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1ed9" w14:textId="a771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кодексі</w:t>
      </w:r>
    </w:p>
    <w:p>
      <w:pPr>
        <w:spacing w:after="0"/>
        <w:ind w:left="0"/>
        <w:jc w:val="both"/>
      </w:pPr>
      <w:r>
        <w:rPr>
          <w:rFonts w:ascii="Times New Roman"/>
          <w:b w:val="false"/>
          <w:i w:val="false"/>
          <w:color w:val="000000"/>
          <w:sz w:val="28"/>
        </w:rPr>
        <w:t>Қазақстан Республикасының 2003 жылғы 20 маусымдағы N 442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13.05.2021 </w:t>
      </w:r>
      <w:r>
        <w:rPr>
          <w:rFonts w:ascii="Times New Roman"/>
          <w:b w:val="false"/>
          <w:i w:val="false"/>
          <w:color w:val="ff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Кодекстің орыс тіліндегі мәтініне өзгерістер енгізілді, қазақ тіліндегі мәтін өзгермейді - ҚР 2007.07.06 </w:t>
      </w:r>
      <w:r>
        <w:rPr>
          <w:rFonts w:ascii="Times New Roman"/>
          <w:b w:val="false"/>
          <w:i w:val="false"/>
          <w:color w:val="000000"/>
          <w:sz w:val="28"/>
        </w:rPr>
        <w:t>№ 276</w:t>
      </w:r>
      <w:r>
        <w:rPr>
          <w:rFonts w:ascii="Times New Roman"/>
          <w:b w:val="false"/>
          <w:i w:val="false"/>
          <w:color w:val="000000"/>
          <w:sz w:val="28"/>
        </w:rPr>
        <w:t xml:space="preserve"> Заңымен. </w:t>
      </w:r>
    </w:p>
    <w:p>
      <w:pPr>
        <w:spacing w:after="0"/>
        <w:ind w:left="0"/>
        <w:jc w:val="both"/>
      </w:pPr>
      <w:r>
        <w:rPr>
          <w:rFonts w:ascii="Times New Roman"/>
          <w:b w:val="false"/>
          <w:i w:val="false"/>
          <w:color w:val="000000"/>
          <w:sz w:val="28"/>
        </w:rPr>
        <w:t xml:space="preserve">
      Ескерту. Бүкіл мәтін бойынша "мемлекеттік қажеттіктер" деген сөздер "мемлекет мұқтажы" деген сөздермен, "шаруа (фермер) қожалығын", "Шаруа (фермер) қожалығын", "шаруа (фермер) қожалығы", "шаруа (фермер) қожалығының" деген сөздер тиісінше "шаруа немесе фермер қожалығын", "Шаруа немесе фермер қожалығын", "шаруа немесе фермер қожалығы", "шаруа немесе фермер қожалығының" деген сөздермен ауыстырылды - ҚР 2007.07.06 </w:t>
      </w:r>
      <w:r>
        <w:rPr>
          <w:rFonts w:ascii="Times New Roman"/>
          <w:b w:val="false"/>
          <w:i w:val="false"/>
          <w:color w:val="000000"/>
          <w:sz w:val="28"/>
        </w:rPr>
        <w:t>№ 279</w:t>
      </w:r>
      <w:r>
        <w:rPr>
          <w:rFonts w:ascii="Times New Roman"/>
          <w:b w:val="false"/>
          <w:i w:val="false"/>
          <w:color w:val="000000"/>
          <w:sz w:val="28"/>
        </w:rPr>
        <w:t xml:space="preserve"> Заңымен. </w:t>
      </w:r>
    </w:p>
    <w:p>
      <w:pPr>
        <w:spacing w:after="0"/>
        <w:ind w:left="0"/>
        <w:jc w:val="both"/>
      </w:pPr>
      <w:r>
        <w:rPr>
          <w:rFonts w:ascii="Times New Roman"/>
          <w:b w:val="false"/>
          <w:i w:val="false"/>
          <w:color w:val="000000"/>
          <w:sz w:val="28"/>
        </w:rPr>
        <w:t xml:space="preserve">
      Ескерту. Бүкіл мәтін бойынша "құқықты куәландыратын құжаттарды", "құқықты куәландыратын құжаттар", "құқықты куәландыратын құжат", "құқықты куәландыратын құжатқа", "құқықты куәландыратын құжатта", "құқықты куәландыратын құжаттағы" деген сөздер тиісінше "сәйкестендіру құжаттарын", "сәйкестендіру құжаттары", "сәйкестендіру құжаты", "сәйкестендіру құжатына", "сәйкестендіру құжатында", "сәйкестендіру құжатындағы" деген сөздермен ауыстырылды - ҚР 2007.07.26 </w:t>
      </w:r>
      <w:r>
        <w:rPr>
          <w:rFonts w:ascii="Times New Roman"/>
          <w:b w:val="false"/>
          <w:i w:val="false"/>
          <w:color w:val="000000"/>
          <w:sz w:val="28"/>
        </w:rPr>
        <w:t>№ 311</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Ескерту. Бүкіл мәтін бойынша "(республикалық маңызы бар қаланың, астананың), аудандардың (облыстық маңызы бар қалалардың)", "(республикалық маңызы бар қала, астана), аудандар (облыстық маңызы бар қалалар)", "(республикалық маңызы бар қаланың, астананың), ауданның (облыстық маңызы бар қаланың)", "облыстың (республикалық маңызы бар қаланың, астананың)", "облыс (республикалық маңызы бар қала, астана)", "Облыстың (республикалық маңызы бар қаланың, астананың)", "облыстардың (республикалық маңызы бар қаланың, астананың)", "Облыстар (республикалық маңызы бар қала, астана)", "облыстардың (республикалық маңызы бар қала, астана)", "Облыстардың (республикалық маңызы бар қаланың, астананың)", "(облыстық маңызы бар қалалардың)", "(облыстық маңызы бар қаланың)" деген сөздер тиісінше ",республикалық маңызы бар қалалардың, астананың, аудандардың, облыстық маңызы бар қалалардың", ",республикалық маңызы бар қаланың, астананың, ауданның, облыстық маңызы бар қаланың", "облыстың, республикалық маңызы бар қаланың, астананың", "Облыстың, республикалық маңызы бар қаланың, астананың", "облыстардың, республикалық маңызы бар қаланың, астананың", "Облыстардың, республикалық маңызы бар қаланың, астананың", ",облыстық маңызы бар қалалардың", ",облыстық маңызы бар қаланың" деген сөздермен ауыстырылды - ҚР 2011.07.20 </w:t>
      </w:r>
      <w:r>
        <w:rPr>
          <w:rFonts w:ascii="Times New Roman"/>
          <w:b w:val="false"/>
          <w:i w:val="false"/>
          <w:color w:val="000000"/>
          <w:sz w:val="28"/>
        </w:rPr>
        <w:t>№ 464-IV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Бүкіл мәтін бойынша "ауыл (село)", "ауылдық (селолық)", "ауылдар (селолар)", "ауылдардың (селолардың)", "ауылдың (селоның)", "ауылда (селода)"," "Селодағы", "ауылдарды, селолар", "село", "селолық" деген сөздер тиісінше "ауыл", "ауылдық", "ауылдар", "ауылдардың", "ауылдың", "ауылда", "Ауылдағы", "ауылдар", "ауыл", "ауылдық" деген сөздермен ауыстырылды - ҚР 03.07.2013 </w:t>
      </w:r>
      <w:r>
        <w:rPr>
          <w:rFonts w:ascii="Times New Roman"/>
          <w:b w:val="false"/>
          <w:i w:val="false"/>
          <w:color w:val="000000"/>
          <w:sz w:val="28"/>
        </w:rPr>
        <w:t>№ 121-V</w:t>
      </w:r>
      <w:r>
        <w:rPr>
          <w:rFonts w:ascii="Times New Roman"/>
          <w:b w:val="false"/>
          <w:i w:val="false"/>
          <w:color w:val="000000"/>
          <w:sz w:val="28"/>
        </w:rPr>
        <w:t xml:space="preserve"> Конституциялық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"тауарлы ауыл шаруашылығы өндiрiсiн", "Тауарлы ауыл шаруашылығы өндiрiсiн", "тауарлы ауыл шаруашылығы өндiрiсiнің" деген сөздер тиісінше "ауыл шаруашылығы өндiрiсiн", "Ауыл шаруашылығы өндірісін", "ауыл шаруашылығы өндiрiсiнің" деген сөздермен ауыстырылды;</w:t>
      </w:r>
    </w:p>
    <w:p>
      <w:pPr>
        <w:spacing w:after="0"/>
        <w:ind w:left="0"/>
        <w:jc w:val="both"/>
      </w:pPr>
      <w:r>
        <w:rPr>
          <w:rFonts w:ascii="Times New Roman"/>
          <w:b w:val="false"/>
          <w:i w:val="false"/>
          <w:color w:val="000000"/>
          <w:sz w:val="28"/>
        </w:rPr>
        <w:t xml:space="preserve">
      "комиссияға", "Комиссияның", "Комиссия", "комиссияның" деген сөздер тиісінше "жер комиссиясына", "Жер комиссиясының", "Жер комиссиясының", "жер комиссиясының" деген сөздермен ауыстырылды - ҚР 04.05.2018 </w:t>
      </w:r>
      <w:r>
        <w:rPr>
          <w:rFonts w:ascii="Times New Roman"/>
          <w:b w:val="false"/>
          <w:i w:val="false"/>
          <w:color w:val="000000"/>
          <w:sz w:val="28"/>
        </w:rPr>
        <w:t>№ 151-VI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Бүкіл мәтін бойынша "оралмандарға", "Оралмандарға" және "оралмандардың" деген сөздерді тиісінше "қандастарға", "Қандастарға" және "қандастардың" деген сөздермен ауыстырылды - ҚР 13.05.2020 </w:t>
      </w:r>
      <w:r>
        <w:rPr>
          <w:rFonts w:ascii="Times New Roman"/>
          <w:b w:val="false"/>
          <w:i w:val="false"/>
          <w:color w:val="000000"/>
          <w:sz w:val="28"/>
        </w:rPr>
        <w:t>№ 327-VI</w:t>
      </w:r>
      <w:r>
        <w:rPr>
          <w:rFonts w:ascii="Times New Roman"/>
          <w:b w:val="false"/>
          <w:i w:val="false"/>
          <w:color w:val="00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Ескерту. Бүкіл мәтін бойынша "сауда-саттықты (конкурстарды, аукциондарды)", "сауда-саттығын (конкурстар, аукциондар)", "сауда-саттыққа (конкурстарға, аукциондарға)", "сауда-саттықта (конкурстарда, аукциондарда)", "сауда-саттықты (конкурсты, аукционды)", "сауда-саттық (конкурстар, аукциондар)", "Сауда-саттық (конкурстар, аукциондар)", "сауда-саттықтардың (конкурстардың, аукциондардың)" деген сөздер тиісінше "сауда-саттықты (аукциондарды)", "сауда-саттығын (аукциондарын)", "сауда-саттыққа (аукциондарға)", "сауда-саттықта (аукциондарда)", "сауда-саттықты (аукционды)", "сауда-саттық (аукциондар)", "Сауда-саттық (аукциондар)", "сауда-саттықтың (аукциондардың)" деген сөздермен ауыстырылды – ҚР 30.06.2021 </w:t>
      </w:r>
      <w:r>
        <w:rPr>
          <w:rFonts w:ascii="Times New Roman"/>
          <w:b w:val="false"/>
          <w:i w:val="false"/>
          <w:color w:val="000000"/>
          <w:sz w:val="28"/>
        </w:rPr>
        <w:t>№ 59-VII</w:t>
      </w:r>
      <w:r>
        <w:rPr>
          <w:rFonts w:ascii="Times New Roman"/>
          <w:b w:val="false"/>
          <w:i w:val="false"/>
          <w:color w:val="000000"/>
          <w:sz w:val="28"/>
        </w:rPr>
        <w:t xml:space="preserve"> (01.01.2022 бастап қолданысқа енгізіледі) Заңымен.</w:t>
      </w:r>
    </w:p>
    <w:bookmarkStart w:name="z1369" w:id="0"/>
    <w:p>
      <w:pPr>
        <w:spacing w:after="0"/>
        <w:ind w:left="0"/>
        <w:jc w:val="left"/>
      </w:pPr>
      <w:r>
        <w:rPr>
          <w:rFonts w:ascii="Times New Roman"/>
          <w:b/>
          <w:i w:val="false"/>
          <w:color w:val="000000"/>
        </w:rPr>
        <w:t xml:space="preserve"> І бөлiм. Негізгі ережелер</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Қазақстан Республикасының жер қоры </w:t>
      </w:r>
    </w:p>
    <w:bookmarkEnd w:id="2"/>
    <w:p>
      <w:pPr>
        <w:spacing w:after="0"/>
        <w:ind w:left="0"/>
        <w:jc w:val="both"/>
      </w:pPr>
      <w:r>
        <w:rPr>
          <w:rFonts w:ascii="Times New Roman"/>
          <w:b w:val="false"/>
          <w:i w:val="false"/>
          <w:color w:val="000000"/>
          <w:sz w:val="28"/>
        </w:rPr>
        <w:t xml:space="preserve">
      1. Қазақстан Республикасының жер қоры нысаналы мақсатына сәйкес мынадай санаттарға бөлiнедi: </w:t>
      </w:r>
    </w:p>
    <w:bookmarkStart w:name="z202" w:id="3"/>
    <w:p>
      <w:pPr>
        <w:spacing w:after="0"/>
        <w:ind w:left="0"/>
        <w:jc w:val="both"/>
      </w:pPr>
      <w:r>
        <w:rPr>
          <w:rFonts w:ascii="Times New Roman"/>
          <w:b w:val="false"/>
          <w:i w:val="false"/>
          <w:color w:val="000000"/>
          <w:sz w:val="28"/>
        </w:rPr>
        <w:t xml:space="preserve">
      1) ауыл шаруашылығы мақсатындағы жер; </w:t>
      </w:r>
    </w:p>
    <w:bookmarkEnd w:id="3"/>
    <w:bookmarkStart w:name="z203" w:id="4"/>
    <w:p>
      <w:pPr>
        <w:spacing w:after="0"/>
        <w:ind w:left="0"/>
        <w:jc w:val="both"/>
      </w:pPr>
      <w:r>
        <w:rPr>
          <w:rFonts w:ascii="Times New Roman"/>
          <w:b w:val="false"/>
          <w:i w:val="false"/>
          <w:color w:val="000000"/>
          <w:sz w:val="28"/>
        </w:rPr>
        <w:t xml:space="preserve">
      2) елдi мекендердiң (қалалардың, кенттер мен ауылдық елдi мекендердiң) жерi; </w:t>
      </w:r>
    </w:p>
    <w:bookmarkEnd w:id="4"/>
    <w:bookmarkStart w:name="z204" w:id="5"/>
    <w:p>
      <w:pPr>
        <w:spacing w:after="0"/>
        <w:ind w:left="0"/>
        <w:jc w:val="both"/>
      </w:pPr>
      <w:r>
        <w:rPr>
          <w:rFonts w:ascii="Times New Roman"/>
          <w:b w:val="false"/>
          <w:i w:val="false"/>
          <w:color w:val="000000"/>
          <w:sz w:val="28"/>
        </w:rPr>
        <w:t>
      3) өнеркәсiп, көлiк, байланыс жері, ғарыш қызметі, қорғаныс, ұлттық қауіпсіздік, ядролық қауіпсіздік аймағы мұқтажына арналған жер және ауыл шаруашылығына арналмаған өзге де жер;</w:t>
      </w:r>
    </w:p>
    <w:bookmarkEnd w:id="5"/>
    <w:bookmarkStart w:name="z205" w:id="6"/>
    <w:p>
      <w:pPr>
        <w:spacing w:after="0"/>
        <w:ind w:left="0"/>
        <w:jc w:val="both"/>
      </w:pPr>
      <w:r>
        <w:rPr>
          <w:rFonts w:ascii="Times New Roman"/>
          <w:b w:val="false"/>
          <w:i w:val="false"/>
          <w:color w:val="000000"/>
          <w:sz w:val="28"/>
        </w:rPr>
        <w:t xml:space="preserve">
      4) ерекше қорғалатын табиғи аумақтардың жерi, сауықтыру мақсатындағы, рекреациялық және тарихи-мәдени мақсаттағы жер; </w:t>
      </w:r>
    </w:p>
    <w:bookmarkEnd w:id="6"/>
    <w:bookmarkStart w:name="z206" w:id="7"/>
    <w:p>
      <w:pPr>
        <w:spacing w:after="0"/>
        <w:ind w:left="0"/>
        <w:jc w:val="both"/>
      </w:pPr>
      <w:r>
        <w:rPr>
          <w:rFonts w:ascii="Times New Roman"/>
          <w:b w:val="false"/>
          <w:i w:val="false"/>
          <w:color w:val="000000"/>
          <w:sz w:val="28"/>
        </w:rPr>
        <w:t xml:space="preserve">
      5) орман қорының жерi; </w:t>
      </w:r>
    </w:p>
    <w:bookmarkEnd w:id="7"/>
    <w:bookmarkStart w:name="z207" w:id="8"/>
    <w:p>
      <w:pPr>
        <w:spacing w:after="0"/>
        <w:ind w:left="0"/>
        <w:jc w:val="both"/>
      </w:pPr>
      <w:r>
        <w:rPr>
          <w:rFonts w:ascii="Times New Roman"/>
          <w:b w:val="false"/>
          <w:i w:val="false"/>
          <w:color w:val="000000"/>
          <w:sz w:val="28"/>
        </w:rPr>
        <w:t xml:space="preserve">
      6) су қорының жерi; </w:t>
      </w:r>
    </w:p>
    <w:bookmarkEnd w:id="8"/>
    <w:bookmarkStart w:name="z208" w:id="9"/>
    <w:p>
      <w:pPr>
        <w:spacing w:after="0"/>
        <w:ind w:left="0"/>
        <w:jc w:val="both"/>
      </w:pPr>
      <w:r>
        <w:rPr>
          <w:rFonts w:ascii="Times New Roman"/>
          <w:b w:val="false"/>
          <w:i w:val="false"/>
          <w:color w:val="000000"/>
          <w:sz w:val="28"/>
        </w:rPr>
        <w:t xml:space="preserve">
      7) босалқы жер. </w:t>
      </w:r>
    </w:p>
    <w:bookmarkEnd w:id="9"/>
    <w:bookmarkStart w:name="z209" w:id="10"/>
    <w:p>
      <w:pPr>
        <w:spacing w:after="0"/>
        <w:ind w:left="0"/>
        <w:jc w:val="both"/>
      </w:pPr>
      <w:r>
        <w:rPr>
          <w:rFonts w:ascii="Times New Roman"/>
          <w:b w:val="false"/>
          <w:i w:val="false"/>
          <w:color w:val="000000"/>
          <w:sz w:val="28"/>
        </w:rPr>
        <w:t xml:space="preserve">
      2. Осы баптың 1-тармағында аталған жер белгiленген нысаналы мақсатына сәйкес пайдаланылады. Жердiң құқықтық режимi оның қай санатқа тиесiлiлiгiне және жердi (аумақты) аймақтарға бөлуге сәйкес рұқсатты пайдаланылуына негiзделiп айқындалады. </w:t>
      </w:r>
    </w:p>
    <w:bookmarkEnd w:id="10"/>
    <w:bookmarkStart w:name="z210" w:id="11"/>
    <w:p>
      <w:pPr>
        <w:spacing w:after="0"/>
        <w:ind w:left="0"/>
        <w:jc w:val="both"/>
      </w:pPr>
      <w:r>
        <w:rPr>
          <w:rFonts w:ascii="Times New Roman"/>
          <w:b w:val="false"/>
          <w:i w:val="false"/>
          <w:color w:val="000000"/>
          <w:sz w:val="28"/>
        </w:rPr>
        <w:t xml:space="preserve">
      3. Қазақстан Республикасының аумағында табиғи жағдайлары бойынша мынадай аймақтар ерекшеленедi: </w:t>
      </w:r>
    </w:p>
    <w:bookmarkEnd w:id="11"/>
    <w:bookmarkStart w:name="z211" w:id="12"/>
    <w:p>
      <w:pPr>
        <w:spacing w:after="0"/>
        <w:ind w:left="0"/>
        <w:jc w:val="both"/>
      </w:pPr>
      <w:r>
        <w:rPr>
          <w:rFonts w:ascii="Times New Roman"/>
          <w:b w:val="false"/>
          <w:i w:val="false"/>
          <w:color w:val="000000"/>
          <w:sz w:val="28"/>
        </w:rPr>
        <w:t xml:space="preserve">
      1) орманды дала; </w:t>
      </w:r>
    </w:p>
    <w:bookmarkEnd w:id="12"/>
    <w:bookmarkStart w:name="z212" w:id="13"/>
    <w:p>
      <w:pPr>
        <w:spacing w:after="0"/>
        <w:ind w:left="0"/>
        <w:jc w:val="both"/>
      </w:pPr>
      <w:r>
        <w:rPr>
          <w:rFonts w:ascii="Times New Roman"/>
          <w:b w:val="false"/>
          <w:i w:val="false"/>
          <w:color w:val="000000"/>
          <w:sz w:val="28"/>
        </w:rPr>
        <w:t xml:space="preserve">
      2) дала; </w:t>
      </w:r>
    </w:p>
    <w:bookmarkEnd w:id="13"/>
    <w:bookmarkStart w:name="z213" w:id="14"/>
    <w:p>
      <w:pPr>
        <w:spacing w:after="0"/>
        <w:ind w:left="0"/>
        <w:jc w:val="both"/>
      </w:pPr>
      <w:r>
        <w:rPr>
          <w:rFonts w:ascii="Times New Roman"/>
          <w:b w:val="false"/>
          <w:i w:val="false"/>
          <w:color w:val="000000"/>
          <w:sz w:val="28"/>
        </w:rPr>
        <w:t xml:space="preserve">
      3) қуаң дала; </w:t>
      </w:r>
    </w:p>
    <w:bookmarkEnd w:id="14"/>
    <w:bookmarkStart w:name="z214" w:id="15"/>
    <w:p>
      <w:pPr>
        <w:spacing w:after="0"/>
        <w:ind w:left="0"/>
        <w:jc w:val="both"/>
      </w:pPr>
      <w:r>
        <w:rPr>
          <w:rFonts w:ascii="Times New Roman"/>
          <w:b w:val="false"/>
          <w:i w:val="false"/>
          <w:color w:val="000000"/>
          <w:sz w:val="28"/>
        </w:rPr>
        <w:t xml:space="preserve">
      4) шөлейттi; </w:t>
      </w:r>
    </w:p>
    <w:bookmarkEnd w:id="15"/>
    <w:bookmarkStart w:name="z215" w:id="16"/>
    <w:p>
      <w:pPr>
        <w:spacing w:after="0"/>
        <w:ind w:left="0"/>
        <w:jc w:val="both"/>
      </w:pPr>
      <w:r>
        <w:rPr>
          <w:rFonts w:ascii="Times New Roman"/>
          <w:b w:val="false"/>
          <w:i w:val="false"/>
          <w:color w:val="000000"/>
          <w:sz w:val="28"/>
        </w:rPr>
        <w:t xml:space="preserve">
      5) шөлдi; </w:t>
      </w:r>
    </w:p>
    <w:bookmarkEnd w:id="16"/>
    <w:bookmarkStart w:name="z216" w:id="17"/>
    <w:p>
      <w:pPr>
        <w:spacing w:after="0"/>
        <w:ind w:left="0"/>
        <w:jc w:val="both"/>
      </w:pPr>
      <w:r>
        <w:rPr>
          <w:rFonts w:ascii="Times New Roman"/>
          <w:b w:val="false"/>
          <w:i w:val="false"/>
          <w:color w:val="000000"/>
          <w:sz w:val="28"/>
        </w:rPr>
        <w:t xml:space="preserve">
      6) тау етегi-шөлдi-далалық; </w:t>
      </w:r>
    </w:p>
    <w:bookmarkEnd w:id="17"/>
    <w:bookmarkStart w:name="z217" w:id="18"/>
    <w:p>
      <w:pPr>
        <w:spacing w:after="0"/>
        <w:ind w:left="0"/>
        <w:jc w:val="both"/>
      </w:pPr>
      <w:r>
        <w:rPr>
          <w:rFonts w:ascii="Times New Roman"/>
          <w:b w:val="false"/>
          <w:i w:val="false"/>
          <w:color w:val="000000"/>
          <w:sz w:val="28"/>
        </w:rPr>
        <w:t xml:space="preserve">
      7) субтропикалық шөлдi; </w:t>
      </w:r>
    </w:p>
    <w:bookmarkEnd w:id="18"/>
    <w:bookmarkStart w:name="z218" w:id="19"/>
    <w:p>
      <w:pPr>
        <w:spacing w:after="0"/>
        <w:ind w:left="0"/>
        <w:jc w:val="both"/>
      </w:pPr>
      <w:r>
        <w:rPr>
          <w:rFonts w:ascii="Times New Roman"/>
          <w:b w:val="false"/>
          <w:i w:val="false"/>
          <w:color w:val="000000"/>
          <w:sz w:val="28"/>
        </w:rPr>
        <w:t xml:space="preserve">
      8) субтропикалық-тау етегi-шөлдi; </w:t>
      </w:r>
    </w:p>
    <w:bookmarkEnd w:id="19"/>
    <w:bookmarkStart w:name="z219" w:id="20"/>
    <w:p>
      <w:pPr>
        <w:spacing w:after="0"/>
        <w:ind w:left="0"/>
        <w:jc w:val="both"/>
      </w:pPr>
      <w:r>
        <w:rPr>
          <w:rFonts w:ascii="Times New Roman"/>
          <w:b w:val="false"/>
          <w:i w:val="false"/>
          <w:color w:val="000000"/>
          <w:sz w:val="28"/>
        </w:rPr>
        <w:t xml:space="preserve">
      9) орта азиялық таулы; </w:t>
      </w:r>
    </w:p>
    <w:bookmarkEnd w:id="20"/>
    <w:bookmarkStart w:name="z220" w:id="21"/>
    <w:p>
      <w:pPr>
        <w:spacing w:after="0"/>
        <w:ind w:left="0"/>
        <w:jc w:val="both"/>
      </w:pPr>
      <w:r>
        <w:rPr>
          <w:rFonts w:ascii="Times New Roman"/>
          <w:b w:val="false"/>
          <w:i w:val="false"/>
          <w:color w:val="000000"/>
          <w:sz w:val="28"/>
        </w:rPr>
        <w:t>
      10) оңтүстiк-сiбiр таулы аймақтар.</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 w:id="22"/>
    <w:p>
      <w:pPr>
        <w:spacing w:after="0"/>
        <w:ind w:left="0"/>
        <w:jc w:val="left"/>
      </w:pPr>
      <w:r>
        <w:rPr>
          <w:rFonts w:ascii="Times New Roman"/>
          <w:b/>
          <w:i w:val="false"/>
          <w:color w:val="000000"/>
        </w:rPr>
        <w:t xml:space="preserve"> 2-бап. Жердi санаттарға жатқызу, оларды бiр санаттан басқасына ауыстыру </w:t>
      </w:r>
    </w:p>
    <w:bookmarkEnd w:id="22"/>
    <w:p>
      <w:pPr>
        <w:spacing w:after="0"/>
        <w:ind w:left="0"/>
        <w:jc w:val="both"/>
      </w:pPr>
      <w:r>
        <w:rPr>
          <w:rFonts w:ascii="Times New Roman"/>
          <w:b w:val="false"/>
          <w:i w:val="false"/>
          <w:color w:val="000000"/>
          <w:sz w:val="28"/>
        </w:rPr>
        <w:t xml:space="preserve">
      Жердi осы Кодекстiң 1-бабында аталған санаттарға жатқызуды, сондай-ақ жердi оның нысаналы мақсатының өзгеруiне байланысты бiр санаттан басқасына ауыстыруды Қазақстан Республикасының Үкіметі, облыстардың, республикалық маңызы бар қаланың, астананың, аудандардың, облыстық маңызы бар қалалардың жергілікті атқарушы органдары осы Кодексте және Қазақстан Республикасының өзге де заң актiлерiнде белгiленген, жер учаскелерін беру және алып қою, соның ішінде мемлекет мұқтажы үшін алып қою жөнiндегi өз құзыретi шегiнде жүргiзедi.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Жерге меншік</w:t>
      </w:r>
    </w:p>
    <w:p>
      <w:pPr>
        <w:spacing w:after="0"/>
        <w:ind w:left="0"/>
        <w:jc w:val="both"/>
      </w:pPr>
      <w:r>
        <w:rPr>
          <w:rFonts w:ascii="Times New Roman"/>
          <w:b w:val="false"/>
          <w:i w:val="false"/>
          <w:color w:val="000000"/>
          <w:sz w:val="28"/>
        </w:rPr>
        <w:t>
      Қазақстан Республикасындағы жер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 Жер учаскелері осы Кодексте белгіленген негіздерде, шарттар мен шектерде жеке меншікте де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 w:id="23"/>
    <w:p>
      <w:pPr>
        <w:spacing w:after="0"/>
        <w:ind w:left="0"/>
        <w:jc w:val="left"/>
      </w:pPr>
      <w:r>
        <w:rPr>
          <w:rFonts w:ascii="Times New Roman"/>
          <w:b/>
          <w:i w:val="false"/>
          <w:color w:val="000000"/>
        </w:rPr>
        <w:t xml:space="preserve"> 4-бап. Жер заңдарының принциптерi </w:t>
      </w:r>
    </w:p>
    <w:bookmarkEnd w:id="23"/>
    <w:p>
      <w:pPr>
        <w:spacing w:after="0"/>
        <w:ind w:left="0"/>
        <w:jc w:val="both"/>
      </w:pPr>
      <w:r>
        <w:rPr>
          <w:rFonts w:ascii="Times New Roman"/>
          <w:b w:val="false"/>
          <w:i w:val="false"/>
          <w:color w:val="000000"/>
          <w:sz w:val="28"/>
        </w:rPr>
        <w:t xml:space="preserve">
      Қазақстан Республикасының жер заңдары: </w:t>
      </w:r>
    </w:p>
    <w:bookmarkStart w:name="z265" w:id="24"/>
    <w:p>
      <w:pPr>
        <w:spacing w:after="0"/>
        <w:ind w:left="0"/>
        <w:jc w:val="both"/>
      </w:pPr>
      <w:r>
        <w:rPr>
          <w:rFonts w:ascii="Times New Roman"/>
          <w:b w:val="false"/>
          <w:i w:val="false"/>
          <w:color w:val="000000"/>
          <w:sz w:val="28"/>
        </w:rPr>
        <w:t xml:space="preserve">
      1) Қазақстан Республикасы аумағының тұтастығы, қол сұғылмаушылығы және бөлiнбейтiндiгi; </w:t>
      </w:r>
    </w:p>
    <w:bookmarkEnd w:id="24"/>
    <w:bookmarkStart w:name="z266" w:id="25"/>
    <w:p>
      <w:pPr>
        <w:spacing w:after="0"/>
        <w:ind w:left="0"/>
        <w:jc w:val="both"/>
      </w:pPr>
      <w:r>
        <w:rPr>
          <w:rFonts w:ascii="Times New Roman"/>
          <w:b w:val="false"/>
          <w:i w:val="false"/>
          <w:color w:val="000000"/>
          <w:sz w:val="28"/>
        </w:rPr>
        <w:t xml:space="preserve">
      2) жердi табиғи ресурс, Қазақстан Республикасы халқының өмiрi мен қызметiнiң негiзi ретiнде сақтау; </w:t>
      </w:r>
    </w:p>
    <w:bookmarkEnd w:id="25"/>
    <w:bookmarkStart w:name="z267" w:id="26"/>
    <w:p>
      <w:pPr>
        <w:spacing w:after="0"/>
        <w:ind w:left="0"/>
        <w:jc w:val="both"/>
      </w:pPr>
      <w:r>
        <w:rPr>
          <w:rFonts w:ascii="Times New Roman"/>
          <w:b w:val="false"/>
          <w:i w:val="false"/>
          <w:color w:val="000000"/>
          <w:sz w:val="28"/>
        </w:rPr>
        <w:t xml:space="preserve">
      3) жердi қорғау және ұтымды пайдалану; </w:t>
      </w:r>
    </w:p>
    <w:bookmarkEnd w:id="26"/>
    <w:bookmarkStart w:name="z268" w:id="27"/>
    <w:p>
      <w:pPr>
        <w:spacing w:after="0"/>
        <w:ind w:left="0"/>
        <w:jc w:val="both"/>
      </w:pPr>
      <w:r>
        <w:rPr>
          <w:rFonts w:ascii="Times New Roman"/>
          <w:b w:val="false"/>
          <w:i w:val="false"/>
          <w:color w:val="000000"/>
          <w:sz w:val="28"/>
        </w:rPr>
        <w:t xml:space="preserve">
      4) экологиялық қауiпсiздiктi қамтамасыз ету; </w:t>
      </w:r>
    </w:p>
    <w:bookmarkEnd w:id="27"/>
    <w:bookmarkStart w:name="z269" w:id="28"/>
    <w:p>
      <w:pPr>
        <w:spacing w:after="0"/>
        <w:ind w:left="0"/>
        <w:jc w:val="both"/>
      </w:pPr>
      <w:r>
        <w:rPr>
          <w:rFonts w:ascii="Times New Roman"/>
          <w:b w:val="false"/>
          <w:i w:val="false"/>
          <w:color w:val="000000"/>
          <w:sz w:val="28"/>
        </w:rPr>
        <w:t xml:space="preserve">
      5) жердi нысаналы пайдалану; </w:t>
      </w:r>
    </w:p>
    <w:bookmarkEnd w:id="28"/>
    <w:bookmarkStart w:name="z270" w:id="29"/>
    <w:p>
      <w:pPr>
        <w:spacing w:after="0"/>
        <w:ind w:left="0"/>
        <w:jc w:val="both"/>
      </w:pPr>
      <w:r>
        <w:rPr>
          <w:rFonts w:ascii="Times New Roman"/>
          <w:b w:val="false"/>
          <w:i w:val="false"/>
          <w:color w:val="000000"/>
          <w:sz w:val="28"/>
        </w:rPr>
        <w:t xml:space="preserve">
      6) ауыл шаруашылығы мақсатындағы жердiң басымдығы; </w:t>
      </w:r>
    </w:p>
    <w:bookmarkEnd w:id="29"/>
    <w:bookmarkStart w:name="z271" w:id="30"/>
    <w:p>
      <w:pPr>
        <w:spacing w:after="0"/>
        <w:ind w:left="0"/>
        <w:jc w:val="both"/>
      </w:pPr>
      <w:r>
        <w:rPr>
          <w:rFonts w:ascii="Times New Roman"/>
          <w:b w:val="false"/>
          <w:i w:val="false"/>
          <w:color w:val="000000"/>
          <w:sz w:val="28"/>
        </w:rPr>
        <w:t xml:space="preserve">
      7) жердiң жай-күйi және оған қолжетiмдiлiк туралы ақпаратпен қамтамасыз ету; </w:t>
      </w:r>
    </w:p>
    <w:bookmarkEnd w:id="30"/>
    <w:bookmarkStart w:name="z272" w:id="31"/>
    <w:p>
      <w:pPr>
        <w:spacing w:after="0"/>
        <w:ind w:left="0"/>
        <w:jc w:val="both"/>
      </w:pPr>
      <w:r>
        <w:rPr>
          <w:rFonts w:ascii="Times New Roman"/>
          <w:b w:val="false"/>
          <w:i w:val="false"/>
          <w:color w:val="000000"/>
          <w:sz w:val="28"/>
        </w:rPr>
        <w:t xml:space="preserve">
      8) жердi пайдалану мен қорғау жөнiндегi iс-шараларды мемлекеттiк қолдау; </w:t>
      </w:r>
    </w:p>
    <w:bookmarkEnd w:id="31"/>
    <w:bookmarkStart w:name="z273" w:id="32"/>
    <w:p>
      <w:pPr>
        <w:spacing w:after="0"/>
        <w:ind w:left="0"/>
        <w:jc w:val="both"/>
      </w:pPr>
      <w:r>
        <w:rPr>
          <w:rFonts w:ascii="Times New Roman"/>
          <w:b w:val="false"/>
          <w:i w:val="false"/>
          <w:color w:val="000000"/>
          <w:sz w:val="28"/>
        </w:rPr>
        <w:t xml:space="preserve">
      9) жерге залал келуiн болдырмау немесе оның зардаптарын жою; </w:t>
      </w:r>
    </w:p>
    <w:bookmarkEnd w:id="32"/>
    <w:bookmarkStart w:name="z274" w:id="33"/>
    <w:p>
      <w:pPr>
        <w:spacing w:after="0"/>
        <w:ind w:left="0"/>
        <w:jc w:val="both"/>
      </w:pPr>
      <w:r>
        <w:rPr>
          <w:rFonts w:ascii="Times New Roman"/>
          <w:b w:val="false"/>
          <w:i w:val="false"/>
          <w:color w:val="000000"/>
          <w:sz w:val="28"/>
        </w:rPr>
        <w:t xml:space="preserve">
      10) жердi ақылы пайдалану принциптерiне негiзделедi. </w:t>
      </w:r>
    </w:p>
    <w:bookmarkEnd w:id="33"/>
    <w:p>
      <w:pPr>
        <w:spacing w:after="0"/>
        <w:ind w:left="0"/>
        <w:jc w:val="both"/>
      </w:pPr>
      <w:r>
        <w:rPr>
          <w:rFonts w:ascii="Times New Roman"/>
          <w:b/>
          <w:i w:val="false"/>
          <w:color w:val="000000"/>
          <w:sz w:val="28"/>
        </w:rPr>
        <w:t>5-бап. Жер заңнамасының мiндеттерi</w:t>
      </w:r>
    </w:p>
    <w:p>
      <w:pPr>
        <w:spacing w:after="0"/>
        <w:ind w:left="0"/>
        <w:jc w:val="both"/>
      </w:pPr>
      <w:r>
        <w:rPr>
          <w:rFonts w:ascii="Times New Roman"/>
          <w:b w:val="false"/>
          <w:i w:val="false"/>
          <w:color w:val="000000"/>
          <w:sz w:val="28"/>
        </w:rPr>
        <w:t>
      Қазақстан Республикасы жер заңнамасының мiндеттерi: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климаттың өзгеруіне бейімделуді қамтамасыз ету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нарығын жасау мен дамыту; жер қатынастары саласында заңдылықты нығайту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 w:id="34"/>
    <w:p>
      <w:pPr>
        <w:spacing w:after="0"/>
        <w:ind w:left="0"/>
        <w:jc w:val="left"/>
      </w:pPr>
      <w:r>
        <w:rPr>
          <w:rFonts w:ascii="Times New Roman"/>
          <w:b/>
          <w:i w:val="false"/>
          <w:color w:val="000000"/>
        </w:rPr>
        <w:t xml:space="preserve"> 6-бап. Жер заңдары </w:t>
      </w:r>
    </w:p>
    <w:bookmarkEnd w:id="34"/>
    <w:bookmarkStart w:name="z275" w:id="35"/>
    <w:p>
      <w:pPr>
        <w:spacing w:after="0"/>
        <w:ind w:left="0"/>
        <w:jc w:val="both"/>
      </w:pPr>
      <w:r>
        <w:rPr>
          <w:rFonts w:ascii="Times New Roman"/>
          <w:b w:val="false"/>
          <w:i w:val="false"/>
          <w:color w:val="000000"/>
          <w:sz w:val="28"/>
        </w:rPr>
        <w:t xml:space="preserve">
      1. Қазақстан Республикасындағы жер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Кодекс пен Қазақстан Республикасының осыған сәйкес қабылданатын нормативтiк құқықтық актілерінен тұрады. Қазақстан Республикасы жер қоры жерлерінің жекелеген санаттарын құқықтық реттеу ерекшеліктері Қазақстан Республикасының заңдарымен белгіленеді.</w:t>
      </w:r>
    </w:p>
    <w:bookmarkEnd w:id="35"/>
    <w:bookmarkStart w:name="z276" w:id="36"/>
    <w:p>
      <w:pPr>
        <w:spacing w:after="0"/>
        <w:ind w:left="0"/>
        <w:jc w:val="both"/>
      </w:pPr>
      <w:r>
        <w:rPr>
          <w:rFonts w:ascii="Times New Roman"/>
          <w:b w:val="false"/>
          <w:i w:val="false"/>
          <w:color w:val="000000"/>
          <w:sz w:val="28"/>
        </w:rPr>
        <w:t xml:space="preserve">
      2. Жер қойнауын, суды, атмосфералық ауаны, орман-тоғайды және өзге де өсiмдiктердi, жануарлар дүниесiн, экологиялық, ғылыми және мәдени жағынан ерекше құндылығы бар қоршаған орта объектiлерiн, ерекше қорғалатын табиғи аумақтарды пайдалану мен қорғау жөнiндегi қатынастар Қазақстан Республикасының арнаулы заңдарымен реттеледi. </w:t>
      </w:r>
    </w:p>
    <w:bookmarkEnd w:id="36"/>
    <w:bookmarkStart w:name="z277" w:id="37"/>
    <w:p>
      <w:pPr>
        <w:spacing w:after="0"/>
        <w:ind w:left="0"/>
        <w:jc w:val="both"/>
      </w:pPr>
      <w:r>
        <w:rPr>
          <w:rFonts w:ascii="Times New Roman"/>
          <w:b w:val="false"/>
          <w:i w:val="false"/>
          <w:color w:val="000000"/>
          <w:sz w:val="28"/>
        </w:rPr>
        <w:t xml:space="preserve">
      3. Жер қатынастары субъектiлерiнiң өздерiне тиесiлi құқықтарды жүзеге асыруы табиғи pecуpc ретiндегi жерге және қоршаған ортаның өзге де объектiлерiне, сондай-ақ басқа тұлғалардың құқықтары мен заңды мүдделерiне зиян келтiрмеуге тиiс. </w:t>
      </w:r>
    </w:p>
    <w:bookmarkEnd w:id="37"/>
    <w:bookmarkStart w:name="z278" w:id="38"/>
    <w:p>
      <w:pPr>
        <w:spacing w:after="0"/>
        <w:ind w:left="0"/>
        <w:jc w:val="both"/>
      </w:pPr>
      <w:r>
        <w:rPr>
          <w:rFonts w:ascii="Times New Roman"/>
          <w:b w:val="false"/>
          <w:i w:val="false"/>
          <w:color w:val="000000"/>
          <w:sz w:val="28"/>
        </w:rPr>
        <w:t xml:space="preserve">
      4. Егер Қазақстан Республикасының жер, экология, орман, су заңдарында жер қойнауы, өсiмдiктер мен жануарлар дүниесi, ерекше қорғалатын табиғи аумақтар туралы заңдарында өзгеше көзделмесе, жер учаскелерiн иелену, пайдалану және оларға билiк ету, сондай-ақ олармен мәмiле жасасу бойынша мүлiктiк қатынастар Қазақстан Республикасының азаматтық заңдарымен реттеледi. </w:t>
      </w:r>
    </w:p>
    <w:bookmarkEnd w:id="38"/>
    <w:bookmarkStart w:name="z279" w:id="39"/>
    <w:p>
      <w:pPr>
        <w:spacing w:after="0"/>
        <w:ind w:left="0"/>
        <w:jc w:val="both"/>
      </w:pPr>
      <w:r>
        <w:rPr>
          <w:rFonts w:ascii="Times New Roman"/>
          <w:b w:val="false"/>
          <w:i w:val="false"/>
          <w:color w:val="000000"/>
          <w:sz w:val="28"/>
        </w:rPr>
        <w:t>
      5. Қазақстан Республикасының заңдарында тікелей көзделген жағдайлардан басқа, жеке және заңды тұлғалардың жер қатынастары саласындағы құқықтарын шектеуге болмайды.</w:t>
      </w:r>
    </w:p>
    <w:bookmarkEnd w:id="39"/>
    <w:bookmarkStart w:name="z280" w:id="40"/>
    <w:p>
      <w:pPr>
        <w:spacing w:after="0"/>
        <w:ind w:left="0"/>
        <w:jc w:val="both"/>
      </w:pPr>
      <w:r>
        <w:rPr>
          <w:rFonts w:ascii="Times New Roman"/>
          <w:b w:val="false"/>
          <w:i w:val="false"/>
          <w:color w:val="000000"/>
          <w:sz w:val="28"/>
        </w:rPr>
        <w:t xml:space="preserve">
      6. Егер осы </w:t>
      </w:r>
      <w:r>
        <w:rPr>
          <w:rFonts w:ascii="Times New Roman"/>
          <w:b w:val="false"/>
          <w:i w:val="false"/>
          <w:color w:val="000000"/>
          <w:sz w:val="28"/>
        </w:rPr>
        <w:t>Кодексте</w:t>
      </w:r>
      <w:r>
        <w:rPr>
          <w:rFonts w:ascii="Times New Roman"/>
          <w:b w:val="false"/>
          <w:i w:val="false"/>
          <w:color w:val="000000"/>
          <w:sz w:val="28"/>
        </w:rPr>
        <w:t xml:space="preserve"> немесе Қазақстан Республикасының басқа да заң актiлерiнде өзгеше көзделмесе, шетелдiктер, азаматтығы жоқ адамдар, сондай-ақ шетелдiк заңды тұлғалар жер құқығы қатынастарында Қазақстан Республикасының азаматтарымен және заңды тұлғаларымен тең құқықтарды пайдаланады және сондай мiндеттер атқарады. </w:t>
      </w:r>
    </w:p>
    <w:bookmarkEnd w:id="40"/>
    <w:bookmarkStart w:name="z281" w:id="41"/>
    <w:p>
      <w:pPr>
        <w:spacing w:after="0"/>
        <w:ind w:left="0"/>
        <w:jc w:val="both"/>
      </w:pPr>
      <w:r>
        <w:rPr>
          <w:rFonts w:ascii="Times New Roman"/>
          <w:b w:val="false"/>
          <w:i w:val="false"/>
          <w:color w:val="000000"/>
          <w:sz w:val="28"/>
        </w:rPr>
        <w:t xml:space="preserve">
      7. Басқа мемлекеттердiң Қазақстан Республикасының аумағында жер пайдалану құқығы Қазақстан Республикасы бекiткен халықаралық шарттарға сәйкес туындайды.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2007.01.09 </w:t>
      </w:r>
      <w:r>
        <w:rPr>
          <w:rFonts w:ascii="Times New Roman"/>
          <w:b w:val="false"/>
          <w:i w:val="false"/>
          <w:color w:val="000000"/>
          <w:sz w:val="28"/>
        </w:rPr>
        <w:t>№ 213</w:t>
      </w:r>
      <w:r>
        <w:rPr>
          <w:rFonts w:ascii="Times New Roman"/>
          <w:b w:val="false"/>
          <w:i w:val="false"/>
          <w:color w:val="ff0000"/>
          <w:sz w:val="28"/>
        </w:rPr>
        <w:t xml:space="preserve">;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9" w:id="42"/>
    <w:p>
      <w:pPr>
        <w:spacing w:after="0"/>
        <w:ind w:left="0"/>
        <w:jc w:val="left"/>
      </w:pPr>
      <w:r>
        <w:rPr>
          <w:rFonts w:ascii="Times New Roman"/>
          <w:b/>
          <w:i w:val="false"/>
          <w:color w:val="000000"/>
        </w:rPr>
        <w:t xml:space="preserve"> 7-бап. Халықаралық шарттар </w:t>
      </w:r>
    </w:p>
    <w:bookmarkEnd w:id="42"/>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Кодекстегiден өзгеше ережелер белгiленсе, аталған шарттың ережелерi қолданылады. Халықаралық шарттан оны қолдану үшiн заң актiсiн шығару талап етiлетiн жағдайларды қоспағанда, Қазақстан Республикасы бекiткен халықаралық шарттар жер қатынастарына тiкелей қолданылады. </w:t>
      </w:r>
    </w:p>
    <w:bookmarkStart w:name="z10" w:id="43"/>
    <w:p>
      <w:pPr>
        <w:spacing w:after="0"/>
        <w:ind w:left="0"/>
        <w:jc w:val="left"/>
      </w:pPr>
      <w:r>
        <w:rPr>
          <w:rFonts w:ascii="Times New Roman"/>
          <w:b/>
          <w:i w:val="false"/>
          <w:color w:val="000000"/>
        </w:rPr>
        <w:t xml:space="preserve"> 8-бап. Жердi аймақтарға бөлу </w:t>
      </w:r>
    </w:p>
    <w:bookmarkEnd w:id="43"/>
    <w:bookmarkStart w:name="z282" w:id="44"/>
    <w:p>
      <w:pPr>
        <w:spacing w:after="0"/>
        <w:ind w:left="0"/>
        <w:jc w:val="both"/>
      </w:pPr>
      <w:r>
        <w:rPr>
          <w:rFonts w:ascii="Times New Roman"/>
          <w:b w:val="false"/>
          <w:i w:val="false"/>
          <w:color w:val="000000"/>
          <w:sz w:val="28"/>
        </w:rPr>
        <w:t>
      1. Аймақтарға бөлу - жер аумағын оның нысаналы мақсаты мен пайдаланылу режимiн белгiлей отырып айқындау.</w:t>
      </w:r>
    </w:p>
    <w:bookmarkEnd w:id="44"/>
    <w:bookmarkStart w:name="z1199" w:id="45"/>
    <w:p>
      <w:pPr>
        <w:spacing w:after="0"/>
        <w:ind w:left="0"/>
        <w:jc w:val="both"/>
      </w:pPr>
      <w:r>
        <w:rPr>
          <w:rFonts w:ascii="Times New Roman"/>
          <w:b w:val="false"/>
          <w:i w:val="false"/>
          <w:color w:val="000000"/>
          <w:sz w:val="28"/>
        </w:rPr>
        <w:t>
      1-1. Елді мекендерде жерді аймақтарға бөлу бағалау аймақтарының шекараларын және жер учаскелеріне төлемақының базалық ставкаларына түзету коэффициенттерін айқындау мақсатында жүргізіледі.</w:t>
      </w:r>
    </w:p>
    <w:bookmarkEnd w:id="45"/>
    <w:bookmarkStart w:name="z283" w:id="46"/>
    <w:p>
      <w:pPr>
        <w:spacing w:after="0"/>
        <w:ind w:left="0"/>
        <w:jc w:val="both"/>
      </w:pPr>
      <w:r>
        <w:rPr>
          <w:rFonts w:ascii="Times New Roman"/>
          <w:b w:val="false"/>
          <w:i w:val="false"/>
          <w:color w:val="000000"/>
          <w:sz w:val="28"/>
        </w:rPr>
        <w:t>
      2. Жерді аймақтарға бөлуді облыстар, республикалық маңызы бар қала, астана, аудандар, облыстық маңызы бар қалалар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асырады. Жерді аймақтарға бөлу жобасын (схемасын) облыстардың, республикалық маңызы бар қаланың, астананың, аудандардың, облыстық маңызы бар қалалардың тиісті өкілді органдары бекітеді.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85" w:id="47"/>
    <w:p>
      <w:pPr>
        <w:spacing w:after="0"/>
        <w:ind w:left="0"/>
        <w:jc w:val="both"/>
      </w:pPr>
      <w:r>
        <w:rPr>
          <w:rFonts w:ascii="Times New Roman"/>
          <w:b w:val="false"/>
          <w:i w:val="false"/>
          <w:color w:val="000000"/>
          <w:sz w:val="28"/>
        </w:rPr>
        <w:t>
      4. Жердi аймақтарға бөлу кезiнде белгiленген, аумақты пайдаланудың нысаналы режимi жер құқығы қатынастарының субъектiлерi үшiн мiндеттi болып табылады.</w:t>
      </w:r>
    </w:p>
    <w:bookmarkEnd w:id="47"/>
    <w:bookmarkStart w:name="z286" w:id="48"/>
    <w:p>
      <w:pPr>
        <w:spacing w:after="0"/>
        <w:ind w:left="0"/>
        <w:jc w:val="both"/>
      </w:pPr>
      <w:r>
        <w:rPr>
          <w:rFonts w:ascii="Times New Roman"/>
          <w:b w:val="false"/>
          <w:i w:val="false"/>
          <w:color w:val="000000"/>
          <w:sz w:val="28"/>
        </w:rPr>
        <w:t xml:space="preserve">
      5. Жердi аймақтарға бөлу жергiлiктi атқарушы органдардың шешiмi бойынша жүргiзiледi және бюджет қаражаты есебiнен жүзеге асырылады.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49"/>
    <w:p>
      <w:pPr>
        <w:spacing w:after="0"/>
        <w:ind w:left="0"/>
        <w:jc w:val="left"/>
      </w:pPr>
      <w:r>
        <w:rPr>
          <w:rFonts w:ascii="Times New Roman"/>
          <w:b/>
          <w:i w:val="false"/>
          <w:color w:val="000000"/>
        </w:rPr>
        <w:t xml:space="preserve"> 9-бап. Жер үшiн төленетiн төлемдер </w:t>
      </w:r>
    </w:p>
    <w:bookmarkEnd w:id="49"/>
    <w:bookmarkStart w:name="z287" w:id="50"/>
    <w:p>
      <w:pPr>
        <w:spacing w:after="0"/>
        <w:ind w:left="0"/>
        <w:jc w:val="both"/>
      </w:pPr>
      <w:r>
        <w:rPr>
          <w:rFonts w:ascii="Times New Roman"/>
          <w:b w:val="false"/>
          <w:i w:val="false"/>
          <w:color w:val="000000"/>
          <w:sz w:val="28"/>
        </w:rPr>
        <w:t xml:space="preserve">
      1. Меншiктегi, тұрақты жер пайдаланудағы немесе бастапқы уақытша өтеусiз жер пайдаланудағы жер учаскелерiне Қазақстан Республикасының салық заңдарына сәйкес жер салығы салынады. </w:t>
      </w:r>
    </w:p>
    <w:bookmarkEnd w:id="50"/>
    <w:bookmarkStart w:name="z288" w:id="51"/>
    <w:p>
      <w:pPr>
        <w:spacing w:after="0"/>
        <w:ind w:left="0"/>
        <w:jc w:val="both"/>
      </w:pPr>
      <w:r>
        <w:rPr>
          <w:rFonts w:ascii="Times New Roman"/>
          <w:b w:val="false"/>
          <w:i w:val="false"/>
          <w:color w:val="000000"/>
          <w:sz w:val="28"/>
        </w:rPr>
        <w:t xml:space="preserve">
      2. Мемлекет уақытша өтеулi пайдалануға (жалға) берген жер учаскелерi үшiн жер учаскелерiн пайдалану төлемақысы алынады. </w:t>
      </w:r>
    </w:p>
    <w:bookmarkEnd w:id="51"/>
    <w:p>
      <w:pPr>
        <w:spacing w:after="0"/>
        <w:ind w:left="0"/>
        <w:jc w:val="both"/>
      </w:pPr>
      <w:r>
        <w:rPr>
          <w:rFonts w:ascii="Times New Roman"/>
          <w:b w:val="false"/>
          <w:i w:val="false"/>
          <w:color w:val="000000"/>
          <w:sz w:val="28"/>
        </w:rPr>
        <w:t xml:space="preserve">
      Жер учаскелерiн пайдалану төлемақысын есептеу және бюджеттiң кiрiсiне төлеу тәртiбi Қазақстан Республикасының салық заңдарына сәйкес айқындалады. </w:t>
      </w:r>
    </w:p>
    <w:p>
      <w:pPr>
        <w:spacing w:after="0"/>
        <w:ind w:left="0"/>
        <w:jc w:val="both"/>
      </w:pPr>
      <w:r>
        <w:rPr>
          <w:rFonts w:ascii="Times New Roman"/>
          <w:b w:val="false"/>
          <w:i w:val="false"/>
          <w:color w:val="000000"/>
          <w:sz w:val="28"/>
        </w:rPr>
        <w:t xml:space="preserve">
      Қазақстан Республикасының аумағында басқа мемлекеттерге жер учаскесi жалға берiлген кезде жер учаскелерiн пайдалану төлемақысының мөлшерi Қазақстан Республикасы бекiткен халықаралық шарттарда айқындалады. </w:t>
      </w:r>
    </w:p>
    <w:bookmarkStart w:name="z289" w:id="52"/>
    <w:p>
      <w:pPr>
        <w:spacing w:after="0"/>
        <w:ind w:left="0"/>
        <w:jc w:val="both"/>
      </w:pPr>
      <w:r>
        <w:rPr>
          <w:rFonts w:ascii="Times New Roman"/>
          <w:b w:val="false"/>
          <w:i w:val="false"/>
          <w:color w:val="000000"/>
          <w:sz w:val="28"/>
        </w:rPr>
        <w:t xml:space="preserve">
      3. Жер учаскелерiн мемлекеттiк меншiктен жеке меншiкке өтеулі негізде сату, өзінің жер учаскелерін беру жөніндегі құзыреті шегінде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шешiмi бойынша ақысы бiрден төленiп не төлеу мерзімі ұзартылып жүзеге асырылады, бұған: </w:t>
      </w:r>
    </w:p>
    <w:bookmarkEnd w:id="52"/>
    <w:bookmarkStart w:name="z290" w:id="53"/>
    <w:p>
      <w:pPr>
        <w:spacing w:after="0"/>
        <w:ind w:left="0"/>
        <w:jc w:val="both"/>
      </w:pPr>
      <w:r>
        <w:rPr>
          <w:rFonts w:ascii="Times New Roman"/>
          <w:b w:val="false"/>
          <w:i w:val="false"/>
          <w:color w:val="000000"/>
          <w:sz w:val="28"/>
        </w:rPr>
        <w:t xml:space="preserve">
      1) Қазақстан Республикасының азаматтарына - пәтерлердің меншiк иелерiне кондоминиум объектiлерiндегi мiнсiз үлесi ретiнде; </w:t>
      </w:r>
    </w:p>
    <w:bookmarkEnd w:id="53"/>
    <w:bookmarkStart w:name="z291" w:id="54"/>
    <w:p>
      <w:pPr>
        <w:spacing w:after="0"/>
        <w:ind w:left="0"/>
        <w:jc w:val="both"/>
      </w:pPr>
      <w:r>
        <w:rPr>
          <w:rFonts w:ascii="Times New Roman"/>
          <w:b w:val="false"/>
          <w:i w:val="false"/>
          <w:color w:val="000000"/>
          <w:sz w:val="28"/>
        </w:rPr>
        <w:t xml:space="preserve">
      2) Қазақстан Республикасының азаматтарына осы Кодекстің 50-бабының 2-тармағына сәйкес өзiндiк қосалқы шаруашылығын жүргiзу, бағбандық, жеке тұрғын үй және саяжай құрылыстары үшiн; </w:t>
      </w:r>
    </w:p>
    <w:bookmarkEnd w:id="54"/>
    <w:bookmarkStart w:name="z292" w:id="55"/>
    <w:p>
      <w:pPr>
        <w:spacing w:after="0"/>
        <w:ind w:left="0"/>
        <w:jc w:val="both"/>
      </w:pPr>
      <w:r>
        <w:rPr>
          <w:rFonts w:ascii="Times New Roman"/>
          <w:b w:val="false"/>
          <w:i w:val="false"/>
          <w:color w:val="000000"/>
          <w:sz w:val="28"/>
        </w:rPr>
        <w:t xml:space="preserve">
      2-1) Қазақстан Республикасының Үкіметі белгілеген тәртіппен айқындалатын халықаралық қатысуы бар ғылыми орталықтарға; </w:t>
      </w:r>
    </w:p>
    <w:bookmarkEnd w:id="55"/>
    <w:bookmarkStart w:name="z1181" w:id="56"/>
    <w:p>
      <w:pPr>
        <w:spacing w:after="0"/>
        <w:ind w:left="0"/>
        <w:jc w:val="both"/>
      </w:pPr>
      <w:r>
        <w:rPr>
          <w:rFonts w:ascii="Times New Roman"/>
          <w:b w:val="false"/>
          <w:i w:val="false"/>
          <w:color w:val="000000"/>
          <w:sz w:val="28"/>
        </w:rPr>
        <w:t>
      2-2) тізбесін және тізбеге енгізу үшін таңдау критерийлерін Қазақстан Республикасының Үкіметі айқындайтын отандық өнеркәсіп орындарына;</w:t>
      </w:r>
    </w:p>
    <w:bookmarkEnd w:id="56"/>
    <w:bookmarkStart w:name="z1287" w:id="57"/>
    <w:p>
      <w:pPr>
        <w:spacing w:after="0"/>
        <w:ind w:left="0"/>
        <w:jc w:val="both"/>
      </w:pPr>
      <w:r>
        <w:rPr>
          <w:rFonts w:ascii="Times New Roman"/>
          <w:b w:val="false"/>
          <w:i w:val="false"/>
          <w:color w:val="000000"/>
          <w:sz w:val="28"/>
        </w:rPr>
        <w:t xml:space="preserve">
      2-3) Қазақстан Республикасы Кәсіпкерлік кодексінің 234-бабының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өздеріне берілген объектілер үшін шағын кәсіпкерлік субъектілеріне;</w:t>
      </w:r>
    </w:p>
    <w:bookmarkEnd w:id="57"/>
    <w:bookmarkStart w:name="z293" w:id="58"/>
    <w:p>
      <w:pPr>
        <w:spacing w:after="0"/>
        <w:ind w:left="0"/>
        <w:jc w:val="both"/>
      </w:pPr>
      <w:r>
        <w:rPr>
          <w:rFonts w:ascii="Times New Roman"/>
          <w:b w:val="false"/>
          <w:i w:val="false"/>
          <w:color w:val="000000"/>
          <w:sz w:val="28"/>
        </w:rPr>
        <w:t xml:space="preserve">
      3) осы Кодексте және Қазақстан Республикасының заң актiлерiнде көзделген өзге де жағдайларда, жер учаскесi меншiкке өтеусiз негiзде берiлетiн жағдайлар қосылмайды. </w:t>
      </w:r>
    </w:p>
    <w:bookmarkEnd w:id="58"/>
    <w:p>
      <w:pPr>
        <w:spacing w:after="0"/>
        <w:ind w:left="0"/>
        <w:jc w:val="both"/>
      </w:pPr>
      <w:r>
        <w:rPr>
          <w:rFonts w:ascii="Times New Roman"/>
          <w:b w:val="false"/>
          <w:i w:val="false"/>
          <w:color w:val="000000"/>
          <w:sz w:val="28"/>
        </w:rPr>
        <w:t xml:space="preserve">
      Жер учаскесiне жеке меншiк құқығын өтеулi түрде беру (сату) (бұдан әрi - жер учаскелерi үшiн төлемақы) немесе уақытша өтеулi жер пайдалану (жалдау) құқығын өтеулi түрде бepу (сату) төлемақысы (бұдан әрi - жалдау құқығын сату төлемақысы) жер учаскелерi үшiн төлемақының базалық ставкаларына түзету коэффициенттерiн қолдану арқылы шығарылатын кадастрлық (бағалау) құны негiзiнде есептеледi. </w:t>
      </w:r>
    </w:p>
    <w:bookmarkStart w:name="z294" w:id="59"/>
    <w:p>
      <w:pPr>
        <w:spacing w:after="0"/>
        <w:ind w:left="0"/>
        <w:jc w:val="both"/>
      </w:pPr>
      <w:r>
        <w:rPr>
          <w:rFonts w:ascii="Times New Roman"/>
          <w:b w:val="false"/>
          <w:i w:val="false"/>
          <w:color w:val="000000"/>
          <w:sz w:val="28"/>
        </w:rPr>
        <w:t xml:space="preserve">
      4. Мемлекеттiң ауыл шаруашылығы мақсатындағы жер учаскелерiн жеке меншiкке сатқаннан түсетiн қаражат Ұлттық қорға аударылады және Қазақстан Республикасының заңдарында белгiленген тәртiппен пайдаланылады. </w:t>
      </w:r>
    </w:p>
    <w:bookmarkEnd w:id="59"/>
    <w:bookmarkStart w:name="z295" w:id="60"/>
    <w:p>
      <w:pPr>
        <w:spacing w:after="0"/>
        <w:ind w:left="0"/>
        <w:jc w:val="both"/>
      </w:pPr>
      <w:r>
        <w:rPr>
          <w:rFonts w:ascii="Times New Roman"/>
          <w:b w:val="false"/>
          <w:i w:val="false"/>
          <w:color w:val="000000"/>
          <w:sz w:val="28"/>
        </w:rPr>
        <w:t>
      5. Өзiндiк қосалқы шаруашылық, бағбандық жүргізу, жеке тұрғын үй және саяжай құрылысы үшiн, осы Кодексте жер учаскелерін ақылы түрде беру көзделген өзге де мақсаттар үшін өтеусiз берiлген жер учаскесiнiң нысаналы мақсаты өзгерген жағдайда, осы Кодекстің 44-бабының 7-тармағында белгіленген шартпен елді мекеннің бас жоспарында көзделген объектілерді салу үшін берілген жер учаскесін қоспағанда, жер учаскесiнiң меншiк иесi жер учаскесiнiң өзгерген нысаналы мақсаты үшiн Қазақстан Республикасының заңында көзделген кадастрлық (бағалау) құнына тең болатын соманы бюджеттiң кiрiсiне төлеуге мiндеттi.</w:t>
      </w:r>
    </w:p>
    <w:bookmarkEnd w:id="60"/>
    <w:p>
      <w:pPr>
        <w:spacing w:after="0"/>
        <w:ind w:left="0"/>
        <w:jc w:val="both"/>
      </w:pPr>
      <w:r>
        <w:rPr>
          <w:rFonts w:ascii="Times New Roman"/>
          <w:b w:val="false"/>
          <w:i w:val="false"/>
          <w:color w:val="000000"/>
          <w:sz w:val="28"/>
        </w:rPr>
        <w:t>
      Жергілікті атқарушы орган осы тармақтың бірінші бөлігінде көзделген ерекше жағдайда жер учаскесінің нысаналы мақсаты өзгергенде жер учаскесінің бюджетке төлеуге жатпайтын кадастрлық (бағалау) құнының сомасын жер учаскесінің орналасқан жері бойынша жергілікті өкілді органмен келіседі.</w:t>
      </w:r>
    </w:p>
    <w:p>
      <w:pPr>
        <w:spacing w:after="0"/>
        <w:ind w:left="0"/>
        <w:jc w:val="both"/>
      </w:pPr>
      <w:r>
        <w:rPr>
          <w:rFonts w:ascii="Times New Roman"/>
          <w:b w:val="false"/>
          <w:i w:val="false"/>
          <w:color w:val="000000"/>
          <w:sz w:val="28"/>
        </w:rPr>
        <w:t>
      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мәжбүрлеп иеліктен шығарылған жерлерді қоспағанда, ауыл және орман шаруашылығын жүргізумен 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учаскенің бұрын мемлекеттен сатып алынған бағасы арасындағы айырмаға тең соманы бюджетке төлеуге міндетті.</w:t>
      </w:r>
    </w:p>
    <w:p>
      <w:pPr>
        <w:spacing w:after="0"/>
        <w:ind w:left="0"/>
        <w:jc w:val="both"/>
      </w:pPr>
      <w:r>
        <w:rPr>
          <w:rFonts w:ascii="Times New Roman"/>
          <w:b w:val="false"/>
          <w:i w:val="false"/>
          <w:color w:val="000000"/>
          <w:sz w:val="28"/>
        </w:rPr>
        <w:t xml:space="preserve">
      Шағын немесе орта кәсіпкерлік субъектілеріне олардың өтініштері бойынша жер учаскесінің кадастрлық (бағалау) құнына тең, осы Кодекстің </w:t>
      </w:r>
      <w:r>
        <w:rPr>
          <w:rFonts w:ascii="Times New Roman"/>
          <w:b w:val="false"/>
          <w:i w:val="false"/>
          <w:color w:val="000000"/>
          <w:sz w:val="28"/>
        </w:rPr>
        <w:t>49-бабында</w:t>
      </w:r>
      <w:r>
        <w:rPr>
          <w:rFonts w:ascii="Times New Roman"/>
          <w:b w:val="false"/>
          <w:i w:val="false"/>
          <w:color w:val="000000"/>
          <w:sz w:val="28"/>
        </w:rPr>
        <w:t xml:space="preserve"> белгіленген тәртіппен өзгертілген нысаналы мақсаты үшін Қазақстан Республикасының заңнамасында көзделген соманы бөліп төлеу ұсынылады.</w:t>
      </w:r>
    </w:p>
    <w:bookmarkStart w:name="z296" w:id="61"/>
    <w:p>
      <w:pPr>
        <w:spacing w:after="0"/>
        <w:ind w:left="0"/>
        <w:jc w:val="both"/>
      </w:pPr>
      <w:r>
        <w:rPr>
          <w:rFonts w:ascii="Times New Roman"/>
          <w:b w:val="false"/>
          <w:i w:val="false"/>
          <w:color w:val="000000"/>
          <w:sz w:val="28"/>
        </w:rPr>
        <w:t>
      6. Мемлекеттiк заттай гранттар түрiндегi жер учаскелерi мен жер пайдалану құқығы инвестициялық жобаның іске асырылуын жүзеге асыратын Қазақстан Республикасының заңды тұлғасына осы Кодекске және Қазақстан Республикасының инвестициялар саласындағы заңнамасына сәйкес берiледi.</w:t>
      </w:r>
    </w:p>
    <w:bookmarkEnd w:id="61"/>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ауданның, облыстық маңызы бар қаланың жергілікті атқарушы органының жер учаскесін заттай грант ретінде беру туралы шешімі оның жер учаскелерін беру жөніндегі құзыреті шегінде инвестициялар жөніндегі уәкілетті органның шешімі негізінде қабылданады. </w:t>
      </w:r>
    </w:p>
    <w:bookmarkStart w:name="z297" w:id="62"/>
    <w:p>
      <w:pPr>
        <w:spacing w:after="0"/>
        <w:ind w:left="0"/>
        <w:jc w:val="both"/>
      </w:pPr>
      <w:r>
        <w:rPr>
          <w:rFonts w:ascii="Times New Roman"/>
          <w:b w:val="false"/>
          <w:i w:val="false"/>
          <w:color w:val="000000"/>
          <w:sz w:val="28"/>
        </w:rPr>
        <w:t xml:space="preserve">
      7. Меншiк иесi жер учаскесiн сатқан немесе жалға берген кезде, мемлекеттiк емес жер пайдаланушы өзiне тиесiлi жер пайдалану құқығын басқа тұлғаларға сатқан кезде, сондай-ақ ол жер учаскесiн кейiнгi жер пайдаланушыларға жалға берген кезде, жер учаскелерi үшiн төлемақының мөлшерi, мерзiмдерi мен нысаны Қазақстан Республикасының азаматтық заңдарына сәйкес сатып алу-сату немесе мүлiк жалдау шарттарымен айқындалады. </w:t>
      </w:r>
    </w:p>
    <w:bookmarkEnd w:id="62"/>
    <w:bookmarkStart w:name="z298" w:id="63"/>
    <w:p>
      <w:pPr>
        <w:spacing w:after="0"/>
        <w:ind w:left="0"/>
        <w:jc w:val="both"/>
      </w:pPr>
      <w:r>
        <w:rPr>
          <w:rFonts w:ascii="Times New Roman"/>
          <w:b w:val="false"/>
          <w:i w:val="false"/>
          <w:color w:val="000000"/>
          <w:sz w:val="28"/>
        </w:rPr>
        <w:t>
      8. Жер учаскесі әлеуметтік-кәсіпкерлік корпорациялардың жарғылық капиталының (меншігінің) төлеміне жер учаскесінің кадастрлық (бағалау) құны бойынша есептелетін бағамен берілуі мүмкін.</w:t>
      </w:r>
    </w:p>
    <w:bookmarkEnd w:id="63"/>
    <w:p>
      <w:pPr>
        <w:spacing w:after="0"/>
        <w:ind w:left="0"/>
        <w:jc w:val="both"/>
      </w:pPr>
      <w:r>
        <w:rPr>
          <w:rFonts w:ascii="Times New Roman"/>
          <w:b w:val="false"/>
          <w:i w:val="false"/>
          <w:color w:val="000000"/>
          <w:sz w:val="28"/>
        </w:rPr>
        <w:t xml:space="preserve">
      Бұл ретте жер учаскесін әлеуметтік-кәсіпкерлік корпорациялардың меншігіне ресімдеу жарияланған акциялар шығарылымы мемлекеттік тіркелгеннен кейін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2005.05.04 </w:t>
      </w:r>
      <w:r>
        <w:rPr>
          <w:rFonts w:ascii="Times New Roman"/>
          <w:b w:val="false"/>
          <w:i w:val="false"/>
          <w:color w:val="000000"/>
          <w:sz w:val="28"/>
        </w:rPr>
        <w:t>№ 48</w:t>
      </w:r>
      <w:r>
        <w:rPr>
          <w:rFonts w:ascii="Times New Roman"/>
          <w:b w:val="false"/>
          <w:i w:val="false"/>
          <w:color w:val="ff0000"/>
          <w:sz w:val="28"/>
        </w:rPr>
        <w:t xml:space="preserve">,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2006.07.05 </w:t>
      </w:r>
      <w:r>
        <w:rPr>
          <w:rFonts w:ascii="Times New Roman"/>
          <w:b w:val="false"/>
          <w:i w:val="false"/>
          <w:color w:val="000000"/>
          <w:sz w:val="28"/>
        </w:rPr>
        <w:t>№ 162</w:t>
      </w:r>
      <w:r>
        <w:rPr>
          <w:rFonts w:ascii="Times New Roman"/>
          <w:b w:val="false"/>
          <w:i w:val="false"/>
          <w:color w:val="ff0000"/>
          <w:sz w:val="28"/>
        </w:rPr>
        <w:t xml:space="preserve">, 2007.07.06 </w:t>
      </w:r>
      <w:r>
        <w:rPr>
          <w:rFonts w:ascii="Times New Roman"/>
          <w:b w:val="false"/>
          <w:i w:val="false"/>
          <w:color w:val="000000"/>
          <w:sz w:val="28"/>
        </w:rPr>
        <w:t>№ 279</w:t>
      </w:r>
      <w:r>
        <w:rPr>
          <w:rFonts w:ascii="Times New Roman"/>
          <w:b w:val="false"/>
          <w:i w:val="false"/>
          <w:color w:val="ff0000"/>
          <w:sz w:val="28"/>
        </w:rPr>
        <w:t xml:space="preserve">, 2009.02.13 </w:t>
      </w:r>
      <w:r>
        <w:rPr>
          <w:rFonts w:ascii="Times New Roman"/>
          <w:b w:val="false"/>
          <w:i w:val="false"/>
          <w:color w:val="000000"/>
          <w:sz w:val="28"/>
        </w:rPr>
        <w:t xml:space="preserve">№ 135-IV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 w:id="64"/>
    <w:p>
      <w:pPr>
        <w:spacing w:after="0"/>
        <w:ind w:left="0"/>
        <w:jc w:val="left"/>
      </w:pPr>
      <w:r>
        <w:rPr>
          <w:rFonts w:ascii="Times New Roman"/>
          <w:b/>
          <w:i w:val="false"/>
          <w:color w:val="000000"/>
        </w:rPr>
        <w:t xml:space="preserve"> 10-бап. Жер учаскелерi үшiн төлемақының базалық ставкалары және жер учаскесiнiң кадастрлық (бағалау) құны </w:t>
      </w:r>
    </w:p>
    <w:bookmarkEnd w:id="64"/>
    <w:bookmarkStart w:name="z299" w:id="65"/>
    <w:p>
      <w:pPr>
        <w:spacing w:after="0"/>
        <w:ind w:left="0"/>
        <w:jc w:val="both"/>
      </w:pPr>
      <w:r>
        <w:rPr>
          <w:rFonts w:ascii="Times New Roman"/>
          <w:b w:val="false"/>
          <w:i w:val="false"/>
          <w:color w:val="000000"/>
          <w:sz w:val="28"/>
        </w:rPr>
        <w:t>
      1. Ауыл шаруашылығы мақсатындағы жер учаскелері жеке меншікке берілген, оларды мемлекет немесе мемлекеттiк жер пайдаланушылар жалға берген кезде жер учаскелерi үшiн төлемақының базалық ставкаларын, жалдау құқығын сату төлемақысының мөлшерiн және мемлекеттік меншіктегі және жер пайдалануға берілмеген жер учаскелеріне жекеше сервитут белгілеу үшін төлемақының мөлшерін Қазақстан Республикасының Үкiметi белгiлейдi.</w:t>
      </w:r>
    </w:p>
    <w:bookmarkEnd w:id="65"/>
    <w:p>
      <w:pPr>
        <w:spacing w:after="0"/>
        <w:ind w:left="0"/>
        <w:jc w:val="both"/>
      </w:pPr>
      <w:r>
        <w:rPr>
          <w:rFonts w:ascii="Times New Roman"/>
          <w:b w:val="false"/>
          <w:i w:val="false"/>
          <w:color w:val="000000"/>
          <w:sz w:val="28"/>
        </w:rPr>
        <w:t>
      Жер учаскелерi жеке меншiкке берiлген кезде олар үшiн төлемақының базалық ставкалары облыс орталықтарында, республикалық маңызы бар қалаларда, астанада, облыстық және аудандық маңызы бар қалаларда, кенттер мен ауылдық елді мекендерде жергілікті жағдайлар мен ерекшеліктерге қарай облыстардың, республикалық маңызы бар қалалардың, астананың өкілді және атқарушы органдарының бірлескен шешімдерімен белгiленедi.</w:t>
      </w:r>
    </w:p>
    <w:p>
      <w:pPr>
        <w:spacing w:after="0"/>
        <w:ind w:left="0"/>
        <w:jc w:val="both"/>
      </w:pPr>
      <w:r>
        <w:rPr>
          <w:rFonts w:ascii="Times New Roman"/>
          <w:b w:val="false"/>
          <w:i w:val="false"/>
          <w:color w:val="000000"/>
          <w:sz w:val="28"/>
        </w:rPr>
        <w:t>
      Бұл ретте жер учаскелерiн пайдалану төлемақысының ставкалары жер салығы ставкаларының мөлшерiнен төмен болып белгiленбейдi.</w:t>
      </w:r>
    </w:p>
    <w:p>
      <w:pPr>
        <w:spacing w:after="0"/>
        <w:ind w:left="0"/>
        <w:jc w:val="both"/>
      </w:pPr>
      <w:r>
        <w:rPr>
          <w:rFonts w:ascii="Times New Roman"/>
          <w:b w:val="false"/>
          <w:i w:val="false"/>
          <w:color w:val="000000"/>
          <w:sz w:val="28"/>
        </w:rPr>
        <w:t>
      Жалдау құқығын сату төлемақысы нақты жер учаскесiнiң кадастрлық (бағалау) құнына қарай сараланып белгiленедi.</w:t>
      </w:r>
    </w:p>
    <w:bookmarkStart w:name="z300" w:id="66"/>
    <w:p>
      <w:pPr>
        <w:spacing w:after="0"/>
        <w:ind w:left="0"/>
        <w:jc w:val="both"/>
      </w:pPr>
      <w:r>
        <w:rPr>
          <w:rFonts w:ascii="Times New Roman"/>
          <w:b w:val="false"/>
          <w:i w:val="false"/>
          <w:color w:val="000000"/>
          <w:sz w:val="28"/>
        </w:rPr>
        <w:t>
      2. Нақты жер учаскесінің кадастрлық (бағалау) құнын мемлекеттік жер кадастрын жүргізетін "Азаматтарға арналған үкімет" мемлекеттік корпорациясы мемлекеттің жеке меншікке немесе жалға өтеулі негізде беретін жер учаскелері үшін төлемақының базалық мөлшерлемелеріне сәйкес, оған түзету (арттыратын немесе кемітетін) коэффициенттерін қолдана отырып айқындайды және жер учаскесінің кадастрлық (бағалау) құнын айқындау актісімен ресімдейді.</w:t>
      </w:r>
    </w:p>
    <w:bookmarkEnd w:id="66"/>
    <w:p>
      <w:pPr>
        <w:spacing w:after="0"/>
        <w:ind w:left="0"/>
        <w:jc w:val="both"/>
      </w:pPr>
      <w:r>
        <w:rPr>
          <w:rFonts w:ascii="Times New Roman"/>
          <w:b w:val="false"/>
          <w:i w:val="false"/>
          <w:color w:val="000000"/>
          <w:sz w:val="28"/>
        </w:rPr>
        <w:t xml:space="preserve">
      Астананың және республикалық маңызы бар қалалардың, облыс орталықтарының маңындағы аймақта және курортты аймақта орналасқан елдi мекендерде (кенттер мен ауылдық елдi мекендерде) жеке меншiкке берiлетiн жер учаскелерi үшiн төлемақының базалық ставкалары екi есе арттырылады. </w:t>
      </w:r>
    </w:p>
    <w:bookmarkStart w:name="z301" w:id="67"/>
    <w:p>
      <w:pPr>
        <w:spacing w:after="0"/>
        <w:ind w:left="0"/>
        <w:jc w:val="both"/>
      </w:pPr>
      <w:r>
        <w:rPr>
          <w:rFonts w:ascii="Times New Roman"/>
          <w:b w:val="false"/>
          <w:i w:val="false"/>
          <w:color w:val="000000"/>
          <w:sz w:val="28"/>
        </w:rPr>
        <w:t xml:space="preserve">
      3. Қазақстан Республикасының азаматтарына жеке меншiкке өзiндiк қосалқы шаруашылық жүргiзу, бағбандық және саяжай құрылысы үшiн тегiн берудiң белгiленген нормаларынан артық берiлетiн қосымша жер учаскелерiнiң кадастрлық (бағалау) құны бағаланатын учаскелерге неғұрлым жақын орналасқан ауылдық елдi мекендердiң жер учаскелерi үшiн төлемақының базалық ставкаларына негiзделе отырып айқындалады. </w:t>
      </w:r>
    </w:p>
    <w:bookmarkEnd w:id="67"/>
    <w:bookmarkStart w:name="z302" w:id="68"/>
    <w:p>
      <w:pPr>
        <w:spacing w:after="0"/>
        <w:ind w:left="0"/>
        <w:jc w:val="both"/>
      </w:pPr>
      <w:r>
        <w:rPr>
          <w:rFonts w:ascii="Times New Roman"/>
          <w:b w:val="false"/>
          <w:i w:val="false"/>
          <w:color w:val="000000"/>
          <w:sz w:val="28"/>
        </w:rPr>
        <w:t>
      4. Елдi мекендердiң шегiнен тыс орналасқан, азаматтарға және мемлекеттiк емес заңды тұлғаларға құрылыс жүргiзу үшiн берiлген (берiлетiн) немесе үйлер (құрылыстар, ғимараттар) мен олардың кешендерi салынған жер учаскелерi бойынша, осы баптың 4-1-тармағында көрсетілген жерлерді қоспағанда, үйлердiң (құрылыстардың, ғимараттардың) пайдаланылу мақсатына сәйкес қызмет көрсетуге арналған жердi қоса алғанда, кадастрлық (бағалау) құны бағаланатын жер учаскелеріне неғұрлым жақын орналасқан, облыстық маңызы бар қалаларда аталған мақсаттар үшiн берiлген (берiлетiн) жер учаскелерi үшiн төлемақының базалық ставкаларының он процентi мөлшерiне негiзделе отырып айқындалады.</w:t>
      </w:r>
    </w:p>
    <w:bookmarkEnd w:id="68"/>
    <w:bookmarkStart w:name="z1197" w:id="69"/>
    <w:p>
      <w:pPr>
        <w:spacing w:after="0"/>
        <w:ind w:left="0"/>
        <w:jc w:val="both"/>
      </w:pPr>
      <w:r>
        <w:rPr>
          <w:rFonts w:ascii="Times New Roman"/>
          <w:b w:val="false"/>
          <w:i w:val="false"/>
          <w:color w:val="000000"/>
          <w:sz w:val="28"/>
        </w:rPr>
        <w:t>
      4-1.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 фермер қожалығын және ауыл шаруашылығы өндірісін жүргізу үшін берілген (берілетін)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 кезде оларға төлемақының базалық ставкаларының мөлшерiне негiзделе отырып айқындалады.</w:t>
      </w:r>
    </w:p>
    <w:bookmarkEnd w:id="69"/>
    <w:bookmarkStart w:name="z303" w:id="70"/>
    <w:p>
      <w:pPr>
        <w:spacing w:after="0"/>
        <w:ind w:left="0"/>
        <w:jc w:val="both"/>
      </w:pPr>
      <w:r>
        <w:rPr>
          <w:rFonts w:ascii="Times New Roman"/>
          <w:b w:val="false"/>
          <w:i w:val="false"/>
          <w:color w:val="000000"/>
          <w:sz w:val="28"/>
        </w:rPr>
        <w:t xml:space="preserve">
      5. Осы баптың 3 және 4-тармақтарында аталған жер учаскелерiнiң кадастрлық (бағалау) құнын айқындау кезiнде, осы Кодекстiң 11-бабының 4-тармағының 3) тармақшасына сәйкес осы учаскелердiң қызмет көрсету саласы орталықтарынан қашықтығына байланысты түзету коэффициенттерi қолданылады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71"/>
    <w:p>
      <w:pPr>
        <w:spacing w:after="0"/>
        <w:ind w:left="0"/>
        <w:jc w:val="left"/>
      </w:pPr>
      <w:r>
        <w:rPr>
          <w:rFonts w:ascii="Times New Roman"/>
          <w:b/>
          <w:i w:val="false"/>
          <w:color w:val="000000"/>
        </w:rPr>
        <w:t xml:space="preserve"> 11-бап. Жер учаскелерi үшiн төлемақының базалық ставкаларына түзету коэффициенттерi </w:t>
      </w:r>
    </w:p>
    <w:bookmarkEnd w:id="71"/>
    <w:bookmarkStart w:name="z304" w:id="72"/>
    <w:p>
      <w:pPr>
        <w:spacing w:after="0"/>
        <w:ind w:left="0"/>
        <w:jc w:val="both"/>
      </w:pPr>
      <w:r>
        <w:rPr>
          <w:rFonts w:ascii="Times New Roman"/>
          <w:b w:val="false"/>
          <w:i w:val="false"/>
          <w:color w:val="000000"/>
          <w:sz w:val="28"/>
        </w:rPr>
        <w:t xml:space="preserve">
      1. Аудандық маңызы бар қалалардағы,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 ауданның жергілікті атқарушы органының ұсынысы бойынша аудандық өкілді органның, ал облыстық маңызы бар қалаларда, республикалық маңызы бар қалаларда, астанада - облыстың, республикалық маңызы бар қаланың, астананың жергілікті атқарушы органының ұсынысы бойынша облыстық (республикалық маңызы бар қала, астана) өкілді органның шешімімен бекітіледі. </w:t>
      </w:r>
    </w:p>
    <w:bookmarkEnd w:id="72"/>
    <w:p>
      <w:pPr>
        <w:spacing w:after="0"/>
        <w:ind w:left="0"/>
        <w:jc w:val="both"/>
      </w:pPr>
      <w:r>
        <w:rPr>
          <w:rFonts w:ascii="Times New Roman"/>
          <w:b w:val="false"/>
          <w:i w:val="false"/>
          <w:color w:val="000000"/>
          <w:sz w:val="28"/>
        </w:rPr>
        <w:t xml:space="preserve">
      Бұл ретте арттыратын немесе кемiтетiн коэффициенттердiң шектi (ең жоғары) мөлшерi екi еседен аспауға тиiс. </w:t>
      </w:r>
    </w:p>
    <w:bookmarkStart w:name="z305" w:id="73"/>
    <w:p>
      <w:pPr>
        <w:spacing w:after="0"/>
        <w:ind w:left="0"/>
        <w:jc w:val="both"/>
      </w:pPr>
      <w:r>
        <w:rPr>
          <w:rFonts w:ascii="Times New Roman"/>
          <w:b w:val="false"/>
          <w:i w:val="false"/>
          <w:color w:val="000000"/>
          <w:sz w:val="28"/>
        </w:rPr>
        <w:t xml:space="preserve">
      2. Мемлекет ауыл шаруашылығы өндiрiсiн жүргiзу үшiн беретiн жер учаскелерiнiң кадастрлық (бағалау) құнын айқындау кезiнде жер учаскесiнiң сапалық жай-күйiне, орналасуына, сумен қамтамасыз етiлуiне, қызмет көрсету орталықтарынан қашықтығына байланысты түзету (арттыратын немесе кемiтетiн) коэффициенттерi қолданылады. </w:t>
      </w:r>
    </w:p>
    <w:bookmarkEnd w:id="73"/>
    <w:bookmarkStart w:name="z306" w:id="74"/>
    <w:p>
      <w:pPr>
        <w:spacing w:after="0"/>
        <w:ind w:left="0"/>
        <w:jc w:val="both"/>
      </w:pPr>
      <w:r>
        <w:rPr>
          <w:rFonts w:ascii="Times New Roman"/>
          <w:b w:val="false"/>
          <w:i w:val="false"/>
          <w:color w:val="000000"/>
          <w:sz w:val="28"/>
        </w:rPr>
        <w:t xml:space="preserve">
      3. Алқаптардың түрi мен топырақтардың үлгiсi бойынша жер учаскесiнiң сапалық жай-күйi жер-кадастр карталары, топырақ, геоботаникалық, топырақ-мелиорация және басқа зерттеу материалдары негiзiнде анықталады: </w:t>
      </w:r>
    </w:p>
    <w:bookmarkEnd w:id="74"/>
    <w:bookmarkStart w:name="z307" w:id="75"/>
    <w:p>
      <w:pPr>
        <w:spacing w:after="0"/>
        <w:ind w:left="0"/>
        <w:jc w:val="both"/>
      </w:pPr>
      <w:r>
        <w:rPr>
          <w:rFonts w:ascii="Times New Roman"/>
          <w:b w:val="false"/>
          <w:i w:val="false"/>
          <w:color w:val="000000"/>
          <w:sz w:val="28"/>
        </w:rPr>
        <w:t xml:space="preserve">
      1) егiстiк құрамында пайдаланылатын жер учаскесiнiң құнын белгiлеу үшiн оның мелиорациялық жай-күйi мен жер бетiнiң еңiстiгiне қарай мынадай түзету коэффициенттерi қолданылады: </w:t>
      </w:r>
    </w:p>
    <w:bookmarkEnd w:id="75"/>
    <w:p>
      <w:pPr>
        <w:spacing w:after="0"/>
        <w:ind w:left="0"/>
        <w:jc w:val="both"/>
      </w:pPr>
      <w:r>
        <w:rPr>
          <w:rFonts w:ascii="Times New Roman"/>
          <w:b w:val="false"/>
          <w:i w:val="false"/>
          <w:color w:val="000000"/>
          <w:sz w:val="28"/>
        </w:rPr>
        <w:t xml:space="preserve">
      жердiң мелиорациялық жай-күйi: </w:t>
      </w:r>
    </w:p>
    <w:p>
      <w:pPr>
        <w:spacing w:after="0"/>
        <w:ind w:left="0"/>
        <w:jc w:val="both"/>
      </w:pPr>
      <w:r>
        <w:rPr>
          <w:rFonts w:ascii="Times New Roman"/>
          <w:b w:val="false"/>
          <w:i w:val="false"/>
          <w:color w:val="000000"/>
          <w:sz w:val="28"/>
        </w:rPr>
        <w:t xml:space="preserve">
      жақсы (топырағы тұзды емес және сортаң емес, тассыз, эрозияға ұшырамаған; жер асты суларының тереңдiгi: тұщы су - 3 метрден астам, минералды су - 6 метрден астам) - 1,2; </w:t>
      </w:r>
    </w:p>
    <w:p>
      <w:pPr>
        <w:spacing w:after="0"/>
        <w:ind w:left="0"/>
        <w:jc w:val="both"/>
      </w:pPr>
      <w:r>
        <w:rPr>
          <w:rFonts w:ascii="Times New Roman"/>
          <w:b w:val="false"/>
          <w:i w:val="false"/>
          <w:color w:val="000000"/>
          <w:sz w:val="28"/>
        </w:rPr>
        <w:t xml:space="preserve">
      қанағаттанарлық (топырағы аздап тұзды, сортаңдау, тасы аз, аздап эрозияға ұшыраған; минералдануы төмен жер асты суларының тереңдiгі 3-6 м) - 0,9; </w:t>
      </w:r>
    </w:p>
    <w:p>
      <w:pPr>
        <w:spacing w:after="0"/>
        <w:ind w:left="0"/>
        <w:jc w:val="both"/>
      </w:pPr>
      <w:r>
        <w:rPr>
          <w:rFonts w:ascii="Times New Roman"/>
          <w:b w:val="false"/>
          <w:i w:val="false"/>
          <w:color w:val="000000"/>
          <w:sz w:val="28"/>
        </w:rPr>
        <w:t xml:space="preserve">
      қанағаттанғысыз (топырағы орташа және аса тұзданған, орташа және аса сортаң, тастақ, орташа және күштi эрозияға ұшыраған; 1 г/л астам минералданған жер асты суларының тереңдiгi 3 метрден кем) - 0,6; </w:t>
      </w:r>
    </w:p>
    <w:p>
      <w:pPr>
        <w:spacing w:after="0"/>
        <w:ind w:left="0"/>
        <w:jc w:val="both"/>
      </w:pPr>
      <w:r>
        <w:rPr>
          <w:rFonts w:ascii="Times New Roman"/>
          <w:b w:val="false"/>
          <w:i w:val="false"/>
          <w:color w:val="000000"/>
          <w:sz w:val="28"/>
        </w:rPr>
        <w:t xml:space="preserve">
      жер бетiнiң еңiстiгi: </w:t>
      </w:r>
    </w:p>
    <w:p>
      <w:pPr>
        <w:spacing w:after="0"/>
        <w:ind w:left="0"/>
        <w:jc w:val="both"/>
      </w:pPr>
      <w:r>
        <w:rPr>
          <w:rFonts w:ascii="Times New Roman"/>
          <w:b w:val="false"/>
          <w:i w:val="false"/>
          <w:color w:val="000000"/>
          <w:sz w:val="28"/>
        </w:rPr>
        <w:t xml:space="preserve">
      1 градусқа дейiн - 1; 1-ден 3 градусқа дейiн - 0,98; 3-тен 5 градусқа дейiн - 0,96; 5-тен 7 градусқа дейiн - 0,93; 7 градустан астам - 0,86; </w:t>
      </w:r>
    </w:p>
    <w:bookmarkStart w:name="z308" w:id="76"/>
    <w:p>
      <w:pPr>
        <w:spacing w:after="0"/>
        <w:ind w:left="0"/>
        <w:jc w:val="both"/>
      </w:pPr>
      <w:r>
        <w:rPr>
          <w:rFonts w:ascii="Times New Roman"/>
          <w:b w:val="false"/>
          <w:i w:val="false"/>
          <w:color w:val="000000"/>
          <w:sz w:val="28"/>
        </w:rPr>
        <w:t xml:space="preserve">
      2) табиғи жем-шөп алқаптары (шабындық, жайылым) құрамында пайдаланылатын жер учаскелерiнiң құнын айқындау үшiн учаскенiң сапалық жай-күйi мен жер бетiнiң еңiстiгiне қарай мынадай түзету коэффициенттерi қолданылады: </w:t>
      </w:r>
    </w:p>
    <w:bookmarkEnd w:id="76"/>
    <w:p>
      <w:pPr>
        <w:spacing w:after="0"/>
        <w:ind w:left="0"/>
        <w:jc w:val="both"/>
      </w:pPr>
      <w:r>
        <w:rPr>
          <w:rFonts w:ascii="Times New Roman"/>
          <w:b w:val="false"/>
          <w:i w:val="false"/>
          <w:color w:val="000000"/>
          <w:sz w:val="28"/>
        </w:rPr>
        <w:t xml:space="preserve">
      жақсартылған шабындықтар мен жайылымдар: </w:t>
      </w:r>
    </w:p>
    <w:p>
      <w:pPr>
        <w:spacing w:after="0"/>
        <w:ind w:left="0"/>
        <w:jc w:val="both"/>
      </w:pPr>
      <w:r>
        <w:rPr>
          <w:rFonts w:ascii="Times New Roman"/>
          <w:b w:val="false"/>
          <w:i w:val="false"/>
          <w:color w:val="000000"/>
          <w:sz w:val="28"/>
        </w:rPr>
        <w:t xml:space="preserve">
      көп жылдық шөп егiлiп, түбегейлi жақсартылған - 1,2; </w:t>
      </w:r>
    </w:p>
    <w:p>
      <w:pPr>
        <w:spacing w:after="0"/>
        <w:ind w:left="0"/>
        <w:jc w:val="both"/>
      </w:pPr>
      <w:r>
        <w:rPr>
          <w:rFonts w:ascii="Times New Roman"/>
          <w:b w:val="false"/>
          <w:i w:val="false"/>
          <w:color w:val="000000"/>
          <w:sz w:val="28"/>
        </w:rPr>
        <w:t xml:space="preserve">
      өсiмдiк жамылғысының түр-құрамын өзгертпей, беткi қабаты жақсартылған - 1,1; </w:t>
      </w:r>
    </w:p>
    <w:p>
      <w:pPr>
        <w:spacing w:after="0"/>
        <w:ind w:left="0"/>
        <w:jc w:val="both"/>
      </w:pPr>
      <w:r>
        <w:rPr>
          <w:rFonts w:ascii="Times New Roman"/>
          <w:b w:val="false"/>
          <w:i w:val="false"/>
          <w:color w:val="000000"/>
          <w:sz w:val="28"/>
        </w:rPr>
        <w:t xml:space="preserve">
      шабындық жердiң жай-күйi: </w:t>
      </w:r>
    </w:p>
    <w:p>
      <w:pPr>
        <w:spacing w:after="0"/>
        <w:ind w:left="0"/>
        <w:jc w:val="both"/>
      </w:pPr>
      <w:r>
        <w:rPr>
          <w:rFonts w:ascii="Times New Roman"/>
          <w:b w:val="false"/>
          <w:i w:val="false"/>
          <w:color w:val="000000"/>
          <w:sz w:val="28"/>
        </w:rPr>
        <w:t xml:space="preserve">
      жақсы (ластанбаған, бұта-шiлiк баспаған, ағаш өспеген, тассыз, аймақтық өсiмдiктердiң белгiлерi жақсы байқалатын жер учаскесi) - 1,2; </w:t>
      </w:r>
    </w:p>
    <w:p>
      <w:pPr>
        <w:spacing w:after="0"/>
        <w:ind w:left="0"/>
        <w:jc w:val="both"/>
      </w:pPr>
      <w:r>
        <w:rPr>
          <w:rFonts w:ascii="Times New Roman"/>
          <w:b w:val="false"/>
          <w:i w:val="false"/>
          <w:color w:val="000000"/>
          <w:sz w:val="28"/>
        </w:rPr>
        <w:t xml:space="preserve">
      қанағаттанарлық (ластанған, бұта-шiлiк басып кеткен, ағаш өскен, тастақ, өсiмдiк жамылғысының аймақтық құрылымы бұзылған жер учаскесi. Аталған белгiлер аумақтың 40 процентiне дейiнгi алаңынан көрiнедi) - 0,9; </w:t>
      </w:r>
    </w:p>
    <w:p>
      <w:pPr>
        <w:spacing w:after="0"/>
        <w:ind w:left="0"/>
        <w:jc w:val="both"/>
      </w:pPr>
      <w:r>
        <w:rPr>
          <w:rFonts w:ascii="Times New Roman"/>
          <w:b w:val="false"/>
          <w:i w:val="false"/>
          <w:color w:val="000000"/>
          <w:sz w:val="28"/>
        </w:rPr>
        <w:t xml:space="preserve">
      қанағаттанғысыз (ластанған, бұта-шiлiк басып кеткен, ағаш өскен, тастақ, өсiмдiк жамылғысының аймақтық құрылымы бұзылған жер учаскесi. Аталған белгiлер аумақтың 40 процентiнен астам алаңынан байқалады) - 0,7; </w:t>
      </w:r>
    </w:p>
    <w:p>
      <w:pPr>
        <w:spacing w:after="0"/>
        <w:ind w:left="0"/>
        <w:jc w:val="both"/>
      </w:pPr>
      <w:r>
        <w:rPr>
          <w:rFonts w:ascii="Times New Roman"/>
          <w:b w:val="false"/>
          <w:i w:val="false"/>
          <w:color w:val="000000"/>
          <w:sz w:val="28"/>
        </w:rPr>
        <w:t xml:space="preserve">
      жер қабатының еңiстiгi: </w:t>
      </w:r>
    </w:p>
    <w:p>
      <w:pPr>
        <w:spacing w:after="0"/>
        <w:ind w:left="0"/>
        <w:jc w:val="both"/>
      </w:pPr>
      <w:r>
        <w:rPr>
          <w:rFonts w:ascii="Times New Roman"/>
          <w:b w:val="false"/>
          <w:i w:val="false"/>
          <w:color w:val="000000"/>
          <w:sz w:val="28"/>
        </w:rPr>
        <w:t xml:space="preserve">
      3 градусқа дейiн - 1; 3,1-ден - 6 градусқа дейiн - 0,95; 6,1-ден - 10 градусқа дейiн - 0,9; 10,1-ден - 20 градусқа дейiн - 0,85; 20 градустан астам - 0,5; </w:t>
      </w:r>
    </w:p>
    <w:p>
      <w:pPr>
        <w:spacing w:after="0"/>
        <w:ind w:left="0"/>
        <w:jc w:val="both"/>
      </w:pPr>
      <w:r>
        <w:rPr>
          <w:rFonts w:ascii="Times New Roman"/>
          <w:b w:val="false"/>
          <w:i w:val="false"/>
          <w:color w:val="000000"/>
          <w:sz w:val="28"/>
        </w:rPr>
        <w:t xml:space="preserve">
      жайылымдық жердiң жай-күйi: </w:t>
      </w:r>
    </w:p>
    <w:p>
      <w:pPr>
        <w:spacing w:after="0"/>
        <w:ind w:left="0"/>
        <w:jc w:val="both"/>
      </w:pPr>
      <w:r>
        <w:rPr>
          <w:rFonts w:ascii="Times New Roman"/>
          <w:b w:val="false"/>
          <w:i w:val="false"/>
          <w:color w:val="000000"/>
          <w:sz w:val="28"/>
        </w:rPr>
        <w:t xml:space="preserve">
      жақсы (ластанбаған, бұта-шiлiк (азыққа жарамайтын бұталар) баспаған, ағаш өспеген, тассыз, аймақтық өсiмдiктердiң белгiлерi жақсы байқалатын жер учаскесi) - 1,2; </w:t>
      </w:r>
    </w:p>
    <w:p>
      <w:pPr>
        <w:spacing w:after="0"/>
        <w:ind w:left="0"/>
        <w:jc w:val="both"/>
      </w:pPr>
      <w:r>
        <w:rPr>
          <w:rFonts w:ascii="Times New Roman"/>
          <w:b w:val="false"/>
          <w:i w:val="false"/>
          <w:color w:val="000000"/>
          <w:sz w:val="28"/>
        </w:rPr>
        <w:t xml:space="preserve">
      қанағаттанарлық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 дейiнгi алаңынан көрiнедi) - 0,9; </w:t>
      </w:r>
    </w:p>
    <w:p>
      <w:pPr>
        <w:spacing w:after="0"/>
        <w:ind w:left="0"/>
        <w:jc w:val="both"/>
      </w:pPr>
      <w:r>
        <w:rPr>
          <w:rFonts w:ascii="Times New Roman"/>
          <w:b w:val="false"/>
          <w:i w:val="false"/>
          <w:color w:val="000000"/>
          <w:sz w:val="28"/>
        </w:rPr>
        <w:t xml:space="preserve">
      қанағаттанғысыз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процентiнен астам алаңынан байқалады) - 0,6; </w:t>
      </w:r>
    </w:p>
    <w:p>
      <w:pPr>
        <w:spacing w:after="0"/>
        <w:ind w:left="0"/>
        <w:jc w:val="both"/>
      </w:pPr>
      <w:r>
        <w:rPr>
          <w:rFonts w:ascii="Times New Roman"/>
          <w:b w:val="false"/>
          <w:i w:val="false"/>
          <w:color w:val="000000"/>
          <w:sz w:val="28"/>
        </w:rPr>
        <w:t xml:space="preserve">
      жер қабатының еңiстiгi: </w:t>
      </w:r>
    </w:p>
    <w:p>
      <w:pPr>
        <w:spacing w:after="0"/>
        <w:ind w:left="0"/>
        <w:jc w:val="both"/>
      </w:pPr>
      <w:r>
        <w:rPr>
          <w:rFonts w:ascii="Times New Roman"/>
          <w:b w:val="false"/>
          <w:i w:val="false"/>
          <w:color w:val="000000"/>
          <w:sz w:val="28"/>
        </w:rPr>
        <w:t xml:space="preserve">
      12 градусқа дейiн - 1; 13-тен - 20 градусқа дейiн - 0,8; 20 градустан жоғары - 0,6. </w:t>
      </w:r>
    </w:p>
    <w:bookmarkStart w:name="z309" w:id="77"/>
    <w:p>
      <w:pPr>
        <w:spacing w:after="0"/>
        <w:ind w:left="0"/>
        <w:jc w:val="both"/>
      </w:pPr>
      <w:r>
        <w:rPr>
          <w:rFonts w:ascii="Times New Roman"/>
          <w:b w:val="false"/>
          <w:i w:val="false"/>
          <w:color w:val="000000"/>
          <w:sz w:val="28"/>
        </w:rPr>
        <w:t xml:space="preserve">
      4. Жер учаскелерiнiң құнын анықтау үшiн жер учаскесiнiң суландырылуына, оның шаруашылық орталығына қарағанда орналасқан жерiне, қызмет көрсету саласының орталықтарынан қашықтығына байланысты мынадай түзету коэффициенттерi қолданылады: </w:t>
      </w:r>
    </w:p>
    <w:bookmarkEnd w:id="77"/>
    <w:bookmarkStart w:name="z310" w:id="78"/>
    <w:p>
      <w:pPr>
        <w:spacing w:after="0"/>
        <w:ind w:left="0"/>
        <w:jc w:val="both"/>
      </w:pPr>
      <w:r>
        <w:rPr>
          <w:rFonts w:ascii="Times New Roman"/>
          <w:b w:val="false"/>
          <w:i w:val="false"/>
          <w:color w:val="000000"/>
          <w:sz w:val="28"/>
        </w:rPr>
        <w:t xml:space="preserve">
      1) жер учаскесiнiң суландырылуы (сумен қамтамасыз етiлуi): </w:t>
      </w:r>
    </w:p>
    <w:bookmarkEnd w:id="78"/>
    <w:p>
      <w:pPr>
        <w:spacing w:after="0"/>
        <w:ind w:left="0"/>
        <w:jc w:val="both"/>
      </w:pPr>
      <w:r>
        <w:rPr>
          <w:rFonts w:ascii="Times New Roman"/>
          <w:b w:val="false"/>
          <w:i w:val="false"/>
          <w:color w:val="000000"/>
          <w:sz w:val="28"/>
        </w:rPr>
        <w:t xml:space="preserve">
      суландырылған - 1,2; суландырылмаған - 0,8; </w:t>
      </w:r>
    </w:p>
    <w:bookmarkStart w:name="z311" w:id="79"/>
    <w:p>
      <w:pPr>
        <w:spacing w:after="0"/>
        <w:ind w:left="0"/>
        <w:jc w:val="both"/>
      </w:pPr>
      <w:r>
        <w:rPr>
          <w:rFonts w:ascii="Times New Roman"/>
          <w:b w:val="false"/>
          <w:i w:val="false"/>
          <w:color w:val="000000"/>
          <w:sz w:val="28"/>
        </w:rPr>
        <w:t xml:space="preserve">
      2) жер учаскесiнiң шаруашылық орталығына қатысты орналасуы, километрмен: </w:t>
      </w:r>
    </w:p>
    <w:bookmarkEnd w:id="79"/>
    <w:p>
      <w:pPr>
        <w:spacing w:after="0"/>
        <w:ind w:left="0"/>
        <w:jc w:val="both"/>
      </w:pPr>
      <w:r>
        <w:rPr>
          <w:rFonts w:ascii="Times New Roman"/>
          <w:b w:val="false"/>
          <w:i w:val="false"/>
          <w:color w:val="000000"/>
          <w:sz w:val="28"/>
        </w:rPr>
        <w:t xml:space="preserve">
      беске дейiн - 1,2; 5-тен 10-ға дейiн - 1; 10-нан 20-ға дейiн - 0,9; 20-дан 30-ға дейiн - 0,8; 30-дан астам - 0,7; </w:t>
      </w:r>
    </w:p>
    <w:bookmarkStart w:name="z312" w:id="80"/>
    <w:p>
      <w:pPr>
        <w:spacing w:after="0"/>
        <w:ind w:left="0"/>
        <w:jc w:val="both"/>
      </w:pPr>
      <w:r>
        <w:rPr>
          <w:rFonts w:ascii="Times New Roman"/>
          <w:b w:val="false"/>
          <w:i w:val="false"/>
          <w:color w:val="000000"/>
          <w:sz w:val="28"/>
        </w:rPr>
        <w:t xml:space="preserve">
      3) жер учаскесiнiң қызмет көрсету орталықтарынан қашықтығы, жолдардың сапасына байланысты: </w:t>
      </w:r>
    </w:p>
    <w:bookmarkEnd w:id="80"/>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Қашықтығы, | Тас | Қиыршық тас | Жай жолдар </w:t>
      </w:r>
    </w:p>
    <w:p>
      <w:pPr>
        <w:spacing w:after="0"/>
        <w:ind w:left="0"/>
        <w:jc w:val="both"/>
      </w:pPr>
      <w:r>
        <w:rPr>
          <w:rFonts w:ascii="Times New Roman"/>
          <w:b w:val="false"/>
          <w:i w:val="false"/>
          <w:color w:val="000000"/>
          <w:sz w:val="28"/>
        </w:rPr>
        <w:t xml:space="preserve">
      км | жолдар | төселген жолдар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20-ға дейiн 1,4 1,1 0,7 </w:t>
      </w:r>
    </w:p>
    <w:p>
      <w:pPr>
        <w:spacing w:after="0"/>
        <w:ind w:left="0"/>
        <w:jc w:val="both"/>
      </w:pPr>
      <w:r>
        <w:rPr>
          <w:rFonts w:ascii="Times New Roman"/>
          <w:b w:val="false"/>
          <w:i w:val="false"/>
          <w:color w:val="000000"/>
          <w:sz w:val="28"/>
        </w:rPr>
        <w:t xml:space="preserve">
      21 - 40 1,2 0,9 0,6 </w:t>
      </w:r>
    </w:p>
    <w:p>
      <w:pPr>
        <w:spacing w:after="0"/>
        <w:ind w:left="0"/>
        <w:jc w:val="both"/>
      </w:pPr>
      <w:r>
        <w:rPr>
          <w:rFonts w:ascii="Times New Roman"/>
          <w:b w:val="false"/>
          <w:i w:val="false"/>
          <w:color w:val="000000"/>
          <w:sz w:val="28"/>
        </w:rPr>
        <w:t xml:space="preserve">
      41 - 60 1,0 0,7 0,5 </w:t>
      </w:r>
    </w:p>
    <w:p>
      <w:pPr>
        <w:spacing w:after="0"/>
        <w:ind w:left="0"/>
        <w:jc w:val="both"/>
      </w:pPr>
      <w:r>
        <w:rPr>
          <w:rFonts w:ascii="Times New Roman"/>
          <w:b w:val="false"/>
          <w:i w:val="false"/>
          <w:color w:val="000000"/>
          <w:sz w:val="28"/>
        </w:rPr>
        <w:t xml:space="preserve">
      61 - 80 0,8 0,5 </w:t>
      </w:r>
    </w:p>
    <w:p>
      <w:pPr>
        <w:spacing w:after="0"/>
        <w:ind w:left="0"/>
        <w:jc w:val="both"/>
      </w:pPr>
      <w:r>
        <w:rPr>
          <w:rFonts w:ascii="Times New Roman"/>
          <w:b w:val="false"/>
          <w:i w:val="false"/>
          <w:color w:val="000000"/>
          <w:sz w:val="28"/>
        </w:rPr>
        <w:t xml:space="preserve">
      81 - 100 0,6 </w:t>
      </w:r>
    </w:p>
    <w:p>
      <w:pPr>
        <w:spacing w:after="0"/>
        <w:ind w:left="0"/>
        <w:jc w:val="both"/>
      </w:pPr>
      <w:r>
        <w:rPr>
          <w:rFonts w:ascii="Times New Roman"/>
          <w:b w:val="false"/>
          <w:i w:val="false"/>
          <w:color w:val="000000"/>
          <w:sz w:val="28"/>
        </w:rPr>
        <w:t xml:space="preserve">
      100-ден астам 0,5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313" w:id="81"/>
    <w:p>
      <w:pPr>
        <w:spacing w:after="0"/>
        <w:ind w:left="0"/>
        <w:jc w:val="both"/>
      </w:pPr>
      <w:r>
        <w:rPr>
          <w:rFonts w:ascii="Times New Roman"/>
          <w:b w:val="false"/>
          <w:i w:val="false"/>
          <w:color w:val="000000"/>
          <w:sz w:val="28"/>
        </w:rPr>
        <w:t xml:space="preserve">
      5. Жер учаскесiнiң кадастрлық (бағалау) құнын арттыратын немесе кемiтетiн бiрнеше факторлар болған кезде коэффициенттер көбейтiледi. </w:t>
      </w:r>
    </w:p>
    <w:bookmarkEnd w:id="81"/>
    <w:p>
      <w:pPr>
        <w:spacing w:after="0"/>
        <w:ind w:left="0"/>
        <w:jc w:val="both"/>
      </w:pPr>
      <w:r>
        <w:rPr>
          <w:rFonts w:ascii="Times New Roman"/>
          <w:b w:val="false"/>
          <w:i w:val="false"/>
          <w:color w:val="000000"/>
          <w:sz w:val="28"/>
        </w:rPr>
        <w:t xml:space="preserve">
      Ауыл шаруашылығы өндiрiсiн жүргiзуге арналған жер учаскесiнiң кадастрлық (бағалау) құнын арттырудың немесе кемiтудiң жалпы мөлшерi осы Кодекстiң 10-бабының 1-тармағына сәйкес белгiленген төлемақының базалық ставкаларының елу процентiнен аспауға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82"/>
    <w:p>
      <w:pPr>
        <w:spacing w:after="0"/>
        <w:ind w:left="0"/>
        <w:jc w:val="left"/>
      </w:pPr>
      <w:r>
        <w:rPr>
          <w:rFonts w:ascii="Times New Roman"/>
          <w:b/>
          <w:i w:val="false"/>
          <w:color w:val="000000"/>
        </w:rPr>
        <w:t xml:space="preserve"> 12-бап. Осы Кодексте пайдаланылатын негiзгi ұғымдар </w:t>
      </w:r>
    </w:p>
    <w:bookmarkEnd w:id="82"/>
    <w:p>
      <w:pPr>
        <w:spacing w:after="0"/>
        <w:ind w:left="0"/>
        <w:jc w:val="both"/>
      </w:pPr>
      <w:r>
        <w:rPr>
          <w:rFonts w:ascii="Times New Roman"/>
          <w:b w:val="false"/>
          <w:i w:val="false"/>
          <w:color w:val="000000"/>
          <w:sz w:val="28"/>
        </w:rPr>
        <w:t>
      Осы Кодексте мынадай негізгі ұғымдар пайдаланылады:</w:t>
      </w:r>
    </w:p>
    <w:bookmarkStart w:name="z221" w:id="8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3"/>
    <w:bookmarkStart w:name="z1480" w:id="84"/>
    <w:p>
      <w:pPr>
        <w:spacing w:after="0"/>
        <w:ind w:left="0"/>
        <w:jc w:val="both"/>
      </w:pPr>
      <w:r>
        <w:rPr>
          <w:rFonts w:ascii="Times New Roman"/>
          <w:b w:val="false"/>
          <w:i w:val="false"/>
          <w:color w:val="000000"/>
          <w:sz w:val="28"/>
        </w:rPr>
        <w:t>
      1-1) алып қою – жеке меншік иесінің немесе жер пайдаланушының жер учаскесіне меншік құқығын немесе жер пайдалану құқығын осы Кодексте және Қазақстан Республикасының заңдарында көзделген тәртіппен және жағдайларда тоқтатуға бағытталған, мемлекеттік органдардың әрекеті;</w:t>
      </w:r>
    </w:p>
    <w:bookmarkEnd w:id="84"/>
    <w:bookmarkStart w:name="z222" w:id="85"/>
    <w:p>
      <w:pPr>
        <w:spacing w:after="0"/>
        <w:ind w:left="0"/>
        <w:jc w:val="both"/>
      </w:pPr>
      <w:r>
        <w:rPr>
          <w:rFonts w:ascii="Times New Roman"/>
          <w:b w:val="false"/>
          <w:i w:val="false"/>
          <w:color w:val="000000"/>
          <w:sz w:val="28"/>
        </w:rPr>
        <w:t xml:space="preserve">
      2) арнайы жер қоры - ауыл шаруашылығы мақсатындағы алқаптардың, сондай-ақ мақсаты бойынша пайдаланылмай жатқан не Қазақстан Республикасының заңнамасын бұза отырып пайдаланылып жүрген жер учаскелерінің және шартты жер үлестерінің иелері мен жер </w:t>
      </w:r>
    </w:p>
    <w:bookmarkEnd w:id="85"/>
    <w:p>
      <w:pPr>
        <w:spacing w:after="0"/>
        <w:ind w:left="0"/>
        <w:jc w:val="both"/>
      </w:pPr>
      <w:r>
        <w:rPr>
          <w:rFonts w:ascii="Times New Roman"/>
          <w:b w:val="false"/>
          <w:i w:val="false"/>
          <w:color w:val="000000"/>
          <w:sz w:val="28"/>
        </w:rPr>
        <w:t>
      пайдаланушылар бас тартқан жердің есебінен құралатын резервтегі жер;</w:t>
      </w:r>
    </w:p>
    <w:bookmarkStart w:name="z223" w:id="86"/>
    <w:p>
      <w:pPr>
        <w:spacing w:after="0"/>
        <w:ind w:left="0"/>
        <w:jc w:val="both"/>
      </w:pPr>
      <w:r>
        <w:rPr>
          <w:rFonts w:ascii="Times New Roman"/>
          <w:b w:val="false"/>
          <w:i w:val="false"/>
          <w:color w:val="000000"/>
          <w:sz w:val="28"/>
        </w:rPr>
        <w:t>
      3) аффилиирленген тұлға - мемлекеттік емес заңды тұлғаға қатысты еншілес болып табылатын немесе тәуелді акционерлік қоғам деп танылатын ұйым;</w:t>
      </w:r>
    </w:p>
    <w:bookmarkEnd w:id="86"/>
    <w:bookmarkStart w:name="z1512" w:id="87"/>
    <w:p>
      <w:pPr>
        <w:spacing w:after="0"/>
        <w:ind w:left="0"/>
        <w:jc w:val="both"/>
      </w:pPr>
      <w:r>
        <w:rPr>
          <w:rFonts w:ascii="Times New Roman"/>
          <w:b w:val="false"/>
          <w:i w:val="false"/>
          <w:color w:val="000000"/>
          <w:sz w:val="28"/>
        </w:rPr>
        <w:t>
      3-1) бақ шаруашылығы – ауыл шаруашылығы дақылдарын және көпжылдық ағаш-бұта екпелерін өсіру үшін жер учаскесінде жүзеге асырылатын қызмет түрі;</w:t>
      </w:r>
    </w:p>
    <w:bookmarkEnd w:id="87"/>
    <w:bookmarkStart w:name="z224" w:id="88"/>
    <w:p>
      <w:pPr>
        <w:spacing w:after="0"/>
        <w:ind w:left="0"/>
        <w:jc w:val="both"/>
      </w:pPr>
      <w:r>
        <w:rPr>
          <w:rFonts w:ascii="Times New Roman"/>
          <w:b w:val="false"/>
          <w:i w:val="false"/>
          <w:color w:val="000000"/>
          <w:sz w:val="28"/>
        </w:rPr>
        <w:t>
      4) бастапқы жер пайдаланушылар - жер пайдалану құқығын осы Кодекстің 32-бабында көзделген тәртіппен тікелей мемлекеттен не осы құқықтан айыру тәртібімен басқа да бастапқы жер пайдаланушылардан алған тұлғалар;</w:t>
      </w:r>
    </w:p>
    <w:bookmarkEnd w:id="88"/>
    <w:bookmarkStart w:name="z1200" w:id="89"/>
    <w:p>
      <w:pPr>
        <w:spacing w:after="0"/>
        <w:ind w:left="0"/>
        <w:jc w:val="both"/>
      </w:pPr>
      <w:r>
        <w:rPr>
          <w:rFonts w:ascii="Times New Roman"/>
          <w:b w:val="false"/>
          <w:i w:val="false"/>
          <w:color w:val="000000"/>
          <w:sz w:val="28"/>
        </w:rPr>
        <w:t>
      4-1) бағалау аймақтарының шекарасы – инфрақұрылымның даму деңгейіне қарай мемлекет беретін жер учаскелері үшін төлемақының базалық ставкаларына түзету коэффициенттері белгіленетін елді мекендер аумағының бір бөлігінің шекарасы;</w:t>
      </w:r>
    </w:p>
    <w:bookmarkEnd w:id="89"/>
    <w:bookmarkStart w:name="z1513" w:id="90"/>
    <w:p>
      <w:pPr>
        <w:spacing w:after="0"/>
        <w:ind w:left="0"/>
        <w:jc w:val="both"/>
      </w:pPr>
      <w:r>
        <w:rPr>
          <w:rFonts w:ascii="Times New Roman"/>
          <w:b w:val="false"/>
          <w:i w:val="false"/>
          <w:color w:val="000000"/>
          <w:sz w:val="28"/>
        </w:rPr>
        <w:t>
      4-2) бау-бақша шаруашылығы – көпжылдық ағаш-бұта екпелерін қоспағанда, ауыл шаруашылығы дақылдарын өсіру үшін жер учаскесінде жүзеге асырылатын қызмет түрі;</w:t>
      </w:r>
    </w:p>
    <w:bookmarkEnd w:id="90"/>
    <w:bookmarkStart w:name="z225" w:id="91"/>
    <w:p>
      <w:pPr>
        <w:spacing w:after="0"/>
        <w:ind w:left="0"/>
        <w:jc w:val="both"/>
      </w:pPr>
      <w:r>
        <w:rPr>
          <w:rFonts w:ascii="Times New Roman"/>
          <w:b w:val="false"/>
          <w:i w:val="false"/>
          <w:color w:val="000000"/>
          <w:sz w:val="28"/>
        </w:rPr>
        <w:t>
      5) бірыңғай мемлекеттік жер тізілімі -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p>
    <w:bookmarkEnd w:id="91"/>
    <w:bookmarkStart w:name="z1572" w:id="92"/>
    <w:p>
      <w:pPr>
        <w:spacing w:after="0"/>
        <w:ind w:left="0"/>
        <w:jc w:val="both"/>
      </w:pPr>
      <w:r>
        <w:rPr>
          <w:rFonts w:ascii="Times New Roman"/>
          <w:b w:val="false"/>
          <w:i w:val="false"/>
          <w:color w:val="000000"/>
          <w:sz w:val="28"/>
        </w:rPr>
        <w:t>
      5-1) жария кадастрлық карта – Қазақстан Республикасының жер, құқықтық, қала құрылысы кадастрларынан алынған ақпаратты (мәліметті), сондай-ақ Қазақстан Республикасының заңнамасына сәйкес мемлекеттік органдардың және (немесе) ұйымдардың өзге де мәліметтерін қамтитын цифрлық карта;</w:t>
      </w:r>
    </w:p>
    <w:bookmarkEnd w:id="92"/>
    <w:bookmarkStart w:name="z226" w:id="93"/>
    <w:p>
      <w:pPr>
        <w:spacing w:after="0"/>
        <w:ind w:left="0"/>
        <w:jc w:val="both"/>
      </w:pPr>
      <w:r>
        <w:rPr>
          <w:rFonts w:ascii="Times New Roman"/>
          <w:b w:val="false"/>
          <w:i w:val="false"/>
          <w:color w:val="000000"/>
          <w:sz w:val="28"/>
        </w:rPr>
        <w:t xml:space="preserve">
      6) жеке меншіктегі жер учаскесін уақытша пайдалану құқығы - жер учаскесінің меншік иесі мен уақытша пайдаланушы (жалға алушы немесе өтеусіз пайдаланушы) арасындағы жер учаскесін уақытша пайдалану туралы шарт негізінде туындайтын, субъектінің жер </w:t>
      </w:r>
    </w:p>
    <w:bookmarkEnd w:id="93"/>
    <w:p>
      <w:pPr>
        <w:spacing w:after="0"/>
        <w:ind w:left="0"/>
        <w:jc w:val="both"/>
      </w:pPr>
      <w:r>
        <w:rPr>
          <w:rFonts w:ascii="Times New Roman"/>
          <w:b w:val="false"/>
          <w:i w:val="false"/>
          <w:color w:val="000000"/>
          <w:sz w:val="28"/>
        </w:rPr>
        <w:t>
      учаскесін иелену және пайдалану құқығы;</w:t>
      </w:r>
    </w:p>
    <w:bookmarkStart w:name="z227" w:id="94"/>
    <w:p>
      <w:pPr>
        <w:spacing w:after="0"/>
        <w:ind w:left="0"/>
        <w:jc w:val="both"/>
      </w:pPr>
      <w:r>
        <w:rPr>
          <w:rFonts w:ascii="Times New Roman"/>
          <w:b w:val="false"/>
          <w:i w:val="false"/>
          <w:color w:val="000000"/>
          <w:sz w:val="28"/>
        </w:rPr>
        <w:t>
      7) жер - Қазақстан Республикасының егемендігі белгіленетін шектегі аумақтық кеңістік, табиғи ресурс, жалпыға ортақ өндіріс құралы және кез келген еңбек процесінің аумақтық негізі;</w:t>
      </w:r>
    </w:p>
    <w:bookmarkEnd w:id="94"/>
    <w:bookmarkStart w:name="z228" w:id="95"/>
    <w:p>
      <w:pPr>
        <w:spacing w:after="0"/>
        <w:ind w:left="0"/>
        <w:jc w:val="both"/>
      </w:pPr>
      <w:r>
        <w:rPr>
          <w:rFonts w:ascii="Times New Roman"/>
          <w:b w:val="false"/>
          <w:i w:val="false"/>
          <w:color w:val="000000"/>
          <w:sz w:val="28"/>
        </w:rPr>
        <w:t>
      8) жерге билік ету құқығы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жер учаскесіне қатысты Қазақстан Республикасының заңдарында тыйым салынбаған мәмілелер жасасуға құқығы;</w:t>
      </w:r>
    </w:p>
    <w:bookmarkEnd w:id="95"/>
    <w:bookmarkStart w:name="z1300" w:id="96"/>
    <w:p>
      <w:pPr>
        <w:spacing w:after="0"/>
        <w:ind w:left="0"/>
        <w:jc w:val="both"/>
      </w:pPr>
      <w:r>
        <w:rPr>
          <w:rFonts w:ascii="Times New Roman"/>
          <w:b w:val="false"/>
          <w:i w:val="false"/>
          <w:color w:val="000000"/>
          <w:sz w:val="28"/>
        </w:rPr>
        <w:t>
      8-1) жерге орналастыру жобасы – жер учаскесінің схемасы (жоспары), жер учаскесінің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96"/>
    <w:p>
      <w:pPr>
        <w:spacing w:after="0"/>
        <w:ind w:left="0"/>
        <w:jc w:val="both"/>
      </w:pPr>
      <w:r>
        <w:rPr>
          <w:rFonts w:ascii="Times New Roman"/>
          <w:b w:val="false"/>
          <w:i w:val="false"/>
          <w:color w:val="000000"/>
          <w:sz w:val="28"/>
        </w:rPr>
        <w:t>
      Жерге орналастыру жобасының құрамы мен мазмұны осы Кодекске сәйкес қабылданған нормативтік-құқықтық актілер негізінде белгіленеді;</w:t>
      </w:r>
    </w:p>
    <w:bookmarkStart w:name="z229" w:id="97"/>
    <w:p>
      <w:pPr>
        <w:spacing w:after="0"/>
        <w:ind w:left="0"/>
        <w:jc w:val="both"/>
      </w:pPr>
      <w:r>
        <w:rPr>
          <w:rFonts w:ascii="Times New Roman"/>
          <w:b w:val="false"/>
          <w:i w:val="false"/>
          <w:color w:val="000000"/>
          <w:sz w:val="28"/>
        </w:rPr>
        <w:t>
      9)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97"/>
    <w:bookmarkStart w:name="z230" w:id="98"/>
    <w:p>
      <w:pPr>
        <w:spacing w:after="0"/>
        <w:ind w:left="0"/>
        <w:jc w:val="both"/>
      </w:pPr>
      <w:r>
        <w:rPr>
          <w:rFonts w:ascii="Times New Roman"/>
          <w:b w:val="false"/>
          <w:i w:val="false"/>
          <w:color w:val="000000"/>
          <w:sz w:val="28"/>
        </w:rPr>
        <w:t>
      10) жерді жалдау төлемақысы - уақытша өтеулі жер пайдалану төлемақысы;</w:t>
      </w:r>
    </w:p>
    <w:bookmarkEnd w:id="98"/>
    <w:bookmarkStart w:name="z231" w:id="99"/>
    <w:p>
      <w:pPr>
        <w:spacing w:after="0"/>
        <w:ind w:left="0"/>
        <w:jc w:val="both"/>
      </w:pPr>
      <w:r>
        <w:rPr>
          <w:rFonts w:ascii="Times New Roman"/>
          <w:b w:val="false"/>
          <w:i w:val="false"/>
          <w:color w:val="000000"/>
          <w:sz w:val="28"/>
        </w:rPr>
        <w:t>
      11) жер иелену құқығы - жерді іс жүзінде иеленуді жүзеге асырудың заңмен қамтамасыз етілген мүмкіндігі;</w:t>
      </w:r>
    </w:p>
    <w:bookmarkEnd w:id="99"/>
    <w:bookmarkStart w:name="z232" w:id="100"/>
    <w:p>
      <w:pPr>
        <w:spacing w:after="0"/>
        <w:ind w:left="0"/>
        <w:jc w:val="both"/>
      </w:pPr>
      <w:r>
        <w:rPr>
          <w:rFonts w:ascii="Times New Roman"/>
          <w:b w:val="false"/>
          <w:i w:val="false"/>
          <w:color w:val="000000"/>
          <w:sz w:val="28"/>
        </w:rPr>
        <w:t>
      12) жер кадастры - жер туралы мәліметтер жүйесі, мемлекеттік кадастрлардың құрамдас бөлігі;</w:t>
      </w:r>
    </w:p>
    <w:bookmarkEnd w:id="100"/>
    <w:bookmarkStart w:name="z1374" w:id="101"/>
    <w:p>
      <w:pPr>
        <w:spacing w:after="0"/>
        <w:ind w:left="0"/>
        <w:jc w:val="both"/>
      </w:pPr>
      <w:r>
        <w:rPr>
          <w:rFonts w:ascii="Times New Roman"/>
          <w:b w:val="false"/>
          <w:i w:val="false"/>
          <w:color w:val="000000"/>
          <w:sz w:val="28"/>
        </w:rPr>
        <w:t>
      12-1) жер комиссиясы – облыстың, облыстық маңызы бар қаланың (оның әкімшілік бағынысына берілген аумақта) және ауданның жергілікті атқарушы органының жанындағы жер учаскелеріне құқық беру туралы (шаруа немесе фермер қожалығын, ауыл шаруашылығы өндірісін жүргізу үшін уақытша өтеулі жер пайдалану (жалдау) құқығын беру жөніндегі конкурс жеңімпазын айқындау туралы), жер учаскелерінің (елді мекендердің жерлерін қоспағанда) нысаналы мақсатын өзгерту туралы және су қорының жерін басқа санаттардағы жерге ауыстыру туралы өтініштерді (өтінімдерді) қарауға және қорытындыларды дайындауға арналған алқалы орган;</w:t>
      </w:r>
    </w:p>
    <w:bookmarkEnd w:id="101"/>
    <w:bookmarkStart w:name="z233" w:id="102"/>
    <w:p>
      <w:pPr>
        <w:spacing w:after="0"/>
        <w:ind w:left="0"/>
        <w:jc w:val="both"/>
      </w:pPr>
      <w:r>
        <w:rPr>
          <w:rFonts w:ascii="Times New Roman"/>
          <w:b w:val="false"/>
          <w:i w:val="false"/>
          <w:color w:val="000000"/>
          <w:sz w:val="28"/>
        </w:rPr>
        <w:t xml:space="preserve">
      13)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w:t>
      </w:r>
    </w:p>
    <w:bookmarkEnd w:id="102"/>
    <w:p>
      <w:pPr>
        <w:spacing w:after="0"/>
        <w:ind w:left="0"/>
        <w:jc w:val="both"/>
      </w:pPr>
      <w:r>
        <w:rPr>
          <w:rFonts w:ascii="Times New Roman"/>
          <w:b w:val="false"/>
          <w:i w:val="false"/>
          <w:color w:val="000000"/>
          <w:sz w:val="28"/>
        </w:rPr>
        <w:t>
      бөлімшесі (бұдан әрі - облыстың, республикалық маңызы бар қаланың, астананың, ауданның, облыстық маңызы бар қаланың уәкілетті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34" w:id="103"/>
    <w:p>
      <w:pPr>
        <w:spacing w:after="0"/>
        <w:ind w:left="0"/>
        <w:jc w:val="both"/>
      </w:pPr>
      <w:r>
        <w:rPr>
          <w:rFonts w:ascii="Times New Roman"/>
          <w:b w:val="false"/>
          <w:i w:val="false"/>
          <w:color w:val="000000"/>
          <w:sz w:val="28"/>
        </w:rPr>
        <w:t xml:space="preserve">
      14) жер қатынастарының объектісі - Қазақстан Республикасы аумағының шегіндегі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 мен </w:t>
      </w:r>
    </w:p>
    <w:bookmarkEnd w:id="103"/>
    <w:p>
      <w:pPr>
        <w:spacing w:after="0"/>
        <w:ind w:left="0"/>
        <w:jc w:val="both"/>
      </w:pPr>
      <w:r>
        <w:rPr>
          <w:rFonts w:ascii="Times New Roman"/>
          <w:b w:val="false"/>
          <w:i w:val="false"/>
          <w:color w:val="000000"/>
          <w:sz w:val="28"/>
        </w:rPr>
        <w:t>
      жер үлестеріне құқықтар;</w:t>
      </w:r>
    </w:p>
    <w:bookmarkStart w:name="z235" w:id="104"/>
    <w:p>
      <w:pPr>
        <w:spacing w:after="0"/>
        <w:ind w:left="0"/>
        <w:jc w:val="both"/>
      </w:pPr>
      <w:r>
        <w:rPr>
          <w:rFonts w:ascii="Times New Roman"/>
          <w:b w:val="false"/>
          <w:i w:val="false"/>
          <w:color w:val="000000"/>
          <w:sz w:val="28"/>
        </w:rPr>
        <w:t>
      15) жер құқығы қатынастары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p>
    <w:bookmarkEnd w:id="104"/>
    <w:bookmarkStart w:name="z236" w:id="105"/>
    <w:p>
      <w:pPr>
        <w:spacing w:after="0"/>
        <w:ind w:left="0"/>
        <w:jc w:val="both"/>
      </w:pPr>
      <w:r>
        <w:rPr>
          <w:rFonts w:ascii="Times New Roman"/>
          <w:b w:val="false"/>
          <w:i w:val="false"/>
          <w:color w:val="000000"/>
          <w:sz w:val="28"/>
        </w:rPr>
        <w:t>
      16) жер құқығы қатынастарының субъектілері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w:t>
      </w:r>
    </w:p>
    <w:bookmarkEnd w:id="105"/>
    <w:bookmarkStart w:name="z237" w:id="106"/>
    <w:p>
      <w:pPr>
        <w:spacing w:after="0"/>
        <w:ind w:left="0"/>
        <w:jc w:val="both"/>
      </w:pPr>
      <w:r>
        <w:rPr>
          <w:rFonts w:ascii="Times New Roman"/>
          <w:b w:val="false"/>
          <w:i w:val="false"/>
          <w:color w:val="000000"/>
          <w:sz w:val="28"/>
        </w:rPr>
        <w:t>
      17)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bookmarkEnd w:id="106"/>
    <w:bookmarkStart w:name="z238" w:id="107"/>
    <w:p>
      <w:pPr>
        <w:spacing w:after="0"/>
        <w:ind w:left="0"/>
        <w:jc w:val="both"/>
      </w:pPr>
      <w:r>
        <w:rPr>
          <w:rFonts w:ascii="Times New Roman"/>
          <w:b w:val="false"/>
          <w:i w:val="false"/>
          <w:color w:val="000000"/>
          <w:sz w:val="28"/>
        </w:rPr>
        <w:t>
      18) жер ресурстары - қоғамның материалдық, мәдени және басқа да қажеттерін қанағаттандыру үшін шаруашылық және өзге де қызмет процесінде пайдаланылатын немесе пайдаланылуы мүмкін жер;</w:t>
      </w:r>
    </w:p>
    <w:bookmarkEnd w:id="107"/>
    <w:bookmarkStart w:name="z239" w:id="108"/>
    <w:p>
      <w:pPr>
        <w:spacing w:after="0"/>
        <w:ind w:left="0"/>
        <w:jc w:val="both"/>
      </w:pPr>
      <w:r>
        <w:rPr>
          <w:rFonts w:ascii="Times New Roman"/>
          <w:b w:val="false"/>
          <w:i w:val="false"/>
          <w:color w:val="000000"/>
          <w:sz w:val="28"/>
        </w:rPr>
        <w:t>
      19)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жер учаскелері мәжбүрлеп алып қойылған тұлғалардың тізілімі – осы Кодекстің 92 және 93-баптарына сәйкес, заңды күшіне енген сот шешімінің негізінде жер учаскелері мәжбүрлеп алып қойылған жеке және заңды тұлғаларды сәйкестендіруді қамтамасыз ететін, қағаз және (немесе) электрондық жеткізгіштерде тіркелген деректер жиынтығы;</w:t>
      </w:r>
    </w:p>
    <w:bookmarkStart w:name="z241" w:id="109"/>
    <w:p>
      <w:pPr>
        <w:spacing w:after="0"/>
        <w:ind w:left="0"/>
        <w:jc w:val="both"/>
      </w:pPr>
      <w:r>
        <w:rPr>
          <w:rFonts w:ascii="Times New Roman"/>
          <w:b w:val="false"/>
          <w:i w:val="false"/>
          <w:color w:val="000000"/>
          <w:sz w:val="28"/>
        </w:rPr>
        <w:t>
      21) жер учаскесі - осы Кодексте белгіленген тәртіппен жер қатынастары субъектілеріне бекітіліп берілетін, тұйық шекара ішінде бөлінген жер бөлігі;</w:t>
      </w:r>
    </w:p>
    <w:bookmarkEnd w:id="109"/>
    <w:bookmarkStart w:name="z242" w:id="110"/>
    <w:p>
      <w:pPr>
        <w:spacing w:after="0"/>
        <w:ind w:left="0"/>
        <w:jc w:val="both"/>
      </w:pPr>
      <w:r>
        <w:rPr>
          <w:rFonts w:ascii="Times New Roman"/>
          <w:b w:val="false"/>
          <w:i w:val="false"/>
          <w:color w:val="000000"/>
          <w:sz w:val="28"/>
        </w:rPr>
        <w:t>
      22) жер учаскесін жалдау құқығын сату төлемақысы - уақытша өтеулі жер пайдалану (жалдау) құқығымен берілген мемлекеттік меншіктегі жер учаскесі үшін біржолғы төлем;</w:t>
      </w:r>
    </w:p>
    <w:bookmarkEnd w:id="110"/>
    <w:bookmarkStart w:name="z243" w:id="111"/>
    <w:p>
      <w:pPr>
        <w:spacing w:after="0"/>
        <w:ind w:left="0"/>
        <w:jc w:val="both"/>
      </w:pPr>
      <w:r>
        <w:rPr>
          <w:rFonts w:ascii="Times New Roman"/>
          <w:b w:val="false"/>
          <w:i w:val="false"/>
          <w:color w:val="000000"/>
          <w:sz w:val="28"/>
        </w:rPr>
        <w:t>
      23)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w:t>
      </w:r>
    </w:p>
    <w:bookmarkEnd w:id="111"/>
    <w:bookmarkStart w:name="z244" w:id="112"/>
    <w:p>
      <w:pPr>
        <w:spacing w:after="0"/>
        <w:ind w:left="0"/>
        <w:jc w:val="both"/>
      </w:pPr>
      <w:r>
        <w:rPr>
          <w:rFonts w:ascii="Times New Roman"/>
          <w:b w:val="false"/>
          <w:i w:val="false"/>
          <w:color w:val="000000"/>
          <w:sz w:val="28"/>
        </w:rPr>
        <w:t>
      24)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 жер учаскесін немесе жер учаскесін жалдау құқығын сату жөніндегі сауда-саттықтардың (аукциондардың) қорытындылары бойынша хаттама;</w:t>
      </w:r>
    </w:p>
    <w:bookmarkEnd w:id="112"/>
    <w:bookmarkStart w:name="z245" w:id="113"/>
    <w:p>
      <w:pPr>
        <w:spacing w:after="0"/>
        <w:ind w:left="0"/>
        <w:jc w:val="both"/>
      </w:pPr>
      <w:r>
        <w:rPr>
          <w:rFonts w:ascii="Times New Roman"/>
          <w:b w:val="false"/>
          <w:i w:val="false"/>
          <w:color w:val="000000"/>
          <w:sz w:val="28"/>
        </w:rPr>
        <w:t>
      25)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bookmarkEnd w:id="113"/>
    <w:bookmarkStart w:name="z246" w:id="114"/>
    <w:p>
      <w:pPr>
        <w:spacing w:after="0"/>
        <w:ind w:left="0"/>
        <w:jc w:val="both"/>
      </w:pPr>
      <w:r>
        <w:rPr>
          <w:rFonts w:ascii="Times New Roman"/>
          <w:b w:val="false"/>
          <w:i w:val="false"/>
          <w:color w:val="000000"/>
          <w:sz w:val="28"/>
        </w:rPr>
        <w:t xml:space="preserve">
      26) жер учаскесін немесе жер пайдалану құқығын кепілге салу - міндеттемелердің орындалуын қамтамасыз етудің кепіл шартына негізделген не Қазақстан Республикасы заңдарының негізіндегі әдісі, осыған орай кредитордың (кепіл ұстаушының) борышкер кепілмен </w:t>
      </w:r>
    </w:p>
    <w:bookmarkEnd w:id="114"/>
    <w:p>
      <w:pPr>
        <w:spacing w:after="0"/>
        <w:ind w:left="0"/>
        <w:jc w:val="both"/>
      </w:pPr>
      <w:r>
        <w:rPr>
          <w:rFonts w:ascii="Times New Roman"/>
          <w:b w:val="false"/>
          <w:i w:val="false"/>
          <w:color w:val="000000"/>
          <w:sz w:val="28"/>
        </w:rPr>
        <w:t xml:space="preserve">
      қамтамасыз етілген міндеттемені орындамаған жағдайда кепілге салынған жер учаскесінің немесе жер пайдалану құқығының құнынан осы жер учаскесі немесе жер пайдалану құқығы тиесілі тұлғаның (кепіл берушінің) басқа кредиторлары алдында қайтарым алуға басым құқығы </w:t>
      </w:r>
    </w:p>
    <w:p>
      <w:pPr>
        <w:spacing w:after="0"/>
        <w:ind w:left="0"/>
        <w:jc w:val="both"/>
      </w:pPr>
      <w:r>
        <w:rPr>
          <w:rFonts w:ascii="Times New Roman"/>
          <w:b w:val="false"/>
          <w:i w:val="false"/>
          <w:color w:val="000000"/>
          <w:sz w:val="28"/>
        </w:rPr>
        <w:t xml:space="preserve">
      болады, бұған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алып қою жағдайлары қосылмайды;</w:t>
      </w:r>
    </w:p>
    <w:bookmarkStart w:name="z247" w:id="115"/>
    <w:p>
      <w:pPr>
        <w:spacing w:after="0"/>
        <w:ind w:left="0"/>
        <w:jc w:val="both"/>
      </w:pPr>
      <w:r>
        <w:rPr>
          <w:rFonts w:ascii="Times New Roman"/>
          <w:b w:val="false"/>
          <w:i w:val="false"/>
          <w:color w:val="000000"/>
          <w:sz w:val="28"/>
        </w:rPr>
        <w:t>
      27) жер учаскесін өз бетінше иеленіп алу - жер учаскесі меншік иесінің немесе жер пайдаланушының рұқсатынсыз бөтен жер учаскесін иелену, сондай-ақ мемлекеттік меншіктегі және жер пайдалануға берілмеген жер учаскесін Қазақстан Республикасы Үкіметінің немесе жергілікті атқарушы органның тиісті шешімінсіз иелену;</w:t>
      </w:r>
    </w:p>
    <w:bookmarkEnd w:id="115"/>
    <w:bookmarkStart w:name="z1301" w:id="116"/>
    <w:p>
      <w:pPr>
        <w:spacing w:after="0"/>
        <w:ind w:left="0"/>
        <w:jc w:val="both"/>
      </w:pPr>
      <w:r>
        <w:rPr>
          <w:rFonts w:ascii="Times New Roman"/>
          <w:b w:val="false"/>
          <w:i w:val="false"/>
          <w:color w:val="000000"/>
          <w:sz w:val="28"/>
        </w:rPr>
        <w:t>
      27-1) жер учаскесінің жер-кадастрлық жоспары (бұдан әрі – жер-кадастрлық жоспар) – жер, құқықтық және қала құрылысы кадастрларын жүргізу мақсаттары үшін қажетті, кент, ауыл шегінде құрылыс салу мақсатында берілетін жер учаскесінің сәйкестендіру сипаттамаларын қамтитын құжат;</w:t>
      </w:r>
    </w:p>
    <w:bookmarkEnd w:id="116"/>
    <w:bookmarkStart w:name="z248" w:id="117"/>
    <w:p>
      <w:pPr>
        <w:spacing w:after="0"/>
        <w:ind w:left="0"/>
        <w:jc w:val="both"/>
      </w:pPr>
      <w:r>
        <w:rPr>
          <w:rFonts w:ascii="Times New Roman"/>
          <w:b w:val="false"/>
          <w:i w:val="false"/>
          <w:color w:val="000000"/>
          <w:sz w:val="28"/>
        </w:rPr>
        <w:t>
      28) жер үлесі - жер учаскесіне құқықтар мен міндеттерге басқа тұлғалармен бірге қатысудың осы Кодексте және Қазақстан Республикасының өзге де заңдарында белгіленген тәртіппен және жағдайларда бөліп шығарылуы мүмкін сан жағынан айқындалған үлесі;</w:t>
      </w:r>
    </w:p>
    <w:bookmarkEnd w:id="117"/>
    <w:bookmarkStart w:name="z1573" w:id="118"/>
    <w:p>
      <w:pPr>
        <w:spacing w:after="0"/>
        <w:ind w:left="0"/>
        <w:jc w:val="both"/>
      </w:pPr>
      <w:r>
        <w:rPr>
          <w:rFonts w:ascii="Times New Roman"/>
          <w:b w:val="false"/>
          <w:i w:val="false"/>
          <w:color w:val="000000"/>
          <w:sz w:val="28"/>
        </w:rPr>
        <w:t>
      28-1) жылжымайтын мүлік объектісінің кадастрлық паспорты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реттеуді және бақылауды жүзеге асыратын мемлекеттік орган бекіткен нысанға сәйкес бастапқы немесе кейінгі жылжымайтын мүлік объектісінің техникалық, сәйкестендіру сипаттамаларын, сондай-ақ республикалық маңызы бар қалаларда, астанада, облыстық және аудандық маңызы бар қалаларда орналасқан жер учаскесінің сәйкестендіру сипаттамаларын қамтитын сәйкестендіру құжаты;</w:t>
      </w:r>
    </w:p>
    <w:bookmarkEnd w:id="118"/>
    <w:bookmarkStart w:name="z1574" w:id="119"/>
    <w:p>
      <w:pPr>
        <w:spacing w:after="0"/>
        <w:ind w:left="0"/>
        <w:jc w:val="both"/>
      </w:pPr>
      <w:r>
        <w:rPr>
          <w:rFonts w:ascii="Times New Roman"/>
          <w:b w:val="false"/>
          <w:i w:val="false"/>
          <w:color w:val="000000"/>
          <w:sz w:val="28"/>
        </w:rPr>
        <w:t xml:space="preserve">
      28-2) жылжымайтын мүліктің бірыңғай мемлекеттік кадастрының ақпараттық жүйесі – жүргізу тәртібі осы Кодексте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айқындалатын жер және құқықтық кадастрлардың мәліметтерін қамтитын ақпараттық жүйе;</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0" w:id="120"/>
    <w:p>
      <w:pPr>
        <w:spacing w:after="0"/>
        <w:ind w:left="0"/>
        <w:jc w:val="both"/>
      </w:pPr>
      <w:r>
        <w:rPr>
          <w:rFonts w:ascii="Times New Roman"/>
          <w:b w:val="false"/>
          <w:i w:val="false"/>
          <w:color w:val="000000"/>
          <w:sz w:val="28"/>
        </w:rPr>
        <w:t>
      30)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төлемақының базалық ставкалары және оларға түзету коэффициенттері негізінде айқындалатын жер учаскесінің есептеу құны;</w:t>
      </w:r>
    </w:p>
    <w:bookmarkEnd w:id="120"/>
    <w:bookmarkStart w:name="z251" w:id="121"/>
    <w:p>
      <w:pPr>
        <w:spacing w:after="0"/>
        <w:ind w:left="0"/>
        <w:jc w:val="both"/>
      </w:pPr>
      <w:r>
        <w:rPr>
          <w:rFonts w:ascii="Times New Roman"/>
          <w:b w:val="false"/>
          <w:i w:val="false"/>
          <w:color w:val="000000"/>
          <w:sz w:val="28"/>
        </w:rPr>
        <w:t>
      31) кейінгі жер пайдаланушылар - өзінің бастапқы жер пайдаланушы мәртебесін сақтап қалатын жер пайдаланушыдан кейінгі жер пайдалану туралы шарт негізінде уақытша жер пайдалану құқығын алған тұлғалар;</w:t>
      </w:r>
    </w:p>
    <w:bookmarkEnd w:id="121"/>
    <w:bookmarkStart w:name="z252" w:id="122"/>
    <w:p>
      <w:pPr>
        <w:spacing w:after="0"/>
        <w:ind w:left="0"/>
        <w:jc w:val="both"/>
      </w:pPr>
      <w:r>
        <w:rPr>
          <w:rFonts w:ascii="Times New Roman"/>
          <w:b w:val="false"/>
          <w:i w:val="false"/>
          <w:color w:val="000000"/>
          <w:sz w:val="28"/>
        </w:rPr>
        <w:t xml:space="preserve">
      32) кондоминиум - жылжымайтын мүлікке меншіктің (өзге де құқықтың) ерекше нысаны, бұл ретте жылжымайтын мүліктің жекелеген бөліктері жеке және (немесе) заңды тұлғалардың бөлек (дербес) меншігінде (өзге де құқықта) болады, ал жылжымайтын мүліктің бөлек </w:t>
      </w:r>
    </w:p>
    <w:bookmarkEnd w:id="122"/>
    <w:p>
      <w:pPr>
        <w:spacing w:after="0"/>
        <w:ind w:left="0"/>
        <w:jc w:val="both"/>
      </w:pPr>
      <w:r>
        <w:rPr>
          <w:rFonts w:ascii="Times New Roman"/>
          <w:b w:val="false"/>
          <w:i w:val="false"/>
          <w:color w:val="000000"/>
          <w:sz w:val="28"/>
        </w:rPr>
        <w:t>
      меншікке жатпайтын бөліктері, оның ішінде жер учаскесі де оларға ортақ үлестік меншік құқығымен (өзге де ортақ құқықпен) тиесілі болады және бөлек (дербес) меншігіндегі (өзге де құқықтағы) жылжымайтын мүлік бөліктеріне құқықтардан ажыратылмайды;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алып тасталды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3" w:id="123"/>
    <w:p>
      <w:pPr>
        <w:spacing w:after="0"/>
        <w:ind w:left="0"/>
        <w:jc w:val="both"/>
      </w:pPr>
      <w:r>
        <w:rPr>
          <w:rFonts w:ascii="Times New Roman"/>
          <w:b w:val="false"/>
          <w:i w:val="false"/>
          <w:color w:val="000000"/>
          <w:sz w:val="28"/>
        </w:rPr>
        <w:t>
      33) мемлекеттік жер пайдаланушылар - мемлекеттік республикалық және коммуналдық заңды тұлғалар;</w:t>
      </w:r>
    </w:p>
    <w:bookmarkEnd w:id="123"/>
    <w:bookmarkStart w:name="z254" w:id="124"/>
    <w:p>
      <w:pPr>
        <w:spacing w:after="0"/>
        <w:ind w:left="0"/>
        <w:jc w:val="both"/>
      </w:pPr>
      <w:r>
        <w:rPr>
          <w:rFonts w:ascii="Times New Roman"/>
          <w:b w:val="false"/>
          <w:i w:val="false"/>
          <w:color w:val="000000"/>
          <w:sz w:val="28"/>
        </w:rP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заңнамасында белгіленген тәртіппен уақытша өтеусіз жер пайдалану құқығымен беріле отырып, кейіннен меншікке немесе жер пайдалануға өтеусіз берілетін жер учаскелері;</w:t>
      </w:r>
    </w:p>
    <w:bookmarkEnd w:id="124"/>
    <w:bookmarkStart w:name="z255" w:id="125"/>
    <w:p>
      <w:pPr>
        <w:spacing w:after="0"/>
        <w:ind w:left="0"/>
        <w:jc w:val="both"/>
      </w:pPr>
      <w:r>
        <w:rPr>
          <w:rFonts w:ascii="Times New Roman"/>
          <w:b w:val="false"/>
          <w:i w:val="false"/>
          <w:color w:val="000000"/>
          <w:sz w:val="28"/>
        </w:rPr>
        <w:t>
      35) мемлекеттік емес жер пайдаланушылар - азаматтар және (немесе) мемлекеттік емес заңды тұлғалар;</w:t>
      </w:r>
    </w:p>
    <w:bookmarkEnd w:id="125"/>
    <w:bookmarkStart w:name="z256" w:id="126"/>
    <w:p>
      <w:pPr>
        <w:spacing w:after="0"/>
        <w:ind w:left="0"/>
        <w:jc w:val="both"/>
      </w:pPr>
      <w:r>
        <w:rPr>
          <w:rFonts w:ascii="Times New Roman"/>
          <w:b w:val="false"/>
          <w:i w:val="false"/>
          <w:color w:val="000000"/>
          <w:sz w:val="28"/>
        </w:rPr>
        <w:t>
      36) меншік құқығының объектілері - мемлекеттік және жеке меншіктегі жер;</w:t>
      </w:r>
    </w:p>
    <w:bookmarkEnd w:id="126"/>
    <w:p>
      <w:pPr>
        <w:spacing w:after="0"/>
        <w:ind w:left="0"/>
        <w:jc w:val="both"/>
      </w:pPr>
      <w:r>
        <w:rPr>
          <w:rFonts w:ascii="Times New Roman"/>
          <w:b w:val="false"/>
          <w:i w:val="false"/>
          <w:color w:val="000000"/>
          <w:sz w:val="28"/>
        </w:rPr>
        <w:t>
      36-1) орталық уәкілетті орган ведомствосының аумақтық бөлімшесі (бұдан әрі – аумақтық бөлімше) – жердің пайдаланылуы мен қорғалуына мемлекеттік бақылауды жүзеге асыратын, орталық уәкілетті орган ведомствосының облыстардағы, республикалық маңызы бар қалалардағы, астанадағы жер ресурстарын басқару жөніндегі аумақтық бөлімшелері;</w:t>
      </w:r>
    </w:p>
    <w:bookmarkStart w:name="z314" w:id="127"/>
    <w:p>
      <w:pPr>
        <w:spacing w:after="0"/>
        <w:ind w:left="0"/>
        <w:jc w:val="both"/>
      </w:pPr>
      <w:r>
        <w:rPr>
          <w:rFonts w:ascii="Times New Roman"/>
          <w:b w:val="false"/>
          <w:i w:val="false"/>
          <w:color w:val="000000"/>
          <w:sz w:val="28"/>
        </w:rPr>
        <w:t>
      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w:t>
      </w:r>
    </w:p>
    <w:bookmarkEnd w:id="127"/>
    <w:bookmarkStart w:name="z257" w:id="128"/>
    <w:p>
      <w:pPr>
        <w:spacing w:after="0"/>
        <w:ind w:left="0"/>
        <w:jc w:val="both"/>
      </w:pPr>
      <w:r>
        <w:rPr>
          <w:rFonts w:ascii="Times New Roman"/>
          <w:b w:val="false"/>
          <w:i w:val="false"/>
          <w:color w:val="000000"/>
          <w:sz w:val="28"/>
        </w:rPr>
        <w:t>
      38) сервитут - бөтен жер учаскелерін шектеулі нысаналы пайдалану, оның ішінде жаяу өту, көлікпен өту, қажетті коммуникацияларды тарту мен пайдалану, аңшылық және балық шаруашылықтары және өзге де мұқтаждар үшін пайдалану құқығы;</w:t>
      </w:r>
    </w:p>
    <w:bookmarkEnd w:id="128"/>
    <w:bookmarkStart w:name="z258" w:id="129"/>
    <w:p>
      <w:pPr>
        <w:spacing w:after="0"/>
        <w:ind w:left="0"/>
        <w:jc w:val="both"/>
      </w:pPr>
      <w:r>
        <w:rPr>
          <w:rFonts w:ascii="Times New Roman"/>
          <w:b w:val="false"/>
          <w:i w:val="false"/>
          <w:color w:val="000000"/>
          <w:sz w:val="28"/>
        </w:rPr>
        <w:t>
      39) топырақ қабаты - жердің құрғақ үстіңгі қабаты, тек өзіне тән құрылымы, құрамы мен қасиеттері бар ерекше табиғи түзілім;</w:t>
      </w:r>
    </w:p>
    <w:bookmarkEnd w:id="129"/>
    <w:bookmarkStart w:name="z259" w:id="130"/>
    <w:p>
      <w:pPr>
        <w:spacing w:after="0"/>
        <w:ind w:left="0"/>
        <w:jc w:val="both"/>
      </w:pPr>
      <w:r>
        <w:rPr>
          <w:rFonts w:ascii="Times New Roman"/>
          <w:b w:val="false"/>
          <w:i w:val="false"/>
          <w:color w:val="000000"/>
          <w:sz w:val="28"/>
        </w:rPr>
        <w:t>
      40) төлемақының базалық ставкасы - мемлекет жер учаскесіне жеке меншік құқығын берген кезде немесе уақытша өтеулі жер пайдалану (жалдау) құқығын сатқан кезде оның кадастрлық (бағалау) құнын айқындауға арналған жер учаскесінің нормативтік бағасы;</w:t>
      </w:r>
    </w:p>
    <w:bookmarkEnd w:id="130"/>
    <w:bookmarkStart w:name="z260" w:id="131"/>
    <w:p>
      <w:pPr>
        <w:spacing w:after="0"/>
        <w:ind w:left="0"/>
        <w:jc w:val="both"/>
      </w:pPr>
      <w:r>
        <w:rPr>
          <w:rFonts w:ascii="Times New Roman"/>
          <w:b w:val="false"/>
          <w:i w:val="false"/>
          <w:color w:val="000000"/>
          <w:sz w:val="28"/>
        </w:rPr>
        <w:t>
      41) тұрақты жер пайдаланушылар - жер пайдалану құқығының мерзімі шектеусіз сипатта болатын тұлғалар;</w:t>
      </w:r>
    </w:p>
    <w:bookmarkEnd w:id="131"/>
    <w:bookmarkStart w:name="z261" w:id="132"/>
    <w:p>
      <w:pPr>
        <w:spacing w:after="0"/>
        <w:ind w:left="0"/>
        <w:jc w:val="both"/>
      </w:pPr>
      <w:r>
        <w:rPr>
          <w:rFonts w:ascii="Times New Roman"/>
          <w:b w:val="false"/>
          <w:i w:val="false"/>
          <w:color w:val="000000"/>
          <w:sz w:val="28"/>
        </w:rPr>
        <w:t>
      42) уақытша жер пайдаланушылар - жер пайдалану құқығы белгілі бір мерзіммен шектелген тұлғалар;</w:t>
      </w:r>
    </w:p>
    <w:bookmarkEnd w:id="132"/>
    <w:bookmarkStart w:name="z262" w:id="133"/>
    <w:p>
      <w:pPr>
        <w:spacing w:after="0"/>
        <w:ind w:left="0"/>
        <w:jc w:val="both"/>
      </w:pPr>
      <w:r>
        <w:rPr>
          <w:rFonts w:ascii="Times New Roman"/>
          <w:b w:val="false"/>
          <w:i w:val="false"/>
          <w:color w:val="000000"/>
          <w:sz w:val="28"/>
        </w:rPr>
        <w:t>
      43) ұлттық жер пайдаланушылар - Қазақстан Республикасының азаматтары, Қазақстан Республикасының заңнамасына сәйкес құрылған заңды тұлғалар;</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3" w:id="134"/>
    <w:p>
      <w:pPr>
        <w:spacing w:after="0"/>
        <w:ind w:left="0"/>
        <w:jc w:val="both"/>
      </w:pPr>
      <w:r>
        <w:rPr>
          <w:rFonts w:ascii="Times New Roman"/>
          <w:b w:val="false"/>
          <w:i w:val="false"/>
          <w:color w:val="000000"/>
          <w:sz w:val="28"/>
        </w:rPr>
        <w:t>
      44) шартты жер үлесі - таратылған немесе қайта ұйымдастырылған ұжымшар мүшелерінің, мемлекеттік емес болып қайта құрылған мемлекеттік ауыл шаруашылығы ұйымдары 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бұдан бұрын болған жер учаскелеріне құқықтар беру жүзеге асырылады немесе осы Кодексте көзделген өзге де құқықтар іске асырылады;</w:t>
      </w:r>
    </w:p>
    <w:bookmarkEnd w:id="134"/>
    <w:bookmarkStart w:name="z264" w:id="135"/>
    <w:p>
      <w:pPr>
        <w:spacing w:after="0"/>
        <w:ind w:left="0"/>
        <w:jc w:val="both"/>
      </w:pPr>
      <w:r>
        <w:rPr>
          <w:rFonts w:ascii="Times New Roman"/>
          <w:b w:val="false"/>
          <w:i w:val="false"/>
          <w:color w:val="000000"/>
          <w:sz w:val="28"/>
        </w:rPr>
        <w:t>
      45) шетелдік жер пайдаланушылар - шетелдіктер, азаматтығы жоқ адамдар, шет мемлекет заңдарына сәйкес құрылған заңды тұлғалар (шетелдік заңды тұлғалар), шет мемлекеттер, халықаралық бірлестіктер мен ұйымдар;</w:t>
      </w:r>
    </w:p>
    <w:bookmarkEnd w:id="135"/>
    <w:bookmarkStart w:name="z1481" w:id="136"/>
    <w:p>
      <w:pPr>
        <w:spacing w:after="0"/>
        <w:ind w:left="0"/>
        <w:jc w:val="both"/>
      </w:pPr>
      <w:r>
        <w:rPr>
          <w:rFonts w:ascii="Times New Roman"/>
          <w:b w:val="false"/>
          <w:i w:val="false"/>
          <w:color w:val="000000"/>
          <w:sz w:val="28"/>
        </w:rPr>
        <w:t>
      46) функционалдық аймақ – жер учаскелерін пайдаланудың бірыңғай режимі бар елді мекендердегі олардың нысаналы мақсатының тобын қамтитын шартты аймақ.</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2007.07.06 </w:t>
      </w:r>
      <w:r>
        <w:rPr>
          <w:rFonts w:ascii="Times New Roman"/>
          <w:b w:val="false"/>
          <w:i w:val="false"/>
          <w:color w:val="000000"/>
          <w:sz w:val="28"/>
        </w:rPr>
        <w:t>№ 279</w:t>
      </w:r>
      <w:r>
        <w:rPr>
          <w:rFonts w:ascii="Times New Roman"/>
          <w:b w:val="false"/>
          <w:i w:val="false"/>
          <w:color w:val="ff0000"/>
          <w:sz w:val="28"/>
        </w:rPr>
        <w:t xml:space="preserve"> Заңымен; өзгерістер енгізілді - ҚР 2007.07.26 </w:t>
      </w:r>
      <w:r>
        <w:rPr>
          <w:rFonts w:ascii="Times New Roman"/>
          <w:b w:val="false"/>
          <w:i w:val="false"/>
          <w:color w:val="000000"/>
          <w:sz w:val="28"/>
        </w:rPr>
        <w:t>№ 311</w:t>
      </w:r>
      <w:r>
        <w:rPr>
          <w:rFonts w:ascii="Times New Roman"/>
          <w:b w:val="false"/>
          <w:i w:val="false"/>
          <w:color w:val="ff0000"/>
          <w:sz w:val="28"/>
        </w:rPr>
        <w:t xml:space="preserve">, 2010.03.19 </w:t>
      </w:r>
      <w:r>
        <w:rPr>
          <w:rFonts w:ascii="Times New Roman"/>
          <w:b w:val="false"/>
          <w:i w:val="false"/>
          <w:color w:val="000000"/>
          <w:sz w:val="28"/>
        </w:rPr>
        <w:t>№ 258-IV</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5" w:id="137"/>
    <w:p>
      <w:pPr>
        <w:spacing w:after="0"/>
        <w:ind w:left="0"/>
        <w:jc w:val="left"/>
      </w:pPr>
      <w:r>
        <w:rPr>
          <w:rFonts w:ascii="Times New Roman"/>
          <w:b/>
          <w:i w:val="false"/>
          <w:color w:val="000000"/>
        </w:rPr>
        <w:t xml:space="preserve"> 2-тарау. Мемлекеттік органдардың жер қатынастары саласындағы құзыреті</w:t>
      </w:r>
    </w:p>
    <w:bookmarkEnd w:id="137"/>
    <w:bookmarkStart w:name="z16" w:id="138"/>
    <w:p>
      <w:pPr>
        <w:spacing w:after="0"/>
        <w:ind w:left="0"/>
        <w:jc w:val="left"/>
      </w:pPr>
      <w:r>
        <w:rPr>
          <w:rFonts w:ascii="Times New Roman"/>
          <w:b/>
          <w:i w:val="false"/>
          <w:color w:val="000000"/>
        </w:rPr>
        <w:t xml:space="preserve"> 13-бап. Қазақстан Республикасы Үкiметiнiң құзыретi </w:t>
      </w:r>
    </w:p>
    <w:bookmarkEnd w:id="138"/>
    <w:bookmarkStart w:name="z516" w:id="139"/>
    <w:p>
      <w:pPr>
        <w:spacing w:after="0"/>
        <w:ind w:left="0"/>
        <w:jc w:val="both"/>
      </w:pPr>
      <w:r>
        <w:rPr>
          <w:rFonts w:ascii="Times New Roman"/>
          <w:b w:val="false"/>
          <w:i w:val="false"/>
          <w:color w:val="000000"/>
          <w:sz w:val="28"/>
        </w:rPr>
        <w:t>
      Қазақстан Республикасы Үкiметiнiң жер қатынастарын реттеу саласындағы құзыретiне мыналар жатады:</w:t>
      </w:r>
    </w:p>
    <w:bookmarkEnd w:id="139"/>
    <w:bookmarkStart w:name="z315" w:id="140"/>
    <w:p>
      <w:pPr>
        <w:spacing w:after="0"/>
        <w:ind w:left="0"/>
        <w:jc w:val="both"/>
      </w:pPr>
      <w:r>
        <w:rPr>
          <w:rFonts w:ascii="Times New Roman"/>
          <w:b w:val="false"/>
          <w:i w:val="false"/>
          <w:color w:val="000000"/>
          <w:sz w:val="28"/>
        </w:rPr>
        <w:t>
      1) Республиканың жер қорын пайдалану мен қорғау саласындағы мемлекеттiк саясаттың негiзгi бағыттарын әзiрлеу;</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17" w:id="141"/>
    <w:p>
      <w:pPr>
        <w:spacing w:after="0"/>
        <w:ind w:left="0"/>
        <w:jc w:val="both"/>
      </w:pPr>
      <w:r>
        <w:rPr>
          <w:rFonts w:ascii="Times New Roman"/>
          <w:b w:val="false"/>
          <w:i w:val="false"/>
          <w:color w:val="000000"/>
          <w:sz w:val="28"/>
        </w:rPr>
        <w:t>
      3) республикалық маңызы бар ерекше қорғалатын табиғи аумақтарды құруға және кеңейтуге, халықаралық мiндеттемелердi орындауға байланысты жағдайларда, барлық санаттағы жерден жер учаскелерін беру және алып қою, оның ішінде мемлекет мұқтажы үшін алып қою;</w:t>
      </w:r>
    </w:p>
    <w:bookmarkEnd w:id="141"/>
    <w:bookmarkStart w:name="z1" w:id="142"/>
    <w:p>
      <w:pPr>
        <w:spacing w:after="0"/>
        <w:ind w:left="0"/>
        <w:jc w:val="both"/>
      </w:pPr>
      <w:r>
        <w:rPr>
          <w:rFonts w:ascii="Times New Roman"/>
          <w:b w:val="false"/>
          <w:i w:val="false"/>
          <w:color w:val="000000"/>
          <w:sz w:val="28"/>
        </w:rPr>
        <w:t>
      3-1) "Ерекше қорғалатын табиғи аумақтар туралы" Қазақстан Республикасының Заңына сәйкес ерекше қорғалатын табиғи аумақтар саласындағы уәкілетті органның ұсынысы бойынша ерекше қорғалатын табиғи аумақтар жерін босалқы жерге ауыстыру, сондай-ақ босалқы жерді қайтадан ерекше қорғалатын табиғи аумақтар жеріне ауыстыру;</w:t>
      </w:r>
    </w:p>
    <w:bookmarkEnd w:id="142"/>
    <w:bookmarkStart w:name="z1523" w:id="143"/>
    <w:p>
      <w:pPr>
        <w:spacing w:after="0"/>
        <w:ind w:left="0"/>
        <w:jc w:val="both"/>
      </w:pPr>
      <w:r>
        <w:rPr>
          <w:rFonts w:ascii="Times New Roman"/>
          <w:b w:val="false"/>
          <w:i w:val="false"/>
          <w:color w:val="000000"/>
          <w:sz w:val="28"/>
        </w:rPr>
        <w:t>
      3-2) "Ерекше қорғалатын табиғи аумақтар туралы" Қазақстан Республикасының Заңында белгіленген жағдайларда жерді бір санаттан басқа санатқа ауыстыру тәртібін бекіту;</w:t>
      </w:r>
    </w:p>
    <w:bookmarkEnd w:id="143"/>
    <w:p>
      <w:pPr>
        <w:spacing w:after="0"/>
        <w:ind w:left="0"/>
        <w:jc w:val="both"/>
      </w:pPr>
      <w:r>
        <w:rPr>
          <w:rFonts w:ascii="Times New Roman"/>
          <w:b w:val="false"/>
          <w:i w:val="false"/>
          <w:color w:val="000000"/>
          <w:sz w:val="28"/>
        </w:rPr>
        <w:t>
      3-3) атом энергиясын пайдалану саласындағы уәкілетті органның ұсынысы бойынша босалқы жерді ядролық қауіпсіздік аймағы жеріне ауыстыру;</w:t>
      </w:r>
    </w:p>
    <w:p>
      <w:pPr>
        <w:spacing w:after="0"/>
        <w:ind w:left="0"/>
        <w:jc w:val="both"/>
      </w:pPr>
      <w:r>
        <w:rPr>
          <w:rFonts w:ascii="Times New Roman"/>
          <w:b w:val="false"/>
          <w:i w:val="false"/>
          <w:color w:val="000000"/>
          <w:sz w:val="28"/>
        </w:rPr>
        <w:t>
      3-4) босалқы жерді ядролық қауіпсіздік аймағы жеріне ауыстыру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70" w:id="144"/>
    <w:p>
      <w:pPr>
        <w:spacing w:after="0"/>
        <w:ind w:left="0"/>
        <w:jc w:val="both"/>
      </w:pPr>
      <w:r>
        <w:rPr>
          <w:rFonts w:ascii="Times New Roman"/>
          <w:b w:val="false"/>
          <w:i w:val="false"/>
          <w:color w:val="000000"/>
          <w:sz w:val="28"/>
        </w:rPr>
        <w:t>
      4-2) республикалық маңызы бар қалалардың және астананың шекарасын (шегiн) белгiлеу және өзгерту;</w:t>
      </w:r>
    </w:p>
    <w:bookmarkEnd w:id="144"/>
    <w:bookmarkStart w:name="z320" w:id="145"/>
    <w:p>
      <w:pPr>
        <w:spacing w:after="0"/>
        <w:ind w:left="0"/>
        <w:jc w:val="both"/>
      </w:pPr>
      <w:r>
        <w:rPr>
          <w:rFonts w:ascii="Times New Roman"/>
          <w:b w:val="false"/>
          <w:i w:val="false"/>
          <w:color w:val="000000"/>
          <w:sz w:val="28"/>
        </w:rPr>
        <w:t>
      5) облыстың жергілікті өкiлдi және атқарушы органдарының облыстық маңызы бар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p>
    <w:bookmarkEnd w:id="145"/>
    <w:bookmarkStart w:name="z321" w:id="146"/>
    <w:p>
      <w:pPr>
        <w:spacing w:after="0"/>
        <w:ind w:left="0"/>
        <w:jc w:val="both"/>
      </w:pPr>
      <w:r>
        <w:rPr>
          <w:rFonts w:ascii="Times New Roman"/>
          <w:b w:val="false"/>
          <w:i w:val="false"/>
          <w:color w:val="000000"/>
          <w:sz w:val="28"/>
        </w:rPr>
        <w:t>
      6) жердi ерекше қорғалатын табиғи аумақтарға жатқызу тәртібін айқындау;</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2006.01.31 </w:t>
      </w:r>
      <w:r>
        <w:rPr>
          <w:rFonts w:ascii="Times New Roman"/>
          <w:b w:val="false"/>
          <w:i w:val="false"/>
          <w:color w:val="000000"/>
          <w:sz w:val="28"/>
        </w:rPr>
        <w:t>№ 125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24" w:id="147"/>
    <w:p>
      <w:pPr>
        <w:spacing w:after="0"/>
        <w:ind w:left="0"/>
        <w:jc w:val="both"/>
      </w:pPr>
      <w:r>
        <w:rPr>
          <w:rFonts w:ascii="Times New Roman"/>
          <w:b w:val="false"/>
          <w:i w:val="false"/>
          <w:color w:val="000000"/>
          <w:sz w:val="28"/>
        </w:rPr>
        <w:t>
      9) бір облыстың,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қатынастарын реттеу;</w:t>
      </w:r>
    </w:p>
    <w:bookmarkEnd w:id="147"/>
    <w:bookmarkStart w:name="z325" w:id="148"/>
    <w:p>
      <w:pPr>
        <w:spacing w:after="0"/>
        <w:ind w:left="0"/>
        <w:jc w:val="both"/>
      </w:pPr>
      <w:r>
        <w:rPr>
          <w:rFonts w:ascii="Times New Roman"/>
          <w:b w:val="false"/>
          <w:i w:val="false"/>
          <w:color w:val="000000"/>
          <w:sz w:val="28"/>
        </w:rPr>
        <w:t xml:space="preserve">
      10) оған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заңдарымен және Қазақстан Республикасы Президентiнiң актiлерiмен жүктелген өзге де функциялар. </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2006.07.05 </w:t>
      </w:r>
      <w:r>
        <w:rPr>
          <w:rFonts w:ascii="Times New Roman"/>
          <w:b w:val="false"/>
          <w:i w:val="false"/>
          <w:color w:val="000000"/>
          <w:sz w:val="28"/>
        </w:rPr>
        <w:t>№ 162</w:t>
      </w:r>
      <w:r>
        <w:rPr>
          <w:rFonts w:ascii="Times New Roman"/>
          <w:b w:val="false"/>
          <w:i w:val="false"/>
          <w:color w:val="ff0000"/>
          <w:sz w:val="28"/>
        </w:rPr>
        <w:t xml:space="preserve">, 2007.07.06 </w:t>
      </w:r>
      <w:r>
        <w:rPr>
          <w:rFonts w:ascii="Times New Roman"/>
          <w:b w:val="false"/>
          <w:i w:val="false"/>
          <w:color w:val="000000"/>
          <w:sz w:val="28"/>
        </w:rPr>
        <w:t>№ 279</w:t>
      </w:r>
      <w:r>
        <w:rPr>
          <w:rFonts w:ascii="Times New Roman"/>
          <w:b w:val="false"/>
          <w:i w:val="false"/>
          <w:color w:val="ff0000"/>
          <w:sz w:val="28"/>
        </w:rPr>
        <w:t xml:space="preserve">, 2008.12.01 </w:t>
      </w:r>
      <w:r>
        <w:rPr>
          <w:rFonts w:ascii="Times New Roman"/>
          <w:b w:val="false"/>
          <w:i w:val="false"/>
          <w:color w:val="000000"/>
          <w:sz w:val="28"/>
        </w:rPr>
        <w:t>№ 94-IV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30.09.2020 </w:t>
      </w:r>
      <w:r>
        <w:rPr>
          <w:rFonts w:ascii="Times New Roman"/>
          <w:b w:val="false"/>
          <w:i w:val="false"/>
          <w:color w:val="000000"/>
          <w:sz w:val="28"/>
        </w:rPr>
        <w:t>№ 362-VI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149"/>
    <w:p>
      <w:pPr>
        <w:spacing w:after="0"/>
        <w:ind w:left="0"/>
        <w:jc w:val="left"/>
      </w:pPr>
      <w:r>
        <w:rPr>
          <w:rFonts w:ascii="Times New Roman"/>
          <w:b/>
          <w:i w:val="false"/>
          <w:color w:val="000000"/>
        </w:rPr>
        <w:t xml:space="preserve"> 14-бап. Уәкілетті органның құзыреті</w:t>
      </w:r>
    </w:p>
    <w:bookmarkEnd w:id="149"/>
    <w:p>
      <w:pPr>
        <w:spacing w:after="0"/>
        <w:ind w:left="0"/>
        <w:jc w:val="both"/>
      </w:pPr>
      <w:r>
        <w:rPr>
          <w:rFonts w:ascii="Times New Roman"/>
          <w:b w:val="false"/>
          <w:i w:val="false"/>
          <w:color w:val="ff0000"/>
          <w:sz w:val="28"/>
        </w:rPr>
        <w:t xml:space="preserve">
      Ескерту. 14-баптың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26" w:id="150"/>
    <w:p>
      <w:pPr>
        <w:spacing w:after="0"/>
        <w:ind w:left="0"/>
        <w:jc w:val="both"/>
      </w:pPr>
      <w:r>
        <w:rPr>
          <w:rFonts w:ascii="Times New Roman"/>
          <w:b w:val="false"/>
          <w:i w:val="false"/>
          <w:color w:val="000000"/>
          <w:sz w:val="28"/>
        </w:rPr>
        <w:t>
      1. Орталық уәкілетті органның құзыретіне:</w:t>
      </w:r>
    </w:p>
    <w:bookmarkEnd w:id="150"/>
    <w:bookmarkStart w:name="z327" w:id="151"/>
    <w:p>
      <w:pPr>
        <w:spacing w:after="0"/>
        <w:ind w:left="0"/>
        <w:jc w:val="both"/>
      </w:pPr>
      <w:r>
        <w:rPr>
          <w:rFonts w:ascii="Times New Roman"/>
          <w:b w:val="false"/>
          <w:i w:val="false"/>
          <w:color w:val="000000"/>
          <w:sz w:val="28"/>
        </w:rPr>
        <w:t>
      1) жер заңнамасын қолдану іс-тәжірибесін жинақтау және оны жетілдіру;</w:t>
      </w:r>
    </w:p>
    <w:bookmarkEnd w:id="151"/>
    <w:bookmarkStart w:name="z1291" w:id="152"/>
    <w:p>
      <w:pPr>
        <w:spacing w:after="0"/>
        <w:ind w:left="0"/>
        <w:jc w:val="both"/>
      </w:pPr>
      <w:r>
        <w:rPr>
          <w:rFonts w:ascii="Times New Roman"/>
          <w:b w:val="false"/>
          <w:i w:val="false"/>
          <w:color w:val="000000"/>
          <w:sz w:val="28"/>
        </w:rPr>
        <w:t>
      1-1) жер қатынастарын реттеу саласындағы мемлекеттік саясатты іске асыру;</w:t>
      </w:r>
    </w:p>
    <w:bookmarkEnd w:id="152"/>
    <w:bookmarkStart w:name="z1292" w:id="153"/>
    <w:p>
      <w:pPr>
        <w:spacing w:after="0"/>
        <w:ind w:left="0"/>
        <w:jc w:val="both"/>
      </w:pPr>
      <w:r>
        <w:rPr>
          <w:rFonts w:ascii="Times New Roman"/>
          <w:b w:val="false"/>
          <w:i w:val="false"/>
          <w:color w:val="000000"/>
          <w:sz w:val="28"/>
        </w:rPr>
        <w:t>
      1-2) жер қатынастарын реттеу саласында жергілікті атқарушы органдарды үйлестіруді және оларға әдістемелік басшылық жасауды жүзеге асыру;</w:t>
      </w:r>
    </w:p>
    <w:bookmarkEnd w:id="153"/>
    <w:bookmarkStart w:name="z328" w:id="154"/>
    <w:p>
      <w:pPr>
        <w:spacing w:after="0"/>
        <w:ind w:left="0"/>
        <w:jc w:val="both"/>
      </w:pPr>
      <w:r>
        <w:rPr>
          <w:rFonts w:ascii="Times New Roman"/>
          <w:b w:val="false"/>
          <w:i w:val="false"/>
          <w:color w:val="000000"/>
          <w:sz w:val="28"/>
        </w:rPr>
        <w:t>
      2) жер қатынастарын реттеу саласындағы нормативтік құқықтық актілердің жобаларын әзірлеу және Қазақстан Республикасы Үкіметінің бекітуіне енгізу;</w:t>
      </w:r>
    </w:p>
    <w:bookmarkEnd w:id="154"/>
    <w:bookmarkStart w:name="z1203" w:id="155"/>
    <w:p>
      <w:pPr>
        <w:spacing w:after="0"/>
        <w:ind w:left="0"/>
        <w:jc w:val="both"/>
      </w:pPr>
      <w:r>
        <w:rPr>
          <w:rFonts w:ascii="Times New Roman"/>
          <w:b w:val="false"/>
          <w:i w:val="false"/>
          <w:color w:val="000000"/>
          <w:sz w:val="28"/>
        </w:rPr>
        <w:t>
      2-1) агроөнеркәсіптік кешенді дамыту саласындағы уәкілетті мемлекеттік органмен келісу бойынша ауыл шаруашылығы мақсатындағы жерді ұтымды пайдалану қағидаларын әзірлеу және бекіту;</w:t>
      </w:r>
    </w:p>
    <w:bookmarkEnd w:id="155"/>
    <w:bookmarkStart w:name="z1375" w:id="156"/>
    <w:p>
      <w:pPr>
        <w:spacing w:after="0"/>
        <w:ind w:left="0"/>
        <w:jc w:val="both"/>
      </w:pPr>
      <w:r>
        <w:rPr>
          <w:rFonts w:ascii="Times New Roman"/>
          <w:b w:val="false"/>
          <w:i w:val="false"/>
          <w:color w:val="000000"/>
          <w:sz w:val="28"/>
        </w:rPr>
        <w:t>
      2-2) жерді резервте қалдыру қағидаларын әзірлеу және бекіту;</w:t>
      </w:r>
    </w:p>
    <w:bookmarkEnd w:id="156"/>
    <w:bookmarkStart w:name="z1376" w:id="157"/>
    <w:p>
      <w:pPr>
        <w:spacing w:after="0"/>
        <w:ind w:left="0"/>
        <w:jc w:val="both"/>
      </w:pPr>
      <w:r>
        <w:rPr>
          <w:rFonts w:ascii="Times New Roman"/>
          <w:b w:val="false"/>
          <w:i w:val="false"/>
          <w:color w:val="000000"/>
          <w:sz w:val="28"/>
        </w:rPr>
        <w:t>
      2-3) жер комиссиясы туралы үлгі ережені әзірлеу және бекіту;</w:t>
      </w:r>
    </w:p>
    <w:bookmarkEnd w:id="157"/>
    <w:bookmarkStart w:name="z1377" w:id="158"/>
    <w:p>
      <w:pPr>
        <w:spacing w:after="0"/>
        <w:ind w:left="0"/>
        <w:jc w:val="both"/>
      </w:pPr>
      <w:r>
        <w:rPr>
          <w:rFonts w:ascii="Times New Roman"/>
          <w:b w:val="false"/>
          <w:i w:val="false"/>
          <w:color w:val="000000"/>
          <w:sz w:val="28"/>
        </w:rPr>
        <w:t>
      2-4)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әзірлеу және бекіту;</w:t>
      </w:r>
    </w:p>
    <w:bookmarkEnd w:id="158"/>
    <w:bookmarkStart w:name="z1378" w:id="159"/>
    <w:p>
      <w:pPr>
        <w:spacing w:after="0"/>
        <w:ind w:left="0"/>
        <w:jc w:val="both"/>
      </w:pPr>
      <w:r>
        <w:rPr>
          <w:rFonts w:ascii="Times New Roman"/>
          <w:b w:val="false"/>
          <w:i w:val="false"/>
          <w:color w:val="000000"/>
          <w:sz w:val="28"/>
        </w:rPr>
        <w:t>
      2-5)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әзірлеу және бекіту;</w:t>
      </w:r>
    </w:p>
    <w:bookmarkEnd w:id="159"/>
    <w:bookmarkStart w:name="z1379" w:id="160"/>
    <w:p>
      <w:pPr>
        <w:spacing w:after="0"/>
        <w:ind w:left="0"/>
        <w:jc w:val="both"/>
      </w:pPr>
      <w:r>
        <w:rPr>
          <w:rFonts w:ascii="Times New Roman"/>
          <w:b w:val="false"/>
          <w:i w:val="false"/>
          <w:color w:val="000000"/>
          <w:sz w:val="28"/>
        </w:rPr>
        <w:t>
      2-6)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әзірлеу және бекіту;</w:t>
      </w:r>
    </w:p>
    <w:bookmarkEnd w:id="160"/>
    <w:bookmarkStart w:name="z1380" w:id="161"/>
    <w:p>
      <w:pPr>
        <w:spacing w:after="0"/>
        <w:ind w:left="0"/>
        <w:jc w:val="both"/>
      </w:pPr>
      <w:r>
        <w:rPr>
          <w:rFonts w:ascii="Times New Roman"/>
          <w:b w:val="false"/>
          <w:i w:val="false"/>
          <w:color w:val="000000"/>
          <w:sz w:val="28"/>
        </w:rPr>
        <w:t>
      2-7)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әзірлеу және бекіту;</w:t>
      </w:r>
    </w:p>
    <w:bookmarkEnd w:id="161"/>
    <w:bookmarkStart w:name="z1381" w:id="162"/>
    <w:p>
      <w:pPr>
        <w:spacing w:after="0"/>
        <w:ind w:left="0"/>
        <w:jc w:val="both"/>
      </w:pPr>
      <w:r>
        <w:rPr>
          <w:rFonts w:ascii="Times New Roman"/>
          <w:b w:val="false"/>
          <w:i w:val="false"/>
          <w:color w:val="000000"/>
          <w:sz w:val="28"/>
        </w:rPr>
        <w:t>
      2-8)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әзірлеу және бекіту;</w:t>
      </w:r>
    </w:p>
    <w:bookmarkEnd w:id="162"/>
    <w:bookmarkStart w:name="z1501" w:id="163"/>
    <w:p>
      <w:pPr>
        <w:spacing w:after="0"/>
        <w:ind w:left="0"/>
        <w:jc w:val="both"/>
      </w:pPr>
      <w:r>
        <w:rPr>
          <w:rFonts w:ascii="Times New Roman"/>
          <w:b w:val="false"/>
          <w:i w:val="false"/>
          <w:color w:val="000000"/>
          <w:sz w:val="28"/>
        </w:rPr>
        <w:t>
      2-9) жер учаскесін уақытша өтеулі жер пайдаланудың (жалға берудің) үлгілік шартын әзірлеу және бекіту;</w:t>
      </w:r>
    </w:p>
    <w:bookmarkEnd w:id="163"/>
    <w:bookmarkStart w:name="z1502" w:id="164"/>
    <w:p>
      <w:pPr>
        <w:spacing w:after="0"/>
        <w:ind w:left="0"/>
        <w:jc w:val="both"/>
      </w:pPr>
      <w:r>
        <w:rPr>
          <w:rFonts w:ascii="Times New Roman"/>
          <w:b w:val="false"/>
          <w:i w:val="false"/>
          <w:color w:val="000000"/>
          <w:sz w:val="28"/>
        </w:rPr>
        <w:t>
      2-10) жер учаскесін сатып алудың-сатудың үлгілік шартын әзірлеу және бекіту;</w:t>
      </w:r>
    </w:p>
    <w:bookmarkEnd w:id="164"/>
    <w:bookmarkStart w:name="z1546" w:id="165"/>
    <w:p>
      <w:pPr>
        <w:spacing w:after="0"/>
        <w:ind w:left="0"/>
        <w:jc w:val="both"/>
      </w:pPr>
      <w:r>
        <w:rPr>
          <w:rFonts w:ascii="Times New Roman"/>
          <w:b w:val="false"/>
          <w:i w:val="false"/>
          <w:color w:val="000000"/>
          <w:sz w:val="28"/>
        </w:rPr>
        <w:t>
      2-11) мемлекеттік бақылау субъектісіне берілетін, Қазақстан Республикасы жер заңнамасының талаптарын бұзушылықтарды жою туралы нұсқаудың нысанын әзірлеу және бекіту;</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30" w:id="166"/>
    <w:p>
      <w:pPr>
        <w:spacing w:after="0"/>
        <w:ind w:left="0"/>
        <w:jc w:val="both"/>
      </w:pPr>
      <w:r>
        <w:rPr>
          <w:rFonts w:ascii="Times New Roman"/>
          <w:b w:val="false"/>
          <w:i w:val="false"/>
          <w:color w:val="000000"/>
          <w:sz w:val="28"/>
        </w:rPr>
        <w:t>
      4)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әзірлеу және бекiту;</w:t>
      </w:r>
    </w:p>
    <w:bookmarkEnd w:id="166"/>
    <w:p>
      <w:pPr>
        <w:spacing w:after="0"/>
        <w:ind w:left="0"/>
        <w:jc w:val="both"/>
      </w:pPr>
      <w:r>
        <w:rPr>
          <w:rFonts w:ascii="Times New Roman"/>
          <w:b w:val="false"/>
          <w:i w:val="false"/>
          <w:color w:val="000000"/>
          <w:sz w:val="28"/>
        </w:rPr>
        <w:t>
      4-1) әкімшілік-аумақтық бірліктердің шекараларын белгілеу және өзгерту жөніндегі жобаларды жасау қағидаларын әзірлеу және бекіту;</w:t>
      </w:r>
    </w:p>
    <w:p>
      <w:pPr>
        <w:spacing w:after="0"/>
        <w:ind w:left="0"/>
        <w:jc w:val="both"/>
      </w:pPr>
      <w:r>
        <w:rPr>
          <w:rFonts w:ascii="Times New Roman"/>
          <w:b w:val="false"/>
          <w:i w:val="false"/>
          <w:color w:val="000000"/>
          <w:sz w:val="28"/>
        </w:rPr>
        <w:t>
      4-2) жер учаскелерін қалыптастыру жөніндегі жерге орналастыру жобасын жасау қағидаларын әзірлеу және бекіту;</w:t>
      </w:r>
    </w:p>
    <w:p>
      <w:pPr>
        <w:spacing w:after="0"/>
        <w:ind w:left="0"/>
        <w:jc w:val="both"/>
      </w:pPr>
      <w:r>
        <w:rPr>
          <w:rFonts w:ascii="Times New Roman"/>
          <w:b w:val="false"/>
          <w:i w:val="false"/>
          <w:color w:val="000000"/>
          <w:sz w:val="28"/>
        </w:rPr>
        <w:t>
      4-3) шаруашылықішілік және шаруашылықаралық жерге орналастыру жобаларын жасау қағидаларын әзірлеу және бекіту;</w:t>
      </w:r>
    </w:p>
    <w:p>
      <w:pPr>
        <w:spacing w:after="0"/>
        <w:ind w:left="0"/>
        <w:jc w:val="both"/>
      </w:pPr>
      <w:r>
        <w:rPr>
          <w:rFonts w:ascii="Times New Roman"/>
          <w:b w:val="false"/>
          <w:i w:val="false"/>
          <w:color w:val="000000"/>
          <w:sz w:val="28"/>
        </w:rPr>
        <w:t>
      4-4) Қазақстан Республикасы табиғи жем-шөп алқаптарының ірі масштабты (1:1000 – 1:100 000) геоботаникалық іздестірулерін жүргізу жөніндегі әдістемені әзірлеу және бекіту;</w:t>
      </w:r>
    </w:p>
    <w:p>
      <w:pPr>
        <w:spacing w:after="0"/>
        <w:ind w:left="0"/>
        <w:jc w:val="both"/>
      </w:pPr>
      <w:r>
        <w:rPr>
          <w:rFonts w:ascii="Times New Roman"/>
          <w:b w:val="false"/>
          <w:i w:val="false"/>
          <w:color w:val="000000"/>
          <w:sz w:val="28"/>
        </w:rPr>
        <w:t>
      4-5) жердің ірі масштабты топырақ іздестірулерін жүргізу жөніндегі әдістемені әзірлеу және бекіту;</w:t>
      </w:r>
    </w:p>
    <w:p>
      <w:pPr>
        <w:spacing w:after="0"/>
        <w:ind w:left="0"/>
        <w:jc w:val="both"/>
      </w:pPr>
      <w:r>
        <w:rPr>
          <w:rFonts w:ascii="Times New Roman"/>
          <w:b w:val="false"/>
          <w:i w:val="false"/>
          <w:color w:val="000000"/>
          <w:sz w:val="28"/>
        </w:rPr>
        <w:t>
      4-6) жерге мониторинг жүргізу жөніндегі әдістемені әзірлеу және бекіту;</w:t>
      </w:r>
    </w:p>
    <w:p>
      <w:pPr>
        <w:spacing w:after="0"/>
        <w:ind w:left="0"/>
        <w:jc w:val="both"/>
      </w:pPr>
      <w:r>
        <w:rPr>
          <w:rFonts w:ascii="Times New Roman"/>
          <w:b w:val="false"/>
          <w:i w:val="false"/>
          <w:color w:val="000000"/>
          <w:sz w:val="28"/>
        </w:rPr>
        <w:t>
      4-7) электрондық жер-кадастрлық карталарды жасау жөніндегі нұсқаулықты әзірлеу және бекіту;</w:t>
      </w:r>
    </w:p>
    <w:p>
      <w:pPr>
        <w:spacing w:after="0"/>
        <w:ind w:left="0"/>
        <w:jc w:val="both"/>
      </w:pPr>
      <w:r>
        <w:rPr>
          <w:rFonts w:ascii="Times New Roman"/>
          <w:b w:val="false"/>
          <w:i w:val="false"/>
          <w:color w:val="000000"/>
          <w:sz w:val="28"/>
        </w:rPr>
        <w:t>
      4-8)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реттеуді және бақылауды жүзеге асыратын мемлекеттік органмен бірлесіп, жылжымайтын мүліктің бірыңғай мемлекеттік кадастрының ақпараттық жүйесін жүргізу және пайдалану тәртібін әзірлеу және бекіту;</w:t>
      </w:r>
    </w:p>
    <w:p>
      <w:pPr>
        <w:spacing w:after="0"/>
        <w:ind w:left="0"/>
        <w:jc w:val="both"/>
      </w:pPr>
      <w:r>
        <w:rPr>
          <w:rFonts w:ascii="Times New Roman"/>
          <w:b w:val="false"/>
          <w:i w:val="false"/>
          <w:color w:val="000000"/>
          <w:sz w:val="28"/>
        </w:rPr>
        <w:t>
      4-9) цифрлық ауыл шаруашылығы карталарын жасау кезіндегі фотограмметриялық жұмыстар жөніндегі әдістемені әзірлеу және бекіту;</w:t>
      </w:r>
    </w:p>
    <w:p>
      <w:pPr>
        <w:spacing w:after="0"/>
        <w:ind w:left="0"/>
        <w:jc w:val="both"/>
      </w:pPr>
      <w:r>
        <w:rPr>
          <w:rFonts w:ascii="Times New Roman"/>
          <w:b w:val="false"/>
          <w:i w:val="false"/>
          <w:color w:val="000000"/>
          <w:sz w:val="28"/>
        </w:rPr>
        <w:t>
      4-10)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әзірлеу және бекіту;</w:t>
      </w:r>
    </w:p>
    <w:p>
      <w:pPr>
        <w:spacing w:after="0"/>
        <w:ind w:left="0"/>
        <w:jc w:val="both"/>
      </w:pPr>
      <w:r>
        <w:rPr>
          <w:rFonts w:ascii="Times New Roman"/>
          <w:b w:val="false"/>
          <w:i w:val="false"/>
          <w:color w:val="000000"/>
          <w:sz w:val="28"/>
        </w:rPr>
        <w:t>
      4-11) электрондық топырақ карталарын жасау жөніндегі әдістемені әзірлеу және бекіту;</w:t>
      </w:r>
    </w:p>
    <w:p>
      <w:pPr>
        <w:spacing w:after="0"/>
        <w:ind w:left="0"/>
        <w:jc w:val="both"/>
      </w:pPr>
      <w:r>
        <w:rPr>
          <w:rFonts w:ascii="Times New Roman"/>
          <w:b w:val="false"/>
          <w:i w:val="false"/>
          <w:color w:val="000000"/>
          <w:sz w:val="28"/>
        </w:rPr>
        <w:t>
      4-12) топырақты бонитирлеуді жүргізу әдістемесін әзірлеу және бекіту;</w:t>
      </w:r>
    </w:p>
    <w:p>
      <w:pPr>
        <w:spacing w:after="0"/>
        <w:ind w:left="0"/>
        <w:jc w:val="both"/>
      </w:pPr>
      <w:r>
        <w:rPr>
          <w:rFonts w:ascii="Times New Roman"/>
          <w:b w:val="false"/>
          <w:i w:val="false"/>
          <w:color w:val="000000"/>
          <w:sz w:val="28"/>
        </w:rPr>
        <w:t>
      4-13) электрондық геоботаникалық карталар жасау жөніндегі әдістемені әзірлеу және бекіту;</w:t>
      </w:r>
    </w:p>
    <w:p>
      <w:pPr>
        <w:spacing w:after="0"/>
        <w:ind w:left="0"/>
        <w:jc w:val="both"/>
      </w:pPr>
      <w:r>
        <w:rPr>
          <w:rFonts w:ascii="Times New Roman"/>
          <w:b w:val="false"/>
          <w:i w:val="false"/>
          <w:color w:val="000000"/>
          <w:sz w:val="28"/>
        </w:rPr>
        <w:t>
      4-14)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әзірлеу және бекіту;</w:t>
      </w:r>
    </w:p>
    <w:bookmarkStart w:name="z331" w:id="167"/>
    <w:p>
      <w:pPr>
        <w:spacing w:after="0"/>
        <w:ind w:left="0"/>
        <w:jc w:val="both"/>
      </w:pPr>
      <w:r>
        <w:rPr>
          <w:rFonts w:ascii="Times New Roman"/>
          <w:b w:val="false"/>
          <w:i w:val="false"/>
          <w:color w:val="000000"/>
          <w:sz w:val="28"/>
        </w:rPr>
        <w:t>
      5) жерді пайдалану мен қорғау мәселелерін қозғайтын, республикалық маңызы бар жобалар мен схемаларға сараптама жүргізу;</w:t>
      </w:r>
    </w:p>
    <w:bookmarkEnd w:id="167"/>
    <w:bookmarkStart w:name="z332" w:id="168"/>
    <w:p>
      <w:pPr>
        <w:spacing w:after="0"/>
        <w:ind w:left="0"/>
        <w:jc w:val="both"/>
      </w:pPr>
      <w:r>
        <w:rPr>
          <w:rFonts w:ascii="Times New Roman"/>
          <w:b w:val="false"/>
          <w:i w:val="false"/>
          <w:color w:val="000000"/>
          <w:sz w:val="28"/>
        </w:rPr>
        <w:t>
      6) орталық және жергілікті атқарушы органдармен жер қатынастарын реттеу мәселелері бойынша өзара іс-қимыл жасау;</w:t>
      </w:r>
    </w:p>
    <w:bookmarkEnd w:id="168"/>
    <w:bookmarkStart w:name="z333" w:id="169"/>
    <w:p>
      <w:pPr>
        <w:spacing w:after="0"/>
        <w:ind w:left="0"/>
        <w:jc w:val="both"/>
      </w:pPr>
      <w:r>
        <w:rPr>
          <w:rFonts w:ascii="Times New Roman"/>
          <w:b w:val="false"/>
          <w:i w:val="false"/>
          <w:color w:val="000000"/>
          <w:sz w:val="28"/>
        </w:rPr>
        <w:t>
      7) ауыл шаруашылығы мақсатындағы жер учаскелері паспортының нысанын бекіту;</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302" w:id="170"/>
    <w:p>
      <w:pPr>
        <w:spacing w:after="0"/>
        <w:ind w:left="0"/>
        <w:jc w:val="both"/>
      </w:pPr>
      <w:r>
        <w:rPr>
          <w:rFonts w:ascii="Times New Roman"/>
          <w:b w:val="false"/>
          <w:i w:val="false"/>
          <w:color w:val="000000"/>
          <w:sz w:val="28"/>
        </w:rPr>
        <w:t>
      7-2) өтініштің, келісуші мемлекеттік органдар және өзге де ұйымдар қорытындысының, жер учаскесін таңдау актісінің, жер учаскесін бөліп беру схемасының және жер-кадастрлық жоспардың нысандарын әзірлеу және бекіту;</w:t>
      </w:r>
    </w:p>
    <w:bookmarkEnd w:id="170"/>
    <w:p>
      <w:pPr>
        <w:spacing w:after="0"/>
        <w:ind w:left="0"/>
        <w:jc w:val="both"/>
      </w:pPr>
      <w:r>
        <w:rPr>
          <w:rFonts w:ascii="Times New Roman"/>
          <w:b w:val="false"/>
          <w:i w:val="false"/>
          <w:color w:val="000000"/>
          <w:sz w:val="28"/>
        </w:rPr>
        <w:t>
      7-3) жылжымайтын мүлік объектісінің кадастрлық паспортының нысанын келісу;</w:t>
      </w:r>
    </w:p>
    <w:bookmarkStart w:name="z334" w:id="171"/>
    <w:p>
      <w:pPr>
        <w:spacing w:after="0"/>
        <w:ind w:left="0"/>
        <w:jc w:val="both"/>
      </w:pPr>
      <w:r>
        <w:rPr>
          <w:rFonts w:ascii="Times New Roman"/>
          <w:b w:val="false"/>
          <w:i w:val="false"/>
          <w:color w:val="000000"/>
          <w:sz w:val="28"/>
        </w:rPr>
        <w:t>
      8) жер-кадастрлық құжаттаманың құрылымын, құрамын, мазмұнын және нысандарын белгілеу;</w:t>
      </w:r>
    </w:p>
    <w:bookmarkEnd w:id="171"/>
    <w:bookmarkStart w:name="z335" w:id="172"/>
    <w:p>
      <w:pPr>
        <w:spacing w:after="0"/>
        <w:ind w:left="0"/>
        <w:jc w:val="both"/>
      </w:pPr>
      <w:r>
        <w:rPr>
          <w:rFonts w:ascii="Times New Roman"/>
          <w:b w:val="false"/>
          <w:i w:val="false"/>
          <w:color w:val="000000"/>
          <w:sz w:val="28"/>
        </w:rPr>
        <w:t>
      9) жер мониторингін жүргізуді ұйымдастыру;</w:t>
      </w:r>
    </w:p>
    <w:bookmarkEnd w:id="172"/>
    <w:bookmarkStart w:name="z336" w:id="173"/>
    <w:p>
      <w:pPr>
        <w:spacing w:after="0"/>
        <w:ind w:left="0"/>
        <w:jc w:val="both"/>
      </w:pPr>
      <w:r>
        <w:rPr>
          <w:rFonts w:ascii="Times New Roman"/>
          <w:b w:val="false"/>
          <w:i w:val="false"/>
          <w:color w:val="000000"/>
          <w:sz w:val="28"/>
        </w:rPr>
        <w:t>
      10) мемлекеттік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 жер балансын жасау;</w:t>
      </w:r>
    </w:p>
    <w:bookmarkEnd w:id="173"/>
    <w:bookmarkStart w:name="z337" w:id="174"/>
    <w:p>
      <w:pPr>
        <w:spacing w:after="0"/>
        <w:ind w:left="0"/>
        <w:jc w:val="both"/>
      </w:pPr>
      <w:r>
        <w:rPr>
          <w:rFonts w:ascii="Times New Roman"/>
          <w:b w:val="false"/>
          <w:i w:val="false"/>
          <w:color w:val="000000"/>
          <w:sz w:val="28"/>
        </w:rPr>
        <w:t>
      11) өз құзыретіне кіретін жер учаскелерін беру және алып қою, соның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дайындау;</w:t>
      </w:r>
    </w:p>
    <w:bookmarkEnd w:id="174"/>
    <w:bookmarkStart w:name="z338" w:id="175"/>
    <w:p>
      <w:pPr>
        <w:spacing w:after="0"/>
        <w:ind w:left="0"/>
        <w:jc w:val="both"/>
      </w:pPr>
      <w:r>
        <w:rPr>
          <w:rFonts w:ascii="Times New Roman"/>
          <w:b w:val="false"/>
          <w:i w:val="false"/>
          <w:color w:val="000000"/>
          <w:sz w:val="28"/>
        </w:rPr>
        <w:t>
      12) жердің пайдаланылуы мен қорғалуын мемлекеттік бақылауды жүзеге асыру;</w:t>
      </w:r>
    </w:p>
    <w:bookmarkEnd w:id="175"/>
    <w:p>
      <w:pPr>
        <w:spacing w:after="0"/>
        <w:ind w:left="0"/>
        <w:jc w:val="both"/>
      </w:pPr>
      <w:r>
        <w:rPr>
          <w:rFonts w:ascii="Times New Roman"/>
          <w:b w:val="false"/>
          <w:i w:val="false"/>
          <w:color w:val="000000"/>
          <w:sz w:val="28"/>
        </w:rPr>
        <w:t>
      12-1) жердің пайдаланылуы мен қорғалуына мемлекеттік бақылауды ұйымдастыру;</w:t>
      </w:r>
    </w:p>
    <w:bookmarkStart w:name="z1567" w:id="176"/>
    <w:p>
      <w:pPr>
        <w:spacing w:after="0"/>
        <w:ind w:left="0"/>
        <w:jc w:val="both"/>
      </w:pPr>
      <w:r>
        <w:rPr>
          <w:rFonts w:ascii="Times New Roman"/>
          <w:b w:val="false"/>
          <w:i w:val="false"/>
          <w:color w:val="000000"/>
          <w:sz w:val="28"/>
        </w:rPr>
        <w:t>
      12-3) мемлекеттік жер кадастрын және жерге мониторинг жүргізудің дұрыстығына мемлекеттік бақылауды жүзеге асыру;</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82" w:id="177"/>
    <w:p>
      <w:pPr>
        <w:spacing w:after="0"/>
        <w:ind w:left="0"/>
        <w:jc w:val="both"/>
      </w:pPr>
      <w:r>
        <w:rPr>
          <w:rFonts w:ascii="Times New Roman"/>
          <w:b w:val="false"/>
          <w:i w:val="false"/>
          <w:color w:val="000000"/>
          <w:sz w:val="28"/>
        </w:rPr>
        <w:t>
      13-2) облыстың,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мәселелері жөніндегі ұсыныстарын келісу;</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41" w:id="178"/>
    <w:p>
      <w:pPr>
        <w:spacing w:after="0"/>
        <w:ind w:left="0"/>
        <w:jc w:val="both"/>
      </w:pPr>
      <w:r>
        <w:rPr>
          <w:rFonts w:ascii="Times New Roman"/>
          <w:b w:val="false"/>
          <w:i w:val="false"/>
          <w:color w:val="000000"/>
          <w:sz w:val="28"/>
        </w:rPr>
        <w:t>
      15) жер заңнамасы саласындағы әкімшілік құқық бұзушылық туралы істерді қарау;</w:t>
      </w:r>
    </w:p>
    <w:bookmarkEnd w:id="178"/>
    <w:bookmarkStart w:name="z1568" w:id="179"/>
    <w:p>
      <w:pPr>
        <w:spacing w:after="0"/>
        <w:ind w:left="0"/>
        <w:jc w:val="both"/>
      </w:pPr>
      <w:r>
        <w:rPr>
          <w:rFonts w:ascii="Times New Roman"/>
          <w:b w:val="false"/>
          <w:i w:val="false"/>
          <w:color w:val="000000"/>
          <w:sz w:val="28"/>
        </w:rPr>
        <w:t>
      15-1) жер учаскелері мәжбүрлеп алып қойылған тұлғалардың тізілімін қалыптастыру және жүргізу;</w:t>
      </w:r>
    </w:p>
    <w:bookmarkEnd w:id="179"/>
    <w:bookmarkStart w:name="z1569" w:id="180"/>
    <w:p>
      <w:pPr>
        <w:spacing w:after="0"/>
        <w:ind w:left="0"/>
        <w:jc w:val="both"/>
      </w:pPr>
      <w:r>
        <w:rPr>
          <w:rFonts w:ascii="Times New Roman"/>
          <w:b w:val="false"/>
          <w:i w:val="false"/>
          <w:color w:val="000000"/>
          <w:sz w:val="28"/>
        </w:rPr>
        <w:t xml:space="preserve">
      15-2) осы Кодекстің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мәселелер бойынша сотқа талап арыз дайындау және беру;</w:t>
      </w:r>
    </w:p>
    <w:bookmarkEnd w:id="180"/>
    <w:bookmarkStart w:name="z1570" w:id="181"/>
    <w:p>
      <w:pPr>
        <w:spacing w:after="0"/>
        <w:ind w:left="0"/>
        <w:jc w:val="both"/>
      </w:pPr>
      <w:r>
        <w:rPr>
          <w:rFonts w:ascii="Times New Roman"/>
          <w:b w:val="false"/>
          <w:i w:val="false"/>
          <w:color w:val="000000"/>
          <w:sz w:val="28"/>
        </w:rPr>
        <w:t>
      15-3) мақсаты бойынша пайдаланылмай жатқан және игерілмеген не Қазақстан Республикасының заңнамасын бұза отырып пайдаланылып жүрген жер учаскелерін анықтау және алып қою;</w:t>
      </w:r>
    </w:p>
    <w:bookmarkEnd w:id="181"/>
    <w:bookmarkStart w:name="z1571" w:id="182"/>
    <w:p>
      <w:pPr>
        <w:spacing w:after="0"/>
        <w:ind w:left="0"/>
        <w:jc w:val="both"/>
      </w:pPr>
      <w:r>
        <w:rPr>
          <w:rFonts w:ascii="Times New Roman"/>
          <w:b w:val="false"/>
          <w:i w:val="false"/>
          <w:color w:val="000000"/>
          <w:sz w:val="28"/>
        </w:rPr>
        <w:t>
      15-4) егер құрылыс, пайдалы қазба кен орындарын игеру, объектілерді пайдалану, геологиялық барлау және басқа да жұмыстар Қазақстан Республикасының жер 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бойынша жүргізіліп жатса, оларды тоқтата тұру;</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205" w:id="183"/>
    <w:p>
      <w:pPr>
        <w:spacing w:after="0"/>
        <w:ind w:left="0"/>
        <w:jc w:val="both"/>
      </w:pPr>
      <w:r>
        <w:rPr>
          <w:rFonts w:ascii="Times New Roman"/>
          <w:b w:val="false"/>
          <w:i w:val="false"/>
          <w:color w:val="000000"/>
          <w:sz w:val="28"/>
        </w:rPr>
        <w:t>
      16-1) көтермелеудің салалық жүйесін әзірлеу және бекіту;</w:t>
      </w:r>
    </w:p>
    <w:bookmarkEnd w:id="183"/>
    <w:bookmarkStart w:name="z1311" w:id="184"/>
    <w:p>
      <w:pPr>
        <w:spacing w:after="0"/>
        <w:ind w:left="0"/>
        <w:jc w:val="both"/>
      </w:pPr>
      <w:r>
        <w:rPr>
          <w:rFonts w:ascii="Times New Roman"/>
          <w:b w:val="false"/>
          <w:i w:val="false"/>
          <w:color w:val="000000"/>
          <w:sz w:val="28"/>
        </w:rPr>
        <w:t>
      16-2) жылжымайтын мүлік объектісінің кадастрлық паспортының нысанын қоспағанда, жер учаскесіне меншік құқығына және жерді пайдалану құқығына сәйкестендіру құжаттарының нысандарын бекіту;</w:t>
      </w:r>
    </w:p>
    <w:bookmarkEnd w:id="184"/>
    <w:bookmarkStart w:name="z1312" w:id="185"/>
    <w:p>
      <w:pPr>
        <w:spacing w:after="0"/>
        <w:ind w:left="0"/>
        <w:jc w:val="both"/>
      </w:pPr>
      <w:r>
        <w:rPr>
          <w:rFonts w:ascii="Times New Roman"/>
          <w:b w:val="false"/>
          <w:i w:val="false"/>
          <w:color w:val="000000"/>
          <w:sz w:val="28"/>
        </w:rPr>
        <w:t>
      16-3) мемлекеттік жер кадастры мен жер мониторингін жүргізу тәртібін бекіту;</w:t>
      </w:r>
    </w:p>
    <w:bookmarkEnd w:id="185"/>
    <w:bookmarkStart w:name="z1313" w:id="186"/>
    <w:p>
      <w:pPr>
        <w:spacing w:after="0"/>
        <w:ind w:left="0"/>
        <w:jc w:val="both"/>
      </w:pPr>
      <w:r>
        <w:rPr>
          <w:rFonts w:ascii="Times New Roman"/>
          <w:b w:val="false"/>
          <w:i w:val="false"/>
          <w:color w:val="000000"/>
          <w:sz w:val="28"/>
        </w:rPr>
        <w:t>
      16-4) аумақтық сулар алып жатқан жер учаскелерін жасанды ғимараттар салу үшін беру қағидаларын бекіту;</w:t>
      </w:r>
    </w:p>
    <w:bookmarkEnd w:id="186"/>
    <w:bookmarkStart w:name="z1314" w:id="187"/>
    <w:p>
      <w:pPr>
        <w:spacing w:after="0"/>
        <w:ind w:left="0"/>
        <w:jc w:val="both"/>
      </w:pPr>
      <w:r>
        <w:rPr>
          <w:rFonts w:ascii="Times New Roman"/>
          <w:b w:val="false"/>
          <w:i w:val="false"/>
          <w:color w:val="000000"/>
          <w:sz w:val="28"/>
        </w:rPr>
        <w:t>
      16-5) жеке тұрғын үй құрылысы үшін жер учаскелеріне құқықтар беру қағидаларын бекіту;</w:t>
      </w:r>
    </w:p>
    <w:bookmarkEnd w:id="187"/>
    <w:bookmarkStart w:name="z1383" w:id="188"/>
    <w:p>
      <w:pPr>
        <w:spacing w:after="0"/>
        <w:ind w:left="0"/>
        <w:jc w:val="both"/>
      </w:pPr>
      <w:r>
        <w:rPr>
          <w:rFonts w:ascii="Times New Roman"/>
          <w:b w:val="false"/>
          <w:i w:val="false"/>
          <w:color w:val="000000"/>
          <w:sz w:val="28"/>
        </w:rPr>
        <w:t>
      16-6) жер учаскелерін немесе жер учаскелерін жалға алу құқығын сату жөніндегі сауда-саттықты (аукциондарды) электрондық түрде ұйымдастыру мен өткізу қағидаларын әзірлеу және бекіту;</w:t>
      </w:r>
    </w:p>
    <w:bookmarkEnd w:id="188"/>
    <w:p>
      <w:pPr>
        <w:spacing w:after="0"/>
        <w:ind w:left="0"/>
        <w:jc w:val="both"/>
      </w:pPr>
      <w:r>
        <w:rPr>
          <w:rFonts w:ascii="Times New Roman"/>
          <w:b w:val="false"/>
          <w:i w:val="false"/>
          <w:color w:val="000000"/>
          <w:sz w:val="28"/>
        </w:rPr>
        <w:t>
      16-7) жер учаскесін бөліп беру схемасын келісу бойынша мемлекеттік органдар мен өзге де ұйымдардың үлгілік тізбесін бекіту;</w:t>
      </w:r>
    </w:p>
    <w:bookmarkStart w:name="z937" w:id="189"/>
    <w:p>
      <w:pPr>
        <w:spacing w:after="0"/>
        <w:ind w:left="0"/>
        <w:jc w:val="both"/>
      </w:pPr>
      <w:r>
        <w:rPr>
          <w:rFonts w:ascii="Times New Roman"/>
          <w:b w:val="false"/>
          <w:i w:val="false"/>
          <w:color w:val="000000"/>
          <w:sz w:val="28"/>
        </w:rPr>
        <w:t>
      17)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w:t>
      </w:r>
    </w:p>
    <w:bookmarkStart w:name="z1526" w:id="190"/>
    <w:p>
      <w:pPr>
        <w:spacing w:after="0"/>
        <w:ind w:left="0"/>
        <w:jc w:val="both"/>
      </w:pPr>
      <w:r>
        <w:rPr>
          <w:rFonts w:ascii="Times New Roman"/>
          <w:b w:val="false"/>
          <w:i w:val="false"/>
          <w:color w:val="000000"/>
          <w:sz w:val="28"/>
        </w:rPr>
        <w:t>
      3. Орталық уәкілетті органның ведомствосы өз қызметін орталық уәкілетті орган белгілеген құзырет шегінде жүзеге асырады.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7" w:id="191"/>
    <w:p>
      <w:pPr>
        <w:spacing w:after="0"/>
        <w:ind w:left="0"/>
        <w:jc w:val="left"/>
      </w:pPr>
      <w:r>
        <w:rPr>
          <w:rFonts w:ascii="Times New Roman"/>
          <w:b/>
          <w:i w:val="false"/>
          <w:color w:val="000000"/>
        </w:rPr>
        <w:t xml:space="preserve"> 14-1-бап. Облыстардың, республикалық маңызы бар қаланың, астананың, аудандардың, облыстық маңызы бар қалалардың уәкілетті органдарының құзыреті </w:t>
      </w:r>
    </w:p>
    <w:bookmarkEnd w:id="191"/>
    <w:bookmarkStart w:name="z351" w:id="192"/>
    <w:p>
      <w:pPr>
        <w:spacing w:after="0"/>
        <w:ind w:left="0"/>
        <w:jc w:val="both"/>
      </w:pPr>
      <w:r>
        <w:rPr>
          <w:rFonts w:ascii="Times New Roman"/>
          <w:b w:val="false"/>
          <w:i w:val="false"/>
          <w:color w:val="000000"/>
          <w:sz w:val="28"/>
        </w:rPr>
        <w:t>
      1. Облыстың уәкілетті органының құзыретіне:</w:t>
      </w:r>
    </w:p>
    <w:bookmarkEnd w:id="192"/>
    <w:bookmarkStart w:name="z352" w:id="193"/>
    <w:p>
      <w:pPr>
        <w:spacing w:after="0"/>
        <w:ind w:left="0"/>
        <w:jc w:val="both"/>
      </w:pPr>
      <w:r>
        <w:rPr>
          <w:rFonts w:ascii="Times New Roman"/>
          <w:b w:val="false"/>
          <w:i w:val="false"/>
          <w:color w:val="000000"/>
          <w:sz w:val="28"/>
        </w:rPr>
        <w:t xml:space="preserve">
      1) осы Кодекстің 44-2-бабында өзгеше көзделмесе,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өнеркәсіптік-инновациялық қызмет субъектілерінің өнеркәсіптік-инновациялық жобалары, инвестициялық басым жобаларды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p>
    <w:bookmarkEnd w:id="193"/>
    <w:bookmarkStart w:name="z1294" w:id="194"/>
    <w:p>
      <w:pPr>
        <w:spacing w:after="0"/>
        <w:ind w:left="0"/>
        <w:jc w:val="both"/>
      </w:pPr>
      <w:r>
        <w:rPr>
          <w:rFonts w:ascii="Times New Roman"/>
          <w:b w:val="false"/>
          <w:i w:val="false"/>
          <w:color w:val="000000"/>
          <w:sz w:val="28"/>
        </w:rPr>
        <w:t>
      1-1) жер қатынастарын реттеу саласындағы мемлекеттік саясатты іске асыру;</w:t>
      </w:r>
    </w:p>
    <w:bookmarkEnd w:id="194"/>
    <w:bookmarkStart w:name="z353" w:id="195"/>
    <w:p>
      <w:pPr>
        <w:spacing w:after="0"/>
        <w:ind w:left="0"/>
        <w:jc w:val="both"/>
      </w:pPr>
      <w:r>
        <w:rPr>
          <w:rFonts w:ascii="Times New Roman"/>
          <w:b w:val="false"/>
          <w:i w:val="false"/>
          <w:color w:val="000000"/>
          <w:sz w:val="28"/>
        </w:rP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p>
    <w:bookmarkEnd w:id="195"/>
    <w:bookmarkStart w:name="z1206" w:id="196"/>
    <w:p>
      <w:pPr>
        <w:spacing w:after="0"/>
        <w:ind w:left="0"/>
        <w:jc w:val="both"/>
      </w:pPr>
      <w:r>
        <w:rPr>
          <w:rFonts w:ascii="Times New Roman"/>
          <w:b w:val="false"/>
          <w:i w:val="false"/>
          <w:color w:val="000000"/>
          <w:sz w:val="28"/>
        </w:rPr>
        <w:t>
      2-1)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p>
    <w:bookmarkEnd w:id="196"/>
    <w:bookmarkStart w:name="z1384" w:id="197"/>
    <w:p>
      <w:pPr>
        <w:spacing w:after="0"/>
        <w:ind w:left="0"/>
        <w:jc w:val="both"/>
      </w:pPr>
      <w:r>
        <w:rPr>
          <w:rFonts w:ascii="Times New Roman"/>
          <w:b w:val="false"/>
          <w:i w:val="false"/>
          <w:color w:val="000000"/>
          <w:sz w:val="28"/>
        </w:rPr>
        <w:t>
      2-2)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bookmarkEnd w:id="197"/>
    <w:bookmarkStart w:name="z354" w:id="198"/>
    <w:p>
      <w:pPr>
        <w:spacing w:after="0"/>
        <w:ind w:left="0"/>
        <w:jc w:val="both"/>
      </w:pPr>
      <w:r>
        <w:rPr>
          <w:rFonts w:ascii="Times New Roman"/>
          <w:b w:val="false"/>
          <w:i w:val="false"/>
          <w:color w:val="000000"/>
          <w:sz w:val="28"/>
        </w:rPr>
        <w:t>
      3) жерді резервте қалдыру жөніндегі ұсыныстарды дайындау;</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6" w:id="199"/>
    <w:p>
      <w:pPr>
        <w:spacing w:after="0"/>
        <w:ind w:left="0"/>
        <w:jc w:val="both"/>
      </w:pPr>
      <w:r>
        <w:rPr>
          <w:rFonts w:ascii="Times New Roman"/>
          <w:b w:val="false"/>
          <w:i w:val="false"/>
          <w:color w:val="000000"/>
          <w:sz w:val="28"/>
        </w:rPr>
        <w:t>
      5) өз құзыреті шегінде жер учаскелерінің бөлінетіндігі мен бөлінбейтіндігін айқындау;</w:t>
      </w:r>
    </w:p>
    <w:bookmarkEnd w:id="199"/>
    <w:bookmarkStart w:name="z357" w:id="200"/>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bookmarkEnd w:id="200"/>
    <w:bookmarkStart w:name="z358" w:id="201"/>
    <w:p>
      <w:pPr>
        <w:spacing w:after="0"/>
        <w:ind w:left="0"/>
        <w:jc w:val="both"/>
      </w:pPr>
      <w:r>
        <w:rPr>
          <w:rFonts w:ascii="Times New Roman"/>
          <w:b w:val="false"/>
          <w:i w:val="false"/>
          <w:color w:val="000000"/>
          <w:sz w:val="28"/>
        </w:rPr>
        <w:t>
      7) облыстың жерді аймақтарға бөлу жобаларын, жерді ұтымды пайдалану жөніндегі жобалары мен схемаларын әзірлеуді ұйымдастыру;</w:t>
      </w:r>
    </w:p>
    <w:bookmarkEnd w:id="201"/>
    <w:bookmarkStart w:name="z359" w:id="202"/>
    <w:p>
      <w:pPr>
        <w:spacing w:after="0"/>
        <w:ind w:left="0"/>
        <w:jc w:val="both"/>
      </w:pPr>
      <w:r>
        <w:rPr>
          <w:rFonts w:ascii="Times New Roman"/>
          <w:b w:val="false"/>
          <w:i w:val="false"/>
          <w:color w:val="000000"/>
          <w:sz w:val="28"/>
        </w:rPr>
        <w:t>
      8) өз құзыреті шегінде жер сауда-саттығын (аукциондарын) жүргізуді ұйымдастыру;</w:t>
      </w:r>
    </w:p>
    <w:bookmarkEnd w:id="202"/>
    <w:bookmarkStart w:name="z360" w:id="203"/>
    <w:p>
      <w:pPr>
        <w:spacing w:after="0"/>
        <w:ind w:left="0"/>
        <w:jc w:val="both"/>
      </w:pPr>
      <w:r>
        <w:rPr>
          <w:rFonts w:ascii="Times New Roman"/>
          <w:b w:val="false"/>
          <w:i w:val="false"/>
          <w:color w:val="000000"/>
          <w:sz w:val="28"/>
        </w:rPr>
        <w:t>
      9) жерді пайдалану мен қорғау мәселелерін қозғайтын, облыстық, қалалық, аудандық маңызы бар жобалар мен схемаларға сараптама жүргізу;</w:t>
      </w:r>
    </w:p>
    <w:bookmarkEnd w:id="203"/>
    <w:bookmarkStart w:name="z361" w:id="204"/>
    <w:p>
      <w:pPr>
        <w:spacing w:after="0"/>
        <w:ind w:left="0"/>
        <w:jc w:val="both"/>
      </w:pPr>
      <w:r>
        <w:rPr>
          <w:rFonts w:ascii="Times New Roman"/>
          <w:b w:val="false"/>
          <w:i w:val="false"/>
          <w:color w:val="000000"/>
          <w:sz w:val="28"/>
        </w:rPr>
        <w:t>
      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204"/>
    <w:bookmarkStart w:name="z362" w:id="205"/>
    <w:p>
      <w:pPr>
        <w:spacing w:after="0"/>
        <w:ind w:left="0"/>
        <w:jc w:val="both"/>
      </w:pPr>
      <w:r>
        <w:rPr>
          <w:rFonts w:ascii="Times New Roman"/>
          <w:b w:val="false"/>
          <w:i w:val="false"/>
          <w:color w:val="000000"/>
          <w:sz w:val="28"/>
        </w:rPr>
        <w:t>
      11) аудандардың, облыстық маңызы бар қалалардың деректері негізінде облыстың жер балансын жасау;</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bookmarkStart w:name="z364" w:id="206"/>
    <w:p>
      <w:pPr>
        <w:spacing w:after="0"/>
        <w:ind w:left="0"/>
        <w:jc w:val="both"/>
      </w:pPr>
      <w:r>
        <w:rPr>
          <w:rFonts w:ascii="Times New Roman"/>
          <w:b w:val="false"/>
          <w:i w:val="false"/>
          <w:color w:val="000000"/>
          <w:sz w:val="28"/>
        </w:rPr>
        <w:t>
      13) осы Кодекстің 71-бабына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p>
    <w:bookmarkEnd w:id="206"/>
    <w:bookmarkStart w:name="z365" w:id="207"/>
    <w:p>
      <w:pPr>
        <w:spacing w:after="0"/>
        <w:ind w:left="0"/>
        <w:jc w:val="both"/>
      </w:pPr>
      <w:r>
        <w:rPr>
          <w:rFonts w:ascii="Times New Roman"/>
          <w:b w:val="false"/>
          <w:i w:val="false"/>
          <w:color w:val="000000"/>
          <w:sz w:val="28"/>
        </w:rPr>
        <w:t>
      14) ауыл шаруашылығы алқаптарын бір түрден екіншісіне ауыстыру жөнінде ұсыныстар дайындау;</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1303" w:id="208"/>
    <w:p>
      <w:pPr>
        <w:spacing w:after="0"/>
        <w:ind w:left="0"/>
        <w:jc w:val="both"/>
      </w:pPr>
      <w:r>
        <w:rPr>
          <w:rFonts w:ascii="Times New Roman"/>
          <w:b w:val="false"/>
          <w:i w:val="false"/>
          <w:color w:val="000000"/>
          <w:sz w:val="28"/>
        </w:rPr>
        <w:t>
      16) жер-кадастрлық жоспарды бекіту жатады.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7" w:id="209"/>
    <w:p>
      <w:pPr>
        <w:spacing w:after="0"/>
        <w:ind w:left="0"/>
        <w:jc w:val="both"/>
      </w:pPr>
      <w:r>
        <w:rPr>
          <w:rFonts w:ascii="Times New Roman"/>
          <w:b w:val="false"/>
          <w:i w:val="false"/>
          <w:color w:val="000000"/>
          <w:sz w:val="28"/>
        </w:rPr>
        <w:t>
      2. Республикалық маңызы бар қаланың, астананың уәкілетті органының, оның әкімшілік бағынысына берілген аумақтағы құзыретіне: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bookmarkStart w:name="z1296" w:id="210"/>
    <w:p>
      <w:pPr>
        <w:spacing w:after="0"/>
        <w:ind w:left="0"/>
        <w:jc w:val="both"/>
      </w:pPr>
      <w:r>
        <w:rPr>
          <w:rFonts w:ascii="Times New Roman"/>
          <w:b w:val="false"/>
          <w:i w:val="false"/>
          <w:color w:val="000000"/>
          <w:sz w:val="28"/>
        </w:rPr>
        <w:t>
      1-1) жер қатынастарын реттеу саласындағы мемлекеттік саясатты іске асыру;</w:t>
      </w:r>
    </w:p>
    <w:bookmarkEnd w:id="210"/>
    <w:bookmarkStart w:name="z369" w:id="211"/>
    <w:p>
      <w:pPr>
        <w:spacing w:after="0"/>
        <w:ind w:left="0"/>
        <w:jc w:val="both"/>
      </w:pPr>
      <w:r>
        <w:rPr>
          <w:rFonts w:ascii="Times New Roman"/>
          <w:b w:val="false"/>
          <w:i w:val="false"/>
          <w:color w:val="000000"/>
          <w:sz w:val="28"/>
        </w:rPr>
        <w:t>
      2) осы Кодекстің 71-бабына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w:t>
      </w:r>
    </w:p>
    <w:bookmarkEnd w:id="211"/>
    <w:bookmarkStart w:name="z370" w:id="212"/>
    <w:p>
      <w:pPr>
        <w:spacing w:after="0"/>
        <w:ind w:left="0"/>
        <w:jc w:val="both"/>
      </w:pPr>
      <w:r>
        <w:rPr>
          <w:rFonts w:ascii="Times New Roman"/>
          <w:b w:val="false"/>
          <w:i w:val="false"/>
          <w:color w:val="000000"/>
          <w:sz w:val="28"/>
        </w:rPr>
        <w:t>
      3) ауыл шаруашылығы алқаптарын бір түрден екіншісіне ауыстыру жөнінде ұсыныстар дайындау;</w:t>
      </w:r>
    </w:p>
    <w:bookmarkEnd w:id="212"/>
    <w:bookmarkStart w:name="z371" w:id="213"/>
    <w:p>
      <w:pPr>
        <w:spacing w:after="0"/>
        <w:ind w:left="0"/>
        <w:jc w:val="both"/>
      </w:pPr>
      <w:r>
        <w:rPr>
          <w:rFonts w:ascii="Times New Roman"/>
          <w:b w:val="false"/>
          <w:i w:val="false"/>
          <w:color w:val="000000"/>
          <w:sz w:val="28"/>
        </w:rPr>
        <w:t>
      4) жерді резервте қалдыру жөніндегі ұсыныстарды дайындау;</w:t>
      </w:r>
    </w:p>
    <w:bookmarkEnd w:id="213"/>
    <w:bookmarkStart w:name="z372" w:id="214"/>
    <w:p>
      <w:pPr>
        <w:spacing w:after="0"/>
        <w:ind w:left="0"/>
        <w:jc w:val="both"/>
      </w:pPr>
      <w:r>
        <w:rPr>
          <w:rFonts w:ascii="Times New Roman"/>
          <w:b w:val="false"/>
          <w:i w:val="false"/>
          <w:color w:val="000000"/>
          <w:sz w:val="28"/>
        </w:rPr>
        <w:t>
      5) республикалық маңызы бар қаланың, астананың жер балансын жасау;</w:t>
      </w:r>
    </w:p>
    <w:bookmarkEnd w:id="214"/>
    <w:bookmarkStart w:name="z373" w:id="215"/>
    <w:p>
      <w:pPr>
        <w:spacing w:after="0"/>
        <w:ind w:left="0"/>
        <w:jc w:val="both"/>
      </w:pPr>
      <w:r>
        <w:rPr>
          <w:rFonts w:ascii="Times New Roman"/>
          <w:b w:val="false"/>
          <w:i w:val="false"/>
          <w:color w:val="000000"/>
          <w:sz w:val="28"/>
        </w:rPr>
        <w:t>
      6) республикалық маңызы бар қаланың, астананың жергілікті атқарушы органының жер учаскелерін беру және олардың нысаналы мақсатын өзгерту жөніндегі шешімдерінің жобаларын дайындау;</w:t>
      </w:r>
    </w:p>
    <w:bookmarkEnd w:id="215"/>
    <w:bookmarkStart w:name="z1385" w:id="216"/>
    <w:p>
      <w:pPr>
        <w:spacing w:after="0"/>
        <w:ind w:left="0"/>
        <w:jc w:val="both"/>
      </w:pPr>
      <w:r>
        <w:rPr>
          <w:rFonts w:ascii="Times New Roman"/>
          <w:b w:val="false"/>
          <w:i w:val="false"/>
          <w:color w:val="000000"/>
          <w:sz w:val="28"/>
        </w:rPr>
        <w:t>
      6-1)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жөніндегі шешімдерінің жобаларын дайындау;</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376" w:id="217"/>
    <w:p>
      <w:pPr>
        <w:spacing w:after="0"/>
        <w:ind w:left="0"/>
        <w:jc w:val="both"/>
      </w:pPr>
      <w:r>
        <w:rPr>
          <w:rFonts w:ascii="Times New Roman"/>
          <w:b w:val="false"/>
          <w:i w:val="false"/>
          <w:color w:val="000000"/>
          <w:sz w:val="28"/>
        </w:rPr>
        <w:t>
      9) ауыл шаруашылығы мақсатындағы жер учаскелерінің паспорттарын беру;</w:t>
      </w:r>
    </w:p>
    <w:bookmarkEnd w:id="217"/>
    <w:bookmarkStart w:name="z377" w:id="218"/>
    <w:p>
      <w:pPr>
        <w:spacing w:after="0"/>
        <w:ind w:left="0"/>
        <w:jc w:val="both"/>
      </w:pPr>
      <w:r>
        <w:rPr>
          <w:rFonts w:ascii="Times New Roman"/>
          <w:b w:val="false"/>
          <w:i w:val="false"/>
          <w:color w:val="000000"/>
          <w:sz w:val="28"/>
        </w:rPr>
        <w:t>
      10)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218"/>
    <w:bookmarkStart w:name="z1561" w:id="219"/>
    <w:p>
      <w:pPr>
        <w:spacing w:after="0"/>
        <w:ind w:left="0"/>
        <w:jc w:val="both"/>
      </w:pPr>
      <w:r>
        <w:rPr>
          <w:rFonts w:ascii="Times New Roman"/>
          <w:b w:val="false"/>
          <w:i w:val="false"/>
          <w:color w:val="000000"/>
          <w:sz w:val="28"/>
        </w:rPr>
        <w:t>
      10-1) осы Кодекске және "Алматы қаласының ерекше мәртебесі туралы" Қазақстан Республикасының Заңына сәйкес өтеусіз берілген жер учаскелерінде мемлекеттік әлеуметтік объектілер (мемлекеттік жалпы білім беретін мектептер мен мектепке дейінгі ұйымдар, ауруханалар мен емханалар) салу кезеңіне уақытша өтеусіз жер пайдалану шарттарын жасасу;</w:t>
      </w:r>
    </w:p>
    <w:bookmarkEnd w:id="219"/>
    <w:bookmarkStart w:name="z378" w:id="220"/>
    <w:p>
      <w:pPr>
        <w:spacing w:after="0"/>
        <w:ind w:left="0"/>
        <w:jc w:val="both"/>
      </w:pPr>
      <w:r>
        <w:rPr>
          <w:rFonts w:ascii="Times New Roman"/>
          <w:b w:val="false"/>
          <w:i w:val="false"/>
          <w:color w:val="000000"/>
          <w:sz w:val="28"/>
        </w:rPr>
        <w:t>
      11) иесі жоқ жер учаскелерін анықтау және оларды есепке алу жөніндегі жұмысты ұйымдастыру;</w:t>
      </w:r>
    </w:p>
    <w:bookmarkEnd w:id="220"/>
    <w:bookmarkStart w:name="z379" w:id="221"/>
    <w:p>
      <w:pPr>
        <w:spacing w:after="0"/>
        <w:ind w:left="0"/>
        <w:jc w:val="both"/>
      </w:pPr>
      <w:r>
        <w:rPr>
          <w:rFonts w:ascii="Times New Roman"/>
          <w:b w:val="false"/>
          <w:i w:val="false"/>
          <w:color w:val="000000"/>
          <w:sz w:val="28"/>
        </w:rPr>
        <w:t>
      12) мемлекет мұқтажы үшін жер учаскелерін мәжбүрлеп иеліктен шығару жөнінде ұсыныстар дайындау;</w:t>
      </w:r>
    </w:p>
    <w:bookmarkEnd w:id="221"/>
    <w:bookmarkStart w:name="z380" w:id="222"/>
    <w:p>
      <w:pPr>
        <w:spacing w:after="0"/>
        <w:ind w:left="0"/>
        <w:jc w:val="both"/>
      </w:pPr>
      <w:r>
        <w:rPr>
          <w:rFonts w:ascii="Times New Roman"/>
          <w:b w:val="false"/>
          <w:i w:val="false"/>
          <w:color w:val="000000"/>
          <w:sz w:val="28"/>
        </w:rPr>
        <w:t>
      13) жер учаскелерінің бөлінетіндігі мен бөлінбейтіндігін айқындау;</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2" w:id="223"/>
    <w:p>
      <w:pPr>
        <w:spacing w:after="0"/>
        <w:ind w:left="0"/>
        <w:jc w:val="both"/>
      </w:pPr>
      <w:r>
        <w:rPr>
          <w:rFonts w:ascii="Times New Roman"/>
          <w:b w:val="false"/>
          <w:i w:val="false"/>
          <w:color w:val="000000"/>
          <w:sz w:val="28"/>
        </w:rPr>
        <w:t>
      15) жерге орналастыруды жүргізуді ұйымдастыру және жер учаскелерін қалыптастыру жөніндегі жерге орналастыру жобаларын бекіту;</w:t>
      </w:r>
    </w:p>
    <w:bookmarkEnd w:id="223"/>
    <w:bookmarkStart w:name="z383" w:id="224"/>
    <w:p>
      <w:pPr>
        <w:spacing w:after="0"/>
        <w:ind w:left="0"/>
        <w:jc w:val="both"/>
      </w:pPr>
      <w:r>
        <w:rPr>
          <w:rFonts w:ascii="Times New Roman"/>
          <w:b w:val="false"/>
          <w:i w:val="false"/>
          <w:color w:val="000000"/>
          <w:sz w:val="28"/>
        </w:rPr>
        <w:t>
      16) республикалық маңызы бар қаланың, астананың жерді аймақтарға бөлу жобаларын, жерді ұтымды пайдалану жөніндегі жобалары мен схемаларын әзірлеуді ұйымдастыру;</w:t>
      </w:r>
    </w:p>
    <w:bookmarkEnd w:id="224"/>
    <w:bookmarkStart w:name="z384" w:id="225"/>
    <w:p>
      <w:pPr>
        <w:spacing w:after="0"/>
        <w:ind w:left="0"/>
        <w:jc w:val="both"/>
      </w:pPr>
      <w:r>
        <w:rPr>
          <w:rFonts w:ascii="Times New Roman"/>
          <w:b w:val="false"/>
          <w:i w:val="false"/>
          <w:color w:val="000000"/>
          <w:sz w:val="28"/>
        </w:rPr>
        <w:t>
      17) жер сауда-саттығын (аукциондарын) жүргізуді ұйымдастыру;</w:t>
      </w:r>
    </w:p>
    <w:bookmarkEnd w:id="225"/>
    <w:bookmarkStart w:name="z385" w:id="226"/>
    <w:p>
      <w:pPr>
        <w:spacing w:after="0"/>
        <w:ind w:left="0"/>
        <w:jc w:val="both"/>
      </w:pPr>
      <w:r>
        <w:rPr>
          <w:rFonts w:ascii="Times New Roman"/>
          <w:b w:val="false"/>
          <w:i w:val="false"/>
          <w:color w:val="000000"/>
          <w:sz w:val="28"/>
        </w:rPr>
        <w:t>
      18) жерді пайдалану мен қорғау мәселелерін қозғайтын жобалар мен схемаларға сараптама жүргізу;</w:t>
      </w:r>
    </w:p>
    <w:bookmarkEnd w:id="226"/>
    <w:bookmarkStart w:name="z386" w:id="227"/>
    <w:p>
      <w:pPr>
        <w:spacing w:after="0"/>
        <w:ind w:left="0"/>
        <w:jc w:val="both"/>
      </w:pPr>
      <w:r>
        <w:rPr>
          <w:rFonts w:ascii="Times New Roman"/>
          <w:b w:val="false"/>
          <w:i w:val="false"/>
          <w:color w:val="000000"/>
          <w:sz w:val="28"/>
        </w:rPr>
        <w:t>
      19) жер учаскелерінің меншік иелері мен жер пайдаланушылардың, сондай-ақ жер құқығы қатынастарының басқа да субъектілерінің есебін жүргізу;</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26) алып тасталды - ҚР 04.05.2018 </w:t>
      </w:r>
      <w:r>
        <w:rPr>
          <w:rFonts w:ascii="Times New Roman"/>
          <w:b w:val="false"/>
          <w:i w:val="false"/>
          <w:color w:val="000000"/>
          <w:sz w:val="28"/>
        </w:rPr>
        <w:t>№ 151-VI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8" w:id="228"/>
    <w:p>
      <w:pPr>
        <w:spacing w:after="0"/>
        <w:ind w:left="0"/>
        <w:jc w:val="both"/>
      </w:pPr>
      <w:r>
        <w:rPr>
          <w:rFonts w:ascii="Times New Roman"/>
          <w:b w:val="false"/>
          <w:i w:val="false"/>
          <w:color w:val="000000"/>
          <w:sz w:val="28"/>
        </w:rPr>
        <w:t>
      3. Аудандардың,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p>
    <w:bookmarkEnd w:id="228"/>
    <w:bookmarkStart w:name="z389" w:id="229"/>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bookmarkEnd w:id="229"/>
    <w:bookmarkStart w:name="z1297" w:id="230"/>
    <w:p>
      <w:pPr>
        <w:spacing w:after="0"/>
        <w:ind w:left="0"/>
        <w:jc w:val="both"/>
      </w:pPr>
      <w:r>
        <w:rPr>
          <w:rFonts w:ascii="Times New Roman"/>
          <w:b w:val="false"/>
          <w:i w:val="false"/>
          <w:color w:val="000000"/>
          <w:sz w:val="28"/>
        </w:rPr>
        <w:t>
      1-1) жер қатынастарын реттеу саласындағы мемлекеттік саясатты іске асыру;</w:t>
      </w:r>
    </w:p>
    <w:bookmarkEnd w:id="230"/>
    <w:bookmarkStart w:name="z390" w:id="231"/>
    <w:p>
      <w:pPr>
        <w:spacing w:after="0"/>
        <w:ind w:left="0"/>
        <w:jc w:val="both"/>
      </w:pPr>
      <w:r>
        <w:rPr>
          <w:rFonts w:ascii="Times New Roman"/>
          <w:b w:val="false"/>
          <w:i w:val="false"/>
          <w:color w:val="000000"/>
          <w:sz w:val="28"/>
        </w:rPr>
        <w:t>
      2) осы тармақтың 2-2) тармақшасында көзделген жағдайларды қоспағанда, облыстық маңызы бар қаланың (оның әкімшілік бағынысына берілген аумақта),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231"/>
    <w:bookmarkStart w:name="z1207" w:id="232"/>
    <w:p>
      <w:pPr>
        <w:spacing w:after="0"/>
        <w:ind w:left="0"/>
        <w:jc w:val="both"/>
      </w:pPr>
      <w:r>
        <w:rPr>
          <w:rFonts w:ascii="Times New Roman"/>
          <w:b w:val="false"/>
          <w:i w:val="false"/>
          <w:color w:val="000000"/>
          <w:sz w:val="28"/>
        </w:rPr>
        <w:t>
      2-1)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облыстық маңызы бар қаланың жергілікті атқарушы органы ұсыныстарының және шешімдерінің жобаларын дайындау;</w:t>
      </w:r>
    </w:p>
    <w:bookmarkEnd w:id="232"/>
    <w:p>
      <w:pPr>
        <w:spacing w:after="0"/>
        <w:ind w:left="0"/>
        <w:jc w:val="both"/>
      </w:pPr>
      <w:r>
        <w:rPr>
          <w:rFonts w:ascii="Times New Roman"/>
          <w:b w:val="false"/>
          <w:i w:val="false"/>
          <w:color w:val="000000"/>
          <w:sz w:val="28"/>
        </w:rPr>
        <w:t>
      2-2) аудандық маңызы бар қала әкімінің аудандық маңызы бар қалалардың жерлерінде орналасқан жер учаскелерін беру және олардың нысаналы мақсатын өзгерту жөніндегі шешімдерінің жобаларын дайындау;</w:t>
      </w:r>
    </w:p>
    <w:p>
      <w:pPr>
        <w:spacing w:after="0"/>
        <w:ind w:left="0"/>
        <w:jc w:val="both"/>
      </w:pPr>
      <w:r>
        <w:rPr>
          <w:rFonts w:ascii="Times New Roman"/>
          <w:b w:val="false"/>
          <w:i w:val="false"/>
          <w:color w:val="000000"/>
          <w:sz w:val="28"/>
        </w:rPr>
        <w:t>
      2-3) облыстық маңызы бар қаланың жергілікті атқарушы органының облыстық маңызы бар қалалардың жерлерінде орналасқан жер учаскелерін беру және олардың нысаналы мақсатын өзгерту жөніндегі шешімдерінің жобаларын дайындау;</w:t>
      </w:r>
    </w:p>
    <w:bookmarkStart w:name="z391" w:id="233"/>
    <w:p>
      <w:pPr>
        <w:spacing w:after="0"/>
        <w:ind w:left="0"/>
        <w:jc w:val="both"/>
      </w:pPr>
      <w:r>
        <w:rPr>
          <w:rFonts w:ascii="Times New Roman"/>
          <w:b w:val="false"/>
          <w:i w:val="false"/>
          <w:color w:val="000000"/>
          <w:sz w:val="28"/>
        </w:rPr>
        <w:t>
      3) мемлекет мұқтажы үшін жер учаскелерін мәжбүрлеп иеліктен шығару жөнінде ұсыныстар дайындау;</w:t>
      </w:r>
    </w:p>
    <w:bookmarkEnd w:id="233"/>
    <w:bookmarkStart w:name="z392" w:id="234"/>
    <w:p>
      <w:pPr>
        <w:spacing w:after="0"/>
        <w:ind w:left="0"/>
        <w:jc w:val="both"/>
      </w:pPr>
      <w:r>
        <w:rPr>
          <w:rFonts w:ascii="Times New Roman"/>
          <w:b w:val="false"/>
          <w:i w:val="false"/>
          <w:color w:val="000000"/>
          <w:sz w:val="28"/>
        </w:rPr>
        <w:t>
      4) жер учаскелерінің бөлінетіндігі мен бөлінбейтіндігін айқындау;</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4" w:id="235"/>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bookmarkEnd w:id="235"/>
    <w:bookmarkStart w:name="z395" w:id="236"/>
    <w:p>
      <w:pPr>
        <w:spacing w:after="0"/>
        <w:ind w:left="0"/>
        <w:jc w:val="both"/>
      </w:pPr>
      <w:r>
        <w:rPr>
          <w:rFonts w:ascii="Times New Roman"/>
          <w:b w:val="false"/>
          <w:i w:val="false"/>
          <w:color w:val="000000"/>
          <w:sz w:val="28"/>
        </w:rPr>
        <w:t>
      7) аудандардың, облыстық маңызы бар қалалардың жерді аймақтарға бөлу жобаларын, жерді ұтымды пайдалану жөніндегі жобалары мен схемаларын әзірлеуді ұйымдастыру;</w:t>
      </w:r>
    </w:p>
    <w:bookmarkEnd w:id="236"/>
    <w:bookmarkStart w:name="z396" w:id="237"/>
    <w:p>
      <w:pPr>
        <w:spacing w:after="0"/>
        <w:ind w:left="0"/>
        <w:jc w:val="both"/>
      </w:pPr>
      <w:r>
        <w:rPr>
          <w:rFonts w:ascii="Times New Roman"/>
          <w:b w:val="false"/>
          <w:i w:val="false"/>
          <w:color w:val="000000"/>
          <w:sz w:val="28"/>
        </w:rPr>
        <w:t>
      8) елді мекендер аумағының жер-шаруашылық орналастыру жобаларын әзірлеуді ұйымдастыру;</w:t>
      </w:r>
    </w:p>
    <w:bookmarkEnd w:id="237"/>
    <w:bookmarkStart w:name="z397" w:id="238"/>
    <w:p>
      <w:pPr>
        <w:spacing w:after="0"/>
        <w:ind w:left="0"/>
        <w:jc w:val="both"/>
      </w:pPr>
      <w:r>
        <w:rPr>
          <w:rFonts w:ascii="Times New Roman"/>
          <w:b w:val="false"/>
          <w:i w:val="false"/>
          <w:color w:val="000000"/>
          <w:sz w:val="28"/>
        </w:rPr>
        <w:t>
      9) жер сауда-саттығын (аукциондарын) жүргізуді ұйымдастыру;</w:t>
      </w:r>
    </w:p>
    <w:bookmarkEnd w:id="238"/>
    <w:bookmarkStart w:name="z398" w:id="239"/>
    <w:p>
      <w:pPr>
        <w:spacing w:after="0"/>
        <w:ind w:left="0"/>
        <w:jc w:val="both"/>
      </w:pPr>
      <w:r>
        <w:rPr>
          <w:rFonts w:ascii="Times New Roman"/>
          <w:b w:val="false"/>
          <w:i w:val="false"/>
          <w:color w:val="000000"/>
          <w:sz w:val="28"/>
        </w:rPr>
        <w:t>
      10) жерді пайдалану мен қорғау мәселелерін қозғайтын, қалалық, аудандық маңызы бар жобалар мен схемаларға сараптама жүргізу;</w:t>
      </w:r>
    </w:p>
    <w:bookmarkEnd w:id="239"/>
    <w:bookmarkStart w:name="z399" w:id="240"/>
    <w:p>
      <w:pPr>
        <w:spacing w:after="0"/>
        <w:ind w:left="0"/>
        <w:jc w:val="both"/>
      </w:pPr>
      <w:r>
        <w:rPr>
          <w:rFonts w:ascii="Times New Roman"/>
          <w:b w:val="false"/>
          <w:i w:val="false"/>
          <w:color w:val="000000"/>
          <w:sz w:val="28"/>
        </w:rPr>
        <w:t>
      11) аудандардың, облыстық маңызы бар қалалардың жер балансын жасау;</w:t>
      </w:r>
    </w:p>
    <w:bookmarkEnd w:id="240"/>
    <w:bookmarkStart w:name="z400" w:id="241"/>
    <w:p>
      <w:pPr>
        <w:spacing w:after="0"/>
        <w:ind w:left="0"/>
        <w:jc w:val="both"/>
      </w:pPr>
      <w:r>
        <w:rPr>
          <w:rFonts w:ascii="Times New Roman"/>
          <w:b w:val="false"/>
          <w:i w:val="false"/>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03" w:id="242"/>
    <w:p>
      <w:pPr>
        <w:spacing w:after="0"/>
        <w:ind w:left="0"/>
        <w:jc w:val="both"/>
      </w:pPr>
      <w:r>
        <w:rPr>
          <w:rFonts w:ascii="Times New Roman"/>
          <w:b w:val="false"/>
          <w:i w:val="false"/>
          <w:color w:val="000000"/>
          <w:sz w:val="28"/>
        </w:rPr>
        <w:t>
      15) ауыл шаруашылығы мақсатындағы жер учаскелерінің паспорттарын беру;</w:t>
      </w:r>
    </w:p>
    <w:bookmarkEnd w:id="242"/>
    <w:bookmarkStart w:name="z404" w:id="243"/>
    <w:p>
      <w:pPr>
        <w:spacing w:after="0"/>
        <w:ind w:left="0"/>
        <w:jc w:val="both"/>
      </w:pPr>
      <w:r>
        <w:rPr>
          <w:rFonts w:ascii="Times New Roman"/>
          <w:b w:val="false"/>
          <w:i w:val="false"/>
          <w:color w:val="000000"/>
          <w:sz w:val="28"/>
        </w:rPr>
        <w:t>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243"/>
    <w:bookmarkStart w:name="z1537" w:id="244"/>
    <w:p>
      <w:pPr>
        <w:spacing w:after="0"/>
        <w:ind w:left="0"/>
        <w:jc w:val="both"/>
      </w:pPr>
      <w:r>
        <w:rPr>
          <w:rFonts w:ascii="Times New Roman"/>
          <w:b w:val="false"/>
          <w:i w:val="false"/>
          <w:color w:val="000000"/>
          <w:sz w:val="28"/>
        </w:rPr>
        <w:t>
      16-1) осы Кодекстің 33-бабы 1-тармағы алтыншы бөлігінің 5-1) тармақшасында көзделген жағдайда ауыл шаруашылығы мақсатындағы жер учаскелерін уақытша өтеулі жер пайдалану (жалға алу) шартын қайта ресімдеу;</w:t>
      </w:r>
    </w:p>
    <w:bookmarkEnd w:id="244"/>
    <w:bookmarkStart w:name="z405" w:id="245"/>
    <w:p>
      <w:pPr>
        <w:spacing w:after="0"/>
        <w:ind w:left="0"/>
        <w:jc w:val="both"/>
      </w:pPr>
      <w:r>
        <w:rPr>
          <w:rFonts w:ascii="Times New Roman"/>
          <w:b w:val="false"/>
          <w:i w:val="false"/>
          <w:color w:val="000000"/>
          <w:sz w:val="28"/>
        </w:rPr>
        <w:t>
      17) осы Кодекстің 71-бабына сәйкес ауданның, облыстық маңызы бар қаланың жергілікті атқарушы органының іздестіру жұмыстарын жүргізу үшін жер учаскелерін пайдалануға рұқсат беруі жөнінде ұсыныстар дайындау;</w:t>
      </w:r>
    </w:p>
    <w:bookmarkEnd w:id="245"/>
    <w:bookmarkStart w:name="z406" w:id="246"/>
    <w:p>
      <w:pPr>
        <w:spacing w:after="0"/>
        <w:ind w:left="0"/>
        <w:jc w:val="both"/>
      </w:pPr>
      <w:r>
        <w:rPr>
          <w:rFonts w:ascii="Times New Roman"/>
          <w:b w:val="false"/>
          <w:i w:val="false"/>
          <w:color w:val="000000"/>
          <w:sz w:val="28"/>
        </w:rPr>
        <w:t>
      18) ауыл шаруашылығы алқаптарын бір түрден екіншісіне ауыстыру жөнінде ұсыныстар дайындау;</w:t>
      </w:r>
    </w:p>
    <w:bookmarkEnd w:id="246"/>
    <w:bookmarkStart w:name="z1298" w:id="247"/>
    <w:p>
      <w:pPr>
        <w:spacing w:after="0"/>
        <w:ind w:left="0"/>
        <w:jc w:val="both"/>
      </w:pPr>
      <w:r>
        <w:rPr>
          <w:rFonts w:ascii="Times New Roman"/>
          <w:b w:val="false"/>
          <w:i w:val="false"/>
          <w:color w:val="000000"/>
          <w:sz w:val="28"/>
        </w:rPr>
        <w:t>
      18-1) пайдаланылмай жатқан және Қазақстан Республикасының заңнамасын бұза отырып пайдаланылып жатқан жерді анықтау;</w:t>
      </w:r>
    </w:p>
    <w:bookmarkEnd w:id="247"/>
    <w:bookmarkStart w:name="z1208" w:id="248"/>
    <w:p>
      <w:pPr>
        <w:spacing w:after="0"/>
        <w:ind w:left="0"/>
        <w:jc w:val="both"/>
      </w:pPr>
      <w:r>
        <w:rPr>
          <w:rFonts w:ascii="Times New Roman"/>
          <w:b w:val="false"/>
          <w:i w:val="false"/>
          <w:color w:val="000000"/>
          <w:sz w:val="28"/>
        </w:rPr>
        <w:t>
      19) жерді резервке қалдыру жөніндегі ұсыныстарды дайындау;</w:t>
      </w:r>
    </w:p>
    <w:bookmarkEnd w:id="248"/>
    <w:bookmarkStart w:name="z1305" w:id="249"/>
    <w:p>
      <w:pPr>
        <w:spacing w:after="0"/>
        <w:ind w:left="0"/>
        <w:jc w:val="both"/>
      </w:pPr>
      <w:r>
        <w:rPr>
          <w:rFonts w:ascii="Times New Roman"/>
          <w:b w:val="false"/>
          <w:i w:val="false"/>
          <w:color w:val="000000"/>
          <w:sz w:val="28"/>
        </w:rPr>
        <w:t>
      20) жер-кадастрлық жоспарды, оның ішінде облыстық маңызы бар қалалардың әкімшілік бағынысына берілген аумақта бекіту;</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14-1-баппен толықтырылды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Заңымен, өзгерістер енгізілді - 2007.07.06 </w:t>
      </w:r>
      <w:r>
        <w:rPr>
          <w:rFonts w:ascii="Times New Roman"/>
          <w:b w:val="false"/>
          <w:i w:val="false"/>
          <w:color w:val="000000"/>
          <w:sz w:val="28"/>
        </w:rPr>
        <w:t>№ 279</w:t>
      </w:r>
      <w:r>
        <w:rPr>
          <w:rFonts w:ascii="Times New Roman"/>
          <w:b w:val="false"/>
          <w:i w:val="false"/>
          <w:color w:val="ff0000"/>
          <w:sz w:val="28"/>
        </w:rPr>
        <w:t xml:space="preserve">,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12.06.2014</w:t>
      </w:r>
      <w:r>
        <w:rPr>
          <w:rFonts w:ascii="Times New Roman"/>
          <w:b w:val="false"/>
          <w:i w:val="false"/>
          <w:color w:val="000000"/>
          <w:sz w:val="28"/>
        </w:rPr>
        <w:t xml:space="preserve"> № 209-V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250"/>
    <w:p>
      <w:pPr>
        <w:spacing w:after="0"/>
        <w:ind w:left="0"/>
        <w:jc w:val="left"/>
      </w:pPr>
      <w:r>
        <w:rPr>
          <w:rFonts w:ascii="Times New Roman"/>
          <w:b/>
          <w:i w:val="false"/>
          <w:color w:val="000000"/>
        </w:rPr>
        <w:t xml:space="preserve"> 15-бап. Жергiлiктi өкiлдi органдар мен жергiлiктi өзiн-өзi басқару органдарының құзыретi </w:t>
      </w:r>
    </w:p>
    <w:bookmarkEnd w:id="250"/>
    <w:bookmarkStart w:name="z407" w:id="251"/>
    <w:p>
      <w:pPr>
        <w:spacing w:after="0"/>
        <w:ind w:left="0"/>
        <w:jc w:val="both"/>
      </w:pPr>
      <w:r>
        <w:rPr>
          <w:rFonts w:ascii="Times New Roman"/>
          <w:b w:val="false"/>
          <w:i w:val="false"/>
          <w:color w:val="000000"/>
          <w:sz w:val="28"/>
        </w:rPr>
        <w:t xml:space="preserve">
      1. Жергiлiктi өкiлдi органдардың тиiстi аумақтарда жер қатынастарын реттеу саласындағы құзыретiне мыналар жатады: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09" w:id="252"/>
    <w:p>
      <w:pPr>
        <w:spacing w:after="0"/>
        <w:ind w:left="0"/>
        <w:jc w:val="both"/>
      </w:pPr>
      <w:r>
        <w:rPr>
          <w:rFonts w:ascii="Times New Roman"/>
          <w:b w:val="false"/>
          <w:i w:val="false"/>
          <w:color w:val="000000"/>
          <w:sz w:val="28"/>
        </w:rPr>
        <w:t>
      2) облыстық маңызы бар қалалардың жергілікті атқарушы органдарының, аудандық маңызы бар қала, кент, ауыл, ауылдық округ әкімдерінің қарамағына берiлген ауыл шаруашылығы алқаптарын қоса алғанда, елдi мекендер аумағының жер-шаруашылық орналастыру жобаларын бекiту;</w:t>
      </w:r>
    </w:p>
    <w:bookmarkEnd w:id="252"/>
    <w:bookmarkStart w:name="z1359" w:id="253"/>
    <w:p>
      <w:pPr>
        <w:spacing w:after="0"/>
        <w:ind w:left="0"/>
        <w:jc w:val="both"/>
      </w:pPr>
      <w:r>
        <w:rPr>
          <w:rFonts w:ascii="Times New Roman"/>
          <w:b w:val="false"/>
          <w:i w:val="false"/>
          <w:color w:val="000000"/>
          <w:sz w:val="28"/>
        </w:rPr>
        <w:t>
      2-1) Жайылымдарды басқару және оларды пайдалану жөніндегі жоспарды бекіту;</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 xml:space="preserve">алып тасталды - 2006.01.10. </w:t>
      </w:r>
      <w:r>
        <w:rPr>
          <w:rFonts w:ascii="Times New Roman"/>
          <w:b w:val="false"/>
          <w:i w:val="false"/>
          <w:color w:val="000000"/>
          <w:sz w:val="28"/>
        </w:rPr>
        <w:t>№ 116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11" w:id="254"/>
    <w:p>
      <w:pPr>
        <w:spacing w:after="0"/>
        <w:ind w:left="0"/>
        <w:jc w:val="both"/>
      </w:pPr>
      <w:r>
        <w:rPr>
          <w:rFonts w:ascii="Times New Roman"/>
          <w:b w:val="false"/>
          <w:i w:val="false"/>
          <w:color w:val="000000"/>
          <w:sz w:val="28"/>
        </w:rPr>
        <w:t>
      4) жергiлiктi атқарушы органдар мен ұйымдар басшыларының жер ресурстарының пайдаланылуы мен қорғалуының жай-күйi туралы есептерiн тыңдау;</w:t>
      </w:r>
    </w:p>
    <w:bookmarkEnd w:id="254"/>
    <w:bookmarkStart w:name="z1360" w:id="255"/>
    <w:p>
      <w:pPr>
        <w:spacing w:after="0"/>
        <w:ind w:left="0"/>
        <w:jc w:val="both"/>
      </w:pPr>
      <w:r>
        <w:rPr>
          <w:rFonts w:ascii="Times New Roman"/>
          <w:b w:val="false"/>
          <w:i w:val="false"/>
          <w:color w:val="000000"/>
          <w:sz w:val="28"/>
        </w:rPr>
        <w:t>
      4-1) ауданның (қалалардағы аудандардан басқа) атқарушы органының немесе облыстық маңызы бар қаланың жергілікті атқарушы органының Жайылымдарды басқару және оларды пайдалану жөніндегі жоспардың іске асырылу барысы туралы жыл сайынғы есебін тиісті әкімшілік-аумақтық бірліктің жергілікті өзін-өзі басқару өкілдерінің қатысуымен тыңдау;</w:t>
      </w:r>
    </w:p>
    <w:bookmarkEnd w:id="255"/>
    <w:bookmarkStart w:name="z412" w:id="256"/>
    <w:p>
      <w:pPr>
        <w:spacing w:after="0"/>
        <w:ind w:left="0"/>
        <w:jc w:val="both"/>
      </w:pPr>
      <w:r>
        <w:rPr>
          <w:rFonts w:ascii="Times New Roman"/>
          <w:b w:val="false"/>
          <w:i w:val="false"/>
          <w:color w:val="000000"/>
          <w:sz w:val="28"/>
        </w:rPr>
        <w:t xml:space="preserve">
      5) Қазақстан Республикасының заң актiлерiнде белгiленген құзыретi шегiнде әкiмшiлiк-аумақтық бiрлiктер арасындағы шекараны белгiлеу туралы шешiмдер қабылдау; </w:t>
      </w:r>
    </w:p>
    <w:bookmarkEnd w:id="256"/>
    <w:bookmarkStart w:name="z413" w:id="257"/>
    <w:p>
      <w:pPr>
        <w:spacing w:after="0"/>
        <w:ind w:left="0"/>
        <w:jc w:val="both"/>
      </w:pPr>
      <w:r>
        <w:rPr>
          <w:rFonts w:ascii="Times New Roman"/>
          <w:b w:val="false"/>
          <w:i w:val="false"/>
          <w:color w:val="000000"/>
          <w:sz w:val="28"/>
        </w:rPr>
        <w:t>
      5-1) қала маңындағы аймақтардың шекараларын осы Кодекстің 110-бабына сәйкес бекіту;</w:t>
      </w:r>
    </w:p>
    <w:bookmarkEnd w:id="257"/>
    <w:bookmarkStart w:name="z1190" w:id="258"/>
    <w:p>
      <w:pPr>
        <w:spacing w:after="0"/>
        <w:ind w:left="0"/>
        <w:jc w:val="both"/>
      </w:pPr>
      <w:r>
        <w:rPr>
          <w:rFonts w:ascii="Times New Roman"/>
          <w:b w:val="false"/>
          <w:i w:val="false"/>
          <w:color w:val="000000"/>
          <w:sz w:val="28"/>
        </w:rPr>
        <w:t>
      5-2) жер учаскесін мемлекет мұқтажы үшін иеліктен шығару туралы шарттардың жобаларын келісу;</w:t>
      </w:r>
    </w:p>
    <w:bookmarkEnd w:id="258"/>
    <w:bookmarkStart w:name="z1387" w:id="259"/>
    <w:p>
      <w:pPr>
        <w:spacing w:after="0"/>
        <w:ind w:left="0"/>
        <w:jc w:val="both"/>
      </w:pPr>
      <w:r>
        <w:rPr>
          <w:rFonts w:ascii="Times New Roman"/>
          <w:b w:val="false"/>
          <w:i w:val="false"/>
          <w:color w:val="000000"/>
          <w:sz w:val="28"/>
        </w:rPr>
        <w:t>
      5-3) жер комиссиясының құрамын және комиссия туралы ережені бекіту;</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w:t>
      </w:r>
    </w:p>
    <w:bookmarkStart w:name="z415" w:id="260"/>
    <w:p>
      <w:pPr>
        <w:spacing w:after="0"/>
        <w:ind w:left="0"/>
        <w:jc w:val="both"/>
      </w:pPr>
      <w:r>
        <w:rPr>
          <w:rFonts w:ascii="Times New Roman"/>
          <w:b w:val="false"/>
          <w:i w:val="false"/>
          <w:color w:val="000000"/>
          <w:sz w:val="28"/>
        </w:rPr>
        <w:t xml:space="preserve">
      2. Жергiлiктi өзiн-өзi басқару органдары жер қатынастарын реттеу саласында Қазақстан Республикасының заң актiлерiнде белгiленген өкiлеттiктер шегiнде тұрғын халықтың жергiлiктi маңызы бар мәселелердi шешуге қатысуын қамтамасыз етедi. </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9" w:id="261"/>
    <w:p>
      <w:pPr>
        <w:spacing w:after="0"/>
        <w:ind w:left="0"/>
        <w:jc w:val="left"/>
      </w:pPr>
      <w:r>
        <w:rPr>
          <w:rFonts w:ascii="Times New Roman"/>
          <w:b/>
          <w:i w:val="false"/>
          <w:color w:val="000000"/>
        </w:rPr>
        <w:t xml:space="preserve"> 16-бап. Облыстың, республикалық маңызы бар қаланың, астананың жергілікті атқарушы органының құзыреті </w:t>
      </w:r>
    </w:p>
    <w:bookmarkEnd w:id="261"/>
    <w:bookmarkStart w:name="z416" w:id="262"/>
    <w:p>
      <w:pPr>
        <w:spacing w:after="0"/>
        <w:ind w:left="0"/>
        <w:jc w:val="both"/>
      </w:pPr>
      <w:r>
        <w:rPr>
          <w:rFonts w:ascii="Times New Roman"/>
          <w:b w:val="false"/>
          <w:i w:val="false"/>
          <w:color w:val="000000"/>
          <w:sz w:val="28"/>
        </w:rPr>
        <w:t xml:space="preserve">
      1. Облыстың жергілікті атқарушы органының құзыретіне мыналар жатады: </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18" w:id="263"/>
    <w:p>
      <w:pPr>
        <w:spacing w:after="0"/>
        <w:ind w:left="0"/>
        <w:jc w:val="both"/>
      </w:pPr>
      <w:r>
        <w:rPr>
          <w:rFonts w:ascii="Times New Roman"/>
          <w:b w:val="false"/>
          <w:i w:val="false"/>
          <w:color w:val="000000"/>
          <w:sz w:val="28"/>
        </w:rPr>
        <w:t>
      1-1) аудандық маңызы бар қалалар маңындағы аймақтардың шекараларын облыстың жергілікті өкілді органына бекітуге табыс ету;</w:t>
      </w:r>
    </w:p>
    <w:bookmarkEnd w:id="263"/>
    <w:bookmarkStart w:name="z1388" w:id="264"/>
    <w:p>
      <w:pPr>
        <w:spacing w:after="0"/>
        <w:ind w:left="0"/>
        <w:jc w:val="both"/>
      </w:pPr>
      <w:r>
        <w:rPr>
          <w:rFonts w:ascii="Times New Roman"/>
          <w:b w:val="false"/>
          <w:i w:val="false"/>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bookmarkEnd w:id="264"/>
    <w:bookmarkStart w:name="z419" w:id="265"/>
    <w:p>
      <w:pPr>
        <w:spacing w:after="0"/>
        <w:ind w:left="0"/>
        <w:jc w:val="both"/>
      </w:pPr>
      <w:r>
        <w:rPr>
          <w:rFonts w:ascii="Times New Roman"/>
          <w:b w:val="false"/>
          <w:i w:val="false"/>
          <w:color w:val="000000"/>
          <w:sz w:val="28"/>
        </w:rPr>
        <w:t>
      2) жер қойнауын пайдалану (өндіру жөніндегі; бірлескен барлау және өндіру жөніндегі; барлаумен және (немесе) өндірумен байланысты емес жерасты құрылысжайларын салу және (немесе) пайдалану жөніндегі жұмыстарды жүргізу үшін), магистральдық құбыржолдарды, мұнай мен газды қайта өңдеу объектілерін салу (реконструкциялау) мақсаттары үшін жер учаскелерін беру, сондай-ақ пайдалы қазбалардың кен орындары табылған кезде және оларды игеру үшін, магистральдық құбыржолдарды салу үшін жер учаскелерін мемлекет мұқтажына мәжбүрлеп иеліктен шығару;</w:t>
      </w:r>
    </w:p>
    <w:bookmarkEnd w:id="265"/>
    <w:bookmarkStart w:name="z420" w:id="266"/>
    <w:p>
      <w:pPr>
        <w:spacing w:after="0"/>
        <w:ind w:left="0"/>
        <w:jc w:val="both"/>
      </w:pPr>
      <w:r>
        <w:rPr>
          <w:rFonts w:ascii="Times New Roman"/>
          <w:b w:val="false"/>
          <w:i w:val="false"/>
          <w:color w:val="000000"/>
          <w:sz w:val="28"/>
        </w:rPr>
        <w:t xml:space="preserve">
      3) ауданаралық маңызы бар уақытша пайдаланылатын мал айдау жолдарына жер учаскелерiн беру; </w:t>
      </w:r>
    </w:p>
    <w:bookmarkEnd w:id="266"/>
    <w:bookmarkStart w:name="z421" w:id="267"/>
    <w:p>
      <w:pPr>
        <w:spacing w:after="0"/>
        <w:ind w:left="0"/>
        <w:jc w:val="both"/>
      </w:pPr>
      <w:r>
        <w:rPr>
          <w:rFonts w:ascii="Times New Roman"/>
          <w:b w:val="false"/>
          <w:i w:val="false"/>
          <w:color w:val="000000"/>
          <w:sz w:val="28"/>
        </w:rPr>
        <w:t xml:space="preserve">
      4) осы Кодекстiң 71-бабының 2-тармағына сәйкес iздестiру жұмыстарын жүргізу үшiн жер учаскелерiн пайдалануға рұқсат беру; </w:t>
      </w:r>
    </w:p>
    <w:bookmarkEnd w:id="267"/>
    <w:bookmarkStart w:name="z422" w:id="268"/>
    <w:p>
      <w:pPr>
        <w:spacing w:after="0"/>
        <w:ind w:left="0"/>
        <w:jc w:val="both"/>
      </w:pPr>
      <w:r>
        <w:rPr>
          <w:rFonts w:ascii="Times New Roman"/>
          <w:b w:val="false"/>
          <w:i w:val="false"/>
          <w:color w:val="000000"/>
          <w:sz w:val="28"/>
        </w:rPr>
        <w:t>
      5) мемлекеттiк ғылыми-зерттеу ұйымдары мен олардың тәжiрибе шаруашылықтарына, сондай-ақ мемлекеттiк тұқым өсiру шаруашылықтары мен асыл тұқымды мал зауыттарына жер учаскелерiн беру;</w:t>
      </w:r>
    </w:p>
    <w:bookmarkEnd w:id="268"/>
    <w:bookmarkStart w:name="z1209" w:id="269"/>
    <w:p>
      <w:pPr>
        <w:spacing w:after="0"/>
        <w:ind w:left="0"/>
        <w:jc w:val="both"/>
      </w:pPr>
      <w:r>
        <w:rPr>
          <w:rFonts w:ascii="Times New Roman"/>
          <w:b w:val="false"/>
          <w:i w:val="false"/>
          <w:color w:val="000000"/>
          <w:sz w:val="28"/>
        </w:rPr>
        <w:t>
      5-1) су қорын пайдалану және қорғау, сумен жабдықтау, су бұру саласындағы уәкілетті мемлекеттік органмен келісім бойынша жасанды құрылыстар салу үшін аумақтық сулар алып жатқан жер учаскелерін беру;</w:t>
      </w:r>
    </w:p>
    <w:bookmarkEnd w:id="269"/>
    <w:bookmarkStart w:name="z1361" w:id="270"/>
    <w:p>
      <w:pPr>
        <w:spacing w:after="0"/>
        <w:ind w:left="0"/>
        <w:jc w:val="both"/>
      </w:pPr>
      <w:r>
        <w:rPr>
          <w:rFonts w:ascii="Times New Roman"/>
          <w:b w:val="false"/>
          <w:i w:val="false"/>
          <w:color w:val="000000"/>
          <w:sz w:val="28"/>
        </w:rPr>
        <w:t>
      5-2) жайылымдық инфрақұрылым объектілерін дамыту және реконструкциялау жөніндегі жоспарларды әзірлеу және бекіту;</w:t>
      </w:r>
    </w:p>
    <w:bookmarkEnd w:id="270"/>
    <w:bookmarkStart w:name="z1620" w:id="271"/>
    <w:p>
      <w:pPr>
        <w:spacing w:after="0"/>
        <w:ind w:left="0"/>
        <w:jc w:val="both"/>
      </w:pPr>
      <w:r>
        <w:rPr>
          <w:rFonts w:ascii="Times New Roman"/>
          <w:b w:val="false"/>
          <w:i w:val="false"/>
          <w:color w:val="000000"/>
          <w:sz w:val="28"/>
        </w:rPr>
        <w:t>
      5-3) жайылымдардың тозуымен және шөлейттенуімен күрес жөніндегі іс-шаралар жоспарларын әзірлеп, бекіту;</w:t>
      </w:r>
    </w:p>
    <w:bookmarkEnd w:id="271"/>
    <w:bookmarkStart w:name="z1621" w:id="272"/>
    <w:p>
      <w:pPr>
        <w:spacing w:after="0"/>
        <w:ind w:left="0"/>
        <w:jc w:val="both"/>
      </w:pPr>
      <w:r>
        <w:rPr>
          <w:rFonts w:ascii="Times New Roman"/>
          <w:b w:val="false"/>
          <w:i w:val="false"/>
          <w:color w:val="000000"/>
          <w:sz w:val="28"/>
        </w:rPr>
        <w:t>
      5-4) жайылымдарды суландыру жөніндегі іс-шаралар жоспарларын әзірлеп, бекіту;</w:t>
      </w:r>
    </w:p>
    <w:bookmarkEnd w:id="272"/>
    <w:bookmarkStart w:name="z423" w:id="273"/>
    <w:p>
      <w:pPr>
        <w:spacing w:after="0"/>
        <w:ind w:left="0"/>
        <w:jc w:val="both"/>
      </w:pPr>
      <w:r>
        <w:rPr>
          <w:rFonts w:ascii="Times New Roman"/>
          <w:b w:val="false"/>
          <w:i w:val="false"/>
          <w:color w:val="000000"/>
          <w:sz w:val="28"/>
        </w:rPr>
        <w:t>
      6) осы Кодекстің 49-2-бабына сәйкес жерді резервте қалдыру;</w:t>
      </w:r>
    </w:p>
    <w:bookmarkEnd w:id="273"/>
    <w:bookmarkStart w:name="z1566" w:id="274"/>
    <w:p>
      <w:pPr>
        <w:spacing w:after="0"/>
        <w:ind w:left="0"/>
        <w:jc w:val="both"/>
      </w:pPr>
      <w:r>
        <w:rPr>
          <w:rFonts w:ascii="Times New Roman"/>
          <w:b w:val="false"/>
          <w:i w:val="false"/>
          <w:color w:val="000000"/>
          <w:sz w:val="28"/>
        </w:rPr>
        <w:t>
      6-1) агломерацияға кіретін елді мекендердің аумағындағы жер учаскелерін астананың, республикалық маңызы бар қалалардың жергілікті атқарушы органдары қаржыландыратын әлеуметтік, көліктік және инженерлік инфрақұрылым объектілерін салу үшін резервте қалдыру;</w:t>
      </w:r>
    </w:p>
    <w:bookmarkEnd w:id="274"/>
    <w:bookmarkStart w:name="z424" w:id="275"/>
    <w:p>
      <w:pPr>
        <w:spacing w:after="0"/>
        <w:ind w:left="0"/>
        <w:jc w:val="both"/>
      </w:pPr>
      <w:r>
        <w:rPr>
          <w:rFonts w:ascii="Times New Roman"/>
          <w:b w:val="false"/>
          <w:i w:val="false"/>
          <w:color w:val="000000"/>
          <w:sz w:val="28"/>
        </w:rPr>
        <w:t xml:space="preserve">
      7) осы Кодекстiң 13-бабының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w:t>
      </w:r>
    </w:p>
    <w:bookmarkEnd w:id="275"/>
    <w:bookmarkStart w:name="z425" w:id="276"/>
    <w:p>
      <w:pPr>
        <w:spacing w:after="0"/>
        <w:ind w:left="0"/>
        <w:jc w:val="both"/>
      </w:pPr>
      <w:r>
        <w:rPr>
          <w:rFonts w:ascii="Times New Roman"/>
          <w:b w:val="false"/>
          <w:i w:val="false"/>
          <w:color w:val="000000"/>
          <w:sz w:val="28"/>
        </w:rPr>
        <w:t>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p>
    <w:bookmarkEnd w:id="276"/>
    <w:bookmarkStart w:name="z426" w:id="277"/>
    <w:p>
      <w:pPr>
        <w:spacing w:after="0"/>
        <w:ind w:left="0"/>
        <w:jc w:val="both"/>
      </w:pPr>
      <w:r>
        <w:rPr>
          <w:rFonts w:ascii="Times New Roman"/>
          <w:b w:val="false"/>
          <w:i w:val="false"/>
          <w:color w:val="000000"/>
          <w:sz w:val="28"/>
        </w:rPr>
        <w:t>
      9) орман қоры жерiн қоспағанда, осы Кодекстiң 90-бабында көзделген жағдайларда, жер учаскелерiн беру және алып қою, соның iшiнде мемлекет мұқтажы үшін алып қою;</w:t>
      </w:r>
    </w:p>
    <w:bookmarkEnd w:id="277"/>
    <w:bookmarkStart w:name="z1210" w:id="278"/>
    <w:p>
      <w:pPr>
        <w:spacing w:after="0"/>
        <w:ind w:left="0"/>
        <w:jc w:val="both"/>
      </w:pPr>
      <w:r>
        <w:rPr>
          <w:rFonts w:ascii="Times New Roman"/>
          <w:b w:val="false"/>
          <w:i w:val="false"/>
          <w:color w:val="000000"/>
          <w:sz w:val="28"/>
        </w:rPr>
        <w:t>
      9-1) осы Кодекстің 69-бабына сәйкес қауымдық сервитуттар белгілеу;</w:t>
      </w:r>
    </w:p>
    <w:bookmarkEnd w:id="278"/>
    <w:bookmarkStart w:name="z427" w:id="279"/>
    <w:p>
      <w:pPr>
        <w:spacing w:after="0"/>
        <w:ind w:left="0"/>
        <w:jc w:val="both"/>
      </w:pPr>
      <w:r>
        <w:rPr>
          <w:rFonts w:ascii="Times New Roman"/>
          <w:b w:val="false"/>
          <w:i w:val="false"/>
          <w:color w:val="000000"/>
          <w:sz w:val="28"/>
        </w:rPr>
        <w:t>
      10)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2" w:id="280"/>
    <w:p>
      <w:pPr>
        <w:spacing w:after="0"/>
        <w:ind w:left="0"/>
        <w:jc w:val="both"/>
      </w:pPr>
      <w:r>
        <w:rPr>
          <w:rFonts w:ascii="Times New Roman"/>
          <w:b w:val="false"/>
          <w:i w:val="false"/>
          <w:color w:val="000000"/>
          <w:sz w:val="28"/>
        </w:rPr>
        <w:t>
      10-2) агроөнеркәсіптік кешенді дамыту саласындағы уәкілетті органға:</w:t>
      </w:r>
    </w:p>
    <w:bookmarkEnd w:id="280"/>
    <w:p>
      <w:pPr>
        <w:spacing w:after="0"/>
        <w:ind w:left="0"/>
        <w:jc w:val="both"/>
      </w:pPr>
      <w:r>
        <w:rPr>
          <w:rFonts w:ascii="Times New Roman"/>
          <w:b w:val="false"/>
          <w:i w:val="false"/>
          <w:color w:val="000000"/>
          <w:sz w:val="28"/>
        </w:rPr>
        <w:t>
      жайылымдарды ұтымды пайдалану;</w:t>
      </w:r>
    </w:p>
    <w:p>
      <w:pPr>
        <w:spacing w:after="0"/>
        <w:ind w:left="0"/>
        <w:jc w:val="both"/>
      </w:pPr>
      <w:r>
        <w:rPr>
          <w:rFonts w:ascii="Times New Roman"/>
          <w:b w:val="false"/>
          <w:i w:val="false"/>
          <w:color w:val="000000"/>
          <w:sz w:val="28"/>
        </w:rPr>
        <w:t>
      жайылымдардың тозуымен және шөлейттенуімен күрес жөніндегі іс-шараларды жүргізу;</w:t>
      </w:r>
    </w:p>
    <w:p>
      <w:pPr>
        <w:spacing w:after="0"/>
        <w:ind w:left="0"/>
        <w:jc w:val="both"/>
      </w:pPr>
      <w:r>
        <w:rPr>
          <w:rFonts w:ascii="Times New Roman"/>
          <w:b w:val="false"/>
          <w:i w:val="false"/>
          <w:color w:val="000000"/>
          <w:sz w:val="28"/>
        </w:rPr>
        <w:t>
      жайылымдарды суландыру жөніндегі іс-шараларды жүргізу туралы жартыжылдық және жылдық есептерді ұсыну;</w:t>
      </w:r>
    </w:p>
    <w:bookmarkStart w:name="z1389" w:id="281"/>
    <w:p>
      <w:pPr>
        <w:spacing w:after="0"/>
        <w:ind w:left="0"/>
        <w:jc w:val="both"/>
      </w:pPr>
      <w:r>
        <w:rPr>
          <w:rFonts w:ascii="Times New Roman"/>
          <w:b w:val="false"/>
          <w:i w:val="false"/>
          <w:color w:val="000000"/>
          <w:sz w:val="28"/>
        </w:rPr>
        <w:t xml:space="preserve">
      10-3)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органдарға қорғаныс және ұлттық қауіпсіздік мұқтажы үшін жер учаскелерін беру және алып қою мәселелері жөніндегі материалдарды келісуге ұсыну;</w:t>
      </w:r>
    </w:p>
    <w:bookmarkEnd w:id="281"/>
    <w:bookmarkStart w:name="z1390" w:id="282"/>
    <w:p>
      <w:pPr>
        <w:spacing w:after="0"/>
        <w:ind w:left="0"/>
        <w:jc w:val="both"/>
      </w:pPr>
      <w:r>
        <w:rPr>
          <w:rFonts w:ascii="Times New Roman"/>
          <w:b w:val="false"/>
          <w:i w:val="false"/>
          <w:color w:val="000000"/>
          <w:sz w:val="28"/>
        </w:rPr>
        <w:t>
      10-4) қорғаныс және ұлттық қауіпсіздік мұқтажы үшiн жер учаскелерін беру және алып қою;</w:t>
      </w:r>
    </w:p>
    <w:bookmarkEnd w:id="282"/>
    <w:bookmarkStart w:name="z1622" w:id="283"/>
    <w:p>
      <w:pPr>
        <w:spacing w:after="0"/>
        <w:ind w:left="0"/>
        <w:jc w:val="both"/>
      </w:pPr>
      <w:r>
        <w:rPr>
          <w:rFonts w:ascii="Times New Roman"/>
          <w:b w:val="false"/>
          <w:i w:val="false"/>
          <w:color w:val="000000"/>
          <w:sz w:val="28"/>
        </w:rPr>
        <w:t>
      10-5) жайылымдардың оты-суының молдығы және жайылымдық инфрақұрылым объектілерінің жай-күйі туралы деректерді жинауды жүзеге асыру;</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10.01.2006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Start w:name="z429" w:id="284"/>
    <w:p>
      <w:pPr>
        <w:spacing w:after="0"/>
        <w:ind w:left="0"/>
        <w:jc w:val="both"/>
      </w:pPr>
      <w:r>
        <w:rPr>
          <w:rFonts w:ascii="Times New Roman"/>
          <w:b w:val="false"/>
          <w:i w:val="false"/>
          <w:color w:val="000000"/>
          <w:sz w:val="28"/>
        </w:rPr>
        <w:t xml:space="preserve">
      2. Республикалық маңызы бар қаланың, астананың жергілікті атқарушы органының жер ресурстарын реттеу саласындағы құзыретiне мыналар да жатады: </w:t>
      </w:r>
    </w:p>
    <w:bookmarkEnd w:id="284"/>
    <w:bookmarkStart w:name="z430" w:id="285"/>
    <w:p>
      <w:pPr>
        <w:spacing w:after="0"/>
        <w:ind w:left="0"/>
        <w:jc w:val="both"/>
      </w:pPr>
      <w:r>
        <w:rPr>
          <w:rFonts w:ascii="Times New Roman"/>
          <w:b w:val="false"/>
          <w:i w:val="false"/>
          <w:color w:val="000000"/>
          <w:sz w:val="28"/>
        </w:rPr>
        <w:t xml:space="preserve">
      1) осы Кодекстiң 13-бабында көзделген жағдайларды қоспағанда, жер учаскелерiн жеке меншiкке және жер пайдалануға беру; </w:t>
      </w:r>
    </w:p>
    <w:bookmarkEnd w:id="285"/>
    <w:bookmarkStart w:name="z1182" w:id="286"/>
    <w:p>
      <w:pPr>
        <w:spacing w:after="0"/>
        <w:ind w:left="0"/>
        <w:jc w:val="both"/>
      </w:pPr>
      <w:r>
        <w:rPr>
          <w:rFonts w:ascii="Times New Roman"/>
          <w:b w:val="false"/>
          <w:i w:val="false"/>
          <w:color w:val="000000"/>
          <w:sz w:val="28"/>
        </w:rPr>
        <w:t>
      1-1) жаңартылатын энергия көздерін пайдалану объектілерін салу мақсаттары үшін жер учаскелерін беру;</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75" w:id="287"/>
    <w:p>
      <w:pPr>
        <w:spacing w:after="0"/>
        <w:ind w:left="0"/>
        <w:jc w:val="both"/>
      </w:pPr>
      <w:r>
        <w:rPr>
          <w:rFonts w:ascii="Times New Roman"/>
          <w:b w:val="false"/>
          <w:i w:val="false"/>
          <w:color w:val="000000"/>
          <w:sz w:val="28"/>
        </w:rPr>
        <w:t>
      1-3) үлгілік тізбеге сәйкес жер учаскесін бөліп беру схемасын келісу бойынша мемлекеттік органдар мен өзге де ұйымдардың тізбесін бекіту;</w:t>
      </w:r>
    </w:p>
    <w:bookmarkEnd w:id="287"/>
    <w:bookmarkStart w:name="z431" w:id="288"/>
    <w:p>
      <w:pPr>
        <w:spacing w:after="0"/>
        <w:ind w:left="0"/>
        <w:jc w:val="both"/>
      </w:pPr>
      <w:r>
        <w:rPr>
          <w:rFonts w:ascii="Times New Roman"/>
          <w:b w:val="false"/>
          <w:i w:val="false"/>
          <w:color w:val="000000"/>
          <w:sz w:val="28"/>
        </w:rPr>
        <w:t xml:space="preserve">
      2) осы Кодекстiң 13-бабында көзделген жағдайларды қоспағанда, жер учаскелерін алып қою, соның ішінде мемлекет мұқтажы үшін алып қою; </w:t>
      </w:r>
    </w:p>
    <w:bookmarkEnd w:id="288"/>
    <w:bookmarkStart w:name="z432" w:id="289"/>
    <w:p>
      <w:pPr>
        <w:spacing w:after="0"/>
        <w:ind w:left="0"/>
        <w:jc w:val="both"/>
      </w:pPr>
      <w:r>
        <w:rPr>
          <w:rFonts w:ascii="Times New Roman"/>
          <w:b w:val="false"/>
          <w:i w:val="false"/>
          <w:color w:val="000000"/>
          <w:sz w:val="28"/>
        </w:rPr>
        <w:t xml:space="preserve">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w:t>
      </w:r>
    </w:p>
    <w:bookmarkEnd w:id="289"/>
    <w:p>
      <w:pPr>
        <w:spacing w:after="0"/>
        <w:ind w:left="0"/>
        <w:jc w:val="both"/>
      </w:pPr>
      <w:r>
        <w:rPr>
          <w:rFonts w:ascii="Times New Roman"/>
          <w:b w:val="false"/>
          <w:i w:val="false"/>
          <w:color w:val="000000"/>
          <w:sz w:val="28"/>
        </w:rPr>
        <w:t xml:space="preserve">
      құрамынан шығару;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34" w:id="290"/>
    <w:p>
      <w:pPr>
        <w:spacing w:after="0"/>
        <w:ind w:left="0"/>
        <w:jc w:val="both"/>
      </w:pPr>
      <w:r>
        <w:rPr>
          <w:rFonts w:ascii="Times New Roman"/>
          <w:b w:val="false"/>
          <w:i w:val="false"/>
          <w:color w:val="000000"/>
          <w:sz w:val="28"/>
        </w:rPr>
        <w:t>
      3) тиiстi өкiлдi органның бекiтуi үшiн оларға әкiмшiлiк бағыныстағы елдi мекендер аумағының жер-шаруашылық орналастыру жобаларын әзiрлеу және олардың орындалуын қамтамасыз ету;</w:t>
      </w:r>
    </w:p>
    <w:bookmarkEnd w:id="290"/>
    <w:bookmarkStart w:name="z1212" w:id="291"/>
    <w:p>
      <w:pPr>
        <w:spacing w:after="0"/>
        <w:ind w:left="0"/>
        <w:jc w:val="both"/>
      </w:pPr>
      <w:r>
        <w:rPr>
          <w:rFonts w:ascii="Times New Roman"/>
          <w:b w:val="false"/>
          <w:i w:val="false"/>
          <w:color w:val="000000"/>
          <w:sz w:val="28"/>
        </w:rPr>
        <w:t>
      3-1) осы Кодекстің 69-бабына сәйкес қауымдық сервитуттар белгілеу;</w:t>
      </w:r>
    </w:p>
    <w:bookmarkEnd w:id="291"/>
    <w:bookmarkStart w:name="z435" w:id="292"/>
    <w:p>
      <w:pPr>
        <w:spacing w:after="0"/>
        <w:ind w:left="0"/>
        <w:jc w:val="both"/>
      </w:pPr>
      <w:r>
        <w:rPr>
          <w:rFonts w:ascii="Times New Roman"/>
          <w:b w:val="false"/>
          <w:i w:val="false"/>
          <w:color w:val="000000"/>
          <w:sz w:val="28"/>
        </w:rPr>
        <w:t xml:space="preserve">
      4) жерді аймақтарға бөлу жобаларын (схемаларын) республикалық маңызы бар қаланың, астананың өкілді органдарына бекітуге табыс ету; </w:t>
      </w:r>
    </w:p>
    <w:bookmarkEnd w:id="292"/>
    <w:bookmarkStart w:name="z1562" w:id="293"/>
    <w:p>
      <w:pPr>
        <w:spacing w:after="0"/>
        <w:ind w:left="0"/>
        <w:jc w:val="both"/>
      </w:pPr>
      <w:r>
        <w:rPr>
          <w:rFonts w:ascii="Times New Roman"/>
          <w:b w:val="false"/>
          <w:i w:val="false"/>
          <w:color w:val="000000"/>
          <w:sz w:val="28"/>
        </w:rPr>
        <w:t>
      4-1) мемлекет мұқтажы үшін алып қойылған жер учаскелерін мемлекеттік әлеуметтік объектілер (мемлекеттік жалпы білім беретін мектептер мен мектепке дейінгі ұйымдар, ауруханалар мен емханалар) салу үшін оларды, оның ішінде жер учаскелерін сәйкестендіру сипаттамаларын өзгертпей, "Алматы қаласының ерекше мәртебесі туралы" Қазақстан Республикасының Заңына сәйкес жергілікті атқарушы органның коммуналдық меншігіне одан әрі өтеусіз бере отырып, мемлекеттік емес жер пайдаланушыларға уақытша өтеусіз жер пайдалануға беру;</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14" w:id="294"/>
    <w:p>
      <w:pPr>
        <w:spacing w:after="0"/>
        <w:ind w:left="0"/>
        <w:jc w:val="both"/>
      </w:pPr>
      <w:r>
        <w:rPr>
          <w:rFonts w:ascii="Times New Roman"/>
          <w:b w:val="false"/>
          <w:i w:val="false"/>
          <w:color w:val="000000"/>
          <w:sz w:val="28"/>
        </w:rPr>
        <w:t>
      5-2) елді мекендердің аумақтарын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электрондық нысанда орналастыру;</w:t>
      </w:r>
    </w:p>
    <w:bookmarkEnd w:id="294"/>
    <w:bookmarkStart w:name="z1215" w:id="295"/>
    <w:p>
      <w:pPr>
        <w:spacing w:after="0"/>
        <w:ind w:left="0"/>
        <w:jc w:val="both"/>
      </w:pPr>
      <w:r>
        <w:rPr>
          <w:rFonts w:ascii="Times New Roman"/>
          <w:b w:val="false"/>
          <w:i w:val="false"/>
          <w:color w:val="000000"/>
          <w:sz w:val="28"/>
        </w:rPr>
        <w:t>
      5-3) осы Кодекстің 49-2-бабына сәйкес жерді резервте қалдыру;</w:t>
      </w:r>
    </w:p>
    <w:bookmarkEnd w:id="295"/>
    <w:bookmarkStart w:name="z1392" w:id="296"/>
    <w:p>
      <w:pPr>
        <w:spacing w:after="0"/>
        <w:ind w:left="0"/>
        <w:jc w:val="both"/>
      </w:pPr>
      <w:r>
        <w:rPr>
          <w:rFonts w:ascii="Times New Roman"/>
          <w:b w:val="false"/>
          <w:i w:val="false"/>
          <w:color w:val="000000"/>
          <w:sz w:val="28"/>
        </w:rPr>
        <w:t xml:space="preserve">
      5-4)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органдарға қорғаныс және ұлттық қауіпсіздік мұқтажы үшін жер учаскелерін беру және алып қою мәселелері жөніндегі материалдарды келісуге ұсыну;</w:t>
      </w:r>
    </w:p>
    <w:bookmarkEnd w:id="296"/>
    <w:bookmarkStart w:name="z1393" w:id="297"/>
    <w:p>
      <w:pPr>
        <w:spacing w:after="0"/>
        <w:ind w:left="0"/>
        <w:jc w:val="both"/>
      </w:pPr>
      <w:r>
        <w:rPr>
          <w:rFonts w:ascii="Times New Roman"/>
          <w:b w:val="false"/>
          <w:i w:val="false"/>
          <w:color w:val="000000"/>
          <w:sz w:val="28"/>
        </w:rPr>
        <w:t>
      5-5) қорғаныс және ұлттық қауіпсіздік мұқтажы үшiн жер учаскелерін беру және алып қою;</w:t>
      </w:r>
    </w:p>
    <w:bookmarkEnd w:id="297"/>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2009.07.04 </w:t>
      </w:r>
      <w:r>
        <w:rPr>
          <w:rFonts w:ascii="Times New Roman"/>
          <w:b w:val="false"/>
          <w:i w:val="false"/>
          <w:color w:val="000000"/>
          <w:sz w:val="28"/>
        </w:rPr>
        <w:t>№ 166-IV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12.06.2014</w:t>
      </w:r>
      <w:r>
        <w:rPr>
          <w:rFonts w:ascii="Times New Roman"/>
          <w:b w:val="false"/>
          <w:i w:val="false"/>
          <w:color w:val="000000"/>
          <w:sz w:val="28"/>
        </w:rPr>
        <w:t xml:space="preserve"> № 209-V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0" w:id="298"/>
    <w:p>
      <w:pPr>
        <w:spacing w:after="0"/>
        <w:ind w:left="0"/>
        <w:jc w:val="left"/>
      </w:pPr>
      <w:r>
        <w:rPr>
          <w:rFonts w:ascii="Times New Roman"/>
          <w:b/>
          <w:i w:val="false"/>
          <w:color w:val="000000"/>
        </w:rPr>
        <w:t xml:space="preserve"> 17-бап. Аудандық (қалалардағы аудандардан басқа) атқарушы органның құзыретi </w:t>
      </w:r>
    </w:p>
    <w:bookmarkEnd w:id="298"/>
    <w:p>
      <w:pPr>
        <w:spacing w:after="0"/>
        <w:ind w:left="0"/>
        <w:jc w:val="both"/>
      </w:pPr>
      <w:r>
        <w:rPr>
          <w:rFonts w:ascii="Times New Roman"/>
          <w:b w:val="false"/>
          <w:i w:val="false"/>
          <w:color w:val="000000"/>
          <w:sz w:val="28"/>
        </w:rPr>
        <w:t xml:space="preserve">
      Аудан шекарасының шегiнде жер қатынастарын реттеу саласында аудандық (қалалардағы аудандардан басқа) атқарушы органның құзыретiне мыналар жатады: </w:t>
      </w:r>
    </w:p>
    <w:bookmarkStart w:name="z437" w:id="299"/>
    <w:p>
      <w:pPr>
        <w:spacing w:after="0"/>
        <w:ind w:left="0"/>
        <w:jc w:val="both"/>
      </w:pPr>
      <w:r>
        <w:rPr>
          <w:rFonts w:ascii="Times New Roman"/>
          <w:b w:val="false"/>
          <w:i w:val="false"/>
          <w:color w:val="000000"/>
          <w:sz w:val="28"/>
        </w:rPr>
        <w:t>
      1) осы Кодекстiң 13, 16, 18 және 19-баптарында көзделген жағдайларды қоспағанда, жер учаскелерiн жеке меншiкке және жер пайдалануға беру;</w:t>
      </w:r>
    </w:p>
    <w:bookmarkEnd w:id="299"/>
    <w:bookmarkStart w:name="z1216" w:id="300"/>
    <w:p>
      <w:pPr>
        <w:spacing w:after="0"/>
        <w:ind w:left="0"/>
        <w:jc w:val="both"/>
      </w:pPr>
      <w:r>
        <w:rPr>
          <w:rFonts w:ascii="Times New Roman"/>
          <w:b w:val="false"/>
          <w:i w:val="false"/>
          <w:color w:val="000000"/>
          <w:sz w:val="28"/>
        </w:rPr>
        <w:t>
      1-1) геологиялық зерттеуге және пайдалы қазбаларды барлауға байланысты жер қойнауын пайдалану мақсаттары үшін жария сервитуттарды белгілеу;</w:t>
      </w:r>
    </w:p>
    <w:bookmarkEnd w:id="300"/>
    <w:bookmarkStart w:name="z1394" w:id="301"/>
    <w:p>
      <w:pPr>
        <w:spacing w:after="0"/>
        <w:ind w:left="0"/>
        <w:jc w:val="both"/>
      </w:pPr>
      <w:r>
        <w:rPr>
          <w:rFonts w:ascii="Times New Roman"/>
          <w:b w:val="false"/>
          <w:i w:val="false"/>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bookmarkEnd w:id="301"/>
    <w:bookmarkStart w:name="z438" w:id="302"/>
    <w:p>
      <w:pPr>
        <w:spacing w:after="0"/>
        <w:ind w:left="0"/>
        <w:jc w:val="both"/>
      </w:pPr>
      <w:r>
        <w:rPr>
          <w:rFonts w:ascii="Times New Roman"/>
          <w:b w:val="false"/>
          <w:i w:val="false"/>
          <w:color w:val="000000"/>
          <w:sz w:val="28"/>
        </w:rPr>
        <w:t>
      2) осы Кодекстiң 13, 16 және 18-баптарында көзделген жағдайларды қоспағанда, жер учаскелерін алып қою, соның ішінде мемлекет мұқтажы үшін алып қою;</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0" w:id="303"/>
    <w:p>
      <w:pPr>
        <w:spacing w:after="0"/>
        <w:ind w:left="0"/>
        <w:jc w:val="both"/>
      </w:pPr>
      <w:r>
        <w:rPr>
          <w:rFonts w:ascii="Times New Roman"/>
          <w:b w:val="false"/>
          <w:i w:val="false"/>
          <w:color w:val="000000"/>
          <w:sz w:val="28"/>
        </w:rPr>
        <w:t>
      4) ауылдық атқарушы органдардың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олардың орындалуын қамтамасыз ету;</w:t>
      </w:r>
    </w:p>
    <w:bookmarkEnd w:id="303"/>
    <w:bookmarkStart w:name="z1217" w:id="304"/>
    <w:p>
      <w:pPr>
        <w:spacing w:after="0"/>
        <w:ind w:left="0"/>
        <w:jc w:val="both"/>
      </w:pPr>
      <w:r>
        <w:rPr>
          <w:rFonts w:ascii="Times New Roman"/>
          <w:b w:val="false"/>
          <w:i w:val="false"/>
          <w:color w:val="000000"/>
          <w:sz w:val="28"/>
        </w:rPr>
        <w:t xml:space="preserve">
      4-1) осы Кодекстің </w:t>
      </w:r>
      <w:r>
        <w:rPr>
          <w:rFonts w:ascii="Times New Roman"/>
          <w:b w:val="false"/>
          <w:i w:val="false"/>
          <w:color w:val="000000"/>
          <w:sz w:val="28"/>
        </w:rPr>
        <w:t>49-2-бабына</w:t>
      </w:r>
      <w:r>
        <w:rPr>
          <w:rFonts w:ascii="Times New Roman"/>
          <w:b w:val="false"/>
          <w:i w:val="false"/>
          <w:color w:val="000000"/>
          <w:sz w:val="28"/>
        </w:rPr>
        <w:t xml:space="preserve"> сәйкес жерді резервте қалдыру;</w:t>
      </w:r>
    </w:p>
    <w:bookmarkEnd w:id="304"/>
    <w:bookmarkStart w:name="z441" w:id="305"/>
    <w:p>
      <w:pPr>
        <w:spacing w:after="0"/>
        <w:ind w:left="0"/>
        <w:jc w:val="both"/>
      </w:pPr>
      <w:r>
        <w:rPr>
          <w:rFonts w:ascii="Times New Roman"/>
          <w:b w:val="false"/>
          <w:i w:val="false"/>
          <w:color w:val="000000"/>
          <w:sz w:val="28"/>
        </w:rPr>
        <w:t>
      5) осы Кодекстiң 71-бабының 2-тармағына сәйкес iздестiру жұмыстары үшiн жер учаскесiн пайдалануға рұқсат беру;</w:t>
      </w:r>
    </w:p>
    <w:bookmarkEnd w:id="305"/>
    <w:bookmarkStart w:name="z1218" w:id="306"/>
    <w:p>
      <w:pPr>
        <w:spacing w:after="0"/>
        <w:ind w:left="0"/>
        <w:jc w:val="both"/>
      </w:pPr>
      <w:r>
        <w:rPr>
          <w:rFonts w:ascii="Times New Roman"/>
          <w:b w:val="false"/>
          <w:i w:val="false"/>
          <w:color w:val="000000"/>
          <w:sz w:val="28"/>
        </w:rPr>
        <w:t>
      5-1) осы Кодекстің 69-бабына сәйкес қауымдық сервитуттар белгілеу;</w:t>
      </w:r>
    </w:p>
    <w:bookmarkEnd w:id="306"/>
    <w:bookmarkStart w:name="z1219" w:id="307"/>
    <w:p>
      <w:pPr>
        <w:spacing w:after="0"/>
        <w:ind w:left="0"/>
        <w:jc w:val="both"/>
      </w:pP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электрондық нысанда орналастыру;</w:t>
      </w:r>
    </w:p>
    <w:bookmarkEnd w:id="307"/>
    <w:bookmarkStart w:name="z442" w:id="308"/>
    <w:p>
      <w:pPr>
        <w:spacing w:after="0"/>
        <w:ind w:left="0"/>
        <w:jc w:val="both"/>
      </w:pPr>
      <w:r>
        <w:rPr>
          <w:rFonts w:ascii="Times New Roman"/>
          <w:b w:val="false"/>
          <w:i w:val="false"/>
          <w:color w:val="000000"/>
          <w:sz w:val="28"/>
        </w:rPr>
        <w:t xml:space="preserve">
      6) арнайы жер қорын құру; </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44" w:id="309"/>
    <w:p>
      <w:pPr>
        <w:spacing w:after="0"/>
        <w:ind w:left="0"/>
        <w:jc w:val="both"/>
      </w:pPr>
      <w:r>
        <w:rPr>
          <w:rFonts w:ascii="Times New Roman"/>
          <w:b w:val="false"/>
          <w:i w:val="false"/>
          <w:color w:val="000000"/>
          <w:sz w:val="28"/>
        </w:rPr>
        <w:t>
      8) жерді аймақтарға бөлу жобаларын (схемаларын) ауданның өкілді органына бекітуге табыс ету;</w:t>
      </w:r>
    </w:p>
    <w:bookmarkEnd w:id="309"/>
    <w:bookmarkStart w:name="z1363" w:id="310"/>
    <w:p>
      <w:pPr>
        <w:spacing w:after="0"/>
        <w:ind w:left="0"/>
        <w:jc w:val="both"/>
      </w:pPr>
      <w:r>
        <w:rPr>
          <w:rFonts w:ascii="Times New Roman"/>
          <w:b w:val="false"/>
          <w:i w:val="false"/>
          <w:color w:val="000000"/>
          <w:sz w:val="28"/>
        </w:rPr>
        <w:t>
      8-1)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 ауданның жергілікті өкілді органына бекітуге енгізу;</w:t>
      </w:r>
    </w:p>
    <w:bookmarkEnd w:id="310"/>
    <w:bookmarkStart w:name="z1364" w:id="311"/>
    <w:p>
      <w:pPr>
        <w:spacing w:after="0"/>
        <w:ind w:left="0"/>
        <w:jc w:val="both"/>
      </w:pPr>
      <w:r>
        <w:rPr>
          <w:rFonts w:ascii="Times New Roman"/>
          <w:b w:val="false"/>
          <w:i w:val="false"/>
          <w:color w:val="000000"/>
          <w:sz w:val="28"/>
        </w:rPr>
        <w:t>
      8-2) Жайылымдарды басқару және оларды пайдалану жөніндегі жоспарды іске асыруды қамтамасыз ету және ауданның жергілікті өкілді органына оның іске асырылу барысы туралы жыл сайынғы есепті ұсыну;</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23" w:id="312"/>
    <w:p>
      <w:pPr>
        <w:spacing w:after="0"/>
        <w:ind w:left="0"/>
        <w:jc w:val="both"/>
      </w:pPr>
      <w:r>
        <w:rPr>
          <w:rFonts w:ascii="Times New Roman"/>
          <w:b w:val="false"/>
          <w:i w:val="false"/>
          <w:color w:val="000000"/>
          <w:sz w:val="28"/>
        </w:rPr>
        <w:t>
      8-4) жайылымдық инфрақұрылым объектілерін дамыту және реконструкциялау жөніндегі жоспарларды іске асыру;</w:t>
      </w:r>
    </w:p>
    <w:bookmarkEnd w:id="312"/>
    <w:bookmarkStart w:name="z1624" w:id="313"/>
    <w:p>
      <w:pPr>
        <w:spacing w:after="0"/>
        <w:ind w:left="0"/>
        <w:jc w:val="both"/>
      </w:pPr>
      <w:r>
        <w:rPr>
          <w:rFonts w:ascii="Times New Roman"/>
          <w:b w:val="false"/>
          <w:i w:val="false"/>
          <w:color w:val="000000"/>
          <w:sz w:val="28"/>
        </w:rPr>
        <w:t>
      8-5) жайылымдардың тозуымен және шөлейттенуімен күрес жөніндегі іс-шаралар жоспарларын іске асыру;</w:t>
      </w:r>
    </w:p>
    <w:bookmarkEnd w:id="313"/>
    <w:bookmarkStart w:name="z1625" w:id="314"/>
    <w:p>
      <w:pPr>
        <w:spacing w:after="0"/>
        <w:ind w:left="0"/>
        <w:jc w:val="both"/>
      </w:pPr>
      <w:r>
        <w:rPr>
          <w:rFonts w:ascii="Times New Roman"/>
          <w:b w:val="false"/>
          <w:i w:val="false"/>
          <w:color w:val="000000"/>
          <w:sz w:val="28"/>
        </w:rPr>
        <w:t>
      8-6) жайылымдарды суландыру жөніндегі іс-шаралар жоспарларын іске асыру;</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1" w:id="315"/>
    <w:p>
      <w:pPr>
        <w:spacing w:after="0"/>
        <w:ind w:left="0"/>
        <w:jc w:val="left"/>
      </w:pPr>
      <w:r>
        <w:rPr>
          <w:rFonts w:ascii="Times New Roman"/>
          <w:b/>
          <w:i w:val="false"/>
          <w:color w:val="000000"/>
        </w:rPr>
        <w:t xml:space="preserve"> 18-бап. Облыстық маңызы бар қаланың жергілікті атқарушы органының құзыреті </w:t>
      </w:r>
    </w:p>
    <w:bookmarkEnd w:id="315"/>
    <w:p>
      <w:pPr>
        <w:spacing w:after="0"/>
        <w:ind w:left="0"/>
        <w:jc w:val="both"/>
      </w:pPr>
      <w:r>
        <w:rPr>
          <w:rFonts w:ascii="Times New Roman"/>
          <w:b w:val="false"/>
          <w:i w:val="false"/>
          <w:color w:val="000000"/>
          <w:sz w:val="28"/>
        </w:rPr>
        <w:t xml:space="preserve">
      Облыстық маңызы бар қаланың жергілікті атқарушы органының қала шекарасының (шегi) шебiнде және оның әкiмшiлiк бағыныстылығына берiлген аумақта жер қатынастарын реттеу саласындағы құзыретiне мыналар жатады: </w:t>
      </w:r>
    </w:p>
    <w:bookmarkStart w:name="z446" w:id="316"/>
    <w:p>
      <w:pPr>
        <w:spacing w:after="0"/>
        <w:ind w:left="0"/>
        <w:jc w:val="both"/>
      </w:pPr>
      <w:r>
        <w:rPr>
          <w:rFonts w:ascii="Times New Roman"/>
          <w:b w:val="false"/>
          <w:i w:val="false"/>
          <w:color w:val="000000"/>
          <w:sz w:val="28"/>
        </w:rPr>
        <w:t>
      1) осы Кодекстiң 13, 16 және 19-баптарында көзделген жағдайларды қоспағанда, жер учаскелерiн жеке меншiкке және жер пайдалануға беру;</w:t>
      </w:r>
    </w:p>
    <w:bookmarkEnd w:id="316"/>
    <w:bookmarkStart w:name="z1397" w:id="317"/>
    <w:p>
      <w:pPr>
        <w:spacing w:after="0"/>
        <w:ind w:left="0"/>
        <w:jc w:val="both"/>
      </w:pPr>
      <w:r>
        <w:rPr>
          <w:rFonts w:ascii="Times New Roman"/>
          <w:b w:val="false"/>
          <w:i w:val="false"/>
          <w:color w:val="000000"/>
          <w:sz w:val="28"/>
        </w:rPr>
        <w:t>
      1-1) жер комиссиясының құрамын қалыптастыру, комиссия туралы ережені әзірлеу және тиісті жергілікті өкілді органға бекітуге жіберу;</w:t>
      </w:r>
    </w:p>
    <w:bookmarkEnd w:id="317"/>
    <w:bookmarkStart w:name="z1576" w:id="318"/>
    <w:p>
      <w:pPr>
        <w:spacing w:after="0"/>
        <w:ind w:left="0"/>
        <w:jc w:val="both"/>
      </w:pPr>
      <w:r>
        <w:rPr>
          <w:rFonts w:ascii="Times New Roman"/>
          <w:b w:val="false"/>
          <w:i w:val="false"/>
          <w:color w:val="000000"/>
          <w:sz w:val="28"/>
        </w:rPr>
        <w:t>
      1-2) үлгілік тізбеге сәйкес жер учаскесін бөліп беру схемасын келісу бойынша мемлекеттік органдар мен өзге де ұйымдардың тізбесін бекіту;</w:t>
      </w:r>
    </w:p>
    <w:bookmarkEnd w:id="318"/>
    <w:bookmarkStart w:name="z447" w:id="319"/>
    <w:p>
      <w:pPr>
        <w:spacing w:after="0"/>
        <w:ind w:left="0"/>
        <w:jc w:val="both"/>
      </w:pPr>
      <w:r>
        <w:rPr>
          <w:rFonts w:ascii="Times New Roman"/>
          <w:b w:val="false"/>
          <w:i w:val="false"/>
          <w:color w:val="000000"/>
          <w:sz w:val="28"/>
        </w:rPr>
        <w:t xml:space="preserve">
      2) осы Кодекстiң 13 және 16-баптарында көзделген жағдайларды қоспағанда, жер учаскелерін алып қою, соның ішінде мемлекет мұқтажы үшін алып қою; </w:t>
      </w:r>
    </w:p>
    <w:bookmarkEnd w:id="319"/>
    <w:bookmarkStart w:name="z448" w:id="320"/>
    <w:p>
      <w:pPr>
        <w:spacing w:after="0"/>
        <w:ind w:left="0"/>
        <w:jc w:val="both"/>
      </w:pPr>
      <w:r>
        <w:rPr>
          <w:rFonts w:ascii="Times New Roman"/>
          <w:b w:val="false"/>
          <w:i w:val="false"/>
          <w:color w:val="000000"/>
          <w:sz w:val="28"/>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50" w:id="321"/>
    <w:p>
      <w:pPr>
        <w:spacing w:after="0"/>
        <w:ind w:left="0"/>
        <w:jc w:val="both"/>
      </w:pPr>
      <w:r>
        <w:rPr>
          <w:rFonts w:ascii="Times New Roman"/>
          <w:b w:val="false"/>
          <w:i w:val="false"/>
          <w:color w:val="000000"/>
          <w:sz w:val="28"/>
        </w:rPr>
        <w:t>
      4) тиiстi өкiлдi органның бекiтуi үшiн өзiне әкiмшiлiк бағыныстағы елдi мекендер аумағында жер-шаруашылық орналастыру жобаларын әзiрлеу және олардың орындалуын қамтамасыз ету;</w:t>
      </w:r>
    </w:p>
    <w:bookmarkEnd w:id="321"/>
    <w:bookmarkStart w:name="z1220" w:id="322"/>
    <w:p>
      <w:pPr>
        <w:spacing w:after="0"/>
        <w:ind w:left="0"/>
        <w:jc w:val="both"/>
      </w:pPr>
      <w:r>
        <w:rPr>
          <w:rFonts w:ascii="Times New Roman"/>
          <w:b w:val="false"/>
          <w:i w:val="false"/>
          <w:color w:val="000000"/>
          <w:sz w:val="28"/>
        </w:rPr>
        <w:t xml:space="preserve">
      4-1) осы Кодекстің </w:t>
      </w:r>
      <w:r>
        <w:rPr>
          <w:rFonts w:ascii="Times New Roman"/>
          <w:b w:val="false"/>
          <w:i w:val="false"/>
          <w:color w:val="000000"/>
          <w:sz w:val="28"/>
        </w:rPr>
        <w:t>49-2-бабына</w:t>
      </w:r>
      <w:r>
        <w:rPr>
          <w:rFonts w:ascii="Times New Roman"/>
          <w:b w:val="false"/>
          <w:i w:val="false"/>
          <w:color w:val="000000"/>
          <w:sz w:val="28"/>
        </w:rPr>
        <w:t xml:space="preserve"> сәйкес жерді резервте қалдыру;</w:t>
      </w:r>
    </w:p>
    <w:bookmarkEnd w:id="322"/>
    <w:bookmarkStart w:name="z451" w:id="323"/>
    <w:p>
      <w:pPr>
        <w:spacing w:after="0"/>
        <w:ind w:left="0"/>
        <w:jc w:val="both"/>
      </w:pPr>
      <w:r>
        <w:rPr>
          <w:rFonts w:ascii="Times New Roman"/>
          <w:b w:val="false"/>
          <w:i w:val="false"/>
          <w:color w:val="000000"/>
          <w:sz w:val="28"/>
        </w:rPr>
        <w:t>
      5) осы Кодекстiң 71-бабының 2-тармағына сәйкес iздестiру жұмыстары үшiн жер учаскесiн пайдалануға рұқсат беру;</w:t>
      </w:r>
    </w:p>
    <w:bookmarkEnd w:id="323"/>
    <w:bookmarkStart w:name="z1221" w:id="324"/>
    <w:p>
      <w:pPr>
        <w:spacing w:after="0"/>
        <w:ind w:left="0"/>
        <w:jc w:val="both"/>
      </w:pPr>
      <w:r>
        <w:rPr>
          <w:rFonts w:ascii="Times New Roman"/>
          <w:b w:val="false"/>
          <w:i w:val="false"/>
          <w:color w:val="000000"/>
          <w:sz w:val="28"/>
        </w:rPr>
        <w:t>
      5-1) осы Кодекстің 69-бабына сәйкес қауымдық сервитуттар белгілеу;</w:t>
      </w:r>
    </w:p>
    <w:bookmarkEnd w:id="324"/>
    <w:bookmarkStart w:name="z1222" w:id="325"/>
    <w:p>
      <w:pPr>
        <w:spacing w:after="0"/>
        <w:ind w:left="0"/>
        <w:jc w:val="both"/>
      </w:pPr>
      <w:r>
        <w:rPr>
          <w:rFonts w:ascii="Times New Roman"/>
          <w:b w:val="false"/>
          <w:i w:val="false"/>
          <w:color w:val="000000"/>
          <w:sz w:val="28"/>
        </w:rPr>
        <w:t>
      5-2) елді мекендердің аумақтарын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электрондық нысанда орналастыру;</w:t>
      </w:r>
    </w:p>
    <w:bookmarkEnd w:id="325"/>
    <w:bookmarkStart w:name="z452" w:id="326"/>
    <w:p>
      <w:pPr>
        <w:spacing w:after="0"/>
        <w:ind w:left="0"/>
        <w:jc w:val="both"/>
      </w:pPr>
      <w:r>
        <w:rPr>
          <w:rFonts w:ascii="Times New Roman"/>
          <w:b w:val="false"/>
          <w:i w:val="false"/>
          <w:color w:val="000000"/>
          <w:sz w:val="28"/>
        </w:rPr>
        <w:t xml:space="preserve">
      6) арнайы жер қорын құру; </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54" w:id="327"/>
    <w:p>
      <w:pPr>
        <w:spacing w:after="0"/>
        <w:ind w:left="0"/>
        <w:jc w:val="both"/>
      </w:pPr>
      <w:r>
        <w:rPr>
          <w:rFonts w:ascii="Times New Roman"/>
          <w:b w:val="false"/>
          <w:i w:val="false"/>
          <w:color w:val="000000"/>
          <w:sz w:val="28"/>
        </w:rPr>
        <w:t>
      8) жерді аймақтарға бөлу жобаларын (схемаларын) облыстық маңызы бар қаланың өкілді органына бекітуге табыс ету;</w:t>
      </w:r>
    </w:p>
    <w:bookmarkEnd w:id="327"/>
    <w:bookmarkStart w:name="z1365" w:id="328"/>
    <w:p>
      <w:pPr>
        <w:spacing w:after="0"/>
        <w:ind w:left="0"/>
        <w:jc w:val="both"/>
      </w:pPr>
      <w:r>
        <w:rPr>
          <w:rFonts w:ascii="Times New Roman"/>
          <w:b w:val="false"/>
          <w:i w:val="false"/>
          <w:color w:val="000000"/>
          <w:sz w:val="28"/>
        </w:rPr>
        <w:t>
      8-1)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 облыстық маңызы бар қаланың жергілікті өкілді органына бекітуге енгізу;</w:t>
      </w:r>
    </w:p>
    <w:bookmarkEnd w:id="328"/>
    <w:bookmarkStart w:name="z1366" w:id="329"/>
    <w:p>
      <w:pPr>
        <w:spacing w:after="0"/>
        <w:ind w:left="0"/>
        <w:jc w:val="both"/>
      </w:pPr>
      <w:r>
        <w:rPr>
          <w:rFonts w:ascii="Times New Roman"/>
          <w:b w:val="false"/>
          <w:i w:val="false"/>
          <w:color w:val="000000"/>
          <w:sz w:val="28"/>
        </w:rPr>
        <w:t>
      8-2) Жайылымдарды басқару және оларды пайдалану жөніндегі жоспарды іске асыруды қамтамасыз ету және облыстық маңызы бар қаланың жергілікті өкілді органына оның іске асырылу барысы туралы жыл сайынғы есепті ұсыну;</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26" w:id="330"/>
    <w:p>
      <w:pPr>
        <w:spacing w:after="0"/>
        <w:ind w:left="0"/>
        <w:jc w:val="both"/>
      </w:pPr>
      <w:r>
        <w:rPr>
          <w:rFonts w:ascii="Times New Roman"/>
          <w:b w:val="false"/>
          <w:i w:val="false"/>
          <w:color w:val="000000"/>
          <w:sz w:val="28"/>
        </w:rPr>
        <w:t>
      8-4) жайылымдық инфрақұрылым объектілерін дамыту және реконструкциялау жөніндегі жоспарларды іске асыру;</w:t>
      </w:r>
    </w:p>
    <w:bookmarkEnd w:id="330"/>
    <w:bookmarkStart w:name="z1627" w:id="331"/>
    <w:p>
      <w:pPr>
        <w:spacing w:after="0"/>
        <w:ind w:left="0"/>
        <w:jc w:val="both"/>
      </w:pPr>
      <w:r>
        <w:rPr>
          <w:rFonts w:ascii="Times New Roman"/>
          <w:b w:val="false"/>
          <w:i w:val="false"/>
          <w:color w:val="000000"/>
          <w:sz w:val="28"/>
        </w:rPr>
        <w:t>
      8-5) жайылымдардың тозуымен және шөлейттенуімен күрес жөніндегі іс-шаралар жоспарларын іске асыру;</w:t>
      </w:r>
    </w:p>
    <w:bookmarkEnd w:id="331"/>
    <w:bookmarkStart w:name="z1628" w:id="332"/>
    <w:p>
      <w:pPr>
        <w:spacing w:after="0"/>
        <w:ind w:left="0"/>
        <w:jc w:val="both"/>
      </w:pPr>
      <w:r>
        <w:rPr>
          <w:rFonts w:ascii="Times New Roman"/>
          <w:b w:val="false"/>
          <w:i w:val="false"/>
          <w:color w:val="000000"/>
          <w:sz w:val="28"/>
        </w:rPr>
        <w:t>
      8-6) жайылымдарды суландыру жөніндегі іс-шаралар жоспарларын іске асыру;</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2" w:id="333"/>
    <w:p>
      <w:pPr>
        <w:spacing w:after="0"/>
        <w:ind w:left="0"/>
        <w:jc w:val="left"/>
      </w:pPr>
      <w:r>
        <w:rPr>
          <w:rFonts w:ascii="Times New Roman"/>
          <w:b/>
          <w:i w:val="false"/>
          <w:color w:val="000000"/>
        </w:rPr>
        <w:t xml:space="preserve"> 19-бап. Аудандық маңызы бар қала, кент, ауыл, ауылдық округтер әкiмдерiнiң құзыретi </w:t>
      </w:r>
    </w:p>
    <w:bookmarkEnd w:id="333"/>
    <w:p>
      <w:pPr>
        <w:spacing w:after="0"/>
        <w:ind w:left="0"/>
        <w:jc w:val="both"/>
      </w:pPr>
      <w:r>
        <w:rPr>
          <w:rFonts w:ascii="Times New Roman"/>
          <w:b w:val="false"/>
          <w:i w:val="false"/>
          <w:color w:val="000000"/>
          <w:sz w:val="28"/>
        </w:rPr>
        <w:t xml:space="preserve">
      Аудандық маңызы бар қалалар, кент, ауыл, ауылдық округтер әкiмдерiнiң қаланың, кенттiң, ауылдық елдi мекеннiң шекарасы (шегi) шебiнде жер қатынастарын реттеу саласындағы құзыретiне: </w:t>
      </w:r>
    </w:p>
    <w:bookmarkStart w:name="z456" w:id="334"/>
    <w:p>
      <w:pPr>
        <w:spacing w:after="0"/>
        <w:ind w:left="0"/>
        <w:jc w:val="both"/>
      </w:pPr>
      <w:r>
        <w:rPr>
          <w:rFonts w:ascii="Times New Roman"/>
          <w:b w:val="false"/>
          <w:i w:val="false"/>
          <w:color w:val="000000"/>
          <w:sz w:val="28"/>
        </w:rPr>
        <w:t>
      1) осы Кодекстiң 13 және 16-баптарында көзделген жағдайларды қоспағанда, жер учаскелерiн жеке меншiкке және жер пайдалануға беру;</w:t>
      </w:r>
    </w:p>
    <w:bookmarkEnd w:id="334"/>
    <w:bookmarkStart w:name="z1223" w:id="335"/>
    <w:p>
      <w:pPr>
        <w:spacing w:after="0"/>
        <w:ind w:left="0"/>
        <w:jc w:val="both"/>
      </w:pPr>
      <w:r>
        <w:rPr>
          <w:rFonts w:ascii="Times New Roman"/>
          <w:b w:val="false"/>
          <w:i w:val="false"/>
          <w:color w:val="000000"/>
          <w:sz w:val="28"/>
        </w:rPr>
        <w:t>
      1-1) осы Кодекстің 69-бабына сәйкес қауымдық сервитуттар белгілеу;</w:t>
      </w:r>
    </w:p>
    <w:bookmarkEnd w:id="335"/>
    <w:bookmarkStart w:name="z457" w:id="336"/>
    <w:p>
      <w:pPr>
        <w:spacing w:after="0"/>
        <w:ind w:left="0"/>
        <w:jc w:val="both"/>
      </w:pPr>
      <w:r>
        <w:rPr>
          <w:rFonts w:ascii="Times New Roman"/>
          <w:b w:val="false"/>
          <w:i w:val="false"/>
          <w:color w:val="000000"/>
          <w:sz w:val="28"/>
        </w:rPr>
        <w:t>
      2) жер учаскелерін алып қою, соның ішінде мемлекет мұқтажы үшін алып қою мәселелерi жөнiнде аудандық (қалалық) әкiмдiкке ұсыныстар енгізу;</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67" w:id="337"/>
    <w:p>
      <w:pPr>
        <w:spacing w:after="0"/>
        <w:ind w:left="0"/>
        <w:jc w:val="both"/>
      </w:pPr>
      <w:r>
        <w:rPr>
          <w:rFonts w:ascii="Times New Roman"/>
          <w:b w:val="false"/>
          <w:i w:val="false"/>
          <w:color w:val="000000"/>
          <w:sz w:val="28"/>
        </w:rPr>
        <w:t>
      4) Жайылымдарды басқару және оларды пайдалану жөніндегі жоспарды іске асыруды қамтамасыз ету және жергілікті өзін-өзі басқару органына (жергілікті қоғамдастық жиынына) оның іске асырылу барысы туралы жыл сайынғы есепті ұсыну;</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29" w:id="338"/>
    <w:p>
      <w:pPr>
        <w:spacing w:after="0"/>
        <w:ind w:left="0"/>
        <w:jc w:val="both"/>
      </w:pPr>
      <w:r>
        <w:rPr>
          <w:rFonts w:ascii="Times New Roman"/>
          <w:b w:val="false"/>
          <w:i w:val="false"/>
          <w:color w:val="000000"/>
          <w:sz w:val="28"/>
        </w:rPr>
        <w:t>
      4-2) жайылымдық инфрақұрылым объектілерін дамыту және реконструкциялау жөніндегі жоспарларды іске асыру;</w:t>
      </w:r>
    </w:p>
    <w:bookmarkEnd w:id="338"/>
    <w:bookmarkStart w:name="z1630" w:id="339"/>
    <w:p>
      <w:pPr>
        <w:spacing w:after="0"/>
        <w:ind w:left="0"/>
        <w:jc w:val="both"/>
      </w:pPr>
      <w:r>
        <w:rPr>
          <w:rFonts w:ascii="Times New Roman"/>
          <w:b w:val="false"/>
          <w:i w:val="false"/>
          <w:color w:val="000000"/>
          <w:sz w:val="28"/>
        </w:rPr>
        <w:t>
      4-3) жайылымдардың тозуымен және шөлейттенуімен күрес жөніндегі іс-шаралар жоспарларын іске асыру;</w:t>
      </w:r>
    </w:p>
    <w:bookmarkEnd w:id="339"/>
    <w:bookmarkStart w:name="z1631" w:id="340"/>
    <w:p>
      <w:pPr>
        <w:spacing w:after="0"/>
        <w:ind w:left="0"/>
        <w:jc w:val="both"/>
      </w:pPr>
      <w:r>
        <w:rPr>
          <w:rFonts w:ascii="Times New Roman"/>
          <w:b w:val="false"/>
          <w:i w:val="false"/>
          <w:color w:val="000000"/>
          <w:sz w:val="28"/>
        </w:rPr>
        <w:t>
      4-4) жайылымдарды суландыру жөніндегі іс-шаралар жоспарларын іске асыру;</w:t>
      </w:r>
    </w:p>
    <w:bookmarkEnd w:id="340"/>
    <w:bookmarkStart w:name="z1368" w:id="341"/>
    <w:p>
      <w:pPr>
        <w:spacing w:after="0"/>
        <w:ind w:left="0"/>
        <w:jc w:val="both"/>
      </w:pPr>
      <w:r>
        <w:rPr>
          <w:rFonts w:ascii="Times New Roman"/>
          <w:b w:val="false"/>
          <w:i w:val="false"/>
          <w:color w:val="000000"/>
          <w:sz w:val="28"/>
        </w:rPr>
        <w:t>
      5) Жайылымдарды басқару және оларды пайдалану жөніндегі жоспардың іске асырылу барысы туралы жыл сайынғы есептерді тиісті аумақтарда таратылатын бұқаралық ақпарат құралдарында жариялау жатады.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маңызы бар қала әкімінің құзыретіне үлгілік тізбеге сәйкес жер учаскесін бөліп беру схемасын келісу бойынша мемлекеттік органдар мен өзге де ұйымдардың тізбесін бекіту де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99" w:id="342"/>
    <w:p>
      <w:pPr>
        <w:spacing w:after="0"/>
        <w:ind w:left="0"/>
        <w:jc w:val="left"/>
      </w:pPr>
      <w:r>
        <w:rPr>
          <w:rFonts w:ascii="Times New Roman"/>
          <w:b/>
          <w:i w:val="false"/>
          <w:color w:val="000000"/>
        </w:rPr>
        <w:t xml:space="preserve"> 19-1-бап. Арнайы экономикалық аймақ әкімшілігінің құзыреті </w:t>
      </w:r>
    </w:p>
    <w:bookmarkEnd w:id="342"/>
    <w:p>
      <w:pPr>
        <w:spacing w:after="0"/>
        <w:ind w:left="0"/>
        <w:jc w:val="both"/>
      </w:pPr>
      <w:r>
        <w:rPr>
          <w:rFonts w:ascii="Times New Roman"/>
          <w:b w:val="false"/>
          <w:i w:val="false"/>
          <w:color w:val="ff0000"/>
          <w:sz w:val="28"/>
        </w:rPr>
        <w:t xml:space="preserve">
      Ескерту. 19-1-бап алып тасталды - ҚР 2011.07.21 </w:t>
      </w:r>
      <w:r>
        <w:rPr>
          <w:rFonts w:ascii="Times New Roman"/>
          <w:b w:val="false"/>
          <w:i w:val="false"/>
          <w:color w:val="ff0000"/>
          <w:sz w:val="28"/>
        </w:rPr>
        <w:t>№ 470-IV</w:t>
      </w:r>
      <w:r>
        <w:rPr>
          <w:rFonts w:ascii="Times New Roman"/>
          <w:b w:val="false"/>
          <w:i w:val="false"/>
          <w:color w:val="ff0000"/>
          <w:sz w:val="28"/>
        </w:rPr>
        <w:t xml:space="preserve"> (2012.04.01 бастап қолданысқа енгізіледі) Заңымен.</w:t>
      </w:r>
    </w:p>
    <w:bookmarkStart w:name="z23" w:id="343"/>
    <w:p>
      <w:pPr>
        <w:spacing w:after="0"/>
        <w:ind w:left="0"/>
        <w:jc w:val="left"/>
      </w:pPr>
      <w:r>
        <w:rPr>
          <w:rFonts w:ascii="Times New Roman"/>
          <w:b/>
          <w:i w:val="false"/>
          <w:color w:val="000000"/>
        </w:rPr>
        <w:t xml:space="preserve"> 2-бөлiм. Жерге меншік құқығы, жер пайдалану құқығы және жерге өзге де заттық құқықтар</w:t>
      </w:r>
    </w:p>
    <w:bookmarkEnd w:id="343"/>
    <w:bookmarkStart w:name="z24" w:id="344"/>
    <w:p>
      <w:pPr>
        <w:spacing w:after="0"/>
        <w:ind w:left="0"/>
        <w:jc w:val="left"/>
      </w:pPr>
      <w:r>
        <w:rPr>
          <w:rFonts w:ascii="Times New Roman"/>
          <w:b/>
          <w:i w:val="false"/>
          <w:color w:val="000000"/>
        </w:rPr>
        <w:t xml:space="preserve"> 3-тарау. Жерге меншік құқығы</w:t>
      </w:r>
    </w:p>
    <w:bookmarkEnd w:id="344"/>
    <w:bookmarkStart w:name="z25" w:id="345"/>
    <w:p>
      <w:pPr>
        <w:spacing w:after="0"/>
        <w:ind w:left="0"/>
        <w:jc w:val="left"/>
      </w:pPr>
      <w:r>
        <w:rPr>
          <w:rFonts w:ascii="Times New Roman"/>
          <w:b/>
          <w:i w:val="false"/>
          <w:color w:val="000000"/>
        </w:rPr>
        <w:t xml:space="preserve"> 20-бап. Жерге меншiк құқығының түрлерi </w:t>
      </w:r>
    </w:p>
    <w:bookmarkEnd w:id="345"/>
    <w:bookmarkStart w:name="z460" w:id="346"/>
    <w:p>
      <w:pPr>
        <w:spacing w:after="0"/>
        <w:ind w:left="0"/>
        <w:jc w:val="both"/>
      </w:pPr>
      <w:r>
        <w:rPr>
          <w:rFonts w:ascii="Times New Roman"/>
          <w:b w:val="false"/>
          <w:i w:val="false"/>
          <w:color w:val="000000"/>
          <w:sz w:val="28"/>
        </w:rPr>
        <w:t xml:space="preserve">
      1. Қазақстан Республикасында жерге мемлекеттiк меншiк пен жеке меншiк танылады және бiрдей қорғалады. </w:t>
      </w:r>
    </w:p>
    <w:bookmarkEnd w:id="346"/>
    <w:bookmarkStart w:name="z461" w:id="347"/>
    <w:p>
      <w:pPr>
        <w:spacing w:after="0"/>
        <w:ind w:left="0"/>
        <w:jc w:val="both"/>
      </w:pPr>
      <w:r>
        <w:rPr>
          <w:rFonts w:ascii="Times New Roman"/>
          <w:b w:val="false"/>
          <w:i w:val="false"/>
          <w:color w:val="000000"/>
          <w:sz w:val="28"/>
        </w:rPr>
        <w:t xml:space="preserve">
      2. Меншiк құқығының субъектiлерi: </w:t>
      </w:r>
    </w:p>
    <w:bookmarkEnd w:id="347"/>
    <w:p>
      <w:pPr>
        <w:spacing w:after="0"/>
        <w:ind w:left="0"/>
        <w:jc w:val="both"/>
      </w:pPr>
      <w:r>
        <w:rPr>
          <w:rFonts w:ascii="Times New Roman"/>
          <w:b w:val="false"/>
          <w:i w:val="false"/>
          <w:color w:val="000000"/>
          <w:sz w:val="28"/>
        </w:rPr>
        <w:t xml:space="preserve">
      республика аумағындағы жерге мемлекеттiк меншiк құқығының субъектiсi - Қазақстан Республикасы; </w:t>
      </w:r>
    </w:p>
    <w:p>
      <w:pPr>
        <w:spacing w:after="0"/>
        <w:ind w:left="0"/>
        <w:jc w:val="both"/>
      </w:pPr>
      <w:r>
        <w:rPr>
          <w:rFonts w:ascii="Times New Roman"/>
          <w:b w:val="false"/>
          <w:i w:val="false"/>
          <w:color w:val="000000"/>
          <w:sz w:val="28"/>
        </w:rPr>
        <w:t xml:space="preserve">
      осы Кодексте белгiленген негiздерде, шарттар мен шектерде жер учаскелерiне жеке меншiк құқығының субъектiсi - азаматтар және мемлекеттiк емес заңды тұлғалар. Бұл ретте, егер осы Кодексте өзгеше белгiленбесе, азаматтар деп Қазақстан Республикасының азаматтары, сондай-ақ шетелдiктер мен азаматтығы жоқ адамдар ұғынылады. </w:t>
      </w:r>
    </w:p>
    <w:bookmarkStart w:name="z26" w:id="348"/>
    <w:p>
      <w:pPr>
        <w:spacing w:after="0"/>
        <w:ind w:left="0"/>
        <w:jc w:val="left"/>
      </w:pPr>
      <w:r>
        <w:rPr>
          <w:rFonts w:ascii="Times New Roman"/>
          <w:b/>
          <w:i w:val="false"/>
          <w:color w:val="000000"/>
        </w:rPr>
        <w:t xml:space="preserve"> 21-бап. Меншiк құқығының мазмұны </w:t>
      </w:r>
    </w:p>
    <w:bookmarkEnd w:id="348"/>
    <w:bookmarkStart w:name="z462" w:id="349"/>
    <w:p>
      <w:pPr>
        <w:spacing w:after="0"/>
        <w:ind w:left="0"/>
        <w:jc w:val="both"/>
      </w:pPr>
      <w:r>
        <w:rPr>
          <w:rFonts w:ascii="Times New Roman"/>
          <w:b w:val="false"/>
          <w:i w:val="false"/>
          <w:color w:val="000000"/>
          <w:sz w:val="28"/>
        </w:rPr>
        <w:t xml:space="preserve">
      1. Меншiк иесiнiң өзiне тиесiлi жер учаскесiн иеленуге, пайдалануға және оған билiк етуге құқығы бар. </w:t>
      </w:r>
    </w:p>
    <w:bookmarkEnd w:id="349"/>
    <w:bookmarkStart w:name="z463" w:id="350"/>
    <w:p>
      <w:pPr>
        <w:spacing w:after="0"/>
        <w:ind w:left="0"/>
        <w:jc w:val="both"/>
      </w:pPr>
      <w:r>
        <w:rPr>
          <w:rFonts w:ascii="Times New Roman"/>
          <w:b w:val="false"/>
          <w:i w:val="false"/>
          <w:color w:val="000000"/>
          <w:sz w:val="28"/>
        </w:rPr>
        <w:t xml:space="preserve">
      2. Жердiң меншiк иесi ретiндегi мемлекеттiң құқықтарын осы Кодексте және Қазақстан Республикасының өзге де заң актiлерiнде белгiленген өз құзыретiне сәйкес мемлекеттiк органдар жүзеге асырады. </w:t>
      </w:r>
    </w:p>
    <w:bookmarkEnd w:id="350"/>
    <w:bookmarkStart w:name="z464" w:id="351"/>
    <w:p>
      <w:pPr>
        <w:spacing w:after="0"/>
        <w:ind w:left="0"/>
        <w:jc w:val="both"/>
      </w:pPr>
      <w:r>
        <w:rPr>
          <w:rFonts w:ascii="Times New Roman"/>
          <w:b w:val="false"/>
          <w:i w:val="false"/>
          <w:color w:val="000000"/>
          <w:sz w:val="28"/>
        </w:rPr>
        <w:t xml:space="preserve">
      3. Жер учаскесiнiң меншiк иесi осы Koдексте және Қазақстан Республикасының өзге де заң актiлерiнде көзделген негiздерде, шарттар мен шектерде меншiк иeci құқығын жүзеге асыра алады. </w:t>
      </w:r>
    </w:p>
    <w:bookmarkEnd w:id="351"/>
    <w:bookmarkStart w:name="z27" w:id="352"/>
    <w:p>
      <w:pPr>
        <w:spacing w:after="0"/>
        <w:ind w:left="0"/>
        <w:jc w:val="left"/>
      </w:pPr>
      <w:r>
        <w:rPr>
          <w:rFonts w:ascii="Times New Roman"/>
          <w:b/>
          <w:i w:val="false"/>
          <w:color w:val="000000"/>
        </w:rPr>
        <w:t xml:space="preserve"> 22-бап. Жер учаскесiне меншiк құқығының туындауы </w:t>
      </w:r>
    </w:p>
    <w:bookmarkEnd w:id="352"/>
    <w:bookmarkStart w:name="z465" w:id="353"/>
    <w:p>
      <w:pPr>
        <w:spacing w:after="0"/>
        <w:ind w:left="0"/>
        <w:jc w:val="both"/>
      </w:pPr>
      <w:r>
        <w:rPr>
          <w:rFonts w:ascii="Times New Roman"/>
          <w:b w:val="false"/>
          <w:i w:val="false"/>
          <w:color w:val="000000"/>
          <w:sz w:val="28"/>
        </w:rPr>
        <w:t xml:space="preserve">
      1. Жер учаскесiне меншiк құқығы: </w:t>
      </w:r>
    </w:p>
    <w:bookmarkEnd w:id="353"/>
    <w:bookmarkStart w:name="z466" w:id="354"/>
    <w:p>
      <w:pPr>
        <w:spacing w:after="0"/>
        <w:ind w:left="0"/>
        <w:jc w:val="both"/>
      </w:pPr>
      <w:r>
        <w:rPr>
          <w:rFonts w:ascii="Times New Roman"/>
          <w:b w:val="false"/>
          <w:i w:val="false"/>
          <w:color w:val="000000"/>
          <w:sz w:val="28"/>
        </w:rPr>
        <w:t xml:space="preserve">
      1) меншiк құқығын табыстау; </w:t>
      </w:r>
    </w:p>
    <w:bookmarkEnd w:id="354"/>
    <w:bookmarkStart w:name="z467" w:id="355"/>
    <w:p>
      <w:pPr>
        <w:spacing w:after="0"/>
        <w:ind w:left="0"/>
        <w:jc w:val="both"/>
      </w:pPr>
      <w:r>
        <w:rPr>
          <w:rFonts w:ascii="Times New Roman"/>
          <w:b w:val="false"/>
          <w:i w:val="false"/>
          <w:color w:val="000000"/>
          <w:sz w:val="28"/>
        </w:rPr>
        <w:t xml:space="preserve">
      2) меншiк құқығын беру; </w:t>
      </w:r>
    </w:p>
    <w:bookmarkEnd w:id="355"/>
    <w:bookmarkStart w:name="z468" w:id="356"/>
    <w:p>
      <w:pPr>
        <w:spacing w:after="0"/>
        <w:ind w:left="0"/>
        <w:jc w:val="both"/>
      </w:pPr>
      <w:r>
        <w:rPr>
          <w:rFonts w:ascii="Times New Roman"/>
          <w:b w:val="false"/>
          <w:i w:val="false"/>
          <w:color w:val="000000"/>
          <w:sz w:val="28"/>
        </w:rPr>
        <w:t xml:space="preserve">
      3) меншiк құқығының әмбебап құқықтық мирасқорлық тәртiбiмен (мұраға қалдыру, заңды тұлғаның қайта ұйымдастырылуы) ауысуы арқылы туындайды. </w:t>
      </w:r>
    </w:p>
    <w:bookmarkEnd w:id="356"/>
    <w:bookmarkStart w:name="z469" w:id="357"/>
    <w:p>
      <w:pPr>
        <w:spacing w:after="0"/>
        <w:ind w:left="0"/>
        <w:jc w:val="both"/>
      </w:pPr>
      <w:r>
        <w:rPr>
          <w:rFonts w:ascii="Times New Roman"/>
          <w:b w:val="false"/>
          <w:i w:val="false"/>
          <w:color w:val="000000"/>
          <w:sz w:val="28"/>
        </w:rPr>
        <w:t xml:space="preserve">
      2. Меншiк құқығын табыстау, беру және оның ауысуы жер учаскесiнiң нысаналы мақсаты ескерiле отырып, жүзеге асырылуға тиіс. </w:t>
      </w:r>
    </w:p>
    <w:bookmarkEnd w:id="357"/>
    <w:bookmarkStart w:name="z470" w:id="358"/>
    <w:p>
      <w:pPr>
        <w:spacing w:after="0"/>
        <w:ind w:left="0"/>
        <w:jc w:val="both"/>
      </w:pPr>
      <w:r>
        <w:rPr>
          <w:rFonts w:ascii="Times New Roman"/>
          <w:b w:val="false"/>
          <w:i w:val="false"/>
          <w:color w:val="000000"/>
          <w:sz w:val="28"/>
        </w:rPr>
        <w:t xml:space="preserve">
      3. Жер учаскесiне меншiк құқығы: </w:t>
      </w:r>
    </w:p>
    <w:bookmarkEnd w:id="358"/>
    <w:bookmarkStart w:name="z471" w:id="359"/>
    <w:p>
      <w:pPr>
        <w:spacing w:after="0"/>
        <w:ind w:left="0"/>
        <w:jc w:val="both"/>
      </w:pPr>
      <w:r>
        <w:rPr>
          <w:rFonts w:ascii="Times New Roman"/>
          <w:b w:val="false"/>
          <w:i w:val="false"/>
          <w:color w:val="000000"/>
          <w:sz w:val="28"/>
        </w:rPr>
        <w:t xml:space="preserve">
      1) мемлекеттiк органдар актiлерiнiң; </w:t>
      </w:r>
    </w:p>
    <w:bookmarkEnd w:id="359"/>
    <w:bookmarkStart w:name="z472" w:id="360"/>
    <w:p>
      <w:pPr>
        <w:spacing w:after="0"/>
        <w:ind w:left="0"/>
        <w:jc w:val="both"/>
      </w:pPr>
      <w:r>
        <w:rPr>
          <w:rFonts w:ascii="Times New Roman"/>
          <w:b w:val="false"/>
          <w:i w:val="false"/>
          <w:color w:val="000000"/>
          <w:sz w:val="28"/>
        </w:rPr>
        <w:t xml:space="preserve">
      2) азаматтық-құқықтық мәмiлелердiң негiзiнде; </w:t>
      </w:r>
    </w:p>
    <w:bookmarkEnd w:id="360"/>
    <w:bookmarkStart w:name="z473" w:id="361"/>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негiздерде туындайды. </w:t>
      </w:r>
    </w:p>
    <w:bookmarkEnd w:id="361"/>
    <w:bookmarkStart w:name="z28" w:id="362"/>
    <w:p>
      <w:pPr>
        <w:spacing w:after="0"/>
        <w:ind w:left="0"/>
        <w:jc w:val="left"/>
      </w:pPr>
      <w:r>
        <w:rPr>
          <w:rFonts w:ascii="Times New Roman"/>
          <w:b/>
          <w:i w:val="false"/>
          <w:color w:val="000000"/>
        </w:rPr>
        <w:t xml:space="preserve"> 23-бап. Азаматтар мен заңды тұлғалардың жер учаскелерiне меншiгi </w:t>
      </w:r>
    </w:p>
    <w:bookmarkEnd w:id="362"/>
    <w:bookmarkStart w:name="z474" w:id="363"/>
    <w:p>
      <w:pPr>
        <w:spacing w:after="0"/>
        <w:ind w:left="0"/>
        <w:jc w:val="both"/>
      </w:pPr>
      <w:r>
        <w:rPr>
          <w:rFonts w:ascii="Times New Roman"/>
          <w:b w:val="false"/>
          <w:i w:val="false"/>
          <w:color w:val="000000"/>
          <w:sz w:val="28"/>
        </w:rPr>
        <w:t>
      1. Осы Кодекске сәйкес жеке меншiкте болмайтын жер учаскелерiн қоспағанда, мемлекеттiк меншiктегi жер учаскелерi азаматтар мен мемлекеттiк емес заңды тұлғаларға жеке меншiкке берiлуi мүмкiн.</w:t>
      </w:r>
    </w:p>
    <w:bookmarkEnd w:id="363"/>
    <w:bookmarkStart w:name="z1402" w:id="364"/>
    <w:p>
      <w:pPr>
        <w:spacing w:after="0"/>
        <w:ind w:left="0"/>
        <w:jc w:val="both"/>
      </w:pPr>
      <w:r>
        <w:rPr>
          <w:rFonts w:ascii="Times New Roman"/>
          <w:b w:val="false"/>
          <w:i w:val="false"/>
          <w:color w:val="000000"/>
          <w:sz w:val="28"/>
        </w:rPr>
        <w:t>
      1-1. Қазақстан Республикасы Мемлекеттік шекарасының шекаралық белдеуінде орналасқан жер учаскелері жеке меншікке және уақытша жер пайдалануға берілмейді.</w:t>
      </w:r>
    </w:p>
    <w:bookmarkEnd w:id="364"/>
    <w:p>
      <w:pPr>
        <w:spacing w:after="0"/>
        <w:ind w:left="0"/>
        <w:jc w:val="both"/>
      </w:pPr>
      <w:r>
        <w:rPr>
          <w:rFonts w:ascii="Times New Roman"/>
          <w:b w:val="false"/>
          <w:i w:val="false"/>
          <w:color w:val="000000"/>
          <w:sz w:val="28"/>
        </w:rPr>
        <w:t>
      Қазақстан Республикасы Мемлекеттік шекарасының шекаралық белдеуі шегінде орналасқан ауыл шаруашылығы алқаптарын халықтың қандай да бір ғимараттар (құрылыстар, құрылысжайлар) тұрғызу құқығынсыз, жеке ауладағы ауыл шаруашылығы жануарларын жаю және шөп шабу үшін пайдалануына жол беріледі.</w:t>
      </w:r>
    </w:p>
    <w:bookmarkStart w:name="z475" w:id="365"/>
    <w:p>
      <w:pPr>
        <w:spacing w:after="0"/>
        <w:ind w:left="0"/>
        <w:jc w:val="both"/>
      </w:pPr>
      <w:r>
        <w:rPr>
          <w:rFonts w:ascii="Times New Roman"/>
          <w:b w:val="false"/>
          <w:i w:val="false"/>
          <w:color w:val="000000"/>
          <w:sz w:val="28"/>
        </w:rPr>
        <w:t xml:space="preserve">
      2. Қазақстан Республикасы азаматтарының жеке меншiгiнде шаруа немесе фермер қожалығын, өзiндiк қосалқы шаруашылық жүргiзу, орман өсiру, бағбандық, жеке тұрғын үй және саяжай құрылысы үшiн, сондай-ақ үйлердi (құрылыстарды, ғимapaттарды) oлардың мақсатына сәйкес қызмет көрсетуге арналған жердi қоса алғанда, өндiрiстiк және өндiрiстiк емес, оның iшiнде тұрғын үйлердi (құрылыстарды, ғимараттарды) мен олардың кешендерiн салуға берiлген (берiлетiн) немесе олар салынған жер учаскелерi болуы мүмкiн. </w:t>
      </w:r>
    </w:p>
    <w:bookmarkEnd w:id="365"/>
    <w:p>
      <w:pPr>
        <w:spacing w:after="0"/>
        <w:ind w:left="0"/>
        <w:jc w:val="both"/>
      </w:pPr>
      <w:r>
        <w:rPr>
          <w:rFonts w:ascii="Times New Roman"/>
          <w:b w:val="false"/>
          <w:i w:val="false"/>
          <w:color w:val="000000"/>
          <w:sz w:val="28"/>
        </w:rPr>
        <w:t>
      Шаруа немесе фермер қожалығын, жеке қосалқы шаруашылық жүргiзу, орман өсiру, бақ шаруашылығы және саяжай құрылысы үшiн берiлген жер учаскесiнiң меншiк иесi болып табылатын адамның Қазақстан Республикасының азаматтығы тоқтатылған кезде меншiк құқығы, егер осы Кодексте өзгеше көзделмесе, осы Кодекстiң 66-бабының нормаларына сәйкес иелiктен шығарылуға немесе қайта ресiмделуге жатады.</w:t>
      </w:r>
    </w:p>
    <w:bookmarkStart w:name="z476" w:id="366"/>
    <w:p>
      <w:pPr>
        <w:spacing w:after="0"/>
        <w:ind w:left="0"/>
        <w:jc w:val="both"/>
      </w:pPr>
      <w:r>
        <w:rPr>
          <w:rFonts w:ascii="Times New Roman"/>
          <w:b w:val="false"/>
          <w:i w:val="false"/>
          <w:color w:val="000000"/>
          <w:sz w:val="28"/>
        </w:rPr>
        <w:t xml:space="preserve">
      3. Қазақстан Республикасының мемлекеттiк емес заңды тұлғаларының жеке меншiгiнде ауыл шаруашылығы өндiрiсiн жүргiзу, орман өсiру үшiн, үйлердi (құрылыстарды, ғимараттарды) олардың мақсатына сәйкес қызмет көрсетуге арналған жердi қоса алғанда, өндiрiстiк және өндiрiстiк емес, оның iшiнде тұрғын үйлер (құрылыстар, ғимараттар) мен олардың кешендерiн салу үшiн берiлген (берiлетiн) немесе олар салынған жер учаскелерi болуы мүмкiн. </w:t>
      </w:r>
    </w:p>
    <w:bookmarkEnd w:id="366"/>
    <w:bookmarkStart w:name="z477" w:id="367"/>
    <w:p>
      <w:pPr>
        <w:spacing w:after="0"/>
        <w:ind w:left="0"/>
        <w:jc w:val="both"/>
      </w:pPr>
      <w:r>
        <w:rPr>
          <w:rFonts w:ascii="Times New Roman"/>
          <w:b w:val="false"/>
          <w:i w:val="false"/>
          <w:color w:val="000000"/>
          <w:sz w:val="28"/>
        </w:rPr>
        <w:t>
      4. Ауыл шаруашылығы өндiрiсiн жүргiзуге және орман өсiруге арналған жердi қоспағанда, осы баптың 3-тармағында көрсетілген мақсаттар үшін жер учаскелерi шетелдіктердің, азаматтығы жоқ адамдардың және шетелдiк заңды (мемлекеттiк емес) тұлғалардың жеке меншiгiнде болуы мүмкiн.</w:t>
      </w:r>
    </w:p>
    <w:bookmarkEnd w:id="367"/>
    <w:p>
      <w:pPr>
        <w:spacing w:after="0"/>
        <w:ind w:left="0"/>
        <w:jc w:val="both"/>
      </w:pPr>
      <w:r>
        <w:rPr>
          <w:rFonts w:ascii="Times New Roman"/>
          <w:b w:val="false"/>
          <w:i w:val="false"/>
          <w:color w:val="000000"/>
          <w:sz w:val="28"/>
        </w:rPr>
        <w:t>
      Қазақстан Республикасы Мемлекеттік шекарасының шекаралық аймағында орналасқан жер учаскелері шетелдіктерге, азаматтығы жоқ адамдарға, шетелдіктермен немесе азаматтығы жоқ адамдармен некеде тұрған (ерлі-зайыпты) Қазақстан Республикасының азаматтарына, сондай-ақ шетелдік заңды тұлғаларға және шетелдік қатысуы бар Қазақстан Республикасының заңды тұлғаларына меншік құқығымен тиесілі болмайды.</w:t>
      </w:r>
    </w:p>
    <w:p>
      <w:pPr>
        <w:spacing w:after="0"/>
        <w:ind w:left="0"/>
        <w:jc w:val="both"/>
      </w:pPr>
      <w:r>
        <w:rPr>
          <w:rFonts w:ascii="Times New Roman"/>
          <w:b w:val="false"/>
          <w:i w:val="false"/>
          <w:color w:val="000000"/>
          <w:sz w:val="28"/>
        </w:rPr>
        <w:t xml:space="preserve">
      Қазақстан Республикасының азаматтары шетелдіктермен немесе азаматтығы жоқ адамдармен неке қиған (ерлі-зайыпты болған)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w:t>
      </w:r>
      <w:r>
        <w:rPr>
          <w:rFonts w:ascii="Times New Roman"/>
          <w:b w:val="false"/>
          <w:i w:val="false"/>
          <w:color w:val="000000"/>
          <w:sz w:val="28"/>
        </w:rPr>
        <w:t>66-бабының</w:t>
      </w:r>
      <w:r>
        <w:rPr>
          <w:rFonts w:ascii="Times New Roman"/>
          <w:b w:val="false"/>
          <w:i w:val="false"/>
          <w:color w:val="000000"/>
          <w:sz w:val="28"/>
        </w:rPr>
        <w:t xml:space="preserve"> нормаларына сәйкес қайта ресімделуге немесе иеліктен шығарылуға жатады.</w:t>
      </w:r>
    </w:p>
    <w:p>
      <w:pPr>
        <w:spacing w:after="0"/>
        <w:ind w:left="0"/>
        <w:jc w:val="both"/>
      </w:pPr>
      <w:r>
        <w:rPr>
          <w:rFonts w:ascii="Times New Roman"/>
          <w:b w:val="false"/>
          <w:i w:val="false"/>
          <w:color w:val="000000"/>
          <w:sz w:val="28"/>
        </w:rPr>
        <w:t xml:space="preserve">
      Қазақстан Республикасы заңды тұлғасының қатысушылары (акционерлері, мүшелері) құрамына шетелдік немесе азаматтығы жоқ адам, шетелдік заңды тұлға, Қазақстан Республикасының шетелдік қатысатын заңды тұлғасы кірген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w:t>
      </w:r>
      <w:r>
        <w:rPr>
          <w:rFonts w:ascii="Times New Roman"/>
          <w:b w:val="false"/>
          <w:i w:val="false"/>
          <w:color w:val="000000"/>
          <w:sz w:val="28"/>
        </w:rPr>
        <w:t>66-бабының</w:t>
      </w:r>
      <w:r>
        <w:rPr>
          <w:rFonts w:ascii="Times New Roman"/>
          <w:b w:val="false"/>
          <w:i w:val="false"/>
          <w:color w:val="000000"/>
          <w:sz w:val="28"/>
        </w:rPr>
        <w:t xml:space="preserve"> нормаларына сәйкес қайта ресімдеуге немесе иеліктен шығаруға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29" w:id="368"/>
    <w:p>
      <w:pPr>
        <w:spacing w:after="0"/>
        <w:ind w:left="0"/>
        <w:jc w:val="left"/>
      </w:pPr>
      <w:r>
        <w:rPr>
          <w:rFonts w:ascii="Times New Roman"/>
          <w:b/>
          <w:i w:val="false"/>
          <w:color w:val="000000"/>
        </w:rPr>
        <w:t xml:space="preserve"> 24-бап. Ауыл шаруашылығы мақсатындағы жерге меншiк құқығы </w:t>
      </w:r>
    </w:p>
    <w:bookmarkEnd w:id="36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жаңа редакцияда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бөлігінің бұл редакциясы 31.12.2026 дейін қолданыста болады - ҚР 30.06.2016 </w:t>
      </w:r>
      <w:r>
        <w:rPr>
          <w:rFonts w:ascii="Times New Roman"/>
          <w:b w:val="false"/>
          <w:i w:val="false"/>
          <w:color w:val="ff0000"/>
          <w:sz w:val="28"/>
        </w:rPr>
        <w:t>№ 5-VI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1. Мемлекеттік меншiктегi ауыл шаруашылығы мақсатындағы жер учаскелерi осы Кодексте белгiленген тәртiппен және шарттарда Қазақстан Республикасының азаматтарына және шетелдік қатысуы жоқ заңды тұлғаларына жер пайдалану құқығымен берiлуi мүмкiн.</w:t>
      </w:r>
    </w:p>
    <w:p>
      <w:pPr>
        <w:spacing w:after="0"/>
        <w:ind w:left="0"/>
        <w:jc w:val="both"/>
      </w:pPr>
      <w:r>
        <w:rPr>
          <w:rFonts w:ascii="Times New Roman"/>
          <w:b w:val="false"/>
          <w:i w:val="false"/>
          <w:color w:val="000000"/>
          <w:sz w:val="28"/>
        </w:rPr>
        <w:t>
      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p>
    <w:p>
      <w:pPr>
        <w:spacing w:after="0"/>
        <w:ind w:left="0"/>
        <w:jc w:val="both"/>
      </w:pPr>
      <w:r>
        <w:rPr>
          <w:rFonts w:ascii="Times New Roman"/>
          <w:b w:val="false"/>
          <w:i w:val="false"/>
          <w:color w:val="000000"/>
          <w:sz w:val="28"/>
        </w:rPr>
        <w:t>
      Шетелдіктер, азаматтығы жоқ адамдар, шетелдік заңды тұлғалар, шетелдік қатысуы бар Қазақстан Республикасының заңды тұлғалары, халықаралық ұйымдар, халықаралық қатысуы бар ғылыми орталықтар, сондай-ақ қандастар ауыл шаруашылығы мақсатындағы жер учаскелерін жеке меншік немесе жер пайдалану құқығымен иелене алмайды.</w:t>
      </w:r>
    </w:p>
    <w:p>
      <w:pPr>
        <w:spacing w:after="0"/>
        <w:ind w:left="0"/>
        <w:jc w:val="both"/>
      </w:pPr>
      <w:r>
        <w:rPr>
          <w:rFonts w:ascii="Times New Roman"/>
          <w:b w:val="false"/>
          <w:i w:val="false"/>
          <w:color w:val="000000"/>
          <w:sz w:val="28"/>
        </w:rPr>
        <w:t>
      Қазақстан Республикасы заңды тұлғасының қатысушылары (акционерлері, мүшелері) құрамына шетелдік немесе азаматтығы жоқ адам, шетелдік заңды тұлға, шетелдік қатысуы бар Қазақстан Республикасының заңды тұлғасы кірген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pPr>
        <w:spacing w:after="0"/>
        <w:ind w:left="0"/>
        <w:jc w:val="both"/>
      </w:pPr>
      <w:r>
        <w:rPr>
          <w:rFonts w:ascii="Times New Roman"/>
          <w:b w:val="false"/>
          <w:i w:val="false"/>
          <w:color w:val="000000"/>
          <w:sz w:val="28"/>
        </w:rPr>
        <w:t>
      Қазақстан Республикасы заңды тұлғасының қатысушысы (акционері, мүшесі) болып табылатын адамның Қазақстан Республикасының азаматтығы тоқтатылған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pPr>
        <w:spacing w:after="0"/>
        <w:ind w:left="0"/>
        <w:jc w:val="both"/>
      </w:pPr>
      <w:r>
        <w:rPr>
          <w:rFonts w:ascii="Times New Roman"/>
          <w:b w:val="false"/>
          <w:i w:val="false"/>
          <w:color w:val="000000"/>
          <w:sz w:val="28"/>
        </w:rPr>
        <w:t>
      Ауыл шаруашылығы мақсатындағы жер учаскелерін шетелдіктермен немесе азаматтығы жоқ адамдармен некеде тұрған (ерлі-зайыпты) Қазақстан Республикасының азаматтарына жеке меншікке және жер пайдалану құқығымен беруге жол берілмейді.</w:t>
      </w:r>
    </w:p>
    <w:p>
      <w:pPr>
        <w:spacing w:after="0"/>
        <w:ind w:left="0"/>
        <w:jc w:val="both"/>
      </w:pPr>
      <w:r>
        <w:rPr>
          <w:rFonts w:ascii="Times New Roman"/>
          <w:b w:val="false"/>
          <w:i w:val="false"/>
          <w:color w:val="000000"/>
          <w:sz w:val="28"/>
        </w:rPr>
        <w:t>
      Қазақстан Республикасының азаматтары шетелдіктермен немесе азаматтығы жоқ адамдармен неке қиған (ерлі-зайыпты болған) кезде ауыл шаруашылығы мақсатындағы жер учаскелеріне жеке меншік немесе жер пайдалану құқығы осы Кодекстің 66-бабының нормаларына сәйкес иеліктен шығарылуға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қолданысы 31.12.2026 дейін тоқтатыла тұрады - ҚР 30.06.2016 </w:t>
      </w:r>
      <w:r>
        <w:rPr>
          <w:rFonts w:ascii="Times New Roman"/>
          <w:b w:val="false"/>
          <w:i w:val="false"/>
          <w:color w:val="ff0000"/>
          <w:sz w:val="28"/>
        </w:rPr>
        <w:t>№ 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Ауыл шаруашылығы мақсатындағы жер учаскесiне жеке меншік құқығын табыстыру ақылы негiзде жүргiзiледi. </w:t>
      </w:r>
    </w:p>
    <w:p>
      <w:pPr>
        <w:spacing w:after="0"/>
        <w:ind w:left="0"/>
        <w:jc w:val="both"/>
      </w:pPr>
      <w:r>
        <w:rPr>
          <w:rFonts w:ascii="Times New Roman"/>
          <w:b w:val="false"/>
          <w:i w:val="false"/>
          <w:color w:val="000000"/>
          <w:sz w:val="28"/>
        </w:rPr>
        <w:t>
      Шаруа немесе фермер қожалығын, ауыл шаруашылығы өндірісін және орман өсіруді жүргiзу үшiн жер учаскесiне (жер учаскелерiне) жеке меншiк құқығының табысталуына мүдделi азаматтар мен мемлекеттiк емес заңды тұлғалардың:</w:t>
      </w:r>
    </w:p>
    <w:bookmarkStart w:name="z480" w:id="369"/>
    <w:p>
      <w:pPr>
        <w:spacing w:after="0"/>
        <w:ind w:left="0"/>
        <w:jc w:val="both"/>
      </w:pPr>
      <w:r>
        <w:rPr>
          <w:rFonts w:ascii="Times New Roman"/>
          <w:b w:val="false"/>
          <w:i w:val="false"/>
          <w:color w:val="000000"/>
          <w:sz w:val="28"/>
        </w:rPr>
        <w:t xml:space="preserve">
      1) жер учаскесiне жеке меншiк құқығын жер учаскесiнiң осы Кодекстiң 10 және 11-баптарына сәйкес анықталатын кадастрлық (бағалау) құнына тең бағамен сатып алуына; </w:t>
      </w:r>
    </w:p>
    <w:bookmarkEnd w:id="369"/>
    <w:bookmarkStart w:name="z481" w:id="370"/>
    <w:p>
      <w:pPr>
        <w:spacing w:after="0"/>
        <w:ind w:left="0"/>
        <w:jc w:val="both"/>
      </w:pPr>
      <w:r>
        <w:rPr>
          <w:rFonts w:ascii="Times New Roman"/>
          <w:b w:val="false"/>
          <w:i w:val="false"/>
          <w:color w:val="000000"/>
          <w:sz w:val="28"/>
        </w:rPr>
        <w:t xml:space="preserve">
      2) жер учаскесiне жеке меншiк құқығын оның кадастрлық (бағалау) құнына қарай айқындалатын жеңiлдiктi бағамен сатып алуына болады. </w:t>
      </w:r>
    </w:p>
    <w:bookmarkEnd w:id="370"/>
    <w:p>
      <w:pPr>
        <w:spacing w:after="0"/>
        <w:ind w:left="0"/>
        <w:jc w:val="both"/>
      </w:pPr>
      <w:r>
        <w:rPr>
          <w:rFonts w:ascii="Times New Roman"/>
          <w:b w:val="false"/>
          <w:i w:val="false"/>
          <w:color w:val="000000"/>
          <w:sz w:val="28"/>
        </w:rPr>
        <w:t>
      Бұл ретте әкiмшiлiк-аумақтық бiрлiктер бойынша жер учаскелерiне жеңiлдiктi бағаның мөлшерiн Қазақстан Республикасының Үкiметi белгiлейдi.</w:t>
      </w:r>
    </w:p>
    <w:p>
      <w:pPr>
        <w:spacing w:after="0"/>
        <w:ind w:left="0"/>
        <w:jc w:val="both"/>
      </w:pPr>
      <w:r>
        <w:rPr>
          <w:rFonts w:ascii="Times New Roman"/>
          <w:b w:val="false"/>
          <w:i w:val="false"/>
          <w:color w:val="000000"/>
          <w:sz w:val="28"/>
        </w:rPr>
        <w:t>
      Мәмiлелер жасалған кезде қолданыста болған Қазақстан Республикасының заңнамасына сәйкес шаруа немесе фермер қожалығын және ауыл шаруашылығы өндiрiсiн жүргiзу үшiн жер учаскесiне тұрақты жер пайдалану құқығын (ұзақ мерзiмдi жер пайдалану құқығын) мемлекеттен бұған дейiн сатып алған Қазақстан Республикасының азаматтары мен мемлекеттiк емес заңды тұлғалары, осы Кодекс қолданысқа енгiзiлген кезден бастап осы Кодексте белгiленген жер учаскелерi нормаларының шегiнде жеке меншiк құқығын сатып алуға қосымша төлемақы алынбай, жер учаскелерiнiң меншiк иелерiне айналады.</w:t>
      </w:r>
    </w:p>
    <w:p>
      <w:pPr>
        <w:spacing w:after="0"/>
        <w:ind w:left="0"/>
        <w:jc w:val="both"/>
      </w:pPr>
      <w:r>
        <w:rPr>
          <w:rFonts w:ascii="Times New Roman"/>
          <w:b w:val="false"/>
          <w:i w:val="false"/>
          <w:color w:val="000000"/>
          <w:sz w:val="28"/>
        </w:rPr>
        <w:t>
      Аталған тұлғалардың жер учаскесiне жеке меншiк құқығын iске асыруы осы баптың 3-тармағында көзделген тәртiппен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қолданысы 31.12.2026 дейін тоқтатыла тұрады - ҚР 30.06.2016 </w:t>
      </w:r>
      <w:r>
        <w:rPr>
          <w:rFonts w:ascii="Times New Roman"/>
          <w:b w:val="false"/>
          <w:i w:val="false"/>
          <w:color w:val="ff0000"/>
          <w:sz w:val="28"/>
        </w:rPr>
        <w:t>№ 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Жер учаскесiне жеке меншiк құқығын сатып алу ақысын толық төлеген тұлғаның: </w:t>
      </w:r>
    </w:p>
    <w:p>
      <w:pPr>
        <w:spacing w:after="0"/>
        <w:ind w:left="0"/>
        <w:jc w:val="both"/>
      </w:pPr>
      <w:r>
        <w:rPr>
          <w:rFonts w:ascii="Times New Roman"/>
          <w:b w:val="false"/>
          <w:i w:val="false"/>
          <w:color w:val="000000"/>
          <w:sz w:val="28"/>
        </w:rPr>
        <w:t xml:space="preserve">
      осы баптың 2-тармағының 1) тармақшасына сәйкес жер учаскесiмен Қазақстан Республикасының заңдарында тыйым салынбаған мәмiлелердiң кез келген түрiн жасасуға құқығы бар; </w:t>
      </w:r>
    </w:p>
    <w:p>
      <w:pPr>
        <w:spacing w:after="0"/>
        <w:ind w:left="0"/>
        <w:jc w:val="both"/>
      </w:pPr>
      <w:r>
        <w:rPr>
          <w:rFonts w:ascii="Times New Roman"/>
          <w:b w:val="false"/>
          <w:i w:val="false"/>
          <w:color w:val="000000"/>
          <w:sz w:val="28"/>
        </w:rPr>
        <w:t xml:space="preserve">
      осы баптың 2-тармағының 2) тармақшасына сәйкес, жеңілдікті бағамен сатып алынған жер учаскесімен мәміле жасасуды шектеу мерзімі өткеннен кейін, жер учаскесімен Қазақстан Республикасының заңнамасында тыйым салынбаған мәмілелердің кез келген түрін жасасуға </w:t>
      </w:r>
    </w:p>
    <w:p>
      <w:pPr>
        <w:spacing w:after="0"/>
        <w:ind w:left="0"/>
        <w:jc w:val="both"/>
      </w:pPr>
      <w:r>
        <w:rPr>
          <w:rFonts w:ascii="Times New Roman"/>
          <w:b w:val="false"/>
          <w:i w:val="false"/>
          <w:color w:val="000000"/>
          <w:sz w:val="28"/>
        </w:rPr>
        <w:t xml:space="preserve">
      құқығы бар, шектеу мерзімі жер учаскесінің кадастрлық (бағалау) құнын әрбір он процент төмендету үшін екі жылды құрайды. Бұл шектеу жер учаскесін кепілге салуға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қолданысы 31.12.2026 дейін тоқтатыла тұрады - ҚР 30.06.2016 </w:t>
      </w:r>
      <w:r>
        <w:rPr>
          <w:rFonts w:ascii="Times New Roman"/>
          <w:b w:val="false"/>
          <w:i w:val="false"/>
          <w:color w:val="ff0000"/>
          <w:sz w:val="28"/>
        </w:rPr>
        <w:t>№ 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баптың 2-тармағында көрсетілген жер учаскелерiн сатып алған кезде оның сомасын төлеу осы Кодекстің 49-бабында белгіленген тәртіппен төлеу мерзiмiн ұзарту арқылы жүргiзiлуi мүмкiн.</w:t>
      </w:r>
    </w:p>
    <w:bookmarkStart w:name="z484" w:id="371"/>
    <w:p>
      <w:pPr>
        <w:spacing w:after="0"/>
        <w:ind w:left="0"/>
        <w:jc w:val="both"/>
      </w:pPr>
      <w:r>
        <w:rPr>
          <w:rFonts w:ascii="Times New Roman"/>
          <w:b w:val="false"/>
          <w:i w:val="false"/>
          <w:color w:val="000000"/>
          <w:sz w:val="28"/>
        </w:rPr>
        <w:t>
      5. Ауыл шаруашылығы мақсатындағы жер учаскесінің меншік иесі болып табылатын адамның Қазақстан Республикасының азаматтығы тоқтатылған кезде азаматтығы тоқтатылған кезден бастап үш ай ішінде жер учаскесі иеліктен шығарылуға не жергілікті атқарушы органның келісуімен осы учаскенің мемлекеттен (меншік иесінен) сатып алынған жер учаскесі бағасы төлене отырып, мемлекеттік меншiкке қайтарылуға тиіс.</w:t>
      </w:r>
    </w:p>
    <w:bookmarkEnd w:id="371"/>
    <w:bookmarkStart w:name="z1224" w:id="372"/>
    <w:p>
      <w:pPr>
        <w:spacing w:after="0"/>
        <w:ind w:left="0"/>
        <w:jc w:val="both"/>
      </w:pPr>
      <w:r>
        <w:rPr>
          <w:rFonts w:ascii="Times New Roman"/>
          <w:b w:val="false"/>
          <w:i w:val="false"/>
          <w:color w:val="000000"/>
          <w:sz w:val="28"/>
        </w:rPr>
        <w:t>
      6. Қазақстан Республикасы Мемлекеттік шекарасының шекаралық аймағы шегінде орналасқан ауыл шаруашылығы мақсатындағы жер учаскелері Қазақстан Республикасының азаматтарына, егер осы Кодексте өзгеше көзделмесе, және шетелдік қатысуы жоқ Қазақстан Республикасының заңды тұлғаларына уақытша жер пайдалану құқығымен беріледі.</w:t>
      </w:r>
    </w:p>
    <w:bookmarkEnd w:id="372"/>
    <w:bookmarkStart w:name="z1538" w:id="373"/>
    <w:p>
      <w:pPr>
        <w:spacing w:after="0"/>
        <w:ind w:left="0"/>
        <w:jc w:val="both"/>
      </w:pPr>
      <w:r>
        <w:rPr>
          <w:rFonts w:ascii="Times New Roman"/>
          <w:b w:val="false"/>
          <w:i w:val="false"/>
          <w:color w:val="000000"/>
          <w:sz w:val="28"/>
        </w:rPr>
        <w:t>
      7. Осы баптың 1-тармағының нормалары орман өсіру мақсаттары үшін берілген (берілетін) жер учаскелеріне қатысты да қолданылады.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30.06.2016 </w:t>
      </w:r>
      <w:r>
        <w:rPr>
          <w:rFonts w:ascii="Times New Roman"/>
          <w:b w:val="false"/>
          <w:i w:val="false"/>
          <w:color w:val="000000"/>
          <w:sz w:val="28"/>
        </w:rPr>
        <w:t>№ 5-VI</w:t>
      </w:r>
      <w:r>
        <w:rPr>
          <w:rFonts w:ascii="Times New Roman"/>
          <w:b w:val="false"/>
          <w:i w:val="false"/>
          <w:color w:val="ff0000"/>
          <w:sz w:val="28"/>
        </w:rPr>
        <w:t xml:space="preserve"> (алғашқы ресми жарияланған күнінен бастап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30" w:id="374"/>
    <w:p>
      <w:pPr>
        <w:spacing w:after="0"/>
        <w:ind w:left="0"/>
        <w:jc w:val="left"/>
      </w:pPr>
      <w:r>
        <w:rPr>
          <w:rFonts w:ascii="Times New Roman"/>
          <w:b/>
          <w:i w:val="false"/>
          <w:color w:val="000000"/>
        </w:rPr>
        <w:t xml:space="preserve"> 25-бап. Жеке меншiк құқығын iске асыру </w:t>
      </w:r>
    </w:p>
    <w:bookmarkEnd w:id="374"/>
    <w:bookmarkStart w:name="z485" w:id="375"/>
    <w:p>
      <w:pPr>
        <w:spacing w:after="0"/>
        <w:ind w:left="0"/>
        <w:jc w:val="both"/>
      </w:pPr>
      <w:r>
        <w:rPr>
          <w:rFonts w:ascii="Times New Roman"/>
          <w:b w:val="false"/>
          <w:i w:val="false"/>
          <w:color w:val="000000"/>
          <w:sz w:val="28"/>
        </w:rPr>
        <w:t xml:space="preserve">
      1. Егер осы Кодексте және Қазақстан Республикасының өзге де заң актiлерiнде өзгеше көзделмесе, жер учаскесiнiң меншiк иесi мемлекеттiк органдардың қандай да бiр рұқсатын алмай, жер учаскесiн өз қалауынша иелену, пайдалану және оған билiк ету құқығын жүзеге асырады. </w:t>
      </w:r>
    </w:p>
    <w:bookmarkEnd w:id="375"/>
    <w:bookmarkStart w:name="z486" w:id="376"/>
    <w:p>
      <w:pPr>
        <w:spacing w:after="0"/>
        <w:ind w:left="0"/>
        <w:jc w:val="both"/>
      </w:pPr>
      <w:r>
        <w:rPr>
          <w:rFonts w:ascii="Times New Roman"/>
          <w:b w:val="false"/>
          <w:i w:val="false"/>
          <w:color w:val="000000"/>
          <w:sz w:val="28"/>
        </w:rPr>
        <w:t xml:space="preserve">
      2. Меншiк иесi өзiнiң жер учаскесiне қатысты оның нысаналы мақсатын өзгертпей, Қазақстан Республикасының заң актiлерiнде тыйым салынбаған кез келген мәмiлелердi жасасуға құқылы. </w:t>
      </w:r>
    </w:p>
    <w:bookmarkEnd w:id="376"/>
    <w:p>
      <w:pPr>
        <w:spacing w:after="0"/>
        <w:ind w:left="0"/>
        <w:jc w:val="both"/>
      </w:pPr>
      <w:r>
        <w:rPr>
          <w:rFonts w:ascii="Times New Roman"/>
          <w:b w:val="false"/>
          <w:i w:val="false"/>
          <w:color w:val="000000"/>
          <w:sz w:val="28"/>
        </w:rPr>
        <w:t xml:space="preserve">
      Ауыл шаруашылығы мақсатындағы жер учаскелерiнiң меншiк иелерi аталған құқықтарды осы Кодекстiң ережелерiн ескере отырып iске асырады. </w:t>
      </w:r>
    </w:p>
    <w:p>
      <w:pPr>
        <w:spacing w:after="0"/>
        <w:ind w:left="0"/>
        <w:jc w:val="both"/>
      </w:pPr>
      <w:r>
        <w:rPr>
          <w:rFonts w:ascii="Times New Roman"/>
          <w:b w:val="false"/>
          <w:i w:val="false"/>
          <w:color w:val="000000"/>
          <w:sz w:val="28"/>
        </w:rPr>
        <w:t xml:space="preserve">
      Жер учаскесiне меншiк құқығы басқа адамға мәмiле жасалған кездегi барлық ауыртпалықтарымен берiледi. </w:t>
      </w:r>
    </w:p>
    <w:bookmarkStart w:name="z487" w:id="377"/>
    <w:p>
      <w:pPr>
        <w:spacing w:after="0"/>
        <w:ind w:left="0"/>
        <w:jc w:val="both"/>
      </w:pPr>
      <w:r>
        <w:rPr>
          <w:rFonts w:ascii="Times New Roman"/>
          <w:b w:val="false"/>
          <w:i w:val="false"/>
          <w:color w:val="000000"/>
          <w:sz w:val="28"/>
        </w:rPr>
        <w:t>
      3. Жер учаскесiнiң меншiк иесi оның нысаналы мақсатын өзгертпей, жер учаскесiн уақытша пайдалану туралы шарттың негiзiнде оны уақытша пайдалануға беруге құқылы. Жер учаскесiн уақытша пайдалану туралы шарт жалдау шарты (жалға алушымен) немесе өтеусiз пайдалану туралы шарт (өтеусiз пайдаланушымен) нысанында жасалады.</w:t>
      </w:r>
    </w:p>
    <w:bookmarkEnd w:id="377"/>
    <w:p>
      <w:pPr>
        <w:spacing w:after="0"/>
        <w:ind w:left="0"/>
        <w:jc w:val="both"/>
      </w:pPr>
      <w:r>
        <w:rPr>
          <w:rFonts w:ascii="Times New Roman"/>
          <w:b w:val="false"/>
          <w:i w:val="false"/>
          <w:color w:val="000000"/>
          <w:sz w:val="28"/>
        </w:rPr>
        <w:t>
      Жер учаскесі және (немесе) оның бір бөлігі ұялы немесе спутниктік байланыс жабдығына арналған антенна-діңгекті құрылыстар және (немесе) тіреуіштер салу үшін жалға берілген кезде бүкіл жер учаскесі үшін де, оның бір бөлігі үшін де нысаналы мақсатын өзгерту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02.07.2020 </w:t>
      </w:r>
      <w:r>
        <w:rPr>
          <w:rFonts w:ascii="Times New Roman"/>
          <w:b w:val="false"/>
          <w:i w:val="false"/>
          <w:color w:val="000000"/>
          <w:sz w:val="28"/>
        </w:rPr>
        <w:t>№ 355-VI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378"/>
    <w:p>
      <w:pPr>
        <w:spacing w:after="0"/>
        <w:ind w:left="0"/>
        <w:jc w:val="left"/>
      </w:pPr>
      <w:r>
        <w:rPr>
          <w:rFonts w:ascii="Times New Roman"/>
          <w:b/>
          <w:i w:val="false"/>
          <w:color w:val="000000"/>
        </w:rPr>
        <w:t xml:space="preserve"> 26-бап. Жерге мемлекеттiк меншiк </w:t>
      </w:r>
    </w:p>
    <w:bookmarkEnd w:id="378"/>
    <w:bookmarkStart w:name="z488" w:id="379"/>
    <w:p>
      <w:pPr>
        <w:spacing w:after="0"/>
        <w:ind w:left="0"/>
        <w:jc w:val="both"/>
      </w:pPr>
      <w:r>
        <w:rPr>
          <w:rFonts w:ascii="Times New Roman"/>
          <w:b w:val="false"/>
          <w:i w:val="false"/>
          <w:color w:val="000000"/>
          <w:sz w:val="28"/>
        </w:rPr>
        <w:t>
      1. Мемлекеттiк билiк органдарына, мемлекеттік ұйымдар мен мекемелерге берiлген, қорғаныс және ұлттық қауіпсіздік, ядролық қауіпсіздік аймағы мұқтажы үшін пайдаланылатын, ерекше қорғалатын табиғи аумақтар алып жатқан, сауықтыру және тарихи-мәдени мақсаттағы, орман және су қорларының, елдi мекендер жерiндегi ортақ пайдаланудағы, босалқы жер қорындағы, оның iшiнде арнайы жер қорының жер учаскелерi, жайылымдық және шабындық алқаптар, сондай-ақ жеке меншiкке берiлмеген шалғайдағы жайылымдар мен басқа да жерлер мемлекеттiк меншiкте болады.</w:t>
      </w:r>
    </w:p>
    <w:bookmarkEnd w:id="379"/>
    <w:bookmarkStart w:name="z489" w:id="380"/>
    <w:p>
      <w:pPr>
        <w:spacing w:after="0"/>
        <w:ind w:left="0"/>
        <w:jc w:val="both"/>
      </w:pPr>
      <w:r>
        <w:rPr>
          <w:rFonts w:ascii="Times New Roman"/>
          <w:b w:val="false"/>
          <w:i w:val="false"/>
          <w:color w:val="000000"/>
          <w:sz w:val="28"/>
        </w:rPr>
        <w:t xml:space="preserve">
      2. Мынадай жер учаскелерi: </w:t>
      </w:r>
    </w:p>
    <w:bookmarkEnd w:id="380"/>
    <w:p>
      <w:pPr>
        <w:spacing w:after="0"/>
        <w:ind w:left="0"/>
        <w:jc w:val="both"/>
      </w:pPr>
      <w:r>
        <w:rPr>
          <w:rFonts w:ascii="Times New Roman"/>
          <w:b w:val="false"/>
          <w:i w:val="false"/>
          <w:color w:val="000000"/>
          <w:sz w:val="28"/>
        </w:rPr>
        <w:t xml:space="preserve">
      қорғаныс және мемлекеттiк қауiпсiздiк, мемлекеттiк меншiктегi қорғаныс өнеркәсiбi қажеттерiне; Қазақстан Республикасының Мемлекеттiк шекарасын қорғау және күзету үшiн тұрғызылған инженерлiк-техникалық құрылыстар, коммуникациялар орналасқан; кеден қажеттерiне арналған жер учаскелерi; </w:t>
      </w:r>
    </w:p>
    <w:p>
      <w:pPr>
        <w:spacing w:after="0"/>
        <w:ind w:left="0"/>
        <w:jc w:val="both"/>
      </w:pPr>
      <w:r>
        <w:rPr>
          <w:rFonts w:ascii="Times New Roman"/>
          <w:b w:val="false"/>
          <w:i w:val="false"/>
          <w:color w:val="000000"/>
          <w:sz w:val="28"/>
        </w:rPr>
        <w:t xml:space="preserve">
      ерекше қорғалатын табиғи аумақтар; </w:t>
      </w:r>
    </w:p>
    <w:p>
      <w:pPr>
        <w:spacing w:after="0"/>
        <w:ind w:left="0"/>
        <w:jc w:val="both"/>
      </w:pPr>
      <w:r>
        <w:rPr>
          <w:rFonts w:ascii="Times New Roman"/>
          <w:b w:val="false"/>
          <w:i w:val="false"/>
          <w:color w:val="000000"/>
          <w:sz w:val="28"/>
        </w:rPr>
        <w:t xml:space="preserve">
      осы Кодекстiң 128-бабының 4-тармағында санамаланған жер учаскелерiн қоспағанда, орман қорының жерi; </w:t>
      </w:r>
    </w:p>
    <w:p>
      <w:pPr>
        <w:spacing w:after="0"/>
        <w:ind w:left="0"/>
        <w:jc w:val="both"/>
      </w:pPr>
      <w:r>
        <w:rPr>
          <w:rFonts w:ascii="Times New Roman"/>
          <w:b w:val="false"/>
          <w:i w:val="false"/>
          <w:color w:val="000000"/>
          <w:sz w:val="28"/>
        </w:rPr>
        <w:t xml:space="preserve">
      осы Кодекстiң 133-бабының 2-тармағында санамаланған жер учаскелерiн қоспағанда, су қорының жерi; </w:t>
      </w:r>
    </w:p>
    <w:p>
      <w:pPr>
        <w:spacing w:after="0"/>
        <w:ind w:left="0"/>
        <w:jc w:val="both"/>
      </w:pPr>
      <w:r>
        <w:rPr>
          <w:rFonts w:ascii="Times New Roman"/>
          <w:b w:val="false"/>
          <w:i w:val="false"/>
          <w:color w:val="000000"/>
          <w:sz w:val="28"/>
        </w:rPr>
        <w:t>
      ядролық қауіпсіздік аймағы;</w:t>
      </w:r>
    </w:p>
    <w:p>
      <w:pPr>
        <w:spacing w:after="0"/>
        <w:ind w:left="0"/>
        <w:jc w:val="both"/>
      </w:pPr>
      <w:r>
        <w:rPr>
          <w:rFonts w:ascii="Times New Roman"/>
          <w:b w:val="false"/>
          <w:i w:val="false"/>
          <w:color w:val="000000"/>
          <w:sz w:val="28"/>
        </w:rPr>
        <w:t>
      магистральдық теміржол желiлерi;</w:t>
      </w:r>
    </w:p>
    <w:p>
      <w:pPr>
        <w:spacing w:after="0"/>
        <w:ind w:left="0"/>
        <w:jc w:val="both"/>
      </w:pPr>
      <w:r>
        <w:rPr>
          <w:rFonts w:ascii="Times New Roman"/>
          <w:b w:val="false"/>
          <w:i w:val="false"/>
          <w:color w:val="000000"/>
          <w:sz w:val="28"/>
        </w:rPr>
        <w:t>
      Қазақстан Республикасының заңнамалық актілеріне сәйкес Қазақстан Республикасы Үкіметінің шешімі бойынша мемлекеттік ислам арнайы қаржы компаниясына сатылған ортақ пайдаланудағы автомобиль жолдары салынған жер учаскелерін қоспағанда, ортақ пайдаланудағы автомобиль жолдары;</w:t>
      </w:r>
    </w:p>
    <w:p>
      <w:pPr>
        <w:spacing w:after="0"/>
        <w:ind w:left="0"/>
        <w:jc w:val="both"/>
      </w:pPr>
      <w:r>
        <w:rPr>
          <w:rFonts w:ascii="Times New Roman"/>
          <w:b w:val="false"/>
          <w:i w:val="false"/>
          <w:color w:val="000000"/>
          <w:sz w:val="28"/>
        </w:rPr>
        <w:t>
      жеке меншiк құқығындағы үйлер мен ғимараттардың және оларға қызмет көрсетуге қажеттi жер учаскелерiн қоспағанда, елдi мекендердегi ортақ пайдаланудағы аумақтар орналасқан жер учаскелерi жеке меншiкте бола алмайды.</w:t>
      </w:r>
    </w:p>
    <w:p>
      <w:pPr>
        <w:spacing w:after="0"/>
        <w:ind w:left="0"/>
        <w:jc w:val="both"/>
      </w:pPr>
      <w:r>
        <w:rPr>
          <w:rFonts w:ascii="Times New Roman"/>
          <w:b w:val="false"/>
          <w:i w:val="false"/>
          <w:color w:val="000000"/>
          <w:sz w:val="28"/>
        </w:rPr>
        <w:t>
      Жердің қандай да бір санатқа тиесілігі жерді аймақтарға бөлуге сәйкес нысаналы мақсатына және рұқсат етілген пайдаланылуына қарай айқындалады.</w:t>
      </w:r>
    </w:p>
    <w:bookmarkStart w:name="z490" w:id="381"/>
    <w:p>
      <w:pPr>
        <w:spacing w:after="0"/>
        <w:ind w:left="0"/>
        <w:jc w:val="both"/>
      </w:pPr>
      <w:r>
        <w:rPr>
          <w:rFonts w:ascii="Times New Roman"/>
          <w:b w:val="false"/>
          <w:i w:val="false"/>
          <w:color w:val="000000"/>
          <w:sz w:val="28"/>
        </w:rPr>
        <w:t>
      3. Азаматтар мен мемлекеттiк емес заңды тұлғалардың бөлек меншiгiне және жер пайдалануына:</w:t>
      </w:r>
    </w:p>
    <w:bookmarkEnd w:id="381"/>
    <w:p>
      <w:pPr>
        <w:spacing w:after="0"/>
        <w:ind w:left="0"/>
        <w:jc w:val="both"/>
      </w:pPr>
      <w:r>
        <w:rPr>
          <w:rFonts w:ascii="Times New Roman"/>
          <w:b w:val="false"/>
          <w:i w:val="false"/>
          <w:color w:val="000000"/>
          <w:sz w:val="28"/>
        </w:rPr>
        <w:t xml:space="preserve">
      тұрғын халықтың мұқтажына пайдаланылатын және соған арналған, оның ішінде облыстық және аудандық маңызы бар қалалар, кенттер, ауылдық елді мекендер шекарасы шегіндегі шабындық алқаптар; </w:t>
      </w:r>
    </w:p>
    <w:p>
      <w:pPr>
        <w:spacing w:after="0"/>
        <w:ind w:left="0"/>
        <w:jc w:val="both"/>
      </w:pPr>
      <w:r>
        <w:rPr>
          <w:rFonts w:ascii="Times New Roman"/>
          <w:b w:val="false"/>
          <w:i w:val="false"/>
          <w:color w:val="000000"/>
          <w:sz w:val="28"/>
        </w:rPr>
        <w:t xml:space="preserve">
      ортақ пайдаланудағы жолдар, оның iшiнде шаруашылықаралық және мекенаралық маңызы бар, сондай-ақ ортақ пайдаланудағы жер учаскелерiне өтуге арналған жолдар; </w:t>
      </w:r>
    </w:p>
    <w:p>
      <w:pPr>
        <w:spacing w:after="0"/>
        <w:ind w:left="0"/>
        <w:jc w:val="both"/>
      </w:pPr>
      <w:r>
        <w:rPr>
          <w:rFonts w:ascii="Times New Roman"/>
          <w:b w:val="false"/>
          <w:i w:val="false"/>
          <w:color w:val="000000"/>
          <w:sz w:val="28"/>
        </w:rPr>
        <w:t xml:space="preserve">
      жер учаскелерiнiң екi немесе одан көп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 </w:t>
      </w:r>
    </w:p>
    <w:p>
      <w:pPr>
        <w:spacing w:after="0"/>
        <w:ind w:left="0"/>
        <w:jc w:val="both"/>
      </w:pPr>
      <w:r>
        <w:rPr>
          <w:rFonts w:ascii="Times New Roman"/>
          <w:b w:val="false"/>
          <w:i w:val="false"/>
          <w:color w:val="000000"/>
          <w:sz w:val="28"/>
        </w:rPr>
        <w:t>
      "Жайылымдар туралы" Қазақстан Республикасы Заңының 13-бабы 2-тармағының 2) тармақшасында көрсетілген жайылымдар, оның ішінде көпшілік пайдаланатын жайылымдар жеке меншікке және жер пайдалануға берілмейді және жеке ауладағы ауыл шаруашылығы жануарларын жаю үшін халық мұқтажына ғана пайдаланылады.</w:t>
      </w:r>
    </w:p>
    <w:bookmarkStart w:name="z491" w:id="382"/>
    <w:p>
      <w:pPr>
        <w:spacing w:after="0"/>
        <w:ind w:left="0"/>
        <w:jc w:val="both"/>
      </w:pPr>
      <w:r>
        <w:rPr>
          <w:rFonts w:ascii="Times New Roman"/>
          <w:b w:val="false"/>
          <w:i w:val="false"/>
          <w:color w:val="000000"/>
          <w:sz w:val="28"/>
        </w:rPr>
        <w:t>
      4. Ерекше қорғалатын табиғи аумақтарды, магистральдық темiржолдарды, жалпыға ортақ пайдаланылатын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бекiтiлген сәулет-қала құрылысы және (немесе) құрылыс құжаттамасына сәйкес әкiмшiлiк 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ғимараттары, ауруханалар, мектептер, мемлекеттiк тұрғын үй қоры, парктер, бульварлар, гүлзарлар және қоғамдық пайдаланудағы басқа да объектiлер) салуға арналған жер учаскелерi резервке қойылған мақсаттарда жер учаскелерін игеру басталғанға дейін жер пайдаланушыларға уақытша жер пайдалану құқығымен басқа мақсаттар үшiн берiлуi мүмкiн.</w:t>
      </w:r>
    </w:p>
    <w:bookmarkEnd w:id="382"/>
    <w:p>
      <w:pPr>
        <w:spacing w:after="0"/>
        <w:ind w:left="0"/>
        <w:jc w:val="both"/>
      </w:pPr>
      <w:r>
        <w:rPr>
          <w:rFonts w:ascii="Times New Roman"/>
          <w:b w:val="false"/>
          <w:i w:val="false"/>
          <w:color w:val="000000"/>
          <w:sz w:val="28"/>
        </w:rPr>
        <w:t>
      Осы тармақтың бірінші бөлігінде санамаланған мақсаттар үшін белгіленген тәртіппен резервке қойылған жер учаскелері басқа мақсаттар үшін жеке меншікке берілмейді.</w:t>
      </w:r>
    </w:p>
    <w:bookmarkStart w:name="z492" w:id="383"/>
    <w:p>
      <w:pPr>
        <w:spacing w:after="0"/>
        <w:ind w:left="0"/>
        <w:jc w:val="both"/>
      </w:pPr>
      <w:r>
        <w:rPr>
          <w:rFonts w:ascii="Times New Roman"/>
          <w:b w:val="false"/>
          <w:i w:val="false"/>
          <w:color w:val="000000"/>
          <w:sz w:val="28"/>
        </w:rPr>
        <w:t xml:space="preserve">
      5. Егер осы Кодекске сәйкес мемлекеттiк меншiктегi жер учаскелерi жеке меншiкте бола алатын жағдайда, оларды азаматтар мен мемлекеттiк емес заңды тұлғалардың меншiгiне беруден бас тартуға жол берiлмейдi.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2009.07.04 </w:t>
      </w:r>
      <w:r>
        <w:rPr>
          <w:rFonts w:ascii="Times New Roman"/>
          <w:b w:val="false"/>
          <w:i w:val="false"/>
          <w:color w:val="000000"/>
          <w:sz w:val="28"/>
        </w:rPr>
        <w:t>№ 166</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2" w:id="384"/>
    <w:p>
      <w:pPr>
        <w:spacing w:after="0"/>
        <w:ind w:left="0"/>
        <w:jc w:val="left"/>
      </w:pPr>
      <w:r>
        <w:rPr>
          <w:rFonts w:ascii="Times New Roman"/>
          <w:b/>
          <w:i w:val="false"/>
          <w:color w:val="000000"/>
        </w:rPr>
        <w:t xml:space="preserve"> 27-бап. Мемлекеттiк меншiк құқығын iске асыру </w:t>
      </w:r>
    </w:p>
    <w:bookmarkEnd w:id="384"/>
    <w:p>
      <w:pPr>
        <w:spacing w:after="0"/>
        <w:ind w:left="0"/>
        <w:jc w:val="both"/>
      </w:pPr>
      <w:r>
        <w:rPr>
          <w:rFonts w:ascii="Times New Roman"/>
          <w:b w:val="false"/>
          <w:i w:val="false"/>
          <w:color w:val="000000"/>
          <w:sz w:val="28"/>
        </w:rPr>
        <w:t xml:space="preserve">
      Мемлекеттiк меншiктегi жерден жер учаскелерi: </w:t>
      </w:r>
    </w:p>
    <w:bookmarkStart w:name="z493" w:id="385"/>
    <w:p>
      <w:pPr>
        <w:spacing w:after="0"/>
        <w:ind w:left="0"/>
        <w:jc w:val="both"/>
      </w:pPr>
      <w:r>
        <w:rPr>
          <w:rFonts w:ascii="Times New Roman"/>
          <w:b w:val="false"/>
          <w:i w:val="false"/>
          <w:color w:val="000000"/>
          <w:sz w:val="28"/>
        </w:rPr>
        <w:t xml:space="preserve">
      1) жеке меншiкке сатылуы немесе өтеусiз берiлуi; </w:t>
      </w:r>
    </w:p>
    <w:bookmarkEnd w:id="385"/>
    <w:bookmarkStart w:name="z494" w:id="386"/>
    <w:p>
      <w:pPr>
        <w:spacing w:after="0"/>
        <w:ind w:left="0"/>
        <w:jc w:val="both"/>
      </w:pPr>
      <w:r>
        <w:rPr>
          <w:rFonts w:ascii="Times New Roman"/>
          <w:b w:val="false"/>
          <w:i w:val="false"/>
          <w:color w:val="000000"/>
          <w:sz w:val="28"/>
        </w:rPr>
        <w:t>
      1-1) әлеуметтік-кәсіпкерлік корпорациялардың жарғылық капиталының (меншігінің) төлеміне берілуі;</w:t>
      </w:r>
    </w:p>
    <w:bookmarkEnd w:id="386"/>
    <w:bookmarkStart w:name="z495" w:id="387"/>
    <w:p>
      <w:pPr>
        <w:spacing w:after="0"/>
        <w:ind w:left="0"/>
        <w:jc w:val="both"/>
      </w:pPr>
      <w:r>
        <w:rPr>
          <w:rFonts w:ascii="Times New Roman"/>
          <w:b w:val="false"/>
          <w:i w:val="false"/>
          <w:color w:val="000000"/>
          <w:sz w:val="28"/>
        </w:rPr>
        <w:t xml:space="preserve">
      2) тұрақты немесе уақытша жер пайдалануға берiлуi; </w:t>
      </w:r>
    </w:p>
    <w:bookmarkEnd w:id="387"/>
    <w:bookmarkStart w:name="z496" w:id="388"/>
    <w:p>
      <w:pPr>
        <w:spacing w:after="0"/>
        <w:ind w:left="0"/>
        <w:jc w:val="both"/>
      </w:pPr>
      <w:r>
        <w:rPr>
          <w:rFonts w:ascii="Times New Roman"/>
          <w:b w:val="false"/>
          <w:i w:val="false"/>
          <w:color w:val="000000"/>
          <w:sz w:val="28"/>
        </w:rPr>
        <w:t xml:space="preserve">
      3) осы Кодексте, Қазақстан Республикасының өзге де заң актiлерiнде немесе халықаралық шарттарда көзделген жағдайларда өзге де құқықтық нысандарда iске асырылуы мүмкiн.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389"/>
    <w:p>
      <w:pPr>
        <w:spacing w:after="0"/>
        <w:ind w:left="0"/>
        <w:jc w:val="left"/>
      </w:pPr>
      <w:r>
        <w:rPr>
          <w:rFonts w:ascii="Times New Roman"/>
          <w:b/>
          <w:i w:val="false"/>
          <w:color w:val="000000"/>
        </w:rPr>
        <w:t xml:space="preserve"> 4-тарау. Жер пайдалану құқығы</w:t>
      </w:r>
    </w:p>
    <w:bookmarkEnd w:id="389"/>
    <w:bookmarkStart w:name="z34" w:id="390"/>
    <w:p>
      <w:pPr>
        <w:spacing w:after="0"/>
        <w:ind w:left="0"/>
        <w:jc w:val="left"/>
      </w:pPr>
      <w:r>
        <w:rPr>
          <w:rFonts w:ascii="Times New Roman"/>
          <w:b/>
          <w:i w:val="false"/>
          <w:color w:val="000000"/>
        </w:rPr>
        <w:t xml:space="preserve"> 28-бап. Жер пайдалану құқығының режимі </w:t>
      </w:r>
    </w:p>
    <w:bookmarkEnd w:id="390"/>
    <w:p>
      <w:pPr>
        <w:spacing w:after="0"/>
        <w:ind w:left="0"/>
        <w:jc w:val="both"/>
      </w:pPr>
      <w:r>
        <w:rPr>
          <w:rFonts w:ascii="Times New Roman"/>
          <w:b w:val="false"/>
          <w:i w:val="false"/>
          <w:color w:val="000000"/>
          <w:sz w:val="28"/>
        </w:rPr>
        <w:t xml:space="preserve">
      Жер пайдалану құқығы заттық құқық болып табылады. Осы Кодекске немесе заттық құқықтың мәнiне қайшы келмейтiндiктен, жер пайдалану құқығына меншiк құқығы туралы нормалар қолданылады. </w:t>
      </w:r>
    </w:p>
    <w:bookmarkStart w:name="z35" w:id="391"/>
    <w:p>
      <w:pPr>
        <w:spacing w:after="0"/>
        <w:ind w:left="0"/>
        <w:jc w:val="left"/>
      </w:pPr>
      <w:r>
        <w:rPr>
          <w:rFonts w:ascii="Times New Roman"/>
          <w:b/>
          <w:i w:val="false"/>
          <w:color w:val="000000"/>
        </w:rPr>
        <w:t xml:space="preserve"> 29-бап. Жер пайдалану құқығының түрлерi </w:t>
      </w:r>
    </w:p>
    <w:bookmarkEnd w:id="391"/>
    <w:bookmarkStart w:name="z497" w:id="392"/>
    <w:p>
      <w:pPr>
        <w:spacing w:after="0"/>
        <w:ind w:left="0"/>
        <w:jc w:val="both"/>
      </w:pPr>
      <w:r>
        <w:rPr>
          <w:rFonts w:ascii="Times New Roman"/>
          <w:b w:val="false"/>
          <w:i w:val="false"/>
          <w:color w:val="000000"/>
          <w:sz w:val="28"/>
        </w:rPr>
        <w:t xml:space="preserve">
      1. Жер пайдалану құқығы тұрақты немесе уақытша, иелiктен шығарылатын немесе шығарылмайтын, өтеулi немесе өтеусiз алынатын болуы мүмкiн. </w:t>
      </w:r>
    </w:p>
    <w:bookmarkEnd w:id="392"/>
    <w:bookmarkStart w:name="z498" w:id="393"/>
    <w:p>
      <w:pPr>
        <w:spacing w:after="0"/>
        <w:ind w:left="0"/>
        <w:jc w:val="both"/>
      </w:pPr>
      <w:r>
        <w:rPr>
          <w:rFonts w:ascii="Times New Roman"/>
          <w:b w:val="false"/>
          <w:i w:val="false"/>
          <w:color w:val="000000"/>
          <w:sz w:val="28"/>
        </w:rPr>
        <w:t xml:space="preserve">
      2. Осы Кодексте және Қазақстан Республикасының өзге де заң актiлерiнде белгiленген негiздерден басқа реттерде ешкiмдi де жер пайдалану құқығынан айыруға болмайды. </w:t>
      </w:r>
    </w:p>
    <w:bookmarkEnd w:id="393"/>
    <w:bookmarkStart w:name="z36" w:id="394"/>
    <w:p>
      <w:pPr>
        <w:spacing w:after="0"/>
        <w:ind w:left="0"/>
        <w:jc w:val="left"/>
      </w:pPr>
      <w:r>
        <w:rPr>
          <w:rFonts w:ascii="Times New Roman"/>
          <w:b/>
          <w:i w:val="false"/>
          <w:color w:val="000000"/>
        </w:rPr>
        <w:t xml:space="preserve"> 30-бап. Жер пайдалану құқығының субъектiлерi </w:t>
      </w:r>
    </w:p>
    <w:bookmarkEnd w:id="394"/>
    <w:p>
      <w:pPr>
        <w:spacing w:after="0"/>
        <w:ind w:left="0"/>
        <w:jc w:val="both"/>
      </w:pPr>
      <w:r>
        <w:rPr>
          <w:rFonts w:ascii="Times New Roman"/>
          <w:b w:val="false"/>
          <w:i w:val="false"/>
          <w:color w:val="000000"/>
          <w:sz w:val="28"/>
        </w:rPr>
        <w:t xml:space="preserve">
      Жер пайдаланушылар: </w:t>
      </w:r>
    </w:p>
    <w:bookmarkStart w:name="z499" w:id="395"/>
    <w:p>
      <w:pPr>
        <w:spacing w:after="0"/>
        <w:ind w:left="0"/>
        <w:jc w:val="both"/>
      </w:pPr>
      <w:r>
        <w:rPr>
          <w:rFonts w:ascii="Times New Roman"/>
          <w:b w:val="false"/>
          <w:i w:val="false"/>
          <w:color w:val="000000"/>
          <w:sz w:val="28"/>
        </w:rPr>
        <w:t xml:space="preserve">
      1) мемлекеттiк және мемлекеттiк емес; </w:t>
      </w:r>
    </w:p>
    <w:bookmarkEnd w:id="395"/>
    <w:bookmarkStart w:name="z500" w:id="396"/>
    <w:p>
      <w:pPr>
        <w:spacing w:after="0"/>
        <w:ind w:left="0"/>
        <w:jc w:val="both"/>
      </w:pPr>
      <w:r>
        <w:rPr>
          <w:rFonts w:ascii="Times New Roman"/>
          <w:b w:val="false"/>
          <w:i w:val="false"/>
          <w:color w:val="000000"/>
          <w:sz w:val="28"/>
        </w:rPr>
        <w:t xml:space="preserve">
      2) ұлттық және шетелдiк; </w:t>
      </w:r>
    </w:p>
    <w:bookmarkEnd w:id="396"/>
    <w:bookmarkStart w:name="z501" w:id="397"/>
    <w:p>
      <w:pPr>
        <w:spacing w:after="0"/>
        <w:ind w:left="0"/>
        <w:jc w:val="both"/>
      </w:pPr>
      <w:r>
        <w:rPr>
          <w:rFonts w:ascii="Times New Roman"/>
          <w:b w:val="false"/>
          <w:i w:val="false"/>
          <w:color w:val="000000"/>
          <w:sz w:val="28"/>
        </w:rPr>
        <w:t xml:space="preserve">
      3) жеке және заңды тұлғалар; </w:t>
      </w:r>
    </w:p>
    <w:bookmarkEnd w:id="397"/>
    <w:bookmarkStart w:name="z502" w:id="398"/>
    <w:p>
      <w:pPr>
        <w:spacing w:after="0"/>
        <w:ind w:left="0"/>
        <w:jc w:val="both"/>
      </w:pPr>
      <w:r>
        <w:rPr>
          <w:rFonts w:ascii="Times New Roman"/>
          <w:b w:val="false"/>
          <w:i w:val="false"/>
          <w:color w:val="000000"/>
          <w:sz w:val="28"/>
        </w:rPr>
        <w:t xml:space="preserve">
      4) тұрақты және уақытша; </w:t>
      </w:r>
    </w:p>
    <w:bookmarkEnd w:id="398"/>
    <w:bookmarkStart w:name="z503" w:id="399"/>
    <w:p>
      <w:pPr>
        <w:spacing w:after="0"/>
        <w:ind w:left="0"/>
        <w:jc w:val="both"/>
      </w:pPr>
      <w:r>
        <w:rPr>
          <w:rFonts w:ascii="Times New Roman"/>
          <w:b w:val="false"/>
          <w:i w:val="false"/>
          <w:color w:val="000000"/>
          <w:sz w:val="28"/>
        </w:rPr>
        <w:t xml:space="preserve">
      5) бастапқы және кейiнгi болып бөлiнедi. </w:t>
      </w:r>
    </w:p>
    <w:bookmarkEnd w:id="399"/>
    <w:bookmarkStart w:name="z37" w:id="400"/>
    <w:p>
      <w:pPr>
        <w:spacing w:after="0"/>
        <w:ind w:left="0"/>
        <w:jc w:val="left"/>
      </w:pPr>
      <w:r>
        <w:rPr>
          <w:rFonts w:ascii="Times New Roman"/>
          <w:b/>
          <w:i w:val="false"/>
          <w:color w:val="000000"/>
        </w:rPr>
        <w:t xml:space="preserve"> 31-бап. Жер пайдалану құқығының туындауы </w:t>
      </w:r>
    </w:p>
    <w:bookmarkEnd w:id="400"/>
    <w:bookmarkStart w:name="z504" w:id="401"/>
    <w:p>
      <w:pPr>
        <w:spacing w:after="0"/>
        <w:ind w:left="0"/>
        <w:jc w:val="both"/>
      </w:pPr>
      <w:r>
        <w:rPr>
          <w:rFonts w:ascii="Times New Roman"/>
          <w:b w:val="false"/>
          <w:i w:val="false"/>
          <w:color w:val="000000"/>
          <w:sz w:val="28"/>
        </w:rPr>
        <w:t xml:space="preserve">
      1. Жep пайдалану құқығы: </w:t>
      </w:r>
    </w:p>
    <w:bookmarkEnd w:id="401"/>
    <w:bookmarkStart w:name="z505" w:id="402"/>
    <w:p>
      <w:pPr>
        <w:spacing w:after="0"/>
        <w:ind w:left="0"/>
        <w:jc w:val="both"/>
      </w:pPr>
      <w:r>
        <w:rPr>
          <w:rFonts w:ascii="Times New Roman"/>
          <w:b w:val="false"/>
          <w:i w:val="false"/>
          <w:color w:val="000000"/>
          <w:sz w:val="28"/>
        </w:rPr>
        <w:t xml:space="preserve">
      1) жер пайдалану құқығын табыстау; </w:t>
      </w:r>
    </w:p>
    <w:bookmarkEnd w:id="402"/>
    <w:bookmarkStart w:name="z506" w:id="403"/>
    <w:p>
      <w:pPr>
        <w:spacing w:after="0"/>
        <w:ind w:left="0"/>
        <w:jc w:val="both"/>
      </w:pPr>
      <w:r>
        <w:rPr>
          <w:rFonts w:ascii="Times New Roman"/>
          <w:b w:val="false"/>
          <w:i w:val="false"/>
          <w:color w:val="000000"/>
          <w:sz w:val="28"/>
        </w:rPr>
        <w:t xml:space="preserve">
      2) жер пайдалану құқығын беру; </w:t>
      </w:r>
    </w:p>
    <w:bookmarkEnd w:id="403"/>
    <w:bookmarkStart w:name="z507" w:id="404"/>
    <w:p>
      <w:pPr>
        <w:spacing w:after="0"/>
        <w:ind w:left="0"/>
        <w:jc w:val="both"/>
      </w:pPr>
      <w:r>
        <w:rPr>
          <w:rFonts w:ascii="Times New Roman"/>
          <w:b w:val="false"/>
          <w:i w:val="false"/>
          <w:color w:val="000000"/>
          <w:sz w:val="28"/>
        </w:rPr>
        <w:t xml:space="preserve">
      3) жер пайдалану құқығының әмбебап құқықтық мирасқорлық тәртiбiмен ауысуы (мұраға қалдыру, заңды тұлғаның қайта ұйымдастырылуы) арқылы туындайды. </w:t>
      </w:r>
    </w:p>
    <w:bookmarkEnd w:id="404"/>
    <w:bookmarkStart w:name="z508" w:id="405"/>
    <w:p>
      <w:pPr>
        <w:spacing w:after="0"/>
        <w:ind w:left="0"/>
        <w:jc w:val="both"/>
      </w:pPr>
      <w:r>
        <w:rPr>
          <w:rFonts w:ascii="Times New Roman"/>
          <w:b w:val="false"/>
          <w:i w:val="false"/>
          <w:color w:val="000000"/>
          <w:sz w:val="28"/>
        </w:rPr>
        <w:t xml:space="preserve">
      2. Жер пайдалану құқығын табыстау, беру және оның ауысуы жер учаскесiнiң нысаналы мақсаты ескерiле отырып жүзеге асырылуға тиiс. </w:t>
      </w:r>
    </w:p>
    <w:bookmarkEnd w:id="405"/>
    <w:bookmarkStart w:name="z509" w:id="406"/>
    <w:p>
      <w:pPr>
        <w:spacing w:after="0"/>
        <w:ind w:left="0"/>
        <w:jc w:val="both"/>
      </w:pPr>
      <w:r>
        <w:rPr>
          <w:rFonts w:ascii="Times New Roman"/>
          <w:b w:val="false"/>
          <w:i w:val="false"/>
          <w:color w:val="000000"/>
          <w:sz w:val="28"/>
        </w:rPr>
        <w:t xml:space="preserve">
      3. Жер пайдалану құқығы: </w:t>
      </w:r>
    </w:p>
    <w:bookmarkEnd w:id="406"/>
    <w:bookmarkStart w:name="z510" w:id="407"/>
    <w:p>
      <w:pPr>
        <w:spacing w:after="0"/>
        <w:ind w:left="0"/>
        <w:jc w:val="both"/>
      </w:pPr>
      <w:r>
        <w:rPr>
          <w:rFonts w:ascii="Times New Roman"/>
          <w:b w:val="false"/>
          <w:i w:val="false"/>
          <w:color w:val="000000"/>
          <w:sz w:val="28"/>
        </w:rPr>
        <w:t xml:space="preserve">
      1) мемлекеттiк органдар актiлерiнiң; </w:t>
      </w:r>
    </w:p>
    <w:bookmarkEnd w:id="407"/>
    <w:bookmarkStart w:name="z511" w:id="408"/>
    <w:p>
      <w:pPr>
        <w:spacing w:after="0"/>
        <w:ind w:left="0"/>
        <w:jc w:val="both"/>
      </w:pPr>
      <w:r>
        <w:rPr>
          <w:rFonts w:ascii="Times New Roman"/>
          <w:b w:val="false"/>
          <w:i w:val="false"/>
          <w:color w:val="000000"/>
          <w:sz w:val="28"/>
        </w:rPr>
        <w:t xml:space="preserve">
      2) азаматтық-құқықтық мәмiлелердiң негiзiнде; </w:t>
      </w:r>
    </w:p>
    <w:bookmarkEnd w:id="408"/>
    <w:bookmarkStart w:name="z512" w:id="409"/>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негiздерде туындайды. </w:t>
      </w:r>
    </w:p>
    <w:bookmarkEnd w:id="409"/>
    <w:bookmarkStart w:name="z38" w:id="410"/>
    <w:p>
      <w:pPr>
        <w:spacing w:after="0"/>
        <w:ind w:left="0"/>
        <w:jc w:val="left"/>
      </w:pPr>
      <w:r>
        <w:rPr>
          <w:rFonts w:ascii="Times New Roman"/>
          <w:b/>
          <w:i w:val="false"/>
          <w:color w:val="000000"/>
        </w:rPr>
        <w:t xml:space="preserve"> 32-бап. Жер пайдалану құқығын табыстау </w:t>
      </w:r>
    </w:p>
    <w:bookmarkEnd w:id="410"/>
    <w:bookmarkStart w:name="z513" w:id="411"/>
    <w:p>
      <w:pPr>
        <w:spacing w:after="0"/>
        <w:ind w:left="0"/>
        <w:jc w:val="both"/>
      </w:pPr>
      <w:r>
        <w:rPr>
          <w:rFonts w:ascii="Times New Roman"/>
          <w:b w:val="false"/>
          <w:i w:val="false"/>
          <w:color w:val="000000"/>
          <w:sz w:val="28"/>
        </w:rPr>
        <w:t>
      1. Жер пайдалану құқығын табыстау тұлғаға жер пайдалану құқығын тiкелей мемлекеттiң беретiнiн бiлдiредi.</w:t>
      </w:r>
    </w:p>
    <w:bookmarkEnd w:id="411"/>
    <w:bookmarkStart w:name="z514" w:id="412"/>
    <w:p>
      <w:pPr>
        <w:spacing w:after="0"/>
        <w:ind w:left="0"/>
        <w:jc w:val="both"/>
      </w:pPr>
      <w:r>
        <w:rPr>
          <w:rFonts w:ascii="Times New Roman"/>
          <w:b w:val="false"/>
          <w:i w:val="false"/>
          <w:color w:val="000000"/>
          <w:sz w:val="28"/>
        </w:rPr>
        <w:t>
      2. Азаматтарға және заңды тұлғаларға жер пайдалану құқығын табыстау облыстың, республикалық маңызы бар қаланың, астананың, ауданның, облыстық маңызы бар қаланың жергілікті атқарушы органының шешімі негізінде жер учаскесіне құқық табыстау жөніндегі құзыретке сәйкес жүргізіледі.</w:t>
      </w:r>
    </w:p>
    <w:bookmarkEnd w:id="412"/>
    <w:bookmarkStart w:name="z515" w:id="413"/>
    <w:p>
      <w:pPr>
        <w:spacing w:after="0"/>
        <w:ind w:left="0"/>
        <w:jc w:val="both"/>
      </w:pPr>
      <w:r>
        <w:rPr>
          <w:rFonts w:ascii="Times New Roman"/>
          <w:b w:val="false"/>
          <w:i w:val="false"/>
          <w:color w:val="000000"/>
          <w:sz w:val="28"/>
        </w:rPr>
        <w:t>
      3. Облыстың, республикалық маңызы бар қаланың, астананың, ауданның, облыстық маңызы бар қаланың жер қатынастары жөніндегі уәкілетті органы өз құзыреті шегінде жер пайдаланушыларға уақытша жер пайдалану құқығын табыстаған кезде Қазақстан Республикасы Үкіметінің немесе жергілікті атқарушы органның уақытша жер пайдалану құқығын табыстау туралы тиісті шешімі негізінде осындай жер пайдаланушылармен жер учаскесiн жалға беру шарттары немесе уақытша өтеусiз жер пайдалану шарттары жасалады.</w:t>
      </w:r>
    </w:p>
    <w:bookmarkEnd w:id="413"/>
    <w:p>
      <w:pPr>
        <w:spacing w:after="0"/>
        <w:ind w:left="0"/>
        <w:jc w:val="both"/>
      </w:pPr>
      <w:r>
        <w:rPr>
          <w:rFonts w:ascii="Times New Roman"/>
          <w:b w:val="false"/>
          <w:i w:val="false"/>
          <w:color w:val="000000"/>
          <w:sz w:val="28"/>
        </w:rPr>
        <w:t>
      Мемлекеттік әлеуметтік объектілер (мемлекеттік жалпы білім беретін мектептер мен мектепке дейінгі ұйымдар, ауруханалар мен емханалар) салу үшін алып қойылған жер учаскелерінде уақытша өтеусіз жер пайдалану құқығын мемлекеттік емес жер пайдаланушыларға беру туралы шарт жасасу үшін оларды, оның ішінде жер учаскелерін сәйкестендіру сипаттамаларын өзгертпей, "Алматы қаласының ерекше мәртебесі туралы" Қазақстан Республикасының Заңына сәйкес жергілікті атқарушы органның коммуналдық меншігіне одан әрі өтеусіз беру негізгі шарт болып табылады.</w:t>
      </w:r>
    </w:p>
    <w:bookmarkStart w:name="z1495" w:id="414"/>
    <w:p>
      <w:pPr>
        <w:spacing w:after="0"/>
        <w:ind w:left="0"/>
        <w:jc w:val="both"/>
      </w:pPr>
      <w:r>
        <w:rPr>
          <w:rFonts w:ascii="Times New Roman"/>
          <w:b w:val="false"/>
          <w:i w:val="false"/>
          <w:color w:val="000000"/>
          <w:sz w:val="28"/>
        </w:rPr>
        <w:t>
      4. Егер жер учаскесi жер қойнауын пайдалануға арналған рұқсатты, лицензияны немесе жер қойнауын пайдалануға арналған келiсiмшарт жасасуды талап ететiн қызметтi жүзеге асыруға немесе iс-қимылдар жасауға арналса, онда осы учаскеге жер пайдалану құқығын беру тиiстi жер қойнауын пайдалануға арналған рұқсат, лицензия алғаннан немесе жер қойнауын пайдалануға арналған келісімшарт жасалғаннан кейін жүргізіледі.</w:t>
      </w:r>
    </w:p>
    <w:bookmarkEnd w:id="414"/>
    <w:bookmarkStart w:name="z897" w:id="415"/>
    <w:p>
      <w:pPr>
        <w:spacing w:after="0"/>
        <w:ind w:left="0"/>
        <w:jc w:val="both"/>
      </w:pPr>
      <w:r>
        <w:rPr>
          <w:rFonts w:ascii="Times New Roman"/>
          <w:b w:val="false"/>
          <w:i w:val="false"/>
          <w:color w:val="000000"/>
          <w:sz w:val="28"/>
        </w:rPr>
        <w:t>
      Осы қағида Қазақстан Республикасының тұрғын үй құрылысына үлестік қатысу туралы заңнамалық актісіне сәйкес үлескерлердің ақшасын тарту есебінен тұрғын үйлер (тұрғын ғимараттар) құрылысын ұйымдастыру жөніндегі қызметті жүзеге асыру үшін құрылыс салушыға және (немесе) уәкілетті компанияға жер учаскесі құқығын беру жағдайларына қолданылмайды.</w:t>
      </w:r>
    </w:p>
    <w:bookmarkEnd w:id="415"/>
    <w:bookmarkStart w:name="z898" w:id="416"/>
    <w:p>
      <w:pPr>
        <w:spacing w:after="0"/>
        <w:ind w:left="0"/>
        <w:jc w:val="both"/>
      </w:pPr>
      <w:r>
        <w:rPr>
          <w:rFonts w:ascii="Times New Roman"/>
          <w:b w:val="false"/>
          <w:i w:val="false"/>
          <w:color w:val="000000"/>
          <w:sz w:val="28"/>
        </w:rPr>
        <w:t>
      Құзыретті орган жер қойнауын пайдалануға арналған келісімшарттың қолданылуын мерзімінен бұрын тоқтатқан кезде жер учаскесіне құқық белгілейтін құжаттар "Жер қойнауы және жер қойнауын пайдалану туралы" Қазақстан Республикасының Кодексіне сәйкес құзыретті орган ұлттық компаниямен жасасатын жер қойнауы учаскесін сенімгерлік басқару шарты негізінде сенімгерлік басқарушыға қайта ресімделеді.</w:t>
      </w:r>
    </w:p>
    <w:bookmarkEnd w:id="416"/>
    <w:bookmarkStart w:name="z899" w:id="417"/>
    <w:p>
      <w:pPr>
        <w:spacing w:after="0"/>
        <w:ind w:left="0"/>
        <w:jc w:val="both"/>
      </w:pPr>
      <w:r>
        <w:rPr>
          <w:rFonts w:ascii="Times New Roman"/>
          <w:b w:val="false"/>
          <w:i w:val="false"/>
          <w:color w:val="000000"/>
          <w:sz w:val="28"/>
        </w:rPr>
        <w:t>
      Пайдалы қатты қазбаларды өндіруге, жер қойнауы кеңістігін пайдалануға немесе кен іздеушілікке арналған лицензияның болуы, көмірсутектерді өндіруге арналған келісімшартты немесе өндіру учаскесінің және өндіру кезеңінің не дайындық кезеңінің бекітіп берілуі көзделетін көмірсутектерді барлау мен өндіруге арналған келісімшартқа толықтыруды немесе осы тармақтың үшінші бөлігінде көрсетілген жер қойнауы учаскесін сенімгерлік басқару шартын жасасу осы Кодексте көзделген тәртіппен жер учаскесін дереу беру үшін негіз болып табылады.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275</w:t>
      </w:r>
      <w:r>
        <w:rPr>
          <w:rFonts w:ascii="Times New Roman"/>
          <w:b w:val="false"/>
          <w:i w:val="false"/>
          <w:color w:val="ff0000"/>
          <w:sz w:val="28"/>
        </w:rPr>
        <w:t xml:space="preserve">, 2007.07.06 </w:t>
      </w:r>
      <w:r>
        <w:rPr>
          <w:rFonts w:ascii="Times New Roman"/>
          <w:b w:val="false"/>
          <w:i w:val="false"/>
          <w:color w:val="000000"/>
          <w:sz w:val="28"/>
        </w:rPr>
        <w:t>№ 279</w:t>
      </w:r>
      <w:r>
        <w:rPr>
          <w:rFonts w:ascii="Times New Roman"/>
          <w:b w:val="false"/>
          <w:i w:val="false"/>
          <w:color w:val="ff0000"/>
          <w:sz w:val="28"/>
        </w:rPr>
        <w:t xml:space="preserve">, 2009.07.10 </w:t>
      </w:r>
      <w:r>
        <w:rPr>
          <w:rFonts w:ascii="Times New Roman"/>
          <w:b w:val="false"/>
          <w:i w:val="false"/>
          <w:color w:val="000000"/>
          <w:sz w:val="28"/>
        </w:rPr>
        <w:t>№ 180-IV</w:t>
      </w:r>
      <w:r>
        <w:rPr>
          <w:rFonts w:ascii="Times New Roman"/>
          <w:b w:val="false"/>
          <w:i w:val="false"/>
          <w:color w:val="ff0000"/>
          <w:sz w:val="28"/>
        </w:rPr>
        <w:t xml:space="preserve">, 2009.07.11 </w:t>
      </w:r>
      <w:r>
        <w:rPr>
          <w:rFonts w:ascii="Times New Roman"/>
          <w:b w:val="false"/>
          <w:i w:val="false"/>
          <w:color w:val="000000"/>
          <w:sz w:val="28"/>
        </w:rPr>
        <w:t>№ 183-IV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470-IV</w:t>
      </w:r>
      <w:r>
        <w:rPr>
          <w:rFonts w:ascii="Times New Roman"/>
          <w:b w:val="false"/>
          <w:i w:val="false"/>
          <w:color w:val="ff0000"/>
          <w:sz w:val="28"/>
        </w:rPr>
        <w:t xml:space="preserve"> (2012.04.01 бастап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9" w:id="418"/>
    <w:p>
      <w:pPr>
        <w:spacing w:after="0"/>
        <w:ind w:left="0"/>
        <w:jc w:val="left"/>
      </w:pPr>
      <w:r>
        <w:rPr>
          <w:rFonts w:ascii="Times New Roman"/>
          <w:b/>
          <w:i w:val="false"/>
          <w:color w:val="000000"/>
        </w:rPr>
        <w:t xml:space="preserve"> 33-бап. Жер пайдалану құқығын беру</w:t>
      </w:r>
    </w:p>
    <w:bookmarkEnd w:id="418"/>
    <w:bookmarkStart w:name="z517" w:id="419"/>
    <w:p>
      <w:pPr>
        <w:spacing w:after="0"/>
        <w:ind w:left="0"/>
        <w:jc w:val="both"/>
      </w:pPr>
      <w:r>
        <w:rPr>
          <w:rFonts w:ascii="Times New Roman"/>
          <w:b w:val="false"/>
          <w:i w:val="false"/>
          <w:color w:val="000000"/>
          <w:sz w:val="28"/>
        </w:rPr>
        <w:t xml:space="preserve">
      1. Жер пайдалану құқығын беру тұлғаға жер пайдалану құқығын басқа жер пайдаланушының беретiнiн бiлдiредi. </w:t>
      </w:r>
    </w:p>
    <w:bookmarkEnd w:id="419"/>
    <w:p>
      <w:pPr>
        <w:spacing w:after="0"/>
        <w:ind w:left="0"/>
        <w:jc w:val="both"/>
      </w:pPr>
      <w:r>
        <w:rPr>
          <w:rFonts w:ascii="Times New Roman"/>
          <w:b w:val="false"/>
          <w:i w:val="false"/>
          <w:color w:val="000000"/>
          <w:sz w:val="28"/>
        </w:rPr>
        <w:t xml:space="preserve">
      Жер пайдалану құқығын беру азаматтық-құқықтық мәмiлелер негiзiнде, сондай-ақ Қазақстан Республикасының заңдарында көзделген өзге де негiздер бойынша жүргiзiледi. </w:t>
      </w:r>
    </w:p>
    <w:p>
      <w:pPr>
        <w:spacing w:after="0"/>
        <w:ind w:left="0"/>
        <w:jc w:val="both"/>
      </w:pPr>
      <w:r>
        <w:rPr>
          <w:rFonts w:ascii="Times New Roman"/>
          <w:b w:val="false"/>
          <w:i w:val="false"/>
          <w:color w:val="000000"/>
          <w:sz w:val="28"/>
        </w:rPr>
        <w:t xml:space="preserve">
      Жер пайдалану құқығын иелiктен шығару азаматтық-құқықтық мәмiлелер (сатып алу-сату, сыйға тарту, айырбастау және басқалар) негiзiнде жүргiзiледi. </w:t>
      </w:r>
    </w:p>
    <w:p>
      <w:pPr>
        <w:spacing w:after="0"/>
        <w:ind w:left="0"/>
        <w:jc w:val="both"/>
      </w:pPr>
      <w:r>
        <w:rPr>
          <w:rFonts w:ascii="Times New Roman"/>
          <w:b w:val="false"/>
          <w:i w:val="false"/>
          <w:color w:val="000000"/>
          <w:sz w:val="28"/>
        </w:rPr>
        <w:t xml:space="preserve">
      Жер пайдалану құқығын белгiлi бiр мерзiмге басқа тұлғаға беру жалдау немесе жер учаскесiн уақытша өтеусiз пайдалану шартының негiзiнде жүргізіледі. </w:t>
      </w:r>
    </w:p>
    <w:p>
      <w:pPr>
        <w:spacing w:after="0"/>
        <w:ind w:left="0"/>
        <w:jc w:val="both"/>
      </w:pPr>
      <w:r>
        <w:rPr>
          <w:rFonts w:ascii="Times New Roman"/>
          <w:b w:val="false"/>
          <w:i w:val="false"/>
          <w:color w:val="000000"/>
          <w:sz w:val="28"/>
        </w:rPr>
        <w:t xml:space="preserve">
      Жер пайдалану (жалдау) құқығын беру мен оны иелiктен шығаруды уақытша өтеулi жер пайдалану құқығын сатып алған тұлғалар ғана жүргiзе алады. </w:t>
      </w:r>
    </w:p>
    <w:p>
      <w:pPr>
        <w:spacing w:after="0"/>
        <w:ind w:left="0"/>
        <w:jc w:val="both"/>
      </w:pPr>
      <w:r>
        <w:rPr>
          <w:rFonts w:ascii="Times New Roman"/>
          <w:b w:val="false"/>
          <w:i w:val="false"/>
          <w:color w:val="000000"/>
          <w:sz w:val="28"/>
        </w:rPr>
        <w:t xml:space="preserve">
      Уақытша өтеулі жер пайдалану (жалдау) құқығын сатып алу: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кепiлге беру кезінде, оның ішінде кепіл беруші өз міндеттемелерін орындамаған немесе тиісінше орындамаған жағдайда кепіл ұстаушының кепілге салынған затты сатуы кезінде, Қазақстан Республикасының оңалту және банкроттық туралы заңнамасында көзделген тәртіппен банкроттық процедурасын өткізу барысында кепіл кредиторының талаптарын қанағаттандыру есебіне кепілге салынған затты беру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беру кезiнде;</w:t>
      </w:r>
    </w:p>
    <w:bookmarkStart w:name="z519" w:id="420"/>
    <w:p>
      <w:pPr>
        <w:spacing w:after="0"/>
        <w:ind w:left="0"/>
        <w:jc w:val="both"/>
      </w:pPr>
      <w:r>
        <w:rPr>
          <w:rFonts w:ascii="Times New Roman"/>
          <w:b w:val="false"/>
          <w:i w:val="false"/>
          <w:color w:val="000000"/>
          <w:sz w:val="28"/>
        </w:rPr>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арналған жер учаскесіне;</w:t>
      </w:r>
    </w:p>
    <w:bookmarkEnd w:id="420"/>
    <w:p>
      <w:pPr>
        <w:spacing w:after="0"/>
        <w:ind w:left="0"/>
        <w:jc w:val="both"/>
      </w:pPr>
      <w:r>
        <w:rPr>
          <w:rFonts w:ascii="Times New Roman"/>
          <w:b w:val="false"/>
          <w:i w:val="false"/>
          <w:color w:val="000000"/>
          <w:sz w:val="28"/>
        </w:rPr>
        <w:t>
      3) басқарушы компания жер учаскелерін Қазақстан Республикасының арнайы экономикалық және индустриялық аймақтар туралы заңнамасына сәйкес кейінгі жер пайдалануға (қосалқы жалға) берген кезде;</w:t>
      </w:r>
    </w:p>
    <w:p>
      <w:pPr>
        <w:spacing w:after="0"/>
        <w:ind w:left="0"/>
        <w:jc w:val="both"/>
      </w:pPr>
      <w:r>
        <w:rPr>
          <w:rFonts w:ascii="Times New Roman"/>
          <w:b w:val="false"/>
          <w:i w:val="false"/>
          <w:color w:val="000000"/>
          <w:sz w:val="28"/>
        </w:rPr>
        <w:t>
      3-1) арнайы экономикалық аймақтың немесе республикалық немесе өңірлік маңызы бар индустриялық аймақтың қатысушысы не арнайы экономикалық аймақтың аумағында қосалқы қызмет түрлерін жүзеге асыратын тұлғалар арнайы экономикалық немесе индустриялық аймақтың басқарушы компаниясының пайдасына мемлекеттік меншіктегі жер учаскесін инфрақұрылым объектілерімен қоса иеліктен шығарған кезде;</w:t>
      </w:r>
    </w:p>
    <w:p>
      <w:pPr>
        <w:spacing w:after="0"/>
        <w:ind w:left="0"/>
        <w:jc w:val="both"/>
      </w:pPr>
      <w:r>
        <w:rPr>
          <w:rFonts w:ascii="Times New Roman"/>
          <w:b w:val="false"/>
          <w:i w:val="false"/>
          <w:color w:val="000000"/>
          <w:sz w:val="28"/>
        </w:rPr>
        <w:t>
      3-2) салынған мемлекеттік-жекешелік әріптестік объектісі мемлекеттік меншікке берілген жағдайда, басқарушы компания жер учаскелерін сонымен бір мезгілде мемлекеттік-жекешелік әріптестік жобасын іске асыру шеңберіндегі жекеше әріптес болып табылатын арнайы экономикалық аймаққа қатысушыға иеліктен шығарған кезде;</w:t>
      </w:r>
    </w:p>
    <w:p>
      <w:pPr>
        <w:spacing w:after="0"/>
        <w:ind w:left="0"/>
        <w:jc w:val="both"/>
      </w:pPr>
      <w:r>
        <w:rPr>
          <w:rFonts w:ascii="Times New Roman"/>
          <w:b w:val="false"/>
          <w:i w:val="false"/>
          <w:color w:val="000000"/>
          <w:sz w:val="28"/>
        </w:rPr>
        <w:t>
      4) "Жер қойнауы және жер қойнауын пайдалану туралы" Қазақстан Республикасының Кодексіне сәйкес жер қойнауын пайдалану құқығы ауысқан кезде;</w:t>
      </w:r>
    </w:p>
    <w:bookmarkStart w:name="z1539" w:id="421"/>
    <w:p>
      <w:pPr>
        <w:spacing w:after="0"/>
        <w:ind w:left="0"/>
        <w:jc w:val="both"/>
      </w:pPr>
      <w:r>
        <w:rPr>
          <w:rFonts w:ascii="Times New Roman"/>
          <w:b w:val="false"/>
          <w:i w:val="false"/>
          <w:color w:val="000000"/>
          <w:sz w:val="28"/>
        </w:rPr>
        <w:t>
      5-1) ауыл шаруашылығы мақсатындағы жердегі жер пайдалану құқығын иеліктен шығарған кезде талап етілмейді.</w:t>
      </w:r>
    </w:p>
    <w:bookmarkEnd w:id="421"/>
    <w:p>
      <w:pPr>
        <w:spacing w:after="0"/>
        <w:ind w:left="0"/>
        <w:jc w:val="both"/>
      </w:pPr>
      <w:r>
        <w:rPr>
          <w:rFonts w:ascii="Times New Roman"/>
          <w:b w:val="false"/>
          <w:i w:val="false"/>
          <w:color w:val="000000"/>
          <w:sz w:val="28"/>
        </w:rPr>
        <w:t>
      Егер осы Кодексте өзгеше белгіленбесе, ауыл шаруашылығы мақсатындағы жердегі жер пайдалану құқығын иеліктен шығару жер пайдалану құқығы берілген кезден бастап бес жыл жалға алу мерзімі өткеннен кейін азаматтық-құқықтық мәмілелер негізінде жүзеге асырылады.</w:t>
      </w:r>
    </w:p>
    <w:p>
      <w:pPr>
        <w:spacing w:after="0"/>
        <w:ind w:left="0"/>
        <w:jc w:val="both"/>
      </w:pPr>
      <w:r>
        <w:rPr>
          <w:rFonts w:ascii="Times New Roman"/>
          <w:b w:val="false"/>
          <w:i w:val="false"/>
          <w:color w:val="000000"/>
          <w:sz w:val="28"/>
        </w:rPr>
        <w:t>
      Бұл ретте ауыл шаруашылығы мақсатындағы жердегі жер пайдалану құқығын иеліктен шығаруды жасаған жер пайдаланушы азаматтық-құқықтық мәміле жасалғаннан кейін үш жұмыс күні ішінде жер учаскесі орналасқан жердегі ауданның, облыстық маңызы бар қаланың уәкілетті органын хабардар етуге міндетті.</w:t>
      </w:r>
    </w:p>
    <w:p>
      <w:pPr>
        <w:spacing w:after="0"/>
        <w:ind w:left="0"/>
        <w:jc w:val="both"/>
      </w:pPr>
      <w:r>
        <w:rPr>
          <w:rFonts w:ascii="Times New Roman"/>
          <w:b w:val="false"/>
          <w:i w:val="false"/>
          <w:color w:val="000000"/>
          <w:sz w:val="28"/>
        </w:rPr>
        <w:t>
      Хабарлама тиісті азаматтық-құқықтық мәміленің нөмірі мен күні көрсетіле отырып, жазбаша нысанда жіберіледі.</w:t>
      </w:r>
    </w:p>
    <w:p>
      <w:pPr>
        <w:spacing w:after="0"/>
        <w:ind w:left="0"/>
        <w:jc w:val="both"/>
      </w:pPr>
      <w:r>
        <w:rPr>
          <w:rFonts w:ascii="Times New Roman"/>
          <w:b w:val="false"/>
          <w:i w:val="false"/>
          <w:color w:val="000000"/>
          <w:sz w:val="28"/>
        </w:rPr>
        <w:t>
      Ауыл шаруашылығы мақсатындағы жердегі жер пайдалану құқығы иеліктен шығарылған кезде уақытша өтеулі жер пайдалану (жалға алу) шартын ауданның, облыстық маңызы бар қаланың уәкілетті органы азаматтық-құқықтық мәмілелер негізінде жаңа жер пайдаланушыға орталық уәкілетті орган айқындаған тәртіппен бастапқы жалға алу мерзімі өткенге дейінгі мерзімге қайта ресімдейді.</w:t>
      </w:r>
    </w:p>
    <w:p>
      <w:pPr>
        <w:spacing w:after="0"/>
        <w:ind w:left="0"/>
        <w:jc w:val="both"/>
      </w:pPr>
      <w:r>
        <w:rPr>
          <w:rFonts w:ascii="Times New Roman"/>
          <w:b w:val="false"/>
          <w:i w:val="false"/>
          <w:color w:val="000000"/>
          <w:sz w:val="28"/>
        </w:rPr>
        <w:t>
      Жер пайдаланушы ауысқан кезде жер учаскесіне уақытша өтеулі жер пайдалану құқығы Қазақстан Республикасының жылжымайтын мүлікке құқықтарды мемлекеттік тіркеу туралы заңнамасында белгіленген тәртіппен ауыл шаруашылығы мақсатындағы жер учаскелерін уақытша өтеулі жер пайдалану (жалға алу) шарты талаптарының өзгерістері тіркелген кезден бастап туындайды.</w:t>
      </w:r>
    </w:p>
    <w:p>
      <w:pPr>
        <w:spacing w:after="0"/>
        <w:ind w:left="0"/>
        <w:jc w:val="both"/>
      </w:pPr>
      <w:r>
        <w:rPr>
          <w:rFonts w:ascii="Times New Roman"/>
          <w:b w:val="false"/>
          <w:i w:val="false"/>
          <w:color w:val="000000"/>
          <w:sz w:val="28"/>
        </w:rPr>
        <w:t>
      Көрсетілген жағдайларда жер учаскесіне уақытша өтеулі жер пайдалану құқығына ие болған жер пайдаланушы ауыл шаруашылығы мақсатындағы жер учаскелерін уақытша өтеулі жер пайдалану (жалға алу) шарты бойынша жалға берушінің алдында жауапты болады.</w:t>
      </w:r>
    </w:p>
    <w:p>
      <w:pPr>
        <w:spacing w:after="0"/>
        <w:ind w:left="0"/>
        <w:jc w:val="both"/>
      </w:pPr>
      <w:r>
        <w:rPr>
          <w:rFonts w:ascii="Times New Roman"/>
          <w:b w:val="false"/>
          <w:i w:val="false"/>
          <w:color w:val="000000"/>
          <w:sz w:val="28"/>
        </w:rPr>
        <w:t>
      Бұл ретте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уақытша өтеулі жер пайдалану құқығында болуы мүмкін ауыл шаруашылығы мақсатындағы жер учаскелерінің жалпы жиынтық мөлшері осы Кодекстің 50-бабының 4-тармағына сәйкес белгіленген жер учаскелерінің шекті (ең жоғары) мөлшерінен аспауға тиіс.</w:t>
      </w:r>
    </w:p>
    <w:p>
      <w:pPr>
        <w:spacing w:after="0"/>
        <w:ind w:left="0"/>
        <w:jc w:val="both"/>
      </w:pPr>
      <w:r>
        <w:rPr>
          <w:rFonts w:ascii="Times New Roman"/>
          <w:b w:val="false"/>
          <w:i w:val="false"/>
          <w:color w:val="000000"/>
          <w:sz w:val="28"/>
        </w:rPr>
        <w:t>
      Көрсетілген мөлшерден асып кеткен жағдайда, уақытша өтеулі жер пайдалану құқығы осы Кодекстің 66-бабының нормаларына сәйкес қайта ресімделуге немесе иеліктен шығарылуға жатады;</w:t>
      </w:r>
    </w:p>
    <w:p>
      <w:pPr>
        <w:spacing w:after="0"/>
        <w:ind w:left="0"/>
        <w:jc w:val="both"/>
      </w:pPr>
      <w:r>
        <w:rPr>
          <w:rFonts w:ascii="Times New Roman"/>
          <w:b w:val="false"/>
          <w:i w:val="false"/>
          <w:color w:val="000000"/>
          <w:sz w:val="28"/>
        </w:rPr>
        <w:t>
      6) республикалық және (немесе) коммуналдық меншікке өтеусіз берілетін ғимараттар (құрылыстар, құрылысжайлар) орналасқан жер учаскесіне;</w:t>
      </w:r>
    </w:p>
    <w:p>
      <w:pPr>
        <w:spacing w:after="0"/>
        <w:ind w:left="0"/>
        <w:jc w:val="both"/>
      </w:pPr>
      <w:r>
        <w:rPr>
          <w:rFonts w:ascii="Times New Roman"/>
          <w:b w:val="false"/>
          <w:i w:val="false"/>
          <w:color w:val="000000"/>
          <w:sz w:val="28"/>
        </w:rPr>
        <w:t>
      7) сенімгерлік басқаруға берілетін ғимараттар (құрылыстар, құрылысжайлар) орналасқан жер учаскесіне;</w:t>
      </w:r>
    </w:p>
    <w:p>
      <w:pPr>
        <w:spacing w:after="0"/>
        <w:ind w:left="0"/>
        <w:jc w:val="both"/>
      </w:pPr>
      <w:r>
        <w:rPr>
          <w:rFonts w:ascii="Times New Roman"/>
          <w:b w:val="false"/>
          <w:i w:val="false"/>
          <w:color w:val="000000"/>
          <w:sz w:val="28"/>
        </w:rPr>
        <w:t>
      8) тұрғын үй құрылысына үлестік қатысу саласындағы құрылыс салушы Қазақстан Республикасының тұрғын үй құрылысына үлестік қатысу туралы заңнамасына сәйкес уәкілетті компанияға құқықты берген кезде талап етілмейді.</w:t>
      </w:r>
    </w:p>
    <w:p>
      <w:pPr>
        <w:spacing w:after="0"/>
        <w:ind w:left="0"/>
        <w:jc w:val="both"/>
      </w:pPr>
      <w:r>
        <w:rPr>
          <w:rFonts w:ascii="Times New Roman"/>
          <w:b w:val="false"/>
          <w:i w:val="false"/>
          <w:color w:val="000000"/>
          <w:sz w:val="28"/>
        </w:rPr>
        <w:t xml:space="preserve">
      Жер пайдалану құқығын иелiктен шығару және оны беру кезiнде жер пайдаланушылардың жер учаскесiнiң нысаналы мақсатын өз бетiнше өзгертуге құқығы жоқ. </w:t>
      </w:r>
    </w:p>
    <w:bookmarkStart w:name="z520" w:id="422"/>
    <w:p>
      <w:pPr>
        <w:spacing w:after="0"/>
        <w:ind w:left="0"/>
        <w:jc w:val="both"/>
      </w:pPr>
      <w:r>
        <w:rPr>
          <w:rFonts w:ascii="Times New Roman"/>
          <w:b w:val="false"/>
          <w:i w:val="false"/>
          <w:color w:val="000000"/>
          <w:sz w:val="28"/>
        </w:rPr>
        <w:t>
      2. Жер пайдаланушылардың:</w:t>
      </w:r>
    </w:p>
    <w:bookmarkEnd w:id="422"/>
    <w:bookmarkStart w:name="z521" w:id="423"/>
    <w:p>
      <w:pPr>
        <w:spacing w:after="0"/>
        <w:ind w:left="0"/>
        <w:jc w:val="both"/>
      </w:pPr>
      <w:r>
        <w:rPr>
          <w:rFonts w:ascii="Times New Roman"/>
          <w:b w:val="false"/>
          <w:i w:val="false"/>
          <w:color w:val="000000"/>
          <w:sz w:val="28"/>
        </w:rPr>
        <w:t xml:space="preserve">
      1) ортақ пайдаланудағы; </w:t>
      </w:r>
    </w:p>
    <w:bookmarkEnd w:id="423"/>
    <w:bookmarkStart w:name="z522" w:id="424"/>
    <w:p>
      <w:pPr>
        <w:spacing w:after="0"/>
        <w:ind w:left="0"/>
        <w:jc w:val="both"/>
      </w:pPr>
      <w:r>
        <w:rPr>
          <w:rFonts w:ascii="Times New Roman"/>
          <w:b w:val="false"/>
          <w:i w:val="false"/>
          <w:color w:val="000000"/>
          <w:sz w:val="28"/>
        </w:rPr>
        <w:t>
      2) қорғаныс және ұлттық қауіпсіздік мұқтаждары үшін берілген;</w:t>
      </w:r>
    </w:p>
    <w:bookmarkEnd w:id="424"/>
    <w:bookmarkStart w:name="z523" w:id="425"/>
    <w:p>
      <w:pPr>
        <w:spacing w:after="0"/>
        <w:ind w:left="0"/>
        <w:jc w:val="both"/>
      </w:pPr>
      <w:r>
        <w:rPr>
          <w:rFonts w:ascii="Times New Roman"/>
          <w:b w:val="false"/>
          <w:i w:val="false"/>
          <w:color w:val="000000"/>
          <w:sz w:val="28"/>
        </w:rPr>
        <w:t xml:space="preserve">
      3) орман қорының; </w:t>
      </w:r>
    </w:p>
    <w:bookmarkEnd w:id="425"/>
    <w:bookmarkStart w:name="z524" w:id="426"/>
    <w:p>
      <w:pPr>
        <w:spacing w:after="0"/>
        <w:ind w:left="0"/>
        <w:jc w:val="both"/>
      </w:pPr>
      <w:r>
        <w:rPr>
          <w:rFonts w:ascii="Times New Roman"/>
          <w:b w:val="false"/>
          <w:i w:val="false"/>
          <w:color w:val="000000"/>
          <w:sz w:val="28"/>
        </w:rPr>
        <w:t xml:space="preserve">
      4) ерекше қорғалатын табиғи аумақтар, сауықтыру, рекреациялық және тарихи-мәдени мақсаттағы; </w:t>
      </w:r>
    </w:p>
    <w:bookmarkEnd w:id="426"/>
    <w:bookmarkStart w:name="z525" w:id="427"/>
    <w:p>
      <w:pPr>
        <w:spacing w:after="0"/>
        <w:ind w:left="0"/>
        <w:jc w:val="both"/>
      </w:pPr>
      <w:r>
        <w:rPr>
          <w:rFonts w:ascii="Times New Roman"/>
          <w:b w:val="false"/>
          <w:i w:val="false"/>
          <w:color w:val="000000"/>
          <w:sz w:val="28"/>
        </w:rPr>
        <w:t xml:space="preserve">
      5) қызметтiк жер телiмiнiң; </w:t>
      </w:r>
    </w:p>
    <w:bookmarkEnd w:id="427"/>
    <w:bookmarkStart w:name="z526" w:id="428"/>
    <w:p>
      <w:pPr>
        <w:spacing w:after="0"/>
        <w:ind w:left="0"/>
        <w:jc w:val="both"/>
      </w:pPr>
      <w:r>
        <w:rPr>
          <w:rFonts w:ascii="Times New Roman"/>
          <w:b w:val="false"/>
          <w:i w:val="false"/>
          <w:color w:val="000000"/>
          <w:sz w:val="28"/>
        </w:rPr>
        <w:t>
      6) тұрғын үй құрылысына үлестік қатысу саласындағы құрылыс салушының уақытша қысқа мерзімді өтеулі жер пайдалану (жалға алу) құқығын Қазақстан Республикасының тұрғын үй құрылысына үлестік қатысу туралы заңнамасына сәйкес Тұрғын үй құрылысының бірыңғай операторының кепілдігін алу үшін уәкілетті компанияға беруін қоспағанда, уақытша өтеусiз және уақытша қысқа мерзiмдi өтеулi жер пайдалану (жалға алу) құқығымен берiлген жер учаскелерiнiң;</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528" w:id="429"/>
    <w:p>
      <w:pPr>
        <w:spacing w:after="0"/>
        <w:ind w:left="0"/>
        <w:jc w:val="both"/>
      </w:pPr>
      <w:r>
        <w:rPr>
          <w:rFonts w:ascii="Times New Roman"/>
          <w:b w:val="false"/>
          <w:i w:val="false"/>
          <w:color w:val="000000"/>
          <w:sz w:val="28"/>
        </w:rPr>
        <w:t>
      8) су қорының;</w:t>
      </w:r>
    </w:p>
    <w:bookmarkEnd w:id="429"/>
    <w:p>
      <w:pPr>
        <w:spacing w:after="0"/>
        <w:ind w:left="0"/>
        <w:jc w:val="both"/>
      </w:pPr>
      <w:r>
        <w:rPr>
          <w:rFonts w:ascii="Times New Roman"/>
          <w:b w:val="false"/>
          <w:i w:val="false"/>
          <w:color w:val="000000"/>
          <w:sz w:val="28"/>
        </w:rPr>
        <w:t>
      9) ядролық қауіпсіздік аймағының жерiнде жер пайдалану құқығына қатысты мәмiлелер жасасуына жол берiлмейдi.</w:t>
      </w:r>
    </w:p>
    <w:bookmarkStart w:name="z529" w:id="430"/>
    <w:p>
      <w:pPr>
        <w:spacing w:after="0"/>
        <w:ind w:left="0"/>
        <w:jc w:val="both"/>
      </w:pPr>
      <w:r>
        <w:rPr>
          <w:rFonts w:ascii="Times New Roman"/>
          <w:b w:val="false"/>
          <w:i w:val="false"/>
          <w:color w:val="000000"/>
          <w:sz w:val="28"/>
        </w:rPr>
        <w:t xml:space="preserve">
      2-1. Осы баптың 2-тармағында көзделген шектеулер жер пайдаланушылардың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ғимараттар (құрылыстар, құрылысжайлар) орналасқан және оларды пайдалануға арналған жер учаскесіне жер пайдалану құқығына қатысты жасасатын мәмілелеріне, оның ішінде кепілге салуға, сондай-ақ жер учаскелерін Қазақстан Республикасының заңдарына сәйкес мемлекеттік-жекешелік әріптестік шарттары, оның ішінде концессия шарты бойынша қорғаныс объектілерін салу, реконструкциялау және пайдалану үшін уақытша өтеусіз пайдалануға беруге қолданылмайды. </w:t>
      </w:r>
    </w:p>
    <w:bookmarkEnd w:id="430"/>
    <w:bookmarkStart w:name="z530" w:id="431"/>
    <w:p>
      <w:pPr>
        <w:spacing w:after="0"/>
        <w:ind w:left="0"/>
        <w:jc w:val="both"/>
      </w:pPr>
      <w:r>
        <w:rPr>
          <w:rFonts w:ascii="Times New Roman"/>
          <w:b w:val="false"/>
          <w:i w:val="false"/>
          <w:color w:val="000000"/>
          <w:sz w:val="28"/>
        </w:rPr>
        <w:t xml:space="preserve">
      3. Жер пайдаланушының өзiне тиесiлi жер учаскесiн басқа тұлғаға (кейiнгi жер пайдаланушыға) уақытша жер пайдалануға беруi, сондай-ақ уақытша жер пайдалану құқығын иелiктен шығару осы Кодекстiң 32-бабының </w:t>
      </w:r>
      <w:r>
        <w:rPr>
          <w:rFonts w:ascii="Times New Roman"/>
          <w:b w:val="false"/>
          <w:i w:val="false"/>
          <w:color w:val="000000"/>
          <w:sz w:val="28"/>
        </w:rPr>
        <w:t>4-тармағында</w:t>
      </w:r>
      <w:r>
        <w:rPr>
          <w:rFonts w:ascii="Times New Roman"/>
          <w:b w:val="false"/>
          <w:i w:val="false"/>
          <w:color w:val="000000"/>
          <w:sz w:val="28"/>
        </w:rPr>
        <w:t xml:space="preserve"> және 37-бабының </w:t>
      </w:r>
      <w:r>
        <w:rPr>
          <w:rFonts w:ascii="Times New Roman"/>
          <w:b w:val="false"/>
          <w:i w:val="false"/>
          <w:color w:val="000000"/>
          <w:sz w:val="28"/>
        </w:rPr>
        <w:t>3-тармағында</w:t>
      </w:r>
      <w:r>
        <w:rPr>
          <w:rFonts w:ascii="Times New Roman"/>
          <w:b w:val="false"/>
          <w:i w:val="false"/>
          <w:color w:val="000000"/>
          <w:sz w:val="28"/>
        </w:rPr>
        <w:t xml:space="preserve"> және Қазақстан Республикасының арнайы экономикалық және индустриялық аймақтар туралы заңнамасында көзделген нормалардың ережелерi ескерiле отырып жүргiзiледi.</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470-IV</w:t>
      </w:r>
      <w:r>
        <w:rPr>
          <w:rFonts w:ascii="Times New Roman"/>
          <w:b w:val="false"/>
          <w:i w:val="false"/>
          <w:color w:val="ff0000"/>
          <w:sz w:val="28"/>
        </w:rPr>
        <w:t xml:space="preserve"> (2012.04.01 бастап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27.10.2015 </w:t>
      </w:r>
      <w:r>
        <w:rPr>
          <w:rFonts w:ascii="Times New Roman"/>
          <w:b w:val="false"/>
          <w:i w:val="false"/>
          <w:color w:val="000000"/>
          <w:sz w:val="28"/>
        </w:rPr>
        <w:t>№ 362-V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0" w:id="432"/>
    <w:p>
      <w:pPr>
        <w:spacing w:after="0"/>
        <w:ind w:left="0"/>
        <w:jc w:val="left"/>
      </w:pPr>
      <w:r>
        <w:rPr>
          <w:rFonts w:ascii="Times New Roman"/>
          <w:b/>
          <w:i w:val="false"/>
          <w:color w:val="000000"/>
        </w:rPr>
        <w:t xml:space="preserve"> 34-бап. Тұрақты жер пайдалану құқығы </w:t>
      </w:r>
    </w:p>
    <w:bookmarkEnd w:id="432"/>
    <w:bookmarkStart w:name="z531" w:id="433"/>
    <w:p>
      <w:pPr>
        <w:spacing w:after="0"/>
        <w:ind w:left="0"/>
        <w:jc w:val="both"/>
      </w:pPr>
      <w:r>
        <w:rPr>
          <w:rFonts w:ascii="Times New Roman"/>
          <w:b w:val="false"/>
          <w:i w:val="false"/>
          <w:color w:val="000000"/>
          <w:sz w:val="28"/>
        </w:rPr>
        <w:t xml:space="preserve">
      1. Жер учаскелерi тұрақты жер пайдалану құқығымен мынадай мемлекеттiк жер пайдаланушыларға: </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33" w:id="434"/>
    <w:p>
      <w:pPr>
        <w:spacing w:after="0"/>
        <w:ind w:left="0"/>
        <w:jc w:val="both"/>
      </w:pPr>
      <w:r>
        <w:rPr>
          <w:rFonts w:ascii="Times New Roman"/>
          <w:b w:val="false"/>
          <w:i w:val="false"/>
          <w:color w:val="000000"/>
          <w:sz w:val="28"/>
        </w:rPr>
        <w:t xml:space="preserve">
      2) ауыл шаруашылығы және орман шаруашылығы өндірісін жүзеге асыратын заңды тұлғаларға, сондай-ақ ғылыми-зерттеу, тәжірибе және оқу мақсаттарына; </w:t>
      </w:r>
    </w:p>
    <w:bookmarkEnd w:id="434"/>
    <w:bookmarkStart w:name="z534" w:id="435"/>
    <w:p>
      <w:pPr>
        <w:spacing w:after="0"/>
        <w:ind w:left="0"/>
        <w:jc w:val="both"/>
      </w:pPr>
      <w:r>
        <w:rPr>
          <w:rFonts w:ascii="Times New Roman"/>
          <w:b w:val="false"/>
          <w:i w:val="false"/>
          <w:color w:val="000000"/>
          <w:sz w:val="28"/>
        </w:rPr>
        <w:t xml:space="preserve">
      3) ерекше қорғалатын табиғи аумақтар жерiнде, ядролық қауіпсіздік аймағы жерінде жер пайдалануды жүзеге асыратын заңды тұлғаларға; </w:t>
      </w:r>
    </w:p>
    <w:bookmarkEnd w:id="435"/>
    <w:bookmarkStart w:name="z535" w:id="436"/>
    <w:p>
      <w:pPr>
        <w:spacing w:after="0"/>
        <w:ind w:left="0"/>
        <w:jc w:val="both"/>
      </w:pPr>
      <w:r>
        <w:rPr>
          <w:rFonts w:ascii="Times New Roman"/>
          <w:b w:val="false"/>
          <w:i w:val="false"/>
          <w:color w:val="000000"/>
          <w:sz w:val="28"/>
        </w:rPr>
        <w:t xml:space="preserve">
      4) Қазақстан Республикасының заң актiлерiнде көзделген өзге де жағдайларда берiледi. </w:t>
      </w:r>
    </w:p>
    <w:bookmarkEnd w:id="436"/>
    <w:bookmarkStart w:name="z536" w:id="437"/>
    <w:p>
      <w:pPr>
        <w:spacing w:after="0"/>
        <w:ind w:left="0"/>
        <w:jc w:val="both"/>
      </w:pPr>
      <w:r>
        <w:rPr>
          <w:rFonts w:ascii="Times New Roman"/>
          <w:b w:val="false"/>
          <w:i w:val="false"/>
          <w:color w:val="000000"/>
          <w:sz w:val="28"/>
        </w:rPr>
        <w:t xml:space="preserve">
      2. Тұрақты жер пайдалану құқығы шетелдік жер пайдаланушыларға тиесiлi болмайды. </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2007.07.06 </w:t>
      </w:r>
      <w:r>
        <w:rPr>
          <w:rFonts w:ascii="Times New Roman"/>
          <w:b w:val="false"/>
          <w:i w:val="false"/>
          <w:color w:val="000000"/>
          <w:sz w:val="28"/>
        </w:rPr>
        <w:t>№ 279</w:t>
      </w:r>
      <w:r>
        <w:rPr>
          <w:rFonts w:ascii="Times New Roman"/>
          <w:b w:val="false"/>
          <w:i w:val="false"/>
          <w:color w:val="ff0000"/>
          <w:sz w:val="28"/>
        </w:rPr>
        <w:t xml:space="preserve">;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 w:id="438"/>
    <w:p>
      <w:pPr>
        <w:spacing w:after="0"/>
        <w:ind w:left="0"/>
        <w:jc w:val="left"/>
      </w:pPr>
      <w:r>
        <w:rPr>
          <w:rFonts w:ascii="Times New Roman"/>
          <w:b/>
          <w:i w:val="false"/>
          <w:color w:val="000000"/>
        </w:rPr>
        <w:t xml:space="preserve"> 35-бап. Уақытша жер пайдалану құқығы </w:t>
      </w:r>
    </w:p>
    <w:bookmarkEnd w:id="438"/>
    <w:bookmarkStart w:name="z537" w:id="439"/>
    <w:p>
      <w:pPr>
        <w:spacing w:after="0"/>
        <w:ind w:left="0"/>
        <w:jc w:val="both"/>
      </w:pPr>
      <w:r>
        <w:rPr>
          <w:rFonts w:ascii="Times New Roman"/>
          <w:b w:val="false"/>
          <w:i w:val="false"/>
          <w:color w:val="000000"/>
          <w:sz w:val="28"/>
        </w:rPr>
        <w:t xml:space="preserve">
      1. Жер учаскесi азаматтар мен заңды тұлғаларға уақытша өтеулi жер пайдалану (жалдау) немесе уақытша өтеусiз жер пайдалану құқығымен берiлуi мүмкiн. </w:t>
      </w:r>
    </w:p>
    <w:bookmarkEnd w:id="439"/>
    <w:bookmarkStart w:name="z538" w:id="440"/>
    <w:p>
      <w:pPr>
        <w:spacing w:after="0"/>
        <w:ind w:left="0"/>
        <w:jc w:val="both"/>
      </w:pPr>
      <w:r>
        <w:rPr>
          <w:rFonts w:ascii="Times New Roman"/>
          <w:b w:val="false"/>
          <w:i w:val="false"/>
          <w:color w:val="000000"/>
          <w:sz w:val="28"/>
        </w:rPr>
        <w:t>
      2. Егер осы Кодексте және Қазақстан Республикасының заңнамалық актiлерiнде өзгеше белгiленбесе, уақытша өтеусiз жер пайдалану құқығы 5 жылға дейiнгi мерзiмге беріледі.</w:t>
      </w:r>
    </w:p>
    <w:bookmarkEnd w:id="440"/>
    <w:bookmarkStart w:name="z1358" w:id="441"/>
    <w:p>
      <w:pPr>
        <w:spacing w:after="0"/>
        <w:ind w:left="0"/>
        <w:jc w:val="both"/>
      </w:pPr>
      <w:r>
        <w:rPr>
          <w:rFonts w:ascii="Times New Roman"/>
          <w:b w:val="false"/>
          <w:i w:val="false"/>
          <w:color w:val="000000"/>
          <w:sz w:val="28"/>
        </w:rPr>
        <w:t>
      Осы Кодексте көзделген шаруа немесе фермер қожалығын жүргізу үшін уақытша өтеулі жер пайдалану (жалдау) құқығын беру жағдайларын қоспағанда, уақытша өтеулі жер пайдалану (жалдау) құқығы қысқа мерзімді (5 жылға дейін) және ұзақ мерзімді (5 жылдан 49 жылға дейін) болуы мүмкін.</w:t>
      </w:r>
    </w:p>
    <w:bookmarkEnd w:id="441"/>
    <w:p>
      <w:pPr>
        <w:spacing w:after="0"/>
        <w:ind w:left="0"/>
        <w:jc w:val="both"/>
      </w:pPr>
      <w:r>
        <w:rPr>
          <w:rFonts w:ascii="Times New Roman"/>
          <w:b w:val="false"/>
          <w:i w:val="false"/>
          <w:color w:val="000000"/>
          <w:sz w:val="28"/>
        </w:rPr>
        <w:t>
      Арнайы экономикалық аймақты орналастыру үшін пайдаланылатын жерлер бойынша уақытша өтеулі жер пайдалану құқығы арнайы экономикалық аймақтың басқарушы компанияларына арнайы экономикалық аймақты құру мерзіміне беріледі.</w:t>
      </w:r>
    </w:p>
    <w:p>
      <w:pPr>
        <w:spacing w:after="0"/>
        <w:ind w:left="0"/>
        <w:jc w:val="both"/>
      </w:pPr>
      <w:r>
        <w:rPr>
          <w:rFonts w:ascii="Times New Roman"/>
          <w:b w:val="false"/>
          <w:i w:val="false"/>
          <w:color w:val="000000"/>
          <w:sz w:val="28"/>
        </w:rPr>
        <w:t>
      Республикалық немесе өңірлік маңызы бар индустриялық аймақты орналастыру үшін пайдаланылатын жерлер бойынша уақытша жер пайдалану құқығы республикалық немесе өңірлік маңызы бар индустриялық аймақтың басқарушы компанияларына облыстың, республикалық маңызы бар қаланың, астананың жергілікті атқарушы органының индустриялық аймақ құру туралы шешімінде айқындалған мерзімге, бірақ кемінде 20 жылға беріледі.</w:t>
      </w:r>
    </w:p>
    <w:p>
      <w:pPr>
        <w:spacing w:after="0"/>
        <w:ind w:left="0"/>
        <w:jc w:val="both"/>
      </w:pPr>
      <w:r>
        <w:rPr>
          <w:rFonts w:ascii="Times New Roman"/>
          <w:b w:val="false"/>
          <w:i w:val="false"/>
          <w:color w:val="000000"/>
          <w:sz w:val="28"/>
        </w:rPr>
        <w:t>
      Елді мекен шегінде объектілер салу үшін пайдаланылатын жерлер бойынша уақытша өтеулі жер пайдалану құқығы кемінде үш жыл мерзімге беріледі.</w:t>
      </w:r>
    </w:p>
    <w:bookmarkStart w:name="z539" w:id="442"/>
    <w:p>
      <w:pPr>
        <w:spacing w:after="0"/>
        <w:ind w:left="0"/>
        <w:jc w:val="both"/>
      </w:pPr>
      <w:r>
        <w:rPr>
          <w:rFonts w:ascii="Times New Roman"/>
          <w:b w:val="false"/>
          <w:i w:val="false"/>
          <w:color w:val="000000"/>
          <w:sz w:val="28"/>
        </w:rPr>
        <w:t>
      3. Уақытша өтеулі жер пайдаланудың (жалдаудың) шекті мерзімдері осы Кодексте белгіленген уақытша жер пайдалану мерзімдеріне сәйкес жер учаскесiн нысаналы пайдалану ерекшеліктері ескеріле отырып, жалдаушының өтініші негізінде белгiленедi.</w:t>
      </w:r>
    </w:p>
    <w:bookmarkEnd w:id="442"/>
    <w:bookmarkStart w:name="z540" w:id="443"/>
    <w:p>
      <w:pPr>
        <w:spacing w:after="0"/>
        <w:ind w:left="0"/>
        <w:jc w:val="both"/>
      </w:pPr>
      <w:r>
        <w:rPr>
          <w:rFonts w:ascii="Times New Roman"/>
          <w:b w:val="false"/>
          <w:i w:val="false"/>
          <w:color w:val="000000"/>
          <w:sz w:val="28"/>
        </w:rPr>
        <w:t>
      4. Осы Кодексте көзделген жағдайларды қоспағанда, сондай-ақ шартты бұзу тәртiбi оның өзiнде көрсетiлген жағдайларда, атқарушы органдардың уақытша жер пайдалану шарттарын бiржақты бұзуына жол берiлмейдi.</w:t>
      </w:r>
    </w:p>
    <w:bookmarkEnd w:id="443"/>
    <w:bookmarkStart w:name="z1225" w:id="444"/>
    <w:p>
      <w:pPr>
        <w:spacing w:after="0"/>
        <w:ind w:left="0"/>
        <w:jc w:val="both"/>
      </w:pPr>
      <w:r>
        <w:rPr>
          <w:rFonts w:ascii="Times New Roman"/>
          <w:b w:val="false"/>
          <w:i w:val="false"/>
          <w:color w:val="000000"/>
          <w:sz w:val="28"/>
        </w:rPr>
        <w:t>
      5. Жер пайдалану құқығында берілген жер учаскесін мемлекеттік меншікке қайтару жасалған жер учаскесін жалдау шартына немесе уақытша өтеусіз жер пайдалану шартына сәйкес жүзеге асырылады.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ҚР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445"/>
    <w:p>
      <w:pPr>
        <w:spacing w:after="0"/>
        <w:ind w:left="0"/>
        <w:jc w:val="left"/>
      </w:pPr>
      <w:r>
        <w:rPr>
          <w:rFonts w:ascii="Times New Roman"/>
          <w:b/>
          <w:i w:val="false"/>
          <w:color w:val="000000"/>
        </w:rPr>
        <w:t xml:space="preserve"> 36-бап. Уақытша өтеусiз жер пайдалану құқығы </w:t>
      </w:r>
    </w:p>
    <w:bookmarkEnd w:id="445"/>
    <w:bookmarkStart w:name="z541" w:id="446"/>
    <w:p>
      <w:pPr>
        <w:spacing w:after="0"/>
        <w:ind w:left="0"/>
        <w:jc w:val="both"/>
      </w:pPr>
      <w:r>
        <w:rPr>
          <w:rFonts w:ascii="Times New Roman"/>
          <w:b w:val="false"/>
          <w:i w:val="false"/>
          <w:color w:val="000000"/>
          <w:sz w:val="28"/>
        </w:rPr>
        <w:t xml:space="preserve">
      1. Жер учаскелерi Қазақстан Республикасының азаматтары мен Қазақстан Республикасының заңды тұлғаларына уақытша өтеусiз жер пайдалану құқығымен: </w:t>
      </w:r>
    </w:p>
    <w:bookmarkEnd w:id="446"/>
    <w:p>
      <w:pPr>
        <w:spacing w:after="0"/>
        <w:ind w:left="0"/>
        <w:jc w:val="both"/>
      </w:pPr>
      <w:r>
        <w:rPr>
          <w:rFonts w:ascii="Times New Roman"/>
          <w:b w:val="false"/>
          <w:i w:val="false"/>
          <w:color w:val="000000"/>
          <w:sz w:val="28"/>
        </w:rPr>
        <w:t>
      шөп шабу үшін;</w:t>
      </w:r>
    </w:p>
    <w:p>
      <w:pPr>
        <w:spacing w:after="0"/>
        <w:ind w:left="0"/>
        <w:jc w:val="both"/>
      </w:pPr>
      <w:r>
        <w:rPr>
          <w:rFonts w:ascii="Times New Roman"/>
          <w:b w:val="false"/>
          <w:i w:val="false"/>
          <w:color w:val="000000"/>
          <w:sz w:val="28"/>
        </w:rPr>
        <w:t xml:space="preserve">
      мемлекеттiк жер пайдаланушыларға; </w:t>
      </w:r>
    </w:p>
    <w:p>
      <w:pPr>
        <w:spacing w:after="0"/>
        <w:ind w:left="0"/>
        <w:jc w:val="both"/>
      </w:pPr>
      <w:r>
        <w:rPr>
          <w:rFonts w:ascii="Times New Roman"/>
          <w:b w:val="false"/>
          <w:i w:val="false"/>
          <w:color w:val="000000"/>
          <w:sz w:val="28"/>
        </w:rPr>
        <w:t xml:space="preserve">
      бақша өcipу үшiн; </w:t>
      </w:r>
    </w:p>
    <w:p>
      <w:pPr>
        <w:spacing w:after="0"/>
        <w:ind w:left="0"/>
        <w:jc w:val="both"/>
      </w:pPr>
      <w:r>
        <w:rPr>
          <w:rFonts w:ascii="Times New Roman"/>
          <w:b w:val="false"/>
          <w:i w:val="false"/>
          <w:color w:val="000000"/>
          <w:sz w:val="28"/>
        </w:rPr>
        <w:t>
      қызметтiк жер телiмі түрiнде;</w:t>
      </w:r>
    </w:p>
    <w:p>
      <w:pPr>
        <w:spacing w:after="0"/>
        <w:ind w:left="0"/>
        <w:jc w:val="both"/>
      </w:pPr>
      <w:r>
        <w:rPr>
          <w:rFonts w:ascii="Times New Roman"/>
          <w:b w:val="false"/>
          <w:i w:val="false"/>
          <w:color w:val="000000"/>
          <w:sz w:val="28"/>
        </w:rPr>
        <w:t xml:space="preserve">
      ортақ пайдаланылатын жолдарды салу, мемлекеттiк меншiктегi және әлеуметтiк-мәдени мақсаттағы объектiлер, сондай-ақ осы Кодекстің 16-бабы </w:t>
      </w:r>
      <w:r>
        <w:rPr>
          <w:rFonts w:ascii="Times New Roman"/>
          <w:b w:val="false"/>
          <w:i w:val="false"/>
          <w:color w:val="000000"/>
          <w:sz w:val="28"/>
        </w:rPr>
        <w:t>2-тармағының</w:t>
      </w:r>
      <w:r>
        <w:rPr>
          <w:rFonts w:ascii="Times New Roman"/>
          <w:b w:val="false"/>
          <w:i w:val="false"/>
          <w:color w:val="000000"/>
          <w:sz w:val="28"/>
        </w:rPr>
        <w:t xml:space="preserve"> 4-1) тармақшасына және "Алматы қаласының ерекше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объектілер (мемлекеттік жалпы білім беретін мектептер мен мектепке дейінгі ұйымдар, ауруханалар мен емханалар) құрылысы кезеңiне; </w:t>
      </w:r>
    </w:p>
    <w:p>
      <w:pPr>
        <w:spacing w:after="0"/>
        <w:ind w:left="0"/>
        <w:jc w:val="both"/>
      </w:pPr>
      <w:r>
        <w:rPr>
          <w:rFonts w:ascii="Times New Roman"/>
          <w:b w:val="false"/>
          <w:i w:val="false"/>
          <w:color w:val="000000"/>
          <w:sz w:val="28"/>
        </w:rPr>
        <w:t xml:space="preserve">
      тозған және бүлiнген жерлердi қалпына келтiру кезiнде; </w:t>
      </w:r>
    </w:p>
    <w:p>
      <w:pPr>
        <w:spacing w:after="0"/>
        <w:ind w:left="0"/>
        <w:jc w:val="both"/>
      </w:pPr>
      <w:r>
        <w:rPr>
          <w:rFonts w:ascii="Times New Roman"/>
          <w:b w:val="false"/>
          <w:i w:val="false"/>
          <w:color w:val="000000"/>
          <w:sz w:val="28"/>
        </w:rPr>
        <w:t>
      мемлекеттік-жекешелік әріптестік шартының, оның ішінде концессия шартының қолданылу мерзіміне;</w:t>
      </w:r>
    </w:p>
    <w:p>
      <w:pPr>
        <w:spacing w:after="0"/>
        <w:ind w:left="0"/>
        <w:jc w:val="both"/>
      </w:pPr>
      <w:r>
        <w:rPr>
          <w:rFonts w:ascii="Times New Roman"/>
          <w:b w:val="false"/>
          <w:i w:val="false"/>
          <w:color w:val="000000"/>
          <w:sz w:val="28"/>
        </w:rPr>
        <w:t xml:space="preserve">
      Қазақстан Республикасының заңдарында белгiленген тәртiппен үйлердi (үй-жайларды) және ғимараттарды уақытша өтеусiз пайдалануға берген кезде; </w:t>
      </w:r>
    </w:p>
    <w:p>
      <w:pPr>
        <w:spacing w:after="0"/>
        <w:ind w:left="0"/>
        <w:jc w:val="both"/>
      </w:pPr>
      <w:r>
        <w:rPr>
          <w:rFonts w:ascii="Times New Roman"/>
          <w:b w:val="false"/>
          <w:i w:val="false"/>
          <w:color w:val="000000"/>
          <w:sz w:val="28"/>
        </w:rPr>
        <w:t xml:space="preserve">
      ғибадат объектiлерi үшiн; </w:t>
      </w:r>
    </w:p>
    <w:p>
      <w:pPr>
        <w:spacing w:after="0"/>
        <w:ind w:left="0"/>
        <w:jc w:val="both"/>
      </w:pPr>
      <w:r>
        <w:rPr>
          <w:rFonts w:ascii="Times New Roman"/>
          <w:b w:val="false"/>
          <w:i w:val="false"/>
          <w:color w:val="000000"/>
          <w:sz w:val="28"/>
        </w:rPr>
        <w:t xml:space="preserve">
      осы Кoдексте және Қазақстан Республикасының заң актiлерiнде көзделген өзге жағдайларда берiлуi мүмкiн. </w:t>
      </w:r>
    </w:p>
    <w:bookmarkStart w:name="z542" w:id="447"/>
    <w:p>
      <w:pPr>
        <w:spacing w:after="0"/>
        <w:ind w:left="0"/>
        <w:jc w:val="both"/>
      </w:pPr>
      <w:r>
        <w:rPr>
          <w:rFonts w:ascii="Times New Roman"/>
          <w:b w:val="false"/>
          <w:i w:val="false"/>
          <w:color w:val="000000"/>
          <w:sz w:val="28"/>
        </w:rPr>
        <w:t>
      2. Уақытша өтеусiз жер пайдалану мерзiмi, жер учаскелерiн қызметтiк жер телiмдерi түрiнде және тозған әрi бүлiнген жердi қалпына келтiру үшiн беру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p>
    <w:bookmarkEnd w:id="447"/>
    <w:p>
      <w:pPr>
        <w:spacing w:after="0"/>
        <w:ind w:left="0"/>
        <w:jc w:val="both"/>
      </w:pPr>
      <w:r>
        <w:rPr>
          <w:rFonts w:ascii="Times New Roman"/>
          <w:b w:val="false"/>
          <w:i w:val="false"/>
          <w:color w:val="000000"/>
          <w:sz w:val="28"/>
        </w:rPr>
        <w:t xml:space="preserve">
      Үйлер (үй-жайлар) мен ғимараттарға берiлген жер учаскесiн уақытша өтеусiз жер пайдалану мерзiмi үйлердi (үй-жайларды) және ғимараттарды, соның iшiнде ғибадат құрылыстарын уақытша өтеусiз пайдалану мерзiмiмен айқындалады. </w:t>
      </w:r>
    </w:p>
    <w:bookmarkStart w:name="z543" w:id="448"/>
    <w:p>
      <w:pPr>
        <w:spacing w:after="0"/>
        <w:ind w:left="0"/>
        <w:jc w:val="both"/>
      </w:pPr>
      <w:r>
        <w:rPr>
          <w:rFonts w:ascii="Times New Roman"/>
          <w:b w:val="false"/>
          <w:i w:val="false"/>
          <w:color w:val="000000"/>
          <w:sz w:val="28"/>
        </w:rPr>
        <w:t xml:space="preserve">
      3. Уақытша өтеусiз жер пайдалану құқығындағы жер учаскелерiн иелiктен шығаруға, соның iшiнде оларды кейiнгi жер пайдалануға бepугe жол берiлмейдi. </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2008.07.05 </w:t>
      </w:r>
      <w:r>
        <w:rPr>
          <w:rFonts w:ascii="Times New Roman"/>
          <w:b w:val="false"/>
          <w:i w:val="false"/>
          <w:color w:val="000000"/>
          <w:sz w:val="28"/>
        </w:rPr>
        <w:t xml:space="preserve">№ 66-IV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3" w:id="449"/>
    <w:p>
      <w:pPr>
        <w:spacing w:after="0"/>
        <w:ind w:left="0"/>
        <w:jc w:val="left"/>
      </w:pPr>
      <w:r>
        <w:rPr>
          <w:rFonts w:ascii="Times New Roman"/>
          <w:b/>
          <w:i w:val="false"/>
          <w:color w:val="000000"/>
        </w:rPr>
        <w:t xml:space="preserve"> 37-бап. Уақытша өтеулi жер пайдалану (жалдау) құқығы </w:t>
      </w:r>
    </w:p>
    <w:bookmarkEnd w:id="449"/>
    <w:bookmarkStart w:name="z544" w:id="450"/>
    <w:p>
      <w:pPr>
        <w:spacing w:after="0"/>
        <w:ind w:left="0"/>
        <w:jc w:val="both"/>
      </w:pPr>
      <w:r>
        <w:rPr>
          <w:rFonts w:ascii="Times New Roman"/>
          <w:b w:val="false"/>
          <w:i w:val="false"/>
          <w:color w:val="000000"/>
          <w:sz w:val="28"/>
        </w:rPr>
        <w:t>
      1.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табысталуы мүмкiн.</w:t>
      </w:r>
    </w:p>
    <w:bookmarkEnd w:id="450"/>
    <w:bookmarkStart w:name="z545" w:id="451"/>
    <w:p>
      <w:pPr>
        <w:spacing w:after="0"/>
        <w:ind w:left="0"/>
        <w:jc w:val="both"/>
      </w:pPr>
      <w:r>
        <w:rPr>
          <w:rFonts w:ascii="Times New Roman"/>
          <w:b w:val="false"/>
          <w:i w:val="false"/>
          <w:color w:val="000000"/>
          <w:sz w:val="28"/>
        </w:rPr>
        <w:t xml:space="preserve">
      2. Өз мiндеттерiн тиiсiнше орындаған уақытша өтеулi жер пайдаланушының (жалға алушының), егер Қазақстан Республикасының заңдарында немесе жалға алу шартында өзгеше белгiленбесе, осы Кодекстің 43-бабы </w:t>
      </w:r>
      <w:r>
        <w:rPr>
          <w:rFonts w:ascii="Times New Roman"/>
          <w:b w:val="false"/>
          <w:i w:val="false"/>
          <w:color w:val="000000"/>
          <w:sz w:val="28"/>
        </w:rPr>
        <w:t>1-тармағының</w:t>
      </w:r>
      <w:r>
        <w:rPr>
          <w:rFonts w:ascii="Times New Roman"/>
          <w:b w:val="false"/>
          <w:i w:val="false"/>
          <w:color w:val="000000"/>
          <w:sz w:val="28"/>
        </w:rPr>
        <w:t xml:space="preserve"> 2), 3), 4), 5) және 8) тармақшаларында белгіленген талаптарды қоспағанда, жер учаскесінің шекаралары өзгермеген жағдайда, ал шаруа немесе фермер қожалығын, ауыл шаруашылығы өндірісін жүргізу үшін берілген ауыл шаруашылығы мақсатындағы жер учаскесі үшін шаруа немесе фермер қожалығын, ауыл шаруашылығы өндірісін жүргізу үшін берілген ауыл шаруашылығы мақсатындағы жерді пайдалану мониторингінің нәтижелері де болған кезде, осы Кодекстің </w:t>
      </w:r>
      <w:r>
        <w:rPr>
          <w:rFonts w:ascii="Times New Roman"/>
          <w:b w:val="false"/>
          <w:i w:val="false"/>
          <w:color w:val="000000"/>
          <w:sz w:val="28"/>
        </w:rPr>
        <w:t>43-бабында</w:t>
      </w:r>
      <w:r>
        <w:rPr>
          <w:rFonts w:ascii="Times New Roman"/>
          <w:b w:val="false"/>
          <w:i w:val="false"/>
          <w:color w:val="000000"/>
          <w:sz w:val="28"/>
        </w:rPr>
        <w:t xml:space="preserve"> көзделген тәртіппен жаңа мерзімге шарт жасасуға құқығы бар. Осы баптың 2-2-тармағында көрсетілген жағдайларды қоспағанда, уақытша өтеулі жер пайдаланушы (жалға алушы) осындай шарт жасасу ниетi туралы облыстың, республикалық маңызы бар қаланың, астананың, ауданның, облыстық маңызы бар қаланың уәкілетті органын жалға алу шартында көрсетiлген мерзiмде, егер шартта мұндай мерзiм көрсетілмесе, онда жалға алу шартының қолданылу мерзiмi аяқталғанға дейін үш ай мерзiмде жазбаша хабардар етуге мiндеттi.</w:t>
      </w:r>
    </w:p>
    <w:bookmarkEnd w:id="451"/>
    <w:p>
      <w:pPr>
        <w:spacing w:after="0"/>
        <w:ind w:left="0"/>
        <w:jc w:val="both"/>
      </w:pPr>
      <w:r>
        <w:rPr>
          <w:rFonts w:ascii="Times New Roman"/>
          <w:b w:val="false"/>
          <w:i w:val="false"/>
          <w:color w:val="000000"/>
          <w:sz w:val="28"/>
        </w:rPr>
        <w:t>
      Жалға алу шартының қолданылу мерзімі өткен соң өз мiндеттерiн тиiсiнше орындаған уақытша өтеулі жер пайдаланушының (жалға алушының), егер Қазақстан Республикасының заңдарында немесе жалға алу шартында өзгеше белгiленбесе, жаңа мерзімге шарт жасасуға басқа тұлғалар алдында артықшылықты құқығы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04.05.2018 </w:t>
      </w:r>
      <w:r>
        <w:rPr>
          <w:rFonts w:ascii="Times New Roman"/>
          <w:b w:val="false"/>
          <w:i w:val="false"/>
          <w:color w:val="000000"/>
          <w:sz w:val="28"/>
        </w:rPr>
        <w:t>№ 151-VI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7" w:id="452"/>
    <w:p>
      <w:pPr>
        <w:spacing w:after="0"/>
        <w:ind w:left="0"/>
        <w:jc w:val="both"/>
      </w:pPr>
      <w:r>
        <w:rPr>
          <w:rFonts w:ascii="Times New Roman"/>
          <w:b w:val="false"/>
          <w:i w:val="false"/>
          <w:color w:val="000000"/>
          <w:sz w:val="28"/>
        </w:rPr>
        <w:t>
      2-2. Өз міндеттерін тиісінше орындаған, республикалық маңызы бар қала, астана, облыстық және аудандық маңызы бар қала шегінде орналасқан жер учаскесін уақытша өтеулі жер пайдаланушының (жалдаушының), егер Қазақстан Республикасының заңдарында немесе уақытша (қысқа мерзімді, ұзақ мерзімді) өтеулі жер пайдалану (жалдау) шартында өзгеше белгіленбесе, осы Кодекстің 44-2-бабы 4-тармағының 2), 3), 4) және 7) тармақшаларында белгіленген талаптарды қоспағанда, егер осы Кодексте өзгеше көзделмесе, жер учаскесінің шекаралары өзгермеген жағдайда осы Кодекстің 44-2-бабында көзделген тәртіппен жаңа мерзімге шарт жасасуға құқығы бар.</w:t>
      </w:r>
    </w:p>
    <w:bookmarkEnd w:id="452"/>
    <w:bookmarkStart w:name="z546" w:id="453"/>
    <w:p>
      <w:pPr>
        <w:spacing w:after="0"/>
        <w:ind w:left="0"/>
        <w:jc w:val="both"/>
      </w:pPr>
      <w:r>
        <w:rPr>
          <w:rFonts w:ascii="Times New Roman"/>
          <w:b w:val="false"/>
          <w:i w:val="false"/>
          <w:color w:val="000000"/>
          <w:sz w:val="28"/>
        </w:rPr>
        <w:t xml:space="preserve">
      3. Мемлекеттен уақытша өтеулi ұзақ мерзiмдi жер пайдалану (жалдау) құқығын сатып алған, осы баптың 5-тармағының 3) – 7) тармақшаларында аталғандардан басқа мемлекеттiк емес жер пайдаланушылар өздерiне тиесiлi жер учаскелерiн (немесе олардың бiр бөлiгiн), ауыл шаруашылығы мақсатындағы жерді қоспағанда, жалға (қосалқы жалға) немесе уақытша өтеусiз пайдалануға беруге құқылы, егер осы Кодексте өзгеше белгiленбесе,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жер учаскесi меншiк иесiнiң келiсiмiнсiз, жер учаскесiн жалға беру шартының мерзiмi шегiнде өздерiне тиесiлi уақытша жер пайдалану құқығын иелiктен шығаруға да құқылы. </w:t>
      </w:r>
    </w:p>
    <w:bookmarkEnd w:id="453"/>
    <w:p>
      <w:pPr>
        <w:spacing w:after="0"/>
        <w:ind w:left="0"/>
        <w:jc w:val="both"/>
      </w:pPr>
      <w:r>
        <w:rPr>
          <w:rFonts w:ascii="Times New Roman"/>
          <w:b w:val="false"/>
          <w:i w:val="false"/>
          <w:color w:val="000000"/>
          <w:sz w:val="28"/>
        </w:rPr>
        <w:t>
      Аталған жағдайларда, жалдау құқықтарын кепiлге берудi қоспағанда, жер учаскесiнiң жаңа жалға алушысы жалға берушiнiң алдында жер учаскесiн жалдау шарты бойынша жауапты болады.</w:t>
      </w:r>
    </w:p>
    <w:bookmarkStart w:name="z547" w:id="454"/>
    <w:p>
      <w:pPr>
        <w:spacing w:after="0"/>
        <w:ind w:left="0"/>
        <w:jc w:val="both"/>
      </w:pPr>
      <w:r>
        <w:rPr>
          <w:rFonts w:ascii="Times New Roman"/>
          <w:b w:val="false"/>
          <w:i w:val="false"/>
          <w:color w:val="000000"/>
          <w:sz w:val="28"/>
        </w:rPr>
        <w:t>
      4. Жалға берiлетiн жер учаскесiн үйлердiң, құрылыстар мен ғимараттардың меншiк иелерi сатып алатын жағдайларды қоспағанда, мемлекеттiк меншiктегi жер учаскесiн сату кезiнде осы жер учаскесiн жалға алушының ортақ меншiк құқығындағы үлесiн бөгде тұлғаға сатуы үшiн Қазақстан Республикасының азаматтық заңдарында белгiленген тәртiппен оны сатып алуға басым құқығы болады.</w:t>
      </w:r>
    </w:p>
    <w:bookmarkEnd w:id="454"/>
    <w:bookmarkStart w:name="z548" w:id="455"/>
    <w:p>
      <w:pPr>
        <w:spacing w:after="0"/>
        <w:ind w:left="0"/>
        <w:jc w:val="both"/>
      </w:pPr>
      <w:r>
        <w:rPr>
          <w:rFonts w:ascii="Times New Roman"/>
          <w:b w:val="false"/>
          <w:i w:val="false"/>
          <w:color w:val="000000"/>
          <w:sz w:val="28"/>
        </w:rPr>
        <w:t>
      5. Уақытша өтеулі жер пайдалану (жалдау) құқығы:</w:t>
      </w:r>
    </w:p>
    <w:bookmarkEnd w:id="455"/>
    <w:p>
      <w:pPr>
        <w:spacing w:after="0"/>
        <w:ind w:left="0"/>
        <w:jc w:val="both"/>
      </w:pPr>
      <w:r>
        <w:rPr>
          <w:rFonts w:ascii="Times New Roman"/>
          <w:b w:val="false"/>
          <w:i w:val="false"/>
          <w:color w:val="000000"/>
          <w:sz w:val="28"/>
        </w:rPr>
        <w:t>
      1) шаруа немесе фермер қожалығын жүргізу үшін – Қазақстан Республикасының азаматтарына он жылдан қырық тоғыз жылға дейінгі мерзімге;</w:t>
      </w:r>
    </w:p>
    <w:p>
      <w:pPr>
        <w:spacing w:after="0"/>
        <w:ind w:left="0"/>
        <w:jc w:val="both"/>
      </w:pPr>
      <w:r>
        <w:rPr>
          <w:rFonts w:ascii="Times New Roman"/>
          <w:b w:val="false"/>
          <w:i w:val="false"/>
          <w:color w:val="000000"/>
          <w:sz w:val="28"/>
        </w:rPr>
        <w:t>
      2) ауыл шаруашылығы өндірісін жүргізу үшін – шетелдік қатысуы жоқ Қазақстан Республикасының мемлекеттік емес заңды тұлғаларына қырық тоғыз жылға дейінгі мерзімге;</w:t>
      </w:r>
    </w:p>
    <w:p>
      <w:pPr>
        <w:spacing w:after="0"/>
        <w:ind w:left="0"/>
        <w:jc w:val="both"/>
      </w:pPr>
      <w:r>
        <w:rPr>
          <w:rFonts w:ascii="Times New Roman"/>
          <w:b w:val="false"/>
          <w:i w:val="false"/>
          <w:color w:val="000000"/>
          <w:sz w:val="28"/>
        </w:rPr>
        <w:t>
      3) пайдалы қазбаларды өндіру, жер қойнауы кеңістігін пайдалану немесе кен іздеушілік жөніндегі операцияларды жүргізу мақсаттары үшін - жер қойнауын пайдаланушыларға жер қойнауын пайдалануға арналған лицензияның немесе жер қойнауын пайдалануға арналған келісімшарттың бүкіл қолданылу мерзіміне;</w:t>
      </w:r>
    </w:p>
    <w:p>
      <w:pPr>
        <w:spacing w:after="0"/>
        <w:ind w:left="0"/>
        <w:jc w:val="both"/>
      </w:pPr>
      <w:r>
        <w:rPr>
          <w:rFonts w:ascii="Times New Roman"/>
          <w:b w:val="false"/>
          <w:i w:val="false"/>
          <w:color w:val="000000"/>
          <w:sz w:val="28"/>
        </w:rPr>
        <w:t>
      4) сыртқы (көрнекі) жарнама объектілерін орналастыру үшін - азаматтар мен мемлекеттік емес заңды тұлғаларға бес жылдан қырық тоғыз жылға дейінгі мерзімге;</w:t>
      </w:r>
    </w:p>
    <w:p>
      <w:pPr>
        <w:spacing w:after="0"/>
        <w:ind w:left="0"/>
        <w:jc w:val="both"/>
      </w:pPr>
      <w:r>
        <w:rPr>
          <w:rFonts w:ascii="Times New Roman"/>
          <w:b w:val="false"/>
          <w:i w:val="false"/>
          <w:color w:val="000000"/>
          <w:sz w:val="28"/>
        </w:rPr>
        <w:t xml:space="preserve">
      5) осы Кодекстің 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жерді қоспағанда, орман қоры жерінде және босалқы жерде жабайы жануарларды, оның ішінде аңшылық мақсатында өсіру үшін – Қазақстан Республикасының азаматтарына және мемлекеттік емес заңды тұлғаларына он жылдан қырық тоғыз жылға дейінгі мерзімге;</w:t>
      </w:r>
    </w:p>
    <w:p>
      <w:pPr>
        <w:spacing w:after="0"/>
        <w:ind w:left="0"/>
        <w:jc w:val="both"/>
      </w:pPr>
      <w:r>
        <w:rPr>
          <w:rFonts w:ascii="Times New Roman"/>
          <w:b w:val="false"/>
          <w:i w:val="false"/>
          <w:color w:val="000000"/>
          <w:sz w:val="28"/>
        </w:rPr>
        <w:t>
      6) орман өсіру мақсаттары үшін – Қазақстан Республикасының азаматтарына және шетелдік қатысуы жоқ Қазақстан Республикасының мемлекеттік емес заңды тұлғаларына қырық тоғыз жылға дейінгі мерзімге;</w:t>
      </w:r>
    </w:p>
    <w:p>
      <w:pPr>
        <w:spacing w:after="0"/>
        <w:ind w:left="0"/>
        <w:jc w:val="both"/>
      </w:pPr>
      <w:r>
        <w:rPr>
          <w:rFonts w:ascii="Times New Roman"/>
          <w:b w:val="false"/>
          <w:i w:val="false"/>
          <w:color w:val="000000"/>
          <w:sz w:val="28"/>
        </w:rPr>
        <w:t>
      7) осы Кодексте және Қазақстан Республикасының заңдарында көзделген өзге де жағдайларда беріледі.</w:t>
      </w:r>
    </w:p>
    <w:bookmarkStart w:name="z1504" w:id="456"/>
    <w:p>
      <w:pPr>
        <w:spacing w:after="0"/>
        <w:ind w:left="0"/>
        <w:jc w:val="both"/>
      </w:pPr>
      <w:r>
        <w:rPr>
          <w:rFonts w:ascii="Times New Roman"/>
          <w:b w:val="false"/>
          <w:i w:val="false"/>
          <w:color w:val="000000"/>
          <w:sz w:val="28"/>
        </w:rPr>
        <w:t xml:space="preserve">
      5-1. Арнайы экономикалық аймақты немесе республикалық немесе өңірлік маңызы бар индустриялық аймақты орналастыру үшін уақытша өтеулі жер пайдалану құқығын беру осы Кодекстің 35-бабы </w:t>
      </w:r>
      <w:r>
        <w:rPr>
          <w:rFonts w:ascii="Times New Roman"/>
          <w:b w:val="false"/>
          <w:i w:val="false"/>
          <w:color w:val="000000"/>
          <w:sz w:val="28"/>
        </w:rPr>
        <w:t>2-тармағының</w:t>
      </w:r>
      <w:r>
        <w:rPr>
          <w:rFonts w:ascii="Times New Roman"/>
          <w:b w:val="false"/>
          <w:i w:val="false"/>
          <w:color w:val="000000"/>
          <w:sz w:val="28"/>
        </w:rPr>
        <w:t xml:space="preserve"> үшінші және төртінші бөліктерінде көзделген мерзімге жүзеге асырылады.</w:t>
      </w:r>
    </w:p>
    <w:bookmarkEnd w:id="456"/>
    <w:p>
      <w:pPr>
        <w:spacing w:after="0"/>
        <w:ind w:left="0"/>
        <w:jc w:val="both"/>
      </w:pPr>
      <w:r>
        <w:rPr>
          <w:rFonts w:ascii="Times New Roman"/>
          <w:b w:val="false"/>
          <w:i w:val="false"/>
          <w:color w:val="000000"/>
          <w:sz w:val="28"/>
        </w:rPr>
        <w:t>
      6. Жер қойнауын пайдалану мақсаттары үшін берілген жер учаскесіне жер пайдалану құқығын беру "Жер қойнауы және жер қойнауын пайдалану туралы" Қазақстан Республикасының Кодексіне сәйкес жер қойнауын пайдалану құқығының бір тұлғадан екінші тұлғаға ауысуы негізінде жүргізіледі.</w:t>
      </w:r>
    </w:p>
    <w:p>
      <w:pPr>
        <w:spacing w:after="0"/>
        <w:ind w:left="0"/>
        <w:jc w:val="both"/>
      </w:pPr>
      <w:r>
        <w:rPr>
          <w:rFonts w:ascii="Times New Roman"/>
          <w:b w:val="false"/>
          <w:i w:val="false"/>
          <w:color w:val="000000"/>
          <w:sz w:val="28"/>
        </w:rPr>
        <w:t>
      Бұл ретте облыстың уәкілетті органы уақытша жер пайдалану (жалдау) шартын жер қойнауын пайдалану келісімшартына қосымша келісім немесе жер қойнауын пайдалануға қайта ресімделген лицензия және уақытша жер пайдалану (жалдау) шарты бойынша құқықтар мен міндеттерді жаңа жер қойнауын пайдаланушыға беру туралы шарт негізінде жаңа жер қойнауын пайдаланушыға қайта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4" w:id="457"/>
    <w:p>
      <w:pPr>
        <w:spacing w:after="0"/>
        <w:ind w:left="0"/>
        <w:jc w:val="left"/>
      </w:pPr>
      <w:r>
        <w:rPr>
          <w:rFonts w:ascii="Times New Roman"/>
          <w:b/>
          <w:i w:val="false"/>
          <w:color w:val="000000"/>
        </w:rPr>
        <w:t xml:space="preserve"> 38-бап. Кейiнгi жер пайдалану (қосалқы жалдау) құқығы </w:t>
      </w:r>
    </w:p>
    <w:bookmarkEnd w:id="457"/>
    <w:bookmarkStart w:name="z549" w:id="458"/>
    <w:p>
      <w:pPr>
        <w:spacing w:after="0"/>
        <w:ind w:left="0"/>
        <w:jc w:val="both"/>
      </w:pPr>
      <w:r>
        <w:rPr>
          <w:rFonts w:ascii="Times New Roman"/>
          <w:b w:val="false"/>
          <w:i w:val="false"/>
          <w:color w:val="000000"/>
          <w:sz w:val="28"/>
        </w:rPr>
        <w:t xml:space="preserve">
      1. Бастапқы жер пайдаланушы өзiнiң жер пайдалану құқығын иелiгiнен шығармай, ал өзiне тиесiлi учаскенi (немесе оның бiр бөлiгiн)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басқа тұлғаға уақытша жер пайдалануға беретiн жағдайларда, кейiнгi жер пайдалану туралы шарттың негiзiнде кейiнгi жер пайдалану туындайды. </w:t>
      </w:r>
    </w:p>
    <w:bookmarkEnd w:id="458"/>
    <w:p>
      <w:pPr>
        <w:spacing w:after="0"/>
        <w:ind w:left="0"/>
        <w:jc w:val="both"/>
      </w:pPr>
      <w:r>
        <w:rPr>
          <w:rFonts w:ascii="Times New Roman"/>
          <w:b w:val="false"/>
          <w:i w:val="false"/>
          <w:color w:val="000000"/>
          <w:sz w:val="28"/>
        </w:rPr>
        <w:t xml:space="preserve">
      Кейiнгi жер пайдаланушы әрдайым уақытша жер пайдаланушы болып табылады, өз құқықтарын басқа жер пайдаланушыларға беруге құқығы болмайды. </w:t>
      </w:r>
    </w:p>
    <w:bookmarkStart w:name="z550" w:id="459"/>
    <w:p>
      <w:pPr>
        <w:spacing w:after="0"/>
        <w:ind w:left="0"/>
        <w:jc w:val="both"/>
      </w:pPr>
      <w:r>
        <w:rPr>
          <w:rFonts w:ascii="Times New Roman"/>
          <w:b w:val="false"/>
          <w:i w:val="false"/>
          <w:color w:val="000000"/>
          <w:sz w:val="28"/>
        </w:rPr>
        <w:t xml:space="preserve">
      2. Жер учаскесiн кейiнгi жер пайдалануға берген кезде бастапқы және кейiнгi жер пайдаланушылар жер пайдаланушының мемлекет алдындағы мiндеттерiн толық көлемiнде атқарады. </w:t>
      </w:r>
    </w:p>
    <w:bookmarkEnd w:id="459"/>
    <w:bookmarkStart w:name="z551" w:id="460"/>
    <w:p>
      <w:pPr>
        <w:spacing w:after="0"/>
        <w:ind w:left="0"/>
        <w:jc w:val="both"/>
      </w:pPr>
      <w:r>
        <w:rPr>
          <w:rFonts w:ascii="Times New Roman"/>
          <w:b w:val="false"/>
          <w:i w:val="false"/>
          <w:color w:val="000000"/>
          <w:sz w:val="28"/>
        </w:rPr>
        <w:t xml:space="preserve">
      3. Кейiнгi жер пайдалану туралы шарт жалдау шарты немесе уақытша өтeуciз пайдалану туралы шарт нысанында жасалады. </w:t>
      </w:r>
    </w:p>
    <w:bookmarkEnd w:id="460"/>
    <w:bookmarkStart w:name="z552" w:id="461"/>
    <w:p>
      <w:pPr>
        <w:spacing w:after="0"/>
        <w:ind w:left="0"/>
        <w:jc w:val="both"/>
      </w:pPr>
      <w:r>
        <w:rPr>
          <w:rFonts w:ascii="Times New Roman"/>
          <w:b w:val="false"/>
          <w:i w:val="false"/>
          <w:color w:val="000000"/>
          <w:sz w:val="28"/>
        </w:rPr>
        <w:t xml:space="preserve">
      4. Кейiнгi жер пайдаланушы жер учаскесiнде шаруашылық жүргiзудi жүзеге асырады, сондай-ақ кейiнгi жер пайдалану (қосалқы жалдау) туралы шартта белгiленген шарттарды сақтай отырып, жер пайдаланушының басқа да құқықтары мен мiндеттерiн (осы Кодекстiң 64 және 65-баптары) iске асырады. </w:t>
      </w:r>
    </w:p>
    <w:bookmarkEnd w:id="461"/>
    <w:bookmarkStart w:name="z553" w:id="462"/>
    <w:p>
      <w:pPr>
        <w:spacing w:after="0"/>
        <w:ind w:left="0"/>
        <w:jc w:val="both"/>
      </w:pPr>
      <w:r>
        <w:rPr>
          <w:rFonts w:ascii="Times New Roman"/>
          <w:b w:val="false"/>
          <w:i w:val="false"/>
          <w:color w:val="000000"/>
          <w:sz w:val="28"/>
        </w:rPr>
        <w:t xml:space="preserve">
      5. Осы Кодекстiң 41-бабына сәйкес жер учаскелерiн қызметтiк жер телiмi тәртiбiмен берудi қоспағанда, жеке және заңды тұлғаларға уақытша жер пайдалану құқығымен тиесiлi ауыл шаруашылығы мақсатындағы жер учаскелерiн ауыл шаруашылығы өндiрiсiн жүргiзу үшiн кейiнгi жер пайдалануға беруге жол берiлмейдi. </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Заңымен.</w:t>
      </w:r>
      <w:r>
        <w:br/>
      </w:r>
      <w:r>
        <w:rPr>
          <w:rFonts w:ascii="Times New Roman"/>
          <w:b w:val="false"/>
          <w:i w:val="false"/>
          <w:color w:val="000000"/>
          <w:sz w:val="28"/>
        </w:rPr>
        <w:t>
</w:t>
      </w:r>
    </w:p>
    <w:bookmarkStart w:name="z45" w:id="463"/>
    <w:p>
      <w:pPr>
        <w:spacing w:after="0"/>
        <w:ind w:left="0"/>
        <w:jc w:val="left"/>
      </w:pPr>
      <w:r>
        <w:rPr>
          <w:rFonts w:ascii="Times New Roman"/>
          <w:b/>
          <w:i w:val="false"/>
          <w:color w:val="000000"/>
        </w:rPr>
        <w:t xml:space="preserve"> 39-бап. Мемлекеттiк жер пайдаланушылардың құқықтық жағдайының ерекшелiктерi </w:t>
      </w:r>
    </w:p>
    <w:bookmarkEnd w:id="463"/>
    <w:bookmarkStart w:name="z554" w:id="464"/>
    <w:p>
      <w:pPr>
        <w:spacing w:after="0"/>
        <w:ind w:left="0"/>
        <w:jc w:val="both"/>
      </w:pPr>
      <w:r>
        <w:rPr>
          <w:rFonts w:ascii="Times New Roman"/>
          <w:b w:val="false"/>
          <w:i w:val="false"/>
          <w:color w:val="000000"/>
          <w:sz w:val="28"/>
        </w:rPr>
        <w:t xml:space="preserve">
      1. Мемлекеттiк жер пайдаланушылар жер учаскесiнде шаруашылық жүргiзудi жүзеге асырады, сондай-ақ осы учаскенiң нысаналы мақсаты мен жер пайдаланушы қызметiнiң жарғыдағы мақсаттарын ескере отырып, жер пайдаланушының басқа да құқықтарын iске асырады. </w:t>
      </w:r>
    </w:p>
    <w:bookmarkEnd w:id="464"/>
    <w:bookmarkStart w:name="z555" w:id="465"/>
    <w:p>
      <w:pPr>
        <w:spacing w:after="0"/>
        <w:ind w:left="0"/>
        <w:jc w:val="both"/>
      </w:pPr>
      <w:r>
        <w:rPr>
          <w:rFonts w:ascii="Times New Roman"/>
          <w:b w:val="false"/>
          <w:i w:val="false"/>
          <w:color w:val="000000"/>
          <w:sz w:val="28"/>
        </w:rPr>
        <w:t xml:space="preserve">
      2. Мемлекеттiк жер пайдаланушы өзiне тиесiлi жер пайдалану құқығын иелiгiнен шығаруға, сондай-ақ кепiлге беруге құқылы емес. </w:t>
      </w:r>
    </w:p>
    <w:bookmarkEnd w:id="465"/>
    <w:p>
      <w:pPr>
        <w:spacing w:after="0"/>
        <w:ind w:left="0"/>
        <w:jc w:val="both"/>
      </w:pPr>
      <w:r>
        <w:rPr>
          <w:rFonts w:ascii="Times New Roman"/>
          <w:b w:val="false"/>
          <w:i w:val="false"/>
          <w:color w:val="000000"/>
          <w:sz w:val="28"/>
        </w:rPr>
        <w:t xml:space="preserve">
      Осы тармақтың бiрiншi бөлiгiнiң ережесi, ерекше қорғалатын табиғи аумақтардағы жердi қоспағанда, жер учаскесiнде орналасқан жылжымайтын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p>
    <w:bookmarkStart w:name="z556" w:id="466"/>
    <w:p>
      <w:pPr>
        <w:spacing w:after="0"/>
        <w:ind w:left="0"/>
        <w:jc w:val="both"/>
      </w:pPr>
      <w:r>
        <w:rPr>
          <w:rFonts w:ascii="Times New Roman"/>
          <w:b w:val="false"/>
          <w:i w:val="false"/>
          <w:color w:val="000000"/>
          <w:sz w:val="28"/>
        </w:rPr>
        <w:t xml:space="preserve">
      3. Мемлекеттiк жер пайдаланушыларға тиесiлi үйлерден (құрылыстардан, ғимараттардан) кредиторлардың талап етуi бойынша өндiрiп алуға байланысты жер пайдалану құқығынан өндiрiлiп алынатын жағдайларды қоспағанда (осы Кодекстiң 78-бабының 3-тармағы), мемлекеттiк жер пайдаланушыларға тиесiлi жер пайдалану құқығы кредиторлардың талап етуi бойынша өндiрiп алу нысанасы бола алмайды. </w:t>
      </w:r>
    </w:p>
    <w:bookmarkEnd w:id="466"/>
    <w:bookmarkStart w:name="z557" w:id="467"/>
    <w:p>
      <w:pPr>
        <w:spacing w:after="0"/>
        <w:ind w:left="0"/>
        <w:jc w:val="both"/>
      </w:pPr>
      <w:r>
        <w:rPr>
          <w:rFonts w:ascii="Times New Roman"/>
          <w:b w:val="false"/>
          <w:i w:val="false"/>
          <w:color w:val="000000"/>
          <w:sz w:val="28"/>
        </w:rPr>
        <w:t xml:space="preserve">
      4. Мемлекеттiк жер пайдаланушы өзiне тиесiлi үйлердi (құрылыстарды, ғимараттарды) белгiленген тәртiппен жалға берген жағдайда, осы Кодекстiң 52-бабының 3-тармағында белгiленген ережелер бойынша, олармен бiрге аталған мүлiк орналасқан және оны белгiленген нормаларға сәйкес пайдалану үшiн қажеттi жер учаскесi де жалға берiледi. </w:t>
      </w:r>
    </w:p>
    <w:bookmarkEnd w:id="467"/>
    <w:p>
      <w:pPr>
        <w:spacing w:after="0"/>
        <w:ind w:left="0"/>
        <w:jc w:val="both"/>
      </w:pPr>
      <w:r>
        <w:rPr>
          <w:rFonts w:ascii="Times New Roman"/>
          <w:b w:val="false"/>
          <w:i w:val="false"/>
          <w:color w:val="000000"/>
          <w:sz w:val="28"/>
        </w:rPr>
        <w:t xml:space="preserve">
      Үйдiң (құрылыстың, ғимараттың) өзiн тиiсiнше жалға бермей тұрып, үйлер (құрылыстар, ғимараттар) орналасқан жер учаскесiн басқа тұлғаға жалға беруге болмайды. </w:t>
      </w:r>
    </w:p>
    <w:bookmarkStart w:name="z558" w:id="468"/>
    <w:p>
      <w:pPr>
        <w:spacing w:after="0"/>
        <w:ind w:left="0"/>
        <w:jc w:val="both"/>
      </w:pPr>
      <w:r>
        <w:rPr>
          <w:rFonts w:ascii="Times New Roman"/>
          <w:b w:val="false"/>
          <w:i w:val="false"/>
          <w:color w:val="000000"/>
          <w:sz w:val="28"/>
        </w:rPr>
        <w:t>
      5. Жер учаскесі қызметтік жер телімі тәртібімен және мемлекеттік-жекешелік әріптестік, оның ішінде концессия шарттары бойынша қорғаныс объектілерін салу, реконструкциялау және пайдалану үшін берілетін жағдайларды қоспағанда, мемлекеттік жер пайдаланушының өзіне тиесілі жер учаскесін уақытша өтеусіз пайдалануға беруіне жол берілмейді.</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2006.07.07 </w:t>
      </w:r>
      <w:r>
        <w:rPr>
          <w:rFonts w:ascii="Times New Roman"/>
          <w:b w:val="false"/>
          <w:i w:val="false"/>
          <w:color w:val="000000"/>
          <w:sz w:val="28"/>
        </w:rPr>
        <w:t>№ 176</w:t>
      </w:r>
      <w:r>
        <w:rPr>
          <w:rFonts w:ascii="Times New Roman"/>
          <w:b w:val="false"/>
          <w:i w:val="false"/>
          <w:color w:val="ff0000"/>
          <w:sz w:val="28"/>
        </w:rPr>
        <w:t xml:space="preserve">;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 w:id="469"/>
    <w:p>
      <w:pPr>
        <w:spacing w:after="0"/>
        <w:ind w:left="0"/>
        <w:jc w:val="left"/>
      </w:pPr>
      <w:r>
        <w:rPr>
          <w:rFonts w:ascii="Times New Roman"/>
          <w:b/>
          <w:i w:val="false"/>
          <w:color w:val="000000"/>
        </w:rPr>
        <w:t xml:space="preserve"> 40-бап. Жер пайдалану құқығының әмбебап құқықтық мирасқорлық тәртiбiмен ауысуы </w:t>
      </w:r>
    </w:p>
    <w:bookmarkEnd w:id="469"/>
    <w:bookmarkStart w:name="z559" w:id="470"/>
    <w:p>
      <w:pPr>
        <w:spacing w:after="0"/>
        <w:ind w:left="0"/>
        <w:jc w:val="both"/>
      </w:pPr>
      <w:r>
        <w:rPr>
          <w:rFonts w:ascii="Times New Roman"/>
          <w:b w:val="false"/>
          <w:i w:val="false"/>
          <w:color w:val="000000"/>
          <w:sz w:val="28"/>
        </w:rPr>
        <w:t xml:space="preserve">
      1. Жер пайдалану құқығының әмбебап құқықтық мирасқорлық тәртiбiмен ауысуы заң бойынша мұраға ие болу кезiнде немесе заңды тұлға қайта ұйымдастырылған жағдайда құқық мирасқорында жер пайдалану құқығының туындауын бiлдiредi. </w:t>
      </w:r>
    </w:p>
    <w:bookmarkEnd w:id="470"/>
    <w:bookmarkStart w:name="z560" w:id="471"/>
    <w:p>
      <w:pPr>
        <w:spacing w:after="0"/>
        <w:ind w:left="0"/>
        <w:jc w:val="both"/>
      </w:pPr>
      <w:r>
        <w:rPr>
          <w:rFonts w:ascii="Times New Roman"/>
          <w:b w:val="false"/>
          <w:i w:val="false"/>
          <w:color w:val="000000"/>
          <w:sz w:val="28"/>
        </w:rPr>
        <w:t xml:space="preserve">
      2. Жер учаскесiне ұзақ мерзiмдi уақытша жер пайдалану құқығы бap азамат қайтыс болған жағдайда, жер пайдалану құқығы Қазақстан Республикасының азаматтық заңдарында көзделген тәртiппен мұраға қалдырылады. Егер уақытша жер пайдалану шартында өзгеше көзделмесе, қысқа мерзiмдi уақытша жер пайдалану құқығы да осындай тәртiппен мұраға қалдырылады. </w:t>
      </w:r>
    </w:p>
    <w:bookmarkEnd w:id="471"/>
    <w:bookmarkStart w:name="z561" w:id="472"/>
    <w:p>
      <w:pPr>
        <w:spacing w:after="0"/>
        <w:ind w:left="0"/>
        <w:jc w:val="both"/>
      </w:pPr>
      <w:r>
        <w:rPr>
          <w:rFonts w:ascii="Times New Roman"/>
          <w:b w:val="false"/>
          <w:i w:val="false"/>
          <w:color w:val="000000"/>
          <w:sz w:val="28"/>
        </w:rPr>
        <w:t xml:space="preserve">
      3. Заңды тұлға қайта ұйымдастырылған жағдайда, оған тиесiлi жер пайдалану құқығы Қазақстан Республикасының азаматтық заңдарының нормаларына және осы Кодекске сәйкес құқық мирасқорына көшедi. </w:t>
      </w:r>
    </w:p>
    <w:bookmarkEnd w:id="472"/>
    <w:bookmarkStart w:name="z47" w:id="473"/>
    <w:p>
      <w:pPr>
        <w:spacing w:after="0"/>
        <w:ind w:left="0"/>
        <w:jc w:val="left"/>
      </w:pPr>
      <w:r>
        <w:rPr>
          <w:rFonts w:ascii="Times New Roman"/>
          <w:b/>
          <w:i w:val="false"/>
          <w:color w:val="000000"/>
        </w:rPr>
        <w:t xml:space="preserve"> 41-бап. Қызметтiк жер телiмi </w:t>
      </w:r>
    </w:p>
    <w:bookmarkEnd w:id="473"/>
    <w:bookmarkStart w:name="z562" w:id="474"/>
    <w:p>
      <w:pPr>
        <w:spacing w:after="0"/>
        <w:ind w:left="0"/>
        <w:jc w:val="both"/>
      </w:pPr>
      <w:r>
        <w:rPr>
          <w:rFonts w:ascii="Times New Roman"/>
          <w:b w:val="false"/>
          <w:i w:val="false"/>
          <w:color w:val="000000"/>
          <w:sz w:val="28"/>
        </w:rPr>
        <w:t xml:space="preserve">
      1. Қызметтiк жер телiмi ұзақ мерзiмдi уақытша өтеусiз жер пайдаланудың ерекше бiр түрi болып табылады. </w:t>
      </w:r>
    </w:p>
    <w:bookmarkEnd w:id="474"/>
    <w:bookmarkStart w:name="z563" w:id="475"/>
    <w:p>
      <w:pPr>
        <w:spacing w:after="0"/>
        <w:ind w:left="0"/>
        <w:jc w:val="both"/>
      </w:pPr>
      <w:r>
        <w:rPr>
          <w:rFonts w:ascii="Times New Roman"/>
          <w:b w:val="false"/>
          <w:i w:val="false"/>
          <w:color w:val="000000"/>
          <w:sz w:val="28"/>
        </w:rPr>
        <w:t xml:space="preserve">
      2. Қызметтiк жер телiмiне құқығы бар қызметкерлер санаттарының тiзбесiн Қазақстан Республикасының Үкiметi белгiлейдi. </w:t>
      </w:r>
    </w:p>
    <w:bookmarkEnd w:id="475"/>
    <w:bookmarkStart w:name="z564" w:id="476"/>
    <w:p>
      <w:pPr>
        <w:spacing w:after="0"/>
        <w:ind w:left="0"/>
        <w:jc w:val="both"/>
      </w:pPr>
      <w:r>
        <w:rPr>
          <w:rFonts w:ascii="Times New Roman"/>
          <w:b w:val="false"/>
          <w:i w:val="false"/>
          <w:color w:val="000000"/>
          <w:sz w:val="28"/>
        </w:rPr>
        <w:t xml:space="preserve">
      3. Қызметтiк жер телiмi осы телiмге құқығы бар адамдар жұмыс iстейтiн мемлекеттiк заңды тұлғалардың жер пайдалануындағы жерден бөлiнедi. </w:t>
      </w:r>
    </w:p>
    <w:bookmarkEnd w:id="476"/>
    <w:bookmarkStart w:name="z565" w:id="477"/>
    <w:p>
      <w:pPr>
        <w:spacing w:after="0"/>
        <w:ind w:left="0"/>
        <w:jc w:val="both"/>
      </w:pPr>
      <w:r>
        <w:rPr>
          <w:rFonts w:ascii="Times New Roman"/>
          <w:b w:val="false"/>
          <w:i w:val="false"/>
          <w:color w:val="000000"/>
          <w:sz w:val="28"/>
        </w:rPr>
        <w:t xml:space="preserve">
      4. Қызметтiк жер телiмi қызметтiк тұрғын үйдi күтiп-ұстау, ауыл шаруашылығы дақылдарын өсiру, шөп шабу, мал жаю, сондай-ақ омарталар орналастыру үшiн берiледi. </w:t>
      </w:r>
    </w:p>
    <w:bookmarkEnd w:id="477"/>
    <w:bookmarkStart w:name="z566" w:id="478"/>
    <w:p>
      <w:pPr>
        <w:spacing w:after="0"/>
        <w:ind w:left="0"/>
        <w:jc w:val="both"/>
      </w:pPr>
      <w:r>
        <w:rPr>
          <w:rFonts w:ascii="Times New Roman"/>
          <w:b w:val="false"/>
          <w:i w:val="false"/>
          <w:color w:val="000000"/>
          <w:sz w:val="28"/>
        </w:rPr>
        <w:t xml:space="preserve">
      5. Қызметтiк жер телiмi кейiнгi уақытша өтеусiз жер пайдалануға жатады және жұмысқа байланысты бөлiнген кезеңге берiледi. Қызметтiк жер телiмiне ауыл шаруашылығы дақылдары егiлген жағдайда, жұмыстан босатылған қызметкердiң қызметтiк жер телiмiн пайдалану құқығы өнiм жинап алынғаннан кейiн тоқтатылады. </w:t>
      </w:r>
    </w:p>
    <w:bookmarkEnd w:id="478"/>
    <w:bookmarkStart w:name="z567" w:id="479"/>
    <w:p>
      <w:pPr>
        <w:spacing w:after="0"/>
        <w:ind w:left="0"/>
        <w:jc w:val="both"/>
      </w:pPr>
      <w:r>
        <w:rPr>
          <w:rFonts w:ascii="Times New Roman"/>
          <w:b w:val="false"/>
          <w:i w:val="false"/>
          <w:color w:val="000000"/>
          <w:sz w:val="28"/>
        </w:rPr>
        <w:t xml:space="preserve">
      6. Қызметтiк жер телiмi: </w:t>
      </w:r>
    </w:p>
    <w:bookmarkEnd w:id="479"/>
    <w:bookmarkStart w:name="z568" w:id="480"/>
    <w:p>
      <w:pPr>
        <w:spacing w:after="0"/>
        <w:ind w:left="0"/>
        <w:jc w:val="both"/>
      </w:pPr>
      <w:r>
        <w:rPr>
          <w:rFonts w:ascii="Times New Roman"/>
          <w:b w:val="false"/>
          <w:i w:val="false"/>
          <w:color w:val="000000"/>
          <w:sz w:val="28"/>
        </w:rPr>
        <w:t xml:space="preserve">
      1) жасы немесе мүгедектiгi бойынша зейнеткерлiкке шыққан соң еңбек қатынастарын тоқтатқан қызметкерлерде; </w:t>
      </w:r>
    </w:p>
    <w:bookmarkEnd w:id="480"/>
    <w:bookmarkStart w:name="z569" w:id="481"/>
    <w:p>
      <w:pPr>
        <w:spacing w:after="0"/>
        <w:ind w:left="0"/>
        <w:jc w:val="both"/>
      </w:pPr>
      <w:r>
        <w:rPr>
          <w:rFonts w:ascii="Times New Roman"/>
          <w:b w:val="false"/>
          <w:i w:val="false"/>
          <w:color w:val="000000"/>
          <w:sz w:val="28"/>
        </w:rPr>
        <w:t xml:space="preserve">
      2) Қарулы Күштер қатарына мiндеттi мерзiмдi қызметке шақырылған немесе оқуға түскен қызметкерлердiң отбасында - бұл қызметкерлердiң мiндеттi қызметте немесе оқу орнында болған бүкiл мерзiмiне; </w:t>
      </w:r>
    </w:p>
    <w:bookmarkEnd w:id="481"/>
    <w:bookmarkStart w:name="z570" w:id="482"/>
    <w:p>
      <w:pPr>
        <w:spacing w:after="0"/>
        <w:ind w:left="0"/>
        <w:jc w:val="both"/>
      </w:pPr>
      <w:r>
        <w:rPr>
          <w:rFonts w:ascii="Times New Roman"/>
          <w:b w:val="false"/>
          <w:i w:val="false"/>
          <w:color w:val="000000"/>
          <w:sz w:val="28"/>
        </w:rPr>
        <w:t xml:space="preserve">
      3) қызметтiк мiндеттерiн орындауға байланысты қаза тапқан қызметкерлердiң отбасында: жұмысқа жарамсыз жұбайы мен қарт ата-аналары үшiн - өмiр бойы, балалары үшiн - олар кәмелетке толғанға дейiн сақталады. </w:t>
      </w:r>
    </w:p>
    <w:bookmarkEnd w:id="482"/>
    <w:bookmarkStart w:name="z571" w:id="483"/>
    <w:p>
      <w:pPr>
        <w:spacing w:after="0"/>
        <w:ind w:left="0"/>
        <w:jc w:val="both"/>
      </w:pPr>
      <w:r>
        <w:rPr>
          <w:rFonts w:ascii="Times New Roman"/>
          <w:b w:val="false"/>
          <w:i w:val="false"/>
          <w:color w:val="000000"/>
          <w:sz w:val="28"/>
        </w:rPr>
        <w:t xml:space="preserve">
      7. Қазақстан Республикасының тұрғын үй заңдарына сәйкес қызметтiк тұрғын үй-жайда тұру құқығы сақталатындығына қарай, қызметтiк тұрғын үйді күтiп-ұстауға арналған учаске түрiндегi қызметтiк жер телiмiне құқық та сақталады. </w:t>
      </w:r>
    </w:p>
    <w:bookmarkEnd w:id="483"/>
    <w:bookmarkStart w:name="z572" w:id="484"/>
    <w:p>
      <w:pPr>
        <w:spacing w:after="0"/>
        <w:ind w:left="0"/>
        <w:jc w:val="both"/>
      </w:pPr>
      <w:r>
        <w:rPr>
          <w:rFonts w:ascii="Times New Roman"/>
          <w:b w:val="false"/>
          <w:i w:val="false"/>
          <w:color w:val="000000"/>
          <w:sz w:val="28"/>
        </w:rPr>
        <w:t xml:space="preserve">
      8. Қызметтiк жер телiмi тәртiбiмен жер учаскесiн беру қызметкер мен заңды тұлға әкiмшiлiгiнiң арасында жасалатын қызметтiк жер телiмiн беру туралы шарт негiзiнде жүзеге асырылады. </w:t>
      </w:r>
    </w:p>
    <w:bookmarkEnd w:id="484"/>
    <w:bookmarkStart w:name="z573" w:id="485"/>
    <w:p>
      <w:pPr>
        <w:spacing w:after="0"/>
        <w:ind w:left="0"/>
        <w:jc w:val="both"/>
      </w:pPr>
      <w:r>
        <w:rPr>
          <w:rFonts w:ascii="Times New Roman"/>
          <w:b w:val="false"/>
          <w:i w:val="false"/>
          <w:color w:val="000000"/>
          <w:sz w:val="28"/>
        </w:rPr>
        <w:t>
      9. Қызметтiк жер телiмiн пайдалану құқығына қатысты қандай да болсын мәмiле жасасуға жол берiлмейдi.</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8" w:id="486"/>
    <w:p>
      <w:pPr>
        <w:spacing w:after="0"/>
        <w:ind w:left="0"/>
        <w:jc w:val="left"/>
      </w:pPr>
      <w:r>
        <w:rPr>
          <w:rFonts w:ascii="Times New Roman"/>
          <w:b/>
          <w:i w:val="false"/>
          <w:color w:val="000000"/>
        </w:rPr>
        <w:t xml:space="preserve"> 5-тарау. Жер учаскесі - меншік құқығының, жер пайдалану құқығының және өзге де заттық құқықтардың объектісі ретінде</w:t>
      </w:r>
    </w:p>
    <w:bookmarkEnd w:id="486"/>
    <w:bookmarkStart w:name="z49" w:id="487"/>
    <w:p>
      <w:pPr>
        <w:spacing w:after="0"/>
        <w:ind w:left="0"/>
        <w:jc w:val="left"/>
      </w:pPr>
      <w:r>
        <w:rPr>
          <w:rFonts w:ascii="Times New Roman"/>
          <w:b/>
          <w:i w:val="false"/>
          <w:color w:val="000000"/>
        </w:rPr>
        <w:t xml:space="preserve"> 42-бап. Жер учаскесiне құқық шектерi </w:t>
      </w:r>
    </w:p>
    <w:bookmarkEnd w:id="487"/>
    <w:bookmarkStart w:name="z574" w:id="488"/>
    <w:p>
      <w:pPr>
        <w:spacing w:after="0"/>
        <w:ind w:left="0"/>
        <w:jc w:val="both"/>
      </w:pPr>
      <w:r>
        <w:rPr>
          <w:rFonts w:ascii="Times New Roman"/>
          <w:b w:val="false"/>
          <w:i w:val="false"/>
          <w:color w:val="000000"/>
          <w:sz w:val="28"/>
        </w:rPr>
        <w:t xml:space="preserve">
      1. Егер Қазақстан Республикасының заң актiлерiнде өзгеше белгiленбесе, жер учаскесiне құқық осы учаске шекарасындағы топырақтың үстiңгi қабатына, тұйық су айдындарына, екпелерге қолданылады. </w:t>
      </w:r>
    </w:p>
    <w:bookmarkEnd w:id="488"/>
    <w:p>
      <w:pPr>
        <w:spacing w:after="0"/>
        <w:ind w:left="0"/>
        <w:jc w:val="both"/>
      </w:pPr>
      <w:r>
        <w:rPr>
          <w:rFonts w:ascii="Times New Roman"/>
          <w:b w:val="false"/>
          <w:i w:val="false"/>
          <w:color w:val="000000"/>
          <w:sz w:val="28"/>
        </w:rPr>
        <w:t xml:space="preserve">
      Жер учаскесі меншік иесінің немесе жер пайдаланушының өзіне тиесілі жер учаскесінің шекараларындағы жер қойнауын пайдалануы осы Кодекстің </w:t>
      </w:r>
      <w:r>
        <w:rPr>
          <w:rFonts w:ascii="Times New Roman"/>
          <w:b w:val="false"/>
          <w:i w:val="false"/>
          <w:color w:val="000000"/>
          <w:sz w:val="28"/>
        </w:rPr>
        <w:t>64-бабында</w:t>
      </w:r>
      <w:r>
        <w:rPr>
          <w:rFonts w:ascii="Times New Roman"/>
          <w:b w:val="false"/>
          <w:i w:val="false"/>
          <w:color w:val="000000"/>
          <w:sz w:val="28"/>
        </w:rPr>
        <w:t xml:space="preserve"> көзделген құқықтарды іске асыру мақсаттары үшін рұқсат етіледі және жер учаскесінің нысаналы мақсатына және "Жер қойнауы және жер қойнауын пайдалану туралы" Қазақстан Республикасы Кодексінің талаптарына сәйкес жүзеге асырылады. Кең таралған пайдалы қазбаларды айырып алу құқықтарын және өз мұқтаждары үшін жерасты суларын пайдалану құқықтарын беру жер қойнауының тиісті бөлігі орналасқан жер учаскесін жеке меншікке немесе жер пайдалануға берумен бір мезгілде жүргізіледі.</w:t>
      </w:r>
    </w:p>
    <w:bookmarkStart w:name="z575" w:id="489"/>
    <w:p>
      <w:pPr>
        <w:spacing w:after="0"/>
        <w:ind w:left="0"/>
        <w:jc w:val="both"/>
      </w:pPr>
      <w:r>
        <w:rPr>
          <w:rFonts w:ascii="Times New Roman"/>
          <w:b w:val="false"/>
          <w:i w:val="false"/>
          <w:color w:val="000000"/>
          <w:sz w:val="28"/>
        </w:rPr>
        <w:t xml:space="preserve">
      2. Егер осы Кодексте және Қазақстан Республикасының заң актiлерiнде өзгеше белгiленбесе, жер учаскелерiнiң меншiк иелерi немесе жер пайдаланушылар өздерiне тиесiлi жер учаскелерiне құқықтарын өз қалауынша жүзеге асырады. </w:t>
      </w:r>
    </w:p>
    <w:bookmarkEnd w:id="489"/>
    <w:p>
      <w:pPr>
        <w:spacing w:after="0"/>
        <w:ind w:left="0"/>
        <w:jc w:val="both"/>
      </w:pPr>
      <w:r>
        <w:rPr>
          <w:rFonts w:ascii="Times New Roman"/>
          <w:b w:val="false"/>
          <w:i w:val="false"/>
          <w:color w:val="000000"/>
          <w:sz w:val="28"/>
        </w:rPr>
        <w:t xml:space="preserve">
      Жер учаскелерiне меншiк иелерiнiң және жер пайдаланушылардың жерге құқықтары осы Кодексте және Қазақстан Республикасының өзге де заң актiлерiнде белгiленген негiздер бойынша шектелуi мүмкiн. </w:t>
      </w:r>
    </w:p>
    <w:bookmarkStart w:name="z576" w:id="490"/>
    <w:p>
      <w:pPr>
        <w:spacing w:after="0"/>
        <w:ind w:left="0"/>
        <w:jc w:val="both"/>
      </w:pPr>
      <w:r>
        <w:rPr>
          <w:rFonts w:ascii="Times New Roman"/>
          <w:b w:val="false"/>
          <w:i w:val="false"/>
          <w:color w:val="000000"/>
          <w:sz w:val="28"/>
        </w:rPr>
        <w:t xml:space="preserve">
      3. Жер учаскелерiне меншiк иелерi немесе жер пайдаланушылар қоршаған ортаға эмиссияларды жүзеге асыру кезiнде Қазақстан Республикасының Экологиялық кодексiне сәйкес экологиялық рұқсат алуға мiндеттi. </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2007.01.09 </w:t>
      </w:r>
      <w:r>
        <w:rPr>
          <w:rFonts w:ascii="Times New Roman"/>
          <w:b w:val="false"/>
          <w:i w:val="false"/>
          <w:color w:val="000000"/>
          <w:sz w:val="28"/>
        </w:rPr>
        <w:t>№ 213</w:t>
      </w:r>
      <w:r>
        <w:rPr>
          <w:rFonts w:ascii="Times New Roman"/>
          <w:b w:val="false"/>
          <w:i w:val="false"/>
          <w:color w:val="ff0000"/>
          <w:sz w:val="28"/>
        </w:rPr>
        <w:t xml:space="preserve">;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0" w:id="491"/>
    <w:p>
      <w:pPr>
        <w:spacing w:after="0"/>
        <w:ind w:left="0"/>
        <w:jc w:val="left"/>
      </w:pPr>
      <w:r>
        <w:rPr>
          <w:rFonts w:ascii="Times New Roman"/>
          <w:b/>
          <w:i w:val="false"/>
          <w:color w:val="000000"/>
        </w:rPr>
        <w:t xml:space="preserve"> 43-бап. Жер учаскесiне құқық беру тәртiбi</w:t>
      </w:r>
    </w:p>
    <w:bookmarkEnd w:id="491"/>
    <w:bookmarkStart w:name="z577" w:id="492"/>
    <w:p>
      <w:pPr>
        <w:spacing w:after="0"/>
        <w:ind w:left="0"/>
        <w:jc w:val="both"/>
      </w:pPr>
      <w:r>
        <w:rPr>
          <w:rFonts w:ascii="Times New Roman"/>
          <w:b w:val="false"/>
          <w:i w:val="false"/>
          <w:color w:val="000000"/>
          <w:sz w:val="28"/>
        </w:rPr>
        <w:t xml:space="preserve">
      1. Осы Кодекстің 44-1 және 44-2-баптарында көзделген жағдайларды қоспағанда, мемлекеттік меншіктегі жерден, сондай-ақ осы Кодекстің </w:t>
      </w:r>
      <w:r>
        <w:rPr>
          <w:rFonts w:ascii="Times New Roman"/>
          <w:b w:val="false"/>
          <w:i w:val="false"/>
          <w:color w:val="000000"/>
          <w:sz w:val="28"/>
        </w:rPr>
        <w:t>48-бабына</w:t>
      </w:r>
      <w:r>
        <w:rPr>
          <w:rFonts w:ascii="Times New Roman"/>
          <w:b w:val="false"/>
          <w:i w:val="false"/>
          <w:color w:val="000000"/>
          <w:sz w:val="28"/>
        </w:rPr>
        <w:t xml:space="preserve"> сәйкес сауда-саттыққа (аукциондарға) шығарылатын жерден жер учаскесіне құқық беру мынадай тәртіппен жүргiзiледi:</w:t>
      </w:r>
    </w:p>
    <w:bookmarkEnd w:id="492"/>
    <w:bookmarkStart w:name="z198" w:id="493"/>
    <w:p>
      <w:pPr>
        <w:spacing w:after="0"/>
        <w:ind w:left="0"/>
        <w:jc w:val="both"/>
      </w:pPr>
      <w:r>
        <w:rPr>
          <w:rFonts w:ascii="Times New Roman"/>
          <w:b w:val="false"/>
          <w:i w:val="false"/>
          <w:color w:val="000000"/>
          <w:sz w:val="28"/>
        </w:rPr>
        <w:t>
      1) жер учаскесiне тиiстi құқық беру туралы өтінішті (өтінімді) қарауға қабылдау;</w:t>
      </w:r>
    </w:p>
    <w:bookmarkEnd w:id="493"/>
    <w:bookmarkStart w:name="z578" w:id="494"/>
    <w:p>
      <w:pPr>
        <w:spacing w:after="0"/>
        <w:ind w:left="0"/>
        <w:jc w:val="both"/>
      </w:pPr>
      <w:r>
        <w:rPr>
          <w:rFonts w:ascii="Times New Roman"/>
          <w:b w:val="false"/>
          <w:i w:val="false"/>
          <w:color w:val="000000"/>
          <w:sz w:val="28"/>
        </w:rPr>
        <w:t>
      2) сұралып отырған жер учаскесін аумақтық аймақтарға бөлуге сәйкес мәлімделген нысаналы мақсаты бойынша пайдалану мүмкіндігін айқындау;</w:t>
      </w:r>
    </w:p>
    <w:bookmarkEnd w:id="494"/>
    <w:bookmarkStart w:name="z579" w:id="495"/>
    <w:p>
      <w:pPr>
        <w:spacing w:after="0"/>
        <w:ind w:left="0"/>
        <w:jc w:val="both"/>
      </w:pPr>
      <w:r>
        <w:rPr>
          <w:rFonts w:ascii="Times New Roman"/>
          <w:b w:val="false"/>
          <w:i w:val="false"/>
          <w:color w:val="000000"/>
          <w:sz w:val="28"/>
        </w:rPr>
        <w:t>
      3) елді мекен шегінде объектілер салуды қоспағанда, объектілер салу үшін жер учаскесі сұралған кезде жер учаскесін алдын ала таңдау;</w:t>
      </w:r>
    </w:p>
    <w:bookmarkEnd w:id="495"/>
    <w:bookmarkStart w:name="z580" w:id="496"/>
    <w:p>
      <w:pPr>
        <w:spacing w:after="0"/>
        <w:ind w:left="0"/>
        <w:jc w:val="both"/>
      </w:pPr>
      <w:r>
        <w:rPr>
          <w:rFonts w:ascii="Times New Roman"/>
          <w:b w:val="false"/>
          <w:i w:val="false"/>
          <w:color w:val="000000"/>
          <w:sz w:val="28"/>
        </w:rPr>
        <w:t>
      4) жер комиссиясының қорытынды дайындауы;</w:t>
      </w:r>
    </w:p>
    <w:bookmarkEnd w:id="496"/>
    <w:bookmarkStart w:name="z581" w:id="497"/>
    <w:p>
      <w:pPr>
        <w:spacing w:after="0"/>
        <w:ind w:left="0"/>
        <w:jc w:val="both"/>
      </w:pPr>
      <w:r>
        <w:rPr>
          <w:rFonts w:ascii="Times New Roman"/>
          <w:b w:val="false"/>
          <w:i w:val="false"/>
          <w:color w:val="000000"/>
          <w:sz w:val="28"/>
        </w:rPr>
        <w:t>
      5) жерге орналастыру жобасын әзiрлеу және бекiту;</w:t>
      </w:r>
    </w:p>
    <w:bookmarkEnd w:id="497"/>
    <w:bookmarkStart w:name="z582" w:id="498"/>
    <w:p>
      <w:pPr>
        <w:spacing w:after="0"/>
        <w:ind w:left="0"/>
        <w:jc w:val="both"/>
      </w:pPr>
      <w:r>
        <w:rPr>
          <w:rFonts w:ascii="Times New Roman"/>
          <w:b w:val="false"/>
          <w:i w:val="false"/>
          <w:color w:val="000000"/>
          <w:sz w:val="28"/>
        </w:rPr>
        <w:t>
      6) облыстың, облыстық маңызы бар қаланың (оның әкімшілік бағынысына берілген аумақта), ауданның жергiлiктi атқарушы органының және кент, ауыл, ауылдық округ әкімінің жер учаскесiне құқық беру туралы шешiм қабылдауы;</w:t>
      </w:r>
    </w:p>
    <w:bookmarkEnd w:id="498"/>
    <w:bookmarkStart w:name="z583" w:id="499"/>
    <w:p>
      <w:pPr>
        <w:spacing w:after="0"/>
        <w:ind w:left="0"/>
        <w:jc w:val="both"/>
      </w:pPr>
      <w:r>
        <w:rPr>
          <w:rFonts w:ascii="Times New Roman"/>
          <w:b w:val="false"/>
          <w:i w:val="false"/>
          <w:color w:val="000000"/>
          <w:sz w:val="28"/>
        </w:rPr>
        <w:t>
      7) сатып алу-сату немесе уақытша (қысқа мерзімді, ұзақ мерзімді) өтеулі (өтеусіз) жер пайдалану шартын жасасу;</w:t>
      </w:r>
    </w:p>
    <w:bookmarkEnd w:id="499"/>
    <w:bookmarkStart w:name="z584" w:id="500"/>
    <w:p>
      <w:pPr>
        <w:spacing w:after="0"/>
        <w:ind w:left="0"/>
        <w:jc w:val="both"/>
      </w:pPr>
      <w:r>
        <w:rPr>
          <w:rFonts w:ascii="Times New Roman"/>
          <w:b w:val="false"/>
          <w:i w:val="false"/>
          <w:color w:val="000000"/>
          <w:sz w:val="28"/>
        </w:rPr>
        <w:t>
      8) жергілікті жердегi жер учаскесiнiң шекарасын белгiлеу;</w:t>
      </w:r>
    </w:p>
    <w:bookmarkEnd w:id="500"/>
    <w:bookmarkStart w:name="z585" w:id="501"/>
    <w:p>
      <w:pPr>
        <w:spacing w:after="0"/>
        <w:ind w:left="0"/>
        <w:jc w:val="both"/>
      </w:pPr>
      <w:r>
        <w:rPr>
          <w:rFonts w:ascii="Times New Roman"/>
          <w:b w:val="false"/>
          <w:i w:val="false"/>
          <w:color w:val="000000"/>
          <w:sz w:val="28"/>
        </w:rPr>
        <w:t>
      9) кент, ауыл шегінде объектілер салуға арналған жер учаскесін қоспағанда, жер учаскесіне сәйкестендіру құжатын дайындау және беру.</w:t>
      </w:r>
    </w:p>
    <w:bookmarkEnd w:id="501"/>
    <w:bookmarkStart w:name="z1306" w:id="502"/>
    <w:p>
      <w:pPr>
        <w:spacing w:after="0"/>
        <w:ind w:left="0"/>
        <w:jc w:val="both"/>
      </w:pPr>
      <w:r>
        <w:rPr>
          <w:rFonts w:ascii="Times New Roman"/>
          <w:b w:val="false"/>
          <w:i w:val="false"/>
          <w:color w:val="000000"/>
          <w:sz w:val="28"/>
        </w:rPr>
        <w:t>
      1-1. Кент, ауыл шегінде объектілер салу үшін жер учаскесі сұралған кезде жер учаскесіне құқық беру тәртібі осы Кодекстің 44-1-бабымен реттеледі.</w:t>
      </w:r>
    </w:p>
    <w:bookmarkEnd w:id="502"/>
    <w:p>
      <w:pPr>
        <w:spacing w:after="0"/>
        <w:ind w:left="0"/>
        <w:jc w:val="both"/>
      </w:pPr>
      <w:r>
        <w:rPr>
          <w:rFonts w:ascii="Times New Roman"/>
          <w:b w:val="false"/>
          <w:i w:val="false"/>
          <w:color w:val="000000"/>
          <w:sz w:val="28"/>
        </w:rPr>
        <w:t>
      Республикалық маңызы бар қалалардың, астананың, облыстық (олардың әкімшілік бағынысына берілген аумақты қоспағанда) және аудандық маңызы бар қалалардың жерлерінде орналасқан жер учаскесіне құқық беру тәртібі осы Кодекстің 44-2-бабында реттеледі.</w:t>
      </w:r>
    </w:p>
    <w:p>
      <w:pPr>
        <w:spacing w:after="0"/>
        <w:ind w:left="0"/>
        <w:jc w:val="both"/>
      </w:pPr>
      <w:r>
        <w:rPr>
          <w:rFonts w:ascii="Times New Roman"/>
          <w:b w:val="false"/>
          <w:i w:val="false"/>
          <w:color w:val="000000"/>
          <w:sz w:val="28"/>
        </w:rPr>
        <w:t>
      Нысаналы мақсатына қарай жер учаскелерін беру ерекшеліктері осы Кодекстің 43-1 және 44-баптарына сәйкес айқындалады.</w:t>
      </w:r>
    </w:p>
    <w:p>
      <w:pPr>
        <w:spacing w:after="0"/>
        <w:ind w:left="0"/>
        <w:jc w:val="both"/>
      </w:pPr>
      <w:r>
        <w:rPr>
          <w:rFonts w:ascii="Times New Roman"/>
          <w:b w:val="false"/>
          <w:i w:val="false"/>
          <w:color w:val="000000"/>
          <w:sz w:val="28"/>
        </w:rPr>
        <w:t xml:space="preserve">
      Мемлекеттік меншіктегі және жер пайдалануға берілмеген жер учаскелері мен жер учаскелеріне жалға алу құқығы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ережелер ескеріле отырып, сауда-саттықта (аукциондарда) сату объектілері болуы мүмкін.</w:t>
      </w:r>
    </w:p>
    <w:p>
      <w:pPr>
        <w:spacing w:after="0"/>
        <w:ind w:left="0"/>
        <w:jc w:val="both"/>
      </w:pPr>
      <w:r>
        <w:rPr>
          <w:rFonts w:ascii="Times New Roman"/>
          <w:b w:val="false"/>
          <w:i w:val="false"/>
          <w:color w:val="000000"/>
          <w:sz w:val="28"/>
        </w:rPr>
        <w:t>
      Жергілікті атқарушы органдар бос жер учаскелері мен жоспарланып отырған сауда-саттық (аукциондар) жөніндегі ақпаратты мемлекеттік мүлік тізілімінің веб-порталында, өздерінің интернет-ресурстарында және халыққа қолжетімді жерлердегі арнаулы ақпараттық стендтерде деректерді тоқсан сайын жаңартып отыру кезеңділігімен орналастыруға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64" w:id="503"/>
    <w:p>
      <w:pPr>
        <w:spacing w:after="0"/>
        <w:ind w:left="0"/>
        <w:jc w:val="both"/>
      </w:pPr>
      <w:r>
        <w:rPr>
          <w:rFonts w:ascii="Times New Roman"/>
          <w:b w:val="false"/>
          <w:i w:val="false"/>
          <w:color w:val="000000"/>
          <w:sz w:val="28"/>
        </w:rPr>
        <w:t xml:space="preserve">
      1-3. Әуеайлақ маңындағы аумақта орналасқан, оның ішінде осы Кодекстің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44-2 және </w:t>
      </w:r>
      <w:r>
        <w:rPr>
          <w:rFonts w:ascii="Times New Roman"/>
          <w:b w:val="false"/>
          <w:i w:val="false"/>
          <w:color w:val="000000"/>
          <w:sz w:val="28"/>
        </w:rPr>
        <w:t>119-2-баптарына</w:t>
      </w:r>
      <w:r>
        <w:rPr>
          <w:rFonts w:ascii="Times New Roman"/>
          <w:b w:val="false"/>
          <w:i w:val="false"/>
          <w:color w:val="000000"/>
          <w:sz w:val="28"/>
        </w:rPr>
        <w:t xml:space="preserve"> сәйкес берілетін жер учаскелерiн беру, сондай-ақ осы Кодекстің </w:t>
      </w:r>
      <w:r>
        <w:rPr>
          <w:rFonts w:ascii="Times New Roman"/>
          <w:b w:val="false"/>
          <w:i w:val="false"/>
          <w:color w:val="000000"/>
          <w:sz w:val="28"/>
        </w:rPr>
        <w:t>48-бабына</w:t>
      </w:r>
      <w:r>
        <w:rPr>
          <w:rFonts w:ascii="Times New Roman"/>
          <w:b w:val="false"/>
          <w:i w:val="false"/>
          <w:color w:val="000000"/>
          <w:sz w:val="28"/>
        </w:rPr>
        <w:t xml:space="preserve"> сәйкес жер учаскелеріне құқықтарды 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bookmarkEnd w:id="503"/>
    <w:bookmarkStart w:name="z586" w:id="504"/>
    <w:p>
      <w:pPr>
        <w:spacing w:after="0"/>
        <w:ind w:left="0"/>
        <w:jc w:val="both"/>
      </w:pPr>
      <w:r>
        <w:rPr>
          <w:rFonts w:ascii="Times New Roman"/>
          <w:b w:val="false"/>
          <w:i w:val="false"/>
          <w:color w:val="000000"/>
          <w:sz w:val="28"/>
        </w:rPr>
        <w:t>
      2. Жер учаскелерiн меншiкке немесе жер пайдалануға берудi облыстардың, облыстық маңызы бар қалалардың (олардың әкімшілік бағынысына берілген аумақта), аудандардың жергiлiктi атқарушы органдары және кенттердiң, ауылдардың, ауылдық округтердiң әкiмдерi осы Кодексте белгiленген өздерінің құзыретi шегiнде жүзеге асырады.</w:t>
      </w:r>
    </w:p>
    <w:bookmarkEnd w:id="504"/>
    <w:bookmarkStart w:name="z1404" w:id="505"/>
    <w:p>
      <w:pPr>
        <w:spacing w:after="0"/>
        <w:ind w:left="0"/>
        <w:jc w:val="both"/>
      </w:pPr>
      <w:r>
        <w:rPr>
          <w:rFonts w:ascii="Times New Roman"/>
          <w:b w:val="false"/>
          <w:i w:val="false"/>
          <w:color w:val="000000"/>
          <w:sz w:val="28"/>
        </w:rPr>
        <w:t xml:space="preserve">
      Жер учаскесін беру туралы шешім жер комиссиясының оң қорытындысы және жерге орналастыру жобасы негізінде қабылданады. Жер учаскелері қорғаныс және ұлттық қауіпсіздік мұқтажы үшін сұралған жағдайда, жер учаскесін беру туралы шешім жер комиссиясының оң қорытындысы, жерге орналастыру жобасы және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органдардың оң келісуі негізінде соңғы қорытынды келіп түскен күннен бастап жеті жұмыс күні ішінде қабылданады.</w:t>
      </w:r>
    </w:p>
    <w:bookmarkEnd w:id="505"/>
    <w:bookmarkStart w:name="z1405" w:id="506"/>
    <w:p>
      <w:pPr>
        <w:spacing w:after="0"/>
        <w:ind w:left="0"/>
        <w:jc w:val="both"/>
      </w:pPr>
      <w:r>
        <w:rPr>
          <w:rFonts w:ascii="Times New Roman"/>
          <w:b w:val="false"/>
          <w:i w:val="false"/>
          <w:color w:val="000000"/>
          <w:sz w:val="28"/>
        </w:rPr>
        <w:t>
      Бұл ретте әзірленген және бекітілген жерге орналастыру жобасы және облыстың жергілікті атқарушы органының қорғаныс және ұлттық қауіпсіздік мұқтажы үшін жер учаскесіне құқық беру туралы шешімінің жобасы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шешім жобасы келіп түскен күннен бастап он жұмыс күні ішінде жүзеге асырылады. Шешім жобасына жер комиссиясының оң қорытындысы және бекітілген жерге орналастыру жобасы қоса беріледі.</w:t>
      </w:r>
    </w:p>
    <w:bookmarkEnd w:id="506"/>
    <w:p>
      <w:pPr>
        <w:spacing w:after="0"/>
        <w:ind w:left="0"/>
        <w:jc w:val="both"/>
      </w:pPr>
      <w:r>
        <w:rPr>
          <w:rFonts w:ascii="Times New Roman"/>
          <w:b w:val="false"/>
          <w:i w:val="false"/>
          <w:color w:val="000000"/>
          <w:sz w:val="28"/>
        </w:rPr>
        <w:t>
      Республикалық маңызы бар қалалардың, астананың жерлерінде қорғаныс және ұлттық қауіпсіздік мұқтажы үшін жер учаскесін беру туралы шешім осы Кодекстің 44-2-бабында көрсетілген тәртіппен қабылданады.</w:t>
      </w:r>
    </w:p>
    <w:bookmarkStart w:name="z1406" w:id="507"/>
    <w:p>
      <w:pPr>
        <w:spacing w:after="0"/>
        <w:ind w:left="0"/>
        <w:jc w:val="both"/>
      </w:pPr>
      <w:r>
        <w:rPr>
          <w:rFonts w:ascii="Times New Roman"/>
          <w:b w:val="false"/>
          <w:i w:val="false"/>
          <w:color w:val="000000"/>
          <w:sz w:val="28"/>
        </w:rPr>
        <w:t>
      Жер учаскесін беруден бас тарту туралы шешім жер комиссиясының теріс қорытындысы негізінде жер комиссиясының хаттамалық шешіміне шағым жасау мерзімі өткеннен кейін үш жұмыс күні ішінде қабылданады.</w:t>
      </w:r>
    </w:p>
    <w:bookmarkEnd w:id="507"/>
    <w:bookmarkStart w:name="z1407" w:id="508"/>
    <w:p>
      <w:pPr>
        <w:spacing w:after="0"/>
        <w:ind w:left="0"/>
        <w:jc w:val="both"/>
      </w:pPr>
      <w:r>
        <w:rPr>
          <w:rFonts w:ascii="Times New Roman"/>
          <w:b w:val="false"/>
          <w:i w:val="false"/>
          <w:color w:val="000000"/>
          <w:sz w:val="28"/>
        </w:rPr>
        <w:t xml:space="preserve">
      Жер учаскелерін алып қою, оның ішінде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мемлекет мұқтажы үшін алып қою жағдайларын қоспағанда, жер учаскесіне құқық беруден бас тарту облыстың, облыстық маңызы бар қаланың (оның әкімшілік бағынысына берілген аумақта), ауданның жергілікті атқарушы органының және кент, ауыл, ауылдық округ әкімінің шешімімен ресімделеді және ол уәжді болуға тиіс.</w:t>
      </w:r>
    </w:p>
    <w:bookmarkEnd w:id="508"/>
    <w:bookmarkStart w:name="z1408" w:id="509"/>
    <w:p>
      <w:pPr>
        <w:spacing w:after="0"/>
        <w:ind w:left="0"/>
        <w:jc w:val="both"/>
      </w:pPr>
      <w:r>
        <w:rPr>
          <w:rFonts w:ascii="Times New Roman"/>
          <w:b w:val="false"/>
          <w:i w:val="false"/>
          <w:color w:val="000000"/>
          <w:sz w:val="28"/>
        </w:rPr>
        <w:t>
      Жер комиссиясының құрамын облыстың, облыстық маңызы бар қаланың (оның әкімшілік бағынысына берілген аумақта), ауданның жергілікті атқарушы органдары қалыптастырады және тиісті жергілікті өкілді органға бекітуге жібереді. Жер комиссиясының құрамына:</w:t>
      </w:r>
    </w:p>
    <w:bookmarkEnd w:id="509"/>
    <w:p>
      <w:pPr>
        <w:spacing w:after="0"/>
        <w:ind w:left="0"/>
        <w:jc w:val="both"/>
      </w:pPr>
      <w:r>
        <w:rPr>
          <w:rFonts w:ascii="Times New Roman"/>
          <w:b w:val="false"/>
          <w:i w:val="false"/>
          <w:color w:val="000000"/>
          <w:sz w:val="28"/>
        </w:rPr>
        <w:t>
      1) жергілікті өкілді органның депутаттары;</w:t>
      </w:r>
    </w:p>
    <w:p>
      <w:pPr>
        <w:spacing w:after="0"/>
        <w:ind w:left="0"/>
        <w:jc w:val="both"/>
      </w:pPr>
      <w:r>
        <w:rPr>
          <w:rFonts w:ascii="Times New Roman"/>
          <w:b w:val="false"/>
          <w:i w:val="false"/>
          <w:color w:val="000000"/>
          <w:sz w:val="28"/>
        </w:rPr>
        <w:t>
      2) облыстың, облыстық маңызы бар қаланың (оның әкімшілік бағынысына берілген аумақта), ауданның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өкілдері;</w:t>
      </w:r>
    </w:p>
    <w:p>
      <w:pPr>
        <w:spacing w:after="0"/>
        <w:ind w:left="0"/>
        <w:jc w:val="both"/>
      </w:pPr>
      <w:r>
        <w:rPr>
          <w:rFonts w:ascii="Times New Roman"/>
          <w:b w:val="false"/>
          <w:i w:val="false"/>
          <w:color w:val="000000"/>
          <w:sz w:val="28"/>
        </w:rPr>
        <w:t>
      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өзін-өзі басқару органдарының өкілдері;</w:t>
      </w:r>
    </w:p>
    <w:p>
      <w:pPr>
        <w:spacing w:after="0"/>
        <w:ind w:left="0"/>
        <w:jc w:val="both"/>
      </w:pPr>
      <w:r>
        <w:rPr>
          <w:rFonts w:ascii="Times New Roman"/>
          <w:b w:val="false"/>
          <w:i w:val="false"/>
          <w:color w:val="000000"/>
          <w:sz w:val="28"/>
        </w:rPr>
        <w:t>
      4) Қазақстан Республикасы Ұлттық кәсіпкерлер палатасының өкілдері;</w:t>
      </w:r>
    </w:p>
    <w:p>
      <w:pPr>
        <w:spacing w:after="0"/>
        <w:ind w:left="0"/>
        <w:jc w:val="both"/>
      </w:pPr>
      <w:r>
        <w:rPr>
          <w:rFonts w:ascii="Times New Roman"/>
          <w:b w:val="false"/>
          <w:i w:val="false"/>
          <w:color w:val="000000"/>
          <w:sz w:val="28"/>
        </w:rPr>
        <w:t>
      5) жергілікті агломерация кеңесінің өкілдері (болған кезде) кіреді.</w:t>
      </w:r>
    </w:p>
    <w:bookmarkStart w:name="z1409" w:id="510"/>
    <w:p>
      <w:pPr>
        <w:spacing w:after="0"/>
        <w:ind w:left="0"/>
        <w:jc w:val="both"/>
      </w:pPr>
      <w:r>
        <w:rPr>
          <w:rFonts w:ascii="Times New Roman"/>
          <w:b w:val="false"/>
          <w:i w:val="false"/>
          <w:color w:val="000000"/>
          <w:sz w:val="28"/>
        </w:rPr>
        <w:t>
      Жер учаскелері осы Кодекстің 43-1-бабына сәйкес берілген жағдайда, аудан, облыстық маңызы бар қала (оның әкімшілік бағынысына берілген аумақта) деңгейінде құрылатын жер комиссияларының құрамына:</w:t>
      </w:r>
    </w:p>
    <w:bookmarkEnd w:id="510"/>
    <w:p>
      <w:pPr>
        <w:spacing w:after="0"/>
        <w:ind w:left="0"/>
        <w:jc w:val="both"/>
      </w:pPr>
      <w:r>
        <w:rPr>
          <w:rFonts w:ascii="Times New Roman"/>
          <w:b w:val="false"/>
          <w:i w:val="false"/>
          <w:color w:val="000000"/>
          <w:sz w:val="28"/>
        </w:rPr>
        <w:t>
      1) жер учаскесі аумағында орналасқан аудандық маңызы бар қала, кент, ауыл, ауылдық округ әкімі;</w:t>
      </w:r>
    </w:p>
    <w:p>
      <w:pPr>
        <w:spacing w:after="0"/>
        <w:ind w:left="0"/>
        <w:jc w:val="both"/>
      </w:pPr>
      <w:r>
        <w:rPr>
          <w:rFonts w:ascii="Times New Roman"/>
          <w:b w:val="false"/>
          <w:i w:val="false"/>
          <w:color w:val="000000"/>
          <w:sz w:val="28"/>
        </w:rPr>
        <w:t xml:space="preserve">
      2) жергілікті қоғамдастық жиналысы жіберген, тиісті аудандық маңызы бар қаланың, кенттің, ауылдың, ауылдық округтің жергілікті халық өкілдері де кіреді. </w:t>
      </w:r>
    </w:p>
    <w:bookmarkStart w:name="z1410" w:id="511"/>
    <w:p>
      <w:pPr>
        <w:spacing w:after="0"/>
        <w:ind w:left="0"/>
        <w:jc w:val="both"/>
      </w:pPr>
      <w:r>
        <w:rPr>
          <w:rFonts w:ascii="Times New Roman"/>
          <w:b w:val="false"/>
          <w:i w:val="false"/>
          <w:color w:val="000000"/>
          <w:sz w:val="28"/>
        </w:rPr>
        <w:t xml:space="preserve">
      Облыстар, деңгейінде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тиісті аумақтық бөлімшелерінің өкілдері де міндетті түрде кіреді. </w:t>
      </w:r>
    </w:p>
    <w:bookmarkEnd w:id="511"/>
    <w:bookmarkStart w:name="z1411" w:id="512"/>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ауданның жергілікті атқарушы органының ұйғаруы бойынша жер комиссиясының құрамына басқа адамдар да кіруі мүмкін.</w:t>
      </w:r>
    </w:p>
    <w:bookmarkEnd w:id="512"/>
    <w:bookmarkStart w:name="z1412" w:id="513"/>
    <w:p>
      <w:pPr>
        <w:spacing w:after="0"/>
        <w:ind w:left="0"/>
        <w:jc w:val="both"/>
      </w:pPr>
      <w:r>
        <w:rPr>
          <w:rFonts w:ascii="Times New Roman"/>
          <w:b w:val="false"/>
          <w:i w:val="false"/>
          <w:color w:val="000000"/>
          <w:sz w:val="28"/>
        </w:rPr>
        <w:t xml:space="preserve">
      Жер комиссиясы тұрақты негізде жұмыс істейді.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өзін-өзі басқару органдары өкілдерінің саны жер комиссиясы мүшелері жалпы санының кемінде елу пайызын құрауға тиіс. </w:t>
      </w:r>
    </w:p>
    <w:bookmarkEnd w:id="513"/>
    <w:bookmarkStart w:name="z1413" w:id="514"/>
    <w:p>
      <w:pPr>
        <w:spacing w:after="0"/>
        <w:ind w:left="0"/>
        <w:jc w:val="both"/>
      </w:pPr>
      <w:r>
        <w:rPr>
          <w:rFonts w:ascii="Times New Roman"/>
          <w:b w:val="false"/>
          <w:i w:val="false"/>
          <w:color w:val="000000"/>
          <w:sz w:val="28"/>
        </w:rPr>
        <w:t>
      Жер комиссиясының құрамы, төрағасын және осы тармақтың жетінші бөлігінің 2) және 4) тармақшаларында, сегізінші бөлігінің 1) тармақшасында және тоғызыншы бөлігінде аталған адамдарды қоспағанда, бүкіл құрамы ауыстырыла отырып, келесі күнтізбелік он екі ай өткен соң жыл сайын бекітіледі.</w:t>
      </w:r>
    </w:p>
    <w:bookmarkEnd w:id="514"/>
    <w:bookmarkStart w:name="z1414" w:id="515"/>
    <w:p>
      <w:pPr>
        <w:spacing w:after="0"/>
        <w:ind w:left="0"/>
        <w:jc w:val="both"/>
      </w:pPr>
      <w:r>
        <w:rPr>
          <w:rFonts w:ascii="Times New Roman"/>
          <w:b w:val="false"/>
          <w:i w:val="false"/>
          <w:color w:val="000000"/>
          <w:sz w:val="28"/>
        </w:rPr>
        <w:t>
      Жер комиссиясының төрағасы болып әкімнің жер мәселелеріне жетекшілік ететін орынбасары тағайындалады.</w:t>
      </w:r>
    </w:p>
    <w:bookmarkEnd w:id="515"/>
    <w:bookmarkStart w:name="z1415" w:id="516"/>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ауданның тиісті уәкілетті органы жер комиссиясының жұмыс органы болып табылады.</w:t>
      </w:r>
    </w:p>
    <w:bookmarkEnd w:id="516"/>
    <w:bookmarkStart w:name="z1416" w:id="517"/>
    <w:p>
      <w:pPr>
        <w:spacing w:after="0"/>
        <w:ind w:left="0"/>
        <w:jc w:val="both"/>
      </w:pPr>
      <w:r>
        <w:rPr>
          <w:rFonts w:ascii="Times New Roman"/>
          <w:b w:val="false"/>
          <w:i w:val="false"/>
          <w:color w:val="000000"/>
          <w:sz w:val="28"/>
        </w:rPr>
        <w:t>
      Жер комиссиясының хатшысы жұмыс органының лауазымды адамдарының арасынан айқындалады. Жер комиссиясының хатшысы дауыс беруге қатыспайды.</w:t>
      </w:r>
    </w:p>
    <w:bookmarkEnd w:id="517"/>
    <w:bookmarkStart w:name="z1417" w:id="518"/>
    <w:p>
      <w:pPr>
        <w:spacing w:after="0"/>
        <w:ind w:left="0"/>
        <w:jc w:val="both"/>
      </w:pPr>
      <w:r>
        <w:rPr>
          <w:rFonts w:ascii="Times New Roman"/>
          <w:b w:val="false"/>
          <w:i w:val="false"/>
          <w:color w:val="000000"/>
          <w:sz w:val="28"/>
        </w:rPr>
        <w:t>
      Жер комиссиясының отырысы, егер оған комиссия құрамының жалпы санының кемінде үштен екісі қатысса, құқыққа сыйымды деп есептеледі. Бұл ретте қоғамдық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өзін-өзі басқару органдарының қатысып отырған өкілдерінің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ауыстыру құқығынсыз қатысады.</w:t>
      </w:r>
    </w:p>
    <w:bookmarkEnd w:id="518"/>
    <w:bookmarkStart w:name="z1418" w:id="519"/>
    <w:p>
      <w:pPr>
        <w:spacing w:after="0"/>
        <w:ind w:left="0"/>
        <w:jc w:val="both"/>
      </w:pPr>
      <w:r>
        <w:rPr>
          <w:rFonts w:ascii="Times New Roman"/>
          <w:b w:val="false"/>
          <w:i w:val="false"/>
          <w:color w:val="000000"/>
          <w:sz w:val="28"/>
        </w:rPr>
        <w:t>
      Жер комиссиясының шешімі ашық дауыс беру арқылы қабылданады.</w:t>
      </w:r>
    </w:p>
    <w:bookmarkEnd w:id="519"/>
    <w:bookmarkStart w:name="z1419" w:id="520"/>
    <w:p>
      <w:pPr>
        <w:spacing w:after="0"/>
        <w:ind w:left="0"/>
        <w:jc w:val="both"/>
      </w:pPr>
      <w:r>
        <w:rPr>
          <w:rFonts w:ascii="Times New Roman"/>
          <w:b w:val="false"/>
          <w:i w:val="false"/>
          <w:color w:val="000000"/>
          <w:sz w:val="28"/>
        </w:rPr>
        <w:t>
      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деп есептеледі.</w:t>
      </w:r>
    </w:p>
    <w:bookmarkEnd w:id="520"/>
    <w:bookmarkStart w:name="z1420" w:id="521"/>
    <w:p>
      <w:pPr>
        <w:spacing w:after="0"/>
        <w:ind w:left="0"/>
        <w:jc w:val="both"/>
      </w:pPr>
      <w:r>
        <w:rPr>
          <w:rFonts w:ascii="Times New Roman"/>
          <w:b w:val="false"/>
          <w:i w:val="false"/>
          <w:color w:val="000000"/>
          <w:sz w:val="28"/>
        </w:rPr>
        <w:t>
      Жер комиссиясының шешімімен келіспеген жағдайда,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bookmarkEnd w:id="521"/>
    <w:bookmarkStart w:name="z1421" w:id="522"/>
    <w:p>
      <w:pPr>
        <w:spacing w:after="0"/>
        <w:ind w:left="0"/>
        <w:jc w:val="both"/>
      </w:pPr>
      <w:r>
        <w:rPr>
          <w:rFonts w:ascii="Times New Roman"/>
          <w:b w:val="false"/>
          <w:i w:val="false"/>
          <w:color w:val="000000"/>
          <w:sz w:val="28"/>
        </w:rPr>
        <w:t xml:space="preserve">
      Жер комиссиясының отырысы аудио-, бейнежазба құралдарының көмегімен міндетті түрде тіркеледі. Жер комиссиясының отырысын аудио-, бейнежазба құралдарымен тіркеуді облыстың, облыстық маңызы бар қаланың (оның әкімшілік бағынысына берілген аумақта), ауданның жергілікті атқарушы органы жүзеге асырады. Жер комиссиясы отырысының барысын тіркеуді қамтамасыз ететін аудио-, бейнежазба құралдарын техникалық қолдану, аудио-, бейнежазбаны сақтау тәртібін, сондай-ақ аудио-, бейнежазбаға қол жеткізу тәртібін орталық уәкілетті орган айқындайды. </w:t>
      </w:r>
    </w:p>
    <w:bookmarkEnd w:id="522"/>
    <w:bookmarkStart w:name="z1422" w:id="523"/>
    <w:p>
      <w:pPr>
        <w:spacing w:after="0"/>
        <w:ind w:left="0"/>
        <w:jc w:val="both"/>
      </w:pPr>
      <w:r>
        <w:rPr>
          <w:rFonts w:ascii="Times New Roman"/>
          <w:b w:val="false"/>
          <w:i w:val="false"/>
          <w:color w:val="000000"/>
          <w:sz w:val="28"/>
        </w:rPr>
        <w:t>
      Жер комиссиясының қорытындысы облыстың, облыстық маңызы бар қаланың (оның әкімшілік бағынысына берілген аумақта), ауданның тиісті уәкілетті органы жер комиссиясына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беру (жер учаскесi объектiлер салу үшiн сұралған кезде) мүмкiндiгi туралы ұсынысты берген кезден бастап екі жұмыс күнi iшiнде хаттамалық шешiм нысанында үш данада жасалады.</w:t>
      </w:r>
    </w:p>
    <w:bookmarkEnd w:id="523"/>
    <w:bookmarkStart w:name="z1423" w:id="524"/>
    <w:p>
      <w:pPr>
        <w:spacing w:after="0"/>
        <w:ind w:left="0"/>
        <w:jc w:val="both"/>
      </w:pPr>
      <w:r>
        <w:rPr>
          <w:rFonts w:ascii="Times New Roman"/>
          <w:b w:val="false"/>
          <w:i w:val="false"/>
          <w:color w:val="000000"/>
          <w:sz w:val="28"/>
        </w:rPr>
        <w:t>
      Жер комиссиясы қорытындысының бір данасы қол қойылған кезден бастап бір жұмыс күні ішінде өтініш берушіге (оның өкіліне) мынадай тәсілдердің бірімен:</w:t>
      </w:r>
    </w:p>
    <w:bookmarkEnd w:id="524"/>
    <w:p>
      <w:pPr>
        <w:spacing w:after="0"/>
        <w:ind w:left="0"/>
        <w:jc w:val="both"/>
      </w:pPr>
      <w:r>
        <w:rPr>
          <w:rFonts w:ascii="Times New Roman"/>
          <w:b w:val="false"/>
          <w:i w:val="false"/>
          <w:color w:val="000000"/>
          <w:sz w:val="28"/>
        </w:rPr>
        <w:t>
      қолма-қол;</w:t>
      </w:r>
    </w:p>
    <w:p>
      <w:pPr>
        <w:spacing w:after="0"/>
        <w:ind w:left="0"/>
        <w:jc w:val="both"/>
      </w:pPr>
      <w:r>
        <w:rPr>
          <w:rFonts w:ascii="Times New Roman"/>
          <w:b w:val="false"/>
          <w:i w:val="false"/>
          <w:color w:val="000000"/>
          <w:sz w:val="28"/>
        </w:rPr>
        <w:t>
      табыс етілгені туралы хабарламасы бар тапсырысты пошта жөнелтілімі нысанында;</w:t>
      </w:r>
    </w:p>
    <w:p>
      <w:pPr>
        <w:spacing w:after="0"/>
        <w:ind w:left="0"/>
        <w:jc w:val="both"/>
      </w:pPr>
      <w:r>
        <w:rPr>
          <w:rFonts w:ascii="Times New Roman"/>
          <w:b w:val="false"/>
          <w:i w:val="false"/>
          <w:color w:val="000000"/>
          <w:sz w:val="28"/>
        </w:rPr>
        <w:t>
      электрондық цифрлық қолтаңба арқылы қол қойылған электрондық құжатпен;</w:t>
      </w:r>
    </w:p>
    <w:p>
      <w:pPr>
        <w:spacing w:after="0"/>
        <w:ind w:left="0"/>
        <w:jc w:val="both"/>
      </w:pPr>
      <w:r>
        <w:rPr>
          <w:rFonts w:ascii="Times New Roman"/>
          <w:b w:val="false"/>
          <w:i w:val="false"/>
          <w:color w:val="000000"/>
          <w:sz w:val="28"/>
        </w:rPr>
        <w:t>
      өтініш берушінің электрондық пошта мекенжайы бойынша табыс етіледі (жіберіледі).</w:t>
      </w:r>
    </w:p>
    <w:p>
      <w:pPr>
        <w:spacing w:after="0"/>
        <w:ind w:left="0"/>
        <w:jc w:val="both"/>
      </w:pPr>
      <w:r>
        <w:rPr>
          <w:rFonts w:ascii="Times New Roman"/>
          <w:b w:val="false"/>
          <w:i w:val="false"/>
          <w:color w:val="000000"/>
          <w:sz w:val="28"/>
        </w:rPr>
        <w:t>
      Өтініш беруші жер комиссиясының хаттамалық шешіміне оны алған күннен бастап жеті жұмыс күні ішінде Қазақстан Республикасының Әкімшілік рәсімдік-процестік кодексінде көзделген тәртіппен сотқа шағым жасай алады.</w:t>
      </w:r>
    </w:p>
    <w:p>
      <w:pPr>
        <w:spacing w:after="0"/>
        <w:ind w:left="0"/>
        <w:jc w:val="both"/>
      </w:pPr>
      <w:r>
        <w:rPr>
          <w:rFonts w:ascii="Times New Roman"/>
          <w:b w:val="false"/>
          <w:i w:val="false"/>
          <w:color w:val="000000"/>
          <w:sz w:val="28"/>
        </w:rPr>
        <w:t>
      Өтініш беруші жер комиссиясының оң қорытындысы негізінде жерге орналастыру жобасын дайындайды. Жерге орналастыру жобасының құрамында берілетін жер учаскесінің алаңы, оның шекаралары мен орналасқан жері, жер учаскесінің аралас меншік иелері және жер пайдаланушылар, сондай-ақ берілетін жер учаскесінің ауыртпалықтары мен сервитуттары нақтыланады.</w:t>
      </w:r>
    </w:p>
    <w:p>
      <w:pPr>
        <w:spacing w:after="0"/>
        <w:ind w:left="0"/>
        <w:jc w:val="both"/>
      </w:pPr>
      <w:r>
        <w:rPr>
          <w:rFonts w:ascii="Times New Roman"/>
          <w:b w:val="false"/>
          <w:i w:val="false"/>
          <w:color w:val="000000"/>
          <w:sz w:val="28"/>
        </w:rPr>
        <w:t>
      Жер учаскесі мемлекет мұқтажы үшін мәжбүрлеп иеліктен шығарылған жағдайда, жер учаскелерінің меншік иелеріне және жер пайдаланушыларға өтелуге (орнын толтыруға) жататын залалдардың, алып қойылатын алқаптардың түріне қарай ауыл шаруашылығы және орман шаруашылығы өндірісінің шығындарының есеп-қисаптары қоса беріледі.</w:t>
      </w:r>
    </w:p>
    <w:bookmarkStart w:name="z1426" w:id="525"/>
    <w:p>
      <w:pPr>
        <w:spacing w:after="0"/>
        <w:ind w:left="0"/>
        <w:jc w:val="both"/>
      </w:pPr>
      <w:r>
        <w:rPr>
          <w:rFonts w:ascii="Times New Roman"/>
          <w:b w:val="false"/>
          <w:i w:val="false"/>
          <w:color w:val="000000"/>
          <w:sz w:val="28"/>
        </w:rPr>
        <w:t>
      Осы Кодекстің 43-1-бабына сәйкес берілетін жер учаскелерін қоспағанда, жер комиссиясы оң қорытындысының қолданылу мерзімі қабылданған күнінен бастап бір жылды құрайды. Біржылдық мерзімді өткізіп алу жергілікті атқарушы органның жер учаскесiне құқық беруден бас тарту туралы шешiм қабылдауы үшін негіз болып табылады.</w:t>
      </w:r>
    </w:p>
    <w:bookmarkEnd w:id="525"/>
    <w:bookmarkStart w:name="z1540" w:id="526"/>
    <w:p>
      <w:pPr>
        <w:spacing w:after="0"/>
        <w:ind w:left="0"/>
        <w:jc w:val="both"/>
      </w:pPr>
      <w:r>
        <w:rPr>
          <w:rFonts w:ascii="Times New Roman"/>
          <w:b w:val="false"/>
          <w:i w:val="false"/>
          <w:color w:val="000000"/>
          <w:sz w:val="28"/>
        </w:rPr>
        <w:t>
      2-1. Жер комиссиясының жұмыс органы жер комиссиясының хаттамалық шешімдерін облыстың, облыстық маңызы бар қаланың (оның әкімшілік бағынысына берілген аумақта), ауданның тиісті уәкілетті органының интернет-ресурсында ай сайын орналастыруға міндетті.</w:t>
      </w:r>
    </w:p>
    <w:bookmarkEnd w:id="526"/>
    <w:p>
      <w:pPr>
        <w:spacing w:after="0"/>
        <w:ind w:left="0"/>
        <w:jc w:val="both"/>
      </w:pPr>
      <w:r>
        <w:rPr>
          <w:rFonts w:ascii="Times New Roman"/>
          <w:b w:val="false"/>
          <w:i w:val="false"/>
          <w:color w:val="000000"/>
          <w:sz w:val="28"/>
        </w:rPr>
        <w:t>
      Осы тармақтың ережелері осы бапта және осы Кодекстің 44-бабында көзделген тәртіппен берілетін жер учаскелеріне қолданылады.</w:t>
      </w:r>
    </w:p>
    <w:bookmarkStart w:name="z595" w:id="527"/>
    <w:p>
      <w:pPr>
        <w:spacing w:after="0"/>
        <w:ind w:left="0"/>
        <w:jc w:val="both"/>
      </w:pPr>
      <w:r>
        <w:rPr>
          <w:rFonts w:ascii="Times New Roman"/>
          <w:b w:val="false"/>
          <w:i w:val="false"/>
          <w:color w:val="000000"/>
          <w:sz w:val="28"/>
        </w:rPr>
        <w:t>
      3. Жер учаскелерiне меншiк және (немесе) жер пайдалану құқықтарының өздеріне берілуіне мүдделi жеке және заңды тұлғалар өтініш берушіге өтініштің берілгенін растайтын құжатты беретін, жер учаскесi орналасқан жер бойынша облыстың, облыстық маңызы бар қаланың (оның әкімшілік бағынысына берілген аумақта), ауданның жергiлiктi атқарушы органына, кенттің, ауылдың, ауылдық округтің әкiмiне өтiнiш бередi.</w:t>
      </w:r>
    </w:p>
    <w:bookmarkEnd w:id="527"/>
    <w:bookmarkStart w:name="z596" w:id="528"/>
    <w:p>
      <w:pPr>
        <w:spacing w:after="0"/>
        <w:ind w:left="0"/>
        <w:jc w:val="both"/>
      </w:pPr>
      <w:r>
        <w:rPr>
          <w:rFonts w:ascii="Times New Roman"/>
          <w:b w:val="false"/>
          <w:i w:val="false"/>
          <w:color w:val="000000"/>
          <w:sz w:val="28"/>
        </w:rPr>
        <w:t>
      Өтiнiште: жер учаскесiн пайдалану мақсаты; оның болжамды көлемi; орналасқан жерi; сұралып отырған пайдалану құқығы; басқа жер учаскесiнiң (осы Кодекстiң 50-бабының 2-тармағында көрсетілген жер учаскелерi бойынша) болуы (болмауы) көрсетiлуге тиiс.</w:t>
      </w:r>
    </w:p>
    <w:bookmarkEnd w:id="528"/>
    <w:bookmarkStart w:name="z1175" w:id="529"/>
    <w:p>
      <w:pPr>
        <w:spacing w:after="0"/>
        <w:ind w:left="0"/>
        <w:jc w:val="both"/>
      </w:pPr>
      <w:r>
        <w:rPr>
          <w:rFonts w:ascii="Times New Roman"/>
          <w:b w:val="false"/>
          <w:i w:val="false"/>
          <w:color w:val="000000"/>
          <w:sz w:val="28"/>
        </w:rPr>
        <w:t>
      Жер учаскесі пайдалы қазбаларды өндіру, жер қойнауы кеңістігін пайдалану немесе кен іздеушілік мақсаттар үшін берілген жағдайда, өтінішке тиісті жер қойнауын пайдалануға арналған лицензиялардың немесе жер қойнауын пайдалануға арналған келісімшарттың көшірмесі қоса беріледі.</w:t>
      </w:r>
    </w:p>
    <w:bookmarkEnd w:id="529"/>
    <w:bookmarkStart w:name="z1176" w:id="530"/>
    <w:p>
      <w:pPr>
        <w:spacing w:after="0"/>
        <w:ind w:left="0"/>
        <w:jc w:val="both"/>
      </w:pPr>
      <w:r>
        <w:rPr>
          <w:rFonts w:ascii="Times New Roman"/>
          <w:b w:val="false"/>
          <w:i w:val="false"/>
          <w:color w:val="000000"/>
          <w:sz w:val="28"/>
        </w:rPr>
        <w:t>
      Сұралып отырған жер учаскесін аумақтық аймақтарға бөлуге сәйкес мәлімделген нысаналы мақсаты бойынша пайдалану мүмкіндігін айқындау үшін жер учаскесiне құқық беру туралы өтiнiш жер учаскесі орналасқан жер бойынша облыстардың, облыстық маңызы бар қалалардың (олардың әкімшілік бағынысына берілген аумақта), аудандардың уәкілетті органдарына және тиісті жергілікті атқарушы органдардың сәулет және қала құрылысы саласындағы функцияларды жүзеге асыратын құрылымдық бөлімшелеріне бір жұмыс күні ішінде келіп түседі.</w:t>
      </w:r>
    </w:p>
    <w:bookmarkEnd w:id="530"/>
    <w:bookmarkStart w:name="z1427" w:id="531"/>
    <w:p>
      <w:pPr>
        <w:spacing w:after="0"/>
        <w:ind w:left="0"/>
        <w:jc w:val="both"/>
      </w:pPr>
      <w:r>
        <w:rPr>
          <w:rFonts w:ascii="Times New Roman"/>
          <w:b w:val="false"/>
          <w:i w:val="false"/>
          <w:color w:val="000000"/>
          <w:sz w:val="28"/>
        </w:rPr>
        <w:t>
      Жер учаскесі орналасқан жер бойынша облыстардың, облыстық маңызы бар қалалардың (олардың әкімшілік бағынысына берілген аумақта), аудандардың уәкілетті органдары және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учаскесін аумақтық аймақтарға бөлуге сәйкес мәлімделген нысаналы мақсаты бойынша пайдалану мүмкіндігін өтініш келіп түскен кезден бастап жеті жұмыс күні ішінде айқындайды және материалдарды жер комиссиясына енгізеді.</w:t>
      </w:r>
    </w:p>
    <w:bookmarkEnd w:id="531"/>
    <w:p>
      <w:pPr>
        <w:spacing w:after="0"/>
        <w:ind w:left="0"/>
        <w:jc w:val="both"/>
      </w:pPr>
      <w:r>
        <w:rPr>
          <w:rFonts w:ascii="Times New Roman"/>
          <w:b w:val="false"/>
          <w:i w:val="false"/>
          <w:color w:val="000000"/>
          <w:sz w:val="28"/>
        </w:rPr>
        <w:t>
      Республикалық маңызы бар қалаларда, астанада, облыстық (олардың әкімшілік бағынысына берілген аумақты қоспағанда) және аудандық маңызы қалаларда орналасқан жер учаскесін қоспағанда, объект салу үшiн жер учаскесi сұралған кезде жер учаскесін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облыстың, облыстық маңызы бар қаланың (оның әкімшілік бағынысына берілген аумақта) және ауданның уәкілетті органы жер учаскесінің орналасқан жері бойынша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ресімдейді.</w:t>
      </w:r>
    </w:p>
    <w:p>
      <w:pPr>
        <w:spacing w:after="0"/>
        <w:ind w:left="0"/>
        <w:jc w:val="both"/>
      </w:pPr>
      <w:r>
        <w:rPr>
          <w:rFonts w:ascii="Times New Roman"/>
          <w:b w:val="false"/>
          <w:i w:val="false"/>
          <w:color w:val="000000"/>
          <w:sz w:val="28"/>
        </w:rPr>
        <w:t>
      Жер учаскесін таңдау және жер учаскесін таңдау туралы актіні ресімдеу осы баптың 2-тармағына сәйкес қарау және қорытындыны дайындау үшін кейіннен жер учаскесін таңдау туралы актіні жер комиссиясына жібере отырып, он жұмыс күні ішінде жүзеге асырылады.</w:t>
      </w:r>
    </w:p>
    <w:bookmarkStart w:name="z1177" w:id="532"/>
    <w:p>
      <w:pPr>
        <w:spacing w:after="0"/>
        <w:ind w:left="0"/>
        <w:jc w:val="both"/>
      </w:pPr>
      <w:r>
        <w:rPr>
          <w:rFonts w:ascii="Times New Roman"/>
          <w:b w:val="false"/>
          <w:i w:val="false"/>
          <w:color w:val="000000"/>
          <w:sz w:val="28"/>
        </w:rPr>
        <w:t>
      Егер өтініш беруші жер учаскелері мәжбүрлеп алып қойылған тұлғалардың тізілімінде тұрған болса немесе өтініш беруші жер учаскесіне құқық беру туралы не құқық беруден бас тарту туралы шешім қабылдау үшін қажетті құжаттар топтамасын толық ұсынбаған болса,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екі жұмыс күні ішінде өтініш берушіге өтінішті қараудан жазбаша бас тарту береді.</w:t>
      </w:r>
    </w:p>
    <w:bookmarkEnd w:id="532"/>
    <w:bookmarkStart w:name="z1178" w:id="533"/>
    <w:p>
      <w:pPr>
        <w:spacing w:after="0"/>
        <w:ind w:left="0"/>
        <w:jc w:val="both"/>
      </w:pPr>
      <w:r>
        <w:rPr>
          <w:rFonts w:ascii="Times New Roman"/>
          <w:b w:val="false"/>
          <w:i w:val="false"/>
          <w:color w:val="000000"/>
          <w:sz w:val="28"/>
        </w:rPr>
        <w:t>
      Қорғаныс және ұлттық қауіпсіздік мұқтажы үшін жер учаскелерін сұрау жағдайларын қоспағанда, жер учаскесіне құқық беру туралы өтінішті қараудың жалпы мерзімі келіп түскен кезінен бастап он бес жұмыс күніне дейінгі мерзімді құрайды.</w:t>
      </w:r>
    </w:p>
    <w:bookmarkEnd w:id="533"/>
    <w:bookmarkStart w:name="z1179" w:id="534"/>
    <w:p>
      <w:pPr>
        <w:spacing w:after="0"/>
        <w:ind w:left="0"/>
        <w:jc w:val="both"/>
      </w:pPr>
      <w:r>
        <w:rPr>
          <w:rFonts w:ascii="Times New Roman"/>
          <w:b w:val="false"/>
          <w:i w:val="false"/>
          <w:color w:val="000000"/>
          <w:sz w:val="28"/>
        </w:rPr>
        <w:t>
      Көрсетілген мерзiмге:</w:t>
      </w:r>
    </w:p>
    <w:bookmarkEnd w:id="534"/>
    <w:bookmarkStart w:name="z1226" w:id="535"/>
    <w:p>
      <w:pPr>
        <w:spacing w:after="0"/>
        <w:ind w:left="0"/>
        <w:jc w:val="both"/>
      </w:pPr>
      <w:r>
        <w:rPr>
          <w:rFonts w:ascii="Times New Roman"/>
          <w:b w:val="false"/>
          <w:i w:val="false"/>
          <w:color w:val="000000"/>
          <w:sz w:val="28"/>
        </w:rPr>
        <w:t>
      жерге орналастыру жобасын жасау;</w:t>
      </w:r>
    </w:p>
    <w:bookmarkEnd w:id="535"/>
    <w:bookmarkStart w:name="z1227" w:id="536"/>
    <w:p>
      <w:pPr>
        <w:spacing w:after="0"/>
        <w:ind w:left="0"/>
        <w:jc w:val="both"/>
      </w:pPr>
      <w:r>
        <w:rPr>
          <w:rFonts w:ascii="Times New Roman"/>
          <w:b w:val="false"/>
          <w:i w:val="false"/>
          <w:color w:val="000000"/>
          <w:sz w:val="28"/>
        </w:rPr>
        <w:t>
      осы Кодекстің 44-бабының 7-тармағында белгіленген келісу;</w:t>
      </w:r>
    </w:p>
    <w:bookmarkEnd w:id="536"/>
    <w:bookmarkStart w:name="z1243" w:id="537"/>
    <w:p>
      <w:pPr>
        <w:spacing w:after="0"/>
        <w:ind w:left="0"/>
        <w:jc w:val="both"/>
      </w:pPr>
      <w:r>
        <w:rPr>
          <w:rFonts w:ascii="Times New Roman"/>
          <w:b w:val="false"/>
          <w:i w:val="false"/>
          <w:color w:val="000000"/>
          <w:sz w:val="28"/>
        </w:rPr>
        <w:t>
      жергілікті жердегі жер учаскесінің шекарасын белгілеу кезеңдері кірмейді.</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04.05.2018 </w:t>
      </w:r>
      <w:r>
        <w:rPr>
          <w:rFonts w:ascii="Times New Roman"/>
          <w:b w:val="false"/>
          <w:i w:val="false"/>
          <w:color w:val="000000"/>
          <w:sz w:val="28"/>
        </w:rPr>
        <w:t>№ 151-VI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02.07.2014 </w:t>
      </w:r>
      <w:r>
        <w:rPr>
          <w:rFonts w:ascii="Times New Roman"/>
          <w:b w:val="false"/>
          <w:i w:val="false"/>
          <w:color w:val="000000"/>
          <w:sz w:val="28"/>
        </w:rPr>
        <w:t>№ 225-V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04.05.2018 </w:t>
      </w:r>
      <w:r>
        <w:rPr>
          <w:rFonts w:ascii="Times New Roman"/>
          <w:b w:val="false"/>
          <w:i w:val="false"/>
          <w:color w:val="000000"/>
          <w:sz w:val="28"/>
        </w:rPr>
        <w:t>№ 151-VI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86" w:id="538"/>
    <w:p>
      <w:pPr>
        <w:spacing w:after="0"/>
        <w:ind w:left="0"/>
        <w:jc w:val="both"/>
      </w:pPr>
      <w:r>
        <w:rPr>
          <w:rFonts w:ascii="Times New Roman"/>
          <w:b w:val="false"/>
          <w:i w:val="false"/>
          <w:color w:val="000000"/>
          <w:sz w:val="28"/>
        </w:rPr>
        <w:t>
      6-1. Жер учаскесіне құқық беруді сауда-саттықтарда (аукциондарда) жүзеге асыру қажеттігі себепті осындай құқық беруден бас тартылған жағдайда, облыстың, облыстық маңызы бар қаланың (оның әкімшілік бағынысына берілген аумақта), ауданның жергілікті атқарушы органы,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538"/>
    <w:bookmarkStart w:name="z1248" w:id="539"/>
    <w:p>
      <w:pPr>
        <w:spacing w:after="0"/>
        <w:ind w:left="0"/>
        <w:jc w:val="both"/>
      </w:pPr>
      <w:r>
        <w:rPr>
          <w:rFonts w:ascii="Times New Roman"/>
          <w:b w:val="false"/>
          <w:i w:val="false"/>
          <w:color w:val="000000"/>
          <w:sz w:val="28"/>
        </w:rPr>
        <w:t>
      7. Облыстың, облыстық маңызы бар қаланың (оның әкімшілік бағынысына берілген аумақта), ауданның жергілікті атқарушы органының, кент, ауыл, ауылдық округ әкімінің жер учаскелерiне тиiстi құқықтар беру не оларды беруден бас тарту туралы шешімінің көшірмесі шешім қабылданған кезден бастап бес жұмыс күні ішінде өтініш берушіге тапсырылады (жіберіледі).</w:t>
      </w:r>
    </w:p>
    <w:bookmarkEnd w:id="539"/>
    <w:bookmarkStart w:name="z1249" w:id="540"/>
    <w:p>
      <w:pPr>
        <w:spacing w:after="0"/>
        <w:ind w:left="0"/>
        <w:jc w:val="both"/>
      </w:pPr>
      <w:r>
        <w:rPr>
          <w:rFonts w:ascii="Times New Roman"/>
          <w:b w:val="false"/>
          <w:i w:val="false"/>
          <w:color w:val="000000"/>
          <w:sz w:val="28"/>
        </w:rPr>
        <w:t>
      Жер учаскелерін беру жоғары тұрған жергілікті атқарушы органның құзыретіне кіретін жағдайларда төмен тұрған жергілікті атқарушы орган, кенттің, ауылдың, ауылдық округтің әкімі жерге орналастыру жобасын осындай берудің мүмкін екендігі туралы өз шешімімен бірге жоғары тұрған жергілікті атқарушы органға түпкілікті шешім қабылдау үшін жібереді.</w:t>
      </w:r>
    </w:p>
    <w:bookmarkEnd w:id="540"/>
    <w:p>
      <w:pPr>
        <w:spacing w:after="0"/>
        <w:ind w:left="0"/>
        <w:jc w:val="both"/>
      </w:pPr>
      <w:r>
        <w:rPr>
          <w:rFonts w:ascii="Times New Roman"/>
          <w:b w:val="false"/>
          <w:i w:val="false"/>
          <w:color w:val="000000"/>
          <w:sz w:val="28"/>
        </w:rPr>
        <w:t>
      Жер учаскесіне құқық беру туралы шешім қабылдау үшін облыстың, облыстық маңызы бар қаланың (оның әкімшілік бағынысына берілген аумақта), ауданның уәкілетті органы бекітілген жерге орналастыру жобасын облыстың, облыстық маңызы бар қаланың (оның әкімшілік бағынысына берілген аумақта), ауданның жергілікті атқарушы органына, кенттің, ауылдың, ауылдық округтің әкіміне бір жұмыс күні ішінде жібереді.</w:t>
      </w:r>
    </w:p>
    <w:bookmarkStart w:name="z1260" w:id="541"/>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ауданның жергiлiктi атқарушы органының, кент, ауыл, ауылдық округ әкiмiнiң жер учаскесiне құқық беру туралы шешiмi бекітілген жерге орналастыру жобасы және жер комиссиясының оң қорытындысы келiп түскен кезден бастап үш жұмыс күні ішінде қабылданады.</w:t>
      </w:r>
    </w:p>
    <w:bookmarkEnd w:id="541"/>
    <w:bookmarkStart w:name="z1261" w:id="542"/>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ауданның тиісті уәкілетті органы жер учаскесіне құқық беру туралы шешім қабылданған күннен бастап он жұмыс күнінен кеш емес мерзімде, сол шешімнің негізінде сатып алу-сату немесе уақытша (қысқа мерзімді, ұзақ мерзімді) өтеулі (өтеусіз) жер пайдалану шартын жасасады.</w:t>
      </w:r>
    </w:p>
    <w:bookmarkEnd w:id="542"/>
    <w:bookmarkStart w:name="z1262" w:id="543"/>
    <w:p>
      <w:pPr>
        <w:spacing w:after="0"/>
        <w:ind w:left="0"/>
        <w:jc w:val="both"/>
      </w:pPr>
      <w:r>
        <w:rPr>
          <w:rFonts w:ascii="Times New Roman"/>
          <w:b w:val="false"/>
          <w:i w:val="false"/>
          <w:color w:val="000000"/>
          <w:sz w:val="28"/>
        </w:rPr>
        <w:t>
      Жергілікті жердегі жер учаскесінің шекарасын белгілеу өтініш берушінің Қазақстан Республикасының заңнамасында белгіленген тәртіппен өтініш беруі негізінде жүзеге асырылады.</w:t>
      </w:r>
    </w:p>
    <w:bookmarkEnd w:id="543"/>
    <w:bookmarkStart w:name="z1541" w:id="544"/>
    <w:p>
      <w:pPr>
        <w:spacing w:after="0"/>
        <w:ind w:left="0"/>
        <w:jc w:val="both"/>
      </w:pPr>
      <w:r>
        <w:rPr>
          <w:rFonts w:ascii="Times New Roman"/>
          <w:b w:val="false"/>
          <w:i w:val="false"/>
          <w:color w:val="000000"/>
          <w:sz w:val="28"/>
        </w:rPr>
        <w:t>
      7-1. Облыстың, облыстық маңызы бар қаланың (оның әкімшілік бағынысына берілген аумақта), ауданның жергілікті атқарушы органының және кент, ауыл, ауылдық округ әкімінің жер учаскесіне құқық беру туралы шешімінің жобасында:</w:t>
      </w:r>
    </w:p>
    <w:bookmarkEnd w:id="544"/>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(егер ол жеке басын куәландыратын құжатта көрсетілген болса) немесе заңды тұлғаның атауы;</w:t>
      </w:r>
    </w:p>
    <w:p>
      <w:pPr>
        <w:spacing w:after="0"/>
        <w:ind w:left="0"/>
        <w:jc w:val="both"/>
      </w:pPr>
      <w:r>
        <w:rPr>
          <w:rFonts w:ascii="Times New Roman"/>
          <w:b w:val="false"/>
          <w:i w:val="false"/>
          <w:color w:val="000000"/>
          <w:sz w:val="28"/>
        </w:rPr>
        <w:t>
      жер учаскесінің орналасқан жері;</w:t>
      </w:r>
    </w:p>
    <w:p>
      <w:pPr>
        <w:spacing w:after="0"/>
        <w:ind w:left="0"/>
        <w:jc w:val="both"/>
      </w:pPr>
      <w:r>
        <w:rPr>
          <w:rFonts w:ascii="Times New Roman"/>
          <w:b w:val="false"/>
          <w:i w:val="false"/>
          <w:color w:val="000000"/>
          <w:sz w:val="28"/>
        </w:rPr>
        <w:t xml:space="preserve">
      жер учаскесінің нысаналы мақсаты; </w:t>
      </w:r>
    </w:p>
    <w:p>
      <w:pPr>
        <w:spacing w:after="0"/>
        <w:ind w:left="0"/>
        <w:jc w:val="both"/>
      </w:pPr>
      <w:r>
        <w:rPr>
          <w:rFonts w:ascii="Times New Roman"/>
          <w:b w:val="false"/>
          <w:i w:val="false"/>
          <w:color w:val="000000"/>
          <w:sz w:val="28"/>
        </w:rPr>
        <w:t>
      жер санаты;</w:t>
      </w:r>
    </w:p>
    <w:p>
      <w:pPr>
        <w:spacing w:after="0"/>
        <w:ind w:left="0"/>
        <w:jc w:val="both"/>
      </w:pPr>
      <w:r>
        <w:rPr>
          <w:rFonts w:ascii="Times New Roman"/>
          <w:b w:val="false"/>
          <w:i w:val="false"/>
          <w:color w:val="000000"/>
          <w:sz w:val="28"/>
        </w:rPr>
        <w:t xml:space="preserve">
      жер учаскесінің алаңы; </w:t>
      </w:r>
    </w:p>
    <w:p>
      <w:pPr>
        <w:spacing w:after="0"/>
        <w:ind w:left="0"/>
        <w:jc w:val="both"/>
      </w:pPr>
      <w:r>
        <w:rPr>
          <w:rFonts w:ascii="Times New Roman"/>
          <w:b w:val="false"/>
          <w:i w:val="false"/>
          <w:color w:val="000000"/>
          <w:sz w:val="28"/>
        </w:rPr>
        <w:t xml:space="preserve">
      жерге құқық түрі, ауыртпалықтар, сервитуттар; </w:t>
      </w:r>
    </w:p>
    <w:p>
      <w:pPr>
        <w:spacing w:after="0"/>
        <w:ind w:left="0"/>
        <w:jc w:val="both"/>
      </w:pPr>
      <w:r>
        <w:rPr>
          <w:rFonts w:ascii="Times New Roman"/>
          <w:b w:val="false"/>
          <w:i w:val="false"/>
          <w:color w:val="000000"/>
          <w:sz w:val="28"/>
        </w:rPr>
        <w:t>
      жер комиссиясы хаттамалық шешімінің нөмірі мен күні;</w:t>
      </w:r>
    </w:p>
    <w:p>
      <w:pPr>
        <w:spacing w:after="0"/>
        <w:ind w:left="0"/>
        <w:jc w:val="both"/>
      </w:pPr>
      <w:r>
        <w:rPr>
          <w:rFonts w:ascii="Times New Roman"/>
          <w:b w:val="false"/>
          <w:i w:val="false"/>
          <w:color w:val="000000"/>
          <w:sz w:val="28"/>
        </w:rPr>
        <w:t>
      жер учаскелерін қалыптастыру жөніндегі жерге орналастыру жобаларының нөмірі мен бекітілген күні;</w:t>
      </w:r>
    </w:p>
    <w:p>
      <w:pPr>
        <w:spacing w:after="0"/>
        <w:ind w:left="0"/>
        <w:jc w:val="both"/>
      </w:pPr>
      <w:r>
        <w:rPr>
          <w:rFonts w:ascii="Times New Roman"/>
          <w:b w:val="false"/>
          <w:i w:val="false"/>
          <w:color w:val="000000"/>
          <w:sz w:val="28"/>
        </w:rPr>
        <w:t>
      жеке қосалқы шаруашылық жүргізу үшін берілетін жер учаскесі телімінің түрі;</w:t>
      </w:r>
    </w:p>
    <w:p>
      <w:pPr>
        <w:spacing w:after="0"/>
        <w:ind w:left="0"/>
        <w:jc w:val="both"/>
      </w:pPr>
      <w:r>
        <w:rPr>
          <w:rFonts w:ascii="Times New Roman"/>
          <w:b w:val="false"/>
          <w:i w:val="false"/>
          <w:color w:val="000000"/>
          <w:sz w:val="28"/>
        </w:rPr>
        <w:t xml:space="preserve">
      жер учаскесі төлемақыға берілетін жағдайда жер учаскесін немесе жер пайдалану құқығын сатып алу бағасы; </w:t>
      </w:r>
    </w:p>
    <w:p>
      <w:pPr>
        <w:spacing w:after="0"/>
        <w:ind w:left="0"/>
        <w:jc w:val="both"/>
      </w:pPr>
      <w:r>
        <w:rPr>
          <w:rFonts w:ascii="Times New Roman"/>
          <w:b w:val="false"/>
          <w:i w:val="false"/>
          <w:color w:val="000000"/>
          <w:sz w:val="28"/>
        </w:rPr>
        <w:t xml:space="preserve">
      жер учаскесін сатып алу-сату шарттары мен жалға алу шарттарын жасасу мерзімдері; </w:t>
      </w:r>
    </w:p>
    <w:p>
      <w:pPr>
        <w:spacing w:after="0"/>
        <w:ind w:left="0"/>
        <w:jc w:val="both"/>
      </w:pPr>
      <w:r>
        <w:rPr>
          <w:rFonts w:ascii="Times New Roman"/>
          <w:b w:val="false"/>
          <w:i w:val="false"/>
          <w:color w:val="000000"/>
          <w:sz w:val="28"/>
        </w:rPr>
        <w:t>
      жер учаскелерінің сәйкестендіру сипаттамалары көрсетіле отырып, осындай жер учаскелерін алып қою, мемлекет мұқтажы үшін мәжбүрлеп иеліктен шығару жүргізілетін жеке тұлғаның тегі, аты, әкесінің аты (егер ол жеке басын куәландыратын құжатта көрсетілген болса) немесе заңды тұлғаның атауы;</w:t>
      </w:r>
    </w:p>
    <w:p>
      <w:pPr>
        <w:spacing w:after="0"/>
        <w:ind w:left="0"/>
        <w:jc w:val="both"/>
      </w:pPr>
      <w:r>
        <w:rPr>
          <w:rFonts w:ascii="Times New Roman"/>
          <w:b w:val="false"/>
          <w:i w:val="false"/>
          <w:color w:val="000000"/>
          <w:sz w:val="28"/>
        </w:rPr>
        <w:t>
      жер учаскесінің бөлінетіндігі (бөлінбейтіндігі) туралы мәліметтер;</w:t>
      </w:r>
    </w:p>
    <w:p>
      <w:pPr>
        <w:spacing w:after="0"/>
        <w:ind w:left="0"/>
        <w:jc w:val="both"/>
      </w:pPr>
      <w:r>
        <w:rPr>
          <w:rFonts w:ascii="Times New Roman"/>
          <w:b w:val="false"/>
          <w:i w:val="false"/>
          <w:color w:val="000000"/>
          <w:sz w:val="28"/>
        </w:rPr>
        <w:t>
      жер учаскесін берумен байланысты өзге де мәліметтер қамтылуға тиіс.</w:t>
      </w:r>
    </w:p>
    <w:bookmarkStart w:name="z1265" w:id="545"/>
    <w:p>
      <w:pPr>
        <w:spacing w:after="0"/>
        <w:ind w:left="0"/>
        <w:jc w:val="both"/>
      </w:pPr>
      <w:r>
        <w:rPr>
          <w:rFonts w:ascii="Times New Roman"/>
          <w:b w:val="false"/>
          <w:i w:val="false"/>
          <w:color w:val="000000"/>
          <w:sz w:val="28"/>
        </w:rPr>
        <w:t>
      8. Жер учаскесіне сәйкестендіру құжатын дайындау мен беру Қазақстан Республикасының заңнамасында белгіленген тәртіппен төрт жұмыс күні ішінде жүзеге асырылады.</w:t>
      </w:r>
    </w:p>
    <w:bookmarkEnd w:id="545"/>
    <w:bookmarkStart w:name="z1266" w:id="546"/>
    <w:p>
      <w:pPr>
        <w:spacing w:after="0"/>
        <w:ind w:left="0"/>
        <w:jc w:val="both"/>
      </w:pPr>
      <w:r>
        <w:rPr>
          <w:rFonts w:ascii="Times New Roman"/>
          <w:b w:val="false"/>
          <w:i w:val="false"/>
          <w:color w:val="000000"/>
          <w:sz w:val="28"/>
        </w:rPr>
        <w:t>
      9. Республикалық маңызы бар қалалардың, астананың, облыстық (олардың әкімшілік бағынысына берілген аумақты қоспағанда) және аудандық маңызы бар қалалардың жерлерінде орналасқан жер учаскесін қоспағанда, мынадай құжаттар:</w:t>
      </w:r>
    </w:p>
    <w:bookmarkEnd w:id="546"/>
    <w:bookmarkStart w:name="z1267" w:id="547"/>
    <w:p>
      <w:pPr>
        <w:spacing w:after="0"/>
        <w:ind w:left="0"/>
        <w:jc w:val="both"/>
      </w:pPr>
      <w:r>
        <w:rPr>
          <w:rFonts w:ascii="Times New Roman"/>
          <w:b w:val="false"/>
          <w:i w:val="false"/>
          <w:color w:val="000000"/>
          <w:sz w:val="28"/>
        </w:rPr>
        <w:t xml:space="preserve">
      жер учаскесi жеке меншiкте болған кезде - жер учаскесiне жеке меншiк құқығы актici; </w:t>
      </w:r>
    </w:p>
    <w:bookmarkEnd w:id="547"/>
    <w:bookmarkStart w:name="z1268" w:id="548"/>
    <w:p>
      <w:pPr>
        <w:spacing w:after="0"/>
        <w:ind w:left="0"/>
        <w:jc w:val="both"/>
      </w:pPr>
      <w:r>
        <w:rPr>
          <w:rFonts w:ascii="Times New Roman"/>
          <w:b w:val="false"/>
          <w:i w:val="false"/>
          <w:color w:val="000000"/>
          <w:sz w:val="28"/>
        </w:rPr>
        <w:t>
      тұрақты жер пайдалану кезiнде - тұрақты жер пайдалану құқығы актiсi;</w:t>
      </w:r>
    </w:p>
    <w:bookmarkEnd w:id="548"/>
    <w:bookmarkStart w:name="z1269" w:id="549"/>
    <w:p>
      <w:pPr>
        <w:spacing w:after="0"/>
        <w:ind w:left="0"/>
        <w:jc w:val="both"/>
      </w:pPr>
      <w:r>
        <w:rPr>
          <w:rFonts w:ascii="Times New Roman"/>
          <w:b w:val="false"/>
          <w:i w:val="false"/>
          <w:color w:val="000000"/>
          <w:sz w:val="28"/>
        </w:rPr>
        <w:t>
      уақытша өтеулi жер пайдалану (жалдау) кезiнде – уақытша өтеулi (ұзақ мерзiмдi, қысқа мерзiмдi) жер пайдалану (жалдау) құқығы актiсi;</w:t>
      </w:r>
    </w:p>
    <w:bookmarkEnd w:id="549"/>
    <w:bookmarkStart w:name="z1270" w:id="550"/>
    <w:p>
      <w:pPr>
        <w:spacing w:after="0"/>
        <w:ind w:left="0"/>
        <w:jc w:val="both"/>
      </w:pPr>
      <w:r>
        <w:rPr>
          <w:rFonts w:ascii="Times New Roman"/>
          <w:b w:val="false"/>
          <w:i w:val="false"/>
          <w:color w:val="000000"/>
          <w:sz w:val="28"/>
        </w:rPr>
        <w:t>
      уақытша өтеусiз жер пайдалану кезiнде - уақытша өтеусiз жер пайдалану құқығы актiсi жер учаскесiне сәйкестендiру құжаттары болып табылады.</w:t>
      </w:r>
    </w:p>
    <w:bookmarkEnd w:id="550"/>
    <w:bookmarkStart w:name="z1271" w:id="551"/>
    <w:p>
      <w:pPr>
        <w:spacing w:after="0"/>
        <w:ind w:left="0"/>
        <w:jc w:val="both"/>
      </w:pPr>
      <w:r>
        <w:rPr>
          <w:rFonts w:ascii="Times New Roman"/>
          <w:b w:val="false"/>
          <w:i w:val="false"/>
          <w:color w:val="000000"/>
          <w:sz w:val="28"/>
        </w:rPr>
        <w:t>
      Жер учаскесiне құқықтар ауысқан кезде сәйкестендiру құжаты сатып алушыға немесе өзге де құқық иеленушiге берiледi. Жер учаскесiнiң сәйкестендiру сипаттамаларында өзгерiстер болмаған жағдайда, мемлекеттiк жер кадастрын жүргiзетін Мемлекеттік корпорация жаңа сәйкестендiру құжатын бермейдi, ал жер-кадастр кітабына және жердің бірыңғай мемлекеттік тізіліміне жер учаскесіне құқықтардың ауысуы туралы мәліметтер "Жылжымайтын мүлікке құқықтарды мемлекеттік тіркеу туралы" Қазақстан Республикасының Заңында көзделген құқықтық кадастрдың мәліметтері негізінде енгізіледі.</w:t>
      </w:r>
    </w:p>
    <w:bookmarkEnd w:id="551"/>
    <w:bookmarkStart w:name="z1578" w:id="552"/>
    <w:p>
      <w:pPr>
        <w:spacing w:after="0"/>
        <w:ind w:left="0"/>
        <w:jc w:val="both"/>
      </w:pPr>
      <w:r>
        <w:rPr>
          <w:rFonts w:ascii="Times New Roman"/>
          <w:b w:val="false"/>
          <w:i w:val="false"/>
          <w:color w:val="000000"/>
          <w:sz w:val="28"/>
        </w:rPr>
        <w:t>
      9-1. Жылжымайтын мүлік объектісінің кадастрлық паспорты республикалық маңызы бар қалалардың, астананың, облыстық (олардың әкімшілік бағынысына берілген аумақты қоспағанда) және аудандық маңызы бар қалалардың жерлерінде орналасқан жер учаскесіне сәйкестендіру құжаты болып табылады.</w:t>
      </w:r>
    </w:p>
    <w:bookmarkEnd w:id="552"/>
    <w:bookmarkStart w:name="z1273" w:id="553"/>
    <w:p>
      <w:pPr>
        <w:spacing w:after="0"/>
        <w:ind w:left="0"/>
        <w:jc w:val="both"/>
      </w:pPr>
      <w:r>
        <w:rPr>
          <w:rFonts w:ascii="Times New Roman"/>
          <w:b w:val="false"/>
          <w:i w:val="false"/>
          <w:color w:val="000000"/>
          <w:sz w:val="28"/>
        </w:rPr>
        <w:t>
      10. Егер облыстың, облыстық маңызы бар қаланың (оның әкімшілік бағынысына берілген аумақта), ауданның жергiлiктi атқарушы органының және кент, ауыл, ауылдық округ әкiмiнiң жер учаскесiн беру туралы шешiмiнде өзгеше көзделмесе, жер учаскесiнiң нақтылы (белгiлi бiр жердегi) шекарасы белгiленгенге дейiн және құқық белгiлейтiн құжаттар берiлгенге дейiн жер учаскесiн пайдалануға жол берiлмейдi. Осы норманы сақтамау жер учаскесiн өз бетiнше иеленiп алу деп бағаланады және Қазақстан Республикасының әкiмшiлiк құқық бұзушылық туралы заңнамасына сәйкес әкiмшiлiк жауаптылықты көздейдi.</w:t>
      </w:r>
    </w:p>
    <w:bookmarkEnd w:id="553"/>
    <w:p>
      <w:pPr>
        <w:spacing w:after="0"/>
        <w:ind w:left="0"/>
        <w:jc w:val="both"/>
      </w:pPr>
      <w:r>
        <w:rPr>
          <w:rFonts w:ascii="Times New Roman"/>
          <w:b w:val="false"/>
          <w:i w:val="false"/>
          <w:color w:val="000000"/>
          <w:sz w:val="28"/>
        </w:rPr>
        <w:t>
      Құқық белгiлейтiн құжаттары ресiмделмеген жер учаскелерiне қатысты мәмiлелер жасасуға жол берiлмейдi.</w:t>
      </w:r>
    </w:p>
    <w:bookmarkStart w:name="z1274" w:id="554"/>
    <w:p>
      <w:pPr>
        <w:spacing w:after="0"/>
        <w:ind w:left="0"/>
        <w:jc w:val="both"/>
      </w:pPr>
      <w:r>
        <w:rPr>
          <w:rFonts w:ascii="Times New Roman"/>
          <w:b w:val="false"/>
          <w:i w:val="false"/>
          <w:color w:val="000000"/>
          <w:sz w:val="28"/>
        </w:rPr>
        <w:t>
      11. Осы Кодекс қолданысқа енгiзiлгенге дейiн азаматтар мен заңды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bookmarkEnd w:id="554"/>
    <w:p>
      <w:pPr>
        <w:spacing w:after="0"/>
        <w:ind w:left="0"/>
        <w:jc w:val="both"/>
      </w:pPr>
      <w:r>
        <w:rPr>
          <w:rFonts w:ascii="Times New Roman"/>
          <w:b w:val="false"/>
          <w:i w:val="false"/>
          <w:color w:val="000000"/>
          <w:sz w:val="28"/>
        </w:rPr>
        <w:t>
      Осы Кодекске сәйкес мұндай құжаттарды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p>
    <w:bookmarkStart w:name="z1542" w:id="555"/>
    <w:p>
      <w:pPr>
        <w:spacing w:after="0"/>
        <w:ind w:left="0"/>
        <w:jc w:val="both"/>
      </w:pPr>
      <w:r>
        <w:rPr>
          <w:rFonts w:ascii="Times New Roman"/>
          <w:b w:val="false"/>
          <w:i w:val="false"/>
          <w:color w:val="000000"/>
          <w:sz w:val="28"/>
        </w:rPr>
        <w:t>
      11-1. Мемлекеттік органдардың шешімімен елді мекендердің әкімшілік-аумақтық құрылысы өзгерген кезде немесе шекаралары (шектері) өзгерген жағдайда жер учаскелері елді мекендер шегіне қосылған кезде жер учаскелерінің сәйкестендіру құжаттарын ауыстыру бюджет қаражаты есебінен жүзеге асырылады.</w:t>
      </w:r>
    </w:p>
    <w:bookmarkEnd w:id="555"/>
    <w:p>
      <w:pPr>
        <w:spacing w:after="0"/>
        <w:ind w:left="0"/>
        <w:jc w:val="both"/>
      </w:pPr>
      <w:r>
        <w:rPr>
          <w:rFonts w:ascii="Times New Roman"/>
          <w:b w:val="false"/>
          <w:i w:val="false"/>
          <w:color w:val="000000"/>
          <w:sz w:val="28"/>
        </w:rPr>
        <w:t>
      Мұндай құжаттарды ауыстыру жер учаскесіне құқықтарды қайта ресімдеу жағдайлары туындаған не азаматтық-құқықтық мәмілелер жасалған кезде немесе өзге де жағдайларда жүзеге асырылады.</w:t>
      </w:r>
    </w:p>
    <w:bookmarkStart w:name="z1275" w:id="556"/>
    <w:p>
      <w:pPr>
        <w:spacing w:after="0"/>
        <w:ind w:left="0"/>
        <w:jc w:val="both"/>
      </w:pPr>
      <w:r>
        <w:rPr>
          <w:rFonts w:ascii="Times New Roman"/>
          <w:b w:val="false"/>
          <w:i w:val="false"/>
          <w:color w:val="000000"/>
          <w:sz w:val="28"/>
        </w:rPr>
        <w:t>
      12. Жер учаскелерiн Қазақстан Республикасының азаматтық заңнамасына сәйкес мұрагерлiк тәртiбiмен алған кәмелетке толмағандарға жер учаскелерiне құқықты ресiмдеу жағдайларын қоспағанда, жер учаскелерiне құқық кәмелетке толған адамдарға беріледі. Кәмелетке толмағандардың заңды өкiлдерi бұл жер учаскелерiн мұрагерлер кәмелетке толғанға дейiн жалға беруге құқылы.</w:t>
      </w:r>
    </w:p>
    <w:bookmarkEnd w:id="556"/>
    <w:bookmarkStart w:name="z1276" w:id="557"/>
    <w:p>
      <w:pPr>
        <w:spacing w:after="0"/>
        <w:ind w:left="0"/>
        <w:jc w:val="both"/>
      </w:pPr>
      <w:r>
        <w:rPr>
          <w:rFonts w:ascii="Times New Roman"/>
          <w:b w:val="false"/>
          <w:i w:val="false"/>
          <w:color w:val="000000"/>
          <w:sz w:val="28"/>
        </w:rPr>
        <w:t>
      13. Қазақстан Республикасының мүлiктi жария етуге байланысты рақымшылық жасау туралы заңнамалық актiсiне сәйкес жария етiлген жер учаскелерiне құқық беру тәртiбiн Қазақстан Республикасының Yкiметi айқындайды.</w:t>
      </w:r>
    </w:p>
    <w:bookmarkEnd w:id="557"/>
    <w:bookmarkStart w:name="z1277" w:id="558"/>
    <w:p>
      <w:pPr>
        <w:spacing w:after="0"/>
        <w:ind w:left="0"/>
        <w:jc w:val="both"/>
      </w:pPr>
      <w:r>
        <w:rPr>
          <w:rFonts w:ascii="Times New Roman"/>
          <w:b w:val="false"/>
          <w:i w:val="false"/>
          <w:color w:val="000000"/>
          <w:sz w:val="28"/>
        </w:rPr>
        <w:t>
      14. Жергілікті атқарушы органдар жер учаскесін алған тұлғалардың тізімдері бар ақпаратты жер учаскесін беру негізін, нысаналы мақсатын, алаңын, орналасқан жерін, құқық түрін, жалға алу мерзімін, ал шаруа немесе фермер қожалығын, ауыл шаруашылығы өндірісін жүргізу үшін берілген ауыл шаруашылығы мақсатындағы жер учаскелері бойынша заңды тұлғаның бизнес-сәйкестендіру нөмірін де көрсете отырып, халыққа қолжетімді жерлердегі арнайы ақпараттық стендтерде, сондай-ақ өзінің интернет-ресурсында және облыстың, республикалық маңызы бар қаланың, астананың, ауданның, облыстық маңызы бар қаланың тиісті уәкілетті органының интернет-ресурсында ай сайын, ал тиісті әкімшілік-аумақтық бірлік аумағында таралатын мерзімді баспасөз басылымдарында кемінде тоқсанына бір рет жариялау арқылы орналастыруға міндетті.</w:t>
      </w:r>
    </w:p>
    <w:bookmarkEnd w:id="558"/>
    <w:p>
      <w:pPr>
        <w:spacing w:after="0"/>
        <w:ind w:left="0"/>
        <w:jc w:val="both"/>
      </w:pPr>
      <w:r>
        <w:rPr>
          <w:rFonts w:ascii="Times New Roman"/>
          <w:b w:val="false"/>
          <w:i w:val="false"/>
          <w:color w:val="000000"/>
          <w:sz w:val="28"/>
        </w:rPr>
        <w:t xml:space="preserve">
      Осы тармақтың ережелері осы бапта және осы Кодекстің 43-1,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44-2-баптарында көзделген тәртіппен берілген жер учаскелеріне, сондай-ақ осы Кодекстің </w:t>
      </w:r>
      <w:r>
        <w:rPr>
          <w:rFonts w:ascii="Times New Roman"/>
          <w:b w:val="false"/>
          <w:i w:val="false"/>
          <w:color w:val="000000"/>
          <w:sz w:val="28"/>
        </w:rPr>
        <w:t>48-бабына</w:t>
      </w:r>
      <w:r>
        <w:rPr>
          <w:rFonts w:ascii="Times New Roman"/>
          <w:b w:val="false"/>
          <w:i w:val="false"/>
          <w:color w:val="000000"/>
          <w:sz w:val="28"/>
        </w:rPr>
        <w:t xml:space="preserve"> сәйкес сауда-саттыққа (аукциондарға) шығарылатын жер учаскелеріне қолданылады.</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бірінші бөлігінде көрсетілген деректер Мемлекеттік корпорацияның интернет-ресурсында ашық қолжетімділікте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2011.07.21 </w:t>
      </w:r>
      <w:r>
        <w:rPr>
          <w:rFonts w:ascii="Times New Roman"/>
          <w:b w:val="false"/>
          <w:i w:val="false"/>
          <w:color w:val="000000"/>
          <w:sz w:val="28"/>
        </w:rPr>
        <w:t>№ 470-IV</w:t>
      </w:r>
      <w:r>
        <w:rPr>
          <w:rFonts w:ascii="Times New Roman"/>
          <w:b w:val="false"/>
          <w:i w:val="false"/>
          <w:color w:val="ff0000"/>
          <w:sz w:val="28"/>
        </w:rPr>
        <w:t xml:space="preserve"> (2012.04.01 бастап қолданысқа енгізіледі) Заңымен, өзгерістер енгізілді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Мемлекеттік меншіктегі жер учаскелерін шаруа немесе фермер қожалығын, ауыл шаруашылығы өндірісін жүргізу үшін беру ерекшеліктері</w:t>
      </w:r>
    </w:p>
    <w:bookmarkStart w:name="z1429" w:id="559"/>
    <w:p>
      <w:pPr>
        <w:spacing w:after="0"/>
        <w:ind w:left="0"/>
        <w:jc w:val="both"/>
      </w:pPr>
      <w:r>
        <w:rPr>
          <w:rFonts w:ascii="Times New Roman"/>
          <w:b w:val="false"/>
          <w:i w:val="false"/>
          <w:color w:val="000000"/>
          <w:sz w:val="28"/>
        </w:rPr>
        <w:t>
      1. Мемлекеттік меншіктегі және жер пайдалануға берілмеген жер учаскелерін шаруа немесе фермер қожалығын, ауыл шаруашылығы өндірісін жүргізу үшін уақытша өтеулі жер пайдалану (жалға алу) құқығымен беру осы бапта белгіленген тәртіппен және шарттарда шаруа немесе фермер қожалығын, ауыл шаруашылығы өндірісін жүргізу үшін уақытша өтеулі жер пайдалану (жалға алу) құқығын беру жөніндегі конкурс негізінде жүзеге асырылады.</w:t>
      </w:r>
    </w:p>
    <w:bookmarkEnd w:id="559"/>
    <w:bookmarkStart w:name="z1579" w:id="560"/>
    <w:p>
      <w:pPr>
        <w:spacing w:after="0"/>
        <w:ind w:left="0"/>
        <w:jc w:val="both"/>
      </w:pPr>
      <w:r>
        <w:rPr>
          <w:rFonts w:ascii="Times New Roman"/>
          <w:b w:val="false"/>
          <w:i w:val="false"/>
          <w:color w:val="000000"/>
          <w:sz w:val="28"/>
        </w:rPr>
        <w:t>
      1-1. Жер учаскесіне құқық беруді шаруа немесе фермер қожалығын, ауыл шаруашылығы өндірісін жүргізу үшін уақытша өтеулі жер пайдалану (жалдау) құқығын беру бойынша конкурстарда жүзеге асыру қажеттілігі себепті мұндай беруден бас тартылған жағдайда, облыстық маңызы бар қаланың және ауданның жергілікті атқарушы органы сұралып отырған жер учаскесі бойынша конкурстарды жер учаскесіне құқық беруден бас тарту туралы шешім қабылданған күннен бастап күнтізбелік тоқсан күннен кешіктірмей өткізуге тиіс.</w:t>
      </w:r>
    </w:p>
    <w:bookmarkEnd w:id="560"/>
    <w:bookmarkStart w:name="z1430" w:id="561"/>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тізбесін ауданның, облыстық маңызы бар қаланың уәкілетті органы осындай жер учаскелерін беруге бұрын келіп түскен өтінімдерді ескере отырып қалыптастырады және бұл қоғамдық кеңестермен, агроөнеркәсіптік кешен саласындағы мемлекеттік емес ұйымдармен, Қазақстан Республикасының Ұлттық кәсіпкерлер палатасымен және жергілікті өзін-өзі басқару органдарымен келісіледі.</w:t>
      </w:r>
    </w:p>
    <w:bookmarkEnd w:id="561"/>
    <w:p>
      <w:pPr>
        <w:spacing w:after="0"/>
        <w:ind w:left="0"/>
        <w:jc w:val="both"/>
      </w:pPr>
      <w:r>
        <w:rPr>
          <w:rFonts w:ascii="Times New Roman"/>
          <w:b w:val="false"/>
          <w:i w:val="false"/>
          <w:color w:val="000000"/>
          <w:sz w:val="28"/>
        </w:rPr>
        <w:t>
      Жайылымдарды шаруа немесе фермер қожалығын, ауыл шаруашылығы өндірісін жүргізу үшін уақытша өтеулі жер пайдалану (жалдау) құқығын беру жөніндегі конкурсқа шығарылатын жер учаскелерінің тізбесіне енгізу Жайылымдарды басқару және оларды пайдалану жөніндегі жоспар ескеріле отырып жүзеге асырылады.</w:t>
      </w:r>
    </w:p>
    <w:p>
      <w:pPr>
        <w:spacing w:after="0"/>
        <w:ind w:left="0"/>
        <w:jc w:val="both"/>
      </w:pPr>
      <w:r>
        <w:rPr>
          <w:rFonts w:ascii="Times New Roman"/>
          <w:b w:val="false"/>
          <w:i w:val="false"/>
          <w:color w:val="000000"/>
          <w:sz w:val="28"/>
        </w:rPr>
        <w:t>
      Келісуші органдар мен ұйымдар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олардың орналасу схемасымен бірге келіп түскен күннен бастап он жұмыс күні ішінде өз ұстанымының уәжді негіздемесі бар қорытынды береді.</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келісуші органдар мен ұйымдар жалпы санының кемінде төрттен үші оң қорытынды берген жағдайда келісілді деп есептеледі.</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келісілген тізбесін ауданның, облыстық маңызы бар қаланың жергілікті атқарушы органы келісілген күнінен бастап үш жұмыс күні ішінде бекітеді.</w:t>
      </w:r>
    </w:p>
    <w:p>
      <w:pPr>
        <w:spacing w:after="0"/>
        <w:ind w:left="0"/>
        <w:jc w:val="both"/>
      </w:pPr>
      <w:r>
        <w:rPr>
          <w:rFonts w:ascii="Times New Roman"/>
          <w:b w:val="false"/>
          <w:i w:val="false"/>
          <w:color w:val="000000"/>
          <w:sz w:val="28"/>
        </w:rPr>
        <w:t>
      Тізбеге енгізілген жер учаскелері шаруа немесе фермер қожалығын, ауыл шаруашылығы өндірісін жүргізу үшін уақытша өтеулі жер пайдалану (жалға алу) құқығын беру жөніндегі конкурсқа жерге орналастыру жұмыстары жүргізілгеннен кейін шығарылады, жерге орналастыру жұмыстарын жүргізу мерзімі көрсетілген тізбе бекітілген күннен бастап қырық бес жұмыс күнінен аспауға тиіс.</w:t>
      </w:r>
    </w:p>
    <w:bookmarkStart w:name="z1543" w:id="562"/>
    <w:p>
      <w:pPr>
        <w:spacing w:after="0"/>
        <w:ind w:left="0"/>
        <w:jc w:val="both"/>
      </w:pPr>
      <w:r>
        <w:rPr>
          <w:rFonts w:ascii="Times New Roman"/>
          <w:b w:val="false"/>
          <w:i w:val="false"/>
          <w:color w:val="000000"/>
          <w:sz w:val="28"/>
        </w:rPr>
        <w:t>
      2-1.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 жергілікті жағдайлар мен ерекшеліктерге қарай аудандардың, облыстық маңызы бар қалалардың жергілікті өкілді және атқарушы органдарының бірлескен шешімдерімен айқындалады.</w:t>
      </w:r>
    </w:p>
    <w:bookmarkEnd w:id="562"/>
    <w:p>
      <w:pPr>
        <w:spacing w:after="0"/>
        <w:ind w:left="0"/>
        <w:jc w:val="both"/>
      </w:pPr>
      <w:r>
        <w:rPr>
          <w:rFonts w:ascii="Times New Roman"/>
          <w:b w:val="false"/>
          <w:i w:val="false"/>
          <w:color w:val="000000"/>
          <w:sz w:val="28"/>
        </w:rPr>
        <w:t xml:space="preserve">
      Бұл ретте көрсетілген мөлшерлер осы Кодекстің </w:t>
      </w:r>
      <w:r>
        <w:rPr>
          <w:rFonts w:ascii="Times New Roman"/>
          <w:b w:val="false"/>
          <w:i w:val="false"/>
          <w:color w:val="000000"/>
          <w:sz w:val="28"/>
        </w:rPr>
        <w:t>50-бабының</w:t>
      </w:r>
      <w:r>
        <w:rPr>
          <w:rFonts w:ascii="Times New Roman"/>
          <w:b w:val="false"/>
          <w:i w:val="false"/>
          <w:color w:val="000000"/>
          <w:sz w:val="28"/>
        </w:rPr>
        <w:t xml:space="preserve"> 4-тармағына сәйкес белгіленген жер учаскелерінің шекті (ең жоғары) мөлшерінен аспауға тиіс.</w:t>
      </w:r>
    </w:p>
    <w:bookmarkStart w:name="z1431" w:id="563"/>
    <w:p>
      <w:pPr>
        <w:spacing w:after="0"/>
        <w:ind w:left="0"/>
        <w:jc w:val="both"/>
      </w:pPr>
      <w:r>
        <w:rPr>
          <w:rFonts w:ascii="Times New Roman"/>
          <w:b w:val="false"/>
          <w:i w:val="false"/>
          <w:color w:val="000000"/>
          <w:sz w:val="28"/>
        </w:rPr>
        <w:t>
      3.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өткізуді аудандардың, облыстық маңызы бар қалалардың жергілікті атқарушы органдары жүзеге асырады.</w:t>
      </w:r>
    </w:p>
    <w:bookmarkEnd w:id="563"/>
    <w:bookmarkStart w:name="z1432" w:id="564"/>
    <w:p>
      <w:pPr>
        <w:spacing w:after="0"/>
        <w:ind w:left="0"/>
        <w:jc w:val="both"/>
      </w:pPr>
      <w:r>
        <w:rPr>
          <w:rFonts w:ascii="Times New Roman"/>
          <w:b w:val="false"/>
          <w:i w:val="false"/>
          <w:color w:val="000000"/>
          <w:sz w:val="28"/>
        </w:rPr>
        <w:t>
      4.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өткізуді қамтамасыз ету үшін:</w:t>
      </w:r>
    </w:p>
    <w:bookmarkEnd w:id="564"/>
    <w:bookmarkStart w:name="z1433" w:id="565"/>
    <w:p>
      <w:pPr>
        <w:spacing w:after="0"/>
        <w:ind w:left="0"/>
        <w:jc w:val="both"/>
      </w:pPr>
      <w:r>
        <w:rPr>
          <w:rFonts w:ascii="Times New Roman"/>
          <w:b w:val="false"/>
          <w:i w:val="false"/>
          <w:color w:val="000000"/>
          <w:sz w:val="28"/>
        </w:rPr>
        <w:t>
      1)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хабарламаны тиісті әкімшілік-аумақтық бірлік аумағында таралатын мерзімді баспасөз басылымдарында, сондай-ақ жергілікті атқарушы органның интернет-ресурсында жариялауды;</w:t>
      </w:r>
    </w:p>
    <w:bookmarkEnd w:id="565"/>
    <w:bookmarkStart w:name="z1434" w:id="566"/>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хабарламаны тиісті облыс шегіндегі аудандардың, облыстық маңызы бар қалалардың жергілікті атқарушы органдарына, сондай-ақ орталық уәкілетті органға оның интернет-ресурсында орналастыру үшін жіберуді жүзеге асырады.</w:t>
      </w:r>
    </w:p>
    <w:bookmarkEnd w:id="566"/>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ақпараттың қолжетімділігін қамтамасыз ету үшін ауданның, облыстық маңызы бар қаланың жергілікті атқарушы органы осы тармақтың бірінші бөлігінің 2) тармақшасына сәйкес осы хабарламаны өзінің интернет-ресурсында, сондай-ақ мемлекеттік органдардың халыққа қолжетімді жерлердегі арнайы ақпараттық стендтерінде орналастырады және оны аудандық маңызы бар қалалардың, кенттердің, ауылдардың, ауылдық округтердің әкімдеріне олардың интернет-ресурстарында және халыққа қолжетімді жерлердегі арнайы ақпараттық стендтерде орналастыру үшін дереу жібереді.</w:t>
      </w:r>
    </w:p>
    <w:bookmarkStart w:name="z1435" w:id="567"/>
    <w:p>
      <w:pPr>
        <w:spacing w:after="0"/>
        <w:ind w:left="0"/>
        <w:jc w:val="both"/>
      </w:pPr>
      <w:r>
        <w:rPr>
          <w:rFonts w:ascii="Times New Roman"/>
          <w:b w:val="false"/>
          <w:i w:val="false"/>
          <w:color w:val="000000"/>
          <w:sz w:val="28"/>
        </w:rPr>
        <w:t>
      5. Хабарламада:</w:t>
      </w:r>
    </w:p>
    <w:bookmarkEnd w:id="567"/>
    <w:bookmarkStart w:name="z1436" w:id="568"/>
    <w:p>
      <w:pPr>
        <w:spacing w:after="0"/>
        <w:ind w:left="0"/>
        <w:jc w:val="both"/>
      </w:pPr>
      <w:r>
        <w:rPr>
          <w:rFonts w:ascii="Times New Roman"/>
          <w:b w:val="false"/>
          <w:i w:val="false"/>
          <w:color w:val="000000"/>
          <w:sz w:val="28"/>
        </w:rPr>
        <w:t>
      1) шаруа немесе фермер қожалығын, ауыл шаруашылығы өндірісін жүргізу үшін уақытша өтеулі жер пайдалану (жалға алу) құқығын беру жөніндегі конкурстың өткізілетін күні, уақыты және орны, сондай-ақ өтінімдер беру мерзімі мен орны;</w:t>
      </w:r>
    </w:p>
    <w:bookmarkEnd w:id="568"/>
    <w:bookmarkStart w:name="z1437" w:id="569"/>
    <w:p>
      <w:pPr>
        <w:spacing w:after="0"/>
        <w:ind w:left="0"/>
        <w:jc w:val="both"/>
      </w:pPr>
      <w:r>
        <w:rPr>
          <w:rFonts w:ascii="Times New Roman"/>
          <w:b w:val="false"/>
          <w:i w:val="false"/>
          <w:color w:val="000000"/>
          <w:sz w:val="28"/>
        </w:rPr>
        <w:t xml:space="preserve">
      2) жер учаскесінің сипаттамасы (орналасқан жері, алаңы, алқаптардың құрамы, топырақтың сапалық сипаттамасы, бонитет балы, сумен қамтамасыз етілуі, өңірдің ауыл шаруашылығына мамандануы) қамтылуға тиіс. </w:t>
      </w:r>
    </w:p>
    <w:bookmarkEnd w:id="569"/>
    <w:bookmarkStart w:name="z1438" w:id="570"/>
    <w:p>
      <w:pPr>
        <w:spacing w:after="0"/>
        <w:ind w:left="0"/>
        <w:jc w:val="both"/>
      </w:pPr>
      <w:r>
        <w:rPr>
          <w:rFonts w:ascii="Times New Roman"/>
          <w:b w:val="false"/>
          <w:i w:val="false"/>
          <w:color w:val="000000"/>
          <w:sz w:val="28"/>
        </w:rPr>
        <w:t>
      6.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 қабылдауды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 тиісті әкімшілік-аумақтық бірлік аумағында таралатын мерзімді баспасөз басылымдарында және жергілікті атқарушы органның интернет-ресурсында алғаш рет жарияланған күннен бастап күнтізбелік отыз күн өткен соң, ал конкурс қайта өткізілген жағдайда, күнтізбелік он бес күн өткен соң бастайды.</w:t>
      </w:r>
    </w:p>
    <w:bookmarkEnd w:id="570"/>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қабылдау және тіркеу – өтінімдерді қабылдау басталған күннен бастап он бес жұмыс күні ішінде, ал конкурс қайта өткізілген жағдайда, он жұмыс күні ішінде жүзеге асырылады.</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міндетті түрде тіркеу нөмірі беріліп және өтінім берушіге хабарлама беріле отырып, Қазақстан Республикасының заңнамасына сәйкес қағаз жеткізгіште немесе "электрондық үкімет" веб-порталы арқылы беріледі.</w:t>
      </w:r>
    </w:p>
    <w:p>
      <w:pPr>
        <w:spacing w:after="0"/>
        <w:ind w:left="0"/>
        <w:jc w:val="both"/>
      </w:pPr>
      <w:r>
        <w:rPr>
          <w:rFonts w:ascii="Times New Roman"/>
          <w:b w:val="false"/>
          <w:i w:val="false"/>
          <w:color w:val="000000"/>
          <w:sz w:val="28"/>
        </w:rPr>
        <w:t>
      "Электрондық үкімет" веб-порталы арқылы берілген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орталық уәкілетті орган айқындаған тәртіпке сәйкес, конкурс қорытындысы шығарылған күні ауданның, облыстық маңызы бар қаланың жергілікті атқарушы органына жіберіледі.</w:t>
      </w:r>
    </w:p>
    <w:bookmarkStart w:name="z1439" w:id="571"/>
    <w:p>
      <w:pPr>
        <w:spacing w:after="0"/>
        <w:ind w:left="0"/>
        <w:jc w:val="both"/>
      </w:pPr>
      <w:r>
        <w:rPr>
          <w:rFonts w:ascii="Times New Roman"/>
          <w:b w:val="false"/>
          <w:i w:val="false"/>
          <w:color w:val="000000"/>
          <w:sz w:val="28"/>
        </w:rPr>
        <w:t>
      7.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шығарылған күн оның аяқталған күні болып есептеледі.</w:t>
      </w:r>
    </w:p>
    <w:bookmarkEnd w:id="571"/>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беру мерзімі аяқталғаннан кейін келесі күні шығарылады.</w:t>
      </w:r>
    </w:p>
    <w:bookmarkStart w:name="z1440" w:id="572"/>
    <w:p>
      <w:pPr>
        <w:spacing w:after="0"/>
        <w:ind w:left="0"/>
        <w:jc w:val="both"/>
      </w:pPr>
      <w:r>
        <w:rPr>
          <w:rFonts w:ascii="Times New Roman"/>
          <w:b w:val="false"/>
          <w:i w:val="false"/>
          <w:color w:val="000000"/>
          <w:sz w:val="28"/>
        </w:rPr>
        <w:t xml:space="preserve">
      8. Шаруа немесе фермер қожалығын, ауыл шаруашылығы өндірісін жүргізу үшін уақытша өтеулі жер пайдалану (жалға алу) құқығын беру жөніндегі өткізілетін конкурстарға жер учаскелері мәжбүрлеп алып қойылған тұлғалар тізілімінде тұрған тұлғалар, сондай-ақ осы баптың 19-тармағының бесінші бөлігінде көрсетілген тұлғалар қатысуға құқылы емес. </w:t>
      </w:r>
    </w:p>
    <w:bookmarkEnd w:id="572"/>
    <w:bookmarkStart w:name="z1441" w:id="573"/>
    <w:p>
      <w:pPr>
        <w:spacing w:after="0"/>
        <w:ind w:left="0"/>
        <w:jc w:val="both"/>
      </w:pPr>
      <w:r>
        <w:rPr>
          <w:rFonts w:ascii="Times New Roman"/>
          <w:b w:val="false"/>
          <w:i w:val="false"/>
          <w:color w:val="000000"/>
          <w:sz w:val="28"/>
        </w:rPr>
        <w:t>
      9.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w:t>
      </w:r>
    </w:p>
    <w:bookmarkEnd w:id="573"/>
    <w:bookmarkStart w:name="z1442" w:id="574"/>
    <w:p>
      <w:pPr>
        <w:spacing w:after="0"/>
        <w:ind w:left="0"/>
        <w:jc w:val="both"/>
      </w:pPr>
      <w:r>
        <w:rPr>
          <w:rFonts w:ascii="Times New Roman"/>
          <w:b w:val="false"/>
          <w:i w:val="false"/>
          <w:color w:val="000000"/>
          <w:sz w:val="28"/>
        </w:rPr>
        <w:t>
      1) Қазақстан Республикасының мемлекеттік емес заңды тұлғалары үшін – заңды тұлғаның атауы, оның тұрған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акционерлері туралы мәліметтер, өтінім берушінің үлестес тұлғалары туралы мәліметтер;</w:t>
      </w:r>
    </w:p>
    <w:bookmarkEnd w:id="574"/>
    <w:bookmarkStart w:name="z1443" w:id="575"/>
    <w:p>
      <w:pPr>
        <w:spacing w:after="0"/>
        <w:ind w:left="0"/>
        <w:jc w:val="both"/>
      </w:pPr>
      <w:r>
        <w:rPr>
          <w:rFonts w:ascii="Times New Roman"/>
          <w:b w:val="false"/>
          <w:i w:val="false"/>
          <w:color w:val="000000"/>
          <w:sz w:val="28"/>
        </w:rPr>
        <w:t>
      2) жеке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сәйкестендіру нөмірі, өтінім берушінің жеке басын куәландыратын құжат туралы мәліметтер;</w:t>
      </w:r>
    </w:p>
    <w:bookmarkEnd w:id="575"/>
    <w:bookmarkStart w:name="z1444" w:id="576"/>
    <w:p>
      <w:pPr>
        <w:spacing w:after="0"/>
        <w:ind w:left="0"/>
        <w:jc w:val="both"/>
      </w:pPr>
      <w:r>
        <w:rPr>
          <w:rFonts w:ascii="Times New Roman"/>
          <w:b w:val="false"/>
          <w:i w:val="false"/>
          <w:color w:val="000000"/>
          <w:sz w:val="28"/>
        </w:rPr>
        <w:t>
      3) өтінім беруші үміттеніп отырған жер учаскесінің орналасқан жері;</w:t>
      </w:r>
    </w:p>
    <w:bookmarkEnd w:id="576"/>
    <w:bookmarkStart w:name="z1445" w:id="577"/>
    <w:p>
      <w:pPr>
        <w:spacing w:after="0"/>
        <w:ind w:left="0"/>
        <w:jc w:val="both"/>
      </w:pPr>
      <w:r>
        <w:rPr>
          <w:rFonts w:ascii="Times New Roman"/>
          <w:b w:val="false"/>
          <w:i w:val="false"/>
          <w:color w:val="000000"/>
          <w:sz w:val="28"/>
        </w:rPr>
        <w:t>
      4) конкурстық ұсыныс;</w:t>
      </w:r>
    </w:p>
    <w:bookmarkEnd w:id="577"/>
    <w:bookmarkStart w:name="z1446" w:id="578"/>
    <w:p>
      <w:pPr>
        <w:spacing w:after="0"/>
        <w:ind w:left="0"/>
        <w:jc w:val="both"/>
      </w:pPr>
      <w:r>
        <w:rPr>
          <w:rFonts w:ascii="Times New Roman"/>
          <w:b w:val="false"/>
          <w:i w:val="false"/>
          <w:color w:val="000000"/>
          <w:sz w:val="28"/>
        </w:rPr>
        <w:t xml:space="preserve">
      5) өтінім беруші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деп танылған жағдайда,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қажеттігі туралы хабарламаны алған күннен бастап үш жұмыс күні ішінде көрсетілген шартты жасасу жөніндегі міндеттеме қамтылуға тиіс. </w:t>
      </w:r>
    </w:p>
    <w:bookmarkEnd w:id="578"/>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өтінімді жеке тұлғаның немесе Қазақстан Республикасының мемлекеттік емес заңды тұлғасының уәкілетті өкілдері Қазақстан Республикасының заңнамасына сәйкес берілген және ресімделген сенімхаттың негізінде ұсына алады.</w:t>
      </w:r>
    </w:p>
    <w:bookmarkStart w:name="z1447" w:id="579"/>
    <w:p>
      <w:pPr>
        <w:spacing w:after="0"/>
        <w:ind w:left="0"/>
        <w:jc w:val="both"/>
      </w:pPr>
      <w:r>
        <w:rPr>
          <w:rFonts w:ascii="Times New Roman"/>
          <w:b w:val="false"/>
          <w:i w:val="false"/>
          <w:color w:val="000000"/>
          <w:sz w:val="28"/>
        </w:rPr>
        <w:t>
      10. Конкурстық ұсыныста:</w:t>
      </w:r>
    </w:p>
    <w:bookmarkEnd w:id="579"/>
    <w:bookmarkStart w:name="z1448" w:id="580"/>
    <w:p>
      <w:pPr>
        <w:spacing w:after="0"/>
        <w:ind w:left="0"/>
        <w:jc w:val="both"/>
      </w:pPr>
      <w:r>
        <w:rPr>
          <w:rFonts w:ascii="Times New Roman"/>
          <w:b w:val="false"/>
          <w:i w:val="false"/>
          <w:color w:val="000000"/>
          <w:sz w:val="28"/>
        </w:rPr>
        <w:t xml:space="preserve">
      1) бизнес-жоспар (инвестициялардың болжамды көлемі, ауыл шаруашылығы дақылдарын 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ашылатын жұмыс орындарының саны); </w:t>
      </w:r>
    </w:p>
    <w:bookmarkEnd w:id="580"/>
    <w:bookmarkStart w:name="z1449" w:id="581"/>
    <w:p>
      <w:pPr>
        <w:spacing w:after="0"/>
        <w:ind w:left="0"/>
        <w:jc w:val="both"/>
      </w:pPr>
      <w:r>
        <w:rPr>
          <w:rFonts w:ascii="Times New Roman"/>
          <w:b w:val="false"/>
          <w:i w:val="false"/>
          <w:color w:val="000000"/>
          <w:sz w:val="28"/>
        </w:rPr>
        <w:t>
      2) шаруашылықішілік жерге орналастыру жобасын жасау және игеру, ауыл шаруашылығы инфрақұрылымын дамыту іс-шараларын орындау жөніндегі міндеттемелер;</w:t>
      </w:r>
    </w:p>
    <w:bookmarkEnd w:id="581"/>
    <w:bookmarkStart w:name="z1450" w:id="582"/>
    <w:p>
      <w:pPr>
        <w:spacing w:after="0"/>
        <w:ind w:left="0"/>
        <w:jc w:val="both"/>
      </w:pPr>
      <w:r>
        <w:rPr>
          <w:rFonts w:ascii="Times New Roman"/>
          <w:b w:val="false"/>
          <w:i w:val="false"/>
          <w:color w:val="000000"/>
          <w:sz w:val="28"/>
        </w:rPr>
        <w:t>
      3) ауыл шаруашылығы мақсатындағы жерді ұтымды пайдалану қағидаларын және жайылымдарды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bookmarkEnd w:id="582"/>
    <w:p>
      <w:pPr>
        <w:spacing w:after="0"/>
        <w:ind w:left="0"/>
        <w:jc w:val="both"/>
      </w:pPr>
      <w:r>
        <w:rPr>
          <w:rFonts w:ascii="Times New Roman"/>
          <w:b w:val="false"/>
          <w:i w:val="false"/>
          <w:color w:val="000000"/>
          <w:sz w:val="28"/>
        </w:rPr>
        <w:t xml:space="preserve">
      Конкурстық ұсыныс, "электрондық үкімет" веб-порталы арқылы беру жағдайларын қоспағанда, беттері нөмірленіп, тігілген түрде, жабық конвертте ұсынылады. </w:t>
      </w:r>
    </w:p>
    <w:bookmarkStart w:name="z1451" w:id="583"/>
    <w:p>
      <w:pPr>
        <w:spacing w:after="0"/>
        <w:ind w:left="0"/>
        <w:jc w:val="both"/>
      </w:pPr>
      <w:r>
        <w:rPr>
          <w:rFonts w:ascii="Times New Roman"/>
          <w:b w:val="false"/>
          <w:i w:val="false"/>
          <w:color w:val="000000"/>
          <w:sz w:val="28"/>
        </w:rPr>
        <w:t xml:space="preserve">
      11. Конкурстық ұсыныста өтінім беруші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 </w:t>
      </w:r>
    </w:p>
    <w:bookmarkEnd w:id="583"/>
    <w:bookmarkStart w:name="z1452" w:id="584"/>
    <w:p>
      <w:pPr>
        <w:spacing w:after="0"/>
        <w:ind w:left="0"/>
        <w:jc w:val="both"/>
      </w:pPr>
      <w:r>
        <w:rPr>
          <w:rFonts w:ascii="Times New Roman"/>
          <w:b w:val="false"/>
          <w:i w:val="false"/>
          <w:color w:val="000000"/>
          <w:sz w:val="28"/>
        </w:rPr>
        <w:t>
      12. Осы баптың 9-тармағының талаптарына сәйкес келмейтін,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қабылдамай тастауға жатады.</w:t>
      </w:r>
    </w:p>
    <w:bookmarkEnd w:id="584"/>
    <w:bookmarkStart w:name="z1453" w:id="585"/>
    <w:p>
      <w:pPr>
        <w:spacing w:after="0"/>
        <w:ind w:left="0"/>
        <w:jc w:val="both"/>
      </w:pPr>
      <w:r>
        <w:rPr>
          <w:rFonts w:ascii="Times New Roman"/>
          <w:b w:val="false"/>
          <w:i w:val="false"/>
          <w:color w:val="000000"/>
          <w:sz w:val="28"/>
        </w:rPr>
        <w:t>
      13. Шаруа немесе фермер қожалығын, ауыл шаруашылығы өндірісін жүргізу үшін уақытша өтеулі жер пайдалану (жалға алу) құқығын беру жөніндегі конкурсты жер комиссиясы осы Кодекстің 43-бабының 2-тармағына сәйкес өткізеді.</w:t>
      </w:r>
    </w:p>
    <w:bookmarkEnd w:id="585"/>
    <w:bookmarkStart w:name="z1454" w:id="586"/>
    <w:p>
      <w:pPr>
        <w:spacing w:after="0"/>
        <w:ind w:left="0"/>
        <w:jc w:val="both"/>
      </w:pPr>
      <w:r>
        <w:rPr>
          <w:rFonts w:ascii="Times New Roman"/>
          <w:b w:val="false"/>
          <w:i w:val="false"/>
          <w:color w:val="000000"/>
          <w:sz w:val="28"/>
        </w:rPr>
        <w:t xml:space="preserve">
      14.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bookmarkEnd w:id="586"/>
    <w:p>
      <w:pPr>
        <w:spacing w:after="0"/>
        <w:ind w:left="0"/>
        <w:jc w:val="both"/>
      </w:pPr>
      <w:r>
        <w:rPr>
          <w:rFonts w:ascii="Times New Roman"/>
          <w:b w:val="false"/>
          <w:i w:val="false"/>
          <w:color w:val="000000"/>
          <w:sz w:val="28"/>
        </w:rPr>
        <w:t>
      Осы ауданда, қалада, ауылда, кентте кемінде 5 жыл тұратын адамдарға, ауыл шаруашылығы кооперативтеріне орталық уәкілетті орган айқындаған тәртіпке сәйкес жер учаскесін алу кезінде олардың конкурстық ұсыныстарына қосымша балл беру түрінде артықшылық беріледі.</w:t>
      </w:r>
    </w:p>
    <w:p>
      <w:pPr>
        <w:spacing w:after="0"/>
        <w:ind w:left="0"/>
        <w:jc w:val="both"/>
      </w:pPr>
      <w:r>
        <w:rPr>
          <w:rFonts w:ascii="Times New Roman"/>
          <w:b w:val="false"/>
          <w:i w:val="false"/>
          <w:color w:val="000000"/>
          <w:sz w:val="28"/>
        </w:rPr>
        <w:t>
      Жер комиссиясы конкурстық ұсыныстарды бағалайды, салыстырады және жеңіп алған конкурстық өтінімді айқындайды.</w:t>
      </w:r>
    </w:p>
    <w:p>
      <w:pPr>
        <w:spacing w:after="0"/>
        <w:ind w:left="0"/>
        <w:jc w:val="both"/>
      </w:pPr>
      <w:r>
        <w:rPr>
          <w:rFonts w:ascii="Times New Roman"/>
          <w:b w:val="false"/>
          <w:i w:val="false"/>
          <w:color w:val="000000"/>
          <w:sz w:val="28"/>
        </w:rPr>
        <w:t>
      Конкурстық ұсыныстарды және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қарау кезінде, ұсынылған конкурстық ұсыныстар мен өтінімдердің мәнін қозғамайтын, түзетуге болатын грамматикалық және арифметикалық қателер назарға алынбайды.</w:t>
      </w:r>
    </w:p>
    <w:bookmarkStart w:name="z1455" w:id="587"/>
    <w:p>
      <w:pPr>
        <w:spacing w:after="0"/>
        <w:ind w:left="0"/>
        <w:jc w:val="both"/>
      </w:pPr>
      <w:r>
        <w:rPr>
          <w:rFonts w:ascii="Times New Roman"/>
          <w:b w:val="false"/>
          <w:i w:val="false"/>
          <w:color w:val="000000"/>
          <w:sz w:val="28"/>
        </w:rPr>
        <w:t xml:space="preserve">
      15.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жер комиссиясының хаттамалық шешімімен ресімделеді. </w:t>
      </w:r>
    </w:p>
    <w:bookmarkEnd w:id="587"/>
    <w:p>
      <w:pPr>
        <w:spacing w:after="0"/>
        <w:ind w:left="0"/>
        <w:jc w:val="both"/>
      </w:pPr>
      <w:r>
        <w:rPr>
          <w:rFonts w:ascii="Times New Roman"/>
          <w:b w:val="false"/>
          <w:i w:val="false"/>
          <w:color w:val="000000"/>
          <w:sz w:val="28"/>
        </w:rPr>
        <w:t>
      Жер комиссиясының хаттамалық шешіміне жер комиссиясының төрағасы және отырысқа қатысқан барлық мүшелері, сондай-ақ жер комиссиясының хатшысы қорытынды шығарылған күні қол қояды.</w:t>
      </w:r>
    </w:p>
    <w:p>
      <w:pPr>
        <w:spacing w:after="0"/>
        <w:ind w:left="0"/>
        <w:jc w:val="both"/>
      </w:pPr>
      <w:r>
        <w:rPr>
          <w:rFonts w:ascii="Times New Roman"/>
          <w:b w:val="false"/>
          <w:i w:val="false"/>
          <w:color w:val="000000"/>
          <w:sz w:val="28"/>
        </w:rPr>
        <w:t xml:space="preserve">
      Жер комиссиясының хаттамалық шешімімен келіспеген жағдайда, жер комиссиясының мүшесі ерекше пікірін білдіруге құқылы, ол жазбаша түрде баяндалып, жер комиссиясының хаттамалық шешіміне қоса берілуге тиіс. </w:t>
      </w:r>
    </w:p>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мүшелері қол қойған хаттамалық шешім бір жұмыс күні ішінде ауданның, облыстық маңызы бар қаланың уәкілетті органының интернет-ресурсында орналастырылады және үш жұмыс күнінен кешіктірілмей, барлық өтінім берушілерге және орталық уәкілетті органға оның интернет-ресурсына орналастыру үшін жіберіледі. </w:t>
      </w:r>
    </w:p>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шешіміне сотқа шағым жасалуы мүмкін. Сотқа арыз беру жер комиссиясының хаттамалық шешімін орындауды тоқтата тұрады. </w:t>
      </w:r>
    </w:p>
    <w:bookmarkStart w:name="z1456" w:id="588"/>
    <w:p>
      <w:pPr>
        <w:spacing w:after="0"/>
        <w:ind w:left="0"/>
        <w:jc w:val="both"/>
      </w:pPr>
      <w:r>
        <w:rPr>
          <w:rFonts w:ascii="Times New Roman"/>
          <w:b w:val="false"/>
          <w:i w:val="false"/>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шешімінде мынадай:</w:t>
      </w:r>
    </w:p>
    <w:bookmarkEnd w:id="588"/>
    <w:bookmarkStart w:name="z1457" w:id="589"/>
    <w:p>
      <w:pPr>
        <w:spacing w:after="0"/>
        <w:ind w:left="0"/>
        <w:jc w:val="both"/>
      </w:pPr>
      <w:r>
        <w:rPr>
          <w:rFonts w:ascii="Times New Roman"/>
          <w:b w:val="false"/>
          <w:i w:val="false"/>
          <w:color w:val="000000"/>
          <w:sz w:val="28"/>
        </w:rPr>
        <w:t>
      1) өтінімді қабылдамай тастау себептері жайлы уәжді жауап беріле отырып, конкурсқа қатысуға өтінімдері қабылданбай тасталған өтінім берушілер туралы;</w:t>
      </w:r>
    </w:p>
    <w:bookmarkEnd w:id="589"/>
    <w:bookmarkStart w:name="z1458" w:id="590"/>
    <w:p>
      <w:pPr>
        <w:spacing w:after="0"/>
        <w:ind w:left="0"/>
        <w:jc w:val="both"/>
      </w:pPr>
      <w:r>
        <w:rPr>
          <w:rFonts w:ascii="Times New Roman"/>
          <w:b w:val="false"/>
          <w:i w:val="false"/>
          <w:color w:val="000000"/>
          <w:sz w:val="28"/>
        </w:rPr>
        <w:t xml:space="preserve">
      2) өтінім берушіні жеңімпаз деп айқындау үшін негіз болған дәлелдер көрсетіле отырып, конкурсқа қатысуға өтінімі мақұлданған өтінім беруші туралы ақпарат қамтылады. </w:t>
      </w:r>
    </w:p>
    <w:bookmarkEnd w:id="590"/>
    <w:bookmarkStart w:name="z1459" w:id="591"/>
    <w:p>
      <w:pPr>
        <w:spacing w:after="0"/>
        <w:ind w:left="0"/>
        <w:jc w:val="both"/>
      </w:pPr>
      <w:r>
        <w:rPr>
          <w:rFonts w:ascii="Times New Roman"/>
          <w:b w:val="false"/>
          <w:i w:val="false"/>
          <w:color w:val="000000"/>
          <w:sz w:val="28"/>
        </w:rPr>
        <w:t>
      17.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 екі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 қабылдау үшін ауданның, облыстық маңызы бар қаланың жергілікті атқарушы органына жіберіледі.</w:t>
      </w:r>
    </w:p>
    <w:bookmarkEnd w:id="591"/>
    <w:p>
      <w:pPr>
        <w:spacing w:after="0"/>
        <w:ind w:left="0"/>
        <w:jc w:val="both"/>
      </w:pPr>
      <w:r>
        <w:rPr>
          <w:rFonts w:ascii="Times New Roman"/>
          <w:b w:val="false"/>
          <w:i w:val="false"/>
          <w:color w:val="000000"/>
          <w:sz w:val="28"/>
        </w:rPr>
        <w:t>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 келіп түскен күннен бастап үш жұмыс күнінен кешіктірмей,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 қабылдайды.</w:t>
      </w:r>
    </w:p>
    <w:p>
      <w:pPr>
        <w:spacing w:after="0"/>
        <w:ind w:left="0"/>
        <w:jc w:val="both"/>
      </w:pPr>
      <w:r>
        <w:rPr>
          <w:rFonts w:ascii="Times New Roman"/>
          <w:b w:val="false"/>
          <w:i w:val="false"/>
          <w:color w:val="000000"/>
          <w:sz w:val="28"/>
        </w:rPr>
        <w:t>
      18.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шешімінің негізінде ауданның, облыстық маңызы бар қаланың уәкілетті органы аталған шешім қабылданған күннен бастап үш жұмыс күні ішінде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үлгілік шартына сәйкес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шартының жобасын дайындайды және конкурстың жеңімпазын хабардар етеді.</w:t>
      </w:r>
    </w:p>
    <w:bookmarkStart w:name="z1460" w:id="592"/>
    <w:p>
      <w:pPr>
        <w:spacing w:after="0"/>
        <w:ind w:left="0"/>
        <w:jc w:val="both"/>
      </w:pPr>
      <w:r>
        <w:rPr>
          <w:rFonts w:ascii="Times New Roman"/>
          <w:b w:val="false"/>
          <w:i w:val="false"/>
          <w:color w:val="000000"/>
          <w:sz w:val="28"/>
        </w:rPr>
        <w:t>
      19.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хабарламаны алған күннен бастап үш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үшін ауданның, облыстық маңызы бар қаланың уәкілетті органына келуге міндетті.</w:t>
      </w:r>
    </w:p>
    <w:bookmarkEnd w:id="592"/>
    <w:p>
      <w:pPr>
        <w:spacing w:after="0"/>
        <w:ind w:left="0"/>
        <w:jc w:val="both"/>
      </w:pPr>
      <w:r>
        <w:rPr>
          <w:rFonts w:ascii="Times New Roman"/>
          <w:b w:val="false"/>
          <w:i w:val="false"/>
          <w:color w:val="000000"/>
          <w:sz w:val="28"/>
        </w:rPr>
        <w:t xml:space="preserve">
      Ауданның, облыстық маңызы бар қаланың уәкілетті органы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жеңімпазына хабарламаны тапсырыс хатпен, табыс етілгені туралы хабарламасы бар жеделхатпен, оның ішінде телефонограммамен хабардар ету, ұялы байланыс арналары бойынша қысқа мәтіндік хабарламалар немесе электрондық пошта арқылы, сондай-ақ хабарламаның тіркелуін қамтамасыз ететін өзге де байланыс құралдарын пайдалана отырып жібереді. </w:t>
      </w:r>
    </w:p>
    <w:p>
      <w:pPr>
        <w:spacing w:after="0"/>
        <w:ind w:left="0"/>
        <w:jc w:val="both"/>
      </w:pPr>
      <w:r>
        <w:rPr>
          <w:rFonts w:ascii="Times New Roman"/>
          <w:b w:val="false"/>
          <w:i w:val="false"/>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жағдайда,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ауданның, облыстық маңызы бар қаланың уәкілетті органын жазбаша нысанда хабардар етуге міндетті. </w:t>
      </w:r>
    </w:p>
    <w:p>
      <w:pPr>
        <w:spacing w:after="0"/>
        <w:ind w:left="0"/>
        <w:jc w:val="both"/>
      </w:pPr>
      <w:r>
        <w:rPr>
          <w:rFonts w:ascii="Times New Roman"/>
          <w:b w:val="false"/>
          <w:i w:val="false"/>
          <w:color w:val="000000"/>
          <w:sz w:val="28"/>
        </w:rPr>
        <w:t xml:space="preserve">
      Егер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осы тармақта белгіленген мерзімдерде қол қоймаса, онда ауданның, облыстық маңызы бар қаланың жергілікті атқарушы органы қағаз жеткізгіште жазбаша бас тарту келіп түскен не жоғарыда көрсетілген шартқа қол қойылмаған күннен бастап үш жұмыс күні ішінде шаруа немесе фермер қожалығын, ауыл шаруашылығы өндірісін жүргізу үшін уақытша өтеулі жер пайдалану (жалға алу) құқығын беру жөніндегі конкурсты қайта өткізу туралы шешім қабылдайды және оны жер комиссиясына жібереді. </w:t>
      </w:r>
    </w:p>
    <w:p>
      <w:pPr>
        <w:spacing w:after="0"/>
        <w:ind w:left="0"/>
        <w:jc w:val="both"/>
      </w:pPr>
      <w:r>
        <w:rPr>
          <w:rFonts w:ascii="Times New Roman"/>
          <w:b w:val="false"/>
          <w:i w:val="false"/>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жеңімпазының бір жыл бойы келесі конкурстарға қатысуға құқығы болмайды. </w:t>
      </w:r>
    </w:p>
    <w:bookmarkStart w:name="z1461" w:id="593"/>
    <w:p>
      <w:pPr>
        <w:spacing w:after="0"/>
        <w:ind w:left="0"/>
        <w:jc w:val="both"/>
      </w:pPr>
      <w:r>
        <w:rPr>
          <w:rFonts w:ascii="Times New Roman"/>
          <w:b w:val="false"/>
          <w:i w:val="false"/>
          <w:color w:val="000000"/>
          <w:sz w:val="28"/>
        </w:rPr>
        <w:t>
      20.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жөнінде жасалған шарттың нәтижелері бойынша шаруа немесе фермер қожалығын, ауыл шаруашылығы өндірісін жүргізу үшін берілген ауыл шаруашылығы мақсатындағы жердің пайдаланылуына, оның ішінде жеңімпаздың жерді пайдалану жөнінде қабылдаған міндеттемелерін орындауына:</w:t>
      </w:r>
    </w:p>
    <w:bookmarkEnd w:id="593"/>
    <w:bookmarkStart w:name="z1462" w:id="594"/>
    <w:p>
      <w:pPr>
        <w:spacing w:after="0"/>
        <w:ind w:left="0"/>
        <w:jc w:val="both"/>
      </w:pPr>
      <w:r>
        <w:rPr>
          <w:rFonts w:ascii="Times New Roman"/>
          <w:b w:val="false"/>
          <w:i w:val="false"/>
          <w:color w:val="000000"/>
          <w:sz w:val="28"/>
        </w:rPr>
        <w:t>
      1) жалға алудың алғашқы бес жылында жыл сайын;</w:t>
      </w:r>
    </w:p>
    <w:bookmarkEnd w:id="594"/>
    <w:bookmarkStart w:name="z1463" w:id="595"/>
    <w:p>
      <w:pPr>
        <w:spacing w:after="0"/>
        <w:ind w:left="0"/>
        <w:jc w:val="both"/>
      </w:pPr>
      <w:r>
        <w:rPr>
          <w:rFonts w:ascii="Times New Roman"/>
          <w:b w:val="false"/>
          <w:i w:val="false"/>
          <w:color w:val="000000"/>
          <w:sz w:val="28"/>
        </w:rPr>
        <w:t xml:space="preserve">
      2) келесі кезеңдерде: суармалы ауыл шаруашылығы алқаптарында – әр үш жыл сайын, суарылмайтын ауыл шаруашылығы алқаптарында әр бес жыл сайын мониторинг жүргізіледі. </w:t>
      </w:r>
    </w:p>
    <w:bookmarkEnd w:id="595"/>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берілген ауыл шаруашылығы мақсатындағы жердің пайдаланылуын қоғамдық кеңес, агроөнеркәсіптік кешен саласындағы мемлекеттік емес ұйымдар және жергілікті өзін-өзі басқару органдары өкілдерінің қатысуымен жүргізілетін мониторингтеудің оң нәтижелері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шартының қолданылу мерзімін ұзарту туралы шешім қабылдауы үшін негіз болып табылады.</w:t>
      </w:r>
    </w:p>
    <w:bookmarkStart w:name="z1464" w:id="596"/>
    <w:p>
      <w:pPr>
        <w:spacing w:after="0"/>
        <w:ind w:left="0"/>
        <w:jc w:val="both"/>
      </w:pPr>
      <w:r>
        <w:rPr>
          <w:rFonts w:ascii="Times New Roman"/>
          <w:b w:val="false"/>
          <w:i w:val="false"/>
          <w:color w:val="000000"/>
          <w:sz w:val="28"/>
        </w:rPr>
        <w:t>
      21. Шаруа немесе фермер қожалығын, ауыл шаруашылығы өндірісін жүргізу үшін уақытша өтеулі жер пайдалану (жалға алу) құқығын беру жөніндегі конкурс:</w:t>
      </w:r>
    </w:p>
    <w:bookmarkEnd w:id="596"/>
    <w:bookmarkStart w:name="z1465" w:id="597"/>
    <w:p>
      <w:pPr>
        <w:spacing w:after="0"/>
        <w:ind w:left="0"/>
        <w:jc w:val="both"/>
      </w:pPr>
      <w:r>
        <w:rPr>
          <w:rFonts w:ascii="Times New Roman"/>
          <w:b w:val="false"/>
          <w:i w:val="false"/>
          <w:color w:val="000000"/>
          <w:sz w:val="28"/>
        </w:rPr>
        <w:t xml:space="preserve">
      1) конкурсқа шығарылған әрбір жер учаскесі бойынша конкурсқа қатысуға екіден аз өтінім келіп түскен; </w:t>
      </w:r>
    </w:p>
    <w:bookmarkEnd w:id="597"/>
    <w:bookmarkStart w:name="z1466" w:id="598"/>
    <w:p>
      <w:pPr>
        <w:spacing w:after="0"/>
        <w:ind w:left="0"/>
        <w:jc w:val="both"/>
      </w:pPr>
      <w:r>
        <w:rPr>
          <w:rFonts w:ascii="Times New Roman"/>
          <w:b w:val="false"/>
          <w:i w:val="false"/>
          <w:color w:val="000000"/>
          <w:sz w:val="28"/>
        </w:rPr>
        <w:t>
      2) егер конкурсқа шығарылған әрбір жер учаскесі бойынша конкурсқа қатысуға екіден аз қатысушы жіберілген жағдайларда, өткізілмеді деп танылады.</w:t>
      </w:r>
    </w:p>
    <w:bookmarkEnd w:id="598"/>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 өткізілмеді деп тану жер комиссиясының хаттамалық шешімімен ресімделеді, ол шешім үш жұмыс күні ішінде ауданның, облыстық маңызы бар қаланың жергілікті атқарушы органының және ауданның, облыстық маңызы бар қаланың уәкілетті органының интернет-ресурсында орналастырылады. </w:t>
      </w:r>
    </w:p>
    <w:bookmarkStart w:name="z1467" w:id="599"/>
    <w:p>
      <w:pPr>
        <w:spacing w:after="0"/>
        <w:ind w:left="0"/>
        <w:jc w:val="both"/>
      </w:pPr>
      <w:r>
        <w:rPr>
          <w:rFonts w:ascii="Times New Roman"/>
          <w:b w:val="false"/>
          <w:i w:val="false"/>
          <w:color w:val="000000"/>
          <w:sz w:val="28"/>
        </w:rPr>
        <w:t>
      22. Шаруа немесе фермер қожалығын, ауыл шаруашылығы өндірісін жүргізу үшін уақытша өтеулі жер пайдалану (жалға алу) құқығын беру жөніндегі конкурс өткізілмеді деп танылған жағдайда, ауданның, облыстық маңызы бар қаланың жергілікті атқарушы органы осы бапта көзделген тәртіппен және мерзімдерде қайта конкурс өткізеді.</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43-1-баппен толықтырылды - ҚР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Жер учаскелерін сұралып отырған нысаналы мақсатына қарай берудің ерекшеліктері мен шарттары</w:t>
      </w:r>
    </w:p>
    <w:p>
      <w:pPr>
        <w:spacing w:after="0"/>
        <w:ind w:left="0"/>
        <w:jc w:val="both"/>
      </w:pPr>
      <w:r>
        <w:rPr>
          <w:rFonts w:ascii="Times New Roman"/>
          <w:b w:val="false"/>
          <w:i w:val="false"/>
          <w:color w:val="000000"/>
          <w:sz w:val="28"/>
        </w:rPr>
        <w:t>
      1. Мемлекеттік меншіктегі және жер пайдалануға берілмеген жер учаскелерін беруді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осы Кодексте белгіленген өз құзыреті шегінде учаскелердің орналасқан жеріне және сұралып отырған нысаналы мақсатына қарай жүзеге асырады.</w:t>
      </w:r>
    </w:p>
    <w:p>
      <w:pPr>
        <w:spacing w:after="0"/>
        <w:ind w:left="0"/>
        <w:jc w:val="both"/>
      </w:pPr>
      <w:r>
        <w:rPr>
          <w:rFonts w:ascii="Times New Roman"/>
          <w:b w:val="false"/>
          <w:i w:val="false"/>
          <w:color w:val="000000"/>
          <w:sz w:val="28"/>
        </w:rPr>
        <w:t>
      2. Ұялы немесе спутниктік байланыс жабдығына арналған антенна-діңгекті құрылысжайларын және (немесе) тіреуіштерді салу үшін жер учаскесін сұрау осы Кодекстің 44-1 және 44-2-баптарына сәйкес жүзеге асырылады.</w:t>
      </w:r>
    </w:p>
    <w:p>
      <w:pPr>
        <w:spacing w:after="0"/>
        <w:ind w:left="0"/>
        <w:jc w:val="both"/>
      </w:pPr>
      <w:r>
        <w:rPr>
          <w:rFonts w:ascii="Times New Roman"/>
          <w:b w:val="false"/>
          <w:i w:val="false"/>
          <w:color w:val="000000"/>
          <w:sz w:val="28"/>
        </w:rPr>
        <w:t>
      3. Елді мекендер шегінде объектілер салу үшін жер учаскесін сұрау осы Кодекстің 44-1 және 44-2-баптарына сәйкес жүзеге асырылады.</w:t>
      </w:r>
    </w:p>
    <w:p>
      <w:pPr>
        <w:spacing w:after="0"/>
        <w:ind w:left="0"/>
        <w:jc w:val="both"/>
      </w:pPr>
      <w:r>
        <w:rPr>
          <w:rFonts w:ascii="Times New Roman"/>
          <w:b w:val="false"/>
          <w:i w:val="false"/>
          <w:color w:val="000000"/>
          <w:sz w:val="28"/>
        </w:rPr>
        <w:t>
      4. Мұнай мен газды мұнай құбыржолдарымен тасымалдауға, кейіннен сақтауға және көліктің басқа түрлеріне ауыстырып тиеуге байланысты мұнай-газ көлік инфрақұрылымы объектілерін салу үшін жер учаскесі сұралған кезде жер учаскесін таңдау актісі мен жерге орналастыру жобасы магистральдық құбыржол саласында басшылықты және салааралық үйлестіруді жүзеге асыратын уәкілетті органмен де келісіледі.</w:t>
      </w:r>
    </w:p>
    <w:p>
      <w:pPr>
        <w:spacing w:after="0"/>
        <w:ind w:left="0"/>
        <w:jc w:val="both"/>
      </w:pPr>
      <w:r>
        <w:rPr>
          <w:rFonts w:ascii="Times New Roman"/>
          <w:b w:val="false"/>
          <w:i w:val="false"/>
          <w:color w:val="000000"/>
          <w:sz w:val="28"/>
        </w:rPr>
        <w:t>
      5. Ғибадат үйін (құрылысжайын) салу үшін жер учаскесін беру оның құрылысы туралы облыстың, республикалық маңызы бар қаланың, астананың жергілікті атқарушы органының Қазақстан Республикасының діни қызмет және діни бірлестіктер туралы заңнамасына сәйкес берілген шешімі болған кезде жүргізіледі.</w:t>
      </w:r>
    </w:p>
    <w:p>
      <w:pPr>
        <w:spacing w:after="0"/>
        <w:ind w:left="0"/>
        <w:jc w:val="both"/>
      </w:pPr>
      <w:r>
        <w:rPr>
          <w:rFonts w:ascii="Times New Roman"/>
          <w:b w:val="false"/>
          <w:i w:val="false"/>
          <w:color w:val="000000"/>
          <w:sz w:val="28"/>
        </w:rPr>
        <w:t>
      6. Жеке тұрғын үй құрылысын салу үшін жер учаскелерін беруге сумен және электрмен жабдықтау желілерімен қамтамасыз етілген алаңдарда жол беріледі.</w:t>
      </w:r>
    </w:p>
    <w:p>
      <w:pPr>
        <w:spacing w:after="0"/>
        <w:ind w:left="0"/>
        <w:jc w:val="both"/>
      </w:pPr>
      <w:r>
        <w:rPr>
          <w:rFonts w:ascii="Times New Roman"/>
          <w:b w:val="false"/>
          <w:i w:val="false"/>
          <w:color w:val="000000"/>
          <w:sz w:val="28"/>
        </w:rPr>
        <w:t>
      Орталықтандырылған сумен жабдықталмаған елді мекендерде мұндай жер учаскелерін беруге электрмен жабдықтау желілері болған кезде ғана жол беріледі.</w:t>
      </w:r>
    </w:p>
    <w:p>
      <w:pPr>
        <w:spacing w:after="0"/>
        <w:ind w:left="0"/>
        <w:jc w:val="both"/>
      </w:pPr>
      <w:r>
        <w:rPr>
          <w:rFonts w:ascii="Times New Roman"/>
          <w:b w:val="false"/>
          <w:i w:val="false"/>
          <w:color w:val="000000"/>
          <w:sz w:val="28"/>
        </w:rPr>
        <w:t>
      Жеке тұрғын үй құрылысы үшін жер учаскелері сұралған кезде азаматтардың өтініштері (өтінішхаттары) арнаулы есепке алынады және бөліп беруге арналған алаңдардың дайын болуына қарай не жеке тұрғын үй құрылысы үшін пайдаланылатын бос аумақтар болған кезде қанағаттандырылады.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учаскелерін тегін негізде беру кезінде азаматтың жеке тұрғын үй құрылысы үшін мемлекет құқық берген жер учаскелерінің бар немесе жоқ екендігі ескеріледі.</w:t>
      </w:r>
    </w:p>
    <w:p>
      <w:pPr>
        <w:spacing w:after="0"/>
        <w:ind w:left="0"/>
        <w:jc w:val="both"/>
      </w:pPr>
      <w:r>
        <w:rPr>
          <w:rFonts w:ascii="Times New Roman"/>
          <w:b w:val="false"/>
          <w:i w:val="false"/>
          <w:color w:val="000000"/>
          <w:sz w:val="28"/>
        </w:rPr>
        <w:t>
      Арнаулы есепке қою кезінде азаматтың жеке тұрғын үй құрылысы үшін мемлекет құқық берген жер учаскелерінің бар немесе жоқ екендігі ескеріледі, олар туралы мәліметтер Мемлекеттік корпорациядан сұратылады.</w:t>
      </w:r>
    </w:p>
    <w:p>
      <w:pPr>
        <w:spacing w:after="0"/>
        <w:ind w:left="0"/>
        <w:jc w:val="both"/>
      </w:pPr>
      <w:r>
        <w:rPr>
          <w:rFonts w:ascii="Times New Roman"/>
          <w:b w:val="false"/>
          <w:i w:val="false"/>
          <w:color w:val="000000"/>
          <w:sz w:val="28"/>
        </w:rPr>
        <w:t>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учаскесін алуға кезектілік тізімдері туралы ақпаратты кемінде тоқсанында бір рет қазақ және орыс тілдерінде арнаулы ақпараттық стендтерде орналастыру арқылы және (немесе) бұқаралық ақпарат құралдарында жариялау жолымен осы ақпаратқа қолжетімділікті қамтамасыз етуге міндетті.</w:t>
      </w:r>
    </w:p>
    <w:p>
      <w:pPr>
        <w:spacing w:after="0"/>
        <w:ind w:left="0"/>
        <w:jc w:val="both"/>
      </w:pPr>
      <w:r>
        <w:rPr>
          <w:rFonts w:ascii="Times New Roman"/>
          <w:b w:val="false"/>
          <w:i w:val="false"/>
          <w:color w:val="000000"/>
          <w:sz w:val="28"/>
        </w:rPr>
        <w:t>
      7. Құрылыс объектiсiн орналастыру үшін таңдалған аумақта бұзылуға немесе көшiрiлуге тиiс (оның iшiнде жердi бөлiп беру кезiнде өнеркәсiп орындарының санитариялық-қорғау аймағына кiретiн) тұрғын үйлер, басқа да ғимараттар мен құрылысжайлар, сондай-ақ инженерлiк коммуникациялар, жасыл екпелер мен басқа өсімдіктер орналасқан жағдайда, өтiніш беруші немесе оның сенiм бiлдiрген адамы жер учаскесiн бөлiп беру үшін талап етiлетiн келiсулерді өзі дербес қамтамасыз етедi.</w:t>
      </w:r>
    </w:p>
    <w:p>
      <w:pPr>
        <w:spacing w:after="0"/>
        <w:ind w:left="0"/>
        <w:jc w:val="both"/>
      </w:pPr>
      <w:r>
        <w:rPr>
          <w:rFonts w:ascii="Times New Roman"/>
          <w:b w:val="false"/>
          <w:i w:val="false"/>
          <w:color w:val="000000"/>
          <w:sz w:val="28"/>
        </w:rPr>
        <w:t>
      Өтініш беруші жылжымайтын мүлiктің меншiк иелерiнiң әрқайсысымен жасалған меншік иесіне шығындарды өтеу талаптары туралы шартты қосымша ұсынады.</w:t>
      </w:r>
    </w:p>
    <w:p>
      <w:pPr>
        <w:spacing w:after="0"/>
        <w:ind w:left="0"/>
        <w:jc w:val="both"/>
      </w:pPr>
      <w:r>
        <w:rPr>
          <w:rFonts w:ascii="Times New Roman"/>
          <w:b w:val="false"/>
          <w:i w:val="false"/>
          <w:color w:val="000000"/>
          <w:sz w:val="28"/>
        </w:rPr>
        <w:t>
      Шартта бар құрылыстарды, инженерлiк коммуникацияларды, жасыл екпелердi басқа жерге ауыстырудың, көшiрудiң нақты шарттары мен мерзiмдерi, құрылыс жүргiзушiнiң жылжымайтын мүлiктi бұзуға байланысты барлық шығындарды өтеу жөнiндегi мiндеттемелерi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Су объектісінің жағалау жиегінен бес жүз метр шегінде орналасқан жер учаскелерін беру ерекше қорғалатын табиғи аумақтар мен мемлекеттік орман қорының жерлерін қоспағанда, су қорғау аймақтары мен белдеулерінің шекаралары айқындалғаннан, сондай-ақ олардың шаруашылық пайдаланылу режимі белгіленгеннен кейін жүзеге асырылады.</w:t>
      </w:r>
    </w:p>
    <w:p>
      <w:pPr>
        <w:spacing w:after="0"/>
        <w:ind w:left="0"/>
        <w:jc w:val="both"/>
      </w:pPr>
      <w:r>
        <w:rPr>
          <w:rFonts w:ascii="Times New Roman"/>
          <w:b w:val="false"/>
          <w:i w:val="false"/>
          <w:color w:val="000000"/>
          <w:sz w:val="28"/>
        </w:rPr>
        <w:t>
      Жағалау жиегін айқындау тәртібі су қорын пайдалану және қорғау, сумен жабдықтау, су бұру саласындағы уәкілетті орган бекіткен су қорғау аймақтары мен белдеулерін белгілеу қағидаларында айқындалады.</w:t>
      </w:r>
    </w:p>
    <w:p>
      <w:pPr>
        <w:spacing w:after="0"/>
        <w:ind w:left="0"/>
        <w:jc w:val="both"/>
      </w:pPr>
      <w:r>
        <w:rPr>
          <w:rFonts w:ascii="Times New Roman"/>
          <w:b w:val="false"/>
          <w:i w:val="false"/>
          <w:color w:val="000000"/>
          <w:sz w:val="28"/>
        </w:rPr>
        <w:t>
      9. Арнайы экономикалық аймақтарды немесе республикалық немесе өңірлік маңызы бар индустриялық аймақтарды құру үшін жер учаскелерін беру ерекшеліктері осы Кодекстің 119-2-бабына сәйкес айқындалады.</w:t>
      </w:r>
    </w:p>
    <w:p>
      <w:pPr>
        <w:spacing w:after="0"/>
        <w:ind w:left="0"/>
        <w:jc w:val="both"/>
      </w:pPr>
      <w:r>
        <w:rPr>
          <w:rFonts w:ascii="Times New Roman"/>
          <w:b w:val="false"/>
          <w:i w:val="false"/>
          <w:color w:val="000000"/>
          <w:sz w:val="28"/>
        </w:rPr>
        <w:t>
      10. Шағын кәсiпкерлiк субъектiлерi, оның ішінде әлеуметтік кәсіпкерлік субъектілері үшiн жер учаскесiнiң нысаналы мақсаты, қызмет түрлерiне қарамастан, ғимараттар (құрылыстар мен құрылысжайлар) салу және оларға қызмет көрсету ретiнде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07" w:id="600"/>
    <w:p>
      <w:pPr>
        <w:spacing w:after="0"/>
        <w:ind w:left="0"/>
        <w:jc w:val="left"/>
      </w:pPr>
      <w:r>
        <w:rPr>
          <w:rFonts w:ascii="Times New Roman"/>
          <w:b/>
          <w:i w:val="false"/>
          <w:color w:val="000000"/>
        </w:rPr>
        <w:t xml:space="preserve"> 44-1-бап. Кент, ауыл шегінде объект салу үшін жер учаскесін беру</w:t>
      </w:r>
    </w:p>
    <w:bookmarkEnd w:id="600"/>
    <w:p>
      <w:pPr>
        <w:spacing w:after="0"/>
        <w:ind w:left="0"/>
        <w:jc w:val="both"/>
      </w:pPr>
      <w:r>
        <w:rPr>
          <w:rFonts w:ascii="Times New Roman"/>
          <w:b w:val="false"/>
          <w:i w:val="false"/>
          <w:color w:val="ff0000"/>
          <w:sz w:val="28"/>
        </w:rPr>
        <w:t xml:space="preserve">
      Ескерту. 44-1-баптың тақырыбына өзгеріс енгізілді – ҚР 05.04.2023 </w:t>
      </w:r>
      <w:r>
        <w:rPr>
          <w:rFonts w:ascii="Times New Roman"/>
          <w:b w:val="false"/>
          <w:i w:val="false"/>
          <w:color w:val="ff0000"/>
          <w:sz w:val="28"/>
        </w:rPr>
        <w:t>№ 221-VII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264" w:id="601"/>
    <w:p>
      <w:pPr>
        <w:spacing w:after="0"/>
        <w:ind w:left="0"/>
        <w:jc w:val="both"/>
      </w:pPr>
      <w:r>
        <w:rPr>
          <w:rFonts w:ascii="Times New Roman"/>
          <w:b w:val="false"/>
          <w:i w:val="false"/>
          <w:color w:val="000000"/>
          <w:sz w:val="28"/>
        </w:rPr>
        <w:t>
      1. Кенттің, ауылдың жерінен жер учаскесін беруді облыстың, облыстық маңызы бар қаланың (оның әкімшілік бағынысына берілген аумақта) жергілікті атқарушы органы, кенттің, ауылдың әкімі осы Кодексте белгіленген өздерінің құзыреті шегінде жүзеге асырады және ол мынадай тәртіппен жүргізіледі:</w:t>
      </w:r>
    </w:p>
    <w:bookmarkEnd w:id="601"/>
    <w:p>
      <w:pPr>
        <w:spacing w:after="0"/>
        <w:ind w:left="0"/>
        <w:jc w:val="both"/>
      </w:pPr>
      <w:r>
        <w:rPr>
          <w:rFonts w:ascii="Times New Roman"/>
          <w:b w:val="false"/>
          <w:i w:val="false"/>
          <w:color w:val="000000"/>
          <w:sz w:val="28"/>
        </w:rPr>
        <w:t>
      1) жер учаскесіне тиісті құқық беру туралы өтінішті қарауға қабылдау;</w:t>
      </w:r>
    </w:p>
    <w:p>
      <w:pPr>
        <w:spacing w:after="0"/>
        <w:ind w:left="0"/>
        <w:jc w:val="both"/>
      </w:pPr>
      <w:r>
        <w:rPr>
          <w:rFonts w:ascii="Times New Roman"/>
          <w:b w:val="false"/>
          <w:i w:val="false"/>
          <w:color w:val="000000"/>
          <w:sz w:val="28"/>
        </w:rPr>
        <w:t>
      2) жер учаскесін алдына ала таңдау;</w:t>
      </w:r>
    </w:p>
    <w:p>
      <w:pPr>
        <w:spacing w:after="0"/>
        <w:ind w:left="0"/>
        <w:jc w:val="both"/>
      </w:pPr>
      <w:r>
        <w:rPr>
          <w:rFonts w:ascii="Times New Roman"/>
          <w:b w:val="false"/>
          <w:i w:val="false"/>
          <w:color w:val="000000"/>
          <w:sz w:val="28"/>
        </w:rPr>
        <w:t>
      2-1) сәулет-жоспарлау тапсырмасын, инженерлік желілерге қосуға арналған техникалық шарттарды және топографияны жасау;</w:t>
      </w:r>
    </w:p>
    <w:p>
      <w:pPr>
        <w:spacing w:after="0"/>
        <w:ind w:left="0"/>
        <w:jc w:val="both"/>
      </w:pPr>
      <w:r>
        <w:rPr>
          <w:rFonts w:ascii="Times New Roman"/>
          <w:b w:val="false"/>
          <w:i w:val="false"/>
          <w:color w:val="000000"/>
          <w:sz w:val="28"/>
        </w:rPr>
        <w:t>
      3) мемлекеттік ақпараттық жүйелер арқылы не келісу органдарында осы жүйелер болмаған кезде қағаз жеткізгіштерде жер учаскесін алдын ала таңдауды келісу;</w:t>
      </w:r>
    </w:p>
    <w:p>
      <w:pPr>
        <w:spacing w:after="0"/>
        <w:ind w:left="0"/>
        <w:jc w:val="both"/>
      </w:pPr>
      <w:r>
        <w:rPr>
          <w:rFonts w:ascii="Times New Roman"/>
          <w:b w:val="false"/>
          <w:i w:val="false"/>
          <w:color w:val="000000"/>
          <w:sz w:val="28"/>
        </w:rPr>
        <w:t>
      4) жер-кадастрлық жоспар жасау;</w:t>
      </w:r>
    </w:p>
    <w:p>
      <w:pPr>
        <w:spacing w:after="0"/>
        <w:ind w:left="0"/>
        <w:jc w:val="both"/>
      </w:pPr>
      <w:r>
        <w:rPr>
          <w:rFonts w:ascii="Times New Roman"/>
          <w:b w:val="false"/>
          <w:i w:val="false"/>
          <w:color w:val="000000"/>
          <w:sz w:val="28"/>
        </w:rPr>
        <w:t>
      5) облыстың, облыстық маңызы бар қаланың (оның әкімшілік бағынысына берілген аумақта) жергiлiктi атқарушы органының және кент, ауыл, ауылдық округ әкімінің жер-кадастрлық жоспарды қоса бере отырып, жер учаскесiне жер пайдалану құқығын беру туралы шешiм қабылдауы;</w:t>
      </w:r>
    </w:p>
    <w:p>
      <w:pPr>
        <w:spacing w:after="0"/>
        <w:ind w:left="0"/>
        <w:jc w:val="both"/>
      </w:pPr>
      <w:r>
        <w:rPr>
          <w:rFonts w:ascii="Times New Roman"/>
          <w:b w:val="false"/>
          <w:i w:val="false"/>
          <w:color w:val="000000"/>
          <w:sz w:val="28"/>
        </w:rPr>
        <w:t>
      6) уақытша (қысқа мерзімді, ұзақ мерзімді) өтеулі (өтеусіз) жер пайдалану шартын жасасу;</w:t>
      </w:r>
    </w:p>
    <w:p>
      <w:pPr>
        <w:spacing w:after="0"/>
        <w:ind w:left="0"/>
        <w:jc w:val="both"/>
      </w:pPr>
      <w:r>
        <w:rPr>
          <w:rFonts w:ascii="Times New Roman"/>
          <w:b w:val="false"/>
          <w:i w:val="false"/>
          <w:color w:val="000000"/>
          <w:sz w:val="28"/>
        </w:rPr>
        <w:t>
      7) жергілікті жерде жер учаскесiнiң шекараларын белгiлеу.</w:t>
      </w:r>
    </w:p>
    <w:p>
      <w:pPr>
        <w:spacing w:after="0"/>
        <w:ind w:left="0"/>
        <w:jc w:val="both"/>
      </w:pPr>
      <w:r>
        <w:rPr>
          <w:rFonts w:ascii="Times New Roman"/>
          <w:b w:val="false"/>
          <w:i w:val="false"/>
          <w:color w:val="000000"/>
          <w:sz w:val="28"/>
        </w:rPr>
        <w:t>
      Кенттің, ауылдың жерінен жер учаскесін беру мемлекеттік көрсетілетін қызмет болып табылады және Қазақстан Республикасының заңнамасымен реттеледі.</w:t>
      </w:r>
    </w:p>
    <w:p>
      <w:pPr>
        <w:spacing w:after="0"/>
        <w:ind w:left="0"/>
        <w:jc w:val="both"/>
      </w:pPr>
      <w:r>
        <w:rPr>
          <w:rFonts w:ascii="Times New Roman"/>
          <w:b w:val="false"/>
          <w:i w:val="false"/>
          <w:color w:val="000000"/>
          <w:sz w:val="28"/>
        </w:rPr>
        <w:t xml:space="preserve">
      Кенттің, ауылдың жерінен құрылыс мақсаттары үшін жер учаскесі сұралған кезде осы Кодекстің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ерекше жағдайларға осы баптың ережелері қолданылады.</w:t>
      </w:r>
    </w:p>
    <w:bookmarkStart w:name="z1288" w:id="602"/>
    <w:p>
      <w:pPr>
        <w:spacing w:after="0"/>
        <w:ind w:left="0"/>
        <w:jc w:val="both"/>
      </w:pPr>
      <w:r>
        <w:rPr>
          <w:rFonts w:ascii="Times New Roman"/>
          <w:b w:val="false"/>
          <w:i w:val="false"/>
          <w:color w:val="000000"/>
          <w:sz w:val="28"/>
        </w:rPr>
        <w:t>
      2. Объект салу үшін жер учаскесiн жер пайдалануға берудi облыстардың, облыстық маңызы бар қалалардың (олардың әкімшілік бағынысына берілген аумақта) жергiлiктi атқарушы органдары және кенттердiң, ауылдардың, ауылдық округтердiң әкiмдерi осы Кодексте белгiленген өз құзыретi шегiнде жүзеге асырады.</w:t>
      </w:r>
    </w:p>
    <w:bookmarkEnd w:id="602"/>
    <w:p>
      <w:pPr>
        <w:spacing w:after="0"/>
        <w:ind w:left="0"/>
        <w:jc w:val="both"/>
      </w:pPr>
      <w:r>
        <w:rPr>
          <w:rFonts w:ascii="Times New Roman"/>
          <w:b w:val="false"/>
          <w:i w:val="false"/>
          <w:color w:val="000000"/>
          <w:sz w:val="28"/>
        </w:rPr>
        <w:t>
      Жер пайдалануға берілген жер учаскесін жеке меншікке сатып алу объект пайдалануға берілгеннен кейін жүргізіледі.</w:t>
      </w:r>
    </w:p>
    <w:p>
      <w:pPr>
        <w:spacing w:after="0"/>
        <w:ind w:left="0"/>
        <w:jc w:val="both"/>
      </w:pPr>
      <w:r>
        <w:rPr>
          <w:rFonts w:ascii="Times New Roman"/>
          <w:b w:val="false"/>
          <w:i w:val="false"/>
          <w:color w:val="000000"/>
          <w:sz w:val="28"/>
        </w:rPr>
        <w:t>
      Жергілікті атқарушы органдар ұлттық қауіпсіздік органдарымен және азаматтық қорғау саласындағы уәкілетті органның аумақтық бөлімшелерімен келісу бойынша елді мекендердің бас жоспарларының бекітілген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орналастыруға міндетті.</w:t>
      </w:r>
    </w:p>
    <w:p>
      <w:pPr>
        <w:spacing w:after="0"/>
        <w:ind w:left="0"/>
        <w:jc w:val="both"/>
      </w:pPr>
      <w:r>
        <w:rPr>
          <w:rFonts w:ascii="Times New Roman"/>
          <w:b w:val="false"/>
          <w:i w:val="false"/>
          <w:color w:val="000000"/>
          <w:sz w:val="28"/>
        </w:rPr>
        <w:t>
      Жер учаскесі инженерлік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 нүктелері көрсетіледі.</w:t>
      </w:r>
    </w:p>
    <w:p>
      <w:pPr>
        <w:spacing w:after="0"/>
        <w:ind w:left="0"/>
        <w:jc w:val="both"/>
      </w:pPr>
      <w:r>
        <w:rPr>
          <w:rFonts w:ascii="Times New Roman"/>
          <w:b w:val="false"/>
          <w:i w:val="false"/>
          <w:color w:val="000000"/>
          <w:sz w:val="28"/>
        </w:rPr>
        <w:t>
      Мемлекеттік корпорация қалалар мен аудандардың жер-кадастрлық схемаларын интернет-ресурста деректерді апта сайын жаңартып отыру кезеңділігімен орналастыруға міндетті.</w:t>
      </w:r>
    </w:p>
    <w:p>
      <w:pPr>
        <w:spacing w:after="0"/>
        <w:ind w:left="0"/>
        <w:jc w:val="both"/>
      </w:pPr>
      <w:r>
        <w:rPr>
          <w:rFonts w:ascii="Times New Roman"/>
          <w:b w:val="false"/>
          <w:i w:val="false"/>
          <w:color w:val="000000"/>
          <w:sz w:val="28"/>
        </w:rPr>
        <w:t>
      Өтініштің, келісуші органдар қорытындысының, жер учаскесін таңдау актісінің, сәулет-жоспарлау тапсырмасының, инженерлік желілерге қосуға арналған техникалық шарттардың және топографияның, жер-кадастрлық жоспардың нысандарын тиісті орталық уәкілетті органдар бекітеді.</w:t>
      </w:r>
    </w:p>
    <w:bookmarkStart w:name="z1289" w:id="603"/>
    <w:p>
      <w:pPr>
        <w:spacing w:after="0"/>
        <w:ind w:left="0"/>
        <w:jc w:val="both"/>
      </w:pPr>
      <w:r>
        <w:rPr>
          <w:rFonts w:ascii="Times New Roman"/>
          <w:b w:val="false"/>
          <w:i w:val="false"/>
          <w:color w:val="000000"/>
          <w:sz w:val="28"/>
        </w:rPr>
        <w:t>
      3. Жер учаскелерiне жер пайдалану құқығының өздеріне берілуіне мүдделi жеке және заңды тұлғалар жер учаскесi орналасқан жер бойынша облыстың, облыстық маңызы бар қаланың жергiлiктi атқарушы органына және кенттің, ауылдың, ауылдық округтің әкіміне Қазақстан Республикасының заңнамасына сәйкес "электрондық үкімет" веб-порталы немесе Мемлекеттік корпорация арқылы белгіленген үлгідегі өтiнiшті бередi. Бұл ретте өтінішке міндетті түрде өтініштің қабылданған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p>
    <w:bookmarkEnd w:id="603"/>
    <w:p>
      <w:pPr>
        <w:spacing w:after="0"/>
        <w:ind w:left="0"/>
        <w:jc w:val="both"/>
      </w:pPr>
      <w:r>
        <w:rPr>
          <w:rFonts w:ascii="Times New Roman"/>
          <w:b w:val="false"/>
          <w:i w:val="false"/>
          <w:color w:val="000000"/>
          <w:sz w:val="28"/>
        </w:rPr>
        <w:t>
      Өтініште Қазақстан Республикасының заңнамасында белгіленген мәліметтер көрсетілуге тиіс. Өтінішке электрондық форматтағы жер учаскесінің орналасу схемасы қоса беріледі.</w:t>
      </w:r>
    </w:p>
    <w:p>
      <w:pPr>
        <w:spacing w:after="0"/>
        <w:ind w:left="0"/>
        <w:jc w:val="both"/>
      </w:pPr>
      <w:r>
        <w:rPr>
          <w:rFonts w:ascii="Times New Roman"/>
          <w:b w:val="false"/>
          <w:i w:val="false"/>
          <w:color w:val="000000"/>
          <w:sz w:val="28"/>
        </w:rPr>
        <w:t>
      Облыстың, облыстық маңызы бар қаланың жергілікті атқарушы органы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жібереді.</w:t>
      </w:r>
    </w:p>
    <w:p>
      <w:pPr>
        <w:spacing w:after="0"/>
        <w:ind w:left="0"/>
        <w:jc w:val="both"/>
      </w:pPr>
      <w:r>
        <w:rPr>
          <w:rFonts w:ascii="Times New Roman"/>
          <w:b w:val="false"/>
          <w:i w:val="false"/>
          <w:color w:val="000000"/>
          <w:sz w:val="28"/>
        </w:rPr>
        <w:t>
      Кенттің, ауылдың, ауылдық округтің әкімі өтінішті жер учаскесінің орналасқан жері бойынша ауданның, облыстық маңызы бар қаланың (оның әкімшілік бағынысына берілген аумақта) жергілікті атқарушы органының сәулет және қала құрылысы саласындағы функцияларды жүзеге асыратын құрылымдық бөлімшесіне жібереді.</w:t>
      </w:r>
    </w:p>
    <w:bookmarkStart w:name="z1290" w:id="604"/>
    <w:p>
      <w:pPr>
        <w:spacing w:after="0"/>
        <w:ind w:left="0"/>
        <w:jc w:val="both"/>
      </w:pPr>
      <w:r>
        <w:rPr>
          <w:rFonts w:ascii="Times New Roman"/>
          <w:b w:val="false"/>
          <w:i w:val="false"/>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барлық мүдделі мемлекеттік органдарға, тиісті қызметтерге, табиғи монополиялар субъектілеріне,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bookmarkEnd w:id="604"/>
    <w:p>
      <w:pPr>
        <w:spacing w:after="0"/>
        <w:ind w:left="0"/>
        <w:jc w:val="both"/>
      </w:pPr>
      <w:r>
        <w:rPr>
          <w:rFonts w:ascii="Times New Roman"/>
          <w:b w:val="false"/>
          <w:i w:val="false"/>
          <w:color w:val="000000"/>
          <w:sz w:val="28"/>
        </w:rPr>
        <w:t>
      Жер учаскесін таңдау актісінде қазіргі бар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p>
    <w:p>
      <w:pPr>
        <w:spacing w:after="0"/>
        <w:ind w:left="0"/>
        <w:jc w:val="both"/>
      </w:pPr>
      <w:r>
        <w:rPr>
          <w:rFonts w:ascii="Times New Roman"/>
          <w:b w:val="false"/>
          <w:i w:val="false"/>
          <w:color w:val="000000"/>
          <w:sz w:val="28"/>
        </w:rPr>
        <w:t>
      Келісу органдары мәлімделген нысаналы мақсаты бойынша жер учаскесін беру мүмкіндігі туралы тиісті қорытындыны он екі жұмыс күні ішінде ұсынады.</w:t>
      </w:r>
    </w:p>
    <w:p>
      <w:pPr>
        <w:spacing w:after="0"/>
        <w:ind w:left="0"/>
        <w:jc w:val="both"/>
      </w:pPr>
      <w:r>
        <w:rPr>
          <w:rFonts w:ascii="Times New Roman"/>
          <w:b w:val="false"/>
          <w:i w:val="false"/>
          <w:color w:val="000000"/>
          <w:sz w:val="28"/>
        </w:rPr>
        <w:t>
      Табиғи монополиялар субъектілері техникалық шарттарды алу үшін сауалнама парағын, ахуалдық схеманы және топографияны алған күннен бастап бес жұмыс күні ішінде инженерлік желілерге қосуға арналған техникалық шарттарды дайындайды және ұсынады.</w:t>
      </w:r>
    </w:p>
    <w:p>
      <w:pPr>
        <w:spacing w:after="0"/>
        <w:ind w:left="0"/>
        <w:jc w:val="both"/>
      </w:pPr>
      <w:r>
        <w:rPr>
          <w:rFonts w:ascii="Times New Roman"/>
          <w:b w:val="false"/>
          <w:i w:val="false"/>
          <w:color w:val="000000"/>
          <w:sz w:val="28"/>
        </w:rPr>
        <w:t>
      Мемлекеттік корпорацияның қорытындысына сұратылып отырған учаске жөніндегі мәліметтер және жер-кадастрлық жұмыстарға смета қоса беріледі.</w:t>
      </w:r>
    </w:p>
    <w:p>
      <w:pPr>
        <w:spacing w:after="0"/>
        <w:ind w:left="0"/>
        <w:jc w:val="both"/>
      </w:pPr>
      <w:r>
        <w:rPr>
          <w:rFonts w:ascii="Times New Roman"/>
          <w:b w:val="false"/>
          <w:i w:val="false"/>
          <w:color w:val="000000"/>
          <w:sz w:val="28"/>
        </w:rPr>
        <w:t>
      Сұратылып отырған жер учаскесі бос болмаған жағдайда,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p>
    <w:p>
      <w:pPr>
        <w:spacing w:after="0"/>
        <w:ind w:left="0"/>
        <w:jc w:val="both"/>
      </w:pPr>
      <w:r>
        <w:rPr>
          <w:rFonts w:ascii="Times New Roman"/>
          <w:b w:val="false"/>
          <w:i w:val="false"/>
          <w:color w:val="000000"/>
          <w:sz w:val="28"/>
        </w:rP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p>
    <w:p>
      <w:pPr>
        <w:spacing w:after="0"/>
        <w:ind w:left="0"/>
        <w:jc w:val="both"/>
      </w:pPr>
      <w:r>
        <w:rPr>
          <w:rFonts w:ascii="Times New Roman"/>
          <w:b w:val="false"/>
          <w:i w:val="false"/>
          <w:color w:val="000000"/>
          <w:sz w:val="28"/>
        </w:rPr>
        <w:t>
      Оң қорытындылар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сәулет-жоспарлау тапсырмасын, инженерлік желілерге қосуға арналған техникалық шарттарды және топографияны қоса бере отырып, жер учаскесін түпкілікті таңдау актісін дайындайды және жібереді.</w:t>
      </w:r>
    </w:p>
    <w:bookmarkStart w:name="z1488" w:id="605"/>
    <w:p>
      <w:pPr>
        <w:spacing w:after="0"/>
        <w:ind w:left="0"/>
        <w:jc w:val="both"/>
      </w:pPr>
      <w:r>
        <w:rPr>
          <w:rFonts w:ascii="Times New Roman"/>
          <w:b w:val="false"/>
          <w:i w:val="false"/>
          <w:color w:val="000000"/>
          <w:sz w:val="28"/>
        </w:rPr>
        <w:t>
      4-1.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ауданның, облыстық маңызы бар қаланың (оның әкімшілік бағынысына берілген аумақта) жергілікті атқарушы органы және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605"/>
    <w:bookmarkStart w:name="z1330" w:id="606"/>
    <w:p>
      <w:pPr>
        <w:spacing w:after="0"/>
        <w:ind w:left="0"/>
        <w:jc w:val="both"/>
      </w:pPr>
      <w:r>
        <w:rPr>
          <w:rFonts w:ascii="Times New Roman"/>
          <w:b w:val="false"/>
          <w:i w:val="false"/>
          <w:color w:val="000000"/>
          <w:sz w:val="28"/>
        </w:rPr>
        <w:t>
      5. Жергілікті атқарушы органның сәулет және қала құрылысы саласындағы функцияларды жүзеге асыратын құрылымдық бөлімшесі түпкілікті таңдау актісін өтініш берушімен "электрондық үкімет" веб-порталы немесе Мемлекеттік корпорация арқылы хабарлама жіберу арқылы келіседі.</w:t>
      </w:r>
    </w:p>
    <w:bookmarkEnd w:id="606"/>
    <w:p>
      <w:pPr>
        <w:spacing w:after="0"/>
        <w:ind w:left="0"/>
        <w:jc w:val="both"/>
      </w:pPr>
      <w:r>
        <w:rPr>
          <w:rFonts w:ascii="Times New Roman"/>
          <w:b w:val="false"/>
          <w:i w:val="false"/>
          <w:color w:val="000000"/>
          <w:sz w:val="28"/>
        </w:rPr>
        <w:t>
      Өтініш берушімен түпкілікті таңдау актісін келісу және оның жер-кадастрлық жұмыстар қызметтеріне ақы төлеуі үш жұмыс күні ішінде жүзеге асырылады. Өтініш берушімен келісілмеген таңдау актісінің қолданылу мерзімі он жұмыс күнін құрайды.</w:t>
      </w:r>
    </w:p>
    <w:p>
      <w:pPr>
        <w:spacing w:after="0"/>
        <w:ind w:left="0"/>
        <w:jc w:val="both"/>
      </w:pPr>
      <w:r>
        <w:rPr>
          <w:rFonts w:ascii="Times New Roman"/>
          <w:b w:val="false"/>
          <w:i w:val="false"/>
          <w:color w:val="000000"/>
          <w:sz w:val="28"/>
        </w:rPr>
        <w:t>
      Өтініш беруші түпкілікті таңдау актісін келіскеннен кейін оған қол қою үшін уақытша жер пайдалану шартының алынған күні туралы хабарлама беріледі.</w:t>
      </w:r>
    </w:p>
    <w:bookmarkStart w:name="z1331" w:id="607"/>
    <w:p>
      <w:pPr>
        <w:spacing w:after="0"/>
        <w:ind w:left="0"/>
        <w:jc w:val="both"/>
      </w:pPr>
      <w:r>
        <w:rPr>
          <w:rFonts w:ascii="Times New Roman"/>
          <w:b w:val="false"/>
          <w:i w:val="false"/>
          <w:color w:val="000000"/>
          <w:sz w:val="28"/>
        </w:rPr>
        <w:t>
      6. Қол қойылған материалдар жер-кадастрлық жоспар дайындау үшін Мемлекеттік корпорацияға келіп түседі.</w:t>
      </w:r>
    </w:p>
    <w:bookmarkEnd w:id="607"/>
    <w:bookmarkStart w:name="z1332" w:id="608"/>
    <w:p>
      <w:pPr>
        <w:spacing w:after="0"/>
        <w:ind w:left="0"/>
        <w:jc w:val="both"/>
      </w:pPr>
      <w:r>
        <w:rPr>
          <w:rFonts w:ascii="Times New Roman"/>
          <w:b w:val="false"/>
          <w:i w:val="false"/>
          <w:color w:val="000000"/>
          <w:sz w:val="28"/>
        </w:rPr>
        <w:t>
      7. Жер-кадастрлық жоспар он жұмыс күні ішінде дайындалады және облыстың, облыстық маңызы бар қаланың (оның әкімшілік бағынысына берілген аумақта) жергілікті атқарушы органының, кент, ауыл, ауылдық округ әкімінің жер учаскесіне құқық беру туралы шешімінің жобасын бекіту және дайындау үшін облыстың, облыстық маңызы бар қаланың және ауданның уәкілетті органына жіберіледі.</w:t>
      </w:r>
    </w:p>
    <w:bookmarkEnd w:id="608"/>
    <w:p>
      <w:pPr>
        <w:spacing w:after="0"/>
        <w:ind w:left="0"/>
        <w:jc w:val="both"/>
      </w:pPr>
      <w:r>
        <w:rPr>
          <w:rFonts w:ascii="Times New Roman"/>
          <w:b w:val="false"/>
          <w:i w:val="false"/>
          <w:color w:val="000000"/>
          <w:sz w:val="28"/>
        </w:rPr>
        <w:t>
      Жер-кадастрлық жоспарда:</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орналасқан жері;</w:t>
      </w:r>
    </w:p>
    <w:p>
      <w:pPr>
        <w:spacing w:after="0"/>
        <w:ind w:left="0"/>
        <w:jc w:val="both"/>
      </w:pPr>
      <w:r>
        <w:rPr>
          <w:rFonts w:ascii="Times New Roman"/>
          <w:b w:val="false"/>
          <w:i w:val="false"/>
          <w:color w:val="000000"/>
          <w:sz w:val="28"/>
        </w:rPr>
        <w:t>
      жер учаскесінің жоспары;</w:t>
      </w:r>
    </w:p>
    <w:p>
      <w:pPr>
        <w:spacing w:after="0"/>
        <w:ind w:left="0"/>
        <w:jc w:val="both"/>
      </w:pPr>
      <w:r>
        <w:rPr>
          <w:rFonts w:ascii="Times New Roman"/>
          <w:b w:val="false"/>
          <w:i w:val="false"/>
          <w:color w:val="000000"/>
          <w:sz w:val="28"/>
        </w:rPr>
        <w:t>
      жер учаскесінің алаңы;</w:t>
      </w:r>
    </w:p>
    <w:p>
      <w:pPr>
        <w:spacing w:after="0"/>
        <w:ind w:left="0"/>
        <w:jc w:val="both"/>
      </w:pPr>
      <w:r>
        <w:rPr>
          <w:rFonts w:ascii="Times New Roman"/>
          <w:b w:val="false"/>
          <w:i w:val="false"/>
          <w:color w:val="000000"/>
          <w:sz w:val="28"/>
        </w:rPr>
        <w:t>
      жер учаскесіне құқық түрі;</w:t>
      </w:r>
    </w:p>
    <w:p>
      <w:pPr>
        <w:spacing w:after="0"/>
        <w:ind w:left="0"/>
        <w:jc w:val="both"/>
      </w:pPr>
      <w:r>
        <w:rPr>
          <w:rFonts w:ascii="Times New Roman"/>
          <w:b w:val="false"/>
          <w:i w:val="false"/>
          <w:color w:val="000000"/>
          <w:sz w:val="28"/>
        </w:rPr>
        <w:t>
      осы Кодекстің 107-бабының 3-тармағында көзделген функционалдық аймақтарға сәйкес жер учаскесінің нысаналы мақсаты;</w:t>
      </w:r>
    </w:p>
    <w:p>
      <w:pPr>
        <w:spacing w:after="0"/>
        <w:ind w:left="0"/>
        <w:jc w:val="both"/>
      </w:pPr>
      <w:r>
        <w:rPr>
          <w:rFonts w:ascii="Times New Roman"/>
          <w:b w:val="false"/>
          <w:i w:val="false"/>
          <w:color w:val="000000"/>
          <w:sz w:val="28"/>
        </w:rPr>
        <w:t>
      жер учаскесінің шектеулері мен ауыртпалықтары;</w:t>
      </w:r>
    </w:p>
    <w:p>
      <w:pPr>
        <w:spacing w:after="0"/>
        <w:ind w:left="0"/>
        <w:jc w:val="both"/>
      </w:pPr>
      <w:r>
        <w:rPr>
          <w:rFonts w:ascii="Times New Roman"/>
          <w:b w:val="false"/>
          <w:i w:val="false"/>
          <w:color w:val="000000"/>
          <w:sz w:val="28"/>
        </w:rPr>
        <w:t>
      жер учаскесінің бөлінетіндігі немесе бөлінбейтіндігі;</w:t>
      </w:r>
    </w:p>
    <w:p>
      <w:pPr>
        <w:spacing w:after="0"/>
        <w:ind w:left="0"/>
        <w:jc w:val="both"/>
      </w:pPr>
      <w:r>
        <w:rPr>
          <w:rFonts w:ascii="Times New Roman"/>
          <w:b w:val="false"/>
          <w:i w:val="false"/>
          <w:color w:val="000000"/>
          <w:sz w:val="28"/>
        </w:rPr>
        <w:t>
      жер учаскесінің аралас меншік иелері мен жер пайдаланушылар туралы мәліметтер;</w:t>
      </w:r>
    </w:p>
    <w:p>
      <w:pPr>
        <w:spacing w:after="0"/>
        <w:ind w:left="0"/>
        <w:jc w:val="both"/>
      </w:pPr>
      <w:r>
        <w:rPr>
          <w:rFonts w:ascii="Times New Roman"/>
          <w:b w:val="false"/>
          <w:i w:val="false"/>
          <w:color w:val="000000"/>
          <w:sz w:val="28"/>
        </w:rPr>
        <w:t>
      жер учаскесінің кадастрлық (бағалау) құны немесе жер пайдалану құқығының құны қамтылады.</w:t>
      </w:r>
    </w:p>
    <w:p>
      <w:pPr>
        <w:spacing w:after="0"/>
        <w:ind w:left="0"/>
        <w:jc w:val="both"/>
      </w:pPr>
      <w:r>
        <w:rPr>
          <w:rFonts w:ascii="Times New Roman"/>
          <w:b w:val="false"/>
          <w:i w:val="false"/>
          <w:color w:val="000000"/>
          <w:sz w:val="28"/>
        </w:rPr>
        <w:t>
      Жер-кадастрлық жоспар үш жұмыс күні ішінде бекітіледі және облыстың, ауданның, облыстық маңызы бар қаланың (оның әкімшілік бағынысына берілген аумақта) жергілікті атқарушы органының және кент, ауыл, ауылдық округ әкімінің жер учаскесіне құқық беру туралы оң шешім қабылдауы үшін негіз болып табылады.</w:t>
      </w:r>
    </w:p>
    <w:p>
      <w:pPr>
        <w:spacing w:after="0"/>
        <w:ind w:left="0"/>
        <w:jc w:val="both"/>
      </w:pPr>
      <w:r>
        <w:rPr>
          <w:rFonts w:ascii="Times New Roman"/>
          <w:b w:val="false"/>
          <w:i w:val="false"/>
          <w:color w:val="000000"/>
          <w:sz w:val="28"/>
        </w:rPr>
        <w:t>
      Жергілікті жердегі жер учаскесінің шекараларын белгілеу жер-кадастрлық жоспар бекітілгеннен кейін бір ай ішінде облыстың, ауданның, облыстық маңызы бар қаланың (оның әкімшілік бағынысына берілген аумақта) жергілікті атқарушы органы және кенттің, ауылдың, ауылдық округтің әкімі шешім қабылдағаннан кейін жүргізіледі.</w:t>
      </w:r>
    </w:p>
    <w:bookmarkStart w:name="z1333" w:id="609"/>
    <w:p>
      <w:pPr>
        <w:spacing w:after="0"/>
        <w:ind w:left="0"/>
        <w:jc w:val="both"/>
      </w:pPr>
      <w:r>
        <w:rPr>
          <w:rFonts w:ascii="Times New Roman"/>
          <w:b w:val="false"/>
          <w:i w:val="false"/>
          <w:color w:val="000000"/>
          <w:sz w:val="28"/>
        </w:rPr>
        <w:t>
      8. Облыстың, облыстық маңызы бар қаланың (оның әкімшілік бағынысына берілген аумақта) жергiлiктi атқарушы органының және кент, ауыл, ауылдық округ әкімінің жер учаскесіне құқық беру туралы шешімі жер-кадастрлық жоспар бекітілген кезден бастап бес жұмыс күні ішінде қабылданады.</w:t>
      </w:r>
    </w:p>
    <w:bookmarkEnd w:id="609"/>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жергілікті атқарушы органы, кенттің, ауылдың, ауылдық округтің әкімі шешімінің көшірмесі және жер-кадастрлық жоспар уақытша (қысқа мерзімді, ұзақ мерзімді) өтеулі жер пайдалану (жалдау) шартын дайындау үшін облыстың, облыстық маңызы бар қаланың және ауданның уәкілетті органына бір жұмыс күні ішінде жіберіледі.</w:t>
      </w:r>
    </w:p>
    <w:p>
      <w:pPr>
        <w:spacing w:after="0"/>
        <w:ind w:left="0"/>
        <w:jc w:val="both"/>
      </w:pPr>
      <w:r>
        <w:rPr>
          <w:rFonts w:ascii="Times New Roman"/>
          <w:b w:val="false"/>
          <w:i w:val="false"/>
          <w:color w:val="000000"/>
          <w:sz w:val="28"/>
        </w:rPr>
        <w:t>
      Жер-кадастрлық жоспар облыстың, облыстық маңызы бар қаланың (оның әкімшілік бағынысына берілген аумақта) жергілікті атқарушы органы және кенттің, ауылдың, ауылдық округтің әкімі шешімінің ажырамас бөлігі болып табылады. Ол болмаған кезде, шешім жарамсыз болып есептеледі.</w:t>
      </w:r>
    </w:p>
    <w:p>
      <w:pPr>
        <w:spacing w:after="0"/>
        <w:ind w:left="0"/>
        <w:jc w:val="both"/>
      </w:pPr>
      <w:r>
        <w:rPr>
          <w:rFonts w:ascii="Times New Roman"/>
          <w:b w:val="false"/>
          <w:i w:val="false"/>
          <w:color w:val="000000"/>
          <w:sz w:val="28"/>
        </w:rPr>
        <w:t>
      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туралы мәліметтер "Жылжымайтын мүлікке құқықтарды мемлекеттік тіркеу туралы" Қазақстан Республикасының Заңында көзделген құқықтық кадастрдың мәліметтері негізінде енгізіледі.</w:t>
      </w:r>
    </w:p>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жергілікті атқарушы органы және кенттің, ауылдың, ауылдық округтің әкімі шешімінің көшірмесі және облыстың, облыстық маңызы бар қаланың (оның әкімшілік бағынысына берілген аумақта) және ауданның уәкілетті органы қол қойған уақытша (қысқа мерзімді, ұзақ мерзімді) өтеулі жер пайдалану (жалдау) шарты Мемлекеттік корпорация немесе "электрондық үкімет" веб-порталы арқылы өтініш берушіге қол қою үшін жіберіледі.</w:t>
      </w:r>
    </w:p>
    <w:p>
      <w:pPr>
        <w:spacing w:after="0"/>
        <w:ind w:left="0"/>
        <w:jc w:val="both"/>
      </w:pPr>
      <w:r>
        <w:rPr>
          <w:rFonts w:ascii="Times New Roman"/>
          <w:b w:val="false"/>
          <w:i w:val="false"/>
          <w:color w:val="000000"/>
          <w:sz w:val="28"/>
        </w:rPr>
        <w:t xml:space="preserve">
      Меншік құқықтарын жер пайдаланушының сатып алуы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реттеледі.</w:t>
      </w:r>
    </w:p>
    <w:p>
      <w:pPr>
        <w:spacing w:after="0"/>
        <w:ind w:left="0"/>
        <w:jc w:val="both"/>
      </w:pPr>
      <w:r>
        <w:rPr>
          <w:rFonts w:ascii="Times New Roman"/>
          <w:b w:val="false"/>
          <w:i w:val="false"/>
          <w:color w:val="000000"/>
          <w:sz w:val="28"/>
        </w:rPr>
        <w:t>
      Өтініш беруші хабарламаны алғаннан кейін үш жұмыс күні ішінде уақытша жер пайдалану шартына қол қояды.</w:t>
      </w:r>
    </w:p>
    <w:p>
      <w:pPr>
        <w:spacing w:after="0"/>
        <w:ind w:left="0"/>
        <w:jc w:val="both"/>
      </w:pPr>
      <w:r>
        <w:rPr>
          <w:rFonts w:ascii="Times New Roman"/>
          <w:b w:val="false"/>
          <w:i w:val="false"/>
          <w:color w:val="000000"/>
          <w:sz w:val="28"/>
        </w:rPr>
        <w:t>
      Өтініш беруші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p>
      <w:pPr>
        <w:spacing w:after="0"/>
        <w:ind w:left="0"/>
        <w:jc w:val="both"/>
      </w:pPr>
      <w:r>
        <w:rPr>
          <w:rFonts w:ascii="Times New Roman"/>
          <w:b w:val="false"/>
          <w:i w:val="false"/>
          <w:color w:val="000000"/>
          <w:sz w:val="28"/>
        </w:rPr>
        <w:t>
      Облыстың, облыстық маңызы бар қаланың (оның әкімшілік бағынысына берілген аумақта) жергілікті атқарушы органының және кент, ауыл, ауылдық округ әкімінің жер учаскесіне құқық беру туралы шешімінде мыналар қамтылуға тиіс:</w:t>
      </w:r>
    </w:p>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(егер ол жеке басын куәландыратын құжатта көрсетілсе) немесе заңды тұлғаның атауы;</w:t>
      </w:r>
    </w:p>
    <w:p>
      <w:pPr>
        <w:spacing w:after="0"/>
        <w:ind w:left="0"/>
        <w:jc w:val="both"/>
      </w:pPr>
      <w:r>
        <w:rPr>
          <w:rFonts w:ascii="Times New Roman"/>
          <w:b w:val="false"/>
          <w:i w:val="false"/>
          <w:color w:val="000000"/>
          <w:sz w:val="28"/>
        </w:rPr>
        <w:t>
      жер учаскесінің орналасқан жері;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107-бабының</w:t>
      </w:r>
      <w:r>
        <w:rPr>
          <w:rFonts w:ascii="Times New Roman"/>
          <w:b w:val="false"/>
          <w:i w:val="false"/>
          <w:color w:val="000000"/>
          <w:sz w:val="28"/>
        </w:rPr>
        <w:t xml:space="preserve"> 3-тармағында көзделген функционалдық аймақтарға сәйкес жер учаскесінің нысаналы мақсаты;</w:t>
      </w:r>
    </w:p>
    <w:p>
      <w:pPr>
        <w:spacing w:after="0"/>
        <w:ind w:left="0"/>
        <w:jc w:val="both"/>
      </w:pPr>
      <w:r>
        <w:rPr>
          <w:rFonts w:ascii="Times New Roman"/>
          <w:b w:val="false"/>
          <w:i w:val="false"/>
          <w:color w:val="000000"/>
          <w:sz w:val="28"/>
        </w:rPr>
        <w:t xml:space="preserve">
      жер санаты; </w:t>
      </w:r>
    </w:p>
    <w:p>
      <w:pPr>
        <w:spacing w:after="0"/>
        <w:ind w:left="0"/>
        <w:jc w:val="both"/>
      </w:pPr>
      <w:r>
        <w:rPr>
          <w:rFonts w:ascii="Times New Roman"/>
          <w:b w:val="false"/>
          <w:i w:val="false"/>
          <w:color w:val="000000"/>
          <w:sz w:val="28"/>
        </w:rPr>
        <w:t>
      жер учаскесiнiң алаңы;</w:t>
      </w:r>
    </w:p>
    <w:p>
      <w:pPr>
        <w:spacing w:after="0"/>
        <w:ind w:left="0"/>
        <w:jc w:val="both"/>
      </w:pPr>
      <w:r>
        <w:rPr>
          <w:rFonts w:ascii="Times New Roman"/>
          <w:b w:val="false"/>
          <w:i w:val="false"/>
          <w:color w:val="000000"/>
          <w:sz w:val="28"/>
        </w:rPr>
        <w:t>
      жерге құқық түрi, ауыртпалықтар, сервитуттар;</w:t>
      </w:r>
    </w:p>
    <w:p>
      <w:pPr>
        <w:spacing w:after="0"/>
        <w:ind w:left="0"/>
        <w:jc w:val="both"/>
      </w:pPr>
      <w:r>
        <w:rPr>
          <w:rFonts w:ascii="Times New Roman"/>
          <w:b w:val="false"/>
          <w:i w:val="false"/>
          <w:color w:val="000000"/>
          <w:sz w:val="28"/>
        </w:rPr>
        <w:t>
      жер учаскесiн уақытша (қысқа мерзімді, ұзақ мерзімді) өтеулі жер пайдалану (жалдау) шартын жасасу мерзiмдерi;</w:t>
      </w:r>
    </w:p>
    <w:p>
      <w:pPr>
        <w:spacing w:after="0"/>
        <w:ind w:left="0"/>
        <w:jc w:val="both"/>
      </w:pPr>
      <w:r>
        <w:rPr>
          <w:rFonts w:ascii="Times New Roman"/>
          <w:b w:val="false"/>
          <w:i w:val="false"/>
          <w:color w:val="000000"/>
          <w:sz w:val="28"/>
        </w:rPr>
        <w:t xml:space="preserve">
      жер учаскесінің бөлінетіндігі (бөлінбейтіндігі) туралы мәліметтер; </w:t>
      </w:r>
    </w:p>
    <w:p>
      <w:pPr>
        <w:spacing w:after="0"/>
        <w:ind w:left="0"/>
        <w:jc w:val="both"/>
      </w:pPr>
      <w:r>
        <w:rPr>
          <w:rFonts w:ascii="Times New Roman"/>
          <w:b w:val="false"/>
          <w:i w:val="false"/>
          <w:color w:val="000000"/>
          <w:sz w:val="28"/>
        </w:rPr>
        <w:t>
      жер учаскесін беруге байланысты өзге де мәліметтер.</w:t>
      </w:r>
    </w:p>
    <w:p>
      <w:pPr>
        <w:spacing w:after="0"/>
        <w:ind w:left="0"/>
        <w:jc w:val="both"/>
      </w:pPr>
      <w:r>
        <w:rPr>
          <w:rFonts w:ascii="Times New Roman"/>
          <w:b w:val="false"/>
          <w:i w:val="false"/>
          <w:color w:val="000000"/>
          <w:sz w:val="28"/>
        </w:rPr>
        <w:t>
      Бұл ретте тұрғындарының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44-1-баппен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Заңымен (01.01.2015 бастап қолданысқа енгізіледі); өзгерістер енгізілді - ҚР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Республикалық маңызы бар қала, астана, облыстық және аудандық маңызы бар қалалар шегіндегі жер учаскесіне құқық беру тәртібі</w:t>
      </w:r>
    </w:p>
    <w:bookmarkStart w:name="z1581" w:id="610"/>
    <w:p>
      <w:pPr>
        <w:spacing w:after="0"/>
        <w:ind w:left="0"/>
        <w:jc w:val="both"/>
      </w:pPr>
      <w:r>
        <w:rPr>
          <w:rFonts w:ascii="Times New Roman"/>
          <w:b w:val="false"/>
          <w:i w:val="false"/>
          <w:color w:val="000000"/>
          <w:sz w:val="28"/>
        </w:rPr>
        <w:t>
      1. Республикалық маңызы бар қаланың, астананың, облыстық және аудандық маңызы бар қаланың жерінен жер учаскесін беруді облыстың, республикалық маңызы бар қаланың, астананың, облыстық маңызы бар қаланың жергілікті атқарушы органы және аудандық маңызы бар қаланың әкімі өздерінің осы Кодексте белгіленген құзыреті шегінде жүзеге асырады.</w:t>
      </w:r>
    </w:p>
    <w:bookmarkEnd w:id="610"/>
    <w:bookmarkStart w:name="z1582" w:id="611"/>
    <w:p>
      <w:pPr>
        <w:spacing w:after="0"/>
        <w:ind w:left="0"/>
        <w:jc w:val="both"/>
      </w:pPr>
      <w:r>
        <w:rPr>
          <w:rFonts w:ascii="Times New Roman"/>
          <w:b w:val="false"/>
          <w:i w:val="false"/>
          <w:color w:val="000000"/>
          <w:sz w:val="28"/>
        </w:rPr>
        <w:t xml:space="preserve">
      2. Осы баптың ережелері осы Кодекстің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айрықша жағдайларға қолданылады.</w:t>
      </w:r>
    </w:p>
    <w:bookmarkEnd w:id="611"/>
    <w:bookmarkStart w:name="z1583" w:id="612"/>
    <w:p>
      <w:pPr>
        <w:spacing w:after="0"/>
        <w:ind w:left="0"/>
        <w:jc w:val="both"/>
      </w:pPr>
      <w:r>
        <w:rPr>
          <w:rFonts w:ascii="Times New Roman"/>
          <w:b w:val="false"/>
          <w:i w:val="false"/>
          <w:color w:val="000000"/>
          <w:sz w:val="28"/>
        </w:rPr>
        <w:t>
      3. Облыстың, республикалық маңызы бар қаланың, астананың, облыстық маңызы бар қаланың жергілікті атқарушы органы, аудандық маңызы бар қаланың әкімі елді мекендердің бекітілген бас жоспарларының және егжей-тегжейлі жоспарлау жобаларының не аумағын орналастыру схемаларының мүлтіксіз сақталуын қамтамасыз етуге тиіс.</w:t>
      </w:r>
    </w:p>
    <w:bookmarkEnd w:id="612"/>
    <w:p>
      <w:pPr>
        <w:spacing w:after="0"/>
        <w:ind w:left="0"/>
        <w:jc w:val="both"/>
      </w:pPr>
      <w:r>
        <w:rPr>
          <w:rFonts w:ascii="Times New Roman"/>
          <w:b w:val="false"/>
          <w:i w:val="false"/>
          <w:color w:val="000000"/>
          <w:sz w:val="28"/>
        </w:rPr>
        <w:t>
      Тұрғындарының есептік саны жиырма мың адамнан асатын елдi мекендердiң егжей-тегжейлі жоспарлау жобалары немесе бас жоспарлары және тұрғындарының саны жиырма мың адамға дейінгі елді мекендердің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сондай-ақ инженерлік желілер болмаған кезде құрылыс үшiн жер учаскелерiн беруге тыйым салынады.</w:t>
      </w:r>
    </w:p>
    <w:bookmarkStart w:name="z1584" w:id="613"/>
    <w:p>
      <w:pPr>
        <w:spacing w:after="0"/>
        <w:ind w:left="0"/>
        <w:jc w:val="both"/>
      </w:pPr>
      <w:r>
        <w:rPr>
          <w:rFonts w:ascii="Times New Roman"/>
          <w:b w:val="false"/>
          <w:i w:val="false"/>
          <w:color w:val="000000"/>
          <w:sz w:val="28"/>
        </w:rPr>
        <w:t>
      4. Жер учаскесін беру мынадай тәртіппен жүргізіледі:</w:t>
      </w:r>
    </w:p>
    <w:bookmarkEnd w:id="613"/>
    <w:bookmarkStart w:name="z1585" w:id="614"/>
    <w:p>
      <w:pPr>
        <w:spacing w:after="0"/>
        <w:ind w:left="0"/>
        <w:jc w:val="both"/>
      </w:pPr>
      <w:r>
        <w:rPr>
          <w:rFonts w:ascii="Times New Roman"/>
          <w:b w:val="false"/>
          <w:i w:val="false"/>
          <w:color w:val="000000"/>
          <w:sz w:val="28"/>
        </w:rPr>
        <w:t>
      1) жер учаскесіне тиісті құқық беру туралы өтінішті қарауға қабылдау;</w:t>
      </w:r>
    </w:p>
    <w:bookmarkEnd w:id="614"/>
    <w:bookmarkStart w:name="z1586" w:id="615"/>
    <w:p>
      <w:pPr>
        <w:spacing w:after="0"/>
        <w:ind w:left="0"/>
        <w:jc w:val="both"/>
      </w:pPr>
      <w:r>
        <w:rPr>
          <w:rFonts w:ascii="Times New Roman"/>
          <w:b w:val="false"/>
          <w:i w:val="false"/>
          <w:color w:val="000000"/>
          <w:sz w:val="28"/>
        </w:rPr>
        <w:t>
      2) қала құрылысы құжатына сәйкес сұралып отырған жер учаскесін мәлімделген нысаналы мақсаты бойынша берудің мүмкін екенін (мүмкін емес екенін) айқындау;</w:t>
      </w:r>
    </w:p>
    <w:bookmarkEnd w:id="615"/>
    <w:bookmarkStart w:name="z1587" w:id="616"/>
    <w:p>
      <w:pPr>
        <w:spacing w:after="0"/>
        <w:ind w:left="0"/>
        <w:jc w:val="both"/>
      </w:pPr>
      <w:r>
        <w:rPr>
          <w:rFonts w:ascii="Times New Roman"/>
          <w:b w:val="false"/>
          <w:i w:val="false"/>
          <w:color w:val="000000"/>
          <w:sz w:val="28"/>
        </w:rPr>
        <w:t>
      3) жер учаскесін бөліп беру схемасын қалыптастыру және келісу;</w:t>
      </w:r>
    </w:p>
    <w:bookmarkEnd w:id="616"/>
    <w:bookmarkStart w:name="z1588" w:id="617"/>
    <w:p>
      <w:pPr>
        <w:spacing w:after="0"/>
        <w:ind w:left="0"/>
        <w:jc w:val="both"/>
      </w:pPr>
      <w:r>
        <w:rPr>
          <w:rFonts w:ascii="Times New Roman"/>
          <w:b w:val="false"/>
          <w:i w:val="false"/>
          <w:color w:val="000000"/>
          <w:sz w:val="28"/>
        </w:rPr>
        <w:t>
      4)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жер учаскесіне құқық беру туралы шешім қабылдауы;</w:t>
      </w:r>
    </w:p>
    <w:bookmarkEnd w:id="617"/>
    <w:bookmarkStart w:name="z1589" w:id="618"/>
    <w:p>
      <w:pPr>
        <w:spacing w:after="0"/>
        <w:ind w:left="0"/>
        <w:jc w:val="both"/>
      </w:pPr>
      <w:r>
        <w:rPr>
          <w:rFonts w:ascii="Times New Roman"/>
          <w:b w:val="false"/>
          <w:i w:val="false"/>
          <w:color w:val="000000"/>
          <w:sz w:val="28"/>
        </w:rPr>
        <w:t>
      5) жер учаскесін сатып алу-сату немесе уақытша (қысқа мерзімді, ұзақ мерзімді) өтеулі (өтеусіз) жер пайдалану (жалдау) шартын жасасу;</w:t>
      </w:r>
    </w:p>
    <w:bookmarkEnd w:id="618"/>
    <w:bookmarkStart w:name="z1590" w:id="619"/>
    <w:p>
      <w:pPr>
        <w:spacing w:after="0"/>
        <w:ind w:left="0"/>
        <w:jc w:val="both"/>
      </w:pPr>
      <w:r>
        <w:rPr>
          <w:rFonts w:ascii="Times New Roman"/>
          <w:b w:val="false"/>
          <w:i w:val="false"/>
          <w:color w:val="000000"/>
          <w:sz w:val="28"/>
        </w:rPr>
        <w:t>
      6) жергілікті жерде жер учаскесінің шекараларын белгілеу;</w:t>
      </w:r>
    </w:p>
    <w:bookmarkEnd w:id="619"/>
    <w:bookmarkStart w:name="z1591" w:id="620"/>
    <w:p>
      <w:pPr>
        <w:spacing w:after="0"/>
        <w:ind w:left="0"/>
        <w:jc w:val="both"/>
      </w:pPr>
      <w:r>
        <w:rPr>
          <w:rFonts w:ascii="Times New Roman"/>
          <w:b w:val="false"/>
          <w:i w:val="false"/>
          <w:color w:val="000000"/>
          <w:sz w:val="28"/>
        </w:rPr>
        <w:t>
      7) жылжымайтын мүлік объектісінің кадастрлық паспортын дайындау және беру.</w:t>
      </w:r>
    </w:p>
    <w:bookmarkEnd w:id="620"/>
    <w:p>
      <w:pPr>
        <w:spacing w:after="0"/>
        <w:ind w:left="0"/>
        <w:jc w:val="both"/>
      </w:pPr>
      <w:r>
        <w:rPr>
          <w:rFonts w:ascii="Times New Roman"/>
          <w:b w:val="false"/>
          <w:i w:val="false"/>
          <w:color w:val="000000"/>
          <w:sz w:val="28"/>
        </w:rPr>
        <w:t>
      Осы тармақтың бірінші бөлігінің 1), 2), 3), 4), 5) және 7) тармақшаларында көрсетілген әрекеттер мемлекеттік органдардың және өзге де тұлғалардың ақпараттандыру объектілері пайдаланыла отырып, электрондық форматта жүзеге асырылады.</w:t>
      </w:r>
    </w:p>
    <w:p>
      <w:pPr>
        <w:spacing w:after="0"/>
        <w:ind w:left="0"/>
        <w:jc w:val="both"/>
      </w:pPr>
      <w:r>
        <w:rPr>
          <w:rFonts w:ascii="Times New Roman"/>
          <w:b w:val="false"/>
          <w:i w:val="false"/>
          <w:color w:val="000000"/>
          <w:sz w:val="28"/>
        </w:rPr>
        <w:t xml:space="preserve">
      Республикалық маңызы бар қала, астана, облыстық және аудандық маңызы бар қала шегіндегі жерден жер учаскесін беру мемлекеттік көрсетілетін қызмет болып табылады және Қазақстан Республикасының заңнамасымен реттеледі. </w:t>
      </w:r>
    </w:p>
    <w:bookmarkStart w:name="z1592" w:id="621"/>
    <w:p>
      <w:pPr>
        <w:spacing w:after="0"/>
        <w:ind w:left="0"/>
        <w:jc w:val="both"/>
      </w:pPr>
      <w:r>
        <w:rPr>
          <w:rFonts w:ascii="Times New Roman"/>
          <w:b w:val="false"/>
          <w:i w:val="false"/>
          <w:color w:val="000000"/>
          <w:sz w:val="28"/>
        </w:rPr>
        <w:t>
      5. Осы баптың 7-тармағында көрсетілген қорғаныс және ұлттық қауіпсіздік мұқтажы үшін жер учаскесін сұрату жағдайларын қоспағанда, жер учаскесіне құқық беру туралы өтінішті қараудың жалпы мерзімі өтініш келіп түскен кезден бастап отыз жұмыс күніне дейінгі уақытты құрайды.</w:t>
      </w:r>
    </w:p>
    <w:bookmarkEnd w:id="621"/>
    <w:p>
      <w:pPr>
        <w:spacing w:after="0"/>
        <w:ind w:left="0"/>
        <w:jc w:val="both"/>
      </w:pPr>
      <w:r>
        <w:rPr>
          <w:rFonts w:ascii="Times New Roman"/>
          <w:b w:val="false"/>
          <w:i w:val="false"/>
          <w:color w:val="000000"/>
          <w:sz w:val="28"/>
        </w:rPr>
        <w:t>
      Көрсетілген мерзімге:</w:t>
      </w:r>
    </w:p>
    <w:p>
      <w:pPr>
        <w:spacing w:after="0"/>
        <w:ind w:left="0"/>
        <w:jc w:val="both"/>
      </w:pPr>
      <w:r>
        <w:rPr>
          <w:rFonts w:ascii="Times New Roman"/>
          <w:b w:val="false"/>
          <w:i w:val="false"/>
          <w:color w:val="000000"/>
          <w:sz w:val="28"/>
        </w:rPr>
        <w:t>
      жер учаскесін бөліп беру схемасын өтініш берушімен келісу;</w:t>
      </w:r>
    </w:p>
    <w:p>
      <w:pPr>
        <w:spacing w:after="0"/>
        <w:ind w:left="0"/>
        <w:jc w:val="both"/>
      </w:pPr>
      <w:r>
        <w:rPr>
          <w:rFonts w:ascii="Times New Roman"/>
          <w:b w:val="false"/>
          <w:i w:val="false"/>
          <w:color w:val="000000"/>
          <w:sz w:val="28"/>
        </w:rPr>
        <w:t>
      жер учаскесін сатып алу-сату немесе уақытша (қысқа мерзімді, ұзақ мерзімді) өтеулі (өтеусіз) жер пайдалану (жалдау) шартын жасасу;</w:t>
      </w:r>
    </w:p>
    <w:p>
      <w:pPr>
        <w:spacing w:after="0"/>
        <w:ind w:left="0"/>
        <w:jc w:val="both"/>
      </w:pPr>
      <w:r>
        <w:rPr>
          <w:rFonts w:ascii="Times New Roman"/>
          <w:b w:val="false"/>
          <w:i w:val="false"/>
          <w:color w:val="000000"/>
          <w:sz w:val="28"/>
        </w:rPr>
        <w:t>
      жергілікті жердегі жер учаскесінің шекарасын белгілеу;</w:t>
      </w:r>
    </w:p>
    <w:p>
      <w:pPr>
        <w:spacing w:after="0"/>
        <w:ind w:left="0"/>
        <w:jc w:val="both"/>
      </w:pPr>
      <w:r>
        <w:rPr>
          <w:rFonts w:ascii="Times New Roman"/>
          <w:b w:val="false"/>
          <w:i w:val="false"/>
          <w:color w:val="000000"/>
          <w:sz w:val="28"/>
        </w:rPr>
        <w:t>
      жылжымайтын мүлік объектісінің кадастрлық паспортын дайындау және беру кезеңдері кірмейді.</w:t>
      </w:r>
    </w:p>
    <w:bookmarkStart w:name="z1593" w:id="622"/>
    <w:p>
      <w:pPr>
        <w:spacing w:after="0"/>
        <w:ind w:left="0"/>
        <w:jc w:val="both"/>
      </w:pPr>
      <w:r>
        <w:rPr>
          <w:rFonts w:ascii="Times New Roman"/>
          <w:b w:val="false"/>
          <w:i w:val="false"/>
          <w:color w:val="000000"/>
          <w:sz w:val="28"/>
        </w:rPr>
        <w:t xml:space="preserve">
      6. Құрылыс мақсаттары үшін жер учаскесі сұралған жағдайда жер учаскесі жер пайдалану құқығымен беріледі. Жер пайдалануға берілген жер учаскесін жеке меншікке сатып алу объект пайдалануға берілгеннен кейін жүргізіледі. Жер пайдаланушының меншік құқықтарын алуы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реттеледі.</w:t>
      </w:r>
    </w:p>
    <w:bookmarkEnd w:id="622"/>
    <w:bookmarkStart w:name="z1594" w:id="623"/>
    <w:p>
      <w:pPr>
        <w:spacing w:after="0"/>
        <w:ind w:left="0"/>
        <w:jc w:val="both"/>
      </w:pPr>
      <w:r>
        <w:rPr>
          <w:rFonts w:ascii="Times New Roman"/>
          <w:b w:val="false"/>
          <w:i w:val="false"/>
          <w:color w:val="000000"/>
          <w:sz w:val="28"/>
        </w:rPr>
        <w:t>
      7. Қорғаныс және ұлттық қауіпсіздік мұқтажы үшін жер учаскелері сұралған жағдайда келісуші мемлекеттік органдар мен ұйымдардан оң қорытынды келіп түскеннен кейін жер учаскесін бөліп беру схемасы және жер учаскесінің орналасқан жері бойынша облыстың, республикалық маңызы бар қаланың, астананың жергілікті атқарушы органы шешімінің жобасы соңғы қорытынды келіп түскен күннен бастап бес жұмыс күні ішінде осы Кодекстің 120-бабы 1-тармағының екінші бөлігінде көрсетілген мемлекеттік органдарға қосымша келісуге жіберіледі.</w:t>
      </w:r>
    </w:p>
    <w:bookmarkEnd w:id="623"/>
    <w:p>
      <w:pPr>
        <w:spacing w:after="0"/>
        <w:ind w:left="0"/>
        <w:jc w:val="both"/>
      </w:pPr>
      <w:r>
        <w:rPr>
          <w:rFonts w:ascii="Times New Roman"/>
          <w:b w:val="false"/>
          <w:i w:val="false"/>
          <w:color w:val="000000"/>
          <w:sz w:val="28"/>
        </w:rPr>
        <w:t>
      Қосымша келісу он жұмыс күні ішінде жүзеге асырылады.</w:t>
      </w:r>
    </w:p>
    <w:bookmarkStart w:name="z1595" w:id="624"/>
    <w:p>
      <w:pPr>
        <w:spacing w:after="0"/>
        <w:ind w:left="0"/>
        <w:jc w:val="both"/>
      </w:pPr>
      <w:r>
        <w:rPr>
          <w:rFonts w:ascii="Times New Roman"/>
          <w:b w:val="false"/>
          <w:i w:val="false"/>
          <w:color w:val="000000"/>
          <w:sz w:val="28"/>
        </w:rPr>
        <w:t xml:space="preserve">
      8. Жер учаскесіне құқық алуға мүдделі жеке және заңды тұлғалар "электрондық үкімет" веб-порталы немесе Мемлекеттік корпорация арқылы жария кадастрлық картада сұралып отырған жер учаскесін бөліп беру схемасын өзі дербес қалыптастыра отырып, өтініш береді. </w:t>
      </w:r>
    </w:p>
    <w:bookmarkEnd w:id="624"/>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жер учаскесін бөліп беру схемасы;</w:t>
      </w:r>
    </w:p>
    <w:p>
      <w:pPr>
        <w:spacing w:after="0"/>
        <w:ind w:left="0"/>
        <w:jc w:val="both"/>
      </w:pPr>
      <w:r>
        <w:rPr>
          <w:rFonts w:ascii="Times New Roman"/>
          <w:b w:val="false"/>
          <w:i w:val="false"/>
          <w:color w:val="000000"/>
          <w:sz w:val="28"/>
        </w:rPr>
        <w:t xml:space="preserve">
      осы Кодекстің 48-бабының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 беруге байланысты өзге де құжаттар қоса беріледі.</w:t>
      </w:r>
    </w:p>
    <w:p>
      <w:pPr>
        <w:spacing w:after="0"/>
        <w:ind w:left="0"/>
        <w:jc w:val="both"/>
      </w:pPr>
      <w:r>
        <w:rPr>
          <w:rFonts w:ascii="Times New Roman"/>
          <w:b w:val="false"/>
          <w:i w:val="false"/>
          <w:color w:val="000000"/>
          <w:sz w:val="28"/>
        </w:rPr>
        <w:t>
      Құрылыс мақсаттары үшін жер учаскесі сұралған жағдайда өтінішке инженерлік желілерге қосуға арналған сұрау жүргізу парағы қоса беріледі.</w:t>
      </w:r>
    </w:p>
    <w:p>
      <w:pPr>
        <w:spacing w:after="0"/>
        <w:ind w:left="0"/>
        <w:jc w:val="both"/>
      </w:pPr>
      <w:r>
        <w:rPr>
          <w:rFonts w:ascii="Times New Roman"/>
          <w:b w:val="false"/>
          <w:i w:val="false"/>
          <w:color w:val="000000"/>
          <w:sz w:val="28"/>
        </w:rPr>
        <w:t>
      Жер учаскесін алуға өтініш берілгеннен кейін жеке және заңды тұлғаларға, олардың "электрондық үкімет" веб-порталындағы кабинетіне өтініштің келіп түскені туралы хабарлама жіберіледі, онда жер учаскесін бөліп беру схемасын келісудің болжамды күні көрсетіледі.</w:t>
      </w:r>
    </w:p>
    <w:bookmarkStart w:name="z1596" w:id="625"/>
    <w:p>
      <w:pPr>
        <w:spacing w:after="0"/>
        <w:ind w:left="0"/>
        <w:jc w:val="both"/>
      </w:pPr>
      <w:r>
        <w:rPr>
          <w:rFonts w:ascii="Times New Roman"/>
          <w:b w:val="false"/>
          <w:i w:val="false"/>
          <w:color w:val="000000"/>
          <w:sz w:val="28"/>
        </w:rPr>
        <w:t xml:space="preserve">
      9. Облыстың, республикалық маңызы бар қаланың, астананың, облыстық маңызы бар қаланың жергілікті атқарушы органы жер учаскесіне құқық беру туралы өтініш келіп түскен кезден бастап бір жұмыс күні ішінде оны жер учаскесінің орналасқан жері бойынша тиісті жергілікті атқарушы органның сәулет және қала құрылысы саласындағы функцияларды жүзеге асыратын құрылымдық бөлімшесіне жібереді. </w:t>
      </w:r>
    </w:p>
    <w:bookmarkEnd w:id="625"/>
    <w:p>
      <w:pPr>
        <w:spacing w:after="0"/>
        <w:ind w:left="0"/>
        <w:jc w:val="both"/>
      </w:pPr>
      <w:r>
        <w:rPr>
          <w:rFonts w:ascii="Times New Roman"/>
          <w:b w:val="false"/>
          <w:i w:val="false"/>
          <w:color w:val="000000"/>
          <w:sz w:val="28"/>
        </w:rPr>
        <w:t>
      Аудандық маңызы бар қаланың әкімі өтінішті жер учаскесінің орналасқан жері бойынша ауданның жергілікті атқарушы органының сәулет және қала құрылысы саласындағы функцияларды жүзеге асыратын құрылымдық бөлімшесіне жібереді.</w:t>
      </w:r>
    </w:p>
    <w:bookmarkStart w:name="z1597" w:id="626"/>
    <w:p>
      <w:pPr>
        <w:spacing w:after="0"/>
        <w:ind w:left="0"/>
        <w:jc w:val="both"/>
      </w:pPr>
      <w:r>
        <w:rPr>
          <w:rFonts w:ascii="Times New Roman"/>
          <w:b w:val="false"/>
          <w:i w:val="false"/>
          <w:color w:val="000000"/>
          <w:sz w:val="28"/>
        </w:rPr>
        <w:t>
      10. Жергілікті атқарушы органның сәулет және қала құрылысы саласындағы функцияларды жүзеге асыратын құрылымдық бөлімшесі жер учаскесіне құқық беру туралы өтініш келіп түскен кезден бастап екі жұмыс күні ішінде оны бекітілген қала құрылысы құжатына сәйкес мәлімделген нысаналы мақсаты бойынша берудің мүмкін екенін (мүмкін емес екенін) айқындайды.</w:t>
      </w:r>
    </w:p>
    <w:bookmarkEnd w:id="626"/>
    <w:p>
      <w:pPr>
        <w:spacing w:after="0"/>
        <w:ind w:left="0"/>
        <w:jc w:val="both"/>
      </w:pPr>
      <w:r>
        <w:rPr>
          <w:rFonts w:ascii="Times New Roman"/>
          <w:b w:val="false"/>
          <w:i w:val="false"/>
          <w:color w:val="000000"/>
          <w:sz w:val="28"/>
        </w:rPr>
        <w:t xml:space="preserve">
      Сұралып отырған жер учаскесін мәлімделген нысаналы мақсаты бойынша берудің мүмкін еместігі айқындалған жағдайда, жергілікті атқарушы органның сәулет және қала құрылысы саласындағы функцияларды жүзеге асыратын құрылымдық бөлімшесі екі жұмыс күні ішінде өтініш берушіге Қазақстан Республикасы заңнамасының нормаларына сілтеме жасай отырып, сұралып отырған жер учаскесін бөліп берудің мүмкін емес екенінің себебін негіздеп, оның "электрондық үкімет" веб-порталындағы жеке кабинетіне уәжді бас тартуды жібереді. </w:t>
      </w:r>
    </w:p>
    <w:p>
      <w:pPr>
        <w:spacing w:after="0"/>
        <w:ind w:left="0"/>
        <w:jc w:val="both"/>
      </w:pPr>
      <w:r>
        <w:rPr>
          <w:rFonts w:ascii="Times New Roman"/>
          <w:b w:val="false"/>
          <w:i w:val="false"/>
          <w:color w:val="000000"/>
          <w:sz w:val="28"/>
        </w:rPr>
        <w:t>
      Сұралып отырған жер учаскесін берудің мүмкін екендігі айқындалған жағдайда, бес жұмыс күні ішінде оны бөліп беру схемасы қалыптастырылады.</w:t>
      </w:r>
    </w:p>
    <w:p>
      <w:pPr>
        <w:spacing w:after="0"/>
        <w:ind w:left="0"/>
        <w:jc w:val="both"/>
      </w:pPr>
      <w:r>
        <w:rPr>
          <w:rFonts w:ascii="Times New Roman"/>
          <w:b w:val="false"/>
          <w:i w:val="false"/>
          <w:color w:val="000000"/>
          <w:sz w:val="28"/>
        </w:rPr>
        <w:t xml:space="preserve">
      Жер учаскесін бөліп беру схемасы дайындалған кезден бастап бір жұмыс күні ішінде тізбесін облыстың, республикалық маңызы бар қаланың, астананың, облыстық маңызы бар қаланың жергілікті атқарушы органы және аудандық маңызы бар қаланың әкімі бекіткен мемлекеттік органдар мен өзге де ұйымдарға бір мезгілде келісуге жіберіледі. </w:t>
      </w:r>
    </w:p>
    <w:p>
      <w:pPr>
        <w:spacing w:after="0"/>
        <w:ind w:left="0"/>
        <w:jc w:val="both"/>
      </w:pPr>
      <w:r>
        <w:rPr>
          <w:rFonts w:ascii="Times New Roman"/>
          <w:b w:val="false"/>
          <w:i w:val="false"/>
          <w:color w:val="000000"/>
          <w:sz w:val="28"/>
        </w:rPr>
        <w:t>
      Жер учаскесін бөліп беру схемасында қолданыстағы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p>
    <w:p>
      <w:pPr>
        <w:spacing w:after="0"/>
        <w:ind w:left="0"/>
        <w:jc w:val="both"/>
      </w:pPr>
      <w:r>
        <w:rPr>
          <w:rFonts w:ascii="Times New Roman"/>
          <w:b w:val="false"/>
          <w:i w:val="false"/>
          <w:color w:val="000000"/>
          <w:sz w:val="28"/>
        </w:rPr>
        <w:t>
      Келісуші мемлекеттік органдар мен өзге де ұйымдардың қорытындысы жер учаскесін бөліп беру схемасы алынған кезден бастап бес жұмыс күн ішінде электрондық түрде ұсынылады.</w:t>
      </w:r>
    </w:p>
    <w:p>
      <w:pPr>
        <w:spacing w:after="0"/>
        <w:ind w:left="0"/>
        <w:jc w:val="both"/>
      </w:pPr>
      <w:r>
        <w:rPr>
          <w:rFonts w:ascii="Times New Roman"/>
          <w:b w:val="false"/>
          <w:i w:val="false"/>
          <w:color w:val="000000"/>
          <w:sz w:val="28"/>
        </w:rPr>
        <w:t>
      Жер учаскесін бөліп беру схемасын келісу қандай да бір ескертулер мен ескертпелерсіз жүзеге асырылады.</w:t>
      </w:r>
    </w:p>
    <w:p>
      <w:pPr>
        <w:spacing w:after="0"/>
        <w:ind w:left="0"/>
        <w:jc w:val="both"/>
      </w:pPr>
      <w:r>
        <w:rPr>
          <w:rFonts w:ascii="Times New Roman"/>
          <w:b w:val="false"/>
          <w:i w:val="false"/>
          <w:color w:val="000000"/>
          <w:sz w:val="28"/>
        </w:rPr>
        <w:t xml:space="preserve">
      Табиғи монополиялар субъектілері инженерлік желілерге қосылуға арналған техникалық шарттарды қосымша ұсынады. </w:t>
      </w:r>
    </w:p>
    <w:p>
      <w:pPr>
        <w:spacing w:after="0"/>
        <w:ind w:left="0"/>
        <w:jc w:val="both"/>
      </w:pPr>
      <w:r>
        <w:rPr>
          <w:rFonts w:ascii="Times New Roman"/>
          <w:b w:val="false"/>
          <w:i w:val="false"/>
          <w:color w:val="000000"/>
          <w:sz w:val="28"/>
        </w:rPr>
        <w:t>
      Келісуші мемлекеттік органдар мен өзге де ұйымдардан теріс қорытынды келіп түскен жағдайда, жергілікті атқарушы органның сәулет және қала құрылысы саласындағы функцияларды жүзеге асыратын құрылымдық бөлімшесі ол келіп түскен кезден бастап екі жұмыс күні ішінде өтініш берушіге, оның "электрондық үкімет" веб-порталындағы жеке кабинетіне жер учаскесіне құқық беруден уәжді бас тартуды жібереді.</w:t>
      </w:r>
    </w:p>
    <w:p>
      <w:pPr>
        <w:spacing w:after="0"/>
        <w:ind w:left="0"/>
        <w:jc w:val="both"/>
      </w:pPr>
      <w:r>
        <w:rPr>
          <w:rFonts w:ascii="Times New Roman"/>
          <w:b w:val="false"/>
          <w:i w:val="false"/>
          <w:color w:val="000000"/>
          <w:sz w:val="28"/>
        </w:rPr>
        <w:t>
      Уәжді бас тарту жергілікті атқарушы органның сәулет және қала құрылысы саласындағы функцияларды жүзеге асыратын құрылымдық бөлімшесінің белгіленген нысандағы қорытындысы түрінде ресімделеді.</w:t>
      </w:r>
    </w:p>
    <w:bookmarkStart w:name="z1598" w:id="627"/>
    <w:p>
      <w:pPr>
        <w:spacing w:after="0"/>
        <w:ind w:left="0"/>
        <w:jc w:val="both"/>
      </w:pPr>
      <w:r>
        <w:rPr>
          <w:rFonts w:ascii="Times New Roman"/>
          <w:b w:val="false"/>
          <w:i w:val="false"/>
          <w:color w:val="000000"/>
          <w:sz w:val="28"/>
        </w:rPr>
        <w:t>
      11. Келісуші мемлекеттік органдар мен өзге де ұйымдардан оң қорытынды келіп түскен жағдайда, ол келіп түскен кезден бастап бір жұмыс күні ішінде жер учаскесін бөліп беру схемасы өтініш берушіге, оның "электрондық үкімет" веб-порталындағы жеке кабинетіне келісуге жіберіледі.</w:t>
      </w:r>
    </w:p>
    <w:bookmarkEnd w:id="627"/>
    <w:p>
      <w:pPr>
        <w:spacing w:after="0"/>
        <w:ind w:left="0"/>
        <w:jc w:val="both"/>
      </w:pPr>
      <w:r>
        <w:rPr>
          <w:rFonts w:ascii="Times New Roman"/>
          <w:b w:val="false"/>
          <w:i w:val="false"/>
          <w:color w:val="000000"/>
          <w:sz w:val="28"/>
        </w:rPr>
        <w:t>
      Өтініш беруші жер учаскесін бөліп беру схемасын келіп түскен кезінен бастап он жұмыс күні ішінде келісуге міндетті.</w:t>
      </w:r>
    </w:p>
    <w:p>
      <w:pPr>
        <w:spacing w:after="0"/>
        <w:ind w:left="0"/>
        <w:jc w:val="both"/>
      </w:pPr>
      <w:r>
        <w:rPr>
          <w:rFonts w:ascii="Times New Roman"/>
          <w:b w:val="false"/>
          <w:i w:val="false"/>
          <w:color w:val="000000"/>
          <w:sz w:val="28"/>
        </w:rPr>
        <w:t>
      Өтініш берушінің жер учаскесін бөліп беру схемасын келісу мерзімінің өтіп кетуі жер учаскесіне құқық беруден уәжді бас тартуға негіз болып табылады, оны жергілікті атқарушы органның сәулет және қала құрылысы саласындағы функцияларды жүзеге асыратын құрылымдық бөлімшесі бір жұмыс күні ішінде өтініш берушіге, оның "электрондық үкімет" веб-порталындағы жеке кабинетіне жібереді.</w:t>
      </w:r>
    </w:p>
    <w:bookmarkStart w:name="z1599" w:id="628"/>
    <w:p>
      <w:pPr>
        <w:spacing w:after="0"/>
        <w:ind w:left="0"/>
        <w:jc w:val="both"/>
      </w:pPr>
      <w:r>
        <w:rPr>
          <w:rFonts w:ascii="Times New Roman"/>
          <w:b w:val="false"/>
          <w:i w:val="false"/>
          <w:color w:val="000000"/>
          <w:sz w:val="28"/>
        </w:rPr>
        <w:t>
      12. Жергілікті атқарушы органның сәулет және қала құрылысы саласындағы функцияларды жүзеге асыратын құрылымдық бөлімшесі жер учаскесін бөліп берудің келісілген схемасы келіп түскеннен кейін оны келіп түскен кезден бастап бір жұмыс күні ішінде жер учаскесіне құқық беру туралы шешімнің жобасын дайындау үшін тиісті уәкілетті органға және аудандық маңызы бар қаланың әкіміне жібереді.</w:t>
      </w:r>
    </w:p>
    <w:bookmarkEnd w:id="628"/>
    <w:p>
      <w:pPr>
        <w:spacing w:after="0"/>
        <w:ind w:left="0"/>
        <w:jc w:val="both"/>
      </w:pPr>
      <w:r>
        <w:rPr>
          <w:rFonts w:ascii="Times New Roman"/>
          <w:b w:val="false"/>
          <w:i w:val="false"/>
          <w:color w:val="000000"/>
          <w:sz w:val="28"/>
        </w:rPr>
        <w:t>
      Жер учаскесі құрылыс мақсаттары үшін сұралған жағдайда бөліп беру схемасына қосымша табиғи монополия субъектілерінен инженерлік желілерге қосуға арналған техникалық шарттар келіп түскен кезден бастап екі жұмыс күні ішінде дайындалатын сәулет-жоспарлау тапсырмасы қоса беріледі.</w:t>
      </w:r>
    </w:p>
    <w:p>
      <w:pPr>
        <w:spacing w:after="0"/>
        <w:ind w:left="0"/>
        <w:jc w:val="both"/>
      </w:pPr>
      <w:r>
        <w:rPr>
          <w:rFonts w:ascii="Times New Roman"/>
          <w:b w:val="false"/>
          <w:i w:val="false"/>
          <w:color w:val="000000"/>
          <w:sz w:val="28"/>
        </w:rPr>
        <w:t>
      Жер учаскесін бөліп берудің келісілген схемасы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бес жұмыс күні ішінде жер учаскесіне құқық беру туралы шешім қабылдауына негіз болады және осындай шешімнің ажырамас бөлігі болып табылады.</w:t>
      </w:r>
    </w:p>
    <w:bookmarkStart w:name="z1600" w:id="629"/>
    <w:p>
      <w:pPr>
        <w:spacing w:after="0"/>
        <w:ind w:left="0"/>
        <w:jc w:val="both"/>
      </w:pPr>
      <w:r>
        <w:rPr>
          <w:rFonts w:ascii="Times New Roman"/>
          <w:b w:val="false"/>
          <w:i w:val="false"/>
          <w:color w:val="000000"/>
          <w:sz w:val="28"/>
        </w:rPr>
        <w:t xml:space="preserve">
      13. Жер учаскесі қорғаныс және ұлттық қауіпсіздік мұқтажы үшін сұралған кезде бөліп берудің келісілген схемасы мен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органдардың оң келісімі бес жұмыс күні ішінде республикалық маңызы бар қаланың және астананың жергілікті атқарушы органының жер учаскесіне құқық беру туралы шешім және облыстық маңызы бар қаланың жергілікті атқарушы органының және аудан әкімінің жер учаскесіне құқық берудің мүмкін екендігі туралы шешім қабылдауына негіз болып табылады.</w:t>
      </w:r>
    </w:p>
    <w:bookmarkEnd w:id="629"/>
    <w:bookmarkStart w:name="z1601" w:id="630"/>
    <w:p>
      <w:pPr>
        <w:spacing w:after="0"/>
        <w:ind w:left="0"/>
        <w:jc w:val="both"/>
      </w:pPr>
      <w:r>
        <w:rPr>
          <w:rFonts w:ascii="Times New Roman"/>
          <w:b w:val="false"/>
          <w:i w:val="false"/>
          <w:color w:val="000000"/>
          <w:sz w:val="28"/>
        </w:rPr>
        <w:t>
      14. Жер учаскелерін беру жоғары тұрған атқарушы органның құзыретіне кіретін жағдайларда төмен тұрған жергілікті атқарушы органның жер учаскесіне құқық беру мүмкіндігі туралы шешімі бір жұмыс күні ішінде осы Кодексте белгіленген өз құзыреті шегінде жоғары тұрған жергілікті атқарушы органның жер учаскесіне құқық беру туралы шешімінің жобасын дайындау үшін тиісті уәкілетті органға жіберіледі.</w:t>
      </w:r>
    </w:p>
    <w:bookmarkEnd w:id="630"/>
    <w:p>
      <w:pPr>
        <w:spacing w:after="0"/>
        <w:ind w:left="0"/>
        <w:jc w:val="both"/>
      </w:pPr>
      <w:r>
        <w:rPr>
          <w:rFonts w:ascii="Times New Roman"/>
          <w:b w:val="false"/>
          <w:i w:val="false"/>
          <w:color w:val="000000"/>
          <w:sz w:val="28"/>
        </w:rPr>
        <w:t>
      Жоғары тұрған жергілікті атқарушы органның жер учаскесіне құқық беру туралы түпкілікті шешімі төмен тұрған жергілікті атқарушы органның шешімі келіп түскен күннен бастап бес жұмыс күні ішінде қабылданады.</w:t>
      </w:r>
    </w:p>
    <w:bookmarkStart w:name="z1602" w:id="631"/>
    <w:p>
      <w:pPr>
        <w:spacing w:after="0"/>
        <w:ind w:left="0"/>
        <w:jc w:val="both"/>
      </w:pPr>
      <w:r>
        <w:rPr>
          <w:rFonts w:ascii="Times New Roman"/>
          <w:b w:val="false"/>
          <w:i w:val="false"/>
          <w:color w:val="000000"/>
          <w:sz w:val="28"/>
        </w:rPr>
        <w:t>
      15.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жер учаскесіне құқық беру туралы шешімінде мынадай мәліметтер қамтылуға тиіс:</w:t>
      </w:r>
    </w:p>
    <w:bookmarkEnd w:id="631"/>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(егер ол жеке басын куәландыратын құжатта көрсетілсе) немесе заңды тұлғаның атауы;</w:t>
      </w:r>
    </w:p>
    <w:p>
      <w:pPr>
        <w:spacing w:after="0"/>
        <w:ind w:left="0"/>
        <w:jc w:val="both"/>
      </w:pPr>
      <w:r>
        <w:rPr>
          <w:rFonts w:ascii="Times New Roman"/>
          <w:b w:val="false"/>
          <w:i w:val="false"/>
          <w:color w:val="000000"/>
          <w:sz w:val="28"/>
        </w:rPr>
        <w:t>
      жер учаскесінің орналасқан жері;</w:t>
      </w:r>
    </w:p>
    <w:p>
      <w:pPr>
        <w:spacing w:after="0"/>
        <w:ind w:left="0"/>
        <w:jc w:val="both"/>
      </w:pPr>
      <w:r>
        <w:rPr>
          <w:rFonts w:ascii="Times New Roman"/>
          <w:b w:val="false"/>
          <w:i w:val="false"/>
          <w:color w:val="000000"/>
          <w:sz w:val="28"/>
        </w:rPr>
        <w:t xml:space="preserve">
      осы Кодекстің 107-бабының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функционалдық аймақтарға сәйкес жер учаскесінің нысаналы мақсаты;</w:t>
      </w:r>
    </w:p>
    <w:p>
      <w:pPr>
        <w:spacing w:after="0"/>
        <w:ind w:left="0"/>
        <w:jc w:val="both"/>
      </w:pPr>
      <w:r>
        <w:rPr>
          <w:rFonts w:ascii="Times New Roman"/>
          <w:b w:val="false"/>
          <w:i w:val="false"/>
          <w:color w:val="000000"/>
          <w:sz w:val="28"/>
        </w:rPr>
        <w:t>
      жер санаты;</w:t>
      </w:r>
    </w:p>
    <w:p>
      <w:pPr>
        <w:spacing w:after="0"/>
        <w:ind w:left="0"/>
        <w:jc w:val="both"/>
      </w:pPr>
      <w:r>
        <w:rPr>
          <w:rFonts w:ascii="Times New Roman"/>
          <w:b w:val="false"/>
          <w:i w:val="false"/>
          <w:color w:val="000000"/>
          <w:sz w:val="28"/>
        </w:rPr>
        <w:t>
      жер учаскесінің алаңы;</w:t>
      </w:r>
    </w:p>
    <w:p>
      <w:pPr>
        <w:spacing w:after="0"/>
        <w:ind w:left="0"/>
        <w:jc w:val="both"/>
      </w:pPr>
      <w:r>
        <w:rPr>
          <w:rFonts w:ascii="Times New Roman"/>
          <w:b w:val="false"/>
          <w:i w:val="false"/>
          <w:color w:val="000000"/>
          <w:sz w:val="28"/>
        </w:rPr>
        <w:t>
      жерге құқықтың түрі, ауыртпалықтар, сервитуттар;</w:t>
      </w:r>
    </w:p>
    <w:p>
      <w:pPr>
        <w:spacing w:after="0"/>
        <w:ind w:left="0"/>
        <w:jc w:val="both"/>
      </w:pPr>
      <w:r>
        <w:rPr>
          <w:rFonts w:ascii="Times New Roman"/>
          <w:b w:val="false"/>
          <w:i w:val="false"/>
          <w:color w:val="000000"/>
          <w:sz w:val="28"/>
        </w:rPr>
        <w:t>
      жер учаскесін сатып алу-сату және уақытша (қысқа мерзімді, ұзақ мерзімді) өтеулі (өтеусіз) жер пайдалану (жалдау) шартын жасасу мерзімдері;</w:t>
      </w:r>
    </w:p>
    <w:p>
      <w:pPr>
        <w:spacing w:after="0"/>
        <w:ind w:left="0"/>
        <w:jc w:val="both"/>
      </w:pPr>
      <w:r>
        <w:rPr>
          <w:rFonts w:ascii="Times New Roman"/>
          <w:b w:val="false"/>
          <w:i w:val="false"/>
          <w:color w:val="000000"/>
          <w:sz w:val="28"/>
        </w:rPr>
        <w:t>
      жер учаскесінің бөлінетіндігі (бөлінбейтіндігі) туралы мәліметтер;</w:t>
      </w:r>
    </w:p>
    <w:p>
      <w:pPr>
        <w:spacing w:after="0"/>
        <w:ind w:left="0"/>
        <w:jc w:val="both"/>
      </w:pPr>
      <w:r>
        <w:rPr>
          <w:rFonts w:ascii="Times New Roman"/>
          <w:b w:val="false"/>
          <w:i w:val="false"/>
          <w:color w:val="000000"/>
          <w:sz w:val="28"/>
        </w:rPr>
        <w:t>
      жер учаскесін беруге байланысты өзге де мәліметтер.</w:t>
      </w:r>
    </w:p>
    <w:bookmarkStart w:name="z1603" w:id="632"/>
    <w:p>
      <w:pPr>
        <w:spacing w:after="0"/>
        <w:ind w:left="0"/>
        <w:jc w:val="both"/>
      </w:pPr>
      <w:r>
        <w:rPr>
          <w:rFonts w:ascii="Times New Roman"/>
          <w:b w:val="false"/>
          <w:i w:val="false"/>
          <w:color w:val="000000"/>
          <w:sz w:val="28"/>
        </w:rPr>
        <w:t>
      16. Облыстың, республикалық маңызы бар қаланың, астананың, облыстық маңызы бар қаланың жергілікті атқарушы органының және аудандық маңызы бар қала әкімінің жер учаскесіне құқық беру туралы шешімінің негізінде Қазақстан Республикасының заңнамасында белгіленген тәртіппен және мерзімдерде жер учаскесін сатып алу-сату немесе уақытша (қысқа мерзімді, ұзақ мерзімді) өтеулі (өтеусіз) жер пайдалану (жалдау) шарты электрондық түрде жасалады.</w:t>
      </w:r>
    </w:p>
    <w:bookmarkEnd w:id="632"/>
    <w:p>
      <w:pPr>
        <w:spacing w:after="0"/>
        <w:ind w:left="0"/>
        <w:jc w:val="both"/>
      </w:pPr>
      <w:r>
        <w:rPr>
          <w:rFonts w:ascii="Times New Roman"/>
          <w:b w:val="false"/>
          <w:i w:val="false"/>
          <w:color w:val="000000"/>
          <w:sz w:val="28"/>
        </w:rPr>
        <w:t>
      Жер учаскесін сатып алу-сату немесе уақытша (қысқа мерзімді, ұзақ мерзімді) өтеулі (өтеусіз) жер пайдалану (жалдау) шартын уақтылы жасамау не оларды жасасудан бас тарту осындай шарт жасасу мерзімі өткен не бас тарту келіп түскен кезден бастап үш жұмыс күні ішінде жер учаскесіне құқық беру туралы шешімнің күшін жоюға негіз болып табылады.</w:t>
      </w:r>
    </w:p>
    <w:bookmarkStart w:name="z1604" w:id="633"/>
    <w:p>
      <w:pPr>
        <w:spacing w:after="0"/>
        <w:ind w:left="0"/>
        <w:jc w:val="both"/>
      </w:pPr>
      <w:r>
        <w:rPr>
          <w:rFonts w:ascii="Times New Roman"/>
          <w:b w:val="false"/>
          <w:i w:val="false"/>
          <w:color w:val="000000"/>
          <w:sz w:val="28"/>
        </w:rPr>
        <w:t>
      17. Жергілікті жерде жер учаскесінің шекарасын белгілеу өтініш берушінің жолданымы негізінде жер учаскесіне құқық беру туралы шешім қабылданғаннан кейін бір ай ішінде жүзеге асырылады.</w:t>
      </w:r>
    </w:p>
    <w:bookmarkEnd w:id="633"/>
    <w:bookmarkStart w:name="z1605" w:id="634"/>
    <w:p>
      <w:pPr>
        <w:spacing w:after="0"/>
        <w:ind w:left="0"/>
        <w:jc w:val="both"/>
      </w:pPr>
      <w:r>
        <w:rPr>
          <w:rFonts w:ascii="Times New Roman"/>
          <w:b w:val="false"/>
          <w:i w:val="false"/>
          <w:color w:val="000000"/>
          <w:sz w:val="28"/>
        </w:rPr>
        <w:t xml:space="preserve">
      18. Жылжымайтын мүлік объектісінің кадастрлық паспортын дайындауды және беруді, сондай-ақ жер учаскесіне құқықты мемлекеттік тіркеуді Мемлекеттік корпорация электрондық форматтағы өтініш негізінде Қазақстан Республикасының заңнамасында белгіленген тәртіппен және мерзімдерде жүзеге асырады. </w:t>
      </w:r>
    </w:p>
    <w:bookmarkEnd w:id="634"/>
    <w:bookmarkStart w:name="z1606" w:id="635"/>
    <w:p>
      <w:pPr>
        <w:spacing w:after="0"/>
        <w:ind w:left="0"/>
        <w:jc w:val="both"/>
      </w:pPr>
      <w:r>
        <w:rPr>
          <w:rFonts w:ascii="Times New Roman"/>
          <w:b w:val="false"/>
          <w:i w:val="false"/>
          <w:color w:val="000000"/>
          <w:sz w:val="28"/>
        </w:rPr>
        <w:t>
      19. Қазақстан Республикасының жылжымайтын мүлікке құқықты мемлекеттік тіркеу туралы заңнамасында белгіленген тәртіппен және мерзімдерде жер учаскесіне құқықтарды мемлекеттік тіркеусіз жер учаскесін пайдалануға жол берілмейді.</w:t>
      </w:r>
    </w:p>
    <w:bookmarkEnd w:id="635"/>
    <w:p>
      <w:pPr>
        <w:spacing w:after="0"/>
        <w:ind w:left="0"/>
        <w:jc w:val="both"/>
      </w:pPr>
      <w:r>
        <w:rPr>
          <w:rFonts w:ascii="Times New Roman"/>
          <w:b w:val="false"/>
          <w:i w:val="false"/>
          <w:color w:val="000000"/>
          <w:sz w:val="28"/>
        </w:rPr>
        <w:t>
      Осы норманы сақтамау жер учаскесін өз бетінше иеленіп алу ретінде сараланады және Қазақстан Республикасының әкімшілік құқық бұзушылық туралы заңнамасына сәйкес әкімшілік жауаптылықты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44-2-баппен толықтырылды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2" w:id="636"/>
    <w:p>
      <w:pPr>
        <w:spacing w:after="0"/>
        <w:ind w:left="0"/>
        <w:jc w:val="left"/>
      </w:pPr>
      <w:r>
        <w:rPr>
          <w:rFonts w:ascii="Times New Roman"/>
          <w:b/>
          <w:i w:val="false"/>
          <w:color w:val="000000"/>
        </w:rPr>
        <w:t xml:space="preserve"> 45-бап. Құрылысқа байланысты емес жер учаскелерiн беру </w:t>
      </w:r>
    </w:p>
    <w:bookmarkEnd w:id="636"/>
    <w:p>
      <w:pPr>
        <w:spacing w:after="0"/>
        <w:ind w:left="0"/>
        <w:jc w:val="both"/>
      </w:pPr>
      <w:r>
        <w:rPr>
          <w:rFonts w:ascii="Times New Roman"/>
          <w:b w:val="false"/>
          <w:i w:val="false"/>
          <w:color w:val="ff0000"/>
          <w:sz w:val="28"/>
        </w:rPr>
        <w:t xml:space="preserve">
      Ескерту. Алып тасталды – ҚР 05.04.2023 </w:t>
      </w:r>
      <w:r>
        <w:rPr>
          <w:rFonts w:ascii="Times New Roman"/>
          <w:b w:val="false"/>
          <w:i w:val="false"/>
          <w:color w:val="ff0000"/>
          <w:sz w:val="28"/>
        </w:rPr>
        <w:t>№ 221-VII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3" w:id="637"/>
    <w:p>
      <w:pPr>
        <w:spacing w:after="0"/>
        <w:ind w:left="0"/>
        <w:jc w:val="left"/>
      </w:pPr>
      <w:r>
        <w:rPr>
          <w:rFonts w:ascii="Times New Roman"/>
          <w:b/>
          <w:i w:val="false"/>
          <w:color w:val="000000"/>
        </w:rPr>
        <w:t xml:space="preserve"> 46-бап. Қандастарға жер учаскелерiн беру </w:t>
      </w:r>
    </w:p>
    <w:bookmarkEnd w:id="637"/>
    <w:bookmarkStart w:name="z607" w:id="638"/>
    <w:p>
      <w:pPr>
        <w:spacing w:after="0"/>
        <w:ind w:left="0"/>
        <w:jc w:val="both"/>
      </w:pPr>
      <w:r>
        <w:rPr>
          <w:rFonts w:ascii="Times New Roman"/>
          <w:b w:val="false"/>
          <w:i w:val="false"/>
          <w:color w:val="000000"/>
          <w:sz w:val="28"/>
        </w:rPr>
        <w:t>
      1. Қандастарға жеке қосалқы шаруашылық жүргізу, бақ шаруашылығы және саяжай құрылысы үшін жер учаскелерін беру уақытша өтеусіз жер пайдалану құқығымен жүзеге асырылады.</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9" w:id="639"/>
    <w:p>
      <w:pPr>
        <w:spacing w:after="0"/>
        <w:ind w:left="0"/>
        <w:jc w:val="both"/>
      </w:pPr>
      <w:r>
        <w:rPr>
          <w:rFonts w:ascii="Times New Roman"/>
          <w:b w:val="false"/>
          <w:i w:val="false"/>
          <w:color w:val="000000"/>
          <w:sz w:val="28"/>
        </w:rPr>
        <w:t xml:space="preserve">
      3. Берiлген жер учаскелерi Қазақстан Республикасының азаматтығын алғаннан кейiн осы Кодексте белгiленген тәртiппен және жағдайларда олардың жеке меншiгiне өтедi. </w:t>
      </w:r>
    </w:p>
    <w:bookmarkEnd w:id="639"/>
    <w:bookmarkStart w:name="z610" w:id="640"/>
    <w:p>
      <w:pPr>
        <w:spacing w:after="0"/>
        <w:ind w:left="0"/>
        <w:jc w:val="both"/>
      </w:pPr>
      <w:r>
        <w:rPr>
          <w:rFonts w:ascii="Times New Roman"/>
          <w:b w:val="false"/>
          <w:i w:val="false"/>
          <w:color w:val="000000"/>
          <w:sz w:val="28"/>
        </w:rPr>
        <w:t xml:space="preserve">
      4. Қандастарға берiлетiн жер учаскелерiне осы Кодекстiң 48-бабының нормалары қолданылмайды. </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4" w:id="641"/>
    <w:p>
      <w:pPr>
        <w:spacing w:after="0"/>
        <w:ind w:left="0"/>
        <w:jc w:val="left"/>
      </w:pPr>
      <w:r>
        <w:rPr>
          <w:rFonts w:ascii="Times New Roman"/>
          <w:b/>
          <w:i w:val="false"/>
          <w:color w:val="000000"/>
        </w:rPr>
        <w:t xml:space="preserve"> 47-бап. Мемлекеттiк меншiктегi жер учаскелерiне құқықтар алу </w:t>
      </w:r>
    </w:p>
    <w:bookmarkEnd w:id="641"/>
    <w:bookmarkStart w:name="z611" w:id="642"/>
    <w:p>
      <w:pPr>
        <w:spacing w:after="0"/>
        <w:ind w:left="0"/>
        <w:jc w:val="both"/>
      </w:pPr>
      <w:r>
        <w:rPr>
          <w:rFonts w:ascii="Times New Roman"/>
          <w:b w:val="false"/>
          <w:i w:val="false"/>
          <w:color w:val="000000"/>
          <w:sz w:val="28"/>
        </w:rPr>
        <w:t xml:space="preserve">
      1. Жер учаскелерiн алуға құқығы бар азаматтардың және мемлекеттiк емес заңды тұлғалардың меншiгiне мемлекеттiк меншiктегi жер учаскелерiн жеке меншiкке беру өтеулi негiзде жүзеге асырылады. </w:t>
      </w:r>
    </w:p>
    <w:bookmarkEnd w:id="642"/>
    <w:p>
      <w:pPr>
        <w:spacing w:after="0"/>
        <w:ind w:left="0"/>
        <w:jc w:val="both"/>
      </w:pPr>
      <w:r>
        <w:rPr>
          <w:rFonts w:ascii="Times New Roman"/>
          <w:b w:val="false"/>
          <w:i w:val="false"/>
          <w:color w:val="000000"/>
          <w:sz w:val="28"/>
        </w:rPr>
        <w:t xml:space="preserve">
      Жер учаскелерiн азаматтардың және мемлекеттiк емес заңды тұлғалардың меншiгiне беру осы Кодексте және Қазақстан Республикасының өзге де заң актiлерiнде көзделген жағдайларда тегiн жүзеге асырылуы мүмкiн. </w:t>
      </w:r>
    </w:p>
    <w:bookmarkStart w:name="z612" w:id="643"/>
    <w:p>
      <w:pPr>
        <w:spacing w:after="0"/>
        <w:ind w:left="0"/>
        <w:jc w:val="both"/>
      </w:pPr>
      <w:r>
        <w:rPr>
          <w:rFonts w:ascii="Times New Roman"/>
          <w:b w:val="false"/>
          <w:i w:val="false"/>
          <w:color w:val="000000"/>
          <w:sz w:val="28"/>
        </w:rPr>
        <w:t xml:space="preserve">
      2. Жер учаскесiн сатып алуға мүдделi тұлғалар жер учаскесi орналасқан жердегi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өтiнiш бередi, ол өтiнiш жер учаскесiнiң нысаналы мақсатына қарай осы Кодекстiң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44-2-баптарында белгiленген тәртiппен қаралады.</w:t>
      </w:r>
    </w:p>
    <w:bookmarkEnd w:id="643"/>
    <w:bookmarkStart w:name="z613" w:id="644"/>
    <w:p>
      <w:pPr>
        <w:spacing w:after="0"/>
        <w:ind w:left="0"/>
        <w:jc w:val="both"/>
      </w:pPr>
      <w:r>
        <w:rPr>
          <w:rFonts w:ascii="Times New Roman"/>
          <w:b w:val="false"/>
          <w:i w:val="false"/>
          <w:color w:val="000000"/>
          <w:sz w:val="28"/>
        </w:rPr>
        <w:t xml:space="preserve">
      3. Жеке немесе мемлекеттiк емес заңды тұлға бұрын өзiне жер пайдалануға берiлген жер учаскесiн жеке меншiкке сатып алуға ниет бiлдiрген жағдайда, осы тұлға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өтiнiш бередi. </w:t>
      </w:r>
    </w:p>
    <w:bookmarkEnd w:id="644"/>
    <w:p>
      <w:pPr>
        <w:spacing w:after="0"/>
        <w:ind w:left="0"/>
        <w:jc w:val="both"/>
      </w:pPr>
      <w:r>
        <w:rPr>
          <w:rFonts w:ascii="Times New Roman"/>
          <w:b w:val="false"/>
          <w:i w:val="false"/>
          <w:color w:val="000000"/>
          <w:sz w:val="28"/>
        </w:rPr>
        <w:t xml:space="preserve">
      Өтiнiшке: </w:t>
      </w:r>
    </w:p>
    <w:p>
      <w:pPr>
        <w:spacing w:after="0"/>
        <w:ind w:left="0"/>
        <w:jc w:val="both"/>
      </w:pPr>
      <w:r>
        <w:rPr>
          <w:rFonts w:ascii="Times New Roman"/>
          <w:b w:val="false"/>
          <w:i w:val="false"/>
          <w:color w:val="000000"/>
          <w:sz w:val="28"/>
        </w:rPr>
        <w:t xml:space="preserve">
      жер учаскесiне сәйкестендіру құжаты немесе құжаттың нотариат куәландырған көшiрмесi; </w:t>
      </w:r>
    </w:p>
    <w:p>
      <w:pPr>
        <w:spacing w:after="0"/>
        <w:ind w:left="0"/>
        <w:jc w:val="both"/>
      </w:pPr>
      <w:r>
        <w:rPr>
          <w:rFonts w:ascii="Times New Roman"/>
          <w:b w:val="false"/>
          <w:i w:val="false"/>
          <w:color w:val="000000"/>
          <w:sz w:val="28"/>
        </w:rPr>
        <w:t xml:space="preserve">
      салық төлеушi куәлiгiнiң көшiрмесi; </w:t>
      </w:r>
    </w:p>
    <w:p>
      <w:pPr>
        <w:spacing w:after="0"/>
        <w:ind w:left="0"/>
        <w:jc w:val="both"/>
      </w:pPr>
      <w:r>
        <w:rPr>
          <w:rFonts w:ascii="Times New Roman"/>
          <w:b w:val="false"/>
          <w:i w:val="false"/>
          <w:color w:val="000000"/>
          <w:sz w:val="28"/>
        </w:rPr>
        <w:t xml:space="preserve">
      жер учаскесiмен мәмiле жасасуға кедергi келтiретiн ауыртпалықтардың жоқ екендiгi туралы жылжымайтын мүлiк орталығынан анықтама; </w:t>
      </w:r>
    </w:p>
    <w:p>
      <w:pPr>
        <w:spacing w:after="0"/>
        <w:ind w:left="0"/>
        <w:jc w:val="both"/>
      </w:pPr>
      <w:r>
        <w:rPr>
          <w:rFonts w:ascii="Times New Roman"/>
          <w:b w:val="false"/>
          <w:i w:val="false"/>
          <w:color w:val="000000"/>
          <w:sz w:val="28"/>
        </w:rPr>
        <w:t>
      заңды тұлғаны мемлекеттiк тiркеу (қайта тіркеу) туралы анықтама қоса берiледi.</w:t>
      </w:r>
    </w:p>
    <w:p>
      <w:pPr>
        <w:spacing w:after="0"/>
        <w:ind w:left="0"/>
        <w:jc w:val="both"/>
      </w:pPr>
      <w:r>
        <w:rPr>
          <w:rFonts w:ascii="Times New Roman"/>
          <w:b w:val="false"/>
          <w:i w:val="false"/>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жер учаскесін кадастрлық құжаттама бойынша сәйкестендіреді және жер учаскесіне жеке меншік құқығын беру туралы шешімнің жобасын дайындайды.</w:t>
      </w:r>
    </w:p>
    <w:p>
      <w:pPr>
        <w:spacing w:after="0"/>
        <w:ind w:left="0"/>
        <w:jc w:val="both"/>
      </w:pPr>
      <w:r>
        <w:rPr>
          <w:rFonts w:ascii="Times New Roman"/>
          <w:b w:val="false"/>
          <w:i w:val="false"/>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республикалық немесе өңірлік маңызы бар индустриялық аймақтың басқарушы компаниясы өзіне уақытша өтеулі жер пайдалануға берілген жер учаскесінің бір бөлігін осы Кодекстің 119-2-бабының 2-тармағы бірінші бөлігінің 2) тармақшасына сәйкес республикалық немесе өңірлік маңызы бар индустриялық аймақтың қатысушысына сату туралы өтініш жасаған жағдайда, осы Кодекске сәйкес жер учаскесінің сатылатын бөлігін бөліп шығаруды жүзеге асырады.</w:t>
      </w:r>
    </w:p>
    <w:p>
      <w:pPr>
        <w:spacing w:after="0"/>
        <w:ind w:left="0"/>
        <w:jc w:val="both"/>
      </w:pPr>
      <w:r>
        <w:rPr>
          <w:rFonts w:ascii="Times New Roman"/>
          <w:b w:val="false"/>
          <w:i w:val="false"/>
          <w:color w:val="000000"/>
          <w:sz w:val="28"/>
        </w:rPr>
        <w:t>
      Жер учаскесiн меншiкке беру туралы шешiм жер пайдаланушы жергiлiктi атқарушы органға жазбаша нысанда өтiнiш берген күннен бастап бес жұмыс күні ішінде қабылдануға тиiс.</w:t>
      </w:r>
    </w:p>
    <w:p>
      <w:pPr>
        <w:spacing w:after="0"/>
        <w:ind w:left="0"/>
        <w:jc w:val="both"/>
      </w:pPr>
      <w:r>
        <w:rPr>
          <w:rFonts w:ascii="Times New Roman"/>
          <w:b w:val="false"/>
          <w:i w:val="false"/>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сатып алушымен жер учаскесін сатып алу-сату шартын жасасады және оған қол қояды.</w:t>
      </w:r>
    </w:p>
    <w:bookmarkStart w:name="z1505" w:id="645"/>
    <w:p>
      <w:pPr>
        <w:spacing w:after="0"/>
        <w:ind w:left="0"/>
        <w:jc w:val="both"/>
      </w:pPr>
      <w:r>
        <w:rPr>
          <w:rFonts w:ascii="Times New Roman"/>
          <w:b w:val="false"/>
          <w:i w:val="false"/>
          <w:color w:val="000000"/>
          <w:sz w:val="28"/>
        </w:rPr>
        <w:t>
      3-1. Арнайы экономикалық аймақтың немесе республикалық немесе өңірлік маңызы бар индустриялық аймақтың қатысушысы не арнайы экономикалық аймақтың аумағында қосалқы қызмет түрлерін жүзеге асыратын тұлға Қазақстан Республикасының арнайы экономикалық және индустриялық аймақтар туралы заңнамасына сәйкес өзіне берілген жер учаскесін жеке меншікке сатып алуға ниет білдірген кезде аталған қатысушы немесе тұлға осы Кодекстің 119-2-бабына сәйкес арнайы экономикалық немесе индустриялық аймақтың басқарушы компаниясына өтініш береді.</w:t>
      </w:r>
    </w:p>
    <w:bookmarkEnd w:id="645"/>
    <w:bookmarkStart w:name="z614" w:id="646"/>
    <w:p>
      <w:pPr>
        <w:spacing w:after="0"/>
        <w:ind w:left="0"/>
        <w:jc w:val="both"/>
      </w:pPr>
      <w:r>
        <w:rPr>
          <w:rFonts w:ascii="Times New Roman"/>
          <w:b w:val="false"/>
          <w:i w:val="false"/>
          <w:color w:val="000000"/>
          <w:sz w:val="28"/>
        </w:rPr>
        <w:t xml:space="preserve">
      4. Жер учаскесiн алған сатып алушы шартта белгiленген мерзiмде төлемақы жасау жөнiндегi мiндеттемелердi орындамаған жағдайда, сатушы берiлген жер учаскесiнiң төлемақысын немесе сол жер учаскесiн қайтарып берудi талап етуге құқылы. </w:t>
      </w:r>
    </w:p>
    <w:bookmarkEnd w:id="646"/>
    <w:p>
      <w:pPr>
        <w:spacing w:after="0"/>
        <w:ind w:left="0"/>
        <w:jc w:val="both"/>
      </w:pPr>
      <w:r>
        <w:rPr>
          <w:rFonts w:ascii="Times New Roman"/>
          <w:b w:val="false"/>
          <w:i w:val="false"/>
          <w:color w:val="000000"/>
          <w:sz w:val="28"/>
        </w:rPr>
        <w:t xml:space="preserve">
      Сатып алушы берiлген жер учаскесiне төлемақы жасау жөнiндегi мiндеттемелердi шартта белгiленген мерзiмде орындамаған жағдайда әрi шартта өзгеше көзделмесе, учаскеге төлемақы жасалуға тиiстi күннен бастап сатып алушы төлемақыны жасаған күнге дейiнгi мерзiмi өткен сомаға тұрақсыздық айыбы төленуге тиiс. Тұрақсыздық айыбының мөлшерi Қазақстан Республикасы Ұлттық Банкiнiң базалық мөлшерлемесі негiзге алына отырып есептеледi. </w:t>
      </w:r>
    </w:p>
    <w:bookmarkStart w:name="z615" w:id="647"/>
    <w:p>
      <w:pPr>
        <w:spacing w:after="0"/>
        <w:ind w:left="0"/>
        <w:jc w:val="both"/>
      </w:pPr>
      <w:r>
        <w:rPr>
          <w:rFonts w:ascii="Times New Roman"/>
          <w:b w:val="false"/>
          <w:i w:val="false"/>
          <w:color w:val="000000"/>
          <w:sz w:val="28"/>
        </w:rPr>
        <w:t xml:space="preserve">
      5. Жер учаскесiн сатып алу-сату шарты және жер учаскесiнiң сатып алу бағасын төлеу туралы құжат жер учаскесіне сәйкестендіру құжаты беру үшiн негiз болып табылады. </w:t>
      </w:r>
    </w:p>
    <w:bookmarkEnd w:id="647"/>
    <w:p>
      <w:pPr>
        <w:spacing w:after="0"/>
        <w:ind w:left="0"/>
        <w:jc w:val="both"/>
      </w:pPr>
      <w:r>
        <w:rPr>
          <w:rFonts w:ascii="Times New Roman"/>
          <w:b w:val="false"/>
          <w:i w:val="false"/>
          <w:color w:val="000000"/>
          <w:sz w:val="28"/>
        </w:rPr>
        <w:t xml:space="preserve">
      Жер учаскесiн төлеу мерзiмiн ұзартып сатқан кезде, сатып алушыға сатып алу-сату шарты негiзiнде берiлетiн жер учаскесiне сәйкестендіру құжатына, учаскенi кепiлге берудi қоспағанда, мәмiле жасасуға тыйым салынатыны туралы тиiстi жазба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5" w:id="648"/>
    <w:p>
      <w:pPr>
        <w:spacing w:after="0"/>
        <w:ind w:left="0"/>
        <w:jc w:val="left"/>
      </w:pPr>
      <w:r>
        <w:rPr>
          <w:rFonts w:ascii="Times New Roman"/>
          <w:b/>
          <w:i w:val="false"/>
          <w:color w:val="000000"/>
        </w:rPr>
        <w:t xml:space="preserve"> 48-бап. Мемлекеттiк меншiктегi жер учаскелерiне құқықтарды сауда-саттықта (аукциондарда) алу </w:t>
      </w:r>
    </w:p>
    <w:bookmarkEnd w:id="648"/>
    <w:bookmarkStart w:name="z616" w:id="649"/>
    <w:p>
      <w:pPr>
        <w:spacing w:after="0"/>
        <w:ind w:left="0"/>
        <w:jc w:val="both"/>
      </w:pPr>
      <w:r>
        <w:rPr>
          <w:rFonts w:ascii="Times New Roman"/>
          <w:b w:val="false"/>
          <w:i w:val="false"/>
          <w:color w:val="000000"/>
          <w:sz w:val="28"/>
        </w:rPr>
        <w:t>
      1. Жер учаскесі немесе жер учаскесін жалдау құқығы:</w:t>
      </w:r>
    </w:p>
    <w:bookmarkEnd w:id="649"/>
    <w:p>
      <w:pPr>
        <w:spacing w:after="0"/>
        <w:ind w:left="0"/>
        <w:jc w:val="both"/>
      </w:pPr>
      <w:r>
        <w:rPr>
          <w:rFonts w:ascii="Times New Roman"/>
          <w:b w:val="false"/>
          <w:i w:val="false"/>
          <w:color w:val="000000"/>
          <w:sz w:val="28"/>
        </w:rPr>
        <w:t xml:space="preserve">
      1) Қазақстан Республикасы Кәсіпкерлік кодексінің </w:t>
      </w:r>
      <w:r>
        <w:rPr>
          <w:rFonts w:ascii="Times New Roman"/>
          <w:b w:val="false"/>
          <w:i w:val="false"/>
          <w:color w:val="000000"/>
          <w:sz w:val="28"/>
        </w:rPr>
        <w:t>284-бабына</w:t>
      </w:r>
      <w:r>
        <w:rPr>
          <w:rFonts w:ascii="Times New Roman"/>
          <w:b w:val="false"/>
          <w:i w:val="false"/>
          <w:color w:val="000000"/>
          <w:sz w:val="28"/>
        </w:rPr>
        <w:t xml:space="preserve"> сәйкес инвестициялық жобаларды іске асыру үшін;</w:t>
      </w:r>
    </w:p>
    <w:p>
      <w:pPr>
        <w:spacing w:after="0"/>
        <w:ind w:left="0"/>
        <w:jc w:val="both"/>
      </w:pPr>
      <w:r>
        <w:rPr>
          <w:rFonts w:ascii="Times New Roman"/>
          <w:b w:val="false"/>
          <w:i w:val="false"/>
          <w:color w:val="000000"/>
          <w:sz w:val="28"/>
        </w:rPr>
        <w:t xml:space="preserve">
      2) халықаралық шарттарға сәйкес шет мемлекеттерге және халықаралық ұйымдарға; </w:t>
      </w:r>
    </w:p>
    <w:p>
      <w:pPr>
        <w:spacing w:after="0"/>
        <w:ind w:left="0"/>
        <w:jc w:val="both"/>
      </w:pPr>
      <w:r>
        <w:rPr>
          <w:rFonts w:ascii="Times New Roman"/>
          <w:b w:val="false"/>
          <w:i w:val="false"/>
          <w:color w:val="000000"/>
          <w:sz w:val="28"/>
        </w:rPr>
        <w:t xml:space="preserve">
      3) Қазақстан Республикасының мемлекеттік жер пайдаланушыларына; </w:t>
      </w:r>
    </w:p>
    <w:p>
      <w:pPr>
        <w:spacing w:after="0"/>
        <w:ind w:left="0"/>
        <w:jc w:val="both"/>
      </w:pPr>
      <w:r>
        <w:rPr>
          <w:rFonts w:ascii="Times New Roman"/>
          <w:b w:val="false"/>
          <w:i w:val="false"/>
          <w:color w:val="000000"/>
          <w:sz w:val="28"/>
        </w:rPr>
        <w:t xml:space="preserve">
      4) мемлекеттік органдар өткізетін объектілерді салу жөніндегі конкурстарды (тендерлерді) жеңіп алған тұлғаларға және мұндай құрылыс тікелей аталған тұлғаларға жер учаскесін беруді талап еткен кезде; </w:t>
      </w:r>
    </w:p>
    <w:p>
      <w:pPr>
        <w:spacing w:after="0"/>
        <w:ind w:left="0"/>
        <w:jc w:val="both"/>
      </w:pPr>
      <w:r>
        <w:rPr>
          <w:rFonts w:ascii="Times New Roman"/>
          <w:b w:val="false"/>
          <w:i w:val="false"/>
          <w:color w:val="000000"/>
          <w:sz w:val="28"/>
        </w:rPr>
        <w:t>
      5) жеке және заңды тұлғаларға оларға меншік құқығымен және (немесе) өзге де заттай құқықпен тиесілі үйлерді (құрылыстарды, ғимараттарды) пайдалану және ұстау үшін, оның ішінде іргелес аумақтағы үйлерді (құрылыстарды, ғимараттарды)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 кеңейту және реконструкциялау үшін;</w:t>
      </w:r>
    </w:p>
    <w:p>
      <w:pPr>
        <w:spacing w:after="0"/>
        <w:ind w:left="0"/>
        <w:jc w:val="both"/>
      </w:pPr>
      <w:r>
        <w:rPr>
          <w:rFonts w:ascii="Times New Roman"/>
          <w:b w:val="false"/>
          <w:i w:val="false"/>
          <w:color w:val="000000"/>
          <w:sz w:val="28"/>
        </w:rPr>
        <w:t>
      5-1) осы Кодекстің 71-бабына сәйкес құрылыс салу мақсаты үшін бұрын жеке және заңды тұлғалар іздестіру жұмыстарын жүргізген аумақта ғимараттар (құрылыстар, құрылысжайлар) және олардың инженерлік-коммуникациялық желілерін салу үшiн, егер олар егжей-тегжейлі жоспарлау жобасына сәйкес жоспарланатын құрылыс шеңберінде бұрын үшінші тұлғаларға тиесілі болған жер учаскелеріне құқықтарды сатып алған жағдайда жеке және заңды тұлғаларға;</w:t>
      </w:r>
    </w:p>
    <w:p>
      <w:pPr>
        <w:spacing w:after="0"/>
        <w:ind w:left="0"/>
        <w:jc w:val="both"/>
      </w:pPr>
      <w:r>
        <w:rPr>
          <w:rFonts w:ascii="Times New Roman"/>
          <w:b w:val="false"/>
          <w:i w:val="false"/>
          <w:color w:val="000000"/>
          <w:sz w:val="28"/>
        </w:rPr>
        <w:t>
      5-2) Қазақстан Республикасының сәулет, қала құрылысы және құрылыс қызметі туралы заңнамасында белгіленген тәртіппен инженерлік желілерге қосуға арналған техникалық шарттармен және сәулет-жоспарлау тапсырмасымен бірге сәулет және қала құрылысы органдары беретін трассалар схемаларына сәйкес өздеріне меншік және жер пайдалану құқығымен тиесілі жер учаскелеріне инженерлік-коммуникациялық желілер мен жүйелерді салу үшін жеке және заңды тұлғаларға;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кондоминиум объектісін пайдалану және ұстау үшін кондоминиумға қатысушыларға; </w:t>
      </w:r>
    </w:p>
    <w:p>
      <w:pPr>
        <w:spacing w:after="0"/>
        <w:ind w:left="0"/>
        <w:jc w:val="both"/>
      </w:pPr>
      <w:r>
        <w:rPr>
          <w:rFonts w:ascii="Times New Roman"/>
          <w:b w:val="false"/>
          <w:i w:val="false"/>
          <w:color w:val="000000"/>
          <w:sz w:val="28"/>
        </w:rPr>
        <w:t xml:space="preserve">
      7) жайылымдық және шабындық алқаптарды халықтың жеке ауласын ұстау, сондай-ақ бақша өсіру жөніндегі мұқтажын қанағаттандыру мақсатында пайдалану үшін; </w:t>
      </w:r>
    </w:p>
    <w:p>
      <w:pPr>
        <w:spacing w:after="0"/>
        <w:ind w:left="0"/>
        <w:jc w:val="both"/>
      </w:pPr>
      <w:r>
        <w:rPr>
          <w:rFonts w:ascii="Times New Roman"/>
          <w:b w:val="false"/>
          <w:i w:val="false"/>
          <w:color w:val="000000"/>
          <w:sz w:val="28"/>
        </w:rPr>
        <w:t>
      8) "Жер қойнауы және жер қойнауын пайдалану туралы" Қазақстан Республикасының Кодексіне сәйкес жер қойнауын пайдалануға арналған лицензия немесе жер қойнауын пайдалануға арналған келісімшарт негізінде жер қойнауын пайдалану мақсаттары үшін, сондай-ақ пайдалы қазбаларды өндіру, жер қойнауы кеңістігін пайдалану жөніндегі операцияларды жүргізу үшін қажет инженерлік, көліктік және өзге де инфрақұрылымды салу және (немесе) орналастыру үшін;</w:t>
      </w:r>
    </w:p>
    <w:p>
      <w:pPr>
        <w:spacing w:after="0"/>
        <w:ind w:left="0"/>
        <w:jc w:val="both"/>
      </w:pPr>
      <w:r>
        <w:rPr>
          <w:rFonts w:ascii="Times New Roman"/>
          <w:b w:val="false"/>
          <w:i w:val="false"/>
          <w:color w:val="000000"/>
          <w:sz w:val="28"/>
        </w:rPr>
        <w:t>
      9) Қазақстан Республикасының инвестициялар саласындағы заңнамасына сәйкес жасалған келісімшарттың негізінде мемлекеттік заттай гранттар ретінде;</w:t>
      </w:r>
    </w:p>
    <w:p>
      <w:pPr>
        <w:spacing w:after="0"/>
        <w:ind w:left="0"/>
        <w:jc w:val="both"/>
      </w:pPr>
      <w:r>
        <w:rPr>
          <w:rFonts w:ascii="Times New Roman"/>
          <w:b w:val="false"/>
          <w:i w:val="false"/>
          <w:color w:val="000000"/>
          <w:sz w:val="28"/>
        </w:rPr>
        <w:t>
      10) Қазақстан Республикасының арнайы экономикалық және индустриялық аймақтар 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p>
    <w:p>
      <w:pPr>
        <w:spacing w:after="0"/>
        <w:ind w:left="0"/>
        <w:jc w:val="both"/>
      </w:pPr>
      <w:r>
        <w:rPr>
          <w:rFonts w:ascii="Times New Roman"/>
          <w:b w:val="false"/>
          <w:i w:val="false"/>
          <w:color w:val="000000"/>
          <w:sz w:val="28"/>
        </w:rPr>
        <w:t>
      10-1) аумақтық сулар алып жатқан су қоры жерлерінің құрамынан жасанды ғимараттар салу үшін;</w:t>
      </w:r>
    </w:p>
    <w:p>
      <w:pPr>
        <w:spacing w:after="0"/>
        <w:ind w:left="0"/>
        <w:jc w:val="both"/>
      </w:pPr>
      <w:r>
        <w:rPr>
          <w:rFonts w:ascii="Times New Roman"/>
          <w:b w:val="false"/>
          <w:i w:val="false"/>
          <w:color w:val="000000"/>
          <w:sz w:val="28"/>
        </w:rPr>
        <w:t xml:space="preserve">
      11) теміржол, автомобиль, теңіз және ішкі су, әуе, құбыржолы көлігінің мұқтажы үшін, байланыс пен энергетика мұқтажы үшін, сондай-ақ мемлекеттік маңызы бар өзге де объектілерді салу үшін; </w:t>
      </w:r>
    </w:p>
    <w:p>
      <w:pPr>
        <w:spacing w:after="0"/>
        <w:ind w:left="0"/>
        <w:jc w:val="both"/>
      </w:pPr>
      <w:r>
        <w:rPr>
          <w:rFonts w:ascii="Times New Roman"/>
          <w:b w:val="false"/>
          <w:i w:val="false"/>
          <w:color w:val="000000"/>
          <w:sz w:val="28"/>
        </w:rPr>
        <w:t>
      12) халықтың мұқтажын қанағаттандыруға арналған ортақ пайдаланылатын объектілерге (су құбыржолдары, жылу трассалары, тазарту құрылысжайлары және басқа да инженерлік-коммуникациялық желілер мен жүйелер, тұрмыстық қатты қалдықтарды бөлек жинауға арналған инфрақұрылым), сондай-ақ осы Кодекстің 107-бабы 3-тармағы бесінші бөлігінің 8) тармақшасына сәйкес арнайы мақсаттағы объектілерге;</w:t>
      </w:r>
    </w:p>
    <w:p>
      <w:pPr>
        <w:spacing w:after="0"/>
        <w:ind w:left="0"/>
        <w:jc w:val="both"/>
      </w:pPr>
      <w:r>
        <w:rPr>
          <w:rFonts w:ascii="Times New Roman"/>
          <w:b w:val="false"/>
          <w:i w:val="false"/>
          <w:color w:val="000000"/>
          <w:sz w:val="28"/>
        </w:rPr>
        <w:t xml:space="preserve">
      13) осы Кодекстің 121-бабына сәйкес жерді ерекше шарттармен пайдалану аймақтарын белгілеу үшін; </w:t>
      </w:r>
    </w:p>
    <w:p>
      <w:pPr>
        <w:spacing w:after="0"/>
        <w:ind w:left="0"/>
        <w:jc w:val="both"/>
      </w:pPr>
      <w:r>
        <w:rPr>
          <w:rFonts w:ascii="Times New Roman"/>
          <w:b w:val="false"/>
          <w:i w:val="false"/>
          <w:color w:val="000000"/>
          <w:sz w:val="28"/>
        </w:rPr>
        <w:t>
      14) осы Кодекстің 9-бабының 3-тармағына сәйкес өзіндік қосалқы шаруашылық жүргізу, бағбандық, жеке тұрғын үй және саяжай құрылыстары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14-1)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жекеше орман өсіру үшін;</w:t>
      </w:r>
    </w:p>
    <w:p>
      <w:pPr>
        <w:spacing w:after="0"/>
        <w:ind w:left="0"/>
        <w:jc w:val="both"/>
      </w:pPr>
      <w:r>
        <w:rPr>
          <w:rFonts w:ascii="Times New Roman"/>
          <w:b w:val="false"/>
          <w:i w:val="false"/>
          <w:color w:val="000000"/>
          <w:sz w:val="28"/>
        </w:rPr>
        <w:t>
      15) Қазақстан Республикасы Мемлекеттік жоспарлау жүйесінің құжаттарында көзделген объектілерді салу, мемлекеттік мүдделерді және қоғамдық маңызды мақсаттарға қол жеткізуді қамтамасыз ететін инвестициялық жобалар үшін;</w:t>
      </w:r>
    </w:p>
    <w:p>
      <w:pPr>
        <w:spacing w:after="0"/>
        <w:ind w:left="0"/>
        <w:jc w:val="both"/>
      </w:pPr>
      <w:r>
        <w:rPr>
          <w:rFonts w:ascii="Times New Roman"/>
          <w:b w:val="false"/>
          <w:i w:val="false"/>
          <w:color w:val="000000"/>
          <w:sz w:val="28"/>
        </w:rPr>
        <w:t xml:space="preserve">
      16) осы Кодекстің 9-бабының 3-тармағына сәйкес халықаралық қатысуы бар ғылыми орталықтар мен отандық өнеркәсіп орындарына; </w:t>
      </w:r>
    </w:p>
    <w:p>
      <w:pPr>
        <w:spacing w:after="0"/>
        <w:ind w:left="0"/>
        <w:jc w:val="both"/>
      </w:pPr>
      <w:r>
        <w:rPr>
          <w:rFonts w:ascii="Times New Roman"/>
          <w:b w:val="false"/>
          <w:i w:val="false"/>
          <w:color w:val="000000"/>
          <w:sz w:val="28"/>
        </w:rPr>
        <w:t>
      17) мемлекеттік-жекешелік әріптестік жобаларын іске асыру үшін жекеше әріптестерге не концессиялық жобаларды іске асыру үшін концессионерлерге;</w:t>
      </w:r>
    </w:p>
    <w:p>
      <w:pPr>
        <w:spacing w:after="0"/>
        <w:ind w:left="0"/>
        <w:jc w:val="both"/>
      </w:pPr>
      <w:r>
        <w:rPr>
          <w:rFonts w:ascii="Times New Roman"/>
          <w:b w:val="false"/>
          <w:i w:val="false"/>
          <w:color w:val="000000"/>
          <w:sz w:val="28"/>
        </w:rPr>
        <w:t>
      18) инвестициялық және инновациялық жобаларды іске асыру үшін әлеуметтік-кәсіпкерлік корпорацияларға;</w:t>
      </w:r>
    </w:p>
    <w:p>
      <w:pPr>
        <w:spacing w:after="0"/>
        <w:ind w:left="0"/>
        <w:jc w:val="both"/>
      </w:pPr>
      <w:r>
        <w:rPr>
          <w:rFonts w:ascii="Times New Roman"/>
          <w:b w:val="false"/>
          <w:i w:val="false"/>
          <w:color w:val="000000"/>
          <w:sz w:val="28"/>
        </w:rPr>
        <w:t>
      19) өнеркәсіптік-инновациялық жобаларды іске асыру үшін өнеркәсіптік-инновациялық қызмет субъектілеріне;</w:t>
      </w:r>
    </w:p>
    <w:p>
      <w:pPr>
        <w:spacing w:after="0"/>
        <w:ind w:left="0"/>
        <w:jc w:val="both"/>
      </w:pPr>
      <w:r>
        <w:rPr>
          <w:rFonts w:ascii="Times New Roman"/>
          <w:b w:val="false"/>
          <w:i w:val="false"/>
          <w:color w:val="000000"/>
          <w:sz w:val="28"/>
        </w:rPr>
        <w:t xml:space="preserve">
      20) шаруашылық серіктестігінің немесе өндірістік кооперативтің қатысушыларына (мүшелеріне) олар осы Кодекстің 101-бабының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қатысушылар (мүшелер) құрамынан шыққан кезде;</w:t>
      </w:r>
    </w:p>
    <w:p>
      <w:pPr>
        <w:spacing w:after="0"/>
        <w:ind w:left="0"/>
        <w:jc w:val="both"/>
      </w:pPr>
      <w:r>
        <w:rPr>
          <w:rFonts w:ascii="Times New Roman"/>
          <w:b w:val="false"/>
          <w:i w:val="false"/>
          <w:color w:val="000000"/>
          <w:sz w:val="28"/>
        </w:rPr>
        <w:t>
      21) қоныс аударушыларға Қазақстан Республикасының Үкіметі айқындаған өңірлерде, облыстық маңызы бар қалаларды қоспағанда, елді мекендердің шегінде объектілер салу үшін берілетін жағдайларды қоспағанда, мемлекеттік меншіктегі және жер пайдалануға берілмеген жер учаскелерін немесе жер учаскелерін жалға алу құқығын беру сауда-саттықта (аукциондарда)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18" w:id="650"/>
    <w:p>
      <w:pPr>
        <w:spacing w:after="0"/>
        <w:ind w:left="0"/>
        <w:jc w:val="both"/>
      </w:pPr>
      <w:r>
        <w:rPr>
          <w:rFonts w:ascii="Times New Roman"/>
          <w:b w:val="false"/>
          <w:i w:val="false"/>
          <w:color w:val="000000"/>
          <w:sz w:val="28"/>
        </w:rPr>
        <w:t xml:space="preserve">
      3. Сатуға арналған жер учаскесі: </w:t>
      </w:r>
    </w:p>
    <w:bookmarkEnd w:id="650"/>
    <w:p>
      <w:pPr>
        <w:spacing w:after="0"/>
        <w:ind w:left="0"/>
        <w:jc w:val="both"/>
      </w:pPr>
      <w:r>
        <w:rPr>
          <w:rFonts w:ascii="Times New Roman"/>
          <w:b w:val="false"/>
          <w:i w:val="false"/>
          <w:color w:val="000000"/>
          <w:sz w:val="28"/>
        </w:rPr>
        <w:t xml:space="preserve">
      жер учаскесінің шекарасы айқындалғаннан; </w:t>
      </w:r>
    </w:p>
    <w:p>
      <w:pPr>
        <w:spacing w:after="0"/>
        <w:ind w:left="0"/>
        <w:jc w:val="both"/>
      </w:pPr>
      <w:r>
        <w:rPr>
          <w:rFonts w:ascii="Times New Roman"/>
          <w:b w:val="false"/>
          <w:i w:val="false"/>
          <w:color w:val="000000"/>
          <w:sz w:val="28"/>
        </w:rPr>
        <w:t xml:space="preserve">
      жер учаскесінің нысаналы мақсаты және оның кадастрлық (бағалау) құны анықталғаннан; </w:t>
      </w:r>
    </w:p>
    <w:p>
      <w:pPr>
        <w:spacing w:after="0"/>
        <w:ind w:left="0"/>
        <w:jc w:val="both"/>
      </w:pPr>
      <w:r>
        <w:rPr>
          <w:rFonts w:ascii="Times New Roman"/>
          <w:b w:val="false"/>
          <w:i w:val="false"/>
          <w:color w:val="000000"/>
          <w:sz w:val="28"/>
        </w:rPr>
        <w:t xml:space="preserve">
      сауда-саттық (аукциондар) өткізу туралы шешім қабылданғаннан; </w:t>
      </w:r>
    </w:p>
    <w:p>
      <w:pPr>
        <w:spacing w:after="0"/>
        <w:ind w:left="0"/>
        <w:jc w:val="both"/>
      </w:pPr>
      <w:r>
        <w:rPr>
          <w:rFonts w:ascii="Times New Roman"/>
          <w:b w:val="false"/>
          <w:i w:val="false"/>
          <w:color w:val="000000"/>
          <w:sz w:val="28"/>
        </w:rPr>
        <w:t>
      сауда-саттық (аукциондар) өткізу туралы хабарлама жарияланғаннан кейін сауда-саттыққа (аукционға) шығарылады.</w:t>
      </w:r>
    </w:p>
    <w:bookmarkStart w:name="z619" w:id="651"/>
    <w:p>
      <w:pPr>
        <w:spacing w:after="0"/>
        <w:ind w:left="0"/>
        <w:jc w:val="both"/>
      </w:pPr>
      <w:r>
        <w:rPr>
          <w:rFonts w:ascii="Times New Roman"/>
          <w:b w:val="false"/>
          <w:i w:val="false"/>
          <w:color w:val="000000"/>
          <w:sz w:val="28"/>
        </w:rPr>
        <w:t xml:space="preserve">
      4. Жер учаскесін немесе жер учаскесін жалдау құқығын сатушы ретінде жергілікті атқарушы орган өкілдік етеді. </w:t>
      </w:r>
    </w:p>
    <w:bookmarkEnd w:id="651"/>
    <w:p>
      <w:pPr>
        <w:spacing w:after="0"/>
        <w:ind w:left="0"/>
        <w:jc w:val="both"/>
      </w:pPr>
      <w:r>
        <w:rPr>
          <w:rFonts w:ascii="Times New Roman"/>
          <w:b w:val="false"/>
          <w:i w:val="false"/>
          <w:color w:val="000000"/>
          <w:sz w:val="28"/>
        </w:rPr>
        <w:t>
      Сауда-саттық (аукциондар) ұйымдастырушы ретінде меншік иесі немесе онымен жасалған шарт негізінде әрекет етуші мамандандырылған ұйым өкілдік етеді.</w:t>
      </w:r>
    </w:p>
    <w:bookmarkStart w:name="z620" w:id="652"/>
    <w:p>
      <w:pPr>
        <w:spacing w:after="0"/>
        <w:ind w:left="0"/>
        <w:jc w:val="both"/>
      </w:pPr>
      <w:r>
        <w:rPr>
          <w:rFonts w:ascii="Times New Roman"/>
          <w:b w:val="false"/>
          <w:i w:val="false"/>
          <w:color w:val="000000"/>
          <w:sz w:val="28"/>
        </w:rPr>
        <w:t>
      5. Жер учаскесінің меншік иесі сауда-саттықты (аукциондарды) өткізу нысанын, сауда-саттық (аукцион) нысанасының бастапқы бағасын және кепілақы сомасын белгілейді.</w:t>
      </w:r>
    </w:p>
    <w:bookmarkEnd w:id="652"/>
    <w:bookmarkStart w:name="z621" w:id="653"/>
    <w:p>
      <w:pPr>
        <w:spacing w:after="0"/>
        <w:ind w:left="0"/>
        <w:jc w:val="both"/>
      </w:pPr>
      <w:r>
        <w:rPr>
          <w:rFonts w:ascii="Times New Roman"/>
          <w:b w:val="false"/>
          <w:i w:val="false"/>
          <w:color w:val="000000"/>
          <w:sz w:val="28"/>
        </w:rPr>
        <w:t>
      6. Жер учаскелерін немесе жер учаскелерін жалға алу құқығын сату жөніндегі сауда-саттық (аукциондар) орталық уәкілетті орган айқындаған тәртіппен мемлекеттік мүлік тізілімінің веб-порталында электрондық түрде жүзеге асырылады.</w:t>
      </w:r>
    </w:p>
    <w:bookmarkEnd w:id="653"/>
    <w:bookmarkStart w:name="z1490" w:id="654"/>
    <w:p>
      <w:pPr>
        <w:spacing w:after="0"/>
        <w:ind w:left="0"/>
        <w:jc w:val="both"/>
      </w:pPr>
      <w:r>
        <w:rPr>
          <w:rFonts w:ascii="Times New Roman"/>
          <w:b w:val="false"/>
          <w:i w:val="false"/>
          <w:color w:val="000000"/>
          <w:sz w:val="28"/>
        </w:rPr>
        <w:t>
      6-1.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654"/>
    <w:bookmarkStart w:name="z1524" w:id="655"/>
    <w:p>
      <w:pPr>
        <w:spacing w:after="0"/>
        <w:ind w:left="0"/>
        <w:jc w:val="both"/>
      </w:pPr>
      <w:r>
        <w:rPr>
          <w:rFonts w:ascii="Times New Roman"/>
          <w:b w:val="false"/>
          <w:i w:val="false"/>
          <w:color w:val="000000"/>
          <w:sz w:val="28"/>
        </w:rPr>
        <w:t>
      7. Жер учаскесін сату немесе жер учаскесін жалдау құқығын беру жөніндегі сауда-саттықтың (аукциондардың) қорытындылары хаттамамен ресімделеді, бұл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орналастырылады. Хаттама негізінде жер учаскесін сатып алу-сату немесе жалдау шарты орталық уәкілетті орган бекіткен нысан бойынша екі жұмыс күні ішінде жасалады.</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2009.02.13 </w:t>
      </w:r>
      <w:r>
        <w:rPr>
          <w:rFonts w:ascii="Times New Roman"/>
          <w:b w:val="false"/>
          <w:i w:val="false"/>
          <w:color w:val="000000"/>
          <w:sz w:val="28"/>
        </w:rPr>
        <w:t xml:space="preserve">№ 135-IV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Заңымен, өзгерістер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470-IV</w:t>
      </w:r>
      <w:r>
        <w:rPr>
          <w:rFonts w:ascii="Times New Roman"/>
          <w:b w:val="false"/>
          <w:i w:val="false"/>
          <w:color w:val="ff0000"/>
          <w:sz w:val="28"/>
        </w:rPr>
        <w:t xml:space="preserve"> (2012.04.01 бастап қолданысқа енгізіледі),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12.06.2014</w:t>
      </w:r>
      <w:r>
        <w:rPr>
          <w:rFonts w:ascii="Times New Roman"/>
          <w:b w:val="false"/>
          <w:i w:val="false"/>
          <w:color w:val="000000"/>
          <w:sz w:val="28"/>
        </w:rPr>
        <w:t xml:space="preserve"> № 209-V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5-тарауды 48-1-баппен толықтыру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r>
        <w:br/>
      </w:r>
      <w:r>
        <w:rPr>
          <w:rFonts w:ascii="Times New Roman"/>
          <w:b w:val="false"/>
          <w:i w:val="false"/>
          <w:color w:val="000000"/>
          <w:sz w:val="28"/>
        </w:rPr>
        <w:t>
</w:t>
      </w:r>
    </w:p>
    <w:bookmarkStart w:name="z56" w:id="656"/>
    <w:p>
      <w:pPr>
        <w:spacing w:after="0"/>
        <w:ind w:left="0"/>
        <w:jc w:val="left"/>
      </w:pPr>
      <w:r>
        <w:rPr>
          <w:rFonts w:ascii="Times New Roman"/>
          <w:b/>
          <w:i w:val="false"/>
          <w:color w:val="000000"/>
        </w:rPr>
        <w:t xml:space="preserve"> 49-бап. Мемлекет меншiгiндегi жер учаскелерiн төлеу мерзiмiн ұзартып сату кезiнде оларға құқықтар алу </w:t>
      </w:r>
    </w:p>
    <w:bookmarkEnd w:id="656"/>
    <w:bookmarkStart w:name="z622" w:id="657"/>
    <w:p>
      <w:pPr>
        <w:spacing w:after="0"/>
        <w:ind w:left="0"/>
        <w:jc w:val="both"/>
      </w:pPr>
      <w:r>
        <w:rPr>
          <w:rFonts w:ascii="Times New Roman"/>
          <w:b w:val="false"/>
          <w:i w:val="false"/>
          <w:color w:val="000000"/>
          <w:sz w:val="28"/>
        </w:rPr>
        <w:t>
      1. Мемлекет меншігіндегі жер учаскесі сатып алу-сату шартын жасасу арқылы сатып алушының жазбаша өтініші бойынша он жыл мерзімге төлеу мерзімі ұзартылып сатылады.</w:t>
      </w:r>
    </w:p>
    <w:bookmarkEnd w:id="657"/>
    <w:bookmarkStart w:name="z623" w:id="658"/>
    <w:p>
      <w:pPr>
        <w:spacing w:after="0"/>
        <w:ind w:left="0"/>
        <w:jc w:val="both"/>
      </w:pPr>
      <w:r>
        <w:rPr>
          <w:rFonts w:ascii="Times New Roman"/>
          <w:b w:val="false"/>
          <w:i w:val="false"/>
          <w:color w:val="000000"/>
          <w:sz w:val="28"/>
        </w:rPr>
        <w:t>
      2. Сатып алушы сатып алу-сату шартын жасасқан күннен бастап он жұмыс күні ішінде жер учаскесі құнының кемінде бес пайызын құрайтын мөлшерде аванс төлеуге тиіс. Бұдан кейін сатып алушы жер учаскесі үшін төлемді сатып алу-сату шартына қоса берілетін және оның ажырамас бөлігі болып табылатын төлем кестесіне сәйкес ай сайын төлеп отырады. Жер учаскесі үшін төлем қолма-қол есеп айырысу арқылы да, сатушының сатып алу-сату шартында көрсетілген шотына аудару арқылы да жүзеге асырылуы мүмкін.</w:t>
      </w:r>
    </w:p>
    <w:bookmarkEnd w:id="658"/>
    <w:p>
      <w:pPr>
        <w:spacing w:after="0"/>
        <w:ind w:left="0"/>
        <w:jc w:val="both"/>
      </w:pPr>
      <w:r>
        <w:rPr>
          <w:rFonts w:ascii="Times New Roman"/>
          <w:b w:val="false"/>
          <w:i w:val="false"/>
          <w:color w:val="000000"/>
          <w:sz w:val="28"/>
        </w:rPr>
        <w:t>
      Сатып алушы өзінің міндеттемелерін толық көлемінде де, ішінара да мерзімінен бұрын өтеуге құқылы. Міндеттемелерді ішінара өтеген жағдайда төлем кестесі қайтадан бекітілуге тиіс.</w:t>
      </w:r>
    </w:p>
    <w:bookmarkStart w:name="z624" w:id="659"/>
    <w:p>
      <w:pPr>
        <w:spacing w:after="0"/>
        <w:ind w:left="0"/>
        <w:jc w:val="both"/>
      </w:pPr>
      <w:r>
        <w:rPr>
          <w:rFonts w:ascii="Times New Roman"/>
          <w:b w:val="false"/>
          <w:i w:val="false"/>
          <w:color w:val="000000"/>
          <w:sz w:val="28"/>
        </w:rPr>
        <w:t>
      3. Жер учаскесі үшін ай сайынғы төлемді кешіктірген жағдайда сатып алушы сатушыға кешіктірген әрбір күн үшін жер учаскесінің төленбеген сатып алу бағасының 0,1 пайызы мөлшерінде тұрақсыздық айыбын төлейді.</w:t>
      </w:r>
    </w:p>
    <w:bookmarkEnd w:id="659"/>
    <w:p>
      <w:pPr>
        <w:spacing w:after="0"/>
        <w:ind w:left="0"/>
        <w:jc w:val="both"/>
      </w:pPr>
      <w:r>
        <w:rPr>
          <w:rFonts w:ascii="Times New Roman"/>
          <w:b w:val="false"/>
          <w:i w:val="false"/>
          <w:color w:val="000000"/>
          <w:sz w:val="28"/>
        </w:rPr>
        <w:t>
      Егер сатып алушы жер учаскесі үшін қатарынан үш ай бойы, ал ауыл шаруашылығы мақсатына арналған жер учаскесі үшін қатарынан екі жыл бойы төлем жасамаса, сатушы сатып алу-сату шартын бұзуға және сатылған жер учаскесiн қайтарып беруді талап етуге құқылы, бұған сатып алушыдан алынған төлем сомасы жер учаскесiнiң сатып алу бағасының жартысынан асып түскен жағдайлар қосылмайды.</w:t>
      </w:r>
    </w:p>
    <w:bookmarkStart w:name="z625" w:id="660"/>
    <w:p>
      <w:pPr>
        <w:spacing w:after="0"/>
        <w:ind w:left="0"/>
        <w:jc w:val="both"/>
      </w:pPr>
      <w:r>
        <w:rPr>
          <w:rFonts w:ascii="Times New Roman"/>
          <w:b w:val="false"/>
          <w:i w:val="false"/>
          <w:color w:val="000000"/>
          <w:sz w:val="28"/>
        </w:rPr>
        <w:t>
      4. Жерді кепілге беруді қоспағанда, төлеу мерзімі ұзартылып сатылған жер учаскесіне қатысты оның сатып алу бағасы толық төленгенше мәміле жасасуға тыйым салынады.</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 алып тастау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Жеңілдікті бағамен төлеу мерзімі ұзартылып сатылған жер учаскесімен мәміле жасасу құқығына осы Кодекстің 24-бабының 3-тармағында көзделген жер учаскесімен мәміле жасасуға шектеу қойылған және оның сатып алу бағасы толық төленген кезден бастап есептелетін мерзім аяқталған соң жол беріледі.</w:t>
      </w:r>
    </w:p>
    <w:bookmarkStart w:name="z1228" w:id="661"/>
    <w:p>
      <w:pPr>
        <w:spacing w:after="0"/>
        <w:ind w:left="0"/>
        <w:jc w:val="both"/>
      </w:pPr>
      <w:r>
        <w:rPr>
          <w:rFonts w:ascii="Times New Roman"/>
          <w:b w:val="false"/>
          <w:i w:val="false"/>
          <w:color w:val="000000"/>
          <w:sz w:val="28"/>
        </w:rPr>
        <w:t>
      5. Сатып алушының төлеу мерзімін ұзартып сатқан жер учаскесін кепілге беруге оның сатып алу бағасының кемінде елу пайызын төлеген жағдайда жол беріледі. Бұл ретте жер учаскесінің сатып алу бағасы төленген бөлігі ғана кепіл нысанасы бола алады.</w:t>
      </w:r>
    </w:p>
    <w:bookmarkEnd w:id="661"/>
    <w:bookmarkStart w:name="z1229" w:id="662"/>
    <w:p>
      <w:pPr>
        <w:spacing w:after="0"/>
        <w:ind w:left="0"/>
        <w:jc w:val="both"/>
      </w:pPr>
      <w:r>
        <w:rPr>
          <w:rFonts w:ascii="Times New Roman"/>
          <w:b w:val="false"/>
          <w:i w:val="false"/>
          <w:color w:val="000000"/>
          <w:sz w:val="28"/>
        </w:rPr>
        <w:t>
      6. Төлеу мерзiмi ұзартылып сатылған жер учаскесiмен мәмiлелер жасасу бойынша шектеулер жер учаскесiн сатып алу-сату шартында және жер учаскесiне арналған сәйкестендіру құжатында көрсетiледi. Жер учаскесiнің сатып алу бағасын төлеу туралы құжат сатып алу-сату шартындағы және жер учаскесiне арналған сәйкестендіру құжатындағы осы шектеудi алып тастауға негiз болады.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Жер учаскесінің нысаналы мақсатын өзгерту тәртібі</w:t>
      </w:r>
    </w:p>
    <w:bookmarkStart w:name="z1607" w:id="663"/>
    <w:p>
      <w:pPr>
        <w:spacing w:after="0"/>
        <w:ind w:left="0"/>
        <w:jc w:val="both"/>
      </w:pPr>
      <w:r>
        <w:rPr>
          <w:rFonts w:ascii="Times New Roman"/>
          <w:b w:val="false"/>
          <w:i w:val="false"/>
          <w:color w:val="000000"/>
          <w:sz w:val="28"/>
        </w:rPr>
        <w:t>
      1. Жер учаскесінің нысаналы мақсатын өзгертуді жер учаскесінің орналасқан жері бойынша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 ауылдық округтің әкімі жүзеге асырады.</w:t>
      </w:r>
    </w:p>
    <w:bookmarkEnd w:id="663"/>
    <w:p>
      <w:pPr>
        <w:spacing w:after="0"/>
        <w:ind w:left="0"/>
        <w:jc w:val="both"/>
      </w:pPr>
      <w:r>
        <w:rPr>
          <w:rFonts w:ascii="Times New Roman"/>
          <w:b w:val="false"/>
          <w:i w:val="false"/>
          <w:color w:val="000000"/>
          <w:sz w:val="28"/>
        </w:rPr>
        <w:t>
      Жер учаскесінің нысаналы мақсатын өзгерту мемлекеттік көрсетілетін қызмет болып табылады және Қазақстан Республикасының заңнамасымен реттеледі.</w:t>
      </w:r>
    </w:p>
    <w:bookmarkStart w:name="z1608" w:id="664"/>
    <w:p>
      <w:pPr>
        <w:spacing w:after="0"/>
        <w:ind w:left="0"/>
        <w:jc w:val="both"/>
      </w:pPr>
      <w:r>
        <w:rPr>
          <w:rFonts w:ascii="Times New Roman"/>
          <w:b w:val="false"/>
          <w:i w:val="false"/>
          <w:color w:val="000000"/>
          <w:sz w:val="28"/>
        </w:rPr>
        <w:t>
      2. Жер учаскесінің нысаналы мақсатын өзгертуге мүдделі жеке және заңды тұлғалар жер учаскесінің орналасқан жері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p>
    <w:bookmarkEnd w:id="664"/>
    <w:p>
      <w:pPr>
        <w:spacing w:after="0"/>
        <w:ind w:left="0"/>
        <w:jc w:val="both"/>
      </w:pPr>
      <w:r>
        <w:rPr>
          <w:rFonts w:ascii="Times New Roman"/>
          <w:b w:val="false"/>
          <w:i w:val="false"/>
          <w:color w:val="000000"/>
          <w:sz w:val="28"/>
        </w:rPr>
        <w:t>
      Өтінішке қабылданған күні бойынша тіркеу нөмірі беріледі және өтініш берушіге өтініштің берілгенін растайтын хабарлама беріледі, онда жер учаскесінің нысаналы мақсатын өзгерту мәселесі бойынша шешім қабылданған күн көрсетіледі.</w:t>
      </w:r>
    </w:p>
    <w:p>
      <w:pPr>
        <w:spacing w:after="0"/>
        <w:ind w:left="0"/>
        <w:jc w:val="both"/>
      </w:pPr>
      <w:r>
        <w:rPr>
          <w:rFonts w:ascii="Times New Roman"/>
          <w:b w:val="false"/>
          <w:i w:val="false"/>
          <w:color w:val="000000"/>
          <w:sz w:val="28"/>
        </w:rPr>
        <w:t>
      Өтініште мынадай мәліметтер көрсетіледі: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сұралып отырған нысаналы мақсаты;</w:t>
      </w:r>
    </w:p>
    <w:p>
      <w:pPr>
        <w:spacing w:after="0"/>
        <w:ind w:left="0"/>
        <w:jc w:val="both"/>
      </w:pPr>
      <w:r>
        <w:rPr>
          <w:rFonts w:ascii="Times New Roman"/>
          <w:b w:val="false"/>
          <w:i w:val="false"/>
          <w:color w:val="000000"/>
          <w:sz w:val="28"/>
        </w:rPr>
        <w:t>
      жер учаскесінің алаңы;</w:t>
      </w:r>
    </w:p>
    <w:p>
      <w:pPr>
        <w:spacing w:after="0"/>
        <w:ind w:left="0"/>
        <w:jc w:val="both"/>
      </w:pPr>
      <w:r>
        <w:rPr>
          <w:rFonts w:ascii="Times New Roman"/>
          <w:b w:val="false"/>
          <w:i w:val="false"/>
          <w:color w:val="000000"/>
          <w:sz w:val="28"/>
        </w:rPr>
        <w:t>
      жер учаскесінің орналасқан жері;</w:t>
      </w:r>
    </w:p>
    <w:p>
      <w:pPr>
        <w:spacing w:after="0"/>
        <w:ind w:left="0"/>
        <w:jc w:val="both"/>
      </w:pPr>
      <w:r>
        <w:rPr>
          <w:rFonts w:ascii="Times New Roman"/>
          <w:b w:val="false"/>
          <w:i w:val="false"/>
          <w:color w:val="000000"/>
          <w:sz w:val="28"/>
        </w:rPr>
        <w:t>
      жер учаскесіне құқық белгілейтін құжаттардың және сәйкестендіру құжаттарының, жер-кадастрлық жоспардың күні мен нөмірі.</w:t>
      </w:r>
    </w:p>
    <w:bookmarkStart w:name="z1609" w:id="665"/>
    <w:p>
      <w:pPr>
        <w:spacing w:after="0"/>
        <w:ind w:left="0"/>
        <w:jc w:val="both"/>
      </w:pPr>
      <w:r>
        <w:rPr>
          <w:rFonts w:ascii="Times New Roman"/>
          <w:b w:val="false"/>
          <w:i w:val="false"/>
          <w:color w:val="000000"/>
          <w:sz w:val="28"/>
        </w:rPr>
        <w:t>
      3. Елді мекен шегінде орналасқан жер учаскесінің нысаналы мақсатын өзгерту туралы өтініш облыстың, республикалық маңызы бар қаланың, астананың, облыстық маңызы бар қаланың жергілікті атқарушы органына және аудандық маңызы бар қаланың, кенттің, ауылдың, ауылдық округтің әкіміне келіп түскен кезден бастап сегіз жұмыс күніне дейінгі мерзімде қаралады.</w:t>
      </w:r>
    </w:p>
    <w:bookmarkEnd w:id="665"/>
    <w:p>
      <w:pPr>
        <w:spacing w:after="0"/>
        <w:ind w:left="0"/>
        <w:jc w:val="both"/>
      </w:pPr>
      <w:r>
        <w:rPr>
          <w:rFonts w:ascii="Times New Roman"/>
          <w:b w:val="false"/>
          <w:i w:val="false"/>
          <w:color w:val="000000"/>
          <w:sz w:val="28"/>
        </w:rPr>
        <w:t xml:space="preserve">
      Көрсетілген мерзімге: </w:t>
      </w:r>
    </w:p>
    <w:p>
      <w:pPr>
        <w:spacing w:after="0"/>
        <w:ind w:left="0"/>
        <w:jc w:val="both"/>
      </w:pPr>
      <w:r>
        <w:rPr>
          <w:rFonts w:ascii="Times New Roman"/>
          <w:b w:val="false"/>
          <w:i w:val="false"/>
          <w:color w:val="000000"/>
          <w:sz w:val="28"/>
        </w:rPr>
        <w:t>
      жер учаскесін сатып алу-сату немесе жер учаскесіне уақытша (қысқа мерзімді, ұзақ мерзімді) өтеулі (өтеусіз) жер пайдалану (жалдау) шартын жасасу;</w:t>
      </w:r>
    </w:p>
    <w:p>
      <w:pPr>
        <w:spacing w:after="0"/>
        <w:ind w:left="0"/>
        <w:jc w:val="both"/>
      </w:pPr>
      <w:r>
        <w:rPr>
          <w:rFonts w:ascii="Times New Roman"/>
          <w:b w:val="false"/>
          <w:i w:val="false"/>
          <w:color w:val="000000"/>
          <w:sz w:val="28"/>
        </w:rPr>
        <w:t>
      жылжымайтын мүлік объектісінің кадастрлық паспортын немесе жер-кадастрлық жоспарды дайындау және беру кезеңдері кірмейді.</w:t>
      </w:r>
    </w:p>
    <w:p>
      <w:pPr>
        <w:spacing w:after="0"/>
        <w:ind w:left="0"/>
        <w:jc w:val="both"/>
      </w:pPr>
      <w:r>
        <w:rPr>
          <w:rFonts w:ascii="Times New Roman"/>
          <w:b w:val="false"/>
          <w:i w:val="false"/>
          <w:color w:val="000000"/>
          <w:sz w:val="28"/>
        </w:rPr>
        <w:t>
      Республикалық маңызы бар қаланың, астананың, облыстық маңызы бар қаланың жергілікті атқарушы органы келіп түскен жер учаскесінің нысаналы мақсатын өзгерту туралы өтінішті бір жұмыс күні ішінде тиісті жергілікті атқарушы органның сәулет және қала құрылысы саласындағы функцияларды жүзеге асыратын құрылымдық бөлімшесіне жібереді.</w:t>
      </w:r>
    </w:p>
    <w:p>
      <w:pPr>
        <w:spacing w:after="0"/>
        <w:ind w:left="0"/>
        <w:jc w:val="both"/>
      </w:pPr>
      <w:r>
        <w:rPr>
          <w:rFonts w:ascii="Times New Roman"/>
          <w:b w:val="false"/>
          <w:i w:val="false"/>
          <w:color w:val="000000"/>
          <w:sz w:val="28"/>
        </w:rPr>
        <w:t>
      Аудандық маңызы бар қаланың, кенттің, ауылдың, ауылдық округтің әкімі келіп түскен жер учаскесінің нысаналы мақсатын өзгерту туралы өтінішті бір жұмыс күні ішінде жер учаскесінің орналасқан жері бойынша ауданның жергілікті атқарушы органының сәулет және қала құрылысы саласындағы функцияларды жүзеге асыратын құрылымдық бөлімшесіне жібереді.</w:t>
      </w:r>
    </w:p>
    <w:p>
      <w:pPr>
        <w:spacing w:after="0"/>
        <w:ind w:left="0"/>
        <w:jc w:val="both"/>
      </w:pPr>
      <w:r>
        <w:rPr>
          <w:rFonts w:ascii="Times New Roman"/>
          <w:b w:val="false"/>
          <w:i w:val="false"/>
          <w:color w:val="000000"/>
          <w:sz w:val="28"/>
        </w:rPr>
        <w:t>
      Жергілікті атқарушы органның сәулет және қала құрылысы саласындағы функцияларды жүзеге асыратын құрылымдық бөлімшесі өтініш келіп түскен күннен бастап үш жұмыс күні ішінде жер учаскесін мәлімделген нысаналы мақсат бойынша пайдалану мүмкіндігін айқындайды, жер учаскесін пайдалану схемасын жасайды және бір мезгілде барлық мүдделі мемлекеттік органдар мен өзге де ұйымдарға келісуге жібереді.</w:t>
      </w:r>
    </w:p>
    <w:p>
      <w:pPr>
        <w:spacing w:after="0"/>
        <w:ind w:left="0"/>
        <w:jc w:val="both"/>
      </w:pPr>
      <w:r>
        <w:rPr>
          <w:rFonts w:ascii="Times New Roman"/>
          <w:b w:val="false"/>
          <w:i w:val="false"/>
          <w:color w:val="000000"/>
          <w:sz w:val="28"/>
        </w:rPr>
        <w:t>
      Келісуші мемлекеттік органдар мен өзге де ұйымдар үш жұмыс күні ішінде жер учаскесін мәлімделген нысаналы мақсат бойынша пайдаланудың мүмкін екендігі (мүмкін емес екендігі) туралы тиісті қорытындылар ұсынады.</w:t>
      </w:r>
    </w:p>
    <w:p>
      <w:pPr>
        <w:spacing w:after="0"/>
        <w:ind w:left="0"/>
        <w:jc w:val="both"/>
      </w:pPr>
      <w:r>
        <w:rPr>
          <w:rFonts w:ascii="Times New Roman"/>
          <w:b w:val="false"/>
          <w:i w:val="false"/>
          <w:color w:val="000000"/>
          <w:sz w:val="28"/>
        </w:rPr>
        <w:t>
      Келісуші мемлекеттік органдар мен өзге де ұйымдардан теріс қорытынды келіп түскен жағдайда, ол келіп түскен кезден бастап екі жұмыс күні ішінде жергілікті атқарушы органның сәулет және қала құрылысы саласындағы функцияларды жүзеге асыратын тиісті құрылымдық бөлімшесі өтініш берушіге жер учаскесінің нысаналы мақсатын өзгертуден уәжді бас тартуды жібереді.</w:t>
      </w:r>
    </w:p>
    <w:p>
      <w:pPr>
        <w:spacing w:after="0"/>
        <w:ind w:left="0"/>
        <w:jc w:val="both"/>
      </w:pPr>
      <w:r>
        <w:rPr>
          <w:rFonts w:ascii="Times New Roman"/>
          <w:b w:val="false"/>
          <w:i w:val="false"/>
          <w:color w:val="000000"/>
          <w:sz w:val="28"/>
        </w:rPr>
        <w:t>
      Жер учаскесінің нысаналы мақсатын өзгертуден уәжді бас тарту жергілікті атқарушы органның сәулет және қала құрылысы саласындағы функцияларды жүзеге асыратын тиісті құрылымдық бөлімшесінің белгіленген нысандағы қорытындысы түрінде ресімделеді.</w:t>
      </w:r>
    </w:p>
    <w:p>
      <w:pPr>
        <w:spacing w:after="0"/>
        <w:ind w:left="0"/>
        <w:jc w:val="both"/>
      </w:pPr>
      <w:r>
        <w:rPr>
          <w:rFonts w:ascii="Times New Roman"/>
          <w:b w:val="false"/>
          <w:i w:val="false"/>
          <w:color w:val="000000"/>
          <w:sz w:val="28"/>
        </w:rPr>
        <w:t>
      Келісуші мемлекеттік органдар мен өзге де ұйымдардан жер учаскесін мәлімделген нысаналы мақсат бойынша пайдаланудың мүмкін екендігі туралы оң қорытынды келіп түскен жағдайда, ол келіп түскен кезден бастап екі жұмыс күні ішінде жергілікті атқарушы органның сәулет және қала құрылысы саласындағы функцияларды жүзеге асыратын тиісті құрылымдық бөлімшесі жер учаскесінің нысаналы мақсатын өзгерту туралы қорытындыны дайындайды және жер учаскесінің нысаналы мақсатын өзгерту туралы шешімнің жобасын дайындау үшін республикалық маңызы бар қаланың, астананың, облыстық маңызы бар қаланың уәкілетті органына, аудандық маңызы бар қаланың, кенттің, ауылдың, ауылдық округтің әкіміне жібереді.</w:t>
      </w:r>
    </w:p>
    <w:p>
      <w:pPr>
        <w:spacing w:after="0"/>
        <w:ind w:left="0"/>
        <w:jc w:val="both"/>
      </w:pPr>
      <w:r>
        <w:rPr>
          <w:rFonts w:ascii="Times New Roman"/>
          <w:b w:val="false"/>
          <w:i w:val="false"/>
          <w:color w:val="000000"/>
          <w:sz w:val="28"/>
        </w:rPr>
        <w:t>
      Республикалық маңызы бар қаланың, астананың,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 жергілікті атқарушы органның сәулет және қала құрылысы саласындағы функцияларды жүзеге асыратын тиісті құрылымдық бөлімшесінен жер учаскесінің нысаналы мақсатын өзгерту туралы түпкілікті қорытынды келіп түскен кезден бастап төрт жұмыс күні ішінде қабылданады.</w:t>
      </w:r>
    </w:p>
    <w:bookmarkStart w:name="z1610" w:id="666"/>
    <w:p>
      <w:pPr>
        <w:spacing w:after="0"/>
        <w:ind w:left="0"/>
        <w:jc w:val="both"/>
      </w:pPr>
      <w:r>
        <w:rPr>
          <w:rFonts w:ascii="Times New Roman"/>
          <w:b w:val="false"/>
          <w:i w:val="false"/>
          <w:color w:val="000000"/>
          <w:sz w:val="28"/>
        </w:rPr>
        <w:t>
      4. Елді мекеннің шегінен тыс жерде орналасқан жер учаскесінің нысаналы мақсатын өзгерту туралы өтініш облыстың, ауданның, облыстық маңызы бар қаланың (оның әкімшілік бағынысына берілген аумақта) жергілікті атқарушы органына келіп түскен кезден бастап он алты жұмыс күніне дейінгі мерзімде қаралады.</w:t>
      </w:r>
    </w:p>
    <w:bookmarkEnd w:id="666"/>
    <w:p>
      <w:pPr>
        <w:spacing w:after="0"/>
        <w:ind w:left="0"/>
        <w:jc w:val="both"/>
      </w:pPr>
      <w:r>
        <w:rPr>
          <w:rFonts w:ascii="Times New Roman"/>
          <w:b w:val="false"/>
          <w:i w:val="false"/>
          <w:color w:val="000000"/>
          <w:sz w:val="28"/>
        </w:rPr>
        <w:t>
      Көрсетілген мерзімге:</w:t>
      </w:r>
    </w:p>
    <w:p>
      <w:pPr>
        <w:spacing w:after="0"/>
        <w:ind w:left="0"/>
        <w:jc w:val="both"/>
      </w:pPr>
      <w:r>
        <w:rPr>
          <w:rFonts w:ascii="Times New Roman"/>
          <w:b w:val="false"/>
          <w:i w:val="false"/>
          <w:color w:val="000000"/>
          <w:sz w:val="28"/>
        </w:rPr>
        <w:t>
      жер учаскесін сатып алу-сату немесе жер учаскесіне уақытша (қысқа мерзімді, ұзақ мерзімді) өтеулі (өтеусіз) жер пайдалану (жалдау) шартын жасасу;</w:t>
      </w:r>
    </w:p>
    <w:p>
      <w:pPr>
        <w:spacing w:after="0"/>
        <w:ind w:left="0"/>
        <w:jc w:val="both"/>
      </w:pPr>
      <w:r>
        <w:rPr>
          <w:rFonts w:ascii="Times New Roman"/>
          <w:b w:val="false"/>
          <w:i w:val="false"/>
          <w:color w:val="000000"/>
          <w:sz w:val="28"/>
        </w:rPr>
        <w:t>
      жер учаскесіне сәйкестендіру құжатын дайындау және беру кезеңдері кірмейді.</w:t>
      </w:r>
    </w:p>
    <w:p>
      <w:pPr>
        <w:spacing w:after="0"/>
        <w:ind w:left="0"/>
        <w:jc w:val="both"/>
      </w:pPr>
      <w:r>
        <w:rPr>
          <w:rFonts w:ascii="Times New Roman"/>
          <w:b w:val="false"/>
          <w:i w:val="false"/>
          <w:color w:val="000000"/>
          <w:sz w:val="28"/>
        </w:rPr>
        <w:t>
      Облыстың, ауданның, облыстық маңызы бар қаланың (оның әкімшілік бағынысына берілген аумақта) жергілікті атқарушы органы келіп түскен өтінішті бір жұмыс күні ішінде облыстың, ауданның, облыстық маңызы бар қаланың уәкілетті органына жібереді.</w:t>
      </w:r>
    </w:p>
    <w:p>
      <w:pPr>
        <w:spacing w:after="0"/>
        <w:ind w:left="0"/>
        <w:jc w:val="both"/>
      </w:pPr>
      <w:r>
        <w:rPr>
          <w:rFonts w:ascii="Times New Roman"/>
          <w:b w:val="false"/>
          <w:i w:val="false"/>
          <w:color w:val="000000"/>
          <w:sz w:val="28"/>
        </w:rPr>
        <w:t>
      Облыстың, ауданның, облыстық маңызы бар қаланың уәкілетті органы өтініш келіп түскен күннен бастап үш жұмыс күні ішінде жер учаскесін мәлімделген нысаналы мақсат бойынша пайдаланудың мүмкін екендігін айқындайды, жер учаскесін пайдалану схемасын жасайды және бір мезгілде барлық мүдделі мемлекеттік органдар мен өзге де ұйымдарға келісуге жібереді.</w:t>
      </w:r>
    </w:p>
    <w:p>
      <w:pPr>
        <w:spacing w:after="0"/>
        <w:ind w:left="0"/>
        <w:jc w:val="both"/>
      </w:pPr>
      <w:r>
        <w:rPr>
          <w:rFonts w:ascii="Times New Roman"/>
          <w:b w:val="false"/>
          <w:i w:val="false"/>
          <w:color w:val="000000"/>
          <w:sz w:val="28"/>
        </w:rPr>
        <w:t>
      Келісуші мемлекеттік органдар мен өзге де ұйымдар үш жұмыс күні ішінде жер учаскесін мәлімделген нысаналы мақсат бойынша пайдаланудың мүмкін екендігі туралы тиісті қорытындылар ұсынады.</w:t>
      </w:r>
    </w:p>
    <w:p>
      <w:pPr>
        <w:spacing w:after="0"/>
        <w:ind w:left="0"/>
        <w:jc w:val="both"/>
      </w:pPr>
      <w:r>
        <w:rPr>
          <w:rFonts w:ascii="Times New Roman"/>
          <w:b w:val="false"/>
          <w:i w:val="false"/>
          <w:color w:val="000000"/>
          <w:sz w:val="28"/>
        </w:rPr>
        <w:t>
      Келісуші мемлекеттік органдар мен өзге де ұйымдардан теріс қорытынды келіп түскен жағдайда, ол келіп түскен кезден бастап екі жұмыс күні ішінде облыстың, ауданның, облыстық маңызы бар қаланың уәкілетті органы өтініш берушіге жер учаскесінің нысаналы мақсатын өзгертуден уәжді бас тартуды жібереді.</w:t>
      </w:r>
    </w:p>
    <w:p>
      <w:pPr>
        <w:spacing w:after="0"/>
        <w:ind w:left="0"/>
        <w:jc w:val="both"/>
      </w:pPr>
      <w:r>
        <w:rPr>
          <w:rFonts w:ascii="Times New Roman"/>
          <w:b w:val="false"/>
          <w:i w:val="false"/>
          <w:color w:val="000000"/>
          <w:sz w:val="28"/>
        </w:rPr>
        <w:t>
      Жер учаскесінің нысаналы мақсатын өзгертуден уәжді бас тартуды облыстың, ауданның, облыстық маңызы бар қаланың уәкілетті органы белгіленген нысандағы қорытынды түрінде ресімдейді.</w:t>
      </w:r>
    </w:p>
    <w:p>
      <w:pPr>
        <w:spacing w:after="0"/>
        <w:ind w:left="0"/>
        <w:jc w:val="both"/>
      </w:pPr>
      <w:r>
        <w:rPr>
          <w:rFonts w:ascii="Times New Roman"/>
          <w:b w:val="false"/>
          <w:i w:val="false"/>
          <w:color w:val="000000"/>
          <w:sz w:val="28"/>
        </w:rPr>
        <w:t>
      Келісуші мемлекеттік органдар мен ұйымдардан жер учаскесін мәлімделген нысаналы мақсат бойынша пайдаланудың мүмкін екендігі туралы оң қорытынды келіп түскен жағдайда, облыстың, ауданның, облыстық маңызы бар қаланың уәкілетті органы ол келіп түскен кезден бастап екі жұмыс күні ішінде жер учаскесінің нысаналы мақсатын өзгерту мүмкіндігі туралы ұсынысы бар материалдарды жер комиссиясына енгізеді.</w:t>
      </w:r>
    </w:p>
    <w:p>
      <w:pPr>
        <w:spacing w:after="0"/>
        <w:ind w:left="0"/>
        <w:jc w:val="both"/>
      </w:pPr>
      <w:r>
        <w:rPr>
          <w:rFonts w:ascii="Times New Roman"/>
          <w:b w:val="false"/>
          <w:i w:val="false"/>
          <w:color w:val="000000"/>
          <w:sz w:val="28"/>
        </w:rPr>
        <w:t>
      Жер комиссиясының қорытындысы жер учаскесінің нысаналы мақсатын өзгерту мүмкіндігі туралы ұсыныс жер комиссиясына келіп түскен кезден бастап бес жұмыс күні ішінде хаттамалық шешім нысанында екі данада жасалады.</w:t>
      </w:r>
    </w:p>
    <w:p>
      <w:pPr>
        <w:spacing w:after="0"/>
        <w:ind w:left="0"/>
        <w:jc w:val="both"/>
      </w:pPr>
      <w:r>
        <w:rPr>
          <w:rFonts w:ascii="Times New Roman"/>
          <w:b w:val="false"/>
          <w:i w:val="false"/>
          <w:color w:val="000000"/>
          <w:sz w:val="28"/>
        </w:rPr>
        <w:t>
      Облыстың, ауданның, облыстық маңызы бар қаланың уәкілетті органы жер комиссиясының тиісті қорытындысы келіп түскен кезден бастап бір жұмыс күні ішінде облыстың, ауданның, облыстық маңызы бар қаланың (оның әкімшілік бағынысына берілген аумақта) жергілікті атқарушы органының тиісті шешімін дайындайды.</w:t>
      </w:r>
    </w:p>
    <w:p>
      <w:pPr>
        <w:spacing w:after="0"/>
        <w:ind w:left="0"/>
        <w:jc w:val="both"/>
      </w:pPr>
      <w:r>
        <w:rPr>
          <w:rFonts w:ascii="Times New Roman"/>
          <w:b w:val="false"/>
          <w:i w:val="false"/>
          <w:color w:val="000000"/>
          <w:sz w:val="28"/>
        </w:rPr>
        <w:t>
      Облыстың, ауданның, облыстық маңызы бар қаланың (оның әкімшілік бағынысына берілген аумақта) жергілікті атқарушы органының жер учаскесінің нысаналы мақсатын өзгерту туралы шешімі жер комиссиясының оң қорытындысы негізінде қабылданады.</w:t>
      </w:r>
    </w:p>
    <w:p>
      <w:pPr>
        <w:spacing w:after="0"/>
        <w:ind w:left="0"/>
        <w:jc w:val="both"/>
      </w:pPr>
      <w:r>
        <w:rPr>
          <w:rFonts w:ascii="Times New Roman"/>
          <w:b w:val="false"/>
          <w:i w:val="false"/>
          <w:color w:val="000000"/>
          <w:sz w:val="28"/>
        </w:rPr>
        <w:t>
      Облыстың, ауданның, облыстық маңызы бар қаланың (оның әкімшілік бағынысына берілген аумақта) жергілікті атқарушы органының жер учаскесінің нысаналы мақсатын өзгертуден бас тарту туралы шешімі жер комиссиясының теріс қорытындысы келіп түскен кезден бастап екі жұмыс күні ішінде қабылданады. Жер учаскесінің нысаналы мақсатын өзгертуден бас тарту уәжді болуға тиіс.</w:t>
      </w:r>
    </w:p>
    <w:p>
      <w:pPr>
        <w:spacing w:after="0"/>
        <w:ind w:left="0"/>
        <w:jc w:val="both"/>
      </w:pPr>
      <w:r>
        <w:rPr>
          <w:rFonts w:ascii="Times New Roman"/>
          <w:b w:val="false"/>
          <w:i w:val="false"/>
          <w:color w:val="000000"/>
          <w:sz w:val="28"/>
        </w:rPr>
        <w:t>
      5.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келісім беру не өзгертуден бас тарту туралы шешімі қабылданғанынан кейін үш жұмыс күні ішінде өтініш берушіге жіберіледі.</w:t>
      </w:r>
    </w:p>
    <w:p>
      <w:pPr>
        <w:spacing w:after="0"/>
        <w:ind w:left="0"/>
        <w:jc w:val="both"/>
      </w:pPr>
      <w:r>
        <w:rPr>
          <w:rFonts w:ascii="Times New Roman"/>
          <w:b w:val="false"/>
          <w:i w:val="false"/>
          <w:color w:val="000000"/>
          <w:sz w:val="28"/>
        </w:rPr>
        <w:t>
      Өтініш "электрондық үкімет" веб-порталы арқылы электрондық құжат нысанында берілген жағдайда,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өзгертумен келісу не өзгертуден бас тарту туралы шешімі қабылданғанынан кейін үш жұмыс күнінен кешіктірілмейтін мерзімде өтініш берушіге электрондық құжат нысанында жіберіледі.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шешімінде мыналар қамтылуға тиіс:</w:t>
      </w:r>
    </w:p>
    <w:p>
      <w:pPr>
        <w:spacing w:after="0"/>
        <w:ind w:left="0"/>
        <w:jc w:val="both"/>
      </w:pPr>
      <w:r>
        <w:rPr>
          <w:rFonts w:ascii="Times New Roman"/>
          <w:b w:val="false"/>
          <w:i w:val="false"/>
          <w:color w:val="000000"/>
          <w:sz w:val="28"/>
        </w:rPr>
        <w:t>
      жеке тұлғаның тегі, аты, әкесінің аты (егер ол жеке басын куәландыратын құжатта көрсетілсе) немесе заңды тұлғаның атауы;</w:t>
      </w:r>
    </w:p>
    <w:p>
      <w:pPr>
        <w:spacing w:after="0"/>
        <w:ind w:left="0"/>
        <w:jc w:val="both"/>
      </w:pPr>
      <w:r>
        <w:rPr>
          <w:rFonts w:ascii="Times New Roman"/>
          <w:b w:val="false"/>
          <w:i w:val="false"/>
          <w:color w:val="000000"/>
          <w:sz w:val="28"/>
        </w:rPr>
        <w:t>
      жер учаскесінің өзгертілген нысаналы мақсаты;</w:t>
      </w:r>
    </w:p>
    <w:p>
      <w:pPr>
        <w:spacing w:after="0"/>
        <w:ind w:left="0"/>
        <w:jc w:val="both"/>
      </w:pPr>
      <w:r>
        <w:rPr>
          <w:rFonts w:ascii="Times New Roman"/>
          <w:b w:val="false"/>
          <w:i w:val="false"/>
          <w:color w:val="000000"/>
          <w:sz w:val="28"/>
        </w:rPr>
        <w:t>
      жер учаскесін мәлімделген нысаналы мақсат бойынша пайдаланудың мүмкін екендігі туралы қорытындының не жер комиссиясы қорытындысының күні мен нөмірі;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санаты;</w:t>
      </w:r>
    </w:p>
    <w:p>
      <w:pPr>
        <w:spacing w:after="0"/>
        <w:ind w:left="0"/>
        <w:jc w:val="both"/>
      </w:pPr>
      <w:r>
        <w:rPr>
          <w:rFonts w:ascii="Times New Roman"/>
          <w:b w:val="false"/>
          <w:i w:val="false"/>
          <w:color w:val="000000"/>
          <w:sz w:val="28"/>
        </w:rPr>
        <w:t>
      жер учаскесінің орналасқан жері;</w:t>
      </w:r>
    </w:p>
    <w:p>
      <w:pPr>
        <w:spacing w:after="0"/>
        <w:ind w:left="0"/>
        <w:jc w:val="both"/>
      </w:pPr>
      <w:r>
        <w:rPr>
          <w:rFonts w:ascii="Times New Roman"/>
          <w:b w:val="false"/>
          <w:i w:val="false"/>
          <w:color w:val="000000"/>
          <w:sz w:val="28"/>
        </w:rPr>
        <w:t>
      жер учаскесінің алаңы;</w:t>
      </w:r>
    </w:p>
    <w:p>
      <w:pPr>
        <w:spacing w:after="0"/>
        <w:ind w:left="0"/>
        <w:jc w:val="both"/>
      </w:pPr>
      <w:r>
        <w:rPr>
          <w:rFonts w:ascii="Times New Roman"/>
          <w:b w:val="false"/>
          <w:i w:val="false"/>
          <w:color w:val="000000"/>
          <w:sz w:val="28"/>
        </w:rPr>
        <w:t>
      нысаналы мақсаты жеке қосалқы шаруашылық жүргізу үшін өзгертілген жағдайда жер учаскесі телімінің түрі;</w:t>
      </w:r>
    </w:p>
    <w:p>
      <w:pPr>
        <w:spacing w:after="0"/>
        <w:ind w:left="0"/>
        <w:jc w:val="both"/>
      </w:pPr>
      <w:r>
        <w:rPr>
          <w:rFonts w:ascii="Times New Roman"/>
          <w:b w:val="false"/>
          <w:i w:val="false"/>
          <w:color w:val="000000"/>
          <w:sz w:val="28"/>
        </w:rPr>
        <w:t>
      жерге құқықтың түрі, ауыртпалықтар, сервитуттар;</w:t>
      </w:r>
    </w:p>
    <w:p>
      <w:pPr>
        <w:spacing w:after="0"/>
        <w:ind w:left="0"/>
        <w:jc w:val="both"/>
      </w:pPr>
      <w:r>
        <w:rPr>
          <w:rFonts w:ascii="Times New Roman"/>
          <w:b w:val="false"/>
          <w:i w:val="false"/>
          <w:color w:val="000000"/>
          <w:sz w:val="28"/>
        </w:rPr>
        <w:t>
      жер учаскесінің сатып алу бағасы және өзгертілген нысаналы мақсат үшін жер учаскесінің Қазақстан Республикасының заңнамасында көзделген кадастрлық (бағалау) құнына тең соманы бюджетке төлеу не өзгертілген нысаналы мақсат үшін Қазақстан Республикасының заңнамасында көзделген кадастрлық (бағалау) құны мен осы учаске бұрын мемлекеттен сатып алынған баға арасындағы айырмаға тең соманы бюджетке төлеу қажет болған жағдайда бөліп төлеуді беру мерзімдері;</w:t>
      </w:r>
    </w:p>
    <w:p>
      <w:pPr>
        <w:spacing w:after="0"/>
        <w:ind w:left="0"/>
        <w:jc w:val="both"/>
      </w:pPr>
      <w:r>
        <w:rPr>
          <w:rFonts w:ascii="Times New Roman"/>
          <w:b w:val="false"/>
          <w:i w:val="false"/>
          <w:color w:val="000000"/>
          <w:sz w:val="28"/>
        </w:rPr>
        <w:t>
      өзгертілген нысаналы мақсат үшін жер учаскесінің Қазақстан Республикасының заңнамасында көзделген кадастрлық (бағалау) құнына тең соманы бюджетке төлеу не өзгертілген нысаналы мақсат үшін Қазақстан Республикасының заңнамасында көзделген кадастрлық (бағалау) құны мен осы учаске бұрын мемлекеттен сатып алынған баға арасындағы айырмаға тең соманы бюджетке төлеу қажет болған жағдайда жер учаскесін сатып алу-сату шарттарын жасасу мерзімдері.</w:t>
      </w:r>
    </w:p>
    <w:bookmarkStart w:name="z1611" w:id="667"/>
    <w:p>
      <w:pPr>
        <w:spacing w:after="0"/>
        <w:ind w:left="0"/>
        <w:jc w:val="both"/>
      </w:pPr>
      <w:r>
        <w:rPr>
          <w:rFonts w:ascii="Times New Roman"/>
          <w:b w:val="false"/>
          <w:i w:val="false"/>
          <w:color w:val="000000"/>
          <w:sz w:val="28"/>
        </w:rPr>
        <w:t>
      6.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 негізінде Қазақстан Республикасының заңнамасында белгіленген тәртіппен және мерзімдерде жер учаскесін сатып алу-сату немесе уақытша (қысқа мерзімді, ұзақ мерзімді) өтеулі (өтеусіз) жер пайдалану (жалдау) шарты жасалады.</w:t>
      </w:r>
    </w:p>
    <w:bookmarkEnd w:id="667"/>
    <w:bookmarkStart w:name="z1612" w:id="668"/>
    <w:p>
      <w:pPr>
        <w:spacing w:after="0"/>
        <w:ind w:left="0"/>
        <w:jc w:val="both"/>
      </w:pPr>
      <w:r>
        <w:rPr>
          <w:rFonts w:ascii="Times New Roman"/>
          <w:b w:val="false"/>
          <w:i w:val="false"/>
          <w:color w:val="000000"/>
          <w:sz w:val="28"/>
        </w:rPr>
        <w:t>
      7. Жер учаскесінің нысаналы мақсаты өзгертілген кезде сәйкестендіру құжаттарын немесе жер-кадастрлық жоспарды дайындау мерзімі төрт жұмыс күнінен аспайтын мерзімді құрайды.</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49-1-баппен толықтырылды - ҚР 2007.07.06 </w:t>
      </w:r>
      <w:r>
        <w:rPr>
          <w:rFonts w:ascii="Times New Roman"/>
          <w:b w:val="false"/>
          <w:i w:val="false"/>
          <w:color w:val="000000"/>
          <w:sz w:val="28"/>
        </w:rPr>
        <w:t>№ 279</w:t>
      </w:r>
      <w:r>
        <w:rPr>
          <w:rFonts w:ascii="Times New Roman"/>
          <w:b w:val="false"/>
          <w:i w:val="false"/>
          <w:color w:val="ff0000"/>
          <w:sz w:val="28"/>
        </w:rPr>
        <w:t xml:space="preserve">; жаңа редакцияда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30" w:id="669"/>
    <w:p>
      <w:pPr>
        <w:spacing w:after="0"/>
        <w:ind w:left="0"/>
        <w:jc w:val="left"/>
      </w:pPr>
      <w:r>
        <w:rPr>
          <w:rFonts w:ascii="Times New Roman"/>
          <w:b/>
          <w:i w:val="false"/>
          <w:color w:val="000000"/>
        </w:rPr>
        <w:t xml:space="preserve"> 49-2-бап. Жерді резервте қалдыру</w:t>
      </w:r>
    </w:p>
    <w:bookmarkEnd w:id="66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Жерді резервке қою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жеке ауладағы ауыл шаруашылығы жануарларын жаю бойынша халық мұқтажын қанағаттандыру мақсатында жайылымдық және шабындық алқаптарды пайдалану және бақша шаруашылығы үшін, сондай-ақ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жерде резервтік аумақтар құру арқылы жүзеге асырылады.</w:t>
      </w:r>
    </w:p>
    <w:bookmarkStart w:name="z1232" w:id="670"/>
    <w:p>
      <w:pPr>
        <w:spacing w:after="0"/>
        <w:ind w:left="0"/>
        <w:jc w:val="both"/>
      </w:pPr>
      <w:r>
        <w:rPr>
          <w:rFonts w:ascii="Times New Roman"/>
          <w:b w:val="false"/>
          <w:i w:val="false"/>
          <w:color w:val="000000"/>
          <w:sz w:val="28"/>
        </w:rPr>
        <w:t>
      2. Аумақтарды қала құрылысы үшін жоспарлаудың белгіленген тәртіппен бекітілген кешенді схемалары, елді мекендердің бас жоспарлары, автомобиль жолдары мен теміржолдар өтуінің жобалары (схемалары), қоршаған ортаға әсер етуді бағалау қамтитын саланы айқындау туралы қорытындылар, Қазақстан Республикасындағы Мемлекеттік жоспарлау жүйесінің құжаттары жерді резервте қалдыру үшін негіздер болып табылады.</w:t>
      </w:r>
    </w:p>
    <w:bookmarkEnd w:id="670"/>
    <w:p>
      <w:pPr>
        <w:spacing w:after="0"/>
        <w:ind w:left="0"/>
        <w:jc w:val="both"/>
      </w:pPr>
      <w:r>
        <w:rPr>
          <w:rFonts w:ascii="Times New Roman"/>
          <w:b w:val="false"/>
          <w:i w:val="false"/>
          <w:color w:val="000000"/>
          <w:sz w:val="28"/>
        </w:rPr>
        <w:t>
      Жер қойнауын пайдалану мақсаттары үшін жерді резервке қою Жер қойнауының мемлекеттік қорын басқару бағдарламасы немесе "Жер қойнауы және жер қойнауын пайдалану туралы" Қазақстан Республикасының Кодексіне сәйкес жерді осындай резервке қою үшін негіздер болып табылатын өзге де құжаттар негізінде жүзеге асырылады.</w:t>
      </w:r>
    </w:p>
    <w:p>
      <w:pPr>
        <w:spacing w:after="0"/>
        <w:ind w:left="0"/>
        <w:jc w:val="both"/>
      </w:pPr>
      <w:r>
        <w:rPr>
          <w:rFonts w:ascii="Times New Roman"/>
          <w:b w:val="false"/>
          <w:i w:val="false"/>
          <w:color w:val="000000"/>
          <w:sz w:val="28"/>
        </w:rPr>
        <w:t>
      Жеке ауладағы ауыл шаруашылығы жануарларын жаю бойынша халық мұқтажын қанағаттандыру мақсатында жайылымдарды резервке қою Жайылымдарды басқару және оларды пайдалану жөніндегі жоспардың негізінде жүзеге асырылады.</w:t>
      </w:r>
    </w:p>
    <w:bookmarkStart w:name="z1233" w:id="671"/>
    <w:p>
      <w:pPr>
        <w:spacing w:after="0"/>
        <w:ind w:left="0"/>
        <w:jc w:val="both"/>
      </w:pPr>
      <w:r>
        <w:rPr>
          <w:rFonts w:ascii="Times New Roman"/>
          <w:b w:val="false"/>
          <w:i w:val="false"/>
          <w:color w:val="000000"/>
          <w:sz w:val="28"/>
        </w:rPr>
        <w:t>
      3. Ерекше қорғалатын табиғи аумақтарды құру жағдайларын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қоспағанда, елді мекендердің шекараларында - аудандардың, облыстық маңызы бар қалалардың жергілікті атқарушы органдары жиырма жылға дейінгі мерзімге жүзеге асырады.</w:t>
      </w:r>
    </w:p>
    <w:bookmarkEnd w:id="671"/>
    <w:p>
      <w:pPr>
        <w:spacing w:after="0"/>
        <w:ind w:left="0"/>
        <w:jc w:val="both"/>
      </w:pPr>
      <w:r>
        <w:rPr>
          <w:rFonts w:ascii="Times New Roman"/>
          <w:b w:val="false"/>
          <w:i w:val="false"/>
          <w:color w:val="000000"/>
          <w:sz w:val="28"/>
        </w:rPr>
        <w:t>
      Ерекше қорғалатын табиғи аумақтар үшін жерді резервте қалдыру Қазақстан Республикасының ерекше қорғалатын табиғи аумақтар саласындағы заңнамасына сәйкес жүзеге асырылады.</w:t>
      </w:r>
    </w:p>
    <w:p>
      <w:pPr>
        <w:spacing w:after="0"/>
        <w:ind w:left="0"/>
        <w:jc w:val="both"/>
      </w:pPr>
      <w:r>
        <w:rPr>
          <w:rFonts w:ascii="Times New Roman"/>
          <w:b w:val="false"/>
          <w:i w:val="false"/>
          <w:color w:val="000000"/>
          <w:sz w:val="28"/>
        </w:rPr>
        <w:t>
      Қоршаған ортаға әсер етуге бағалау жүргізу кезінде жерді резервте қалдыру белгіленіп отырған қызметтің бастамашысы Қазақстан Республикасының экология заңнамасында көзделген қоршаған ортаға әсер етуді бағалау қамтитын саланы айқындау туралы қоршаған ортаны қорғау саласындағы уәкілетті органның қорытындысымен өтініш жасаған жағдайда, үш жылдан аспайтын мерзімге жүзеге асырылады.</w:t>
      </w:r>
    </w:p>
    <w:bookmarkStart w:name="z1234" w:id="672"/>
    <w:p>
      <w:pPr>
        <w:spacing w:after="0"/>
        <w:ind w:left="0"/>
        <w:jc w:val="both"/>
      </w:pPr>
      <w:r>
        <w:rPr>
          <w:rFonts w:ascii="Times New Roman"/>
          <w:b w:val="false"/>
          <w:i w:val="false"/>
          <w:color w:val="000000"/>
          <w:sz w:val="28"/>
        </w:rPr>
        <w:t>
      4. Жергілікті атқарушы органдардың жерді резервке қою туралы шешімінде резервке қоюдың негізі, мақсаттары мен мерзімдері,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учаскелері резервке қойылған кезде жер пайдаланушылар және сервитуттарды иеленушілер көрсетіледі.</w:t>
      </w:r>
    </w:p>
    <w:bookmarkEnd w:id="672"/>
    <w:bookmarkStart w:name="z1235" w:id="673"/>
    <w:p>
      <w:pPr>
        <w:spacing w:after="0"/>
        <w:ind w:left="0"/>
        <w:jc w:val="both"/>
      </w:pPr>
      <w:r>
        <w:rPr>
          <w:rFonts w:ascii="Times New Roman"/>
          <w:b w:val="false"/>
          <w:i w:val="false"/>
          <w:color w:val="000000"/>
          <w:sz w:val="28"/>
        </w:rPr>
        <w:t>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күнтізбелік отыз күн ішінде учаскелері резервте қалдырылған жердің құрамына 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жерді резервте қалдыру туралы ақпараттың қолжетімді болуын қамтамасыз етуге міндетті.</w:t>
      </w:r>
    </w:p>
    <w:bookmarkEnd w:id="673"/>
    <w:bookmarkStart w:name="z1236" w:id="674"/>
    <w:p>
      <w:pPr>
        <w:spacing w:after="0"/>
        <w:ind w:left="0"/>
        <w:jc w:val="both"/>
      </w:pPr>
      <w:r>
        <w:rPr>
          <w:rFonts w:ascii="Times New Roman"/>
          <w:b w:val="false"/>
          <w:i w:val="false"/>
          <w:color w:val="000000"/>
          <w:sz w:val="28"/>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p>
    <w:bookmarkEnd w:id="674"/>
    <w:p>
      <w:pPr>
        <w:spacing w:after="0"/>
        <w:ind w:left="0"/>
        <w:jc w:val="both"/>
      </w:pPr>
      <w:r>
        <w:rPr>
          <w:rFonts w:ascii="Times New Roman"/>
          <w:b w:val="false"/>
          <w:i w:val="false"/>
          <w:color w:val="000000"/>
          <w:sz w:val="28"/>
        </w:rPr>
        <w:t>
      Жеке ауладағы ауыл шаруашылығы жануарларын жаю бойынша халық мұқтажын қанағаттандыруға арналған көпшілік пайдаланатын жайылымдарды, жайылымдарды қоспағанда, резервке қойылған жер құрамынан жер учаскелері резервке қойылған мақсаттарда жер учаскелерін игеру басталғанға дейінгі мерзімге жердің аймақтарға бөлінуіне сәйкес жердің қандай да бір санатқа тиесілігіне және рұқсатпен пайдаланылуына сүйене отырып, уақытша объектілерді орналастыру немесе құрылыспен байланысты емес мақсаттар үшін уақытша жер пайдалануға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49-2-баппен толықтырылды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57" w:id="675"/>
    <w:p>
      <w:pPr>
        <w:spacing w:after="0"/>
        <w:ind w:left="0"/>
        <w:jc w:val="left"/>
      </w:pPr>
      <w:r>
        <w:rPr>
          <w:rFonts w:ascii="Times New Roman"/>
          <w:b/>
          <w:i w:val="false"/>
          <w:color w:val="000000"/>
        </w:rPr>
        <w:t xml:space="preserve"> 50-бап. Жер учаскелерiн беру нормалары </w:t>
      </w:r>
    </w:p>
    <w:bookmarkEnd w:id="675"/>
    <w:bookmarkStart w:name="z632" w:id="676"/>
    <w:p>
      <w:pPr>
        <w:spacing w:after="0"/>
        <w:ind w:left="0"/>
        <w:jc w:val="both"/>
      </w:pPr>
      <w:r>
        <w:rPr>
          <w:rFonts w:ascii="Times New Roman"/>
          <w:b w:val="false"/>
          <w:i w:val="false"/>
          <w:color w:val="000000"/>
          <w:sz w:val="28"/>
        </w:rPr>
        <w:t xml:space="preserve">
      1. Азаматтар мен заңды тұлғаларға ауыл шаруашылығынан басқа мақсаттар үшiн берiлетiн жер учаскелерiнiң мөлшерi қызметтiң осы түрлерiне жер бөлiп берудiң Қазақстан Республикасының заңдарында белгiленген тәртiппен бекiтiлген нормалар бойынша не сәулет-қала құрылысы және (немесе) құрылыс құжаттамасына сәйкес айқындалады. </w:t>
      </w:r>
    </w:p>
    <w:bookmarkEnd w:id="676"/>
    <w:bookmarkStart w:name="z633" w:id="677"/>
    <w:p>
      <w:pPr>
        <w:spacing w:after="0"/>
        <w:ind w:left="0"/>
        <w:jc w:val="both"/>
      </w:pPr>
      <w:r>
        <w:rPr>
          <w:rFonts w:ascii="Times New Roman"/>
          <w:b w:val="false"/>
          <w:i w:val="false"/>
          <w:color w:val="000000"/>
          <w:sz w:val="28"/>
        </w:rPr>
        <w:t xml:space="preserve">
      2. Осы Кодекстің 48-бабының 1-тармағына сәйкес сауда-саттықта (аукциондарда) сатуға ұсынылатын жер учаскелерінің тізбесіне енгізілгендерді қоспағанда, жер учаскелері Қазақстан Республикасының азаматтарына жеке меншікке мынадай </w:t>
      </w:r>
    </w:p>
    <w:bookmarkEnd w:id="677"/>
    <w:p>
      <w:pPr>
        <w:spacing w:after="0"/>
        <w:ind w:left="0"/>
        <w:jc w:val="both"/>
      </w:pPr>
      <w:r>
        <w:rPr>
          <w:rFonts w:ascii="Times New Roman"/>
          <w:b w:val="false"/>
          <w:i w:val="false"/>
          <w:color w:val="000000"/>
          <w:sz w:val="28"/>
        </w:rPr>
        <w:t xml:space="preserve">
      мөлшерде тегін беріледі: </w:t>
      </w:r>
    </w:p>
    <w:bookmarkStart w:name="z634" w:id="678"/>
    <w:p>
      <w:pPr>
        <w:spacing w:after="0"/>
        <w:ind w:left="0"/>
        <w:jc w:val="both"/>
      </w:pPr>
      <w:r>
        <w:rPr>
          <w:rFonts w:ascii="Times New Roman"/>
          <w:b w:val="false"/>
          <w:i w:val="false"/>
          <w:color w:val="000000"/>
          <w:sz w:val="28"/>
        </w:rPr>
        <w:t xml:space="preserve">
      1) ауылдық жерлерде өзiндiк қосалқы шаруашылық (үй маңындағы және егiстiк телiмдердi қоса алғанда) жүргiзу үшiн - суарылмайтын жерде 0,25 гектар және суармалы жерде 0,15 гектар; </w:t>
      </w:r>
    </w:p>
    <w:bookmarkEnd w:id="678"/>
    <w:bookmarkStart w:name="z635" w:id="679"/>
    <w:p>
      <w:pPr>
        <w:spacing w:after="0"/>
        <w:ind w:left="0"/>
        <w:jc w:val="both"/>
      </w:pPr>
      <w:r>
        <w:rPr>
          <w:rFonts w:ascii="Times New Roman"/>
          <w:b w:val="false"/>
          <w:i w:val="false"/>
          <w:color w:val="000000"/>
          <w:sz w:val="28"/>
        </w:rPr>
        <w:t xml:space="preserve">
      2) жеке тұрғын үй құрылысы үшiн - 0,10 гектар; </w:t>
      </w:r>
    </w:p>
    <w:bookmarkEnd w:id="679"/>
    <w:bookmarkStart w:name="z636" w:id="680"/>
    <w:p>
      <w:pPr>
        <w:spacing w:after="0"/>
        <w:ind w:left="0"/>
        <w:jc w:val="both"/>
      </w:pPr>
      <w:r>
        <w:rPr>
          <w:rFonts w:ascii="Times New Roman"/>
          <w:b w:val="false"/>
          <w:i w:val="false"/>
          <w:color w:val="000000"/>
          <w:sz w:val="28"/>
        </w:rPr>
        <w:t xml:space="preserve">
      3) бағбандық, сондай-ақ саяжай құрылысы үшiн - 0,12 гектар. </w:t>
      </w:r>
    </w:p>
    <w:bookmarkEnd w:id="680"/>
    <w:p>
      <w:pPr>
        <w:spacing w:after="0"/>
        <w:ind w:left="0"/>
        <w:jc w:val="both"/>
      </w:pPr>
      <w:r>
        <w:rPr>
          <w:rFonts w:ascii="Times New Roman"/>
          <w:b w:val="false"/>
          <w:i w:val="false"/>
          <w:color w:val="000000"/>
          <w:sz w:val="28"/>
        </w:rPr>
        <w:t>
      Осы Кодекстің 94-бабының 4-тармағында көрсетілген жағдайларды қоспағанда, жер учаскелерін аталған мақсаттар үшiн қайталап тегiн беруге жол берiлмейдi.</w:t>
      </w:r>
    </w:p>
    <w:p>
      <w:pPr>
        <w:spacing w:after="0"/>
        <w:ind w:left="0"/>
        <w:jc w:val="both"/>
      </w:pPr>
      <w:r>
        <w:rPr>
          <w:rFonts w:ascii="Times New Roman"/>
          <w:b w:val="false"/>
          <w:i w:val="false"/>
          <w:color w:val="000000"/>
          <w:sz w:val="28"/>
        </w:rPr>
        <w:t>
      Өзiндiк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кейін жүргізіледі. Жер учаскелерін көрсетілген мақсаттар үшін игеру кезеңіне беру осы Кодекстің 92-бабына сәйкес мұндай жер учаскелерін игерудің талаптары мен мерзімдері белгілене отырып, уақытша өтеулі жер пайдалану (жалдау) құқығында жүргізіледі.</w:t>
      </w:r>
    </w:p>
    <w:p>
      <w:pPr>
        <w:spacing w:after="0"/>
        <w:ind w:left="0"/>
        <w:jc w:val="both"/>
      </w:pPr>
      <w:r>
        <w:rPr>
          <w:rFonts w:ascii="Times New Roman"/>
          <w:b w:val="false"/>
          <w:i w:val="false"/>
          <w:color w:val="000000"/>
          <w:sz w:val="28"/>
        </w:rPr>
        <w:t>
      Ауылдық елдi мекендердiң аумағында бос жер болған жағдайда жеке тұрғын үй құрылысы үшiн және өзiндiк қосалқы шаруашылық жүргiзу үшiн жер учаскелерi осы аталған мақсаттар үшiн көзделген жер учаскелерiнiң нормалары шегiнде бiртұтас алап болып берiледi.</w:t>
      </w:r>
    </w:p>
    <w:bookmarkStart w:name="z1468" w:id="681"/>
    <w:p>
      <w:pPr>
        <w:spacing w:after="0"/>
        <w:ind w:left="0"/>
        <w:jc w:val="both"/>
      </w:pPr>
      <w:r>
        <w:rPr>
          <w:rFonts w:ascii="Times New Roman"/>
          <w:b w:val="false"/>
          <w:i w:val="false"/>
          <w:color w:val="000000"/>
          <w:sz w:val="28"/>
        </w:rPr>
        <w:t>
      2-1. Бау-бақша шаруашылығын жүргізу үшін жер учаскелері Қазақстан Республикасының азаматтарына уақытша өтеусіз жер пайдалану құқығымен 1 гектардан аспайтын мөлшерде беріледі.</w:t>
      </w:r>
    </w:p>
    <w:bookmarkEnd w:id="681"/>
    <w:bookmarkStart w:name="z637" w:id="682"/>
    <w:p>
      <w:pPr>
        <w:spacing w:after="0"/>
        <w:ind w:left="0"/>
        <w:jc w:val="both"/>
      </w:pPr>
      <w:r>
        <w:rPr>
          <w:rFonts w:ascii="Times New Roman"/>
          <w:b w:val="false"/>
          <w:i w:val="false"/>
          <w:color w:val="000000"/>
          <w:sz w:val="28"/>
        </w:rPr>
        <w:t xml:space="preserve">
      3. Осы баптың 2-тармағында санамаланған, жеке меншiкте болуы мүмкiн жер учаскелерiнiң шектi (ең жоғары) мөлшерi жергiлiктi жағдайлар мен ерекшелiктерге қарай облыстардың, республикалық маңызы бар қалалардың, астананың өкілді және атқарушы органдарының бiрлескен шешiмдерiмен белгiленедi. </w:t>
      </w:r>
    </w:p>
    <w:bookmarkEnd w:id="682"/>
    <w:bookmarkStart w:name="z638" w:id="683"/>
    <w:p>
      <w:pPr>
        <w:spacing w:after="0"/>
        <w:ind w:left="0"/>
        <w:jc w:val="both"/>
      </w:pPr>
      <w:r>
        <w:rPr>
          <w:rFonts w:ascii="Times New Roman"/>
          <w:b w:val="false"/>
          <w:i w:val="false"/>
          <w:color w:val="000000"/>
          <w:sz w:val="28"/>
        </w:rPr>
        <w:t xml:space="preserve">
      4. Қазақстан Республикасының Үкiметi облыстардың, республикалық маңызы бар қалалардың, астананың өкілді және атқарушы органдарының бірлескен ұсынысы негiзiнде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мөлшерiн белгiлейдi, олар: </w:t>
      </w:r>
    </w:p>
    <w:bookmarkEnd w:id="683"/>
    <w:p>
      <w:pPr>
        <w:spacing w:after="0"/>
        <w:ind w:left="0"/>
        <w:jc w:val="both"/>
      </w:pPr>
      <w:r>
        <w:rPr>
          <w:rFonts w:ascii="Times New Roman"/>
          <w:b w:val="false"/>
          <w:i w:val="false"/>
          <w:color w:val="000000"/>
          <w:sz w:val="28"/>
        </w:rPr>
        <w:t>
      жеке меншiк құқығымен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болуы мүмкiн;</w:t>
      </w:r>
    </w:p>
    <w:p>
      <w:pPr>
        <w:spacing w:after="0"/>
        <w:ind w:left="0"/>
        <w:jc w:val="both"/>
      </w:pPr>
      <w:r>
        <w:rPr>
          <w:rFonts w:ascii="Times New Roman"/>
          <w:b w:val="false"/>
          <w:i w:val="false"/>
          <w:color w:val="000000"/>
          <w:sz w:val="28"/>
        </w:rPr>
        <w:t>
      уақытша жер пайдалану құқығымен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болуы мүмкiн.</w:t>
      </w:r>
    </w:p>
    <w:bookmarkStart w:name="z1469" w:id="684"/>
    <w:p>
      <w:pPr>
        <w:spacing w:after="0"/>
        <w:ind w:left="0"/>
        <w:jc w:val="both"/>
      </w:pPr>
      <w:r>
        <w:rPr>
          <w:rFonts w:ascii="Times New Roman"/>
          <w:b w:val="false"/>
          <w:i w:val="false"/>
          <w:color w:val="000000"/>
          <w:sz w:val="28"/>
        </w:rPr>
        <w:t>
      Жер учаскелерін осы тармақта көрсетілген мақсаттар үшін шектi (ең жоғары) мөлшерден асатын мөлшерлерде беруге жол берілмейді.</w:t>
      </w:r>
    </w:p>
    <w:bookmarkEnd w:id="684"/>
    <w:bookmarkStart w:name="z639" w:id="685"/>
    <w:p>
      <w:pPr>
        <w:spacing w:after="0"/>
        <w:ind w:left="0"/>
        <w:jc w:val="both"/>
      </w:pPr>
      <w:r>
        <w:rPr>
          <w:rFonts w:ascii="Times New Roman"/>
          <w:b w:val="false"/>
          <w:i w:val="false"/>
          <w:color w:val="000000"/>
          <w:sz w:val="28"/>
        </w:rPr>
        <w:t xml:space="preserve">
      5. Ауыл шаруашылығы мақсатындағы жер учаскелерін ұтымды пайдалану мақсатында облыстық өкілді және атқарушы органдардың бірлескен шешімдерімен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белгіленеді. </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2009.07.10 </w:t>
      </w:r>
      <w:r>
        <w:rPr>
          <w:rFonts w:ascii="Times New Roman"/>
          <w:b w:val="false"/>
          <w:i w:val="false"/>
          <w:color w:val="000000"/>
          <w:sz w:val="28"/>
        </w:rPr>
        <w:t>№ 180-IV</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8" w:id="686"/>
    <w:p>
      <w:pPr>
        <w:spacing w:after="0"/>
        <w:ind w:left="0"/>
        <w:jc w:val="left"/>
      </w:pPr>
      <w:r>
        <w:rPr>
          <w:rFonts w:ascii="Times New Roman"/>
          <w:b/>
          <w:i w:val="false"/>
          <w:color w:val="000000"/>
        </w:rPr>
        <w:t xml:space="preserve"> 51-бап. Бөлiнетiн және бөлiнбейтiн жер учаскелерi </w:t>
      </w:r>
    </w:p>
    <w:bookmarkEnd w:id="686"/>
    <w:bookmarkStart w:name="z640" w:id="687"/>
    <w:p>
      <w:pPr>
        <w:spacing w:after="0"/>
        <w:ind w:left="0"/>
        <w:jc w:val="both"/>
      </w:pPr>
      <w:r>
        <w:rPr>
          <w:rFonts w:ascii="Times New Roman"/>
          <w:b w:val="false"/>
          <w:i w:val="false"/>
          <w:color w:val="000000"/>
          <w:sz w:val="28"/>
        </w:rPr>
        <w:t>
      1. Жер учаскесi бөлiнетiн және бөлiнбейтiн болуы мүмкiн. Өзiнiң нысаналы мақсатын өзгертпей және өртке қарсы, санитарлық, экологиялық, құрылыстық және өзге де мiндеттi нормалар мен ережелердi бұзбай бөлiктерге бөлуге болатын, бөлiнгеннен кейiн әрқайсысы дербес жер учаскесiн құрайтын жер учаскесi бөлiнетiн жер учаскесi болады, бұлай болмаған жағдайда ол бөлiнбейтiн болып табылады.</w:t>
      </w:r>
    </w:p>
    <w:bookmarkEnd w:id="687"/>
    <w:bookmarkStart w:name="z1470" w:id="688"/>
    <w:p>
      <w:pPr>
        <w:spacing w:after="0"/>
        <w:ind w:left="0"/>
        <w:jc w:val="both"/>
      </w:pPr>
      <w:r>
        <w:rPr>
          <w:rFonts w:ascii="Times New Roman"/>
          <w:b w:val="false"/>
          <w:i w:val="false"/>
          <w:color w:val="000000"/>
          <w:sz w:val="28"/>
        </w:rPr>
        <w:t xml:space="preserve">
      1-1. Ауыл шаруашылығы мақсатындағы жер учаскелерін бөлу осы Кодекстің 97-бабының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нормалар ескеріле отырып жүзеге асырылады.</w:t>
      </w:r>
    </w:p>
    <w:bookmarkEnd w:id="688"/>
    <w:bookmarkStart w:name="z641" w:id="689"/>
    <w:p>
      <w:pPr>
        <w:spacing w:after="0"/>
        <w:ind w:left="0"/>
        <w:jc w:val="both"/>
      </w:pPr>
      <w:r>
        <w:rPr>
          <w:rFonts w:ascii="Times New Roman"/>
          <w:b w:val="false"/>
          <w:i w:val="false"/>
          <w:color w:val="000000"/>
          <w:sz w:val="28"/>
        </w:rPr>
        <w:t xml:space="preserve">
      2. Жер учаскесiнiң бөлінетіндігі және бөлiнбейтiндiгi сәйкестендіру құжатында көрсетiледi. </w:t>
      </w:r>
    </w:p>
    <w:bookmarkEnd w:id="689"/>
    <w:bookmarkStart w:name="z642" w:id="690"/>
    <w:p>
      <w:pPr>
        <w:spacing w:after="0"/>
        <w:ind w:left="0"/>
        <w:jc w:val="both"/>
      </w:pPr>
      <w:r>
        <w:rPr>
          <w:rFonts w:ascii="Times New Roman"/>
          <w:b w:val="false"/>
          <w:i w:val="false"/>
          <w:color w:val="000000"/>
          <w:sz w:val="28"/>
        </w:rPr>
        <w:t xml:space="preserve">
      3. Жер учаскесінің бөлінетін бөлігімен мәмілелер жасаған кезде, бұл бөлік белгіленген тәртіппен алдын ала дербес жер учаскесі болып бөлініп шығарылуға тиіс. Қалған жағдайларда мәміле нысанасы оны шартта сипаттау немесе жер учаскесінің бөлігіне белгіленетін құқықтың қолданылу аясын (жалдау, өтеусіз пайдалану, сервитут және басқалары) сәйкестендіру құжатына енгізу арқылы айқындалуы мүмкін. </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2007.07.26 </w:t>
      </w:r>
      <w:r>
        <w:rPr>
          <w:rFonts w:ascii="Times New Roman"/>
          <w:b w:val="false"/>
          <w:i w:val="false"/>
          <w:color w:val="000000"/>
          <w:sz w:val="28"/>
        </w:rPr>
        <w:t>№ 311</w:t>
      </w:r>
      <w:r>
        <w:rPr>
          <w:rFonts w:ascii="Times New Roman"/>
          <w:b w:val="false"/>
          <w:i w:val="false"/>
          <w:color w:val="ff0000"/>
          <w:sz w:val="28"/>
        </w:rPr>
        <w:t xml:space="preserve">;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691"/>
    <w:p>
      <w:pPr>
        <w:spacing w:after="0"/>
        <w:ind w:left="0"/>
        <w:jc w:val="left"/>
      </w:pPr>
      <w:r>
        <w:rPr>
          <w:rFonts w:ascii="Times New Roman"/>
          <w:b/>
          <w:i w:val="false"/>
          <w:color w:val="000000"/>
        </w:rPr>
        <w:t xml:space="preserve"> 52-бап. Жер учаскесiне құқық және онда орналасқан үйге (құрылысқа, ғимаратқа) құқық </w:t>
      </w:r>
    </w:p>
    <w:bookmarkEnd w:id="691"/>
    <w:bookmarkStart w:name="z643" w:id="692"/>
    <w:p>
      <w:pPr>
        <w:spacing w:after="0"/>
        <w:ind w:left="0"/>
        <w:jc w:val="both"/>
      </w:pPr>
      <w:r>
        <w:rPr>
          <w:rFonts w:ascii="Times New Roman"/>
          <w:b w:val="false"/>
          <w:i w:val="false"/>
          <w:color w:val="000000"/>
          <w:sz w:val="28"/>
        </w:rPr>
        <w:t>
      1. Осы Кодексте көзделген жағдайлардан басқа, үйге (құрылысқа, ғимаратқа) меншік құқығы көрсетілген үйлер (құрылыстар, ғимараттар) орналасқан жер учаскесiне заңнамада белгiленген тәртiппен меншiк құқығын бiлдiредi. Осы баптың 7-тармағында көзделген жағдайларды қоспағанда, мемлекеттiк заңды тұлғалардың үйге (құрылысқа, ғимаратқа) шаруашылық жүргiзу құқығы немесе жедел басқару құқығы көрсетілген объектілер орналасқан жер учаскесiне белгіленген тәртіппен тұрақты жер пайдалану құқығын бiлдiредi.</w:t>
      </w:r>
    </w:p>
    <w:bookmarkEnd w:id="692"/>
    <w:p>
      <w:pPr>
        <w:spacing w:after="0"/>
        <w:ind w:left="0"/>
        <w:jc w:val="both"/>
      </w:pPr>
      <w:r>
        <w:rPr>
          <w:rFonts w:ascii="Times New Roman"/>
          <w:b w:val="false"/>
          <w:i w:val="false"/>
          <w:color w:val="000000"/>
          <w:sz w:val="28"/>
        </w:rPr>
        <w:t>
      Көрсетілген құқықтар бiр-бiрiнен ажыратылмайды.</w:t>
      </w:r>
    </w:p>
    <w:bookmarkStart w:name="z644" w:id="693"/>
    <w:p>
      <w:pPr>
        <w:spacing w:after="0"/>
        <w:ind w:left="0"/>
        <w:jc w:val="both"/>
      </w:pPr>
      <w:r>
        <w:rPr>
          <w:rFonts w:ascii="Times New Roman"/>
          <w:b w:val="false"/>
          <w:i w:val="false"/>
          <w:color w:val="000000"/>
          <w:sz w:val="28"/>
        </w:rPr>
        <w:t xml:space="preserve">
      2. Үйлерге (құрылыстарға, ғимараттарға) және басқа да жылжымайтын мүлiкке меншiк құқығы не шаруашылық жүргiзу құқығы немесе оларды оралымды басқару құқығы ауысқан жағдайда сатып алушыға меншiк құқығы ауысады, ал осы Кодекстe белгiленген жағдайларда бүкiл жер учаскесiне не үй (құрылыс, ғимарат) иелiктен шығарылған кезде дербес жер учаскесi болып бөлiнген оның белгiлi бiр бөлiгiне тұрақты немесе уақытша ұзақ мерзiмдi жер пайдалану құқығы, немесе егер жер учаскесi бөлiнбесе немесе бөлiнбейтiндiгiне байланысты бөлiнуге жатпайтын болса, жер учаскесiне ортақ меншiк құқығындағы немесе ортақ жер пайдалану құқығындағы үлесi ауысады. </w:t>
      </w:r>
    </w:p>
    <w:bookmarkEnd w:id="693"/>
    <w:p>
      <w:pPr>
        <w:spacing w:after="0"/>
        <w:ind w:left="0"/>
        <w:jc w:val="both"/>
      </w:pPr>
      <w:r>
        <w:rPr>
          <w:rFonts w:ascii="Times New Roman"/>
          <w:b w:val="false"/>
          <w:i w:val="false"/>
          <w:color w:val="000000"/>
          <w:sz w:val="28"/>
        </w:rPr>
        <w:t xml:space="preserve">
      Жер учаскесiн бөлген кезде үйдi (құрылысты, ғимаратты) сатып алушыға жер учаскесiнiң бөлiнетiн бөлiгi, яғни үй (құрылыс, ғимарат) орналасқан және оны пайдалану үшiн қажеттi бөлiгi бөлiп берiледi. Тараптардың келiсiмi бойынша үйдi (құрылысты, ғимаратты) сатып алушыға жер учаскесiнiң үйдi (құрылысты, ғимаратты) пайдалану және күтiп-ұстау үшiн қажет болатын бөлiгiнен үлкен бөлiгi берiлуi мүмкiн. </w:t>
      </w:r>
    </w:p>
    <w:p>
      <w:pPr>
        <w:spacing w:after="0"/>
        <w:ind w:left="0"/>
        <w:jc w:val="both"/>
      </w:pPr>
      <w:r>
        <w:rPr>
          <w:rFonts w:ascii="Times New Roman"/>
          <w:b w:val="false"/>
          <w:i w:val="false"/>
          <w:color w:val="000000"/>
          <w:sz w:val="28"/>
        </w:rPr>
        <w:t xml:space="preserve">
      Егер аталған учаске бөлiнбейтiн болса не онда орналасқан, иелiктен шығару нысанасы болып табылатын үйлердi (құрылыстарды, ғимараттарды) күтiп-ұстауға әдейi арналған болса, ол жылжымайтын мүлiктi сатып алушыға толығымен ауысады. </w:t>
      </w:r>
    </w:p>
    <w:bookmarkStart w:name="z645" w:id="694"/>
    <w:p>
      <w:pPr>
        <w:spacing w:after="0"/>
        <w:ind w:left="0"/>
        <w:jc w:val="both"/>
      </w:pPr>
      <w:r>
        <w:rPr>
          <w:rFonts w:ascii="Times New Roman"/>
          <w:b w:val="false"/>
          <w:i w:val="false"/>
          <w:color w:val="000000"/>
          <w:sz w:val="28"/>
        </w:rPr>
        <w:t xml:space="preserve">
      3. Үйлер (құрылыстар, ғимараттар) орналасқан, сондай-ақ оларды пайдалануға арналған жер учаскесiне меншiк құқығын не тұрақты немесе уақытша жер пайдалану құқығын иелiктен шығаруға - аталған жылжымайтын мүлiктi тиiстi иелiктен шығармайынша, сол сияқты аталған жылжымайтын мүлiк орналасқан жер учаскесiн тиiстi иелiктен шығармай, жылжымайтын мүлiктi иелiктен шығаруға жол берiлмейдi. </w:t>
      </w:r>
    </w:p>
    <w:bookmarkEnd w:id="694"/>
    <w:bookmarkStart w:name="z646" w:id="695"/>
    <w:p>
      <w:pPr>
        <w:spacing w:after="0"/>
        <w:ind w:left="0"/>
        <w:jc w:val="both"/>
      </w:pPr>
      <w:r>
        <w:rPr>
          <w:rFonts w:ascii="Times New Roman"/>
          <w:b w:val="false"/>
          <w:i w:val="false"/>
          <w:color w:val="000000"/>
          <w:sz w:val="28"/>
        </w:rPr>
        <w:t xml:space="preserve">
      4. Жер пайдаланушының өзiне тиесiлi үйлердi (құрылыстарды, ғимараттарды) уақытша пайдалануға беруi аталған үйлер (құрылыстар, ғимараттар) орналасқан және оларды күтiп-ұстауға арналған жер учаскесiнiң нақ сондай мерзiмге уақытша жер пайдалануға берiлуiне ұласады. </w:t>
      </w:r>
    </w:p>
    <w:bookmarkEnd w:id="695"/>
    <w:p>
      <w:pPr>
        <w:spacing w:after="0"/>
        <w:ind w:left="0"/>
        <w:jc w:val="both"/>
      </w:pPr>
      <w:r>
        <w:rPr>
          <w:rFonts w:ascii="Times New Roman"/>
          <w:b w:val="false"/>
          <w:i w:val="false"/>
          <w:color w:val="000000"/>
          <w:sz w:val="28"/>
        </w:rPr>
        <w:t xml:space="preserve">
      Үйлер (құрылыстар, ғимараттар) орналасқан және оларды күтiп-ұстауға арналған жер учаскесiн басқа тұлғаға уақытша жер пайдалануға беруге аталған жылжымайтын мүлiк тиiсiнше уақытша пайдалануға бермейiнше жол берiлмейдi. </w:t>
      </w:r>
    </w:p>
    <w:bookmarkStart w:name="z647" w:id="696"/>
    <w:p>
      <w:pPr>
        <w:spacing w:after="0"/>
        <w:ind w:left="0"/>
        <w:jc w:val="both"/>
      </w:pPr>
      <w:r>
        <w:rPr>
          <w:rFonts w:ascii="Times New Roman"/>
          <w:b w:val="false"/>
          <w:i w:val="false"/>
          <w:color w:val="000000"/>
          <w:sz w:val="28"/>
        </w:rPr>
        <w:t xml:space="preserve">
      5. Жер пайдаланушының өзiне тиесiлi жер пайдалану құқығын басқа тұлғаларға иелiктен айырып беруге құқылы болмаған жағдайда, егер осы Кодексте өзгеше белгiленбесе, оның сол учаскеде орналасқан үйлердi (құрылысты, ғимаратты) иелiктен айыруға құқығы жоқ. </w:t>
      </w:r>
    </w:p>
    <w:bookmarkEnd w:id="696"/>
    <w:bookmarkStart w:name="z648" w:id="697"/>
    <w:p>
      <w:pPr>
        <w:spacing w:after="0"/>
        <w:ind w:left="0"/>
        <w:jc w:val="both"/>
      </w:pPr>
      <w:r>
        <w:rPr>
          <w:rFonts w:ascii="Times New Roman"/>
          <w:b w:val="false"/>
          <w:i w:val="false"/>
          <w:color w:val="000000"/>
          <w:sz w:val="28"/>
        </w:rPr>
        <w:t>
      6. Уақытша жер пайдаланушы жер учаскесi меншiк иесiнiң рұқсатымен және тиiстi қызметтердiң келiсiмдерi болған жағдайда жер учаскесiне тұрғызылған үйлерге (құрылыстарға, ғимараттарға) осы Кодекстiң 64-бабы 1-тармағының 5) тармақшасында белгiленген тәртiппен меншiк құқығын алған реттерде шарт мерзiмi аяқталғаннан кейiн жер учаскесi қайтарылуға тиiс. Бөтен жер учаскесiне тұрғызылған үйлердiң (құрылыстардың, ғимараттардың) меншiк иесi құқығын iске асырудың өзге де тәртiбi тараптардың келiсiмiмен белгiленуi мүмкiн.</w:t>
      </w:r>
    </w:p>
    <w:bookmarkEnd w:id="697"/>
    <w:bookmarkStart w:name="z1278" w:id="698"/>
    <w:p>
      <w:pPr>
        <w:spacing w:after="0"/>
        <w:ind w:left="0"/>
        <w:jc w:val="both"/>
      </w:pPr>
      <w:r>
        <w:rPr>
          <w:rFonts w:ascii="Times New Roman"/>
          <w:b w:val="false"/>
          <w:i w:val="false"/>
          <w:color w:val="000000"/>
          <w:sz w:val="28"/>
        </w:rPr>
        <w:t>
      7. Осы баптың 1-тармағының ережелерi "Байқоңыр" кешенiнiң мемлекеттiк жер пайдаланушыларға бекiтiп берiлген ғимараттарына (құрылыстарына, құрылысжайларына), магистральдық құбыржолдардың желілік бөліктеріне меншік құқығына, ұялы немесе спутниктік байланыс жабдығына арналған антенна-діңгекті құрылысжайларға және (немесе) тіреуіштерге, сондай-ақ осы Кодексте көзделген жағдайларда жер учаскесі меншік иесінің келісімімен басқа тұлғаға меншік құқығында тиесілі жер учаскелерінде инвесторлар есебінен салынған өндірістік ғимараттарға (құрылыстарға, құрылысжайларға) меншік құқығына қолданылмайды.</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2007.07.26 </w:t>
      </w:r>
      <w:r>
        <w:rPr>
          <w:rFonts w:ascii="Times New Roman"/>
          <w:b w:val="false"/>
          <w:i w:val="false"/>
          <w:color w:val="000000"/>
          <w:sz w:val="28"/>
        </w:rPr>
        <w:t>№ 311</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02.07.2020 </w:t>
      </w:r>
      <w:r>
        <w:rPr>
          <w:rFonts w:ascii="Times New Roman"/>
          <w:b w:val="false"/>
          <w:i w:val="false"/>
          <w:color w:val="000000"/>
          <w:sz w:val="28"/>
        </w:rPr>
        <w:t>№ 355-VI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699"/>
    <w:p>
      <w:pPr>
        <w:spacing w:after="0"/>
        <w:ind w:left="0"/>
        <w:jc w:val="left"/>
      </w:pPr>
      <w:r>
        <w:rPr>
          <w:rFonts w:ascii="Times New Roman"/>
          <w:b/>
          <w:i w:val="false"/>
          <w:color w:val="000000"/>
        </w:rPr>
        <w:t xml:space="preserve"> 53-бап. Жер учаскесiне ортақ меншiк немесе ортақ жер пайдалану </w:t>
      </w:r>
    </w:p>
    <w:bookmarkEnd w:id="699"/>
    <w:bookmarkStart w:name="z649" w:id="700"/>
    <w:p>
      <w:pPr>
        <w:spacing w:after="0"/>
        <w:ind w:left="0"/>
        <w:jc w:val="both"/>
      </w:pPr>
      <w:r>
        <w:rPr>
          <w:rFonts w:ascii="Times New Roman"/>
          <w:b w:val="false"/>
          <w:i w:val="false"/>
          <w:color w:val="000000"/>
          <w:sz w:val="28"/>
        </w:rPr>
        <w:t xml:space="preserve">
      1. Екi немесе бiрнеше тұлғаның меншiгiндегi жер учаскесi оларға ортақ меншiк құқығымен тиесiлi болады. </w:t>
      </w:r>
    </w:p>
    <w:bookmarkEnd w:id="700"/>
    <w:bookmarkStart w:name="z650" w:id="701"/>
    <w:p>
      <w:pPr>
        <w:spacing w:after="0"/>
        <w:ind w:left="0"/>
        <w:jc w:val="both"/>
      </w:pPr>
      <w:r>
        <w:rPr>
          <w:rFonts w:ascii="Times New Roman"/>
          <w:b w:val="false"/>
          <w:i w:val="false"/>
          <w:color w:val="000000"/>
          <w:sz w:val="28"/>
        </w:rPr>
        <w:t xml:space="preserve">
      2. Жер учаскесiне ортақ меншiк Қазақстан Республикасының заң актiлерiнде көзделген реттерде учаске бөлiнбейтiн жағдайда (осы Кодекстiң 51-бабы), сондай-ақ меншiк иелерi өздерiне тиесiлi жер учаскелерiн бiр учаскеге ерiктi түрде бiрiктiрген кезде туындайды. </w:t>
      </w:r>
    </w:p>
    <w:bookmarkEnd w:id="701"/>
    <w:bookmarkStart w:name="z651" w:id="702"/>
    <w:p>
      <w:pPr>
        <w:spacing w:after="0"/>
        <w:ind w:left="0"/>
        <w:jc w:val="both"/>
      </w:pPr>
      <w:r>
        <w:rPr>
          <w:rFonts w:ascii="Times New Roman"/>
          <w:b w:val="false"/>
          <w:i w:val="false"/>
          <w:color w:val="000000"/>
          <w:sz w:val="28"/>
        </w:rPr>
        <w:t xml:space="preserve">
      3. Жер учаскесi әрбiр меншiк иесiнiң үлесi анықталған (үлестiк меншiк) немесе үлестерi анықталмаған (бiрлескен меншiк) ортақ меншiкте болуы мүмкiн. </w:t>
      </w:r>
    </w:p>
    <w:bookmarkEnd w:id="702"/>
    <w:bookmarkStart w:name="z652" w:id="703"/>
    <w:p>
      <w:pPr>
        <w:spacing w:after="0"/>
        <w:ind w:left="0"/>
        <w:jc w:val="both"/>
      </w:pPr>
      <w:r>
        <w:rPr>
          <w:rFonts w:ascii="Times New Roman"/>
          <w:b w:val="false"/>
          <w:i w:val="false"/>
          <w:color w:val="000000"/>
          <w:sz w:val="28"/>
        </w:rPr>
        <w:t xml:space="preserve">
      4. Ортақ жер пайдалану құқығы осы баптың 1, 2, 3-тармақтарында көзделген негiздерде туындайды. </w:t>
      </w:r>
    </w:p>
    <w:bookmarkEnd w:id="703"/>
    <w:bookmarkStart w:name="z653" w:id="704"/>
    <w:p>
      <w:pPr>
        <w:spacing w:after="0"/>
        <w:ind w:left="0"/>
        <w:jc w:val="both"/>
      </w:pPr>
      <w:r>
        <w:rPr>
          <w:rFonts w:ascii="Times New Roman"/>
          <w:b w:val="false"/>
          <w:i w:val="false"/>
          <w:color w:val="000000"/>
          <w:sz w:val="28"/>
        </w:rPr>
        <w:t xml:space="preserve">
      5. Егер Қазақстан Республикасының заң актiлерiнде өзгеше белгiленбесе, жер учаскесiне ортақ үлестiк меншiктегi немесе ортақ үлестiк жер пайдаланудағы жер үлестерi жерге қатысты құқықтар мен мiндеттердiң дербес объектiсi болып табылады. </w:t>
      </w:r>
    </w:p>
    <w:bookmarkEnd w:id="704"/>
    <w:bookmarkStart w:name="z654" w:id="705"/>
    <w:p>
      <w:pPr>
        <w:spacing w:after="0"/>
        <w:ind w:left="0"/>
        <w:jc w:val="both"/>
      </w:pPr>
      <w:r>
        <w:rPr>
          <w:rFonts w:ascii="Times New Roman"/>
          <w:b w:val="false"/>
          <w:i w:val="false"/>
          <w:color w:val="000000"/>
          <w:sz w:val="28"/>
        </w:rPr>
        <w:t>
      6. Ортақ меншiктегi (ортақ жер пайдаланудағы) жер учаскесiн пайдалану тәртiбi ортақ меншiкке (ортақ жер пайдалануға) қатысушылар арасындағы шартпен белгiленедi. Олардың арасында келiсiмге қол жеткiзiлмеген жағдайда пайдалану тәртiбiн сот айқындайды. Жер учаскесiн пайдалану тәртiбi туралы қатысушылардың келiсiмi немесе соттың шешiмi Қазақстан Республикасының заңнамасында белгіленген тәртіппен мемлекеттік тіркелуге жатады.</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706"/>
    <w:p>
      <w:pPr>
        <w:spacing w:after="0"/>
        <w:ind w:left="0"/>
        <w:jc w:val="left"/>
      </w:pPr>
      <w:r>
        <w:rPr>
          <w:rFonts w:ascii="Times New Roman"/>
          <w:b/>
          <w:i w:val="false"/>
          <w:color w:val="000000"/>
        </w:rPr>
        <w:t xml:space="preserve"> 54-бап. Ортақ меншiктегi немесе ортақ жер пайдаланудағы ауыл шаруашылығы мақсатындағы жер учаскесiн пайдалану тәртiбi </w:t>
      </w:r>
    </w:p>
    <w:bookmarkEnd w:id="706"/>
    <w:bookmarkStart w:name="z655" w:id="707"/>
    <w:p>
      <w:pPr>
        <w:spacing w:after="0"/>
        <w:ind w:left="0"/>
        <w:jc w:val="both"/>
      </w:pPr>
      <w:r>
        <w:rPr>
          <w:rFonts w:ascii="Times New Roman"/>
          <w:b w:val="false"/>
          <w:i w:val="false"/>
          <w:color w:val="000000"/>
          <w:sz w:val="28"/>
        </w:rPr>
        <w:t xml:space="preserve">
      1. Ортақ меншiктегi (ортақ жер пайдаланудағы) ауыл шаруашылығы мақсатындағы жер учаскесiн пайдалану тәртiбiн үлестiк меншiкке (үлестiк жер пайдалануға) қатысушылардың жалпы жиналысы қабылдайды. Yлестiк меншiкке (үлестiк жер пайдалануға) қатысушылардың алдағы жиналысы туралы хабарлама оның өткiзiлетiн күнiнен бiр айдан кешiктiрiлмей жазбаша түрде қолхат алу арқылы жүргiзiледi. </w:t>
      </w:r>
    </w:p>
    <w:bookmarkEnd w:id="707"/>
    <w:bookmarkStart w:name="z656" w:id="708"/>
    <w:p>
      <w:pPr>
        <w:spacing w:after="0"/>
        <w:ind w:left="0"/>
        <w:jc w:val="both"/>
      </w:pPr>
      <w:r>
        <w:rPr>
          <w:rFonts w:ascii="Times New Roman"/>
          <w:b w:val="false"/>
          <w:i w:val="false"/>
          <w:color w:val="000000"/>
          <w:sz w:val="28"/>
        </w:rPr>
        <w:t xml:space="preserve">
      2. Тиiсiнше хабарланған жағдайда үлестiк меншiкке (үлестiк жер пайдалануға) қатысушылардың немесе олардың өкiлдерiнiң кемiнде 50%-i қатысқан кезде жиналыстың құқықтық күшi бар деп саналады. Шешiм үлестiк меншiкке (үлестiк жер пайдалануға) қатысушылардың жиналысына қатысып отырғандардың жай көпшiлiк даусымен қабылданып, хаттамамен ресiмделедi. Хаттамаға үлестiк меншiкке (үлестiк жер пайдалануға) қатысушылардың немесе олардың өкiлдерiнiң қатысып отырғандарының барлығы қол қояды. </w:t>
      </w:r>
    </w:p>
    <w:bookmarkEnd w:id="708"/>
    <w:bookmarkStart w:name="z62" w:id="709"/>
    <w:p>
      <w:pPr>
        <w:spacing w:after="0"/>
        <w:ind w:left="0"/>
        <w:jc w:val="left"/>
      </w:pPr>
      <w:r>
        <w:rPr>
          <w:rFonts w:ascii="Times New Roman"/>
          <w:b/>
          <w:i w:val="false"/>
          <w:color w:val="000000"/>
        </w:rPr>
        <w:t xml:space="preserve"> 55-бап. Ортақ үлестiк меншiктегi ауыл шаруашылығы мақсатындағы жер үлестерiмен жасалатын мәмiлелер </w:t>
      </w:r>
    </w:p>
    <w:bookmarkEnd w:id="709"/>
    <w:bookmarkStart w:name="z657" w:id="710"/>
    <w:p>
      <w:pPr>
        <w:spacing w:after="0"/>
        <w:ind w:left="0"/>
        <w:jc w:val="both"/>
      </w:pPr>
      <w:r>
        <w:rPr>
          <w:rFonts w:ascii="Times New Roman"/>
          <w:b w:val="false"/>
          <w:i w:val="false"/>
          <w:color w:val="000000"/>
          <w:sz w:val="28"/>
        </w:rPr>
        <w:t xml:space="preserve">
      1. Ортақ үлестiк меншiк құқығындағы үлестi иелiктен шығаруға бағытталған мәмiлелер жасасу кезiнде жер учаскесiн жер үлестерi есебiне бөлiп шығару талап етiлмейдi. </w:t>
      </w:r>
    </w:p>
    <w:bookmarkEnd w:id="710"/>
    <w:bookmarkStart w:name="z658" w:id="711"/>
    <w:p>
      <w:pPr>
        <w:spacing w:after="0"/>
        <w:ind w:left="0"/>
        <w:jc w:val="both"/>
      </w:pPr>
      <w:r>
        <w:rPr>
          <w:rFonts w:ascii="Times New Roman"/>
          <w:b w:val="false"/>
          <w:i w:val="false"/>
          <w:color w:val="000000"/>
          <w:sz w:val="28"/>
        </w:rPr>
        <w:t xml:space="preserve">
      2. Жер үлесiн сатушы өз үлесiн бөгде тұлғаға сатқысы келетiнi туралы ниетiн үлестiк меншiктiң қалған қатысушыларын, оның сатылу бағасын және басқа да жағдайларын көрсете отырып, жазбаша түрде хабардар етуге мiндеттi. </w:t>
      </w:r>
    </w:p>
    <w:bookmarkEnd w:id="711"/>
    <w:p>
      <w:pPr>
        <w:spacing w:after="0"/>
        <w:ind w:left="0"/>
        <w:jc w:val="both"/>
      </w:pPr>
      <w:r>
        <w:rPr>
          <w:rFonts w:ascii="Times New Roman"/>
          <w:b w:val="false"/>
          <w:i w:val="false"/>
          <w:color w:val="000000"/>
          <w:sz w:val="28"/>
        </w:rPr>
        <w:t xml:space="preserve">
      Егер үлестiк меншiктiң қалған қатысушылары жазбаша хабарламадан кейiнгi бiр ай iшiнде сатылатын үлестi сатып алудан бас тартса немесе сатып алмаса, сатушы өз үлесiн кез келген тұлғаға сатуға құқылы. </w:t>
      </w:r>
    </w:p>
    <w:bookmarkStart w:name="z63" w:id="712"/>
    <w:p>
      <w:pPr>
        <w:spacing w:after="0"/>
        <w:ind w:left="0"/>
        <w:jc w:val="left"/>
      </w:pPr>
      <w:r>
        <w:rPr>
          <w:rFonts w:ascii="Times New Roman"/>
          <w:b/>
          <w:i w:val="false"/>
          <w:color w:val="000000"/>
        </w:rPr>
        <w:t xml:space="preserve"> 56-бап. Ортақ үлестiк меншiктегi немесе ортақ үлестiк жер пайдаланудағы жер үлесiн айқындау тәртiбi </w:t>
      </w:r>
    </w:p>
    <w:bookmarkEnd w:id="712"/>
    <w:bookmarkStart w:name="z659" w:id="713"/>
    <w:p>
      <w:pPr>
        <w:spacing w:after="0"/>
        <w:ind w:left="0"/>
        <w:jc w:val="both"/>
      </w:pPr>
      <w:r>
        <w:rPr>
          <w:rFonts w:ascii="Times New Roman"/>
          <w:b w:val="false"/>
          <w:i w:val="false"/>
          <w:color w:val="000000"/>
          <w:sz w:val="28"/>
        </w:rPr>
        <w:t xml:space="preserve">
      1. Егер учаскеге ортақ үлестiк меншiкке (ортақ үлестiк жер пайдалануға) қатысушылардың жер үлестерiнiң мөлшерiн Қазақстан Республикасының заңдары негiзiнде айқындау мүмкiн болмаса және оның барлық қатысушыларының келiсiмiмен белгiленбесе, жер үлестерi тең болып есептеледi. </w:t>
      </w:r>
    </w:p>
    <w:bookmarkEnd w:id="713"/>
    <w:bookmarkStart w:name="z660" w:id="714"/>
    <w:p>
      <w:pPr>
        <w:spacing w:after="0"/>
        <w:ind w:left="0"/>
        <w:jc w:val="both"/>
      </w:pPr>
      <w:r>
        <w:rPr>
          <w:rFonts w:ascii="Times New Roman"/>
          <w:b w:val="false"/>
          <w:i w:val="false"/>
          <w:color w:val="000000"/>
          <w:sz w:val="28"/>
        </w:rPr>
        <w:t xml:space="preserve">
      2. Ортақ үлестiк меншiкке (ортақ үлестiк жер пайдалануға) барлық қатысушылардың келiсiмiмен олардың әрқайсысының ортақ жер учаскесiн сатып алуға және игеруге қосқан салымына қарай олардың жер үлестерiн айқындау мен өзгерту тәртiбi белгiленуi мүмкiн. </w:t>
      </w:r>
    </w:p>
    <w:bookmarkEnd w:id="714"/>
    <w:bookmarkStart w:name="z64" w:id="715"/>
    <w:p>
      <w:pPr>
        <w:spacing w:after="0"/>
        <w:ind w:left="0"/>
        <w:jc w:val="left"/>
      </w:pPr>
      <w:r>
        <w:rPr>
          <w:rFonts w:ascii="Times New Roman"/>
          <w:b/>
          <w:i w:val="false"/>
          <w:color w:val="000000"/>
        </w:rPr>
        <w:t xml:space="preserve"> 57-бап. Ортақ үлестiк меншiктегi (ортақ үлестiк жер пайдаланудағы) жер учаскесiн бөлісу және одан үлестi бөлiп шығару </w:t>
      </w:r>
    </w:p>
    <w:bookmarkEnd w:id="715"/>
    <w:bookmarkStart w:name="z661" w:id="716"/>
    <w:p>
      <w:pPr>
        <w:spacing w:after="0"/>
        <w:ind w:left="0"/>
        <w:jc w:val="both"/>
      </w:pPr>
      <w:r>
        <w:rPr>
          <w:rFonts w:ascii="Times New Roman"/>
          <w:b w:val="false"/>
          <w:i w:val="false"/>
          <w:color w:val="000000"/>
          <w:sz w:val="28"/>
        </w:rPr>
        <w:t xml:space="preserve">
      1. Ортақ үлестiк меншiкке (ортақ үлестiк жер пайдалануға) қатысушылар ортақ жер учаскесiн бөлудiң әдiсi мен талаптары жөнiнде келiсiмге келе алмаған жағдайда, әрбiр қатысушы ортақ жер учаскесiнен өзiнiң жер үлесiн нақтылы (белгiлi бiр жерде) бөлiп шығаруды талап етуге құқылы, бұған осы Кодекстiң 62-бабының 2-тармағында көзделген жағдайлар және Қазақстан Республикасының заң актiлерiнде белгiленген басқа да жағдайлар қосылмайды. </w:t>
      </w:r>
    </w:p>
    <w:bookmarkEnd w:id="716"/>
    <w:bookmarkStart w:name="z662" w:id="717"/>
    <w:p>
      <w:pPr>
        <w:spacing w:after="0"/>
        <w:ind w:left="0"/>
        <w:jc w:val="both"/>
      </w:pPr>
      <w:r>
        <w:rPr>
          <w:rFonts w:ascii="Times New Roman"/>
          <w:b w:val="false"/>
          <w:i w:val="false"/>
          <w:color w:val="000000"/>
          <w:sz w:val="28"/>
        </w:rPr>
        <w:t xml:space="preserve">
      2. Егер жер үлесiн нақтылы бөлiп шығаруға Қазақстан Республикасының заң актiлерiнде жол берiлмесе немесе жер учаскесiне және онымен тығыз байланысты нәрсенiң бәрiне өлшеусiз залал келтiрмей жасауы мүмкiн болмаса, бөлiнiп шығатын меншiк иесiнiң (жер пайдаланушының) ортақ үлестiк меншiктiң (ортақ жер пайдаланудың) басқа қатысушыларына өзiнiң жер үлесiнiң құнын төлетуге, не оны осы Кодекстiң 55-бабының 2-тармағында белгiленген ережелерге сәйкес басқa тұлғаға сатуға құқығы бар, бұған жер үлесi кондоминиум объектiсiнiң құрамында болатын жағдай қосылмайды. </w:t>
      </w:r>
    </w:p>
    <w:bookmarkEnd w:id="717"/>
    <w:bookmarkStart w:name="z65" w:id="718"/>
    <w:p>
      <w:pPr>
        <w:spacing w:after="0"/>
        <w:ind w:left="0"/>
        <w:jc w:val="left"/>
      </w:pPr>
      <w:r>
        <w:rPr>
          <w:rFonts w:ascii="Times New Roman"/>
          <w:b/>
          <w:i w:val="false"/>
          <w:color w:val="000000"/>
        </w:rPr>
        <w:t xml:space="preserve"> 58-бап. Ортақ бiрлескен меншiктегi (ортақ бiрлескен жер пайдаланудағы) жер учаскесiн бөлiсу </w:t>
      </w:r>
    </w:p>
    <w:bookmarkEnd w:id="718"/>
    <w:bookmarkStart w:name="z663" w:id="719"/>
    <w:p>
      <w:pPr>
        <w:spacing w:after="0"/>
        <w:ind w:left="0"/>
        <w:jc w:val="both"/>
      </w:pPr>
      <w:r>
        <w:rPr>
          <w:rFonts w:ascii="Times New Roman"/>
          <w:b w:val="false"/>
          <w:i w:val="false"/>
          <w:color w:val="000000"/>
          <w:sz w:val="28"/>
        </w:rPr>
        <w:t xml:space="preserve">
      1. Ортақ бiрлескен меншiктегi (ортақ бiрлескен жер пайдаланудағы) жер учаскесiн бөлу әрбiр қатысушының жер үлесi алдын ала анықталған жағдайда жүзеге асырылуы мүмкiн. </w:t>
      </w:r>
    </w:p>
    <w:bookmarkEnd w:id="719"/>
    <w:bookmarkStart w:name="z664" w:id="720"/>
    <w:p>
      <w:pPr>
        <w:spacing w:after="0"/>
        <w:ind w:left="0"/>
        <w:jc w:val="both"/>
      </w:pPr>
      <w:r>
        <w:rPr>
          <w:rFonts w:ascii="Times New Roman"/>
          <w:b w:val="false"/>
          <w:i w:val="false"/>
          <w:color w:val="000000"/>
          <w:sz w:val="28"/>
        </w:rPr>
        <w:t xml:space="preserve">
      2. Егер Қазақстан Республикасының заң актiлерiнде немесе қатысушылардың келiсiмiнде өзгеше көзделмесе, ортақ бiрлескен меншiктегi (ортақ бiрлесiп жер пайдаланудағы) жер учаскесiн бөлу кезiнде қатысушылардың әрқайсысының үлесi тең болып есептеледi. </w:t>
      </w:r>
    </w:p>
    <w:bookmarkEnd w:id="720"/>
    <w:bookmarkStart w:name="z665" w:id="721"/>
    <w:p>
      <w:pPr>
        <w:spacing w:after="0"/>
        <w:ind w:left="0"/>
        <w:jc w:val="both"/>
      </w:pPr>
      <w:r>
        <w:rPr>
          <w:rFonts w:ascii="Times New Roman"/>
          <w:b w:val="false"/>
          <w:i w:val="false"/>
          <w:color w:val="000000"/>
          <w:sz w:val="28"/>
        </w:rPr>
        <w:t xml:space="preserve">
      3. Ортақ бiрлескен меншiктегi (ортақ бiрлескен жер пайдаланудағы) жер учаскесiн бөлудiң шарттары мен тәртiбi, қатысушылар арасындағы қатынастардың мәнiнен өзгеше туындамайтындықтан, осы Кодекстiң 56 және 57-баптарына сәйкес айқындалады. </w:t>
      </w:r>
    </w:p>
    <w:bookmarkEnd w:id="721"/>
    <w:bookmarkStart w:name="z66" w:id="722"/>
    <w:p>
      <w:pPr>
        <w:spacing w:after="0"/>
        <w:ind w:left="0"/>
        <w:jc w:val="left"/>
      </w:pPr>
      <w:r>
        <w:rPr>
          <w:rFonts w:ascii="Times New Roman"/>
          <w:b/>
          <w:i w:val="false"/>
          <w:color w:val="000000"/>
        </w:rPr>
        <w:t xml:space="preserve"> 59-бап. Бөлiнбейтiн деп танылған жер учаскесiн бөлуге жол берiлмейтiндiгi </w:t>
      </w:r>
    </w:p>
    <w:bookmarkEnd w:id="722"/>
    <w:bookmarkStart w:name="z666" w:id="723"/>
    <w:p>
      <w:pPr>
        <w:spacing w:after="0"/>
        <w:ind w:left="0"/>
        <w:jc w:val="both"/>
      </w:pPr>
      <w:r>
        <w:rPr>
          <w:rFonts w:ascii="Times New Roman"/>
          <w:b w:val="false"/>
          <w:i w:val="false"/>
          <w:color w:val="000000"/>
          <w:sz w:val="28"/>
        </w:rPr>
        <w:t xml:space="preserve">
      1. Егер жер учаскесi осы Кодекстiң 51-бабына сәйкес бөлiнбейтiн болып танылса, оны бөлуге және одан жер үлесiн нақтылы бөлiп шығаруға жол берiлмейдi. </w:t>
      </w:r>
    </w:p>
    <w:bookmarkEnd w:id="723"/>
    <w:bookmarkStart w:name="z667" w:id="724"/>
    <w:p>
      <w:pPr>
        <w:spacing w:after="0"/>
        <w:ind w:left="0"/>
        <w:jc w:val="both"/>
      </w:pPr>
      <w:r>
        <w:rPr>
          <w:rFonts w:ascii="Times New Roman"/>
          <w:b w:val="false"/>
          <w:i w:val="false"/>
          <w:color w:val="000000"/>
          <w:sz w:val="28"/>
        </w:rPr>
        <w:t xml:space="preserve">
      2. Бұл жағдайда үлестiк немесе бiрлескен меншiктiң (жер пайдаланудың) бөлiнiп шығатын қатысушысының жер учаскесiне ортақ меншiктiң (ортақ жер пайдаланудың) басқа қатысушыларына өзiнiң жер үлесiнiң құнын төлеткiзуге не оны осы Кодекстiң 55-бабының 2-тармағында белгiленген ережелерге сәйкес басқа тұлғаға сатуға құқығы бар, бұған кондоминиум объектiлерi қосылмайды. </w:t>
      </w:r>
    </w:p>
    <w:bookmarkEnd w:id="724"/>
    <w:bookmarkStart w:name="z67" w:id="725"/>
    <w:p>
      <w:pPr>
        <w:spacing w:after="0"/>
        <w:ind w:left="0"/>
        <w:jc w:val="left"/>
      </w:pPr>
      <w:r>
        <w:rPr>
          <w:rFonts w:ascii="Times New Roman"/>
          <w:b/>
          <w:i w:val="false"/>
          <w:color w:val="000000"/>
        </w:rPr>
        <w:t xml:space="preserve"> 60-бап. Жер учаскесiне ерлi-зайыптылардың ортақ меншiгi </w:t>
      </w:r>
    </w:p>
    <w:bookmarkEnd w:id="725"/>
    <w:bookmarkStart w:name="z668" w:id="726"/>
    <w:p>
      <w:pPr>
        <w:spacing w:after="0"/>
        <w:ind w:left="0"/>
        <w:jc w:val="both"/>
      </w:pPr>
      <w:r>
        <w:rPr>
          <w:rFonts w:ascii="Times New Roman"/>
          <w:b w:val="false"/>
          <w:i w:val="false"/>
          <w:color w:val="000000"/>
          <w:sz w:val="28"/>
        </w:rPr>
        <w:t xml:space="preserve">
      1. Ерлi-зайыптыларға тиесiлi жер учаскелерiне меншiк құқығының немесе жер пайдалану құқығының құқықтық режимi ерлi-зайыптылар арасындағы мүлiктiк қатынастарды реттейтiн Қазақстан Республикасының азаматтық және неке-отбасы заңдарында көзделген нормаларға сәйкес айқындалады. </w:t>
      </w:r>
    </w:p>
    <w:bookmarkEnd w:id="726"/>
    <w:bookmarkStart w:name="z669" w:id="727"/>
    <w:p>
      <w:pPr>
        <w:spacing w:after="0"/>
        <w:ind w:left="0"/>
        <w:jc w:val="both"/>
      </w:pPr>
      <w:r>
        <w:rPr>
          <w:rFonts w:ascii="Times New Roman"/>
          <w:b w:val="false"/>
          <w:i w:val="false"/>
          <w:color w:val="000000"/>
          <w:sz w:val="28"/>
        </w:rPr>
        <w:t xml:space="preserve">
      2. Ерлi-зайыптыларға олар некеге тұрғанға дейiн тиесiлi болған, сондай-ақ олардың мұрагерлiк тәртiбiмен сыйға алған жер учаскелерi мен жер үлестерi олардың әрқайсысының меншiгiнде (жер пайдалануында) болады. </w:t>
      </w:r>
    </w:p>
    <w:bookmarkEnd w:id="727"/>
    <w:p>
      <w:pPr>
        <w:spacing w:after="0"/>
        <w:ind w:left="0"/>
        <w:jc w:val="both"/>
      </w:pPr>
      <w:r>
        <w:rPr>
          <w:rFonts w:ascii="Times New Roman"/>
          <w:b w:val="false"/>
          <w:i w:val="false"/>
          <w:color w:val="000000"/>
          <w:sz w:val="28"/>
        </w:rPr>
        <w:t xml:space="preserve">
      Егер ерлi-зайыптылардың некеде тұрған кезiнде олардың ортақ мүлкi есебiнен осы жер учаскелерiнiң құнын едәуiр арттыратын салымдар жүргiзiлгенi анықталса, ерлi-зайыптылар арасындағы шартта өзгеше көзделмесе, ерлi-зайыптылардың әрқайсысының жер учаскелерi олардың бiрлескен меншiгi (бiрлесiп жер пайдалануы) болып танылуы мүмкiн. </w:t>
      </w:r>
    </w:p>
    <w:bookmarkStart w:name="z670" w:id="728"/>
    <w:p>
      <w:pPr>
        <w:spacing w:after="0"/>
        <w:ind w:left="0"/>
        <w:jc w:val="both"/>
      </w:pPr>
      <w:r>
        <w:rPr>
          <w:rFonts w:ascii="Times New Roman"/>
          <w:b w:val="false"/>
          <w:i w:val="false"/>
          <w:color w:val="000000"/>
          <w:sz w:val="28"/>
        </w:rPr>
        <w:t xml:space="preserve">
      3. Жер учаскесiн бөлу кезiнде ерлi-зайыптылардың бiрлескен меншiктегi (бiрлесiп жер пайдалануындағы) үлестерiн айқындау тәртiбi осы Кодекстiң 58-бабында белгiленедi. </w:t>
      </w:r>
    </w:p>
    <w:bookmarkEnd w:id="728"/>
    <w:bookmarkStart w:name="z68" w:id="729"/>
    <w:p>
      <w:pPr>
        <w:spacing w:after="0"/>
        <w:ind w:left="0"/>
        <w:jc w:val="left"/>
      </w:pPr>
      <w:r>
        <w:rPr>
          <w:rFonts w:ascii="Times New Roman"/>
          <w:b/>
          <w:i w:val="false"/>
          <w:color w:val="000000"/>
        </w:rPr>
        <w:t xml:space="preserve"> 61-бап. Ортақ жер учаскесiндегi жылжымайтын мүлiкке меншiк құқығы </w:t>
      </w:r>
    </w:p>
    <w:bookmarkEnd w:id="729"/>
    <w:bookmarkStart w:name="z671" w:id="730"/>
    <w:p>
      <w:pPr>
        <w:spacing w:after="0"/>
        <w:ind w:left="0"/>
        <w:jc w:val="both"/>
      </w:pPr>
      <w:r>
        <w:rPr>
          <w:rFonts w:ascii="Times New Roman"/>
          <w:b w:val="false"/>
          <w:i w:val="false"/>
          <w:color w:val="000000"/>
          <w:sz w:val="28"/>
        </w:rPr>
        <w:t xml:space="preserve">
      1. Ортақ жер учаскесiндегi жылжымайтын мүлiктiң меншiк иесiнiң осы жылжымайтын мүлiктi өз қалауы бойынша иеленуге, пайдалануға және оған билiк етуге, соның iшiнде ортақ жер учаскесiн пайдаланудың Қазақстан Республикасының заң актiсiнде немесе шартта белгiленген талаптарына қайшы келмесе, тиiстi үйлердi (құрылыстарды, ғимараттарды) бұзуға құқығы бар. </w:t>
      </w:r>
    </w:p>
    <w:bookmarkEnd w:id="730"/>
    <w:bookmarkStart w:name="z672" w:id="731"/>
    <w:p>
      <w:pPr>
        <w:spacing w:after="0"/>
        <w:ind w:left="0"/>
        <w:jc w:val="both"/>
      </w:pPr>
      <w:r>
        <w:rPr>
          <w:rFonts w:ascii="Times New Roman"/>
          <w:b w:val="false"/>
          <w:i w:val="false"/>
          <w:color w:val="000000"/>
          <w:sz w:val="28"/>
        </w:rPr>
        <w:t xml:space="preserve">
      2. Ортақ жер учаскесiндегi жылжымайтын мүлiкке меншiк құқығы басқа тұлғаға ауысқан кезде, егер осы Кодексте өзгеше белгiленбесе, ол тұлға жер учаскесiне құқықты жылжымайтын мүлiктiң бұрынғы меншiк иесiнде болған көлемiнде алады. </w:t>
      </w:r>
    </w:p>
    <w:bookmarkEnd w:id="731"/>
    <w:p>
      <w:pPr>
        <w:spacing w:after="0"/>
        <w:ind w:left="0"/>
        <w:jc w:val="both"/>
      </w:pPr>
      <w:r>
        <w:rPr>
          <w:rFonts w:ascii="Times New Roman"/>
          <w:b/>
          <w:i w:val="false"/>
          <w:color w:val="000000"/>
          <w:sz w:val="28"/>
        </w:rPr>
        <w:t>62-бап. Көппәтерлі тұрғын үйдiң жер учаскесіне және кондоминиумның басқа да объектiлерiндегi жер учаскелерiне құқық</w:t>
      </w:r>
    </w:p>
    <w:bookmarkStart w:name="z1516" w:id="732"/>
    <w:p>
      <w:pPr>
        <w:spacing w:after="0"/>
        <w:ind w:left="0"/>
        <w:jc w:val="both"/>
      </w:pPr>
      <w:r>
        <w:rPr>
          <w:rFonts w:ascii="Times New Roman"/>
          <w:b w:val="false"/>
          <w:i w:val="false"/>
          <w:color w:val="000000"/>
          <w:sz w:val="28"/>
        </w:rPr>
        <w:t xml:space="preserve">
      1. Астананың, республикалық, облыстық маңызы бар қаланың және ауданның жергілікті атқарушы органы көппәтерлі тұрғын үйдегі кондоминиумды тіркеген кезде кондоминиум объектісінің ортақ мүлкі құрамына кондоминиум объектісін орналастыру, пайдалану және күтіп-ұстау үшін қажетті жер учаскесін мінсіз үлес ретінде өтеусіз негізде енгізуді қамтамасыз етеді. </w:t>
      </w:r>
    </w:p>
    <w:bookmarkEnd w:id="732"/>
    <w:p>
      <w:pPr>
        <w:spacing w:after="0"/>
        <w:ind w:left="0"/>
        <w:jc w:val="both"/>
      </w:pPr>
      <w:r>
        <w:rPr>
          <w:rFonts w:ascii="Times New Roman"/>
          <w:b w:val="false"/>
          <w:i w:val="false"/>
          <w:color w:val="000000"/>
          <w:sz w:val="28"/>
        </w:rPr>
        <w:t>
      Егер осы Кодексте өзгеше көзделмесе, көппәтерлі тұрғын үйдің кондоминиум объектісінің ортақ мүлкі құрамына кіретін жер учаскесі бөлінбейтін болып табылады.</w:t>
      </w:r>
    </w:p>
    <w:bookmarkStart w:name="z1517" w:id="733"/>
    <w:p>
      <w:pPr>
        <w:spacing w:after="0"/>
        <w:ind w:left="0"/>
        <w:jc w:val="both"/>
      </w:pPr>
      <w:r>
        <w:rPr>
          <w:rFonts w:ascii="Times New Roman"/>
          <w:b w:val="false"/>
          <w:i w:val="false"/>
          <w:color w:val="000000"/>
          <w:sz w:val="28"/>
        </w:rPr>
        <w:t xml:space="preserve">
      2. Кондоминиум объектісінің ортақ мүлкіндегі меншік иесіне тиесілі әрбір пәтерге, тұрғын емес үй-жайға тиісті үлес оған тиесілі пәтерге, тұрғын емес үй-жайға меншік құқығынан ажыратылмайды. Кондоминиум объектісінің ортақ мүлкіндегі үлестің мөлшері дара (бөлек) меншіктегі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Егер осы Кодексте өзгеше көзделмесе, мұндай үлесті нақтылы түрде бөліп шығаруға болмайды (мінсіз үлес). </w:t>
      </w:r>
    </w:p>
    <w:bookmarkEnd w:id="733"/>
    <w:p>
      <w:pPr>
        <w:spacing w:after="0"/>
        <w:ind w:left="0"/>
        <w:jc w:val="both"/>
      </w:pPr>
      <w:r>
        <w:rPr>
          <w:rFonts w:ascii="Times New Roman"/>
          <w:b w:val="false"/>
          <w:i w:val="false"/>
          <w:color w:val="000000"/>
          <w:sz w:val="28"/>
        </w:rPr>
        <w:t xml:space="preserve">
      Көппәтерлі тұрғын үйдің пәтерлері, тұрғын емес үй-жайлары меншік иелері жиналысының шешімімен кондоминиум объектісі ортақ мүлкінің бір бөлігі Қазақстан Республикасының заңнамасында айқындалған тәртіппен мүліктік жалдау (жалға беру) шарты бойынша шектеулі пайдалануға берілуі мүмкін. </w:t>
      </w:r>
    </w:p>
    <w:p>
      <w:pPr>
        <w:spacing w:after="0"/>
        <w:ind w:left="0"/>
        <w:jc w:val="both"/>
      </w:pPr>
      <w:r>
        <w:rPr>
          <w:rFonts w:ascii="Times New Roman"/>
          <w:b w:val="false"/>
          <w:i w:val="false"/>
          <w:color w:val="000000"/>
          <w:sz w:val="28"/>
        </w:rPr>
        <w:t>
      Егер осы Кодексте немесе Қазақстан Республикасының өзге де заңдарында өзгеше белгіленбесе, көппәтерлі тұрғын үй пәтерлерінің, тұрғын емес үй-жайларының барлық меншік иесінің құрылыс, санитариялық, экологиялық, өртке қарсы және басқа да міндетті нормалар мен қағидаларды сақтаған жағдайда, көппәтерлі тұрғын үйдің жер учаскесін қоса алғанда, кондоминиум объектісінің ортақ мүлкін пайдалануға тең құқығы бар.</w:t>
      </w:r>
    </w:p>
    <w:bookmarkStart w:name="z1518" w:id="734"/>
    <w:p>
      <w:pPr>
        <w:spacing w:after="0"/>
        <w:ind w:left="0"/>
        <w:jc w:val="both"/>
      </w:pPr>
      <w:r>
        <w:rPr>
          <w:rFonts w:ascii="Times New Roman"/>
          <w:b w:val="false"/>
          <w:i w:val="false"/>
          <w:color w:val="000000"/>
          <w:sz w:val="28"/>
        </w:rPr>
        <w:t>
      3. Көппәтерлі тұрғын үй жанындағы жер учаскесі тұрғын емес үй-жайдың меншік иесіне, осы жер учаскесі көппәтерлі тұрғын үйдің контурынан тыс орналасатын және оны пайдалану кондоминиум объектiсiнiң ортақ мүлкі құрамына кiретiн жер учаскесін пайдалану шарттарына, сондай-ақ құрылыс, санитариялық, экологиялық, өртке қарсы және басқа да міндетті нормалар мен қағидаларға қайшы келмейтін жағдайда, бөлек меншiгiне берiлуi мүмкін. Егер тұрғын емес үй-жайды пайдалану үшін тек тұрғын емес үй-жайды пайдаланумен байланысты жер учаскесінің бір бөлігі пайдаланылса (жеке кіру жеріне өту қамтамасыз етілетін жер учаскесі), онда осы жер учаскесін күтіп-ұстауға арналған шығыстарды осындай үй-жайлардың меншік иелері көтереді.</w:t>
      </w:r>
    </w:p>
    <w:bookmarkEnd w:id="734"/>
    <w:bookmarkStart w:name="z1519" w:id="735"/>
    <w:p>
      <w:pPr>
        <w:spacing w:after="0"/>
        <w:ind w:left="0"/>
        <w:jc w:val="both"/>
      </w:pPr>
      <w:r>
        <w:rPr>
          <w:rFonts w:ascii="Times New Roman"/>
          <w:b w:val="false"/>
          <w:i w:val="false"/>
          <w:color w:val="000000"/>
          <w:sz w:val="28"/>
        </w:rPr>
        <w:t>
      4. Пәтерге, тұрғын емес үй-жайға меншік құқығының басқа тұлғаға ауысуы кондоминиум объектісінің ортақ мүлкіндегі тиiстi үлестің ауысуына алып келеді.</w:t>
      </w:r>
    </w:p>
    <w:bookmarkEnd w:id="735"/>
    <w:bookmarkStart w:name="z1520" w:id="736"/>
    <w:p>
      <w:pPr>
        <w:spacing w:after="0"/>
        <w:ind w:left="0"/>
        <w:jc w:val="both"/>
      </w:pPr>
      <w:r>
        <w:rPr>
          <w:rFonts w:ascii="Times New Roman"/>
          <w:b w:val="false"/>
          <w:i w:val="false"/>
          <w:color w:val="000000"/>
          <w:sz w:val="28"/>
        </w:rPr>
        <w:t>
      5. Кондоминиум объектісін басқару және ғимарат (құрылысжай) пен жер учаскесін тиісінше күтіп-ұстау үшін кондоминиумға қатысушылар Қазақстан Республикасының заңнамасына сәйкес кондоминиум объектісін басқару нысанын таңдайды.</w:t>
      </w:r>
    </w:p>
    <w:bookmarkEnd w:id="736"/>
    <w:bookmarkStart w:name="z1521" w:id="737"/>
    <w:p>
      <w:pPr>
        <w:spacing w:after="0"/>
        <w:ind w:left="0"/>
        <w:jc w:val="both"/>
      </w:pPr>
      <w:r>
        <w:rPr>
          <w:rFonts w:ascii="Times New Roman"/>
          <w:b w:val="false"/>
          <w:i w:val="false"/>
          <w:color w:val="000000"/>
          <w:sz w:val="28"/>
        </w:rPr>
        <w:t>
      6. Кондоминиумға қатысушылардың ортақ меншiгiндегi жер учаскесiн үшінші тұлғаларға иеліктен шығаруға жол берілмейді. Кондоминиумға қатысушылардың ортақ меншiгiндегi жер учаскесiне жер салығын төлеу Қазақстан Республикасының заңнамасында көзделген тәртiппен және шарттарда жүзеге асырылады.</w:t>
      </w:r>
    </w:p>
    <w:bookmarkEnd w:id="737"/>
    <w:bookmarkStart w:name="z1522" w:id="738"/>
    <w:p>
      <w:pPr>
        <w:spacing w:after="0"/>
        <w:ind w:left="0"/>
        <w:jc w:val="both"/>
      </w:pPr>
      <w:r>
        <w:rPr>
          <w:rFonts w:ascii="Times New Roman"/>
          <w:b w:val="false"/>
          <w:i w:val="false"/>
          <w:color w:val="000000"/>
          <w:sz w:val="28"/>
        </w:rPr>
        <w:t>
      7. Гараж, саяжай және басқа да тұтыну кооперативтерiнде қатысушылардың ортақ меншiгіндегi жер учаскелерiне құқықтарына кондоминиум туралы нормалар қолданылады.</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0" w:id="739"/>
    <w:p>
      <w:pPr>
        <w:spacing w:after="0"/>
        <w:ind w:left="0"/>
        <w:jc w:val="left"/>
      </w:pPr>
      <w:r>
        <w:rPr>
          <w:rFonts w:ascii="Times New Roman"/>
          <w:b/>
          <w:i w:val="false"/>
          <w:color w:val="000000"/>
        </w:rPr>
        <w:t xml:space="preserve"> 63-бап. Жеке меншiктегi жер учаскесiнен және жер пайдалану құқығынан өндіріп алу </w:t>
      </w:r>
    </w:p>
    <w:bookmarkEnd w:id="739"/>
    <w:bookmarkStart w:name="z680" w:id="740"/>
    <w:p>
      <w:pPr>
        <w:spacing w:after="0"/>
        <w:ind w:left="0"/>
        <w:jc w:val="both"/>
      </w:pPr>
      <w:r>
        <w:rPr>
          <w:rFonts w:ascii="Times New Roman"/>
          <w:b w:val="false"/>
          <w:i w:val="false"/>
          <w:color w:val="000000"/>
          <w:sz w:val="28"/>
        </w:rPr>
        <w:t xml:space="preserve">
      1. Егер Қазақстан Республикасының заңдарында өзгеше белгiленбесе, жеке меншiктегi жер учаскесi, сондай-ақ тұрақты және ұзақ мерзiмдi уақытша жер пайдалану құқығы жеке және заңды тұлғалар мүлкiнiң құрамына кiредi, банкрот деп танылған жағдайларды қоса алғанда, олар өз мiндеттемелерi бойынша осы мүлiкпен жауап бередi. </w:t>
      </w:r>
    </w:p>
    <w:bookmarkEnd w:id="740"/>
    <w:p>
      <w:pPr>
        <w:spacing w:after="0"/>
        <w:ind w:left="0"/>
        <w:jc w:val="both"/>
      </w:pPr>
      <w:r>
        <w:rPr>
          <w:rFonts w:ascii="Times New Roman"/>
          <w:b w:val="false"/>
          <w:i w:val="false"/>
          <w:color w:val="000000"/>
          <w:sz w:val="28"/>
        </w:rPr>
        <w:t xml:space="preserve">
      Осы Кодекстiң 26-бабының 2-тармағында санамаланған жерден, сондай-ақ мемлекеттiк жер пайдаланушыларға тиесiлi жерден өндiрiп алуды қолдануға болмайды, бұған осы Кодекстiң 39-бабының 3-тармағында көзделген жағдайлар қосылмайды. </w:t>
      </w:r>
    </w:p>
    <w:bookmarkStart w:name="z681" w:id="741"/>
    <w:p>
      <w:pPr>
        <w:spacing w:after="0"/>
        <w:ind w:left="0"/>
        <w:jc w:val="both"/>
      </w:pPr>
      <w:r>
        <w:rPr>
          <w:rFonts w:ascii="Times New Roman"/>
          <w:b w:val="false"/>
          <w:i w:val="false"/>
          <w:color w:val="000000"/>
          <w:sz w:val="28"/>
        </w:rPr>
        <w:t>
      2. Жер учаскесi мен тұрақты және ұзақ мерзiмдi уақытша жер пайдалану құқығынан өндiрiп алу Қазақстан Республикасының азаматтық және азаматтық iс жүргiзу заңдарында белгiленген тәртiппен жүргiзiледi және ол Қазақстан Республикасының заңнамасында белгіленген тәртіппен мемлекеттік тіркелуге жатады.</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742"/>
    <w:p>
      <w:pPr>
        <w:spacing w:after="0"/>
        <w:ind w:left="0"/>
        <w:jc w:val="left"/>
      </w:pPr>
      <w:r>
        <w:rPr>
          <w:rFonts w:ascii="Times New Roman"/>
          <w:b/>
          <w:i w:val="false"/>
          <w:color w:val="000000"/>
        </w:rPr>
        <w:t xml:space="preserve"> 6-тарау. Жер учаскелерінің меншік иелері мен жер пайдаланушылардың жер учаскелерін пайдалану кезіндегі құқықтары мен міндеттері</w:t>
      </w:r>
    </w:p>
    <w:bookmarkEnd w:id="742"/>
    <w:bookmarkStart w:name="z72" w:id="743"/>
    <w:p>
      <w:pPr>
        <w:spacing w:after="0"/>
        <w:ind w:left="0"/>
        <w:jc w:val="left"/>
      </w:pPr>
      <w:r>
        <w:rPr>
          <w:rFonts w:ascii="Times New Roman"/>
          <w:b/>
          <w:i w:val="false"/>
          <w:color w:val="000000"/>
        </w:rPr>
        <w:t xml:space="preserve"> 64-бап. Жер учаскелерiнiң меншiк иелерi мен жер пайдаланушылардың жер учаскелерiн пайдалануға құқықтары </w:t>
      </w:r>
    </w:p>
    <w:bookmarkEnd w:id="743"/>
    <w:bookmarkStart w:name="z682" w:id="744"/>
    <w:p>
      <w:pPr>
        <w:spacing w:after="0"/>
        <w:ind w:left="0"/>
        <w:jc w:val="both"/>
      </w:pPr>
      <w:r>
        <w:rPr>
          <w:rFonts w:ascii="Times New Roman"/>
          <w:b w:val="false"/>
          <w:i w:val="false"/>
          <w:color w:val="000000"/>
          <w:sz w:val="28"/>
        </w:rPr>
        <w:t xml:space="preserve">
      1. Егер осы Кодексте және Қазақстан Республикасының өзге де заң актiлерiнде өзгеше белгiленбесе, жер учаскелерi меншiк иелерi мен жер пайдаланушылардың: </w:t>
      </w:r>
    </w:p>
    <w:bookmarkEnd w:id="744"/>
    <w:bookmarkStart w:name="z683" w:id="745"/>
    <w:p>
      <w:pPr>
        <w:spacing w:after="0"/>
        <w:ind w:left="0"/>
        <w:jc w:val="both"/>
      </w:pPr>
      <w:r>
        <w:rPr>
          <w:rFonts w:ascii="Times New Roman"/>
          <w:b w:val="false"/>
          <w:i w:val="false"/>
          <w:color w:val="000000"/>
          <w:sz w:val="28"/>
        </w:rPr>
        <w:t xml:space="preserve">
      1) жер учаскесiн оның нысанасынан туындайтын мақсатта пайдалана отырып, жерде дербес шаруашылық жүргiзу; </w:t>
      </w:r>
    </w:p>
    <w:bookmarkEnd w:id="745"/>
    <w:bookmarkStart w:name="z684" w:id="746"/>
    <w:p>
      <w:pPr>
        <w:spacing w:after="0"/>
        <w:ind w:left="0"/>
        <w:jc w:val="both"/>
      </w:pPr>
      <w:r>
        <w:rPr>
          <w:rFonts w:ascii="Times New Roman"/>
          <w:b w:val="false"/>
          <w:i w:val="false"/>
          <w:color w:val="000000"/>
          <w:sz w:val="28"/>
        </w:rPr>
        <w:t xml:space="preserve">
      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өнiмге және оны өткiзуден түскен табысқа меншiк, шаруашылық жүргiзу, оралымды басқару; </w:t>
      </w:r>
    </w:p>
    <w:bookmarkEnd w:id="746"/>
    <w:bookmarkStart w:name="z685" w:id="747"/>
    <w:p>
      <w:pPr>
        <w:spacing w:after="0"/>
        <w:ind w:left="0"/>
        <w:jc w:val="both"/>
      </w:pPr>
      <w:r>
        <w:rPr>
          <w:rFonts w:ascii="Times New Roman"/>
          <w:b w:val="false"/>
          <w:i w:val="false"/>
          <w:color w:val="000000"/>
          <w:sz w:val="28"/>
        </w:rPr>
        <w:t xml:space="preserve">
      3)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және жерасты суларын кейiннен мәмiлелер жасау ниетiнсіз, белгiленген тәртiппен пайдалану, сондай-ақ жердiң өзге де пайдалы қасиеттерiн пайдалану; </w:t>
      </w:r>
    </w:p>
    <w:bookmarkEnd w:id="747"/>
    <w:bookmarkStart w:name="z686" w:id="748"/>
    <w:p>
      <w:pPr>
        <w:spacing w:after="0"/>
        <w:ind w:left="0"/>
        <w:jc w:val="both"/>
      </w:pPr>
      <w:r>
        <w:rPr>
          <w:rFonts w:ascii="Times New Roman"/>
          <w:b w:val="false"/>
          <w:i w:val="false"/>
          <w:color w:val="000000"/>
          <w:sz w:val="28"/>
        </w:rPr>
        <w:t xml:space="preserve">
      4) жер учаскесi мемлекет мұқтажы үшiн мәжбүрлеп иеліктен шығарылған жағдайда келтiрiлген шығынды толық көлемiнде өтетiп алу; </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жердi аймақтарға бөлудi ескере отырып, меншiк, шаруашылық жүргiзу, оралымды басқару құқығымен жер учаскесiнiң нысаналы мақсатына сәйкестiкте тұрғын үйлер, өндiрiстiк, тұрмыстық және өзге де үйлер (құрылыстар, ғимараттар) салу; </w:t>
      </w:r>
    </w:p>
    <w:bookmarkStart w:name="z688" w:id="749"/>
    <w:p>
      <w:pPr>
        <w:spacing w:after="0"/>
        <w:ind w:left="0"/>
        <w:jc w:val="both"/>
      </w:pPr>
      <w:r>
        <w:rPr>
          <w:rFonts w:ascii="Times New Roman"/>
          <w:b w:val="false"/>
          <w:i w:val="false"/>
          <w:color w:val="000000"/>
          <w:sz w:val="28"/>
        </w:rPr>
        <w:t>
      6) белгiленген құрылыс, экологиялық, 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w:t>
      </w:r>
    </w:p>
    <w:bookmarkEnd w:id="749"/>
    <w:bookmarkStart w:name="z1237" w:id="750"/>
    <w:p>
      <w:pPr>
        <w:spacing w:after="0"/>
        <w:ind w:left="0"/>
        <w:jc w:val="both"/>
      </w:pPr>
      <w:r>
        <w:rPr>
          <w:rFonts w:ascii="Times New Roman"/>
          <w:b w:val="false"/>
          <w:i w:val="false"/>
          <w:color w:val="000000"/>
          <w:sz w:val="28"/>
        </w:rPr>
        <w:t>
      7) меншік құқығын, уақытша ұзақ мерзімге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сондай-ақ осы Кодекстің 33-бабы 1-тармағы алтыншы бөлігінің 5-1) тармақшасында көзделген тәртіппен және шарттарда ауыл шаруашылығы мақсатындағы жердегі жер пайдалану құқығын иеліктен шығару;</w:t>
      </w:r>
    </w:p>
    <w:bookmarkEnd w:id="750"/>
    <w:p>
      <w:pPr>
        <w:spacing w:after="0"/>
        <w:ind w:left="0"/>
        <w:jc w:val="both"/>
      </w:pPr>
      <w:r>
        <w:rPr>
          <w:rFonts w:ascii="Times New Roman"/>
          <w:b w:val="false"/>
          <w:i w:val="false"/>
          <w:color w:val="000000"/>
          <w:sz w:val="28"/>
        </w:rPr>
        <w:t>
      8) өзіне меншік құқығымен тиесілі жер учаскесін салу құқығын осы Кодекстің 52-бабының 7-тармағына сәйкес инвесторға талаптары тараптардың келісуі бойынша белгіленетін азаматтық-құқықтық мәмілелер негізінде беру құқығы бар.</w:t>
      </w:r>
    </w:p>
    <w:bookmarkStart w:name="z689" w:id="751"/>
    <w:p>
      <w:pPr>
        <w:spacing w:after="0"/>
        <w:ind w:left="0"/>
        <w:jc w:val="both"/>
      </w:pPr>
      <w:r>
        <w:rPr>
          <w:rFonts w:ascii="Times New Roman"/>
          <w:b w:val="false"/>
          <w:i w:val="false"/>
          <w:color w:val="000000"/>
          <w:sz w:val="28"/>
        </w:rPr>
        <w:t xml:space="preserve">
      2. Уақытша жер пайдаланушылар үшiн осы баптың 1-тармағының 2), 3), 5) және 6) тармақшаларында көзделген өкiлеттiктер жер учаскесiн беру актiсiмен немесе жалдау шартымен (уақытша өтеусіз жер пайдалану туралы шартпен) шектелуi мүмкiн. </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73" w:id="752"/>
    <w:p>
      <w:pPr>
        <w:spacing w:after="0"/>
        <w:ind w:left="0"/>
        <w:jc w:val="left"/>
      </w:pPr>
      <w:r>
        <w:rPr>
          <w:rFonts w:ascii="Times New Roman"/>
          <w:b/>
          <w:i w:val="false"/>
          <w:color w:val="000000"/>
        </w:rPr>
        <w:t xml:space="preserve"> 65-бап. Жер учаскелерiнiң меншiк иелерi мен жер пайдаланушылардың жер учаскелерiн пайдалану жөнiндегi мiндеттерi </w:t>
      </w:r>
    </w:p>
    <w:bookmarkEnd w:id="752"/>
    <w:bookmarkStart w:name="z690" w:id="753"/>
    <w:p>
      <w:pPr>
        <w:spacing w:after="0"/>
        <w:ind w:left="0"/>
        <w:jc w:val="both"/>
      </w:pPr>
      <w:r>
        <w:rPr>
          <w:rFonts w:ascii="Times New Roman"/>
          <w:b w:val="false"/>
          <w:i w:val="false"/>
          <w:color w:val="000000"/>
          <w:sz w:val="28"/>
        </w:rPr>
        <w:t xml:space="preserve">
      1. Жер учаскелерiнiң меншiк иелерi мен жер пайдаланушылар: </w:t>
      </w:r>
    </w:p>
    <w:bookmarkEnd w:id="753"/>
    <w:bookmarkStart w:name="z691" w:id="754"/>
    <w:p>
      <w:pPr>
        <w:spacing w:after="0"/>
        <w:ind w:left="0"/>
        <w:jc w:val="both"/>
      </w:pPr>
      <w:r>
        <w:rPr>
          <w:rFonts w:ascii="Times New Roman"/>
          <w:b w:val="false"/>
          <w:i w:val="false"/>
          <w:color w:val="000000"/>
          <w:sz w:val="28"/>
        </w:rPr>
        <w:t>
      1) жердi оның нысаналы мақсатына немесе елді мекендердегі жерлерде функционалдық аймаққа сәйкес, уақытша жер пайдалану кезiнде – оның ішінде, жалдау шартына (уақытша өтеусiз жер пайдалану шартына) сәйкес пайдалануға;</w:t>
      </w:r>
    </w:p>
    <w:bookmarkEnd w:id="754"/>
    <w:bookmarkStart w:name="z692" w:id="755"/>
    <w:p>
      <w:pPr>
        <w:spacing w:after="0"/>
        <w:ind w:left="0"/>
        <w:jc w:val="both"/>
      </w:pPr>
      <w:r>
        <w:rPr>
          <w:rFonts w:ascii="Times New Roman"/>
          <w:b w:val="false"/>
          <w:i w:val="false"/>
          <w:color w:val="000000"/>
          <w:sz w:val="28"/>
        </w:rPr>
        <w:t>
      2) санитариялық және экологиялық талаптарға сәйкес келетін өндіріс технологияларын қолдануға, өздерi жүзеге асыратын қызмет салдарынан адам денсаулығына зиян келтіруге, санитариялық-эпидемиологиялық және радиациялық жағдайдың нашарлауына, экологиялық залал келтіруге жол бермеуге;</w:t>
      </w:r>
    </w:p>
    <w:bookmarkEnd w:id="755"/>
    <w:bookmarkStart w:name="z693" w:id="756"/>
    <w:p>
      <w:pPr>
        <w:spacing w:after="0"/>
        <w:ind w:left="0"/>
        <w:jc w:val="both"/>
      </w:pPr>
      <w:r>
        <w:rPr>
          <w:rFonts w:ascii="Times New Roman"/>
          <w:b w:val="false"/>
          <w:i w:val="false"/>
          <w:color w:val="000000"/>
          <w:sz w:val="28"/>
        </w:rPr>
        <w:t xml:space="preserve">
      3) осы Кодекстiң 140-бабында көзделген жердi қорғау жөнiндегi iс-шараларды жүзеге асыруға; </w:t>
      </w:r>
    </w:p>
    <w:bookmarkEnd w:id="756"/>
    <w:bookmarkStart w:name="z694" w:id="757"/>
    <w:p>
      <w:pPr>
        <w:spacing w:after="0"/>
        <w:ind w:left="0"/>
        <w:jc w:val="both"/>
      </w:pPr>
      <w:r>
        <w:rPr>
          <w:rFonts w:ascii="Times New Roman"/>
          <w:b w:val="false"/>
          <w:i w:val="false"/>
          <w:color w:val="000000"/>
          <w:sz w:val="28"/>
        </w:rPr>
        <w:t xml:space="preserve">
      4) жер салығын, жер учаскелерiн пайдалану төлемақысын және Қазақстан Республикасының заңдары мен шартта көзделген басқа да төлемдердi уақтылы төлеуге; </w:t>
      </w:r>
    </w:p>
    <w:bookmarkEnd w:id="757"/>
    <w:bookmarkStart w:name="z695" w:id="758"/>
    <w:p>
      <w:pPr>
        <w:spacing w:after="0"/>
        <w:ind w:left="0"/>
        <w:jc w:val="both"/>
      </w:pPr>
      <w:r>
        <w:rPr>
          <w:rFonts w:ascii="Times New Roman"/>
          <w:b w:val="false"/>
          <w:i w:val="false"/>
          <w:color w:val="000000"/>
          <w:sz w:val="28"/>
        </w:rPr>
        <w:t>
      5) Қазақстан Республикасының заңнамасына сәйкес өсімдіктер, жануарлар дүниесiн, орман, су және басқа да табиғи ресурстарды пайдалану тәртiбiн сақтауға, мемлекет қорғауындағы тарихи-мәдени, табиғи мұра объектілерінің және жер учаскесiнде орналасқан басқа да объектiлердiң сақталуын қамтамасыз етуге;</w:t>
      </w:r>
    </w:p>
    <w:bookmarkEnd w:id="758"/>
    <w:bookmarkStart w:name="z696" w:id="759"/>
    <w:p>
      <w:pPr>
        <w:spacing w:after="0"/>
        <w:ind w:left="0"/>
        <w:jc w:val="both"/>
      </w:pPr>
      <w:r>
        <w:rPr>
          <w:rFonts w:ascii="Times New Roman"/>
          <w:b w:val="false"/>
          <w:i w:val="false"/>
          <w:color w:val="000000"/>
          <w:sz w:val="28"/>
        </w:rPr>
        <w:t xml:space="preserve">
      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ережелердi, нормативтердi) сақтауға; </w:t>
      </w:r>
    </w:p>
    <w:bookmarkEnd w:id="759"/>
    <w:bookmarkStart w:name="z697" w:id="760"/>
    <w:p>
      <w:pPr>
        <w:spacing w:after="0"/>
        <w:ind w:left="0"/>
        <w:jc w:val="both"/>
      </w:pPr>
      <w:r>
        <w:rPr>
          <w:rFonts w:ascii="Times New Roman"/>
          <w:b w:val="false"/>
          <w:i w:val="false"/>
          <w:color w:val="000000"/>
          <w:sz w:val="28"/>
        </w:rPr>
        <w:t xml:space="preserve">
      7) мемлекеттiк органдарға Қазақстан Республикасының жер заңдарында белгiленген жердiң жай-күйi мен пайдаланылуы туралы мәлiметтердi уақтылы табыс етiп отыруға; </w:t>
      </w:r>
    </w:p>
    <w:bookmarkEnd w:id="760"/>
    <w:bookmarkStart w:name="z698" w:id="761"/>
    <w:p>
      <w:pPr>
        <w:spacing w:after="0"/>
        <w:ind w:left="0"/>
        <w:jc w:val="both"/>
      </w:pPr>
      <w:r>
        <w:rPr>
          <w:rFonts w:ascii="Times New Roman"/>
          <w:b w:val="false"/>
          <w:i w:val="false"/>
          <w:color w:val="000000"/>
          <w:sz w:val="28"/>
        </w:rPr>
        <w:t xml:space="preserve">
      8) басқа меншiк иелерi мен жер пайдаланушылардың құқықтарын бұзбауға; </w:t>
      </w:r>
    </w:p>
    <w:bookmarkEnd w:id="761"/>
    <w:bookmarkStart w:name="z699" w:id="762"/>
    <w:p>
      <w:pPr>
        <w:spacing w:after="0"/>
        <w:ind w:left="0"/>
        <w:jc w:val="both"/>
      </w:pPr>
      <w:r>
        <w:rPr>
          <w:rFonts w:ascii="Times New Roman"/>
          <w:b w:val="false"/>
          <w:i w:val="false"/>
          <w:color w:val="000000"/>
          <w:sz w:val="28"/>
        </w:rPr>
        <w:t xml:space="preserve">
      9) топырақтың ластануына, қоқыстануына, тозуына және 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басқа тұлғаларға сату немесе беру мақсатымен оны сыдырып алуға жол бермеуге; </w:t>
      </w:r>
    </w:p>
    <w:bookmarkEnd w:id="762"/>
    <w:bookmarkStart w:name="z700" w:id="763"/>
    <w:p>
      <w:pPr>
        <w:spacing w:after="0"/>
        <w:ind w:left="0"/>
        <w:jc w:val="both"/>
      </w:pPr>
      <w:r>
        <w:rPr>
          <w:rFonts w:ascii="Times New Roman"/>
          <w:b w:val="false"/>
          <w:i w:val="false"/>
          <w:color w:val="000000"/>
          <w:sz w:val="28"/>
        </w:rPr>
        <w:t xml:space="preserve">
      10) осы Кодексте көзделген тәртiппен сервитуттар берудi қамтамасыз етуге; </w:t>
      </w:r>
    </w:p>
    <w:bookmarkEnd w:id="763"/>
    <w:bookmarkStart w:name="z701" w:id="764"/>
    <w:p>
      <w:pPr>
        <w:spacing w:after="0"/>
        <w:ind w:left="0"/>
        <w:jc w:val="both"/>
      </w:pPr>
      <w:r>
        <w:rPr>
          <w:rFonts w:ascii="Times New Roman"/>
          <w:b w:val="false"/>
          <w:i w:val="false"/>
          <w:color w:val="000000"/>
          <w:sz w:val="28"/>
        </w:rPr>
        <w:t>
      11) өздерiнiң меншiгi болып табылмайтын анықталған өндiрiс пен тұтыну қалдықтары туралы жергiлiктi атқарушы органдарға хабарлауға;</w:t>
      </w:r>
    </w:p>
    <w:bookmarkEnd w:id="764"/>
    <w:bookmarkStart w:name="z1299" w:id="765"/>
    <w:p>
      <w:pPr>
        <w:spacing w:after="0"/>
        <w:ind w:left="0"/>
        <w:jc w:val="both"/>
      </w:pPr>
      <w:r>
        <w:rPr>
          <w:rFonts w:ascii="Times New Roman"/>
          <w:b w:val="false"/>
          <w:i w:val="false"/>
          <w:color w:val="000000"/>
          <w:sz w:val="28"/>
        </w:rPr>
        <w:t>
      12) орталық уәкілетті орган агроөнеркәсіптік кешенді дамыту саласындағы уәкілетті мемлекеттік органмен бірлесіп белгілеген тәртіппен жүзеге асырылатын, топыраққа агрохимиялық зерттеп-қарауды жүргізу үшін жер учаскелеріне қол жеткізуді қамтамасыз етуге;</w:t>
      </w:r>
    </w:p>
    <w:bookmarkEnd w:id="765"/>
    <w:bookmarkStart w:name="z1563" w:id="766"/>
    <w:p>
      <w:pPr>
        <w:spacing w:after="0"/>
        <w:ind w:left="0"/>
        <w:jc w:val="both"/>
      </w:pPr>
      <w:r>
        <w:rPr>
          <w:rFonts w:ascii="Times New Roman"/>
          <w:b w:val="false"/>
          <w:i w:val="false"/>
          <w:color w:val="000000"/>
          <w:sz w:val="28"/>
        </w:rPr>
        <w:t>
      13) өздерінің жер учаскелерінде геодезиялық пункттер орналастырылған кезде геодезия, картография және кеңістіктік деректер саласындағы уәкілетті орган бекіткен геодезиялық пункттерді қорғау, бұзу немесе қайта салу (орнын ауыстыру) туралы қағидаларға сәйкес олардың бүлінген немесе жойылған жағдайлары туралы хабарлауға;</w:t>
      </w:r>
    </w:p>
    <w:bookmarkEnd w:id="766"/>
    <w:bookmarkStart w:name="z1632" w:id="767"/>
    <w:p>
      <w:pPr>
        <w:spacing w:after="0"/>
        <w:ind w:left="0"/>
        <w:jc w:val="both"/>
      </w:pPr>
      <w:r>
        <w:rPr>
          <w:rFonts w:ascii="Times New Roman"/>
          <w:b w:val="false"/>
          <w:i w:val="false"/>
          <w:color w:val="000000"/>
          <w:sz w:val="28"/>
        </w:rPr>
        <w:t>
      14) қоршау немесе өзге де мақсаттарда, оның ішінде адамның өмірі мен денсаулығына, қоршаған ортаға, сондай-ақ жеке және (немесе) заңды тұлғалардың мүлкіне зиян келтіруге ықпал ететін мақсаттарда топырақтың құнарлы қабатын сыдырып алуға және (немесе) құнарлылығын жоюға жол бермеуге және оны жүргізбеуге;</w:t>
      </w:r>
    </w:p>
    <w:bookmarkEnd w:id="767"/>
    <w:bookmarkStart w:name="z1633" w:id="768"/>
    <w:p>
      <w:pPr>
        <w:spacing w:after="0"/>
        <w:ind w:left="0"/>
        <w:jc w:val="both"/>
      </w:pPr>
      <w:r>
        <w:rPr>
          <w:rFonts w:ascii="Times New Roman"/>
          <w:b w:val="false"/>
          <w:i w:val="false"/>
          <w:color w:val="000000"/>
          <w:sz w:val="28"/>
        </w:rPr>
        <w:t>
      15) ауыл шаруашылығы мақсатындағы жер учаскелерді алқаптардың белгіленген түріне сәйкес пайдалануға міндетті.</w:t>
      </w:r>
    </w:p>
    <w:bookmarkEnd w:id="768"/>
    <w:bookmarkStart w:name="z702" w:id="769"/>
    <w:p>
      <w:pPr>
        <w:spacing w:after="0"/>
        <w:ind w:left="0"/>
        <w:jc w:val="both"/>
      </w:pPr>
      <w:r>
        <w:rPr>
          <w:rFonts w:ascii="Times New Roman"/>
          <w:b w:val="false"/>
          <w:i w:val="false"/>
          <w:color w:val="000000"/>
          <w:sz w:val="28"/>
        </w:rPr>
        <w:t xml:space="preserve">
      2. Уақытша жер пайдаланушылардың уақытша жер пайдалану туралы шарттарда көзделген басқа да мiндеттерi болуы мүмкiн. </w:t>
      </w:r>
    </w:p>
    <w:bookmarkEnd w:id="769"/>
    <w:bookmarkStart w:name="z703" w:id="770"/>
    <w:p>
      <w:pPr>
        <w:spacing w:after="0"/>
        <w:ind w:left="0"/>
        <w:jc w:val="both"/>
      </w:pPr>
      <w:r>
        <w:rPr>
          <w:rFonts w:ascii="Times New Roman"/>
          <w:b w:val="false"/>
          <w:i w:val="false"/>
          <w:color w:val="000000"/>
          <w:sz w:val="28"/>
        </w:rPr>
        <w:t xml:space="preserve">
      3. Жер учаскелерiнiң меншiк иелерi мен учаскенiң жер пайдаланушыларына, егер осы Кодексте өзгеше көзделмесе, жер учаскесiне ауыртпалықтар салатын барлық мiндеттер (оны мақсаты бойынша пайдалану, сервитуттар беру, салықтар мен өзге де мiндеттi төлемдер төлеу және басқалар) жүктеледi. </w:t>
      </w:r>
    </w:p>
    <w:bookmarkEnd w:id="770"/>
    <w:bookmarkStart w:name="z704" w:id="771"/>
    <w:p>
      <w:pPr>
        <w:spacing w:after="0"/>
        <w:ind w:left="0"/>
        <w:jc w:val="both"/>
      </w:pPr>
      <w:r>
        <w:rPr>
          <w:rFonts w:ascii="Times New Roman"/>
          <w:b w:val="false"/>
          <w:i w:val="false"/>
          <w:color w:val="000000"/>
          <w:sz w:val="28"/>
        </w:rPr>
        <w:t xml:space="preserve">
      4. Жер учаскесiн пайдаланудың нысаналы мақсаты мен режимiн, сервитуттар мен нормативтiк құқықтық актiлер негiзiнде белгiленген басқа да пайдалану талаптарын жер учаскесi меншiк иесiнiң немесе жер пайдаланушының өз бетiнше өзгертуiне болмайды. </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2007.01.09 </w:t>
      </w:r>
      <w:r>
        <w:rPr>
          <w:rFonts w:ascii="Times New Roman"/>
          <w:b w:val="false"/>
          <w:i w:val="false"/>
          <w:color w:val="000000"/>
          <w:sz w:val="28"/>
        </w:rPr>
        <w:t>№ 213</w:t>
      </w:r>
      <w:r>
        <w:rPr>
          <w:rFonts w:ascii="Times New Roman"/>
          <w:b w:val="false"/>
          <w:i w:val="false"/>
          <w:color w:val="ff0000"/>
          <w:sz w:val="28"/>
        </w:rPr>
        <w:t xml:space="preserve">, 2007.07.21 </w:t>
      </w:r>
      <w:r>
        <w:rPr>
          <w:rFonts w:ascii="Times New Roman"/>
          <w:b w:val="false"/>
          <w:i w:val="false"/>
          <w:color w:val="000000"/>
          <w:sz w:val="28"/>
        </w:rPr>
        <w:t>№ 307</w:t>
      </w:r>
      <w:r>
        <w:rPr>
          <w:rFonts w:ascii="Times New Roman"/>
          <w:b w:val="false"/>
          <w:i w:val="false"/>
          <w:color w:val="ff0000"/>
          <w:sz w:val="28"/>
        </w:rPr>
        <w:t xml:space="preserve"> (қолданысқа енгізілу тәртібін 2-баптан қараңыз);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74" w:id="772"/>
    <w:p>
      <w:pPr>
        <w:spacing w:after="0"/>
        <w:ind w:left="0"/>
        <w:jc w:val="left"/>
      </w:pPr>
      <w:r>
        <w:rPr>
          <w:rFonts w:ascii="Times New Roman"/>
          <w:b/>
          <w:i w:val="false"/>
          <w:color w:val="000000"/>
        </w:rPr>
        <w:t xml:space="preserve"> 66-бап. Осы Кодекске орай жер учаскесiне құқықтар тиесiлi болмайтын жер учаскелерiнiң меншiк иелерi мен жер пайдаланушылардың құқықтары мен мiндеттерi</w:t>
      </w:r>
    </w:p>
    <w:bookmarkEnd w:id="772"/>
    <w:bookmarkStart w:name="z705" w:id="773"/>
    <w:p>
      <w:pPr>
        <w:spacing w:after="0"/>
        <w:ind w:left="0"/>
        <w:jc w:val="both"/>
      </w:pPr>
      <w:r>
        <w:rPr>
          <w:rFonts w:ascii="Times New Roman"/>
          <w:b w:val="false"/>
          <w:i w:val="false"/>
          <w:color w:val="000000"/>
          <w:sz w:val="28"/>
        </w:rPr>
        <w:t>
      1. Қазақстан Республикасының заң актiлерiнде көзделген негiздер бойынша тұлға жер учаскесiне осы Кодексте белгiленген нормаларға сәйкес оған (тұлғаға) тиесiлi болмайтын құқықты алатын жағдайларда, аталған құқық Қазақстан Республикасының азаматтық заңдарында белгiленген ережелер бойынша үш ай iшiнде иелiктен шығарылуға тиiс немесе аталған мерзiмде осы Кодекске сәйкес жерге сондай субъектiге тиесiлi болатын құқық етiп қайта ресiмделуге тиiс.</w:t>
      </w:r>
    </w:p>
    <w:bookmarkEnd w:id="773"/>
    <w:p>
      <w:pPr>
        <w:spacing w:after="0"/>
        <w:ind w:left="0"/>
        <w:jc w:val="both"/>
      </w:pPr>
      <w:r>
        <w:rPr>
          <w:rFonts w:ascii="Times New Roman"/>
          <w:b w:val="false"/>
          <w:i w:val="false"/>
          <w:color w:val="000000"/>
          <w:sz w:val="28"/>
        </w:rPr>
        <w:t>
      Осы тармақтың бірінші бөлігінде белгіленген талап орындалмаған жағдайда облыстың, республикалық маңызы бар қаланың, астананың, ауданның, облыстық маңызы бар қаланың жергілікті атқарушы органы жер учаскесін орналасқаны жер бойынша қайтару туралы талап-арыз береді.</w:t>
      </w:r>
    </w:p>
    <w:bookmarkStart w:name="z706" w:id="774"/>
    <w:p>
      <w:pPr>
        <w:spacing w:after="0"/>
        <w:ind w:left="0"/>
        <w:jc w:val="both"/>
      </w:pPr>
      <w:r>
        <w:rPr>
          <w:rFonts w:ascii="Times New Roman"/>
          <w:b w:val="false"/>
          <w:i w:val="false"/>
          <w:color w:val="000000"/>
          <w:sz w:val="28"/>
        </w:rPr>
        <w:t>
      2. Үйлердiң (құрылыстардың, ғимараттардың) иелiктен шығарылуына байланысты меншiктегi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құқықты сол тұлғаға тиесiлi болатын құқық етiп қайта ресiмдеуге тиiс.</w:t>
      </w:r>
    </w:p>
    <w:bookmarkEnd w:id="774"/>
    <w:bookmarkStart w:name="z1544" w:id="775"/>
    <w:p>
      <w:pPr>
        <w:spacing w:after="0"/>
        <w:ind w:left="0"/>
        <w:jc w:val="both"/>
      </w:pPr>
      <w:r>
        <w:rPr>
          <w:rFonts w:ascii="Times New Roman"/>
          <w:b w:val="false"/>
          <w:i w:val="false"/>
          <w:color w:val="000000"/>
          <w:sz w:val="28"/>
        </w:rPr>
        <w:t>
      3. Жеке және (немесе) заңды тұлғалар осы Кодекстің талаптарын бұза отырып жасасқан азаматтық-құқықтық мәмілелер жарамсыз болады.</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75" w:id="776"/>
    <w:p>
      <w:pPr>
        <w:spacing w:after="0"/>
        <w:ind w:left="0"/>
        <w:jc w:val="left"/>
      </w:pPr>
      <w:r>
        <w:rPr>
          <w:rFonts w:ascii="Times New Roman"/>
          <w:b/>
          <w:i w:val="false"/>
          <w:color w:val="000000"/>
        </w:rPr>
        <w:t xml:space="preserve"> 7-тарау. Сервитуттар</w:t>
      </w:r>
    </w:p>
    <w:bookmarkEnd w:id="776"/>
    <w:bookmarkStart w:name="z76" w:id="777"/>
    <w:p>
      <w:pPr>
        <w:spacing w:after="0"/>
        <w:ind w:left="0"/>
        <w:jc w:val="left"/>
      </w:pPr>
      <w:r>
        <w:rPr>
          <w:rFonts w:ascii="Times New Roman"/>
          <w:b/>
          <w:i w:val="false"/>
          <w:color w:val="000000"/>
        </w:rPr>
        <w:t xml:space="preserve"> 67-бап. Сервитут туындауының негiздерi </w:t>
      </w:r>
    </w:p>
    <w:bookmarkEnd w:id="777"/>
    <w:bookmarkStart w:name="z707" w:id="778"/>
    <w:p>
      <w:pPr>
        <w:spacing w:after="0"/>
        <w:ind w:left="0"/>
        <w:jc w:val="both"/>
      </w:pPr>
      <w:r>
        <w:rPr>
          <w:rFonts w:ascii="Times New Roman"/>
          <w:b w:val="false"/>
          <w:i w:val="false"/>
          <w:color w:val="000000"/>
          <w:sz w:val="28"/>
        </w:rPr>
        <w:t xml:space="preserve">
      1. Осы Кодексте және Қазақстан Республикасының өзге де заң актiлерiнде көзделген жағдайларда меншiк иесi немесе жер пайдаланушы өзiне меншiк немесе жер пайдалану құқығымен тиесiлi жер учаскесiн мүдделi жеке және заңды тұлғаларға шектеулi нысаналы пайдалану құқығымен беруге мiндеттi. </w:t>
      </w:r>
    </w:p>
    <w:bookmarkEnd w:id="778"/>
    <w:bookmarkStart w:name="z708" w:id="779"/>
    <w:p>
      <w:pPr>
        <w:spacing w:after="0"/>
        <w:ind w:left="0"/>
        <w:jc w:val="both"/>
      </w:pPr>
      <w:r>
        <w:rPr>
          <w:rFonts w:ascii="Times New Roman"/>
          <w:b w:val="false"/>
          <w:i w:val="false"/>
          <w:color w:val="000000"/>
          <w:sz w:val="28"/>
        </w:rPr>
        <w:t xml:space="preserve">
      2. Бөтен жер учаскесiн шектеулi нысаналы пайдалану құқығы (сервитут): </w:t>
      </w:r>
    </w:p>
    <w:bookmarkEnd w:id="779"/>
    <w:bookmarkStart w:name="z709" w:id="780"/>
    <w:p>
      <w:pPr>
        <w:spacing w:after="0"/>
        <w:ind w:left="0"/>
        <w:jc w:val="both"/>
      </w:pPr>
      <w:r>
        <w:rPr>
          <w:rFonts w:ascii="Times New Roman"/>
          <w:b w:val="false"/>
          <w:i w:val="false"/>
          <w:color w:val="000000"/>
          <w:sz w:val="28"/>
        </w:rPr>
        <w:t xml:space="preserve">
      1) тiкелей нормативтiк құқықтық актiден; </w:t>
      </w:r>
    </w:p>
    <w:bookmarkEnd w:id="780"/>
    <w:bookmarkStart w:name="z710" w:id="781"/>
    <w:p>
      <w:pPr>
        <w:spacing w:after="0"/>
        <w:ind w:left="0"/>
        <w:jc w:val="both"/>
      </w:pPr>
      <w:r>
        <w:rPr>
          <w:rFonts w:ascii="Times New Roman"/>
          <w:b w:val="false"/>
          <w:i w:val="false"/>
          <w:color w:val="000000"/>
          <w:sz w:val="28"/>
        </w:rPr>
        <w:t xml:space="preserve">
      2) мүдделi тұлғаның меншiк иесiмен немесе жер пайдаланушымен шартының негiзiнде; </w:t>
      </w:r>
    </w:p>
    <w:bookmarkEnd w:id="781"/>
    <w:bookmarkStart w:name="z711" w:id="782"/>
    <w:p>
      <w:pPr>
        <w:spacing w:after="0"/>
        <w:ind w:left="0"/>
        <w:jc w:val="both"/>
      </w:pPr>
      <w:r>
        <w:rPr>
          <w:rFonts w:ascii="Times New Roman"/>
          <w:b w:val="false"/>
          <w:i w:val="false"/>
          <w:color w:val="000000"/>
          <w:sz w:val="28"/>
        </w:rPr>
        <w:t xml:space="preserve">
      3) жергiлiктi атқарушы органның актiсi негiзiнде; </w:t>
      </w:r>
    </w:p>
    <w:bookmarkEnd w:id="782"/>
    <w:bookmarkStart w:name="z712" w:id="783"/>
    <w:p>
      <w:pPr>
        <w:spacing w:after="0"/>
        <w:ind w:left="0"/>
        <w:jc w:val="both"/>
      </w:pPr>
      <w:r>
        <w:rPr>
          <w:rFonts w:ascii="Times New Roman"/>
          <w:b w:val="false"/>
          <w:i w:val="false"/>
          <w:color w:val="000000"/>
          <w:sz w:val="28"/>
        </w:rPr>
        <w:t xml:space="preserve">
      4) сот шешiмi негiзiнде; </w:t>
      </w:r>
    </w:p>
    <w:bookmarkEnd w:id="783"/>
    <w:bookmarkStart w:name="z713" w:id="784"/>
    <w:p>
      <w:pPr>
        <w:spacing w:after="0"/>
        <w:ind w:left="0"/>
        <w:jc w:val="both"/>
      </w:pPr>
      <w:r>
        <w:rPr>
          <w:rFonts w:ascii="Times New Roman"/>
          <w:b w:val="false"/>
          <w:i w:val="false"/>
          <w:color w:val="000000"/>
          <w:sz w:val="28"/>
        </w:rPr>
        <w:t xml:space="preserve">
      5) Қазақстан Республикасының заңдарында көзделген өзге де жағдайларда туындауы мүмкiн. </w:t>
      </w:r>
    </w:p>
    <w:bookmarkEnd w:id="784"/>
    <w:bookmarkStart w:name="z714" w:id="785"/>
    <w:p>
      <w:pPr>
        <w:spacing w:after="0"/>
        <w:ind w:left="0"/>
        <w:jc w:val="both"/>
      </w:pPr>
      <w:r>
        <w:rPr>
          <w:rFonts w:ascii="Times New Roman"/>
          <w:b w:val="false"/>
          <w:i w:val="false"/>
          <w:color w:val="000000"/>
          <w:sz w:val="28"/>
        </w:rPr>
        <w:t xml:space="preserve">
      3. Егер нормативтiк құқықтық актiде мүдделi тұлғаның меншiк иесiмен немесе жер пайдаланушымен шарты негiзiнде сервитут белгiлеу көзделсе, олардың мұндай шарт жасасудан немесе меншiк иесi немесе жер пайдаланушы қоятын шарттың талаптарынан бас тартуына мүдделi тұлға меншiк иесiне немесе жер пайдаланушыға талап-арыз беруi арқылы сот тәртiбiмен дауласа алады. </w:t>
      </w:r>
    </w:p>
    <w:bookmarkEnd w:id="785"/>
    <w:bookmarkStart w:name="z715" w:id="786"/>
    <w:p>
      <w:pPr>
        <w:spacing w:after="0"/>
        <w:ind w:left="0"/>
        <w:jc w:val="both"/>
      </w:pPr>
      <w:r>
        <w:rPr>
          <w:rFonts w:ascii="Times New Roman"/>
          <w:b w:val="false"/>
          <w:i w:val="false"/>
          <w:color w:val="000000"/>
          <w:sz w:val="28"/>
        </w:rPr>
        <w:t>
      4. Егер нормативтік құқықтық актіде жергілікті атқарушы органның актісі негізінде сервитут белгілеу көзделсе, сервитут белгілеуге мүдделі тұлға, меншік иесі немесе жер пайдаланушы бұл актіге Қазақстан Республикасының заңдарында белгіленген тәртіппен шағым жасауы мүмкін.</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77" w:id="787"/>
    <w:p>
      <w:pPr>
        <w:spacing w:after="0"/>
        <w:ind w:left="0"/>
        <w:jc w:val="left"/>
      </w:pPr>
      <w:r>
        <w:rPr>
          <w:rFonts w:ascii="Times New Roman"/>
          <w:b/>
          <w:i w:val="false"/>
          <w:color w:val="000000"/>
        </w:rPr>
        <w:t xml:space="preserve"> 68-бап. Жеке тұлғаның бөтен жер учаскелерiнде болу және солар арқылы өту құқығы </w:t>
      </w:r>
    </w:p>
    <w:bookmarkEnd w:id="787"/>
    <w:bookmarkStart w:name="z716" w:id="788"/>
    <w:p>
      <w:pPr>
        <w:spacing w:after="0"/>
        <w:ind w:left="0"/>
        <w:jc w:val="both"/>
      </w:pPr>
      <w:r>
        <w:rPr>
          <w:rFonts w:ascii="Times New Roman"/>
          <w:b w:val="false"/>
          <w:i w:val="false"/>
          <w:color w:val="000000"/>
          <w:sz w:val="28"/>
        </w:rPr>
        <w:t xml:space="preserve">
      1. Жеке тұлғалардың жалпы жұрттың кiруiне жабық емес жер учаскелерiнде еркiн, қандай да бiр рұқсатсыз болуға құқығы бар. </w:t>
      </w:r>
    </w:p>
    <w:bookmarkEnd w:id="788"/>
    <w:bookmarkStart w:name="z717" w:id="789"/>
    <w:p>
      <w:pPr>
        <w:spacing w:after="0"/>
        <w:ind w:left="0"/>
        <w:jc w:val="both"/>
      </w:pPr>
      <w:r>
        <w:rPr>
          <w:rFonts w:ascii="Times New Roman"/>
          <w:b w:val="false"/>
          <w:i w:val="false"/>
          <w:color w:val="000000"/>
          <w:sz w:val="28"/>
        </w:rPr>
        <w:t xml:space="preserve">
      2. Егер бiреудiң жеке меншiгiндегi немесе жер пайдалануындағы жер учаскесi қоршалмаған болса немесе жеке меншiк иесi немесе жер пайдаланушы учаскеге өзiнiң рұқсатынсыз кiруге болмайтынын өзге де әдiспен белгiлеп қоймаса, егер бұл жеке меншiк иесiне немесе жер пайдаланушыға зиян келтiрмейтiн болса, осы учаске арқылы кез келген адам өте алады. </w:t>
      </w:r>
    </w:p>
    <w:bookmarkEnd w:id="789"/>
    <w:bookmarkStart w:name="z78" w:id="790"/>
    <w:p>
      <w:pPr>
        <w:spacing w:after="0"/>
        <w:ind w:left="0"/>
        <w:jc w:val="left"/>
      </w:pPr>
      <w:r>
        <w:rPr>
          <w:rFonts w:ascii="Times New Roman"/>
          <w:b/>
          <w:i w:val="false"/>
          <w:color w:val="000000"/>
        </w:rPr>
        <w:t xml:space="preserve"> 69-бап. Көршi немесе өзге де жер учаскесiн шектеулi пайдалану құқығы </w:t>
      </w:r>
    </w:p>
    <w:bookmarkEnd w:id="790"/>
    <w:bookmarkStart w:name="z718" w:id="791"/>
    <w:p>
      <w:pPr>
        <w:spacing w:after="0"/>
        <w:ind w:left="0"/>
        <w:jc w:val="both"/>
      </w:pPr>
      <w:r>
        <w:rPr>
          <w:rFonts w:ascii="Times New Roman"/>
          <w:b w:val="false"/>
          <w:i w:val="false"/>
          <w:color w:val="000000"/>
          <w:sz w:val="28"/>
        </w:rPr>
        <w:t xml:space="preserve">
      1. Жеке меншік иесі, жер пайдаланушы немесе барлау немесе геологиялық зерттеу жөніндегі операцияларды жүргізетін жер қойнауын пайдаланушы көршi жер учаскесiне жеке меншiк немесе жер пайдалану құқығы субъектiсiнен, ал қажет болған жағдайларда өзге жер учаскесіне де жеке меншiк немесе жер пайдалану құқығы субъектiлерiнен осы учаскелердi шектеулi пайдалану құқығын (жекеше сервитут) беруді талап етуге құқылы. </w:t>
      </w:r>
    </w:p>
    <w:bookmarkEnd w:id="791"/>
    <w:bookmarkStart w:name="z719" w:id="792"/>
    <w:p>
      <w:pPr>
        <w:spacing w:after="0"/>
        <w:ind w:left="0"/>
        <w:jc w:val="both"/>
      </w:pPr>
      <w:r>
        <w:rPr>
          <w:rFonts w:ascii="Times New Roman"/>
          <w:b w:val="false"/>
          <w:i w:val="false"/>
          <w:color w:val="000000"/>
          <w:sz w:val="28"/>
        </w:rPr>
        <w:t>
      2. Көршi немесе өзге де жер учаскесiн шектеулi пайдалану құқығы (жекеше сервитут):</w:t>
      </w:r>
    </w:p>
    <w:bookmarkEnd w:id="792"/>
    <w:bookmarkStart w:name="z720" w:id="793"/>
    <w:p>
      <w:pPr>
        <w:spacing w:after="0"/>
        <w:ind w:left="0"/>
        <w:jc w:val="both"/>
      </w:pPr>
      <w:r>
        <w:rPr>
          <w:rFonts w:ascii="Times New Roman"/>
          <w:b w:val="false"/>
          <w:i w:val="false"/>
          <w:color w:val="000000"/>
          <w:sz w:val="28"/>
        </w:rPr>
        <w:t>
      1) егер жеке меншiк иесiнiң немесе жер пайдаланушының өз учаскесiне (барлау немесе геологиялық зерттеу жөніндегі операцияларды жүргізетін жер қойнауын пайдаланушының – барлау немесе геологиялық зерттеу жөніндегі операцияларды жүргізу үшін өз аумағына) басқа жолмен өтуi мүмкiн болмаса, аса қиын болса немесе шамадан тыс шығыстарды талап етсе, көршi және (немесе) өзге де жер учаскесi арқылы жаяу және көлікпен жүрiп өтудi;</w:t>
      </w:r>
    </w:p>
    <w:bookmarkEnd w:id="793"/>
    <w:bookmarkStart w:name="z721" w:id="794"/>
    <w:p>
      <w:pPr>
        <w:spacing w:after="0"/>
        <w:ind w:left="0"/>
        <w:jc w:val="both"/>
      </w:pPr>
      <w:r>
        <w:rPr>
          <w:rFonts w:ascii="Times New Roman"/>
          <w:b w:val="false"/>
          <w:i w:val="false"/>
          <w:color w:val="000000"/>
          <w:sz w:val="28"/>
        </w:rPr>
        <w:t>
      2) көршi немесе өзге де жер учаскесіне сервитут белгiленбейiнше қамтамасыз етуге болмайтын, электр таратудың, байланыстың қажеттi желiлерiн тартуды және (немесе) пайдалануды, сумен жабдықтауды, су бұруды, жылумен жабдықтауды, газбен жабдықтауды, мелиорацияны және жеке меншiк иесiнiң, жер пайдаланушының немесе барлау немесе геологиялық зерттеу жөніндегі операцияларды жүргізетін жер қойнауын пайдаланушының басқа да мұқтаждарын қамтамасыз ету үшiн белгiленуi мүмкiн.</w:t>
      </w:r>
    </w:p>
    <w:bookmarkEnd w:id="794"/>
    <w:bookmarkStart w:name="z722" w:id="795"/>
    <w:p>
      <w:pPr>
        <w:spacing w:after="0"/>
        <w:ind w:left="0"/>
        <w:jc w:val="both"/>
      </w:pPr>
      <w:r>
        <w:rPr>
          <w:rFonts w:ascii="Times New Roman"/>
          <w:b w:val="false"/>
          <w:i w:val="false"/>
          <w:color w:val="000000"/>
          <w:sz w:val="28"/>
        </w:rPr>
        <w:t>
      3. Көршi немесе өзге де жер учаскесіне жекеше сервитут осы учаскелерге жеке меншiк немесе жер пайдалану құқығы субъектiлерiмен жасалатын шарт (жекеше сервитутты белгілеу туралы шарт) немесе соттың шешімі бойынша белгiленедi.</w:t>
      </w:r>
    </w:p>
    <w:bookmarkEnd w:id="795"/>
    <w:p>
      <w:pPr>
        <w:spacing w:after="0"/>
        <w:ind w:left="0"/>
        <w:jc w:val="both"/>
      </w:pPr>
      <w:r>
        <w:rPr>
          <w:rFonts w:ascii="Times New Roman"/>
          <w:b w:val="false"/>
          <w:i w:val="false"/>
          <w:color w:val="000000"/>
          <w:sz w:val="28"/>
        </w:rPr>
        <w:t>
      Жер учаскесiн шектеулi пайдалану құқығы (жекеше сервитут) субъектiсi жеке меншiк иесiне немесе жер пайдаланушыға жекеше сервитутты белгілеу туралы шартта немесе сот шешімінде айқындалған мөлшерде сервитутқа байланысты барлық залалдарды өтеуге тиiс.</w:t>
      </w:r>
    </w:p>
    <w:bookmarkStart w:name="z723" w:id="796"/>
    <w:p>
      <w:pPr>
        <w:spacing w:after="0"/>
        <w:ind w:left="0"/>
        <w:jc w:val="both"/>
      </w:pPr>
      <w:r>
        <w:rPr>
          <w:rFonts w:ascii="Times New Roman"/>
          <w:b w:val="false"/>
          <w:i w:val="false"/>
          <w:color w:val="000000"/>
          <w:sz w:val="28"/>
        </w:rPr>
        <w:t>
      4. Жария сервитуттар, егер бұл мемлекеттiң және жергiлiктi халықтың мүдделерiн қамтамасыз ету немесе пайдалы қазбаларды барлауды немесе геологиялық зерттеуді жүргізу мақсаттары үшін қажет болған жағдайларда,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шешімдері негізінде жер учаскелерiн алып қоймастан, олардың жер учаскелерін беру жөніндегі құзыреттері шегінде белгiленуi мүмкiн.</w:t>
      </w:r>
    </w:p>
    <w:bookmarkEnd w:id="796"/>
    <w:p>
      <w:pPr>
        <w:spacing w:after="0"/>
        <w:ind w:left="0"/>
        <w:jc w:val="both"/>
      </w:pPr>
      <w:r>
        <w:rPr>
          <w:rFonts w:ascii="Times New Roman"/>
          <w:b w:val="false"/>
          <w:i w:val="false"/>
          <w:color w:val="000000"/>
          <w:sz w:val="28"/>
        </w:rPr>
        <w:t xml:space="preserve">
      Қауымдық сервитуттар: </w:t>
      </w:r>
    </w:p>
    <w:bookmarkStart w:name="z724" w:id="797"/>
    <w:p>
      <w:pPr>
        <w:spacing w:after="0"/>
        <w:ind w:left="0"/>
        <w:jc w:val="both"/>
      </w:pPr>
      <w:r>
        <w:rPr>
          <w:rFonts w:ascii="Times New Roman"/>
          <w:b w:val="false"/>
          <w:i w:val="false"/>
          <w:color w:val="000000"/>
          <w:sz w:val="28"/>
        </w:rPr>
        <w:t xml:space="preserve">
      1) ортақ пайдаланудағы объектiлерге, зираттарға, қорымдарға және өзге де ғибадат объектiлерiне жер учаскесi арқылы жаяу немесе көлiкпен өту; </w:t>
      </w:r>
    </w:p>
    <w:bookmarkEnd w:id="797"/>
    <w:bookmarkStart w:name="z725" w:id="798"/>
    <w:p>
      <w:pPr>
        <w:spacing w:after="0"/>
        <w:ind w:left="0"/>
        <w:jc w:val="both"/>
      </w:pPr>
      <w:r>
        <w:rPr>
          <w:rFonts w:ascii="Times New Roman"/>
          <w:b w:val="false"/>
          <w:i w:val="false"/>
          <w:color w:val="000000"/>
          <w:sz w:val="28"/>
        </w:rPr>
        <w:t>
      2) жер учаскесiн сервитуттар белгіленбейінше қамтамасыз ету мүмкін болмайтын немесе мөлшерлес емес шығыстарды қажет ететін коммуналдық, инженерлiк, электр және басқа да желiлер мен тораптарды, сондай-ақ көлiк инфрақұрылымы объектiлерiн жүргізу мен пайдалану мақсатында пайдалану;</w:t>
      </w:r>
    </w:p>
    <w:bookmarkEnd w:id="798"/>
    <w:bookmarkStart w:name="z1279" w:id="799"/>
    <w:p>
      <w:pPr>
        <w:spacing w:after="0"/>
        <w:ind w:left="0"/>
        <w:jc w:val="both"/>
      </w:pPr>
      <w:r>
        <w:rPr>
          <w:rFonts w:ascii="Times New Roman"/>
          <w:b w:val="false"/>
          <w:i w:val="false"/>
          <w:color w:val="000000"/>
          <w:sz w:val="28"/>
        </w:rPr>
        <w:t>
      2-1) магистральдық құбырлардың желілік бөлігін орналастыру және пайдалану мақсатында жер учаскесін пайдалану;</w:t>
      </w:r>
    </w:p>
    <w:bookmarkEnd w:id="799"/>
    <w:bookmarkStart w:name="z726" w:id="800"/>
    <w:p>
      <w:pPr>
        <w:spacing w:after="0"/>
        <w:ind w:left="0"/>
        <w:jc w:val="both"/>
      </w:pPr>
      <w:r>
        <w:rPr>
          <w:rFonts w:ascii="Times New Roman"/>
          <w:b w:val="false"/>
          <w:i w:val="false"/>
          <w:color w:val="000000"/>
          <w:sz w:val="28"/>
        </w:rPr>
        <w:t xml:space="preserve">
      3) жер учаскесiнде межелік белгілер мен геодезиялық пункттерді және оларға кірме жолдарды орналастыру; </w:t>
      </w:r>
    </w:p>
    <w:bookmarkEnd w:id="800"/>
    <w:bookmarkStart w:name="z727" w:id="801"/>
    <w:p>
      <w:pPr>
        <w:spacing w:after="0"/>
        <w:ind w:left="0"/>
        <w:jc w:val="both"/>
      </w:pPr>
      <w:r>
        <w:rPr>
          <w:rFonts w:ascii="Times New Roman"/>
          <w:b w:val="false"/>
          <w:i w:val="false"/>
          <w:color w:val="000000"/>
          <w:sz w:val="28"/>
        </w:rPr>
        <w:t xml:space="preserve">
      4) су алу және суат; </w:t>
      </w:r>
    </w:p>
    <w:bookmarkEnd w:id="801"/>
    <w:bookmarkStart w:name="z728" w:id="802"/>
    <w:p>
      <w:pPr>
        <w:spacing w:after="0"/>
        <w:ind w:left="0"/>
        <w:jc w:val="both"/>
      </w:pPr>
      <w:r>
        <w:rPr>
          <w:rFonts w:ascii="Times New Roman"/>
          <w:b w:val="false"/>
          <w:i w:val="false"/>
          <w:color w:val="000000"/>
          <w:sz w:val="28"/>
        </w:rPr>
        <w:t xml:space="preserve">
      5) жер учаскесi арқылы мал айдап өту; </w:t>
      </w:r>
    </w:p>
    <w:bookmarkEnd w:id="802"/>
    <w:bookmarkStart w:name="z729" w:id="803"/>
    <w:p>
      <w:pPr>
        <w:spacing w:after="0"/>
        <w:ind w:left="0"/>
        <w:jc w:val="both"/>
      </w:pPr>
      <w:r>
        <w:rPr>
          <w:rFonts w:ascii="Times New Roman"/>
          <w:b w:val="false"/>
          <w:i w:val="false"/>
          <w:color w:val="000000"/>
          <w:sz w:val="28"/>
        </w:rPr>
        <w:t xml:space="preserve">
      6) жер учаскесiн белгiленген мерзiмде және белгiленген тәртiппен аң аулау, жер учаскесiнде орналасқан тұйық су айдындарында балық аулау, жабайы өсiмдiктердi жинау мақсатында пайдалану; </w:t>
      </w:r>
    </w:p>
    <w:bookmarkEnd w:id="803"/>
    <w:bookmarkStart w:name="z730" w:id="804"/>
    <w:p>
      <w:pPr>
        <w:spacing w:after="0"/>
        <w:ind w:left="0"/>
        <w:jc w:val="both"/>
      </w:pPr>
      <w:r>
        <w:rPr>
          <w:rFonts w:ascii="Times New Roman"/>
          <w:b w:val="false"/>
          <w:i w:val="false"/>
          <w:color w:val="000000"/>
          <w:sz w:val="28"/>
        </w:rPr>
        <w:t>
      7) iздестiру, зерттеу және басқа да жұмыстар жүргiзу мақсатында жер учаскесiн уақытша пайдалану;</w:t>
      </w:r>
    </w:p>
    <w:bookmarkEnd w:id="804"/>
    <w:bookmarkStart w:name="z1373" w:id="805"/>
    <w:p>
      <w:pPr>
        <w:spacing w:after="0"/>
        <w:ind w:left="0"/>
        <w:jc w:val="both"/>
      </w:pPr>
      <w:r>
        <w:rPr>
          <w:rFonts w:ascii="Times New Roman"/>
          <w:b w:val="false"/>
          <w:i w:val="false"/>
          <w:color w:val="000000"/>
          <w:sz w:val="28"/>
        </w:rPr>
        <w:t>
      7-1) пайдалы қазбаларды барлауды немесе геологиялық зерттеуді жүргізу мақсатында жер учаскесін немесе оның бір бөлігін уақытша пайдалану;</w:t>
      </w:r>
    </w:p>
    <w:bookmarkEnd w:id="805"/>
    <w:bookmarkStart w:name="z731" w:id="806"/>
    <w:p>
      <w:pPr>
        <w:spacing w:after="0"/>
        <w:ind w:left="0"/>
        <w:jc w:val="both"/>
      </w:pPr>
      <w:r>
        <w:rPr>
          <w:rFonts w:ascii="Times New Roman"/>
          <w:b w:val="false"/>
          <w:i w:val="false"/>
          <w:color w:val="000000"/>
          <w:sz w:val="28"/>
        </w:rPr>
        <w:t xml:space="preserve">
      8) жағалау белдеуiне еркiн өту; </w:t>
      </w:r>
    </w:p>
    <w:bookmarkEnd w:id="806"/>
    <w:bookmarkStart w:name="z732" w:id="807"/>
    <w:p>
      <w:pPr>
        <w:spacing w:after="0"/>
        <w:ind w:left="0"/>
        <w:jc w:val="both"/>
      </w:pPr>
      <w:r>
        <w:rPr>
          <w:rFonts w:ascii="Times New Roman"/>
          <w:b w:val="false"/>
          <w:i w:val="false"/>
          <w:color w:val="000000"/>
          <w:sz w:val="28"/>
        </w:rPr>
        <w:t xml:space="preserve">
      9) мемлекеттiк органдардың шешiмiмен жер учаскесiн мәдени-көпшiлiк iс-шаралар өткiзуге пайдалану; </w:t>
      </w:r>
    </w:p>
    <w:bookmarkEnd w:id="807"/>
    <w:bookmarkStart w:name="z733" w:id="808"/>
    <w:p>
      <w:pPr>
        <w:spacing w:after="0"/>
        <w:ind w:left="0"/>
        <w:jc w:val="both"/>
      </w:pPr>
      <w:r>
        <w:rPr>
          <w:rFonts w:ascii="Times New Roman"/>
          <w:b w:val="false"/>
          <w:i w:val="false"/>
          <w:color w:val="000000"/>
          <w:sz w:val="28"/>
        </w:rPr>
        <w:t xml:space="preserve">
      10) қоғамдық және мемлекеттiк мүдделерге байланысты өзге де жағдайлар үшiн белгiленуi мүмкiн. </w:t>
      </w:r>
    </w:p>
    <w:bookmarkEnd w:id="808"/>
    <w:bookmarkStart w:name="z734" w:id="809"/>
    <w:p>
      <w:pPr>
        <w:spacing w:after="0"/>
        <w:ind w:left="0"/>
        <w:jc w:val="both"/>
      </w:pPr>
      <w:r>
        <w:rPr>
          <w:rFonts w:ascii="Times New Roman"/>
          <w:b w:val="false"/>
          <w:i w:val="false"/>
          <w:color w:val="000000"/>
          <w:sz w:val="28"/>
        </w:rPr>
        <w:t>
      5. Егер Қазақстан Республикасының заңнамалық актiлерiнде өзгеше көзделмесе, жекеше сервитут ауыртпалығы салынған жер учаскесiнiң меншiк иесi немесе жер пайдаланушысы мүдделерiне орай сервитут белгiленген тұлғалардан мөлшерлес төлемақы талап етуге құқылы. Жекеше сервитут үшін төлемақы мөлшері жекеше сервитутты белгілеу туралы шартпен немесе соттың шешімімен айқындалады.</w:t>
      </w:r>
    </w:p>
    <w:bookmarkEnd w:id="809"/>
    <w:bookmarkStart w:name="z735" w:id="810"/>
    <w:p>
      <w:pPr>
        <w:spacing w:after="0"/>
        <w:ind w:left="0"/>
        <w:jc w:val="both"/>
      </w:pPr>
      <w:r>
        <w:rPr>
          <w:rFonts w:ascii="Times New Roman"/>
          <w:b w:val="false"/>
          <w:i w:val="false"/>
          <w:color w:val="000000"/>
          <w:sz w:val="28"/>
        </w:rPr>
        <w:t>
      6. Мемлекеттік меншiктегi және жер пайдалануға берiлмеген жер учаскелерi бойынша жария сервитут белгiленген кезде, пайдалы қазбаларды барлауды немесе геологиялық зерттеуді жүргізу мақсаттары үшін белгіленетін сервитутты қоспағанда, сервитут үшiн төлемақы бюджетке түседi.</w:t>
      </w:r>
    </w:p>
    <w:bookmarkEnd w:id="810"/>
    <w:bookmarkStart w:name="z736" w:id="811"/>
    <w:p>
      <w:pPr>
        <w:spacing w:after="0"/>
        <w:ind w:left="0"/>
        <w:jc w:val="both"/>
      </w:pPr>
      <w:r>
        <w:rPr>
          <w:rFonts w:ascii="Times New Roman"/>
          <w:b w:val="false"/>
          <w:i w:val="false"/>
          <w:color w:val="000000"/>
          <w:sz w:val="28"/>
        </w:rPr>
        <w:t>
      7. Жер учаскесі жария сервитут түріндегі ауыртпалықпен бірге меншікке немесе жер пайдалануға берілген тұлғаларды қоспағанда, жария сервитут ауыртпалығы салынған жер учаскесiнiң меншiк иесi немесе жер пайдаланушысы, егер сервитутты белгiлеу жер учаскесiн пайдалануда елеулi қиындықтарға алып келсе, жария сервитутты белгiлеген мемлекеттік органнан мөлшерлес төлемақы талап етуге құқылы.</w:t>
      </w:r>
    </w:p>
    <w:bookmarkEnd w:id="811"/>
    <w:p>
      <w:pPr>
        <w:spacing w:after="0"/>
        <w:ind w:left="0"/>
        <w:jc w:val="both"/>
      </w:pPr>
      <w:r>
        <w:rPr>
          <w:rFonts w:ascii="Times New Roman"/>
          <w:b w:val="false"/>
          <w:i w:val="false"/>
          <w:color w:val="000000"/>
          <w:sz w:val="28"/>
        </w:rPr>
        <w:t>
      Егер жария сервитутты белгілеу жер учаскесін пайдалану мүмкін болмайтын жағдайларға алып келсе, жер учаскесінің меншік иесі немесе жер пайдаланушы меншік немесе жер пайдалану құқығы тоқтатылған кезде залалдарды жария сервитутты белгілеген мемлекеттік орган толық көлемде өтей отырып, өзінен осы жер учаскесін алып қоюды, оның ішінде сатып алу арқылы алып қоюды не құны тең жер учаскесін беруді немесе мүмкін болмаған жағдайда – басқа жер учаскесін оның құнын немесе оған құқықтарды жердің бағасына жатқыздырып және шеккен залалдарды өтей отырып, беруді талап етуге құқылы.</w:t>
      </w:r>
    </w:p>
    <w:p>
      <w:pPr>
        <w:spacing w:after="0"/>
        <w:ind w:left="0"/>
        <w:jc w:val="both"/>
      </w:pPr>
      <w:r>
        <w:rPr>
          <w:rFonts w:ascii="Times New Roman"/>
          <w:b w:val="false"/>
          <w:i w:val="false"/>
          <w:color w:val="000000"/>
          <w:sz w:val="28"/>
        </w:rPr>
        <w:t>
      Пайдалы қазбаларды барлау немесе геологиялық зерттеу жөніндегі операцияларды жүргізу мақсаттары үшін жария сервитут белгіленген жағдайда, осы тармақтың бірінші бөлігінде көзделген төлемақыны төлеуді және (немесе) осы тармақтың екінші бөлігінде көзделген залалдарды өтеуді тиісті жер қойнауын пайдаланушы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өзгерту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2012.01.09 </w:t>
      </w:r>
      <w:r>
        <w:rPr>
          <w:rFonts w:ascii="Times New Roman"/>
          <w:b w:val="false"/>
          <w:i w:val="false"/>
          <w:color w:val="000000"/>
          <w:sz w:val="28"/>
        </w:rPr>
        <w:t>№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9" w:id="812"/>
    <w:p>
      <w:pPr>
        <w:spacing w:after="0"/>
        <w:ind w:left="0"/>
        <w:jc w:val="left"/>
      </w:pPr>
      <w:r>
        <w:rPr>
          <w:rFonts w:ascii="Times New Roman"/>
          <w:b/>
          <w:i w:val="false"/>
          <w:color w:val="000000"/>
        </w:rPr>
        <w:t xml:space="preserve"> 70-бап. Уақытша (маусымдық) пайдаланылатын мал айдау жолдары </w:t>
      </w:r>
    </w:p>
    <w:bookmarkEnd w:id="812"/>
    <w:bookmarkStart w:name="z737" w:id="813"/>
    <w:p>
      <w:pPr>
        <w:spacing w:after="0"/>
        <w:ind w:left="0"/>
        <w:jc w:val="both"/>
      </w:pPr>
      <w:r>
        <w:rPr>
          <w:rFonts w:ascii="Times New Roman"/>
          <w:b w:val="false"/>
          <w:i w:val="false"/>
          <w:color w:val="000000"/>
          <w:sz w:val="28"/>
        </w:rPr>
        <w:t>
      1. Аудандық (аудан аумағында) немесе облыстық (екi және одан көп аудан аумағында) атқарушы органдар уақытша (маусымдық) пайдаланылатын мал айдау жолдарын жеке меншiк иелерiнен немесе жер пайдаланушылардан жердi алып қоймай, жерiнен тас жол өтетiн жеке меншiк иелерiмен немесе жер пайдаланушылармен, сондай-ақ мал айдау жолы пайдалы қазбаларды барлау немесе геологиялық зерттеу жөніндегі операциялар жүргізілетін аумақ арқылы өтетін жағдайда, жер қойнауын пайдаланушылармен келiсу бойынша белгiлеуі мүмкін.</w:t>
      </w:r>
    </w:p>
    <w:bookmarkEnd w:id="813"/>
    <w:bookmarkStart w:name="z738" w:id="814"/>
    <w:p>
      <w:pPr>
        <w:spacing w:after="0"/>
        <w:ind w:left="0"/>
        <w:jc w:val="both"/>
      </w:pPr>
      <w:r>
        <w:rPr>
          <w:rFonts w:ascii="Times New Roman"/>
          <w:b w:val="false"/>
          <w:i w:val="false"/>
          <w:color w:val="000000"/>
          <w:sz w:val="28"/>
        </w:rPr>
        <w:t>
      2. Мал иелерi малды тас жолмен айдап өткен кезде келтiрiлетін залалдар үшiн жеке меншiк иелерi, жер пайдаланушылар және сервитуттарды иеленушілер алдында жауаптылықта болады.</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0" w:id="815"/>
    <w:p>
      <w:pPr>
        <w:spacing w:after="0"/>
        <w:ind w:left="0"/>
        <w:jc w:val="left"/>
      </w:pPr>
      <w:r>
        <w:rPr>
          <w:rFonts w:ascii="Times New Roman"/>
          <w:b/>
          <w:i w:val="false"/>
          <w:color w:val="000000"/>
        </w:rPr>
        <w:t xml:space="preserve"> 71-бап. Жер учаскелерiн iздестiру жұмыстары үшiн пайдалану </w:t>
      </w:r>
    </w:p>
    <w:bookmarkEnd w:id="815"/>
    <w:bookmarkStart w:name="z739" w:id="816"/>
    <w:p>
      <w:pPr>
        <w:spacing w:after="0"/>
        <w:ind w:left="0"/>
        <w:jc w:val="both"/>
      </w:pPr>
      <w:r>
        <w:rPr>
          <w:rFonts w:ascii="Times New Roman"/>
          <w:b w:val="false"/>
          <w:i w:val="false"/>
          <w:color w:val="000000"/>
          <w:sz w:val="28"/>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иелерiнен немесе жер пайдаланушылардан жер учаскелерiн алып қоймай жүргiзе алады.</w:t>
      </w:r>
    </w:p>
    <w:bookmarkEnd w:id="816"/>
    <w:p>
      <w:pPr>
        <w:spacing w:after="0"/>
        <w:ind w:left="0"/>
        <w:jc w:val="both"/>
      </w:pPr>
      <w:r>
        <w:rPr>
          <w:rFonts w:ascii="Times New Roman"/>
          <w:b w:val="false"/>
          <w:i w:val="false"/>
          <w:color w:val="000000"/>
          <w:sz w:val="28"/>
        </w:rPr>
        <w:t>
      Бұл ретте құрылыс салу мақсаты үшін іздестіру жұмыстары мемлекеттік меншікке жататын жерлерде жобаланып отырған құрылыс объектісінің Қазақстан Республикасындағы сәулет, қала құрылысы және құрылыс қызметі туралы заңнамасына сәйкес белгіленген тәртіппен бекітілген қала құрылысы жобаларына (бас жоспарға, егжей-тегжейлі жоспарлау және құрылыс салу жобаларына) сәйкес келген жағдайда жер учаскесіне құқық берілмей жүргізіледі.</w:t>
      </w:r>
    </w:p>
    <w:bookmarkStart w:name="z740" w:id="817"/>
    <w:p>
      <w:pPr>
        <w:spacing w:after="0"/>
        <w:ind w:left="0"/>
        <w:jc w:val="both"/>
      </w:pPr>
      <w:r>
        <w:rPr>
          <w:rFonts w:ascii="Times New Roman"/>
          <w:b w:val="false"/>
          <w:i w:val="false"/>
          <w:color w:val="000000"/>
          <w:sz w:val="28"/>
        </w:rPr>
        <w:t xml:space="preserve">
      2. Осы баптың 1-тармағында аталған жұмыстарды жүргiзу үшiн жер учаскелерiн пайдалануға рұқсатты, оның қолданыс мерзiмiн көрсете отырып аудандық, қалалық атқарушы органдар, ал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жұмыстар жүргiзу үшiн облыстардың, республикалық маңызы бар қалалардың, астананың жергілікті атқарушы органдары бередi. </w:t>
      </w:r>
    </w:p>
    <w:bookmarkEnd w:id="817"/>
    <w:bookmarkStart w:name="z741" w:id="818"/>
    <w:p>
      <w:pPr>
        <w:spacing w:after="0"/>
        <w:ind w:left="0"/>
        <w:jc w:val="both"/>
      </w:pPr>
      <w:r>
        <w:rPr>
          <w:rFonts w:ascii="Times New Roman"/>
          <w:b w:val="false"/>
          <w:i w:val="false"/>
          <w:color w:val="000000"/>
          <w:sz w:val="28"/>
        </w:rPr>
        <w:t xml:space="preserve">
      3. Аталған жұмыстарды жүргiзу мерзiмдерi, олардың орны, шығынды өтеу және жердi нысаналы мақсаты бойынша пайдалануға жарамды күйге келтiру жөнiндегi мiндеттер, сондай-ақ басқа да жағдайлар iздестiрушiнiң жеке меншiк иесiмен не жер пайдаланушымен немесе жер учаскесі орналасқан жердегі облыстың, республикалық маңызы бар қаланың, астананың, ауданның, облыстық маңызы бар қаланың уәкілетті органымен (босалқы жерде, жер учаскелерiнiң меншiк иелерi мен жер пайдаланушылары жоқ басқа да санаттағы жерде) жасасқан шартында айқындалады. </w:t>
      </w:r>
    </w:p>
    <w:bookmarkEnd w:id="818"/>
    <w:bookmarkStart w:name="z742" w:id="819"/>
    <w:p>
      <w:pPr>
        <w:spacing w:after="0"/>
        <w:ind w:left="0"/>
        <w:jc w:val="both"/>
      </w:pPr>
      <w:r>
        <w:rPr>
          <w:rFonts w:ascii="Times New Roman"/>
          <w:b w:val="false"/>
          <w:i w:val="false"/>
          <w:color w:val="000000"/>
          <w:sz w:val="28"/>
        </w:rPr>
        <w:t>
      4. Іздестiру жұмыстары үшiн пайдаланылатын жер учаскелерiн тiкелей мақсаты бойынша пайдалануға жарамды күйге келтiру жеке меншiк иесiнiң немесе жер пайдаланушының iздестiрушiмен арасындағы шартта, учаскелердi мақсаты бойынша пайдалануға жарамды күйге келтiру жөнiндегi жұмыстар - iздестiру жұмыстарының барысында, ал бұл мүмкiн болмаған жағдайда жұмыстар аяқталғаннан кейiн, топырақтың тоңдану кезеңiн қоспағанда, бiр ай мерзiмнен кешiктiрiлмей жүргiзiлуге тиiс екенi ескерiле отырып айқындалады.</w:t>
      </w:r>
    </w:p>
    <w:bookmarkEnd w:id="819"/>
    <w:bookmarkStart w:name="z1496" w:id="820"/>
    <w:p>
      <w:pPr>
        <w:spacing w:after="0"/>
        <w:ind w:left="0"/>
        <w:jc w:val="both"/>
      </w:pPr>
      <w:r>
        <w:rPr>
          <w:rFonts w:ascii="Times New Roman"/>
          <w:b w:val="false"/>
          <w:i w:val="false"/>
          <w:color w:val="000000"/>
          <w:sz w:val="28"/>
        </w:rPr>
        <w:t>
      5. Осы баптың күші пайдалы қазбаларды барлау және геологиялық зерттеу бойынша операцияларды жүзеге асыру кезінде іздестіру жұмыстарын жүргізуге қолданылмайды.</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71-1-бап. Жер учаскелерін пайдалы қазбаларды барлау және геологиялық зерттеу үшін пайдалану </w:t>
      </w:r>
    </w:p>
    <w:bookmarkStart w:name="z1497" w:id="821"/>
    <w:p>
      <w:pPr>
        <w:spacing w:after="0"/>
        <w:ind w:left="0"/>
        <w:jc w:val="both"/>
      </w:pPr>
      <w:r>
        <w:rPr>
          <w:rFonts w:ascii="Times New Roman"/>
          <w:b w:val="false"/>
          <w:i w:val="false"/>
          <w:color w:val="000000"/>
          <w:sz w:val="28"/>
        </w:rPr>
        <w:t xml:space="preserve">
      1. Жер қойнауын пайдаланушылар пайдалы қазбаларды барлау немесе геологиялық зерттеу жөніндегі операцияларды мемлекеттік меншіктегі және жер пайдалануға берілмеген жерде, мұндай жерді меншікке немесе жер пайдалануға алмай, жария сервитут негізінде жүргізе алады. </w:t>
      </w:r>
    </w:p>
    <w:bookmarkEnd w:id="821"/>
    <w:p>
      <w:pPr>
        <w:spacing w:after="0"/>
        <w:ind w:left="0"/>
        <w:jc w:val="both"/>
      </w:pPr>
      <w:r>
        <w:rPr>
          <w:rFonts w:ascii="Times New Roman"/>
          <w:b w:val="false"/>
          <w:i w:val="false"/>
          <w:color w:val="000000"/>
          <w:sz w:val="28"/>
        </w:rPr>
        <w:t>
      Жеке меншіктегі немесе жер пайдаланудағы жер учаскелерінде пайдалы қазбаларды барлау немесе геологиялық зерттеу жөніндегі операцияларды жүзеге асыратын жер қойнауын пайдаланушылар мұндай учаскелерде қажетті жұмыстарды жеке меншік иелерінен немесе жер пайдаланушылардан жер учаскелерін алмай жекеше немесе жария сервитут негізінде жүргізе алады.</w:t>
      </w:r>
    </w:p>
    <w:bookmarkStart w:name="z1498" w:id="822"/>
    <w:p>
      <w:pPr>
        <w:spacing w:after="0"/>
        <w:ind w:left="0"/>
        <w:jc w:val="both"/>
      </w:pPr>
      <w:r>
        <w:rPr>
          <w:rFonts w:ascii="Times New Roman"/>
          <w:b w:val="false"/>
          <w:i w:val="false"/>
          <w:color w:val="000000"/>
          <w:sz w:val="28"/>
        </w:rPr>
        <w:t xml:space="preserve">
      2. Пайдалы қазбаларды барлау немесе геологиялық зерттеу жөніндегі операцияларды жүргізу үшін белгіленетін жария сервитут жер қойнауын пайдаланушының өтініші бойынша, тиісті жер қойнауын пайдалануға арналған лицензия немесе жер қойнауын пайдалануға арналған келісімшарт негізінде облыстардың, республикалық маңызы бар қаланың,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шешімімен ресімделеді. </w:t>
      </w:r>
    </w:p>
    <w:bookmarkEnd w:id="822"/>
    <w:bookmarkStart w:name="z1499" w:id="823"/>
    <w:p>
      <w:pPr>
        <w:spacing w:after="0"/>
        <w:ind w:left="0"/>
        <w:jc w:val="both"/>
      </w:pPr>
      <w:r>
        <w:rPr>
          <w:rFonts w:ascii="Times New Roman"/>
          <w:b w:val="false"/>
          <w:i w:val="false"/>
          <w:color w:val="000000"/>
          <w:sz w:val="28"/>
        </w:rPr>
        <w:t>
      3. Пайдалы қазбаларды барлау немесе геологиялық зерттеу жөніндегі жұмыстарды жүргізу мерзімдері мен орны, жерді рекультивациялау бойынша міндеттер және өзге де шарттар – жекеше сервитутты белгілеу туралы шартпен, ал жекеше сервитутты белгілеу туралы шарт болмаған кезде соттың шешімімен айқындалады.</w:t>
      </w:r>
    </w:p>
    <w:bookmarkEnd w:id="823"/>
    <w:bookmarkStart w:name="z1500" w:id="824"/>
    <w:p>
      <w:pPr>
        <w:spacing w:after="0"/>
        <w:ind w:left="0"/>
        <w:jc w:val="both"/>
      </w:pPr>
      <w:r>
        <w:rPr>
          <w:rFonts w:ascii="Times New Roman"/>
          <w:b w:val="false"/>
          <w:i w:val="false"/>
          <w:color w:val="000000"/>
          <w:sz w:val="28"/>
        </w:rPr>
        <w:t>
      4. Егер жекеше сервитутты белгілеу туралы шартта өзгеше көзделмесе, жасалған жекеше сервитутты белгілеу туралы шартқа немесе соттың шешіміне сәйкес меншік иелеріне және жер пайдаланушыларға сервитут үшін төлемақы төленгенге және залалдар өтелгенге дейін жер қойнауын пайдаланушы пайдалы қазбаларды барлау немесе геологиялық зерттеу жөніндегі жұмыстарға кірісуге құқылы емес.</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71-1-баппен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1" w:id="825"/>
    <w:p>
      <w:pPr>
        <w:spacing w:after="0"/>
        <w:ind w:left="0"/>
        <w:jc w:val="left"/>
      </w:pPr>
      <w:r>
        <w:rPr>
          <w:rFonts w:ascii="Times New Roman"/>
          <w:b/>
          <w:i w:val="false"/>
          <w:color w:val="000000"/>
        </w:rPr>
        <w:t xml:space="preserve"> 72-бап. Басқа да сервитуттар </w:t>
      </w:r>
    </w:p>
    <w:bookmarkEnd w:id="825"/>
    <w:p>
      <w:pPr>
        <w:spacing w:after="0"/>
        <w:ind w:left="0"/>
        <w:jc w:val="both"/>
      </w:pPr>
      <w:r>
        <w:rPr>
          <w:rFonts w:ascii="Times New Roman"/>
          <w:b w:val="false"/>
          <w:i w:val="false"/>
          <w:color w:val="000000"/>
          <w:sz w:val="28"/>
        </w:rPr>
        <w:t xml:space="preserve">
      Қазақстан Республикасының заң актiлерiнде немесе тараптардың келiсiмiнде көзделген жағдайларда осы Кодексте аталғаннан басқа да сервитуттар белгiленуi мүмкiн. </w:t>
      </w:r>
    </w:p>
    <w:bookmarkStart w:name="z82" w:id="826"/>
    <w:p>
      <w:pPr>
        <w:spacing w:after="0"/>
        <w:ind w:left="0"/>
        <w:jc w:val="left"/>
      </w:pPr>
      <w:r>
        <w:rPr>
          <w:rFonts w:ascii="Times New Roman"/>
          <w:b/>
          <w:i w:val="false"/>
          <w:color w:val="000000"/>
        </w:rPr>
        <w:t xml:space="preserve"> 73-бап. Жер учаскесiне құқық ауысқан кезде сервитуттың сақталуы </w:t>
      </w:r>
    </w:p>
    <w:bookmarkEnd w:id="826"/>
    <w:bookmarkStart w:name="z743" w:id="827"/>
    <w:p>
      <w:pPr>
        <w:spacing w:after="0"/>
        <w:ind w:left="0"/>
        <w:jc w:val="both"/>
      </w:pPr>
      <w:r>
        <w:rPr>
          <w:rFonts w:ascii="Times New Roman"/>
          <w:b w:val="false"/>
          <w:i w:val="false"/>
          <w:color w:val="000000"/>
          <w:sz w:val="28"/>
        </w:rPr>
        <w:t xml:space="preserve">
      1. Жер учаскесiне меншiк құқығы немесе сервитутпен ауыртпалық салынған жер учаскесiне жер пайдалану құқығы басқа тұлғаға ауысқан жағдайда сервитут сақталады. </w:t>
      </w:r>
    </w:p>
    <w:bookmarkEnd w:id="827"/>
    <w:bookmarkStart w:name="z744" w:id="828"/>
    <w:p>
      <w:pPr>
        <w:spacing w:after="0"/>
        <w:ind w:left="0"/>
        <w:jc w:val="both"/>
      </w:pPr>
      <w:r>
        <w:rPr>
          <w:rFonts w:ascii="Times New Roman"/>
          <w:b w:val="false"/>
          <w:i w:val="false"/>
          <w:color w:val="000000"/>
          <w:sz w:val="28"/>
        </w:rPr>
        <w:t xml:space="preserve">
      2. Сервитут мәмiленiң, оның iшiнде сатып алу-сатудың және кепiлге салудың дербес нысанасы бола алмайды. Сервитут басқа тұлғаларға қамтамасыз етiлуi үшiн сервитут белгiленген құқықпен бiрге ғана ауыса алады. </w:t>
      </w:r>
    </w:p>
    <w:bookmarkEnd w:id="828"/>
    <w:bookmarkStart w:name="z83" w:id="829"/>
    <w:p>
      <w:pPr>
        <w:spacing w:after="0"/>
        <w:ind w:left="0"/>
        <w:jc w:val="left"/>
      </w:pPr>
      <w:r>
        <w:rPr>
          <w:rFonts w:ascii="Times New Roman"/>
          <w:b/>
          <w:i w:val="false"/>
          <w:color w:val="000000"/>
        </w:rPr>
        <w:t xml:space="preserve"> 74-бап. Сервитуттың тоқтатылуы </w:t>
      </w:r>
    </w:p>
    <w:bookmarkEnd w:id="829"/>
    <w:bookmarkStart w:name="z745" w:id="830"/>
    <w:p>
      <w:pPr>
        <w:spacing w:after="0"/>
        <w:ind w:left="0"/>
        <w:jc w:val="both"/>
      </w:pPr>
      <w:r>
        <w:rPr>
          <w:rFonts w:ascii="Times New Roman"/>
          <w:b w:val="false"/>
          <w:i w:val="false"/>
          <w:color w:val="000000"/>
          <w:sz w:val="28"/>
        </w:rPr>
        <w:t xml:space="preserve">
      1. Сервитуттың қолданылуы құқық иесiнiң бас тартуы, ұзақ уақыт (3 жыл) пайдаланылмауы, оның белгiленген мерзiмiнiң өтуi нәтижесiнде, тараптар арасындағы келiсiм негiзiнде, сот шешiмi негiзiнде және Қазақстан Республикасының заң актiлерiнде көзделген өзге де негiздер бойынша тоқтатылады. </w:t>
      </w:r>
    </w:p>
    <w:bookmarkEnd w:id="830"/>
    <w:bookmarkStart w:name="z746" w:id="831"/>
    <w:p>
      <w:pPr>
        <w:spacing w:after="0"/>
        <w:ind w:left="0"/>
        <w:jc w:val="both"/>
      </w:pPr>
      <w:r>
        <w:rPr>
          <w:rFonts w:ascii="Times New Roman"/>
          <w:b w:val="false"/>
          <w:i w:val="false"/>
          <w:color w:val="000000"/>
          <w:sz w:val="28"/>
        </w:rPr>
        <w:t xml:space="preserve">
      2. Қауымдық сервитут қоғамдық қажеттер үшiн белгiленiп, ол қажеттер болмаған жағдайда жергiлiктi атқарушы органның сервитутты жою туралы шешiм қабылдауы арқылы тоқтатылуы мүмкiн. </w:t>
      </w:r>
    </w:p>
    <w:bookmarkEnd w:id="831"/>
    <w:bookmarkStart w:name="z747" w:id="832"/>
    <w:p>
      <w:pPr>
        <w:spacing w:after="0"/>
        <w:ind w:left="0"/>
        <w:jc w:val="both"/>
      </w:pPr>
      <w:r>
        <w:rPr>
          <w:rFonts w:ascii="Times New Roman"/>
          <w:b w:val="false"/>
          <w:i w:val="false"/>
          <w:color w:val="000000"/>
          <w:sz w:val="28"/>
        </w:rPr>
        <w:t xml:space="preserve">
      3. Сервитуттың қолданылуы Қазақстан Республикасының заң актiлерiнде немесе тараптардың келiсiмiнде көзделген негiздер бойынша бiржақты тәртiппен тоқтатылады. </w:t>
      </w:r>
    </w:p>
    <w:bookmarkEnd w:id="832"/>
    <w:bookmarkStart w:name="z748" w:id="833"/>
    <w:p>
      <w:pPr>
        <w:spacing w:after="0"/>
        <w:ind w:left="0"/>
        <w:jc w:val="both"/>
      </w:pPr>
      <w:r>
        <w:rPr>
          <w:rFonts w:ascii="Times New Roman"/>
          <w:b w:val="false"/>
          <w:i w:val="false"/>
          <w:color w:val="000000"/>
          <w:sz w:val="28"/>
        </w:rPr>
        <w:t xml:space="preserve">
      4. Сервитут құқық иесiнiң тиiсiнше пайдаланбауына, сондай-ақ ол белгiленген негiздердiң болмауына байланысты жеке меншiк иесiнiң немесе жер пайдаланушының талап етуi бойынша сот тәртiбiмен тоқтатылуы мүмкiн. </w:t>
      </w:r>
    </w:p>
    <w:bookmarkEnd w:id="833"/>
    <w:bookmarkStart w:name="z749" w:id="834"/>
    <w:p>
      <w:pPr>
        <w:spacing w:after="0"/>
        <w:ind w:left="0"/>
        <w:jc w:val="both"/>
      </w:pPr>
      <w:r>
        <w:rPr>
          <w:rFonts w:ascii="Times New Roman"/>
          <w:b w:val="false"/>
          <w:i w:val="false"/>
          <w:color w:val="000000"/>
          <w:sz w:val="28"/>
        </w:rPr>
        <w:t xml:space="preserve">
      5. Сервитут белгiлi бiр мерзiмге белгiленген жағдайларда, егер тараптардың келiсiмiнде өзгеше белгiленбесе, оның қолданылуы белгiленген мерзiм аяқталған соң тоқтатылады. Сервитут шарт негiзiнде талап етiлетiн кезге дейiн немесе белгiсiз мерзiмге белгiленген жағдайларда сервитуттың қолданылуы сервитутпен ауыртпалық салынған жылжымайтын мүлiк иесiнiң сервитутты тоқтату туралы талап еткен кезiнен бастап бiр ай мерзiм өткен соң тоқтатылады. </w:t>
      </w:r>
    </w:p>
    <w:bookmarkEnd w:id="834"/>
    <w:bookmarkStart w:name="z84" w:id="835"/>
    <w:p>
      <w:pPr>
        <w:spacing w:after="0"/>
        <w:ind w:left="0"/>
        <w:jc w:val="left"/>
      </w:pPr>
      <w:r>
        <w:rPr>
          <w:rFonts w:ascii="Times New Roman"/>
          <w:b/>
          <w:i w:val="false"/>
          <w:color w:val="000000"/>
        </w:rPr>
        <w:t xml:space="preserve"> 75-бап. Сервитутты тiркеу </w:t>
      </w:r>
    </w:p>
    <w:bookmarkEnd w:id="835"/>
    <w:bookmarkStart w:name="z750" w:id="836"/>
    <w:p>
      <w:pPr>
        <w:spacing w:after="0"/>
        <w:ind w:left="0"/>
        <w:jc w:val="both"/>
      </w:pPr>
      <w:r>
        <w:rPr>
          <w:rFonts w:ascii="Times New Roman"/>
          <w:b w:val="false"/>
          <w:i w:val="false"/>
          <w:color w:val="000000"/>
          <w:sz w:val="28"/>
        </w:rPr>
        <w:t xml:space="preserve">
      1. Егер осы бапта және жылжымайтын мүлiкке құқықтарды мемлекеттiк тiркеу туралы Қазақстан Республикасының заң актiсiнде өзгеше белгiленбесе, құқық иесiне бөтен жер учаскесiн шектеулi нысаналы пайдалану құқығын беретiн сервитуттардың туындауы, өзгертiлуi және тоқтатылуы құқық кадастрында мемлекеттiк тiркелуге тиiс. </w:t>
      </w:r>
    </w:p>
    <w:bookmarkEnd w:id="836"/>
    <w:bookmarkStart w:name="z751" w:id="837"/>
    <w:p>
      <w:pPr>
        <w:spacing w:after="0"/>
        <w:ind w:left="0"/>
        <w:jc w:val="both"/>
      </w:pPr>
      <w:r>
        <w:rPr>
          <w:rFonts w:ascii="Times New Roman"/>
          <w:b w:val="false"/>
          <w:i w:val="false"/>
          <w:color w:val="000000"/>
          <w:sz w:val="28"/>
        </w:rPr>
        <w:t xml:space="preserve">
      2. Сервитутты тiркеу кезiнде, сервитуттың туындауына негiз болған құжаттарға осы сервитутты берушi тұлға куәландырған, сервитуттың қолданылу аясының шекарасы бейнеленген жер учаскесiнiң жоспары қоса берiледi. Егер сервитут барлық жер учаскесiне қатысты болса, жер учаскесiнiң жоспарын беру талап етiлмейдi. </w:t>
      </w:r>
    </w:p>
    <w:bookmarkEnd w:id="837"/>
    <w:bookmarkStart w:name="z752" w:id="838"/>
    <w:p>
      <w:pPr>
        <w:spacing w:after="0"/>
        <w:ind w:left="0"/>
        <w:jc w:val="both"/>
      </w:pPr>
      <w:r>
        <w:rPr>
          <w:rFonts w:ascii="Times New Roman"/>
          <w:b w:val="false"/>
          <w:i w:val="false"/>
          <w:color w:val="000000"/>
          <w:sz w:val="28"/>
        </w:rPr>
        <w:t xml:space="preserve">
      3. Нормативтiк құқықтық актiлер негiзiнде туындайтын сервитуттар, сондай-ақ жылжымайтын мүлiкке құқықтарды мемлекеттiк тiркеу туралы Қазақстан Республикасының заң актiсiне сәйкес тiркеу объектiлерi болып табылмайтын өзге де сервитуттар мемлекеттiк тiркеуге жатпайды. </w:t>
      </w:r>
    </w:p>
    <w:bookmarkEnd w:id="838"/>
    <w:bookmarkStart w:name="z85" w:id="839"/>
    <w:p>
      <w:pPr>
        <w:spacing w:after="0"/>
        <w:ind w:left="0"/>
        <w:jc w:val="left"/>
      </w:pPr>
      <w:r>
        <w:rPr>
          <w:rFonts w:ascii="Times New Roman"/>
          <w:b/>
          <w:i w:val="false"/>
          <w:color w:val="000000"/>
        </w:rPr>
        <w:t xml:space="preserve"> 8-тарау. Жер учаскесі мен жер пайдалану құқығын</w:t>
      </w:r>
      <w:r>
        <w:br/>
      </w:r>
      <w:r>
        <w:rPr>
          <w:rFonts w:ascii="Times New Roman"/>
          <w:b/>
          <w:i w:val="false"/>
          <w:color w:val="000000"/>
        </w:rPr>
        <w:t>кепілге салу</w:t>
      </w:r>
    </w:p>
    <w:bookmarkEnd w:id="839"/>
    <w:bookmarkStart w:name="z86" w:id="840"/>
    <w:p>
      <w:pPr>
        <w:spacing w:after="0"/>
        <w:ind w:left="0"/>
        <w:jc w:val="left"/>
      </w:pPr>
      <w:r>
        <w:rPr>
          <w:rFonts w:ascii="Times New Roman"/>
          <w:b/>
          <w:i w:val="false"/>
          <w:color w:val="000000"/>
        </w:rPr>
        <w:t xml:space="preserve"> 76-бап. Кепiлдiң мәнi </w:t>
      </w:r>
    </w:p>
    <w:bookmarkEnd w:id="840"/>
    <w:bookmarkStart w:name="z753" w:id="841"/>
    <w:p>
      <w:pPr>
        <w:spacing w:after="0"/>
        <w:ind w:left="0"/>
        <w:jc w:val="both"/>
      </w:pPr>
      <w:r>
        <w:rPr>
          <w:rFonts w:ascii="Times New Roman"/>
          <w:b w:val="false"/>
          <w:i w:val="false"/>
          <w:color w:val="000000"/>
          <w:sz w:val="28"/>
        </w:rPr>
        <w:t xml:space="preserve">
      1. Кепiл берушiге жеке меншiк құқығымен немесе жер пайдалану құқығымен тиесiлi жер учаскесi кепiл мәнi болуы мүмкiн. </w:t>
      </w:r>
    </w:p>
    <w:bookmarkEnd w:id="841"/>
    <w:bookmarkStart w:name="z754" w:id="842"/>
    <w:p>
      <w:pPr>
        <w:spacing w:after="0"/>
        <w:ind w:left="0"/>
        <w:jc w:val="both"/>
      </w:pPr>
      <w:r>
        <w:rPr>
          <w:rFonts w:ascii="Times New Roman"/>
          <w:b w:val="false"/>
          <w:i w:val="false"/>
          <w:color w:val="000000"/>
          <w:sz w:val="28"/>
        </w:rPr>
        <w:t xml:space="preserve">
      2. Егер Қазақстан Республикасының заңдарында өзгеше белгiленбесе, жер учаскесiнiң және жер пайдалану құқығының кепiлiне жылжымайтын мүлiк ипотекасы туралы ережелер қолданылады. </w:t>
      </w:r>
    </w:p>
    <w:bookmarkEnd w:id="842"/>
    <w:bookmarkStart w:name="z755" w:id="843"/>
    <w:p>
      <w:pPr>
        <w:spacing w:after="0"/>
        <w:ind w:left="0"/>
        <w:jc w:val="both"/>
      </w:pPr>
      <w:r>
        <w:rPr>
          <w:rFonts w:ascii="Times New Roman"/>
          <w:b w:val="false"/>
          <w:i w:val="false"/>
          <w:color w:val="000000"/>
          <w:sz w:val="28"/>
        </w:rPr>
        <w:t xml:space="preserve">
      3. Кепiлге салынған жер учаскесi немесе жер пайдалану құқығы осы Кодекске орай жер учаскесiне құқығы жоқ тұлғаларға қатысты кепiл ұстаушының меншiгiне айналған жағдайда осы Кодекстiң 66-бабында белгiленген нормалар қолданылады. </w:t>
      </w:r>
    </w:p>
    <w:bookmarkEnd w:id="843"/>
    <w:bookmarkStart w:name="z87" w:id="844"/>
    <w:p>
      <w:pPr>
        <w:spacing w:after="0"/>
        <w:ind w:left="0"/>
        <w:jc w:val="left"/>
      </w:pPr>
      <w:r>
        <w:rPr>
          <w:rFonts w:ascii="Times New Roman"/>
          <w:b/>
          <w:i w:val="false"/>
          <w:color w:val="000000"/>
        </w:rPr>
        <w:t xml:space="preserve"> 77-бап. Жер учаскесiн және жер пайдалану құқығын кепiлге салуды шектеу </w:t>
      </w:r>
    </w:p>
    <w:bookmarkEnd w:id="844"/>
    <w:bookmarkStart w:name="z756" w:id="845"/>
    <w:p>
      <w:pPr>
        <w:spacing w:after="0"/>
        <w:ind w:left="0"/>
        <w:jc w:val="both"/>
      </w:pPr>
      <w:r>
        <w:rPr>
          <w:rFonts w:ascii="Times New Roman"/>
          <w:b w:val="false"/>
          <w:i w:val="false"/>
          <w:color w:val="000000"/>
          <w:sz w:val="28"/>
        </w:rPr>
        <w:t xml:space="preserve">
      1. Жep учаскесiне немесе жер пайдалану құқығына қатысты мәмiлелер жасауға тыйым салынған жағдайларда (осы Кодекстiң 33-бабының 2-тармағы және 36-бабы) жер учаскесiн және жер пайдалану құқығын кепiлге салуға жол берiлмейдi. </w:t>
      </w:r>
    </w:p>
    <w:bookmarkEnd w:id="845"/>
    <w:bookmarkStart w:name="z757" w:id="846"/>
    <w:p>
      <w:pPr>
        <w:spacing w:after="0"/>
        <w:ind w:left="0"/>
        <w:jc w:val="both"/>
      </w:pPr>
      <w:r>
        <w:rPr>
          <w:rFonts w:ascii="Times New Roman"/>
          <w:b w:val="false"/>
          <w:i w:val="false"/>
          <w:color w:val="000000"/>
          <w:sz w:val="28"/>
        </w:rPr>
        <w:t xml:space="preserve">
      2. Егер жер учаскесiнiң бiр бөлiгiн нысаналы мақсатына сәйкес дербес учаске ретiнде пайдалану мүмкiн болмаса, жер учаскесiнiң бұл бөлiгiн немесе оның бiр бөлiгiне жер пайдалану құқығын кепiлге салуға жол берiлмейдi. </w:t>
      </w:r>
    </w:p>
    <w:bookmarkEnd w:id="846"/>
    <w:p>
      <w:pPr>
        <w:spacing w:after="0"/>
        <w:ind w:left="0"/>
        <w:jc w:val="both"/>
      </w:pPr>
      <w:r>
        <w:rPr>
          <w:rFonts w:ascii="Times New Roman"/>
          <w:b w:val="false"/>
          <w:i w:val="false"/>
          <w:color w:val="000000"/>
          <w:sz w:val="28"/>
        </w:rPr>
        <w:t xml:space="preserve">
      Кепiлге салуға берiлген жер учаскесiнде немесе оның кепiлге салуға берiлетiн бөлiгiнде орналасқан үйдi (құрылысты, ғимаратты) бiр мезгiлде кепiлге салмай, бөлiнетiн жер учаскесiн түгелдей немесе оның бiр бөлiгiн не бүкiл жер учаскесiне немесе оның бiр бөлiгiне жер пайдалану құқығын кепiлге салуға жол берiлмейдi. </w:t>
      </w:r>
    </w:p>
    <w:p>
      <w:pPr>
        <w:spacing w:after="0"/>
        <w:ind w:left="0"/>
        <w:jc w:val="both"/>
      </w:pPr>
      <w:r>
        <w:rPr>
          <w:rFonts w:ascii="Times New Roman"/>
          <w:b w:val="false"/>
          <w:i w:val="false"/>
          <w:color w:val="000000"/>
          <w:sz w:val="28"/>
        </w:rPr>
        <w:t xml:space="preserve">
      Бөлiнбейтiн жер учаскесiнде орналасқан үйдi (құрылысты, ғимаратты) бiр мезгiлде кепiлге салмай, бөлiнбейтiн жер учаскесiн немесе оған жер пайдалану құқығын кепiлге салуға жол берiлмейдi. </w:t>
      </w:r>
    </w:p>
    <w:p>
      <w:pPr>
        <w:spacing w:after="0"/>
        <w:ind w:left="0"/>
        <w:jc w:val="both"/>
      </w:pPr>
      <w:r>
        <w:rPr>
          <w:rFonts w:ascii="Times New Roman"/>
          <w:b w:val="false"/>
          <w:i w:val="false"/>
          <w:color w:val="000000"/>
          <w:sz w:val="28"/>
        </w:rPr>
        <w:t xml:space="preserve">
      Үй (құрылыс, ғимарат) орналасқан және оны пайдалану үшiн қажеттi, бөлiнетiн жер учаскесiнiң бiр бөлiгiн немесе бөлiнетiн жер учаскесiнiң бiр бөлiгiне жер пайдалану құқығын қоса кепiлге салмай, не үй (құрылыс, ғимарат) орналасқан бүкiл бөлiнбейтiн жер учаскесiн немесе бүкiл бөлiнбейтiн жер учаскесiне жер пайдалану құқығын бiр мезгiлде кепiлге салмай, ол үйдi (құрылысты, ғимаратты) кепiлге салуға жол берiлмейдi. </w:t>
      </w:r>
    </w:p>
    <w:p>
      <w:pPr>
        <w:spacing w:after="0"/>
        <w:ind w:left="0"/>
        <w:jc w:val="both"/>
      </w:pPr>
      <w:r>
        <w:rPr>
          <w:rFonts w:ascii="Times New Roman"/>
          <w:b w:val="false"/>
          <w:i w:val="false"/>
          <w:color w:val="000000"/>
          <w:sz w:val="28"/>
        </w:rPr>
        <w:t xml:space="preserve">
      Жер учаскесiнiң бiр бөлiгiне кепiлдi белгiлеген кезде осы Кодекстiң 51-бабының 3-тармағында көзделген талаптар сақталуға тиiс. </w:t>
      </w:r>
    </w:p>
    <w:bookmarkStart w:name="z758" w:id="847"/>
    <w:p>
      <w:pPr>
        <w:spacing w:after="0"/>
        <w:ind w:left="0"/>
        <w:jc w:val="both"/>
      </w:pPr>
      <w:r>
        <w:rPr>
          <w:rFonts w:ascii="Times New Roman"/>
          <w:b w:val="false"/>
          <w:i w:val="false"/>
          <w:color w:val="000000"/>
          <w:sz w:val="28"/>
        </w:rPr>
        <w:t xml:space="preserve">
      3. Жер учаскесiн жалдау нысанында ұзақ мерзiмдi уақытша жер пайдалану құқығын жалдау шартының қолданылу мерзiмiне кепiлге салуға жол берiледi. </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бөлігіне өзгеріс енгізу көзделген - ҚР 09.06.2020 </w:t>
      </w:r>
      <w:r>
        <w:rPr>
          <w:rFonts w:ascii="Times New Roman"/>
          <w:b w:val="false"/>
          <w:i w:val="false"/>
          <w:color w:val="ff0000"/>
          <w:sz w:val="28"/>
        </w:rPr>
        <w:t>№ 341-VI</w:t>
      </w:r>
      <w:r>
        <w:rPr>
          <w:rFonts w:ascii="Times New Roman"/>
          <w:b w:val="false"/>
          <w:i w:val="false"/>
          <w:color w:val="ff0000"/>
          <w:sz w:val="28"/>
        </w:rPr>
        <w:t xml:space="preserve"> Заңымен (01.07.2020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 мерзімді уақытша өтеулі жер пайдалану (жалға алу) құқығын Қазақстан Республикасының тұрғын үй құрылысына үлестік қатысу туралы заңнамасына сәйкес кепілдік алу үшін Тұрғын үй құрылысының бірыңғай операторына уәкілетті компанияның кепілге беруін қоспағанда, қысқа мерзiмдi уақытша өтеулi және уақытша өтеусiз жер пайдалану құқығын кепiлге салуға жол берiлмейдi.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8" w:id="848"/>
    <w:p>
      <w:pPr>
        <w:spacing w:after="0"/>
        <w:ind w:left="0"/>
        <w:jc w:val="left"/>
      </w:pPr>
      <w:r>
        <w:rPr>
          <w:rFonts w:ascii="Times New Roman"/>
          <w:b/>
          <w:i w:val="false"/>
          <w:color w:val="000000"/>
        </w:rPr>
        <w:t xml:space="preserve"> 78-бап. Үйлер (құрылыстар, ғимараттар) бар жер учаскесiн немесе сондай жер учаскесiне жер пайдалану құқығын кепiлге салу </w:t>
      </w:r>
    </w:p>
    <w:bookmarkEnd w:id="848"/>
    <w:bookmarkStart w:name="z759" w:id="849"/>
    <w:p>
      <w:pPr>
        <w:spacing w:after="0"/>
        <w:ind w:left="0"/>
        <w:jc w:val="both"/>
      </w:pPr>
      <w:r>
        <w:rPr>
          <w:rFonts w:ascii="Times New Roman"/>
          <w:b w:val="false"/>
          <w:i w:val="false"/>
          <w:color w:val="000000"/>
          <w:sz w:val="28"/>
        </w:rPr>
        <w:t xml:space="preserve">
      1. Бөлiнетiн жер учаскесiнде орналасқан үйдi (құрылысты, ғимаратты) кепiлге салу, егер тараптардың келiсiмiмен жер учаскесiнiң көрсетiлгеннен үлкен бөлiгi немесе жер учаскесiнiң бөлiгiне жер пайдалану құқығы не бүкiл жер учаскесi немесе бүкiл жер учаскесiне жер пайдалану құқығы кепiлге берiлмесе, үй (құрылыс, ғимарат) орналасқан және оған қызмет көрсету үшiн қажеттi, бөлiнетiн жер учаскесiнiң бөлiгi немесе бөлiнетiн жер учаскесiнiң бөлiгiне жер пайдалану құқығы бiр мезгiлде кепiлге берiлетiнiн бiлдiредi. </w:t>
      </w:r>
    </w:p>
    <w:bookmarkEnd w:id="849"/>
    <w:p>
      <w:pPr>
        <w:spacing w:after="0"/>
        <w:ind w:left="0"/>
        <w:jc w:val="both"/>
      </w:pPr>
      <w:r>
        <w:rPr>
          <w:rFonts w:ascii="Times New Roman"/>
          <w:b w:val="false"/>
          <w:i w:val="false"/>
          <w:color w:val="000000"/>
          <w:sz w:val="28"/>
        </w:rPr>
        <w:t xml:space="preserve">
      Бөлiнбейтiн жер учаскесiнде немесе онда орналасқан жылжымайтын мүлiкке қызмет көрсету үшiн арнайы белгiленген жер учаскесiнде орналасқан үйдi (құрылысты, ғимаратты) кепiлге салу сонымен бiр мезгiлде бүкiл жер учаскесiнiң немесе бүкiл жер учаскесiне жер пайдалану құқығының кепiлге берiлетiнiн бiлдiредi. </w:t>
      </w:r>
    </w:p>
    <w:p>
      <w:pPr>
        <w:spacing w:after="0"/>
        <w:ind w:left="0"/>
        <w:jc w:val="both"/>
      </w:pPr>
      <w:r>
        <w:rPr>
          <w:rFonts w:ascii="Times New Roman"/>
          <w:b w:val="false"/>
          <w:i w:val="false"/>
          <w:color w:val="000000"/>
          <w:sz w:val="28"/>
        </w:rPr>
        <w:t xml:space="preserve">
      Үйлердi (құрылыстарды, ғимараттарды) кепiлге салу кезiнде тиiстi жер учаскесiнiң немесе оның бөлiнетiн бөлiгiнiң не жер учаскесiне немесе оның бөлiнетiн бөлiгiне жер пайдалану құқығының құны ескерiлуге тиiс. </w:t>
      </w:r>
    </w:p>
    <w:bookmarkStart w:name="z760" w:id="850"/>
    <w:p>
      <w:pPr>
        <w:spacing w:after="0"/>
        <w:ind w:left="0"/>
        <w:jc w:val="both"/>
      </w:pPr>
      <w:r>
        <w:rPr>
          <w:rFonts w:ascii="Times New Roman"/>
          <w:b w:val="false"/>
          <w:i w:val="false"/>
          <w:color w:val="000000"/>
          <w:sz w:val="28"/>
        </w:rPr>
        <w:t xml:space="preserve">
      2. Егер бөлiнбейтiн жер учаскесiнде ортақ меншiктегi (өзге де ортақ заттық құқықтағы) үйлер (құрылыстар, ғимараттар) орналасқан болса, үйдi (құрылысты, ғимаратты) кепiлге салу сонымен бiр мезгiлде үйдi (құрылысты, ғимаратты) орналастыру, күтiп-ұстау және пайдалану үшiн қажеттi жер учаскесiнiң кепiлге салынатынын бiлдiредi. Егер аталған жағдайларда кепiл мәнi үйдiң (құрылыстың, ғимараттың) Қазақстан Республикасының заңдарында белгiленген тәртiппен бөлiнген бөлiгi немесе ортақ мүлiкке құқықтағы үлес болса, кепiлге берiлген үй (құрылыс, ғимарат) бөлiгiнiң көлемiне сәйкес келетiн жер учаскесiндегi үлеске кепiл бiр мезгiлде белгiленедi. Кондоминиум объектiсiнде орналасқан үй-жайды кепiлге салу сонымен бiр мезгiлде кондоминиумға қатысушылар арасындағы қатынастарды реттейтiн Қазақстан Республикасының заңдарына сәйкес айқындалатын ортақ мүлiктегi және жер учаскесiндегi үлестiң де кепiл мәнi болатынын бiлдiредi. </w:t>
      </w:r>
    </w:p>
    <w:bookmarkEnd w:id="850"/>
    <w:bookmarkStart w:name="z761" w:id="851"/>
    <w:p>
      <w:pPr>
        <w:spacing w:after="0"/>
        <w:ind w:left="0"/>
        <w:jc w:val="both"/>
      </w:pPr>
      <w:r>
        <w:rPr>
          <w:rFonts w:ascii="Times New Roman"/>
          <w:b w:val="false"/>
          <w:i w:val="false"/>
          <w:color w:val="000000"/>
          <w:sz w:val="28"/>
        </w:rPr>
        <w:t xml:space="preserve">
      3. Мемлекеттiк жер пайдаланушылар аталған жер учаскесiнде орналасқан үйдi (құрылысты, ғимаратты) және оның осы үй (құрылыс, ғимарат) орналасқан, оған қызмет көрсетуге арналған бөлiгiн кепiлге айналдырған жағдайда ғана өздерiне тиесiлi тұрақты жер пайдалану құқығын кепiлге беруге құқылы (осы Кодекстiң 39-бабының 2-тармағы). </w:t>
      </w:r>
    </w:p>
    <w:bookmarkEnd w:id="851"/>
    <w:bookmarkStart w:name="z89" w:id="852"/>
    <w:p>
      <w:pPr>
        <w:spacing w:after="0"/>
        <w:ind w:left="0"/>
        <w:jc w:val="left"/>
      </w:pPr>
      <w:r>
        <w:rPr>
          <w:rFonts w:ascii="Times New Roman"/>
          <w:b/>
          <w:i w:val="false"/>
          <w:color w:val="000000"/>
        </w:rPr>
        <w:t xml:space="preserve"> 79-бап. Жер учаскелерiн және жер пайдалану құқығын кепiлге салу тәртiбi </w:t>
      </w:r>
    </w:p>
    <w:bookmarkEnd w:id="852"/>
    <w:bookmarkStart w:name="z762" w:id="853"/>
    <w:p>
      <w:pPr>
        <w:spacing w:after="0"/>
        <w:ind w:left="0"/>
        <w:jc w:val="both"/>
      </w:pPr>
      <w:r>
        <w:rPr>
          <w:rFonts w:ascii="Times New Roman"/>
          <w:b w:val="false"/>
          <w:i w:val="false"/>
          <w:color w:val="000000"/>
          <w:sz w:val="28"/>
        </w:rPr>
        <w:t xml:space="preserve">
      1. Жеке меншiк құқығында немесе уақытша өтеулi ұзақ мерзiмдi жер пайдалану құқығында жер учаскелерi бар жеке және мемлекеттiк емес заңды тұлғалар кепiлге берушi бола алады. </w:t>
      </w:r>
    </w:p>
    <w:bookmarkEnd w:id="853"/>
    <w:p>
      <w:pPr>
        <w:spacing w:after="0"/>
        <w:ind w:left="0"/>
        <w:jc w:val="both"/>
      </w:pPr>
      <w:r>
        <w:rPr>
          <w:rFonts w:ascii="Times New Roman"/>
          <w:b w:val="false"/>
          <w:i w:val="false"/>
          <w:color w:val="000000"/>
          <w:sz w:val="28"/>
        </w:rPr>
        <w:t>
      Мемлекеттiк жер пайдаланушылар осы Кодексте белгiленген тәртiппен және жағдайларда өздерiне тиесiлi тұрақты жер пайдалану құқығын кепiлге беруге құқылы.</w:t>
      </w:r>
    </w:p>
    <w:bookmarkStart w:name="z763" w:id="854"/>
    <w:p>
      <w:pPr>
        <w:spacing w:after="0"/>
        <w:ind w:left="0"/>
        <w:jc w:val="both"/>
      </w:pPr>
      <w:r>
        <w:rPr>
          <w:rFonts w:ascii="Times New Roman"/>
          <w:b w:val="false"/>
          <w:i w:val="false"/>
          <w:color w:val="000000"/>
          <w:sz w:val="28"/>
        </w:rPr>
        <w:t>
      2. Жеке және заңды тұлғалар кепiл ұстаушылар болуы мүмкiн.</w:t>
      </w:r>
    </w:p>
    <w:bookmarkEnd w:id="854"/>
    <w:bookmarkStart w:name="z764" w:id="855"/>
    <w:p>
      <w:pPr>
        <w:spacing w:after="0"/>
        <w:ind w:left="0"/>
        <w:jc w:val="both"/>
      </w:pPr>
      <w:r>
        <w:rPr>
          <w:rFonts w:ascii="Times New Roman"/>
          <w:b w:val="false"/>
          <w:i w:val="false"/>
          <w:color w:val="000000"/>
          <w:sz w:val="28"/>
        </w:rPr>
        <w:t xml:space="preserve">
      3. Ортақ бiрлескен меншiктегi немесе ортақ бiрлескен жер пайдаланудағы бөлiнбейтiн жер учаскесiн кепiлге беруге ортақ меншiкке немесе ортақ жер пайдалануға қатысушылардың барлығының жазбаша келiсiмi болған кезде жол берiледi. </w:t>
      </w:r>
    </w:p>
    <w:bookmarkEnd w:id="855"/>
    <w:p>
      <w:pPr>
        <w:spacing w:after="0"/>
        <w:ind w:left="0"/>
        <w:jc w:val="both"/>
      </w:pPr>
      <w:r>
        <w:rPr>
          <w:rFonts w:ascii="Times New Roman"/>
          <w:b w:val="false"/>
          <w:i w:val="false"/>
          <w:color w:val="000000"/>
          <w:sz w:val="28"/>
        </w:rPr>
        <w:t>
      Жер учаскесiне ортақ үлестiк меншiкке немесе ортақ үлестiк жер пайдалануға қатысушы өз үлесiн ортақ меншiкке немесе ортақ жер пайдалануға басқа қатысушылардың келiсiмiнсiз кепiлге салуға құқылы.</w:t>
      </w:r>
    </w:p>
    <w:bookmarkStart w:name="z765" w:id="856"/>
    <w:p>
      <w:pPr>
        <w:spacing w:after="0"/>
        <w:ind w:left="0"/>
        <w:jc w:val="both"/>
      </w:pPr>
      <w:r>
        <w:rPr>
          <w:rFonts w:ascii="Times New Roman"/>
          <w:b w:val="false"/>
          <w:i w:val="false"/>
          <w:color w:val="000000"/>
          <w:sz w:val="28"/>
        </w:rPr>
        <w:t xml:space="preserve">
      4. Ортақ меншiк құқығында жер учаскелерi бар тұлғалар ортақ меншiкке қатысушылардың жалпы жиналысының шешiмi негiзiнде жер учаскелерiн кепiлге сала алады. </w:t>
      </w:r>
    </w:p>
    <w:bookmarkEnd w:id="856"/>
    <w:p>
      <w:pPr>
        <w:spacing w:after="0"/>
        <w:ind w:left="0"/>
        <w:jc w:val="both"/>
      </w:pPr>
      <w:r>
        <w:rPr>
          <w:rFonts w:ascii="Times New Roman"/>
          <w:b w:val="false"/>
          <w:i w:val="false"/>
          <w:color w:val="000000"/>
          <w:sz w:val="28"/>
        </w:rPr>
        <w:t>
      Мемлекеттен төлеу мерзiмi ұзартылып жеке меншiкке сатып алынатын жер учаскелерiн кепiлге салуға осы Кодекстiң 49-бабында белгiленген тәртiппен және жағдайларда жол берiледi.</w:t>
      </w:r>
    </w:p>
    <w:p>
      <w:pPr>
        <w:spacing w:after="0"/>
        <w:ind w:left="0"/>
        <w:jc w:val="both"/>
      </w:pPr>
      <w:r>
        <w:rPr>
          <w:rFonts w:ascii="Times New Roman"/>
          <w:b w:val="false"/>
          <w:i w:val="false"/>
          <w:color w:val="000000"/>
          <w:sz w:val="28"/>
        </w:rPr>
        <w:t>
      Стратегиялық объектілер орналасқан жер учаскелерін кепілге беруге Қазақстан Республикасының заңдарында белгіленген тәртіппен және шарттарда Қазақстан Республикасы Үкіметінің келісуі бойынша жол беріледі.</w:t>
      </w:r>
    </w:p>
    <w:bookmarkStart w:name="z766" w:id="857"/>
    <w:p>
      <w:pPr>
        <w:spacing w:after="0"/>
        <w:ind w:left="0"/>
        <w:jc w:val="both"/>
      </w:pPr>
      <w:r>
        <w:rPr>
          <w:rFonts w:ascii="Times New Roman"/>
          <w:b w:val="false"/>
          <w:i w:val="false"/>
          <w:color w:val="000000"/>
          <w:sz w:val="28"/>
        </w:rPr>
        <w:t xml:space="preserve">
      5. Жер учаскесiн немесе жер пайдалану құқығын кепiлге салу үшiн жеке және заңды тұлғалар ықтимал кепiл ұстаушыға: </w:t>
      </w:r>
    </w:p>
    <w:bookmarkEnd w:id="857"/>
    <w:p>
      <w:pPr>
        <w:spacing w:after="0"/>
        <w:ind w:left="0"/>
        <w:jc w:val="both"/>
      </w:pPr>
      <w:r>
        <w:rPr>
          <w:rFonts w:ascii="Times New Roman"/>
          <w:b w:val="false"/>
          <w:i w:val="false"/>
          <w:color w:val="000000"/>
          <w:sz w:val="28"/>
        </w:rPr>
        <w:t xml:space="preserve">
      жер учаскесіне құқық белгілейтін және сәйкестендіру құжаттарын; </w:t>
      </w:r>
    </w:p>
    <w:p>
      <w:pPr>
        <w:spacing w:after="0"/>
        <w:ind w:left="0"/>
        <w:jc w:val="both"/>
      </w:pPr>
      <w:r>
        <w:rPr>
          <w:rFonts w:ascii="Times New Roman"/>
          <w:b w:val="false"/>
          <w:i w:val="false"/>
          <w:color w:val="000000"/>
          <w:sz w:val="28"/>
        </w:rPr>
        <w:t xml:space="preserve">
      ортақ бiрлескен меншiкке немесе ортақ бiрлескен жер пайдалануға қатысушылардың нотариаттық тәртіппен куәландырылған жазбаша келiсiмiн; </w:t>
      </w:r>
    </w:p>
    <w:p>
      <w:pPr>
        <w:spacing w:after="0"/>
        <w:ind w:left="0"/>
        <w:jc w:val="both"/>
      </w:pPr>
      <w:r>
        <w:rPr>
          <w:rFonts w:ascii="Times New Roman"/>
          <w:b w:val="false"/>
          <w:i w:val="false"/>
          <w:color w:val="000000"/>
          <w:sz w:val="28"/>
        </w:rPr>
        <w:t xml:space="preserve">
      жер учаскесіне тіркелген құқықтар (құқық ауыртпалықтары) туралы құқықтық кадастрдың мәліметтері. </w:t>
      </w:r>
    </w:p>
    <w:p>
      <w:pPr>
        <w:spacing w:after="0"/>
        <w:ind w:left="0"/>
        <w:jc w:val="both"/>
      </w:pPr>
      <w:r>
        <w:rPr>
          <w:rFonts w:ascii="Times New Roman"/>
          <w:b w:val="false"/>
          <w:i w:val="false"/>
          <w:color w:val="000000"/>
          <w:sz w:val="28"/>
        </w:rPr>
        <w:t>
      Жер учаскесiнiң бөлiгiн немесе оған жер пайдалану құқығын кепiлге беру кезiнде жер учаскесiнiң жалпы жоспарында оның кепiлге беруге көзделген бөлiгi көрсетiлуге тиiс.</w:t>
      </w:r>
    </w:p>
    <w:p>
      <w:pPr>
        <w:spacing w:after="0"/>
        <w:ind w:left="0"/>
        <w:jc w:val="both"/>
      </w:pPr>
      <w:r>
        <w:rPr>
          <w:rFonts w:ascii="Times New Roman"/>
          <w:b w:val="false"/>
          <w:i w:val="false"/>
          <w:color w:val="000000"/>
          <w:sz w:val="28"/>
        </w:rPr>
        <w:t>
      Бұл ретте осы баптың 4-тармағының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талап етілмейді.</w:t>
      </w:r>
    </w:p>
    <w:p>
      <w:pPr>
        <w:spacing w:after="0"/>
        <w:ind w:left="0"/>
        <w:jc w:val="both"/>
      </w:pPr>
      <w:r>
        <w:rPr>
          <w:rFonts w:ascii="Times New Roman"/>
          <w:b w:val="false"/>
          <w:i w:val="false"/>
          <w:color w:val="000000"/>
          <w:sz w:val="28"/>
        </w:rPr>
        <w:t>
      Осы тармақтың бірінші және екінші бөліктерінде көрсетілген құжаттар мен мәліметтер тізбесі толық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68" w:id="858"/>
    <w:p>
      <w:pPr>
        <w:spacing w:after="0"/>
        <w:ind w:left="0"/>
        <w:jc w:val="both"/>
      </w:pPr>
      <w:r>
        <w:rPr>
          <w:rFonts w:ascii="Times New Roman"/>
          <w:b w:val="false"/>
          <w:i w:val="false"/>
          <w:color w:val="000000"/>
          <w:sz w:val="28"/>
        </w:rPr>
        <w:t>
      7. Жер учаскесiнiң немесе жер пайдалану құқығының құны туралы екi жақты келiсiмге қол жеткiзiлген кезде, негiзгi міндеттемені қамтамасыз ету үшiн кепiлге берушi мен кепiл ұстаушы арасында жер учаскесiн немесе жер пайдалану құқығын кепiлге салу туралы шарт екi дана етiп жасалады.</w:t>
      </w:r>
    </w:p>
    <w:bookmarkEnd w:id="858"/>
    <w:bookmarkStart w:name="z769" w:id="859"/>
    <w:p>
      <w:pPr>
        <w:spacing w:after="0"/>
        <w:ind w:left="0"/>
        <w:jc w:val="both"/>
      </w:pPr>
      <w:r>
        <w:rPr>
          <w:rFonts w:ascii="Times New Roman"/>
          <w:b w:val="false"/>
          <w:i w:val="false"/>
          <w:color w:val="000000"/>
          <w:sz w:val="28"/>
        </w:rPr>
        <w:t>
      8. Ипотека туралы шартта жер учаскесiн немесе жер пайдалану құқығын кредиторға немесе үшiншi тұлғаларға берудi, мақсатына сәйкес ипотека туралы шарт бойынша кепiлге салынған меншiктегi немесе жер пайдаланудағы жер учаскесiн кепiлге берушiнiң және (немесе) үшiншi тұлғалардың оны пайдалану құқықтарын шектеудi, сондай-ақ бұл учаскеден жемiс және табыс алуды көздеуге болмайды.</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2007.07.06. </w:t>
      </w:r>
      <w:r>
        <w:rPr>
          <w:rFonts w:ascii="Times New Roman"/>
          <w:b w:val="false"/>
          <w:i w:val="false"/>
          <w:color w:val="000000"/>
          <w:sz w:val="28"/>
        </w:rPr>
        <w:t>№ 279</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71" w:id="860"/>
    <w:p>
      <w:pPr>
        <w:spacing w:after="0"/>
        <w:ind w:left="0"/>
        <w:jc w:val="both"/>
      </w:pPr>
      <w:r>
        <w:rPr>
          <w:rFonts w:ascii="Times New Roman"/>
          <w:b w:val="false"/>
          <w:i w:val="false"/>
          <w:color w:val="000000"/>
          <w:sz w:val="28"/>
        </w:rPr>
        <w:t>
      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тұлғаға беріледі.</w:t>
      </w:r>
    </w:p>
    <w:bookmarkEnd w:id="860"/>
    <w:bookmarkStart w:name="z772" w:id="861"/>
    <w:p>
      <w:pPr>
        <w:spacing w:after="0"/>
        <w:ind w:left="0"/>
        <w:jc w:val="both"/>
      </w:pPr>
      <w:r>
        <w:rPr>
          <w:rFonts w:ascii="Times New Roman"/>
          <w:b w:val="false"/>
          <w:i w:val="false"/>
          <w:color w:val="000000"/>
          <w:sz w:val="28"/>
        </w:rPr>
        <w:t>
      11. Кепіл жер учаскесі орналасқан жер бойынша Мемлекеттік корпорацияда мемлекеттік тіркеуден өткен кезден бастап жер учаскесін кепілге салу құқығы немесе жер пайдалану құқығы туындайды.</w:t>
      </w:r>
    </w:p>
    <w:bookmarkEnd w:id="861"/>
    <w:bookmarkStart w:name="z773" w:id="862"/>
    <w:p>
      <w:pPr>
        <w:spacing w:after="0"/>
        <w:ind w:left="0"/>
        <w:jc w:val="both"/>
      </w:pPr>
      <w:r>
        <w:rPr>
          <w:rFonts w:ascii="Times New Roman"/>
          <w:b w:val="false"/>
          <w:i w:val="false"/>
          <w:color w:val="000000"/>
          <w:sz w:val="28"/>
        </w:rPr>
        <w:t xml:space="preserve">
      12. Борышкер негiзгi мiндеттеменi орындамаған жағдайда кепiл ұстаушы Қазақстан Республикасының азаматтық заңнамасына сәйкес өз талаптарын қанағаттандыруға құқылы. </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2007.07.26 </w:t>
      </w:r>
      <w:r>
        <w:rPr>
          <w:rFonts w:ascii="Times New Roman"/>
          <w:b w:val="false"/>
          <w:i w:val="false"/>
          <w:color w:val="000000"/>
          <w:sz w:val="28"/>
        </w:rPr>
        <w:t>№ 311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0" w:id="863"/>
    <w:p>
      <w:pPr>
        <w:spacing w:after="0"/>
        <w:ind w:left="0"/>
        <w:jc w:val="left"/>
      </w:pPr>
      <w:r>
        <w:rPr>
          <w:rFonts w:ascii="Times New Roman"/>
          <w:b/>
          <w:i w:val="false"/>
          <w:color w:val="000000"/>
        </w:rPr>
        <w:t xml:space="preserve"> 80-бап. Жер учаскесiн немесе жер пайдалану құқығын кепiлге салуды тiркеу </w:t>
      </w:r>
    </w:p>
    <w:bookmarkEnd w:id="863"/>
    <w:p>
      <w:pPr>
        <w:spacing w:after="0"/>
        <w:ind w:left="0"/>
        <w:jc w:val="both"/>
      </w:pPr>
      <w:r>
        <w:rPr>
          <w:rFonts w:ascii="Times New Roman"/>
          <w:b w:val="false"/>
          <w:i w:val="false"/>
          <w:color w:val="000000"/>
          <w:sz w:val="28"/>
        </w:rPr>
        <w:t xml:space="preserve">
      Жер учаскесiн немесе жер пайдалану құқығын кепiлге салу жылжымайтын мүлікке құқықты тiркеу үшін белгіленген тәртiппен мемлекеттiк тiркелуге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2007.07.26 </w:t>
      </w:r>
      <w:r>
        <w:rPr>
          <w:rFonts w:ascii="Times New Roman"/>
          <w:b w:val="false"/>
          <w:i w:val="false"/>
          <w:color w:val="000000"/>
          <w:sz w:val="28"/>
        </w:rPr>
        <w:t>№ 311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91" w:id="864"/>
    <w:p>
      <w:pPr>
        <w:spacing w:after="0"/>
        <w:ind w:left="0"/>
        <w:jc w:val="left"/>
      </w:pPr>
      <w:r>
        <w:rPr>
          <w:rFonts w:ascii="Times New Roman"/>
          <w:b/>
          <w:i w:val="false"/>
          <w:color w:val="000000"/>
        </w:rPr>
        <w:t xml:space="preserve"> 9-тарау. Жер учаскесіне меншік құқығын, жер пайдалану</w:t>
      </w:r>
      <w:r>
        <w:br/>
      </w:r>
      <w:r>
        <w:rPr>
          <w:rFonts w:ascii="Times New Roman"/>
          <w:b/>
          <w:i w:val="false"/>
          <w:color w:val="000000"/>
        </w:rPr>
        <w:t>құқығын және өзге де заттық құқықтарды тоқтату</w:t>
      </w:r>
    </w:p>
    <w:bookmarkEnd w:id="864"/>
    <w:bookmarkStart w:name="z92" w:id="865"/>
    <w:p>
      <w:pPr>
        <w:spacing w:after="0"/>
        <w:ind w:left="0"/>
        <w:jc w:val="left"/>
      </w:pPr>
      <w:r>
        <w:rPr>
          <w:rFonts w:ascii="Times New Roman"/>
          <w:b/>
          <w:i w:val="false"/>
          <w:color w:val="000000"/>
        </w:rPr>
        <w:t xml:space="preserve"> 81-бап. Жер учаскесiне жеке меншiк құқығын немесе жер пайдалану құқығын тоқтату негiздерi </w:t>
      </w:r>
    </w:p>
    <w:bookmarkEnd w:id="865"/>
    <w:bookmarkStart w:name="z774" w:id="866"/>
    <w:p>
      <w:pPr>
        <w:spacing w:after="0"/>
        <w:ind w:left="0"/>
        <w:jc w:val="both"/>
      </w:pPr>
      <w:r>
        <w:rPr>
          <w:rFonts w:ascii="Times New Roman"/>
          <w:b w:val="false"/>
          <w:i w:val="false"/>
          <w:color w:val="000000"/>
          <w:sz w:val="28"/>
        </w:rPr>
        <w:t xml:space="preserve">
      1. Жер учаскесiне жеке меншiк құқығы немесе жер пайдалану құқығы: </w:t>
      </w:r>
    </w:p>
    <w:bookmarkEnd w:id="866"/>
    <w:bookmarkStart w:name="z775" w:id="867"/>
    <w:p>
      <w:pPr>
        <w:spacing w:after="0"/>
        <w:ind w:left="0"/>
        <w:jc w:val="both"/>
      </w:pPr>
      <w:r>
        <w:rPr>
          <w:rFonts w:ascii="Times New Roman"/>
          <w:b w:val="false"/>
          <w:i w:val="false"/>
          <w:color w:val="000000"/>
          <w:sz w:val="28"/>
        </w:rPr>
        <w:t xml:space="preserve">
      1) меншiк иесi - жер учаскесiн немесе жер пайдаланушы жер пайдалану құқығын иелiктен шығарып басқа тұлғаларға берген; </w:t>
      </w:r>
    </w:p>
    <w:bookmarkEnd w:id="867"/>
    <w:bookmarkStart w:name="z776" w:id="868"/>
    <w:p>
      <w:pPr>
        <w:spacing w:after="0"/>
        <w:ind w:left="0"/>
        <w:jc w:val="both"/>
      </w:pPr>
      <w:r>
        <w:rPr>
          <w:rFonts w:ascii="Times New Roman"/>
          <w:b w:val="false"/>
          <w:i w:val="false"/>
          <w:color w:val="000000"/>
          <w:sz w:val="28"/>
        </w:rPr>
        <w:t xml:space="preserve">
      2) меншiк иесi меншiк құқығынан немесе жер пайдаланушы жер пайдалану құқығынан бас тартқан; </w:t>
      </w:r>
    </w:p>
    <w:bookmarkEnd w:id="868"/>
    <w:bookmarkStart w:name="z777" w:id="869"/>
    <w:p>
      <w:pPr>
        <w:spacing w:after="0"/>
        <w:ind w:left="0"/>
        <w:jc w:val="both"/>
      </w:pPr>
      <w:r>
        <w:rPr>
          <w:rFonts w:ascii="Times New Roman"/>
          <w:b w:val="false"/>
          <w:i w:val="false"/>
          <w:color w:val="000000"/>
          <w:sz w:val="28"/>
        </w:rPr>
        <w:t xml:space="preserve">
      3) жер учаскесiне меншiк құқығынан немесе жер пайдалану құқығынан Қазақстан Республикасының заң актiлерiнде көзделген өзге де жағдайларда айырылған ретте тоқтатылады. </w:t>
      </w:r>
    </w:p>
    <w:bookmarkEnd w:id="869"/>
    <w:bookmarkStart w:name="z778" w:id="870"/>
    <w:p>
      <w:pPr>
        <w:spacing w:after="0"/>
        <w:ind w:left="0"/>
        <w:jc w:val="both"/>
      </w:pPr>
      <w:r>
        <w:rPr>
          <w:rFonts w:ascii="Times New Roman"/>
          <w:b w:val="false"/>
          <w:i w:val="false"/>
          <w:color w:val="000000"/>
          <w:sz w:val="28"/>
        </w:rPr>
        <w:t xml:space="preserve">
      2. Меншiк иесiнен жер учаскесiн және жер пайдаланушыдан жер пайдалану құқығын олардың келісімінсіз алып қоюға: </w:t>
      </w:r>
    </w:p>
    <w:bookmarkEnd w:id="870"/>
    <w:bookmarkStart w:name="z779" w:id="871"/>
    <w:p>
      <w:pPr>
        <w:spacing w:after="0"/>
        <w:ind w:left="0"/>
        <w:jc w:val="both"/>
      </w:pPr>
      <w:r>
        <w:rPr>
          <w:rFonts w:ascii="Times New Roman"/>
          <w:b w:val="false"/>
          <w:i w:val="false"/>
          <w:color w:val="000000"/>
          <w:sz w:val="28"/>
        </w:rPr>
        <w:t xml:space="preserve">
      1) меншiк иесiнiң немесе жер пайдаланушының мiндеттемелерi бойынша жер учаскесiнен немесе жер пайдалану құқығынан өндiрiп алу жүргiзiлген; </w:t>
      </w:r>
    </w:p>
    <w:bookmarkEnd w:id="871"/>
    <w:bookmarkStart w:name="z780" w:id="872"/>
    <w:p>
      <w:pPr>
        <w:spacing w:after="0"/>
        <w:ind w:left="0"/>
        <w:jc w:val="both"/>
      </w:pPr>
      <w:r>
        <w:rPr>
          <w:rFonts w:ascii="Times New Roman"/>
          <w:b w:val="false"/>
          <w:i w:val="false"/>
          <w:color w:val="000000"/>
          <w:sz w:val="28"/>
        </w:rPr>
        <w:t xml:space="preserve">
      2) жер учаскесі мемлекет мұқтажы үшін мәжбүрлеп иеліктен шығарылған; </w:t>
      </w:r>
    </w:p>
    <w:bookmarkEnd w:id="872"/>
    <w:bookmarkStart w:name="z781" w:id="873"/>
    <w:p>
      <w:pPr>
        <w:spacing w:after="0"/>
        <w:ind w:left="0"/>
        <w:jc w:val="both"/>
      </w:pPr>
      <w:r>
        <w:rPr>
          <w:rFonts w:ascii="Times New Roman"/>
          <w:b w:val="false"/>
          <w:i w:val="false"/>
          <w:color w:val="000000"/>
          <w:sz w:val="28"/>
        </w:rPr>
        <w:t xml:space="preserve">
      3) осы Кодекстiң 92 және 93-баптарында көзделген жағдайларда, мақсатына сай пайдаланылмай отырған немесе Қазақстан Республикасының заңдарын бұза отырып пайдаланылып жүрген жер учаскесi меншiк иесiнен немесе жер пайдаланушыдан мәжбүрлеп алып қойылған; </w:t>
      </w:r>
    </w:p>
    <w:bookmarkEnd w:id="873"/>
    <w:bookmarkStart w:name="z782" w:id="874"/>
    <w:p>
      <w:pPr>
        <w:spacing w:after="0"/>
        <w:ind w:left="0"/>
        <w:jc w:val="both"/>
      </w:pPr>
      <w:r>
        <w:rPr>
          <w:rFonts w:ascii="Times New Roman"/>
          <w:b w:val="false"/>
          <w:i w:val="false"/>
          <w:color w:val="000000"/>
          <w:sz w:val="28"/>
        </w:rPr>
        <w:t xml:space="preserve">
      4) радиоактивті ластануға ұшыраған жер учаскесі оның меншік иесінен немесе жер пайдаланушыдан, құны тең жер учаскесі беріле отырып, мәжбүрлеп иеліктен шығарылған; </w:t>
      </w:r>
    </w:p>
    <w:bookmarkEnd w:id="874"/>
    <w:bookmarkStart w:name="z783" w:id="875"/>
    <w:p>
      <w:pPr>
        <w:spacing w:after="0"/>
        <w:ind w:left="0"/>
        <w:jc w:val="both"/>
      </w:pPr>
      <w:r>
        <w:rPr>
          <w:rFonts w:ascii="Times New Roman"/>
          <w:b w:val="false"/>
          <w:i w:val="false"/>
          <w:color w:val="000000"/>
          <w:sz w:val="28"/>
        </w:rPr>
        <w:t>
      5) тәркiленген;</w:t>
      </w:r>
    </w:p>
    <w:bookmarkEnd w:id="875"/>
    <w:bookmarkStart w:name="z1613" w:id="876"/>
    <w:p>
      <w:pPr>
        <w:spacing w:after="0"/>
        <w:ind w:left="0"/>
        <w:jc w:val="both"/>
      </w:pPr>
      <w:r>
        <w:rPr>
          <w:rFonts w:ascii="Times New Roman"/>
          <w:b w:val="false"/>
          <w:i w:val="false"/>
          <w:color w:val="000000"/>
          <w:sz w:val="28"/>
        </w:rPr>
        <w:t xml:space="preserve">
      6) Қазақстан Республикасының заңсыз иемденілген активтерді мемлекетке қайтару туралы заңнамасына сәйкес жер учаскесі мемлекет кірісіне айналдырылған реттен басқа жағдайларда жол берiлмейдi. </w:t>
      </w:r>
    </w:p>
    <w:bookmarkEnd w:id="876"/>
    <w:bookmarkStart w:name="z784" w:id="877"/>
    <w:p>
      <w:pPr>
        <w:spacing w:after="0"/>
        <w:ind w:left="0"/>
        <w:jc w:val="both"/>
      </w:pPr>
      <w:r>
        <w:rPr>
          <w:rFonts w:ascii="Times New Roman"/>
          <w:b w:val="false"/>
          <w:i w:val="false"/>
          <w:color w:val="000000"/>
          <w:sz w:val="28"/>
        </w:rPr>
        <w:t xml:space="preserve">
      3. Жер пайдалану құқығы бұдан басқа да мынадай негiздер бойынша тоқтатылуы мүмкiн: </w:t>
      </w:r>
    </w:p>
    <w:bookmarkEnd w:id="877"/>
    <w:bookmarkStart w:name="z785" w:id="878"/>
    <w:p>
      <w:pPr>
        <w:spacing w:after="0"/>
        <w:ind w:left="0"/>
        <w:jc w:val="both"/>
      </w:pPr>
      <w:r>
        <w:rPr>
          <w:rFonts w:ascii="Times New Roman"/>
          <w:b w:val="false"/>
          <w:i w:val="false"/>
          <w:color w:val="000000"/>
          <w:sz w:val="28"/>
        </w:rPr>
        <w:t xml:space="preserve">
      1) учаске берiлген мерзiмнiң өтуi; </w:t>
      </w:r>
    </w:p>
    <w:bookmarkEnd w:id="878"/>
    <w:bookmarkStart w:name="z786" w:id="879"/>
    <w:p>
      <w:pPr>
        <w:spacing w:after="0"/>
        <w:ind w:left="0"/>
        <w:jc w:val="both"/>
      </w:pPr>
      <w:r>
        <w:rPr>
          <w:rFonts w:ascii="Times New Roman"/>
          <w:b w:val="false"/>
          <w:i w:val="false"/>
          <w:color w:val="000000"/>
          <w:sz w:val="28"/>
        </w:rPr>
        <w:t xml:space="preserve">
      2) жер учаскесi кепiлде тұрған жағдайларды қоспағанда, жер учаскесiн жалға беру шартының немесе өтеусiз уақытша жер пайдалану шартының мерзiмiнен бұрын тоқтатылуы; </w:t>
      </w:r>
    </w:p>
    <w:bookmarkEnd w:id="879"/>
    <w:bookmarkStart w:name="z787" w:id="880"/>
    <w:p>
      <w:pPr>
        <w:spacing w:after="0"/>
        <w:ind w:left="0"/>
        <w:jc w:val="both"/>
      </w:pPr>
      <w:r>
        <w:rPr>
          <w:rFonts w:ascii="Times New Roman"/>
          <w:b w:val="false"/>
          <w:i w:val="false"/>
          <w:color w:val="000000"/>
          <w:sz w:val="28"/>
        </w:rPr>
        <w:t xml:space="preserve">
      3) жер пайдаланушыға қызметтiк жер телiмiн берумен байланысты туындаған еңбек қатынастарының тоқтатылуы (осы Кодекстiң 41-бабы). </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3" w:id="881"/>
    <w:p>
      <w:pPr>
        <w:spacing w:after="0"/>
        <w:ind w:left="0"/>
        <w:jc w:val="left"/>
      </w:pPr>
      <w:r>
        <w:rPr>
          <w:rFonts w:ascii="Times New Roman"/>
          <w:b/>
          <w:i w:val="false"/>
          <w:color w:val="000000"/>
        </w:rPr>
        <w:t xml:space="preserve"> 82-бап. Жеке меншiк құқығынан немесе жер пайдалану құқығынан бас тарту </w:t>
      </w:r>
    </w:p>
    <w:bookmarkEnd w:id="881"/>
    <w:bookmarkStart w:name="z788" w:id="882"/>
    <w:p>
      <w:pPr>
        <w:spacing w:after="0"/>
        <w:ind w:left="0"/>
        <w:jc w:val="both"/>
      </w:pPr>
      <w:r>
        <w:rPr>
          <w:rFonts w:ascii="Times New Roman"/>
          <w:b w:val="false"/>
          <w:i w:val="false"/>
          <w:color w:val="000000"/>
          <w:sz w:val="28"/>
        </w:rPr>
        <w:t xml:space="preserve">
      1. Меншiк иесi бұл туралы жария етiп, не жер учаскесiне қатысты өзiне тиесiлi құқығын сақтау ниетiнсiз одан бас тартатынын айқын бiлдiретiн басқа да iс-әрекет жасап, өзiне тиесiлi жер учаскесiне меншiк құқығынан бас тарта алады. </w:t>
      </w:r>
    </w:p>
    <w:bookmarkEnd w:id="882"/>
    <w:p>
      <w:pPr>
        <w:spacing w:after="0"/>
        <w:ind w:left="0"/>
        <w:jc w:val="both"/>
      </w:pPr>
      <w:r>
        <w:rPr>
          <w:rFonts w:ascii="Times New Roman"/>
          <w:b w:val="false"/>
          <w:i w:val="false"/>
          <w:color w:val="000000"/>
          <w:sz w:val="28"/>
        </w:rPr>
        <w:t xml:space="preserve">
      Уақытша жер пайдалану құқығынан немесе жеке меншiктегi жер учаскесiн уақытша пайдалану құқығынан бас тарту жалдау шартын немесе өтеусiз уақытша жер пайдалану туралы шартты тоқтату үшiн белгiленген тәртiппен жүзеге асырылады. </w:t>
      </w:r>
    </w:p>
    <w:bookmarkStart w:name="z789" w:id="883"/>
    <w:p>
      <w:pPr>
        <w:spacing w:after="0"/>
        <w:ind w:left="0"/>
        <w:jc w:val="both"/>
      </w:pPr>
      <w:r>
        <w:rPr>
          <w:rFonts w:ascii="Times New Roman"/>
          <w:b w:val="false"/>
          <w:i w:val="false"/>
          <w:color w:val="000000"/>
          <w:sz w:val="28"/>
        </w:rPr>
        <w:t>
      2. Меншік иесі жер учаскесіне меншік иесі құқығынан бас тартқан жағдайда, бұл жер учаскесі Қазақстан Республикасы Азаматтық кодексінің 242-бабына сәйкес иесі жоқ жылжымайтын зат ретінде есепке алынады.</w:t>
      </w:r>
    </w:p>
    <w:bookmarkEnd w:id="883"/>
    <w:p>
      <w:pPr>
        <w:spacing w:after="0"/>
        <w:ind w:left="0"/>
        <w:jc w:val="both"/>
      </w:pPr>
      <w:r>
        <w:rPr>
          <w:rFonts w:ascii="Times New Roman"/>
          <w:b w:val="false"/>
          <w:i w:val="false"/>
          <w:color w:val="000000"/>
          <w:sz w:val="28"/>
        </w:rPr>
        <w:t>
      Мұндай жер учаскесі иесі жоқ жылжымайтын зат ретінде есепте болған кезінде басқа тұлғаға уақытша жер пайдалануға берілуі мүмкін.</w:t>
      </w:r>
    </w:p>
    <w:bookmarkStart w:name="z790" w:id="884"/>
    <w:p>
      <w:pPr>
        <w:spacing w:after="0"/>
        <w:ind w:left="0"/>
        <w:jc w:val="both"/>
      </w:pPr>
      <w:r>
        <w:rPr>
          <w:rFonts w:ascii="Times New Roman"/>
          <w:b w:val="false"/>
          <w:i w:val="false"/>
          <w:color w:val="000000"/>
          <w:sz w:val="28"/>
        </w:rPr>
        <w:t>
      3. Жер учаскесiне жеке меншiк құқығынан ерiктi түрде бас тартқан кезде, жер учаскесi меншiк иесiнiң нотариат куәландырған жазбаша өтiнiшi жер учаскесiн иесi жоқ жылжымайтын зат ретiнде есепке алуға негiз болып табылады.</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4. Алып тасталды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94" w:id="885"/>
    <w:p>
      <w:pPr>
        <w:spacing w:after="0"/>
        <w:ind w:left="0"/>
        <w:jc w:val="left"/>
      </w:pPr>
      <w:r>
        <w:rPr>
          <w:rFonts w:ascii="Times New Roman"/>
          <w:b/>
          <w:i w:val="false"/>
          <w:color w:val="000000"/>
        </w:rPr>
        <w:t xml:space="preserve"> 83-бап. Меншiк иесiнiң немесе жер пайдаланушының мiндеттемелерi бойынша жер учаскесiнен немесе жер пайдалану құқығынан өндiрiп алу </w:t>
      </w:r>
    </w:p>
    <w:bookmarkEnd w:id="885"/>
    <w:p>
      <w:pPr>
        <w:spacing w:after="0"/>
        <w:ind w:left="0"/>
        <w:jc w:val="both"/>
      </w:pPr>
      <w:r>
        <w:rPr>
          <w:rFonts w:ascii="Times New Roman"/>
          <w:b w:val="false"/>
          <w:i w:val="false"/>
          <w:color w:val="000000"/>
          <w:sz w:val="28"/>
        </w:rPr>
        <w:t xml:space="preserve">
      Меншiк иесiнiң немесе жер пайдаланушының мiндеттемелерi бойынша жер учаскесiнен немесе жер пайдалану құқығынан өндiрiп алу кезiнде (осы Кодекстiң 63-бабы) меншiк иесiнiң немесе жер пайдаланушының жер учаскесiне меншiк құқығы немесе жер пайдалану құқығы Қазақстан Республикасының заңдарында көзделген тәртiппен меншiк құқығы немесе жер пайдалану құқығы ауысатын тұлғаның алып қойылған жер учаскесiне меншiк құқығы немесе жер пайдалану құқығы туындаған кезден бастап тоқтатылады. </w:t>
      </w:r>
    </w:p>
    <w:p>
      <w:pPr>
        <w:spacing w:after="0"/>
        <w:ind w:left="0"/>
        <w:jc w:val="both"/>
      </w:pPr>
      <w:r>
        <w:rPr>
          <w:rFonts w:ascii="Times New Roman"/>
          <w:b w:val="false"/>
          <w:i w:val="false"/>
          <w:color w:val="000000"/>
          <w:sz w:val="28"/>
        </w:rPr>
        <w:t>
      Кепiлге берушiнiң өтiнiшi бойынша сот дәлелдi себептер болған кезде (дүлей апат және өзге де төтенше жағдайлар), сондай-ақ ауыл шаруашылығы мақсатындағы жер кепiлге салынған жағдайда, кепiлге салынған жер учаскесiнен (жер пайдалану құқығынан) өндiрiп алу туралы шешiмде оның сатылуын бiр жылға дейiнгi мерзiмге кейiнге қалдыруға құқылы.</w:t>
      </w:r>
    </w:p>
    <w:bookmarkStart w:name="z95" w:id="886"/>
    <w:p>
      <w:pPr>
        <w:spacing w:after="0"/>
        <w:ind w:left="0"/>
        <w:jc w:val="left"/>
      </w:pPr>
      <w:r>
        <w:rPr>
          <w:rFonts w:ascii="Times New Roman"/>
          <w:b/>
          <w:i w:val="false"/>
          <w:color w:val="000000"/>
        </w:rPr>
        <w:t xml:space="preserve"> 84-бап. Жер учаскесiн мемлекет мұқтажы үшiн мәжбүрлеп иелiктен шығарудың жалпы ережелері мен принциптері</w:t>
      </w:r>
    </w:p>
    <w:bookmarkEnd w:id="886"/>
    <w:bookmarkStart w:name="z791" w:id="887"/>
    <w:p>
      <w:pPr>
        <w:spacing w:after="0"/>
        <w:ind w:left="0"/>
        <w:jc w:val="both"/>
      </w:pPr>
      <w:r>
        <w:rPr>
          <w:rFonts w:ascii="Times New Roman"/>
          <w:b w:val="false"/>
          <w:i w:val="false"/>
          <w:color w:val="000000"/>
          <w:sz w:val="28"/>
        </w:rPr>
        <w:t>
      1. Жер учаскесi мемлекет мұқтажы үшiн айрықша жағдайларда, меншік иесінің немесе мемлекеттік емес жер пайдаланушының келісімімен мүлiктің тең құны өтелген кезде не сот шешiмi бойынша мәжбүрлеп иелiктен шығарылуы мүмкін.</w:t>
      </w:r>
    </w:p>
    <w:bookmarkEnd w:id="887"/>
    <w:bookmarkStart w:name="z1525" w:id="888"/>
    <w:p>
      <w:pPr>
        <w:spacing w:after="0"/>
        <w:ind w:left="0"/>
        <w:jc w:val="both"/>
      </w:pPr>
      <w:r>
        <w:rPr>
          <w:rFonts w:ascii="Times New Roman"/>
          <w:b w:val="false"/>
          <w:i w:val="false"/>
          <w:color w:val="000000"/>
          <w:sz w:val="28"/>
        </w:rPr>
        <w:t>
      1-1. Айрықша жағдайлар деп мемлекет мұқтажын қанағаттандырудың өзге тәсiлінің болмауы түсініледі.</w:t>
      </w:r>
    </w:p>
    <w:bookmarkEnd w:id="888"/>
    <w:bookmarkStart w:name="z792" w:id="889"/>
    <w:p>
      <w:pPr>
        <w:spacing w:after="0"/>
        <w:ind w:left="0"/>
        <w:jc w:val="both"/>
      </w:pPr>
      <w:r>
        <w:rPr>
          <w:rFonts w:ascii="Times New Roman"/>
          <w:b w:val="false"/>
          <w:i w:val="false"/>
          <w:color w:val="000000"/>
          <w:sz w:val="28"/>
        </w:rPr>
        <w:t>
      2. Жер учаскелері айрықша жағдайларда мәжбүрлеп иеліктен шығарылған кезде:</w:t>
      </w:r>
    </w:p>
    <w:bookmarkEnd w:id="889"/>
    <w:bookmarkStart w:name="z793" w:id="890"/>
    <w:p>
      <w:pPr>
        <w:spacing w:after="0"/>
        <w:ind w:left="0"/>
        <w:jc w:val="both"/>
      </w:pPr>
      <w:r>
        <w:rPr>
          <w:rFonts w:ascii="Times New Roman"/>
          <w:b w:val="false"/>
          <w:i w:val="false"/>
          <w:color w:val="000000"/>
          <w:sz w:val="28"/>
        </w:rPr>
        <w:t>
      1) Қазақстан Республикасы ратификациялаған шарттардан туындайтын халықаралық мiндеттемелер;</w:t>
      </w:r>
    </w:p>
    <w:bookmarkEnd w:id="890"/>
    <w:bookmarkStart w:name="z794" w:id="891"/>
    <w:p>
      <w:pPr>
        <w:spacing w:after="0"/>
        <w:ind w:left="0"/>
        <w:jc w:val="both"/>
      </w:pPr>
      <w:r>
        <w:rPr>
          <w:rFonts w:ascii="Times New Roman"/>
          <w:b w:val="false"/>
          <w:i w:val="false"/>
          <w:color w:val="000000"/>
          <w:sz w:val="28"/>
        </w:rPr>
        <w:t>
      2)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p>
    <w:bookmarkEnd w:id="891"/>
    <w:bookmarkStart w:name="z795" w:id="892"/>
    <w:p>
      <w:pPr>
        <w:spacing w:after="0"/>
        <w:ind w:left="0"/>
        <w:jc w:val="both"/>
      </w:pPr>
      <w:r>
        <w:rPr>
          <w:rFonts w:ascii="Times New Roman"/>
          <w:b w:val="false"/>
          <w:i w:val="false"/>
          <w:color w:val="000000"/>
          <w:sz w:val="28"/>
        </w:rPr>
        <w:t>
      3) пайдалы қазба кен орындарының табылуы және оларды қазу;</w:t>
      </w:r>
    </w:p>
    <w:bookmarkEnd w:id="892"/>
    <w:bookmarkStart w:name="z796" w:id="893"/>
    <w:p>
      <w:pPr>
        <w:spacing w:after="0"/>
        <w:ind w:left="0"/>
        <w:jc w:val="both"/>
      </w:pPr>
      <w:r>
        <w:rPr>
          <w:rFonts w:ascii="Times New Roman"/>
          <w:b w:val="false"/>
          <w:i w:val="false"/>
          <w:color w:val="000000"/>
          <w:sz w:val="28"/>
        </w:rPr>
        <w:t>
      4)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p>
    <w:bookmarkEnd w:id="893"/>
    <w:bookmarkStart w:name="z1471" w:id="894"/>
    <w:p>
      <w:pPr>
        <w:spacing w:after="0"/>
        <w:ind w:left="0"/>
        <w:jc w:val="both"/>
      </w:pPr>
      <w:r>
        <w:rPr>
          <w:rFonts w:ascii="Times New Roman"/>
          <w:b w:val="false"/>
          <w:i w:val="false"/>
          <w:color w:val="000000"/>
          <w:sz w:val="28"/>
        </w:rPr>
        <w:t xml:space="preserve">
      4-1) жеке ауладағы ауыл шаруашылығы жануарларын жаю үшін "Жайылымдар туралы" Қазақстан Республикасы Заңының 13-бабы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және "Жайылымдар туралы"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жайылымдарға, оның ішінде көпшілік пайдаланатын жайылымдарға халық мұқтажын қанағаттандыру;</w:t>
      </w:r>
    </w:p>
    <w:bookmarkEnd w:id="894"/>
    <w:bookmarkStart w:name="z1472" w:id="895"/>
    <w:p>
      <w:pPr>
        <w:spacing w:after="0"/>
        <w:ind w:left="0"/>
        <w:jc w:val="both"/>
      </w:pPr>
      <w:r>
        <w:rPr>
          <w:rFonts w:ascii="Times New Roman"/>
          <w:b w:val="false"/>
          <w:i w:val="false"/>
          <w:color w:val="000000"/>
          <w:sz w:val="28"/>
        </w:rPr>
        <w:t>
      4-2)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w:t>
      </w:r>
    </w:p>
    <w:bookmarkEnd w:id="895"/>
    <w:p>
      <w:pPr>
        <w:spacing w:after="0"/>
        <w:ind w:left="0"/>
        <w:jc w:val="both"/>
      </w:pPr>
      <w:r>
        <w:rPr>
          <w:rFonts w:ascii="Times New Roman"/>
          <w:b w:val="false"/>
          <w:i w:val="false"/>
          <w:color w:val="000000"/>
          <w:sz w:val="28"/>
        </w:rPr>
        <w:t>
      5) елдi мекендердiң бас жоспарларын осы бапта белгiленген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салу және осы Кодекс пен "Алматы қаласының ерекше мәртебесі туралы" Қазақстан Республикасының Заңына сәйкес жергілікті атқарушы органның коммуналдық меншігіне өтеусіз берілетін мемлекеттік әлеуметтік объектілерді (мемлекеттік жалпы білім беретін мектептер мен мектепке дейінгі ұйымдарды, ауруханалар мен емханаларды) салу мемлекет мұқтажы болып табылады.</w:t>
      </w:r>
    </w:p>
    <w:bookmarkStart w:name="z799" w:id="896"/>
    <w:p>
      <w:pPr>
        <w:spacing w:after="0"/>
        <w:ind w:left="0"/>
        <w:jc w:val="both"/>
      </w:pPr>
      <w:r>
        <w:rPr>
          <w:rFonts w:ascii="Times New Roman"/>
          <w:b w:val="false"/>
          <w:i w:val="false"/>
          <w:color w:val="000000"/>
          <w:sz w:val="28"/>
        </w:rPr>
        <w:t>
      3. Жер учаскесiн мемлекет мұқтажы үшiн мәжбүрлеп иелiктен шығару жеке меншіктегі немесе жер пайдаланудағы (мемлекеттен сатып алынған немесе сатып алынбаған жер пайдалану құқығымен) жер учаскесіне қатысты жүзеге асырылады.</w:t>
      </w:r>
    </w:p>
    <w:bookmarkEnd w:id="896"/>
    <w:p>
      <w:pPr>
        <w:spacing w:after="0"/>
        <w:ind w:left="0"/>
        <w:jc w:val="both"/>
      </w:pPr>
      <w:r>
        <w:rPr>
          <w:rFonts w:ascii="Times New Roman"/>
          <w:b w:val="false"/>
          <w:i w:val="false"/>
          <w:color w:val="000000"/>
          <w:sz w:val="28"/>
        </w:rPr>
        <w:t>
      Жер пайдалануға берілген жер учаскесiн мемлекет мұқтажы үшiн мәжбүрлеп иелiктен шығару, егер жер пайдаланушы берiлген құқықты мемлекеттен сатып алған болса, жер пайдалану құқығын сатып алғаны үшін төлемақы құны жер пайдаланушыға өтеле отырып жүзеге асырылады, сондай-ақ оның қалауы бойынша осы Кодекске және Қазақстан Республикасының заңнамасына сәйкес басқа жер учаскесі берілуі мүмкін.</w:t>
      </w:r>
    </w:p>
    <w:p>
      <w:pPr>
        <w:spacing w:after="0"/>
        <w:ind w:left="0"/>
        <w:jc w:val="both"/>
      </w:pPr>
      <w:r>
        <w:rPr>
          <w:rFonts w:ascii="Times New Roman"/>
          <w:b w:val="false"/>
          <w:i w:val="false"/>
          <w:color w:val="000000"/>
          <w:sz w:val="28"/>
        </w:rPr>
        <w:t>
      Егер жер пайдаланушы берілген құқықты мемлекеттен сатып алмаған болса, оған осы Кодекске және Қазақстан Республикасының заңнамасына сәйкес орнына басқа жер учаскесі берілуі мүмкін.</w:t>
      </w:r>
    </w:p>
    <w:p>
      <w:pPr>
        <w:spacing w:after="0"/>
        <w:ind w:left="0"/>
        <w:jc w:val="both"/>
      </w:pPr>
      <w:r>
        <w:rPr>
          <w:rFonts w:ascii="Times New Roman"/>
          <w:b w:val="false"/>
          <w:i w:val="false"/>
          <w:color w:val="000000"/>
          <w:sz w:val="28"/>
        </w:rPr>
        <w:t>
      Бұл ретте жер учаскесi мемлекет мұқтажы үшiн мәжбүрлеп иелiктен шығарылған кезде жер пайдаланушыға шығынды өтеу Қазақстан Республикасының заңдарында белгіленген тәртіппен толық көлемде жүзеге асырылады.</w:t>
      </w:r>
    </w:p>
    <w:bookmarkStart w:name="z800" w:id="897"/>
    <w:p>
      <w:pPr>
        <w:spacing w:after="0"/>
        <w:ind w:left="0"/>
        <w:jc w:val="both"/>
      </w:pPr>
      <w:r>
        <w:rPr>
          <w:rFonts w:ascii="Times New Roman"/>
          <w:b w:val="false"/>
          <w:i w:val="false"/>
          <w:color w:val="000000"/>
          <w:sz w:val="28"/>
        </w:rPr>
        <w:t>
      4. Жер учаскесін мәжбүрлеп иеліктен шығаруға, мемлекет мұқтажын қанағаттандыру үшін қаншалықты қажет болса, сондай көлемде ғана жол беріледі.</w:t>
      </w:r>
    </w:p>
    <w:bookmarkEnd w:id="897"/>
    <w:bookmarkStart w:name="z798" w:id="898"/>
    <w:p>
      <w:pPr>
        <w:spacing w:after="0"/>
        <w:ind w:left="0"/>
        <w:jc w:val="both"/>
      </w:pPr>
      <w:r>
        <w:rPr>
          <w:rFonts w:ascii="Times New Roman"/>
          <w:b w:val="false"/>
          <w:i w:val="false"/>
          <w:color w:val="000000"/>
          <w:sz w:val="28"/>
        </w:rPr>
        <w:t>
      5. Коммерциялық мақсаттарды және мемлекеттік емес мүдделерді қанағаттандыру мақсаттарын көздейтін кез келген иеліктен шығару не мемлекеттік функцияларды жүзеге асыру мақсаттарынан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танылмауға тиіс.</w:t>
      </w:r>
    </w:p>
    <w:bookmarkEnd w:id="898"/>
    <w:bookmarkStart w:name="z1191" w:id="899"/>
    <w:p>
      <w:pPr>
        <w:spacing w:after="0"/>
        <w:ind w:left="0"/>
        <w:jc w:val="both"/>
      </w:pPr>
      <w:r>
        <w:rPr>
          <w:rFonts w:ascii="Times New Roman"/>
          <w:b w:val="false"/>
          <w:i w:val="false"/>
          <w:color w:val="000000"/>
          <w:sz w:val="28"/>
        </w:rPr>
        <w:t>
      6. Жер учаскесін мемлекет мұқтажы үшін мәжбүрлеп иеліктен шығару иеліктен шығару рәсімінің жариялылығы сақталған кезде жүргізіледі.</w:t>
      </w:r>
    </w:p>
    <w:bookmarkEnd w:id="899"/>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органның жер учаскесін мәжбүрлеп иеліктен шығарудың басталуы туралы қаулысы оны қабылдаған сәттен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жатады.</w:t>
      </w:r>
    </w:p>
    <w:bookmarkStart w:name="z1192" w:id="900"/>
    <w:p>
      <w:pPr>
        <w:spacing w:after="0"/>
        <w:ind w:left="0"/>
        <w:jc w:val="both"/>
      </w:pPr>
      <w:r>
        <w:rPr>
          <w:rFonts w:ascii="Times New Roman"/>
          <w:b w:val="false"/>
          <w:i w:val="false"/>
          <w:color w:val="000000"/>
          <w:sz w:val="28"/>
        </w:rPr>
        <w:t>
      7. Осы баптың ережелерін орындамау жер учаскесін мемлекет мұқтажы үшін мәжбүрлеп иеліктен шығарудан соттың бас тартуына және Қазақстан Республикасы Үкіметінің немесе жергілікті атқарушы органның жер учаскесін мемлекет мұқтажы үшін мәжбүрлеп иеліктен шығарудың басталуы туралы қабылдаған қаулысының күшін жоюға негіз болып табылады.</w:t>
      </w:r>
    </w:p>
    <w:bookmarkEnd w:id="900"/>
    <w:bookmarkStart w:name="z1193" w:id="901"/>
    <w:p>
      <w:pPr>
        <w:spacing w:after="0"/>
        <w:ind w:left="0"/>
        <w:jc w:val="both"/>
      </w:pPr>
      <w:r>
        <w:rPr>
          <w:rFonts w:ascii="Times New Roman"/>
          <w:b w:val="false"/>
          <w:i w:val="false"/>
          <w:color w:val="000000"/>
          <w:sz w:val="28"/>
        </w:rPr>
        <w:t>
      8. Жер учаскесі мемлекет мұқтажы үшін иеліктен шығарылатын тұлғалардың құқықтарын қорғау сот тәртібімен жүзеге асырылады.</w:t>
      </w:r>
    </w:p>
    <w:bookmarkEnd w:id="901"/>
    <w:bookmarkStart w:name="z1194" w:id="902"/>
    <w:p>
      <w:pPr>
        <w:spacing w:after="0"/>
        <w:ind w:left="0"/>
        <w:jc w:val="both"/>
      </w:pPr>
      <w:r>
        <w:rPr>
          <w:rFonts w:ascii="Times New Roman"/>
          <w:b w:val="false"/>
          <w:i w:val="false"/>
          <w:color w:val="000000"/>
          <w:sz w:val="28"/>
        </w:rPr>
        <w:t>
      9. Мемлекет мұқтажы үшін иеліктен шығарылатын жер учаскесінің меншік иесі немесе мемлекеттік емес жер пайдаланушы осы Кодекске сәйкес жер учаскесін мемлекет мұқтажы үшін мәжбүрлеп иеліктен шығарудың басталуы туралы қаулы қабылданғаннан кейін "Мемлекеттік мүлік туралы" Қазақстан Республикасы Заңының 6-тарауында белгіленген тәртіппен келісім рәсімдеріне бастама жасауға құқылы.</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өзгерістер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96" w:id="903"/>
    <w:p>
      <w:pPr>
        <w:spacing w:after="0"/>
        <w:ind w:left="0"/>
        <w:jc w:val="left"/>
      </w:pPr>
      <w:r>
        <w:rPr>
          <w:rFonts w:ascii="Times New Roman"/>
          <w:b/>
          <w:i w:val="false"/>
          <w:color w:val="000000"/>
        </w:rPr>
        <w:t xml:space="preserve"> 85-бап. Жер учаскесiн мемлекет мұқтажы үшін мәжбүрлеп иеліктен шығару</w:t>
      </w:r>
    </w:p>
    <w:bookmarkEnd w:id="903"/>
    <w:bookmarkStart w:name="z801" w:id="904"/>
    <w:p>
      <w:pPr>
        <w:spacing w:after="0"/>
        <w:ind w:left="0"/>
        <w:jc w:val="both"/>
      </w:pPr>
      <w:r>
        <w:rPr>
          <w:rFonts w:ascii="Times New Roman"/>
          <w:b w:val="false"/>
          <w:i w:val="false"/>
          <w:color w:val="000000"/>
          <w:sz w:val="28"/>
        </w:rPr>
        <w:t xml:space="preserve">
      1. Жер учаскесінің меншiк иесі немесе мемлекеттiк емес жер пайдаланушы "Мемлекеттік мүлік туралы" Қазақстан Республикасы Заңының </w:t>
      </w:r>
      <w:r>
        <w:rPr>
          <w:rFonts w:ascii="Times New Roman"/>
          <w:b w:val="false"/>
          <w:i w:val="false"/>
          <w:color w:val="000000"/>
          <w:sz w:val="28"/>
        </w:rPr>
        <w:t>6-тарауында</w:t>
      </w:r>
      <w:r>
        <w:rPr>
          <w:rFonts w:ascii="Times New Roman"/>
          <w:b w:val="false"/>
          <w:i w:val="false"/>
          <w:color w:val="000000"/>
          <w:sz w:val="28"/>
        </w:rPr>
        <w:t xml:space="preserve"> белгіленген мерзімде және тәртіпте мәжбүрлеп иеліктен шығару туралы жазбаша хабардар етілуге тиіс.</w:t>
      </w:r>
    </w:p>
    <w:bookmarkEnd w:id="904"/>
    <w:p>
      <w:pPr>
        <w:spacing w:after="0"/>
        <w:ind w:left="0"/>
        <w:jc w:val="both"/>
      </w:pPr>
      <w:r>
        <w:rPr>
          <w:rFonts w:ascii="Times New Roman"/>
          <w:b w:val="false"/>
          <w:i w:val="false"/>
          <w:color w:val="000000"/>
          <w:sz w:val="28"/>
        </w:rPr>
        <w:t>
      Жер учаскесінің меншiк иесі немесе мемлекеттiк емес жер пайдаланушы мәжбүрлеп иеліктен шығару туралы жазбаша хабарлама алған сәттен бастап мемлекет оны сатып алудың басым құқығына ие болады.</w:t>
      </w:r>
    </w:p>
    <w:bookmarkStart w:name="z802" w:id="905"/>
    <w:p>
      <w:pPr>
        <w:spacing w:after="0"/>
        <w:ind w:left="0"/>
        <w:jc w:val="both"/>
      </w:pPr>
      <w:r>
        <w:rPr>
          <w:rFonts w:ascii="Times New Roman"/>
          <w:b w:val="false"/>
          <w:i w:val="false"/>
          <w:color w:val="000000"/>
          <w:sz w:val="28"/>
        </w:rPr>
        <w:t xml:space="preserve">
      2. Жер учаскесін мемлекет мұқтажы үшін мәжбүрлеп иеліктен шығару "Мемлекеттік мүлік туралы" Қазақстан Республикасы Заңының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тәртіппен жүзеге асырылады.</w:t>
      </w:r>
    </w:p>
    <w:bookmarkEnd w:id="905"/>
    <w:bookmarkStart w:name="z1195" w:id="906"/>
    <w:p>
      <w:pPr>
        <w:spacing w:after="0"/>
        <w:ind w:left="0"/>
        <w:jc w:val="both"/>
      </w:pPr>
      <w:r>
        <w:rPr>
          <w:rFonts w:ascii="Times New Roman"/>
          <w:b w:val="false"/>
          <w:i w:val="false"/>
          <w:color w:val="000000"/>
          <w:sz w:val="28"/>
        </w:rPr>
        <w:t>
      3. Жер учаскесi меншiк иесiнің меншік құқығының және мемлекеттiк емес жер пайдаланушының жер пайдалану құқығының тоқтатылуы жер учаскесін мемлекет мұқтажы үшін иеліктен шығару туралы шарттың немесе жер учаскесін мемлекет мұқтажы үшін мәжбүрлеп иеліктен шығару туралы сот шешімінің негізінде Қазақстан Республикасының заңнамасында белгіленген тәртіппен мемлекеттік тіркелуге жатады.</w:t>
      </w:r>
    </w:p>
    <w:bookmarkEnd w:id="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 w:id="907"/>
    <w:p>
      <w:pPr>
        <w:spacing w:after="0"/>
        <w:ind w:left="0"/>
        <w:jc w:val="left"/>
      </w:pPr>
      <w:r>
        <w:rPr>
          <w:rFonts w:ascii="Times New Roman"/>
          <w:b/>
          <w:i w:val="false"/>
          <w:color w:val="000000"/>
        </w:rPr>
        <w:t xml:space="preserve"> 86-бап. Меншік иесінің немесе мемлекеттік емес жер пайдаланушының жер учаскесін мемлекет мұқтажы үшін мәжбүрлеп иеліктен шығару кезіндегі құқықтары</w:t>
      </w:r>
    </w:p>
    <w:bookmarkEnd w:id="907"/>
    <w:p>
      <w:pPr>
        <w:spacing w:after="0"/>
        <w:ind w:left="0"/>
        <w:jc w:val="both"/>
      </w:pPr>
      <w:r>
        <w:rPr>
          <w:rFonts w:ascii="Times New Roman"/>
          <w:b w:val="false"/>
          <w:i w:val="false"/>
          <w:color w:val="000000"/>
          <w:sz w:val="28"/>
        </w:rPr>
        <w:t>
      1. Меншік иесі немесе мемлекеттік емес жер пайдаланушы жер учаскесін мемлекет мұқтажы үшін мәжбүрлеп иеліктен шығару рәсімінің басталуы туралы хабарлама алған күннен бастап жер учаскесіне мемлекеттік меншік құқығы мемлекеттік тіркелгенге немесе жер пайдалану құқығы тоқтатылғанға дейін жер учаскесiне және өзге де жылжымайтын мүлікке өзiне тиесiлi құқықты жүзеге асыруға, осы мүлікті оның нысаналы мақсатына сәйкес пайдалануды қамтамасыз ететiн қажеттi шығындарды жасауға құқылы. Бұл ретте меншiк иесi немесе мемлекеттік емес жер пайдаланушы көрсетілген кезеңде осындай жер учаскесіндегі жаңа құрылысқа, үйлерді (құрылыстарды, ғимараттарды) және өзге де жылжымайтын мүлік объектілерін кеңейтуге немесе реконструкциялауға байланысты шығындар мен залалдарды өзi көтеруге тәуекел жасайды.</w:t>
      </w:r>
    </w:p>
    <w:p>
      <w:pPr>
        <w:spacing w:after="0"/>
        <w:ind w:left="0"/>
        <w:jc w:val="both"/>
      </w:pPr>
      <w:r>
        <w:rPr>
          <w:rFonts w:ascii="Times New Roman"/>
          <w:b w:val="false"/>
          <w:i w:val="false"/>
          <w:color w:val="000000"/>
          <w:sz w:val="28"/>
        </w:rPr>
        <w:t>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сатып алынады.</w:t>
      </w:r>
    </w:p>
    <w:bookmarkStart w:name="z1196" w:id="908"/>
    <w:p>
      <w:pPr>
        <w:spacing w:after="0"/>
        <w:ind w:left="0"/>
        <w:jc w:val="both"/>
      </w:pPr>
      <w:r>
        <w:rPr>
          <w:rFonts w:ascii="Times New Roman"/>
          <w:b w:val="false"/>
          <w:i w:val="false"/>
          <w:color w:val="000000"/>
          <w:sz w:val="28"/>
        </w:rPr>
        <w:t>
      2. Жер учаскесіне және өзге де жылжымайтын мүлікке құқықтар осы баптың 1-тармағында көрсетілген уақыт ішінде басқа тұлғаға иеліктен шығару жолымен немесе өзге де негіздер бойынша ауысқан кезде, сондай-ақ әмбебап құқықтық мирасқорлыққа байланысты құқық иеленуші ауысқан кезде жер учаскесін мәжбүрлеп иеліктен шығару рәсімі жаңа құқық иеленушіге де қатысты қолданылады (жалғасады).</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98" w:id="909"/>
    <w:p>
      <w:pPr>
        <w:spacing w:after="0"/>
        <w:ind w:left="0"/>
        <w:jc w:val="left"/>
      </w:pPr>
      <w:r>
        <w:rPr>
          <w:rFonts w:ascii="Times New Roman"/>
          <w:b/>
          <w:i w:val="false"/>
          <w:color w:val="000000"/>
        </w:rPr>
        <w:t xml:space="preserve"> 87-бап. Жер учаскесін мемлекет мұқтажы үшін мәжбүрлеп иеліктен шығарған кезде оның құнын өтеу</w:t>
      </w:r>
    </w:p>
    <w:bookmarkEnd w:id="909"/>
    <w:bookmarkStart w:name="z803" w:id="910"/>
    <w:p>
      <w:pPr>
        <w:spacing w:after="0"/>
        <w:ind w:left="0"/>
        <w:jc w:val="both"/>
      </w:pPr>
      <w:r>
        <w:rPr>
          <w:rFonts w:ascii="Times New Roman"/>
          <w:b w:val="false"/>
          <w:i w:val="false"/>
          <w:color w:val="000000"/>
          <w:sz w:val="28"/>
        </w:rPr>
        <w:t xml:space="preserve">
      Жер учаскесін мемлекет мұқтажы үшін мәжбүрлеп иеліктен шығарған кезде оның құнын өтеу мөлшері, төлем нысандары және төлеу мерзімдері "Мемлекеттік мүлік туралы" Қазақстан Республикасы Заңының </w:t>
      </w:r>
      <w:r>
        <w:rPr>
          <w:rFonts w:ascii="Times New Roman"/>
          <w:b w:val="false"/>
          <w:i w:val="false"/>
          <w:color w:val="000000"/>
          <w:sz w:val="28"/>
        </w:rPr>
        <w:t>6-тарауында</w:t>
      </w:r>
      <w:r>
        <w:rPr>
          <w:rFonts w:ascii="Times New Roman"/>
          <w:b w:val="false"/>
          <w:i w:val="false"/>
          <w:color w:val="000000"/>
          <w:sz w:val="28"/>
        </w:rPr>
        <w:t xml:space="preserve"> белгіленеді.</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99" w:id="911"/>
    <w:p>
      <w:pPr>
        <w:spacing w:after="0"/>
        <w:ind w:left="0"/>
        <w:jc w:val="left"/>
      </w:pPr>
      <w:r>
        <w:rPr>
          <w:rFonts w:ascii="Times New Roman"/>
          <w:b/>
          <w:i w:val="false"/>
          <w:color w:val="000000"/>
        </w:rPr>
        <w:t xml:space="preserve"> 88-бап. Жер учаскесін мемлекет мұқтажы үшін сот шешімі бойынша мәжбүрлеп иеліктен шығару</w:t>
      </w:r>
    </w:p>
    <w:bookmarkEnd w:id="911"/>
    <w:p>
      <w:pPr>
        <w:spacing w:after="0"/>
        <w:ind w:left="0"/>
        <w:jc w:val="both"/>
      </w:pPr>
      <w:r>
        <w:rPr>
          <w:rFonts w:ascii="Times New Roman"/>
          <w:b w:val="false"/>
          <w:i w:val="false"/>
          <w:color w:val="ff0000"/>
          <w:sz w:val="28"/>
        </w:rPr>
        <w:t xml:space="preserve">
      Ескерту. 88-баптың тақырыбына өзгеріс енгізілді - ҚР 21.01.2019 </w:t>
      </w:r>
      <w:r>
        <w:rPr>
          <w:rFonts w:ascii="Times New Roman"/>
          <w:b w:val="false"/>
          <w:i w:val="false"/>
          <w:color w:val="ff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Егер меншік иесі немесе мемлекеттік емес жер пайдаланушы жер учаскесін мемлекет мұқтажы үшін мәжбүрлеп иеліктен шығарудың басталуы туралы қаулымен келіспесе не жер учаскесін мемлекет мұқтажы үшін иеліктен шығару туралы шарт талаптары бойынша онымен келісімге қол жеткізілмесе, жергілікті атқарушы орган жер учаскесін мемлекет мұқтажы үшін мәжбүрлеп иеліктен шығару туралы талап-арызбен сотқа жүгінуге құқылы.</w:t>
      </w:r>
    </w:p>
    <w:bookmarkStart w:name="z804" w:id="912"/>
    <w:p>
      <w:pPr>
        <w:spacing w:after="0"/>
        <w:ind w:left="0"/>
        <w:jc w:val="both"/>
      </w:pPr>
      <w:r>
        <w:rPr>
          <w:rFonts w:ascii="Times New Roman"/>
          <w:b w:val="false"/>
          <w:i w:val="false"/>
          <w:color w:val="000000"/>
          <w:sz w:val="28"/>
        </w:rPr>
        <w:t>
      2. Жер учаскесінің меншік иесі немесе мемлекеттік емес жер пайдаланушы жер учаскесін мемлекет мұқтажы үшін мәжбүрлеп иеліктен шығару туралы хабарламаны алған сәттен бастап үш ай өткен соң, бірақ, жер учаскесін мемлекет мұқтажы үшін мәжбүрлеп иеліктен шығарудың басталуы туралы қаулыда көрсетілген мемлекет мұқтажы үшін мәжбүрлеп иеліктен шығаруды жүзеге асыру мерзімінен (күнінен) кешіктірілмей жер учаскесін мемлекет мұқтажы үшін мәжбүрлеп иеліктен шығару туралы талап-арыз келтірілуі мүмкін.</w:t>
      </w:r>
    </w:p>
    <w:bookmarkEnd w:id="912"/>
    <w:bookmarkStart w:name="z805" w:id="913"/>
    <w:p>
      <w:pPr>
        <w:spacing w:after="0"/>
        <w:ind w:left="0"/>
        <w:jc w:val="both"/>
      </w:pPr>
      <w:r>
        <w:rPr>
          <w:rFonts w:ascii="Times New Roman"/>
          <w:b w:val="false"/>
          <w:i w:val="false"/>
          <w:color w:val="000000"/>
          <w:sz w:val="28"/>
        </w:rPr>
        <w:t>
      3. Жер учаскесін мемлекет мұқтажы үшін мәжбүрлеп иеліктен шығару туралы талап-арыз бойынша азаматтық істер істі сотта қарауға дайындау аяқталған күннен бастап бір ай мерзімде қаралады және шешіледі.</w:t>
      </w:r>
    </w:p>
    <w:bookmarkEnd w:id="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0" w:id="914"/>
    <w:p>
      <w:pPr>
        <w:spacing w:after="0"/>
        <w:ind w:left="0"/>
        <w:jc w:val="left"/>
      </w:pPr>
      <w:r>
        <w:rPr>
          <w:rFonts w:ascii="Times New Roman"/>
          <w:b/>
          <w:i w:val="false"/>
          <w:color w:val="000000"/>
        </w:rPr>
        <w:t xml:space="preserve"> 89-бап. Мемлекеттiк қажеттiктер үшiн мемлекеттiк жер пайдаланушыдан жер учаскесiн алып қою </w:t>
      </w:r>
    </w:p>
    <w:bookmarkEnd w:id="914"/>
    <w:p>
      <w:pPr>
        <w:spacing w:after="0"/>
        <w:ind w:left="0"/>
        <w:jc w:val="both"/>
      </w:pPr>
      <w:r>
        <w:rPr>
          <w:rFonts w:ascii="Times New Roman"/>
          <w:b w:val="false"/>
          <w:i w:val="false"/>
          <w:color w:val="000000"/>
          <w:sz w:val="28"/>
        </w:rPr>
        <w:t xml:space="preserve">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 </w:t>
      </w:r>
    </w:p>
    <w:p>
      <w:pPr>
        <w:spacing w:after="0"/>
        <w:ind w:left="0"/>
        <w:jc w:val="both"/>
      </w:pPr>
      <w:r>
        <w:rPr>
          <w:rFonts w:ascii="Times New Roman"/>
          <w:b w:val="false"/>
          <w:i w:val="false"/>
          <w:color w:val="000000"/>
          <w:sz w:val="28"/>
        </w:rPr>
        <w:t>
      Мұндай шешімге Қазақстан Республикасының заңдарында белгіленген тәртіппен шағым жасалуы мүмкін. Шағым беру алып қою туралы шешімнің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1" w:id="915"/>
    <w:p>
      <w:pPr>
        <w:spacing w:after="0"/>
        <w:ind w:left="0"/>
        <w:jc w:val="left"/>
      </w:pPr>
      <w:r>
        <w:rPr>
          <w:rFonts w:ascii="Times New Roman"/>
          <w:b/>
          <w:i w:val="false"/>
          <w:color w:val="000000"/>
        </w:rPr>
        <w:t xml:space="preserve"> 90-бап. Жекелеген санаттардағы жерлердi алып қоюды шектеу</w:t>
      </w:r>
    </w:p>
    <w:bookmarkEnd w:id="915"/>
    <w:p>
      <w:pPr>
        <w:spacing w:after="0"/>
        <w:ind w:left="0"/>
        <w:jc w:val="both"/>
      </w:pPr>
      <w:r>
        <w:rPr>
          <w:rFonts w:ascii="Times New Roman"/>
          <w:b w:val="false"/>
          <w:i w:val="false"/>
          <w:color w:val="000000"/>
          <w:sz w:val="28"/>
        </w:rPr>
        <w:t>
      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көздерін пайдалану объектілерін, электр беру желiлерiн, байланыс желiлерi мен 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 жаңа редакцияда - ҚР 04.07.2013 </w:t>
      </w:r>
      <w:r>
        <w:rPr>
          <w:rFonts w:ascii="Times New Roman"/>
          <w:b w:val="false"/>
          <w:i w:val="false"/>
          <w:color w:val="000000"/>
          <w:sz w:val="28"/>
        </w:rPr>
        <w:t>№ 128-V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02" w:id="916"/>
    <w:p>
      <w:pPr>
        <w:spacing w:after="0"/>
        <w:ind w:left="0"/>
        <w:jc w:val="left"/>
      </w:pPr>
      <w:r>
        <w:rPr>
          <w:rFonts w:ascii="Times New Roman"/>
          <w:b/>
          <w:i w:val="false"/>
          <w:color w:val="000000"/>
        </w:rPr>
        <w:t xml:space="preserve"> 91-бап. Төтенше жағдайлар кезiнде жер учаскесiн уақытша алып қою </w:t>
      </w:r>
    </w:p>
    <w:bookmarkEnd w:id="916"/>
    <w:bookmarkStart w:name="z806" w:id="917"/>
    <w:p>
      <w:pPr>
        <w:spacing w:after="0"/>
        <w:ind w:left="0"/>
        <w:jc w:val="both"/>
      </w:pPr>
      <w:r>
        <w:rPr>
          <w:rFonts w:ascii="Times New Roman"/>
          <w:b w:val="false"/>
          <w:i w:val="false"/>
          <w:color w:val="000000"/>
          <w:sz w:val="28"/>
        </w:rPr>
        <w:t xml:space="preserve">
      1. Дүлей апаттар, соғыс жағдайындағы режим, авариялар, эпидемиялар, iндеттер жағдайында және өзге де төтенше жағдайлар кезiнде жер учаскесi жергiлiктi атқарушы органдардың шешiмiмен меншiк иесiне немесе жер пайдаланушыға олардың шеккен шығыны өтеле отырып, олардан қоғам мүддесi үшiн уақытша алып қойылуы мүмкiн. Меншiк иесiнiң немесе жер пайдаланушының шеккен шығынын өтеу бағасы сот тәртiбiмен даулануы мүмкiн. </w:t>
      </w:r>
    </w:p>
    <w:bookmarkEnd w:id="917"/>
    <w:bookmarkStart w:name="z807" w:id="918"/>
    <w:p>
      <w:pPr>
        <w:spacing w:after="0"/>
        <w:ind w:left="0"/>
        <w:jc w:val="both"/>
      </w:pPr>
      <w:r>
        <w:rPr>
          <w:rFonts w:ascii="Times New Roman"/>
          <w:b w:val="false"/>
          <w:i w:val="false"/>
          <w:color w:val="000000"/>
          <w:sz w:val="28"/>
        </w:rPr>
        <w:t xml:space="preserve">
      2. Төтенше жағдайдың қолданылуы тоқтатылған кезде жер учаскесi меншiк иесiне (жер пайдаланушыға) қайтарылуға тиiс және дау туындаған жағдайда ол сот тәртiбiмен оның қайтарылуын талап етуге құқылы. </w:t>
      </w:r>
    </w:p>
    <w:bookmarkEnd w:id="918"/>
    <w:bookmarkStart w:name="z808" w:id="919"/>
    <w:p>
      <w:pPr>
        <w:spacing w:after="0"/>
        <w:ind w:left="0"/>
        <w:jc w:val="both"/>
      </w:pPr>
      <w:r>
        <w:rPr>
          <w:rFonts w:ascii="Times New Roman"/>
          <w:b w:val="false"/>
          <w:i w:val="false"/>
          <w:color w:val="000000"/>
          <w:sz w:val="28"/>
        </w:rPr>
        <w:t xml:space="preserve">
      3. Жер учаскесiн меншiк иесiне немесе жер пайдаланушыға қайтару мүмкiн болмаған жағдайда жер учаскесiнiң немесе жер пайдалану құқығының құны өтеледi. </w:t>
      </w:r>
    </w:p>
    <w:bookmarkEnd w:id="919"/>
    <w:bookmarkStart w:name="z809" w:id="920"/>
    <w:p>
      <w:pPr>
        <w:spacing w:after="0"/>
        <w:ind w:left="0"/>
        <w:jc w:val="both"/>
      </w:pPr>
      <w:r>
        <w:rPr>
          <w:rFonts w:ascii="Times New Roman"/>
          <w:b w:val="false"/>
          <w:i w:val="false"/>
          <w:color w:val="000000"/>
          <w:sz w:val="28"/>
        </w:rPr>
        <w:t xml:space="preserve">
      4. Жер учаскесiн уақытша алып қойған кезде мүлiктi, соның iшiнде жылжымайтын мүлiктi реквизициялау тәртiбi Қазақстан Республикасы азаматтық заңдарының нормалары бойынша жүзеге асырылады. </w:t>
      </w:r>
    </w:p>
    <w:bookmarkEnd w:id="920"/>
    <w:bookmarkStart w:name="z103" w:id="921"/>
    <w:p>
      <w:pPr>
        <w:spacing w:after="0"/>
        <w:ind w:left="0"/>
        <w:jc w:val="left"/>
      </w:pPr>
      <w:r>
        <w:rPr>
          <w:rFonts w:ascii="Times New Roman"/>
          <w:b/>
          <w:i w:val="false"/>
          <w:color w:val="000000"/>
        </w:rPr>
        <w:t xml:space="preserve"> 92-бап. Мақсаты бойынша пайдаланылмаған және игерілмеген жер учаскесiн меншiк иесiнен және жер пайдаланушыдан мәжбүрлеп алып қою</w:t>
      </w:r>
    </w:p>
    <w:bookmarkEnd w:id="921"/>
    <w:bookmarkStart w:name="z626" w:id="922"/>
    <w:p>
      <w:pPr>
        <w:spacing w:after="0"/>
        <w:ind w:left="0"/>
        <w:jc w:val="both"/>
      </w:pPr>
      <w:r>
        <w:rPr>
          <w:rFonts w:ascii="Times New Roman"/>
          <w:b w:val="false"/>
          <w:i w:val="false"/>
          <w:color w:val="000000"/>
          <w:sz w:val="28"/>
        </w:rPr>
        <w:t>
      1. Осы бапта көзделген жағдайларды қоспағанда, жер учаскесін игерудің мерзімі мен шарттарын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белгіленген берілетін жер учаскесінің нысаналы мақсаты мен жердің құқықтық режиміне қарай айқындайды және ол сатып алу-сату немесе жер пайдалану (жалдау) шарттарында көрсетіледі.</w:t>
      </w:r>
    </w:p>
    <w:bookmarkEnd w:id="922"/>
    <w:bookmarkStart w:name="z627" w:id="923"/>
    <w:p>
      <w:pPr>
        <w:spacing w:after="0"/>
        <w:ind w:left="0"/>
        <w:jc w:val="both"/>
      </w:pPr>
      <w:r>
        <w:rPr>
          <w:rFonts w:ascii="Times New Roman"/>
          <w:b w:val="false"/>
          <w:i w:val="false"/>
          <w:color w:val="000000"/>
          <w:sz w:val="28"/>
        </w:rPr>
        <w:t>
      2. Егер құрылысқа арналған жер учаскесi оны беру туралы шешім қабылданған күннен бастап үш жыл (егер жобалау-сметалық құжаттамада анағұрлым ұзақ мерзім 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 мұндай жер учаскесi осы Кодекстiң 94-бабында көзделген тәртiппен мәжбүрлеп алып қоюға жатады.</w:t>
      </w:r>
    </w:p>
    <w:bookmarkEnd w:id="923"/>
    <w:p>
      <w:pPr>
        <w:spacing w:after="0"/>
        <w:ind w:left="0"/>
        <w:jc w:val="both"/>
      </w:pPr>
      <w:r>
        <w:rPr>
          <w:rFonts w:ascii="Times New Roman"/>
          <w:b w:val="false"/>
          <w:i w:val="false"/>
          <w:color w:val="000000"/>
          <w:sz w:val="28"/>
        </w:rPr>
        <w:t>
      Егер жеке тұрғын үй құрылысына арналған жер учаскесі дайын емес алаңдарда жер пайдалану құқығында берілген жағдайларда, мұндай жер учаскесін игеру мерзімі оны тиісті инженерлік (коммуналдық) инфрақұрылыммен қамтамасыз еткен кезден бастап есептеледі.</w:t>
      </w:r>
    </w:p>
    <w:bookmarkStart w:name="z628" w:id="924"/>
    <w:p>
      <w:pPr>
        <w:spacing w:after="0"/>
        <w:ind w:left="0"/>
        <w:jc w:val="both"/>
      </w:pPr>
      <w:r>
        <w:rPr>
          <w:rFonts w:ascii="Times New Roman"/>
          <w:b w:val="false"/>
          <w:i w:val="false"/>
          <w:color w:val="000000"/>
          <w:sz w:val="28"/>
        </w:rPr>
        <w:t xml:space="preserve">
      3. Шаруа немесе фермер қожалығын, ауыл шаруашылығы өндірісін жүргізуге арналған жер учаскесі пайдаланбау фактісі алғаш рет анықталған кезден бастап бір жыл бойы мақсатқа сай пайдаланылмаған жағдайларда, мұндай жер учаскесi осы Кодекстiң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924"/>
    <w:p>
      <w:pPr>
        <w:spacing w:after="0"/>
        <w:ind w:left="0"/>
        <w:jc w:val="both"/>
      </w:pPr>
      <w:r>
        <w:rPr>
          <w:rFonts w:ascii="Times New Roman"/>
          <w:b w:val="false"/>
          <w:i w:val="false"/>
          <w:color w:val="000000"/>
          <w:sz w:val="28"/>
        </w:rPr>
        <w:t>
      Жер учаскесiнің меншiк иесiне немесе жер пайдаланушыға Қазақстан Республикасы жер заңнамасының талаптарын бұзушылықтарды жою туралы нұсқама табыс етілген күн жер учаскесін пайдаланбау фактісі анықталған кез деп есептеледі.</w:t>
      </w:r>
    </w:p>
    <w:bookmarkStart w:name="z1503" w:id="925"/>
    <w:p>
      <w:pPr>
        <w:spacing w:after="0"/>
        <w:ind w:left="0"/>
        <w:jc w:val="both"/>
      </w:pPr>
      <w:r>
        <w:rPr>
          <w:rFonts w:ascii="Times New Roman"/>
          <w:b w:val="false"/>
          <w:i w:val="false"/>
          <w:color w:val="000000"/>
          <w:sz w:val="28"/>
        </w:rPr>
        <w:t>
      3-1. Осы баптың 2-тармағында көзделген, жер учаскесі мақсаты бойынша пайдаланылмаған кезеңге:</w:t>
      </w:r>
    </w:p>
    <w:bookmarkEnd w:id="925"/>
    <w:p>
      <w:pPr>
        <w:spacing w:after="0"/>
        <w:ind w:left="0"/>
        <w:jc w:val="both"/>
      </w:pPr>
      <w:r>
        <w:rPr>
          <w:rFonts w:ascii="Times New Roman"/>
          <w:b w:val="false"/>
          <w:i w:val="false"/>
          <w:color w:val="000000"/>
          <w:sz w:val="28"/>
        </w:rPr>
        <w:t>
      белгіленген тәртіппен бекітілген қала құрылысы құжаттамасы (бас жоспарлар, егжей-тегжейлі жоспарлау және құрылыс салу жобалары, аумақтың жер-шаруашылық орналастыру жобалары), сондай-ақ инженерлік желілерге қосылу мүмкіндігі болмаған;</w:t>
      </w:r>
    </w:p>
    <w:p>
      <w:pPr>
        <w:spacing w:after="0"/>
        <w:ind w:left="0"/>
        <w:jc w:val="both"/>
      </w:pPr>
      <w:r>
        <w:rPr>
          <w:rFonts w:ascii="Times New Roman"/>
          <w:b w:val="false"/>
          <w:i w:val="false"/>
          <w:color w:val="000000"/>
          <w:sz w:val="28"/>
        </w:rPr>
        <w:t>
      жер учаскесі еңсерілмейтін күш немесе осындай пайдалануды болғызбайтын өзге де мән-жайлар салдарынан мақсаты бойынша пайдаланыла алмаған уақыт кірмейді.</w:t>
      </w:r>
    </w:p>
    <w:p>
      <w:pPr>
        <w:spacing w:after="0"/>
        <w:ind w:left="0"/>
        <w:jc w:val="both"/>
      </w:pPr>
      <w:r>
        <w:rPr>
          <w:rFonts w:ascii="Times New Roman"/>
          <w:b w:val="false"/>
          <w:i w:val="false"/>
          <w:color w:val="000000"/>
          <w:sz w:val="28"/>
        </w:rPr>
        <w:t>
      Жер учаскесін мақсаты бойынша пайдалануды болғызбайтын өзге де мән-жайларға белгіленген тәртіппен бекітілген қала құрылысы құжаттамасын (бас жоспарлар, егжей-тегжейлі жоспарлау және құрылыс салу жобалары, аумақтың жер-шаруашылық орналастыру жобалары) өзгерту, сондай-ақ жергілікті атқарушы органдардың сәулет және қала құрылысы саласындағы функцияларды жүзеге асыратын лауазымды адамдарының меншік иелері мен жер пайдаланушылардың сәулет-жоспарлау тапсырмаларын алуға арналған өтінімдерін қараудағы және табиғи монополиялар субъектілері лауазымды адамдарының меншік иелері мен жер пайдаланушылардың инженерлік желілерге қосуға техникалық шарттарды және объектілерді салу кезінде көзделген өзге де келісу рәсімдерін алуға арналған өтінімдерін қараудағы әрекетсіздігі (егер мұндай әрекетсіздік сотта дәлелденсе) жатады.</w:t>
      </w:r>
    </w:p>
    <w:bookmarkStart w:name="z1545" w:id="926"/>
    <w:p>
      <w:pPr>
        <w:spacing w:after="0"/>
        <w:ind w:left="0"/>
        <w:jc w:val="both"/>
      </w:pPr>
      <w:r>
        <w:rPr>
          <w:rFonts w:ascii="Times New Roman"/>
          <w:b w:val="false"/>
          <w:i w:val="false"/>
          <w:color w:val="000000"/>
          <w:sz w:val="28"/>
        </w:rPr>
        <w:t>
      3-2. Осы баптың 3-тармағында көзделген, жер учаскесі мақсаты бойынша пайдаланылмаған кезеңге жер учаскесін еңсерілмейтін күш салдарынан мақсаты бойынша пайдаланыла алмаған уақыт кірмейді.</w:t>
      </w:r>
    </w:p>
    <w:bookmarkEnd w:id="926"/>
    <w:bookmarkStart w:name="z629" w:id="927"/>
    <w:p>
      <w:pPr>
        <w:spacing w:after="0"/>
        <w:ind w:left="0"/>
        <w:jc w:val="both"/>
      </w:pPr>
      <w:r>
        <w:rPr>
          <w:rFonts w:ascii="Times New Roman"/>
          <w:b w:val="false"/>
          <w:i w:val="false"/>
          <w:color w:val="000000"/>
          <w:sz w:val="28"/>
        </w:rPr>
        <w:t>
      4. Шаруа немесе фермер қожалығын, ауыл шаруашылығы өндірісін жүргізу үшін берілген жер учаскесін мақсаты бойынша пайдаланбау жағдайларына:</w:t>
      </w:r>
    </w:p>
    <w:bookmarkEnd w:id="927"/>
    <w:p>
      <w:pPr>
        <w:spacing w:after="0"/>
        <w:ind w:left="0"/>
        <w:jc w:val="both"/>
      </w:pPr>
      <w:r>
        <w:rPr>
          <w:rFonts w:ascii="Times New Roman"/>
          <w:b w:val="false"/>
          <w:i w:val="false"/>
          <w:color w:val="000000"/>
          <w:sz w:val="28"/>
        </w:rPr>
        <w:t>
      1) егістікте – жер учаскесін ауыл шаруашылығы дақылдарын егу үшін өңдеу жөніндегі жұмыстардың жүргізілмеуі;</w:t>
      </w:r>
    </w:p>
    <w:p>
      <w:pPr>
        <w:spacing w:after="0"/>
        <w:ind w:left="0"/>
        <w:jc w:val="both"/>
      </w:pPr>
      <w:r>
        <w:rPr>
          <w:rFonts w:ascii="Times New Roman"/>
          <w:b w:val="false"/>
          <w:i w:val="false"/>
          <w:color w:val="000000"/>
          <w:sz w:val="28"/>
        </w:rPr>
        <w:t>
      2) шабындықтарда – жер учаскесінде шөп шабудың жүргізілмеуі, оны арамшөптердің, бұталардың, шіліктердің басып кетуі және шөп бітіктігі жұтаңдануының өзге де белгілерінің болуы;</w:t>
      </w:r>
    </w:p>
    <w:p>
      <w:pPr>
        <w:spacing w:after="0"/>
        <w:ind w:left="0"/>
        <w:jc w:val="both"/>
      </w:pPr>
      <w:r>
        <w:rPr>
          <w:rFonts w:ascii="Times New Roman"/>
          <w:b w:val="false"/>
          <w:i w:val="false"/>
          <w:color w:val="000000"/>
          <w:sz w:val="28"/>
        </w:rPr>
        <w:t>
      3) жайылымдарда – жаю үшін ауыл шаруашылығы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етілетін нормасының елу пайызынан аз болуы және (немесе) жемшөп дайындау мақсатында шөп шабудың болмауы;</w:t>
      </w:r>
    </w:p>
    <w:p>
      <w:pPr>
        <w:spacing w:after="0"/>
        <w:ind w:left="0"/>
        <w:jc w:val="both"/>
      </w:pPr>
      <w:r>
        <w:rPr>
          <w:rFonts w:ascii="Times New Roman"/>
          <w:b w:val="false"/>
          <w:i w:val="false"/>
          <w:color w:val="000000"/>
          <w:sz w:val="28"/>
        </w:rP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p>
    <w:bookmarkStart w:name="z630" w:id="928"/>
    <w:p>
      <w:pPr>
        <w:spacing w:after="0"/>
        <w:ind w:left="0"/>
        <w:jc w:val="both"/>
      </w:pPr>
      <w:r>
        <w:rPr>
          <w:rFonts w:ascii="Times New Roman"/>
          <w:b w:val="false"/>
          <w:i w:val="false"/>
          <w:color w:val="000000"/>
          <w:sz w:val="28"/>
        </w:rPr>
        <w:t>
      5. Мақсаты бойынша пайдаланылмаған және игерілмеген жер учаскесiн мәжбүрлеп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p>
    <w:bookmarkEnd w:id="928"/>
    <w:p>
      <w:pPr>
        <w:spacing w:after="0"/>
        <w:ind w:left="0"/>
        <w:jc w:val="both"/>
      </w:pPr>
      <w:r>
        <w:rPr>
          <w:rFonts w:ascii="Times New Roman"/>
          <w:b w:val="false"/>
          <w:i w:val="false"/>
          <w:color w:val="000000"/>
          <w:sz w:val="28"/>
        </w:rPr>
        <w:t>
      6. Кепіл мүлкін өндіріп алу нәтижесінде екінші деңгейдегі банктің, "Қазақстан Республикасындағы банктер және банк қызметі туралы" Қазақстан Республикасы Заңы 61-4-бабының 8-тармағында көрсетілген ұйымның меншігіне қабылданған жер учаскесін екінші деңгейдегі банктен, "Қазақстан Республикасындағы банктер және банк қызметі туралы" Қазақстан Республикасы Заңы 61-4-бабының 8-тармағында көрсетілген ұйымнан мәжбүрлеп алып қоюды Қазақстан Республикасының азаматтық заңнамасына сәйкес оларда жер учаскесіне меншік құқығы туындаған күннен бастап алты ай ішінде жүзеге асыруға болмайды.</w:t>
      </w:r>
    </w:p>
    <w:p>
      <w:pPr>
        <w:spacing w:after="0"/>
        <w:ind w:left="0"/>
        <w:jc w:val="both"/>
      </w:pPr>
      <w:r>
        <w:rPr>
          <w:rFonts w:ascii="Times New Roman"/>
          <w:b w:val="false"/>
          <w:i w:val="false"/>
          <w:color w:val="000000"/>
          <w:sz w:val="28"/>
        </w:rPr>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w:t>
      </w:r>
    </w:p>
    <w:p>
      <w:pPr>
        <w:spacing w:after="0"/>
        <w:ind w:left="0"/>
        <w:jc w:val="both"/>
      </w:pPr>
      <w:r>
        <w:rPr>
          <w:rFonts w:ascii="Times New Roman"/>
          <w:b w:val="false"/>
          <w:i w:val="false"/>
          <w:color w:val="000000"/>
          <w:sz w:val="28"/>
        </w:rPr>
        <w:t>
      Екінші деңгейдегі банк, "Қазақстан Республикасындағы банктер және банк қызметі туралы" Қазақстан Республикасы Заңы 61-4-бабының 8-тармағында көрсетілген ұйым жер учаскесін иеліктен шығарған жағдайда, жаңа құқық иеленуші үшін игеру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4" w:id="929"/>
    <w:p>
      <w:pPr>
        <w:spacing w:after="0"/>
        <w:ind w:left="0"/>
        <w:jc w:val="left"/>
      </w:pPr>
      <w:r>
        <w:rPr>
          <w:rFonts w:ascii="Times New Roman"/>
          <w:b/>
          <w:i w:val="false"/>
          <w:color w:val="000000"/>
        </w:rPr>
        <w:t xml:space="preserve"> 93-бап. Қазақстан Республикасының заңнамасын бұза отырып пайдаланылған жер учаскесін меншік иесінен және жер пайдаланушыдан мәжбүрлеп алып қою</w:t>
      </w:r>
    </w:p>
    <w:bookmarkEnd w:id="929"/>
    <w:bookmarkStart w:name="z631" w:id="930"/>
    <w:p>
      <w:pPr>
        <w:spacing w:after="0"/>
        <w:ind w:left="0"/>
        <w:jc w:val="both"/>
      </w:pPr>
      <w:r>
        <w:rPr>
          <w:rFonts w:ascii="Times New Roman"/>
          <w:b w:val="false"/>
          <w:i w:val="false"/>
          <w:color w:val="000000"/>
          <w:sz w:val="28"/>
        </w:rPr>
        <w:t xml:space="preserve">
      1. Жер учаскесін немесе оның бір бөлігін Қазақстан Республикасының заңнамасын бұза отырып пайдалану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жауаптылыққа әкеп соғады.</w:t>
      </w:r>
    </w:p>
    <w:bookmarkEnd w:id="930"/>
    <w:bookmarkStart w:name="z810" w:id="931"/>
    <w:p>
      <w:pPr>
        <w:spacing w:after="0"/>
        <w:ind w:left="0"/>
        <w:jc w:val="both"/>
      </w:pPr>
      <w:r>
        <w:rPr>
          <w:rFonts w:ascii="Times New Roman"/>
          <w:b w:val="false"/>
          <w:i w:val="false"/>
          <w:color w:val="000000"/>
          <w:sz w:val="28"/>
        </w:rPr>
        <w:t xml:space="preserve">
      2. Егер жер учаскесі Қазақстан Республикасының заңнамасын бұза отырып пайдаланылған жағдайларда, мұндай жер учаскесi осы Кодекстiң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931"/>
    <w:bookmarkStart w:name="z811" w:id="932"/>
    <w:p>
      <w:pPr>
        <w:spacing w:after="0"/>
        <w:ind w:left="0"/>
        <w:jc w:val="both"/>
      </w:pPr>
      <w:r>
        <w:rPr>
          <w:rFonts w:ascii="Times New Roman"/>
          <w:b w:val="false"/>
          <w:i w:val="false"/>
          <w:color w:val="000000"/>
          <w:sz w:val="28"/>
        </w:rPr>
        <w:t>
      3. Жер учаскесін Қазақстан Республикасының заңнамасын бұза отырып пайдалану жағдайларына:</w:t>
      </w:r>
    </w:p>
    <w:bookmarkEnd w:id="932"/>
    <w:p>
      <w:pPr>
        <w:spacing w:after="0"/>
        <w:ind w:left="0"/>
        <w:jc w:val="both"/>
      </w:pPr>
      <w:r>
        <w:rPr>
          <w:rFonts w:ascii="Times New Roman"/>
          <w:b w:val="false"/>
          <w:i w:val="false"/>
          <w:color w:val="000000"/>
          <w:sz w:val="28"/>
        </w:rPr>
        <w:t>
      1) жер учаскесін немесе оның бір бөлігін нысаналы мақсатына сәйкес пайдаланбау;</w:t>
      </w:r>
    </w:p>
    <w:p>
      <w:pPr>
        <w:spacing w:after="0"/>
        <w:ind w:left="0"/>
        <w:jc w:val="both"/>
      </w:pPr>
      <w:r>
        <w:rPr>
          <w:rFonts w:ascii="Times New Roman"/>
          <w:b w:val="false"/>
          <w:i w:val="false"/>
          <w:color w:val="000000"/>
          <w:sz w:val="28"/>
        </w:rPr>
        <w:t>
      2) жер учаскесін немесе оның бір бөлігін ауыл шаруашылығы мақсатындағы жерді ұтымды пайдалану қағидаларында және жайылымдарды ұтымды пайдалану қағидаларында айқындалған талаптарды бұза отырып пайдалану;</w:t>
      </w:r>
    </w:p>
    <w:p>
      <w:pPr>
        <w:spacing w:after="0"/>
        <w:ind w:left="0"/>
        <w:jc w:val="both"/>
      </w:pPr>
      <w:r>
        <w:rPr>
          <w:rFonts w:ascii="Times New Roman"/>
          <w:b w:val="false"/>
          <w:i w:val="false"/>
          <w:color w:val="000000"/>
          <w:sz w:val="28"/>
        </w:rPr>
        <w:t>
      3) осы Кодекстің 99-бабында белгіленген талаптарды сақтамау;</w:t>
      </w:r>
    </w:p>
    <w:p>
      <w:pPr>
        <w:spacing w:after="0"/>
        <w:ind w:left="0"/>
        <w:jc w:val="both"/>
      </w:pPr>
      <w:r>
        <w:rPr>
          <w:rFonts w:ascii="Times New Roman"/>
          <w:b w:val="false"/>
          <w:i w:val="false"/>
          <w:color w:val="000000"/>
          <w:sz w:val="28"/>
        </w:rPr>
        <w:t>
      4) жер учаскесін экологиялық залалға әкеп соғатындай етіп пайдалану жатады.</w:t>
      </w:r>
    </w:p>
    <w:bookmarkStart w:name="z812" w:id="933"/>
    <w:p>
      <w:pPr>
        <w:spacing w:after="0"/>
        <w:ind w:left="0"/>
        <w:jc w:val="both"/>
      </w:pPr>
      <w:r>
        <w:rPr>
          <w:rFonts w:ascii="Times New Roman"/>
          <w:b w:val="false"/>
          <w:i w:val="false"/>
          <w:color w:val="000000"/>
          <w:sz w:val="28"/>
        </w:rPr>
        <w:t>
      4. Егер жер учаскесінің меншік иесінің немесе жер пайдаланушының Қазақстан Республикасының заңнамасын бұзуы жер учаскесін нысаналы мақсаты бойынша пайдаланбауын білдірсе, онда жер учаскесінің меншік иесіне немесе жер пайдаланушыға Қазақстан Республикасы жер заңнамасының талаптарын бұзушылықтарды жою туралы нұсқаманы алған кезден бастап екі ай ішінде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оның нысаналы мақсатын өзгерту туралы өтініш білдіру құқығы беріледі.</w:t>
      </w:r>
    </w:p>
    <w:bookmarkEnd w:id="933"/>
    <w:bookmarkStart w:name="z813" w:id="934"/>
    <w:p>
      <w:pPr>
        <w:spacing w:after="0"/>
        <w:ind w:left="0"/>
        <w:jc w:val="both"/>
      </w:pPr>
      <w:r>
        <w:rPr>
          <w:rFonts w:ascii="Times New Roman"/>
          <w:b w:val="false"/>
          <w:i w:val="false"/>
          <w:color w:val="000000"/>
          <w:sz w:val="28"/>
        </w:rPr>
        <w:t>
      5. Жер учаскесін немесе оның бір бөлігін пайдалану ауыл шаруашылығы жері құнарлылығының едәуір төмендеуіне не экологиялық залалға алып келген жағдайларда, жер учаскесінің меншік иесі немесе жер пайдаланушы Қазақстан Республикасының заңнамасына сәйкес залалды жоюға міндетті.</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5" w:id="935"/>
    <w:p>
      <w:pPr>
        <w:spacing w:after="0"/>
        <w:ind w:left="0"/>
        <w:jc w:val="left"/>
      </w:pPr>
      <w:r>
        <w:rPr>
          <w:rFonts w:ascii="Times New Roman"/>
          <w:b/>
          <w:i w:val="false"/>
          <w:color w:val="000000"/>
        </w:rPr>
        <w:t xml:space="preserve"> 94-бап. Мақсаты бойынша пайдаланылмаған не Қазақстан Республикасының заңнамасын бұза отырып пайдаланылған жер учаскесiн мәжбүрлеп алып қою тәртібі</w:t>
      </w:r>
    </w:p>
    <w:bookmarkEnd w:id="935"/>
    <w:bookmarkStart w:name="z1184" w:id="936"/>
    <w:p>
      <w:pPr>
        <w:spacing w:after="0"/>
        <w:ind w:left="0"/>
        <w:jc w:val="both"/>
      </w:pPr>
      <w:r>
        <w:rPr>
          <w:rFonts w:ascii="Times New Roman"/>
          <w:b w:val="false"/>
          <w:i w:val="false"/>
          <w:color w:val="000000"/>
          <w:sz w:val="28"/>
        </w:rPr>
        <w:t xml:space="preserve">
      1. Жер учаскелерінің меншiк иелерiнен және жер пайдаланушылардан жер учаскелерін осы Кодекстiң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көзделгендей мәжбүрлеп алып қою жер учаскесі орналасқан жер бойынша жердің пайдаланылуы мен қорғалуына мемлекеттік бақылауды жүзеге асыратын органдардың талап арызы бойынша сот тәртібімен жүргiзiледi.</w:t>
      </w:r>
    </w:p>
    <w:bookmarkEnd w:id="936"/>
    <w:p>
      <w:pPr>
        <w:spacing w:after="0"/>
        <w:ind w:left="0"/>
        <w:jc w:val="both"/>
      </w:pPr>
      <w:r>
        <w:rPr>
          <w:rFonts w:ascii="Times New Roman"/>
          <w:b w:val="false"/>
          <w:i w:val="false"/>
          <w:color w:val="000000"/>
          <w:sz w:val="28"/>
        </w:rPr>
        <w:t xml:space="preserve">
      Кепілге алынған жер учаскелерін осы Кодекстiң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 негіздер бойынша мәжбүрлеп алып қою туралы талап арыз берілген жағдайда, кепіл ұстаушы мұндай жер учаскелерін алып қою рәсімінің басталғаны туралы хабардар етілуге тиіс.</w:t>
      </w:r>
    </w:p>
    <w:p>
      <w:pPr>
        <w:spacing w:after="0"/>
        <w:ind w:left="0"/>
        <w:jc w:val="both"/>
      </w:pPr>
      <w:r>
        <w:rPr>
          <w:rFonts w:ascii="Times New Roman"/>
          <w:b w:val="false"/>
          <w:i w:val="false"/>
          <w:color w:val="000000"/>
          <w:sz w:val="28"/>
        </w:rPr>
        <w:t>
      Кепіл ұстаушыға хабарламаны сотқа талап арыз берген, жердің пайдаланылуы мен қорғалуына мемлекеттік бақылауды жүзеге асыратын тиісті орган жібереді.</w:t>
      </w:r>
    </w:p>
    <w:bookmarkStart w:name="z1238" w:id="937"/>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 жағдайда жер учаскесiн мәжбүрлеп алып қою туралы талап арыз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жазалау шаралары қолданылғаннан кейін және жер учаскесінің меншік иесіне немесе жер пайдаланушыға берілген Қазақстан Республикасы жер заңнамасының талаптарын бұзушылықтарды жою туралы нұсқаманың мерзімі өткеннен кейін беріледі.</w:t>
      </w:r>
    </w:p>
    <w:bookmarkEnd w:id="937"/>
    <w:p>
      <w:pPr>
        <w:spacing w:after="0"/>
        <w:ind w:left="0"/>
        <w:jc w:val="both"/>
      </w:pPr>
      <w:r>
        <w:rPr>
          <w:rFonts w:ascii="Times New Roman"/>
          <w:b w:val="false"/>
          <w:i w:val="false"/>
          <w:color w:val="000000"/>
          <w:sz w:val="28"/>
        </w:rPr>
        <w:t>
      Қазақстан Республикасының Кәсіпкерлік кодексіне сәйкес бақылау субъектісіне (объектісіне) бару арқылы профилактикалық бақылау жүргізу кезінде осы Кодекстің 92 және 93-баптарында көзделген жағдайларда жер учаскесін мәжбүрлеп алып қою туралы талап қою жер учаскесінің меншік иесіне немесе жер пайдаланушыға берілген Қазақстан Республикасы жер заңнамасының талаптарын бұзушылықтарды жою туралы нұсқаманың мерзімі өткеннен кейін ұсынылады.</w:t>
      </w:r>
    </w:p>
    <w:p>
      <w:pPr>
        <w:spacing w:after="0"/>
        <w:ind w:left="0"/>
        <w:jc w:val="both"/>
      </w:pPr>
      <w:r>
        <w:rPr>
          <w:rFonts w:ascii="Times New Roman"/>
          <w:b w:val="false"/>
          <w:i w:val="false"/>
          <w:color w:val="000000"/>
          <w:sz w:val="28"/>
        </w:rPr>
        <w:t>
      Жер учаскесін мақсаты бойынша пайдалану жөнінде шаралар қабылдау үшін мерзім – бір жыл, ал Қазақстан Республикасының заңнамасын бұзушылықтарды жою жөнінде шаралар қабылдау үшін мерзім, ауыл шаруашылығы мақсатындағы жер учаскесін ұтымсыз пайдалануды қоспағанда, Қазақстан Республикасының заңнамасын бұзушылық анықталған кезден бастап үш ай болып белгіленеді.</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ауыл шаруашылығы мақсатындағы жер учаскесін ұтымды пайдалану жөнінде шаралар қабылдау үшін мерзім бір жыл болып белгіленеді.</w:t>
      </w:r>
    </w:p>
    <w:p>
      <w:pPr>
        <w:spacing w:after="0"/>
        <w:ind w:left="0"/>
        <w:jc w:val="both"/>
      </w:pPr>
      <w:r>
        <w:rPr>
          <w:rFonts w:ascii="Times New Roman"/>
          <w:b w:val="false"/>
          <w:i w:val="false"/>
          <w:color w:val="000000"/>
          <w:sz w:val="28"/>
        </w:rPr>
        <w:t>
      Қазақстан Республикасы жер заңнамасының талаптарын бұзушылықтарды жою туралы нұсқама жер учаскесіне құқық ауыртпалығы ретінде "Жылжымайтын мүлікке құқықтарды мемлекеттік тіркеу туралы" Қазақстан Республикасының Заңына сәйкес мемлекеттік тіркелуге жатады.</w:t>
      </w:r>
    </w:p>
    <w:p>
      <w:pPr>
        <w:spacing w:after="0"/>
        <w:ind w:left="0"/>
        <w:jc w:val="both"/>
      </w:pPr>
      <w:r>
        <w:rPr>
          <w:rFonts w:ascii="Times New Roman"/>
          <w:b w:val="false"/>
          <w:i w:val="false"/>
          <w:color w:val="000000"/>
          <w:sz w:val="28"/>
        </w:rPr>
        <w:t>
      Жер учаскесіне осы тармақтың бесінші бөлігінде көрсетілген құқық ауыртпалығы жер учаскесі меншік иесінің немесе жер пайдаланушының жер учаскесін немесе жер пайдалану құқығын иеліктен шығару құқықтарын шектемейді және ол Қазақстан Республикасының заңнамасына сәйкес жаңа құқық иеленушіге ауысады.</w:t>
      </w:r>
    </w:p>
    <w:p>
      <w:pPr>
        <w:spacing w:after="0"/>
        <w:ind w:left="0"/>
        <w:jc w:val="both"/>
      </w:pPr>
      <w:r>
        <w:rPr>
          <w:rFonts w:ascii="Times New Roman"/>
          <w:b w:val="false"/>
          <w:i w:val="false"/>
          <w:color w:val="000000"/>
          <w:sz w:val="28"/>
        </w:rPr>
        <w:t>
      Қазақстан Республикасы жер заңнамасының талаптарын бұзушылықтарды жою туралы нұсқаманың мерзімі өткеннен кейін жер учаскесін мәжбүрлеп алып қою туралы талап қою жаңа құқық иеленушіге қойылады.</w:t>
      </w:r>
    </w:p>
    <w:bookmarkStart w:name="z1473" w:id="938"/>
    <w:p>
      <w:pPr>
        <w:spacing w:after="0"/>
        <w:ind w:left="0"/>
        <w:jc w:val="both"/>
      </w:pPr>
      <w:r>
        <w:rPr>
          <w:rFonts w:ascii="Times New Roman"/>
          <w:b w:val="false"/>
          <w:i w:val="false"/>
          <w:color w:val="000000"/>
          <w:sz w:val="28"/>
        </w:rPr>
        <w:t xml:space="preserve">
      2-1. Егер мақсатқа сай пайдаланылмай жатқан не Қазақстан Республикасының заңнамасын бұза отырып пайдаланылатын жер учаскесі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мемлекет мұқтажы үшін мәжбүрлеп иеліктен шығаруға жататын болса, онда жерді пайдалану мен қорғауға мемлекеттік бақылауды жүзеге асыратын тиісті орган аталған жер учаскесін мемлекет мұқтажы үшін мәжбүрлеп иеліктен шығаруды бастау туралы қаулыны қабылдаған жергілікті атқарушы органның өтінішхаты негізінде жер учаскесін мәжбүрлеп алып қою рәсімін тоқтатуға құқылы.</w:t>
      </w:r>
    </w:p>
    <w:bookmarkEnd w:id="938"/>
    <w:bookmarkStart w:name="z1239" w:id="939"/>
    <w:p>
      <w:pPr>
        <w:spacing w:after="0"/>
        <w:ind w:left="0"/>
        <w:jc w:val="both"/>
      </w:pPr>
      <w:r>
        <w:rPr>
          <w:rFonts w:ascii="Times New Roman"/>
          <w:b w:val="false"/>
          <w:i w:val="false"/>
          <w:color w:val="000000"/>
          <w:sz w:val="28"/>
        </w:rPr>
        <w:t xml:space="preserve">
      3. Жер учаскесі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көрсетілген негіздер бойынша сот шешімімен жер учаскесінің меншік иесінен немесе жер пайдаланушыдан мәжбүрлеп алып қойылған жағдайда, жер учаскесіне меншік құқығы немесе жер пайдалану құқығы (мемлекеттен сатып алынған, жер учаскесiне жалдау құқықтарына қатысты) Қазақстан Республикасының азаматтық іс жүргізу заңнамасында және Қазақстан Республикасының атқарушылық іс жүргізу және сот орындаушыларының мәртебесі туралы заңнамасында белгіленген тәртіппен сауда-саттықта (аукциондарда) сатылады.</w:t>
      </w:r>
    </w:p>
    <w:bookmarkEnd w:id="939"/>
    <w:bookmarkStart w:name="z1240" w:id="940"/>
    <w:p>
      <w:pPr>
        <w:spacing w:after="0"/>
        <w:ind w:left="0"/>
        <w:jc w:val="both"/>
      </w:pPr>
      <w:r>
        <w:rPr>
          <w:rFonts w:ascii="Times New Roman"/>
          <w:b w:val="false"/>
          <w:i w:val="false"/>
          <w:color w:val="000000"/>
          <w:sz w:val="28"/>
        </w:rPr>
        <w:t xml:space="preserve">
      4. Өтеусіз негізде берілген жер учаскесі осы Кодекстің </w:t>
      </w:r>
      <w:r>
        <w:rPr>
          <w:rFonts w:ascii="Times New Roman"/>
          <w:b w:val="false"/>
          <w:i w:val="false"/>
          <w:color w:val="000000"/>
          <w:sz w:val="28"/>
        </w:rPr>
        <w:t>92-бабында</w:t>
      </w:r>
      <w:r>
        <w:rPr>
          <w:rFonts w:ascii="Times New Roman"/>
          <w:b w:val="false"/>
          <w:i w:val="false"/>
          <w:color w:val="000000"/>
          <w:sz w:val="28"/>
        </w:rPr>
        <w:t xml:space="preserve"> көрсетілген негіздер бойынша сот шешімімен меншік иесінен мәжбүрлеп алып қойылған жағдайда, осы жер учаскесі жер учаскесінің меншік иесіне құнын өтеместен одан әрі қайта бөлу үшін арнайы жер қорына алынады.</w:t>
      </w:r>
    </w:p>
    <w:bookmarkEnd w:id="940"/>
    <w:p>
      <w:pPr>
        <w:spacing w:after="0"/>
        <w:ind w:left="0"/>
        <w:jc w:val="both"/>
      </w:pPr>
      <w:r>
        <w:rPr>
          <w:rFonts w:ascii="Times New Roman"/>
          <w:b w:val="false"/>
          <w:i w:val="false"/>
          <w:color w:val="000000"/>
          <w:sz w:val="28"/>
        </w:rPr>
        <w:t xml:space="preserve">
      Бұл ретте мұндай меншік иесінің (алып қойылған жер учаскесі осы Кодекстің 9-бабы 3-тармағы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берілген жағдайда) осы Кодекстің 96-1-бабында белгіленген ережелерді ескере отырып, жер учаскесін осы мақсаттар үшін өтеусіз негізде қайтадан алуға құқығы бар.</w:t>
      </w:r>
    </w:p>
    <w:bookmarkStart w:name="z1241" w:id="941"/>
    <w:p>
      <w:pPr>
        <w:spacing w:after="0"/>
        <w:ind w:left="0"/>
        <w:jc w:val="both"/>
      </w:pPr>
      <w:r>
        <w:rPr>
          <w:rFonts w:ascii="Times New Roman"/>
          <w:b w:val="false"/>
          <w:i w:val="false"/>
          <w:color w:val="000000"/>
          <w:sz w:val="28"/>
        </w:rPr>
        <w:t>
      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p>
    <w:bookmarkEnd w:id="941"/>
    <w:p>
      <w:pPr>
        <w:spacing w:after="0"/>
        <w:ind w:left="0"/>
        <w:jc w:val="both"/>
      </w:pPr>
      <w:r>
        <w:rPr>
          <w:rFonts w:ascii="Times New Roman"/>
          <w:b w:val="false"/>
          <w:i w:val="false"/>
          <w:color w:val="000000"/>
          <w:sz w:val="28"/>
        </w:rPr>
        <w:t>
      Бiр жыл iшiнде кемiнде үш сауда-саттық (аукциондар) өткізілгеннен кейiн мұндай жер учаскесiн немесе оған жер пайдалану құқығын өткізу мүмкiн болмаған кезде жер учаскесi сот шешiмiмен арнайы жер қорына алынады.</w:t>
      </w:r>
    </w:p>
    <w:bookmarkStart w:name="z1242" w:id="942"/>
    <w:p>
      <w:pPr>
        <w:spacing w:after="0"/>
        <w:ind w:left="0"/>
        <w:jc w:val="both"/>
      </w:pPr>
      <w:r>
        <w:rPr>
          <w:rFonts w:ascii="Times New Roman"/>
          <w:b w:val="false"/>
          <w:i w:val="false"/>
          <w:color w:val="000000"/>
          <w:sz w:val="28"/>
        </w:rPr>
        <w:t>
      6. Жер учаскесін мәжбүрлеп алып қою туралы заңды күшіне енген сот шешімі жер учаскесі мәжбүрлеп алып қойылған тұлғаны жер учаскелері мәжбүрлеп алып қойылған тұлғалардың тиісті тізіліміне енгізу үшін негіз болып табылады.</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өзгерістер енгізілді - ҚР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6" w:id="943"/>
    <w:p>
      <w:pPr>
        <w:spacing w:after="0"/>
        <w:ind w:left="0"/>
        <w:jc w:val="left"/>
      </w:pPr>
      <w:r>
        <w:rPr>
          <w:rFonts w:ascii="Times New Roman"/>
          <w:b/>
          <w:i w:val="false"/>
          <w:color w:val="000000"/>
        </w:rPr>
        <w:t xml:space="preserve"> 95-бап. Тәркiлеу </w:t>
      </w:r>
    </w:p>
    <w:bookmarkEnd w:id="943"/>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жағдайларда, жер учаскесi меншiк иесiнен немесе жер пайдаланушыдан әкімшілік немесе қылмыстық құқық бұзушылық жасағаны үшiн санкция түрiнде сот тәртiбiмен өтеусiз алып қойылуы мүмкiн.</w:t>
      </w:r>
    </w:p>
    <w:p>
      <w:pPr>
        <w:spacing w:after="0"/>
        <w:ind w:left="0"/>
        <w:jc w:val="both"/>
      </w:pPr>
      <w:r>
        <w:rPr>
          <w:rFonts w:ascii="Times New Roman"/>
          <w:b w:val="false"/>
          <w:i w:val="false"/>
          <w:color w:val="000000"/>
          <w:sz w:val="28"/>
        </w:rPr>
        <w:t xml:space="preserve">
      Сотталған адам мен оның асырауындағы адамдар үшiн қажеттi, сотталған адамға жеке меншiк құқығымен тиесiлi немесе оның ортақ меншiктегi үлесi болып табылатын, онда үйi мен шаруашылық қора-жайлары орналасқан жер учаскелерi, сондай-ақ өзiндiк қосалқы шаруашылық жүргiзу үшiн қажеттi жер учаскелерi Қазақстан Республикасының қылмыстық-атқару заңдарында көзделген тiзбеге сәйкес тәркiленбеуге тиiс. </w:t>
      </w:r>
    </w:p>
    <w:p>
      <w:pPr>
        <w:spacing w:after="0"/>
        <w:ind w:left="0"/>
        <w:jc w:val="both"/>
      </w:pPr>
      <w:r>
        <w:rPr>
          <w:rFonts w:ascii="Times New Roman"/>
          <w:b w:val="false"/>
          <w:i w:val="false"/>
          <w:color w:val="000000"/>
          <w:sz w:val="28"/>
        </w:rPr>
        <w:t xml:space="preserve">
      Тәркiленген жер учаскелерi мемлекеттiк меншiкке қайтарылады. Тәркiлеу объектiсi болып табылатын мұндай жер учаскелерi не жер пайдалану құқығы Қазақстан Республикасының заңдарында белгiленген тәртiппен сатылуы немесе одан әрі пайдаланылуы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2006.06.22 </w:t>
      </w:r>
      <w:r>
        <w:rPr>
          <w:rFonts w:ascii="Times New Roman"/>
          <w:b w:val="false"/>
          <w:i w:val="false"/>
          <w:color w:val="000000"/>
          <w:sz w:val="28"/>
        </w:rPr>
        <w:t>№ 147</w:t>
      </w:r>
      <w:r>
        <w:rPr>
          <w:rFonts w:ascii="Times New Roman"/>
          <w:b w:val="false"/>
          <w:i w:val="false"/>
          <w:color w:val="ff0000"/>
          <w:sz w:val="28"/>
        </w:rPr>
        <w:t xml:space="preserve">;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07" w:id="944"/>
    <w:p>
      <w:pPr>
        <w:spacing w:after="0"/>
        <w:ind w:left="0"/>
        <w:jc w:val="left"/>
      </w:pPr>
      <w:r>
        <w:rPr>
          <w:rFonts w:ascii="Times New Roman"/>
          <w:b/>
          <w:i w:val="false"/>
          <w:color w:val="000000"/>
        </w:rPr>
        <w:t xml:space="preserve"> 96-бап. Меншiк немесе жер пайдалану құқығы тоқтатылған жағдайда жер учаскесiн бағалау</w:t>
      </w:r>
    </w:p>
    <w:bookmarkEnd w:id="944"/>
    <w:p>
      <w:pPr>
        <w:spacing w:after="0"/>
        <w:ind w:left="0"/>
        <w:jc w:val="both"/>
      </w:pPr>
      <w:r>
        <w:rPr>
          <w:rFonts w:ascii="Times New Roman"/>
          <w:b w:val="false"/>
          <w:i w:val="false"/>
          <w:color w:val="000000"/>
          <w:sz w:val="28"/>
        </w:rPr>
        <w:t>
      Меншiк немесе жер пайдалану құқығы тоқтатылған жағдайда жер учаскесiнің немесе жер пайдалану құқығының құны мемлекетке төленген сома шегінде белгіленеді.</w:t>
      </w:r>
    </w:p>
    <w:p>
      <w:pPr>
        <w:spacing w:after="0"/>
        <w:ind w:left="0"/>
        <w:jc w:val="both"/>
      </w:pPr>
      <w:r>
        <w:rPr>
          <w:rFonts w:ascii="Times New Roman"/>
          <w:b w:val="false"/>
          <w:i w:val="false"/>
          <w:color w:val="000000"/>
          <w:sz w:val="28"/>
        </w:rPr>
        <w:t>
      Меншiк немесе жер пайдалану 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учаскесінің құны жер учаскесінің нарықтық құнынан аспайтын құны мөлшерінде белгіленеді.</w:t>
      </w:r>
    </w:p>
    <w:p>
      <w:pPr>
        <w:spacing w:after="0"/>
        <w:ind w:left="0"/>
        <w:jc w:val="both"/>
      </w:pPr>
      <w:r>
        <w:rPr>
          <w:rFonts w:ascii="Times New Roman"/>
          <w:b w:val="false"/>
          <w:i w:val="false"/>
          <w:color w:val="000000"/>
          <w:sz w:val="28"/>
        </w:rPr>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учаскесінің құны азаматтық-құқықтық шартта немесе сот шешімінде көрсетілген құн мөлшерінде,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құны оның кадастрлық (бағалау) құны бойынша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328" w:id="945"/>
    <w:p>
      <w:pPr>
        <w:spacing w:after="0"/>
        <w:ind w:left="0"/>
        <w:jc w:val="left"/>
      </w:pPr>
      <w:r>
        <w:rPr>
          <w:rFonts w:ascii="Times New Roman"/>
          <w:b/>
          <w:i w:val="false"/>
          <w:color w:val="000000"/>
        </w:rPr>
        <w:t xml:space="preserve"> 96-1-бап. Жер учаскелері мәжбүрлеп алып қойылған тұлғалардың тізілімі</w:t>
      </w:r>
    </w:p>
    <w:bookmarkEnd w:id="945"/>
    <w:bookmarkStart w:name="z1348" w:id="946"/>
    <w:p>
      <w:pPr>
        <w:spacing w:after="0"/>
        <w:ind w:left="0"/>
        <w:jc w:val="both"/>
      </w:pPr>
      <w:r>
        <w:rPr>
          <w:rFonts w:ascii="Times New Roman"/>
          <w:b w:val="false"/>
          <w:i w:val="false"/>
          <w:color w:val="000000"/>
          <w:sz w:val="28"/>
        </w:rPr>
        <w:t>
      1. Жер учаскелері мәжбүрлеп алып қойылған тұлғалардың тізілімін қалыптастыруды және жүргізуді аумақтық бөлімше ұсынатын ақпараттың негізінде орталық уәкілетті орган жүзеге асырады.</w:t>
      </w:r>
    </w:p>
    <w:bookmarkEnd w:id="946"/>
    <w:bookmarkStart w:name="z1349" w:id="947"/>
    <w:p>
      <w:pPr>
        <w:spacing w:after="0"/>
        <w:ind w:left="0"/>
        <w:jc w:val="both"/>
      </w:pPr>
      <w:r>
        <w:rPr>
          <w:rFonts w:ascii="Times New Roman"/>
          <w:b w:val="false"/>
          <w:i w:val="false"/>
          <w:color w:val="000000"/>
          <w:sz w:val="28"/>
        </w:rPr>
        <w:t xml:space="preserve">
      2. Аумақтық бөлімше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үш жұмыс күні ішінде орталық уәкілетті органға ақпарат жібереді, онда:</w:t>
      </w:r>
    </w:p>
    <w:bookmarkEnd w:id="947"/>
    <w:p>
      <w:pPr>
        <w:spacing w:after="0"/>
        <w:ind w:left="0"/>
        <w:jc w:val="both"/>
      </w:pPr>
      <w:r>
        <w:rPr>
          <w:rFonts w:ascii="Times New Roman"/>
          <w:b w:val="false"/>
          <w:i w:val="false"/>
          <w:color w:val="000000"/>
          <w:sz w:val="28"/>
        </w:rPr>
        <w:t>
      1) жеке тұлғаның тегі, аты, әкесінің аты (ол болған кезде), сондай-ақ жеке басын куәландыратын құжаттың деректері, оның жеке сәйкестендіру нөмірі;</w:t>
      </w:r>
    </w:p>
    <w:p>
      <w:pPr>
        <w:spacing w:after="0"/>
        <w:ind w:left="0"/>
        <w:jc w:val="both"/>
      </w:pPr>
      <w:r>
        <w:rPr>
          <w:rFonts w:ascii="Times New Roman"/>
          <w:b w:val="false"/>
          <w:i w:val="false"/>
          <w:color w:val="000000"/>
          <w:sz w:val="28"/>
        </w:rPr>
        <w:t>
      2) заңды тұлғаның атауы және оның бизнес-сәйкестендіру нөмірі;</w:t>
      </w:r>
    </w:p>
    <w:p>
      <w:pPr>
        <w:spacing w:after="0"/>
        <w:ind w:left="0"/>
        <w:jc w:val="both"/>
      </w:pPr>
      <w:r>
        <w:rPr>
          <w:rFonts w:ascii="Times New Roman"/>
          <w:b w:val="false"/>
          <w:i w:val="false"/>
          <w:color w:val="000000"/>
          <w:sz w:val="28"/>
        </w:rPr>
        <w:t>
      3) алып қойылған жер учаскесінің орналасқан жері, алаңы және нысаналы мақсаты;</w:t>
      </w:r>
    </w:p>
    <w:p>
      <w:pPr>
        <w:spacing w:after="0"/>
        <w:ind w:left="0"/>
        <w:jc w:val="both"/>
      </w:pPr>
      <w:r>
        <w:rPr>
          <w:rFonts w:ascii="Times New Roman"/>
          <w:b w:val="false"/>
          <w:i w:val="false"/>
          <w:color w:val="000000"/>
          <w:sz w:val="28"/>
        </w:rPr>
        <w:t>
      4) Қазақстан Республикасының заңнамасын бұзушылықтың түрі мен құрамы;</w:t>
      </w:r>
    </w:p>
    <w:p>
      <w:pPr>
        <w:spacing w:after="0"/>
        <w:ind w:left="0"/>
        <w:jc w:val="both"/>
      </w:pPr>
      <w:r>
        <w:rPr>
          <w:rFonts w:ascii="Times New Roman"/>
          <w:b w:val="false"/>
          <w:i w:val="false"/>
          <w:color w:val="000000"/>
          <w:sz w:val="28"/>
        </w:rPr>
        <w:t>
      5) сот шешімі қабылданған және оның заңды күшіне енген күні көрсетіледі.</w:t>
      </w:r>
    </w:p>
    <w:p>
      <w:pPr>
        <w:spacing w:after="0"/>
        <w:ind w:left="0"/>
        <w:jc w:val="both"/>
      </w:pPr>
      <w:r>
        <w:rPr>
          <w:rFonts w:ascii="Times New Roman"/>
          <w:b w:val="false"/>
          <w:i w:val="false"/>
          <w:color w:val="000000"/>
          <w:sz w:val="28"/>
        </w:rPr>
        <w:t>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bookmarkStart w:name="z1350" w:id="948"/>
    <w:p>
      <w:pPr>
        <w:spacing w:after="0"/>
        <w:ind w:left="0"/>
        <w:jc w:val="both"/>
      </w:pPr>
      <w:r>
        <w:rPr>
          <w:rFonts w:ascii="Times New Roman"/>
          <w:b w:val="false"/>
          <w:i w:val="false"/>
          <w:color w:val="000000"/>
          <w:sz w:val="28"/>
        </w:rPr>
        <w:t>
      3. Жер учаскелері мәжбүрлеп алып қойылған тұлғалардың тізіліміндегі мәліметтер осы Кодекстің 92 және 93-баптарының негізінде жер учаскесін мәжбүрлеп алып қою туралы сот шешімі заңды күшіне енген күннен бастап үш жыл өткеннен кейін алып тасталады.</w:t>
      </w:r>
    </w:p>
    <w:bookmarkEnd w:id="948"/>
    <w:p>
      <w:pPr>
        <w:spacing w:after="0"/>
        <w:ind w:left="0"/>
        <w:jc w:val="both"/>
      </w:pPr>
      <w:r>
        <w:rPr>
          <w:rFonts w:ascii="Times New Roman"/>
          <w:b w:val="false"/>
          <w:i w:val="false"/>
          <w:color w:val="000000"/>
          <w:sz w:val="28"/>
        </w:rPr>
        <w:t>
      Көрсетілген мәліметтер жер учаскесін мәжбүрлеп алып қою туралы сот шешімінің күші жойылған жағдайларда да жер учаскесі мәжбүрлеп алып қойылған тұлғаның өтініші бойынша бір жұмыс күні ішінде алып тасталады.</w:t>
      </w:r>
    </w:p>
    <w:p>
      <w:pPr>
        <w:spacing w:after="0"/>
        <w:ind w:left="0"/>
        <w:jc w:val="both"/>
      </w:pPr>
      <w:r>
        <w:rPr>
          <w:rFonts w:ascii="Times New Roman"/>
          <w:b w:val="false"/>
          <w:i w:val="false"/>
          <w:color w:val="000000"/>
          <w:sz w:val="28"/>
        </w:rPr>
        <w:t>
      Өтінішке сот шешімінің көшірмесі қоса беріледі.</w:t>
      </w:r>
    </w:p>
    <w:bookmarkStart w:name="z1351" w:id="949"/>
    <w:p>
      <w:pPr>
        <w:spacing w:after="0"/>
        <w:ind w:left="0"/>
        <w:jc w:val="both"/>
      </w:pPr>
      <w:r>
        <w:rPr>
          <w:rFonts w:ascii="Times New Roman"/>
          <w:b w:val="false"/>
          <w:i w:val="false"/>
          <w:color w:val="000000"/>
          <w:sz w:val="28"/>
        </w:rPr>
        <w:t>
      4. Жер учаскелері мәжбүрлеп алып қойылған тұлғалардың тізіліміндегі жеке және заңды тұлғаларға жер учаскелерін беруге жол берілмейді.</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96-1-баппен толықтырылды - ҚР 29.12.2014 № </w:t>
      </w:r>
      <w:r>
        <w:rPr>
          <w:rFonts w:ascii="Times New Roman"/>
          <w:b w:val="false"/>
          <w:i w:val="false"/>
          <w:color w:val="000000"/>
          <w:sz w:val="28"/>
        </w:rPr>
        <w:t>269-V</w:t>
      </w:r>
      <w:r>
        <w:rPr>
          <w:rFonts w:ascii="Times New Roman"/>
          <w:b w:val="false"/>
          <w:i w:val="false"/>
          <w:color w:val="ff0000"/>
          <w:sz w:val="28"/>
        </w:rPr>
        <w:t xml:space="preserve"> (01.01.2015 бастап қолданысқа енгізіледі); өзгеріс енгізілді - ҚР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08" w:id="950"/>
    <w:p>
      <w:pPr>
        <w:spacing w:after="0"/>
        <w:ind w:left="0"/>
        <w:jc w:val="left"/>
      </w:pPr>
      <w:r>
        <w:rPr>
          <w:rFonts w:ascii="Times New Roman"/>
          <w:b/>
          <w:i w:val="false"/>
          <w:color w:val="000000"/>
        </w:rPr>
        <w:t xml:space="preserve"> 3-бөлiм. Жер санаттары</w:t>
      </w:r>
      <w:r>
        <w:br/>
      </w:r>
      <w:r>
        <w:rPr>
          <w:rFonts w:ascii="Times New Roman"/>
          <w:b/>
          <w:i w:val="false"/>
          <w:color w:val="000000"/>
        </w:rPr>
        <w:t>10-тарау. Ауыл шаруашылығы мақсатындағы жер</w:t>
      </w:r>
    </w:p>
    <w:bookmarkEnd w:id="950"/>
    <w:bookmarkStart w:name="z110" w:id="951"/>
    <w:p>
      <w:pPr>
        <w:spacing w:after="0"/>
        <w:ind w:left="0"/>
        <w:jc w:val="left"/>
      </w:pPr>
      <w:r>
        <w:rPr>
          <w:rFonts w:ascii="Times New Roman"/>
          <w:b/>
          <w:i w:val="false"/>
          <w:color w:val="000000"/>
        </w:rPr>
        <w:t xml:space="preserve"> 97-бап. Ауыл шаруашылығы мақсатындағы жер ұғымы және оның құрамы </w:t>
      </w:r>
    </w:p>
    <w:bookmarkEnd w:id="951"/>
    <w:bookmarkStart w:name="z814" w:id="952"/>
    <w:p>
      <w:pPr>
        <w:spacing w:after="0"/>
        <w:ind w:left="0"/>
        <w:jc w:val="both"/>
      </w:pPr>
      <w:r>
        <w:rPr>
          <w:rFonts w:ascii="Times New Roman"/>
          <w:b w:val="false"/>
          <w:i w:val="false"/>
          <w:color w:val="000000"/>
          <w:sz w:val="28"/>
        </w:rPr>
        <w:t>
      1. Ауыл шаруашылығының қажеттерi үшiн берiлген немесе осы мақсаттарға арналған жер ауыл шаруашылығы мақсатындағы жер деп танылады.</w:t>
      </w:r>
    </w:p>
    <w:bookmarkEnd w:id="952"/>
    <w:bookmarkStart w:name="z815" w:id="953"/>
    <w:p>
      <w:pPr>
        <w:spacing w:after="0"/>
        <w:ind w:left="0"/>
        <w:jc w:val="both"/>
      </w:pPr>
      <w:r>
        <w:rPr>
          <w:rFonts w:ascii="Times New Roman"/>
          <w:b w:val="false"/>
          <w:i w:val="false"/>
          <w:color w:val="000000"/>
          <w:sz w:val="28"/>
        </w:rPr>
        <w:t>
      2. Ауыл шаруашылығы мақсатындағы жер құрамына ауыл шаруашылығы алқаптары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 (сор, құм, тақыр және ауыл шаруашылығы алқаптарының алабына қосылған басқа да алқаптар) жатқызылады.</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 </w:t>
      </w:r>
    </w:p>
    <w:p>
      <w:pPr>
        <w:spacing w:after="0"/>
        <w:ind w:left="0"/>
        <w:jc w:val="both"/>
      </w:pPr>
      <w:r>
        <w:rPr>
          <w:rFonts w:ascii="Times New Roman"/>
          <w:b w:val="false"/>
          <w:i w:val="false"/>
          <w:color w:val="000000"/>
          <w:sz w:val="28"/>
        </w:rPr>
        <w:t>
      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ұялы немесе спутниктік байланыс жабдығына арналған антенна-діңгекті құрылыстар және (немесе) тіреуіштер салуды қоспағанда, 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мақсатындағы жерлерде маусымдық жұмыстар мен шалғайдағы мал шаруашылығына арналған уақытша құрылыстарға және шаруашылық-тұрмыстық құрылыстарға суармалы ауыл шаруашылығы алқаптарының барлық түрлері, егістік, тыңайған жерлер, көп жылдық екпелер егілген жерлер жататын бағалы ауыл шаруашылығы алқаптары пайдаланыла алмайды.</w:t>
      </w:r>
    </w:p>
    <w:p>
      <w:pPr>
        <w:spacing w:after="0"/>
        <w:ind w:left="0"/>
        <w:jc w:val="both"/>
      </w:pPr>
      <w:r>
        <w:rPr>
          <w:rFonts w:ascii="Times New Roman"/>
          <w:b w:val="false"/>
          <w:i w:val="false"/>
          <w:color w:val="000000"/>
          <w:sz w:val="28"/>
        </w:rPr>
        <w:t>
      Шаруа немесе фермер қожалығын және ауыл шаруашылығы өндірісін жүргізу үшін берілген жер учаскелерінде ауыл шаруашылығын жүргізуге байланысты объектілер салынған кезде және шаруашылық жүргізуші субъектінің ұйымдық-құқықтық нысаны өзгерген кезде мұндай жер учаскелерінің нысаналы мақсатын өзгерту талап етілмейді.</w:t>
      </w:r>
    </w:p>
    <w:bookmarkStart w:name="z1185" w:id="954"/>
    <w:p>
      <w:pPr>
        <w:spacing w:after="0"/>
        <w:ind w:left="0"/>
        <w:jc w:val="both"/>
      </w:pPr>
      <w:r>
        <w:rPr>
          <w:rFonts w:ascii="Times New Roman"/>
          <w:b w:val="false"/>
          <w:i w:val="false"/>
          <w:color w:val="000000"/>
          <w:sz w:val="28"/>
        </w:rPr>
        <w:t>
      3-1. Жеке меншіктегі немесе жер пайдаланудағы ауыл шаруашылығы мақсатындағы жер учаскелерін алаңдары осы Кодекстің 50-бабының 5-тармағына сәйкес белгіленген ең аз мөлшерден төмен учаскелерге бөлуге жол берілмейді.</w:t>
      </w:r>
    </w:p>
    <w:bookmarkEnd w:id="954"/>
    <w:p>
      <w:pPr>
        <w:spacing w:after="0"/>
        <w:ind w:left="0"/>
        <w:jc w:val="both"/>
      </w:pPr>
      <w:r>
        <w:rPr>
          <w:rFonts w:ascii="Times New Roman"/>
          <w:b w:val="false"/>
          <w:i w:val="false"/>
          <w:color w:val="000000"/>
          <w:sz w:val="28"/>
        </w:rPr>
        <w:t>
      Ауыл шаруашылығы мақсатындағы жер учаскелерін ауыл шаруашылығын жүргізумен байланысты емес мақсатта учаскелерге бөлуге жол берілмейді.</w:t>
      </w:r>
    </w:p>
    <w:bookmarkStart w:name="z1352" w:id="955"/>
    <w:p>
      <w:pPr>
        <w:spacing w:after="0"/>
        <w:ind w:left="0"/>
        <w:jc w:val="both"/>
      </w:pPr>
      <w:r>
        <w:rPr>
          <w:rFonts w:ascii="Times New Roman"/>
          <w:b w:val="false"/>
          <w:i w:val="false"/>
          <w:color w:val="000000"/>
          <w:sz w:val="28"/>
        </w:rPr>
        <w:t>
      3-2. Елді мекендердің 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қожалығын, ауыл шаруашылығы өндірісін жүргізу үшін берілген ауыл шаруашылығы мақсатындағы жердің нысаналы мақсатын жеке тұрғын үй құрылысы мақсаттары үшін және жеке қосалқы шаруашылық жүргізу, бақ шаруашылығы және саяжай құрылысы үшін өзгертуге жол берілмейді.</w:t>
      </w:r>
    </w:p>
    <w:bookmarkEnd w:id="955"/>
    <w:bookmarkStart w:name="z817" w:id="956"/>
    <w:p>
      <w:pPr>
        <w:spacing w:after="0"/>
        <w:ind w:left="0"/>
        <w:jc w:val="both"/>
      </w:pPr>
      <w:r>
        <w:rPr>
          <w:rFonts w:ascii="Times New Roman"/>
          <w:b w:val="false"/>
          <w:i w:val="false"/>
          <w:color w:val="000000"/>
          <w:sz w:val="28"/>
        </w:rPr>
        <w:t xml:space="preserve">
      4. Ауыл шаруашылығы алқаптарына егiстiктер, тыңайған жер, көп жылдық екпелер егiлген жер, шабындықтар мен жайылымдар жатады. </w:t>
      </w:r>
    </w:p>
    <w:bookmarkEnd w:id="956"/>
    <w:p>
      <w:pPr>
        <w:spacing w:after="0"/>
        <w:ind w:left="0"/>
        <w:jc w:val="both"/>
      </w:pPr>
      <w:r>
        <w:rPr>
          <w:rFonts w:ascii="Times New Roman"/>
          <w:b w:val="false"/>
          <w:i w:val="false"/>
          <w:color w:val="000000"/>
          <w:sz w:val="28"/>
        </w:rPr>
        <w:t xml:space="preserve">
      Егiстiк -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 Алдын ала егiлетiн дақылдардың егiстiгi орналасқан (үш жылдан аспайтын уақыт аралығында), түбегейлi жақсарту мақсатында жыртылған шабындықтар мен жайылымдардың жер учаскелерi, сондай-ақ бақтардың егiске пайдаланылатын қатар аралығы егiстiкке жатпайды. </w:t>
      </w:r>
    </w:p>
    <w:p>
      <w:pPr>
        <w:spacing w:after="0"/>
        <w:ind w:left="0"/>
        <w:jc w:val="both"/>
      </w:pPr>
      <w:r>
        <w:rPr>
          <w:rFonts w:ascii="Times New Roman"/>
          <w:b w:val="false"/>
          <w:i w:val="false"/>
          <w:color w:val="000000"/>
          <w:sz w:val="28"/>
        </w:rPr>
        <w:t xml:space="preserve">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p>
    <w:p>
      <w:pPr>
        <w:spacing w:after="0"/>
        <w:ind w:left="0"/>
        <w:jc w:val="both"/>
      </w:pPr>
      <w:r>
        <w:rPr>
          <w:rFonts w:ascii="Times New Roman"/>
          <w:b w:val="false"/>
          <w:i w:val="false"/>
          <w:color w:val="000000"/>
          <w:sz w:val="28"/>
        </w:rPr>
        <w:t xml:space="preserve">
      Көп жылдық екпелер - жемiс-жидек,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pPr>
        <w:spacing w:after="0"/>
        <w:ind w:left="0"/>
        <w:jc w:val="both"/>
      </w:pPr>
      <w:r>
        <w:rPr>
          <w:rFonts w:ascii="Times New Roman"/>
          <w:b w:val="false"/>
          <w:i w:val="false"/>
          <w:color w:val="000000"/>
          <w:sz w:val="28"/>
        </w:rPr>
        <w:t>
      Табиғи шабындықтар – шөп шабу үшін жүйелi түрде пайдаланылатын жер учаскелерi.</w:t>
      </w:r>
    </w:p>
    <w:p>
      <w:pPr>
        <w:spacing w:after="0"/>
        <w:ind w:left="0"/>
        <w:jc w:val="both"/>
      </w:pPr>
      <w:r>
        <w:rPr>
          <w:rFonts w:ascii="Times New Roman"/>
          <w:b w:val="false"/>
          <w:i w:val="false"/>
          <w:color w:val="000000"/>
          <w:sz w:val="28"/>
        </w:rPr>
        <w:t>
      Жайылым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рұқсат етіледі.</w:t>
      </w:r>
    </w:p>
    <w:p>
      <w:pPr>
        <w:spacing w:after="0"/>
        <w:ind w:left="0"/>
        <w:jc w:val="both"/>
      </w:pPr>
      <w:r>
        <w:rPr>
          <w:rFonts w:ascii="Times New Roman"/>
          <w:b w:val="false"/>
          <w:i w:val="false"/>
          <w:color w:val="000000"/>
          <w:sz w:val="28"/>
        </w:rPr>
        <w:t>
      Түбегейлi жақсартылған шабындықтар – шөп егу арқылы жаңа шалғын өсірілген шабындық учаскелерi.</w:t>
      </w:r>
    </w:p>
    <w:p>
      <w:pPr>
        <w:spacing w:after="0"/>
        <w:ind w:left="0"/>
        <w:jc w:val="both"/>
      </w:pPr>
      <w:r>
        <w:rPr>
          <w:rFonts w:ascii="Times New Roman"/>
          <w:b w:val="false"/>
          <w:i w:val="false"/>
          <w:color w:val="000000"/>
          <w:sz w:val="28"/>
        </w:rPr>
        <w:t>
      Түбегейлі жақсартылған жайылымдар – көпжылдық шөптердің шығымдылығы жоғары соттарын егу арқылы жаңа шалғын өсірілген жайылым учаскелері.</w:t>
      </w:r>
    </w:p>
    <w:p>
      <w:pPr>
        <w:spacing w:after="0"/>
        <w:ind w:left="0"/>
        <w:jc w:val="both"/>
      </w:pPr>
      <w:r>
        <w:rPr>
          <w:rFonts w:ascii="Times New Roman"/>
          <w:b w:val="false"/>
          <w:i w:val="false"/>
          <w:color w:val="000000"/>
          <w:sz w:val="28"/>
        </w:rPr>
        <w:t>
      Суландырылған жайылымдар - тиiстi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p>
    <w:p>
      <w:pPr>
        <w:spacing w:after="0"/>
        <w:ind w:left="0"/>
        <w:jc w:val="both"/>
      </w:pPr>
      <w:r>
        <w:rPr>
          <w:rFonts w:ascii="Times New Roman"/>
          <w:b w:val="false"/>
          <w:i w:val="false"/>
          <w:color w:val="000000"/>
          <w:sz w:val="28"/>
        </w:rPr>
        <w:t>
      Көпшілік пайдаланатын жайылымдар – елді мекендердің іргелес аумағында орналасқан және мемлекет меншігіндегі, жеке ауладағы ауыл шаруашылығы жануарларының аналық мал басын жаю бойынша жергілікті халық мұқтажын қанағаттандыруға арналған жайылымдар.</w:t>
      </w:r>
    </w:p>
    <w:bookmarkStart w:name="z818" w:id="957"/>
    <w:p>
      <w:pPr>
        <w:spacing w:after="0"/>
        <w:ind w:left="0"/>
        <w:jc w:val="both"/>
      </w:pPr>
      <w:r>
        <w:rPr>
          <w:rFonts w:ascii="Times New Roman"/>
          <w:b w:val="false"/>
          <w:i w:val="false"/>
          <w:color w:val="000000"/>
          <w:sz w:val="28"/>
        </w:rPr>
        <w:t xml:space="preserve">
      5. Ауыл шаруашылығы алқаптары суармалы және суарылмайтын болуы мүмкін. </w:t>
      </w:r>
    </w:p>
    <w:bookmarkEnd w:id="957"/>
    <w:p>
      <w:pPr>
        <w:spacing w:after="0"/>
        <w:ind w:left="0"/>
        <w:jc w:val="both"/>
      </w:pPr>
      <w:r>
        <w:rPr>
          <w:rFonts w:ascii="Times New Roman"/>
          <w:b w:val="false"/>
          <w:i w:val="false"/>
          <w:color w:val="000000"/>
          <w:sz w:val="28"/>
        </w:rPr>
        <w:t xml:space="preserve">
      Суармалы ауыл шаруашылығы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процентiнен кем емес су ағынымен қамтамасыз ететiн суару көзiмен байланысты тұрақты және уақытша суару жүйесi бар жер жатады. </w:t>
      </w:r>
    </w:p>
    <w:p>
      <w:pPr>
        <w:spacing w:after="0"/>
        <w:ind w:left="0"/>
        <w:jc w:val="both"/>
      </w:pPr>
      <w:r>
        <w:rPr>
          <w:rFonts w:ascii="Times New Roman"/>
          <w:b w:val="false"/>
          <w:i w:val="false"/>
          <w:color w:val="000000"/>
          <w:sz w:val="28"/>
        </w:rPr>
        <w:t>
      Жайылма суару жерi қар суын және көктемгi тасқын суды, сондай-ақ топырақты ылғалдандыру үшiн суару және суландыру каналдарынан берiлетiн суды осы учаскелер аумағында ұстап қалуды және қайта бөлудi қамтамасыз ететiн су бөгейтiн белдеулерi, суды реттейтiн бөгеттерi мен басқа да гидротехникалық құрылыстары бар учаскелер болып табылады.</w:t>
      </w:r>
    </w:p>
    <w:bookmarkStart w:name="z819" w:id="958"/>
    <w:p>
      <w:pPr>
        <w:spacing w:after="0"/>
        <w:ind w:left="0"/>
        <w:jc w:val="both"/>
      </w:pPr>
      <w:r>
        <w:rPr>
          <w:rFonts w:ascii="Times New Roman"/>
          <w:b w:val="false"/>
          <w:i w:val="false"/>
          <w:color w:val="000000"/>
          <w:sz w:val="28"/>
        </w:rPr>
        <w:t>
      6. Ауыл шаруашылығы мақсатындағы жер:</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қолданысы 31.12.2026 дейін тоқтатыла тұрады - ҚР 30.06.2016 </w:t>
      </w:r>
      <w:r>
        <w:rPr>
          <w:rFonts w:ascii="Times New Roman"/>
          <w:b w:val="false"/>
          <w:i w:val="false"/>
          <w:color w:val="ff0000"/>
          <w:sz w:val="28"/>
        </w:rPr>
        <w:t>№ 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азаматтарына өзіндік қосалқы шаруашылықты, бағбандықты және саяжай құрылысын дамыту үшiн жеке меншiкке;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бірінші бөлігінің бұл редакциясы 31.12.2026 дейін қолданыста болады - ҚР 30.06.2016 </w:t>
      </w:r>
      <w:r>
        <w:rPr>
          <w:rFonts w:ascii="Times New Roman"/>
          <w:b w:val="false"/>
          <w:i w:val="false"/>
          <w:color w:val="ff0000"/>
          <w:sz w:val="28"/>
        </w:rPr>
        <w:t>№ 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азаматтарына және шетелдік қатысуы жоқ Қазақстан Республикасының мемлекеттік емес заңды тұлғаларына шаруа немесе фермер қожалығын, ауыл шаруашылығы өндiрiсiн жүргізу, орман өсiру, ғылыми-зерттеу, тәжiрибе жүргізу және оқыту мақсаттары, қосалқы ауыл шаруашылығын, бау-бақша шаруашылығын және мал шаруашылығын жүргiзу үшiн жер пайдалануға беріледі.</w:t>
      </w:r>
    </w:p>
    <w:p>
      <w:pPr>
        <w:spacing w:after="0"/>
        <w:ind w:left="0"/>
        <w:jc w:val="both"/>
      </w:pPr>
      <w:r>
        <w:rPr>
          <w:rFonts w:ascii="Times New Roman"/>
          <w:b w:val="false"/>
          <w:i w:val="false"/>
          <w:color w:val="000000"/>
          <w:sz w:val="28"/>
        </w:rPr>
        <w:t>
      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3" w:id="959"/>
    <w:p>
      <w:pPr>
        <w:spacing w:after="0"/>
        <w:ind w:left="0"/>
        <w:jc w:val="both"/>
      </w:pPr>
      <w:r>
        <w:rPr>
          <w:rFonts w:ascii="Times New Roman"/>
          <w:b w:val="false"/>
          <w:i w:val="false"/>
          <w:color w:val="000000"/>
          <w:sz w:val="28"/>
        </w:rPr>
        <w:t xml:space="preserve">
      7. Азаматтар мен заңды тұлғаларға жер пайдалануға немесе меншiкке берiлетiн ауыл шаруашылығы алқаптарының сапасын мемлекеттiк бақылау мақсатында бюджет қаражаты есебiнен топырақты зерттеу, топырақ-мелиорациялық, геоботаникалық зерттеулер мен топырақты бағалау материалдары деректерiнiң негiзiнде ауыл шаруашылығы мақсатындағы жер учаскелерiнiң паспорты жасалады. </w:t>
      </w:r>
    </w:p>
    <w:bookmarkEnd w:id="959"/>
    <w:p>
      <w:pPr>
        <w:spacing w:after="0"/>
        <w:ind w:left="0"/>
        <w:jc w:val="both"/>
      </w:pPr>
      <w:r>
        <w:rPr>
          <w:rFonts w:ascii="Times New Roman"/>
          <w:b w:val="false"/>
          <w:i w:val="false"/>
          <w:color w:val="000000"/>
          <w:sz w:val="28"/>
        </w:rPr>
        <w:t xml:space="preserve">
      Ауыл шаруашылығы мақсатындағы жер учаскелерi паспортының нысанын орталық уәкiлеттi орган бекiтедi. </w:t>
      </w:r>
    </w:p>
    <w:p>
      <w:pPr>
        <w:spacing w:after="0"/>
        <w:ind w:left="0"/>
        <w:jc w:val="both"/>
      </w:pPr>
      <w:r>
        <w:rPr>
          <w:rFonts w:ascii="Times New Roman"/>
          <w:b w:val="false"/>
          <w:i w:val="false"/>
          <w:color w:val="000000"/>
          <w:sz w:val="28"/>
        </w:rPr>
        <w:t xml:space="preserve">
      Жер учаскесінің паспортын жасау жөніндегі жұмыстарды ұйымдастыруды және оны беруді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2009.07.10 </w:t>
      </w:r>
      <w:r>
        <w:rPr>
          <w:rFonts w:ascii="Times New Roman"/>
          <w:b w:val="false"/>
          <w:i w:val="false"/>
          <w:color w:val="000000"/>
          <w:sz w:val="28"/>
        </w:rPr>
        <w:t>№ 180-IV</w:t>
      </w:r>
      <w:r>
        <w:rPr>
          <w:rFonts w:ascii="Times New Roman"/>
          <w:b w:val="false"/>
          <w:i w:val="false"/>
          <w:color w:val="ff0000"/>
          <w:sz w:val="28"/>
        </w:rPr>
        <w:t xml:space="preserve">,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30.06.2016 </w:t>
      </w:r>
      <w:r>
        <w:rPr>
          <w:rFonts w:ascii="Times New Roman"/>
          <w:b w:val="false"/>
          <w:i w:val="false"/>
          <w:color w:val="000000"/>
          <w:sz w:val="28"/>
        </w:rPr>
        <w:t>№ 5-VI</w:t>
      </w:r>
      <w:r>
        <w:rPr>
          <w:rFonts w:ascii="Times New Roman"/>
          <w:b w:val="false"/>
          <w:i w:val="false"/>
          <w:color w:val="ff0000"/>
          <w:sz w:val="28"/>
        </w:rPr>
        <w:t xml:space="preserve"> (алғашқы ресми жарияланған күнінен бастап қолданысқа енгізіледі) ;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355-VI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11" w:id="960"/>
    <w:p>
      <w:pPr>
        <w:spacing w:after="0"/>
        <w:ind w:left="0"/>
        <w:jc w:val="left"/>
      </w:pPr>
      <w:r>
        <w:rPr>
          <w:rFonts w:ascii="Times New Roman"/>
          <w:b/>
          <w:i w:val="false"/>
          <w:color w:val="000000"/>
        </w:rPr>
        <w:t xml:space="preserve"> 98-бап. Ауыл шаруашылығы алқаптарын бiр түрден екiншiсiне ауыстыру тәртiбi </w:t>
      </w:r>
    </w:p>
    <w:bookmarkEnd w:id="960"/>
    <w:bookmarkStart w:name="z824" w:id="961"/>
    <w:p>
      <w:pPr>
        <w:spacing w:after="0"/>
        <w:ind w:left="0"/>
        <w:jc w:val="both"/>
      </w:pPr>
      <w:r>
        <w:rPr>
          <w:rFonts w:ascii="Times New Roman"/>
          <w:b w:val="false"/>
          <w:i w:val="false"/>
          <w:color w:val="000000"/>
          <w:sz w:val="28"/>
        </w:rPr>
        <w:t xml:space="preserve">
      1. Ауыл шаруашылығы алқаптарын бiр түрден екiншiсiне ауыстыру (трансформациялау) қажеттiгi табиғи факторларға, оларды бұдан кейiн де басқа жер алқаптарының құрамында пайдаланудың экономикалық тұрғыдан орындылығына негiзделедi. </w:t>
      </w:r>
    </w:p>
    <w:bookmarkEnd w:id="961"/>
    <w:bookmarkStart w:name="z825" w:id="962"/>
    <w:p>
      <w:pPr>
        <w:spacing w:after="0"/>
        <w:ind w:left="0"/>
        <w:jc w:val="both"/>
      </w:pPr>
      <w:r>
        <w:rPr>
          <w:rFonts w:ascii="Times New Roman"/>
          <w:b w:val="false"/>
          <w:i w:val="false"/>
          <w:color w:val="000000"/>
          <w:sz w:val="28"/>
        </w:rPr>
        <w:t xml:space="preserve">
      2. Жер учаскесi меншiк иесiнiң немесе жер пайдаланушының жер учаскесiнiң орналасқан орны бойынша тиiстi жергiлiктi атқарушы органға берген өтiнiмi, сондай-ақ жергiлiктi атқарушы органның бастамасы ауыл шаруашылығы алқаптарын бiр түрден екiншiсiне ауыстыру жөнiндегi жұмыстарды жүргiзуге негiз бола алады. </w:t>
      </w:r>
    </w:p>
    <w:bookmarkEnd w:id="962"/>
    <w:bookmarkStart w:name="z826" w:id="963"/>
    <w:p>
      <w:pPr>
        <w:spacing w:after="0"/>
        <w:ind w:left="0"/>
        <w:jc w:val="both"/>
      </w:pPr>
      <w:r>
        <w:rPr>
          <w:rFonts w:ascii="Times New Roman"/>
          <w:b w:val="false"/>
          <w:i w:val="false"/>
          <w:color w:val="000000"/>
          <w:sz w:val="28"/>
        </w:rPr>
        <w:t xml:space="preserve">
      3. Жергiлiктi атқарушы органның шешiмi бойынша жүргiзiлетiн ауыл шаруашылығы алқаптарын бiр түрден екiншiсiне ауыстыру жөнiндегi жерге орналастыру жұмыстарын қаржыландыру - бюджет қаражаты есебiнен, ал жер учаскелерiнiң меншiк иелерi мен жер пайдаланушылардың өтiнiштерi бойынша - олардың өз қаражатының есебiнен жүзеге асырылады. </w:t>
      </w:r>
    </w:p>
    <w:bookmarkEnd w:id="963"/>
    <w:bookmarkStart w:name="z827" w:id="964"/>
    <w:p>
      <w:pPr>
        <w:spacing w:after="0"/>
        <w:ind w:left="0"/>
        <w:jc w:val="both"/>
      </w:pPr>
      <w:r>
        <w:rPr>
          <w:rFonts w:ascii="Times New Roman"/>
          <w:b w:val="false"/>
          <w:i w:val="false"/>
          <w:color w:val="000000"/>
          <w:sz w:val="28"/>
        </w:rPr>
        <w:t xml:space="preserve">
      4. Ауыл шаруашылығы алқаптарын бiр түрден екiншiсiне ауыстыру жер учаскесi, учаскелер тобы, суармалы алап, жер пайдалану бойынша жүргiзiлуi мүмкiн. </w:t>
      </w:r>
    </w:p>
    <w:bookmarkEnd w:id="964"/>
    <w:p>
      <w:pPr>
        <w:spacing w:after="0"/>
        <w:ind w:left="0"/>
        <w:jc w:val="both"/>
      </w:pPr>
      <w:r>
        <w:rPr>
          <w:rFonts w:ascii="Times New Roman"/>
          <w:b w:val="false"/>
          <w:i w:val="false"/>
          <w:color w:val="000000"/>
          <w:sz w:val="28"/>
        </w:rPr>
        <w:t xml:space="preserve">
      Топырақ-мелиорациялық жай-күйi оларды басқа алқап түрiне ауыстыруды қажет ететiн ауыл шаруашылығы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кадастрының, жердi түгендеудiң деректерiн зерделеу негiзiнде алдын ала анықталады. </w:t>
      </w:r>
    </w:p>
    <w:p>
      <w:pPr>
        <w:spacing w:after="0"/>
        <w:ind w:left="0"/>
        <w:jc w:val="both"/>
      </w:pPr>
      <w:r>
        <w:rPr>
          <w:rFonts w:ascii="Times New Roman"/>
          <w:b w:val="false"/>
          <w:i w:val="false"/>
          <w:color w:val="000000"/>
          <w:sz w:val="28"/>
        </w:rPr>
        <w:t>
      Жеке ауладағы ауыл шаруашылығы жануарларын жаю үшін халық мұқтажын қанағаттандыруға арналған жайылымдарды, оның ішінде көпшілік пайдаланатын жайылымдарды ауыл шаруашылығы алқаптарының басқа түрлеріне ауыстыруға тыйым салынады.</w:t>
      </w:r>
    </w:p>
    <w:bookmarkStart w:name="z828" w:id="965"/>
    <w:p>
      <w:pPr>
        <w:spacing w:after="0"/>
        <w:ind w:left="0"/>
        <w:jc w:val="both"/>
      </w:pPr>
      <w:r>
        <w:rPr>
          <w:rFonts w:ascii="Times New Roman"/>
          <w:b w:val="false"/>
          <w:i w:val="false"/>
          <w:color w:val="000000"/>
          <w:sz w:val="28"/>
        </w:rPr>
        <w:t xml:space="preserve">
      5. Неғұрлым бағалы ауыл шаруашылығы алқаптарын бағасы төменгiлерiне ауыстыруға: </w:t>
      </w:r>
    </w:p>
    <w:bookmarkEnd w:id="965"/>
    <w:p>
      <w:pPr>
        <w:spacing w:after="0"/>
        <w:ind w:left="0"/>
        <w:jc w:val="both"/>
      </w:pPr>
      <w:r>
        <w:rPr>
          <w:rFonts w:ascii="Times New Roman"/>
          <w:b w:val="false"/>
          <w:i w:val="false"/>
          <w:color w:val="000000"/>
          <w:sz w:val="28"/>
        </w:rPr>
        <w:t xml:space="preserve">
      егiстiк үшiн - жердiң агроөндiрiстiк топырақ сипаттамасының олардың нақты пайдаланылуына сәйкес келмеуi, улы заттармен ластанудың жоғары деңгейi; </w:t>
      </w:r>
    </w:p>
    <w:p>
      <w:pPr>
        <w:spacing w:after="0"/>
        <w:ind w:left="0"/>
        <w:jc w:val="both"/>
      </w:pPr>
      <w:r>
        <w:rPr>
          <w:rFonts w:ascii="Times New Roman"/>
          <w:b w:val="false"/>
          <w:i w:val="false"/>
          <w:color w:val="000000"/>
          <w:sz w:val="28"/>
        </w:rPr>
        <w:t xml:space="preserve">
      көп жылдық екпелер үшiн - екпелердiң шектi жасы, олардың сиреуi, жердiң кен құрамының жұтаңдығы, қолайсыз топырақ-мелиорациялық сипаттамасы; </w:t>
      </w:r>
    </w:p>
    <w:p>
      <w:pPr>
        <w:spacing w:after="0"/>
        <w:ind w:left="0"/>
        <w:jc w:val="both"/>
      </w:pPr>
      <w:r>
        <w:rPr>
          <w:rFonts w:ascii="Times New Roman"/>
          <w:b w:val="false"/>
          <w:i w:val="false"/>
          <w:color w:val="000000"/>
          <w:sz w:val="28"/>
        </w:rPr>
        <w:t xml:space="preserve">
      шабындықтар үшiн - жердiң шөлейттенуi, шалғындық өсiмдiктердiң сиреуi, жердiң мелиорациялық күйiнiң нашарлауы; </w:t>
      </w:r>
    </w:p>
    <w:p>
      <w:pPr>
        <w:spacing w:after="0"/>
        <w:ind w:left="0"/>
        <w:jc w:val="both"/>
      </w:pPr>
      <w:r>
        <w:rPr>
          <w:rFonts w:ascii="Times New Roman"/>
          <w:b w:val="false"/>
          <w:i w:val="false"/>
          <w:color w:val="000000"/>
          <w:sz w:val="28"/>
        </w:rPr>
        <w:t xml:space="preserve">
      жайылымдар үшiн - тапталып бүлiнуi негiз болып табылады. </w:t>
      </w:r>
    </w:p>
    <w:p>
      <w:pPr>
        <w:spacing w:after="0"/>
        <w:ind w:left="0"/>
        <w:jc w:val="both"/>
      </w:pPr>
      <w:r>
        <w:rPr>
          <w:rFonts w:ascii="Times New Roman"/>
          <w:b w:val="false"/>
          <w:i w:val="false"/>
          <w:color w:val="000000"/>
          <w:sz w:val="28"/>
        </w:rPr>
        <w:t xml:space="preserve">
      Суармалы жердi суарылмайтын жерге ауыстыру кезiнде жоғарыда санамаланған факторлардан басқа, суару көзiмен байланыстың үзiлуi, сумен қамтылмауы, шаруашылық iшiндегi суару жүйелерiнiң техникалық жай-күйi, ал жайылма суармалы жер үшiн - су ағынын қайта бөлу салдарынан су басудың тоқтауы немесе су ресурстарының болмауы, құрылыстардың техникалық жай-күйi ескерiледi. </w:t>
      </w:r>
    </w:p>
    <w:p>
      <w:pPr>
        <w:spacing w:after="0"/>
        <w:ind w:left="0"/>
        <w:jc w:val="both"/>
      </w:pPr>
      <w:r>
        <w:rPr>
          <w:rFonts w:ascii="Times New Roman"/>
          <w:b w:val="false"/>
          <w:i w:val="false"/>
          <w:color w:val="000000"/>
          <w:sz w:val="28"/>
        </w:rPr>
        <w:t xml:space="preserve">
      Қажет болған кезде жергiлiктi атқарушы органдар бағалы ауыл шаруашылығы алқаптарын бағасы төменгiлерiне ауыстырудың басқа да көрсеткiштерiн: ауыл шаруашылығы алқаптарының өнiмдiлiгiнiң тым төмен болуы, топырақтың тұздану, сортаңдану, ластану деңгейiн және алқаптардың сапалық сипаттамасына әсер ететiн басқа да өлшемдердi белгiлейдi. </w:t>
      </w:r>
    </w:p>
    <w:bookmarkStart w:name="z829" w:id="966"/>
    <w:p>
      <w:pPr>
        <w:spacing w:after="0"/>
        <w:ind w:left="0"/>
        <w:jc w:val="both"/>
      </w:pPr>
      <w:r>
        <w:rPr>
          <w:rFonts w:ascii="Times New Roman"/>
          <w:b w:val="false"/>
          <w:i w:val="false"/>
          <w:color w:val="000000"/>
          <w:sz w:val="28"/>
        </w:rPr>
        <w:t xml:space="preserve">
      6. Ауыл шаруашылығы алқаптарын бiр түрден екiншiсiне ауыстыру жөнiндегi материалдарда: </w:t>
      </w:r>
    </w:p>
    <w:bookmarkEnd w:id="966"/>
    <w:p>
      <w:pPr>
        <w:spacing w:after="0"/>
        <w:ind w:left="0"/>
        <w:jc w:val="both"/>
      </w:pPr>
      <w:r>
        <w:rPr>
          <w:rFonts w:ascii="Times New Roman"/>
          <w:b w:val="false"/>
          <w:i w:val="false"/>
          <w:color w:val="000000"/>
          <w:sz w:val="28"/>
        </w:rPr>
        <w:t xml:space="preserve">
      қорытындылар мен ұсыныстары бар түсiндiрме жазба; </w:t>
      </w:r>
    </w:p>
    <w:p>
      <w:pPr>
        <w:spacing w:after="0"/>
        <w:ind w:left="0"/>
        <w:jc w:val="both"/>
      </w:pPr>
      <w:r>
        <w:rPr>
          <w:rFonts w:ascii="Times New Roman"/>
          <w:b w:val="false"/>
          <w:i w:val="false"/>
          <w:color w:val="000000"/>
          <w:sz w:val="28"/>
        </w:rPr>
        <w:t xml:space="preserve">
      бiр түрден екiншiсiне ауыстыру көзделген жерлердiң экспликациясы; </w:t>
      </w:r>
    </w:p>
    <w:p>
      <w:pPr>
        <w:spacing w:after="0"/>
        <w:ind w:left="0"/>
        <w:jc w:val="both"/>
      </w:pPr>
      <w:r>
        <w:rPr>
          <w:rFonts w:ascii="Times New Roman"/>
          <w:b w:val="false"/>
          <w:i w:val="false"/>
          <w:color w:val="000000"/>
          <w:sz w:val="28"/>
        </w:rPr>
        <w:t xml:space="preserve">
      трансформацияға жататын анықталған ауыл шаруашылығы алқаптары көрсетiлген далалық зерттеу актiсi мен сызбасы; </w:t>
      </w:r>
    </w:p>
    <w:p>
      <w:pPr>
        <w:spacing w:after="0"/>
        <w:ind w:left="0"/>
        <w:jc w:val="both"/>
      </w:pPr>
      <w:r>
        <w:rPr>
          <w:rFonts w:ascii="Times New Roman"/>
          <w:b w:val="false"/>
          <w:i w:val="false"/>
          <w:color w:val="000000"/>
          <w:sz w:val="28"/>
        </w:rPr>
        <w:t xml:space="preserve">
      жер учаскелерiнiң сапалық сипаттамасы; </w:t>
      </w:r>
    </w:p>
    <w:p>
      <w:pPr>
        <w:spacing w:after="0"/>
        <w:ind w:left="0"/>
        <w:jc w:val="both"/>
      </w:pPr>
      <w:r>
        <w:rPr>
          <w:rFonts w:ascii="Times New Roman"/>
          <w:b w:val="false"/>
          <w:i w:val="false"/>
          <w:color w:val="000000"/>
          <w:sz w:val="28"/>
        </w:rPr>
        <w:t xml:space="preserve">
      суару жүйесiнiң, жайылма суару жүйесiнiң, суландыру құрылыстарының техникалық жай-күйi, сондай-ақ негізгі қорлардың құны туралы мәлiметтер болуға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Ауыл шаруашылығы алқаптарын бiр түрден екiншiсiне ауыстыру жөнiндегi материалдар ауданның уәкілетті органына аудан бойынша жинақтап қорыту, ауыл және су шаруашылығының аудандық органдарымен келiсу үшiн жiберiледi.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Ауданның уәкілетті органы осы баптың 7-тармағында санамаланған органдардың ұсыныстарын ескерiп жасаған қорытындысымен бiрге: </w:t>
      </w:r>
    </w:p>
    <w:p>
      <w:pPr>
        <w:spacing w:after="0"/>
        <w:ind w:left="0"/>
        <w:jc w:val="both"/>
      </w:pPr>
      <w:r>
        <w:rPr>
          <w:rFonts w:ascii="Times New Roman"/>
          <w:b w:val="false"/>
          <w:i w:val="false"/>
          <w:color w:val="000000"/>
          <w:sz w:val="28"/>
        </w:rPr>
        <w:t xml:space="preserve">
      неғұрлым бағасы төмен ауыл шаруашылығы алқаптарын бiр түрден екiншiсiне ауыстыру жөнiндегi материалдарды - түпкiлiктi шешiм қабылдау үшiн аудандық атқарушы органға; </w:t>
      </w:r>
    </w:p>
    <w:p>
      <w:pPr>
        <w:spacing w:after="0"/>
        <w:ind w:left="0"/>
        <w:jc w:val="both"/>
      </w:pPr>
      <w:r>
        <w:rPr>
          <w:rFonts w:ascii="Times New Roman"/>
          <w:b w:val="false"/>
          <w:i w:val="false"/>
          <w:color w:val="000000"/>
          <w:sz w:val="28"/>
        </w:rPr>
        <w:t xml:space="preserve">
      суармалы жердi - суарылмайтын жерге, суарылмайтын егiстiктi ауыл шаруашылығы алқаптарының басқа неғұрлым бағасы төменiне ауыстыру жөнiндегi материалдарды облыстық ауыл және су шаруашылығы, қоршаған ортаны қорғау органдарымен келiсу үшiн облыстың уәкілетті органына жiбередi. </w:t>
      </w:r>
    </w:p>
    <w:bookmarkStart w:name="z832" w:id="967"/>
    <w:p>
      <w:pPr>
        <w:spacing w:after="0"/>
        <w:ind w:left="0"/>
        <w:jc w:val="both"/>
      </w:pPr>
      <w:r>
        <w:rPr>
          <w:rFonts w:ascii="Times New Roman"/>
          <w:b w:val="false"/>
          <w:i w:val="false"/>
          <w:color w:val="000000"/>
          <w:sz w:val="28"/>
        </w:rPr>
        <w:t xml:space="preserve">
      9. Келiсу нәтижелерi бойынша облыстың уәкілетті органы материалдарды тұтастай алғанда облыс бойынша тұжырымдайды және өз қорытындысымен бiрге оларды: </w:t>
      </w:r>
    </w:p>
    <w:bookmarkEnd w:id="967"/>
    <w:p>
      <w:pPr>
        <w:spacing w:after="0"/>
        <w:ind w:left="0"/>
        <w:jc w:val="both"/>
      </w:pPr>
      <w:r>
        <w:rPr>
          <w:rFonts w:ascii="Times New Roman"/>
          <w:b w:val="false"/>
          <w:i w:val="false"/>
          <w:color w:val="000000"/>
          <w:sz w:val="28"/>
        </w:rPr>
        <w:t xml:space="preserve">
      суарылмайтын егiстiктi неғұрлым бағасы төмен ауыл шаруашылығы алқаптарының түрiне ауыстыру бойынша - түпкiлiктi шешiм қабылдау үшiн аудандық атқарушы органға; </w:t>
      </w:r>
    </w:p>
    <w:p>
      <w:pPr>
        <w:spacing w:after="0"/>
        <w:ind w:left="0"/>
        <w:jc w:val="both"/>
      </w:pPr>
      <w:r>
        <w:rPr>
          <w:rFonts w:ascii="Times New Roman"/>
          <w:b w:val="false"/>
          <w:i w:val="false"/>
          <w:color w:val="000000"/>
          <w:sz w:val="28"/>
        </w:rPr>
        <w:t xml:space="preserve">
      суарылатын егiстiктi алқаптардың суарылмайтын түрiне ауыстыру бойынша келiсу үшiн орталық уәкiлеттi органға жiбередi.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Орталық уәкiлеттi орган суармалар егiстiктi суарылмайтын алқап түрлерiне ауыстыру жөнiндегi ұсынылған материалдарды ауыл шаруашылығы, қоршаған ортаны қорғау жөнiндегi орталық уәкiлеттi органдармен келiседi және өзiнiң жинақталған қорытындысымен қоса, осы мәселе бойынша түпкiлiктi шешiм қабылдау үшiн облыстық атқарушы органға жiбередi. </w:t>
      </w:r>
    </w:p>
    <w:bookmarkStart w:name="z834" w:id="968"/>
    <w:p>
      <w:pPr>
        <w:spacing w:after="0"/>
        <w:ind w:left="0"/>
        <w:jc w:val="both"/>
      </w:pPr>
      <w:r>
        <w:rPr>
          <w:rFonts w:ascii="Times New Roman"/>
          <w:b w:val="false"/>
          <w:i w:val="false"/>
          <w:color w:val="000000"/>
          <w:sz w:val="28"/>
        </w:rPr>
        <w:t xml:space="preserve">
      11. Неғұрлым бағасы төмен ауыл шаруашылығы алқаптарын неғұрлым бағасы жоғары алқаптарға ауыстыру туралы шешiмдi, осы баптың 7-тармағында санамаланған органдардың ұсыныстарын ескере отырып, аудандық (қалалық) атқарушы орган қабылдайды. </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өзгерту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12" w:id="969"/>
    <w:p>
      <w:pPr>
        <w:spacing w:after="0"/>
        <w:ind w:left="0"/>
        <w:jc w:val="left"/>
      </w:pPr>
      <w:r>
        <w:rPr>
          <w:rFonts w:ascii="Times New Roman"/>
          <w:b/>
          <w:i w:val="false"/>
          <w:color w:val="000000"/>
        </w:rPr>
        <w:t xml:space="preserve"> 99-бап. Инженерлiк тұрғыда әзiрленген суармалы жердi пайдалану </w:t>
      </w:r>
    </w:p>
    <w:bookmarkEnd w:id="969"/>
    <w:bookmarkStart w:name="z835" w:id="970"/>
    <w:p>
      <w:pPr>
        <w:spacing w:after="0"/>
        <w:ind w:left="0"/>
        <w:jc w:val="both"/>
      </w:pPr>
      <w:r>
        <w:rPr>
          <w:rFonts w:ascii="Times New Roman"/>
          <w:b w:val="false"/>
          <w:i w:val="false"/>
          <w:color w:val="000000"/>
          <w:sz w:val="28"/>
        </w:rPr>
        <w:t xml:space="preserve">
      1. Инженерлiк тұрғыда әзiрленген суармалы жерге ауыл шаруашылығы дақылдарын өсiруге арнайы әзiрленген суландыру, тоспа-кәрiз жүйесiмен және ауыл шаруашылығы дақылдарын кезектестiрудiң (ротациялаудың) ғылыми негiзделген схемасы белгiленген құрылғылармен жабдықталған, инженерлiк тұрғыда жоспарланған жер жатады. </w:t>
      </w:r>
    </w:p>
    <w:bookmarkEnd w:id="970"/>
    <w:bookmarkStart w:name="z836" w:id="971"/>
    <w:p>
      <w:pPr>
        <w:spacing w:after="0"/>
        <w:ind w:left="0"/>
        <w:jc w:val="both"/>
      </w:pPr>
      <w:r>
        <w:rPr>
          <w:rFonts w:ascii="Times New Roman"/>
          <w:b w:val="false"/>
          <w:i w:val="false"/>
          <w:color w:val="000000"/>
          <w:sz w:val="28"/>
        </w:rPr>
        <w:t xml:space="preserve">
      2. Инженерлiк тұрғыда әзiрленген суармалы жерде дақылдарды кезектестiру (ротациялау) схемасын облыстың, республикалық маңызы бар қаланың, астананың, ауданның, облыстық маңызы бар қаланың жергілікті атқарушы органы бекiтедi. Дақылдарды кезектестiрудiң (ротациялаудың) бiрыңғай схемасымен және суармалы тоспа-кәрiз жүйесiмен байланыстырылған жер учаскелерi бөлiнбейтiн болып танылады. Осы ереже инженерлiк тұрғыда әзiрленген суармалы жердiң құрамынан осы Кодекс күшіне енгенге дейiн таратылып берiлген жер учаскелерiне де қолданылады. </w:t>
      </w:r>
    </w:p>
    <w:bookmarkEnd w:id="971"/>
    <w:bookmarkStart w:name="z837" w:id="972"/>
    <w:p>
      <w:pPr>
        <w:spacing w:after="0"/>
        <w:ind w:left="0"/>
        <w:jc w:val="both"/>
      </w:pPr>
      <w:r>
        <w:rPr>
          <w:rFonts w:ascii="Times New Roman"/>
          <w:b w:val="false"/>
          <w:i w:val="false"/>
          <w:color w:val="000000"/>
          <w:sz w:val="28"/>
        </w:rPr>
        <w:t xml:space="preserve">
      3. Бұрын таратылып берiлген және бөлiнбейтiн болып танылған инженерлiк тұрғыда әзiрленген суармалы жердi пайдалану ортақ (үлестiк, бiрлескен) меншiк (ортақ (үлестiк, бiрлескен) жер пайдалану) құқығымен жүзеге асырылады және үлестi нақтылы қалпында бөлiп шығаруға жол берiлмейдi. Қатысушылар құрамынан шыққан ортақ үлестiк меншiкке қатысушы ортақ үлестiк меншiктiң басқа қатысушыларынан өз үлесiнiң құнын төлетiп алуға не осы Кодекстiң 55-бабының 2-тармағында белгiленген ережелерге сәйкес оны басқа тұлғаға сатуға құқылы. </w:t>
      </w:r>
    </w:p>
    <w:bookmarkEnd w:id="972"/>
    <w:bookmarkStart w:name="z838" w:id="973"/>
    <w:p>
      <w:pPr>
        <w:spacing w:after="0"/>
        <w:ind w:left="0"/>
        <w:jc w:val="both"/>
      </w:pPr>
      <w:r>
        <w:rPr>
          <w:rFonts w:ascii="Times New Roman"/>
          <w:b w:val="false"/>
          <w:i w:val="false"/>
          <w:color w:val="000000"/>
          <w:sz w:val="28"/>
        </w:rPr>
        <w:t xml:space="preserve">
      4. Жер учаскелерiнiң меншiк иелерi мен жер пайдаланушылар инженерлiк тұрғыда әзiрленген суармалы жерде дақылдарды кезектестiрудiң белгiленген схемасын ұстануға, қажеттi мелиорациялық және қалпына келтiру жұмыстарын жүргiзуге, соның iшiнде учаскеде бар суландыру және тоспа-кәрiз жүйелерiн тиiсiнше тәртiппен күтiп-ұстауға мiндеттi. </w:t>
      </w:r>
    </w:p>
    <w:bookmarkEnd w:id="973"/>
    <w:bookmarkStart w:name="z839" w:id="974"/>
    <w:p>
      <w:pPr>
        <w:spacing w:after="0"/>
        <w:ind w:left="0"/>
        <w:jc w:val="both"/>
      </w:pPr>
      <w:r>
        <w:rPr>
          <w:rFonts w:ascii="Times New Roman"/>
          <w:b w:val="false"/>
          <w:i w:val="false"/>
          <w:color w:val="000000"/>
          <w:sz w:val="28"/>
        </w:rPr>
        <w:t xml:space="preserve">
      5. Осы баптың 4-тармағында белгiленген талаптарды бұзу, Қазақстан Республикасының әкiмшiлiк құқық бұзушылық туралы заңдарында көзделген әкiмшiлiк жазалау шараларына әкеп соғады (ауыл шаруашылығы мақсатындағы жердi тиiмдi пайдаланбау), сондай-ақ осы Кодекстiң 93-бабының нормаларына сәйкес жер учаскесiн мәжбүрлеп алып қоюға негiз болуы мүмкiн. </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2007.07.06 </w:t>
      </w:r>
      <w:r>
        <w:rPr>
          <w:rFonts w:ascii="Times New Roman"/>
          <w:b w:val="false"/>
          <w:i w:val="false"/>
          <w:color w:val="000000"/>
          <w:sz w:val="28"/>
        </w:rPr>
        <w:t>№ 279</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13" w:id="975"/>
    <w:p>
      <w:pPr>
        <w:spacing w:after="0"/>
        <w:ind w:left="0"/>
        <w:jc w:val="left"/>
      </w:pPr>
      <w:r>
        <w:rPr>
          <w:rFonts w:ascii="Times New Roman"/>
          <w:b/>
          <w:i w:val="false"/>
          <w:color w:val="000000"/>
        </w:rPr>
        <w:t xml:space="preserve"> 100-бап. Арнайы жер қоры </w:t>
      </w:r>
    </w:p>
    <w:bookmarkEnd w:id="975"/>
    <w:bookmarkStart w:name="z840" w:id="976"/>
    <w:p>
      <w:pPr>
        <w:spacing w:after="0"/>
        <w:ind w:left="0"/>
        <w:jc w:val="both"/>
      </w:pPr>
      <w:r>
        <w:rPr>
          <w:rFonts w:ascii="Times New Roman"/>
          <w:b w:val="false"/>
          <w:i w:val="false"/>
          <w:color w:val="000000"/>
          <w:sz w:val="28"/>
        </w:rPr>
        <w:t xml:space="preserve">
      1. Жердi ауыл шаруашылығы өнiмiн өндiрушiлердiң арасында қайта бөлу мақсатымен ауыл шаруашылығы мақсатындағы жер мен босалқы жер есебiнен арнайы жер қоры құрылады. Санитарлық нормалар мен талаптарға сай келетiн ауыл шаруашылығы өнiмiн өндiруге мүмкiндiк бермейтiн жер учаскелерi арнайы жер қорына енгiзiлмейдi. </w:t>
      </w:r>
    </w:p>
    <w:bookmarkEnd w:id="976"/>
    <w:bookmarkStart w:name="z841" w:id="977"/>
    <w:p>
      <w:pPr>
        <w:spacing w:after="0"/>
        <w:ind w:left="0"/>
        <w:jc w:val="both"/>
      </w:pPr>
      <w:r>
        <w:rPr>
          <w:rFonts w:ascii="Times New Roman"/>
          <w:b w:val="false"/>
          <w:i w:val="false"/>
          <w:color w:val="000000"/>
          <w:sz w:val="28"/>
        </w:rPr>
        <w:t xml:space="preserve">
      2. Арнайы жер қоры: </w:t>
      </w:r>
    </w:p>
    <w:bookmarkEnd w:id="977"/>
    <w:bookmarkStart w:name="z842" w:id="978"/>
    <w:p>
      <w:pPr>
        <w:spacing w:after="0"/>
        <w:ind w:left="0"/>
        <w:jc w:val="both"/>
      </w:pPr>
      <w:r>
        <w:rPr>
          <w:rFonts w:ascii="Times New Roman"/>
          <w:b w:val="false"/>
          <w:i w:val="false"/>
          <w:color w:val="000000"/>
          <w:sz w:val="28"/>
        </w:rPr>
        <w:t xml:space="preserve">
      1) жер учаскесiнен ерiктi түрде бас тартқан кезде; </w:t>
      </w:r>
    </w:p>
    <w:bookmarkEnd w:id="978"/>
    <w:bookmarkStart w:name="z843" w:id="979"/>
    <w:p>
      <w:pPr>
        <w:spacing w:after="0"/>
        <w:ind w:left="0"/>
        <w:jc w:val="both"/>
      </w:pPr>
      <w:r>
        <w:rPr>
          <w:rFonts w:ascii="Times New Roman"/>
          <w:b w:val="false"/>
          <w:i w:val="false"/>
          <w:color w:val="000000"/>
          <w:sz w:val="28"/>
        </w:rPr>
        <w:t xml:space="preserve">
      2) осы Кодекстiң 92, 93 және 95-баптарына сәйкес жер учаскелерiн мәжбүрлеп алып қойған кезде; </w:t>
      </w:r>
    </w:p>
    <w:bookmarkEnd w:id="979"/>
    <w:bookmarkStart w:name="z844" w:id="980"/>
    <w:p>
      <w:pPr>
        <w:spacing w:after="0"/>
        <w:ind w:left="0"/>
        <w:jc w:val="both"/>
      </w:pPr>
      <w:r>
        <w:rPr>
          <w:rFonts w:ascii="Times New Roman"/>
          <w:b w:val="false"/>
          <w:i w:val="false"/>
          <w:color w:val="000000"/>
          <w:sz w:val="28"/>
        </w:rPr>
        <w:t xml:space="preserve">
      3) егер заң бойынша да, өсиет бойынша да мұрагерлерi жоқ, не бiрде бiр мұрагер мұраны қабылдамаған, не өсиет қалдырушы барлық мұрагерлердi мұрадан айырған, не мұрагер мемлекет пайдасына мұрадан бас тартқан немесе мұрадан кiмнiң пайдасына бас тартатынын атамай, мұрадан бас тартқан жағдайда, осы қорға ауыл шаруашылығы мақсатындағы жерден түсетiн жер учаскелерi есебiнен құралады. </w:t>
      </w:r>
    </w:p>
    <w:bookmarkEnd w:id="980"/>
    <w:bookmarkStart w:name="z845" w:id="981"/>
    <w:p>
      <w:pPr>
        <w:spacing w:after="0"/>
        <w:ind w:left="0"/>
        <w:jc w:val="both"/>
      </w:pPr>
      <w:r>
        <w:rPr>
          <w:rFonts w:ascii="Times New Roman"/>
          <w:b w:val="false"/>
          <w:i w:val="false"/>
          <w:color w:val="000000"/>
          <w:sz w:val="28"/>
        </w:rPr>
        <w:t xml:space="preserve">
      3. Осы баптың 2-тармағының 1) және 3) тармақшаларында аталған жер учаскелерiн арнайы жер қорының құрамына енгiзу ауданның (қаланың) атқарушы органының шешiмi бойынша жүргiзiледi. </w:t>
      </w:r>
    </w:p>
    <w:bookmarkEnd w:id="981"/>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санамаланған жер учаскелерін арнаулы жер қорының құрамына енгізу соттың шешімі бойынша жүргізіледі.</w:t>
      </w:r>
    </w:p>
    <w:bookmarkStart w:name="z846" w:id="982"/>
    <w:p>
      <w:pPr>
        <w:spacing w:after="0"/>
        <w:ind w:left="0"/>
        <w:jc w:val="both"/>
      </w:pPr>
      <w:r>
        <w:rPr>
          <w:rFonts w:ascii="Times New Roman"/>
          <w:b w:val="false"/>
          <w:i w:val="false"/>
          <w:color w:val="000000"/>
          <w:sz w:val="28"/>
        </w:rPr>
        <w:t xml:space="preserve">
      4. Арнайы жер қорының құрамына мемлекеттiк жер пайдаланушылардың мақсаты бойынша пайдаланылмаған немесе Қазақстан Республикасының заңдарын бұза отырып пайдаланылған жер учаскелерiн енгiзу аудандық (қалалық) атқарушы органның бiржақты шешiмi негiзiнде жүзеге асырылады. </w:t>
      </w:r>
    </w:p>
    <w:bookmarkEnd w:id="982"/>
    <w:p>
      <w:pPr>
        <w:spacing w:after="0"/>
        <w:ind w:left="0"/>
        <w:jc w:val="both"/>
      </w:pPr>
      <w:r>
        <w:rPr>
          <w:rFonts w:ascii="Times New Roman"/>
          <w:b w:val="false"/>
          <w:i w:val="false"/>
          <w:color w:val="000000"/>
          <w:sz w:val="28"/>
        </w:rPr>
        <w:t xml:space="preserve">
      Аудандық (қалалық) атқарушы органның шешiмiне осы Кодекстiң 89-бабында көзделген тәртiппен шағымдануға болады. </w:t>
      </w:r>
    </w:p>
    <w:bookmarkStart w:name="z847" w:id="983"/>
    <w:p>
      <w:pPr>
        <w:spacing w:after="0"/>
        <w:ind w:left="0"/>
        <w:jc w:val="both"/>
      </w:pPr>
      <w:r>
        <w:rPr>
          <w:rFonts w:ascii="Times New Roman"/>
          <w:b w:val="false"/>
          <w:i w:val="false"/>
          <w:color w:val="000000"/>
          <w:sz w:val="28"/>
        </w:rPr>
        <w:t xml:space="preserve">
      5. Осы жер учаскелерiн жаңа меншiк иелерi мен жер пайдаланушыларға бергенге дейiн оларды аудандық (қалалық) атқарушы орган белгiлеген тәртiппен және жағдайларда бұрынғы мемлекеттiк жердi пайдаланушылар пайдаланады. </w:t>
      </w:r>
    </w:p>
    <w:bookmarkEnd w:id="983"/>
    <w:bookmarkStart w:name="z848" w:id="984"/>
    <w:p>
      <w:pPr>
        <w:spacing w:after="0"/>
        <w:ind w:left="0"/>
        <w:jc w:val="both"/>
      </w:pPr>
      <w:r>
        <w:rPr>
          <w:rFonts w:ascii="Times New Roman"/>
          <w:b w:val="false"/>
          <w:i w:val="false"/>
          <w:color w:val="000000"/>
          <w:sz w:val="28"/>
        </w:rPr>
        <w:t xml:space="preserve">
      6. Арнайы жер қорының жерлерiн пайдалану осы Кодекстiң 97-бабына сәйкес жүзеге асырылады. </w:t>
      </w:r>
    </w:p>
    <w:bookmarkEnd w:id="984"/>
    <w:p>
      <w:pPr>
        <w:spacing w:after="0"/>
        <w:ind w:left="0"/>
        <w:jc w:val="both"/>
      </w:pPr>
      <w:r>
        <w:rPr>
          <w:rFonts w:ascii="Times New Roman"/>
          <w:b w:val="false"/>
          <w:i w:val="false"/>
          <w:color w:val="000000"/>
          <w:sz w:val="28"/>
        </w:rPr>
        <w:t xml:space="preserve">
      Жерi бөлiсуге жатпайтын мемлекеттiк ауыл шаруашылығы ұйымдарының құрамынан шыққан және шартты жер үлесi құқығы бұрын берiлмеген осы аумақта тұратын азаматтардың шаруа немесе фермер қожалығын немесе ауыл шаруашылығы өндiрiсiне байланысты өзге де қызметтi жүргiзуi үшiн арнайы жер қорының жерiнен бiрiншi кезекте жер учаскесiн алуға құқығы бар. </w:t>
      </w:r>
    </w:p>
    <w:bookmarkStart w:name="z849" w:id="985"/>
    <w:p>
      <w:pPr>
        <w:spacing w:after="0"/>
        <w:ind w:left="0"/>
        <w:jc w:val="both"/>
      </w:pPr>
      <w:r>
        <w:rPr>
          <w:rFonts w:ascii="Times New Roman"/>
          <w:b w:val="false"/>
          <w:i w:val="false"/>
          <w:color w:val="000000"/>
          <w:sz w:val="28"/>
        </w:rPr>
        <w:t xml:space="preserve">
      7. Арнайы жер қорынан жер учаскелерiн беру жерге орналастыру тәртiбiмен, әдетте, тұтас алаппен беру және жердi пайдалануда қолайлы жағдай жасау ескерiле отырып жүргiзiледi. </w:t>
      </w:r>
    </w:p>
    <w:bookmarkEnd w:id="985"/>
    <w:bookmarkStart w:name="z850" w:id="986"/>
    <w:p>
      <w:pPr>
        <w:spacing w:after="0"/>
        <w:ind w:left="0"/>
        <w:jc w:val="both"/>
      </w:pPr>
      <w:r>
        <w:rPr>
          <w:rFonts w:ascii="Times New Roman"/>
          <w:b w:val="false"/>
          <w:i w:val="false"/>
          <w:color w:val="000000"/>
          <w:sz w:val="28"/>
        </w:rPr>
        <w:t xml:space="preserve">
      8. Арнайы жер қорында жердiң бар екендiгi туралы мәлiметтер баршаға қолжетiмдi болып табылады. </w:t>
      </w:r>
    </w:p>
    <w:bookmarkEnd w:id="986"/>
    <w:p>
      <w:pPr>
        <w:spacing w:after="0"/>
        <w:ind w:left="0"/>
        <w:jc w:val="both"/>
      </w:pPr>
      <w:r>
        <w:rPr>
          <w:rFonts w:ascii="Times New Roman"/>
          <w:b w:val="false"/>
          <w:i w:val="false"/>
          <w:color w:val="000000"/>
          <w:sz w:val="28"/>
        </w:rPr>
        <w:t xml:space="preserve">
      Осы баптың 5-тармағында көзделген жағдайларды қоспағанда, арнайы жер қорының жерi босалқы жер құрамында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14" w:id="987"/>
    <w:p>
      <w:pPr>
        <w:spacing w:after="0"/>
        <w:ind w:left="0"/>
        <w:jc w:val="left"/>
      </w:pPr>
      <w:r>
        <w:rPr>
          <w:rFonts w:ascii="Times New Roman"/>
          <w:b/>
          <w:i w:val="false"/>
          <w:color w:val="000000"/>
        </w:rPr>
        <w:t xml:space="preserve"> 101-бап. Шаруа немесе фермер қожалығын жүргiзуге арналған жер учаскелерi </w:t>
      </w:r>
    </w:p>
    <w:bookmarkEnd w:id="98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жаңа редакцияда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бөлігінің бұл редакциясы 31.12.2026 дейін қолданыста болады - ҚР 30.06.2016 </w:t>
      </w:r>
      <w:r>
        <w:rPr>
          <w:rFonts w:ascii="Times New Roman"/>
          <w:b w:val="false"/>
          <w:i w:val="false"/>
          <w:color w:val="ff0000"/>
          <w:sz w:val="28"/>
        </w:rPr>
        <w:t>№ 5-VI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дейiнгi мерзiмге осы Кодекске сәйкес берiледi.</w:t>
      </w:r>
    </w:p>
    <w:p>
      <w:pPr>
        <w:spacing w:after="0"/>
        <w:ind w:left="0"/>
        <w:jc w:val="both"/>
      </w:pPr>
      <w:r>
        <w:rPr>
          <w:rFonts w:ascii="Times New Roman"/>
          <w:b w:val="false"/>
          <w:i w:val="false"/>
          <w:color w:val="000000"/>
          <w:sz w:val="28"/>
        </w:rPr>
        <w:t>
      Жер учаскесiн шаруа немесе фермер қожалығын жүргiзу үшiн алуға басым құқықты 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кентте тұратын азаматтар пайдаланады.</w:t>
      </w:r>
    </w:p>
    <w:p>
      <w:pPr>
        <w:spacing w:after="0"/>
        <w:ind w:left="0"/>
        <w:jc w:val="both"/>
      </w:pPr>
      <w:r>
        <w:rPr>
          <w:rFonts w:ascii="Times New Roman"/>
          <w:b w:val="false"/>
          <w:i w:val="false"/>
          <w:color w:val="000000"/>
          <w:sz w:val="28"/>
        </w:rPr>
        <w:t>
      Қызметін кемінде бес жыл жүзеге асыратын және өз қызметін тоқтататын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p>
    <w:bookmarkStart w:name="z852" w:id="988"/>
    <w:p>
      <w:pPr>
        <w:spacing w:after="0"/>
        <w:ind w:left="0"/>
        <w:jc w:val="both"/>
      </w:pPr>
      <w:r>
        <w:rPr>
          <w:rFonts w:ascii="Times New Roman"/>
          <w:b w:val="false"/>
          <w:i w:val="false"/>
          <w:color w:val="000000"/>
          <w:sz w:val="28"/>
        </w:rPr>
        <w:t xml:space="preserve">
      2. Қайта ұйымдастырылатын мемлекеттiк ауыл шаруашылығы ұйымдарының құрамынан шаруа немесе фермер қожалығын жүргiзу үшiн шығатын азаматтарға аталған ұйымдардың жерiнен кадастрлық бағасы шаруашылық бойынша (алқаптар бойынша) орта деңгейде болуға тиiс жер учаскелерi берiледi. </w:t>
      </w:r>
    </w:p>
    <w:bookmarkEnd w:id="988"/>
    <w:bookmarkStart w:name="z853" w:id="989"/>
    <w:p>
      <w:pPr>
        <w:spacing w:after="0"/>
        <w:ind w:left="0"/>
        <w:jc w:val="both"/>
      </w:pPr>
      <w:r>
        <w:rPr>
          <w:rFonts w:ascii="Times New Roman"/>
          <w:b w:val="false"/>
          <w:i w:val="false"/>
          <w:color w:val="000000"/>
          <w:sz w:val="28"/>
        </w:rPr>
        <w:t xml:space="preserve">
      3. Жер учаскелерiне қатысты өздерiне тиесiлi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азаматтар шаруа немесе фермер қожалығын не ауыл шаруашылығы өндірісін ұйымдастыру үшiн қатысушылар (мүшелер) құрамынан шыққан кезде қатысушылардың (мүшелердің) жалпы жиналысының шешімі бойынша үлесiн немесе пайын, жер учаскесiн қоса алғанда, нақтылы бөлiп шығаруға (бөлiсуге) не үлесiнiң немесе пайының құнын төлетiп алуға құқылы. </w:t>
      </w:r>
    </w:p>
    <w:bookmarkEnd w:id="989"/>
    <w:p>
      <w:pPr>
        <w:spacing w:after="0"/>
        <w:ind w:left="0"/>
        <w:jc w:val="both"/>
      </w:pPr>
      <w:r>
        <w:rPr>
          <w:rFonts w:ascii="Times New Roman"/>
          <w:b w:val="false"/>
          <w:i w:val="false"/>
          <w:color w:val="000000"/>
          <w:sz w:val="28"/>
        </w:rPr>
        <w:t xml:space="preserve">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қатысты кепілмен қамтамасыз етілген міндеттемелерге сәйкес жол беріледі. </w:t>
      </w:r>
    </w:p>
    <w:p>
      <w:pPr>
        <w:spacing w:after="0"/>
        <w:ind w:left="0"/>
        <w:jc w:val="both"/>
      </w:pPr>
      <w:r>
        <w:rPr>
          <w:rFonts w:ascii="Times New Roman"/>
          <w:b w:val="false"/>
          <w:i w:val="false"/>
          <w:color w:val="000000"/>
          <w:sz w:val="28"/>
        </w:rPr>
        <w:t xml:space="preserve">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 </w:t>
      </w:r>
    </w:p>
    <w:p>
      <w:pPr>
        <w:spacing w:after="0"/>
        <w:ind w:left="0"/>
        <w:jc w:val="both"/>
      </w:pPr>
      <w:r>
        <w:rPr>
          <w:rFonts w:ascii="Times New Roman"/>
          <w:b w:val="false"/>
          <w:i w:val="false"/>
          <w:color w:val="000000"/>
          <w:sz w:val="28"/>
        </w:rPr>
        <w:t xml:space="preserve">
      Қатысушылардың (мүшелердiң) құрамынан шығу туралы және жер учаскесiн бөлiп шығару туралы өтiнiш ауыл шаруашылығы ұйымына берiледi. </w:t>
      </w:r>
    </w:p>
    <w:p>
      <w:pPr>
        <w:spacing w:after="0"/>
        <w:ind w:left="0"/>
        <w:jc w:val="both"/>
      </w:pPr>
      <w:r>
        <w:rPr>
          <w:rFonts w:ascii="Times New Roman"/>
          <w:b w:val="false"/>
          <w:i w:val="false"/>
          <w:color w:val="000000"/>
          <w:sz w:val="28"/>
        </w:rPr>
        <w:t xml:space="preserve">
      Шаруа немесе фермер қожалығын не ауыл шаруашылығы өндірісін ұйымдастыру үшін үлес немесе пай есебіне нақтылы бөліп шығарылатын жер учаскесінің орналасқан жері, сондай-ақ шаруашылық серіктестіктеріне, өндірістік кооперативтерге олардан шыққан </w:t>
      </w:r>
    </w:p>
    <w:p>
      <w:pPr>
        <w:spacing w:after="0"/>
        <w:ind w:left="0"/>
        <w:jc w:val="both"/>
      </w:pPr>
      <w:r>
        <w:rPr>
          <w:rFonts w:ascii="Times New Roman"/>
          <w:b w:val="false"/>
          <w:i w:val="false"/>
          <w:color w:val="000000"/>
          <w:sz w:val="28"/>
        </w:rPr>
        <w:t xml:space="preserve">
      қатысушының (мүшенің) бөліп берілетін жерге жүргізілген шығындарды өтеуі шаруашылық серіктестіктерінің, өндірістік кооперативтердің құрылтай құжаттарында көзделген тәртіппен немесе тараптардың келісімімен айқындалады. </w:t>
      </w:r>
    </w:p>
    <w:p>
      <w:pPr>
        <w:spacing w:after="0"/>
        <w:ind w:left="0"/>
        <w:jc w:val="both"/>
      </w:pPr>
      <w:r>
        <w:rPr>
          <w:rFonts w:ascii="Times New Roman"/>
          <w:b w:val="false"/>
          <w:i w:val="false"/>
          <w:color w:val="000000"/>
          <w:sz w:val="28"/>
        </w:rPr>
        <w:t xml:space="preserve">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ортақ меншікке (ортақ жер пайдалануға) қатысушылардың келісімімен жүргізілетін жағдайды қоспағанда, жол </w:t>
      </w:r>
    </w:p>
    <w:p>
      <w:pPr>
        <w:spacing w:after="0"/>
        <w:ind w:left="0"/>
        <w:jc w:val="both"/>
      </w:pPr>
      <w:r>
        <w:rPr>
          <w:rFonts w:ascii="Times New Roman"/>
          <w:b w:val="false"/>
          <w:i w:val="false"/>
          <w:color w:val="000000"/>
          <w:sz w:val="28"/>
        </w:rPr>
        <w:t xml:space="preserve">
      берілмейді. </w:t>
      </w:r>
    </w:p>
    <w:p>
      <w:pPr>
        <w:spacing w:after="0"/>
        <w:ind w:left="0"/>
        <w:jc w:val="both"/>
      </w:pPr>
      <w:r>
        <w:rPr>
          <w:rFonts w:ascii="Times New Roman"/>
          <w:b w:val="false"/>
          <w:i w:val="false"/>
          <w:color w:val="000000"/>
          <w:sz w:val="28"/>
        </w:rPr>
        <w:t>
      Құрылтай құжаттарында жер учаскесiн бөлiп шығару (бөлiсу) тәртiбi болмаған жағдайда осы баптың 4-тармағының нормалары қолданылады.</w:t>
      </w:r>
    </w:p>
    <w:bookmarkStart w:name="z1198" w:id="990"/>
    <w:p>
      <w:pPr>
        <w:spacing w:after="0"/>
        <w:ind w:left="0"/>
        <w:jc w:val="both"/>
      </w:pPr>
      <w:r>
        <w:rPr>
          <w:rFonts w:ascii="Times New Roman"/>
          <w:b w:val="false"/>
          <w:i w:val="false"/>
          <w:color w:val="000000"/>
          <w:sz w:val="28"/>
        </w:rPr>
        <w:t>
      3-1. Осы Кодекстің 10-бабының 4-1-тармағына сәйкес, шаруа немесе фермер қожалығы өзіне уақытша өтеулі жер пайдалану (жалдау) құқығымен тиесілі, үйлер (құрылыстар, ғимараттар) орналасқан жер учаскелерін, оларды пайдалану және оларға қызмет көрсету үшін қажетті жерімен қоса сатып алуға құқылы.</w:t>
      </w:r>
    </w:p>
    <w:bookmarkEnd w:id="990"/>
    <w:p>
      <w:pPr>
        <w:spacing w:after="0"/>
        <w:ind w:left="0"/>
        <w:jc w:val="both"/>
      </w:pPr>
      <w:r>
        <w:rPr>
          <w:rFonts w:ascii="Times New Roman"/>
          <w:b w:val="false"/>
          <w:i w:val="false"/>
          <w:color w:val="000000"/>
          <w:sz w:val="28"/>
        </w:rPr>
        <w:t>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учаскесіне тиісті құқығын алуға сатып алушының басым құқығы болады.</w:t>
      </w:r>
    </w:p>
    <w:bookmarkStart w:name="z854" w:id="991"/>
    <w:p>
      <w:pPr>
        <w:spacing w:after="0"/>
        <w:ind w:left="0"/>
        <w:jc w:val="both"/>
      </w:pPr>
      <w:r>
        <w:rPr>
          <w:rFonts w:ascii="Times New Roman"/>
          <w:b w:val="false"/>
          <w:i w:val="false"/>
          <w:color w:val="000000"/>
          <w:sz w:val="28"/>
        </w:rPr>
        <w:t xml:space="preserve">
      4. Үлестiк меншiкке (үлестiк жер пайдалануға) қатысушылар болып табылатын және шаруа немесе фермер қожалығын не ауыл шаруашылығы өндірісін жүргiзу үшiн қатысушылар құрамынан шығатын азаматтарға жер учаскелерi осы Кодекстiң </w:t>
      </w:r>
      <w:r>
        <w:rPr>
          <w:rFonts w:ascii="Times New Roman"/>
          <w:b w:val="false"/>
          <w:i w:val="false"/>
          <w:color w:val="000000"/>
          <w:sz w:val="28"/>
        </w:rPr>
        <w:t>54-бабына</w:t>
      </w:r>
      <w:r>
        <w:rPr>
          <w:rFonts w:ascii="Times New Roman"/>
          <w:b w:val="false"/>
          <w:i w:val="false"/>
          <w:color w:val="000000"/>
          <w:sz w:val="28"/>
        </w:rPr>
        <w:t xml:space="preserve"> сәйкес үлестiк меншiкке (үлестiк жер пайдалануға) қатысушылардың жалпы жиналысы бекiткен үлестiк меншiктегi (үлестiк жердi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жиналыс үлестiк меншiкке (үлестiк жер 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өкiлдерiнiң жай көпшiлiк дауысымен қабылданады және хаттамамен ресiмделедi. Қатысып отырған үлестiк меншiкке (үлестiк жep пайдалануға) қатысушылардың немесе олардың өкiлдерiнiң барлығы хаттамаға қол қояды.</w:t>
      </w:r>
    </w:p>
    <w:bookmarkEnd w:id="991"/>
    <w:bookmarkStart w:name="z855" w:id="992"/>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шаруа немесе фермер қожалығын не ауыл шаруашылығы 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сондай-ақ ауыл шаруашылығы өндірісін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p>
    <w:bookmarkEnd w:id="992"/>
    <w:bookmarkStart w:name="z856" w:id="993"/>
    <w:p>
      <w:pPr>
        <w:spacing w:after="0"/>
        <w:ind w:left="0"/>
        <w:jc w:val="both"/>
      </w:pPr>
      <w:r>
        <w:rPr>
          <w:rFonts w:ascii="Times New Roman"/>
          <w:b w:val="false"/>
          <w:i w:val="false"/>
          <w:color w:val="000000"/>
          <w:sz w:val="28"/>
        </w:rPr>
        <w:t xml:space="preserve">
      6. Шаруа немесе фермер қожалығын жүргiзу үшiн жер учаскелерiн алған және ауылда тұрғын үйi бар азаматтардың үй жанындағы жер учаскесi меншiк құқығында сақталады, ол шаруа немесе фермер қожалығының жер учаскесiнiң құрамына кiрмейдi. </w:t>
      </w:r>
    </w:p>
    <w:bookmarkEnd w:id="993"/>
    <w:bookmarkStart w:name="z857" w:id="994"/>
    <w:p>
      <w:pPr>
        <w:spacing w:after="0"/>
        <w:ind w:left="0"/>
        <w:jc w:val="both"/>
      </w:pPr>
      <w:r>
        <w:rPr>
          <w:rFonts w:ascii="Times New Roman"/>
          <w:b w:val="false"/>
          <w:i w:val="false"/>
          <w:color w:val="000000"/>
          <w:sz w:val="28"/>
        </w:rPr>
        <w:t>
      7. Ауыл шаруашылығы ұйымдарының қызметкерлерi болып табылмайтын азаматтарға шаруа немесе фермер қожалығын жүргiзу үшiн жер учаскелерi арнайы жер қорының жерiнен және босалқы жерден берiледi.</w:t>
      </w:r>
    </w:p>
    <w:bookmarkEnd w:id="994"/>
    <w:bookmarkStart w:name="z902" w:id="995"/>
    <w:p>
      <w:pPr>
        <w:spacing w:after="0"/>
        <w:ind w:left="0"/>
        <w:jc w:val="both"/>
      </w:pPr>
      <w:r>
        <w:rPr>
          <w:rFonts w:ascii="Times New Roman"/>
          <w:b w:val="false"/>
          <w:i w:val="false"/>
          <w:color w:val="000000"/>
          <w:sz w:val="28"/>
        </w:rPr>
        <w:t>
      8. Шаруа немесе фермер қожалығын не ауыл шаруашылығы өндірісін ұйымдастыру үшін жер учаскесіне құқық берілген кезде жергілікті атқарушы органның мұндай құқықты беру туралы шешімінде осы шаруа немесе фермер қожалығының не ауыл шаруашылығы өндірісінің барлық мүшелері көрсетіледі.</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өзгерту енгізілді - ҚР 2007.07.06 </w:t>
      </w:r>
      <w:r>
        <w:rPr>
          <w:rFonts w:ascii="Times New Roman"/>
          <w:b w:val="false"/>
          <w:i w:val="false"/>
          <w:color w:val="000000"/>
          <w:sz w:val="28"/>
        </w:rPr>
        <w:t>№ 279</w:t>
      </w:r>
      <w:r>
        <w:rPr>
          <w:rFonts w:ascii="Times New Roman"/>
          <w:b w:val="false"/>
          <w:i w:val="false"/>
          <w:color w:val="ff0000"/>
          <w:sz w:val="28"/>
        </w:rPr>
        <w:t xml:space="preserve">,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30.06.2016 </w:t>
      </w:r>
      <w:r>
        <w:rPr>
          <w:rFonts w:ascii="Times New Roman"/>
          <w:b w:val="false"/>
          <w:i w:val="false"/>
          <w:color w:val="000000"/>
          <w:sz w:val="28"/>
        </w:rPr>
        <w:t>№ 5-VI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15" w:id="996"/>
    <w:p>
      <w:pPr>
        <w:spacing w:after="0"/>
        <w:ind w:left="0"/>
        <w:jc w:val="left"/>
      </w:pPr>
      <w:r>
        <w:rPr>
          <w:rFonts w:ascii="Times New Roman"/>
          <w:b/>
          <w:i w:val="false"/>
          <w:color w:val="000000"/>
        </w:rPr>
        <w:t xml:space="preserve"> 102-бап. Жеке қосалқы шаруашылыққа, бағбандыққа, саяжай құрылысына және бау-бақша шаруашылығына арналған жер учаскелерi</w:t>
      </w:r>
    </w:p>
    <w:bookmarkEnd w:id="996"/>
    <w:p>
      <w:pPr>
        <w:spacing w:after="0"/>
        <w:ind w:left="0"/>
        <w:jc w:val="both"/>
      </w:pPr>
      <w:r>
        <w:rPr>
          <w:rFonts w:ascii="Times New Roman"/>
          <w:b w:val="false"/>
          <w:i w:val="false"/>
          <w:color w:val="ff0000"/>
          <w:sz w:val="28"/>
        </w:rPr>
        <w:t xml:space="preserve">
      Ескерту. 102-баптың тақырыбына өзгеріс енгізілді - ҚР 04.05.2018 </w:t>
      </w:r>
      <w:r>
        <w:rPr>
          <w:rFonts w:ascii="Times New Roman"/>
          <w:b w:val="false"/>
          <w:i w:val="false"/>
          <w:color w:val="ff0000"/>
          <w:sz w:val="28"/>
        </w:rPr>
        <w:t>№ 151-VI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58" w:id="997"/>
    <w:p>
      <w:pPr>
        <w:spacing w:after="0"/>
        <w:ind w:left="0"/>
        <w:jc w:val="both"/>
      </w:pPr>
      <w:r>
        <w:rPr>
          <w:rFonts w:ascii="Times New Roman"/>
          <w:b w:val="false"/>
          <w:i w:val="false"/>
          <w:color w:val="000000"/>
          <w:sz w:val="28"/>
        </w:rPr>
        <w:t>
      1. Қазақстан Республикасының азаматтарына жеке қосалқы шаруашылық жүргiзу үшiн жер учаскелерi ауылдық елді мекендердің жерінен берiледi.</w:t>
      </w:r>
    </w:p>
    <w:bookmarkEnd w:id="997"/>
    <w:bookmarkStart w:name="z859" w:id="998"/>
    <w:p>
      <w:pPr>
        <w:spacing w:after="0"/>
        <w:ind w:left="0"/>
        <w:jc w:val="both"/>
      </w:pPr>
      <w:r>
        <w:rPr>
          <w:rFonts w:ascii="Times New Roman"/>
          <w:b w:val="false"/>
          <w:i w:val="false"/>
          <w:color w:val="000000"/>
          <w:sz w:val="28"/>
        </w:rPr>
        <w:t xml:space="preserve">
      2. Жеке қосалқы шаруашылықты жүргізуге арналған жер учаскесі үй маңындағы және егiстiк телiмдерден тұрады. </w:t>
      </w:r>
    </w:p>
    <w:bookmarkEnd w:id="998"/>
    <w:p>
      <w:pPr>
        <w:spacing w:after="0"/>
        <w:ind w:left="0"/>
        <w:jc w:val="both"/>
      </w:pPr>
      <w:r>
        <w:rPr>
          <w:rFonts w:ascii="Times New Roman"/>
          <w:b w:val="false"/>
          <w:i w:val="false"/>
          <w:color w:val="000000"/>
          <w:sz w:val="28"/>
        </w:rPr>
        <w:t>
      Үй маңындағы телiм ауылдық елді мекендердің шекараларында (шегінде) беріледі және ауыл шаруашылығы өнімін өндіру үшін, сондай-ақ Қазақстан Республикасының сәулет, қала құрылысы және құрылыс қызметі туралы заңнамасына сәйкес тұрғын үй, шаруашылық-тұрмыстық құрылыстар тұрғызу үшін пайдаланылады.</w:t>
      </w:r>
    </w:p>
    <w:p>
      <w:pPr>
        <w:spacing w:after="0"/>
        <w:ind w:left="0"/>
        <w:jc w:val="both"/>
      </w:pPr>
      <w:r>
        <w:rPr>
          <w:rFonts w:ascii="Times New Roman"/>
          <w:b w:val="false"/>
          <w:i w:val="false"/>
          <w:color w:val="000000"/>
          <w:sz w:val="28"/>
        </w:rPr>
        <w:t>
      Егістік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p>
    <w:p>
      <w:pPr>
        <w:spacing w:after="0"/>
        <w:ind w:left="0"/>
        <w:jc w:val="both"/>
      </w:pPr>
      <w:r>
        <w:rPr>
          <w:rFonts w:ascii="Times New Roman"/>
          <w:b w:val="false"/>
          <w:i w:val="false"/>
          <w:color w:val="000000"/>
          <w:sz w:val="28"/>
        </w:rPr>
        <w:t>
      Осы тармақтың бірінші бөлігінде көрсетілген жеке қосалқы шаруашылық жүргізу үшін берілетін жер учаскесі телімінің түрі кент, ауыл, ауылдық округ әкімінің жер учаскесіне құқық беру туралы шешімінде және жер учаскесіне арналған сәйкестендіру құжатында көрсетіледі.</w:t>
      </w:r>
    </w:p>
    <w:bookmarkStart w:name="z860" w:id="999"/>
    <w:p>
      <w:pPr>
        <w:spacing w:after="0"/>
        <w:ind w:left="0"/>
        <w:jc w:val="both"/>
      </w:pPr>
      <w:r>
        <w:rPr>
          <w:rFonts w:ascii="Times New Roman"/>
          <w:b w:val="false"/>
          <w:i w:val="false"/>
          <w:color w:val="000000"/>
          <w:sz w:val="28"/>
        </w:rPr>
        <w:t>
      3. Қазақстан Республикасының азаматтарына бағбандықпен айналысу, саяжай құрылысы және бау-бақша шаруашылығы үшiн жер учаскелерi ауыл шаруашылығы мақсатындағы жерден, ауылдық елдi мекендердiң жерiнен және босалқы жерден берiледi.</w:t>
      </w:r>
    </w:p>
    <w:bookmarkEnd w:id="999"/>
    <w:bookmarkStart w:name="z1353" w:id="1000"/>
    <w:p>
      <w:pPr>
        <w:spacing w:after="0"/>
        <w:ind w:left="0"/>
        <w:jc w:val="both"/>
      </w:pPr>
      <w:r>
        <w:rPr>
          <w:rFonts w:ascii="Times New Roman"/>
          <w:b w:val="false"/>
          <w:i w:val="false"/>
          <w:color w:val="000000"/>
          <w:sz w:val="28"/>
        </w:rPr>
        <w:t>
      4. Жеке қосалқы шаруашылық жүргізуге, бағбандықпен айналысуға және саяжай құрылысына арналған жер учаскелерiнiң меншiк иелерi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кооперативтерiне бiрiгуге құқылы.</w:t>
      </w:r>
    </w:p>
    <w:bookmarkEnd w:id="1000"/>
    <w:bookmarkStart w:name="z1354" w:id="1001"/>
    <w:p>
      <w:pPr>
        <w:spacing w:after="0"/>
        <w:ind w:left="0"/>
        <w:jc w:val="both"/>
      </w:pPr>
      <w:r>
        <w:rPr>
          <w:rFonts w:ascii="Times New Roman"/>
          <w:b w:val="false"/>
          <w:i w:val="false"/>
          <w:color w:val="000000"/>
          <w:sz w:val="28"/>
        </w:rPr>
        <w:t>
      5. Бағбандықпен айналысуға немесе саяжай құрылысына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учаскелерi мен басқа да мүлiк олардың ортақ үлестiк меншiгiнде болған жағдайларда, ортақ мүлiкке байланысты меншiк иелерi арасындағы қатынастарға кондоминиум туралы нормалар қолданылады.</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16" w:id="1002"/>
    <w:p>
      <w:pPr>
        <w:spacing w:after="0"/>
        <w:ind w:left="0"/>
        <w:jc w:val="left"/>
      </w:pPr>
      <w:r>
        <w:rPr>
          <w:rFonts w:ascii="Times New Roman"/>
          <w:b/>
          <w:i w:val="false"/>
          <w:color w:val="000000"/>
        </w:rPr>
        <w:t xml:space="preserve"> 103-бап. Жекешелендiрiлетiн мемлекеттiк ауыл шаруашылығы ұйымдарының жер учаскесiн бөлiсу </w:t>
      </w:r>
    </w:p>
    <w:bookmarkEnd w:id="1002"/>
    <w:bookmarkStart w:name="z861" w:id="1003"/>
    <w:p>
      <w:pPr>
        <w:spacing w:after="0"/>
        <w:ind w:left="0"/>
        <w:jc w:val="both"/>
      </w:pPr>
      <w:r>
        <w:rPr>
          <w:rFonts w:ascii="Times New Roman"/>
          <w:b w:val="false"/>
          <w:i w:val="false"/>
          <w:color w:val="000000"/>
          <w:sz w:val="28"/>
        </w:rPr>
        <w:t xml:space="preserve">
      1. Жекешелендiрiлетiн мемлекеттiк ауыл шаруашылығы ұйымдары қызметкерлерiнiң, сондай-ақ зейнеткерлер мен осы ұйымдардың өндiрiстiк және әлеуметтiк-мәдени қызмет көрсету салаларында iстейтiн және олардың аумағында тұратын адамдардың шартты жер үлесiне құқығы бар. </w:t>
      </w:r>
    </w:p>
    <w:bookmarkEnd w:id="1003"/>
    <w:bookmarkStart w:name="z862" w:id="1004"/>
    <w:p>
      <w:pPr>
        <w:spacing w:after="0"/>
        <w:ind w:left="0"/>
        <w:jc w:val="both"/>
      </w:pPr>
      <w:r>
        <w:rPr>
          <w:rFonts w:ascii="Times New Roman"/>
          <w:b w:val="false"/>
          <w:i w:val="false"/>
          <w:color w:val="000000"/>
          <w:sz w:val="28"/>
        </w:rPr>
        <w:t xml:space="preserve">
      2. Қайта ұйымдастырылатын немесе таратылатын мемлекеттiк ауыл шаруашылығы ұйымдарының өздерi пайдаланатын жерiнiң шекарасы шегiндегi ауыл шаруашылығы алқаптары шартты жер үлесiне бөлiске жатады, бұған: </w:t>
      </w:r>
    </w:p>
    <w:bookmarkEnd w:id="1004"/>
    <w:bookmarkStart w:name="z863" w:id="1005"/>
    <w:p>
      <w:pPr>
        <w:spacing w:after="0"/>
        <w:ind w:left="0"/>
        <w:jc w:val="both"/>
      </w:pPr>
      <w:r>
        <w:rPr>
          <w:rFonts w:ascii="Times New Roman"/>
          <w:b w:val="false"/>
          <w:i w:val="false"/>
          <w:color w:val="000000"/>
          <w:sz w:val="28"/>
        </w:rPr>
        <w:t xml:space="preserve">
      1) елдi мекендер шегiне кiрген; </w:t>
      </w:r>
    </w:p>
    <w:bookmarkEnd w:id="1005"/>
    <w:bookmarkStart w:name="z864" w:id="1006"/>
    <w:p>
      <w:pPr>
        <w:spacing w:after="0"/>
        <w:ind w:left="0"/>
        <w:jc w:val="both"/>
      </w:pPr>
      <w:r>
        <w:rPr>
          <w:rFonts w:ascii="Times New Roman"/>
          <w:b w:val="false"/>
          <w:i w:val="false"/>
          <w:color w:val="000000"/>
          <w:sz w:val="28"/>
        </w:rPr>
        <w:t xml:space="preserve">
      2) ауданның арнайы жер қоры құрамына енгiзiлген; </w:t>
      </w:r>
    </w:p>
    <w:bookmarkEnd w:id="1006"/>
    <w:bookmarkStart w:name="z865" w:id="1007"/>
    <w:p>
      <w:pPr>
        <w:spacing w:after="0"/>
        <w:ind w:left="0"/>
        <w:jc w:val="both"/>
      </w:pPr>
      <w:r>
        <w:rPr>
          <w:rFonts w:ascii="Times New Roman"/>
          <w:b w:val="false"/>
          <w:i w:val="false"/>
          <w:color w:val="000000"/>
          <w:sz w:val="28"/>
        </w:rPr>
        <w:t xml:space="preserve">
      3) нормадан тыс радиациялық ластануға ұшыраған немесе тұрғын халықтың өмiрi мен денсаулығына өзгедей қауiп төндiретiн; </w:t>
      </w:r>
    </w:p>
    <w:bookmarkEnd w:id="1007"/>
    <w:bookmarkStart w:name="z866" w:id="1008"/>
    <w:p>
      <w:pPr>
        <w:spacing w:after="0"/>
        <w:ind w:left="0"/>
        <w:jc w:val="both"/>
      </w:pPr>
      <w:r>
        <w:rPr>
          <w:rFonts w:ascii="Times New Roman"/>
          <w:b w:val="false"/>
          <w:i w:val="false"/>
          <w:color w:val="000000"/>
          <w:sz w:val="28"/>
        </w:rPr>
        <w:t xml:space="preserve">
      4) пайдалы қазбаларды қазу кезiнде бүлiнген және мақсаты бойынша пайдалану үшiн жарамды күйге келтiрiлiп жаңғыртылмаған; </w:t>
      </w:r>
    </w:p>
    <w:bookmarkEnd w:id="1008"/>
    <w:bookmarkStart w:name="z867" w:id="1009"/>
    <w:p>
      <w:pPr>
        <w:spacing w:after="0"/>
        <w:ind w:left="0"/>
        <w:jc w:val="both"/>
      </w:pPr>
      <w:r>
        <w:rPr>
          <w:rFonts w:ascii="Times New Roman"/>
          <w:b w:val="false"/>
          <w:i w:val="false"/>
          <w:color w:val="000000"/>
          <w:sz w:val="28"/>
        </w:rPr>
        <w:t xml:space="preserve">
      5) шалғайдағы мал шаруашылығының уақытша жер пайдаланудағы жер учаскелерi қосылмайды. </w:t>
      </w:r>
    </w:p>
    <w:bookmarkEnd w:id="1009"/>
    <w:bookmarkStart w:name="z868" w:id="1010"/>
    <w:p>
      <w:pPr>
        <w:spacing w:after="0"/>
        <w:ind w:left="0"/>
        <w:jc w:val="both"/>
      </w:pPr>
      <w:r>
        <w:rPr>
          <w:rFonts w:ascii="Times New Roman"/>
          <w:b w:val="false"/>
          <w:i w:val="false"/>
          <w:color w:val="000000"/>
          <w:sz w:val="28"/>
        </w:rPr>
        <w:t xml:space="preserve">
      3. Шартты жер үлесiнiң мөлшерi: </w:t>
      </w:r>
    </w:p>
    <w:bookmarkEnd w:id="1010"/>
    <w:bookmarkStart w:name="z869" w:id="1011"/>
    <w:p>
      <w:pPr>
        <w:spacing w:after="0"/>
        <w:ind w:left="0"/>
        <w:jc w:val="both"/>
      </w:pPr>
      <w:r>
        <w:rPr>
          <w:rFonts w:ascii="Times New Roman"/>
          <w:b w:val="false"/>
          <w:i w:val="false"/>
          <w:color w:val="000000"/>
          <w:sz w:val="28"/>
        </w:rPr>
        <w:t xml:space="preserve">
      1) ауыл шаруашылығы ұйымының жер пайдалануындағы ауыл шаруашылығы алқаптарының жалпы көлемiн шартты жер үлесiне құқығы бар адамдардың санына бөлу арқылы - гектармен; </w:t>
      </w:r>
    </w:p>
    <w:bookmarkEnd w:id="1011"/>
    <w:bookmarkStart w:name="z870" w:id="1012"/>
    <w:p>
      <w:pPr>
        <w:spacing w:after="0"/>
        <w:ind w:left="0"/>
        <w:jc w:val="both"/>
      </w:pPr>
      <w:r>
        <w:rPr>
          <w:rFonts w:ascii="Times New Roman"/>
          <w:b w:val="false"/>
          <w:i w:val="false"/>
          <w:color w:val="000000"/>
          <w:sz w:val="28"/>
        </w:rPr>
        <w:t xml:space="preserve">
      2) ауыл шаруашылығы ұйымының жер пайдалануындағы ауыл шаруашылығы алқаптарының балл-гектар сомасын шартты жер үлесiне құқығы бар адамдар санына бөлу арқылы - балл-гектармен (көлемге көбейтiлген топырақ бонитетiнiң балы) есептеп шығарылады. </w:t>
      </w:r>
    </w:p>
    <w:bookmarkEnd w:id="1012"/>
    <w:bookmarkStart w:name="z871" w:id="1013"/>
    <w:p>
      <w:pPr>
        <w:spacing w:after="0"/>
        <w:ind w:left="0"/>
        <w:jc w:val="both"/>
      </w:pPr>
      <w:r>
        <w:rPr>
          <w:rFonts w:ascii="Times New Roman"/>
          <w:b w:val="false"/>
          <w:i w:val="false"/>
          <w:color w:val="000000"/>
          <w:sz w:val="28"/>
        </w:rPr>
        <w:t xml:space="preserve">
      4. Шартты жер үлесi мөлшерiн анықтау нәтижелерi және шартты жер үлесiне құқығы бар азаматтардың тiзiмi жекешелендiрiлетiн шаруашылықтың еңбек ұжымының жалпы жиналысының шешiмiмен бекiтiлiп, хаттамамен ресiмделiп, аудандық (қалалық) атқарушы органда бекiтiлуге тиiс. </w:t>
      </w:r>
    </w:p>
    <w:bookmarkEnd w:id="1013"/>
    <w:bookmarkStart w:name="z872" w:id="1014"/>
    <w:p>
      <w:pPr>
        <w:spacing w:after="0"/>
        <w:ind w:left="0"/>
        <w:jc w:val="both"/>
      </w:pPr>
      <w:r>
        <w:rPr>
          <w:rFonts w:ascii="Times New Roman"/>
          <w:b w:val="false"/>
          <w:i w:val="false"/>
          <w:color w:val="000000"/>
          <w:sz w:val="28"/>
        </w:rPr>
        <w:t xml:space="preserve">
      5. Азаматтардың шартты жер үлесiне құқығы шартты жер үлестерiн иеленушiлердiң тiзiмi мен шартты жер үлестерiнiң мөлшерiн аудандық (қалалық) атқарушы орган бекiткеннен кейiн үш ай iшiнде жер учаскесі орналасқан жердегі, республикалық маңызы бар қаланың, астананың, ауданның, облыстық маңызы бар қаланың уәкілетті органы беретiн шартты жер үлесiне құқық туралы куәлiкпен куәландырылады. </w:t>
      </w:r>
    </w:p>
    <w:bookmarkEnd w:id="1014"/>
    <w:bookmarkStart w:name="z873" w:id="1015"/>
    <w:p>
      <w:pPr>
        <w:spacing w:after="0"/>
        <w:ind w:left="0"/>
        <w:jc w:val="both"/>
      </w:pPr>
      <w:r>
        <w:rPr>
          <w:rFonts w:ascii="Times New Roman"/>
          <w:b w:val="false"/>
          <w:i w:val="false"/>
          <w:color w:val="000000"/>
          <w:sz w:val="28"/>
        </w:rPr>
        <w:t xml:space="preserve">
      6. Шартты жер үлестерiн иеленушiлер шартты жер үлесiне құқық туралы куәлiктi алған кезден бастап бiр жыл iшiнде шартты жер үлестерi есебiне осы Кодексте белгiленген тәртiппен және жағдайларда жер учаскесiн меншiкке немесе жердi пайдалануға алуға мiндеттi. </w:t>
      </w:r>
    </w:p>
    <w:bookmarkEnd w:id="1015"/>
    <w:p>
      <w:pPr>
        <w:spacing w:after="0"/>
        <w:ind w:left="0"/>
        <w:jc w:val="both"/>
      </w:pPr>
      <w:r>
        <w:rPr>
          <w:rFonts w:ascii="Times New Roman"/>
          <w:b w:val="false"/>
          <w:i w:val="false"/>
          <w:color w:val="000000"/>
          <w:sz w:val="28"/>
        </w:rPr>
        <w:t xml:space="preserve">
      Аталған адамдардың жер учаскелерiн бөлек немесе ортақ меншiкке (жер пайдалануға) ресiмдеуге құқығы бар. </w:t>
      </w:r>
    </w:p>
    <w:bookmarkStart w:name="z874" w:id="1016"/>
    <w:p>
      <w:pPr>
        <w:spacing w:after="0"/>
        <w:ind w:left="0"/>
        <w:jc w:val="both"/>
      </w:pPr>
      <w:r>
        <w:rPr>
          <w:rFonts w:ascii="Times New Roman"/>
          <w:b w:val="false"/>
          <w:i w:val="false"/>
          <w:color w:val="000000"/>
          <w:sz w:val="28"/>
        </w:rPr>
        <w:t>
      7. Шартты жер үлесінің иесі болып табылатын адамның Қазақстан Республикасының азаматтығы тоқтатылған кезде, оның жер үлесіне құқықтары тоқтатылды деп есептеледі.</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17" w:id="1017"/>
    <w:p>
      <w:pPr>
        <w:spacing w:after="0"/>
        <w:ind w:left="0"/>
        <w:jc w:val="left"/>
      </w:pPr>
      <w:r>
        <w:rPr>
          <w:rFonts w:ascii="Times New Roman"/>
          <w:b/>
          <w:i w:val="false"/>
          <w:color w:val="000000"/>
        </w:rPr>
        <w:t xml:space="preserve"> 104-бап. Ұзақ мерзiмдi пайдаланылатын мал айдау жолдары </w:t>
      </w:r>
    </w:p>
    <w:bookmarkEnd w:id="1017"/>
    <w:bookmarkStart w:name="z875" w:id="1018"/>
    <w:p>
      <w:pPr>
        <w:spacing w:after="0"/>
        <w:ind w:left="0"/>
        <w:jc w:val="both"/>
      </w:pPr>
      <w:r>
        <w:rPr>
          <w:rFonts w:ascii="Times New Roman"/>
          <w:b w:val="false"/>
          <w:i w:val="false"/>
          <w:color w:val="000000"/>
          <w:sz w:val="28"/>
        </w:rPr>
        <w:t xml:space="preserve">
      1. Ауылдағы тауар өндiрушiлердiң малын маусымдық жайылымдарға, ет комбинаттары мен мал сатып алу орындарына айдап апару үшiн ұзақ мерзiмдi пайдаланылатын мал айдау жолдарына, әдетте, айдалатын малдың жолдағы азығын қамтамасыз ететiн мөлшерде жер пайдалану шекарасының бойындағы жайылымдық алқаптардан жер учаскелерi берiледi. </w:t>
      </w:r>
    </w:p>
    <w:bookmarkEnd w:id="1018"/>
    <w:bookmarkStart w:name="z876" w:id="1019"/>
    <w:p>
      <w:pPr>
        <w:spacing w:after="0"/>
        <w:ind w:left="0"/>
        <w:jc w:val="both"/>
      </w:pPr>
      <w:r>
        <w:rPr>
          <w:rFonts w:ascii="Times New Roman"/>
          <w:b w:val="false"/>
          <w:i w:val="false"/>
          <w:color w:val="000000"/>
          <w:sz w:val="28"/>
        </w:rPr>
        <w:t xml:space="preserve">
      2. Бiр ауданның шегiнде мал айдауға арналған ұзақ мерзiмдi пайдаланылатын мал айдау жолдарына жер учаскелерiн аудандық (қалалық) атқарушы орган бередi. </w:t>
      </w:r>
    </w:p>
    <w:bookmarkEnd w:id="1019"/>
    <w:p>
      <w:pPr>
        <w:spacing w:after="0"/>
        <w:ind w:left="0"/>
        <w:jc w:val="both"/>
      </w:pPr>
      <w:r>
        <w:rPr>
          <w:rFonts w:ascii="Times New Roman"/>
          <w:b w:val="false"/>
          <w:i w:val="false"/>
          <w:color w:val="000000"/>
          <w:sz w:val="28"/>
        </w:rPr>
        <w:t xml:space="preserve">
      Бiрнеше ауданның аумағы арқылы мал айдау үшiн мал айдайтын жолдарға жер учаскелерiн беру туралы шешiмдi облыстық атқарушы орган қабылдайды. </w:t>
      </w:r>
    </w:p>
    <w:bookmarkStart w:name="z877" w:id="1020"/>
    <w:p>
      <w:pPr>
        <w:spacing w:after="0"/>
        <w:ind w:left="0"/>
        <w:jc w:val="both"/>
      </w:pPr>
      <w:r>
        <w:rPr>
          <w:rFonts w:ascii="Times New Roman"/>
          <w:b w:val="false"/>
          <w:i w:val="false"/>
          <w:color w:val="000000"/>
          <w:sz w:val="28"/>
        </w:rPr>
        <w:t xml:space="preserve">
      3. Ұзақ мерзiмдi пайдаланудағы мал айдайтын жолдардың жер пайдаланушылары болып табылатын адамдар қажеттi мөлшерде құдықтар мен малды суаруға және малды дамылдатуға арналған алаңдар, экологиялық талаптардың сақталуын және жолдардың қалыпты пайдаланылуын қамтамасыз ететiн құрылыстар мен ғимараттар салуға, айдалатын малды белгіленген тәртіппен ветеринария саласындағы уәкілетті органмен келісілген мерзімдерде кедергiсiз өткiзуге мiндеттi. </w:t>
      </w:r>
    </w:p>
    <w:bookmarkEnd w:id="1020"/>
    <w:bookmarkStart w:name="z878" w:id="1021"/>
    <w:p>
      <w:pPr>
        <w:spacing w:after="0"/>
        <w:ind w:left="0"/>
        <w:jc w:val="both"/>
      </w:pPr>
      <w:r>
        <w:rPr>
          <w:rFonts w:ascii="Times New Roman"/>
          <w:b w:val="false"/>
          <w:i w:val="false"/>
          <w:color w:val="000000"/>
          <w:sz w:val="28"/>
        </w:rPr>
        <w:t xml:space="preserve">
      4. Жер пайдалану құқығымен жер учаскелерiн бермей, уақытша (маусымдық) пайдаланылатын мал айдайтын жолдарды бөлу сервитут ережелерi бойынша жүргiзiледi (осы Кодекстiң 70-бабы). </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2009.07.24 </w:t>
      </w:r>
      <w:r>
        <w:rPr>
          <w:rFonts w:ascii="Times New Roman"/>
          <w:b w:val="false"/>
          <w:i w:val="false"/>
          <w:color w:val="000000"/>
          <w:sz w:val="28"/>
        </w:rPr>
        <w:t xml:space="preserve">№ 190-IV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8" w:id="1022"/>
    <w:p>
      <w:pPr>
        <w:spacing w:after="0"/>
        <w:ind w:left="0"/>
        <w:jc w:val="left"/>
      </w:pPr>
      <w:r>
        <w:rPr>
          <w:rFonts w:ascii="Times New Roman"/>
          <w:b/>
          <w:i w:val="false"/>
          <w:color w:val="000000"/>
        </w:rPr>
        <w:t xml:space="preserve"> 105-бап. Ауыл шаруашылығы өндiрiсiндегi шығасының орнын толтыру </w:t>
      </w:r>
    </w:p>
    <w:bookmarkEnd w:id="1022"/>
    <w:bookmarkStart w:name="z879" w:id="1023"/>
    <w:p>
      <w:pPr>
        <w:spacing w:after="0"/>
        <w:ind w:left="0"/>
        <w:jc w:val="both"/>
      </w:pPr>
      <w:r>
        <w:rPr>
          <w:rFonts w:ascii="Times New Roman"/>
          <w:b w:val="false"/>
          <w:i w:val="false"/>
          <w:color w:val="000000"/>
          <w:sz w:val="28"/>
        </w:rPr>
        <w:t xml:space="preserve">
      1. Ауыл шаруашылығын жүргізуге байланысты емес мақсаттарға пайдалану үшiн ауыл шаруашылығы алқаптарын алып қоюдан туындаған ауыл шаруашылығы өндiрiсiндегi шығасы ауыл шаруашылығы алқаптарының көлемi мен олардың сапасын қалпына келтiру арқылы ауыл шаруашылығы өндiрiсiнiң деңгейiн сақтау мақсатында бюджет кiрiсiне өтелуге тиіс. </w:t>
      </w:r>
    </w:p>
    <w:bookmarkEnd w:id="1023"/>
    <w:p>
      <w:pPr>
        <w:spacing w:after="0"/>
        <w:ind w:left="0"/>
        <w:jc w:val="both"/>
      </w:pPr>
      <w:r>
        <w:rPr>
          <w:rFonts w:ascii="Times New Roman"/>
          <w:b w:val="false"/>
          <w:i w:val="false"/>
          <w:color w:val="000000"/>
          <w:sz w:val="28"/>
        </w:rPr>
        <w:t>
      Бұл шығасы осы Кодекстiң 166-бабында көрсетiлген шығынның орнын толтырудан тыс өтеледi.</w:t>
      </w:r>
    </w:p>
    <w:bookmarkStart w:name="z880" w:id="1024"/>
    <w:p>
      <w:pPr>
        <w:spacing w:after="0"/>
        <w:ind w:left="0"/>
        <w:jc w:val="both"/>
      </w:pPr>
      <w:r>
        <w:rPr>
          <w:rFonts w:ascii="Times New Roman"/>
          <w:b w:val="false"/>
          <w:i w:val="false"/>
          <w:color w:val="000000"/>
          <w:sz w:val="28"/>
        </w:rPr>
        <w:t>
      2. Өнеркәсіп, көлік, байланыс, қорғаныс, ұлттық қауіпсіздік жерін және ауыл шаруашылығына арналмаған өзге де жерді қоспағанда, ауыл шаруашылығын жүргізуге байланысты емес мұқтаждар үшін жердің барлық санаттарының құрамынан ауыл шаруашылығы алқаптары берілетін адамдар, сондай-ақ күзет, санитариялық және қорғау аймақтары белгіленетін адамдар ауыл шаруашылығы өндірісіндегі ысырапты өтейді.</w:t>
      </w:r>
    </w:p>
    <w:bookmarkEnd w:id="1024"/>
    <w:p>
      <w:pPr>
        <w:spacing w:after="0"/>
        <w:ind w:left="0"/>
        <w:jc w:val="both"/>
      </w:pPr>
      <w:r>
        <w:rPr>
          <w:rFonts w:ascii="Times New Roman"/>
          <w:b w:val="false"/>
          <w:i w:val="false"/>
          <w:color w:val="000000"/>
          <w:sz w:val="28"/>
        </w:rPr>
        <w:t xml:space="preserve">
      Азаматтар мен заңды тұлғалардың жер пайдалануындағы немесе меншiгiндегi ауыл шаруашылығы алқаптарының нысаналы мақсаты өзгерген кезде де ауыл шаруашылығы өндiрiсiндегi шығасы өтелуге тиiс. </w:t>
      </w:r>
    </w:p>
    <w:p>
      <w:pPr>
        <w:spacing w:after="0"/>
        <w:ind w:left="0"/>
        <w:jc w:val="both"/>
      </w:pPr>
      <w:r>
        <w:rPr>
          <w:rFonts w:ascii="Times New Roman"/>
          <w:b w:val="false"/>
          <w:i w:val="false"/>
          <w:color w:val="000000"/>
          <w:sz w:val="28"/>
        </w:rPr>
        <w:t>
      Ауыл шаруашылығы өндiрiсiндегi шығасы жер учаскесiне құқық беру туралы шешiм қабылданған немесе ауыл шаруашылығы алқаптарының нысаналы мақсаты өзгерген кезден бастап алты ай мерзiмде өтелуге тиiс.</w:t>
      </w:r>
    </w:p>
    <w:bookmarkStart w:name="z881" w:id="1025"/>
    <w:p>
      <w:pPr>
        <w:spacing w:after="0"/>
        <w:ind w:left="0"/>
        <w:jc w:val="both"/>
      </w:pPr>
      <w:r>
        <w:rPr>
          <w:rFonts w:ascii="Times New Roman"/>
          <w:b w:val="false"/>
          <w:i w:val="false"/>
          <w:color w:val="000000"/>
          <w:sz w:val="28"/>
        </w:rPr>
        <w:t>
      3. Жеке және заңды тұлғаларға жер учаскелерi:</w:t>
      </w:r>
    </w:p>
    <w:bookmarkEnd w:id="1025"/>
    <w:bookmarkStart w:name="z882" w:id="1026"/>
    <w:p>
      <w:pPr>
        <w:spacing w:after="0"/>
        <w:ind w:left="0"/>
        <w:jc w:val="both"/>
      </w:pPr>
      <w:r>
        <w:rPr>
          <w:rFonts w:ascii="Times New Roman"/>
          <w:b w:val="false"/>
          <w:i w:val="false"/>
          <w:color w:val="000000"/>
          <w:sz w:val="28"/>
        </w:rPr>
        <w:t>
      1) елдi мекендер шекарасында жеке тұрғын үй салу, мектептер, мектепке дейінгі ұйымдарды, орта, техникалық және кәсіптік, орта білімнен кейінгі ұйымдарды, емдеу орындарын және мәдени-тұрмыстық мақсаттағы объектiлер салу;</w:t>
      </w:r>
    </w:p>
    <w:bookmarkEnd w:id="1026"/>
    <w:bookmarkStart w:name="z883" w:id="1027"/>
    <w:p>
      <w:pPr>
        <w:spacing w:after="0"/>
        <w:ind w:left="0"/>
        <w:jc w:val="both"/>
      </w:pPr>
      <w:r>
        <w:rPr>
          <w:rFonts w:ascii="Times New Roman"/>
          <w:b w:val="false"/>
          <w:i w:val="false"/>
          <w:color w:val="000000"/>
          <w:sz w:val="28"/>
        </w:rPr>
        <w:t>
      2) мелиорациялық жүйелер салу;</w:t>
      </w:r>
    </w:p>
    <w:bookmarkEnd w:id="1027"/>
    <w:bookmarkStart w:name="z884" w:id="1028"/>
    <w:p>
      <w:pPr>
        <w:spacing w:after="0"/>
        <w:ind w:left="0"/>
        <w:jc w:val="both"/>
      </w:pPr>
      <w:r>
        <w:rPr>
          <w:rFonts w:ascii="Times New Roman"/>
          <w:b w:val="false"/>
          <w:i w:val="false"/>
          <w:color w:val="000000"/>
          <w:sz w:val="28"/>
        </w:rPr>
        <w:t>
      3) тауарлық балық және басқа да су жануарларын өсіретін балық-су шаруашылықтарын, балық питомниктерiн, уылдырықты балық шаруашылықтары мен балық өсiретiн зауыттар салу;</w:t>
      </w:r>
    </w:p>
    <w:bookmarkEnd w:id="1028"/>
    <w:bookmarkStart w:name="z885" w:id="1029"/>
    <w:p>
      <w:pPr>
        <w:spacing w:after="0"/>
        <w:ind w:left="0"/>
        <w:jc w:val="both"/>
      </w:pPr>
      <w:r>
        <w:rPr>
          <w:rFonts w:ascii="Times New Roman"/>
          <w:b w:val="false"/>
          <w:i w:val="false"/>
          <w:color w:val="000000"/>
          <w:sz w:val="28"/>
        </w:rPr>
        <w:t>
      4) қоршаған ортаны қорғауды қамтамасыз ететiн, iргелес жатқан жер алқаптарының жағдайын нашарлатпайтын объектiлер салу;</w:t>
      </w:r>
    </w:p>
    <w:bookmarkEnd w:id="1029"/>
    <w:bookmarkStart w:name="z886" w:id="1030"/>
    <w:p>
      <w:pPr>
        <w:spacing w:after="0"/>
        <w:ind w:left="0"/>
        <w:jc w:val="both"/>
      </w:pPr>
      <w:r>
        <w:rPr>
          <w:rFonts w:ascii="Times New Roman"/>
          <w:b w:val="false"/>
          <w:i w:val="false"/>
          <w:color w:val="000000"/>
          <w:sz w:val="28"/>
        </w:rPr>
        <w:t>
      5) тозған алқаптарға, химиялық және радиоактивтi заттармен ластанған жерге орман мелиорациясы;</w:t>
      </w:r>
    </w:p>
    <w:bookmarkEnd w:id="1030"/>
    <w:p>
      <w:pPr>
        <w:spacing w:after="0"/>
        <w:ind w:left="0"/>
        <w:jc w:val="both"/>
      </w:pPr>
      <w:r>
        <w:rPr>
          <w:rFonts w:ascii="Times New Roman"/>
          <w:b w:val="false"/>
          <w:i w:val="false"/>
          <w:color w:val="000000"/>
          <w:sz w:val="28"/>
        </w:rPr>
        <w:t>
      6) ауыл шаруашылығын жүргізуге байланысты объектілерді салу;</w:t>
      </w:r>
    </w:p>
    <w:p>
      <w:pPr>
        <w:spacing w:after="0"/>
        <w:ind w:left="0"/>
        <w:jc w:val="both"/>
      </w:pPr>
      <w:r>
        <w:rPr>
          <w:rFonts w:ascii="Times New Roman"/>
          <w:b w:val="false"/>
          <w:i w:val="false"/>
          <w:color w:val="000000"/>
          <w:sz w:val="28"/>
        </w:rPr>
        <w:t>
      7) ядролық қауіпсіздік аймағын құру және оның жұмыс істеуі үшiн берiлгенде, олар шығасыны өтеуден босатылады.</w:t>
      </w:r>
    </w:p>
    <w:p>
      <w:pPr>
        <w:spacing w:after="0"/>
        <w:ind w:left="0"/>
        <w:jc w:val="both"/>
      </w:pPr>
      <w:r>
        <w:rPr>
          <w:rFonts w:ascii="Times New Roman"/>
          <w:b w:val="false"/>
          <w:i w:val="false"/>
          <w:color w:val="000000"/>
          <w:sz w:val="28"/>
        </w:rPr>
        <w:t xml:space="preserve">
      Жер учаскелерiн мемлекеттiк табиғи қорықтарға, мемлекеттiк ұлттық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дендрологиялық парктерге және мемлекеттiк табиғат ескерткiштерiне тарихи-мәдени мақсаттағы объектiлер үшiн, қорғаныс және ұлттық қауіпсіздік мұқтажы үшін беру кезiнде де, сондай-ақ Қазақстан Республикасы Yкiметiнiң нормативтiк құқықтық актiлерiнде көзделген өзге де жағдайларда шыққан шығасы өтелмейдi.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2006.07.07 </w:t>
      </w:r>
      <w:r>
        <w:rPr>
          <w:rFonts w:ascii="Times New Roman"/>
          <w:b w:val="false"/>
          <w:i w:val="false"/>
          <w:color w:val="000000"/>
          <w:sz w:val="28"/>
        </w:rPr>
        <w:t>№ 176</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9" w:id="1031"/>
    <w:p>
      <w:pPr>
        <w:spacing w:after="0"/>
        <w:ind w:left="0"/>
        <w:jc w:val="left"/>
      </w:pPr>
      <w:r>
        <w:rPr>
          <w:rFonts w:ascii="Times New Roman"/>
          <w:b/>
          <w:i w:val="false"/>
          <w:color w:val="000000"/>
        </w:rPr>
        <w:t xml:space="preserve"> 106-бап. Ауыл шаруашылығы өндiрiсiндегi шығасыны өтеу тәртiбi </w:t>
      </w:r>
    </w:p>
    <w:bookmarkEnd w:id="1031"/>
    <w:bookmarkStart w:name="z887" w:id="1032"/>
    <w:p>
      <w:pPr>
        <w:spacing w:after="0"/>
        <w:ind w:left="0"/>
        <w:jc w:val="both"/>
      </w:pPr>
      <w:r>
        <w:rPr>
          <w:rFonts w:ascii="Times New Roman"/>
          <w:b w:val="false"/>
          <w:i w:val="false"/>
          <w:color w:val="000000"/>
          <w:sz w:val="28"/>
        </w:rPr>
        <w:t xml:space="preserve">
      1. Ауыл және орман шаруашылығын жүргiзуге байланысты емес мақсаттарға пайдалану үшiн ауыл шаруашылығы алқаптарын алып қойған кезде, шығасының мөлшерi жергiлiктi атқарушы органның жер учаскесiне тиiстi құқық беру туралы шешiм қабылдауы үшiн негiз болып табылатын жерге орналастыру жобасының (жерге орналастыру iсiнiң) құрамында белгiленедi. </w:t>
      </w:r>
    </w:p>
    <w:bookmarkEnd w:id="1032"/>
    <w:bookmarkStart w:name="z888" w:id="1033"/>
    <w:p>
      <w:pPr>
        <w:spacing w:after="0"/>
        <w:ind w:left="0"/>
        <w:jc w:val="both"/>
      </w:pPr>
      <w:r>
        <w:rPr>
          <w:rFonts w:ascii="Times New Roman"/>
          <w:b w:val="false"/>
          <w:i w:val="false"/>
          <w:color w:val="000000"/>
          <w:sz w:val="28"/>
        </w:rPr>
        <w:t xml:space="preserve">
      2. Өтелуге тиiстi шығасының мөлшерi жаңа жердi игерудi немесе алқаптарды ауыл шаруашылығы өнiмiн өндiру деңгейiне дейiн жақсартуды қамтамасыз ететiн нормативтердi негiзге ала отырып, алып қойылатын алқаптардан алынатын өнiмнен немесе олардың сапасы төмендегенге дейiн бұрын алынған өнiмнен кем түспейтiн көлемiнде анықталады. </w:t>
      </w:r>
    </w:p>
    <w:bookmarkEnd w:id="1033"/>
    <w:bookmarkStart w:name="z889" w:id="1034"/>
    <w:p>
      <w:pPr>
        <w:spacing w:after="0"/>
        <w:ind w:left="0"/>
        <w:jc w:val="both"/>
      </w:pPr>
      <w:r>
        <w:rPr>
          <w:rFonts w:ascii="Times New Roman"/>
          <w:b w:val="false"/>
          <w:i w:val="false"/>
          <w:color w:val="000000"/>
          <w:sz w:val="28"/>
        </w:rPr>
        <w:t>
      3. Ауыл шаруашылығын жүргiзуге байланысты емес мақсаттарға пайдалану үшiн ауыл шаруашылығы алқаптарын алып қоюдан туындаған ауыл шаруашылығы өндiрiсiндегi шығасыларды өтеу нормативтерiн орталық уәкілетті орган белгiлейдi.</w:t>
      </w:r>
    </w:p>
    <w:bookmarkEnd w:id="1034"/>
    <w:bookmarkStart w:name="z890" w:id="1035"/>
    <w:p>
      <w:pPr>
        <w:spacing w:after="0"/>
        <w:ind w:left="0"/>
        <w:jc w:val="both"/>
      </w:pPr>
      <w:r>
        <w:rPr>
          <w:rFonts w:ascii="Times New Roman"/>
          <w:b w:val="false"/>
          <w:i w:val="false"/>
          <w:color w:val="000000"/>
          <w:sz w:val="28"/>
        </w:rPr>
        <w:t>
      4. Бүлiнген жердi ауыл шаруашылығына арналмаған және ормансыз алқаптарға жаңғырту шартымен ауыл шаруашылығы алқаптарын уақытша пайдалануға алып қойған кезде шығасылар толық көлемде өтеледi.</w:t>
      </w:r>
    </w:p>
    <w:bookmarkEnd w:id="1035"/>
    <w:bookmarkStart w:name="z1324" w:id="1036"/>
    <w:p>
      <w:pPr>
        <w:spacing w:after="0"/>
        <w:ind w:left="0"/>
        <w:jc w:val="both"/>
      </w:pPr>
      <w:r>
        <w:rPr>
          <w:rFonts w:ascii="Times New Roman"/>
          <w:b w:val="false"/>
          <w:i w:val="false"/>
          <w:color w:val="000000"/>
          <w:sz w:val="28"/>
        </w:rPr>
        <w:t>
      Жер учаскесi берiлген заңды немесе жеке тұлғаның қаражаты есебiнен өнiмдiлiгi аз немесе өнiм бермейтiн алқаптарға құнарлы топырақ қабаты салынған жағдайда, алқаптарды қалпына келтiруге жұмсалатын сомалар есепке алынып, шығасылар орталық уәкілетті орган айқындайтын тәртiппен өтеледi.</w:t>
      </w:r>
    </w:p>
    <w:bookmarkEnd w:id="1036"/>
    <w:bookmarkStart w:name="z891" w:id="1037"/>
    <w:p>
      <w:pPr>
        <w:spacing w:after="0"/>
        <w:ind w:left="0"/>
        <w:jc w:val="both"/>
      </w:pPr>
      <w:r>
        <w:rPr>
          <w:rFonts w:ascii="Times New Roman"/>
          <w:b w:val="false"/>
          <w:i w:val="false"/>
          <w:color w:val="000000"/>
          <w:sz w:val="28"/>
        </w:rPr>
        <w:t xml:space="preserve">
      5. Шығасының мөлшерi жер учаскесiнiң берiлуiне мүдделi тұлғамен келiсiледi және жергiлiктi атқарушы органның шешiмiмен бекiтiлетiн жер учаскесiне құқық беру туралы актiмен ресiмделедi. </w:t>
      </w:r>
    </w:p>
    <w:bookmarkEnd w:id="1037"/>
    <w:bookmarkStart w:name="z892" w:id="1038"/>
    <w:p>
      <w:pPr>
        <w:spacing w:after="0"/>
        <w:ind w:left="0"/>
        <w:jc w:val="both"/>
      </w:pPr>
      <w:r>
        <w:rPr>
          <w:rFonts w:ascii="Times New Roman"/>
          <w:b w:val="false"/>
          <w:i w:val="false"/>
          <w:color w:val="000000"/>
          <w:sz w:val="28"/>
        </w:rPr>
        <w:t xml:space="preserve">
      6. Жер сапасының нашарлауынан туындаған шығасының мөлшерi алқаптарды бiр түрден екiншiсiне ауыстыруға байланыссыз жағдайларда олардың сапасының төмендеуiне сәйкес нормативтердiң (жердi кадастрлық бағалау бойынша) процентiмен анықталады. </w:t>
      </w:r>
    </w:p>
    <w:bookmarkEnd w:id="1038"/>
    <w:p>
      <w:pPr>
        <w:spacing w:after="0"/>
        <w:ind w:left="0"/>
        <w:jc w:val="both"/>
      </w:pPr>
      <w:r>
        <w:rPr>
          <w:rFonts w:ascii="Times New Roman"/>
          <w:b w:val="false"/>
          <w:i w:val="false"/>
          <w:color w:val="000000"/>
          <w:sz w:val="28"/>
        </w:rPr>
        <w:t xml:space="preserve">
      Алқаптар сапасының төмендеуiне байланысты оларды бiр түрден басқа түрге ауыстырған жағдайда шығасы мөлшерi алқаптардың тиiстi түрлерiне арналған нормативтердiң айырмасы бойынша анықталады. </w:t>
      </w:r>
    </w:p>
    <w:bookmarkStart w:name="z893" w:id="1039"/>
    <w:p>
      <w:pPr>
        <w:spacing w:after="0"/>
        <w:ind w:left="0"/>
        <w:jc w:val="both"/>
      </w:pPr>
      <w:r>
        <w:rPr>
          <w:rFonts w:ascii="Times New Roman"/>
          <w:b w:val="false"/>
          <w:i w:val="false"/>
          <w:color w:val="000000"/>
          <w:sz w:val="28"/>
        </w:rPr>
        <w:t xml:space="preserve">
      7. Ұйымдар мен азаматтардың қызметi әсерiнiң нәтижесiнде жер сапасының нашарлауынан келген шығасыны өтеу жер учаскесі орналасқан жердегі облыстың, республикалық маңызы бар қаланың, астананың, ауданның, облыстық маңызы бар қаланың уәкілетті органының талап-арызы бойынша сот тәртiбiмен жүргiзiледi. </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20" w:id="1040"/>
    <w:p>
      <w:pPr>
        <w:spacing w:after="0"/>
        <w:ind w:left="0"/>
        <w:jc w:val="left"/>
      </w:pPr>
      <w:r>
        <w:rPr>
          <w:rFonts w:ascii="Times New Roman"/>
          <w:b/>
          <w:i w:val="false"/>
          <w:color w:val="000000"/>
        </w:rPr>
        <w:t xml:space="preserve"> 11-тарау. Елді мекендер жері</w:t>
      </w:r>
    </w:p>
    <w:bookmarkEnd w:id="1040"/>
    <w:bookmarkStart w:name="z121" w:id="1041"/>
    <w:p>
      <w:pPr>
        <w:spacing w:after="0"/>
        <w:ind w:left="0"/>
        <w:jc w:val="left"/>
      </w:pPr>
      <w:r>
        <w:rPr>
          <w:rFonts w:ascii="Times New Roman"/>
          <w:b/>
          <w:i w:val="false"/>
          <w:color w:val="000000"/>
        </w:rPr>
        <w:t xml:space="preserve"> 107-бап. Елдi мекендер жерi ұғымы мен оның құрамы </w:t>
      </w:r>
    </w:p>
    <w:bookmarkEnd w:id="1041"/>
    <w:bookmarkStart w:name="z894" w:id="1042"/>
    <w:p>
      <w:pPr>
        <w:spacing w:after="0"/>
        <w:ind w:left="0"/>
        <w:jc w:val="both"/>
      </w:pPr>
      <w:r>
        <w:rPr>
          <w:rFonts w:ascii="Times New Roman"/>
          <w:b w:val="false"/>
          <w:i w:val="false"/>
          <w:color w:val="000000"/>
          <w:sz w:val="28"/>
        </w:rPr>
        <w:t>
      1. Қалаларды, кенттердi, ауылдар мен басқа да қоныстарды дамыту үшiн берiлген жер учаскелерi елдi мекендер жерiнiң санатына жатады.</w:t>
      </w:r>
    </w:p>
    <w:bookmarkEnd w:id="1042"/>
    <w:bookmarkStart w:name="z895" w:id="1043"/>
    <w:p>
      <w:pPr>
        <w:spacing w:after="0"/>
        <w:ind w:left="0"/>
        <w:jc w:val="both"/>
      </w:pPr>
      <w:r>
        <w:rPr>
          <w:rFonts w:ascii="Times New Roman"/>
          <w:b w:val="false"/>
          <w:i w:val="false"/>
          <w:color w:val="000000"/>
          <w:sz w:val="28"/>
        </w:rPr>
        <w:t>
      2. Елдi мекендердiң жерi өзге әкiмшiлiк-аумақтық құрылымдардың жерiнен қаланың шегi, кенттiң шегi, ауылдық елдi мекеннiң шегi арқылы шектеледi.</w:t>
      </w:r>
    </w:p>
    <w:bookmarkEnd w:id="1043"/>
    <w:bookmarkStart w:name="z896" w:id="1044"/>
    <w:p>
      <w:pPr>
        <w:spacing w:after="0"/>
        <w:ind w:left="0"/>
        <w:jc w:val="both"/>
      </w:pPr>
      <w:r>
        <w:rPr>
          <w:rFonts w:ascii="Times New Roman"/>
          <w:b w:val="false"/>
          <w:i w:val="false"/>
          <w:color w:val="000000"/>
          <w:sz w:val="28"/>
        </w:rPr>
        <w:t>
      3. Елдi мекендердің жерi мынадай:</w:t>
      </w:r>
    </w:p>
    <w:bookmarkEnd w:id="1044"/>
    <w:p>
      <w:pPr>
        <w:spacing w:after="0"/>
        <w:ind w:left="0"/>
        <w:jc w:val="both"/>
      </w:pPr>
      <w:r>
        <w:rPr>
          <w:rFonts w:ascii="Times New Roman"/>
          <w:b w:val="false"/>
          <w:i w:val="false"/>
          <w:color w:val="000000"/>
          <w:sz w:val="28"/>
        </w:rPr>
        <w:t>
      1) тұрғын үй;</w:t>
      </w:r>
    </w:p>
    <w:p>
      <w:pPr>
        <w:spacing w:after="0"/>
        <w:ind w:left="0"/>
        <w:jc w:val="both"/>
      </w:pPr>
      <w:r>
        <w:rPr>
          <w:rFonts w:ascii="Times New Roman"/>
          <w:b w:val="false"/>
          <w:i w:val="false"/>
          <w:color w:val="000000"/>
          <w:sz w:val="28"/>
        </w:rPr>
        <w:t>
      2) әлеуметтік;</w:t>
      </w:r>
    </w:p>
    <w:p>
      <w:pPr>
        <w:spacing w:after="0"/>
        <w:ind w:left="0"/>
        <w:jc w:val="both"/>
      </w:pPr>
      <w:r>
        <w:rPr>
          <w:rFonts w:ascii="Times New Roman"/>
          <w:b w:val="false"/>
          <w:i w:val="false"/>
          <w:color w:val="000000"/>
          <w:sz w:val="28"/>
        </w:rPr>
        <w:t>
      3) коммерциялық;</w:t>
      </w:r>
    </w:p>
    <w:p>
      <w:pPr>
        <w:spacing w:after="0"/>
        <w:ind w:left="0"/>
        <w:jc w:val="both"/>
      </w:pPr>
      <w:r>
        <w:rPr>
          <w:rFonts w:ascii="Times New Roman"/>
          <w:b w:val="false"/>
          <w:i w:val="false"/>
          <w:color w:val="000000"/>
          <w:sz w:val="28"/>
        </w:rPr>
        <w:t>
      4) өзге де функционалдық аймақтарға бөлінеді.</w:t>
      </w:r>
    </w:p>
    <w:p>
      <w:pPr>
        <w:spacing w:after="0"/>
        <w:ind w:left="0"/>
        <w:jc w:val="both"/>
      </w:pPr>
      <w:r>
        <w:rPr>
          <w:rFonts w:ascii="Times New Roman"/>
          <w:b w:val="false"/>
          <w:i w:val="false"/>
          <w:color w:val="000000"/>
          <w:sz w:val="28"/>
        </w:rPr>
        <w:t>
      Тұрғын үй аймағына құрылыстар алып жатқан әрi көп пәтерлi және көп қабатты тұрғын үйлер, үй маңындағы жер учаскелерi бар жеке тұрғын үйлер салуға арналған тұрғын жай салатын жер кіреді.</w:t>
      </w:r>
    </w:p>
    <w:p>
      <w:pPr>
        <w:spacing w:after="0"/>
        <w:ind w:left="0"/>
        <w:jc w:val="both"/>
      </w:pPr>
      <w:r>
        <w:rPr>
          <w:rFonts w:ascii="Times New Roman"/>
          <w:b w:val="false"/>
          <w:i w:val="false"/>
          <w:color w:val="000000"/>
          <w:sz w:val="28"/>
        </w:rPr>
        <w:t>
      Әлеуметтік аймаққа мемлекеттік және коммерциялық емес объектiлер алып жатқан және оларды орналастыруға арналған қоғамдық iскерлiк құрылыс салатын жер кіреді.</w:t>
      </w:r>
    </w:p>
    <w:p>
      <w:pPr>
        <w:spacing w:after="0"/>
        <w:ind w:left="0"/>
        <w:jc w:val="both"/>
      </w:pPr>
      <w:r>
        <w:rPr>
          <w:rFonts w:ascii="Times New Roman"/>
          <w:b w:val="false"/>
          <w:i w:val="false"/>
          <w:color w:val="000000"/>
          <w:sz w:val="28"/>
        </w:rPr>
        <w:t>
      Коммерциялық аймаққа арнайы экономикалық аймақтардың, республикалық және өңірлік маңызы бар индустриялық аймақтардың, өндiрiстiк объектiлердің, сауда, қоғамдық тамақтану, тұрмыстық қызмет көрсету объектілерінің, инженерлiк және көлiктік инфрақұрылым объектiлерiнің жерлері, сондай-ақ осы объектiлердiң және кәсіпкерлік қызметпен байланысты өзге де объектілердің санитариялық-қорғаныш аймақтарын белгiлеуге арналған жерлер кіреді.</w:t>
      </w:r>
    </w:p>
    <w:p>
      <w:pPr>
        <w:spacing w:after="0"/>
        <w:ind w:left="0"/>
        <w:jc w:val="both"/>
      </w:pPr>
      <w:r>
        <w:rPr>
          <w:rFonts w:ascii="Times New Roman"/>
          <w:b w:val="false"/>
          <w:i w:val="false"/>
          <w:color w:val="000000"/>
          <w:sz w:val="28"/>
        </w:rPr>
        <w:t>
      Өзге аймақтарға:</w:t>
      </w:r>
    </w:p>
    <w:p>
      <w:pPr>
        <w:spacing w:after="0"/>
        <w:ind w:left="0"/>
        <w:jc w:val="both"/>
      </w:pPr>
      <w:r>
        <w:rPr>
          <w:rFonts w:ascii="Times New Roman"/>
          <w:b w:val="false"/>
          <w:i w:val="false"/>
          <w:color w:val="000000"/>
          <w:sz w:val="28"/>
        </w:rPr>
        <w:t>
      1) темiржол, автомобиль, өзен, теңiз, әуе және құбыржол көлігі жолдары, инженерлiк инфрақұрылым мен байланыс магистральдары алып жатқан және соларды салуға арналған көлiк, байланыс, инженерлiк коммуникациялар жерi;</w:t>
      </w:r>
    </w:p>
    <w:p>
      <w:pPr>
        <w:spacing w:after="0"/>
        <w:ind w:left="0"/>
        <w:jc w:val="both"/>
      </w:pPr>
      <w:r>
        <w:rPr>
          <w:rFonts w:ascii="Times New Roman"/>
          <w:b w:val="false"/>
          <w:i w:val="false"/>
          <w:color w:val="000000"/>
          <w:sz w:val="28"/>
        </w:rPr>
        <w:t>
      2) ерекше қорғалатын табиғи аумақтардың жері, сауықтыру, рекреациялық және тарихи-мәдени мақсаттағы жер;</w:t>
      </w:r>
    </w:p>
    <w:p>
      <w:pPr>
        <w:spacing w:after="0"/>
        <w:ind w:left="0"/>
        <w:jc w:val="both"/>
      </w:pPr>
      <w:r>
        <w:rPr>
          <w:rFonts w:ascii="Times New Roman"/>
          <w:b w:val="false"/>
          <w:i w:val="false"/>
          <w:color w:val="000000"/>
          <w:sz w:val="28"/>
        </w:rPr>
        <w:t>
      3) орман қорының жері;</w:t>
      </w:r>
    </w:p>
    <w:p>
      <w:pPr>
        <w:spacing w:after="0"/>
        <w:ind w:left="0"/>
        <w:jc w:val="both"/>
      </w:pPr>
      <w:r>
        <w:rPr>
          <w:rFonts w:ascii="Times New Roman"/>
          <w:b w:val="false"/>
          <w:i w:val="false"/>
          <w:color w:val="000000"/>
          <w:sz w:val="28"/>
        </w:rPr>
        <w:t>
      4) өзендер, табиғи және жасанды су айдындары мен акваториялар, су қорғау аймақтары, гидротехникалық және басқа да су шаруашылығы құрылыстары алып жатқан су айдындары мен акваториялар жерi;</w:t>
      </w:r>
    </w:p>
    <w:p>
      <w:pPr>
        <w:spacing w:after="0"/>
        <w:ind w:left="0"/>
        <w:jc w:val="both"/>
      </w:pPr>
      <w:r>
        <w:rPr>
          <w:rFonts w:ascii="Times New Roman"/>
          <w:b w:val="false"/>
          <w:i w:val="false"/>
          <w:color w:val="000000"/>
          <w:sz w:val="28"/>
        </w:rPr>
        <w:t>
      5) ауыл шаруашылығына пайдаланылатын жер;</w:t>
      </w:r>
    </w:p>
    <w:p>
      <w:pPr>
        <w:spacing w:after="0"/>
        <w:ind w:left="0"/>
        <w:jc w:val="both"/>
      </w:pPr>
      <w:r>
        <w:rPr>
          <w:rFonts w:ascii="Times New Roman"/>
          <w:b w:val="false"/>
          <w:i w:val="false"/>
          <w:color w:val="000000"/>
          <w:sz w:val="28"/>
        </w:rPr>
        <w:t>
      6) алаңдар, көшелер, тротуарлар, өтпе жолдар, кондоминиум құрамына кірмеген үй жанындағы жер учаскесі, жолдар, жағалаулар, парктер, скверлер, opмaн парктерi, бульварлар, су айдындары, жағажайлар, зираттар және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ортақ пайдаланылатын жер;</w:t>
      </w:r>
    </w:p>
    <w:p>
      <w:pPr>
        <w:spacing w:after="0"/>
        <w:ind w:left="0"/>
        <w:jc w:val="both"/>
      </w:pPr>
      <w:r>
        <w:rPr>
          <w:rFonts w:ascii="Times New Roman"/>
          <w:b w:val="false"/>
          <w:i w:val="false"/>
          <w:color w:val="000000"/>
          <w:sz w:val="28"/>
        </w:rPr>
        <w:t>
      7) қала құрылысы қызметiне тартылмаған, елдi мекендi аумақтық тұрғыдан дамытуға және жеке қосалқы шаруашылықты дамытуға арналған резервтегi және өзге де жер;</w:t>
      </w:r>
    </w:p>
    <w:p>
      <w:pPr>
        <w:spacing w:after="0"/>
        <w:ind w:left="0"/>
        <w:jc w:val="both"/>
      </w:pPr>
      <w:r>
        <w:rPr>
          <w:rFonts w:ascii="Times New Roman"/>
          <w:b w:val="false"/>
          <w:i w:val="false"/>
          <w:color w:val="000000"/>
          <w:sz w:val="28"/>
        </w:rPr>
        <w:t>
      8) крематорийлердi, мал қорымдарын (биотермиялық шұңқырларды), тұрмыстық қалдықтар тастау орындарын және арнайы нормативтер мен қағидалар белгiленбей пайдалану мүмкін болмайтын өзге де объектiлердi орналастыру үшiн бөлiнетiн арнайы мақсаттағы жер;</w:t>
      </w:r>
    </w:p>
    <w:p>
      <w:pPr>
        <w:spacing w:after="0"/>
        <w:ind w:left="0"/>
        <w:jc w:val="both"/>
      </w:pPr>
      <w:r>
        <w:rPr>
          <w:rFonts w:ascii="Times New Roman"/>
          <w:b w:val="false"/>
          <w:i w:val="false"/>
          <w:color w:val="000000"/>
          <w:sz w:val="28"/>
        </w:rPr>
        <w:t>
      9) қорғаныс және ұлттық қауіпсіздік мұқтаждықтары үшін берілген, сондай-ақ өзге де пайдалану режиміндегі жер кіреді.</w:t>
      </w:r>
    </w:p>
    <w:bookmarkStart w:name="z908" w:id="1045"/>
    <w:p>
      <w:pPr>
        <w:spacing w:after="0"/>
        <w:ind w:left="0"/>
        <w:jc w:val="both"/>
      </w:pPr>
      <w:r>
        <w:rPr>
          <w:rFonts w:ascii="Times New Roman"/>
          <w:b w:val="false"/>
          <w:i w:val="false"/>
          <w:color w:val="000000"/>
          <w:sz w:val="28"/>
        </w:rPr>
        <w:t xml:space="preserve">
      4. Жер учаскелерiн елдi мекендер жерiндегi ортақ пайдаланудағы жерлерге жатқызуды, сондай-ақ олардың нысаналы мақсатының өзгеруiне байланысты ортақ пайдаланудағы жердiң құрамынан шығаруды өз құзыретiне сәйкес жергiлiктi атқарушы органдар жүзеге асырады. </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2" w:id="1046"/>
    <w:p>
      <w:pPr>
        <w:spacing w:after="0"/>
        <w:ind w:left="0"/>
        <w:jc w:val="left"/>
      </w:pPr>
      <w:r>
        <w:rPr>
          <w:rFonts w:ascii="Times New Roman"/>
          <w:b/>
          <w:i w:val="false"/>
          <w:color w:val="000000"/>
        </w:rPr>
        <w:t xml:space="preserve"> 108-бап. Елдi мекендердiң шекарасын (шегiн) белгiлеу және өзгерту </w:t>
      </w:r>
    </w:p>
    <w:bookmarkEnd w:id="1046"/>
    <w:bookmarkStart w:name="z909" w:id="1047"/>
    <w:p>
      <w:pPr>
        <w:spacing w:after="0"/>
        <w:ind w:left="0"/>
        <w:jc w:val="both"/>
      </w:pPr>
      <w:r>
        <w:rPr>
          <w:rFonts w:ascii="Times New Roman"/>
          <w:b w:val="false"/>
          <w:i w:val="false"/>
          <w:color w:val="000000"/>
          <w:sz w:val="28"/>
        </w:rPr>
        <w:t xml:space="preserve">
      1. Елдi мекендердiң шекарасын (шегiн) белгiлеу мен өзгерту жерге орналастырудың, сәулет және қала құрылысының тиiстi органдары бiрлесiп жасаған ұсыныс бойынша белгiленген тәртiппен бекiтiлген қала құрылысы құжаттамасы негiзiнде жүргiзiледi. </w:t>
      </w:r>
    </w:p>
    <w:bookmarkEnd w:id="1047"/>
    <w:bookmarkStart w:name="z910" w:id="1048"/>
    <w:p>
      <w:pPr>
        <w:spacing w:after="0"/>
        <w:ind w:left="0"/>
        <w:jc w:val="both"/>
      </w:pPr>
      <w:r>
        <w:rPr>
          <w:rFonts w:ascii="Times New Roman"/>
          <w:b w:val="false"/>
          <w:i w:val="false"/>
          <w:color w:val="000000"/>
          <w:sz w:val="28"/>
        </w:rPr>
        <w:t>
      2. Қазақстан Республикасының республикалық маңызы бар қалаларының және астанасының шекарасын (шегiн) Қазақстан Республикасының Үкiметi белгiлейдi және өзгертедi.</w:t>
      </w:r>
    </w:p>
    <w:bookmarkEnd w:id="1048"/>
    <w:bookmarkStart w:name="z911" w:id="1049"/>
    <w:p>
      <w:pPr>
        <w:spacing w:after="0"/>
        <w:ind w:left="0"/>
        <w:jc w:val="both"/>
      </w:pPr>
      <w:r>
        <w:rPr>
          <w:rFonts w:ascii="Times New Roman"/>
          <w:b w:val="false"/>
          <w:i w:val="false"/>
          <w:color w:val="000000"/>
          <w:sz w:val="28"/>
        </w:rPr>
        <w:t xml:space="preserve">
      3. Облыстық маңызы бар қалалардың шекарасы (шегi) Қазақстан Республикасы Үкiметiмен келiсiм бойынша облыстық өкiлдi және атқарушы органдардың бiрлескен шешiмiмен белгiленедi және өзгертiледi. </w:t>
      </w:r>
    </w:p>
    <w:bookmarkEnd w:id="1049"/>
    <w:bookmarkStart w:name="z912" w:id="1050"/>
    <w:p>
      <w:pPr>
        <w:spacing w:after="0"/>
        <w:ind w:left="0"/>
        <w:jc w:val="both"/>
      </w:pPr>
      <w:r>
        <w:rPr>
          <w:rFonts w:ascii="Times New Roman"/>
          <w:b w:val="false"/>
          <w:i w:val="false"/>
          <w:color w:val="000000"/>
          <w:sz w:val="28"/>
        </w:rPr>
        <w:t xml:space="preserve">
      4. Аудандық маңызы бар қалалардың шекарасы (шегi) облыстық өкiлдi және атқарушы органдардың бiрлескен шешiмiмен белгiленедi және өзгертiледi. </w:t>
      </w:r>
    </w:p>
    <w:bookmarkEnd w:id="1050"/>
    <w:bookmarkStart w:name="z913" w:id="1051"/>
    <w:p>
      <w:pPr>
        <w:spacing w:after="0"/>
        <w:ind w:left="0"/>
        <w:jc w:val="both"/>
      </w:pPr>
      <w:r>
        <w:rPr>
          <w:rFonts w:ascii="Times New Roman"/>
          <w:b w:val="false"/>
          <w:i w:val="false"/>
          <w:color w:val="000000"/>
          <w:sz w:val="28"/>
        </w:rPr>
        <w:t xml:space="preserve">
      5. Кенттер мен ауылдардың шекарасы (шегi) аудандық (қалалық) өкiлдi және атқарушы органдардың бiрлескен шешiмiмен белгiленедi және өзгертiледi. </w:t>
      </w:r>
    </w:p>
    <w:bookmarkEnd w:id="1051"/>
    <w:bookmarkStart w:name="z914" w:id="1052"/>
    <w:p>
      <w:pPr>
        <w:spacing w:after="0"/>
        <w:ind w:left="0"/>
        <w:jc w:val="both"/>
      </w:pPr>
      <w:r>
        <w:rPr>
          <w:rFonts w:ascii="Times New Roman"/>
          <w:b w:val="false"/>
          <w:i w:val="false"/>
          <w:color w:val="000000"/>
          <w:sz w:val="28"/>
        </w:rPr>
        <w:t>
      6. Жep учаскелерiн қала, кент, ауыл шегiне қосу осы учаскелерге меншiк құқығын немесе жер пайдалану құқығын тоқтатуға әкеп соқпайды.</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3" w:id="1053"/>
    <w:p>
      <w:pPr>
        <w:spacing w:after="0"/>
        <w:ind w:left="0"/>
        <w:jc w:val="left"/>
      </w:pPr>
      <w:r>
        <w:rPr>
          <w:rFonts w:ascii="Times New Roman"/>
          <w:b/>
          <w:i w:val="false"/>
          <w:color w:val="000000"/>
        </w:rPr>
        <w:t xml:space="preserve"> 109-бап. Елдi мекендердiң жерiн пайдалану </w:t>
      </w:r>
    </w:p>
    <w:bookmarkEnd w:id="1053"/>
    <w:bookmarkStart w:name="z915" w:id="1054"/>
    <w:p>
      <w:pPr>
        <w:spacing w:after="0"/>
        <w:ind w:left="0"/>
        <w:jc w:val="both"/>
      </w:pPr>
      <w:r>
        <w:rPr>
          <w:rFonts w:ascii="Times New Roman"/>
          <w:b w:val="false"/>
          <w:i w:val="false"/>
          <w:color w:val="000000"/>
          <w:sz w:val="28"/>
        </w:rPr>
        <w:t>
      1. Қалалардың, кенттердiң, ауылдық елдi мекендердiң барлық жерi олардың бас жоспарларына, егжей-тегжейлі жоспарлау мен құрылыс салу (ондай жобалар болған жағдайда) жобаларына және аумақтың жер-шаруашылық орналастыру жобаларына сәйкес пайдаланылады.</w:t>
      </w:r>
    </w:p>
    <w:bookmarkEnd w:id="1054"/>
    <w:p>
      <w:pPr>
        <w:spacing w:after="0"/>
        <w:ind w:left="0"/>
        <w:jc w:val="both"/>
      </w:pPr>
      <w:r>
        <w:rPr>
          <w:rFonts w:ascii="Times New Roman"/>
          <w:b w:val="false"/>
          <w:i w:val="false"/>
          <w:color w:val="000000"/>
          <w:sz w:val="28"/>
        </w:rPr>
        <w:t>
      Тұрғындар саны 5 мыңға дейінгі елдi мекендерде белгiленген тәртiппен бекiтiлген бас жоспарлар болмаған жағдайда осы елдi мекендi дамыту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p>
    <w:p>
      <w:pPr>
        <w:spacing w:after="0"/>
        <w:ind w:left="0"/>
        <w:jc w:val="both"/>
      </w:pPr>
      <w:r>
        <w:rPr>
          <w:rFonts w:ascii="Times New Roman"/>
          <w:b w:val="false"/>
          <w:i w:val="false"/>
          <w:color w:val="000000"/>
          <w:sz w:val="28"/>
        </w:rPr>
        <w:t xml:space="preserve">
      Елдi мекендерде орналасқан жер учаскелерінің нысаналы мақсаты осы Кодекстің 107-бабының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функционалдық аймақтарға сәйкес белгіленеді және жергілікті атқарушы органдардың жер учаскесіне құқық беру туралы шешімдерінде және сәйкестендіру құжаттарында көрсетіледі.</w:t>
      </w:r>
    </w:p>
    <w:p>
      <w:pPr>
        <w:spacing w:after="0"/>
        <w:ind w:left="0"/>
        <w:jc w:val="both"/>
      </w:pPr>
      <w:r>
        <w:rPr>
          <w:rFonts w:ascii="Times New Roman"/>
          <w:b w:val="false"/>
          <w:i w:val="false"/>
          <w:color w:val="000000"/>
          <w:sz w:val="28"/>
        </w:rPr>
        <w:t>
      Жер учаскесі бір функционалдық аймақ шеңберінде пайдаланылған жағдайда, жер учаскесінің нысаналы мақсатын өзгерту талап етілмейді.</w:t>
      </w:r>
    </w:p>
    <w:p>
      <w:pPr>
        <w:spacing w:after="0"/>
        <w:ind w:left="0"/>
        <w:jc w:val="both"/>
      </w:pPr>
      <w:r>
        <w:rPr>
          <w:rFonts w:ascii="Times New Roman"/>
          <w:b w:val="false"/>
          <w:i w:val="false"/>
          <w:color w:val="000000"/>
          <w:sz w:val="28"/>
        </w:rPr>
        <w:t>
      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құжаттарының заңдық күші болады.</w:t>
      </w:r>
    </w:p>
    <w:p>
      <w:pPr>
        <w:spacing w:after="0"/>
        <w:ind w:left="0"/>
        <w:jc w:val="both"/>
      </w:pPr>
      <w:r>
        <w:rPr>
          <w:rFonts w:ascii="Times New Roman"/>
          <w:b w:val="false"/>
          <w:i w:val="false"/>
          <w:color w:val="000000"/>
          <w:sz w:val="28"/>
        </w:rPr>
        <w:t>
      Сәйкестендіру құжатын функционалдық аймақ көрсетілген құжатқа ауыстыру құқық иеленушінің өтініші бойынша жүзеге асырылады.</w:t>
      </w:r>
    </w:p>
    <w:bookmarkStart w:name="z916" w:id="1055"/>
    <w:p>
      <w:pPr>
        <w:spacing w:after="0"/>
        <w:ind w:left="0"/>
        <w:jc w:val="both"/>
      </w:pPr>
      <w:r>
        <w:rPr>
          <w:rFonts w:ascii="Times New Roman"/>
          <w:b w:val="false"/>
          <w:i w:val="false"/>
          <w:color w:val="000000"/>
          <w:sz w:val="28"/>
        </w:rPr>
        <w:t xml:space="preserve">
      2.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жеңiл үлгiдегi құрылысжайларды (сауда шатырларын (павильондарды), тұрмыстық қатты қалдықтарды бөлек жинауға арналған контейнерлік алаңдарды және қайталама шикізатты қабылдау пункттерін, киоскiлердi, сыртқы (көрнекі) жарнама объектiлерiн және басқа да сервис объектiлерiн) орналастыру үшiн уақытша жер пайдалануға берiлуi мүмкiн. Бұл ретте ортақ пайдаланудағы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астанасының мәртебесі туралы заңнамалық актіге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беруге жол берiлмейдi. </w:t>
      </w:r>
    </w:p>
    <w:bookmarkEnd w:id="1055"/>
    <w:p>
      <w:pPr>
        <w:spacing w:after="0"/>
        <w:ind w:left="0"/>
        <w:jc w:val="both"/>
      </w:pPr>
      <w:r>
        <w:rPr>
          <w:rFonts w:ascii="Times New Roman"/>
          <w:b w:val="false"/>
          <w:i w:val="false"/>
          <w:color w:val="000000"/>
          <w:sz w:val="28"/>
        </w:rPr>
        <w:t xml:space="preserve">
      Ортақ пайдаланудағы жерден жер учаскелерi жеке меншiкке оларды ортақ пайдаланудағы жер құрамынан шығарғаннан кейiн ғана берiлуi мүмкiн. </w:t>
      </w:r>
    </w:p>
    <w:p>
      <w:pPr>
        <w:spacing w:after="0"/>
        <w:ind w:left="0"/>
        <w:jc w:val="both"/>
      </w:pPr>
      <w:r>
        <w:rPr>
          <w:rFonts w:ascii="Times New Roman"/>
          <w:b w:val="false"/>
          <w:i w:val="false"/>
          <w:color w:val="000000"/>
          <w:sz w:val="28"/>
        </w:rPr>
        <w:t>
      Елді мекендердің ауыл шаруашылығы үшін пайдаланылатын жерлерінен шаруа немесе фермер қожалығын, ауыл шаруашылығы өндірісін, орман өсіруді, қосалқы ауыл шаруашылығын, бақша және мал шаруашылығын жүргізу үшін жер учаскелерін жеке меншік құқығымен беруге болмайды.</w:t>
      </w:r>
    </w:p>
    <w:bookmarkStart w:name="z917" w:id="1056"/>
    <w:p>
      <w:pPr>
        <w:spacing w:after="0"/>
        <w:ind w:left="0"/>
        <w:jc w:val="both"/>
      </w:pPr>
      <w:r>
        <w:rPr>
          <w:rFonts w:ascii="Times New Roman"/>
          <w:b w:val="false"/>
          <w:i w:val="false"/>
          <w:color w:val="000000"/>
          <w:sz w:val="28"/>
        </w:rPr>
        <w:t xml:space="preserve">
      3. Зираттар орналасқан және соларға арналған ортақ пайдаланудағы жерден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 тегiн бөлiнедi. </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124" w:id="1057"/>
    <w:p>
      <w:pPr>
        <w:spacing w:after="0"/>
        <w:ind w:left="0"/>
        <w:jc w:val="left"/>
      </w:pPr>
      <w:r>
        <w:rPr>
          <w:rFonts w:ascii="Times New Roman"/>
          <w:b/>
          <w:i w:val="false"/>
          <w:color w:val="000000"/>
        </w:rPr>
        <w:t xml:space="preserve"> 110-бап. Қала маңындағы аймақтар </w:t>
      </w:r>
    </w:p>
    <w:bookmarkEnd w:id="1057"/>
    <w:bookmarkStart w:name="z918" w:id="1058"/>
    <w:p>
      <w:pPr>
        <w:spacing w:after="0"/>
        <w:ind w:left="0"/>
        <w:jc w:val="both"/>
      </w:pPr>
      <w:r>
        <w:rPr>
          <w:rFonts w:ascii="Times New Roman"/>
          <w:b w:val="false"/>
          <w:i w:val="false"/>
          <w:color w:val="000000"/>
          <w:sz w:val="28"/>
        </w:rPr>
        <w:t xml:space="preserve">
      1. Қала маңындағы аймақтар жерiнiң құрамына қаламен бiртұтас әлеуметтiк, табиғи және шаруашылық аумақ құрайтын қала шегiнен тыс жер қосылуы мүмкін. </w:t>
      </w:r>
    </w:p>
    <w:bookmarkEnd w:id="1058"/>
    <w:bookmarkStart w:name="z919" w:id="1059"/>
    <w:p>
      <w:pPr>
        <w:spacing w:after="0"/>
        <w:ind w:left="0"/>
        <w:jc w:val="both"/>
      </w:pPr>
      <w:r>
        <w:rPr>
          <w:rFonts w:ascii="Times New Roman"/>
          <w:b w:val="false"/>
          <w:i w:val="false"/>
          <w:color w:val="000000"/>
          <w:sz w:val="28"/>
        </w:rPr>
        <w:t xml:space="preserve">
      2. Қала маңындағы аймақтарда қала маңындағы ауыл шаруашылығы өндiрiсiн қарқынды дамыту, қала құрылысын ерекше реттеу аймақтарын (қаланы дамытуға, инженерлiк және көлiк инфрақұрылымының қалыпты жұмыс iстеуi үшiн қажеттi ғимараттарды орналастыру мен салуға арналған резервтегi аумақтарды), қорғау әрi санитарлық-гигиеналық қызмет атқаратын және халықтың демалыс орны болып табылатын ормандар, opмaн парктерi және басқа да жасыл екпелер алып жатқан жасыл аймақтарды белгiлей отырып, аумақты аймақтарға бөлу жүзеге асырылады. </w:t>
      </w:r>
    </w:p>
    <w:bookmarkEnd w:id="1059"/>
    <w:bookmarkStart w:name="z920" w:id="1060"/>
    <w:p>
      <w:pPr>
        <w:spacing w:after="0"/>
        <w:ind w:left="0"/>
        <w:jc w:val="both"/>
      </w:pPr>
      <w:r>
        <w:rPr>
          <w:rFonts w:ascii="Times New Roman"/>
          <w:b w:val="false"/>
          <w:i w:val="false"/>
          <w:color w:val="000000"/>
          <w:sz w:val="28"/>
        </w:rPr>
        <w:t xml:space="preserve">
      3. Аудандық маңызы бар қалалардың қала маңындағы аймақтарының шекарасын облыстың жергілікті атқарушы органының ұсынысы бойынша облыстың жергілікті өкілді органы белгілейді және өзгертеді. </w:t>
      </w:r>
    </w:p>
    <w:bookmarkEnd w:id="1060"/>
    <w:p>
      <w:pPr>
        <w:spacing w:after="0"/>
        <w:ind w:left="0"/>
        <w:jc w:val="both"/>
      </w:pPr>
      <w:r>
        <w:rPr>
          <w:rFonts w:ascii="Times New Roman"/>
          <w:b w:val="false"/>
          <w:i w:val="false"/>
          <w:color w:val="000000"/>
          <w:sz w:val="28"/>
        </w:rPr>
        <w:t xml:space="preserve">
      Республикалық маңызы бар қалалардың, астананың және облыстық маңызы бар қалалардың қала маңындағы аймақтарының шекарасын Қазақстан Республикасының Үкіметі республикалық маңызы бар қалалардың, астананың және облыстардың тиісті жергілікті өкілді және атқарушы органдарының бірлескен ұсынысы бойынша белгілейді және өзгертеді. Республикалық маңызы бар қалалардың, астананың қала маңындағы аймақтарының шекарасы аумағы қала маңындағы аймағына енгізілген облыстардың тиісті жергілікті өкілді және атқарушы органдарымен де келісіледі. </w:t>
      </w:r>
    </w:p>
    <w:p>
      <w:pPr>
        <w:spacing w:after="0"/>
        <w:ind w:left="0"/>
        <w:jc w:val="both"/>
      </w:pPr>
      <w:r>
        <w:rPr>
          <w:rFonts w:ascii="Times New Roman"/>
          <w:b w:val="false"/>
          <w:i w:val="false"/>
          <w:color w:val="000000"/>
          <w:sz w:val="28"/>
        </w:rPr>
        <w:t>
      Егер қала маңындағы аймақтар шекараларының өзгеруі агломерация аумағын қозғаса, мұндай өзгерістер жергілікті агломерация кеңесімен келісілуге жатады.</w:t>
      </w:r>
    </w:p>
    <w:bookmarkStart w:name="z921" w:id="1061"/>
    <w:p>
      <w:pPr>
        <w:spacing w:after="0"/>
        <w:ind w:left="0"/>
        <w:jc w:val="both"/>
      </w:pPr>
      <w:r>
        <w:rPr>
          <w:rFonts w:ascii="Times New Roman"/>
          <w:b w:val="false"/>
          <w:i w:val="false"/>
          <w:color w:val="000000"/>
          <w:sz w:val="28"/>
        </w:rPr>
        <w:t xml:space="preserve">
      4. Жердi қала маңы аймағына қосу бұл жерге меншiк құқығы мен оны пайдалану құқығының тоқтатылуына әкеп соқпайды. </w:t>
      </w:r>
    </w:p>
    <w:bookmarkEnd w:id="1061"/>
    <w:bookmarkStart w:name="z922" w:id="1062"/>
    <w:p>
      <w:pPr>
        <w:spacing w:after="0"/>
        <w:ind w:left="0"/>
        <w:jc w:val="both"/>
      </w:pPr>
      <w:r>
        <w:rPr>
          <w:rFonts w:ascii="Times New Roman"/>
          <w:b w:val="false"/>
          <w:i w:val="false"/>
          <w:color w:val="000000"/>
          <w:sz w:val="28"/>
        </w:rPr>
        <w:t xml:space="preserve">
      5. Қала маңы аймағына енгiзiлген жердi пайдаланудың тәртiбi мен режимiн қала маңы аймағын белгiлеген орган айқындайды. </w:t>
      </w:r>
    </w:p>
    <w:bookmarkEnd w:id="1062"/>
    <w:p>
      <w:pPr>
        <w:spacing w:after="0"/>
        <w:ind w:left="0"/>
        <w:jc w:val="both"/>
      </w:pPr>
      <w:r>
        <w:rPr>
          <w:rFonts w:ascii="Times New Roman"/>
          <w:b w:val="false"/>
          <w:i w:val="false"/>
          <w:color w:val="000000"/>
          <w:sz w:val="28"/>
        </w:rPr>
        <w:t>
      Астананың және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 органдармен және жергілікті агломерация кеңесімен келiсiлген, аталған қалалардың өкілді және атқарушы органдарының бірлескен ұсыныстары бойынша Қазақстан Республикасының Үкiметi белгiлейдi.</w:t>
      </w:r>
    </w:p>
    <w:p>
      <w:pPr>
        <w:spacing w:after="0"/>
        <w:ind w:left="0"/>
        <w:jc w:val="both"/>
      </w:pPr>
      <w:r>
        <w:rPr>
          <w:rFonts w:ascii="Times New Roman"/>
          <w:b w:val="false"/>
          <w:i w:val="false"/>
          <w:color w:val="000000"/>
          <w:sz w:val="28"/>
        </w:rPr>
        <w:t>
      Республикалық және облыстық маңызы бар қалалардың, астананың қала маңы аймақтарында орналасқан ауыл шаруашылығы мақсатындағы жер учаскелерін бөлуге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063"/>
    <w:p>
      <w:pPr>
        <w:spacing w:after="0"/>
        <w:ind w:left="0"/>
        <w:jc w:val="left"/>
      </w:pPr>
      <w:r>
        <w:rPr>
          <w:rFonts w:ascii="Times New Roman"/>
          <w:b/>
          <w:i w:val="false"/>
          <w:color w:val="000000"/>
        </w:rPr>
        <w:t xml:space="preserve"> 12-тарау. Өнеркәсіп, көлік, байланыс жері, ғарыш қызметі, қорғаныс, ұлттық қауіпсіздік, ядролық қауіпсіздік аймағы мұқтажына арналған жер және ауыл шаруашылығына арналмаған өзге де жер</w:t>
      </w:r>
    </w:p>
    <w:bookmarkEnd w:id="1063"/>
    <w:p>
      <w:pPr>
        <w:spacing w:after="0"/>
        <w:ind w:left="0"/>
        <w:jc w:val="both"/>
      </w:pPr>
      <w:r>
        <w:rPr>
          <w:rFonts w:ascii="Times New Roman"/>
          <w:b w:val="false"/>
          <w:i w:val="false"/>
          <w:color w:val="ff0000"/>
          <w:sz w:val="28"/>
        </w:rPr>
        <w:t xml:space="preserve">
      Ескерту. 12-тараудың тақырыбы жаңа редакцияда – ҚР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111-бап. Өнеркәсiп, көлiк, байланыс жерi, ғарыш қызметі,  қорғаныс, ұлттық қауіпсіздік, ядролық қауіпсіздік аймағы мұқтажына арналған жер және ауыл шаруашылығына арналмаған өзге де жер ұғымы және оның құрамы</w:t>
      </w:r>
    </w:p>
    <w:bookmarkStart w:name="z1614" w:id="1064"/>
    <w:p>
      <w:pPr>
        <w:spacing w:after="0"/>
        <w:ind w:left="0"/>
        <w:jc w:val="both"/>
      </w:pPr>
      <w:r>
        <w:rPr>
          <w:rFonts w:ascii="Times New Roman"/>
          <w:b w:val="false"/>
          <w:i w:val="false"/>
          <w:color w:val="000000"/>
          <w:sz w:val="28"/>
        </w:rPr>
        <w:t>
      1. Осы Кодекстe және Қазақстан Республикасының өзге де заңдарында белгiленген тәртiппен тиiстi нысаналы мақсат үшiн азаматтар мен заңды тұлғаларға берiлген жер өнеркәсiп, көлiк, байланыс жерi, ғарыш қызметі, қорғаныс, ұлттық қауіпсіздік, ядролық қауіпсіздік аймағы мұқтажына арналған жер және ауыл шаруашылығына арналмаған өзге де жер деп танылады.</w:t>
      </w:r>
    </w:p>
    <w:bookmarkEnd w:id="1064"/>
    <w:bookmarkStart w:name="z1615" w:id="1065"/>
    <w:p>
      <w:pPr>
        <w:spacing w:after="0"/>
        <w:ind w:left="0"/>
        <w:jc w:val="both"/>
      </w:pPr>
      <w:r>
        <w:rPr>
          <w:rFonts w:ascii="Times New Roman"/>
          <w:b w:val="false"/>
          <w:i w:val="false"/>
          <w:color w:val="000000"/>
          <w:sz w:val="28"/>
        </w:rPr>
        <w:t>
      2. Өнеркәсiп, көлiк, байланыс жерiн, ғарыш қызметі, қорғаныс, ұлттық қауіпсіздік, ядролық қауіпсіздік аймағы мұқтажына арналған жерді және ауыл шаруашылығына арналмаған өзге де жердi пайдалану ерекшелiктерi Қазақстан Республикасының арнаулы заңнамасында белгiленедi.</w:t>
      </w:r>
    </w:p>
    <w:bookmarkEnd w:id="1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 жаңа редакцияда – ҚР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7" w:id="1066"/>
    <w:p>
      <w:pPr>
        <w:spacing w:after="0"/>
        <w:ind w:left="0"/>
        <w:jc w:val="left"/>
      </w:pPr>
      <w:r>
        <w:rPr>
          <w:rFonts w:ascii="Times New Roman"/>
          <w:b/>
          <w:i w:val="false"/>
          <w:color w:val="000000"/>
        </w:rPr>
        <w:t xml:space="preserve"> 112-бап. Өнеркәсiп жерi </w:t>
      </w:r>
    </w:p>
    <w:bookmarkEnd w:id="1066"/>
    <w:bookmarkStart w:name="z925" w:id="1067"/>
    <w:p>
      <w:pPr>
        <w:spacing w:after="0"/>
        <w:ind w:left="0"/>
        <w:jc w:val="both"/>
      </w:pPr>
      <w:r>
        <w:rPr>
          <w:rFonts w:ascii="Times New Roman"/>
          <w:b w:val="false"/>
          <w:i w:val="false"/>
          <w:color w:val="000000"/>
          <w:sz w:val="28"/>
        </w:rPr>
        <w:t xml:space="preserve">
      1. Өнеркәсiп жерiне өнеркәсiп объектiлерiн орналастыру мен пайдалану үшiн берiлген жер, оның iшiнде олардың санитарлық-қорғау және өзге де аймақтар жатады. </w:t>
      </w:r>
    </w:p>
    <w:bookmarkEnd w:id="1067"/>
    <w:bookmarkStart w:name="z926" w:id="1068"/>
    <w:p>
      <w:pPr>
        <w:spacing w:after="0"/>
        <w:ind w:left="0"/>
        <w:jc w:val="both"/>
      </w:pPr>
      <w:r>
        <w:rPr>
          <w:rFonts w:ascii="Times New Roman"/>
          <w:b w:val="false"/>
          <w:i w:val="false"/>
          <w:color w:val="000000"/>
          <w:sz w:val="28"/>
        </w:rPr>
        <w:t xml:space="preserve">
      2. Аталған мақсаттарға берiлетiн жер учаскелерiнiң мөлшерi белгiленген тәртiппен бекiтiлген нормаларға немесе жобалау-техникалық құжаттамаларға сәйкес айқындалады, ал жер учаскелерiн бөлiп беру оларды игеру кезектiлiгi ескерiле отырып жүргiзiледi. </w:t>
      </w:r>
    </w:p>
    <w:bookmarkEnd w:id="1068"/>
    <w:bookmarkStart w:name="z128" w:id="1069"/>
    <w:p>
      <w:pPr>
        <w:spacing w:after="0"/>
        <w:ind w:left="0"/>
        <w:jc w:val="left"/>
      </w:pPr>
      <w:r>
        <w:rPr>
          <w:rFonts w:ascii="Times New Roman"/>
          <w:b/>
          <w:i w:val="false"/>
          <w:color w:val="000000"/>
        </w:rPr>
        <w:t xml:space="preserve"> 113-бап. Көлiк жерi </w:t>
      </w:r>
    </w:p>
    <w:bookmarkEnd w:id="1069"/>
    <w:bookmarkStart w:name="z927" w:id="1070"/>
    <w:p>
      <w:pPr>
        <w:spacing w:after="0"/>
        <w:ind w:left="0"/>
        <w:jc w:val="both"/>
      </w:pPr>
      <w:r>
        <w:rPr>
          <w:rFonts w:ascii="Times New Roman"/>
          <w:b w:val="false"/>
          <w:i w:val="false"/>
          <w:color w:val="000000"/>
          <w:sz w:val="28"/>
        </w:rPr>
        <w:t xml:space="preserve">
      1. Автомобиль, теңiз, iшкi су, темiр жол, әуе, құбыржол және өзге де көлiк түрі объектiлерiнiң қызметiн қамтамасыз ету және (немесе) оларды пайдалану үшiн берiлген жер көлiк жерi болып танылады. </w:t>
      </w:r>
    </w:p>
    <w:bookmarkEnd w:id="1070"/>
    <w:bookmarkStart w:name="z928" w:id="1071"/>
    <w:p>
      <w:pPr>
        <w:spacing w:after="0"/>
        <w:ind w:left="0"/>
        <w:jc w:val="both"/>
      </w:pPr>
      <w:r>
        <w:rPr>
          <w:rFonts w:ascii="Times New Roman"/>
          <w:b w:val="false"/>
          <w:i w:val="false"/>
          <w:color w:val="000000"/>
          <w:sz w:val="28"/>
        </w:rPr>
        <w:t>
      2. Автомобиль, теңiз, iшкi су, темiр жол, әуе, құбыржол және өзге де көлiк түрi объектiлерiн дамыту, салу және қайта жаңғырту үшiн жағдай жасау мақсатында осы Кодексте көзделген тәртiппен жердi резервте ұстау жүзеге асырылуы мүмкiн.</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өзгерту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2012.01.09 </w:t>
      </w:r>
      <w:r>
        <w:rPr>
          <w:rFonts w:ascii="Times New Roman"/>
          <w:b w:val="false"/>
          <w:i w:val="false"/>
          <w:color w:val="000000"/>
          <w:sz w:val="28"/>
        </w:rPr>
        <w:t>№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29" w:id="1072"/>
    <w:p>
      <w:pPr>
        <w:spacing w:after="0"/>
        <w:ind w:left="0"/>
        <w:jc w:val="left"/>
      </w:pPr>
      <w:r>
        <w:rPr>
          <w:rFonts w:ascii="Times New Roman"/>
          <w:b/>
          <w:i w:val="false"/>
          <w:color w:val="000000"/>
        </w:rPr>
        <w:t xml:space="preserve"> 114-бап. Темiр жол көлiгiнiң жерi </w:t>
      </w:r>
    </w:p>
    <w:bookmarkEnd w:id="1072"/>
    <w:bookmarkStart w:name="z929" w:id="1073"/>
    <w:p>
      <w:pPr>
        <w:spacing w:after="0"/>
        <w:ind w:left="0"/>
        <w:jc w:val="both"/>
      </w:pPr>
      <w:r>
        <w:rPr>
          <w:rFonts w:ascii="Times New Roman"/>
          <w:b w:val="false"/>
          <w:i w:val="false"/>
          <w:color w:val="000000"/>
          <w:sz w:val="28"/>
        </w:rPr>
        <w:t xml:space="preserve">
      1. Темiр жол көлiгi қажеттерiне арналған жерге: </w:t>
      </w:r>
    </w:p>
    <w:bookmarkEnd w:id="1073"/>
    <w:bookmarkStart w:name="z930" w:id="1074"/>
    <w:p>
      <w:pPr>
        <w:spacing w:after="0"/>
        <w:ind w:left="0"/>
        <w:jc w:val="both"/>
      </w:pPr>
      <w:r>
        <w:rPr>
          <w:rFonts w:ascii="Times New Roman"/>
          <w:b w:val="false"/>
          <w:i w:val="false"/>
          <w:color w:val="000000"/>
          <w:sz w:val="28"/>
        </w:rPr>
        <w:t xml:space="preserve">
      1) магистраль жолдарына және солармен технологиялық байланыстағы құрылыстар мен ғимараттарға (темiр жол белдеуi, көпiрлер, тоннельдер, виадуктер, сигналдық жабдықтар, қызметтiк-техникалық үйлер); </w:t>
      </w:r>
    </w:p>
    <w:bookmarkEnd w:id="1074"/>
    <w:bookmarkStart w:name="z931" w:id="1075"/>
    <w:p>
      <w:pPr>
        <w:spacing w:after="0"/>
        <w:ind w:left="0"/>
        <w:jc w:val="both"/>
      </w:pPr>
      <w:r>
        <w:rPr>
          <w:rFonts w:ascii="Times New Roman"/>
          <w:b w:val="false"/>
          <w:i w:val="false"/>
          <w:color w:val="000000"/>
          <w:sz w:val="28"/>
        </w:rPr>
        <w:t xml:space="preserve">
      2) кiрме жолдарға; </w:t>
      </w:r>
    </w:p>
    <w:bookmarkEnd w:id="1075"/>
    <w:bookmarkStart w:name="z932" w:id="1076"/>
    <w:p>
      <w:pPr>
        <w:spacing w:after="0"/>
        <w:ind w:left="0"/>
        <w:jc w:val="both"/>
      </w:pPr>
      <w:r>
        <w:rPr>
          <w:rFonts w:ascii="Times New Roman"/>
          <w:b w:val="false"/>
          <w:i w:val="false"/>
          <w:color w:val="000000"/>
          <w:sz w:val="28"/>
        </w:rPr>
        <w:t xml:space="preserve">
      3) энергетика, локомотив, вагон, жол және жүк шаруашылықтары, сумен жабдықтау және канализация құрылыстары, қорғау және бекiту екпелерi, қызметтiк және темiр жол көлiгiне қызмет көрсететiн арнаулы мақсаттағы өзге де объектiлерi бар темiр жол станцияларына (вокзалдарға); </w:t>
      </w:r>
    </w:p>
    <w:bookmarkEnd w:id="1076"/>
    <w:bookmarkStart w:name="z933" w:id="1077"/>
    <w:p>
      <w:pPr>
        <w:spacing w:after="0"/>
        <w:ind w:left="0"/>
        <w:jc w:val="both"/>
      </w:pPr>
      <w:r>
        <w:rPr>
          <w:rFonts w:ascii="Times New Roman"/>
          <w:b w:val="false"/>
          <w:i w:val="false"/>
          <w:color w:val="000000"/>
          <w:sz w:val="28"/>
        </w:rPr>
        <w:t xml:space="preserve">
      4) темiр жолдарға берiлген белдеулер мен күзет аймақтарына; </w:t>
      </w:r>
    </w:p>
    <w:bookmarkEnd w:id="1077"/>
    <w:bookmarkStart w:name="z1180" w:id="1078"/>
    <w:p>
      <w:pPr>
        <w:spacing w:after="0"/>
        <w:ind w:left="0"/>
        <w:jc w:val="both"/>
      </w:pPr>
      <w:r>
        <w:rPr>
          <w:rFonts w:ascii="Times New Roman"/>
          <w:b w:val="false"/>
          <w:i w:val="false"/>
          <w:color w:val="000000"/>
          <w:sz w:val="28"/>
        </w:rPr>
        <w:t>
      5) мемлекеттік-жекешелік әріптестік шарттары бойынша, оның ішінде концессия шарттары бойынша теміржолдар мен теміржол көлігі объектілеріне бөліп берілген жер жатады.</w:t>
      </w:r>
    </w:p>
    <w:bookmarkEnd w:id="1078"/>
    <w:bookmarkStart w:name="z934" w:id="1079"/>
    <w:p>
      <w:pPr>
        <w:spacing w:after="0"/>
        <w:ind w:left="0"/>
        <w:jc w:val="both"/>
      </w:pPr>
      <w:r>
        <w:rPr>
          <w:rFonts w:ascii="Times New Roman"/>
          <w:b w:val="false"/>
          <w:i w:val="false"/>
          <w:color w:val="000000"/>
          <w:sz w:val="28"/>
        </w:rPr>
        <w:t xml:space="preserve">
      2. Темiр жол көлiгiнiң қажеттерiне арналған жер учаскелері темiр жолдар мен темiр жол станцияларын дамытудың жобалау-техникалық құжаттамасына және бас схемасына сәйкес белгiленген тәртiппен бекiтiлетiн нормативтер бойынша берiледi. </w:t>
      </w:r>
    </w:p>
    <w:bookmarkEnd w:id="1079"/>
    <w:bookmarkStart w:name="z935" w:id="1080"/>
    <w:p>
      <w:pPr>
        <w:spacing w:after="0"/>
        <w:ind w:left="0"/>
        <w:jc w:val="both"/>
      </w:pPr>
      <w:r>
        <w:rPr>
          <w:rFonts w:ascii="Times New Roman"/>
          <w:b w:val="false"/>
          <w:i w:val="false"/>
          <w:color w:val="000000"/>
          <w:sz w:val="28"/>
        </w:rPr>
        <w:t xml:space="preserve">
      3. Тұрғын халықтың қауiпсiздiгiн қамтамасыз ету, сондай-ақ темiр жол көлiгi қажеттерiне арналып бөлiнген белдеуге iргелес жер учаскелерiндегi объектiлердi қауiпсiз пайдалану мақсатында жер пайдаланудың ерекше шарттарымен күзет аймақтары белгiленедi, олардың шегiнде аймақтарды белгiлеу мақсаттарына сай келмейтiн қызмет түрлерi шектеледi немесе оларға тыйым салынады. </w:t>
      </w:r>
    </w:p>
    <w:bookmarkEnd w:id="1080"/>
    <w:bookmarkStart w:name="z936" w:id="1081"/>
    <w:p>
      <w:pPr>
        <w:spacing w:after="0"/>
        <w:ind w:left="0"/>
        <w:jc w:val="both"/>
      </w:pPr>
      <w:r>
        <w:rPr>
          <w:rFonts w:ascii="Times New Roman"/>
          <w:b w:val="false"/>
          <w:i w:val="false"/>
          <w:color w:val="000000"/>
          <w:sz w:val="28"/>
        </w:rPr>
        <w:t xml:space="preserve">
      4. Темiр жол көлiгiнiң күзет аймақтарына: орманды қорғау белдеулерi, көлiк құрылыстарының, құрылғылары мен басқа да объектiлерiнiң сақталуын, төзiмдiлiгi мен орнықтылығын қамтамасыз ету үшiн қажеттi жер учаскелерi, сондай-ақ темiр жол көлiгiне бөлiнетiн белдеуге iргелес орналасқан, сел қаупi, көшкiн қаупi бар аймақтардағы және басқа да қауiптi әсерлер төнетiн жерлердегi жер учаскелерi кiредi. </w:t>
      </w:r>
    </w:p>
    <w:bookmarkEnd w:id="1081"/>
    <w:p>
      <w:pPr>
        <w:spacing w:after="0"/>
        <w:ind w:left="0"/>
        <w:jc w:val="both"/>
      </w:pPr>
      <w:r>
        <w:rPr>
          <w:rFonts w:ascii="Times New Roman"/>
          <w:b w:val="false"/>
          <w:i w:val="false"/>
          <w:color w:val="000000"/>
          <w:sz w:val="28"/>
        </w:rPr>
        <w:t xml:space="preserve">
      Күзет аймақтары жер учаскелерiнiң меншiк иелерi мен жер пайдаланушылардан жер учаскелерiн алып қоймай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2008.07.05 </w:t>
      </w:r>
      <w:r>
        <w:rPr>
          <w:rFonts w:ascii="Times New Roman"/>
          <w:b w:val="false"/>
          <w:i w:val="false"/>
          <w:color w:val="000000"/>
          <w:sz w:val="28"/>
        </w:rPr>
        <w:t xml:space="preserve">№ 66-IV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 w:id="1082"/>
    <w:p>
      <w:pPr>
        <w:spacing w:after="0"/>
        <w:ind w:left="0"/>
        <w:jc w:val="left"/>
      </w:pPr>
      <w:r>
        <w:rPr>
          <w:rFonts w:ascii="Times New Roman"/>
          <w:b/>
          <w:i w:val="false"/>
          <w:color w:val="000000"/>
        </w:rPr>
        <w:t xml:space="preserve"> 115-бап. Автомобиль көлiгiнiң жерi </w:t>
      </w:r>
    </w:p>
    <w:bookmarkEnd w:id="1082"/>
    <w:p>
      <w:pPr>
        <w:spacing w:after="0"/>
        <w:ind w:left="0"/>
        <w:jc w:val="both"/>
      </w:pPr>
      <w:r>
        <w:rPr>
          <w:rFonts w:ascii="Times New Roman"/>
          <w:b w:val="false"/>
          <w:i w:val="false"/>
          <w:color w:val="000000"/>
          <w:sz w:val="28"/>
        </w:rPr>
        <w:t>
      1. Автомобиль көлiгi қажеттерiне арналған жерге:</w:t>
      </w:r>
    </w:p>
    <w:bookmarkStart w:name="z938" w:id="1083"/>
    <w:p>
      <w:pPr>
        <w:spacing w:after="0"/>
        <w:ind w:left="0"/>
        <w:jc w:val="both"/>
      </w:pPr>
      <w:r>
        <w:rPr>
          <w:rFonts w:ascii="Times New Roman"/>
          <w:b w:val="false"/>
          <w:i w:val="false"/>
          <w:color w:val="000000"/>
          <w:sz w:val="28"/>
        </w:rPr>
        <w:t>
      1) автомобиль жолдарына, көлік құралдарына арналған тұрақтар мен орынтұрақтарға, олардың конструкциялық элементтерi мен жол ғимараттарына және олармен технологиялық байланысқан құрылыстар мен ғимараттарға;</w:t>
      </w:r>
    </w:p>
    <w:bookmarkEnd w:id="1083"/>
    <w:bookmarkStart w:name="z939" w:id="1084"/>
    <w:p>
      <w:pPr>
        <w:spacing w:after="0"/>
        <w:ind w:left="0"/>
        <w:jc w:val="both"/>
      </w:pPr>
      <w:r>
        <w:rPr>
          <w:rFonts w:ascii="Times New Roman"/>
          <w:b w:val="false"/>
          <w:i w:val="false"/>
          <w:color w:val="000000"/>
          <w:sz w:val="28"/>
        </w:rPr>
        <w:t>
      2) автовокзалдар мен автостанцияларды, автомобиль көлiгiнiң басқа объектiлерiн және жер бетi мен жерасты үйлерiн, құрылыстарын, ғимараттарын, құрылғыларын пайдалану, күтiп-ұстау, салу, қайта жаңғырту, жөндеу, дамыту үшiн қажеттi жол шаруашылығы объектiлерiн орналастыру үшiн;</w:t>
      </w:r>
    </w:p>
    <w:bookmarkEnd w:id="1084"/>
    <w:bookmarkStart w:name="z940" w:id="1085"/>
    <w:p>
      <w:pPr>
        <w:spacing w:after="0"/>
        <w:ind w:left="0"/>
        <w:jc w:val="both"/>
      </w:pPr>
      <w:r>
        <w:rPr>
          <w:rFonts w:ascii="Times New Roman"/>
          <w:b w:val="false"/>
          <w:i w:val="false"/>
          <w:color w:val="000000"/>
          <w:sz w:val="28"/>
        </w:rPr>
        <w:t>
      3) автомобиль жолдарына бөлiнетiн белдеулердi белгiлеу үшiн бөлiнген жер жатады.</w:t>
      </w:r>
    </w:p>
    <w:bookmarkEnd w:id="1085"/>
    <w:bookmarkStart w:name="z941" w:id="1086"/>
    <w:p>
      <w:pPr>
        <w:spacing w:after="0"/>
        <w:ind w:left="0"/>
        <w:jc w:val="both"/>
      </w:pPr>
      <w:r>
        <w:rPr>
          <w:rFonts w:ascii="Times New Roman"/>
          <w:b w:val="false"/>
          <w:i w:val="false"/>
          <w:color w:val="000000"/>
          <w:sz w:val="28"/>
        </w:rPr>
        <w:t>
      2. Автомобиль көлiгiнiң қажеттерi үшiн бөлiнетiн белдеуге арналған жер учаскелерi жолдың санатына байланысты және жобалау құжаттамасына сәйкес белгiленген нормалардың негiзiнде берiледi.</w:t>
      </w:r>
    </w:p>
    <w:bookmarkEnd w:id="1086"/>
    <w:bookmarkStart w:name="z942" w:id="1087"/>
    <w:p>
      <w:pPr>
        <w:spacing w:after="0"/>
        <w:ind w:left="0"/>
        <w:jc w:val="both"/>
      </w:pPr>
      <w:r>
        <w:rPr>
          <w:rFonts w:ascii="Times New Roman"/>
          <w:b w:val="false"/>
          <w:i w:val="false"/>
          <w:color w:val="000000"/>
          <w:sz w:val="28"/>
        </w:rPr>
        <w:t>
      3. Тұрғын халықтың қауiпсiздiгiн қамтамасыз ету және автомобиль жолдарын пайдалануға жағдай жасау үшiн жолда жүру қауiпсiздiгiнің талаптары ескерiле отырып, оларды пайдаланудың ерекше режимi белгiленiп, ортақ пайдаланудағы автомобиль жолдарына бөлiнетiн белдеулерге екi жағынан iргелес жатқан жер учаскелерi түрiнде жол бойындағы белдеулер жасалады.</w:t>
      </w:r>
    </w:p>
    <w:bookmarkEnd w:id="1087"/>
    <w:p>
      <w:pPr>
        <w:spacing w:after="0"/>
        <w:ind w:left="0"/>
        <w:jc w:val="both"/>
      </w:pPr>
      <w:r>
        <w:rPr>
          <w:rFonts w:ascii="Times New Roman"/>
          <w:b w:val="false"/>
          <w:i w:val="false"/>
          <w:color w:val="000000"/>
          <w:sz w:val="28"/>
        </w:rPr>
        <w:t>
      Жол бойындағы белдеудің мемлекеттік меншіктегі жер учаскелерін облыстардың, республикалық маңызы бар қаланың, астананың, аудандардың, облыстық маңызы бар қалалардың жергілікті атқарушы органдары жеке және заңды тұлғаларға уақытша жер пайдалануға беруі мүмкін.</w:t>
      </w:r>
    </w:p>
    <w:bookmarkStart w:name="z943" w:id="1088"/>
    <w:p>
      <w:pPr>
        <w:spacing w:after="0"/>
        <w:ind w:left="0"/>
        <w:jc w:val="both"/>
      </w:pPr>
      <w:r>
        <w:rPr>
          <w:rFonts w:ascii="Times New Roman"/>
          <w:b w:val="false"/>
          <w:i w:val="false"/>
          <w:color w:val="000000"/>
          <w:sz w:val="28"/>
        </w:rPr>
        <w:t>
      4.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ұялы немесе спутниктік байланыс жабдығына арналған антенна-діңгекті құрылыстарды және (немесе) тіреуіштерді, автоматтандырылған өлшеу станцияларын қоспағанда, жалпыға ортақ пайдаланылатын автомобиль жолы бойынан бөлінген белдеу шегінде ғимараттар мен құрылыстар салуға, сондай-ақ инженерлік коммуникациялар тартуға тыйым салынады.</w:t>
      </w:r>
    </w:p>
    <w:bookmarkEnd w:id="1088"/>
    <w:p>
      <w:pPr>
        <w:spacing w:after="0"/>
        <w:ind w:left="0"/>
        <w:jc w:val="both"/>
      </w:pPr>
      <w:r>
        <w:rPr>
          <w:rFonts w:ascii="Times New Roman"/>
          <w:b w:val="false"/>
          <w:i w:val="false"/>
          <w:color w:val="000000"/>
          <w:sz w:val="28"/>
        </w:rPr>
        <w:t>
      Халықаралық, республикалық, облыстық және аудандық маңызы бар жалпыға ортақ пайдаланылатын автомобиль жолдарын реконструкциялау жөніндегі жұмыстар жүргізілген кезде ұялы немесе спутниктік байланыс жабдығына арналған антенна-діңгекті құрылыстардың және (немесе) тіреуіштердің иелері оларды ауыстыруды өз қаражаты есебінен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02.07.2020 </w:t>
      </w:r>
      <w:r>
        <w:rPr>
          <w:rFonts w:ascii="Times New Roman"/>
          <w:b w:val="false"/>
          <w:i w:val="false"/>
          <w:color w:val="000000"/>
          <w:sz w:val="28"/>
        </w:rPr>
        <w:t>№ 355-VI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1" w:id="1089"/>
    <w:p>
      <w:pPr>
        <w:spacing w:after="0"/>
        <w:ind w:left="0"/>
        <w:jc w:val="left"/>
      </w:pPr>
      <w:r>
        <w:rPr>
          <w:rFonts w:ascii="Times New Roman"/>
          <w:b/>
          <w:i w:val="false"/>
          <w:color w:val="000000"/>
        </w:rPr>
        <w:t xml:space="preserve"> 116-бап. Теңiз және iшкi су көлiгiнiң жерi </w:t>
      </w:r>
    </w:p>
    <w:bookmarkEnd w:id="1089"/>
    <w:p>
      <w:pPr>
        <w:spacing w:after="0"/>
        <w:ind w:left="0"/>
        <w:jc w:val="both"/>
      </w:pPr>
      <w:r>
        <w:rPr>
          <w:rFonts w:ascii="Times New Roman"/>
          <w:b w:val="false"/>
          <w:i w:val="false"/>
          <w:color w:val="000000"/>
          <w:sz w:val="28"/>
        </w:rPr>
        <w:t xml:space="preserve">
      Теңiз және iшкi су көлiгiнiң қажеттерiне арналған жерге теңiз және өзен порттарын, айлақтар, пристаньдар, гидротехникалық ғимараттар, жер бетi және жер асты үйлерiн, құрылыстарын, ғимараттарын, құрылғыларын пайдалану, күтiп-ұстау, салу, қайта жаңғырту, жөндеу, кеңейтiп ұлғайту үшiн қажеттi басқа объектiлердi және теңiз және iшкi су көлiгiнiң басқа да объектiлерiн орналастыру үшiн бөлiнiп берiлген жер жатады. </w:t>
      </w:r>
    </w:p>
    <w:bookmarkStart w:name="z132" w:id="1090"/>
    <w:p>
      <w:pPr>
        <w:spacing w:after="0"/>
        <w:ind w:left="0"/>
        <w:jc w:val="left"/>
      </w:pPr>
      <w:r>
        <w:rPr>
          <w:rFonts w:ascii="Times New Roman"/>
          <w:b/>
          <w:i w:val="false"/>
          <w:color w:val="000000"/>
        </w:rPr>
        <w:t xml:space="preserve"> 117-бап. Әуе көлiгiнiң жерi </w:t>
      </w:r>
    </w:p>
    <w:bookmarkEnd w:id="1090"/>
    <w:p>
      <w:pPr>
        <w:spacing w:after="0"/>
        <w:ind w:left="0"/>
        <w:jc w:val="both"/>
      </w:pPr>
      <w:r>
        <w:rPr>
          <w:rFonts w:ascii="Times New Roman"/>
          <w:b w:val="false"/>
          <w:i w:val="false"/>
          <w:color w:val="000000"/>
          <w:sz w:val="28"/>
        </w:rPr>
        <w:t xml:space="preserve">
      Қазақстан Республикасының заңнамасына сәйкес жер учаскесінің меншік иесімен немесе жер пайдаланушысымен (жалға алушымен) шарт жасасу кезінде бір жыл ішінде үш айдан аспайтын шектеулі кезеңде пайдаланылатын қону алаңдарын қоспағанда, әуе көлігінің мұқтаждарына арналған жерге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 </w:t>
      </w:r>
    </w:p>
    <w:p>
      <w:pPr>
        <w:spacing w:after="0"/>
        <w:ind w:left="0"/>
        <w:jc w:val="both"/>
      </w:pPr>
      <w:r>
        <w:rPr>
          <w:rFonts w:ascii="Times New Roman"/>
          <w:b w:val="false"/>
          <w:i w:val="false"/>
          <w:color w:val="000000"/>
          <w:sz w:val="28"/>
        </w:rPr>
        <w:t xml:space="preserve">
      Күзет аймақтары жер учаскелерiнiң меншiк иелерi мен жер пайдаланушылардан жер учаскелерiн алып қоймай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3" w:id="1091"/>
    <w:p>
      <w:pPr>
        <w:spacing w:after="0"/>
        <w:ind w:left="0"/>
        <w:jc w:val="left"/>
      </w:pPr>
      <w:r>
        <w:rPr>
          <w:rFonts w:ascii="Times New Roman"/>
          <w:b/>
          <w:i w:val="false"/>
          <w:color w:val="000000"/>
        </w:rPr>
        <w:t xml:space="preserve"> 118-бап. Құбыр көлігінің жерлері </w:t>
      </w:r>
    </w:p>
    <w:bookmarkEnd w:id="1091"/>
    <w:p>
      <w:pPr>
        <w:spacing w:after="0"/>
        <w:ind w:left="0"/>
        <w:jc w:val="both"/>
      </w:pPr>
      <w:r>
        <w:rPr>
          <w:rFonts w:ascii="Times New Roman"/>
          <w:b w:val="false"/>
          <w:i w:val="false"/>
          <w:color w:val="000000"/>
          <w:sz w:val="28"/>
        </w:rPr>
        <w:t>
      Құбыр көлiгiнiң мұқтаждарына арналған жерлерге су құбырларын, газ құбырларын, мұнай құбырларын,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кеңейтiп ұлғайту үшiн қажеттi объектiлердi және құбыр көлiгiнiң басқа да объектiлерiн орналастыру үшiн бөлiнiп берiлген жерлер жатады.</w:t>
      </w:r>
    </w:p>
    <w:p>
      <w:pPr>
        <w:spacing w:after="0"/>
        <w:ind w:left="0"/>
        <w:jc w:val="both"/>
      </w:pPr>
      <w:r>
        <w:rPr>
          <w:rFonts w:ascii="Times New Roman"/>
          <w:b w:val="false"/>
          <w:i w:val="false"/>
          <w:color w:val="000000"/>
          <w:sz w:val="28"/>
        </w:rPr>
        <w:t>
      Аталған жерлерге шекаралары Қазақстан Республикасының магистральдық құбыр туралы заңнамасына сәйкес айқындалатын жер учаскелерін пайдаланудың ерекше шарттары бар магистральдық құбырлардың күзет аймақтарын қоса алғанда, магистральдық құбырлардың мұқтаждарына арналған жерлер де жатады.</w:t>
      </w:r>
    </w:p>
    <w:bookmarkStart w:name="z1280" w:id="1092"/>
    <w:p>
      <w:pPr>
        <w:spacing w:after="0"/>
        <w:ind w:left="0"/>
        <w:jc w:val="both"/>
      </w:pPr>
      <w:r>
        <w:rPr>
          <w:rFonts w:ascii="Times New Roman"/>
          <w:b w:val="false"/>
          <w:i w:val="false"/>
          <w:color w:val="000000"/>
          <w:sz w:val="28"/>
        </w:rPr>
        <w:t>
      Күзет аймақтары жер учаскелерiнiң меншiк иелерi мен жер пайдаланушылардан жер учаскелерiн алып қоймай-ақ белгiленуi мүмкiн.</w:t>
      </w:r>
    </w:p>
    <w:bookmarkEnd w:id="1092"/>
    <w:bookmarkStart w:name="z1281" w:id="1093"/>
    <w:p>
      <w:pPr>
        <w:spacing w:after="0"/>
        <w:ind w:left="0"/>
        <w:jc w:val="both"/>
      </w:pPr>
      <w:r>
        <w:rPr>
          <w:rFonts w:ascii="Times New Roman"/>
          <w:b w:val="false"/>
          <w:i w:val="false"/>
          <w:color w:val="000000"/>
          <w:sz w:val="28"/>
        </w:rPr>
        <w:t>
      Магистральдық құбырлардың желілік бөлігін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Заңдарымен.</w:t>
      </w:r>
      <w:r>
        <w:br/>
      </w:r>
      <w:r>
        <w:rPr>
          <w:rFonts w:ascii="Times New Roman"/>
          <w:b w:val="false"/>
          <w:i w:val="false"/>
          <w:color w:val="000000"/>
          <w:sz w:val="28"/>
        </w:rPr>
        <w:t>
</w:t>
      </w:r>
    </w:p>
    <w:bookmarkStart w:name="z134" w:id="1094"/>
    <w:p>
      <w:pPr>
        <w:spacing w:after="0"/>
        <w:ind w:left="0"/>
        <w:jc w:val="left"/>
      </w:pPr>
      <w:r>
        <w:rPr>
          <w:rFonts w:ascii="Times New Roman"/>
          <w:b/>
          <w:i w:val="false"/>
          <w:color w:val="000000"/>
        </w:rPr>
        <w:t xml:space="preserve"> 119-бап. Байланыс және энергетика жерi </w:t>
      </w:r>
    </w:p>
    <w:bookmarkEnd w:id="1094"/>
    <w:bookmarkStart w:name="z944" w:id="1095"/>
    <w:p>
      <w:pPr>
        <w:spacing w:after="0"/>
        <w:ind w:left="0"/>
        <w:jc w:val="both"/>
      </w:pPr>
      <w:r>
        <w:rPr>
          <w:rFonts w:ascii="Times New Roman"/>
          <w:b w:val="false"/>
          <w:i w:val="false"/>
          <w:color w:val="000000"/>
          <w:sz w:val="28"/>
        </w:rPr>
        <w:t>
      1. Байланыс, радио хабарларын тарату, теледидар, ақпарат қажеттерiне арналған жерге тиiстi инфрақұрылымдардың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ұялы немесе спутниктік байланыс жабдығына арналған антенна-діңгекті құрылыстар және (немесе) тіреуіштер салу үшін бөлініп берілген жер жатады.</w:t>
      </w:r>
    </w:p>
    <w:bookmarkEnd w:id="1095"/>
    <w:p>
      <w:pPr>
        <w:spacing w:after="0"/>
        <w:ind w:left="0"/>
        <w:jc w:val="both"/>
      </w:pPr>
      <w:r>
        <w:rPr>
          <w:rFonts w:ascii="Times New Roman"/>
          <w:b w:val="false"/>
          <w:i w:val="false"/>
          <w:color w:val="000000"/>
          <w:sz w:val="28"/>
        </w:rPr>
        <w:t>
      Байланыс объектілері үшін белгіленген тәртіппен бекітілген құрылыс нормалары мен қағидалары, байланыс желілерін күзету қағидалары және басқа да нормативтік техникалық құжаттар негізінде байланыс желілерінің күзет аймақтары белгіленуі мүмкін.</w:t>
      </w:r>
    </w:p>
    <w:bookmarkStart w:name="z945" w:id="1096"/>
    <w:p>
      <w:pPr>
        <w:spacing w:after="0"/>
        <w:ind w:left="0"/>
        <w:jc w:val="both"/>
      </w:pPr>
      <w:r>
        <w:rPr>
          <w:rFonts w:ascii="Times New Roman"/>
          <w:b w:val="false"/>
          <w:i w:val="false"/>
          <w:color w:val="000000"/>
          <w:sz w:val="28"/>
        </w:rPr>
        <w:t xml:space="preserve">
      2. Энергетика жерiне: </w:t>
      </w:r>
    </w:p>
    <w:bookmarkEnd w:id="1096"/>
    <w:bookmarkStart w:name="z946" w:id="1097"/>
    <w:p>
      <w:pPr>
        <w:spacing w:after="0"/>
        <w:ind w:left="0"/>
        <w:jc w:val="both"/>
      </w:pPr>
      <w:r>
        <w:rPr>
          <w:rFonts w:ascii="Times New Roman"/>
          <w:b w:val="false"/>
          <w:i w:val="false"/>
          <w:color w:val="000000"/>
          <w:sz w:val="28"/>
        </w:rPr>
        <w:t xml:space="preserve">
      1) су электр станцияларын, атом станцияларын, жылу станцияларын және олардың құрылыстары мен объектілеріне қызмет көрсететін басқа да электр станцияларын, сондай-ақ жаңартылатын энергия көздерін пайдалану объектілерін орналастыру; </w:t>
      </w:r>
    </w:p>
    <w:bookmarkEnd w:id="1097"/>
    <w:bookmarkStart w:name="z947" w:id="1098"/>
    <w:p>
      <w:pPr>
        <w:spacing w:after="0"/>
        <w:ind w:left="0"/>
        <w:jc w:val="both"/>
      </w:pPr>
      <w:r>
        <w:rPr>
          <w:rFonts w:ascii="Times New Roman"/>
          <w:b w:val="false"/>
          <w:i w:val="false"/>
          <w:color w:val="000000"/>
          <w:sz w:val="28"/>
        </w:rPr>
        <w:t>
      2) электр берудің әуе желiлерiнің тіректерін, электр берудің кабельдік желiлерiнiң жер бетiндегi құрылыстарын, кіші станцияларды, тарату құрылғыларын, энергетиканың басқа да құрылыстары мен объектiлерiн орналастыру үшiн бөлiнiп берiлген жер учаскелерi жатады.</w:t>
      </w:r>
    </w:p>
    <w:bookmarkEnd w:id="1098"/>
    <w:bookmarkStart w:name="z1371" w:id="1099"/>
    <w:p>
      <w:pPr>
        <w:spacing w:after="0"/>
        <w:ind w:left="0"/>
        <w:jc w:val="both"/>
      </w:pPr>
      <w:r>
        <w:rPr>
          <w:rFonts w:ascii="Times New Roman"/>
          <w:b w:val="false"/>
          <w:i w:val="false"/>
          <w:color w:val="000000"/>
          <w:sz w:val="28"/>
        </w:rPr>
        <w:t>
      Халықтың қауiпсiздiгiн қамтамасыз ету және энергетика объектiлерiн пайдалануға жағдай жасау үшiн электр энергетикасы саласында басшылықты жүзеге асыратын уәкілетті орган бекiткен электр желiлерi объектілерінің күзет аймақтарын және жер учаскелерін пайдаланудың ерекше шарттарын белгiлеу қағидаларына, жылу желiлерi объектілерінің күзет аймақтарын және жер учаскелерін пайдаланудың ерекше шарттарын белгiлеу қағидаларына сәйкес жерді пайдаланудың ерекше шарттарымен электр және жылу желілерінің күзет аймақтары белгіленеді.</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өзгерістер енгізілді - ҚР 2009.07.04 </w:t>
      </w:r>
      <w:r>
        <w:rPr>
          <w:rFonts w:ascii="Times New Roman"/>
          <w:b w:val="false"/>
          <w:i w:val="false"/>
          <w:color w:val="000000"/>
          <w:sz w:val="28"/>
        </w:rPr>
        <w:t>№ 166-IV</w:t>
      </w:r>
      <w:r>
        <w:rPr>
          <w:rFonts w:ascii="Times New Roman"/>
          <w:b w:val="false"/>
          <w:i w:val="false"/>
          <w:color w:val="ff0000"/>
          <w:sz w:val="28"/>
        </w:rPr>
        <w:t xml:space="preserve">;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355-VI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28" w:id="1100"/>
    <w:p>
      <w:pPr>
        <w:spacing w:after="0"/>
        <w:ind w:left="0"/>
        <w:jc w:val="left"/>
      </w:pPr>
      <w:r>
        <w:rPr>
          <w:rFonts w:ascii="Times New Roman"/>
          <w:b/>
          <w:i w:val="false"/>
          <w:color w:val="000000"/>
        </w:rPr>
        <w:t xml:space="preserve"> 119-1-бап. Ғарыш қызметі мұқтажына арналған жер</w:t>
      </w:r>
    </w:p>
    <w:bookmarkEnd w:id="1100"/>
    <w:bookmarkStart w:name="z1025" w:id="1101"/>
    <w:p>
      <w:pPr>
        <w:spacing w:after="0"/>
        <w:ind w:left="0"/>
        <w:jc w:val="both"/>
      </w:pPr>
      <w:r>
        <w:rPr>
          <w:rFonts w:ascii="Times New Roman"/>
          <w:b w:val="false"/>
          <w:i w:val="false"/>
          <w:color w:val="000000"/>
          <w:sz w:val="28"/>
        </w:rPr>
        <w:t>
      1. Жерүсті ғарыш инфрақұрылымы объектілерін орналастыру және пайдалану үшін бөлінген жер, сондай-ақ олардың күзет аймақтары ғарыш қызметі мұқтажына арналған жерге жатады.</w:t>
      </w:r>
    </w:p>
    <w:bookmarkEnd w:id="1101"/>
    <w:bookmarkStart w:name="z1026" w:id="1102"/>
    <w:p>
      <w:pPr>
        <w:spacing w:after="0"/>
        <w:ind w:left="0"/>
        <w:jc w:val="both"/>
      </w:pPr>
      <w:r>
        <w:rPr>
          <w:rFonts w:ascii="Times New Roman"/>
          <w:b w:val="false"/>
          <w:i w:val="false"/>
          <w:color w:val="000000"/>
          <w:sz w:val="28"/>
        </w:rPr>
        <w:t>
      2. Ғарыш қызметін дамыту үшін жағдайлар жасау мақсатында ғарыш қызметі мұқтажына арналған жерді резервте қалдыру осы Кодекске сәйкес жүзеге асырылады.</w:t>
      </w:r>
    </w:p>
    <w:bookmarkEnd w:id="1102"/>
    <w:bookmarkStart w:name="z1027" w:id="1103"/>
    <w:p>
      <w:pPr>
        <w:spacing w:after="0"/>
        <w:ind w:left="0"/>
        <w:jc w:val="both"/>
      </w:pPr>
      <w:r>
        <w:rPr>
          <w:rFonts w:ascii="Times New Roman"/>
          <w:b w:val="false"/>
          <w:i w:val="false"/>
          <w:color w:val="000000"/>
          <w:sz w:val="28"/>
        </w:rPr>
        <w:t>
      3. Шектерінде аймақтарды белгілеу мақсаттарымен үйлеспейтін қызмет түрлері шектелетін немесе оларға тыйым салынатын тасымалдағыш зымырандардан бөлінетін бөлшектер құлайтын аудандарды қоспағанда, халықтың қауіпсіздігін, сондай-ақ жерүсті ғарыш инфрақұрылымы объектілерін сақтауды және қауіпсіз пайдалануды қамтамасыз ету мақсатында жерді пайдаланудың ерекше шарттарымен күзет аймақтары белгіленеді.</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119-1-баппен толықтырылды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119-2-бап. Арнайы экономикалық аймақтардың, республикалық және өңірлік маңызы бар индустриялық аймақтардың жерлері</w:t>
      </w:r>
    </w:p>
    <w:bookmarkStart w:name="z1507" w:id="1104"/>
    <w:p>
      <w:pPr>
        <w:spacing w:after="0"/>
        <w:ind w:left="0"/>
        <w:jc w:val="both"/>
      </w:pPr>
      <w:r>
        <w:rPr>
          <w:rFonts w:ascii="Times New Roman"/>
          <w:b w:val="false"/>
          <w:i w:val="false"/>
          <w:color w:val="000000"/>
          <w:sz w:val="28"/>
        </w:rPr>
        <w:t>
      1. Арнайы экономикалық аймақтардың, республикалық және өңірлік маңызы бар индустриялық аймақтардың жерлері тиісті басқарушы компанияларға ауыл шаруашылығы мақсатындағы жерлер санатына жатпайтын жерлерден уақытша өтеулі жер пайдалануға беріледі, олар өз кезегінде бұл жерлерді Қазақстан Республикасының арнайы экономикалық және индустриялық аймақтар туралы заңнамасында белгіленген тәртіппен және шарттарда арнайы экономикалық аймақтардың, республикалық және өңірлік маңызы бар индустриялық аймақтардың қатысушыларына береді.</w:t>
      </w:r>
    </w:p>
    <w:bookmarkEnd w:id="1104"/>
    <w:bookmarkStart w:name="z1508" w:id="1105"/>
    <w:p>
      <w:pPr>
        <w:spacing w:after="0"/>
        <w:ind w:left="0"/>
        <w:jc w:val="both"/>
      </w:pPr>
      <w:r>
        <w:rPr>
          <w:rFonts w:ascii="Times New Roman"/>
          <w:b w:val="false"/>
          <w:i w:val="false"/>
          <w:color w:val="000000"/>
          <w:sz w:val="28"/>
        </w:rPr>
        <w:t>
      2. Арнайы экономикалық аймақтардың, республикалық және өңірлік маңызы бар индустриялық аймақтардың қатысушылары Қазақстан Республикасының арнайы экономикалық және индустриялық аймақтар туралы заңнамасына сәйкес алынған жер учаскелерін осы Кодексте көзделген тәртіппен мынадай жағдайларда:</w:t>
      </w:r>
    </w:p>
    <w:bookmarkEnd w:id="1105"/>
    <w:p>
      <w:pPr>
        <w:spacing w:after="0"/>
        <w:ind w:left="0"/>
        <w:jc w:val="both"/>
      </w:pPr>
      <w:r>
        <w:rPr>
          <w:rFonts w:ascii="Times New Roman"/>
          <w:b w:val="false"/>
          <w:i w:val="false"/>
          <w:color w:val="000000"/>
          <w:sz w:val="28"/>
        </w:rPr>
        <w:t>
      1) арнайы экономикалық аймақтың қатысушысы ретінде қызметін жүзеге асыру туралы шартта көзделген міндеттемелерді орындаған жағдайда арнайы экономикалық аймақтың жұмыс істеу мерзімі өткеннен кейін;</w:t>
      </w:r>
    </w:p>
    <w:bookmarkStart w:name="z1565" w:id="1106"/>
    <w:p>
      <w:pPr>
        <w:spacing w:after="0"/>
        <w:ind w:left="0"/>
        <w:jc w:val="both"/>
      </w:pPr>
      <w:r>
        <w:rPr>
          <w:rFonts w:ascii="Times New Roman"/>
          <w:b w:val="false"/>
          <w:i w:val="false"/>
          <w:color w:val="000000"/>
          <w:sz w:val="28"/>
        </w:rPr>
        <w:t>
      1-1) мемлекеттік меншіктегі жер учаскелерінде жаңа өнім үшін шикізатты, материалдарды, заттарды, құрамдастарды өңдеуге байланысты өңдеу өнеркәсібі салаларына жататын жобаларды іске асыру кезінде арнайы экономикалық аймақтың аумағында қызметті жүзеге асыру туралы шартта көзделген барлық объектілер (құрылыстар, құрылысжайлар) пайдалануға берілген кезден бастап үш жыл өткен соң сатып алуға құқылы.</w:t>
      </w:r>
    </w:p>
    <w:bookmarkEnd w:id="1106"/>
    <w:p>
      <w:pPr>
        <w:spacing w:after="0"/>
        <w:ind w:left="0"/>
        <w:jc w:val="both"/>
      </w:pPr>
      <w:r>
        <w:rPr>
          <w:rFonts w:ascii="Times New Roman"/>
          <w:b w:val="false"/>
          <w:i w:val="false"/>
          <w:color w:val="000000"/>
          <w:sz w:val="28"/>
        </w:rPr>
        <w:t xml:space="preserve">
      Тиісті объектілерде (құрылыстарда, құрылысжайларда) өнім өндіруді жүзеге асыру осы тармақшаға сәйкес жер учаскесін сатып алудың міндетті шарты болып табылады. </w:t>
      </w:r>
    </w:p>
    <w:p>
      <w:pPr>
        <w:spacing w:after="0"/>
        <w:ind w:left="0"/>
        <w:jc w:val="both"/>
      </w:pPr>
      <w:r>
        <w:rPr>
          <w:rFonts w:ascii="Times New Roman"/>
          <w:b w:val="false"/>
          <w:i w:val="false"/>
          <w:color w:val="000000"/>
          <w:sz w:val="28"/>
        </w:rPr>
        <w:t xml:space="preserve">
      Осы тармақшаның ережелері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арнайы экономикалық аймақтарды құру және олардың жұмыс істеуі үшін мемлекет мұқтажы үшін жер учаскесін жер учаскелерінің меншік иелері мен жер пайдаланушылардан мәжбүрлеп иеліктен шығару жолымен мемлекеттік меншікке өткен жер учаскелеріне қатысты қолданылмайды;</w:t>
      </w:r>
    </w:p>
    <w:p>
      <w:pPr>
        <w:spacing w:after="0"/>
        <w:ind w:left="0"/>
        <w:jc w:val="both"/>
      </w:pPr>
      <w:r>
        <w:rPr>
          <w:rFonts w:ascii="Times New Roman"/>
          <w:b w:val="false"/>
          <w:i w:val="false"/>
          <w:color w:val="000000"/>
          <w:sz w:val="28"/>
        </w:rPr>
        <w:t>
      2) республикалық немесе өңірлік маңызы бар индустриялық аймақ қатысушысының жобасында көзделген барлық объектілер пайдалануға берілген жағдайда кез келген уақытта сатып алуға құқылы.</w:t>
      </w:r>
    </w:p>
    <w:p>
      <w:pPr>
        <w:spacing w:after="0"/>
        <w:ind w:left="0"/>
        <w:jc w:val="both"/>
      </w:pPr>
      <w:r>
        <w:rPr>
          <w:rFonts w:ascii="Times New Roman"/>
          <w:b w:val="false"/>
          <w:i w:val="false"/>
          <w:color w:val="000000"/>
          <w:sz w:val="28"/>
        </w:rPr>
        <w:t>
      Бұл ретте республикалық немесе өңірлік маңызы бар арнайы экономикалық немесе индустриялық аймақтың қатысушылары осы тармақтың бірінші бөлігінде көзделген жағдайларда жер учаскесін қызметті жүзеге асыру туралы шарт жасалған кезде белгіленген кадастрлық (бағалау) құнына тең баға бойынша сатып алуға құқылы.</w:t>
      </w:r>
    </w:p>
    <w:p>
      <w:pPr>
        <w:spacing w:after="0"/>
        <w:ind w:left="0"/>
        <w:jc w:val="both"/>
      </w:pPr>
      <w:r>
        <w:rPr>
          <w:rFonts w:ascii="Times New Roman"/>
          <w:b w:val="false"/>
          <w:i w:val="false"/>
          <w:color w:val="000000"/>
          <w:sz w:val="28"/>
        </w:rPr>
        <w:t>
      Республикалық немесе өңірлік маңызы бар индустриялық аймақтың қатысушысы республикалық немесе өңірлік маңызы бар индустриялық аймақты тарату кезінде жылжымайтын мүлік объектілерінің және (немесе) олармен байланысты ғимараттардың (құрылысжайлардың) құрылысын аяқтамаған жағдайда, жергілікті атқарушы органдар үш жылдан аспайтын мерзімге өтеулі жер пайдалану құқығын береді.</w:t>
      </w:r>
    </w:p>
    <w:bookmarkStart w:name="z1509" w:id="1107"/>
    <w:p>
      <w:pPr>
        <w:spacing w:after="0"/>
        <w:ind w:left="0"/>
        <w:jc w:val="both"/>
      </w:pPr>
      <w:r>
        <w:rPr>
          <w:rFonts w:ascii="Times New Roman"/>
          <w:b w:val="false"/>
          <w:i w:val="false"/>
          <w:color w:val="000000"/>
          <w:sz w:val="28"/>
        </w:rPr>
        <w:t>
      3. Осы баптың 2-тармағында көрсетілген тұлғалар тиісті басқарушы компанияға өтінішхат береді.</w:t>
      </w:r>
    </w:p>
    <w:bookmarkEnd w:id="1107"/>
    <w:p>
      <w:pPr>
        <w:spacing w:after="0"/>
        <w:ind w:left="0"/>
        <w:jc w:val="both"/>
      </w:pPr>
      <w:r>
        <w:rPr>
          <w:rFonts w:ascii="Times New Roman"/>
          <w:b w:val="false"/>
          <w:i w:val="false"/>
          <w:color w:val="000000"/>
          <w:sz w:val="28"/>
        </w:rPr>
        <w:t xml:space="preserve">
      Өтінішхатқа: </w:t>
      </w:r>
    </w:p>
    <w:p>
      <w:pPr>
        <w:spacing w:after="0"/>
        <w:ind w:left="0"/>
        <w:jc w:val="both"/>
      </w:pPr>
      <w:r>
        <w:rPr>
          <w:rFonts w:ascii="Times New Roman"/>
          <w:b w:val="false"/>
          <w:i w:val="false"/>
          <w:color w:val="000000"/>
          <w:sz w:val="28"/>
        </w:rPr>
        <w:t>
      жер учаскесіне құқықты куәландыратын құжат немесе құжаттың нотариат куәландырған көшірмесі;</w:t>
      </w:r>
    </w:p>
    <w:p>
      <w:pPr>
        <w:spacing w:after="0"/>
        <w:ind w:left="0"/>
        <w:jc w:val="both"/>
      </w:pPr>
      <w:r>
        <w:rPr>
          <w:rFonts w:ascii="Times New Roman"/>
          <w:b w:val="false"/>
          <w:i w:val="false"/>
          <w:color w:val="000000"/>
          <w:sz w:val="28"/>
        </w:rPr>
        <w:t>
      жылжымайтын мүлік орталығынан жер учаскесіне мәмілелер жасасуға кедергі келтіретін ауыртпалықтардың жоқ екендігі туралы анықтама;</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 (заңды тұлғалар үшін);</w:t>
      </w:r>
    </w:p>
    <w:p>
      <w:pPr>
        <w:spacing w:after="0"/>
        <w:ind w:left="0"/>
        <w:jc w:val="both"/>
      </w:pPr>
      <w:r>
        <w:rPr>
          <w:rFonts w:ascii="Times New Roman"/>
          <w:b w:val="false"/>
          <w:i w:val="false"/>
          <w:color w:val="000000"/>
          <w:sz w:val="28"/>
        </w:rPr>
        <w:t>
      жеке басты куәландыратын құжаттың көшірмесі (дара кәсіпкерлер үшін) қоса беріледі.</w:t>
      </w:r>
    </w:p>
    <w:p>
      <w:pPr>
        <w:spacing w:after="0"/>
        <w:ind w:left="0"/>
        <w:jc w:val="both"/>
      </w:pPr>
      <w:r>
        <w:rPr>
          <w:rFonts w:ascii="Times New Roman"/>
          <w:b w:val="false"/>
          <w:i w:val="false"/>
          <w:color w:val="000000"/>
          <w:sz w:val="28"/>
        </w:rPr>
        <w:t>
      "Арнайы экономикалық және индустриялық аймақтар туралы" Қазақстан Республикасының Заңына сәйкес жер учаскелерін алған арнайы экономикалық аймақтың, республикалық немесе өңірлік маңызы бар индустриялық аймақтың қатысушылары үшін тиісті басқарушы компания берген, қызметін жүзеге асыру туралы шарт және жер учаскесінің схемасы жер учаскесіне құқықты куәландыратын құжаттар болып табылады.</w:t>
      </w:r>
    </w:p>
    <w:bookmarkStart w:name="z1510" w:id="1108"/>
    <w:p>
      <w:pPr>
        <w:spacing w:after="0"/>
        <w:ind w:left="0"/>
        <w:jc w:val="both"/>
      </w:pPr>
      <w:r>
        <w:rPr>
          <w:rFonts w:ascii="Times New Roman"/>
          <w:b w:val="false"/>
          <w:i w:val="false"/>
          <w:color w:val="000000"/>
          <w:sz w:val="28"/>
        </w:rPr>
        <w:t xml:space="preserve">
      4. Басқарушы компания барлық қоса берілетін құжаттармен бірге өтінішті жер учаскесі орналасқан жердегі облыстың, республикалық маңызы бар қаланың, астананың жергілікті атқарушы органына жібереді, ол осы Кодекстің </w:t>
      </w:r>
      <w:r>
        <w:rPr>
          <w:rFonts w:ascii="Times New Roman"/>
          <w:b w:val="false"/>
          <w:i w:val="false"/>
          <w:color w:val="000000"/>
          <w:sz w:val="28"/>
        </w:rPr>
        <w:t>47-бабында</w:t>
      </w:r>
      <w:r>
        <w:rPr>
          <w:rFonts w:ascii="Times New Roman"/>
          <w:b w:val="false"/>
          <w:i w:val="false"/>
          <w:color w:val="000000"/>
          <w:sz w:val="28"/>
        </w:rPr>
        <w:t xml:space="preserve"> белгіленген тәртіппен қаралады.</w:t>
      </w:r>
    </w:p>
    <w:bookmarkEnd w:id="1108"/>
    <w:bookmarkStart w:name="z1511" w:id="1109"/>
    <w:p>
      <w:pPr>
        <w:spacing w:after="0"/>
        <w:ind w:left="0"/>
        <w:jc w:val="both"/>
      </w:pPr>
      <w:r>
        <w:rPr>
          <w:rFonts w:ascii="Times New Roman"/>
          <w:b w:val="false"/>
          <w:i w:val="false"/>
          <w:color w:val="000000"/>
          <w:sz w:val="28"/>
        </w:rPr>
        <w:t xml:space="preserve">
      5. Арнайы экономикалық аймақтарды немесе республикалық немесе өңірлік маңызы бар индустриялық аймақтарды орналастыру үшін жер учаскесі елді мекен шегінде берілген жағдайда, мұндай жерлер осы Кодекстің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коммерциялық аймаққа жатқызылады.</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119-2-баппен толықтырылды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5" w:id="1110"/>
    <w:p>
      <w:pPr>
        <w:spacing w:after="0"/>
        <w:ind w:left="0"/>
        <w:jc w:val="left"/>
      </w:pPr>
      <w:r>
        <w:rPr>
          <w:rFonts w:ascii="Times New Roman"/>
          <w:b/>
          <w:i w:val="false"/>
          <w:color w:val="000000"/>
        </w:rPr>
        <w:t xml:space="preserve"> 120-бап. Қорғаныс және ұлттық қауіпсіздік мұқтаждарына арналған жер</w:t>
      </w:r>
    </w:p>
    <w:bookmarkEnd w:id="1110"/>
    <w:p>
      <w:pPr>
        <w:spacing w:after="0"/>
        <w:ind w:left="0"/>
        <w:jc w:val="both"/>
      </w:pPr>
      <w:r>
        <w:rPr>
          <w:rFonts w:ascii="Times New Roman"/>
          <w:b w:val="false"/>
          <w:i w:val="false"/>
          <w:color w:val="ff0000"/>
          <w:sz w:val="28"/>
        </w:rPr>
        <w:t xml:space="preserve">
      Ескерту. Тақырып жаңа редакцияда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48" w:id="1111"/>
    <w:p>
      <w:pPr>
        <w:spacing w:after="0"/>
        <w:ind w:left="0"/>
        <w:jc w:val="both"/>
      </w:pPr>
      <w:r>
        <w:rPr>
          <w:rFonts w:ascii="Times New Roman"/>
          <w:b w:val="false"/>
          <w:i w:val="false"/>
          <w:color w:val="000000"/>
          <w:sz w:val="28"/>
        </w:rPr>
        <w:t xml:space="preserve">
      1. Әскери бөлiмдерді, әскери полигондарды,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аймақтар мен тыйым салынған аудандар шегіндегі оларға іргелес аумақтарды, әскери оқу орындарын, Қазақстан Республикасы арнаулы мемлекеттік органдарының арнаулы (әскери) оқу орындарын, Қазақстан Республикасы Қарулы Күштерінiң, басқа да әскерлер мен әскери құралымдардың, Қазақстан Республикасы арнаулы мемлекеттік органдарының өзге де ұйымдарын, олардың қорғаныс және ұлттық қауiпсiздiк саласындағы мiндеттердi атқаратын объектілері мен құрылысжайларын орналастыру және олардың тұрақты қызметi үшiн берілген жер учаскелерi қорғаныс және ұлттық қауіпсіздік мұқтажына арналған жер деп танылады. </w:t>
      </w:r>
    </w:p>
    <w:bookmarkEnd w:id="1111"/>
    <w:p>
      <w:pPr>
        <w:spacing w:after="0"/>
        <w:ind w:left="0"/>
        <w:jc w:val="both"/>
      </w:pPr>
      <w:r>
        <w:rPr>
          <w:rFonts w:ascii="Times New Roman"/>
          <w:b w:val="false"/>
          <w:i w:val="false"/>
          <w:color w:val="000000"/>
          <w:sz w:val="28"/>
        </w:rPr>
        <w:t>
      Қорғаныс және ұлттық қауіпсіздік мұқтажы үшін жер учаскелерін беру және алып қою орталық уәкілетті органмен және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келісу бойынша жүзеге асырылады.</w:t>
      </w:r>
    </w:p>
    <w:bookmarkStart w:name="z949" w:id="1112"/>
    <w:p>
      <w:pPr>
        <w:spacing w:after="0"/>
        <w:ind w:left="0"/>
        <w:jc w:val="both"/>
      </w:pPr>
      <w:r>
        <w:rPr>
          <w:rFonts w:ascii="Times New Roman"/>
          <w:b w:val="false"/>
          <w:i w:val="false"/>
          <w:color w:val="000000"/>
          <w:sz w:val="28"/>
        </w:rPr>
        <w:t>
      2. Қорғаныс және ұлттық қауіпсіздік мұқтаждарына байланысты жаттығулар мен басқа да iс-шаралар өткізу үшiн жердi уақытша пайдалану қажет болған жағдайда, жер учаскелерінің меншiк иелерiнен және жердi пайдаланушылардан жер учаскелері алып қойылмайды.</w:t>
      </w:r>
    </w:p>
    <w:bookmarkEnd w:id="1112"/>
    <w:p>
      <w:pPr>
        <w:spacing w:after="0"/>
        <w:ind w:left="0"/>
        <w:jc w:val="both"/>
      </w:pPr>
      <w:r>
        <w:rPr>
          <w:rFonts w:ascii="Times New Roman"/>
          <w:b w:val="false"/>
          <w:i w:val="false"/>
          <w:color w:val="000000"/>
          <w:sz w:val="28"/>
        </w:rPr>
        <w:t xml:space="preserve">
      Осы жердi пайдалану iздестiру жұмыстарын жүргiзу үшiн, сондай-ақ ерекше шарттармен пайдаланылатын аймақтар үшiн белгiленген тәртiпке орай жүзеге асырылады. </w:t>
      </w:r>
    </w:p>
    <w:p>
      <w:pPr>
        <w:spacing w:after="0"/>
        <w:ind w:left="0"/>
        <w:jc w:val="both"/>
      </w:pPr>
      <w:r>
        <w:rPr>
          <w:rFonts w:ascii="Times New Roman"/>
          <w:b w:val="false"/>
          <w:i w:val="false"/>
          <w:color w:val="000000"/>
          <w:sz w:val="28"/>
        </w:rPr>
        <w:t xml:space="preserve">
      Жер учаскелерiн аталған мақсаттарда пайдалануға рұқсатты облыстық атқарушы орган бередi. </w:t>
      </w:r>
    </w:p>
    <w:bookmarkStart w:name="z950" w:id="1113"/>
    <w:p>
      <w:pPr>
        <w:spacing w:after="0"/>
        <w:ind w:left="0"/>
        <w:jc w:val="both"/>
      </w:pPr>
      <w:r>
        <w:rPr>
          <w:rFonts w:ascii="Times New Roman"/>
          <w:b w:val="false"/>
          <w:i w:val="false"/>
          <w:color w:val="000000"/>
          <w:sz w:val="28"/>
        </w:rPr>
        <w:t>
      3. Қазақстан Республикасының Мемлекеттiк шекарасын қорғауды және күзетудi қамтамасыз ету мақсатында инженерлiк-техникалық құрылыстар мен қоршауларды, шекара белгiлерiн, шекарадағы орман жолдарын, коммуникацияларды, Қазақстан Республикасының Мемлекеттiк шекарасы арқылы өту пункттерiн жайғастыру мен күтiп-ұстау үшiн жер учаскелерi берiледi.</w:t>
      </w:r>
    </w:p>
    <w:bookmarkEnd w:id="1113"/>
    <w:bookmarkStart w:name="z951" w:id="1114"/>
    <w:p>
      <w:pPr>
        <w:spacing w:after="0"/>
        <w:ind w:left="0"/>
        <w:jc w:val="both"/>
      </w:pPr>
      <w:r>
        <w:rPr>
          <w:rFonts w:ascii="Times New Roman"/>
          <w:b w:val="false"/>
          <w:i w:val="false"/>
          <w:color w:val="000000"/>
          <w:sz w:val="28"/>
        </w:rPr>
        <w:t>
      4. Аудандық атқарушы органдар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келісу бойынша, әскери полигондарды,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аймақтар мен тыйым салынған аудандар шегіндегі оларға іргелес аумақтарды орналастыру және олардың тұрақты қызметі үшін берілген жер учаскелерін қоспағанда, қорғаныс мұқтажы үшін берiлген жерден жекелеген жер учаскелерін ауыл шаруашылығына пайдалану үшiн жеке және заңды тұлғаларға уақытша жер пайдалануға бере алады.</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2007.12.19 </w:t>
      </w:r>
      <w:r>
        <w:rPr>
          <w:rFonts w:ascii="Times New Roman"/>
          <w:b w:val="false"/>
          <w:i w:val="false"/>
          <w:color w:val="000000"/>
          <w:sz w:val="28"/>
        </w:rPr>
        <w:t xml:space="preserve">№ 11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120-1-бап. Ядролық қауіпсіздік аймағының жері</w:t>
      </w:r>
    </w:p>
    <w:bookmarkStart w:name="z1617" w:id="1115"/>
    <w:p>
      <w:pPr>
        <w:spacing w:after="0"/>
        <w:ind w:left="0"/>
        <w:jc w:val="both"/>
      </w:pPr>
      <w:r>
        <w:rPr>
          <w:rFonts w:ascii="Times New Roman"/>
          <w:b w:val="false"/>
          <w:i w:val="false"/>
          <w:color w:val="000000"/>
          <w:sz w:val="28"/>
        </w:rPr>
        <w:t>
      1. Қазақстан Республикасының заңнамасында белгіленген тәртіппен ядролық қауіпсіздік аймағын құру және оның жұмыс істеуі үшін берілген жер ядролық қауіпсіздік аймағының жері деп танылады.</w:t>
      </w:r>
    </w:p>
    <w:bookmarkEnd w:id="1115"/>
    <w:bookmarkStart w:name="z1618" w:id="1116"/>
    <w:p>
      <w:pPr>
        <w:spacing w:after="0"/>
        <w:ind w:left="0"/>
        <w:jc w:val="both"/>
      </w:pPr>
      <w:r>
        <w:rPr>
          <w:rFonts w:ascii="Times New Roman"/>
          <w:b w:val="false"/>
          <w:i w:val="false"/>
          <w:color w:val="000000"/>
          <w:sz w:val="28"/>
        </w:rPr>
        <w:t>
      2.  Ядролық қауіпсіздік аймағының жерін Семей ядролық қауіпсіздік аймағының жұмыс істеуін қамтамасыз ету жөніндегі уәкілетті ұйымға жер пайдалануға беру Қазақстан Республикасы Үкіметінің шешімі бойынша жүзеге асырылады.</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120-1-баппен толықтырылды – ҚР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 w:id="1117"/>
    <w:p>
      <w:pPr>
        <w:spacing w:after="0"/>
        <w:ind w:left="0"/>
        <w:jc w:val="left"/>
      </w:pPr>
      <w:r>
        <w:rPr>
          <w:rFonts w:ascii="Times New Roman"/>
          <w:b/>
          <w:i w:val="false"/>
          <w:color w:val="000000"/>
        </w:rPr>
        <w:t xml:space="preserve"> 121-бап. Жердi ерекше шарттармен пайдалану аймақтары </w:t>
      </w:r>
    </w:p>
    <w:bookmarkEnd w:id="1117"/>
    <w:bookmarkStart w:name="z952" w:id="1118"/>
    <w:p>
      <w:pPr>
        <w:spacing w:after="0"/>
        <w:ind w:left="0"/>
        <w:jc w:val="both"/>
      </w:pPr>
      <w:r>
        <w:rPr>
          <w:rFonts w:ascii="Times New Roman"/>
          <w:b w:val="false"/>
          <w:i w:val="false"/>
          <w:color w:val="000000"/>
          <w:sz w:val="28"/>
        </w:rPr>
        <w:t xml:space="preserve">
      1. Тұрғын халықтың қауiпсiздiгiн қамтамасыз ету және өнеркәсiп, көлiк объектiлерi мен өзге де объектiлердi пайдалану үшiн қажеттi жағдайлар жасау мақсатында аймақтар белгiленедi, аймақтарды белгiлеу мақсаттарына сай келмейтiн қызмет түрлерiне олардың шегiнде шек қойылады немесе тыйым салынады. </w:t>
      </w:r>
    </w:p>
    <w:bookmarkEnd w:id="1118"/>
    <w:bookmarkStart w:name="z953" w:id="1119"/>
    <w:p>
      <w:pPr>
        <w:spacing w:after="0"/>
        <w:ind w:left="0"/>
        <w:jc w:val="both"/>
      </w:pPr>
      <w:r>
        <w:rPr>
          <w:rFonts w:ascii="Times New Roman"/>
          <w:b w:val="false"/>
          <w:i w:val="false"/>
          <w:color w:val="000000"/>
          <w:sz w:val="28"/>
        </w:rPr>
        <w:t xml:space="preserve">
      2. Жердi ерекше шарттармен пайдалану аймақтарына: </w:t>
      </w:r>
    </w:p>
    <w:bookmarkEnd w:id="1119"/>
    <w:bookmarkStart w:name="z954" w:id="1120"/>
    <w:p>
      <w:pPr>
        <w:spacing w:after="0"/>
        <w:ind w:left="0"/>
        <w:jc w:val="both"/>
      </w:pPr>
      <w:r>
        <w:rPr>
          <w:rFonts w:ascii="Times New Roman"/>
          <w:b w:val="false"/>
          <w:i w:val="false"/>
          <w:color w:val="000000"/>
          <w:sz w:val="28"/>
        </w:rPr>
        <w:t xml:space="preserve">
      1) өнеркәсiп орындарының санитарлық-қорғау аймақтары; </w:t>
      </w:r>
    </w:p>
    <w:bookmarkEnd w:id="1120"/>
    <w:bookmarkStart w:name="z955" w:id="1121"/>
    <w:p>
      <w:pPr>
        <w:spacing w:after="0"/>
        <w:ind w:left="0"/>
        <w:jc w:val="both"/>
      </w:pPr>
      <w:r>
        <w:rPr>
          <w:rFonts w:ascii="Times New Roman"/>
          <w:b w:val="false"/>
          <w:i w:val="false"/>
          <w:color w:val="000000"/>
          <w:sz w:val="28"/>
        </w:rPr>
        <w:t xml:space="preserve">
      2) темiр жол мен автомобиль жолдарына бөлiнiп берiлген белдеуге iргелес жатқан, сел-көшкiн қаупi бар және орманды қорғау аймақтары; </w:t>
      </w:r>
    </w:p>
    <w:bookmarkEnd w:id="1121"/>
    <w:bookmarkStart w:name="z956" w:id="1122"/>
    <w:p>
      <w:pPr>
        <w:spacing w:after="0"/>
        <w:ind w:left="0"/>
        <w:jc w:val="both"/>
      </w:pPr>
      <w:r>
        <w:rPr>
          <w:rFonts w:ascii="Times New Roman"/>
          <w:b w:val="false"/>
          <w:i w:val="false"/>
          <w:color w:val="000000"/>
          <w:sz w:val="28"/>
        </w:rPr>
        <w:t xml:space="preserve">
      3) бас саға құрылыстарын қорғау аймақтары; </w:t>
      </w:r>
    </w:p>
    <w:bookmarkEnd w:id="1122"/>
    <w:bookmarkStart w:name="z957" w:id="1123"/>
    <w:p>
      <w:pPr>
        <w:spacing w:after="0"/>
        <w:ind w:left="0"/>
        <w:jc w:val="both"/>
      </w:pPr>
      <w:r>
        <w:rPr>
          <w:rFonts w:ascii="Times New Roman"/>
          <w:b w:val="false"/>
          <w:i w:val="false"/>
          <w:color w:val="000000"/>
          <w:sz w:val="28"/>
        </w:rPr>
        <w:t>
      4) әуеайлақ маңындағы аумақ;</w:t>
      </w:r>
    </w:p>
    <w:bookmarkEnd w:id="1123"/>
    <w:bookmarkStart w:name="z958" w:id="1124"/>
    <w:p>
      <w:pPr>
        <w:spacing w:after="0"/>
        <w:ind w:left="0"/>
        <w:jc w:val="both"/>
      </w:pPr>
      <w:r>
        <w:rPr>
          <w:rFonts w:ascii="Times New Roman"/>
          <w:b w:val="false"/>
          <w:i w:val="false"/>
          <w:color w:val="000000"/>
          <w:sz w:val="28"/>
        </w:rPr>
        <w:t>
      5) магистральды құбыр жолдарының, байланыс, радио, электр және жылу желiлерiнiң күзет аймақтары;</w:t>
      </w:r>
    </w:p>
    <w:bookmarkEnd w:id="1124"/>
    <w:bookmarkStart w:name="z1030" w:id="1125"/>
    <w:p>
      <w:pPr>
        <w:spacing w:after="0"/>
        <w:ind w:left="0"/>
        <w:jc w:val="both"/>
      </w:pPr>
      <w:r>
        <w:rPr>
          <w:rFonts w:ascii="Times New Roman"/>
          <w:b w:val="false"/>
          <w:i w:val="false"/>
          <w:color w:val="000000"/>
          <w:sz w:val="28"/>
        </w:rPr>
        <w:t>
      5-1) газбен жабдықтау жүйелері объектілерінің күзет аймақтары;</w:t>
      </w:r>
    </w:p>
    <w:bookmarkEnd w:id="1125"/>
    <w:bookmarkStart w:name="z959" w:id="1126"/>
    <w:p>
      <w:pPr>
        <w:spacing w:after="0"/>
        <w:ind w:left="0"/>
        <w:jc w:val="both"/>
      </w:pPr>
      <w:r>
        <w:rPr>
          <w:rFonts w:ascii="Times New Roman"/>
          <w:b w:val="false"/>
          <w:i w:val="false"/>
          <w:color w:val="000000"/>
          <w:sz w:val="28"/>
        </w:rPr>
        <w:t>
      6) су күзету аймақтары;</w:t>
      </w:r>
    </w:p>
    <w:bookmarkEnd w:id="1126"/>
    <w:bookmarkStart w:name="z1029" w:id="1127"/>
    <w:p>
      <w:pPr>
        <w:spacing w:after="0"/>
        <w:ind w:left="0"/>
        <w:jc w:val="both"/>
      </w:pPr>
      <w:r>
        <w:rPr>
          <w:rFonts w:ascii="Times New Roman"/>
          <w:b w:val="false"/>
          <w:i w:val="false"/>
          <w:color w:val="000000"/>
          <w:sz w:val="28"/>
        </w:rPr>
        <w:t xml:space="preserve">
      6-1) тасымалдағыш зымырандардан бөлінетін бөлшектер құлайтын аудандарды қоспағанда, жерүсті ғарыш инфрақұрылымы объектілерінің күзет аймақтары; </w:t>
      </w:r>
    </w:p>
    <w:bookmarkEnd w:id="1127"/>
    <w:bookmarkStart w:name="z960" w:id="1128"/>
    <w:p>
      <w:pPr>
        <w:spacing w:after="0"/>
        <w:ind w:left="0"/>
        <w:jc w:val="both"/>
      </w:pPr>
      <w:r>
        <w:rPr>
          <w:rFonts w:ascii="Times New Roman"/>
          <w:b w:val="false"/>
          <w:i w:val="false"/>
          <w:color w:val="000000"/>
          <w:sz w:val="28"/>
        </w:rPr>
        <w:t>
      7) әскери полигондардың, сондай-ақ Қазақстан Республикасының Қарулы Күштері, басқа да әскерлер мен әскери құралымдар арсеналдарының, базалары мен қоймаларының аумақтары және белгіленген тыйым салынған аймақтар мен тыйым салынған аудандар шегіндегі оларға іргелес аумақтар;</w:t>
      </w:r>
    </w:p>
    <w:bookmarkEnd w:id="1128"/>
    <w:bookmarkStart w:name="z1258" w:id="1129"/>
    <w:p>
      <w:pPr>
        <w:spacing w:after="0"/>
        <w:ind w:left="0"/>
        <w:jc w:val="both"/>
      </w:pPr>
      <w:r>
        <w:rPr>
          <w:rFonts w:ascii="Times New Roman"/>
          <w:b w:val="false"/>
          <w:i w:val="false"/>
          <w:color w:val="000000"/>
          <w:sz w:val="28"/>
        </w:rPr>
        <w:t>
      8) арнаулы мемлекеттік органдардың пайдалануындағы аумақтар;</w:t>
      </w:r>
    </w:p>
    <w:bookmarkEnd w:id="1129"/>
    <w:bookmarkStart w:name="z1259" w:id="1130"/>
    <w:p>
      <w:pPr>
        <w:spacing w:after="0"/>
        <w:ind w:left="0"/>
        <w:jc w:val="both"/>
      </w:pPr>
      <w:r>
        <w:rPr>
          <w:rFonts w:ascii="Times New Roman"/>
          <w:b w:val="false"/>
          <w:i w:val="false"/>
          <w:color w:val="000000"/>
          <w:sz w:val="28"/>
        </w:rPr>
        <w:t>
      9) қылмыстық-атқару жүйесінің мекемелеріне іргелес жатқан аумақ жатады.</w:t>
      </w:r>
    </w:p>
    <w:bookmarkEnd w:id="1130"/>
    <w:bookmarkStart w:name="z961" w:id="1131"/>
    <w:p>
      <w:pPr>
        <w:spacing w:after="0"/>
        <w:ind w:left="0"/>
        <w:jc w:val="both"/>
      </w:pPr>
      <w:r>
        <w:rPr>
          <w:rFonts w:ascii="Times New Roman"/>
          <w:b w:val="false"/>
          <w:i w:val="false"/>
          <w:color w:val="000000"/>
          <w:sz w:val="28"/>
        </w:rPr>
        <w:t>
      3. Ерекше шарттармен пайдаланылатын аймақтарға енгiзiлген жер сол жерлерде арнаулы белгiлермен көрсетiледi. Бас саға құрылыстарын күзету аймағының бiрiншi белдеуiн қоспағанда, аталған жерлер жер учаскелерiнiң меншiк иелерi мен жер пайдаланушылардан алынып қойылмайды.</w:t>
      </w:r>
    </w:p>
    <w:bookmarkEnd w:id="1131"/>
    <w:p>
      <w:pPr>
        <w:spacing w:after="0"/>
        <w:ind w:left="0"/>
        <w:jc w:val="both"/>
      </w:pPr>
      <w:r>
        <w:rPr>
          <w:rFonts w:ascii="Times New Roman"/>
          <w:b w:val="false"/>
          <w:i w:val="false"/>
          <w:color w:val="000000"/>
          <w:sz w:val="28"/>
        </w:rPr>
        <w:t>
      Осы баптың 2-тармағының 9) тармақшасында көрсетілген аймақтағы жер учаскелері жер учаскелерінің меншік иелерінен, жер пайдаланушылардан алып қойылмайды.</w:t>
      </w:r>
    </w:p>
    <w:bookmarkStart w:name="z962" w:id="1132"/>
    <w:p>
      <w:pPr>
        <w:spacing w:after="0"/>
        <w:ind w:left="0"/>
        <w:jc w:val="both"/>
      </w:pPr>
      <w:r>
        <w:rPr>
          <w:rFonts w:ascii="Times New Roman"/>
          <w:b w:val="false"/>
          <w:i w:val="false"/>
          <w:color w:val="000000"/>
          <w:sz w:val="28"/>
        </w:rPr>
        <w:t>
      4. Осы баптың 2-тармағының 9) тармақшасында көрсетілген аймақтарды қоспағанда, аталған аймақтардың шекарасы мен олардағы жердi пайдалану режимiн нормаларға және жобалау-техникалық құжаттамаға сәйкес меншiкке немесе жер пайдалануға жердi беру туралы шешiм қабылдаған орган айқындайды.</w:t>
      </w:r>
    </w:p>
    <w:bookmarkEnd w:id="1132"/>
    <w:p>
      <w:pPr>
        <w:spacing w:after="0"/>
        <w:ind w:left="0"/>
        <w:jc w:val="both"/>
      </w:pPr>
      <w:r>
        <w:rPr>
          <w:rFonts w:ascii="Times New Roman"/>
          <w:b w:val="false"/>
          <w:i w:val="false"/>
          <w:color w:val="000000"/>
          <w:sz w:val="28"/>
        </w:rPr>
        <w:t>
      Осы баптың 2-тармағының 8) тармақшасында көрсетілген аймақтардың шекаралары мен жерлерді пайдалану режимі осы Кодекске және Қазақстан Республикасының қылмыстық-атқару заңнамасына сәйкес қылмыстық-атқару жүйесі мекемелерінің негізгі қоршауынан кемінде елу метр қашықтықта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өзгерістер енгізілді - ҚР 2009.07.10 </w:t>
      </w:r>
      <w:r>
        <w:rPr>
          <w:rFonts w:ascii="Times New Roman"/>
          <w:b w:val="false"/>
          <w:i w:val="false"/>
          <w:color w:val="000000"/>
          <w:sz w:val="28"/>
        </w:rPr>
        <w:t>№ 180-IV</w:t>
      </w:r>
      <w:r>
        <w:rPr>
          <w:rFonts w:ascii="Times New Roman"/>
          <w:b w:val="false"/>
          <w:i w:val="false"/>
          <w:color w:val="ff0000"/>
          <w:sz w:val="28"/>
        </w:rPr>
        <w:t xml:space="preserve">,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2012.01.09 </w:t>
      </w:r>
      <w:r>
        <w:rPr>
          <w:rFonts w:ascii="Times New Roman"/>
          <w:b w:val="false"/>
          <w:i w:val="false"/>
          <w:color w:val="000000"/>
          <w:sz w:val="28"/>
        </w:rPr>
        <w:t>№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2012.02.15 </w:t>
      </w:r>
      <w:r>
        <w:rPr>
          <w:rFonts w:ascii="Times New Roman"/>
          <w:b w:val="false"/>
          <w:i w:val="false"/>
          <w:color w:val="000000"/>
          <w:sz w:val="28"/>
        </w:rPr>
        <w:t>№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7" w:id="1133"/>
    <w:p>
      <w:pPr>
        <w:spacing w:after="0"/>
        <w:ind w:left="0"/>
        <w:jc w:val="left"/>
      </w:pPr>
      <w:r>
        <w:rPr>
          <w:rFonts w:ascii="Times New Roman"/>
          <w:b/>
          <w:i w:val="false"/>
          <w:color w:val="000000"/>
        </w:rPr>
        <w:t xml:space="preserve"> 13-тарау. Ерекше қорғалатын табиғи аумақтардың жері,  сауықтыру, рекреациялық және тарихи-мәдени мақсаттағы жер</w:t>
      </w:r>
    </w:p>
    <w:bookmarkEnd w:id="1133"/>
    <w:bookmarkStart w:name="z138" w:id="1134"/>
    <w:p>
      <w:pPr>
        <w:spacing w:after="0"/>
        <w:ind w:left="0"/>
        <w:jc w:val="left"/>
      </w:pPr>
      <w:r>
        <w:rPr>
          <w:rFonts w:ascii="Times New Roman"/>
          <w:b/>
          <w:i w:val="false"/>
          <w:color w:val="000000"/>
        </w:rPr>
        <w:t xml:space="preserve"> 122-бап. Ерекше қорғалатын табиғи аумақтардың жерi </w:t>
      </w:r>
    </w:p>
    <w:bookmarkEnd w:id="1134"/>
    <w:bookmarkStart w:name="z963" w:id="1135"/>
    <w:p>
      <w:pPr>
        <w:spacing w:after="0"/>
        <w:ind w:left="0"/>
        <w:jc w:val="both"/>
      </w:pPr>
      <w:r>
        <w:rPr>
          <w:rFonts w:ascii="Times New Roman"/>
          <w:b w:val="false"/>
          <w:i w:val="false"/>
          <w:color w:val="000000"/>
          <w:sz w:val="28"/>
        </w:rPr>
        <w:t xml:space="preserve">
      1. Ерекше қорғалатын табиғи аумақтардың жерiне мемлекеттiк табиғи қорықтардың, мемлекеттiк ұлттық табиғи парктердiң, мемлекеттiк табиғи резерваттардың, мемлекеттiк өңiрлiк табиғи парктердiң, мемлекеттiк зоологиялық парктердiң, мемлекеттiк ботаникалық бақтардың, мемлекеттiк дендрологиялық парктер мен мемлекеттiк табиғат ескерткiштерiнiң жерi жатады. </w:t>
      </w:r>
    </w:p>
    <w:bookmarkEnd w:id="1135"/>
    <w:p>
      <w:pPr>
        <w:spacing w:after="0"/>
        <w:ind w:left="0"/>
        <w:jc w:val="both"/>
      </w:pPr>
      <w:r>
        <w:rPr>
          <w:rFonts w:ascii="Times New Roman"/>
          <w:b w:val="false"/>
          <w:i w:val="false"/>
          <w:color w:val="000000"/>
          <w:sz w:val="28"/>
        </w:rPr>
        <w:t xml:space="preserve">
      Мемлекеттiк қорық аймақтары мен мемлекеттiк табиғи қаумалдардың жер учаскелерi жер учаскелерiнiң меншiк иелерi мен жер пайдаланушылардан алынбай, басқа санаттардағы жерлер құрамында бөлiнедi және мемлекеттiк жер кадастрын жүргiзу кезiнде ескерiледi. </w:t>
      </w:r>
    </w:p>
    <w:p>
      <w:pPr>
        <w:spacing w:after="0"/>
        <w:ind w:left="0"/>
        <w:jc w:val="both"/>
      </w:pPr>
      <w:r>
        <w:rPr>
          <w:rFonts w:ascii="Times New Roman"/>
          <w:b w:val="false"/>
          <w:i w:val="false"/>
          <w:color w:val="000000"/>
          <w:sz w:val="28"/>
        </w:rPr>
        <w:t xml:space="preserve">
      Мемлекеттiк қорық аймақтары мен мемлекеттiк табиғи қаумалдардың аумағы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 келген қызметтi шектеу меншiк иелерi мен жер пайдаланушылардың жер учаскелерiне ауыртпалық болып енгiзiледi және бұл жерге орналастыру құжаттамасында ескерiледi. </w:t>
      </w:r>
    </w:p>
    <w:bookmarkStart w:name="z964" w:id="1136"/>
    <w:p>
      <w:pPr>
        <w:spacing w:after="0"/>
        <w:ind w:left="0"/>
        <w:jc w:val="both"/>
      </w:pPr>
      <w:r>
        <w:rPr>
          <w:rFonts w:ascii="Times New Roman"/>
          <w:b w:val="false"/>
          <w:i w:val="false"/>
          <w:color w:val="000000"/>
          <w:sz w:val="28"/>
        </w:rPr>
        <w:t xml:space="preserve">
      2. Epeкшe қорғалатын табиғи аумақтардың жерi Қазақстан халқының меншiгiнде болады және иеліктен шығаруға жатпайды. </w:t>
      </w:r>
    </w:p>
    <w:bookmarkEnd w:id="1136"/>
    <w:p>
      <w:pPr>
        <w:spacing w:after="0"/>
        <w:ind w:left="0"/>
        <w:jc w:val="both"/>
      </w:pPr>
      <w:r>
        <w:rPr>
          <w:rFonts w:ascii="Times New Roman"/>
          <w:b w:val="false"/>
          <w:i w:val="false"/>
          <w:color w:val="000000"/>
          <w:sz w:val="28"/>
        </w:rPr>
        <w:t>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pPr>
        <w:spacing w:after="0"/>
        <w:ind w:left="0"/>
        <w:jc w:val="both"/>
      </w:pPr>
      <w:r>
        <w:rPr>
          <w:rFonts w:ascii="Times New Roman"/>
          <w:b w:val="false"/>
          <w:i w:val="false"/>
          <w:color w:val="000000"/>
          <w:sz w:val="28"/>
        </w:rPr>
        <w:t xml:space="preserve">
      Ерекше қорғалатын табиғи аумақтардың жерiн өзге қажеттерге алып қоюға жол берiлмейдi. </w:t>
      </w:r>
    </w:p>
    <w:p>
      <w:pPr>
        <w:spacing w:after="0"/>
        <w:ind w:left="0"/>
        <w:jc w:val="both"/>
      </w:pPr>
      <w:r>
        <w:rPr>
          <w:rFonts w:ascii="Times New Roman"/>
          <w:b w:val="false"/>
          <w:i w:val="false"/>
          <w:color w:val="000000"/>
          <w:sz w:val="28"/>
        </w:rPr>
        <w:t>
      Ауыл шаруашылығы өндiрiсiн жүргiзу үшiн пайдаланылатын, ерекше қорғалатын табиғи аумақтардың жерiндегi ауыл шаруашылығы алқаптары аталған мақсаттар үшiн ерекше қорғалатын табиғи аумақтар шекарасындағы елдi мекендерде тұратын Қазақстан Республикасының азаматтарына Қазақстан Республикасының заңдарында белгiленген тәртiппен берiлуi мүмкiн.</w:t>
      </w:r>
    </w:p>
    <w:p>
      <w:pPr>
        <w:spacing w:after="0"/>
        <w:ind w:left="0"/>
        <w:jc w:val="both"/>
      </w:pPr>
      <w:r>
        <w:rPr>
          <w:rFonts w:ascii="Times New Roman"/>
          <w:b w:val="false"/>
          <w:i w:val="false"/>
          <w:color w:val="000000"/>
          <w:sz w:val="28"/>
        </w:rPr>
        <w:t>
      Мемлекеттік экологиялық сараптаманың оң қорытындысы болған кезде Қазақстан Республикасының Үкіметі айқындаған тәртіппен:</w:t>
      </w:r>
    </w:p>
    <w:p>
      <w:pPr>
        <w:spacing w:after="0"/>
        <w:ind w:left="0"/>
        <w:jc w:val="both"/>
      </w:pPr>
      <w:r>
        <w:rPr>
          <w:rFonts w:ascii="Times New Roman"/>
          <w:b w:val="false"/>
          <w:i w:val="false"/>
          <w:color w:val="000000"/>
          <w:sz w:val="28"/>
        </w:rPr>
        <w:t>
      1) ықтимал орналастырудың басқа жолдары болмаған кезде Қазақстан Республикасы Мемлекеттік шекарасының объектілерін салу, жайластыру, олардың жұмыс істеуі үшін және қорғаныс мұқтажы үшін;</w:t>
      </w:r>
    </w:p>
    <w:p>
      <w:pPr>
        <w:spacing w:after="0"/>
        <w:ind w:left="0"/>
        <w:jc w:val="both"/>
      </w:pPr>
      <w:r>
        <w:rPr>
          <w:rFonts w:ascii="Times New Roman"/>
          <w:b w:val="false"/>
          <w:i w:val="false"/>
          <w:color w:val="000000"/>
          <w:sz w:val="28"/>
        </w:rPr>
        <w:t>
      2) ықтимал орналастырудың басқа жолдары болмаған кезде ерекше стратегиялық маңызы бар су шаруашылығы құрылысжайларын салу және олардың жұмыс істеуі үшін және шаруашылық қызметтің шектеулі режимі белгіленген жер учаскелерін ғана;</w:t>
      </w:r>
    </w:p>
    <w:p>
      <w:pPr>
        <w:spacing w:after="0"/>
        <w:ind w:left="0"/>
        <w:jc w:val="both"/>
      </w:pPr>
      <w:r>
        <w:rPr>
          <w:rFonts w:ascii="Times New Roman"/>
          <w:b w:val="false"/>
          <w:i w:val="false"/>
          <w:color w:val="000000"/>
          <w:sz w:val="28"/>
        </w:rPr>
        <w:t>
      3) осы Кодекстің 171-бабына сәйкес пайдалы қатты қазбаларды (кең таралған пайдалы қазбаларды қоспағанда) өндіру үшін және шаруашылық қызметтің шектеулі режимі белгіленген жер учаскелерін ғана;</w:t>
      </w:r>
    </w:p>
    <w:p>
      <w:pPr>
        <w:spacing w:after="0"/>
        <w:ind w:left="0"/>
        <w:jc w:val="both"/>
      </w:pPr>
      <w:r>
        <w:rPr>
          <w:rFonts w:ascii="Times New Roman"/>
          <w:b w:val="false"/>
          <w:i w:val="false"/>
          <w:color w:val="000000"/>
          <w:sz w:val="28"/>
        </w:rPr>
        <w:t>
      4) туризм объектілеріне (жолдарға, электр беру желілеріне, құбыржолдарға) инженерлік инфрақұрылым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w:t>
      </w:r>
    </w:p>
    <w:p>
      <w:pPr>
        <w:spacing w:after="0"/>
        <w:ind w:left="0"/>
        <w:jc w:val="both"/>
      </w:pPr>
      <w:r>
        <w:rPr>
          <w:rFonts w:ascii="Times New Roman"/>
          <w:b w:val="false"/>
          <w:i w:val="false"/>
          <w:color w:val="000000"/>
          <w:sz w:val="28"/>
        </w:rPr>
        <w:t>
      Барлауға арналған келісімшарт немесе барлауға арналған лицензия бойынша барлау не геологиялық бөлу учаскесінің шегінде орналасқан жер қойнауы учаскесінде ресурстары мен қорлары Қазақстан Республикасының жер қойнауы және жер қойнауын пайдалану туралы заңнамасына сәйкес пайдалы қатты қазбалардың ресурстары мен қорларын бағалау туралы есеппен расталған, пайдалы қатты қазбалар кен орнының табылуы пайдалы қатты қазбаларды өндіру үшін осы тармақтың төртінші бөлігінің 3) тармақшасына сәйкес ерекше қорғалатын табиғи аумақтардың жерін босалқы жерге ауыстыруға негіз болып табылады.</w:t>
      </w:r>
    </w:p>
    <w:p>
      <w:pPr>
        <w:spacing w:after="0"/>
        <w:ind w:left="0"/>
        <w:jc w:val="both"/>
      </w:pPr>
      <w:r>
        <w:rPr>
          <w:rFonts w:ascii="Times New Roman"/>
          <w:b w:val="false"/>
          <w:i w:val="false"/>
          <w:color w:val="000000"/>
          <w:sz w:val="28"/>
        </w:rPr>
        <w:t>
      Осы тармақтың төртінші бөлігінің 3) тармақшасына сәйкес ерекше қорғалатын табиғи аумақтардың жерін пайдалы қатты қазбаларды өндіру мақсаттары үшін ауыстырған кезде:</w:t>
      </w:r>
    </w:p>
    <w:p>
      <w:pPr>
        <w:spacing w:after="0"/>
        <w:ind w:left="0"/>
        <w:jc w:val="both"/>
      </w:pPr>
      <w:r>
        <w:rPr>
          <w:rFonts w:ascii="Times New Roman"/>
          <w:b w:val="false"/>
          <w:i w:val="false"/>
          <w:color w:val="000000"/>
          <w:sz w:val="28"/>
        </w:rPr>
        <w:t>
      1) жер қойнауын пайдаланушының ерекше қорғалатын табиғи аумақтар саласындағы уәкілетті органмен келісу бойынша ауыстырылатын учаске алаңының екі еселенген мөлшерінде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p>
      <w:pPr>
        <w:spacing w:after="0"/>
        <w:ind w:left="0"/>
        <w:jc w:val="both"/>
      </w:pPr>
      <w:r>
        <w:rPr>
          <w:rFonts w:ascii="Times New Roman"/>
          <w:b w:val="false"/>
          <w:i w:val="false"/>
          <w:color w:val="000000"/>
          <w:sz w:val="28"/>
        </w:rPr>
        <w:t>
      2) экологиялық әсерге бағалау жүргізу;</w:t>
      </w:r>
    </w:p>
    <w:p>
      <w:pPr>
        <w:spacing w:after="0"/>
        <w:ind w:left="0"/>
        <w:jc w:val="both"/>
      </w:pPr>
      <w:r>
        <w:rPr>
          <w:rFonts w:ascii="Times New Roman"/>
          <w:b w:val="false"/>
          <w:i w:val="false"/>
          <w:color w:val="000000"/>
          <w:sz w:val="28"/>
        </w:rPr>
        <w:t>
      3) мемлекеттік экологиялық сараптаманың оң қорытындысының болуы;</w:t>
      </w:r>
    </w:p>
    <w:p>
      <w:pPr>
        <w:spacing w:after="0"/>
        <w:ind w:left="0"/>
        <w:jc w:val="both"/>
      </w:pPr>
      <w:r>
        <w:rPr>
          <w:rFonts w:ascii="Times New Roman"/>
          <w:b w:val="false"/>
          <w:i w:val="false"/>
          <w:color w:val="000000"/>
          <w:sz w:val="28"/>
        </w:rPr>
        <w:t>
      4) тиісті әкімшілік-аумақтық бірліктерде және ерекше қорғалатын табиғи аумақтар орналасқан елді мекендерде бұқаралық ақпарат құралдарында жазып-көрсете отырып, кең ауқымда қоғамдық тыңдаулар өткізу өндіру жөніндегі операцияларды жүргізудің басталу шарттары болып табылады.</w:t>
      </w:r>
    </w:p>
    <w:p>
      <w:pPr>
        <w:spacing w:after="0"/>
        <w:ind w:left="0"/>
        <w:jc w:val="both"/>
      </w:pPr>
      <w:r>
        <w:rPr>
          <w:rFonts w:ascii="Times New Roman"/>
          <w:b w:val="false"/>
          <w:i w:val="false"/>
          <w:color w:val="000000"/>
          <w:sz w:val="28"/>
        </w:rPr>
        <w:t>
      Бұл ретте жер учаскесін үшінші тұлғаларға немесе кепілге беруге жол берілмейді.</w:t>
      </w:r>
    </w:p>
    <w:p>
      <w:pPr>
        <w:spacing w:after="0"/>
        <w:ind w:left="0"/>
        <w:jc w:val="both"/>
      </w:pPr>
      <w:r>
        <w:rPr>
          <w:rFonts w:ascii="Times New Roman"/>
          <w:b w:val="false"/>
          <w:i w:val="false"/>
          <w:color w:val="000000"/>
          <w:sz w:val="28"/>
        </w:rPr>
        <w:t>
      Республикалық маңызы бар ерекше қорғалатын табиғи аумақтардың тізбесін Қазақстан Республикасының Үкіметі бекітеді.</w:t>
      </w:r>
    </w:p>
    <w:bookmarkStart w:name="z965" w:id="1137"/>
    <w:p>
      <w:pPr>
        <w:spacing w:after="0"/>
        <w:ind w:left="0"/>
        <w:jc w:val="both"/>
      </w:pPr>
      <w:r>
        <w:rPr>
          <w:rFonts w:ascii="Times New Roman"/>
          <w:b w:val="false"/>
          <w:i w:val="false"/>
          <w:color w:val="000000"/>
          <w:sz w:val="28"/>
        </w:rPr>
        <w:t xml:space="preserve">
      3. Ерекше қорғалатын табиғи аумақтар Қазақстан Республикасының заңдарында көзделген тәртiппен және жағдайларда ғылыми, мәдени-ағарту, оқу, туристiк және рекреациялық, шектеулi шаруашылық мақсаттары үшiн пайдаланылуы мүмкiн. </w:t>
      </w:r>
    </w:p>
    <w:bookmarkEnd w:id="1137"/>
    <w:p>
      <w:pPr>
        <w:spacing w:after="0"/>
        <w:ind w:left="0"/>
        <w:jc w:val="both"/>
      </w:pPr>
      <w:r>
        <w:rPr>
          <w:rFonts w:ascii="Times New Roman"/>
          <w:b w:val="false"/>
          <w:i w:val="false"/>
          <w:color w:val="000000"/>
          <w:sz w:val="28"/>
        </w:rPr>
        <w:t xml:space="preserve">
      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мүмкiн. </w:t>
      </w:r>
    </w:p>
    <w:p>
      <w:pPr>
        <w:spacing w:after="0"/>
        <w:ind w:left="0"/>
        <w:jc w:val="both"/>
      </w:pPr>
      <w:r>
        <w:rPr>
          <w:rFonts w:ascii="Times New Roman"/>
          <w:b w:val="false"/>
          <w:i w:val="false"/>
          <w:color w:val="000000"/>
          <w:sz w:val="28"/>
        </w:rPr>
        <w:t xml:space="preserve">
      Туризм 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 базалармен, қоғамдық тамақтандыру, сауда және басқа да мәдени-тұрмыстық мақсаттағы объектiлермен жабдықталатын арнайы учаскелер бөлiп шығарылады. </w:t>
      </w:r>
    </w:p>
    <w:p>
      <w:pPr>
        <w:spacing w:after="0"/>
        <w:ind w:left="0"/>
        <w:jc w:val="both"/>
      </w:pPr>
      <w:r>
        <w:rPr>
          <w:rFonts w:ascii="Times New Roman"/>
          <w:b w:val="false"/>
          <w:i w:val="false"/>
          <w:color w:val="000000"/>
          <w:sz w:val="28"/>
        </w:rPr>
        <w:t xml:space="preserve">
      Ерекше қорғалатын табиғи аумақтарда туристiк және рекреациялық қызмет оларды қорғау режимi ескерiле отырып шектеледi және Қазақстан Республикасының заңдарына сәйкес реттеледi. </w:t>
      </w:r>
    </w:p>
    <w:p>
      <w:pPr>
        <w:spacing w:after="0"/>
        <w:ind w:left="0"/>
        <w:jc w:val="both"/>
      </w:pPr>
      <w:r>
        <w:rPr>
          <w:rFonts w:ascii="Times New Roman"/>
          <w:b w:val="false"/>
          <w:i w:val="false"/>
          <w:color w:val="000000"/>
          <w:sz w:val="28"/>
        </w:rPr>
        <w:t xml:space="preserve">
      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ғана жол берiлуi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өзгерістер енгізілді - ҚР 2006.07.07 </w:t>
      </w:r>
      <w:r>
        <w:rPr>
          <w:rFonts w:ascii="Times New Roman"/>
          <w:b w:val="false"/>
          <w:i w:val="false"/>
          <w:color w:val="000000"/>
          <w:sz w:val="28"/>
        </w:rPr>
        <w:t>№ 176</w:t>
      </w:r>
      <w:r>
        <w:rPr>
          <w:rFonts w:ascii="Times New Roman"/>
          <w:b w:val="false"/>
          <w:i w:val="false"/>
          <w:color w:val="ff0000"/>
          <w:sz w:val="28"/>
        </w:rPr>
        <w:t xml:space="preserve">, 2008.12.01 </w:t>
      </w:r>
      <w:r>
        <w:rPr>
          <w:rFonts w:ascii="Times New Roman"/>
          <w:b w:val="false"/>
          <w:i w:val="false"/>
          <w:color w:val="000000"/>
          <w:sz w:val="28"/>
        </w:rPr>
        <w:t>№ 94-IV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9" w:id="1138"/>
    <w:p>
      <w:pPr>
        <w:spacing w:after="0"/>
        <w:ind w:left="0"/>
        <w:jc w:val="left"/>
      </w:pPr>
      <w:r>
        <w:rPr>
          <w:rFonts w:ascii="Times New Roman"/>
          <w:b/>
          <w:i w:val="false"/>
          <w:color w:val="000000"/>
        </w:rPr>
        <w:t xml:space="preserve"> 123-бап. Ерекше қорғалатын табиғи аумақтардың күзет аймақтарының жерлерi </w:t>
      </w:r>
    </w:p>
    <w:bookmarkEnd w:id="1138"/>
    <w:bookmarkStart w:name="z966" w:id="1139"/>
    <w:p>
      <w:pPr>
        <w:spacing w:after="0"/>
        <w:ind w:left="0"/>
        <w:jc w:val="both"/>
      </w:pPr>
      <w:r>
        <w:rPr>
          <w:rFonts w:ascii="Times New Roman"/>
          <w:b w:val="false"/>
          <w:i w:val="false"/>
          <w:color w:val="000000"/>
          <w:sz w:val="28"/>
        </w:rPr>
        <w:t>
      1. Ерекше күзетудi және қолайсыз сыртқы әсерден қорғауды қамтамасыз ету үшiн ерекше қорғалатын табиғи аумақтардың айналасына, оның ішінде олардың шекарасында орналасқан меншік иелері мен жер пайдаланушылардың жерлеріне, осы аймақтар шегiнде осы ерекше қорғалатын табиғи аумақтардың экологиялық жүйесiне және оларда орналасқан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w:t>
      </w:r>
    </w:p>
    <w:bookmarkEnd w:id="1139"/>
    <w:bookmarkStart w:name="z967" w:id="1140"/>
    <w:p>
      <w:pPr>
        <w:spacing w:after="0"/>
        <w:ind w:left="0"/>
        <w:jc w:val="both"/>
      </w:pPr>
      <w:r>
        <w:rPr>
          <w:rFonts w:ascii="Times New Roman"/>
          <w:b w:val="false"/>
          <w:i w:val="false"/>
          <w:color w:val="000000"/>
          <w:sz w:val="28"/>
        </w:rPr>
        <w:t xml:space="preserve">
      2. Мемлекеттiк табиғи қорықтардың, мемлекеттiк ұлттық табиғи парктердiң, мемлекеттiк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негiздемелермен айқындалады, осы Кодексте және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облыстардың, республикалық маңызы бар қалалардың, астананың жергілікті атқарушы органдарының шешiмдерiмен белгiленедi. </w:t>
      </w:r>
    </w:p>
    <w:bookmarkEnd w:id="1140"/>
    <w:p>
      <w:pPr>
        <w:spacing w:after="0"/>
        <w:ind w:left="0"/>
        <w:jc w:val="both"/>
      </w:pPr>
      <w:r>
        <w:rPr>
          <w:rFonts w:ascii="Times New Roman"/>
          <w:b w:val="false"/>
          <w:i w:val="false"/>
          <w:color w:val="000000"/>
          <w:sz w:val="28"/>
        </w:rPr>
        <w:t xml:space="preserve">
      Бұл ретте меншiк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тиiс. </w:t>
      </w:r>
    </w:p>
    <w:bookmarkStart w:name="z968" w:id="1141"/>
    <w:p>
      <w:pPr>
        <w:spacing w:after="0"/>
        <w:ind w:left="0"/>
        <w:jc w:val="both"/>
      </w:pPr>
      <w:r>
        <w:rPr>
          <w:rFonts w:ascii="Times New Roman"/>
          <w:b w:val="false"/>
          <w:i w:val="false"/>
          <w:color w:val="000000"/>
          <w:sz w:val="28"/>
        </w:rPr>
        <w:t>
      3. Ерекше қорғалатын табиғи аумақтардың қорғалатын аймақтары шегiндегi жер учаскелерi осы аймақтарды қорғаудың белгiленген режимi сақтала отырып пайдаланылады.</w:t>
      </w:r>
    </w:p>
    <w:bookmarkEnd w:id="1141"/>
    <w:p>
      <w:pPr>
        <w:spacing w:after="0"/>
        <w:ind w:left="0"/>
        <w:jc w:val="both"/>
      </w:pPr>
      <w:r>
        <w:rPr>
          <w:rFonts w:ascii="Times New Roman"/>
          <w:b w:val="false"/>
          <w:i w:val="false"/>
          <w:color w:val="000000"/>
          <w:sz w:val="28"/>
        </w:rPr>
        <w:t xml:space="preserve">
      Жер учаскесін мемлекет мұқтажы үшін мәжбүрлеп иелiктен шығару осы Кодексте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шарттар мен тәртіпке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 жаңа редакцияда - ҚР 2006.07.07 </w:t>
      </w:r>
      <w:r>
        <w:rPr>
          <w:rFonts w:ascii="Times New Roman"/>
          <w:b w:val="false"/>
          <w:i w:val="false"/>
          <w:color w:val="000000"/>
          <w:sz w:val="28"/>
        </w:rPr>
        <w:t>№ 176</w:t>
      </w:r>
      <w:r>
        <w:rPr>
          <w:rFonts w:ascii="Times New Roman"/>
          <w:b w:val="false"/>
          <w:i w:val="false"/>
          <w:color w:val="ff0000"/>
          <w:sz w:val="28"/>
        </w:rPr>
        <w:t xml:space="preserve">, өзгеріс енгізілді - 2007.07.06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0" w:id="1142"/>
    <w:p>
      <w:pPr>
        <w:spacing w:after="0"/>
        <w:ind w:left="0"/>
        <w:jc w:val="left"/>
      </w:pPr>
      <w:r>
        <w:rPr>
          <w:rFonts w:ascii="Times New Roman"/>
          <w:b/>
          <w:i w:val="false"/>
          <w:color w:val="000000"/>
        </w:rPr>
        <w:t xml:space="preserve"> 124-бап. Жердi ерекше қорғалатын табиғи аумақтар санатына жатқызу</w:t>
      </w:r>
    </w:p>
    <w:bookmarkEnd w:id="1142"/>
    <w:p>
      <w:pPr>
        <w:spacing w:after="0"/>
        <w:ind w:left="0"/>
        <w:jc w:val="both"/>
      </w:pPr>
      <w:r>
        <w:rPr>
          <w:rFonts w:ascii="Times New Roman"/>
          <w:b w:val="false"/>
          <w:i w:val="false"/>
          <w:color w:val="ff0000"/>
          <w:sz w:val="28"/>
        </w:rPr>
        <w:t xml:space="preserve">
      Ескерту. 124-баптың тақырыбына өзгерту енгізілді - ҚР 2011.07.20 </w:t>
      </w:r>
      <w:r>
        <w:rPr>
          <w:rFonts w:ascii="Times New Roman"/>
          <w:b w:val="false"/>
          <w:i w:val="false"/>
          <w:color w:val="ff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Жердi ерекше қорғалатын табиғи аумақтар санатына жатқызу Қазақстан Республикасының ерекше қорғалатын табиғи аумақтар саласындағы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өзгерту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1" w:id="1143"/>
    <w:p>
      <w:pPr>
        <w:spacing w:after="0"/>
        <w:ind w:left="0"/>
        <w:jc w:val="left"/>
      </w:pPr>
      <w:r>
        <w:rPr>
          <w:rFonts w:ascii="Times New Roman"/>
          <w:b/>
          <w:i w:val="false"/>
          <w:color w:val="000000"/>
        </w:rPr>
        <w:t xml:space="preserve"> 125-бап. Сауықтыру мақсатындағы жер </w:t>
      </w:r>
    </w:p>
    <w:bookmarkEnd w:id="1143"/>
    <w:bookmarkStart w:name="z969" w:id="1144"/>
    <w:p>
      <w:pPr>
        <w:spacing w:after="0"/>
        <w:ind w:left="0"/>
        <w:jc w:val="both"/>
      </w:pPr>
      <w:r>
        <w:rPr>
          <w:rFonts w:ascii="Times New Roman"/>
          <w:b w:val="false"/>
          <w:i w:val="false"/>
          <w:color w:val="000000"/>
          <w:sz w:val="28"/>
        </w:rPr>
        <w:t xml:space="preserve">
      1. Сауықтыру мақсатындағы жерге табиғи шипалы факторлары бар курорттар, сондай-ақ аурудың алдын алу мен емдеудi ұйымдастыру үшiн қолайлы жер учаскелерi жатады. </w:t>
      </w:r>
    </w:p>
    <w:bookmarkEnd w:id="1144"/>
    <w:bookmarkStart w:name="z970" w:id="1145"/>
    <w:p>
      <w:pPr>
        <w:spacing w:after="0"/>
        <w:ind w:left="0"/>
        <w:jc w:val="both"/>
      </w:pPr>
      <w:r>
        <w:rPr>
          <w:rFonts w:ascii="Times New Roman"/>
          <w:b w:val="false"/>
          <w:i w:val="false"/>
          <w:color w:val="000000"/>
          <w:sz w:val="28"/>
        </w:rPr>
        <w:t xml:space="preserve">
      2. Адам ауруының алдын алу мен емдеудi ұйымдастыру үшiн қолайлы санитарлық және экологиялық жағдайларды сақтау мақсатында сауықтыру мақсатындағы аумақтар жерiнде Қазақстан Республикасының заңдарына сәйкес санитарлық-қорғау аймақтары белгiленедi. </w:t>
      </w:r>
    </w:p>
    <w:bookmarkEnd w:id="1145"/>
    <w:p>
      <w:pPr>
        <w:spacing w:after="0"/>
        <w:ind w:left="0"/>
        <w:jc w:val="both"/>
      </w:pPr>
      <w:r>
        <w:rPr>
          <w:rFonts w:ascii="Times New Roman"/>
          <w:b w:val="false"/>
          <w:i w:val="false"/>
          <w:color w:val="000000"/>
          <w:sz w:val="28"/>
        </w:rPr>
        <w:t xml:space="preserve">
      Сауықтыру мақсатындағы жердiң күзет, санитарлық-қорғау және өзге де қорғау аймақтарының шекарасы мен оны пайдалану режимiн жергiлiктi өкiлдi және атқарушы органдар айқындайды. </w:t>
      </w:r>
    </w:p>
    <w:bookmarkStart w:name="z971" w:id="1146"/>
    <w:p>
      <w:pPr>
        <w:spacing w:after="0"/>
        <w:ind w:left="0"/>
        <w:jc w:val="both"/>
      </w:pPr>
      <w:r>
        <w:rPr>
          <w:rFonts w:ascii="Times New Roman"/>
          <w:b w:val="false"/>
          <w:i w:val="false"/>
          <w:color w:val="000000"/>
          <w:sz w:val="28"/>
        </w:rPr>
        <w:t xml:space="preserve">
      3. Белгiленген санитарлық режимге сәйкес осы жер учаскелерiн шаруашылық айналымынан толығымен алып қою (санитарлық-қорғау аймағының бiрiншi белдеуi) көзделетiн жағдайларды қоспағанда, санитарлық-қорғау аймақтары шегiндегi жер учаскелерi жер учаскелерiнiң меншiк иелерi мен жер пайдаланушылардан алып қойылмайды. Бұл ретте көрсетілген учаскелер осы Кодексте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мемлекет мұқтажы үшін мәжбүрлеп иеліктен шығарылады.</w:t>
      </w:r>
    </w:p>
    <w:bookmarkEnd w:id="1146"/>
    <w:p>
      <w:pPr>
        <w:spacing w:after="0"/>
        <w:ind w:left="0"/>
        <w:jc w:val="both"/>
      </w:pPr>
      <w:r>
        <w:rPr>
          <w:rFonts w:ascii="Times New Roman"/>
          <w:b w:val="false"/>
          <w:i w:val="false"/>
          <w:color w:val="000000"/>
          <w:sz w:val="28"/>
        </w:rPr>
        <w:t xml:space="preserve">
      Жер учаскелерiн санитарлық-қорғау аймақтарының екiншi және үшiншi белдеулерi шекарасында пайдалану осы аймақтарды күзетудiң белгiленген режимi сақтала отырып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42" w:id="1147"/>
    <w:p>
      <w:pPr>
        <w:spacing w:after="0"/>
        <w:ind w:left="0"/>
        <w:jc w:val="left"/>
      </w:pPr>
      <w:r>
        <w:rPr>
          <w:rFonts w:ascii="Times New Roman"/>
          <w:b/>
          <w:i w:val="false"/>
          <w:color w:val="000000"/>
        </w:rPr>
        <w:t xml:space="preserve"> 126-бап. Рекреациялық мақсаттағы жер </w:t>
      </w:r>
    </w:p>
    <w:bookmarkEnd w:id="1147"/>
    <w:bookmarkStart w:name="z972" w:id="1148"/>
    <w:p>
      <w:pPr>
        <w:spacing w:after="0"/>
        <w:ind w:left="0"/>
        <w:jc w:val="both"/>
      </w:pPr>
      <w:r>
        <w:rPr>
          <w:rFonts w:ascii="Times New Roman"/>
          <w:b w:val="false"/>
          <w:i w:val="false"/>
          <w:color w:val="000000"/>
          <w:sz w:val="28"/>
        </w:rPr>
        <w:t>
      1. Халықтың ұйымдасқан түрдегi жаппай демалысы мен туризмiне, сондай-ақ жабайы жануарларды өсіруге арналған және сол үшiн пайдаланылатын жер рекреациялық мақсаттағы жер деп танылады.</w:t>
      </w:r>
    </w:p>
    <w:bookmarkEnd w:id="1148"/>
    <w:bookmarkStart w:name="z973" w:id="1149"/>
    <w:p>
      <w:pPr>
        <w:spacing w:after="0"/>
        <w:ind w:left="0"/>
        <w:jc w:val="both"/>
      </w:pPr>
      <w:r>
        <w:rPr>
          <w:rFonts w:ascii="Times New Roman"/>
          <w:b w:val="false"/>
          <w:i w:val="false"/>
          <w:color w:val="000000"/>
          <w:sz w:val="28"/>
        </w:rPr>
        <w:t xml:space="preserve">
      2. Рекреациялық мақсаттағы жер құрамына демалыс үйлерi, пансионаттар, кемпингтер, дене шынықтыру және спорт объектiлерi, туристiк базалар, стационарлық және шатырлы туристiк-сауықтыру лагерьлерi, балықшы және аңшы үйлерi, орман парктерi, туристiк соқпақтар, трассалар, балалар және спорт лагерьлерi, осы сияқты басқа да объектiлер орналасқан жер учаскелерi кiруi мүмкiн. Рекреациялық мақсаттағы жерге қала маңындағы жасыл аймақ жерлерi де жатады. </w:t>
      </w:r>
    </w:p>
    <w:bookmarkEnd w:id="1149"/>
    <w:bookmarkStart w:name="z974" w:id="1150"/>
    <w:p>
      <w:pPr>
        <w:spacing w:after="0"/>
        <w:ind w:left="0"/>
        <w:jc w:val="both"/>
      </w:pPr>
      <w:r>
        <w:rPr>
          <w:rFonts w:ascii="Times New Roman"/>
          <w:b w:val="false"/>
          <w:i w:val="false"/>
          <w:color w:val="000000"/>
          <w:sz w:val="28"/>
        </w:rPr>
        <w:t xml:space="preserve">
      3. Рекреациялық мақсаттағы жердi пайдалану тәртiбi мен режимiн жергiлiктi өкiлдi және атқарушы органдар белгiлейдi. </w:t>
      </w:r>
    </w:p>
    <w:bookmarkEnd w:id="1150"/>
    <w:bookmarkStart w:name="z975" w:id="1151"/>
    <w:p>
      <w:pPr>
        <w:spacing w:after="0"/>
        <w:ind w:left="0"/>
        <w:jc w:val="both"/>
      </w:pPr>
      <w:r>
        <w:rPr>
          <w:rFonts w:ascii="Times New Roman"/>
          <w:b w:val="false"/>
          <w:i w:val="false"/>
          <w:color w:val="000000"/>
          <w:sz w:val="28"/>
        </w:rPr>
        <w:t xml:space="preserve">
      4. Жер учаскелерiнiң меншiк иелерiмен және жер пайдаланушылармен келiсiм бойынша белгiленген туристiк соқпақтар мен трассаларды пайдалану сервитуттар негiзiнде жүзеге асырылуы мүмкiн. </w:t>
      </w:r>
    </w:p>
    <w:bookmarkEnd w:id="1151"/>
    <w:bookmarkStart w:name="z976" w:id="1152"/>
    <w:p>
      <w:pPr>
        <w:spacing w:after="0"/>
        <w:ind w:left="0"/>
        <w:jc w:val="both"/>
      </w:pPr>
      <w:r>
        <w:rPr>
          <w:rFonts w:ascii="Times New Roman"/>
          <w:b w:val="false"/>
          <w:i w:val="false"/>
          <w:color w:val="000000"/>
          <w:sz w:val="28"/>
        </w:rPr>
        <w:t>
      5. Рекреациялық мақсаттағы жерде олардың нысаналы мақсатына сәйкес келмейтiн қызметке тыйым салынады.</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3" w:id="1153"/>
    <w:p>
      <w:pPr>
        <w:spacing w:after="0"/>
        <w:ind w:left="0"/>
        <w:jc w:val="left"/>
      </w:pPr>
      <w:r>
        <w:rPr>
          <w:rFonts w:ascii="Times New Roman"/>
          <w:b/>
          <w:i w:val="false"/>
          <w:color w:val="000000"/>
        </w:rPr>
        <w:t xml:space="preserve"> 127-бап. Тарихи-мәдени мақсаттағы жер </w:t>
      </w:r>
    </w:p>
    <w:bookmarkEnd w:id="1153"/>
    <w:bookmarkStart w:name="z977" w:id="1154"/>
    <w:p>
      <w:pPr>
        <w:spacing w:after="0"/>
        <w:ind w:left="0"/>
        <w:jc w:val="both"/>
      </w:pPr>
      <w:r>
        <w:rPr>
          <w:rFonts w:ascii="Times New Roman"/>
          <w:b w:val="false"/>
          <w:i w:val="false"/>
          <w:color w:val="000000"/>
          <w:sz w:val="28"/>
        </w:rPr>
        <w:t xml:space="preserve">
      1. Тарихи-мәдени мұра объектілері, оның ішінде тарих және мәдениет ескерткіштері орналасқан жер учаскелері тарихи-мәдени мақсаттағы жерлер деп танылады. </w:t>
      </w:r>
    </w:p>
    <w:bookmarkEnd w:id="1154"/>
    <w:p>
      <w:pPr>
        <w:spacing w:after="0"/>
        <w:ind w:left="0"/>
        <w:jc w:val="both"/>
      </w:pPr>
      <w:r>
        <w:rPr>
          <w:rFonts w:ascii="Times New Roman"/>
          <w:b w:val="false"/>
          <w:i w:val="false"/>
          <w:color w:val="000000"/>
          <w:sz w:val="28"/>
        </w:rPr>
        <w:t>
      Аумақтарды игеру кезінде жер учаскелері бөліп берілгенге дейін Қазақстан Республикасының заңнамасына сәйкес тарихи-мәдени мұра объектілерін анықтау бойынша археологиялық жұмыстар жүргізілуге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Тарихи, ғылыми, көркемдік және өзге де мәдени құндылығы бар объектілер табылған жағдайда, жер пайдаланушылар одан әрі жұмыс жүргізуді тоқтата тұрып, бұл туралы тарихи-мәдени мұра объектілерін қорғау және пайдалану жөніндегі уәкілетті органға хабарлауға міндетті. </w:t>
      </w:r>
    </w:p>
    <w:p>
      <w:pPr>
        <w:spacing w:after="0"/>
        <w:ind w:left="0"/>
        <w:jc w:val="both"/>
      </w:pPr>
      <w:r>
        <w:rPr>
          <w:rFonts w:ascii="Times New Roman"/>
          <w:b w:val="false"/>
          <w:i w:val="false"/>
          <w:color w:val="000000"/>
          <w:sz w:val="28"/>
        </w:rPr>
        <w:t xml:space="preserve">
      Тарихи-мәдени мұра объектілерінің сақталып тұруына қатер төндіруі мүмкін жұмыстардың барлық түрлерін жүргізуге тыйым салынады. </w:t>
      </w:r>
    </w:p>
    <w:bookmarkStart w:name="z978" w:id="1155"/>
    <w:p>
      <w:pPr>
        <w:spacing w:after="0"/>
        <w:ind w:left="0"/>
        <w:jc w:val="both"/>
      </w:pPr>
      <w:r>
        <w:rPr>
          <w:rFonts w:ascii="Times New Roman"/>
          <w:b w:val="false"/>
          <w:i w:val="false"/>
          <w:color w:val="000000"/>
          <w:sz w:val="28"/>
        </w:rPr>
        <w:t>
      2. Қазақстан Республикасының заңдарында белгiленген жағдайларды қоспағанда, тарихи-мәдени мақсаттағы жерлерге жатқызылған жер учаскелерi жер учаскелерінің меншiк иелерi мен жер пайдаланушылардан алып қойылмайды.</w:t>
      </w:r>
    </w:p>
    <w:bookmarkEnd w:id="1155"/>
    <w:p>
      <w:pPr>
        <w:spacing w:after="0"/>
        <w:ind w:left="0"/>
        <w:jc w:val="both"/>
      </w:pPr>
      <w:r>
        <w:rPr>
          <w:rFonts w:ascii="Times New Roman"/>
          <w:b w:val="false"/>
          <w:i w:val="false"/>
          <w:color w:val="000000"/>
          <w:sz w:val="28"/>
        </w:rPr>
        <w:t xml:space="preserve">
      Тарих және мәдениет ескерткіштерін қорғауды қамтамасыз ету мақсатында тарихи-мәдени мақсаттағы жерлерде Қазақстан Республикасының заңнамасында айқындалған тәртіппен қорғау аймақтары, құрылыс салуды реттеу аймақтары және қорғалатын табиғи ландшафт аймақтары белгіленеді. </w:t>
      </w:r>
    </w:p>
    <w:p>
      <w:pPr>
        <w:spacing w:after="0"/>
        <w:ind w:left="0"/>
        <w:jc w:val="both"/>
      </w:pPr>
      <w:r>
        <w:rPr>
          <w:rFonts w:ascii="Times New Roman"/>
          <w:b w:val="false"/>
          <w:i w:val="false"/>
          <w:color w:val="000000"/>
          <w:sz w:val="28"/>
        </w:rPr>
        <w:t>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облыстардың, республикалық маңызы бар қалалардың, астананың жергілікті атқарушы органдары бекітеді.</w:t>
      </w:r>
    </w:p>
    <w:p>
      <w:pPr>
        <w:spacing w:after="0"/>
        <w:ind w:left="0"/>
        <w:jc w:val="both"/>
      </w:pPr>
      <w:r>
        <w:rPr>
          <w:rFonts w:ascii="Times New Roman"/>
          <w:b w:val="false"/>
          <w:i w:val="false"/>
          <w:color w:val="000000"/>
          <w:sz w:val="28"/>
        </w:rPr>
        <w:t>
      Аталған аймақтарды айқындаудың тәртібі мен олардағы жерді пайдалану режимін тарихи-мәдени мұра объектілерін қорғау және пайдалану жөніндегі уәкілетті орган айқындайды.</w:t>
      </w:r>
    </w:p>
    <w:bookmarkStart w:name="z979" w:id="1156"/>
    <w:p>
      <w:pPr>
        <w:spacing w:after="0"/>
        <w:ind w:left="0"/>
        <w:jc w:val="both"/>
      </w:pPr>
      <w:r>
        <w:rPr>
          <w:rFonts w:ascii="Times New Roman"/>
          <w:b w:val="false"/>
          <w:i w:val="false"/>
          <w:color w:val="000000"/>
          <w:sz w:val="28"/>
        </w:rPr>
        <w:t>
      3.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Қазақстан Республикасының Әкімшілік құқық бұзушылық туралы кодексіне сәйкес әкімшілік жауаптылыққа алып келеді.</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2007.07.21 </w:t>
      </w:r>
      <w:r>
        <w:rPr>
          <w:rFonts w:ascii="Times New Roman"/>
          <w:b w:val="false"/>
          <w:i w:val="false"/>
          <w:color w:val="000000"/>
          <w:sz w:val="28"/>
        </w:rPr>
        <w:t>№ 307</w:t>
      </w:r>
      <w:r>
        <w:rPr>
          <w:rFonts w:ascii="Times New Roman"/>
          <w:b w:val="false"/>
          <w:i w:val="false"/>
          <w:color w:val="ff0000"/>
          <w:sz w:val="28"/>
        </w:rPr>
        <w:t xml:space="preserve">(қолданысқа енгізілу тәртібін 2-баптан қараңыз);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4" w:id="1157"/>
    <w:p>
      <w:pPr>
        <w:spacing w:after="0"/>
        <w:ind w:left="0"/>
        <w:jc w:val="left"/>
      </w:pPr>
      <w:r>
        <w:rPr>
          <w:rFonts w:ascii="Times New Roman"/>
          <w:b/>
          <w:i w:val="false"/>
          <w:color w:val="000000"/>
        </w:rPr>
        <w:t xml:space="preserve"> 14-тарау. Орман қорының жері</w:t>
      </w:r>
    </w:p>
    <w:bookmarkEnd w:id="1157"/>
    <w:bookmarkStart w:name="z145" w:id="1158"/>
    <w:p>
      <w:pPr>
        <w:spacing w:after="0"/>
        <w:ind w:left="0"/>
        <w:jc w:val="left"/>
      </w:pPr>
      <w:r>
        <w:rPr>
          <w:rFonts w:ascii="Times New Roman"/>
          <w:b/>
          <w:i w:val="false"/>
          <w:color w:val="000000"/>
        </w:rPr>
        <w:t xml:space="preserve"> 128-бап. Орман қорының жерi ұғымы және оның құрамы </w:t>
      </w:r>
    </w:p>
    <w:bookmarkEnd w:id="1158"/>
    <w:bookmarkStart w:name="z980" w:id="1159"/>
    <w:p>
      <w:pPr>
        <w:spacing w:after="0"/>
        <w:ind w:left="0"/>
        <w:jc w:val="both"/>
      </w:pPr>
      <w:r>
        <w:rPr>
          <w:rFonts w:ascii="Times New Roman"/>
          <w:b w:val="false"/>
          <w:i w:val="false"/>
          <w:color w:val="000000"/>
          <w:sz w:val="28"/>
        </w:rPr>
        <w:t xml:space="preserve">
      1. Орманды, сондай-ақ ағаш өспеген, бiрақ орман шаруашылығының қажеттерiне берiлген жер учаскелерi орман қорының жерi деп танылады. </w:t>
      </w:r>
    </w:p>
    <w:bookmarkEnd w:id="1159"/>
    <w:bookmarkStart w:name="z981" w:id="1160"/>
    <w:p>
      <w:pPr>
        <w:spacing w:after="0"/>
        <w:ind w:left="0"/>
        <w:jc w:val="both"/>
      </w:pPr>
      <w:r>
        <w:rPr>
          <w:rFonts w:ascii="Times New Roman"/>
          <w:b w:val="false"/>
          <w:i w:val="false"/>
          <w:color w:val="000000"/>
          <w:sz w:val="28"/>
        </w:rPr>
        <w:t xml:space="preserve">
      2. Орман қорының жерi мемлекеттiк және жекеше орман қоры жерiнен тұрады. </w:t>
      </w:r>
    </w:p>
    <w:bookmarkEnd w:id="1160"/>
    <w:bookmarkStart w:name="z982" w:id="1161"/>
    <w:p>
      <w:pPr>
        <w:spacing w:after="0"/>
        <w:ind w:left="0"/>
        <w:jc w:val="both"/>
      </w:pPr>
      <w:r>
        <w:rPr>
          <w:rFonts w:ascii="Times New Roman"/>
          <w:b w:val="false"/>
          <w:i w:val="false"/>
          <w:color w:val="000000"/>
          <w:sz w:val="28"/>
        </w:rPr>
        <w:t xml:space="preserve">
      3. Табиғи өскен орманы бар және мемлекеттiк бюджет қаражаты есебiнен отырғызылған жасанды орманы бар жер, сондай-ақ орман шаруашылығын жүргiзетiн мемлекеттiк ұйымдарға тұрақты жер пайдалануға берiлген ормансыз жер мемлекеттiк орман қорының жерiне жатады. </w:t>
      </w:r>
    </w:p>
    <w:bookmarkEnd w:id="1161"/>
    <w:bookmarkStart w:name="z983" w:id="1162"/>
    <w:p>
      <w:pPr>
        <w:spacing w:after="0"/>
        <w:ind w:left="0"/>
        <w:jc w:val="both"/>
      </w:pPr>
      <w:r>
        <w:rPr>
          <w:rFonts w:ascii="Times New Roman"/>
          <w:b w:val="false"/>
          <w:i w:val="false"/>
          <w:color w:val="000000"/>
          <w:sz w:val="28"/>
        </w:rPr>
        <w:t>
      4. Жекеше орман қорының жерлеріне осы Кодекске сәйкес Қазақстан Республикасының азаматтарына және шетелдік қатысуы жоқ Қазақстан Республикасының мемлекеттік емес заңды тұлғаларына орман өсіру үшін нысаналы мақсатпен жеке меншікке немесе ұзақ мерзімді жер пайдалануға берілген:</w:t>
      </w:r>
    </w:p>
    <w:bookmarkEnd w:id="1162"/>
    <w:bookmarkStart w:name="z1252" w:id="1163"/>
    <w:p>
      <w:pPr>
        <w:spacing w:after="0"/>
        <w:ind w:left="0"/>
        <w:jc w:val="both"/>
      </w:pPr>
      <w:r>
        <w:rPr>
          <w:rFonts w:ascii="Times New Roman"/>
          <w:b w:val="false"/>
          <w:i w:val="false"/>
          <w:color w:val="000000"/>
          <w:sz w:val="28"/>
        </w:rPr>
        <w:t>
      1) қолдан өсірілген екпелер;</w:t>
      </w:r>
    </w:p>
    <w:bookmarkEnd w:id="1163"/>
    <w:bookmarkStart w:name="z1253" w:id="1164"/>
    <w:p>
      <w:pPr>
        <w:spacing w:after="0"/>
        <w:ind w:left="0"/>
        <w:jc w:val="both"/>
      </w:pPr>
      <w:r>
        <w:rPr>
          <w:rFonts w:ascii="Times New Roman"/>
          <w:b w:val="false"/>
          <w:i w:val="false"/>
          <w:color w:val="000000"/>
          <w:sz w:val="28"/>
        </w:rPr>
        <w:t>
      2) табиғи, тұқымдық және (немесе) вегетативтік жолмен өскен екпелер;</w:t>
      </w:r>
    </w:p>
    <w:bookmarkEnd w:id="1164"/>
    <w:bookmarkStart w:name="z1254" w:id="1165"/>
    <w:p>
      <w:pPr>
        <w:spacing w:after="0"/>
        <w:ind w:left="0"/>
        <w:jc w:val="both"/>
      </w:pPr>
      <w:r>
        <w:rPr>
          <w:rFonts w:ascii="Times New Roman"/>
          <w:b w:val="false"/>
          <w:i w:val="false"/>
          <w:color w:val="000000"/>
          <w:sz w:val="28"/>
        </w:rPr>
        <w:t>
      3) жекеше орман питомниктері;</w:t>
      </w:r>
    </w:p>
    <w:bookmarkEnd w:id="1165"/>
    <w:bookmarkStart w:name="z1255" w:id="1166"/>
    <w:p>
      <w:pPr>
        <w:spacing w:after="0"/>
        <w:ind w:left="0"/>
        <w:jc w:val="both"/>
      </w:pPr>
      <w:r>
        <w:rPr>
          <w:rFonts w:ascii="Times New Roman"/>
          <w:b w:val="false"/>
          <w:i w:val="false"/>
          <w:color w:val="000000"/>
          <w:sz w:val="28"/>
        </w:rPr>
        <w:t>
      4) арнайы мақсаттағы плантациялық екпелер;</w:t>
      </w:r>
    </w:p>
    <w:bookmarkEnd w:id="1166"/>
    <w:bookmarkStart w:name="z1256" w:id="1167"/>
    <w:p>
      <w:pPr>
        <w:spacing w:after="0"/>
        <w:ind w:left="0"/>
        <w:jc w:val="both"/>
      </w:pPr>
      <w:r>
        <w:rPr>
          <w:rFonts w:ascii="Times New Roman"/>
          <w:b w:val="false"/>
          <w:i w:val="false"/>
          <w:color w:val="000000"/>
          <w:sz w:val="28"/>
        </w:rPr>
        <w:t>
      5) агроорман-мелиорациялық екпелер;</w:t>
      </w:r>
    </w:p>
    <w:bookmarkEnd w:id="1167"/>
    <w:bookmarkStart w:name="z1257" w:id="1168"/>
    <w:p>
      <w:pPr>
        <w:spacing w:after="0"/>
        <w:ind w:left="0"/>
        <w:jc w:val="both"/>
      </w:pPr>
      <w:r>
        <w:rPr>
          <w:rFonts w:ascii="Times New Roman"/>
          <w:b w:val="false"/>
          <w:i w:val="false"/>
          <w:color w:val="000000"/>
          <w:sz w:val="28"/>
        </w:rPr>
        <w:t>
      6) жеке меншіктегі шаруашылық автомобиль жолдарын бөлу жолақтарындағы қорғаныштық екпелер отырғызылған жерлер жатады.</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2006.07.07 </w:t>
      </w:r>
      <w:r>
        <w:rPr>
          <w:rFonts w:ascii="Times New Roman"/>
          <w:b w:val="false"/>
          <w:i w:val="false"/>
          <w:color w:val="000000"/>
          <w:sz w:val="28"/>
        </w:rPr>
        <w:t>№ 176</w:t>
      </w:r>
      <w:r>
        <w:rPr>
          <w:rFonts w:ascii="Times New Roman"/>
          <w:b w:val="false"/>
          <w:i w:val="false"/>
          <w:color w:val="ff0000"/>
          <w:sz w:val="28"/>
        </w:rPr>
        <w:t xml:space="preserve">,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6" w:id="1169"/>
    <w:p>
      <w:pPr>
        <w:spacing w:after="0"/>
        <w:ind w:left="0"/>
        <w:jc w:val="left"/>
      </w:pPr>
      <w:r>
        <w:rPr>
          <w:rFonts w:ascii="Times New Roman"/>
          <w:b/>
          <w:i w:val="false"/>
          <w:color w:val="000000"/>
        </w:rPr>
        <w:t xml:space="preserve"> 129-бап. Ауыл шаруашылығы мақсаттары үшін және құрылыс объектілерін салу үшін жер пайдалануға мемлекеттік орман қорының жерлерін беру</w:t>
      </w:r>
    </w:p>
    <w:bookmarkEnd w:id="1169"/>
    <w:p>
      <w:pPr>
        <w:spacing w:after="0"/>
        <w:ind w:left="0"/>
        <w:jc w:val="both"/>
      </w:pPr>
      <w:r>
        <w:rPr>
          <w:rFonts w:ascii="Times New Roman"/>
          <w:b w:val="false"/>
          <w:i w:val="false"/>
          <w:color w:val="ff0000"/>
          <w:sz w:val="28"/>
        </w:rPr>
        <w:t xml:space="preserve">
      Ескерту. Тақырыбы жаңа редакцияда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Орман қоры жерiндегi орман шаруашылығының қажеттерiне пайдаланылмайтын ауыл шаруашылығы алқаптары Қазақстан Республикасының орман заңдарына сәйкес ауыл шаруашылығы мақсаттары үшiн жеке және заңды тұлғаларға берiлуi мүмкiн.</w:t>
      </w:r>
    </w:p>
    <w:p>
      <w:pPr>
        <w:spacing w:after="0"/>
        <w:ind w:left="0"/>
        <w:jc w:val="both"/>
      </w:pPr>
      <w:r>
        <w:rPr>
          <w:rFonts w:ascii="Times New Roman"/>
          <w:b w:val="false"/>
          <w:i w:val="false"/>
          <w:color w:val="000000"/>
          <w:sz w:val="28"/>
        </w:rPr>
        <w:t>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 орман қоры жерінде орман пайдаланушыларға құрылыс объектілері үшін учаскелер беру Қазақстан Республикасының орман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7" w:id="1170"/>
    <w:p>
      <w:pPr>
        <w:spacing w:after="0"/>
        <w:ind w:left="0"/>
        <w:jc w:val="left"/>
      </w:pPr>
      <w:r>
        <w:rPr>
          <w:rFonts w:ascii="Times New Roman"/>
          <w:b/>
          <w:i w:val="false"/>
          <w:color w:val="000000"/>
        </w:rPr>
        <w:t xml:space="preserve"> 130-бап. Орман қорының жерiн жердiң басқа санаттарына ауыстырудағы шектеулер </w:t>
      </w:r>
    </w:p>
    <w:bookmarkEnd w:id="1170"/>
    <w:p>
      <w:pPr>
        <w:spacing w:after="0"/>
        <w:ind w:left="0"/>
        <w:jc w:val="both"/>
      </w:pPr>
      <w:r>
        <w:rPr>
          <w:rFonts w:ascii="Times New Roman"/>
          <w:b w:val="false"/>
          <w:i w:val="false"/>
          <w:color w:val="000000"/>
          <w:sz w:val="28"/>
        </w:rPr>
        <w:t xml:space="preserve">
      Орман қорының жерiн орман шаруашылығын жүргiзумен байланысты емес мақсаттар үшiн жердiң басқа санаттарына ауыстыруды Қазақстан Республикасының Үкiметi жүзеге асырады. </w:t>
      </w:r>
    </w:p>
    <w:bookmarkStart w:name="z148" w:id="1171"/>
    <w:p>
      <w:pPr>
        <w:spacing w:after="0"/>
        <w:ind w:left="0"/>
        <w:jc w:val="left"/>
      </w:pPr>
      <w:r>
        <w:rPr>
          <w:rFonts w:ascii="Times New Roman"/>
          <w:b/>
          <w:i w:val="false"/>
          <w:color w:val="000000"/>
        </w:rPr>
        <w:t xml:space="preserve"> 131-бап. Орман шаруашылығы өндiрiсiндегi шығасыны өтеу </w:t>
      </w:r>
    </w:p>
    <w:bookmarkEnd w:id="1171"/>
    <w:bookmarkStart w:name="z984" w:id="1172"/>
    <w:p>
      <w:pPr>
        <w:spacing w:after="0"/>
        <w:ind w:left="0"/>
        <w:jc w:val="both"/>
      </w:pPr>
      <w:r>
        <w:rPr>
          <w:rFonts w:ascii="Times New Roman"/>
          <w:b w:val="false"/>
          <w:i w:val="false"/>
          <w:color w:val="000000"/>
          <w:sz w:val="28"/>
        </w:rPr>
        <w:t xml:space="preserve">
      1. Орман алқаптарын орман шаруашылығын жүргiзумен байланысты емес мақсаттарға пайдалану үшiн алып қоюдан немесе жеке және заңды тұлғалардың қызметiнен болған әсердiң нәтижесiнде жер сапасының нашарлауынан туындаған орман шаруашылығы өндiрiсiндегi шығасы бюджет кiрiсiне өтелуге тиiс. </w:t>
      </w:r>
    </w:p>
    <w:bookmarkEnd w:id="1172"/>
    <w:bookmarkStart w:name="z985" w:id="1173"/>
    <w:p>
      <w:pPr>
        <w:spacing w:after="0"/>
        <w:ind w:left="0"/>
        <w:jc w:val="both"/>
      </w:pPr>
      <w:r>
        <w:rPr>
          <w:rFonts w:ascii="Times New Roman"/>
          <w:b w:val="false"/>
          <w:i w:val="false"/>
          <w:color w:val="000000"/>
          <w:sz w:val="28"/>
        </w:rPr>
        <w:t xml:space="preserve">
      2. Орман шаруашылығы өндiрiсiндегi шығасыны өтеудi орман және ауыл шаруашылығын жүргiзумен байланысты емес қажеттер үшiн орман қоры жерiнен жер учаскелерi берiлетiн тұлғалар жүргiзедi. </w:t>
      </w:r>
    </w:p>
    <w:bookmarkEnd w:id="1173"/>
    <w:bookmarkStart w:name="z986" w:id="1174"/>
    <w:p>
      <w:pPr>
        <w:spacing w:after="0"/>
        <w:ind w:left="0"/>
        <w:jc w:val="both"/>
      </w:pPr>
      <w:r>
        <w:rPr>
          <w:rFonts w:ascii="Times New Roman"/>
          <w:b w:val="false"/>
          <w:i w:val="false"/>
          <w:color w:val="000000"/>
          <w:sz w:val="28"/>
        </w:rPr>
        <w:t>
      3. Орман алқаптарын орман және ауыл шаруашылығын жүргiзумен байланысты емес мақсаттарда пайдалану үшiн алып қоюдан туындаған орман шаруашылығы өндiрiсiндегi шығасыны өтеу нормативтерiн агроөнеркәсіптік кешенді дамыту саласындағы орталық уәкілетті орган белгiлейдi.</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49" w:id="1175"/>
    <w:p>
      <w:pPr>
        <w:spacing w:after="0"/>
        <w:ind w:left="0"/>
        <w:jc w:val="left"/>
      </w:pPr>
      <w:r>
        <w:rPr>
          <w:rFonts w:ascii="Times New Roman"/>
          <w:b/>
          <w:i w:val="false"/>
          <w:color w:val="000000"/>
        </w:rPr>
        <w:t xml:space="preserve"> 15-тарау. Су қорының жері</w:t>
      </w:r>
    </w:p>
    <w:bookmarkEnd w:id="1175"/>
    <w:bookmarkStart w:name="z150" w:id="1176"/>
    <w:p>
      <w:pPr>
        <w:spacing w:after="0"/>
        <w:ind w:left="0"/>
        <w:jc w:val="left"/>
      </w:pPr>
      <w:r>
        <w:rPr>
          <w:rFonts w:ascii="Times New Roman"/>
          <w:b/>
          <w:i w:val="false"/>
          <w:color w:val="000000"/>
        </w:rPr>
        <w:t xml:space="preserve"> 132-бап. Су қорының жерi ұғымы және оның құрамы </w:t>
      </w:r>
    </w:p>
    <w:bookmarkEnd w:id="1176"/>
    <w:p>
      <w:pPr>
        <w:spacing w:after="0"/>
        <w:ind w:left="0"/>
        <w:jc w:val="both"/>
      </w:pPr>
      <w:r>
        <w:rPr>
          <w:rFonts w:ascii="Times New Roman"/>
          <w:b w:val="false"/>
          <w:i w:val="false"/>
          <w:color w:val="000000"/>
          <w:sz w:val="28"/>
        </w:rPr>
        <w:t xml:space="preserve">
      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 су қорының жерi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өзгерту енгізілді - ҚР-ның 2009.07.10. </w:t>
      </w:r>
      <w:r>
        <w:rPr>
          <w:rFonts w:ascii="Times New Roman"/>
          <w:b w:val="false"/>
          <w:i w:val="false"/>
          <w:color w:val="000000"/>
          <w:sz w:val="28"/>
        </w:rPr>
        <w:t>№ 180-IV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1" w:id="1177"/>
    <w:p>
      <w:pPr>
        <w:spacing w:after="0"/>
        <w:ind w:left="0"/>
        <w:jc w:val="left"/>
      </w:pPr>
      <w:r>
        <w:rPr>
          <w:rFonts w:ascii="Times New Roman"/>
          <w:b/>
          <w:i w:val="false"/>
          <w:color w:val="000000"/>
        </w:rPr>
        <w:t xml:space="preserve"> 133-бап. Су қорының жерiне меншiк құқығы </w:t>
      </w:r>
    </w:p>
    <w:bookmarkEnd w:id="1177"/>
    <w:bookmarkStart w:name="z987" w:id="1178"/>
    <w:p>
      <w:pPr>
        <w:spacing w:after="0"/>
        <w:ind w:left="0"/>
        <w:jc w:val="both"/>
      </w:pPr>
      <w:r>
        <w:rPr>
          <w:rFonts w:ascii="Times New Roman"/>
          <w:b w:val="false"/>
          <w:i w:val="false"/>
          <w:color w:val="000000"/>
          <w:sz w:val="28"/>
        </w:rPr>
        <w:t xml:space="preserve">
      1. Су қорының жерi Қазақстан халқының меншігінде болады. </w:t>
      </w:r>
    </w:p>
    <w:bookmarkEnd w:id="1178"/>
    <w:p>
      <w:pPr>
        <w:spacing w:after="0"/>
        <w:ind w:left="0"/>
        <w:jc w:val="both"/>
      </w:pPr>
      <w:r>
        <w:rPr>
          <w:rFonts w:ascii="Times New Roman"/>
          <w:b w:val="false"/>
          <w:i w:val="false"/>
          <w:color w:val="000000"/>
          <w:sz w:val="28"/>
        </w:rPr>
        <w:t>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Start w:name="z988" w:id="1179"/>
    <w:p>
      <w:pPr>
        <w:spacing w:after="0"/>
        <w:ind w:left="0"/>
        <w:jc w:val="both"/>
      </w:pPr>
      <w:r>
        <w:rPr>
          <w:rFonts w:ascii="Times New Roman"/>
          <w:b w:val="false"/>
          <w:i w:val="false"/>
          <w:color w:val="000000"/>
          <w:sz w:val="28"/>
        </w:rPr>
        <w:t xml:space="preserve">
      2. Ауданаралық (облыстық) және шаруашылықаралық (аудандық) маңызы бар су шаруашылығы құрылыстары (cуapу және кәрiз жүйелерi) алып жатқан су қоры жерiнiң құрамындағы жер учаскелерi, сондай-ақ шаруашылық жүргiзушi бiр субъектiнiң жер учаскесiне қызмет ететiн ирригациялық құрылыстары, аталған құрылыстар мемлекет меншігінен иеліктен шығарылған жағдайда, Қазақстан Республикасының азаматтары мен мемлекеттiк eмec заңды тұлғаларының жеке меншiгiнде болуы мүмкiн. </w:t>
      </w:r>
    </w:p>
    <w:bookmarkEnd w:id="1179"/>
    <w:bookmarkStart w:name="z989" w:id="1180"/>
    <w:p>
      <w:pPr>
        <w:spacing w:after="0"/>
        <w:ind w:left="0"/>
        <w:jc w:val="both"/>
      </w:pPr>
      <w:r>
        <w:rPr>
          <w:rFonts w:ascii="Times New Roman"/>
          <w:b w:val="false"/>
          <w:i w:val="false"/>
          <w:color w:val="000000"/>
          <w:sz w:val="28"/>
        </w:rPr>
        <w:t xml:space="preserve">
      3. Осы баптың 2-тармағында санамаланған, жер учаскелерiнiң екi немесе одан көп меншiк иелерi мен жер пайдаланушыларға қызмет көрсететiн су шаруашылығы құрылыстарының жер учаскелерi оларға ортақ меншік немесе ортақ жер пайдалану құқығымен беріледі. </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2007.01.09 </w:t>
      </w:r>
      <w:r>
        <w:rPr>
          <w:rFonts w:ascii="Times New Roman"/>
          <w:b w:val="false"/>
          <w:i w:val="false"/>
          <w:color w:val="000000"/>
          <w:sz w:val="28"/>
        </w:rPr>
        <w:t>№ 213</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2" w:id="1181"/>
    <w:p>
      <w:pPr>
        <w:spacing w:after="0"/>
        <w:ind w:left="0"/>
        <w:jc w:val="left"/>
      </w:pPr>
      <w:r>
        <w:rPr>
          <w:rFonts w:ascii="Times New Roman"/>
          <w:b/>
          <w:i w:val="false"/>
          <w:color w:val="000000"/>
        </w:rPr>
        <w:t xml:space="preserve"> 134-бап. Су айдындары жағалауынан су қорғау аймақтары мен белдеулерiне жер бөлiп шығару </w:t>
      </w:r>
    </w:p>
    <w:bookmarkEnd w:id="1181"/>
    <w:bookmarkStart w:name="z990" w:id="1182"/>
    <w:p>
      <w:pPr>
        <w:spacing w:after="0"/>
        <w:ind w:left="0"/>
        <w:jc w:val="both"/>
      </w:pPr>
      <w:r>
        <w:rPr>
          <w:rFonts w:ascii="Times New Roman"/>
          <w:b w:val="false"/>
          <w:i w:val="false"/>
          <w:color w:val="000000"/>
          <w:sz w:val="28"/>
        </w:rPr>
        <w:t>
      1. Жергiлiктi атқарушы органдар өзендер, көлдер, су қоймалары, каналдар, iшкi сулар, мұздықтар, батпақтар жағалауынан су қорғау аймақтары мен белдеулерiне жер учаскелерiн бөледi.</w:t>
      </w:r>
    </w:p>
    <w:bookmarkEnd w:id="1182"/>
    <w:p>
      <w:pPr>
        <w:spacing w:after="0"/>
        <w:ind w:left="0"/>
        <w:jc w:val="both"/>
      </w:pPr>
      <w:r>
        <w:rPr>
          <w:rFonts w:ascii="Times New Roman"/>
          <w:b w:val="false"/>
          <w:i w:val="false"/>
          <w:color w:val="000000"/>
          <w:sz w:val="28"/>
        </w:rPr>
        <w:t>
      Ерекше қорғалатын табиғи аумақтар мен мемлекеттік орман қоры жерлерінде су қорғау аймақтары мен су объектілерінің жағалаулары бойынша белдеулер үшін жер учаскелері берілмейді.</w:t>
      </w:r>
    </w:p>
    <w:bookmarkStart w:name="z991" w:id="1183"/>
    <w:p>
      <w:pPr>
        <w:spacing w:after="0"/>
        <w:ind w:left="0"/>
        <w:jc w:val="both"/>
      </w:pPr>
      <w:r>
        <w:rPr>
          <w:rFonts w:ascii="Times New Roman"/>
          <w:b w:val="false"/>
          <w:i w:val="false"/>
          <w:color w:val="000000"/>
          <w:sz w:val="28"/>
        </w:rPr>
        <w:t xml:space="preserve">
      2. Су қорғау аймақтары мен белдеулерiне енгiзiлген жер учаскелерiн пайдалану Қазақстан Республикасының су заңдарының талаптарына сәйкес жүзеге асырылады. </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2009.07.10 </w:t>
      </w:r>
      <w:r>
        <w:rPr>
          <w:rFonts w:ascii="Times New Roman"/>
          <w:b w:val="false"/>
          <w:i w:val="false"/>
          <w:color w:val="000000"/>
          <w:sz w:val="28"/>
        </w:rPr>
        <w:t>№ 180-IV</w:t>
      </w:r>
      <w:r>
        <w:rPr>
          <w:rFonts w:ascii="Times New Roman"/>
          <w:b w:val="false"/>
          <w:i w:val="false"/>
          <w:color w:val="ff0000"/>
          <w:sz w:val="28"/>
        </w:rPr>
        <w:t xml:space="preserve">,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53" w:id="1184"/>
    <w:p>
      <w:pPr>
        <w:spacing w:after="0"/>
        <w:ind w:left="0"/>
        <w:jc w:val="left"/>
      </w:pPr>
      <w:r>
        <w:rPr>
          <w:rFonts w:ascii="Times New Roman"/>
          <w:b/>
          <w:i w:val="false"/>
          <w:color w:val="000000"/>
        </w:rPr>
        <w:t xml:space="preserve"> 135-бап. Су қоры жерiнiң құрамынан жер учаскелерiн беру </w:t>
      </w:r>
    </w:p>
    <w:bookmarkEnd w:id="1184"/>
    <w:p>
      <w:pPr>
        <w:spacing w:after="0"/>
        <w:ind w:left="0"/>
        <w:jc w:val="both"/>
      </w:pPr>
      <w:r>
        <w:rPr>
          <w:rFonts w:ascii="Times New Roman"/>
          <w:b w:val="false"/>
          <w:i w:val="false"/>
          <w:color w:val="000000"/>
          <w:sz w:val="28"/>
        </w:rPr>
        <w:t xml:space="preserve">
      Жергiлiктi атқарушы органдар су қорын пайдалану және қорғау, сумен жабдықтау, су бұру саласындағы уәкілетті мемлекеттік органмен келiсiм бойынша жеке және заңды тұлғаларға ауыл шаруашылығының, орман, балық, аңшылық шаруашылықтарының қажеттерi, жаңартылатын энергия көздерін пайдалану объектілерін орналастыру үшiн және жер учаскесiнiң негiзгi нысаналы мақсатына қайшы келмейтiн басқа да мақсаттар үшiн уақытша жер пайдалануға ерекше қорғалатын табиғи аумақтар мен мемлекеттік орман қорының жері құрамына кіретін су объектілерін қоспағанда, су қоры жерiнiң құрамынан жер учаскелерiн беруi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2009.07.04 </w:t>
      </w:r>
      <w:r>
        <w:rPr>
          <w:rFonts w:ascii="Times New Roman"/>
          <w:b w:val="false"/>
          <w:i w:val="false"/>
          <w:color w:val="000000"/>
          <w:sz w:val="28"/>
        </w:rPr>
        <w:t>№ 166-IV</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54" w:id="1185"/>
    <w:p>
      <w:pPr>
        <w:spacing w:after="0"/>
        <w:ind w:left="0"/>
        <w:jc w:val="left"/>
      </w:pPr>
      <w:r>
        <w:rPr>
          <w:rFonts w:ascii="Times New Roman"/>
          <w:b/>
          <w:i w:val="false"/>
          <w:color w:val="000000"/>
        </w:rPr>
        <w:t xml:space="preserve"> 136-бап. Су қорының жерiн пайдалану тәртiбi </w:t>
      </w:r>
    </w:p>
    <w:bookmarkEnd w:id="1185"/>
    <w:p>
      <w:pPr>
        <w:spacing w:after="0"/>
        <w:ind w:left="0"/>
        <w:jc w:val="both"/>
      </w:pPr>
      <w:r>
        <w:rPr>
          <w:rFonts w:ascii="Times New Roman"/>
          <w:b w:val="false"/>
          <w:i w:val="false"/>
          <w:color w:val="000000"/>
          <w:sz w:val="28"/>
        </w:rPr>
        <w:t xml:space="preserve">
      Су қорының жерiн пайдалану осы Кодекстe және Қазақстан Республикасының су заңдарында белгiленген тәртiппен және жағдайларда жүзеге асырылады. </w:t>
      </w:r>
    </w:p>
    <w:bookmarkStart w:name="z1186" w:id="1186"/>
    <w:p>
      <w:pPr>
        <w:spacing w:after="0"/>
        <w:ind w:left="0"/>
        <w:jc w:val="left"/>
      </w:pPr>
      <w:r>
        <w:rPr>
          <w:rFonts w:ascii="Times New Roman"/>
          <w:b/>
          <w:i w:val="false"/>
          <w:color w:val="000000"/>
        </w:rPr>
        <w:t xml:space="preserve"> 136-1-бап. Су қорының жерлерін басқа санаттағы жерлерге ауыстыру тәртібі </w:t>
      </w:r>
    </w:p>
    <w:bookmarkEnd w:id="1186"/>
    <w:bookmarkStart w:name="z1187" w:id="1187"/>
    <w:p>
      <w:pPr>
        <w:spacing w:after="0"/>
        <w:ind w:left="0"/>
        <w:jc w:val="both"/>
      </w:pPr>
      <w:r>
        <w:rPr>
          <w:rFonts w:ascii="Times New Roman"/>
          <w:b w:val="false"/>
          <w:i w:val="false"/>
          <w:color w:val="000000"/>
          <w:sz w:val="28"/>
        </w:rPr>
        <w:t>
      1.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су объектісінің мөлшері табиғи немесе жасанды түрде жойылып немесе азайып кеткен және су қорының жерлері мемлекет мұқтажы үшін алып қойылған жағдайларда жүргізіледі.</w:t>
      </w:r>
    </w:p>
    <w:bookmarkEnd w:id="1187"/>
    <w:bookmarkStart w:name="z1188" w:id="1188"/>
    <w:p>
      <w:pPr>
        <w:spacing w:after="0"/>
        <w:ind w:left="0"/>
        <w:jc w:val="both"/>
      </w:pPr>
      <w:r>
        <w:rPr>
          <w:rFonts w:ascii="Times New Roman"/>
          <w:b w:val="false"/>
          <w:i w:val="false"/>
          <w:color w:val="000000"/>
          <w:sz w:val="28"/>
        </w:rPr>
        <w:t>
      2.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туралы шешімді облыстың, республикалық маңызы бар қаланың, астананың жергілікті атқарушы органы қабылдайды.</w:t>
      </w:r>
    </w:p>
    <w:bookmarkEnd w:id="1188"/>
    <w:p>
      <w:pPr>
        <w:spacing w:after="0"/>
        <w:ind w:left="0"/>
        <w:jc w:val="both"/>
      </w:pPr>
      <w:r>
        <w:rPr>
          <w:rFonts w:ascii="Times New Roman"/>
          <w:b w:val="false"/>
          <w:i w:val="false"/>
          <w:color w:val="000000"/>
          <w:sz w:val="28"/>
        </w:rPr>
        <w:t>
      Су қорының жерлерін басқа санаттағы жерлерге ауыстыру немесе су қорының жерлерін басқа санаттағы жерлерге ауыстырудан бас тарту туралы шешім жер комиссиясының қорытындысы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136-1-баппен толықтырылды - ҚР 2009.07.10 </w:t>
      </w:r>
      <w:r>
        <w:rPr>
          <w:rFonts w:ascii="Times New Roman"/>
          <w:b w:val="false"/>
          <w:i w:val="false"/>
          <w:color w:val="000000"/>
          <w:sz w:val="28"/>
        </w:rPr>
        <w:t xml:space="preserve">№ 180-IV </w:t>
      </w:r>
      <w:r>
        <w:rPr>
          <w:rFonts w:ascii="Times New Roman"/>
          <w:b w:val="false"/>
          <w:i w:val="false"/>
          <w:color w:val="ff0000"/>
          <w:sz w:val="28"/>
        </w:rPr>
        <w:t xml:space="preserve">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5" w:id="1189"/>
    <w:p>
      <w:pPr>
        <w:spacing w:after="0"/>
        <w:ind w:left="0"/>
        <w:jc w:val="left"/>
      </w:pPr>
      <w:r>
        <w:rPr>
          <w:rFonts w:ascii="Times New Roman"/>
          <w:b/>
          <w:i w:val="false"/>
          <w:color w:val="000000"/>
        </w:rPr>
        <w:t xml:space="preserve"> 16-тарау. Босалқы жер</w:t>
      </w:r>
    </w:p>
    <w:bookmarkEnd w:id="1189"/>
    <w:bookmarkStart w:name="z156" w:id="1190"/>
    <w:p>
      <w:pPr>
        <w:spacing w:after="0"/>
        <w:ind w:left="0"/>
        <w:jc w:val="left"/>
      </w:pPr>
      <w:r>
        <w:rPr>
          <w:rFonts w:ascii="Times New Roman"/>
          <w:b/>
          <w:i w:val="false"/>
          <w:color w:val="000000"/>
        </w:rPr>
        <w:t xml:space="preserve"> 137-бап. Босалқы жер құрамы </w:t>
      </w:r>
    </w:p>
    <w:bookmarkEnd w:id="1190"/>
    <w:bookmarkStart w:name="z992" w:id="1191"/>
    <w:p>
      <w:pPr>
        <w:spacing w:after="0"/>
        <w:ind w:left="0"/>
        <w:jc w:val="both"/>
      </w:pPr>
      <w:r>
        <w:rPr>
          <w:rFonts w:ascii="Times New Roman"/>
          <w:b w:val="false"/>
          <w:i w:val="false"/>
          <w:color w:val="000000"/>
          <w:sz w:val="28"/>
        </w:rPr>
        <w:t xml:space="preserve">
      1. Меншiкке немесе жер пайдалануға берiлмеген, аудандық атқарушы органдардың қарамағындағы барлық жер босалқы жер болып табылады. </w:t>
      </w:r>
    </w:p>
    <w:bookmarkEnd w:id="1191"/>
    <w:bookmarkStart w:name="z993" w:id="1192"/>
    <w:p>
      <w:pPr>
        <w:spacing w:after="0"/>
        <w:ind w:left="0"/>
        <w:jc w:val="both"/>
      </w:pPr>
      <w:r>
        <w:rPr>
          <w:rFonts w:ascii="Times New Roman"/>
          <w:b w:val="false"/>
          <w:i w:val="false"/>
          <w:color w:val="000000"/>
          <w:sz w:val="28"/>
        </w:rPr>
        <w:t xml:space="preserve">
      2. Ядролық қару сынақтары жүргiзiлген жер учаскелерi Қазақстан Республикасы Үкiметiнiң шешiмiмен босалқы жер құрамына ауыстырылады. Аталған жердiң құқықтық режимi осы Кодекстiң 143-бабына сәйкес айқындалады. </w:t>
      </w:r>
    </w:p>
    <w:bookmarkEnd w:id="1192"/>
    <w:bookmarkStart w:name="z157" w:id="1193"/>
    <w:p>
      <w:pPr>
        <w:spacing w:after="0"/>
        <w:ind w:left="0"/>
        <w:jc w:val="left"/>
      </w:pPr>
      <w:r>
        <w:rPr>
          <w:rFonts w:ascii="Times New Roman"/>
          <w:b/>
          <w:i w:val="false"/>
          <w:color w:val="000000"/>
        </w:rPr>
        <w:t xml:space="preserve"> 138-бап. Босалқы жердi беру </w:t>
      </w:r>
    </w:p>
    <w:bookmarkEnd w:id="1193"/>
    <w:p>
      <w:pPr>
        <w:spacing w:after="0"/>
        <w:ind w:left="0"/>
        <w:jc w:val="both"/>
      </w:pPr>
      <w:r>
        <w:rPr>
          <w:rFonts w:ascii="Times New Roman"/>
          <w:b w:val="false"/>
          <w:i w:val="false"/>
          <w:color w:val="000000"/>
          <w:sz w:val="28"/>
        </w:rPr>
        <w:t xml:space="preserve">
      Босалқы жер ауыл шаруашылығының, жекеше орман өсірудің, өнеркәсіптің мұқтажы және өзге де мақсаттар үшін осы Кодексте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p>
    <w:p>
      <w:pPr>
        <w:spacing w:after="0"/>
        <w:ind w:left="0"/>
        <w:jc w:val="both"/>
      </w:pPr>
      <w:r>
        <w:rPr>
          <w:rFonts w:ascii="Times New Roman"/>
          <w:b w:val="false"/>
          <w:i w:val="false"/>
          <w:color w:val="000000"/>
          <w:sz w:val="28"/>
        </w:rPr>
        <w:t>
      Егер бұрын ерекше қорғалатын табиғи аумақтар жерінің құрамына кірген босалқы жер Қазақстан Республикасының заңнамасына сәйкес жердің басқа санаттарына ауыстырылмаған болса, онда мұндай жер "Ерекше қорғалатын табиғи аумақтар туралы" Қазақстан Республикасының Заңына сәйкес қайтадан ерекше қорғалатын табиғи аумақтар жері санатына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 жаңа редакцияда - ҚР 2007.07.06 </w:t>
      </w:r>
      <w:r>
        <w:rPr>
          <w:rFonts w:ascii="Times New Roman"/>
          <w:b w:val="false"/>
          <w:i w:val="false"/>
          <w:color w:val="000000"/>
          <w:sz w:val="28"/>
        </w:rPr>
        <w:t>№ 279</w:t>
      </w:r>
      <w:r>
        <w:rPr>
          <w:rFonts w:ascii="Times New Roman"/>
          <w:b w:val="false"/>
          <w:i w:val="false"/>
          <w:color w:val="ff0000"/>
          <w:sz w:val="28"/>
        </w:rPr>
        <w:t xml:space="preserve"> Заңымен,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30.09.2020 </w:t>
      </w:r>
      <w:r>
        <w:rPr>
          <w:rFonts w:ascii="Times New Roman"/>
          <w:b w:val="false"/>
          <w:i w:val="false"/>
          <w:color w:val="000000"/>
          <w:sz w:val="28"/>
        </w:rPr>
        <w:t>№ 362-VI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8" w:id="1194"/>
    <w:p>
      <w:pPr>
        <w:spacing w:after="0"/>
        <w:ind w:left="0"/>
        <w:jc w:val="left"/>
      </w:pPr>
      <w:r>
        <w:rPr>
          <w:rFonts w:ascii="Times New Roman"/>
          <w:b/>
          <w:i w:val="false"/>
          <w:color w:val="000000"/>
        </w:rPr>
        <w:t xml:space="preserve"> 4-бөлiм. Жерді қорғау, мемлекеттік бақылау, жерге</w:t>
      </w:r>
      <w:r>
        <w:br/>
      </w:r>
      <w:r>
        <w:rPr>
          <w:rFonts w:ascii="Times New Roman"/>
          <w:b/>
          <w:i w:val="false"/>
          <w:color w:val="000000"/>
        </w:rPr>
        <w:t>орналастыру, мониторинг және жер кадастры</w:t>
      </w:r>
      <w:r>
        <w:br/>
      </w:r>
      <w:r>
        <w:rPr>
          <w:rFonts w:ascii="Times New Roman"/>
          <w:b/>
          <w:i w:val="false"/>
          <w:color w:val="000000"/>
        </w:rPr>
        <w:t>17-тарау. Жерді қорғау</w:t>
      </w:r>
    </w:p>
    <w:bookmarkEnd w:id="1194"/>
    <w:bookmarkStart w:name="z160" w:id="1195"/>
    <w:p>
      <w:pPr>
        <w:spacing w:after="0"/>
        <w:ind w:left="0"/>
        <w:jc w:val="left"/>
      </w:pPr>
      <w:r>
        <w:rPr>
          <w:rFonts w:ascii="Times New Roman"/>
          <w:b/>
          <w:i w:val="false"/>
          <w:color w:val="000000"/>
        </w:rPr>
        <w:t xml:space="preserve"> 139-бап. Жердi қорғаудың мақсаттары мен мiндеттерi </w:t>
      </w:r>
    </w:p>
    <w:bookmarkEnd w:id="1195"/>
    <w:bookmarkStart w:name="z994" w:id="1196"/>
    <w:p>
      <w:pPr>
        <w:spacing w:after="0"/>
        <w:ind w:left="0"/>
        <w:jc w:val="both"/>
      </w:pPr>
      <w:r>
        <w:rPr>
          <w:rFonts w:ascii="Times New Roman"/>
          <w:b w:val="false"/>
          <w:i w:val="false"/>
          <w:color w:val="000000"/>
          <w:sz w:val="28"/>
        </w:rPr>
        <w:t xml:space="preserve">
      1. Жердi қорғау қоршаған ортаның бiр бөлiгi ретiнде жердi қорғауға, жердi ұтымды пайдалануға, жердi ауыл шаруашылығы мен орман шаруашылығы айналымынан негiзсiз алып қоюды болдырмауға, сондай-ақ топырақтың құнарлылығын қалпына келтiру мен арттыруға бағытталған құқықтық, ұйымдық, экономикалық, технологиялық және басқа да iс-шаралар жүйесiн қамтиды. </w:t>
      </w:r>
    </w:p>
    <w:bookmarkEnd w:id="1196"/>
    <w:bookmarkStart w:name="z995" w:id="1197"/>
    <w:p>
      <w:pPr>
        <w:spacing w:after="0"/>
        <w:ind w:left="0"/>
        <w:jc w:val="both"/>
      </w:pPr>
      <w:r>
        <w:rPr>
          <w:rFonts w:ascii="Times New Roman"/>
          <w:b w:val="false"/>
          <w:i w:val="false"/>
          <w:color w:val="000000"/>
          <w:sz w:val="28"/>
        </w:rPr>
        <w:t xml:space="preserve">
      2. Жердi қорғау мақсаттары: </w:t>
      </w:r>
    </w:p>
    <w:bookmarkEnd w:id="1197"/>
    <w:bookmarkStart w:name="z996" w:id="1198"/>
    <w:p>
      <w:pPr>
        <w:spacing w:after="0"/>
        <w:ind w:left="0"/>
        <w:jc w:val="both"/>
      </w:pPr>
      <w:r>
        <w:rPr>
          <w:rFonts w:ascii="Times New Roman"/>
          <w:b w:val="false"/>
          <w:i w:val="false"/>
          <w:color w:val="000000"/>
          <w:sz w:val="28"/>
        </w:rPr>
        <w:t xml:space="preserve">
      1) өндiрiстiң экологиялық қауiпсiз технологияларын ынталандыру және орман мелиорациялық, мелиорациялық және басқа да iс-шараларды жүргiзу арқылы жердiң тозуы мен бүлiнуiн, шаруашылық қызметтiң басқа да қолайсыз зардаптарын болдырмау; </w:t>
      </w:r>
    </w:p>
    <w:bookmarkEnd w:id="1198"/>
    <w:bookmarkStart w:name="z997" w:id="1199"/>
    <w:p>
      <w:pPr>
        <w:spacing w:after="0"/>
        <w:ind w:left="0"/>
        <w:jc w:val="both"/>
      </w:pPr>
      <w:r>
        <w:rPr>
          <w:rFonts w:ascii="Times New Roman"/>
          <w:b w:val="false"/>
          <w:i w:val="false"/>
          <w:color w:val="000000"/>
          <w:sz w:val="28"/>
        </w:rPr>
        <w:t xml:space="preserve">
      2) тозған немесе бүлiнген жердi жақсарту мен қалпына келтiрудi қамтамасыз ету; </w:t>
      </w:r>
    </w:p>
    <w:bookmarkEnd w:id="1199"/>
    <w:bookmarkStart w:name="z998" w:id="1200"/>
    <w:p>
      <w:pPr>
        <w:spacing w:after="0"/>
        <w:ind w:left="0"/>
        <w:jc w:val="both"/>
      </w:pPr>
      <w:r>
        <w:rPr>
          <w:rFonts w:ascii="Times New Roman"/>
          <w:b w:val="false"/>
          <w:i w:val="false"/>
          <w:color w:val="000000"/>
          <w:sz w:val="28"/>
        </w:rPr>
        <w:t xml:space="preserve">
      3) жердi оңтайлы пайдаланудың экологиялық нормативтерiн тәжiрибеге енгiзу болып табылады. </w:t>
      </w:r>
    </w:p>
    <w:bookmarkEnd w:id="1200"/>
    <w:bookmarkStart w:name="z161" w:id="1201"/>
    <w:p>
      <w:pPr>
        <w:spacing w:after="0"/>
        <w:ind w:left="0"/>
        <w:jc w:val="left"/>
      </w:pPr>
      <w:r>
        <w:rPr>
          <w:rFonts w:ascii="Times New Roman"/>
          <w:b/>
          <w:i w:val="false"/>
          <w:color w:val="000000"/>
        </w:rPr>
        <w:t xml:space="preserve"> 140-бап. Жердi қорғау </w:t>
      </w:r>
    </w:p>
    <w:bookmarkEnd w:id="1201"/>
    <w:bookmarkStart w:name="z999" w:id="1202"/>
    <w:p>
      <w:pPr>
        <w:spacing w:after="0"/>
        <w:ind w:left="0"/>
        <w:jc w:val="both"/>
      </w:pPr>
      <w:r>
        <w:rPr>
          <w:rFonts w:ascii="Times New Roman"/>
          <w:b w:val="false"/>
          <w:i w:val="false"/>
          <w:color w:val="000000"/>
          <w:sz w:val="28"/>
        </w:rPr>
        <w:t xml:space="preserve">
      1. Жер учаскелерiнiң меншiк иелерi мен жер пайдаланушылар: </w:t>
      </w:r>
    </w:p>
    <w:bookmarkEnd w:id="1202"/>
    <w:bookmarkStart w:name="z1000" w:id="1203"/>
    <w:p>
      <w:pPr>
        <w:spacing w:after="0"/>
        <w:ind w:left="0"/>
        <w:jc w:val="both"/>
      </w:pPr>
      <w:r>
        <w:rPr>
          <w:rFonts w:ascii="Times New Roman"/>
          <w:b w:val="false"/>
          <w:i w:val="false"/>
          <w:color w:val="000000"/>
          <w:sz w:val="28"/>
        </w:rPr>
        <w:t xml:space="preserve">
      1) жердi құнарсызданудан және шөлейттенуден, су және жел эрозиясынан, селден, су басудан, батпақтанудан, қайталап сортаңданудан, құрғап кетуден, тапталудан, өндiрiс пен тұтыну қалдықтарымен, химиялық, биологиялық, радиоактивтi және басқа да зиянды заттармен ластанудан, басқа да бүлiну процестерiнен қорғауға; </w:t>
      </w:r>
    </w:p>
    <w:bookmarkEnd w:id="1203"/>
    <w:bookmarkStart w:name="z1001" w:id="1204"/>
    <w:p>
      <w:pPr>
        <w:spacing w:after="0"/>
        <w:ind w:left="0"/>
        <w:jc w:val="both"/>
      </w:pPr>
      <w:r>
        <w:rPr>
          <w:rFonts w:ascii="Times New Roman"/>
          <w:b w:val="false"/>
          <w:i w:val="false"/>
          <w:color w:val="000000"/>
          <w:sz w:val="28"/>
        </w:rPr>
        <w:t>
      2) жерді карантинді объектілерді, бөтен текті түрлер мен аса қауіпті зиянды организмдерді жұқтырудан, олардың таралуынан, арамшөптердің, бұталардың және шіліктердің басып кетуінен, сондай-ақ жердің жай-күйінің нашарлауының өзге де түрлерінен қорғауға;</w:t>
      </w:r>
    </w:p>
    <w:bookmarkEnd w:id="1204"/>
    <w:bookmarkStart w:name="z1002" w:id="1205"/>
    <w:p>
      <w:pPr>
        <w:spacing w:after="0"/>
        <w:ind w:left="0"/>
        <w:jc w:val="both"/>
      </w:pPr>
      <w:r>
        <w:rPr>
          <w:rFonts w:ascii="Times New Roman"/>
          <w:b w:val="false"/>
          <w:i w:val="false"/>
          <w:color w:val="000000"/>
          <w:sz w:val="28"/>
        </w:rPr>
        <w:t xml:space="preserve">
      3) бүлiнген жердi жаңғыртуға, оның құнарлылығын және жердiң басқа да пайдалы қасиеттерiн қалпына келтiру мен оны шаруашылық айналымына уақтылы тартуға; </w:t>
      </w:r>
    </w:p>
    <w:bookmarkEnd w:id="1205"/>
    <w:bookmarkStart w:name="z1003" w:id="1206"/>
    <w:p>
      <w:pPr>
        <w:spacing w:after="0"/>
        <w:ind w:left="0"/>
        <w:jc w:val="both"/>
      </w:pPr>
      <w:r>
        <w:rPr>
          <w:rFonts w:ascii="Times New Roman"/>
          <w:b w:val="false"/>
          <w:i w:val="false"/>
          <w:color w:val="000000"/>
          <w:sz w:val="28"/>
        </w:rPr>
        <w:t xml:space="preserve">
      4) жердiң бүлiнуiмен байланысты жұмыстар жүргiзiлген кезде топырақтың құнарлы қабатын сыдырып алуға, сақтауға және пайдалануға бағытталған iс-шаралар жүргiзуге мiндеттi. </w:t>
      </w:r>
    </w:p>
    <w:bookmarkEnd w:id="1206"/>
    <w:bookmarkStart w:name="z1004" w:id="1207"/>
    <w:p>
      <w:pPr>
        <w:spacing w:after="0"/>
        <w:ind w:left="0"/>
        <w:jc w:val="both"/>
      </w:pPr>
      <w:r>
        <w:rPr>
          <w:rFonts w:ascii="Times New Roman"/>
          <w:b w:val="false"/>
          <w:i w:val="false"/>
          <w:color w:val="000000"/>
          <w:sz w:val="28"/>
        </w:rPr>
        <w:t xml:space="preserve">
      2. Жердiң тозуын болдырмау, топырақтың құнарлылығын және ластанған аумақтарды қалпына келтiру мақсатында, сондай-ақ ауыл шаруашылығының тозған алқаптарының, химиялық, биологиялық, радиоактивтi және басқа да зиянды заттардың жол берiлетiн шектегi қоспаларының және жол берiлетiн шектегi әсер деңгейiнiң белгiленген нормативтерiнен артық ластанған, өндiрiс және тұтыну қалдықтарымен, сарқынды сулармен ластанған жердiң, сондай-ақ карантинді объектілер, бөтен текті түрлер мен аса қауіпті зиянды организмдер жұққан жердiң топырақ құнарлылығын қалпына келтiру мүмкiн болмаған жағдайларда Қазақстан Республикасының Үкiметi белгiлейтiн тәртiппен жердi сақтап қою көзделедi. </w:t>
      </w:r>
    </w:p>
    <w:bookmarkEnd w:id="1207"/>
    <w:bookmarkStart w:name="z1005" w:id="1208"/>
    <w:p>
      <w:pPr>
        <w:spacing w:after="0"/>
        <w:ind w:left="0"/>
        <w:jc w:val="both"/>
      </w:pPr>
      <w:r>
        <w:rPr>
          <w:rFonts w:ascii="Times New Roman"/>
          <w:b w:val="false"/>
          <w:i w:val="false"/>
          <w:color w:val="000000"/>
          <w:sz w:val="28"/>
        </w:rPr>
        <w:t>
      3. Жер учаскелерiнiң меншiк иелерi мен жер пайдаланушылардың жердi ұтымды пайдалану мен қорғауға мүдделiлiгiн арттыру мақсатында бюджет заңдарында және салық туралы заңдарда белгiленген тәртiппен жердi қорғау мен пайдалануға экономикалық ынталандыру жүзеге асырылуы мүмкiн.</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2" w:id="1209"/>
    <w:p>
      <w:pPr>
        <w:spacing w:after="0"/>
        <w:ind w:left="0"/>
        <w:jc w:val="left"/>
      </w:pPr>
      <w:r>
        <w:rPr>
          <w:rFonts w:ascii="Times New Roman"/>
          <w:b/>
          <w:i w:val="false"/>
          <w:color w:val="000000"/>
        </w:rPr>
        <w:t xml:space="preserve"> 141-бап. Топырақта зиянды заттардың жол берiлетiн шектегi қоспаларының нормативтерi </w:t>
      </w:r>
    </w:p>
    <w:bookmarkEnd w:id="1209"/>
    <w:bookmarkStart w:name="z1006" w:id="1210"/>
    <w:p>
      <w:pPr>
        <w:spacing w:after="0"/>
        <w:ind w:left="0"/>
        <w:jc w:val="both"/>
      </w:pPr>
      <w:r>
        <w:rPr>
          <w:rFonts w:ascii="Times New Roman"/>
          <w:b w:val="false"/>
          <w:i w:val="false"/>
          <w:color w:val="000000"/>
          <w:sz w:val="28"/>
        </w:rPr>
        <w:t xml:space="preserve">
      1. Топырақты ластайтын зиянды заттардың, зиянды микроорганизмдердiң және басқа да биологиялық заттардың жол берiлетiн шектегi қоспаларының нормативтерi топырақтың жай-күйiн адам денсаулығы мен қоршаған ортаны қорғау мүдделерiне сай бағалау үшiн белгiленедi. </w:t>
      </w:r>
    </w:p>
    <w:bookmarkEnd w:id="1210"/>
    <w:bookmarkStart w:name="z1007" w:id="1211"/>
    <w:p>
      <w:pPr>
        <w:spacing w:after="0"/>
        <w:ind w:left="0"/>
        <w:jc w:val="both"/>
      </w:pPr>
      <w:r>
        <w:rPr>
          <w:rFonts w:ascii="Times New Roman"/>
          <w:b w:val="false"/>
          <w:i w:val="false"/>
          <w:color w:val="000000"/>
          <w:sz w:val="28"/>
        </w:rPr>
        <w:t xml:space="preserve">
      2. Аталған нормативтер Қазақстан Республикасының заңдарында белгiленетiн тәртiппен бекiтiледi. </w:t>
      </w:r>
    </w:p>
    <w:bookmarkEnd w:id="1211"/>
    <w:bookmarkStart w:name="z163" w:id="1212"/>
    <w:p>
      <w:pPr>
        <w:spacing w:after="0"/>
        <w:ind w:left="0"/>
        <w:jc w:val="left"/>
      </w:pPr>
      <w:r>
        <w:rPr>
          <w:rFonts w:ascii="Times New Roman"/>
          <w:b/>
          <w:i w:val="false"/>
          <w:color w:val="000000"/>
        </w:rPr>
        <w:t xml:space="preserve"> 142-бап. Жердiң жай-күйiне әсер ететiн үйлердi (құрылыстарды, ғимараттарды) және басқа да объектiлердi жобалау мен пайдалануға беруге қойылатын экологиялық, санитарлық-гигиеналық және өзге де арнайы талаптар </w:t>
      </w:r>
    </w:p>
    <w:bookmarkEnd w:id="1212"/>
    <w:bookmarkStart w:name="z1008" w:id="1213"/>
    <w:p>
      <w:pPr>
        <w:spacing w:after="0"/>
        <w:ind w:left="0"/>
        <w:jc w:val="both"/>
      </w:pPr>
      <w:r>
        <w:rPr>
          <w:rFonts w:ascii="Times New Roman"/>
          <w:b w:val="false"/>
          <w:i w:val="false"/>
          <w:color w:val="000000"/>
          <w:sz w:val="28"/>
        </w:rPr>
        <w:t xml:space="preserve">
      1. Жердiң жай-күйiне керi әсер ететiн жаңа және қайта жаңғыртылатын үйлердi (құрылыстарды, ғимараттарды) әрi басқа да объектiлердi орналастыру, жобалау және пайдалануға беру, жаңа техника мен технологияларды енгiзу кезiнде жердi қорғау жөнiнде iс-шаралар көзделуге және жүзеге асырылуға, экологиялық, санитарлық-гигиеналық және басқа да арнайы талаптардың (нормалардың, ережелердiң, нормативтердiң) сақталуы қамтамасыз етiлуге тиiс. </w:t>
      </w:r>
    </w:p>
    <w:bookmarkEnd w:id="1213"/>
    <w:bookmarkStart w:name="z1009" w:id="1214"/>
    <w:p>
      <w:pPr>
        <w:spacing w:after="0"/>
        <w:ind w:left="0"/>
        <w:jc w:val="both"/>
      </w:pPr>
      <w:r>
        <w:rPr>
          <w:rFonts w:ascii="Times New Roman"/>
          <w:b w:val="false"/>
          <w:i w:val="false"/>
          <w:color w:val="000000"/>
          <w:sz w:val="28"/>
        </w:rPr>
        <w:t>
      2. Жердiң жай-күйiне жағымсыз әсер етудi және оны қорғау бойынша көзделген iс-шаралардың тиiмдiлiгiн бағалау мемлекеттiк сараптамалардың нәтижелерi бойынша жүргiзiледi, олардың оң қорытындысы болмайынша жаңа техника мен технологияларды енгiзуге, жердi мелиорациялау жөніндегі іс-шараларды жүзеге асыруға, ғимараттарды (құрылыстарды, құрылысжайларды) және басқа да объектiлер салуды (реконструкциялауды) қаржыландыруға тыйым салынады.</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164" w:id="1215"/>
    <w:p>
      <w:pPr>
        <w:spacing w:after="0"/>
        <w:ind w:left="0"/>
        <w:jc w:val="left"/>
      </w:pPr>
      <w:r>
        <w:rPr>
          <w:rFonts w:ascii="Times New Roman"/>
          <w:b/>
          <w:i w:val="false"/>
          <w:color w:val="000000"/>
        </w:rPr>
        <w:t xml:space="preserve"> 143-бап. Радиоактивтi ластануға ұшыраған және ядролық қару сынақтары өткiзiлген жер </w:t>
      </w:r>
    </w:p>
    <w:bookmarkEnd w:id="1215"/>
    <w:bookmarkStart w:name="z1010" w:id="1216"/>
    <w:p>
      <w:pPr>
        <w:spacing w:after="0"/>
        <w:ind w:left="0"/>
        <w:jc w:val="both"/>
      </w:pPr>
      <w:r>
        <w:rPr>
          <w:rFonts w:ascii="Times New Roman"/>
          <w:b w:val="false"/>
          <w:i w:val="false"/>
          <w:color w:val="000000"/>
          <w:sz w:val="28"/>
        </w:rPr>
        <w:t xml:space="preserve">
      1. Нормативтен артық радиоактивтi ластануға ұшыраған немесе тұрғын халықтың өмiрi мен денсаулығына өзге де түрде қатер төндiретiн жер учаскелерi меншiкке, тұрақты немесе уақытша жер пайдалануға берiлмейдi. </w:t>
      </w:r>
    </w:p>
    <w:bookmarkEnd w:id="1216"/>
    <w:bookmarkStart w:name="z1011" w:id="1217"/>
    <w:p>
      <w:pPr>
        <w:spacing w:after="0"/>
        <w:ind w:left="0"/>
        <w:jc w:val="both"/>
      </w:pPr>
      <w:r>
        <w:rPr>
          <w:rFonts w:ascii="Times New Roman"/>
          <w:b w:val="false"/>
          <w:i w:val="false"/>
          <w:color w:val="000000"/>
          <w:sz w:val="28"/>
        </w:rPr>
        <w:t xml:space="preserve">
      2. Қазақстан Республикасының заңдарында белгiленген санитарлық талаптар мен нормативтерге сәйкес өнiм алу қамтамасыз етiлмейтiн, радиоактивтi ластануға ұшыраған жер учаскелерi ауыл шаруашылығы айналымынан алынады және сақтап қоюға жатады. Бұл жерде ауыл шаруашылығы өнiмдерiн өндiруге және оны өткiзуге тыйым салынады. </w:t>
      </w:r>
    </w:p>
    <w:bookmarkEnd w:id="1217"/>
    <w:bookmarkStart w:name="z1012" w:id="1218"/>
    <w:p>
      <w:pPr>
        <w:spacing w:after="0"/>
        <w:ind w:left="0"/>
        <w:jc w:val="both"/>
      </w:pPr>
      <w:r>
        <w:rPr>
          <w:rFonts w:ascii="Times New Roman"/>
          <w:b w:val="false"/>
          <w:i w:val="false"/>
          <w:color w:val="000000"/>
          <w:sz w:val="28"/>
        </w:rPr>
        <w:t xml:space="preserve">
      3. Қазақстан Республикасының Үкiметi ядролық қару сынақтары өткiзiлген жер учаскелерiн ядролық қару сынағының зардаптарын жою жөнiндегi барлық iс-шаралар аяқталғаннан және кешендi экологиялық тексеру жүргiзiлгеннен кейiн ғана, мемлекеттiк экологиялық сараптаманың оң қорытындысы болғанда меншiкке немесе жер пайдалануға беруi мүмкiн. </w:t>
      </w:r>
    </w:p>
    <w:bookmarkEnd w:id="1218"/>
    <w:bookmarkStart w:name="z1013" w:id="1219"/>
    <w:p>
      <w:pPr>
        <w:spacing w:after="0"/>
        <w:ind w:left="0"/>
        <w:jc w:val="both"/>
      </w:pPr>
      <w:r>
        <w:rPr>
          <w:rFonts w:ascii="Times New Roman"/>
          <w:b w:val="false"/>
          <w:i w:val="false"/>
          <w:color w:val="000000"/>
          <w:sz w:val="28"/>
        </w:rPr>
        <w:t>
      4. Көрсетілген аумақтарда ядролық қару сынақтарының зардаптарын жою жөнiндегi iс-шаралар Қазақстан Республикасы Мемлекеттік жоспарлау жүйесінің құжаттарында көзделедi.</w:t>
      </w:r>
    </w:p>
    <w:bookmarkEnd w:id="1219"/>
    <w:bookmarkStart w:name="z1014" w:id="1220"/>
    <w:p>
      <w:pPr>
        <w:spacing w:after="0"/>
        <w:ind w:left="0"/>
        <w:jc w:val="both"/>
      </w:pPr>
      <w:r>
        <w:rPr>
          <w:rFonts w:ascii="Times New Roman"/>
          <w:b w:val="false"/>
          <w:i w:val="false"/>
          <w:color w:val="000000"/>
          <w:sz w:val="28"/>
        </w:rPr>
        <w:t xml:space="preserve">
      5. Радиоактивтi ластануға ұшыраған жердi мәжбүрлеп иеліктен шығару мен қорғау тәртiбi Қазақстан Республикасының заңдарында айқындалады. </w:t>
      </w:r>
    </w:p>
    <w:bookmarkEnd w:id="1220"/>
    <w:bookmarkStart w:name="z1619" w:id="1221"/>
    <w:p>
      <w:pPr>
        <w:spacing w:after="0"/>
        <w:ind w:left="0"/>
        <w:jc w:val="both"/>
      </w:pPr>
      <w:r>
        <w:rPr>
          <w:rFonts w:ascii="Times New Roman"/>
          <w:b w:val="false"/>
          <w:i w:val="false"/>
          <w:color w:val="000000"/>
          <w:sz w:val="28"/>
        </w:rPr>
        <w:t>
      6. Осы баптың 1 және 3-тармақтарының ережелері Қазақстан Республикасының заңнамасына сәйкес Семей ядролық қауіпсіздік аймағының жұмыс істеуін қамтамасыз ету жөніндегі уәкілетті ұйымға берілетін ядролық қауіпсіздік аймағының жеріне қатысты қолданылмайды.</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5" w:id="1222"/>
    <w:p>
      <w:pPr>
        <w:spacing w:after="0"/>
        <w:ind w:left="0"/>
        <w:jc w:val="left"/>
      </w:pPr>
      <w:r>
        <w:rPr>
          <w:rFonts w:ascii="Times New Roman"/>
          <w:b/>
          <w:i w:val="false"/>
          <w:color w:val="000000"/>
        </w:rPr>
        <w:t xml:space="preserve"> 18-тарау. Жерді пайдалану мен қорғауды мемлекеттік бақылау</w:t>
      </w:r>
    </w:p>
    <w:bookmarkEnd w:id="1222"/>
    <w:bookmarkStart w:name="z166" w:id="1223"/>
    <w:p>
      <w:pPr>
        <w:spacing w:after="0"/>
        <w:ind w:left="0"/>
        <w:jc w:val="left"/>
      </w:pPr>
      <w:r>
        <w:rPr>
          <w:rFonts w:ascii="Times New Roman"/>
          <w:b/>
          <w:i w:val="false"/>
          <w:color w:val="000000"/>
        </w:rPr>
        <w:t xml:space="preserve"> 144-бап. Жердi пайдалану мен қорғауды мемлекеттiк бақылаудың мiндеттерi </w:t>
      </w:r>
    </w:p>
    <w:bookmarkEnd w:id="1223"/>
    <w:p>
      <w:pPr>
        <w:spacing w:after="0"/>
        <w:ind w:left="0"/>
        <w:jc w:val="both"/>
      </w:pPr>
      <w:r>
        <w:rPr>
          <w:rFonts w:ascii="Times New Roman"/>
          <w:b w:val="false"/>
          <w:i w:val="false"/>
          <w:color w:val="000000"/>
          <w:sz w:val="28"/>
        </w:rPr>
        <w:t xml:space="preserve">
      Мемлекеттiк бақылаудың мiндеттерi мемлекеттiк органдардың, жеке, заңды тұлғалардың және лауазымды адамдардың Қазақстан Республикасы жер заңдарының сақталуын, Қазақстан Республикасы заңдарының бұзылуын анықтауды және жоюды, азаматтар мен заңды тұлғалардың бұзылған құқықтарын қалпына келтiрудi, жер учаскелерiн пайдалану ережелерiнiң сақталуын, жер кадастры мен жерге орналастыру iсiнiң дұрыс жүргiзiлуiн және жердi ұтымды пайдалану мен қорғау жөнiндегi iс-шаралардың орындалуын қамтамасыз етуден тұрады. </w:t>
      </w:r>
    </w:p>
    <w:bookmarkStart w:name="z167" w:id="1224"/>
    <w:p>
      <w:pPr>
        <w:spacing w:after="0"/>
        <w:ind w:left="0"/>
        <w:jc w:val="left"/>
      </w:pPr>
      <w:r>
        <w:rPr>
          <w:rFonts w:ascii="Times New Roman"/>
          <w:b/>
          <w:i w:val="false"/>
          <w:color w:val="000000"/>
        </w:rPr>
        <w:t xml:space="preserve"> 145-бап. Жердi пайдалану мен қорғауды мемлекеттiк бақылауды ұйымдастыру және оны жүзеге асыру тәртiбi </w:t>
      </w:r>
    </w:p>
    <w:bookmarkEnd w:id="1224"/>
    <w:bookmarkStart w:name="z1015" w:id="1225"/>
    <w:p>
      <w:pPr>
        <w:spacing w:after="0"/>
        <w:ind w:left="0"/>
        <w:jc w:val="both"/>
      </w:pPr>
      <w:r>
        <w:rPr>
          <w:rFonts w:ascii="Times New Roman"/>
          <w:b w:val="false"/>
          <w:i w:val="false"/>
          <w:color w:val="000000"/>
          <w:sz w:val="28"/>
        </w:rPr>
        <w:t>
      1. Жердің пайдаланылуы мен қорғалуына мемлекеттік бақылауды орталық уәкілетті орган, аумақтық бөлімшелер және өзге де мемлекеттік органдар өздерінің құзыреті шегінде жүзеге асырады.</w:t>
      </w:r>
    </w:p>
    <w:bookmarkEnd w:id="1225"/>
    <w:bookmarkStart w:name="z1016" w:id="1226"/>
    <w:p>
      <w:pPr>
        <w:spacing w:after="0"/>
        <w:ind w:left="0"/>
        <w:jc w:val="both"/>
      </w:pPr>
      <w:r>
        <w:rPr>
          <w:rFonts w:ascii="Times New Roman"/>
          <w:b w:val="false"/>
          <w:i w:val="false"/>
          <w:color w:val="000000"/>
          <w:sz w:val="28"/>
        </w:rPr>
        <w:t xml:space="preserve">
      2. Жердi пайдалану мен қорғауды мемлекеттiк бақылауды жүзеге асыратын өзге де мемлекеттiк органдар мыналар: </w:t>
      </w:r>
    </w:p>
    <w:bookmarkEnd w:id="1226"/>
    <w:p>
      <w:pPr>
        <w:spacing w:after="0"/>
        <w:ind w:left="0"/>
        <w:jc w:val="both"/>
      </w:pPr>
      <w:r>
        <w:rPr>
          <w:rFonts w:ascii="Times New Roman"/>
          <w:b w:val="false"/>
          <w:i w:val="false"/>
          <w:color w:val="000000"/>
          <w:sz w:val="28"/>
        </w:rPr>
        <w:t xml:space="preserve">
      қоршаған ортаны қорғау саласындағы уәкiлеттi орган; </w:t>
      </w:r>
    </w:p>
    <w:p>
      <w:pPr>
        <w:spacing w:after="0"/>
        <w:ind w:left="0"/>
        <w:jc w:val="both"/>
      </w:pPr>
      <w:r>
        <w:rPr>
          <w:rFonts w:ascii="Times New Roman"/>
          <w:b w:val="false"/>
          <w:i w:val="false"/>
          <w:color w:val="000000"/>
          <w:sz w:val="28"/>
        </w:rPr>
        <w:t xml:space="preserve">
      сәулет, қала құрылысы және құрылыс iстерi жөнiндегi уәкiлеттi орган; </w:t>
      </w:r>
    </w:p>
    <w:p>
      <w:pPr>
        <w:spacing w:after="0"/>
        <w:ind w:left="0"/>
        <w:jc w:val="both"/>
      </w:pPr>
      <w:r>
        <w:rPr>
          <w:rFonts w:ascii="Times New Roman"/>
          <w:b w:val="false"/>
          <w:i w:val="false"/>
          <w:color w:val="000000"/>
          <w:sz w:val="28"/>
        </w:rPr>
        <w:t xml:space="preserve">
      ауыл, орман, аңшылық және балық шаруашылығы, ерекше қорғалатын табиғи аумақтар, су ресурстарын пайдалану мен қорғау саласындағы уәкiлеттi орган; </w:t>
      </w:r>
    </w:p>
    <w:p>
      <w:pPr>
        <w:spacing w:after="0"/>
        <w:ind w:left="0"/>
        <w:jc w:val="both"/>
      </w:pPr>
      <w:r>
        <w:rPr>
          <w:rFonts w:ascii="Times New Roman"/>
          <w:b w:val="false"/>
          <w:i w:val="false"/>
          <w:color w:val="000000"/>
          <w:sz w:val="28"/>
        </w:rPr>
        <w:t>
      жер қойнауын пайдалану және қорғау саласындағы уәкiлеттi орган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Жердің пайдаланылуы мен қорғалуын мемлекеттік бақылау:</w:t>
      </w:r>
    </w:p>
    <w:p>
      <w:pPr>
        <w:spacing w:after="0"/>
        <w:ind w:left="0"/>
        <w:jc w:val="both"/>
      </w:pPr>
      <w:r>
        <w:rPr>
          <w:rFonts w:ascii="Times New Roman"/>
          <w:b w:val="false"/>
          <w:i w:val="false"/>
          <w:color w:val="000000"/>
          <w:sz w:val="28"/>
        </w:rPr>
        <w:t xml:space="preserve">
      Қазақстан Республикасының Кәсіпкерлік кодексіне сәйкес тексеру және бақылау субъектісіне (объектісіне) бару арқылы профилактикалық бақылау; </w:t>
      </w:r>
    </w:p>
    <w:p>
      <w:pPr>
        <w:spacing w:after="0"/>
        <w:ind w:left="0"/>
        <w:jc w:val="both"/>
      </w:pPr>
      <w:r>
        <w:rPr>
          <w:rFonts w:ascii="Times New Roman"/>
          <w:b w:val="false"/>
          <w:i w:val="false"/>
          <w:color w:val="000000"/>
          <w:sz w:val="28"/>
        </w:rPr>
        <w:t>
      осы Кодекске және Қазақстан Республикасының Кәсіпкерлік кодексіне сәйкес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Мемлекеттік бақылау жерге түгендеу жүргізу, зерттеп-қарау, жерді пайдалануға байланысты схемалар мен жобаларды әзірлеу, жердің мемлекеттік кадастрларын және мониторингін жүргізу кезінде 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020" w:id="1227"/>
    <w:p>
      <w:pPr>
        <w:spacing w:after="0"/>
        <w:ind w:left="0"/>
        <w:jc w:val="both"/>
      </w:pPr>
      <w:r>
        <w:rPr>
          <w:rFonts w:ascii="Times New Roman"/>
          <w:b w:val="false"/>
          <w:i w:val="false"/>
          <w:color w:val="000000"/>
          <w:sz w:val="28"/>
        </w:rPr>
        <w:t xml:space="preserve">
      6. Жердiң пайдаланылуы мен қорғалуы жөнiндегi мемлекеттiк инспекторлардың әкiмшiлiк жаза қолдану туралы шешiмiне осы Кодекстiң 148-бабының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шағым жасалуы мүмкін.</w:t>
      </w:r>
    </w:p>
    <w:bookmarkEnd w:id="1227"/>
    <w:bookmarkStart w:name="z1021" w:id="1228"/>
    <w:p>
      <w:pPr>
        <w:spacing w:after="0"/>
        <w:ind w:left="0"/>
        <w:jc w:val="both"/>
      </w:pPr>
      <w:r>
        <w:rPr>
          <w:rFonts w:ascii="Times New Roman"/>
          <w:b w:val="false"/>
          <w:i w:val="false"/>
          <w:color w:val="000000"/>
          <w:sz w:val="28"/>
        </w:rPr>
        <w:t>
      7. Жердi пайдалану мен қорғау жөнiндегi мемлекеттiк инспекторлар Қазақстан Республикасының жер заңнамасын бұзушылықтардың iс жүзiнде жойылуына, сондай-ақ жердің пайдаланылуы мен қорғалуын мемлекеттiк бақылауды жүзеге асыратын лауазымды адамдардың нұсқаулары мен Қазақстан Республикасы жер заңнамасының талаптарын бұзушылықтарды жою туралы нұсқамаларын жер учаскелерiнің меншiк иелерi мен жер пайдаланушылардың орындауына бақылауды жүзеге асырады.</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145-бап жаңа редакцияда - ҚР 2006.01.31 </w:t>
      </w:r>
      <w:r>
        <w:rPr>
          <w:rFonts w:ascii="Times New Roman"/>
          <w:b w:val="false"/>
          <w:i w:val="false"/>
          <w:color w:val="000000"/>
          <w:sz w:val="28"/>
        </w:rPr>
        <w:t>№ 125</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2007.01.09 № </w:t>
      </w:r>
      <w:r>
        <w:rPr>
          <w:rFonts w:ascii="Times New Roman"/>
          <w:b w:val="false"/>
          <w:i w:val="false"/>
          <w:color w:val="000000"/>
          <w:sz w:val="28"/>
        </w:rPr>
        <w:t>213</w:t>
      </w:r>
      <w:r>
        <w:rPr>
          <w:rFonts w:ascii="Times New Roman"/>
          <w:b w:val="false"/>
          <w:i w:val="false"/>
          <w:color w:val="ff0000"/>
          <w:sz w:val="28"/>
        </w:rPr>
        <w:t xml:space="preserve">, 2007.07.06 </w:t>
      </w:r>
      <w:r>
        <w:rPr>
          <w:rFonts w:ascii="Times New Roman"/>
          <w:b w:val="false"/>
          <w:i w:val="false"/>
          <w:color w:val="000000"/>
          <w:sz w:val="28"/>
        </w:rPr>
        <w:t>№ 279</w:t>
      </w:r>
      <w:r>
        <w:rPr>
          <w:rFonts w:ascii="Times New Roman"/>
          <w:b w:val="false"/>
          <w:i w:val="false"/>
          <w:color w:val="ff0000"/>
          <w:sz w:val="28"/>
        </w:rPr>
        <w:t xml:space="preserve">,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145-1-бап. Бақылау субъектісіне (объектісіне) бармай профилактикалық бақылау жүргізу тәртібі</w:t>
      </w:r>
    </w:p>
    <w:bookmarkStart w:name="z1549" w:id="1229"/>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аумақтық бөлімшенің жердің пайдаланылуы мен қорғалуы жөніндегі мемлекеттік инспекторлары шаруа немесе фермер қожалығын, ауыл шаруашылығы өндірісін жүргізу үшін ауыл шаруашылығы мақсатындағы жер учаскелері бар меншік иелеріне немесе жер пайдаланушыларға (бұдан әрі осы баптың мақсаттары үшін – бақылау субъектісі) қатысты жүргізеді.</w:t>
      </w:r>
    </w:p>
    <w:bookmarkEnd w:id="1229"/>
    <w:bookmarkStart w:name="z1550" w:id="1230"/>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ауыл шаруашылығы мақсатындағы жер учаскелерін пайдаланбаудың немесе ұтымсыз пайдаланудың уақтылы жолын кесу және алдын алу, бақылау субъектісіне анықталған бұзушылықтарды өз бетінше жою құқығын беру және оған әкімшілік жүктемені азайту бақылау субъектісіне (объектісіне) бармай профилактикалық бақылаудың мақсаттары болып табылады.</w:t>
      </w:r>
    </w:p>
    <w:bookmarkEnd w:id="1230"/>
    <w:bookmarkStart w:name="z1551" w:id="1231"/>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Жерді қашықтан зондтау және ауыл шаруашылығы мақсатындағы жерлердегі ауыл шаруашылығы жануарларын сәйкестендіру деректері негізінде оларды мақсаты бойынша пайдаланбау және (немесе) ұтымсыз пайдалану фактілері бойынша жүргізіледі.</w:t>
      </w:r>
    </w:p>
    <w:bookmarkEnd w:id="123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аумақтық бөлімшенің есепке алуына жатады.</w:t>
      </w:r>
    </w:p>
    <w:bookmarkStart w:name="z1552" w:id="1232"/>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жыл сайын ағымдағы жылғы қыркүйек пен қараша аралығындағы кезеңде жүзеге асырылады.</w:t>
      </w:r>
    </w:p>
    <w:bookmarkEnd w:id="1232"/>
    <w:bookmarkStart w:name="z1553" w:id="1233"/>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бұзушылықтар анықталған жағдайда Қазақстан Республикасы жер заңнамасының талаптарын бұзушылықтарды жою туралы нұсқау жасалады, ол бұзушылық анықталған күннен бастап бес жұмыс күнінен кешіктірілмейтін мерзімде бақылау субъектісіне жіберіледі.</w:t>
      </w:r>
    </w:p>
    <w:bookmarkEnd w:id="1233"/>
    <w:bookmarkStart w:name="z1554" w:id="1234"/>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әкімшілік іс жүргізу қозғалмайды.</w:t>
      </w:r>
    </w:p>
    <w:bookmarkEnd w:id="1234"/>
    <w:bookmarkStart w:name="z1555" w:id="1235"/>
    <w:p>
      <w:pPr>
        <w:spacing w:after="0"/>
        <w:ind w:left="0"/>
        <w:jc w:val="both"/>
      </w:pPr>
      <w:r>
        <w:rPr>
          <w:rFonts w:ascii="Times New Roman"/>
          <w:b w:val="false"/>
          <w:i w:val="false"/>
          <w:color w:val="000000"/>
          <w:sz w:val="28"/>
        </w:rPr>
        <w:t>
      7. Қазақстан Республикасы жер заңнамасының талаптарын бұзушылықтарды жою туралы нұсқауда бұзушылықтың сипаты, оны жою тәртібі, нұсқауды орындау және анықталған бұзушылықты жою арқылы оның орындалуы туралы ақпаратты жіберу мерзімдері көрсетіледі.</w:t>
      </w:r>
    </w:p>
    <w:bookmarkEnd w:id="1235"/>
    <w:bookmarkStart w:name="z1556" w:id="1236"/>
    <w:p>
      <w:pPr>
        <w:spacing w:after="0"/>
        <w:ind w:left="0"/>
        <w:jc w:val="both"/>
      </w:pPr>
      <w:r>
        <w:rPr>
          <w:rFonts w:ascii="Times New Roman"/>
          <w:b w:val="false"/>
          <w:i w:val="false"/>
          <w:color w:val="000000"/>
          <w:sz w:val="28"/>
        </w:rPr>
        <w:t>
      8. Қазақстан Республикасы жер заңнамасының талаптарын бұзушылықтарды жою туралы нұсқау қолма-қол табыс етіледі немесе бақылау субъектісіне табыс етілгені туралы хабарламасы бар тапсырысты пошта жөнелтілімі нысанында немесе аумақтық бөлімшенің жерді пайдалану және қорғау жөніндегі мемлекеттік инспекторының электрондық цифрлық қолтаңбасымен қол қойылған электрондық құжат арқылы "электрондық үкімет" веб-порталымен интеграцияландырылған ақпараттық жүйелер арқылы жіберіледі.</w:t>
      </w:r>
    </w:p>
    <w:bookmarkEnd w:id="1236"/>
    <w:p>
      <w:pPr>
        <w:spacing w:after="0"/>
        <w:ind w:left="0"/>
        <w:jc w:val="both"/>
      </w:pPr>
      <w:r>
        <w:rPr>
          <w:rFonts w:ascii="Times New Roman"/>
          <w:b w:val="false"/>
          <w:i w:val="false"/>
          <w:color w:val="000000"/>
          <w:sz w:val="28"/>
        </w:rPr>
        <w:t>
      Төменде санамаланған тәсілдердің бірімен жіберілген, бақылау субъектісіне (объектісіне) бармай профилактикалық бақылау нәтижелері бойынша анықталған Қазақстан Республикасы жер заңнамасының талаптарын бұзушылықтарды жою туралы нұсқау мынадай жағдайларда:</w:t>
      </w:r>
    </w:p>
    <w:p>
      <w:pPr>
        <w:spacing w:after="0"/>
        <w:ind w:left="0"/>
        <w:jc w:val="both"/>
      </w:pPr>
      <w:r>
        <w:rPr>
          <w:rFonts w:ascii="Times New Roman"/>
          <w:b w:val="false"/>
          <w:i w:val="false"/>
          <w:color w:val="000000"/>
          <w:sz w:val="28"/>
        </w:rPr>
        <w:t>
      1) нұсқауда алғаны туралы белгі қойылған күннен бастап – қолма-қол;</w:t>
      </w:r>
    </w:p>
    <w:p>
      <w:pPr>
        <w:spacing w:after="0"/>
        <w:ind w:left="0"/>
        <w:jc w:val="both"/>
      </w:pPr>
      <w:r>
        <w:rPr>
          <w:rFonts w:ascii="Times New Roman"/>
          <w:b w:val="false"/>
          <w:i w:val="false"/>
          <w:color w:val="000000"/>
          <w:sz w:val="28"/>
        </w:rPr>
        <w:t>
      2) хабарламаны белгілеген күннен бастап – пошта арқылы;</w:t>
      </w:r>
    </w:p>
    <w:p>
      <w:pPr>
        <w:spacing w:after="0"/>
        <w:ind w:left="0"/>
        <w:jc w:val="both"/>
      </w:pPr>
      <w:r>
        <w:rPr>
          <w:rFonts w:ascii="Times New Roman"/>
          <w:b w:val="false"/>
          <w:i w:val="false"/>
          <w:color w:val="000000"/>
          <w:sz w:val="28"/>
        </w:rPr>
        <w:t>
      3) жердің пайдаланылуы мен қорғалуына мемлекеттік бақылауды жүзеге асыратын орган бақылау субъектісінің электрондық мекенжайына жіберген күннен бастап – электрондық тәсілмен табыс етілді деп есептеледі.</w:t>
      </w:r>
    </w:p>
    <w:bookmarkStart w:name="z1557" w:id="1237"/>
    <w:p>
      <w:pPr>
        <w:spacing w:after="0"/>
        <w:ind w:left="0"/>
        <w:jc w:val="both"/>
      </w:pPr>
      <w:r>
        <w:rPr>
          <w:rFonts w:ascii="Times New Roman"/>
          <w:b w:val="false"/>
          <w:i w:val="false"/>
          <w:color w:val="000000"/>
          <w:sz w:val="28"/>
        </w:rPr>
        <w:t>
      9. Қазақстан Республикасы жер заңнамасының талаптарын бұзушылықтарды жою туралы нұсқауды орындау үшін мерзім оны алған күннен бастап бір жыл болып белгіленеді.</w:t>
      </w:r>
    </w:p>
    <w:bookmarkEnd w:id="1237"/>
    <w:bookmarkStart w:name="z1558" w:id="1238"/>
    <w:p>
      <w:pPr>
        <w:spacing w:after="0"/>
        <w:ind w:left="0"/>
        <w:jc w:val="both"/>
      </w:pPr>
      <w:r>
        <w:rPr>
          <w:rFonts w:ascii="Times New Roman"/>
          <w:b w:val="false"/>
          <w:i w:val="false"/>
          <w:color w:val="000000"/>
          <w:sz w:val="28"/>
        </w:rPr>
        <w:t>
      10. Бақылау субъектісі Қазақстан Республикасы жер заңнамасының талаптарын бұзушылықтарды жою туралы нұсқауды орындау мерзімі өткеннен кейін үш жұмыс күні ішінде аумақтық бөлімшеге анықталған бұзушылықты жою арқылы оның орындалғаны туралы хабарлауға міндетті.</w:t>
      </w:r>
    </w:p>
    <w:bookmarkEnd w:id="1238"/>
    <w:bookmarkStart w:name="z1559" w:id="1239"/>
    <w:p>
      <w:pPr>
        <w:spacing w:after="0"/>
        <w:ind w:left="0"/>
        <w:jc w:val="both"/>
      </w:pPr>
      <w:r>
        <w:rPr>
          <w:rFonts w:ascii="Times New Roman"/>
          <w:b w:val="false"/>
          <w:i w:val="false"/>
          <w:color w:val="000000"/>
          <w:sz w:val="28"/>
        </w:rPr>
        <w:t>
      11. Аумақтық бөлімшенің жердің пайдаланылуы мен қорғалуы жөніндегі мемлекеттік инспекторлары бақылау субъектісінен Қазақстан Республикасы жер заңнамасының талаптарын бұзушылықтарды жою туралы нұсқаудың орындалғаны туралы ақпаратты алғаннан кейін жерді қашықтан зондтау және ауыл шаруашылығы жануарларын сәйкестендіру деректерін қолдану арқылы оның анықтығына бақылау жүргізеді.</w:t>
      </w:r>
    </w:p>
    <w:bookmarkEnd w:id="1239"/>
    <w:bookmarkStart w:name="z1560" w:id="1240"/>
    <w:p>
      <w:pPr>
        <w:spacing w:after="0"/>
        <w:ind w:left="0"/>
        <w:jc w:val="both"/>
      </w:pPr>
      <w:r>
        <w:rPr>
          <w:rFonts w:ascii="Times New Roman"/>
          <w:b w:val="false"/>
          <w:i w:val="false"/>
          <w:color w:val="000000"/>
          <w:sz w:val="28"/>
        </w:rPr>
        <w:t>
      12. Қазақстан Республикасы жер заңнамасының талаптарын бұзушылықтарды жою туралы нұсқаудың белгіленген мерзімде, оның ішінде бақылау субъектісінің оның орындалғаны туралы ақпаратты жібермеуі түрінде орындалмауы Қазақстан Республикасының Кәсіпкерлік кодексінде айқындалған тәртіппен бақылау субъектісіне (объектісіне) бару арқылы профилактикалық бақылауды тағайындауға негіз болып табылады.</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145-1-баппен толықтырылды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8" w:id="1241"/>
    <w:p>
      <w:pPr>
        <w:spacing w:after="0"/>
        <w:ind w:left="0"/>
        <w:jc w:val="left"/>
      </w:pPr>
      <w:r>
        <w:rPr>
          <w:rFonts w:ascii="Times New Roman"/>
          <w:b/>
          <w:i w:val="false"/>
          <w:color w:val="000000"/>
        </w:rPr>
        <w:t xml:space="preserve"> 146-бап. Жердi пайдалану мен қорғауды мемлекеттiк бақылауды жүзеге асыратын лауазымды адамдар </w:t>
      </w:r>
    </w:p>
    <w:bookmarkEnd w:id="1241"/>
    <w:bookmarkStart w:name="z1023" w:id="1242"/>
    <w:p>
      <w:pPr>
        <w:spacing w:after="0"/>
        <w:ind w:left="0"/>
        <w:jc w:val="both"/>
      </w:pPr>
      <w:r>
        <w:rPr>
          <w:rFonts w:ascii="Times New Roman"/>
          <w:b w:val="false"/>
          <w:i w:val="false"/>
          <w:color w:val="000000"/>
          <w:sz w:val="28"/>
        </w:rPr>
        <w:t xml:space="preserve">
      1. Жердi пайдалану мен қорғауды мемлекеттiк бақылауды жүзеге асыратын лауазымды адамдарға: </w:t>
      </w:r>
    </w:p>
    <w:bookmarkEnd w:id="1242"/>
    <w:bookmarkStart w:name="z1024" w:id="1243"/>
    <w:p>
      <w:pPr>
        <w:spacing w:after="0"/>
        <w:ind w:left="0"/>
        <w:jc w:val="both"/>
      </w:pPr>
      <w:r>
        <w:rPr>
          <w:rFonts w:ascii="Times New Roman"/>
          <w:b w:val="false"/>
          <w:i w:val="false"/>
          <w:color w:val="000000"/>
          <w:sz w:val="28"/>
        </w:rPr>
        <w:t xml:space="preserve">
      1) Қазақстан Республикасының Жердi пайдалану мен қорғау жөнiндегi бас мемлекеттiк инспекторы; </w:t>
      </w:r>
    </w:p>
    <w:bookmarkEnd w:id="1243"/>
    <w:bookmarkStart w:name="z1031" w:id="1244"/>
    <w:p>
      <w:pPr>
        <w:spacing w:after="0"/>
        <w:ind w:left="0"/>
        <w:jc w:val="both"/>
      </w:pPr>
      <w:r>
        <w:rPr>
          <w:rFonts w:ascii="Times New Roman"/>
          <w:b w:val="false"/>
          <w:i w:val="false"/>
          <w:color w:val="000000"/>
          <w:sz w:val="28"/>
        </w:rPr>
        <w:t xml:space="preserve">
      2) тиiстi әкiмшiлiк-аумақтық бiрлiктердiң жердi пайдалану мен қорғау жөнiндегi бас мемлекеттiк инспекторлары; </w:t>
      </w:r>
    </w:p>
    <w:bookmarkEnd w:id="1244"/>
    <w:bookmarkStart w:name="z1032" w:id="1245"/>
    <w:p>
      <w:pPr>
        <w:spacing w:after="0"/>
        <w:ind w:left="0"/>
        <w:jc w:val="both"/>
      </w:pPr>
      <w:r>
        <w:rPr>
          <w:rFonts w:ascii="Times New Roman"/>
          <w:b w:val="false"/>
          <w:i w:val="false"/>
          <w:color w:val="000000"/>
          <w:sz w:val="28"/>
        </w:rPr>
        <w:t>
      3) жердi пайдалану мен қорғау жөнiндегi мемлекеттiк инспекторлар жатады.</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033" w:id="1246"/>
    <w:p>
      <w:pPr>
        <w:spacing w:after="0"/>
        <w:ind w:left="0"/>
        <w:jc w:val="both"/>
      </w:pPr>
      <w:r>
        <w:rPr>
          <w:rFonts w:ascii="Times New Roman"/>
          <w:b w:val="false"/>
          <w:i w:val="false"/>
          <w:color w:val="000000"/>
          <w:sz w:val="28"/>
        </w:rPr>
        <w:t>
      2. Орталық уәкiлеттi орган ведомствосының басшысы Қазақстан Республикасының Жердi пайдалану мен қорғау жөнiндегi бас мемлекеттiк инспекторы болып табылады.</w:t>
      </w:r>
    </w:p>
    <w:bookmarkEnd w:id="1246"/>
    <w:p>
      <w:pPr>
        <w:spacing w:after="0"/>
        <w:ind w:left="0"/>
        <w:jc w:val="both"/>
      </w:pPr>
      <w:r>
        <w:rPr>
          <w:rFonts w:ascii="Times New Roman"/>
          <w:b w:val="false"/>
          <w:i w:val="false"/>
          <w:color w:val="000000"/>
          <w:sz w:val="28"/>
        </w:rPr>
        <w:t>
      Аумақтық бөлімшелердің басшылары тиiстi әкiмшiлiк-аумақтық бiрлiктердiң жердi пайдалану мен қорғау жөнiндегi бас мемлекеттiк инспекторлары болып табылады.</w:t>
      </w:r>
    </w:p>
    <w:p>
      <w:pPr>
        <w:spacing w:after="0"/>
        <w:ind w:left="0"/>
        <w:jc w:val="both"/>
      </w:pPr>
      <w:r>
        <w:rPr>
          <w:rFonts w:ascii="Times New Roman"/>
          <w:b w:val="false"/>
          <w:i w:val="false"/>
          <w:color w:val="000000"/>
          <w:sz w:val="28"/>
        </w:rPr>
        <w:t xml:space="preserve">
      Жердi пайдалану мен қорғау жөнiндегi бас мемлекеттiк инспекторларда Қазақстан Республикасының Мемлекеттiк елтаңбасы бейнеленген және өзiнiң атауы бар құжаттардың бланкiлерi болады. </w:t>
      </w:r>
    </w:p>
    <w:p>
      <w:pPr>
        <w:spacing w:after="0"/>
        <w:ind w:left="0"/>
        <w:jc w:val="both"/>
      </w:pPr>
      <w:r>
        <w:rPr>
          <w:rFonts w:ascii="Times New Roman"/>
          <w:b w:val="false"/>
          <w:i w:val="false"/>
          <w:color w:val="000000"/>
          <w:sz w:val="28"/>
        </w:rPr>
        <w:t>
      Жердi пайдалану мен қорғау жөнiндегi бас мемлекеттiк инспекторларға және мемлекеттiк инспекторларға белгiленген тәртiппен мөр, сондай-ақ куәлік не сәйкестендіру карталары берiледi.</w:t>
      </w:r>
    </w:p>
    <w:p>
      <w:pPr>
        <w:spacing w:after="0"/>
        <w:ind w:left="0"/>
        <w:jc w:val="both"/>
      </w:pPr>
      <w:r>
        <w:rPr>
          <w:rFonts w:ascii="Times New Roman"/>
          <w:b w:val="false"/>
          <w:i w:val="false"/>
          <w:color w:val="000000"/>
          <w:sz w:val="28"/>
        </w:rPr>
        <w:t>
      Орталық уәкілетті орган ведомствосының, аумақтық бөлімшелердің жерді пайдалану мен қорғауға мемлекеттік бақылауды тікелей жүзеге асыратын өзге де лауазымды адамдары жерді пайдалану мен қорғау жөніндегі мемлекеттік инспекторлар болып табылады.</w:t>
      </w:r>
    </w:p>
    <w:bookmarkStart w:name="z1034" w:id="1247"/>
    <w:p>
      <w:pPr>
        <w:spacing w:after="0"/>
        <w:ind w:left="0"/>
        <w:jc w:val="both"/>
      </w:pPr>
      <w:r>
        <w:rPr>
          <w:rFonts w:ascii="Times New Roman"/>
          <w:b w:val="false"/>
          <w:i w:val="false"/>
          <w:color w:val="000000"/>
          <w:sz w:val="28"/>
        </w:rPr>
        <w:t>
      3. Өз құзыреті шегінде жердің пайдаланылуы мен қорғалуына мемлекеттік бақылауды жүзеге асыратын органның Қазақстан Республикасы жер заңнамасының талаптарын бұзушылықтарды жою туралы нұсқамалары барлық мемлекеттік органдар, жер учаскелерінің меншік иелері мен жер пайдаланушылар үшін міндетті.</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9" w:id="1248"/>
    <w:p>
      <w:pPr>
        <w:spacing w:after="0"/>
        <w:ind w:left="0"/>
        <w:jc w:val="left"/>
      </w:pPr>
      <w:r>
        <w:rPr>
          <w:rFonts w:ascii="Times New Roman"/>
          <w:b/>
          <w:i w:val="false"/>
          <w:color w:val="000000"/>
        </w:rPr>
        <w:t xml:space="preserve"> 147-бап. Жердің пайдаланылуы мен қорғалуына мемлекеттік бақылауды жүзеге асыратын орталық уәкілетті органның, орталық уәкілетті орган ведомствосының және оның аумақтық бөлімшелерінің функциялары</w:t>
      </w:r>
    </w:p>
    <w:bookmarkEnd w:id="1248"/>
    <w:p>
      <w:pPr>
        <w:spacing w:after="0"/>
        <w:ind w:left="0"/>
        <w:jc w:val="both"/>
      </w:pPr>
      <w:r>
        <w:rPr>
          <w:rFonts w:ascii="Times New Roman"/>
          <w:b w:val="false"/>
          <w:i w:val="false"/>
          <w:color w:val="ff0000"/>
          <w:sz w:val="28"/>
        </w:rPr>
        <w:t xml:space="preserve">
      Ескерту. 147-баптың тақырыбы жаңа редакцияда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p>
    <w:bookmarkStart w:name="z1035" w:id="1249"/>
    <w:p>
      <w:pPr>
        <w:spacing w:after="0"/>
        <w:ind w:left="0"/>
        <w:jc w:val="both"/>
      </w:pPr>
      <w:r>
        <w:rPr>
          <w:rFonts w:ascii="Times New Roman"/>
          <w:b w:val="false"/>
          <w:i w:val="false"/>
          <w:color w:val="000000"/>
          <w:sz w:val="28"/>
        </w:rPr>
        <w:t>
      1. Орталық уәкілетті орган осы Кодексте және Қазақстан Республикасының заңнамасында көзделген құзыреті шегінде жердің пайдаланылуы мен қорғалуына мемлекеттік бақылауды ұйымдастырады және жүргізеді.</w:t>
      </w:r>
    </w:p>
    <w:bookmarkEnd w:id="1249"/>
    <w:bookmarkStart w:name="z1038" w:id="1250"/>
    <w:p>
      <w:pPr>
        <w:spacing w:after="0"/>
        <w:ind w:left="0"/>
        <w:jc w:val="both"/>
      </w:pPr>
      <w:r>
        <w:rPr>
          <w:rFonts w:ascii="Times New Roman"/>
          <w:b w:val="false"/>
          <w:i w:val="false"/>
          <w:color w:val="000000"/>
          <w:sz w:val="28"/>
        </w:rPr>
        <w:t>
      2. Аумақтық бөлімшелер жердің пайдаланылуы мен қорғалуына, атап айтқанда:</w:t>
      </w:r>
    </w:p>
    <w:bookmarkEnd w:id="1250"/>
    <w:p>
      <w:pPr>
        <w:spacing w:after="0"/>
        <w:ind w:left="0"/>
        <w:jc w:val="both"/>
      </w:pP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Қазақстан Республикасының жер заңнамасы саласында қабылдаған шешімдерінің заңдылығына;</w:t>
      </w:r>
    </w:p>
    <w:p>
      <w:pPr>
        <w:spacing w:after="0"/>
        <w:ind w:left="0"/>
        <w:jc w:val="both"/>
      </w:pP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уәкілетті органдарының жеке және заңды тұлғалардың жолданымдары бойынша қабылдаған шешімдерінің заңдылығына;</w:t>
      </w:r>
    </w:p>
    <w:p>
      <w:pPr>
        <w:spacing w:after="0"/>
        <w:ind w:left="0"/>
        <w:jc w:val="both"/>
      </w:pPr>
      <w:r>
        <w:rPr>
          <w:rFonts w:ascii="Times New Roman"/>
          <w:b w:val="false"/>
          <w:i w:val="false"/>
          <w:color w:val="000000"/>
          <w:sz w:val="28"/>
        </w:rPr>
        <w:t>
      3) мемлекеттік жер кадастры мен жер мониторингін жүргізудің дұрыстығына;</w:t>
      </w:r>
    </w:p>
    <w:p>
      <w:pPr>
        <w:spacing w:after="0"/>
        <w:ind w:left="0"/>
        <w:jc w:val="both"/>
      </w:pPr>
      <w:r>
        <w:rPr>
          <w:rFonts w:ascii="Times New Roman"/>
          <w:b w:val="false"/>
          <w:i w:val="false"/>
          <w:color w:val="000000"/>
          <w:sz w:val="28"/>
        </w:rPr>
        <w:t>
      4)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жер учаскесін алған тұлғалардың тізімдері бар ақпаратты уақтылы орналастыруына;</w:t>
      </w:r>
    </w:p>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сауда-саттықты (аукциондарды) және конкурстарды уақтылы өткізуіне;</w:t>
      </w:r>
    </w:p>
    <w:p>
      <w:pPr>
        <w:spacing w:after="0"/>
        <w:ind w:left="0"/>
        <w:jc w:val="both"/>
      </w:pPr>
      <w:r>
        <w:rPr>
          <w:rFonts w:ascii="Times New Roman"/>
          <w:b w:val="false"/>
          <w:i w:val="false"/>
          <w:color w:val="000000"/>
          <w:sz w:val="28"/>
        </w:rPr>
        <w:t>
      6) мемлекеттік органдардың,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сақтауына;</w:t>
      </w:r>
    </w:p>
    <w:p>
      <w:pPr>
        <w:spacing w:after="0"/>
        <w:ind w:left="0"/>
        <w:jc w:val="both"/>
      </w:pPr>
      <w:r>
        <w:rPr>
          <w:rFonts w:ascii="Times New Roman"/>
          <w:b w:val="false"/>
          <w:i w:val="false"/>
          <w:color w:val="000000"/>
          <w:sz w:val="28"/>
        </w:rPr>
        <w:t>
      7) жер учаскелерін өз бетінше иеленіп алуға жол бермеуіне;</w:t>
      </w:r>
    </w:p>
    <w:p>
      <w:pPr>
        <w:spacing w:after="0"/>
        <w:ind w:left="0"/>
        <w:jc w:val="both"/>
      </w:pPr>
      <w:r>
        <w:rPr>
          <w:rFonts w:ascii="Times New Roman"/>
          <w:b w:val="false"/>
          <w:i w:val="false"/>
          <w:color w:val="000000"/>
          <w:sz w:val="28"/>
        </w:rPr>
        <w:t>
      8) жер учаскелерінің меншік иелері мен жер пайдаланушылар құқықтарының сақталуына;</w:t>
      </w:r>
    </w:p>
    <w:p>
      <w:pPr>
        <w:spacing w:after="0"/>
        <w:ind w:left="0"/>
        <w:jc w:val="both"/>
      </w:pPr>
      <w:r>
        <w:rPr>
          <w:rFonts w:ascii="Times New Roman"/>
          <w:b w:val="false"/>
          <w:i w:val="false"/>
          <w:color w:val="000000"/>
          <w:sz w:val="28"/>
        </w:rPr>
        <w:t>
      9)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орман-мелиорациялық және эрозияға қарсы гидротехникалық іс-шаралар кешенін уақтылы және дұрыс жүргізуіне;</w:t>
      </w:r>
    </w:p>
    <w:p>
      <w:pPr>
        <w:spacing w:after="0"/>
        <w:ind w:left="0"/>
        <w:jc w:val="both"/>
      </w:pPr>
      <w:r>
        <w:rPr>
          <w:rFonts w:ascii="Times New Roman"/>
          <w:b w:val="false"/>
          <w:i w:val="false"/>
          <w:color w:val="000000"/>
          <w:sz w:val="28"/>
        </w:rPr>
        <w:t>
      10) жер учаскелерінің меншік иелері мен жер пайдаланушылардың мемлекеттік органдарға жердің бар-жоғы, жай-күйі мен пайдаланылуы туралы мәліметтерді уақтылы ұсынуына;</w:t>
      </w:r>
    </w:p>
    <w:p>
      <w:pPr>
        <w:spacing w:after="0"/>
        <w:ind w:left="0"/>
        <w:jc w:val="both"/>
      </w:pPr>
      <w:r>
        <w:rPr>
          <w:rFonts w:ascii="Times New Roman"/>
          <w:b w:val="false"/>
          <w:i w:val="false"/>
          <w:color w:val="000000"/>
          <w:sz w:val="28"/>
        </w:rPr>
        <w:t>
      11) жердің жай-күйіне әсер ететін тұрғын және өндірістік объектілердің жобалануына, орналастырылуына және салынуына;</w:t>
      </w:r>
    </w:p>
    <w:p>
      <w:pPr>
        <w:spacing w:after="0"/>
        <w:ind w:left="0"/>
        <w:jc w:val="both"/>
      </w:pPr>
      <w:r>
        <w:rPr>
          <w:rFonts w:ascii="Times New Roman"/>
          <w:b w:val="false"/>
          <w:i w:val="false"/>
          <w:color w:val="000000"/>
          <w:sz w:val="28"/>
        </w:rPr>
        <w:t>
      12) жерді жақсарту жөніндегі, топырақ эрозиясын, сортаңдануды, батпақтануды, су басуды, шөлейттенуді, құрғап кетуді, тығыздалуды, қоқыстануды, ластануды және жердің тозуын туғызатын басқа да процестерді болғызбау және олардың салдарын жою жөніндегі іс-шаралардың уақтылы және сапалы орындалуына;</w:t>
      </w:r>
    </w:p>
    <w:p>
      <w:pPr>
        <w:spacing w:after="0"/>
        <w:ind w:left="0"/>
        <w:jc w:val="both"/>
      </w:pPr>
      <w:r>
        <w:rPr>
          <w:rFonts w:ascii="Times New Roman"/>
          <w:b w:val="false"/>
          <w:i w:val="false"/>
          <w:color w:val="000000"/>
          <w:sz w:val="28"/>
        </w:rPr>
        <w:t>
      13) азаматтардың өздеріне жер учаскелерін беру туралы өтініштерін (өтінішхаттарын) қараудың белгіленген мерзімдерінің сақталуына;</w:t>
      </w:r>
    </w:p>
    <w:p>
      <w:pPr>
        <w:spacing w:after="0"/>
        <w:ind w:left="0"/>
        <w:jc w:val="both"/>
      </w:pPr>
      <w:r>
        <w:rPr>
          <w:rFonts w:ascii="Times New Roman"/>
          <w:b w:val="false"/>
          <w:i w:val="false"/>
          <w:color w:val="000000"/>
          <w:sz w:val="28"/>
        </w:rPr>
        <w:t>
      14) межелік белгілердің сақталуына;</w:t>
      </w:r>
    </w:p>
    <w:p>
      <w:pPr>
        <w:spacing w:after="0"/>
        <w:ind w:left="0"/>
        <w:jc w:val="both"/>
      </w:pPr>
      <w:r>
        <w:rPr>
          <w:rFonts w:ascii="Times New Roman"/>
          <w:b w:val="false"/>
          <w:i w:val="false"/>
          <w:color w:val="000000"/>
          <w:sz w:val="28"/>
        </w:rPr>
        <w:t>
      15)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уақытша жер пайдалануға берген жерлердің уақтылы қайтарылуына;</w:t>
      </w:r>
    </w:p>
    <w:p>
      <w:pPr>
        <w:spacing w:after="0"/>
        <w:ind w:left="0"/>
        <w:jc w:val="both"/>
      </w:pPr>
      <w:r>
        <w:rPr>
          <w:rFonts w:ascii="Times New Roman"/>
          <w:b w:val="false"/>
          <w:i w:val="false"/>
          <w:color w:val="000000"/>
          <w:sz w:val="28"/>
        </w:rPr>
        <w:t>
      16) бүлінген жерлердің рекультивациялануына;</w:t>
      </w:r>
    </w:p>
    <w:p>
      <w:pPr>
        <w:spacing w:after="0"/>
        <w:ind w:left="0"/>
        <w:jc w:val="both"/>
      </w:pPr>
      <w:r>
        <w:rPr>
          <w:rFonts w:ascii="Times New Roman"/>
          <w:b w:val="false"/>
          <w:i w:val="false"/>
          <w:color w:val="000000"/>
          <w:sz w:val="28"/>
        </w:rPr>
        <w:t>
      17) жердің бүлінуімен байланысты жұмыстар жүргізілген кезде топырақтың құнарлы қабатының сыдырып алынуына, сақталуына және пайдаланылуына;</w:t>
      </w:r>
    </w:p>
    <w:p>
      <w:pPr>
        <w:spacing w:after="0"/>
        <w:ind w:left="0"/>
        <w:jc w:val="both"/>
      </w:pPr>
      <w:r>
        <w:rPr>
          <w:rFonts w:ascii="Times New Roman"/>
          <w:b w:val="false"/>
          <w:i w:val="false"/>
          <w:color w:val="000000"/>
          <w:sz w:val="28"/>
        </w:rPr>
        <w:t>
      18) жердің пайдаланылуы мен қорғалуы жөніндегі жерге орналастыру жобаларының және басқа да жобалардың жүзеге асырылуына мемлекеттік бақылауды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326" w:id="1251"/>
    <w:p>
      <w:pPr>
        <w:spacing w:after="0"/>
        <w:ind w:left="0"/>
        <w:jc w:val="both"/>
      </w:pPr>
      <w:r>
        <w:rPr>
          <w:rFonts w:ascii="Times New Roman"/>
          <w:b w:val="false"/>
          <w:i w:val="false"/>
          <w:color w:val="000000"/>
          <w:sz w:val="28"/>
        </w:rPr>
        <w:t>
      3. Мемлекеттiк бақылауды жүзеге асыратын органдардың функцияларына Қазақстан Республикасының заңнамасында көзделген өзге де мәселелер кiредi.</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70" w:id="1252"/>
    <w:p>
      <w:pPr>
        <w:spacing w:after="0"/>
        <w:ind w:left="0"/>
        <w:jc w:val="left"/>
      </w:pPr>
      <w:r>
        <w:rPr>
          <w:rFonts w:ascii="Times New Roman"/>
          <w:b/>
          <w:i w:val="false"/>
          <w:color w:val="000000"/>
        </w:rPr>
        <w:t xml:space="preserve"> 148-бап. Жердi пайдалану мен қорғауды мемлекеттiк бақылауды жүзеге асыратын органдар лауазымды адамдарының құқықтары мен мiндеттерi </w:t>
      </w:r>
    </w:p>
    <w:bookmarkEnd w:id="1252"/>
    <w:bookmarkStart w:name="z1051" w:id="1253"/>
    <w:p>
      <w:pPr>
        <w:spacing w:after="0"/>
        <w:ind w:left="0"/>
        <w:jc w:val="both"/>
      </w:pPr>
      <w:r>
        <w:rPr>
          <w:rFonts w:ascii="Times New Roman"/>
          <w:b w:val="false"/>
          <w:i w:val="false"/>
          <w:color w:val="000000"/>
          <w:sz w:val="28"/>
        </w:rPr>
        <w:t>
      1. Жердi пайдалану мен қорғауды мемлекеттiк бақылауды жүзеге асыратын лауазымды адамдардың:</w:t>
      </w:r>
    </w:p>
    <w:bookmarkEnd w:id="1253"/>
    <w:bookmarkStart w:name="z1052" w:id="1254"/>
    <w:p>
      <w:pPr>
        <w:spacing w:after="0"/>
        <w:ind w:left="0"/>
        <w:jc w:val="both"/>
      </w:pPr>
      <w:r>
        <w:rPr>
          <w:rFonts w:ascii="Times New Roman"/>
          <w:b w:val="false"/>
          <w:i w:val="false"/>
          <w:color w:val="000000"/>
          <w:sz w:val="28"/>
        </w:rPr>
        <w:t>
      1) кiнәлiлердi жауапқа тарту туралы мәселенi шешу үшiн Қазақстан Республикасының жер заңдарының бұзылуы туралы материалдарды тиiстi органдарға немесе Мемлекеттік корпорацияға жiберуге;</w:t>
      </w:r>
    </w:p>
    <w:bookmarkEnd w:id="1254"/>
    <w:bookmarkStart w:name="z1053" w:id="1255"/>
    <w:p>
      <w:pPr>
        <w:spacing w:after="0"/>
        <w:ind w:left="0"/>
        <w:jc w:val="both"/>
      </w:pPr>
      <w:r>
        <w:rPr>
          <w:rFonts w:ascii="Times New Roman"/>
          <w:b w:val="false"/>
          <w:i w:val="false"/>
          <w:color w:val="000000"/>
          <w:sz w:val="28"/>
        </w:rPr>
        <w:t>
      2) Қазақстан Республикасының жер заңнамасын бұзғаны үшін әкімшілік құқық бұзушылықтар туралы хаттамалар жасауға;</w:t>
      </w:r>
    </w:p>
    <w:bookmarkEnd w:id="1255"/>
    <w:bookmarkStart w:name="z1054" w:id="1256"/>
    <w:p>
      <w:pPr>
        <w:spacing w:after="0"/>
        <w:ind w:left="0"/>
        <w:jc w:val="both"/>
      </w:pPr>
      <w:r>
        <w:rPr>
          <w:rFonts w:ascii="Times New Roman"/>
          <w:b w:val="false"/>
          <w:i w:val="false"/>
          <w:color w:val="000000"/>
          <w:sz w:val="28"/>
        </w:rPr>
        <w:t>
      3) Қазақстан Республикасының жер заңнамасын бұзғаны үшін әкімшілік құқық бұзушылықтар туралы істер бойынша қаулылар шығаруға;</w:t>
      </w:r>
    </w:p>
    <w:bookmarkEnd w:id="1256"/>
    <w:bookmarkStart w:name="z1055" w:id="1257"/>
    <w:p>
      <w:pPr>
        <w:spacing w:after="0"/>
        <w:ind w:left="0"/>
        <w:jc w:val="both"/>
      </w:pPr>
      <w:r>
        <w:rPr>
          <w:rFonts w:ascii="Times New Roman"/>
          <w:b w:val="false"/>
          <w:i w:val="false"/>
          <w:color w:val="000000"/>
          <w:sz w:val="28"/>
        </w:rPr>
        <w:t>
      4) Қазақстан Республикасының жер заңнамасын бұзу салдарынан келтірілген залалды өтеу, мақсаты бойынша пайдаланылмай жатқан және игерілмеген не Қазақстан Республикасының заңнамасын бұза отырып пайдаланылып жүрген жер учаскелерiн мәжбүрлеп алып қою, жер учаскелерін беруге, нысаналы мақсатын өзгертуге, алып қоюға, мемлекет мұқтажы үшін мәжбүрлеп иеліктен шығаруға байланысты құқыққа сыйымсыз шешімдердің күшін жою, сондай-ақ жердің пайдаланылуы мен қорғалуына мемлекеттік бақылауды жүзеге асыратын органдардың лауазымды адамдары Қазақстан Республикасы жер заңнамасының талаптарын бұзушылықтарды жою туралы берген нұсқамаларын осы нұсқама берілген тұлғалар нұсқамада көрсетілген мерзімде орындамаған не тиісінше орындамаған жағдайларда оларды орындау және жеке тұлғалардан, лауазымды адамдар мен заңды тұлғалардан айыппұл өндіріп алу мәселелері бойынша сотқа талап қоюды дайындауға және беруге;</w:t>
      </w:r>
    </w:p>
    <w:bookmarkEnd w:id="1257"/>
    <w:bookmarkStart w:name="z1056" w:id="1258"/>
    <w:p>
      <w:pPr>
        <w:spacing w:after="0"/>
        <w:ind w:left="0"/>
        <w:jc w:val="both"/>
      </w:pPr>
      <w:r>
        <w:rPr>
          <w:rFonts w:ascii="Times New Roman"/>
          <w:b w:val="false"/>
          <w:i w:val="false"/>
          <w:color w:val="000000"/>
          <w:sz w:val="28"/>
        </w:rPr>
        <w:t>
      5) ұйымдарға кедергiсiз кiруге, меншiктегi және жер пайдаланудағы жер учаскелерiн зерттеп-қарауға, ал әскери, қорғаныс және басқа да арнаулы объектiлер алып жатқан жер учаскелерiн – Қазақстан Республикасы Кәсіпкерлік кодексінің 147-бабының 3-тармағында көзделген құжаттарды көрсеткен кезде оларға барудың белгiленген режимiн ескере отырып, зерттеп-қарауға;</w:t>
      </w:r>
    </w:p>
    <w:bookmarkEnd w:id="1258"/>
    <w:bookmarkStart w:name="z1057" w:id="1259"/>
    <w:p>
      <w:pPr>
        <w:spacing w:after="0"/>
        <w:ind w:left="0"/>
        <w:jc w:val="both"/>
      </w:pPr>
      <w:r>
        <w:rPr>
          <w:rFonts w:ascii="Times New Roman"/>
          <w:b w:val="false"/>
          <w:i w:val="false"/>
          <w:color w:val="000000"/>
          <w:sz w:val="28"/>
        </w:rPr>
        <w:t>
      6) жер учаскелерінің меншік иелері мен жер пайдаланушыларға, сондай-ақ облыстардың, республикалық маңызы бар қалалардың, астананың, аудандардың, облыстық маңызы бар қалалардың жергілікті атқарушы органдарының, Мемлекеттік корпорацияның лауазымды адамдарына, аудандық маңызы бар қалалардың, кенттердің, ауылдардың, ауылдық округтердің әкімдеріне Қазақстан Республикасы жер заңнамасының талаптарын бұзушылықтарды жою туралы орындау үшін міндетті нұсқамалар беруге;</w:t>
      </w:r>
    </w:p>
    <w:bookmarkEnd w:id="1259"/>
    <w:bookmarkStart w:name="z1548" w:id="1260"/>
    <w:p>
      <w:pPr>
        <w:spacing w:after="0"/>
        <w:ind w:left="0"/>
        <w:jc w:val="both"/>
      </w:pPr>
      <w:r>
        <w:rPr>
          <w:rFonts w:ascii="Times New Roman"/>
          <w:b w:val="false"/>
          <w:i w:val="false"/>
          <w:color w:val="000000"/>
          <w:sz w:val="28"/>
        </w:rPr>
        <w:t>
      6-1) Қазақстан Республикасы жер заңнамасының талаптарын бұзушылықтарды жою туралы нұсқаулар беруге;</w:t>
      </w:r>
    </w:p>
    <w:bookmarkEnd w:id="1260"/>
    <w:bookmarkStart w:name="z1058" w:id="1261"/>
    <w:p>
      <w:pPr>
        <w:spacing w:after="0"/>
        <w:ind w:left="0"/>
        <w:jc w:val="both"/>
      </w:pPr>
      <w:r>
        <w:rPr>
          <w:rFonts w:ascii="Times New Roman"/>
          <w:b w:val="false"/>
          <w:i w:val="false"/>
          <w:color w:val="000000"/>
          <w:sz w:val="28"/>
        </w:rP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p>
    <w:bookmarkEnd w:id="1261"/>
    <w:bookmarkStart w:name="z1059" w:id="1262"/>
    <w:p>
      <w:pPr>
        <w:spacing w:after="0"/>
        <w:ind w:left="0"/>
        <w:jc w:val="both"/>
      </w:pPr>
      <w:r>
        <w:rPr>
          <w:rFonts w:ascii="Times New Roman"/>
          <w:b w:val="false"/>
          <w:i w:val="false"/>
          <w:color w:val="000000"/>
          <w:sz w:val="28"/>
        </w:rPr>
        <w:t>
      8) мемлекеттiк органдардан жер қорының жай-күйi туралы статистикалық ақпаратты алуға;</w:t>
      </w:r>
    </w:p>
    <w:bookmarkEnd w:id="1262"/>
    <w:bookmarkStart w:name="z1060" w:id="1263"/>
    <w:p>
      <w:pPr>
        <w:spacing w:after="0"/>
        <w:ind w:left="0"/>
        <w:jc w:val="both"/>
      </w:pPr>
      <w:r>
        <w:rPr>
          <w:rFonts w:ascii="Times New Roman"/>
          <w:b w:val="false"/>
          <w:i w:val="false"/>
          <w:color w:val="000000"/>
          <w:sz w:val="28"/>
        </w:rPr>
        <w:t>
      9) жерге құқықты белгілейтін және сәйкестендіру құжаттары болмаған жағдайда тұрғын жай және өндiрiстiк объектiлердiң салынуын тоқтата тұруға құқығы бар.</w:t>
      </w:r>
    </w:p>
    <w:bookmarkEnd w:id="1263"/>
    <w:bookmarkStart w:name="z1061" w:id="1264"/>
    <w:p>
      <w:pPr>
        <w:spacing w:after="0"/>
        <w:ind w:left="0"/>
        <w:jc w:val="both"/>
      </w:pPr>
      <w:r>
        <w:rPr>
          <w:rFonts w:ascii="Times New Roman"/>
          <w:b w:val="false"/>
          <w:i w:val="false"/>
          <w:color w:val="000000"/>
          <w:sz w:val="28"/>
        </w:rPr>
        <w:t>
      2. Жердi пайдалану мен қорғауды мемлекеттiк бақылауды жүзеге асыратын лауазымды адамдар:</w:t>
      </w:r>
    </w:p>
    <w:bookmarkEnd w:id="1264"/>
    <w:bookmarkStart w:name="z1062" w:id="1265"/>
    <w:p>
      <w:pPr>
        <w:spacing w:after="0"/>
        <w:ind w:left="0"/>
        <w:jc w:val="both"/>
      </w:pPr>
      <w:r>
        <w:rPr>
          <w:rFonts w:ascii="Times New Roman"/>
          <w:b w:val="false"/>
          <w:i w:val="false"/>
          <w:color w:val="000000"/>
          <w:sz w:val="28"/>
        </w:rPr>
        <w:t>
      1) Қазақстан Республикасының жер заңдарын бұзушыларға уақтылы шаралар қолдануға;</w:t>
      </w:r>
    </w:p>
    <w:bookmarkEnd w:id="1265"/>
    <w:bookmarkStart w:name="z1063" w:id="1266"/>
    <w:p>
      <w:pPr>
        <w:spacing w:after="0"/>
        <w:ind w:left="0"/>
        <w:jc w:val="both"/>
      </w:pPr>
      <w:r>
        <w:rPr>
          <w:rFonts w:ascii="Times New Roman"/>
          <w:b w:val="false"/>
          <w:i w:val="false"/>
          <w:color w:val="000000"/>
          <w:sz w:val="28"/>
        </w:rPr>
        <w:t>
      2) жүргiзiлетiн тексерулердiң материалдарын объективтi түрде дайындауға мiндеттi.</w:t>
      </w:r>
    </w:p>
    <w:bookmarkEnd w:id="1266"/>
    <w:bookmarkStart w:name="z1064" w:id="1267"/>
    <w:p>
      <w:pPr>
        <w:spacing w:after="0"/>
        <w:ind w:left="0"/>
        <w:jc w:val="both"/>
      </w:pPr>
      <w:r>
        <w:rPr>
          <w:rFonts w:ascii="Times New Roman"/>
          <w:b w:val="false"/>
          <w:i w:val="false"/>
          <w:color w:val="000000"/>
          <w:sz w:val="28"/>
        </w:rPr>
        <w:t>
      3.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Қазақстан Республикасының заңдарында белгіленген тәртіппен шағым жасалуы мүмкiн.</w:t>
      </w:r>
    </w:p>
    <w:bookmarkEnd w:id="1267"/>
    <w:bookmarkStart w:name="z1356" w:id="1268"/>
    <w:p>
      <w:pPr>
        <w:spacing w:after="0"/>
        <w:ind w:left="0"/>
        <w:jc w:val="both"/>
      </w:pPr>
      <w:r>
        <w:rPr>
          <w:rFonts w:ascii="Times New Roman"/>
          <w:b w:val="false"/>
          <w:i w:val="false"/>
          <w:color w:val="000000"/>
          <w:sz w:val="28"/>
        </w:rPr>
        <w:t>
      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сотқа берiледi.</w:t>
      </w:r>
    </w:p>
    <w:bookmarkEnd w:id="1268"/>
    <w:bookmarkStart w:name="z1065" w:id="1269"/>
    <w:p>
      <w:pPr>
        <w:spacing w:after="0"/>
        <w:ind w:left="0"/>
        <w:jc w:val="both"/>
      </w:pPr>
      <w:r>
        <w:rPr>
          <w:rFonts w:ascii="Times New Roman"/>
          <w:b w:val="false"/>
          <w:i w:val="false"/>
          <w:color w:val="000000"/>
          <w:sz w:val="28"/>
        </w:rPr>
        <w:t xml:space="preserve">
      4. Жердi пайдалану мен қорғауды мемлекеттiк бақылау жасауды жүзеге асыруға кедергi жасайтын лауазымды және жеке тұлғалар, жердi пайдалану мен қорғауды мемлекеттiк бақылауды жүзеге асыратын лауазымды адамдарға қатысты күш жұмсау қаупін төндіретiн немесе күш жұмсау әрекеттерiн қолданатын лауазымды және жеке тұлғалар Қазақстан Республикасының заңдарына сәйкес жауаптылықта болады. </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өзгерістер енгізілді - ҚР 2007.07.06 </w:t>
      </w:r>
      <w:r>
        <w:rPr>
          <w:rFonts w:ascii="Times New Roman"/>
          <w:b w:val="false"/>
          <w:i w:val="false"/>
          <w:color w:val="000000"/>
          <w:sz w:val="28"/>
        </w:rPr>
        <w:t>№ 279</w:t>
      </w:r>
      <w:r>
        <w:rPr>
          <w:rFonts w:ascii="Times New Roman"/>
          <w:b w:val="false"/>
          <w:i w:val="false"/>
          <w:color w:val="ff0000"/>
          <w:sz w:val="28"/>
        </w:rPr>
        <w:t xml:space="preserve">, 2007.07.26 </w:t>
      </w:r>
      <w:r>
        <w:rPr>
          <w:rFonts w:ascii="Times New Roman"/>
          <w:b w:val="false"/>
          <w:i w:val="false"/>
          <w:color w:val="000000"/>
          <w:sz w:val="28"/>
        </w:rPr>
        <w:t>№ 311</w:t>
      </w:r>
      <w:r>
        <w:rPr>
          <w:rFonts w:ascii="Times New Roman"/>
          <w:b w:val="false"/>
          <w:i w:val="false"/>
          <w:color w:val="ff0000"/>
          <w:sz w:val="28"/>
        </w:rPr>
        <w:t xml:space="preserve">, 2010.03.19 </w:t>
      </w:r>
      <w:r>
        <w:rPr>
          <w:rFonts w:ascii="Times New Roman"/>
          <w:b w:val="false"/>
          <w:i w:val="false"/>
          <w:color w:val="000000"/>
          <w:sz w:val="28"/>
        </w:rPr>
        <w:t>№ 258-IV</w:t>
      </w:r>
      <w:r>
        <w:rPr>
          <w:rFonts w:ascii="Times New Roman"/>
          <w:b w:val="false"/>
          <w:i w:val="false"/>
          <w:color w:val="ff0000"/>
          <w:sz w:val="28"/>
        </w:rPr>
        <w:t xml:space="preserve">,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1" w:id="1270"/>
    <w:p>
      <w:pPr>
        <w:spacing w:after="0"/>
        <w:ind w:left="0"/>
        <w:jc w:val="left"/>
      </w:pPr>
      <w:r>
        <w:rPr>
          <w:rFonts w:ascii="Times New Roman"/>
          <w:b/>
          <w:i w:val="false"/>
          <w:color w:val="000000"/>
        </w:rPr>
        <w:t xml:space="preserve"> 19-тарау. Жерге орналастыру, мемлекеттік жер кадастры</w:t>
      </w:r>
      <w:r>
        <w:br/>
      </w:r>
      <w:r>
        <w:rPr>
          <w:rFonts w:ascii="Times New Roman"/>
          <w:b/>
          <w:i w:val="false"/>
          <w:color w:val="000000"/>
        </w:rPr>
        <w:t>және жер мониторингі</w:t>
      </w:r>
    </w:p>
    <w:bookmarkEnd w:id="1270"/>
    <w:bookmarkStart w:name="z172" w:id="1271"/>
    <w:p>
      <w:pPr>
        <w:spacing w:after="0"/>
        <w:ind w:left="0"/>
        <w:jc w:val="left"/>
      </w:pPr>
      <w:r>
        <w:rPr>
          <w:rFonts w:ascii="Times New Roman"/>
          <w:b/>
          <w:i w:val="false"/>
          <w:color w:val="000000"/>
        </w:rPr>
        <w:t xml:space="preserve"> 149-бап. Жерге орналастырудың мақсаты мен мазмұны </w:t>
      </w:r>
    </w:p>
    <w:bookmarkEnd w:id="1271"/>
    <w:bookmarkStart w:name="z1066" w:id="1272"/>
    <w:p>
      <w:pPr>
        <w:spacing w:after="0"/>
        <w:ind w:left="0"/>
        <w:jc w:val="both"/>
      </w:pPr>
      <w:r>
        <w:rPr>
          <w:rFonts w:ascii="Times New Roman"/>
          <w:b w:val="false"/>
          <w:i w:val="false"/>
          <w:color w:val="000000"/>
          <w:sz w:val="28"/>
        </w:rPr>
        <w:t xml:space="preserve">
      1. Жерге орналастыру жер қатынастарын реттеуге, жердi ұтымды пайдалану мен қорғауды ұйымдастыруға бағытталған Қазақстан Республикасы жер заңдарының сақталуын қамтамасыз ету жөнiндегi iс-шаралар жүйесi болып табылады. </w:t>
      </w:r>
    </w:p>
    <w:bookmarkEnd w:id="1272"/>
    <w:bookmarkStart w:name="z1067" w:id="1273"/>
    <w:p>
      <w:pPr>
        <w:spacing w:after="0"/>
        <w:ind w:left="0"/>
        <w:jc w:val="both"/>
      </w:pPr>
      <w:r>
        <w:rPr>
          <w:rFonts w:ascii="Times New Roman"/>
          <w:b w:val="false"/>
          <w:i w:val="false"/>
          <w:color w:val="000000"/>
          <w:sz w:val="28"/>
        </w:rPr>
        <w:t xml:space="preserve">
      2. Жерге орналастыру меншiк нысанына тиесiлiлiгiне және оларда шаруашылық жүргiзу нысанына қарамастан, барлық санаттағы жерде жүргiзiледi. </w:t>
      </w:r>
    </w:p>
    <w:bookmarkEnd w:id="1273"/>
    <w:p>
      <w:pPr>
        <w:spacing w:after="0"/>
        <w:ind w:left="0"/>
        <w:jc w:val="both"/>
      </w:pPr>
      <w:r>
        <w:rPr>
          <w:rFonts w:ascii="Times New Roman"/>
          <w:b w:val="false"/>
          <w:i w:val="false"/>
          <w:color w:val="000000"/>
          <w:sz w:val="28"/>
        </w:rPr>
        <w:t xml:space="preserve">
      Жерге орналастыру жөнiндегi жұмыстарды жүргiзу нәтижесiнде белгiленген, Қазақстан Республикасының заңдарында көзделген тәртiппен қаралған және бекiтiлген жердiң нысаналы мақсаты, жердi пайдалану мен оны қорғау режимi, шектеулер мен ауыртпалықтар, жер учаскелерiнiң шекарасы, жердiң сапасы мен мөлшерi туралы деректер және басқа да деректер жер құқығы қатынастары субъектiлерiнiң орындауы үшiн мiндеттi болып табылады. </w:t>
      </w:r>
    </w:p>
    <w:bookmarkStart w:name="z1068" w:id="1274"/>
    <w:p>
      <w:pPr>
        <w:spacing w:after="0"/>
        <w:ind w:left="0"/>
        <w:jc w:val="both"/>
      </w:pPr>
      <w:r>
        <w:rPr>
          <w:rFonts w:ascii="Times New Roman"/>
          <w:b w:val="false"/>
          <w:i w:val="false"/>
          <w:color w:val="000000"/>
          <w:sz w:val="28"/>
        </w:rPr>
        <w:t>
      3. Жерге орналастыру:</w:t>
      </w:r>
    </w:p>
    <w:bookmarkEnd w:id="1274"/>
    <w:bookmarkStart w:name="z1069" w:id="1275"/>
    <w:p>
      <w:pPr>
        <w:spacing w:after="0"/>
        <w:ind w:left="0"/>
        <w:jc w:val="both"/>
      </w:pPr>
      <w:r>
        <w:rPr>
          <w:rFonts w:ascii="Times New Roman"/>
          <w:b w:val="false"/>
          <w:i w:val="false"/>
          <w:color w:val="000000"/>
          <w:sz w:val="28"/>
        </w:rPr>
        <w:t>
      1) ландшафтық-экологиялық көзқарас негiзiнде жерге орналастырудың, жердi аймақтарға бөлудiң, жер ресурстарын пайдаланудың, жақсарту мен қорғаудың республикалық, облыстық және өңірлік схемаларын (жобаларын) әзiрлеудi;</w:t>
      </w:r>
    </w:p>
    <w:bookmarkEnd w:id="1275"/>
    <w:bookmarkStart w:name="z1070" w:id="1276"/>
    <w:p>
      <w:pPr>
        <w:spacing w:after="0"/>
        <w:ind w:left="0"/>
        <w:jc w:val="both"/>
      </w:pPr>
      <w:r>
        <w:rPr>
          <w:rFonts w:ascii="Times New Roman"/>
          <w:b w:val="false"/>
          <w:i w:val="false"/>
          <w:color w:val="000000"/>
          <w:sz w:val="28"/>
        </w:rPr>
        <w:t>
      2) қолданыстағы жер пайдалануды қалыптастыру және ретке келтiру жөнiндегi шаруашылықаралық және шаруашылықішілік жерге орналастыру жобаларын жасауды, белгiлi бiр жерде жер учаскелерiн бөлiп беру мен шекарасын белгiлеудi;</w:t>
      </w:r>
    </w:p>
    <w:bookmarkEnd w:id="1276"/>
    <w:bookmarkStart w:name="z1071" w:id="1277"/>
    <w:p>
      <w:pPr>
        <w:spacing w:after="0"/>
        <w:ind w:left="0"/>
        <w:jc w:val="both"/>
      </w:pPr>
      <w:r>
        <w:rPr>
          <w:rFonts w:ascii="Times New Roman"/>
          <w:b w:val="false"/>
          <w:i w:val="false"/>
          <w:color w:val="000000"/>
          <w:sz w:val="28"/>
        </w:rPr>
        <w:t xml:space="preserve">
      3) белгiлi бiр жерде елдi мекендердiң шекарасын (шегiн) анықтау мен белгiлеудi, олардың жер-шаруашылық орналастыру жобаларын жасауды; </w:t>
      </w:r>
    </w:p>
    <w:bookmarkEnd w:id="1277"/>
    <w:bookmarkStart w:name="z1072" w:id="1278"/>
    <w:p>
      <w:pPr>
        <w:spacing w:after="0"/>
        <w:ind w:left="0"/>
        <w:jc w:val="both"/>
      </w:pPr>
      <w:r>
        <w:rPr>
          <w:rFonts w:ascii="Times New Roman"/>
          <w:b w:val="false"/>
          <w:i w:val="false"/>
          <w:color w:val="000000"/>
          <w:sz w:val="28"/>
        </w:rPr>
        <w:t xml:space="preserve">
      4) белгiлi бiр жерде әкiмшiлiк-аумақтық құрылымдардың, ерекше қорғалатын табиғи аумақтардың және жердi пайдалану мен қорғаудың ерекше шарттары бар басқа да жер учаскелерiнiң шекарасын белгiлеудi; </w:t>
      </w:r>
    </w:p>
    <w:bookmarkEnd w:id="1278"/>
    <w:bookmarkStart w:name="z1073" w:id="1279"/>
    <w:p>
      <w:pPr>
        <w:spacing w:after="0"/>
        <w:ind w:left="0"/>
        <w:jc w:val="both"/>
      </w:pPr>
      <w:r>
        <w:rPr>
          <w:rFonts w:ascii="Times New Roman"/>
          <w:b w:val="false"/>
          <w:i w:val="false"/>
          <w:color w:val="000000"/>
          <w:sz w:val="28"/>
        </w:rPr>
        <w:t>
      5) аумақтың жер-шаруашылық орналастыру, бүлiнген жердi жаңғырту мен жаңа жердi игеру жобаларын, сондай-ақ жердi пайдалану мен қорғауға байланысты басқа да жобаларды әзiрлеудi, келісуді, бекітуді және беруді;</w:t>
      </w:r>
    </w:p>
    <w:bookmarkEnd w:id="1279"/>
    <w:bookmarkStart w:name="z1074" w:id="1280"/>
    <w:p>
      <w:pPr>
        <w:spacing w:after="0"/>
        <w:ind w:left="0"/>
        <w:jc w:val="both"/>
      </w:pPr>
      <w:r>
        <w:rPr>
          <w:rFonts w:ascii="Times New Roman"/>
          <w:b w:val="false"/>
          <w:i w:val="false"/>
          <w:color w:val="000000"/>
          <w:sz w:val="28"/>
        </w:rPr>
        <w:t xml:space="preserve">
      6) жердi түгендеу iсiн жүргiзудi, пайдаланылмай жатқан, ұтымды пайдаланылмай жүрген немесе нысаналы мақсатында пайдаланылмай отырған жердi анықтауды; </w:t>
      </w:r>
    </w:p>
    <w:bookmarkEnd w:id="1280"/>
    <w:bookmarkStart w:name="z1075" w:id="1281"/>
    <w:p>
      <w:pPr>
        <w:spacing w:after="0"/>
        <w:ind w:left="0"/>
        <w:jc w:val="both"/>
      </w:pPr>
      <w:r>
        <w:rPr>
          <w:rFonts w:ascii="Times New Roman"/>
          <w:b w:val="false"/>
          <w:i w:val="false"/>
          <w:color w:val="000000"/>
          <w:sz w:val="28"/>
        </w:rPr>
        <w:t xml:space="preserve">
      7) топографиялық-геодезиялық, картографиялық, топырақты зерттеу, геоботаникалық және басқа да зерттеу мен iздестiру жұмыстарын жүргiзудi; </w:t>
      </w:r>
    </w:p>
    <w:bookmarkEnd w:id="1281"/>
    <w:bookmarkStart w:name="z1076" w:id="1282"/>
    <w:p>
      <w:pPr>
        <w:spacing w:after="0"/>
        <w:ind w:left="0"/>
        <w:jc w:val="both"/>
      </w:pPr>
      <w:r>
        <w:rPr>
          <w:rFonts w:ascii="Times New Roman"/>
          <w:b w:val="false"/>
          <w:i w:val="false"/>
          <w:color w:val="000000"/>
          <w:sz w:val="28"/>
        </w:rPr>
        <w:t xml:space="preserve">
      8) жер ресурстарының жай-күйi мен пайдаланылуының тақырыптық карталары мен атластарын жасауды қамтиды және қамтамасыз етедi. </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3" w:id="1283"/>
    <w:p>
      <w:pPr>
        <w:spacing w:after="0"/>
        <w:ind w:left="0"/>
        <w:jc w:val="left"/>
      </w:pPr>
      <w:r>
        <w:rPr>
          <w:rFonts w:ascii="Times New Roman"/>
          <w:b/>
          <w:i w:val="false"/>
          <w:color w:val="000000"/>
        </w:rPr>
        <w:t xml:space="preserve"> 150-бап. Жерге орналастыруды жүргiзу</w:t>
      </w:r>
    </w:p>
    <w:bookmarkEnd w:id="1283"/>
    <w:bookmarkStart w:name="z1077" w:id="1284"/>
    <w:p>
      <w:pPr>
        <w:spacing w:after="0"/>
        <w:ind w:left="0"/>
        <w:jc w:val="both"/>
      </w:pPr>
      <w:r>
        <w:rPr>
          <w:rFonts w:ascii="Times New Roman"/>
          <w:b w:val="false"/>
          <w:i w:val="false"/>
          <w:color w:val="000000"/>
          <w:sz w:val="28"/>
        </w:rPr>
        <w:t xml:space="preserve">
      1. Жерге орналастыру облыстардың, республикалық маңызы бар қаланың, астананың, аудандардың, облыстық маңызы бар қалалардың жергілікті атқарушы органдарының шешімі бойынша не мүдделі жер учаскелерінің меншік иелері мен жер пайдаланушылардың өтініші бойынша жүргізіледі. </w:t>
      </w:r>
    </w:p>
    <w:bookmarkEnd w:id="1284"/>
    <w:p>
      <w:pPr>
        <w:spacing w:after="0"/>
        <w:ind w:left="0"/>
        <w:jc w:val="both"/>
      </w:pPr>
      <w:r>
        <w:rPr>
          <w:rFonts w:ascii="Times New Roman"/>
          <w:b w:val="false"/>
          <w:i w:val="false"/>
          <w:color w:val="000000"/>
          <w:sz w:val="28"/>
        </w:rPr>
        <w:t xml:space="preserve">
      Жер учаскелерiнiң мүдделi меншiк иелерiнiң немесе жер пайдаланушылардың бастамасы бойынша жүргiзiлетiн жерге орналастыру олардың тиісті жергілікті атқарушы органға беретiн өтiнiштерiнiң негiзiнде жүзеге асырылады. </w:t>
      </w:r>
    </w:p>
    <w:bookmarkStart w:name="z1078" w:id="1285"/>
    <w:p>
      <w:pPr>
        <w:spacing w:after="0"/>
        <w:ind w:left="0"/>
        <w:jc w:val="both"/>
      </w:pPr>
      <w:r>
        <w:rPr>
          <w:rFonts w:ascii="Times New Roman"/>
          <w:b w:val="false"/>
          <w:i w:val="false"/>
          <w:color w:val="000000"/>
          <w:sz w:val="28"/>
        </w:rPr>
        <w:t>
      2. Жерге орналастыру жұмыстарын азаматтар мен заңды тұлғалар орындайды.</w:t>
      </w:r>
    </w:p>
    <w:bookmarkEnd w:id="1285"/>
    <w:bookmarkStart w:name="z1079" w:id="1286"/>
    <w:p>
      <w:pPr>
        <w:spacing w:after="0"/>
        <w:ind w:left="0"/>
        <w:jc w:val="both"/>
      </w:pPr>
      <w:r>
        <w:rPr>
          <w:rFonts w:ascii="Times New Roman"/>
          <w:b w:val="false"/>
          <w:i w:val="false"/>
          <w:color w:val="000000"/>
          <w:sz w:val="28"/>
        </w:rPr>
        <w:t xml:space="preserve">
      3. Жерге орналастыру жұмыстарын орындау тәртiбi мен технологиясы орталық уәкiлеттi орган бекiтетiн нормативтiк құқықтық актiлермен белгiленедi, олар жерге орналастыру жұмыстарын орындаушылардың барлығы үшiн мiндеттi. </w:t>
      </w:r>
    </w:p>
    <w:bookmarkEnd w:id="1286"/>
    <w:bookmarkStart w:name="z1080" w:id="1287"/>
    <w:p>
      <w:pPr>
        <w:spacing w:after="0"/>
        <w:ind w:left="0"/>
        <w:jc w:val="both"/>
      </w:pPr>
      <w:r>
        <w:rPr>
          <w:rFonts w:ascii="Times New Roman"/>
          <w:b w:val="false"/>
          <w:i w:val="false"/>
          <w:color w:val="000000"/>
          <w:sz w:val="28"/>
        </w:rPr>
        <w:t>
      4. Белгiленген тәртiппен келiсiлген жерге орналастыру құжаттамасын:</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82" w:id="1288"/>
    <w:p>
      <w:pPr>
        <w:spacing w:after="0"/>
        <w:ind w:left="0"/>
        <w:jc w:val="both"/>
      </w:pPr>
      <w:r>
        <w:rPr>
          <w:rFonts w:ascii="Times New Roman"/>
          <w:b w:val="false"/>
          <w:i w:val="false"/>
          <w:color w:val="000000"/>
          <w:sz w:val="28"/>
        </w:rPr>
        <w:t xml:space="preserve">
      2) шаруашылық iшiндегi жерге орналастыру жобаларын және жердi ұтымды пайдалануға, топырақтың құнарлылығын сақтау мен арттыруға байланысты олардың өз есебiнен әзiрленетiн және жүзеге асырылатын жобаларды -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органдарымен келiсiм бойынша жер учаскелерiнiң меншiк иелерi мен жер пайдаланушылар, басқа да тапсырыс берушiлер; </w:t>
      </w:r>
    </w:p>
    <w:bookmarkEnd w:id="1288"/>
    <w:bookmarkStart w:name="z1083" w:id="1289"/>
    <w:p>
      <w:pPr>
        <w:spacing w:after="0"/>
        <w:ind w:left="0"/>
        <w:jc w:val="both"/>
      </w:pPr>
      <w:r>
        <w:rPr>
          <w:rFonts w:ascii="Times New Roman"/>
          <w:b w:val="false"/>
          <w:i w:val="false"/>
          <w:color w:val="000000"/>
          <w:sz w:val="28"/>
        </w:rPr>
        <w:t xml:space="preserve">
      3) жер учаскелерiнiң шекарасын қалыптастыруға, оларды белгiлi бiр жерде белгiлеуге, жер учаскесiнiң жоспарын дайындауға байланысты жерге орналастыру құжаттамасын, сондай-ақ жерге орналастыру жөнiндегi, жер ресурстарының жай-күйi мен пайдаланылуының арнайы тақырыптық карталарын жасау жөнiндегi топографиялық-геодезиялық және картографиялық жұмыстардың, топырақты зерттеу, агрохимиялық, геоботаникалық және басқа да зерттеу және iздестiру жұмыстарының материалдарын - жер учаскесі орналасқан жердегі облыстардың, республикалық маңызы бар қалалардың, астананың, аудандардың, облыстық маңызы бар қалалардың уәкілетті органдары төрт жұмыс күні ішінде бекiтедi. </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85" w:id="1290"/>
    <w:p>
      <w:pPr>
        <w:spacing w:after="0"/>
        <w:ind w:left="0"/>
        <w:jc w:val="both"/>
      </w:pPr>
      <w:r>
        <w:rPr>
          <w:rFonts w:ascii="Times New Roman"/>
          <w:b w:val="false"/>
          <w:i w:val="false"/>
          <w:color w:val="000000"/>
          <w:sz w:val="28"/>
        </w:rPr>
        <w:t xml:space="preserve">
      6. Жерге орналастыру жобасын орындау: жобаны жер бетiне көшiрудi; жобаның барлық элементтерiн игерудi, жерге орналастыру материалдары мен құжаттарын ресiмдеудi және берудi қамтиды. </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2007.01.12 </w:t>
      </w:r>
      <w:r>
        <w:rPr>
          <w:rFonts w:ascii="Times New Roman"/>
          <w:b w:val="false"/>
          <w:i w:val="false"/>
          <w:color w:val="000000"/>
          <w:sz w:val="28"/>
        </w:rPr>
        <w:t>№ 222</w:t>
      </w:r>
      <w:r>
        <w:rPr>
          <w:rFonts w:ascii="Times New Roman"/>
          <w:b w:val="false"/>
          <w:i w:val="false"/>
          <w:color w:val="ff0000"/>
          <w:sz w:val="28"/>
        </w:rPr>
        <w:t>(жарияланған күнінен бастап алты ай өткеннен кейін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291"/>
    <w:p>
      <w:pPr>
        <w:spacing w:after="0"/>
        <w:ind w:left="0"/>
        <w:jc w:val="left"/>
      </w:pPr>
      <w:r>
        <w:rPr>
          <w:rFonts w:ascii="Times New Roman"/>
          <w:b/>
          <w:i w:val="false"/>
          <w:color w:val="000000"/>
        </w:rPr>
        <w:t xml:space="preserve"> 151-бап. Жерге орналастыру процесi</w:t>
      </w:r>
    </w:p>
    <w:bookmarkEnd w:id="1291"/>
    <w:bookmarkStart w:name="z1086" w:id="1292"/>
    <w:p>
      <w:pPr>
        <w:spacing w:after="0"/>
        <w:ind w:left="0"/>
        <w:jc w:val="both"/>
      </w:pPr>
      <w:r>
        <w:rPr>
          <w:rFonts w:ascii="Times New Roman"/>
          <w:b w:val="false"/>
          <w:i w:val="false"/>
          <w:color w:val="000000"/>
          <w:sz w:val="28"/>
        </w:rPr>
        <w:t xml:space="preserve">
      1. Жерге орналастыру процесi мынадай кезеңдердi қамтиды: </w:t>
      </w:r>
    </w:p>
    <w:bookmarkEnd w:id="1292"/>
    <w:p>
      <w:pPr>
        <w:spacing w:after="0"/>
        <w:ind w:left="0"/>
        <w:jc w:val="both"/>
      </w:pPr>
      <w:r>
        <w:rPr>
          <w:rFonts w:ascii="Times New Roman"/>
          <w:b w:val="false"/>
          <w:i w:val="false"/>
          <w:color w:val="000000"/>
          <w:sz w:val="28"/>
        </w:rPr>
        <w:t xml:space="preserve">
      жерге орналастыру iсiн жүргiзудi бастау; </w:t>
      </w:r>
    </w:p>
    <w:p>
      <w:pPr>
        <w:spacing w:after="0"/>
        <w:ind w:left="0"/>
        <w:jc w:val="both"/>
      </w:pPr>
      <w:r>
        <w:rPr>
          <w:rFonts w:ascii="Times New Roman"/>
          <w:b w:val="false"/>
          <w:i w:val="false"/>
          <w:color w:val="000000"/>
          <w:sz w:val="28"/>
        </w:rPr>
        <w:t xml:space="preserve">
      дайындық жұмыстары; </w:t>
      </w:r>
    </w:p>
    <w:p>
      <w:pPr>
        <w:spacing w:after="0"/>
        <w:ind w:left="0"/>
        <w:jc w:val="both"/>
      </w:pPr>
      <w:r>
        <w:rPr>
          <w:rFonts w:ascii="Times New Roman"/>
          <w:b w:val="false"/>
          <w:i w:val="false"/>
          <w:color w:val="000000"/>
          <w:sz w:val="28"/>
        </w:rPr>
        <w:t>
      жерге орналастыру болжамдарын, схемалары мен жобаларын әзiрлеу;</w:t>
      </w:r>
    </w:p>
    <w:p>
      <w:pPr>
        <w:spacing w:after="0"/>
        <w:ind w:left="0"/>
        <w:jc w:val="both"/>
      </w:pPr>
      <w:r>
        <w:rPr>
          <w:rFonts w:ascii="Times New Roman"/>
          <w:b w:val="false"/>
          <w:i w:val="false"/>
          <w:color w:val="000000"/>
          <w:sz w:val="28"/>
        </w:rPr>
        <w:t xml:space="preserve">
      жерге орналастыру құжаттамасын қарау, келiсу және бекiту; </w:t>
      </w:r>
    </w:p>
    <w:p>
      <w:pPr>
        <w:spacing w:after="0"/>
        <w:ind w:left="0"/>
        <w:jc w:val="both"/>
      </w:pPr>
      <w:r>
        <w:rPr>
          <w:rFonts w:ascii="Times New Roman"/>
          <w:b w:val="false"/>
          <w:i w:val="false"/>
          <w:color w:val="000000"/>
          <w:sz w:val="28"/>
        </w:rPr>
        <w:t xml:space="preserve">
      жерге орналастыру жобасын орындау. </w:t>
      </w:r>
    </w:p>
    <w:bookmarkStart w:name="z1087" w:id="1293"/>
    <w:p>
      <w:pPr>
        <w:spacing w:after="0"/>
        <w:ind w:left="0"/>
        <w:jc w:val="both"/>
      </w:pPr>
      <w:r>
        <w:rPr>
          <w:rFonts w:ascii="Times New Roman"/>
          <w:b w:val="false"/>
          <w:i w:val="false"/>
          <w:color w:val="000000"/>
          <w:sz w:val="28"/>
        </w:rPr>
        <w:t xml:space="preserve">
      2. Жерге орналастыруды жүргiзу бойынша тапсырыс берушi, жерге орналастыру құжаттамасын әзiрлеушi, жерге орналастыруды жүргiзу кезiнде құқықтары мен заңды мүдделерi көзделуi мүмкiн үшiншi тұлғалар, сондай-ақ жерге орналастыру құжаттамасы келiсiлетiн және оны бекiтетiн мемлекеттiк органдар мен басқа да тұлғалар жерге орналастыру процесiне қатысушылар болып табылады. </w:t>
      </w:r>
    </w:p>
    <w:bookmarkEnd w:id="1293"/>
    <w:bookmarkStart w:name="z1088" w:id="1294"/>
    <w:p>
      <w:pPr>
        <w:spacing w:after="0"/>
        <w:ind w:left="0"/>
        <w:jc w:val="both"/>
      </w:pPr>
      <w:r>
        <w:rPr>
          <w:rFonts w:ascii="Times New Roman"/>
          <w:b w:val="false"/>
          <w:i w:val="false"/>
          <w:color w:val="000000"/>
          <w:sz w:val="28"/>
        </w:rPr>
        <w:t xml:space="preserve">
      3. Жерге орналастыру процесiне қатысушылардың: </w:t>
      </w:r>
    </w:p>
    <w:bookmarkEnd w:id="1294"/>
    <w:bookmarkStart w:name="z1089" w:id="1295"/>
    <w:p>
      <w:pPr>
        <w:spacing w:after="0"/>
        <w:ind w:left="0"/>
        <w:jc w:val="both"/>
      </w:pPr>
      <w:r>
        <w:rPr>
          <w:rFonts w:ascii="Times New Roman"/>
          <w:b w:val="false"/>
          <w:i w:val="false"/>
          <w:color w:val="000000"/>
          <w:sz w:val="28"/>
        </w:rPr>
        <w:t xml:space="preserve">
      1) жерге орналастыруды жүргiзу жөнiндегi тапсырыс берушiнiң: </w:t>
      </w:r>
    </w:p>
    <w:bookmarkEnd w:id="1295"/>
    <w:p>
      <w:pPr>
        <w:spacing w:after="0"/>
        <w:ind w:left="0"/>
        <w:jc w:val="both"/>
      </w:pPr>
      <w:r>
        <w:rPr>
          <w:rFonts w:ascii="Times New Roman"/>
          <w:b w:val="false"/>
          <w:i w:val="false"/>
          <w:color w:val="000000"/>
          <w:sz w:val="28"/>
        </w:rPr>
        <w:t xml:space="preserve">
      жеке өзi немесе өкiлi арқылы жерге орналастыру процесiнiң барлық сатысында қатысуға; </w:t>
      </w:r>
    </w:p>
    <w:p>
      <w:pPr>
        <w:spacing w:after="0"/>
        <w:ind w:left="0"/>
        <w:jc w:val="both"/>
      </w:pPr>
      <w:r>
        <w:rPr>
          <w:rFonts w:ascii="Times New Roman"/>
          <w:b w:val="false"/>
          <w:i w:val="false"/>
          <w:color w:val="000000"/>
          <w:sz w:val="28"/>
        </w:rPr>
        <w:t xml:space="preserve">
      жерге орналастыру iсiнiң материалдарымен танысуға; </w:t>
      </w:r>
    </w:p>
    <w:p>
      <w:pPr>
        <w:spacing w:after="0"/>
        <w:ind w:left="0"/>
        <w:jc w:val="both"/>
      </w:pPr>
      <w:r>
        <w:rPr>
          <w:rFonts w:ascii="Times New Roman"/>
          <w:b w:val="false"/>
          <w:i w:val="false"/>
          <w:color w:val="000000"/>
          <w:sz w:val="28"/>
        </w:rPr>
        <w:t xml:space="preserve">
      өз ұсыныстарын қарауға енгiзуге; </w:t>
      </w:r>
    </w:p>
    <w:p>
      <w:pPr>
        <w:spacing w:after="0"/>
        <w:ind w:left="0"/>
        <w:jc w:val="both"/>
      </w:pPr>
      <w:r>
        <w:rPr>
          <w:rFonts w:ascii="Times New Roman"/>
          <w:b w:val="false"/>
          <w:i w:val="false"/>
          <w:color w:val="000000"/>
          <w:sz w:val="28"/>
        </w:rPr>
        <w:t xml:space="preserve">
      жерге орналастыру процесiнде туындаған келiспеушiлiктердi шешуге қатысуға құқығы бар; </w:t>
      </w:r>
    </w:p>
    <w:bookmarkStart w:name="z1090" w:id="1296"/>
    <w:p>
      <w:pPr>
        <w:spacing w:after="0"/>
        <w:ind w:left="0"/>
        <w:jc w:val="both"/>
      </w:pPr>
      <w:r>
        <w:rPr>
          <w:rFonts w:ascii="Times New Roman"/>
          <w:b w:val="false"/>
          <w:i w:val="false"/>
          <w:color w:val="000000"/>
          <w:sz w:val="28"/>
        </w:rPr>
        <w:t xml:space="preserve">
      2) әзiрлеушiнiң (жобалау және iздестiру жұмыстарымен айналысатын, сондай-ақ жерге орналастыру жобаларын орындауды жүзеге асыратын жеке немесе заңды тұлғаның): </w:t>
      </w:r>
    </w:p>
    <w:bookmarkEnd w:id="1296"/>
    <w:p>
      <w:pPr>
        <w:spacing w:after="0"/>
        <w:ind w:left="0"/>
        <w:jc w:val="both"/>
      </w:pPr>
      <w:r>
        <w:rPr>
          <w:rFonts w:ascii="Times New Roman"/>
          <w:b w:val="false"/>
          <w:i w:val="false"/>
          <w:color w:val="000000"/>
          <w:sz w:val="28"/>
        </w:rPr>
        <w:t xml:space="preserve">
      мемлекеттiк органдардан жерге орналастыру жөнiнде қажеттi ақпарат алуға; </w:t>
      </w:r>
    </w:p>
    <w:p>
      <w:pPr>
        <w:spacing w:after="0"/>
        <w:ind w:left="0"/>
        <w:jc w:val="both"/>
      </w:pPr>
      <w:r>
        <w:rPr>
          <w:rFonts w:ascii="Times New Roman"/>
          <w:b w:val="false"/>
          <w:i w:val="false"/>
          <w:color w:val="000000"/>
          <w:sz w:val="28"/>
        </w:rPr>
        <w:t xml:space="preserve">
      тапсырыс берушiлермен шарт жағдайларында қарым-қатынас орнатуға; </w:t>
      </w:r>
    </w:p>
    <w:p>
      <w:pPr>
        <w:spacing w:after="0"/>
        <w:ind w:left="0"/>
        <w:jc w:val="both"/>
      </w:pPr>
      <w:r>
        <w:rPr>
          <w:rFonts w:ascii="Times New Roman"/>
          <w:b w:val="false"/>
          <w:i w:val="false"/>
          <w:color w:val="000000"/>
          <w:sz w:val="28"/>
        </w:rPr>
        <w:t xml:space="preserve">
      жерге орналастыру жобаларын жүзеге асыру барысына қандай да бiр ерекше рұқсатсыз бақылау жасауға, жергiлiктi атқарушы органдарды оның нәтижелерi туралы хабардар етуге және жердi пайдалану мен қорғау iс-тәжiрибесiн жақсарту жөнiнде ұсыныс енгiзуге; </w:t>
      </w:r>
    </w:p>
    <w:p>
      <w:pPr>
        <w:spacing w:after="0"/>
        <w:ind w:left="0"/>
        <w:jc w:val="both"/>
      </w:pPr>
      <w:r>
        <w:rPr>
          <w:rFonts w:ascii="Times New Roman"/>
          <w:b w:val="false"/>
          <w:i w:val="false"/>
          <w:color w:val="000000"/>
          <w:sz w:val="28"/>
        </w:rPr>
        <w:t xml:space="preserve">
      жерге орналастырудың ескiрген схемалары мен жобаларын жетiлдiру немесе қайта өңдеу жөнiнде ұсыныстар енгiзуге құқығы бар; </w:t>
      </w:r>
    </w:p>
    <w:bookmarkStart w:name="z1091" w:id="1297"/>
    <w:p>
      <w:pPr>
        <w:spacing w:after="0"/>
        <w:ind w:left="0"/>
        <w:jc w:val="both"/>
      </w:pPr>
      <w:r>
        <w:rPr>
          <w:rFonts w:ascii="Times New Roman"/>
          <w:b w:val="false"/>
          <w:i w:val="false"/>
          <w:color w:val="000000"/>
          <w:sz w:val="28"/>
        </w:rPr>
        <w:t xml:space="preserve">
      3) жерге орналастыру кезiнде құқықтары мен заңды мүдделерi көзделуi мүмкін үшінші тұлғалардың: </w:t>
      </w:r>
    </w:p>
    <w:bookmarkEnd w:id="1297"/>
    <w:p>
      <w:pPr>
        <w:spacing w:after="0"/>
        <w:ind w:left="0"/>
        <w:jc w:val="both"/>
      </w:pPr>
      <w:r>
        <w:rPr>
          <w:rFonts w:ascii="Times New Roman"/>
          <w:b w:val="false"/>
          <w:i w:val="false"/>
          <w:color w:val="000000"/>
          <w:sz w:val="28"/>
        </w:rPr>
        <w:t xml:space="preserve">
      жерге орналастыру мәселелерi талқыланғанда қатысуға және жерге орналастырудың барысы мен нәтижелерi туралы өз мүдделерiн көздейтiн ақпарат алуға; </w:t>
      </w:r>
    </w:p>
    <w:p>
      <w:pPr>
        <w:spacing w:after="0"/>
        <w:ind w:left="0"/>
        <w:jc w:val="both"/>
      </w:pPr>
      <w:r>
        <w:rPr>
          <w:rFonts w:ascii="Times New Roman"/>
          <w:b w:val="false"/>
          <w:i w:val="false"/>
          <w:color w:val="000000"/>
          <w:sz w:val="28"/>
        </w:rPr>
        <w:t xml:space="preserve">
      жерге орналастыру процесiнде өздерiнiң мүдделерiн қозғайтын заңсыз әрекеттерге Қазақстан Республикасының заңдарына сәйкес шағымдануға құқығы бар. </w:t>
      </w:r>
    </w:p>
    <w:bookmarkStart w:name="z1092" w:id="1298"/>
    <w:p>
      <w:pPr>
        <w:spacing w:after="0"/>
        <w:ind w:left="0"/>
        <w:jc w:val="both"/>
      </w:pPr>
      <w:r>
        <w:rPr>
          <w:rFonts w:ascii="Times New Roman"/>
          <w:b w:val="false"/>
          <w:i w:val="false"/>
          <w:color w:val="000000"/>
          <w:sz w:val="28"/>
        </w:rPr>
        <w:t xml:space="preserve">
      4. Жерге орналастыру процесiне қатысушылардың мiндеттерi: </w:t>
      </w:r>
    </w:p>
    <w:bookmarkEnd w:id="1298"/>
    <w:bookmarkStart w:name="z1093" w:id="1299"/>
    <w:p>
      <w:pPr>
        <w:spacing w:after="0"/>
        <w:ind w:left="0"/>
        <w:jc w:val="both"/>
      </w:pPr>
      <w:r>
        <w:rPr>
          <w:rFonts w:ascii="Times New Roman"/>
          <w:b w:val="false"/>
          <w:i w:val="false"/>
          <w:color w:val="000000"/>
          <w:sz w:val="28"/>
        </w:rPr>
        <w:t xml:space="preserve">
      1) жерге орналастыру процесiнiң барлық қатысушылары: </w:t>
      </w:r>
    </w:p>
    <w:bookmarkEnd w:id="1299"/>
    <w:p>
      <w:pPr>
        <w:spacing w:after="0"/>
        <w:ind w:left="0"/>
        <w:jc w:val="both"/>
      </w:pPr>
      <w:r>
        <w:rPr>
          <w:rFonts w:ascii="Times New Roman"/>
          <w:b w:val="false"/>
          <w:i w:val="false"/>
          <w:color w:val="000000"/>
          <w:sz w:val="28"/>
        </w:rPr>
        <w:t xml:space="preserve">
      Қазақстан Республикасының жер заңдарын сақтауға; </w:t>
      </w:r>
    </w:p>
    <w:p>
      <w:pPr>
        <w:spacing w:after="0"/>
        <w:ind w:left="0"/>
        <w:jc w:val="both"/>
      </w:pPr>
      <w:r>
        <w:rPr>
          <w:rFonts w:ascii="Times New Roman"/>
          <w:b w:val="false"/>
          <w:i w:val="false"/>
          <w:color w:val="000000"/>
          <w:sz w:val="28"/>
        </w:rPr>
        <w:t xml:space="preserve">
      жердi пайдалану мен қорғау мәселелерi жөнiндегi құзыреттi мемлекеттiк органдар талаптарын орындауға; </w:t>
      </w:r>
    </w:p>
    <w:p>
      <w:pPr>
        <w:spacing w:after="0"/>
        <w:ind w:left="0"/>
        <w:jc w:val="both"/>
      </w:pPr>
      <w:r>
        <w:rPr>
          <w:rFonts w:ascii="Times New Roman"/>
          <w:b w:val="false"/>
          <w:i w:val="false"/>
          <w:color w:val="000000"/>
          <w:sz w:val="28"/>
        </w:rPr>
        <w:t xml:space="preserve">
      жерге орналастыру процесiнде жер учаскелерiнiң меншiк иелерi мен жер пайдаланушылар құқықтарының сақталуын қамтамасыз етуге мiндетті; </w:t>
      </w:r>
    </w:p>
    <w:bookmarkStart w:name="z1094" w:id="1300"/>
    <w:p>
      <w:pPr>
        <w:spacing w:after="0"/>
        <w:ind w:left="0"/>
        <w:jc w:val="both"/>
      </w:pPr>
      <w:r>
        <w:rPr>
          <w:rFonts w:ascii="Times New Roman"/>
          <w:b w:val="false"/>
          <w:i w:val="false"/>
          <w:color w:val="000000"/>
          <w:sz w:val="28"/>
        </w:rPr>
        <w:t xml:space="preserve">
      2) жобалау құжаттамасы келiсiлетiн және оны бекiтетiн атқарушы органдар оны бiр ай iшiнде қарауға мiндеттi; </w:t>
      </w:r>
    </w:p>
    <w:bookmarkEnd w:id="1300"/>
    <w:bookmarkStart w:name="z1095" w:id="1301"/>
    <w:p>
      <w:pPr>
        <w:spacing w:after="0"/>
        <w:ind w:left="0"/>
        <w:jc w:val="both"/>
      </w:pPr>
      <w:r>
        <w:rPr>
          <w:rFonts w:ascii="Times New Roman"/>
          <w:b w:val="false"/>
          <w:i w:val="false"/>
          <w:color w:val="000000"/>
          <w:sz w:val="28"/>
        </w:rPr>
        <w:t xml:space="preserve">
      3) жерге орналастыруды жүргiзу жөнiнде тапсырыс берушi: </w:t>
      </w:r>
    </w:p>
    <w:bookmarkEnd w:id="1301"/>
    <w:p>
      <w:pPr>
        <w:spacing w:after="0"/>
        <w:ind w:left="0"/>
        <w:jc w:val="both"/>
      </w:pPr>
      <w:r>
        <w:rPr>
          <w:rFonts w:ascii="Times New Roman"/>
          <w:b w:val="false"/>
          <w:i w:val="false"/>
          <w:color w:val="000000"/>
          <w:sz w:val="28"/>
        </w:rPr>
        <w:t xml:space="preserve">
      жерге орналастыруды жүргiзу мақсатын, мiндеттерiн, мазмұнын, ерекше жағдайлары мен мерзiмдерiн анықтауға; </w:t>
      </w:r>
    </w:p>
    <w:p>
      <w:pPr>
        <w:spacing w:after="0"/>
        <w:ind w:left="0"/>
        <w:jc w:val="both"/>
      </w:pPr>
      <w:r>
        <w:rPr>
          <w:rFonts w:ascii="Times New Roman"/>
          <w:b w:val="false"/>
          <w:i w:val="false"/>
          <w:color w:val="000000"/>
          <w:sz w:val="28"/>
        </w:rPr>
        <w:t xml:space="preserve">
      қажеттi материалдар мен құжаттарды беруге; </w:t>
      </w:r>
    </w:p>
    <w:p>
      <w:pPr>
        <w:spacing w:after="0"/>
        <w:ind w:left="0"/>
        <w:jc w:val="both"/>
      </w:pPr>
      <w:r>
        <w:rPr>
          <w:rFonts w:ascii="Times New Roman"/>
          <w:b w:val="false"/>
          <w:i w:val="false"/>
          <w:color w:val="000000"/>
          <w:sz w:val="28"/>
        </w:rPr>
        <w:t xml:space="preserve">
      жұмысты қаржыландыруды ұйымдастыруға; </w:t>
      </w:r>
    </w:p>
    <w:p>
      <w:pPr>
        <w:spacing w:after="0"/>
        <w:ind w:left="0"/>
        <w:jc w:val="both"/>
      </w:pPr>
      <w:r>
        <w:rPr>
          <w:rFonts w:ascii="Times New Roman"/>
          <w:b w:val="false"/>
          <w:i w:val="false"/>
          <w:color w:val="000000"/>
          <w:sz w:val="28"/>
        </w:rPr>
        <w:t xml:space="preserve">
      орындалған жұмыстарды бiр ай iшiнде қабылдауға немесе дәлелдi түрде бас тартуға мiндеттi; </w:t>
      </w:r>
    </w:p>
    <w:bookmarkStart w:name="z1096" w:id="1302"/>
    <w:p>
      <w:pPr>
        <w:spacing w:after="0"/>
        <w:ind w:left="0"/>
        <w:jc w:val="both"/>
      </w:pPr>
      <w:r>
        <w:rPr>
          <w:rFonts w:ascii="Times New Roman"/>
          <w:b w:val="false"/>
          <w:i w:val="false"/>
          <w:color w:val="000000"/>
          <w:sz w:val="28"/>
        </w:rPr>
        <w:t xml:space="preserve">
      4) жерге орналастыру құжаттамасын әзiрлеушi: </w:t>
      </w:r>
    </w:p>
    <w:bookmarkEnd w:id="1302"/>
    <w:p>
      <w:pPr>
        <w:spacing w:after="0"/>
        <w:ind w:left="0"/>
        <w:jc w:val="both"/>
      </w:pPr>
      <w:r>
        <w:rPr>
          <w:rFonts w:ascii="Times New Roman"/>
          <w:b w:val="false"/>
          <w:i w:val="false"/>
          <w:color w:val="000000"/>
          <w:sz w:val="28"/>
        </w:rPr>
        <w:t xml:space="preserve">
      барлық жұмыстарды қолданыстағы нұсқаулықтар мен әдiстемелiк нұсқауларға, сондай-ақ шартқа сәйкес орындауға; </w:t>
      </w:r>
    </w:p>
    <w:p>
      <w:pPr>
        <w:spacing w:after="0"/>
        <w:ind w:left="0"/>
        <w:jc w:val="both"/>
      </w:pPr>
      <w:r>
        <w:rPr>
          <w:rFonts w:ascii="Times New Roman"/>
          <w:b w:val="false"/>
          <w:i w:val="false"/>
          <w:color w:val="000000"/>
          <w:sz w:val="28"/>
        </w:rPr>
        <w:t xml:space="preserve">
      зерттеу, iздестiру және өзге де жұмыстар топырақтың құнарлы қабатын бүлдiре отырып жүргiзiлген жер учаскелерiнiң жай-күйiн бастапқы қалпына келтiруге; </w:t>
      </w:r>
    </w:p>
    <w:p>
      <w:pPr>
        <w:spacing w:after="0"/>
        <w:ind w:left="0"/>
        <w:jc w:val="both"/>
      </w:pPr>
      <w:r>
        <w:rPr>
          <w:rFonts w:ascii="Times New Roman"/>
          <w:b w:val="false"/>
          <w:i w:val="false"/>
          <w:color w:val="000000"/>
          <w:sz w:val="28"/>
        </w:rPr>
        <w:t>
      жерге орналастыру құжаттамасында көзделген iс-шаралардың дұрыстығы, сапасы мен экологиялық қауiпсiздiгi үшiн жауап 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5" w:id="1303"/>
    <w:p>
      <w:pPr>
        <w:spacing w:after="0"/>
        <w:ind w:left="0"/>
        <w:jc w:val="left"/>
      </w:pPr>
      <w:r>
        <w:rPr>
          <w:rFonts w:ascii="Times New Roman"/>
          <w:b/>
          <w:i w:val="false"/>
          <w:color w:val="000000"/>
        </w:rPr>
        <w:t xml:space="preserve"> 152-бап. Мемлекеттiк жер кадастры </w:t>
      </w:r>
    </w:p>
    <w:bookmarkEnd w:id="1303"/>
    <w:bookmarkStart w:name="z1097" w:id="1304"/>
    <w:p>
      <w:pPr>
        <w:spacing w:after="0"/>
        <w:ind w:left="0"/>
        <w:jc w:val="both"/>
      </w:pPr>
      <w:r>
        <w:rPr>
          <w:rFonts w:ascii="Times New Roman"/>
          <w:b w:val="false"/>
          <w:i w:val="false"/>
          <w:color w:val="000000"/>
          <w:sz w:val="28"/>
        </w:rPr>
        <w:t xml:space="preserve">
      1. Мемлекеттiк жер кадастры Қазақстан Республикасы жерiнiң табиғи және шаруашылық жағдайы, жер учаскелерiнiң орналасқан жерi, нысаналы 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учаскелерiне құқықты субъектiлер туралы ақпарат та енгiзiледi. </w:t>
      </w:r>
    </w:p>
    <w:bookmarkEnd w:id="1304"/>
    <w:p>
      <w:pPr>
        <w:spacing w:after="0"/>
        <w:ind w:left="0"/>
        <w:jc w:val="both"/>
      </w:pPr>
      <w:r>
        <w:rPr>
          <w:rFonts w:ascii="Times New Roman"/>
          <w:b w:val="false"/>
          <w:i w:val="false"/>
          <w:color w:val="000000"/>
          <w:sz w:val="28"/>
        </w:rPr>
        <w:t xml:space="preserve">
      Жер кадастрының құрамдас бөлiгi суармалы жер учаскелерiнiң мелиорациялық жай-күйi, олардың табиғи және ирригациялық-шаруашылық жағдайлары бойынша сапалық сипаттамаларын бағалау туралы, оларды пайдаланудың есебi туралы мәлiметтер жүйесiн құрайтын суармалы жердiң мелиорациялық кадастры болып табылады. </w:t>
      </w:r>
    </w:p>
    <w:bookmarkStart w:name="z1098" w:id="1305"/>
    <w:p>
      <w:pPr>
        <w:spacing w:after="0"/>
        <w:ind w:left="0"/>
        <w:jc w:val="both"/>
      </w:pPr>
      <w:r>
        <w:rPr>
          <w:rFonts w:ascii="Times New Roman"/>
          <w:b w:val="false"/>
          <w:i w:val="false"/>
          <w:color w:val="000000"/>
          <w:sz w:val="28"/>
        </w:rPr>
        <w:t xml:space="preserve">
      2. Қазақстан Республикасында жер кадастрын жүргізуді ұйымдастыруды орталық уәкілетті орган жүзеге асырады. </w:t>
      </w:r>
    </w:p>
    <w:bookmarkEnd w:id="1305"/>
    <w:bookmarkStart w:name="z1099" w:id="1306"/>
    <w:p>
      <w:pPr>
        <w:spacing w:after="0"/>
        <w:ind w:left="0"/>
        <w:jc w:val="both"/>
      </w:pPr>
      <w:r>
        <w:rPr>
          <w:rFonts w:ascii="Times New Roman"/>
          <w:b w:val="false"/>
          <w:i w:val="false"/>
          <w:color w:val="000000"/>
          <w:sz w:val="28"/>
        </w:rPr>
        <w:t xml:space="preserve">
      3. Қазақстан Республикасының мемлекеттік жер кадастры (республиканың, облыстардың, республикалық маңызы бар қалалардың, астананың, аудандардың, облыстық маңызы бар қалалардың жер кадастры) Қазақстан Республикасының мемлекеттік кадастрлар жүйесінің құрамдас бөлігі болып табылады және Қазақстан Республикасының бүкіл аумағында бірыңғай жүйе бойынша жүргізіледі. </w:t>
      </w:r>
    </w:p>
    <w:bookmarkEnd w:id="1306"/>
    <w:p>
      <w:pPr>
        <w:spacing w:after="0"/>
        <w:ind w:left="0"/>
        <w:jc w:val="both"/>
      </w:pPr>
      <w:r>
        <w:rPr>
          <w:rFonts w:ascii="Times New Roman"/>
          <w:b w:val="false"/>
          <w:i w:val="false"/>
          <w:color w:val="000000"/>
          <w:sz w:val="28"/>
        </w:rPr>
        <w:t xml:space="preserve">
      Қазақстан Республикасының мемлекеттік жер кадастрын жүргізу жөніндегі қызмет мемлекеттік монополияға жатады, оны Мемлекеттік корпорация және Қазақстан Республикасы Үкіметінің шешімі бойынша құрылған шаруашылық жүргізу құқығындағы республикалық мемлекеттік кәсіпорын жүзеге асырады. </w:t>
      </w:r>
    </w:p>
    <w:p>
      <w:pPr>
        <w:spacing w:after="0"/>
        <w:ind w:left="0"/>
        <w:jc w:val="both"/>
      </w:pPr>
      <w:r>
        <w:rPr>
          <w:rFonts w:ascii="Times New Roman"/>
          <w:b w:val="false"/>
          <w:i w:val="false"/>
          <w:color w:val="000000"/>
          <w:sz w:val="28"/>
        </w:rPr>
        <w:t xml:space="preserve">
      Бұл ретте Қазақстан Республикасы Үкіметінің шешімі бойынша құрылған шаруашылық жүргізу құқығындағы республикалық мемлекеттік кәсіпорынның қызметіне осы Кодекстің 153-бабы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іздестіру жұмыстары жатады.</w:t>
      </w:r>
    </w:p>
    <w:p>
      <w:pPr>
        <w:spacing w:after="0"/>
        <w:ind w:left="0"/>
        <w:jc w:val="both"/>
      </w:pPr>
      <w:r>
        <w:rPr>
          <w:rFonts w:ascii="Times New Roman"/>
          <w:b w:val="false"/>
          <w:i w:val="false"/>
          <w:color w:val="000000"/>
          <w:sz w:val="28"/>
        </w:rPr>
        <w:t>
      Мемлекеттік корпорация және Қазақстан Республикасы Үкіметінің шешімі бойынша құрылған шаруашылық жүргізу құқығындағы республикалық мемлекеттік кәсіпорын өндіретін және (немесе) өткізетін тауарлардың (жұмыстардың, көрсетілетін қызметтердің) бағаларын орталық уәкілетті органмен және монополияға қарсы органмен келісу бойынша орталық мемлекеттік органдар қатарынан Қазақстан Республикасы Үкіметінің шешімімен айқындалатын уәкілетті орган белгілейді.</w:t>
      </w:r>
    </w:p>
    <w:bookmarkStart w:name="z1100" w:id="1307"/>
    <w:p>
      <w:pPr>
        <w:spacing w:after="0"/>
        <w:ind w:left="0"/>
        <w:jc w:val="both"/>
      </w:pPr>
      <w:r>
        <w:rPr>
          <w:rFonts w:ascii="Times New Roman"/>
          <w:b w:val="false"/>
          <w:i w:val="false"/>
          <w:color w:val="000000"/>
          <w:sz w:val="28"/>
        </w:rPr>
        <w:t xml:space="preserve">
      4. Мемлекеттiк жер кадастрының мәлiметтерi мемлекеттiк ақпараттық pecуpc болып табылады. </w:t>
      </w:r>
    </w:p>
    <w:bookmarkEnd w:id="1307"/>
    <w:bookmarkStart w:name="z1101" w:id="1308"/>
    <w:p>
      <w:pPr>
        <w:spacing w:after="0"/>
        <w:ind w:left="0"/>
        <w:jc w:val="both"/>
      </w:pPr>
      <w:r>
        <w:rPr>
          <w:rFonts w:ascii="Times New Roman"/>
          <w:b w:val="false"/>
          <w:i w:val="false"/>
          <w:color w:val="000000"/>
          <w:sz w:val="28"/>
        </w:rPr>
        <w:t xml:space="preserve">
      5. Мемлекеттік жер кадастрының мәліметтерін қалыптастыру топографиялық-геодезиялық, аэроғарыштық, картографиялық, жерге орналастыру жұмыстарын, топырақ зерттеу, геоботаникалық зерттеулер мен іздестірулер, жер мониторингі бойынша жұмыстарды, жерді сандық және сапалық есепке алуды жүргізумен, нақты жер учаскесіне жер-кадастр ісін жасаумен, жер-кадастр карталары мен жер учаскесіне сәйкестендіру құжаты дайындаумен қамтамасыз етіледі. </w:t>
      </w:r>
    </w:p>
    <w:bookmarkEnd w:id="1308"/>
    <w:bookmarkStart w:name="z1102" w:id="1309"/>
    <w:p>
      <w:pPr>
        <w:spacing w:after="0"/>
        <w:ind w:left="0"/>
        <w:jc w:val="both"/>
      </w:pPr>
      <w:r>
        <w:rPr>
          <w:rFonts w:ascii="Times New Roman"/>
          <w:b w:val="false"/>
          <w:i w:val="false"/>
          <w:color w:val="000000"/>
          <w:sz w:val="28"/>
        </w:rPr>
        <w:t xml:space="preserve">
      6. Мемлекеттiк жер кадастрының деректерi жердi пайдалану мен қорғауды жоспарлау кезiнде, жерге орналастыруды жүргiзу, шаруашылық қызметтi бағалау және жердi пайдалану мен қорғауға байланысты басқа да iс-шараларды жүзеге асыру кезiнде, сондай-ақ жердiң бiрыңғай мемлекеттiк тiзiлiмiн қалыптастыру, құқықтық және басқа да кадастрларды жүргiзу, жер үшiн төлем мөлшерiн айқындау, жылжымайтын мүлiк құрамындағы жер учаскелерiнiң құнын және табиғи ресурстар құрамындағы жердiң құнын есепке алу үшiн негiз болып табылады. </w:t>
      </w:r>
    </w:p>
    <w:bookmarkEnd w:id="1309"/>
    <w:bookmarkStart w:name="z1103" w:id="1310"/>
    <w:p>
      <w:pPr>
        <w:spacing w:after="0"/>
        <w:ind w:left="0"/>
        <w:jc w:val="both"/>
      </w:pPr>
      <w:r>
        <w:rPr>
          <w:rFonts w:ascii="Times New Roman"/>
          <w:b w:val="false"/>
          <w:i w:val="false"/>
          <w:color w:val="000000"/>
          <w:sz w:val="28"/>
        </w:rPr>
        <w:t xml:space="preserve">
      7. Мемлекеттiк жер кадастрының деректерiн есепке алу мен оларды сақтау бiрлiгi тұйық шекарада бөлiп шығарылған, белгiленген тәртiппен жер құқығы қатынастары субъектiлерiне бекiтiлген жер учаскесi болып табылады. </w:t>
      </w:r>
    </w:p>
    <w:bookmarkEnd w:id="1310"/>
    <w:bookmarkStart w:name="z1104" w:id="1311"/>
    <w:p>
      <w:pPr>
        <w:spacing w:after="0"/>
        <w:ind w:left="0"/>
        <w:jc w:val="both"/>
      </w:pPr>
      <w:r>
        <w:rPr>
          <w:rFonts w:ascii="Times New Roman"/>
          <w:b w:val="false"/>
          <w:i w:val="false"/>
          <w:color w:val="000000"/>
          <w:sz w:val="28"/>
        </w:rPr>
        <w:t xml:space="preserve">
      8. Жерге меншiк нысанына, жер учаскелерiнiң нысаналы мақсатына және оларды пайдаланудың рұқсат етiлген сипатына қарамастан, Қазақстан Республикасының аумағында орналасқан жер учаскелерi мемлекеттiк кадастрлық есепке алуға жатады. </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6" w:id="1312"/>
    <w:p>
      <w:pPr>
        <w:spacing w:after="0"/>
        <w:ind w:left="0"/>
        <w:jc w:val="left"/>
      </w:pPr>
      <w:r>
        <w:rPr>
          <w:rFonts w:ascii="Times New Roman"/>
          <w:b/>
          <w:i w:val="false"/>
          <w:color w:val="000000"/>
        </w:rPr>
        <w:t xml:space="preserve"> 153-бап. Мемлекеттiк жер кадастрының және оны жүргізуге технологиялық байланысты қызметтің мазмұны</w:t>
      </w:r>
    </w:p>
    <w:bookmarkEnd w:id="1312"/>
    <w:bookmarkStart w:name="z1105" w:id="1313"/>
    <w:p>
      <w:pPr>
        <w:spacing w:after="0"/>
        <w:ind w:left="0"/>
        <w:jc w:val="both"/>
      </w:pPr>
      <w:r>
        <w:rPr>
          <w:rFonts w:ascii="Times New Roman"/>
          <w:b w:val="false"/>
          <w:i w:val="false"/>
          <w:color w:val="000000"/>
          <w:sz w:val="28"/>
        </w:rPr>
        <w:t>
      1. Мемлекеттiк жер кадастрын жүргізу мынадай қызмет түрлерін:</w:t>
      </w:r>
    </w:p>
    <w:bookmarkEnd w:id="1313"/>
    <w:bookmarkStart w:name="z1106" w:id="1314"/>
    <w:p>
      <w:pPr>
        <w:spacing w:after="0"/>
        <w:ind w:left="0"/>
        <w:jc w:val="both"/>
      </w:pPr>
      <w:r>
        <w:rPr>
          <w:rFonts w:ascii="Times New Roman"/>
          <w:b w:val="false"/>
          <w:i w:val="false"/>
          <w:color w:val="000000"/>
          <w:sz w:val="28"/>
        </w:rPr>
        <w:t>
      1) жер учаскесінің кадастрлық ісін қалыптастыруды;</w:t>
      </w:r>
    </w:p>
    <w:bookmarkEnd w:id="1314"/>
    <w:bookmarkStart w:name="z1107" w:id="1315"/>
    <w:p>
      <w:pPr>
        <w:spacing w:after="0"/>
        <w:ind w:left="0"/>
        <w:jc w:val="both"/>
      </w:pPr>
      <w:r>
        <w:rPr>
          <w:rFonts w:ascii="Times New Roman"/>
          <w:b w:val="false"/>
          <w:i w:val="false"/>
          <w:color w:val="000000"/>
          <w:sz w:val="28"/>
        </w:rPr>
        <w:t>
      2) жерді экономикалық бағалауды және оған мониторинг жүргізуді, топырақты зерттеуді, геоботаникалық, агрохимиялық зерттеулерді және топырақты бағалауды жүргізуді қамтитын жерлердің сапасын есепке алуды;</w:t>
      </w:r>
    </w:p>
    <w:bookmarkEnd w:id="1315"/>
    <w:bookmarkStart w:name="z1108" w:id="1316"/>
    <w:p>
      <w:pPr>
        <w:spacing w:after="0"/>
        <w:ind w:left="0"/>
        <w:jc w:val="both"/>
      </w:pPr>
      <w:r>
        <w:rPr>
          <w:rFonts w:ascii="Times New Roman"/>
          <w:b w:val="false"/>
          <w:i w:val="false"/>
          <w:color w:val="000000"/>
          <w:sz w:val="28"/>
        </w:rPr>
        <w:t>
      3) мемлекеттік тіркеу мақсаттары үшін жердің көлемін, жер учаскелерінің меншік иелері мен жер пайдаланушыларды, сондай-ақ жер құқығы қатынастарының басқа да субъектілерін есепке алуды;</w:t>
      </w:r>
    </w:p>
    <w:bookmarkEnd w:id="1316"/>
    <w:bookmarkStart w:name="z1109" w:id="1317"/>
    <w:p>
      <w:pPr>
        <w:spacing w:after="0"/>
        <w:ind w:left="0"/>
        <w:jc w:val="both"/>
      </w:pPr>
      <w:r>
        <w:rPr>
          <w:rFonts w:ascii="Times New Roman"/>
          <w:b w:val="false"/>
          <w:i w:val="false"/>
          <w:color w:val="000000"/>
          <w:sz w:val="28"/>
        </w:rPr>
        <w:t>
      4) мыналарды: жер учаскелерiнің кадастрлық (бағалау) құнын анықтауды;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жасауды; жер учаскелерi үшін төлемақының базалық мөлшерлемелерінің есебін; ауыл шаруашылығын жүргізуге байланысты емес мақсаттар үшiн ауыл шаруашылығы алқаптарын алып қою кезіндегі ауыл шаруашылығы өндiрiсiндегi ысырапты анықтауды қамтитын жерді мемлекеттік кадастрлық бағалауды;</w:t>
      </w:r>
    </w:p>
    <w:bookmarkEnd w:id="1317"/>
    <w:bookmarkStart w:name="z1110" w:id="1318"/>
    <w:p>
      <w:pPr>
        <w:spacing w:after="0"/>
        <w:ind w:left="0"/>
        <w:jc w:val="both"/>
      </w:pPr>
      <w:r>
        <w:rPr>
          <w:rFonts w:ascii="Times New Roman"/>
          <w:b w:val="false"/>
          <w:i w:val="false"/>
          <w:color w:val="000000"/>
          <w:sz w:val="28"/>
        </w:rPr>
        <w:t>
      5) жер учаскелері мен олардың субъектілері туралы деректер банкін, сондай-ақ басқа да жер-кадастрлық ақпаратты қағаз жеткізгіште және электрондық нысанда жинақтауды, өңдеуді және жүргізуді;</w:t>
      </w:r>
    </w:p>
    <w:bookmarkEnd w:id="1318"/>
    <w:bookmarkStart w:name="z1111" w:id="1319"/>
    <w:p>
      <w:pPr>
        <w:spacing w:after="0"/>
        <w:ind w:left="0"/>
        <w:jc w:val="both"/>
      </w:pPr>
      <w:r>
        <w:rPr>
          <w:rFonts w:ascii="Times New Roman"/>
          <w:b w:val="false"/>
          <w:i w:val="false"/>
          <w:color w:val="000000"/>
          <w:sz w:val="28"/>
        </w:rPr>
        <w:t>
      6) мемлекеттік жер кадастрының ақпараттық жүйесін жүргізуді;</w:t>
      </w:r>
    </w:p>
    <w:bookmarkEnd w:id="1319"/>
    <w:bookmarkStart w:name="z1112" w:id="1320"/>
    <w:p>
      <w:pPr>
        <w:spacing w:after="0"/>
        <w:ind w:left="0"/>
        <w:jc w:val="both"/>
      </w:pPr>
      <w:r>
        <w:rPr>
          <w:rFonts w:ascii="Times New Roman"/>
          <w:b w:val="false"/>
          <w:i w:val="false"/>
          <w:color w:val="000000"/>
          <w:sz w:val="28"/>
        </w:rPr>
        <w:t>
      7) жер-кадастрлық карталарды, оның ішінде цифрлық карталарды дайындауды және жүргізуді;</w:t>
      </w:r>
    </w:p>
    <w:bookmarkEnd w:id="1320"/>
    <w:bookmarkStart w:name="z1113" w:id="1321"/>
    <w:p>
      <w:pPr>
        <w:spacing w:after="0"/>
        <w:ind w:left="0"/>
        <w:jc w:val="both"/>
      </w:pPr>
      <w:r>
        <w:rPr>
          <w:rFonts w:ascii="Times New Roman"/>
          <w:b w:val="false"/>
          <w:i w:val="false"/>
          <w:color w:val="000000"/>
          <w:sz w:val="28"/>
        </w:rPr>
        <w:t>
      8) жер-кадастрлық кітапты және жердің бірыңғай мемлекеттік тізілімін жүргізуді;</w:t>
      </w:r>
    </w:p>
    <w:bookmarkEnd w:id="1321"/>
    <w:bookmarkStart w:name="z1114" w:id="1322"/>
    <w:p>
      <w:pPr>
        <w:spacing w:after="0"/>
        <w:ind w:left="0"/>
        <w:jc w:val="both"/>
      </w:pPr>
      <w:r>
        <w:rPr>
          <w:rFonts w:ascii="Times New Roman"/>
          <w:b w:val="false"/>
          <w:i w:val="false"/>
          <w:color w:val="000000"/>
          <w:sz w:val="28"/>
        </w:rPr>
        <w:t>
      9) жер учаскесіне сәйкестендіру құжаттарын дайындауды және беруді;</w:t>
      </w:r>
    </w:p>
    <w:bookmarkEnd w:id="1322"/>
    <w:bookmarkStart w:name="z1308" w:id="1323"/>
    <w:p>
      <w:pPr>
        <w:spacing w:after="0"/>
        <w:ind w:left="0"/>
        <w:jc w:val="both"/>
      </w:pPr>
      <w:r>
        <w:rPr>
          <w:rFonts w:ascii="Times New Roman"/>
          <w:b w:val="false"/>
          <w:i w:val="false"/>
          <w:color w:val="000000"/>
          <w:sz w:val="28"/>
        </w:rPr>
        <w:t>
      9-1) жер-кадастрлық жоспар әзірлеуді;</w:t>
      </w:r>
    </w:p>
    <w:bookmarkEnd w:id="1323"/>
    <w:bookmarkStart w:name="z1115" w:id="1324"/>
    <w:p>
      <w:pPr>
        <w:spacing w:after="0"/>
        <w:ind w:left="0"/>
        <w:jc w:val="both"/>
      </w:pPr>
      <w:r>
        <w:rPr>
          <w:rFonts w:ascii="Times New Roman"/>
          <w:b w:val="false"/>
          <w:i w:val="false"/>
          <w:color w:val="000000"/>
          <w:sz w:val="28"/>
        </w:rPr>
        <w:t>
      10) жер учаскелеріне кадастрлық нөмірлер беруді;</w:t>
      </w:r>
    </w:p>
    <w:bookmarkEnd w:id="1324"/>
    <w:bookmarkStart w:name="z1282" w:id="1325"/>
    <w:p>
      <w:pPr>
        <w:spacing w:after="0"/>
        <w:ind w:left="0"/>
        <w:jc w:val="both"/>
      </w:pPr>
      <w:r>
        <w:rPr>
          <w:rFonts w:ascii="Times New Roman"/>
          <w:b w:val="false"/>
          <w:i w:val="false"/>
          <w:color w:val="000000"/>
          <w:sz w:val="28"/>
        </w:rPr>
        <w:t>
      11) жер учаскелерінің паспорттарын дайындауды қамтиды.</w:t>
      </w:r>
    </w:p>
    <w:bookmarkEnd w:id="1325"/>
    <w:bookmarkStart w:name="z1283" w:id="1326"/>
    <w:p>
      <w:pPr>
        <w:spacing w:after="0"/>
        <w:ind w:left="0"/>
        <w:jc w:val="both"/>
      </w:pPr>
      <w:r>
        <w:rPr>
          <w:rFonts w:ascii="Times New Roman"/>
          <w:b w:val="false"/>
          <w:i w:val="false"/>
          <w:color w:val="000000"/>
          <w:sz w:val="28"/>
        </w:rPr>
        <w:t>
      2. Мемлекеттік жер кадастрын жүргізуге байланысты қызметке:</w:t>
      </w:r>
    </w:p>
    <w:bookmarkEnd w:id="1326"/>
    <w:bookmarkStart w:name="z1284" w:id="1327"/>
    <w:p>
      <w:pPr>
        <w:spacing w:after="0"/>
        <w:ind w:left="0"/>
        <w:jc w:val="both"/>
      </w:pPr>
      <w:r>
        <w:rPr>
          <w:rFonts w:ascii="Times New Roman"/>
          <w:b w:val="false"/>
          <w:i w:val="false"/>
          <w:color w:val="000000"/>
          <w:sz w:val="28"/>
        </w:rPr>
        <w:t>
      1) жергілікті жерде әкiмшiлiк-аумақтық бірліктердің, ерекше қорғалатын табиғи аумақтардың, мемлекеттік орман және су қорлары жерлерінің шекараларын белгiлеу;</w:t>
      </w:r>
    </w:p>
    <w:bookmarkEnd w:id="1327"/>
    <w:bookmarkStart w:name="z1285" w:id="1328"/>
    <w:p>
      <w:pPr>
        <w:spacing w:after="0"/>
        <w:ind w:left="0"/>
        <w:jc w:val="both"/>
      </w:pPr>
      <w:r>
        <w:rPr>
          <w:rFonts w:ascii="Times New Roman"/>
          <w:b w:val="false"/>
          <w:i w:val="false"/>
          <w:color w:val="000000"/>
          <w:sz w:val="28"/>
        </w:rPr>
        <w:t>
      2) жер пайдалануды қалыптастыру мен ретке келтіру жөнiндегi жобаларды, бүлiнген жердi рекультивациялау жобаларын жасау, жергілікті жерде жер учаскелерінің шекараларын белгiлеу;</w:t>
      </w:r>
    </w:p>
    <w:bookmarkEnd w:id="1328"/>
    <w:bookmarkStart w:name="z1286" w:id="1329"/>
    <w:p>
      <w:pPr>
        <w:spacing w:after="0"/>
        <w:ind w:left="0"/>
        <w:jc w:val="both"/>
      </w:pPr>
      <w:r>
        <w:rPr>
          <w:rFonts w:ascii="Times New Roman"/>
          <w:b w:val="false"/>
          <w:i w:val="false"/>
          <w:color w:val="000000"/>
          <w:sz w:val="28"/>
        </w:rPr>
        <w:t>
      3) мемлекет меншігіндегі және ауыл шаруашылығы өндірісін жүргізу үшiн жер пайдалануға берілген жер учаскелері бойынша шаруашылық iшiндегi жерге орналастыру жобаларын әзірлеу;</w:t>
      </w:r>
    </w:p>
    <w:bookmarkEnd w:id="1329"/>
    <w:p>
      <w:pPr>
        <w:spacing w:after="0"/>
        <w:ind w:left="0"/>
        <w:jc w:val="both"/>
      </w:pPr>
      <w:r>
        <w:rPr>
          <w:rFonts w:ascii="Times New Roman"/>
          <w:b w:val="false"/>
          <w:i w:val="false"/>
          <w:color w:val="000000"/>
          <w:sz w:val="28"/>
        </w:rPr>
        <w:t>
      4) жерді түгендеуді жүргізу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 жаңа редакцияда - ҚР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Заңымен, өзгерістер енгізілді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7" w:id="1330"/>
    <w:p>
      <w:pPr>
        <w:spacing w:after="0"/>
        <w:ind w:left="0"/>
        <w:jc w:val="left"/>
      </w:pPr>
      <w:r>
        <w:rPr>
          <w:rFonts w:ascii="Times New Roman"/>
          <w:b/>
          <w:i w:val="false"/>
          <w:color w:val="000000"/>
        </w:rPr>
        <w:t xml:space="preserve"> 154-бап. Жер учаскелерiн тiркеу мақсаты үшiн есепке алу </w:t>
      </w:r>
    </w:p>
    <w:bookmarkEnd w:id="1330"/>
    <w:bookmarkStart w:name="z1116" w:id="1331"/>
    <w:p>
      <w:pPr>
        <w:spacing w:after="0"/>
        <w:ind w:left="0"/>
        <w:jc w:val="both"/>
      </w:pPr>
      <w:r>
        <w:rPr>
          <w:rFonts w:ascii="Times New Roman"/>
          <w:b w:val="false"/>
          <w:i w:val="false"/>
          <w:color w:val="000000"/>
          <w:sz w:val="28"/>
        </w:rPr>
        <w:t xml:space="preserve">
      1. Жер учаскелерiн және онда орналасқан жылжымайтын мүлiктi тiркеу мақсатында есепке алу меншiк құқығын және басқа да құқықтарды, сондай-ақ жылжымайтын мүлiкке ауыртпалықты мемлекеттiк тiркеудi қамтамасыз ететiн қажеттi шарт болып табылады. </w:t>
      </w:r>
    </w:p>
    <w:bookmarkEnd w:id="1331"/>
    <w:bookmarkStart w:name="z1117" w:id="1332"/>
    <w:p>
      <w:pPr>
        <w:spacing w:after="0"/>
        <w:ind w:left="0"/>
        <w:jc w:val="both"/>
      </w:pPr>
      <w:r>
        <w:rPr>
          <w:rFonts w:ascii="Times New Roman"/>
          <w:b w:val="false"/>
          <w:i w:val="false"/>
          <w:color w:val="000000"/>
          <w:sz w:val="28"/>
        </w:rPr>
        <w:t xml:space="preserve">
      2. Жер учаскелерiн тiркеу мақсаты үшiн есепке алу жұмыстарын жүргiзу тапсырыс берушiлердiң қаражаты есебiнен жүзеге асырылады. </w:t>
      </w:r>
    </w:p>
    <w:bookmarkEnd w:id="1332"/>
    <w:bookmarkStart w:name="z178" w:id="1333"/>
    <w:p>
      <w:pPr>
        <w:spacing w:after="0"/>
        <w:ind w:left="0"/>
        <w:jc w:val="left"/>
      </w:pPr>
      <w:r>
        <w:rPr>
          <w:rFonts w:ascii="Times New Roman"/>
          <w:b/>
          <w:i w:val="false"/>
          <w:color w:val="000000"/>
        </w:rPr>
        <w:t xml:space="preserve"> 155-бап. Қазақстан Республикасының аумағын кадастрлық бөлу </w:t>
      </w:r>
    </w:p>
    <w:bookmarkEnd w:id="1333"/>
    <w:bookmarkStart w:name="z1118" w:id="1334"/>
    <w:p>
      <w:pPr>
        <w:spacing w:after="0"/>
        <w:ind w:left="0"/>
        <w:jc w:val="both"/>
      </w:pPr>
      <w:r>
        <w:rPr>
          <w:rFonts w:ascii="Times New Roman"/>
          <w:b w:val="false"/>
          <w:i w:val="false"/>
          <w:color w:val="000000"/>
          <w:sz w:val="28"/>
        </w:rPr>
        <w:t xml:space="preserve">
      1. Қазақстан Республикасының аумағын кадастрлық бөлу жер учаскелерiне кадастрлық нөмiрлер беру мақсатында жүзеге асырылады. </w:t>
      </w:r>
    </w:p>
    <w:bookmarkEnd w:id="1334"/>
    <w:p>
      <w:pPr>
        <w:spacing w:after="0"/>
        <w:ind w:left="0"/>
        <w:jc w:val="both"/>
      </w:pPr>
      <w:r>
        <w:rPr>
          <w:rFonts w:ascii="Times New Roman"/>
          <w:b w:val="false"/>
          <w:i w:val="false"/>
          <w:color w:val="000000"/>
          <w:sz w:val="28"/>
        </w:rPr>
        <w:t>
      Қазақстан Республикасының аумағын кадастрлық бөлудiң бiрлiгi есептiк кварталдар болып табылады.</w:t>
      </w:r>
    </w:p>
    <w:bookmarkStart w:name="z1119" w:id="1335"/>
    <w:p>
      <w:pPr>
        <w:spacing w:after="0"/>
        <w:ind w:left="0"/>
        <w:jc w:val="both"/>
      </w:pPr>
      <w:r>
        <w:rPr>
          <w:rFonts w:ascii="Times New Roman"/>
          <w:b w:val="false"/>
          <w:i w:val="false"/>
          <w:color w:val="000000"/>
          <w:sz w:val="28"/>
        </w:rPr>
        <w:t>
      2. Осы баптың 3-тармағының екінші және үшінші бөліктерінде көзделген жағдайларды қоспағанда, әрбір жер учаскесіне орналасқан жерін анықтау (сәйкестендіру) мақсатында кадастрлық нөмірлер беріледі.</w:t>
      </w:r>
    </w:p>
    <w:bookmarkEnd w:id="1335"/>
    <w:bookmarkStart w:name="z1120" w:id="1336"/>
    <w:p>
      <w:pPr>
        <w:spacing w:after="0"/>
        <w:ind w:left="0"/>
        <w:jc w:val="both"/>
      </w:pPr>
      <w:r>
        <w:rPr>
          <w:rFonts w:ascii="Times New Roman"/>
          <w:b w:val="false"/>
          <w:i w:val="false"/>
          <w:color w:val="000000"/>
          <w:sz w:val="28"/>
        </w:rPr>
        <w:t>
      3. Кейiннен құқық кадастрында пайдаланылатын есептiк кварталдардың шекарасы сәулет және қала құрылысы органдарымен, жылжымайтын мүлiкке құқықтарды мемлекеттiк тiркеу органдарымен келiсiм бойынша жер учаскесінің орналасқан жері бойынша облыстардың, республикалық маңызы бар қаланың, астананың, аудандардың, облыстық маңызы бар қалалардың уәкілетті органдары айқындайды және тиiстi жергілікті атқарушы органдар бекiтедi.</w:t>
      </w:r>
    </w:p>
    <w:bookmarkEnd w:id="1336"/>
    <w:p>
      <w:pPr>
        <w:spacing w:after="0"/>
        <w:ind w:left="0"/>
        <w:jc w:val="both"/>
      </w:pPr>
      <w:r>
        <w:rPr>
          <w:rFonts w:ascii="Times New Roman"/>
          <w:b w:val="false"/>
          <w:i w:val="false"/>
          <w:color w:val="000000"/>
          <w:sz w:val="28"/>
        </w:rPr>
        <w:t>
      Шоқ ормандар алып жатқан есептік орам шекаралары шегіндегі жер учаскелеріне есептік орамға кадастрлық нөмір беріле отырып, бір сәйкестендіру құжаты дайындалады және беріледі.</w:t>
      </w:r>
    </w:p>
    <w:p>
      <w:pPr>
        <w:spacing w:after="0"/>
        <w:ind w:left="0"/>
        <w:jc w:val="both"/>
      </w:pPr>
      <w:r>
        <w:rPr>
          <w:rFonts w:ascii="Times New Roman"/>
          <w:b w:val="false"/>
          <w:i w:val="false"/>
          <w:color w:val="000000"/>
          <w:sz w:val="28"/>
        </w:rPr>
        <w:t>
      Электр берудің бір әуе желісінің тіректері алып жатқан есептік орам шекаралары шегіндегі жер учаскелеріне бір кадастрлық нөмір беріле отырып, бір сәйкестендіру құжаты дайындалады және беріледі.</w:t>
      </w:r>
    </w:p>
    <w:bookmarkStart w:name="z1121" w:id="1337"/>
    <w:p>
      <w:pPr>
        <w:spacing w:after="0"/>
        <w:ind w:left="0"/>
        <w:jc w:val="both"/>
      </w:pPr>
      <w:r>
        <w:rPr>
          <w:rFonts w:ascii="Times New Roman"/>
          <w:b w:val="false"/>
          <w:i w:val="false"/>
          <w:color w:val="000000"/>
          <w:sz w:val="28"/>
        </w:rPr>
        <w:t>
      4.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белгiлейдi.</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(2006.01.01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9" w:id="1338"/>
    <w:p>
      <w:pPr>
        <w:spacing w:after="0"/>
        <w:ind w:left="0"/>
        <w:jc w:val="left"/>
      </w:pPr>
      <w:r>
        <w:rPr>
          <w:rFonts w:ascii="Times New Roman"/>
          <w:b/>
          <w:i w:val="false"/>
          <w:color w:val="000000"/>
        </w:rPr>
        <w:t xml:space="preserve"> 156-бап. Жер-кадастр құжаттамасы </w:t>
      </w:r>
    </w:p>
    <w:bookmarkEnd w:id="1338"/>
    <w:bookmarkStart w:name="z1122" w:id="1339"/>
    <w:p>
      <w:pPr>
        <w:spacing w:after="0"/>
        <w:ind w:left="0"/>
        <w:jc w:val="both"/>
      </w:pPr>
      <w:r>
        <w:rPr>
          <w:rFonts w:ascii="Times New Roman"/>
          <w:b w:val="false"/>
          <w:i w:val="false"/>
          <w:color w:val="000000"/>
          <w:sz w:val="28"/>
        </w:rPr>
        <w:t xml:space="preserve">
      1. Жер-кадастр құжаттамасы есепке алудың барлық деңгейлерiнде: базалық, мезгiл-мезгiл жаңартылатын және жыл сайын жасалатын құжаттаманы қамтиды. </w:t>
      </w:r>
    </w:p>
    <w:bookmarkEnd w:id="1339"/>
    <w:bookmarkStart w:name="z1123" w:id="1340"/>
    <w:p>
      <w:pPr>
        <w:spacing w:after="0"/>
        <w:ind w:left="0"/>
        <w:jc w:val="both"/>
      </w:pPr>
      <w:r>
        <w:rPr>
          <w:rFonts w:ascii="Times New Roman"/>
          <w:b w:val="false"/>
          <w:i w:val="false"/>
          <w:color w:val="000000"/>
          <w:sz w:val="28"/>
        </w:rPr>
        <w:t xml:space="preserve">
      2. Базалық жер-кадастр құжаттамасына: </w:t>
      </w:r>
    </w:p>
    <w:bookmarkEnd w:id="1340"/>
    <w:bookmarkStart w:name="z1124" w:id="1341"/>
    <w:p>
      <w:pPr>
        <w:spacing w:after="0"/>
        <w:ind w:left="0"/>
        <w:jc w:val="both"/>
      </w:pPr>
      <w:r>
        <w:rPr>
          <w:rFonts w:ascii="Times New Roman"/>
          <w:b w:val="false"/>
          <w:i w:val="false"/>
          <w:color w:val="000000"/>
          <w:sz w:val="28"/>
        </w:rPr>
        <w:t xml:space="preserve">
      1) жер-кадастр iстерi; </w:t>
      </w:r>
    </w:p>
    <w:bookmarkEnd w:id="1341"/>
    <w:bookmarkStart w:name="z1125" w:id="1342"/>
    <w:p>
      <w:pPr>
        <w:spacing w:after="0"/>
        <w:ind w:left="0"/>
        <w:jc w:val="both"/>
      </w:pPr>
      <w:r>
        <w:rPr>
          <w:rFonts w:ascii="Times New Roman"/>
          <w:b w:val="false"/>
          <w:i w:val="false"/>
          <w:color w:val="000000"/>
          <w:sz w:val="28"/>
        </w:rPr>
        <w:t xml:space="preserve">
      2) жер-кадастр кiтабы; </w:t>
      </w:r>
    </w:p>
    <w:bookmarkEnd w:id="1342"/>
    <w:bookmarkStart w:name="z1126" w:id="1343"/>
    <w:p>
      <w:pPr>
        <w:spacing w:after="0"/>
        <w:ind w:left="0"/>
        <w:jc w:val="both"/>
      </w:pPr>
      <w:r>
        <w:rPr>
          <w:rFonts w:ascii="Times New Roman"/>
          <w:b w:val="false"/>
          <w:i w:val="false"/>
          <w:color w:val="000000"/>
          <w:sz w:val="28"/>
        </w:rPr>
        <w:t xml:space="preserve">
      3) жердiң бiрыңғай мемлекеттiк тiзiлiмi; </w:t>
      </w:r>
    </w:p>
    <w:bookmarkEnd w:id="1343"/>
    <w:bookmarkStart w:name="z1127" w:id="1344"/>
    <w:p>
      <w:pPr>
        <w:spacing w:after="0"/>
        <w:ind w:left="0"/>
        <w:jc w:val="both"/>
      </w:pPr>
      <w:r>
        <w:rPr>
          <w:rFonts w:ascii="Times New Roman"/>
          <w:b w:val="false"/>
          <w:i w:val="false"/>
          <w:color w:val="000000"/>
          <w:sz w:val="28"/>
        </w:rPr>
        <w:t xml:space="preserve">
      4) жер-кадастр карталары жатады. </w:t>
      </w:r>
    </w:p>
    <w:bookmarkEnd w:id="1344"/>
    <w:bookmarkStart w:name="z1128" w:id="1345"/>
    <w:p>
      <w:pPr>
        <w:spacing w:after="0"/>
        <w:ind w:left="0"/>
        <w:jc w:val="both"/>
      </w:pPr>
      <w:r>
        <w:rPr>
          <w:rFonts w:ascii="Times New Roman"/>
          <w:b w:val="false"/>
          <w:i w:val="false"/>
          <w:color w:val="000000"/>
          <w:sz w:val="28"/>
        </w:rPr>
        <w:t>
      3. Жер кадастр құжаттамасының құрылымын, құрамын, мазмұны мен нысандарын, сондай-ақ оны жүргiзу тәртiбiн орталық уәкiлеттi орган бекiтедi.</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өзгерту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0" w:id="1346"/>
    <w:p>
      <w:pPr>
        <w:spacing w:after="0"/>
        <w:ind w:left="0"/>
        <w:jc w:val="left"/>
      </w:pPr>
      <w:r>
        <w:rPr>
          <w:rFonts w:ascii="Times New Roman"/>
          <w:b/>
          <w:i w:val="false"/>
          <w:color w:val="000000"/>
        </w:rPr>
        <w:t xml:space="preserve"> 157-бап. Мемлекеттiк жер кадастрын жүргiзу тәртiбi </w:t>
      </w:r>
    </w:p>
    <w:bookmarkEnd w:id="1346"/>
    <w:bookmarkStart w:name="z1129" w:id="1347"/>
    <w:p>
      <w:pPr>
        <w:spacing w:after="0"/>
        <w:ind w:left="0"/>
        <w:jc w:val="both"/>
      </w:pPr>
      <w:r>
        <w:rPr>
          <w:rFonts w:ascii="Times New Roman"/>
          <w:b w:val="false"/>
          <w:i w:val="false"/>
          <w:color w:val="000000"/>
          <w:sz w:val="28"/>
        </w:rPr>
        <w:t xml:space="preserve">
      1. Мемлекеттiк жер кадастры қағазға түсiрiлiп жүргiзiледi және ақпаратты жинақтаудың, өңдеу мен сақтаудың электрондық жүйелерiн пайдалану арқылы жүргізілуі мүмкін. </w:t>
      </w:r>
    </w:p>
    <w:bookmarkEnd w:id="1347"/>
    <w:bookmarkStart w:name="z1130" w:id="1348"/>
    <w:p>
      <w:pPr>
        <w:spacing w:after="0"/>
        <w:ind w:left="0"/>
        <w:jc w:val="both"/>
      </w:pPr>
      <w:r>
        <w:rPr>
          <w:rFonts w:ascii="Times New Roman"/>
          <w:b w:val="false"/>
          <w:i w:val="false"/>
          <w:color w:val="000000"/>
          <w:sz w:val="28"/>
        </w:rPr>
        <w:t xml:space="preserve">
      2. Мемлекеттiк жер кадастрын жүргiзу тәртiбi Қазақстан Республикасының заңдарында белгiленедi. </w:t>
      </w:r>
    </w:p>
    <w:bookmarkEnd w:id="1348"/>
    <w:bookmarkStart w:name="z181" w:id="1349"/>
    <w:p>
      <w:pPr>
        <w:spacing w:after="0"/>
        <w:ind w:left="0"/>
        <w:jc w:val="left"/>
      </w:pPr>
      <w:r>
        <w:rPr>
          <w:rFonts w:ascii="Times New Roman"/>
          <w:b/>
          <w:i w:val="false"/>
          <w:color w:val="000000"/>
        </w:rPr>
        <w:t xml:space="preserve"> 158-бап. Мемлекеттiк жер кадастрының мәлiметтерiн беру және кадастр ақпаратын пайдалану </w:t>
      </w:r>
    </w:p>
    <w:bookmarkEnd w:id="1349"/>
    <w:bookmarkStart w:name="z1131" w:id="1350"/>
    <w:p>
      <w:pPr>
        <w:spacing w:after="0"/>
        <w:ind w:left="0"/>
        <w:jc w:val="both"/>
      </w:pPr>
      <w:r>
        <w:rPr>
          <w:rFonts w:ascii="Times New Roman"/>
          <w:b w:val="false"/>
          <w:i w:val="false"/>
          <w:color w:val="000000"/>
          <w:sz w:val="28"/>
        </w:rPr>
        <w:t xml:space="preserve">
      1. Белгiлi бiр жер учаскесi туралы мемлекеттiк жер кадастрының мәлiметтерi үзiндi түрiнде берiледi. </w:t>
      </w:r>
    </w:p>
    <w:bookmarkEnd w:id="1350"/>
    <w:bookmarkStart w:name="z1132" w:id="1351"/>
    <w:p>
      <w:pPr>
        <w:spacing w:after="0"/>
        <w:ind w:left="0"/>
        <w:jc w:val="both"/>
      </w:pPr>
      <w:r>
        <w:rPr>
          <w:rFonts w:ascii="Times New Roman"/>
          <w:b w:val="false"/>
          <w:i w:val="false"/>
          <w:color w:val="000000"/>
          <w:sz w:val="28"/>
        </w:rPr>
        <w:t xml:space="preserve">
      2. Мемлекеттiк жер кадастрының мәлiметтерiн құжаттау қағазға түсiрiлiп және электрондық тасығыштарда жүзеге асырылады. Қағазға жазылған мәлiметтер мен электрондық тасығыштарда жазылған мәлiметтер арасында алшақтықтар болған жағдайда, егер Қазақстан Республикасының заңдарында өзгеше белгiленбесе, қағазға түсiрiлген мәлiметтер басымдыққа ие болады. </w:t>
      </w:r>
    </w:p>
    <w:bookmarkEnd w:id="1351"/>
    <w:bookmarkStart w:name="z1133" w:id="1352"/>
    <w:p>
      <w:pPr>
        <w:spacing w:after="0"/>
        <w:ind w:left="0"/>
        <w:jc w:val="both"/>
      </w:pPr>
      <w:r>
        <w:rPr>
          <w:rFonts w:ascii="Times New Roman"/>
          <w:b w:val="false"/>
          <w:i w:val="false"/>
          <w:color w:val="000000"/>
          <w:sz w:val="28"/>
        </w:rPr>
        <w:t xml:space="preserve">
      3. Жер учаскелерi туралы кадастр мәлiметтерi жер-кадастр карталарымен  арақатынаста болады. </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135" w:id="1353"/>
    <w:p>
      <w:pPr>
        <w:spacing w:after="0"/>
        <w:ind w:left="0"/>
        <w:jc w:val="both"/>
      </w:pPr>
      <w:r>
        <w:rPr>
          <w:rFonts w:ascii="Times New Roman"/>
          <w:b w:val="false"/>
          <w:i w:val="false"/>
          <w:color w:val="000000"/>
          <w:sz w:val="28"/>
        </w:rPr>
        <w:t>
      5. Мемлекеттiк жер кадастрын жүргiзуді жүзеге асыратын мемлекеттiк органдар, Мемлекеттік корпорация және лауазымды адамдар жер-кадастрлық құжаттамаға енгiзiлетiн мәлiметтердiң анықтығын қамтамасыз етуге мiндеттi.</w:t>
      </w:r>
    </w:p>
    <w:bookmarkEnd w:id="1353"/>
    <w:bookmarkStart w:name="z1136" w:id="1354"/>
    <w:p>
      <w:pPr>
        <w:spacing w:after="0"/>
        <w:ind w:left="0"/>
        <w:jc w:val="both"/>
      </w:pPr>
      <w:r>
        <w:rPr>
          <w:rFonts w:ascii="Times New Roman"/>
          <w:b w:val="false"/>
          <w:i w:val="false"/>
          <w:color w:val="000000"/>
          <w:sz w:val="28"/>
        </w:rPr>
        <w:t>
      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берiледi. Жер кадастрының мәлiметтерiн мемлекеттiк органдарға беру ақысыз негiзде осы мақсаттарға көзделген бюджет қаражаты есебiнен жүзеге асырылады.</w:t>
      </w:r>
    </w:p>
    <w:bookmarkEnd w:id="1354"/>
    <w:p>
      <w:pPr>
        <w:spacing w:after="0"/>
        <w:ind w:left="0"/>
        <w:jc w:val="both"/>
      </w:pPr>
      <w:r>
        <w:rPr>
          <w:rFonts w:ascii="Times New Roman"/>
          <w:b w:val="false"/>
          <w:i w:val="false"/>
          <w:color w:val="000000"/>
          <w:sz w:val="28"/>
        </w:rPr>
        <w:t xml:space="preserve">
      Осындай ақпаратты беру мерзімі өтініш берілген күннен бастап үш жұмыс күнінен аспауға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2" w:id="1355"/>
    <w:p>
      <w:pPr>
        <w:spacing w:after="0"/>
        <w:ind w:left="0"/>
        <w:jc w:val="left"/>
      </w:pPr>
      <w:r>
        <w:rPr>
          <w:rFonts w:ascii="Times New Roman"/>
          <w:b/>
          <w:i w:val="false"/>
          <w:color w:val="000000"/>
        </w:rPr>
        <w:t xml:space="preserve"> 159-бап. Жер мониторингi </w:t>
      </w:r>
    </w:p>
    <w:bookmarkEnd w:id="1355"/>
    <w:bookmarkStart w:name="z1137" w:id="1356"/>
    <w:p>
      <w:pPr>
        <w:spacing w:after="0"/>
        <w:ind w:left="0"/>
        <w:jc w:val="both"/>
      </w:pPr>
      <w:r>
        <w:rPr>
          <w:rFonts w:ascii="Times New Roman"/>
          <w:b w:val="false"/>
          <w:i w:val="false"/>
          <w:color w:val="000000"/>
          <w:sz w:val="28"/>
        </w:rPr>
        <w:t>
      1. Жер мониторингі жердің пайдаланылуы мен қорғалуын мемлекеттік бақылау,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қашықтан зондтау деректерін пайдалана отырып жүргізілетін байқаулар жүйесін білдіреді.</w:t>
      </w:r>
    </w:p>
    <w:bookmarkEnd w:id="1356"/>
    <w:bookmarkStart w:name="z1138" w:id="1357"/>
    <w:p>
      <w:pPr>
        <w:spacing w:after="0"/>
        <w:ind w:left="0"/>
        <w:jc w:val="both"/>
      </w:pPr>
      <w:r>
        <w:rPr>
          <w:rFonts w:ascii="Times New Roman"/>
          <w:b w:val="false"/>
          <w:i w:val="false"/>
          <w:color w:val="000000"/>
          <w:sz w:val="28"/>
        </w:rPr>
        <w:t xml:space="preserve">
      2. Жер мониторингi қоршаған табиғи ортаның жай-күйi мониторингiнiң құрамдас бөлiгi және сонымен бiр мезгiлде басқа да табиғи ортаға мониторинг жүргiзу үшiн база болып табылады. </w:t>
      </w:r>
    </w:p>
    <w:bookmarkEnd w:id="1357"/>
    <w:p>
      <w:pPr>
        <w:spacing w:after="0"/>
        <w:ind w:left="0"/>
        <w:jc w:val="both"/>
      </w:pPr>
      <w:r>
        <w:rPr>
          <w:rFonts w:ascii="Times New Roman"/>
          <w:b w:val="false"/>
          <w:i w:val="false"/>
          <w:color w:val="000000"/>
          <w:sz w:val="28"/>
        </w:rPr>
        <w:t xml:space="preserve">
      Халықаралық ғылыми-техникалық бағдарламаларға сәйкес Қазақстан Республикасы жердiң ғаламдық мониторингi бойынша жұмыстарға қатысуы мүмкiн. </w:t>
      </w:r>
    </w:p>
    <w:bookmarkStart w:name="z1139" w:id="1358"/>
    <w:p>
      <w:pPr>
        <w:spacing w:after="0"/>
        <w:ind w:left="0"/>
        <w:jc w:val="both"/>
      </w:pPr>
      <w:r>
        <w:rPr>
          <w:rFonts w:ascii="Times New Roman"/>
          <w:b w:val="false"/>
          <w:i w:val="false"/>
          <w:color w:val="000000"/>
          <w:sz w:val="28"/>
        </w:rPr>
        <w:t>
      3. Жерге меншiк нысандарына, жердiң нысаналы мақсаты мен пайдаланылу сипатына қарамастан Қазақстан Республикасының барлық жерi жер мониторингiнiң объектiсi болып табылады.</w:t>
      </w:r>
    </w:p>
    <w:bookmarkEnd w:id="1358"/>
    <w:p>
      <w:pPr>
        <w:spacing w:after="0"/>
        <w:ind w:left="0"/>
        <w:jc w:val="both"/>
      </w:pPr>
      <w:r>
        <w:rPr>
          <w:rFonts w:ascii="Times New Roman"/>
          <w:b w:val="false"/>
          <w:i w:val="false"/>
          <w:color w:val="000000"/>
          <w:sz w:val="28"/>
        </w:rPr>
        <w:t>
      Жер мониторингі:</w:t>
      </w:r>
    </w:p>
    <w:p>
      <w:pPr>
        <w:spacing w:after="0"/>
        <w:ind w:left="0"/>
        <w:jc w:val="both"/>
      </w:pPr>
      <w:r>
        <w:rPr>
          <w:rFonts w:ascii="Times New Roman"/>
          <w:b w:val="false"/>
          <w:i w:val="false"/>
          <w:color w:val="000000"/>
          <w:sz w:val="28"/>
        </w:rPr>
        <w:t>
      1) топырақ құнарлылығының өзгеруіне (шөлейттену, су және жел эрозиясының дамуы, топырақтың қарашіріксізденуі, қоректендіру элементтерінің төмендеуі, тұздану, батпақтану, артық ылғалдану және су басу);</w:t>
      </w:r>
    </w:p>
    <w:p>
      <w:pPr>
        <w:spacing w:after="0"/>
        <w:ind w:left="0"/>
        <w:jc w:val="both"/>
      </w:pPr>
      <w:r>
        <w:rPr>
          <w:rFonts w:ascii="Times New Roman"/>
          <w:b w:val="false"/>
          <w:i w:val="false"/>
          <w:color w:val="000000"/>
          <w:sz w:val="28"/>
        </w:rPr>
        <w:t>
      2) табиғи жемшөп алқаптарының өсімдік қабаты жай-күйінің өзгеруіне байланысты процестер байқалған ауыл шаруашылығы мақсатындағы жерлерде басым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енгізілді - ҚР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3" w:id="1359"/>
    <w:p>
      <w:pPr>
        <w:spacing w:after="0"/>
        <w:ind w:left="0"/>
        <w:jc w:val="left"/>
      </w:pPr>
      <w:r>
        <w:rPr>
          <w:rFonts w:ascii="Times New Roman"/>
          <w:b/>
          <w:i w:val="false"/>
          <w:color w:val="000000"/>
        </w:rPr>
        <w:t xml:space="preserve"> 160-бап. Жер мониторингiнiң мiндеттерi </w:t>
      </w:r>
    </w:p>
    <w:bookmarkEnd w:id="1359"/>
    <w:bookmarkStart w:name="z1140" w:id="1360"/>
    <w:p>
      <w:pPr>
        <w:spacing w:after="0"/>
        <w:ind w:left="0"/>
        <w:jc w:val="both"/>
      </w:pPr>
      <w:r>
        <w:rPr>
          <w:rFonts w:ascii="Times New Roman"/>
          <w:b w:val="false"/>
          <w:i w:val="false"/>
          <w:color w:val="000000"/>
          <w:sz w:val="28"/>
        </w:rPr>
        <w:t xml:space="preserve">
      1. Жер мониторингiнiң мiндеттерi: </w:t>
      </w:r>
    </w:p>
    <w:bookmarkEnd w:id="1360"/>
    <w:bookmarkStart w:name="z1141" w:id="1361"/>
    <w:p>
      <w:pPr>
        <w:spacing w:after="0"/>
        <w:ind w:left="0"/>
        <w:jc w:val="both"/>
      </w:pPr>
      <w:r>
        <w:rPr>
          <w:rFonts w:ascii="Times New Roman"/>
          <w:b w:val="false"/>
          <w:i w:val="false"/>
          <w:color w:val="000000"/>
          <w:sz w:val="28"/>
        </w:rPr>
        <w:t xml:space="preserve">
      1) жердiң жай-күйiнiң өзгерiстерiн уақтылы анықтау, оларды бағалау, болжам жасау және керi әсерi бар процестердi болдырмау мен зардаптарын жою жөнiнде ұсыныстар әзiрлеу; </w:t>
      </w:r>
    </w:p>
    <w:bookmarkEnd w:id="1361"/>
    <w:bookmarkStart w:name="z1142" w:id="1362"/>
    <w:p>
      <w:pPr>
        <w:spacing w:after="0"/>
        <w:ind w:left="0"/>
        <w:jc w:val="both"/>
      </w:pPr>
      <w:r>
        <w:rPr>
          <w:rFonts w:ascii="Times New Roman"/>
          <w:b w:val="false"/>
          <w:i w:val="false"/>
          <w:color w:val="000000"/>
          <w:sz w:val="28"/>
        </w:rPr>
        <w:t>
      2) мемлекеттiк жер кадастрын жүргiзудi, жерге орналастыруды, жерді пайдалану мен қорғауды бақылауды және жер ресурстарын мемлекеттiк басқарудың өзге де функцияларын ақпараттық қамтамасыз ету;</w:t>
      </w:r>
    </w:p>
    <w:bookmarkEnd w:id="1362"/>
    <w:bookmarkStart w:name="z1515" w:id="1363"/>
    <w:p>
      <w:pPr>
        <w:spacing w:after="0"/>
        <w:ind w:left="0"/>
        <w:jc w:val="both"/>
      </w:pPr>
      <w:r>
        <w:rPr>
          <w:rFonts w:ascii="Times New Roman"/>
          <w:b w:val="false"/>
          <w:i w:val="false"/>
          <w:color w:val="000000"/>
          <w:sz w:val="28"/>
        </w:rPr>
        <w:t>
      3) пайдаланылмайтын жер учаскелерін және Қазақстан Республикасының заңнамасын бұза отырып пайдаланылатын жер учаскелерін анықтау болып табылады.</w:t>
      </w:r>
    </w:p>
    <w:bookmarkEnd w:id="1363"/>
    <w:bookmarkStart w:name="z1143" w:id="1364"/>
    <w:p>
      <w:pPr>
        <w:spacing w:after="0"/>
        <w:ind w:left="0"/>
        <w:jc w:val="both"/>
      </w:pPr>
      <w:r>
        <w:rPr>
          <w:rFonts w:ascii="Times New Roman"/>
          <w:b w:val="false"/>
          <w:i w:val="false"/>
          <w:color w:val="000000"/>
          <w:sz w:val="28"/>
        </w:rPr>
        <w:t xml:space="preserve">
      2. Жер мониторингiнiң жердiң санаттарына сәйкес келетiн iшкi жүйелерi болады. Аумақты қамтуына қарай республикалық, аймақтық не жергiлiктi жер мониторингi жүзеге асырылады. </w:t>
      </w:r>
    </w:p>
    <w:bookmarkEnd w:id="1364"/>
    <w:bookmarkStart w:name="z1144" w:id="1365"/>
    <w:p>
      <w:pPr>
        <w:spacing w:after="0"/>
        <w:ind w:left="0"/>
        <w:jc w:val="both"/>
      </w:pPr>
      <w:r>
        <w:rPr>
          <w:rFonts w:ascii="Times New Roman"/>
          <w:b w:val="false"/>
          <w:i w:val="false"/>
          <w:color w:val="000000"/>
          <w:sz w:val="28"/>
        </w:rPr>
        <w:t>
      3. Жерді жүйелі түрде байқаулардың, жерүсті түсірілімдердің, зерттеп-қараулардың, түгендеулердің нәтижелері, жердің пайдаланылуы мен қорғалуын мемлекеттік бақылаудың материалдары, архивтік деректер, жерді қашықтықтан зондтау деректері,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жер мониторингі үшін ақпарат көздері болып табылады.</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184" w:id="1366"/>
    <w:p>
      <w:pPr>
        <w:spacing w:after="0"/>
        <w:ind w:left="0"/>
        <w:jc w:val="left"/>
      </w:pPr>
      <w:r>
        <w:rPr>
          <w:rFonts w:ascii="Times New Roman"/>
          <w:b/>
          <w:i w:val="false"/>
          <w:color w:val="000000"/>
        </w:rPr>
        <w:t xml:space="preserve"> 161-бап. Жер мониторингiн жүргiзу </w:t>
      </w:r>
    </w:p>
    <w:bookmarkEnd w:id="1366"/>
    <w:bookmarkStart w:name="z1145" w:id="1367"/>
    <w:p>
      <w:pPr>
        <w:spacing w:after="0"/>
        <w:ind w:left="0"/>
        <w:jc w:val="both"/>
      </w:pPr>
      <w:r>
        <w:rPr>
          <w:rFonts w:ascii="Times New Roman"/>
          <w:b w:val="false"/>
          <w:i w:val="false"/>
          <w:color w:val="000000"/>
          <w:sz w:val="28"/>
        </w:rPr>
        <w:t xml:space="preserve">
      1. Жер мониторингiн жүргiзудi ұйымдастыруды орталық уәкiлеттi орган жүзеге асырады. </w:t>
      </w:r>
    </w:p>
    <w:bookmarkEnd w:id="1367"/>
    <w:bookmarkStart w:name="z1146" w:id="1368"/>
    <w:p>
      <w:pPr>
        <w:spacing w:after="0"/>
        <w:ind w:left="0"/>
        <w:jc w:val="both"/>
      </w:pPr>
      <w:r>
        <w:rPr>
          <w:rFonts w:ascii="Times New Roman"/>
          <w:b w:val="false"/>
          <w:i w:val="false"/>
          <w:color w:val="000000"/>
          <w:sz w:val="28"/>
        </w:rPr>
        <w:t xml:space="preserve">
      2. Жер мониторингi бойынша мемлекетаралық және халықаралық бағдарламаларды iске асыру Қазақстан Республикасының басқа мемлекеттермен жасасқан келiсiмдерi мен шарттарында айқындалатын тәртiппен және жағдайларда жүзеге асырылады. </w:t>
      </w:r>
    </w:p>
    <w:bookmarkEnd w:id="1368"/>
    <w:bookmarkStart w:name="z1147" w:id="1369"/>
    <w:p>
      <w:pPr>
        <w:spacing w:after="0"/>
        <w:ind w:left="0"/>
        <w:jc w:val="both"/>
      </w:pPr>
      <w:r>
        <w:rPr>
          <w:rFonts w:ascii="Times New Roman"/>
          <w:b w:val="false"/>
          <w:i w:val="false"/>
          <w:color w:val="000000"/>
          <w:sz w:val="28"/>
        </w:rPr>
        <w:t>
      3. Жер мониторингiн жүргiзу және оның деректерін пайдалану тәртiбiн жер ресурстары жөніндегі орталық уәкілетті орган айқындайды.</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өзгерістер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85" w:id="1370"/>
    <w:p>
      <w:pPr>
        <w:spacing w:after="0"/>
        <w:ind w:left="0"/>
        <w:jc w:val="left"/>
      </w:pPr>
      <w:r>
        <w:rPr>
          <w:rFonts w:ascii="Times New Roman"/>
          <w:b/>
          <w:i w:val="false"/>
          <w:color w:val="000000"/>
        </w:rPr>
        <w:t xml:space="preserve"> 162-бап. Жер мониторингi ақпаратын алу мен пайдалану әдiстерi </w:t>
      </w:r>
    </w:p>
    <w:bookmarkEnd w:id="1370"/>
    <w:bookmarkStart w:name="z1148" w:id="1371"/>
    <w:p>
      <w:pPr>
        <w:spacing w:after="0"/>
        <w:ind w:left="0"/>
        <w:jc w:val="both"/>
      </w:pPr>
      <w:r>
        <w:rPr>
          <w:rFonts w:ascii="Times New Roman"/>
          <w:b w:val="false"/>
          <w:i w:val="false"/>
          <w:color w:val="000000"/>
          <w:sz w:val="28"/>
        </w:rPr>
        <w:t>
      1. Жер мониторингін жүргізу кезінде қажетті ақпарат алу үшін қашықтықтан зондтау, жерүстін түсіру және байқаулар әдістері, қор деректері, жерді қашықтықтан зондтау деректері,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қолданылады.</w:t>
      </w:r>
    </w:p>
    <w:bookmarkEnd w:id="1371"/>
    <w:bookmarkStart w:name="z1149" w:id="1372"/>
    <w:p>
      <w:pPr>
        <w:spacing w:after="0"/>
        <w:ind w:left="0"/>
        <w:jc w:val="both"/>
      </w:pPr>
      <w:r>
        <w:rPr>
          <w:rFonts w:ascii="Times New Roman"/>
          <w:b w:val="false"/>
          <w:i w:val="false"/>
          <w:color w:val="000000"/>
          <w:sz w:val="28"/>
        </w:rPr>
        <w:t>
      2. Жер мониторингiн техникалық қамтамасыз ету ақпаратты жинау, өңдеу және сақтау пункттерi бар автоматтандырылған ақпараттық жүйе арқылы жүзеге асырылады.</w:t>
      </w:r>
    </w:p>
    <w:bookmarkEnd w:id="1372"/>
    <w:bookmarkStart w:name="z1150" w:id="1373"/>
    <w:p>
      <w:pPr>
        <w:spacing w:after="0"/>
        <w:ind w:left="0"/>
        <w:jc w:val="both"/>
      </w:pPr>
      <w:r>
        <w:rPr>
          <w:rFonts w:ascii="Times New Roman"/>
          <w:b w:val="false"/>
          <w:i w:val="false"/>
          <w:color w:val="000000"/>
          <w:sz w:val="28"/>
        </w:rPr>
        <w:t xml:space="preserve">
      3. Жер мониторингiнен алынған нәтижелер автоматтандарылған ақпараттық жүйенiң мұрағаттарында (қорларында) және деректер банкiнде жинақталады. </w:t>
      </w:r>
    </w:p>
    <w:bookmarkEnd w:id="1373"/>
    <w:bookmarkStart w:name="z1151" w:id="1374"/>
    <w:p>
      <w:pPr>
        <w:spacing w:after="0"/>
        <w:ind w:left="0"/>
        <w:jc w:val="both"/>
      </w:pPr>
      <w:r>
        <w:rPr>
          <w:rFonts w:ascii="Times New Roman"/>
          <w:b w:val="false"/>
          <w:i w:val="false"/>
          <w:color w:val="000000"/>
          <w:sz w:val="28"/>
        </w:rPr>
        <w:t>
      4. Азаматтар, кәсiпорындар мен мекемелер, халықаралық ұйымдар, шетелдiк заңды және жеке тұлғалар жер мониторингiнiң мәлiметтерiн белгiленген тәртiппен пайдаланады.</w:t>
      </w:r>
    </w:p>
    <w:bookmarkEnd w:id="1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6" w:id="1375"/>
    <w:p>
      <w:pPr>
        <w:spacing w:after="0"/>
        <w:ind w:left="0"/>
        <w:jc w:val="left"/>
      </w:pPr>
      <w:r>
        <w:rPr>
          <w:rFonts w:ascii="Times New Roman"/>
          <w:b/>
          <w:i w:val="false"/>
          <w:color w:val="000000"/>
        </w:rPr>
        <w:t xml:space="preserve"> 163-бап. Жер қатынастарын жүзеге асыруды қамтамасыз ету жөнiндегi iс-шараларды қаржыландыру </w:t>
      </w:r>
    </w:p>
    <w:bookmarkEnd w:id="1375"/>
    <w:bookmarkStart w:name="z1152" w:id="1376"/>
    <w:p>
      <w:pPr>
        <w:spacing w:after="0"/>
        <w:ind w:left="0"/>
        <w:jc w:val="both"/>
      </w:pPr>
      <w:r>
        <w:rPr>
          <w:rFonts w:ascii="Times New Roman"/>
          <w:b w:val="false"/>
          <w:i w:val="false"/>
          <w:color w:val="000000"/>
          <w:sz w:val="28"/>
        </w:rPr>
        <w:t xml:space="preserve">
      1. Облыстардың, астананың және республикалық маңызы бар қаланың шекарасын белгiлеу кезiнде жүргiзiлетiн жерге орналастыру, жер кадастры мен жер мониторингiн жүргiзу, ауыл шаруашылығы мақсатындағы жер учаскелерiнiң паспорттарын жасау және Қазақстан Республикасы Үкiметiнiң шешiмi бойынша жүргiзiлетiн өзге де жұмыстар бюджет қаражаты есебiнен жүзеге асырылады. </w:t>
      </w:r>
    </w:p>
    <w:bookmarkEnd w:id="1376"/>
    <w:bookmarkStart w:name="z1153" w:id="1377"/>
    <w:p>
      <w:pPr>
        <w:spacing w:after="0"/>
        <w:ind w:left="0"/>
        <w:jc w:val="both"/>
      </w:pPr>
      <w:r>
        <w:rPr>
          <w:rFonts w:ascii="Times New Roman"/>
          <w:b w:val="false"/>
          <w:i w:val="false"/>
          <w:color w:val="000000"/>
          <w:sz w:val="28"/>
        </w:rPr>
        <w:t xml:space="preserve">
      2. Аудандардың, облыстық, аудандық маңызы бар қалалардың, ауылдық округтердiң, кенттердiң, ауылдардың шекарасын белгiлеу кезiнде жүргiзiлетiн жерге орналастыру, жердi аймақтарға бөлу, ауыл шаруашылығы алқаптарын бiр түрден екiншi түрге ауыстыру, елдi мекендердi жер-шаруашылық орналастыру және жергiлiктi атқарушы органдардың шешiмi бойынша жүргiзiлетiн өзге де жұмыстар бюджет қаражаты есебiнен жүзеге асырылады. </w:t>
      </w:r>
    </w:p>
    <w:bookmarkEnd w:id="1377"/>
    <w:bookmarkStart w:name="z1154" w:id="1378"/>
    <w:p>
      <w:pPr>
        <w:spacing w:after="0"/>
        <w:ind w:left="0"/>
        <w:jc w:val="both"/>
      </w:pPr>
      <w:r>
        <w:rPr>
          <w:rFonts w:ascii="Times New Roman"/>
          <w:b w:val="false"/>
          <w:i w:val="false"/>
          <w:color w:val="000000"/>
          <w:sz w:val="28"/>
        </w:rPr>
        <w:t xml:space="preserve">
      3. Жер учаскелерiнiң жеке меншiк иелерi мен жер пайдаланушылардың өтiнiштерi бойынша жерге орналастыру олардың қаражаты есебiнен жүзеге асырылады. </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2006.01.10 </w:t>
      </w:r>
      <w:r>
        <w:rPr>
          <w:rFonts w:ascii="Times New Roman"/>
          <w:b w:val="false"/>
          <w:i w:val="false"/>
          <w:color w:val="000000"/>
          <w:sz w:val="28"/>
        </w:rPr>
        <w:t>№ 116</w:t>
      </w:r>
      <w:r>
        <w:rPr>
          <w:rFonts w:ascii="Times New Roman"/>
          <w:b w:val="false"/>
          <w:i w:val="false"/>
          <w:color w:val="ff0000"/>
          <w:sz w:val="28"/>
        </w:rPr>
        <w:t>(2006.01.01 бастап қолданысқа енгізіледі) Заңымен.</w:t>
      </w:r>
      <w:r>
        <w:br/>
      </w:r>
      <w:r>
        <w:rPr>
          <w:rFonts w:ascii="Times New Roman"/>
          <w:b w:val="false"/>
          <w:i w:val="false"/>
          <w:color w:val="000000"/>
          <w:sz w:val="28"/>
        </w:rPr>
        <w:t>
</w:t>
      </w:r>
    </w:p>
    <w:bookmarkStart w:name="z187" w:id="1379"/>
    <w:p>
      <w:pPr>
        <w:spacing w:after="0"/>
        <w:ind w:left="0"/>
        <w:jc w:val="left"/>
      </w:pPr>
      <w:r>
        <w:rPr>
          <w:rFonts w:ascii="Times New Roman"/>
          <w:b/>
          <w:i w:val="false"/>
          <w:color w:val="000000"/>
        </w:rPr>
        <w:t xml:space="preserve"> 5-бөлiм. Жер заңдарының орындалуын қамтамасыз ету және</w:t>
      </w:r>
      <w:r>
        <w:br/>
      </w:r>
      <w:r>
        <w:rPr>
          <w:rFonts w:ascii="Times New Roman"/>
          <w:b/>
          <w:i w:val="false"/>
          <w:color w:val="000000"/>
        </w:rPr>
        <w:t>қорытынды ережелер</w:t>
      </w:r>
      <w:r>
        <w:br/>
      </w:r>
      <w:r>
        <w:rPr>
          <w:rFonts w:ascii="Times New Roman"/>
          <w:b/>
          <w:i w:val="false"/>
          <w:color w:val="000000"/>
        </w:rPr>
        <w:t>20-тарау. Меншік құқығы мен жер пайдалану құқығын</w:t>
      </w:r>
      <w:r>
        <w:br/>
      </w:r>
      <w:r>
        <w:rPr>
          <w:rFonts w:ascii="Times New Roman"/>
          <w:b/>
          <w:i w:val="false"/>
          <w:color w:val="000000"/>
        </w:rPr>
        <w:t>қорғау және шығынды өтеу</w:t>
      </w:r>
    </w:p>
    <w:bookmarkEnd w:id="1379"/>
    <w:bookmarkStart w:name="z189" w:id="1380"/>
    <w:p>
      <w:pPr>
        <w:spacing w:after="0"/>
        <w:ind w:left="0"/>
        <w:jc w:val="left"/>
      </w:pPr>
      <w:r>
        <w:rPr>
          <w:rFonts w:ascii="Times New Roman"/>
          <w:b/>
          <w:i w:val="false"/>
          <w:color w:val="000000"/>
        </w:rPr>
        <w:t xml:space="preserve"> 164-бап. Меншiк құқығы мен жер пайдалану құқығын қорғау </w:t>
      </w:r>
    </w:p>
    <w:bookmarkEnd w:id="1380"/>
    <w:p>
      <w:pPr>
        <w:spacing w:after="0"/>
        <w:ind w:left="0"/>
        <w:jc w:val="both"/>
      </w:pPr>
      <w:r>
        <w:rPr>
          <w:rFonts w:ascii="Times New Roman"/>
          <w:b w:val="false"/>
          <w:i w:val="false"/>
          <w:color w:val="000000"/>
          <w:sz w:val="28"/>
        </w:rPr>
        <w:t xml:space="preserve">
      Меншiк құқығы мен жер пайдалану құқығы Қазақстан Республикасының </w:t>
      </w:r>
      <w:r>
        <w:rPr>
          <w:rFonts w:ascii="Times New Roman"/>
          <w:b w:val="false"/>
          <w:i w:val="false"/>
          <w:color w:val="000000"/>
          <w:sz w:val="28"/>
        </w:rPr>
        <w:t xml:space="preserve">Азаматтық </w:t>
      </w:r>
      <w:r>
        <w:rPr>
          <w:rFonts w:ascii="Times New Roman"/>
          <w:b w:val="false"/>
          <w:i w:val="false"/>
          <w:color w:val="000000"/>
          <w:sz w:val="28"/>
        </w:rPr>
        <w:t xml:space="preserve">кодексiнде және Қазақстан Республикасының басқа да заң актiлерiнде көзделген тәртiппен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өзгерістер енгізілді - ҚР 2007.07.06 </w:t>
      </w:r>
      <w:r>
        <w:rPr>
          <w:rFonts w:ascii="Times New Roman"/>
          <w:b w:val="false"/>
          <w:i w:val="false"/>
          <w:color w:val="000000"/>
          <w:sz w:val="28"/>
        </w:rPr>
        <w:t xml:space="preserve">№ 279 </w:t>
      </w:r>
      <w:r>
        <w:rPr>
          <w:rFonts w:ascii="Times New Roman"/>
          <w:b w:val="false"/>
          <w:i w:val="false"/>
          <w:color w:val="ff0000"/>
          <w:sz w:val="28"/>
        </w:rPr>
        <w:t>Заңымен.</w:t>
      </w:r>
      <w:r>
        <w:br/>
      </w:r>
      <w:r>
        <w:rPr>
          <w:rFonts w:ascii="Times New Roman"/>
          <w:b w:val="false"/>
          <w:i w:val="false"/>
          <w:color w:val="000000"/>
          <w:sz w:val="28"/>
        </w:rPr>
        <w:t>
</w:t>
      </w:r>
    </w:p>
    <w:bookmarkStart w:name="z201" w:id="1381"/>
    <w:p>
      <w:pPr>
        <w:spacing w:after="0"/>
        <w:ind w:left="0"/>
        <w:jc w:val="left"/>
      </w:pPr>
      <w:r>
        <w:rPr>
          <w:rFonts w:ascii="Times New Roman"/>
          <w:b/>
          <w:i w:val="false"/>
          <w:color w:val="000000"/>
        </w:rPr>
        <w:t xml:space="preserve"> 164-1-бап. Жер учаскесін бөгденің заңсыз иеленуінен қайтаруды талап ету </w:t>
      </w:r>
    </w:p>
    <w:bookmarkEnd w:id="1381"/>
    <w:bookmarkStart w:name="z1155" w:id="1382"/>
    <w:p>
      <w:pPr>
        <w:spacing w:after="0"/>
        <w:ind w:left="0"/>
        <w:jc w:val="both"/>
      </w:pPr>
      <w:r>
        <w:rPr>
          <w:rFonts w:ascii="Times New Roman"/>
          <w:b w:val="false"/>
          <w:i w:val="false"/>
          <w:color w:val="000000"/>
          <w:sz w:val="28"/>
        </w:rPr>
        <w:t xml:space="preserve">
      1. Жер учаскесінің меншік иесі немесе жер пайдаланушы жер учаскесін бөгденің заңсыз иеленуінен қайтаруды талап етуге құқылы. </w:t>
      </w:r>
    </w:p>
    <w:bookmarkEnd w:id="1382"/>
    <w:bookmarkStart w:name="z1156" w:id="1383"/>
    <w:p>
      <w:pPr>
        <w:spacing w:after="0"/>
        <w:ind w:left="0"/>
        <w:jc w:val="both"/>
      </w:pPr>
      <w:r>
        <w:rPr>
          <w:rFonts w:ascii="Times New Roman"/>
          <w:b w:val="false"/>
          <w:i w:val="false"/>
          <w:color w:val="000000"/>
          <w:sz w:val="28"/>
        </w:rPr>
        <w:t xml:space="preserve">
      2. Мемлекет меншігіндегі және жер пайдалануға берілмеген жер құрамынан өз бетінше иеленіп алынған жер учаскесін қайтаруды талап етуді жер учаскесі орналасқан жер бойынша жергілікті атқарушы органдар жүзеге асырады. </w:t>
      </w:r>
    </w:p>
    <w:bookmarkEnd w:id="1383"/>
    <w:p>
      <w:pPr>
        <w:spacing w:after="0"/>
        <w:ind w:left="0"/>
        <w:jc w:val="both"/>
      </w:pPr>
      <w:r>
        <w:rPr>
          <w:rFonts w:ascii="Times New Roman"/>
          <w:b w:val="false"/>
          <w:i w:val="false"/>
          <w:color w:val="000000"/>
          <w:sz w:val="28"/>
        </w:rPr>
        <w:t xml:space="preserve">
      Заңсыз иеленуші өз бетінше иеленіп алған жер учаскесін Қазақстан Республикасының әкімшілік құқық бұзушылық туралы заңнамасында көзделген әкімшілік жазалар қолданылған кезден бастап күнтізбелік отыз күн ішінде босатуға және өз бетінше иеленіп алған жер учаскесінде салынған (салынып жатқан) құрылысты, Қазақстан Республикасының азаматтық заңнамасында көзделген жағдайларды қоспағанда, өзі немесе өз есебінен бұзуды жүзеге асыруға міндетті. </w:t>
      </w:r>
    </w:p>
    <w:p>
      <w:pPr>
        <w:spacing w:after="0"/>
        <w:ind w:left="0"/>
        <w:jc w:val="both"/>
      </w:pPr>
      <w:r>
        <w:rPr>
          <w:rFonts w:ascii="Times New Roman"/>
          <w:b w:val="false"/>
          <w:i w:val="false"/>
          <w:color w:val="000000"/>
          <w:sz w:val="28"/>
        </w:rPr>
        <w:t xml:space="preserve">
      Заңсыз иеленушінің өз бетінше иеленіп алған жер учаскесін босату және мұндай учаскеде салынған (салынып жатқан) құрылысты бұзу жөніндегі міндеттерді орындамауына байланысты даулар сот тәртібімен шешіледі. </w:t>
      </w:r>
    </w:p>
    <w:p>
      <w:pPr>
        <w:spacing w:after="0"/>
        <w:ind w:left="0"/>
        <w:jc w:val="both"/>
      </w:pPr>
      <w:r>
        <w:rPr>
          <w:rFonts w:ascii="Times New Roman"/>
          <w:b w:val="false"/>
          <w:i w:val="false"/>
          <w:color w:val="000000"/>
          <w:sz w:val="28"/>
        </w:rPr>
        <w:t xml:space="preserve">
      Өз бетінше салынған құрылыс коммуналдық меншікке берілген жағдайда құрылысты жүзеге асырған тұлғаға сот айқындаған мөлшерде құрылысқа жұмсалған шығыстар өтеледі. </w:t>
      </w:r>
    </w:p>
    <w:p>
      <w:pPr>
        <w:spacing w:after="0"/>
        <w:ind w:left="0"/>
        <w:jc w:val="both"/>
      </w:pPr>
      <w:r>
        <w:rPr>
          <w:rFonts w:ascii="Times New Roman"/>
          <w:b w:val="false"/>
          <w:i w:val="false"/>
          <w:color w:val="000000"/>
          <w:sz w:val="28"/>
        </w:rPr>
        <w:t>
      Жер учаскесiн заңсыз иеленушiнiң жеке басын (деректерiн) анықтау мүмкiн болмаған жағдайда, аумағында осындай жер учаскесі анықталған республикалық маңызы бар қаланың, астананың, ауданның, облыстық маңызы бар қаланың уәкілетті органы иесі жоқ жылжымайтын зат ретінде есепке қою үшін Мемлекеттік корпорацияға өтініш жібереді.</w:t>
      </w:r>
    </w:p>
    <w:p>
      <w:pPr>
        <w:spacing w:after="0"/>
        <w:ind w:left="0"/>
        <w:jc w:val="both"/>
      </w:pPr>
      <w:r>
        <w:rPr>
          <w:rFonts w:ascii="Times New Roman"/>
          <w:b w:val="false"/>
          <w:i w:val="false"/>
          <w:color w:val="000000"/>
          <w:sz w:val="28"/>
        </w:rPr>
        <w:t>
      Иесі жоқ жылжымайтын зат есепке қойылған күннен бастап бір жыл өткен соң аумағында жер учаскесі анықталған республикалық маңызы бар қаланың, астананың, ауданның, облыстық маңызы бар қаланың атқарушы органы осы затты мемлекет меншігіне түскен деп тану туралы талаппен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164-1-баппен толықтырылды - ҚР 2007.07.06 </w:t>
      </w:r>
      <w:r>
        <w:rPr>
          <w:rFonts w:ascii="Times New Roman"/>
          <w:b w:val="false"/>
          <w:i w:val="false"/>
          <w:color w:val="000000"/>
          <w:sz w:val="28"/>
        </w:rPr>
        <w:t xml:space="preserve">№ 279 </w:t>
      </w:r>
      <w:r>
        <w:rPr>
          <w:rFonts w:ascii="Times New Roman"/>
          <w:b w:val="false"/>
          <w:i w:val="false"/>
          <w:color w:val="ff0000"/>
          <w:sz w:val="28"/>
        </w:rPr>
        <w:t xml:space="preserve">Заңымен, өзгерістер енгізілді - ҚР 2011.07.20 </w:t>
      </w:r>
      <w:r>
        <w:rPr>
          <w:rFonts w:ascii="Times New Roman"/>
          <w:b w:val="false"/>
          <w:i w:val="false"/>
          <w:color w:val="00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0" w:id="1384"/>
    <w:p>
      <w:pPr>
        <w:spacing w:after="0"/>
        <w:ind w:left="0"/>
        <w:jc w:val="left"/>
      </w:pPr>
      <w:r>
        <w:rPr>
          <w:rFonts w:ascii="Times New Roman"/>
          <w:b/>
          <w:i w:val="false"/>
          <w:color w:val="000000"/>
        </w:rPr>
        <w:t xml:space="preserve"> 165-бап. Меншiк иелерiне немесе жер пайдаланушыларға келтiрiлген шығынды өтеудiң негiздерi </w:t>
      </w:r>
    </w:p>
    <w:bookmarkEnd w:id="1384"/>
    <w:p>
      <w:pPr>
        <w:spacing w:after="0"/>
        <w:ind w:left="0"/>
        <w:jc w:val="both"/>
      </w:pPr>
      <w:r>
        <w:rPr>
          <w:rFonts w:ascii="Times New Roman"/>
          <w:b w:val="false"/>
          <w:i w:val="false"/>
          <w:color w:val="000000"/>
          <w:sz w:val="28"/>
        </w:rPr>
        <w:t xml:space="preserve">
      Меншiк иелерiне немесе жер пайдаланушыларға келтiрiлген шығын: </w:t>
      </w:r>
    </w:p>
    <w:bookmarkStart w:name="z1157" w:id="1385"/>
    <w:p>
      <w:pPr>
        <w:spacing w:after="0"/>
        <w:ind w:left="0"/>
        <w:jc w:val="both"/>
      </w:pPr>
      <w:r>
        <w:rPr>
          <w:rFonts w:ascii="Times New Roman"/>
          <w:b w:val="false"/>
          <w:i w:val="false"/>
          <w:color w:val="000000"/>
          <w:sz w:val="28"/>
        </w:rPr>
        <w:t xml:space="preserve">
      1) жер учаскелері мемлекет мұқтажы үшін меншік немесе жер пайдалану құқығының тоқтатылуына әкеп соғатындай етіп мәжбүрлеп иеліктен шығарылған; </w:t>
      </w:r>
    </w:p>
    <w:bookmarkEnd w:id="1385"/>
    <w:bookmarkStart w:name="z1158" w:id="1386"/>
    <w:p>
      <w:pPr>
        <w:spacing w:after="0"/>
        <w:ind w:left="0"/>
        <w:jc w:val="both"/>
      </w:pPr>
      <w:r>
        <w:rPr>
          <w:rFonts w:ascii="Times New Roman"/>
          <w:b w:val="false"/>
          <w:i w:val="false"/>
          <w:color w:val="000000"/>
          <w:sz w:val="28"/>
        </w:rPr>
        <w:t xml:space="preserve">
      2) жер пайдаланудың ерекше режимiнiң белгiленуiне байланысты меншiк немесе жер пайдалану құқығы шектелген; </w:t>
      </w:r>
    </w:p>
    <w:bookmarkEnd w:id="1386"/>
    <w:bookmarkStart w:name="z1159" w:id="1387"/>
    <w:p>
      <w:pPr>
        <w:spacing w:after="0"/>
        <w:ind w:left="0"/>
        <w:jc w:val="both"/>
      </w:pPr>
      <w:r>
        <w:rPr>
          <w:rFonts w:ascii="Times New Roman"/>
          <w:b w:val="false"/>
          <w:i w:val="false"/>
          <w:color w:val="000000"/>
          <w:sz w:val="28"/>
        </w:rPr>
        <w:t xml:space="preserve">
      3) меншiк иелерiнiң немесе жер пайдаланушылардың құқықтары бұзылған; </w:t>
      </w:r>
    </w:p>
    <w:bookmarkEnd w:id="1387"/>
    <w:bookmarkStart w:name="z1160" w:id="1388"/>
    <w:p>
      <w:pPr>
        <w:spacing w:after="0"/>
        <w:ind w:left="0"/>
        <w:jc w:val="both"/>
      </w:pPr>
      <w:r>
        <w:rPr>
          <w:rFonts w:ascii="Times New Roman"/>
          <w:b w:val="false"/>
          <w:i w:val="false"/>
          <w:color w:val="000000"/>
          <w:sz w:val="28"/>
        </w:rPr>
        <w:t xml:space="preserve">
      4) топырақ құнарлылығының бүлiнуiне әкеп соғатын, су режимiн нашарлататын, ауыл шаруашылығы дақылдары мен екпелерiне зиянды заттар бөлiп шығаратын объектiлердi салу мен пайдалану нәтижесiнде жер сапасы нашарлаған; </w:t>
      </w:r>
    </w:p>
    <w:bookmarkEnd w:id="1388"/>
    <w:bookmarkStart w:name="z1161" w:id="1389"/>
    <w:p>
      <w:pPr>
        <w:spacing w:after="0"/>
        <w:ind w:left="0"/>
        <w:jc w:val="both"/>
      </w:pPr>
      <w:r>
        <w:rPr>
          <w:rFonts w:ascii="Times New Roman"/>
          <w:b w:val="false"/>
          <w:i w:val="false"/>
          <w:color w:val="000000"/>
          <w:sz w:val="28"/>
        </w:rPr>
        <w:t xml:space="preserve">
      5) осы Кодекстiң 91-бабында көзделген жердi алып қою жағдайларында толық көлемiнде өтелуге тиiс. </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1" w:id="1390"/>
    <w:p>
      <w:pPr>
        <w:spacing w:after="0"/>
        <w:ind w:left="0"/>
        <w:jc w:val="left"/>
      </w:pPr>
      <w:r>
        <w:rPr>
          <w:rFonts w:ascii="Times New Roman"/>
          <w:b/>
          <w:i w:val="false"/>
          <w:color w:val="000000"/>
        </w:rPr>
        <w:t xml:space="preserve"> 166-бап. Шығынды өтеу тәртiбi </w:t>
      </w:r>
    </w:p>
    <w:bookmarkEnd w:id="1390"/>
    <w:bookmarkStart w:name="z1162" w:id="1391"/>
    <w:p>
      <w:pPr>
        <w:spacing w:after="0"/>
        <w:ind w:left="0"/>
        <w:jc w:val="both"/>
      </w:pPr>
      <w:r>
        <w:rPr>
          <w:rFonts w:ascii="Times New Roman"/>
          <w:b w:val="false"/>
          <w:i w:val="false"/>
          <w:color w:val="000000"/>
          <w:sz w:val="28"/>
        </w:rPr>
        <w:t xml:space="preserve">
      1. Меншiк иесiне немесе жер пайдаланушыға келтiрiлген шығын оны келтiрушiнiң есебiнен өтеледi. </w:t>
      </w:r>
    </w:p>
    <w:bookmarkEnd w:id="1391"/>
    <w:p>
      <w:pPr>
        <w:spacing w:after="0"/>
        <w:ind w:left="0"/>
        <w:jc w:val="both"/>
      </w:pPr>
      <w:r>
        <w:rPr>
          <w:rFonts w:ascii="Times New Roman"/>
          <w:b w:val="false"/>
          <w:i w:val="false"/>
          <w:color w:val="000000"/>
          <w:sz w:val="28"/>
        </w:rPr>
        <w:t xml:space="preserve">
      Мемлекеттiк билiк органының, өзге мемлекеттiк органның заңдарға сәйкес емес акт шығаруы, сондай-ақ осы органдардың лауазымды адамдарының iс-әрекеттерi (әрекетсiздiгі) салдарынан меншiк иесiне немесе жер пайдаланушыға келтiрiлген шығынды Қазақстан Республикасы немесе тиiсiнше әкiмшiлiк-аумақтық бiрлiк өтеуге тиiс. </w:t>
      </w:r>
    </w:p>
    <w:bookmarkStart w:name="z1163" w:id="1392"/>
    <w:p>
      <w:pPr>
        <w:spacing w:after="0"/>
        <w:ind w:left="0"/>
        <w:jc w:val="both"/>
      </w:pPr>
      <w:r>
        <w:rPr>
          <w:rFonts w:ascii="Times New Roman"/>
          <w:b w:val="false"/>
          <w:i w:val="false"/>
          <w:color w:val="000000"/>
          <w:sz w:val="28"/>
        </w:rPr>
        <w:t xml:space="preserve">
      2. Өтемақы мөлшерiн айқындау кезiнде оған: </w:t>
      </w:r>
    </w:p>
    <w:bookmarkEnd w:id="1392"/>
    <w:bookmarkStart w:name="z1164" w:id="1393"/>
    <w:p>
      <w:pPr>
        <w:spacing w:after="0"/>
        <w:ind w:left="0"/>
        <w:jc w:val="both"/>
      </w:pPr>
      <w:r>
        <w:rPr>
          <w:rFonts w:ascii="Times New Roman"/>
          <w:b w:val="false"/>
          <w:i w:val="false"/>
          <w:color w:val="000000"/>
          <w:sz w:val="28"/>
        </w:rPr>
        <w:t>
      1) жер учаскесiнiң немесе жер пайдалану құқығының құны;</w:t>
      </w:r>
    </w:p>
    <w:bookmarkEnd w:id="1393"/>
    <w:bookmarkStart w:name="z1165" w:id="1394"/>
    <w:p>
      <w:pPr>
        <w:spacing w:after="0"/>
        <w:ind w:left="0"/>
        <w:jc w:val="both"/>
      </w:pPr>
      <w:r>
        <w:rPr>
          <w:rFonts w:ascii="Times New Roman"/>
          <w:b w:val="false"/>
          <w:i w:val="false"/>
          <w:color w:val="000000"/>
          <w:sz w:val="28"/>
        </w:rPr>
        <w:t xml:space="preserve">
      2) жемiс ағаштары мен көпжылдық екпелердi қоса алғанда, учаскедегi жылжымайтын мүлiктiң нарықтық құны; </w:t>
      </w:r>
    </w:p>
    <w:bookmarkEnd w:id="1394"/>
    <w:bookmarkStart w:name="z1166" w:id="1395"/>
    <w:p>
      <w:pPr>
        <w:spacing w:after="0"/>
        <w:ind w:left="0"/>
        <w:jc w:val="both"/>
      </w:pPr>
      <w:r>
        <w:rPr>
          <w:rFonts w:ascii="Times New Roman"/>
          <w:b w:val="false"/>
          <w:i w:val="false"/>
          <w:color w:val="000000"/>
          <w:sz w:val="28"/>
        </w:rPr>
        <w:t xml:space="preserve">
      3) жер учаскесiн игеруге, оны пайдалануға, қорғау iс-шараларын жүргiзуге, топырақ құнарлылығын арттыруға байланысты шығындардың инфляциясы есепке алынған құны; </w:t>
      </w:r>
    </w:p>
    <w:bookmarkEnd w:id="1395"/>
    <w:bookmarkStart w:name="z1167" w:id="1396"/>
    <w:p>
      <w:pPr>
        <w:spacing w:after="0"/>
        <w:ind w:left="0"/>
        <w:jc w:val="both"/>
      </w:pPr>
      <w:r>
        <w:rPr>
          <w:rFonts w:ascii="Times New Roman"/>
          <w:b w:val="false"/>
          <w:i w:val="false"/>
          <w:color w:val="000000"/>
          <w:sz w:val="28"/>
        </w:rPr>
        <w:t xml:space="preserve">
      4) меншiк иесiне немесе жер пайдаланушыға үшiншi тұлғалар алдындағы өз мiндеттемелерiн мерзiмiнен бұрын тоқтатуына байланысты келтiрiлген шығынды қоса алғанда, олардан жер учаскесiн алып қоюмен байланысты келтiрiлген, меншік немесе жер пайдалану құқығын тоқтату кезіндегі барлық шығын; </w:t>
      </w:r>
    </w:p>
    <w:bookmarkEnd w:id="1396"/>
    <w:bookmarkStart w:name="z1168" w:id="1397"/>
    <w:p>
      <w:pPr>
        <w:spacing w:after="0"/>
        <w:ind w:left="0"/>
        <w:jc w:val="both"/>
      </w:pPr>
      <w:r>
        <w:rPr>
          <w:rFonts w:ascii="Times New Roman"/>
          <w:b w:val="false"/>
          <w:i w:val="false"/>
          <w:color w:val="000000"/>
          <w:sz w:val="28"/>
        </w:rPr>
        <w:t xml:space="preserve">
      5) алынбай қалған пайда енгiзiледi. </w:t>
      </w:r>
    </w:p>
    <w:bookmarkEnd w:id="1397"/>
    <w:bookmarkStart w:name="z1169" w:id="1398"/>
    <w:p>
      <w:pPr>
        <w:spacing w:after="0"/>
        <w:ind w:left="0"/>
        <w:jc w:val="both"/>
      </w:pPr>
      <w:r>
        <w:rPr>
          <w:rFonts w:ascii="Times New Roman"/>
          <w:b w:val="false"/>
          <w:i w:val="false"/>
          <w:color w:val="000000"/>
          <w:sz w:val="28"/>
        </w:rPr>
        <w:t xml:space="preserve">
      3. Жер учаскесiн алып қою кезiнде меншiк иелерiне нeмece жер пайдаланушыларға келтiрiлген шығынды, сондай-ақ олардың өтемақы мөлшерiн айқындау тараптардың келiсiмiмен белгiленедi. </w:t>
      </w:r>
    </w:p>
    <w:bookmarkEnd w:id="1398"/>
    <w:bookmarkStart w:name="z1170" w:id="1399"/>
    <w:p>
      <w:pPr>
        <w:spacing w:after="0"/>
        <w:ind w:left="0"/>
        <w:jc w:val="both"/>
      </w:pPr>
      <w:r>
        <w:rPr>
          <w:rFonts w:ascii="Times New Roman"/>
          <w:b w:val="false"/>
          <w:i w:val="false"/>
          <w:color w:val="000000"/>
          <w:sz w:val="28"/>
        </w:rPr>
        <w:t xml:space="preserve">
      4. Жер учаскелерiн алып қою немесе оларға уақытша орналасу нәтижесiнде суару, құрғату, табиғат қорғау, эрозияға және селге қарсы объектiлер мен құрылыстардың (жүйелердiң) жұмысы жартылай немесе толығымен бұзылатын жағдайда шығындар, жобалау-зерттеу жұмыстарының құнын қоса алғанда, объектiлер мен ғимараттарды (жүйелердi) жаңадан салу немесе жұмыс iстеп тұрғандарын қайта жаңғырту үшiн жасалатын жұмыстың құнына негiзделiп айқындалуы мүмкiн. </w:t>
      </w:r>
    </w:p>
    <w:bookmarkEnd w:id="1399"/>
    <w:bookmarkStart w:name="z1171" w:id="1400"/>
    <w:p>
      <w:pPr>
        <w:spacing w:after="0"/>
        <w:ind w:left="0"/>
        <w:jc w:val="both"/>
      </w:pPr>
      <w:r>
        <w:rPr>
          <w:rFonts w:ascii="Times New Roman"/>
          <w:b w:val="false"/>
          <w:i w:val="false"/>
          <w:color w:val="000000"/>
          <w:sz w:val="28"/>
        </w:rPr>
        <w:t xml:space="preserve">
      5. Жердi пайдалану кезiндегi қолайсыздықтардан (су қоймаларын толтыру кезiнде аралдардың пайда болуы, көлiк байланыстарының бұзылуы, аумақты коммуникациялармен бөлiп тастау және басқалары) туындаған шығындар (шығыстар) жобалау-зерттеу жұмыстарына, бөгеттер, көпiрлер, жолдар, кiрме жолдар, басқа да құрылыстар салуға, су қоймаларының түбiн тазартуға, сондай-ақ қайықтар, катерлер, паромдар мен өзге де көлiк құралдарын сатып алуға кеткен бiржолғы шығыстардың сомасымен айқындалуы мүмкiн. </w:t>
      </w:r>
    </w:p>
    <w:bookmarkEnd w:id="1400"/>
    <w:bookmarkStart w:name="z1172" w:id="1401"/>
    <w:p>
      <w:pPr>
        <w:spacing w:after="0"/>
        <w:ind w:left="0"/>
        <w:jc w:val="both"/>
      </w:pPr>
      <w:r>
        <w:rPr>
          <w:rFonts w:ascii="Times New Roman"/>
          <w:b w:val="false"/>
          <w:i w:val="false"/>
          <w:color w:val="000000"/>
          <w:sz w:val="28"/>
        </w:rPr>
        <w:t xml:space="preserve">
      6. Жердiң нашарлаған сапасын қалпына келтiру үшiн қажеттi шығындарды (шығыстарды) айқындау кезiнде топырақты зерттеу, агрохимиялық және басқа арнайы тексерулер мен зерттеулердi, сондай-ақ жердiң сапасын қалпына келтiрудi қамтамасыз ететiн iс-шараларды жүргiзуге шыққан шығыстар енгiзiлуi мүмкiн. </w:t>
      </w:r>
    </w:p>
    <w:bookmarkEnd w:id="1401"/>
    <w:bookmarkStart w:name="z1173" w:id="1402"/>
    <w:p>
      <w:pPr>
        <w:spacing w:after="0"/>
        <w:ind w:left="0"/>
        <w:jc w:val="both"/>
      </w:pPr>
      <w:r>
        <w:rPr>
          <w:rFonts w:ascii="Times New Roman"/>
          <w:b w:val="false"/>
          <w:i w:val="false"/>
          <w:color w:val="000000"/>
          <w:sz w:val="28"/>
        </w:rPr>
        <w:t xml:space="preserve">
      7. Жер учаскесiнiң меншiк иесi немесе жер пайдаланушы меншiк құқығының немесе жер пайдалану құқығының тоқтатылуына әкеп соғатын шешiммен келiспеген жағдайда, дау сот тәртiбiмен шешiлгенге дейiн ол шешiмдi жүзеге асыру мүмкiн болмайды. Дауды қарау кезiнде меншiк иесiне немесе жер пайдаланушыға келтiрiлген шығындарды өтеудiң барлық мәселелерi де шешiледi. </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2007.07.06 </w:t>
      </w:r>
      <w:r>
        <w:rPr>
          <w:rFonts w:ascii="Times New Roman"/>
          <w:b w:val="false"/>
          <w:i w:val="false"/>
          <w:color w:val="000000"/>
          <w:sz w:val="28"/>
        </w:rPr>
        <w:t>№ 279</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92" w:id="1403"/>
    <w:p>
      <w:pPr>
        <w:spacing w:after="0"/>
        <w:ind w:left="0"/>
        <w:jc w:val="left"/>
      </w:pPr>
      <w:r>
        <w:rPr>
          <w:rFonts w:ascii="Times New Roman"/>
          <w:b/>
          <w:i w:val="false"/>
          <w:color w:val="000000"/>
        </w:rPr>
        <w:t xml:space="preserve"> 167-бап. Жер даулары </w:t>
      </w:r>
    </w:p>
    <w:bookmarkEnd w:id="1403"/>
    <w:p>
      <w:pPr>
        <w:spacing w:after="0"/>
        <w:ind w:left="0"/>
        <w:jc w:val="both"/>
      </w:pPr>
      <w:r>
        <w:rPr>
          <w:rFonts w:ascii="Times New Roman"/>
          <w:b w:val="false"/>
          <w:i w:val="false"/>
          <w:color w:val="000000"/>
          <w:sz w:val="28"/>
        </w:rPr>
        <w:t>
      Жер құқығы қатынастарынан туындайтын даулар Қазақстан Республикасының заңдарында белгіленген тәртіппен қаралады.</w:t>
      </w:r>
    </w:p>
    <w:p>
      <w:pPr>
        <w:spacing w:after="0"/>
        <w:ind w:left="0"/>
        <w:jc w:val="both"/>
      </w:pPr>
      <w:r>
        <w:rPr>
          <w:rFonts w:ascii="Times New Roman"/>
          <w:b w:val="false"/>
          <w:i w:val="false"/>
          <w:color w:val="000000"/>
          <w:sz w:val="28"/>
        </w:rPr>
        <w:t>
      Жеке меншіктегі жер учаскелеріне байланысты даулар (жанжалдар) тараптардың келісуі бойынша медиация тәртібімен қаралуы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93" w:id="1404"/>
    <w:p>
      <w:pPr>
        <w:spacing w:after="0"/>
        <w:ind w:left="0"/>
        <w:jc w:val="left"/>
      </w:pPr>
      <w:r>
        <w:rPr>
          <w:rFonts w:ascii="Times New Roman"/>
          <w:b/>
          <w:i w:val="false"/>
          <w:color w:val="000000"/>
        </w:rPr>
        <w:t xml:space="preserve"> 168-бап. Қазақстан Республикасының жер заңнамасын бұзғаны үшін жауаптылық </w:t>
      </w:r>
    </w:p>
    <w:bookmarkEnd w:id="1404"/>
    <w:p>
      <w:pPr>
        <w:spacing w:after="0"/>
        <w:ind w:left="0"/>
        <w:jc w:val="both"/>
      </w:pPr>
      <w:r>
        <w:rPr>
          <w:rFonts w:ascii="Times New Roman"/>
          <w:b w:val="false"/>
          <w:i w:val="false"/>
          <w:color w:val="000000"/>
          <w:sz w:val="28"/>
        </w:rPr>
        <w:t xml:space="preserve">
      Қазақстан Республикасының жер заңнамасын бұзу Қазақстан Республикасының заңдарына сәйкес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 жаңа редакцияда - ҚР 2007.07.06 </w:t>
      </w:r>
      <w:r>
        <w:rPr>
          <w:rFonts w:ascii="Times New Roman"/>
          <w:b w:val="false"/>
          <w:i w:val="false"/>
          <w:color w:val="000000"/>
          <w:sz w:val="28"/>
        </w:rPr>
        <w:t xml:space="preserve">№ 279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194" w:id="1405"/>
    <w:p>
      <w:pPr>
        <w:spacing w:after="0"/>
        <w:ind w:left="0"/>
        <w:jc w:val="left"/>
      </w:pPr>
      <w:r>
        <w:rPr>
          <w:rFonts w:ascii="Times New Roman"/>
          <w:b/>
          <w:i w:val="false"/>
          <w:color w:val="000000"/>
        </w:rPr>
        <w:t xml:space="preserve"> 21-тарау. Қорытынды ережелер</w:t>
      </w:r>
    </w:p>
    <w:bookmarkEnd w:id="1405"/>
    <w:p>
      <w:pPr>
        <w:spacing w:after="0"/>
        <w:ind w:left="0"/>
        <w:jc w:val="both"/>
      </w:pPr>
      <w:r>
        <w:rPr>
          <w:rFonts w:ascii="Times New Roman"/>
          <w:b w:val="false"/>
          <w:i w:val="false"/>
          <w:color w:val="ff0000"/>
          <w:sz w:val="28"/>
        </w:rPr>
        <w:t xml:space="preserve">
      Ескерту. 21-тараудың тақырыбына өзгерту енгізілді - ҚР 20.07.2011 </w:t>
      </w:r>
      <w:r>
        <w:rPr>
          <w:rFonts w:ascii="Times New Roman"/>
          <w:b w:val="false"/>
          <w:i w:val="false"/>
          <w:color w:val="ff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Start w:name="z195" w:id="1406"/>
    <w:p>
      <w:pPr>
        <w:spacing w:after="0"/>
        <w:ind w:left="0"/>
        <w:jc w:val="left"/>
      </w:pPr>
      <w:r>
        <w:rPr>
          <w:rFonts w:ascii="Times New Roman"/>
          <w:b/>
          <w:i w:val="false"/>
          <w:color w:val="000000"/>
        </w:rPr>
        <w:t xml:space="preserve"> 169-бап. Осы Кодекстiң қолданылу тәртiбi </w:t>
      </w:r>
    </w:p>
    <w:bookmarkEnd w:id="1406"/>
    <w:p>
      <w:pPr>
        <w:spacing w:after="0"/>
        <w:ind w:left="0"/>
        <w:jc w:val="both"/>
      </w:pPr>
      <w:r>
        <w:rPr>
          <w:rFonts w:ascii="Times New Roman"/>
          <w:b w:val="false"/>
          <w:i w:val="false"/>
          <w:color w:val="000000"/>
          <w:sz w:val="28"/>
        </w:rPr>
        <w:t xml:space="preserve">
      Осы Кодекс ол қолданысқа енгiзiлгеннен кейiн туындаған жер құқығы қатынастарына қолданылады. </w:t>
      </w:r>
    </w:p>
    <w:p>
      <w:pPr>
        <w:spacing w:after="0"/>
        <w:ind w:left="0"/>
        <w:jc w:val="both"/>
      </w:pPr>
      <w:r>
        <w:rPr>
          <w:rFonts w:ascii="Times New Roman"/>
          <w:b w:val="false"/>
          <w:i w:val="false"/>
          <w:color w:val="000000"/>
          <w:sz w:val="28"/>
        </w:rPr>
        <w:t xml:space="preserve">
      Осы Кoдекс қолданысқа енгiзiлгенге дейiн қабылданған жер қатынастарын реттейтiн нормативтiк құқықтық актiлер осы Кодекске қайшы келмейтiн бөлiгiнде қолданылады. </w:t>
      </w:r>
    </w:p>
    <w:bookmarkStart w:name="z196" w:id="1407"/>
    <w:p>
      <w:pPr>
        <w:spacing w:after="0"/>
        <w:ind w:left="0"/>
        <w:jc w:val="left"/>
      </w:pPr>
      <w:r>
        <w:rPr>
          <w:rFonts w:ascii="Times New Roman"/>
          <w:b/>
          <w:i w:val="false"/>
          <w:color w:val="000000"/>
        </w:rPr>
        <w:t xml:space="preserve"> 170-бап. Өтпелi ережелер </w:t>
      </w:r>
    </w:p>
    <w:bookmarkEnd w:id="1407"/>
    <w:p>
      <w:pPr>
        <w:spacing w:after="0"/>
        <w:ind w:left="0"/>
        <w:jc w:val="both"/>
      </w:pPr>
      <w:bookmarkStart w:name="z1174" w:id="1408"/>
      <w:r>
        <w:rPr>
          <w:rFonts w:ascii="Times New Roman"/>
          <w:b w:val="false"/>
          <w:i w:val="false"/>
          <w:color w:val="ff0000"/>
          <w:sz w:val="28"/>
        </w:rPr>
        <w:t xml:space="preserve">
      Ескерту. 170-бап алып тасталды - ҚР 20.07.2011 </w:t>
      </w:r>
      <w:r>
        <w:rPr>
          <w:rFonts w:ascii="Times New Roman"/>
          <w:b w:val="false"/>
          <w:i w:val="false"/>
          <w:color w:val="ff0000"/>
          <w:sz w:val="28"/>
        </w:rPr>
        <w:t>№ 464-IV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408"/>
    <w:p>
      <w:pPr>
        <w:spacing w:after="0"/>
        <w:ind w:left="0"/>
        <w:jc w:val="both"/>
      </w:pPr>
      <w:r>
        <w:rPr>
          <w:rFonts w:ascii="Times New Roman"/>
          <w:b w:val="false"/>
          <w:i w:val="false"/>
          <w:color w:val="000000"/>
          <w:sz w:val="28"/>
        </w:rPr>
        <w:t xml:space="preserve">
        </w:t>
      </w:r>
    </w:p>
    <w:bookmarkStart w:name="z1309" w:id="1409"/>
    <w:p>
      <w:pPr>
        <w:spacing w:after="0"/>
        <w:ind w:left="0"/>
        <w:jc w:val="left"/>
      </w:pPr>
      <w:r>
        <w:rPr>
          <w:rFonts w:ascii="Times New Roman"/>
          <w:b/>
          <w:i w:val="false"/>
          <w:color w:val="000000"/>
        </w:rPr>
        <w:t xml:space="preserve"> 171-бап. Өтпелі ережелер</w:t>
      </w:r>
    </w:p>
    <w:bookmarkEnd w:id="1409"/>
    <w:p>
      <w:pPr>
        <w:spacing w:after="0"/>
        <w:ind w:left="0"/>
        <w:jc w:val="both"/>
      </w:pPr>
      <w:r>
        <w:rPr>
          <w:rFonts w:ascii="Times New Roman"/>
          <w:b w:val="false"/>
          <w:i w:val="false"/>
          <w:color w:val="000000"/>
          <w:sz w:val="28"/>
        </w:rPr>
        <w:t>
      Осы Кодекстің 44-1-бабы қолданысқа енгiзiлгенге дейiн жеке және заңды тұлғаларға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p>
      <w:pPr>
        <w:spacing w:after="0"/>
        <w:ind w:left="0"/>
        <w:jc w:val="both"/>
      </w:pPr>
      <w:r>
        <w:rPr>
          <w:rFonts w:ascii="Times New Roman"/>
          <w:b w:val="false"/>
          <w:i w:val="false"/>
          <w:color w:val="000000"/>
          <w:sz w:val="28"/>
        </w:rPr>
        <w:t>
      Мемлекеттік бағдарламаларда немесе Қазақстан Республикасы мемлекеттік жоспарлау жүйесінің құжаттарында көзделген туризм объектілерін салу және олардың жұмыс істеуі мақсатында жердің басқа санаттарына ауыстырылмаған босалқы жер мемлекеттік экологиялық сараптаманың оң қорытындысы болған кезде:</w:t>
      </w:r>
    </w:p>
    <w:p>
      <w:pPr>
        <w:spacing w:after="0"/>
        <w:ind w:left="0"/>
        <w:jc w:val="both"/>
      </w:pPr>
      <w:r>
        <w:rPr>
          <w:rFonts w:ascii="Times New Roman"/>
          <w:b w:val="false"/>
          <w:i w:val="false"/>
          <w:color w:val="000000"/>
          <w:sz w:val="28"/>
        </w:rPr>
        <w:t>
      1) республикалық маңызы бар ерекше қорғалатын табиғи аумақ бойынша – ерекше қорғалатын табиғи аумақтар саласындағы уәкілетті органның облыстың, республикалық маңызы бар қаланың, астананың жергілікті атқарушы органымен келісілген ұсынысы бойынша Қазақстан Республикасы Үкіметінің;</w:t>
      </w:r>
    </w:p>
    <w:p>
      <w:pPr>
        <w:spacing w:after="0"/>
        <w:ind w:left="0"/>
        <w:jc w:val="both"/>
      </w:pPr>
      <w:r>
        <w:rPr>
          <w:rFonts w:ascii="Times New Roman"/>
          <w:b w:val="false"/>
          <w:i w:val="false"/>
          <w:color w:val="000000"/>
          <w:sz w:val="28"/>
        </w:rPr>
        <w:t>
      2) жергілікті маңызы бар ерекше қорғалатын табиғи аумақ бойынша – ерекше қорғалатын табиғи аумақтар саласындағы уәкілетті орган ведомствосының ұсынысы бойынша облыстың, республикалық маңызы бар қаланың, астананың жергілікті атқарушы органының шешімімен қайтадан ерекше қорғалатын табиғи аумақтар жері санатына ауыстырылады.</w:t>
      </w:r>
    </w:p>
    <w:p>
      <w:pPr>
        <w:spacing w:after="0"/>
        <w:ind w:left="0"/>
        <w:jc w:val="both"/>
      </w:pPr>
      <w:r>
        <w:rPr>
          <w:rFonts w:ascii="Times New Roman"/>
          <w:b w:val="false"/>
          <w:i w:val="false"/>
          <w:color w:val="000000"/>
          <w:sz w:val="28"/>
        </w:rPr>
        <w:t>
      Босалқы жерді қайтадан ерекше қорғалатын табиғи аумақтар жері санатына ауыстыру "Ерекше қорғалатын табиғи аумақтар туралы" Қазақстан Республикасының Заңына сәйкес жүзеге асырылады.</w:t>
      </w:r>
    </w:p>
    <w:p>
      <w:pPr>
        <w:spacing w:after="0"/>
        <w:ind w:left="0"/>
        <w:jc w:val="both"/>
      </w:pPr>
      <w:r>
        <w:rPr>
          <w:rFonts w:ascii="Times New Roman"/>
          <w:b w:val="false"/>
          <w:i w:val="false"/>
          <w:color w:val="000000"/>
          <w:sz w:val="28"/>
        </w:rPr>
        <w:t>
      Осы Кодекстің 122-бабы 2-тармағының төртінші, бесінші, алтыншы және жетінші бөліктерінің ережелері көрсетілген бөліктер қолданысқа енгізілгенге дейін жасалған не берілген пайдалы қатты қазбаларды барлауға арналған келісімшарт немесе пайдалы қатты қазбаларды барлауға арналған лицензия бойынша барлау не геологиялық бөлу учаскесі шегінде орналасқан жер қойнауы учаскесінде табылған кен орнында ғана пайдалы қатты қазбаларды (кең таралған пайдалы қазбаларды қоспағанда) өндіру мақсаттары үшін қолданылады.</w:t>
      </w:r>
    </w:p>
    <w:p>
      <w:pPr>
        <w:spacing w:after="0"/>
        <w:ind w:left="0"/>
        <w:jc w:val="both"/>
      </w:pPr>
      <w:r>
        <w:rPr>
          <w:rFonts w:ascii="Times New Roman"/>
          <w:b w:val="false"/>
          <w:i w:val="false"/>
          <w:color w:val="000000"/>
          <w:sz w:val="28"/>
        </w:rPr>
        <w:t>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сондай-ақ қандастарға жалдау шарттарымен 2016 жылғы 1 шілдеге дейін берілген ауыл шаруашылығы мақсатындағы жер учаскелеріне уақытша жер пайдалану құқығы жалдау шартының қолданылу мерзімі аяқталғанға дейін қолданылады және жаңа мерзімге ұзартылуға жатпайды немесе осы Кодексте көзделген уақытша жер пайдалану құқығын тоқтату үшін өзге де негіздер басталғанға дейін қолданылады.</w:t>
      </w:r>
    </w:p>
    <w:p>
      <w:pPr>
        <w:spacing w:after="0"/>
        <w:ind w:left="0"/>
        <w:jc w:val="both"/>
      </w:pPr>
      <w:r>
        <w:rPr>
          <w:rFonts w:ascii="Times New Roman"/>
          <w:b w:val="false"/>
          <w:i w:val="false"/>
          <w:color w:val="000000"/>
          <w:sz w:val="28"/>
        </w:rPr>
        <w:t>
      Осы Кодекстің 44-2-бабы қолданысқа енгізілгенге дейін жеке және заңды тұлғаларға берілген жер учаскелеріне құқық белгілейтін құжаттар мен сәйкестендіру құжаттары заңдық күшін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171-бапты екінші, үшінші, төртінші, бесінші, алтыншы, жетінші, сегізінші және тоғызыншы бөліктермен толықтыру көзделген - ҚР 02.11.2015 </w:t>
      </w:r>
      <w:r>
        <w:rPr>
          <w:rFonts w:ascii="Times New Roman"/>
          <w:b w:val="false"/>
          <w:i w:val="false"/>
          <w:color w:val="ff0000"/>
          <w:sz w:val="28"/>
        </w:rPr>
        <w:t>№ 389-V</w:t>
      </w:r>
      <w:r>
        <w:rPr>
          <w:rFonts w:ascii="Times New Roman"/>
          <w:b w:val="false"/>
          <w:i w:val="false"/>
          <w:color w:val="ff0000"/>
          <w:sz w:val="28"/>
        </w:rPr>
        <w:t xml:space="preserve"> Заңымен (01.07.2016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осы Заңның қолданысқа енгізілуі 31.12.2026 дейін тоқтатыла тұрады).</w:t>
      </w:r>
      <w:r>
        <w:br/>
      </w:r>
      <w:r>
        <w:rPr>
          <w:rFonts w:ascii="Times New Roman"/>
          <w:b w:val="false"/>
          <w:i w:val="false"/>
          <w:color w:val="000000"/>
          <w:sz w:val="28"/>
        </w:rPr>
        <w:t>
</w:t>
      </w:r>
      <w:r>
        <w:rPr>
          <w:rFonts w:ascii="Times New Roman"/>
          <w:b w:val="false"/>
          <w:i w:val="false"/>
          <w:color w:val="ff0000"/>
          <w:sz w:val="28"/>
        </w:rPr>
        <w:t xml:space="preserve">      Ескерту. 21-тарау 171-баппен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өзгеріс енгізілді – ҚР 30.09.2020 </w:t>
      </w:r>
      <w:r>
        <w:rPr>
          <w:rFonts w:ascii="Times New Roman"/>
          <w:b w:val="false"/>
          <w:i w:val="false"/>
          <w:color w:val="000000"/>
          <w:sz w:val="28"/>
        </w:rPr>
        <w:t>№ 362-VI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