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59eca" w14:textId="a859e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Қылмыстық-атқару кодексі</w:t>
      </w:r>
    </w:p>
    <w:p>
      <w:pPr>
        <w:spacing w:after="0"/>
        <w:ind w:left="0"/>
        <w:jc w:val="both"/>
      </w:pPr>
      <w:r>
        <w:rPr>
          <w:rFonts w:ascii="Times New Roman"/>
          <w:b w:val="false"/>
          <w:i w:val="false"/>
          <w:color w:val="000000"/>
          <w:sz w:val="28"/>
        </w:rPr>
        <w:t>Қазақстан Республикасының Кодексі 2014 жылғы 5 шілдедегі № 234-V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Кодекстің қолданысқа енгізілу тәртібін </w:t>
      </w:r>
      <w:r>
        <w:rPr>
          <w:rFonts w:ascii="Times New Roman"/>
          <w:b w:val="false"/>
          <w:i w:val="false"/>
          <w:color w:val="ff0000"/>
          <w:sz w:val="28"/>
        </w:rPr>
        <w:t>177-баптан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Қолданушылар назарына!</w:t>
      </w:r>
    </w:p>
    <w:p>
      <w:pPr>
        <w:spacing w:after="0"/>
        <w:ind w:left="0"/>
        <w:jc w:val="left"/>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Мазмұны алып тасталды – ҚР 24.11.2021 </w:t>
      </w:r>
      <w:r>
        <w:rPr>
          <w:rFonts w:ascii="Times New Roman"/>
          <w:b w:val="false"/>
          <w:i w:val="false"/>
          <w:color w:val="ff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919" w:id="0"/>
    <w:p>
      <w:pPr>
        <w:spacing w:after="0"/>
        <w:ind w:left="0"/>
        <w:jc w:val="left"/>
      </w:pPr>
      <w:r>
        <w:rPr>
          <w:rFonts w:ascii="Times New Roman"/>
          <w:b/>
          <w:i w:val="false"/>
          <w:color w:val="000000"/>
        </w:rPr>
        <w:t xml:space="preserve"> ЖАЛПЫ БӨЛІК</w:t>
      </w:r>
      <w:r>
        <w:br/>
      </w:r>
      <w:r>
        <w:rPr>
          <w:rFonts w:ascii="Times New Roman"/>
          <w:b/>
          <w:i w:val="false"/>
          <w:color w:val="000000"/>
        </w:rPr>
        <w:t>1-БӨЛІМ. НЕГІЗГІ ЕРЕЖЕЛЕР</w:t>
      </w:r>
      <w:r>
        <w:br/>
      </w:r>
      <w:r>
        <w:rPr>
          <w:rFonts w:ascii="Times New Roman"/>
          <w:b/>
          <w:i w:val="false"/>
          <w:color w:val="000000"/>
        </w:rPr>
        <w:t>1-тарау. ҚАЗАҚСТАН РЕСПУБЛИКАСЫНЫҢ ЖАЗАЛАРДЫ ЖӘНЕ ӨЗГЕ ДЕ</w:t>
      </w:r>
      <w:r>
        <w:br/>
      </w:r>
      <w:r>
        <w:rPr>
          <w:rFonts w:ascii="Times New Roman"/>
          <w:b/>
          <w:i w:val="false"/>
          <w:color w:val="000000"/>
        </w:rPr>
        <w:t>ҚЫЛМЫСТЫҚ-ҚҰҚЫҚТЫҚ ЫҚПАЛ ЕТУ ШАРАЛАРЫН ОРЫНДАУ ТӘРТІБІН</w:t>
      </w:r>
      <w:r>
        <w:br/>
      </w:r>
      <w:r>
        <w:rPr>
          <w:rFonts w:ascii="Times New Roman"/>
          <w:b/>
          <w:i w:val="false"/>
          <w:color w:val="000000"/>
        </w:rPr>
        <w:t>АЙҚЫНДАЙТЫН ЗАҢНАМАСЫ</w:t>
      </w:r>
    </w:p>
    <w:bookmarkEnd w:id="0"/>
    <w:p>
      <w:pPr>
        <w:spacing w:after="0"/>
        <w:ind w:left="0"/>
        <w:jc w:val="both"/>
      </w:pPr>
      <w:r>
        <w:rPr>
          <w:rFonts w:ascii="Times New Roman"/>
          <w:b/>
          <w:i w:val="false"/>
          <w:color w:val="000000"/>
          <w:sz w:val="28"/>
        </w:rPr>
        <w:t>1-бап. Қазақстан Республикасының қылмыстық-атқару заңнамасы</w:t>
      </w:r>
    </w:p>
    <w:bookmarkStart w:name="z181" w:id="1"/>
    <w:p>
      <w:pPr>
        <w:spacing w:after="0"/>
        <w:ind w:left="0"/>
        <w:jc w:val="both"/>
      </w:pPr>
      <w:r>
        <w:rPr>
          <w:rFonts w:ascii="Times New Roman"/>
          <w:b w:val="false"/>
          <w:i w:val="false"/>
          <w:color w:val="000000"/>
          <w:sz w:val="28"/>
        </w:rPr>
        <w:t xml:space="preserve">
      1. Қазақстан Республикасының қылмыстық-атқару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халықаралық құқықтың жалпы танылған қағидаттары мен нормаларына негізделеді және осы Кодекстен, жазалар мен өзге де қылмыстық-құқықтық ықпал ету шараларын орындау және өтеу тәртібі мен шарттарын белгілейтін заңдар мен өзге де нормативтік құқықтық актілерден тұрады.</w:t>
      </w:r>
    </w:p>
    <w:bookmarkEnd w:id="1"/>
    <w:bookmarkStart w:name="z182" w:id="2"/>
    <w:p>
      <w:pPr>
        <w:spacing w:after="0"/>
        <w:ind w:left="0"/>
        <w:jc w:val="both"/>
      </w:pPr>
      <w:r>
        <w:rPr>
          <w:rFonts w:ascii="Times New Roman"/>
          <w:b w:val="false"/>
          <w:i w:val="false"/>
          <w:color w:val="000000"/>
          <w:sz w:val="28"/>
        </w:rPr>
        <w:t>
      2. Жазаларды және өзге де қылмыстық-құқықтық ықпал ету шараларын орындау және өтеу тәртібі мен шарттарын белгілейтін заңға тәуелді нормативтік құқықтық актілермен сотталғандардың құқықтарын, бостандықтары мен заңды мүдделерін шектеулер, егер заңда бұл көзделмеген болса, белгілене алмайды.</w:t>
      </w:r>
    </w:p>
    <w:bookmarkEnd w:id="2"/>
    <w:bookmarkStart w:name="z183" w:id="3"/>
    <w:p>
      <w:pPr>
        <w:spacing w:after="0"/>
        <w:ind w:left="0"/>
        <w:jc w:val="both"/>
      </w:pPr>
      <w:r>
        <w:rPr>
          <w:rFonts w:ascii="Times New Roman"/>
          <w:b w:val="false"/>
          <w:i w:val="false"/>
          <w:color w:val="000000"/>
          <w:sz w:val="28"/>
        </w:rPr>
        <w:t>
      3. Қазақстан Республикасы ратификациялаған халықаралық шарттардың осы Кодекстің алдында басымдығы бар және халықаралық шарттан оны қолдану үшін заң шығару талап етілетін жағдайларды қоспағанда, тікелей қолданылады.</w:t>
      </w:r>
    </w:p>
    <w:bookmarkEnd w:id="3"/>
    <w:p>
      <w:pPr>
        <w:spacing w:after="0"/>
        <w:ind w:left="0"/>
        <w:jc w:val="both"/>
      </w:pPr>
      <w:r>
        <w:rPr>
          <w:rFonts w:ascii="Times New Roman"/>
          <w:b/>
          <w:i w:val="false"/>
          <w:color w:val="000000"/>
          <w:sz w:val="28"/>
        </w:rPr>
        <w:t>2-бап. Қазақстан Республикасының қылмыстық-атқару заңнамасының кеңiстiк пен уақыт тұрғысынан қолданылуы</w:t>
      </w:r>
    </w:p>
    <w:bookmarkStart w:name="z184" w:id="4"/>
    <w:p>
      <w:pPr>
        <w:spacing w:after="0"/>
        <w:ind w:left="0"/>
        <w:jc w:val="both"/>
      </w:pPr>
      <w:r>
        <w:rPr>
          <w:rFonts w:ascii="Times New Roman"/>
          <w:b w:val="false"/>
          <w:i w:val="false"/>
          <w:color w:val="000000"/>
          <w:sz w:val="28"/>
        </w:rPr>
        <w:t>
      1. Өздеріне қатысты жазалар немесе өзге де қылмыстық-құқықтық ықпал ету шаралары Қазақстан Республикасының аумағында орындалатын сотталғандарға Қазақстан Республикасының қылмыстық-атқару заңнамасы қолданылады.</w:t>
      </w:r>
    </w:p>
    <w:bookmarkEnd w:id="4"/>
    <w:bookmarkStart w:name="z185" w:id="5"/>
    <w:p>
      <w:pPr>
        <w:spacing w:after="0"/>
        <w:ind w:left="0"/>
        <w:jc w:val="both"/>
      </w:pPr>
      <w:r>
        <w:rPr>
          <w:rFonts w:ascii="Times New Roman"/>
          <w:b w:val="false"/>
          <w:i w:val="false"/>
          <w:color w:val="000000"/>
          <w:sz w:val="28"/>
        </w:rPr>
        <w:t>
      2. Жазаларды және өзге де қылмыстық-құқықтық ықпал ету шараларын орындау және өтеу, сотталғандарға түзеу құралдарын қолдану, сондай-ақ босатылатын сотталғандарға көмек көрсету оларды орындау кезінде қолданыста болатын Қазақстан Республикасының заңнамасына сәйкес жүзеге асырылады.</w:t>
      </w:r>
    </w:p>
    <w:bookmarkEnd w:id="5"/>
    <w:p>
      <w:pPr>
        <w:spacing w:after="0"/>
        <w:ind w:left="0"/>
        <w:jc w:val="both"/>
      </w:pPr>
      <w:r>
        <w:rPr>
          <w:rFonts w:ascii="Times New Roman"/>
          <w:b/>
          <w:i w:val="false"/>
          <w:color w:val="000000"/>
          <w:sz w:val="28"/>
        </w:rPr>
        <w:t>3-бап. Осы Кодексте қамтылатын кейбір ұғымдарды түсіндіру</w:t>
      </w:r>
    </w:p>
    <w:bookmarkStart w:name="z1009" w:id="6"/>
    <w:p>
      <w:pPr>
        <w:spacing w:after="0"/>
        <w:ind w:left="0"/>
        <w:jc w:val="both"/>
      </w:pPr>
      <w:r>
        <w:rPr>
          <w:rFonts w:ascii="Times New Roman"/>
          <w:b w:val="false"/>
          <w:i w:val="false"/>
          <w:color w:val="000000"/>
          <w:sz w:val="28"/>
        </w:rPr>
        <w:t>
      Осы Кодексте қамтылатын ұғымдар мынадай мағынада қолданылады:</w:t>
      </w:r>
    </w:p>
    <w:bookmarkEnd w:id="6"/>
    <w:bookmarkStart w:name="z186" w:id="7"/>
    <w:p>
      <w:pPr>
        <w:spacing w:after="0"/>
        <w:ind w:left="0"/>
        <w:jc w:val="both"/>
      </w:pPr>
      <w:r>
        <w:rPr>
          <w:rFonts w:ascii="Times New Roman"/>
          <w:b w:val="false"/>
          <w:i w:val="false"/>
          <w:color w:val="000000"/>
          <w:sz w:val="28"/>
        </w:rPr>
        <w:t>
      1) бейнебақылау жүйесі – бейнебақылау камераларының, деректерді беру желілерінің, бағдарламалық және техникалық құралдардың және бейнежазбаларды сақтау құралдарының, сондай-ақ өзара ақпарат алмасуды жүзеге асыратын бағдарламалық және (немесе) техникалық басқару құралдарының жиынтығы;</w:t>
      </w:r>
    </w:p>
    <w:bookmarkEnd w:id="7"/>
    <w:bookmarkStart w:name="z1515" w:id="8"/>
    <w:p>
      <w:pPr>
        <w:spacing w:after="0"/>
        <w:ind w:left="0"/>
        <w:jc w:val="both"/>
      </w:pPr>
      <w:r>
        <w:rPr>
          <w:rFonts w:ascii="Times New Roman"/>
          <w:b w:val="false"/>
          <w:i w:val="false"/>
          <w:color w:val="000000"/>
          <w:sz w:val="28"/>
        </w:rPr>
        <w:t>
      1-1) жазаны орындайтын органдар – қамаққа алу түріндегі жазаны, сотталған адамды қоғамнан оқшаулаумен байланысты емес жазаны және өзге де қылмыстық-құқықтық ықпал ету шараларын орындайтын органдар;</w:t>
      </w:r>
    </w:p>
    <w:bookmarkEnd w:id="8"/>
    <w:bookmarkStart w:name="z187" w:id="9"/>
    <w:p>
      <w:pPr>
        <w:spacing w:after="0"/>
        <w:ind w:left="0"/>
        <w:jc w:val="both"/>
      </w:pPr>
      <w:r>
        <w:rPr>
          <w:rFonts w:ascii="Times New Roman"/>
          <w:b w:val="false"/>
          <w:i w:val="false"/>
          <w:color w:val="000000"/>
          <w:sz w:val="28"/>
        </w:rPr>
        <w:t>
      2) жазаны өтеу режимі – осы Кодексте және өзге де нормативтiк құқықтық актiлерде белгiленген жазаларды орындау және өтеу тәртібі;</w:t>
      </w:r>
    </w:p>
    <w:bookmarkEnd w:id="9"/>
    <w:bookmarkStart w:name="z188" w:id="10"/>
    <w:p>
      <w:pPr>
        <w:spacing w:after="0"/>
        <w:ind w:left="0"/>
        <w:jc w:val="both"/>
      </w:pPr>
      <w:r>
        <w:rPr>
          <w:rFonts w:ascii="Times New Roman"/>
          <w:b w:val="false"/>
          <w:i w:val="false"/>
          <w:color w:val="000000"/>
          <w:sz w:val="28"/>
        </w:rPr>
        <w:t>
      3) қылмыстық-атқару қызметі саласындағы уәкілетті орган – қылмыстық-атқару қызметі саласындағы басшылықты жүзеге асыратын орталық атқарушы орган;</w:t>
      </w:r>
    </w:p>
    <w:bookmarkEnd w:id="10"/>
    <w:bookmarkStart w:name="z189" w:id="11"/>
    <w:p>
      <w:pPr>
        <w:spacing w:after="0"/>
        <w:ind w:left="0"/>
        <w:jc w:val="both"/>
      </w:pPr>
      <w:r>
        <w:rPr>
          <w:rFonts w:ascii="Times New Roman"/>
          <w:b w:val="false"/>
          <w:i w:val="false"/>
          <w:color w:val="000000"/>
          <w:sz w:val="28"/>
        </w:rPr>
        <w:t>
      4) қылмыстық-атқару (пенитенциарлық) жүйесі (бұдан әрі – қылмыстық-атқару жүйесі) – қылмыстық жазалардың орындалуын қамтамасыз ету жөніндегі атқарушылық және өкiмдік функцияларды жүзеге асыратын органдар мен мекемелер, сондай-ақ көрсетілген органдар мен мекемелердiң жұмыс істеуін қамтамасыз ететiн ұйымдар жүйесi;</w:t>
      </w:r>
    </w:p>
    <w:bookmarkEnd w:id="11"/>
    <w:bookmarkStart w:name="z190" w:id="12"/>
    <w:p>
      <w:pPr>
        <w:spacing w:after="0"/>
        <w:ind w:left="0"/>
        <w:jc w:val="both"/>
      </w:pPr>
      <w:r>
        <w:rPr>
          <w:rFonts w:ascii="Times New Roman"/>
          <w:b w:val="false"/>
          <w:i w:val="false"/>
          <w:color w:val="000000"/>
          <w:sz w:val="28"/>
        </w:rPr>
        <w:t>
      5) қылмыстық-атқару (пенитенциарлық) жүйесінің мекемесі (бұдан әрі – мекеме) – бас бостандығынан айыру түріндегі жазаларды орындауға арналған мемлекеттік мекеме;</w:t>
      </w:r>
    </w:p>
    <w:bookmarkEnd w:id="12"/>
    <w:bookmarkStart w:name="z191" w:id="13"/>
    <w:p>
      <w:pPr>
        <w:spacing w:after="0"/>
        <w:ind w:left="0"/>
        <w:jc w:val="both"/>
      </w:pPr>
      <w:r>
        <w:rPr>
          <w:rFonts w:ascii="Times New Roman"/>
          <w:b w:val="false"/>
          <w:i w:val="false"/>
          <w:color w:val="000000"/>
          <w:sz w:val="28"/>
        </w:rPr>
        <w:t>
      6) қылмыстық-атқару (пенитенциарлық) жүйесінің уәкілетті органы (бұдан әрі – қылмыстық-атқару жүйесінің уәкілетті органы) – қылмыстық-атқару қызметі саласындағы уәкілетті органның өзінің құзыреті шегінде бақылау және (немесе) іске асыру функцияларын жүзеге асыратын ведомствосы;</w:t>
      </w:r>
    </w:p>
    <w:bookmarkEnd w:id="13"/>
    <w:bookmarkStart w:name="z192" w:id="14"/>
    <w:p>
      <w:pPr>
        <w:spacing w:after="0"/>
        <w:ind w:left="0"/>
        <w:jc w:val="both"/>
      </w:pPr>
      <w:r>
        <w:rPr>
          <w:rFonts w:ascii="Times New Roman"/>
          <w:b w:val="false"/>
          <w:i w:val="false"/>
          <w:color w:val="000000"/>
          <w:sz w:val="28"/>
        </w:rPr>
        <w:t>
      7) пробация – санаттары заңмен айқындалған адамдардың қылмыстық құқық бұзушылықтар жасауының алдын алу үшін олардың мінез-құлқын түзеуге бағытталған бақылау және әлеуметтік-құқықтық сипаттағы қызмет түрлері мен жеке айқындалатын шаралар жүйесі;</w:t>
      </w:r>
    </w:p>
    <w:bookmarkEnd w:id="14"/>
    <w:bookmarkStart w:name="z193" w:id="15"/>
    <w:p>
      <w:pPr>
        <w:spacing w:after="0"/>
        <w:ind w:left="0"/>
        <w:jc w:val="both"/>
      </w:pPr>
      <w:r>
        <w:rPr>
          <w:rFonts w:ascii="Times New Roman"/>
          <w:b w:val="false"/>
          <w:i w:val="false"/>
          <w:color w:val="000000"/>
          <w:sz w:val="28"/>
        </w:rPr>
        <w:t>
      8) пробация қызметі – қылмыстық жазалардың қоғамнан оқшауламай орындалуын қамтамасыз ету, сондай-ақ пробацияны ұйымдастыру және оның жұмыс істеуі жөніндегі атқарушылық және өкімдік функцияларды жүзеге асыратын қылмыстық-атқару (пенитенциарлық) жүйесінің органы;</w:t>
      </w:r>
    </w:p>
    <w:bookmarkEnd w:id="15"/>
    <w:bookmarkStart w:name="z194" w:id="16"/>
    <w:p>
      <w:pPr>
        <w:spacing w:after="0"/>
        <w:ind w:left="0"/>
        <w:jc w:val="both"/>
      </w:pPr>
      <w:r>
        <w:rPr>
          <w:rFonts w:ascii="Times New Roman"/>
          <w:b w:val="false"/>
          <w:i w:val="false"/>
          <w:color w:val="000000"/>
          <w:sz w:val="28"/>
        </w:rPr>
        <w:t>
      9) пробациялық бақылау – пробация қызметінің есебінде тұратын адамдардың өздеріне заңмен және сотпен жүктелген міндеттерін орындауына уәкілетті органдардың бақылауын жүзеге асыру жөніндегі қызметі;</w:t>
      </w:r>
    </w:p>
    <w:bookmarkEnd w:id="16"/>
    <w:bookmarkStart w:name="z195" w:id="17"/>
    <w:p>
      <w:pPr>
        <w:spacing w:after="0"/>
        <w:ind w:left="0"/>
        <w:jc w:val="both"/>
      </w:pPr>
      <w:r>
        <w:rPr>
          <w:rFonts w:ascii="Times New Roman"/>
          <w:b w:val="false"/>
          <w:i w:val="false"/>
          <w:color w:val="000000"/>
          <w:sz w:val="28"/>
        </w:rPr>
        <w:t>
      10) сотталған адамды түзеу – сотталған адамның құқыққа бағынушылық мінез-құлқын, жеке басқа, қоғамға, еңбекке, қоғамдағы мінез-құлық нормаларына, қағидаларына және әдебіне жағымды көзқарасын қалыптастыру;</w:t>
      </w:r>
    </w:p>
    <w:bookmarkEnd w:id="17"/>
    <w:bookmarkStart w:name="z922" w:id="18"/>
    <w:p>
      <w:pPr>
        <w:spacing w:after="0"/>
        <w:ind w:left="0"/>
        <w:jc w:val="both"/>
      </w:pPr>
      <w:r>
        <w:rPr>
          <w:rFonts w:ascii="Times New Roman"/>
          <w:b w:val="false"/>
          <w:i w:val="false"/>
          <w:color w:val="000000"/>
          <w:sz w:val="28"/>
        </w:rPr>
        <w:t>
      11) тергеу изоляторларының оқшауланған учаскелері – бас бостандығынан айыруға сотталғандарды, сондай-ақ қамаққа алуға сотталғандарды ұстауға арналған камералары бар тергеу изоляторларының үй-жайлары.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30.12.2016 </w:t>
      </w:r>
      <w:r>
        <w:rPr>
          <w:rFonts w:ascii="Times New Roman"/>
          <w:b w:val="false"/>
          <w:i w:val="false"/>
          <w:color w:val="000000"/>
          <w:sz w:val="28"/>
        </w:rPr>
        <w:t>№ 39-VI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16.05.2024 </w:t>
      </w:r>
      <w:r>
        <w:rPr>
          <w:rFonts w:ascii="Times New Roman"/>
          <w:b w:val="false"/>
          <w:i w:val="false"/>
          <w:color w:val="000000"/>
          <w:sz w:val="28"/>
        </w:rPr>
        <w:t>№ 82-VIII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96" w:id="19"/>
    <w:p>
      <w:pPr>
        <w:spacing w:after="0"/>
        <w:ind w:left="0"/>
        <w:jc w:val="left"/>
      </w:pPr>
      <w:r>
        <w:rPr>
          <w:rFonts w:ascii="Times New Roman"/>
          <w:b/>
          <w:i w:val="false"/>
          <w:color w:val="000000"/>
        </w:rPr>
        <w:t xml:space="preserve">  2-тарау. ЖАЗАЛАРДЫ ЖӘНЕ ӨЗГЕ ДЕ ҚЫЛМЫСТЫҚ-ҚҰҚЫҚТЫҚ ЫҚПАЛ ЕТУ</w:t>
      </w:r>
      <w:r>
        <w:br/>
      </w:r>
      <w:r>
        <w:rPr>
          <w:rFonts w:ascii="Times New Roman"/>
          <w:b/>
          <w:i w:val="false"/>
          <w:color w:val="000000"/>
        </w:rPr>
        <w:t>ШАРАЛАРЫН ОРЫНДАУДЫҢ ЖАЛПЫ МӘСЕЛЕЛЕРІ</w:t>
      </w:r>
    </w:p>
    <w:bookmarkEnd w:id="19"/>
    <w:p>
      <w:pPr>
        <w:spacing w:after="0"/>
        <w:ind w:left="0"/>
        <w:jc w:val="both"/>
      </w:pPr>
      <w:r>
        <w:rPr>
          <w:rFonts w:ascii="Times New Roman"/>
          <w:b/>
          <w:i w:val="false"/>
          <w:color w:val="000000"/>
          <w:sz w:val="28"/>
        </w:rPr>
        <w:t>4-бап. Қазақстан Республикасы қылмыстық-атқару заңнамасының мақсаттары мен мiндеттерi</w:t>
      </w:r>
    </w:p>
    <w:bookmarkStart w:name="z197" w:id="20"/>
    <w:p>
      <w:pPr>
        <w:spacing w:after="0"/>
        <w:ind w:left="0"/>
        <w:jc w:val="both"/>
      </w:pPr>
      <w:r>
        <w:rPr>
          <w:rFonts w:ascii="Times New Roman"/>
          <w:b w:val="false"/>
          <w:i w:val="false"/>
          <w:color w:val="000000"/>
          <w:sz w:val="28"/>
        </w:rPr>
        <w:t>
      1. Қазақстан Республикасы қылмыстық-атқару заңнамасының мақсаттары әлеуметтік әділдікті қалпына келтіру, сотталғандарды түзеу, сотталғандардың да және өзге адамдардың да жаңа қылмыстық құқық бұзушылықтар жасауының алдын алу болып табылады.</w:t>
      </w:r>
    </w:p>
    <w:bookmarkEnd w:id="20"/>
    <w:bookmarkStart w:name="z198" w:id="21"/>
    <w:p>
      <w:pPr>
        <w:spacing w:after="0"/>
        <w:ind w:left="0"/>
        <w:jc w:val="both"/>
      </w:pPr>
      <w:r>
        <w:rPr>
          <w:rFonts w:ascii="Times New Roman"/>
          <w:b w:val="false"/>
          <w:i w:val="false"/>
          <w:color w:val="000000"/>
          <w:sz w:val="28"/>
        </w:rPr>
        <w:t>
      2. Көрсетілген мақсаттарға сәйкес:</w:t>
      </w:r>
    </w:p>
    <w:bookmarkEnd w:id="21"/>
    <w:p>
      <w:pPr>
        <w:spacing w:after="0"/>
        <w:ind w:left="0"/>
        <w:jc w:val="both"/>
      </w:pPr>
      <w:r>
        <w:rPr>
          <w:rFonts w:ascii="Times New Roman"/>
          <w:b w:val="false"/>
          <w:i w:val="false"/>
          <w:color w:val="000000"/>
          <w:sz w:val="28"/>
        </w:rPr>
        <w:t>
      1) жазаларды және өзге де қылмыстық-құқықтық ықпал ету шараларын орындаудың және өтеудің тәртібі мен шарттарын реттеу;</w:t>
      </w:r>
    </w:p>
    <w:p>
      <w:pPr>
        <w:spacing w:after="0"/>
        <w:ind w:left="0"/>
        <w:jc w:val="both"/>
      </w:pPr>
      <w:r>
        <w:rPr>
          <w:rFonts w:ascii="Times New Roman"/>
          <w:b w:val="false"/>
          <w:i w:val="false"/>
          <w:color w:val="000000"/>
          <w:sz w:val="28"/>
        </w:rPr>
        <w:t>
      2) сотталғандарды түзеу құралдарын айқындау;</w:t>
      </w:r>
    </w:p>
    <w:p>
      <w:pPr>
        <w:spacing w:after="0"/>
        <w:ind w:left="0"/>
        <w:jc w:val="both"/>
      </w:pPr>
      <w:r>
        <w:rPr>
          <w:rFonts w:ascii="Times New Roman"/>
          <w:b w:val="false"/>
          <w:i w:val="false"/>
          <w:color w:val="000000"/>
          <w:sz w:val="28"/>
        </w:rPr>
        <w:t>
      3) сотталғандардың құқықтары мен бостандықтарын қорғау;</w:t>
      </w:r>
    </w:p>
    <w:p>
      <w:pPr>
        <w:spacing w:after="0"/>
        <w:ind w:left="0"/>
        <w:jc w:val="both"/>
      </w:pPr>
      <w:r>
        <w:rPr>
          <w:rFonts w:ascii="Times New Roman"/>
          <w:b w:val="false"/>
          <w:i w:val="false"/>
          <w:color w:val="000000"/>
          <w:sz w:val="28"/>
        </w:rPr>
        <w:t>
      4) сотталғандардың әлеуметтік бейімделуіне көмек көрсету Қазақстан Республикасы қылмыстық-атқару заңнамасының міндеттері болып табылады.</w:t>
      </w:r>
    </w:p>
    <w:bookmarkStart w:name="z199" w:id="22"/>
    <w:p>
      <w:pPr>
        <w:spacing w:after="0"/>
        <w:ind w:left="0"/>
        <w:jc w:val="both"/>
      </w:pPr>
      <w:r>
        <w:rPr>
          <w:rFonts w:ascii="Times New Roman"/>
          <w:b w:val="false"/>
          <w:i w:val="false"/>
          <w:color w:val="000000"/>
          <w:sz w:val="28"/>
        </w:rPr>
        <w:t>
      3. Жазаларды және өзге де қылмыстық-құқықтық ықпал ету шараларын орындау тән зардабын шектіруді немесе адами қадір-қасиетті қорлауды мақсат етпейді.</w:t>
      </w:r>
    </w:p>
    <w:bookmarkEnd w:id="22"/>
    <w:p>
      <w:pPr>
        <w:spacing w:after="0"/>
        <w:ind w:left="0"/>
        <w:jc w:val="both"/>
      </w:pPr>
      <w:r>
        <w:rPr>
          <w:rFonts w:ascii="Times New Roman"/>
          <w:b/>
          <w:i w:val="false"/>
          <w:color w:val="000000"/>
          <w:sz w:val="28"/>
        </w:rPr>
        <w:t>5-бап. Қазақстан Республикасының қылмыстық-атқару заңнамасының қағидаттары</w:t>
      </w:r>
    </w:p>
    <w:p>
      <w:pPr>
        <w:spacing w:after="0"/>
        <w:ind w:left="0"/>
        <w:jc w:val="both"/>
      </w:pPr>
      <w:r>
        <w:rPr>
          <w:rFonts w:ascii="Times New Roman"/>
          <w:b w:val="false"/>
          <w:i w:val="false"/>
          <w:color w:val="000000"/>
          <w:sz w:val="28"/>
        </w:rPr>
        <w:t>
      Қазақстан Республикасының қылмыстық-атқару заңнамасы:</w:t>
      </w:r>
    </w:p>
    <w:p>
      <w:pPr>
        <w:spacing w:after="0"/>
        <w:ind w:left="0"/>
        <w:jc w:val="both"/>
      </w:pPr>
      <w:r>
        <w:rPr>
          <w:rFonts w:ascii="Times New Roman"/>
          <w:b w:val="false"/>
          <w:i w:val="false"/>
          <w:color w:val="000000"/>
          <w:sz w:val="28"/>
        </w:rPr>
        <w:t>
      1) адам және азамат құқықтарын, бостандықтарын және заңды мүдделерін сақтау;</w:t>
      </w:r>
    </w:p>
    <w:p>
      <w:pPr>
        <w:spacing w:after="0"/>
        <w:ind w:left="0"/>
        <w:jc w:val="both"/>
      </w:pPr>
      <w:r>
        <w:rPr>
          <w:rFonts w:ascii="Times New Roman"/>
          <w:b w:val="false"/>
          <w:i w:val="false"/>
          <w:color w:val="000000"/>
          <w:sz w:val="28"/>
        </w:rPr>
        <w:t>
      2) заңдылық;</w:t>
      </w:r>
    </w:p>
    <w:p>
      <w:pPr>
        <w:spacing w:after="0"/>
        <w:ind w:left="0"/>
        <w:jc w:val="both"/>
      </w:pPr>
      <w:r>
        <w:rPr>
          <w:rFonts w:ascii="Times New Roman"/>
          <w:b w:val="false"/>
          <w:i w:val="false"/>
          <w:color w:val="000000"/>
          <w:sz w:val="28"/>
        </w:rPr>
        <w:t>
      3) ізгілік;</w:t>
      </w:r>
    </w:p>
    <w:p>
      <w:pPr>
        <w:spacing w:after="0"/>
        <w:ind w:left="0"/>
        <w:jc w:val="both"/>
      </w:pPr>
      <w:r>
        <w:rPr>
          <w:rFonts w:ascii="Times New Roman"/>
          <w:b w:val="false"/>
          <w:i w:val="false"/>
          <w:color w:val="000000"/>
          <w:sz w:val="28"/>
        </w:rPr>
        <w:t>
      4) жазаларды орындау шарттарын саралау;</w:t>
      </w:r>
    </w:p>
    <w:p>
      <w:pPr>
        <w:spacing w:after="0"/>
        <w:ind w:left="0"/>
        <w:jc w:val="both"/>
      </w:pPr>
      <w:r>
        <w:rPr>
          <w:rFonts w:ascii="Times New Roman"/>
          <w:b w:val="false"/>
          <w:i w:val="false"/>
          <w:color w:val="000000"/>
          <w:sz w:val="28"/>
        </w:rPr>
        <w:t>
      5) жазаны және өзге де қылмыстық-құқықтық ықпал ету шараларын орындауды даралау;</w:t>
      </w:r>
    </w:p>
    <w:p>
      <w:pPr>
        <w:spacing w:after="0"/>
        <w:ind w:left="0"/>
        <w:jc w:val="both"/>
      </w:pPr>
      <w:r>
        <w:rPr>
          <w:rFonts w:ascii="Times New Roman"/>
          <w:b w:val="false"/>
          <w:i w:val="false"/>
          <w:color w:val="000000"/>
          <w:sz w:val="28"/>
        </w:rPr>
        <w:t>
      6) мәжбүрлеу шараларын ұтымды қолдану;</w:t>
      </w:r>
    </w:p>
    <w:p>
      <w:pPr>
        <w:spacing w:after="0"/>
        <w:ind w:left="0"/>
        <w:jc w:val="both"/>
      </w:pPr>
      <w:r>
        <w:rPr>
          <w:rFonts w:ascii="Times New Roman"/>
          <w:b w:val="false"/>
          <w:i w:val="false"/>
          <w:color w:val="000000"/>
          <w:sz w:val="28"/>
        </w:rPr>
        <w:t>
      7) түзелуге ықпал етумен жазаны сабақтастыру;</w:t>
      </w:r>
    </w:p>
    <w:p>
      <w:pPr>
        <w:spacing w:after="0"/>
        <w:ind w:left="0"/>
        <w:jc w:val="both"/>
      </w:pPr>
      <w:r>
        <w:rPr>
          <w:rFonts w:ascii="Times New Roman"/>
          <w:b w:val="false"/>
          <w:i w:val="false"/>
          <w:color w:val="000000"/>
          <w:sz w:val="28"/>
        </w:rPr>
        <w:t>
      8) сотталғандардың құқыққа бағынушылық және белсенді, қоғамға пайдалы мінез-құлқын ынталандыру қағидаттарына негізделеді.</w:t>
      </w:r>
    </w:p>
    <w:p>
      <w:pPr>
        <w:spacing w:after="0"/>
        <w:ind w:left="0"/>
        <w:jc w:val="both"/>
      </w:pPr>
      <w:r>
        <w:rPr>
          <w:rFonts w:ascii="Times New Roman"/>
          <w:b/>
          <w:i w:val="false"/>
          <w:color w:val="000000"/>
          <w:sz w:val="28"/>
        </w:rPr>
        <w:t>6-бап. Жазаны және өзге де қылмыстық-құқықтық ықпал ету шараларын орындау негіздері</w:t>
      </w:r>
    </w:p>
    <w:p>
      <w:pPr>
        <w:spacing w:after="0"/>
        <w:ind w:left="0"/>
        <w:jc w:val="both"/>
      </w:pPr>
      <w:r>
        <w:rPr>
          <w:rFonts w:ascii="Times New Roman"/>
          <w:b w:val="false"/>
          <w:i w:val="false"/>
          <w:color w:val="000000"/>
          <w:sz w:val="28"/>
        </w:rPr>
        <w:t>
      Заңды күшіне енген сот үкімі немесе қаулысы, рақымшылық жасау және оны қолдану туралы акт, кешірім жасау туралы акт жазаны және өзге де қылмыстық-құқықтық ықпал ету шараларын орындауға негіз болып табылады.</w:t>
      </w:r>
    </w:p>
    <w:p>
      <w:pPr>
        <w:spacing w:after="0"/>
        <w:ind w:left="0"/>
        <w:jc w:val="both"/>
      </w:pPr>
      <w:r>
        <w:rPr>
          <w:rFonts w:ascii="Times New Roman"/>
          <w:b/>
          <w:i w:val="false"/>
          <w:color w:val="000000"/>
          <w:sz w:val="28"/>
        </w:rPr>
        <w:t>7-бап. Сотталғандарды түзеудің негізгі құралдары</w:t>
      </w:r>
    </w:p>
    <w:bookmarkStart w:name="z200" w:id="23"/>
    <w:p>
      <w:pPr>
        <w:spacing w:after="0"/>
        <w:ind w:left="0"/>
        <w:jc w:val="both"/>
      </w:pPr>
      <w:r>
        <w:rPr>
          <w:rFonts w:ascii="Times New Roman"/>
          <w:b w:val="false"/>
          <w:i w:val="false"/>
          <w:color w:val="000000"/>
          <w:sz w:val="28"/>
        </w:rPr>
        <w:t>
      1. Мыналар:</w:t>
      </w:r>
    </w:p>
    <w:bookmarkEnd w:id="23"/>
    <w:bookmarkStart w:name="z997" w:id="24"/>
    <w:p>
      <w:pPr>
        <w:spacing w:after="0"/>
        <w:ind w:left="0"/>
        <w:jc w:val="both"/>
      </w:pPr>
      <w:r>
        <w:rPr>
          <w:rFonts w:ascii="Times New Roman"/>
          <w:b w:val="false"/>
          <w:i w:val="false"/>
          <w:color w:val="000000"/>
          <w:sz w:val="28"/>
        </w:rPr>
        <w:t>
      1) жазаны өтеу режимі;</w:t>
      </w:r>
    </w:p>
    <w:bookmarkEnd w:id="24"/>
    <w:bookmarkStart w:name="z998" w:id="25"/>
    <w:p>
      <w:pPr>
        <w:spacing w:after="0"/>
        <w:ind w:left="0"/>
        <w:jc w:val="both"/>
      </w:pPr>
      <w:r>
        <w:rPr>
          <w:rFonts w:ascii="Times New Roman"/>
          <w:b w:val="false"/>
          <w:i w:val="false"/>
          <w:color w:val="000000"/>
          <w:sz w:val="28"/>
        </w:rPr>
        <w:t>
      2) тәрбиелік ықпал ету;</w:t>
      </w:r>
    </w:p>
    <w:bookmarkEnd w:id="25"/>
    <w:bookmarkStart w:name="z999" w:id="26"/>
    <w:p>
      <w:pPr>
        <w:spacing w:after="0"/>
        <w:ind w:left="0"/>
        <w:jc w:val="both"/>
      </w:pPr>
      <w:r>
        <w:rPr>
          <w:rFonts w:ascii="Times New Roman"/>
          <w:b w:val="false"/>
          <w:i w:val="false"/>
          <w:color w:val="000000"/>
          <w:sz w:val="28"/>
        </w:rPr>
        <w:t>
      3) жағымды әлеуметтік байланыстарды сақтап тұру;</w:t>
      </w:r>
    </w:p>
    <w:bookmarkEnd w:id="26"/>
    <w:bookmarkStart w:name="z1000" w:id="27"/>
    <w:p>
      <w:pPr>
        <w:spacing w:after="0"/>
        <w:ind w:left="0"/>
        <w:jc w:val="both"/>
      </w:pPr>
      <w:r>
        <w:rPr>
          <w:rFonts w:ascii="Times New Roman"/>
          <w:b w:val="false"/>
          <w:i w:val="false"/>
          <w:color w:val="000000"/>
          <w:sz w:val="28"/>
        </w:rPr>
        <w:t>
      4) қоғамға пайдалы еңбек;</w:t>
      </w:r>
    </w:p>
    <w:bookmarkEnd w:id="27"/>
    <w:bookmarkStart w:name="z1001" w:id="28"/>
    <w:p>
      <w:pPr>
        <w:spacing w:after="0"/>
        <w:ind w:left="0"/>
        <w:jc w:val="both"/>
      </w:pPr>
      <w:r>
        <w:rPr>
          <w:rFonts w:ascii="Times New Roman"/>
          <w:b w:val="false"/>
          <w:i w:val="false"/>
          <w:color w:val="000000"/>
          <w:sz w:val="28"/>
        </w:rPr>
        <w:t>
      5) бастауыш, негізгі орта, жалпы орта, техникалық және кәсіптік білім алуы;</w:t>
      </w:r>
    </w:p>
    <w:bookmarkEnd w:id="28"/>
    <w:bookmarkStart w:name="z1002" w:id="29"/>
    <w:p>
      <w:pPr>
        <w:spacing w:after="0"/>
        <w:ind w:left="0"/>
        <w:jc w:val="both"/>
      </w:pPr>
      <w:r>
        <w:rPr>
          <w:rFonts w:ascii="Times New Roman"/>
          <w:b w:val="false"/>
          <w:i w:val="false"/>
          <w:color w:val="000000"/>
          <w:sz w:val="28"/>
        </w:rPr>
        <w:t>
      6) қоғамдық ықпал ету сотталғандарды түзеудің негізгі құралдары болып табылады.</w:t>
      </w:r>
    </w:p>
    <w:bookmarkEnd w:id="29"/>
    <w:bookmarkStart w:name="z201" w:id="30"/>
    <w:p>
      <w:pPr>
        <w:spacing w:after="0"/>
        <w:ind w:left="0"/>
        <w:jc w:val="both"/>
      </w:pPr>
      <w:r>
        <w:rPr>
          <w:rFonts w:ascii="Times New Roman"/>
          <w:b w:val="false"/>
          <w:i w:val="false"/>
          <w:color w:val="000000"/>
          <w:sz w:val="28"/>
        </w:rPr>
        <w:t>
      2. Сотталғандарды түзеу құралдары жазаның түрi, жасалған қылмыстық құқық бұзушылықтың сипаты, қоғамға қауiптiлiк дәрежесi, кiнә нысаны мен уәждерi, сотталған адамның жеке басы және жазаны өтеу кезіндегі оның мінез-құлқы ескеріле отырып қолданылады.</w:t>
      </w:r>
    </w:p>
    <w:bookmarkEnd w:id="30"/>
    <w:p>
      <w:pPr>
        <w:spacing w:after="0"/>
        <w:ind w:left="0"/>
        <w:jc w:val="both"/>
      </w:pPr>
      <w:r>
        <w:rPr>
          <w:rFonts w:ascii="Times New Roman"/>
          <w:b/>
          <w:i w:val="false"/>
          <w:color w:val="000000"/>
          <w:sz w:val="28"/>
        </w:rPr>
        <w:t>8-бап. Сотталғандарды түзеуге жұртшылықтың қатысуы</w:t>
      </w:r>
    </w:p>
    <w:bookmarkStart w:name="z202" w:id="31"/>
    <w:p>
      <w:pPr>
        <w:spacing w:after="0"/>
        <w:ind w:left="0"/>
        <w:jc w:val="both"/>
      </w:pPr>
      <w:r>
        <w:rPr>
          <w:rFonts w:ascii="Times New Roman"/>
          <w:b w:val="false"/>
          <w:i w:val="false"/>
          <w:color w:val="000000"/>
          <w:sz w:val="28"/>
        </w:rPr>
        <w:t>
      1. Сотталғандарды түзеуге қамқоршылық кеңестер мен қоғамдық байқау кеңестері, сотталғандардың ата-аналар комитеттері, кәсіптік одақтар, еңбек ұжымдары, Қазақстан Республикасының заңнамасында белгіленген тәртіппен тіркелген қоғамдық бірлестіктер, діни бірлестіктер, қоғамдық қорлар мен қайырымдылық қорлары, саяси партиялар, басқа да ұйымдар, сондай-ақ азаматтар:</w:t>
      </w:r>
    </w:p>
    <w:bookmarkEnd w:id="31"/>
    <w:bookmarkStart w:name="z1003" w:id="32"/>
    <w:p>
      <w:pPr>
        <w:spacing w:after="0"/>
        <w:ind w:left="0"/>
        <w:jc w:val="both"/>
      </w:pPr>
      <w:r>
        <w:rPr>
          <w:rFonts w:ascii="Times New Roman"/>
          <w:b w:val="false"/>
          <w:i w:val="false"/>
          <w:color w:val="000000"/>
          <w:sz w:val="28"/>
        </w:rPr>
        <w:t>
      1) социологиялық және өзге де мониторингтер жүргізу;</w:t>
      </w:r>
    </w:p>
    <w:bookmarkEnd w:id="32"/>
    <w:bookmarkStart w:name="z1004" w:id="33"/>
    <w:p>
      <w:pPr>
        <w:spacing w:after="0"/>
        <w:ind w:left="0"/>
        <w:jc w:val="both"/>
      </w:pPr>
      <w:r>
        <w:rPr>
          <w:rFonts w:ascii="Times New Roman"/>
          <w:b w:val="false"/>
          <w:i w:val="false"/>
          <w:color w:val="000000"/>
          <w:sz w:val="28"/>
        </w:rPr>
        <w:t>
      2) қылмыстық-атқару қызметі саласындағы нормативтік-құқықтық актілердің жобаларын әзірлеуге және қоғамда талқылауға қатысу;</w:t>
      </w:r>
    </w:p>
    <w:bookmarkEnd w:id="33"/>
    <w:bookmarkStart w:name="z1005" w:id="34"/>
    <w:p>
      <w:pPr>
        <w:spacing w:after="0"/>
        <w:ind w:left="0"/>
        <w:jc w:val="both"/>
      </w:pPr>
      <w:r>
        <w:rPr>
          <w:rFonts w:ascii="Times New Roman"/>
          <w:b w:val="false"/>
          <w:i w:val="false"/>
          <w:color w:val="000000"/>
          <w:sz w:val="28"/>
        </w:rPr>
        <w:t>
      3) сотталғандарға гуманитарлық және қайырымдылық көмектерді іздестіруге, беруге, оның бөлінуіне және пайдаланылуын байқауға қатысу;</w:t>
      </w:r>
    </w:p>
    <w:bookmarkEnd w:id="34"/>
    <w:bookmarkStart w:name="z1006" w:id="35"/>
    <w:p>
      <w:pPr>
        <w:spacing w:after="0"/>
        <w:ind w:left="0"/>
        <w:jc w:val="both"/>
      </w:pPr>
      <w:r>
        <w:rPr>
          <w:rFonts w:ascii="Times New Roman"/>
          <w:b w:val="false"/>
          <w:i w:val="false"/>
          <w:color w:val="000000"/>
          <w:sz w:val="28"/>
        </w:rPr>
        <w:t>
      4) қылмыстық-атқару жүйесінің қызметін жетілдіруге және сотталғандарға әлеуметтік-құқықтық көмекке бағытталған бағдарламалар мен жобаларды әзірлеу және іске асыру;</w:t>
      </w:r>
    </w:p>
    <w:bookmarkEnd w:id="35"/>
    <w:bookmarkStart w:name="z1007" w:id="36"/>
    <w:p>
      <w:pPr>
        <w:spacing w:after="0"/>
        <w:ind w:left="0"/>
        <w:jc w:val="both"/>
      </w:pPr>
      <w:r>
        <w:rPr>
          <w:rFonts w:ascii="Times New Roman"/>
          <w:b w:val="false"/>
          <w:i w:val="false"/>
          <w:color w:val="000000"/>
          <w:sz w:val="28"/>
        </w:rPr>
        <w:t>
      5) жазаны және өзге де қылмыстық-құқықтық ықпал ету шараларын орындайтын мекемелер мен органдарға Қазақстан Республикасының заңнамасына қайшы келмейтін нысандарда өзге де жәрдем көрсету арқылы қатыса алады.</w:t>
      </w:r>
    </w:p>
    <w:bookmarkEnd w:id="36"/>
    <w:bookmarkStart w:name="z203" w:id="37"/>
    <w:p>
      <w:pPr>
        <w:spacing w:after="0"/>
        <w:ind w:left="0"/>
        <w:jc w:val="both"/>
      </w:pPr>
      <w:r>
        <w:rPr>
          <w:rFonts w:ascii="Times New Roman"/>
          <w:b w:val="false"/>
          <w:i w:val="false"/>
          <w:color w:val="000000"/>
          <w:sz w:val="28"/>
        </w:rPr>
        <w:t>
      2. Осы баптың бірінші бөлігінде көрсетілген адамдар сотталған адамның жеке өмірі туралы өздеріне мәлім болған мәліметтерді оның келісімінсіз жариялауға құқылы емес.</w:t>
      </w:r>
    </w:p>
    <w:bookmarkEnd w:id="37"/>
    <w:bookmarkStart w:name="z1008" w:id="38"/>
    <w:p>
      <w:pPr>
        <w:spacing w:after="0"/>
        <w:ind w:left="0"/>
        <w:jc w:val="both"/>
      </w:pPr>
      <w:r>
        <w:rPr>
          <w:rFonts w:ascii="Times New Roman"/>
          <w:b w:val="false"/>
          <w:i w:val="false"/>
          <w:color w:val="000000"/>
          <w:sz w:val="28"/>
        </w:rPr>
        <w:t>
      Көрсетілген талапты бұзу заңда белгіленген жауаптылыққа әкеп соғады.</w:t>
      </w:r>
    </w:p>
    <w:bookmarkEnd w:id="38"/>
    <w:bookmarkStart w:name="z240" w:id="39"/>
    <w:p>
      <w:pPr>
        <w:spacing w:after="0"/>
        <w:ind w:left="0"/>
        <w:jc w:val="left"/>
      </w:pPr>
      <w:r>
        <w:rPr>
          <w:rFonts w:ascii="Times New Roman"/>
          <w:b/>
          <w:i w:val="false"/>
          <w:color w:val="000000"/>
        </w:rPr>
        <w:t xml:space="preserve"> 3-тарау. СОТТАЛҒАНДАРДЫҢ ҚҰҚЫҚТЫҚ ЖАҒДАЙЫ</w:t>
      </w:r>
    </w:p>
    <w:bookmarkEnd w:id="39"/>
    <w:p>
      <w:pPr>
        <w:spacing w:after="0"/>
        <w:ind w:left="0"/>
        <w:jc w:val="both"/>
      </w:pPr>
      <w:r>
        <w:rPr>
          <w:rFonts w:ascii="Times New Roman"/>
          <w:b/>
          <w:i w:val="false"/>
          <w:color w:val="000000"/>
          <w:sz w:val="28"/>
        </w:rPr>
        <w:t>9-бап. Сотталғандардың құқықтық жағдайының негiздерi</w:t>
      </w:r>
    </w:p>
    <w:bookmarkStart w:name="z204" w:id="40"/>
    <w:p>
      <w:pPr>
        <w:spacing w:after="0"/>
        <w:ind w:left="0"/>
        <w:jc w:val="both"/>
      </w:pPr>
      <w:r>
        <w:rPr>
          <w:rFonts w:ascii="Times New Roman"/>
          <w:b w:val="false"/>
          <w:i w:val="false"/>
          <w:color w:val="000000"/>
          <w:sz w:val="28"/>
        </w:rPr>
        <w:t>
      1. Қазақстан Республикасы сотталғандардың құқықтарын, бостандықтары мен заңды мүдделерiн құрметтейдi және қорғайды, оларды түзеу құралдарын қолданудың заңдылығын, сондай-ақ құқықтық қорғауды және жеке басының қауіпсіздігін қамтамасыз етедi.</w:t>
      </w:r>
    </w:p>
    <w:bookmarkEnd w:id="40"/>
    <w:bookmarkStart w:name="z205" w:id="41"/>
    <w:p>
      <w:pPr>
        <w:spacing w:after="0"/>
        <w:ind w:left="0"/>
        <w:jc w:val="both"/>
      </w:pPr>
      <w:r>
        <w:rPr>
          <w:rFonts w:ascii="Times New Roman"/>
          <w:b w:val="false"/>
          <w:i w:val="false"/>
          <w:color w:val="000000"/>
          <w:sz w:val="28"/>
        </w:rPr>
        <w:t xml:space="preserve">
      2. Сотталғандар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w:t>
      </w:r>
      <w:r>
        <w:rPr>
          <w:rFonts w:ascii="Times New Roman"/>
          <w:b w:val="false"/>
          <w:i w:val="false"/>
          <w:color w:val="000000"/>
          <w:sz w:val="28"/>
        </w:rPr>
        <w:t>Қылмыстық кодексінде</w:t>
      </w:r>
      <w:r>
        <w:rPr>
          <w:rFonts w:ascii="Times New Roman"/>
          <w:b w:val="false"/>
          <w:i w:val="false"/>
          <w:color w:val="000000"/>
          <w:sz w:val="28"/>
        </w:rPr>
        <w:t xml:space="preserve"> және өзге де заңдарында белгіленетін шектеулермен, Қазақстан Республикасы азаматтарының құқықтарына, бостандықтарына ие болады және міндеттерін атқарады.</w:t>
      </w:r>
    </w:p>
    <w:bookmarkEnd w:id="41"/>
    <w:bookmarkStart w:name="z206" w:id="42"/>
    <w:p>
      <w:pPr>
        <w:spacing w:after="0"/>
        <w:ind w:left="0"/>
        <w:jc w:val="both"/>
      </w:pPr>
      <w:r>
        <w:rPr>
          <w:rFonts w:ascii="Times New Roman"/>
          <w:b w:val="false"/>
          <w:i w:val="false"/>
          <w:color w:val="000000"/>
          <w:sz w:val="28"/>
        </w:rPr>
        <w:t xml:space="preserve">
      3. Сотталған шетелдiктер мен азаматтығы жоқ адамдар, егер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заңдарында және халықаралық шарттарда өзгеше көзделмесе, Қазақстан Республикасында азаматтар үшін белгіленген құқықтар мен бостандықтарды пайдаланады, сондай-ақ міндеттерді атқарады.</w:t>
      </w:r>
    </w:p>
    <w:bookmarkEnd w:id="42"/>
    <w:bookmarkStart w:name="z207" w:id="43"/>
    <w:p>
      <w:pPr>
        <w:spacing w:after="0"/>
        <w:ind w:left="0"/>
        <w:jc w:val="both"/>
      </w:pPr>
      <w:r>
        <w:rPr>
          <w:rFonts w:ascii="Times New Roman"/>
          <w:b w:val="false"/>
          <w:i w:val="false"/>
          <w:color w:val="000000"/>
          <w:sz w:val="28"/>
        </w:rPr>
        <w:t>
      4. Сотталғандардың құқықтары мен міндеттері, сондай-ақ олардың құқықтарын шектеу жазалардың және өзге де қылмыстық-құқықтық ықпал ету шараларының нақты түрін орындау тәртібі мен шарттары негізге алына отырып, осы Кодексте айқындалады.</w:t>
      </w:r>
    </w:p>
    <w:bookmarkEnd w:id="43"/>
    <w:bookmarkStart w:name="z208" w:id="44"/>
    <w:p>
      <w:pPr>
        <w:spacing w:after="0"/>
        <w:ind w:left="0"/>
        <w:jc w:val="both"/>
      </w:pPr>
      <w:r>
        <w:rPr>
          <w:rFonts w:ascii="Times New Roman"/>
          <w:b w:val="false"/>
          <w:i w:val="false"/>
          <w:color w:val="000000"/>
          <w:sz w:val="28"/>
        </w:rPr>
        <w:t>
      5. Сотталғандарды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ұшыратуға болмайды.</w:t>
      </w:r>
    </w:p>
    <w:bookmarkEnd w:id="44"/>
    <w:bookmarkStart w:name="z209" w:id="45"/>
    <w:p>
      <w:pPr>
        <w:spacing w:after="0"/>
        <w:ind w:left="0"/>
        <w:jc w:val="both"/>
      </w:pPr>
      <w:r>
        <w:rPr>
          <w:rFonts w:ascii="Times New Roman"/>
          <w:b w:val="false"/>
          <w:i w:val="false"/>
          <w:color w:val="000000"/>
          <w:sz w:val="28"/>
        </w:rPr>
        <w:t>
      6. Сотталған адам жазаны орындайтын мекемеге немесе органға келіп түскен кезде, әкімшілік сотталған адамға оның құқықтары, міндеттері және құқықтық шектеулер туралы ақпаратты, сондай-ақ жазаны орындайтын мекемелердің немесе органдардың ішкі тәртіптеме қағидаларын жазбаша түрде беруге және қолын қойғызып, түсіндіруге міндетті.</w:t>
      </w:r>
    </w:p>
    <w:bookmarkEnd w:id="45"/>
    <w:p>
      <w:pPr>
        <w:spacing w:after="0"/>
        <w:ind w:left="0"/>
        <w:jc w:val="both"/>
      </w:pPr>
      <w:r>
        <w:rPr>
          <w:rFonts w:ascii="Times New Roman"/>
          <w:b/>
          <w:i w:val="false"/>
          <w:color w:val="000000"/>
          <w:sz w:val="28"/>
        </w:rPr>
        <w:t>10-бап. Сотталғандардың негізгі құқықтары</w:t>
      </w:r>
    </w:p>
    <w:bookmarkStart w:name="z210" w:id="46"/>
    <w:p>
      <w:pPr>
        <w:spacing w:after="0"/>
        <w:ind w:left="0"/>
        <w:jc w:val="both"/>
      </w:pPr>
      <w:r>
        <w:rPr>
          <w:rFonts w:ascii="Times New Roman"/>
          <w:b w:val="false"/>
          <w:i w:val="false"/>
          <w:color w:val="000000"/>
          <w:sz w:val="28"/>
        </w:rPr>
        <w:t>
      1. Сотталғандардың:</w:t>
      </w:r>
    </w:p>
    <w:bookmarkEnd w:id="46"/>
    <w:p>
      <w:pPr>
        <w:spacing w:after="0"/>
        <w:ind w:left="0"/>
        <w:jc w:val="both"/>
      </w:pPr>
      <w:r>
        <w:rPr>
          <w:rFonts w:ascii="Times New Roman"/>
          <w:b w:val="false"/>
          <w:i w:val="false"/>
          <w:color w:val="000000"/>
          <w:sz w:val="28"/>
        </w:rPr>
        <w:t>
      1) жазаны орындайтын мекемелерден немесе органдардан жазаны өтеу тәртібі, шарттары және олардың өзгеруі туралы ақпарат алуға;</w:t>
      </w:r>
    </w:p>
    <w:p>
      <w:pPr>
        <w:spacing w:after="0"/>
        <w:ind w:left="0"/>
        <w:jc w:val="both"/>
      </w:pPr>
      <w:r>
        <w:rPr>
          <w:rFonts w:ascii="Times New Roman"/>
          <w:b w:val="false"/>
          <w:i w:val="false"/>
          <w:color w:val="000000"/>
          <w:sz w:val="28"/>
        </w:rPr>
        <w:t>
      2) Қазақстан Республикасының заңнамасына сәйкес Қазақстан Республикасы Президентінің атына кешірім жасау туралы өтінішхатпен жүгінуге;</w:t>
      </w:r>
    </w:p>
    <w:p>
      <w:pPr>
        <w:spacing w:after="0"/>
        <w:ind w:left="0"/>
        <w:jc w:val="both"/>
      </w:pPr>
      <w:r>
        <w:rPr>
          <w:rFonts w:ascii="Times New Roman"/>
          <w:b w:val="false"/>
          <w:i w:val="false"/>
          <w:color w:val="000000"/>
          <w:sz w:val="28"/>
        </w:rPr>
        <w:t>
      3) Қазақстан Республикасының заңнамасына сәйкес ауызша және жазбаша ұсыныстармен, өтініштермен және шағымдармен жазаны орындайтын мекеме немесе орган әкімшілігіне, олардың жоғары тұрған органдарына, сотқа, прокуратура органдарына, өзге де мемлекеттік органдарға және лауазымды адамдарға, қоғамдық бірлестіктерге, сондай-ақ адам құқықтары мен бостандықтарын қорғау жөніндегі халықаралық ұйымдарға жүгінуге;</w:t>
      </w:r>
    </w:p>
    <w:p>
      <w:pPr>
        <w:spacing w:after="0"/>
        <w:ind w:left="0"/>
        <w:jc w:val="both"/>
      </w:pPr>
      <w:r>
        <w:rPr>
          <w:rFonts w:ascii="Times New Roman"/>
          <w:b w:val="false"/>
          <w:i w:val="false"/>
          <w:color w:val="000000"/>
          <w:sz w:val="28"/>
        </w:rPr>
        <w:t>
      4) өздерінің адами қадір-қасиетінің танылуына, азаптаудан, зорлық-зомбылықтан, басқа да қатыгездік немесе адами қадір-қасиетін қорлайтын қарекеттерден немесе жазалаудан қорғануға;</w:t>
      </w:r>
    </w:p>
    <w:p>
      <w:pPr>
        <w:spacing w:after="0"/>
        <w:ind w:left="0"/>
        <w:jc w:val="both"/>
      </w:pPr>
      <w:r>
        <w:rPr>
          <w:rFonts w:ascii="Times New Roman"/>
          <w:b w:val="false"/>
          <w:i w:val="false"/>
          <w:color w:val="000000"/>
          <w:sz w:val="28"/>
        </w:rPr>
        <w:t>
      5) жазасын өтеу кезінде жеке басының қауіпсіздігіне;</w:t>
      </w:r>
    </w:p>
    <w:p>
      <w:pPr>
        <w:spacing w:after="0"/>
        <w:ind w:left="0"/>
        <w:jc w:val="both"/>
      </w:pPr>
      <w:r>
        <w:rPr>
          <w:rFonts w:ascii="Times New Roman"/>
          <w:b w:val="false"/>
          <w:i w:val="false"/>
          <w:color w:val="000000"/>
          <w:sz w:val="28"/>
        </w:rPr>
        <w:t>
      6) ана тілінде немесе өздері меңгерген кез келген басқа тілде түсініктемелер беруге және хат жазысуды жүргізуге, сондай-ақ ұсыныстармен, өтініштермен және шағымдармен жүгінуге, заңда көзделген жағдайларда аудармашының қызметін пайдалануға;</w:t>
      </w:r>
    </w:p>
    <w:p>
      <w:pPr>
        <w:spacing w:after="0"/>
        <w:ind w:left="0"/>
        <w:jc w:val="both"/>
      </w:pPr>
      <w:r>
        <w:rPr>
          <w:rFonts w:ascii="Times New Roman"/>
          <w:b w:val="false"/>
          <w:i w:val="false"/>
          <w:color w:val="000000"/>
          <w:sz w:val="28"/>
        </w:rPr>
        <w:t>
      7) Қазақстан Республикасының заңдарында белгіленген тәртіппен білікті заң көмегін, оның ішінде мемлекет кепілдік берген заң көмегін көрсету шеңберінде консультациялар, анықтамалар, құқықтық сипаттағы құжаттарды жасау түрінде, сондай-ақ Қазақстан Республикасы Қылмыстық-процестік кодексінің 475-бабы үшінші бөлігінің бірінші абзацында және 476-бабының 4), 5), 5-1), 11), 13), 15), 17), 19) және 22) тармақтарында көзделген жағдайларда соттардың үкімдері мен қаулыларын орындау барысында ұсынылатын құжаттарды дайындау кезінде, сондай-ақ өзге де түрде алуға;</w:t>
      </w:r>
    </w:p>
    <w:p>
      <w:pPr>
        <w:spacing w:after="0"/>
        <w:ind w:left="0"/>
        <w:jc w:val="both"/>
      </w:pPr>
      <w:r>
        <w:rPr>
          <w:rFonts w:ascii="Times New Roman"/>
          <w:b w:val="false"/>
          <w:i w:val="false"/>
          <w:color w:val="000000"/>
          <w:sz w:val="28"/>
        </w:rPr>
        <w:t>
      8) денсаулығын сақтауға және Қазақстан Республикасының денсаулық сақтау саласындағы заңнамасын сәйкес білікті медициналық көмек алуға;</w:t>
      </w:r>
    </w:p>
    <w:p>
      <w:pPr>
        <w:spacing w:after="0"/>
        <w:ind w:left="0"/>
        <w:jc w:val="both"/>
      </w:pPr>
      <w:r>
        <w:rPr>
          <w:rFonts w:ascii="Times New Roman"/>
          <w:b w:val="false"/>
          <w:i w:val="false"/>
          <w:color w:val="000000"/>
          <w:sz w:val="28"/>
        </w:rPr>
        <w:t>
      9) мекеменің психологиялық қызметінің қызметкерлері және осындай көмек көрсетуге құқығы бар өзге де адамдар көрсететін психологиялық көмекке;</w:t>
      </w:r>
    </w:p>
    <w:p>
      <w:pPr>
        <w:spacing w:after="0"/>
        <w:ind w:left="0"/>
        <w:jc w:val="both"/>
      </w:pPr>
      <w:r>
        <w:rPr>
          <w:rFonts w:ascii="Times New Roman"/>
          <w:b w:val="false"/>
          <w:i w:val="false"/>
          <w:color w:val="000000"/>
          <w:sz w:val="28"/>
        </w:rPr>
        <w:t>
      10) Қазақстан Республикасының әлеуметтік қорғау туралы заңнамасына сәйкес әлеуметтік және зейнетақымен қамсыздандырылуға;</w:t>
      </w:r>
    </w:p>
    <w:p>
      <w:pPr>
        <w:spacing w:after="0"/>
        <w:ind w:left="0"/>
        <w:jc w:val="both"/>
      </w:pPr>
      <w:r>
        <w:rPr>
          <w:rFonts w:ascii="Times New Roman"/>
          <w:b w:val="false"/>
          <w:i w:val="false"/>
          <w:color w:val="000000"/>
          <w:sz w:val="28"/>
        </w:rPr>
        <w:t>
      11) Қазақстан Республикасының еңбек заңнамасына сәйкес қауіпсіз еңбек жағдайларына, демалуға, демалысқа, сондай-ақ еңбегіне ақы төленуге құқығы бар.</w:t>
      </w:r>
    </w:p>
    <w:p>
      <w:pPr>
        <w:spacing w:after="0"/>
        <w:ind w:left="0"/>
        <w:jc w:val="both"/>
      </w:pPr>
      <w:r>
        <w:rPr>
          <w:rFonts w:ascii="Times New Roman"/>
          <w:b w:val="false"/>
          <w:i w:val="false"/>
          <w:color w:val="000000"/>
          <w:sz w:val="28"/>
        </w:rPr>
        <w:t>
      Сотталғандардың осы Кодекске, жазаларды және өзге де қылмыстық-құқықтық ықпал ету шараларын орындау және өтеу тәртібі мен шарттарын белгілейтін нормативтік құқықтық актілерге сәйкес өзге де құқықтары бар.</w:t>
      </w:r>
    </w:p>
    <w:bookmarkStart w:name="z211" w:id="47"/>
    <w:p>
      <w:pPr>
        <w:spacing w:after="0"/>
        <w:ind w:left="0"/>
        <w:jc w:val="both"/>
      </w:pPr>
      <w:r>
        <w:rPr>
          <w:rFonts w:ascii="Times New Roman"/>
          <w:b w:val="false"/>
          <w:i w:val="false"/>
          <w:color w:val="000000"/>
          <w:sz w:val="28"/>
        </w:rPr>
        <w:t>
      2. Сотталған шетелдіктер мен азаматтығы жоқ адамдар Қазақстан Республикасында аккредиттелген өз мемлекеттерінің дипломатиялық өкілдіктерімен және консулдық мекемелерімен, ал Қазақстан Республикасында аккредиттелген дипломатиялық және консулдық мекемелері жоқ елдердің азаматтары – олардың мүдделерін қорғауды өзіне алған мемлекеттердің дипломатиялық өкілдіктерімен немесе оларды қорғауды жүзеге асыратын халықаралық ұйымдармен байланысты ұстап тұруға құқылы.</w:t>
      </w:r>
    </w:p>
    <w:bookmarkEnd w:id="47"/>
    <w:bookmarkStart w:name="z212" w:id="48"/>
    <w:p>
      <w:pPr>
        <w:spacing w:after="0"/>
        <w:ind w:left="0"/>
        <w:jc w:val="both"/>
      </w:pPr>
      <w:r>
        <w:rPr>
          <w:rFonts w:ascii="Times New Roman"/>
          <w:b w:val="false"/>
          <w:i w:val="false"/>
          <w:color w:val="000000"/>
          <w:sz w:val="28"/>
        </w:rPr>
        <w:t>
      3. Сөйлеу не есту не көру қабілеті бұзылған мүгедектігі бар сотталғандардың дактильді-ымдау тілін немесе Брайль әліпбиін меңгерген мамандар көрсететін қызметтерді пайдалануға құқығы бар.</w:t>
      </w:r>
    </w:p>
    <w:bookmarkEnd w:id="48"/>
    <w:bookmarkStart w:name="z213" w:id="49"/>
    <w:p>
      <w:pPr>
        <w:spacing w:after="0"/>
        <w:ind w:left="0"/>
        <w:jc w:val="both"/>
      </w:pPr>
      <w:r>
        <w:rPr>
          <w:rFonts w:ascii="Times New Roman"/>
          <w:b w:val="false"/>
          <w:i w:val="false"/>
          <w:color w:val="000000"/>
          <w:sz w:val="28"/>
        </w:rPr>
        <w:t>
      4. Сотталғандарды клиникалық зерттеулерге ұшыратуға болмайды.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Сотталғандардың негізгі міндеттері</w:t>
      </w:r>
    </w:p>
    <w:bookmarkStart w:name="z214" w:id="50"/>
    <w:p>
      <w:pPr>
        <w:spacing w:after="0"/>
        <w:ind w:left="0"/>
        <w:jc w:val="both"/>
      </w:pPr>
      <w:r>
        <w:rPr>
          <w:rFonts w:ascii="Times New Roman"/>
          <w:b w:val="false"/>
          <w:i w:val="false"/>
          <w:color w:val="000000"/>
          <w:sz w:val="28"/>
        </w:rPr>
        <w:t>
      1. Сотталғандар:</w:t>
      </w:r>
    </w:p>
    <w:bookmarkEnd w:id="50"/>
    <w:p>
      <w:pPr>
        <w:spacing w:after="0"/>
        <w:ind w:left="0"/>
        <w:jc w:val="both"/>
      </w:pPr>
      <w:r>
        <w:rPr>
          <w:rFonts w:ascii="Times New Roman"/>
          <w:b w:val="false"/>
          <w:i w:val="false"/>
          <w:color w:val="000000"/>
          <w:sz w:val="28"/>
        </w:rPr>
        <w:t>
      1) осы Кодексте, өзге де нормативтік құқықтық актілерде, сондай-ақ сот үкімінде белгіленген талаптарды орындауға;</w:t>
      </w:r>
    </w:p>
    <w:p>
      <w:pPr>
        <w:spacing w:after="0"/>
        <w:ind w:left="0"/>
        <w:jc w:val="both"/>
      </w:pPr>
      <w:r>
        <w:rPr>
          <w:rFonts w:ascii="Times New Roman"/>
          <w:b w:val="false"/>
          <w:i w:val="false"/>
          <w:color w:val="000000"/>
          <w:sz w:val="28"/>
        </w:rPr>
        <w:t>
      2) жазаны орындайтын мекемелер мен органдардың ішкі тәртіптеме қағидаларын сақтауға;</w:t>
      </w:r>
    </w:p>
    <w:p>
      <w:pPr>
        <w:spacing w:after="0"/>
        <w:ind w:left="0"/>
        <w:jc w:val="both"/>
      </w:pPr>
      <w:r>
        <w:rPr>
          <w:rFonts w:ascii="Times New Roman"/>
          <w:b w:val="false"/>
          <w:i w:val="false"/>
          <w:color w:val="000000"/>
          <w:sz w:val="28"/>
        </w:rPr>
        <w:t>
      3) жазаларды орындайтын мекемелердің немесе органдардың қызметкерлерінің, сондай-ақ сотталғандардың мінез-құлқын бақылау мен қадағалауды жүзеге асыруға уәкілетті адамдардың заңды талаптарын орындауға;</w:t>
      </w:r>
    </w:p>
    <w:p>
      <w:pPr>
        <w:spacing w:after="0"/>
        <w:ind w:left="0"/>
        <w:jc w:val="both"/>
      </w:pPr>
      <w:r>
        <w:rPr>
          <w:rFonts w:ascii="Times New Roman"/>
          <w:b w:val="false"/>
          <w:i w:val="false"/>
          <w:color w:val="000000"/>
          <w:sz w:val="28"/>
        </w:rPr>
        <w:t>
      4) жазаларды орындайтын мекемелер немесе органдар әкімшілігінің шақыруы бойынша келуге және жаза мен өзге де қылмыстық-құқықтық ықпал ету шараларын орындау мәселелері жөнінде түсініктемелер беруге;</w:t>
      </w:r>
    </w:p>
    <w:p>
      <w:pPr>
        <w:spacing w:after="0"/>
        <w:ind w:left="0"/>
        <w:jc w:val="both"/>
      </w:pPr>
      <w:r>
        <w:rPr>
          <w:rFonts w:ascii="Times New Roman"/>
          <w:b w:val="false"/>
          <w:i w:val="false"/>
          <w:color w:val="000000"/>
          <w:sz w:val="28"/>
        </w:rPr>
        <w:t>
      5) негізгі жазасын толық өтегенге немесе жазадан босатылғанға, пробациялық бақылау мерзімі өткенге, жазаны орындауды кейінге қалдыру мерзімі өткенге дейін Қазақстан Республикасының аумағынан кетпеуге;</w:t>
      </w:r>
    </w:p>
    <w:p>
      <w:pPr>
        <w:spacing w:after="0"/>
        <w:ind w:left="0"/>
        <w:jc w:val="both"/>
      </w:pPr>
      <w:r>
        <w:rPr>
          <w:rFonts w:ascii="Times New Roman"/>
          <w:b w:val="false"/>
          <w:i w:val="false"/>
          <w:color w:val="000000"/>
          <w:sz w:val="28"/>
        </w:rPr>
        <w:t>
      6) персоналмен, басқа да сотталғандармен, сондай-ақ жазаларды орындайтын мекемелер мен органдарға келетін адамдармен сыпайы қарым-қатынас жасауға;</w:t>
      </w:r>
    </w:p>
    <w:p>
      <w:pPr>
        <w:spacing w:after="0"/>
        <w:ind w:left="0"/>
        <w:jc w:val="both"/>
      </w:pPr>
      <w:r>
        <w:rPr>
          <w:rFonts w:ascii="Times New Roman"/>
          <w:b w:val="false"/>
          <w:i w:val="false"/>
          <w:color w:val="000000"/>
          <w:sz w:val="28"/>
        </w:rPr>
        <w:t>
      7) еңбек пен оқуға адал қарауға;</w:t>
      </w:r>
    </w:p>
    <w:p>
      <w:pPr>
        <w:spacing w:after="0"/>
        <w:ind w:left="0"/>
        <w:jc w:val="both"/>
      </w:pPr>
      <w:r>
        <w:rPr>
          <w:rFonts w:ascii="Times New Roman"/>
          <w:b w:val="false"/>
          <w:i w:val="false"/>
          <w:color w:val="000000"/>
          <w:sz w:val="28"/>
        </w:rPr>
        <w:t>
      8) заңда көзделген жағдайларда, инфекциялық ауруларды уақтылы анықтау мақсатында міндетті және профилактикалық медициналық қарап-тексеруден, сондай-ақ психикаға белсенді әсер ететін заттарды тұтыну және масаң күйде болу, дене зақымын алу фактілерін анықтау үшін куәландырудан өтуге;</w:t>
      </w:r>
    </w:p>
    <w:p>
      <w:pPr>
        <w:spacing w:after="0"/>
        <w:ind w:left="0"/>
        <w:jc w:val="both"/>
      </w:pPr>
      <w:r>
        <w:rPr>
          <w:rFonts w:ascii="Times New Roman"/>
          <w:b w:val="false"/>
          <w:i w:val="false"/>
          <w:color w:val="000000"/>
          <w:sz w:val="28"/>
        </w:rPr>
        <w:t>
      9) Қазақстан Республикасының заңнамасына сәйкес геномдық тіркеуден өтуге мiндеттi.</w:t>
      </w:r>
    </w:p>
    <w:bookmarkStart w:name="z215" w:id="51"/>
    <w:p>
      <w:pPr>
        <w:spacing w:after="0"/>
        <w:ind w:left="0"/>
        <w:jc w:val="both"/>
      </w:pPr>
      <w:r>
        <w:rPr>
          <w:rFonts w:ascii="Times New Roman"/>
          <w:b w:val="false"/>
          <w:i w:val="false"/>
          <w:color w:val="000000"/>
          <w:sz w:val="28"/>
        </w:rPr>
        <w:t>
      2. Сотталғандардың өздеріне жүктелген міндеттерді орындамауы заңда белгіленген жауаптылыққа әкеп соғады.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31.12.2016 </w:t>
      </w:r>
      <w:r>
        <w:rPr>
          <w:rFonts w:ascii="Times New Roman"/>
          <w:b w:val="false"/>
          <w:i w:val="false"/>
          <w:color w:val="000000"/>
          <w:sz w:val="28"/>
        </w:rPr>
        <w:t>№ 41-VІ</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Жеке бастың қауіпсіздігін қамтамасыз ету</w:t>
      </w:r>
    </w:p>
    <w:bookmarkStart w:name="z216" w:id="52"/>
    <w:p>
      <w:pPr>
        <w:spacing w:after="0"/>
        <w:ind w:left="0"/>
        <w:jc w:val="both"/>
      </w:pPr>
      <w:r>
        <w:rPr>
          <w:rFonts w:ascii="Times New Roman"/>
          <w:b w:val="false"/>
          <w:i w:val="false"/>
          <w:color w:val="000000"/>
          <w:sz w:val="28"/>
        </w:rPr>
        <w:t>
      1. Сотталғандар мен басқа да адамдардың тарапынан сотталған адамның өміріне, денсаулығына не қадір-қасиетіне қатер төнген кезде, ол жазаны орындайтын мекеменің немесе органның кез келген қызметкеріне қатерді жою туралы өтінумен жазбаша немесе ауызша жүгінуге құқылы.</w:t>
      </w:r>
    </w:p>
    <w:bookmarkEnd w:id="52"/>
    <w:p>
      <w:pPr>
        <w:spacing w:after="0"/>
        <w:ind w:left="0"/>
        <w:jc w:val="both"/>
      </w:pPr>
      <w:r>
        <w:rPr>
          <w:rFonts w:ascii="Times New Roman"/>
          <w:b w:val="false"/>
          <w:i w:val="false"/>
          <w:color w:val="000000"/>
          <w:sz w:val="28"/>
        </w:rPr>
        <w:t>
      Жазаны орындайтын мекеменің немесе органның қызметкері қатерді жою бойынша, оның ішінде сотталған адамды қауіпсіз орынға ауыстыру және алып кету арқылы дереу шаралар қолдануға міндетті.</w:t>
      </w:r>
    </w:p>
    <w:p>
      <w:pPr>
        <w:spacing w:after="0"/>
        <w:ind w:left="0"/>
        <w:jc w:val="both"/>
      </w:pPr>
      <w:r>
        <w:rPr>
          <w:rFonts w:ascii="Times New Roman"/>
          <w:b w:val="false"/>
          <w:i w:val="false"/>
          <w:color w:val="000000"/>
          <w:sz w:val="28"/>
        </w:rPr>
        <w:t>
      Жазаны орындайтын мекеменің немесе органның әкімшілігі сотталған адамның өміріне, денсаулығына не қадір-қасиетіне қатер төнгенін анықтаған кезде, олар мұны жою бойынша, оның ішінде сотталған адамды оның келісу-келіспеуіне қарамастан, қауіпсіз орынға ауыстыру арқылы дереу шаралар қолданады.</w:t>
      </w:r>
    </w:p>
    <w:bookmarkStart w:name="z217" w:id="53"/>
    <w:p>
      <w:pPr>
        <w:spacing w:after="0"/>
        <w:ind w:left="0"/>
        <w:jc w:val="both"/>
      </w:pPr>
      <w:r>
        <w:rPr>
          <w:rFonts w:ascii="Times New Roman"/>
          <w:b w:val="false"/>
          <w:i w:val="false"/>
          <w:color w:val="000000"/>
          <w:sz w:val="28"/>
        </w:rPr>
        <w:t>
      2. Екі және одан көп сотталған адамға қатер төнгені анықталған жағдайда, жазаны орындайтын мекеменің немесе органның әкімшілігі қатер көзін оның келісу-келіспеуіне қарамастан, қауіпсіз орынға ауыстыру бойынша дереу шаралар қолданады.</w:t>
      </w:r>
    </w:p>
    <w:bookmarkEnd w:id="53"/>
    <w:bookmarkStart w:name="z218" w:id="54"/>
    <w:p>
      <w:pPr>
        <w:spacing w:after="0"/>
        <w:ind w:left="0"/>
        <w:jc w:val="both"/>
      </w:pPr>
      <w:r>
        <w:rPr>
          <w:rFonts w:ascii="Times New Roman"/>
          <w:b w:val="false"/>
          <w:i w:val="false"/>
          <w:color w:val="000000"/>
          <w:sz w:val="28"/>
        </w:rPr>
        <w:t>
      3. Сотталған адамды қауіпсіз орынға ауыстыру жазаны орындайтын мекеме немесе орган бастығының қаулысы бойынша отыз тәулікке дейінгі мерзімге жүргізіледі. Сотталған адамды қауіпсіз орынға ауыстыру туралы қаулының көшірмесі келесі жұмыс күнінен кешіктірілмей прокурорға жіберіледі.</w:t>
      </w:r>
    </w:p>
    <w:bookmarkEnd w:id="54"/>
    <w:p>
      <w:pPr>
        <w:spacing w:after="0"/>
        <w:ind w:left="0"/>
        <w:jc w:val="both"/>
      </w:pPr>
      <w:r>
        <w:rPr>
          <w:rFonts w:ascii="Times New Roman"/>
          <w:b w:val="false"/>
          <w:i w:val="false"/>
          <w:color w:val="000000"/>
          <w:sz w:val="28"/>
        </w:rPr>
        <w:t>
      Бастық болмаған жағдайда, сотталған адамды қауіпсіз орынға ауыстыру туралы шешімді жазаны орындайтын мекеме немесе орган бастығының кезекші көмекшісі ол келгенге дейін, бірақ жиырма төрт сағаттан аспайтын уақытқа қабылдайды.</w:t>
      </w:r>
    </w:p>
    <w:bookmarkStart w:name="z219" w:id="55"/>
    <w:p>
      <w:pPr>
        <w:spacing w:after="0"/>
        <w:ind w:left="0"/>
        <w:jc w:val="both"/>
      </w:pPr>
      <w:r>
        <w:rPr>
          <w:rFonts w:ascii="Times New Roman"/>
          <w:b w:val="false"/>
          <w:i w:val="false"/>
          <w:color w:val="000000"/>
          <w:sz w:val="28"/>
        </w:rPr>
        <w:t>
      4. Сотталған адамның қауіпсіз орында болуын отыз тәулікке дейінгі мерзімге ұзарту жазаны орындайтын мекеме немесе орган бастығының прокурормен келісілген қаулысы бойынша жүзеге асырылады.</w:t>
      </w:r>
    </w:p>
    <w:bookmarkEnd w:id="55"/>
    <w:bookmarkStart w:name="z220" w:id="56"/>
    <w:p>
      <w:pPr>
        <w:spacing w:after="0"/>
        <w:ind w:left="0"/>
        <w:jc w:val="both"/>
      </w:pPr>
      <w:r>
        <w:rPr>
          <w:rFonts w:ascii="Times New Roman"/>
          <w:b w:val="false"/>
          <w:i w:val="false"/>
          <w:color w:val="000000"/>
          <w:sz w:val="28"/>
        </w:rPr>
        <w:t>
      5. Осы баптың бірінші және екінші бөліктерінде көрсетілген қатер сақталған кезде, жазаны орындайтын мекеменің немесе органның әкімшілігі сотталған адамды жазасын одан әрі өтеуі үшін жазаны орындайтын өзге мекемеге немесе органға жіберу жөнінде шаралар қолдануға міндетті.</w:t>
      </w:r>
    </w:p>
    <w:bookmarkEnd w:id="56"/>
    <w:bookmarkStart w:name="z221" w:id="57"/>
    <w:p>
      <w:pPr>
        <w:spacing w:after="0"/>
        <w:ind w:left="0"/>
        <w:jc w:val="both"/>
      </w:pPr>
      <w:r>
        <w:rPr>
          <w:rFonts w:ascii="Times New Roman"/>
          <w:b w:val="false"/>
          <w:i w:val="false"/>
          <w:color w:val="000000"/>
          <w:sz w:val="28"/>
        </w:rPr>
        <w:t>
      6. Қауіпсіз орынға ауыстырылған сотталған адам қауіпсіз орынға ауыстырылғанға дейін өзіне айқындалған ұстау жағдайларында жазасын өтейді.</w:t>
      </w:r>
    </w:p>
    <w:bookmarkEnd w:id="57"/>
    <w:bookmarkStart w:name="z222" w:id="58"/>
    <w:p>
      <w:pPr>
        <w:spacing w:after="0"/>
        <w:ind w:left="0"/>
        <w:jc w:val="both"/>
      </w:pPr>
      <w:r>
        <w:rPr>
          <w:rFonts w:ascii="Times New Roman"/>
          <w:b w:val="false"/>
          <w:i w:val="false"/>
          <w:color w:val="000000"/>
          <w:sz w:val="28"/>
        </w:rPr>
        <w:t>
      7. Жазаны орындайтын мекеменің немесе органның бастығы қауіпсіздік шараларын қолдану туралы шешім қабылдайтын және оларды қылмыстық сот ісін жүргізудің қатысушысы болып табылатын сотталған адамға қатысты жүзеге асыратын органдарға жәрдем көрсетуге міндетті.</w:t>
      </w:r>
    </w:p>
    <w:bookmarkEnd w:id="58"/>
    <w:bookmarkStart w:name="z223" w:id="59"/>
    <w:p>
      <w:pPr>
        <w:spacing w:after="0"/>
        <w:ind w:left="0"/>
        <w:jc w:val="both"/>
      </w:pPr>
      <w:r>
        <w:rPr>
          <w:rFonts w:ascii="Times New Roman"/>
          <w:b w:val="false"/>
          <w:i w:val="false"/>
          <w:color w:val="000000"/>
          <w:sz w:val="28"/>
        </w:rPr>
        <w:t>
      8. Мекемелерде қауіпсіз орын ретінде тәртіптік изоляторлар камералары, уақытша оқшаулау үй-жайлары, қамаққа алуды өтеу орындарында – жалғыз адамдық камералар пайдаланылуы мүмкін.</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Сотталғандардың ар-ұждан және діни сенім бостандығы құқығын қамтамасыз ету</w:t>
      </w:r>
    </w:p>
    <w:bookmarkStart w:name="z224" w:id="60"/>
    <w:p>
      <w:pPr>
        <w:spacing w:after="0"/>
        <w:ind w:left="0"/>
        <w:jc w:val="both"/>
      </w:pPr>
      <w:r>
        <w:rPr>
          <w:rFonts w:ascii="Times New Roman"/>
          <w:b w:val="false"/>
          <w:i w:val="false"/>
          <w:color w:val="000000"/>
          <w:sz w:val="28"/>
        </w:rPr>
        <w:t>
      1. Сотталғандарға ар-ұждан және діни сенім бостандығы құқығына кепілдік беріледі.</w:t>
      </w:r>
    </w:p>
    <w:bookmarkEnd w:id="60"/>
    <w:bookmarkStart w:name="z225" w:id="61"/>
    <w:p>
      <w:pPr>
        <w:spacing w:after="0"/>
        <w:ind w:left="0"/>
        <w:jc w:val="both"/>
      </w:pPr>
      <w:r>
        <w:rPr>
          <w:rFonts w:ascii="Times New Roman"/>
          <w:b w:val="false"/>
          <w:i w:val="false"/>
          <w:color w:val="000000"/>
          <w:sz w:val="28"/>
        </w:rPr>
        <w:t>
      2. Діни жораларды орындау ерікті болып табылады.</w:t>
      </w:r>
    </w:p>
    <w:bookmarkEnd w:id="61"/>
    <w:bookmarkStart w:name="z226" w:id="62"/>
    <w:p>
      <w:pPr>
        <w:spacing w:after="0"/>
        <w:ind w:left="0"/>
        <w:jc w:val="both"/>
      </w:pPr>
      <w:r>
        <w:rPr>
          <w:rFonts w:ascii="Times New Roman"/>
          <w:b w:val="false"/>
          <w:i w:val="false"/>
          <w:color w:val="000000"/>
          <w:sz w:val="28"/>
        </w:rPr>
        <w:t>
      3. Діни жораларды орындау кезінде жазаны орындайтын мекеменің немесе органның ішкі тәртіптеме қағидалары сақталады. Сотталғандардың осы Кодексте көзделген өздерінің міндеттерін орындаудан бас тартуына түрткі болумен және Қазақстан Республикасының заңнамасын өзге де бұзумен ұштасатын әрекеттерге жол берілмейді.</w:t>
      </w:r>
    </w:p>
    <w:bookmarkEnd w:id="62"/>
    <w:bookmarkStart w:name="z227" w:id="63"/>
    <w:p>
      <w:pPr>
        <w:spacing w:after="0"/>
        <w:ind w:left="0"/>
        <w:jc w:val="both"/>
      </w:pPr>
      <w:r>
        <w:rPr>
          <w:rFonts w:ascii="Times New Roman"/>
          <w:b w:val="false"/>
          <w:i w:val="false"/>
          <w:color w:val="000000"/>
          <w:sz w:val="28"/>
        </w:rPr>
        <w:t>
      4. Сотталғандардың немесе олардың туыстарының өтінуі бойынша салт-ғұрыптарды атқару қажет болған жағдайда, Қазақстан Республикасының заңнамасында белгіленген тәртіппен тіркелген діни бірлестіктердің дін қызметшілері шақырылады.</w:t>
      </w:r>
    </w:p>
    <w:bookmarkEnd w:id="63"/>
    <w:bookmarkStart w:name="z228" w:id="64"/>
    <w:p>
      <w:pPr>
        <w:spacing w:after="0"/>
        <w:ind w:left="0"/>
        <w:jc w:val="both"/>
      </w:pPr>
      <w:r>
        <w:rPr>
          <w:rFonts w:ascii="Times New Roman"/>
          <w:b w:val="false"/>
          <w:i w:val="false"/>
          <w:color w:val="000000"/>
          <w:sz w:val="28"/>
        </w:rPr>
        <w:t>
      5. Жазаны орындайтын мекеменің немесе органның әкімшілігі діни жораларды орындау үшін жағдай жасайды, сондай-ақ дін қызметшілері жеке басының қауіпсіздігін қамтамасыз етеді.</w:t>
      </w:r>
    </w:p>
    <w:bookmarkEnd w:id="64"/>
    <w:bookmarkStart w:name="z229" w:id="65"/>
    <w:p>
      <w:pPr>
        <w:spacing w:after="0"/>
        <w:ind w:left="0"/>
        <w:jc w:val="both"/>
      </w:pPr>
      <w:r>
        <w:rPr>
          <w:rFonts w:ascii="Times New Roman"/>
          <w:b w:val="false"/>
          <w:i w:val="false"/>
          <w:color w:val="000000"/>
          <w:sz w:val="28"/>
        </w:rPr>
        <w:t>
      6. Жазаны орындайтын мекемелер мен органдардың аумағында ғибадат үйлерін (құрылыстарын) салуға тыйым салынады.</w:t>
      </w:r>
    </w:p>
    <w:bookmarkEnd w:id="65"/>
    <w:p>
      <w:pPr>
        <w:spacing w:after="0"/>
        <w:ind w:left="0"/>
        <w:jc w:val="both"/>
      </w:pPr>
      <w:r>
        <w:rPr>
          <w:rFonts w:ascii="Times New Roman"/>
          <w:b/>
          <w:i w:val="false"/>
          <w:color w:val="000000"/>
          <w:sz w:val="28"/>
        </w:rPr>
        <w:t>14-бап. Сотталғандардың шағыным жасауы</w:t>
      </w:r>
    </w:p>
    <w:bookmarkStart w:name="z230" w:id="66"/>
    <w:p>
      <w:pPr>
        <w:spacing w:after="0"/>
        <w:ind w:left="0"/>
        <w:jc w:val="both"/>
      </w:pPr>
      <w:r>
        <w:rPr>
          <w:rFonts w:ascii="Times New Roman"/>
          <w:b w:val="false"/>
          <w:i w:val="false"/>
          <w:color w:val="000000"/>
          <w:sz w:val="28"/>
        </w:rPr>
        <w:t>
      1. Қамаққа алуға, бас бостандығынан айыруға сотталғандардың жазаны орындайтын мекемелердің немесе органдардың жоғары тұрған басқару органдарына, сотқа,прокуратура органдарына, өзге де мемлекеттік органдарға, қоғамдық бірлестіктерге, сондай-ақ адамның құқықтары мен бостандықтарын қорғау жөніндегі халықаралық ұйымдарға жіберетін шағынымдары жазаны орындайтын мекемелердің немесе органдардың әкiмшiлiгi арқылы жiберiледi. Сотталғандар сотқа, прокуратура органдарына және өзге де мемлекеттік органдарға жіберетін шағынымдарды электрондық құжат түрінде бере алады. Әкімшіліктер мұндай шағынымдардың сотталғандарға қолжетімді жерлерде мекемелердің ішкі тәртіптеме қағидаларында белгіленген тәртіппен берілуін қамтамасыз ететін камералық ұстау жағдайларындағы мекемелерді қоспағанда, мекемелердің әкімшіліктері мұндай шағынымдардың бас бостандығынан айыруға сотталғандардың тікелей тұратын орындарында берілуін қамтамасыз етеді. Өзге жаза түрлерiне және қылмыстық-құқықтық ықпал ету шараларына сотталғандар шағынымдарын өздерi жiбередi.</w:t>
      </w:r>
    </w:p>
    <w:bookmarkEnd w:id="66"/>
    <w:bookmarkStart w:name="z231" w:id="67"/>
    <w:p>
      <w:pPr>
        <w:spacing w:after="0"/>
        <w:ind w:left="0"/>
        <w:jc w:val="both"/>
      </w:pPr>
      <w:r>
        <w:rPr>
          <w:rFonts w:ascii="Times New Roman"/>
          <w:b w:val="false"/>
          <w:i w:val="false"/>
          <w:color w:val="000000"/>
          <w:sz w:val="28"/>
        </w:rPr>
        <w:t>
      2. Жазаны орындайтын мекемелер мен органдарда олардың лауазымды адамдарының құқыққа сыйымсыз әрекеттеріне сотталғандардың шағынымдар беруіне арналған арнайы пошта жәшіктерінің жұмыс істеуі қамтамасыз етіледі. Пошта жәшіктеріне салынған шағынымдарды прокурор жазаны орындайтын мекеме немесе орган әкімшілігі өкілдерінің қатысуымен аптасына бір реттік кезеңділікпен алып отырады, бұл жөнінде акт жасалады. Арнайы пошта жәшіктері жазаны орындайтын мекемелер мен органдардың аумағында және үй-жайларында сотталғандарға қолжетімді жерлерде орнатылады.</w:t>
      </w:r>
    </w:p>
    <w:bookmarkEnd w:id="67"/>
    <w:bookmarkStart w:name="z232" w:id="68"/>
    <w:p>
      <w:pPr>
        <w:spacing w:after="0"/>
        <w:ind w:left="0"/>
        <w:jc w:val="both"/>
      </w:pPr>
      <w:r>
        <w:rPr>
          <w:rFonts w:ascii="Times New Roman"/>
          <w:b w:val="false"/>
          <w:i w:val="false"/>
          <w:color w:val="000000"/>
          <w:sz w:val="28"/>
        </w:rPr>
        <w:t>
      3. Қамаққа алуға, бас бостандығынан айыруға сотталғандардың жазаны орындайтын мекемелер мен органдардың қызметiн бақылауды және қадағалауды жүзеге асыратын мемлекеттік органдарға, сондай-ақ Қазақстан Республикасындағы Адам құқықтары жөніндегі уәкілге жіберетін шағынымдары бақылануға жатпайды және бiр тәулiктен кешiктiрiлмей адресатқа жiберiледi.</w:t>
      </w:r>
    </w:p>
    <w:bookmarkEnd w:id="68"/>
    <w:bookmarkStart w:name="z233" w:id="69"/>
    <w:p>
      <w:pPr>
        <w:spacing w:after="0"/>
        <w:ind w:left="0"/>
        <w:jc w:val="both"/>
      </w:pPr>
      <w:r>
        <w:rPr>
          <w:rFonts w:ascii="Times New Roman"/>
          <w:b w:val="false"/>
          <w:i w:val="false"/>
          <w:color w:val="000000"/>
          <w:sz w:val="28"/>
        </w:rPr>
        <w:t>
      4. Бас бостандығынан айыруға немесе қамаққа алуға сотталған адамның адвокатпен хат жазысуы бақылауға жатпайды.</w:t>
      </w:r>
    </w:p>
    <w:bookmarkEnd w:id="69"/>
    <w:bookmarkStart w:name="z234" w:id="70"/>
    <w:p>
      <w:pPr>
        <w:spacing w:after="0"/>
        <w:ind w:left="0"/>
        <w:jc w:val="both"/>
      </w:pPr>
      <w:r>
        <w:rPr>
          <w:rFonts w:ascii="Times New Roman"/>
          <w:b w:val="false"/>
          <w:i w:val="false"/>
          <w:color w:val="000000"/>
          <w:sz w:val="28"/>
        </w:rPr>
        <w:t>
      5. Қамаққа алуға, бас бостандығынан айыруға сотталғандар ұлттық алдын алу тетігінің қатысушылары арқылы азаптаудың және басқа да қатыгездік, адамшылыққа жатпайтын немесе қадір-қасиетті қорлайтын қарекеттер мен жазалау түрлерiнің қолданылғаны туралы өтініш жібере алады.</w:t>
      </w:r>
    </w:p>
    <w:bookmarkEnd w:id="70"/>
    <w:bookmarkStart w:name="z235" w:id="71"/>
    <w:p>
      <w:pPr>
        <w:spacing w:after="0"/>
        <w:ind w:left="0"/>
        <w:jc w:val="both"/>
      </w:pPr>
      <w:r>
        <w:rPr>
          <w:rFonts w:ascii="Times New Roman"/>
          <w:b w:val="false"/>
          <w:i w:val="false"/>
          <w:color w:val="000000"/>
          <w:sz w:val="28"/>
        </w:rPr>
        <w:t>
      6. Сотталған адамның атынан шағынымды оның келісімінсіз кез келген адам ұсына алмайды.</w:t>
      </w:r>
    </w:p>
    <w:bookmarkEnd w:id="71"/>
    <w:bookmarkStart w:name="z236" w:id="72"/>
    <w:p>
      <w:pPr>
        <w:spacing w:after="0"/>
        <w:ind w:left="0"/>
        <w:jc w:val="both"/>
      </w:pPr>
      <w:r>
        <w:rPr>
          <w:rFonts w:ascii="Times New Roman"/>
          <w:b w:val="false"/>
          <w:i w:val="false"/>
          <w:color w:val="000000"/>
          <w:sz w:val="28"/>
        </w:rPr>
        <w:t>
      7. Сотталғандардың жазаларды орындайтын мекемелер мен органдар әкімшілігінің шешімдеріне немесе әрекеттеріне байланысты шағынымдары, заңда көзделген жағдайлардан басқа кезде, олардың орындалуын тоқтата тұрмайды.</w:t>
      </w:r>
    </w:p>
    <w:bookmarkEnd w:id="72"/>
    <w:bookmarkStart w:name="z237" w:id="73"/>
    <w:p>
      <w:pPr>
        <w:spacing w:after="0"/>
        <w:ind w:left="0"/>
        <w:jc w:val="both"/>
      </w:pPr>
      <w:r>
        <w:rPr>
          <w:rFonts w:ascii="Times New Roman"/>
          <w:b w:val="false"/>
          <w:i w:val="false"/>
          <w:color w:val="000000"/>
          <w:sz w:val="28"/>
        </w:rPr>
        <w:t>
      8. Шағым берген сотталған адам шағым бойынша қабылданған шешім туралы хабардар етілуге тиіс. Шағымды қанағаттандырудан бас тарту уәжді болуға тиіс.</w:t>
      </w:r>
    </w:p>
    <w:bookmarkEnd w:id="73"/>
    <w:bookmarkStart w:name="z238" w:id="74"/>
    <w:p>
      <w:pPr>
        <w:spacing w:after="0"/>
        <w:ind w:left="0"/>
        <w:jc w:val="both"/>
      </w:pPr>
      <w:r>
        <w:rPr>
          <w:rFonts w:ascii="Times New Roman"/>
          <w:b w:val="false"/>
          <w:i w:val="false"/>
          <w:color w:val="000000"/>
          <w:sz w:val="28"/>
        </w:rPr>
        <w:t>
      9. Шағым берген сотталған адамға зиян келтіру үшін шағымды пайдалануға жол берілмейді.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39" w:id="75"/>
    <w:p>
      <w:pPr>
        <w:spacing w:after="0"/>
        <w:ind w:left="0"/>
        <w:jc w:val="left"/>
      </w:pPr>
      <w:r>
        <w:rPr>
          <w:rFonts w:ascii="Times New Roman"/>
          <w:b/>
          <w:i w:val="false"/>
          <w:color w:val="000000"/>
        </w:rPr>
        <w:t xml:space="preserve"> 4-тарау. МЕМЛЕКЕТТІК ОРГАНДАРДЫҢ ЖАЗАЛАРДЫ ЖӘНЕ ӨЗГЕ ДЕ</w:t>
      </w:r>
      <w:r>
        <w:br/>
      </w:r>
      <w:r>
        <w:rPr>
          <w:rFonts w:ascii="Times New Roman"/>
          <w:b/>
          <w:i w:val="false"/>
          <w:color w:val="000000"/>
        </w:rPr>
        <w:t>ҚЫЛМЫСТЫҚ-ҚҰҚЫҚТЫҚ ЫҚПАЛ ЕТУ ШАРАЛАРЫН ОРЫНДАУ</w:t>
      </w:r>
      <w:r>
        <w:br/>
      </w:r>
      <w:r>
        <w:rPr>
          <w:rFonts w:ascii="Times New Roman"/>
          <w:b/>
          <w:i w:val="false"/>
          <w:color w:val="000000"/>
        </w:rPr>
        <w:t>САЛАСЫНДАҒЫ ҚҰЗЫРЕТІ</w:t>
      </w:r>
    </w:p>
    <w:bookmarkEnd w:id="75"/>
    <w:p>
      <w:pPr>
        <w:spacing w:after="0"/>
        <w:ind w:left="0"/>
        <w:jc w:val="both"/>
      </w:pPr>
      <w:r>
        <w:rPr>
          <w:rFonts w:ascii="Times New Roman"/>
          <w:b/>
          <w:i w:val="false"/>
          <w:color w:val="000000"/>
          <w:sz w:val="28"/>
        </w:rPr>
        <w:t>15-бап. Қазақстан Республикасы Үкіметінің құзыреті</w:t>
      </w:r>
    </w:p>
    <w:bookmarkStart w:name="z15" w:id="76"/>
    <w:p>
      <w:pPr>
        <w:spacing w:after="0"/>
        <w:ind w:left="0"/>
        <w:jc w:val="both"/>
      </w:pPr>
      <w:r>
        <w:rPr>
          <w:rFonts w:ascii="Times New Roman"/>
          <w:b w:val="false"/>
          <w:i w:val="false"/>
          <w:color w:val="000000"/>
          <w:sz w:val="28"/>
        </w:rPr>
        <w:t>
      1. Қазақстан Республикасының Үкіметі: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47" w:id="77"/>
    <w:p>
      <w:pPr>
        <w:spacing w:after="0"/>
        <w:ind w:left="0"/>
        <w:jc w:val="both"/>
      </w:pPr>
      <w:r>
        <w:rPr>
          <w:rFonts w:ascii="Times New Roman"/>
          <w:b w:val="false"/>
          <w:i w:val="false"/>
          <w:color w:val="000000"/>
          <w:sz w:val="28"/>
        </w:rPr>
        <w:t>
      2) жекелеген негіздер бойынша мемлекет меншігіне айналдырылған (айналдыруға жататын) мүлiктi есепке алу, сақтау, бағалау және одан әрі пайдалану қағидаларын бекітеді.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 239-V</w:t>
      </w:r>
      <w:r>
        <w:rPr>
          <w:rFonts w:ascii="Times New Roman"/>
          <w:b w:val="false"/>
          <w:i w:val="false"/>
          <w:color w:val="000000"/>
          <w:sz w:val="28"/>
        </w:rPr>
        <w:t>№ 239-V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29.09.2014 </w:t>
      </w:r>
      <w:r>
        <w:rPr>
          <w:rFonts w:ascii="Times New Roman"/>
          <w:b w:val="false"/>
          <w:i w:val="false"/>
          <w:color w:val="000000"/>
          <w:sz w:val="28"/>
        </w:rPr>
        <w:t>№ 239-V</w:t>
      </w:r>
      <w:r>
        <w:rPr>
          <w:rFonts w:ascii="Times New Roman"/>
          <w:b w:val="false"/>
          <w:i w:val="false"/>
          <w:color w:val="000000"/>
          <w:sz w:val="28"/>
        </w:rPr>
        <w:t>№ 239-V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9) алып тасталды - ҚР 29.09.2014 </w:t>
      </w:r>
      <w:r>
        <w:rPr>
          <w:rFonts w:ascii="Times New Roman"/>
          <w:b w:val="false"/>
          <w:i w:val="false"/>
          <w:color w:val="000000"/>
          <w:sz w:val="28"/>
        </w:rPr>
        <w:t>№ 239-V</w:t>
      </w:r>
      <w:r>
        <w:rPr>
          <w:rFonts w:ascii="Times New Roman"/>
          <w:b w:val="false"/>
          <w:i w:val="false"/>
          <w:color w:val="000000"/>
          <w:sz w:val="28"/>
        </w:rPr>
        <w:t>№ 239-V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241" w:id="78"/>
    <w:p>
      <w:pPr>
        <w:spacing w:after="0"/>
        <w:ind w:left="0"/>
        <w:jc w:val="both"/>
      </w:pPr>
      <w:r>
        <w:rPr>
          <w:rFonts w:ascii="Times New Roman"/>
          <w:b w:val="false"/>
          <w:i w:val="false"/>
          <w:color w:val="000000"/>
          <w:sz w:val="28"/>
        </w:rPr>
        <w:t>
      2. Қазақстан Республикасының Үкіметі өзіне Қазақстан Республикасының Конституциясымен, осы Кодексімен, заңдарымен және Қазақстан Республикасы Президентінің актілерімен жүктелген өзге де функцияларды жүзеге асырады.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(01.01.2015 бастап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Қылмыстық-атқару қызметі саласындағы уәкілетті органның құзыреті</w:t>
      </w:r>
    </w:p>
    <w:bookmarkStart w:name="z242" w:id="79"/>
    <w:p>
      <w:pPr>
        <w:spacing w:after="0"/>
        <w:ind w:left="0"/>
        <w:jc w:val="both"/>
      </w:pPr>
      <w:r>
        <w:rPr>
          <w:rFonts w:ascii="Times New Roman"/>
          <w:b w:val="false"/>
          <w:i w:val="false"/>
          <w:color w:val="000000"/>
          <w:sz w:val="28"/>
        </w:rPr>
        <w:t>
      1. Қылмыстық-атқару қызметі саласындағы уәкілетті орган:</w:t>
      </w:r>
    </w:p>
    <w:bookmarkEnd w:id="79"/>
    <w:bookmarkStart w:name="z1054" w:id="80"/>
    <w:p>
      <w:pPr>
        <w:spacing w:after="0"/>
        <w:ind w:left="0"/>
        <w:jc w:val="both"/>
      </w:pPr>
      <w:r>
        <w:rPr>
          <w:rFonts w:ascii="Times New Roman"/>
          <w:b w:val="false"/>
          <w:i w:val="false"/>
          <w:color w:val="000000"/>
          <w:sz w:val="28"/>
        </w:rPr>
        <w:t>
      1) қылмыстық-атқару жүйесінің мекемелеріне бару қағидаларын;</w:t>
      </w:r>
    </w:p>
    <w:bookmarkEnd w:id="80"/>
    <w:bookmarkStart w:name="z1480" w:id="81"/>
    <w:p>
      <w:pPr>
        <w:spacing w:after="0"/>
        <w:ind w:left="0"/>
        <w:jc w:val="both"/>
      </w:pPr>
      <w:r>
        <w:rPr>
          <w:rFonts w:ascii="Times New Roman"/>
          <w:b w:val="false"/>
          <w:i w:val="false"/>
          <w:color w:val="000000"/>
          <w:sz w:val="28"/>
        </w:rPr>
        <w:t>
      1-1) халықты әлеуметтік қорғау саласындағы уәкілетті органмен келісу бойынша пробация қолданылатын адамдарға қатысты әлеуметтік-құқықтық көмек көрсету қағидаларын;</w:t>
      </w:r>
    </w:p>
    <w:bookmarkEnd w:id="81"/>
    <w:bookmarkStart w:name="z1481" w:id="82"/>
    <w:p>
      <w:pPr>
        <w:spacing w:after="0"/>
        <w:ind w:left="0"/>
        <w:jc w:val="both"/>
      </w:pPr>
      <w:r>
        <w:rPr>
          <w:rFonts w:ascii="Times New Roman"/>
          <w:b w:val="false"/>
          <w:i w:val="false"/>
          <w:color w:val="000000"/>
          <w:sz w:val="28"/>
        </w:rPr>
        <w:t>
      1-2) пробация қызметі пайдаланатын электрондық бақылау құралдарының тізбесін;</w:t>
      </w:r>
    </w:p>
    <w:bookmarkEnd w:id="82"/>
    <w:bookmarkStart w:name="z1482" w:id="83"/>
    <w:p>
      <w:pPr>
        <w:spacing w:after="0"/>
        <w:ind w:left="0"/>
        <w:jc w:val="both"/>
      </w:pPr>
      <w:r>
        <w:rPr>
          <w:rFonts w:ascii="Times New Roman"/>
          <w:b w:val="false"/>
          <w:i w:val="false"/>
          <w:color w:val="000000"/>
          <w:sz w:val="28"/>
        </w:rPr>
        <w:t>
      1-3) қылмыстық-атқару жүйесі мекемелерінің инженерлік-техникалық қадағалау, бақылау және күзет құралдарының тізбесін;</w:t>
      </w:r>
    </w:p>
    <w:bookmarkEnd w:id="83"/>
    <w:bookmarkStart w:name="z1055" w:id="84"/>
    <w:p>
      <w:pPr>
        <w:spacing w:after="0"/>
        <w:ind w:left="0"/>
        <w:jc w:val="both"/>
      </w:pPr>
      <w:r>
        <w:rPr>
          <w:rFonts w:ascii="Times New Roman"/>
          <w:b w:val="false"/>
          <w:i w:val="false"/>
          <w:color w:val="000000"/>
          <w:sz w:val="28"/>
        </w:rPr>
        <w:t>
      2) қылмыстық-атқару жүйесінің мекемелерінде ұсталатын адамдардың мінез-құлқына бақылау мен қадағалауды жүзеге асыру жөніндегі қызметті ұйымдастыру және жете тексеру мен тінту жүргізу қағидаларын;</w:t>
      </w:r>
    </w:p>
    <w:bookmarkEnd w:id="84"/>
    <w:bookmarkStart w:name="z1056" w:id="85"/>
    <w:p>
      <w:pPr>
        <w:spacing w:after="0"/>
        <w:ind w:left="0"/>
        <w:jc w:val="both"/>
      </w:pPr>
      <w:r>
        <w:rPr>
          <w:rFonts w:ascii="Times New Roman"/>
          <w:b w:val="false"/>
          <w:i w:val="false"/>
          <w:color w:val="000000"/>
          <w:sz w:val="28"/>
        </w:rPr>
        <w:t>
      3) пробация қызметінің жұмысын ұйымдастыру қағидаларын;</w:t>
      </w:r>
    </w:p>
    <w:bookmarkEnd w:id="85"/>
    <w:bookmarkStart w:name="z1057" w:id="86"/>
    <w:p>
      <w:pPr>
        <w:spacing w:after="0"/>
        <w:ind w:left="0"/>
        <w:jc w:val="both"/>
      </w:pPr>
      <w:r>
        <w:rPr>
          <w:rFonts w:ascii="Times New Roman"/>
          <w:b w:val="false"/>
          <w:i w:val="false"/>
          <w:color w:val="000000"/>
          <w:sz w:val="28"/>
        </w:rPr>
        <w:t>
      4) сотталғандарды жазасын өтеу үшін қылмыстық-атқару жүйесінің мекемелеріне жіберу қағидаларын;</w:t>
      </w:r>
    </w:p>
    <w:bookmarkEnd w:id="86"/>
    <w:bookmarkStart w:name="z1058" w:id="87"/>
    <w:p>
      <w:pPr>
        <w:spacing w:after="0"/>
        <w:ind w:left="0"/>
        <w:jc w:val="both"/>
      </w:pPr>
      <w:r>
        <w:rPr>
          <w:rFonts w:ascii="Times New Roman"/>
          <w:b w:val="false"/>
          <w:i w:val="false"/>
          <w:color w:val="000000"/>
          <w:sz w:val="28"/>
        </w:rPr>
        <w:t>
      5) бас бостандығынан айыруға сотталғандардың жазасын өтеу кезеңінде орнын ауыстыру қағидаларын;</w:t>
      </w:r>
    </w:p>
    <w:bookmarkEnd w:id="87"/>
    <w:bookmarkStart w:name="z1059" w:id="88"/>
    <w:p>
      <w:pPr>
        <w:spacing w:after="0"/>
        <w:ind w:left="0"/>
        <w:jc w:val="both"/>
      </w:pPr>
      <w:r>
        <w:rPr>
          <w:rFonts w:ascii="Times New Roman"/>
          <w:b w:val="false"/>
          <w:i w:val="false"/>
          <w:color w:val="000000"/>
          <w:sz w:val="28"/>
        </w:rPr>
        <w:t>
      6) қылмыстық-атқару жүйесі мекемелерінің инженерлік-техникалық қадағалау, бақылау және күзет құралдарын пайдалану қағидаларын;</w:t>
      </w:r>
    </w:p>
    <w:bookmarkEnd w:id="88"/>
    <w:bookmarkStart w:name="z1060" w:id="89"/>
    <w:p>
      <w:pPr>
        <w:spacing w:after="0"/>
        <w:ind w:left="0"/>
        <w:jc w:val="both"/>
      </w:pPr>
      <w:r>
        <w:rPr>
          <w:rFonts w:ascii="Times New Roman"/>
          <w:b w:val="false"/>
          <w:i w:val="false"/>
          <w:color w:val="000000"/>
          <w:sz w:val="28"/>
        </w:rPr>
        <w:t>
      7) қылмыстық-атқару жүйесінің мекемелерінде ерекше жағдайлар режимін енгізу қағидаларын;</w:t>
      </w:r>
    </w:p>
    <w:bookmarkEnd w:id="89"/>
    <w:bookmarkStart w:name="z1061" w:id="90"/>
    <w:p>
      <w:pPr>
        <w:spacing w:after="0"/>
        <w:ind w:left="0"/>
        <w:jc w:val="both"/>
      </w:pPr>
      <w:r>
        <w:rPr>
          <w:rFonts w:ascii="Times New Roman"/>
          <w:b w:val="false"/>
          <w:i w:val="false"/>
          <w:color w:val="000000"/>
          <w:sz w:val="28"/>
        </w:rPr>
        <w:t>
      8) білім беру саласындағы уәкілетті органмен келісу бойынша – бас бостандығынан айыруға сотталғандардың бастауыш, негізгі орта, жалпы орта, техникалық және кәсіптік білім алуын ұйымдастыру қағидаларын;</w:t>
      </w:r>
    </w:p>
    <w:bookmarkEnd w:id="90"/>
    <w:bookmarkStart w:name="z1062" w:id="91"/>
    <w:p>
      <w:pPr>
        <w:spacing w:after="0"/>
        <w:ind w:left="0"/>
        <w:jc w:val="both"/>
      </w:pPr>
      <w:r>
        <w:rPr>
          <w:rFonts w:ascii="Times New Roman"/>
          <w:b w:val="false"/>
          <w:i w:val="false"/>
          <w:color w:val="000000"/>
          <w:sz w:val="28"/>
        </w:rPr>
        <w:t>
      9) бас бостандығынан айыруға сотталғандармен тәрбие жұмысын жүргізу қағидаларын;</w:t>
      </w:r>
    </w:p>
    <w:bookmarkEnd w:id="91"/>
    <w:bookmarkStart w:name="z1063" w:id="92"/>
    <w:p>
      <w:pPr>
        <w:spacing w:after="0"/>
        <w:ind w:left="0"/>
        <w:jc w:val="both"/>
      </w:pPr>
      <w:r>
        <w:rPr>
          <w:rFonts w:ascii="Times New Roman"/>
          <w:b w:val="false"/>
          <w:i w:val="false"/>
          <w:color w:val="000000"/>
          <w:sz w:val="28"/>
        </w:rPr>
        <w:t>
      10) бас бостандығынан айыруға сотталғандардың діни жораларды орындауы үшін жағдайлар жасау жөніндегі нұсқаулықты;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30.12.2021 </w:t>
      </w:r>
      <w:r>
        <w:rPr>
          <w:rFonts w:ascii="Times New Roman"/>
          <w:b w:val="false"/>
          <w:i w:val="false"/>
          <w:color w:val="000000"/>
          <w:sz w:val="28"/>
        </w:rPr>
        <w:t>№ 95-VII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rFonts w:ascii="Times New Roman"/>
          <w:b w:val="false"/>
          <w:i w:val="false"/>
          <w:color w:val="000000"/>
          <w:sz w:val="28"/>
        </w:rPr>
        <w:t>
</w:t>
      </w:r>
      <w:r>
        <w:rPr>
          <w:rFonts w:ascii="Times New Roman"/>
          <w:b w:val="false"/>
          <w:i w:val="false"/>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rFonts w:ascii="Times New Roman"/>
          <w:b w:val="false"/>
          <w:i w:val="false"/>
          <w:color w:val="000000"/>
          <w:sz w:val="28"/>
        </w:rPr>
        <w:t>енгізіледі</w:t>
      </w:r>
      <w:r>
        <w:rPr>
          <w:rFonts w:ascii="Times New Roman"/>
          <w:b w:val="false"/>
          <w:i w:val="false"/>
          <w:color w:val="ff0000"/>
          <w:sz w:val="28"/>
        </w:rPr>
        <w:t>).</w:t>
      </w:r>
      <w:r>
        <w:br/>
      </w:r>
      <w:r>
        <w:rPr>
          <w:rFonts w:ascii="Times New Roman"/>
          <w:b w:val="false"/>
          <w:i w:val="false"/>
          <w:color w:val="000000"/>
          <w:sz w:val="28"/>
        </w:rPr>
        <w:t>
</w:t>
      </w:r>
    </w:p>
    <w:bookmarkStart w:name="z1065" w:id="93"/>
    <w:p>
      <w:pPr>
        <w:spacing w:after="0"/>
        <w:ind w:left="0"/>
        <w:jc w:val="both"/>
      </w:pPr>
      <w:r>
        <w:rPr>
          <w:rFonts w:ascii="Times New Roman"/>
          <w:b w:val="false"/>
          <w:i w:val="false"/>
          <w:color w:val="000000"/>
          <w:sz w:val="28"/>
        </w:rPr>
        <w:t>
      12) денсаулық сақтау саласындағы уәкілетті органмен келісу бойынша - қылмыстық-атқару жүйесінің мекемелерінде санитариялық-эпидемиологиялық қадағалауды ұйымдастыру қағидаларын;</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тармақшаға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rFonts w:ascii="Times New Roman"/>
          <w:b w:val="false"/>
          <w:i w:val="false"/>
          <w:color w:val="000000"/>
          <w:sz w:val="28"/>
        </w:rPr>
        <w:t>
</w:t>
      </w:r>
      <w:r>
        <w:rPr>
          <w:rFonts w:ascii="Times New Roman"/>
          <w:b w:val="false"/>
          <w:i w:val="false"/>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rFonts w:ascii="Times New Roman"/>
          <w:b w:val="false"/>
          <w:i w:val="false"/>
          <w:color w:val="000000"/>
          <w:sz w:val="28"/>
        </w:rPr>
        <w:t>енгізіледі</w:t>
      </w:r>
      <w:r>
        <w:rPr>
          <w:rFonts w:ascii="Times New Roman"/>
          <w:b w:val="false"/>
          <w:i w:val="false"/>
          <w:color w:val="ff0000"/>
          <w:sz w:val="28"/>
        </w:rPr>
        <w:t>).</w:t>
      </w:r>
      <w:r>
        <w:br/>
      </w:r>
      <w:r>
        <w:rPr>
          <w:rFonts w:ascii="Times New Roman"/>
          <w:b w:val="false"/>
          <w:i w:val="false"/>
          <w:color w:val="000000"/>
          <w:sz w:val="28"/>
        </w:rPr>
        <w:t>
</w:t>
      </w:r>
    </w:p>
    <w:bookmarkStart w:name="z1066" w:id="94"/>
    <w:p>
      <w:pPr>
        <w:spacing w:after="0"/>
        <w:ind w:left="0"/>
        <w:jc w:val="both"/>
      </w:pPr>
      <w:r>
        <w:rPr>
          <w:rFonts w:ascii="Times New Roman"/>
          <w:b w:val="false"/>
          <w:i w:val="false"/>
          <w:color w:val="000000"/>
          <w:sz w:val="28"/>
        </w:rPr>
        <w:t>
      13) қылмыстық-атқару жүйесінің сотталған әйелдер, кәмелетке толмағандар жазасын өтеуге арналған органдары мен мекемелерінің және толық қауіпсіз режиміндегі мекемелердің күзетін жүзеге асыру жөніндегі нұсқаулықты;</w:t>
      </w:r>
    </w:p>
    <w:bookmarkEnd w:id="94"/>
    <w:bookmarkStart w:name="z1067" w:id="95"/>
    <w:p>
      <w:pPr>
        <w:spacing w:after="0"/>
        <w:ind w:left="0"/>
        <w:jc w:val="both"/>
      </w:pPr>
      <w:r>
        <w:rPr>
          <w:rFonts w:ascii="Times New Roman"/>
          <w:b w:val="false"/>
          <w:i w:val="false"/>
          <w:color w:val="000000"/>
          <w:sz w:val="28"/>
        </w:rPr>
        <w:t>
      14) қамаққа алу түріндегі жазаны орындауды жүзеге асыратын арнаулы мекемелердің қызметі мен ішкі тәртіптемесін ұйымдастыру қағидаларын;</w:t>
      </w:r>
    </w:p>
    <w:bookmarkEnd w:id="95"/>
    <w:bookmarkStart w:name="z1068" w:id="96"/>
    <w:p>
      <w:pPr>
        <w:spacing w:after="0"/>
        <w:ind w:left="0"/>
        <w:jc w:val="both"/>
      </w:pPr>
      <w:r>
        <w:rPr>
          <w:rFonts w:ascii="Times New Roman"/>
          <w:b w:val="false"/>
          <w:i w:val="false"/>
          <w:color w:val="000000"/>
          <w:sz w:val="28"/>
        </w:rPr>
        <w:t>
      15) қылмыстық-атқару жүйесі мекемелерінің жанындағы қамқоршылық кеңес туралы ережені;</w:t>
      </w:r>
    </w:p>
    <w:bookmarkEnd w:id="96"/>
    <w:bookmarkStart w:name="z1069" w:id="97"/>
    <w:p>
      <w:pPr>
        <w:spacing w:after="0"/>
        <w:ind w:left="0"/>
        <w:jc w:val="both"/>
      </w:pPr>
      <w:r>
        <w:rPr>
          <w:rFonts w:ascii="Times New Roman"/>
          <w:b w:val="false"/>
          <w:i w:val="false"/>
          <w:color w:val="000000"/>
          <w:sz w:val="28"/>
        </w:rPr>
        <w:t>
      16) қылмыстық-атқару жүйесі мекемелерінің ішкі тәртіптеме қағидаларын;</w:t>
      </w:r>
    </w:p>
    <w:bookmarkEnd w:id="97"/>
    <w:bookmarkStart w:name="z1070" w:id="98"/>
    <w:p>
      <w:pPr>
        <w:spacing w:after="0"/>
        <w:ind w:left="0"/>
        <w:jc w:val="both"/>
      </w:pPr>
      <w:r>
        <w:rPr>
          <w:rFonts w:ascii="Times New Roman"/>
          <w:b w:val="false"/>
          <w:i w:val="false"/>
          <w:color w:val="000000"/>
          <w:sz w:val="28"/>
        </w:rPr>
        <w:t>
      17) қылмыстық жазаларды және өзге де қылмыстық-құқықтық ықпал ету шараларын орындайтын мекемелер мен органдардың қызметіне жәрдемдесу, сондай-ақ қылмыстық жазаларын өтеген адамдарға әлеуметтік және өзге де көмекті ұйымдастыру бойынша жергілікті атқарушы органдардың жанындағы консультациялық-кеңесші орган туралы үлгі ережені;</w:t>
      </w:r>
    </w:p>
    <w:bookmarkEnd w:id="98"/>
    <w:bookmarkStart w:name="z1071" w:id="99"/>
    <w:p>
      <w:pPr>
        <w:spacing w:after="0"/>
        <w:ind w:left="0"/>
        <w:jc w:val="both"/>
      </w:pPr>
      <w:r>
        <w:rPr>
          <w:rFonts w:ascii="Times New Roman"/>
          <w:b w:val="false"/>
          <w:i w:val="false"/>
          <w:color w:val="000000"/>
          <w:sz w:val="28"/>
        </w:rPr>
        <w:t>
      18) халықты әлеуметтік қорғау саласындағы уәкілетті органмен келісу бойынша – мүгедектігі бар, мекемелерде жазасын өтеп жүрген және күзетпен қамауда отырған сотталғандарға техникалық көмекші (компенсаторлық) құралдар мен арнайы жүріп-тұру құралдарын ұсыну қағидаларын;</w:t>
      </w:r>
    </w:p>
    <w:bookmarkEnd w:id="99"/>
    <w:bookmarkStart w:name="z932" w:id="100"/>
    <w:p>
      <w:pPr>
        <w:spacing w:after="0"/>
        <w:ind w:left="0"/>
        <w:jc w:val="both"/>
      </w:pPr>
      <w:r>
        <w:rPr>
          <w:rFonts w:ascii="Times New Roman"/>
          <w:b w:val="false"/>
          <w:i w:val="false"/>
          <w:color w:val="000000"/>
          <w:sz w:val="28"/>
        </w:rPr>
        <w:t>
      19) қылмыстық-атқару жүйесі мекемелерінде сотталған адамдармен теологиялық оңалту жұмысын ұйымдастыру жөніндегі қағидаларды;</w:t>
      </w:r>
    </w:p>
    <w:bookmarkEnd w:id="100"/>
    <w:bookmarkStart w:name="z956" w:id="101"/>
    <w:p>
      <w:pPr>
        <w:spacing w:after="0"/>
        <w:ind w:left="0"/>
        <w:jc w:val="both"/>
      </w:pPr>
      <w:r>
        <w:rPr>
          <w:rFonts w:ascii="Times New Roman"/>
          <w:b w:val="false"/>
          <w:i w:val="false"/>
          <w:color w:val="000000"/>
          <w:sz w:val="28"/>
        </w:rPr>
        <w:t>
      20) қамаққа алу немесе бас бостандығынан айыру түріндегі жазасын өтеуден босатылатын адамдардың өздері таңдаған тұрғылықты жеріне немесе жұмыс орнына бару жолында тегін жол жүрумен, сондай-ақ тамақ өнімдерімен немесе ақшамен қамтамасыз ету қағидаларын бекітеді.</w:t>
      </w:r>
    </w:p>
    <w:bookmarkEnd w:id="101"/>
    <w:bookmarkStart w:name="z243" w:id="102"/>
    <w:p>
      <w:pPr>
        <w:spacing w:after="0"/>
        <w:ind w:left="0"/>
        <w:jc w:val="both"/>
      </w:pPr>
      <w:r>
        <w:rPr>
          <w:rFonts w:ascii="Times New Roman"/>
          <w:b w:val="false"/>
          <w:i w:val="false"/>
          <w:color w:val="000000"/>
          <w:sz w:val="28"/>
        </w:rPr>
        <w:t>
      2. Қылмыстық-атқару қызметі саласындағы уәкілетті орган осы Кодексте, өзге де заңдарда,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(01.01.2015 бастап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Қылмыстық-атқару жүйесі органдарының және мекемелердің құзыреті</w:t>
      </w:r>
    </w:p>
    <w:bookmarkStart w:name="z244" w:id="103"/>
    <w:p>
      <w:pPr>
        <w:spacing w:after="0"/>
        <w:ind w:left="0"/>
        <w:jc w:val="both"/>
      </w:pPr>
      <w:r>
        <w:rPr>
          <w:rFonts w:ascii="Times New Roman"/>
          <w:b w:val="false"/>
          <w:i w:val="false"/>
          <w:color w:val="000000"/>
          <w:sz w:val="28"/>
        </w:rPr>
        <w:t>
      1. Қылмыстық-атқару жүйесінің уәкілетті органы:</w:t>
      </w:r>
    </w:p>
    <w:bookmarkEnd w:id="103"/>
    <w:bookmarkStart w:name="z1072" w:id="104"/>
    <w:p>
      <w:pPr>
        <w:spacing w:after="0"/>
        <w:ind w:left="0"/>
        <w:jc w:val="both"/>
      </w:pPr>
      <w:r>
        <w:rPr>
          <w:rFonts w:ascii="Times New Roman"/>
          <w:b w:val="false"/>
          <w:i w:val="false"/>
          <w:color w:val="000000"/>
          <w:sz w:val="28"/>
        </w:rPr>
        <w:t>
      1) сот үкіміне немесе қаулысына сәйкес бас бостандығынан айыруға сотталғандарды мекемелерге бөлуді жүзеге асырады;</w:t>
      </w:r>
    </w:p>
    <w:bookmarkEnd w:id="104"/>
    <w:bookmarkStart w:name="z1073" w:id="105"/>
    <w:p>
      <w:pPr>
        <w:spacing w:after="0"/>
        <w:ind w:left="0"/>
        <w:jc w:val="both"/>
      </w:pPr>
      <w:r>
        <w:rPr>
          <w:rFonts w:ascii="Times New Roman"/>
          <w:b w:val="false"/>
          <w:i w:val="false"/>
          <w:color w:val="000000"/>
          <w:sz w:val="28"/>
        </w:rPr>
        <w:t>
      2) сотталғандарды жазаларын өтеу үшін мекемелерге жібереді;</w:t>
      </w:r>
    </w:p>
    <w:bookmarkEnd w:id="105"/>
    <w:bookmarkStart w:name="z1075" w:id="106"/>
    <w:p>
      <w:pPr>
        <w:spacing w:after="0"/>
        <w:ind w:left="0"/>
        <w:jc w:val="both"/>
      </w:pPr>
      <w:r>
        <w:rPr>
          <w:rFonts w:ascii="Times New Roman"/>
          <w:b w:val="false"/>
          <w:i w:val="false"/>
          <w:color w:val="000000"/>
          <w:sz w:val="28"/>
        </w:rPr>
        <w:t>
      3) мекемелерді емдеу-профилактикалық мекемелерге бекітіп береді;</w:t>
      </w:r>
    </w:p>
    <w:bookmarkEnd w:id="106"/>
    <w:bookmarkStart w:name="z1074" w:id="107"/>
    <w:p>
      <w:pPr>
        <w:spacing w:after="0"/>
        <w:ind w:left="0"/>
        <w:jc w:val="both"/>
      </w:pPr>
      <w:r>
        <w:rPr>
          <w:rFonts w:ascii="Times New Roman"/>
          <w:b w:val="false"/>
          <w:i w:val="false"/>
          <w:color w:val="000000"/>
          <w:sz w:val="28"/>
        </w:rPr>
        <w:t>
      4) осы Кодексте, өзге де заңдарда,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07"/>
    <w:bookmarkStart w:name="z245" w:id="108"/>
    <w:p>
      <w:pPr>
        <w:spacing w:after="0"/>
        <w:ind w:left="0"/>
        <w:jc w:val="both"/>
      </w:pPr>
      <w:r>
        <w:rPr>
          <w:rFonts w:ascii="Times New Roman"/>
          <w:b w:val="false"/>
          <w:i w:val="false"/>
          <w:color w:val="000000"/>
          <w:sz w:val="28"/>
        </w:rPr>
        <w:t>
      2. Қылмыстық-атқару жүйесінің аумақтық органы:</w:t>
      </w:r>
    </w:p>
    <w:bookmarkEnd w:id="108"/>
    <w:bookmarkStart w:name="z1076" w:id="109"/>
    <w:p>
      <w:pPr>
        <w:spacing w:after="0"/>
        <w:ind w:left="0"/>
        <w:jc w:val="both"/>
      </w:pPr>
      <w:r>
        <w:rPr>
          <w:rFonts w:ascii="Times New Roman"/>
          <w:b w:val="false"/>
          <w:i w:val="false"/>
          <w:color w:val="000000"/>
          <w:sz w:val="28"/>
        </w:rPr>
        <w:t>
      1) бас бостандығынан айыруға сотталғандарды сот үкіміне немесе қаулысына сәйкес қылмыстық-атқару жүйесінің уәкілетті органы аумақтық органға бекітіп берген мекемелерге бөлуді жүзеге асырады;</w:t>
      </w:r>
    </w:p>
    <w:bookmarkEnd w:id="109"/>
    <w:bookmarkStart w:name="z1077" w:id="110"/>
    <w:p>
      <w:pPr>
        <w:spacing w:after="0"/>
        <w:ind w:left="0"/>
        <w:jc w:val="both"/>
      </w:pPr>
      <w:r>
        <w:rPr>
          <w:rFonts w:ascii="Times New Roman"/>
          <w:b w:val="false"/>
          <w:i w:val="false"/>
          <w:color w:val="000000"/>
          <w:sz w:val="28"/>
        </w:rPr>
        <w:t>
      2) сотталғандарды қылмыстық-атқару жүйесінің уәкілетті органы аумақтық органға бекітіп берген мекемелерге жібереді;</w:t>
      </w:r>
    </w:p>
    <w:bookmarkEnd w:id="110"/>
    <w:bookmarkStart w:name="z1078" w:id="111"/>
    <w:p>
      <w:pPr>
        <w:spacing w:after="0"/>
        <w:ind w:left="0"/>
        <w:jc w:val="both"/>
      </w:pPr>
      <w:r>
        <w:rPr>
          <w:rFonts w:ascii="Times New Roman"/>
          <w:b w:val="false"/>
          <w:i w:val="false"/>
          <w:color w:val="000000"/>
          <w:sz w:val="28"/>
        </w:rPr>
        <w:t>
      3) ауруына байланысты жазасын өтеуден босатылуға ұсынылатын сотталғандардың материалдарын қарайды және сотқа ұсынады;</w:t>
      </w:r>
    </w:p>
    <w:bookmarkEnd w:id="111"/>
    <w:bookmarkStart w:name="z1079" w:id="112"/>
    <w:p>
      <w:pPr>
        <w:spacing w:after="0"/>
        <w:ind w:left="0"/>
        <w:jc w:val="both"/>
      </w:pPr>
      <w:r>
        <w:rPr>
          <w:rFonts w:ascii="Times New Roman"/>
          <w:b w:val="false"/>
          <w:i w:val="false"/>
          <w:color w:val="000000"/>
          <w:sz w:val="28"/>
        </w:rPr>
        <w:t>
      4) ведомстволық бағынысты мекемелердегі санитариялық-эпидемиологиялық іс-шараларға мониторингті жүзеге асырады;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тармақшаға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rFonts w:ascii="Times New Roman"/>
          <w:b w:val="false"/>
          <w:i w:val="false"/>
          <w:color w:val="000000"/>
          <w:sz w:val="28"/>
        </w:rPr>
        <w:t>
</w:t>
      </w:r>
      <w:r>
        <w:rPr>
          <w:rFonts w:ascii="Times New Roman"/>
          <w:b w:val="false"/>
          <w:i w:val="false"/>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rFonts w:ascii="Times New Roman"/>
          <w:b w:val="false"/>
          <w:i w:val="false"/>
          <w:color w:val="000000"/>
          <w:sz w:val="28"/>
        </w:rPr>
        <w:t>енгізіледі</w:t>
      </w:r>
      <w:r>
        <w:rPr>
          <w:rFonts w:ascii="Times New Roman"/>
          <w:b w:val="false"/>
          <w:i w:val="false"/>
          <w:color w:val="ff0000"/>
          <w:sz w:val="28"/>
        </w:rPr>
        <w:t>).</w:t>
      </w:r>
      <w:r>
        <w:br/>
      </w:r>
      <w:r>
        <w:rPr>
          <w:rFonts w:ascii="Times New Roman"/>
          <w:b w:val="false"/>
          <w:i w:val="false"/>
          <w:color w:val="000000"/>
          <w:sz w:val="28"/>
        </w:rPr>
        <w:t>
</w:t>
      </w:r>
    </w:p>
    <w:bookmarkStart w:name="z1080" w:id="113"/>
    <w:p>
      <w:pPr>
        <w:spacing w:after="0"/>
        <w:ind w:left="0"/>
        <w:jc w:val="both"/>
      </w:pPr>
      <w:r>
        <w:rPr>
          <w:rFonts w:ascii="Times New Roman"/>
          <w:b w:val="false"/>
          <w:i w:val="false"/>
          <w:color w:val="000000"/>
          <w:sz w:val="28"/>
        </w:rPr>
        <w:t>
      5) комиссиялар құрады және олардың жұмыс регламентін бекітеді;</w:t>
      </w:r>
    </w:p>
    <w:bookmarkEnd w:id="113"/>
    <w:bookmarkStart w:name="z1081" w:id="114"/>
    <w:p>
      <w:pPr>
        <w:spacing w:after="0"/>
        <w:ind w:left="0"/>
        <w:jc w:val="both"/>
      </w:pPr>
      <w:r>
        <w:rPr>
          <w:rFonts w:ascii="Times New Roman"/>
          <w:b w:val="false"/>
          <w:i w:val="false"/>
          <w:color w:val="000000"/>
          <w:sz w:val="28"/>
        </w:rPr>
        <w:t>
      6) осы Кодексте, өзге де заңдарда,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14"/>
    <w:bookmarkStart w:name="z246" w:id="115"/>
    <w:p>
      <w:pPr>
        <w:spacing w:after="0"/>
        <w:ind w:left="0"/>
        <w:jc w:val="both"/>
      </w:pPr>
      <w:r>
        <w:rPr>
          <w:rFonts w:ascii="Times New Roman"/>
          <w:b w:val="false"/>
          <w:i w:val="false"/>
          <w:color w:val="000000"/>
          <w:sz w:val="28"/>
        </w:rPr>
        <w:t>
      3. Мекеме жазаларды орындау жөніндегі қызметті жүзеге асыру кезінде комиссиялар құрады және олардың жұмыс регламентін бекітеді, сондай-ақ негізгі қызметіне жатпайтын жұмыстар мен көрсетілетін қызметтерді іске асырады.</w:t>
      </w:r>
    </w:p>
    <w:bookmarkEnd w:id="115"/>
    <w:p>
      <w:pPr>
        <w:spacing w:after="0"/>
        <w:ind w:left="0"/>
        <w:jc w:val="both"/>
      </w:pPr>
      <w:r>
        <w:rPr>
          <w:rFonts w:ascii="Times New Roman"/>
          <w:b w:val="false"/>
          <w:i w:val="false"/>
          <w:color w:val="000000"/>
          <w:sz w:val="28"/>
        </w:rPr>
        <w:t>
      Мекемелердiң негiзгi қызметiне жатпайтын жұмыстар мен көрсетiлетiн қызметтердiң тiзбесiне олар сотталғандардың:</w:t>
      </w:r>
    </w:p>
    <w:bookmarkStart w:name="z1082" w:id="116"/>
    <w:p>
      <w:pPr>
        <w:spacing w:after="0"/>
        <w:ind w:left="0"/>
        <w:jc w:val="both"/>
      </w:pPr>
      <w:r>
        <w:rPr>
          <w:rFonts w:ascii="Times New Roman"/>
          <w:b w:val="false"/>
          <w:i w:val="false"/>
          <w:color w:val="000000"/>
          <w:sz w:val="28"/>
        </w:rPr>
        <w:t>
      1) тамақ өнiмдерiн, бірінші кезекте қажеттi заттарды, жазу керек-жарақтарын, әдебиетті, мерзімді басылымдарды қосымша сатып алуға;</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тармақшаға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rFonts w:ascii="Times New Roman"/>
          <w:b w:val="false"/>
          <w:i w:val="false"/>
          <w:color w:val="000000"/>
          <w:sz w:val="28"/>
        </w:rPr>
        <w:t>
</w:t>
      </w:r>
      <w:r>
        <w:rPr>
          <w:rFonts w:ascii="Times New Roman"/>
          <w:b w:val="false"/>
          <w:i w:val="false"/>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rFonts w:ascii="Times New Roman"/>
          <w:b w:val="false"/>
          <w:i w:val="false"/>
          <w:color w:val="000000"/>
          <w:sz w:val="28"/>
        </w:rPr>
        <w:t>енгізіледі</w:t>
      </w:r>
      <w:r>
        <w:rPr>
          <w:rFonts w:ascii="Times New Roman"/>
          <w:b w:val="false"/>
          <w:i w:val="false"/>
          <w:color w:val="ff0000"/>
          <w:sz w:val="28"/>
        </w:rPr>
        <w:t>).</w:t>
      </w:r>
      <w:r>
        <w:br/>
      </w:r>
      <w:r>
        <w:rPr>
          <w:rFonts w:ascii="Times New Roman"/>
          <w:b w:val="false"/>
          <w:i w:val="false"/>
          <w:color w:val="000000"/>
          <w:sz w:val="28"/>
        </w:rPr>
        <w:t>
</w:t>
      </w:r>
    </w:p>
    <w:bookmarkStart w:name="z1083" w:id="117"/>
    <w:p>
      <w:pPr>
        <w:spacing w:after="0"/>
        <w:ind w:left="0"/>
        <w:jc w:val="both"/>
      </w:pPr>
      <w:r>
        <w:rPr>
          <w:rFonts w:ascii="Times New Roman"/>
          <w:b w:val="false"/>
          <w:i w:val="false"/>
          <w:color w:val="000000"/>
          <w:sz w:val="28"/>
        </w:rPr>
        <w:t>
      2) мерзімі ұзақ кездесулерге;</w:t>
      </w:r>
    </w:p>
    <w:bookmarkEnd w:id="117"/>
    <w:bookmarkStart w:name="z1084" w:id="118"/>
    <w:p>
      <w:pPr>
        <w:spacing w:after="0"/>
        <w:ind w:left="0"/>
        <w:jc w:val="both"/>
      </w:pPr>
      <w:r>
        <w:rPr>
          <w:rFonts w:ascii="Times New Roman"/>
          <w:b w:val="false"/>
          <w:i w:val="false"/>
          <w:color w:val="000000"/>
          <w:sz w:val="28"/>
        </w:rPr>
        <w:t>
      3) осы Кодексте және мекемелердің ішкі тәртіптеме қағидаларында айқындалатын қосымша көрсетілетін қызметтерге құқықтары мен заңды мүдделерiн қамтамасыз ету бойынша ұсынатын жұмыстар мен көрсетілетін қызметтер жатады.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тармақша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rFonts w:ascii="Times New Roman"/>
          <w:b w:val="false"/>
          <w:i w:val="false"/>
          <w:color w:val="000000"/>
          <w:sz w:val="28"/>
        </w:rPr>
        <w:t>
</w:t>
      </w:r>
      <w:r>
        <w:rPr>
          <w:rFonts w:ascii="Times New Roman"/>
          <w:b w:val="false"/>
          <w:i w:val="false"/>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rFonts w:ascii="Times New Roman"/>
          <w:b w:val="false"/>
          <w:i w:val="false"/>
          <w:color w:val="000000"/>
          <w:sz w:val="28"/>
        </w:rPr>
        <w:t>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30.12.2021 </w:t>
      </w:r>
      <w:r>
        <w:rPr>
          <w:rFonts w:ascii="Times New Roman"/>
          <w:b w:val="false"/>
          <w:i w:val="false"/>
          <w:color w:val="000000"/>
          <w:sz w:val="28"/>
        </w:rPr>
        <w:t>№ 95-VII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rFonts w:ascii="Times New Roman"/>
          <w:b w:val="false"/>
          <w:i w:val="false"/>
          <w:color w:val="000000"/>
          <w:sz w:val="28"/>
        </w:rPr>
        <w:t>
</w:t>
      </w:r>
      <w:r>
        <w:rPr>
          <w:rFonts w:ascii="Times New Roman"/>
          <w:b w:val="false"/>
          <w:i w:val="false"/>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rFonts w:ascii="Times New Roman"/>
          <w:b w:val="false"/>
          <w:i w:val="false"/>
          <w:color w:val="000000"/>
          <w:sz w:val="28"/>
        </w:rPr>
        <w:t>енгізіледі</w:t>
      </w:r>
      <w:r>
        <w:rPr>
          <w:rFonts w:ascii="Times New Roman"/>
          <w:b w:val="false"/>
          <w:i w:val="false"/>
          <w:color w:val="ff0000"/>
          <w:sz w:val="28"/>
        </w:rPr>
        <w:t>).</w:t>
      </w:r>
      <w:r>
        <w:br/>
      </w:r>
      <w:r>
        <w:rPr>
          <w:rFonts w:ascii="Times New Roman"/>
          <w:b w:val="false"/>
          <w:i w:val="false"/>
          <w:color w:val="000000"/>
          <w:sz w:val="28"/>
        </w:rPr>
        <w:t>
</w:t>
      </w:r>
    </w:p>
    <w:bookmarkStart w:name="z248" w:id="119"/>
    <w:p>
      <w:pPr>
        <w:spacing w:after="0"/>
        <w:ind w:left="0"/>
        <w:jc w:val="both"/>
      </w:pPr>
      <w:r>
        <w:rPr>
          <w:rFonts w:ascii="Times New Roman"/>
          <w:b w:val="false"/>
          <w:i w:val="false"/>
          <w:color w:val="000000"/>
          <w:sz w:val="28"/>
        </w:rPr>
        <w:t>
      5. Мекемелердің комиссиялары:</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30.12.2021 </w:t>
      </w:r>
      <w:r>
        <w:rPr>
          <w:rFonts w:ascii="Times New Roman"/>
          <w:b w:val="false"/>
          <w:i w:val="false"/>
          <w:color w:val="000000"/>
          <w:sz w:val="28"/>
        </w:rPr>
        <w:t>№ 95-VII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rFonts w:ascii="Times New Roman"/>
          <w:b w:val="false"/>
          <w:i w:val="false"/>
          <w:color w:val="000000"/>
          <w:sz w:val="28"/>
        </w:rPr>
        <w:t>
</w:t>
      </w:r>
      <w:r>
        <w:rPr>
          <w:rFonts w:ascii="Times New Roman"/>
          <w:b w:val="false"/>
          <w:i w:val="false"/>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rFonts w:ascii="Times New Roman"/>
          <w:b w:val="false"/>
          <w:i w:val="false"/>
          <w:color w:val="000000"/>
          <w:sz w:val="28"/>
        </w:rPr>
        <w:t>енгізіледі</w:t>
      </w:r>
      <w:r>
        <w:rPr>
          <w:rFonts w:ascii="Times New Roman"/>
          <w:b w:val="false"/>
          <w:i w:val="false"/>
          <w:color w:val="ff0000"/>
          <w:sz w:val="28"/>
        </w:rPr>
        <w:t>).</w:t>
      </w:r>
      <w:r>
        <w:br/>
      </w:r>
      <w:r>
        <w:rPr>
          <w:rFonts w:ascii="Times New Roman"/>
          <w:b w:val="false"/>
          <w:i w:val="false"/>
          <w:color w:val="000000"/>
          <w:sz w:val="28"/>
        </w:rPr>
        <w:t>
</w:t>
      </w:r>
    </w:p>
    <w:bookmarkStart w:name="z1085" w:id="120"/>
    <w:p>
      <w:pPr>
        <w:spacing w:after="0"/>
        <w:ind w:left="0"/>
        <w:jc w:val="both"/>
      </w:pPr>
      <w:r>
        <w:rPr>
          <w:rFonts w:ascii="Times New Roman"/>
          <w:b w:val="false"/>
          <w:i w:val="false"/>
          <w:color w:val="000000"/>
          <w:sz w:val="28"/>
        </w:rPr>
        <w:t>
      2) сотталғандарға қатысты әкімшілік қадағалауды белгілеу үшін материалдарды сотқа жіберу туралы мәселені қарайды;</w:t>
      </w:r>
    </w:p>
    <w:bookmarkEnd w:id="120"/>
    <w:bookmarkStart w:name="z1086" w:id="121"/>
    <w:p>
      <w:pPr>
        <w:spacing w:after="0"/>
        <w:ind w:left="0"/>
        <w:jc w:val="both"/>
      </w:pPr>
      <w:r>
        <w:rPr>
          <w:rFonts w:ascii="Times New Roman"/>
          <w:b w:val="false"/>
          <w:i w:val="false"/>
          <w:color w:val="000000"/>
          <w:sz w:val="28"/>
        </w:rPr>
        <w:t>
      3) сотталғандарды психологтің профилактикалық есебіне қою және одан шығару туралы мәселені қарайды;</w:t>
      </w:r>
    </w:p>
    <w:bookmarkEnd w:id="121"/>
    <w:bookmarkStart w:name="z1087" w:id="122"/>
    <w:p>
      <w:pPr>
        <w:spacing w:after="0"/>
        <w:ind w:left="0"/>
        <w:jc w:val="both"/>
      </w:pPr>
      <w:r>
        <w:rPr>
          <w:rFonts w:ascii="Times New Roman"/>
          <w:b w:val="false"/>
          <w:i w:val="false"/>
          <w:color w:val="000000"/>
          <w:sz w:val="28"/>
        </w:rPr>
        <w:t>
      4) сотталғандарды жазаны өтеудің әртүрлі жағдайларына ауыстыру туралы мәселені қарайды.</w:t>
      </w:r>
    </w:p>
    <w:bookmarkEnd w:id="122"/>
    <w:bookmarkStart w:name="z249" w:id="123"/>
    <w:p>
      <w:pPr>
        <w:spacing w:after="0"/>
        <w:ind w:left="0"/>
        <w:jc w:val="both"/>
      </w:pPr>
      <w:r>
        <w:rPr>
          <w:rFonts w:ascii="Times New Roman"/>
          <w:b w:val="false"/>
          <w:i w:val="false"/>
          <w:color w:val="000000"/>
          <w:sz w:val="28"/>
        </w:rPr>
        <w:t>
      6. Аумақтық орган мен мекеменің комиссиялары Қазақстан Республикасының заңнамасында белгіленген өзге де функцияларды жүзеге асырады.</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Жергілікті атқарушы органдардың құзыреті</w:t>
      </w:r>
    </w:p>
    <w:bookmarkStart w:name="z250" w:id="124"/>
    <w:p>
      <w:pPr>
        <w:spacing w:after="0"/>
        <w:ind w:left="0"/>
        <w:jc w:val="both"/>
      </w:pPr>
      <w:r>
        <w:rPr>
          <w:rFonts w:ascii="Times New Roman"/>
          <w:b w:val="false"/>
          <w:i w:val="false"/>
          <w:color w:val="000000"/>
          <w:sz w:val="28"/>
        </w:rPr>
        <w:t>
      1. Қазақстан Республикасының облыстың, республикалық маңызы бар қаланың, астананың, ауданның, облыстық маңызы бар қаланың жергілікті атқарушы органдары:</w:t>
      </w:r>
    </w:p>
    <w:bookmarkEnd w:id="124"/>
    <w:bookmarkStart w:name="z1088" w:id="125"/>
    <w:p>
      <w:pPr>
        <w:spacing w:after="0"/>
        <w:ind w:left="0"/>
        <w:jc w:val="both"/>
      </w:pPr>
      <w:r>
        <w:rPr>
          <w:rFonts w:ascii="Times New Roman"/>
          <w:b w:val="false"/>
          <w:i w:val="false"/>
          <w:color w:val="000000"/>
          <w:sz w:val="28"/>
        </w:rPr>
        <w:t>
      1) жазаларды және өзге де қылмыстық-құқықтық ықпал ету шараларын орындайтын мекемелер мен органдардың қызметіне жәрдемдесу, сондай-ақ қылмыстық жазаларын өтеген адамдарға әлеуметтік және өзге де көмекті ұйымдастыру жөніндегі консультациялық-кеңесші органдарды құрады;</w:t>
      </w:r>
    </w:p>
    <w:bookmarkEnd w:id="125"/>
    <w:bookmarkStart w:name="z1089" w:id="126"/>
    <w:p>
      <w:pPr>
        <w:spacing w:after="0"/>
        <w:ind w:left="0"/>
        <w:jc w:val="both"/>
      </w:pPr>
      <w:r>
        <w:rPr>
          <w:rFonts w:ascii="Times New Roman"/>
          <w:b w:val="false"/>
          <w:i w:val="false"/>
          <w:color w:val="000000"/>
          <w:sz w:val="28"/>
        </w:rPr>
        <w:t>
      2) пробация қызметінің есебінде тұрған адамдар үшін, сондай-ақ мекемелерден босатылған адамдар үшін жұмыс орындарының квоталарын белгілейді;</w:t>
      </w:r>
    </w:p>
    <w:bookmarkEnd w:id="126"/>
    <w:bookmarkStart w:name="z1090" w:id="127"/>
    <w:p>
      <w:pPr>
        <w:spacing w:after="0"/>
        <w:ind w:left="0"/>
        <w:jc w:val="both"/>
      </w:pPr>
      <w:r>
        <w:rPr>
          <w:rFonts w:ascii="Times New Roman"/>
          <w:b w:val="false"/>
          <w:i w:val="false"/>
          <w:color w:val="000000"/>
          <w:sz w:val="28"/>
        </w:rPr>
        <w:t>
      3) Қазақстан Республикасының заңнамасына сәйкес өздеріне қатысты пробация қолданылатын адамдарға әлеуметтік-құқықтық көмек көрсетуге байланысты процесті ұйымдастырады;</w:t>
      </w:r>
    </w:p>
    <w:bookmarkEnd w:id="127"/>
    <w:bookmarkStart w:name="z1091" w:id="128"/>
    <w:p>
      <w:pPr>
        <w:spacing w:after="0"/>
        <w:ind w:left="0"/>
        <w:jc w:val="both"/>
      </w:pPr>
      <w:r>
        <w:rPr>
          <w:rFonts w:ascii="Times New Roman"/>
          <w:b w:val="false"/>
          <w:i w:val="false"/>
          <w:color w:val="000000"/>
          <w:sz w:val="28"/>
        </w:rPr>
        <w:t>
      4) өздеріне қатысты пробация қолданылатын, өмірлік қиын жағдайда деп танылған адамдарға Қазақстан Республикасының арнаулы әлеуметтік қызметтер туралы заңнамасына сәйкес арнаулы әлеуметтік қызметтер көрсетуді қамтамасыз етеді;</w:t>
      </w:r>
    </w:p>
    <w:bookmarkEnd w:id="128"/>
    <w:bookmarkStart w:name="z1092" w:id="129"/>
    <w:p>
      <w:pPr>
        <w:spacing w:after="0"/>
        <w:ind w:left="0"/>
        <w:jc w:val="both"/>
      </w:pPr>
      <w:r>
        <w:rPr>
          <w:rFonts w:ascii="Times New Roman"/>
          <w:b w:val="false"/>
          <w:i w:val="false"/>
          <w:color w:val="000000"/>
          <w:sz w:val="28"/>
        </w:rPr>
        <w:t>
      5) мекемелерден босатылған, сондай-ақ пробация қызметінің есебінде тұрған адамдардың жұмыспен қамтылуына жәрдемдесу жөніндегі шараларды қамтамасыз етеді;</w:t>
      </w:r>
    </w:p>
    <w:bookmarkEnd w:id="129"/>
    <w:bookmarkStart w:name="z1093" w:id="130"/>
    <w:p>
      <w:pPr>
        <w:spacing w:after="0"/>
        <w:ind w:left="0"/>
        <w:jc w:val="both"/>
      </w:pPr>
      <w:r>
        <w:rPr>
          <w:rFonts w:ascii="Times New Roman"/>
          <w:b w:val="false"/>
          <w:i w:val="false"/>
          <w:color w:val="000000"/>
          <w:sz w:val="28"/>
        </w:rPr>
        <w:t>
      5-1) қылмыстық-атқару жүйесінің мекемелерінде жазасын өтеп жүрген сотталғандарды Қазақстан Республикасының заңнамасына сәйкес жұмыспен қамтуға жәрдемдеседі;</w:t>
      </w:r>
    </w:p>
    <w:bookmarkEnd w:id="130"/>
    <w:bookmarkStart w:name="z1094" w:id="131"/>
    <w:p>
      <w:pPr>
        <w:spacing w:after="0"/>
        <w:ind w:left="0"/>
        <w:jc w:val="both"/>
      </w:pPr>
      <w:r>
        <w:rPr>
          <w:rFonts w:ascii="Times New Roman"/>
          <w:b w:val="false"/>
          <w:i w:val="false"/>
          <w:color w:val="000000"/>
          <w:sz w:val="28"/>
        </w:rPr>
        <w:t>
      5-2) мекемелерде ұсталатын адамдарға медициналық көмек көрсетуді ұйымдастырады;</w:t>
      </w:r>
    </w:p>
    <w:bookmarkEnd w:id="131"/>
    <w:bookmarkStart w:name="z1095" w:id="132"/>
    <w:p>
      <w:pPr>
        <w:spacing w:after="0"/>
        <w:ind w:left="0"/>
        <w:jc w:val="both"/>
      </w:pPr>
      <w:r>
        <w:rPr>
          <w:rFonts w:ascii="Times New Roman"/>
          <w:b w:val="false"/>
          <w:i w:val="false"/>
          <w:color w:val="000000"/>
          <w:sz w:val="28"/>
        </w:rPr>
        <w:t>
      5-3) сотталғандарға медициналық көмек көрсету үшін қылмыстық-атқару жүйесінде медициналық ұйымдарды (соматикалық, психиатриялық және туберкулезге қарсы ауруханалар (бөлімшелер), амбулаториялық-емханалық көмек көрсететін ұйымдар) ұйымдастырады;</w:t>
      </w:r>
    </w:p>
    <w:bookmarkEnd w:id="132"/>
    <w:bookmarkStart w:name="z1096" w:id="133"/>
    <w:p>
      <w:pPr>
        <w:spacing w:after="0"/>
        <w:ind w:left="0"/>
        <w:jc w:val="both"/>
      </w:pPr>
      <w:r>
        <w:rPr>
          <w:rFonts w:ascii="Times New Roman"/>
          <w:b w:val="false"/>
          <w:i w:val="false"/>
          <w:color w:val="000000"/>
          <w:sz w:val="28"/>
        </w:rPr>
        <w:t>
      6) пробация қызметінің есебінде тұрған мүмкіндіктері шектеулі кәмелетке толмағандарды ата-аналарының немесе өзге де заңды өкілдерінің келісімімен психологиялық-медициналық-педагогикалық консультацияларға жіберуді қамтамасыз етеді;</w:t>
      </w:r>
    </w:p>
    <w:bookmarkEnd w:id="133"/>
    <w:bookmarkStart w:name="z1097" w:id="134"/>
    <w:p>
      <w:pPr>
        <w:spacing w:after="0"/>
        <w:ind w:left="0"/>
        <w:jc w:val="both"/>
      </w:pPr>
      <w:r>
        <w:rPr>
          <w:rFonts w:ascii="Times New Roman"/>
          <w:b w:val="false"/>
          <w:i w:val="false"/>
          <w:color w:val="000000"/>
          <w:sz w:val="28"/>
        </w:rPr>
        <w:t>
      7) мекемелерден босатылған, сондай-ақ пробация қызметінің есебінде тұрған адамдарға Қазақстан Республикасының заңнамасына сәйкес әлеуметтік көмек және өзге де көмек көрсету саласындағы өзге де өкілеттіктерді орындайды;</w:t>
      </w:r>
    </w:p>
    <w:bookmarkEnd w:id="134"/>
    <w:bookmarkStart w:name="z1098" w:id="135"/>
    <w:p>
      <w:pPr>
        <w:spacing w:after="0"/>
        <w:ind w:left="0"/>
        <w:jc w:val="both"/>
      </w:pPr>
      <w:r>
        <w:rPr>
          <w:rFonts w:ascii="Times New Roman"/>
          <w:b w:val="false"/>
          <w:i w:val="false"/>
          <w:color w:val="000000"/>
          <w:sz w:val="28"/>
        </w:rPr>
        <w:t>
      8)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bookmarkEnd w:id="135"/>
    <w:bookmarkStart w:name="z251" w:id="136"/>
    <w:p>
      <w:pPr>
        <w:spacing w:after="0"/>
        <w:ind w:left="0"/>
        <w:jc w:val="both"/>
      </w:pPr>
      <w:r>
        <w:rPr>
          <w:rFonts w:ascii="Times New Roman"/>
          <w:b w:val="false"/>
          <w:i w:val="false"/>
          <w:color w:val="000000"/>
          <w:sz w:val="28"/>
        </w:rPr>
        <w:t>
      2. Қаладағы аудан, аудандық маңызы бар қала, кент, ауыл, ауылдық округ әкімі Қазақстан Республикасының заңнамасына сәйкес өздеріне қатысты пробация қолданылатын адамдарға әлеуметтік-құқықтық көмек көрсетуді қамтамасыз етеді.</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52" w:id="137"/>
    <w:p>
      <w:pPr>
        <w:spacing w:after="0"/>
        <w:ind w:left="0"/>
        <w:jc w:val="left"/>
      </w:pPr>
      <w:r>
        <w:rPr>
          <w:rFonts w:ascii="Times New Roman"/>
          <w:b/>
          <w:i w:val="false"/>
          <w:color w:val="000000"/>
        </w:rPr>
        <w:t xml:space="preserve"> 5-тарау. ПРОБАЦИЯЛЫҚ БАҚЫЛАУДЫ ЖҮЗЕГЕ АСЫРУ</w:t>
      </w:r>
    </w:p>
    <w:bookmarkEnd w:id="137"/>
    <w:p>
      <w:pPr>
        <w:spacing w:after="0"/>
        <w:ind w:left="0"/>
        <w:jc w:val="both"/>
      </w:pPr>
      <w:r>
        <w:rPr>
          <w:rFonts w:ascii="Times New Roman"/>
          <w:b/>
          <w:i w:val="false"/>
          <w:color w:val="000000"/>
          <w:sz w:val="28"/>
        </w:rPr>
        <w:t>19-бап. Пробациялық бақылау</w:t>
      </w:r>
    </w:p>
    <w:bookmarkStart w:name="z253" w:id="138"/>
    <w:p>
      <w:pPr>
        <w:spacing w:after="0"/>
        <w:ind w:left="0"/>
        <w:jc w:val="both"/>
      </w:pPr>
      <w:r>
        <w:rPr>
          <w:rFonts w:ascii="Times New Roman"/>
          <w:b w:val="false"/>
          <w:i w:val="false"/>
          <w:color w:val="000000"/>
          <w:sz w:val="28"/>
        </w:rPr>
        <w:t>
      1. Пробациялық бақылау:</w:t>
      </w:r>
    </w:p>
    <w:bookmarkEnd w:id="138"/>
    <w:bookmarkStart w:name="z1099" w:id="139"/>
    <w:p>
      <w:pPr>
        <w:spacing w:after="0"/>
        <w:ind w:left="0"/>
        <w:jc w:val="both"/>
      </w:pPr>
      <w:r>
        <w:rPr>
          <w:rFonts w:ascii="Times New Roman"/>
          <w:b w:val="false"/>
          <w:i w:val="false"/>
          <w:color w:val="000000"/>
          <w:sz w:val="28"/>
        </w:rPr>
        <w:t>
      1) бас бостандығын шектеу түріндегі жазаға сотталған;</w:t>
      </w:r>
    </w:p>
    <w:bookmarkEnd w:id="139"/>
    <w:bookmarkStart w:name="z1100" w:id="140"/>
    <w:p>
      <w:pPr>
        <w:spacing w:after="0"/>
        <w:ind w:left="0"/>
        <w:jc w:val="both"/>
      </w:pPr>
      <w:r>
        <w:rPr>
          <w:rFonts w:ascii="Times New Roman"/>
          <w:b w:val="false"/>
          <w:i w:val="false"/>
          <w:color w:val="000000"/>
          <w:sz w:val="28"/>
        </w:rPr>
        <w:t>
      2) шартты түрде сотталған;</w:t>
      </w:r>
    </w:p>
    <w:bookmarkEnd w:id="140"/>
    <w:bookmarkStart w:name="z1101" w:id="141"/>
    <w:p>
      <w:pPr>
        <w:spacing w:after="0"/>
        <w:ind w:left="0"/>
        <w:jc w:val="both"/>
      </w:pPr>
      <w:r>
        <w:rPr>
          <w:rFonts w:ascii="Times New Roman"/>
          <w:b w:val="false"/>
          <w:i w:val="false"/>
          <w:color w:val="000000"/>
          <w:sz w:val="28"/>
        </w:rPr>
        <w:t>
      3) бас бостандығынан айыру түріндегі жазаны өтеуден шартты түрде мерзімінен бұрын босатылған адамдарға қатысты жүзеге асырылады.</w:t>
      </w:r>
    </w:p>
    <w:bookmarkEnd w:id="141"/>
    <w:bookmarkStart w:name="z254" w:id="142"/>
    <w:p>
      <w:pPr>
        <w:spacing w:after="0"/>
        <w:ind w:left="0"/>
        <w:jc w:val="both"/>
      </w:pPr>
      <w:r>
        <w:rPr>
          <w:rFonts w:ascii="Times New Roman"/>
          <w:b w:val="false"/>
          <w:i w:val="false"/>
          <w:color w:val="000000"/>
          <w:sz w:val="28"/>
        </w:rPr>
        <w:t>
      2. Пробациялық бақылаудың ұзақтығы сот үкімімен немесе қаулысымен айқындалады.</w:t>
      </w:r>
    </w:p>
    <w:bookmarkEnd w:id="142"/>
    <w:p>
      <w:pPr>
        <w:spacing w:after="0"/>
        <w:ind w:left="0"/>
        <w:jc w:val="both"/>
      </w:pPr>
      <w:r>
        <w:rPr>
          <w:rFonts w:ascii="Times New Roman"/>
          <w:b/>
          <w:i w:val="false"/>
          <w:color w:val="000000"/>
          <w:sz w:val="28"/>
        </w:rPr>
        <w:t>20-бап. Кәмелетке толмағандарға қатысты пробациялық бақылауды жүзеге асыру ерекшеліктері</w:t>
      </w:r>
    </w:p>
    <w:bookmarkStart w:name="z255" w:id="143"/>
    <w:p>
      <w:pPr>
        <w:spacing w:after="0"/>
        <w:ind w:left="0"/>
        <w:jc w:val="both"/>
      </w:pPr>
      <w:r>
        <w:rPr>
          <w:rFonts w:ascii="Times New Roman"/>
          <w:b w:val="false"/>
          <w:i w:val="false"/>
          <w:color w:val="000000"/>
          <w:sz w:val="28"/>
        </w:rPr>
        <w:t>
      1. Пробация қызметі:</w:t>
      </w:r>
    </w:p>
    <w:bookmarkEnd w:id="143"/>
    <w:bookmarkStart w:name="z1102" w:id="144"/>
    <w:p>
      <w:pPr>
        <w:spacing w:after="0"/>
        <w:ind w:left="0"/>
        <w:jc w:val="both"/>
      </w:pPr>
      <w:r>
        <w:rPr>
          <w:rFonts w:ascii="Times New Roman"/>
          <w:b w:val="false"/>
          <w:i w:val="false"/>
          <w:color w:val="000000"/>
          <w:sz w:val="28"/>
        </w:rPr>
        <w:t>
      1) бас бостандығын шектеу түріндегі жазаға сотталған;</w:t>
      </w:r>
    </w:p>
    <w:bookmarkEnd w:id="144"/>
    <w:bookmarkStart w:name="z1103" w:id="145"/>
    <w:p>
      <w:pPr>
        <w:spacing w:after="0"/>
        <w:ind w:left="0"/>
        <w:jc w:val="both"/>
      </w:pPr>
      <w:r>
        <w:rPr>
          <w:rFonts w:ascii="Times New Roman"/>
          <w:b w:val="false"/>
          <w:i w:val="false"/>
          <w:color w:val="000000"/>
          <w:sz w:val="28"/>
        </w:rPr>
        <w:t>
      2) шартты түрде сотталған кәмелетке толмаған адамға қатысты пробациялық бақылауды жүзеге асырады.</w:t>
      </w:r>
    </w:p>
    <w:bookmarkEnd w:id="145"/>
    <w:bookmarkStart w:name="z1104" w:id="146"/>
    <w:p>
      <w:pPr>
        <w:spacing w:after="0"/>
        <w:ind w:left="0"/>
        <w:jc w:val="both"/>
      </w:pPr>
      <w:r>
        <w:rPr>
          <w:rFonts w:ascii="Times New Roman"/>
          <w:b w:val="false"/>
          <w:i w:val="false"/>
          <w:color w:val="000000"/>
          <w:sz w:val="28"/>
        </w:rPr>
        <w:t>
      Полиция:</w:t>
      </w:r>
    </w:p>
    <w:bookmarkEnd w:id="146"/>
    <w:bookmarkStart w:name="z1105" w:id="147"/>
    <w:p>
      <w:pPr>
        <w:spacing w:after="0"/>
        <w:ind w:left="0"/>
        <w:jc w:val="both"/>
      </w:pPr>
      <w:r>
        <w:rPr>
          <w:rFonts w:ascii="Times New Roman"/>
          <w:b w:val="false"/>
          <w:i w:val="false"/>
          <w:color w:val="000000"/>
          <w:sz w:val="28"/>
        </w:rPr>
        <w:t>
      1) бас бостандығынан айыру түріндегі жазаны өтеуден шартты түрде мерзімінен бұрын босатылған;</w:t>
      </w:r>
    </w:p>
    <w:bookmarkEnd w:id="147"/>
    <w:bookmarkStart w:name="z1106" w:id="148"/>
    <w:p>
      <w:pPr>
        <w:spacing w:after="0"/>
        <w:ind w:left="0"/>
        <w:jc w:val="both"/>
      </w:pPr>
      <w:r>
        <w:rPr>
          <w:rFonts w:ascii="Times New Roman"/>
          <w:b w:val="false"/>
          <w:i w:val="false"/>
          <w:color w:val="000000"/>
          <w:sz w:val="28"/>
        </w:rPr>
        <w:t>
      2) өзіне сот тәрбиелік ықпал етудің мәжбүрлеу шарасын тағайындаған кәмелетке толмаған адамға қатысты пробациялық бақылауды жүзеге асырады.</w:t>
      </w:r>
    </w:p>
    <w:bookmarkEnd w:id="148"/>
    <w:bookmarkStart w:name="z256" w:id="149"/>
    <w:p>
      <w:pPr>
        <w:spacing w:after="0"/>
        <w:ind w:left="0"/>
        <w:jc w:val="both"/>
      </w:pPr>
      <w:r>
        <w:rPr>
          <w:rFonts w:ascii="Times New Roman"/>
          <w:b w:val="false"/>
          <w:i w:val="false"/>
          <w:color w:val="000000"/>
          <w:sz w:val="28"/>
        </w:rPr>
        <w:t>
      2. Кәмелетке толмаған адамды пробация қызметінің немесе полицияның есебіне қою ата-анасының немесе өзге де заңды өкілдерінің, ал қажет болған кезде – педагогтің немесе психологтің қатысуымен жүзеге асырылады.</w:t>
      </w:r>
    </w:p>
    <w:bookmarkEnd w:id="149"/>
    <w:bookmarkStart w:name="z257" w:id="150"/>
    <w:p>
      <w:pPr>
        <w:spacing w:after="0"/>
        <w:ind w:left="0"/>
        <w:jc w:val="both"/>
      </w:pPr>
      <w:r>
        <w:rPr>
          <w:rFonts w:ascii="Times New Roman"/>
          <w:b w:val="false"/>
          <w:i w:val="false"/>
          <w:color w:val="000000"/>
          <w:sz w:val="28"/>
        </w:rPr>
        <w:t>
      3. Пробация қызметі осы баптың екінші бөлігінде көрсетілген шаралармен қатар, кәмелетке толмағандарға қатысты:</w:t>
      </w:r>
    </w:p>
    <w:bookmarkEnd w:id="150"/>
    <w:bookmarkStart w:name="z1107" w:id="151"/>
    <w:p>
      <w:pPr>
        <w:spacing w:after="0"/>
        <w:ind w:left="0"/>
        <w:jc w:val="both"/>
      </w:pPr>
      <w:r>
        <w:rPr>
          <w:rFonts w:ascii="Times New Roman"/>
          <w:b w:val="false"/>
          <w:i w:val="false"/>
          <w:color w:val="000000"/>
          <w:sz w:val="28"/>
        </w:rPr>
        <w:t>
      1) іздестірудегі кәмелетке толмаған адам ұстап алынған кезде сұрақ қою және жазаларын өтеуден жалтаруға ықпал еткен себептер мен жағдайларды анықтау үшін ата-аналарын немесе өзге де заңды өкілдерін дереу шақыртады;</w:t>
      </w:r>
    </w:p>
    <w:bookmarkEnd w:id="151"/>
    <w:bookmarkStart w:name="z1108" w:id="152"/>
    <w:p>
      <w:pPr>
        <w:spacing w:after="0"/>
        <w:ind w:left="0"/>
        <w:jc w:val="both"/>
      </w:pPr>
      <w:r>
        <w:rPr>
          <w:rFonts w:ascii="Times New Roman"/>
          <w:b w:val="false"/>
          <w:i w:val="false"/>
          <w:color w:val="000000"/>
          <w:sz w:val="28"/>
        </w:rPr>
        <w:t>
      2) қорғаншылық және қамқоршылық органының өкілдерімен бірлесіп, тоқсан сайын кәмелетке толмағандардың тұрғын үй жағдайларын зерттеп-қарауды акт жасай отырып, жүргізеді.</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30.12.2016 </w:t>
      </w:r>
      <w:r>
        <w:rPr>
          <w:rFonts w:ascii="Times New Roman"/>
          <w:b w:val="false"/>
          <w:i w:val="false"/>
          <w:color w:val="000000"/>
          <w:sz w:val="28"/>
        </w:rPr>
        <w:t>№ 39-VI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Пробациялық бақылау шарттары</w:t>
      </w:r>
    </w:p>
    <w:bookmarkStart w:name="z958" w:id="153"/>
    <w:p>
      <w:pPr>
        <w:spacing w:after="0"/>
        <w:ind w:left="0"/>
        <w:jc w:val="both"/>
      </w:pPr>
      <w:r>
        <w:rPr>
          <w:rFonts w:ascii="Times New Roman"/>
          <w:b w:val="false"/>
          <w:i w:val="false"/>
          <w:color w:val="000000"/>
          <w:sz w:val="28"/>
        </w:rPr>
        <w:t>
      1. Өзіне қатысты пробациялық бақылау белгіленген адам:</w:t>
      </w:r>
    </w:p>
    <w:bookmarkEnd w:id="153"/>
    <w:bookmarkStart w:name="z959" w:id="154"/>
    <w:p>
      <w:pPr>
        <w:spacing w:after="0"/>
        <w:ind w:left="0"/>
        <w:jc w:val="both"/>
      </w:pPr>
      <w:r>
        <w:rPr>
          <w:rFonts w:ascii="Times New Roman"/>
          <w:b w:val="false"/>
          <w:i w:val="false"/>
          <w:color w:val="000000"/>
          <w:sz w:val="28"/>
        </w:rPr>
        <w:t>
      1) соттың үкімі немесе қаулысы заңды күшіне енген күннен бастап он тәулік ішінде, ал мекемелерден босатылған адамдар босатылған күнінен бастап бес жұмыс күні ішінде өзінің мінез-құлқын бақылауды жүзеге асыратын уәкілетті мемлекеттік органға есепке қою үшін келуге;</w:t>
      </w:r>
    </w:p>
    <w:bookmarkEnd w:id="154"/>
    <w:bookmarkStart w:name="z960" w:id="155"/>
    <w:p>
      <w:pPr>
        <w:spacing w:after="0"/>
        <w:ind w:left="0"/>
        <w:jc w:val="both"/>
      </w:pPr>
      <w:r>
        <w:rPr>
          <w:rFonts w:ascii="Times New Roman"/>
          <w:b w:val="false"/>
          <w:i w:val="false"/>
          <w:color w:val="000000"/>
          <w:sz w:val="28"/>
        </w:rPr>
        <w:t>
      2) жазаны өтеудің осы Кодексте белгіленген шарттары мен тәртібін және қылмыстық-құқықтық ықпал етудің өзге де шараларын сақтауға;</w:t>
      </w:r>
    </w:p>
    <w:bookmarkEnd w:id="155"/>
    <w:bookmarkStart w:name="z961" w:id="156"/>
    <w:p>
      <w:pPr>
        <w:spacing w:after="0"/>
        <w:ind w:left="0"/>
        <w:jc w:val="both"/>
      </w:pPr>
      <w:r>
        <w:rPr>
          <w:rFonts w:ascii="Times New Roman"/>
          <w:b w:val="false"/>
          <w:i w:val="false"/>
          <w:color w:val="000000"/>
          <w:sz w:val="28"/>
        </w:rPr>
        <w:t>
      3) өзінің мінез-құлқын бақылауды жүзеге асыратын уәкілетті мемлекеттік органға мінез-құлқы туралы есеп беру және профилактикалық әңгімелесуге қатысу үшін келіп тұруға;</w:t>
      </w:r>
    </w:p>
    <w:bookmarkEnd w:id="156"/>
    <w:bookmarkStart w:name="z962" w:id="157"/>
    <w:p>
      <w:pPr>
        <w:spacing w:after="0"/>
        <w:ind w:left="0"/>
        <w:jc w:val="both"/>
      </w:pPr>
      <w:r>
        <w:rPr>
          <w:rFonts w:ascii="Times New Roman"/>
          <w:b w:val="false"/>
          <w:i w:val="false"/>
          <w:color w:val="000000"/>
          <w:sz w:val="28"/>
        </w:rPr>
        <w:t>
      4) өзінің мінез-құлқын бақылауды жүзеге асыратын уәкілетті мемлекеттік органға тұрақты тұрғылықты жерінің, жұмысының немесе оқуының өзгеруі туралы жазбаша хабар беруге міндетті.</w:t>
      </w:r>
    </w:p>
    <w:bookmarkEnd w:id="157"/>
    <w:bookmarkStart w:name="z963" w:id="158"/>
    <w:p>
      <w:pPr>
        <w:spacing w:after="0"/>
        <w:ind w:left="0"/>
        <w:jc w:val="both"/>
      </w:pPr>
      <w:r>
        <w:rPr>
          <w:rFonts w:ascii="Times New Roman"/>
          <w:b w:val="false"/>
          <w:i w:val="false"/>
          <w:color w:val="000000"/>
          <w:sz w:val="28"/>
        </w:rPr>
        <w:t>
      2. Сотталған адамның мінез-құлқын бақылауды жүзеге асыратын уәкілетті мемлекеттік орган жазалаудың және қылмыстық-құқықтық ықпал етудің өзге де шараларының мақсаттарына қол жеткізу үшін Қазақстан Республикасының заңнамасына сәйкес мемлекеттік органдармен өзара іс-қимыл жасайды.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Пробация қызметінің өкілеттіктері</w:t>
      </w:r>
    </w:p>
    <w:bookmarkStart w:name="z1109" w:id="159"/>
    <w:p>
      <w:pPr>
        <w:spacing w:after="0"/>
        <w:ind w:left="0"/>
        <w:jc w:val="both"/>
      </w:pPr>
      <w:r>
        <w:rPr>
          <w:rFonts w:ascii="Times New Roman"/>
          <w:b w:val="false"/>
          <w:i w:val="false"/>
          <w:color w:val="000000"/>
          <w:sz w:val="28"/>
        </w:rPr>
        <w:t>
      Пробация қызметі:</w:t>
      </w:r>
    </w:p>
    <w:bookmarkEnd w:id="159"/>
    <w:bookmarkStart w:name="z1110" w:id="160"/>
    <w:p>
      <w:pPr>
        <w:spacing w:after="0"/>
        <w:ind w:left="0"/>
        <w:jc w:val="both"/>
      </w:pPr>
      <w:r>
        <w:rPr>
          <w:rFonts w:ascii="Times New Roman"/>
          <w:b w:val="false"/>
          <w:i w:val="false"/>
          <w:color w:val="000000"/>
          <w:sz w:val="28"/>
        </w:rPr>
        <w:t>
      1) өздеріне қатысты пробациялық бақылау белгіленген адамдарды есепке алуды жүргізеді;</w:t>
      </w:r>
    </w:p>
    <w:bookmarkEnd w:id="160"/>
    <w:bookmarkStart w:name="z1111" w:id="161"/>
    <w:p>
      <w:pPr>
        <w:spacing w:after="0"/>
        <w:ind w:left="0"/>
        <w:jc w:val="both"/>
      </w:pPr>
      <w:r>
        <w:rPr>
          <w:rFonts w:ascii="Times New Roman"/>
          <w:b w:val="false"/>
          <w:i w:val="false"/>
          <w:color w:val="000000"/>
          <w:sz w:val="28"/>
        </w:rPr>
        <w:t>
      2) сот жүктеген міндеттерді орындау және оларды орындамағаны үшін жауаптылыққа тарту тәртібін түсіндіреді;</w:t>
      </w:r>
    </w:p>
    <w:bookmarkEnd w:id="161"/>
    <w:bookmarkStart w:name="z1112" w:id="162"/>
    <w:p>
      <w:pPr>
        <w:spacing w:after="0"/>
        <w:ind w:left="0"/>
        <w:jc w:val="both"/>
      </w:pPr>
      <w:r>
        <w:rPr>
          <w:rFonts w:ascii="Times New Roman"/>
          <w:b w:val="false"/>
          <w:i w:val="false"/>
          <w:color w:val="000000"/>
          <w:sz w:val="28"/>
        </w:rPr>
        <w:t>
      3) пробациялық бақылауды жүзеге асыру және тоқтату және пробациялық бақылау тәртібін бұзғаны үшін жауаптылыққа тарту тәртібі мен шарттарын түсіндіреді;</w:t>
      </w:r>
    </w:p>
    <w:bookmarkEnd w:id="162"/>
    <w:bookmarkStart w:name="z1113" w:id="163"/>
    <w:p>
      <w:pPr>
        <w:spacing w:after="0"/>
        <w:ind w:left="0"/>
        <w:jc w:val="both"/>
      </w:pPr>
      <w:r>
        <w:rPr>
          <w:rFonts w:ascii="Times New Roman"/>
          <w:b w:val="false"/>
          <w:i w:val="false"/>
          <w:color w:val="000000"/>
          <w:sz w:val="28"/>
        </w:rPr>
        <w:t>
      4) әлеуметтік-құқықтық көмек алу тәртібін түсіндіреді;</w:t>
      </w:r>
    </w:p>
    <w:bookmarkEnd w:id="163"/>
    <w:bookmarkStart w:name="z1114" w:id="164"/>
    <w:p>
      <w:pPr>
        <w:spacing w:after="0"/>
        <w:ind w:left="0"/>
        <w:jc w:val="both"/>
      </w:pPr>
      <w:r>
        <w:rPr>
          <w:rFonts w:ascii="Times New Roman"/>
          <w:b w:val="false"/>
          <w:i w:val="false"/>
          <w:color w:val="000000"/>
          <w:sz w:val="28"/>
        </w:rPr>
        <w:t>
      5) адамның тұрғылықты жерін, оның денсаулық жағдайын, білім деңгейін және еңбекпен қамтылуын анықтайды;</w:t>
      </w:r>
    </w:p>
    <w:bookmarkEnd w:id="164"/>
    <w:bookmarkStart w:name="z1115" w:id="165"/>
    <w:p>
      <w:pPr>
        <w:spacing w:after="0"/>
        <w:ind w:left="0"/>
        <w:jc w:val="both"/>
      </w:pPr>
      <w:r>
        <w:rPr>
          <w:rFonts w:ascii="Times New Roman"/>
          <w:b w:val="false"/>
          <w:i w:val="false"/>
          <w:color w:val="000000"/>
          <w:sz w:val="28"/>
        </w:rPr>
        <w:t>
      6) Қазақстан Республикасының заңнамасында көзделген өзге де функцияларды жүзеге асырады.</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30.12.2016 </w:t>
      </w:r>
      <w:r>
        <w:rPr>
          <w:rFonts w:ascii="Times New Roman"/>
          <w:b w:val="false"/>
          <w:i w:val="false"/>
          <w:color w:val="000000"/>
          <w:sz w:val="28"/>
        </w:rPr>
        <w:t>№ 39-VI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Пробациялық бақылау шарттарын сақтамау салдарлары</w:t>
      </w:r>
    </w:p>
    <w:bookmarkStart w:name="z1116" w:id="166"/>
    <w:p>
      <w:pPr>
        <w:spacing w:after="0"/>
        <w:ind w:left="0"/>
        <w:jc w:val="both"/>
      </w:pPr>
      <w:r>
        <w:rPr>
          <w:rFonts w:ascii="Times New Roman"/>
          <w:b w:val="false"/>
          <w:i w:val="false"/>
          <w:color w:val="000000"/>
          <w:sz w:val="28"/>
        </w:rPr>
        <w:t>
      Адам пробациялық бақылау шарттарын сақтамаған жағдайда, пробация қызметі осы Кодекстің 68-бабының екінші бөлігіне, 176-бабының екінші бөлігіне сәйкес материалдарды сотқа жібереді.</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62" w:id="167"/>
    <w:p>
      <w:pPr>
        <w:spacing w:after="0"/>
        <w:ind w:left="0"/>
        <w:jc w:val="left"/>
      </w:pPr>
      <w:r>
        <w:rPr>
          <w:rFonts w:ascii="Times New Roman"/>
          <w:b/>
          <w:i w:val="false"/>
          <w:color w:val="000000"/>
        </w:rPr>
        <w:t xml:space="preserve"> 2-БӨЛІМ. ЖАЗАЛАРДЫ ЖӘНЕ ӨЗГЕ ДЕ ҚЫЛМЫСТЫҚ-ҚҰҚЫҚТЫҚ ЫҚПАЛ ЕТУ</w:t>
      </w:r>
      <w:r>
        <w:br/>
      </w:r>
      <w:r>
        <w:rPr>
          <w:rFonts w:ascii="Times New Roman"/>
          <w:b/>
          <w:i w:val="false"/>
          <w:color w:val="000000"/>
        </w:rPr>
        <w:t>ШАРАЛАРЫН ОРЫНДАЙТЫН МЕКЕМЕЛЕР МЕН ОРГАНДАР. ОЛАРДЫҢ ҚЫЗМЕТІН</w:t>
      </w:r>
      <w:r>
        <w:br/>
      </w:r>
      <w:r>
        <w:rPr>
          <w:rFonts w:ascii="Times New Roman"/>
          <w:b/>
          <w:i w:val="false"/>
          <w:color w:val="000000"/>
        </w:rPr>
        <w:t>БАҚЫЛАУ ЖӘНЕ ҚАДАҒАЛАУ</w:t>
      </w:r>
      <w:r>
        <w:br/>
      </w:r>
      <w:r>
        <w:rPr>
          <w:rFonts w:ascii="Times New Roman"/>
          <w:b/>
          <w:i w:val="false"/>
          <w:color w:val="000000"/>
        </w:rPr>
        <w:t>6-тарау. ЖАЗАЛАРДЫ ЖӘНЕ ӨЗГЕ ДЕ ҚЫЛМЫСТЫҚ-ҚҰҚЫҚТЫҚ ЫҚПАЛ ЕТУ</w:t>
      </w:r>
      <w:r>
        <w:br/>
      </w:r>
      <w:r>
        <w:rPr>
          <w:rFonts w:ascii="Times New Roman"/>
          <w:b/>
          <w:i w:val="false"/>
          <w:color w:val="000000"/>
        </w:rPr>
        <w:t>ШАРАЛАРЫН ОРЫНДАЙТЫН МЕКЕМЕЛЕР МЕН ОРГАНДАР. СОТТАЛҒАНДАРҒА</w:t>
      </w:r>
      <w:r>
        <w:br/>
      </w:r>
      <w:r>
        <w:rPr>
          <w:rFonts w:ascii="Times New Roman"/>
          <w:b/>
          <w:i w:val="false"/>
          <w:color w:val="000000"/>
        </w:rPr>
        <w:t>МЕДИЦИНАЛЫҚ СИПАТТАҒЫ МӘЖБҮРЛЕУ ШАРАЛАРЫН ҚОЛДАНУ</w:t>
      </w:r>
    </w:p>
    <w:bookmarkEnd w:id="167"/>
    <w:p>
      <w:pPr>
        <w:spacing w:after="0"/>
        <w:ind w:left="0"/>
        <w:jc w:val="both"/>
      </w:pPr>
      <w:r>
        <w:rPr>
          <w:rFonts w:ascii="Times New Roman"/>
          <w:b/>
          <w:i w:val="false"/>
          <w:color w:val="000000"/>
          <w:sz w:val="28"/>
        </w:rPr>
        <w:t>24-бап. Жазаларды және өзге де қылмыстық-құқықтық ықпал ету шараларын орындайтын мекемелер мен органдар</w:t>
      </w:r>
    </w:p>
    <w:bookmarkStart w:name="z264" w:id="168"/>
    <w:p>
      <w:pPr>
        <w:spacing w:after="0"/>
        <w:ind w:left="0"/>
        <w:jc w:val="both"/>
      </w:pPr>
      <w:r>
        <w:rPr>
          <w:rFonts w:ascii="Times New Roman"/>
          <w:b w:val="false"/>
          <w:i w:val="false"/>
          <w:color w:val="000000"/>
          <w:sz w:val="28"/>
        </w:rPr>
        <w:t>
      1. Айыппұл, сондай-ақ мүлікті тәркілеу түріндегі жазаларды мүліктің тұрған жері бойынша және сотталған адамның жұмыс орны бойынша әділет органдары орындайды.</w:t>
      </w:r>
    </w:p>
    <w:bookmarkEnd w:id="168"/>
    <w:bookmarkStart w:name="z265" w:id="169"/>
    <w:p>
      <w:pPr>
        <w:spacing w:after="0"/>
        <w:ind w:left="0"/>
        <w:jc w:val="both"/>
      </w:pPr>
      <w:r>
        <w:rPr>
          <w:rFonts w:ascii="Times New Roman"/>
          <w:b w:val="false"/>
          <w:i w:val="false"/>
          <w:color w:val="000000"/>
          <w:sz w:val="28"/>
        </w:rPr>
        <w:t>
      2. Белгілі бір лауазымды атқару немесе белгілі бір қызметпен айналысу құқығынан айыру түріндегі жазаны орындауды сотталған адамның тұрғылықты жеріндегі пробация қызметі не бас бостандығынан айыру түріндегі жазаны орындау кезінде мекеме жүзеге асырады.</w:t>
      </w:r>
    </w:p>
    <w:bookmarkEnd w:id="169"/>
    <w:bookmarkStart w:name="z266" w:id="17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айыру туралы сот үкiмiн сотталған адамның жұмыс орны бойынша ұйым әкiмшiлiгi, сондай-ақ Қазақстан Республикасының заңнамасына сәйкес белгілі бір қызметпен айналысуға берілген рұқсатты қайтарып алуға құқығы бар органдар орындайды.</w:t>
      </w:r>
    </w:p>
    <w:bookmarkEnd w:id="170"/>
    <w:bookmarkStart w:name="z267" w:id="171"/>
    <w:p>
      <w:pPr>
        <w:spacing w:after="0"/>
        <w:ind w:left="0"/>
        <w:jc w:val="both"/>
      </w:pPr>
      <w:r>
        <w:rPr>
          <w:rFonts w:ascii="Times New Roman"/>
          <w:b w:val="false"/>
          <w:i w:val="false"/>
          <w:color w:val="000000"/>
          <w:sz w:val="28"/>
        </w:rPr>
        <w:t>
      3. Белгiлi бiр лауазымдарды атқару немесе белгiлi бiр қызметпен айналысу құқығынан өмір бойына айыру туралы сот үкімінің орындалуын уәкілетті мемлекеттік органдар бақылайды.</w:t>
      </w:r>
    </w:p>
    <w:bookmarkEnd w:id="171"/>
    <w:bookmarkStart w:name="z268" w:id="172"/>
    <w:p>
      <w:pPr>
        <w:spacing w:after="0"/>
        <w:ind w:left="0"/>
        <w:jc w:val="both"/>
      </w:pPr>
      <w:r>
        <w:rPr>
          <w:rFonts w:ascii="Times New Roman"/>
          <w:b w:val="false"/>
          <w:i w:val="false"/>
          <w:color w:val="000000"/>
          <w:sz w:val="28"/>
        </w:rPr>
        <w:t>
      4. Қамаққа алу түріндегі жазаны ішкі істер органдары және әскери полиция органдары орындайды.</w:t>
      </w:r>
    </w:p>
    <w:bookmarkEnd w:id="172"/>
    <w:bookmarkStart w:name="z269" w:id="173"/>
    <w:p>
      <w:pPr>
        <w:spacing w:after="0"/>
        <w:ind w:left="0"/>
        <w:jc w:val="both"/>
      </w:pPr>
      <w:r>
        <w:rPr>
          <w:rFonts w:ascii="Times New Roman"/>
          <w:b w:val="false"/>
          <w:i w:val="false"/>
          <w:color w:val="000000"/>
          <w:sz w:val="28"/>
        </w:rPr>
        <w:t>
      5. Шетелдікті немесе азаматтығы жоқ адамды Қазақстан Республикасының шегінен тыс шығарып жіберу туралы жазаны Қазақстан Республикасы ұлттық қауіпсіздік органдары мен ішкі істер органдары орындайды.</w:t>
      </w:r>
    </w:p>
    <w:bookmarkEnd w:id="173"/>
    <w:bookmarkStart w:name="z270" w:id="174"/>
    <w:p>
      <w:pPr>
        <w:spacing w:after="0"/>
        <w:ind w:left="0"/>
        <w:jc w:val="both"/>
      </w:pPr>
      <w:r>
        <w:rPr>
          <w:rFonts w:ascii="Times New Roman"/>
          <w:b w:val="false"/>
          <w:i w:val="false"/>
          <w:color w:val="000000"/>
          <w:sz w:val="28"/>
        </w:rPr>
        <w:t>
      6. Арнаулы, әскери немесе құрметтi атақтан, сыныптық шеннен, дипломатиялық дәрежеден, бiлiктiлiк сыныбынан айыру бөлігінде сот үкiмiн атақты, сыныптық шендi, дипломатиялық дәреженi, бiлiктiлiк сыныбын берген лауазымды адам орындайды. Мемлекеттік наградаларды оларға қоса берілген құжаттармен бірге алып қоюды олар тұратын жердегі пробация қызметі жүргізеді.</w:t>
      </w:r>
    </w:p>
    <w:bookmarkEnd w:id="174"/>
    <w:bookmarkStart w:name="z271" w:id="175"/>
    <w:p>
      <w:pPr>
        <w:spacing w:after="0"/>
        <w:ind w:left="0"/>
        <w:jc w:val="both"/>
      </w:pPr>
      <w:r>
        <w:rPr>
          <w:rFonts w:ascii="Times New Roman"/>
          <w:b w:val="false"/>
          <w:i w:val="false"/>
          <w:color w:val="000000"/>
          <w:sz w:val="28"/>
        </w:rPr>
        <w:t>
      7. Түзеу жұмыстары, сондай-ақ қоғамдық жұмыстарға тарту түріндегі жазаларды сотталған адамның тұрғылықты жерiндегі пробация қызметі орындайды.</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3" w:id="176"/>
    <w:p>
      <w:pPr>
        <w:spacing w:after="0"/>
        <w:ind w:left="0"/>
        <w:jc w:val="both"/>
      </w:pPr>
      <w:r>
        <w:rPr>
          <w:rFonts w:ascii="Times New Roman"/>
          <w:b w:val="false"/>
          <w:i w:val="false"/>
          <w:color w:val="000000"/>
          <w:sz w:val="28"/>
        </w:rPr>
        <w:t>
      9. Бас бостандығынан айыру түрiндегi жазаны мекемелер, сондай-ақ шаруашылық қызмет көрсету бойынша жұмыстарды орындау үшін қалдырылған немесе жіберілген сотталғандарға қатысты тергеу изоляторлары орындайды.</w:t>
      </w:r>
    </w:p>
    <w:bookmarkEnd w:id="176"/>
    <w:bookmarkStart w:name="z274" w:id="177"/>
    <w:p>
      <w:pPr>
        <w:spacing w:after="0"/>
        <w:ind w:left="0"/>
        <w:jc w:val="both"/>
      </w:pPr>
      <w:r>
        <w:rPr>
          <w:rFonts w:ascii="Times New Roman"/>
          <w:b w:val="false"/>
          <w:i w:val="false"/>
          <w:color w:val="000000"/>
          <w:sz w:val="28"/>
        </w:rPr>
        <w:t>
      10. Жазасын өтеуден шартты түрде мерзімінен бұрын босатылған адамдардың мінез-құлқын бақылауды олардың тұрғылықты жеріндегі ішкі істер органдары жүзеге асырады.</w:t>
      </w:r>
    </w:p>
    <w:bookmarkEnd w:id="177"/>
    <w:bookmarkStart w:name="z275" w:id="178"/>
    <w:p>
      <w:pPr>
        <w:spacing w:after="0"/>
        <w:ind w:left="0"/>
        <w:jc w:val="both"/>
      </w:pPr>
      <w:r>
        <w:rPr>
          <w:rFonts w:ascii="Times New Roman"/>
          <w:b w:val="false"/>
          <w:i w:val="false"/>
          <w:color w:val="000000"/>
          <w:sz w:val="28"/>
        </w:rPr>
        <w:t>
      11. Шартты түрде сотталған және бас бостандығын шектеуге сотталған адамдар пробация қызметінің пробациялық бақылауында болады.</w:t>
      </w:r>
    </w:p>
    <w:bookmarkEnd w:id="178"/>
    <w:bookmarkStart w:name="z276" w:id="179"/>
    <w:p>
      <w:pPr>
        <w:spacing w:after="0"/>
        <w:ind w:left="0"/>
        <w:jc w:val="both"/>
      </w:pPr>
      <w:r>
        <w:rPr>
          <w:rFonts w:ascii="Times New Roman"/>
          <w:b w:val="false"/>
          <w:i w:val="false"/>
          <w:color w:val="000000"/>
          <w:sz w:val="28"/>
        </w:rPr>
        <w:t>
      12. Жазасын орындау кейiнге қалдырылған жүктi әйелдер мен жас балалары бар әйелдер, жас балаларын жалғыз өзi тәрбиелейтiн ерлер пробация қызметінің бақылауында болады.</w:t>
      </w:r>
    </w:p>
    <w:bookmarkEnd w:id="179"/>
    <w:bookmarkStart w:name="z1483" w:id="180"/>
    <w:p>
      <w:pPr>
        <w:spacing w:after="0"/>
        <w:ind w:left="0"/>
        <w:jc w:val="both"/>
      </w:pPr>
      <w:r>
        <w:rPr>
          <w:rFonts w:ascii="Times New Roman"/>
          <w:b w:val="false"/>
          <w:i w:val="false"/>
          <w:color w:val="000000"/>
          <w:sz w:val="28"/>
        </w:rPr>
        <w:t>
      12-1. Ауруына байланысты жазадан босатылған не жазаны өтеуді кейінге қалдыру қолданылған адамдар өзі босатылған не бекітіліп берілген қылмыстық-атқару жүйесі мекемесінің бақылауында болады.</w:t>
      </w:r>
    </w:p>
    <w:bookmarkEnd w:id="180"/>
    <w:bookmarkStart w:name="z277" w:id="181"/>
    <w:p>
      <w:pPr>
        <w:spacing w:after="0"/>
        <w:ind w:left="0"/>
        <w:jc w:val="both"/>
      </w:pPr>
      <w:r>
        <w:rPr>
          <w:rFonts w:ascii="Times New Roman"/>
          <w:b w:val="false"/>
          <w:i w:val="false"/>
          <w:color w:val="000000"/>
          <w:sz w:val="28"/>
        </w:rPr>
        <w:t>
      13. Шартты түрде сотталған және бас бостандығын шектеуге сотталған кәмелетке толмағандар пробация қызметінің пробациялық бақылауында болады.</w:t>
      </w:r>
    </w:p>
    <w:bookmarkEnd w:id="181"/>
    <w:bookmarkStart w:name="z278" w:id="182"/>
    <w:p>
      <w:pPr>
        <w:spacing w:after="0"/>
        <w:ind w:left="0"/>
        <w:jc w:val="both"/>
      </w:pPr>
      <w:r>
        <w:rPr>
          <w:rFonts w:ascii="Times New Roman"/>
          <w:b w:val="false"/>
          <w:i w:val="false"/>
          <w:color w:val="000000"/>
          <w:sz w:val="28"/>
        </w:rPr>
        <w:t>
      14. Пробация қызметтері мен полиция бөлімшелерінің пробация қызметтерінің есебінде тұрған адамдардың мінез-құлқына бақылау жасау жөніндегі өзара іс-қимылы қылмыстық-атқару қызметі саласындағы уәкілетті орган айқындайтын тәртіппен жүзеге асырылады.</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(01.01.2015 бастап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Жазаны өтеу орны туралы хабарлама</w:t>
      </w:r>
    </w:p>
    <w:p>
      <w:pPr>
        <w:spacing w:after="0"/>
        <w:ind w:left="0"/>
        <w:jc w:val="both"/>
      </w:pPr>
      <w:r>
        <w:rPr>
          <w:rFonts w:ascii="Times New Roman"/>
          <w:b w:val="false"/>
          <w:i w:val="false"/>
          <w:color w:val="000000"/>
          <w:sz w:val="28"/>
        </w:rPr>
        <w:t>
      Жазаны орындайтын мекеменiң немесе органның әкiмшiлiгi сотталған адамның жазаны өтеу орнына келгенi туралы сотталған адамның таңдауы бойынша оның жұбайына (зайыбына), туыстарының бiрiне не заңды өкiлiне екі жұмыс күні iшiнде жазбаша хабарлама жіберуге мiндеттi.</w:t>
      </w:r>
    </w:p>
    <w:bookmarkStart w:name="z933" w:id="183"/>
    <w:p>
      <w:pPr>
        <w:spacing w:after="0"/>
        <w:ind w:left="0"/>
        <w:jc w:val="both"/>
      </w:pPr>
      <w:r>
        <w:rPr>
          <w:rFonts w:ascii="Times New Roman"/>
          <w:b w:val="false"/>
          <w:i w:val="false"/>
          <w:color w:val="000000"/>
          <w:sz w:val="28"/>
        </w:rPr>
        <w:t>
      Шетелдіктің келгені туралы хабарлама көрсетілген мерзімде өзі азаматы болып табылатын мемлекеттің елшілігіне, консулдығына немесе өзге де өкілдігіне Қазақстан Республикасының Сыртқы істер министрлігі арқылы жіберіледі.</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Сотталғандарға медициналық сипаттағы мәжбүрлеу шараларын қолдану</w:t>
      </w:r>
    </w:p>
    <w:bookmarkStart w:name="z279" w:id="184"/>
    <w:p>
      <w:pPr>
        <w:spacing w:after="0"/>
        <w:ind w:left="0"/>
        <w:jc w:val="both"/>
      </w:pPr>
      <w:r>
        <w:rPr>
          <w:rFonts w:ascii="Times New Roman"/>
          <w:b w:val="false"/>
          <w:i w:val="false"/>
          <w:color w:val="000000"/>
          <w:sz w:val="28"/>
        </w:rPr>
        <w:t>
      1. Бас бостандығынан айырумен байланысты емес жазаларға сотталған, есінің дұрыстығын жоққа шығармайтын, психикалық, мінез-құлықтық, оның ішінде психикаға белсенді әсер ететін заттарды тұтынуға байланысты бұзылушылықтары (аурулары) бар адамдарға Қазақстан Республикасының Қылмыстық кодексіне сәйкес медициналық сипаттағы мәжбүрлеу шаралары қолданылады.</w:t>
      </w:r>
    </w:p>
    <w:bookmarkEnd w:id="184"/>
    <w:bookmarkStart w:name="z280" w:id="185"/>
    <w:p>
      <w:pPr>
        <w:spacing w:after="0"/>
        <w:ind w:left="0"/>
        <w:jc w:val="both"/>
      </w:pPr>
      <w:r>
        <w:rPr>
          <w:rFonts w:ascii="Times New Roman"/>
          <w:b w:val="false"/>
          <w:i w:val="false"/>
          <w:color w:val="000000"/>
          <w:sz w:val="28"/>
        </w:rPr>
        <w:t>
      2. Бас бостандығынан айыруға сотталған, психикаға белсенді әсер ететін заттарды тұтынуға байланысты психикалық, мінез-құлықтық бұзылушылықтарынан (ауруларынан) емделуге мұқтаж деп танылған адамдарға мекемелер сот үкімі бойынша медициналық сипаттағы мәжбүрлеу шараларын қолданады, оларды орындау мекемелерде орналасқан медициналық ұйымдарға жүктеледі.</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2-бөлікке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rFonts w:ascii="Times New Roman"/>
          <w:b w:val="false"/>
          <w:i w:val="false"/>
          <w:color w:val="000000"/>
          <w:sz w:val="28"/>
        </w:rPr>
        <w:t>
</w:t>
      </w:r>
      <w:r>
        <w:rPr>
          <w:rFonts w:ascii="Times New Roman"/>
          <w:b w:val="false"/>
          <w:i w:val="false"/>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rFonts w:ascii="Times New Roman"/>
          <w:b w:val="false"/>
          <w:i w:val="false"/>
          <w:color w:val="000000"/>
          <w:sz w:val="28"/>
        </w:rPr>
        <w:t>енгізіледі</w:t>
      </w:r>
      <w:r>
        <w:rPr>
          <w:rFonts w:ascii="Times New Roman"/>
          <w:b w:val="false"/>
          <w:i w:val="false"/>
          <w:color w:val="ff0000"/>
          <w:sz w:val="28"/>
        </w:rPr>
        <w:t>).</w:t>
      </w:r>
      <w:r>
        <w:br/>
      </w:r>
      <w:r>
        <w:rPr>
          <w:rFonts w:ascii="Times New Roman"/>
          <w:b w:val="false"/>
          <w:i w:val="false"/>
          <w:color w:val="000000"/>
          <w:sz w:val="28"/>
        </w:rPr>
        <w:t>
</w:t>
      </w:r>
    </w:p>
    <w:bookmarkStart w:name="z281" w:id="186"/>
    <w:p>
      <w:pPr>
        <w:spacing w:after="0"/>
        <w:ind w:left="0"/>
        <w:jc w:val="both"/>
      </w:pPr>
      <w:r>
        <w:rPr>
          <w:rFonts w:ascii="Times New Roman"/>
          <w:b w:val="false"/>
          <w:i w:val="false"/>
          <w:color w:val="000000"/>
          <w:sz w:val="28"/>
        </w:rPr>
        <w:t>
      3. Егер бас бостандығынан айыруды өтеу кезінде сотталған адамның осы баптың бірінші бөлігінде көрсетілген аурулардан зардап шегетіні анықталса, мекеме әкімшілігі сотқа оған медициналық сипаттағы мәжбүрлеу шараларын қолдану туралы ұсыну жібереді.</w:t>
      </w:r>
    </w:p>
    <w:bookmarkEnd w:id="186"/>
    <w:bookmarkStart w:name="z282" w:id="187"/>
    <w:p>
      <w:pPr>
        <w:spacing w:after="0"/>
        <w:ind w:left="0"/>
        <w:jc w:val="both"/>
      </w:pPr>
      <w:r>
        <w:rPr>
          <w:rFonts w:ascii="Times New Roman"/>
          <w:b w:val="false"/>
          <w:i w:val="false"/>
          <w:color w:val="000000"/>
          <w:sz w:val="28"/>
        </w:rPr>
        <w:t>
      4. Бас бостандығынан айыруға сотталған, емделудiң толық курсынан өтпеген туберкулезбен немесе инфекциялық аурумен ауыратын адамдарға мекемелерде орналасқан медициналық ұйымдар медициналық комиссияның шешiмi бойынша мiндеттi ем қолданады.</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4-бөлікке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rFonts w:ascii="Times New Roman"/>
          <w:b w:val="false"/>
          <w:i w:val="false"/>
          <w:color w:val="000000"/>
          <w:sz w:val="28"/>
        </w:rPr>
        <w:t>
</w:t>
      </w:r>
      <w:r>
        <w:rPr>
          <w:rFonts w:ascii="Times New Roman"/>
          <w:b w:val="false"/>
          <w:i w:val="false"/>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rFonts w:ascii="Times New Roman"/>
          <w:b w:val="false"/>
          <w:i w:val="false"/>
          <w:color w:val="000000"/>
          <w:sz w:val="28"/>
        </w:rPr>
        <w:t>енгізіледі</w:t>
      </w:r>
      <w:r>
        <w:rPr>
          <w:rFonts w:ascii="Times New Roman"/>
          <w:b w:val="false"/>
          <w:i w:val="false"/>
          <w:color w:val="ff0000"/>
          <w:sz w:val="28"/>
        </w:rPr>
        <w:t>).</w:t>
      </w:r>
      <w:r>
        <w:br/>
      </w:r>
      <w:r>
        <w:rPr>
          <w:rFonts w:ascii="Times New Roman"/>
          <w:b w:val="false"/>
          <w:i w:val="false"/>
          <w:color w:val="000000"/>
          <w:sz w:val="28"/>
        </w:rPr>
        <w:t>
</w:t>
      </w:r>
    </w:p>
    <w:bookmarkStart w:name="z923" w:id="188"/>
    <w:p>
      <w:pPr>
        <w:spacing w:after="0"/>
        <w:ind w:left="0"/>
        <w:jc w:val="both"/>
      </w:pPr>
      <w:r>
        <w:rPr>
          <w:rFonts w:ascii="Times New Roman"/>
          <w:b w:val="false"/>
          <w:i w:val="false"/>
          <w:color w:val="000000"/>
          <w:sz w:val="28"/>
        </w:rPr>
        <w:t>
      5. Кәмелетке толмағандардың жыныстық тиіспеушілігіне қарсы қылмыс жасағаны үшін бас бостандығынан айыруға сотталған адамдарға қатысты мекеме әкімшілігі оларда психикалық ауытқушылықтар мен сексуалдық зорлық-зомбылыққа бейімділіктің бар (жоқ) екендігі туралы мәселені шешу үшін жазаны өтеу мерзімі аяқталғанға дейін алты айдан кешіктірмей сот-психиатриялық сараптама тағайындау үшін сотқа материалдарды жібереді. Осы бөліктің ережелері сотталған адамдардың есінің дұрыстығын жоққа шығармайтын психикасының бұзылуының анықталуына байланысты соттың шешімі бойынша медициналық сипаттағы мәжбүрлеу шаралары қолданылатын сотталғандарға қолданылмайды.</w:t>
      </w:r>
    </w:p>
    <w:bookmarkEnd w:id="188"/>
    <w:p>
      <w:pPr>
        <w:spacing w:after="0"/>
        <w:ind w:left="0"/>
        <w:jc w:val="both"/>
      </w:pPr>
      <w:r>
        <w:rPr>
          <w:rFonts w:ascii="Times New Roman"/>
          <w:b w:val="false"/>
          <w:i w:val="false"/>
          <w:color w:val="000000"/>
          <w:sz w:val="28"/>
        </w:rPr>
        <w:t>
      Мекеме әкімшілігі сот-психиатриялық сараптама нәтижесі бойынша медициналық сипаттағы мәжбүрлеу шараларын тағайындау, ұзарту, өзгерту немесе тоқтату туралы мәселелерді шешу үшін сотқа ұсыну жібереді.</w:t>
      </w:r>
    </w:p>
    <w:p>
      <w:pPr>
        <w:spacing w:after="0"/>
        <w:ind w:left="0"/>
        <w:jc w:val="both"/>
      </w:pPr>
      <w:r>
        <w:rPr>
          <w:rFonts w:ascii="Times New Roman"/>
          <w:b w:val="false"/>
          <w:i w:val="false"/>
          <w:color w:val="000000"/>
          <w:sz w:val="28"/>
        </w:rPr>
        <w:t>
      Мекеме әкімшілігі соттың қаулысын алған күннен бастап үш жұмыс күні ішінде оны сотталған адамның таңдаған тұрғылықты жері бойынша денсаулық сақтау ұйымына медициналық сипаттағы мәжбүрлеу шараларын орындау үшін жібереді.</w:t>
      </w:r>
    </w:p>
    <w:p>
      <w:pPr>
        <w:spacing w:after="0"/>
        <w:ind w:left="0"/>
        <w:jc w:val="both"/>
      </w:pPr>
      <w:r>
        <w:rPr>
          <w:rFonts w:ascii="Times New Roman"/>
          <w:b w:val="false"/>
          <w:i w:val="false"/>
          <w:color w:val="000000"/>
          <w:sz w:val="28"/>
        </w:rPr>
        <w:t>
      Өзіне қатысты соттың шешімімен медициналық сипаттағы мәжбүрлеу шарасы белгіленген, кәмелетке толмағандардың жыныстық тиіспеушілігіне қарсы қылмыс жасағаны үшін бас бостандығынан айыруға сотталған адамның мекемелерден босатылғаны туралы хабарлама босатылғанға дейін бес жұмыс күні бұрын тұрғылықты жері бойынша денсаулық сақтау ұйымына және ішкі істер органына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18.04.2017 </w:t>
      </w:r>
      <w:r>
        <w:rPr>
          <w:rFonts w:ascii="Times New Roman"/>
          <w:b w:val="false"/>
          <w:i w:val="false"/>
          <w:color w:val="000000"/>
          <w:sz w:val="28"/>
        </w:rPr>
        <w:t>№ 58-VI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83" w:id="189"/>
    <w:p>
      <w:pPr>
        <w:spacing w:after="0"/>
        <w:ind w:left="0"/>
        <w:jc w:val="left"/>
      </w:pPr>
      <w:r>
        <w:rPr>
          <w:rFonts w:ascii="Times New Roman"/>
          <w:b/>
          <w:i w:val="false"/>
          <w:color w:val="000000"/>
        </w:rPr>
        <w:t xml:space="preserve"> 7-тарау. ЖАЗАЛАРДЫ ОРЫНДАЙТЫН МЕКЕМЕЛЕР МЕН ОРГАНДАРДЫҢ</w:t>
      </w:r>
      <w:r>
        <w:br/>
      </w:r>
      <w:r>
        <w:rPr>
          <w:rFonts w:ascii="Times New Roman"/>
          <w:b/>
          <w:i w:val="false"/>
          <w:color w:val="000000"/>
        </w:rPr>
        <w:t>ҚЫЗМЕТІН БАҚЫЛАУ</w:t>
      </w:r>
    </w:p>
    <w:bookmarkEnd w:id="189"/>
    <w:p>
      <w:pPr>
        <w:spacing w:after="0"/>
        <w:ind w:left="0"/>
        <w:jc w:val="both"/>
      </w:pPr>
      <w:r>
        <w:rPr>
          <w:rFonts w:ascii="Times New Roman"/>
          <w:b/>
          <w:i w:val="false"/>
          <w:color w:val="000000"/>
          <w:sz w:val="28"/>
        </w:rPr>
        <w:t>27-бап. Сот бақылауы</w:t>
      </w:r>
    </w:p>
    <w:bookmarkStart w:name="z914" w:id="190"/>
    <w:p>
      <w:pPr>
        <w:spacing w:after="0"/>
        <w:ind w:left="0"/>
        <w:jc w:val="both"/>
      </w:pPr>
      <w:r>
        <w:rPr>
          <w:rFonts w:ascii="Times New Roman"/>
          <w:b w:val="false"/>
          <w:i w:val="false"/>
          <w:color w:val="000000"/>
          <w:sz w:val="28"/>
        </w:rPr>
        <w:t>
      1. Сот жазаны өтеуден шартты түрде мерзiмiнен бұрын босату, жазаның өтелмеген бөлiгiн жазаның неғұрлым жеңіл түрiне ауыстыру, сотталған адамның ауруына байланысты жазадан босату, жүктi әйелдердің және жас балалары бар әйелдердiң, жас балаларын жалғыз өзi тәрбиелейтiн ерлердің жазасын өтеуiн кейiнге қалдыру, сондай-ақ мекеменiң түрiн өзгерту туралы мәселелердi шешу кезiнде жазалардың орындалуын бақылайды.</w:t>
      </w:r>
    </w:p>
    <w:bookmarkEnd w:id="190"/>
    <w:bookmarkStart w:name="z915" w:id="191"/>
    <w:p>
      <w:pPr>
        <w:spacing w:after="0"/>
        <w:ind w:left="0"/>
        <w:jc w:val="both"/>
      </w:pPr>
      <w:r>
        <w:rPr>
          <w:rFonts w:ascii="Times New Roman"/>
          <w:b w:val="false"/>
          <w:i w:val="false"/>
          <w:color w:val="000000"/>
          <w:sz w:val="28"/>
        </w:rPr>
        <w:t>
      2. Сот сотталғандар мен өзге де адамдардың жазаларды орындайтын мекемелер мен органдар әкімшілігінің әрекеттерiне немесе әрекетсіздігіне шағымдарын қарайды.</w:t>
      </w:r>
    </w:p>
    <w:bookmarkEnd w:id="191"/>
    <w:bookmarkStart w:name="z916" w:id="192"/>
    <w:p>
      <w:pPr>
        <w:spacing w:after="0"/>
        <w:ind w:left="0"/>
        <w:jc w:val="both"/>
      </w:pPr>
      <w:r>
        <w:rPr>
          <w:rFonts w:ascii="Times New Roman"/>
          <w:b w:val="false"/>
          <w:i w:val="false"/>
          <w:color w:val="000000"/>
          <w:sz w:val="28"/>
        </w:rPr>
        <w:t>
      3. Жазаларды орындайтын мекемелер мен органдар екі жұмыс күні ішінде үкім шығарған сотқа сотталған адамның қоғамдық жұмыстарды, түзеу жұмыстарын, бас бостандығын шектеуді, қамаққа алуды, бас бостандығынан айыруды өтеуінің басталғаны және орны туралы және белгiлi бiр лауазымдарды атқару немесе белгiлi бiр қызметпен айналысу құқығынан айыру, арнаулы, әскери немесе құрметтi атақтан, сыныптық шеннен, дипломатиялық дәрежеден, бiлiктiлiк сыныбынан және мемлекеттiк наградалардан айыру, мүлкiн тәркiлеу түрiндегi жазалардың орындалуы туралы хабарлама жібереді.</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Ведомстволық бақылау</w:t>
      </w:r>
    </w:p>
    <w:p>
      <w:pPr>
        <w:spacing w:after="0"/>
        <w:ind w:left="0"/>
        <w:jc w:val="both"/>
      </w:pPr>
      <w:r>
        <w:rPr>
          <w:rFonts w:ascii="Times New Roman"/>
          <w:b w:val="false"/>
          <w:i w:val="false"/>
          <w:color w:val="000000"/>
          <w:sz w:val="28"/>
        </w:rPr>
        <w:t>
      Жазаларды орындайтын мекемелер мен органдардың қызметiне жоғары тұрған басқару органдары мен олардың лауазымды адамдары тарапынан ведомстволық бақылау жүзеге асырылады. Ведомстволық бақылауды жүзеге асыру тәртiбi Қазақстан Республикасының заңнамасында айқындалады.</w:t>
      </w:r>
    </w:p>
    <w:p>
      <w:pPr>
        <w:spacing w:after="0"/>
        <w:ind w:left="0"/>
        <w:jc w:val="both"/>
      </w:pPr>
      <w:r>
        <w:rPr>
          <w:rFonts w:ascii="Times New Roman"/>
          <w:b/>
          <w:i w:val="false"/>
          <w:color w:val="000000"/>
          <w:sz w:val="28"/>
        </w:rPr>
        <w:t>29-бап. Мемлекеттік бақылау және қадағалау</w:t>
      </w:r>
    </w:p>
    <w:p>
      <w:pPr>
        <w:spacing w:after="0"/>
        <w:ind w:left="0"/>
        <w:jc w:val="both"/>
      </w:pPr>
      <w:r>
        <w:rPr>
          <w:rFonts w:ascii="Times New Roman"/>
          <w:b w:val="false"/>
          <w:i w:val="false"/>
          <w:color w:val="000000"/>
          <w:sz w:val="28"/>
        </w:rPr>
        <w:t xml:space="preserve">
      Жазаларды орындайтын мекемелер мен органдардың қызметін мемлекеттік бақылау және қадағалау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29.10.2015 </w:t>
      </w:r>
      <w:r>
        <w:rPr>
          <w:rFonts w:ascii="Times New Roman"/>
          <w:b w:val="false"/>
          <w:i w:val="false"/>
          <w:color w:val="000000"/>
          <w:sz w:val="28"/>
        </w:rPr>
        <w:t>№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30-бап. Жазаларды және өзге де қылмыстық-құқықтық ықпал ету шараларын орындау және өтеу заңдылығының сақталуын қадағалау</w:t>
      </w:r>
    </w:p>
    <w:p>
      <w:pPr>
        <w:spacing w:after="0"/>
        <w:ind w:left="0"/>
        <w:jc w:val="both"/>
      </w:pPr>
      <w:r>
        <w:rPr>
          <w:rFonts w:ascii="Times New Roman"/>
          <w:b w:val="false"/>
          <w:i w:val="false"/>
          <w:color w:val="000000"/>
          <w:sz w:val="28"/>
        </w:rPr>
        <w:t>
      Жазаларды және өзге де қылмыстық-құқықтық ықпал ету шараларын орындау және өтеу заңдылығының сақталуын жоғары қадағалауды Қазақстан Республикасының прокуратура органдары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Қоғамдық бақылау</w:t>
      </w:r>
    </w:p>
    <w:bookmarkStart w:name="z284" w:id="193"/>
    <w:p>
      <w:pPr>
        <w:spacing w:after="0"/>
        <w:ind w:left="0"/>
        <w:jc w:val="both"/>
      </w:pPr>
      <w:r>
        <w:rPr>
          <w:rFonts w:ascii="Times New Roman"/>
          <w:b w:val="false"/>
          <w:i w:val="false"/>
          <w:color w:val="000000"/>
          <w:sz w:val="28"/>
        </w:rPr>
        <w:t xml:space="preserve">
      1. Қоғамдық байқау комиссиялары және ұлттық алдын алу тетігі қызметі нысанындағы қоғамдық бақылау осы Кодекстің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9-тарауларына</w:t>
      </w:r>
      <w:r>
        <w:rPr>
          <w:rFonts w:ascii="Times New Roman"/>
          <w:b w:val="false"/>
          <w:i w:val="false"/>
          <w:color w:val="000000"/>
          <w:sz w:val="28"/>
        </w:rPr>
        <w:t xml:space="preserve"> сәйкес жүзеге асырылады.</w:t>
      </w:r>
    </w:p>
    <w:bookmarkEnd w:id="193"/>
    <w:bookmarkStart w:name="z285" w:id="194"/>
    <w:p>
      <w:pPr>
        <w:spacing w:after="0"/>
        <w:ind w:left="0"/>
        <w:jc w:val="both"/>
      </w:pPr>
      <w:r>
        <w:rPr>
          <w:rFonts w:ascii="Times New Roman"/>
          <w:b w:val="false"/>
          <w:i w:val="false"/>
          <w:color w:val="000000"/>
          <w:sz w:val="28"/>
        </w:rPr>
        <w:t>
      2. Мыналар қоғамдық бақылау қағидаттары болып табылады:</w:t>
      </w:r>
    </w:p>
    <w:bookmarkEnd w:id="194"/>
    <w:bookmarkStart w:name="z1117" w:id="195"/>
    <w:p>
      <w:pPr>
        <w:spacing w:after="0"/>
        <w:ind w:left="0"/>
        <w:jc w:val="both"/>
      </w:pPr>
      <w:r>
        <w:rPr>
          <w:rFonts w:ascii="Times New Roman"/>
          <w:b w:val="false"/>
          <w:i w:val="false"/>
          <w:color w:val="000000"/>
          <w:sz w:val="28"/>
        </w:rPr>
        <w:t>
      1) адамның және азаматтың конституциялық құқықтарын, бостандықтары мен заңды мүдделерін сақтау;</w:t>
      </w:r>
    </w:p>
    <w:bookmarkEnd w:id="195"/>
    <w:bookmarkStart w:name="z1118" w:id="196"/>
    <w:p>
      <w:pPr>
        <w:spacing w:after="0"/>
        <w:ind w:left="0"/>
        <w:jc w:val="both"/>
      </w:pPr>
      <w:r>
        <w:rPr>
          <w:rFonts w:ascii="Times New Roman"/>
          <w:b w:val="false"/>
          <w:i w:val="false"/>
          <w:color w:val="000000"/>
          <w:sz w:val="28"/>
        </w:rPr>
        <w:t>
      2) заңдылық;</w:t>
      </w:r>
    </w:p>
    <w:bookmarkEnd w:id="196"/>
    <w:bookmarkStart w:name="z1119" w:id="197"/>
    <w:p>
      <w:pPr>
        <w:spacing w:after="0"/>
        <w:ind w:left="0"/>
        <w:jc w:val="both"/>
      </w:pPr>
      <w:r>
        <w:rPr>
          <w:rFonts w:ascii="Times New Roman"/>
          <w:b w:val="false"/>
          <w:i w:val="false"/>
          <w:color w:val="000000"/>
          <w:sz w:val="28"/>
        </w:rPr>
        <w:t>
      3) объективтілік;</w:t>
      </w:r>
    </w:p>
    <w:bookmarkEnd w:id="197"/>
    <w:bookmarkStart w:name="z1120" w:id="198"/>
    <w:p>
      <w:pPr>
        <w:spacing w:after="0"/>
        <w:ind w:left="0"/>
        <w:jc w:val="both"/>
      </w:pPr>
      <w:r>
        <w:rPr>
          <w:rFonts w:ascii="Times New Roman"/>
          <w:b w:val="false"/>
          <w:i w:val="false"/>
          <w:color w:val="000000"/>
          <w:sz w:val="28"/>
        </w:rPr>
        <w:t>
      4) азаматтардың қатысу еріктілігі;</w:t>
      </w:r>
    </w:p>
    <w:bookmarkEnd w:id="198"/>
    <w:bookmarkStart w:name="z1121" w:id="199"/>
    <w:p>
      <w:pPr>
        <w:spacing w:after="0"/>
        <w:ind w:left="0"/>
        <w:jc w:val="both"/>
      </w:pPr>
      <w:r>
        <w:rPr>
          <w:rFonts w:ascii="Times New Roman"/>
          <w:b w:val="false"/>
          <w:i w:val="false"/>
          <w:color w:val="000000"/>
          <w:sz w:val="28"/>
        </w:rPr>
        <w:t>
      5) жазаны орындау жағдайларын ескере отырып, іс-шаралар мен нәтижелердің ашықтығы мен айқындылығы;</w:t>
      </w:r>
    </w:p>
    <w:bookmarkEnd w:id="199"/>
    <w:bookmarkStart w:name="z1122" w:id="200"/>
    <w:p>
      <w:pPr>
        <w:spacing w:after="0"/>
        <w:ind w:left="0"/>
        <w:jc w:val="both"/>
      </w:pPr>
      <w:r>
        <w:rPr>
          <w:rFonts w:ascii="Times New Roman"/>
          <w:b w:val="false"/>
          <w:i w:val="false"/>
          <w:color w:val="000000"/>
          <w:sz w:val="28"/>
        </w:rPr>
        <w:t>
      6) кезеңділік пен жеделдік;</w:t>
      </w:r>
    </w:p>
    <w:bookmarkEnd w:id="200"/>
    <w:bookmarkStart w:name="z1123" w:id="201"/>
    <w:p>
      <w:pPr>
        <w:spacing w:after="0"/>
        <w:ind w:left="0"/>
        <w:jc w:val="both"/>
      </w:pPr>
      <w:r>
        <w:rPr>
          <w:rFonts w:ascii="Times New Roman"/>
          <w:b w:val="false"/>
          <w:i w:val="false"/>
          <w:color w:val="000000"/>
          <w:sz w:val="28"/>
        </w:rPr>
        <w:t>
      7) нәтижелерді жазбаша құжаттау міндеттілігі;</w:t>
      </w:r>
    </w:p>
    <w:bookmarkEnd w:id="201"/>
    <w:bookmarkStart w:name="z1124" w:id="202"/>
    <w:p>
      <w:pPr>
        <w:spacing w:after="0"/>
        <w:ind w:left="0"/>
        <w:jc w:val="both"/>
      </w:pPr>
      <w:r>
        <w:rPr>
          <w:rFonts w:ascii="Times New Roman"/>
          <w:b w:val="false"/>
          <w:i w:val="false"/>
          <w:color w:val="000000"/>
          <w:sz w:val="28"/>
        </w:rPr>
        <w:t>
      8) мемлекеттік билік органының қоғамдық бақылаудың нәтижелері бойынша жазбаша қорытынды ұсынуға ден қою міндеттілігі;</w:t>
      </w:r>
    </w:p>
    <w:bookmarkEnd w:id="202"/>
    <w:bookmarkStart w:name="z1125" w:id="203"/>
    <w:p>
      <w:pPr>
        <w:spacing w:after="0"/>
        <w:ind w:left="0"/>
        <w:jc w:val="both"/>
      </w:pPr>
      <w:r>
        <w:rPr>
          <w:rFonts w:ascii="Times New Roman"/>
          <w:b w:val="false"/>
          <w:i w:val="false"/>
          <w:color w:val="000000"/>
          <w:sz w:val="28"/>
        </w:rPr>
        <w:t>
      9) азаматтың қоғамдық бақылауды жүзеге асыруға қатысуына байланысты оны қудалауға тыйым салу.</w:t>
      </w:r>
    </w:p>
    <w:bookmarkEnd w:id="203"/>
    <w:bookmarkStart w:name="z286" w:id="204"/>
    <w:p>
      <w:pPr>
        <w:spacing w:after="0"/>
        <w:ind w:left="0"/>
        <w:jc w:val="both"/>
      </w:pPr>
      <w:r>
        <w:rPr>
          <w:rFonts w:ascii="Times New Roman"/>
          <w:b w:val="false"/>
          <w:i w:val="false"/>
          <w:color w:val="000000"/>
          <w:sz w:val="28"/>
        </w:rPr>
        <w:t>
      3. Мыналар қоғамдық бақылаудың міндеттері болып табылады:</w:t>
      </w:r>
    </w:p>
    <w:bookmarkEnd w:id="204"/>
    <w:bookmarkStart w:name="z1126" w:id="205"/>
    <w:p>
      <w:pPr>
        <w:spacing w:after="0"/>
        <w:ind w:left="0"/>
        <w:jc w:val="both"/>
      </w:pPr>
      <w:r>
        <w:rPr>
          <w:rFonts w:ascii="Times New Roman"/>
          <w:b w:val="false"/>
          <w:i w:val="false"/>
          <w:color w:val="000000"/>
          <w:sz w:val="28"/>
        </w:rPr>
        <w:t>
      1) жазаларды және өзге де қылмыстық-құқықтық ықпал ету шараларын орындаудың және өтеудің нормативтік құқықтық актілері мен құқық қолдану практикасын жетілдіру кезінде қоғамдық мүдделерді ескеруге жәрдемдесу;</w:t>
      </w:r>
    </w:p>
    <w:bookmarkEnd w:id="205"/>
    <w:bookmarkStart w:name="z1127" w:id="206"/>
    <w:p>
      <w:pPr>
        <w:spacing w:after="0"/>
        <w:ind w:left="0"/>
        <w:jc w:val="both"/>
      </w:pPr>
      <w:r>
        <w:rPr>
          <w:rFonts w:ascii="Times New Roman"/>
          <w:b w:val="false"/>
          <w:i w:val="false"/>
          <w:color w:val="000000"/>
          <w:sz w:val="28"/>
        </w:rPr>
        <w:t>
      2) жазаны орындайтын мекемелер мен органдар қызметінің жұртшылық үшін айқындылық деңгейін арттыру;</w:t>
      </w:r>
    </w:p>
    <w:bookmarkEnd w:id="206"/>
    <w:bookmarkStart w:name="z1128" w:id="207"/>
    <w:p>
      <w:pPr>
        <w:spacing w:after="0"/>
        <w:ind w:left="0"/>
        <w:jc w:val="both"/>
      </w:pPr>
      <w:r>
        <w:rPr>
          <w:rFonts w:ascii="Times New Roman"/>
          <w:b w:val="false"/>
          <w:i w:val="false"/>
          <w:color w:val="000000"/>
          <w:sz w:val="28"/>
        </w:rPr>
        <w:t>
      3) сотталғандардың құқықтарының, бостандықтары мен заңды мүдделерінің қорғалу деңгейін арттыру;</w:t>
      </w:r>
    </w:p>
    <w:bookmarkEnd w:id="207"/>
    <w:bookmarkStart w:name="z1129" w:id="208"/>
    <w:p>
      <w:pPr>
        <w:spacing w:after="0"/>
        <w:ind w:left="0"/>
        <w:jc w:val="both"/>
      </w:pPr>
      <w:r>
        <w:rPr>
          <w:rFonts w:ascii="Times New Roman"/>
          <w:b w:val="false"/>
          <w:i w:val="false"/>
          <w:color w:val="000000"/>
          <w:sz w:val="28"/>
        </w:rPr>
        <w:t>
      4) сотталғандардың құқықтарының, бостандықтары мен заңды мүдделерінің бұзылуына ықпал ететін себептерді және жағдайларды жою жөнінде шаралар қолдану;</w:t>
      </w:r>
    </w:p>
    <w:bookmarkEnd w:id="208"/>
    <w:bookmarkStart w:name="z1130" w:id="209"/>
    <w:p>
      <w:pPr>
        <w:spacing w:after="0"/>
        <w:ind w:left="0"/>
        <w:jc w:val="both"/>
      </w:pPr>
      <w:r>
        <w:rPr>
          <w:rFonts w:ascii="Times New Roman"/>
          <w:b w:val="false"/>
          <w:i w:val="false"/>
          <w:color w:val="000000"/>
          <w:sz w:val="28"/>
        </w:rPr>
        <w:t>
      5) жазаны орындайтын мекемелер мен органдар, сондай-ақ олардың жоғары тұрған органдары қызметінің тиімділігін бағалауға қатысу.</w:t>
      </w:r>
    </w:p>
    <w:bookmarkEnd w:id="209"/>
    <w:p>
      <w:pPr>
        <w:spacing w:after="0"/>
        <w:ind w:left="0"/>
        <w:jc w:val="both"/>
      </w:pPr>
      <w:r>
        <w:rPr>
          <w:rFonts w:ascii="Times New Roman"/>
          <w:b/>
          <w:i w:val="false"/>
          <w:color w:val="000000"/>
          <w:sz w:val="28"/>
        </w:rPr>
        <w:t>32-бап. Мекемелерге бару</w:t>
      </w:r>
    </w:p>
    <w:bookmarkStart w:name="z287" w:id="210"/>
    <w:p>
      <w:pPr>
        <w:spacing w:after="0"/>
        <w:ind w:left="0"/>
        <w:jc w:val="both"/>
      </w:pPr>
      <w:r>
        <w:rPr>
          <w:rFonts w:ascii="Times New Roman"/>
          <w:b w:val="false"/>
          <w:i w:val="false"/>
          <w:color w:val="000000"/>
          <w:sz w:val="28"/>
        </w:rPr>
        <w:t>
      1. Мекемелерге арнайы рұқсатсыз:</w:t>
      </w:r>
    </w:p>
    <w:bookmarkEnd w:id="210"/>
    <w:bookmarkStart w:name="z1131" w:id="211"/>
    <w:p>
      <w:pPr>
        <w:spacing w:after="0"/>
        <w:ind w:left="0"/>
        <w:jc w:val="both"/>
      </w:pPr>
      <w:r>
        <w:rPr>
          <w:rFonts w:ascii="Times New Roman"/>
          <w:b w:val="false"/>
          <w:i w:val="false"/>
          <w:color w:val="000000"/>
          <w:sz w:val="28"/>
        </w:rPr>
        <w:t>
      1) Қазақстан Республикасының Президентi, Қазақстан Республикасының Премьер-Министрi, Қазақстан Республикасы Парламентiнің депутаттары, сондай-ақ тиiстi әкімшілік-аумақтық бірлік шегiндегі облыстардың, республикалық маңызы бар қалалардың және астананың әкiмдерi;</w:t>
      </w:r>
    </w:p>
    <w:bookmarkEnd w:id="211"/>
    <w:bookmarkStart w:name="z1132" w:id="212"/>
    <w:p>
      <w:pPr>
        <w:spacing w:after="0"/>
        <w:ind w:left="0"/>
        <w:jc w:val="both"/>
      </w:pPr>
      <w:r>
        <w:rPr>
          <w:rFonts w:ascii="Times New Roman"/>
          <w:b w:val="false"/>
          <w:i w:val="false"/>
          <w:color w:val="000000"/>
          <w:sz w:val="28"/>
        </w:rPr>
        <w:t>
      2) Қазақстан Республикасының Бас Прокуроры және оған бағынысты прокурорлар;</w:t>
      </w:r>
    </w:p>
    <w:bookmarkEnd w:id="212"/>
    <w:bookmarkStart w:name="z1133" w:id="213"/>
    <w:p>
      <w:pPr>
        <w:spacing w:after="0"/>
        <w:ind w:left="0"/>
        <w:jc w:val="both"/>
      </w:pPr>
      <w:r>
        <w:rPr>
          <w:rFonts w:ascii="Times New Roman"/>
          <w:b w:val="false"/>
          <w:i w:val="false"/>
          <w:color w:val="000000"/>
          <w:sz w:val="28"/>
        </w:rPr>
        <w:t>
      3) нақты істер бойынша іс жүргізу барысында судьялар;</w:t>
      </w:r>
    </w:p>
    <w:bookmarkEnd w:id="213"/>
    <w:bookmarkStart w:name="z1134" w:id="214"/>
    <w:p>
      <w:pPr>
        <w:spacing w:after="0"/>
        <w:ind w:left="0"/>
        <w:jc w:val="both"/>
      </w:pPr>
      <w:r>
        <w:rPr>
          <w:rFonts w:ascii="Times New Roman"/>
          <w:b w:val="false"/>
          <w:i w:val="false"/>
          <w:color w:val="000000"/>
          <w:sz w:val="28"/>
        </w:rPr>
        <w:t>
      4) қылмыстық-атқару жүйесiнiң жоғары тұрған органдарының қызметкерлерi;</w:t>
      </w:r>
    </w:p>
    <w:bookmarkEnd w:id="214"/>
    <w:bookmarkStart w:name="z1135" w:id="215"/>
    <w:p>
      <w:pPr>
        <w:spacing w:after="0"/>
        <w:ind w:left="0"/>
        <w:jc w:val="both"/>
      </w:pPr>
      <w:r>
        <w:rPr>
          <w:rFonts w:ascii="Times New Roman"/>
          <w:b w:val="false"/>
          <w:i w:val="false"/>
          <w:color w:val="000000"/>
          <w:sz w:val="28"/>
        </w:rPr>
        <w:t>
      5) Қазақстан Республикасындағы Адам құқықтары жөнiндегi уәкiл және оның облыстағы, республикалық маңызы бар қаладағы және астанадағы өкілі;</w:t>
      </w:r>
    </w:p>
    <w:bookmarkEnd w:id="215"/>
    <w:bookmarkStart w:name="z1136" w:id="216"/>
    <w:p>
      <w:pPr>
        <w:spacing w:after="0"/>
        <w:ind w:left="0"/>
        <w:jc w:val="both"/>
      </w:pPr>
      <w:r>
        <w:rPr>
          <w:rFonts w:ascii="Times New Roman"/>
          <w:b w:val="false"/>
          <w:i w:val="false"/>
          <w:color w:val="000000"/>
          <w:sz w:val="28"/>
        </w:rPr>
        <w:t>
      6) осы Кодексте көзделген өкілеттіктерді жүзеге асыруына байланысты ұлттық алдын алу тетігінің қатысушылары;</w:t>
      </w:r>
    </w:p>
    <w:bookmarkEnd w:id="216"/>
    <w:bookmarkStart w:name="z1137" w:id="217"/>
    <w:p>
      <w:pPr>
        <w:spacing w:after="0"/>
        <w:ind w:left="0"/>
        <w:jc w:val="both"/>
      </w:pPr>
      <w:r>
        <w:rPr>
          <w:rFonts w:ascii="Times New Roman"/>
          <w:b w:val="false"/>
          <w:i w:val="false"/>
          <w:color w:val="000000"/>
          <w:sz w:val="28"/>
        </w:rPr>
        <w:t>
      7) Бала құқықтары жөніндегі уәкіл баруға құқылы.</w:t>
      </w:r>
    </w:p>
    <w:bookmarkEnd w:id="217"/>
    <w:bookmarkStart w:name="z288" w:id="218"/>
    <w:p>
      <w:pPr>
        <w:spacing w:after="0"/>
        <w:ind w:left="0"/>
        <w:jc w:val="both"/>
      </w:pPr>
      <w:r>
        <w:rPr>
          <w:rFonts w:ascii="Times New Roman"/>
          <w:b w:val="false"/>
          <w:i w:val="false"/>
          <w:color w:val="000000"/>
          <w:sz w:val="28"/>
        </w:rPr>
        <w:t>
      2. Қоғамдық байқау комиссияларының мүшелері осы Кодексте көзделген өкілеттіктерді жүзеге асыруына байланысты Қазақстан Республикасының заңнамасында белгіленген тәртіппен мекемелерге барады.</w:t>
      </w:r>
    </w:p>
    <w:bookmarkEnd w:id="218"/>
    <w:bookmarkStart w:name="z289" w:id="219"/>
    <w:p>
      <w:pPr>
        <w:spacing w:after="0"/>
        <w:ind w:left="0"/>
        <w:jc w:val="both"/>
      </w:pPr>
      <w:r>
        <w:rPr>
          <w:rFonts w:ascii="Times New Roman"/>
          <w:b w:val="false"/>
          <w:i w:val="false"/>
          <w:color w:val="000000"/>
          <w:sz w:val="28"/>
        </w:rPr>
        <w:t>
      3. Бұқаралық ақпарат құралдары өкiлдерiнің, діни бірлестіктердің дін қызметшілерінің және өзге де адамдардың мекемелерге осы мекемелер әкiмшiлiгiнiң не олардың жоғары тұрған органдарының арнайы рұқсаты бойынша ғана баруға құқығы бар.</w:t>
      </w:r>
    </w:p>
    <w:bookmarkEnd w:id="219"/>
    <w:bookmarkStart w:name="z290" w:id="220"/>
    <w:p>
      <w:pPr>
        <w:spacing w:after="0"/>
        <w:ind w:left="0"/>
        <w:jc w:val="both"/>
      </w:pPr>
      <w:r>
        <w:rPr>
          <w:rFonts w:ascii="Times New Roman"/>
          <w:b w:val="false"/>
          <w:i w:val="false"/>
          <w:color w:val="000000"/>
          <w:sz w:val="28"/>
        </w:rPr>
        <w:t>
      4. Күдіктілердің, айыпталушылардың және сотталғандардың қауiпсiздiгi мен күзетiн қамтамасыз ететін объектiлерде кино-, фото- және бейнетүсiру жүргізу мекемелер әкiмшiлiгiнiң рұқсатымен жүзеге асырылады. Бұл талап Қазақстан Республикасындағы Адам құқықтары жөніндегі уәкілге қолданылмайды.</w:t>
      </w:r>
    </w:p>
    <w:bookmarkEnd w:id="220"/>
    <w:bookmarkStart w:name="z291" w:id="221"/>
    <w:p>
      <w:pPr>
        <w:spacing w:after="0"/>
        <w:ind w:left="0"/>
        <w:jc w:val="both"/>
      </w:pPr>
      <w:r>
        <w:rPr>
          <w:rFonts w:ascii="Times New Roman"/>
          <w:b w:val="false"/>
          <w:i w:val="false"/>
          <w:color w:val="000000"/>
          <w:sz w:val="28"/>
        </w:rPr>
        <w:t>
      5. Сотталғандарды кино-, фото- және бейнетүсiру, олармен сұхбат жүргiзу, оның iшiнде аудио-, бейнетехника құралдарын пайдалана отырып жүргiзу олардың келiсiмiмен жүзеге асырылады.</w:t>
      </w:r>
    </w:p>
    <w:bookmarkEnd w:id="221"/>
    <w:bookmarkStart w:name="z292" w:id="222"/>
    <w:p>
      <w:pPr>
        <w:spacing w:after="0"/>
        <w:ind w:left="0"/>
        <w:jc w:val="both"/>
      </w:pPr>
      <w:r>
        <w:rPr>
          <w:rFonts w:ascii="Times New Roman"/>
          <w:b w:val="false"/>
          <w:i w:val="false"/>
          <w:color w:val="000000"/>
          <w:sz w:val="28"/>
        </w:rPr>
        <w:t>
      6. Мекемелерге бару қағидаларын қылмыстық-атқару қызметі саласындағы уәкілетті орган белгілейді.</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913" w:id="223"/>
    <w:p>
      <w:pPr>
        <w:spacing w:after="0"/>
        <w:ind w:left="0"/>
        <w:jc w:val="left"/>
      </w:pPr>
      <w:r>
        <w:rPr>
          <w:rFonts w:ascii="Times New Roman"/>
          <w:b/>
          <w:i w:val="false"/>
          <w:color w:val="000000"/>
        </w:rPr>
        <w:t xml:space="preserve">  8-тарау. ҚОҒАМДЫҚ БАЙҚАУ КОМИССИЯСЫ</w:t>
      </w:r>
    </w:p>
    <w:bookmarkEnd w:id="223"/>
    <w:p>
      <w:pPr>
        <w:spacing w:after="0"/>
        <w:ind w:left="0"/>
        <w:jc w:val="both"/>
      </w:pPr>
      <w:r>
        <w:rPr>
          <w:rFonts w:ascii="Times New Roman"/>
          <w:b/>
          <w:i w:val="false"/>
          <w:color w:val="000000"/>
          <w:sz w:val="28"/>
        </w:rPr>
        <w:t>33-бап. Қоғамдық байқау комиссиясы қызметінің негіздері</w:t>
      </w:r>
    </w:p>
    <w:bookmarkStart w:name="z293" w:id="224"/>
    <w:p>
      <w:pPr>
        <w:spacing w:after="0"/>
        <w:ind w:left="0"/>
        <w:jc w:val="both"/>
      </w:pPr>
      <w:r>
        <w:rPr>
          <w:rFonts w:ascii="Times New Roman"/>
          <w:b w:val="false"/>
          <w:i w:val="false"/>
          <w:color w:val="000000"/>
          <w:sz w:val="28"/>
        </w:rPr>
        <w:t>
      1. Облыстың, республикалық маңызы бар қаланың, астананың қоғамдық байқау комиссиясы жазаны орындайтын мекемелер мен органдарда ұсталатын сотталғандар құқықтарының, бостандықтарының және заңды мүдделерінің қамтамасыз етілуіне, оларды ұстау жағдайлары, медициналық-санитариялық қамтамасыз ету, еңбегін, оқуын және бос уақытын ұйымдастыру бөлігінде қоғамдық мониторинг жүргізу үшін құрылады.</w:t>
      </w:r>
    </w:p>
    <w:bookmarkEnd w:id="224"/>
    <w:bookmarkStart w:name="z294" w:id="225"/>
    <w:p>
      <w:pPr>
        <w:spacing w:after="0"/>
        <w:ind w:left="0"/>
        <w:jc w:val="both"/>
      </w:pPr>
      <w:r>
        <w:rPr>
          <w:rFonts w:ascii="Times New Roman"/>
          <w:b w:val="false"/>
          <w:i w:val="false"/>
          <w:color w:val="000000"/>
          <w:sz w:val="28"/>
        </w:rPr>
        <w:t>
      2. Қоғамдық байқау комиссиясы заңды тұлға болып табылмайды.</w:t>
      </w:r>
    </w:p>
    <w:bookmarkEnd w:id="225"/>
    <w:p>
      <w:pPr>
        <w:spacing w:after="0"/>
        <w:ind w:left="0"/>
        <w:jc w:val="both"/>
      </w:pPr>
      <w:r>
        <w:rPr>
          <w:rFonts w:ascii="Times New Roman"/>
          <w:b/>
          <w:i w:val="false"/>
          <w:color w:val="000000"/>
          <w:sz w:val="28"/>
        </w:rPr>
        <w:t>34-бап. Қоғамдық байқау комиссиясын құру тәртібі</w:t>
      </w:r>
    </w:p>
    <w:bookmarkStart w:name="z295" w:id="226"/>
    <w:p>
      <w:pPr>
        <w:spacing w:after="0"/>
        <w:ind w:left="0"/>
        <w:jc w:val="both"/>
      </w:pPr>
      <w:r>
        <w:rPr>
          <w:rFonts w:ascii="Times New Roman"/>
          <w:b w:val="false"/>
          <w:i w:val="false"/>
          <w:color w:val="000000"/>
          <w:sz w:val="28"/>
        </w:rPr>
        <w:t>
      1. Қоғамдық байқау комиссиясы азаматтардың немесе қоғамдық бірлестіктердің бастамасы бойынша құрылады.</w:t>
      </w:r>
    </w:p>
    <w:bookmarkEnd w:id="226"/>
    <w:bookmarkStart w:name="z296" w:id="227"/>
    <w:p>
      <w:pPr>
        <w:spacing w:after="0"/>
        <w:ind w:left="0"/>
        <w:jc w:val="both"/>
      </w:pPr>
      <w:r>
        <w:rPr>
          <w:rFonts w:ascii="Times New Roman"/>
          <w:b w:val="false"/>
          <w:i w:val="false"/>
          <w:color w:val="000000"/>
          <w:sz w:val="28"/>
        </w:rPr>
        <w:t>
      Қоғамдық бірлестіктер облыстың, республикалық маңызы бар қаланың, астананың әрбір қоғамдық байқау комиссиясына бір кандидаттан ұсынуға құқылы.</w:t>
      </w:r>
    </w:p>
    <w:bookmarkEnd w:id="227"/>
    <w:bookmarkStart w:name="z297" w:id="228"/>
    <w:p>
      <w:pPr>
        <w:spacing w:after="0"/>
        <w:ind w:left="0"/>
        <w:jc w:val="both"/>
      </w:pPr>
      <w:r>
        <w:rPr>
          <w:rFonts w:ascii="Times New Roman"/>
          <w:b w:val="false"/>
          <w:i w:val="false"/>
          <w:color w:val="000000"/>
          <w:sz w:val="28"/>
        </w:rPr>
        <w:t>
      2. Облыс, республикалық маңызы бар қала, астана аумағында өз қызметін әкімшілік-аумақтық құрылым шегінде жүзеге асыратын бір қоғамдық байқау комиссиясы құрылады.</w:t>
      </w:r>
    </w:p>
    <w:bookmarkEnd w:id="228"/>
    <w:bookmarkStart w:name="z298" w:id="229"/>
    <w:p>
      <w:pPr>
        <w:spacing w:after="0"/>
        <w:ind w:left="0"/>
        <w:jc w:val="both"/>
      </w:pPr>
      <w:r>
        <w:rPr>
          <w:rFonts w:ascii="Times New Roman"/>
          <w:b w:val="false"/>
          <w:i w:val="false"/>
          <w:color w:val="000000"/>
          <w:sz w:val="28"/>
        </w:rPr>
        <w:t>
      3. Қоғамдық байқау комиссиясы үштен тоғыз адамға дейінгі құрамда күнтізбелік екі жыл мерзімге құрылады.</w:t>
      </w:r>
    </w:p>
    <w:bookmarkEnd w:id="229"/>
    <w:bookmarkStart w:name="z299" w:id="230"/>
    <w:p>
      <w:pPr>
        <w:spacing w:after="0"/>
        <w:ind w:left="0"/>
        <w:jc w:val="both"/>
      </w:pPr>
      <w:r>
        <w:rPr>
          <w:rFonts w:ascii="Times New Roman"/>
          <w:b w:val="false"/>
          <w:i w:val="false"/>
          <w:color w:val="000000"/>
          <w:sz w:val="28"/>
        </w:rPr>
        <w:t>
      Қоғамдық байқау комиссиясының жұмыс кезеңінде оның мүшелерінің ауыстырылуы жүргізілуі мүмкін, бұл отырыс хаттамасында тіркеледі.</w:t>
      </w:r>
    </w:p>
    <w:bookmarkEnd w:id="230"/>
    <w:bookmarkStart w:name="z300" w:id="231"/>
    <w:p>
      <w:pPr>
        <w:spacing w:after="0"/>
        <w:ind w:left="0"/>
        <w:jc w:val="both"/>
      </w:pPr>
      <w:r>
        <w:rPr>
          <w:rFonts w:ascii="Times New Roman"/>
          <w:b w:val="false"/>
          <w:i w:val="false"/>
          <w:color w:val="000000"/>
          <w:sz w:val="28"/>
        </w:rPr>
        <w:t>
      4. Қоғамдық байқау комиссиясы жазаларды орындайтын мекемелер мен органдарға алты ай бойы бармаған жағдайда, оның қызметі тоқтатылды деп есептеледі.</w:t>
      </w:r>
    </w:p>
    <w:bookmarkEnd w:id="231"/>
    <w:bookmarkStart w:name="z301" w:id="232"/>
    <w:p>
      <w:pPr>
        <w:spacing w:after="0"/>
        <w:ind w:left="0"/>
        <w:jc w:val="both"/>
      </w:pPr>
      <w:r>
        <w:rPr>
          <w:rFonts w:ascii="Times New Roman"/>
          <w:b w:val="false"/>
          <w:i w:val="false"/>
          <w:color w:val="000000"/>
          <w:sz w:val="28"/>
        </w:rPr>
        <w:t>
      5. Қоғамдық байқау комиссиясын оның мүшелерінен көпшілік дауыспен сайланатын, оның қызметіне басшылықты жүзеге асыратын төраға басқарады.</w:t>
      </w:r>
    </w:p>
    <w:bookmarkEnd w:id="232"/>
    <w:bookmarkStart w:name="z302" w:id="233"/>
    <w:p>
      <w:pPr>
        <w:spacing w:after="0"/>
        <w:ind w:left="0"/>
        <w:jc w:val="both"/>
      </w:pPr>
      <w:r>
        <w:rPr>
          <w:rFonts w:ascii="Times New Roman"/>
          <w:b w:val="false"/>
          <w:i w:val="false"/>
          <w:color w:val="000000"/>
          <w:sz w:val="28"/>
        </w:rPr>
        <w:t>
      6. Жазаны орындайтын мекемелер мен органдардың жоғары тұрған органдарына қоғамдық байқау комиссиясының дербес құрамы бекітілетін және оның төрағасы сайланатын өзінің бірінші отырысының хаттамасын беру қоғамдық байқау комиссиясы қызметінің басталуы болып табылады.</w:t>
      </w:r>
    </w:p>
    <w:bookmarkEnd w:id="233"/>
    <w:bookmarkStart w:name="z303" w:id="234"/>
    <w:p>
      <w:pPr>
        <w:spacing w:after="0"/>
        <w:ind w:left="0"/>
        <w:jc w:val="both"/>
      </w:pPr>
      <w:r>
        <w:rPr>
          <w:rFonts w:ascii="Times New Roman"/>
          <w:b w:val="false"/>
          <w:i w:val="false"/>
          <w:color w:val="000000"/>
          <w:sz w:val="28"/>
        </w:rPr>
        <w:t>
      7. Қоғамдық байқау комиссиясы мүшесінің өкілеттіктері мерзімінен бұрын тоқтатылған жағдайда, оның төрағасы он күн ішінде тиісті құжаттарды беру мерзімдері мен тәртібін көрсете отырып, бос орынға конкурс туралы жариялайды.</w:t>
      </w:r>
    </w:p>
    <w:bookmarkEnd w:id="234"/>
    <w:p>
      <w:pPr>
        <w:spacing w:after="0"/>
        <w:ind w:left="0"/>
        <w:jc w:val="both"/>
      </w:pPr>
      <w:r>
        <w:rPr>
          <w:rFonts w:ascii="Times New Roman"/>
          <w:b/>
          <w:i w:val="false"/>
          <w:color w:val="000000"/>
          <w:sz w:val="28"/>
        </w:rPr>
        <w:t>35-бап. Қоғамдық байқау комиссиясының мүшелеріне қойылатын талаптар</w:t>
      </w:r>
    </w:p>
    <w:bookmarkStart w:name="z304" w:id="235"/>
    <w:p>
      <w:pPr>
        <w:spacing w:after="0"/>
        <w:ind w:left="0"/>
        <w:jc w:val="both"/>
      </w:pPr>
      <w:r>
        <w:rPr>
          <w:rFonts w:ascii="Times New Roman"/>
          <w:b w:val="false"/>
          <w:i w:val="false"/>
          <w:color w:val="000000"/>
          <w:sz w:val="28"/>
        </w:rPr>
        <w:t>
      1. Қазақстан Республикасының жиырма бір жасқа толған азаматы қоғамдық байқау комиссиясының мүшесі бола алады.</w:t>
      </w:r>
    </w:p>
    <w:bookmarkEnd w:id="235"/>
    <w:bookmarkStart w:name="z305" w:id="236"/>
    <w:p>
      <w:pPr>
        <w:spacing w:after="0"/>
        <w:ind w:left="0"/>
        <w:jc w:val="both"/>
      </w:pPr>
      <w:r>
        <w:rPr>
          <w:rFonts w:ascii="Times New Roman"/>
          <w:b w:val="false"/>
          <w:i w:val="false"/>
          <w:color w:val="000000"/>
          <w:sz w:val="28"/>
        </w:rPr>
        <w:t>
      2. Мыналар:</w:t>
      </w:r>
    </w:p>
    <w:bookmarkEnd w:id="236"/>
    <w:bookmarkStart w:name="z1138" w:id="237"/>
    <w:p>
      <w:pPr>
        <w:spacing w:after="0"/>
        <w:ind w:left="0"/>
        <w:jc w:val="both"/>
      </w:pPr>
      <w:r>
        <w:rPr>
          <w:rFonts w:ascii="Times New Roman"/>
          <w:b w:val="false"/>
          <w:i w:val="false"/>
          <w:color w:val="000000"/>
          <w:sz w:val="28"/>
        </w:rPr>
        <w:t>
      1) заңда белгіленген тәртіппен жойылмаған немесе алынбаған сотталғандығы бар;</w:t>
      </w:r>
    </w:p>
    <w:bookmarkEnd w:id="237"/>
    <w:bookmarkStart w:name="z1139" w:id="238"/>
    <w:p>
      <w:pPr>
        <w:spacing w:after="0"/>
        <w:ind w:left="0"/>
        <w:jc w:val="both"/>
      </w:pPr>
      <w:r>
        <w:rPr>
          <w:rFonts w:ascii="Times New Roman"/>
          <w:b w:val="false"/>
          <w:i w:val="false"/>
          <w:color w:val="000000"/>
          <w:sz w:val="28"/>
        </w:rPr>
        <w:t>
      2) қылмыстық құқық бұзушылықтар жасады деген күдікті немесе айыпталушы;</w:t>
      </w:r>
    </w:p>
    <w:bookmarkEnd w:id="238"/>
    <w:bookmarkStart w:name="z1140" w:id="239"/>
    <w:p>
      <w:pPr>
        <w:spacing w:after="0"/>
        <w:ind w:left="0"/>
        <w:jc w:val="both"/>
      </w:pPr>
      <w:r>
        <w:rPr>
          <w:rFonts w:ascii="Times New Roman"/>
          <w:b w:val="false"/>
          <w:i w:val="false"/>
          <w:color w:val="000000"/>
          <w:sz w:val="28"/>
        </w:rPr>
        <w:t>
      3) сот әрекетке қабілетсіз немесе әрекет қабілеті шектеулі деп таныған;</w:t>
      </w:r>
    </w:p>
    <w:bookmarkEnd w:id="239"/>
    <w:bookmarkStart w:name="z1141" w:id="240"/>
    <w:p>
      <w:pPr>
        <w:spacing w:after="0"/>
        <w:ind w:left="0"/>
        <w:jc w:val="both"/>
      </w:pPr>
      <w:r>
        <w:rPr>
          <w:rFonts w:ascii="Times New Roman"/>
          <w:b w:val="false"/>
          <w:i w:val="false"/>
          <w:color w:val="000000"/>
          <w:sz w:val="28"/>
        </w:rPr>
        <w:t>
      4) судьялар, адвокаттар, мемлекеттік қызметшілер мен әскери қызметшілер, сондай-ақ құқық қорғау органдарының және арнаулы мемлекеттік органдардың жұмыскерлері;</w:t>
      </w:r>
    </w:p>
    <w:bookmarkEnd w:id="240"/>
    <w:bookmarkStart w:name="z1142" w:id="241"/>
    <w:p>
      <w:pPr>
        <w:spacing w:after="0"/>
        <w:ind w:left="0"/>
        <w:jc w:val="both"/>
      </w:pPr>
      <w:r>
        <w:rPr>
          <w:rFonts w:ascii="Times New Roman"/>
          <w:b w:val="false"/>
          <w:i w:val="false"/>
          <w:color w:val="000000"/>
          <w:sz w:val="28"/>
        </w:rPr>
        <w:t>
      5) психиатрда және (немесе) наркологта есепте тұрған адамдар қоғамдық байқау комиссиясының мүшелері бола алмайды.</w:t>
      </w:r>
    </w:p>
    <w:bookmarkEnd w:id="241"/>
    <w:bookmarkStart w:name="z306" w:id="242"/>
    <w:p>
      <w:pPr>
        <w:spacing w:after="0"/>
        <w:ind w:left="0"/>
        <w:jc w:val="both"/>
      </w:pPr>
      <w:r>
        <w:rPr>
          <w:rFonts w:ascii="Times New Roman"/>
          <w:b w:val="false"/>
          <w:i w:val="false"/>
          <w:color w:val="000000"/>
          <w:sz w:val="28"/>
        </w:rPr>
        <w:t>
      3. Қасақана қылмыстық құқық бұзушылық жасағаны үшiн Қазақстан Республикасының Қылмыстық-процестік кодексінің 35-бабы бірінші бөлігінің 3), 4), 9) – 12) тармақтары және 36-бабы негізінде қылмыстық жауаптылықтан босатылған, терiс себептер бойынша мемлекеттiк немесе әскери қызметтен, құқық қорғау органдары мен арнаулы мемлекеттiк органдардан, соттардан босатылған немесе адвокаттар алқасынан шығарылған, адвокаттық қызметпен айналысуға берiлген лицензиядан айырылған адамдар да қоғамдық байқау комиссиясының мүшелерi бола алмайды.</w:t>
      </w:r>
    </w:p>
    <w:bookmarkEnd w:id="242"/>
    <w:bookmarkStart w:name="z307" w:id="243"/>
    <w:p>
      <w:pPr>
        <w:spacing w:after="0"/>
        <w:ind w:left="0"/>
        <w:jc w:val="both"/>
      </w:pPr>
      <w:r>
        <w:rPr>
          <w:rFonts w:ascii="Times New Roman"/>
          <w:b w:val="false"/>
          <w:i w:val="false"/>
          <w:color w:val="000000"/>
          <w:sz w:val="28"/>
        </w:rPr>
        <w:t>
      4. Нақ бір адам бір мезгілде бірнеше қоғамдық байқау комиссиясының мүшесі бола алмайды.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07.11.2014 </w:t>
      </w:r>
      <w:r>
        <w:rPr>
          <w:rFonts w:ascii="Times New Roman"/>
          <w:b w:val="false"/>
          <w:i w:val="false"/>
          <w:color w:val="000000"/>
          <w:sz w:val="28"/>
        </w:rPr>
        <w:t>№ 248-V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Қоғамдық байқау комиссиясы мүшесінің құқықтары мен міндеттері</w:t>
      </w:r>
    </w:p>
    <w:bookmarkStart w:name="z308" w:id="244"/>
    <w:p>
      <w:pPr>
        <w:spacing w:after="0"/>
        <w:ind w:left="0"/>
        <w:jc w:val="both"/>
      </w:pPr>
      <w:r>
        <w:rPr>
          <w:rFonts w:ascii="Times New Roman"/>
          <w:b w:val="false"/>
          <w:i w:val="false"/>
          <w:color w:val="000000"/>
          <w:sz w:val="28"/>
        </w:rPr>
        <w:t>
      1. Қоғамдық байқау комиссиясының мүшесі:</w:t>
      </w:r>
    </w:p>
    <w:bookmarkEnd w:id="244"/>
    <w:bookmarkStart w:name="z1143" w:id="245"/>
    <w:p>
      <w:pPr>
        <w:spacing w:after="0"/>
        <w:ind w:left="0"/>
        <w:jc w:val="both"/>
      </w:pPr>
      <w:r>
        <w:rPr>
          <w:rFonts w:ascii="Times New Roman"/>
          <w:b w:val="false"/>
          <w:i w:val="false"/>
          <w:color w:val="000000"/>
          <w:sz w:val="28"/>
        </w:rPr>
        <w:t>
      1) осы Кодексте белгіленген тәртіппен, құрылған топ құрамында жазаларды орындайтын мекемелер мен органдарға баруға;</w:t>
      </w:r>
    </w:p>
    <w:bookmarkEnd w:id="245"/>
    <w:bookmarkStart w:name="z1144" w:id="246"/>
    <w:p>
      <w:pPr>
        <w:spacing w:after="0"/>
        <w:ind w:left="0"/>
        <w:jc w:val="both"/>
      </w:pPr>
      <w:r>
        <w:rPr>
          <w:rFonts w:ascii="Times New Roman"/>
          <w:b w:val="false"/>
          <w:i w:val="false"/>
          <w:color w:val="000000"/>
          <w:sz w:val="28"/>
        </w:rPr>
        <w:t>
      2) жазаларды орындайтын мекемелер мен органдардың лауазымды адамдарымен кездесуге, олардан қоғамдық байқау комиссиясының қызметіне қатысты мәселелер бойынша ақпарат алуға;</w:t>
      </w:r>
    </w:p>
    <w:bookmarkEnd w:id="246"/>
    <w:bookmarkStart w:name="z1145" w:id="24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38-бабы</w:t>
      </w:r>
      <w:r>
        <w:rPr>
          <w:rFonts w:ascii="Times New Roman"/>
          <w:b w:val="false"/>
          <w:i w:val="false"/>
          <w:color w:val="000000"/>
          <w:sz w:val="28"/>
        </w:rPr>
        <w:t xml:space="preserve"> үшінші бөлігінің ережелерін ескере отырып, жазаларды орындайтын мекемелер мен органдарда ұсталатын сотталғандармен куәларсыз, жеке немесе қажет болған кезде аудармашы арқылы әңгімелесуді жүргізуге, олардың құқықтарының, бостандықтары мен заңды мүдделерінің бұзылу мәселелері бойынша өтініштер қабылдауға;</w:t>
      </w:r>
    </w:p>
    <w:bookmarkEnd w:id="247"/>
    <w:bookmarkStart w:name="z1146" w:id="248"/>
    <w:p>
      <w:pPr>
        <w:spacing w:after="0"/>
        <w:ind w:left="0"/>
        <w:jc w:val="both"/>
      </w:pPr>
      <w:r>
        <w:rPr>
          <w:rFonts w:ascii="Times New Roman"/>
          <w:b w:val="false"/>
          <w:i w:val="false"/>
          <w:color w:val="000000"/>
          <w:sz w:val="28"/>
        </w:rPr>
        <w:t>
      4) сотталған адамның жазбаша келісімімен оның өтініш жасауына байланысты материалдармен танысуға;</w:t>
      </w:r>
    </w:p>
    <w:bookmarkEnd w:id="248"/>
    <w:bookmarkStart w:name="z1147" w:id="249"/>
    <w:p>
      <w:pPr>
        <w:spacing w:after="0"/>
        <w:ind w:left="0"/>
        <w:jc w:val="both"/>
      </w:pPr>
      <w:r>
        <w:rPr>
          <w:rFonts w:ascii="Times New Roman"/>
          <w:b w:val="false"/>
          <w:i w:val="false"/>
          <w:color w:val="000000"/>
          <w:sz w:val="28"/>
        </w:rPr>
        <w:t>
      5) жазаларды орындайтын мекемелер мен органдарда ұсталатын сотталғандардың құқықтарын, бостандықтары мен заңды мүдделерін қамтамасыз етуге байланысты мәселелер бойынша олардың әкімшілігіне, жоғары тұрған органдарға, прокуратура органдарына өтініш жасауға;</w:t>
      </w:r>
    </w:p>
    <w:bookmarkEnd w:id="249"/>
    <w:bookmarkStart w:name="z1148" w:id="250"/>
    <w:p>
      <w:pPr>
        <w:spacing w:after="0"/>
        <w:ind w:left="0"/>
        <w:jc w:val="both"/>
      </w:pPr>
      <w:r>
        <w:rPr>
          <w:rFonts w:ascii="Times New Roman"/>
          <w:b w:val="false"/>
          <w:i w:val="false"/>
          <w:color w:val="000000"/>
          <w:sz w:val="28"/>
        </w:rPr>
        <w:t>
      6) қоғамдық байқау комиссиясы қызметінің аясына жататын мәселелерді қарау кезінде сот отырыстарына қатысуға;</w:t>
      </w:r>
    </w:p>
    <w:bookmarkEnd w:id="250"/>
    <w:bookmarkStart w:name="z1149" w:id="251"/>
    <w:p>
      <w:pPr>
        <w:spacing w:after="0"/>
        <w:ind w:left="0"/>
        <w:jc w:val="both"/>
      </w:pPr>
      <w:r>
        <w:rPr>
          <w:rFonts w:ascii="Times New Roman"/>
          <w:b w:val="false"/>
          <w:i w:val="false"/>
          <w:color w:val="000000"/>
          <w:sz w:val="28"/>
        </w:rPr>
        <w:t>
      7) жазаны орындайтын мекеменің немесе органның әкімшілігіне өз қызметінің нәтижелері туралы жазбаша нысанда хабар беруге құқылы. Жазаны орындайтын мекеме немесе орган анықталған кемшіліктерді жоймаған жағдайда, бұл жөнінде олардың жоғары тұрған органдарына және (немесе) прокуратура органдарына хабар беруге;</w:t>
      </w:r>
    </w:p>
    <w:bookmarkEnd w:id="251"/>
    <w:bookmarkStart w:name="z1150" w:id="252"/>
    <w:p>
      <w:pPr>
        <w:spacing w:after="0"/>
        <w:ind w:left="0"/>
        <w:jc w:val="both"/>
      </w:pPr>
      <w:r>
        <w:rPr>
          <w:rFonts w:ascii="Times New Roman"/>
          <w:b w:val="false"/>
          <w:i w:val="false"/>
          <w:color w:val="000000"/>
          <w:sz w:val="28"/>
        </w:rPr>
        <w:t>
      8) прокуратура органдарымен келісу бойынша олар жазаны орындайтын мекемелер мен органдардың қызметіне жүргізетін тексерулерге қатысуға құқылы.</w:t>
      </w:r>
    </w:p>
    <w:bookmarkEnd w:id="252"/>
    <w:bookmarkStart w:name="z309" w:id="253"/>
    <w:p>
      <w:pPr>
        <w:spacing w:after="0"/>
        <w:ind w:left="0"/>
        <w:jc w:val="both"/>
      </w:pPr>
      <w:r>
        <w:rPr>
          <w:rFonts w:ascii="Times New Roman"/>
          <w:b w:val="false"/>
          <w:i w:val="false"/>
          <w:color w:val="000000"/>
          <w:sz w:val="28"/>
        </w:rPr>
        <w:t>
      2. Қоғамдық байқау комиссиясының мүшелері өз өкілеттіктерін орындау кезінде жазаны орындайтын мекемелер мен органдардың қызметін қамтамасыз ететін нормативтік құқықтық актілердің талаптарын сақтауға, олардың әкімшілігінің заңды талаптарына бағынуға міндетті.</w:t>
      </w:r>
    </w:p>
    <w:bookmarkEnd w:id="253"/>
    <w:bookmarkStart w:name="z310" w:id="254"/>
    <w:p>
      <w:pPr>
        <w:spacing w:after="0"/>
        <w:ind w:left="0"/>
        <w:jc w:val="both"/>
      </w:pPr>
      <w:r>
        <w:rPr>
          <w:rFonts w:ascii="Times New Roman"/>
          <w:b w:val="false"/>
          <w:i w:val="false"/>
          <w:color w:val="000000"/>
          <w:sz w:val="28"/>
        </w:rPr>
        <w:t>
      3. Жазаны орындайтын мекемеге не органға бару жөніндегі топқа кіретін қоғамдық байқау комиссиясы мүшесінің бейтараптығына күмән туғызатын мән-жайлар болған кезде, ол оған қатысудан бас тартуға міндетті.</w:t>
      </w:r>
    </w:p>
    <w:bookmarkEnd w:id="254"/>
    <w:p>
      <w:pPr>
        <w:spacing w:after="0"/>
        <w:ind w:left="0"/>
        <w:jc w:val="both"/>
      </w:pPr>
      <w:r>
        <w:rPr>
          <w:rFonts w:ascii="Times New Roman"/>
          <w:b/>
          <w:i w:val="false"/>
          <w:color w:val="000000"/>
          <w:sz w:val="28"/>
        </w:rPr>
        <w:t>37-бап. Қоғамдық байқау комиссиясы мүшесінің өкілеттіктерін тоқтату</w:t>
      </w:r>
    </w:p>
    <w:bookmarkStart w:name="z311" w:id="255"/>
    <w:p>
      <w:pPr>
        <w:spacing w:after="0"/>
        <w:ind w:left="0"/>
        <w:jc w:val="both"/>
      </w:pPr>
      <w:r>
        <w:rPr>
          <w:rFonts w:ascii="Times New Roman"/>
          <w:b w:val="false"/>
          <w:i w:val="false"/>
          <w:color w:val="000000"/>
          <w:sz w:val="28"/>
        </w:rPr>
        <w:t>
      1. Қоғамдық байқау комиссиясы мүшесінің өкілеттіктері оның жұмыс істеу мерзімі өткеннен кейін, сондай-ақ:</w:t>
      </w:r>
    </w:p>
    <w:bookmarkEnd w:id="255"/>
    <w:bookmarkStart w:name="z1151" w:id="256"/>
    <w:p>
      <w:pPr>
        <w:spacing w:after="0"/>
        <w:ind w:left="0"/>
        <w:jc w:val="both"/>
      </w:pPr>
      <w:r>
        <w:rPr>
          <w:rFonts w:ascii="Times New Roman"/>
          <w:b w:val="false"/>
          <w:i w:val="false"/>
          <w:color w:val="000000"/>
          <w:sz w:val="28"/>
        </w:rPr>
        <w:t>
      1) өз өкілеттіктерін доғару туралы жазбаша өтініш берілген;</w:t>
      </w:r>
    </w:p>
    <w:bookmarkEnd w:id="256"/>
    <w:bookmarkStart w:name="z1152" w:id="257"/>
    <w:p>
      <w:pPr>
        <w:spacing w:after="0"/>
        <w:ind w:left="0"/>
        <w:jc w:val="both"/>
      </w:pPr>
      <w:r>
        <w:rPr>
          <w:rFonts w:ascii="Times New Roman"/>
          <w:b w:val="false"/>
          <w:i w:val="false"/>
          <w:color w:val="000000"/>
          <w:sz w:val="28"/>
        </w:rPr>
        <w:t>
      2) ол қайтыс болған не оны қайтыс болды деп жариялау туралы сот шешімі заңды күшіне енген;</w:t>
      </w:r>
    </w:p>
    <w:bookmarkEnd w:id="257"/>
    <w:bookmarkStart w:name="z1153" w:id="258"/>
    <w:p>
      <w:pPr>
        <w:spacing w:after="0"/>
        <w:ind w:left="0"/>
        <w:jc w:val="both"/>
      </w:pPr>
      <w:r>
        <w:rPr>
          <w:rFonts w:ascii="Times New Roman"/>
          <w:b w:val="false"/>
          <w:i w:val="false"/>
          <w:color w:val="000000"/>
          <w:sz w:val="28"/>
        </w:rPr>
        <w:t>
      3) оның кандидатурасын ұсынған қоғамдық бірлестік таратылған;</w:t>
      </w:r>
    </w:p>
    <w:bookmarkEnd w:id="258"/>
    <w:bookmarkStart w:name="z1154" w:id="259"/>
    <w:p>
      <w:pPr>
        <w:spacing w:after="0"/>
        <w:ind w:left="0"/>
        <w:jc w:val="both"/>
      </w:pPr>
      <w:r>
        <w:rPr>
          <w:rFonts w:ascii="Times New Roman"/>
          <w:b w:val="false"/>
          <w:i w:val="false"/>
          <w:color w:val="000000"/>
          <w:sz w:val="28"/>
        </w:rPr>
        <w:t>
      4) оның кандидатурасын ұсынған қоғамдық бірлестік кері шақырып алған;</w:t>
      </w:r>
    </w:p>
    <w:bookmarkEnd w:id="259"/>
    <w:bookmarkStart w:name="z1155" w:id="260"/>
    <w:p>
      <w:pPr>
        <w:spacing w:after="0"/>
        <w:ind w:left="0"/>
        <w:jc w:val="both"/>
      </w:pPr>
      <w:r>
        <w:rPr>
          <w:rFonts w:ascii="Times New Roman"/>
          <w:b w:val="false"/>
          <w:i w:val="false"/>
          <w:color w:val="000000"/>
          <w:sz w:val="28"/>
        </w:rPr>
        <w:t>
      5) осы Кодекстің ережелері бұзылған;</w:t>
      </w:r>
    </w:p>
    <w:bookmarkEnd w:id="260"/>
    <w:bookmarkStart w:name="z1156" w:id="261"/>
    <w:p>
      <w:pPr>
        <w:spacing w:after="0"/>
        <w:ind w:left="0"/>
        <w:jc w:val="both"/>
      </w:pPr>
      <w:r>
        <w:rPr>
          <w:rFonts w:ascii="Times New Roman"/>
          <w:b w:val="false"/>
          <w:i w:val="false"/>
          <w:color w:val="000000"/>
          <w:sz w:val="28"/>
        </w:rPr>
        <w:t>
      6) Қазақстан Республикасының шегінен тыс жерге тұрақты тұруға кеткен;</w:t>
      </w:r>
    </w:p>
    <w:bookmarkEnd w:id="261"/>
    <w:bookmarkStart w:name="z1157" w:id="262"/>
    <w:p>
      <w:pPr>
        <w:spacing w:after="0"/>
        <w:ind w:left="0"/>
        <w:jc w:val="both"/>
      </w:pPr>
      <w:r>
        <w:rPr>
          <w:rFonts w:ascii="Times New Roman"/>
          <w:b w:val="false"/>
          <w:i w:val="false"/>
          <w:color w:val="000000"/>
          <w:sz w:val="28"/>
        </w:rPr>
        <w:t>
      7) Қазақстан Республикасының азаматтығын жоғалтқан;</w:t>
      </w:r>
    </w:p>
    <w:bookmarkEnd w:id="262"/>
    <w:bookmarkStart w:name="z1158" w:id="263"/>
    <w:p>
      <w:pPr>
        <w:spacing w:after="0"/>
        <w:ind w:left="0"/>
        <w:jc w:val="both"/>
      </w:pPr>
      <w:r>
        <w:rPr>
          <w:rFonts w:ascii="Times New Roman"/>
          <w:b w:val="false"/>
          <w:i w:val="false"/>
          <w:color w:val="000000"/>
          <w:sz w:val="28"/>
        </w:rPr>
        <w:t>
      8) соттың айыптау үкімі заңды күшіне енген;</w:t>
      </w:r>
    </w:p>
    <w:bookmarkEnd w:id="263"/>
    <w:bookmarkStart w:name="z1159" w:id="264"/>
    <w:p>
      <w:pPr>
        <w:spacing w:after="0"/>
        <w:ind w:left="0"/>
        <w:jc w:val="both"/>
      </w:pPr>
      <w:r>
        <w:rPr>
          <w:rFonts w:ascii="Times New Roman"/>
          <w:b w:val="false"/>
          <w:i w:val="false"/>
          <w:color w:val="000000"/>
          <w:sz w:val="28"/>
        </w:rPr>
        <w:t>
      9) қоғамдық байқау комиссиясының жұмысына үш ай бойы қатыспаған;</w:t>
      </w:r>
    </w:p>
    <w:bookmarkEnd w:id="264"/>
    <w:bookmarkStart w:name="z1160" w:id="265"/>
    <w:p>
      <w:pPr>
        <w:spacing w:after="0"/>
        <w:ind w:left="0"/>
        <w:jc w:val="both"/>
      </w:pPr>
      <w:r>
        <w:rPr>
          <w:rFonts w:ascii="Times New Roman"/>
          <w:b w:val="false"/>
          <w:i w:val="false"/>
          <w:color w:val="000000"/>
          <w:sz w:val="28"/>
        </w:rPr>
        <w:t>
      10) заңда көзделген өзге де жағдайлар басталған кезде тоқтатылады.</w:t>
      </w:r>
    </w:p>
    <w:bookmarkEnd w:id="265"/>
    <w:bookmarkStart w:name="z312" w:id="266"/>
    <w:p>
      <w:pPr>
        <w:spacing w:after="0"/>
        <w:ind w:left="0"/>
        <w:jc w:val="both"/>
      </w:pPr>
      <w:r>
        <w:rPr>
          <w:rFonts w:ascii="Times New Roman"/>
          <w:b w:val="false"/>
          <w:i w:val="false"/>
          <w:color w:val="000000"/>
          <w:sz w:val="28"/>
        </w:rPr>
        <w:t>
      2. Комиссия төрағасы жазаны орындайтын мекемелер мен органдардың жоғары тұрған аумақтық органына үш жұмыс күні ішінде қоғамдық байқау комиссиясы мүшесінің өкілеттіктері тоқтатылғаны туралы хабар береді.</w:t>
      </w:r>
    </w:p>
    <w:bookmarkEnd w:id="266"/>
    <w:p>
      <w:pPr>
        <w:spacing w:after="0"/>
        <w:ind w:left="0"/>
        <w:jc w:val="both"/>
      </w:pPr>
      <w:r>
        <w:rPr>
          <w:rFonts w:ascii="Times New Roman"/>
          <w:b/>
          <w:i w:val="false"/>
          <w:color w:val="000000"/>
          <w:sz w:val="28"/>
        </w:rPr>
        <w:t>38-бап. Қоғамдық байқау комиссиясы қызметінің нысандары</w:t>
      </w:r>
    </w:p>
    <w:bookmarkStart w:name="z313" w:id="267"/>
    <w:p>
      <w:pPr>
        <w:spacing w:after="0"/>
        <w:ind w:left="0"/>
        <w:jc w:val="both"/>
      </w:pPr>
      <w:r>
        <w:rPr>
          <w:rFonts w:ascii="Times New Roman"/>
          <w:b w:val="false"/>
          <w:i w:val="false"/>
          <w:color w:val="000000"/>
          <w:sz w:val="28"/>
        </w:rPr>
        <w:t>
      1. Мыналар қоғамдық байқау комиссиясы қызметінің нысандары болып табылады:</w:t>
      </w:r>
    </w:p>
    <w:bookmarkEnd w:id="267"/>
    <w:bookmarkStart w:name="z1161" w:id="268"/>
    <w:p>
      <w:pPr>
        <w:spacing w:after="0"/>
        <w:ind w:left="0"/>
        <w:jc w:val="both"/>
      </w:pPr>
      <w:r>
        <w:rPr>
          <w:rFonts w:ascii="Times New Roman"/>
          <w:b w:val="false"/>
          <w:i w:val="false"/>
          <w:color w:val="000000"/>
          <w:sz w:val="28"/>
        </w:rPr>
        <w:t>
      1) жазаны орындайтын мекемелер мен органдарға бару;</w:t>
      </w:r>
    </w:p>
    <w:bookmarkEnd w:id="268"/>
    <w:bookmarkStart w:name="z1162" w:id="269"/>
    <w:p>
      <w:pPr>
        <w:spacing w:after="0"/>
        <w:ind w:left="0"/>
        <w:jc w:val="both"/>
      </w:pPr>
      <w:r>
        <w:rPr>
          <w:rFonts w:ascii="Times New Roman"/>
          <w:b w:val="false"/>
          <w:i w:val="false"/>
          <w:color w:val="000000"/>
          <w:sz w:val="28"/>
        </w:rPr>
        <w:t>
      2) жазаны орындайтын мекемелер мен органдарда ұсталатын сотталғандармен оларды ұстау жағдайларына шағымдары бойынша кездесулер;</w:t>
      </w:r>
    </w:p>
    <w:bookmarkEnd w:id="269"/>
    <w:bookmarkStart w:name="z1163" w:id="270"/>
    <w:p>
      <w:pPr>
        <w:spacing w:after="0"/>
        <w:ind w:left="0"/>
        <w:jc w:val="both"/>
      </w:pPr>
      <w:r>
        <w:rPr>
          <w:rFonts w:ascii="Times New Roman"/>
          <w:b w:val="false"/>
          <w:i w:val="false"/>
          <w:color w:val="000000"/>
          <w:sz w:val="28"/>
        </w:rPr>
        <w:t>
      3) мемлекеттік органдар мен жергілікті өзін-өзі басқару органдарына олардың құзыретіне кіретін мәселелер бойынша өтініштер жіберу;</w:t>
      </w:r>
    </w:p>
    <w:bookmarkEnd w:id="270"/>
    <w:bookmarkStart w:name="z1164" w:id="271"/>
    <w:p>
      <w:pPr>
        <w:spacing w:after="0"/>
        <w:ind w:left="0"/>
        <w:jc w:val="both"/>
      </w:pPr>
      <w:r>
        <w:rPr>
          <w:rFonts w:ascii="Times New Roman"/>
          <w:b w:val="false"/>
          <w:i w:val="false"/>
          <w:color w:val="000000"/>
          <w:sz w:val="28"/>
        </w:rPr>
        <w:t>
      4) жазаны орындайтын мекемелер мен органдарда ұсталатын сотталғандардың құқықтарын, бостандықтары мен заңды мүдделерін қорғауға сенімхат бойынша сотқа шағымдар мен талап арыздарын дайындау және жіберу, сотта сөз сөйлеу;</w:t>
      </w:r>
    </w:p>
    <w:bookmarkEnd w:id="271"/>
    <w:bookmarkStart w:name="z1165" w:id="272"/>
    <w:p>
      <w:pPr>
        <w:spacing w:after="0"/>
        <w:ind w:left="0"/>
        <w:jc w:val="both"/>
      </w:pPr>
      <w:r>
        <w:rPr>
          <w:rFonts w:ascii="Times New Roman"/>
          <w:b w:val="false"/>
          <w:i w:val="false"/>
          <w:color w:val="000000"/>
          <w:sz w:val="28"/>
        </w:rPr>
        <w:t>
      5) жазаны орындайтын мекемелер мен органдарда ұсталатын сотталғандарға сауалнама жүргізу, пікір сұрау және олармен сұхбат жүргізу;</w:t>
      </w:r>
    </w:p>
    <w:bookmarkEnd w:id="272"/>
    <w:bookmarkStart w:name="z1166" w:id="273"/>
    <w:p>
      <w:pPr>
        <w:spacing w:after="0"/>
        <w:ind w:left="0"/>
        <w:jc w:val="both"/>
      </w:pPr>
      <w:r>
        <w:rPr>
          <w:rFonts w:ascii="Times New Roman"/>
          <w:b w:val="false"/>
          <w:i w:val="false"/>
          <w:color w:val="000000"/>
          <w:sz w:val="28"/>
        </w:rPr>
        <w:t>
      6) қылмыстық-атқару жүйесінің уәкілетті органымен келісу бойынша жобалар мен бағдарламаларды іске асыру;</w:t>
      </w:r>
    </w:p>
    <w:bookmarkEnd w:id="273"/>
    <w:bookmarkStart w:name="z1167" w:id="274"/>
    <w:p>
      <w:pPr>
        <w:spacing w:after="0"/>
        <w:ind w:left="0"/>
        <w:jc w:val="both"/>
      </w:pPr>
      <w:r>
        <w:rPr>
          <w:rFonts w:ascii="Times New Roman"/>
          <w:b w:val="false"/>
          <w:i w:val="false"/>
          <w:color w:val="000000"/>
          <w:sz w:val="28"/>
        </w:rPr>
        <w:t>
      7) жазаны орындайтын мекемелер мен органдарда ұсталатын сотталғандар құқықтарының, бостандықтары мен заңды мүдделерінің қамтамасыз етілуіне, оларды ұстау жағдайлары, медициналық-санитариялық қамтамасыз ету, еңбегін, оқуын және бос уақытын ұйымдастыру бөлігіндегі қоғамдық мониторингтің нәтижелері туралы жұртшылыққа хабар беру.</w:t>
      </w:r>
    </w:p>
    <w:bookmarkEnd w:id="274"/>
    <w:bookmarkStart w:name="z314" w:id="275"/>
    <w:p>
      <w:pPr>
        <w:spacing w:after="0"/>
        <w:ind w:left="0"/>
        <w:jc w:val="both"/>
      </w:pPr>
      <w:r>
        <w:rPr>
          <w:rFonts w:ascii="Times New Roman"/>
          <w:b w:val="false"/>
          <w:i w:val="false"/>
          <w:color w:val="000000"/>
          <w:sz w:val="28"/>
        </w:rPr>
        <w:t>
      2. Қоғамдық байқау комиссиясының жазаны орындайтын мекемелер мен органдарға баруын құрамында кемінде екі мүшесі бар топтар жүзеге асырады.</w:t>
      </w:r>
    </w:p>
    <w:bookmarkEnd w:id="275"/>
    <w:p>
      <w:pPr>
        <w:spacing w:after="0"/>
        <w:ind w:left="0"/>
        <w:jc w:val="both"/>
      </w:pPr>
      <w:r>
        <w:rPr>
          <w:rFonts w:ascii="Times New Roman"/>
          <w:b w:val="false"/>
          <w:i w:val="false"/>
          <w:color w:val="000000"/>
          <w:sz w:val="28"/>
        </w:rPr>
        <w:t>
      Қоғамдық байқау комиссиясы кемінде бір тәулік бұрын жазаны орындайтын мекеменің немесе органның бастығын жоспарланып отырған бару туралы хабардар етуге міндетті.</w:t>
      </w:r>
    </w:p>
    <w:bookmarkStart w:name="z315" w:id="276"/>
    <w:p>
      <w:pPr>
        <w:spacing w:after="0"/>
        <w:ind w:left="0"/>
        <w:jc w:val="both"/>
      </w:pPr>
      <w:r>
        <w:rPr>
          <w:rFonts w:ascii="Times New Roman"/>
          <w:b w:val="false"/>
          <w:i w:val="false"/>
          <w:color w:val="000000"/>
          <w:sz w:val="28"/>
        </w:rPr>
        <w:t>
      3. Қоғамдық байқау комиссиясы мүшелерінің жазаны орындайтын мекемеге және органға барған кездегі қауіпсіздігін қамтамасыз ету олардың әкімшілігіне жүктеледі.</w:t>
      </w:r>
    </w:p>
    <w:bookmarkEnd w:id="276"/>
    <w:p>
      <w:pPr>
        <w:spacing w:after="0"/>
        <w:ind w:left="0"/>
        <w:jc w:val="both"/>
      </w:pPr>
      <w:r>
        <w:rPr>
          <w:rFonts w:ascii="Times New Roman"/>
          <w:b w:val="false"/>
          <w:i w:val="false"/>
          <w:color w:val="000000"/>
          <w:sz w:val="28"/>
        </w:rPr>
        <w:t>
      Қоғамдық байқау комиссиясы мүшесінің сотталған адаммен оңаша әңгімелескен кезде өзінің қауіпсіздігін қамтамасыз етуден бас тартуы жазбаша ресімделеді.</w:t>
      </w:r>
    </w:p>
    <w:bookmarkStart w:name="z316" w:id="277"/>
    <w:p>
      <w:pPr>
        <w:spacing w:after="0"/>
        <w:ind w:left="0"/>
        <w:jc w:val="both"/>
      </w:pPr>
      <w:r>
        <w:rPr>
          <w:rFonts w:ascii="Times New Roman"/>
          <w:b w:val="false"/>
          <w:i w:val="false"/>
          <w:color w:val="000000"/>
          <w:sz w:val="28"/>
        </w:rPr>
        <w:t>
      4. Қоғамдық байқау комиссиясының мүшелері барған кезде адамның жеке өмірі туралы өздеріне мәлім болған мәліметтерді оның келісімінсіз жария етуге құқылы емес.</w:t>
      </w:r>
    </w:p>
    <w:bookmarkEnd w:id="277"/>
    <w:p>
      <w:pPr>
        <w:spacing w:after="0"/>
        <w:ind w:left="0"/>
        <w:jc w:val="both"/>
      </w:pPr>
      <w:r>
        <w:rPr>
          <w:rFonts w:ascii="Times New Roman"/>
          <w:b w:val="false"/>
          <w:i w:val="false"/>
          <w:color w:val="000000"/>
          <w:sz w:val="28"/>
        </w:rPr>
        <w:t>
      Көрсетілген талапты бұзу заңда белгіленген жауаптылыққа әкеп соғады.</w:t>
      </w:r>
    </w:p>
    <w:bookmarkStart w:name="z317" w:id="278"/>
    <w:p>
      <w:pPr>
        <w:spacing w:after="0"/>
        <w:ind w:left="0"/>
        <w:jc w:val="both"/>
      </w:pPr>
      <w:r>
        <w:rPr>
          <w:rFonts w:ascii="Times New Roman"/>
          <w:b w:val="false"/>
          <w:i w:val="false"/>
          <w:color w:val="000000"/>
          <w:sz w:val="28"/>
        </w:rPr>
        <w:t>
      5. Жазаны орындайтын мекемелер мен органдардың қызметіне қоғамдық байқау комиссиясы мүшелерінің араласуына жол берілмейді.</w:t>
      </w:r>
    </w:p>
    <w:bookmarkEnd w:id="278"/>
    <w:bookmarkStart w:name="z318" w:id="279"/>
    <w:p>
      <w:pPr>
        <w:spacing w:after="0"/>
        <w:ind w:left="0"/>
        <w:jc w:val="both"/>
      </w:pPr>
      <w:r>
        <w:rPr>
          <w:rFonts w:ascii="Times New Roman"/>
          <w:b w:val="false"/>
          <w:i w:val="false"/>
          <w:color w:val="000000"/>
          <w:sz w:val="28"/>
        </w:rPr>
        <w:t>
      6. Жазаны орындайтын мекемеде немесе органда ерекше жағдайлар режимі енгізілген кезеңде қоғамдық байқау комиссиясының оларға бару жөніндегі өкілеттіктері тоқтатыла тұрады.</w:t>
      </w:r>
    </w:p>
    <w:bookmarkEnd w:id="279"/>
    <w:bookmarkStart w:name="z319" w:id="280"/>
    <w:p>
      <w:pPr>
        <w:spacing w:after="0"/>
        <w:ind w:left="0"/>
        <w:jc w:val="left"/>
      </w:pPr>
      <w:r>
        <w:rPr>
          <w:rFonts w:ascii="Times New Roman"/>
          <w:b/>
          <w:i w:val="false"/>
          <w:color w:val="000000"/>
        </w:rPr>
        <w:t xml:space="preserve"> 9-тарау. ҰЛТТЫҚ АЛДЫН АЛУ ТЕТIГI</w:t>
      </w:r>
    </w:p>
    <w:bookmarkEnd w:id="280"/>
    <w:p>
      <w:pPr>
        <w:spacing w:after="0"/>
        <w:ind w:left="0"/>
        <w:jc w:val="both"/>
      </w:pPr>
      <w:r>
        <w:rPr>
          <w:rFonts w:ascii="Times New Roman"/>
          <w:b w:val="false"/>
          <w:i w:val="false"/>
          <w:color w:val="ff0000"/>
          <w:sz w:val="28"/>
        </w:rPr>
        <w:t xml:space="preserve">
      Ескерту. 9-тараудағы "Адам құқықтары жөніндегі уәкіл", "Адам құқықтары жөнiндегi уәкiлдің", "Адам құқықтары жөнiндегi уәкiлді", "Адам құқықтары жөніндегі уәкілмен", "Адам құқықтары жөніндегі уәкілге" 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 "Қазақстан Республикасындағы Адам құқықтары жөніндегі уәкілмен", "Қазақстан Республикасындағы Адам құқықтары жөніндегі уәкілге" деген сөздермен ауыстырылды – ҚР 05.11.2022 </w:t>
      </w:r>
      <w:r>
        <w:rPr>
          <w:rFonts w:ascii="Times New Roman"/>
          <w:b w:val="false"/>
          <w:i w:val="false"/>
          <w:color w:val="ff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39-бап. Ұлттық алдын алу тетiгi</w:t>
      </w:r>
    </w:p>
    <w:bookmarkStart w:name="z320" w:id="281"/>
    <w:p>
      <w:pPr>
        <w:spacing w:after="0"/>
        <w:ind w:left="0"/>
        <w:jc w:val="both"/>
      </w:pPr>
      <w:r>
        <w:rPr>
          <w:rFonts w:ascii="Times New Roman"/>
          <w:b w:val="false"/>
          <w:i w:val="false"/>
          <w:color w:val="000000"/>
          <w:sz w:val="28"/>
        </w:rPr>
        <w:t>
      1. Ұлттық алдын алу тетiгi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bookmarkEnd w:id="281"/>
    <w:bookmarkStart w:name="z321" w:id="282"/>
    <w:p>
      <w:pPr>
        <w:spacing w:after="0"/>
        <w:ind w:left="0"/>
        <w:jc w:val="both"/>
      </w:pPr>
      <w:r>
        <w:rPr>
          <w:rFonts w:ascii="Times New Roman"/>
          <w:b w:val="false"/>
          <w:i w:val="false"/>
          <w:color w:val="000000"/>
          <w:sz w:val="28"/>
        </w:rPr>
        <w:t>
      2. Ұлттық алдын алу тетiгiнің қатысушылары өз қызметі шеңберінде жазаны орындайтын мекемелер мен органдарға барады.</w:t>
      </w:r>
    </w:p>
    <w:bookmarkEnd w:id="282"/>
    <w:bookmarkStart w:name="z322" w:id="283"/>
    <w:p>
      <w:pPr>
        <w:spacing w:after="0"/>
        <w:ind w:left="0"/>
        <w:jc w:val="both"/>
      </w:pPr>
      <w:r>
        <w:rPr>
          <w:rFonts w:ascii="Times New Roman"/>
          <w:b w:val="false"/>
          <w:i w:val="false"/>
          <w:color w:val="000000"/>
          <w:sz w:val="28"/>
        </w:rPr>
        <w:t>
      3. Қазақстан Республикасындағы Адам құқықтары жөніндегі уәкіл, сондай-ақ Үйлестіру кеңесі іріктейтін, азаматтардың құқықтарын, бостандықтарын және заңды мүдделерін қорғау жөніндегі қызметті жүзеге асыратын қоғамдық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283"/>
    <w:bookmarkStart w:name="z323" w:id="284"/>
    <w:p>
      <w:pPr>
        <w:spacing w:after="0"/>
        <w:ind w:left="0"/>
        <w:jc w:val="both"/>
      </w:pPr>
      <w:r>
        <w:rPr>
          <w:rFonts w:ascii="Times New Roman"/>
          <w:b w:val="false"/>
          <w:i w:val="false"/>
          <w:color w:val="000000"/>
          <w:sz w:val="28"/>
        </w:rPr>
        <w:t>
      4. Қазақстан Республикасындағы Адам құқықтары жөніндегі уәкіл ұлттық алдын алу тетiгi қатысушыларының қызметін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bookmarkEnd w:id="284"/>
    <w:bookmarkStart w:name="z324" w:id="285"/>
    <w:p>
      <w:pPr>
        <w:spacing w:after="0"/>
        <w:ind w:left="0"/>
        <w:jc w:val="both"/>
      </w:pPr>
      <w:r>
        <w:rPr>
          <w:rFonts w:ascii="Times New Roman"/>
          <w:b w:val="false"/>
          <w:i w:val="false"/>
          <w:color w:val="000000"/>
          <w:sz w:val="28"/>
        </w:rPr>
        <w:t>
      5. Ұлттық алдын алу тетiгi қатысушыларының алдын ала бару жөніндегі шығыстарын өтеу Қазақстан Республикасының Үкіметі айқындайтын тәртіппен бюджет қаражатынан жүзеге асырылады.</w:t>
      </w:r>
    </w:p>
    <w:bookmarkEnd w:id="285"/>
    <w:p>
      <w:pPr>
        <w:spacing w:after="0"/>
        <w:ind w:left="0"/>
        <w:jc w:val="both"/>
      </w:pPr>
      <w:r>
        <w:rPr>
          <w:rFonts w:ascii="Times New Roman"/>
          <w:b/>
          <w:i w:val="false"/>
          <w:color w:val="000000"/>
          <w:sz w:val="28"/>
        </w:rPr>
        <w:t>40-бап. Үйлестіру кеңесі</w:t>
      </w:r>
    </w:p>
    <w:bookmarkStart w:name="z325" w:id="286"/>
    <w:p>
      <w:pPr>
        <w:spacing w:after="0"/>
        <w:ind w:left="0"/>
        <w:jc w:val="both"/>
      </w:pPr>
      <w:r>
        <w:rPr>
          <w:rFonts w:ascii="Times New Roman"/>
          <w:b w:val="false"/>
          <w:i w:val="false"/>
          <w:color w:val="000000"/>
          <w:sz w:val="28"/>
        </w:rPr>
        <w:t>
      1. Ұлттық алдын алу тетiгiнің қызметін тиімді үйлестіруді қамтамасыз ету мақсатында Қазақстан Республикасындағы Адам құқықтары жөнiндегi уәкiлдің жанынан Үйлестіру кеңесі құрылады.</w:t>
      </w:r>
    </w:p>
    <w:bookmarkEnd w:id="286"/>
    <w:p>
      <w:pPr>
        <w:spacing w:after="0"/>
        <w:ind w:left="0"/>
        <w:jc w:val="both"/>
      </w:pPr>
      <w:r>
        <w:rPr>
          <w:rFonts w:ascii="Times New Roman"/>
          <w:b w:val="false"/>
          <w:i w:val="false"/>
          <w:color w:val="000000"/>
          <w:sz w:val="28"/>
        </w:rPr>
        <w:t>
      Қазақстан Республикасындағы Адам құқықтары жөнiндегi уәкiлді қоспағанда, Үйлестіру кеңесінің мүшелерін Қазақстан Республикасындағы Адам құқықтары жөніндегі уәкіл құратын комиссия Қазақстан Республикасының азаматтары қатарынан сайлайды.</w:t>
      </w:r>
    </w:p>
    <w:bookmarkStart w:name="z326" w:id="287"/>
    <w:p>
      <w:pPr>
        <w:spacing w:after="0"/>
        <w:ind w:left="0"/>
        <w:jc w:val="both"/>
      </w:pPr>
      <w:r>
        <w:rPr>
          <w:rFonts w:ascii="Times New Roman"/>
          <w:b w:val="false"/>
          <w:i w:val="false"/>
          <w:color w:val="000000"/>
          <w:sz w:val="28"/>
        </w:rPr>
        <w:t>
      2. Қазақстан Республикасындағы Адам құқықтары жөніндегі уәкіл:</w:t>
      </w:r>
    </w:p>
    <w:bookmarkEnd w:id="287"/>
    <w:bookmarkStart w:name="z1168" w:id="288"/>
    <w:p>
      <w:pPr>
        <w:spacing w:after="0"/>
        <w:ind w:left="0"/>
        <w:jc w:val="both"/>
      </w:pPr>
      <w:r>
        <w:rPr>
          <w:rFonts w:ascii="Times New Roman"/>
          <w:b w:val="false"/>
          <w:i w:val="false"/>
          <w:color w:val="000000"/>
          <w:sz w:val="28"/>
        </w:rPr>
        <w:t>
      1) Қазақстан Республикасындағы Адам құқықтары жөнiндегi уәкiлдің жанындағы Үйлестіру кеңесі туралы ережені;</w:t>
      </w:r>
    </w:p>
    <w:bookmarkEnd w:id="288"/>
    <w:bookmarkStart w:name="z1169" w:id="289"/>
    <w:p>
      <w:pPr>
        <w:spacing w:after="0"/>
        <w:ind w:left="0"/>
        <w:jc w:val="both"/>
      </w:pPr>
      <w:r>
        <w:rPr>
          <w:rFonts w:ascii="Times New Roman"/>
          <w:b w:val="false"/>
          <w:i w:val="false"/>
          <w:color w:val="000000"/>
          <w:sz w:val="28"/>
        </w:rPr>
        <w:t>
      2) ұлттық алдын алу тетiгiнің қатысушыларын іріктеу тәртібін;</w:t>
      </w:r>
    </w:p>
    <w:bookmarkEnd w:id="289"/>
    <w:bookmarkStart w:name="z1170" w:id="290"/>
    <w:p>
      <w:pPr>
        <w:spacing w:after="0"/>
        <w:ind w:left="0"/>
        <w:jc w:val="both"/>
      </w:pPr>
      <w:r>
        <w:rPr>
          <w:rFonts w:ascii="Times New Roman"/>
          <w:b w:val="false"/>
          <w:i w:val="false"/>
          <w:color w:val="000000"/>
          <w:sz w:val="28"/>
        </w:rPr>
        <w:t>
      3) алдын ала бару үшін ұлттық алдын алу тетiгiнің қатысушыларынан топтар құру тәртібін;</w:t>
      </w:r>
    </w:p>
    <w:bookmarkEnd w:id="290"/>
    <w:bookmarkStart w:name="z1173" w:id="291"/>
    <w:p>
      <w:pPr>
        <w:spacing w:after="0"/>
        <w:ind w:left="0"/>
        <w:jc w:val="both"/>
      </w:pPr>
      <w:r>
        <w:rPr>
          <w:rFonts w:ascii="Times New Roman"/>
          <w:b w:val="false"/>
          <w:i w:val="false"/>
          <w:color w:val="000000"/>
          <w:sz w:val="28"/>
        </w:rPr>
        <w:t>
      4) алдын ала бару жөніндегі әдістемелік ұсынымдарды;</w:t>
      </w:r>
    </w:p>
    <w:bookmarkEnd w:id="291"/>
    <w:bookmarkStart w:name="z1171" w:id="2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алдын ала бару қорытындылары бойынша жыл сайынғы жинақталған баяндаманы дайындау тәртібін бекітеді.</w:t>
      </w:r>
    </w:p>
    <w:bookmarkEnd w:id="292"/>
    <w:bookmarkStart w:name="z327" w:id="293"/>
    <w:p>
      <w:pPr>
        <w:spacing w:after="0"/>
        <w:ind w:left="0"/>
        <w:jc w:val="both"/>
      </w:pPr>
      <w:r>
        <w:rPr>
          <w:rFonts w:ascii="Times New Roman"/>
          <w:b w:val="false"/>
          <w:i w:val="false"/>
          <w:color w:val="000000"/>
          <w:sz w:val="28"/>
        </w:rPr>
        <w:t>
      3. Үйлестіру кеңесі Біріккен Ұлттар Ұйымы Азаптауға қарсы комитетінің азаптаудың және басқа да қатыгездік, адамшылыққа жатпайтын немесе қадір-қасиетті қорлайтын қарекеттер мен жазалау түрлерінің алдын алу жөніндегі кіші комитетімен өзара іс-қимыл жасайды.</w:t>
      </w:r>
    </w:p>
    <w:bookmarkEnd w:id="293"/>
    <w:p>
      <w:pPr>
        <w:spacing w:after="0"/>
        <w:ind w:left="0"/>
        <w:jc w:val="both"/>
      </w:pPr>
      <w:r>
        <w:rPr>
          <w:rFonts w:ascii="Times New Roman"/>
          <w:b/>
          <w:i w:val="false"/>
          <w:color w:val="000000"/>
          <w:sz w:val="28"/>
        </w:rPr>
        <w:t>41-бап. Ұлттық алдын алу тетігінің қатысушыларына қойылатын талаптар</w:t>
      </w:r>
    </w:p>
    <w:bookmarkStart w:name="z328" w:id="294"/>
    <w:p>
      <w:pPr>
        <w:spacing w:after="0"/>
        <w:ind w:left="0"/>
        <w:jc w:val="both"/>
      </w:pPr>
      <w:r>
        <w:rPr>
          <w:rFonts w:ascii="Times New Roman"/>
          <w:b w:val="false"/>
          <w:i w:val="false"/>
          <w:color w:val="000000"/>
          <w:sz w:val="28"/>
        </w:rPr>
        <w:t>
      1. Мыналар:</w:t>
      </w:r>
    </w:p>
    <w:bookmarkEnd w:id="294"/>
    <w:bookmarkStart w:name="z1174" w:id="295"/>
    <w:p>
      <w:pPr>
        <w:spacing w:after="0"/>
        <w:ind w:left="0"/>
        <w:jc w:val="both"/>
      </w:pPr>
      <w:r>
        <w:rPr>
          <w:rFonts w:ascii="Times New Roman"/>
          <w:b w:val="false"/>
          <w:i w:val="false"/>
          <w:color w:val="000000"/>
          <w:sz w:val="28"/>
        </w:rPr>
        <w:t>
      1) заңда белгіленген тәртіппен жойылмаған немесе алынбаған сотталғандығы бар;</w:t>
      </w:r>
    </w:p>
    <w:bookmarkEnd w:id="295"/>
    <w:bookmarkStart w:name="z1175" w:id="296"/>
    <w:p>
      <w:pPr>
        <w:spacing w:after="0"/>
        <w:ind w:left="0"/>
        <w:jc w:val="both"/>
      </w:pPr>
      <w:r>
        <w:rPr>
          <w:rFonts w:ascii="Times New Roman"/>
          <w:b w:val="false"/>
          <w:i w:val="false"/>
          <w:color w:val="000000"/>
          <w:sz w:val="28"/>
        </w:rPr>
        <w:t>
      2) қылмыстық құқық бұзушылықтар жасады деген күдікті немесе айыпталушы;</w:t>
      </w:r>
    </w:p>
    <w:bookmarkEnd w:id="296"/>
    <w:bookmarkStart w:name="z1176" w:id="297"/>
    <w:p>
      <w:pPr>
        <w:spacing w:after="0"/>
        <w:ind w:left="0"/>
        <w:jc w:val="both"/>
      </w:pPr>
      <w:r>
        <w:rPr>
          <w:rFonts w:ascii="Times New Roman"/>
          <w:b w:val="false"/>
          <w:i w:val="false"/>
          <w:color w:val="000000"/>
          <w:sz w:val="28"/>
        </w:rPr>
        <w:t>
      3) сот әрекетке қабiлетсiз немесе әрекет қабілеті шектеулі деп таныған;</w:t>
      </w:r>
    </w:p>
    <w:bookmarkEnd w:id="297"/>
    <w:bookmarkStart w:name="z1177" w:id="298"/>
    <w:p>
      <w:pPr>
        <w:spacing w:after="0"/>
        <w:ind w:left="0"/>
        <w:jc w:val="both"/>
      </w:pPr>
      <w:r>
        <w:rPr>
          <w:rFonts w:ascii="Times New Roman"/>
          <w:b w:val="false"/>
          <w:i w:val="false"/>
          <w:color w:val="000000"/>
          <w:sz w:val="28"/>
        </w:rPr>
        <w:t>
      4) судьялар, адвокаттар, мемлекеттік қызметшілер мен әскери қызметшілер, сондай-ақ құқық қорғау органдары мен арнаулы мемлекеттік органдардың қызметкерлері;</w:t>
      </w:r>
    </w:p>
    <w:bookmarkEnd w:id="298"/>
    <w:bookmarkStart w:name="z1178" w:id="299"/>
    <w:p>
      <w:pPr>
        <w:spacing w:after="0"/>
        <w:ind w:left="0"/>
        <w:jc w:val="both"/>
      </w:pPr>
      <w:r>
        <w:rPr>
          <w:rFonts w:ascii="Times New Roman"/>
          <w:b w:val="false"/>
          <w:i w:val="false"/>
          <w:color w:val="000000"/>
          <w:sz w:val="28"/>
        </w:rPr>
        <w:t>
      5) психиатрда және (немесе) наркологта есепте тұрған адамдар ұлттық алдын алу тетігінің қатысушылары бола алмайды.</w:t>
      </w:r>
    </w:p>
    <w:bookmarkEnd w:id="299"/>
    <w:bookmarkStart w:name="z329" w:id="300"/>
    <w:p>
      <w:pPr>
        <w:spacing w:after="0"/>
        <w:ind w:left="0"/>
        <w:jc w:val="both"/>
      </w:pPr>
      <w:r>
        <w:rPr>
          <w:rFonts w:ascii="Times New Roman"/>
          <w:b w:val="false"/>
          <w:i w:val="false"/>
          <w:color w:val="000000"/>
          <w:sz w:val="28"/>
        </w:rPr>
        <w:t>
      2. Қасақана қылмыстық құқық бұзушылық жасағаны үшiн Қазақстан Республикасының Қылмыстық-процестік кодексінің 35-бабы бірінші бөлігінің 3), 4), 9) – 12) тармақтары және 36-бабы негізінде қылмыстық жауаптылықтан босатылған, терiс себептер бойынша мемлекеттiк немесе әскери қызметтен, құқық қорғау органдары мен арнаулы мемлекеттiк органдардан, соттардан босатылған немесе адвокаттар алқасынан шығарылған, адвокаттық қызметпен айналысуға берiлген лицензиядан айырылған адамдар да ұлттық алдын алу тетiгiнiң қатысушылары бола алмайды.</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ҚР 07.11.2014 </w:t>
      </w:r>
      <w:r>
        <w:rPr>
          <w:rFonts w:ascii="Times New Roman"/>
          <w:b w:val="false"/>
          <w:i w:val="false"/>
          <w:color w:val="000000"/>
          <w:sz w:val="28"/>
        </w:rPr>
        <w:t>№ 248-V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Ұлттық алдын алу тетiгi қатысушысының құқықтары</w:t>
      </w:r>
    </w:p>
    <w:bookmarkStart w:name="z330" w:id="301"/>
    <w:p>
      <w:pPr>
        <w:spacing w:after="0"/>
        <w:ind w:left="0"/>
        <w:jc w:val="both"/>
      </w:pPr>
      <w:r>
        <w:rPr>
          <w:rFonts w:ascii="Times New Roman"/>
          <w:b w:val="false"/>
          <w:i w:val="false"/>
          <w:color w:val="000000"/>
          <w:sz w:val="28"/>
        </w:rPr>
        <w:t>
      1. Ұлттық алдын алу тетiгiнің қатысушысы:</w:t>
      </w:r>
    </w:p>
    <w:bookmarkEnd w:id="301"/>
    <w:bookmarkStart w:name="z1179" w:id="302"/>
    <w:p>
      <w:pPr>
        <w:spacing w:after="0"/>
        <w:ind w:left="0"/>
        <w:jc w:val="both"/>
      </w:pPr>
      <w:r>
        <w:rPr>
          <w:rFonts w:ascii="Times New Roman"/>
          <w:b w:val="false"/>
          <w:i w:val="false"/>
          <w:color w:val="000000"/>
          <w:sz w:val="28"/>
        </w:rPr>
        <w:t>
      1) алдын ала баруға жататын, жазаны орындайтын мекемелер мен органдарда ұсталатын сотталғандардың саны, осындай мекемелердiң саны және олардың орналасқан жері туралы ақпарат алуға;</w:t>
      </w:r>
    </w:p>
    <w:bookmarkEnd w:id="302"/>
    <w:bookmarkStart w:name="z1180" w:id="303"/>
    <w:p>
      <w:pPr>
        <w:spacing w:after="0"/>
        <w:ind w:left="0"/>
        <w:jc w:val="both"/>
      </w:pPr>
      <w:r>
        <w:rPr>
          <w:rFonts w:ascii="Times New Roman"/>
          <w:b w:val="false"/>
          <w:i w:val="false"/>
          <w:color w:val="000000"/>
          <w:sz w:val="28"/>
        </w:rPr>
        <w:t>
      2) алдын ала баруға жататын, жазаны орындайтын мекемелер мен органдарда ұсталатын сотталғандармен қарым-қатынас жасауға, сондай-ақ оларды ұстау жағдайларына қатысты ақпаратқа қол жеткізе алуға;</w:t>
      </w:r>
    </w:p>
    <w:bookmarkEnd w:id="303"/>
    <w:bookmarkStart w:name="z1181" w:id="304"/>
    <w:p>
      <w:pPr>
        <w:spacing w:after="0"/>
        <w:ind w:left="0"/>
        <w:jc w:val="both"/>
      </w:pPr>
      <w:r>
        <w:rPr>
          <w:rFonts w:ascii="Times New Roman"/>
          <w:b w:val="false"/>
          <w:i w:val="false"/>
          <w:color w:val="000000"/>
          <w:sz w:val="28"/>
        </w:rPr>
        <w:t>
      3) құрылған топтардың құрамында белгіленген тәртіппен алдын ала баруды жүзеге асыруға;</w:t>
      </w:r>
    </w:p>
    <w:bookmarkEnd w:id="304"/>
    <w:bookmarkStart w:name="z1182" w:id="305"/>
    <w:p>
      <w:pPr>
        <w:spacing w:after="0"/>
        <w:ind w:left="0"/>
        <w:jc w:val="both"/>
      </w:pPr>
      <w:r>
        <w:rPr>
          <w:rFonts w:ascii="Times New Roman"/>
          <w:b w:val="false"/>
          <w:i w:val="false"/>
          <w:color w:val="000000"/>
          <w:sz w:val="28"/>
        </w:rPr>
        <w:t>
      4) алдын ала болуға жататын, жазаны орындайтын мекемелер мен органдарда ұсталатын сотталғандармен және (немесе) олардың заңды өкілдерімен куәларсыз, жеке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 жүргізуге;</w:t>
      </w:r>
    </w:p>
    <w:bookmarkEnd w:id="305"/>
    <w:bookmarkStart w:name="z1183" w:id="306"/>
    <w:p>
      <w:pPr>
        <w:spacing w:after="0"/>
        <w:ind w:left="0"/>
        <w:jc w:val="both"/>
      </w:pPr>
      <w:r>
        <w:rPr>
          <w:rFonts w:ascii="Times New Roman"/>
          <w:b w:val="false"/>
          <w:i w:val="false"/>
          <w:color w:val="000000"/>
          <w:sz w:val="28"/>
        </w:rPr>
        <w:t>
      5) алдын ала баруға жататын, жазаны орындайтын мекемелер мен органдарды кедергісіз таңдауға және соларға баруға;</w:t>
      </w:r>
    </w:p>
    <w:bookmarkEnd w:id="306"/>
    <w:bookmarkStart w:name="z1184" w:id="307"/>
    <w:p>
      <w:pPr>
        <w:spacing w:after="0"/>
        <w:ind w:left="0"/>
        <w:jc w:val="both"/>
      </w:pPr>
      <w:r>
        <w:rPr>
          <w:rFonts w:ascii="Times New Roman"/>
          <w:b w:val="false"/>
          <w:i w:val="false"/>
          <w:color w:val="000000"/>
          <w:sz w:val="28"/>
        </w:rPr>
        <w:t>
      6) азаптаудың және қатыгездік, адамшылыққа жатпайтын немесе қадір-қасиетті қорлайтын басқа да қарекеттер мен жазалау түрлерінің қолданылғаны туралы хабарлар мен шағымдарды қабылдауға құқылы.</w:t>
      </w:r>
    </w:p>
    <w:bookmarkEnd w:id="307"/>
    <w:bookmarkStart w:name="z331" w:id="308"/>
    <w:p>
      <w:pPr>
        <w:spacing w:after="0"/>
        <w:ind w:left="0"/>
        <w:jc w:val="both"/>
      </w:pPr>
      <w:r>
        <w:rPr>
          <w:rFonts w:ascii="Times New Roman"/>
          <w:b w:val="false"/>
          <w:i w:val="false"/>
          <w:color w:val="000000"/>
          <w:sz w:val="28"/>
        </w:rPr>
        <w:t>
      2. Ұлттық алдын алу тетігінің қатысушысы заңды қызметін жүзеге асыру кезінде тәуелсіз болып табылады.</w:t>
      </w:r>
    </w:p>
    <w:bookmarkEnd w:id="308"/>
    <w:p>
      <w:pPr>
        <w:spacing w:after="0"/>
        <w:ind w:left="0"/>
        <w:jc w:val="both"/>
      </w:pPr>
      <w:r>
        <w:rPr>
          <w:rFonts w:ascii="Times New Roman"/>
          <w:b/>
          <w:i w:val="false"/>
          <w:color w:val="000000"/>
          <w:sz w:val="28"/>
        </w:rPr>
        <w:t>43-бап. Ұлттық алдын алу тетігі қатысушыларының міндеттері</w:t>
      </w:r>
    </w:p>
    <w:bookmarkStart w:name="z332" w:id="309"/>
    <w:p>
      <w:pPr>
        <w:spacing w:after="0"/>
        <w:ind w:left="0"/>
        <w:jc w:val="both"/>
      </w:pPr>
      <w:r>
        <w:rPr>
          <w:rFonts w:ascii="Times New Roman"/>
          <w:b w:val="false"/>
          <w:i w:val="false"/>
          <w:color w:val="000000"/>
          <w:sz w:val="28"/>
        </w:rPr>
        <w:t>
      1. Ұлттық алдын алу тетігінің қатысушылары өз өкілеттіктерін орындау кезінде Қазақстан Республикасының заңнамасын сақтауға міндетті.</w:t>
      </w:r>
    </w:p>
    <w:bookmarkEnd w:id="309"/>
    <w:bookmarkStart w:name="z333" w:id="310"/>
    <w:p>
      <w:pPr>
        <w:spacing w:after="0"/>
        <w:ind w:left="0"/>
        <w:jc w:val="both"/>
      </w:pPr>
      <w:r>
        <w:rPr>
          <w:rFonts w:ascii="Times New Roman"/>
          <w:b w:val="false"/>
          <w:i w:val="false"/>
          <w:color w:val="000000"/>
          <w:sz w:val="28"/>
        </w:rPr>
        <w:t>
      2. Ұлттық алдын алу тетігі қатысушыларының алдын ала баруға жататын, жазаны орындайтын мекемелер мен органдардың қызметіне араласуына жол берілмейді.</w:t>
      </w:r>
    </w:p>
    <w:bookmarkEnd w:id="310"/>
    <w:bookmarkStart w:name="z334" w:id="311"/>
    <w:p>
      <w:pPr>
        <w:spacing w:after="0"/>
        <w:ind w:left="0"/>
        <w:jc w:val="both"/>
      </w:pPr>
      <w:r>
        <w:rPr>
          <w:rFonts w:ascii="Times New Roman"/>
          <w:b w:val="false"/>
          <w:i w:val="false"/>
          <w:color w:val="000000"/>
          <w:sz w:val="28"/>
        </w:rPr>
        <w:t>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bookmarkEnd w:id="311"/>
    <w:bookmarkStart w:name="z335" w:id="312"/>
    <w:p>
      <w:pPr>
        <w:spacing w:after="0"/>
        <w:ind w:left="0"/>
        <w:jc w:val="both"/>
      </w:pPr>
      <w:r>
        <w:rPr>
          <w:rFonts w:ascii="Times New Roman"/>
          <w:b w:val="false"/>
          <w:i w:val="false"/>
          <w:color w:val="000000"/>
          <w:sz w:val="28"/>
        </w:rPr>
        <w:t>
      4. Ұлттық алдын алу тетігінің қатысушылары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Қазақстан Республикасындағы Адам құқықтары жөніндегі уәкіл айқындайтын тәртіппен тіркеуге міндетті.</w:t>
      </w:r>
    </w:p>
    <w:bookmarkEnd w:id="312"/>
    <w:p>
      <w:pPr>
        <w:spacing w:after="0"/>
        <w:ind w:left="0"/>
        <w:jc w:val="both"/>
      </w:pPr>
      <w:r>
        <w:rPr>
          <w:rFonts w:ascii="Times New Roman"/>
          <w:b w:val="false"/>
          <w:i w:val="false"/>
          <w:color w:val="000000"/>
          <w:sz w:val="28"/>
        </w:rPr>
        <w:t>
      Қабылданған хабарлар мен шағымдар Қазақстан Республикасының заңнамасында көзделген тәртіппен Қазақстан Республикасындағы Адам құқықтары жөнiндегi уәкiлдің қарауына беріледі.</w:t>
      </w:r>
    </w:p>
    <w:p>
      <w:pPr>
        <w:spacing w:after="0"/>
        <w:ind w:left="0"/>
        <w:jc w:val="both"/>
      </w:pPr>
      <w:r>
        <w:rPr>
          <w:rFonts w:ascii="Times New Roman"/>
          <w:b w:val="false"/>
          <w:i w:val="false"/>
          <w:color w:val="000000"/>
          <w:sz w:val="28"/>
        </w:rPr>
        <w:t>
      Қабылданған және берілген хабарлар мен шағымдар туралы ақпарат алдын ала бару нәтижелері жөніндегі есепке енгізіледі.</w:t>
      </w:r>
    </w:p>
    <w:bookmarkStart w:name="z336" w:id="313"/>
    <w:p>
      <w:pPr>
        <w:spacing w:after="0"/>
        <w:ind w:left="0"/>
        <w:jc w:val="both"/>
      </w:pPr>
      <w:r>
        <w:rPr>
          <w:rFonts w:ascii="Times New Roman"/>
          <w:b w:val="false"/>
          <w:i w:val="false"/>
          <w:color w:val="000000"/>
          <w:sz w:val="28"/>
        </w:rPr>
        <w:t>
      5. Осы Кодекстің ережелерін бұзған ұлттық алдын алу тетігінің қатысушылары заңда белгіленген жауаптылықта болады.</w:t>
      </w:r>
    </w:p>
    <w:bookmarkEnd w:id="313"/>
    <w:p>
      <w:pPr>
        <w:spacing w:after="0"/>
        <w:ind w:left="0"/>
        <w:jc w:val="both"/>
      </w:pPr>
      <w:r>
        <w:rPr>
          <w:rFonts w:ascii="Times New Roman"/>
          <w:b/>
          <w:i w:val="false"/>
          <w:color w:val="000000"/>
          <w:sz w:val="28"/>
        </w:rPr>
        <w:t>44-бап. Ұлттық алдын алу тетiгi қатысушысының өкілеттіктерін тоқтату</w:t>
      </w:r>
    </w:p>
    <w:bookmarkStart w:name="z1185" w:id="314"/>
    <w:p>
      <w:pPr>
        <w:spacing w:after="0"/>
        <w:ind w:left="0"/>
        <w:jc w:val="both"/>
      </w:pPr>
      <w:r>
        <w:rPr>
          <w:rFonts w:ascii="Times New Roman"/>
          <w:b w:val="false"/>
          <w:i w:val="false"/>
          <w:color w:val="000000"/>
          <w:sz w:val="28"/>
        </w:rPr>
        <w:t>
      Ұлттық алдын алу тетiгi қатысушысының өкілеттіктері:</w:t>
      </w:r>
    </w:p>
    <w:bookmarkEnd w:id="314"/>
    <w:bookmarkStart w:name="z1186" w:id="315"/>
    <w:p>
      <w:pPr>
        <w:spacing w:after="0"/>
        <w:ind w:left="0"/>
        <w:jc w:val="both"/>
      </w:pPr>
      <w:r>
        <w:rPr>
          <w:rFonts w:ascii="Times New Roman"/>
          <w:b w:val="false"/>
          <w:i w:val="false"/>
          <w:color w:val="000000"/>
          <w:sz w:val="28"/>
        </w:rPr>
        <w:t>
      1) осы Кодекстің ережелері бұзылған;</w:t>
      </w:r>
    </w:p>
    <w:bookmarkEnd w:id="315"/>
    <w:bookmarkStart w:name="z1187" w:id="316"/>
    <w:p>
      <w:pPr>
        <w:spacing w:after="0"/>
        <w:ind w:left="0"/>
        <w:jc w:val="both"/>
      </w:pPr>
      <w:r>
        <w:rPr>
          <w:rFonts w:ascii="Times New Roman"/>
          <w:b w:val="false"/>
          <w:i w:val="false"/>
          <w:color w:val="000000"/>
          <w:sz w:val="28"/>
        </w:rPr>
        <w:t>
      2) өз өкілеттіктерін доғару туралы жазбаша өтініш берілген;</w:t>
      </w:r>
    </w:p>
    <w:bookmarkEnd w:id="316"/>
    <w:bookmarkStart w:name="z1188" w:id="317"/>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bookmarkEnd w:id="317"/>
    <w:bookmarkStart w:name="z1189" w:id="318"/>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bookmarkEnd w:id="318"/>
    <w:bookmarkStart w:name="z1190" w:id="319"/>
    <w:p>
      <w:pPr>
        <w:spacing w:after="0"/>
        <w:ind w:left="0"/>
        <w:jc w:val="both"/>
      </w:pPr>
      <w:r>
        <w:rPr>
          <w:rFonts w:ascii="Times New Roman"/>
          <w:b w:val="false"/>
          <w:i w:val="false"/>
          <w:color w:val="000000"/>
          <w:sz w:val="28"/>
        </w:rPr>
        <w:t>
      5) Қазақстан Республикасының азаматтығын жоғалтқан;</w:t>
      </w:r>
    </w:p>
    <w:bookmarkEnd w:id="319"/>
    <w:bookmarkStart w:name="z1191" w:id="320"/>
    <w:p>
      <w:pPr>
        <w:spacing w:after="0"/>
        <w:ind w:left="0"/>
        <w:jc w:val="both"/>
      </w:pPr>
      <w:r>
        <w:rPr>
          <w:rFonts w:ascii="Times New Roman"/>
          <w:b w:val="false"/>
          <w:i w:val="false"/>
          <w:color w:val="000000"/>
          <w:sz w:val="28"/>
        </w:rPr>
        <w:t>
      6) соттың айыптау үкімі заңды күшіне енген;</w:t>
      </w:r>
    </w:p>
    <w:bookmarkEnd w:id="320"/>
    <w:bookmarkStart w:name="z1192" w:id="321"/>
    <w:p>
      <w:pPr>
        <w:spacing w:after="0"/>
        <w:ind w:left="0"/>
        <w:jc w:val="both"/>
      </w:pPr>
      <w:r>
        <w:rPr>
          <w:rFonts w:ascii="Times New Roman"/>
          <w:b w:val="false"/>
          <w:i w:val="false"/>
          <w:color w:val="000000"/>
          <w:sz w:val="28"/>
        </w:rPr>
        <w:t>
      7) заңда көзделген өзге де жағдайлар басталған кезде тоқтатылады.</w:t>
      </w:r>
    </w:p>
    <w:bookmarkEnd w:id="321"/>
    <w:p>
      <w:pPr>
        <w:spacing w:after="0"/>
        <w:ind w:left="0"/>
        <w:jc w:val="both"/>
      </w:pPr>
      <w:r>
        <w:rPr>
          <w:rFonts w:ascii="Times New Roman"/>
          <w:b/>
          <w:i w:val="false"/>
          <w:color w:val="000000"/>
          <w:sz w:val="28"/>
        </w:rPr>
        <w:t>45-бап. Алдын ала барудың түрлері мен кезеңділігі</w:t>
      </w:r>
    </w:p>
    <w:bookmarkStart w:name="z337" w:id="322"/>
    <w:p>
      <w:pPr>
        <w:spacing w:after="0"/>
        <w:ind w:left="0"/>
        <w:jc w:val="both"/>
      </w:pPr>
      <w:r>
        <w:rPr>
          <w:rFonts w:ascii="Times New Roman"/>
          <w:b w:val="false"/>
          <w:i w:val="false"/>
          <w:color w:val="000000"/>
          <w:sz w:val="28"/>
        </w:rPr>
        <w:t>
      1. Ұлттық алдын алу тетiгi қатысушыларының алдын ала баруы былайша бөлінеді:</w:t>
      </w:r>
    </w:p>
    <w:bookmarkEnd w:id="322"/>
    <w:bookmarkStart w:name="z1193" w:id="323"/>
    <w:p>
      <w:pPr>
        <w:spacing w:after="0"/>
        <w:ind w:left="0"/>
        <w:jc w:val="both"/>
      </w:pPr>
      <w:r>
        <w:rPr>
          <w:rFonts w:ascii="Times New Roman"/>
          <w:b w:val="false"/>
          <w:i w:val="false"/>
          <w:color w:val="000000"/>
          <w:sz w:val="28"/>
        </w:rPr>
        <w:t>
      1) төрт жылда кемінде бір рет тұрақты негізде жүргізілетін кезеңдік алдын ала бару;</w:t>
      </w:r>
    </w:p>
    <w:bookmarkEnd w:id="323"/>
    <w:bookmarkStart w:name="z1194" w:id="324"/>
    <w:p>
      <w:pPr>
        <w:spacing w:after="0"/>
        <w:ind w:left="0"/>
        <w:jc w:val="both"/>
      </w:pPr>
      <w:r>
        <w:rPr>
          <w:rFonts w:ascii="Times New Roman"/>
          <w:b w:val="false"/>
          <w:i w:val="false"/>
          <w:color w:val="000000"/>
          <w:sz w:val="28"/>
        </w:rPr>
        <w:t>
      2) алдыңғы кезеңдік алдын ала бару нәтижелері бойынша ұсынымдардың іске асырылуына мониторинг жүргізу, сондай-ақ алдын ала баруға жататын, жазаны орындайтын мекемелер мен органдардың әкімшіліктері тарапынан ұлттық алдын алу тетiгiнің қатысушылары әңгімелесу жүргізген сотталғандарды қудалаудың алдын алу мақсатында, кезеңдік алдын ала бару аралығындағы кезеңде жүргізілетін аралық алдын ала бару;</w:t>
      </w:r>
    </w:p>
    <w:bookmarkEnd w:id="324"/>
    <w:bookmarkStart w:name="z1195" w:id="325"/>
    <w:p>
      <w:pPr>
        <w:spacing w:after="0"/>
        <w:ind w:left="0"/>
        <w:jc w:val="both"/>
      </w:pPr>
      <w:r>
        <w:rPr>
          <w:rFonts w:ascii="Times New Roman"/>
          <w:b w:val="false"/>
          <w:i w:val="false"/>
          <w:color w:val="000000"/>
          <w:sz w:val="28"/>
        </w:rPr>
        <w:t>
      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түскен хабарлардың негізінде жүргізілетін арнаулы алдын ала бару.</w:t>
      </w:r>
    </w:p>
    <w:bookmarkEnd w:id="325"/>
    <w:bookmarkStart w:name="z338" w:id="326"/>
    <w:p>
      <w:pPr>
        <w:spacing w:after="0"/>
        <w:ind w:left="0"/>
        <w:jc w:val="both"/>
      </w:pPr>
      <w:r>
        <w:rPr>
          <w:rFonts w:ascii="Times New Roman"/>
          <w:b w:val="false"/>
          <w:i w:val="false"/>
          <w:color w:val="000000"/>
          <w:sz w:val="28"/>
        </w:rPr>
        <w:t>
      2. Үйлестіру кеңесі бөлінген бюджет қаражаты шегінде алдын ала бару мерзімдері мен алдын ала баруға жататын мекемелердің тізбесін айқындайды.</w:t>
      </w:r>
    </w:p>
    <w:bookmarkEnd w:id="326"/>
    <w:p>
      <w:pPr>
        <w:spacing w:after="0"/>
        <w:ind w:left="0"/>
        <w:jc w:val="both"/>
      </w:pPr>
      <w:r>
        <w:rPr>
          <w:rFonts w:ascii="Times New Roman"/>
          <w:b/>
          <w:i w:val="false"/>
          <w:color w:val="000000"/>
          <w:sz w:val="28"/>
        </w:rPr>
        <w:t>46-бап. Алдын ала бару тәртібі</w:t>
      </w:r>
    </w:p>
    <w:bookmarkStart w:name="z339" w:id="327"/>
    <w:p>
      <w:pPr>
        <w:spacing w:after="0"/>
        <w:ind w:left="0"/>
        <w:jc w:val="both"/>
      </w:pPr>
      <w:r>
        <w:rPr>
          <w:rFonts w:ascii="Times New Roman"/>
          <w:b w:val="false"/>
          <w:i w:val="false"/>
          <w:color w:val="000000"/>
          <w:sz w:val="28"/>
        </w:rPr>
        <w:t>
      1. Алдын ала баруды Қазақстан Республикасындағы Адам құқықтары жөніндегі уәкілмен келісу бойынша Қазақстан Республикасының Үкіметі бекіткен қағидаларға сәйкес Үйлестіру кеңесі ұлттық алдын алу тетігінің қатысушыларынан құратын топтар жүргізеді.</w:t>
      </w:r>
    </w:p>
    <w:bookmarkEnd w:id="327"/>
    <w:bookmarkStart w:name="z340" w:id="328"/>
    <w:p>
      <w:pPr>
        <w:spacing w:after="0"/>
        <w:ind w:left="0"/>
        <w:jc w:val="both"/>
      </w:pPr>
      <w:r>
        <w:rPr>
          <w:rFonts w:ascii="Times New Roman"/>
          <w:b w:val="false"/>
          <w:i w:val="false"/>
          <w:color w:val="000000"/>
          <w:sz w:val="28"/>
        </w:rPr>
        <w:t>
      2. Ұлттық алдын алу тетiгi қатысушыларының ешқайсысын алдын ала бару үшін топтарды құру кезінде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ұшыратуға болмайды.</w:t>
      </w:r>
    </w:p>
    <w:bookmarkEnd w:id="328"/>
    <w:bookmarkStart w:name="z341" w:id="329"/>
    <w:p>
      <w:pPr>
        <w:spacing w:after="0"/>
        <w:ind w:left="0"/>
        <w:jc w:val="both"/>
      </w:pPr>
      <w:r>
        <w:rPr>
          <w:rFonts w:ascii="Times New Roman"/>
          <w:b w:val="false"/>
          <w:i w:val="false"/>
          <w:color w:val="000000"/>
          <w:sz w:val="28"/>
        </w:rPr>
        <w:t>
      3. Ұлттық алдын алу тетiгi қатысушыларының қауіпсіздігін қамтамасыз ету алдын ала баруға жататын, жазаны орындайтын мекемелер мен органдардың әкімшілігіне жүктеледі. Ұлттық алдын алу тетiгi қатысушыларының құқыққа сыйымсыз әрекеттері орын алған жағдайда, алдын ала баруға жататын, жазаны орындайтын мекемелер мен органдар әкімшілігінің басшысы Қазақстан Республикасындағы Адам құқықтары жөніндегі уәкілге жазбаша хабар береді.</w:t>
      </w:r>
    </w:p>
    <w:bookmarkEnd w:id="329"/>
    <w:bookmarkStart w:name="z342" w:id="330"/>
    <w:p>
      <w:pPr>
        <w:spacing w:after="0"/>
        <w:ind w:left="0"/>
        <w:jc w:val="both"/>
      </w:pPr>
      <w:r>
        <w:rPr>
          <w:rFonts w:ascii="Times New Roman"/>
          <w:b w:val="false"/>
          <w:i w:val="false"/>
          <w:color w:val="000000"/>
          <w:sz w:val="28"/>
        </w:rPr>
        <w:t>
      4. Әрбір алдын ала барудың нәтижелері бойынша топтың атынан Үйлестіру кеңесі бекіткен нысан бойынша жазбаша 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bookmarkEnd w:id="330"/>
    <w:p>
      <w:pPr>
        <w:spacing w:after="0"/>
        <w:ind w:left="0"/>
        <w:jc w:val="both"/>
      </w:pPr>
      <w:r>
        <w:rPr>
          <w:rFonts w:ascii="Times New Roman"/>
          <w:b/>
          <w:i w:val="false"/>
          <w:color w:val="000000"/>
          <w:sz w:val="28"/>
        </w:rPr>
        <w:t>47-бап. Ұлттық алдын алу тетiгi қатысушыларының жыл сайынғы жинақталған баяндамасы</w:t>
      </w:r>
    </w:p>
    <w:bookmarkStart w:name="z343" w:id="331"/>
    <w:p>
      <w:pPr>
        <w:spacing w:after="0"/>
        <w:ind w:left="0"/>
        <w:jc w:val="both"/>
      </w:pPr>
      <w:r>
        <w:rPr>
          <w:rFonts w:ascii="Times New Roman"/>
          <w:b w:val="false"/>
          <w:i w:val="false"/>
          <w:color w:val="000000"/>
          <w:sz w:val="28"/>
        </w:rPr>
        <w:t>
      1.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bookmarkEnd w:id="331"/>
    <w:bookmarkStart w:name="z344" w:id="332"/>
    <w:p>
      <w:pPr>
        <w:spacing w:after="0"/>
        <w:ind w:left="0"/>
        <w:jc w:val="both"/>
      </w:pPr>
      <w:r>
        <w:rPr>
          <w:rFonts w:ascii="Times New Roman"/>
          <w:b w:val="false"/>
          <w:i w:val="false"/>
          <w:color w:val="000000"/>
          <w:sz w:val="28"/>
        </w:rPr>
        <w:t>
      2. Ұлттық алдын алу тетiгi қатысушыларының жыл сайынғы жинақталған баяндамасына:</w:t>
      </w:r>
    </w:p>
    <w:bookmarkEnd w:id="332"/>
    <w:bookmarkStart w:name="z1196" w:id="333"/>
    <w:p>
      <w:pPr>
        <w:spacing w:after="0"/>
        <w:ind w:left="0"/>
        <w:jc w:val="both"/>
      </w:pPr>
      <w:r>
        <w:rPr>
          <w:rFonts w:ascii="Times New Roman"/>
          <w:b w:val="false"/>
          <w:i w:val="false"/>
          <w:color w:val="000000"/>
          <w:sz w:val="28"/>
        </w:rPr>
        <w:t>
      1) уәкілетті мемлекеттік органдарға алдын ала баруға жататын, жазаны орындайтын мекемелер мен органдарда ұсталатын сотталғандармен қарым-қатынас жағдайларын жақсартудың және азаптау мен қатыгездік, адамшылыққа жатпайтын немесе қадір-қасиетті қорлайтын басқа да қарекеттер мен жазалау түрлерінің алдын алу жөнінде ұсынымдар;</w:t>
      </w:r>
    </w:p>
    <w:bookmarkEnd w:id="333"/>
    <w:bookmarkStart w:name="z1197" w:id="334"/>
    <w:p>
      <w:pPr>
        <w:spacing w:after="0"/>
        <w:ind w:left="0"/>
        <w:jc w:val="both"/>
      </w:pPr>
      <w:r>
        <w:rPr>
          <w:rFonts w:ascii="Times New Roman"/>
          <w:b w:val="false"/>
          <w:i w:val="false"/>
          <w:color w:val="000000"/>
          <w:sz w:val="28"/>
        </w:rPr>
        <w:t>
      2) Қазақстан Республикасының заңнамасын жетілдіру жөніндегі ұсыныстар да енгізіледі.</w:t>
      </w:r>
    </w:p>
    <w:bookmarkEnd w:id="334"/>
    <w:p>
      <w:pPr>
        <w:spacing w:after="0"/>
        <w:ind w:left="0"/>
        <w:jc w:val="both"/>
      </w:pPr>
      <w:r>
        <w:rPr>
          <w:rFonts w:ascii="Times New Roman"/>
          <w:b w:val="false"/>
          <w:i w:val="false"/>
          <w:color w:val="000000"/>
          <w:sz w:val="28"/>
        </w:rPr>
        <w:t>
      Ұлттық алдын алу тетiгi қатысушыларының жыл сайынғы жинақталған баяндамасына өткен жылғы алдын ала бару жөніндегі қаржылық есеп қоса беріледі.</w:t>
      </w:r>
    </w:p>
    <w:bookmarkStart w:name="z345" w:id="335"/>
    <w:p>
      <w:pPr>
        <w:spacing w:after="0"/>
        <w:ind w:left="0"/>
        <w:jc w:val="both"/>
      </w:pPr>
      <w:r>
        <w:rPr>
          <w:rFonts w:ascii="Times New Roman"/>
          <w:b w:val="false"/>
          <w:i w:val="false"/>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Қазақстан Республикасындағы Адам құқықтары жөнiндегi уәкiлдің интернет-ресурсында орналастырылады.</w:t>
      </w:r>
    </w:p>
    <w:bookmarkEnd w:id="335"/>
    <w:p>
      <w:pPr>
        <w:spacing w:after="0"/>
        <w:ind w:left="0"/>
        <w:jc w:val="both"/>
      </w:pPr>
      <w:r>
        <w:rPr>
          <w:rFonts w:ascii="Times New Roman"/>
          <w:b/>
          <w:i w:val="false"/>
          <w:color w:val="000000"/>
          <w:sz w:val="28"/>
        </w:rPr>
        <w:t>48-бап. Құпиялылық</w:t>
      </w:r>
    </w:p>
    <w:p>
      <w:pPr>
        <w:spacing w:after="0"/>
        <w:ind w:left="0"/>
        <w:jc w:val="both"/>
      </w:pPr>
      <w:r>
        <w:rPr>
          <w:rFonts w:ascii="Times New Roman"/>
          <w:b w:val="false"/>
          <w:i w:val="false"/>
          <w:color w:val="000000"/>
          <w:sz w:val="28"/>
        </w:rPr>
        <w:t>
      Ұлттық алдын алу тетігінің қатысушылары алдын ала бару барысында өздеріне мәлім болған сотталған адамның жеке өмірі туралы мәліметтерді оның келісімінсіз жариялауға құқылы емес.</w:t>
      </w:r>
    </w:p>
    <w:p>
      <w:pPr>
        <w:spacing w:after="0"/>
        <w:ind w:left="0"/>
        <w:jc w:val="both"/>
      </w:pPr>
      <w:r>
        <w:rPr>
          <w:rFonts w:ascii="Times New Roman"/>
          <w:b w:val="false"/>
          <w:i w:val="false"/>
          <w:color w:val="000000"/>
          <w:sz w:val="28"/>
        </w:rPr>
        <w:t>
      Көрсетілген талапты бұзу заңда белгіленген жауаптылыққа әкеп соғады.</w:t>
      </w:r>
    </w:p>
    <w:p>
      <w:pPr>
        <w:spacing w:after="0"/>
        <w:ind w:left="0"/>
        <w:jc w:val="both"/>
      </w:pPr>
      <w:r>
        <w:rPr>
          <w:rFonts w:ascii="Times New Roman"/>
          <w:b/>
          <w:i w:val="false"/>
          <w:color w:val="000000"/>
          <w:sz w:val="28"/>
        </w:rPr>
        <w:t>49-бап. Уәкілетті мемлекеттік органдардың ұлттық алдын алу тетігінің қатысушыларымен өзара іс-қимылы</w:t>
      </w:r>
    </w:p>
    <w:bookmarkStart w:name="z346" w:id="336"/>
    <w:p>
      <w:pPr>
        <w:spacing w:after="0"/>
        <w:ind w:left="0"/>
        <w:jc w:val="both"/>
      </w:pPr>
      <w:r>
        <w:rPr>
          <w:rFonts w:ascii="Times New Roman"/>
          <w:b w:val="false"/>
          <w:i w:val="false"/>
          <w:color w:val="000000"/>
          <w:sz w:val="28"/>
        </w:rPr>
        <w:t>
      1. Мемлекеттік органдар мен олардың лауазымды адамдары ұлттық алдын алу тетігінің қатысушыларына олардың заңды қызметін жүзеге асыруына жәрдем көрсетеді.</w:t>
      </w:r>
    </w:p>
    <w:bookmarkEnd w:id="336"/>
    <w:p>
      <w:pPr>
        <w:spacing w:after="0"/>
        <w:ind w:left="0"/>
        <w:jc w:val="both"/>
      </w:pPr>
      <w:r>
        <w:rPr>
          <w:rFonts w:ascii="Times New Roman"/>
          <w:b w:val="false"/>
          <w:i w:val="false"/>
          <w:color w:val="000000"/>
          <w:sz w:val="28"/>
        </w:rPr>
        <w:t>
      Бірде-бір мемлекеттік орган немесе лауазымды адам азаптау мен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хабарлағаны үшін азаматтардың құқықтарын, бостандықтары мен заңды мүдделерін шектеуге құқылы емес.</w:t>
      </w:r>
    </w:p>
    <w:p>
      <w:pPr>
        <w:spacing w:after="0"/>
        <w:ind w:left="0"/>
        <w:jc w:val="both"/>
      </w:pPr>
      <w:r>
        <w:rPr>
          <w:rFonts w:ascii="Times New Roman"/>
          <w:b w:val="false"/>
          <w:i w:val="false"/>
          <w:color w:val="000000"/>
          <w:sz w:val="28"/>
        </w:rPr>
        <w:t>
      Ұлттық алдын алу тетігі қатысушыларының заңды қызметіне кедергі келтіретін лауазымды адамдар заңда белгіленген жауаптылықта болады.</w:t>
      </w:r>
    </w:p>
    <w:bookmarkStart w:name="z347" w:id="337"/>
    <w:p>
      <w:pPr>
        <w:spacing w:after="0"/>
        <w:ind w:left="0"/>
        <w:jc w:val="both"/>
      </w:pPr>
      <w:r>
        <w:rPr>
          <w:rFonts w:ascii="Times New Roman"/>
          <w:b w:val="false"/>
          <w:i w:val="false"/>
          <w:color w:val="000000"/>
          <w:sz w:val="28"/>
        </w:rPr>
        <w:t>
      2. Уәкілетті мемлекеттік органдар ұлттық алдын алу тетiгi қатысушыларының жыл сайынғы жинақталған баяндамаcын алған күннен бастап үш ай ішінде Қазақстан Республикасындағы Адам құқықтары жөніндегі уәкілге алынған баяндамаларды қарау нәтижелері бойынша қолданылған шаралар туралы жазбаша нысанда хабар береді.</w:t>
      </w:r>
    </w:p>
    <w:bookmarkEnd w:id="337"/>
    <w:bookmarkStart w:name="z348" w:id="338"/>
    <w:p>
      <w:pPr>
        <w:spacing w:after="0"/>
        <w:ind w:left="0"/>
        <w:jc w:val="both"/>
      </w:pPr>
      <w:r>
        <w:rPr>
          <w:rFonts w:ascii="Times New Roman"/>
          <w:b w:val="false"/>
          <w:i w:val="false"/>
          <w:color w:val="000000"/>
          <w:sz w:val="28"/>
        </w:rPr>
        <w:t>
      3. Қазақстан Республикасындағы Адам құқықтары жөнiндегi уәкiлдің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қозғау не сотқа дейінгі тергеп-тексеруді бастау туралы өтінішхатпен жүгінуге құқығы бар.</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07.11.2014 </w:t>
      </w:r>
      <w:r>
        <w:rPr>
          <w:rFonts w:ascii="Times New Roman"/>
          <w:b w:val="false"/>
          <w:i w:val="false"/>
          <w:color w:val="000000"/>
          <w:sz w:val="28"/>
        </w:rPr>
        <w:t>№ 248-V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349" w:id="339"/>
    <w:p>
      <w:pPr>
        <w:spacing w:after="0"/>
        <w:ind w:left="0"/>
        <w:jc w:val="left"/>
      </w:pPr>
      <w:r>
        <w:rPr>
          <w:rFonts w:ascii="Times New Roman"/>
          <w:b/>
          <w:i w:val="false"/>
          <w:color w:val="000000"/>
        </w:rPr>
        <w:t xml:space="preserve">  ЕРЕКШЕ БӨЛІК</w:t>
      </w:r>
      <w:r>
        <w:br/>
      </w:r>
      <w:r>
        <w:rPr>
          <w:rFonts w:ascii="Times New Roman"/>
          <w:b/>
          <w:i w:val="false"/>
          <w:color w:val="000000"/>
        </w:rPr>
        <w:t>3-БӨЛІМ. СОТТАЛҒАН АДАМДЫ ҚОҒАМНАН ОҚШАУЛАУМЕН БАЙЛАНЫСТЫ ЕМЕС</w:t>
      </w:r>
      <w:r>
        <w:br/>
      </w:r>
      <w:r>
        <w:rPr>
          <w:rFonts w:ascii="Times New Roman"/>
          <w:b/>
          <w:i w:val="false"/>
          <w:color w:val="000000"/>
        </w:rPr>
        <w:t>ЖАЗАЛАРДЫ ОРЫНДАУ</w:t>
      </w:r>
      <w:r>
        <w:br/>
      </w:r>
      <w:r>
        <w:rPr>
          <w:rFonts w:ascii="Times New Roman"/>
          <w:b/>
          <w:i w:val="false"/>
          <w:color w:val="000000"/>
        </w:rPr>
        <w:t>10-тарау. АЙЫППҰЛ ТҮРIНДЕГI ЖАЗАНЫ ОРЫНДАУ</w:t>
      </w:r>
    </w:p>
    <w:bookmarkEnd w:id="339"/>
    <w:p>
      <w:pPr>
        <w:spacing w:after="0"/>
        <w:ind w:left="0"/>
        <w:jc w:val="both"/>
      </w:pPr>
      <w:r>
        <w:rPr>
          <w:rFonts w:ascii="Times New Roman"/>
          <w:b/>
          <w:i w:val="false"/>
          <w:color w:val="000000"/>
          <w:sz w:val="28"/>
        </w:rPr>
        <w:t>50-бап. Айыппұл түріндегі жазаны орындау тәртiбi мен шарттары</w:t>
      </w:r>
    </w:p>
    <w:bookmarkStart w:name="z1198" w:id="340"/>
    <w:p>
      <w:pPr>
        <w:spacing w:after="0"/>
        <w:ind w:left="0"/>
        <w:jc w:val="both"/>
      </w:pPr>
      <w:r>
        <w:rPr>
          <w:rFonts w:ascii="Times New Roman"/>
          <w:b w:val="false"/>
          <w:i w:val="false"/>
          <w:color w:val="000000"/>
          <w:sz w:val="28"/>
        </w:rPr>
        <w:t>
      1. Сотталған адам айыппұлды үкімде белгіленген мерзім ішінде төлейді. Айыппұл төлеу мерзімі үкім заңды күшіне енген кезден бастап есептеледі және оған сот кейінге қалдыруды берген уақыт қосылмайды. Егер үкім бойынша сотталған адам айыппұлды бір айдан аса мерзім ішінде төлеуге міндетті болса, айыппұл ай сайын тең үлестермен төленеді.</w:t>
      </w:r>
    </w:p>
    <w:bookmarkEnd w:id="340"/>
    <w:bookmarkStart w:name="z1199" w:id="341"/>
    <w:p>
      <w:pPr>
        <w:spacing w:after="0"/>
        <w:ind w:left="0"/>
        <w:jc w:val="both"/>
      </w:pPr>
      <w:r>
        <w:rPr>
          <w:rFonts w:ascii="Times New Roman"/>
          <w:b w:val="false"/>
          <w:i w:val="false"/>
          <w:color w:val="000000"/>
          <w:sz w:val="28"/>
        </w:rPr>
        <w:t>
      2. Сотталған адам мүліктік жағдайы нашарлаған жағдайда, айыппұлды кейінге қалдыруды беру туралы сот алдында өтініш жасауға құқылы.</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Сотталған адамның айыппұл түріндегі жазаны орындау тәртібі мен шарттарын бұзғаны үшін жауаптылығы</w:t>
      </w:r>
    </w:p>
    <w:bookmarkStart w:name="z1200" w:id="342"/>
    <w:p>
      <w:pPr>
        <w:spacing w:after="0"/>
        <w:ind w:left="0"/>
        <w:jc w:val="both"/>
      </w:pPr>
      <w:r>
        <w:rPr>
          <w:rFonts w:ascii="Times New Roman"/>
          <w:b w:val="false"/>
          <w:i w:val="false"/>
          <w:color w:val="000000"/>
          <w:sz w:val="28"/>
        </w:rPr>
        <w:t>
      Егер сотталған адам айыппұлды сот белгілеген мерзімде төлемеген немесе толық төлемеген жағдайда, жазаны орындайтын орган (сот орындаушысы) айыппұлды мәжбүрлеп орындату жөнінде шаралар қабылдайды. Айыппұлды толық өндіріп алу үшін сотталған адамның кірістері немесе мүлкі жеткіліксіз болған не сотталған адамның өз кірістерін немесе мүлкiн мәжбүрлеп өндiрiп алудан жасыру фактісі анықталған жағдайларда, жазаны орындайтын орган (сот орындаушысы) Қазақстан Республикасының Қылмыстық кодексіне сәйкес айыппұлды жазаның басқа түрiмен ауыстыру туралы сотқа ұсыну жібереді.</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9" w:id="343"/>
    <w:p>
      <w:pPr>
        <w:spacing w:after="0"/>
        <w:ind w:left="0"/>
        <w:jc w:val="left"/>
      </w:pPr>
      <w:r>
        <w:rPr>
          <w:rFonts w:ascii="Times New Roman"/>
          <w:b/>
          <w:i w:val="false"/>
          <w:color w:val="000000"/>
        </w:rPr>
        <w:t xml:space="preserve"> 11-тарау. ТҮЗЕУ ЖҰМЫСТАРЫ ТҮРIНДЕГI ЖАЗАНЫ ОРЫНДАУ</w:t>
      </w:r>
    </w:p>
    <w:bookmarkEnd w:id="343"/>
    <w:p>
      <w:pPr>
        <w:spacing w:after="0"/>
        <w:ind w:left="0"/>
        <w:jc w:val="both"/>
      </w:pPr>
      <w:r>
        <w:rPr>
          <w:rFonts w:ascii="Times New Roman"/>
          <w:b/>
          <w:i w:val="false"/>
          <w:color w:val="000000"/>
          <w:sz w:val="28"/>
        </w:rPr>
        <w:t>52-бап. Түзеу жұмыстары түріндегі жазаны орындау тәртібі</w:t>
      </w:r>
    </w:p>
    <w:bookmarkStart w:name="z360" w:id="344"/>
    <w:p>
      <w:pPr>
        <w:spacing w:after="0"/>
        <w:ind w:left="0"/>
        <w:jc w:val="both"/>
      </w:pPr>
      <w:r>
        <w:rPr>
          <w:rFonts w:ascii="Times New Roman"/>
          <w:b w:val="false"/>
          <w:i w:val="false"/>
          <w:color w:val="000000"/>
          <w:sz w:val="28"/>
        </w:rPr>
        <w:t>
      1. Түзеу жұмыстары сот үкіміне сәйкес жаза мөлшерін толық өтегенге дейін Жәбірленушілерге өтемақы қорына жалақының (ақшалай үлестің) оннан елуге дейінгі пайызын ай сайын аудара отырып, сотталған адамның негізгі жұмыс орны бойынша орындалады.</w:t>
      </w:r>
    </w:p>
    <w:bookmarkEnd w:id="344"/>
    <w:bookmarkStart w:name="z361" w:id="345"/>
    <w:p>
      <w:pPr>
        <w:spacing w:after="0"/>
        <w:ind w:left="0"/>
        <w:jc w:val="both"/>
      </w:pPr>
      <w:r>
        <w:rPr>
          <w:rFonts w:ascii="Times New Roman"/>
          <w:b w:val="false"/>
          <w:i w:val="false"/>
          <w:color w:val="000000"/>
          <w:sz w:val="28"/>
        </w:rPr>
        <w:t>
      2. Түзеу жұмыстарына сотталғандар сот үкімнің көшірмесімен бірге соттың тиісті өкімі пробация қызметіне келіп түскен күннен бастап он бес күндік мерзімнен кешіктірілмей жазаны өтеуге тартылады.</w:t>
      </w:r>
    </w:p>
    <w:bookmarkEnd w:id="345"/>
    <w:bookmarkStart w:name="z362" w:id="346"/>
    <w:p>
      <w:pPr>
        <w:spacing w:after="0"/>
        <w:ind w:left="0"/>
        <w:jc w:val="both"/>
      </w:pPr>
      <w:r>
        <w:rPr>
          <w:rFonts w:ascii="Times New Roman"/>
          <w:b w:val="false"/>
          <w:i w:val="false"/>
          <w:color w:val="000000"/>
          <w:sz w:val="28"/>
        </w:rPr>
        <w:t>
      3. Ұстап қалу негізгі жұмыс орны бойынша, сотталған адамға наразылықтардың бар-жоғына қарамастан, жалақы төлеу кезінде әрбір жұмыс істеген ай үшін атқарушылық құжаттар бойынша жалақысының барлық түрінен жүргізіледі.</w:t>
      </w:r>
    </w:p>
    <w:bookmarkEnd w:id="346"/>
    <w:bookmarkStart w:name="z363" w:id="347"/>
    <w:p>
      <w:pPr>
        <w:spacing w:after="0"/>
        <w:ind w:left="0"/>
        <w:jc w:val="both"/>
      </w:pPr>
      <w:r>
        <w:rPr>
          <w:rFonts w:ascii="Times New Roman"/>
          <w:b w:val="false"/>
          <w:i w:val="false"/>
          <w:color w:val="000000"/>
          <w:sz w:val="28"/>
        </w:rPr>
        <w:t>
      4. Ұстап қалу сотталғандар жалақысының ақшалай және заттай бөлігінен жүзеге асырылады. Сотталғандардың жалақысынан ұстап қалынған заттай бөлік жұмыс берушінің иелігінде қалады, ал оның құнын ол ай сайын Жәбірленушілерге өтемақы қорына аударады.</w:t>
      </w:r>
    </w:p>
    <w:bookmarkEnd w:id="347"/>
    <w:bookmarkStart w:name="z364" w:id="348"/>
    <w:p>
      <w:pPr>
        <w:spacing w:after="0"/>
        <w:ind w:left="0"/>
        <w:jc w:val="both"/>
      </w:pPr>
      <w:r>
        <w:rPr>
          <w:rFonts w:ascii="Times New Roman"/>
          <w:b w:val="false"/>
          <w:i w:val="false"/>
          <w:color w:val="000000"/>
          <w:sz w:val="28"/>
        </w:rPr>
        <w:t>
      5. Ұстап қалу әлеуметтiк сақтандыру және әлеуметтiк қамсыздандыру тәртiбiмен алынатын жәрдемақылардан, бiржолғы сипаттағы төлемдерден жүргізілмейді.</w:t>
      </w:r>
    </w:p>
    <w:bookmarkEnd w:id="348"/>
    <w:bookmarkStart w:name="z365" w:id="349"/>
    <w:p>
      <w:pPr>
        <w:spacing w:after="0"/>
        <w:ind w:left="0"/>
        <w:jc w:val="both"/>
      </w:pPr>
      <w:r>
        <w:rPr>
          <w:rFonts w:ascii="Times New Roman"/>
          <w:b w:val="false"/>
          <w:i w:val="false"/>
          <w:color w:val="000000"/>
          <w:sz w:val="28"/>
        </w:rPr>
        <w:t>
      6. Түзеу жұмыстарына сотталғандардың еңбекке уақытша жарамсыздығы бойынша жәрдемақылар сот үкiмiмен тағайындалған ұстап қалулар шегерiлмей, жалақысынан есептеледi.</w:t>
      </w:r>
    </w:p>
    <w:bookmarkEnd w:id="349"/>
    <w:bookmarkStart w:name="z366" w:id="350"/>
    <w:p>
      <w:pPr>
        <w:spacing w:after="0"/>
        <w:ind w:left="0"/>
        <w:jc w:val="both"/>
      </w:pPr>
      <w:r>
        <w:rPr>
          <w:rFonts w:ascii="Times New Roman"/>
          <w:b w:val="false"/>
          <w:i w:val="false"/>
          <w:color w:val="000000"/>
          <w:sz w:val="28"/>
        </w:rPr>
        <w:t>
      7. Сотталған адам, пробация қызметі немесе ол жұмыс істейтін ұйымның әкімшілігі оның материалдық жағдайы нашарлаған кезде сотқа жалақысынан ұстап қалудың мөлшерін төмендету туралы өтінішхат беруге құқылы. Ұстап қалудың мөлшерін төмендету туралы шешім сотталған адамның барлық кірісі ескеріле отырып шығарылады.</w:t>
      </w:r>
    </w:p>
    <w:bookmarkEnd w:id="350"/>
    <w:bookmarkStart w:name="z367" w:id="351"/>
    <w:p>
      <w:pPr>
        <w:spacing w:after="0"/>
        <w:ind w:left="0"/>
        <w:jc w:val="both"/>
      </w:pPr>
      <w:r>
        <w:rPr>
          <w:rFonts w:ascii="Times New Roman"/>
          <w:b w:val="false"/>
          <w:i w:val="false"/>
          <w:color w:val="000000"/>
          <w:sz w:val="28"/>
        </w:rPr>
        <w:t>
      8. Жазасын өтеу кезеңінде сотталған адам жүкті болған кезде, пробация қызметі сотқа жүктілікке және босануға байланысты демалыс берілген күннен бастап оның жазаны өтеуін кейінге қалдыру туралы ұсыну енгізеді.</w:t>
      </w:r>
    </w:p>
    <w:bookmarkEnd w:id="351"/>
    <w:bookmarkStart w:name="z368" w:id="352"/>
    <w:p>
      <w:pPr>
        <w:spacing w:after="0"/>
        <w:ind w:left="0"/>
        <w:jc w:val="both"/>
      </w:pPr>
      <w:r>
        <w:rPr>
          <w:rFonts w:ascii="Times New Roman"/>
          <w:b w:val="false"/>
          <w:i w:val="false"/>
          <w:color w:val="000000"/>
          <w:sz w:val="28"/>
        </w:rPr>
        <w:t>
      9. Сотталған адамға бірінші немесе екінші топтағы мүгедектік белгіленген кезде пробация қызметі сотқа оны жазасын одан әрі өтеуден босату туралы ұсыну енгізеді.</w:t>
      </w:r>
    </w:p>
    <w:bookmarkEnd w:id="352"/>
    <w:bookmarkStart w:name="z369" w:id="353"/>
    <w:p>
      <w:pPr>
        <w:spacing w:after="0"/>
        <w:ind w:left="0"/>
        <w:jc w:val="both"/>
      </w:pPr>
      <w:r>
        <w:rPr>
          <w:rFonts w:ascii="Times New Roman"/>
          <w:b w:val="false"/>
          <w:i w:val="false"/>
          <w:color w:val="000000"/>
          <w:sz w:val="28"/>
        </w:rPr>
        <w:t>
      10. Iстiң тоқтатылуымен үкiмнiң күшi жойылған немесе өзгерген жағдайларда, сотталған адамға жалақысынан ұстап қалынған сомалар толық немесе артық ұстап қалынған сомалар қайтарылады.</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 енгізілді - ҚР 10.01.2018 </w:t>
      </w:r>
      <w:r>
        <w:rPr>
          <w:rFonts w:ascii="Times New Roman"/>
          <w:b w:val="false"/>
          <w:i w:val="false"/>
          <w:color w:val="000000"/>
          <w:sz w:val="28"/>
        </w:rPr>
        <w:t>№ 132-VI</w:t>
      </w:r>
      <w:r>
        <w:rPr>
          <w:rFonts w:ascii="Times New Roman"/>
          <w:b w:val="false"/>
          <w:i w:val="false"/>
          <w:color w:val="ff0000"/>
          <w:sz w:val="28"/>
        </w:rPr>
        <w:t xml:space="preserve">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Түзеу жұмыстары түріндегі жазаны өтеу шарттары</w:t>
      </w:r>
    </w:p>
    <w:bookmarkStart w:name="z370" w:id="354"/>
    <w:p>
      <w:pPr>
        <w:spacing w:after="0"/>
        <w:ind w:left="0"/>
        <w:jc w:val="both"/>
      </w:pPr>
      <w:r>
        <w:rPr>
          <w:rFonts w:ascii="Times New Roman"/>
          <w:b w:val="false"/>
          <w:i w:val="false"/>
          <w:color w:val="000000"/>
          <w:sz w:val="28"/>
        </w:rPr>
        <w:t>
      1. Түзеу жұмыстарына сотталған адам:</w:t>
      </w:r>
    </w:p>
    <w:bookmarkEnd w:id="354"/>
    <w:bookmarkStart w:name="z1201" w:id="355"/>
    <w:p>
      <w:pPr>
        <w:spacing w:after="0"/>
        <w:ind w:left="0"/>
        <w:jc w:val="both"/>
      </w:pPr>
      <w:r>
        <w:rPr>
          <w:rFonts w:ascii="Times New Roman"/>
          <w:b w:val="false"/>
          <w:i w:val="false"/>
          <w:color w:val="000000"/>
          <w:sz w:val="28"/>
        </w:rPr>
        <w:t>
      1) осы Кодексте белгіленген жазаны өтеу тәртібі мен шарттарын сақтауға;</w:t>
      </w:r>
    </w:p>
    <w:bookmarkEnd w:id="355"/>
    <w:bookmarkStart w:name="z1202" w:id="356"/>
    <w:p>
      <w:pPr>
        <w:spacing w:after="0"/>
        <w:ind w:left="0"/>
        <w:jc w:val="both"/>
      </w:pPr>
      <w:r>
        <w:rPr>
          <w:rFonts w:ascii="Times New Roman"/>
          <w:b w:val="false"/>
          <w:i w:val="false"/>
          <w:color w:val="000000"/>
          <w:sz w:val="28"/>
        </w:rPr>
        <w:t>
      2) тоқсанына бір рет пробация қызметіне профилактикалық әңгімелесуге қатысу үшін келуге;</w:t>
      </w:r>
    </w:p>
    <w:bookmarkEnd w:id="356"/>
    <w:bookmarkStart w:name="z1203" w:id="357"/>
    <w:p>
      <w:pPr>
        <w:spacing w:after="0"/>
        <w:ind w:left="0"/>
        <w:jc w:val="both"/>
      </w:pPr>
      <w:r>
        <w:rPr>
          <w:rFonts w:ascii="Times New Roman"/>
          <w:b w:val="false"/>
          <w:i w:val="false"/>
          <w:color w:val="000000"/>
          <w:sz w:val="28"/>
        </w:rPr>
        <w:t>
      3) пробация қызметіне жұмыс орнының және (немесе) тұрғылықты жерінің өзгергені туралы жазбаша хабар беруге міндетті.</w:t>
      </w:r>
    </w:p>
    <w:bookmarkEnd w:id="357"/>
    <w:bookmarkStart w:name="z371" w:id="358"/>
    <w:p>
      <w:pPr>
        <w:spacing w:after="0"/>
        <w:ind w:left="0"/>
        <w:jc w:val="both"/>
      </w:pPr>
      <w:r>
        <w:rPr>
          <w:rFonts w:ascii="Times New Roman"/>
          <w:b w:val="false"/>
          <w:i w:val="false"/>
          <w:color w:val="000000"/>
          <w:sz w:val="28"/>
        </w:rPr>
        <w:t>
      2. Сотталған адамның пробация қызметіне белгіленген мерзімде келмеуіне шақыртуды уақтылы алмауы, сондай-ақ ауыруы және оны шақырту бойынша уақтылы келу мүмкіндігінен айыратын, құжаттамамен расталған басқа да мән-жайлар дәлелді себептер деп танылады.</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54-бап. Сотталған адамның түзеу жұмыстары түріндегі жазаны өтеу тәртібі мен шарттарын бұзғаны үшін жауаптылығы</w:t>
      </w:r>
    </w:p>
    <w:bookmarkStart w:name="z372" w:id="359"/>
    <w:p>
      <w:pPr>
        <w:spacing w:after="0"/>
        <w:ind w:left="0"/>
        <w:jc w:val="both"/>
      </w:pPr>
      <w:r>
        <w:rPr>
          <w:rFonts w:ascii="Times New Roman"/>
          <w:b w:val="false"/>
          <w:i w:val="false"/>
          <w:color w:val="000000"/>
          <w:sz w:val="28"/>
        </w:rPr>
        <w:t xml:space="preserve">
      1. Сотталған адамның түзеу жұмыстары түріндегі жазаны өтеу тәртібі мен шарттарын бұзғаны үшін пробация қызметі оны Қазақстан Республикасының </w:t>
      </w:r>
      <w:r>
        <w:rPr>
          <w:rFonts w:ascii="Times New Roman"/>
          <w:b w:val="false"/>
          <w:i w:val="false"/>
          <w:color w:val="000000"/>
          <w:sz w:val="28"/>
        </w:rPr>
        <w:t>Қылмыстық кодексінде</w:t>
      </w:r>
      <w:r>
        <w:rPr>
          <w:rFonts w:ascii="Times New Roman"/>
          <w:b w:val="false"/>
          <w:i w:val="false"/>
          <w:color w:val="000000"/>
          <w:sz w:val="28"/>
        </w:rPr>
        <w:t xml:space="preserve"> көзделген жауаптылық туралы жазбаша түрде ескертеді.</w:t>
      </w:r>
    </w:p>
    <w:bookmarkEnd w:id="359"/>
    <w:bookmarkStart w:name="z373" w:id="360"/>
    <w:p>
      <w:pPr>
        <w:spacing w:after="0"/>
        <w:ind w:left="0"/>
        <w:jc w:val="both"/>
      </w:pPr>
      <w:r>
        <w:rPr>
          <w:rFonts w:ascii="Times New Roman"/>
          <w:b w:val="false"/>
          <w:i w:val="false"/>
          <w:color w:val="000000"/>
          <w:sz w:val="28"/>
        </w:rPr>
        <w:t>
      2. Түзеу жұмыстары түріндегі жазаны өтеуден жалтарып жүрген не жұмысынан айырылған немесе еңбек шарты бұзылған күннен бастап үш ай бойы жұмысқа орналаспаған сотталған адамға қатысты пробация қызметі сотқа қылмыстық теріс қылық үшін тағайындалған жазаның орындалмаған бөлігін қоғамдық жұмыстарға тартумен не қамаққа алумен, ал қылмысы үшін тағайындалған жазаның орындалмаған бөлігін бас бостандығынан айырумен ауыстыру туралы ұсыну енгізеді.</w:t>
      </w:r>
    </w:p>
    <w:bookmarkEnd w:id="360"/>
    <w:bookmarkStart w:name="z374" w:id="361"/>
    <w:p>
      <w:pPr>
        <w:spacing w:after="0"/>
        <w:ind w:left="0"/>
        <w:jc w:val="both"/>
      </w:pPr>
      <w:r>
        <w:rPr>
          <w:rFonts w:ascii="Times New Roman"/>
          <w:b w:val="false"/>
          <w:i w:val="false"/>
          <w:color w:val="000000"/>
          <w:sz w:val="28"/>
        </w:rPr>
        <w:t>
      3. Мынадай:</w:t>
      </w:r>
    </w:p>
    <w:bookmarkEnd w:id="361"/>
    <w:bookmarkStart w:name="z1204" w:id="362"/>
    <w:p>
      <w:pPr>
        <w:spacing w:after="0"/>
        <w:ind w:left="0"/>
        <w:jc w:val="both"/>
      </w:pPr>
      <w:r>
        <w:rPr>
          <w:rFonts w:ascii="Times New Roman"/>
          <w:b w:val="false"/>
          <w:i w:val="false"/>
          <w:color w:val="000000"/>
          <w:sz w:val="28"/>
        </w:rPr>
        <w:t xml:space="preserve">
      1) бір жыл бойы осы Кодекстің </w:t>
      </w:r>
      <w:r>
        <w:rPr>
          <w:rFonts w:ascii="Times New Roman"/>
          <w:b w:val="false"/>
          <w:i w:val="false"/>
          <w:color w:val="000000"/>
          <w:sz w:val="28"/>
        </w:rPr>
        <w:t>53-бабының</w:t>
      </w:r>
      <w:r>
        <w:rPr>
          <w:rFonts w:ascii="Times New Roman"/>
          <w:b w:val="false"/>
          <w:i w:val="false"/>
          <w:color w:val="000000"/>
          <w:sz w:val="28"/>
        </w:rPr>
        <w:t xml:space="preserve"> бірінші бөлігінде көрсетілген міндеттерді қайталап орындамаған;</w:t>
      </w:r>
    </w:p>
    <w:bookmarkEnd w:id="362"/>
    <w:bookmarkStart w:name="z1205" w:id="363"/>
    <w:p>
      <w:pPr>
        <w:spacing w:after="0"/>
        <w:ind w:left="0"/>
        <w:jc w:val="both"/>
      </w:pPr>
      <w:r>
        <w:rPr>
          <w:rFonts w:ascii="Times New Roman"/>
          <w:b w:val="false"/>
          <w:i w:val="false"/>
          <w:color w:val="000000"/>
          <w:sz w:val="28"/>
        </w:rPr>
        <w:t>
      2) жазаны өтеуден жалтару мақсатында жасырынған;</w:t>
      </w:r>
    </w:p>
    <w:bookmarkEnd w:id="363"/>
    <w:bookmarkStart w:name="z1206" w:id="364"/>
    <w:p>
      <w:pPr>
        <w:spacing w:after="0"/>
        <w:ind w:left="0"/>
        <w:jc w:val="both"/>
      </w:pPr>
      <w:r>
        <w:rPr>
          <w:rFonts w:ascii="Times New Roman"/>
          <w:b w:val="false"/>
          <w:i w:val="false"/>
          <w:color w:val="000000"/>
          <w:sz w:val="28"/>
        </w:rPr>
        <w:t>
      3) Қазақстан Республикасының шегінен тыс жерге кеткен сотталған адам түзеу жұмыстары түріндегі жазаны өтеуден жалтарып жүр деп танылады.</w:t>
      </w:r>
    </w:p>
    <w:bookmarkEnd w:id="364"/>
    <w:bookmarkStart w:name="z375" w:id="365"/>
    <w:p>
      <w:pPr>
        <w:spacing w:after="0"/>
        <w:ind w:left="0"/>
        <w:jc w:val="both"/>
      </w:pPr>
      <w:r>
        <w:rPr>
          <w:rFonts w:ascii="Times New Roman"/>
          <w:b w:val="false"/>
          <w:i w:val="false"/>
          <w:color w:val="000000"/>
          <w:sz w:val="28"/>
        </w:rPr>
        <w:t>
      4. Пробация қызметіне тіркелу үшін келмеген күннен бастап он бес күннен астам тұрған жері анықталмаған сотталған адам жазаны өтеуден жасырынып жүр деп танылады.</w:t>
      </w:r>
    </w:p>
    <w:bookmarkEnd w:id="365"/>
    <w:p>
      <w:pPr>
        <w:spacing w:after="0"/>
        <w:ind w:left="0"/>
        <w:jc w:val="both"/>
      </w:pPr>
      <w:r>
        <w:rPr>
          <w:rFonts w:ascii="Times New Roman"/>
          <w:b/>
          <w:i w:val="false"/>
          <w:color w:val="000000"/>
          <w:sz w:val="28"/>
        </w:rPr>
        <w:t>55-бап. Пробация қызметінің түзеу жұмыстары түріндегі жазаны орындау кезіндегі өкілеттіктері</w:t>
      </w:r>
    </w:p>
    <w:bookmarkStart w:name="z1207" w:id="366"/>
    <w:p>
      <w:pPr>
        <w:spacing w:after="0"/>
        <w:ind w:left="0"/>
        <w:jc w:val="both"/>
      </w:pPr>
      <w:r>
        <w:rPr>
          <w:rFonts w:ascii="Times New Roman"/>
          <w:b w:val="false"/>
          <w:i w:val="false"/>
          <w:color w:val="000000"/>
          <w:sz w:val="28"/>
        </w:rPr>
        <w:t>
      Пробация қызметі:</w:t>
      </w:r>
    </w:p>
    <w:bookmarkEnd w:id="366"/>
    <w:bookmarkStart w:name="z1208" w:id="367"/>
    <w:p>
      <w:pPr>
        <w:spacing w:after="0"/>
        <w:ind w:left="0"/>
        <w:jc w:val="both"/>
      </w:pPr>
      <w:r>
        <w:rPr>
          <w:rFonts w:ascii="Times New Roman"/>
          <w:b w:val="false"/>
          <w:i w:val="false"/>
          <w:color w:val="000000"/>
          <w:sz w:val="28"/>
        </w:rPr>
        <w:t>
      1) сотталғандарды есепке алуды жүргiзедi;</w:t>
      </w:r>
    </w:p>
    <w:bookmarkEnd w:id="367"/>
    <w:bookmarkStart w:name="z1209" w:id="368"/>
    <w:p>
      <w:pPr>
        <w:spacing w:after="0"/>
        <w:ind w:left="0"/>
        <w:jc w:val="both"/>
      </w:pPr>
      <w:r>
        <w:rPr>
          <w:rFonts w:ascii="Times New Roman"/>
          <w:b w:val="false"/>
          <w:i w:val="false"/>
          <w:color w:val="000000"/>
          <w:sz w:val="28"/>
        </w:rPr>
        <w:t>
      2) сотталғандарға жазаны өтеу, сондай-ақ жазаның өтелуін бақылау тәртібі мен шарттарын түсіндіреді;</w:t>
      </w:r>
    </w:p>
    <w:bookmarkEnd w:id="368"/>
    <w:bookmarkStart w:name="z1210" w:id="369"/>
    <w:p>
      <w:pPr>
        <w:spacing w:after="0"/>
        <w:ind w:left="0"/>
        <w:jc w:val="both"/>
      </w:pPr>
      <w:r>
        <w:rPr>
          <w:rFonts w:ascii="Times New Roman"/>
          <w:b w:val="false"/>
          <w:i w:val="false"/>
          <w:color w:val="000000"/>
          <w:sz w:val="28"/>
        </w:rPr>
        <w:t>
      3) сотталғандардың жалақысынан ұстап қалудың дұрыстығы мен уақтылығын және ұстап қалынған сомалардың Жәбірленушілерге өтемақы қорына аударылуын бақылауды жүзеге асырады;</w:t>
      </w:r>
    </w:p>
    <w:bookmarkEnd w:id="369"/>
    <w:bookmarkStart w:name="z1211" w:id="370"/>
    <w:p>
      <w:pPr>
        <w:spacing w:after="0"/>
        <w:ind w:left="0"/>
        <w:jc w:val="both"/>
      </w:pPr>
      <w:r>
        <w:rPr>
          <w:rFonts w:ascii="Times New Roman"/>
          <w:b w:val="false"/>
          <w:i w:val="false"/>
          <w:color w:val="000000"/>
          <w:sz w:val="28"/>
        </w:rPr>
        <w:t>
      4) сотталған адаммен айына бір рет профилактикалық әңгімелесу жүргізеді;</w:t>
      </w:r>
    </w:p>
    <w:bookmarkEnd w:id="370"/>
    <w:bookmarkStart w:name="z1212" w:id="371"/>
    <w:p>
      <w:pPr>
        <w:spacing w:after="0"/>
        <w:ind w:left="0"/>
        <w:jc w:val="both"/>
      </w:pPr>
      <w:r>
        <w:rPr>
          <w:rFonts w:ascii="Times New Roman"/>
          <w:b w:val="false"/>
          <w:i w:val="false"/>
          <w:color w:val="000000"/>
          <w:sz w:val="28"/>
        </w:rPr>
        <w:t>
      5) қажет болған кезде сотталғандарды жұмысқа орналастыру үшін жұмыспен қамту орталықтарына жібереді;</w:t>
      </w:r>
    </w:p>
    <w:bookmarkEnd w:id="371"/>
    <w:bookmarkStart w:name="z1213" w:id="372"/>
    <w:p>
      <w:pPr>
        <w:spacing w:after="0"/>
        <w:ind w:left="0"/>
        <w:jc w:val="both"/>
      </w:pPr>
      <w:r>
        <w:rPr>
          <w:rFonts w:ascii="Times New Roman"/>
          <w:b w:val="false"/>
          <w:i w:val="false"/>
          <w:color w:val="000000"/>
          <w:sz w:val="28"/>
        </w:rPr>
        <w:t>
      6) жазасын өтеуден жалтару мақсатында жасырынып жүрген сотталған адамға қатысты бастапқы iздестiру iс-шараларын жүзеге асырады және сотқа iздестіруді жариялау туралы ұсыну енгiзедi.</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10.01.2018 </w:t>
      </w:r>
      <w:r>
        <w:rPr>
          <w:rFonts w:ascii="Times New Roman"/>
          <w:b w:val="false"/>
          <w:i w:val="false"/>
          <w:color w:val="000000"/>
          <w:sz w:val="28"/>
        </w:rPr>
        <w:t>№ 132-VI</w:t>
      </w:r>
      <w:r>
        <w:rPr>
          <w:rFonts w:ascii="Times New Roman"/>
          <w:b w:val="false"/>
          <w:i w:val="false"/>
          <w:color w:val="ff0000"/>
          <w:sz w:val="28"/>
        </w:rPr>
        <w:t xml:space="preserve"> Заңымен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Түзеу жұмыстары түріндегі жазаны өтеу орнындағы ұйым әкімшілігінің міндеттері</w:t>
      </w:r>
    </w:p>
    <w:bookmarkStart w:name="z376" w:id="373"/>
    <w:p>
      <w:pPr>
        <w:spacing w:after="0"/>
        <w:ind w:left="0"/>
        <w:jc w:val="both"/>
      </w:pPr>
      <w:r>
        <w:rPr>
          <w:rFonts w:ascii="Times New Roman"/>
          <w:b w:val="false"/>
          <w:i w:val="false"/>
          <w:color w:val="000000"/>
          <w:sz w:val="28"/>
        </w:rPr>
        <w:t>
      1. Түзеу жұмыстары түріндегі жазаны өтеу орнындағы ұйым әкімшілігі:</w:t>
      </w:r>
    </w:p>
    <w:bookmarkEnd w:id="373"/>
    <w:bookmarkStart w:name="z1214" w:id="374"/>
    <w:p>
      <w:pPr>
        <w:spacing w:after="0"/>
        <w:ind w:left="0"/>
        <w:jc w:val="both"/>
      </w:pPr>
      <w:r>
        <w:rPr>
          <w:rFonts w:ascii="Times New Roman"/>
          <w:b w:val="false"/>
          <w:i w:val="false"/>
          <w:color w:val="000000"/>
          <w:sz w:val="28"/>
        </w:rPr>
        <w:t>
      1) сотталған адамның жалақысынан ұстап қалуды Жәбірленушілерге өтемақы қорына уақтылы аударуға, бұл жөнінде тоқсанына бір рет пробация қызметіне растайтын құжаттарды ұсынуға;</w:t>
      </w:r>
    </w:p>
    <w:bookmarkEnd w:id="374"/>
    <w:bookmarkStart w:name="z1215" w:id="375"/>
    <w:p>
      <w:pPr>
        <w:spacing w:after="0"/>
        <w:ind w:left="0"/>
        <w:jc w:val="both"/>
      </w:pPr>
      <w:r>
        <w:rPr>
          <w:rFonts w:ascii="Times New Roman"/>
          <w:b w:val="false"/>
          <w:i w:val="false"/>
          <w:color w:val="000000"/>
          <w:sz w:val="28"/>
        </w:rPr>
        <w:t>
      2) үш жұмыс күні ішінде пробация қызметін сотталған адамның жазасын өтеуден жалтаруы туралы хабардар етуге;</w:t>
      </w:r>
    </w:p>
    <w:bookmarkEnd w:id="375"/>
    <w:bookmarkStart w:name="z1216" w:id="376"/>
    <w:p>
      <w:pPr>
        <w:spacing w:after="0"/>
        <w:ind w:left="0"/>
        <w:jc w:val="both"/>
      </w:pPr>
      <w:r>
        <w:rPr>
          <w:rFonts w:ascii="Times New Roman"/>
          <w:b w:val="false"/>
          <w:i w:val="false"/>
          <w:color w:val="000000"/>
          <w:sz w:val="28"/>
        </w:rPr>
        <w:t>
      3) пробация қызметін сотталған адамның басқа лауазымға ауысуы немесе жұмыстан шығарылуы туралы алдын ала хабардар етуге міндетті.</w:t>
      </w:r>
    </w:p>
    <w:bookmarkEnd w:id="376"/>
    <w:bookmarkStart w:name="z377" w:id="377"/>
    <w:p>
      <w:pPr>
        <w:spacing w:after="0"/>
        <w:ind w:left="0"/>
        <w:jc w:val="both"/>
      </w:pPr>
      <w:r>
        <w:rPr>
          <w:rFonts w:ascii="Times New Roman"/>
          <w:b w:val="false"/>
          <w:i w:val="false"/>
          <w:color w:val="000000"/>
          <w:sz w:val="28"/>
        </w:rPr>
        <w:t>
      2. Түзеу жұмыстары түріндегі жазаны өтеу орнындағы ұйым әкімшілігінің осы баптың бірінші бөлігінде көрсетілген міндеттерді орындамауы заңда белгіленген жауаптылыққа әкеп соғады.</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енгізу көзделген - ҚР 10.01.2018 </w:t>
      </w:r>
      <w:r>
        <w:rPr>
          <w:rFonts w:ascii="Times New Roman"/>
          <w:b w:val="false"/>
          <w:i w:val="false"/>
          <w:color w:val="000000"/>
          <w:sz w:val="28"/>
        </w:rPr>
        <w:t>№ 132-VI</w:t>
      </w:r>
      <w:r>
        <w:rPr>
          <w:rFonts w:ascii="Times New Roman"/>
          <w:b w:val="false"/>
          <w:i w:val="false"/>
          <w:color w:val="ff0000"/>
          <w:sz w:val="28"/>
        </w:rPr>
        <w:t xml:space="preserve">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78" w:id="378"/>
    <w:p>
      <w:pPr>
        <w:spacing w:after="0"/>
        <w:ind w:left="0"/>
        <w:jc w:val="left"/>
      </w:pPr>
      <w:r>
        <w:rPr>
          <w:rFonts w:ascii="Times New Roman"/>
          <w:b/>
          <w:i w:val="false"/>
          <w:color w:val="000000"/>
        </w:rPr>
        <w:t xml:space="preserve"> 12-тарау. ҚОҒАМДЫҚ ЖҰМЫСТАРҒА ТАРТУ ТҮРIНДЕГI ЖАЗАНЫ ОРЫНДАУ</w:t>
      </w:r>
    </w:p>
    <w:bookmarkEnd w:id="378"/>
    <w:p>
      <w:pPr>
        <w:spacing w:after="0"/>
        <w:ind w:left="0"/>
        <w:jc w:val="both"/>
      </w:pPr>
      <w:r>
        <w:rPr>
          <w:rFonts w:ascii="Times New Roman"/>
          <w:b/>
          <w:i w:val="false"/>
          <w:color w:val="000000"/>
          <w:sz w:val="28"/>
        </w:rPr>
        <w:t>57-бап. Қоғамдық жұмыстарға тарту түрiндегi жазаны орындау тәртiбi</w:t>
      </w:r>
    </w:p>
    <w:bookmarkStart w:name="z379" w:id="379"/>
    <w:p>
      <w:pPr>
        <w:spacing w:after="0"/>
        <w:ind w:left="0"/>
        <w:jc w:val="both"/>
      </w:pPr>
      <w:r>
        <w:rPr>
          <w:rFonts w:ascii="Times New Roman"/>
          <w:b w:val="false"/>
          <w:i w:val="false"/>
          <w:color w:val="000000"/>
          <w:sz w:val="28"/>
        </w:rPr>
        <w:t>
      1. Қоғамдық жұмыстарға тарту түріндегі жаза сотталған адамның жергілікті атқарушы органдар оның тұрғылықты жерінде орналасқан қоғамдық орындарда ұйымдастыратын, белгілі бір біліктілікті талап етпейтін, қоғамға пайдалы ақысыз жұмыстарды орындауынан тұрады.</w:t>
      </w:r>
    </w:p>
    <w:bookmarkEnd w:id="379"/>
    <w:bookmarkStart w:name="z380" w:id="380"/>
    <w:p>
      <w:pPr>
        <w:spacing w:after="0"/>
        <w:ind w:left="0"/>
        <w:jc w:val="both"/>
      </w:pPr>
      <w:r>
        <w:rPr>
          <w:rFonts w:ascii="Times New Roman"/>
          <w:b w:val="false"/>
          <w:i w:val="false"/>
          <w:color w:val="000000"/>
          <w:sz w:val="28"/>
        </w:rPr>
        <w:t>
      2. Қоғамдық жұмыстарға тарту түрiндегi жаза заңды күшіне енген сот үкімінің көшірмесімен бірге сот өкімі пробация қызметіне келіп түскен күннен бастап он күндік мерзiмнен кешiктiрiлмей орындалады.</w:t>
      </w:r>
    </w:p>
    <w:bookmarkEnd w:id="380"/>
    <w:bookmarkStart w:name="z381" w:id="381"/>
    <w:p>
      <w:pPr>
        <w:spacing w:after="0"/>
        <w:ind w:left="0"/>
        <w:jc w:val="both"/>
      </w:pPr>
      <w:r>
        <w:rPr>
          <w:rFonts w:ascii="Times New Roman"/>
          <w:b w:val="false"/>
          <w:i w:val="false"/>
          <w:color w:val="000000"/>
          <w:sz w:val="28"/>
        </w:rPr>
        <w:t>
      Сотталғандардың қоғамдық жұмыстарды орындауын бақылауды сотталған адамның тұрғылықты жеріндегі пробация қызметі жүзеге асырады.</w:t>
      </w:r>
    </w:p>
    <w:bookmarkEnd w:id="381"/>
    <w:bookmarkStart w:name="z382" w:id="382"/>
    <w:p>
      <w:pPr>
        <w:spacing w:after="0"/>
        <w:ind w:left="0"/>
        <w:jc w:val="both"/>
      </w:pPr>
      <w:r>
        <w:rPr>
          <w:rFonts w:ascii="Times New Roman"/>
          <w:b w:val="false"/>
          <w:i w:val="false"/>
          <w:color w:val="000000"/>
          <w:sz w:val="28"/>
        </w:rPr>
        <w:t>
      3. Сотталған адамға негізгі жұмыс орны бойынша кезекті демалыс беру қоғамдық жұмыстарды орындауын тоқтата тұрмайды.</w:t>
      </w:r>
    </w:p>
    <w:bookmarkEnd w:id="382"/>
    <w:bookmarkStart w:name="z383" w:id="383"/>
    <w:p>
      <w:pPr>
        <w:spacing w:after="0"/>
        <w:ind w:left="0"/>
        <w:jc w:val="both"/>
      </w:pPr>
      <w:r>
        <w:rPr>
          <w:rFonts w:ascii="Times New Roman"/>
          <w:b w:val="false"/>
          <w:i w:val="false"/>
          <w:color w:val="000000"/>
          <w:sz w:val="28"/>
        </w:rPr>
        <w:t>
      4. Жазасын өтеу кезеңінде сотталған адам жүкті болған кезде пробация қызметі сотқа жүктілікке және босануға байланысты демалыс берілген күннен бастап оның жазаны өтеуін кейінге қалдыру туралы ұсыну енгізеді.</w:t>
      </w:r>
    </w:p>
    <w:bookmarkEnd w:id="383"/>
    <w:bookmarkStart w:name="z384" w:id="384"/>
    <w:p>
      <w:pPr>
        <w:spacing w:after="0"/>
        <w:ind w:left="0"/>
        <w:jc w:val="both"/>
      </w:pPr>
      <w:r>
        <w:rPr>
          <w:rFonts w:ascii="Times New Roman"/>
          <w:b w:val="false"/>
          <w:i w:val="false"/>
          <w:color w:val="000000"/>
          <w:sz w:val="28"/>
        </w:rPr>
        <w:t>
      5. Сотталған адамға бірінші немесе екінші топтағы мүгедектік белгіленген кезде пробация қызметі сотқа оны жазасын одан әрі өтеуден босату туралы ұсыну енгізеді.</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Қоғамдық жұмыстарға тарту түрiндегi жаза мерзiмiн есептеу</w:t>
      </w:r>
    </w:p>
    <w:bookmarkStart w:name="z385" w:id="385"/>
    <w:p>
      <w:pPr>
        <w:spacing w:after="0"/>
        <w:ind w:left="0"/>
        <w:jc w:val="both"/>
      </w:pPr>
      <w:r>
        <w:rPr>
          <w:rFonts w:ascii="Times New Roman"/>
          <w:b w:val="false"/>
          <w:i w:val="false"/>
          <w:color w:val="000000"/>
          <w:sz w:val="28"/>
        </w:rPr>
        <w:t>
      1. Қоғамдық жұмыстарға тарту түріндегі жаза мерзімі сағатпен есептеледі, сол уақыт ішінде сотталған адам қоғамдық жұмыстарды орындайды.</w:t>
      </w:r>
    </w:p>
    <w:bookmarkEnd w:id="385"/>
    <w:bookmarkStart w:name="z386" w:id="386"/>
    <w:p>
      <w:pPr>
        <w:spacing w:after="0"/>
        <w:ind w:left="0"/>
        <w:jc w:val="both"/>
      </w:pPr>
      <w:r>
        <w:rPr>
          <w:rFonts w:ascii="Times New Roman"/>
          <w:b w:val="false"/>
          <w:i w:val="false"/>
          <w:color w:val="000000"/>
          <w:sz w:val="28"/>
        </w:rPr>
        <w:t>
      2. Қоғамдық жұмыстар сотталған адамды оларды орындау кезінде негізгі жұмыс орны бойынша еңбек міндеттерінен босата отырып не оқудан бос уақытта күніне төрт сағаттан аспайтын шамада орындалады.</w:t>
      </w:r>
    </w:p>
    <w:bookmarkEnd w:id="386"/>
    <w:bookmarkStart w:name="z387" w:id="387"/>
    <w:p>
      <w:pPr>
        <w:spacing w:after="0"/>
        <w:ind w:left="0"/>
        <w:jc w:val="both"/>
      </w:pPr>
      <w:r>
        <w:rPr>
          <w:rFonts w:ascii="Times New Roman"/>
          <w:b w:val="false"/>
          <w:i w:val="false"/>
          <w:color w:val="000000"/>
          <w:sz w:val="28"/>
        </w:rPr>
        <w:t>
      3. Тұрақты жұмыс орны жоқ және оқу орындарында оқымайтын сотталғандар қоғамдық жұмыстарды күніне сегіз сағатқа дейін, бірақ аптасына қырық сағаттан аспайтын шамада орындайды.</w:t>
      </w:r>
    </w:p>
    <w:bookmarkEnd w:id="387"/>
    <w:p>
      <w:pPr>
        <w:spacing w:after="0"/>
        <w:ind w:left="0"/>
        <w:jc w:val="both"/>
      </w:pPr>
      <w:r>
        <w:rPr>
          <w:rFonts w:ascii="Times New Roman"/>
          <w:b/>
          <w:i w:val="false"/>
          <w:color w:val="000000"/>
          <w:sz w:val="28"/>
        </w:rPr>
        <w:t>59-бап. Қоғамдық жұмыстарға тарту түрiндегiжазаны өтеу шарттары</w:t>
      </w:r>
    </w:p>
    <w:bookmarkStart w:name="z1217" w:id="388"/>
    <w:p>
      <w:pPr>
        <w:spacing w:after="0"/>
        <w:ind w:left="0"/>
        <w:jc w:val="both"/>
      </w:pPr>
      <w:r>
        <w:rPr>
          <w:rFonts w:ascii="Times New Roman"/>
          <w:b w:val="false"/>
          <w:i w:val="false"/>
          <w:color w:val="000000"/>
          <w:sz w:val="28"/>
        </w:rPr>
        <w:t>
      Сотталған адам:</w:t>
      </w:r>
    </w:p>
    <w:bookmarkEnd w:id="388"/>
    <w:bookmarkStart w:name="z1218" w:id="389"/>
    <w:p>
      <w:pPr>
        <w:spacing w:after="0"/>
        <w:ind w:left="0"/>
        <w:jc w:val="both"/>
      </w:pPr>
      <w:r>
        <w:rPr>
          <w:rFonts w:ascii="Times New Roman"/>
          <w:b w:val="false"/>
          <w:i w:val="false"/>
          <w:color w:val="000000"/>
          <w:sz w:val="28"/>
        </w:rPr>
        <w:t>
      1) осы Кодексте белгіленген жазаны өтеу тәртiбi мен шарттарын сақтауға;</w:t>
      </w:r>
    </w:p>
    <w:bookmarkEnd w:id="389"/>
    <w:bookmarkStart w:name="z1219" w:id="390"/>
    <w:p>
      <w:pPr>
        <w:spacing w:after="0"/>
        <w:ind w:left="0"/>
        <w:jc w:val="both"/>
      </w:pPr>
      <w:r>
        <w:rPr>
          <w:rFonts w:ascii="Times New Roman"/>
          <w:b w:val="false"/>
          <w:i w:val="false"/>
          <w:color w:val="000000"/>
          <w:sz w:val="28"/>
        </w:rPr>
        <w:t>
      2) жергілікті атқарушы органдар қоғамдық орындарда ұйымдастыратын жұмыстарды орындауға;</w:t>
      </w:r>
    </w:p>
    <w:bookmarkEnd w:id="390"/>
    <w:bookmarkStart w:name="z1220" w:id="391"/>
    <w:p>
      <w:pPr>
        <w:spacing w:after="0"/>
        <w:ind w:left="0"/>
        <w:jc w:val="both"/>
      </w:pPr>
      <w:r>
        <w:rPr>
          <w:rFonts w:ascii="Times New Roman"/>
          <w:b w:val="false"/>
          <w:i w:val="false"/>
          <w:color w:val="000000"/>
          <w:sz w:val="28"/>
        </w:rPr>
        <w:t>
      3) пробация қызметіне тұрғылықты жерiнің өзгергені туралы хабарлап отыруға;</w:t>
      </w:r>
    </w:p>
    <w:bookmarkEnd w:id="391"/>
    <w:bookmarkStart w:name="z1221" w:id="392"/>
    <w:p>
      <w:pPr>
        <w:spacing w:after="0"/>
        <w:ind w:left="0"/>
        <w:jc w:val="both"/>
      </w:pPr>
      <w:r>
        <w:rPr>
          <w:rFonts w:ascii="Times New Roman"/>
          <w:b w:val="false"/>
          <w:i w:val="false"/>
          <w:color w:val="000000"/>
          <w:sz w:val="28"/>
        </w:rPr>
        <w:t xml:space="preserve">
      4) пробация қызметіне тіркелу және профилактикалық әңгімелесуге қатысу үшін айына бір рет келіп тұруға міндетті. Келмеуінің дәлелді жағдайлары осы Кодекстің </w:t>
      </w:r>
      <w:r>
        <w:rPr>
          <w:rFonts w:ascii="Times New Roman"/>
          <w:b w:val="false"/>
          <w:i w:val="false"/>
          <w:color w:val="000000"/>
          <w:sz w:val="28"/>
        </w:rPr>
        <w:t>53-бабының</w:t>
      </w:r>
      <w:r>
        <w:rPr>
          <w:rFonts w:ascii="Times New Roman"/>
          <w:b w:val="false"/>
          <w:i w:val="false"/>
          <w:color w:val="000000"/>
          <w:sz w:val="28"/>
        </w:rPr>
        <w:t xml:space="preserve"> екінші бөлігінде көрсетілген.</w:t>
      </w:r>
    </w:p>
    <w:bookmarkEnd w:id="392"/>
    <w:p>
      <w:pPr>
        <w:spacing w:after="0"/>
        <w:ind w:left="0"/>
        <w:jc w:val="both"/>
      </w:pPr>
      <w:r>
        <w:rPr>
          <w:rFonts w:ascii="Times New Roman"/>
          <w:b/>
          <w:i w:val="false"/>
          <w:color w:val="000000"/>
          <w:sz w:val="28"/>
        </w:rPr>
        <w:t>60-бап. Сотталған адамның қоғамдық жұмыстарға тарту түріндегі жазаны өтеу тәртібі мен шарттарын бұзғаны үшін жауаптылығы</w:t>
      </w:r>
    </w:p>
    <w:bookmarkStart w:name="z388" w:id="393"/>
    <w:p>
      <w:pPr>
        <w:spacing w:after="0"/>
        <w:ind w:left="0"/>
        <w:jc w:val="both"/>
      </w:pPr>
      <w:r>
        <w:rPr>
          <w:rFonts w:ascii="Times New Roman"/>
          <w:b w:val="false"/>
          <w:i w:val="false"/>
          <w:color w:val="000000"/>
          <w:sz w:val="28"/>
        </w:rPr>
        <w:t xml:space="preserve">
      1. Сотталған адамның қоғамдық жұмыстарға тарту түрiндегi жазаны өтеу тәртібі мен шарттарын бұзғаны үшін пробация қызметі оны Қазақстан Республикасының </w:t>
      </w:r>
      <w:r>
        <w:rPr>
          <w:rFonts w:ascii="Times New Roman"/>
          <w:b w:val="false"/>
          <w:i w:val="false"/>
          <w:color w:val="000000"/>
          <w:sz w:val="28"/>
        </w:rPr>
        <w:t>Қылмыстық кодексінде</w:t>
      </w:r>
      <w:r>
        <w:rPr>
          <w:rFonts w:ascii="Times New Roman"/>
          <w:b w:val="false"/>
          <w:i w:val="false"/>
          <w:color w:val="000000"/>
          <w:sz w:val="28"/>
        </w:rPr>
        <w:t xml:space="preserve"> көзделген жауаптылық туралы жазбаша түрде ескертеді.</w:t>
      </w:r>
    </w:p>
    <w:bookmarkEnd w:id="393"/>
    <w:bookmarkStart w:name="z389" w:id="394"/>
    <w:p>
      <w:pPr>
        <w:spacing w:after="0"/>
        <w:ind w:left="0"/>
        <w:jc w:val="both"/>
      </w:pPr>
      <w:r>
        <w:rPr>
          <w:rFonts w:ascii="Times New Roman"/>
          <w:b w:val="false"/>
          <w:i w:val="false"/>
          <w:color w:val="000000"/>
          <w:sz w:val="28"/>
        </w:rPr>
        <w:t>
      2. Қоғамдық жұмыстарға тарту түрiндегi жазаны өтеуден жалтарып жүрген сотталған адамға қатысты пробация қызметі сотқа қылмыстық теріс қылық үшін тағайындалған жазаның орындалмаған бөлігін – қамаққа алумен, ал қылмыс үшін тағайындалған жазаның орындалмаған бөлігін бас бостандығын шектеумен не бас бостандығынан айырумен ауыстыру туралы ұсыну жібереді.</w:t>
      </w:r>
    </w:p>
    <w:bookmarkEnd w:id="394"/>
    <w:bookmarkStart w:name="z390" w:id="395"/>
    <w:p>
      <w:pPr>
        <w:spacing w:after="0"/>
        <w:ind w:left="0"/>
        <w:jc w:val="both"/>
      </w:pPr>
      <w:r>
        <w:rPr>
          <w:rFonts w:ascii="Times New Roman"/>
          <w:b w:val="false"/>
          <w:i w:val="false"/>
          <w:color w:val="000000"/>
          <w:sz w:val="28"/>
        </w:rPr>
        <w:t>
      3. Мыналар:</w:t>
      </w:r>
    </w:p>
    <w:bookmarkEnd w:id="395"/>
    <w:bookmarkStart w:name="z1222" w:id="396"/>
    <w:p>
      <w:pPr>
        <w:spacing w:after="0"/>
        <w:ind w:left="0"/>
        <w:jc w:val="both"/>
      </w:pPr>
      <w:r>
        <w:rPr>
          <w:rFonts w:ascii="Times New Roman"/>
          <w:b w:val="false"/>
          <w:i w:val="false"/>
          <w:color w:val="000000"/>
          <w:sz w:val="28"/>
        </w:rPr>
        <w:t>
      1) қоғамдық жұмыстар түріндегі жазаны орындауға кірісуден бас тартқан не қоғамдық жұмыстарды орындауға кедергі келтіретін, құжаттамамен расталған ауыруы және басқа да себептер жататын дәлелді себептерсіз қоғамдық жұмыстарға бір ай ішінде екі реттен көп келмеген;</w:t>
      </w:r>
    </w:p>
    <w:bookmarkEnd w:id="396"/>
    <w:bookmarkStart w:name="z1223" w:id="397"/>
    <w:p>
      <w:pPr>
        <w:spacing w:after="0"/>
        <w:ind w:left="0"/>
        <w:jc w:val="both"/>
      </w:pPr>
      <w:r>
        <w:rPr>
          <w:rFonts w:ascii="Times New Roman"/>
          <w:b w:val="false"/>
          <w:i w:val="false"/>
          <w:color w:val="000000"/>
          <w:sz w:val="28"/>
        </w:rPr>
        <w:t>
      2) жазаны өтеу кезеңінде екі рет медициналық куәландырумен не мұндай мүмкіндік болмаған кезде – жұмыс берушінің комиссиялық актісімен расталған, алкогольдік, есірткілік немесе уытқұмарлық масаң күйде келген;</w:t>
      </w:r>
    </w:p>
    <w:bookmarkEnd w:id="397"/>
    <w:bookmarkStart w:name="z1224" w:id="398"/>
    <w:p>
      <w:pPr>
        <w:spacing w:after="0"/>
        <w:ind w:left="0"/>
        <w:jc w:val="both"/>
      </w:pPr>
      <w:r>
        <w:rPr>
          <w:rFonts w:ascii="Times New Roman"/>
          <w:b w:val="false"/>
          <w:i w:val="false"/>
          <w:color w:val="000000"/>
          <w:sz w:val="28"/>
        </w:rPr>
        <w:t>
      3) жазасын өтеуден жалтару мақсатында жасырынған;</w:t>
      </w:r>
    </w:p>
    <w:bookmarkEnd w:id="398"/>
    <w:bookmarkStart w:name="z1225" w:id="399"/>
    <w:p>
      <w:pPr>
        <w:spacing w:after="0"/>
        <w:ind w:left="0"/>
        <w:jc w:val="both"/>
      </w:pPr>
      <w:r>
        <w:rPr>
          <w:rFonts w:ascii="Times New Roman"/>
          <w:b w:val="false"/>
          <w:i w:val="false"/>
          <w:color w:val="000000"/>
          <w:sz w:val="28"/>
        </w:rPr>
        <w:t>
      4) Қазақстан Республикасының шегінен тыс жерге кеткен сотталған адам қоғамдық жұмыстарға тарту түріндегі жазаны өтеуден жалтарып жүр деп танылады.</w:t>
      </w:r>
    </w:p>
    <w:bookmarkEnd w:id="399"/>
    <w:bookmarkStart w:name="z391" w:id="400"/>
    <w:p>
      <w:pPr>
        <w:spacing w:after="0"/>
        <w:ind w:left="0"/>
        <w:jc w:val="both"/>
      </w:pPr>
      <w:r>
        <w:rPr>
          <w:rFonts w:ascii="Times New Roman"/>
          <w:b w:val="false"/>
          <w:i w:val="false"/>
          <w:color w:val="000000"/>
          <w:sz w:val="28"/>
        </w:rPr>
        <w:t>
      4. Пробация қызметіне тіркелу үшін келмеген күннен бастап он бес күннен астам тұрған жері анықталмаған сотталған адам жазаны өтеуден жасырынып жүр деп танылады.</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Пробация қызметінің қоғамдық жұмыстарға тарту түріндегі жазаны орындау кезіндегі өкілеттіктері</w:t>
      </w:r>
    </w:p>
    <w:bookmarkStart w:name="z1226" w:id="401"/>
    <w:p>
      <w:pPr>
        <w:spacing w:after="0"/>
        <w:ind w:left="0"/>
        <w:jc w:val="both"/>
      </w:pPr>
      <w:r>
        <w:rPr>
          <w:rFonts w:ascii="Times New Roman"/>
          <w:b w:val="false"/>
          <w:i w:val="false"/>
          <w:color w:val="000000"/>
          <w:sz w:val="28"/>
        </w:rPr>
        <w:t>
      Пробация қызметі:</w:t>
      </w:r>
    </w:p>
    <w:bookmarkEnd w:id="401"/>
    <w:bookmarkStart w:name="z1227" w:id="402"/>
    <w:p>
      <w:pPr>
        <w:spacing w:after="0"/>
        <w:ind w:left="0"/>
        <w:jc w:val="both"/>
      </w:pPr>
      <w:r>
        <w:rPr>
          <w:rFonts w:ascii="Times New Roman"/>
          <w:b w:val="false"/>
          <w:i w:val="false"/>
          <w:color w:val="000000"/>
          <w:sz w:val="28"/>
        </w:rPr>
        <w:t>
      1) сотталғандарды есепке алуды жүргiзедi;</w:t>
      </w:r>
    </w:p>
    <w:bookmarkEnd w:id="402"/>
    <w:bookmarkStart w:name="z1228" w:id="403"/>
    <w:p>
      <w:pPr>
        <w:spacing w:after="0"/>
        <w:ind w:left="0"/>
        <w:jc w:val="both"/>
      </w:pPr>
      <w:r>
        <w:rPr>
          <w:rFonts w:ascii="Times New Roman"/>
          <w:b w:val="false"/>
          <w:i w:val="false"/>
          <w:color w:val="000000"/>
          <w:sz w:val="28"/>
        </w:rPr>
        <w:t>
      2) оларға жазаны өтеу, сондай-ақ жазаның өтелуін бақылау тәртiбi мен шарттарын түсiндiредi;</w:t>
      </w:r>
    </w:p>
    <w:bookmarkEnd w:id="403"/>
    <w:bookmarkStart w:name="z1229" w:id="404"/>
    <w:p>
      <w:pPr>
        <w:spacing w:after="0"/>
        <w:ind w:left="0"/>
        <w:jc w:val="both"/>
      </w:pPr>
      <w:r>
        <w:rPr>
          <w:rFonts w:ascii="Times New Roman"/>
          <w:b w:val="false"/>
          <w:i w:val="false"/>
          <w:color w:val="000000"/>
          <w:sz w:val="28"/>
        </w:rPr>
        <w:t>
      3) жергілікті атқарушы органдар ұйымдастыратын қоғамдық жұмыстардың орындалуын бақылайды;</w:t>
      </w:r>
    </w:p>
    <w:bookmarkEnd w:id="404"/>
    <w:bookmarkStart w:name="z1230" w:id="405"/>
    <w:p>
      <w:pPr>
        <w:spacing w:after="0"/>
        <w:ind w:left="0"/>
        <w:jc w:val="both"/>
      </w:pPr>
      <w:r>
        <w:rPr>
          <w:rFonts w:ascii="Times New Roman"/>
          <w:b w:val="false"/>
          <w:i w:val="false"/>
          <w:color w:val="000000"/>
          <w:sz w:val="28"/>
        </w:rPr>
        <w:t>
      4) сотталған адаммен айына бір рет профилактикалық әңгімелесу жүргізеді;</w:t>
      </w:r>
    </w:p>
    <w:bookmarkEnd w:id="405"/>
    <w:bookmarkStart w:name="z1231" w:id="406"/>
    <w:p>
      <w:pPr>
        <w:spacing w:after="0"/>
        <w:ind w:left="0"/>
        <w:jc w:val="both"/>
      </w:pPr>
      <w:r>
        <w:rPr>
          <w:rFonts w:ascii="Times New Roman"/>
          <w:b w:val="false"/>
          <w:i w:val="false"/>
          <w:color w:val="000000"/>
          <w:sz w:val="28"/>
        </w:rPr>
        <w:t>
      5) жазасын өтеуден жалтару мақсатында жасырынып жүрген сотталған адамға қатысты бастапқы iздестiру iс-шараларын жүзеге асырады және сотқа iздестіруді жариялау туралы ұсыну енгiзедi.</w:t>
      </w:r>
    </w:p>
    <w:bookmarkEnd w:id="406"/>
    <w:p>
      <w:pPr>
        <w:spacing w:after="0"/>
        <w:ind w:left="0"/>
        <w:jc w:val="both"/>
      </w:pPr>
      <w:r>
        <w:rPr>
          <w:rFonts w:ascii="Times New Roman"/>
          <w:b/>
          <w:i w:val="false"/>
          <w:color w:val="000000"/>
          <w:sz w:val="28"/>
        </w:rPr>
        <w:t>62-бап. Жергілікті атқарушы органдардың қоғамдық жұмыстарға тарту түріндегі жазаны орындау кезіндегі өкілеттіктері</w:t>
      </w:r>
    </w:p>
    <w:bookmarkStart w:name="z392" w:id="407"/>
    <w:p>
      <w:pPr>
        <w:spacing w:after="0"/>
        <w:ind w:left="0"/>
        <w:jc w:val="both"/>
      </w:pPr>
      <w:r>
        <w:rPr>
          <w:rFonts w:ascii="Times New Roman"/>
          <w:b w:val="false"/>
          <w:i w:val="false"/>
          <w:color w:val="000000"/>
          <w:sz w:val="28"/>
        </w:rPr>
        <w:t>
      1. Жергілікті атқарушы органдар:</w:t>
      </w:r>
    </w:p>
    <w:bookmarkEnd w:id="407"/>
    <w:bookmarkStart w:name="z1232" w:id="408"/>
    <w:p>
      <w:pPr>
        <w:spacing w:after="0"/>
        <w:ind w:left="0"/>
        <w:jc w:val="both"/>
      </w:pPr>
      <w:r>
        <w:rPr>
          <w:rFonts w:ascii="Times New Roman"/>
          <w:b w:val="false"/>
          <w:i w:val="false"/>
          <w:color w:val="000000"/>
          <w:sz w:val="28"/>
        </w:rPr>
        <w:t>
      1) пробация қызметін сот үкімін алғаны және оны орындауға қабылдағаны туралы дереу хабардар етуге;</w:t>
      </w:r>
    </w:p>
    <w:bookmarkEnd w:id="408"/>
    <w:bookmarkStart w:name="z1233" w:id="409"/>
    <w:p>
      <w:pPr>
        <w:spacing w:after="0"/>
        <w:ind w:left="0"/>
        <w:jc w:val="both"/>
      </w:pPr>
      <w:r>
        <w:rPr>
          <w:rFonts w:ascii="Times New Roman"/>
          <w:b w:val="false"/>
          <w:i w:val="false"/>
          <w:color w:val="000000"/>
          <w:sz w:val="28"/>
        </w:rPr>
        <w:t>
      2) жұмыс істелген уақытты есепке алу табелін жүргізуге, орындалған жұмыстардың актісін жасауға және оларды ағымдағы айдың соңғы күнінен кешіктірмей пробация қызметіне жіберуге;</w:t>
      </w:r>
    </w:p>
    <w:bookmarkEnd w:id="409"/>
    <w:bookmarkStart w:name="z1234" w:id="410"/>
    <w:p>
      <w:pPr>
        <w:spacing w:after="0"/>
        <w:ind w:left="0"/>
        <w:jc w:val="both"/>
      </w:pPr>
      <w:r>
        <w:rPr>
          <w:rFonts w:ascii="Times New Roman"/>
          <w:b w:val="false"/>
          <w:i w:val="false"/>
          <w:color w:val="000000"/>
          <w:sz w:val="28"/>
        </w:rPr>
        <w:t>
      3) пробация қызметіне сотталған адамның мінез-құлқы туралы ақпарат беруге;</w:t>
      </w:r>
    </w:p>
    <w:bookmarkEnd w:id="410"/>
    <w:bookmarkStart w:name="z1235" w:id="411"/>
    <w:p>
      <w:pPr>
        <w:spacing w:after="0"/>
        <w:ind w:left="0"/>
        <w:jc w:val="both"/>
      </w:pPr>
      <w:r>
        <w:rPr>
          <w:rFonts w:ascii="Times New Roman"/>
          <w:b w:val="false"/>
          <w:i w:val="false"/>
          <w:color w:val="000000"/>
          <w:sz w:val="28"/>
        </w:rPr>
        <w:t>
      4) пробация қызметін сотталған адамның жазаны өтеуден жалтаруы туралы хабардар етуге міндетті.</w:t>
      </w:r>
    </w:p>
    <w:bookmarkEnd w:id="411"/>
    <w:bookmarkStart w:name="z393" w:id="412"/>
    <w:p>
      <w:pPr>
        <w:spacing w:after="0"/>
        <w:ind w:left="0"/>
        <w:jc w:val="both"/>
      </w:pPr>
      <w:r>
        <w:rPr>
          <w:rFonts w:ascii="Times New Roman"/>
          <w:b w:val="false"/>
          <w:i w:val="false"/>
          <w:color w:val="000000"/>
          <w:sz w:val="28"/>
        </w:rPr>
        <w:t>
      2. Жергілікті атқарушы органдардың лауазымды адамдарының қоғамдық жұмыстарға тарту түріндегі жазаны орындау кезінде осы баптың бірінші бөлігінде көрсетілген міндеттерді орындамауы заңда белгіленген жауаптылыққа әкеп соғады.</w:t>
      </w:r>
    </w:p>
    <w:bookmarkEnd w:id="412"/>
    <w:bookmarkStart w:name="z394" w:id="413"/>
    <w:p>
      <w:pPr>
        <w:spacing w:after="0"/>
        <w:ind w:left="0"/>
        <w:jc w:val="left"/>
      </w:pPr>
      <w:r>
        <w:rPr>
          <w:rFonts w:ascii="Times New Roman"/>
          <w:b/>
          <w:i w:val="false"/>
          <w:color w:val="000000"/>
        </w:rPr>
        <w:t xml:space="preserve"> 13-тарау. БАС БОСТАНДЫҒЫН ШЕКТЕУ ТҮРIНДЕГI ЖАЗАНЫ ОРЫНДАУ</w:t>
      </w:r>
    </w:p>
    <w:bookmarkEnd w:id="413"/>
    <w:p>
      <w:pPr>
        <w:spacing w:after="0"/>
        <w:ind w:left="0"/>
        <w:jc w:val="both"/>
      </w:pPr>
      <w:r>
        <w:rPr>
          <w:rFonts w:ascii="Times New Roman"/>
          <w:b/>
          <w:i w:val="false"/>
          <w:color w:val="000000"/>
          <w:sz w:val="28"/>
        </w:rPr>
        <w:t>63-бап. Бас бостандығын шектеу түрiндегi жазаны орындау тәртібі</w:t>
      </w:r>
    </w:p>
    <w:bookmarkStart w:name="z395" w:id="414"/>
    <w:p>
      <w:pPr>
        <w:spacing w:after="0"/>
        <w:ind w:left="0"/>
        <w:jc w:val="both"/>
      </w:pPr>
      <w:r>
        <w:rPr>
          <w:rFonts w:ascii="Times New Roman"/>
          <w:b w:val="false"/>
          <w:i w:val="false"/>
          <w:color w:val="000000"/>
          <w:sz w:val="28"/>
        </w:rPr>
        <w:t>
      1. Бас бостандығын шектеуге сотталғандар жазасын тұрғылықты жері бойынша оларға пробациялық бақылауды жүзеге асыру жағдайларында өтейді.</w:t>
      </w:r>
    </w:p>
    <w:bookmarkEnd w:id="414"/>
    <w:bookmarkStart w:name="z396" w:id="415"/>
    <w:p>
      <w:pPr>
        <w:spacing w:after="0"/>
        <w:ind w:left="0"/>
        <w:jc w:val="both"/>
      </w:pPr>
      <w:r>
        <w:rPr>
          <w:rFonts w:ascii="Times New Roman"/>
          <w:b w:val="false"/>
          <w:i w:val="false"/>
          <w:color w:val="000000"/>
          <w:sz w:val="28"/>
        </w:rPr>
        <w:t xml:space="preserve">
      2. Бас бостандығын шектеуге сотталғандарды мәжбүрлі еңбекке тартуды жергілікті атқарушы органдар осы Кодекстің </w:t>
      </w:r>
      <w:r>
        <w:rPr>
          <w:rFonts w:ascii="Times New Roman"/>
          <w:b w:val="false"/>
          <w:i w:val="false"/>
          <w:color w:val="000000"/>
          <w:sz w:val="28"/>
        </w:rPr>
        <w:t>57</w:t>
      </w:r>
      <w:r>
        <w:rPr>
          <w:rFonts w:ascii="Times New Roman"/>
          <w:b w:val="false"/>
          <w:i w:val="false"/>
          <w:color w:val="000000"/>
          <w:sz w:val="28"/>
        </w:rPr>
        <w:t xml:space="preserve"> - </w:t>
      </w:r>
      <w:r>
        <w:rPr>
          <w:rFonts w:ascii="Times New Roman"/>
          <w:b w:val="false"/>
          <w:i w:val="false"/>
          <w:color w:val="000000"/>
          <w:sz w:val="28"/>
        </w:rPr>
        <w:t>59-баптарына</w:t>
      </w:r>
      <w:r>
        <w:rPr>
          <w:rFonts w:ascii="Times New Roman"/>
          <w:b w:val="false"/>
          <w:i w:val="false"/>
          <w:color w:val="000000"/>
          <w:sz w:val="28"/>
        </w:rPr>
        <w:t xml:space="preserve"> сәйкес ұйымдастырады.</w:t>
      </w:r>
    </w:p>
    <w:bookmarkEnd w:id="415"/>
    <w:bookmarkStart w:name="z397" w:id="416"/>
    <w:p>
      <w:pPr>
        <w:spacing w:after="0"/>
        <w:ind w:left="0"/>
        <w:jc w:val="both"/>
      </w:pPr>
      <w:r>
        <w:rPr>
          <w:rFonts w:ascii="Times New Roman"/>
          <w:b w:val="false"/>
          <w:i w:val="false"/>
          <w:color w:val="000000"/>
          <w:sz w:val="28"/>
        </w:rPr>
        <w:t>
      3. Бас бостандығын шектеуге сотталғандар Қазақстан Республикасының заңнамасында белгіленген шеңберде әлеуметтік-құқықтық көмек алу үшін жергілікті атқарушы органдарға, қоғамдық бірлестіктер мен өзге де ұйымдарға жүгінуге құқылы.</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Бас бостандығын шектеу түрiндегi жазаны өтеу мерзiмiн есептеу</w:t>
      </w:r>
    </w:p>
    <w:p>
      <w:pPr>
        <w:spacing w:after="0"/>
        <w:ind w:left="0"/>
        <w:jc w:val="both"/>
      </w:pPr>
      <w:r>
        <w:rPr>
          <w:rFonts w:ascii="Times New Roman"/>
          <w:b w:val="false"/>
          <w:i w:val="false"/>
          <w:color w:val="000000"/>
          <w:sz w:val="28"/>
        </w:rPr>
        <w:t>
      Бас бостандығын шектеу түрiндегi жазаны өтеу мерзiмi пробация қызметі заңды күшіне енген сот үкімін орындауға қабылдаған күннен бастап есептеледi.</w:t>
      </w:r>
    </w:p>
    <w:p>
      <w:pPr>
        <w:spacing w:after="0"/>
        <w:ind w:left="0"/>
        <w:jc w:val="both"/>
      </w:pPr>
      <w:r>
        <w:rPr>
          <w:rFonts w:ascii="Times New Roman"/>
          <w:b/>
          <w:i w:val="false"/>
          <w:color w:val="000000"/>
          <w:sz w:val="28"/>
        </w:rPr>
        <w:t>65-бап. Бас бостандығын шектеуге сотталған адамды жазаны өтеу орнына жiберу</w:t>
      </w:r>
    </w:p>
    <w:bookmarkStart w:name="z398" w:id="417"/>
    <w:p>
      <w:pPr>
        <w:spacing w:after="0"/>
        <w:ind w:left="0"/>
        <w:jc w:val="both"/>
      </w:pPr>
      <w:r>
        <w:rPr>
          <w:rFonts w:ascii="Times New Roman"/>
          <w:b w:val="false"/>
          <w:i w:val="false"/>
          <w:color w:val="000000"/>
          <w:sz w:val="28"/>
        </w:rPr>
        <w:t>
      1. Бас бостандығынан айырудың өтелмеген бөлiгi бас бостандығын шектеу түрiндегi жазаға ауыстырылған сотталған адам күзеттен босатылады және жазаны өтеу орнына бюджет қаражаты есебiнен өз бетінше барады.</w:t>
      </w:r>
    </w:p>
    <w:bookmarkEnd w:id="417"/>
    <w:p>
      <w:pPr>
        <w:spacing w:after="0"/>
        <w:ind w:left="0"/>
        <w:jc w:val="both"/>
      </w:pPr>
      <w:r>
        <w:rPr>
          <w:rFonts w:ascii="Times New Roman"/>
          <w:b w:val="false"/>
          <w:i w:val="false"/>
          <w:color w:val="000000"/>
          <w:sz w:val="28"/>
        </w:rPr>
        <w:t>
      Мекеме әкiмшiлiгi сотталған адамға оны есепке қою үшiн пробация қызметіне жету маршруты мен уақытын көрсете отырып, жазаны өтеу орнына баруы туралы нұсқаманы табыс етеді, сондай-ақ пробация қызметіне оған мінездеме беретін материалдар жібереді.</w:t>
      </w:r>
    </w:p>
    <w:bookmarkStart w:name="z399" w:id="418"/>
    <w:p>
      <w:pPr>
        <w:spacing w:after="0"/>
        <w:ind w:left="0"/>
        <w:jc w:val="both"/>
      </w:pPr>
      <w:r>
        <w:rPr>
          <w:rFonts w:ascii="Times New Roman"/>
          <w:b w:val="false"/>
          <w:i w:val="false"/>
          <w:color w:val="000000"/>
          <w:sz w:val="28"/>
        </w:rPr>
        <w:t>
      2. Сотталған адам жазаны өтеу орнына белгiленген мерзiмде келмеген кезде, пробация қызметі бастапқы iздестiру iс-шараларын жүргiзедi және, егер сотталған адамның жүрген жері анықталмаса, сотқа оған iздестiру жариялау туралы ұсыну енгізеді.</w:t>
      </w:r>
    </w:p>
    <w:bookmarkEnd w:id="418"/>
    <w:p>
      <w:pPr>
        <w:spacing w:after="0"/>
        <w:ind w:left="0"/>
        <w:jc w:val="both"/>
      </w:pPr>
      <w:r>
        <w:rPr>
          <w:rFonts w:ascii="Times New Roman"/>
          <w:b/>
          <w:i w:val="false"/>
          <w:color w:val="000000"/>
          <w:sz w:val="28"/>
        </w:rPr>
        <w:t>66-бап. Бас бостандығын шектеу түрiндегi жазаны өтеу шарттары</w:t>
      </w:r>
    </w:p>
    <w:bookmarkStart w:name="z400" w:id="419"/>
    <w:p>
      <w:pPr>
        <w:spacing w:after="0"/>
        <w:ind w:left="0"/>
        <w:jc w:val="both"/>
      </w:pPr>
      <w:r>
        <w:rPr>
          <w:rFonts w:ascii="Times New Roman"/>
          <w:b w:val="false"/>
          <w:i w:val="false"/>
          <w:color w:val="000000"/>
          <w:sz w:val="28"/>
        </w:rPr>
        <w:t>
      1. Бас бостандығын шектеу түрiндегi жазасын өтеп жүрген сотталған адам:</w:t>
      </w:r>
    </w:p>
    <w:bookmarkEnd w:id="419"/>
    <w:bookmarkStart w:name="z1236" w:id="420"/>
    <w:p>
      <w:pPr>
        <w:spacing w:after="0"/>
        <w:ind w:left="0"/>
        <w:jc w:val="both"/>
      </w:pPr>
      <w:r>
        <w:rPr>
          <w:rFonts w:ascii="Times New Roman"/>
          <w:b w:val="false"/>
          <w:i w:val="false"/>
          <w:color w:val="000000"/>
          <w:sz w:val="28"/>
        </w:rPr>
        <w:t>
      1) сот жүктеген міндеттерді орындауға;</w:t>
      </w:r>
    </w:p>
    <w:bookmarkEnd w:id="420"/>
    <w:bookmarkStart w:name="z1237" w:id="421"/>
    <w:p>
      <w:pPr>
        <w:spacing w:after="0"/>
        <w:ind w:left="0"/>
        <w:jc w:val="both"/>
      </w:pPr>
      <w:r>
        <w:rPr>
          <w:rFonts w:ascii="Times New Roman"/>
          <w:b w:val="false"/>
          <w:i w:val="false"/>
          <w:color w:val="000000"/>
          <w:sz w:val="28"/>
        </w:rPr>
        <w:t>
      2) пробация қызметінің талаптарын орындауға;</w:t>
      </w:r>
    </w:p>
    <w:bookmarkEnd w:id="421"/>
    <w:bookmarkStart w:name="z1238" w:id="422"/>
    <w:p>
      <w:pPr>
        <w:spacing w:after="0"/>
        <w:ind w:left="0"/>
        <w:jc w:val="both"/>
      </w:pPr>
      <w:r>
        <w:rPr>
          <w:rFonts w:ascii="Times New Roman"/>
          <w:b w:val="false"/>
          <w:i w:val="false"/>
          <w:color w:val="000000"/>
          <w:sz w:val="28"/>
        </w:rPr>
        <w:t>
      3) пробация қызметінің ұсынуы бойынша сот айқындаған жерлерге бармауға;</w:t>
      </w:r>
    </w:p>
    <w:bookmarkEnd w:id="422"/>
    <w:bookmarkStart w:name="z1239" w:id="423"/>
    <w:p>
      <w:pPr>
        <w:spacing w:after="0"/>
        <w:ind w:left="0"/>
        <w:jc w:val="both"/>
      </w:pPr>
      <w:r>
        <w:rPr>
          <w:rFonts w:ascii="Times New Roman"/>
          <w:b w:val="false"/>
          <w:i w:val="false"/>
          <w:color w:val="000000"/>
          <w:sz w:val="28"/>
        </w:rPr>
        <w:t>
      4) пробация қызметін хабардар етпей тұрғылықты жерін, жұмыс, оқу орнын ауыстырмауға;</w:t>
      </w:r>
    </w:p>
    <w:bookmarkEnd w:id="423"/>
    <w:bookmarkStart w:name="z1240" w:id="424"/>
    <w:p>
      <w:pPr>
        <w:spacing w:after="0"/>
        <w:ind w:left="0"/>
        <w:jc w:val="both"/>
      </w:pPr>
      <w:r>
        <w:rPr>
          <w:rFonts w:ascii="Times New Roman"/>
          <w:b w:val="false"/>
          <w:i w:val="false"/>
          <w:color w:val="000000"/>
          <w:sz w:val="28"/>
        </w:rPr>
        <w:t>
      5) пробация қызметін хабардар етпей әкімшілік-аумақтық бірлік шегінен тыс жерге кетпеуге;</w:t>
      </w:r>
    </w:p>
    <w:bookmarkEnd w:id="424"/>
    <w:bookmarkStart w:name="z1241" w:id="425"/>
    <w:p>
      <w:pPr>
        <w:spacing w:after="0"/>
        <w:ind w:left="0"/>
        <w:jc w:val="both"/>
      </w:pPr>
      <w:r>
        <w:rPr>
          <w:rFonts w:ascii="Times New Roman"/>
          <w:b w:val="false"/>
          <w:i w:val="false"/>
          <w:color w:val="000000"/>
          <w:sz w:val="28"/>
        </w:rPr>
        <w:t xml:space="preserve">
      6) пробация қызметіне белгіленген күндері тіркелу және өзімен тәрбие жұмысын жүргізу үшін келіп тұруға міндетті. Келмеуінің дәлелді жағдайлары осы Кодекстің </w:t>
      </w:r>
      <w:r>
        <w:rPr>
          <w:rFonts w:ascii="Times New Roman"/>
          <w:b w:val="false"/>
          <w:i w:val="false"/>
          <w:color w:val="000000"/>
          <w:sz w:val="28"/>
        </w:rPr>
        <w:t>53-бабының</w:t>
      </w:r>
      <w:r>
        <w:rPr>
          <w:rFonts w:ascii="Times New Roman"/>
          <w:b w:val="false"/>
          <w:i w:val="false"/>
          <w:color w:val="000000"/>
          <w:sz w:val="28"/>
        </w:rPr>
        <w:t xml:space="preserve"> екінші бөлігінде көрсетілген;</w:t>
      </w:r>
    </w:p>
    <w:bookmarkEnd w:id="425"/>
    <w:bookmarkStart w:name="z1242" w:id="426"/>
    <w:p>
      <w:pPr>
        <w:spacing w:after="0"/>
        <w:ind w:left="0"/>
        <w:jc w:val="both"/>
      </w:pPr>
      <w:r>
        <w:rPr>
          <w:rFonts w:ascii="Times New Roman"/>
          <w:b w:val="false"/>
          <w:i w:val="false"/>
          <w:color w:val="000000"/>
          <w:sz w:val="28"/>
        </w:rPr>
        <w:t>
      7) жеке басын куәландыратын құжатты өзімен бірге алып жүруге міндетті.</w:t>
      </w:r>
    </w:p>
    <w:bookmarkEnd w:id="426"/>
    <w:bookmarkStart w:name="z401" w:id="427"/>
    <w:p>
      <w:pPr>
        <w:spacing w:after="0"/>
        <w:ind w:left="0"/>
        <w:jc w:val="both"/>
      </w:pPr>
      <w:r>
        <w:rPr>
          <w:rFonts w:ascii="Times New Roman"/>
          <w:b w:val="false"/>
          <w:i w:val="false"/>
          <w:color w:val="000000"/>
          <w:sz w:val="28"/>
        </w:rPr>
        <w:t>
      2. Бас бостандығын шектеу түріндегі жазасын өтеп жүрген сотталғандар жазасын өтеу орны бойынша әкімшілік-аумақтық бірлік шегінде орналасқан оқу орындарында білім алуға құқылы. Пробация қызметінің келісімімен сотталған адам оқу орны тұрған жердегі пробация қызметіне міндетті түрде есепке қойылып, әкімшілік-аумақтық бірлік шегінен тыс жерде орналасқан оқу орындарында білім алуға құқылы.</w:t>
      </w:r>
    </w:p>
    <w:bookmarkEnd w:id="427"/>
    <w:p>
      <w:pPr>
        <w:spacing w:after="0"/>
        <w:ind w:left="0"/>
        <w:jc w:val="both"/>
      </w:pPr>
      <w:r>
        <w:rPr>
          <w:rFonts w:ascii="Times New Roman"/>
          <w:b/>
          <w:i w:val="false"/>
          <w:color w:val="000000"/>
          <w:sz w:val="28"/>
        </w:rPr>
        <w:t>67-бап. Бас бостандығын шектеу түрiндегi жазаны өтеу тәртiбi мен шарттарын бұзу</w:t>
      </w:r>
    </w:p>
    <w:bookmarkStart w:name="z402" w:id="428"/>
    <w:p>
      <w:pPr>
        <w:spacing w:after="0"/>
        <w:ind w:left="0"/>
        <w:jc w:val="both"/>
      </w:pPr>
      <w:r>
        <w:rPr>
          <w:rFonts w:ascii="Times New Roman"/>
          <w:b w:val="false"/>
          <w:i w:val="false"/>
          <w:color w:val="000000"/>
          <w:sz w:val="28"/>
        </w:rPr>
        <w:t>
      1. Мыналар:</w:t>
      </w:r>
    </w:p>
    <w:bookmarkEnd w:id="428"/>
    <w:bookmarkStart w:name="z1243" w:id="42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66-бабының</w:t>
      </w:r>
      <w:r>
        <w:rPr>
          <w:rFonts w:ascii="Times New Roman"/>
          <w:b w:val="false"/>
          <w:i w:val="false"/>
          <w:color w:val="000000"/>
          <w:sz w:val="28"/>
        </w:rPr>
        <w:t xml:space="preserve"> бірінші бөлігінде көрсетілген міндеттерді орындамау;</w:t>
      </w:r>
    </w:p>
    <w:bookmarkEnd w:id="429"/>
    <w:bookmarkStart w:name="z1244" w:id="430"/>
    <w:p>
      <w:pPr>
        <w:spacing w:after="0"/>
        <w:ind w:left="0"/>
        <w:jc w:val="both"/>
      </w:pPr>
      <w:r>
        <w:rPr>
          <w:rFonts w:ascii="Times New Roman"/>
          <w:b w:val="false"/>
          <w:i w:val="false"/>
          <w:color w:val="000000"/>
          <w:sz w:val="28"/>
        </w:rPr>
        <w:t>
      2) электрондық бақылау құралдарын қасақана бұзу (бүлдіру);</w:t>
      </w:r>
    </w:p>
    <w:bookmarkEnd w:id="430"/>
    <w:bookmarkStart w:name="z1245" w:id="431"/>
    <w:p>
      <w:pPr>
        <w:spacing w:after="0"/>
        <w:ind w:left="0"/>
        <w:jc w:val="both"/>
      </w:pPr>
      <w:r>
        <w:rPr>
          <w:rFonts w:ascii="Times New Roman"/>
          <w:b w:val="false"/>
          <w:i w:val="false"/>
          <w:color w:val="000000"/>
          <w:sz w:val="28"/>
        </w:rPr>
        <w:t>
      3) жеке басы құқығына, кәмелетке толмағандардың құқығына, отбасылық-тұрмыстық қатынастарға, қоғамдық тәртіп пен имандылыққа қолсұғатын, сотталған адамға соларды жасағаны үшін әкімшілік жаза қолданылған әкімшілік құқық бұзушылықтар жасау бас бостандығын шектеу түріндегі жазаны өтеу тәртібі мен шарттарын бұзу болып табылады.</w:t>
      </w:r>
    </w:p>
    <w:bookmarkEnd w:id="431"/>
    <w:bookmarkStart w:name="z403" w:id="432"/>
    <w:p>
      <w:pPr>
        <w:spacing w:after="0"/>
        <w:ind w:left="0"/>
        <w:jc w:val="both"/>
      </w:pPr>
      <w:r>
        <w:rPr>
          <w:rFonts w:ascii="Times New Roman"/>
          <w:b w:val="false"/>
          <w:i w:val="false"/>
          <w:color w:val="000000"/>
          <w:sz w:val="28"/>
        </w:rPr>
        <w:t>
      2. Мыналар:</w:t>
      </w:r>
    </w:p>
    <w:bookmarkEnd w:id="432"/>
    <w:bookmarkStart w:name="z1246" w:id="433"/>
    <w:p>
      <w:pPr>
        <w:spacing w:after="0"/>
        <w:ind w:left="0"/>
        <w:jc w:val="both"/>
      </w:pPr>
      <w:r>
        <w:rPr>
          <w:rFonts w:ascii="Times New Roman"/>
          <w:b w:val="false"/>
          <w:i w:val="false"/>
          <w:color w:val="000000"/>
          <w:sz w:val="28"/>
        </w:rPr>
        <w:t>
      1) осы баптың бірінші бөлігінде көрсетілген бұзушылықтарды бір жыл ішінде қайталап жасау;</w:t>
      </w:r>
    </w:p>
    <w:bookmarkEnd w:id="433"/>
    <w:bookmarkStart w:name="z1247" w:id="434"/>
    <w:p>
      <w:pPr>
        <w:spacing w:after="0"/>
        <w:ind w:left="0"/>
        <w:jc w:val="both"/>
      </w:pPr>
      <w:r>
        <w:rPr>
          <w:rFonts w:ascii="Times New Roman"/>
          <w:b w:val="false"/>
          <w:i w:val="false"/>
          <w:color w:val="000000"/>
          <w:sz w:val="28"/>
        </w:rPr>
        <w:t>
      2) Қазақстан Республикасының шегінен тыс жерге кету;</w:t>
      </w:r>
    </w:p>
    <w:bookmarkEnd w:id="434"/>
    <w:bookmarkStart w:name="z1248" w:id="435"/>
    <w:p>
      <w:pPr>
        <w:spacing w:after="0"/>
        <w:ind w:left="0"/>
        <w:jc w:val="both"/>
      </w:pPr>
      <w:r>
        <w:rPr>
          <w:rFonts w:ascii="Times New Roman"/>
          <w:b w:val="false"/>
          <w:i w:val="false"/>
          <w:color w:val="000000"/>
          <w:sz w:val="28"/>
        </w:rPr>
        <w:t xml:space="preserve">
      3) сотқа дейінгі іс жүргізу Қазақстан Республикасы Қылмыстық кодексінің </w:t>
      </w:r>
      <w:r>
        <w:rPr>
          <w:rFonts w:ascii="Times New Roman"/>
          <w:b w:val="false"/>
          <w:i w:val="false"/>
          <w:color w:val="000000"/>
          <w:sz w:val="28"/>
        </w:rPr>
        <w:t>65-бабының</w:t>
      </w:r>
      <w:r>
        <w:rPr>
          <w:rFonts w:ascii="Times New Roman"/>
          <w:b w:val="false"/>
          <w:i w:val="false"/>
          <w:color w:val="000000"/>
          <w:sz w:val="28"/>
        </w:rPr>
        <w:t xml:space="preserve"> бірінші бөлігі, </w:t>
      </w:r>
      <w:r>
        <w:rPr>
          <w:rFonts w:ascii="Times New Roman"/>
          <w:b w:val="false"/>
          <w:i w:val="false"/>
          <w:color w:val="000000"/>
          <w:sz w:val="28"/>
        </w:rPr>
        <w:t>68-бабының</w:t>
      </w:r>
      <w:r>
        <w:rPr>
          <w:rFonts w:ascii="Times New Roman"/>
          <w:b w:val="false"/>
          <w:i w:val="false"/>
          <w:color w:val="000000"/>
          <w:sz w:val="28"/>
        </w:rPr>
        <w:t xml:space="preserve"> бірінші және үшінші бөліктері, </w:t>
      </w:r>
      <w:r>
        <w:rPr>
          <w:rFonts w:ascii="Times New Roman"/>
          <w:b w:val="false"/>
          <w:i w:val="false"/>
          <w:color w:val="000000"/>
          <w:sz w:val="28"/>
        </w:rPr>
        <w:t>78-бабының</w:t>
      </w:r>
      <w:r>
        <w:rPr>
          <w:rFonts w:ascii="Times New Roman"/>
          <w:b w:val="false"/>
          <w:i w:val="false"/>
          <w:color w:val="000000"/>
          <w:sz w:val="28"/>
        </w:rPr>
        <w:t xml:space="preserve"> екінші және төртінші бөліктері негізінде тоқтатылған жағдайда, сотталған адамның қылмыстық құқық бұзушылық, оның ішінде қайталап қылмыс жасауы;</w:t>
      </w:r>
    </w:p>
    <w:bookmarkEnd w:id="435"/>
    <w:bookmarkStart w:name="z1249" w:id="436"/>
    <w:p>
      <w:pPr>
        <w:spacing w:after="0"/>
        <w:ind w:left="0"/>
        <w:jc w:val="both"/>
      </w:pPr>
      <w:r>
        <w:rPr>
          <w:rFonts w:ascii="Times New Roman"/>
          <w:b w:val="false"/>
          <w:i w:val="false"/>
          <w:color w:val="000000"/>
          <w:sz w:val="28"/>
        </w:rPr>
        <w:t>
      4) заңды талаптарды орындаудан бас тарту, сол сияқты пробация қызметінің қызметкерін қорлау не оған қатысты күш қолдану қатерін төндіру;</w:t>
      </w:r>
    </w:p>
    <w:bookmarkEnd w:id="436"/>
    <w:bookmarkStart w:name="z1250" w:id="437"/>
    <w:p>
      <w:pPr>
        <w:spacing w:after="0"/>
        <w:ind w:left="0"/>
        <w:jc w:val="both"/>
      </w:pPr>
      <w:r>
        <w:rPr>
          <w:rFonts w:ascii="Times New Roman"/>
          <w:b w:val="false"/>
          <w:i w:val="false"/>
          <w:color w:val="000000"/>
          <w:sz w:val="28"/>
        </w:rPr>
        <w:t>
      5) пробациялық бақылаудан жасырыну;</w:t>
      </w:r>
    </w:p>
    <w:bookmarkEnd w:id="437"/>
    <w:bookmarkStart w:name="z1251" w:id="438"/>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60-бабы</w:t>
      </w:r>
      <w:r>
        <w:rPr>
          <w:rFonts w:ascii="Times New Roman"/>
          <w:b w:val="false"/>
          <w:i w:val="false"/>
          <w:color w:val="000000"/>
          <w:sz w:val="28"/>
        </w:rPr>
        <w:t xml:space="preserve"> үшінші бөлігінің 1) тармақшасында көрсетілген дәлелді себептерсіз мәжбүрлі еңбекті орындаудан жалтару бас бостандығын шектеу түріндегі жазаны өтеуді қаскөйлікпен бұзушылықтар болып табылады.</w:t>
      </w:r>
    </w:p>
    <w:bookmarkEnd w:id="438"/>
    <w:bookmarkStart w:name="z404" w:id="439"/>
    <w:p>
      <w:pPr>
        <w:spacing w:after="0"/>
        <w:ind w:left="0"/>
        <w:jc w:val="both"/>
      </w:pPr>
      <w:r>
        <w:rPr>
          <w:rFonts w:ascii="Times New Roman"/>
          <w:b w:val="false"/>
          <w:i w:val="false"/>
          <w:color w:val="000000"/>
          <w:sz w:val="28"/>
        </w:rPr>
        <w:t>
      3. Тіркелу үшін пробация қызметіне келмеген күннен бастап он бес күннен астам тұрған жері анықталмаған сотталған адам пробациялық бақылаудан жасырынып жүр деп танылады.</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Сотталған адамның бас бостандығын шектеу түрiндегi жазаны өтеу тәртібі мен шарттарын бұзғаны үшін жауаптылығы</w:t>
      </w:r>
    </w:p>
    <w:bookmarkStart w:name="z405" w:id="440"/>
    <w:p>
      <w:pPr>
        <w:spacing w:after="0"/>
        <w:ind w:left="0"/>
        <w:jc w:val="both"/>
      </w:pPr>
      <w:r>
        <w:rPr>
          <w:rFonts w:ascii="Times New Roman"/>
          <w:b w:val="false"/>
          <w:i w:val="false"/>
          <w:color w:val="000000"/>
          <w:sz w:val="28"/>
        </w:rPr>
        <w:t>
      1. Бас бостандығын шектеу түрiндегi жазаны өтеу тәртібі мен шарттарын бұзғаны үшін сотталған адамға бас бостандығын шектеуді бас бостандығынан айырумен ауыстыру туралы жазбаша ескерту түрінде жазалау қолданылады.</w:t>
      </w:r>
    </w:p>
    <w:bookmarkEnd w:id="440"/>
    <w:bookmarkStart w:name="z406" w:id="441"/>
    <w:p>
      <w:pPr>
        <w:spacing w:after="0"/>
        <w:ind w:left="0"/>
        <w:jc w:val="both"/>
      </w:pPr>
      <w:r>
        <w:rPr>
          <w:rFonts w:ascii="Times New Roman"/>
          <w:b w:val="false"/>
          <w:i w:val="false"/>
          <w:color w:val="000000"/>
          <w:sz w:val="28"/>
        </w:rPr>
        <w:t>
      2. Жазаны өтеу тәртібін қаскөйлікпен бұзатын сотталған адамға қатысты пробация қызметі сотқа бас бостандығын шектеудi бас бостандығынан айырумен ауыстыру туралы мәселелердi шешу үшiн материалдар ұсынады.</w:t>
      </w:r>
    </w:p>
    <w:bookmarkEnd w:id="441"/>
    <w:p>
      <w:pPr>
        <w:spacing w:after="0"/>
        <w:ind w:left="0"/>
        <w:jc w:val="both"/>
      </w:pPr>
      <w:r>
        <w:rPr>
          <w:rFonts w:ascii="Times New Roman"/>
          <w:b/>
          <w:i w:val="false"/>
          <w:color w:val="000000"/>
          <w:sz w:val="28"/>
        </w:rPr>
        <w:t>69-бап. Бас бостандығын шектеу түріндегі жазасын өтеп жүрген сотталғандарды пробациялық бақылау</w:t>
      </w:r>
    </w:p>
    <w:bookmarkStart w:name="z407" w:id="442"/>
    <w:p>
      <w:pPr>
        <w:spacing w:after="0"/>
        <w:ind w:left="0"/>
        <w:jc w:val="both"/>
      </w:pPr>
      <w:r>
        <w:rPr>
          <w:rFonts w:ascii="Times New Roman"/>
          <w:b w:val="false"/>
          <w:i w:val="false"/>
          <w:color w:val="000000"/>
          <w:sz w:val="28"/>
        </w:rPr>
        <w:t>
      1. Бас бостандығын шектеу түрiндегi жазасын өтеп жүрген сотталған адамға пробациялық бақылауды оның тұратын жеріндегі пробация қызметі жүзеге асырады. Сотталған адамды тиісінше бақылауды қамтамасыз ету және оның тұрған жерi туралы ақпарат алу үшiн пробация қызметі тізбесін Қазақстан Республикасының Үкiметi айқындайтын электрондық бақылау құралдарын пайдалануға құқылы.</w:t>
      </w:r>
    </w:p>
    <w:bookmarkEnd w:id="442"/>
    <w:bookmarkStart w:name="z408" w:id="443"/>
    <w:p>
      <w:pPr>
        <w:spacing w:after="0"/>
        <w:ind w:left="0"/>
        <w:jc w:val="both"/>
      </w:pPr>
      <w:r>
        <w:rPr>
          <w:rFonts w:ascii="Times New Roman"/>
          <w:b w:val="false"/>
          <w:i w:val="false"/>
          <w:color w:val="000000"/>
          <w:sz w:val="28"/>
        </w:rPr>
        <w:t>
      2. Пробациялық бақылаудағы бас бостандығын шектеуге сотталған адамды есепке қою кезінде пробация қызметі:</w:t>
      </w:r>
    </w:p>
    <w:bookmarkEnd w:id="443"/>
    <w:bookmarkStart w:name="z1252" w:id="444"/>
    <w:p>
      <w:pPr>
        <w:spacing w:after="0"/>
        <w:ind w:left="0"/>
        <w:jc w:val="both"/>
      </w:pPr>
      <w:r>
        <w:rPr>
          <w:rFonts w:ascii="Times New Roman"/>
          <w:b w:val="false"/>
          <w:i w:val="false"/>
          <w:color w:val="000000"/>
          <w:sz w:val="28"/>
        </w:rPr>
        <w:t>
      1) сотталған адамның тұрғылықты жерін, оның денсаулық жағдайын, білім деңгейін және еңбекпен қамтылуын анықтайды;</w:t>
      </w:r>
    </w:p>
    <w:bookmarkEnd w:id="444"/>
    <w:bookmarkStart w:name="z1253" w:id="445"/>
    <w:p>
      <w:pPr>
        <w:spacing w:after="0"/>
        <w:ind w:left="0"/>
        <w:jc w:val="both"/>
      </w:pPr>
      <w:r>
        <w:rPr>
          <w:rFonts w:ascii="Times New Roman"/>
          <w:b w:val="false"/>
          <w:i w:val="false"/>
          <w:color w:val="000000"/>
          <w:sz w:val="28"/>
        </w:rPr>
        <w:t>
      2) сотталған адамға әлеуметтiк-құқықтық көмек алу, оған қатысты пробациялық бақылауды жүзеге асыру және тоқтату тәртiбiн түсiндiредi, сондай-ақ тiркелу үшiн оның пробация қызметiне келетін күндерiн белгiлейдi;</w:t>
      </w:r>
    </w:p>
    <w:bookmarkEnd w:id="445"/>
    <w:bookmarkStart w:name="z1254" w:id="446"/>
    <w:p>
      <w:pPr>
        <w:spacing w:after="0"/>
        <w:ind w:left="0"/>
        <w:jc w:val="both"/>
      </w:pPr>
      <w:r>
        <w:rPr>
          <w:rFonts w:ascii="Times New Roman"/>
          <w:b w:val="false"/>
          <w:i w:val="false"/>
          <w:color w:val="000000"/>
          <w:sz w:val="28"/>
        </w:rPr>
        <w:t>
      3) сотталған адамға сот жүктеген мiндеттер мен мәжбүрлі еңбекті орындау, оларды орындамағаны, сондай-ақ пробациялық бақылау шарттары мен тәртiбiн бұзғаны үшiн жауаптылыққа тарту тәртiбiн түсiндiредi.</w:t>
      </w:r>
    </w:p>
    <w:bookmarkEnd w:id="446"/>
    <w:bookmarkStart w:name="z409" w:id="447"/>
    <w:p>
      <w:pPr>
        <w:spacing w:after="0"/>
        <w:ind w:left="0"/>
        <w:jc w:val="both"/>
      </w:pPr>
      <w:r>
        <w:rPr>
          <w:rFonts w:ascii="Times New Roman"/>
          <w:b w:val="false"/>
          <w:i w:val="false"/>
          <w:color w:val="000000"/>
          <w:sz w:val="28"/>
        </w:rPr>
        <w:t>
      3. Сотталған адамға бірінші немесе екінші топтағы мүгедектік белгіленген кезде пробация қызметі сотқа – оны мәжбүрлі еңбектен босату туралы ұсыну, ал сотталған адам жүкті болған жағдайда жазасын өтеуін кейінге қалдыру туралы ұсыну жібереді.</w:t>
      </w:r>
    </w:p>
    <w:bookmarkEnd w:id="447"/>
    <w:bookmarkStart w:name="z924" w:id="448"/>
    <w:p>
      <w:pPr>
        <w:spacing w:after="0"/>
        <w:ind w:left="0"/>
        <w:jc w:val="both"/>
      </w:pPr>
      <w:r>
        <w:rPr>
          <w:rFonts w:ascii="Times New Roman"/>
          <w:b w:val="false"/>
          <w:i w:val="false"/>
          <w:color w:val="000000"/>
          <w:sz w:val="28"/>
        </w:rPr>
        <w:t>
      4. Жазасын өтеуден жалтару мақсатында жасырынған сотталған адамға қатысты пробация қызметі бастапқы іздестіру іс-шараларын жүзеге асырады және оған іздестіру жариялау туралы сотқа ұсыну енгізеді.</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10" w:id="449"/>
    <w:p>
      <w:pPr>
        <w:spacing w:after="0"/>
        <w:ind w:left="0"/>
        <w:jc w:val="left"/>
      </w:pPr>
      <w:r>
        <w:rPr>
          <w:rFonts w:ascii="Times New Roman"/>
          <w:b/>
          <w:i w:val="false"/>
          <w:color w:val="000000"/>
        </w:rPr>
        <w:t xml:space="preserve"> 14-тарау. ЖАЗАЛАРДЫҢ ҚОСЫМША ТҮРЛЕРІН ОРЫНДАУ</w:t>
      </w:r>
    </w:p>
    <w:bookmarkEnd w:id="449"/>
    <w:p>
      <w:pPr>
        <w:spacing w:after="0"/>
        <w:ind w:left="0"/>
        <w:jc w:val="both"/>
      </w:pPr>
      <w:r>
        <w:rPr>
          <w:rFonts w:ascii="Times New Roman"/>
          <w:b/>
          <w:i w:val="false"/>
          <w:color w:val="000000"/>
          <w:sz w:val="28"/>
        </w:rPr>
        <w:t>70-бап. Шетелдікті немесе азаматтығы жоқ адамды Қазақстан Республикасының шегінен тыс шығарып жіберу түріндегі жазаны орындау тәртібі</w:t>
      </w:r>
    </w:p>
    <w:bookmarkStart w:name="z411" w:id="450"/>
    <w:p>
      <w:pPr>
        <w:spacing w:after="0"/>
        <w:ind w:left="0"/>
        <w:jc w:val="both"/>
      </w:pPr>
      <w:r>
        <w:rPr>
          <w:rFonts w:ascii="Times New Roman"/>
          <w:b w:val="false"/>
          <w:i w:val="false"/>
          <w:color w:val="000000"/>
          <w:sz w:val="28"/>
        </w:rPr>
        <w:t>
      1. Шетелдікті немесе азаматтығы жоқ адамды Қазақстан Республикасының шегінен шығарып жіберу жөніндегі заңды күшіне енген сот үкімін орындау мәжбүрлеу тәртібімен жүргізіледі.</w:t>
      </w:r>
    </w:p>
    <w:bookmarkEnd w:id="450"/>
    <w:p>
      <w:pPr>
        <w:spacing w:after="0"/>
        <w:ind w:left="0"/>
        <w:jc w:val="both"/>
      </w:pPr>
      <w:r>
        <w:rPr>
          <w:rFonts w:ascii="Times New Roman"/>
          <w:b w:val="false"/>
          <w:i w:val="false"/>
          <w:color w:val="000000"/>
          <w:sz w:val="28"/>
        </w:rPr>
        <w:t>
      Шығарып жіберілетін шетелдік немесе азаматтығы жоқ адам ішкі істер органдарының жүріп-тұру еркіндігін алдын ала шектеу туралы сот санкциялаған қаулысы негізінде оны Қазақстан Республикасының шегінен тысқары жерге шығарып жіберуді ұйымдастыру үшін қажетті, бірақ отыз тәуліктен аспайтын мерзімге ішкі істер органдарының арнаулы мекемесіне орналастырылады.</w:t>
      </w:r>
    </w:p>
    <w:p>
      <w:pPr>
        <w:spacing w:after="0"/>
        <w:ind w:left="0"/>
        <w:jc w:val="both"/>
      </w:pPr>
      <w:r>
        <w:rPr>
          <w:rFonts w:ascii="Times New Roman"/>
          <w:b w:val="false"/>
          <w:i w:val="false"/>
          <w:color w:val="000000"/>
          <w:sz w:val="28"/>
        </w:rPr>
        <w:t>
      Шығарып жіберу Қазақстан Республикасының аумағына кіруге бес жыл мерзімге тыйым салу белгілене отырып, шығарып жіберілетін шетелдікті немесе азаматтығы жоқ адамды Қазақстан Республикасының Үкіметі айқындайтын тәртіппен Қазақстан Республикасының Мемлекеттік шекарасына дейін шығарып салу арқылы жүзеге асырылады.</w:t>
      </w:r>
    </w:p>
    <w:bookmarkStart w:name="z412" w:id="451"/>
    <w:p>
      <w:pPr>
        <w:spacing w:after="0"/>
        <w:ind w:left="0"/>
        <w:jc w:val="both"/>
      </w:pPr>
      <w:r>
        <w:rPr>
          <w:rFonts w:ascii="Times New Roman"/>
          <w:b w:val="false"/>
          <w:i w:val="false"/>
          <w:color w:val="000000"/>
          <w:sz w:val="28"/>
        </w:rPr>
        <w:t>
      2. Сотталған адамды шығарып жіберу бойынша шығыстарды оның өзі не оны Қазақстан Республикасына шақырған жеке немесе заңды тұлғалар көтереді. Аталған тұлғалардың шығыстарды жабуға қаражаттары болмаған не жеткіліксіз болған жағдайларда, шығарып жіберу бюджет қаражаты есебінен жүргізіледі.</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Арнаулы, әскери немесе құрметтi атақтардан, сыныптық шеннен, дипломатиялық дәрежеден, бiлiктiлiк сыныбынан және мемлекеттiк наградалардан айыру түріндегі жазаны орындау тәртібі</w:t>
      </w:r>
    </w:p>
    <w:bookmarkStart w:name="z178" w:id="452"/>
    <w:p>
      <w:pPr>
        <w:spacing w:after="0"/>
        <w:ind w:left="0"/>
        <w:jc w:val="both"/>
      </w:pPr>
      <w:r>
        <w:rPr>
          <w:rFonts w:ascii="Times New Roman"/>
          <w:b w:val="false"/>
          <w:i w:val="false"/>
          <w:color w:val="000000"/>
          <w:sz w:val="28"/>
        </w:rPr>
        <w:t>
      1. Сотталған адамды арнаулы, әскери немесе құрметтi атақтардан, сыныптық шеннен, дипломатиялық дәрежеден, бiлiктiлiк сыныбынан айыру түріндегі үкiм шығарған сот, үкiм заңды күшiне енгеннен кейін оның көшiрмесiн сотталған адамға атақты, сыныптық шендi, дипломатиялық дәреженi, бiлiктiлiк сыныбын берген лауазымды адамға жiбередi.</w:t>
      </w:r>
    </w:p>
    <w:bookmarkEnd w:id="452"/>
    <w:bookmarkStart w:name="z414" w:id="453"/>
    <w:p>
      <w:pPr>
        <w:spacing w:after="0"/>
        <w:ind w:left="0"/>
        <w:jc w:val="both"/>
      </w:pPr>
      <w:r>
        <w:rPr>
          <w:rFonts w:ascii="Times New Roman"/>
          <w:b w:val="false"/>
          <w:i w:val="false"/>
          <w:color w:val="000000"/>
          <w:sz w:val="28"/>
        </w:rPr>
        <w:t>
      2. Лауазымды адам белгiленген тәртiппен тиiстi құжаттарға сотталған адамды арнаулы, әскери немесе құрметтi немесе өзге де атақтан, сыныптық шеннен, дипломатиялық дәрежеден, бiлiктiлiк сыныбынан айыру туралы жазбаны енгізеді, сондай-ақ оны тиiстi атағы, шенi, дәрежесi, сыныбы бар адамдар үшiн көзделген құқықтар мен жеңiлдiктерден айыру жөнiнде шаралар қолданады.</w:t>
      </w:r>
    </w:p>
    <w:bookmarkEnd w:id="453"/>
    <w:bookmarkStart w:name="z415" w:id="454"/>
    <w:p>
      <w:pPr>
        <w:spacing w:after="0"/>
        <w:ind w:left="0"/>
        <w:jc w:val="both"/>
      </w:pPr>
      <w:r>
        <w:rPr>
          <w:rFonts w:ascii="Times New Roman"/>
          <w:b w:val="false"/>
          <w:i w:val="false"/>
          <w:color w:val="000000"/>
          <w:sz w:val="28"/>
        </w:rPr>
        <w:t>
      3. Запастағы әскери қызметшiге қатысты сот үкiмiнiң көшiрмесi оның әскери есепке алынған орны бойынша жергiлiктi әскери басқару органына жiберiледi.</w:t>
      </w:r>
    </w:p>
    <w:bookmarkEnd w:id="454"/>
    <w:bookmarkStart w:name="z416" w:id="455"/>
    <w:p>
      <w:pPr>
        <w:spacing w:after="0"/>
        <w:ind w:left="0"/>
        <w:jc w:val="both"/>
      </w:pPr>
      <w:r>
        <w:rPr>
          <w:rFonts w:ascii="Times New Roman"/>
          <w:b w:val="false"/>
          <w:i w:val="false"/>
          <w:color w:val="000000"/>
          <w:sz w:val="28"/>
        </w:rPr>
        <w:t>
      4. Лауазымды адам үкiмнiң көшiрмесiн алған күннен бастап бiр айдың iшiнде үкiмдi шығарған сотқа оның орындалғаны туралы хабарлайды.</w:t>
      </w:r>
    </w:p>
    <w:bookmarkEnd w:id="455"/>
    <w:bookmarkStart w:name="z417" w:id="456"/>
    <w:p>
      <w:pPr>
        <w:spacing w:after="0"/>
        <w:ind w:left="0"/>
        <w:jc w:val="both"/>
      </w:pPr>
      <w:r>
        <w:rPr>
          <w:rFonts w:ascii="Times New Roman"/>
          <w:b w:val="false"/>
          <w:i w:val="false"/>
          <w:color w:val="000000"/>
          <w:sz w:val="28"/>
        </w:rPr>
        <w:t xml:space="preserve">
      5. Қазақстан Республикасының Президентi сотталған адамды Қазақстан Республикасының </w:t>
      </w:r>
      <w:r>
        <w:rPr>
          <w:rFonts w:ascii="Times New Roman"/>
          <w:b w:val="false"/>
          <w:i w:val="false"/>
          <w:color w:val="000000"/>
          <w:sz w:val="28"/>
        </w:rPr>
        <w:t>Қылмыстық кодексiне</w:t>
      </w:r>
      <w:r>
        <w:rPr>
          <w:rFonts w:ascii="Times New Roman"/>
          <w:b w:val="false"/>
          <w:i w:val="false"/>
          <w:color w:val="000000"/>
          <w:sz w:val="28"/>
        </w:rPr>
        <w:t xml:space="preserve"> сәйкес арнаулы, әскери немесе құрметтi атақтардан, сыныптық шеннен, дипломатиялық дәрежеден, бiлiктiлiк сыныбынан және мемлекеттiк наградадан айыру туралы шешiм қабылдаған кезде, тиiстi мемлекеттiк орган осы баптың екінші бөлігінде көрсетiлген шараларды қолданады. Мемлекеттiк наградаларды оларға қоса берілген құжаттармен бiрге алып қоюды қылмыстық-атқару қызметi саласындағы уәкiлеттi орган айқындайтын тәртiппен олар тұрған жердегі пробация қызметі жүргiзедi.</w:t>
      </w:r>
    </w:p>
    <w:bookmarkEnd w:id="456"/>
    <w:p>
      <w:pPr>
        <w:spacing w:after="0"/>
        <w:ind w:left="0"/>
        <w:jc w:val="both"/>
      </w:pPr>
      <w:r>
        <w:rPr>
          <w:rFonts w:ascii="Times New Roman"/>
          <w:b/>
          <w:i w:val="false"/>
          <w:color w:val="000000"/>
          <w:sz w:val="28"/>
        </w:rPr>
        <w:t xml:space="preserve">71-1-бап. Қазақстан Республикасының азаматтығынан айыру түріндегі жазаны орындау тәртібі </w:t>
      </w:r>
    </w:p>
    <w:bookmarkStart w:name="z928" w:id="457"/>
    <w:p>
      <w:pPr>
        <w:spacing w:after="0"/>
        <w:ind w:left="0"/>
        <w:jc w:val="both"/>
      </w:pPr>
      <w:r>
        <w:rPr>
          <w:rFonts w:ascii="Times New Roman"/>
          <w:b w:val="false"/>
          <w:i w:val="false"/>
          <w:color w:val="000000"/>
          <w:sz w:val="28"/>
        </w:rPr>
        <w:t xml:space="preserve">
      1. Қазақстан Республикасының азаматтығынан айыру туралы үкім шығарған сот үкім заңды күшіне енгеннен кейін оның көшірмесін уәкілетті органға "Қазақстан Республикасының азаматтығы туралы" 1991 жылғы 20 желтоқсандағы Қазақстан Республикасының Заңына сәйкес жібереді. </w:t>
      </w:r>
    </w:p>
    <w:bookmarkEnd w:id="457"/>
    <w:bookmarkStart w:name="z929" w:id="458"/>
    <w:p>
      <w:pPr>
        <w:spacing w:after="0"/>
        <w:ind w:left="0"/>
        <w:jc w:val="both"/>
      </w:pPr>
      <w:r>
        <w:rPr>
          <w:rFonts w:ascii="Times New Roman"/>
          <w:b w:val="false"/>
          <w:i w:val="false"/>
          <w:color w:val="000000"/>
          <w:sz w:val="28"/>
        </w:rPr>
        <w:t xml:space="preserve">
      2. Қазақстан Республикасының азаматтығынан айыруды тіркеу Қазақстан Республикасы Ішкі істер министрлігінің және Қазақстан Республикасы Сыртқы істер министрлігінің нормативтік құқықтық актілерінде белгіленген тәртіппен жүзеге асырылады. </w:t>
      </w:r>
    </w:p>
    <w:bookmarkEnd w:id="458"/>
    <w:bookmarkStart w:name="z930" w:id="459"/>
    <w:p>
      <w:pPr>
        <w:spacing w:after="0"/>
        <w:ind w:left="0"/>
        <w:jc w:val="both"/>
      </w:pPr>
      <w:r>
        <w:rPr>
          <w:rFonts w:ascii="Times New Roman"/>
          <w:b w:val="false"/>
          <w:i w:val="false"/>
          <w:color w:val="000000"/>
          <w:sz w:val="28"/>
        </w:rPr>
        <w:t xml:space="preserve">
      3. Қазақстан Республикасының азаматтығынан айыруды тіркеу кезінде Қазақстан Республикасының азаматтығын растайтын құжат алып қойылады. </w:t>
      </w:r>
    </w:p>
    <w:bookmarkEnd w:id="459"/>
    <w:bookmarkStart w:name="z931" w:id="460"/>
    <w:p>
      <w:pPr>
        <w:spacing w:after="0"/>
        <w:ind w:left="0"/>
        <w:jc w:val="both"/>
      </w:pPr>
      <w:r>
        <w:rPr>
          <w:rFonts w:ascii="Times New Roman"/>
          <w:b w:val="false"/>
          <w:i w:val="false"/>
          <w:color w:val="000000"/>
          <w:sz w:val="28"/>
        </w:rPr>
        <w:t>
      4. Қазақстан Республикасының азаматтығынан айырылған адамға, егер Қазақстан Республикасының халықаралық шарттарында өзгеше көзделмесе, азаматтығы жоқ адамның куәлігі беріледі.</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71-1-баппен толықтырылды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72-бап. Белгiлi бiр лауазымды атқару немесе белгiлi бiр қызметпен айналысу құқығынан айыру түрiндегiжазаны орындау тәртібі</w:t>
      </w:r>
    </w:p>
    <w:bookmarkStart w:name="z418" w:id="461"/>
    <w:p>
      <w:pPr>
        <w:spacing w:after="0"/>
        <w:ind w:left="0"/>
        <w:jc w:val="both"/>
      </w:pPr>
      <w:r>
        <w:rPr>
          <w:rFonts w:ascii="Times New Roman"/>
          <w:b w:val="false"/>
          <w:i w:val="false"/>
          <w:color w:val="000000"/>
          <w:sz w:val="28"/>
        </w:rPr>
        <w:t>
      1. Педагог лауазымын және кәмелетке толмағандармен жұмыс істеуге байланысты лауазымдарды атқаруға өмір бойына тыйым салу туралы сот үкімін білім беру саласындағы уәкілетті орган бекіткен тәртіппен, меншік нысандарына қарамастан, ұйымдар орындайды.</w:t>
      </w:r>
    </w:p>
    <w:bookmarkEnd w:id="461"/>
    <w:bookmarkStart w:name="z419" w:id="462"/>
    <w:p>
      <w:pPr>
        <w:spacing w:after="0"/>
        <w:ind w:left="0"/>
        <w:jc w:val="both"/>
      </w:pPr>
      <w:r>
        <w:rPr>
          <w:rFonts w:ascii="Times New Roman"/>
          <w:b w:val="false"/>
          <w:i w:val="false"/>
          <w:color w:val="000000"/>
          <w:sz w:val="28"/>
        </w:rPr>
        <w:t xml:space="preserve">
      2. Белгілі бір лауазымдарды атқаруға өмір бойына тыйым салу туралы сот үкімін Қазақстан Республикасының </w:t>
      </w:r>
      <w:r>
        <w:rPr>
          <w:rFonts w:ascii="Times New Roman"/>
          <w:b w:val="false"/>
          <w:i w:val="false"/>
          <w:color w:val="000000"/>
          <w:sz w:val="28"/>
        </w:rPr>
        <w:t>Қылмыстық кодексінде</w:t>
      </w:r>
      <w:r>
        <w:rPr>
          <w:rFonts w:ascii="Times New Roman"/>
          <w:b w:val="false"/>
          <w:i w:val="false"/>
          <w:color w:val="000000"/>
          <w:sz w:val="28"/>
        </w:rPr>
        <w:t xml:space="preserve"> көрсетілген мемлекеттік мекемелер мен ұйымдардың әкімшіліктері орындайды.</w:t>
      </w:r>
    </w:p>
    <w:bookmarkEnd w:id="462"/>
    <w:bookmarkStart w:name="z420" w:id="463"/>
    <w:p>
      <w:pPr>
        <w:spacing w:after="0"/>
        <w:ind w:left="0"/>
        <w:jc w:val="both"/>
      </w:pPr>
      <w:r>
        <w:rPr>
          <w:rFonts w:ascii="Times New Roman"/>
          <w:b w:val="false"/>
          <w:i w:val="false"/>
          <w:color w:val="000000"/>
          <w:sz w:val="28"/>
        </w:rPr>
        <w:t>
      3. Қамаққа алуға немесе бас бостандығынан айыруға қосымша ретінде тағайындалған, белгiлi бiр лауазымдарды атқару немесе белгiлi бiр қызметпен айналысу құқығынан айыру түріндегі жазаның орындалуын ұйымдастыруды – негізгі жазаны орындайтын мекеме немесе орган, ал негізгі жазаларды өтегеннен кейін сотталған адамның тұрғылықты жерiндегі пробация қызметі жүзеге асырады.</w:t>
      </w:r>
    </w:p>
    <w:bookmarkEnd w:id="463"/>
    <w:bookmarkStart w:name="z421" w:id="464"/>
    <w:p>
      <w:pPr>
        <w:spacing w:after="0"/>
        <w:ind w:left="0"/>
        <w:jc w:val="both"/>
      </w:pPr>
      <w:r>
        <w:rPr>
          <w:rFonts w:ascii="Times New Roman"/>
          <w:b w:val="false"/>
          <w:i w:val="false"/>
          <w:color w:val="000000"/>
          <w:sz w:val="28"/>
        </w:rPr>
        <w:t>
      4. Жазалардың басқа түрлеріне қосымша ретінде тағайындалған, сондай-ақ жазаны өтеу кейінге қалдырылған немесе шартты түрде сотталған кезде, осы жазаның орындалуын ұйымдастыруды сотталған адамның тұрғылықты жеріндегі пробация қызметі жүзеге асырады.</w:t>
      </w:r>
    </w:p>
    <w:bookmarkEnd w:id="464"/>
    <w:bookmarkStart w:name="z422" w:id="465"/>
    <w:p>
      <w:pPr>
        <w:spacing w:after="0"/>
        <w:ind w:left="0"/>
        <w:jc w:val="both"/>
      </w:pPr>
      <w:r>
        <w:rPr>
          <w:rFonts w:ascii="Times New Roman"/>
          <w:b w:val="false"/>
          <w:i w:val="false"/>
          <w:color w:val="000000"/>
          <w:sz w:val="28"/>
        </w:rPr>
        <w:t>
      5. Пробация қызметі:</w:t>
      </w:r>
    </w:p>
    <w:bookmarkEnd w:id="465"/>
    <w:bookmarkStart w:name="z1255" w:id="466"/>
    <w:p>
      <w:pPr>
        <w:spacing w:after="0"/>
        <w:ind w:left="0"/>
        <w:jc w:val="both"/>
      </w:pPr>
      <w:r>
        <w:rPr>
          <w:rFonts w:ascii="Times New Roman"/>
          <w:b w:val="false"/>
          <w:i w:val="false"/>
          <w:color w:val="000000"/>
          <w:sz w:val="28"/>
        </w:rPr>
        <w:t>
      1) сотталғандарды есепке алуды жүргiзедi;</w:t>
      </w:r>
    </w:p>
    <w:bookmarkEnd w:id="466"/>
    <w:bookmarkStart w:name="z1256" w:id="467"/>
    <w:p>
      <w:pPr>
        <w:spacing w:after="0"/>
        <w:ind w:left="0"/>
        <w:jc w:val="both"/>
      </w:pPr>
      <w:r>
        <w:rPr>
          <w:rFonts w:ascii="Times New Roman"/>
          <w:b w:val="false"/>
          <w:i w:val="false"/>
          <w:color w:val="000000"/>
          <w:sz w:val="28"/>
        </w:rPr>
        <w:t>
      2) сотталған адамның сот үкiмiнде көзделген белгiлi бiр лауазымдарды атқаруға немесе белгiлi бiр қызметпен айналысуға салынған тыйымды сақтауын бақылайды;</w:t>
      </w:r>
    </w:p>
    <w:bookmarkEnd w:id="467"/>
    <w:bookmarkStart w:name="z1257" w:id="468"/>
    <w:p>
      <w:pPr>
        <w:spacing w:after="0"/>
        <w:ind w:left="0"/>
        <w:jc w:val="both"/>
      </w:pPr>
      <w:r>
        <w:rPr>
          <w:rFonts w:ascii="Times New Roman"/>
          <w:b w:val="false"/>
          <w:i w:val="false"/>
          <w:color w:val="000000"/>
          <w:sz w:val="28"/>
        </w:rPr>
        <w:t>
      3) сотталған адамның жұмыс орнындағы ұйым әкiмшiлiгiнiң, сондай-ақ сотталған адамға тыйым салынған қызметтiң тиiстi түрiмен айналысуға берiлген рұқсатты қайтарып алуға құқығы бар органдардың сот үкiмін орындауын тексередi;</w:t>
      </w:r>
    </w:p>
    <w:bookmarkEnd w:id="468"/>
    <w:bookmarkStart w:name="z1258" w:id="469"/>
    <w:p>
      <w:pPr>
        <w:spacing w:after="0"/>
        <w:ind w:left="0"/>
        <w:jc w:val="both"/>
      </w:pPr>
      <w:r>
        <w:rPr>
          <w:rFonts w:ascii="Times New Roman"/>
          <w:b w:val="false"/>
          <w:i w:val="false"/>
          <w:color w:val="000000"/>
          <w:sz w:val="28"/>
        </w:rPr>
        <w:t>
      4) жазаны өтеуден жалтару мақсатында жасырынып жүрген сотталғандарға қатысты бастапқы iздестiру iс-шараларын жүзеге асырады және сотқа iздестіру жариялау туралы ұсыну енгiзедi.</w:t>
      </w:r>
    </w:p>
    <w:bookmarkEnd w:id="469"/>
    <w:bookmarkStart w:name="z423" w:id="470"/>
    <w:p>
      <w:pPr>
        <w:spacing w:after="0"/>
        <w:ind w:left="0"/>
        <w:jc w:val="both"/>
      </w:pPr>
      <w:r>
        <w:rPr>
          <w:rFonts w:ascii="Times New Roman"/>
          <w:b w:val="false"/>
          <w:i w:val="false"/>
          <w:color w:val="000000"/>
          <w:sz w:val="28"/>
        </w:rPr>
        <w:t>
      6. Пробация қызметіне тіркелу үшін келмеген күннен бастап он бес күннен астам тұрған жері анықталмаған сотталған адам жазаны өтеуден жасырынып жүр деп танылады.</w:t>
      </w:r>
    </w:p>
    <w:bookmarkEnd w:id="470"/>
    <w:bookmarkStart w:name="z424" w:id="471"/>
    <w:p>
      <w:pPr>
        <w:spacing w:after="0"/>
        <w:ind w:left="0"/>
        <w:jc w:val="both"/>
      </w:pPr>
      <w:r>
        <w:rPr>
          <w:rFonts w:ascii="Times New Roman"/>
          <w:b w:val="false"/>
          <w:i w:val="false"/>
          <w:color w:val="000000"/>
          <w:sz w:val="28"/>
        </w:rPr>
        <w:t>
      7. Белгілі бір лауазымдарды атқару немесе белгілі бір қызметпен айналысу құқығынан айыру түріндегі қосымша жазаға сотталған адамның негізгі жаза түрін өтеп жүрген, жазаны орындайтын мекеменің немесе органның әкімшілігі оны тыйым салынған жұмыстарды орындауға тартуға құқылы емес.</w:t>
      </w:r>
    </w:p>
    <w:bookmarkEnd w:id="471"/>
    <w:p>
      <w:pPr>
        <w:spacing w:after="0"/>
        <w:ind w:left="0"/>
        <w:jc w:val="both"/>
      </w:pPr>
      <w:r>
        <w:rPr>
          <w:rFonts w:ascii="Times New Roman"/>
          <w:b/>
          <w:i w:val="false"/>
          <w:color w:val="000000"/>
          <w:sz w:val="28"/>
        </w:rPr>
        <w:t>73-бап. Белгiлi бiр лауазымды атқару немесе белгiлi бiр қызметпен айналысу құқығынан айыру түрiндегiжазаны орындау мерзiмдерiн есептеу</w:t>
      </w:r>
    </w:p>
    <w:bookmarkStart w:name="z413" w:id="472"/>
    <w:p>
      <w:pPr>
        <w:spacing w:after="0"/>
        <w:ind w:left="0"/>
        <w:jc w:val="both"/>
      </w:pPr>
      <w:r>
        <w:rPr>
          <w:rFonts w:ascii="Times New Roman"/>
          <w:b w:val="false"/>
          <w:i w:val="false"/>
          <w:color w:val="000000"/>
          <w:sz w:val="28"/>
        </w:rPr>
        <w:t>
      1. Қамаққа алуға немесе бас бостандығынан айыруға қосымша жаза ретiнде белгiлi бiр лауазымдарды атқару немесе белгiлi бiр қызметпен айналысу құқығынан айыру түріндегі жаза тағайындалған кезде, бұл негізгі жаза түрлерін өтеудің барлық уақытына қолданылады, бірақ бұл ретте, оның мерзімі қамаққа алуды, бас бостандығынан айыруды өтеген және пробация қызметіне есепке қойылған күннен бастап есептеледі.</w:t>
      </w:r>
    </w:p>
    <w:bookmarkEnd w:id="472"/>
    <w:bookmarkStart w:name="z426" w:id="473"/>
    <w:p>
      <w:pPr>
        <w:spacing w:after="0"/>
        <w:ind w:left="0"/>
        <w:jc w:val="both"/>
      </w:pPr>
      <w:r>
        <w:rPr>
          <w:rFonts w:ascii="Times New Roman"/>
          <w:b w:val="false"/>
          <w:i w:val="false"/>
          <w:color w:val="000000"/>
          <w:sz w:val="28"/>
        </w:rPr>
        <w:t>
      2. Жазаның осы түрі жазаның басқа да негізгі түрлеріне қосымша ретінде тағайындалған, сондай-ақ жазаны өтеу кейінге қалдырылған немесе шартты түрде сотталған жағдайларда, оның мерзімі үкім заңды күшіне енген күннен бастап есептеледі.</w:t>
      </w:r>
    </w:p>
    <w:bookmarkEnd w:id="473"/>
    <w:p>
      <w:pPr>
        <w:spacing w:after="0"/>
        <w:ind w:left="0"/>
        <w:jc w:val="both"/>
      </w:pPr>
      <w:r>
        <w:rPr>
          <w:rFonts w:ascii="Times New Roman"/>
          <w:b/>
          <w:i w:val="false"/>
          <w:color w:val="000000"/>
          <w:sz w:val="28"/>
        </w:rPr>
        <w:t>74-бап. Белгiлi бiр лауазымды атқару немесе белгiлi бiр қызметпен айналысу құқығынан айыру түрiндегiжазаны өтеу шарттары</w:t>
      </w:r>
    </w:p>
    <w:bookmarkStart w:name="z427" w:id="474"/>
    <w:p>
      <w:pPr>
        <w:spacing w:after="0"/>
        <w:ind w:left="0"/>
        <w:jc w:val="both"/>
      </w:pPr>
      <w:r>
        <w:rPr>
          <w:rFonts w:ascii="Times New Roman"/>
          <w:b w:val="false"/>
          <w:i w:val="false"/>
          <w:color w:val="000000"/>
          <w:sz w:val="28"/>
        </w:rPr>
        <w:t>
      1. Белгiлi бiр лауазымдарды атқару немесе белгiлi бiр қызметпен айналысу құқығынан айыру түрiндегi жазаға сотталған адам:</w:t>
      </w:r>
    </w:p>
    <w:bookmarkEnd w:id="474"/>
    <w:bookmarkStart w:name="z1259" w:id="475"/>
    <w:p>
      <w:pPr>
        <w:spacing w:after="0"/>
        <w:ind w:left="0"/>
        <w:jc w:val="both"/>
      </w:pPr>
      <w:r>
        <w:rPr>
          <w:rFonts w:ascii="Times New Roman"/>
          <w:b w:val="false"/>
          <w:i w:val="false"/>
          <w:color w:val="000000"/>
          <w:sz w:val="28"/>
        </w:rPr>
        <w:t>
      1) пробация қызметіне жұмыс орны мен тұрғылықты жері және олардың өзгергені, жұмыстан шығарылғаны туралы хабарлауға;</w:t>
      </w:r>
    </w:p>
    <w:bookmarkEnd w:id="475"/>
    <w:bookmarkStart w:name="z1260" w:id="476"/>
    <w:p>
      <w:pPr>
        <w:spacing w:after="0"/>
        <w:ind w:left="0"/>
        <w:jc w:val="both"/>
      </w:pPr>
      <w:r>
        <w:rPr>
          <w:rFonts w:ascii="Times New Roman"/>
          <w:b w:val="false"/>
          <w:i w:val="false"/>
          <w:color w:val="000000"/>
          <w:sz w:val="28"/>
        </w:rPr>
        <w:t>
      2) пробация қызметіне шақырту бойынша келіп тұруға мiндеттi.</w:t>
      </w:r>
    </w:p>
    <w:bookmarkEnd w:id="476"/>
    <w:bookmarkStart w:name="z428" w:id="477"/>
    <w:p>
      <w:pPr>
        <w:spacing w:after="0"/>
        <w:ind w:left="0"/>
        <w:jc w:val="both"/>
      </w:pPr>
      <w:r>
        <w:rPr>
          <w:rFonts w:ascii="Times New Roman"/>
          <w:b w:val="false"/>
          <w:i w:val="false"/>
          <w:color w:val="000000"/>
          <w:sz w:val="28"/>
        </w:rPr>
        <w:t xml:space="preserve">
      2. Сотталған адам </w:t>
      </w:r>
      <w:r>
        <w:rPr>
          <w:rFonts w:ascii="Times New Roman"/>
          <w:b w:val="false"/>
          <w:i w:val="false"/>
          <w:color w:val="000000"/>
          <w:sz w:val="28"/>
        </w:rPr>
        <w:t>53-баптың</w:t>
      </w:r>
      <w:r>
        <w:rPr>
          <w:rFonts w:ascii="Times New Roman"/>
          <w:b w:val="false"/>
          <w:i w:val="false"/>
          <w:color w:val="000000"/>
          <w:sz w:val="28"/>
        </w:rPr>
        <w:t xml:space="preserve"> екінші бөлігінде көрсетілген дәлелді себептерсіз келмеген жағдайда, оған күштеп әкелу қолданылуы мүмкін.</w:t>
      </w:r>
    </w:p>
    <w:bookmarkEnd w:id="477"/>
    <w:bookmarkStart w:name="z429" w:id="478"/>
    <w:p>
      <w:pPr>
        <w:spacing w:after="0"/>
        <w:ind w:left="0"/>
        <w:jc w:val="both"/>
      </w:pPr>
      <w:r>
        <w:rPr>
          <w:rFonts w:ascii="Times New Roman"/>
          <w:b w:val="false"/>
          <w:i w:val="false"/>
          <w:color w:val="000000"/>
          <w:sz w:val="28"/>
        </w:rPr>
        <w:t>
      3. Белгілі бір лауазымдарды атқару немесе белгілі бір қызметпен айналысу құқығынан айыру түріндегі жазаға сотталған, жазаны орындаудан жалтарып жүрген адам заңда белгіленген жауаптылықта болады.</w:t>
      </w:r>
    </w:p>
    <w:bookmarkEnd w:id="478"/>
    <w:p>
      <w:pPr>
        <w:spacing w:after="0"/>
        <w:ind w:left="0"/>
        <w:jc w:val="both"/>
      </w:pPr>
      <w:r>
        <w:rPr>
          <w:rFonts w:ascii="Times New Roman"/>
          <w:b/>
          <w:i w:val="false"/>
          <w:color w:val="000000"/>
          <w:sz w:val="28"/>
        </w:rPr>
        <w:t>75-бап. Ұйымдар әкімшілігінің белгілі бір лауазымды атқару құқығынан айыру түріндегі жаза туралы сот үкімін орындау жөніндегі міндеттері</w:t>
      </w:r>
    </w:p>
    <w:bookmarkStart w:name="z430" w:id="479"/>
    <w:p>
      <w:pPr>
        <w:spacing w:after="0"/>
        <w:ind w:left="0"/>
        <w:jc w:val="both"/>
      </w:pPr>
      <w:r>
        <w:rPr>
          <w:rFonts w:ascii="Times New Roman"/>
          <w:b w:val="false"/>
          <w:i w:val="false"/>
          <w:color w:val="000000"/>
          <w:sz w:val="28"/>
        </w:rPr>
        <w:t>
      1. Меншік нысандарына қарамастан, ұйымдар белгілі бір лауазымға кандидаттарды олардың педагог лауазымын және кәмелетке толмағандармен жұмыс істеумен байланысты, сондай-ақ мемлекеттік қызметте және жергілікті өзін-өзі басқару органдарында лауазымдарды атқаруға өмір бойына тыйым салудың бар-жоғы тұрғысынан тексереді.</w:t>
      </w:r>
    </w:p>
    <w:bookmarkEnd w:id="479"/>
    <w:bookmarkStart w:name="z431" w:id="480"/>
    <w:p>
      <w:pPr>
        <w:spacing w:after="0"/>
        <w:ind w:left="0"/>
        <w:jc w:val="both"/>
      </w:pPr>
      <w:r>
        <w:rPr>
          <w:rFonts w:ascii="Times New Roman"/>
          <w:b w:val="false"/>
          <w:i w:val="false"/>
          <w:color w:val="000000"/>
          <w:sz w:val="28"/>
        </w:rPr>
        <w:t>
      2. Белгiлi бiр лауазымдарды атқару құқығынан айыру туралы сот үкiмi мемлекеттiк мекемелер әкiмшiлiгi мен жергiлiктi өзiн-өзi басқару органдары үшiн мiндеттi болып табылады.</w:t>
      </w:r>
    </w:p>
    <w:bookmarkEnd w:id="480"/>
    <w:p>
      <w:pPr>
        <w:spacing w:after="0"/>
        <w:ind w:left="0"/>
        <w:jc w:val="both"/>
      </w:pPr>
      <w:r>
        <w:rPr>
          <w:rFonts w:ascii="Times New Roman"/>
          <w:b w:val="false"/>
          <w:i w:val="false"/>
          <w:color w:val="000000"/>
          <w:sz w:val="28"/>
        </w:rPr>
        <w:t>
      Белгiлi бiр қызметпен айналысу құқығынан айыру туралы сот үкiмi сотталған адамның жұмыс орнындағы ұйымның әкiмшiлiгi үшiн мiндеттi болып табылады.</w:t>
      </w:r>
    </w:p>
    <w:bookmarkStart w:name="z432" w:id="481"/>
    <w:p>
      <w:pPr>
        <w:spacing w:after="0"/>
        <w:ind w:left="0"/>
        <w:jc w:val="both"/>
      </w:pPr>
      <w:r>
        <w:rPr>
          <w:rFonts w:ascii="Times New Roman"/>
          <w:b w:val="false"/>
          <w:i w:val="false"/>
          <w:color w:val="000000"/>
          <w:sz w:val="28"/>
        </w:rPr>
        <w:t>
      3. Сотталған адамның жұмыс орнындағы ұйымның әкiмшiлiгi:</w:t>
      </w:r>
    </w:p>
    <w:bookmarkEnd w:id="481"/>
    <w:bookmarkStart w:name="z1261" w:id="482"/>
    <w:p>
      <w:pPr>
        <w:spacing w:after="0"/>
        <w:ind w:left="0"/>
        <w:jc w:val="both"/>
      </w:pPr>
      <w:r>
        <w:rPr>
          <w:rFonts w:ascii="Times New Roman"/>
          <w:b w:val="false"/>
          <w:i w:val="false"/>
          <w:color w:val="000000"/>
          <w:sz w:val="28"/>
        </w:rPr>
        <w:t>
      1) заңды күшіне енген сот үкiмiнiң көшiрмесiн не пробация қызметінің хабарламасын алғаннан кейін үш жұмыс күнінен кешiктiрмей, сотталғанды лауазымынан немесе айналысу құқығынан айырылған қызмет түрiнен босатуға, пробация қызметіне сот үкiмiнің орындалғаны туралы хабар жіберуге;</w:t>
      </w:r>
    </w:p>
    <w:bookmarkEnd w:id="482"/>
    <w:bookmarkStart w:name="z1262" w:id="483"/>
    <w:p>
      <w:pPr>
        <w:spacing w:after="0"/>
        <w:ind w:left="0"/>
        <w:jc w:val="both"/>
      </w:pPr>
      <w:r>
        <w:rPr>
          <w:rFonts w:ascii="Times New Roman"/>
          <w:b w:val="false"/>
          <w:i w:val="false"/>
          <w:color w:val="000000"/>
          <w:sz w:val="28"/>
        </w:rPr>
        <w:t>
      2) пробация қызметінің талап етуi бойынша жазаны орындауға байланысты құжаттарды ұсынуға;</w:t>
      </w:r>
    </w:p>
    <w:bookmarkEnd w:id="483"/>
    <w:bookmarkStart w:name="z1263" w:id="484"/>
    <w:p>
      <w:pPr>
        <w:spacing w:after="0"/>
        <w:ind w:left="0"/>
        <w:jc w:val="both"/>
      </w:pPr>
      <w:r>
        <w:rPr>
          <w:rFonts w:ascii="Times New Roman"/>
          <w:b w:val="false"/>
          <w:i w:val="false"/>
          <w:color w:val="000000"/>
          <w:sz w:val="28"/>
        </w:rPr>
        <w:t>
      3) сотталған адаммен еңбек шарты өзгертілген немесе тоқтатылған жағдайларда, үш жұмыс күні ішінде пробация қызметіне хабарлауға мiндеттi.</w:t>
      </w:r>
    </w:p>
    <w:bookmarkEnd w:id="484"/>
    <w:bookmarkStart w:name="z433" w:id="485"/>
    <w:p>
      <w:pPr>
        <w:spacing w:after="0"/>
        <w:ind w:left="0"/>
        <w:jc w:val="both"/>
      </w:pPr>
      <w:r>
        <w:rPr>
          <w:rFonts w:ascii="Times New Roman"/>
          <w:b w:val="false"/>
          <w:i w:val="false"/>
          <w:color w:val="000000"/>
          <w:sz w:val="28"/>
        </w:rPr>
        <w:t>
      4. Ұйымдардың белгілі бір лауазымды атқару құқығынан айыру түріндегі жазаны орындау туралы сот үкімін орындау жөніндегі міндеттер жүктелген, оның орындалмағанына кінәлі лауазымды адамдары заңда белгіленген жауаптылықта болады.</w:t>
      </w:r>
    </w:p>
    <w:bookmarkEnd w:id="485"/>
    <w:p>
      <w:pPr>
        <w:spacing w:after="0"/>
        <w:ind w:left="0"/>
        <w:jc w:val="both"/>
      </w:pPr>
      <w:r>
        <w:rPr>
          <w:rFonts w:ascii="Times New Roman"/>
          <w:b/>
          <w:i w:val="false"/>
          <w:color w:val="000000"/>
          <w:sz w:val="28"/>
        </w:rPr>
        <w:t>76-бап. Белгiлi бiр қызметпен айналысуға берiлген рұқсатты кері қайтарып алуға құқығы бар органдардың мiндеттерi</w:t>
      </w:r>
    </w:p>
    <w:bookmarkStart w:name="z434" w:id="486"/>
    <w:p>
      <w:pPr>
        <w:spacing w:after="0"/>
        <w:ind w:left="0"/>
        <w:jc w:val="both"/>
      </w:pPr>
      <w:r>
        <w:rPr>
          <w:rFonts w:ascii="Times New Roman"/>
          <w:b w:val="false"/>
          <w:i w:val="false"/>
          <w:color w:val="000000"/>
          <w:sz w:val="28"/>
        </w:rPr>
        <w:t>
      1. Сотталған адамның белгiлi бiр қызметпен айналысуы құқығынан айыру туралы сот үкiмi қызметтiң тиiстi түрiмен айналысуға берiлген рұқсатты кері қайтарып алуға құқығы бар органдар үшiн мiндеттi.</w:t>
      </w:r>
    </w:p>
    <w:bookmarkEnd w:id="486"/>
    <w:bookmarkStart w:name="z435" w:id="487"/>
    <w:p>
      <w:pPr>
        <w:spacing w:after="0"/>
        <w:ind w:left="0"/>
        <w:jc w:val="both"/>
      </w:pPr>
      <w:r>
        <w:rPr>
          <w:rFonts w:ascii="Times New Roman"/>
          <w:b w:val="false"/>
          <w:i w:val="false"/>
          <w:color w:val="000000"/>
          <w:sz w:val="28"/>
        </w:rPr>
        <w:t>
      2. Аталған органдар заңды күшіне енген сот үкiмiнiң көшiрмесiн, пробация қызметінің хабарламасын алғаннан кейін үш жұмыс күнінен кешiктiрмей, сотталған адамға тыйым салынған қызмет түрiмен айналысуға берiлген рұқсатты кері қайтарып алуға, осы адамға қызметтiң көрсетiлген түрiмен айналысу құқығын беретiн тиiстi құжатты алып қоюға және бұл туралы пробация қызметіне хабар жiберуге мiндеттi.</w:t>
      </w:r>
    </w:p>
    <w:bookmarkEnd w:id="487"/>
    <w:bookmarkStart w:name="z436" w:id="488"/>
    <w:p>
      <w:pPr>
        <w:spacing w:after="0"/>
        <w:ind w:left="0"/>
        <w:jc w:val="both"/>
      </w:pPr>
      <w:r>
        <w:rPr>
          <w:rFonts w:ascii="Times New Roman"/>
          <w:b w:val="false"/>
          <w:i w:val="false"/>
          <w:color w:val="000000"/>
          <w:sz w:val="28"/>
        </w:rPr>
        <w:t>
      3. Белгілі бір қызметпен айналысуға берілген рұқсатты кері қайтарып алуға құқығы бар органдардың белгілі бір қызметпен айналысу құқығынан айыру туралы сот үкімінің орындалмағанына кінәлі лауазымды адамдары заңда белгіленген жауаптылықта болады.</w:t>
      </w:r>
    </w:p>
    <w:bookmarkEnd w:id="488"/>
    <w:p>
      <w:pPr>
        <w:spacing w:after="0"/>
        <w:ind w:left="0"/>
        <w:jc w:val="both"/>
      </w:pPr>
      <w:r>
        <w:rPr>
          <w:rFonts w:ascii="Times New Roman"/>
          <w:b/>
          <w:i w:val="false"/>
          <w:color w:val="000000"/>
          <w:sz w:val="28"/>
        </w:rPr>
        <w:t>77-бап. Мүлiктi тәркiлеу туралы сот үкiмiн орындау тәртiбi</w:t>
      </w:r>
    </w:p>
    <w:bookmarkStart w:name="z437" w:id="489"/>
    <w:p>
      <w:pPr>
        <w:spacing w:after="0"/>
        <w:ind w:left="0"/>
        <w:jc w:val="both"/>
      </w:pPr>
      <w:r>
        <w:rPr>
          <w:rFonts w:ascii="Times New Roman"/>
          <w:b w:val="false"/>
          <w:i w:val="false"/>
          <w:color w:val="000000"/>
          <w:sz w:val="28"/>
        </w:rPr>
        <w:t>
      1. Сотталған адамның мүлкiн тәркiлеу туралы үкiм шығарған сот ол заңды күшiне енгеннен кейін атқару парағын, мүлiк тiзiмдемесінің көшiрмесiн және үкiмнiң көшiрмесiн орындау үшiн сот орындаушысына жiбередi, бұл туралы уәкiлеттi мемлекеттiк органға хабарлайды. Iсте сотталған адамның мүлкiнiң тiзімдемесі болмаған жағдайда, мүлiк тiзімдемесі жүргiзiлмегенi туралы анықтама жiберiледi.</w:t>
      </w:r>
    </w:p>
    <w:bookmarkEnd w:id="489"/>
    <w:bookmarkStart w:name="z438" w:id="490"/>
    <w:p>
      <w:pPr>
        <w:spacing w:after="0"/>
        <w:ind w:left="0"/>
        <w:jc w:val="both"/>
      </w:pPr>
      <w:r>
        <w:rPr>
          <w:rFonts w:ascii="Times New Roman"/>
          <w:b w:val="false"/>
          <w:i w:val="false"/>
          <w:color w:val="000000"/>
          <w:sz w:val="28"/>
        </w:rPr>
        <w:t>
      2. Мүлiктi тәркiлеу түрiндегi жазаны орындауды мүлiк тұрған жердегі сот орындаушысы жүргiзедi.</w:t>
      </w:r>
    </w:p>
    <w:bookmarkEnd w:id="490"/>
    <w:p>
      <w:pPr>
        <w:spacing w:after="0"/>
        <w:ind w:left="0"/>
        <w:jc w:val="both"/>
      </w:pPr>
      <w:r>
        <w:rPr>
          <w:rFonts w:ascii="Times New Roman"/>
          <w:b/>
          <w:i w:val="false"/>
          <w:color w:val="000000"/>
          <w:sz w:val="28"/>
        </w:rPr>
        <w:t>78-бап. Тәркiлеуге жататын мүлiк</w:t>
      </w:r>
    </w:p>
    <w:bookmarkStart w:name="z439" w:id="491"/>
    <w:p>
      <w:pPr>
        <w:spacing w:after="0"/>
        <w:ind w:left="0"/>
        <w:jc w:val="both"/>
      </w:pPr>
      <w:r>
        <w:rPr>
          <w:rFonts w:ascii="Times New Roman"/>
          <w:b w:val="false"/>
          <w:i w:val="false"/>
          <w:color w:val="000000"/>
          <w:sz w:val="28"/>
        </w:rPr>
        <w:t>
      1. Сот үкімі бойынша мынадай:</w:t>
      </w:r>
    </w:p>
    <w:bookmarkEnd w:id="491"/>
    <w:bookmarkStart w:name="z1264" w:id="492"/>
    <w:p>
      <w:pPr>
        <w:spacing w:after="0"/>
        <w:ind w:left="0"/>
        <w:jc w:val="both"/>
      </w:pPr>
      <w:r>
        <w:rPr>
          <w:rFonts w:ascii="Times New Roman"/>
          <w:b w:val="false"/>
          <w:i w:val="false"/>
          <w:color w:val="000000"/>
          <w:sz w:val="28"/>
        </w:rPr>
        <w:t>
      1) заңды иеленушісіне қайтарылуға жататын мүлікті және одан түскен кірістерді қоспағанда, қылмыстық құқық бұзушылық жасау нәтижесінде алынған ақша мен өзге де мүлік және осы мүліктен түскен кез келген кірістер;</w:t>
      </w:r>
    </w:p>
    <w:bookmarkEnd w:id="492"/>
    <w:bookmarkStart w:name="z1265" w:id="493"/>
    <w:p>
      <w:pPr>
        <w:spacing w:after="0"/>
        <w:ind w:left="0"/>
        <w:jc w:val="both"/>
      </w:pPr>
      <w:r>
        <w:rPr>
          <w:rFonts w:ascii="Times New Roman"/>
          <w:b w:val="false"/>
          <w:i w:val="false"/>
          <w:color w:val="000000"/>
          <w:sz w:val="28"/>
        </w:rPr>
        <w:t>
      2) қылмыстық құқық бұзушылық жасау нәтижесінде алынған мүлік және осы мүліктен түскен кірістер ішінара немесе толығымен басқа нәрсеге айналдырылған немесе қайта өзгертілген;</w:t>
      </w:r>
    </w:p>
    <w:bookmarkEnd w:id="493"/>
    <w:bookmarkStart w:name="z1266" w:id="494"/>
    <w:p>
      <w:pPr>
        <w:spacing w:after="0"/>
        <w:ind w:left="0"/>
        <w:jc w:val="both"/>
      </w:pPr>
      <w:r>
        <w:rPr>
          <w:rFonts w:ascii="Times New Roman"/>
          <w:b w:val="false"/>
          <w:i w:val="false"/>
          <w:color w:val="000000"/>
          <w:sz w:val="28"/>
        </w:rPr>
        <w:t>
      3) экстремистік немесе террористік әрекетті не қылмыстық топты қаржыландыру және өзге де қамтамасыз ету үшін пайдаланылатын және соған арналған;</w:t>
      </w:r>
    </w:p>
    <w:bookmarkEnd w:id="494"/>
    <w:bookmarkStart w:name="z1267" w:id="495"/>
    <w:p>
      <w:pPr>
        <w:spacing w:after="0"/>
        <w:ind w:left="0"/>
        <w:jc w:val="both"/>
      </w:pPr>
      <w:r>
        <w:rPr>
          <w:rFonts w:ascii="Times New Roman"/>
          <w:b w:val="false"/>
          <w:i w:val="false"/>
          <w:color w:val="000000"/>
          <w:sz w:val="28"/>
        </w:rPr>
        <w:t>
      4) қылмыстық құқық бұзушылық жасау қаруы немесе құралы болып табылатын ақша мен өзге де мүлік тәркіленуге жатады.</w:t>
      </w:r>
    </w:p>
    <w:bookmarkEnd w:id="495"/>
    <w:bookmarkStart w:name="z440" w:id="496"/>
    <w:p>
      <w:pPr>
        <w:spacing w:after="0"/>
        <w:ind w:left="0"/>
        <w:jc w:val="both"/>
      </w:pPr>
      <w:r>
        <w:rPr>
          <w:rFonts w:ascii="Times New Roman"/>
          <w:b w:val="false"/>
          <w:i w:val="false"/>
          <w:color w:val="000000"/>
          <w:sz w:val="28"/>
        </w:rPr>
        <w:t>
      2. Егер қылмыстық құқық бұзушылық жасау нәтижесінде алынған мүлік және (немесе) осы мүліктен түскен кірістер заңды жолмен сатып алынған мүлікке қосылған болса, қосылған мүліктің құнына және одан түскен кірістерге сәйкес келетін мүліктің бөлігі тәркіленуге жатады.</w:t>
      </w:r>
    </w:p>
    <w:bookmarkEnd w:id="496"/>
    <w:bookmarkStart w:name="z441" w:id="497"/>
    <w:p>
      <w:pPr>
        <w:spacing w:after="0"/>
        <w:ind w:left="0"/>
        <w:jc w:val="both"/>
      </w:pPr>
      <w:r>
        <w:rPr>
          <w:rFonts w:ascii="Times New Roman"/>
          <w:b w:val="false"/>
          <w:i w:val="false"/>
          <w:color w:val="000000"/>
          <w:sz w:val="28"/>
        </w:rPr>
        <w:t>
      3. Осы баптың бірінші және екінші бөліктерінде көрсетілген, сотталған адам басқа жеке немесе заңды тұлғаға берген мүлік, егер мүлікті сатып алған адам оның қылмыстық әрекеттер нәтижесінде алынғанын көрінеу білген болса, тәркіленуге жатады.</w:t>
      </w:r>
    </w:p>
    <w:bookmarkEnd w:id="497"/>
    <w:bookmarkStart w:name="z425" w:id="498"/>
    <w:p>
      <w:pPr>
        <w:spacing w:after="0"/>
        <w:ind w:left="0"/>
        <w:jc w:val="both"/>
      </w:pPr>
      <w:r>
        <w:rPr>
          <w:rFonts w:ascii="Times New Roman"/>
          <w:b w:val="false"/>
          <w:i w:val="false"/>
          <w:color w:val="000000"/>
          <w:sz w:val="28"/>
        </w:rPr>
        <w:t>
      4. Егер осы баптың бірінші, екінші және үшінші бөліктерінде көрсетілген мүлікке кіретін белгілі бір затты тәркілеу, сот осы затты тәркілеу туралы шешім қабылдаған күннен бастап оның пайдалануда болуына, сатылуына байланысты немесе өзге де себеп бойынша мүмкін болмаса, сот шешімі бойынша осы заттың құнына сәйкес келетін ақшалай сома тәркіленуге жатады.</w:t>
      </w:r>
    </w:p>
    <w:bookmarkEnd w:id="498"/>
    <w:bookmarkStart w:name="z443" w:id="499"/>
    <w:p>
      <w:pPr>
        <w:spacing w:after="0"/>
        <w:ind w:left="0"/>
        <w:jc w:val="both"/>
      </w:pPr>
      <w:r>
        <w:rPr>
          <w:rFonts w:ascii="Times New Roman"/>
          <w:b w:val="false"/>
          <w:i w:val="false"/>
          <w:color w:val="000000"/>
          <w:sz w:val="28"/>
        </w:rPr>
        <w:t xml:space="preserve">
      5. Сотталған адамның осы Кодекске </w:t>
      </w:r>
      <w:r>
        <w:rPr>
          <w:rFonts w:ascii="Times New Roman"/>
          <w:b w:val="false"/>
          <w:i w:val="false"/>
          <w:color w:val="000000"/>
          <w:sz w:val="28"/>
        </w:rPr>
        <w:t>қосымшада</w:t>
      </w:r>
      <w:r>
        <w:rPr>
          <w:rFonts w:ascii="Times New Roman"/>
          <w:b w:val="false"/>
          <w:i w:val="false"/>
          <w:color w:val="000000"/>
          <w:sz w:val="28"/>
        </w:rPr>
        <w:t xml:space="preserve"> белгіленген тізбеге сәйкес келетін мүлкі тәркіленуге жатпайды.</w:t>
      </w:r>
    </w:p>
    <w:bookmarkEnd w:id="499"/>
    <w:bookmarkStart w:name="z444" w:id="500"/>
    <w:p>
      <w:pPr>
        <w:spacing w:after="0"/>
        <w:ind w:left="0"/>
        <w:jc w:val="both"/>
      </w:pPr>
      <w:r>
        <w:rPr>
          <w:rFonts w:ascii="Times New Roman"/>
          <w:b w:val="false"/>
          <w:i w:val="false"/>
          <w:color w:val="000000"/>
          <w:sz w:val="28"/>
        </w:rPr>
        <w:t>
      6. Сот үкiмi бойынша тәркiленуге жататын мүлiктiң тиесілілігі туралы даулар азаматтық сот iсiн жүргiзу тәртiбiмен шешiледi.</w:t>
      </w:r>
    </w:p>
    <w:bookmarkEnd w:id="500"/>
    <w:p>
      <w:pPr>
        <w:spacing w:after="0"/>
        <w:ind w:left="0"/>
        <w:jc w:val="both"/>
      </w:pPr>
      <w:r>
        <w:rPr>
          <w:rFonts w:ascii="Times New Roman"/>
          <w:b/>
          <w:i w:val="false"/>
          <w:color w:val="000000"/>
          <w:sz w:val="28"/>
        </w:rPr>
        <w:t>79-бап. Сот орындаушысының мүлiктi тәркiлеу туралы сот үкiмiн орындау жөнiндегi әрекеттерi</w:t>
      </w:r>
    </w:p>
    <w:bookmarkStart w:name="z445" w:id="501"/>
    <w:p>
      <w:pPr>
        <w:spacing w:after="0"/>
        <w:ind w:left="0"/>
        <w:jc w:val="both"/>
      </w:pPr>
      <w:r>
        <w:rPr>
          <w:rFonts w:ascii="Times New Roman"/>
          <w:b w:val="false"/>
          <w:i w:val="false"/>
          <w:color w:val="000000"/>
          <w:sz w:val="28"/>
        </w:rPr>
        <w:t>
      1. Сот орындаушысы өзіне атқарушылық құжат келіп түскеннен кейін үш тәуліктен кешіктірмей атқарушылық іс жүргізуді қозғайды, бұл жөнінде қаулы шығарады, атқарушылық құжатта көрсетiлген мүлiктiң бар-жоғын тексередi және тәркіленуге жататын мүліктің тізімдемесін жасайды.</w:t>
      </w:r>
    </w:p>
    <w:bookmarkEnd w:id="501"/>
    <w:bookmarkStart w:name="z446" w:id="502"/>
    <w:p>
      <w:pPr>
        <w:spacing w:after="0"/>
        <w:ind w:left="0"/>
        <w:jc w:val="both"/>
      </w:pPr>
      <w:r>
        <w:rPr>
          <w:rFonts w:ascii="Times New Roman"/>
          <w:b w:val="false"/>
          <w:i w:val="false"/>
          <w:color w:val="000000"/>
          <w:sz w:val="28"/>
        </w:rPr>
        <w:t>
      2. Тiзiмдемеде әрбiр заттың толық және нақты атауы, оның айырым белгiлерi, оның iшiнде түсi, мөлшері, тозу дәрежесi мен жеке сипаттамалары көрсетiледi. Тiзiмделген заттарға пломба салынады, сүргі соғылады және сақтауға беріледі, бұл туралы тiзiмдемеге белгi жасалады.</w:t>
      </w:r>
    </w:p>
    <w:bookmarkEnd w:id="502"/>
    <w:bookmarkStart w:name="z447" w:id="503"/>
    <w:p>
      <w:pPr>
        <w:spacing w:after="0"/>
        <w:ind w:left="0"/>
        <w:jc w:val="both"/>
      </w:pPr>
      <w:r>
        <w:rPr>
          <w:rFonts w:ascii="Times New Roman"/>
          <w:b w:val="false"/>
          <w:i w:val="false"/>
          <w:color w:val="000000"/>
          <w:sz w:val="28"/>
        </w:rPr>
        <w:t>
      3. Сот орындаушысы тәркiленуге жататын және тiзiмдемеге алынған мүлiктi сақтауға қажеттi шаралар қолданады.</w:t>
      </w:r>
    </w:p>
    <w:bookmarkEnd w:id="503"/>
    <w:bookmarkStart w:name="z448" w:id="504"/>
    <w:p>
      <w:pPr>
        <w:spacing w:after="0"/>
        <w:ind w:left="0"/>
        <w:jc w:val="both"/>
      </w:pPr>
      <w:r>
        <w:rPr>
          <w:rFonts w:ascii="Times New Roman"/>
          <w:b w:val="false"/>
          <w:i w:val="false"/>
          <w:color w:val="000000"/>
          <w:sz w:val="28"/>
        </w:rPr>
        <w:t>
      4. Сотталған адамның ортақ және бiрлескен меншiктегi үлесiн сот орындаушысының ұсынуы бойынша сот азаматтық сот iсiн жүргiзу тәртiбiмен айқындайды.</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80-бап. Тәркiленген мүлiктi уәкiлеттi мемлекеттiк органға беру</w:t>
      </w:r>
    </w:p>
    <w:bookmarkStart w:name="z449" w:id="505"/>
    <w:p>
      <w:pPr>
        <w:spacing w:after="0"/>
        <w:ind w:left="0"/>
        <w:jc w:val="both"/>
      </w:pPr>
      <w:r>
        <w:rPr>
          <w:rFonts w:ascii="Times New Roman"/>
          <w:b w:val="false"/>
          <w:i w:val="false"/>
          <w:color w:val="000000"/>
          <w:sz w:val="28"/>
        </w:rPr>
        <w:t>
      1. Сотталған адамның тәркiленген мүлкiн уәкiлеттi мемлекеттiк органға беру Қазақстан Республикасының заңнамасына сәйкес оған қойылатын барлық талаптар қанағаттандырылғаннан кейiн, оның ішінде тәркіленген мүлік есебінен жүргiзiледi. Тәркiленген мүлiк есебiнен қанағаттандыруға жататын наразылықтарға қатысты мемлекет оны өткізуден немесе одан әрi пайдаланудан алынған қаражат шегiнде жауап бередi.</w:t>
      </w:r>
    </w:p>
    <w:bookmarkEnd w:id="505"/>
    <w:bookmarkStart w:name="z450" w:id="506"/>
    <w:p>
      <w:pPr>
        <w:spacing w:after="0"/>
        <w:ind w:left="0"/>
        <w:jc w:val="both"/>
      </w:pPr>
      <w:r>
        <w:rPr>
          <w:rFonts w:ascii="Times New Roman"/>
          <w:b w:val="false"/>
          <w:i w:val="false"/>
          <w:color w:val="000000"/>
          <w:sz w:val="28"/>
        </w:rPr>
        <w:t>
      2. Тәркiленген мүлiктi уәкiлеттi мемлекеттiк органға беру тәртiбiн Қазақстан Республикасының Үкiметi айқындайды.</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Үшiншi тұлғалардың тәркiлеуге жататын мүлiкке қатысты мiндеттерi</w:t>
      </w:r>
    </w:p>
    <w:bookmarkStart w:name="z451" w:id="507"/>
    <w:p>
      <w:pPr>
        <w:spacing w:after="0"/>
        <w:ind w:left="0"/>
        <w:jc w:val="both"/>
      </w:pPr>
      <w:r>
        <w:rPr>
          <w:rFonts w:ascii="Times New Roman"/>
          <w:b w:val="false"/>
          <w:i w:val="false"/>
          <w:color w:val="000000"/>
          <w:sz w:val="28"/>
        </w:rPr>
        <w:t>
      1. Өздерінде сот үкiмi бойынша тәркiленуге жататын мүліктің бар екендігі белгілі болған жеке және заңды тұлғалар бұл туралы сотқа немесе уәкiлеттi мемлекеттiк органға хабарлауға мiндеттi.</w:t>
      </w:r>
    </w:p>
    <w:bookmarkEnd w:id="507"/>
    <w:bookmarkStart w:name="z452" w:id="508"/>
    <w:p>
      <w:pPr>
        <w:spacing w:after="0"/>
        <w:ind w:left="0"/>
        <w:jc w:val="both"/>
      </w:pPr>
      <w:r>
        <w:rPr>
          <w:rFonts w:ascii="Times New Roman"/>
          <w:b w:val="false"/>
          <w:i w:val="false"/>
          <w:color w:val="000000"/>
          <w:sz w:val="28"/>
        </w:rPr>
        <w:t>
      2. Көрсетілген мүлiктi жасырғаны, бүлдіргені немесе жымқырғаны үшін кiнәлiлер заңға сәйкес жауаптылыққа тартылады.</w:t>
      </w:r>
    </w:p>
    <w:bookmarkEnd w:id="508"/>
    <w:p>
      <w:pPr>
        <w:spacing w:after="0"/>
        <w:ind w:left="0"/>
        <w:jc w:val="both"/>
      </w:pPr>
      <w:r>
        <w:rPr>
          <w:rFonts w:ascii="Times New Roman"/>
          <w:b/>
          <w:i w:val="false"/>
          <w:color w:val="000000"/>
          <w:sz w:val="28"/>
        </w:rPr>
        <w:t>82-бап. Сот үкімі орындалғаннан кейiн анықталған мүлiктi тәркiлеу</w:t>
      </w:r>
    </w:p>
    <w:p>
      <w:pPr>
        <w:spacing w:after="0"/>
        <w:ind w:left="0"/>
        <w:jc w:val="both"/>
      </w:pPr>
      <w:r>
        <w:rPr>
          <w:rFonts w:ascii="Times New Roman"/>
          <w:b w:val="false"/>
          <w:i w:val="false"/>
          <w:color w:val="000000"/>
          <w:sz w:val="28"/>
        </w:rPr>
        <w:t>
      Барлық мүлiктi тәркiлеу бөлiгiнде сот үкімі орындалғаннан кейін, бiрақ айыптау үкiмiн орындаудың заңмен белгiленген ескіру мерзiмдерi өткенге дейiн сотталған адамның сот үкiмі шығарылғанға дейiн немесе шығарылғаннан кейiн, тәркiленбеген, бірақ тәркiлеуге жататын қаражатқа сатып алған мүлкi табылған жағдайларда, үкiмді шығарған сот немесе үкiм орындалатын жердегі сот, егер мүлiкті заң бойынша тәркiлеу мүмкiн болса, сот орындаушысының ұсынуы бойынша табылған мүлiктi тәркiлеудi орындау туралы қаулы шығарады.</w:t>
      </w:r>
    </w:p>
    <w:bookmarkStart w:name="z453" w:id="509"/>
    <w:p>
      <w:pPr>
        <w:spacing w:after="0"/>
        <w:ind w:left="0"/>
        <w:jc w:val="left"/>
      </w:pPr>
      <w:r>
        <w:rPr>
          <w:rFonts w:ascii="Times New Roman"/>
          <w:b/>
          <w:i w:val="false"/>
          <w:color w:val="000000"/>
        </w:rPr>
        <w:t xml:space="preserve"> 4-БӨЛІМ. СОТТАЛҒАНДАРДЫ ҚОҒАМНАН ОҚШАУЛАУМЕН БАЙЛАНЫСТЫ</w:t>
      </w:r>
      <w:r>
        <w:br/>
      </w:r>
      <w:r>
        <w:rPr>
          <w:rFonts w:ascii="Times New Roman"/>
          <w:b/>
          <w:i w:val="false"/>
          <w:color w:val="000000"/>
        </w:rPr>
        <w:t>ЖАЗАЛАРДЫ ОРЫНДАУ</w:t>
      </w:r>
    </w:p>
    <w:bookmarkEnd w:id="509"/>
    <w:bookmarkStart w:name="z454" w:id="510"/>
    <w:p>
      <w:pPr>
        <w:spacing w:after="0"/>
        <w:ind w:left="0"/>
        <w:jc w:val="left"/>
      </w:pPr>
      <w:r>
        <w:rPr>
          <w:rFonts w:ascii="Times New Roman"/>
          <w:b/>
          <w:i w:val="false"/>
          <w:color w:val="000000"/>
        </w:rPr>
        <w:t xml:space="preserve"> 15-тарау. ҚАМАҚҚА АЛУ ТҮРІНДЕГІ ЖАЗАНЫ ОРЫНДАУ</w:t>
      </w:r>
    </w:p>
    <w:bookmarkEnd w:id="510"/>
    <w:p>
      <w:pPr>
        <w:spacing w:after="0"/>
        <w:ind w:left="0"/>
        <w:jc w:val="both"/>
      </w:pPr>
      <w:r>
        <w:rPr>
          <w:rFonts w:ascii="Times New Roman"/>
          <w:b/>
          <w:i w:val="false"/>
          <w:color w:val="000000"/>
          <w:sz w:val="28"/>
        </w:rPr>
        <w:t>83-бап. Қамаққа алу түріндегі жазаны өтеу орындары</w:t>
      </w:r>
    </w:p>
    <w:bookmarkStart w:name="z455" w:id="511"/>
    <w:p>
      <w:pPr>
        <w:spacing w:after="0"/>
        <w:ind w:left="0"/>
        <w:jc w:val="both"/>
      </w:pPr>
      <w:r>
        <w:rPr>
          <w:rFonts w:ascii="Times New Roman"/>
          <w:b w:val="false"/>
          <w:i w:val="false"/>
          <w:color w:val="000000"/>
          <w:sz w:val="28"/>
        </w:rPr>
        <w:t>
      1. Сотталғандар қамаққа алу түріндегі жазасын сотталған жеріндегі арнаулы қабылдау орындарында, тергеу изоляторларының оқшауланған учаскелерінде өтейді.</w:t>
      </w:r>
    </w:p>
    <w:bookmarkEnd w:id="511"/>
    <w:bookmarkStart w:name="z456" w:id="512"/>
    <w:p>
      <w:pPr>
        <w:spacing w:after="0"/>
        <w:ind w:left="0"/>
        <w:jc w:val="both"/>
      </w:pPr>
      <w:r>
        <w:rPr>
          <w:rFonts w:ascii="Times New Roman"/>
          <w:b w:val="false"/>
          <w:i w:val="false"/>
          <w:color w:val="000000"/>
          <w:sz w:val="28"/>
        </w:rPr>
        <w:t>
      2. Әскери қызметшілер қамаққа алу түріндегі жазасын гауптвахтада өтейді.</w:t>
      </w:r>
    </w:p>
    <w:bookmarkEnd w:id="512"/>
    <w:p>
      <w:pPr>
        <w:spacing w:after="0"/>
        <w:ind w:left="0"/>
        <w:jc w:val="both"/>
      </w:pPr>
      <w:r>
        <w:rPr>
          <w:rFonts w:ascii="Times New Roman"/>
          <w:b w:val="false"/>
          <w:i w:val="false"/>
          <w:color w:val="000000"/>
          <w:sz w:val="28"/>
        </w:rPr>
        <w:t>
      Сотталғандарды гауптвахтада ұстаудың ішкі тәртіптемесі мен тәртібін Қазақстан Республикасының қылмыстық-атқару қызметі, ұлттық қауіпсіздік, қорғаныс салаларындағы уәкілетті органдары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18.04.2017 </w:t>
      </w:r>
      <w:r>
        <w:rPr>
          <w:rFonts w:ascii="Times New Roman"/>
          <w:b w:val="false"/>
          <w:i w:val="false"/>
          <w:color w:val="000000"/>
          <w:sz w:val="28"/>
        </w:rPr>
        <w:t>№ 58-VI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84-бап. Қамаққа алуға сотталғандарды жазасын өтеу үшін жіберу</w:t>
      </w:r>
    </w:p>
    <w:bookmarkStart w:name="z457" w:id="513"/>
    <w:p>
      <w:pPr>
        <w:spacing w:after="0"/>
        <w:ind w:left="0"/>
        <w:jc w:val="both"/>
      </w:pPr>
      <w:r>
        <w:rPr>
          <w:rFonts w:ascii="Times New Roman"/>
          <w:b w:val="false"/>
          <w:i w:val="false"/>
          <w:color w:val="000000"/>
          <w:sz w:val="28"/>
        </w:rPr>
        <w:t>
      1. Сотталғандар сот үкімі заңды күшіне енген күннен бастап жазасын өтеу үшін жіберіледі.</w:t>
      </w:r>
    </w:p>
    <w:bookmarkEnd w:id="513"/>
    <w:bookmarkStart w:name="z458" w:id="514"/>
    <w:p>
      <w:pPr>
        <w:spacing w:after="0"/>
        <w:ind w:left="0"/>
        <w:jc w:val="both"/>
      </w:pPr>
      <w:r>
        <w:rPr>
          <w:rFonts w:ascii="Times New Roman"/>
          <w:b w:val="false"/>
          <w:i w:val="false"/>
          <w:color w:val="000000"/>
          <w:sz w:val="28"/>
        </w:rPr>
        <w:t>
      2. Сотталған әскери қызметшілер заңды күшіне енген үкімді орындау туралы сот өкімін алған күннен бастап үш күн ішінде жазасын өтеу үшін гауптвахтаға жіберіледі.</w:t>
      </w:r>
    </w:p>
    <w:bookmarkEnd w:id="514"/>
    <w:p>
      <w:pPr>
        <w:spacing w:after="0"/>
        <w:ind w:left="0"/>
        <w:jc w:val="both"/>
      </w:pPr>
      <w:r>
        <w:rPr>
          <w:rFonts w:ascii="Times New Roman"/>
          <w:b/>
          <w:i w:val="false"/>
          <w:color w:val="000000"/>
          <w:sz w:val="28"/>
        </w:rPr>
        <w:t>85-бап. Қамаққа алу түріндегі жазаны орындау тәртібі</w:t>
      </w:r>
    </w:p>
    <w:bookmarkStart w:name="z459" w:id="515"/>
    <w:p>
      <w:pPr>
        <w:spacing w:after="0"/>
        <w:ind w:left="0"/>
        <w:jc w:val="both"/>
      </w:pPr>
      <w:r>
        <w:rPr>
          <w:rFonts w:ascii="Times New Roman"/>
          <w:b w:val="false"/>
          <w:i w:val="false"/>
          <w:color w:val="000000"/>
          <w:sz w:val="28"/>
        </w:rPr>
        <w:t>
      1. Қамаққа алуға сотталғандар камераларда қатаң оқшаулау жағдайларында ұсталады.</w:t>
      </w:r>
    </w:p>
    <w:bookmarkEnd w:id="515"/>
    <w:p>
      <w:pPr>
        <w:spacing w:after="0"/>
        <w:ind w:left="0"/>
        <w:jc w:val="both"/>
      </w:pPr>
      <w:r>
        <w:rPr>
          <w:rFonts w:ascii="Times New Roman"/>
          <w:b w:val="false"/>
          <w:i w:val="false"/>
          <w:color w:val="000000"/>
          <w:sz w:val="28"/>
        </w:rPr>
        <w:t>
      Ерлер мен әйелдер, сондай-ақ бұрын мекемелерде жазасын өтеген және сотталғандығы бар адамдар бөлек ұсталады.</w:t>
      </w:r>
    </w:p>
    <w:p>
      <w:pPr>
        <w:spacing w:after="0"/>
        <w:ind w:left="0"/>
        <w:jc w:val="both"/>
      </w:pPr>
      <w:r>
        <w:rPr>
          <w:rFonts w:ascii="Times New Roman"/>
          <w:b w:val="false"/>
          <w:i w:val="false"/>
          <w:color w:val="000000"/>
          <w:sz w:val="28"/>
        </w:rPr>
        <w:t>
      Әртүрлі инфекциялық аурулармен ауыратын сотталғандар бөлек және дені сау сотталғандардан жеке ұсталады.</w:t>
      </w:r>
    </w:p>
    <w:p>
      <w:pPr>
        <w:spacing w:after="0"/>
        <w:ind w:left="0"/>
        <w:jc w:val="both"/>
      </w:pPr>
      <w:r>
        <w:rPr>
          <w:rFonts w:ascii="Times New Roman"/>
          <w:b w:val="false"/>
          <w:i w:val="false"/>
          <w:color w:val="000000"/>
          <w:sz w:val="28"/>
        </w:rPr>
        <w:t>
      Соттардың, құқық қорғау органдары мен арнаулы мемлекеттік органдардың сотталған бұрынғы қызметкерлері, сотталған сотталғандардың мінез-құлқын бақылау мен қадағалауды жүзеге асыруға уәкілетті адамдар басқа сотталғандардан оқшауланып ұсталады.</w:t>
      </w:r>
    </w:p>
    <w:p>
      <w:pPr>
        <w:spacing w:after="0"/>
        <w:ind w:left="0"/>
        <w:jc w:val="both"/>
      </w:pPr>
      <w:r>
        <w:rPr>
          <w:rFonts w:ascii="Times New Roman"/>
          <w:b w:val="false"/>
          <w:i w:val="false"/>
          <w:color w:val="000000"/>
          <w:sz w:val="28"/>
        </w:rPr>
        <w:t>
      Сотталған адамды денсаулық сақтау ұйымдарының емдеу мекемелеріне емдеуге жатқызуға жіберген жағдайда, оны күзетуді қамтамасыз ету үшін айдауыл қойылады.</w:t>
      </w:r>
    </w:p>
    <w:bookmarkStart w:name="z460" w:id="516"/>
    <w:p>
      <w:pPr>
        <w:spacing w:after="0"/>
        <w:ind w:left="0"/>
        <w:jc w:val="both"/>
      </w:pPr>
      <w:r>
        <w:rPr>
          <w:rFonts w:ascii="Times New Roman"/>
          <w:b w:val="false"/>
          <w:i w:val="false"/>
          <w:color w:val="000000"/>
          <w:sz w:val="28"/>
        </w:rPr>
        <w:t>
      2. Қамаққа алуға сотталғандар тамақпен бас бостандығынан айыруға сотталғандар үшін белгіленген нормалар бойынша қамтамасыз етіледі.</w:t>
      </w:r>
    </w:p>
    <w:bookmarkEnd w:id="516"/>
    <w:p>
      <w:pPr>
        <w:spacing w:after="0"/>
        <w:ind w:left="0"/>
        <w:jc w:val="both"/>
      </w:pPr>
      <w:r>
        <w:rPr>
          <w:rFonts w:ascii="Times New Roman"/>
          <w:b w:val="false"/>
          <w:i w:val="false"/>
          <w:color w:val="000000"/>
          <w:sz w:val="28"/>
        </w:rPr>
        <w:t>
      Әскери қызметшілер гауптвахтада ұсталған кезеңде тамақпен бюджеттік жоспарлау жөніндегі орталық уәкілетті органмен келісу бойынша Қазақстан Республикасының қылмыстық-атқару қызметі, ұлттық қауіпсіздік, қорғаныс салаларындағы уәкілетті органдар белгілейтін нормалар бойынша қамтамасыз етіледі.</w:t>
      </w:r>
    </w:p>
    <w:bookmarkStart w:name="z461" w:id="517"/>
    <w:p>
      <w:pPr>
        <w:spacing w:after="0"/>
        <w:ind w:left="0"/>
        <w:jc w:val="both"/>
      </w:pPr>
      <w:r>
        <w:rPr>
          <w:rFonts w:ascii="Times New Roman"/>
          <w:b w:val="false"/>
          <w:i w:val="false"/>
          <w:color w:val="000000"/>
          <w:sz w:val="28"/>
        </w:rPr>
        <w:t>
      3. Сотталған офицерлер, сержанттық, старшиналық және қатардағы құрамдардың әскери қызметшiлерi қамаққа алу түріндегі жазаны өтеу уақытында бөлек және өзге негiздер бойынша гауптвахтада ұсталатын әскери қызметшiлерден жеке ұсталады.</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өзгеріс енгізілді - ҚР 18.04.2017 </w:t>
      </w:r>
      <w:r>
        <w:rPr>
          <w:rFonts w:ascii="Times New Roman"/>
          <w:b w:val="false"/>
          <w:i w:val="false"/>
          <w:color w:val="000000"/>
          <w:sz w:val="28"/>
        </w:rPr>
        <w:t>№ 58-VI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86-бап. Қамаққа алу түріндегі жазаны өтеу жағдайлары</w:t>
      </w:r>
    </w:p>
    <w:bookmarkStart w:name="z462" w:id="518"/>
    <w:p>
      <w:pPr>
        <w:spacing w:after="0"/>
        <w:ind w:left="0"/>
        <w:jc w:val="both"/>
      </w:pPr>
      <w:r>
        <w:rPr>
          <w:rFonts w:ascii="Times New Roman"/>
          <w:b w:val="false"/>
          <w:i w:val="false"/>
          <w:color w:val="000000"/>
          <w:sz w:val="28"/>
        </w:rPr>
        <w:t xml:space="preserve">
      1. Сотталғандардың осы Кодекстің </w:t>
      </w:r>
      <w:r>
        <w:rPr>
          <w:rFonts w:ascii="Times New Roman"/>
          <w:b w:val="false"/>
          <w:i w:val="false"/>
          <w:color w:val="000000"/>
          <w:sz w:val="28"/>
        </w:rPr>
        <w:t>10-бабында</w:t>
      </w:r>
      <w:r>
        <w:rPr>
          <w:rFonts w:ascii="Times New Roman"/>
          <w:b w:val="false"/>
          <w:i w:val="false"/>
          <w:color w:val="000000"/>
          <w:sz w:val="28"/>
        </w:rPr>
        <w:t xml:space="preserve"> көрсетілген құқықтары және </w:t>
      </w:r>
      <w:r>
        <w:rPr>
          <w:rFonts w:ascii="Times New Roman"/>
          <w:b w:val="false"/>
          <w:i w:val="false"/>
          <w:color w:val="000000"/>
          <w:sz w:val="28"/>
        </w:rPr>
        <w:t>11-бабында</w:t>
      </w:r>
      <w:r>
        <w:rPr>
          <w:rFonts w:ascii="Times New Roman"/>
          <w:b w:val="false"/>
          <w:i w:val="false"/>
          <w:color w:val="000000"/>
          <w:sz w:val="28"/>
        </w:rPr>
        <w:t xml:space="preserve"> көрсетілген міндеттері болады.</w:t>
      </w:r>
    </w:p>
    <w:bookmarkEnd w:id="518"/>
    <w:bookmarkStart w:name="z463" w:id="519"/>
    <w:p>
      <w:pPr>
        <w:spacing w:after="0"/>
        <w:ind w:left="0"/>
        <w:jc w:val="both"/>
      </w:pPr>
      <w:r>
        <w:rPr>
          <w:rFonts w:ascii="Times New Roman"/>
          <w:b w:val="false"/>
          <w:i w:val="false"/>
          <w:color w:val="000000"/>
          <w:sz w:val="28"/>
        </w:rPr>
        <w:t>
      2. Сотталғандардың:</w:t>
      </w:r>
    </w:p>
    <w:bookmarkEnd w:id="519"/>
    <w:bookmarkStart w:name="z1268" w:id="520"/>
    <w:p>
      <w:pPr>
        <w:spacing w:after="0"/>
        <w:ind w:left="0"/>
        <w:jc w:val="both"/>
      </w:pPr>
      <w:r>
        <w:rPr>
          <w:rFonts w:ascii="Times New Roman"/>
          <w:b w:val="false"/>
          <w:i w:val="false"/>
          <w:color w:val="000000"/>
          <w:sz w:val="28"/>
        </w:rPr>
        <w:t>
      1) айына бір рет хаттар алуға және өз есебінен оларды жөнелтуге;</w:t>
      </w:r>
    </w:p>
    <w:bookmarkEnd w:id="520"/>
    <w:bookmarkStart w:name="z1269" w:id="521"/>
    <w:p>
      <w:pPr>
        <w:spacing w:after="0"/>
        <w:ind w:left="0"/>
        <w:jc w:val="both"/>
      </w:pPr>
      <w:r>
        <w:rPr>
          <w:rFonts w:ascii="Times New Roman"/>
          <w:b w:val="false"/>
          <w:i w:val="false"/>
          <w:color w:val="000000"/>
          <w:sz w:val="28"/>
        </w:rPr>
        <w:t>
      2) ақшалай аударымдар алуға;</w:t>
      </w:r>
    </w:p>
    <w:bookmarkEnd w:id="521"/>
    <w:bookmarkStart w:name="z1270" w:id="522"/>
    <w:p>
      <w:pPr>
        <w:spacing w:after="0"/>
        <w:ind w:left="0"/>
        <w:jc w:val="both"/>
      </w:pPr>
      <w:r>
        <w:rPr>
          <w:rFonts w:ascii="Times New Roman"/>
          <w:b w:val="false"/>
          <w:i w:val="false"/>
          <w:color w:val="000000"/>
          <w:sz w:val="28"/>
        </w:rPr>
        <w:t>
      3) ай сайын тамақ өнімдері мен бірінші кезекте қажетті заттарды сатып алуға ақшаны уақытша орналастырудың қолма-қол ақшаны бақылау шоттарындағы қаражатты бір айлық есептік көрсеткішке дейінгі мөлшерде жұмсауға;</w:t>
      </w:r>
    </w:p>
    <w:bookmarkEnd w:id="522"/>
    <w:bookmarkStart w:name="z1271" w:id="523"/>
    <w:p>
      <w:pPr>
        <w:spacing w:after="0"/>
        <w:ind w:left="0"/>
        <w:jc w:val="both"/>
      </w:pPr>
      <w:r>
        <w:rPr>
          <w:rFonts w:ascii="Times New Roman"/>
          <w:b w:val="false"/>
          <w:i w:val="false"/>
          <w:color w:val="000000"/>
          <w:sz w:val="28"/>
        </w:rPr>
        <w:t>
      4) айына бір рет бірінші кезекте қажетті заттар мен маусым бойынша киім салынған сауқаттар, сәлемдемелер, бандерольдер алуға құқығы бар.</w:t>
      </w:r>
    </w:p>
    <w:bookmarkEnd w:id="523"/>
    <w:p>
      <w:pPr>
        <w:spacing w:after="0"/>
        <w:ind w:left="0"/>
        <w:jc w:val="both"/>
      </w:pPr>
      <w:r>
        <w:rPr>
          <w:rFonts w:ascii="Times New Roman"/>
          <w:b w:val="false"/>
          <w:i w:val="false"/>
          <w:color w:val="000000"/>
          <w:sz w:val="28"/>
        </w:rPr>
        <w:t>
      Науқас сотталғандар, мүгедектігі бар сотталғандар медициналық қорытындыда саны мен ассортименті айқындалған дәрілік заттар мен медициналық мақсаттағы бұйымдар салынған сауқаттар мен сәлемдемелер алуға құқылы;</w:t>
      </w:r>
    </w:p>
    <w:bookmarkStart w:name="z1272" w:id="524"/>
    <w:p>
      <w:pPr>
        <w:spacing w:after="0"/>
        <w:ind w:left="0"/>
        <w:jc w:val="both"/>
      </w:pPr>
      <w:r>
        <w:rPr>
          <w:rFonts w:ascii="Times New Roman"/>
          <w:b w:val="false"/>
          <w:i w:val="false"/>
          <w:color w:val="000000"/>
          <w:sz w:val="28"/>
        </w:rPr>
        <w:t>
      5) адвокатпен саны, ұзақтығы шектеусіз және олардың құпиялылығы қамтамасыз етілген жағдайларда кездесуге;</w:t>
      </w:r>
    </w:p>
    <w:bookmarkEnd w:id="524"/>
    <w:bookmarkStart w:name="z1273" w:id="525"/>
    <w:p>
      <w:pPr>
        <w:spacing w:after="0"/>
        <w:ind w:left="0"/>
        <w:jc w:val="both"/>
      </w:pPr>
      <w:r>
        <w:rPr>
          <w:rFonts w:ascii="Times New Roman"/>
          <w:b w:val="false"/>
          <w:i w:val="false"/>
          <w:color w:val="000000"/>
          <w:sz w:val="28"/>
        </w:rPr>
        <w:t>
      6) күн сайын ұзақтығы кемінде бір жарым сағат сейілдеуге;</w:t>
      </w:r>
    </w:p>
    <w:bookmarkEnd w:id="525"/>
    <w:bookmarkStart w:name="z1274" w:id="526"/>
    <w:p>
      <w:pPr>
        <w:spacing w:after="0"/>
        <w:ind w:left="0"/>
        <w:jc w:val="both"/>
      </w:pPr>
      <w:r>
        <w:rPr>
          <w:rFonts w:ascii="Times New Roman"/>
          <w:b w:val="false"/>
          <w:i w:val="false"/>
          <w:color w:val="000000"/>
          <w:sz w:val="28"/>
        </w:rPr>
        <w:t>
      7) жұбайы (зайыбы), жақын туысы қайтыс болған немесе науқастың өміріне қатер төндіретіндей қатты ауырған; оның отбасына айтарлықтай материалдық залал келтірген дүлей зілзала болған жағдайларда және жеке сипаттағы өзге де айрықша мән-жайларда өзінің жеке қаражаты есебінен жұбайымен (зайыбымен), жақын туыстарымен телефон арқылы сөйлесуге;</w:t>
      </w:r>
    </w:p>
    <w:bookmarkEnd w:id="526"/>
    <w:bookmarkStart w:name="z1275" w:id="527"/>
    <w:p>
      <w:pPr>
        <w:spacing w:after="0"/>
        <w:ind w:left="0"/>
        <w:jc w:val="both"/>
      </w:pPr>
      <w:r>
        <w:rPr>
          <w:rFonts w:ascii="Times New Roman"/>
          <w:b w:val="false"/>
          <w:i w:val="false"/>
          <w:color w:val="000000"/>
          <w:sz w:val="28"/>
        </w:rPr>
        <w:t>
      8) жұбайы (зайыбы), жақын туысы қайтыс болуына немесе науқастың өміріне қатер төндіретіндей қатты ауыруына, оның отбасына айтарлықтай материалдық залал келтірген дүлей зілзалаға байланысты бару-қайту жолына қажетті (бес тәуліктен аспайтын) уақытты есептемегенде, жеті тәуліктен аспайтын мерзімге қысқа мерзімді жол жүруге құқығы бар.</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87-бап. Қамаққа алу түріндегі жазаны өтеп жүрген сотталған әскери қызметшiлердiң құқықтық жағдайының ерекшелiктерi</w:t>
      </w:r>
    </w:p>
    <w:bookmarkStart w:name="z464" w:id="528"/>
    <w:p>
      <w:pPr>
        <w:spacing w:after="0"/>
        <w:ind w:left="0"/>
        <w:jc w:val="both"/>
      </w:pPr>
      <w:r>
        <w:rPr>
          <w:rFonts w:ascii="Times New Roman"/>
          <w:b w:val="false"/>
          <w:i w:val="false"/>
          <w:color w:val="000000"/>
          <w:sz w:val="28"/>
        </w:rPr>
        <w:t>
      1. Қамаққа алу түрiндегi жазаны өтеу уақыты әскери қызметтiң жалпы мерзiмiне және кезектi әскери атақ беру үшін еңбек сiңiрген жылдарына есептелмейдi.</w:t>
      </w:r>
    </w:p>
    <w:bookmarkEnd w:id="528"/>
    <w:bookmarkStart w:name="z465" w:id="529"/>
    <w:p>
      <w:pPr>
        <w:spacing w:after="0"/>
        <w:ind w:left="0"/>
        <w:jc w:val="both"/>
      </w:pPr>
      <w:r>
        <w:rPr>
          <w:rFonts w:ascii="Times New Roman"/>
          <w:b w:val="false"/>
          <w:i w:val="false"/>
          <w:color w:val="000000"/>
          <w:sz w:val="28"/>
        </w:rPr>
        <w:t>
      2. Жазаны өтеу уақытында сотталған адамды кезектi әскери атақ беруге ұсынуға, жоғары тұрған лауазымға тағайындауға, жаңа қызмет орнына ауыстыруға және, денсаулығына байланысты қызметке жарамсыз деп танылған жағдайларды қоспағанда, әскери қызметтен шығаруға болмайды.</w:t>
      </w:r>
    </w:p>
    <w:bookmarkEnd w:id="529"/>
    <w:bookmarkStart w:name="z466" w:id="530"/>
    <w:p>
      <w:pPr>
        <w:spacing w:after="0"/>
        <w:ind w:left="0"/>
        <w:jc w:val="both"/>
      </w:pPr>
      <w:r>
        <w:rPr>
          <w:rFonts w:ascii="Times New Roman"/>
          <w:b w:val="false"/>
          <w:i w:val="false"/>
          <w:color w:val="000000"/>
          <w:sz w:val="28"/>
        </w:rPr>
        <w:t>
      3. Қамаққа алу түріндегі жазаны өтеу уақытында сотталған әскери қызметшілерге ақшалай ризық төленбейді.</w:t>
      </w:r>
    </w:p>
    <w:bookmarkEnd w:id="530"/>
    <w:bookmarkStart w:name="z467" w:id="531"/>
    <w:p>
      <w:pPr>
        <w:spacing w:after="0"/>
        <w:ind w:left="0"/>
        <w:jc w:val="left"/>
      </w:pPr>
      <w:r>
        <w:rPr>
          <w:rFonts w:ascii="Times New Roman"/>
          <w:b/>
          <w:i w:val="false"/>
          <w:color w:val="000000"/>
        </w:rPr>
        <w:t xml:space="preserve"> 16-тарау. БАС БОСТАНДЫҒЫНАН АЙЫРУ ТҮРІНДЕГІ ЖАЗАНЫ ОРЫНДАУДЫҢ</w:t>
      </w:r>
      <w:r>
        <w:br/>
      </w:r>
      <w:r>
        <w:rPr>
          <w:rFonts w:ascii="Times New Roman"/>
          <w:b/>
          <w:i w:val="false"/>
          <w:color w:val="000000"/>
        </w:rPr>
        <w:t>ЖАЛПЫ ЕРЕЖЕЛЕРІ</w:t>
      </w:r>
    </w:p>
    <w:bookmarkEnd w:id="531"/>
    <w:p>
      <w:pPr>
        <w:spacing w:after="0"/>
        <w:ind w:left="0"/>
        <w:jc w:val="both"/>
      </w:pPr>
      <w:r>
        <w:rPr>
          <w:rFonts w:ascii="Times New Roman"/>
          <w:b/>
          <w:i w:val="false"/>
          <w:color w:val="000000"/>
          <w:sz w:val="28"/>
        </w:rPr>
        <w:t>88-бап. Бас бостандығынан айыру түріндегі жазаны орындайтын жерлер</w:t>
      </w:r>
    </w:p>
    <w:bookmarkStart w:name="z468" w:id="532"/>
    <w:p>
      <w:pPr>
        <w:spacing w:after="0"/>
        <w:ind w:left="0"/>
        <w:jc w:val="both"/>
      </w:pPr>
      <w:r>
        <w:rPr>
          <w:rFonts w:ascii="Times New Roman"/>
          <w:b w:val="false"/>
          <w:i w:val="false"/>
          <w:color w:val="000000"/>
          <w:sz w:val="28"/>
        </w:rPr>
        <w:t>
      1. Бас бостандығынан айыруға сотталған адамдар жазасын мекемелерде өтейді.</w:t>
      </w:r>
    </w:p>
    <w:bookmarkEnd w:id="532"/>
    <w:p>
      <w:pPr>
        <w:spacing w:after="0"/>
        <w:ind w:left="0"/>
        <w:jc w:val="both"/>
      </w:pPr>
      <w:r>
        <w:rPr>
          <w:rFonts w:ascii="Times New Roman"/>
          <w:b w:val="false"/>
          <w:i w:val="false"/>
          <w:color w:val="000000"/>
          <w:sz w:val="28"/>
        </w:rPr>
        <w:t>
      Бас бостандығынан айыруға сотталғандар, осы Кодексте көзделген жағдайларды қоспағанда, жаза мерзімін бір мекемеде өтейді.</w:t>
      </w:r>
    </w:p>
    <w:bookmarkStart w:name="z469" w:id="533"/>
    <w:p>
      <w:pPr>
        <w:spacing w:after="0"/>
        <w:ind w:left="0"/>
        <w:jc w:val="both"/>
      </w:pPr>
      <w:r>
        <w:rPr>
          <w:rFonts w:ascii="Times New Roman"/>
          <w:b w:val="false"/>
          <w:i w:val="false"/>
          <w:color w:val="000000"/>
          <w:sz w:val="28"/>
        </w:rPr>
        <w:t>
      2. Бас бостандығынан айыруға сотталғандар оларды түзеу, әлеуметтік тұрғыдан пайдалы байланыстарын ұстап тұру, қауіпсіздігін қамтамасыз ету және олардың жаңа құқық бұзушылықтар жасауының алдын алу үшін қажетті жағдайлар ескеріле отырып, мекемеге жіберіледі.</w:t>
      </w:r>
    </w:p>
    <w:bookmarkEnd w:id="533"/>
    <w:bookmarkStart w:name="z470" w:id="534"/>
    <w:p>
      <w:pPr>
        <w:spacing w:after="0"/>
        <w:ind w:left="0"/>
        <w:jc w:val="both"/>
      </w:pPr>
      <w:r>
        <w:rPr>
          <w:rFonts w:ascii="Times New Roman"/>
          <w:b w:val="false"/>
          <w:i w:val="false"/>
          <w:color w:val="000000"/>
          <w:sz w:val="28"/>
        </w:rPr>
        <w:t>
      3. Сотталған адамды қылмыстық-атқару жүйесі уәкілетті органының шешімі бойынша басқа облыстың тиісті режим түріндегі мекемесіне жазасын өтеу үшін жіберуге:</w:t>
      </w:r>
    </w:p>
    <w:bookmarkEnd w:id="534"/>
    <w:bookmarkStart w:name="z1276" w:id="535"/>
    <w:p>
      <w:pPr>
        <w:spacing w:after="0"/>
        <w:ind w:left="0"/>
        <w:jc w:val="both"/>
      </w:pPr>
      <w:r>
        <w:rPr>
          <w:rFonts w:ascii="Times New Roman"/>
          <w:b w:val="false"/>
          <w:i w:val="false"/>
          <w:color w:val="000000"/>
          <w:sz w:val="28"/>
        </w:rPr>
        <w:t>
      1) сотталған адамның тұрғылықты жері бойынша тиісті түрдегі мекеме болмаған;</w:t>
      </w:r>
    </w:p>
    <w:bookmarkEnd w:id="535"/>
    <w:bookmarkStart w:name="z1277" w:id="53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115-бабының</w:t>
      </w:r>
      <w:r>
        <w:rPr>
          <w:rFonts w:ascii="Times New Roman"/>
          <w:b w:val="false"/>
          <w:i w:val="false"/>
          <w:color w:val="000000"/>
          <w:sz w:val="28"/>
        </w:rPr>
        <w:t xml:space="preserve"> екінші бөлігінде көзделген жазаны өтеу орындарының лимиті асып кеткен жағдайларда жол беріледі.</w:t>
      </w:r>
    </w:p>
    <w:bookmarkEnd w:id="536"/>
    <w:bookmarkStart w:name="z471" w:id="537"/>
    <w:p>
      <w:pPr>
        <w:spacing w:after="0"/>
        <w:ind w:left="0"/>
        <w:jc w:val="both"/>
      </w:pPr>
      <w:r>
        <w:rPr>
          <w:rFonts w:ascii="Times New Roman"/>
          <w:b w:val="false"/>
          <w:i w:val="false"/>
          <w:color w:val="000000"/>
          <w:sz w:val="28"/>
        </w:rPr>
        <w:t>
      4. Сотталған адамды қылмыстық-атқару жүйесі уәкілетті органының шешімі бойынша жазасын одан әрі өтеу үшін бір мекемеден сол түрдегі басқа мекемеге не қауіпсіздігі аралас мекемеге ауыстыруға:</w:t>
      </w:r>
    </w:p>
    <w:bookmarkEnd w:id="537"/>
    <w:bookmarkStart w:name="z1278" w:id="53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12-бабының</w:t>
      </w:r>
      <w:r>
        <w:rPr>
          <w:rFonts w:ascii="Times New Roman"/>
          <w:b w:val="false"/>
          <w:i w:val="false"/>
          <w:color w:val="000000"/>
          <w:sz w:val="28"/>
        </w:rPr>
        <w:t xml:space="preserve"> бесінші бөлігіне сәйкес сотталған адамның қауіпсіздігі қамтамасыз етілген;</w:t>
      </w:r>
    </w:p>
    <w:bookmarkEnd w:id="538"/>
    <w:bookmarkStart w:name="z1279" w:id="539"/>
    <w:p>
      <w:pPr>
        <w:spacing w:after="0"/>
        <w:ind w:left="0"/>
        <w:jc w:val="both"/>
      </w:pPr>
      <w:r>
        <w:rPr>
          <w:rFonts w:ascii="Times New Roman"/>
          <w:b w:val="false"/>
          <w:i w:val="false"/>
          <w:color w:val="000000"/>
          <w:sz w:val="28"/>
        </w:rPr>
        <w:t>
      2) мекеме қайта ұйымдастырылған немесе таратылған;</w:t>
      </w:r>
    </w:p>
    <w:bookmarkEnd w:id="539"/>
    <w:bookmarkStart w:name="z1280" w:id="540"/>
    <w:p>
      <w:pPr>
        <w:spacing w:after="0"/>
        <w:ind w:left="0"/>
        <w:jc w:val="both"/>
      </w:pPr>
      <w:r>
        <w:rPr>
          <w:rFonts w:ascii="Times New Roman"/>
          <w:b w:val="false"/>
          <w:i w:val="false"/>
          <w:color w:val="000000"/>
          <w:sz w:val="28"/>
        </w:rPr>
        <w:t>
      3) сотталған адамның келісімімен, өндірістік қажеттілік болған;</w:t>
      </w:r>
    </w:p>
    <w:bookmarkEnd w:id="540"/>
    <w:bookmarkStart w:name="z1281" w:id="541"/>
    <w:p>
      <w:pPr>
        <w:spacing w:after="0"/>
        <w:ind w:left="0"/>
        <w:jc w:val="both"/>
      </w:pPr>
      <w:r>
        <w:rPr>
          <w:rFonts w:ascii="Times New Roman"/>
          <w:b w:val="false"/>
          <w:i w:val="false"/>
          <w:color w:val="000000"/>
          <w:sz w:val="28"/>
        </w:rPr>
        <w:t>
      4) мекемеде құқықтық тәртіпті сақтау қажет болған жағдайларда жол беріледі.</w:t>
      </w:r>
    </w:p>
    <w:bookmarkEnd w:id="541"/>
    <w:p>
      <w:pPr>
        <w:spacing w:after="0"/>
        <w:ind w:left="0"/>
        <w:jc w:val="both"/>
      </w:pPr>
      <w:r>
        <w:rPr>
          <w:rFonts w:ascii="Times New Roman"/>
          <w:b w:val="false"/>
          <w:i w:val="false"/>
          <w:color w:val="000000"/>
          <w:sz w:val="28"/>
        </w:rPr>
        <w:t>
      Қылмыстық-атқару жүйесі уәкілетті органының сотталған адамды осы бөліктің бірінші абзацының 1) және 4) тармақшаларында көзделген негіздер бойынша басқа облыстың (астананың, республикалық маңызы бар қаланың) мекемесіне ауыстыру туралы шешімі жазаны өтеу орны бойынша аудандық не оған теңестірілген прокурордың қорытындысы ескеріле отырып қабылданады.</w:t>
      </w:r>
    </w:p>
    <w:p>
      <w:pPr>
        <w:spacing w:after="0"/>
        <w:ind w:left="0"/>
        <w:jc w:val="both"/>
      </w:pPr>
      <w:r>
        <w:rPr>
          <w:rFonts w:ascii="Times New Roman"/>
          <w:b w:val="false"/>
          <w:i w:val="false"/>
          <w:color w:val="000000"/>
          <w:sz w:val="28"/>
        </w:rPr>
        <w:t>
      Қылмыстық-атқару жүйесінің уәкілетті органы сотталған адамды осы бөліктің 1) және 4) тармақшаларында көзделген негіздер бойынша ауыстыру туралы қабылданған шешім жөнінде келесі жұмыс күнінен кешіктірмей, жазбаша нысанда прокурорды хабардар етуге міндетті.</w:t>
      </w:r>
    </w:p>
    <w:bookmarkStart w:name="z925" w:id="542"/>
    <w:p>
      <w:pPr>
        <w:spacing w:after="0"/>
        <w:ind w:left="0"/>
        <w:jc w:val="both"/>
      </w:pPr>
      <w:r>
        <w:rPr>
          <w:rFonts w:ascii="Times New Roman"/>
          <w:b w:val="false"/>
          <w:i w:val="false"/>
          <w:color w:val="000000"/>
          <w:sz w:val="28"/>
        </w:rPr>
        <w:t>
      4-1. Осы баптың үшінші және төртінші бөліктеріне сәйкес басқа мекемеге жіберілген не ауыстырылған сотталған адамды одан әрі ұстауға негіз болмаған кезде, ол әлеуметтік пайдалы байланыстарды қолдау мақсатында өзінің өтініші бойынша не өзінің келісімімен тиісті түрдегі басқа мекемеде орын болса, соған ауыстырылуға жатады.</w:t>
      </w:r>
    </w:p>
    <w:bookmarkEnd w:id="542"/>
    <w:p>
      <w:pPr>
        <w:spacing w:after="0"/>
        <w:ind w:left="0"/>
        <w:jc w:val="both"/>
      </w:pPr>
      <w:r>
        <w:rPr>
          <w:rFonts w:ascii="Times New Roman"/>
          <w:b w:val="false"/>
          <w:i w:val="false"/>
          <w:color w:val="000000"/>
          <w:sz w:val="28"/>
        </w:rPr>
        <w:t>
      Осы баптың үшінші бөлігіне, төртінші бөлігінің 1), 2) және 3) тармақшаларына сәйкес жіберілген немесе ауыстырылған сотталған адам үшін – теріс мінез-құлық дәрежесінің болмауы, ал осы баптың төртінші бөлігінің 4) тармақшасы негізінде ауыстырылған сотталған адам үшін оң мінез-құлық дәрежесінің болуы сотталған адамды ауыстырудың міндетті шарттары болып табылады.</w:t>
      </w:r>
    </w:p>
    <w:p>
      <w:pPr>
        <w:spacing w:after="0"/>
        <w:ind w:left="0"/>
        <w:jc w:val="both"/>
      </w:pPr>
      <w:r>
        <w:rPr>
          <w:rFonts w:ascii="Times New Roman"/>
          <w:b w:val="false"/>
          <w:i w:val="false"/>
          <w:color w:val="000000"/>
          <w:sz w:val="28"/>
        </w:rPr>
        <w:t>
      Бұл ретте сотталған адамның әлеуметтік пайдалы байланыстары құжатпен расталады.</w:t>
      </w:r>
    </w:p>
    <w:p>
      <w:pPr>
        <w:spacing w:after="0"/>
        <w:ind w:left="0"/>
        <w:jc w:val="both"/>
      </w:pPr>
      <w:r>
        <w:rPr>
          <w:rFonts w:ascii="Times New Roman"/>
          <w:b w:val="false"/>
          <w:i w:val="false"/>
          <w:color w:val="000000"/>
          <w:sz w:val="28"/>
        </w:rPr>
        <w:t>
      Сотталған адамды әлеуметтік пайдалы байланыстарды қолдау үшін ауыстыру Қазақстан Республикасының Бас прокуратурасымен келісу бойынша қылмыстық-атқару қызметі саласындағы уәкілетті орган бекіткен қағидаларға сәйкес жүзеге асырылады.</w:t>
      </w:r>
    </w:p>
    <w:bookmarkStart w:name="z472" w:id="543"/>
    <w:p>
      <w:pPr>
        <w:spacing w:after="0"/>
        <w:ind w:left="0"/>
        <w:jc w:val="both"/>
      </w:pPr>
      <w:r>
        <w:rPr>
          <w:rFonts w:ascii="Times New Roman"/>
          <w:b w:val="false"/>
          <w:i w:val="false"/>
          <w:color w:val="000000"/>
          <w:sz w:val="28"/>
        </w:rPr>
        <w:t>
      5. Қылмыстың қауіпті қайталануы кезінде өмір бойына бас бостандығынан айыруға, толық қауіпсіз мекемеде жазасын өтеуге сотталғандар, өлім жазасы түріндегі жазасы кешірім жасау тәртібімен немесе өлім жазасын жоятын заңның қолданылуына байланысты бас бостандығынан айыруға ауыстырылған сотталғандар, сотталған әйелдер, кәмелетке толмаған сотталғандар тиісті мекемелердің тұрған жері бойынша жазасын өтеу үшін жіберіледі.</w:t>
      </w:r>
    </w:p>
    <w:bookmarkEnd w:id="543"/>
    <w:bookmarkStart w:name="z473" w:id="544"/>
    <w:p>
      <w:pPr>
        <w:spacing w:after="0"/>
        <w:ind w:left="0"/>
        <w:jc w:val="both"/>
      </w:pPr>
      <w:r>
        <w:rPr>
          <w:rFonts w:ascii="Times New Roman"/>
          <w:b w:val="false"/>
          <w:i w:val="false"/>
          <w:color w:val="000000"/>
          <w:sz w:val="28"/>
        </w:rPr>
        <w:t xml:space="preserve">
      6. Қазақстан Республикасының мекемелерінде жазасын өтеп жүрген, бас бостандығынан айыруға сотталған шетелдіктер жазасын одан әрі өтеу үшін Қазақстан Республикасы ратификациялаған халықаралық шарттарда белгіленген тәртіппен не Қазақстан Республикасы Бас Прокурорының Қазақстан Республикасының </w:t>
      </w:r>
      <w:r>
        <w:rPr>
          <w:rFonts w:ascii="Times New Roman"/>
          <w:b w:val="false"/>
          <w:i w:val="false"/>
          <w:color w:val="000000"/>
          <w:sz w:val="28"/>
        </w:rPr>
        <w:t>Қылмыстық-процестік кодексінде</w:t>
      </w:r>
      <w:r>
        <w:rPr>
          <w:rFonts w:ascii="Times New Roman"/>
          <w:b w:val="false"/>
          <w:i w:val="false"/>
          <w:color w:val="000000"/>
          <w:sz w:val="28"/>
        </w:rPr>
        <w:t xml:space="preserve"> көзделген тәртіппен, шет мемлекеттің құзыретті органдарымен және лауазымды адамдарымен өзара түсіністік шарттарында жазбаша келісім бойынша өздері азаматтары (боданы) болып табылатын мемлекетке жіберілуі мүмкін.</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88-бапқа өзгерістер енгізілді - ҚР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89-бап. Мекемелер түрлерi</w:t>
      </w:r>
    </w:p>
    <w:bookmarkStart w:name="z474" w:id="545"/>
    <w:p>
      <w:pPr>
        <w:spacing w:after="0"/>
        <w:ind w:left="0"/>
        <w:jc w:val="both"/>
      </w:pPr>
      <w:r>
        <w:rPr>
          <w:rFonts w:ascii="Times New Roman"/>
          <w:b w:val="false"/>
          <w:i w:val="false"/>
          <w:color w:val="000000"/>
          <w:sz w:val="28"/>
        </w:rPr>
        <w:t>
      1. Мекемелер:</w:t>
      </w:r>
    </w:p>
    <w:bookmarkEnd w:id="545"/>
    <w:bookmarkStart w:name="z1282" w:id="546"/>
    <w:p>
      <w:pPr>
        <w:spacing w:after="0"/>
        <w:ind w:left="0"/>
        <w:jc w:val="both"/>
      </w:pPr>
      <w:r>
        <w:rPr>
          <w:rFonts w:ascii="Times New Roman"/>
          <w:b w:val="false"/>
          <w:i w:val="false"/>
          <w:color w:val="000000"/>
          <w:sz w:val="28"/>
        </w:rPr>
        <w:t>
      1) қауіпсіздігі барынша төмен мекемелер;</w:t>
      </w:r>
    </w:p>
    <w:bookmarkEnd w:id="546"/>
    <w:bookmarkStart w:name="z1283" w:id="547"/>
    <w:p>
      <w:pPr>
        <w:spacing w:after="0"/>
        <w:ind w:left="0"/>
        <w:jc w:val="both"/>
      </w:pPr>
      <w:r>
        <w:rPr>
          <w:rFonts w:ascii="Times New Roman"/>
          <w:b w:val="false"/>
          <w:i w:val="false"/>
          <w:color w:val="000000"/>
          <w:sz w:val="28"/>
        </w:rPr>
        <w:t>
      2) орташа қауіпсіз мекемелер;</w:t>
      </w:r>
    </w:p>
    <w:bookmarkEnd w:id="547"/>
    <w:bookmarkStart w:name="z1284" w:id="548"/>
    <w:p>
      <w:pPr>
        <w:spacing w:after="0"/>
        <w:ind w:left="0"/>
        <w:jc w:val="both"/>
      </w:pPr>
      <w:r>
        <w:rPr>
          <w:rFonts w:ascii="Times New Roman"/>
          <w:b w:val="false"/>
          <w:i w:val="false"/>
          <w:color w:val="000000"/>
          <w:sz w:val="28"/>
        </w:rPr>
        <w:t>
      3) кәмелетке толмағандарды ұстауға арналған орташа қауіпсіз мекемелер;</w:t>
      </w:r>
    </w:p>
    <w:bookmarkEnd w:id="548"/>
    <w:bookmarkStart w:name="z1285" w:id="549"/>
    <w:p>
      <w:pPr>
        <w:spacing w:after="0"/>
        <w:ind w:left="0"/>
        <w:jc w:val="both"/>
      </w:pPr>
      <w:r>
        <w:rPr>
          <w:rFonts w:ascii="Times New Roman"/>
          <w:b w:val="false"/>
          <w:i w:val="false"/>
          <w:color w:val="000000"/>
          <w:sz w:val="28"/>
        </w:rPr>
        <w:t>
      4) қауіпсіздігі барынша жоғары мекемелер;</w:t>
      </w:r>
    </w:p>
    <w:bookmarkEnd w:id="549"/>
    <w:bookmarkStart w:name="z1286" w:id="550"/>
    <w:p>
      <w:pPr>
        <w:spacing w:after="0"/>
        <w:ind w:left="0"/>
        <w:jc w:val="both"/>
      </w:pPr>
      <w:r>
        <w:rPr>
          <w:rFonts w:ascii="Times New Roman"/>
          <w:b w:val="false"/>
          <w:i w:val="false"/>
          <w:color w:val="000000"/>
          <w:sz w:val="28"/>
        </w:rPr>
        <w:t>
      5) төтенше қауіпсіз мекемелер;</w:t>
      </w:r>
    </w:p>
    <w:bookmarkEnd w:id="550"/>
    <w:bookmarkStart w:name="z1287" w:id="551"/>
    <w:p>
      <w:pPr>
        <w:spacing w:after="0"/>
        <w:ind w:left="0"/>
        <w:jc w:val="both"/>
      </w:pPr>
      <w:r>
        <w:rPr>
          <w:rFonts w:ascii="Times New Roman"/>
          <w:b w:val="false"/>
          <w:i w:val="false"/>
          <w:color w:val="000000"/>
          <w:sz w:val="28"/>
        </w:rPr>
        <w:t>
      6) толық қауіпсіз мекемелер;</w:t>
      </w:r>
    </w:p>
    <w:bookmarkEnd w:id="551"/>
    <w:bookmarkStart w:name="z1288" w:id="552"/>
    <w:p>
      <w:pPr>
        <w:spacing w:after="0"/>
        <w:ind w:left="0"/>
        <w:jc w:val="both"/>
      </w:pPr>
      <w:r>
        <w:rPr>
          <w:rFonts w:ascii="Times New Roman"/>
          <w:b w:val="false"/>
          <w:i w:val="false"/>
          <w:color w:val="000000"/>
          <w:sz w:val="28"/>
        </w:rPr>
        <w:t>
      7) қауіпсіздігі аралас мекемелер болып бөлінеді.</w:t>
      </w:r>
    </w:p>
    <w:bookmarkEnd w:id="552"/>
    <w:bookmarkStart w:name="z475" w:id="553"/>
    <w:p>
      <w:pPr>
        <w:spacing w:after="0"/>
        <w:ind w:left="0"/>
        <w:jc w:val="both"/>
      </w:pPr>
      <w:r>
        <w:rPr>
          <w:rFonts w:ascii="Times New Roman"/>
          <w:b w:val="false"/>
          <w:i w:val="false"/>
          <w:color w:val="000000"/>
          <w:sz w:val="28"/>
        </w:rPr>
        <w:t>
      2. Қауіпсіздігі аралас мекемелерге:</w:t>
      </w:r>
    </w:p>
    <w:bookmarkEnd w:id="553"/>
    <w:bookmarkStart w:name="z1289" w:id="554"/>
    <w:p>
      <w:pPr>
        <w:spacing w:after="0"/>
        <w:ind w:left="0"/>
        <w:jc w:val="both"/>
      </w:pPr>
      <w:r>
        <w:rPr>
          <w:rFonts w:ascii="Times New Roman"/>
          <w:b w:val="false"/>
          <w:i w:val="false"/>
          <w:color w:val="000000"/>
          <w:sz w:val="28"/>
        </w:rPr>
        <w:t>
      1) сотталғандарды әртүрлі режим түрлерімен ұстауға арналған мекемелер;</w:t>
      </w:r>
    </w:p>
    <w:bookmarkEnd w:id="554"/>
    <w:bookmarkStart w:name="z1290" w:id="555"/>
    <w:p>
      <w:pPr>
        <w:spacing w:after="0"/>
        <w:ind w:left="0"/>
        <w:jc w:val="both"/>
      </w:pPr>
      <w:r>
        <w:rPr>
          <w:rFonts w:ascii="Times New Roman"/>
          <w:b w:val="false"/>
          <w:i w:val="false"/>
          <w:color w:val="000000"/>
          <w:sz w:val="28"/>
        </w:rPr>
        <w:t xml:space="preserve">
      2) қамаққа алуға, бас бостандығынан айыруға сотталған не шаруашылық қызмет көрсету жөніндегі жұмыстарды орындау үшін қалдырылған не жіберілген не осы Кодекстің </w:t>
      </w:r>
      <w:r>
        <w:rPr>
          <w:rFonts w:ascii="Times New Roman"/>
          <w:b w:val="false"/>
          <w:i w:val="false"/>
          <w:color w:val="000000"/>
          <w:sz w:val="28"/>
        </w:rPr>
        <w:t>88-бабы</w:t>
      </w:r>
      <w:r>
        <w:rPr>
          <w:rFonts w:ascii="Times New Roman"/>
          <w:b w:val="false"/>
          <w:i w:val="false"/>
          <w:color w:val="000000"/>
          <w:sz w:val="28"/>
        </w:rPr>
        <w:t xml:space="preserve"> төртінші бөлігінің 4) тармақшасына сәйкес мекемелерден келген, бас бостандығынан айыруға сотталған адамдарды ұстау үшін пайдаланылатын тергеу изоляторлары жатады.</w:t>
      </w:r>
    </w:p>
    <w:bookmarkEnd w:id="555"/>
    <w:bookmarkStart w:name="z442" w:id="556"/>
    <w:p>
      <w:pPr>
        <w:spacing w:after="0"/>
        <w:ind w:left="0"/>
        <w:jc w:val="both"/>
      </w:pPr>
      <w:r>
        <w:rPr>
          <w:rFonts w:ascii="Times New Roman"/>
          <w:b w:val="false"/>
          <w:i w:val="false"/>
          <w:color w:val="000000"/>
          <w:sz w:val="28"/>
        </w:rPr>
        <w:t>
      3. Қауіпсіздігі барынша төмен мекемелерде бас бостандығынан айыру түріндегі жазасын мыналар:</w:t>
      </w:r>
    </w:p>
    <w:bookmarkEnd w:id="556"/>
    <w:bookmarkStart w:name="z1291" w:id="557"/>
    <w:p>
      <w:pPr>
        <w:spacing w:after="0"/>
        <w:ind w:left="0"/>
        <w:jc w:val="both"/>
      </w:pPr>
      <w:r>
        <w:rPr>
          <w:rFonts w:ascii="Times New Roman"/>
          <w:b w:val="false"/>
          <w:i w:val="false"/>
          <w:color w:val="000000"/>
          <w:sz w:val="28"/>
        </w:rPr>
        <w:t xml:space="preserve">
      1) Қазақстан Республикасы Қылмыстық кодексінің </w:t>
      </w:r>
      <w:r>
        <w:rPr>
          <w:rFonts w:ascii="Times New Roman"/>
          <w:b w:val="false"/>
          <w:i w:val="false"/>
          <w:color w:val="000000"/>
          <w:sz w:val="28"/>
        </w:rPr>
        <w:t>46-бабы</w:t>
      </w:r>
      <w:r>
        <w:rPr>
          <w:rFonts w:ascii="Times New Roman"/>
          <w:b w:val="false"/>
          <w:i w:val="false"/>
          <w:color w:val="000000"/>
          <w:sz w:val="28"/>
        </w:rPr>
        <w:t xml:space="preserve"> бесінші бөлігінің 1) тармағында аталған сотталғандар;</w:t>
      </w:r>
    </w:p>
    <w:bookmarkEnd w:id="557"/>
    <w:bookmarkStart w:name="z1292" w:id="558"/>
    <w:p>
      <w:pPr>
        <w:spacing w:after="0"/>
        <w:ind w:left="0"/>
        <w:jc w:val="both"/>
      </w:pPr>
      <w:r>
        <w:rPr>
          <w:rFonts w:ascii="Times New Roman"/>
          <w:b w:val="false"/>
          <w:i w:val="false"/>
          <w:color w:val="000000"/>
          <w:sz w:val="28"/>
        </w:rPr>
        <w:t xml:space="preserve">
      2) орташа қауіпсіз және қауіпсіздігі барынша жоғары мекемелерден осы Кодекстiң </w:t>
      </w:r>
      <w:r>
        <w:rPr>
          <w:rFonts w:ascii="Times New Roman"/>
          <w:b w:val="false"/>
          <w:i w:val="false"/>
          <w:color w:val="000000"/>
          <w:sz w:val="28"/>
        </w:rPr>
        <w:t>96-бабының</w:t>
      </w:r>
      <w:r>
        <w:rPr>
          <w:rFonts w:ascii="Times New Roman"/>
          <w:b w:val="false"/>
          <w:i w:val="false"/>
          <w:color w:val="000000"/>
          <w:sz w:val="28"/>
        </w:rPr>
        <w:t xml:space="preserve"> бірінші бөлігіне сәйкес ауыстырылған сотталғандар өтейдi.</w:t>
      </w:r>
    </w:p>
    <w:bookmarkEnd w:id="558"/>
    <w:bookmarkStart w:name="z477" w:id="559"/>
    <w:p>
      <w:pPr>
        <w:spacing w:after="0"/>
        <w:ind w:left="0"/>
        <w:jc w:val="both"/>
      </w:pPr>
      <w:r>
        <w:rPr>
          <w:rFonts w:ascii="Times New Roman"/>
          <w:b w:val="false"/>
          <w:i w:val="false"/>
          <w:color w:val="000000"/>
          <w:sz w:val="28"/>
        </w:rPr>
        <w:t>
      4. Орташа қауіпсіз мекемелерде бас бостандығынан айыру түріндегі жазасын мыналар:</w:t>
      </w:r>
    </w:p>
    <w:bookmarkEnd w:id="559"/>
    <w:bookmarkStart w:name="z1293" w:id="560"/>
    <w:p>
      <w:pPr>
        <w:spacing w:after="0"/>
        <w:ind w:left="0"/>
        <w:jc w:val="both"/>
      </w:pPr>
      <w:r>
        <w:rPr>
          <w:rFonts w:ascii="Times New Roman"/>
          <w:b w:val="false"/>
          <w:i w:val="false"/>
          <w:color w:val="000000"/>
          <w:sz w:val="28"/>
        </w:rPr>
        <w:t xml:space="preserve">
      1) Қазақстан Республикасы Қылмыстық кодексінің </w:t>
      </w:r>
      <w:r>
        <w:rPr>
          <w:rFonts w:ascii="Times New Roman"/>
          <w:b w:val="false"/>
          <w:i w:val="false"/>
          <w:color w:val="000000"/>
          <w:sz w:val="28"/>
        </w:rPr>
        <w:t>46-бабы</w:t>
      </w:r>
      <w:r>
        <w:rPr>
          <w:rFonts w:ascii="Times New Roman"/>
          <w:b w:val="false"/>
          <w:i w:val="false"/>
          <w:color w:val="000000"/>
          <w:sz w:val="28"/>
        </w:rPr>
        <w:t xml:space="preserve"> бесінші бөлігінің 2) тармағында аталған сотталғандар;</w:t>
      </w:r>
    </w:p>
    <w:bookmarkEnd w:id="560"/>
    <w:bookmarkStart w:name="z1294" w:id="561"/>
    <w:p>
      <w:pPr>
        <w:spacing w:after="0"/>
        <w:ind w:left="0"/>
        <w:jc w:val="both"/>
      </w:pPr>
      <w:r>
        <w:rPr>
          <w:rFonts w:ascii="Times New Roman"/>
          <w:b w:val="false"/>
          <w:i w:val="false"/>
          <w:color w:val="000000"/>
          <w:sz w:val="28"/>
        </w:rPr>
        <w:t xml:space="preserve">
      2) мекемелерден осы Кодекстің </w:t>
      </w:r>
      <w:r>
        <w:rPr>
          <w:rFonts w:ascii="Times New Roman"/>
          <w:b w:val="false"/>
          <w:i w:val="false"/>
          <w:color w:val="000000"/>
          <w:sz w:val="28"/>
        </w:rPr>
        <w:t>96-бабының</w:t>
      </w:r>
      <w:r>
        <w:rPr>
          <w:rFonts w:ascii="Times New Roman"/>
          <w:b w:val="false"/>
          <w:i w:val="false"/>
          <w:color w:val="000000"/>
          <w:sz w:val="28"/>
        </w:rPr>
        <w:t xml:space="preserve"> бірінші бөлігінің 1) тармақшасына, үшінші бөлігінің 1) және 2) тармақшаларына сәйкес ауыстырылған сотталғандар;</w:t>
      </w:r>
    </w:p>
    <w:bookmarkEnd w:id="561"/>
    <w:bookmarkStart w:name="z1295" w:id="562"/>
    <w:p>
      <w:pPr>
        <w:spacing w:after="0"/>
        <w:ind w:left="0"/>
        <w:jc w:val="both"/>
      </w:pPr>
      <w:r>
        <w:rPr>
          <w:rFonts w:ascii="Times New Roman"/>
          <w:b w:val="false"/>
          <w:i w:val="false"/>
          <w:color w:val="000000"/>
          <w:sz w:val="28"/>
        </w:rPr>
        <w:t xml:space="preserve">
      3) кәмелетке толмағандарды ұстауға арналған орташа қауіпсіз мекемелерден осы Кодекстің </w:t>
      </w:r>
      <w:r>
        <w:rPr>
          <w:rFonts w:ascii="Times New Roman"/>
          <w:b w:val="false"/>
          <w:i w:val="false"/>
          <w:color w:val="000000"/>
          <w:sz w:val="28"/>
        </w:rPr>
        <w:t>156-бабына</w:t>
      </w:r>
      <w:r>
        <w:rPr>
          <w:rFonts w:ascii="Times New Roman"/>
          <w:b w:val="false"/>
          <w:i w:val="false"/>
          <w:color w:val="000000"/>
          <w:sz w:val="28"/>
        </w:rPr>
        <w:t xml:space="preserve"> сәйкес ауыстырылған сотталғандар өтейдi.</w:t>
      </w:r>
    </w:p>
    <w:bookmarkEnd w:id="562"/>
    <w:bookmarkStart w:name="z478" w:id="563"/>
    <w:p>
      <w:pPr>
        <w:spacing w:after="0"/>
        <w:ind w:left="0"/>
        <w:jc w:val="both"/>
      </w:pPr>
      <w:r>
        <w:rPr>
          <w:rFonts w:ascii="Times New Roman"/>
          <w:b w:val="false"/>
          <w:i w:val="false"/>
          <w:color w:val="000000"/>
          <w:sz w:val="28"/>
        </w:rPr>
        <w:t>
      5. Қауіпсіздігі барынша жоғары мекемелерде бас бостандығынан айыру түріндегі жазасын мыналар:</w:t>
      </w:r>
    </w:p>
    <w:bookmarkEnd w:id="563"/>
    <w:bookmarkStart w:name="z1296" w:id="564"/>
    <w:p>
      <w:pPr>
        <w:spacing w:after="0"/>
        <w:ind w:left="0"/>
        <w:jc w:val="both"/>
      </w:pPr>
      <w:r>
        <w:rPr>
          <w:rFonts w:ascii="Times New Roman"/>
          <w:b w:val="false"/>
          <w:i w:val="false"/>
          <w:color w:val="000000"/>
          <w:sz w:val="28"/>
        </w:rPr>
        <w:t>
      1) Қазақстан Республикасы Қылмыстық кодексінің 46-бабы бесінші бөлігінің 3) тармағында аталған сотталғандар;</w:t>
      </w:r>
    </w:p>
    <w:bookmarkEnd w:id="564"/>
    <w:bookmarkStart w:name="z1297" w:id="56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96-бабы</w:t>
      </w:r>
      <w:r>
        <w:rPr>
          <w:rFonts w:ascii="Times New Roman"/>
          <w:b w:val="false"/>
          <w:i w:val="false"/>
          <w:color w:val="000000"/>
          <w:sz w:val="28"/>
        </w:rPr>
        <w:t xml:space="preserve"> бірінші бөлігінің 1) тармақшасына, үшінші бөлігінің 1) тармақшасына сәйкес ауыстырылған сотталғандар өтейдi.</w:t>
      </w:r>
    </w:p>
    <w:bookmarkEnd w:id="565"/>
    <w:bookmarkStart w:name="z479" w:id="566"/>
    <w:p>
      <w:pPr>
        <w:spacing w:after="0"/>
        <w:ind w:left="0"/>
        <w:jc w:val="both"/>
      </w:pPr>
      <w:r>
        <w:rPr>
          <w:rFonts w:ascii="Times New Roman"/>
          <w:b w:val="false"/>
          <w:i w:val="false"/>
          <w:color w:val="000000"/>
          <w:sz w:val="28"/>
        </w:rPr>
        <w:t>
      6. Төтенше қауіпсіз мекемелерде бас бостандығынан айыру түріндегі жазасын мыналар:</w:t>
      </w:r>
    </w:p>
    <w:bookmarkEnd w:id="566"/>
    <w:p>
      <w:pPr>
        <w:spacing w:after="0"/>
        <w:ind w:left="0"/>
        <w:jc w:val="both"/>
      </w:pPr>
      <w:r>
        <w:rPr>
          <w:rFonts w:ascii="Times New Roman"/>
          <w:b w:val="false"/>
          <w:i w:val="false"/>
          <w:color w:val="000000"/>
          <w:sz w:val="28"/>
        </w:rPr>
        <w:t xml:space="preserve">
      1) Қазақстан Республикасы Қылмыстық кодексінің </w:t>
      </w:r>
      <w:r>
        <w:rPr>
          <w:rFonts w:ascii="Times New Roman"/>
          <w:b w:val="false"/>
          <w:i w:val="false"/>
          <w:color w:val="000000"/>
          <w:sz w:val="28"/>
        </w:rPr>
        <w:t>46-бабы</w:t>
      </w:r>
      <w:r>
        <w:rPr>
          <w:rFonts w:ascii="Times New Roman"/>
          <w:b w:val="false"/>
          <w:i w:val="false"/>
          <w:color w:val="000000"/>
          <w:sz w:val="28"/>
        </w:rPr>
        <w:t xml:space="preserve"> бесінші бөлігінің 4) тармағында көрсетілген сотталғандар;</w:t>
      </w:r>
    </w:p>
    <w:p>
      <w:pPr>
        <w:spacing w:after="0"/>
        <w:ind w:left="0"/>
        <w:jc w:val="both"/>
      </w:pPr>
      <w:r>
        <w:rPr>
          <w:rFonts w:ascii="Times New Roman"/>
          <w:b w:val="false"/>
          <w:i w:val="false"/>
          <w:color w:val="000000"/>
          <w:sz w:val="28"/>
        </w:rPr>
        <w:t>
      2) өлім жазасы түріндегі жазасы кешірім жасау тәртібімен немесе өлім жазасының күшін жоятын заңның қолданылуына байланысты өмір бойына бас бостандығынан айыруға ауыстырылған сотталғандар;</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92-бабының</w:t>
      </w:r>
      <w:r>
        <w:rPr>
          <w:rFonts w:ascii="Times New Roman"/>
          <w:b w:val="false"/>
          <w:i w:val="false"/>
          <w:color w:val="000000"/>
          <w:sz w:val="28"/>
        </w:rPr>
        <w:t xml:space="preserve"> бірінші бөлігіне сәйкес жіберілген сотталғандар өтейдi.</w:t>
      </w:r>
    </w:p>
    <w:bookmarkStart w:name="z480" w:id="5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Толық қауіпсіз мекемелерде бас бостандығынан айыру түріндегі жазасын мыналар:</w:t>
      </w:r>
    </w:p>
    <w:bookmarkEnd w:id="567"/>
    <w:bookmarkStart w:name="z1303" w:id="568"/>
    <w:p>
      <w:pPr>
        <w:spacing w:after="0"/>
        <w:ind w:left="0"/>
        <w:jc w:val="both"/>
      </w:pPr>
      <w:r>
        <w:rPr>
          <w:rFonts w:ascii="Times New Roman"/>
          <w:b w:val="false"/>
          <w:i w:val="false"/>
          <w:color w:val="000000"/>
          <w:sz w:val="28"/>
        </w:rPr>
        <w:t xml:space="preserve">
      1) Қазақстан Республикасы Қылмыстық кодексінің </w:t>
      </w:r>
      <w:r>
        <w:rPr>
          <w:rFonts w:ascii="Times New Roman"/>
          <w:b w:val="false"/>
          <w:i w:val="false"/>
          <w:color w:val="000000"/>
          <w:sz w:val="28"/>
        </w:rPr>
        <w:t>46-бабының</w:t>
      </w:r>
      <w:r>
        <w:rPr>
          <w:rFonts w:ascii="Times New Roman"/>
          <w:b w:val="false"/>
          <w:i w:val="false"/>
          <w:color w:val="000000"/>
          <w:sz w:val="28"/>
        </w:rPr>
        <w:t xml:space="preserve"> алтыншы бөлігінде аталған сотталғандар;</w:t>
      </w:r>
    </w:p>
    <w:bookmarkEnd w:id="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05" w:id="569"/>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88-бабы</w:t>
      </w:r>
      <w:r>
        <w:rPr>
          <w:rFonts w:ascii="Times New Roman"/>
          <w:b w:val="false"/>
          <w:i w:val="false"/>
          <w:color w:val="000000"/>
          <w:sz w:val="28"/>
        </w:rPr>
        <w:t xml:space="preserve"> төртінші бөлігінің 4) тармақшасына сәйкес ауыстырылған сотталғандар;</w:t>
      </w:r>
    </w:p>
    <w:bookmarkEnd w:id="569"/>
    <w:bookmarkStart w:name="z1306" w:id="570"/>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92-бабының</w:t>
      </w:r>
      <w:r>
        <w:rPr>
          <w:rFonts w:ascii="Times New Roman"/>
          <w:b w:val="false"/>
          <w:i w:val="false"/>
          <w:color w:val="000000"/>
          <w:sz w:val="28"/>
        </w:rPr>
        <w:t xml:space="preserve"> бірінші бөлігіне және </w:t>
      </w:r>
      <w:r>
        <w:rPr>
          <w:rFonts w:ascii="Times New Roman"/>
          <w:b w:val="false"/>
          <w:i w:val="false"/>
          <w:color w:val="000000"/>
          <w:sz w:val="28"/>
        </w:rPr>
        <w:t>96-бабының</w:t>
      </w:r>
      <w:r>
        <w:rPr>
          <w:rFonts w:ascii="Times New Roman"/>
          <w:b w:val="false"/>
          <w:i w:val="false"/>
          <w:color w:val="000000"/>
          <w:sz w:val="28"/>
        </w:rPr>
        <w:t xml:space="preserve"> 3-1-бөлігіне сәйкес жiберiлген сотталғандар өтейді.</w:t>
      </w:r>
    </w:p>
    <w:bookmarkEnd w:id="570"/>
    <w:bookmarkStart w:name="z481" w:id="571"/>
    <w:p>
      <w:pPr>
        <w:spacing w:after="0"/>
        <w:ind w:left="0"/>
        <w:jc w:val="both"/>
      </w:pPr>
      <w:r>
        <w:rPr>
          <w:rFonts w:ascii="Times New Roman"/>
          <w:b w:val="false"/>
          <w:i w:val="false"/>
          <w:color w:val="000000"/>
          <w:sz w:val="28"/>
        </w:rPr>
        <w:t>
      8. Кәмелетке толмағандарды ұстауға арналған орташа қауіпсіз мекемелерде бас бостандығынан айыруға сотталған кәмелетке толмағандар, сондай-ақ мекемеде кемінде бір жыл болу шартымен, кәмелетке толмағандарды ұстауға арналған орташа қауіпсіз мекемелерде жиырма бір жасқа толғанға дейiн қалдырылған сотталғандар жазасын өтейдi.</w:t>
      </w:r>
    </w:p>
    <w:bookmarkEnd w:id="571"/>
    <w:bookmarkStart w:name="z482" w:id="572"/>
    <w:p>
      <w:pPr>
        <w:spacing w:after="0"/>
        <w:ind w:left="0"/>
        <w:jc w:val="both"/>
      </w:pPr>
      <w:r>
        <w:rPr>
          <w:rFonts w:ascii="Times New Roman"/>
          <w:b w:val="false"/>
          <w:i w:val="false"/>
          <w:color w:val="000000"/>
          <w:sz w:val="28"/>
        </w:rPr>
        <w:t>
      9. Мекемелерде жазасын өтеп жүрген сотталғандар басқа қылмыс жасады деп күдік келтірілген немесе айыпталған кезде, олардың әкімшілігімен келісу бойынша осы мекемелерде, бірақ жазасын өтеп жүрген басқа сотталғандардан оқшауланып ұсталады.</w:t>
      </w:r>
    </w:p>
    <w:bookmarkEnd w:id="572"/>
    <w:bookmarkStart w:name="z1307" w:id="573"/>
    <w:p>
      <w:pPr>
        <w:spacing w:after="0"/>
        <w:ind w:left="0"/>
        <w:jc w:val="both"/>
      </w:pPr>
      <w:r>
        <w:rPr>
          <w:rFonts w:ascii="Times New Roman"/>
          <w:b w:val="false"/>
          <w:i w:val="false"/>
          <w:color w:val="000000"/>
          <w:sz w:val="28"/>
        </w:rPr>
        <w:t>
      10. Сотталғандар камераларда тұратын бір мекемеде әртүрлі режим түрлері бар оқшауланған учаскелер жасалуы мүмкін.</w:t>
      </w:r>
    </w:p>
    <w:bookmarkEnd w:id="573"/>
    <w:p>
      <w:pPr>
        <w:spacing w:after="0"/>
        <w:ind w:left="0"/>
        <w:jc w:val="both"/>
      </w:pPr>
      <w:r>
        <w:rPr>
          <w:rFonts w:ascii="Times New Roman"/>
          <w:b w:val="false"/>
          <w:i w:val="false"/>
          <w:color w:val="000000"/>
          <w:sz w:val="28"/>
        </w:rPr>
        <w:t xml:space="preserve">
      Осы бөліктің камерада ұстау туралы талабы осы Кодекстің </w:t>
      </w:r>
      <w:r>
        <w:rPr>
          <w:rFonts w:ascii="Times New Roman"/>
          <w:b w:val="false"/>
          <w:i w:val="false"/>
          <w:color w:val="000000"/>
          <w:sz w:val="28"/>
        </w:rPr>
        <w:t>94-бабының</w:t>
      </w:r>
      <w:r>
        <w:rPr>
          <w:rFonts w:ascii="Times New Roman"/>
          <w:b w:val="false"/>
          <w:i w:val="false"/>
          <w:color w:val="000000"/>
          <w:sz w:val="28"/>
        </w:rPr>
        <w:t xml:space="preserve"> үшінші бөлігінде көрсетілген адамдарға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өзгерістер енгізілді - ҚР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90-бап. Сотталғандарды жазасын өтеу үшін жiберу</w:t>
      </w:r>
    </w:p>
    <w:bookmarkStart w:name="z484" w:id="574"/>
    <w:p>
      <w:pPr>
        <w:spacing w:after="0"/>
        <w:ind w:left="0"/>
        <w:jc w:val="both"/>
      </w:pPr>
      <w:r>
        <w:rPr>
          <w:rFonts w:ascii="Times New Roman"/>
          <w:b w:val="false"/>
          <w:i w:val="false"/>
          <w:color w:val="000000"/>
          <w:sz w:val="28"/>
        </w:rPr>
        <w:t>
      1. Сотталған адам қауіпсіздігі аралас мекеменің әкiмшiлiгi заңды күшіне енген үкімді орындау туралы сот өкімін алған күннен бастап он күннен кешіктірілмей жазасын өтеуге жіберіледі.</w:t>
      </w:r>
    </w:p>
    <w:bookmarkEnd w:id="574"/>
    <w:bookmarkStart w:name="z1308" w:id="575"/>
    <w:p>
      <w:pPr>
        <w:spacing w:after="0"/>
        <w:ind w:left="0"/>
        <w:jc w:val="both"/>
      </w:pPr>
      <w:r>
        <w:rPr>
          <w:rFonts w:ascii="Times New Roman"/>
          <w:b w:val="false"/>
          <w:i w:val="false"/>
          <w:color w:val="000000"/>
          <w:sz w:val="28"/>
        </w:rPr>
        <w:t>
      Осы мерзiм iшiнде сотталған адамның:</w:t>
      </w:r>
    </w:p>
    <w:bookmarkEnd w:id="575"/>
    <w:bookmarkStart w:name="z1309" w:id="576"/>
    <w:p>
      <w:pPr>
        <w:spacing w:after="0"/>
        <w:ind w:left="0"/>
        <w:jc w:val="both"/>
      </w:pPr>
      <w:r>
        <w:rPr>
          <w:rFonts w:ascii="Times New Roman"/>
          <w:b w:val="false"/>
          <w:i w:val="false"/>
          <w:color w:val="000000"/>
          <w:sz w:val="28"/>
        </w:rPr>
        <w:t>
      1) адвокатпен саны, ұзақтығы шектеусіз және құпиялылығы қамтамасыз етілген жағдайларда кездесуге;</w:t>
      </w:r>
    </w:p>
    <w:bookmarkEnd w:id="576"/>
    <w:bookmarkStart w:name="z1310" w:id="577"/>
    <w:p>
      <w:pPr>
        <w:spacing w:after="0"/>
        <w:ind w:left="0"/>
        <w:jc w:val="both"/>
      </w:pPr>
      <w:r>
        <w:rPr>
          <w:rFonts w:ascii="Times New Roman"/>
          <w:b w:val="false"/>
          <w:i w:val="false"/>
          <w:color w:val="000000"/>
          <w:sz w:val="28"/>
        </w:rPr>
        <w:t>
      2) жұбайымен (зайыбымен), туыстарымен немесе өзге де адамдармен қысқа мерзiмдi кездесуге;</w:t>
      </w:r>
    </w:p>
    <w:bookmarkEnd w:id="577"/>
    <w:bookmarkStart w:name="z1311" w:id="578"/>
    <w:p>
      <w:pPr>
        <w:spacing w:after="0"/>
        <w:ind w:left="0"/>
        <w:jc w:val="both"/>
      </w:pPr>
      <w:r>
        <w:rPr>
          <w:rFonts w:ascii="Times New Roman"/>
          <w:b w:val="false"/>
          <w:i w:val="false"/>
          <w:color w:val="000000"/>
          <w:sz w:val="28"/>
        </w:rPr>
        <w:t>
      3) өзінің жеке қаражатынан не өзге адамдардың қаражатынан ақысы төленетін, ұзақтығы он бес минут телефон арқылы сөйлесуге құқығы бар.</w:t>
      </w:r>
    </w:p>
    <w:bookmarkEnd w:id="578"/>
    <w:bookmarkStart w:name="z485" w:id="579"/>
    <w:p>
      <w:pPr>
        <w:spacing w:after="0"/>
        <w:ind w:left="0"/>
        <w:jc w:val="both"/>
      </w:pPr>
      <w:r>
        <w:rPr>
          <w:rFonts w:ascii="Times New Roman"/>
          <w:b w:val="false"/>
          <w:i w:val="false"/>
          <w:color w:val="000000"/>
          <w:sz w:val="28"/>
        </w:rPr>
        <w:t>
      2. Қауіпсіздігі аралас мекеменің әкiмшiлiгi сотталған адамның таңдауы бойынша жұбайына (зайыбына) не туыстарының бiрiне, не өзге де адамға оның жазасын өтеу үшiн қайда жiберілетіндігі туралы жазбаша хабарламаны екі жұмыс күні ішінде жіберуге мiндеттi.</w:t>
      </w:r>
    </w:p>
    <w:bookmarkEnd w:id="579"/>
    <w:bookmarkStart w:name="z934" w:id="580"/>
    <w:p>
      <w:pPr>
        <w:spacing w:after="0"/>
        <w:ind w:left="0"/>
        <w:jc w:val="both"/>
      </w:pPr>
      <w:r>
        <w:rPr>
          <w:rFonts w:ascii="Times New Roman"/>
          <w:b w:val="false"/>
          <w:i w:val="false"/>
          <w:color w:val="000000"/>
          <w:sz w:val="28"/>
        </w:rPr>
        <w:t xml:space="preserve">
      3. Жазаны өтеуден шартты түрде мерзімінен бұрын босату немесе жазаның өтелмеген бөлігін неғұрлым жеңіл жаза түрімен ауыстыру туралы мәселені қарау үшін сотқа өтінішхат беру құқығы туындаған жағдайда, қауіпсіздігі аралас мекеменің әкімшілігі осы Кодекстің </w:t>
      </w:r>
      <w:r>
        <w:rPr>
          <w:rFonts w:ascii="Times New Roman"/>
          <w:b w:val="false"/>
          <w:i w:val="false"/>
          <w:color w:val="000000"/>
          <w:sz w:val="28"/>
        </w:rPr>
        <w:t>162-бабының</w:t>
      </w:r>
      <w:r>
        <w:rPr>
          <w:rFonts w:ascii="Times New Roman"/>
          <w:b w:val="false"/>
          <w:i w:val="false"/>
          <w:color w:val="000000"/>
          <w:sz w:val="28"/>
        </w:rPr>
        <w:t xml:space="preserve"> бірінші және тоғызыншы бөліктерінде көзделген іс-шараларды орындауға міндетті.</w:t>
      </w:r>
    </w:p>
    <w:bookmarkEnd w:id="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Сотталғандардың орнын ауыстыру</w:t>
      </w:r>
    </w:p>
    <w:bookmarkStart w:name="z486" w:id="581"/>
    <w:p>
      <w:pPr>
        <w:spacing w:after="0"/>
        <w:ind w:left="0"/>
        <w:jc w:val="both"/>
      </w:pPr>
      <w:r>
        <w:rPr>
          <w:rFonts w:ascii="Times New Roman"/>
          <w:b w:val="false"/>
          <w:i w:val="false"/>
          <w:color w:val="000000"/>
          <w:sz w:val="28"/>
        </w:rPr>
        <w:t>
      1. Бас бостандығынан айыруға сотталғандар жазасын өтеу орнына жiберiледi және жазаны өтейтін бір орыннан екiншiсiне айдауылмен ауыстырылады.</w:t>
      </w:r>
    </w:p>
    <w:bookmarkEnd w:id="581"/>
    <w:bookmarkStart w:name="z487" w:id="582"/>
    <w:p>
      <w:pPr>
        <w:spacing w:after="0"/>
        <w:ind w:left="0"/>
        <w:jc w:val="both"/>
      </w:pPr>
      <w:r>
        <w:rPr>
          <w:rFonts w:ascii="Times New Roman"/>
          <w:b w:val="false"/>
          <w:i w:val="false"/>
          <w:color w:val="000000"/>
          <w:sz w:val="28"/>
        </w:rPr>
        <w:t>
      2. Сотталғандардың айдауылмен орнын ауыстыру ұстау қағидалары сақтала отырып: ерлер – әйелдерден, кәмелетке толмағандар – ересектерден жеке; бiр қылмыстық iс бойынша өтетін тергеудегі сотталғандар – бөлек; туберкулезбен ауыратындар немесе жыныстық жолмен берілетін инфекциядан емделудiң толық курсын өтпегендер, психикалық ауытқулары бар науқастар – өзара бөлек және денi саулардан жеке, қажет болған кезде, дәрiгердiң қорытындысы бойынша – медицина қызметкерлерiнiң ерiп жүруiмен жүзеге асырылады.</w:t>
      </w:r>
    </w:p>
    <w:bookmarkEnd w:id="582"/>
    <w:bookmarkStart w:name="z488" w:id="583"/>
    <w:p>
      <w:pPr>
        <w:spacing w:after="0"/>
        <w:ind w:left="0"/>
        <w:jc w:val="both"/>
      </w:pPr>
      <w:r>
        <w:rPr>
          <w:rFonts w:ascii="Times New Roman"/>
          <w:b w:val="false"/>
          <w:i w:val="false"/>
          <w:color w:val="000000"/>
          <w:sz w:val="28"/>
        </w:rPr>
        <w:t>
      3. Сотталғандардың айдауылмен орны ауыстырылған кезде олар қажетті тұрмыстық және санитариялық-гигиеналық жағдайлармен қамтамасыз етiледi.</w:t>
      </w:r>
    </w:p>
    <w:bookmarkEnd w:id="583"/>
    <w:bookmarkStart w:name="z489" w:id="584"/>
    <w:p>
      <w:pPr>
        <w:spacing w:after="0"/>
        <w:ind w:left="0"/>
        <w:jc w:val="both"/>
      </w:pPr>
      <w:r>
        <w:rPr>
          <w:rFonts w:ascii="Times New Roman"/>
          <w:b w:val="false"/>
          <w:i w:val="false"/>
          <w:color w:val="000000"/>
          <w:sz w:val="28"/>
        </w:rPr>
        <w:t>
      4. Сотталғандардың орнын ауыстырған кезде олар бас бостандығынан айыруға сотталғандардың жазасын өтеу кезеңінде орнын ауыстыру қағидаларына сәйкес маусым бойынша киіммен, аяқкиіммен, сондай-ақ сотталғандар үшін белгіленген нормалар бойынша тамақпен қамтамасыз етіледі.</w:t>
      </w:r>
    </w:p>
    <w:bookmarkEnd w:id="584"/>
    <w:bookmarkStart w:name="z490" w:id="585"/>
    <w:p>
      <w:pPr>
        <w:spacing w:after="0"/>
        <w:ind w:left="0"/>
        <w:jc w:val="both"/>
      </w:pPr>
      <w:r>
        <w:rPr>
          <w:rFonts w:ascii="Times New Roman"/>
          <w:b w:val="false"/>
          <w:i w:val="false"/>
          <w:color w:val="000000"/>
          <w:sz w:val="28"/>
        </w:rPr>
        <w:t>
      5. Сотталғандардың орнын ауыстыру бюджет қаражаты есебінен жүзеге асырылады.</w:t>
      </w:r>
    </w:p>
    <w:bookmarkEnd w:id="585"/>
    <w:bookmarkStart w:name="z491" w:id="586"/>
    <w:p>
      <w:pPr>
        <w:spacing w:after="0"/>
        <w:ind w:left="0"/>
        <w:jc w:val="both"/>
      </w:pPr>
      <w:r>
        <w:rPr>
          <w:rFonts w:ascii="Times New Roman"/>
          <w:b w:val="false"/>
          <w:i w:val="false"/>
          <w:color w:val="000000"/>
          <w:sz w:val="28"/>
        </w:rPr>
        <w:t>
      6. Сотталған адамды жазасын өтеу орнына жiберу немесе басқа мекемеге ауыстыру кезiнде ақшаны уақытша орналастырудың қолма-қол ақшаны бақылау шотындағы ақшасы сотталған адам жiберiлген не ауыстырылған мекеменің ақшаны уақытша орналастыратын қолма-қол ақшаны бақылау шотына аударылады.</w:t>
      </w:r>
    </w:p>
    <w:bookmarkEnd w:id="586"/>
    <w:bookmarkStart w:name="z492" w:id="587"/>
    <w:p>
      <w:pPr>
        <w:spacing w:after="0"/>
        <w:ind w:left="0"/>
        <w:jc w:val="both"/>
      </w:pPr>
      <w:r>
        <w:rPr>
          <w:rFonts w:ascii="Times New Roman"/>
          <w:b w:val="false"/>
          <w:i w:val="false"/>
          <w:color w:val="000000"/>
          <w:sz w:val="28"/>
        </w:rPr>
        <w:t>
      7. Уәкілетті лауазымды адамдар сотталғандардың орнын ауыстырған кезде құпиялылық пен қауіпсіздікті қамтамасыз ету жөніндегі шараларды қолданады.</w:t>
      </w:r>
    </w:p>
    <w:bookmarkEnd w:id="587"/>
    <w:bookmarkStart w:name="z926" w:id="588"/>
    <w:p>
      <w:pPr>
        <w:spacing w:after="0"/>
        <w:ind w:left="0"/>
        <w:jc w:val="both"/>
      </w:pPr>
      <w:r>
        <w:rPr>
          <w:rFonts w:ascii="Times New Roman"/>
          <w:b w:val="false"/>
          <w:i w:val="false"/>
          <w:color w:val="000000"/>
          <w:sz w:val="28"/>
        </w:rPr>
        <w:t>
      8. Белгіленген тәртіппен әлеуметтік, табиғи немесе техногендік сипаттағы төтенше жағдайлар жарияланған не сотталғандардың мекемеде болу мүмкіндігін жоққа шығаратын ерекше жағдайлар режимін енгізген жағдайда олар қылмыстық-атқару жүйесі уәкілетті органының шешімі бойынша төтенше жағдайдың салдары жойылғанға не ерекше жағдайлар режимінің мерзімі аяқталғанға дейін басқа мекемелерге ауыстырылады.</w:t>
      </w:r>
    </w:p>
    <w:bookmarkEnd w:id="588"/>
    <w:p>
      <w:pPr>
        <w:spacing w:after="0"/>
        <w:ind w:left="0"/>
        <w:jc w:val="both"/>
      </w:pPr>
      <w:r>
        <w:rPr>
          <w:rFonts w:ascii="Times New Roman"/>
          <w:b w:val="false"/>
          <w:i w:val="false"/>
          <w:color w:val="000000"/>
          <w:sz w:val="28"/>
        </w:rPr>
        <w:t>
      Төтенше жағдай салдарларын жою немесе ерекше жағдайлар режимін енгізуге негіз болған жағдайларды жою мүмкін болмаған кезде сотталғандар осы немесе басқа облыстағы тиісті түрдегі мекемеге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 енгізілді - ҚР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92-бап. Сотталғандарды қауіпсіздігі аралас мекемеде қалдыру және төтенше немесе толық қауіпсіз мекемеге жіберу</w:t>
      </w:r>
    </w:p>
    <w:bookmarkStart w:name="z1484" w:id="589"/>
    <w:p>
      <w:pPr>
        <w:spacing w:after="0"/>
        <w:ind w:left="0"/>
        <w:jc w:val="both"/>
      </w:pPr>
      <w:r>
        <w:rPr>
          <w:rFonts w:ascii="Times New Roman"/>
          <w:b w:val="false"/>
          <w:i w:val="false"/>
          <w:color w:val="000000"/>
          <w:sz w:val="28"/>
        </w:rPr>
        <w:t>
      1. Қауіпсіздігі аралас, төтенше немесе толық қауіпсіз мекемелерде шаруашылық қызмет көрсету жөніндегі жұмыстарды орындауға жазасын орташа қауіпсіз мекемеде өтеуі тағайындалған, бас бостандығынан айыруға алғаш рет сотталған адамдар тартылады. Қалдыру және еңбекке тарту туралы шешім олардың келісімімен, мекеме комиссиясы материалдарының негізінде қауіпсіздігі аралас мекеме бастығының қаулысы бойынша жүзеге асырылады.</w:t>
      </w:r>
    </w:p>
    <w:bookmarkEnd w:id="589"/>
    <w:p>
      <w:pPr>
        <w:spacing w:after="0"/>
        <w:ind w:left="0"/>
        <w:jc w:val="both"/>
      </w:pPr>
      <w:r>
        <w:rPr>
          <w:rFonts w:ascii="Times New Roman"/>
          <w:b w:val="false"/>
          <w:i w:val="false"/>
          <w:color w:val="000000"/>
          <w:sz w:val="28"/>
        </w:rPr>
        <w:t>
      Сотталған адамды төтенше немесе толық қауіпсіз мекемеге жіберу олардың бастықтарымен келісу бойынша жүзеге асырылады.</w:t>
      </w:r>
    </w:p>
    <w:p>
      <w:pPr>
        <w:spacing w:after="0"/>
        <w:ind w:left="0"/>
        <w:jc w:val="both"/>
      </w:pPr>
      <w:r>
        <w:rPr>
          <w:rFonts w:ascii="Times New Roman"/>
          <w:b w:val="false"/>
          <w:i w:val="false"/>
          <w:color w:val="000000"/>
          <w:sz w:val="28"/>
        </w:rPr>
        <w:t xml:space="preserve">
      Сотталған адамды қауіпсіздігі аралас мекемеде қалдыру не төтенше немесе толық қауіпсіз мекемеге жіберу туралы қаулының көшірмесі келесі жұмыс күнінен кешіктірілмей прокурорға жіберіледі. </w:t>
      </w:r>
    </w:p>
    <w:bookmarkStart w:name="z1485" w:id="590"/>
    <w:p>
      <w:pPr>
        <w:spacing w:after="0"/>
        <w:ind w:left="0"/>
        <w:jc w:val="both"/>
      </w:pPr>
      <w:r>
        <w:rPr>
          <w:rFonts w:ascii="Times New Roman"/>
          <w:b w:val="false"/>
          <w:i w:val="false"/>
          <w:color w:val="000000"/>
          <w:sz w:val="28"/>
        </w:rPr>
        <w:t>
      2. Шаруашылық қызмет көрсету жөніндегі жұмыстарды орындау үшiн қауіпсіздігі аралас мекемеде қалдырылған немесе төтенше немесе толық қауіпсіз мекемелерге жіберілген сотталғандар орташа қауіпсіз мекемелер үшін осы Кодексте көзделген жағдайларда, өзге адамдардан оқшауланып ұсталады.</w:t>
      </w:r>
    </w:p>
    <w:bookmarkEnd w:id="590"/>
    <w:bookmarkStart w:name="z1507" w:id="591"/>
    <w:p>
      <w:pPr>
        <w:spacing w:after="0"/>
        <w:ind w:left="0"/>
        <w:jc w:val="both"/>
      </w:pPr>
      <w:r>
        <w:rPr>
          <w:rFonts w:ascii="Times New Roman"/>
          <w:b w:val="false"/>
          <w:i w:val="false"/>
          <w:color w:val="000000"/>
          <w:sz w:val="28"/>
        </w:rPr>
        <w:t>
      3. Басқа адам жасаған қылмыс туралы iс бойынша тергеу әрекеттерін жүргiзу қажет болған кезде жазасын мекемелерде өтеу белгіленіп, бас бостандығынан айыруға сотталған адам қауіпсіздігі аралас мекемеде қалдырылуы, сондай-ақ прокурордың санкциясымен Қазақстан Республикасының Қылмыстық-процестік кодексінде белгiленген мерзiмге басқа мекемеден ауыстырылуы мүмкiн.</w:t>
      </w:r>
    </w:p>
    <w:bookmarkEnd w:id="591"/>
    <w:bookmarkStart w:name="z1508" w:id="592"/>
    <w:p>
      <w:pPr>
        <w:spacing w:after="0"/>
        <w:ind w:left="0"/>
        <w:jc w:val="both"/>
      </w:pPr>
      <w:r>
        <w:rPr>
          <w:rFonts w:ascii="Times New Roman"/>
          <w:b w:val="false"/>
          <w:i w:val="false"/>
          <w:color w:val="000000"/>
          <w:sz w:val="28"/>
        </w:rPr>
        <w:t>
      4. Басқа адам жасаған қылмыс туралы iс бойынша сот талқылауына қатысу қажет болған кезде, сотталған адам орташа қауіпсіз мекемелер үшін осы Кодексте көзделген жағдайларда, iстi сотта қарау уақытына сот қаулысымен қауіпсіздігі аралас мекемеде қалдырылуы мүмкiн.</w:t>
      </w:r>
    </w:p>
    <w:bookmarkEnd w:id="592"/>
    <w:bookmarkStart w:name="z1509" w:id="593"/>
    <w:p>
      <w:pPr>
        <w:spacing w:after="0"/>
        <w:ind w:left="0"/>
        <w:jc w:val="both"/>
      </w:pPr>
      <w:r>
        <w:rPr>
          <w:rFonts w:ascii="Times New Roman"/>
          <w:b w:val="false"/>
          <w:i w:val="false"/>
          <w:color w:val="000000"/>
          <w:sz w:val="28"/>
        </w:rPr>
        <w:t>
      5. Егер сотталған адам басқа iс бойынша қылмыстық жауаптылыққа тартылса және оған қатысты күзетпен ұстау түрiндегі бұлтартпау шарасы таңдалса, оны қауіпсіздігі аралас мекемеде ұстау мерзiмдерi Қазақстан Республикасының Қылмыстық-процестік кодексіне сәйкес айқындалады.</w:t>
      </w:r>
    </w:p>
    <w:bookmarkEnd w:id="593"/>
    <w:bookmarkStart w:name="z1510" w:id="594"/>
    <w:p>
      <w:pPr>
        <w:spacing w:after="0"/>
        <w:ind w:left="0"/>
        <w:jc w:val="both"/>
      </w:pPr>
      <w:r>
        <w:rPr>
          <w:rFonts w:ascii="Times New Roman"/>
          <w:b w:val="false"/>
          <w:i w:val="false"/>
          <w:color w:val="000000"/>
          <w:sz w:val="28"/>
        </w:rPr>
        <w:t>
      6. Сотталған адам осы баптың үшінші, төртінші және бесінші бөліктерінде көрсетілген негiздер бойынша, сондай-ақ құқықтық тәртiпті ұстап тұру үшiн қауіпсіздігі аралас мекемеге ауыстырылуы мүмкiн.</w:t>
      </w:r>
    </w:p>
    <w:bookmarkEnd w:id="594"/>
    <w:p>
      <w:pPr>
        <w:spacing w:after="0"/>
        <w:ind w:left="0"/>
        <w:jc w:val="both"/>
      </w:pPr>
      <w:r>
        <w:rPr>
          <w:rFonts w:ascii="Times New Roman"/>
          <w:b w:val="false"/>
          <w:i w:val="false"/>
          <w:color w:val="000000"/>
          <w:sz w:val="28"/>
        </w:rPr>
        <w:t>
      Осы баптың үшінші және төртінші бөліктерінде көзделген негіздер бойынша қауіпсіздігі аралас мекемелерге жіберілген сотталғандар басқа адамдардан оқшауланып камераларда ұсталады және оларға түрін сот тағайындаған мекеме үшін осы Кодексте белгіленген шарттар қолданылады.</w:t>
      </w:r>
    </w:p>
    <w:bookmarkStart w:name="z1511" w:id="595"/>
    <w:p>
      <w:pPr>
        <w:spacing w:after="0"/>
        <w:ind w:left="0"/>
        <w:jc w:val="both"/>
      </w:pPr>
      <w:r>
        <w:rPr>
          <w:rFonts w:ascii="Times New Roman"/>
          <w:b w:val="false"/>
          <w:i w:val="false"/>
          <w:color w:val="000000"/>
          <w:sz w:val="28"/>
        </w:rPr>
        <w:t>
      7. Мекемелерде құқықтық тәртіпті қамтамасыз ету үшін қауіпсіздігі аралас мекемеге ауыстырылған сотталғандар:</w:t>
      </w:r>
    </w:p>
    <w:bookmarkEnd w:id="595"/>
    <w:bookmarkStart w:name="z1512" w:id="596"/>
    <w:p>
      <w:pPr>
        <w:spacing w:after="0"/>
        <w:ind w:left="0"/>
        <w:jc w:val="both"/>
      </w:pPr>
      <w:r>
        <w:rPr>
          <w:rFonts w:ascii="Times New Roman"/>
          <w:b w:val="false"/>
          <w:i w:val="false"/>
          <w:color w:val="000000"/>
          <w:sz w:val="28"/>
        </w:rPr>
        <w:t>
      1) ай сайын ақшаны уақытша орналастырудың қолма-қол ақшаны бақылау шоттарындағы, екі айлық есептiк көрсеткiшке дейiнгi мөлшердегі қаражатты тамақ өнімдері мен бiрiншi кезекте қажеттi заттарды сатып алуға жұмсауға;</w:t>
      </w:r>
    </w:p>
    <w:bookmarkEnd w:id="596"/>
    <w:bookmarkStart w:name="z1513" w:id="597"/>
    <w:p>
      <w:pPr>
        <w:spacing w:after="0"/>
        <w:ind w:left="0"/>
        <w:jc w:val="both"/>
      </w:pPr>
      <w:r>
        <w:rPr>
          <w:rFonts w:ascii="Times New Roman"/>
          <w:b w:val="false"/>
          <w:i w:val="false"/>
          <w:color w:val="000000"/>
          <w:sz w:val="28"/>
        </w:rPr>
        <w:t>
      2) бір жыл iшiнде екі қысқа мерзiмдi және екі ұзақ мерзімді кездесу алуға;</w:t>
      </w:r>
    </w:p>
    <w:bookmarkEnd w:id="597"/>
    <w:bookmarkStart w:name="z1514" w:id="598"/>
    <w:p>
      <w:pPr>
        <w:spacing w:after="0"/>
        <w:ind w:left="0"/>
        <w:jc w:val="both"/>
      </w:pPr>
      <w:r>
        <w:rPr>
          <w:rFonts w:ascii="Times New Roman"/>
          <w:b w:val="false"/>
          <w:i w:val="false"/>
          <w:color w:val="000000"/>
          <w:sz w:val="28"/>
        </w:rPr>
        <w:t>
      3) күн сайын ұзақтығы бiр жарым сағаттық сейілдеудi пайдалануға құқылы.</w:t>
      </w:r>
    </w:p>
    <w:bookmarkEnd w:id="598"/>
    <w:p>
      <w:pPr>
        <w:spacing w:after="0"/>
        <w:ind w:left="0"/>
        <w:jc w:val="both"/>
      </w:pPr>
      <w:r>
        <w:rPr>
          <w:rFonts w:ascii="Times New Roman"/>
          <w:b w:val="false"/>
          <w:i w:val="false"/>
          <w:color w:val="000000"/>
          <w:sz w:val="28"/>
        </w:rPr>
        <w:t>
      Сотталғандар камераларда және қауіпсіздігі аралас мекемеде ұсталатын барлық санаттағы адамдардан оқшауланып ұсталады.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 жаңа редакцияда – ҚР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өзгеріс енгізілді – ҚР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93-бап. Сотталғандарды мекемелерге қабылдау</w:t>
      </w:r>
    </w:p>
    <w:bookmarkStart w:name="z500" w:id="599"/>
    <w:p>
      <w:pPr>
        <w:spacing w:after="0"/>
        <w:ind w:left="0"/>
        <w:jc w:val="both"/>
      </w:pPr>
      <w:r>
        <w:rPr>
          <w:rFonts w:ascii="Times New Roman"/>
          <w:b w:val="false"/>
          <w:i w:val="false"/>
          <w:color w:val="000000"/>
          <w:sz w:val="28"/>
        </w:rPr>
        <w:t>
      1. Сотталғандарды мекемелерге қабылдауды мекемелердің ішкi тәртiптеме қағидаларында белгiленген тәртiппен әкімшілік жүргізеді.</w:t>
      </w:r>
    </w:p>
    <w:bookmarkEnd w:id="599"/>
    <w:bookmarkStart w:name="z1316" w:id="600"/>
    <w:p>
      <w:pPr>
        <w:spacing w:after="0"/>
        <w:ind w:left="0"/>
        <w:jc w:val="both"/>
      </w:pPr>
      <w:r>
        <w:rPr>
          <w:rFonts w:ascii="Times New Roman"/>
          <w:b w:val="false"/>
          <w:i w:val="false"/>
          <w:color w:val="000000"/>
          <w:sz w:val="28"/>
        </w:rPr>
        <w:t>
      Бұл ретте:</w:t>
      </w:r>
    </w:p>
    <w:bookmarkEnd w:id="600"/>
    <w:bookmarkStart w:name="z1317" w:id="601"/>
    <w:p>
      <w:pPr>
        <w:spacing w:after="0"/>
        <w:ind w:left="0"/>
        <w:jc w:val="both"/>
      </w:pPr>
      <w:r>
        <w:rPr>
          <w:rFonts w:ascii="Times New Roman"/>
          <w:b w:val="false"/>
          <w:i w:val="false"/>
          <w:color w:val="000000"/>
          <w:sz w:val="28"/>
        </w:rPr>
        <w:t>
      1) сотталған адамның жеке басы туралы деректер және оны мекемеге жіберу негіздері;</w:t>
      </w:r>
    </w:p>
    <w:bookmarkEnd w:id="601"/>
    <w:bookmarkStart w:name="z1318" w:id="602"/>
    <w:p>
      <w:pPr>
        <w:spacing w:after="0"/>
        <w:ind w:left="0"/>
        <w:jc w:val="both"/>
      </w:pPr>
      <w:r>
        <w:rPr>
          <w:rFonts w:ascii="Times New Roman"/>
          <w:b w:val="false"/>
          <w:i w:val="false"/>
          <w:color w:val="000000"/>
          <w:sz w:val="28"/>
        </w:rPr>
        <w:t>
      2) мекеме жауаптылықпен сақтауға қабылдайтын, сотталған адамға тиесілі мүліктің тізімі;</w:t>
      </w:r>
    </w:p>
    <w:bookmarkEnd w:id="602"/>
    <w:bookmarkStart w:name="z1319" w:id="603"/>
    <w:p>
      <w:pPr>
        <w:spacing w:after="0"/>
        <w:ind w:left="0"/>
        <w:jc w:val="both"/>
      </w:pPr>
      <w:r>
        <w:rPr>
          <w:rFonts w:ascii="Times New Roman"/>
          <w:b w:val="false"/>
          <w:i w:val="false"/>
          <w:color w:val="000000"/>
          <w:sz w:val="28"/>
        </w:rPr>
        <w:t>
      3) сотталған адамның кез келген дене зақымы және оның дене бітіміне немесе психикалық жай-күйіне қатысы бар, денсаулығы туралы мәліметтер;</w:t>
      </w:r>
    </w:p>
    <w:bookmarkEnd w:id="603"/>
    <w:bookmarkStart w:name="z1320" w:id="604"/>
    <w:p>
      <w:pPr>
        <w:spacing w:after="0"/>
        <w:ind w:left="0"/>
        <w:jc w:val="both"/>
      </w:pPr>
      <w:r>
        <w:rPr>
          <w:rFonts w:ascii="Times New Roman"/>
          <w:b w:val="false"/>
          <w:i w:val="false"/>
          <w:color w:val="000000"/>
          <w:sz w:val="28"/>
        </w:rPr>
        <w:t>
      4) сотталған адамның шағымдары тіркеледі.</w:t>
      </w:r>
    </w:p>
    <w:bookmarkEnd w:id="604"/>
    <w:bookmarkStart w:name="z935" w:id="605"/>
    <w:p>
      <w:pPr>
        <w:spacing w:after="0"/>
        <w:ind w:left="0"/>
        <w:jc w:val="both"/>
      </w:pPr>
      <w:r>
        <w:rPr>
          <w:rFonts w:ascii="Times New Roman"/>
          <w:b w:val="false"/>
          <w:i w:val="false"/>
          <w:color w:val="000000"/>
          <w:sz w:val="28"/>
        </w:rPr>
        <w:t>
      1-1. Әрбір сотталған адамға жеке іс арналады.</w:t>
      </w:r>
    </w:p>
    <w:bookmarkEnd w:id="605"/>
    <w:p>
      <w:pPr>
        <w:spacing w:after="0"/>
        <w:ind w:left="0"/>
        <w:jc w:val="both"/>
      </w:pPr>
      <w:r>
        <w:rPr>
          <w:rFonts w:ascii="Times New Roman"/>
          <w:b w:val="false"/>
          <w:i w:val="false"/>
          <w:color w:val="000000"/>
          <w:sz w:val="28"/>
        </w:rPr>
        <w:t>
      Бұл ретте жеке істерді есепке алу жазбалары жариялануға жатпайды және кәсіптік міндеттері осындай есепке алу деректеріне қолжетімділіктің болуын талап ететін адамдарға ғана беріледі.</w:t>
      </w:r>
    </w:p>
    <w:bookmarkStart w:name="z501" w:id="606"/>
    <w:p>
      <w:pPr>
        <w:spacing w:after="0"/>
        <w:ind w:left="0"/>
        <w:jc w:val="both"/>
      </w:pPr>
      <w:r>
        <w:rPr>
          <w:rFonts w:ascii="Times New Roman"/>
          <w:b w:val="false"/>
          <w:i w:val="false"/>
          <w:color w:val="000000"/>
          <w:sz w:val="28"/>
        </w:rPr>
        <w:t>
      2. Мекемелерге келген сотталғандар он бес тәулiкке дейiнгi мерзiмге карантин бөлiмшесіне орналастырылады. Сотталғандар карантин бөлiмшесінде болған кезеңде жазаны өтеудің дағдылы жағдайларында болады.</w:t>
      </w:r>
    </w:p>
    <w:bookmarkEnd w:id="606"/>
    <w:bookmarkStart w:name="z502" w:id="607"/>
    <w:p>
      <w:pPr>
        <w:spacing w:after="0"/>
        <w:ind w:left="0"/>
        <w:jc w:val="both"/>
      </w:pPr>
      <w:r>
        <w:rPr>
          <w:rFonts w:ascii="Times New Roman"/>
          <w:b w:val="false"/>
          <w:i w:val="false"/>
          <w:color w:val="000000"/>
          <w:sz w:val="28"/>
        </w:rPr>
        <w:t>
      3. Карантин бөлімшесінде болудың мақсаты:</w:t>
      </w:r>
    </w:p>
    <w:bookmarkEnd w:id="607"/>
    <w:bookmarkStart w:name="z1321" w:id="608"/>
    <w:p>
      <w:pPr>
        <w:spacing w:after="0"/>
        <w:ind w:left="0"/>
        <w:jc w:val="both"/>
      </w:pPr>
      <w:r>
        <w:rPr>
          <w:rFonts w:ascii="Times New Roman"/>
          <w:b w:val="false"/>
          <w:i w:val="false"/>
          <w:color w:val="000000"/>
          <w:sz w:val="28"/>
        </w:rPr>
        <w:t>
      1) мекеме әкімшілігінің жазаны өтеу тәртібі мен шарттарын айқындау үшін маңызы бар, сотталғандардың жеке басы туралы мәліметтерді зерделеу;</w:t>
      </w:r>
    </w:p>
    <w:bookmarkEnd w:id="608"/>
    <w:bookmarkStart w:name="z1322" w:id="609"/>
    <w:p>
      <w:pPr>
        <w:spacing w:after="0"/>
        <w:ind w:left="0"/>
        <w:jc w:val="both"/>
      </w:pPr>
      <w:r>
        <w:rPr>
          <w:rFonts w:ascii="Times New Roman"/>
          <w:b w:val="false"/>
          <w:i w:val="false"/>
          <w:color w:val="000000"/>
          <w:sz w:val="28"/>
        </w:rPr>
        <w:t>
      2) сотталғандарды жазаны өтеу тәртібімен және шарттарымен таныстыру;</w:t>
      </w:r>
    </w:p>
    <w:bookmarkEnd w:id="609"/>
    <w:bookmarkStart w:name="z1323" w:id="610"/>
    <w:p>
      <w:pPr>
        <w:spacing w:after="0"/>
        <w:ind w:left="0"/>
        <w:jc w:val="both"/>
      </w:pPr>
      <w:r>
        <w:rPr>
          <w:rFonts w:ascii="Times New Roman"/>
          <w:b w:val="false"/>
          <w:i w:val="false"/>
          <w:color w:val="000000"/>
          <w:sz w:val="28"/>
        </w:rPr>
        <w:t>
      3) сотталғандардың инфекциялық ауруларын анықтау және олардың таралуын алдын алу болып табылады.</w:t>
      </w:r>
    </w:p>
    <w:bookmarkEnd w:id="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94-бап. Сотталғандарды мекемелерде бөлек ұстау</w:t>
      </w:r>
    </w:p>
    <w:bookmarkStart w:name="z503" w:id="611"/>
    <w:p>
      <w:pPr>
        <w:spacing w:after="0"/>
        <w:ind w:left="0"/>
        <w:jc w:val="both"/>
      </w:pPr>
      <w:r>
        <w:rPr>
          <w:rFonts w:ascii="Times New Roman"/>
          <w:b w:val="false"/>
          <w:i w:val="false"/>
          <w:color w:val="000000"/>
          <w:sz w:val="28"/>
        </w:rPr>
        <w:t>
      1. Мекемелерде сотталған ерлер мен әйелдердi, кәмелетке толмағандар мен ересектердi бөлек ұстау белгiленеді.</w:t>
      </w:r>
    </w:p>
    <w:bookmarkEnd w:id="611"/>
    <w:bookmarkStart w:name="z504" w:id="612"/>
    <w:p>
      <w:pPr>
        <w:spacing w:after="0"/>
        <w:ind w:left="0"/>
        <w:jc w:val="both"/>
      </w:pPr>
      <w:r>
        <w:rPr>
          <w:rFonts w:ascii="Times New Roman"/>
          <w:b w:val="false"/>
          <w:i w:val="false"/>
          <w:color w:val="000000"/>
          <w:sz w:val="28"/>
        </w:rPr>
        <w:t>
      2. Осы баптың бесінші бөлігінде аталған адамдарды қоспағанда, бас бостандығынан айыруға алғаш рет сотталғандар бас бостандығынан айыруды бұрыннан өтеп жүрген сотталғандардан жеке ұсталады. Осы баптың қолданысы қауіпсіздігі барынша төмен мекемелерге қолданылмайды.</w:t>
      </w:r>
    </w:p>
    <w:bookmarkEnd w:id="612"/>
    <w:p>
      <w:pPr>
        <w:spacing w:after="0"/>
        <w:ind w:left="0"/>
        <w:jc w:val="both"/>
      </w:pPr>
      <w:r>
        <w:rPr>
          <w:rFonts w:ascii="Times New Roman"/>
          <w:b w:val="false"/>
          <w:i w:val="false"/>
          <w:color w:val="000000"/>
          <w:sz w:val="28"/>
        </w:rPr>
        <w:t>
      Бiр мекемеде бас бостандығынан айыруға алғаш рет сотталған және бұл жазаны бұрыннан өтеп жүрген әйелдер, оның ішінде соттардың, құқық қорғау органдары мен арнаулы мемлекеттік органдардың бұрынғы қызметкерлері, сотталғандардың мінез-құлқын бақылау мен қадағалауды жүзеге асыруға уәкілетті адамдар бөлек ұсталуы мүмкін.</w:t>
      </w:r>
    </w:p>
    <w:p>
      <w:pPr>
        <w:spacing w:after="0"/>
        <w:ind w:left="0"/>
        <w:jc w:val="both"/>
      </w:pPr>
      <w:r>
        <w:rPr>
          <w:rFonts w:ascii="Times New Roman"/>
          <w:b w:val="false"/>
          <w:i w:val="false"/>
          <w:color w:val="000000"/>
          <w:sz w:val="28"/>
        </w:rPr>
        <w:t>
      Басқа сотталғандардан оқшауланып, сондай-ақ бөлек: қылмыстардың қауiптi қайталануы жағдайында сотталғандар; өмiр бойына бас бостандығынан айыруға сотталғандар; өмiр бойына бас бостандығынан айыру кешiрiм жасау тәртiбiмен белгiлi бiр мерзiмге бас бостандығынан айыруға ауыстырылған сотталғандар; өлiм жазасы түріндегі жазасы кешiрiм жасау тәртiбiмен немесе өлім жазасын жоятын заңның қолданылуына байланысты бас бостандығынан айыруға ауыстырылған сотталғандар ұсталады.</w:t>
      </w:r>
    </w:p>
    <w:bookmarkStart w:name="z505" w:id="613"/>
    <w:p>
      <w:pPr>
        <w:spacing w:after="0"/>
        <w:ind w:left="0"/>
        <w:jc w:val="both"/>
      </w:pPr>
      <w:r>
        <w:rPr>
          <w:rFonts w:ascii="Times New Roman"/>
          <w:b w:val="false"/>
          <w:i w:val="false"/>
          <w:color w:val="000000"/>
          <w:sz w:val="28"/>
        </w:rPr>
        <w:t>
      3. Жекелеген мекемелерде, сотталғандығының санына қарамастан, сотталғандар – соттардың, құқық қорғау органдары мен арнаулы мемлекеттік органдардың бұрынғы қызметкерлері, сотталғандардың мінез-құлқын бақылау мен қадағалауды жүзеге асыруға уәкілетті адамдар ұсталады.</w:t>
      </w:r>
    </w:p>
    <w:bookmarkEnd w:id="613"/>
    <w:p>
      <w:pPr>
        <w:spacing w:after="0"/>
        <w:ind w:left="0"/>
        <w:jc w:val="both"/>
      </w:pPr>
      <w:r>
        <w:rPr>
          <w:rFonts w:ascii="Times New Roman"/>
          <w:b w:val="false"/>
          <w:i w:val="false"/>
          <w:color w:val="000000"/>
          <w:sz w:val="28"/>
        </w:rPr>
        <w:t>
      Сотталған әйелдерді – соттардың, құқық қорғау органдары мен арнаулы мемлекеттік органдардың бұрынғы қызметкерлерін, сотталғандардың мінез-құлқын бақылау мен қадағалауды жүзеге асыруға уәкілетті адамдарды жеке ұстау мүмкін болмаған жағдайда, олар мекемелерде басқа сотталғандардан бөлек ұсталуы мүмкін.</w:t>
      </w:r>
    </w:p>
    <w:p>
      <w:pPr>
        <w:spacing w:after="0"/>
        <w:ind w:left="0"/>
        <w:jc w:val="both"/>
      </w:pPr>
      <w:r>
        <w:rPr>
          <w:rFonts w:ascii="Times New Roman"/>
          <w:b w:val="false"/>
          <w:i w:val="false"/>
          <w:color w:val="000000"/>
          <w:sz w:val="28"/>
        </w:rPr>
        <w:t>
      Осы бөліктің күші қауіпсіздігі барынша төмен мекемелерге қолданылмайды.</w:t>
      </w:r>
    </w:p>
    <w:bookmarkStart w:name="z506" w:id="614"/>
    <w:p>
      <w:pPr>
        <w:spacing w:after="0"/>
        <w:ind w:left="0"/>
        <w:jc w:val="both"/>
      </w:pPr>
      <w:r>
        <w:rPr>
          <w:rFonts w:ascii="Times New Roman"/>
          <w:b w:val="false"/>
          <w:i w:val="false"/>
          <w:color w:val="000000"/>
          <w:sz w:val="28"/>
        </w:rPr>
        <w:t>
      4. Сотталғандарды бөлек ұстаудың осы бапта белгiленген талаптары балалар үйi бар мекемелерге қолданылмайды.</w:t>
      </w:r>
    </w:p>
    <w:bookmarkEnd w:id="614"/>
    <w:bookmarkStart w:name="z507" w:id="615"/>
    <w:p>
      <w:pPr>
        <w:spacing w:after="0"/>
        <w:ind w:left="0"/>
        <w:jc w:val="both"/>
      </w:pPr>
      <w:r>
        <w:rPr>
          <w:rFonts w:ascii="Times New Roman"/>
          <w:b w:val="false"/>
          <w:i w:val="false"/>
          <w:color w:val="000000"/>
          <w:sz w:val="28"/>
        </w:rPr>
        <w:t>
      5. Әртүрлi инфекциялық аурулармен ауыратын сотталғандар бөлек және денi сау сотталғандардан жеке ұсталады. Емдеу-профилактикалық мекемелерде (ауруханаларда, мамандандырылған психиатриялық және туберкулезге қарсы ауруханаларда) сотталған ерлер сот айқындаған режим түрiне қарамастан, бiрге ұсталады. Туберкулезге қарсы ауруханаларда сотталғандарды бөлек ұстау медициналық көрсетімдермен айқындалады.</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95-бап. Сотталған адамның жазасын даралау мақсатында оның мінез-құлқын бағалау</w:t>
      </w:r>
    </w:p>
    <w:bookmarkStart w:name="z508" w:id="616"/>
    <w:p>
      <w:pPr>
        <w:spacing w:after="0"/>
        <w:ind w:left="0"/>
        <w:jc w:val="both"/>
      </w:pPr>
      <w:r>
        <w:rPr>
          <w:rFonts w:ascii="Times New Roman"/>
          <w:b w:val="false"/>
          <w:i w:val="false"/>
          <w:color w:val="000000"/>
          <w:sz w:val="28"/>
        </w:rPr>
        <w:t>
      1. Жазаны орындау кезеңінде оны даралау мақсатында сотталған адамның мінез-құлқы дәрежесін айқындау арқылы оның мінез-құлқын бағалау жүзеге асырылады.</w:t>
      </w:r>
    </w:p>
    <w:bookmarkEnd w:id="616"/>
    <w:bookmarkStart w:name="z509" w:id="617"/>
    <w:p>
      <w:pPr>
        <w:spacing w:after="0"/>
        <w:ind w:left="0"/>
        <w:jc w:val="both"/>
      </w:pPr>
      <w:r>
        <w:rPr>
          <w:rFonts w:ascii="Times New Roman"/>
          <w:b w:val="false"/>
          <w:i w:val="false"/>
          <w:color w:val="000000"/>
          <w:sz w:val="28"/>
        </w:rPr>
        <w:t>
      2. Сотталған адамның мінез-құлық дәрежесі:</w:t>
      </w:r>
    </w:p>
    <w:bookmarkEnd w:id="617"/>
    <w:bookmarkStart w:name="z1325" w:id="61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96-бабына</w:t>
      </w:r>
      <w:r>
        <w:rPr>
          <w:rFonts w:ascii="Times New Roman"/>
          <w:b w:val="false"/>
          <w:i w:val="false"/>
          <w:color w:val="000000"/>
          <w:sz w:val="28"/>
        </w:rPr>
        <w:t xml:space="preserve"> сәйкес ол жазасын өтеп жүрген мекеме түрін өзгерту;</w:t>
      </w:r>
    </w:p>
    <w:bookmarkEnd w:id="618"/>
    <w:bookmarkStart w:name="z1326" w:id="61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150-баптарына</w:t>
      </w:r>
      <w:r>
        <w:rPr>
          <w:rFonts w:ascii="Times New Roman"/>
          <w:b w:val="false"/>
          <w:i w:val="false"/>
          <w:color w:val="000000"/>
          <w:sz w:val="28"/>
        </w:rPr>
        <w:t xml:space="preserve"> сәйкес оның мекемеде жазасын өтеу жағдайларын өзгерту;</w:t>
      </w:r>
    </w:p>
    <w:bookmarkEnd w:id="619"/>
    <w:bookmarkStart w:name="z1327" w:id="620"/>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154-баптарына</w:t>
      </w:r>
      <w:r>
        <w:rPr>
          <w:rFonts w:ascii="Times New Roman"/>
          <w:b w:val="false"/>
          <w:i w:val="false"/>
          <w:color w:val="000000"/>
          <w:sz w:val="28"/>
        </w:rPr>
        <w:t xml:space="preserve"> сәйкес оның құқықтарын кеңейту не құқықтық шектеулер белгілеу үшін негіз болып табылады.</w:t>
      </w:r>
    </w:p>
    <w:bookmarkEnd w:id="620"/>
    <w:bookmarkStart w:name="z510" w:id="621"/>
    <w:p>
      <w:pPr>
        <w:spacing w:after="0"/>
        <w:ind w:left="0"/>
        <w:jc w:val="both"/>
      </w:pPr>
      <w:r>
        <w:rPr>
          <w:rFonts w:ascii="Times New Roman"/>
          <w:b w:val="false"/>
          <w:i w:val="false"/>
          <w:color w:val="000000"/>
          <w:sz w:val="28"/>
        </w:rPr>
        <w:t>
      3. Сотталған адамның мінез-құлық дәрежесін мекеме комиссиясы ұсынатын, оның мінез-құлқын сипаттайтын материалдар (мекемелердің ішкі тәртіптеме қағидаларын сақтауы; еңбек пен оқуға қатынасы; тәрбиелік іс-шараларға қатысуы; сотталғандарға әлеуметтік-құқықтық көмек көрсетуге бағытталған бағдарламаларға қатысуы; қылмыстан келтірілген зиянның орнын толтыру бойынша шаралар қолдану) негізінде мекеме бастығының қаулысымен айқындалады.</w:t>
      </w:r>
    </w:p>
    <w:bookmarkEnd w:id="621"/>
    <w:bookmarkStart w:name="z511" w:id="622"/>
    <w:p>
      <w:pPr>
        <w:spacing w:after="0"/>
        <w:ind w:left="0"/>
        <w:jc w:val="both"/>
      </w:pPr>
      <w:r>
        <w:rPr>
          <w:rFonts w:ascii="Times New Roman"/>
          <w:b w:val="false"/>
          <w:i w:val="false"/>
          <w:color w:val="000000"/>
          <w:sz w:val="28"/>
        </w:rPr>
        <w:t>
      4. Сотталған адамның мінез-құлық дәрежесін айқындау мақсатында оның мінез-құлқын бағалау сотталған адам мекемеге келген күннен бастап жүзеге асырылады.</w:t>
      </w:r>
    </w:p>
    <w:bookmarkEnd w:id="622"/>
    <w:p>
      <w:pPr>
        <w:spacing w:after="0"/>
        <w:ind w:left="0"/>
        <w:jc w:val="both"/>
      </w:pPr>
      <w:r>
        <w:rPr>
          <w:rFonts w:ascii="Times New Roman"/>
          <w:b w:val="false"/>
          <w:i w:val="false"/>
          <w:color w:val="000000"/>
          <w:sz w:val="28"/>
        </w:rPr>
        <w:t>
      Көтермелеулері және жазалаулары жоқ не жазалауы осы Кодексте белгіленген тәртіппен өтелген сотталған адам белгілі бір мінез-құлық дәрежесі жоқ деп танылады.</w:t>
      </w:r>
    </w:p>
    <w:p>
      <w:pPr>
        <w:spacing w:after="0"/>
        <w:ind w:left="0"/>
        <w:jc w:val="both"/>
      </w:pPr>
      <w:r>
        <w:rPr>
          <w:rFonts w:ascii="Times New Roman"/>
          <w:b w:val="false"/>
          <w:i w:val="false"/>
          <w:color w:val="000000"/>
          <w:sz w:val="28"/>
        </w:rPr>
        <w:t>
      Сотталған адамды бір түрдегі мекемеден екіншісіне ауыстырған жағдайда мінез-құлық дәрежесінің бұрын қойылған бағалауы оның мінез-құлқын осы Кодексте көзделген мерзімдерде мекеме комиссиясы қараған кезге дейін сақталады.</w:t>
      </w:r>
    </w:p>
    <w:bookmarkStart w:name="z1328" w:id="623"/>
    <w:p>
      <w:pPr>
        <w:spacing w:after="0"/>
        <w:ind w:left="0"/>
        <w:jc w:val="both"/>
      </w:pPr>
      <w:r>
        <w:rPr>
          <w:rFonts w:ascii="Times New Roman"/>
          <w:b w:val="false"/>
          <w:i w:val="false"/>
          <w:color w:val="000000"/>
          <w:sz w:val="28"/>
        </w:rPr>
        <w:t>
      Сотталғандардың мінез-құлық дәрежелері мынадай критерийлер негізінде айқындалады:</w:t>
      </w:r>
    </w:p>
    <w:bookmarkEnd w:id="623"/>
    <w:bookmarkStart w:name="z1329" w:id="624"/>
    <w:p>
      <w:pPr>
        <w:spacing w:after="0"/>
        <w:ind w:left="0"/>
        <w:jc w:val="both"/>
      </w:pPr>
      <w:r>
        <w:rPr>
          <w:rFonts w:ascii="Times New Roman"/>
          <w:b w:val="false"/>
          <w:i w:val="false"/>
          <w:color w:val="000000"/>
          <w:sz w:val="28"/>
        </w:rPr>
        <w:t>
      оң сипатталатын сотталғандар үшін:</w:t>
      </w:r>
    </w:p>
    <w:bookmarkEnd w:id="624"/>
    <w:bookmarkStart w:name="z1330" w:id="625"/>
    <w:p>
      <w:pPr>
        <w:spacing w:after="0"/>
        <w:ind w:left="0"/>
        <w:jc w:val="both"/>
      </w:pPr>
      <w:r>
        <w:rPr>
          <w:rFonts w:ascii="Times New Roman"/>
          <w:b w:val="false"/>
          <w:i w:val="false"/>
          <w:color w:val="000000"/>
          <w:sz w:val="28"/>
        </w:rPr>
        <w:t>
      1) кемінде бір көтермелеуі болған әрі соңғы көтермелеу алған күннен бастап үш және одан көп ай бойы жазалаулары болмаған кезде – дәрежесі бірінші оң мінез-құлық;</w:t>
      </w:r>
    </w:p>
    <w:bookmarkEnd w:id="625"/>
    <w:bookmarkStart w:name="z1331" w:id="626"/>
    <w:p>
      <w:pPr>
        <w:spacing w:after="0"/>
        <w:ind w:left="0"/>
        <w:jc w:val="both"/>
      </w:pPr>
      <w:r>
        <w:rPr>
          <w:rFonts w:ascii="Times New Roman"/>
          <w:b w:val="false"/>
          <w:i w:val="false"/>
          <w:color w:val="000000"/>
          <w:sz w:val="28"/>
        </w:rPr>
        <w:t>
      2) кемінде бір көтермелеуі, бірінші оң мінез-құлық дәрежесі болған әрі бірінші оң мінез-құлық дәрежесін алған күннен бастап алты және одан көп ай бойы жазалаулары болмаған кезде – дәрежесі екінші оң мінез-құлық;</w:t>
      </w:r>
    </w:p>
    <w:bookmarkEnd w:id="626"/>
    <w:bookmarkStart w:name="z1332" w:id="627"/>
    <w:p>
      <w:pPr>
        <w:spacing w:after="0"/>
        <w:ind w:left="0"/>
        <w:jc w:val="both"/>
      </w:pPr>
      <w:r>
        <w:rPr>
          <w:rFonts w:ascii="Times New Roman"/>
          <w:b w:val="false"/>
          <w:i w:val="false"/>
          <w:color w:val="000000"/>
          <w:sz w:val="28"/>
        </w:rPr>
        <w:t>
      3) кемінде бір көтермелеуі, екінші оң мінез-құлық дәрежесі болған әрі екінші оң мінез-құлық дәрежесін алған күннен бастап бір және одан көп жыл бойы жазалаулары болмаған кезде – дәрежесі үшінші оң мінез-құлық;</w:t>
      </w:r>
    </w:p>
    <w:bookmarkEnd w:id="627"/>
    <w:bookmarkStart w:name="z1333" w:id="628"/>
    <w:p>
      <w:pPr>
        <w:spacing w:after="0"/>
        <w:ind w:left="0"/>
        <w:jc w:val="both"/>
      </w:pPr>
      <w:r>
        <w:rPr>
          <w:rFonts w:ascii="Times New Roman"/>
          <w:b w:val="false"/>
          <w:i w:val="false"/>
          <w:color w:val="000000"/>
          <w:sz w:val="28"/>
        </w:rPr>
        <w:t>
      теріс сипатталатын сотталғандар үшін:</w:t>
      </w:r>
    </w:p>
    <w:bookmarkEnd w:id="628"/>
    <w:bookmarkStart w:name="z1334" w:id="629"/>
    <w:p>
      <w:pPr>
        <w:spacing w:after="0"/>
        <w:ind w:left="0"/>
        <w:jc w:val="both"/>
      </w:pPr>
      <w:r>
        <w:rPr>
          <w:rFonts w:ascii="Times New Roman"/>
          <w:b w:val="false"/>
          <w:i w:val="false"/>
          <w:color w:val="000000"/>
          <w:sz w:val="28"/>
        </w:rPr>
        <w:t>
      1) жазаны өтеудің белгіленген тәртібін бұзушы деп танылған кезде – дәрежесі бірінші теріс мінез-құлық;</w:t>
      </w:r>
    </w:p>
    <w:bookmarkEnd w:id="629"/>
    <w:bookmarkStart w:name="z1335" w:id="630"/>
    <w:p>
      <w:pPr>
        <w:spacing w:after="0"/>
        <w:ind w:left="0"/>
        <w:jc w:val="both"/>
      </w:pPr>
      <w:r>
        <w:rPr>
          <w:rFonts w:ascii="Times New Roman"/>
          <w:b w:val="false"/>
          <w:i w:val="false"/>
          <w:color w:val="000000"/>
          <w:sz w:val="28"/>
        </w:rPr>
        <w:t>
      2) жазаны өтеудің белгіленген тәртібін үнемі бұзушы деп танылған кезде – дәрежесі екінші теріс мінез-құлық;</w:t>
      </w:r>
    </w:p>
    <w:bookmarkEnd w:id="630"/>
    <w:bookmarkStart w:name="z1336" w:id="631"/>
    <w:p>
      <w:pPr>
        <w:spacing w:after="0"/>
        <w:ind w:left="0"/>
        <w:jc w:val="both"/>
      </w:pPr>
      <w:r>
        <w:rPr>
          <w:rFonts w:ascii="Times New Roman"/>
          <w:b w:val="false"/>
          <w:i w:val="false"/>
          <w:color w:val="000000"/>
          <w:sz w:val="28"/>
        </w:rPr>
        <w:t>
      3) жазаны өтеудің белгіленген тәртібін қаскөйлікпен бұзушы деп танылған кезде – дәрежесі үшінші теріс мінез-құлық.</w:t>
      </w:r>
    </w:p>
    <w:bookmarkEnd w:id="631"/>
    <w:p>
      <w:pPr>
        <w:spacing w:after="0"/>
        <w:ind w:left="0"/>
        <w:jc w:val="both"/>
      </w:pPr>
      <w:r>
        <w:rPr>
          <w:rFonts w:ascii="Times New Roman"/>
          <w:b w:val="false"/>
          <w:i w:val="false"/>
          <w:color w:val="000000"/>
          <w:sz w:val="28"/>
        </w:rPr>
        <w:t xml:space="preserve">
      Сотталған адамды жазаны өтеудің белгіленген тәртібін бұзушы, үнемі бұзушы не қаскөйлікпен бұзушы деп тану осы Кодекстің </w:t>
      </w:r>
      <w:r>
        <w:rPr>
          <w:rFonts w:ascii="Times New Roman"/>
          <w:b w:val="false"/>
          <w:i w:val="false"/>
          <w:color w:val="000000"/>
          <w:sz w:val="28"/>
        </w:rPr>
        <w:t>130-бабының</w:t>
      </w:r>
      <w:r>
        <w:rPr>
          <w:rFonts w:ascii="Times New Roman"/>
          <w:b w:val="false"/>
          <w:i w:val="false"/>
          <w:color w:val="000000"/>
          <w:sz w:val="28"/>
        </w:rPr>
        <w:t xml:space="preserve"> үшінші бөлігіне және </w:t>
      </w:r>
      <w:r>
        <w:rPr>
          <w:rFonts w:ascii="Times New Roman"/>
          <w:b w:val="false"/>
          <w:i w:val="false"/>
          <w:color w:val="000000"/>
          <w:sz w:val="28"/>
        </w:rPr>
        <w:t>154-бабының</w:t>
      </w:r>
      <w:r>
        <w:rPr>
          <w:rFonts w:ascii="Times New Roman"/>
          <w:b w:val="false"/>
          <w:i w:val="false"/>
          <w:color w:val="000000"/>
          <w:sz w:val="28"/>
        </w:rPr>
        <w:t xml:space="preserve"> төртінші бөлігіне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өзгерістер енгізілді - ҚР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96-бап. Мекеме түрiн өзгерту</w:t>
      </w:r>
    </w:p>
    <w:bookmarkStart w:name="z512" w:id="632"/>
    <w:p>
      <w:pPr>
        <w:spacing w:after="0"/>
        <w:ind w:left="0"/>
        <w:jc w:val="both"/>
      </w:pPr>
      <w:r>
        <w:rPr>
          <w:rFonts w:ascii="Times New Roman"/>
          <w:b w:val="false"/>
          <w:i w:val="false"/>
          <w:color w:val="000000"/>
          <w:sz w:val="28"/>
        </w:rPr>
        <w:t>
      1. Дәрежесі екінші немесе үшінші оң мінез-құлықты сотталғандар сот алдында мекеменің түрін:</w:t>
      </w:r>
    </w:p>
    <w:bookmarkEnd w:id="632"/>
    <w:bookmarkStart w:name="z1337" w:id="633"/>
    <w:p>
      <w:pPr>
        <w:spacing w:after="0"/>
        <w:ind w:left="0"/>
        <w:jc w:val="both"/>
      </w:pPr>
      <w:r>
        <w:rPr>
          <w:rFonts w:ascii="Times New Roman"/>
          <w:b w:val="false"/>
          <w:i w:val="false"/>
          <w:color w:val="000000"/>
          <w:sz w:val="28"/>
        </w:rPr>
        <w:t>
      1) сотталғандар сот үкімі, қаулысы бойынша тағайындалған мерзiмнiң кемiнде жартысын толық қауіпсіз мекемеде өтегеннен кейін – толық қауіпсіз мекемеден қауіпсіздігі барынша жоғары немесе орташа қауіпсіз мекемеге;</w:t>
      </w:r>
    </w:p>
    <w:bookmarkEnd w:id="633"/>
    <w:bookmarkStart w:name="z1338" w:id="634"/>
    <w:p>
      <w:pPr>
        <w:spacing w:after="0"/>
        <w:ind w:left="0"/>
        <w:jc w:val="both"/>
      </w:pPr>
      <w:r>
        <w:rPr>
          <w:rFonts w:ascii="Times New Roman"/>
          <w:b w:val="false"/>
          <w:i w:val="false"/>
          <w:color w:val="000000"/>
          <w:sz w:val="28"/>
        </w:rPr>
        <w:t>
      2) жазаны өтеудің жеңiлдетiлген және жеңілдікті жағдайларындағы сотталғандар онша ауыр емес және ауырлығы орташа қылмыс үшiн жаза мерзiмiнiң кемiнде төрттен бiрiн, ауыр қылмыстары үшiн – жаза мерзiмiнiң кемiнде үштен бiрiн, ал бұрын бас бостандығын айыруды өтеуден шартты түрде мерзiмiнен бұрын босатылғандар мен жазаның қалған өтелмеген бөлігі кезеңiнде жаңа қылмыстар жасағандар – жаза мерзiмiнiң кемiнде үштен екiсiн өтегеннен кейін – орташа қауіпсіз немесе қауіпсіздігі барынша жоғары мекемелерден қауіпсіздігі барынша төмен мекемелерге өзгерту туралы өтінішхат беруге құқылы.</w:t>
      </w:r>
    </w:p>
    <w:bookmarkEnd w:id="634"/>
    <w:bookmarkStart w:name="z513" w:id="635"/>
    <w:p>
      <w:pPr>
        <w:spacing w:after="0"/>
        <w:ind w:left="0"/>
        <w:jc w:val="both"/>
      </w:pPr>
      <w:r>
        <w:rPr>
          <w:rFonts w:ascii="Times New Roman"/>
          <w:b w:val="false"/>
          <w:i w:val="false"/>
          <w:color w:val="000000"/>
          <w:sz w:val="28"/>
        </w:rPr>
        <w:t>
      2. Мыналар:</w:t>
      </w:r>
    </w:p>
    <w:bookmarkEnd w:id="635"/>
    <w:bookmarkStart w:name="z1339" w:id="636"/>
    <w:p>
      <w:pPr>
        <w:spacing w:after="0"/>
        <w:ind w:left="0"/>
        <w:jc w:val="both"/>
      </w:pPr>
      <w:r>
        <w:rPr>
          <w:rFonts w:ascii="Times New Roman"/>
          <w:b w:val="false"/>
          <w:i w:val="false"/>
          <w:color w:val="000000"/>
          <w:sz w:val="28"/>
        </w:rPr>
        <w:t>
      1) қылмыстардың қауіптi қайталануы кезінде;</w:t>
      </w:r>
    </w:p>
    <w:bookmarkEnd w:id="636"/>
    <w:bookmarkStart w:name="z1340" w:id="637"/>
    <w:p>
      <w:pPr>
        <w:spacing w:after="0"/>
        <w:ind w:left="0"/>
        <w:jc w:val="both"/>
      </w:pPr>
      <w:r>
        <w:rPr>
          <w:rFonts w:ascii="Times New Roman"/>
          <w:b w:val="false"/>
          <w:i w:val="false"/>
          <w:color w:val="000000"/>
          <w:sz w:val="28"/>
        </w:rPr>
        <w:t xml:space="preserve">
      1-1) Қазақстан Республикасы Қылмыстық кодексінің </w:t>
      </w:r>
      <w:r>
        <w:rPr>
          <w:rFonts w:ascii="Times New Roman"/>
          <w:b w:val="false"/>
          <w:i w:val="false"/>
          <w:color w:val="000000"/>
          <w:sz w:val="28"/>
        </w:rPr>
        <w:t>15-тарауында</w:t>
      </w:r>
      <w:r>
        <w:rPr>
          <w:rFonts w:ascii="Times New Roman"/>
          <w:b w:val="false"/>
          <w:i w:val="false"/>
          <w:color w:val="000000"/>
          <w:sz w:val="28"/>
        </w:rPr>
        <w:t xml:space="preserve"> көзделген қылмыстар жасағаны үшін, қылмыспен келтірілген залалды өтемегендер;</w:t>
      </w:r>
    </w:p>
    <w:bookmarkEnd w:id="637"/>
    <w:bookmarkStart w:name="z1341" w:id="638"/>
    <w:p>
      <w:pPr>
        <w:spacing w:after="0"/>
        <w:ind w:left="0"/>
        <w:jc w:val="both"/>
      </w:pPr>
      <w:r>
        <w:rPr>
          <w:rFonts w:ascii="Times New Roman"/>
          <w:b w:val="false"/>
          <w:i w:val="false"/>
          <w:color w:val="000000"/>
          <w:sz w:val="28"/>
        </w:rPr>
        <w:t>
      2) аса ауыр қылмыстар, сондай-ақ террористік немесе экстремистік қылмыстар жасағаны үшін;</w:t>
      </w:r>
    </w:p>
    <w:bookmarkEnd w:id="638"/>
    <w:bookmarkStart w:name="z1342" w:id="639"/>
    <w:p>
      <w:pPr>
        <w:spacing w:after="0"/>
        <w:ind w:left="0"/>
        <w:jc w:val="both"/>
      </w:pPr>
      <w:r>
        <w:rPr>
          <w:rFonts w:ascii="Times New Roman"/>
          <w:b w:val="false"/>
          <w:i w:val="false"/>
          <w:color w:val="000000"/>
          <w:sz w:val="28"/>
        </w:rPr>
        <w:t>
      3) өмiр бойына бас бостандығынан айыруға, сондай-ақ өмiр бойына бас бостандығынан айыру кешiрiм жасау тәртiбiмен белгiлi бiр мерзiмге бас бостандығынан айырумен ауыстырылған сотталғандар;</w:t>
      </w:r>
    </w:p>
    <w:bookmarkEnd w:id="639"/>
    <w:bookmarkStart w:name="z1343" w:id="640"/>
    <w:p>
      <w:pPr>
        <w:spacing w:after="0"/>
        <w:ind w:left="0"/>
        <w:jc w:val="both"/>
      </w:pPr>
      <w:r>
        <w:rPr>
          <w:rFonts w:ascii="Times New Roman"/>
          <w:b w:val="false"/>
          <w:i w:val="false"/>
          <w:color w:val="000000"/>
          <w:sz w:val="28"/>
        </w:rPr>
        <w:t>
      4) өлім жазасы түріндегі жазасы кешірім жасау тәртібімен немесе өлім жазасын жоятын заңның қолданылуына байланысты бас бостандығынан айыруға ауыстырылған;</w:t>
      </w:r>
    </w:p>
    <w:bookmarkEnd w:id="640"/>
    <w:bookmarkStart w:name="z1344" w:id="641"/>
    <w:p>
      <w:pPr>
        <w:spacing w:after="0"/>
        <w:ind w:left="0"/>
        <w:jc w:val="both"/>
      </w:pPr>
      <w:r>
        <w:rPr>
          <w:rFonts w:ascii="Times New Roman"/>
          <w:b w:val="false"/>
          <w:i w:val="false"/>
          <w:color w:val="000000"/>
          <w:sz w:val="28"/>
        </w:rPr>
        <w:t>
      5) мiндеттi емделуден өтпеген, сондай-ақ емдеу-профилактикалық мекемелерiнде мамандандырылған емдеудi қажет ететiн;</w:t>
      </w:r>
    </w:p>
    <w:bookmarkEnd w:id="641"/>
    <w:bookmarkStart w:name="z1345" w:id="642"/>
    <w:p>
      <w:pPr>
        <w:spacing w:after="0"/>
        <w:ind w:left="0"/>
        <w:jc w:val="both"/>
      </w:pPr>
      <w:r>
        <w:rPr>
          <w:rFonts w:ascii="Times New Roman"/>
          <w:b w:val="false"/>
          <w:i w:val="false"/>
          <w:color w:val="000000"/>
          <w:sz w:val="28"/>
        </w:rPr>
        <w:t>
      6) дәрежесі теріс мінез-құлықты сотталғандар қауіпсіздігі барынша төмен мекемелерге ауыстырылуға жатпайды.</w:t>
      </w:r>
    </w:p>
    <w:bookmarkEnd w:id="642"/>
    <w:bookmarkStart w:name="z514" w:id="643"/>
    <w:p>
      <w:pPr>
        <w:spacing w:after="0"/>
        <w:ind w:left="0"/>
        <w:jc w:val="both"/>
      </w:pPr>
      <w:r>
        <w:rPr>
          <w:rFonts w:ascii="Times New Roman"/>
          <w:b w:val="false"/>
          <w:i w:val="false"/>
          <w:color w:val="000000"/>
          <w:sz w:val="28"/>
        </w:rPr>
        <w:t>
      3. Дәрежесі үшінші теріс мінез-құлықты және жазаны өтеудің белгіленген тәртібін қаскөйлікпен бұзушылық жасаған сотталғандарға қатысты сотқа:</w:t>
      </w:r>
    </w:p>
    <w:bookmarkEnd w:id="643"/>
    <w:bookmarkStart w:name="z1346" w:id="644"/>
    <w:p>
      <w:pPr>
        <w:spacing w:after="0"/>
        <w:ind w:left="0"/>
        <w:jc w:val="both"/>
      </w:pPr>
      <w:r>
        <w:rPr>
          <w:rFonts w:ascii="Times New Roman"/>
          <w:b w:val="false"/>
          <w:i w:val="false"/>
          <w:color w:val="000000"/>
          <w:sz w:val="28"/>
        </w:rPr>
        <w:t>
      1) қауіпсіздігі барынша төмен мекемеден - түрі бұрын сот үкімімен айқындаған мекемеге;</w:t>
      </w:r>
    </w:p>
    <w:bookmarkEnd w:id="644"/>
    <w:bookmarkStart w:name="z1347" w:id="645"/>
    <w:p>
      <w:pPr>
        <w:spacing w:after="0"/>
        <w:ind w:left="0"/>
        <w:jc w:val="both"/>
      </w:pPr>
      <w:r>
        <w:rPr>
          <w:rFonts w:ascii="Times New Roman"/>
          <w:b w:val="false"/>
          <w:i w:val="false"/>
          <w:color w:val="000000"/>
          <w:sz w:val="28"/>
        </w:rPr>
        <w:t>
      2) олар сот үкімімен жіберілген қауіпсіздігі барынша төмен мекемеден – орташа қауіпсіз мекемеге ауыстыру туралы ұсыну енгізіледі.</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936" w:id="6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 Дәрежесі үшінші теріс мінез-құлыққа ие және осы Кодекстің </w:t>
      </w:r>
      <w:r>
        <w:rPr>
          <w:rFonts w:ascii="Times New Roman"/>
          <w:b w:val="false"/>
          <w:i w:val="false"/>
          <w:color w:val="000000"/>
          <w:sz w:val="28"/>
        </w:rPr>
        <w:t>130-бабы</w:t>
      </w:r>
      <w:r>
        <w:rPr>
          <w:rFonts w:ascii="Times New Roman"/>
          <w:b w:val="false"/>
          <w:i w:val="false"/>
          <w:color w:val="000000"/>
          <w:sz w:val="28"/>
        </w:rPr>
        <w:t xml:space="preserve"> екінші бөлігінің 1), 2), 7), 9), 11) және 12) тармақшаларында көзделген жазаны өтеудің белгіленген тәртібін қаскөйлікпен бұзушылық жасаған сотталғандарға қатысты сотқа орташа, барынша жоғары қауіпсіз мекемеден – олар толық қауіпсіз мекемеге қайдан жiберiлсе, сол қауіпсіздік түрiндегi мекемеде жазаның қалған мерзiмiн өтей отырып, үш жылдан аспайтын мерзiмге толық қауіпсіз мекемеге ауыстыру туралы ұсыну енгізіледі.</w:t>
      </w:r>
    </w:p>
    <w:bookmarkEnd w:id="646"/>
    <w:bookmarkStart w:name="z937" w:id="647"/>
    <w:p>
      <w:pPr>
        <w:spacing w:after="0"/>
        <w:ind w:left="0"/>
        <w:jc w:val="both"/>
      </w:pPr>
      <w:r>
        <w:rPr>
          <w:rFonts w:ascii="Times New Roman"/>
          <w:b w:val="false"/>
          <w:i w:val="false"/>
          <w:color w:val="000000"/>
          <w:sz w:val="28"/>
        </w:rPr>
        <w:t>
      Бұл ретте сотқа ұсыну сотталған адам жазаны өтеудің белгіленген тәртібін алдыңғы қаскөйлікпен бұзушылығы үшін өзіне жеке адамдық камераға ауыстыру түріндегі жазалау шарасы қолданылғаннан кейін жазаны өтеудің белгіленген тәртібін қаскөйлікпен бұзушылықты жасаған жағдайда енгізіледі.</w:t>
      </w:r>
    </w:p>
    <w:bookmarkEnd w:id="647"/>
    <w:bookmarkStart w:name="z938" w:id="648"/>
    <w:p>
      <w:pPr>
        <w:spacing w:after="0"/>
        <w:ind w:left="0"/>
        <w:jc w:val="both"/>
      </w:pPr>
      <w:r>
        <w:rPr>
          <w:rFonts w:ascii="Times New Roman"/>
          <w:b w:val="false"/>
          <w:i w:val="false"/>
          <w:color w:val="000000"/>
          <w:sz w:val="28"/>
        </w:rPr>
        <w:t>
      Сотталған жүкті әйелдерге және жанында жас балалары бар сотталған әйелдерге, сондай-ақ мүгедектігі бар сотталғандарға қатысты мекеме түрін толық қауіпсіз мекемеге өзгертуге жол берілмейді.</w:t>
      </w:r>
    </w:p>
    <w:bookmarkEnd w:id="648"/>
    <w:bookmarkStart w:name="z939" w:id="649"/>
    <w:p>
      <w:pPr>
        <w:spacing w:after="0"/>
        <w:ind w:left="0"/>
        <w:jc w:val="both"/>
      </w:pPr>
      <w:r>
        <w:rPr>
          <w:rFonts w:ascii="Times New Roman"/>
          <w:b w:val="false"/>
          <w:i w:val="false"/>
          <w:color w:val="000000"/>
          <w:sz w:val="28"/>
        </w:rPr>
        <w:t>
      3-2. Мекеме әкімшілігі осы баптың үшінші және 3-1-бөліктерінде көзделген мекеменің түрін өзгерту туралы ұсынумен сотқа жүгінген жағдайда, мұндай ұсыну мен материалдардың көшірмелері келесі жұмыс күнінен кешіктірілмей прокурорға жіберіледі.</w:t>
      </w:r>
    </w:p>
    <w:bookmarkEnd w:id="649"/>
    <w:bookmarkStart w:name="z515" w:id="650"/>
    <w:p>
      <w:pPr>
        <w:spacing w:after="0"/>
        <w:ind w:left="0"/>
        <w:jc w:val="both"/>
      </w:pPr>
      <w:r>
        <w:rPr>
          <w:rFonts w:ascii="Times New Roman"/>
          <w:b w:val="false"/>
          <w:i w:val="false"/>
          <w:color w:val="000000"/>
          <w:sz w:val="28"/>
        </w:rPr>
        <w:t>
      4. Сотталған адам жаза мерзімінің осы баптың бірінші бөлігінде белгіленген бір бөлігін өтеген кезде мекеме әкімшілігі дәрежесі екінші немесе үшінші оң мінез-құлықты сотталған адамды мекеме түрін өзгерту туралы мәселені қарау үшін сотқа өтінішхат беру құқығының басталғаны туралы бес күн мерзімде жазбаша хабардар етуге міндетті.</w:t>
      </w:r>
    </w:p>
    <w:bookmarkEnd w:id="650"/>
    <w:bookmarkStart w:name="z516" w:id="651"/>
    <w:p>
      <w:pPr>
        <w:spacing w:after="0"/>
        <w:ind w:left="0"/>
        <w:jc w:val="both"/>
      </w:pPr>
      <w:r>
        <w:rPr>
          <w:rFonts w:ascii="Times New Roman"/>
          <w:b w:val="false"/>
          <w:i w:val="false"/>
          <w:color w:val="000000"/>
          <w:sz w:val="28"/>
        </w:rPr>
        <w:t>
      5. Сотталған адам мекеме түрін өзгерту туралы өтінішхатпен жүгінген жағдайда, әкімшілік өтінішхатты сотталған адамның жеке басына, жазасын өтеу уақытындағы мінез-құлқына, еңбек пен оқуға деген көзқарасына мінездеме беретін материалдарды және сотталған адамның жеке ісін қоса бере отырып, он күн ішінде сотқа жіберуге, сондай-ақ көрсетілген өтінішхатты жібергені туралы прокурорды жазбаша нысанда хабардар етуге міндетті.</w:t>
      </w:r>
    </w:p>
    <w:bookmarkEnd w:id="651"/>
    <w:bookmarkStart w:name="z517" w:id="652"/>
    <w:p>
      <w:pPr>
        <w:spacing w:after="0"/>
        <w:ind w:left="0"/>
        <w:jc w:val="both"/>
      </w:pPr>
      <w:r>
        <w:rPr>
          <w:rFonts w:ascii="Times New Roman"/>
          <w:b w:val="false"/>
          <w:i w:val="false"/>
          <w:color w:val="000000"/>
          <w:sz w:val="28"/>
        </w:rPr>
        <w:t>
      6. Сот мекеменің түрін өзгертуден бас тартқан жағдайда, өтінішхат енгізу сот қаулысы шығарылған күннен бастап кемінде алты ай өткеннен кейін қайтадан орын ала алады.</w:t>
      </w:r>
    </w:p>
    <w:bookmarkEnd w:id="652"/>
    <w:bookmarkStart w:name="z518" w:id="653"/>
    <w:p>
      <w:pPr>
        <w:spacing w:after="0"/>
        <w:ind w:left="0"/>
        <w:jc w:val="both"/>
      </w:pPr>
      <w:r>
        <w:rPr>
          <w:rFonts w:ascii="Times New Roman"/>
          <w:b w:val="false"/>
          <w:i w:val="false"/>
          <w:color w:val="000000"/>
          <w:sz w:val="28"/>
        </w:rPr>
        <w:t>
      7. Өзіне қатысты сот қауіпсіздігі барынша төмен мекемеден түрі бұрын сот үкімімен айқындалған мекемеге немесе орташа қауіпсіз мекемеге қайтару туралы қаулы шығарған сотталған адам сот қаулысы заңды күшіне енгенге дейін қауіпсіздігі аралас мекемеде ұсталады.</w:t>
      </w:r>
    </w:p>
    <w:bookmarkEnd w:id="653"/>
    <w:bookmarkStart w:name="z940" w:id="654"/>
    <w:p>
      <w:pPr>
        <w:spacing w:after="0"/>
        <w:ind w:left="0"/>
        <w:jc w:val="both"/>
      </w:pPr>
      <w:r>
        <w:rPr>
          <w:rFonts w:ascii="Times New Roman"/>
          <w:b w:val="false"/>
          <w:i w:val="false"/>
          <w:color w:val="000000"/>
          <w:sz w:val="28"/>
        </w:rPr>
        <w:t>
      8. Егер сотталған адамды мекемеден осы баптың үшінші және 3-1-бөліктерінің тәртібімен ауыстыруға негіз болған тәртіптік жазаның күшін прокурор немесе сот жойса, мекеме әкімшілігі мекеменің түрін сотталған адам ауыстырылған қауіпсіздік түріндегі мекемеге өзгерту туралы мәселені қарау үшін сотқа өтінішхатпен жүгінуге міндетті, ал сотталушы құқылы.</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өзгерістер енгізілді - ҚР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519" w:id="655"/>
    <w:p>
      <w:pPr>
        <w:spacing w:after="0"/>
        <w:ind w:left="0"/>
        <w:jc w:val="left"/>
      </w:pPr>
      <w:r>
        <w:rPr>
          <w:rFonts w:ascii="Times New Roman"/>
          <w:b/>
          <w:i w:val="false"/>
          <w:color w:val="000000"/>
        </w:rPr>
        <w:t xml:space="preserve"> 17-тарау. МЕКЕМЕЛЕРДЕ ЖАЗАНЫ ӨТЕУ РЕЖИМІ ЖӘНЕ ОНЫ ҚАМТАМАСЫЗ ЕТУ ҚҰРАЛДАРЫ</w:t>
      </w:r>
    </w:p>
    <w:bookmarkEnd w:id="655"/>
    <w:p>
      <w:pPr>
        <w:spacing w:after="0"/>
        <w:ind w:left="0"/>
        <w:jc w:val="both"/>
      </w:pPr>
      <w:r>
        <w:rPr>
          <w:rFonts w:ascii="Times New Roman"/>
          <w:b/>
          <w:i w:val="false"/>
          <w:color w:val="000000"/>
          <w:sz w:val="28"/>
        </w:rPr>
        <w:t>97-бап. Жазаны өтеу режимінiң негiзгi талаптары</w:t>
      </w:r>
    </w:p>
    <w:bookmarkStart w:name="z520" w:id="656"/>
    <w:p>
      <w:pPr>
        <w:spacing w:after="0"/>
        <w:ind w:left="0"/>
        <w:jc w:val="both"/>
      </w:pPr>
      <w:r>
        <w:rPr>
          <w:rFonts w:ascii="Times New Roman"/>
          <w:b w:val="false"/>
          <w:i w:val="false"/>
          <w:color w:val="000000"/>
          <w:sz w:val="28"/>
        </w:rPr>
        <w:t>
      1. Сотталғандарды күзету мен оқшаулауды, оларды үнемі қадағалауды; оларға жүктелген міндеттердің орындалуын, олардың құқықтары мен заңды мүдделерінің іске асырылуын; сотталғандардың, персоналдың және медицина қызметкерлерінің қауіпсіздігін; сотталғандардың белгілі бір санаттарын бөлек ұстауды, мекеме түріне қарай әртүрлі ұстау жағдайларын; жазаны өтеу жағдайларын өзгертуді қамтамасыз ететін, Қазақстан Республикасының қылмыстық-атқару заңнамасында белгіленген жазаны орындау және өтеу тәртібі мекемелерде жазаны өтеу режимі болып табылады.</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1-бөлікке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rFonts w:ascii="Times New Roman"/>
          <w:b w:val="false"/>
          <w:i w:val="false"/>
          <w:color w:val="000000"/>
          <w:sz w:val="28"/>
        </w:rPr>
        <w:t>
</w:t>
      </w:r>
      <w:r>
        <w:rPr>
          <w:rFonts w:ascii="Times New Roman"/>
          <w:b w:val="false"/>
          <w:i w:val="false"/>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rFonts w:ascii="Times New Roman"/>
          <w:b w:val="false"/>
          <w:i w:val="false"/>
          <w:color w:val="000000"/>
          <w:sz w:val="28"/>
        </w:rPr>
        <w:t>енгізіледі</w:t>
      </w:r>
      <w:r>
        <w:rPr>
          <w:rFonts w:ascii="Times New Roman"/>
          <w:b w:val="false"/>
          <w:i w:val="false"/>
          <w:color w:val="ff0000"/>
          <w:sz w:val="28"/>
        </w:rPr>
        <w:t>).</w:t>
      </w:r>
      <w:r>
        <w:br/>
      </w:r>
      <w:r>
        <w:rPr>
          <w:rFonts w:ascii="Times New Roman"/>
          <w:b w:val="false"/>
          <w:i w:val="false"/>
          <w:color w:val="000000"/>
          <w:sz w:val="28"/>
        </w:rPr>
        <w:t>
</w:t>
      </w:r>
    </w:p>
    <w:bookmarkStart w:name="z521" w:id="657"/>
    <w:p>
      <w:pPr>
        <w:spacing w:after="0"/>
        <w:ind w:left="0"/>
        <w:jc w:val="both"/>
      </w:pPr>
      <w:r>
        <w:rPr>
          <w:rFonts w:ascii="Times New Roman"/>
          <w:b w:val="false"/>
          <w:i w:val="false"/>
          <w:color w:val="000000"/>
          <w:sz w:val="28"/>
        </w:rPr>
        <w:t>
      2. Жазаны өтеу режимі жазаны орындау мақсаттарына қол жеткізуді қамтамасыз ететін жағдайлар жасайды.</w:t>
      </w:r>
    </w:p>
    <w:bookmarkEnd w:id="657"/>
    <w:bookmarkStart w:name="z522" w:id="658"/>
    <w:p>
      <w:pPr>
        <w:spacing w:after="0"/>
        <w:ind w:left="0"/>
        <w:jc w:val="both"/>
      </w:pPr>
      <w:r>
        <w:rPr>
          <w:rFonts w:ascii="Times New Roman"/>
          <w:b w:val="false"/>
          <w:i w:val="false"/>
          <w:color w:val="000000"/>
          <w:sz w:val="28"/>
        </w:rPr>
        <w:t>
      3. Мекемелерде мекемелердің ішкі тәртіптеме қағидалары қолданылады.</w:t>
      </w:r>
    </w:p>
    <w:bookmarkEnd w:id="658"/>
    <w:bookmarkStart w:name="z523" w:id="659"/>
    <w:p>
      <w:pPr>
        <w:spacing w:after="0"/>
        <w:ind w:left="0"/>
        <w:jc w:val="both"/>
      </w:pPr>
      <w:r>
        <w:rPr>
          <w:rFonts w:ascii="Times New Roman"/>
          <w:b w:val="false"/>
          <w:i w:val="false"/>
          <w:color w:val="000000"/>
          <w:sz w:val="28"/>
        </w:rPr>
        <w:t>
      4. Қауіпсіздігі барынша төмен мекемелерді қоспағанда, барлық мекемелерде сотталғандар белгіленген нысандағы киімді киеді.</w:t>
      </w:r>
    </w:p>
    <w:bookmarkEnd w:id="659"/>
    <w:bookmarkStart w:name="z524" w:id="660"/>
    <w:p>
      <w:pPr>
        <w:spacing w:after="0"/>
        <w:ind w:left="0"/>
        <w:jc w:val="both"/>
      </w:pPr>
      <w:r>
        <w:rPr>
          <w:rFonts w:ascii="Times New Roman"/>
          <w:b w:val="false"/>
          <w:i w:val="false"/>
          <w:color w:val="000000"/>
          <w:sz w:val="28"/>
        </w:rPr>
        <w:t>
      5. Сотталғандардың өзімен бірге алып жүруіне рұқсат етілетін заттар мен нәрселердің тізбесі мен саны мекемелердің ішкі тәртіптеме қағидаларында белгіленеді.</w:t>
      </w:r>
    </w:p>
    <w:bookmarkEnd w:id="660"/>
    <w:bookmarkStart w:name="z525" w:id="661"/>
    <w:p>
      <w:pPr>
        <w:spacing w:after="0"/>
        <w:ind w:left="0"/>
        <w:jc w:val="both"/>
      </w:pPr>
      <w:r>
        <w:rPr>
          <w:rFonts w:ascii="Times New Roman"/>
          <w:b w:val="false"/>
          <w:i w:val="false"/>
          <w:color w:val="000000"/>
          <w:sz w:val="28"/>
        </w:rPr>
        <w:t>
      6. Сотталғандарға мекемелердің ішкі тәртіптеме қағидаларында көзделмеген ақша мен бағалы қағаздарды, сондай-ақ өзге де нәрселерді, құжаттарды, заттарды, бұйымдарды, заттектерді, тамақ өнімдерін сақтауға және пайдалануға тыйым салынады. Мұндайлар табылған жағдайда, оларды мекеме әкімшілігі алып қояды.</w:t>
      </w:r>
    </w:p>
    <w:bookmarkEnd w:id="661"/>
    <w:bookmarkStart w:name="z526" w:id="662"/>
    <w:p>
      <w:pPr>
        <w:spacing w:after="0"/>
        <w:ind w:left="0"/>
        <w:jc w:val="both"/>
      </w:pPr>
      <w:r>
        <w:rPr>
          <w:rFonts w:ascii="Times New Roman"/>
          <w:b w:val="false"/>
          <w:i w:val="false"/>
          <w:color w:val="000000"/>
          <w:sz w:val="28"/>
        </w:rPr>
        <w:t>
      7. Сотталғандар заңда белгіленген тәртіппен иемденген ақшаны, бағалы қағаздарды, сондай-ақ нәрселерді, құжаттарды, заттарды, бұйымдарды, заттектер мен тамақ өнімдерін сақтауды мекеме әкімшілігі қамтамасыз етеді.</w:t>
      </w:r>
    </w:p>
    <w:bookmarkEnd w:id="662"/>
    <w:bookmarkStart w:name="z527" w:id="663"/>
    <w:p>
      <w:pPr>
        <w:spacing w:after="0"/>
        <w:ind w:left="0"/>
        <w:jc w:val="both"/>
      </w:pPr>
      <w:r>
        <w:rPr>
          <w:rFonts w:ascii="Times New Roman"/>
          <w:b w:val="false"/>
          <w:i w:val="false"/>
          <w:color w:val="000000"/>
          <w:sz w:val="28"/>
        </w:rPr>
        <w:t>
      8. Мекемеге іргелес жатқан аумақтың шекарасын, сондай-ақ оны пайдалану режимін оның әкімшілігімен келісу бойынша облыстың, республикалық маңызы бар қаланың, астананың жергілікті атқарушы органдары белгілейді.</w:t>
      </w:r>
    </w:p>
    <w:bookmarkEnd w:id="663"/>
    <w:bookmarkStart w:name="z528" w:id="664"/>
    <w:p>
      <w:pPr>
        <w:spacing w:after="0"/>
        <w:ind w:left="0"/>
        <w:jc w:val="both"/>
      </w:pPr>
      <w:r>
        <w:rPr>
          <w:rFonts w:ascii="Times New Roman"/>
          <w:b w:val="false"/>
          <w:i w:val="false"/>
          <w:color w:val="000000"/>
          <w:sz w:val="28"/>
        </w:rPr>
        <w:t>
      9. Байланыс операторлары мен желілерді иеленушілер Қазақстан Республикасының заңнамасында белгіленген тәртіппен:</w:t>
      </w:r>
    </w:p>
    <w:bookmarkEnd w:id="664"/>
    <w:p>
      <w:pPr>
        <w:spacing w:after="0"/>
        <w:ind w:left="0"/>
        <w:jc w:val="both"/>
      </w:pPr>
      <w:r>
        <w:rPr>
          <w:rFonts w:ascii="Times New Roman"/>
          <w:b w:val="false"/>
          <w:i w:val="false"/>
          <w:color w:val="000000"/>
          <w:sz w:val="28"/>
        </w:rPr>
        <w:t>
      1) радиосигналды бұғаттау не абоненттік құрылғыларды санкциясыз пайдалануды анықтау және (немесе) оның жол кесу үшін арнаулы техникалық жабдықты мекеме аумағына орнату кезінде ішкі істер органдарына консультациялық-техникалық жәрдемдесуді;</w:t>
      </w:r>
    </w:p>
    <w:p>
      <w:pPr>
        <w:spacing w:after="0"/>
        <w:ind w:left="0"/>
        <w:jc w:val="both"/>
      </w:pPr>
      <w:r>
        <w:rPr>
          <w:rFonts w:ascii="Times New Roman"/>
          <w:b w:val="false"/>
          <w:i w:val="false"/>
          <w:color w:val="000000"/>
          <w:sz w:val="28"/>
        </w:rPr>
        <w:t>
      2) мекемелер аумағында радиосигналдың таралуын азайту мақсатында уақтылы ден қоюды және шаралар қолдануды қоса алғанда, меншікті байланыс желілерін оңтайландыруды қамтамасыз етуге міндетті.</w:t>
      </w:r>
    </w:p>
    <w:bookmarkStart w:name="z476" w:id="665"/>
    <w:p>
      <w:pPr>
        <w:spacing w:after="0"/>
        <w:ind w:left="0"/>
        <w:jc w:val="both"/>
      </w:pPr>
      <w:r>
        <w:rPr>
          <w:rFonts w:ascii="Times New Roman"/>
          <w:b w:val="false"/>
          <w:i w:val="false"/>
          <w:color w:val="000000"/>
          <w:sz w:val="28"/>
        </w:rPr>
        <w:t>
      10. Жазаны өтеу режимін сақтауды және құқықтық тәртіпті ұстап тұруды қылмыстық-атқару жүйесінің қызметкерлері мен олардың иелігіндегі күштер мен құралдар қамтамасыз етеді.</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98-бап. Жете тексеру мен тінту жүргізу</w:t>
      </w:r>
    </w:p>
    <w:bookmarkStart w:name="z529" w:id="666"/>
    <w:p>
      <w:pPr>
        <w:spacing w:after="0"/>
        <w:ind w:left="0"/>
        <w:jc w:val="both"/>
      </w:pPr>
      <w:r>
        <w:rPr>
          <w:rFonts w:ascii="Times New Roman"/>
          <w:b w:val="false"/>
          <w:i w:val="false"/>
          <w:color w:val="000000"/>
          <w:sz w:val="28"/>
        </w:rPr>
        <w:t>
      1. Мекеме қызметкерлері, сотталғандардың мінез-құлқын бақылау мен қадағалауды жүзеге асыруға уәкілетті адамдар мекеме аумағындағы және режимдік талаптар орнатылған, оған іргелес жатқан аумақтардағы адамдарға, олардың заттарына, көлік құралдарына жете тексеру жүргізеді және мекемелердің ішкі тәртіптеме қағидаларында көзделмеген нәрселерді, құжаттарды, заттарды, бұйымдарды, заттектерді, тамақ өнімдерін алып қояды.</w:t>
      </w:r>
    </w:p>
    <w:bookmarkEnd w:id="666"/>
    <w:bookmarkStart w:name="z530" w:id="667"/>
    <w:p>
      <w:pPr>
        <w:spacing w:after="0"/>
        <w:ind w:left="0"/>
        <w:jc w:val="both"/>
      </w:pPr>
      <w:r>
        <w:rPr>
          <w:rFonts w:ascii="Times New Roman"/>
          <w:b w:val="false"/>
          <w:i w:val="false"/>
          <w:color w:val="000000"/>
          <w:sz w:val="28"/>
        </w:rPr>
        <w:t>
      2. Жедел қызметкерлердің баянаты бойынша мекемелердің қызметкерлері мен сотталғандардың мінез-құлқын бақылау мен қадағалауды жүзеге асыруға уәкілетті адамдар мекемеге келген адамдарға тінту жүргізеді.</w:t>
      </w:r>
    </w:p>
    <w:bookmarkEnd w:id="667"/>
    <w:p>
      <w:pPr>
        <w:spacing w:after="0"/>
        <w:ind w:left="0"/>
        <w:jc w:val="both"/>
      </w:pPr>
      <w:r>
        <w:rPr>
          <w:rFonts w:ascii="Times New Roman"/>
          <w:b w:val="false"/>
          <w:i w:val="false"/>
          <w:color w:val="000000"/>
          <w:sz w:val="28"/>
        </w:rPr>
        <w:t>
      Сотталғандармен ұзақ мерзімді кездесуге келген адамдардың заттарына тінту жасалады.</w:t>
      </w:r>
    </w:p>
    <w:bookmarkStart w:name="z531" w:id="668"/>
    <w:p>
      <w:pPr>
        <w:spacing w:after="0"/>
        <w:ind w:left="0"/>
        <w:jc w:val="both"/>
      </w:pPr>
      <w:r>
        <w:rPr>
          <w:rFonts w:ascii="Times New Roman"/>
          <w:b w:val="false"/>
          <w:i w:val="false"/>
          <w:color w:val="000000"/>
          <w:sz w:val="28"/>
        </w:rPr>
        <w:t>
      3. Мекемелердің ішкі тәртіптеме қағидаларында көзделмеген нәрселерді, құжаттарды, заттарды, бұйымдарды, заттектерді, тамақ өнімдерін алып өтуге әрекет жасау фактісі расталған жағдайда, ұзақ мерзімді кездесу құқығы берілген адамдар дереу шығарылады, кездесу тоқтатылады және пайдаланылды деп есептеледі.</w:t>
      </w:r>
    </w:p>
    <w:bookmarkEnd w:id="668"/>
    <w:bookmarkStart w:name="z532" w:id="669"/>
    <w:p>
      <w:pPr>
        <w:spacing w:after="0"/>
        <w:ind w:left="0"/>
        <w:jc w:val="both"/>
      </w:pPr>
      <w:r>
        <w:rPr>
          <w:rFonts w:ascii="Times New Roman"/>
          <w:b w:val="false"/>
          <w:i w:val="false"/>
          <w:color w:val="000000"/>
          <w:sz w:val="28"/>
        </w:rPr>
        <w:t>
      4. Осы баптың үшінші бөлігінде көрсетілген, әкімшілік жауаптылыққа әкеп соғатын құқық бұзушылықтарға жол берген адамдар сот қаулысы заңды күшіне енген күннен бастап бір жылға сотталғандармен кездесулерден айырылады.</w:t>
      </w:r>
    </w:p>
    <w:bookmarkEnd w:id="669"/>
    <w:p>
      <w:pPr>
        <w:spacing w:after="0"/>
        <w:ind w:left="0"/>
        <w:jc w:val="both"/>
      </w:pPr>
      <w:r>
        <w:rPr>
          <w:rFonts w:ascii="Times New Roman"/>
          <w:b w:val="false"/>
          <w:i w:val="false"/>
          <w:color w:val="000000"/>
          <w:sz w:val="28"/>
        </w:rPr>
        <w:t>
      Осы баптың үшінші бөлігінде көрсетілген, қылмыстық жауаптылыққа әкеп соғатын құқық бұзушылықтарға жол берген адамдарға сот үкімі заңды күшіне енген күннен бастап сотталған адаммен кездесу берілмейді.</w:t>
      </w:r>
    </w:p>
    <w:bookmarkStart w:name="z533" w:id="670"/>
    <w:p>
      <w:pPr>
        <w:spacing w:after="0"/>
        <w:ind w:left="0"/>
        <w:jc w:val="both"/>
      </w:pPr>
      <w:r>
        <w:rPr>
          <w:rFonts w:ascii="Times New Roman"/>
          <w:b w:val="false"/>
          <w:i w:val="false"/>
          <w:color w:val="000000"/>
          <w:sz w:val="28"/>
        </w:rPr>
        <w:t>
      5. Сотталғандарға, олардың заттары мен киіміне, сондай-ақ мекеменің үй-жайына жете тексеру мен тінту жасалады.</w:t>
      </w:r>
    </w:p>
    <w:bookmarkEnd w:id="670"/>
    <w:p>
      <w:pPr>
        <w:spacing w:after="0"/>
        <w:ind w:left="0"/>
        <w:jc w:val="both"/>
      </w:pPr>
      <w:r>
        <w:rPr>
          <w:rFonts w:ascii="Times New Roman"/>
          <w:b w:val="false"/>
          <w:i w:val="false"/>
          <w:color w:val="000000"/>
          <w:sz w:val="28"/>
        </w:rPr>
        <w:t>
      Сотталғандардың жеке басын тінтуді сотталғандармен бір жыныстағы адамдар жүргізеді.</w:t>
      </w:r>
    </w:p>
    <w:p>
      <w:pPr>
        <w:spacing w:after="0"/>
        <w:ind w:left="0"/>
        <w:jc w:val="both"/>
      </w:pPr>
      <w:r>
        <w:rPr>
          <w:rFonts w:ascii="Times New Roman"/>
          <w:b w:val="false"/>
          <w:i w:val="false"/>
          <w:color w:val="000000"/>
          <w:sz w:val="28"/>
        </w:rPr>
        <w:t xml:space="preserve">
      +10 </w:t>
      </w:r>
      <w:r>
        <w:rPr>
          <w:rFonts w:ascii="Times New Roman"/>
          <w:b w:val="false"/>
          <w:i w:val="false"/>
          <w:color w:val="000000"/>
          <w:vertAlign w:val="superscript"/>
        </w:rPr>
        <w:t>0</w:t>
      </w:r>
      <w:r>
        <w:rPr>
          <w:rFonts w:ascii="Times New Roman"/>
          <w:b w:val="false"/>
          <w:i w:val="false"/>
          <w:color w:val="000000"/>
          <w:sz w:val="28"/>
        </w:rPr>
        <w:t xml:space="preserve">С-тан жоғары температура кезінде сотталғандарды жалпы тінту тексерулер жүргізу орындарында жүргізіледі, ал олар болмаған кезде – жергілікті учаскелерде арнаулы жиналмалы кабиналарда жүргізіледі. +10 </w:t>
      </w:r>
      <w:r>
        <w:rPr>
          <w:rFonts w:ascii="Times New Roman"/>
          <w:b w:val="false"/>
          <w:i w:val="false"/>
          <w:color w:val="000000"/>
          <w:vertAlign w:val="superscript"/>
        </w:rPr>
        <w:t>0</w:t>
      </w:r>
      <w:r>
        <w:rPr>
          <w:rFonts w:ascii="Times New Roman"/>
          <w:b w:val="false"/>
          <w:i w:val="false"/>
          <w:color w:val="000000"/>
          <w:sz w:val="28"/>
        </w:rPr>
        <w:t>С-тан төмен температура кезінде жалпы тінту мекеменің үй-жайларында жүргізіледі.</w:t>
      </w:r>
    </w:p>
    <w:p>
      <w:pPr>
        <w:spacing w:after="0"/>
        <w:ind w:left="0"/>
        <w:jc w:val="both"/>
      </w:pPr>
      <w:r>
        <w:rPr>
          <w:rFonts w:ascii="Times New Roman"/>
          <w:b w:val="false"/>
          <w:i w:val="false"/>
          <w:color w:val="000000"/>
          <w:sz w:val="28"/>
        </w:rPr>
        <w:t>
      Тұрғын үй-жайларды оларда сотталғандар болған кезде тінтуге мұны кейінге қалдыруға болмайтын жағдайларда жол беріледі.</w:t>
      </w:r>
    </w:p>
    <w:bookmarkStart w:name="z534" w:id="671"/>
    <w:p>
      <w:pPr>
        <w:spacing w:after="0"/>
        <w:ind w:left="0"/>
        <w:jc w:val="both"/>
      </w:pPr>
      <w:r>
        <w:rPr>
          <w:rFonts w:ascii="Times New Roman"/>
          <w:b w:val="false"/>
          <w:i w:val="false"/>
          <w:color w:val="000000"/>
          <w:sz w:val="28"/>
        </w:rPr>
        <w:t>
      6. Сотталғандардан, сондай-ақ мекеменің аумағынан табылған, кімге тиесілі екенін анықтау мүмкін болмаған ақшаны, бағалы қағаздарды және өзге де құндылықтарды әкімшілік мекемелердің ішкі тәртіптеме қағидаларына сәйкес алып қояды және олар сот қаулысы бойынша мемлекет кірісіне айналдыруға жатады.</w:t>
      </w:r>
    </w:p>
    <w:bookmarkEnd w:id="671"/>
    <w:p>
      <w:pPr>
        <w:spacing w:after="0"/>
        <w:ind w:left="0"/>
        <w:jc w:val="both"/>
      </w:pPr>
      <w:r>
        <w:rPr>
          <w:rFonts w:ascii="Times New Roman"/>
          <w:b w:val="false"/>
          <w:i w:val="false"/>
          <w:color w:val="000000"/>
          <w:sz w:val="28"/>
        </w:rPr>
        <w:t>
      Мекемелердің ішкі тәртіптеме қағидаларында көзделмеген нәрселер, құжаттар, заттар, бұйымдар, заттектер, тамақ өнімдері, оның ішінде мекеменің аумағынан және режимдік талаптар орнатылған, оған іргелес жатқан аумақтан табылғандары, мекеме әкімшілігінің комиссиялық шешімі бойынша туыстарына немесе сақтауға беріледі не мекеме бастығының қаулысы бойынша жойылады, бұл жөнінде акт жасалады.</w:t>
      </w:r>
    </w:p>
    <w:bookmarkStart w:name="z535" w:id="672"/>
    <w:p>
      <w:pPr>
        <w:spacing w:after="0"/>
        <w:ind w:left="0"/>
        <w:jc w:val="both"/>
      </w:pPr>
      <w:r>
        <w:rPr>
          <w:rFonts w:ascii="Times New Roman"/>
          <w:b w:val="false"/>
          <w:i w:val="false"/>
          <w:color w:val="000000"/>
          <w:sz w:val="28"/>
        </w:rPr>
        <w:t>
      7. Осы баптың бірінші, екінші, үшінші және төртінші бөліктерінде көзделген жағдайларда, жете тексеру мен тінту мекемелерде ұсталатын адамдардың мінез-құлқына бақылау мен қадағалауды жүзеге асыру жөніндегі қызметті ұйымдастыру және жете тексеру мен тінту жүргізу қағидаларында көзделген тәртіппен жүргізіледі.</w:t>
      </w:r>
    </w:p>
    <w:bookmarkEnd w:id="672"/>
    <w:bookmarkStart w:name="z536" w:id="673"/>
    <w:p>
      <w:pPr>
        <w:spacing w:after="0"/>
        <w:ind w:left="0"/>
        <w:jc w:val="both"/>
      </w:pPr>
      <w:r>
        <w:rPr>
          <w:rFonts w:ascii="Times New Roman"/>
          <w:b w:val="false"/>
          <w:i w:val="false"/>
          <w:color w:val="000000"/>
          <w:sz w:val="28"/>
        </w:rPr>
        <w:t xml:space="preserve">
      8. Жете тексеру мен тінту жүргізу нәтижесінде жасалатын немесе жасалған қылмыс не әкімшілік құқық бұзушылық белгілері байқалған кезде, одан әрі жете тексеру мен тінту тиісінше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немесе Қазақстан Республикасы </w:t>
      </w:r>
      <w:r>
        <w:rPr>
          <w:rFonts w:ascii="Times New Roman"/>
          <w:b w:val="false"/>
          <w:i w:val="false"/>
          <w:color w:val="000000"/>
          <w:sz w:val="28"/>
        </w:rPr>
        <w:t>Қылмыстық-процестік кодексінде</w:t>
      </w:r>
      <w:r>
        <w:rPr>
          <w:rFonts w:ascii="Times New Roman"/>
          <w:b w:val="false"/>
          <w:i w:val="false"/>
          <w:color w:val="000000"/>
          <w:sz w:val="28"/>
        </w:rPr>
        <w:t xml:space="preserve"> көзделген тәртіппен жүргізіледі.</w:t>
      </w:r>
    </w:p>
    <w:bookmarkEnd w:id="673"/>
    <w:p>
      <w:pPr>
        <w:spacing w:after="0"/>
        <w:ind w:left="0"/>
        <w:jc w:val="both"/>
      </w:pPr>
      <w:r>
        <w:rPr>
          <w:rFonts w:ascii="Times New Roman"/>
          <w:b/>
          <w:i w:val="false"/>
          <w:color w:val="000000"/>
          <w:sz w:val="28"/>
        </w:rPr>
        <w:t>99-бап. Қадағалаудың, бақылаудың және күзеттің инженерлік-техникалық құралдары</w:t>
      </w:r>
    </w:p>
    <w:bookmarkStart w:name="z537" w:id="674"/>
    <w:p>
      <w:pPr>
        <w:spacing w:after="0"/>
        <w:ind w:left="0"/>
        <w:jc w:val="both"/>
      </w:pPr>
      <w:r>
        <w:rPr>
          <w:rFonts w:ascii="Times New Roman"/>
          <w:b w:val="false"/>
          <w:i w:val="false"/>
          <w:color w:val="000000"/>
          <w:sz w:val="28"/>
        </w:rPr>
        <w:t>
      1. Мекеме әкімшілігі қашып шығудың, құқық бұзушылықтардың, жазаны өтеудің белгіленген тәртібін бұзудың алдын алу, сотталған адамдардың мінез-құлқы туралы қажетті ақпарат алу үшін бейнебақылау жүйелерін, электрондық және өзге де инженерлік-техникалық құралдарды пайдаланады.</w:t>
      </w:r>
    </w:p>
    <w:bookmarkEnd w:id="674"/>
    <w:bookmarkStart w:name="z538" w:id="675"/>
    <w:p>
      <w:pPr>
        <w:spacing w:after="0"/>
        <w:ind w:left="0"/>
        <w:jc w:val="both"/>
      </w:pPr>
      <w:r>
        <w:rPr>
          <w:rFonts w:ascii="Times New Roman"/>
          <w:b w:val="false"/>
          <w:i w:val="false"/>
          <w:color w:val="000000"/>
          <w:sz w:val="28"/>
        </w:rPr>
        <w:t>
      2. Мекеме әкiмшiлiгi сотталғандарға қорғау функциясын бір мезгілде орындайтын қадағалаудың, бақылаудың және күзеттің инженерлік-техникалық құралдары қолданылатыны, оны бұзу сотталғандардың өмірі мен денсаулығына қауіп төндіретіні туралы жазбаша хабардар етуге мiндеттi.</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99-бапқа өзгеріс енгізілді – ҚР 16.05.2024 </w:t>
      </w:r>
      <w:r>
        <w:rPr>
          <w:rFonts w:ascii="Times New Roman"/>
          <w:b w:val="false"/>
          <w:i w:val="false"/>
          <w:color w:val="000000"/>
          <w:sz w:val="28"/>
        </w:rPr>
        <w:t>№ 82-VIII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100-бап. Мекемелердегi жедел-iздестiру, қарсы барлау қызметi және жасырын тергеу іс-қимылдары</w:t>
      </w:r>
    </w:p>
    <w:bookmarkStart w:name="z539" w:id="676"/>
    <w:p>
      <w:pPr>
        <w:spacing w:after="0"/>
        <w:ind w:left="0"/>
        <w:jc w:val="both"/>
      </w:pPr>
      <w:r>
        <w:rPr>
          <w:rFonts w:ascii="Times New Roman"/>
          <w:b w:val="false"/>
          <w:i w:val="false"/>
          <w:color w:val="000000"/>
          <w:sz w:val="28"/>
        </w:rPr>
        <w:t>
      1. Қазақстан Республикасының заңнамасына сәйкес мекемелерде жедел-iздестiру, қарсы барлау қызметi және жасырын тергеу іс-қимылдары жүзеге асырылады, олардың мiндеттерi:</w:t>
      </w:r>
    </w:p>
    <w:bookmarkEnd w:id="676"/>
    <w:bookmarkStart w:name="z1350" w:id="677"/>
    <w:p>
      <w:pPr>
        <w:spacing w:after="0"/>
        <w:ind w:left="0"/>
        <w:jc w:val="both"/>
      </w:pPr>
      <w:r>
        <w:rPr>
          <w:rFonts w:ascii="Times New Roman"/>
          <w:b w:val="false"/>
          <w:i w:val="false"/>
          <w:color w:val="000000"/>
          <w:sz w:val="28"/>
        </w:rPr>
        <w:t>
      1) жазаларды орындау тәртiбi мен шарттарын, сотталғандардың, мекемелер персоналының және өзге де адамдардың қауiпсiздiгiн қамтамасыз ету;</w:t>
      </w:r>
    </w:p>
    <w:bookmarkEnd w:id="677"/>
    <w:bookmarkStart w:name="z1351" w:id="678"/>
    <w:p>
      <w:pPr>
        <w:spacing w:after="0"/>
        <w:ind w:left="0"/>
        <w:jc w:val="both"/>
      </w:pPr>
      <w:r>
        <w:rPr>
          <w:rFonts w:ascii="Times New Roman"/>
          <w:b w:val="false"/>
          <w:i w:val="false"/>
          <w:color w:val="000000"/>
          <w:sz w:val="28"/>
        </w:rPr>
        <w:t>
      2) мекемелерде дайындалып жатқан және жасалатын қылмыстық құқық бұзушылықтардың және жазаны өтеу тәртiбiн бұзушылықтардың алдын алу, анықтау, жолын кесу;</w:t>
      </w:r>
    </w:p>
    <w:bookmarkEnd w:id="678"/>
    <w:bookmarkStart w:name="z1352" w:id="679"/>
    <w:p>
      <w:pPr>
        <w:spacing w:after="0"/>
        <w:ind w:left="0"/>
        <w:jc w:val="both"/>
      </w:pPr>
      <w:r>
        <w:rPr>
          <w:rFonts w:ascii="Times New Roman"/>
          <w:b w:val="false"/>
          <w:i w:val="false"/>
          <w:color w:val="000000"/>
          <w:sz w:val="28"/>
        </w:rPr>
        <w:t>
      3) мекемелерден қашып шыққан сотталғандарды, сондай-ақ бас бостандығынан айыру түріндегі жазаны өтеуден жалтарып жүрген сотталғандарды iздестiру;</w:t>
      </w:r>
    </w:p>
    <w:bookmarkEnd w:id="679"/>
    <w:bookmarkStart w:name="z1353" w:id="680"/>
    <w:p>
      <w:pPr>
        <w:spacing w:after="0"/>
        <w:ind w:left="0"/>
        <w:jc w:val="both"/>
      </w:pPr>
      <w:r>
        <w:rPr>
          <w:rFonts w:ascii="Times New Roman"/>
          <w:b w:val="false"/>
          <w:i w:val="false"/>
          <w:color w:val="000000"/>
          <w:sz w:val="28"/>
        </w:rPr>
        <w:t>
      4) сотталғандардың мекемеге келгенге дейiн жасаған қылмыстарын анықтауға және ашуға жәрдемдесу;</w:t>
      </w:r>
    </w:p>
    <w:bookmarkEnd w:id="680"/>
    <w:bookmarkStart w:name="z1354" w:id="681"/>
    <w:p>
      <w:pPr>
        <w:spacing w:after="0"/>
        <w:ind w:left="0"/>
        <w:jc w:val="both"/>
      </w:pPr>
      <w:r>
        <w:rPr>
          <w:rFonts w:ascii="Times New Roman"/>
          <w:b w:val="false"/>
          <w:i w:val="false"/>
          <w:color w:val="000000"/>
          <w:sz w:val="28"/>
        </w:rPr>
        <w:t>
      5) барлау және (немесе) нұқсан келтіру акцияларының алдын алу, ашу және жолын кесу болып табылады.</w:t>
      </w:r>
    </w:p>
    <w:bookmarkEnd w:id="681"/>
    <w:bookmarkStart w:name="z1355" w:id="682"/>
    <w:p>
      <w:pPr>
        <w:spacing w:after="0"/>
        <w:ind w:left="0"/>
        <w:jc w:val="both"/>
      </w:pPr>
      <w:r>
        <w:rPr>
          <w:rFonts w:ascii="Times New Roman"/>
          <w:b w:val="false"/>
          <w:i w:val="false"/>
          <w:color w:val="000000"/>
          <w:sz w:val="28"/>
        </w:rPr>
        <w:t>
      2. Жедел-iздестiру, қарсы барлау қызметін және жасырын тергеу іс-қимылдарын мекемелердiң уәкілетті қызметтері, сондай-ақ басқа да уәкілетті мемлекеттік органдар өз құзыреті шегінде жүзеге асырады.</w:t>
      </w:r>
    </w:p>
    <w:bookmarkEnd w:id="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100-бап жаңа редакцияда - ҚР 28.12.2016 </w:t>
      </w:r>
      <w:r>
        <w:rPr>
          <w:rFonts w:ascii="Times New Roman"/>
          <w:b w:val="false"/>
          <w:i w:val="false"/>
          <w:color w:val="000000"/>
          <w:sz w:val="28"/>
        </w:rPr>
        <w:t>№ 36-VI</w:t>
      </w:r>
      <w:r>
        <w:rPr>
          <w:rFonts w:ascii="Times New Roman"/>
          <w:b w:val="false"/>
          <w:i w:val="false"/>
          <w:color w:val="ff0000"/>
          <w:sz w:val="28"/>
        </w:rPr>
        <w:t xml:space="preserve"> Заңымен (алғашқы ресми жарияланған күнінен кейін екі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101-бап. Ерекше жағдайлар режимі</w:t>
      </w:r>
    </w:p>
    <w:bookmarkStart w:name="z541" w:id="683"/>
    <w:p>
      <w:pPr>
        <w:spacing w:after="0"/>
        <w:ind w:left="0"/>
        <w:jc w:val="both"/>
      </w:pPr>
      <w:r>
        <w:rPr>
          <w:rFonts w:ascii="Times New Roman"/>
          <w:b w:val="false"/>
          <w:i w:val="false"/>
          <w:color w:val="000000"/>
          <w:sz w:val="28"/>
        </w:rPr>
        <w:t>
      1. Дүлей зілзала болған, мекеме орналасқан ауданда төтенше, ерекше немесе соғыс жағдайы енгізілген кезде, жаппай тәртіпсіздіктер болған, сондай-ақ сотталғандар топтасып бағынбаған кезде мекемеде ерекше жағдайлар режимі енгізілуі мүмкін.</w:t>
      </w:r>
    </w:p>
    <w:bookmarkEnd w:id="683"/>
    <w:bookmarkStart w:name="z542" w:id="684"/>
    <w:p>
      <w:pPr>
        <w:spacing w:after="0"/>
        <w:ind w:left="0"/>
        <w:jc w:val="both"/>
      </w:pPr>
      <w:r>
        <w:rPr>
          <w:rFonts w:ascii="Times New Roman"/>
          <w:b w:val="false"/>
          <w:i w:val="false"/>
          <w:color w:val="000000"/>
          <w:sz w:val="28"/>
        </w:rPr>
        <w:t>
      2. Ерекше жағдайлар режимі қылмыстық-атқару қызметі саласындағы уәкілетті органның бірінші басшысының Қазақстан Республикасының Бас Прокурорымен келісілген шешімі бойынша отыз тәулікке дейінгі мерзімге енгізіледі.</w:t>
      </w:r>
    </w:p>
    <w:bookmarkEnd w:id="684"/>
    <w:p>
      <w:pPr>
        <w:spacing w:after="0"/>
        <w:ind w:left="0"/>
        <w:jc w:val="both"/>
      </w:pPr>
      <w:r>
        <w:rPr>
          <w:rFonts w:ascii="Times New Roman"/>
          <w:b w:val="false"/>
          <w:i w:val="false"/>
          <w:color w:val="000000"/>
          <w:sz w:val="28"/>
        </w:rPr>
        <w:t>
      Көрсетілген мерзімдерде ерекше жағдайлар режимін енгізу мақсаттарына қол жеткізілмеген жағдайда, оның қолданылу уақытын аталған лауазымды адамдар қосымша отыз тәулікке ұзартады.</w:t>
      </w:r>
    </w:p>
    <w:bookmarkStart w:name="z543" w:id="685"/>
    <w:p>
      <w:pPr>
        <w:spacing w:after="0"/>
        <w:ind w:left="0"/>
        <w:jc w:val="both"/>
      </w:pPr>
      <w:r>
        <w:rPr>
          <w:rFonts w:ascii="Times New Roman"/>
          <w:b w:val="false"/>
          <w:i w:val="false"/>
          <w:color w:val="000000"/>
          <w:sz w:val="28"/>
        </w:rPr>
        <w:t>
      3. Сотталғандардың, персоналдың немесе өзге де адамдардың өмірі мен денсаулығына тікелей қатер төнген жағдайда, қылмыстық-атқару жүйесі аумақтық органының басшысы аумақтық ішкі істер органының басшысымен және облыс прокурорымен немес оған теңестірілген прокурормен келісу бойынша, қылмыстық-атқару қызметі саласындағы уәкілетті органның бірінші басшысын дереу хабардар ете отырып, осы баптың төртінші бөлігінде көзделген шараларды өз бетінше енгізуге құқылы.</w:t>
      </w:r>
    </w:p>
    <w:bookmarkEnd w:id="685"/>
    <w:p>
      <w:pPr>
        <w:spacing w:after="0"/>
        <w:ind w:left="0"/>
        <w:jc w:val="both"/>
      </w:pPr>
      <w:r>
        <w:rPr>
          <w:rFonts w:ascii="Times New Roman"/>
          <w:b w:val="false"/>
          <w:i w:val="false"/>
          <w:color w:val="000000"/>
          <w:sz w:val="28"/>
        </w:rPr>
        <w:t>
      Мұндай жағдайда, қылмыстық-атқару қызметі саласындағы уәкілетті органның бірінші басшысы хабарламаны алған күннен бастап бір тәулік ішінде ерекше жағдайлар режимін енгізу туралы немесе енгізілген шаралардың күшін жою туралы шешім қабылдайды.</w:t>
      </w:r>
    </w:p>
    <w:bookmarkStart w:name="z544" w:id="686"/>
    <w:p>
      <w:pPr>
        <w:spacing w:after="0"/>
        <w:ind w:left="0"/>
        <w:jc w:val="both"/>
      </w:pPr>
      <w:r>
        <w:rPr>
          <w:rFonts w:ascii="Times New Roman"/>
          <w:b w:val="false"/>
          <w:i w:val="false"/>
          <w:color w:val="000000"/>
          <w:sz w:val="28"/>
        </w:rPr>
        <w:t xml:space="preserve">
      4. Ерекше жағдайлар режимі қолданылған кезеңде және осы баптың үшінші бөлігінде көрсетілген жағдайларда, мекемеде сотталғандардың осы Кодекстің </w:t>
      </w:r>
      <w:r>
        <w:rPr>
          <w:rFonts w:ascii="Times New Roman"/>
          <w:b w:val="false"/>
          <w:i w:val="false"/>
          <w:color w:val="000000"/>
          <w:sz w:val="28"/>
        </w:rPr>
        <w:t>105</w:t>
      </w:r>
      <w:r>
        <w:rPr>
          <w:rFonts w:ascii="Times New Roman"/>
          <w:b w:val="false"/>
          <w:i w:val="false"/>
          <w:color w:val="000000"/>
          <w:sz w:val="28"/>
        </w:rPr>
        <w:t xml:space="preserve"> – </w:t>
      </w:r>
      <w:r>
        <w:rPr>
          <w:rFonts w:ascii="Times New Roman"/>
          <w:b w:val="false"/>
          <w:i w:val="false"/>
          <w:color w:val="000000"/>
          <w:sz w:val="28"/>
        </w:rPr>
        <w:t>113-баптарында</w:t>
      </w:r>
      <w:r>
        <w:rPr>
          <w:rFonts w:ascii="Times New Roman"/>
          <w:b w:val="false"/>
          <w:i w:val="false"/>
          <w:color w:val="000000"/>
          <w:sz w:val="28"/>
        </w:rPr>
        <w:t xml:space="preserve"> көзделген құқықтарының жүзеге асырылуы тоқтатыла тұруы, күзету мен қадағалаудың күшейтілген нұсқасы, объектілерге жіберудің ерекше тәртібі енгізілуі, күн тәртіптемесінің өзгеруі, өндірістік, коммуналдық-тұрмыстық, мәдени-ағарту, медициналық-санитариялық және өзге де қызметтердің жұмысы шектелуі мүмкін.</w:t>
      </w:r>
    </w:p>
    <w:bookmarkEnd w:id="686"/>
    <w:p>
      <w:pPr>
        <w:spacing w:after="0"/>
        <w:ind w:left="0"/>
        <w:jc w:val="both"/>
      </w:pPr>
      <w:r>
        <w:rPr>
          <w:rFonts w:ascii="Times New Roman"/>
          <w:b/>
          <w:i w:val="false"/>
          <w:color w:val="000000"/>
          <w:sz w:val="28"/>
        </w:rPr>
        <w:t>102-бап. Қауіпсіздік шаралары және оларды қолдану негіздері</w:t>
      </w:r>
    </w:p>
    <w:bookmarkStart w:name="z545" w:id="687"/>
    <w:p>
      <w:pPr>
        <w:spacing w:after="0"/>
        <w:ind w:left="0"/>
        <w:jc w:val="both"/>
      </w:pPr>
      <w:r>
        <w:rPr>
          <w:rFonts w:ascii="Times New Roman"/>
          <w:b w:val="false"/>
          <w:i w:val="false"/>
          <w:color w:val="000000"/>
          <w:sz w:val="28"/>
        </w:rPr>
        <w:t>
      1. Мекемелердiң персоналына және сотталғандардың мінез-құлқына бақылауды және қадағалауды жүзеге асыруға уәкілетті адамдарға қарсылық көрсететін, олардың заңды талаптарына қаскөйлікпен бағынбайтын, жаппай тәртiпсiздiктерге, адамдарды кепілге алуға, өзге де адамдарға шабуыл жасауға қатысатын немесе қоғамға қауіпті басқа да әрекеттер жасайтын сотталғандарға, сондай-ақ мекемелерден қашып шыққан немесе қашып шыққандарды ұстап алу кезінде, көрсетілген құқыққа қайшы әрекеттердiң жолын кесу және адамдардың айналасындағыларға немесе өзiне өзi зиян келтiруін болғызбау мақсатында дене күші, арнаулы құралдар және қару қолданылады.</w:t>
      </w:r>
    </w:p>
    <w:bookmarkEnd w:id="687"/>
    <w:p>
      <w:pPr>
        <w:spacing w:after="0"/>
        <w:ind w:left="0"/>
        <w:jc w:val="both"/>
      </w:pPr>
      <w:r>
        <w:rPr>
          <w:rFonts w:ascii="Times New Roman"/>
          <w:b w:val="false"/>
          <w:i w:val="false"/>
          <w:color w:val="000000"/>
          <w:sz w:val="28"/>
        </w:rPr>
        <w:t>
      Мекеме әкімшілігі келесі жұмыс күнінен кешіктірмей, прокурорды қауіпсіздік шараларының қолданылуы туралы жазбаша нысанда хабардар етеді.</w:t>
      </w:r>
    </w:p>
    <w:bookmarkStart w:name="z546" w:id="688"/>
    <w:p>
      <w:pPr>
        <w:spacing w:after="0"/>
        <w:ind w:left="0"/>
        <w:jc w:val="both"/>
      </w:pPr>
      <w:r>
        <w:rPr>
          <w:rFonts w:ascii="Times New Roman"/>
          <w:b w:val="false"/>
          <w:i w:val="false"/>
          <w:color w:val="000000"/>
          <w:sz w:val="28"/>
        </w:rPr>
        <w:t>
      2. Осы баптың бірінші бөлігінде көрсетілген қауiпсiздiк шараларын қолдану тәртiбi заңмен айқындалады.</w:t>
      </w:r>
    </w:p>
    <w:bookmarkEnd w:id="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547" w:id="689"/>
    <w:p>
      <w:pPr>
        <w:spacing w:after="0"/>
        <w:ind w:left="0"/>
        <w:jc w:val="left"/>
      </w:pPr>
      <w:r>
        <w:rPr>
          <w:rFonts w:ascii="Times New Roman"/>
          <w:b/>
          <w:i w:val="false"/>
          <w:color w:val="000000"/>
        </w:rPr>
        <w:t xml:space="preserve"> 18-тарау. МЕКЕМЕЛЕРДЕ ЖАЗАНЫ ӨТЕУ ЖАҒДАЙЛАРЫ. СОТТАЛҒАНДАРДЫҢ</w:t>
      </w:r>
      <w:r>
        <w:br/>
      </w:r>
      <w:r>
        <w:rPr>
          <w:rFonts w:ascii="Times New Roman"/>
          <w:b/>
          <w:i w:val="false"/>
          <w:color w:val="000000"/>
        </w:rPr>
        <w:t>ҚҰҚЫҚТАРЫ МЕН МІНДЕТТЕРІ</w:t>
      </w:r>
    </w:p>
    <w:bookmarkEnd w:id="689"/>
    <w:p>
      <w:pPr>
        <w:spacing w:after="0"/>
        <w:ind w:left="0"/>
        <w:jc w:val="both"/>
      </w:pPr>
      <w:r>
        <w:rPr>
          <w:rFonts w:ascii="Times New Roman"/>
          <w:b/>
          <w:i w:val="false"/>
          <w:color w:val="000000"/>
          <w:sz w:val="28"/>
        </w:rPr>
        <w:t>103-бап. Жазаны өтеу жағдайлары</w:t>
      </w:r>
    </w:p>
    <w:bookmarkStart w:name="z1356" w:id="690"/>
    <w:p>
      <w:pPr>
        <w:spacing w:after="0"/>
        <w:ind w:left="0"/>
        <w:jc w:val="both"/>
      </w:pPr>
      <w:r>
        <w:rPr>
          <w:rFonts w:ascii="Times New Roman"/>
          <w:b w:val="false"/>
          <w:i w:val="false"/>
          <w:color w:val="000000"/>
          <w:sz w:val="28"/>
        </w:rPr>
        <w:t>
      1. Бір орташа қауіпсіз немесе қауіпсіздігі барынша жоғары мекеменің шегінде, сондай-ақ кәмелетке толмағандарды ұстауға арналған орташа қауіпсіз мекемеде сотталғандар жазаны өтеудiң дағдылы, қатаң, жеңiлдетiлген және жеңiлдiктi жағдайларында болуы мүмкiн.</w:t>
      </w:r>
    </w:p>
    <w:bookmarkEnd w:id="690"/>
    <w:bookmarkStart w:name="z1357" w:id="691"/>
    <w:p>
      <w:pPr>
        <w:spacing w:after="0"/>
        <w:ind w:left="0"/>
        <w:jc w:val="both"/>
      </w:pPr>
      <w:r>
        <w:rPr>
          <w:rFonts w:ascii="Times New Roman"/>
          <w:b w:val="false"/>
          <w:i w:val="false"/>
          <w:color w:val="000000"/>
          <w:sz w:val="28"/>
        </w:rPr>
        <w:t>
      2. Толық, төтенше қауіпсіз және қауіпсіздігі барынша төмен мекемелерде сотталғандар дағдылы, қатаң және жеңілдетілген жазаны өтеу жағдайларында болуы мүмкін.</w:t>
      </w:r>
    </w:p>
    <w:bookmarkEnd w:id="691"/>
    <w:bookmarkStart w:name="z550" w:id="692"/>
    <w:p>
      <w:pPr>
        <w:spacing w:after="0"/>
        <w:ind w:left="0"/>
        <w:jc w:val="both"/>
      </w:pPr>
      <w:r>
        <w:rPr>
          <w:rFonts w:ascii="Times New Roman"/>
          <w:b w:val="false"/>
          <w:i w:val="false"/>
          <w:color w:val="000000"/>
          <w:sz w:val="28"/>
        </w:rPr>
        <w:t>
      3. Сотталғандарды бір жағдайдан басқаларына ауыстыру мекеме комиссиясының шешімі бойынша жүргізіледі, оның жұмысына облыстың, республикалық маңызы бар қаланың, астананың жергілікті атқарушы органдарының, сондай-ақ жұртшылық өкілдері қатыса алады.</w:t>
      </w:r>
    </w:p>
    <w:bookmarkEnd w:id="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103-бапқа өзгеріс енгізілді – ҚР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104-бап. Сотталғандардың құқықтары мен міндеттері</w:t>
      </w:r>
    </w:p>
    <w:bookmarkStart w:name="z551" w:id="693"/>
    <w:p>
      <w:pPr>
        <w:spacing w:after="0"/>
        <w:ind w:left="0"/>
        <w:jc w:val="both"/>
      </w:pPr>
      <w:r>
        <w:rPr>
          <w:rFonts w:ascii="Times New Roman"/>
          <w:b w:val="false"/>
          <w:i w:val="false"/>
          <w:color w:val="000000"/>
          <w:sz w:val="28"/>
        </w:rPr>
        <w:t xml:space="preserve">
      1. Бас бостандығынан айыруға сотталғандардың осы Кодекстің </w:t>
      </w:r>
      <w:r>
        <w:rPr>
          <w:rFonts w:ascii="Times New Roman"/>
          <w:b w:val="false"/>
          <w:i w:val="false"/>
          <w:color w:val="000000"/>
          <w:sz w:val="28"/>
        </w:rPr>
        <w:t>10-бабында</w:t>
      </w:r>
      <w:r>
        <w:rPr>
          <w:rFonts w:ascii="Times New Roman"/>
          <w:b w:val="false"/>
          <w:i w:val="false"/>
          <w:color w:val="000000"/>
          <w:sz w:val="28"/>
        </w:rPr>
        <w:t xml:space="preserve"> белгіленген құқықтармен қатар, осы Кодексте және мекемелердің ішкі тәртіптеме қағидаларында көзделген тәртіппен:</w:t>
      </w:r>
    </w:p>
    <w:bookmarkEnd w:id="693"/>
    <w:bookmarkStart w:name="z1358" w:id="694"/>
    <w:p>
      <w:pPr>
        <w:spacing w:after="0"/>
        <w:ind w:left="0"/>
        <w:jc w:val="both"/>
      </w:pPr>
      <w:r>
        <w:rPr>
          <w:rFonts w:ascii="Times New Roman"/>
          <w:b w:val="false"/>
          <w:i w:val="false"/>
          <w:color w:val="000000"/>
          <w:sz w:val="28"/>
        </w:rPr>
        <w:t>
      1) тамақ өнімдерін, нәрселерді және заттарды алуға, сақтауға және пайдалануға;</w:t>
      </w:r>
    </w:p>
    <w:bookmarkEnd w:id="694"/>
    <w:bookmarkStart w:name="z1359" w:id="695"/>
    <w:p>
      <w:pPr>
        <w:spacing w:after="0"/>
        <w:ind w:left="0"/>
        <w:jc w:val="both"/>
      </w:pPr>
      <w:r>
        <w:rPr>
          <w:rFonts w:ascii="Times New Roman"/>
          <w:b w:val="false"/>
          <w:i w:val="false"/>
          <w:color w:val="000000"/>
          <w:sz w:val="28"/>
        </w:rPr>
        <w:t>
      2) күн тәртіптемесінде айқындалған уақытта кітапхананы, үстел ойындарын, музыкалық аспаптарды, ақшаны уақытша орналастырудың қолма-қол ақшаны бақылау шоттарындағы қаражаты есебінен жаздырып алынған мерзімді басылымдар мен әдебиетті, сондай-ақ дінтану сараптамасының оң қорытындысын алған діни әдебиетті пайдалануға;</w:t>
      </w:r>
    </w:p>
    <w:bookmarkEnd w:id="695"/>
    <w:bookmarkStart w:name="z1360" w:id="696"/>
    <w:p>
      <w:pPr>
        <w:spacing w:after="0"/>
        <w:ind w:left="0"/>
        <w:jc w:val="both"/>
      </w:pPr>
      <w:r>
        <w:rPr>
          <w:rFonts w:ascii="Times New Roman"/>
          <w:b w:val="false"/>
          <w:i w:val="false"/>
          <w:color w:val="000000"/>
          <w:sz w:val="28"/>
        </w:rPr>
        <w:t>
      3) сотталғандардың ерікті ұйымдарына кіруге;</w:t>
      </w:r>
    </w:p>
    <w:bookmarkEnd w:id="696"/>
    <w:bookmarkStart w:name="z1361" w:id="697"/>
    <w:p>
      <w:pPr>
        <w:spacing w:after="0"/>
        <w:ind w:left="0"/>
        <w:jc w:val="both"/>
      </w:pPr>
      <w:r>
        <w:rPr>
          <w:rFonts w:ascii="Times New Roman"/>
          <w:b w:val="false"/>
          <w:i w:val="false"/>
          <w:color w:val="000000"/>
          <w:sz w:val="28"/>
        </w:rPr>
        <w:t>
      4) жұбайымен (зайыбымен), туыстарымен байланысып тұруға;</w:t>
      </w:r>
    </w:p>
    <w:bookmarkEnd w:id="697"/>
    <w:bookmarkStart w:name="z1362" w:id="698"/>
    <w:p>
      <w:pPr>
        <w:spacing w:after="0"/>
        <w:ind w:left="0"/>
        <w:jc w:val="both"/>
      </w:pPr>
      <w:r>
        <w:rPr>
          <w:rFonts w:ascii="Times New Roman"/>
          <w:b w:val="false"/>
          <w:i w:val="false"/>
          <w:color w:val="000000"/>
          <w:sz w:val="28"/>
        </w:rPr>
        <w:t>
      5) күн тәртіптемесінде көзделген жеке уақытына иелік етуге;</w:t>
      </w:r>
    </w:p>
    <w:bookmarkEnd w:id="698"/>
    <w:bookmarkStart w:name="z1363" w:id="699"/>
    <w:p>
      <w:pPr>
        <w:spacing w:after="0"/>
        <w:ind w:left="0"/>
        <w:jc w:val="both"/>
      </w:pPr>
      <w:r>
        <w:rPr>
          <w:rFonts w:ascii="Times New Roman"/>
          <w:b w:val="false"/>
          <w:i w:val="false"/>
          <w:color w:val="000000"/>
          <w:sz w:val="28"/>
        </w:rPr>
        <w:t>
      6) өзіне қатысты есепке алу жазбаларына қол жеткізуге, сондай-ақ мұндай есепке алу жазбаларының ресми көшірмелерін алуға құқығы бар.</w:t>
      </w:r>
    </w:p>
    <w:bookmarkEnd w:id="699"/>
    <w:p>
      <w:pPr>
        <w:spacing w:after="0"/>
        <w:ind w:left="0"/>
        <w:jc w:val="both"/>
      </w:pPr>
      <w:r>
        <w:rPr>
          <w:rFonts w:ascii="Times New Roman"/>
          <w:b w:val="false"/>
          <w:i w:val="false"/>
          <w:color w:val="000000"/>
          <w:sz w:val="28"/>
        </w:rPr>
        <w:t>
      Сотталғандардың іске асырылуы жаза мақсаттарына, жазаны орындау және өтеу тәртібі мен шарттарына қайшы келмейтін өзге де құқықтары бар.</w:t>
      </w:r>
    </w:p>
    <w:bookmarkStart w:name="z552" w:id="700"/>
    <w:p>
      <w:pPr>
        <w:spacing w:after="0"/>
        <w:ind w:left="0"/>
        <w:jc w:val="both"/>
      </w:pPr>
      <w:r>
        <w:rPr>
          <w:rFonts w:ascii="Times New Roman"/>
          <w:b w:val="false"/>
          <w:i w:val="false"/>
          <w:color w:val="000000"/>
          <w:sz w:val="28"/>
        </w:rPr>
        <w:t xml:space="preserve">
      2. Бас бостандығынан айыруға сотталғандар осы Кодекстің </w:t>
      </w:r>
      <w:r>
        <w:rPr>
          <w:rFonts w:ascii="Times New Roman"/>
          <w:b w:val="false"/>
          <w:i w:val="false"/>
          <w:color w:val="000000"/>
          <w:sz w:val="28"/>
        </w:rPr>
        <w:t>11-бабында</w:t>
      </w:r>
      <w:r>
        <w:rPr>
          <w:rFonts w:ascii="Times New Roman"/>
          <w:b w:val="false"/>
          <w:i w:val="false"/>
          <w:color w:val="000000"/>
          <w:sz w:val="28"/>
        </w:rPr>
        <w:t xml:space="preserve"> белгіленген міндеттермен қатар, осы Кодексте және мекемелердің ішкі тәртіптеме қағидаларында көзделген тәртіппен:</w:t>
      </w:r>
    </w:p>
    <w:bookmarkEnd w:id="700"/>
    <w:bookmarkStart w:name="z1364" w:id="701"/>
    <w:p>
      <w:pPr>
        <w:spacing w:after="0"/>
        <w:ind w:left="0"/>
        <w:jc w:val="both"/>
      </w:pPr>
      <w:r>
        <w:rPr>
          <w:rFonts w:ascii="Times New Roman"/>
          <w:b w:val="false"/>
          <w:i w:val="false"/>
          <w:color w:val="000000"/>
          <w:sz w:val="28"/>
        </w:rPr>
        <w:t>
      1) мекеме әкімшілігі айқындайтын орындар мен жұмыстарда еңбек етуге;</w:t>
      </w:r>
    </w:p>
    <w:bookmarkEnd w:id="701"/>
    <w:bookmarkStart w:name="z1365" w:id="702"/>
    <w:p>
      <w:pPr>
        <w:spacing w:after="0"/>
        <w:ind w:left="0"/>
        <w:jc w:val="both"/>
      </w:pPr>
      <w:r>
        <w:rPr>
          <w:rFonts w:ascii="Times New Roman"/>
          <w:b w:val="false"/>
          <w:i w:val="false"/>
          <w:color w:val="000000"/>
          <w:sz w:val="28"/>
        </w:rPr>
        <w:t>
      2) үлгісін Қазақстан Республикасының Үкіметі белгілейтін киім нысанын сақтауға;</w:t>
      </w:r>
    </w:p>
    <w:bookmarkEnd w:id="702"/>
    <w:bookmarkStart w:name="z1366" w:id="703"/>
    <w:p>
      <w:pPr>
        <w:spacing w:after="0"/>
        <w:ind w:left="0"/>
        <w:jc w:val="both"/>
      </w:pPr>
      <w:r>
        <w:rPr>
          <w:rFonts w:ascii="Times New Roman"/>
          <w:b w:val="false"/>
          <w:i w:val="false"/>
          <w:color w:val="000000"/>
          <w:sz w:val="28"/>
        </w:rPr>
        <w:t>
      3) сыртқы түр-сипатына ұқыппен қарауға;</w:t>
      </w:r>
    </w:p>
    <w:bookmarkEnd w:id="703"/>
    <w:bookmarkStart w:name="z1367" w:id="704"/>
    <w:p>
      <w:pPr>
        <w:spacing w:after="0"/>
        <w:ind w:left="0"/>
        <w:jc w:val="both"/>
      </w:pPr>
      <w:r>
        <w:rPr>
          <w:rFonts w:ascii="Times New Roman"/>
          <w:b w:val="false"/>
          <w:i w:val="false"/>
          <w:color w:val="000000"/>
          <w:sz w:val="28"/>
        </w:rPr>
        <w:t>
      4) тәртіптік изоляторлардағы, жазаны өтеудің қатаң жағдайларындағы, мекемелерде орналасқан медициналық ұйымдардағы, сондай-ақ жұмыс пен оқудағы адамдарды қоспағанда, мекемелерде өткізілетін іс-шараларға қатысуға;</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тармақшаға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rFonts w:ascii="Times New Roman"/>
          <w:b w:val="false"/>
          <w:i w:val="false"/>
          <w:color w:val="000000"/>
          <w:sz w:val="28"/>
        </w:rPr>
        <w:t>
</w:t>
      </w:r>
      <w:r>
        <w:rPr>
          <w:rFonts w:ascii="Times New Roman"/>
          <w:b w:val="false"/>
          <w:i w:val="false"/>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rFonts w:ascii="Times New Roman"/>
          <w:b w:val="false"/>
          <w:i w:val="false"/>
          <w:color w:val="000000"/>
          <w:sz w:val="28"/>
        </w:rPr>
        <w:t>енгізіледі</w:t>
      </w:r>
      <w:r>
        <w:rPr>
          <w:rFonts w:ascii="Times New Roman"/>
          <w:b w:val="false"/>
          <w:i w:val="false"/>
          <w:color w:val="ff0000"/>
          <w:sz w:val="28"/>
        </w:rPr>
        <w:t>).</w:t>
      </w:r>
      <w:r>
        <w:br/>
      </w:r>
      <w:r>
        <w:rPr>
          <w:rFonts w:ascii="Times New Roman"/>
          <w:b w:val="false"/>
          <w:i w:val="false"/>
          <w:color w:val="000000"/>
          <w:sz w:val="28"/>
        </w:rPr>
        <w:t>
</w:t>
      </w:r>
    </w:p>
    <w:bookmarkStart w:name="z1368" w:id="705"/>
    <w:p>
      <w:pPr>
        <w:spacing w:after="0"/>
        <w:ind w:left="0"/>
        <w:jc w:val="both"/>
      </w:pPr>
      <w:r>
        <w:rPr>
          <w:rFonts w:ascii="Times New Roman"/>
          <w:b w:val="false"/>
          <w:i w:val="false"/>
          <w:color w:val="000000"/>
          <w:sz w:val="28"/>
        </w:rPr>
        <w:t>
      5) мекемені абаттандыру және тұру жағдайларын жақсарту бойынша жұмыстарды орындауға;</w:t>
      </w:r>
    </w:p>
    <w:bookmarkEnd w:id="705"/>
    <w:bookmarkStart w:name="z1369" w:id="706"/>
    <w:p>
      <w:pPr>
        <w:spacing w:after="0"/>
        <w:ind w:left="0"/>
        <w:jc w:val="both"/>
      </w:pPr>
      <w:r>
        <w:rPr>
          <w:rFonts w:ascii="Times New Roman"/>
          <w:b w:val="false"/>
          <w:i w:val="false"/>
          <w:color w:val="000000"/>
          <w:sz w:val="28"/>
        </w:rPr>
        <w:t>
      6) өмір бойына бас бостандығынан айыруға сотталғандарды, өлім жазасы түріндегі жазасы кешірім жасау тәртібімен немесе өлім жазасын жоятын заңның қолданылуына байланысты бас бостандығынан айыруға ауыстырылған сотталғандарды, камераларда ұсталатын, мекемелерде орналасқан медициналық ұйымдардағы сотталғандарды қоспағанда, тамақ ішу үшін асханаға баруға;</w:t>
      </w:r>
    </w:p>
    <w:bookmarkEnd w:id="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тармақшаға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rFonts w:ascii="Times New Roman"/>
          <w:b w:val="false"/>
          <w:i w:val="false"/>
          <w:color w:val="000000"/>
          <w:sz w:val="28"/>
        </w:rPr>
        <w:t>
</w:t>
      </w:r>
      <w:r>
        <w:rPr>
          <w:rFonts w:ascii="Times New Roman"/>
          <w:b w:val="false"/>
          <w:i w:val="false"/>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rFonts w:ascii="Times New Roman"/>
          <w:b w:val="false"/>
          <w:i w:val="false"/>
          <w:color w:val="000000"/>
          <w:sz w:val="28"/>
        </w:rPr>
        <w:t>енгізіледі</w:t>
      </w:r>
      <w:r>
        <w:rPr>
          <w:rFonts w:ascii="Times New Roman"/>
          <w:b w:val="false"/>
          <w:i w:val="false"/>
          <w:color w:val="ff0000"/>
          <w:sz w:val="28"/>
        </w:rPr>
        <w:t>).</w:t>
      </w:r>
      <w:r>
        <w:br/>
      </w:r>
      <w:r>
        <w:rPr>
          <w:rFonts w:ascii="Times New Roman"/>
          <w:b w:val="false"/>
          <w:i w:val="false"/>
          <w:color w:val="000000"/>
          <w:sz w:val="28"/>
        </w:rPr>
        <w:t>
</w:t>
      </w:r>
    </w:p>
    <w:bookmarkStart w:name="z1370" w:id="707"/>
    <w:p>
      <w:pPr>
        <w:spacing w:after="0"/>
        <w:ind w:left="0"/>
        <w:jc w:val="both"/>
      </w:pPr>
      <w:r>
        <w:rPr>
          <w:rFonts w:ascii="Times New Roman"/>
          <w:b w:val="false"/>
          <w:i w:val="false"/>
          <w:color w:val="000000"/>
          <w:sz w:val="28"/>
        </w:rPr>
        <w:t>
      7) камераларда, карантин бөлімшелерінде, тәртіптік изоляторларда, отрядтарда кезекшілік атқаруға;</w:t>
      </w:r>
    </w:p>
    <w:bookmarkEnd w:id="707"/>
    <w:bookmarkStart w:name="z1371" w:id="708"/>
    <w:p>
      <w:pPr>
        <w:spacing w:after="0"/>
        <w:ind w:left="0"/>
        <w:jc w:val="both"/>
      </w:pPr>
      <w:r>
        <w:rPr>
          <w:rFonts w:ascii="Times New Roman"/>
          <w:b w:val="false"/>
          <w:i w:val="false"/>
          <w:color w:val="000000"/>
          <w:sz w:val="28"/>
        </w:rPr>
        <w:t>
      8) санитариялық-гигиеналық нормаларды сақтауға;</w:t>
      </w:r>
    </w:p>
    <w:bookmarkEnd w:id="708"/>
    <w:bookmarkStart w:name="z1372" w:id="709"/>
    <w:p>
      <w:pPr>
        <w:spacing w:after="0"/>
        <w:ind w:left="0"/>
        <w:jc w:val="both"/>
      </w:pPr>
      <w:r>
        <w:rPr>
          <w:rFonts w:ascii="Times New Roman"/>
          <w:b w:val="false"/>
          <w:i w:val="false"/>
          <w:color w:val="000000"/>
          <w:sz w:val="28"/>
        </w:rPr>
        <w:t>
      9) өрт қауіпсіздігі және еңбек қауіпсіздігі талаптарын сақтауға міндетті.</w:t>
      </w:r>
    </w:p>
    <w:bookmarkEnd w:id="709"/>
    <w:bookmarkStart w:name="z553" w:id="710"/>
    <w:p>
      <w:pPr>
        <w:spacing w:after="0"/>
        <w:ind w:left="0"/>
        <w:jc w:val="both"/>
      </w:pPr>
      <w:r>
        <w:rPr>
          <w:rFonts w:ascii="Times New Roman"/>
          <w:b w:val="false"/>
          <w:i w:val="false"/>
          <w:color w:val="000000"/>
          <w:sz w:val="28"/>
        </w:rPr>
        <w:t>
      3. Сотталғандардың осы Кодекске және мекемелердің ішкі тәртіптеме қағидаларына сәйкес:</w:t>
      </w:r>
    </w:p>
    <w:bookmarkEnd w:id="710"/>
    <w:bookmarkStart w:name="z1373" w:id="711"/>
    <w:p>
      <w:pPr>
        <w:spacing w:after="0"/>
        <w:ind w:left="0"/>
        <w:jc w:val="both"/>
      </w:pPr>
      <w:r>
        <w:rPr>
          <w:rFonts w:ascii="Times New Roman"/>
          <w:b w:val="false"/>
          <w:i w:val="false"/>
          <w:color w:val="000000"/>
          <w:sz w:val="28"/>
        </w:rPr>
        <w:t>
      1) мекемелер персоналының заңды әрекеттеріне қарсылық көрсетуге, оларға қызметтік міндеттерін орындауына кедергі келтіруге;</w:t>
      </w:r>
    </w:p>
    <w:bookmarkEnd w:id="711"/>
    <w:bookmarkStart w:name="z1374" w:id="712"/>
    <w:p>
      <w:pPr>
        <w:spacing w:after="0"/>
        <w:ind w:left="0"/>
        <w:jc w:val="both"/>
      </w:pPr>
      <w:r>
        <w:rPr>
          <w:rFonts w:ascii="Times New Roman"/>
          <w:b w:val="false"/>
          <w:i w:val="false"/>
          <w:color w:val="000000"/>
          <w:sz w:val="28"/>
        </w:rPr>
        <w:t>
      2) мекемелердің, басқа жеке не заңды тұлғалардың, оның ішінде сотталғандардың мүлкіне зиян келтіруге, оларға зиян келтіру қатерін төндіруге;</w:t>
      </w:r>
    </w:p>
    <w:bookmarkEnd w:id="712"/>
    <w:bookmarkStart w:name="z1375" w:id="713"/>
    <w:p>
      <w:pPr>
        <w:spacing w:after="0"/>
        <w:ind w:left="0"/>
        <w:jc w:val="both"/>
      </w:pPr>
      <w:r>
        <w:rPr>
          <w:rFonts w:ascii="Times New Roman"/>
          <w:b w:val="false"/>
          <w:i w:val="false"/>
          <w:color w:val="000000"/>
          <w:sz w:val="28"/>
        </w:rPr>
        <w:t>
      3) жазаны өтеуден немесе белгіленген міндеттерді орындаудан жалтару мақсатында өзіне, оның ішінде басқа адамның көмегімен дене зақымын келтіруге, өз денсаулығына зиян келтіруге;</w:t>
      </w:r>
    </w:p>
    <w:bookmarkEnd w:id="713"/>
    <w:bookmarkStart w:name="z1376" w:id="714"/>
    <w:p>
      <w:pPr>
        <w:spacing w:after="0"/>
        <w:ind w:left="0"/>
        <w:jc w:val="both"/>
      </w:pPr>
      <w:r>
        <w:rPr>
          <w:rFonts w:ascii="Times New Roman"/>
          <w:b w:val="false"/>
          <w:i w:val="false"/>
          <w:color w:val="000000"/>
          <w:sz w:val="28"/>
        </w:rPr>
        <w:t>
      4) жазаны өтеуден немесе белгіленген міндеттерді орындаудан жалтару мақсатында тамақ ішуден бас тартуға;</w:t>
      </w:r>
    </w:p>
    <w:bookmarkEnd w:id="714"/>
    <w:bookmarkStart w:name="z1377" w:id="715"/>
    <w:p>
      <w:pPr>
        <w:spacing w:after="0"/>
        <w:ind w:left="0"/>
        <w:jc w:val="both"/>
      </w:pPr>
      <w:r>
        <w:rPr>
          <w:rFonts w:ascii="Times New Roman"/>
          <w:b w:val="false"/>
          <w:i w:val="false"/>
          <w:color w:val="000000"/>
          <w:sz w:val="28"/>
        </w:rPr>
        <w:t>
      5) мемлекеттік органдарға және жергілікті өзін-өзі басқару органдарына сайлауға және сайлануға, республикалық референдумға қатысуға;</w:t>
      </w:r>
    </w:p>
    <w:bookmarkEnd w:id="715"/>
    <w:bookmarkStart w:name="z1378" w:id="716"/>
    <w:p>
      <w:pPr>
        <w:spacing w:after="0"/>
        <w:ind w:left="0"/>
        <w:jc w:val="both"/>
      </w:pPr>
      <w:r>
        <w:rPr>
          <w:rFonts w:ascii="Times New Roman"/>
          <w:b w:val="false"/>
          <w:i w:val="false"/>
          <w:color w:val="000000"/>
          <w:sz w:val="28"/>
        </w:rPr>
        <w:t>
      6) мекеме аумағын өз бетінше тастап кетуге, объектілердің не мекеме аумағы шекарасының күзет сызығын бұзуға, мекеме әкімшілігінің рұқсатынсыз тұрғын және өндірістік аймақтардың оқшауланған учаскелерінің шегінен тыс жерлерге шығуға, ғимараттардың, цехтардың, құрылыстардың және мекеме аумағындағы басқа да құрылыстардың шатырына көтерілуге, ішкі тыйым салынған аймақ қоршауына жақындауға;</w:t>
      </w:r>
    </w:p>
    <w:bookmarkEnd w:id="716"/>
    <w:bookmarkStart w:name="z1379" w:id="717"/>
    <w:p>
      <w:pPr>
        <w:spacing w:after="0"/>
        <w:ind w:left="0"/>
        <w:jc w:val="both"/>
      </w:pPr>
      <w:r>
        <w:rPr>
          <w:rFonts w:ascii="Times New Roman"/>
          <w:b w:val="false"/>
          <w:i w:val="false"/>
          <w:color w:val="000000"/>
          <w:sz w:val="28"/>
        </w:rPr>
        <w:t>
      7) мекемелер аумағында жүріп-тұруға, өздері тұрмайтын және жұмыс істемейтін үй-жайлар мен өндірістік объектілерде болуға;</w:t>
      </w:r>
    </w:p>
    <w:bookmarkEnd w:id="717"/>
    <w:bookmarkStart w:name="z1380" w:id="718"/>
    <w:p>
      <w:pPr>
        <w:spacing w:after="0"/>
        <w:ind w:left="0"/>
        <w:jc w:val="both"/>
      </w:pPr>
      <w:r>
        <w:rPr>
          <w:rFonts w:ascii="Times New Roman"/>
          <w:b w:val="false"/>
          <w:i w:val="false"/>
          <w:color w:val="000000"/>
          <w:sz w:val="28"/>
        </w:rPr>
        <w:t>
      8) мекеме әкімшілігін хабардар етпестен, жұмыс орнын, сондай-ақ болуға арналған үй-жайды тастап кетуге;</w:t>
      </w:r>
    </w:p>
    <w:bookmarkEnd w:id="718"/>
    <w:bookmarkStart w:name="z1381" w:id="719"/>
    <w:p>
      <w:pPr>
        <w:spacing w:after="0"/>
        <w:ind w:left="0"/>
        <w:jc w:val="both"/>
      </w:pPr>
      <w:r>
        <w:rPr>
          <w:rFonts w:ascii="Times New Roman"/>
          <w:b w:val="false"/>
          <w:i w:val="false"/>
          <w:color w:val="000000"/>
          <w:sz w:val="28"/>
        </w:rPr>
        <w:t>
      9) жабдықты, оның ішінде егейтін жабдықты, құрал-саймандарды, электр энергиясын, механизмдер мен материалдарды өндірістік қажеттіліктен тыс пайдалануға;</w:t>
      </w:r>
    </w:p>
    <w:bookmarkEnd w:id="719"/>
    <w:bookmarkStart w:name="z1382" w:id="720"/>
    <w:p>
      <w:pPr>
        <w:spacing w:after="0"/>
        <w:ind w:left="0"/>
        <w:jc w:val="both"/>
      </w:pPr>
      <w:r>
        <w:rPr>
          <w:rFonts w:ascii="Times New Roman"/>
          <w:b w:val="false"/>
          <w:i w:val="false"/>
          <w:color w:val="000000"/>
          <w:sz w:val="28"/>
        </w:rPr>
        <w:t>
      10) әкімшіліктің бақылауымен өткізілетін білім беру және мәдени іс-шараларды қоспағанда, Интернет желісін пайдалануға;</w:t>
      </w:r>
    </w:p>
    <w:bookmarkEnd w:id="720"/>
    <w:bookmarkStart w:name="z1383" w:id="721"/>
    <w:p>
      <w:pPr>
        <w:spacing w:after="0"/>
        <w:ind w:left="0"/>
        <w:jc w:val="both"/>
      </w:pPr>
      <w:r>
        <w:rPr>
          <w:rFonts w:ascii="Times New Roman"/>
          <w:b w:val="false"/>
          <w:i w:val="false"/>
          <w:color w:val="000000"/>
          <w:sz w:val="28"/>
        </w:rPr>
        <w:t>
      11) жұбайын (зайыбын) және жақын туыстарын, сондай-ақ сотталған адаммен некеде тұрмайтын, онымен ортақ балалары бар адамдарды қоспағанда, мекемелерде ұсталатын сотталғандармен телефон арқылы сөйлесуге;</w:t>
      </w:r>
    </w:p>
    <w:bookmarkEnd w:id="721"/>
    <w:bookmarkStart w:name="z1384" w:id="722"/>
    <w:p>
      <w:pPr>
        <w:spacing w:after="0"/>
        <w:ind w:left="0"/>
        <w:jc w:val="both"/>
      </w:pPr>
      <w:r>
        <w:rPr>
          <w:rFonts w:ascii="Times New Roman"/>
          <w:b w:val="false"/>
          <w:i w:val="false"/>
          <w:color w:val="000000"/>
          <w:sz w:val="28"/>
        </w:rPr>
        <w:t>
      12) жеке пайдаланылатын нәрселерді, бұйымдарды және заттарды басқа сотталған адамға беруге;</w:t>
      </w:r>
    </w:p>
    <w:bookmarkEnd w:id="722"/>
    <w:bookmarkStart w:name="z1385" w:id="723"/>
    <w:p>
      <w:pPr>
        <w:spacing w:after="0"/>
        <w:ind w:left="0"/>
        <w:jc w:val="both"/>
      </w:pPr>
      <w:r>
        <w:rPr>
          <w:rFonts w:ascii="Times New Roman"/>
          <w:b w:val="false"/>
          <w:i w:val="false"/>
          <w:color w:val="000000"/>
          <w:sz w:val="28"/>
        </w:rPr>
        <w:t>
      13) алкогольді, есірткі заттарын, психотроптық немесе басқа да есеңгірететін заттарды пайдалануға;</w:t>
      </w:r>
    </w:p>
    <w:bookmarkEnd w:id="723"/>
    <w:bookmarkStart w:name="z1386" w:id="724"/>
    <w:p>
      <w:pPr>
        <w:spacing w:after="0"/>
        <w:ind w:left="0"/>
        <w:jc w:val="both"/>
      </w:pPr>
      <w:r>
        <w:rPr>
          <w:rFonts w:ascii="Times New Roman"/>
          <w:b w:val="false"/>
          <w:i w:val="false"/>
          <w:color w:val="000000"/>
          <w:sz w:val="28"/>
        </w:rPr>
        <w:t>
      14) материалдық не басқа да пайда табу мақсатында карта, сондай-ақ басқа да ойындар ойнауға;</w:t>
      </w:r>
    </w:p>
    <w:bookmarkEnd w:id="724"/>
    <w:bookmarkStart w:name="z1387" w:id="725"/>
    <w:p>
      <w:pPr>
        <w:spacing w:after="0"/>
        <w:ind w:left="0"/>
        <w:jc w:val="both"/>
      </w:pPr>
      <w:r>
        <w:rPr>
          <w:rFonts w:ascii="Times New Roman"/>
          <w:b w:val="false"/>
          <w:i w:val="false"/>
          <w:color w:val="000000"/>
          <w:sz w:val="28"/>
        </w:rPr>
        <w:t>
      15) қарым-қатынаста нормативтік емес, оның ішінде сотталғандардың бейформальды қауымына тән лексиканы пайдалануға, лақап ат қоюға, өзінің немесе басқа да адамдардың денесіне сурет салуға;</w:t>
      </w:r>
    </w:p>
    <w:bookmarkEnd w:id="725"/>
    <w:bookmarkStart w:name="z1388" w:id="726"/>
    <w:p>
      <w:pPr>
        <w:spacing w:after="0"/>
        <w:ind w:left="0"/>
        <w:jc w:val="both"/>
      </w:pPr>
      <w:r>
        <w:rPr>
          <w:rFonts w:ascii="Times New Roman"/>
          <w:b w:val="false"/>
          <w:i w:val="false"/>
          <w:color w:val="000000"/>
          <w:sz w:val="28"/>
        </w:rPr>
        <w:t>
      16) мекеме комиссиясының рұқсатынсыз жануарлар асырауға және бақша егумен айналысуға;</w:t>
      </w:r>
    </w:p>
    <w:bookmarkEnd w:id="726"/>
    <w:bookmarkStart w:name="z1389" w:id="727"/>
    <w:p>
      <w:pPr>
        <w:spacing w:after="0"/>
        <w:ind w:left="0"/>
        <w:jc w:val="both"/>
      </w:pPr>
      <w:r>
        <w:rPr>
          <w:rFonts w:ascii="Times New Roman"/>
          <w:b w:val="false"/>
          <w:i w:val="false"/>
          <w:color w:val="000000"/>
          <w:sz w:val="28"/>
        </w:rPr>
        <w:t>
      17) жатын орындарын өзгертуге, сондай-ақ өндірістік объектілерде, коммуналдық-тұрмыстық және басқа да қызметтік және қосалқы үй-жайларда жатын орындар жабдықтауға;</w:t>
      </w:r>
    </w:p>
    <w:bookmarkEnd w:id="727"/>
    <w:bookmarkStart w:name="z1390" w:id="728"/>
    <w:p>
      <w:pPr>
        <w:spacing w:after="0"/>
        <w:ind w:left="0"/>
        <w:jc w:val="both"/>
      </w:pPr>
      <w:r>
        <w:rPr>
          <w:rFonts w:ascii="Times New Roman"/>
          <w:b w:val="false"/>
          <w:i w:val="false"/>
          <w:color w:val="000000"/>
          <w:sz w:val="28"/>
        </w:rPr>
        <w:t>
      18) мекеменің өндірістік және өзге де объектілерінде құрылыстар салуға, шкафтар мен сейфтер орнатуға;</w:t>
      </w:r>
    </w:p>
    <w:bookmarkEnd w:id="728"/>
    <w:bookmarkStart w:name="z1391" w:id="729"/>
    <w:p>
      <w:pPr>
        <w:spacing w:after="0"/>
        <w:ind w:left="0"/>
        <w:jc w:val="both"/>
      </w:pPr>
      <w:r>
        <w:rPr>
          <w:rFonts w:ascii="Times New Roman"/>
          <w:b w:val="false"/>
          <w:i w:val="false"/>
          <w:color w:val="000000"/>
          <w:sz w:val="28"/>
        </w:rPr>
        <w:t>
      19) камера есігіндегі қарайтын көзшені жабуға;</w:t>
      </w:r>
    </w:p>
    <w:bookmarkEnd w:id="729"/>
    <w:bookmarkStart w:name="z1392" w:id="730"/>
    <w:p>
      <w:pPr>
        <w:spacing w:after="0"/>
        <w:ind w:left="0"/>
        <w:jc w:val="both"/>
      </w:pPr>
      <w:r>
        <w:rPr>
          <w:rFonts w:ascii="Times New Roman"/>
          <w:b w:val="false"/>
          <w:i w:val="false"/>
          <w:color w:val="000000"/>
          <w:sz w:val="28"/>
        </w:rPr>
        <w:t>
      20) камерадан тыс жердегі сотталғандармен заңсыз байланыс орнатуға;</w:t>
      </w:r>
    </w:p>
    <w:bookmarkEnd w:id="730"/>
    <w:bookmarkStart w:name="z1393" w:id="731"/>
    <w:p>
      <w:pPr>
        <w:spacing w:after="0"/>
        <w:ind w:left="0"/>
        <w:jc w:val="both"/>
      </w:pPr>
      <w:r>
        <w:rPr>
          <w:rFonts w:ascii="Times New Roman"/>
          <w:b w:val="false"/>
          <w:i w:val="false"/>
          <w:color w:val="000000"/>
          <w:sz w:val="28"/>
        </w:rPr>
        <w:t xml:space="preserve">
      21) жазаны өтеу шарттары мен тәртібін бұзуға басқа сотталғандарды айдап салуға құқығы жоқ. </w:t>
      </w:r>
    </w:p>
    <w:bookmarkEnd w:id="731"/>
    <w:bookmarkStart w:name="z554" w:id="732"/>
    <w:p>
      <w:pPr>
        <w:spacing w:after="0"/>
        <w:ind w:left="0"/>
        <w:jc w:val="both"/>
      </w:pPr>
      <w:r>
        <w:rPr>
          <w:rFonts w:ascii="Times New Roman"/>
          <w:b w:val="false"/>
          <w:i w:val="false"/>
          <w:color w:val="000000"/>
          <w:sz w:val="28"/>
        </w:rPr>
        <w:t>
      4. Сотталғандардың осы баптың талаптарын орындамауы заңда белгіленген жауаптылыққа әкеп соғады.</w:t>
      </w:r>
    </w:p>
    <w:bookmarkEnd w:id="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105-бап. Тамақ өнімдері мен бірінші кезекте қажетті заттарды сатып алу</w:t>
      </w:r>
    </w:p>
    <w:bookmarkStart w:name="z555" w:id="733"/>
    <w:p>
      <w:pPr>
        <w:spacing w:after="0"/>
        <w:ind w:left="0"/>
        <w:jc w:val="both"/>
      </w:pPr>
      <w:r>
        <w:rPr>
          <w:rFonts w:ascii="Times New Roman"/>
          <w:b w:val="false"/>
          <w:i w:val="false"/>
          <w:color w:val="000000"/>
          <w:sz w:val="28"/>
        </w:rPr>
        <w:t>
      1. Сотталғандар тамақ өнімдері мен бiрiншi кезекте қажетті заттарды жазасын өтеу кезеңiнде тапқан ақшасына не алатын зейнетақылары мен әлеуметтiк жәрдемақыларының есебiнен шектеусіз қолма-қол ақшасыз есеп айырысу бойынша сатып алуға құқылы.</w:t>
      </w:r>
    </w:p>
    <w:bookmarkEnd w:id="733"/>
    <w:p>
      <w:pPr>
        <w:spacing w:after="0"/>
        <w:ind w:left="0"/>
        <w:jc w:val="both"/>
      </w:pPr>
      <w:r>
        <w:rPr>
          <w:rFonts w:ascii="Times New Roman"/>
          <w:b w:val="false"/>
          <w:i w:val="false"/>
          <w:color w:val="000000"/>
          <w:sz w:val="28"/>
        </w:rPr>
        <w:t>
      Мұндайлар болмаған жағдайда, осы баптың үшінші бөлігінде аталған адамдарды қоспағанда, сотталғандардың тамақ өнімдері мен бірінші кезекте қажетті заттарды сатып алуы осы Кодексте белгіленген тәртіппен жүзеге асырылады.</w:t>
      </w:r>
    </w:p>
    <w:p>
      <w:pPr>
        <w:spacing w:after="0"/>
        <w:ind w:left="0"/>
        <w:jc w:val="both"/>
      </w:pPr>
      <w:r>
        <w:rPr>
          <w:rFonts w:ascii="Times New Roman"/>
          <w:b w:val="false"/>
          <w:i w:val="false"/>
          <w:color w:val="000000"/>
          <w:sz w:val="28"/>
        </w:rPr>
        <w:t>
      Жеңілдікті жағдайларда жазасын өтеп жүрген сотталғандар ақшаны уақытша орналастырудың қолма-қол ақшаны бақылау шоттарындағы немесе банктік төлем карточкаларындағы қаражат есебінен шектеусіз қолма-қол ақшасыз есеп айырысу бойынша тамақ өнімдері мен бірінші кезекте қажетті заттарды сатып алуға құқылы.</w:t>
      </w:r>
    </w:p>
    <w:bookmarkStart w:name="z556" w:id="734"/>
    <w:p>
      <w:pPr>
        <w:spacing w:after="0"/>
        <w:ind w:left="0"/>
        <w:jc w:val="both"/>
      </w:pPr>
      <w:r>
        <w:rPr>
          <w:rFonts w:ascii="Times New Roman"/>
          <w:b w:val="false"/>
          <w:i w:val="false"/>
          <w:color w:val="000000"/>
          <w:sz w:val="28"/>
        </w:rPr>
        <w:t>
      2. Рұқсат етiлген ақша сомасы ағымдағы айда жұмсалмаған жағдайда, сотталғандар тамақ өнімдері мен бiрiншi кезекте қажеттi заттарды жұмсалмаған сомаға кейiнгi айларда сатып алуға құқылы.</w:t>
      </w:r>
    </w:p>
    <w:bookmarkEnd w:id="734"/>
    <w:bookmarkStart w:name="z557" w:id="735"/>
    <w:p>
      <w:pPr>
        <w:spacing w:after="0"/>
        <w:ind w:left="0"/>
        <w:jc w:val="both"/>
      </w:pPr>
      <w:r>
        <w:rPr>
          <w:rFonts w:ascii="Times New Roman"/>
          <w:b w:val="false"/>
          <w:i w:val="false"/>
          <w:color w:val="000000"/>
          <w:sz w:val="28"/>
        </w:rPr>
        <w:t>
      3. Жүкті әйелдер, балалары бар әйелдер, сондай-ақ мүгедектігі бар адамдар және емдеу-профилактикалық мекемелерде ұсталатын сотталғандар ақшаны уақытша орналастырудың қолма-қол ақшаны бақылау шоттарындағы қаражаты есебінен тамақ өнімдері мен бірінші кезекте қажетті заттарды шектеусіз сатып алуға құқылы.</w:t>
      </w:r>
    </w:p>
    <w:bookmarkEnd w:id="735"/>
    <w:bookmarkStart w:name="z558" w:id="736"/>
    <w:p>
      <w:pPr>
        <w:spacing w:after="0"/>
        <w:ind w:left="0"/>
        <w:jc w:val="both"/>
      </w:pPr>
      <w:r>
        <w:rPr>
          <w:rFonts w:ascii="Times New Roman"/>
          <w:b w:val="false"/>
          <w:i w:val="false"/>
          <w:color w:val="000000"/>
          <w:sz w:val="28"/>
        </w:rPr>
        <w:t>
      4. Сотталғандарға сатуға рұқсат етілген тамақ өнімдерінің, сондай-ақ бірінші кезекте қажетті заттардың тізбесі мен саны мекеменің ішкі тәртіптеме қағидаларымен белгіленеді.</w:t>
      </w:r>
    </w:p>
    <w:bookmarkEnd w:id="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106-бап. Кездесулер</w:t>
      </w:r>
    </w:p>
    <w:bookmarkStart w:name="z559" w:id="737"/>
    <w:p>
      <w:pPr>
        <w:spacing w:after="0"/>
        <w:ind w:left="0"/>
        <w:jc w:val="both"/>
      </w:pPr>
      <w:r>
        <w:rPr>
          <w:rFonts w:ascii="Times New Roman"/>
          <w:b w:val="false"/>
          <w:i w:val="false"/>
          <w:color w:val="000000"/>
          <w:sz w:val="28"/>
        </w:rPr>
        <w:t>
      1. Сотталғандарға ұзақтығы екі сағат қысқа мерзiмдi, мекеме аумағында ұзақтығы екі тәулiк ұзақ мерзімді кездесулер берiледі.</w:t>
      </w:r>
    </w:p>
    <w:bookmarkEnd w:id="737"/>
    <w:p>
      <w:pPr>
        <w:spacing w:after="0"/>
        <w:ind w:left="0"/>
        <w:jc w:val="both"/>
      </w:pPr>
      <w:r>
        <w:rPr>
          <w:rFonts w:ascii="Times New Roman"/>
          <w:b w:val="false"/>
          <w:i w:val="false"/>
          <w:color w:val="000000"/>
          <w:sz w:val="28"/>
        </w:rPr>
        <w:t>
      Кәмелетке толмағандарды ұстауға арналған орташа қауіпсіз мекемелерде мекемеден тыс жерде тұрумен ұзақтығы бес тәулiкке дейін ұзақ мерзімді кездесулер берiледі.</w:t>
      </w:r>
    </w:p>
    <w:p>
      <w:pPr>
        <w:spacing w:after="0"/>
        <w:ind w:left="0"/>
        <w:jc w:val="both"/>
      </w:pPr>
      <w:r>
        <w:rPr>
          <w:rFonts w:ascii="Times New Roman"/>
          <w:b w:val="false"/>
          <w:i w:val="false"/>
          <w:color w:val="000000"/>
          <w:sz w:val="28"/>
        </w:rPr>
        <w:t>
      Сотталған адамның немесе кездесуге келген адамның жазбаша өтініш жасауы бойынша кездесу ұзақтығы қысқартылуы мүмкін.</w:t>
      </w:r>
    </w:p>
    <w:bookmarkStart w:name="z560" w:id="738"/>
    <w:p>
      <w:pPr>
        <w:spacing w:after="0"/>
        <w:ind w:left="0"/>
        <w:jc w:val="both"/>
      </w:pPr>
      <w:r>
        <w:rPr>
          <w:rFonts w:ascii="Times New Roman"/>
          <w:b w:val="false"/>
          <w:i w:val="false"/>
          <w:color w:val="000000"/>
          <w:sz w:val="28"/>
        </w:rPr>
        <w:t>
      2. Жұбайымен (зайыбымен), туыстарымен немесе өзге де адамдармен қысқа мерзiмдi кездесулер сәлемдеме алу құқығымен, мекеме әкiмшiлiгi өкiлiнiң қатысуымен берiледi.</w:t>
      </w:r>
    </w:p>
    <w:bookmarkEnd w:id="738"/>
    <w:bookmarkStart w:name="z561" w:id="739"/>
    <w:p>
      <w:pPr>
        <w:spacing w:after="0"/>
        <w:ind w:left="0"/>
        <w:jc w:val="both"/>
      </w:pPr>
      <w:r>
        <w:rPr>
          <w:rFonts w:ascii="Times New Roman"/>
          <w:b w:val="false"/>
          <w:i w:val="false"/>
          <w:color w:val="000000"/>
          <w:sz w:val="28"/>
        </w:rPr>
        <w:t>
      3. Туберкулездің жұқпалы түрімен ауыратындарды қоспағанда, сотталғандарға ұзақ мерзімді кездесулер жұбайымен (зайыбымен), жақын туыстарымен, сотталған адаммен некеде тұрмайтын, онымен ортақ балалары бар адамдарға бірге тұру құқығымен және сәлемдеме алу құқығымен берiледi.</w:t>
      </w:r>
    </w:p>
    <w:bookmarkEnd w:id="739"/>
    <w:bookmarkStart w:name="z562" w:id="740"/>
    <w:p>
      <w:pPr>
        <w:spacing w:after="0"/>
        <w:ind w:left="0"/>
        <w:jc w:val="both"/>
      </w:pPr>
      <w:r>
        <w:rPr>
          <w:rFonts w:ascii="Times New Roman"/>
          <w:b w:val="false"/>
          <w:i w:val="false"/>
          <w:color w:val="000000"/>
          <w:sz w:val="28"/>
        </w:rPr>
        <w:t>
      4. Мекемеге келген сотталғандарға бірінші кездесу карантин бөлімшесінен шыққаннан кейін беріледі.</w:t>
      </w:r>
    </w:p>
    <w:bookmarkEnd w:id="740"/>
    <w:p>
      <w:pPr>
        <w:spacing w:after="0"/>
        <w:ind w:left="0"/>
        <w:jc w:val="both"/>
      </w:pPr>
      <w:r>
        <w:rPr>
          <w:rFonts w:ascii="Times New Roman"/>
          <w:b w:val="false"/>
          <w:i w:val="false"/>
          <w:color w:val="000000"/>
          <w:sz w:val="28"/>
        </w:rPr>
        <w:t>
      Кейінгі кездесулер осы Кодекске және мекемелердің ішкі тәртіптеме қағидаларына сәйкес беріледі.</w:t>
      </w:r>
    </w:p>
    <w:bookmarkStart w:name="z563" w:id="741"/>
    <w:p>
      <w:pPr>
        <w:spacing w:after="0"/>
        <w:ind w:left="0"/>
        <w:jc w:val="both"/>
      </w:pPr>
      <w:r>
        <w:rPr>
          <w:rFonts w:ascii="Times New Roman"/>
          <w:b w:val="false"/>
          <w:i w:val="false"/>
          <w:color w:val="000000"/>
          <w:sz w:val="28"/>
        </w:rPr>
        <w:t>
      5. Сотталғандарға олардың өтiнуi бойынша ұзақ мерзімді кездесудi – қысқа мерзiмдi кездесумен, ал кәмелетке толмағандарды ұстауға арналған орташа қауіпсіз мекемелерде мекемеден тыс жерде тұрумен берілетін ұзақ мерзімді кездесудi – мекеменің шегінен тыс шыға отырып, қысқа мерзiмдi кездесумен ауыстыруға рұқсат етiледi. Кездесулерді біріктіруге не бөлуге рұқсат етілмейді.</w:t>
      </w:r>
    </w:p>
    <w:bookmarkEnd w:id="741"/>
    <w:bookmarkStart w:name="z564" w:id="742"/>
    <w:p>
      <w:pPr>
        <w:spacing w:after="0"/>
        <w:ind w:left="0"/>
        <w:jc w:val="both"/>
      </w:pPr>
      <w:r>
        <w:rPr>
          <w:rFonts w:ascii="Times New Roman"/>
          <w:b w:val="false"/>
          <w:i w:val="false"/>
          <w:color w:val="000000"/>
          <w:sz w:val="28"/>
        </w:rPr>
        <w:t>
      6. Сотталғандардың білікті заң көмегін алуы үшін олардың жазбаша немесе ауызша өтініші бойынша адвокаттармен саны, ұзақтығы шектеусіз және олардың құпиялылығы қамтамасыз етілетін жағдайларда кездесулер беріледі.</w:t>
      </w:r>
    </w:p>
    <w:bookmarkEnd w:id="742"/>
    <w:p>
      <w:pPr>
        <w:spacing w:after="0"/>
        <w:ind w:left="0"/>
        <w:jc w:val="both"/>
      </w:pPr>
      <w:r>
        <w:rPr>
          <w:rFonts w:ascii="Times New Roman"/>
          <w:b/>
          <w:i w:val="false"/>
          <w:color w:val="000000"/>
          <w:sz w:val="28"/>
        </w:rPr>
        <w:t>107-бап. Сауқаттар, сәлемдемелер мен бандерольдер алу және жіберу</w:t>
      </w:r>
    </w:p>
    <w:bookmarkStart w:name="z565" w:id="743"/>
    <w:p>
      <w:pPr>
        <w:spacing w:after="0"/>
        <w:ind w:left="0"/>
        <w:jc w:val="both"/>
      </w:pPr>
      <w:r>
        <w:rPr>
          <w:rFonts w:ascii="Times New Roman"/>
          <w:b w:val="false"/>
          <w:i w:val="false"/>
          <w:color w:val="000000"/>
          <w:sz w:val="28"/>
        </w:rPr>
        <w:t>
      1. Сотталғандар осы Кодексте көзделген тәртіппен сауқаттар, сәлемдемелер және бандерольдер алуға құқылы.</w:t>
      </w:r>
    </w:p>
    <w:bookmarkEnd w:id="743"/>
    <w:bookmarkStart w:name="z566" w:id="744"/>
    <w:p>
      <w:pPr>
        <w:spacing w:after="0"/>
        <w:ind w:left="0"/>
        <w:jc w:val="both"/>
      </w:pPr>
      <w:r>
        <w:rPr>
          <w:rFonts w:ascii="Times New Roman"/>
          <w:b w:val="false"/>
          <w:i w:val="false"/>
          <w:color w:val="000000"/>
          <w:sz w:val="28"/>
        </w:rPr>
        <w:t>
      2. Сотталған адам медициналық қорытындыға сәйкес дәрілік заттар мен медициналық мақсаттағы бұйымдар алуға құқылы. Жете тексергеннен кейін бұлар сотталған адамды емдеуге пайдалану үшін мекемеде орналасқан медициналық ұйымға жіберіледі.</w:t>
      </w:r>
    </w:p>
    <w:bookmarkEnd w:id="7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2-бөлікке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rFonts w:ascii="Times New Roman"/>
          <w:b w:val="false"/>
          <w:i w:val="false"/>
          <w:color w:val="000000"/>
          <w:sz w:val="28"/>
        </w:rPr>
        <w:t>
</w:t>
      </w:r>
      <w:r>
        <w:rPr>
          <w:rFonts w:ascii="Times New Roman"/>
          <w:b w:val="false"/>
          <w:i w:val="false"/>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rFonts w:ascii="Times New Roman"/>
          <w:b w:val="false"/>
          <w:i w:val="false"/>
          <w:color w:val="000000"/>
          <w:sz w:val="28"/>
        </w:rPr>
        <w:t>енгізіледі</w:t>
      </w:r>
      <w:r>
        <w:rPr>
          <w:rFonts w:ascii="Times New Roman"/>
          <w:b w:val="false"/>
          <w:i w:val="false"/>
          <w:color w:val="ff0000"/>
          <w:sz w:val="28"/>
        </w:rPr>
        <w:t>).</w:t>
      </w:r>
      <w:r>
        <w:br/>
      </w:r>
      <w:r>
        <w:rPr>
          <w:rFonts w:ascii="Times New Roman"/>
          <w:b w:val="false"/>
          <w:i w:val="false"/>
          <w:color w:val="000000"/>
          <w:sz w:val="28"/>
        </w:rPr>
        <w:t>
</w:t>
      </w:r>
    </w:p>
    <w:bookmarkStart w:name="z567" w:id="745"/>
    <w:p>
      <w:pPr>
        <w:spacing w:after="0"/>
        <w:ind w:left="0"/>
        <w:jc w:val="both"/>
      </w:pPr>
      <w:r>
        <w:rPr>
          <w:rFonts w:ascii="Times New Roman"/>
          <w:b w:val="false"/>
          <w:i w:val="false"/>
          <w:color w:val="000000"/>
          <w:sz w:val="28"/>
        </w:rPr>
        <w:t>
      3. Мекеме әкімшілігінің рұқсатымен сотталғандар сауқаттар мен бандерольдер жіберуге құқылы.</w:t>
      </w:r>
    </w:p>
    <w:bookmarkEnd w:id="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108-бап. Хат жазысу, ақшалай аударымдарды жiберу және алу</w:t>
      </w:r>
    </w:p>
    <w:bookmarkStart w:name="z568" w:id="746"/>
    <w:p>
      <w:pPr>
        <w:spacing w:after="0"/>
        <w:ind w:left="0"/>
        <w:jc w:val="both"/>
      </w:pPr>
      <w:r>
        <w:rPr>
          <w:rFonts w:ascii="Times New Roman"/>
          <w:b w:val="false"/>
          <w:i w:val="false"/>
          <w:color w:val="000000"/>
          <w:sz w:val="28"/>
        </w:rPr>
        <w:t>
      1. Сотталғандар хаттар алуға және оларды ақшаны уақытша орналастырудың қолма-қол ақшаны бақылау шоттарындағы қаражаты есебінен саны шектеусіз жіберуге құқылы.</w:t>
      </w:r>
    </w:p>
    <w:bookmarkEnd w:id="746"/>
    <w:bookmarkStart w:name="z569" w:id="747"/>
    <w:p>
      <w:pPr>
        <w:spacing w:after="0"/>
        <w:ind w:left="0"/>
        <w:jc w:val="both"/>
      </w:pPr>
      <w:r>
        <w:rPr>
          <w:rFonts w:ascii="Times New Roman"/>
          <w:b w:val="false"/>
          <w:i w:val="false"/>
          <w:color w:val="000000"/>
          <w:sz w:val="28"/>
        </w:rPr>
        <w:t>
      2. Сотталғандар жіберетін және алатын хат-хабарға қылмыстық-атқару қызметі саласындағы уәкiлеттi орган айқындайтын тәртіппен бақылау жасалады.</w:t>
      </w:r>
    </w:p>
    <w:bookmarkEnd w:id="747"/>
    <w:bookmarkStart w:name="z570" w:id="748"/>
    <w:p>
      <w:pPr>
        <w:spacing w:after="0"/>
        <w:ind w:left="0"/>
        <w:jc w:val="both"/>
      </w:pPr>
      <w:r>
        <w:rPr>
          <w:rFonts w:ascii="Times New Roman"/>
          <w:b w:val="false"/>
          <w:i w:val="false"/>
          <w:color w:val="000000"/>
          <w:sz w:val="28"/>
        </w:rPr>
        <w:t>
      3. Ерлі-зайыпты не туыстар болып табылмайтын, мекемелерде ұсталатын сотталғандардың арасында хат жазысуға мекеме әкiмшiлiгiнiң рұқсатымен жол берiледi.</w:t>
      </w:r>
    </w:p>
    <w:bookmarkEnd w:id="748"/>
    <w:bookmarkStart w:name="z571" w:id="749"/>
    <w:p>
      <w:pPr>
        <w:spacing w:after="0"/>
        <w:ind w:left="0"/>
        <w:jc w:val="both"/>
      </w:pPr>
      <w:r>
        <w:rPr>
          <w:rFonts w:ascii="Times New Roman"/>
          <w:b w:val="false"/>
          <w:i w:val="false"/>
          <w:color w:val="000000"/>
          <w:sz w:val="28"/>
        </w:rPr>
        <w:t>
      4. Толық, төтенше қауіпсіз, қауіпсіздігі барынша жоғары, орташа қауіпсіз және қауіпсіздігі аралас мекемелерде ұсталатын сотталғандар айына екі реттен көп емес ақшалай аударымдарды алуға құқылы, бұл ретте олардың жалпы сомасы жиырма айлық есептік көрсеткіштен аспауға тиіс.</w:t>
      </w:r>
    </w:p>
    <w:bookmarkEnd w:id="749"/>
    <w:p>
      <w:pPr>
        <w:spacing w:after="0"/>
        <w:ind w:left="0"/>
        <w:jc w:val="both"/>
      </w:pPr>
      <w:r>
        <w:rPr>
          <w:rFonts w:ascii="Times New Roman"/>
          <w:b w:val="false"/>
          <w:i w:val="false"/>
          <w:color w:val="000000"/>
          <w:sz w:val="28"/>
        </w:rPr>
        <w:t>
      Сотталғандар жазаны өтеу кезеңінде тапқан жеке қаражаты есебінен жұбайына (зайыбына), туыстарына ақшалай аударымдарды шектеусіз жіберуге құқылы.</w:t>
      </w:r>
    </w:p>
    <w:bookmarkStart w:name="z573" w:id="750"/>
    <w:p>
      <w:pPr>
        <w:spacing w:after="0"/>
        <w:ind w:left="0"/>
        <w:jc w:val="both"/>
      </w:pPr>
      <w:r>
        <w:rPr>
          <w:rFonts w:ascii="Times New Roman"/>
          <w:b w:val="false"/>
          <w:i w:val="false"/>
          <w:color w:val="000000"/>
          <w:sz w:val="28"/>
        </w:rPr>
        <w:t>
      5. Қауіпсіздігі барынша төмен мекемелерде ұсталатын сотталғандар ақшалай аударымдарды шектеусіз алуға және жіберуге құқылы.</w:t>
      </w:r>
    </w:p>
    <w:bookmarkEnd w:id="750"/>
    <w:bookmarkStart w:name="z574" w:id="751"/>
    <w:p>
      <w:pPr>
        <w:spacing w:after="0"/>
        <w:ind w:left="0"/>
        <w:jc w:val="both"/>
      </w:pPr>
      <w:r>
        <w:rPr>
          <w:rFonts w:ascii="Times New Roman"/>
          <w:b w:val="false"/>
          <w:i w:val="false"/>
          <w:color w:val="000000"/>
          <w:sz w:val="28"/>
        </w:rPr>
        <w:t>
      6. Барлық қолма-қол ақшасыз есеп айырысу нысандарын қолдануға байланысты қосымша көрсетілетін қызметтер сотталған адамның жеке қаражаты есебінен өтеледі.</w:t>
      </w:r>
    </w:p>
    <w:bookmarkEnd w:id="751"/>
    <w:p>
      <w:pPr>
        <w:spacing w:after="0"/>
        <w:ind w:left="0"/>
        <w:jc w:val="both"/>
      </w:pPr>
      <w:r>
        <w:rPr>
          <w:rFonts w:ascii="Times New Roman"/>
          <w:b w:val="false"/>
          <w:i w:val="false"/>
          <w:color w:val="000000"/>
          <w:sz w:val="28"/>
        </w:rPr>
        <w:t>
      7. Сотталған адам мекемеден кеткеннен кейін оның атына келіп түскен хаттар үш жұмыс күнінен кешіктірілмей, оның жазасын өтеу орны бойынша жөнелтіледі.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109-бап. Телефон арқылы сөйлесу</w:t>
      </w:r>
    </w:p>
    <w:bookmarkStart w:name="z575" w:id="752"/>
    <w:p>
      <w:pPr>
        <w:spacing w:after="0"/>
        <w:ind w:left="0"/>
        <w:jc w:val="both"/>
      </w:pPr>
      <w:r>
        <w:rPr>
          <w:rFonts w:ascii="Times New Roman"/>
          <w:b w:val="false"/>
          <w:i w:val="false"/>
          <w:color w:val="000000"/>
          <w:sz w:val="28"/>
        </w:rPr>
        <w:t>
      1. Сотталған адамның мекемелердің ішкі тәртіптеме қағидаларына сәйкес, әрқайсысының ұзақтығы он бес минут телефон арқылы сөйлесуге құқығы бар.</w:t>
      </w:r>
    </w:p>
    <w:bookmarkEnd w:id="752"/>
    <w:p>
      <w:pPr>
        <w:spacing w:after="0"/>
        <w:ind w:left="0"/>
        <w:jc w:val="both"/>
      </w:pPr>
      <w:r>
        <w:rPr>
          <w:rFonts w:ascii="Times New Roman"/>
          <w:b w:val="false"/>
          <w:i w:val="false"/>
          <w:color w:val="000000"/>
          <w:sz w:val="28"/>
        </w:rPr>
        <w:t>
      Телефон арқылы сөйлесудің ақысы сотталғандардың немесе олардың жұбайының (зайыбының), жақын туыстарының жеке қаражатынан төленедi.</w:t>
      </w:r>
    </w:p>
    <w:p>
      <w:pPr>
        <w:spacing w:after="0"/>
        <w:ind w:left="0"/>
        <w:jc w:val="both"/>
      </w:pPr>
      <w:r>
        <w:rPr>
          <w:rFonts w:ascii="Times New Roman"/>
          <w:b w:val="false"/>
          <w:i w:val="false"/>
          <w:color w:val="000000"/>
          <w:sz w:val="28"/>
        </w:rPr>
        <w:t>
      Мекеме әкімшілігі сотталған адамның әлеуметтік байланыста болуын қолдау үшін қолда бар телекоммуникация құралдарын пайдаланады.</w:t>
      </w:r>
    </w:p>
    <w:bookmarkStart w:name="z576" w:id="753"/>
    <w:p>
      <w:pPr>
        <w:spacing w:after="0"/>
        <w:ind w:left="0"/>
        <w:jc w:val="both"/>
      </w:pPr>
      <w:r>
        <w:rPr>
          <w:rFonts w:ascii="Times New Roman"/>
          <w:b w:val="false"/>
          <w:i w:val="false"/>
          <w:color w:val="000000"/>
          <w:sz w:val="28"/>
        </w:rPr>
        <w:t>
      2. Жазаны өтеудің қатаң жағдайларындағы, сондай-ақ жазалау тәртібімен тәртіптік изоляторда не жалғыз адамдық камерада ұсталатын сотталғандардың: жұбайы (зайыбы), жақын туысы қайтыс болған немесе науқастың өміріне қатер төндіретіндей қатты ауырған; оның отбасына айтарлықтай материалдық залал келтірген дүлей зілзала болған және өзге де айрықша жеке мән-жайлар болған жағдайларда телефон арқылы сөйлесуге құқығы бар.</w:t>
      </w:r>
    </w:p>
    <w:bookmarkEnd w:id="753"/>
    <w:p>
      <w:pPr>
        <w:spacing w:after="0"/>
        <w:ind w:left="0"/>
        <w:jc w:val="both"/>
      </w:pPr>
      <w:r>
        <w:rPr>
          <w:rFonts w:ascii="Times New Roman"/>
          <w:b/>
          <w:i w:val="false"/>
          <w:color w:val="000000"/>
          <w:sz w:val="28"/>
        </w:rPr>
        <w:t>110-бап. Жазу керек-жарақтарын, әдебиетті, мерзімді басылымдарды сатып алу және сақтау</w:t>
      </w:r>
    </w:p>
    <w:bookmarkStart w:name="z577" w:id="754"/>
    <w:p>
      <w:pPr>
        <w:spacing w:after="0"/>
        <w:ind w:left="0"/>
        <w:jc w:val="both"/>
      </w:pPr>
      <w:r>
        <w:rPr>
          <w:rFonts w:ascii="Times New Roman"/>
          <w:b w:val="false"/>
          <w:i w:val="false"/>
          <w:color w:val="000000"/>
          <w:sz w:val="28"/>
        </w:rPr>
        <w:t>
      1. Сотталған адам бандерольдермен жазу керек-жарақтарын алуға, сауда желісі арқылы әдебиетті сатып алуға, сондай-ақ ақшаны уақытша орналастырудың қолма-қол ақшаны бақылау шоттарындағы қаражаты есебінен газеттер мен журналдарға шектеусіз жазылуға құқылы.</w:t>
      </w:r>
    </w:p>
    <w:bookmarkEnd w:id="754"/>
    <w:bookmarkStart w:name="z578" w:id="755"/>
    <w:p>
      <w:pPr>
        <w:spacing w:after="0"/>
        <w:ind w:left="0"/>
        <w:jc w:val="both"/>
      </w:pPr>
      <w:r>
        <w:rPr>
          <w:rFonts w:ascii="Times New Roman"/>
          <w:b w:val="false"/>
          <w:i w:val="false"/>
          <w:color w:val="000000"/>
          <w:sz w:val="28"/>
        </w:rPr>
        <w:t>
      2. Сотталғандарға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дiни, тектiк-топтық және рулық астамшылықты, қатыгездiкке табыну мен зорлық-зомбылықты насихаттауды және үгiттеуді қамтитын, сондай-ақ порнографиялық сипаттағы басылымдарды алуға, сатып алуға, жаздырып алуға, сақтауға және таратуға тыйым салынады.</w:t>
      </w:r>
    </w:p>
    <w:bookmarkEnd w:id="755"/>
    <w:bookmarkStart w:name="z579" w:id="756"/>
    <w:p>
      <w:pPr>
        <w:spacing w:after="0"/>
        <w:ind w:left="0"/>
        <w:jc w:val="both"/>
      </w:pPr>
      <w:r>
        <w:rPr>
          <w:rFonts w:ascii="Times New Roman"/>
          <w:b w:val="false"/>
          <w:i w:val="false"/>
          <w:color w:val="000000"/>
          <w:sz w:val="28"/>
        </w:rPr>
        <w:t>
      3. Сауда желісі арқылы сатып алынатын әдебиеті бар бандерольдер сотталған адам алуға құқылы сауқаттар мен бандерольдер санына кірмейді.</w:t>
      </w:r>
    </w:p>
    <w:bookmarkEnd w:id="756"/>
    <w:bookmarkStart w:name="z580" w:id="757"/>
    <w:p>
      <w:pPr>
        <w:spacing w:after="0"/>
        <w:ind w:left="0"/>
        <w:jc w:val="both"/>
      </w:pPr>
      <w:r>
        <w:rPr>
          <w:rFonts w:ascii="Times New Roman"/>
          <w:b w:val="false"/>
          <w:i w:val="false"/>
          <w:color w:val="000000"/>
          <w:sz w:val="28"/>
        </w:rPr>
        <w:t>
      4. Жазу керек-жарақтарын, әдебиетті, сондай-ақ газеттер мен журналдарды сақтау мекемелердің ішкі тәртіптеме қағидаларына сәйкес жүзеге асырылады.</w:t>
      </w:r>
    </w:p>
    <w:bookmarkEnd w:id="757"/>
    <w:p>
      <w:pPr>
        <w:spacing w:after="0"/>
        <w:ind w:left="0"/>
        <w:jc w:val="both"/>
      </w:pPr>
      <w:r>
        <w:rPr>
          <w:rFonts w:ascii="Times New Roman"/>
          <w:b/>
          <w:i w:val="false"/>
          <w:color w:val="000000"/>
          <w:sz w:val="28"/>
        </w:rPr>
        <w:t>111-бап. Сейілдеулер</w:t>
      </w:r>
    </w:p>
    <w:bookmarkStart w:name="z581" w:id="758"/>
    <w:p>
      <w:pPr>
        <w:spacing w:after="0"/>
        <w:ind w:left="0"/>
        <w:jc w:val="both"/>
      </w:pPr>
      <w:r>
        <w:rPr>
          <w:rFonts w:ascii="Times New Roman"/>
          <w:b w:val="false"/>
          <w:i w:val="false"/>
          <w:color w:val="000000"/>
          <w:sz w:val="28"/>
        </w:rPr>
        <w:t>
      1. Жазасын камераларда өтеп жүрген, сондай-ақ жазалау тәртібімен тәртіптік изоляторға жабылған және жалғыз адамдық камераларға ауыстырылған сотталғандардың осы Кодексте белгіленген тәртіппен күн сайын сейілдеуге құқығы бар.</w:t>
      </w:r>
    </w:p>
    <w:bookmarkEnd w:id="758"/>
    <w:bookmarkStart w:name="z582" w:id="759"/>
    <w:p>
      <w:pPr>
        <w:spacing w:after="0"/>
        <w:ind w:left="0"/>
        <w:jc w:val="both"/>
      </w:pPr>
      <w:r>
        <w:rPr>
          <w:rFonts w:ascii="Times New Roman"/>
          <w:b w:val="false"/>
          <w:i w:val="false"/>
          <w:color w:val="000000"/>
          <w:sz w:val="28"/>
        </w:rPr>
        <w:t>
      2. Сотталғандардың сейілдеуі күндізгі уақытта мекеме аумағының арнайы жабдықталған бөлігінде жүргізіледі.</w:t>
      </w:r>
    </w:p>
    <w:bookmarkEnd w:id="759"/>
    <w:bookmarkStart w:name="z583" w:id="760"/>
    <w:p>
      <w:pPr>
        <w:spacing w:after="0"/>
        <w:ind w:left="0"/>
        <w:jc w:val="both"/>
      </w:pPr>
      <w:r>
        <w:rPr>
          <w:rFonts w:ascii="Times New Roman"/>
          <w:b w:val="false"/>
          <w:i w:val="false"/>
          <w:color w:val="000000"/>
          <w:sz w:val="28"/>
        </w:rPr>
        <w:t>
      3. Сотталған адам мекемелердің ішкі тәртіптеме қағидаларын бұзған жағдайда, сейілдеу мерзімінен бұрын тоқтатылады.</w:t>
      </w:r>
    </w:p>
    <w:bookmarkEnd w:id="760"/>
    <w:p>
      <w:pPr>
        <w:spacing w:after="0"/>
        <w:ind w:left="0"/>
        <w:jc w:val="both"/>
      </w:pPr>
      <w:r>
        <w:rPr>
          <w:rFonts w:ascii="Times New Roman"/>
          <w:b/>
          <w:i w:val="false"/>
          <w:color w:val="000000"/>
          <w:sz w:val="28"/>
        </w:rPr>
        <w:t>112-бап. Радиохабарлар тыңдау және телехабарлар көру</w:t>
      </w:r>
    </w:p>
    <w:bookmarkStart w:name="z584" w:id="761"/>
    <w:p>
      <w:pPr>
        <w:spacing w:after="0"/>
        <w:ind w:left="0"/>
        <w:jc w:val="both"/>
      </w:pPr>
      <w:r>
        <w:rPr>
          <w:rFonts w:ascii="Times New Roman"/>
          <w:b w:val="false"/>
          <w:i w:val="false"/>
          <w:color w:val="000000"/>
          <w:sz w:val="28"/>
        </w:rPr>
        <w:t>
      1. Сотталғандардың жұмыс пен міндетті бұқаралық іс-шаралардан бос уақытта, мекеменің күн тәртіптемесімен ұйықтауға бөлінген уақыттан басқа кезде радиохабарлар тыңдауға құқығы бар.</w:t>
      </w:r>
    </w:p>
    <w:bookmarkEnd w:id="761"/>
    <w:bookmarkStart w:name="z585" w:id="762"/>
    <w:p>
      <w:pPr>
        <w:spacing w:after="0"/>
        <w:ind w:left="0"/>
        <w:jc w:val="both"/>
      </w:pPr>
      <w:r>
        <w:rPr>
          <w:rFonts w:ascii="Times New Roman"/>
          <w:b w:val="false"/>
          <w:i w:val="false"/>
          <w:color w:val="000000"/>
          <w:sz w:val="28"/>
        </w:rPr>
        <w:t>
      2. Жазалау тәртібімен тәртіптік изоляторларға жабылғандарды және жалғыз адамдық камераларға ауыстырылғандарды қоспағанда, сотталғандардың жұмыс пен міндетті бұқаралық іс-шаралардан бос уақытта, мекеменің күн тәртіптемесімен ұйықтауға бөлінген уақыттан басқа кезде телехабарлар көруге құқығы бар.</w:t>
      </w:r>
    </w:p>
    <w:bookmarkEnd w:id="762"/>
    <w:p>
      <w:pPr>
        <w:spacing w:after="0"/>
        <w:ind w:left="0"/>
        <w:jc w:val="both"/>
      </w:pPr>
      <w:r>
        <w:rPr>
          <w:rFonts w:ascii="Times New Roman"/>
          <w:b/>
          <w:i w:val="false"/>
          <w:color w:val="000000"/>
          <w:sz w:val="28"/>
        </w:rPr>
        <w:t>113-бап. Мекеменің шегінен тыс жерге шығу</w:t>
      </w:r>
    </w:p>
    <w:bookmarkStart w:name="z586" w:id="763"/>
    <w:p>
      <w:pPr>
        <w:spacing w:after="0"/>
        <w:ind w:left="0"/>
        <w:jc w:val="both"/>
      </w:pPr>
      <w:r>
        <w:rPr>
          <w:rFonts w:ascii="Times New Roman"/>
          <w:b w:val="false"/>
          <w:i w:val="false"/>
          <w:color w:val="000000"/>
          <w:sz w:val="28"/>
        </w:rPr>
        <w:t>
      1. Мекемелерде ұсталатын, сондай-ақ шаруашылық қызмет көрсету жөніндегі жұмыстарды жүргiзу үшiн қауіпсіздігі аралас мекемелерде қалдырылған және толық қауіпсіз мекемеге жіберілген сотталғандардың мекеменің шегінен тыс жерге:</w:t>
      </w:r>
    </w:p>
    <w:bookmarkEnd w:id="763"/>
    <w:bookmarkStart w:name="z1394" w:id="764"/>
    <w:p>
      <w:pPr>
        <w:spacing w:after="0"/>
        <w:ind w:left="0"/>
        <w:jc w:val="both"/>
      </w:pPr>
      <w:r>
        <w:rPr>
          <w:rFonts w:ascii="Times New Roman"/>
          <w:b w:val="false"/>
          <w:i w:val="false"/>
          <w:color w:val="000000"/>
          <w:sz w:val="28"/>
        </w:rPr>
        <w:t>
      1) қысқа мерзiмге – жұбайының (зайыбының), жақын туысының қайтыс болуына немесе науқастың өмiрiне қатер төндiретіндей қатты ауыруына, оның отбасына айтарлықтай материалдық залал келтiрген дүлей зілзалаға байланысты, бару-қайту жолына қажет (бес тәулiктен аспайтын) уақытты есептемегенде, жетi тәулiктен аспайтын мерзiмге;</w:t>
      </w:r>
    </w:p>
    <w:bookmarkEnd w:id="764"/>
    <w:bookmarkStart w:name="z1395" w:id="765"/>
    <w:p>
      <w:pPr>
        <w:spacing w:after="0"/>
        <w:ind w:left="0"/>
        <w:jc w:val="both"/>
      </w:pPr>
      <w:r>
        <w:rPr>
          <w:rFonts w:ascii="Times New Roman"/>
          <w:b w:val="false"/>
          <w:i w:val="false"/>
          <w:color w:val="000000"/>
          <w:sz w:val="28"/>
        </w:rPr>
        <w:t>
      2) ұзақ мерзімге – қауіпсіздігі барынша төмен мекемеде жыл сайынғы ақылы демалыс уақытына шығуға құқығы бар.</w:t>
      </w:r>
    </w:p>
    <w:bookmarkEnd w:id="765"/>
    <w:bookmarkStart w:name="z587" w:id="766"/>
    <w:p>
      <w:pPr>
        <w:spacing w:after="0"/>
        <w:ind w:left="0"/>
        <w:jc w:val="both"/>
      </w:pPr>
      <w:r>
        <w:rPr>
          <w:rFonts w:ascii="Times New Roman"/>
          <w:b w:val="false"/>
          <w:i w:val="false"/>
          <w:color w:val="000000"/>
          <w:sz w:val="28"/>
        </w:rPr>
        <w:t>
      2. Мекемелердің балалар үйінде балалары бар сотталған әйелдердің балаларын жұбайына, туыстарына не балалар үйіне орналастыру үшін мекеменің шегінен тыс жерге қысқа мерзімге шығуға құқығы бар.</w:t>
      </w:r>
    </w:p>
    <w:bookmarkEnd w:id="766"/>
    <w:p>
      <w:pPr>
        <w:spacing w:after="0"/>
        <w:ind w:left="0"/>
        <w:jc w:val="both"/>
      </w:pPr>
      <w:r>
        <w:rPr>
          <w:rFonts w:ascii="Times New Roman"/>
          <w:b w:val="false"/>
          <w:i w:val="false"/>
          <w:color w:val="000000"/>
          <w:sz w:val="28"/>
        </w:rPr>
        <w:t>
      Мекемеден тыс жерде кәмелетке толмаған мүгедектігі бар балалары бар сотталған әйелдердің олармен кездесу үшін жылына бір рет қысқа мерзімге шығуына құқығы бар.</w:t>
      </w:r>
    </w:p>
    <w:bookmarkStart w:name="z588" w:id="767"/>
    <w:p>
      <w:pPr>
        <w:spacing w:after="0"/>
        <w:ind w:left="0"/>
        <w:jc w:val="both"/>
      </w:pPr>
      <w:r>
        <w:rPr>
          <w:rFonts w:ascii="Times New Roman"/>
          <w:b w:val="false"/>
          <w:i w:val="false"/>
          <w:color w:val="000000"/>
          <w:sz w:val="28"/>
        </w:rPr>
        <w:t>
      3. Осы баптың бірінші және екінші бөліктерінде көрсетілген негiздер бойынша мынадай:</w:t>
      </w:r>
    </w:p>
    <w:bookmarkEnd w:id="767"/>
    <w:bookmarkStart w:name="z1396" w:id="768"/>
    <w:p>
      <w:pPr>
        <w:spacing w:after="0"/>
        <w:ind w:left="0"/>
        <w:jc w:val="both"/>
      </w:pPr>
      <w:r>
        <w:rPr>
          <w:rFonts w:ascii="Times New Roman"/>
          <w:b w:val="false"/>
          <w:i w:val="false"/>
          <w:color w:val="000000"/>
          <w:sz w:val="28"/>
        </w:rPr>
        <w:t>
      1) қайталап қауіпті қылмыс жасаған;</w:t>
      </w:r>
    </w:p>
    <w:bookmarkEnd w:id="768"/>
    <w:bookmarkStart w:name="z1397" w:id="769"/>
    <w:p>
      <w:pPr>
        <w:spacing w:after="0"/>
        <w:ind w:left="0"/>
        <w:jc w:val="both"/>
      </w:pPr>
      <w:r>
        <w:rPr>
          <w:rFonts w:ascii="Times New Roman"/>
          <w:b w:val="false"/>
          <w:i w:val="false"/>
          <w:color w:val="000000"/>
          <w:sz w:val="28"/>
        </w:rPr>
        <w:t>
      2) өлiм жазасы түріндегі жазасы кешірім жасау тәртібімен немесе өлім жазасын жоятын заңның қолданылуына байланысты бас бостандығынан айыруға ауыстырылған;</w:t>
      </w:r>
    </w:p>
    <w:bookmarkEnd w:id="769"/>
    <w:bookmarkStart w:name="z1398" w:id="770"/>
    <w:p>
      <w:pPr>
        <w:spacing w:after="0"/>
        <w:ind w:left="0"/>
        <w:jc w:val="both"/>
      </w:pPr>
      <w:r>
        <w:rPr>
          <w:rFonts w:ascii="Times New Roman"/>
          <w:b w:val="false"/>
          <w:i w:val="false"/>
          <w:color w:val="000000"/>
          <w:sz w:val="28"/>
        </w:rPr>
        <w:t>
      3) өмiр бойына бас бостандығынан айыруға сотталған;</w:t>
      </w:r>
    </w:p>
    <w:bookmarkEnd w:id="770"/>
    <w:bookmarkStart w:name="z1399" w:id="771"/>
    <w:p>
      <w:pPr>
        <w:spacing w:after="0"/>
        <w:ind w:left="0"/>
        <w:jc w:val="both"/>
      </w:pPr>
      <w:r>
        <w:rPr>
          <w:rFonts w:ascii="Times New Roman"/>
          <w:b w:val="false"/>
          <w:i w:val="false"/>
          <w:color w:val="000000"/>
          <w:sz w:val="28"/>
        </w:rPr>
        <w:t>
      4) есінің дұрыстығы жоққа шығарылмайтын, психикалық, мінез-құлықтық бұзылушылығы (ауруы) бар адам деп танылған, сондай-ақ туберкулезден, инфекциядан, психикаға белсенді әсер ететін заттарды тұтынуға байланысты психикалық, мінез-құлықтық бұзылушылығынан (ауруынан) емделудi аяқтамаған;</w:t>
      </w:r>
    </w:p>
    <w:bookmarkEnd w:id="771"/>
    <w:bookmarkStart w:name="z1400" w:id="772"/>
    <w:p>
      <w:pPr>
        <w:spacing w:after="0"/>
        <w:ind w:left="0"/>
        <w:jc w:val="both"/>
      </w:pPr>
      <w:r>
        <w:rPr>
          <w:rFonts w:ascii="Times New Roman"/>
          <w:b w:val="false"/>
          <w:i w:val="false"/>
          <w:color w:val="000000"/>
          <w:sz w:val="28"/>
        </w:rPr>
        <w:t>
      5) террористік, экстремистік қылмыстар үшін не қылмыстық топ құрамында жасалған қылмыстар үшін, сондай-ақ жас балалардың жыныстық тиіспеушілігіне қарсы қылмыс үшін;</w:t>
      </w:r>
    </w:p>
    <w:bookmarkEnd w:id="772"/>
    <w:bookmarkStart w:name="z1401" w:id="773"/>
    <w:p>
      <w:pPr>
        <w:spacing w:after="0"/>
        <w:ind w:left="0"/>
        <w:jc w:val="both"/>
      </w:pPr>
      <w:r>
        <w:rPr>
          <w:rFonts w:ascii="Times New Roman"/>
          <w:b w:val="false"/>
          <w:i w:val="false"/>
          <w:color w:val="000000"/>
          <w:sz w:val="28"/>
        </w:rPr>
        <w:t>
      6) дәрежесі екінші немесе үшінші теріс мінез-құлықты сотталғандарға шығуға рұқсат етілмейді.</w:t>
      </w:r>
    </w:p>
    <w:bookmarkEnd w:id="773"/>
    <w:bookmarkStart w:name="z589" w:id="774"/>
    <w:p>
      <w:pPr>
        <w:spacing w:after="0"/>
        <w:ind w:left="0"/>
        <w:jc w:val="both"/>
      </w:pPr>
      <w:r>
        <w:rPr>
          <w:rFonts w:ascii="Times New Roman"/>
          <w:b w:val="false"/>
          <w:i w:val="false"/>
          <w:color w:val="000000"/>
          <w:sz w:val="28"/>
        </w:rPr>
        <w:t>
      4. Бірінші немесе екінші топтағы мүгедектігі бар, денсаулық жағдайына байланысты үнемі күтімге мұқтаж сотталғандардың, сондай-ақ кәмелетке толмаған сотталғандардың жұбайымен (зайыбымен), туысымен немесе өзге еріп жүруші адаммен бірге мекеме шегінен тыс жерге шығуына рұқсат етіледі.</w:t>
      </w:r>
    </w:p>
    <w:bookmarkEnd w:id="774"/>
    <w:bookmarkStart w:name="z590" w:id="775"/>
    <w:p>
      <w:pPr>
        <w:spacing w:after="0"/>
        <w:ind w:left="0"/>
        <w:jc w:val="both"/>
      </w:pPr>
      <w:r>
        <w:rPr>
          <w:rFonts w:ascii="Times New Roman"/>
          <w:b w:val="false"/>
          <w:i w:val="false"/>
          <w:color w:val="000000"/>
          <w:sz w:val="28"/>
        </w:rPr>
        <w:t>
      5. Сотталған адамның шығу туралы өтініші бір тәулiктік мерзімде қаралады. Шығуға рұқсатты мекеме бастығы не оны алмастыратын адам осы баптың үшінші бөлігінде көзделген талаптарды және сотталған адамның мiнез-құлқын ескере отырып бередi.</w:t>
      </w:r>
    </w:p>
    <w:bookmarkEnd w:id="775"/>
    <w:bookmarkStart w:name="z591" w:id="776"/>
    <w:p>
      <w:pPr>
        <w:spacing w:after="0"/>
        <w:ind w:left="0"/>
        <w:jc w:val="both"/>
      </w:pPr>
      <w:r>
        <w:rPr>
          <w:rFonts w:ascii="Times New Roman"/>
          <w:b w:val="false"/>
          <w:i w:val="false"/>
          <w:color w:val="000000"/>
          <w:sz w:val="28"/>
        </w:rPr>
        <w:t>
      6. Сотталған адамның мекеме шегінен тыс жерде болу уақыты жазаны өтеу мерзiмiне есептеледi.</w:t>
      </w:r>
    </w:p>
    <w:bookmarkEnd w:id="776"/>
    <w:bookmarkStart w:name="z592" w:id="777"/>
    <w:p>
      <w:pPr>
        <w:spacing w:after="0"/>
        <w:ind w:left="0"/>
        <w:jc w:val="both"/>
      </w:pPr>
      <w:r>
        <w:rPr>
          <w:rFonts w:ascii="Times New Roman"/>
          <w:b w:val="false"/>
          <w:i w:val="false"/>
          <w:color w:val="000000"/>
          <w:sz w:val="28"/>
        </w:rPr>
        <w:t>
      7. Сотталған адамның мекеме шегінен тыс жерге шығуына байланысты шығыстарын ол ақшаны уақытша орналастырудың қолма-қол ақшаны бақылау шоттарындағы қаражаттан төлейдi не өзге адамдар төлейдi.</w:t>
      </w:r>
    </w:p>
    <w:bookmarkEnd w:id="777"/>
    <w:bookmarkStart w:name="z572" w:id="778"/>
    <w:p>
      <w:pPr>
        <w:spacing w:after="0"/>
        <w:ind w:left="0"/>
        <w:jc w:val="both"/>
      </w:pPr>
      <w:r>
        <w:rPr>
          <w:rFonts w:ascii="Times New Roman"/>
          <w:b w:val="false"/>
          <w:i w:val="false"/>
          <w:color w:val="000000"/>
          <w:sz w:val="28"/>
        </w:rPr>
        <w:t>
      8. Сотталған адамның белгiленген мерзiмде қайтып оралуын қиындататын, күтпеген мән-жайлар туындаған жағдайда, сотталған адам болған жердегi iшкi iстер органы бастығының уәжді қаулысымен мекемеге оралу мерзiмi мекеме әкiмшiлiгiн дереу хабардар ете отырып, бес тәулiкке дейiн ұзартылады.</w:t>
      </w:r>
    </w:p>
    <w:bookmarkEnd w:id="778"/>
    <w:bookmarkStart w:name="z594" w:id="779"/>
    <w:p>
      <w:pPr>
        <w:spacing w:after="0"/>
        <w:ind w:left="0"/>
        <w:jc w:val="both"/>
      </w:pPr>
      <w:r>
        <w:rPr>
          <w:rFonts w:ascii="Times New Roman"/>
          <w:b w:val="false"/>
          <w:i w:val="false"/>
          <w:color w:val="000000"/>
          <w:sz w:val="28"/>
        </w:rPr>
        <w:t>
      9. Сотталған адам мерзiмінде оралмаған кезде мекеме әкімшілігі Қазақстан Республикасының заңнамасында белгіленген тәртіппен іздестіруді жүзеге асырады.</w:t>
      </w:r>
    </w:p>
    <w:bookmarkEnd w:id="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(қолданысқа енгізілген күннен бастап алты ай өткеннен кейін </w:t>
      </w:r>
      <w:r>
        <w:rPr>
          <w:rFonts w:ascii="Times New Roman"/>
          <w:b w:val="false"/>
          <w:i w:val="false"/>
          <w:color w:val="000000"/>
          <w:sz w:val="28"/>
        </w:rPr>
        <w:t>қолданысқа</w:t>
      </w:r>
      <w:r>
        <w:rPr>
          <w:rFonts w:ascii="Times New Roman"/>
          <w:b w:val="false"/>
          <w:i w:val="false"/>
          <w:color w:val="ff0000"/>
          <w:sz w:val="28"/>
        </w:rPr>
        <w:t xml:space="preserve">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114-бап. Мiндетті әлеуметтiк сақтандыру, әлеуметтiк, зейнетақымен қамсыздандыру</w:t>
      </w:r>
    </w:p>
    <w:bookmarkStart w:name="z595" w:id="780"/>
    <w:p>
      <w:pPr>
        <w:spacing w:after="0"/>
        <w:ind w:left="0"/>
        <w:jc w:val="both"/>
      </w:pPr>
      <w:r>
        <w:rPr>
          <w:rFonts w:ascii="Times New Roman"/>
          <w:b w:val="false"/>
          <w:i w:val="false"/>
          <w:color w:val="000000"/>
          <w:sz w:val="28"/>
        </w:rPr>
        <w:t>
      1. Жұмыспен қамтылған сотталғандар Қазақстан Республикасының заңнамасына сәйкес мiндеттi әлеуметтiк сақтандыруға жатады.</w:t>
      </w:r>
    </w:p>
    <w:bookmarkEnd w:id="780"/>
    <w:bookmarkStart w:name="z596" w:id="781"/>
    <w:p>
      <w:pPr>
        <w:spacing w:after="0"/>
        <w:ind w:left="0"/>
        <w:jc w:val="both"/>
      </w:pPr>
      <w:r>
        <w:rPr>
          <w:rFonts w:ascii="Times New Roman"/>
          <w:b w:val="false"/>
          <w:i w:val="false"/>
          <w:color w:val="000000"/>
          <w:sz w:val="28"/>
        </w:rPr>
        <w:t>
      2. Сотталған әйелдер Қазақстан Республикасының Әлеуметтік кодексіне сәйкес жүктiлiкке және босануға байланысты кірісінен айырылу жағдайына арналған әлеуметтік төлемдермен қамтамасыз етiледi.</w:t>
      </w:r>
    </w:p>
    <w:bookmarkEnd w:id="781"/>
    <w:bookmarkStart w:name="z597" w:id="782"/>
    <w:p>
      <w:pPr>
        <w:spacing w:after="0"/>
        <w:ind w:left="0"/>
        <w:jc w:val="both"/>
      </w:pPr>
      <w:r>
        <w:rPr>
          <w:rFonts w:ascii="Times New Roman"/>
          <w:b w:val="false"/>
          <w:i w:val="false"/>
          <w:color w:val="000000"/>
          <w:sz w:val="28"/>
        </w:rPr>
        <w:t>
      3. Сотталғандардың Қазақстан Республикасының әлеуметтік қорғау туралы заңнамасына сәйкес әлеуметтiк және зейнетақымен қамсыздандырылуға құқығы бар.</w:t>
      </w:r>
    </w:p>
    <w:bookmarkEnd w:id="782"/>
    <w:bookmarkStart w:name="z598" w:id="783"/>
    <w:p>
      <w:pPr>
        <w:spacing w:after="0"/>
        <w:ind w:left="0"/>
        <w:jc w:val="both"/>
      </w:pPr>
      <w:r>
        <w:rPr>
          <w:rFonts w:ascii="Times New Roman"/>
          <w:b w:val="false"/>
          <w:i w:val="false"/>
          <w:color w:val="000000"/>
          <w:sz w:val="28"/>
        </w:rPr>
        <w:t>
      4. Мекемелерде бас бостандығынан айыруды өтеп жүрген сотталғандарға қатысты ерiктi медициналық сақтандырудың қолданысы өтеу мерзімі аяқталғанға дейiн тоқтатыла тұрады.</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 енгізілді – ҚР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115-бап. Материалдық-тұрмыстық қамтамасыз ету</w:t>
      </w:r>
    </w:p>
    <w:bookmarkStart w:name="z599" w:id="784"/>
    <w:p>
      <w:pPr>
        <w:spacing w:after="0"/>
        <w:ind w:left="0"/>
        <w:jc w:val="both"/>
      </w:pPr>
      <w:r>
        <w:rPr>
          <w:rFonts w:ascii="Times New Roman"/>
          <w:b w:val="false"/>
          <w:i w:val="false"/>
          <w:color w:val="000000"/>
          <w:sz w:val="28"/>
        </w:rPr>
        <w:t>
      1. Мекемелердегі бiр сотталған адамға шаққандағы тұрғын алаңның нормасы – екi жарым шаршы метрден, әйелдердi ұстауға арналған мекемелерде – үш шаршы метрден, кәмелетке толмағандар үшін – үш жарым шаршы метрден кем болмауы керек.</w:t>
      </w:r>
    </w:p>
    <w:bookmarkEnd w:id="784"/>
    <w:bookmarkStart w:name="z600" w:id="785"/>
    <w:p>
      <w:pPr>
        <w:spacing w:after="0"/>
        <w:ind w:left="0"/>
        <w:jc w:val="both"/>
      </w:pPr>
      <w:r>
        <w:rPr>
          <w:rFonts w:ascii="Times New Roman"/>
          <w:b w:val="false"/>
          <w:i w:val="false"/>
          <w:color w:val="000000"/>
          <w:sz w:val="28"/>
        </w:rPr>
        <w:t>
      2. Сотталғандардың тұрақты тұруына арналған ортақ тұрғын үй-жайларда, бөлмелер мен камераларда нақты бар тұрғын алаң негізге алына отырып, осы баптың бірінші бөлігінде белгіленген нормаларға сәйкес жазаны өтеу орындарының лимиті айқындалады.</w:t>
      </w:r>
    </w:p>
    <w:bookmarkEnd w:id="785"/>
    <w:p>
      <w:pPr>
        <w:spacing w:after="0"/>
        <w:ind w:left="0"/>
        <w:jc w:val="both"/>
      </w:pPr>
      <w:r>
        <w:rPr>
          <w:rFonts w:ascii="Times New Roman"/>
          <w:b w:val="false"/>
          <w:i w:val="false"/>
          <w:color w:val="000000"/>
          <w:sz w:val="28"/>
        </w:rPr>
        <w:t>
      Әр мекеме үшін жазаны өтеу орындарының лимитін қылмыстық-атқару қызметі саласындағы уәкілетті орган белгілейді және сотталғандардың тұрақты тұруына арналған жаңа тұрғын алаңдар пайдалануға берілген және бұрыннан бар тұрғын алаңдар реконструкцияланған кезде өзгереді.</w:t>
      </w:r>
    </w:p>
    <w:bookmarkStart w:name="z601" w:id="786"/>
    <w:p>
      <w:pPr>
        <w:spacing w:after="0"/>
        <w:ind w:left="0"/>
        <w:jc w:val="both"/>
      </w:pPr>
      <w:r>
        <w:rPr>
          <w:rFonts w:ascii="Times New Roman"/>
          <w:b w:val="false"/>
          <w:i w:val="false"/>
          <w:color w:val="000000"/>
          <w:sz w:val="28"/>
        </w:rPr>
        <w:t>
      3. Сотталғандарға жеке жатын орындар мен төсек керек-жарақтары беріледі.</w:t>
      </w:r>
    </w:p>
    <w:bookmarkEnd w:id="786"/>
    <w:p>
      <w:pPr>
        <w:spacing w:after="0"/>
        <w:ind w:left="0"/>
        <w:jc w:val="both"/>
      </w:pPr>
      <w:r>
        <w:rPr>
          <w:rFonts w:ascii="Times New Roman"/>
          <w:b w:val="false"/>
          <w:i w:val="false"/>
          <w:color w:val="000000"/>
          <w:sz w:val="28"/>
        </w:rPr>
        <w:t>
      Сотталғандар тамақпен, бірінші кезекте қажетті заттармен, жынысы және климаттық жағдайлар ескеріле отырып, маусым бойынша киіммен, ішкиіммен және аяқкиіммен бюджет қаражаты есебінен қамтамасыз етіледі.</w:t>
      </w:r>
    </w:p>
    <w:bookmarkStart w:name="z602" w:id="787"/>
    <w:p>
      <w:pPr>
        <w:spacing w:after="0"/>
        <w:ind w:left="0"/>
        <w:jc w:val="both"/>
      </w:pPr>
      <w:r>
        <w:rPr>
          <w:rFonts w:ascii="Times New Roman"/>
          <w:b w:val="false"/>
          <w:i w:val="false"/>
          <w:color w:val="000000"/>
          <w:sz w:val="28"/>
        </w:rPr>
        <w:t>
      4. Сотталғандарды еңбекке тартатын кәсіпорындар қаражаты есебінен оларға белгіленген нормалардан тыс қосымша тамақтандыру ұйымдастырылуы мүмкін.</w:t>
      </w:r>
    </w:p>
    <w:bookmarkEnd w:id="787"/>
    <w:p>
      <w:pPr>
        <w:spacing w:after="0"/>
        <w:ind w:left="0"/>
        <w:jc w:val="both"/>
      </w:pPr>
      <w:r>
        <w:rPr>
          <w:rFonts w:ascii="Times New Roman"/>
          <w:b w:val="false"/>
          <w:i w:val="false"/>
          <w:color w:val="000000"/>
          <w:sz w:val="28"/>
        </w:rPr>
        <w:t>
      Тамақ өнімдері мен бірінші кезекте қажетті заттарды сатып алу үшін жұмсауға рұқсат етілетін, осы Кодексте белгіленген ақша сомасынан асырып, сотталғандар ақшаны уақытша орналастырудың қолма-қол ақшаны бақылау шоттарындағы қаражатынан: мекемелерде пайдалануға рұқсат етілген аяқкиім мен киімді, оның ішінде спорттық аяқкиім мен киімді қосымша сатып алуға; медициналық көрсетімдер бойынша қажетті емдәмдік тамақ алуға; өздерінің қалауы бойынша көрсетілетін емдеу-профилактикалық және нормативтік құқықтық актілерде айқындалатын өзге де қосымша қызметтер көрсетудің ақысын төлеуге құқылы.</w:t>
      </w:r>
    </w:p>
    <w:bookmarkStart w:name="z603" w:id="788"/>
    <w:p>
      <w:pPr>
        <w:spacing w:after="0"/>
        <w:ind w:left="0"/>
        <w:jc w:val="both"/>
      </w:pPr>
      <w:r>
        <w:rPr>
          <w:rFonts w:ascii="Times New Roman"/>
          <w:b w:val="false"/>
          <w:i w:val="false"/>
          <w:color w:val="000000"/>
          <w:sz w:val="28"/>
        </w:rPr>
        <w:t>
      5. Жүкті әйелдерге, бала емізетін аналарға, кәмелетке толмағандарға, сондай-ақ науқастар мен мүгедектігі бар адамдарға жақсартылған тұрғынжай-тұрмыстық жағдайлар жасалады және тамақтанудың жоғарылатылған нормалары белгіленеді.</w:t>
      </w:r>
    </w:p>
    <w:bookmarkEnd w:id="788"/>
    <w:bookmarkStart w:name="z604" w:id="789"/>
    <w:p>
      <w:pPr>
        <w:spacing w:after="0"/>
        <w:ind w:left="0"/>
        <w:jc w:val="both"/>
      </w:pPr>
      <w:r>
        <w:rPr>
          <w:rFonts w:ascii="Times New Roman"/>
          <w:b w:val="false"/>
          <w:i w:val="false"/>
          <w:color w:val="000000"/>
          <w:sz w:val="28"/>
        </w:rPr>
        <w:t>
      6. Мүгедектігі бар сотталғандар ұсталатын ғимараттар мен үй-жайлар арнаулы техникалық құралдармен және құрылғылармен жабдықталады.</w:t>
      </w:r>
    </w:p>
    <w:bookmarkEnd w:id="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116-бап. Сотталған жүктi әйелдердi, бала емiзетін аналарды және балалары бар әйелдердiматериалдық-тұрмыстық қамтамасыз ету ерекшелiктерi</w:t>
      </w:r>
    </w:p>
    <w:bookmarkStart w:name="z605" w:id="790"/>
    <w:p>
      <w:pPr>
        <w:spacing w:after="0"/>
        <w:ind w:left="0"/>
        <w:jc w:val="both"/>
      </w:pPr>
      <w:r>
        <w:rPr>
          <w:rFonts w:ascii="Times New Roman"/>
          <w:b w:val="false"/>
          <w:i w:val="false"/>
          <w:color w:val="000000"/>
          <w:sz w:val="28"/>
        </w:rPr>
        <w:t>
      1. Балалары бар сотталған әйелдер жазасын өтеп жүрген мекемелерде балалар үйлерi ұйымдастырылуы мүмкiн.</w:t>
      </w:r>
    </w:p>
    <w:bookmarkEnd w:id="790"/>
    <w:p>
      <w:pPr>
        <w:spacing w:after="0"/>
        <w:ind w:left="0"/>
        <w:jc w:val="both"/>
      </w:pPr>
      <w:r>
        <w:rPr>
          <w:rFonts w:ascii="Times New Roman"/>
          <w:b w:val="false"/>
          <w:i w:val="false"/>
          <w:color w:val="000000"/>
          <w:sz w:val="28"/>
        </w:rPr>
        <w:t>
      Мекемелердің балалар үйлерінде Мектепке дейінгі тәрбие мен оқытудың мемлекеттік жалпыға міндетті білім беру стандартына сәйкес балалардың қалыпты тұруы мен дамуына қажетті жағдайлар қамтамасыз етіледі. Мектепке дейінгі тәрбие мен білім беруді ұйымдастыруды жергілікті атқарушы орган қамтамасыз етеді.</w:t>
      </w:r>
    </w:p>
    <w:p>
      <w:pPr>
        <w:spacing w:after="0"/>
        <w:ind w:left="0"/>
        <w:jc w:val="both"/>
      </w:pPr>
      <w:r>
        <w:rPr>
          <w:rFonts w:ascii="Times New Roman"/>
          <w:b w:val="false"/>
          <w:i w:val="false"/>
          <w:color w:val="000000"/>
          <w:sz w:val="28"/>
        </w:rPr>
        <w:t>
      Сотталған әйелдер өздерiнiң үш жасқа дейiнгi балаларын мекемелердің балалар үйлерiне орналастырады және жұмыстан бос уақытта олармен шектеусіз қарым-қатынаста болады. Оларға балаларымен бiрге тұруға рұқсат етіледі.</w:t>
      </w:r>
    </w:p>
    <w:bookmarkStart w:name="z1402" w:id="791"/>
    <w:p>
      <w:pPr>
        <w:spacing w:after="0"/>
        <w:ind w:left="0"/>
        <w:jc w:val="both"/>
      </w:pPr>
      <w:r>
        <w:rPr>
          <w:rFonts w:ascii="Times New Roman"/>
          <w:b w:val="false"/>
          <w:i w:val="false"/>
          <w:color w:val="000000"/>
          <w:sz w:val="28"/>
        </w:rPr>
        <w:t>
      2. Сотталған әйелдердiң жазбаша келiсiмiмен бала (балалар) олардың жұбайларына, туыстарына немесе сот шешімімен өзге де адамдарға берiледi не бала (балалар) үш жасқа толғаннан кейін тиiстi балалар мекемелерiне жiберiледі.</w:t>
      </w:r>
    </w:p>
    <w:bookmarkEnd w:id="791"/>
    <w:p>
      <w:pPr>
        <w:spacing w:after="0"/>
        <w:ind w:left="0"/>
        <w:jc w:val="both"/>
      </w:pPr>
      <w:r>
        <w:rPr>
          <w:rFonts w:ascii="Times New Roman"/>
          <w:b w:val="false"/>
          <w:i w:val="false"/>
          <w:color w:val="000000"/>
          <w:sz w:val="28"/>
        </w:rPr>
        <w:t xml:space="preserve">
      Сотталған әйелдің мекеме әкімшілігіне өтінішхаты бойынша, мынадай: </w:t>
      </w:r>
    </w:p>
    <w:p>
      <w:pPr>
        <w:spacing w:after="0"/>
        <w:ind w:left="0"/>
        <w:jc w:val="both"/>
      </w:pPr>
      <w:r>
        <w:rPr>
          <w:rFonts w:ascii="Times New Roman"/>
          <w:b w:val="false"/>
          <w:i w:val="false"/>
          <w:color w:val="000000"/>
          <w:sz w:val="28"/>
        </w:rPr>
        <w:t>
      жаза мерзімін өтеу бойынша босатуға;</w:t>
      </w:r>
    </w:p>
    <w:p>
      <w:pPr>
        <w:spacing w:after="0"/>
        <w:ind w:left="0"/>
        <w:jc w:val="both"/>
      </w:pPr>
      <w:r>
        <w:rPr>
          <w:rFonts w:ascii="Times New Roman"/>
          <w:b w:val="false"/>
          <w:i w:val="false"/>
          <w:color w:val="000000"/>
          <w:sz w:val="28"/>
        </w:rPr>
        <w:t>
      сотталған әйелдің мерзімінен бұрын шартты түрде босату, жазаның өтелмеген бөлігін жазаның неғұрлым жеңіл түрімен ауыстыру туралы өтінішхат беру құқығы басталғанға дейін бір жылдан аз уақыт қалған жағдайларда, бала (балалар) төрт жасқа толғанға дейін сотталған әйелмен бірге қала алады.</w:t>
      </w:r>
    </w:p>
    <w:bookmarkStart w:name="z607" w:id="792"/>
    <w:p>
      <w:pPr>
        <w:spacing w:after="0"/>
        <w:ind w:left="0"/>
        <w:jc w:val="both"/>
      </w:pPr>
      <w:r>
        <w:rPr>
          <w:rFonts w:ascii="Times New Roman"/>
          <w:b w:val="false"/>
          <w:i w:val="false"/>
          <w:color w:val="000000"/>
          <w:sz w:val="28"/>
        </w:rPr>
        <w:t>
      3. Сотталған жүктi әйелдер мен бала емiзетін аналардың саны мен ассортименті медициналық қорытындыда айқындалатын азық-түлiк салынған сауқаттар мен сәлемдемелер алуына болады. Сотталған жүктi әйелдердің босану уақытында және босанғаннан кейiнгi кезеңде әйелдердің мамандандырылған медициналық көмекке құқығы бар.</w:t>
      </w:r>
    </w:p>
    <w:bookmarkEnd w:id="792"/>
    <w:bookmarkStart w:name="z608" w:id="793"/>
    <w:p>
      <w:pPr>
        <w:spacing w:after="0"/>
        <w:ind w:left="0"/>
        <w:jc w:val="both"/>
      </w:pPr>
      <w:r>
        <w:rPr>
          <w:rFonts w:ascii="Times New Roman"/>
          <w:b w:val="false"/>
          <w:i w:val="false"/>
          <w:color w:val="000000"/>
          <w:sz w:val="28"/>
        </w:rPr>
        <w:t>
      4. Мекемелердің балалар үйлерінде балалар тамақпен, бірінші кезекте қажетті заттармен, жеке жатын орынмен, төсек керек-жарақтарымен, жынысы мен климаттық жағдайлар ескеріле отырып, маусым бойынша киiммен, iшкиiммен және аяқкиiммен бюджет қаражаты есебінен қамтамасыз етiледi.</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 енгізілді – ҚР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117-бап. Медициналық-санитариялық қамтамасыз ету</w:t>
      </w:r>
    </w:p>
    <w:bookmarkStart w:name="z609" w:id="794"/>
    <w:p>
      <w:pPr>
        <w:spacing w:after="0"/>
        <w:ind w:left="0"/>
        <w:jc w:val="both"/>
      </w:pPr>
      <w:r>
        <w:rPr>
          <w:rFonts w:ascii="Times New Roman"/>
          <w:b w:val="false"/>
          <w:i w:val="false"/>
          <w:color w:val="000000"/>
          <w:sz w:val="28"/>
        </w:rPr>
        <w:t>
      1. Сотталғандарға медициналық көмек Қазақстан Республикасының денсаулық сақтау саласындағы заңнамасына сәйкес көрсетіледі.</w:t>
      </w:r>
    </w:p>
    <w:bookmarkEnd w:id="794"/>
    <w:bookmarkStart w:name="z610" w:id="795"/>
    <w:p>
      <w:pPr>
        <w:spacing w:after="0"/>
        <w:ind w:left="0"/>
        <w:jc w:val="both"/>
      </w:pPr>
      <w:r>
        <w:rPr>
          <w:rFonts w:ascii="Times New Roman"/>
          <w:b w:val="false"/>
          <w:i w:val="false"/>
          <w:color w:val="000000"/>
          <w:sz w:val="28"/>
        </w:rPr>
        <w:t>
      2. Қылмыстық-атқару жүйесінде сотталғандарға амбулаториялық, стационарды алмастыратын, стационарлық жағдайларда медициналық көмек көрсету үшін медициналық ұйымдар (соматикалық, психиатриялық және туберкулезге қарсы ауруханалар (бөлімшелер), амбулаториялық-емханалық көмек көрсететін ұйым) ұйымдастырылады. Психикаға белсенді әсер ететін заттарды тұтынуға байланысты психикасының, мінез-құлқының бұзылулары (аурулары) бар сотталғандарды мәжбүрлеп емдеуді мекемеде орналасқан медициналық ұйым жүзеге асырады.</w:t>
      </w:r>
    </w:p>
    <w:bookmarkEnd w:id="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2-бөлік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rFonts w:ascii="Times New Roman"/>
          <w:b w:val="false"/>
          <w:i w:val="false"/>
          <w:color w:val="000000"/>
          <w:sz w:val="28"/>
        </w:rPr>
        <w:t>
</w:t>
      </w:r>
      <w:r>
        <w:rPr>
          <w:rFonts w:ascii="Times New Roman"/>
          <w:b w:val="false"/>
          <w:i w:val="false"/>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rFonts w:ascii="Times New Roman"/>
          <w:b w:val="false"/>
          <w:i w:val="false"/>
          <w:color w:val="000000"/>
          <w:sz w:val="28"/>
        </w:rPr>
        <w:t>енгізіледі</w:t>
      </w:r>
      <w:r>
        <w:rPr>
          <w:rFonts w:ascii="Times New Roman"/>
          <w:b w:val="false"/>
          <w:i w:val="false"/>
          <w:color w:val="ff0000"/>
          <w:sz w:val="28"/>
        </w:rPr>
        <w:t>).</w:t>
      </w:r>
      <w:r>
        <w:br/>
      </w:r>
      <w:r>
        <w:rPr>
          <w:rFonts w:ascii="Times New Roman"/>
          <w:b w:val="false"/>
          <w:i w:val="false"/>
          <w:color w:val="000000"/>
          <w:sz w:val="28"/>
        </w:rPr>
        <w:t>
</w:t>
      </w:r>
    </w:p>
    <w:bookmarkStart w:name="z611" w:id="796"/>
    <w:p>
      <w:pPr>
        <w:spacing w:after="0"/>
        <w:ind w:left="0"/>
        <w:jc w:val="both"/>
      </w:pPr>
      <w:r>
        <w:rPr>
          <w:rFonts w:ascii="Times New Roman"/>
          <w:b w:val="false"/>
          <w:i w:val="false"/>
          <w:color w:val="000000"/>
          <w:sz w:val="28"/>
        </w:rPr>
        <w:t>
      3. Мекеме әкімшілігі Қазақстан Республикасының заңнамасында белгіленген санитариялық-гигиеналық және эпидемияға қарсы талаптардың орындалуына жауапты болады.</w:t>
      </w:r>
    </w:p>
    <w:bookmarkEnd w:id="796"/>
    <w:bookmarkStart w:name="z957" w:id="797"/>
    <w:p>
      <w:pPr>
        <w:spacing w:after="0"/>
        <w:ind w:left="0"/>
        <w:jc w:val="both"/>
      </w:pPr>
      <w:r>
        <w:rPr>
          <w:rFonts w:ascii="Times New Roman"/>
          <w:b w:val="false"/>
          <w:i w:val="false"/>
          <w:color w:val="000000"/>
          <w:sz w:val="28"/>
        </w:rPr>
        <w:t>
      3-1. Мекеме әкімшілігі сотталғандарға медициналық қызмет көрсетуге арналған үй-жайларды ұсынады және осы үй-жайлардың тиісінше жұмыс істеуін қамтамасыз етеді.</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3-1-бөлікпен толықтырылды – ҚР 30.12.2021 </w:t>
      </w:r>
      <w:r>
        <w:rPr>
          <w:rFonts w:ascii="Times New Roman"/>
          <w:b w:val="false"/>
          <w:i w:val="false"/>
          <w:color w:val="000000"/>
          <w:sz w:val="28"/>
        </w:rPr>
        <w:t>№ 95-VII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rFonts w:ascii="Times New Roman"/>
          <w:b w:val="false"/>
          <w:i w:val="false"/>
          <w:color w:val="000000"/>
          <w:sz w:val="28"/>
        </w:rPr>
        <w:t>
</w:t>
      </w:r>
      <w:r>
        <w:rPr>
          <w:rFonts w:ascii="Times New Roman"/>
          <w:b w:val="false"/>
          <w:i w:val="false"/>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rFonts w:ascii="Times New Roman"/>
          <w:b w:val="false"/>
          <w:i w:val="false"/>
          <w:color w:val="000000"/>
          <w:sz w:val="28"/>
        </w:rPr>
        <w:t>енгізіледі</w:t>
      </w:r>
      <w:r>
        <w:rPr>
          <w:rFonts w:ascii="Times New Roman"/>
          <w:b w:val="false"/>
          <w:i w:val="false"/>
          <w:color w:val="ff0000"/>
          <w:sz w:val="28"/>
        </w:rPr>
        <w:t>).</w:t>
      </w:r>
      <w:r>
        <w:br/>
      </w:r>
      <w:r>
        <w:rPr>
          <w:rFonts w:ascii="Times New Roman"/>
          <w:b w:val="false"/>
          <w:i w:val="false"/>
          <w:color w:val="000000"/>
          <w:sz w:val="28"/>
        </w:rPr>
        <w:t>
</w:t>
      </w:r>
    </w:p>
    <w:bookmarkStart w:name="z612" w:id="798"/>
    <w:p>
      <w:pPr>
        <w:spacing w:after="0"/>
        <w:ind w:left="0"/>
        <w:jc w:val="both"/>
      </w:pPr>
      <w:r>
        <w:rPr>
          <w:rFonts w:ascii="Times New Roman"/>
          <w:b w:val="false"/>
          <w:i w:val="false"/>
          <w:color w:val="000000"/>
          <w:sz w:val="28"/>
        </w:rPr>
        <w:t>
      4. Мекемелерде туберкулезге қарсы көмекті, халықтың санитариялық-эпидемиологиялық саламаттылығы саласындағы мемлекеттік бақылау мен қадағалауды ұйымдастыру және ауруына байланысты жазасын өтеуден босатуға ұсынылатын сотталғандарды медициналық куәландыру Қазақстан Республикасының заңнамасына сәйкес жүзеге асырылады.</w:t>
      </w:r>
    </w:p>
    <w:bookmarkEnd w:id="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4-бөлікке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rFonts w:ascii="Times New Roman"/>
          <w:b w:val="false"/>
          <w:i w:val="false"/>
          <w:color w:val="000000"/>
          <w:sz w:val="28"/>
        </w:rPr>
        <w:t>
</w:t>
      </w:r>
      <w:r>
        <w:rPr>
          <w:rFonts w:ascii="Times New Roman"/>
          <w:b w:val="false"/>
          <w:i w:val="false"/>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rFonts w:ascii="Times New Roman"/>
          <w:b w:val="false"/>
          <w:i w:val="false"/>
          <w:color w:val="000000"/>
          <w:sz w:val="28"/>
        </w:rPr>
        <w:t>енгізіледі</w:t>
      </w:r>
      <w:r>
        <w:rPr>
          <w:rFonts w:ascii="Times New Roman"/>
          <w:b w:val="false"/>
          <w:i w:val="false"/>
          <w:color w:val="ff0000"/>
          <w:sz w:val="28"/>
        </w:rPr>
        <w:t>).</w:t>
      </w:r>
      <w:r>
        <w:br/>
      </w:r>
      <w:r>
        <w:rPr>
          <w:rFonts w:ascii="Times New Roman"/>
          <w:b w:val="false"/>
          <w:i w:val="false"/>
          <w:color w:val="000000"/>
          <w:sz w:val="28"/>
        </w:rPr>
        <w:t>
</w:t>
      </w:r>
    </w:p>
    <w:bookmarkStart w:name="z613" w:id="799"/>
    <w:p>
      <w:pPr>
        <w:spacing w:after="0"/>
        <w:ind w:left="0"/>
        <w:jc w:val="both"/>
      </w:pPr>
      <w:r>
        <w:rPr>
          <w:rFonts w:ascii="Times New Roman"/>
          <w:b w:val="false"/>
          <w:i w:val="false"/>
          <w:color w:val="000000"/>
          <w:sz w:val="28"/>
        </w:rPr>
        <w:t>
      5. Жазасын өтеп жүрген адам қайтыс болған жағдайда, мекеме әкімшілігі бұл туралы прокурорға, жұбайына (зайыбына) немесе туыстарына, ал шетелдік немесе азаматтығы жоқ адам қайтыс болған жағдайда – қосымша Қазақстан Республикасының Сыртқы істер министрлігіне дереу жазбаша нысанда хабарлайды.</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30.12.2021 </w:t>
      </w:r>
      <w:r>
        <w:rPr>
          <w:rFonts w:ascii="Times New Roman"/>
          <w:b w:val="false"/>
          <w:i w:val="false"/>
          <w:color w:val="000000"/>
          <w:sz w:val="28"/>
        </w:rPr>
        <w:t>№ 95-VII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118-бап. Материалдық жауаптылық</w:t>
      </w:r>
    </w:p>
    <w:bookmarkStart w:name="z614" w:id="800"/>
    <w:p>
      <w:pPr>
        <w:spacing w:after="0"/>
        <w:ind w:left="0"/>
        <w:jc w:val="both"/>
      </w:pPr>
      <w:r>
        <w:rPr>
          <w:rFonts w:ascii="Times New Roman"/>
          <w:b w:val="false"/>
          <w:i w:val="false"/>
          <w:color w:val="000000"/>
          <w:sz w:val="28"/>
        </w:rPr>
        <w:t>
      1. Жазасын өтеу кезінде мемлекетке, мекемеге, жеке немесе заңды тұлғаларға материалдық залал келтiрген жағдайда, сотталғандар заңда белгiленген тәртiппен материалдық жауаптылықта болады.</w:t>
      </w:r>
    </w:p>
    <w:bookmarkEnd w:id="800"/>
    <w:bookmarkStart w:name="z615" w:id="801"/>
    <w:p>
      <w:pPr>
        <w:spacing w:after="0"/>
        <w:ind w:left="0"/>
        <w:jc w:val="both"/>
      </w:pPr>
      <w:r>
        <w:rPr>
          <w:rFonts w:ascii="Times New Roman"/>
          <w:b w:val="false"/>
          <w:i w:val="false"/>
          <w:color w:val="000000"/>
          <w:sz w:val="28"/>
        </w:rPr>
        <w:t xml:space="preserve">
      2. Сотталған адам мемлекетке, мекемеге келтiрген залалдың, өзінің қашып шығуының жолын кесуге, сондай-ақ осы Кодекстің </w:t>
      </w:r>
      <w:r>
        <w:rPr>
          <w:rFonts w:ascii="Times New Roman"/>
          <w:b w:val="false"/>
          <w:i w:val="false"/>
          <w:color w:val="000000"/>
          <w:sz w:val="28"/>
        </w:rPr>
        <w:t>130-бабы</w:t>
      </w:r>
      <w:r>
        <w:rPr>
          <w:rFonts w:ascii="Times New Roman"/>
          <w:b w:val="false"/>
          <w:i w:val="false"/>
          <w:color w:val="000000"/>
          <w:sz w:val="28"/>
        </w:rPr>
        <w:t xml:space="preserve"> екінші бөлігінің 2) тармақшасында көзделген жағдайларда өз денсаулығына қасақана зиян келтiрген жағдайда өзін емдеуге байланысты қосымша шығындардың орнын толтыруға тиiс.</w:t>
      </w:r>
    </w:p>
    <w:bookmarkEnd w:id="801"/>
    <w:bookmarkStart w:name="z616" w:id="802"/>
    <w:p>
      <w:pPr>
        <w:spacing w:after="0"/>
        <w:ind w:left="0"/>
        <w:jc w:val="left"/>
      </w:pPr>
      <w:r>
        <w:rPr>
          <w:rFonts w:ascii="Times New Roman"/>
          <w:b/>
          <w:i w:val="false"/>
          <w:color w:val="000000"/>
        </w:rPr>
        <w:t xml:space="preserve"> 19-тарау. БАС БОСТАНДЫҒЫНАН АЙЫРУҒА СОТТАЛҒАНДАРДЫҢ ЕҢБЕГІ,</w:t>
      </w:r>
      <w:r>
        <w:br/>
      </w:r>
      <w:r>
        <w:rPr>
          <w:rFonts w:ascii="Times New Roman"/>
          <w:b/>
          <w:i w:val="false"/>
          <w:color w:val="000000"/>
        </w:rPr>
        <w:t>ОЛАРҒА ТЕХНИКАЛЫҚ ЖӘНЕ КӘСІПТІК БІЛІМ БЕРУ</w:t>
      </w:r>
    </w:p>
    <w:bookmarkEnd w:id="802"/>
    <w:p>
      <w:pPr>
        <w:spacing w:after="0"/>
        <w:ind w:left="0"/>
        <w:jc w:val="both"/>
      </w:pPr>
      <w:r>
        <w:rPr>
          <w:rFonts w:ascii="Times New Roman"/>
          <w:b/>
          <w:i w:val="false"/>
          <w:color w:val="000000"/>
          <w:sz w:val="28"/>
        </w:rPr>
        <w:t>119-бап. Еңбекке тарту</w:t>
      </w:r>
    </w:p>
    <w:bookmarkStart w:name="z617" w:id="803"/>
    <w:p>
      <w:pPr>
        <w:spacing w:after="0"/>
        <w:ind w:left="0"/>
        <w:jc w:val="both"/>
      </w:pPr>
      <w:r>
        <w:rPr>
          <w:rFonts w:ascii="Times New Roman"/>
          <w:b w:val="false"/>
          <w:i w:val="false"/>
          <w:color w:val="000000"/>
          <w:sz w:val="28"/>
        </w:rPr>
        <w:t>
      1. Мекемелердің әкімшілігі сотталғандарды қылмыстық-атқару жүйесінің кәсіпорындарына жұмысқа орналастырады, мекемелердің аумағында не оларды күзету мен оқшаулау қамтамасыз етілген кезде оның шегінен тыс жерде орналасқан ұйымдарда жұмысқа орналасуға жәрдем көрсетеді.</w:t>
      </w:r>
    </w:p>
    <w:bookmarkEnd w:id="803"/>
    <w:p>
      <w:pPr>
        <w:spacing w:after="0"/>
        <w:ind w:left="0"/>
        <w:jc w:val="both"/>
      </w:pPr>
      <w:r>
        <w:rPr>
          <w:rFonts w:ascii="Times New Roman"/>
          <w:b w:val="false"/>
          <w:i w:val="false"/>
          <w:color w:val="000000"/>
          <w:sz w:val="28"/>
        </w:rPr>
        <w:t>
      Мекемелердің әкімшілігі еңбекке қабілетті барлық сотталғандарды ақысы төленетін жұмысқа тарту үшін жұмыс орындарын құру жөнінде шаралар қолданады.</w:t>
      </w:r>
    </w:p>
    <w:bookmarkStart w:name="z618" w:id="804"/>
    <w:p>
      <w:pPr>
        <w:spacing w:after="0"/>
        <w:ind w:left="0"/>
        <w:jc w:val="both"/>
      </w:pPr>
      <w:r>
        <w:rPr>
          <w:rFonts w:ascii="Times New Roman"/>
          <w:b w:val="false"/>
          <w:i w:val="false"/>
          <w:color w:val="000000"/>
          <w:sz w:val="28"/>
        </w:rPr>
        <w:t>
      2. Сотталғандарды жұмысқа орналастыру кезінде әкімшілік олардың жынысын, жасын, денсаулық жағдайын, еңбекке қабілеттілігін, мүмкіндігінше – мамандығын және жазаны өтеу уақытында оны алуын ескеруге міндетті.</w:t>
      </w:r>
    </w:p>
    <w:bookmarkEnd w:id="804"/>
    <w:bookmarkStart w:name="z619" w:id="805"/>
    <w:p>
      <w:pPr>
        <w:spacing w:after="0"/>
        <w:ind w:left="0"/>
        <w:jc w:val="both"/>
      </w:pPr>
      <w:r>
        <w:rPr>
          <w:rFonts w:ascii="Times New Roman"/>
          <w:b w:val="false"/>
          <w:i w:val="false"/>
          <w:color w:val="000000"/>
          <w:sz w:val="28"/>
        </w:rPr>
        <w:t>
      3. Сотталғандарды қылмыстық-атқару жүйесіне кірмейтін ұйымдардың объектілерінде еңбекке тарту мекеме әкімшілігі, ұйым және сотталған адам арасындағы шарттардың негізінде жүзеге асырылады.</w:t>
      </w:r>
    </w:p>
    <w:bookmarkEnd w:id="805"/>
    <w:bookmarkStart w:name="z620" w:id="806"/>
    <w:p>
      <w:pPr>
        <w:spacing w:after="0"/>
        <w:ind w:left="0"/>
        <w:jc w:val="both"/>
      </w:pPr>
      <w:r>
        <w:rPr>
          <w:rFonts w:ascii="Times New Roman"/>
          <w:b w:val="false"/>
          <w:i w:val="false"/>
          <w:color w:val="000000"/>
          <w:sz w:val="28"/>
        </w:rPr>
        <w:t>
      4. Сотталғандар мекемелер аумағында жеке еңбек қызметімен айналысуға құқылы.</w:t>
      </w:r>
    </w:p>
    <w:bookmarkEnd w:id="806"/>
    <w:bookmarkStart w:name="z621" w:id="807"/>
    <w:p>
      <w:pPr>
        <w:spacing w:after="0"/>
        <w:ind w:left="0"/>
        <w:jc w:val="both"/>
      </w:pPr>
      <w:r>
        <w:rPr>
          <w:rFonts w:ascii="Times New Roman"/>
          <w:b w:val="false"/>
          <w:i w:val="false"/>
          <w:color w:val="000000"/>
          <w:sz w:val="28"/>
        </w:rPr>
        <w:t xml:space="preserve">
      5. Сотталғандарды камералық ұстау жағдайларында еңбекке тарту осы Кодекстің </w:t>
      </w:r>
      <w:r>
        <w:rPr>
          <w:rFonts w:ascii="Times New Roman"/>
          <w:b w:val="false"/>
          <w:i w:val="false"/>
          <w:color w:val="000000"/>
          <w:sz w:val="28"/>
        </w:rPr>
        <w:t>149-бабына</w:t>
      </w:r>
      <w:r>
        <w:rPr>
          <w:rFonts w:ascii="Times New Roman"/>
          <w:b w:val="false"/>
          <w:i w:val="false"/>
          <w:color w:val="000000"/>
          <w:sz w:val="28"/>
        </w:rPr>
        <w:t xml:space="preserve"> сәйкес жүзеге асырылады.</w:t>
      </w:r>
    </w:p>
    <w:bookmarkEnd w:id="807"/>
    <w:bookmarkStart w:name="z622" w:id="808"/>
    <w:p>
      <w:pPr>
        <w:spacing w:after="0"/>
        <w:ind w:left="0"/>
        <w:jc w:val="both"/>
      </w:pPr>
      <w:r>
        <w:rPr>
          <w:rFonts w:ascii="Times New Roman"/>
          <w:b w:val="false"/>
          <w:i w:val="false"/>
          <w:color w:val="000000"/>
          <w:sz w:val="28"/>
        </w:rPr>
        <w:t>
      6. Сотталғандарды пайдалануға тыйым салынатын жұмыстар мен лауазымдардың тiзбесi мекемелердiң ішкi тәртiптеме қағидаларында белгiленедi.</w:t>
      </w:r>
    </w:p>
    <w:bookmarkEnd w:id="808"/>
    <w:bookmarkStart w:name="z623" w:id="809"/>
    <w:p>
      <w:pPr>
        <w:spacing w:after="0"/>
        <w:ind w:left="0"/>
        <w:jc w:val="both"/>
      </w:pPr>
      <w:r>
        <w:rPr>
          <w:rFonts w:ascii="Times New Roman"/>
          <w:b w:val="false"/>
          <w:i w:val="false"/>
          <w:color w:val="000000"/>
          <w:sz w:val="28"/>
        </w:rPr>
        <w:t>
      7. Мекемелердiң ұйымдарында ерікті жалданушы инженерлік-техникалық жұмыскерлер мен бiлiктi жұмысшылардың еңбегiн жұмыс iстейтін сотталғандар санының он бес пайызына дейiнгi шекте пайдалануға жол берiледi.</w:t>
      </w:r>
    </w:p>
    <w:bookmarkEnd w:id="809"/>
    <w:bookmarkStart w:name="z624" w:id="810"/>
    <w:p>
      <w:pPr>
        <w:spacing w:after="0"/>
        <w:ind w:left="0"/>
        <w:jc w:val="both"/>
      </w:pPr>
      <w:r>
        <w:rPr>
          <w:rFonts w:ascii="Times New Roman"/>
          <w:b w:val="false"/>
          <w:i w:val="false"/>
          <w:color w:val="000000"/>
          <w:sz w:val="28"/>
        </w:rPr>
        <w:t>
      8. Сотталғандарға еңбек жанжалдарын шешу мақсатында жұмысты тоқтатуға тыйым салынады. Жеке еңбек даулары Қазақстан Республикасының еңбек заңнамасында белгіленген тәртіппен шешіледі.</w:t>
      </w:r>
    </w:p>
    <w:bookmarkEnd w:id="810"/>
    <w:bookmarkStart w:name="z625" w:id="811"/>
    <w:p>
      <w:pPr>
        <w:spacing w:after="0"/>
        <w:ind w:left="0"/>
        <w:jc w:val="both"/>
      </w:pPr>
      <w:r>
        <w:rPr>
          <w:rFonts w:ascii="Times New Roman"/>
          <w:b w:val="false"/>
          <w:i w:val="false"/>
          <w:color w:val="000000"/>
          <w:sz w:val="28"/>
        </w:rPr>
        <w:t>
      9. Сотталғандардың жұмыс орындарын ұйымдастыру үшін мекемелер аумағында орналасқан өндірістік объектілерді өзге меншік нысандарындағы ұйымдарға беру Қазақстан Республикасының мемлекеттік мүлік туралы заңнамасына сәйкес жүзеге асырылады.</w:t>
      </w:r>
    </w:p>
    <w:bookmarkEnd w:id="811"/>
    <w:bookmarkStart w:name="z941" w:id="812"/>
    <w:p>
      <w:pPr>
        <w:spacing w:after="0"/>
        <w:ind w:left="0"/>
        <w:jc w:val="both"/>
      </w:pPr>
      <w:r>
        <w:rPr>
          <w:rFonts w:ascii="Times New Roman"/>
          <w:b w:val="false"/>
          <w:i w:val="false"/>
          <w:color w:val="000000"/>
          <w:sz w:val="28"/>
        </w:rPr>
        <w:t>
      10. Еңбек объектілерінде ұжымдық еңбек даулары, төтенше жағдайлар және оқиғалар туындаған жағдайда мекеме әкімшілігі келесі жұмыс күнінен кешіктірмей, бұл туралы еңбек инспекциясы жөніндегі жергілікті органды және прокурорды жазбаша нысанда хабардар етеді.</w:t>
      </w:r>
    </w:p>
    <w:bookmarkEnd w:id="812"/>
    <w:p>
      <w:pPr>
        <w:spacing w:after="0"/>
        <w:ind w:left="0"/>
        <w:jc w:val="both"/>
      </w:pPr>
      <w:r>
        <w:rPr>
          <w:rFonts w:ascii="Times New Roman"/>
          <w:b w:val="false"/>
          <w:i w:val="false"/>
          <w:color w:val="000000"/>
          <w:sz w:val="28"/>
        </w:rPr>
        <w:t>
      Еңбек инспекциясы жөніндегі жергілікті орган және прокурор мұндай хабарламаны алған соң Қазақстан Республикасының заңнамасына сәйкес шаралар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120-бап. Еңбек жағдайлары және оған ақы төлеу</w:t>
      </w:r>
    </w:p>
    <w:bookmarkStart w:name="z626" w:id="813"/>
    <w:p>
      <w:pPr>
        <w:spacing w:after="0"/>
        <w:ind w:left="0"/>
        <w:jc w:val="both"/>
      </w:pPr>
      <w:r>
        <w:rPr>
          <w:rFonts w:ascii="Times New Roman"/>
          <w:b w:val="false"/>
          <w:i w:val="false"/>
          <w:color w:val="000000"/>
          <w:sz w:val="28"/>
        </w:rPr>
        <w:t>
      1. Сотталғандардың еңбек жағдайлары Қазақстан Республикасының еңбек заңнамасымен айқындалады.</w:t>
      </w:r>
    </w:p>
    <w:bookmarkEnd w:id="813"/>
    <w:bookmarkStart w:name="z627" w:id="814"/>
    <w:p>
      <w:pPr>
        <w:spacing w:after="0"/>
        <w:ind w:left="0"/>
        <w:jc w:val="both"/>
      </w:pPr>
      <w:r>
        <w:rPr>
          <w:rFonts w:ascii="Times New Roman"/>
          <w:b w:val="false"/>
          <w:i w:val="false"/>
          <w:color w:val="000000"/>
          <w:sz w:val="28"/>
        </w:rPr>
        <w:t>
      2. Сотталғандардың еңбегіне ақы төлеу Қазақстан Республикасының заңнамасына сәйкес жүзеге асырылады және жалақының белгіленген ең төмен мөлшерінен төмен болмауға тиіс.</w:t>
      </w:r>
    </w:p>
    <w:bookmarkEnd w:id="814"/>
    <w:p>
      <w:pPr>
        <w:spacing w:after="0"/>
        <w:ind w:left="0"/>
        <w:jc w:val="both"/>
      </w:pPr>
      <w:r>
        <w:rPr>
          <w:rFonts w:ascii="Times New Roman"/>
          <w:b/>
          <w:i w:val="false"/>
          <w:color w:val="000000"/>
          <w:sz w:val="28"/>
        </w:rPr>
        <w:t>121-бап. Мекемені абаттандыру және онда тұру жағдайларын жақсарту жөніндегі жұмыстарға тарту</w:t>
      </w:r>
    </w:p>
    <w:bookmarkStart w:name="z628" w:id="815"/>
    <w:p>
      <w:pPr>
        <w:spacing w:after="0"/>
        <w:ind w:left="0"/>
        <w:jc w:val="both"/>
      </w:pPr>
      <w:r>
        <w:rPr>
          <w:rFonts w:ascii="Times New Roman"/>
          <w:b w:val="false"/>
          <w:i w:val="false"/>
          <w:color w:val="000000"/>
          <w:sz w:val="28"/>
        </w:rPr>
        <w:t>
      1. Сотталғандар кезектілік тәртібімен жұмыстан бос уақытта ұзақтығы аптасына екі сағаттан аспайтын:</w:t>
      </w:r>
    </w:p>
    <w:bookmarkEnd w:id="815"/>
    <w:bookmarkStart w:name="z1403" w:id="816"/>
    <w:p>
      <w:pPr>
        <w:spacing w:after="0"/>
        <w:ind w:left="0"/>
        <w:jc w:val="both"/>
      </w:pPr>
      <w:r>
        <w:rPr>
          <w:rFonts w:ascii="Times New Roman"/>
          <w:b w:val="false"/>
          <w:i w:val="false"/>
          <w:color w:val="000000"/>
          <w:sz w:val="28"/>
        </w:rPr>
        <w:t>
      1) камераларды, бөлмелерді және ортақ пайдаланылатын үй-жайларды абаттандыру бойынша;</w:t>
      </w:r>
    </w:p>
    <w:bookmarkEnd w:id="816"/>
    <w:bookmarkStart w:name="z1404" w:id="817"/>
    <w:p>
      <w:pPr>
        <w:spacing w:after="0"/>
        <w:ind w:left="0"/>
        <w:jc w:val="both"/>
      </w:pPr>
      <w:r>
        <w:rPr>
          <w:rFonts w:ascii="Times New Roman"/>
          <w:b w:val="false"/>
          <w:i w:val="false"/>
          <w:color w:val="000000"/>
          <w:sz w:val="28"/>
        </w:rPr>
        <w:t>
      2) негізгі қоршауда және ішкі тыйым салынған аймақтың шегінен тыс жерде орналасқан инженерлік-техникалық қадағалау, бақылау және күзету құралдары бар объектілерді қоспағанда, мекеменің аумағын және оған іргелес жатқан аумақты абаттандыру бойынша;</w:t>
      </w:r>
    </w:p>
    <w:bookmarkEnd w:id="817"/>
    <w:bookmarkStart w:name="z1405" w:id="818"/>
    <w:p>
      <w:pPr>
        <w:spacing w:after="0"/>
        <w:ind w:left="0"/>
        <w:jc w:val="both"/>
      </w:pPr>
      <w:r>
        <w:rPr>
          <w:rFonts w:ascii="Times New Roman"/>
          <w:b w:val="false"/>
          <w:i w:val="false"/>
          <w:color w:val="000000"/>
          <w:sz w:val="28"/>
        </w:rPr>
        <w:t>
      3) мәдени-тұрмыстық және санитариялық-гигиеналық тұру жағдайларын жақсарту бойынша ақысы төленбейтін жұмыстарға тартылады.</w:t>
      </w:r>
    </w:p>
    <w:bookmarkEnd w:id="818"/>
    <w:bookmarkStart w:name="z629" w:id="819"/>
    <w:p>
      <w:pPr>
        <w:spacing w:after="0"/>
        <w:ind w:left="0"/>
        <w:jc w:val="both"/>
      </w:pPr>
      <w:r>
        <w:rPr>
          <w:rFonts w:ascii="Times New Roman"/>
          <w:b w:val="false"/>
          <w:i w:val="false"/>
          <w:color w:val="000000"/>
          <w:sz w:val="28"/>
        </w:rPr>
        <w:t>
      2. Стационарлық жағдайларда медициналық көмек алу үшін мекемелерде орналасқан медициналық ұйымдағыларды қоспағанда, сотталғандардың осы баптың бірінші бөлігінде көрсетілген жұмыстарды орындаудан бас тартуы осы Кодексте көзделген жазалау шараларын қолдануға әкеп соғады.</w:t>
      </w:r>
    </w:p>
    <w:bookmarkEnd w:id="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2-бөлікке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rFonts w:ascii="Times New Roman"/>
          <w:b w:val="false"/>
          <w:i w:val="false"/>
          <w:color w:val="000000"/>
          <w:sz w:val="28"/>
        </w:rPr>
        <w:t>
</w:t>
      </w:r>
      <w:r>
        <w:rPr>
          <w:rFonts w:ascii="Times New Roman"/>
          <w:b w:val="false"/>
          <w:i w:val="false"/>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rFonts w:ascii="Times New Roman"/>
          <w:b w:val="false"/>
          <w:i w:val="false"/>
          <w:color w:val="000000"/>
          <w:sz w:val="28"/>
        </w:rPr>
        <w:t>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121-бапқа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122-бап. Жалақыдан, зейнетақыдан, жәрдемақылардан және өзге де кірістерден ұстап қалу</w:t>
      </w:r>
    </w:p>
    <w:p>
      <w:pPr>
        <w:spacing w:after="0"/>
        <w:ind w:left="0"/>
        <w:jc w:val="both"/>
      </w:pPr>
      <w:r>
        <w:rPr>
          <w:rFonts w:ascii="Times New Roman"/>
          <w:b w:val="false"/>
          <w:i w:val="false"/>
          <w:color w:val="000000"/>
          <w:sz w:val="28"/>
        </w:rPr>
        <w:t>
      Сотталғандардың жалақысынан, зейнетақысынан, жәрдемақыларынан және өзге де кірістерінен атқару парақтары немесе басқа да атқарушылық құжаттар бойынша сомаларды ұстап қалу Қазақстан Республикасының заңнамасында көзделген тәртiппен, бірақ көрсетілген кірістердің жалпы сомасының елу пайызынан аспайтын мөлшерде жүргiзiледi. Ұстап қалудан қалған сома ақшаны уақытша орналастырудың қолма-қол ақшаны бақылау шотының есебіне жатқызылады.</w:t>
      </w:r>
    </w:p>
    <w:p>
      <w:pPr>
        <w:spacing w:after="0"/>
        <w:ind w:left="0"/>
        <w:jc w:val="both"/>
      </w:pPr>
      <w:r>
        <w:rPr>
          <w:rFonts w:ascii="Times New Roman"/>
          <w:b/>
          <w:i w:val="false"/>
          <w:color w:val="000000"/>
          <w:sz w:val="28"/>
        </w:rPr>
        <w:t>123-бап. Техникалық және кәсіптік білім беру</w:t>
      </w:r>
    </w:p>
    <w:bookmarkStart w:name="z593" w:id="820"/>
    <w:p>
      <w:pPr>
        <w:spacing w:after="0"/>
        <w:ind w:left="0"/>
        <w:jc w:val="both"/>
      </w:pPr>
      <w:r>
        <w:rPr>
          <w:rFonts w:ascii="Times New Roman"/>
          <w:b w:val="false"/>
          <w:i w:val="false"/>
          <w:color w:val="000000"/>
          <w:sz w:val="28"/>
        </w:rPr>
        <w:t>
      1. Мекемелерде сотталғандарға техникалық және кәсіптік білім беру жүзеге асырылады.</w:t>
      </w:r>
    </w:p>
    <w:bookmarkEnd w:id="820"/>
    <w:bookmarkStart w:name="z631" w:id="821"/>
    <w:p>
      <w:pPr>
        <w:spacing w:after="0"/>
        <w:ind w:left="0"/>
        <w:jc w:val="both"/>
      </w:pPr>
      <w:r>
        <w:rPr>
          <w:rFonts w:ascii="Times New Roman"/>
          <w:b w:val="false"/>
          <w:i w:val="false"/>
          <w:color w:val="000000"/>
          <w:sz w:val="28"/>
        </w:rPr>
        <w:t>
      2. Сотталғандарға техникалық және кәсіптік білім беруді ұйымдастыру үшін кәсіптер мен мамандықтар тізбесін еңбек нарығының мониторингін ескере отырып, жергілікті атқарушы органдармен келісу бойынша мекеме әкімшілігі қалыптастырады.</w:t>
      </w:r>
    </w:p>
    <w:bookmarkEnd w:id="821"/>
    <w:bookmarkStart w:name="z632" w:id="822"/>
    <w:p>
      <w:pPr>
        <w:spacing w:after="0"/>
        <w:ind w:left="0"/>
        <w:jc w:val="both"/>
      </w:pPr>
      <w:r>
        <w:rPr>
          <w:rFonts w:ascii="Times New Roman"/>
          <w:b w:val="false"/>
          <w:i w:val="false"/>
          <w:color w:val="000000"/>
          <w:sz w:val="28"/>
        </w:rPr>
        <w:t>
      3. Техникалық және кәсіптік білім беруді ұйымдастыру білім беру саласындағы уәкілетті органмен келісу бойынша қылмыстық-атқару қызметі саласындағы уәкілетті орган бекіткен қағидаларға сәйкес жүзеге асырылады.</w:t>
      </w:r>
    </w:p>
    <w:bookmarkEnd w:id="822"/>
    <w:bookmarkStart w:name="z633" w:id="823"/>
    <w:p>
      <w:pPr>
        <w:spacing w:after="0"/>
        <w:ind w:left="0"/>
        <w:jc w:val="left"/>
      </w:pPr>
      <w:r>
        <w:rPr>
          <w:rFonts w:ascii="Times New Roman"/>
          <w:b/>
          <w:i w:val="false"/>
          <w:color w:val="000000"/>
        </w:rPr>
        <w:t xml:space="preserve"> 20-тарау. БАС БОСТАНДЫҒЫНАН АЙЫРУҒА СОТТАЛҒАНДАРҒА</w:t>
      </w:r>
      <w:r>
        <w:br/>
      </w:r>
      <w:r>
        <w:rPr>
          <w:rFonts w:ascii="Times New Roman"/>
          <w:b/>
          <w:i w:val="false"/>
          <w:color w:val="000000"/>
        </w:rPr>
        <w:t>ТӘРБИЕЛІК ЫҚПАЛ ЕТУ</w:t>
      </w:r>
    </w:p>
    <w:bookmarkEnd w:id="823"/>
    <w:p>
      <w:pPr>
        <w:spacing w:after="0"/>
        <w:ind w:left="0"/>
        <w:jc w:val="both"/>
      </w:pPr>
      <w:r>
        <w:rPr>
          <w:rFonts w:ascii="Times New Roman"/>
          <w:b/>
          <w:i w:val="false"/>
          <w:color w:val="000000"/>
          <w:sz w:val="28"/>
        </w:rPr>
        <w:t>124-бап. Тәрбие жұмысы</w:t>
      </w:r>
    </w:p>
    <w:bookmarkStart w:name="z634" w:id="824"/>
    <w:p>
      <w:pPr>
        <w:spacing w:after="0"/>
        <w:ind w:left="0"/>
        <w:jc w:val="both"/>
      </w:pPr>
      <w:r>
        <w:rPr>
          <w:rFonts w:ascii="Times New Roman"/>
          <w:b w:val="false"/>
          <w:i w:val="false"/>
          <w:color w:val="000000"/>
          <w:sz w:val="28"/>
        </w:rPr>
        <w:t>
      1. Сотталғандармен тәрбие жұмысы олардың түзелуіне, заңдардың талаптарын сақтауға, еңбекке және өзге де қоғамға пайдалы қызметпен айналысуға, білім деңгейі мен мәдени деңгейін арттыруға, сотталғандарға әлеуметтік-құқықтық көмек көрсетуге бағытталған бағдарламаларға қатысуға ұмтылысын қалыптастыру мен нығайтуға бағытталған.</w:t>
      </w:r>
    </w:p>
    <w:bookmarkEnd w:id="824"/>
    <w:bookmarkStart w:name="z635" w:id="825"/>
    <w:p>
      <w:pPr>
        <w:spacing w:after="0"/>
        <w:ind w:left="0"/>
        <w:jc w:val="both"/>
      </w:pPr>
      <w:r>
        <w:rPr>
          <w:rFonts w:ascii="Times New Roman"/>
          <w:b w:val="false"/>
          <w:i w:val="false"/>
          <w:color w:val="000000"/>
          <w:sz w:val="28"/>
        </w:rPr>
        <w:t>
      2. Мекемелерде қылмыстық-атқару қызметі саласындағы уәкілетті орган бекіткен қағидаларға сәйкес, имандылыққа, әлеуметтік-құқықтық, еңбекке, дене шынықтыруға тәрбиелеу және өзге де тәрбие түрлері жүзеге асырылады.</w:t>
      </w:r>
    </w:p>
    <w:bookmarkEnd w:id="825"/>
    <w:bookmarkStart w:name="z636" w:id="826"/>
    <w:p>
      <w:pPr>
        <w:spacing w:after="0"/>
        <w:ind w:left="0"/>
        <w:jc w:val="both"/>
      </w:pPr>
      <w:r>
        <w:rPr>
          <w:rFonts w:ascii="Times New Roman"/>
          <w:b w:val="false"/>
          <w:i w:val="false"/>
          <w:color w:val="000000"/>
          <w:sz w:val="28"/>
        </w:rPr>
        <w:t>
      3. Сотталғандармен тәрбие жұмысы түзеу мекемесінің түрі, жаза мерзімі, ұстау жағдайлары ескеріле отырып, сараланып ұйымдастырылады. Ол психологиялық-педагогикалық әдістер қолданыла отырып, жеке, топтық және көпшілік нысандарда жүзеге асырылады.</w:t>
      </w:r>
    </w:p>
    <w:bookmarkEnd w:id="826"/>
    <w:p>
      <w:pPr>
        <w:spacing w:after="0"/>
        <w:ind w:left="0"/>
        <w:jc w:val="both"/>
      </w:pPr>
      <w:r>
        <w:rPr>
          <w:rFonts w:ascii="Times New Roman"/>
          <w:b w:val="false"/>
          <w:i w:val="false"/>
          <w:color w:val="000000"/>
          <w:sz w:val="28"/>
        </w:rPr>
        <w:t>
      Әрбір сотталған адаммен тәрбие жұмысы оның жеке басының дара ерекшеліктері мен жасаған қылмыстарының мән-жайлары ескеріле отырып жүргізіледі.</w:t>
      </w:r>
    </w:p>
    <w:bookmarkStart w:name="z637" w:id="827"/>
    <w:p>
      <w:pPr>
        <w:spacing w:after="0"/>
        <w:ind w:left="0"/>
        <w:jc w:val="both"/>
      </w:pPr>
      <w:r>
        <w:rPr>
          <w:rFonts w:ascii="Times New Roman"/>
          <w:b w:val="false"/>
          <w:i w:val="false"/>
          <w:color w:val="000000"/>
          <w:sz w:val="28"/>
        </w:rPr>
        <w:t>
      4. Сотталғандардың тәрбиелік іс-шараларға қатысуы оларға көтермелеу және жазалау шараларын қолдану, сондай-ақ олардың мінез-құлқын бағалау кезінде ескеріледі.</w:t>
      </w:r>
    </w:p>
    <w:bookmarkEnd w:id="827"/>
    <w:p>
      <w:pPr>
        <w:spacing w:after="0"/>
        <w:ind w:left="0"/>
        <w:jc w:val="both"/>
      </w:pPr>
      <w:r>
        <w:rPr>
          <w:rFonts w:ascii="Times New Roman"/>
          <w:b/>
          <w:i w:val="false"/>
          <w:color w:val="000000"/>
          <w:sz w:val="28"/>
        </w:rPr>
        <w:t>125-бап. Әлеуметтік бейімдеу және психологиялық көмек жөніндегі жұмыс</w:t>
      </w:r>
    </w:p>
    <w:bookmarkStart w:name="z125" w:id="828"/>
    <w:p>
      <w:pPr>
        <w:spacing w:after="0"/>
        <w:ind w:left="0"/>
        <w:jc w:val="both"/>
      </w:pPr>
      <w:r>
        <w:rPr>
          <w:rFonts w:ascii="Times New Roman"/>
          <w:b w:val="false"/>
          <w:i w:val="false"/>
          <w:color w:val="000000"/>
          <w:sz w:val="28"/>
        </w:rPr>
        <w:t>
      1. Мекемелердің әкімшілігі сотталғандармен жеке тәртіппен олардың қажеттіліктеріне сәйкес, әлеуметтік бейімдеу жөніндегі жұмыстар мен психологиялық жұмыс жүргізеді.</w:t>
      </w:r>
    </w:p>
    <w:bookmarkEnd w:id="828"/>
    <w:bookmarkStart w:name="z638" w:id="829"/>
    <w:p>
      <w:pPr>
        <w:spacing w:after="0"/>
        <w:ind w:left="0"/>
        <w:jc w:val="both"/>
      </w:pPr>
      <w:r>
        <w:rPr>
          <w:rFonts w:ascii="Times New Roman"/>
          <w:b w:val="false"/>
          <w:i w:val="false"/>
          <w:color w:val="000000"/>
          <w:sz w:val="28"/>
        </w:rPr>
        <w:t>
      2. Сотталғандарды әлеуметтік бейімдеу жөніндегі жұмыс мынадай:</w:t>
      </w:r>
    </w:p>
    <w:bookmarkEnd w:id="829"/>
    <w:bookmarkStart w:name="z1406" w:id="830"/>
    <w:p>
      <w:pPr>
        <w:spacing w:after="0"/>
        <w:ind w:left="0"/>
        <w:jc w:val="both"/>
      </w:pPr>
      <w:r>
        <w:rPr>
          <w:rFonts w:ascii="Times New Roman"/>
          <w:b w:val="false"/>
          <w:i w:val="false"/>
          <w:color w:val="000000"/>
          <w:sz w:val="28"/>
        </w:rPr>
        <w:t>
      1) сотталғандармен жұмыс жөніндегі жеке бағдарламаларды</w:t>
      </w:r>
    </w:p>
    <w:bookmarkEnd w:id="830"/>
    <w:p>
      <w:pPr>
        <w:spacing w:after="0"/>
        <w:ind w:left="0"/>
        <w:jc w:val="both"/>
      </w:pPr>
      <w:r>
        <w:rPr>
          <w:rFonts w:ascii="Times New Roman"/>
          <w:b w:val="false"/>
          <w:i w:val="false"/>
          <w:color w:val="000000"/>
          <w:sz w:val="28"/>
        </w:rPr>
        <w:t>
      әзірлеу;</w:t>
      </w:r>
    </w:p>
    <w:bookmarkStart w:name="z1407" w:id="831"/>
    <w:p>
      <w:pPr>
        <w:spacing w:after="0"/>
        <w:ind w:left="0"/>
        <w:jc w:val="both"/>
      </w:pPr>
      <w:r>
        <w:rPr>
          <w:rFonts w:ascii="Times New Roman"/>
          <w:b w:val="false"/>
          <w:i w:val="false"/>
          <w:color w:val="000000"/>
          <w:sz w:val="28"/>
        </w:rPr>
        <w:t>
      2) сотталғандарға әлеуметтік-құқықтық көмек көрсетуге бағытталған бағдарламаларды әзірлеу, ұйымдастыру және іске асыру;</w:t>
      </w:r>
    </w:p>
    <w:bookmarkEnd w:id="831"/>
    <w:bookmarkStart w:name="z1408" w:id="832"/>
    <w:p>
      <w:pPr>
        <w:spacing w:after="0"/>
        <w:ind w:left="0"/>
        <w:jc w:val="both"/>
      </w:pPr>
      <w:r>
        <w:rPr>
          <w:rFonts w:ascii="Times New Roman"/>
          <w:b w:val="false"/>
          <w:i w:val="false"/>
          <w:color w:val="000000"/>
          <w:sz w:val="28"/>
        </w:rPr>
        <w:t>
      3) мемлекеттік органдарды, жергілікті атқарушы органдарды және жұртшылықты сотталғандарға әлеуметтік-құқықтық көмек көрсетуге тарту;</w:t>
      </w:r>
    </w:p>
    <w:bookmarkEnd w:id="832"/>
    <w:bookmarkStart w:name="z1409" w:id="833"/>
    <w:p>
      <w:pPr>
        <w:spacing w:after="0"/>
        <w:ind w:left="0"/>
        <w:jc w:val="both"/>
      </w:pPr>
      <w:r>
        <w:rPr>
          <w:rFonts w:ascii="Times New Roman"/>
          <w:b w:val="false"/>
          <w:i w:val="false"/>
          <w:color w:val="000000"/>
          <w:sz w:val="28"/>
        </w:rPr>
        <w:t>
      4) сотталғандардың жағымды әлеуметтік байланыстарын нығайтуға жәрдемдесу;</w:t>
      </w:r>
    </w:p>
    <w:bookmarkEnd w:id="833"/>
    <w:bookmarkStart w:name="z1410" w:id="834"/>
    <w:p>
      <w:pPr>
        <w:spacing w:after="0"/>
        <w:ind w:left="0"/>
        <w:jc w:val="both"/>
      </w:pPr>
      <w:r>
        <w:rPr>
          <w:rFonts w:ascii="Times New Roman"/>
          <w:b w:val="false"/>
          <w:i w:val="false"/>
          <w:color w:val="000000"/>
          <w:sz w:val="28"/>
        </w:rPr>
        <w:t>
      5) босатылатын адамдарға осы Кодекстің 27-тарауына сәйкес көмек көрсету нысандарында жүзеге асырылады.</w:t>
      </w:r>
    </w:p>
    <w:bookmarkEnd w:id="834"/>
    <w:bookmarkStart w:name="z639" w:id="835"/>
    <w:p>
      <w:pPr>
        <w:spacing w:after="0"/>
        <w:ind w:left="0"/>
        <w:jc w:val="both"/>
      </w:pPr>
      <w:r>
        <w:rPr>
          <w:rFonts w:ascii="Times New Roman"/>
          <w:b w:val="false"/>
          <w:i w:val="false"/>
          <w:color w:val="000000"/>
          <w:sz w:val="28"/>
        </w:rPr>
        <w:t>
      3. Мекеме әкімшілігі сотталған адамды түзеу мақсатында оның қоғамның толыққанды мүшесінің әлеуметтік мәртебесінде қалпына келуіне, құқық нормалары мен жалпы қабылданған мінез-құлық нормалары негізінде оның қоғамда өз бетінше өмір сүруге оралуына жәрдемдеседі (қайта әлеуметтендіру).</w:t>
      </w:r>
    </w:p>
    <w:bookmarkEnd w:id="835"/>
    <w:bookmarkStart w:name="z640" w:id="836"/>
    <w:p>
      <w:pPr>
        <w:spacing w:after="0"/>
        <w:ind w:left="0"/>
        <w:jc w:val="both"/>
      </w:pPr>
      <w:r>
        <w:rPr>
          <w:rFonts w:ascii="Times New Roman"/>
          <w:b w:val="false"/>
          <w:i w:val="false"/>
          <w:color w:val="000000"/>
          <w:sz w:val="28"/>
        </w:rPr>
        <w:t>
      4. Сотталғандармен тәрбие жұмысын жүргізуге психолог тартылады, ол әрбір сотталған адамның жеке басының жеке-психологиялық ерекшеліктеріне диагностика жүргізеді және сотталғандардың оқшаулау жағдайларына, әлеуметтік ортаға және ұстау режиміне бейімделуіне, адамдар арасындағы қатынастарды оңтайландыруға, сондай-ақ босап шығуға дайындалуына психологиялық көмек көрсетеді.</w:t>
      </w:r>
    </w:p>
    <w:bookmarkEnd w:id="836"/>
    <w:p>
      <w:pPr>
        <w:spacing w:after="0"/>
        <w:ind w:left="0"/>
        <w:jc w:val="both"/>
      </w:pPr>
      <w:r>
        <w:rPr>
          <w:rFonts w:ascii="Times New Roman"/>
          <w:b/>
          <w:i w:val="false"/>
          <w:color w:val="000000"/>
          <w:sz w:val="28"/>
        </w:rPr>
        <w:t>126-бап. Сотталғандардың ерікті ұйымдары</w:t>
      </w:r>
    </w:p>
    <w:bookmarkStart w:name="z641" w:id="837"/>
    <w:p>
      <w:pPr>
        <w:spacing w:after="0"/>
        <w:ind w:left="0"/>
        <w:jc w:val="both"/>
      </w:pPr>
      <w:r>
        <w:rPr>
          <w:rFonts w:ascii="Times New Roman"/>
          <w:b w:val="false"/>
          <w:i w:val="false"/>
          <w:color w:val="000000"/>
          <w:sz w:val="28"/>
        </w:rPr>
        <w:t>
      1. Сотталғандардың түзелуіне жәрдемдесу мақсатында мекемелерде ерікті негізде мекеме әкімшілігінің бақылауымен жұмыс істейтін сотталғандардың ұйымдары құрылады.</w:t>
      </w:r>
    </w:p>
    <w:bookmarkEnd w:id="837"/>
    <w:p>
      <w:pPr>
        <w:spacing w:after="0"/>
        <w:ind w:left="0"/>
        <w:jc w:val="both"/>
      </w:pPr>
      <w:r>
        <w:rPr>
          <w:rFonts w:ascii="Times New Roman"/>
          <w:b w:val="false"/>
          <w:i w:val="false"/>
          <w:color w:val="000000"/>
          <w:sz w:val="28"/>
        </w:rPr>
        <w:t>
      Өзін жақсы жағынан көрсеткен сотталғандардың арасынан мекемелер ұжымдары мен отрядтарының кеңестері құрылады.</w:t>
      </w:r>
    </w:p>
    <w:bookmarkStart w:name="z642" w:id="838"/>
    <w:p>
      <w:pPr>
        <w:spacing w:after="0"/>
        <w:ind w:left="0"/>
        <w:jc w:val="both"/>
      </w:pPr>
      <w:r>
        <w:rPr>
          <w:rFonts w:ascii="Times New Roman"/>
          <w:b w:val="false"/>
          <w:i w:val="false"/>
          <w:color w:val="000000"/>
          <w:sz w:val="28"/>
        </w:rPr>
        <w:t>
      2. Мыналар сотталғандардың ерікті ұйымдарының негізгі міндеттері болып табылады:</w:t>
      </w:r>
    </w:p>
    <w:bookmarkEnd w:id="838"/>
    <w:bookmarkStart w:name="z1411" w:id="839"/>
    <w:p>
      <w:pPr>
        <w:spacing w:after="0"/>
        <w:ind w:left="0"/>
        <w:jc w:val="both"/>
      </w:pPr>
      <w:r>
        <w:rPr>
          <w:rFonts w:ascii="Times New Roman"/>
          <w:b w:val="false"/>
          <w:i w:val="false"/>
          <w:color w:val="000000"/>
          <w:sz w:val="28"/>
        </w:rPr>
        <w:t>
      1) мекемеде оң моральдық-психологиялық ахуал қалыптастыру;</w:t>
      </w:r>
    </w:p>
    <w:bookmarkEnd w:id="839"/>
    <w:bookmarkStart w:name="z1412" w:id="840"/>
    <w:p>
      <w:pPr>
        <w:spacing w:after="0"/>
        <w:ind w:left="0"/>
        <w:jc w:val="both"/>
      </w:pPr>
      <w:r>
        <w:rPr>
          <w:rFonts w:ascii="Times New Roman"/>
          <w:b w:val="false"/>
          <w:i w:val="false"/>
          <w:color w:val="000000"/>
          <w:sz w:val="28"/>
        </w:rPr>
        <w:t>
      2) сотталғандардың жағымды әлеуметтік байланыстарын дамыту;</w:t>
      </w:r>
    </w:p>
    <w:bookmarkEnd w:id="840"/>
    <w:bookmarkStart w:name="z1413" w:id="841"/>
    <w:p>
      <w:pPr>
        <w:spacing w:after="0"/>
        <w:ind w:left="0"/>
        <w:jc w:val="both"/>
      </w:pPr>
      <w:r>
        <w:rPr>
          <w:rFonts w:ascii="Times New Roman"/>
          <w:b w:val="false"/>
          <w:i w:val="false"/>
          <w:color w:val="000000"/>
          <w:sz w:val="28"/>
        </w:rPr>
        <w:t>
      3) сотталғандардың қоғамдық-пайдалы бастамасын қолдау;</w:t>
      </w:r>
    </w:p>
    <w:bookmarkEnd w:id="841"/>
    <w:bookmarkStart w:name="z1414" w:id="842"/>
    <w:p>
      <w:pPr>
        <w:spacing w:after="0"/>
        <w:ind w:left="0"/>
        <w:jc w:val="both"/>
      </w:pPr>
      <w:r>
        <w:rPr>
          <w:rFonts w:ascii="Times New Roman"/>
          <w:b w:val="false"/>
          <w:i w:val="false"/>
          <w:color w:val="000000"/>
          <w:sz w:val="28"/>
        </w:rPr>
        <w:t>
      4) сотталғандарға рухани, кәсіптік және дене бітімінің дамуына көмек көрсету;</w:t>
      </w:r>
    </w:p>
    <w:bookmarkEnd w:id="842"/>
    <w:bookmarkStart w:name="z1415" w:id="843"/>
    <w:p>
      <w:pPr>
        <w:spacing w:after="0"/>
        <w:ind w:left="0"/>
        <w:jc w:val="both"/>
      </w:pPr>
      <w:r>
        <w:rPr>
          <w:rFonts w:ascii="Times New Roman"/>
          <w:b w:val="false"/>
          <w:i w:val="false"/>
          <w:color w:val="000000"/>
          <w:sz w:val="28"/>
        </w:rPr>
        <w:t>
      5) сотталғандардың еңбегін, тұрмысын және бос уақытын ұйымдастыруға жәрдемдесу.</w:t>
      </w:r>
    </w:p>
    <w:bookmarkEnd w:id="843"/>
    <w:bookmarkStart w:name="z643" w:id="844"/>
    <w:p>
      <w:pPr>
        <w:spacing w:after="0"/>
        <w:ind w:left="0"/>
        <w:jc w:val="both"/>
      </w:pPr>
      <w:r>
        <w:rPr>
          <w:rFonts w:ascii="Times New Roman"/>
          <w:b w:val="false"/>
          <w:i w:val="false"/>
          <w:color w:val="000000"/>
          <w:sz w:val="28"/>
        </w:rPr>
        <w:t>
      3. Ерікті ұйымдардың жұмысына қатысу сотталғандардың мінез-құлық дәрежесін айқындау және мінездемелерін жасау кезінде ескеріледі.</w:t>
      </w:r>
    </w:p>
    <w:bookmarkEnd w:id="844"/>
    <w:bookmarkStart w:name="z644" w:id="845"/>
    <w:p>
      <w:pPr>
        <w:spacing w:after="0"/>
        <w:ind w:left="0"/>
        <w:jc w:val="both"/>
      </w:pPr>
      <w:r>
        <w:rPr>
          <w:rFonts w:ascii="Times New Roman"/>
          <w:b w:val="false"/>
          <w:i w:val="false"/>
          <w:color w:val="000000"/>
          <w:sz w:val="28"/>
        </w:rPr>
        <w:t>
      4. Сотталғандардың ерікті ұйымдарының мүшелері қосымша жеңілдіктерді, артықшылықтарды пайдаланбайды және мекеме әкімшілігінің өкілеттіктеріне ие бола алмайды.</w:t>
      </w:r>
    </w:p>
    <w:bookmarkEnd w:id="845"/>
    <w:p>
      <w:pPr>
        <w:spacing w:after="0"/>
        <w:ind w:left="0"/>
        <w:jc w:val="both"/>
      </w:pPr>
      <w:r>
        <w:rPr>
          <w:rFonts w:ascii="Times New Roman"/>
          <w:b/>
          <w:i w:val="false"/>
          <w:color w:val="000000"/>
          <w:sz w:val="28"/>
        </w:rPr>
        <w:t>127-бап. Бастауыш, негізгі орта, жалпы орта білім алуды ұйымдастыру</w:t>
      </w:r>
    </w:p>
    <w:bookmarkStart w:name="z645" w:id="846"/>
    <w:p>
      <w:pPr>
        <w:spacing w:after="0"/>
        <w:ind w:left="0"/>
        <w:jc w:val="both"/>
      </w:pPr>
      <w:r>
        <w:rPr>
          <w:rFonts w:ascii="Times New Roman"/>
          <w:b w:val="false"/>
          <w:i w:val="false"/>
          <w:color w:val="000000"/>
          <w:sz w:val="28"/>
        </w:rPr>
        <w:t>
      1. Мекемелерде отыз жасқа толмаған сотталғандардың бастауыш, негiзгi орта, жалпы орта бiлiмді мiндеттi түрде алуы ұйымдастырылады.</w:t>
      </w:r>
    </w:p>
    <w:bookmarkEnd w:id="846"/>
    <w:bookmarkStart w:name="z646" w:id="847"/>
    <w:p>
      <w:pPr>
        <w:spacing w:after="0"/>
        <w:ind w:left="0"/>
        <w:jc w:val="both"/>
      </w:pPr>
      <w:r>
        <w:rPr>
          <w:rFonts w:ascii="Times New Roman"/>
          <w:b w:val="false"/>
          <w:i w:val="false"/>
          <w:color w:val="000000"/>
          <w:sz w:val="28"/>
        </w:rPr>
        <w:t>
      2. Отыз жастан асқан сотталғандар мен мүгедектігі бар сотталғандар бастауыш, негізгі орта, жалпы орта білімді өздерінің қалауы бойынша алады.</w:t>
      </w:r>
    </w:p>
    <w:bookmarkEnd w:id="847"/>
    <w:bookmarkStart w:name="z647" w:id="848"/>
    <w:p>
      <w:pPr>
        <w:spacing w:after="0"/>
        <w:ind w:left="0"/>
        <w:jc w:val="both"/>
      </w:pPr>
      <w:r>
        <w:rPr>
          <w:rFonts w:ascii="Times New Roman"/>
          <w:b w:val="false"/>
          <w:i w:val="false"/>
          <w:color w:val="000000"/>
          <w:sz w:val="28"/>
        </w:rPr>
        <w:t>
      3. Емтихандарды тапсыру үшiн оқушылар Қазақстан Республикасының еңбек заңнамасына сәйкес жұмыстан босатылады.</w:t>
      </w:r>
    </w:p>
    <w:bookmarkEnd w:id="848"/>
    <w:bookmarkStart w:name="z648" w:id="849"/>
    <w:p>
      <w:pPr>
        <w:spacing w:after="0"/>
        <w:ind w:left="0"/>
        <w:jc w:val="both"/>
      </w:pPr>
      <w:r>
        <w:rPr>
          <w:rFonts w:ascii="Times New Roman"/>
          <w:b w:val="false"/>
          <w:i w:val="false"/>
          <w:color w:val="000000"/>
          <w:sz w:val="28"/>
        </w:rPr>
        <w:t>
      4. Өмiр бойына бас бостандығынан айыру жазасын өтеп жүрген, емдеу-профилактикалық мекемелерінде, тәртіптік изоляторларда, жалғыз адамдық камераларда, уақытша оқшаулау үй-жайларында жатқан, сондай-ақ мекемелердегі құқықтық тәртіпті қамтамасыз ету үшін қауіпсіздігі аралас мекемелерге ауыстырылған сотталғандарға өз бетінше бастауыш, негізгі орта, жалпы орта білім алу үшін жағдайлар жасалады.</w:t>
      </w:r>
    </w:p>
    <w:bookmarkEnd w:id="849"/>
    <w:bookmarkStart w:name="z649" w:id="850"/>
    <w:p>
      <w:pPr>
        <w:spacing w:after="0"/>
        <w:ind w:left="0"/>
        <w:jc w:val="both"/>
      </w:pPr>
      <w:r>
        <w:rPr>
          <w:rFonts w:ascii="Times New Roman"/>
          <w:b w:val="false"/>
          <w:i w:val="false"/>
          <w:color w:val="000000"/>
          <w:sz w:val="28"/>
        </w:rPr>
        <w:t>
      5. Бастауыш, негiзгi орта, жалпы орта, орта білімнен кейінгі, жоғары және жоғары оқу орнынан кейінгі бiлiм алуға ұмтылыс көтермеленеді және сотталғандардың мінез-құлық дәрежесін айқындау және мінездемелерін жасау кезiнде ескерiледi.</w:t>
      </w:r>
    </w:p>
    <w:bookmarkEnd w:id="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50" w:id="851"/>
    <w:p>
      <w:pPr>
        <w:spacing w:after="0"/>
        <w:ind w:left="0"/>
        <w:jc w:val="left"/>
      </w:pPr>
      <w:r>
        <w:rPr>
          <w:rFonts w:ascii="Times New Roman"/>
          <w:b/>
          <w:i w:val="false"/>
          <w:color w:val="000000"/>
        </w:rPr>
        <w:t xml:space="preserve"> 21-тарау. БАС БОСТАНДЫҒЫНАН АЙЫРУҒА СОТТАЛҒАНДАРҒА КӨТЕРМЕЛЕУ</w:t>
      </w:r>
      <w:r>
        <w:br/>
      </w:r>
      <w:r>
        <w:rPr>
          <w:rFonts w:ascii="Times New Roman"/>
          <w:b/>
          <w:i w:val="false"/>
          <w:color w:val="000000"/>
        </w:rPr>
        <w:t>ЖӘНЕ ЖАЗАЛАУ ШАРАЛАРЫН ҚОЛДАНУ</w:t>
      </w:r>
    </w:p>
    <w:bookmarkEnd w:id="851"/>
    <w:p>
      <w:pPr>
        <w:spacing w:after="0"/>
        <w:ind w:left="0"/>
        <w:jc w:val="both"/>
      </w:pPr>
      <w:r>
        <w:rPr>
          <w:rFonts w:ascii="Times New Roman"/>
          <w:b/>
          <w:i w:val="false"/>
          <w:color w:val="000000"/>
          <w:sz w:val="28"/>
        </w:rPr>
        <w:t>128-бап. Көтермелеу шаралары</w:t>
      </w:r>
    </w:p>
    <w:bookmarkStart w:name="z651" w:id="852"/>
    <w:p>
      <w:pPr>
        <w:spacing w:after="0"/>
        <w:ind w:left="0"/>
        <w:jc w:val="both"/>
      </w:pPr>
      <w:r>
        <w:rPr>
          <w:rFonts w:ascii="Times New Roman"/>
          <w:b w:val="false"/>
          <w:i w:val="false"/>
          <w:color w:val="000000"/>
          <w:sz w:val="28"/>
        </w:rPr>
        <w:t>
      1. Жақсы мiнез-құлқы, еңбекке, оқуға адал қарағаны, ерікті құрылымдардың жұмысына және тәрбиелік іс-шараларға белсенді қатысқаны, қылмыспен келтірілген залалдың орнын толтыру жөнінде шаралар қолданғаны үшiн сотталғандарға мынадай көтермелеу шаралары:</w:t>
      </w:r>
    </w:p>
    <w:bookmarkEnd w:id="852"/>
    <w:bookmarkStart w:name="z1416" w:id="853"/>
    <w:p>
      <w:pPr>
        <w:spacing w:after="0"/>
        <w:ind w:left="0"/>
        <w:jc w:val="both"/>
      </w:pPr>
      <w:r>
        <w:rPr>
          <w:rFonts w:ascii="Times New Roman"/>
          <w:b w:val="false"/>
          <w:i w:val="false"/>
          <w:color w:val="000000"/>
          <w:sz w:val="28"/>
        </w:rPr>
        <w:t>
      1) алғыс жариялау;</w:t>
      </w:r>
    </w:p>
    <w:bookmarkEnd w:id="853"/>
    <w:bookmarkStart w:name="z1417" w:id="854"/>
    <w:p>
      <w:pPr>
        <w:spacing w:after="0"/>
        <w:ind w:left="0"/>
        <w:jc w:val="both"/>
      </w:pPr>
      <w:r>
        <w:rPr>
          <w:rFonts w:ascii="Times New Roman"/>
          <w:b w:val="false"/>
          <w:i w:val="false"/>
          <w:color w:val="000000"/>
          <w:sz w:val="28"/>
        </w:rPr>
        <w:t>
      2) сыйлықпен марапаттау;</w:t>
      </w:r>
    </w:p>
    <w:bookmarkEnd w:id="854"/>
    <w:bookmarkStart w:name="z1418" w:id="855"/>
    <w:p>
      <w:pPr>
        <w:spacing w:after="0"/>
        <w:ind w:left="0"/>
        <w:jc w:val="both"/>
      </w:pPr>
      <w:r>
        <w:rPr>
          <w:rFonts w:ascii="Times New Roman"/>
          <w:b w:val="false"/>
          <w:i w:val="false"/>
          <w:color w:val="000000"/>
          <w:sz w:val="28"/>
        </w:rPr>
        <w:t>
      3) сыйлықақы беру;</w:t>
      </w:r>
    </w:p>
    <w:bookmarkEnd w:id="855"/>
    <w:bookmarkStart w:name="z1419" w:id="856"/>
    <w:p>
      <w:pPr>
        <w:spacing w:after="0"/>
        <w:ind w:left="0"/>
        <w:jc w:val="both"/>
      </w:pPr>
      <w:r>
        <w:rPr>
          <w:rFonts w:ascii="Times New Roman"/>
          <w:b w:val="false"/>
          <w:i w:val="false"/>
          <w:color w:val="000000"/>
          <w:sz w:val="28"/>
        </w:rPr>
        <w:t>
      4) қосымша қысқа мерзiмдi кездесу беру;</w:t>
      </w:r>
    </w:p>
    <w:bookmarkEnd w:id="856"/>
    <w:bookmarkStart w:name="z1420" w:id="857"/>
    <w:p>
      <w:pPr>
        <w:spacing w:after="0"/>
        <w:ind w:left="0"/>
        <w:jc w:val="both"/>
      </w:pPr>
      <w:r>
        <w:rPr>
          <w:rFonts w:ascii="Times New Roman"/>
          <w:b w:val="false"/>
          <w:i w:val="false"/>
          <w:color w:val="000000"/>
          <w:sz w:val="28"/>
        </w:rPr>
        <w:t>
      5) мереке күндерi тамақ өнiмдерi мен бiрiншi кезекте қажеттi заттарды сатып алуға бiр айлық есептiк көрсеткiшке дейiнгi сомада қосымша ақша жұмсауға рұқсат беру;</w:t>
      </w:r>
    </w:p>
    <w:bookmarkEnd w:id="857"/>
    <w:bookmarkStart w:name="z1421" w:id="858"/>
    <w:p>
      <w:pPr>
        <w:spacing w:after="0"/>
        <w:ind w:left="0"/>
        <w:jc w:val="both"/>
      </w:pPr>
      <w:r>
        <w:rPr>
          <w:rFonts w:ascii="Times New Roman"/>
          <w:b w:val="false"/>
          <w:i w:val="false"/>
          <w:color w:val="000000"/>
          <w:sz w:val="28"/>
        </w:rPr>
        <w:t>
      6) бұрын белгіленген жазаны мерзiмiнен бұрын алып тастау қолданылады.</w:t>
      </w:r>
    </w:p>
    <w:bookmarkEnd w:id="858"/>
    <w:bookmarkStart w:name="z652" w:id="859"/>
    <w:p>
      <w:pPr>
        <w:spacing w:after="0"/>
        <w:ind w:left="0"/>
        <w:jc w:val="both"/>
      </w:pPr>
      <w:r>
        <w:rPr>
          <w:rFonts w:ascii="Times New Roman"/>
          <w:b w:val="false"/>
          <w:i w:val="false"/>
          <w:color w:val="000000"/>
          <w:sz w:val="28"/>
        </w:rPr>
        <w:t xml:space="preserve">
      2. Қауіпсіздігі барынша төмен мекемеде жазасын өтеп жүрген сотталғандарға, осы баптың бірінші бөлігінде көрсетілген көтермелеу шараларынан басқа, демалыс және мереке күндерiн сағат тоғыздан он сегізге дейін мекеменің шегінен тыс жерде өткiзуге рұқсат беріледі. </w:t>
      </w:r>
    </w:p>
    <w:bookmarkEnd w:id="859"/>
    <w:p>
      <w:pPr>
        <w:spacing w:after="0"/>
        <w:ind w:left="0"/>
        <w:jc w:val="both"/>
      </w:pPr>
      <w:r>
        <w:rPr>
          <w:rFonts w:ascii="Times New Roman"/>
          <w:b/>
          <w:i w:val="false"/>
          <w:color w:val="000000"/>
          <w:sz w:val="28"/>
        </w:rPr>
        <w:t>129-бап. Көтермелеу шараларын қолдану тәртібі</w:t>
      </w:r>
    </w:p>
    <w:bookmarkStart w:name="z653" w:id="86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128-бабы</w:t>
      </w:r>
      <w:r>
        <w:rPr>
          <w:rFonts w:ascii="Times New Roman"/>
          <w:b w:val="false"/>
          <w:i w:val="false"/>
          <w:color w:val="000000"/>
          <w:sz w:val="28"/>
        </w:rPr>
        <w:t xml:space="preserve"> бірінші бөлігінің 1) – 5) тармақшаларында көзделген көтермелеу – мінез-құлқының бағалауы жоқ не дәрежесі бірінші, екінші немесе үшінші оң мінез-құлықты сотталғандарға, ал 6) тармақшадағы – дәрежесі бірінші немесе екінші теріс мінез-құлықты сотталғандарға, осы баптың үшінші бөлігінде айқындалған тәртіппен қолданылады.</w:t>
      </w:r>
    </w:p>
    <w:bookmarkEnd w:id="860"/>
    <w:bookmarkStart w:name="z654" w:id="861"/>
    <w:p>
      <w:pPr>
        <w:spacing w:after="0"/>
        <w:ind w:left="0"/>
        <w:jc w:val="both"/>
      </w:pPr>
      <w:r>
        <w:rPr>
          <w:rFonts w:ascii="Times New Roman"/>
          <w:b w:val="false"/>
          <w:i w:val="false"/>
          <w:color w:val="000000"/>
          <w:sz w:val="28"/>
        </w:rPr>
        <w:t>
      2. Дәрежесі екінші немесе үшінші оң мінез-құлықты сотталғандарға көтермелеу тәртібімен жылына төрт ретке дейін қосымша қысқа мерзiмдi кездесу алуға рұқсат берiледi.</w:t>
      </w:r>
    </w:p>
    <w:bookmarkEnd w:id="861"/>
    <w:bookmarkStart w:name="z655" w:id="862"/>
    <w:p>
      <w:pPr>
        <w:spacing w:after="0"/>
        <w:ind w:left="0"/>
        <w:jc w:val="both"/>
      </w:pPr>
      <w:r>
        <w:rPr>
          <w:rFonts w:ascii="Times New Roman"/>
          <w:b w:val="false"/>
          <w:i w:val="false"/>
          <w:color w:val="000000"/>
          <w:sz w:val="28"/>
        </w:rPr>
        <w:t>
      3. Бұрын қолданылған жазаны мерзiмiнен бұрын алып тастауға жазаны өтеудің белгіленген тәртібін бұзғаны үшін жаза қолданылған күннен бастап кемінде үш ай өткен соң жол беріледі. Жазаны өтеудің белгіленген тәртібін қаскөйлікпен бұзғаны үшін жазаны мерзімінен бұрын алып тастауға жол берілмейді.</w:t>
      </w:r>
    </w:p>
    <w:bookmarkEnd w:id="862"/>
    <w:bookmarkStart w:name="z656" w:id="863"/>
    <w:p>
      <w:pPr>
        <w:spacing w:after="0"/>
        <w:ind w:left="0"/>
        <w:jc w:val="both"/>
      </w:pPr>
      <w:r>
        <w:rPr>
          <w:rFonts w:ascii="Times New Roman"/>
          <w:b w:val="false"/>
          <w:i w:val="false"/>
          <w:color w:val="000000"/>
          <w:sz w:val="28"/>
        </w:rPr>
        <w:t>
      4. Көтермелеу мекеменің лауазымды адамының уәжді қаулысымен қолданылады.</w:t>
      </w:r>
    </w:p>
    <w:bookmarkEnd w:id="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129-бапқа өзгеріс енгізілді - ҚР 18.04.2017 </w:t>
      </w:r>
      <w:r>
        <w:rPr>
          <w:rFonts w:ascii="Times New Roman"/>
          <w:b w:val="false"/>
          <w:i w:val="false"/>
          <w:color w:val="000000"/>
          <w:sz w:val="28"/>
        </w:rPr>
        <w:t>№ 58-VI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130-бап. Жазаны өтеудің белгіленген тәртібін бұзу</w:t>
      </w:r>
    </w:p>
    <w:bookmarkStart w:name="z657" w:id="864"/>
    <w:p>
      <w:pPr>
        <w:spacing w:after="0"/>
        <w:ind w:left="0"/>
        <w:jc w:val="both"/>
      </w:pPr>
      <w:r>
        <w:rPr>
          <w:rFonts w:ascii="Times New Roman"/>
          <w:b w:val="false"/>
          <w:i w:val="false"/>
          <w:color w:val="000000"/>
          <w:sz w:val="28"/>
        </w:rPr>
        <w:t>
      1. Осы Кодексте және мекемелердің ішкі тәртіптеме қағидаларында белгіленген талаптарды орындамау жазаны өтеудің белгiленген тәртiбiн бұзу болып табылады.</w:t>
      </w:r>
    </w:p>
    <w:bookmarkEnd w:id="864"/>
    <w:bookmarkStart w:name="z658" w:id="865"/>
    <w:p>
      <w:pPr>
        <w:spacing w:after="0"/>
        <w:ind w:left="0"/>
        <w:jc w:val="both"/>
      </w:pPr>
      <w:r>
        <w:rPr>
          <w:rFonts w:ascii="Times New Roman"/>
          <w:b w:val="false"/>
          <w:i w:val="false"/>
          <w:color w:val="000000"/>
          <w:sz w:val="28"/>
        </w:rPr>
        <w:t>
      2. Мыналар жазаны өтеудің белгiленген тәртiбiн қаскөйлікпен бұзушылықтар болып табылады:</w:t>
      </w:r>
    </w:p>
    <w:bookmarkEnd w:id="865"/>
    <w:bookmarkStart w:name="z1422" w:id="866"/>
    <w:p>
      <w:pPr>
        <w:spacing w:after="0"/>
        <w:ind w:left="0"/>
        <w:jc w:val="both"/>
      </w:pPr>
      <w:r>
        <w:rPr>
          <w:rFonts w:ascii="Times New Roman"/>
          <w:b w:val="false"/>
          <w:i w:val="false"/>
          <w:color w:val="000000"/>
          <w:sz w:val="28"/>
        </w:rPr>
        <w:t>
      1) мекемені абаттандыру және тұру жағдайларын жақсарту жөніндегі жұмыстардан дәлелсіз себептермен бас тарту;</w:t>
      </w:r>
    </w:p>
    <w:bookmarkEnd w:id="8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 130-баптың 2-бөлігі 2) тармақшасының конституциялылығын тексеру жөнінде іс жүргізу бастады.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мекеме әкiмшiлiгiнiң өкiлдерiне қатер төндіру, оларды қорлау, оларға бағынбаушылық, оның iшiнде жазаны өтеу режимін бұзу мақсатында, өзiне қандай да бiр қасақана зақым келтірумен ұштасқан бағынбаушылық;</w:t>
      </w:r>
    </w:p>
    <w:bookmarkStart w:name="z1424" w:id="867"/>
    <w:p>
      <w:pPr>
        <w:spacing w:after="0"/>
        <w:ind w:left="0"/>
        <w:jc w:val="both"/>
      </w:pPr>
      <w:r>
        <w:rPr>
          <w:rFonts w:ascii="Times New Roman"/>
          <w:b w:val="false"/>
          <w:i w:val="false"/>
          <w:color w:val="000000"/>
          <w:sz w:val="28"/>
        </w:rPr>
        <w:t>
      3) мекемелердің ішкі тәртіптеме қағидаларында көзделмеген нәрселерді, құжаттарды, заттарды, бұйымдарды, заттектерді, тамақ өнімдерін беру (алу), жасау, сақтау;</w:t>
      </w:r>
    </w:p>
    <w:bookmarkEnd w:id="867"/>
    <w:bookmarkStart w:name="z1425" w:id="868"/>
    <w:p>
      <w:pPr>
        <w:spacing w:after="0"/>
        <w:ind w:left="0"/>
        <w:jc w:val="both"/>
      </w:pPr>
      <w:r>
        <w:rPr>
          <w:rFonts w:ascii="Times New Roman"/>
          <w:b w:val="false"/>
          <w:i w:val="false"/>
          <w:color w:val="000000"/>
          <w:sz w:val="28"/>
        </w:rPr>
        <w:t>
      4) сот тағайындаған мiндеттi және мәжбүрлеп емдеуден жалтару;</w:t>
      </w:r>
    </w:p>
    <w:bookmarkEnd w:id="868"/>
    <w:bookmarkStart w:name="z1426" w:id="869"/>
    <w:p>
      <w:pPr>
        <w:spacing w:after="0"/>
        <w:ind w:left="0"/>
        <w:jc w:val="both"/>
      </w:pPr>
      <w:r>
        <w:rPr>
          <w:rFonts w:ascii="Times New Roman"/>
          <w:b w:val="false"/>
          <w:i w:val="false"/>
          <w:color w:val="000000"/>
          <w:sz w:val="28"/>
        </w:rPr>
        <w:t xml:space="preserve">
      5) мекеме әкімшілігі осы Кодекстің </w:t>
      </w:r>
      <w:r>
        <w:rPr>
          <w:rFonts w:ascii="Times New Roman"/>
          <w:b w:val="false"/>
          <w:i w:val="false"/>
          <w:color w:val="000000"/>
          <w:sz w:val="28"/>
        </w:rPr>
        <w:t>119-бабына</w:t>
      </w:r>
      <w:r>
        <w:rPr>
          <w:rFonts w:ascii="Times New Roman"/>
          <w:b w:val="false"/>
          <w:i w:val="false"/>
          <w:color w:val="000000"/>
          <w:sz w:val="28"/>
        </w:rPr>
        <w:t xml:space="preserve"> сәйкес ұсынған ақысы төленетін жұмыстан бас тарту;</w:t>
      </w:r>
    </w:p>
    <w:bookmarkEnd w:id="869"/>
    <w:bookmarkStart w:name="z1427" w:id="870"/>
    <w:p>
      <w:pPr>
        <w:spacing w:after="0"/>
        <w:ind w:left="0"/>
        <w:jc w:val="both"/>
      </w:pPr>
      <w:r>
        <w:rPr>
          <w:rFonts w:ascii="Times New Roman"/>
          <w:b w:val="false"/>
          <w:i w:val="false"/>
          <w:color w:val="000000"/>
          <w:sz w:val="28"/>
        </w:rPr>
        <w:t>
      6) қауіпсіздігі барынша төмен мекеменің және жұмыс объектісінің аумақтарын өз бетінше тастап кету;</w:t>
      </w:r>
    </w:p>
    <w:bookmarkEnd w:id="870"/>
    <w:bookmarkStart w:name="z1428" w:id="871"/>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113-бабының</w:t>
      </w:r>
      <w:r>
        <w:rPr>
          <w:rFonts w:ascii="Times New Roman"/>
          <w:b w:val="false"/>
          <w:i w:val="false"/>
          <w:color w:val="000000"/>
          <w:sz w:val="28"/>
        </w:rPr>
        <w:t xml:space="preserve"> сегізінші бөлігінде көзделген жағдайларды қоспағанда, мекеменің шегінен тыс жерге қысқа мерзімді шығуға рұқсат етілген сотталған адамның мекемеге белгіленген мерзімде оралмауы;</w:t>
      </w:r>
    </w:p>
    <w:bookmarkEnd w:id="871"/>
    <w:bookmarkStart w:name="z1429" w:id="872"/>
    <w:p>
      <w:pPr>
        <w:spacing w:after="0"/>
        <w:ind w:left="0"/>
        <w:jc w:val="both"/>
      </w:pPr>
      <w:r>
        <w:rPr>
          <w:rFonts w:ascii="Times New Roman"/>
          <w:b w:val="false"/>
          <w:i w:val="false"/>
          <w:color w:val="000000"/>
          <w:sz w:val="28"/>
        </w:rPr>
        <w:t>
      8) алкогольді, есірткі заттарын, психотроптық немесе басқа да есеңгірететін заттарды пайдалану;</w:t>
      </w:r>
    </w:p>
    <w:bookmarkEnd w:id="872"/>
    <w:bookmarkStart w:name="z1430" w:id="873"/>
    <w:p>
      <w:pPr>
        <w:spacing w:after="0"/>
        <w:ind w:left="0"/>
        <w:jc w:val="both"/>
      </w:pPr>
      <w:r>
        <w:rPr>
          <w:rFonts w:ascii="Times New Roman"/>
          <w:b w:val="false"/>
          <w:i w:val="false"/>
          <w:color w:val="000000"/>
          <w:sz w:val="28"/>
        </w:rPr>
        <w:t>
      9) материалдық немесе өзге де пайда табу мақсатында карта, сондай-ақ өзге де ойындар ойнау;</w:t>
      </w:r>
    </w:p>
    <w:bookmarkEnd w:id="873"/>
    <w:bookmarkStart w:name="z1431" w:id="874"/>
    <w:p>
      <w:pPr>
        <w:spacing w:after="0"/>
        <w:ind w:left="0"/>
        <w:jc w:val="both"/>
      </w:pPr>
      <w:r>
        <w:rPr>
          <w:rFonts w:ascii="Times New Roman"/>
          <w:b w:val="false"/>
          <w:i w:val="false"/>
          <w:color w:val="000000"/>
          <w:sz w:val="28"/>
        </w:rPr>
        <w:t>
      10) сексуалдық сипаттағы әрекеттер жасау;</w:t>
      </w:r>
    </w:p>
    <w:bookmarkEnd w:id="874"/>
    <w:bookmarkStart w:name="z1432" w:id="875"/>
    <w:p>
      <w:pPr>
        <w:spacing w:after="0"/>
        <w:ind w:left="0"/>
        <w:jc w:val="both"/>
      </w:pPr>
      <w:r>
        <w:rPr>
          <w:rFonts w:ascii="Times New Roman"/>
          <w:b w:val="false"/>
          <w:i w:val="false"/>
          <w:color w:val="000000"/>
          <w:sz w:val="28"/>
        </w:rPr>
        <w:t>
      11) ұсақ бұзақылық жасау;</w:t>
      </w:r>
    </w:p>
    <w:bookmarkEnd w:id="875"/>
    <w:bookmarkStart w:name="z1433" w:id="876"/>
    <w:p>
      <w:pPr>
        <w:spacing w:after="0"/>
        <w:ind w:left="0"/>
        <w:jc w:val="both"/>
      </w:pPr>
      <w:r>
        <w:rPr>
          <w:rFonts w:ascii="Times New Roman"/>
          <w:b w:val="false"/>
          <w:i w:val="false"/>
          <w:color w:val="000000"/>
          <w:sz w:val="28"/>
        </w:rPr>
        <w:t>
      12) осы бөліктің 1) – 11) тармақшаларында көрсетiлген бұзушылықтарды жасауға бағыттап, сотталғандар топтарын ұйымдастыру немесе оларға белсенді түрде қатысу;</w:t>
      </w:r>
    </w:p>
    <w:bookmarkEnd w:id="876"/>
    <w:bookmarkStart w:name="z1434" w:id="877"/>
    <w:p>
      <w:pPr>
        <w:spacing w:after="0"/>
        <w:ind w:left="0"/>
        <w:jc w:val="both"/>
      </w:pPr>
      <w:r>
        <w:rPr>
          <w:rFonts w:ascii="Times New Roman"/>
          <w:b w:val="false"/>
          <w:i w:val="false"/>
          <w:color w:val="000000"/>
          <w:sz w:val="28"/>
        </w:rPr>
        <w:t>
      13) сотталған адам сол үшін алты ай iшiнде тәртiптік изоляторға жабу не жалғыз адамдық камераға ауыстыру түрiндегi жазалауға тартылған, жазаны өтеудің белгіленген тәртібін қайталап біртектес бұзу.</w:t>
      </w:r>
    </w:p>
    <w:bookmarkEnd w:id="877"/>
    <w:bookmarkStart w:name="z659" w:id="878"/>
    <w:p>
      <w:pPr>
        <w:spacing w:after="0"/>
        <w:ind w:left="0"/>
        <w:jc w:val="both"/>
      </w:pPr>
      <w:r>
        <w:rPr>
          <w:rFonts w:ascii="Times New Roman"/>
          <w:b w:val="false"/>
          <w:i w:val="false"/>
          <w:color w:val="000000"/>
          <w:sz w:val="28"/>
        </w:rPr>
        <w:t>
      3. Жазалау шарасы қолданылған сотталған адам жазаны өтеудің белгіленген тәртібін бұзушы деп танылады.</w:t>
      </w:r>
    </w:p>
    <w:bookmarkEnd w:id="878"/>
    <w:p>
      <w:pPr>
        <w:spacing w:after="0"/>
        <w:ind w:left="0"/>
        <w:jc w:val="both"/>
      </w:pPr>
      <w:r>
        <w:rPr>
          <w:rFonts w:ascii="Times New Roman"/>
          <w:b w:val="false"/>
          <w:i w:val="false"/>
          <w:color w:val="000000"/>
          <w:sz w:val="28"/>
        </w:rPr>
        <w:t>
      Тәртіптік изоляторға жабуды не жалғыз адамдық камераға ауыстыруды қоспағанда, алты ай ішінде екі және одан көп рет жазалау шарасы қолданылған сотталған адам жазаны өтеудің белгіленген тәртібін ұдайы бұзушы деп танылады.</w:t>
      </w:r>
    </w:p>
    <w:p>
      <w:pPr>
        <w:spacing w:after="0"/>
        <w:ind w:left="0"/>
        <w:jc w:val="both"/>
      </w:pPr>
      <w:r>
        <w:rPr>
          <w:rFonts w:ascii="Times New Roman"/>
          <w:b w:val="false"/>
          <w:i w:val="false"/>
          <w:color w:val="000000"/>
          <w:sz w:val="28"/>
        </w:rPr>
        <w:t>
      Осы баптың екінші бөлігінде көрсетілген бұзушылықтарды жасаған сотталған адам, оған тәртіптік изоляторға жабу не жалғыз адамдық камераға ауыстыру түріндегі жазалау қолданылған кезде жазаны өтеудің белгіленген тәртібін қаскөйлікпен бұзушы деп танылады.</w:t>
      </w:r>
    </w:p>
    <w:bookmarkStart w:name="z660" w:id="879"/>
    <w:p>
      <w:pPr>
        <w:spacing w:after="0"/>
        <w:ind w:left="0"/>
        <w:jc w:val="both"/>
      </w:pPr>
      <w:r>
        <w:rPr>
          <w:rFonts w:ascii="Times New Roman"/>
          <w:b w:val="false"/>
          <w:i w:val="false"/>
          <w:color w:val="000000"/>
          <w:sz w:val="28"/>
        </w:rPr>
        <w:t>
      4. Жазалау мекеменің лауазымды адамының уәжді қаулысымен қолданылады.</w:t>
      </w:r>
    </w:p>
    <w:bookmarkEnd w:id="879"/>
    <w:p>
      <w:pPr>
        <w:spacing w:after="0"/>
        <w:ind w:left="0"/>
        <w:jc w:val="both"/>
      </w:pPr>
      <w:r>
        <w:rPr>
          <w:rFonts w:ascii="Times New Roman"/>
          <w:b/>
          <w:i w:val="false"/>
          <w:color w:val="000000"/>
          <w:sz w:val="28"/>
        </w:rPr>
        <w:t>131-бап. Жазалау шаралары</w:t>
      </w:r>
    </w:p>
    <w:bookmarkStart w:name="z661" w:id="880"/>
    <w:p>
      <w:pPr>
        <w:spacing w:after="0"/>
        <w:ind w:left="0"/>
        <w:jc w:val="both"/>
      </w:pPr>
      <w:r>
        <w:rPr>
          <w:rFonts w:ascii="Times New Roman"/>
          <w:b w:val="false"/>
          <w:i w:val="false"/>
          <w:color w:val="000000"/>
          <w:sz w:val="28"/>
        </w:rPr>
        <w:t>
      1. Сотталғандарға жазаны өтеудің белгiленген тәртiбiн бұзғаны үшiн мынадай жазалау шаралары:</w:t>
      </w:r>
    </w:p>
    <w:bookmarkEnd w:id="880"/>
    <w:bookmarkStart w:name="z1435" w:id="881"/>
    <w:p>
      <w:pPr>
        <w:spacing w:after="0"/>
        <w:ind w:left="0"/>
        <w:jc w:val="both"/>
      </w:pPr>
      <w:r>
        <w:rPr>
          <w:rFonts w:ascii="Times New Roman"/>
          <w:b w:val="false"/>
          <w:i w:val="false"/>
          <w:color w:val="000000"/>
          <w:sz w:val="28"/>
        </w:rPr>
        <w:t>
      1) ескерту;</w:t>
      </w:r>
    </w:p>
    <w:bookmarkEnd w:id="881"/>
    <w:bookmarkStart w:name="z1436" w:id="882"/>
    <w:p>
      <w:pPr>
        <w:spacing w:after="0"/>
        <w:ind w:left="0"/>
        <w:jc w:val="both"/>
      </w:pPr>
      <w:r>
        <w:rPr>
          <w:rFonts w:ascii="Times New Roman"/>
          <w:b w:val="false"/>
          <w:i w:val="false"/>
          <w:color w:val="000000"/>
          <w:sz w:val="28"/>
        </w:rPr>
        <w:t>
      2) сөгiс;</w:t>
      </w:r>
    </w:p>
    <w:bookmarkEnd w:id="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438" w:id="883"/>
    <w:p>
      <w:pPr>
        <w:spacing w:after="0"/>
        <w:ind w:left="0"/>
        <w:jc w:val="both"/>
      </w:pPr>
      <w:r>
        <w:rPr>
          <w:rFonts w:ascii="Times New Roman"/>
          <w:b w:val="false"/>
          <w:i w:val="false"/>
          <w:color w:val="000000"/>
          <w:sz w:val="28"/>
        </w:rPr>
        <w:t>
      4) он бес тәулiкке дейiнгi мерзiмге тәртіптік изоляторға жабу;</w:t>
      </w:r>
    </w:p>
    <w:bookmarkEnd w:id="883"/>
    <w:bookmarkStart w:name="z1439" w:id="884"/>
    <w:p>
      <w:pPr>
        <w:spacing w:after="0"/>
        <w:ind w:left="0"/>
        <w:jc w:val="both"/>
      </w:pPr>
      <w:r>
        <w:rPr>
          <w:rFonts w:ascii="Times New Roman"/>
          <w:b w:val="false"/>
          <w:i w:val="false"/>
          <w:color w:val="000000"/>
          <w:sz w:val="28"/>
        </w:rPr>
        <w:t>
      5) төрт айға дейiнгi мерзiмге жалғыз адамдық камераларға ауыстыру қолданылады.</w:t>
      </w:r>
    </w:p>
    <w:bookmarkEnd w:id="884"/>
    <w:bookmarkStart w:name="z662" w:id="885"/>
    <w:p>
      <w:pPr>
        <w:spacing w:after="0"/>
        <w:ind w:left="0"/>
        <w:jc w:val="both"/>
      </w:pPr>
      <w:r>
        <w:rPr>
          <w:rFonts w:ascii="Times New Roman"/>
          <w:b w:val="false"/>
          <w:i w:val="false"/>
          <w:color w:val="000000"/>
          <w:sz w:val="28"/>
        </w:rPr>
        <w:t>
      2. Жазасын қауіпсіздігі барынша төмен мекемеде өтеп жүрген сотталғандарға жатақханадан тыс жерде тұру құқығының күшiн жою және жұмыстан бос уақытта мекеме аумағының шегінен тыс жерге шығуға отыз тәулікке дейiнгі мерзiмге тыйым салу түрiндегi жазалау қолданылады.</w:t>
      </w:r>
    </w:p>
    <w:bookmarkEnd w:id="885"/>
    <w:bookmarkStart w:name="z942" w:id="886"/>
    <w:p>
      <w:pPr>
        <w:spacing w:after="0"/>
        <w:ind w:left="0"/>
        <w:jc w:val="both"/>
      </w:pPr>
      <w:r>
        <w:rPr>
          <w:rFonts w:ascii="Times New Roman"/>
          <w:b w:val="false"/>
          <w:i w:val="false"/>
          <w:color w:val="000000"/>
          <w:sz w:val="28"/>
        </w:rPr>
        <w:t>
      3. Сотталған адамға қатысты жазалау шарасын қолдану туралы қаулының көшірмесі келесі жұмыс күнінен кешіктірілмей прокурорға жіберіледі.</w:t>
      </w:r>
    </w:p>
    <w:bookmarkEnd w:id="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Жазалау шараларын қолдану тәртібі</w:t>
      </w:r>
    </w:p>
    <w:bookmarkStart w:name="z663" w:id="887"/>
    <w:p>
      <w:pPr>
        <w:spacing w:after="0"/>
        <w:ind w:left="0"/>
        <w:jc w:val="both"/>
      </w:pPr>
      <w:r>
        <w:rPr>
          <w:rFonts w:ascii="Times New Roman"/>
          <w:b w:val="false"/>
          <w:i w:val="false"/>
          <w:color w:val="000000"/>
          <w:sz w:val="28"/>
        </w:rPr>
        <w:t>
      1. Сотталған адамға жазалау шараларын қолдану кезінде бұзушылықты жасаудың мән-жайы, сотталған адамның жеке басы және бұрынғы мінез-құлқы ескерiледi.</w:t>
      </w:r>
    </w:p>
    <w:bookmarkEnd w:id="887"/>
    <w:bookmarkStart w:name="z664" w:id="888"/>
    <w:p>
      <w:pPr>
        <w:spacing w:after="0"/>
        <w:ind w:left="0"/>
        <w:jc w:val="both"/>
      </w:pPr>
      <w:r>
        <w:rPr>
          <w:rFonts w:ascii="Times New Roman"/>
          <w:b w:val="false"/>
          <w:i w:val="false"/>
          <w:color w:val="000000"/>
          <w:sz w:val="28"/>
        </w:rPr>
        <w:t>
      2. Қолданылатын жазалау теріс қылықтың ауырлығы мен сипатына сәйкес болуға тиiс.</w:t>
      </w:r>
    </w:p>
    <w:bookmarkEnd w:id="888"/>
    <w:bookmarkStart w:name="z665" w:id="889"/>
    <w:p>
      <w:pPr>
        <w:spacing w:after="0"/>
        <w:ind w:left="0"/>
        <w:jc w:val="both"/>
      </w:pPr>
      <w:r>
        <w:rPr>
          <w:rFonts w:ascii="Times New Roman"/>
          <w:b w:val="false"/>
          <w:i w:val="false"/>
          <w:color w:val="000000"/>
          <w:sz w:val="28"/>
        </w:rPr>
        <w:t>
      3. Жазалау мекеменің лауазымды адамының уәжді қаулысымен, теріс қылық анықталған күннен бастап он тәуліктен кешіктірілмей, ал егер тексеру жүргізілсе – ол аяқталғаннан кейін, бірақ теріс қылық жасалған күннен бастап үш айдан кешіктірілмей қолданылады.</w:t>
      </w:r>
    </w:p>
    <w:bookmarkEnd w:id="889"/>
    <w:p>
      <w:pPr>
        <w:spacing w:after="0"/>
        <w:ind w:left="0"/>
        <w:jc w:val="both"/>
      </w:pPr>
      <w:r>
        <w:rPr>
          <w:rFonts w:ascii="Times New Roman"/>
          <w:b w:val="false"/>
          <w:i w:val="false"/>
          <w:color w:val="000000"/>
          <w:sz w:val="28"/>
        </w:rPr>
        <w:t>
      Тәртіптік изоляторда және жалғыз адамдық камерада ұстау мерзімі көрсетілген үй-жайларға нақты жабылған күннен бастап есептеледі.</w:t>
      </w:r>
    </w:p>
    <w:bookmarkStart w:name="z666" w:id="890"/>
    <w:p>
      <w:pPr>
        <w:spacing w:after="0"/>
        <w:ind w:left="0"/>
        <w:jc w:val="both"/>
      </w:pPr>
      <w:r>
        <w:rPr>
          <w:rFonts w:ascii="Times New Roman"/>
          <w:b w:val="false"/>
          <w:i w:val="false"/>
          <w:color w:val="000000"/>
          <w:sz w:val="28"/>
        </w:rPr>
        <w:t>
      4. Жазалау дереу орындалады, ал сотталған адам ауырған, ол этаппен жөнелтілген не оны орындау үшін жағдайлар болмаған кезде – қолданылған күнінен бастап бір айдан кешіктірілмей орындалады.</w:t>
      </w:r>
    </w:p>
    <w:bookmarkEnd w:id="890"/>
    <w:bookmarkStart w:name="z667" w:id="891"/>
    <w:p>
      <w:pPr>
        <w:spacing w:after="0"/>
        <w:ind w:left="0"/>
        <w:jc w:val="both"/>
      </w:pPr>
      <w:r>
        <w:rPr>
          <w:rFonts w:ascii="Times New Roman"/>
          <w:b w:val="false"/>
          <w:i w:val="false"/>
          <w:color w:val="000000"/>
          <w:sz w:val="28"/>
        </w:rPr>
        <w:t>
      5. Бiр бұзушылық үшiн бiрнеше жазалау қолдануға тыйым салынады.</w:t>
      </w:r>
    </w:p>
    <w:bookmarkEnd w:id="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669" w:id="892"/>
    <w:p>
      <w:pPr>
        <w:spacing w:after="0"/>
        <w:ind w:left="0"/>
        <w:jc w:val="both"/>
      </w:pPr>
      <w:r>
        <w:rPr>
          <w:rFonts w:ascii="Times New Roman"/>
          <w:b w:val="false"/>
          <w:i w:val="false"/>
          <w:color w:val="000000"/>
          <w:sz w:val="28"/>
        </w:rPr>
        <w:t>
      7. Сотталған адамды жалғыз адамдық камераға ауыстыру, оны тәртіптік изоляторға жабу жазалау мерзімі көрсетіліп, оларда ұстау мүмкіндігі тұрғысынан медициналық куәландырғаннан кейін жүргізіледі.</w:t>
      </w:r>
    </w:p>
    <w:bookmarkEnd w:id="892"/>
    <w:p>
      <w:pPr>
        <w:spacing w:after="0"/>
        <w:ind w:left="0"/>
        <w:jc w:val="both"/>
      </w:pPr>
      <w:r>
        <w:rPr>
          <w:rFonts w:ascii="Times New Roman"/>
          <w:b w:val="false"/>
          <w:i w:val="false"/>
          <w:color w:val="000000"/>
          <w:sz w:val="28"/>
        </w:rPr>
        <w:t>
      Жазаны өтеудің белгіленген тәртібін алдыңғы бұзушылығы үшін тәртіптік изоляторға жабу түріндегі жазасы бар сотталған адамға қатысты ғана жалғыз адамдық камераға ауыстыру түріндегі жазалау шарасын қолдануға жол беріледі.</w:t>
      </w:r>
    </w:p>
    <w:bookmarkStart w:name="z670" w:id="893"/>
    <w:p>
      <w:pPr>
        <w:spacing w:after="0"/>
        <w:ind w:left="0"/>
        <w:jc w:val="both"/>
      </w:pPr>
      <w:r>
        <w:rPr>
          <w:rFonts w:ascii="Times New Roman"/>
          <w:b w:val="false"/>
          <w:i w:val="false"/>
          <w:color w:val="000000"/>
          <w:sz w:val="28"/>
        </w:rPr>
        <w:t>
      8. Мекеменің балалар үйiнде емiзулi балалары бар әйелдер, сондай-ақ жүктiлiгiне және босануына байланысты жұмыстан босатылған әйелдер және кәмелетке толмағандар жалғыз адамдық камераға ауыстырылмайды және тәртіптік изоляторға жабылмайды.</w:t>
      </w:r>
    </w:p>
    <w:bookmarkEnd w:id="893"/>
    <w:bookmarkStart w:name="z671" w:id="894"/>
    <w:p>
      <w:pPr>
        <w:spacing w:after="0"/>
        <w:ind w:left="0"/>
        <w:jc w:val="both"/>
      </w:pPr>
      <w:r>
        <w:rPr>
          <w:rFonts w:ascii="Times New Roman"/>
          <w:b w:val="false"/>
          <w:i w:val="false"/>
          <w:color w:val="000000"/>
          <w:sz w:val="28"/>
        </w:rPr>
        <w:t>
      9. Тәртіптік изоляторға жабылған және жалғыз адамдық камераларға ауыстырылған сотталғандарға осы Кодексте көзделген барлық жазалау шаралары қолданылады.</w:t>
      </w:r>
    </w:p>
    <w:bookmarkEnd w:id="894"/>
    <w:bookmarkStart w:name="z672" w:id="895"/>
    <w:p>
      <w:pPr>
        <w:spacing w:after="0"/>
        <w:ind w:left="0"/>
        <w:jc w:val="both"/>
      </w:pPr>
      <w:r>
        <w:rPr>
          <w:rFonts w:ascii="Times New Roman"/>
          <w:b w:val="false"/>
          <w:i w:val="false"/>
          <w:color w:val="000000"/>
          <w:sz w:val="28"/>
        </w:rPr>
        <w:t>
      10. Егер сотталған адам тәртiптiк жазалауды өтеген күннен бастап алты ай бойы жаңадан жазалауға тартылмайтын болса, ол жазасы жоқ деп есептеледі, ал жазаны өтеудің белгіленген тәртібін қаскөйлікпен бұзушы деп танылған – ондай деп есептелмейді.</w:t>
      </w:r>
    </w:p>
    <w:bookmarkEnd w:id="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133-бап. Мекемелердің көтермелеу және жазалау шараларын қолданатын лауазымды адамдары</w:t>
      </w:r>
    </w:p>
    <w:bookmarkStart w:name="z673" w:id="896"/>
    <w:p>
      <w:pPr>
        <w:spacing w:after="0"/>
        <w:ind w:left="0"/>
        <w:jc w:val="both"/>
      </w:pPr>
      <w:r>
        <w:rPr>
          <w:rFonts w:ascii="Times New Roman"/>
          <w:b w:val="false"/>
          <w:i w:val="false"/>
          <w:color w:val="000000"/>
          <w:sz w:val="28"/>
        </w:rPr>
        <w:t>
      1. Мекемелер бастықтарының немесе олардың міндеттерін атқаратын адамдардың осы Кодексте көзделген көтермелеу және жазалау шараларын толық көлемде қолдануға құқығы бар.</w:t>
      </w:r>
    </w:p>
    <w:bookmarkEnd w:id="896"/>
    <w:bookmarkStart w:name="z674" w:id="897"/>
    <w:p>
      <w:pPr>
        <w:spacing w:after="0"/>
        <w:ind w:left="0"/>
        <w:jc w:val="both"/>
      </w:pPr>
      <w:r>
        <w:rPr>
          <w:rFonts w:ascii="Times New Roman"/>
          <w:b w:val="false"/>
          <w:i w:val="false"/>
          <w:color w:val="000000"/>
          <w:sz w:val="28"/>
        </w:rPr>
        <w:t>
      2. Мекеме бастығы орынбасарларының мынадай көтермелеу шараларын қолдануға құқығы бар:</w:t>
      </w:r>
    </w:p>
    <w:bookmarkEnd w:id="897"/>
    <w:bookmarkStart w:name="z1440" w:id="898"/>
    <w:p>
      <w:pPr>
        <w:spacing w:after="0"/>
        <w:ind w:left="0"/>
        <w:jc w:val="both"/>
      </w:pPr>
      <w:r>
        <w:rPr>
          <w:rFonts w:ascii="Times New Roman"/>
          <w:b w:val="false"/>
          <w:i w:val="false"/>
          <w:color w:val="000000"/>
          <w:sz w:val="28"/>
        </w:rPr>
        <w:t>
      1) алғыс жариялау;</w:t>
      </w:r>
    </w:p>
    <w:bookmarkEnd w:id="898"/>
    <w:bookmarkStart w:name="z1441" w:id="899"/>
    <w:p>
      <w:pPr>
        <w:spacing w:after="0"/>
        <w:ind w:left="0"/>
        <w:jc w:val="both"/>
      </w:pPr>
      <w:r>
        <w:rPr>
          <w:rFonts w:ascii="Times New Roman"/>
          <w:b w:val="false"/>
          <w:i w:val="false"/>
          <w:color w:val="000000"/>
          <w:sz w:val="28"/>
        </w:rPr>
        <w:t>
      2) тамақ өнімдері мен бiрiншi кезекте қажеттi заттарды сатып алуға қосымша ақша жұмсауға рұқсат беру;</w:t>
      </w:r>
    </w:p>
    <w:bookmarkEnd w:id="899"/>
    <w:bookmarkStart w:name="z1442" w:id="900"/>
    <w:p>
      <w:pPr>
        <w:spacing w:after="0"/>
        <w:ind w:left="0"/>
        <w:jc w:val="both"/>
      </w:pPr>
      <w:r>
        <w:rPr>
          <w:rFonts w:ascii="Times New Roman"/>
          <w:b w:val="false"/>
          <w:i w:val="false"/>
          <w:color w:val="000000"/>
          <w:sz w:val="28"/>
        </w:rPr>
        <w:t>
      3) мекеме бастығының орынбасары кәмелетке толмаған адамға бұрын қолданған жазаны мерзімінен бұрын алу.</w:t>
      </w:r>
    </w:p>
    <w:bookmarkEnd w:id="900"/>
    <w:bookmarkStart w:name="z675" w:id="901"/>
    <w:p>
      <w:pPr>
        <w:spacing w:after="0"/>
        <w:ind w:left="0"/>
        <w:jc w:val="both"/>
      </w:pPr>
      <w:r>
        <w:rPr>
          <w:rFonts w:ascii="Times New Roman"/>
          <w:b w:val="false"/>
          <w:i w:val="false"/>
          <w:color w:val="000000"/>
          <w:sz w:val="28"/>
        </w:rPr>
        <w:t>
      3. Мекеме бастығы орынбасарларының мынадай жазалау шараларын қолдануға құқығы бар:</w:t>
      </w:r>
    </w:p>
    <w:bookmarkEnd w:id="901"/>
    <w:bookmarkStart w:name="z1443" w:id="902"/>
    <w:p>
      <w:pPr>
        <w:spacing w:after="0"/>
        <w:ind w:left="0"/>
        <w:jc w:val="both"/>
      </w:pPr>
      <w:r>
        <w:rPr>
          <w:rFonts w:ascii="Times New Roman"/>
          <w:b w:val="false"/>
          <w:i w:val="false"/>
          <w:color w:val="000000"/>
          <w:sz w:val="28"/>
        </w:rPr>
        <w:t>
      1) ескерту;</w:t>
      </w:r>
    </w:p>
    <w:bookmarkEnd w:id="902"/>
    <w:bookmarkStart w:name="z1444" w:id="903"/>
    <w:p>
      <w:pPr>
        <w:spacing w:after="0"/>
        <w:ind w:left="0"/>
        <w:jc w:val="both"/>
      </w:pPr>
      <w:r>
        <w:rPr>
          <w:rFonts w:ascii="Times New Roman"/>
          <w:b w:val="false"/>
          <w:i w:val="false"/>
          <w:color w:val="000000"/>
          <w:sz w:val="28"/>
        </w:rPr>
        <w:t>
      2) сөгiс.</w:t>
      </w:r>
    </w:p>
    <w:bookmarkEnd w:id="903"/>
    <w:p>
      <w:pPr>
        <w:spacing w:after="0"/>
        <w:ind w:left="0"/>
        <w:jc w:val="both"/>
      </w:pPr>
      <w:r>
        <w:rPr>
          <w:rFonts w:ascii="Times New Roman"/>
          <w:b/>
          <w:i w:val="false"/>
          <w:color w:val="000000"/>
          <w:sz w:val="28"/>
        </w:rPr>
        <w:t>134-бап. Тәртіптік изоляторлар мен жалғыз адамдық камераларда ұстау жағдайлары</w:t>
      </w:r>
    </w:p>
    <w:bookmarkStart w:name="z676" w:id="904"/>
    <w:p>
      <w:pPr>
        <w:spacing w:after="0"/>
        <w:ind w:left="0"/>
        <w:jc w:val="both"/>
      </w:pPr>
      <w:r>
        <w:rPr>
          <w:rFonts w:ascii="Times New Roman"/>
          <w:b w:val="false"/>
          <w:i w:val="false"/>
          <w:color w:val="000000"/>
          <w:sz w:val="28"/>
        </w:rPr>
        <w:t>
      1. Тәртіптік изоляторға жабылған сотталғандарға:</w:t>
      </w:r>
    </w:p>
    <w:bookmarkEnd w:id="904"/>
    <w:bookmarkStart w:name="z1445" w:id="905"/>
    <w:p>
      <w:pPr>
        <w:spacing w:after="0"/>
        <w:ind w:left="0"/>
        <w:jc w:val="both"/>
      </w:pPr>
      <w:r>
        <w:rPr>
          <w:rFonts w:ascii="Times New Roman"/>
          <w:b w:val="false"/>
          <w:i w:val="false"/>
          <w:color w:val="000000"/>
          <w:sz w:val="28"/>
        </w:rPr>
        <w:t>
      1) күн сайын ұзақтығы бiр сағат сейілдеуге рұқсат етіледі;</w:t>
      </w:r>
    </w:p>
    <w:bookmarkEnd w:id="905"/>
    <w:bookmarkStart w:name="z1446" w:id="906"/>
    <w:p>
      <w:pPr>
        <w:spacing w:after="0"/>
        <w:ind w:left="0"/>
        <w:jc w:val="both"/>
      </w:pPr>
      <w:r>
        <w:rPr>
          <w:rFonts w:ascii="Times New Roman"/>
          <w:b w:val="false"/>
          <w:i w:val="false"/>
          <w:color w:val="000000"/>
          <w:sz w:val="28"/>
        </w:rPr>
        <w:t>
      2) кездесуге, телефон арқылы сөйлесуге, тамақ өнiмдерi мен бiрiншi кезекте қажеттi заттарды сатып алуға, камерада темекі шегуге, сондай-ақ жатын орынды күндізгі уақытта пайдалануға тыйым салынады.</w:t>
      </w:r>
    </w:p>
    <w:bookmarkEnd w:id="906"/>
    <w:bookmarkStart w:name="z677" w:id="907"/>
    <w:p>
      <w:pPr>
        <w:spacing w:after="0"/>
        <w:ind w:left="0"/>
        <w:jc w:val="both"/>
      </w:pPr>
      <w:r>
        <w:rPr>
          <w:rFonts w:ascii="Times New Roman"/>
          <w:b w:val="false"/>
          <w:i w:val="false"/>
          <w:color w:val="000000"/>
          <w:sz w:val="28"/>
        </w:rPr>
        <w:t>
      2. Жазалау тәртiбiмен жалғыз адамдық камераларға ауыстырылған сотталғандардың:</w:t>
      </w:r>
    </w:p>
    <w:bookmarkEnd w:id="907"/>
    <w:bookmarkStart w:name="z1447" w:id="908"/>
    <w:p>
      <w:pPr>
        <w:spacing w:after="0"/>
        <w:ind w:left="0"/>
        <w:jc w:val="both"/>
      </w:pPr>
      <w:r>
        <w:rPr>
          <w:rFonts w:ascii="Times New Roman"/>
          <w:b w:val="false"/>
          <w:i w:val="false"/>
          <w:color w:val="000000"/>
          <w:sz w:val="28"/>
        </w:rPr>
        <w:t>
      1) ай сайын тамақ өнімдері мен бiрiншi кезекте қажеттi заттарды сатып алуға жазасын өтеу кезеңінде тапқан қаражатынан төрт айлық есептiк көрсеткiш мөлшерiнде жұмсауға;</w:t>
      </w:r>
    </w:p>
    <w:bookmarkEnd w:id="908"/>
    <w:bookmarkStart w:name="z1448" w:id="909"/>
    <w:p>
      <w:pPr>
        <w:spacing w:after="0"/>
        <w:ind w:left="0"/>
        <w:jc w:val="both"/>
      </w:pPr>
      <w:r>
        <w:rPr>
          <w:rFonts w:ascii="Times New Roman"/>
          <w:b w:val="false"/>
          <w:i w:val="false"/>
          <w:color w:val="000000"/>
          <w:sz w:val="28"/>
        </w:rPr>
        <w:t>
      2) күн сайын ұзақтығы бiр жарым сағаттық сейілдеуді пайдалануға құқығы бар.</w:t>
      </w:r>
    </w:p>
    <w:bookmarkEnd w:id="909"/>
    <w:bookmarkStart w:name="z678" w:id="910"/>
    <w:p>
      <w:pPr>
        <w:spacing w:after="0"/>
        <w:ind w:left="0"/>
        <w:jc w:val="both"/>
      </w:pPr>
      <w:r>
        <w:rPr>
          <w:rFonts w:ascii="Times New Roman"/>
          <w:b w:val="false"/>
          <w:i w:val="false"/>
          <w:color w:val="000000"/>
          <w:sz w:val="28"/>
        </w:rPr>
        <w:t>
      3. Тәртіптік изоляторға жабылған немесе жалғыз адамдық камераларға ауыстырылған сотталғандар басқа сотталғандардан жеке жұмыс iстейдi.</w:t>
      </w:r>
    </w:p>
    <w:bookmarkEnd w:id="910"/>
    <w:bookmarkStart w:name="z679" w:id="911"/>
    <w:p>
      <w:pPr>
        <w:spacing w:after="0"/>
        <w:ind w:left="0"/>
        <w:jc w:val="both"/>
      </w:pPr>
      <w:r>
        <w:rPr>
          <w:rFonts w:ascii="Times New Roman"/>
          <w:b w:val="false"/>
          <w:i w:val="false"/>
          <w:color w:val="000000"/>
          <w:sz w:val="28"/>
        </w:rPr>
        <w:t>
      4. Сотталғандарды тәртіптік изоляторлардан немесе жалғыз адамдық камералардан мекемелерде орналасқан медициналық ұйымға, сондай-ақ өзге де медициналық денсаулық сақтау ұйымына ауыстырған жағдайда, олардың сонда болу мерзімі жазаны өтеу мерзімінің есебіне жатқызылады.</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4-бөлік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rFonts w:ascii="Times New Roman"/>
          <w:b w:val="false"/>
          <w:i w:val="false"/>
          <w:color w:val="000000"/>
          <w:sz w:val="28"/>
        </w:rPr>
        <w:t>
</w:t>
      </w:r>
      <w:r>
        <w:rPr>
          <w:rFonts w:ascii="Times New Roman"/>
          <w:b w:val="false"/>
          <w:i w:val="false"/>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rFonts w:ascii="Times New Roman"/>
          <w:b w:val="false"/>
          <w:i w:val="false"/>
          <w:color w:val="000000"/>
          <w:sz w:val="28"/>
        </w:rPr>
        <w:t>енгізіледі</w:t>
      </w:r>
      <w:r>
        <w:rPr>
          <w:rFonts w:ascii="Times New Roman"/>
          <w:b w:val="false"/>
          <w:i w:val="false"/>
          <w:color w:val="ff0000"/>
          <w:sz w:val="28"/>
        </w:rPr>
        <w:t>).</w:t>
      </w:r>
      <w:r>
        <w:br/>
      </w:r>
      <w:r>
        <w:rPr>
          <w:rFonts w:ascii="Times New Roman"/>
          <w:b w:val="false"/>
          <w:i w:val="false"/>
          <w:color w:val="000000"/>
          <w:sz w:val="28"/>
        </w:rPr>
        <w:t>
</w:t>
      </w:r>
    </w:p>
    <w:bookmarkStart w:name="z680" w:id="912"/>
    <w:p>
      <w:pPr>
        <w:spacing w:after="0"/>
        <w:ind w:left="0"/>
        <w:jc w:val="both"/>
      </w:pPr>
      <w:r>
        <w:rPr>
          <w:rFonts w:ascii="Times New Roman"/>
          <w:b w:val="false"/>
          <w:i w:val="false"/>
          <w:color w:val="000000"/>
          <w:sz w:val="28"/>
        </w:rPr>
        <w:t>
      5. Мүгедектігі бар сотталғандарды ұстауға арналған тәртіптік изоляторлардағы камералар мен жалғыз адамдық камералар арнаулы техникалық құралдармен жабдықталады.</w:t>
      </w:r>
    </w:p>
    <w:bookmarkEnd w:id="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81" w:id="913"/>
    <w:p>
      <w:pPr>
        <w:spacing w:after="0"/>
        <w:ind w:left="0"/>
        <w:jc w:val="left"/>
      </w:pPr>
      <w:r>
        <w:rPr>
          <w:rFonts w:ascii="Times New Roman"/>
          <w:b/>
          <w:i w:val="false"/>
          <w:color w:val="000000"/>
        </w:rPr>
        <w:t xml:space="preserve"> 22-тарау. ӘРТҮРЛІ ТҮРДЕГІ МЕКЕМЕЛЕРДЕ ЖАЗАНЫ ОРЫНДАУ</w:t>
      </w:r>
      <w:r>
        <w:br/>
      </w:r>
      <w:r>
        <w:rPr>
          <w:rFonts w:ascii="Times New Roman"/>
          <w:b/>
          <w:i w:val="false"/>
          <w:color w:val="000000"/>
        </w:rPr>
        <w:t>ЕРЕКШЕЛІКТЕРІ</w:t>
      </w:r>
    </w:p>
    <w:bookmarkEnd w:id="913"/>
    <w:p>
      <w:pPr>
        <w:spacing w:after="0"/>
        <w:ind w:left="0"/>
        <w:jc w:val="both"/>
      </w:pPr>
      <w:r>
        <w:rPr>
          <w:rFonts w:ascii="Times New Roman"/>
          <w:b/>
          <w:i w:val="false"/>
          <w:color w:val="000000"/>
          <w:sz w:val="28"/>
        </w:rPr>
        <w:t>135-бап. Орташа қауіпсіз мекемелер</w:t>
      </w:r>
    </w:p>
    <w:bookmarkStart w:name="z682" w:id="914"/>
    <w:p>
      <w:pPr>
        <w:spacing w:after="0"/>
        <w:ind w:left="0"/>
        <w:jc w:val="both"/>
      </w:pPr>
      <w:r>
        <w:rPr>
          <w:rFonts w:ascii="Times New Roman"/>
          <w:b w:val="false"/>
          <w:i w:val="false"/>
          <w:color w:val="000000"/>
          <w:sz w:val="28"/>
        </w:rPr>
        <w:t>
      1. Орташа қауіпсіз мекемелерде дағдылы жағдайларда осы мекемеге жаңадан келген сотталғандар, сондай-ақ жазаны өтеудiң қатаң және жеңiлдетiлген жағдайларынан ауыстырылған сотталғандар жазасын өтейдi.</w:t>
      </w:r>
    </w:p>
    <w:bookmarkEnd w:id="914"/>
    <w:bookmarkStart w:name="z683" w:id="915"/>
    <w:p>
      <w:pPr>
        <w:spacing w:after="0"/>
        <w:ind w:left="0"/>
        <w:jc w:val="both"/>
      </w:pPr>
      <w:r>
        <w:rPr>
          <w:rFonts w:ascii="Times New Roman"/>
          <w:b w:val="false"/>
          <w:i w:val="false"/>
          <w:color w:val="000000"/>
          <w:sz w:val="28"/>
        </w:rPr>
        <w:t>
      2. Дәрежесі бірінші оң мінез-құлықты сотталғандар жаза мерзімінің кемінде алты айын өтегеннен кейін, еңбекке адал қараған кезде жазаны өтеудің дағдылы жағдайларынан жеңiлдетiлгеніне ауыстырылады.</w:t>
      </w:r>
    </w:p>
    <w:bookmarkEnd w:id="915"/>
    <w:bookmarkStart w:name="z684" w:id="916"/>
    <w:p>
      <w:pPr>
        <w:spacing w:after="0"/>
        <w:ind w:left="0"/>
        <w:jc w:val="both"/>
      </w:pPr>
      <w:r>
        <w:rPr>
          <w:rFonts w:ascii="Times New Roman"/>
          <w:b w:val="false"/>
          <w:i w:val="false"/>
          <w:color w:val="000000"/>
          <w:sz w:val="28"/>
        </w:rPr>
        <w:t>
      3. Дәрежесі үшінші оң мінез-құлықты, кемiнде үш ай жеңiлдетiлген жағдайларда болған сотталғандар мерзімін өтеу бойынша босатылғанға дейін бір жыл қалғанда жеңiлдiктi жағдайларға ауыстырылады.</w:t>
      </w:r>
    </w:p>
    <w:bookmarkEnd w:id="916"/>
    <w:bookmarkStart w:name="z685" w:id="917"/>
    <w:p>
      <w:pPr>
        <w:spacing w:after="0"/>
        <w:ind w:left="0"/>
        <w:jc w:val="both"/>
      </w:pPr>
      <w:r>
        <w:rPr>
          <w:rFonts w:ascii="Times New Roman"/>
          <w:b w:val="false"/>
          <w:i w:val="false"/>
          <w:color w:val="000000"/>
          <w:sz w:val="28"/>
        </w:rPr>
        <w:t>
      4. Жазасын дағдылы, жеңiлдетiлген және жеңiлдiктi жағдайларда өтеп жүрген, жазаны өтеудің белгiленген тәртiбiн қаскөйлікпен бұзушылар деп танылған сотталғандар қатаң жағдайларға ауыстырылады.</w:t>
      </w:r>
    </w:p>
    <w:bookmarkEnd w:id="917"/>
    <w:p>
      <w:pPr>
        <w:spacing w:after="0"/>
        <w:ind w:left="0"/>
        <w:jc w:val="both"/>
      </w:pPr>
      <w:r>
        <w:rPr>
          <w:rFonts w:ascii="Times New Roman"/>
          <w:b w:val="false"/>
          <w:i w:val="false"/>
          <w:color w:val="000000"/>
          <w:sz w:val="28"/>
        </w:rPr>
        <w:t>
      Жазасын жеңiлдетiлген немесе жеңiлдiктi жағдайларда өтеп жүрген, жазаны өтеудің белгiленген тәртiбiн бұзушылар деп танылған сотталғандар дағдылы жағдайларға ауыстырылады.</w:t>
      </w:r>
    </w:p>
    <w:bookmarkStart w:name="z687" w:id="918"/>
    <w:p>
      <w:pPr>
        <w:spacing w:after="0"/>
        <w:ind w:left="0"/>
        <w:jc w:val="both"/>
      </w:pPr>
      <w:r>
        <w:rPr>
          <w:rFonts w:ascii="Times New Roman"/>
          <w:b w:val="false"/>
          <w:i w:val="false"/>
          <w:color w:val="000000"/>
          <w:sz w:val="28"/>
        </w:rPr>
        <w:t>
      5. Жазаны өтеудiң қатаң жағдайларынан дағдылысына ауыстыру жазаны өтеудің белгiленген тәртiбiн бұзғаны үшiн жазалауы болмаған кезде кемінде алты ай өткен соң жүргiзiледi.</w:t>
      </w:r>
    </w:p>
    <w:bookmarkEnd w:id="918"/>
    <w:bookmarkStart w:name="z688" w:id="919"/>
    <w:p>
      <w:pPr>
        <w:spacing w:after="0"/>
        <w:ind w:left="0"/>
        <w:jc w:val="both"/>
      </w:pPr>
      <w:r>
        <w:rPr>
          <w:rFonts w:ascii="Times New Roman"/>
          <w:b w:val="false"/>
          <w:i w:val="false"/>
          <w:color w:val="000000"/>
          <w:sz w:val="28"/>
        </w:rPr>
        <w:t>
      6. Жазаны өтеудiң қатаң жағдайларынан дағдылысына немесе дағдылысынан жеңiлдетiлген және жеңiлдiктi жағдайларына қайта ауыстыру осы баптың екінші, үшінші және бесінші бөліктерінде айқындалатын тәртiппен жүргiзiледi.</w:t>
      </w:r>
    </w:p>
    <w:bookmarkEnd w:id="919"/>
    <w:bookmarkStart w:name="z689" w:id="920"/>
    <w:p>
      <w:pPr>
        <w:spacing w:after="0"/>
        <w:ind w:left="0"/>
        <w:jc w:val="both"/>
      </w:pPr>
      <w:r>
        <w:rPr>
          <w:rFonts w:ascii="Times New Roman"/>
          <w:b w:val="false"/>
          <w:i w:val="false"/>
          <w:color w:val="000000"/>
          <w:sz w:val="28"/>
        </w:rPr>
        <w:t>
      7. Басқа орташа қауіпсіз мекемеден ауыстырылған сотталғандар өздеріне ауыстырылғанға дейiн айқындалған сол жағдайларда жазасын өтейдi.</w:t>
      </w:r>
    </w:p>
    <w:bookmarkEnd w:id="920"/>
    <w:p>
      <w:pPr>
        <w:spacing w:after="0"/>
        <w:ind w:left="0"/>
        <w:jc w:val="both"/>
      </w:pPr>
      <w:r>
        <w:rPr>
          <w:rFonts w:ascii="Times New Roman"/>
          <w:b/>
          <w:i w:val="false"/>
          <w:color w:val="000000"/>
          <w:sz w:val="28"/>
        </w:rPr>
        <w:t>136-бап. Орташа қауіпсіз мекемелерде жазаны өтеу жағдайлары</w:t>
      </w:r>
    </w:p>
    <w:bookmarkStart w:name="z690" w:id="921"/>
    <w:p>
      <w:pPr>
        <w:spacing w:after="0"/>
        <w:ind w:left="0"/>
        <w:jc w:val="both"/>
      </w:pPr>
      <w:r>
        <w:rPr>
          <w:rFonts w:ascii="Times New Roman"/>
          <w:b w:val="false"/>
          <w:i w:val="false"/>
          <w:color w:val="000000"/>
          <w:sz w:val="28"/>
        </w:rPr>
        <w:t>
      1. Жазасын дағдылы жағдайларда өтеп жүрген сотталғандар жатақханаларда немесе камераларда тұрады.</w:t>
      </w:r>
    </w:p>
    <w:bookmarkEnd w:id="921"/>
    <w:p>
      <w:pPr>
        <w:spacing w:after="0"/>
        <w:ind w:left="0"/>
        <w:jc w:val="both"/>
      </w:pPr>
      <w:r>
        <w:rPr>
          <w:rFonts w:ascii="Times New Roman"/>
          <w:b w:val="false"/>
          <w:i w:val="false"/>
          <w:color w:val="000000"/>
          <w:sz w:val="28"/>
        </w:rPr>
        <w:t>
      Олар:</w:t>
      </w:r>
    </w:p>
    <w:bookmarkStart w:name="z1449" w:id="922"/>
    <w:p>
      <w:pPr>
        <w:spacing w:after="0"/>
        <w:ind w:left="0"/>
        <w:jc w:val="both"/>
      </w:pPr>
      <w:r>
        <w:rPr>
          <w:rFonts w:ascii="Times New Roman"/>
          <w:b w:val="false"/>
          <w:i w:val="false"/>
          <w:color w:val="000000"/>
          <w:sz w:val="28"/>
        </w:rPr>
        <w:t>
      1) ай сайын тамақ өнімдері мен бiрiншi кезекте қажеттi заттарды сатып алуға ақшаны уақытша орналастырудың қолма-қол ақшаны бақылау шоттарындағы қаражатты алты айлық есептiк көрсеткiшке дейiнгi мөлшерде жұмсауға;</w:t>
      </w:r>
    </w:p>
    <w:bookmarkEnd w:id="922"/>
    <w:bookmarkStart w:name="z1450" w:id="923"/>
    <w:p>
      <w:pPr>
        <w:spacing w:after="0"/>
        <w:ind w:left="0"/>
        <w:jc w:val="both"/>
      </w:pPr>
      <w:r>
        <w:rPr>
          <w:rFonts w:ascii="Times New Roman"/>
          <w:b w:val="false"/>
          <w:i w:val="false"/>
          <w:color w:val="000000"/>
          <w:sz w:val="28"/>
        </w:rPr>
        <w:t>
      2) бір жыл iшiнде алты сауқат немесе сәлемдеме және алты бандероль алуға;</w:t>
      </w:r>
    </w:p>
    <w:bookmarkEnd w:id="923"/>
    <w:bookmarkStart w:name="z1451" w:id="924"/>
    <w:p>
      <w:pPr>
        <w:spacing w:after="0"/>
        <w:ind w:left="0"/>
        <w:jc w:val="both"/>
      </w:pPr>
      <w:r>
        <w:rPr>
          <w:rFonts w:ascii="Times New Roman"/>
          <w:b w:val="false"/>
          <w:i w:val="false"/>
          <w:color w:val="000000"/>
          <w:sz w:val="28"/>
        </w:rPr>
        <w:t>
      3) бір жыл ішінде алты қысқа мерзімді және екі ұзақ мерзімді кездесу алуға құқылы.</w:t>
      </w:r>
    </w:p>
    <w:bookmarkEnd w:id="924"/>
    <w:bookmarkStart w:name="z691" w:id="925"/>
    <w:p>
      <w:pPr>
        <w:spacing w:after="0"/>
        <w:ind w:left="0"/>
        <w:jc w:val="both"/>
      </w:pPr>
      <w:r>
        <w:rPr>
          <w:rFonts w:ascii="Times New Roman"/>
          <w:b w:val="false"/>
          <w:i w:val="false"/>
          <w:color w:val="000000"/>
          <w:sz w:val="28"/>
        </w:rPr>
        <w:t>
      2. Жазасын жеңiлдетiлген жағдайларда өтеп жүрген сотталғандар жатақханаларда немесе камераларда тұрады.</w:t>
      </w:r>
    </w:p>
    <w:bookmarkEnd w:id="925"/>
    <w:bookmarkStart w:name="z1452" w:id="926"/>
    <w:p>
      <w:pPr>
        <w:spacing w:after="0"/>
        <w:ind w:left="0"/>
        <w:jc w:val="both"/>
      </w:pPr>
      <w:r>
        <w:rPr>
          <w:rFonts w:ascii="Times New Roman"/>
          <w:b w:val="false"/>
          <w:i w:val="false"/>
          <w:color w:val="000000"/>
          <w:sz w:val="28"/>
        </w:rPr>
        <w:t>
      Олар:</w:t>
      </w:r>
    </w:p>
    <w:bookmarkEnd w:id="926"/>
    <w:bookmarkStart w:name="z1453" w:id="927"/>
    <w:p>
      <w:pPr>
        <w:spacing w:after="0"/>
        <w:ind w:left="0"/>
        <w:jc w:val="both"/>
      </w:pPr>
      <w:r>
        <w:rPr>
          <w:rFonts w:ascii="Times New Roman"/>
          <w:b w:val="false"/>
          <w:i w:val="false"/>
          <w:color w:val="000000"/>
          <w:sz w:val="28"/>
        </w:rPr>
        <w:t>
      1) ай сайын тамақ өнімдері мен бiрiншi кезекте қажеттi заттарды сатып алуға ақшаны уақытша орналастырудың қолма-қол ақшаны бақылау шоттарындағы қаражатты он екі айлық есептiк көрсеткiшке дейiнгi мөлшерде жұмсауға;</w:t>
      </w:r>
    </w:p>
    <w:bookmarkEnd w:id="927"/>
    <w:bookmarkStart w:name="z1454" w:id="928"/>
    <w:p>
      <w:pPr>
        <w:spacing w:after="0"/>
        <w:ind w:left="0"/>
        <w:jc w:val="both"/>
      </w:pPr>
      <w:r>
        <w:rPr>
          <w:rFonts w:ascii="Times New Roman"/>
          <w:b w:val="false"/>
          <w:i w:val="false"/>
          <w:color w:val="000000"/>
          <w:sz w:val="28"/>
        </w:rPr>
        <w:t>
      2) бір жыл ішінде он екі сауқат немесе сәлемдеме және он екі бандероль алуға;</w:t>
      </w:r>
    </w:p>
    <w:bookmarkEnd w:id="928"/>
    <w:bookmarkStart w:name="z1455" w:id="929"/>
    <w:p>
      <w:pPr>
        <w:spacing w:after="0"/>
        <w:ind w:left="0"/>
        <w:jc w:val="both"/>
      </w:pPr>
      <w:r>
        <w:rPr>
          <w:rFonts w:ascii="Times New Roman"/>
          <w:b w:val="false"/>
          <w:i w:val="false"/>
          <w:color w:val="000000"/>
          <w:sz w:val="28"/>
        </w:rPr>
        <w:t>
      3) бір жыл iшiнде алты қысқа мерзiмдi және алты ұзақ мерзімді кездесу алуға құқылы.</w:t>
      </w:r>
    </w:p>
    <w:bookmarkEnd w:id="929"/>
    <w:bookmarkStart w:name="z692" w:id="930"/>
    <w:p>
      <w:pPr>
        <w:spacing w:after="0"/>
        <w:ind w:left="0"/>
        <w:jc w:val="both"/>
      </w:pPr>
      <w:r>
        <w:rPr>
          <w:rFonts w:ascii="Times New Roman"/>
          <w:b w:val="false"/>
          <w:i w:val="false"/>
          <w:color w:val="000000"/>
          <w:sz w:val="28"/>
        </w:rPr>
        <w:t>
      3. Жазасын жеңiлдiктi жағдайларда өтеп жүрген сотталғандарға мекеме бастығының қаулысы бойынша тәулік бойы бақылауда және қадағалауда болып, күзетілетін периметрдің шегінен тыс жерде, бірақ мекемеге іргелес жатқан аумақтың шекарасы шегінде тұруға және еркiн жүрiп-тұруға рұқсат етіледі.</w:t>
      </w:r>
    </w:p>
    <w:bookmarkEnd w:id="930"/>
    <w:bookmarkStart w:name="z1456" w:id="931"/>
    <w:p>
      <w:pPr>
        <w:spacing w:after="0"/>
        <w:ind w:left="0"/>
        <w:jc w:val="both"/>
      </w:pPr>
      <w:r>
        <w:rPr>
          <w:rFonts w:ascii="Times New Roman"/>
          <w:b w:val="false"/>
          <w:i w:val="false"/>
          <w:color w:val="000000"/>
          <w:sz w:val="28"/>
        </w:rPr>
        <w:t>
      Олар:</w:t>
      </w:r>
    </w:p>
    <w:bookmarkEnd w:id="931"/>
    <w:bookmarkStart w:name="z1457" w:id="932"/>
    <w:p>
      <w:pPr>
        <w:spacing w:after="0"/>
        <w:ind w:left="0"/>
        <w:jc w:val="both"/>
      </w:pPr>
      <w:r>
        <w:rPr>
          <w:rFonts w:ascii="Times New Roman"/>
          <w:b w:val="false"/>
          <w:i w:val="false"/>
          <w:color w:val="000000"/>
          <w:sz w:val="28"/>
        </w:rPr>
        <w:t>
      1) бір жыл ішінде алты ұзақ мерзімді кездесу;</w:t>
      </w:r>
    </w:p>
    <w:bookmarkEnd w:id="932"/>
    <w:bookmarkStart w:name="z1458" w:id="933"/>
    <w:p>
      <w:pPr>
        <w:spacing w:after="0"/>
        <w:ind w:left="0"/>
        <w:jc w:val="both"/>
      </w:pPr>
      <w:r>
        <w:rPr>
          <w:rFonts w:ascii="Times New Roman"/>
          <w:b w:val="false"/>
          <w:i w:val="false"/>
          <w:color w:val="000000"/>
          <w:sz w:val="28"/>
        </w:rPr>
        <w:t>
      2) саны шектеусіз қысқа мерзімді кездесулер алуға құқылы.</w:t>
      </w:r>
    </w:p>
    <w:bookmarkEnd w:id="933"/>
    <w:bookmarkStart w:name="z693" w:id="934"/>
    <w:p>
      <w:pPr>
        <w:spacing w:after="0"/>
        <w:ind w:left="0"/>
        <w:jc w:val="both"/>
      </w:pPr>
      <w:r>
        <w:rPr>
          <w:rFonts w:ascii="Times New Roman"/>
          <w:b w:val="false"/>
          <w:i w:val="false"/>
          <w:color w:val="000000"/>
          <w:sz w:val="28"/>
        </w:rPr>
        <w:t>
      4. Жазасын қатаң жағдайларда өтеп жүрген сотталғандар камераларда тұрады.</w:t>
      </w:r>
    </w:p>
    <w:bookmarkEnd w:id="934"/>
    <w:p>
      <w:pPr>
        <w:spacing w:after="0"/>
        <w:ind w:left="0"/>
        <w:jc w:val="both"/>
      </w:pPr>
      <w:r>
        <w:rPr>
          <w:rFonts w:ascii="Times New Roman"/>
          <w:b w:val="false"/>
          <w:i w:val="false"/>
          <w:color w:val="000000"/>
          <w:sz w:val="28"/>
        </w:rPr>
        <w:t>
      Олар:</w:t>
      </w:r>
    </w:p>
    <w:bookmarkStart w:name="z1459" w:id="935"/>
    <w:p>
      <w:pPr>
        <w:spacing w:after="0"/>
        <w:ind w:left="0"/>
        <w:jc w:val="both"/>
      </w:pPr>
      <w:r>
        <w:rPr>
          <w:rFonts w:ascii="Times New Roman"/>
          <w:b w:val="false"/>
          <w:i w:val="false"/>
          <w:color w:val="000000"/>
          <w:sz w:val="28"/>
        </w:rPr>
        <w:t>
      1) ай сайын тамақ өнімдері мен бiрiншi кезекте қажеттi заттарды сатып алуға ақшаны уақытша орналастырудың қолма-қол ақшаны бақылау шоттарындағы қаражатты екі айлық есептік көрсеткішке дейінгі мөлшерде жұмсауға;</w:t>
      </w:r>
    </w:p>
    <w:bookmarkEnd w:id="935"/>
    <w:bookmarkStart w:name="z1460" w:id="936"/>
    <w:p>
      <w:pPr>
        <w:spacing w:after="0"/>
        <w:ind w:left="0"/>
        <w:jc w:val="both"/>
      </w:pPr>
      <w:r>
        <w:rPr>
          <w:rFonts w:ascii="Times New Roman"/>
          <w:b w:val="false"/>
          <w:i w:val="false"/>
          <w:color w:val="000000"/>
          <w:sz w:val="28"/>
        </w:rPr>
        <w:t>
      2) бір жыл iшiнде үш сауқат немесе сәлемдеме және үш бандероль алуға;</w:t>
      </w:r>
    </w:p>
    <w:bookmarkEnd w:id="936"/>
    <w:bookmarkStart w:name="z1461" w:id="937"/>
    <w:p>
      <w:pPr>
        <w:spacing w:after="0"/>
        <w:ind w:left="0"/>
        <w:jc w:val="both"/>
      </w:pPr>
      <w:r>
        <w:rPr>
          <w:rFonts w:ascii="Times New Roman"/>
          <w:b w:val="false"/>
          <w:i w:val="false"/>
          <w:color w:val="000000"/>
          <w:sz w:val="28"/>
        </w:rPr>
        <w:t>
      3) бір жыл ішінде үш қысқа мерзімді кездесу алуға;</w:t>
      </w:r>
    </w:p>
    <w:bookmarkEnd w:id="937"/>
    <w:bookmarkStart w:name="z1462" w:id="938"/>
    <w:p>
      <w:pPr>
        <w:spacing w:after="0"/>
        <w:ind w:left="0"/>
        <w:jc w:val="both"/>
      </w:pPr>
      <w:r>
        <w:rPr>
          <w:rFonts w:ascii="Times New Roman"/>
          <w:b w:val="false"/>
          <w:i w:val="false"/>
          <w:color w:val="000000"/>
          <w:sz w:val="28"/>
        </w:rPr>
        <w:t>
      4) күн сайын ұзақтығы бір жарым сағат сейілдеуді пайдалануға құқылы.</w:t>
      </w:r>
    </w:p>
    <w:bookmarkEnd w:id="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137-бап. Қауіпсіздігі барынша жоғары мекемелер</w:t>
      </w:r>
    </w:p>
    <w:bookmarkStart w:name="z694" w:id="939"/>
    <w:p>
      <w:pPr>
        <w:spacing w:after="0"/>
        <w:ind w:left="0"/>
        <w:jc w:val="both"/>
      </w:pPr>
      <w:r>
        <w:rPr>
          <w:rFonts w:ascii="Times New Roman"/>
          <w:b w:val="false"/>
          <w:i w:val="false"/>
          <w:color w:val="000000"/>
          <w:sz w:val="28"/>
        </w:rPr>
        <w:t>
      1. Қауіпсіздігі барынша жоғары мекемелерде дағдылы жағдайларда осы мекемеге жаңадан келген сотталғандар, сондай-ақ жазаны өтеудің қатаң және жеңiлдетiлген жағдайларынан ауыстырылған сотталғандар жазасын өтейдi.</w:t>
      </w:r>
    </w:p>
    <w:bookmarkEnd w:id="939"/>
    <w:bookmarkStart w:name="z695" w:id="940"/>
    <w:p>
      <w:pPr>
        <w:spacing w:after="0"/>
        <w:ind w:left="0"/>
        <w:jc w:val="both"/>
      </w:pPr>
      <w:r>
        <w:rPr>
          <w:rFonts w:ascii="Times New Roman"/>
          <w:b w:val="false"/>
          <w:i w:val="false"/>
          <w:color w:val="000000"/>
          <w:sz w:val="28"/>
        </w:rPr>
        <w:t>
      2. Жаза мерзімінің кемінде тоғыз айын дағдылы жағдайларда өтегеннен кейін, дәрежесі бірінші оң мінез-құлықты сотталғандар еңбекке адал қараған кезде жеңілдетілген жағдайларға ауыстырылады.</w:t>
      </w:r>
    </w:p>
    <w:bookmarkEnd w:id="940"/>
    <w:bookmarkStart w:name="z696" w:id="941"/>
    <w:p>
      <w:pPr>
        <w:spacing w:after="0"/>
        <w:ind w:left="0"/>
        <w:jc w:val="both"/>
      </w:pPr>
      <w:r>
        <w:rPr>
          <w:rFonts w:ascii="Times New Roman"/>
          <w:b w:val="false"/>
          <w:i w:val="false"/>
          <w:color w:val="000000"/>
          <w:sz w:val="28"/>
        </w:rPr>
        <w:t>
      3. Жеңілдетілген жағдайларда кемінде үш ай болған, дәрежесі үшінші оң мінез-құлықты сотталғандар мерзімін өтеу бойынша босатылғанға дейін тоғыз ай қалғанда жеңілдікті жағдайларға ауыстырылады.</w:t>
      </w:r>
    </w:p>
    <w:bookmarkEnd w:id="941"/>
    <w:bookmarkStart w:name="z697" w:id="942"/>
    <w:p>
      <w:pPr>
        <w:spacing w:after="0"/>
        <w:ind w:left="0"/>
        <w:jc w:val="both"/>
      </w:pPr>
      <w:r>
        <w:rPr>
          <w:rFonts w:ascii="Times New Roman"/>
          <w:b w:val="false"/>
          <w:i w:val="false"/>
          <w:color w:val="000000"/>
          <w:sz w:val="28"/>
        </w:rPr>
        <w:t>
      4. Дағдылы, жеңілдетілген және жеңілдікті жағдайларда жазасын өтеп жүрген, жазаны өтеудің белгіленген тәртібін қаскөйлікпен бұзушылар деп танылған сотталғандар қатаң жағдайларға ауыстырылады.</w:t>
      </w:r>
    </w:p>
    <w:bookmarkEnd w:id="942"/>
    <w:p>
      <w:pPr>
        <w:spacing w:after="0"/>
        <w:ind w:left="0"/>
        <w:jc w:val="both"/>
      </w:pPr>
      <w:r>
        <w:rPr>
          <w:rFonts w:ascii="Times New Roman"/>
          <w:b w:val="false"/>
          <w:i w:val="false"/>
          <w:color w:val="000000"/>
          <w:sz w:val="28"/>
        </w:rPr>
        <w:t>
      Жазасын жеңiлдетiлген және жеңілдікті жағдайларда өтеп жүрген, жазаны өтеудің белгiленген тәртiбiн бұзушылар деп танылған сотталғандар дағдылы жағдайларға ауыстырылады.</w:t>
      </w:r>
    </w:p>
    <w:bookmarkStart w:name="z698" w:id="943"/>
    <w:p>
      <w:pPr>
        <w:spacing w:after="0"/>
        <w:ind w:left="0"/>
        <w:jc w:val="both"/>
      </w:pPr>
      <w:r>
        <w:rPr>
          <w:rFonts w:ascii="Times New Roman"/>
          <w:b w:val="false"/>
          <w:i w:val="false"/>
          <w:color w:val="000000"/>
          <w:sz w:val="28"/>
        </w:rPr>
        <w:t>
      5. Жазаны өтеудің қатаң жағдайларынан дағдылысына ауыстыру жазаны өтеудің белгiленген тәртiбiн бұзғаны үшiн жазалауы болмаған кезде кемінде тоғыз ай өткен соң жүргізіледі.</w:t>
      </w:r>
    </w:p>
    <w:bookmarkEnd w:id="943"/>
    <w:bookmarkStart w:name="z699" w:id="944"/>
    <w:p>
      <w:pPr>
        <w:spacing w:after="0"/>
        <w:ind w:left="0"/>
        <w:jc w:val="both"/>
      </w:pPr>
      <w:r>
        <w:rPr>
          <w:rFonts w:ascii="Times New Roman"/>
          <w:b w:val="false"/>
          <w:i w:val="false"/>
          <w:color w:val="000000"/>
          <w:sz w:val="28"/>
        </w:rPr>
        <w:t>
      6. Жазаны өтеудiң қатаң жағдайларынан дағдылысына немесе дағдылысынан жеңiлдетiлген және жеңілдікті жағдайларына қайта ауыстыру осы баптың екінші, үшінші және бесінші бөліктерінде айқындалатын тәртiппен жүргiзiледi.</w:t>
      </w:r>
    </w:p>
    <w:bookmarkEnd w:id="944"/>
    <w:bookmarkStart w:name="z700" w:id="945"/>
    <w:p>
      <w:pPr>
        <w:spacing w:after="0"/>
        <w:ind w:left="0"/>
        <w:jc w:val="both"/>
      </w:pPr>
      <w:r>
        <w:rPr>
          <w:rFonts w:ascii="Times New Roman"/>
          <w:b w:val="false"/>
          <w:i w:val="false"/>
          <w:color w:val="000000"/>
          <w:sz w:val="28"/>
        </w:rPr>
        <w:t>
      7. Қауіпсіздігі барынша жоғары басқа мекемеден ауыстырылған сотталғандар өздеріне ауыстырылғанға дейiн айқындалған сол жағдайларда жазасын өтейдi.</w:t>
      </w:r>
    </w:p>
    <w:bookmarkEnd w:id="945"/>
    <w:p>
      <w:pPr>
        <w:spacing w:after="0"/>
        <w:ind w:left="0"/>
        <w:jc w:val="both"/>
      </w:pPr>
      <w:r>
        <w:rPr>
          <w:rFonts w:ascii="Times New Roman"/>
          <w:b/>
          <w:i w:val="false"/>
          <w:color w:val="000000"/>
          <w:sz w:val="28"/>
        </w:rPr>
        <w:t>138-бап. Қауіпсіздігі барынша жоғары мекемелерде жазаны өтеу жағдайлары</w:t>
      </w:r>
    </w:p>
    <w:bookmarkStart w:name="z701" w:id="946"/>
    <w:p>
      <w:pPr>
        <w:spacing w:after="0"/>
        <w:ind w:left="0"/>
        <w:jc w:val="both"/>
      </w:pPr>
      <w:r>
        <w:rPr>
          <w:rFonts w:ascii="Times New Roman"/>
          <w:b w:val="false"/>
          <w:i w:val="false"/>
          <w:color w:val="000000"/>
          <w:sz w:val="28"/>
        </w:rPr>
        <w:t>
      1. Жазасын дағдылы жағдайларда өтеп жүрген сотталғандар жатақханаларда немесе камераларда тұрады.</w:t>
      </w:r>
    </w:p>
    <w:bookmarkEnd w:id="946"/>
    <w:bookmarkStart w:name="z1463" w:id="947"/>
    <w:p>
      <w:pPr>
        <w:spacing w:after="0"/>
        <w:ind w:left="0"/>
        <w:jc w:val="both"/>
      </w:pPr>
      <w:r>
        <w:rPr>
          <w:rFonts w:ascii="Times New Roman"/>
          <w:b w:val="false"/>
          <w:i w:val="false"/>
          <w:color w:val="000000"/>
          <w:sz w:val="28"/>
        </w:rPr>
        <w:t>
      Олар:</w:t>
      </w:r>
    </w:p>
    <w:bookmarkEnd w:id="947"/>
    <w:bookmarkStart w:name="z1464" w:id="948"/>
    <w:p>
      <w:pPr>
        <w:spacing w:after="0"/>
        <w:ind w:left="0"/>
        <w:jc w:val="both"/>
      </w:pPr>
      <w:r>
        <w:rPr>
          <w:rFonts w:ascii="Times New Roman"/>
          <w:b w:val="false"/>
          <w:i w:val="false"/>
          <w:color w:val="000000"/>
          <w:sz w:val="28"/>
        </w:rPr>
        <w:t>
      1) ай сайын тамақ өнімдері мен бiрiншi кезекте қажеттi заттарды сатып алуға ақшаны уақытша орналастырудың қолма-қол ақшаны бақылау шоттарындағы қаражатты бес айлық есептiк көрсеткiшке дейiнгi мөлшерде жұмсауға;</w:t>
      </w:r>
    </w:p>
    <w:bookmarkEnd w:id="948"/>
    <w:bookmarkStart w:name="z1465" w:id="949"/>
    <w:p>
      <w:pPr>
        <w:spacing w:after="0"/>
        <w:ind w:left="0"/>
        <w:jc w:val="both"/>
      </w:pPr>
      <w:r>
        <w:rPr>
          <w:rFonts w:ascii="Times New Roman"/>
          <w:b w:val="false"/>
          <w:i w:val="false"/>
          <w:color w:val="000000"/>
          <w:sz w:val="28"/>
        </w:rPr>
        <w:t>
      2) бір жыл iшiнде төрт сауқат немесе сәлемдеме және төрт бандероль алуға;</w:t>
      </w:r>
    </w:p>
    <w:bookmarkEnd w:id="949"/>
    <w:bookmarkStart w:name="z1466" w:id="950"/>
    <w:p>
      <w:pPr>
        <w:spacing w:after="0"/>
        <w:ind w:left="0"/>
        <w:jc w:val="both"/>
      </w:pPr>
      <w:r>
        <w:rPr>
          <w:rFonts w:ascii="Times New Roman"/>
          <w:b w:val="false"/>
          <w:i w:val="false"/>
          <w:color w:val="000000"/>
          <w:sz w:val="28"/>
        </w:rPr>
        <w:t>
      3) бір жыл ішінде төрт қысқа мерзімді және бір ұзақ мерзімді кездесу алуға құқылы.</w:t>
      </w:r>
    </w:p>
    <w:bookmarkEnd w:id="950"/>
    <w:bookmarkStart w:name="z702" w:id="951"/>
    <w:p>
      <w:pPr>
        <w:spacing w:after="0"/>
        <w:ind w:left="0"/>
        <w:jc w:val="both"/>
      </w:pPr>
      <w:r>
        <w:rPr>
          <w:rFonts w:ascii="Times New Roman"/>
          <w:b w:val="false"/>
          <w:i w:val="false"/>
          <w:color w:val="000000"/>
          <w:sz w:val="28"/>
        </w:rPr>
        <w:t>
      2. Жазасын жеңiлдетiлген жағдайларда өтеп жүрген сотталғандар жатақханаларда немесе камераларда тұрады.</w:t>
      </w:r>
    </w:p>
    <w:bookmarkEnd w:id="951"/>
    <w:bookmarkStart w:name="z1467" w:id="952"/>
    <w:p>
      <w:pPr>
        <w:spacing w:after="0"/>
        <w:ind w:left="0"/>
        <w:jc w:val="both"/>
      </w:pPr>
      <w:r>
        <w:rPr>
          <w:rFonts w:ascii="Times New Roman"/>
          <w:b w:val="false"/>
          <w:i w:val="false"/>
          <w:color w:val="000000"/>
          <w:sz w:val="28"/>
        </w:rPr>
        <w:t>
      Олар:</w:t>
      </w:r>
    </w:p>
    <w:bookmarkEnd w:id="952"/>
    <w:bookmarkStart w:name="z1468" w:id="953"/>
    <w:p>
      <w:pPr>
        <w:spacing w:after="0"/>
        <w:ind w:left="0"/>
        <w:jc w:val="both"/>
      </w:pPr>
      <w:r>
        <w:rPr>
          <w:rFonts w:ascii="Times New Roman"/>
          <w:b w:val="false"/>
          <w:i w:val="false"/>
          <w:color w:val="000000"/>
          <w:sz w:val="28"/>
        </w:rPr>
        <w:t>
      1) ай сайын тамақ өнімдері мен бiрiншi кезекте қажеттi заттарды сатып алуға ақшаны уақытша орналастырудың қолма-қол ақшаны бақылау шоттарындағы қаражатты он айлық есептiк көрсеткiшке дейiнгi мөлшерде жұмсауға;</w:t>
      </w:r>
    </w:p>
    <w:bookmarkEnd w:id="953"/>
    <w:bookmarkStart w:name="z1469" w:id="954"/>
    <w:p>
      <w:pPr>
        <w:spacing w:after="0"/>
        <w:ind w:left="0"/>
        <w:jc w:val="both"/>
      </w:pPr>
      <w:r>
        <w:rPr>
          <w:rFonts w:ascii="Times New Roman"/>
          <w:b w:val="false"/>
          <w:i w:val="false"/>
          <w:color w:val="000000"/>
          <w:sz w:val="28"/>
        </w:rPr>
        <w:t>
      2) бір жыл iшiнде алты сауқат немесе сәлемдеме және алты бандероль алуға;</w:t>
      </w:r>
    </w:p>
    <w:bookmarkEnd w:id="954"/>
    <w:bookmarkStart w:name="z1470" w:id="955"/>
    <w:p>
      <w:pPr>
        <w:spacing w:after="0"/>
        <w:ind w:left="0"/>
        <w:jc w:val="both"/>
      </w:pPr>
      <w:r>
        <w:rPr>
          <w:rFonts w:ascii="Times New Roman"/>
          <w:b w:val="false"/>
          <w:i w:val="false"/>
          <w:color w:val="000000"/>
          <w:sz w:val="28"/>
        </w:rPr>
        <w:t>
      3) бір жыл ішінде төрт қысқа мерзімді және төрт ұзақ мерзімді кездесу алуға құқылы.</w:t>
      </w:r>
    </w:p>
    <w:bookmarkEnd w:id="955"/>
    <w:bookmarkStart w:name="z703" w:id="956"/>
    <w:p>
      <w:pPr>
        <w:spacing w:after="0"/>
        <w:ind w:left="0"/>
        <w:jc w:val="both"/>
      </w:pPr>
      <w:r>
        <w:rPr>
          <w:rFonts w:ascii="Times New Roman"/>
          <w:b w:val="false"/>
          <w:i w:val="false"/>
          <w:color w:val="000000"/>
          <w:sz w:val="28"/>
        </w:rPr>
        <w:t>
      3. Жазасын жеңiлдiктi жағдайларда өтеп жүрген сотталғандар мекеме бастығының қаулысы бойынша тәулік бойы бақылауда және қадағалауда болып, күзетілетін периметрдің шегінен тыс жерде, бірақ мекемеге іргелес жатқан аумақтық шекарасы шегінде тұруға және еркiн жүрiп-тұруға құқылы.</w:t>
      </w:r>
    </w:p>
    <w:bookmarkEnd w:id="956"/>
    <w:bookmarkStart w:name="z1471" w:id="957"/>
    <w:p>
      <w:pPr>
        <w:spacing w:after="0"/>
        <w:ind w:left="0"/>
        <w:jc w:val="both"/>
      </w:pPr>
      <w:r>
        <w:rPr>
          <w:rFonts w:ascii="Times New Roman"/>
          <w:b w:val="false"/>
          <w:i w:val="false"/>
          <w:color w:val="000000"/>
          <w:sz w:val="28"/>
        </w:rPr>
        <w:t>
      Олар:</w:t>
      </w:r>
    </w:p>
    <w:bookmarkEnd w:id="957"/>
    <w:bookmarkStart w:name="z1472" w:id="958"/>
    <w:p>
      <w:pPr>
        <w:spacing w:after="0"/>
        <w:ind w:left="0"/>
        <w:jc w:val="both"/>
      </w:pPr>
      <w:r>
        <w:rPr>
          <w:rFonts w:ascii="Times New Roman"/>
          <w:b w:val="false"/>
          <w:i w:val="false"/>
          <w:color w:val="000000"/>
          <w:sz w:val="28"/>
        </w:rPr>
        <w:t>
      1) бір жыл ішінде төрт ұзақ мерзімді кездесу;</w:t>
      </w:r>
    </w:p>
    <w:bookmarkEnd w:id="958"/>
    <w:bookmarkStart w:name="z1473" w:id="959"/>
    <w:p>
      <w:pPr>
        <w:spacing w:after="0"/>
        <w:ind w:left="0"/>
        <w:jc w:val="both"/>
      </w:pPr>
      <w:r>
        <w:rPr>
          <w:rFonts w:ascii="Times New Roman"/>
          <w:b w:val="false"/>
          <w:i w:val="false"/>
          <w:color w:val="000000"/>
          <w:sz w:val="28"/>
        </w:rPr>
        <w:t>
      2) саны шектеусіз қысқа мерзімді кездесулер алуға құқылы.</w:t>
      </w:r>
    </w:p>
    <w:bookmarkEnd w:id="959"/>
    <w:bookmarkStart w:name="z704" w:id="960"/>
    <w:p>
      <w:pPr>
        <w:spacing w:after="0"/>
        <w:ind w:left="0"/>
        <w:jc w:val="both"/>
      </w:pPr>
      <w:r>
        <w:rPr>
          <w:rFonts w:ascii="Times New Roman"/>
          <w:b w:val="false"/>
          <w:i w:val="false"/>
          <w:color w:val="000000"/>
          <w:sz w:val="28"/>
        </w:rPr>
        <w:t>
      4. Жазасын қатаң жағдайларда өтеп жүрген сотталғандар камераларда тұрады.</w:t>
      </w:r>
    </w:p>
    <w:bookmarkEnd w:id="960"/>
    <w:bookmarkStart w:name="z1475" w:id="961"/>
    <w:p>
      <w:pPr>
        <w:spacing w:after="0"/>
        <w:ind w:left="0"/>
        <w:jc w:val="both"/>
      </w:pPr>
      <w:r>
        <w:rPr>
          <w:rFonts w:ascii="Times New Roman"/>
          <w:b w:val="false"/>
          <w:i w:val="false"/>
          <w:color w:val="000000"/>
          <w:sz w:val="28"/>
        </w:rPr>
        <w:t>
      Олар:</w:t>
      </w:r>
    </w:p>
    <w:bookmarkEnd w:id="961"/>
    <w:bookmarkStart w:name="z1474" w:id="962"/>
    <w:p>
      <w:pPr>
        <w:spacing w:after="0"/>
        <w:ind w:left="0"/>
        <w:jc w:val="both"/>
      </w:pPr>
      <w:r>
        <w:rPr>
          <w:rFonts w:ascii="Times New Roman"/>
          <w:b w:val="false"/>
          <w:i w:val="false"/>
          <w:color w:val="000000"/>
          <w:sz w:val="28"/>
        </w:rPr>
        <w:t>
      1) ай сайын тамақ өнімдері мен бiрiншi кезекте қажеттi заттарды сатып алуға ақшаны уақытша орналастырудың қолма-қол ақшаны бақылау шоттарындағы қаражатынан екі айлық есептiк көрсеткiшке дейiнгi мөлшерде жұмсауға;</w:t>
      </w:r>
    </w:p>
    <w:bookmarkEnd w:id="962"/>
    <w:bookmarkStart w:name="z1476" w:id="963"/>
    <w:p>
      <w:pPr>
        <w:spacing w:after="0"/>
        <w:ind w:left="0"/>
        <w:jc w:val="both"/>
      </w:pPr>
      <w:r>
        <w:rPr>
          <w:rFonts w:ascii="Times New Roman"/>
          <w:b w:val="false"/>
          <w:i w:val="false"/>
          <w:color w:val="000000"/>
          <w:sz w:val="28"/>
        </w:rPr>
        <w:t>
      2) бір жыл ішінде екі сауқат немесе сәлемдеме және екі бандероль алуға;</w:t>
      </w:r>
    </w:p>
    <w:bookmarkEnd w:id="963"/>
    <w:bookmarkStart w:name="z1477" w:id="964"/>
    <w:p>
      <w:pPr>
        <w:spacing w:after="0"/>
        <w:ind w:left="0"/>
        <w:jc w:val="both"/>
      </w:pPr>
      <w:r>
        <w:rPr>
          <w:rFonts w:ascii="Times New Roman"/>
          <w:b w:val="false"/>
          <w:i w:val="false"/>
          <w:color w:val="000000"/>
          <w:sz w:val="28"/>
        </w:rPr>
        <w:t>
      3) бір жыл iшiнде үш қысқа мерзiмдi кездесу алуға;</w:t>
      </w:r>
    </w:p>
    <w:bookmarkEnd w:id="964"/>
    <w:bookmarkStart w:name="z1478" w:id="965"/>
    <w:p>
      <w:pPr>
        <w:spacing w:after="0"/>
        <w:ind w:left="0"/>
        <w:jc w:val="both"/>
      </w:pPr>
      <w:r>
        <w:rPr>
          <w:rFonts w:ascii="Times New Roman"/>
          <w:b w:val="false"/>
          <w:i w:val="false"/>
          <w:color w:val="000000"/>
          <w:sz w:val="28"/>
        </w:rPr>
        <w:t>
      4) күн сайын ұзақтығы бiр жарым сағаттық сейілдеуді пайдалануға құқылы.</w:t>
      </w:r>
    </w:p>
    <w:bookmarkEnd w:id="965"/>
    <w:p>
      <w:pPr>
        <w:spacing w:after="0"/>
        <w:ind w:left="0"/>
        <w:jc w:val="both"/>
      </w:pPr>
      <w:r>
        <w:rPr>
          <w:rFonts w:ascii="Times New Roman"/>
          <w:b/>
          <w:i w:val="false"/>
          <w:color w:val="000000"/>
          <w:sz w:val="28"/>
        </w:rPr>
        <w:t xml:space="preserve">139-бап. Төтенше қауіпсіз мекемелер </w:t>
      </w:r>
    </w:p>
    <w:bookmarkStart w:name="z1486" w:id="966"/>
    <w:p>
      <w:pPr>
        <w:spacing w:after="0"/>
        <w:ind w:left="0"/>
        <w:jc w:val="both"/>
      </w:pPr>
      <w:r>
        <w:rPr>
          <w:rFonts w:ascii="Times New Roman"/>
          <w:b w:val="false"/>
          <w:i w:val="false"/>
          <w:color w:val="000000"/>
          <w:sz w:val="28"/>
        </w:rPr>
        <w:t>
      1. Өмір бойына бас бостандығынан айыруға сотталғандар, сондай-ақ өлім жазасы кешірім жасау тәртібімен немесе өлім жазасының күшін жоятын заңды қолдануға байланысты өмір бойына бас бостандығынан айыруға ауыстырылған сотталғандар камераларға орналастырылады.</w:t>
      </w:r>
    </w:p>
    <w:bookmarkEnd w:id="966"/>
    <w:p>
      <w:pPr>
        <w:spacing w:after="0"/>
        <w:ind w:left="0"/>
        <w:jc w:val="both"/>
      </w:pPr>
      <w:r>
        <w:rPr>
          <w:rFonts w:ascii="Times New Roman"/>
          <w:b w:val="false"/>
          <w:i w:val="false"/>
          <w:color w:val="000000"/>
          <w:sz w:val="28"/>
        </w:rPr>
        <w:t>
      Сотталғандармен тәрбие жұмысы камераларда ұстау талаптары ескеріле отырып ұйымдастырылады.</w:t>
      </w:r>
    </w:p>
    <w:bookmarkStart w:name="z1487" w:id="967"/>
    <w:p>
      <w:pPr>
        <w:spacing w:after="0"/>
        <w:ind w:left="0"/>
        <w:jc w:val="both"/>
      </w:pPr>
      <w:r>
        <w:rPr>
          <w:rFonts w:ascii="Times New Roman"/>
          <w:b w:val="false"/>
          <w:i w:val="false"/>
          <w:color w:val="000000"/>
          <w:sz w:val="28"/>
        </w:rPr>
        <w:t>
      2. Өмір бойына бас бостандығынан айыруға сотталғандарды ұстауға арналған төтенше қауіпсіз мекемелерге келгеннен кейін барлық сотталғандар жазасын өтеудің дағдылы жағдайларына орналастырылады.</w:t>
      </w:r>
    </w:p>
    <w:bookmarkEnd w:id="967"/>
    <w:bookmarkStart w:name="z1488" w:id="968"/>
    <w:p>
      <w:pPr>
        <w:spacing w:after="0"/>
        <w:ind w:left="0"/>
        <w:jc w:val="both"/>
      </w:pPr>
      <w:r>
        <w:rPr>
          <w:rFonts w:ascii="Times New Roman"/>
          <w:b w:val="false"/>
          <w:i w:val="false"/>
          <w:color w:val="000000"/>
          <w:sz w:val="28"/>
        </w:rPr>
        <w:t>
      3. Жазаны өтеудің белгіленген тәртібін қаскөйлікпен бұзушы деп танылған және жазасын дағдылы және жеңілдетілген жағдайларда өтеп жатқан сотталғандар жазаны өтеудің қатаң жағдайларына ауыстырылады.</w:t>
      </w:r>
    </w:p>
    <w:bookmarkEnd w:id="968"/>
    <w:p>
      <w:pPr>
        <w:spacing w:after="0"/>
        <w:ind w:left="0"/>
        <w:jc w:val="both"/>
      </w:pPr>
      <w:r>
        <w:rPr>
          <w:rFonts w:ascii="Times New Roman"/>
          <w:b w:val="false"/>
          <w:i w:val="false"/>
          <w:color w:val="000000"/>
          <w:sz w:val="28"/>
        </w:rPr>
        <w:t>
      Жазасын жеңілдетілген жағдайларда өтеп жатқан, жазаны өтеудің белгіленген тәртібін бұзушы деп танылған сотталғандар дағдылы жағдайларға ауыстырылады.</w:t>
      </w:r>
    </w:p>
    <w:bookmarkStart w:name="z1489" w:id="969"/>
    <w:p>
      <w:pPr>
        <w:spacing w:after="0"/>
        <w:ind w:left="0"/>
        <w:jc w:val="both"/>
      </w:pPr>
      <w:r>
        <w:rPr>
          <w:rFonts w:ascii="Times New Roman"/>
          <w:b w:val="false"/>
          <w:i w:val="false"/>
          <w:color w:val="000000"/>
          <w:sz w:val="28"/>
        </w:rPr>
        <w:t>
      4. Жазаны өтеудің қатаң жағдайларынан дағдылы жағдайларына ауыстыру жазаны өтеудің белгіленген тәртібін бұзғаны үшін жазалар болмаған кезде бес жылдан кейін жүргізіледі.</w:t>
      </w:r>
    </w:p>
    <w:bookmarkEnd w:id="969"/>
    <w:p>
      <w:pPr>
        <w:spacing w:after="0"/>
        <w:ind w:left="0"/>
        <w:jc w:val="both"/>
      </w:pPr>
      <w:r>
        <w:rPr>
          <w:rFonts w:ascii="Times New Roman"/>
          <w:b w:val="false"/>
          <w:i w:val="false"/>
          <w:color w:val="000000"/>
          <w:sz w:val="28"/>
        </w:rPr>
        <w:t>
      Жазаны өтеудің дағдылы жағдайларынан жеңілдетілген жағдайларына ауыстыру бірінші дәрежедегі оң мінез-құлқы болған кезде бес жылдан кейін жүргізіледі.</w:t>
      </w:r>
    </w:p>
    <w:bookmarkStart w:name="z1490" w:id="970"/>
    <w:p>
      <w:pPr>
        <w:spacing w:after="0"/>
        <w:ind w:left="0"/>
        <w:jc w:val="both"/>
      </w:pPr>
      <w:r>
        <w:rPr>
          <w:rFonts w:ascii="Times New Roman"/>
          <w:b w:val="false"/>
          <w:i w:val="false"/>
          <w:color w:val="000000"/>
          <w:sz w:val="28"/>
        </w:rPr>
        <w:t>
      5. Жазаны өтеудің қатаң жағдайларынан дағдылы жағдайларына, дағдылы жағдайларынан жеңілдетілген жағдайларына қайта ауыстыру осы баптың төртінші бөлігінде айқындалатын тәртіппен жүргізіледі.</w:t>
      </w:r>
    </w:p>
    <w:bookmarkEnd w:id="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139-бап жаңа редакцияда – ҚР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140-бап. Төтенше қауіпсіз мекемелерде жазаны өтеу жағдайлары</w:t>
      </w:r>
    </w:p>
    <w:bookmarkStart w:name="z1491" w:id="971"/>
    <w:p>
      <w:pPr>
        <w:spacing w:after="0"/>
        <w:ind w:left="0"/>
        <w:jc w:val="both"/>
      </w:pPr>
      <w:r>
        <w:rPr>
          <w:rFonts w:ascii="Times New Roman"/>
          <w:b w:val="false"/>
          <w:i w:val="false"/>
          <w:color w:val="000000"/>
          <w:sz w:val="28"/>
        </w:rPr>
        <w:t>
      1. Сотталғандардың ұзақтығы мынадай:</w:t>
      </w:r>
    </w:p>
    <w:bookmarkEnd w:id="971"/>
    <w:bookmarkStart w:name="z1492" w:id="972"/>
    <w:p>
      <w:pPr>
        <w:spacing w:after="0"/>
        <w:ind w:left="0"/>
        <w:jc w:val="both"/>
      </w:pPr>
      <w:r>
        <w:rPr>
          <w:rFonts w:ascii="Times New Roman"/>
          <w:b w:val="false"/>
          <w:i w:val="false"/>
          <w:color w:val="000000"/>
          <w:sz w:val="28"/>
        </w:rPr>
        <w:t xml:space="preserve">
      1) жазаны өтеудің қатаң жағдайларында – бір сағат; </w:t>
      </w:r>
    </w:p>
    <w:bookmarkEnd w:id="972"/>
    <w:bookmarkStart w:name="z1493" w:id="973"/>
    <w:p>
      <w:pPr>
        <w:spacing w:after="0"/>
        <w:ind w:left="0"/>
        <w:jc w:val="both"/>
      </w:pPr>
      <w:r>
        <w:rPr>
          <w:rFonts w:ascii="Times New Roman"/>
          <w:b w:val="false"/>
          <w:i w:val="false"/>
          <w:color w:val="000000"/>
          <w:sz w:val="28"/>
        </w:rPr>
        <w:t>
      2) жазаны өтеудің дағдылы жағдайларында – бір жарым сағат;</w:t>
      </w:r>
    </w:p>
    <w:bookmarkEnd w:id="973"/>
    <w:bookmarkStart w:name="z1494" w:id="974"/>
    <w:p>
      <w:pPr>
        <w:spacing w:after="0"/>
        <w:ind w:left="0"/>
        <w:jc w:val="both"/>
      </w:pPr>
      <w:r>
        <w:rPr>
          <w:rFonts w:ascii="Times New Roman"/>
          <w:b w:val="false"/>
          <w:i w:val="false"/>
          <w:color w:val="000000"/>
          <w:sz w:val="28"/>
        </w:rPr>
        <w:t xml:space="preserve">
      3) жазаны өтеудің жеңілдетілген жағдайларында – екі сағат күнделікті серуендеуге құқығы бар. </w:t>
      </w:r>
    </w:p>
    <w:bookmarkEnd w:id="974"/>
    <w:bookmarkStart w:name="z1495" w:id="975"/>
    <w:p>
      <w:pPr>
        <w:spacing w:after="0"/>
        <w:ind w:left="0"/>
        <w:jc w:val="both"/>
      </w:pPr>
      <w:r>
        <w:rPr>
          <w:rFonts w:ascii="Times New Roman"/>
          <w:b w:val="false"/>
          <w:i w:val="false"/>
          <w:color w:val="000000"/>
          <w:sz w:val="28"/>
        </w:rPr>
        <w:t>
      2. Жазасын дағдылы жағдайларда өтеп жатқан сотталғандар камераларда тұрады.</w:t>
      </w:r>
    </w:p>
    <w:bookmarkEnd w:id="975"/>
    <w:p>
      <w:pPr>
        <w:spacing w:after="0"/>
        <w:ind w:left="0"/>
        <w:jc w:val="both"/>
      </w:pPr>
      <w:r>
        <w:rPr>
          <w:rFonts w:ascii="Times New Roman"/>
          <w:b w:val="false"/>
          <w:i w:val="false"/>
          <w:color w:val="000000"/>
          <w:sz w:val="28"/>
        </w:rPr>
        <w:t>
      Олар:</w:t>
      </w:r>
    </w:p>
    <w:bookmarkStart w:name="z1496" w:id="976"/>
    <w:p>
      <w:pPr>
        <w:spacing w:after="0"/>
        <w:ind w:left="0"/>
        <w:jc w:val="both"/>
      </w:pPr>
      <w:r>
        <w:rPr>
          <w:rFonts w:ascii="Times New Roman"/>
          <w:b w:val="false"/>
          <w:i w:val="false"/>
          <w:color w:val="000000"/>
          <w:sz w:val="28"/>
        </w:rPr>
        <w:t xml:space="preserve">
      1) ай сайын ақшаны уақытша орналастырудың қолма-қол ақшаны бақылау шоттарындағы, бес айлық есептік көрсеткішке дейінгі мөлшердегі қаражатты тамақ өнімдері мен бiрiншi кезекте қажетті заттарды сатып алуға жұмсауға; </w:t>
      </w:r>
    </w:p>
    <w:bookmarkEnd w:id="976"/>
    <w:bookmarkStart w:name="z1497" w:id="977"/>
    <w:p>
      <w:pPr>
        <w:spacing w:after="0"/>
        <w:ind w:left="0"/>
        <w:jc w:val="both"/>
      </w:pPr>
      <w:r>
        <w:rPr>
          <w:rFonts w:ascii="Times New Roman"/>
          <w:b w:val="false"/>
          <w:i w:val="false"/>
          <w:color w:val="000000"/>
          <w:sz w:val="28"/>
        </w:rPr>
        <w:t>
      2) бір жыл ішінде үш сауқат немесе сәлемдеме және үш бандероль алуға;</w:t>
      </w:r>
    </w:p>
    <w:bookmarkEnd w:id="977"/>
    <w:bookmarkStart w:name="z1498" w:id="978"/>
    <w:p>
      <w:pPr>
        <w:spacing w:after="0"/>
        <w:ind w:left="0"/>
        <w:jc w:val="both"/>
      </w:pPr>
      <w:r>
        <w:rPr>
          <w:rFonts w:ascii="Times New Roman"/>
          <w:b w:val="false"/>
          <w:i w:val="false"/>
          <w:color w:val="000000"/>
          <w:sz w:val="28"/>
        </w:rPr>
        <w:t>
      3) бір жыл ішінде үш қысқа мерзімді кездесу және бір ұзақ мерзімді кездесу алуға құқылы.</w:t>
      </w:r>
    </w:p>
    <w:bookmarkEnd w:id="978"/>
    <w:bookmarkStart w:name="z1499" w:id="979"/>
    <w:p>
      <w:pPr>
        <w:spacing w:after="0"/>
        <w:ind w:left="0"/>
        <w:jc w:val="both"/>
      </w:pPr>
      <w:r>
        <w:rPr>
          <w:rFonts w:ascii="Times New Roman"/>
          <w:b w:val="false"/>
          <w:i w:val="false"/>
          <w:color w:val="000000"/>
          <w:sz w:val="28"/>
        </w:rPr>
        <w:t>
      3. Жазасын жеңілдетілген жағдайларда өтеп жатқан сотталғандар камераларда тұрады.</w:t>
      </w:r>
    </w:p>
    <w:bookmarkEnd w:id="979"/>
    <w:p>
      <w:pPr>
        <w:spacing w:after="0"/>
        <w:ind w:left="0"/>
        <w:jc w:val="both"/>
      </w:pPr>
      <w:r>
        <w:rPr>
          <w:rFonts w:ascii="Times New Roman"/>
          <w:b w:val="false"/>
          <w:i w:val="false"/>
          <w:color w:val="000000"/>
          <w:sz w:val="28"/>
        </w:rPr>
        <w:t>
      Олар:</w:t>
      </w:r>
    </w:p>
    <w:bookmarkStart w:name="z1500" w:id="980"/>
    <w:p>
      <w:pPr>
        <w:spacing w:after="0"/>
        <w:ind w:left="0"/>
        <w:jc w:val="both"/>
      </w:pPr>
      <w:r>
        <w:rPr>
          <w:rFonts w:ascii="Times New Roman"/>
          <w:b w:val="false"/>
          <w:i w:val="false"/>
          <w:color w:val="000000"/>
          <w:sz w:val="28"/>
        </w:rPr>
        <w:t>
      1) ай сайын ақшаны уақытша орналастырудың қолма-қол ақшаны бақылау шоттарындағы, жеті айлық есептік көрсеткішке дейінгі мөлшердегі қаражатты тамақ өнімдері мен бiрiншi кезекте қажетті заттарды сатып алуға жұмсауға;</w:t>
      </w:r>
    </w:p>
    <w:bookmarkEnd w:id="980"/>
    <w:bookmarkStart w:name="z1501" w:id="981"/>
    <w:p>
      <w:pPr>
        <w:spacing w:after="0"/>
        <w:ind w:left="0"/>
        <w:jc w:val="both"/>
      </w:pPr>
      <w:r>
        <w:rPr>
          <w:rFonts w:ascii="Times New Roman"/>
          <w:b w:val="false"/>
          <w:i w:val="false"/>
          <w:color w:val="000000"/>
          <w:sz w:val="28"/>
        </w:rPr>
        <w:t>
      2) бір жыл ішінде төрт сауқат немесе сәлемдеме және төрт бандероль алуға;</w:t>
      </w:r>
    </w:p>
    <w:bookmarkEnd w:id="981"/>
    <w:bookmarkStart w:name="z1502" w:id="982"/>
    <w:p>
      <w:pPr>
        <w:spacing w:after="0"/>
        <w:ind w:left="0"/>
        <w:jc w:val="both"/>
      </w:pPr>
      <w:r>
        <w:rPr>
          <w:rFonts w:ascii="Times New Roman"/>
          <w:b w:val="false"/>
          <w:i w:val="false"/>
          <w:color w:val="000000"/>
          <w:sz w:val="28"/>
        </w:rPr>
        <w:t>
      3) бір жыл ішінде үш қысқа мерзімді және екі ұзақ мерзімді кездесу алуға құқылы.</w:t>
      </w:r>
    </w:p>
    <w:bookmarkEnd w:id="982"/>
    <w:bookmarkStart w:name="z1503" w:id="983"/>
    <w:p>
      <w:pPr>
        <w:spacing w:after="0"/>
        <w:ind w:left="0"/>
        <w:jc w:val="both"/>
      </w:pPr>
      <w:r>
        <w:rPr>
          <w:rFonts w:ascii="Times New Roman"/>
          <w:b w:val="false"/>
          <w:i w:val="false"/>
          <w:color w:val="000000"/>
          <w:sz w:val="28"/>
        </w:rPr>
        <w:t>
      4. Жазасын қатаң жағдайларда өтеп жатқан сотталғандар камераларда тұрады.</w:t>
      </w:r>
    </w:p>
    <w:bookmarkEnd w:id="983"/>
    <w:p>
      <w:pPr>
        <w:spacing w:after="0"/>
        <w:ind w:left="0"/>
        <w:jc w:val="both"/>
      </w:pPr>
      <w:r>
        <w:rPr>
          <w:rFonts w:ascii="Times New Roman"/>
          <w:b w:val="false"/>
          <w:i w:val="false"/>
          <w:color w:val="000000"/>
          <w:sz w:val="28"/>
        </w:rPr>
        <w:t>
      Олар:</w:t>
      </w:r>
    </w:p>
    <w:bookmarkStart w:name="z1504" w:id="984"/>
    <w:p>
      <w:pPr>
        <w:spacing w:after="0"/>
        <w:ind w:left="0"/>
        <w:jc w:val="both"/>
      </w:pPr>
      <w:r>
        <w:rPr>
          <w:rFonts w:ascii="Times New Roman"/>
          <w:b w:val="false"/>
          <w:i w:val="false"/>
          <w:color w:val="000000"/>
          <w:sz w:val="28"/>
        </w:rPr>
        <w:t xml:space="preserve">
      1) ай сайын ақшаны уақытша орналастырудың қолма-қол ақшаны бақылау шоттарындағы, екі айлық есептік көрсеткішке дейінгі мөлшердегі қаражатты тамақ өнімдері мен бiрiншi кезекте қажетті заттарды сатып алуға жұмсауға; </w:t>
      </w:r>
    </w:p>
    <w:bookmarkEnd w:id="984"/>
    <w:bookmarkStart w:name="z1505" w:id="985"/>
    <w:p>
      <w:pPr>
        <w:spacing w:after="0"/>
        <w:ind w:left="0"/>
        <w:jc w:val="both"/>
      </w:pPr>
      <w:r>
        <w:rPr>
          <w:rFonts w:ascii="Times New Roman"/>
          <w:b w:val="false"/>
          <w:i w:val="false"/>
          <w:color w:val="000000"/>
          <w:sz w:val="28"/>
        </w:rPr>
        <w:t>
      2) бір жыл ішінде бір сауқат немесе сәлемдеме және бір бандероль алуға;</w:t>
      </w:r>
    </w:p>
    <w:bookmarkEnd w:id="985"/>
    <w:bookmarkStart w:name="z1506" w:id="986"/>
    <w:p>
      <w:pPr>
        <w:spacing w:after="0"/>
        <w:ind w:left="0"/>
        <w:jc w:val="both"/>
      </w:pPr>
      <w:r>
        <w:rPr>
          <w:rFonts w:ascii="Times New Roman"/>
          <w:b w:val="false"/>
          <w:i w:val="false"/>
          <w:color w:val="000000"/>
          <w:sz w:val="28"/>
        </w:rPr>
        <w:t>
      3) бір жыл ішінде екі қысқа мерзімді кездесу алуға құқылы.</w:t>
      </w:r>
    </w:p>
    <w:bookmarkEnd w:id="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 жаңа редакцияда – ҚР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Өмір бойына бас бостандығынан айыру жазасын өтеп жүрген сотталғандарға арналған төтенше қауіпсіз мекемелерде жазаны өтеу жағдайлары</w:t>
      </w:r>
    </w:p>
    <w:p>
      <w:pPr>
        <w:spacing w:after="0"/>
        <w:ind w:left="0"/>
        <w:jc w:val="both"/>
      </w:pPr>
      <w:r>
        <w:rPr>
          <w:rFonts w:ascii="Times New Roman"/>
          <w:b w:val="false"/>
          <w:i w:val="false"/>
          <w:color w:val="ff0000"/>
          <w:sz w:val="28"/>
        </w:rPr>
        <w:t xml:space="preserve">
      Ескерту. 141-бап алып тасталды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i w:val="false"/>
          <w:color w:val="000000"/>
          <w:sz w:val="28"/>
        </w:rPr>
        <w:t>142-бап. Қауіпсіздігі барынша төмен мекемелер</w:t>
      </w:r>
    </w:p>
    <w:bookmarkStart w:name="z723" w:id="987"/>
    <w:p>
      <w:pPr>
        <w:spacing w:after="0"/>
        <w:ind w:left="0"/>
        <w:jc w:val="both"/>
      </w:pPr>
      <w:r>
        <w:rPr>
          <w:rFonts w:ascii="Times New Roman"/>
          <w:b w:val="false"/>
          <w:i w:val="false"/>
          <w:color w:val="000000"/>
          <w:sz w:val="28"/>
        </w:rPr>
        <w:t>
      1. Қауіпсіздігі барынша төмен мекемелер:</w:t>
      </w:r>
    </w:p>
    <w:bookmarkEnd w:id="987"/>
    <w:bookmarkStart w:name="z1010" w:id="988"/>
    <w:p>
      <w:pPr>
        <w:spacing w:after="0"/>
        <w:ind w:left="0"/>
        <w:jc w:val="both"/>
      </w:pPr>
      <w:r>
        <w:rPr>
          <w:rFonts w:ascii="Times New Roman"/>
          <w:b w:val="false"/>
          <w:i w:val="false"/>
          <w:color w:val="000000"/>
          <w:sz w:val="28"/>
        </w:rPr>
        <w:t xml:space="preserve">
      1) қасақана қылмыстар жасағаны үшін бұрын бас бостандығынан айыруды өтеген адамдарды қоспағанда, Қазақстан Республикасы Қылмыстық кодексінің </w:t>
      </w:r>
      <w:r>
        <w:rPr>
          <w:rFonts w:ascii="Times New Roman"/>
          <w:b w:val="false"/>
          <w:i w:val="false"/>
          <w:color w:val="000000"/>
          <w:sz w:val="28"/>
        </w:rPr>
        <w:t>46-бабы</w:t>
      </w:r>
      <w:r>
        <w:rPr>
          <w:rFonts w:ascii="Times New Roman"/>
          <w:b w:val="false"/>
          <w:i w:val="false"/>
          <w:color w:val="000000"/>
          <w:sz w:val="28"/>
        </w:rPr>
        <w:t xml:space="preserve"> бесінші бөлігінің 1) тармағында көрсетілген сотталғандар;</w:t>
      </w:r>
    </w:p>
    <w:bookmarkEnd w:id="988"/>
    <w:bookmarkStart w:name="z1011" w:id="98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96-бабы</w:t>
      </w:r>
      <w:r>
        <w:rPr>
          <w:rFonts w:ascii="Times New Roman"/>
          <w:b w:val="false"/>
          <w:i w:val="false"/>
          <w:color w:val="000000"/>
          <w:sz w:val="28"/>
        </w:rPr>
        <w:t xml:space="preserve"> бірінші бөлігінің 2) тармақшасында көзделген тәртіппен ауыстырылған сотталғандар; Қазақстан Республикасы Қылмыстық кодексінің </w:t>
      </w:r>
      <w:r>
        <w:rPr>
          <w:rFonts w:ascii="Times New Roman"/>
          <w:b w:val="false"/>
          <w:i w:val="false"/>
          <w:color w:val="000000"/>
          <w:sz w:val="28"/>
        </w:rPr>
        <w:t>46-бабы</w:t>
      </w:r>
      <w:r>
        <w:rPr>
          <w:rFonts w:ascii="Times New Roman"/>
          <w:b w:val="false"/>
          <w:i w:val="false"/>
          <w:color w:val="000000"/>
          <w:sz w:val="28"/>
        </w:rPr>
        <w:t xml:space="preserve"> бесінші бөлігінің 1) тармағында көрсетілген қасақана қылмыстар жасағаны үшін бұрын бас бостандығынан айыруды өтеген сотталғандарды ұстауға арналған мекемелерге бөлінеді.</w:t>
      </w:r>
    </w:p>
    <w:bookmarkEnd w:id="989"/>
    <w:bookmarkStart w:name="z686" w:id="990"/>
    <w:p>
      <w:pPr>
        <w:spacing w:after="0"/>
        <w:ind w:left="0"/>
        <w:jc w:val="both"/>
      </w:pPr>
      <w:r>
        <w:rPr>
          <w:rFonts w:ascii="Times New Roman"/>
          <w:b w:val="false"/>
          <w:i w:val="false"/>
          <w:color w:val="000000"/>
          <w:sz w:val="28"/>
        </w:rPr>
        <w:t>
      2. Қауіпсіздігі барынша төмен мекемелерде бас бостандығынан айыруға сотталғандар жазасын қатаң, дағдылы және жеңілдетілген жағдайларда өтейдi.</w:t>
      </w:r>
    </w:p>
    <w:bookmarkEnd w:id="990"/>
    <w:bookmarkStart w:name="z725" w:id="991"/>
    <w:p>
      <w:pPr>
        <w:spacing w:after="0"/>
        <w:ind w:left="0"/>
        <w:jc w:val="both"/>
      </w:pPr>
      <w:r>
        <w:rPr>
          <w:rFonts w:ascii="Times New Roman"/>
          <w:b w:val="false"/>
          <w:i w:val="false"/>
          <w:color w:val="000000"/>
          <w:sz w:val="28"/>
        </w:rPr>
        <w:t>
      3. Қауіпсіздігі барынша төмен мекемелерде дағдылы жағдайларда осы мекемеге жаңадан келген сотталғандар, сондай-ақ қатаң және жеңiлдетiлген жағдайлардан ауыстырылған сотталғандар жазасын өтейдi.</w:t>
      </w:r>
    </w:p>
    <w:bookmarkEnd w:id="991"/>
    <w:bookmarkStart w:name="z726" w:id="992"/>
    <w:p>
      <w:pPr>
        <w:spacing w:after="0"/>
        <w:ind w:left="0"/>
        <w:jc w:val="both"/>
      </w:pPr>
      <w:r>
        <w:rPr>
          <w:rFonts w:ascii="Times New Roman"/>
          <w:b w:val="false"/>
          <w:i w:val="false"/>
          <w:color w:val="000000"/>
          <w:sz w:val="28"/>
        </w:rPr>
        <w:t xml:space="preserve">
      4. Дәрежесі бірінші оң мінез-құлықты сотталғандар еңбекке адал қараған кезде жеңiлдетiлген жағдайларға ауыстырылады. Бұл ретте ауыстыру дәрежесі бірінші оң мінез-құлыққа ие болған күннен бастап дағдылы жағдайларда жаза мерзiмiнiң кемiнде үш айын, ал Қазақстан Республикасы Қылмыстық кодексінің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15-тарауларында</w:t>
      </w:r>
      <w:r>
        <w:rPr>
          <w:rFonts w:ascii="Times New Roman"/>
          <w:b w:val="false"/>
          <w:i w:val="false"/>
          <w:color w:val="000000"/>
          <w:sz w:val="28"/>
        </w:rPr>
        <w:t xml:space="preserve"> көзделген қылмыстар бойынша сотталғандар үшін бір жылын өтегеннен кейін ғана жүзеге асырылады.</w:t>
      </w:r>
    </w:p>
    <w:bookmarkEnd w:id="992"/>
    <w:bookmarkStart w:name="z727" w:id="993"/>
    <w:p>
      <w:pPr>
        <w:spacing w:after="0"/>
        <w:ind w:left="0"/>
        <w:jc w:val="both"/>
      </w:pPr>
      <w:r>
        <w:rPr>
          <w:rFonts w:ascii="Times New Roman"/>
          <w:b w:val="false"/>
          <w:i w:val="false"/>
          <w:color w:val="000000"/>
          <w:sz w:val="28"/>
        </w:rPr>
        <w:t>
      5. Жазасын дағдылы немесе жеңiлдетiлген жағдайларда өтеп жүрген, жазаны өтеудің белгiленген тәртiбiн қаскөйлікпен бұзушылар деп танылған сотталғандар қатаң жағдайларға ауыстырылады.</w:t>
      </w:r>
    </w:p>
    <w:bookmarkEnd w:id="993"/>
    <w:bookmarkStart w:name="z1012" w:id="994"/>
    <w:p>
      <w:pPr>
        <w:spacing w:after="0"/>
        <w:ind w:left="0"/>
        <w:jc w:val="both"/>
      </w:pPr>
      <w:r>
        <w:rPr>
          <w:rFonts w:ascii="Times New Roman"/>
          <w:b w:val="false"/>
          <w:i w:val="false"/>
          <w:color w:val="000000"/>
          <w:sz w:val="28"/>
        </w:rPr>
        <w:t>
      Жазасын жеңiлдетiлген жағдайларда өтеп жүрген, жазаны өтеудің белгiленген тәртiбiн бұзғаны үшін қолданыста екіден көп жазалауы бар сотталғандар дағдылы жағдайларға ауыстырылады.</w:t>
      </w:r>
    </w:p>
    <w:bookmarkEnd w:id="994"/>
    <w:bookmarkStart w:name="z630" w:id="995"/>
    <w:p>
      <w:pPr>
        <w:spacing w:after="0"/>
        <w:ind w:left="0"/>
        <w:jc w:val="both"/>
      </w:pPr>
      <w:r>
        <w:rPr>
          <w:rFonts w:ascii="Times New Roman"/>
          <w:b w:val="false"/>
          <w:i w:val="false"/>
          <w:color w:val="000000"/>
          <w:sz w:val="28"/>
        </w:rPr>
        <w:t>
      6. Жазаны өтеудің қатаң жағдайларынан дағдылысына ауыстыру жазаны өтеудің белгiленген тәртiбiн бұзғаны үшiн жазалауы болмаған кезде алты айдан кейін жүргiзiледi.</w:t>
      </w:r>
    </w:p>
    <w:bookmarkEnd w:id="995"/>
    <w:bookmarkStart w:name="z729" w:id="996"/>
    <w:p>
      <w:pPr>
        <w:spacing w:after="0"/>
        <w:ind w:left="0"/>
        <w:jc w:val="both"/>
      </w:pPr>
      <w:r>
        <w:rPr>
          <w:rFonts w:ascii="Times New Roman"/>
          <w:b w:val="false"/>
          <w:i w:val="false"/>
          <w:color w:val="000000"/>
          <w:sz w:val="28"/>
        </w:rPr>
        <w:t>
      7. Жазаны өтеудiң қатаң жағдайларынан дағдылысына немесе дағдылы жағдайынан жеңiлдетiлгеніне қайта ауыстыру осы бапта айқындалатын тәртiппен жүргiзiледi.</w:t>
      </w:r>
    </w:p>
    <w:bookmarkEnd w:id="996"/>
    <w:bookmarkStart w:name="z730" w:id="997"/>
    <w:p>
      <w:pPr>
        <w:spacing w:after="0"/>
        <w:ind w:left="0"/>
        <w:jc w:val="both"/>
      </w:pPr>
      <w:r>
        <w:rPr>
          <w:rFonts w:ascii="Times New Roman"/>
          <w:b w:val="false"/>
          <w:i w:val="false"/>
          <w:color w:val="000000"/>
          <w:sz w:val="28"/>
        </w:rPr>
        <w:t>
      8. Қауіпсіздігі барынша төмен басқа мекемеден ауыстырылған сотталғандар өздеріне ауыстырылғанға дейiн айқындалған сол жағдайларда жазасын өтейдi.</w:t>
      </w:r>
    </w:p>
    <w:bookmarkEnd w:id="997"/>
    <w:bookmarkStart w:name="z731" w:id="998"/>
    <w:p>
      <w:pPr>
        <w:spacing w:after="0"/>
        <w:ind w:left="0"/>
        <w:jc w:val="both"/>
      </w:pPr>
      <w:r>
        <w:rPr>
          <w:rFonts w:ascii="Times New Roman"/>
          <w:b w:val="false"/>
          <w:i w:val="false"/>
          <w:color w:val="000000"/>
          <w:sz w:val="28"/>
        </w:rPr>
        <w:t>
      9. Қауіпсіздігі барынша төмен бір мекемеде сотталған ерлер мен сотталған әйелдер ұсталуы мүмкін.</w:t>
      </w:r>
    </w:p>
    <w:bookmarkEnd w:id="9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142-бапқа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143-бап. Қауіпсіздігі барынша төмен мекемелерде жазаны өтеу жағдайлары</w:t>
      </w:r>
    </w:p>
    <w:bookmarkStart w:name="z733" w:id="999"/>
    <w:p>
      <w:pPr>
        <w:spacing w:after="0"/>
        <w:ind w:left="0"/>
        <w:jc w:val="both"/>
      </w:pPr>
      <w:r>
        <w:rPr>
          <w:rFonts w:ascii="Times New Roman"/>
          <w:b w:val="false"/>
          <w:i w:val="false"/>
          <w:color w:val="000000"/>
          <w:sz w:val="28"/>
        </w:rPr>
        <w:t>
      1. Қауіпсіздігі барынша төмен мекемелерде жазасын өтеп жүрген сотталғандар күзетсiз, бiрақ мекеме әкiмшiлiгiнiң бақылауымен және қадағалауымен ұсталады.</w:t>
      </w:r>
    </w:p>
    <w:bookmarkEnd w:id="999"/>
    <w:bookmarkStart w:name="z734" w:id="1000"/>
    <w:p>
      <w:pPr>
        <w:spacing w:after="0"/>
        <w:ind w:left="0"/>
        <w:jc w:val="both"/>
      </w:pPr>
      <w:r>
        <w:rPr>
          <w:rFonts w:ascii="Times New Roman"/>
          <w:b w:val="false"/>
          <w:i w:val="false"/>
          <w:color w:val="000000"/>
          <w:sz w:val="28"/>
        </w:rPr>
        <w:t>
      2. Сотталған адамға мекеме әкімшілігі оның жеке басын растайтын белгіленген нысандағы құжат береді. Сотталған адамның жеке басын куәландыратын құжаттар олардың жеке iстерiнде сақталады.</w:t>
      </w:r>
    </w:p>
    <w:bookmarkEnd w:id="1000"/>
    <w:bookmarkStart w:name="z735" w:id="1001"/>
    <w:p>
      <w:pPr>
        <w:spacing w:after="0"/>
        <w:ind w:left="0"/>
        <w:jc w:val="both"/>
      </w:pPr>
      <w:r>
        <w:rPr>
          <w:rFonts w:ascii="Times New Roman"/>
          <w:b w:val="false"/>
          <w:i w:val="false"/>
          <w:color w:val="000000"/>
          <w:sz w:val="28"/>
        </w:rPr>
        <w:t>
      3. Сотталғандардың:</w:t>
      </w:r>
    </w:p>
    <w:bookmarkEnd w:id="1001"/>
    <w:bookmarkStart w:name="z1013" w:id="1002"/>
    <w:p>
      <w:pPr>
        <w:spacing w:after="0"/>
        <w:ind w:left="0"/>
        <w:jc w:val="both"/>
      </w:pPr>
      <w:r>
        <w:rPr>
          <w:rFonts w:ascii="Times New Roman"/>
          <w:b w:val="false"/>
          <w:i w:val="false"/>
          <w:color w:val="000000"/>
          <w:sz w:val="28"/>
        </w:rPr>
        <w:t>
      1) мобильді байланыс құралдарын;</w:t>
      </w:r>
    </w:p>
    <w:bookmarkEnd w:id="1002"/>
    <w:bookmarkStart w:name="z1014" w:id="1003"/>
    <w:p>
      <w:pPr>
        <w:spacing w:after="0"/>
        <w:ind w:left="0"/>
        <w:jc w:val="both"/>
      </w:pPr>
      <w:r>
        <w:rPr>
          <w:rFonts w:ascii="Times New Roman"/>
          <w:b w:val="false"/>
          <w:i w:val="false"/>
          <w:color w:val="000000"/>
          <w:sz w:val="28"/>
        </w:rPr>
        <w:t>
      2) компьютерлік жабдықты, аудио-, фото- және бейнежазу функциялары бар құралдарды;</w:t>
      </w:r>
    </w:p>
    <w:bookmarkEnd w:id="1003"/>
    <w:bookmarkStart w:name="z1015" w:id="1004"/>
    <w:p>
      <w:pPr>
        <w:spacing w:after="0"/>
        <w:ind w:left="0"/>
        <w:jc w:val="both"/>
      </w:pPr>
      <w:r>
        <w:rPr>
          <w:rFonts w:ascii="Times New Roman"/>
          <w:b w:val="false"/>
          <w:i w:val="false"/>
          <w:color w:val="000000"/>
          <w:sz w:val="28"/>
        </w:rPr>
        <w:t>
      3) атыс қаруын және суық қаруды;</w:t>
      </w:r>
    </w:p>
    <w:bookmarkEnd w:id="1004"/>
    <w:bookmarkStart w:name="z1016" w:id="1005"/>
    <w:p>
      <w:pPr>
        <w:spacing w:after="0"/>
        <w:ind w:left="0"/>
        <w:jc w:val="both"/>
      </w:pPr>
      <w:r>
        <w:rPr>
          <w:rFonts w:ascii="Times New Roman"/>
          <w:b w:val="false"/>
          <w:i w:val="false"/>
          <w:color w:val="000000"/>
          <w:sz w:val="28"/>
        </w:rPr>
        <w:t>
      4) жарылу қаупі бар және жарылғыш заттарды;</w:t>
      </w:r>
    </w:p>
    <w:bookmarkEnd w:id="1005"/>
    <w:bookmarkStart w:name="z1017" w:id="1006"/>
    <w:p>
      <w:pPr>
        <w:spacing w:after="0"/>
        <w:ind w:left="0"/>
        <w:jc w:val="both"/>
      </w:pPr>
      <w:r>
        <w:rPr>
          <w:rFonts w:ascii="Times New Roman"/>
          <w:b w:val="false"/>
          <w:i w:val="false"/>
          <w:color w:val="000000"/>
          <w:sz w:val="28"/>
        </w:rPr>
        <w:t>
      5) есірткі немесе психотроптық заттарды;</w:t>
      </w:r>
    </w:p>
    <w:bookmarkEnd w:id="1006"/>
    <w:bookmarkStart w:name="z1018" w:id="1007"/>
    <w:p>
      <w:pPr>
        <w:spacing w:after="0"/>
        <w:ind w:left="0"/>
        <w:jc w:val="both"/>
      </w:pPr>
      <w:r>
        <w:rPr>
          <w:rFonts w:ascii="Times New Roman"/>
          <w:b w:val="false"/>
          <w:i w:val="false"/>
          <w:color w:val="000000"/>
          <w:sz w:val="28"/>
        </w:rPr>
        <w:t>
      6) әскери үлгідегі киімді;</w:t>
      </w:r>
    </w:p>
    <w:bookmarkEnd w:id="1007"/>
    <w:bookmarkStart w:name="z1019" w:id="1008"/>
    <w:p>
      <w:pPr>
        <w:spacing w:after="0"/>
        <w:ind w:left="0"/>
        <w:jc w:val="both"/>
      </w:pPr>
      <w:r>
        <w:rPr>
          <w:rFonts w:ascii="Times New Roman"/>
          <w:b w:val="false"/>
          <w:i w:val="false"/>
          <w:color w:val="000000"/>
          <w:sz w:val="28"/>
        </w:rPr>
        <w:t>
      7) алкогольдік ішімдіктердің барлық түрін;</w:t>
      </w:r>
    </w:p>
    <w:bookmarkEnd w:id="1008"/>
    <w:bookmarkStart w:name="z1020" w:id="1009"/>
    <w:p>
      <w:pPr>
        <w:spacing w:after="0"/>
        <w:ind w:left="0"/>
        <w:jc w:val="both"/>
      </w:pPr>
      <w:r>
        <w:rPr>
          <w:rFonts w:ascii="Times New Roman"/>
          <w:b w:val="false"/>
          <w:i w:val="false"/>
          <w:color w:val="000000"/>
          <w:sz w:val="28"/>
        </w:rPr>
        <w:t>
      8) дәрігердің рұқсатынсыз құрамында есірткі бар медициналық препараттарды қоспағанда, нәрселер мен заттарды мекеменің аумағына әкелуіне, пайдалануына және сақтауына рұқсат етіледі.</w:t>
      </w:r>
    </w:p>
    <w:bookmarkEnd w:id="1009"/>
    <w:bookmarkStart w:name="z736" w:id="1010"/>
    <w:p>
      <w:pPr>
        <w:spacing w:after="0"/>
        <w:ind w:left="0"/>
        <w:jc w:val="both"/>
      </w:pPr>
      <w:r>
        <w:rPr>
          <w:rFonts w:ascii="Times New Roman"/>
          <w:b w:val="false"/>
          <w:i w:val="false"/>
          <w:color w:val="000000"/>
          <w:sz w:val="28"/>
        </w:rPr>
        <w:t>
      4. Қауіпсіздігі барынша төмен мекемелерде жазасын дағдылы жағдайларда өтеп жүрген сотталғандар жатақханаларда немесе камераларда тұрады.</w:t>
      </w:r>
    </w:p>
    <w:bookmarkEnd w:id="1010"/>
    <w:bookmarkStart w:name="z1021" w:id="1011"/>
    <w:p>
      <w:pPr>
        <w:spacing w:after="0"/>
        <w:ind w:left="0"/>
        <w:jc w:val="both"/>
      </w:pPr>
      <w:r>
        <w:rPr>
          <w:rFonts w:ascii="Times New Roman"/>
          <w:b w:val="false"/>
          <w:i w:val="false"/>
          <w:color w:val="000000"/>
          <w:sz w:val="28"/>
        </w:rPr>
        <w:t>
      Олар:</w:t>
      </w:r>
    </w:p>
    <w:bookmarkEnd w:id="1011"/>
    <w:bookmarkStart w:name="z1022" w:id="1012"/>
    <w:p>
      <w:pPr>
        <w:spacing w:after="0"/>
        <w:ind w:left="0"/>
        <w:jc w:val="both"/>
      </w:pPr>
      <w:r>
        <w:rPr>
          <w:rFonts w:ascii="Times New Roman"/>
          <w:b w:val="false"/>
          <w:i w:val="false"/>
          <w:color w:val="000000"/>
          <w:sz w:val="28"/>
        </w:rPr>
        <w:t>
      1) мекеменiң iшкi тәртiптеме қағидаларымен ұйықтауға бөлiнген уақыттан басқа кезде, мекеме аумағының шегiнде еркiн жүрiп-тұруға;</w:t>
      </w:r>
    </w:p>
    <w:bookmarkEnd w:id="1012"/>
    <w:bookmarkStart w:name="z1023" w:id="1013"/>
    <w:p>
      <w:pPr>
        <w:spacing w:after="0"/>
        <w:ind w:left="0"/>
        <w:jc w:val="both"/>
      </w:pPr>
      <w:r>
        <w:rPr>
          <w:rFonts w:ascii="Times New Roman"/>
          <w:b w:val="false"/>
          <w:i w:val="false"/>
          <w:color w:val="000000"/>
          <w:sz w:val="28"/>
        </w:rPr>
        <w:t>
      2) мекеме әкiмшiлiгiнiң рұқсатымен, eгep бұл олардың орындайтын жұмысының сипаты бойынша, оқуына байланысты, бiрiншi кезекте қажетті заттарды сатып алу, моншаға немесе шаштаразға бару үшін қажет болса, мекемеге iргелес жатқан аумақтың шекарасы шегiнде айына төрт рет сағат тоғыздан он сегізге дейін қадағалаусыз жүрiп-тұруға;</w:t>
      </w:r>
    </w:p>
    <w:bookmarkEnd w:id="1013"/>
    <w:bookmarkStart w:name="z1024" w:id="1014"/>
    <w:p>
      <w:pPr>
        <w:spacing w:after="0"/>
        <w:ind w:left="0"/>
        <w:jc w:val="both"/>
      </w:pPr>
      <w:r>
        <w:rPr>
          <w:rFonts w:ascii="Times New Roman"/>
          <w:b w:val="false"/>
          <w:i w:val="false"/>
          <w:color w:val="000000"/>
          <w:sz w:val="28"/>
        </w:rPr>
        <w:t>
      3) азаматтық киiм киiп жүруге;</w:t>
      </w:r>
    </w:p>
    <w:bookmarkEnd w:id="1014"/>
    <w:bookmarkStart w:name="z1025" w:id="1015"/>
    <w:p>
      <w:pPr>
        <w:spacing w:after="0"/>
        <w:ind w:left="0"/>
        <w:jc w:val="both"/>
      </w:pPr>
      <w:r>
        <w:rPr>
          <w:rFonts w:ascii="Times New Roman"/>
          <w:b w:val="false"/>
          <w:i w:val="false"/>
          <w:color w:val="000000"/>
          <w:sz w:val="28"/>
        </w:rPr>
        <w:t>
      4) өзiмен бірге ақша мен бағалы заттар алып жүруге;</w:t>
      </w:r>
    </w:p>
    <w:bookmarkEnd w:id="1015"/>
    <w:bookmarkStart w:name="z1026" w:id="1016"/>
    <w:p>
      <w:pPr>
        <w:spacing w:after="0"/>
        <w:ind w:left="0"/>
        <w:jc w:val="both"/>
      </w:pPr>
      <w:r>
        <w:rPr>
          <w:rFonts w:ascii="Times New Roman"/>
          <w:b w:val="false"/>
          <w:i w:val="false"/>
          <w:color w:val="000000"/>
          <w:sz w:val="28"/>
        </w:rPr>
        <w:t>
      5) ақшаны шектеусіз пайдалануға;</w:t>
      </w:r>
    </w:p>
    <w:bookmarkEnd w:id="1016"/>
    <w:bookmarkStart w:name="z1027" w:id="1017"/>
    <w:p>
      <w:pPr>
        <w:spacing w:after="0"/>
        <w:ind w:left="0"/>
        <w:jc w:val="both"/>
      </w:pPr>
      <w:r>
        <w:rPr>
          <w:rFonts w:ascii="Times New Roman"/>
          <w:b w:val="false"/>
          <w:i w:val="false"/>
          <w:color w:val="000000"/>
          <w:sz w:val="28"/>
        </w:rPr>
        <w:t>
      6) ай сайын бір қысқа мерзімді және бір ұзақ мерзімді кездесу алуға құқылы.</w:t>
      </w:r>
    </w:p>
    <w:bookmarkEnd w:id="1017"/>
    <w:bookmarkStart w:name="z737" w:id="1018"/>
    <w:p>
      <w:pPr>
        <w:spacing w:after="0"/>
        <w:ind w:left="0"/>
        <w:jc w:val="both"/>
      </w:pPr>
      <w:r>
        <w:rPr>
          <w:rFonts w:ascii="Times New Roman"/>
          <w:b w:val="false"/>
          <w:i w:val="false"/>
          <w:color w:val="000000"/>
          <w:sz w:val="28"/>
        </w:rPr>
        <w:t>
      5. Қауіпсіздігі барынша төмен мекемелерде жазасын жеңілдетілген жағдайларда өтеп жүрген сотталғандар жатақханаларда немесе камераларда тұрады.</w:t>
      </w:r>
    </w:p>
    <w:bookmarkEnd w:id="1018"/>
    <w:bookmarkStart w:name="z1028" w:id="1019"/>
    <w:p>
      <w:pPr>
        <w:spacing w:after="0"/>
        <w:ind w:left="0"/>
        <w:jc w:val="both"/>
      </w:pPr>
      <w:r>
        <w:rPr>
          <w:rFonts w:ascii="Times New Roman"/>
          <w:b w:val="false"/>
          <w:i w:val="false"/>
          <w:color w:val="000000"/>
          <w:sz w:val="28"/>
        </w:rPr>
        <w:t>
      Осы баптың төртінші бөлігінде көзделген құқықтармен қатар, сотталғандар:</w:t>
      </w:r>
    </w:p>
    <w:bookmarkEnd w:id="1019"/>
    <w:bookmarkStart w:name="z1029" w:id="1020"/>
    <w:p>
      <w:pPr>
        <w:spacing w:after="0"/>
        <w:ind w:left="0"/>
        <w:jc w:val="both"/>
      </w:pPr>
      <w:r>
        <w:rPr>
          <w:rFonts w:ascii="Times New Roman"/>
          <w:b w:val="false"/>
          <w:i w:val="false"/>
          <w:color w:val="000000"/>
          <w:sz w:val="28"/>
        </w:rPr>
        <w:t>
      1) апта сайын бір қысқа мерзімді және бір ұзақ мерзімді кездесу алуға;</w:t>
      </w:r>
    </w:p>
    <w:bookmarkEnd w:id="1020"/>
    <w:bookmarkStart w:name="z1030" w:id="1021"/>
    <w:p>
      <w:pPr>
        <w:spacing w:after="0"/>
        <w:ind w:left="0"/>
        <w:jc w:val="both"/>
      </w:pPr>
      <w:r>
        <w:rPr>
          <w:rFonts w:ascii="Times New Roman"/>
          <w:b w:val="false"/>
          <w:i w:val="false"/>
          <w:color w:val="000000"/>
          <w:sz w:val="28"/>
        </w:rPr>
        <w:t>
      2) мекеме орналасқан елдi мекеннің шегiнде жалға алынған немесе меншікті тұрғын алаңында өз отбасымен тұруға құқылы. Бұл ретте, олар мекеме бастығының қаулысымен белгiленген күндері айына төрт рет мекемеге тiркелу үшін келіп тұруға және сағат жиырма бірден жетіге дейін тұрғылықты жерінде болуға мiндеттi. Мекемелер әкiмшiлiгi сотталғандар тұрып жатқан тұрғын үй-жайларға тәуліктің кез келген уақытында баруға құқылы.</w:t>
      </w:r>
    </w:p>
    <w:bookmarkEnd w:id="1021"/>
    <w:bookmarkStart w:name="z1031" w:id="1022"/>
    <w:p>
      <w:pPr>
        <w:spacing w:after="0"/>
        <w:ind w:left="0"/>
        <w:jc w:val="both"/>
      </w:pPr>
      <w:r>
        <w:rPr>
          <w:rFonts w:ascii="Times New Roman"/>
          <w:b w:val="false"/>
          <w:i w:val="false"/>
          <w:color w:val="000000"/>
          <w:sz w:val="28"/>
        </w:rPr>
        <w:t>
      Мекеме орналасқан елдi мекеннің шегiнде жалға алынған немесе меншікті тұрғын алаңда өз отбасымен тұруға рұқсат беру не одан бас тарту, сондай-ақ осы құқықты ұзарту не оның күшін жою мекеме бастығының не мекеменің ішкі тәртіптеме қағидаларына сәйкес оны алмастыратын адамның қаулысымен ресімделеді. Қаулының көшірмесі келесі жұмыс күнінен кешіктірілмей прокурорға жіберіледі.</w:t>
      </w:r>
    </w:p>
    <w:bookmarkEnd w:id="1022"/>
    <w:bookmarkStart w:name="z738" w:id="1023"/>
    <w:p>
      <w:pPr>
        <w:spacing w:after="0"/>
        <w:ind w:left="0"/>
        <w:jc w:val="both"/>
      </w:pPr>
      <w:r>
        <w:rPr>
          <w:rFonts w:ascii="Times New Roman"/>
          <w:b w:val="false"/>
          <w:i w:val="false"/>
          <w:color w:val="000000"/>
          <w:sz w:val="28"/>
        </w:rPr>
        <w:t>
      6. Жазасын қатаң жағдайларда өтеп жүрген сотталғандар жатақханаларда немесе камераларда тұрады.</w:t>
      </w:r>
    </w:p>
    <w:bookmarkEnd w:id="1023"/>
    <w:bookmarkStart w:name="z1032" w:id="1024"/>
    <w:p>
      <w:pPr>
        <w:spacing w:after="0"/>
        <w:ind w:left="0"/>
        <w:jc w:val="both"/>
      </w:pPr>
      <w:r>
        <w:rPr>
          <w:rFonts w:ascii="Times New Roman"/>
          <w:b w:val="false"/>
          <w:i w:val="false"/>
          <w:color w:val="000000"/>
          <w:sz w:val="28"/>
        </w:rPr>
        <w:t>
      Олар:</w:t>
      </w:r>
    </w:p>
    <w:bookmarkEnd w:id="1024"/>
    <w:bookmarkStart w:name="z1033" w:id="1025"/>
    <w:p>
      <w:pPr>
        <w:spacing w:after="0"/>
        <w:ind w:left="0"/>
        <w:jc w:val="both"/>
      </w:pPr>
      <w:r>
        <w:rPr>
          <w:rFonts w:ascii="Times New Roman"/>
          <w:b w:val="false"/>
          <w:i w:val="false"/>
          <w:color w:val="000000"/>
          <w:sz w:val="28"/>
        </w:rPr>
        <w:t>
      1) мекеменiң iшкi тәртiптеме қағидаларымен ұйықтауға бөлiнген уақыттан басқа кезде, мекеме әкімшілігінің рұқсатымен мекеме аумағының шегiнде жүрiп-тұруға;</w:t>
      </w:r>
    </w:p>
    <w:bookmarkEnd w:id="1025"/>
    <w:bookmarkStart w:name="z1034" w:id="1026"/>
    <w:p>
      <w:pPr>
        <w:spacing w:after="0"/>
        <w:ind w:left="0"/>
        <w:jc w:val="both"/>
      </w:pPr>
      <w:r>
        <w:rPr>
          <w:rFonts w:ascii="Times New Roman"/>
          <w:b w:val="false"/>
          <w:i w:val="false"/>
          <w:color w:val="000000"/>
          <w:sz w:val="28"/>
        </w:rPr>
        <w:t>
      2) азаматтық киiм киiп жүруге;</w:t>
      </w:r>
    </w:p>
    <w:bookmarkEnd w:id="1026"/>
    <w:bookmarkStart w:name="z1035" w:id="1027"/>
    <w:p>
      <w:pPr>
        <w:spacing w:after="0"/>
        <w:ind w:left="0"/>
        <w:jc w:val="both"/>
      </w:pPr>
      <w:r>
        <w:rPr>
          <w:rFonts w:ascii="Times New Roman"/>
          <w:b w:val="false"/>
          <w:i w:val="false"/>
          <w:color w:val="000000"/>
          <w:sz w:val="28"/>
        </w:rPr>
        <w:t>
      3) ақшаны шектеусіз пайдалануға;</w:t>
      </w:r>
    </w:p>
    <w:bookmarkEnd w:id="1027"/>
    <w:bookmarkStart w:name="z1036" w:id="1028"/>
    <w:p>
      <w:pPr>
        <w:spacing w:after="0"/>
        <w:ind w:left="0"/>
        <w:jc w:val="both"/>
      </w:pPr>
      <w:r>
        <w:rPr>
          <w:rFonts w:ascii="Times New Roman"/>
          <w:b w:val="false"/>
          <w:i w:val="false"/>
          <w:color w:val="000000"/>
          <w:sz w:val="28"/>
        </w:rPr>
        <w:t>
      4) мекеме әкiмшiлiгiнiң рұқсатымен, eгep бұл бiрiншi кезекте қажетті заттарды сатып алу үшін қажет болса, мекемеге iргелес аумақтың шекарасы шегiнде айына бір рет сағат тоғыздан он сегізге дейін қадағалаусыз жүрiп-тұруға;</w:t>
      </w:r>
    </w:p>
    <w:bookmarkEnd w:id="1028"/>
    <w:bookmarkStart w:name="z1037" w:id="1029"/>
    <w:p>
      <w:pPr>
        <w:spacing w:after="0"/>
        <w:ind w:left="0"/>
        <w:jc w:val="both"/>
      </w:pPr>
      <w:r>
        <w:rPr>
          <w:rFonts w:ascii="Times New Roman"/>
          <w:b w:val="false"/>
          <w:i w:val="false"/>
          <w:color w:val="000000"/>
          <w:sz w:val="28"/>
        </w:rPr>
        <w:t>
      5) тоқсан сайын бір қысқа мерзімді және алты айда бір рет ұзақ мерзімді кездесу алуға құқылы.</w:t>
      </w:r>
    </w:p>
    <w:bookmarkEnd w:id="1029"/>
    <w:bookmarkStart w:name="z724" w:id="1030"/>
    <w:p>
      <w:pPr>
        <w:spacing w:after="0"/>
        <w:ind w:left="0"/>
        <w:jc w:val="both"/>
      </w:pPr>
      <w:r>
        <w:rPr>
          <w:rFonts w:ascii="Times New Roman"/>
          <w:b w:val="false"/>
          <w:i w:val="false"/>
          <w:color w:val="000000"/>
          <w:sz w:val="28"/>
        </w:rPr>
        <w:t>
      7. Еңбек шартын жасасу мен тоқтатуды және басқа жұмысқа ауыстыруды қоспағанда, сотталғандардың еңбегi Қазақстан Республикасының еңбек заңнамасымен реттеледi. Еңбек шартын жасасуды, оны тоқтатуды және сотталған адамды басқа жұмысқа ауыстыруды мекеме әкiмшiлiгiн хабардар ете отырып, жұмыс берушi жүзеге асырады.</w:t>
      </w:r>
    </w:p>
    <w:bookmarkEnd w:id="1030"/>
    <w:bookmarkStart w:name="z740" w:id="1031"/>
    <w:p>
      <w:pPr>
        <w:spacing w:after="0"/>
        <w:ind w:left="0"/>
        <w:jc w:val="both"/>
      </w:pPr>
      <w:r>
        <w:rPr>
          <w:rFonts w:ascii="Times New Roman"/>
          <w:b w:val="false"/>
          <w:i w:val="false"/>
          <w:color w:val="000000"/>
          <w:sz w:val="28"/>
        </w:rPr>
        <w:t>
      8. Мекеме әкiмшiлiгi сотталғандарды мекеменiң кәсiпорнына не мұндай мүмкiндiк болмаған кезде, мекеме шегінен тыс жерде, бірақ ол орналасқан тиiстi облыстың, республикалық маңызы бар қаланың, астананың шегiнде орналасқан қылмыстық-атқару жүйесінің мемлекеттік мекемелеріне, оларды тиiсінше бақылау мен қадағалауды қамтамасыз ету шартымен сотталғандарға тұру құқығы беріліп, мекеме әкiмшiлiгi мен жұмыс берушi арасындағы шарттардың негiзiнде жұмысқа орналастырады.</w:t>
      </w:r>
    </w:p>
    <w:bookmarkEnd w:id="1031"/>
    <w:bookmarkStart w:name="z1038" w:id="1032"/>
    <w:p>
      <w:pPr>
        <w:spacing w:after="0"/>
        <w:ind w:left="0"/>
        <w:jc w:val="both"/>
      </w:pPr>
      <w:r>
        <w:rPr>
          <w:rFonts w:ascii="Times New Roman"/>
          <w:b w:val="false"/>
          <w:i w:val="false"/>
          <w:color w:val="000000"/>
          <w:sz w:val="28"/>
        </w:rPr>
        <w:t>
      Сотталғандар мекеме әкімшілігі мен жұмыс беруші арасындағы шарттар негізінде, тұру құқығынсыз, мекеме орналасқан тиісті облыс, республикалық маңызы бар қала, астана шегіндегі өзге де ұйымдарда жұмысқа орналастырылуы мүмкін.</w:t>
      </w:r>
    </w:p>
    <w:bookmarkEnd w:id="1032"/>
    <w:bookmarkStart w:name="z1039" w:id="1033"/>
    <w:p>
      <w:pPr>
        <w:spacing w:after="0"/>
        <w:ind w:left="0"/>
        <w:jc w:val="both"/>
      </w:pPr>
      <w:r>
        <w:rPr>
          <w:rFonts w:ascii="Times New Roman"/>
          <w:b w:val="false"/>
          <w:i w:val="false"/>
          <w:color w:val="000000"/>
          <w:sz w:val="28"/>
        </w:rPr>
        <w:t>
      Қылмыстық-атқару жүйесінің мемлекеттік мекемелерінде тұру құқығы дәрежесі теріс мінез-құлықты сотталғандарға берілмейді.</w:t>
      </w:r>
    </w:p>
    <w:bookmarkEnd w:id="1033"/>
    <w:bookmarkStart w:name="z741" w:id="1034"/>
    <w:p>
      <w:pPr>
        <w:spacing w:after="0"/>
        <w:ind w:left="0"/>
        <w:jc w:val="both"/>
      </w:pPr>
      <w:r>
        <w:rPr>
          <w:rFonts w:ascii="Times New Roman"/>
          <w:b w:val="false"/>
          <w:i w:val="false"/>
          <w:color w:val="000000"/>
          <w:sz w:val="28"/>
        </w:rPr>
        <w:t>
      9. Мекеме әкiмшiлiгi:</w:t>
      </w:r>
    </w:p>
    <w:bookmarkEnd w:id="1034"/>
    <w:bookmarkStart w:name="z1040" w:id="1035"/>
    <w:p>
      <w:pPr>
        <w:spacing w:after="0"/>
        <w:ind w:left="0"/>
        <w:jc w:val="both"/>
      </w:pPr>
      <w:r>
        <w:rPr>
          <w:rFonts w:ascii="Times New Roman"/>
          <w:b w:val="false"/>
          <w:i w:val="false"/>
          <w:color w:val="000000"/>
          <w:sz w:val="28"/>
        </w:rPr>
        <w:t>
      1) қылмыстық-атқару жүйесiнің жоғары тұрған органдарының жазбаша нұсқауы бойынша;</w:t>
      </w:r>
    </w:p>
    <w:bookmarkEnd w:id="1035"/>
    <w:bookmarkStart w:name="z1041" w:id="1036"/>
    <w:p>
      <w:pPr>
        <w:spacing w:after="0"/>
        <w:ind w:left="0"/>
        <w:jc w:val="both"/>
      </w:pPr>
      <w:r>
        <w:rPr>
          <w:rFonts w:ascii="Times New Roman"/>
          <w:b w:val="false"/>
          <w:i w:val="false"/>
          <w:color w:val="000000"/>
          <w:sz w:val="28"/>
        </w:rPr>
        <w:t>
      2) оны босату кезiнде;</w:t>
      </w:r>
    </w:p>
    <w:bookmarkEnd w:id="1036"/>
    <w:bookmarkStart w:name="z1042" w:id="1037"/>
    <w:p>
      <w:pPr>
        <w:spacing w:after="0"/>
        <w:ind w:left="0"/>
        <w:jc w:val="both"/>
      </w:pPr>
      <w:r>
        <w:rPr>
          <w:rFonts w:ascii="Times New Roman"/>
          <w:b w:val="false"/>
          <w:i w:val="false"/>
          <w:color w:val="000000"/>
          <w:sz w:val="28"/>
        </w:rPr>
        <w:t>
      3) төтенше немесе соғыс жағдайы енгiзiлген кезде;</w:t>
      </w:r>
    </w:p>
    <w:bookmarkEnd w:id="1037"/>
    <w:bookmarkStart w:name="z1043" w:id="1038"/>
    <w:p>
      <w:pPr>
        <w:spacing w:after="0"/>
        <w:ind w:left="0"/>
        <w:jc w:val="both"/>
      </w:pPr>
      <w:r>
        <w:rPr>
          <w:rFonts w:ascii="Times New Roman"/>
          <w:b w:val="false"/>
          <w:i w:val="false"/>
          <w:color w:val="000000"/>
          <w:sz w:val="28"/>
        </w:rPr>
        <w:t>
      4) сотталған адам жазаны өтеу тәртiбiн бұзған жағдайда;</w:t>
      </w:r>
    </w:p>
    <w:bookmarkEnd w:id="1038"/>
    <w:bookmarkStart w:name="z1044" w:id="1039"/>
    <w:p>
      <w:pPr>
        <w:spacing w:after="0"/>
        <w:ind w:left="0"/>
        <w:jc w:val="both"/>
      </w:pPr>
      <w:r>
        <w:rPr>
          <w:rFonts w:ascii="Times New Roman"/>
          <w:b w:val="false"/>
          <w:i w:val="false"/>
          <w:color w:val="000000"/>
          <w:sz w:val="28"/>
        </w:rPr>
        <w:t>
      5) жұмыс берушi шарт бойынша мiндеттемелерiн орындамаған жағдайда;</w:t>
      </w:r>
    </w:p>
    <w:bookmarkEnd w:id="1039"/>
    <w:bookmarkStart w:name="z1045" w:id="1040"/>
    <w:p>
      <w:pPr>
        <w:spacing w:after="0"/>
        <w:ind w:left="0"/>
        <w:jc w:val="both"/>
      </w:pPr>
      <w:r>
        <w:rPr>
          <w:rFonts w:ascii="Times New Roman"/>
          <w:b w:val="false"/>
          <w:i w:val="false"/>
          <w:color w:val="000000"/>
          <w:sz w:val="28"/>
        </w:rPr>
        <w:t>
      6) мекемеде ерекше жағдайлар режимі енгізілген кезде сотталған адамды жұмысқа орналастырылған ұйымнан кері шақыртып алуға мiндеттi.</w:t>
      </w:r>
    </w:p>
    <w:bookmarkEnd w:id="1040"/>
    <w:bookmarkStart w:name="z742" w:id="1041"/>
    <w:p>
      <w:pPr>
        <w:spacing w:after="0"/>
        <w:ind w:left="0"/>
        <w:jc w:val="both"/>
      </w:pPr>
      <w:r>
        <w:rPr>
          <w:rFonts w:ascii="Times New Roman"/>
          <w:b w:val="false"/>
          <w:i w:val="false"/>
          <w:color w:val="000000"/>
          <w:sz w:val="28"/>
        </w:rPr>
        <w:t>
      10. Сотталғандарға мекеме орналасқан тиiстi облыс, республикалық маңызы бар қала, астана аумағының шегiнде орналасқан жоғары және орта бiлiмнен кейiнгi білім беру ұйымдарында сырттай, оның ішінде мекемеде тиісті техникалық жағдайлар болған кезде қашықтықтан оқуға рұқсат етiледi.</w:t>
      </w:r>
    </w:p>
    <w:bookmarkEnd w:id="10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144-бап. Толық қауіпсіз мекемелер</w:t>
      </w:r>
    </w:p>
    <w:bookmarkStart w:name="z743" w:id="1042"/>
    <w:p>
      <w:pPr>
        <w:spacing w:after="0"/>
        <w:ind w:left="0"/>
        <w:jc w:val="both"/>
      </w:pPr>
      <w:r>
        <w:rPr>
          <w:rFonts w:ascii="Times New Roman"/>
          <w:b w:val="false"/>
          <w:i w:val="false"/>
          <w:color w:val="000000"/>
          <w:sz w:val="28"/>
        </w:rPr>
        <w:t>
      1. Толық қауіпсіз мекемелерде жаза мерзiмiнiң бір бөлiгiн толық қауіпсіз мекемеде өтеумен бес жылдан астам мерзiмге сотталғандар, сондай-ақ орташа қауіпсіз, қауіпсіздігі барынша жоғары мекемелерде жазаны өтеудің белгiленген тәртiбiн бұзғаны үшiн үш жылға дейiнгi мерзiмге толық қауіпсіз мекемеге ауыстырылған сотталғандар ұсталады.</w:t>
      </w:r>
    </w:p>
    <w:bookmarkEnd w:id="1042"/>
    <w:p>
      <w:pPr>
        <w:spacing w:after="0"/>
        <w:ind w:left="0"/>
        <w:jc w:val="both"/>
      </w:pPr>
      <w:r>
        <w:rPr>
          <w:rFonts w:ascii="Times New Roman"/>
          <w:b w:val="false"/>
          <w:i w:val="false"/>
          <w:color w:val="000000"/>
          <w:sz w:val="28"/>
        </w:rPr>
        <w:t>
      Сотталғандар толық қауіпсіз мекемелерде осы Кодекстiң 89-бабында көрсетiлген негiздер бойынша да ұсталуы мүмкiн.</w:t>
      </w:r>
    </w:p>
    <w:bookmarkStart w:name="z728" w:id="1043"/>
    <w:p>
      <w:pPr>
        <w:spacing w:after="0"/>
        <w:ind w:left="0"/>
        <w:jc w:val="both"/>
      </w:pPr>
      <w:r>
        <w:rPr>
          <w:rFonts w:ascii="Times New Roman"/>
          <w:b w:val="false"/>
          <w:i w:val="false"/>
          <w:color w:val="000000"/>
          <w:sz w:val="28"/>
        </w:rPr>
        <w:t>
      2. Толық қауіпсіз мекемелерде қатаң, дағдылы және жеңілдетілген жағдайлар белгiленедi.</w:t>
      </w:r>
    </w:p>
    <w:bookmarkEnd w:id="1043"/>
    <w:bookmarkStart w:name="z745" w:id="1044"/>
    <w:p>
      <w:pPr>
        <w:spacing w:after="0"/>
        <w:ind w:left="0"/>
        <w:jc w:val="both"/>
      </w:pPr>
      <w:r>
        <w:rPr>
          <w:rFonts w:ascii="Times New Roman"/>
          <w:b w:val="false"/>
          <w:i w:val="false"/>
          <w:color w:val="000000"/>
          <w:sz w:val="28"/>
        </w:rPr>
        <w:t>
      3. Дағдылы жағдайларда жаза мерзімінің бір бөлігін толық қауіпсіз мекемеде өтеумен, бес жылдан астам мерзімге бас бостандығын айыруға сотталғандар мен қатаң және жеңілдетілген жағдайлардан ауыстырылған сотталғандар жазасын өтейді.</w:t>
      </w:r>
    </w:p>
    <w:bookmarkEnd w:id="1044"/>
    <w:bookmarkStart w:name="z746" w:id="1045"/>
    <w:p>
      <w:pPr>
        <w:spacing w:after="0"/>
        <w:ind w:left="0"/>
        <w:jc w:val="both"/>
      </w:pPr>
      <w:r>
        <w:rPr>
          <w:rFonts w:ascii="Times New Roman"/>
          <w:b w:val="false"/>
          <w:i w:val="false"/>
          <w:color w:val="000000"/>
          <w:sz w:val="28"/>
        </w:rPr>
        <w:t xml:space="preserve">
      4. Орташа қауіпсіз және қауіпсіздігі барынша жоғары мекемелерде жазаны өтеудің белгіленген тәртібін бұзғаны үшін үш жылға дейінгі мерзімге толық қауіпсіз мекемеге ауыстырылған сотталғандар, қасқөйлікпен бұзушы деп танылған, дағдылы және жеңілдетілген жағдайлардан ауыстырылған сотталғандар жазасын қатаң жағдайларда өтейді. </w:t>
      </w:r>
    </w:p>
    <w:bookmarkEnd w:id="1045"/>
    <w:p>
      <w:pPr>
        <w:spacing w:after="0"/>
        <w:ind w:left="0"/>
        <w:jc w:val="both"/>
      </w:pPr>
      <w:r>
        <w:rPr>
          <w:rFonts w:ascii="Times New Roman"/>
          <w:b w:val="false"/>
          <w:i w:val="false"/>
          <w:color w:val="000000"/>
          <w:sz w:val="28"/>
        </w:rPr>
        <w:t>
      Бұл ретте, өтеудің қатаң жағдайларында өтеу мерзімі сотталғанның толық қауіпсіз мекемеге нақты келген күнінен бастап есептеледі.</w:t>
      </w:r>
    </w:p>
    <w:bookmarkStart w:name="z747" w:id="1046"/>
    <w:p>
      <w:pPr>
        <w:spacing w:after="0"/>
        <w:ind w:left="0"/>
        <w:jc w:val="both"/>
      </w:pPr>
      <w:r>
        <w:rPr>
          <w:rFonts w:ascii="Times New Roman"/>
          <w:b w:val="false"/>
          <w:i w:val="false"/>
          <w:color w:val="000000"/>
          <w:sz w:val="28"/>
        </w:rPr>
        <w:t>
      5. Сотталған жүкті әйелдер мен жанында жас балалары бар сотталған әйелдер, сондай-ақ мүгедектігі бар сотталғандар қатаң жағдайларда ұсталмайды.</w:t>
      </w:r>
    </w:p>
    <w:bookmarkEnd w:id="1046"/>
    <w:bookmarkStart w:name="z748" w:id="1047"/>
    <w:p>
      <w:pPr>
        <w:spacing w:after="0"/>
        <w:ind w:left="0"/>
        <w:jc w:val="both"/>
      </w:pPr>
      <w:r>
        <w:rPr>
          <w:rFonts w:ascii="Times New Roman"/>
          <w:b w:val="false"/>
          <w:i w:val="false"/>
          <w:color w:val="000000"/>
          <w:sz w:val="28"/>
        </w:rPr>
        <w:t>
      6. Жаза мерзімінің кемінде бір жылын өтегеннен кейін, дәрежесі бірінші оң мінез-құлықты сотталғандар жазаны өтеудің дағдылы жағдайларынан жеңілдетілгеніне не қатаң жағдайларынан дағдылысына ауыстырылады.</w:t>
      </w:r>
    </w:p>
    <w:bookmarkEnd w:id="10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145-бап. Толық қауіпсіз мекемелерде жазаны өтеу жағдайлары</w:t>
      </w:r>
    </w:p>
    <w:bookmarkStart w:name="z749" w:id="1048"/>
    <w:p>
      <w:pPr>
        <w:spacing w:after="0"/>
        <w:ind w:left="0"/>
        <w:jc w:val="both"/>
      </w:pPr>
      <w:r>
        <w:rPr>
          <w:rFonts w:ascii="Times New Roman"/>
          <w:b w:val="false"/>
          <w:i w:val="false"/>
          <w:color w:val="000000"/>
          <w:sz w:val="28"/>
        </w:rPr>
        <w:t>
      1. Бас бостандығынан айыруға сотталғандар толық қауіпсіз мекемелерде камераларда ұсталады.</w:t>
      </w:r>
    </w:p>
    <w:bookmarkEnd w:id="1048"/>
    <w:p>
      <w:pPr>
        <w:spacing w:after="0"/>
        <w:ind w:left="0"/>
        <w:jc w:val="both"/>
      </w:pPr>
      <w:r>
        <w:rPr>
          <w:rFonts w:ascii="Times New Roman"/>
          <w:b w:val="false"/>
          <w:i w:val="false"/>
          <w:color w:val="000000"/>
          <w:sz w:val="28"/>
        </w:rPr>
        <w:t>
      Сотталған адамның жазбаша өтініші бойынша, сондай-ақ сотталған адамның жеке басының қауіпсіздігіне қатер төнген не басқа сотталғандардың немесе мекеме персоналының өмірі мен денсаулығына қатер төндіретін сотталған адамды оқшаулау қажет болған жағдайларда, мекеме бастығының уәжді қаулысы бойынша және прокурордың келiсiмiмен мұндай сотталғандар жалғыз адамдық камераларда ұсталады.</w:t>
      </w:r>
    </w:p>
    <w:p>
      <w:pPr>
        <w:spacing w:after="0"/>
        <w:ind w:left="0"/>
        <w:jc w:val="both"/>
      </w:pPr>
      <w:r>
        <w:rPr>
          <w:rFonts w:ascii="Times New Roman"/>
          <w:b w:val="false"/>
          <w:i w:val="false"/>
          <w:color w:val="000000"/>
          <w:sz w:val="28"/>
        </w:rPr>
        <w:t>
      Қатер төндіретін сотталғандарды, сондай-ақ жеке басының қауіпсіздігіне қатер төнген сотталғандарды ұстау үшін сыйымдылығы үлкен камералар пайдаланылуы мүмкін.</w:t>
      </w:r>
    </w:p>
    <w:p>
      <w:pPr>
        <w:spacing w:after="0"/>
        <w:ind w:left="0"/>
        <w:jc w:val="both"/>
      </w:pPr>
      <w:r>
        <w:rPr>
          <w:rFonts w:ascii="Times New Roman"/>
          <w:b w:val="false"/>
          <w:i w:val="false"/>
          <w:color w:val="000000"/>
          <w:sz w:val="28"/>
        </w:rPr>
        <w:t>
      Сотталғандардың өтініші бойынша жалғыз адамдық камераларға ауыстыру жалғыз адамдық бос камералар болған жағдайда жүргізіледі.</w:t>
      </w:r>
    </w:p>
    <w:bookmarkStart w:name="z750" w:id="1049"/>
    <w:p>
      <w:pPr>
        <w:spacing w:after="0"/>
        <w:ind w:left="0"/>
        <w:jc w:val="both"/>
      </w:pPr>
      <w:r>
        <w:rPr>
          <w:rFonts w:ascii="Times New Roman"/>
          <w:b w:val="false"/>
          <w:i w:val="false"/>
          <w:color w:val="000000"/>
          <w:sz w:val="28"/>
        </w:rPr>
        <w:t>
      2. Сотталғандарды камераларға орналастыру осы Кодекстiң 94-бабында көзделген талаптар сақтала отырып жүргiзiледi.</w:t>
      </w:r>
    </w:p>
    <w:bookmarkEnd w:id="1049"/>
    <w:p>
      <w:pPr>
        <w:spacing w:after="0"/>
        <w:ind w:left="0"/>
        <w:jc w:val="both"/>
      </w:pPr>
      <w:r>
        <w:rPr>
          <w:rFonts w:ascii="Times New Roman"/>
          <w:b w:val="false"/>
          <w:i w:val="false"/>
          <w:color w:val="000000"/>
          <w:sz w:val="28"/>
        </w:rPr>
        <w:t>
      Жазаны өтеудің қатаң, дағдылы және жеңілдетілген жағдайларындағы сотталғандар бөлек ұсталады.</w:t>
      </w:r>
    </w:p>
    <w:p>
      <w:pPr>
        <w:spacing w:after="0"/>
        <w:ind w:left="0"/>
        <w:jc w:val="both"/>
      </w:pPr>
      <w:r>
        <w:rPr>
          <w:rFonts w:ascii="Times New Roman"/>
          <w:b w:val="false"/>
          <w:i w:val="false"/>
          <w:color w:val="000000"/>
          <w:sz w:val="28"/>
        </w:rPr>
        <w:t>
      Шаруашылық қызмет көрсету жөніндегі жұмыстарды орындау үшiн толық қауіпсіз мекемелерге жіберілген сотталғандар басқа сотталғандардан оқшауланып ұсталады.</w:t>
      </w:r>
    </w:p>
    <w:bookmarkStart w:name="z751" w:id="1050"/>
    <w:p>
      <w:pPr>
        <w:spacing w:after="0"/>
        <w:ind w:left="0"/>
        <w:jc w:val="both"/>
      </w:pPr>
      <w:r>
        <w:rPr>
          <w:rFonts w:ascii="Times New Roman"/>
          <w:b w:val="false"/>
          <w:i w:val="false"/>
          <w:color w:val="000000"/>
          <w:sz w:val="28"/>
        </w:rPr>
        <w:t>
      3. Сотталғандардың сейілдеуі камера бойынша күндiзгi уақытта арнайы жабдықталған аумақ бөлiгiнде ашық ауада жүргiзiледi.</w:t>
      </w:r>
    </w:p>
    <w:bookmarkEnd w:id="1050"/>
    <w:bookmarkStart w:name="z752" w:id="1051"/>
    <w:p>
      <w:pPr>
        <w:spacing w:after="0"/>
        <w:ind w:left="0"/>
        <w:jc w:val="both"/>
      </w:pPr>
      <w:r>
        <w:rPr>
          <w:rFonts w:ascii="Times New Roman"/>
          <w:b w:val="false"/>
          <w:i w:val="false"/>
          <w:color w:val="000000"/>
          <w:sz w:val="28"/>
        </w:rPr>
        <w:t>
      4. Жазасын қатаң жағдайларда өтеп жүрген сотталғандар:</w:t>
      </w:r>
    </w:p>
    <w:bookmarkEnd w:id="1051"/>
    <w:p>
      <w:pPr>
        <w:spacing w:after="0"/>
        <w:ind w:left="0"/>
        <w:jc w:val="both"/>
      </w:pPr>
      <w:r>
        <w:rPr>
          <w:rFonts w:ascii="Times New Roman"/>
          <w:b w:val="false"/>
          <w:i w:val="false"/>
          <w:color w:val="000000"/>
          <w:sz w:val="28"/>
        </w:rPr>
        <w:t>
      1) ай сайын тамақ өнімдері мен бiрiншi кезекте қажеттi заттарды сатып алуға ақшаны уақытша орналастыратын қолма-қол ақшаны бақылау шоттарындағы қаражатты екі айлық есептiк көрсеткiшке дейiнгi мөлшерде жұмсауға;</w:t>
      </w:r>
    </w:p>
    <w:p>
      <w:pPr>
        <w:spacing w:after="0"/>
        <w:ind w:left="0"/>
        <w:jc w:val="both"/>
      </w:pPr>
      <w:r>
        <w:rPr>
          <w:rFonts w:ascii="Times New Roman"/>
          <w:b w:val="false"/>
          <w:i w:val="false"/>
          <w:color w:val="000000"/>
          <w:sz w:val="28"/>
        </w:rPr>
        <w:t>
      2) бір жыл iшiнде бір сауқат немесе сәлемдеме және бір бандероль алуға;</w:t>
      </w:r>
    </w:p>
    <w:p>
      <w:pPr>
        <w:spacing w:after="0"/>
        <w:ind w:left="0"/>
        <w:jc w:val="both"/>
      </w:pPr>
      <w:r>
        <w:rPr>
          <w:rFonts w:ascii="Times New Roman"/>
          <w:b w:val="false"/>
          <w:i w:val="false"/>
          <w:color w:val="000000"/>
          <w:sz w:val="28"/>
        </w:rPr>
        <w:t>
      3) бір жыл ішінде екі қысқа мерзімді кездесу алуға;</w:t>
      </w:r>
    </w:p>
    <w:p>
      <w:pPr>
        <w:spacing w:after="0"/>
        <w:ind w:left="0"/>
        <w:jc w:val="both"/>
      </w:pPr>
      <w:r>
        <w:rPr>
          <w:rFonts w:ascii="Times New Roman"/>
          <w:b w:val="false"/>
          <w:i w:val="false"/>
          <w:color w:val="000000"/>
          <w:sz w:val="28"/>
        </w:rPr>
        <w:t>
      4) күн сайын ұзақтығы бiр сағаттық сейілдеуді пайдалануға құқылы.</w:t>
      </w:r>
    </w:p>
    <w:bookmarkStart w:name="z753" w:id="1052"/>
    <w:p>
      <w:pPr>
        <w:spacing w:after="0"/>
        <w:ind w:left="0"/>
        <w:jc w:val="both"/>
      </w:pPr>
      <w:r>
        <w:rPr>
          <w:rFonts w:ascii="Times New Roman"/>
          <w:b w:val="false"/>
          <w:i w:val="false"/>
          <w:color w:val="000000"/>
          <w:sz w:val="28"/>
        </w:rPr>
        <w:t>
      5. Жазасын дағдылы жағдайларда өтеп жүрген сотталғандар:</w:t>
      </w:r>
    </w:p>
    <w:bookmarkEnd w:id="1052"/>
    <w:p>
      <w:pPr>
        <w:spacing w:after="0"/>
        <w:ind w:left="0"/>
        <w:jc w:val="both"/>
      </w:pPr>
      <w:r>
        <w:rPr>
          <w:rFonts w:ascii="Times New Roman"/>
          <w:b w:val="false"/>
          <w:i w:val="false"/>
          <w:color w:val="000000"/>
          <w:sz w:val="28"/>
        </w:rPr>
        <w:t>
      1) ай сайын тамақ өнімдері мен бiрiншi кезекте қажетті заттарды сатып алуға ақшаны уақытша орналастырудың қолма-қол ақшаны бақылау шоттарындағы қаражатты бес айлық есептік көрсеткішке дейінгі мөлшерде жұмсауға;</w:t>
      </w:r>
    </w:p>
    <w:p>
      <w:pPr>
        <w:spacing w:after="0"/>
        <w:ind w:left="0"/>
        <w:jc w:val="both"/>
      </w:pPr>
      <w:r>
        <w:rPr>
          <w:rFonts w:ascii="Times New Roman"/>
          <w:b w:val="false"/>
          <w:i w:val="false"/>
          <w:color w:val="000000"/>
          <w:sz w:val="28"/>
        </w:rPr>
        <w:t>
      2) бір жыл ішінде екі сауқат немесе сәлемдеме және екі бандероль алуға;</w:t>
      </w:r>
    </w:p>
    <w:p>
      <w:pPr>
        <w:spacing w:after="0"/>
        <w:ind w:left="0"/>
        <w:jc w:val="both"/>
      </w:pPr>
      <w:r>
        <w:rPr>
          <w:rFonts w:ascii="Times New Roman"/>
          <w:b w:val="false"/>
          <w:i w:val="false"/>
          <w:color w:val="000000"/>
          <w:sz w:val="28"/>
        </w:rPr>
        <w:t>
      3) бір жыл ішінде екі қысқа мерзімді және бір ұзақ мерзімді кездесу алуға;</w:t>
      </w:r>
    </w:p>
    <w:p>
      <w:pPr>
        <w:spacing w:after="0"/>
        <w:ind w:left="0"/>
        <w:jc w:val="both"/>
      </w:pPr>
      <w:r>
        <w:rPr>
          <w:rFonts w:ascii="Times New Roman"/>
          <w:b w:val="false"/>
          <w:i w:val="false"/>
          <w:color w:val="000000"/>
          <w:sz w:val="28"/>
        </w:rPr>
        <w:t>
      4) күн сайын ұзақтығы бір жарым сағаттық сейілдеуді пайдалануға құқылы.</w:t>
      </w:r>
    </w:p>
    <w:bookmarkStart w:name="z754" w:id="1053"/>
    <w:p>
      <w:pPr>
        <w:spacing w:after="0"/>
        <w:ind w:left="0"/>
        <w:jc w:val="both"/>
      </w:pPr>
      <w:r>
        <w:rPr>
          <w:rFonts w:ascii="Times New Roman"/>
          <w:b w:val="false"/>
          <w:i w:val="false"/>
          <w:color w:val="000000"/>
          <w:sz w:val="28"/>
        </w:rPr>
        <w:t>
      6. Жазасын жеңілдетілген жағдайларда өтеп жүрген сотталғандар:</w:t>
      </w:r>
    </w:p>
    <w:bookmarkEnd w:id="1053"/>
    <w:p>
      <w:pPr>
        <w:spacing w:after="0"/>
        <w:ind w:left="0"/>
        <w:jc w:val="both"/>
      </w:pPr>
      <w:r>
        <w:rPr>
          <w:rFonts w:ascii="Times New Roman"/>
          <w:b w:val="false"/>
          <w:i w:val="false"/>
          <w:color w:val="000000"/>
          <w:sz w:val="28"/>
        </w:rPr>
        <w:t>
      1) ай сайын тамақ өнімдері мен бiрiншi кезекте қажетті заттарды сатып алуға ақшаны уақытша орналастырудың қолма-қол ақшаны бақылау шоттарындағы қаражатты жеті айлық есептік көрсеткішке дейінгі мөлшерде жұмсауға;</w:t>
      </w:r>
    </w:p>
    <w:p>
      <w:pPr>
        <w:spacing w:after="0"/>
        <w:ind w:left="0"/>
        <w:jc w:val="both"/>
      </w:pPr>
      <w:r>
        <w:rPr>
          <w:rFonts w:ascii="Times New Roman"/>
          <w:b w:val="false"/>
          <w:i w:val="false"/>
          <w:color w:val="000000"/>
          <w:sz w:val="28"/>
        </w:rPr>
        <w:t>
      2) бір жыл ішінде үш сауқат немесе сәлемдеме және үш бандероль алуға;</w:t>
      </w:r>
    </w:p>
    <w:p>
      <w:pPr>
        <w:spacing w:after="0"/>
        <w:ind w:left="0"/>
        <w:jc w:val="both"/>
      </w:pPr>
      <w:r>
        <w:rPr>
          <w:rFonts w:ascii="Times New Roman"/>
          <w:b w:val="false"/>
          <w:i w:val="false"/>
          <w:color w:val="000000"/>
          <w:sz w:val="28"/>
        </w:rPr>
        <w:t>
      3) бір жыл ішінде үш қысқа мерзімді және үш ұзақ мерзімді кездесу алуға;</w:t>
      </w:r>
    </w:p>
    <w:p>
      <w:pPr>
        <w:spacing w:after="0"/>
        <w:ind w:left="0"/>
        <w:jc w:val="both"/>
      </w:pPr>
      <w:r>
        <w:rPr>
          <w:rFonts w:ascii="Times New Roman"/>
          <w:b w:val="false"/>
          <w:i w:val="false"/>
          <w:color w:val="000000"/>
          <w:sz w:val="28"/>
        </w:rPr>
        <w:t>
      4) күн сайын ұзақтығы екі сағаттық сейілдеуді пайдалануға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145-бапқа өзгеріс енгізілді - ҚР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5" w:id="1054"/>
    <w:p>
      <w:pPr>
        <w:spacing w:after="0"/>
        <w:ind w:left="0"/>
        <w:jc w:val="left"/>
      </w:pPr>
      <w:r>
        <w:rPr>
          <w:rFonts w:ascii="Times New Roman"/>
          <w:b/>
          <w:i w:val="false"/>
          <w:color w:val="000000"/>
        </w:rPr>
        <w:t xml:space="preserve"> 23-тарау. КАМЕРАЛЫҚ ЖАҒДАЙЛАРДА ҰСТАУМЕН БАС БОСТАНДЫҒЫНАН</w:t>
      </w:r>
      <w:r>
        <w:br/>
      </w:r>
      <w:r>
        <w:rPr>
          <w:rFonts w:ascii="Times New Roman"/>
          <w:b/>
          <w:i w:val="false"/>
          <w:color w:val="000000"/>
        </w:rPr>
        <w:t>АЙЫРУ ТҮРІНДЕГІ ЖАЗАНЫ ӨТЕУ ЕРЕКШЕЛІКТЕРІ</w:t>
      </w:r>
    </w:p>
    <w:bookmarkEnd w:id="1054"/>
    <w:p>
      <w:pPr>
        <w:spacing w:after="0"/>
        <w:ind w:left="0"/>
        <w:jc w:val="both"/>
      </w:pPr>
      <w:r>
        <w:rPr>
          <w:rFonts w:ascii="Times New Roman"/>
          <w:b/>
          <w:i w:val="false"/>
          <w:color w:val="000000"/>
          <w:sz w:val="28"/>
        </w:rPr>
        <w:t>146-бап. Сотталғандарды камералық жағдайда ұстау мекемесі</w:t>
      </w:r>
    </w:p>
    <w:bookmarkStart w:name="z739" w:id="1055"/>
    <w:p>
      <w:pPr>
        <w:spacing w:after="0"/>
        <w:ind w:left="0"/>
        <w:jc w:val="both"/>
      </w:pPr>
      <w:r>
        <w:rPr>
          <w:rFonts w:ascii="Times New Roman"/>
          <w:b w:val="false"/>
          <w:i w:val="false"/>
          <w:color w:val="000000"/>
          <w:sz w:val="28"/>
        </w:rPr>
        <w:t>
      1. Бас бостандығынан айыруға сотталғандарды мекемеге қабылдауды әкімшілік мекеменің ішкі тәртіптеме қағидаларында белгіленген тәртіппен жүргізеді.</w:t>
      </w:r>
    </w:p>
    <w:bookmarkEnd w:id="1055"/>
    <w:bookmarkStart w:name="z757" w:id="1056"/>
    <w:p>
      <w:pPr>
        <w:spacing w:after="0"/>
        <w:ind w:left="0"/>
        <w:jc w:val="both"/>
      </w:pPr>
      <w:r>
        <w:rPr>
          <w:rFonts w:ascii="Times New Roman"/>
          <w:b w:val="false"/>
          <w:i w:val="false"/>
          <w:color w:val="000000"/>
          <w:sz w:val="28"/>
        </w:rPr>
        <w:t>
      2. Мекемеге келген сотталғандар он бес тәулікке дейiнгi мерзiмге карантин бөлімшесіне орналастырылады. Карантин бөлiмшесінде болған кезеңде сотталған адамның жеке басы зерделенеді, оның психологиялық портреті жасалады, сондай-ақ онымен жұмыс жасау әдістері әзірленеді және оны басқа сотталғандармен ұстау үйлесімділігі айқындалады.</w:t>
      </w:r>
    </w:p>
    <w:bookmarkEnd w:id="1056"/>
    <w:bookmarkStart w:name="z758" w:id="1057"/>
    <w:p>
      <w:pPr>
        <w:spacing w:after="0"/>
        <w:ind w:left="0"/>
        <w:jc w:val="both"/>
      </w:pPr>
      <w:r>
        <w:rPr>
          <w:rFonts w:ascii="Times New Roman"/>
          <w:b w:val="false"/>
          <w:i w:val="false"/>
          <w:color w:val="000000"/>
          <w:sz w:val="28"/>
        </w:rPr>
        <w:t>
      3. Камералар жеке жатын орындарымен, киімге, iшкиiмге және ыдысқа арналған шкафтармен, санитариялық тораппен және қолжуғышпен жабдықталады.</w:t>
      </w:r>
    </w:p>
    <w:bookmarkEnd w:id="1057"/>
    <w:bookmarkStart w:name="z759" w:id="1058"/>
    <w:p>
      <w:pPr>
        <w:spacing w:after="0"/>
        <w:ind w:left="0"/>
        <w:jc w:val="both"/>
      </w:pPr>
      <w:r>
        <w:rPr>
          <w:rFonts w:ascii="Times New Roman"/>
          <w:b w:val="false"/>
          <w:i w:val="false"/>
          <w:color w:val="000000"/>
          <w:sz w:val="28"/>
        </w:rPr>
        <w:t>
      4. Камералардағы сотталғандарға ұзақтығы:</w:t>
      </w:r>
    </w:p>
    <w:bookmarkEnd w:id="1058"/>
    <w:p>
      <w:pPr>
        <w:spacing w:after="0"/>
        <w:ind w:left="0"/>
        <w:jc w:val="both"/>
      </w:pPr>
      <w:r>
        <w:rPr>
          <w:rFonts w:ascii="Times New Roman"/>
          <w:b w:val="false"/>
          <w:i w:val="false"/>
          <w:color w:val="000000"/>
          <w:sz w:val="28"/>
        </w:rPr>
        <w:t>
      1) қатаң ұстау жағдайларында – бір жарым сағаттық;</w:t>
      </w:r>
    </w:p>
    <w:p>
      <w:pPr>
        <w:spacing w:after="0"/>
        <w:ind w:left="0"/>
        <w:jc w:val="both"/>
      </w:pPr>
      <w:r>
        <w:rPr>
          <w:rFonts w:ascii="Times New Roman"/>
          <w:b w:val="false"/>
          <w:i w:val="false"/>
          <w:color w:val="000000"/>
          <w:sz w:val="28"/>
        </w:rPr>
        <w:t>
      2) дағдылы ұстау жағдайларында – төрт сағатқа дейін сейілдеу беріледі.</w:t>
      </w:r>
    </w:p>
    <w:p>
      <w:pPr>
        <w:spacing w:after="0"/>
        <w:ind w:left="0"/>
        <w:jc w:val="both"/>
      </w:pPr>
      <w:r>
        <w:rPr>
          <w:rFonts w:ascii="Times New Roman"/>
          <w:b w:val="false"/>
          <w:i w:val="false"/>
          <w:color w:val="000000"/>
          <w:sz w:val="28"/>
        </w:rPr>
        <w:t>
      Сотталғандарды сейілдеуге шығарған кезеңде камераларда тінтулер мен техникалық қарап-тексерулер жүргізіледі.</w:t>
      </w:r>
    </w:p>
    <w:p>
      <w:pPr>
        <w:spacing w:after="0"/>
        <w:ind w:left="0"/>
        <w:jc w:val="both"/>
      </w:pPr>
      <w:r>
        <w:rPr>
          <w:rFonts w:ascii="Times New Roman"/>
          <w:b w:val="false"/>
          <w:i w:val="false"/>
          <w:color w:val="000000"/>
          <w:sz w:val="28"/>
        </w:rPr>
        <w:t>
      Сотталғандар сейілдеуде болған уақытта камералар құлыпталады, оларда сотталғандардың болуына жол берілмейді.</w:t>
      </w:r>
    </w:p>
    <w:p>
      <w:pPr>
        <w:spacing w:after="0"/>
        <w:ind w:left="0"/>
        <w:jc w:val="both"/>
      </w:pPr>
      <w:r>
        <w:rPr>
          <w:rFonts w:ascii="Times New Roman"/>
          <w:b w:val="false"/>
          <w:i w:val="false"/>
          <w:color w:val="000000"/>
          <w:sz w:val="28"/>
        </w:rPr>
        <w:t>
      Жеңілдетілген және жеңілдікті жағдайлардағы сотталғандардың сейілдеулері блок бойынша (қабат бойынша), жергілікті учаскелердің бөлек сейілдеу аулаларында жүргізіледі.</w:t>
      </w:r>
    </w:p>
    <w:p>
      <w:pPr>
        <w:spacing w:after="0"/>
        <w:ind w:left="0"/>
        <w:jc w:val="both"/>
      </w:pPr>
      <w:r>
        <w:rPr>
          <w:rFonts w:ascii="Times New Roman"/>
          <w:b w:val="false"/>
          <w:i w:val="false"/>
          <w:color w:val="000000"/>
          <w:sz w:val="28"/>
        </w:rPr>
        <w:t>
      Дағдылы және қатаң жағдайлардағы сотталғандардың сейілдеулері камералар бойынша сейілдеу камераларында жүргізіледі.</w:t>
      </w:r>
    </w:p>
    <w:bookmarkStart w:name="z744" w:id="1059"/>
    <w:p>
      <w:pPr>
        <w:spacing w:after="0"/>
        <w:ind w:left="0"/>
        <w:jc w:val="both"/>
      </w:pPr>
      <w:r>
        <w:rPr>
          <w:rFonts w:ascii="Times New Roman"/>
          <w:b w:val="false"/>
          <w:i w:val="false"/>
          <w:color w:val="000000"/>
          <w:sz w:val="28"/>
        </w:rPr>
        <w:t>
      5. Жеңілдетілген және жеңілдікті ұстау жағдайларындағы сотталғандар сағат оннан жиырмаға дейін камерадан тыс жерде бола алады.</w:t>
      </w:r>
    </w:p>
    <w:bookmarkEnd w:id="1059"/>
    <w:bookmarkStart w:name="z761" w:id="1060"/>
    <w:p>
      <w:pPr>
        <w:spacing w:after="0"/>
        <w:ind w:left="0"/>
        <w:jc w:val="both"/>
      </w:pPr>
      <w:r>
        <w:rPr>
          <w:rFonts w:ascii="Times New Roman"/>
          <w:b w:val="false"/>
          <w:i w:val="false"/>
          <w:color w:val="000000"/>
          <w:sz w:val="28"/>
        </w:rPr>
        <w:t>
      6. Сотталғандардың тамақ ішуі камера бойынша, сондай-ақ асханада жүзеге асырылады. Өндірістік аймаққа жұмысқа шығарылатын, сондай-ақ жеңілдетілген және жеңілдікті жағдайларда ұсталатын сотталғандар өндірістік объектілердің және тұрғын аймақтың асханаларында тамақ ішеді.</w:t>
      </w:r>
    </w:p>
    <w:bookmarkEnd w:id="1060"/>
    <w:bookmarkStart w:name="z762" w:id="1061"/>
    <w:p>
      <w:pPr>
        <w:spacing w:after="0"/>
        <w:ind w:left="0"/>
        <w:jc w:val="both"/>
      </w:pPr>
      <w:r>
        <w:rPr>
          <w:rFonts w:ascii="Times New Roman"/>
          <w:b w:val="false"/>
          <w:i w:val="false"/>
          <w:color w:val="000000"/>
          <w:sz w:val="28"/>
        </w:rPr>
        <w:t>
      7. Осы баптың бесінші және алтыншы бөліктерінде, сондай-ақ мекемелерде ұсталатын адамдардың мінез-құлқына бақылау мен қадағалауды жүзеге асыру жөніндегі қызметті ұйымдастыру және жете тексеру мен тінту жүргізу қағидаларында көзделген жағдайларды қоспағанда, камералардың есіктерін ашуға тыйым салынады.</w:t>
      </w:r>
    </w:p>
    <w:bookmarkEnd w:id="1061"/>
    <w:bookmarkStart w:name="z763" w:id="1062"/>
    <w:p>
      <w:pPr>
        <w:spacing w:after="0"/>
        <w:ind w:left="0"/>
        <w:jc w:val="both"/>
      </w:pPr>
      <w:r>
        <w:rPr>
          <w:rFonts w:ascii="Times New Roman"/>
          <w:b w:val="false"/>
          <w:i w:val="false"/>
          <w:color w:val="000000"/>
          <w:sz w:val="28"/>
        </w:rPr>
        <w:t>
      8. Камера бойынша ұстау мекемелерінде ұсталатын сотталғандарды қадағалау мекемелердегі сотталғандарды қадағалауды жүзеге асыру жөніндегі қызметті ұйымдастыру және жете тексеру мен тінту жүргізу қағидаларына сәйкес жүзеге асырылады.</w:t>
      </w:r>
    </w:p>
    <w:bookmarkEnd w:id="1062"/>
    <w:p>
      <w:pPr>
        <w:spacing w:after="0"/>
        <w:ind w:left="0"/>
        <w:jc w:val="both"/>
      </w:pPr>
      <w:r>
        <w:rPr>
          <w:rFonts w:ascii="Times New Roman"/>
          <w:b/>
          <w:i w:val="false"/>
          <w:color w:val="000000"/>
          <w:sz w:val="28"/>
        </w:rPr>
        <w:t>147-бап. Камералық ұстаудың негізгі жағдайлары</w:t>
      </w:r>
    </w:p>
    <w:bookmarkStart w:name="z764" w:id="1063"/>
    <w:p>
      <w:pPr>
        <w:spacing w:after="0"/>
        <w:ind w:left="0"/>
        <w:jc w:val="both"/>
      </w:pPr>
      <w:r>
        <w:rPr>
          <w:rFonts w:ascii="Times New Roman"/>
          <w:b w:val="false"/>
          <w:i w:val="false"/>
          <w:color w:val="000000"/>
          <w:sz w:val="28"/>
        </w:rPr>
        <w:t xml:space="preserve">
      1. Сотталғандар камераларға осы Кодекстің </w:t>
      </w:r>
      <w:r>
        <w:rPr>
          <w:rFonts w:ascii="Times New Roman"/>
          <w:b w:val="false"/>
          <w:i w:val="false"/>
          <w:color w:val="000000"/>
          <w:sz w:val="28"/>
        </w:rPr>
        <w:t>115-бабының</w:t>
      </w:r>
      <w:r>
        <w:rPr>
          <w:rFonts w:ascii="Times New Roman"/>
          <w:b w:val="false"/>
          <w:i w:val="false"/>
          <w:color w:val="000000"/>
          <w:sz w:val="28"/>
        </w:rPr>
        <w:t xml:space="preserve"> бірінші бөлігінде белгіленген тұрғын алаңы нормаларына сәйкес орналастырылады. Әрбір секция душ кабиналарымен жабдықталады.</w:t>
      </w:r>
    </w:p>
    <w:bookmarkEnd w:id="1063"/>
    <w:p>
      <w:pPr>
        <w:spacing w:after="0"/>
        <w:ind w:left="0"/>
        <w:jc w:val="both"/>
      </w:pPr>
      <w:r>
        <w:rPr>
          <w:rFonts w:ascii="Times New Roman"/>
          <w:b w:val="false"/>
          <w:i w:val="false"/>
          <w:color w:val="000000"/>
          <w:sz w:val="28"/>
        </w:rPr>
        <w:t>
      Сотталғандарды ұстауға арналған камералар санитариялық талаптарға сәйкес жабдықталады.</w:t>
      </w:r>
    </w:p>
    <w:bookmarkStart w:name="z765" w:id="1064"/>
    <w:p>
      <w:pPr>
        <w:spacing w:after="0"/>
        <w:ind w:left="0"/>
        <w:jc w:val="both"/>
      </w:pPr>
      <w:r>
        <w:rPr>
          <w:rFonts w:ascii="Times New Roman"/>
          <w:b w:val="false"/>
          <w:i w:val="false"/>
          <w:color w:val="000000"/>
          <w:sz w:val="28"/>
        </w:rPr>
        <w:t xml:space="preserve">
      2. Сотталғандарды тексеру камера бойынша корпустарда, тексеру карточкалары бойынша жүргізіледі. </w:t>
      </w:r>
    </w:p>
    <w:bookmarkEnd w:id="1064"/>
    <w:bookmarkStart w:name="z766" w:id="1065"/>
    <w:p>
      <w:pPr>
        <w:spacing w:after="0"/>
        <w:ind w:left="0"/>
        <w:jc w:val="both"/>
      </w:pPr>
      <w:r>
        <w:rPr>
          <w:rFonts w:ascii="Times New Roman"/>
          <w:b w:val="false"/>
          <w:i w:val="false"/>
          <w:color w:val="000000"/>
          <w:sz w:val="28"/>
        </w:rPr>
        <w:t>
      3. Сотталғандарға темекі шегуге осы мақсатқа арнайы бөлінген орындарда ғана рұқсат беріледі.</w:t>
      </w:r>
    </w:p>
    <w:bookmarkEnd w:id="1065"/>
    <w:bookmarkStart w:name="z767" w:id="1066"/>
    <w:p>
      <w:pPr>
        <w:spacing w:after="0"/>
        <w:ind w:left="0"/>
        <w:jc w:val="both"/>
      </w:pPr>
      <w:r>
        <w:rPr>
          <w:rFonts w:ascii="Times New Roman"/>
          <w:b w:val="false"/>
          <w:i w:val="false"/>
          <w:color w:val="000000"/>
          <w:sz w:val="28"/>
        </w:rPr>
        <w:t>
      4. Сотталғандарға тиесілі темекі өнімдері мен сіріңке, оттықтар да сақтау камерасындағы арнайы жабдықталған шкафта (жәшікте) сақталады.</w:t>
      </w:r>
    </w:p>
    <w:bookmarkEnd w:id="1066"/>
    <w:bookmarkStart w:name="z768" w:id="1067"/>
    <w:p>
      <w:pPr>
        <w:spacing w:after="0"/>
        <w:ind w:left="0"/>
        <w:jc w:val="both"/>
      </w:pPr>
      <w:r>
        <w:rPr>
          <w:rFonts w:ascii="Times New Roman"/>
          <w:b w:val="false"/>
          <w:i w:val="false"/>
          <w:color w:val="000000"/>
          <w:sz w:val="28"/>
        </w:rPr>
        <w:t xml:space="preserve">
      5. Сотталғандардың медицина қызметкерінің қабылдауына (медициналық қарап-тексеруге) алдын ала жазылуы сотталғандардың өтініші бойынша бақылаушылар қызметі кезекшілікті қабылдау-тапсыру және сотталғандарды салыстырып тексеру кезінде жүзеге асырылады. </w:t>
      </w:r>
    </w:p>
    <w:bookmarkEnd w:id="1067"/>
    <w:p>
      <w:pPr>
        <w:spacing w:after="0"/>
        <w:ind w:left="0"/>
        <w:jc w:val="both"/>
      </w:pPr>
      <w:r>
        <w:rPr>
          <w:rFonts w:ascii="Times New Roman"/>
          <w:b w:val="false"/>
          <w:i w:val="false"/>
          <w:color w:val="000000"/>
          <w:sz w:val="28"/>
        </w:rPr>
        <w:t>
      Сотталған адам емдеуге жатқызылған кезде стационарлық жағдайларда медициналық көмек алу үшін мекемеде орналасқан медициналық ұйымға ауыстырылады. Мекемеде орналасқан медициналық ұйымда медициналық бұйымдар және (немесе) тиісті біліктілігі бар мамандар болмағандықтан медициналық көмек көрсету мүмкін болмаған жағдайда, сотталған адам өзге тиісті медициналық ұйымға емдеуге жатқызылады.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5-бөлікке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rFonts w:ascii="Times New Roman"/>
          <w:b w:val="false"/>
          <w:i w:val="false"/>
          <w:color w:val="000000"/>
          <w:sz w:val="28"/>
        </w:rPr>
        <w:t>
</w:t>
      </w:r>
      <w:r>
        <w:rPr>
          <w:rFonts w:ascii="Times New Roman"/>
          <w:b w:val="false"/>
          <w:i w:val="false"/>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rFonts w:ascii="Times New Roman"/>
          <w:b w:val="false"/>
          <w:i w:val="false"/>
          <w:color w:val="000000"/>
          <w:sz w:val="28"/>
        </w:rPr>
        <w:t>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147-бапқа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30.12.2021 </w:t>
      </w:r>
      <w:r>
        <w:rPr>
          <w:rFonts w:ascii="Times New Roman"/>
          <w:b w:val="false"/>
          <w:i w:val="false"/>
          <w:color w:val="000000"/>
          <w:sz w:val="28"/>
        </w:rPr>
        <w:t>№ 95-VII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148-бап. Камералық ұстау мекемелерінде сотталғандармен тәрбие жұмысы</w:t>
      </w:r>
    </w:p>
    <w:bookmarkStart w:name="z769" w:id="1068"/>
    <w:p>
      <w:pPr>
        <w:spacing w:after="0"/>
        <w:ind w:left="0"/>
        <w:jc w:val="both"/>
      </w:pPr>
      <w:r>
        <w:rPr>
          <w:rFonts w:ascii="Times New Roman"/>
          <w:b w:val="false"/>
          <w:i w:val="false"/>
          <w:color w:val="000000"/>
          <w:sz w:val="28"/>
        </w:rPr>
        <w:t>
      1. Камералық ұстау мекемелерінде сотталғандармен тәрбие жұмысы осы Кодексте белгіленген талаптарға сәйкес жүзеге асырылады.</w:t>
      </w:r>
    </w:p>
    <w:bookmarkEnd w:id="1068"/>
    <w:bookmarkStart w:name="z770" w:id="1069"/>
    <w:p>
      <w:pPr>
        <w:spacing w:after="0"/>
        <w:ind w:left="0"/>
        <w:jc w:val="both"/>
      </w:pPr>
      <w:r>
        <w:rPr>
          <w:rFonts w:ascii="Times New Roman"/>
          <w:b w:val="false"/>
          <w:i w:val="false"/>
          <w:color w:val="000000"/>
          <w:sz w:val="28"/>
        </w:rPr>
        <w:t>
      2. Жеке тәрбие жұмысы сотталғандар ұсталатын камераларда жүргізіледі.</w:t>
      </w:r>
    </w:p>
    <w:bookmarkEnd w:id="1069"/>
    <w:bookmarkStart w:name="z771" w:id="1070"/>
    <w:p>
      <w:pPr>
        <w:spacing w:after="0"/>
        <w:ind w:left="0"/>
        <w:jc w:val="both"/>
      </w:pPr>
      <w:r>
        <w:rPr>
          <w:rFonts w:ascii="Times New Roman"/>
          <w:b w:val="false"/>
          <w:i w:val="false"/>
          <w:color w:val="000000"/>
          <w:sz w:val="28"/>
        </w:rPr>
        <w:t>
      3. Тәрбие жұмысын топтық және жаппай нысандарда жүргізген кезде камераларда ұсталатын сотталғандар соған арналған үй-жайларда шағын және үлкен топтарға біріктіріледі.</w:t>
      </w:r>
    </w:p>
    <w:bookmarkEnd w:id="1070"/>
    <w:bookmarkStart w:name="z772" w:id="1071"/>
    <w:p>
      <w:pPr>
        <w:spacing w:after="0"/>
        <w:ind w:left="0"/>
        <w:jc w:val="both"/>
      </w:pPr>
      <w:r>
        <w:rPr>
          <w:rFonts w:ascii="Times New Roman"/>
          <w:b w:val="false"/>
          <w:i w:val="false"/>
          <w:color w:val="000000"/>
          <w:sz w:val="28"/>
        </w:rPr>
        <w:t>
      4. Бас бостандығынан айыруға сотталғандардың бастауыш, негізгі орта, жалпы орта білім алуын ұйымдастыру осы Кодексте белгіленген талаптарға сәйкес жүзеге асырылады.</w:t>
      </w:r>
    </w:p>
    <w:bookmarkEnd w:id="1071"/>
    <w:p>
      <w:pPr>
        <w:spacing w:after="0"/>
        <w:ind w:left="0"/>
        <w:jc w:val="both"/>
      </w:pPr>
      <w:r>
        <w:rPr>
          <w:rFonts w:ascii="Times New Roman"/>
          <w:b/>
          <w:i w:val="false"/>
          <w:color w:val="000000"/>
          <w:sz w:val="28"/>
        </w:rPr>
        <w:t>149-бап. Камералық ұстау жағдайларындағы сотталғандардың еңбегі</w:t>
      </w:r>
    </w:p>
    <w:bookmarkStart w:name="z773" w:id="1072"/>
    <w:p>
      <w:pPr>
        <w:spacing w:after="0"/>
        <w:ind w:left="0"/>
        <w:jc w:val="both"/>
      </w:pPr>
      <w:r>
        <w:rPr>
          <w:rFonts w:ascii="Times New Roman"/>
          <w:b w:val="false"/>
          <w:i w:val="false"/>
          <w:color w:val="000000"/>
          <w:sz w:val="28"/>
        </w:rPr>
        <w:t>
      1. Сотталғандардың еңбегі арнайы жабдықталған жұмыс камераларында ұйымдастырылады.</w:t>
      </w:r>
    </w:p>
    <w:bookmarkEnd w:id="1072"/>
    <w:bookmarkStart w:name="z774" w:id="1073"/>
    <w:p>
      <w:pPr>
        <w:spacing w:after="0"/>
        <w:ind w:left="0"/>
        <w:jc w:val="both"/>
      </w:pPr>
      <w:r>
        <w:rPr>
          <w:rFonts w:ascii="Times New Roman"/>
          <w:b w:val="false"/>
          <w:i w:val="false"/>
          <w:color w:val="000000"/>
          <w:sz w:val="28"/>
        </w:rPr>
        <w:t>
      2. Сотталғандардың камералардан тыс еңбегі мекемелердің ішкі тәртіптеме қағидаларына сәйкес жүзеге асырылады.</w:t>
      </w:r>
    </w:p>
    <w:bookmarkEnd w:id="1073"/>
    <w:bookmarkStart w:name="z775" w:id="1074"/>
    <w:p>
      <w:pPr>
        <w:spacing w:after="0"/>
        <w:ind w:left="0"/>
        <w:jc w:val="both"/>
      </w:pPr>
      <w:r>
        <w:rPr>
          <w:rFonts w:ascii="Times New Roman"/>
          <w:b w:val="false"/>
          <w:i w:val="false"/>
          <w:color w:val="000000"/>
          <w:sz w:val="28"/>
        </w:rPr>
        <w:t>
      3. Жұмыс басталар алдында және аяқталғаннан кейін сотталғандарға, олардың заттары мен киіміне, сондай-ақ жұмыс камерасына жете тексеру мен тінту жүргізіледі.</w:t>
      </w:r>
    </w:p>
    <w:bookmarkEnd w:id="1074"/>
    <w:bookmarkStart w:name="z776" w:id="1075"/>
    <w:p>
      <w:pPr>
        <w:spacing w:after="0"/>
        <w:ind w:left="0"/>
        <w:jc w:val="both"/>
      </w:pPr>
      <w:r>
        <w:rPr>
          <w:rFonts w:ascii="Times New Roman"/>
          <w:b w:val="false"/>
          <w:i w:val="false"/>
          <w:color w:val="000000"/>
          <w:sz w:val="28"/>
        </w:rPr>
        <w:t>
      4. Жұмыс камералары болмаған кезде еңбек өндірістік аймақтың оқшауланған жергілікті учаскелерінің аумағында ұйымдастырылады.</w:t>
      </w:r>
    </w:p>
    <w:bookmarkEnd w:id="1075"/>
    <w:bookmarkStart w:name="z777" w:id="1076"/>
    <w:p>
      <w:pPr>
        <w:spacing w:after="0"/>
        <w:ind w:left="0"/>
        <w:jc w:val="left"/>
      </w:pPr>
      <w:r>
        <w:rPr>
          <w:rFonts w:ascii="Times New Roman"/>
          <w:b/>
          <w:i w:val="false"/>
          <w:color w:val="000000"/>
        </w:rPr>
        <w:t xml:space="preserve"> 24-тарау. КӘМЕЛЕТКЕ ТОЛМАҒАН СОТТАЛҒАНДАРДЫҢ БАС БОСТАНДЫҒЫНАН</w:t>
      </w:r>
      <w:r>
        <w:br/>
      </w:r>
      <w:r>
        <w:rPr>
          <w:rFonts w:ascii="Times New Roman"/>
          <w:b/>
          <w:i w:val="false"/>
          <w:color w:val="000000"/>
        </w:rPr>
        <w:t>АЙЫРУ ТҮРІНДЕГІ ЖАЗАНЫ ӨТЕУ ЕРЕКШЕЛІКТЕРІ</w:t>
      </w:r>
    </w:p>
    <w:bookmarkEnd w:id="1076"/>
    <w:p>
      <w:pPr>
        <w:spacing w:after="0"/>
        <w:ind w:left="0"/>
        <w:jc w:val="both"/>
      </w:pPr>
      <w:r>
        <w:rPr>
          <w:rFonts w:ascii="Times New Roman"/>
          <w:b/>
          <w:i w:val="false"/>
          <w:color w:val="000000"/>
          <w:sz w:val="28"/>
        </w:rPr>
        <w:t>150-бап. Кәмелетке толмағандарды ұстауға арналған орташа қауіпсіз мекемелерде жазаны өтеу тәртібі</w:t>
      </w:r>
    </w:p>
    <w:bookmarkStart w:name="z778" w:id="1077"/>
    <w:p>
      <w:pPr>
        <w:spacing w:after="0"/>
        <w:ind w:left="0"/>
        <w:jc w:val="both"/>
      </w:pPr>
      <w:r>
        <w:rPr>
          <w:rFonts w:ascii="Times New Roman"/>
          <w:b w:val="false"/>
          <w:i w:val="false"/>
          <w:color w:val="000000"/>
          <w:sz w:val="28"/>
        </w:rPr>
        <w:t>
      1. Кәмелетке толмағандарды ұстауға арналған орташа қауіпсіз мекемелерде жазаны өтеудiң қатаң, дағдылы, жеңiлдетiлген және жеңiлдiктi жағдайлары белгiленедi.</w:t>
      </w:r>
    </w:p>
    <w:bookmarkEnd w:id="1077"/>
    <w:bookmarkStart w:name="z779" w:id="1078"/>
    <w:p>
      <w:pPr>
        <w:spacing w:after="0"/>
        <w:ind w:left="0"/>
        <w:jc w:val="both"/>
      </w:pPr>
      <w:r>
        <w:rPr>
          <w:rFonts w:ascii="Times New Roman"/>
          <w:b w:val="false"/>
          <w:i w:val="false"/>
          <w:color w:val="000000"/>
          <w:sz w:val="28"/>
        </w:rPr>
        <w:t>
      2. Кәмелетке толмағандарды ұстауға арналған орташа қауіпсіз мекемелерде дағдылы жағдайларда жаңадан келген сотталғандар, сондай-ақ жазаны өтеудiң қатаң, жеңiлдетiлген немесе жеңiлдiктi жағдайларынан ауыстырылған сотталғандар жазасын өтейдi.</w:t>
      </w:r>
    </w:p>
    <w:bookmarkEnd w:id="1078"/>
    <w:bookmarkStart w:name="z780" w:id="1079"/>
    <w:p>
      <w:pPr>
        <w:spacing w:after="0"/>
        <w:ind w:left="0"/>
        <w:jc w:val="both"/>
      </w:pPr>
      <w:r>
        <w:rPr>
          <w:rFonts w:ascii="Times New Roman"/>
          <w:b w:val="false"/>
          <w:i w:val="false"/>
          <w:color w:val="000000"/>
          <w:sz w:val="28"/>
        </w:rPr>
        <w:t>
      3. Дағдылы жағдайларда кемінде алты айын өтегеннен кейін жазаны өтеудің белгіленген тәртібін бұзғаны үшін жазалауы болмаған және еңбек пен оқуға адал қараған кезде, дәрежесі бірінші оң мінез-құлықты сотталғандар жеңілдетілген жағдайларға ауыстырылады.</w:t>
      </w:r>
    </w:p>
    <w:bookmarkEnd w:id="1079"/>
    <w:bookmarkStart w:name="z781" w:id="1080"/>
    <w:p>
      <w:pPr>
        <w:spacing w:after="0"/>
        <w:ind w:left="0"/>
        <w:jc w:val="both"/>
      </w:pPr>
      <w:r>
        <w:rPr>
          <w:rFonts w:ascii="Times New Roman"/>
          <w:b w:val="false"/>
          <w:i w:val="false"/>
          <w:color w:val="000000"/>
          <w:sz w:val="28"/>
        </w:rPr>
        <w:t>
      4. Жазасын жеңілдетілген жағдайларда өтеп жүрген, жазаны өтеудің белгіленген тәртібін бұзушылар болып табылатын сотталғандар дағдылы жағдайларға ауыстырылады. Жеңiлдетiлген жағдайларға қайта ауыстыру осы баптың үшінші бөлігінде айқындалатын тәртiппен жүргiзiледi.</w:t>
      </w:r>
    </w:p>
    <w:bookmarkEnd w:id="1080"/>
    <w:bookmarkStart w:name="z782" w:id="1081"/>
    <w:p>
      <w:pPr>
        <w:spacing w:after="0"/>
        <w:ind w:left="0"/>
        <w:jc w:val="both"/>
      </w:pPr>
      <w:r>
        <w:rPr>
          <w:rFonts w:ascii="Times New Roman"/>
          <w:b w:val="false"/>
          <w:i w:val="false"/>
          <w:color w:val="000000"/>
          <w:sz w:val="28"/>
        </w:rPr>
        <w:t>
      5. Дәрежесі үшінші оң мінез-құлықты, кемінде үш ай жеңілдетілген жағдайларда болған сотталғандар еңбек пен оқуға адал қараған кезде мерзімін өтеу бойынша босатылғанға дейін бір жыл қалғанда жеңілдікті жағдайларға ауыстырылады.</w:t>
      </w:r>
    </w:p>
    <w:bookmarkEnd w:id="1081"/>
    <w:bookmarkStart w:name="z783" w:id="1082"/>
    <w:p>
      <w:pPr>
        <w:spacing w:after="0"/>
        <w:ind w:left="0"/>
        <w:jc w:val="both"/>
      </w:pPr>
      <w:r>
        <w:rPr>
          <w:rFonts w:ascii="Times New Roman"/>
          <w:b w:val="false"/>
          <w:i w:val="false"/>
          <w:color w:val="000000"/>
          <w:sz w:val="28"/>
        </w:rPr>
        <w:t>
      6. Жазасын жеңілдікті жағдайларда өтеп жүрген, жазаны өтеудің белгіленген тәртібін бұзушылар болып табылатын сотталғандар жеңілдетілген жағдайларға ауыстырылады. Жеңілдікті жағдайларға қайта ауыстыру жеңілдетілген жағдайларға қайтарылғаннан кейін кемінде алты ай өткен соң жүргізіледі.</w:t>
      </w:r>
    </w:p>
    <w:bookmarkEnd w:id="1082"/>
    <w:bookmarkStart w:name="z784" w:id="1083"/>
    <w:p>
      <w:pPr>
        <w:spacing w:after="0"/>
        <w:ind w:left="0"/>
        <w:jc w:val="both"/>
      </w:pPr>
      <w:r>
        <w:rPr>
          <w:rFonts w:ascii="Times New Roman"/>
          <w:b w:val="false"/>
          <w:i w:val="false"/>
          <w:color w:val="000000"/>
          <w:sz w:val="28"/>
        </w:rPr>
        <w:t>
      7. Жазаны өтеудің белгіленген тәртібін қаскөйлікпен бұзушылар деп танылған сотталғандар үштен алты айға дейінгі мерзімге дағдылы, жеңілдетілген және жеңілдікті жағдайлардан қатаң жағдайларға ауыстырылады.</w:t>
      </w:r>
    </w:p>
    <w:bookmarkEnd w:id="1083"/>
    <w:bookmarkStart w:name="z785" w:id="1084"/>
    <w:p>
      <w:pPr>
        <w:spacing w:after="0"/>
        <w:ind w:left="0"/>
        <w:jc w:val="both"/>
      </w:pPr>
      <w:r>
        <w:rPr>
          <w:rFonts w:ascii="Times New Roman"/>
          <w:b w:val="false"/>
          <w:i w:val="false"/>
          <w:color w:val="000000"/>
          <w:sz w:val="28"/>
        </w:rPr>
        <w:t>
      8. Сотталғандарды бір жағдайдан басқасына ауыстыру оқу-тәрбие кеңесінің ұсынуы негізінде мекеме комиссиясының шешімі бойынша жүргізіледі.</w:t>
      </w:r>
    </w:p>
    <w:bookmarkEnd w:id="1084"/>
    <w:p>
      <w:pPr>
        <w:spacing w:after="0"/>
        <w:ind w:left="0"/>
        <w:jc w:val="both"/>
      </w:pPr>
      <w:r>
        <w:rPr>
          <w:rFonts w:ascii="Times New Roman"/>
          <w:b w:val="false"/>
          <w:i w:val="false"/>
          <w:color w:val="000000"/>
          <w:sz w:val="28"/>
        </w:rPr>
        <w:t>
      Мекеме комиссиясының жұмысына облыстың, республикалық маңызы бар қаланың, астананың жергілікті атқарушы органдарының, сондай-ақ жұртшылық өкілдері қатыса алады.</w:t>
      </w:r>
    </w:p>
    <w:bookmarkStart w:name="z786" w:id="1085"/>
    <w:p>
      <w:pPr>
        <w:spacing w:after="0"/>
        <w:ind w:left="0"/>
        <w:jc w:val="both"/>
      </w:pPr>
      <w:r>
        <w:rPr>
          <w:rFonts w:ascii="Times New Roman"/>
          <w:b w:val="false"/>
          <w:i w:val="false"/>
          <w:color w:val="000000"/>
          <w:sz w:val="28"/>
        </w:rPr>
        <w:t>
      9. Мекеме бастығы жазаны өтеудің тәртібін бұзуды жасау мүмкіндігін жою үшін сотталған адамды уақытша оқшаулау үй-жайына ауыстыру, бірақ қырық сегіз сағаттан аспайтын мерзімге ауыстыру туралы шешім қабылдайды.</w:t>
      </w:r>
    </w:p>
    <w:bookmarkEnd w:id="1085"/>
    <w:p>
      <w:pPr>
        <w:spacing w:after="0"/>
        <w:ind w:left="0"/>
        <w:jc w:val="both"/>
      </w:pPr>
      <w:r>
        <w:rPr>
          <w:rFonts w:ascii="Times New Roman"/>
          <w:b w:val="false"/>
          <w:i w:val="false"/>
          <w:color w:val="000000"/>
          <w:sz w:val="28"/>
        </w:rPr>
        <w:t>
      Мекеме бастығы болмаған жағдайда, сотталған адамды уақытша оқшаулау үй-жайына ауыстыру туралы шешімді мекеме бастығының кезекші көмекшісі қабылдайды.</w:t>
      </w:r>
    </w:p>
    <w:p>
      <w:pPr>
        <w:spacing w:after="0"/>
        <w:ind w:left="0"/>
        <w:jc w:val="both"/>
      </w:pPr>
      <w:r>
        <w:rPr>
          <w:rFonts w:ascii="Times New Roman"/>
          <w:b w:val="false"/>
          <w:i w:val="false"/>
          <w:color w:val="000000"/>
          <w:sz w:val="28"/>
        </w:rPr>
        <w:t>
      Сотталған адамды уақытша оқшаулау үй-жайына ауыстыру туралы қаулы сотталған адамды онда ұстау мүмкіндігі тұрғысынан медициналық куәландырғаннан кейін шығарылады.</w:t>
      </w:r>
    </w:p>
    <w:p>
      <w:pPr>
        <w:spacing w:after="0"/>
        <w:ind w:left="0"/>
        <w:jc w:val="both"/>
      </w:pPr>
      <w:r>
        <w:rPr>
          <w:rFonts w:ascii="Times New Roman"/>
          <w:b w:val="false"/>
          <w:i w:val="false"/>
          <w:color w:val="000000"/>
          <w:sz w:val="28"/>
        </w:rPr>
        <w:t>
      Уақытша оқшаулау үй-жайына жабылған сотталған адам екі сағаттық сейілдеу құқығы беріле отырып, ауыстырылғанға дейін оған айқындалған ұстау жағдайларында жазасын өтейді.</w:t>
      </w:r>
    </w:p>
    <w:p>
      <w:pPr>
        <w:spacing w:after="0"/>
        <w:ind w:left="0"/>
        <w:jc w:val="both"/>
      </w:pPr>
      <w:r>
        <w:rPr>
          <w:rFonts w:ascii="Times New Roman"/>
          <w:b w:val="false"/>
          <w:i w:val="false"/>
          <w:color w:val="000000"/>
          <w:sz w:val="28"/>
        </w:rPr>
        <w:t>
      Шешімнің көшірмесі келесі жұмыс күнінен кешіктірілмей прокурорға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Кәмелетке толмағандарды ұстауға арналған орташа қауіпсіз мекемелерде жазаны өтеу жағдайлары</w:t>
      </w:r>
    </w:p>
    <w:bookmarkStart w:name="z787" w:id="1086"/>
    <w:p>
      <w:pPr>
        <w:spacing w:after="0"/>
        <w:ind w:left="0"/>
        <w:jc w:val="both"/>
      </w:pPr>
      <w:r>
        <w:rPr>
          <w:rFonts w:ascii="Times New Roman"/>
          <w:b w:val="false"/>
          <w:i w:val="false"/>
          <w:color w:val="000000"/>
          <w:sz w:val="28"/>
        </w:rPr>
        <w:t>
      1. Дағдылы жағдайларда жазасын өтеп жүрген сотталғандар жатақханаларда немесе камераларда тұрады.</w:t>
      </w:r>
    </w:p>
    <w:bookmarkEnd w:id="1086"/>
    <w:p>
      <w:pPr>
        <w:spacing w:after="0"/>
        <w:ind w:left="0"/>
        <w:jc w:val="both"/>
      </w:pPr>
      <w:r>
        <w:rPr>
          <w:rFonts w:ascii="Times New Roman"/>
          <w:b w:val="false"/>
          <w:i w:val="false"/>
          <w:color w:val="000000"/>
          <w:sz w:val="28"/>
        </w:rPr>
        <w:t>
      Олар:</w:t>
      </w:r>
    </w:p>
    <w:p>
      <w:pPr>
        <w:spacing w:after="0"/>
        <w:ind w:left="0"/>
        <w:jc w:val="both"/>
      </w:pPr>
      <w:r>
        <w:rPr>
          <w:rFonts w:ascii="Times New Roman"/>
          <w:b w:val="false"/>
          <w:i w:val="false"/>
          <w:color w:val="000000"/>
          <w:sz w:val="28"/>
        </w:rPr>
        <w:t>
      1) ай сайын тамақ өнімдері мен бiрiншi кезекте қажеттi заттарды сатып алуға ақшаны уақытша орналастырудың қолма-қол ақшаны бақылау шоттарындағы қаражатты он айлық есептiк көрсеткiшке дейiнгi мөлшерде жұмсауға;</w:t>
      </w:r>
    </w:p>
    <w:p>
      <w:pPr>
        <w:spacing w:after="0"/>
        <w:ind w:left="0"/>
        <w:jc w:val="both"/>
      </w:pPr>
      <w:r>
        <w:rPr>
          <w:rFonts w:ascii="Times New Roman"/>
          <w:b w:val="false"/>
          <w:i w:val="false"/>
          <w:color w:val="000000"/>
          <w:sz w:val="28"/>
        </w:rPr>
        <w:t>
      2) бір жыл iшiнде сегiз қысқа мерзiмдi және төрт ұзақ мерзімді кездесу алуға;</w:t>
      </w:r>
    </w:p>
    <w:p>
      <w:pPr>
        <w:spacing w:after="0"/>
        <w:ind w:left="0"/>
        <w:jc w:val="both"/>
      </w:pPr>
      <w:r>
        <w:rPr>
          <w:rFonts w:ascii="Times New Roman"/>
          <w:b w:val="false"/>
          <w:i w:val="false"/>
          <w:color w:val="000000"/>
          <w:sz w:val="28"/>
        </w:rPr>
        <w:t>
      3) бір жыл ішінде он сауқат немесе сәлемдеме және он бандероль алуға құқылы.</w:t>
      </w:r>
    </w:p>
    <w:bookmarkStart w:name="z788" w:id="1087"/>
    <w:p>
      <w:pPr>
        <w:spacing w:after="0"/>
        <w:ind w:left="0"/>
        <w:jc w:val="both"/>
      </w:pPr>
      <w:r>
        <w:rPr>
          <w:rFonts w:ascii="Times New Roman"/>
          <w:b w:val="false"/>
          <w:i w:val="false"/>
          <w:color w:val="000000"/>
          <w:sz w:val="28"/>
        </w:rPr>
        <w:t>
      2. Жеңiлдетiлген жағдайларда жазасын өтеп жүрген сотталғандар жатақханаларда немесе камераларда тұрады.</w:t>
      </w:r>
    </w:p>
    <w:bookmarkEnd w:id="1087"/>
    <w:p>
      <w:pPr>
        <w:spacing w:after="0"/>
        <w:ind w:left="0"/>
        <w:jc w:val="both"/>
      </w:pPr>
      <w:r>
        <w:rPr>
          <w:rFonts w:ascii="Times New Roman"/>
          <w:b w:val="false"/>
          <w:i w:val="false"/>
          <w:color w:val="000000"/>
          <w:sz w:val="28"/>
        </w:rPr>
        <w:t>
      Олар:</w:t>
      </w:r>
    </w:p>
    <w:p>
      <w:pPr>
        <w:spacing w:after="0"/>
        <w:ind w:left="0"/>
        <w:jc w:val="both"/>
      </w:pPr>
      <w:r>
        <w:rPr>
          <w:rFonts w:ascii="Times New Roman"/>
          <w:b w:val="false"/>
          <w:i w:val="false"/>
          <w:color w:val="000000"/>
          <w:sz w:val="28"/>
        </w:rPr>
        <w:t>
      1) ай сайын тамақ өнімдері мен бiрiншi кезекте қажеттi заттарды сатып алуға ақшаны уақытша орналастырудың қолма-қол ақшаны бақылау шоттарындағы қаражатты он бес айлық есептiк көрсеткiшке дейiнгi мөлшерде жұмсауға;</w:t>
      </w:r>
    </w:p>
    <w:p>
      <w:pPr>
        <w:spacing w:after="0"/>
        <w:ind w:left="0"/>
        <w:jc w:val="both"/>
      </w:pPr>
      <w:r>
        <w:rPr>
          <w:rFonts w:ascii="Times New Roman"/>
          <w:b w:val="false"/>
          <w:i w:val="false"/>
          <w:color w:val="000000"/>
          <w:sz w:val="28"/>
        </w:rPr>
        <w:t>
      2) бір жыл iшiнде жиырма төрт қысқа мерзiмдi және алты ұзақ мерзімді кездесу алуға;</w:t>
      </w:r>
    </w:p>
    <w:p>
      <w:pPr>
        <w:spacing w:after="0"/>
        <w:ind w:left="0"/>
        <w:jc w:val="both"/>
      </w:pPr>
      <w:r>
        <w:rPr>
          <w:rFonts w:ascii="Times New Roman"/>
          <w:b w:val="false"/>
          <w:i w:val="false"/>
          <w:color w:val="000000"/>
          <w:sz w:val="28"/>
        </w:rPr>
        <w:t>
      3) бір жыл ішінде он төрт сауқат немесе сәлемдеме және он төрт бандероль алуға құқылы.</w:t>
      </w:r>
    </w:p>
    <w:p>
      <w:pPr>
        <w:spacing w:after="0"/>
        <w:ind w:left="0"/>
        <w:jc w:val="both"/>
      </w:pPr>
      <w:r>
        <w:rPr>
          <w:rFonts w:ascii="Times New Roman"/>
          <w:b w:val="false"/>
          <w:i w:val="false"/>
          <w:color w:val="000000"/>
          <w:sz w:val="28"/>
        </w:rPr>
        <w:t>
      Мекеме әкiмшiлiгiнiң рұқсатымен ұзақ мерзімді кездесулер оның шегінен тыс жерде өткiзіледі.</w:t>
      </w:r>
    </w:p>
    <w:bookmarkStart w:name="z789" w:id="1088"/>
    <w:p>
      <w:pPr>
        <w:spacing w:after="0"/>
        <w:ind w:left="0"/>
        <w:jc w:val="both"/>
      </w:pPr>
      <w:r>
        <w:rPr>
          <w:rFonts w:ascii="Times New Roman"/>
          <w:b w:val="false"/>
          <w:i w:val="false"/>
          <w:color w:val="000000"/>
          <w:sz w:val="28"/>
        </w:rPr>
        <w:t>
      3. Жеңiлдiктi жағдайларда жазасын өтеп жүрген сотталғандар мекеменің шегінен тыс жерде күзетсiз, бiрақ бақылауда және қадағалауда болып, жақсартылған тұрғын үй-жайларда тұрады.</w:t>
      </w:r>
    </w:p>
    <w:bookmarkEnd w:id="1088"/>
    <w:p>
      <w:pPr>
        <w:spacing w:after="0"/>
        <w:ind w:left="0"/>
        <w:jc w:val="both"/>
      </w:pPr>
      <w:r>
        <w:rPr>
          <w:rFonts w:ascii="Times New Roman"/>
          <w:b w:val="false"/>
          <w:i w:val="false"/>
          <w:color w:val="000000"/>
          <w:sz w:val="28"/>
        </w:rPr>
        <w:t>
      Олар:</w:t>
      </w:r>
    </w:p>
    <w:p>
      <w:pPr>
        <w:spacing w:after="0"/>
        <w:ind w:left="0"/>
        <w:jc w:val="both"/>
      </w:pPr>
      <w:r>
        <w:rPr>
          <w:rFonts w:ascii="Times New Roman"/>
          <w:b w:val="false"/>
          <w:i w:val="false"/>
          <w:color w:val="000000"/>
          <w:sz w:val="28"/>
        </w:rPr>
        <w:t>
      1) тамақ өнімдері мен бiрiншi кезекте қажеттi заттарды сатып алуға ақшаны уақытша орналастырудың қолма-қол ақшаны бақылау шоттарындағы қаражатын шектеусiз жұмсауға;</w:t>
      </w:r>
    </w:p>
    <w:p>
      <w:pPr>
        <w:spacing w:after="0"/>
        <w:ind w:left="0"/>
        <w:jc w:val="both"/>
      </w:pPr>
      <w:r>
        <w:rPr>
          <w:rFonts w:ascii="Times New Roman"/>
          <w:b w:val="false"/>
          <w:i w:val="false"/>
          <w:color w:val="000000"/>
          <w:sz w:val="28"/>
        </w:rPr>
        <w:t>
      2) ақшаны пайдалануға;</w:t>
      </w:r>
    </w:p>
    <w:p>
      <w:pPr>
        <w:spacing w:after="0"/>
        <w:ind w:left="0"/>
        <w:jc w:val="both"/>
      </w:pPr>
      <w:r>
        <w:rPr>
          <w:rFonts w:ascii="Times New Roman"/>
          <w:b w:val="false"/>
          <w:i w:val="false"/>
          <w:color w:val="000000"/>
          <w:sz w:val="28"/>
        </w:rPr>
        <w:t>
      3) шектеусiз қысқа мерзiмдi және ұзақ мерзімді кездесулер алуға;</w:t>
      </w:r>
    </w:p>
    <w:p>
      <w:pPr>
        <w:spacing w:after="0"/>
        <w:ind w:left="0"/>
        <w:jc w:val="both"/>
      </w:pPr>
      <w:r>
        <w:rPr>
          <w:rFonts w:ascii="Times New Roman"/>
          <w:b w:val="false"/>
          <w:i w:val="false"/>
          <w:color w:val="000000"/>
          <w:sz w:val="28"/>
        </w:rPr>
        <w:t>
      4) саны шектеусіз сауқаттар немесе сәлемдемелер және бандерольдер алуға;</w:t>
      </w:r>
    </w:p>
    <w:p>
      <w:pPr>
        <w:spacing w:after="0"/>
        <w:ind w:left="0"/>
        <w:jc w:val="both"/>
      </w:pPr>
      <w:r>
        <w:rPr>
          <w:rFonts w:ascii="Times New Roman"/>
          <w:b w:val="false"/>
          <w:i w:val="false"/>
          <w:color w:val="000000"/>
          <w:sz w:val="28"/>
        </w:rPr>
        <w:t>
      5) азаматтық үлгiдегi киiм мен аяқкиiм пайдалануға құқылы.</w:t>
      </w:r>
    </w:p>
    <w:bookmarkStart w:name="z790" w:id="1089"/>
    <w:p>
      <w:pPr>
        <w:spacing w:after="0"/>
        <w:ind w:left="0"/>
        <w:jc w:val="both"/>
      </w:pPr>
      <w:r>
        <w:rPr>
          <w:rFonts w:ascii="Times New Roman"/>
          <w:b w:val="false"/>
          <w:i w:val="false"/>
          <w:color w:val="000000"/>
          <w:sz w:val="28"/>
        </w:rPr>
        <w:t xml:space="preserve">
      4. Қатаң жағдайларда жазасын өтеп жүрген сотталғандар оқудан немесе жұмыстан бос уақытта құлыпталатын камераларда тұрады. </w:t>
      </w:r>
    </w:p>
    <w:bookmarkEnd w:id="1089"/>
    <w:p>
      <w:pPr>
        <w:spacing w:after="0"/>
        <w:ind w:left="0"/>
        <w:jc w:val="both"/>
      </w:pPr>
      <w:r>
        <w:rPr>
          <w:rFonts w:ascii="Times New Roman"/>
          <w:b w:val="false"/>
          <w:i w:val="false"/>
          <w:color w:val="000000"/>
          <w:sz w:val="28"/>
        </w:rPr>
        <w:t>
      Олар:</w:t>
      </w:r>
    </w:p>
    <w:p>
      <w:pPr>
        <w:spacing w:after="0"/>
        <w:ind w:left="0"/>
        <w:jc w:val="both"/>
      </w:pPr>
      <w:r>
        <w:rPr>
          <w:rFonts w:ascii="Times New Roman"/>
          <w:b w:val="false"/>
          <w:i w:val="false"/>
          <w:color w:val="000000"/>
          <w:sz w:val="28"/>
        </w:rPr>
        <w:t>
      1) ай сайын тамақ өнімдері мен бiрiншi кезекте қажеттi заттарды сатып алуға ақшаны уақытша орналастыратын қолма-қол ақшаны бақылау шоттарындағы қаражатынан сегіз айлық есептiк көрсеткiшке дейiнгi мөлшерде жұмсауға;</w:t>
      </w:r>
    </w:p>
    <w:p>
      <w:pPr>
        <w:spacing w:after="0"/>
        <w:ind w:left="0"/>
        <w:jc w:val="both"/>
      </w:pPr>
      <w:r>
        <w:rPr>
          <w:rFonts w:ascii="Times New Roman"/>
          <w:b w:val="false"/>
          <w:i w:val="false"/>
          <w:color w:val="000000"/>
          <w:sz w:val="28"/>
        </w:rPr>
        <w:t>
      2) бір жыл iшiнде алты қысқа мерзiмдi және екi ұзақ мерзімді кездесу алуға;</w:t>
      </w:r>
    </w:p>
    <w:p>
      <w:pPr>
        <w:spacing w:after="0"/>
        <w:ind w:left="0"/>
        <w:jc w:val="both"/>
      </w:pPr>
      <w:r>
        <w:rPr>
          <w:rFonts w:ascii="Times New Roman"/>
          <w:b w:val="false"/>
          <w:i w:val="false"/>
          <w:color w:val="000000"/>
          <w:sz w:val="28"/>
        </w:rPr>
        <w:t>
      3) бір жыл ішінде алты сауқат немесе сәлемдеме және алты бандероль алуға құқылы.</w:t>
      </w:r>
    </w:p>
    <w:bookmarkStart w:name="z791" w:id="1090"/>
    <w:p>
      <w:pPr>
        <w:spacing w:after="0"/>
        <w:ind w:left="0"/>
        <w:jc w:val="both"/>
      </w:pPr>
      <w:r>
        <w:rPr>
          <w:rFonts w:ascii="Times New Roman"/>
          <w:b w:val="false"/>
          <w:i w:val="false"/>
          <w:color w:val="000000"/>
          <w:sz w:val="28"/>
        </w:rPr>
        <w:t>
      5. Кәмелетке толмаған сотталғандарға, осы Кодекстің 104-бабының үшінші бөлігінде көзделген тыйым салулардан басқа:</w:t>
      </w:r>
    </w:p>
    <w:bookmarkEnd w:id="1090"/>
    <w:p>
      <w:pPr>
        <w:spacing w:after="0"/>
        <w:ind w:left="0"/>
        <w:jc w:val="both"/>
      </w:pPr>
      <w:r>
        <w:rPr>
          <w:rFonts w:ascii="Times New Roman"/>
          <w:b w:val="false"/>
          <w:i w:val="false"/>
          <w:color w:val="000000"/>
          <w:sz w:val="28"/>
        </w:rPr>
        <w:t>
      1) темекі өнімдерін тұтынуға және сақтауға;</w:t>
      </w:r>
    </w:p>
    <w:p>
      <w:pPr>
        <w:spacing w:after="0"/>
        <w:ind w:left="0"/>
        <w:jc w:val="both"/>
      </w:pPr>
      <w:r>
        <w:rPr>
          <w:rFonts w:ascii="Times New Roman"/>
          <w:b w:val="false"/>
          <w:i w:val="false"/>
          <w:color w:val="000000"/>
          <w:sz w:val="28"/>
        </w:rPr>
        <w:t>
      2) жалпы білім беретін ұйымдарда, сондай-ақ техникалық және кәсіптік білім беру ұйымдарында өткізілетін сабақтарды дәлелсіз себептермен жіберіп алуға;</w:t>
      </w:r>
    </w:p>
    <w:p>
      <w:pPr>
        <w:spacing w:after="0"/>
        <w:ind w:left="0"/>
        <w:jc w:val="both"/>
      </w:pPr>
      <w:r>
        <w:rPr>
          <w:rFonts w:ascii="Times New Roman"/>
          <w:b w:val="false"/>
          <w:i w:val="false"/>
          <w:color w:val="000000"/>
          <w:sz w:val="28"/>
        </w:rPr>
        <w:t>
      3) жалпыға міндетті іс-шараларды дәлелсіз себептермен жіберіп алуға тыйым салынады.</w:t>
      </w:r>
    </w:p>
    <w:p>
      <w:pPr>
        <w:spacing w:after="0"/>
        <w:ind w:left="0"/>
        <w:jc w:val="both"/>
      </w:pPr>
      <w:r>
        <w:rPr>
          <w:rFonts w:ascii="Times New Roman"/>
          <w:b/>
          <w:i w:val="false"/>
          <w:color w:val="000000"/>
          <w:sz w:val="28"/>
        </w:rPr>
        <w:t>152-бап. Кәмелетке толмағандарды ұстауға арналған орташа қауіпсіз мекемелерде қолданылатын көтермелеу шаралары</w:t>
      </w:r>
    </w:p>
    <w:p>
      <w:pPr>
        <w:spacing w:after="0"/>
        <w:ind w:left="0"/>
        <w:jc w:val="both"/>
      </w:pPr>
      <w:r>
        <w:rPr>
          <w:rFonts w:ascii="Times New Roman"/>
          <w:b w:val="false"/>
          <w:i w:val="false"/>
          <w:color w:val="000000"/>
          <w:sz w:val="28"/>
        </w:rPr>
        <w:t xml:space="preserve">
      Сотталғандарға жақсы мінез-құлқы, еңбек пен оқуға адал қарағаны, ерікті ұйымдардың жұмысына және тәрбиелік іс-шараларға белсенді қатысқаны үшін осы Кодекстің </w:t>
      </w:r>
      <w:r>
        <w:rPr>
          <w:rFonts w:ascii="Times New Roman"/>
          <w:b w:val="false"/>
          <w:i w:val="false"/>
          <w:color w:val="000000"/>
          <w:sz w:val="28"/>
        </w:rPr>
        <w:t>128-бабында</w:t>
      </w:r>
      <w:r>
        <w:rPr>
          <w:rFonts w:ascii="Times New Roman"/>
          <w:b w:val="false"/>
          <w:i w:val="false"/>
          <w:color w:val="000000"/>
          <w:sz w:val="28"/>
        </w:rPr>
        <w:t xml:space="preserve"> көзделгендермен қатар мынадай көтермелеу шаралары қолданылуы мүмкін:</w:t>
      </w:r>
    </w:p>
    <w:p>
      <w:pPr>
        <w:spacing w:after="0"/>
        <w:ind w:left="0"/>
        <w:jc w:val="both"/>
      </w:pPr>
      <w:r>
        <w:rPr>
          <w:rFonts w:ascii="Times New Roman"/>
          <w:b w:val="false"/>
          <w:i w:val="false"/>
          <w:color w:val="000000"/>
          <w:sz w:val="28"/>
        </w:rPr>
        <w:t>
      1) қызметкерлердің еріп жүруімен мекеменің шегінен тыс жердегі мәдени-ойын-сауық және спорттық іс-шараларға бару құқығын беру;</w:t>
      </w:r>
    </w:p>
    <w:p>
      <w:pPr>
        <w:spacing w:after="0"/>
        <w:ind w:left="0"/>
        <w:jc w:val="both"/>
      </w:pPr>
      <w:r>
        <w:rPr>
          <w:rFonts w:ascii="Times New Roman"/>
          <w:b w:val="false"/>
          <w:i w:val="false"/>
          <w:color w:val="000000"/>
          <w:sz w:val="28"/>
        </w:rPr>
        <w:t>
      2) ата-аналарының немесе жақын туыстарының еріп жүруімен мекеменің шегінен тыс жерге шығу құқығын беру.</w:t>
      </w:r>
    </w:p>
    <w:p>
      <w:pPr>
        <w:spacing w:after="0"/>
        <w:ind w:left="0"/>
        <w:jc w:val="both"/>
      </w:pPr>
      <w:r>
        <w:rPr>
          <w:rFonts w:ascii="Times New Roman"/>
          <w:b/>
          <w:i w:val="false"/>
          <w:color w:val="000000"/>
          <w:sz w:val="28"/>
        </w:rPr>
        <w:t>153-бап. Кәмелетке толмағандарды ұстауға арналған орташа қауіпсіз мекемелерде көтермелеу шараларын қолдану ерекшеліктері</w:t>
      </w:r>
    </w:p>
    <w:bookmarkStart w:name="z756" w:id="109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152-бабында</w:t>
      </w:r>
      <w:r>
        <w:rPr>
          <w:rFonts w:ascii="Times New Roman"/>
          <w:b w:val="false"/>
          <w:i w:val="false"/>
          <w:color w:val="000000"/>
          <w:sz w:val="28"/>
        </w:rPr>
        <w:t xml:space="preserve"> көзделген көтермелеу шаралары қолданылған сотталғандарға өздеріне тиесілі азаматтық киім беріледі.</w:t>
      </w:r>
    </w:p>
    <w:bookmarkEnd w:id="1091"/>
    <w:bookmarkStart w:name="z793" w:id="1092"/>
    <w:p>
      <w:pPr>
        <w:spacing w:after="0"/>
        <w:ind w:left="0"/>
        <w:jc w:val="both"/>
      </w:pPr>
      <w:r>
        <w:rPr>
          <w:rFonts w:ascii="Times New Roman"/>
          <w:b w:val="false"/>
          <w:i w:val="false"/>
          <w:color w:val="000000"/>
          <w:sz w:val="28"/>
        </w:rPr>
        <w:t>
      2. Түнгі уақытта мәдени-ойын-сауық, спорттық және өзге де іс-шараларға баруға жол берілмейді.</w:t>
      </w:r>
    </w:p>
    <w:bookmarkEnd w:id="1092"/>
    <w:bookmarkStart w:name="z794" w:id="1093"/>
    <w:p>
      <w:pPr>
        <w:spacing w:after="0"/>
        <w:ind w:left="0"/>
        <w:jc w:val="both"/>
      </w:pPr>
      <w:r>
        <w:rPr>
          <w:rFonts w:ascii="Times New Roman"/>
          <w:b w:val="false"/>
          <w:i w:val="false"/>
          <w:color w:val="000000"/>
          <w:sz w:val="28"/>
        </w:rPr>
        <w:t>
      3. Мекеменің шегінен тыс жерге шығу ұзақтығын мекеме бастығы белгілейді, бірақ ол сегіз сағаттан аспауға тиіс.</w:t>
      </w:r>
    </w:p>
    <w:bookmarkEnd w:id="1093"/>
    <w:p>
      <w:pPr>
        <w:spacing w:after="0"/>
        <w:ind w:left="0"/>
        <w:jc w:val="both"/>
      </w:pPr>
      <w:r>
        <w:rPr>
          <w:rFonts w:ascii="Times New Roman"/>
          <w:b/>
          <w:i w:val="false"/>
          <w:color w:val="000000"/>
          <w:sz w:val="28"/>
        </w:rPr>
        <w:t>154-бап. Кәмелетке толмағандарды ұстауға арналған орташа қауіпсіз мекемелерде жазалау шараларын қолдану тәртібі</w:t>
      </w:r>
    </w:p>
    <w:bookmarkStart w:name="z795" w:id="1094"/>
    <w:p>
      <w:pPr>
        <w:spacing w:after="0"/>
        <w:ind w:left="0"/>
        <w:jc w:val="both"/>
      </w:pPr>
      <w:r>
        <w:rPr>
          <w:rFonts w:ascii="Times New Roman"/>
          <w:b w:val="false"/>
          <w:i w:val="false"/>
          <w:color w:val="000000"/>
          <w:sz w:val="28"/>
        </w:rPr>
        <w:t>
      1. Кәмелетке толмаған сотталғандардың осы Кодексте және мекемелердің ішкі тәртіптеме қағидаларында белгіленген талаптарды орындамауы жазаны өтеудің тәртiбiн бұзуы болып табылады.</w:t>
      </w:r>
    </w:p>
    <w:bookmarkEnd w:id="1094"/>
    <w:bookmarkStart w:name="z796" w:id="1095"/>
    <w:p>
      <w:pPr>
        <w:spacing w:after="0"/>
        <w:ind w:left="0"/>
        <w:jc w:val="both"/>
      </w:pPr>
      <w:r>
        <w:rPr>
          <w:rFonts w:ascii="Times New Roman"/>
          <w:b w:val="false"/>
          <w:i w:val="false"/>
          <w:color w:val="000000"/>
          <w:sz w:val="28"/>
        </w:rPr>
        <w:t>
      2. Мыналар бас бостандығынан айыруға сотталғандардың жазаны өтеу тәртібін қаскөйлікпен бұзуы болып табылады:</w:t>
      </w:r>
    </w:p>
    <w:bookmarkEnd w:id="1095"/>
    <w:p>
      <w:pPr>
        <w:spacing w:after="0"/>
        <w:ind w:left="0"/>
        <w:jc w:val="both"/>
      </w:pPr>
      <w:r>
        <w:rPr>
          <w:rFonts w:ascii="Times New Roman"/>
          <w:b w:val="false"/>
          <w:i w:val="false"/>
          <w:color w:val="000000"/>
          <w:sz w:val="28"/>
        </w:rPr>
        <w:t>
      1) мекемені абаттандыру және онда тұру жағдайларын жақсарту жөніндегі жұмыстардан дәлелсіз себептермен бас тарту;</w:t>
      </w:r>
    </w:p>
    <w:p>
      <w:pPr>
        <w:spacing w:after="0"/>
        <w:ind w:left="0"/>
        <w:jc w:val="both"/>
      </w:pPr>
      <w:r>
        <w:rPr>
          <w:rFonts w:ascii="Times New Roman"/>
          <w:b w:val="false"/>
          <w:i w:val="false"/>
          <w:color w:val="000000"/>
          <w:sz w:val="28"/>
        </w:rPr>
        <w:t>
      2) алкогольді, есірткі заттарын, психотроптық немесе басқа да есеңгірететін заттарды пайдалану;</w:t>
      </w:r>
    </w:p>
    <w:p>
      <w:pPr>
        <w:spacing w:after="0"/>
        <w:ind w:left="0"/>
        <w:jc w:val="both"/>
      </w:pPr>
      <w:r>
        <w:rPr>
          <w:rFonts w:ascii="Times New Roman"/>
          <w:b w:val="false"/>
          <w:i w:val="false"/>
          <w:color w:val="000000"/>
          <w:sz w:val="28"/>
        </w:rPr>
        <w:t>
      3) мекеме әкiмшiлiгiнiң өкiлдерiне қатер төндіру, оларды қорлау, оларға бағынбаушылық, оның iшiнде жазаны өтеу режимін бұзу мақсатында, өзiне қандай да бiр қасақана зақым келтірумен ұштасқан бағынбаушылық;</w:t>
      </w:r>
    </w:p>
    <w:p>
      <w:pPr>
        <w:spacing w:after="0"/>
        <w:ind w:left="0"/>
        <w:jc w:val="both"/>
      </w:pPr>
      <w:r>
        <w:rPr>
          <w:rFonts w:ascii="Times New Roman"/>
          <w:b w:val="false"/>
          <w:i w:val="false"/>
          <w:color w:val="000000"/>
          <w:sz w:val="28"/>
        </w:rPr>
        <w:t>
      4) мекемелердің ішкі тәртіптеме қағидаларында көзделмеген нәрселерді, құжаттарды, заттарды, бұйымдарды, заттектерді, тамақ өнімдерін беру (алу), дайындау, сақтау;</w:t>
      </w:r>
    </w:p>
    <w:p>
      <w:pPr>
        <w:spacing w:after="0"/>
        <w:ind w:left="0"/>
        <w:jc w:val="both"/>
      </w:pPr>
      <w:r>
        <w:rPr>
          <w:rFonts w:ascii="Times New Roman"/>
          <w:b w:val="false"/>
          <w:i w:val="false"/>
          <w:color w:val="000000"/>
          <w:sz w:val="28"/>
        </w:rPr>
        <w:t>
      5) материалдық немесе өзге де пайда табу мақсатында карта ойнау, сондай-ақ құмар ойындарына қатысу;</w:t>
      </w:r>
    </w:p>
    <w:p>
      <w:pPr>
        <w:spacing w:after="0"/>
        <w:ind w:left="0"/>
        <w:jc w:val="both"/>
      </w:pPr>
      <w:r>
        <w:rPr>
          <w:rFonts w:ascii="Times New Roman"/>
          <w:b w:val="false"/>
          <w:i w:val="false"/>
          <w:color w:val="000000"/>
          <w:sz w:val="28"/>
        </w:rPr>
        <w:t>
      6) сот тағайындаған міндетті және мәжбүрлеп емдеуден жалтару;</w:t>
      </w:r>
    </w:p>
    <w:p>
      <w:pPr>
        <w:spacing w:after="0"/>
        <w:ind w:left="0"/>
        <w:jc w:val="both"/>
      </w:pPr>
      <w:r>
        <w:rPr>
          <w:rFonts w:ascii="Times New Roman"/>
          <w:b w:val="false"/>
          <w:i w:val="false"/>
          <w:color w:val="000000"/>
          <w:sz w:val="28"/>
        </w:rPr>
        <w:t>
      7) сексуалдық сипаттағы әрекеттер жасау;</w:t>
      </w:r>
    </w:p>
    <w:p>
      <w:pPr>
        <w:spacing w:after="0"/>
        <w:ind w:left="0"/>
        <w:jc w:val="both"/>
      </w:pPr>
      <w:r>
        <w:rPr>
          <w:rFonts w:ascii="Times New Roman"/>
          <w:b w:val="false"/>
          <w:i w:val="false"/>
          <w:color w:val="000000"/>
          <w:sz w:val="28"/>
        </w:rPr>
        <w:t>
      8) осы бөліктің 1) – 7) тармақшаларында көрсетілген бұзушылықтарды жасауға бағытталған сотталғандар топтарын ұйымдастыру немесе оларға белсенді түрде қатысу.</w:t>
      </w:r>
    </w:p>
    <w:bookmarkStart w:name="z797" w:id="1096"/>
    <w:p>
      <w:pPr>
        <w:spacing w:after="0"/>
        <w:ind w:left="0"/>
        <w:jc w:val="both"/>
      </w:pPr>
      <w:r>
        <w:rPr>
          <w:rFonts w:ascii="Times New Roman"/>
          <w:b w:val="false"/>
          <w:i w:val="false"/>
          <w:color w:val="000000"/>
          <w:sz w:val="28"/>
        </w:rPr>
        <w:t>
      3. Сотталғандарға жазаны өтеу тәртібін бұзғаны үшін мынадай жазалау шаралары:</w:t>
      </w:r>
    </w:p>
    <w:bookmarkEnd w:id="1096"/>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сөгіс;</w:t>
      </w:r>
    </w:p>
    <w:p>
      <w:pPr>
        <w:spacing w:after="0"/>
        <w:ind w:left="0"/>
        <w:jc w:val="both"/>
      </w:pPr>
      <w:r>
        <w:rPr>
          <w:rFonts w:ascii="Times New Roman"/>
          <w:b w:val="false"/>
          <w:i w:val="false"/>
          <w:color w:val="000000"/>
          <w:sz w:val="28"/>
        </w:rPr>
        <w:t>
      3) қатаң сөгіс;</w:t>
      </w:r>
    </w:p>
    <w:p>
      <w:pPr>
        <w:spacing w:after="0"/>
        <w:ind w:left="0"/>
        <w:jc w:val="both"/>
      </w:pPr>
      <w:r>
        <w:rPr>
          <w:rFonts w:ascii="Times New Roman"/>
          <w:b w:val="false"/>
          <w:i w:val="false"/>
          <w:color w:val="000000"/>
          <w:sz w:val="28"/>
        </w:rPr>
        <w:t>
      4) жетпіс екі сағатқа дейінгі мерзімге уақытша оқшаулау үй-жайына жабу қолданылады.</w:t>
      </w:r>
    </w:p>
    <w:p>
      <w:pPr>
        <w:spacing w:after="0"/>
        <w:ind w:left="0"/>
        <w:jc w:val="both"/>
      </w:pPr>
      <w:r>
        <w:rPr>
          <w:rFonts w:ascii="Times New Roman"/>
          <w:b w:val="false"/>
          <w:i w:val="false"/>
          <w:color w:val="000000"/>
          <w:sz w:val="28"/>
        </w:rPr>
        <w:t>
      Сотталған адамға қатысты жазалау шараларын қолдану туралы қаулының көшірмесі келесі жұмыс күнінен кешіктірілмей прокурорға жіберіледі.</w:t>
      </w:r>
    </w:p>
    <w:bookmarkStart w:name="z798" w:id="1097"/>
    <w:p>
      <w:pPr>
        <w:spacing w:after="0"/>
        <w:ind w:left="0"/>
        <w:jc w:val="both"/>
      </w:pPr>
      <w:r>
        <w:rPr>
          <w:rFonts w:ascii="Times New Roman"/>
          <w:b w:val="false"/>
          <w:i w:val="false"/>
          <w:color w:val="000000"/>
          <w:sz w:val="28"/>
        </w:rPr>
        <w:t>
      4. Осы баптың екінші бөлігінде көрсетілген бұзушылықтарды жасаған сотталған адам, оған қатаң сөгіс түрінде жазалау екі және одан көп рет қолданылған кезде, мекеме бастығының қаулысымен жазаны өтеудің белгіленген тәртібін қаскөйлікпен бұзушы деп танылады.</w:t>
      </w:r>
    </w:p>
    <w:bookmarkEnd w:id="1097"/>
    <w:bookmarkStart w:name="z799" w:id="1098"/>
    <w:p>
      <w:pPr>
        <w:spacing w:after="0"/>
        <w:ind w:left="0"/>
        <w:jc w:val="both"/>
      </w:pPr>
      <w:r>
        <w:rPr>
          <w:rFonts w:ascii="Times New Roman"/>
          <w:b w:val="false"/>
          <w:i w:val="false"/>
          <w:color w:val="000000"/>
          <w:sz w:val="28"/>
        </w:rPr>
        <w:t xml:space="preserve">
      5. Кәмелеттік жасқа толған сотталғандарға жазаны өтеу тәртібін бұзғаны үшін осы Кодекстің </w:t>
      </w:r>
      <w:r>
        <w:rPr>
          <w:rFonts w:ascii="Times New Roman"/>
          <w:b w:val="false"/>
          <w:i w:val="false"/>
          <w:color w:val="000000"/>
          <w:sz w:val="28"/>
        </w:rPr>
        <w:t>131</w:t>
      </w:r>
      <w:r>
        <w:rPr>
          <w:rFonts w:ascii="Times New Roman"/>
          <w:b w:val="false"/>
          <w:i w:val="false"/>
          <w:color w:val="000000"/>
          <w:sz w:val="28"/>
        </w:rPr>
        <w:t xml:space="preserve"> – </w:t>
      </w:r>
      <w:r>
        <w:rPr>
          <w:rFonts w:ascii="Times New Roman"/>
          <w:b w:val="false"/>
          <w:i w:val="false"/>
          <w:color w:val="000000"/>
          <w:sz w:val="28"/>
        </w:rPr>
        <w:t>134-баптарында</w:t>
      </w:r>
      <w:r>
        <w:rPr>
          <w:rFonts w:ascii="Times New Roman"/>
          <w:b w:val="false"/>
          <w:i w:val="false"/>
          <w:color w:val="000000"/>
          <w:sz w:val="28"/>
        </w:rPr>
        <w:t xml:space="preserve"> көзделген тәртіппен жазалау шаралары қолданылады.</w:t>
      </w:r>
    </w:p>
    <w:bookmarkEnd w:id="1098"/>
    <w:bookmarkStart w:name="z951" w:id="1099"/>
    <w:p>
      <w:pPr>
        <w:spacing w:after="0"/>
        <w:ind w:left="0"/>
        <w:jc w:val="both"/>
      </w:pPr>
      <w:r>
        <w:rPr>
          <w:rFonts w:ascii="Times New Roman"/>
          <w:b w:val="false"/>
          <w:i w:val="false"/>
          <w:color w:val="000000"/>
          <w:sz w:val="28"/>
        </w:rPr>
        <w:t>
      6. Сотталғандар уақытша оқшаулау үй-жайынан емдеу-профилактикалық мекемелерге, сондай-ақ медициналық денсаулық сақтау ұйымдарына ауыстырылған жағдайда, олардың көрсетілген емдеу мекемелерінде болу мерзімі жазаны өтеу мерзіміне есептеледі.</w:t>
      </w:r>
    </w:p>
    <w:bookmarkEnd w:id="10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155-бап. Кәмелетке толмағандарды ұстауға арналған орташа қауіпсіз мекемелерде кәмелеттік жасқа толған бас бостандығынан айыруға сотталғандарды қалдыру</w:t>
      </w:r>
    </w:p>
    <w:bookmarkStart w:name="z800" w:id="1100"/>
    <w:p>
      <w:pPr>
        <w:spacing w:after="0"/>
        <w:ind w:left="0"/>
        <w:jc w:val="both"/>
      </w:pPr>
      <w:r>
        <w:rPr>
          <w:rFonts w:ascii="Times New Roman"/>
          <w:b w:val="false"/>
          <w:i w:val="false"/>
          <w:color w:val="000000"/>
          <w:sz w:val="28"/>
        </w:rPr>
        <w:t>
      1. Он сегіз жасқа толған, бас бостандығынан айыруға сотталғандар өздерінің келісімімен, бірақ көп дегенде олар жиырма бір жасқа толғанға дейiн мекемеде қалдырылуы мүмкін.</w:t>
      </w:r>
    </w:p>
    <w:bookmarkEnd w:id="1100"/>
    <w:bookmarkStart w:name="z801" w:id="1101"/>
    <w:p>
      <w:pPr>
        <w:spacing w:after="0"/>
        <w:ind w:left="0"/>
        <w:jc w:val="both"/>
      </w:pPr>
      <w:r>
        <w:rPr>
          <w:rFonts w:ascii="Times New Roman"/>
          <w:b w:val="false"/>
          <w:i w:val="false"/>
          <w:color w:val="000000"/>
          <w:sz w:val="28"/>
        </w:rPr>
        <w:t>
      2. Мекемеде қалдырылған сотталғандарға кәмелетке толмаған сотталғандарға арналған жазаны өтеу жағдайлары, тамақтандыру және материалдық-тұрмыстық қамтамасыз ету нормалары қолданылады.</w:t>
      </w:r>
    </w:p>
    <w:bookmarkEnd w:id="1101"/>
    <w:bookmarkStart w:name="z802" w:id="1102"/>
    <w:p>
      <w:pPr>
        <w:spacing w:after="0"/>
        <w:ind w:left="0"/>
        <w:jc w:val="both"/>
      </w:pPr>
      <w:r>
        <w:rPr>
          <w:rFonts w:ascii="Times New Roman"/>
          <w:b w:val="false"/>
          <w:i w:val="false"/>
          <w:color w:val="000000"/>
          <w:sz w:val="28"/>
        </w:rPr>
        <w:t>
      3. Он сегіз жасқа толған сотталғандарды мекемеде қалдыру туралы шешімді сот мекеме бастығының ұсынуының негізінде қабылдайды.</w:t>
      </w:r>
    </w:p>
    <w:bookmarkEnd w:id="1102"/>
    <w:p>
      <w:pPr>
        <w:spacing w:after="0"/>
        <w:ind w:left="0"/>
        <w:jc w:val="both"/>
      </w:pPr>
      <w:r>
        <w:rPr>
          <w:rFonts w:ascii="Times New Roman"/>
          <w:b/>
          <w:i w:val="false"/>
          <w:color w:val="000000"/>
          <w:sz w:val="28"/>
        </w:rPr>
        <w:t>156-бап. Сотталғандарды кәмелетке толмағандарды ұстауға арналған орташа қауіпсіз мекемелерден басқа мекемелерге ауыстыру</w:t>
      </w:r>
    </w:p>
    <w:p>
      <w:pPr>
        <w:spacing w:after="0"/>
        <w:ind w:left="0"/>
        <w:jc w:val="both"/>
      </w:pPr>
      <w:r>
        <w:rPr>
          <w:rFonts w:ascii="Times New Roman"/>
          <w:b w:val="false"/>
          <w:i w:val="false"/>
          <w:color w:val="000000"/>
          <w:sz w:val="28"/>
        </w:rPr>
        <w:t xml:space="preserve">
      Он сегіз жасқа толған сотталғандар өздерінің келісімімен, сондай-ақ жиырма бір жасқа толған сотталғандар Қазақстан Республикасының </w:t>
      </w:r>
      <w:r>
        <w:rPr>
          <w:rFonts w:ascii="Times New Roman"/>
          <w:b w:val="false"/>
          <w:i w:val="false"/>
          <w:color w:val="000000"/>
          <w:sz w:val="28"/>
        </w:rPr>
        <w:t>Қылмыстық-процестік кодексінде</w:t>
      </w:r>
      <w:r>
        <w:rPr>
          <w:rFonts w:ascii="Times New Roman"/>
          <w:b w:val="false"/>
          <w:i w:val="false"/>
          <w:color w:val="000000"/>
          <w:sz w:val="28"/>
        </w:rPr>
        <w:t xml:space="preserve"> белгiленген тәртiппен сот шешімі бойынша жазасын одан әрi өтеу үшiн орташа қауіпсіз мекемеге ауыстырылады.</w:t>
      </w:r>
    </w:p>
    <w:p>
      <w:pPr>
        <w:spacing w:after="0"/>
        <w:ind w:left="0"/>
        <w:jc w:val="both"/>
      </w:pPr>
      <w:r>
        <w:rPr>
          <w:rFonts w:ascii="Times New Roman"/>
          <w:b/>
          <w:i w:val="false"/>
          <w:color w:val="000000"/>
          <w:sz w:val="28"/>
        </w:rPr>
        <w:t>157-бап. Оқу-тәрбие процесiн ұйымдастыру</w:t>
      </w:r>
    </w:p>
    <w:bookmarkStart w:name="z803" w:id="1103"/>
    <w:p>
      <w:pPr>
        <w:spacing w:after="0"/>
        <w:ind w:left="0"/>
        <w:jc w:val="both"/>
      </w:pPr>
      <w:r>
        <w:rPr>
          <w:rFonts w:ascii="Times New Roman"/>
          <w:b w:val="false"/>
          <w:i w:val="false"/>
          <w:color w:val="000000"/>
          <w:sz w:val="28"/>
        </w:rPr>
        <w:t>
      1. Сотталғандарды түзеу және оларды әлеуметтік бейімдеу мақсатында мекемелерде қылмыстық-атқару қызметі саласындағы уәкілетті орган бекіткен қағидаларға сәйкес, сотталғандардың құқыққа бағынушылық мінез-құлқын, еңбек пен оқуға адал көзқарасын қалыптастыруға, олардың бастауыш, негізгі орта, жалпы орта, техникалық және кәсіптік білім алуына, мәдени деңгейін арттыруына бағытталған бірыңғай оқу-тәрбие процесі ұйымдастырылады.</w:t>
      </w:r>
    </w:p>
    <w:bookmarkEnd w:id="1103"/>
    <w:bookmarkStart w:name="z804" w:id="1104"/>
    <w:p>
      <w:pPr>
        <w:spacing w:after="0"/>
        <w:ind w:left="0"/>
        <w:jc w:val="both"/>
      </w:pPr>
      <w:r>
        <w:rPr>
          <w:rFonts w:ascii="Times New Roman"/>
          <w:b w:val="false"/>
          <w:i w:val="false"/>
          <w:color w:val="000000"/>
          <w:sz w:val="28"/>
        </w:rPr>
        <w:t>
      2. Сотталғандармен тәрбие жұмысы жеткіншектерге тән психологиялық-физиологиялық ерекшеліктер ескеріле отырып, психологиялық-педагогикалық ықпал ету әдістері негізінде жеке, топтық және көпшілік нысандарда жүргізіледі.</w:t>
      </w:r>
    </w:p>
    <w:bookmarkEnd w:id="1104"/>
    <w:bookmarkStart w:name="z805" w:id="1105"/>
    <w:p>
      <w:pPr>
        <w:spacing w:after="0"/>
        <w:ind w:left="0"/>
        <w:jc w:val="both"/>
      </w:pPr>
      <w:r>
        <w:rPr>
          <w:rFonts w:ascii="Times New Roman"/>
          <w:b w:val="false"/>
          <w:i w:val="false"/>
          <w:color w:val="000000"/>
          <w:sz w:val="28"/>
        </w:rPr>
        <w:t>
      3. Сотталғандардың бастауыш, негізгі орта, жалпы орта, техникалық, кәсіптік және қосымша білім алуы Қазақстан Республикасының білім саласындағы заңнамасына сәйкес жүзеге асырылады.</w:t>
      </w:r>
    </w:p>
    <w:bookmarkEnd w:id="1105"/>
    <w:bookmarkStart w:name="z806" w:id="1106"/>
    <w:p>
      <w:pPr>
        <w:spacing w:after="0"/>
        <w:ind w:left="0"/>
        <w:jc w:val="both"/>
      </w:pPr>
      <w:r>
        <w:rPr>
          <w:rFonts w:ascii="Times New Roman"/>
          <w:b w:val="false"/>
          <w:i w:val="false"/>
          <w:color w:val="000000"/>
          <w:sz w:val="28"/>
        </w:rPr>
        <w:t>
      4. Сотталғандармен жүргізілетін тәрбие жұмысына қамқоршылық кеңестер, сондай-ақ ата-аналар комитеті қатысады.</w:t>
      </w:r>
    </w:p>
    <w:bookmarkEnd w:id="1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157-бапқа өзгеріс енгізілді – ҚР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807" w:id="1107"/>
    <w:p>
      <w:pPr>
        <w:spacing w:after="0"/>
        <w:ind w:left="0"/>
        <w:jc w:val="left"/>
      </w:pPr>
      <w:r>
        <w:rPr>
          <w:rFonts w:ascii="Times New Roman"/>
          <w:b/>
          <w:i w:val="false"/>
          <w:color w:val="000000"/>
        </w:rPr>
        <w:t xml:space="preserve"> 5-БӨЛІМ. ӨЛІМ ЖАЗАСЫ ТҮРІНДЕГІ ЖАЗАНЫ ОРЫНДАУ</w:t>
      </w:r>
    </w:p>
    <w:bookmarkEnd w:id="1107"/>
    <w:p>
      <w:pPr>
        <w:spacing w:after="0"/>
        <w:ind w:left="0"/>
        <w:jc w:val="both"/>
      </w:pPr>
      <w:r>
        <w:rPr>
          <w:rFonts w:ascii="Times New Roman"/>
          <w:b w:val="false"/>
          <w:i w:val="false"/>
          <w:color w:val="ff0000"/>
          <w:sz w:val="28"/>
        </w:rPr>
        <w:t xml:space="preserve">
      Ескерту. 5-бөлім алып тасталды - ҚР 29.12.2021 </w:t>
      </w:r>
      <w:r>
        <w:rPr>
          <w:rFonts w:ascii="Times New Roman"/>
          <w:b w:val="false"/>
          <w:i w:val="false"/>
          <w:color w:val="ff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823" w:id="1108"/>
    <w:p>
      <w:pPr>
        <w:spacing w:after="0"/>
        <w:ind w:left="0"/>
        <w:jc w:val="left"/>
      </w:pPr>
      <w:r>
        <w:rPr>
          <w:rFonts w:ascii="Times New Roman"/>
          <w:b/>
          <w:i w:val="false"/>
          <w:color w:val="000000"/>
        </w:rPr>
        <w:t xml:space="preserve"> 6-БӨЛІМ. ЖАЗАНЫ ӨТЕУДЕН БОСАТУ. ЖАЗАСЫН ӨТЕУДЕН БОСАТЫЛҒАН</w:t>
      </w:r>
      <w:r>
        <w:br/>
      </w:r>
      <w:r>
        <w:rPr>
          <w:rFonts w:ascii="Times New Roman"/>
          <w:b/>
          <w:i w:val="false"/>
          <w:color w:val="000000"/>
        </w:rPr>
        <w:t>СОТТАЛҒАНДАРҒА КӨМЕК ЖӘНЕ ОЛАРДЫ БАҚЫЛАУ. ШАРТТЫ ТҮРДЕ</w:t>
      </w:r>
      <w:r>
        <w:br/>
      </w:r>
      <w:r>
        <w:rPr>
          <w:rFonts w:ascii="Times New Roman"/>
          <w:b/>
          <w:i w:val="false"/>
          <w:color w:val="000000"/>
        </w:rPr>
        <w:t>СОТТАЛҒАН АДАМДАРДЫ ПРОБАЦИЯЛЫҚ БАҚЫЛАУ</w:t>
      </w:r>
    </w:p>
    <w:bookmarkEnd w:id="1108"/>
    <w:bookmarkStart w:name="z824" w:id="1109"/>
    <w:p>
      <w:pPr>
        <w:spacing w:after="0"/>
        <w:ind w:left="0"/>
        <w:jc w:val="left"/>
      </w:pPr>
      <w:r>
        <w:rPr>
          <w:rFonts w:ascii="Times New Roman"/>
          <w:b/>
          <w:i w:val="false"/>
          <w:color w:val="000000"/>
        </w:rPr>
        <w:t xml:space="preserve"> 26-тарау. ЖАЗАНЫ ӨТЕУДЕН БОСАТУ</w:t>
      </w:r>
    </w:p>
    <w:bookmarkEnd w:id="1109"/>
    <w:p>
      <w:pPr>
        <w:spacing w:after="0"/>
        <w:ind w:left="0"/>
        <w:jc w:val="both"/>
      </w:pPr>
      <w:r>
        <w:rPr>
          <w:rFonts w:ascii="Times New Roman"/>
          <w:b/>
          <w:i w:val="false"/>
          <w:color w:val="000000"/>
          <w:sz w:val="28"/>
        </w:rPr>
        <w:t>161-бап. Жазаны өтеуден босату негіздері</w:t>
      </w:r>
    </w:p>
    <w:bookmarkStart w:name="z825" w:id="1110"/>
    <w:p>
      <w:pPr>
        <w:spacing w:after="0"/>
        <w:ind w:left="0"/>
        <w:jc w:val="both"/>
      </w:pPr>
      <w:r>
        <w:rPr>
          <w:rFonts w:ascii="Times New Roman"/>
          <w:b w:val="false"/>
          <w:i w:val="false"/>
          <w:color w:val="000000"/>
          <w:sz w:val="28"/>
        </w:rPr>
        <w:t>
      1. Мыналар жазаны өтеуден босату негiздерi болып табылады:</w:t>
      </w:r>
    </w:p>
    <w:bookmarkEnd w:id="1110"/>
    <w:p>
      <w:pPr>
        <w:spacing w:after="0"/>
        <w:ind w:left="0"/>
        <w:jc w:val="both"/>
      </w:pPr>
      <w:r>
        <w:rPr>
          <w:rFonts w:ascii="Times New Roman"/>
          <w:b w:val="false"/>
          <w:i w:val="false"/>
          <w:color w:val="000000"/>
          <w:sz w:val="28"/>
        </w:rPr>
        <w:t>
      1) сот үкiмi бойынша тағайындалған жаза мерзiмiн өтеп болу;</w:t>
      </w:r>
    </w:p>
    <w:p>
      <w:pPr>
        <w:spacing w:after="0"/>
        <w:ind w:left="0"/>
        <w:jc w:val="both"/>
      </w:pPr>
      <w:r>
        <w:rPr>
          <w:rFonts w:ascii="Times New Roman"/>
          <w:b w:val="false"/>
          <w:i w:val="false"/>
          <w:color w:val="000000"/>
          <w:sz w:val="28"/>
        </w:rPr>
        <w:t>
      2) iс бойынша ақтау үкiмiн шығарумен немесе iс жүргiзудi тоқтатумен сот үкiмiнің күшiн жою;</w:t>
      </w:r>
    </w:p>
    <w:p>
      <w:pPr>
        <w:spacing w:after="0"/>
        <w:ind w:left="0"/>
        <w:jc w:val="both"/>
      </w:pPr>
      <w:r>
        <w:rPr>
          <w:rFonts w:ascii="Times New Roman"/>
          <w:b w:val="false"/>
          <w:i w:val="false"/>
          <w:color w:val="000000"/>
          <w:sz w:val="28"/>
        </w:rPr>
        <w:t>
      3) жазаны өтеуден шартты түрде мерзiмiнен бұрын босату;</w:t>
      </w:r>
    </w:p>
    <w:p>
      <w:pPr>
        <w:spacing w:after="0"/>
        <w:ind w:left="0"/>
        <w:jc w:val="both"/>
      </w:pPr>
      <w:r>
        <w:rPr>
          <w:rFonts w:ascii="Times New Roman"/>
          <w:b w:val="false"/>
          <w:i w:val="false"/>
          <w:color w:val="000000"/>
          <w:sz w:val="28"/>
        </w:rPr>
        <w:t>
      4) жазаның өтелмеген бөлiгiн жазаның неғұрлым жеңіл түрiмен ауыстыру;</w:t>
      </w:r>
    </w:p>
    <w:p>
      <w:pPr>
        <w:spacing w:after="0"/>
        <w:ind w:left="0"/>
        <w:jc w:val="both"/>
      </w:pPr>
      <w:r>
        <w:rPr>
          <w:rFonts w:ascii="Times New Roman"/>
          <w:b w:val="false"/>
          <w:i w:val="false"/>
          <w:color w:val="000000"/>
          <w:sz w:val="28"/>
        </w:rPr>
        <w:t>
      5) рақымшылық жасау туралы акт;</w:t>
      </w:r>
    </w:p>
    <w:p>
      <w:pPr>
        <w:spacing w:after="0"/>
        <w:ind w:left="0"/>
        <w:jc w:val="both"/>
      </w:pPr>
      <w:r>
        <w:rPr>
          <w:rFonts w:ascii="Times New Roman"/>
          <w:b w:val="false"/>
          <w:i w:val="false"/>
          <w:color w:val="000000"/>
          <w:sz w:val="28"/>
        </w:rPr>
        <w:t>
      6) кешiрiм жасау туралы акт;</w:t>
      </w:r>
    </w:p>
    <w:p>
      <w:pPr>
        <w:spacing w:after="0"/>
        <w:ind w:left="0"/>
        <w:jc w:val="both"/>
      </w:pPr>
      <w:r>
        <w:rPr>
          <w:rFonts w:ascii="Times New Roman"/>
          <w:b w:val="false"/>
          <w:i w:val="false"/>
          <w:color w:val="000000"/>
          <w:sz w:val="28"/>
        </w:rPr>
        <w:t>
      7) қылмыстық-атқару қызметі саласындағы уәкілетті органмен келісу бойынша денсаулық сақтау саласындағы уәкілетті орган бекiткен тiзбеде көзделген, сотталған адамның ауруы;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тармақшаға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rFonts w:ascii="Times New Roman"/>
          <w:b w:val="false"/>
          <w:i w:val="false"/>
          <w:color w:val="000000"/>
          <w:sz w:val="28"/>
        </w:rPr>
        <w:t>
</w:t>
      </w:r>
      <w:r>
        <w:rPr>
          <w:rFonts w:ascii="Times New Roman"/>
          <w:b w:val="false"/>
          <w:i w:val="false"/>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rFonts w:ascii="Times New Roman"/>
          <w:b w:val="false"/>
          <w:i w:val="false"/>
          <w:color w:val="000000"/>
          <w:sz w:val="28"/>
        </w:rPr>
        <w:t>енгізіледі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заңда көзделген өзге де негiздер.</w:t>
      </w:r>
    </w:p>
    <w:bookmarkStart w:name="z826" w:id="1111"/>
    <w:p>
      <w:pPr>
        <w:spacing w:after="0"/>
        <w:ind w:left="0"/>
        <w:jc w:val="both"/>
      </w:pPr>
      <w:r>
        <w:rPr>
          <w:rFonts w:ascii="Times New Roman"/>
          <w:b w:val="false"/>
          <w:i w:val="false"/>
          <w:color w:val="000000"/>
          <w:sz w:val="28"/>
        </w:rPr>
        <w:t>
      2. Мекеме әкімшілігі жаза мерзімін өтеген соң босатылғанға дейін бір ай қалғанда, ал басқа да негіздер бойынша – босатылғаннан кейін екі жұмыс күні ішінде сотталған адамның таңдаған тұрғылықты жеріндегі пробация қызметіне белгілі бір лауазымды атқару немесе белгілі бір қызметпен айналысу құқығынан айыру түріндегі жазаны одан әрі орындау үшін сот үкімінің көшірмесін жібереді.</w:t>
      </w:r>
    </w:p>
    <w:bookmarkEnd w:id="1111"/>
    <w:p>
      <w:pPr>
        <w:spacing w:after="0"/>
        <w:ind w:left="0"/>
        <w:jc w:val="both"/>
      </w:pPr>
      <w:r>
        <w:rPr>
          <w:rFonts w:ascii="Times New Roman"/>
          <w:b w:val="false"/>
          <w:i w:val="false"/>
          <w:color w:val="000000"/>
          <w:sz w:val="28"/>
        </w:rPr>
        <w:t>
      Пробация қызметі белгілі бір лауазымды атқару немесе белгілі бір қызметпен айналысу құқығынан айыру түріндегі жазаны одан әрі орындау үшін сот үкімінің көшірмесін алғаннан кейін тиісті мекемеге, сондай-ақ үкім шығарған сотқа хабарлама жібереді.</w:t>
      </w:r>
    </w:p>
    <w:bookmarkStart w:name="z827" w:id="1112"/>
    <w:p>
      <w:pPr>
        <w:spacing w:after="0"/>
        <w:ind w:left="0"/>
        <w:jc w:val="both"/>
      </w:pPr>
      <w:r>
        <w:rPr>
          <w:rFonts w:ascii="Times New Roman"/>
          <w:b w:val="false"/>
          <w:i w:val="false"/>
          <w:color w:val="000000"/>
          <w:sz w:val="28"/>
        </w:rPr>
        <w:t>
      3. Мекеменің әкімшілігі белгілі бір лауазымды атқару немесе белгілі бір қызметпен айналысу құқығынан айыру түріндегі қосымша жаза түрінің мерзімі өтелмеген бас бостандығынан айыру түріндегі жазасын өтеуден босатылатын адамнан келген күнінен бастап таңдаған тұрғылықты жеріндегі пробация қызметіне бес күндік мерзімде міндетті түрде келуі туралы қолхат алады.</w:t>
      </w:r>
    </w:p>
    <w:bookmarkEnd w:id="1112"/>
    <w:bookmarkStart w:name="z828" w:id="1113"/>
    <w:p>
      <w:pPr>
        <w:spacing w:after="0"/>
        <w:ind w:left="0"/>
        <w:jc w:val="both"/>
      </w:pPr>
      <w:r>
        <w:rPr>
          <w:rFonts w:ascii="Times New Roman"/>
          <w:b w:val="false"/>
          <w:i w:val="false"/>
          <w:color w:val="000000"/>
          <w:sz w:val="28"/>
        </w:rPr>
        <w:t>
      4. Сотталған адам таңдаған тұрғылықты жеріне Қазақстан Республикасының заңнамасында айқындалған тәртіппен бюджет қаражаты есебінен өзі барады.</w:t>
      </w:r>
    </w:p>
    <w:bookmarkEnd w:id="1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162-бап. Жазаны өтеуден мерзiмiнен бұрын босатуға, жазаның өтелмеген бөлiгiн неғұрлым жеңiл жаза түрiмен ауыстыруға ұсыну тәртiбi</w:t>
      </w:r>
    </w:p>
    <w:p>
      <w:pPr>
        <w:spacing w:after="0"/>
        <w:ind w:left="0"/>
        <w:jc w:val="both"/>
      </w:pPr>
      <w:r>
        <w:rPr>
          <w:rFonts w:ascii="Times New Roman"/>
          <w:b w:val="false"/>
          <w:i w:val="false"/>
          <w:color w:val="ff0000"/>
          <w:sz w:val="28"/>
        </w:rPr>
        <w:t xml:space="preserve">
      Ескерту. 162-баптың тақырыбы жаңа редакцияда - ҚР 03.07.2017 </w:t>
      </w:r>
      <w:r>
        <w:rPr>
          <w:rFonts w:ascii="Times New Roman"/>
          <w:b w:val="false"/>
          <w:i w:val="false"/>
          <w:color w:val="ff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829" w:id="1114"/>
    <w:p>
      <w:pPr>
        <w:spacing w:after="0"/>
        <w:ind w:left="0"/>
        <w:jc w:val="both"/>
      </w:pPr>
      <w:r>
        <w:rPr>
          <w:rFonts w:ascii="Times New Roman"/>
          <w:b w:val="false"/>
          <w:i w:val="false"/>
          <w:color w:val="000000"/>
          <w:sz w:val="28"/>
        </w:rPr>
        <w:t>
      1. Сотталған адам заңда белгiленген жаза мерзiмiнiң бiр бөлiгiн өтеген кезде жазаларды орындайтын мекеме немесе орган сотталған адамды жазаны өтеуден шартты түрде мерзiмiнен бұрын босату немесе жазаның өтелмеген бөлiгiн жазаның неғұрлым жеңіл түрiмен ауыстыру туралы мәселенi қарау үшiн сотқа өтiнiшхат беру құқығының басталғаны туралы бес күндік мерзiмде жазбаша хабардар етуге мiндеттi.</w:t>
      </w:r>
    </w:p>
    <w:bookmarkEnd w:id="1114"/>
    <w:bookmarkStart w:name="z830" w:id="1115"/>
    <w:p>
      <w:pPr>
        <w:spacing w:after="0"/>
        <w:ind w:left="0"/>
        <w:jc w:val="both"/>
      </w:pPr>
      <w:r>
        <w:rPr>
          <w:rFonts w:ascii="Times New Roman"/>
          <w:b w:val="false"/>
          <w:i w:val="false"/>
          <w:color w:val="000000"/>
          <w:sz w:val="28"/>
        </w:rPr>
        <w:t>
      2. Кешiрiм жасау туралы өтінішхатты жазаны орындайтын мекеме немесе орган Қазақстан Республикасының заңнамасында айқындалатын тәртiппен енгiзедi.</w:t>
      </w:r>
    </w:p>
    <w:bookmarkEnd w:id="1115"/>
    <w:bookmarkStart w:name="z831" w:id="1116"/>
    <w:p>
      <w:pPr>
        <w:spacing w:after="0"/>
        <w:ind w:left="0"/>
        <w:jc w:val="both"/>
      </w:pPr>
      <w:r>
        <w:rPr>
          <w:rFonts w:ascii="Times New Roman"/>
          <w:b w:val="false"/>
          <w:i w:val="false"/>
          <w:color w:val="000000"/>
          <w:sz w:val="28"/>
        </w:rPr>
        <w:t>
      3. Сотталған адамның жазаны өтеуден шартты түрде мерзiмiнен бұрын босату, жазаның өтелмеген бөлiгiн жазаның неғұрлым жеңіл түрiмен ауыстыру және кешiрiм жасау туралы өтiнiшхатына жазаны орындайтын мекеме немесе орган оның жеке басына, жазасын өтеу кезiндегi мiнез-құлқына, еңбек пен оқуға деген көзқарасына мінездеме беретін деректердi қоса бередi.</w:t>
      </w:r>
    </w:p>
    <w:bookmarkEnd w:id="1116"/>
    <w:bookmarkStart w:name="z832" w:id="1117"/>
    <w:p>
      <w:pPr>
        <w:spacing w:after="0"/>
        <w:ind w:left="0"/>
        <w:jc w:val="both"/>
      </w:pPr>
      <w:r>
        <w:rPr>
          <w:rFonts w:ascii="Times New Roman"/>
          <w:b w:val="false"/>
          <w:i w:val="false"/>
          <w:color w:val="000000"/>
          <w:sz w:val="28"/>
        </w:rPr>
        <w:t>
      4. Рақымшылық жасауды қолдану тәртiбiн рақымшылық жасау туралы актiнi шығарған орган айқындайды.</w:t>
      </w:r>
    </w:p>
    <w:bookmarkEnd w:id="1117"/>
    <w:bookmarkStart w:name="z833" w:id="1118"/>
    <w:p>
      <w:pPr>
        <w:spacing w:after="0"/>
        <w:ind w:left="0"/>
        <w:jc w:val="both"/>
      </w:pPr>
      <w:r>
        <w:rPr>
          <w:rFonts w:ascii="Times New Roman"/>
          <w:b w:val="false"/>
          <w:i w:val="false"/>
          <w:color w:val="000000"/>
          <w:sz w:val="28"/>
        </w:rPr>
        <w:t>
      5. Психикасының бұзылуы салдарынан жазаны өтеуден босату туралы ұсынуды сотқа жазаны орындайтын мекеменiң немесе органның бастығы енгiзедi. Ұсынумен бiр мезгілде медициналық комиссияның қорытындысы және сотталған адамның жеке iсi жіберіледі.</w:t>
      </w:r>
    </w:p>
    <w:bookmarkEnd w:id="1118"/>
    <w:bookmarkStart w:name="z834" w:id="1119"/>
    <w:p>
      <w:pPr>
        <w:spacing w:after="0"/>
        <w:ind w:left="0"/>
        <w:jc w:val="both"/>
      </w:pPr>
      <w:r>
        <w:rPr>
          <w:rFonts w:ascii="Times New Roman"/>
          <w:b w:val="false"/>
          <w:i w:val="false"/>
          <w:color w:val="000000"/>
          <w:sz w:val="28"/>
        </w:rPr>
        <w:t>
      6. Ауыр сырқатына байланысты жазаны өтеуден босату, жазаның өтелмеген бөлiгiн неғұрлым жеңiл жаза түрiмен ауыстыру туралы ұсынуды сотқа жазаны орындайтын мекеменiң немесе органның бастығы енгiзедi. Ұсынумен бiр мезгілде сотқа медициналық комиссияның қорытындысы және сотталған адамның жеке iсi жіберіледі. Ұсынуда сотталған адамның жазасын өтеу кезiндегi мiнез-құлқына мінездеме беретін деректер болуға тиiс.</w:t>
      </w:r>
    </w:p>
    <w:bookmarkEnd w:id="1119"/>
    <w:bookmarkStart w:name="z835" w:id="1120"/>
    <w:p>
      <w:pPr>
        <w:spacing w:after="0"/>
        <w:ind w:left="0"/>
        <w:jc w:val="both"/>
      </w:pPr>
      <w:r>
        <w:rPr>
          <w:rFonts w:ascii="Times New Roman"/>
          <w:b w:val="false"/>
          <w:i w:val="false"/>
          <w:color w:val="000000"/>
          <w:sz w:val="28"/>
        </w:rPr>
        <w:t>
      7. Қоғамдық жұмыстарға тарту, түзеу жұмыстары немесе бас бостандығын шектеу түріндегі жазаға сотталған адамға бірінші немесе екінші топтағы мүгедектік белгіленген кезде жазаны орындайтын орган сотқа оны жазасын өтеуден мерзімінен бұрын босату туралы ұсыну енгізеді.</w:t>
      </w:r>
    </w:p>
    <w:bookmarkEnd w:id="1120"/>
    <w:bookmarkStart w:name="z836" w:id="1121"/>
    <w:p>
      <w:pPr>
        <w:spacing w:after="0"/>
        <w:ind w:left="0"/>
        <w:jc w:val="both"/>
      </w:pPr>
      <w:r>
        <w:rPr>
          <w:rFonts w:ascii="Times New Roman"/>
          <w:b w:val="false"/>
          <w:i w:val="false"/>
          <w:color w:val="000000"/>
          <w:sz w:val="28"/>
        </w:rPr>
        <w:t>
      8. Қоғамдық жұмыстарға тарту, түзеу жұмыстары немесе бас бостандығын шектеу түрiндегi жазаға сотталған әйелдiң жүктiлiгi анықталған жағдайда, жазаны орындайтын орган жүктiлiгiне және босануына байланысты демалыс берілген күннен бастап оның жазасын өтеуiн кейiнге қалдыру туралы сотқа ұсыну енгiзедi.</w:t>
      </w:r>
    </w:p>
    <w:bookmarkEnd w:id="1121"/>
    <w:bookmarkStart w:name="z837" w:id="1122"/>
    <w:p>
      <w:pPr>
        <w:spacing w:after="0"/>
        <w:ind w:left="0"/>
        <w:jc w:val="both"/>
      </w:pPr>
      <w:r>
        <w:rPr>
          <w:rFonts w:ascii="Times New Roman"/>
          <w:b w:val="false"/>
          <w:i w:val="false"/>
          <w:color w:val="000000"/>
          <w:sz w:val="28"/>
        </w:rPr>
        <w:t>
      9. Мекеме әкімшілігі немесе жазаны орындайтын орган сотталған адам жазаны өтеуден шартты түрде мерзiмiнен бұрын босату немесе жазаның өтелмеген бөлiгiн жазаның неғұрлым жеңіл түрiмен ауыстыру туралы өтiнiшхатпен жүгінгеннен кейiн оны он күн iшiнде осы баптың үшiншi бөлiгiнде көрсетілген материалдарды және сотталған адамның жеке iсiн қоса бере отырып, сотқа жiберуге, сондай-ақ осы баптың оныншы бөлігінде көзделген ережелерді сақтай отырып, прокурорды жазбаша нысанда хабардар етуге мiндеттi.</w:t>
      </w:r>
    </w:p>
    <w:bookmarkEnd w:id="1122"/>
    <w:p>
      <w:pPr>
        <w:spacing w:after="0"/>
        <w:ind w:left="0"/>
        <w:jc w:val="both"/>
      </w:pPr>
      <w:r>
        <w:rPr>
          <w:rFonts w:ascii="Times New Roman"/>
          <w:b w:val="false"/>
          <w:i w:val="false"/>
          <w:color w:val="000000"/>
          <w:sz w:val="28"/>
        </w:rPr>
        <w:t>
      Сотқа материалдар мен прокурорға хабарлама электронды құжат түрінде жіберілуі мүмкін.</w:t>
      </w:r>
    </w:p>
    <w:bookmarkStart w:name="z838" w:id="1123"/>
    <w:p>
      <w:pPr>
        <w:spacing w:after="0"/>
        <w:ind w:left="0"/>
        <w:jc w:val="both"/>
      </w:pPr>
      <w:r>
        <w:rPr>
          <w:rFonts w:ascii="Times New Roman"/>
          <w:b w:val="false"/>
          <w:i w:val="false"/>
          <w:color w:val="000000"/>
          <w:sz w:val="28"/>
        </w:rPr>
        <w:t xml:space="preserve">
      10. Жазадан шартты түрде мерзiмiнен бұрын босату туралы өтінішхатты қарау кезінде сот Қазақстан Республикасының </w:t>
      </w:r>
      <w:r>
        <w:rPr>
          <w:rFonts w:ascii="Times New Roman"/>
          <w:b w:val="false"/>
          <w:i w:val="false"/>
          <w:color w:val="000000"/>
          <w:sz w:val="28"/>
        </w:rPr>
        <w:t>Қылмыстық кодексінде</w:t>
      </w:r>
      <w:r>
        <w:rPr>
          <w:rFonts w:ascii="Times New Roman"/>
          <w:b w:val="false"/>
          <w:i w:val="false"/>
          <w:color w:val="000000"/>
          <w:sz w:val="28"/>
        </w:rPr>
        <w:t xml:space="preserve"> көзделген жағдайлар болса, сотталған адамды шартты түрде мерзімінен бұрын босатуға не оның жазасының өтелмеген бөлiгiн жазаның неғұрлым жеңіл түрiмен ауыстыруға немесе одан бас тартуға құқылы.</w:t>
      </w:r>
    </w:p>
    <w:bookmarkEnd w:id="1123"/>
    <w:p>
      <w:pPr>
        <w:spacing w:after="0"/>
        <w:ind w:left="0"/>
        <w:jc w:val="both"/>
      </w:pPr>
      <w:r>
        <w:rPr>
          <w:rFonts w:ascii="Times New Roman"/>
          <w:b w:val="false"/>
          <w:i w:val="false"/>
          <w:color w:val="000000"/>
          <w:sz w:val="28"/>
        </w:rPr>
        <w:t>
      Сот бас тартқан жағдайда, көрсетілген негіздердің кез келгені бойынша өтінішхатты қайта енгізу бас тарту туралы қаулы шығарылған күннен бастап кемінде алты ай өткеннен кейін мүмкін болады. Бұл ретте жазаның өтелмеген бөлігін неғұрлым жеңіл жазаға ауыстыру туралы соттың бас тартуы шартты түрде мерзімінен бұрын босату туралы өтінішхатты, сол сияқты соттың шартты түрде мерзімінен бұрын босатудан бас тартуы – жазаның өтелмеген бөлігін неғұрлым жеңіл жазаға ауыстыру туралы өтінішхатты алты ай мерзім өткенге дейін енгізуге кедергі бола алмайды.</w:t>
      </w:r>
    </w:p>
    <w:p>
      <w:pPr>
        <w:spacing w:after="0"/>
        <w:ind w:left="0"/>
        <w:jc w:val="both"/>
      </w:pPr>
      <w:r>
        <w:rPr>
          <w:rFonts w:ascii="Times New Roman"/>
          <w:b w:val="false"/>
          <w:i w:val="false"/>
          <w:color w:val="000000"/>
          <w:sz w:val="28"/>
        </w:rPr>
        <w:t>
      Сот бас тартқан жағдайда, көрсетілген негіздердің кез келгені бойынша өтінішхатты қайта енгізу бас тарту туралы қаулы шығарылған күннен бастап кемінде алты ай өткеннен кейін мүмкін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163-бап. Жүктi әйелдер мен жас балалары бар әйелдерге, жас балаларын жалғыз өзiтәрбиелейтiн ерлерге жазаны орындауды кейiнге қалдыру</w:t>
      </w:r>
    </w:p>
    <w:bookmarkStart w:name="z840" w:id="1124"/>
    <w:p>
      <w:pPr>
        <w:spacing w:after="0"/>
        <w:ind w:left="0"/>
        <w:jc w:val="both"/>
      </w:pPr>
      <w:r>
        <w:rPr>
          <w:rFonts w:ascii="Times New Roman"/>
          <w:b w:val="false"/>
          <w:i w:val="false"/>
          <w:color w:val="000000"/>
          <w:sz w:val="28"/>
        </w:rPr>
        <w:t>
      1. Мекемеде жазасын өтеп жүрген жүктi әйелдер мен жас балалары бар әйелдерге, жас балаларын жалғыз өзi тәрбиелейтiн ерлерге сот бес жылға дейінгі мерзімге, бірақ әрі дегенде бала он төрт жасқа толғанға дейін жазаның орындалуын кейiнге қалдыруды беруі мүмкiн.</w:t>
      </w:r>
    </w:p>
    <w:bookmarkEnd w:id="1124"/>
    <w:bookmarkStart w:name="z841" w:id="1125"/>
    <w:p>
      <w:pPr>
        <w:spacing w:after="0"/>
        <w:ind w:left="0"/>
        <w:jc w:val="both"/>
      </w:pPr>
      <w:r>
        <w:rPr>
          <w:rFonts w:ascii="Times New Roman"/>
          <w:b w:val="false"/>
          <w:i w:val="false"/>
          <w:color w:val="000000"/>
          <w:sz w:val="28"/>
        </w:rPr>
        <w:t>
      2. Жазаны орындауды кейінге қалдыру жеке басқа қарсы ауыр және аса ауыр қылмыстар жасағаны үшін бес жылдан астам мерзімге сотталған адамдарға қолданылмайды.</w:t>
      </w:r>
    </w:p>
    <w:bookmarkEnd w:id="1125"/>
    <w:bookmarkStart w:name="z842" w:id="1126"/>
    <w:p>
      <w:pPr>
        <w:spacing w:after="0"/>
        <w:ind w:left="0"/>
        <w:jc w:val="both"/>
      </w:pPr>
      <w:r>
        <w:rPr>
          <w:rFonts w:ascii="Times New Roman"/>
          <w:b w:val="false"/>
          <w:i w:val="false"/>
          <w:color w:val="000000"/>
          <w:sz w:val="28"/>
        </w:rPr>
        <w:t xml:space="preserve">
      3. Түзеу жұмыстары, қоғамдық жұмыстар, бас бостандығын шектеу түріндегі жазасын өтеп жүрген сотталғандардың жазасын орындауын кейінге қалдыру осы Кодекстің </w:t>
      </w:r>
      <w:r>
        <w:rPr>
          <w:rFonts w:ascii="Times New Roman"/>
          <w:b w:val="false"/>
          <w:i w:val="false"/>
          <w:color w:val="000000"/>
          <w:sz w:val="28"/>
        </w:rPr>
        <w:t>52-бабының</w:t>
      </w:r>
      <w:r>
        <w:rPr>
          <w:rFonts w:ascii="Times New Roman"/>
          <w:b w:val="false"/>
          <w:i w:val="false"/>
          <w:color w:val="000000"/>
          <w:sz w:val="28"/>
        </w:rPr>
        <w:t xml:space="preserve"> сегізінші бөлігіне, </w:t>
      </w:r>
      <w:r>
        <w:rPr>
          <w:rFonts w:ascii="Times New Roman"/>
          <w:b w:val="false"/>
          <w:i w:val="false"/>
          <w:color w:val="000000"/>
          <w:sz w:val="28"/>
        </w:rPr>
        <w:t>57-бабының</w:t>
      </w:r>
      <w:r>
        <w:rPr>
          <w:rFonts w:ascii="Times New Roman"/>
          <w:b w:val="false"/>
          <w:i w:val="false"/>
          <w:color w:val="000000"/>
          <w:sz w:val="28"/>
        </w:rPr>
        <w:t xml:space="preserve"> төртінші бөлігіне және </w:t>
      </w:r>
      <w:r>
        <w:rPr>
          <w:rFonts w:ascii="Times New Roman"/>
          <w:b w:val="false"/>
          <w:i w:val="false"/>
          <w:color w:val="000000"/>
          <w:sz w:val="28"/>
        </w:rPr>
        <w:t>69-бабының</w:t>
      </w:r>
      <w:r>
        <w:rPr>
          <w:rFonts w:ascii="Times New Roman"/>
          <w:b w:val="false"/>
          <w:i w:val="false"/>
          <w:color w:val="000000"/>
          <w:sz w:val="28"/>
        </w:rPr>
        <w:t xml:space="preserve"> үшінші бөлігіне сәйкес жүзеге асырылады.</w:t>
      </w:r>
    </w:p>
    <w:bookmarkEnd w:id="1126"/>
    <w:bookmarkStart w:name="z843" w:id="1127"/>
    <w:p>
      <w:pPr>
        <w:spacing w:after="0"/>
        <w:ind w:left="0"/>
        <w:jc w:val="both"/>
      </w:pPr>
      <w:r>
        <w:rPr>
          <w:rFonts w:ascii="Times New Roman"/>
          <w:b w:val="false"/>
          <w:i w:val="false"/>
          <w:color w:val="000000"/>
          <w:sz w:val="28"/>
        </w:rPr>
        <w:t>
      4. Мекеме әкiмшiлiгi сотталған адамға жазаны орындауды кейiнге қалдыруды қолдану туралы ұсынуды немесе оның өтiнiшхатын сотқа жібереді. Бұларға: сотталған адамға мiнездеме; пробация қызметі жасаған, сотталған адамның, сотталған адамды және баланы қабылдауға, оларға тұрғын үй беруге және тұруы үшiн қажеттi жағдайлар жасауға келiскен оның жұбайының (зайыбының) немесе туыстарының тұрғын үй-тұрмыстық жағдайларын зерттеп-қарау актiсi; жүктiлiгi туралы медициналық қорытынды не баласының бар екендiгi туралы анықтама, сондай-ақ сотталған адамның жеке iсi қоса беріледі.</w:t>
      </w:r>
    </w:p>
    <w:bookmarkEnd w:id="1127"/>
    <w:bookmarkStart w:name="z844" w:id="1128"/>
    <w:p>
      <w:pPr>
        <w:spacing w:after="0"/>
        <w:ind w:left="0"/>
        <w:jc w:val="both"/>
      </w:pPr>
      <w:r>
        <w:rPr>
          <w:rFonts w:ascii="Times New Roman"/>
          <w:b w:val="false"/>
          <w:i w:val="false"/>
          <w:color w:val="000000"/>
          <w:sz w:val="28"/>
        </w:rPr>
        <w:t>
      5. Мекеме әкiмшiлiгi сотталған адамға қатысты жазаны орындауды кейiнге қалдыру туралы сот қаулысын алған бойда оны босатады. Сотталған адамнан келген күнiнен бастап бес жұмыс күні ішінде өзiнiң тұрғылықты жерiндегі пробация қызметіне келуі туралы қолхат алынады.</w:t>
      </w:r>
    </w:p>
    <w:bookmarkEnd w:id="1128"/>
    <w:bookmarkStart w:name="z845" w:id="1129"/>
    <w:p>
      <w:pPr>
        <w:spacing w:after="0"/>
        <w:ind w:left="0"/>
        <w:jc w:val="both"/>
      </w:pPr>
      <w:r>
        <w:rPr>
          <w:rFonts w:ascii="Times New Roman"/>
          <w:b w:val="false"/>
          <w:i w:val="false"/>
          <w:color w:val="000000"/>
          <w:sz w:val="28"/>
        </w:rPr>
        <w:t>
      6. Сотталған адам тұрғылықты жерiне бюджет қаражаты есебiнен өзi барады.</w:t>
      </w:r>
    </w:p>
    <w:bookmarkEnd w:id="1129"/>
    <w:bookmarkStart w:name="z846" w:id="1130"/>
    <w:p>
      <w:pPr>
        <w:spacing w:after="0"/>
        <w:ind w:left="0"/>
        <w:jc w:val="both"/>
      </w:pPr>
      <w:r>
        <w:rPr>
          <w:rFonts w:ascii="Times New Roman"/>
          <w:b w:val="false"/>
          <w:i w:val="false"/>
          <w:color w:val="000000"/>
          <w:sz w:val="28"/>
        </w:rPr>
        <w:t>
      7. Босатылған күнi сотталған адамның тұрғылықты жерiндегі пробация қызметіне босатылған күнi көрсетiлiп, жазаның орындалуын кейiнге қалдыру туралы сот қаулысының көшiрмесi жiберiледi.</w:t>
      </w:r>
    </w:p>
    <w:bookmarkEnd w:id="1130"/>
    <w:bookmarkStart w:name="z847" w:id="1131"/>
    <w:p>
      <w:pPr>
        <w:spacing w:after="0"/>
        <w:ind w:left="0"/>
        <w:jc w:val="both"/>
      </w:pPr>
      <w:r>
        <w:rPr>
          <w:rFonts w:ascii="Times New Roman"/>
          <w:b w:val="false"/>
          <w:i w:val="false"/>
          <w:color w:val="000000"/>
          <w:sz w:val="28"/>
        </w:rPr>
        <w:t>
      8. Пробация қызметі сотталған адам келгеннен кейін үш жұмыс күні iшiнде оны есепке қоюға, босатылған орны бойынша мекемеден оған мінездеме беретін материалдарды сұратуға және бұдан әрi оның мінез-құлқын бақылауды жүзеге асыруға міндетті.</w:t>
      </w:r>
    </w:p>
    <w:bookmarkEnd w:id="1131"/>
    <w:bookmarkStart w:name="z848" w:id="1132"/>
    <w:p>
      <w:pPr>
        <w:spacing w:after="0"/>
        <w:ind w:left="0"/>
        <w:jc w:val="both"/>
      </w:pPr>
      <w:r>
        <w:rPr>
          <w:rFonts w:ascii="Times New Roman"/>
          <w:b w:val="false"/>
          <w:i w:val="false"/>
          <w:color w:val="000000"/>
          <w:sz w:val="28"/>
        </w:rPr>
        <w:t>
      9. Осы баптың бірінші бөлігінде аталған сотталған адам босатылған күннен бастап екі апта мерзімде келмеген жағдайда, пробация қызметі бастапқы іздестіру іс-шараларын жүргізеді және заңда белгіленген тәртіппен оған іздестіруді жариялау үшін сотқа материалдар жібереді.</w:t>
      </w:r>
    </w:p>
    <w:bookmarkEnd w:id="1132"/>
    <w:p>
      <w:pPr>
        <w:spacing w:after="0"/>
        <w:ind w:left="0"/>
        <w:jc w:val="both"/>
      </w:pPr>
      <w:r>
        <w:rPr>
          <w:rFonts w:ascii="Times New Roman"/>
          <w:b/>
          <w:i w:val="false"/>
          <w:color w:val="000000"/>
          <w:sz w:val="28"/>
        </w:rPr>
        <w:t>164-бап. Жазаны орындауды кейінге қалдыру шарттарын сақтамау салдарлары</w:t>
      </w:r>
    </w:p>
    <w:bookmarkStart w:name="z849" w:id="1133"/>
    <w:p>
      <w:pPr>
        <w:spacing w:after="0"/>
        <w:ind w:left="0"/>
        <w:jc w:val="both"/>
      </w:pPr>
      <w:r>
        <w:rPr>
          <w:rFonts w:ascii="Times New Roman"/>
          <w:b w:val="false"/>
          <w:i w:val="false"/>
          <w:color w:val="000000"/>
          <w:sz w:val="28"/>
        </w:rPr>
        <w:t>
      1. Қоғамдық тәртiптi бұзуға жол берген, өзiне жазаны орындауды кейiнге қалдыру қолданылған сотталған адамға қатысты, егер кейiнге қалдыру кезеңiнде оған әкiмшiлiк жазалау не тәртiптiк ықпал ету шаралары қолданылған болса не егер ол баланы тәрбиелеуден немесе оны күтiп-бағудан жалтарса, пробация қызметі жазбаша ескерту шығарады.</w:t>
      </w:r>
    </w:p>
    <w:bookmarkEnd w:id="1133"/>
    <w:bookmarkStart w:name="z850" w:id="1134"/>
    <w:p>
      <w:pPr>
        <w:spacing w:after="0"/>
        <w:ind w:left="0"/>
        <w:jc w:val="both"/>
      </w:pPr>
      <w:r>
        <w:rPr>
          <w:rFonts w:ascii="Times New Roman"/>
          <w:b w:val="false"/>
          <w:i w:val="false"/>
          <w:color w:val="000000"/>
          <w:sz w:val="28"/>
        </w:rPr>
        <w:t>
      2. Сотталған адам баладан бас тартқан, не баланы тәрбиелеуден жалтаруды жалғастырған, не бақылаудан жалтарған, не қоғамдық тәртiптi бұзуды жалғастырған жағдайларда, екі рет жазбаша ескертуден кейiн пробация қызметі сотталған адамның тұрғылықты жерiндегі сотқа жазаны орындауды кейiнге қалдырудың күшiн жою және сотталған адамды сот үкiмiмен тағайындалған жазаны өтеуге жiберу туралы ұсыну енгiзедi. Ұсынуға жазаны орындауды кейiнге қалдыру туралы сот шешімінің көшiрмесi қоса беріледі.</w:t>
      </w:r>
    </w:p>
    <w:bookmarkEnd w:id="1134"/>
    <w:bookmarkStart w:name="z851" w:id="1135"/>
    <w:p>
      <w:pPr>
        <w:spacing w:after="0"/>
        <w:ind w:left="0"/>
        <w:jc w:val="both"/>
      </w:pPr>
      <w:r>
        <w:rPr>
          <w:rFonts w:ascii="Times New Roman"/>
          <w:b w:val="false"/>
          <w:i w:val="false"/>
          <w:color w:val="000000"/>
          <w:sz w:val="28"/>
        </w:rPr>
        <w:t>
      3. Жазаны орындауды кейiнге қалдыру мерзiмi өткеннен кейiн немесе бала қайтыс болған не жүктiлiк үзiлген жағдайларда, сотталған адамның тұрғылықты жерiндегі пробация қызметі оның мiнез-құлқын ескере отырып, сотқа жазаның қалған бөлiгiн өтеуден босату не жазаның өтелмеген бөлiгiн неғұрлым жеңіліне ауыстыру не оны мекемеге жiберу туралы ұсыну жібереді.</w:t>
      </w:r>
    </w:p>
    <w:bookmarkEnd w:id="1135"/>
    <w:p>
      <w:pPr>
        <w:spacing w:after="0"/>
        <w:ind w:left="0"/>
        <w:jc w:val="both"/>
      </w:pPr>
      <w:r>
        <w:rPr>
          <w:rFonts w:ascii="Times New Roman"/>
          <w:b/>
          <w:i w:val="false"/>
          <w:color w:val="000000"/>
          <w:sz w:val="28"/>
        </w:rPr>
        <w:t>165-бап. Жазаны өтеудiң тоқтатылуы және босату тәртiбi</w:t>
      </w:r>
    </w:p>
    <w:bookmarkStart w:name="z852" w:id="1136"/>
    <w:p>
      <w:pPr>
        <w:spacing w:after="0"/>
        <w:ind w:left="0"/>
        <w:jc w:val="both"/>
      </w:pPr>
      <w:r>
        <w:rPr>
          <w:rFonts w:ascii="Times New Roman"/>
          <w:b w:val="false"/>
          <w:i w:val="false"/>
          <w:color w:val="000000"/>
          <w:sz w:val="28"/>
        </w:rPr>
        <w:t>
      1. Белгiлi бiр лауазымдарды атқару немесе белгiлi бiр қызметпен айналысу құқығынан айыру, қоғамдық жұмыстарға тарту, түзеу жұмыстары, бас бостандығын шектеу, қамаққа алу, бас бостандығынан айыру түрiндегi жазаны өтеу, заңға сәйкес жаза мерзiмiне енгiзiлуi мүмкiн өзгерiстер ескеріле отырып, жаза мерзiмiнiң соңғы күнi тоқтатылады.</w:t>
      </w:r>
    </w:p>
    <w:bookmarkEnd w:id="1136"/>
    <w:bookmarkStart w:name="z853" w:id="1137"/>
    <w:p>
      <w:pPr>
        <w:spacing w:after="0"/>
        <w:ind w:left="0"/>
        <w:jc w:val="both"/>
      </w:pPr>
      <w:r>
        <w:rPr>
          <w:rFonts w:ascii="Times New Roman"/>
          <w:b w:val="false"/>
          <w:i w:val="false"/>
          <w:color w:val="000000"/>
          <w:sz w:val="28"/>
        </w:rPr>
        <w:t>
      2. Қамаққа алуға және бас бостандығынан айыруға сотталғандар жаза мерзiмiнiң соңғы күнiнiң бiрiншi жартысында босатылады. Жазаны өтеу мерзімінің соңғы күні деп жаза мерзімінің басталуы есептелген күннің алдындағы күн есептеледі.</w:t>
      </w:r>
    </w:p>
    <w:bookmarkEnd w:id="1137"/>
    <w:p>
      <w:pPr>
        <w:spacing w:after="0"/>
        <w:ind w:left="0"/>
        <w:jc w:val="both"/>
      </w:pPr>
      <w:r>
        <w:rPr>
          <w:rFonts w:ascii="Times New Roman"/>
          <w:b w:val="false"/>
          <w:i w:val="false"/>
          <w:color w:val="000000"/>
          <w:sz w:val="28"/>
        </w:rPr>
        <w:t>
      Егер жаза мерзiмi демалыс немесе мереке күнi аяқталатын болса, сотталған адам демалыс немесе мереке күнінің алдындағы күнi жазасын өтеуден босатылады. Жаза мерзiмi айлармен есептелген кезде, ол соңғы айдың тиiстi күнiнде, ал егер бұл айда тиiстi күн болмаса, онда сол айдың соңғы күнiнде аяқталады.</w:t>
      </w:r>
    </w:p>
    <w:bookmarkStart w:name="z854" w:id="1138"/>
    <w:p>
      <w:pPr>
        <w:spacing w:after="0"/>
        <w:ind w:left="0"/>
        <w:jc w:val="both"/>
      </w:pPr>
      <w:r>
        <w:rPr>
          <w:rFonts w:ascii="Times New Roman"/>
          <w:b w:val="false"/>
          <w:i w:val="false"/>
          <w:color w:val="000000"/>
          <w:sz w:val="28"/>
        </w:rPr>
        <w:t>
      3. Сотталған адамға босатылған кезде оған тиесiлi заттары, құнды заттары, ақшаны уақытша орналастырудың қолма-қол ақшаны бақылау шотында сақтаулы ақшасы және жеке құжаттары, сондай-ақ жазасын өтегенi туралы немесе жазадан босатылғаны туралы құжат берiледi.</w:t>
      </w:r>
    </w:p>
    <w:bookmarkEnd w:id="1138"/>
    <w:bookmarkStart w:name="z855" w:id="1139"/>
    <w:p>
      <w:pPr>
        <w:spacing w:after="0"/>
        <w:ind w:left="0"/>
        <w:jc w:val="both"/>
      </w:pPr>
      <w:r>
        <w:rPr>
          <w:rFonts w:ascii="Times New Roman"/>
          <w:b w:val="false"/>
          <w:i w:val="false"/>
          <w:color w:val="000000"/>
          <w:sz w:val="28"/>
        </w:rPr>
        <w:t>
      4. Қамаққа алу түрiндегi жазадан босатылатын адамның немесе әкімшілік қадағалау белгіленбей бас бостандығынан айыру мерзімін өтегеннен кейін босатылатын адамның жеке басын куәландыратын құжаттары, оның еңбек кiтапшасы мен зейнетақы куәлiгi, сондай-ақ сотталған адамның жеке ісінде сақталатын өзге де жеке құжаттары оған босатылған кезде қолына берiледi. Сотталған адамның жеке iсiнде жеке басын куәландыратын құжаттары, еңбек кiтапшасы мен зейнетақы куәлiгi болмаған кезде мекеменiң әкiмшiлiгi босатылғанға дейінгі алты ай қалғанда оларды ресімдеу жөнінде шаралар қолданады.</w:t>
      </w:r>
    </w:p>
    <w:bookmarkEnd w:id="1139"/>
    <w:p>
      <w:pPr>
        <w:spacing w:after="0"/>
        <w:ind w:left="0"/>
        <w:jc w:val="both"/>
      </w:pPr>
      <w:r>
        <w:rPr>
          <w:rFonts w:ascii="Times New Roman"/>
          <w:b w:val="false"/>
          <w:i w:val="false"/>
          <w:color w:val="000000"/>
          <w:sz w:val="28"/>
        </w:rPr>
        <w:t>
      Бас бостандығынан айыру түріндегі жазадан шартты түрде мерзімінен бұрын босатылатын, бас бостандығынан айыруды жазаның неғұрлым жеңіл түріне ауыстыру, жазаны өтеуді және мекемеден босатылатын адамды қосымша жазалауды кейінге қалдыру кезінде, сондай-ақ өзіне қатысты әкімшілік қадағалау белгіленген, мерзімін өтеген соң босатылатын адамның жеке басын куәландыратын құжаттары таңдаған тұрғылықты жеріндегі ішкі істер органдарына жіберіледі және ішкі істер органдарында және пробация қызметінде тиісті есепке қойылғаннан кейін беріледі.</w:t>
      </w:r>
    </w:p>
    <w:bookmarkStart w:name="z856" w:id="1140"/>
    <w:p>
      <w:pPr>
        <w:spacing w:after="0"/>
        <w:ind w:left="0"/>
        <w:jc w:val="both"/>
      </w:pPr>
      <w:r>
        <w:rPr>
          <w:rFonts w:ascii="Times New Roman"/>
          <w:b w:val="false"/>
          <w:i w:val="false"/>
          <w:color w:val="000000"/>
          <w:sz w:val="28"/>
        </w:rPr>
        <w:t>
      5. Жазаны өтеуден мерзiмiнен бұрын босату тиiстi құжаттар келіп түскен күнi, ал егер құжаттар жұмыс күнi аяқталғаннан кейін алынса – келесi күнi таңертең жүргiзiледi.</w:t>
      </w:r>
    </w:p>
    <w:bookmarkEnd w:id="1140"/>
    <w:bookmarkStart w:name="z857" w:id="1141"/>
    <w:p>
      <w:pPr>
        <w:spacing w:after="0"/>
        <w:ind w:left="0"/>
        <w:jc w:val="both"/>
      </w:pPr>
      <w:r>
        <w:rPr>
          <w:rFonts w:ascii="Times New Roman"/>
          <w:b w:val="false"/>
          <w:i w:val="false"/>
          <w:color w:val="000000"/>
          <w:sz w:val="28"/>
        </w:rPr>
        <w:t>
      6. Пробация қызметі түзеу жұмыстары түрiндегi жаза мерзімі аяқталған күнi, ал басқа да негiздер бойынша осы жазадан босатылған кезде тиiстi құжаттарды алғаннан кейін келесi жұмыс күнiнен кешiктiрмей, сотталған адам жазасын өтеп жүрген кәсiпорынның, мекеменiң немесе ұйымның әкiмшiлiгiн оның жалақысынан ұстап қалудың тоқтатылғаны туралы жазбаша хабардар етуге мiндеттi. Сотталған адамға жазасын өтегенi туралы құжат берiледi.</w:t>
      </w:r>
    </w:p>
    <w:bookmarkEnd w:id="1141"/>
    <w:bookmarkStart w:name="z858" w:id="1142"/>
    <w:p>
      <w:pPr>
        <w:spacing w:after="0"/>
        <w:ind w:left="0"/>
        <w:jc w:val="both"/>
      </w:pPr>
      <w:r>
        <w:rPr>
          <w:rFonts w:ascii="Times New Roman"/>
          <w:b w:val="false"/>
          <w:i w:val="false"/>
          <w:color w:val="000000"/>
          <w:sz w:val="28"/>
        </w:rPr>
        <w:t>
      7. Қазақстан Республикасы Қылмыстық-процестік кодексінің 35-бабы бірінші бөлігінің 1), 2), 5), 6), 7) және 8) тармақтарының негізінде қылмыстық iстiң тоқтатылуына, ақтау үкiмiнің шығарылуына байланысты үкiмнiң күшi жойылуы нәтижесінде жазасын өтеуден босатылған адамға жазаны орындайтын мекеменің немесе органның бастығы оның мүлiктік, еңбек, тұрғын үй және өзге де айырылған құқықтарын қалпына келтiру құқығын түсiндiредi. Босату туралы құжатта сотталған адамнан мемлекет атынан ресми кешiрiм сұралады.</w:t>
      </w:r>
    </w:p>
    <w:bookmarkEnd w:id="1142"/>
    <w:bookmarkStart w:name="z859" w:id="1143"/>
    <w:p>
      <w:pPr>
        <w:spacing w:after="0"/>
        <w:ind w:left="0"/>
        <w:jc w:val="both"/>
      </w:pPr>
      <w:r>
        <w:rPr>
          <w:rFonts w:ascii="Times New Roman"/>
          <w:b w:val="false"/>
          <w:i w:val="false"/>
          <w:color w:val="000000"/>
          <w:sz w:val="28"/>
        </w:rPr>
        <w:t>
      8. Босатылғанға дейін бір ай қалғанда мекеме әкімшілігі сотталған адамның таңдаған тұрғылықты жеріндегі пробация қызметіне белгілі бір лауазымды атқару немесе белгілі бір қызметпен айналысу құқығынан айыру түріндегі жазаны одан әрі орындау үшін сот үкімінің көшірмесін жібереді.</w:t>
      </w:r>
    </w:p>
    <w:bookmarkEnd w:id="1143"/>
    <w:p>
      <w:pPr>
        <w:spacing w:after="0"/>
        <w:ind w:left="0"/>
        <w:jc w:val="both"/>
      </w:pPr>
      <w:r>
        <w:rPr>
          <w:rFonts w:ascii="Times New Roman"/>
          <w:b w:val="false"/>
          <w:i w:val="false"/>
          <w:color w:val="000000"/>
          <w:sz w:val="28"/>
        </w:rPr>
        <w:t>
      Пробация қызметі белгілі бір лауазымды атқару немесе белгілі бір қызметпен айналысу құқығынан айыру түріндегі жазаны одан әрі орындау үшін сот үкімінің көшірмесін алғаннан кейін тиісті мекемеге, сондай-ақ үкім шығарған сотқа хабарлама жібереді.</w:t>
      </w:r>
    </w:p>
    <w:bookmarkStart w:name="z861" w:id="1144"/>
    <w:p>
      <w:pPr>
        <w:spacing w:after="0"/>
        <w:ind w:left="0"/>
        <w:jc w:val="both"/>
      </w:pPr>
      <w:r>
        <w:rPr>
          <w:rFonts w:ascii="Times New Roman"/>
          <w:b w:val="false"/>
          <w:i w:val="false"/>
          <w:color w:val="000000"/>
          <w:sz w:val="28"/>
        </w:rPr>
        <w:t>
      9. Мекеменің әкімшілігі белгілі бір лауазымды атқару немесе белгілі бір қызметпен айналысу құқығынан айыру түріндегі қосымша жаза түрінің мерзімі өтелмеген бас бостандығынан айыру түріндегі жазаны өтеуден босатылатын адамнан келген күнінен бастап таңдаған тұрғылықты жеріндегі пробация қызметіне бес күндік мерзімде міндетті түрде келуі туралы қолхат алады.</w:t>
      </w:r>
    </w:p>
    <w:bookmarkEnd w:id="1144"/>
    <w:bookmarkStart w:name="z862" w:id="1145"/>
    <w:p>
      <w:pPr>
        <w:spacing w:after="0"/>
        <w:ind w:left="0"/>
        <w:jc w:val="both"/>
      </w:pPr>
      <w:r>
        <w:rPr>
          <w:rFonts w:ascii="Times New Roman"/>
          <w:b w:val="false"/>
          <w:i w:val="false"/>
          <w:color w:val="000000"/>
          <w:sz w:val="28"/>
        </w:rPr>
        <w:t>
      10. Сотталған адам өзі таңдаған тұрғылықты жеріне немесе жұмыс орнына қылмыстық-атқару қызметі саласындағы уәкілетті орган бекіткен қағидаларға сәйкес бюджет қаражаты есебінен өзі барады.</w:t>
      </w:r>
    </w:p>
    <w:bookmarkEnd w:id="1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07.11.2014 </w:t>
      </w:r>
      <w:r>
        <w:rPr>
          <w:rFonts w:ascii="Times New Roman"/>
          <w:b w:val="false"/>
          <w:i w:val="false"/>
          <w:color w:val="000000"/>
          <w:sz w:val="28"/>
        </w:rPr>
        <w:t>№ 248-V</w:t>
      </w:r>
      <w:r>
        <w:rPr>
          <w:rFonts w:ascii="Times New Roman"/>
          <w:b w:val="false"/>
          <w:i w:val="false"/>
          <w:color w:val="ff0000"/>
          <w:sz w:val="28"/>
        </w:rPr>
        <w:t xml:space="preserve"> (01.01.2015 бастап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60" w:id="1146"/>
    <w:p>
      <w:pPr>
        <w:spacing w:after="0"/>
        <w:ind w:left="0"/>
        <w:jc w:val="left"/>
      </w:pPr>
      <w:r>
        <w:rPr>
          <w:rFonts w:ascii="Times New Roman"/>
          <w:b/>
          <w:i w:val="false"/>
          <w:color w:val="000000"/>
        </w:rPr>
        <w:t xml:space="preserve">  27-тарау. ЖАЗАСЫН ӨТЕУДЕН БОСАТЫЛАТЫН СОТТАЛҒАНДАРҒА</w:t>
      </w:r>
      <w:r>
        <w:br/>
      </w:r>
      <w:r>
        <w:rPr>
          <w:rFonts w:ascii="Times New Roman"/>
          <w:b/>
          <w:i w:val="false"/>
          <w:color w:val="000000"/>
        </w:rPr>
        <w:t>КӨМЕК ЖӘНЕ ОЛАРДЫ БАҚЫЛАУ</w:t>
      </w:r>
    </w:p>
    <w:bookmarkEnd w:id="1146"/>
    <w:p>
      <w:pPr>
        <w:spacing w:after="0"/>
        <w:ind w:left="0"/>
        <w:jc w:val="both"/>
      </w:pPr>
      <w:r>
        <w:rPr>
          <w:rFonts w:ascii="Times New Roman"/>
          <w:b/>
          <w:i w:val="false"/>
          <w:color w:val="000000"/>
          <w:sz w:val="28"/>
        </w:rPr>
        <w:t>166-бап. Мекеме әкiмшiлiгiнiң босатылатын сотталғандардың жұмысқа және тұрмыста орналасуына жәрдемдесу жөніндегі мiндеттерi</w:t>
      </w:r>
    </w:p>
    <w:bookmarkStart w:name="z863" w:id="1147"/>
    <w:p>
      <w:pPr>
        <w:spacing w:after="0"/>
        <w:ind w:left="0"/>
        <w:jc w:val="both"/>
      </w:pPr>
      <w:r>
        <w:rPr>
          <w:rFonts w:ascii="Times New Roman"/>
          <w:b w:val="false"/>
          <w:i w:val="false"/>
          <w:color w:val="000000"/>
          <w:sz w:val="28"/>
        </w:rPr>
        <w:t>
      1. Мекеме әкiмшiлiгi бас бостандығынан айыру мерзiмi аяқталғанға дейiн бір жылдан кешiктiрмей, сотталған адамның таңдаған тұрғылықты жері бойынша облыстың, республикалық маңызы бар қаланың, астананың, ауданның, облыстық маңызы бар қаланың жергiлiктi атқарушы органдарын, ішкі істер органдарын оның алдағы уақытта босатылатыны, оның тұрғын үйiнiң бар-жоғы, оның еңбекке қабiлеттілігi және алған мамандықтары туралы хабардар етеді.</w:t>
      </w:r>
    </w:p>
    <w:bookmarkEnd w:id="1147"/>
    <w:p>
      <w:pPr>
        <w:spacing w:after="0"/>
        <w:ind w:left="0"/>
        <w:jc w:val="both"/>
      </w:pPr>
      <w:r>
        <w:rPr>
          <w:rFonts w:ascii="Times New Roman"/>
          <w:b w:val="false"/>
          <w:i w:val="false"/>
          <w:color w:val="000000"/>
          <w:sz w:val="28"/>
        </w:rPr>
        <w:t>
      Мекеме әкімшілігі бұл ретте сотталған адамға босатылғаннан кейін әлеуметтік бейімделу үшін қажетті әлеуметтік-құқықтық көмектің көлемі бойынша жеке бағдарлама жасайды, ол сотталған адамның таңдаған тұрғылықты жері бойынша жергілікті атқарушы органға жолданады.</w:t>
      </w:r>
    </w:p>
    <w:bookmarkStart w:name="z864" w:id="1148"/>
    <w:p>
      <w:pPr>
        <w:spacing w:after="0"/>
        <w:ind w:left="0"/>
        <w:jc w:val="both"/>
      </w:pPr>
      <w:r>
        <w:rPr>
          <w:rFonts w:ascii="Times New Roman"/>
          <w:b w:val="false"/>
          <w:i w:val="false"/>
          <w:color w:val="000000"/>
          <w:sz w:val="28"/>
        </w:rPr>
        <w:t>
      2. Сотталған адамды бостандыққа дайындау мақсатында онымен ұйымдастыру-тәрбиелеу іс-шаралары жүргiзiледi, оның құқықтары мен мiндеттерi түсiндiрiледi.</w:t>
      </w:r>
    </w:p>
    <w:bookmarkEnd w:id="1148"/>
    <w:bookmarkStart w:name="z865" w:id="1149"/>
    <w:p>
      <w:pPr>
        <w:spacing w:after="0"/>
        <w:ind w:left="0"/>
        <w:jc w:val="both"/>
      </w:pPr>
      <w:r>
        <w:rPr>
          <w:rFonts w:ascii="Times New Roman"/>
          <w:b w:val="false"/>
          <w:i w:val="false"/>
          <w:color w:val="000000"/>
          <w:sz w:val="28"/>
        </w:rPr>
        <w:t>
      3. Бірінші немесе екінші топтағы мүгедектігі бар адамдарды, сондай-ақ алпыс үш жастан асқан ерлер мен елу сегіз жастан асқан әйелдерді олардың жазбаша өтiнiшi және мекеменiң ұсынуы бойынша әлеуметтiк қорғау органдары қарттар мен мүгедектігі бар адамдарға арналған медициналық-әлеуметтік мекемелерге (ұйымдарға) жiбередi.</w:t>
      </w:r>
    </w:p>
    <w:bookmarkEnd w:id="1149"/>
    <w:p>
      <w:pPr>
        <w:spacing w:after="0"/>
        <w:ind w:left="0"/>
        <w:jc w:val="both"/>
      </w:pPr>
      <w:r>
        <w:rPr>
          <w:rFonts w:ascii="Times New Roman"/>
          <w:b w:val="false"/>
          <w:i w:val="false"/>
          <w:color w:val="000000"/>
          <w:sz w:val="28"/>
        </w:rPr>
        <w:t>
      Әлеуметтік көмекке мұқтаж өзге де адамдар олардың жазбаша өтініші және мекеменің ұсынуы бойынша әлеуметтік бейімдеу орталықтарына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166-бапқа өзгеріс енгізілді - ҚР 30.12.2016 </w:t>
      </w:r>
      <w:r>
        <w:rPr>
          <w:rFonts w:ascii="Times New Roman"/>
          <w:b w:val="false"/>
          <w:i w:val="false"/>
          <w:color w:val="000000"/>
          <w:sz w:val="28"/>
        </w:rPr>
        <w:t>№ 39-VI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167-бап. Жазасын өтеуден босатылатын адамдарға көмек көрсету</w:t>
      </w:r>
    </w:p>
    <w:bookmarkStart w:name="z866" w:id="1150"/>
    <w:p>
      <w:pPr>
        <w:spacing w:after="0"/>
        <w:ind w:left="0"/>
        <w:jc w:val="both"/>
      </w:pPr>
      <w:r>
        <w:rPr>
          <w:rFonts w:ascii="Times New Roman"/>
          <w:b w:val="false"/>
          <w:i w:val="false"/>
          <w:color w:val="000000"/>
          <w:sz w:val="28"/>
        </w:rPr>
        <w:t>
      1. Қамаққа алу, бас бостандығынан айыру түрiндегi жазасын өтеуден босатылатын адамдар өздері таңдаған тұрғылықты жерiне немесе жұмыс орнына дейiн тегiн жол жүрумен, сондай-ақ Қазақстан Республикасы аумағының шегінде жол жүргенде тамақ өнімдерімен не ақшамен қамтамасыз етiледi.</w:t>
      </w:r>
    </w:p>
    <w:bookmarkEnd w:id="1150"/>
    <w:bookmarkStart w:name="z867" w:id="1151"/>
    <w:p>
      <w:pPr>
        <w:spacing w:after="0"/>
        <w:ind w:left="0"/>
        <w:jc w:val="both"/>
      </w:pPr>
      <w:r>
        <w:rPr>
          <w:rFonts w:ascii="Times New Roman"/>
          <w:b w:val="false"/>
          <w:i w:val="false"/>
          <w:color w:val="000000"/>
          <w:sz w:val="28"/>
        </w:rPr>
        <w:t>
      2. Мекемеден босатылатын адамның маусым бойынша қажетті киімі, аяқкиімі және оларды сатып алуға қаражаты болмаған жағдайда, ол бюджет қаражаты есебінен киіммен және аяқкиіммен қамтамасыз етіледі.</w:t>
      </w:r>
    </w:p>
    <w:bookmarkEnd w:id="1151"/>
    <w:bookmarkStart w:name="z868" w:id="1152"/>
    <w:p>
      <w:pPr>
        <w:spacing w:after="0"/>
        <w:ind w:left="0"/>
        <w:jc w:val="both"/>
      </w:pPr>
      <w:r>
        <w:rPr>
          <w:rFonts w:ascii="Times New Roman"/>
          <w:b w:val="false"/>
          <w:i w:val="false"/>
          <w:color w:val="000000"/>
          <w:sz w:val="28"/>
        </w:rPr>
        <w:t>
      3. Жазадан босатылатын адамдарды тамақпен, киiммен, аяқкиiммен қамтамасыз етудi, сондай-ақ жол жүруіне ақы төлеуді жазаны орындайтын мекеме жүргізеді.</w:t>
      </w:r>
    </w:p>
    <w:bookmarkEnd w:id="1152"/>
    <w:bookmarkStart w:name="z869" w:id="1153"/>
    <w:p>
      <w:pPr>
        <w:spacing w:after="0"/>
        <w:ind w:left="0"/>
        <w:jc w:val="both"/>
      </w:pPr>
      <w:r>
        <w:rPr>
          <w:rFonts w:ascii="Times New Roman"/>
          <w:b w:val="false"/>
          <w:i w:val="false"/>
          <w:color w:val="000000"/>
          <w:sz w:val="28"/>
        </w:rPr>
        <w:t>
      4. Бірінші немесе екінші топтағы мүгедектігі бар адамдарды, жүкті әйелдер мен жас балалары бар әйелдерді, сондай-ақ кәмелетке толмағандарды бас бостандығынан айыру түріндегі жазасын өтеуден босату кезінде мекеме әкімшілігі олардың жұбайын (зайыбын), туыстарын не сотталған адамның өтінішінде аталған өзге де адамдарды, сондай-ақ сотталған адамның таңдаған тұрғылықты жеріндегі пробация қызметін алты ай бұрын хабардар етеді.</w:t>
      </w:r>
    </w:p>
    <w:bookmarkEnd w:id="1153"/>
    <w:bookmarkStart w:name="z870" w:id="1154"/>
    <w:p>
      <w:pPr>
        <w:spacing w:after="0"/>
        <w:ind w:left="0"/>
        <w:jc w:val="both"/>
      </w:pPr>
      <w:r>
        <w:rPr>
          <w:rFonts w:ascii="Times New Roman"/>
          <w:b w:val="false"/>
          <w:i w:val="false"/>
          <w:color w:val="000000"/>
          <w:sz w:val="28"/>
        </w:rPr>
        <w:t>
      5. Мекемелерден босатылатын, денсаулық жағдайы бойынша ұдайы күтiмге мұқтаж адамдар, сондай-ақ он алты жасқа дейiнгi кәмелетке толмағандар тұрғылықты жерiне жұбайының (зайыбының), туыстарының немесе оларды алып кетуге келген өзге де адамдардың не мекеме немесе сотталған адамның таңдаған тұрғылықты жері бойынша пробация қызметі жұмыскерiнің еріп жүруімен жiберiледi.</w:t>
      </w:r>
    </w:p>
    <w:bookmarkEnd w:id="1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167-бапқа өзгеріс енгізілді - ҚР 30.12.2016 </w:t>
      </w:r>
      <w:r>
        <w:rPr>
          <w:rFonts w:ascii="Times New Roman"/>
          <w:b w:val="false"/>
          <w:i w:val="false"/>
          <w:color w:val="000000"/>
          <w:sz w:val="28"/>
        </w:rPr>
        <w:t>№ 39-VI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168-бап. Жазасын өтеуден босатылған адамдардың жұмысқа және тұрмыста орналасуына, оларға басқа да әлеуметтiк көмек түрлерiнің ұсынылуына жәрдем көрсету</w:t>
      </w:r>
    </w:p>
    <w:bookmarkStart w:name="z964" w:id="1155"/>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әкiмдiгi:</w:t>
      </w:r>
    </w:p>
    <w:bookmarkEnd w:id="1155"/>
    <w:bookmarkStart w:name="z965" w:id="1156"/>
    <w:p>
      <w:pPr>
        <w:spacing w:after="0"/>
        <w:ind w:left="0"/>
        <w:jc w:val="both"/>
      </w:pPr>
      <w:r>
        <w:rPr>
          <w:rFonts w:ascii="Times New Roman"/>
          <w:b w:val="false"/>
          <w:i w:val="false"/>
          <w:color w:val="000000"/>
          <w:sz w:val="28"/>
        </w:rPr>
        <w:t>
      1) жазасын өтеуден босатылған адамдардың жұмысқа және тұрмыста орналасуына, сондай-ақ оларға басқа да әлеуметтiк көмек түрлерiнің ұсынылуына жәрдем көрсетеді;</w:t>
      </w:r>
    </w:p>
    <w:bookmarkEnd w:id="1156"/>
    <w:bookmarkStart w:name="z966" w:id="1157"/>
    <w:p>
      <w:pPr>
        <w:spacing w:after="0"/>
        <w:ind w:left="0"/>
        <w:jc w:val="both"/>
      </w:pPr>
      <w:r>
        <w:rPr>
          <w:rFonts w:ascii="Times New Roman"/>
          <w:b w:val="false"/>
          <w:i w:val="false"/>
          <w:color w:val="000000"/>
          <w:sz w:val="28"/>
        </w:rPr>
        <w:t>
      2) мекемелерден босатылған адамдар үшін жыл сайын жұмыс орындарына квоталар бөледі, сондай-ақ оларды жұмысқа орналастыратын жеке және заңды тұлғаларды көтермелейді.</w:t>
      </w:r>
    </w:p>
    <w:bookmarkEnd w:id="1157"/>
    <w:bookmarkStart w:name="z967" w:id="1158"/>
    <w:p>
      <w:pPr>
        <w:spacing w:after="0"/>
        <w:ind w:left="0"/>
        <w:jc w:val="both"/>
      </w:pPr>
      <w:r>
        <w:rPr>
          <w:rFonts w:ascii="Times New Roman"/>
          <w:b w:val="false"/>
          <w:i w:val="false"/>
          <w:color w:val="000000"/>
          <w:sz w:val="28"/>
        </w:rPr>
        <w:t>
      2. Мекемеден босатылған адам жұмысқа және тұрмыста орналасуда өзіне көмек ұсынылуы және әлеуметтік көмектің өзге де түрлері ұсынылуы үшін жергілікті атқарушы органдарға, қоғамдық бірлестіктер мен өзге де ұйымдарға жүгінуге құқылы.</w:t>
      </w:r>
    </w:p>
    <w:bookmarkEnd w:id="1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169-бап. Шартты түрде мерзiмiнен бұрын босатылған адамның мінез-құлқын пробациялық бақылау</w:t>
      </w:r>
    </w:p>
    <w:bookmarkStart w:name="z871" w:id="1159"/>
    <w:p>
      <w:pPr>
        <w:spacing w:after="0"/>
        <w:ind w:left="0"/>
        <w:jc w:val="both"/>
      </w:pPr>
      <w:r>
        <w:rPr>
          <w:rFonts w:ascii="Times New Roman"/>
          <w:b w:val="false"/>
          <w:i w:val="false"/>
          <w:color w:val="000000"/>
          <w:sz w:val="28"/>
        </w:rPr>
        <w:t>
      1. Жазасын өтеуден шартты түрде мерзiмiнен бұрын босатылған адамның мінез-құлқын бақылауды оның тұрғылықты жерiндегі iшкi iстер органдарының полиция қызметкерлері қылмыстық-атқару қызметі саласындағы уәкілетті орган айқындайтын тәртіппен жүзеге асырады.</w:t>
      </w:r>
    </w:p>
    <w:bookmarkEnd w:id="1159"/>
    <w:p>
      <w:pPr>
        <w:spacing w:after="0"/>
        <w:ind w:left="0"/>
        <w:jc w:val="both"/>
      </w:pPr>
      <w:r>
        <w:rPr>
          <w:rFonts w:ascii="Times New Roman"/>
          <w:b w:val="false"/>
          <w:i w:val="false"/>
          <w:color w:val="000000"/>
          <w:sz w:val="28"/>
        </w:rPr>
        <w:t>
      Шартты түрде мерзiмiнен бұрын босатылған адамды тиiсiнше бақылауды қамтамасыз ету және оның тұрған жерi туралы ақпарат алу үшiн iшкi iстер органдарының полиция қызметкерлері тізбесін Қазақстан Республикасының Үкiметi бекітетін электрондық бақылау құралдарын қолдануға құқылы.</w:t>
      </w:r>
    </w:p>
    <w:p>
      <w:pPr>
        <w:spacing w:after="0"/>
        <w:ind w:left="0"/>
        <w:jc w:val="both"/>
      </w:pPr>
      <w:r>
        <w:rPr>
          <w:rFonts w:ascii="Times New Roman"/>
          <w:b w:val="false"/>
          <w:i w:val="false"/>
          <w:color w:val="000000"/>
          <w:sz w:val="28"/>
        </w:rPr>
        <w:t>
      Электрондық бақылау құралдарын қолдану тәртібін қылмыстық-атқару қызметі саласындағы уәкілетті орган айқындайды.</w:t>
      </w:r>
    </w:p>
    <w:bookmarkStart w:name="z872" w:id="1160"/>
    <w:p>
      <w:pPr>
        <w:spacing w:after="0"/>
        <w:ind w:left="0"/>
        <w:jc w:val="both"/>
      </w:pPr>
      <w:r>
        <w:rPr>
          <w:rFonts w:ascii="Times New Roman"/>
          <w:b w:val="false"/>
          <w:i w:val="false"/>
          <w:color w:val="000000"/>
          <w:sz w:val="28"/>
        </w:rPr>
        <w:t>
      2. Ішкі істер органдары шартты түрде мерзiмiнен бұрын босатылған адамдарды жазасының қалған өтелмеген бөлiгi iшiнде дербес есепке алуды жүзеге асырады, оларға жүктелген мiндеттердiң орындалуын бақылайды.</w:t>
      </w:r>
    </w:p>
    <w:bookmarkEnd w:id="1160"/>
    <w:bookmarkStart w:name="z873" w:id="1161"/>
    <w:p>
      <w:pPr>
        <w:spacing w:after="0"/>
        <w:ind w:left="0"/>
        <w:jc w:val="both"/>
      </w:pPr>
      <w:r>
        <w:rPr>
          <w:rFonts w:ascii="Times New Roman"/>
          <w:b w:val="false"/>
          <w:i w:val="false"/>
          <w:color w:val="000000"/>
          <w:sz w:val="28"/>
        </w:rPr>
        <w:t>
      3. Егер шартты түрде мерзімінен бұрын босату қолданылған адам жазасының қалған өтелмеген бөлігі ішінде бірнеше рет әкімшілік құқық бұзушылық жасап, сол үшін оған әкімшілік жаза қолданылған болса немесе шартты түрде мерзімінен бұрын босатуды қолдану кезінде өзіне жүктелген міндеттерді орындаудан қаскөйлікпен жалтарған болса, ішкі істер органы сотқа шартты түрде мерзімінен бұрын босатудың күшін жою және жазасының қалған өтелмеген бөлігін орындау туралы ұсыну жібереді.</w:t>
      </w:r>
    </w:p>
    <w:bookmarkEnd w:id="1161"/>
    <w:bookmarkStart w:name="z874" w:id="1162"/>
    <w:p>
      <w:pPr>
        <w:spacing w:after="0"/>
        <w:ind w:left="0"/>
        <w:jc w:val="both"/>
      </w:pPr>
      <w:r>
        <w:rPr>
          <w:rFonts w:ascii="Times New Roman"/>
          <w:b w:val="false"/>
          <w:i w:val="false"/>
          <w:color w:val="000000"/>
          <w:sz w:val="28"/>
        </w:rPr>
        <w:t>
      4. Ішкі істер органдары шартты түрде мерзімінен бұрын босатылған адамды есепке қойғаннан кейін:</w:t>
      </w:r>
    </w:p>
    <w:bookmarkEnd w:id="1162"/>
    <w:p>
      <w:pPr>
        <w:spacing w:after="0"/>
        <w:ind w:left="0"/>
        <w:jc w:val="both"/>
      </w:pPr>
      <w:r>
        <w:rPr>
          <w:rFonts w:ascii="Times New Roman"/>
          <w:b w:val="false"/>
          <w:i w:val="false"/>
          <w:color w:val="000000"/>
          <w:sz w:val="28"/>
        </w:rPr>
        <w:t>
      1) оған әлеуметтік-құқықтық көмек көрсету үшін оның жергілікті атқарушы органдарға келуін қамтамасыз етеді;</w:t>
      </w:r>
    </w:p>
    <w:p>
      <w:pPr>
        <w:spacing w:after="0"/>
        <w:ind w:left="0"/>
        <w:jc w:val="both"/>
      </w:pPr>
      <w:r>
        <w:rPr>
          <w:rFonts w:ascii="Times New Roman"/>
          <w:b w:val="false"/>
          <w:i w:val="false"/>
          <w:color w:val="000000"/>
          <w:sz w:val="28"/>
        </w:rPr>
        <w:t>
      2) сот қаулысының көшірмесін жергілікті атқарушы органдарға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77" w:id="1163"/>
    <w:p>
      <w:pPr>
        <w:spacing w:after="0"/>
        <w:ind w:left="0"/>
        <w:jc w:val="both"/>
      </w:pPr>
      <w:r>
        <w:rPr>
          <w:rFonts w:ascii="Times New Roman"/>
          <w:b w:val="false"/>
          <w:i w:val="false"/>
          <w:color w:val="000000"/>
          <w:sz w:val="28"/>
        </w:rPr>
        <w:t>
      7. Шартты түрде мерзімінен бұрын босатылған адам өзіне әлеуметтік-құқықтық көмек ұсынылуы үшін жергілікті атқарушы органдарға, қоғамдық бірлестіктер мен өзге де ұйымдарға жүгінуге құқылы.</w:t>
      </w:r>
    </w:p>
    <w:bookmarkEnd w:id="1163"/>
    <w:p>
      <w:pPr>
        <w:spacing w:after="0"/>
        <w:ind w:left="0"/>
        <w:jc w:val="both"/>
      </w:pPr>
      <w:r>
        <w:rPr>
          <w:rFonts w:ascii="Times New Roman"/>
          <w:b w:val="false"/>
          <w:i w:val="false"/>
          <w:color w:val="000000"/>
          <w:sz w:val="28"/>
        </w:rPr>
        <w:t>
      Жергілікті атқарушы органдар, қоғамдық бірлестіктер және өзге де ұйымдар шартты түрде мерзімінен бұрын босатылған адамға Қазақстан Республикасының заңнамасына сәйкес әлеуметтік-құқықтық көмек көрсетеді.</w:t>
      </w:r>
    </w:p>
    <w:bookmarkStart w:name="z878" w:id="1164"/>
    <w:p>
      <w:pPr>
        <w:spacing w:after="0"/>
        <w:ind w:left="0"/>
        <w:jc w:val="both"/>
      </w:pPr>
      <w:r>
        <w:rPr>
          <w:rFonts w:ascii="Times New Roman"/>
          <w:b w:val="false"/>
          <w:i w:val="false"/>
          <w:color w:val="000000"/>
          <w:sz w:val="28"/>
        </w:rPr>
        <w:t>
      8. Шартты түрде мерзімінен бұрын босатылған адам:</w:t>
      </w:r>
    </w:p>
    <w:bookmarkEnd w:id="1164"/>
    <w:p>
      <w:pPr>
        <w:spacing w:after="0"/>
        <w:ind w:left="0"/>
        <w:jc w:val="both"/>
      </w:pPr>
      <w:r>
        <w:rPr>
          <w:rFonts w:ascii="Times New Roman"/>
          <w:b w:val="false"/>
          <w:i w:val="false"/>
          <w:color w:val="000000"/>
          <w:sz w:val="28"/>
        </w:rPr>
        <w:t>
      1) мекемеден босатылған күннен бастап бес жұмыс күні ішінде тұрғылықты жеріндегі ішкі істер органдарында тіркеуден өтуге;</w:t>
      </w:r>
    </w:p>
    <w:p>
      <w:pPr>
        <w:spacing w:after="0"/>
        <w:ind w:left="0"/>
        <w:jc w:val="both"/>
      </w:pPr>
      <w:r>
        <w:rPr>
          <w:rFonts w:ascii="Times New Roman"/>
          <w:b w:val="false"/>
          <w:i w:val="false"/>
          <w:color w:val="000000"/>
          <w:sz w:val="28"/>
        </w:rPr>
        <w:t>
      2) өзі есебінде тұрған ішкі істер органына айына кемінде бір рет өзінің мінез-құлқы туралы есеп беру үшін келіп тұруға;</w:t>
      </w:r>
    </w:p>
    <w:p>
      <w:pPr>
        <w:spacing w:after="0"/>
        <w:ind w:left="0"/>
        <w:jc w:val="both"/>
      </w:pPr>
      <w:r>
        <w:rPr>
          <w:rFonts w:ascii="Times New Roman"/>
          <w:b w:val="false"/>
          <w:i w:val="false"/>
          <w:color w:val="000000"/>
          <w:sz w:val="28"/>
        </w:rPr>
        <w:t>
      3) ішкі істер органдары айқындаған уақытта тұрғылықты жерін тастап кетпеуге;</w:t>
      </w:r>
    </w:p>
    <w:p>
      <w:pPr>
        <w:spacing w:after="0"/>
        <w:ind w:left="0"/>
        <w:jc w:val="both"/>
      </w:pPr>
      <w:r>
        <w:rPr>
          <w:rFonts w:ascii="Times New Roman"/>
          <w:b w:val="false"/>
          <w:i w:val="false"/>
          <w:color w:val="000000"/>
          <w:sz w:val="28"/>
        </w:rPr>
        <w:t>
      4) ішкі істер органдарын жазбаша хабардар етпестен тұрақты тұрғылықты жерін, жұмыс пен оқу орнын ауыстырмауға;</w:t>
      </w:r>
    </w:p>
    <w:p>
      <w:pPr>
        <w:spacing w:after="0"/>
        <w:ind w:left="0"/>
        <w:jc w:val="both"/>
      </w:pPr>
      <w:r>
        <w:rPr>
          <w:rFonts w:ascii="Times New Roman"/>
          <w:b w:val="false"/>
          <w:i w:val="false"/>
          <w:color w:val="000000"/>
          <w:sz w:val="28"/>
        </w:rPr>
        <w:t>
      5) ішкі істер органдары айқындаған орындарға жұмыс пен оқудан бос уақытта бармауға;</w:t>
      </w:r>
    </w:p>
    <w:p>
      <w:pPr>
        <w:spacing w:after="0"/>
        <w:ind w:left="0"/>
        <w:jc w:val="both"/>
      </w:pPr>
      <w:r>
        <w:rPr>
          <w:rFonts w:ascii="Times New Roman"/>
          <w:b w:val="false"/>
          <w:i w:val="false"/>
          <w:color w:val="000000"/>
          <w:sz w:val="28"/>
        </w:rPr>
        <w:t>
      6) ішкі істер органдарының жазбаша рұқсатынсыз басқа жерлерге шықпауға;</w:t>
      </w:r>
    </w:p>
    <w:p>
      <w:pPr>
        <w:spacing w:after="0"/>
        <w:ind w:left="0"/>
        <w:jc w:val="both"/>
      </w:pPr>
      <w:r>
        <w:rPr>
          <w:rFonts w:ascii="Times New Roman"/>
          <w:b w:val="false"/>
          <w:i w:val="false"/>
          <w:color w:val="000000"/>
          <w:sz w:val="28"/>
        </w:rPr>
        <w:t>
      6-1) негізгі жазаны толық өтегенге және пробациялық бақылау мерзімі аяқталғанға дейін Қазақстан Республикасының аумағынан кетпеуге;</w:t>
      </w:r>
    </w:p>
    <w:p>
      <w:pPr>
        <w:spacing w:after="0"/>
        <w:ind w:left="0"/>
        <w:jc w:val="both"/>
      </w:pPr>
      <w:r>
        <w:rPr>
          <w:rFonts w:ascii="Times New Roman"/>
          <w:b w:val="false"/>
          <w:i w:val="false"/>
          <w:color w:val="000000"/>
          <w:sz w:val="28"/>
        </w:rPr>
        <w:t>
      6-2) алкогольдік ішімдіктерді, сондай-ақ медициналық емес мақсаттарда есірткі мен психотроптық заттарды, сол тектестерді тұтынбауға;</w:t>
      </w:r>
    </w:p>
    <w:p>
      <w:pPr>
        <w:spacing w:after="0"/>
        <w:ind w:left="0"/>
        <w:jc w:val="both"/>
      </w:pPr>
      <w:r>
        <w:rPr>
          <w:rFonts w:ascii="Times New Roman"/>
          <w:b w:val="false"/>
          <w:i w:val="false"/>
          <w:color w:val="000000"/>
          <w:sz w:val="28"/>
        </w:rPr>
        <w:t>
      7) жәбірленушінің денсаулығына, мүлкіне келтірілген залалдың немесе мемлекетке келтірілген материалдық залалдың орнын толтыру жөнінде шаралар қолдануға;</w:t>
      </w:r>
    </w:p>
    <w:p>
      <w:pPr>
        <w:spacing w:after="0"/>
        <w:ind w:left="0"/>
        <w:jc w:val="both"/>
      </w:pPr>
      <w:r>
        <w:rPr>
          <w:rFonts w:ascii="Times New Roman"/>
          <w:b w:val="false"/>
          <w:i w:val="false"/>
          <w:color w:val="000000"/>
          <w:sz w:val="28"/>
        </w:rPr>
        <w:t>
      8) ішкі істер органдарының талап етуі бойынша түсініктеме және шартты түрде мерзімінен бұрын босатылған адамның мінез-құлқына бақылауды жүзеге асыру үшін қажетті өзге де құжаттарды ұсынуға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18.11.2015 </w:t>
      </w:r>
      <w:r>
        <w:rPr>
          <w:rFonts w:ascii="Times New Roman"/>
          <w:b w:val="false"/>
          <w:i w:val="false"/>
          <w:color w:val="000000"/>
          <w:sz w:val="28"/>
        </w:rPr>
        <w:t>№ 412-V</w:t>
      </w:r>
      <w:r>
        <w:rPr>
          <w:rFonts w:ascii="Times New Roman"/>
          <w:b w:val="false"/>
          <w:i w:val="false"/>
          <w:color w:val="ff0000"/>
          <w:sz w:val="28"/>
        </w:rPr>
        <w:t xml:space="preserve"> Заңымен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879" w:id="1165"/>
    <w:p>
      <w:pPr>
        <w:spacing w:after="0"/>
        <w:ind w:left="0"/>
        <w:jc w:val="both"/>
      </w:pPr>
      <w:r>
        <w:rPr>
          <w:rFonts w:ascii="Times New Roman"/>
          <w:b w:val="false"/>
          <w:i w:val="false"/>
          <w:color w:val="000000"/>
          <w:sz w:val="28"/>
        </w:rPr>
        <w:t>
      9. Шартты түрде мерзімінен бұрын босатылған адам пробациялық бақылаудан жалтарған жағдайда, ішкі істер органдары оның тұрған жерін және жалтару себептерін анықтау бойынша бастапқы іс-шараларды жүргізеді.</w:t>
      </w:r>
    </w:p>
    <w:bookmarkEnd w:id="1165"/>
    <w:p>
      <w:pPr>
        <w:spacing w:after="0"/>
        <w:ind w:left="0"/>
        <w:jc w:val="both"/>
      </w:pPr>
      <w:r>
        <w:rPr>
          <w:rFonts w:ascii="Times New Roman"/>
          <w:b w:val="false"/>
          <w:i w:val="false"/>
          <w:color w:val="000000"/>
          <w:sz w:val="28"/>
        </w:rPr>
        <w:t>
      Шартты түрде мерзімінен бұрын босатылған адамның тұратын жері анықталмаған жағдайда, ішкі істер органдары сотқа оған іздестіру жариялау туралы не бұлтартпау шараларын таңдау туралы ұсыну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өзгерістер енгізілді - ҚР 28.11.2014 </w:t>
      </w:r>
      <w:r>
        <w:rPr>
          <w:rFonts w:ascii="Times New Roman"/>
          <w:b w:val="false"/>
          <w:i w:val="false"/>
          <w:color w:val="000000"/>
          <w:sz w:val="28"/>
        </w:rPr>
        <w:t>№ 257-V</w:t>
      </w:r>
      <w:r>
        <w:rPr>
          <w:rFonts w:ascii="Times New Roman"/>
          <w:b w:val="false"/>
          <w:i w:val="false"/>
          <w:color w:val="ff0000"/>
          <w:sz w:val="28"/>
        </w:rPr>
        <w:t xml:space="preserve"> (қолданысқа енгізілу тәртібін 10-баптың </w:t>
      </w:r>
      <w:r>
        <w:rPr>
          <w:rFonts w:ascii="Times New Roman"/>
          <w:b w:val="false"/>
          <w:i w:val="false"/>
          <w:color w:val="000000"/>
          <w:sz w:val="28"/>
        </w:rPr>
        <w:t>12) тармақшасынан</w:t>
      </w:r>
      <w:r>
        <w:rPr>
          <w:rFonts w:ascii="Times New Roman"/>
          <w:b w:val="false"/>
          <w:i w:val="false"/>
          <w:color w:val="ff0000"/>
          <w:sz w:val="28"/>
        </w:rPr>
        <w:t xml:space="preserve"> қараңыз);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170-бап. Ауруына байланысты жазадан босатылған не жазасын өтеуді кейінге қалдыру қолданылған адамның денсаулық жағдайын бақылау</w:t>
      </w:r>
    </w:p>
    <w:p>
      <w:pPr>
        <w:spacing w:after="0"/>
        <w:ind w:left="0"/>
        <w:jc w:val="both"/>
      </w:pPr>
      <w:r>
        <w:rPr>
          <w:rFonts w:ascii="Times New Roman"/>
          <w:b w:val="false"/>
          <w:i w:val="false"/>
          <w:color w:val="ff0000"/>
          <w:sz w:val="28"/>
        </w:rPr>
        <w:t xml:space="preserve">
      Ескерту. 170-баптың тақырыбына өзгеріс енгізілді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880" w:id="1166"/>
    <w:p>
      <w:pPr>
        <w:spacing w:after="0"/>
        <w:ind w:left="0"/>
        <w:jc w:val="both"/>
      </w:pPr>
      <w:r>
        <w:rPr>
          <w:rFonts w:ascii="Times New Roman"/>
          <w:b w:val="false"/>
          <w:i w:val="false"/>
          <w:color w:val="000000"/>
          <w:sz w:val="28"/>
        </w:rPr>
        <w:t>
      1. Психикасының бұзылуына немесе өзге де ауыр сырқатына байланысты жазадан босатылған не жазасын өтеуді кейінге қалдыру қолданылған адамның денсаулық жағдайын бақылауды ол босатылған не ол бекітілген мекеменің әкімшілігі жүзеге асырады.</w:t>
      </w:r>
    </w:p>
    <w:bookmarkEnd w:id="1166"/>
    <w:bookmarkStart w:name="z881" w:id="1167"/>
    <w:p>
      <w:pPr>
        <w:spacing w:after="0"/>
        <w:ind w:left="0"/>
        <w:jc w:val="both"/>
      </w:pPr>
      <w:r>
        <w:rPr>
          <w:rFonts w:ascii="Times New Roman"/>
          <w:b w:val="false"/>
          <w:i w:val="false"/>
          <w:color w:val="000000"/>
          <w:sz w:val="28"/>
        </w:rPr>
        <w:t>
      2. Жазадан босатылған не жазасын өтеуді кейінге қалдыру қолданылған адам емделіп жатқан денсаулық сақтау ұйымы оның денсаулық жағдайы туралы ақпаратты мекеме әкімшілігіне тоқсан сайын береді, ал сауыққан немесе қайтыс болған жағдайларда оған дереу хабар береді.</w:t>
      </w:r>
    </w:p>
    <w:bookmarkEnd w:id="1167"/>
    <w:bookmarkStart w:name="z882" w:id="1168"/>
    <w:p>
      <w:pPr>
        <w:spacing w:after="0"/>
        <w:ind w:left="0"/>
        <w:jc w:val="both"/>
      </w:pPr>
      <w:r>
        <w:rPr>
          <w:rFonts w:ascii="Times New Roman"/>
          <w:b w:val="false"/>
          <w:i w:val="false"/>
          <w:color w:val="000000"/>
          <w:sz w:val="28"/>
        </w:rPr>
        <w:t>
      3. Адам сауыққан жағдайда, жазаны орындауды жалғастыру сотталғанның өтінішхаты бойынша не мекеме әкімшілігінің ұсынуы бойынша соттың қаулысымен жүргізіледі.</w:t>
      </w:r>
    </w:p>
    <w:bookmarkEnd w:id="1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171-бап. Жазасын өтеген адамдарды әкiмшiлiк қадағалау</w:t>
      </w:r>
    </w:p>
    <w:p>
      <w:pPr>
        <w:spacing w:after="0"/>
        <w:ind w:left="0"/>
        <w:jc w:val="both"/>
      </w:pPr>
      <w:r>
        <w:rPr>
          <w:rFonts w:ascii="Times New Roman"/>
          <w:b w:val="false"/>
          <w:i w:val="false"/>
          <w:color w:val="000000"/>
          <w:sz w:val="28"/>
        </w:rPr>
        <w:t>
      Әкімшілік қадағалау жазасын өтеген адамдарға:</w:t>
      </w:r>
    </w:p>
    <w:p>
      <w:pPr>
        <w:spacing w:after="0"/>
        <w:ind w:left="0"/>
        <w:jc w:val="both"/>
      </w:pPr>
      <w:r>
        <w:rPr>
          <w:rFonts w:ascii="Times New Roman"/>
          <w:b w:val="false"/>
          <w:i w:val="false"/>
          <w:color w:val="000000"/>
          <w:sz w:val="28"/>
        </w:rPr>
        <w:t>
      1) қауіпті қайталануы кезінде жасалған қылмыстары үшін, сол сияқты террористік немесе экстремистік қылмыстары, кәмелетке толмағандарға жыныстық тиіспеушілікке қарсы қылмыстары үшiн;</w:t>
      </w:r>
    </w:p>
    <w:p>
      <w:pPr>
        <w:spacing w:after="0"/>
        <w:ind w:left="0"/>
        <w:jc w:val="both"/>
      </w:pPr>
      <w:r>
        <w:rPr>
          <w:rFonts w:ascii="Times New Roman"/>
          <w:b w:val="false"/>
          <w:i w:val="false"/>
          <w:color w:val="000000"/>
          <w:sz w:val="28"/>
        </w:rPr>
        <w:t>
      2) ауыр және (немесе) аса ауыр қылмыстары үшін немесе қасақана қылмыстары үшін бас бостандығынан айыруға екі және одан да көп рет сотты болғандарға және жаза мерзімі аяқталған кезде дәрежесі үшінші теріс мінез-құлыққа ие болған сотталғандарға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172-бап. Өздеріне қатысты ішкi iстер органдарының әкiмшiлiк қадағалауын белгiлеу қажет адамдарға материалдарды дайындау және ресiмдеу</w:t>
      </w:r>
    </w:p>
    <w:bookmarkStart w:name="z883" w:id="1169"/>
    <w:p>
      <w:pPr>
        <w:spacing w:after="0"/>
        <w:ind w:left="0"/>
        <w:jc w:val="both"/>
      </w:pPr>
      <w:r>
        <w:rPr>
          <w:rFonts w:ascii="Times New Roman"/>
          <w:b w:val="false"/>
          <w:i w:val="false"/>
          <w:color w:val="000000"/>
          <w:sz w:val="28"/>
        </w:rPr>
        <w:t>
      1. Мекеме әкiмшiлiгi өздеріне қатысты iшкi iстер органдарының әкiмшiлiк қадағалауын белгілеу қажет адамдар тобын айқындайды және жаза мерзiмi аяқталғанға дейiн бiр айдан кешiктiрмей, сотқа осы адамдарға қатысты әкімшілік қадағалау белгілеу туралы ұсыну жібереді.</w:t>
      </w:r>
    </w:p>
    <w:bookmarkEnd w:id="1169"/>
    <w:bookmarkStart w:name="z884" w:id="1170"/>
    <w:p>
      <w:pPr>
        <w:spacing w:after="0"/>
        <w:ind w:left="0"/>
        <w:jc w:val="both"/>
      </w:pPr>
      <w:r>
        <w:rPr>
          <w:rFonts w:ascii="Times New Roman"/>
          <w:b w:val="false"/>
          <w:i w:val="false"/>
          <w:color w:val="000000"/>
          <w:sz w:val="28"/>
        </w:rPr>
        <w:t>
      2. Өзіне қатысты әкiмшiлiк қадағалау белгіленген адамды мекемеден босатар алдында мекеме әкiмшiлiгi оның таңдаған тұрғылықты жерiндегі iшкi iстер органына сот қаулысын, оған мінездеме беретін материалдар мен келетін уақыты туралы хабарлама жiбередi.</w:t>
      </w:r>
    </w:p>
    <w:bookmarkEnd w:id="1170"/>
    <w:bookmarkStart w:name="z885" w:id="1171"/>
    <w:p>
      <w:pPr>
        <w:spacing w:after="0"/>
        <w:ind w:left="0"/>
        <w:jc w:val="both"/>
      </w:pPr>
      <w:r>
        <w:rPr>
          <w:rFonts w:ascii="Times New Roman"/>
          <w:b w:val="false"/>
          <w:i w:val="false"/>
          <w:color w:val="000000"/>
          <w:sz w:val="28"/>
        </w:rPr>
        <w:t>
      3. Өзіне қатысты әкімшілік қадағалау белгіленген адам таңдаған тұрғылықты жеріне келмеген жағдайда, ішкі істер органы оның тұрған жерін және келмеу себептерін анықтау бойынша бастапқы іс-шараларды жүргізеді.</w:t>
      </w:r>
    </w:p>
    <w:bookmarkEnd w:id="1171"/>
    <w:p>
      <w:pPr>
        <w:spacing w:after="0"/>
        <w:ind w:left="0"/>
        <w:jc w:val="both"/>
      </w:pPr>
      <w:r>
        <w:rPr>
          <w:rFonts w:ascii="Times New Roman"/>
          <w:b w:val="false"/>
          <w:i w:val="false"/>
          <w:color w:val="000000"/>
          <w:sz w:val="28"/>
        </w:rPr>
        <w:t>
      Аталған адамның тұрған жері анықталмаған жағдайда, ішкі істер органы сотқа оған іздестіру жариялау және бұлтартпау шараларын таңдау туралы ұсыну енгізеді.</w:t>
      </w:r>
    </w:p>
    <w:bookmarkStart w:name="z887" w:id="1172"/>
    <w:p>
      <w:pPr>
        <w:spacing w:after="0"/>
        <w:ind w:left="0"/>
        <w:jc w:val="both"/>
      </w:pPr>
      <w:r>
        <w:rPr>
          <w:rFonts w:ascii="Times New Roman"/>
          <w:b w:val="false"/>
          <w:i w:val="false"/>
          <w:color w:val="000000"/>
          <w:sz w:val="28"/>
        </w:rPr>
        <w:t>
      4. Тиiсінше әкімшілік қадағалауды жүзеге асыру және сот өзіне қатысты әкімшілік қадағалау белгілеген адамның тұратын жерi туралы ақпаратты алу үшiн ішкі істер органдары тізбесін Қазақстан Республикасының Үкiметi айқындайтын электрондық бақылау құралдарын пайдалануға құқылы. Оларды қолдану тәртібін және ішкі істер органдарының қадағалауды жүзеге асыру жөніндегі қызметін ұйымдастыруды қылмыстық-атқару қызметі саласындағы уәкілетті орган айқындайды.</w:t>
      </w:r>
    </w:p>
    <w:bookmarkEnd w:id="1172"/>
    <w:bookmarkStart w:name="z888" w:id="1173"/>
    <w:p>
      <w:pPr>
        <w:spacing w:after="0"/>
        <w:ind w:left="0"/>
        <w:jc w:val="both"/>
      </w:pPr>
      <w:r>
        <w:rPr>
          <w:rFonts w:ascii="Times New Roman"/>
          <w:b w:val="false"/>
          <w:i w:val="false"/>
          <w:color w:val="000000"/>
          <w:sz w:val="28"/>
        </w:rPr>
        <w:t>
      5. Өзіне қатысты сот әкімшілік қадағалауды белгілеген адамды есепке қойғаннан кейін ішкі істер органдары:</w:t>
      </w:r>
    </w:p>
    <w:bookmarkEnd w:id="1173"/>
    <w:p>
      <w:pPr>
        <w:spacing w:after="0"/>
        <w:ind w:left="0"/>
        <w:jc w:val="both"/>
      </w:pPr>
      <w:r>
        <w:rPr>
          <w:rFonts w:ascii="Times New Roman"/>
          <w:b w:val="false"/>
          <w:i w:val="false"/>
          <w:color w:val="000000"/>
          <w:sz w:val="28"/>
        </w:rPr>
        <w:t>
      1) оған әлеуметтік-құқықтық көмек көрсету үшін оның жергілікті атқарушы органдарға келуін қамтамасыз етеді;</w:t>
      </w:r>
    </w:p>
    <w:p>
      <w:pPr>
        <w:spacing w:after="0"/>
        <w:ind w:left="0"/>
        <w:jc w:val="both"/>
      </w:pPr>
      <w:r>
        <w:rPr>
          <w:rFonts w:ascii="Times New Roman"/>
          <w:b w:val="false"/>
          <w:i w:val="false"/>
          <w:color w:val="000000"/>
          <w:sz w:val="28"/>
        </w:rPr>
        <w:t>
      2) сот қаулысының көшірмесін жергілікті атқарушы органдарға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90" w:id="1174"/>
    <w:p>
      <w:pPr>
        <w:spacing w:after="0"/>
        <w:ind w:left="0"/>
        <w:jc w:val="both"/>
      </w:pPr>
      <w:r>
        <w:rPr>
          <w:rFonts w:ascii="Times New Roman"/>
          <w:b w:val="false"/>
          <w:i w:val="false"/>
          <w:color w:val="000000"/>
          <w:sz w:val="28"/>
        </w:rPr>
        <w:t>
      8. Өзіне қатысты сот әкімшілік қадағалау белгілеген адам өзіне әлеуметтік-құқықтық көмек ұсынылуы үшін жергілікті атқарушы органдарға, қоғамдық бірлестіктер мен өзге де ұйымдарға жүгінуге құқылы.</w:t>
      </w:r>
    </w:p>
    <w:bookmarkEnd w:id="1174"/>
    <w:p>
      <w:pPr>
        <w:spacing w:after="0"/>
        <w:ind w:left="0"/>
        <w:jc w:val="both"/>
      </w:pPr>
      <w:r>
        <w:rPr>
          <w:rFonts w:ascii="Times New Roman"/>
          <w:b w:val="false"/>
          <w:i w:val="false"/>
          <w:color w:val="000000"/>
          <w:sz w:val="28"/>
        </w:rPr>
        <w:t>
      Жергілікті атқарушы органдар, қоғамдық бірлестіктер және өзге де ұйымдар өзіне қатысты сот әкімшілік қадағалау белгілеген адамға Қазақстан Республикасының заңнамасына сәйкес әлеуметтік-құқықтық көмек көрсетеді.</w:t>
      </w:r>
    </w:p>
    <w:bookmarkStart w:name="z891" w:id="1175"/>
    <w:p>
      <w:pPr>
        <w:spacing w:after="0"/>
        <w:ind w:left="0"/>
        <w:jc w:val="both"/>
      </w:pPr>
      <w:r>
        <w:rPr>
          <w:rFonts w:ascii="Times New Roman"/>
          <w:b w:val="false"/>
          <w:i w:val="false"/>
          <w:color w:val="000000"/>
          <w:sz w:val="28"/>
        </w:rPr>
        <w:t>
      9. Өзіне қатысты сот әкімшілік қадағалауды белгілеген адам айына кемінде бір рет тіркелу, есеп беру және өзімен профилактикалық әңгімелесу жүргізуге қатысу үшін өзі есебінде тұрған ішкі істер органына келіп тұруға міндетті.</w:t>
      </w:r>
    </w:p>
    <w:bookmarkEnd w:id="1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173-бап. Жазасын өтеуден босатылған, туберкулезбен ауыратын адамдарға мәжбүрлеп ем қолдану тәртібі</w:t>
      </w:r>
    </w:p>
    <w:p>
      <w:pPr>
        <w:spacing w:after="0"/>
        <w:ind w:left="0"/>
        <w:jc w:val="both"/>
      </w:pPr>
      <w:r>
        <w:rPr>
          <w:rFonts w:ascii="Times New Roman"/>
          <w:b w:val="false"/>
          <w:i w:val="false"/>
          <w:color w:val="ff0000"/>
          <w:sz w:val="28"/>
        </w:rPr>
        <w:t xml:space="preserve">
      Ескерту. 173-баптың тақырыбына өзгеріс енгізілді - ҚР 06.04.2015 </w:t>
      </w:r>
      <w:r>
        <w:rPr>
          <w:rFonts w:ascii="Times New Roman"/>
          <w:b w:val="false"/>
          <w:i w:val="false"/>
          <w:color w:val="ff0000"/>
          <w:sz w:val="28"/>
        </w:rPr>
        <w:t>№ 299-V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892" w:id="1176"/>
    <w:p>
      <w:pPr>
        <w:spacing w:after="0"/>
        <w:ind w:left="0"/>
        <w:jc w:val="both"/>
      </w:pPr>
      <w:r>
        <w:rPr>
          <w:rFonts w:ascii="Times New Roman"/>
          <w:b w:val="false"/>
          <w:i w:val="false"/>
          <w:color w:val="000000"/>
          <w:sz w:val="28"/>
        </w:rPr>
        <w:t>
       1. Мекемелерден босатылатын, жазаны өтеу кезеңінде емделудің толық курсынан өтпеген, айналасындағыларға қауіп төндіретін туберкулезбен ауыратын науқастар босатылғаннан кейін сот шешімі бойынша босатылған жеріндегі мамандандырылған туберкулезге қарсы ұйымдарда мәжбүрлеп емделуге жатады.</w:t>
      </w:r>
    </w:p>
    <w:bookmarkEnd w:id="1176"/>
    <w:bookmarkStart w:name="z893" w:id="1177"/>
    <w:p>
      <w:pPr>
        <w:spacing w:after="0"/>
        <w:ind w:left="0"/>
        <w:jc w:val="both"/>
      </w:pPr>
      <w:r>
        <w:rPr>
          <w:rFonts w:ascii="Times New Roman"/>
          <w:b w:val="false"/>
          <w:i w:val="false"/>
          <w:color w:val="000000"/>
          <w:sz w:val="28"/>
        </w:rPr>
        <w:t>
      2. Мекеме әкiмшiлiгi осы баптың бірінші бөлігінде аталған адамдарға қатысты жаза мерзiмi аяқталғанға дейін бiр айдан кешіктірмей, оған мәжбүрлі ем тағайындау туралы ұсынуды мекеме орналасқан жердегі сотқа жiбередi.</w:t>
      </w:r>
    </w:p>
    <w:bookmarkEnd w:id="1177"/>
    <w:bookmarkStart w:name="z894" w:id="1178"/>
    <w:p>
      <w:pPr>
        <w:spacing w:after="0"/>
        <w:ind w:left="0"/>
        <w:jc w:val="both"/>
      </w:pPr>
      <w:r>
        <w:rPr>
          <w:rFonts w:ascii="Times New Roman"/>
          <w:b w:val="false"/>
          <w:i w:val="false"/>
          <w:color w:val="000000"/>
          <w:sz w:val="28"/>
        </w:rPr>
        <w:t>
      3. Туберкулезбен ауыратын, өздеріне қатысты сот шешімімен мәжбүрлеп емдеу белгiленген адамдарды мекемелерден босату туралы хабарлама босатылған жердегі мамандандырылған туберкулезге қарсы ұйымдарға және iшкi iстер органдарына жiберiледi.</w:t>
      </w:r>
    </w:p>
    <w:bookmarkEnd w:id="1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173-бапқа өзгеріс енгізілді - ҚР 06.04.2015 </w:t>
      </w:r>
      <w:r>
        <w:rPr>
          <w:rFonts w:ascii="Times New Roman"/>
          <w:b w:val="false"/>
          <w:i w:val="false"/>
          <w:color w:val="000000"/>
          <w:sz w:val="28"/>
        </w:rPr>
        <w:t>№ 299-V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95" w:id="1179"/>
    <w:p>
      <w:pPr>
        <w:spacing w:after="0"/>
        <w:ind w:left="0"/>
        <w:jc w:val="left"/>
      </w:pPr>
      <w:r>
        <w:rPr>
          <w:rFonts w:ascii="Times New Roman"/>
          <w:b/>
          <w:i w:val="false"/>
          <w:color w:val="000000"/>
        </w:rPr>
        <w:t xml:space="preserve"> 28-тарау. ШАРТТЫ ТҮРДЕ СОТТАЛҒАН АДАМДАРҒА ПРОБАЦИЯЛЫҚ</w:t>
      </w:r>
      <w:r>
        <w:br/>
      </w:r>
      <w:r>
        <w:rPr>
          <w:rFonts w:ascii="Times New Roman"/>
          <w:b/>
          <w:i w:val="false"/>
          <w:color w:val="000000"/>
        </w:rPr>
        <w:t>БАҚЫЛАУДЫ ЖҮЗЕГЕ АСЫРУ</w:t>
      </w:r>
    </w:p>
    <w:bookmarkEnd w:id="1179"/>
    <w:p>
      <w:pPr>
        <w:spacing w:after="0"/>
        <w:ind w:left="0"/>
        <w:jc w:val="both"/>
      </w:pPr>
      <w:r>
        <w:rPr>
          <w:rFonts w:ascii="Times New Roman"/>
          <w:b/>
          <w:i w:val="false"/>
          <w:color w:val="000000"/>
          <w:sz w:val="28"/>
        </w:rPr>
        <w:t>174-бап. Шартты түрде сотталған адамдарға пробациялық бақылауды жүзеге асыру және оларға әлеуметтiк-құқықтық көмек көрсету тәртiбi</w:t>
      </w:r>
    </w:p>
    <w:bookmarkStart w:name="z896" w:id="1180"/>
    <w:p>
      <w:pPr>
        <w:spacing w:after="0"/>
        <w:ind w:left="0"/>
        <w:jc w:val="both"/>
      </w:pPr>
      <w:r>
        <w:rPr>
          <w:rFonts w:ascii="Times New Roman"/>
          <w:b w:val="false"/>
          <w:i w:val="false"/>
          <w:color w:val="000000"/>
          <w:sz w:val="28"/>
        </w:rPr>
        <w:t>
      1. Пробациялық бақылаудағы, шартты түрде сотталған адамды есепке қойған кезде пробация қызметі:</w:t>
      </w:r>
    </w:p>
    <w:bookmarkEnd w:id="1180"/>
    <w:p>
      <w:pPr>
        <w:spacing w:after="0"/>
        <w:ind w:left="0"/>
        <w:jc w:val="both"/>
      </w:pPr>
      <w:r>
        <w:rPr>
          <w:rFonts w:ascii="Times New Roman"/>
          <w:b w:val="false"/>
          <w:i w:val="false"/>
          <w:color w:val="000000"/>
          <w:sz w:val="28"/>
        </w:rPr>
        <w:t>
      1) денсаулық жағдайын, оның бiлiм деңгейiн, жұмыспен қамтылуын, тұрғылықты жерiнiң бар-жоғын анықтай отырып, сотталған адамның жеке басын зерделеуді жүргізеді;</w:t>
      </w:r>
    </w:p>
    <w:p>
      <w:pPr>
        <w:spacing w:after="0"/>
        <w:ind w:left="0"/>
        <w:jc w:val="both"/>
      </w:pPr>
      <w:r>
        <w:rPr>
          <w:rFonts w:ascii="Times New Roman"/>
          <w:b w:val="false"/>
          <w:i w:val="false"/>
          <w:color w:val="000000"/>
          <w:sz w:val="28"/>
        </w:rPr>
        <w:t>
      2) әлеуметтiк-құқықтық көмек алу, оған қатысты пробациялық бақылауды жүзеге асыру және тоқтату тәртiбiн түсiндiредi, сондай-ақ тiркелу үшiн пробация қызметiне келу күндерiн белгiлейдi;</w:t>
      </w:r>
    </w:p>
    <w:p>
      <w:pPr>
        <w:spacing w:after="0"/>
        <w:ind w:left="0"/>
        <w:jc w:val="both"/>
      </w:pPr>
      <w:r>
        <w:rPr>
          <w:rFonts w:ascii="Times New Roman"/>
          <w:b w:val="false"/>
          <w:i w:val="false"/>
          <w:color w:val="000000"/>
          <w:sz w:val="28"/>
        </w:rPr>
        <w:t>
      3) сот жүктеген мiндеттердi орындау, оларды орындамағаны, сондай-ақ пробациялық бақылау тәртiбiн бұзғаны үшiн жауаптылыққа тарту тәртiбiн түсiндiредi;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98" w:id="1181"/>
    <w:p>
      <w:pPr>
        <w:spacing w:after="0"/>
        <w:ind w:left="0"/>
        <w:jc w:val="both"/>
      </w:pPr>
      <w:r>
        <w:rPr>
          <w:rFonts w:ascii="Times New Roman"/>
          <w:b w:val="false"/>
          <w:i w:val="false"/>
          <w:color w:val="000000"/>
          <w:sz w:val="28"/>
        </w:rPr>
        <w:t>
      3. Шартты түрде сотталған адам өзіне әлеуметтік-құқықтық көмек ұсынылуы үшін жергілікті атқарушы органдарға, қоғамдық бірлестіктер мен өзге де ұйымдарға жүгінуге құқылы.</w:t>
      </w:r>
    </w:p>
    <w:bookmarkEnd w:id="1181"/>
    <w:p>
      <w:pPr>
        <w:spacing w:after="0"/>
        <w:ind w:left="0"/>
        <w:jc w:val="both"/>
      </w:pPr>
      <w:r>
        <w:rPr>
          <w:rFonts w:ascii="Times New Roman"/>
          <w:b w:val="false"/>
          <w:i w:val="false"/>
          <w:color w:val="000000"/>
          <w:sz w:val="28"/>
        </w:rPr>
        <w:t>
      Жергілікті атқарушы органдар, қоғамдық бірлестіктер және өзге де ұйымдар шартты түрде сотталған адамға Қазақстан Республикасының заңнамасына сәйкес әлеуметтік-құқықтық көмек көрсетеді.</w:t>
      </w:r>
    </w:p>
    <w:bookmarkStart w:name="z899" w:id="1182"/>
    <w:p>
      <w:pPr>
        <w:spacing w:after="0"/>
        <w:ind w:left="0"/>
        <w:jc w:val="both"/>
      </w:pPr>
      <w:r>
        <w:rPr>
          <w:rFonts w:ascii="Times New Roman"/>
          <w:b w:val="false"/>
          <w:i w:val="false"/>
          <w:color w:val="000000"/>
          <w:sz w:val="28"/>
        </w:rPr>
        <w:t>
      4. Шартты түрде сотталған адамдар пробация қызметiнiң алдында өзiнiң мінез-құлқы туралы есеп беруге, сот жүктеген мiндеттердi орындауға, тiркелу үшiн, сондай-ақ шақыру бойынша пробация қызметіне айына екi рет (ауылдық жерде тұратындар бір рет) келіп тұруға мiндеттi. Дәлелсiз себептермен келмеген жағдайда, шартты түрде сотталған адамға күштеп әкелу қолданылады.</w:t>
      </w:r>
    </w:p>
    <w:bookmarkEnd w:id="1182"/>
    <w:bookmarkStart w:name="z900" w:id="1183"/>
    <w:p>
      <w:pPr>
        <w:spacing w:after="0"/>
        <w:ind w:left="0"/>
        <w:jc w:val="both"/>
      </w:pPr>
      <w:r>
        <w:rPr>
          <w:rFonts w:ascii="Times New Roman"/>
          <w:b w:val="false"/>
          <w:i w:val="false"/>
          <w:color w:val="000000"/>
          <w:sz w:val="28"/>
        </w:rPr>
        <w:t>
      5. Тиісінше пробациялық бақылауды қамтамасыз ету және сотталған адамдардың тұратын жерi туралы ақпарат алу үшiн пробация қызметi тізбесін Қазақстан Республикасының Үкiметi айқындайтын электрондық бақылау құралдарын пайдалануға құқылы.</w:t>
      </w:r>
    </w:p>
    <w:bookmarkEnd w:id="1183"/>
    <w:bookmarkStart w:name="z901" w:id="1184"/>
    <w:p>
      <w:pPr>
        <w:spacing w:after="0"/>
        <w:ind w:left="0"/>
        <w:jc w:val="both"/>
      </w:pPr>
      <w:r>
        <w:rPr>
          <w:rFonts w:ascii="Times New Roman"/>
          <w:b w:val="false"/>
          <w:i w:val="false"/>
          <w:color w:val="000000"/>
          <w:sz w:val="28"/>
        </w:rPr>
        <w:t>
      6. Шартты түрде сотталған адам пробациялық бақылаудан жалтарған жағдайда, пробация қызметi оның тұратын жерi мен жалтару себептерiн анықтау бойынша бастапқы iс-шараларды жүргiзедi. Оның тұратын жері анықталмаған жағдайда, пробация қызметі сотқа оған іздестiру жариялау және бұлтартпау шараларын таңдау туралы ұсыну енгізеді.</w:t>
      </w:r>
    </w:p>
    <w:bookmarkEnd w:id="1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175-бап. Пробациялық бақылау мерзiмiн есептеу</w:t>
      </w:r>
    </w:p>
    <w:bookmarkStart w:name="z902" w:id="1185"/>
    <w:p>
      <w:pPr>
        <w:spacing w:after="0"/>
        <w:ind w:left="0"/>
        <w:jc w:val="both"/>
      </w:pPr>
      <w:r>
        <w:rPr>
          <w:rFonts w:ascii="Times New Roman"/>
          <w:b w:val="false"/>
          <w:i w:val="false"/>
          <w:color w:val="000000"/>
          <w:sz w:val="28"/>
        </w:rPr>
        <w:t>
      1. Пробациялық бақылау мерзiмi шартты түрде сотталған адамды пробация қызметінің есебіне қойған кезден бастап есептеледi.</w:t>
      </w:r>
    </w:p>
    <w:bookmarkEnd w:id="1185"/>
    <w:bookmarkStart w:name="z903" w:id="1186"/>
    <w:p>
      <w:pPr>
        <w:spacing w:after="0"/>
        <w:ind w:left="0"/>
        <w:jc w:val="both"/>
      </w:pPr>
      <w:r>
        <w:rPr>
          <w:rFonts w:ascii="Times New Roman"/>
          <w:b w:val="false"/>
          <w:i w:val="false"/>
          <w:color w:val="000000"/>
          <w:sz w:val="28"/>
        </w:rPr>
        <w:t>
      2. Пробациялық бақылау сот үкімінде белгіленген барлық мерзім бойына жүзеге асырылады. Пробациялық бақылау мерзiмi өткеннен кейін пробация қызметi шартты түрде сотталған адамды өзінiң есебiнен шығарады.</w:t>
      </w:r>
    </w:p>
    <w:bookmarkEnd w:id="1186"/>
    <w:bookmarkStart w:name="z904" w:id="1187"/>
    <w:p>
      <w:pPr>
        <w:spacing w:after="0"/>
        <w:ind w:left="0"/>
        <w:jc w:val="both"/>
      </w:pPr>
      <w:r>
        <w:rPr>
          <w:rFonts w:ascii="Times New Roman"/>
          <w:b w:val="false"/>
          <w:i w:val="false"/>
          <w:color w:val="000000"/>
          <w:sz w:val="28"/>
        </w:rPr>
        <w:t>
      3. Пробациялық бақылау мерзiмiнiң өтуi шартты түрде сотталған адамға iздестiру жариялау туралы сот қаулысының негізінде бастапқы іздестіру іс-шараларын жүргізу басталған кезден бастап тоқтатыла тұрады және сот қаулысы бойынша қайта басталады.</w:t>
      </w:r>
    </w:p>
    <w:bookmarkEnd w:id="1187"/>
    <w:p>
      <w:pPr>
        <w:spacing w:after="0"/>
        <w:ind w:left="0"/>
        <w:jc w:val="both"/>
      </w:pPr>
      <w:r>
        <w:rPr>
          <w:rFonts w:ascii="Times New Roman"/>
          <w:b/>
          <w:i w:val="false"/>
          <w:color w:val="000000"/>
          <w:sz w:val="28"/>
        </w:rPr>
        <w:t>176-бап. Шартты түрде сотталған адамның жауаптылығы</w:t>
      </w:r>
    </w:p>
    <w:bookmarkStart w:name="z905" w:id="1188"/>
    <w:p>
      <w:pPr>
        <w:spacing w:after="0"/>
        <w:ind w:left="0"/>
        <w:jc w:val="both"/>
      </w:pPr>
      <w:r>
        <w:rPr>
          <w:rFonts w:ascii="Times New Roman"/>
          <w:b w:val="false"/>
          <w:i w:val="false"/>
          <w:color w:val="000000"/>
          <w:sz w:val="28"/>
        </w:rPr>
        <w:t>
      1. Егер шартты түрде сотталған адам:</w:t>
      </w:r>
    </w:p>
    <w:bookmarkEnd w:id="1188"/>
    <w:bookmarkStart w:name="z952" w:id="1189"/>
    <w:p>
      <w:pPr>
        <w:spacing w:after="0"/>
        <w:ind w:left="0"/>
        <w:jc w:val="both"/>
      </w:pPr>
      <w:r>
        <w:rPr>
          <w:rFonts w:ascii="Times New Roman"/>
          <w:b w:val="false"/>
          <w:i w:val="false"/>
          <w:color w:val="000000"/>
          <w:sz w:val="28"/>
        </w:rPr>
        <w:t>
      1) сол үшін өзiне әкiмшiлiк жаза қолданылған, қоғамдық тәртiп пен имандылыққа, кәмелетке толмағандардың құқықтарына, жеке адамға қол сұғатын және отбасы-тұрмыстық қатынастар аясында әкiмшiлiк құқық бұзушылық жасаса;</w:t>
      </w:r>
    </w:p>
    <w:bookmarkEnd w:id="1189"/>
    <w:bookmarkStart w:name="z953" w:id="1190"/>
    <w:p>
      <w:pPr>
        <w:spacing w:after="0"/>
        <w:ind w:left="0"/>
        <w:jc w:val="both"/>
      </w:pPr>
      <w:r>
        <w:rPr>
          <w:rFonts w:ascii="Times New Roman"/>
          <w:b w:val="false"/>
          <w:i w:val="false"/>
          <w:color w:val="000000"/>
          <w:sz w:val="28"/>
        </w:rPr>
        <w:t>
      2) электрондық бақылау құралдарын қасақана бұзса (бүлдiрсе) не дәлелсiз себептермен тiркелуге келмесе немесе пробация қызметiн хабардар етпестен, тұрғылықты жерiн ауыстырса;</w:t>
      </w:r>
    </w:p>
    <w:bookmarkEnd w:id="1190"/>
    <w:bookmarkStart w:name="z954" w:id="1191"/>
    <w:p>
      <w:pPr>
        <w:spacing w:after="0"/>
        <w:ind w:left="0"/>
        <w:jc w:val="both"/>
      </w:pPr>
      <w:r>
        <w:rPr>
          <w:rFonts w:ascii="Times New Roman"/>
          <w:b w:val="false"/>
          <w:i w:val="false"/>
          <w:color w:val="000000"/>
          <w:sz w:val="28"/>
        </w:rPr>
        <w:t>
      2-1) геномдық тіркеуден өтуден жалтарса;</w:t>
      </w:r>
    </w:p>
    <w:bookmarkEnd w:id="1191"/>
    <w:bookmarkStart w:name="z955" w:id="1192"/>
    <w:p>
      <w:pPr>
        <w:spacing w:after="0"/>
        <w:ind w:left="0"/>
        <w:jc w:val="both"/>
      </w:pPr>
      <w:r>
        <w:rPr>
          <w:rFonts w:ascii="Times New Roman"/>
          <w:b w:val="false"/>
          <w:i w:val="false"/>
          <w:color w:val="000000"/>
          <w:sz w:val="28"/>
        </w:rPr>
        <w:t>
      3) қылмыстық теріс қылық жасаса, пробация қызметi сотқа пробациялық бақылау мерзiмiн ұзарту, бiрақ бiр жылдан аспайтын уақытқа ұзарту туралы, ал кәмелетке толмаған адамға қатысты алты айдан аспайтын уақытқа ұзарту туралы ұсыну енгiзедi, сондай-ақ шартты түрде соттаудың күшiн жою мүмкiндiгi туралы жазбаша нысанда ескерту шығарады.</w:t>
      </w:r>
    </w:p>
    <w:bookmarkEnd w:id="1192"/>
    <w:bookmarkStart w:name="z760" w:id="1193"/>
    <w:p>
      <w:pPr>
        <w:spacing w:after="0"/>
        <w:ind w:left="0"/>
        <w:jc w:val="both"/>
      </w:pPr>
      <w:r>
        <w:rPr>
          <w:rFonts w:ascii="Times New Roman"/>
          <w:b w:val="false"/>
          <w:i w:val="false"/>
          <w:color w:val="000000"/>
          <w:sz w:val="28"/>
        </w:rPr>
        <w:t>
      2. Шартты түрде сотталған адам өзіне сот жүктеген мiндеттердi орындамаған не осы баптың бірінші бөлігінде көрсетілген бұзушылықтарды қайталап жасаған жағдайда, сондай-ақ егер ол пробациялық бақылаудан жасырынса, пробация қызметі сотқа шартты түрде соттаудың күшiн жою және сот үкімімен тағайындалған жазаны орындау туралы, ал кәмелетке толмаған сотталған адамға қатысты – пробациялық бақылау мерзімін ұзарту, бірақ бір жылдан аспайтын мерзімге ұзарту туралы ұсыну енгізеді.</w:t>
      </w:r>
    </w:p>
    <w:bookmarkEnd w:id="1193"/>
    <w:bookmarkStart w:name="z907" w:id="1194"/>
    <w:p>
      <w:pPr>
        <w:spacing w:after="0"/>
        <w:ind w:left="0"/>
        <w:jc w:val="both"/>
      </w:pPr>
      <w:r>
        <w:rPr>
          <w:rFonts w:ascii="Times New Roman"/>
          <w:b w:val="false"/>
          <w:i w:val="false"/>
          <w:color w:val="000000"/>
          <w:sz w:val="28"/>
        </w:rPr>
        <w:t>
      3. Пробация қызметiне тiркелу үшiн келмеген күнінен бастап он бес күннен астам уақыт бойы тұратын жерi анықталмаған шартты түрде сотталған адам пробациялық бақылаудан жасырынып жүр деп танылады.</w:t>
      </w:r>
    </w:p>
    <w:bookmarkEnd w:id="1194"/>
    <w:bookmarkStart w:name="z908" w:id="1195"/>
    <w:p>
      <w:pPr>
        <w:spacing w:after="0"/>
        <w:ind w:left="0"/>
        <w:jc w:val="both"/>
      </w:pPr>
      <w:r>
        <w:rPr>
          <w:rFonts w:ascii="Times New Roman"/>
          <w:b w:val="false"/>
          <w:i w:val="false"/>
          <w:color w:val="000000"/>
          <w:sz w:val="28"/>
        </w:rPr>
        <w:t>
      4. Шартты түрде сотталған адам электрондық бақылау құралдарын бұзған (бүлдiрген) жағдайда, пробация қызметi акт жасайды.</w:t>
      </w:r>
    </w:p>
    <w:bookmarkEnd w:id="1195"/>
    <w:bookmarkStart w:name="z909" w:id="1196"/>
    <w:p>
      <w:pPr>
        <w:spacing w:after="0"/>
        <w:ind w:left="0"/>
        <w:jc w:val="both"/>
      </w:pPr>
      <w:r>
        <w:rPr>
          <w:rFonts w:ascii="Times New Roman"/>
          <w:b w:val="false"/>
          <w:i w:val="false"/>
          <w:color w:val="000000"/>
          <w:sz w:val="28"/>
        </w:rPr>
        <w:t>
      Электрондық бақылау құралдарын қасақана бұзған (бүлдiрген) жағдайда, сотталған адамдар заңда белгiленген тәртiппен материалдық жауаптылықта болады.</w:t>
      </w:r>
    </w:p>
    <w:bookmarkEnd w:id="1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176-бапқа өзгеріс енгізілді - ҚР 31.12.2016 </w:t>
      </w:r>
      <w:r>
        <w:rPr>
          <w:rFonts w:ascii="Times New Roman"/>
          <w:b w:val="false"/>
          <w:i w:val="false"/>
          <w:color w:val="000000"/>
          <w:sz w:val="28"/>
        </w:rPr>
        <w:t>№ 41-VІ</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910" w:id="1197"/>
    <w:p>
      <w:pPr>
        <w:spacing w:after="0"/>
        <w:ind w:left="0"/>
        <w:jc w:val="left"/>
      </w:pPr>
      <w:r>
        <w:rPr>
          <w:rFonts w:ascii="Times New Roman"/>
          <w:b/>
          <w:i w:val="false"/>
          <w:color w:val="000000"/>
        </w:rPr>
        <w:t xml:space="preserve"> ҚОРЫТЫНДЫ ЕРЕЖЕЛЕР</w:t>
      </w:r>
    </w:p>
    <w:bookmarkEnd w:id="1197"/>
    <w:p>
      <w:pPr>
        <w:spacing w:after="0"/>
        <w:ind w:left="0"/>
        <w:jc w:val="both"/>
      </w:pPr>
      <w:r>
        <w:rPr>
          <w:rFonts w:ascii="Times New Roman"/>
          <w:b/>
          <w:i w:val="false"/>
          <w:color w:val="000000"/>
          <w:sz w:val="28"/>
        </w:rPr>
        <w:t>177-бап. Осы Кодексті қолданысқа енгізу тәртібі</w:t>
      </w:r>
    </w:p>
    <w:bookmarkStart w:name="z911" w:id="1198"/>
    <w:p>
      <w:pPr>
        <w:spacing w:after="0"/>
        <w:ind w:left="0"/>
        <w:jc w:val="both"/>
      </w:pPr>
      <w:r>
        <w:rPr>
          <w:rFonts w:ascii="Times New Roman"/>
          <w:b w:val="false"/>
          <w:i w:val="false"/>
          <w:color w:val="000000"/>
          <w:sz w:val="28"/>
        </w:rPr>
        <w:t xml:space="preserve">
      1. Осы Кодекс, 2017 жылғы 1 қаңтардан бастап қолданысқа енгізілетін </w:t>
      </w:r>
      <w:r>
        <w:rPr>
          <w:rFonts w:ascii="Times New Roman"/>
          <w:b w:val="false"/>
          <w:i w:val="false"/>
          <w:color w:val="000000"/>
          <w:sz w:val="28"/>
        </w:rPr>
        <w:t>15-тарауды</w:t>
      </w:r>
      <w:r>
        <w:rPr>
          <w:rFonts w:ascii="Times New Roman"/>
          <w:b w:val="false"/>
          <w:i w:val="false"/>
          <w:color w:val="000000"/>
          <w:sz w:val="28"/>
        </w:rPr>
        <w:t xml:space="preserve">, сондай-ақ 2018 жылғы 1 қаңтардан бастап қолданысқа енгізілетін </w:t>
      </w:r>
      <w:r>
        <w:rPr>
          <w:rFonts w:ascii="Times New Roman"/>
          <w:b w:val="false"/>
          <w:i w:val="false"/>
          <w:color w:val="000000"/>
          <w:sz w:val="28"/>
        </w:rPr>
        <w:t>78-бапты</w:t>
      </w:r>
      <w:r>
        <w:rPr>
          <w:rFonts w:ascii="Times New Roman"/>
          <w:b w:val="false"/>
          <w:i w:val="false"/>
          <w:color w:val="000000"/>
          <w:sz w:val="28"/>
        </w:rPr>
        <w:t xml:space="preserve"> және Қылмыстық-атқару кодексіне </w:t>
      </w:r>
      <w:r>
        <w:rPr>
          <w:rFonts w:ascii="Times New Roman"/>
          <w:b w:val="false"/>
          <w:i w:val="false"/>
          <w:color w:val="000000"/>
          <w:sz w:val="28"/>
        </w:rPr>
        <w:t>Қосымшаның</w:t>
      </w:r>
      <w:r>
        <w:rPr>
          <w:rFonts w:ascii="Times New Roman"/>
          <w:b w:val="false"/>
          <w:i w:val="false"/>
          <w:color w:val="000000"/>
          <w:sz w:val="28"/>
        </w:rPr>
        <w:t xml:space="preserve"> 1) тармақшасын қоспағанда, 2015 жылғы 1 қаңтардан бастап қолданысқа енгізіледі.</w:t>
      </w:r>
    </w:p>
    <w:bookmarkEnd w:id="1198"/>
    <w:bookmarkStart w:name="z912" w:id="1199"/>
    <w:p>
      <w:pPr>
        <w:spacing w:after="0"/>
        <w:ind w:left="0"/>
        <w:jc w:val="both"/>
      </w:pPr>
      <w:r>
        <w:rPr>
          <w:rFonts w:ascii="Times New Roman"/>
          <w:b w:val="false"/>
          <w:i w:val="false"/>
          <w:color w:val="000000"/>
          <w:sz w:val="28"/>
        </w:rPr>
        <w:t>
      2. Осы Кодекс қолданысқа енгізілген күннен бастап:</w:t>
      </w:r>
    </w:p>
    <w:bookmarkEnd w:id="1199"/>
    <w:bookmarkStart w:name="z792" w:id="1200"/>
    <w:p>
      <w:pPr>
        <w:spacing w:after="0"/>
        <w:ind w:left="0"/>
        <w:jc w:val="both"/>
      </w:pPr>
      <w:r>
        <w:rPr>
          <w:rFonts w:ascii="Times New Roman"/>
          <w:b w:val="false"/>
          <w:i w:val="false"/>
          <w:color w:val="000000"/>
          <w:sz w:val="28"/>
        </w:rPr>
        <w:t xml:space="preserve">
      1) 2018 жылғы 1 қаңтардан бастап күшін жоятын </w:t>
      </w:r>
      <w:r>
        <w:rPr>
          <w:rFonts w:ascii="Times New Roman"/>
          <w:b w:val="false"/>
          <w:i w:val="false"/>
          <w:color w:val="000000"/>
          <w:sz w:val="28"/>
        </w:rPr>
        <w:t>58-бапты</w:t>
      </w:r>
      <w:r>
        <w:rPr>
          <w:rFonts w:ascii="Times New Roman"/>
          <w:b w:val="false"/>
          <w:i w:val="false"/>
          <w:color w:val="000000"/>
          <w:sz w:val="28"/>
        </w:rPr>
        <w:t xml:space="preserve"> және Қылмыстық-атқару кодексіне Қосымшаның </w:t>
      </w:r>
      <w:r>
        <w:rPr>
          <w:rFonts w:ascii="Times New Roman"/>
          <w:b w:val="false"/>
          <w:i w:val="false"/>
          <w:color w:val="000000"/>
          <w:sz w:val="28"/>
        </w:rPr>
        <w:t>1-тармағын</w:t>
      </w:r>
      <w:r>
        <w:rPr>
          <w:rFonts w:ascii="Times New Roman"/>
          <w:b w:val="false"/>
          <w:i w:val="false"/>
          <w:color w:val="000000"/>
          <w:sz w:val="28"/>
        </w:rPr>
        <w:t xml:space="preserve"> қоспағанда, 1997 жылғы 13 желтоқсандағы Қазақстан Республикасы </w:t>
      </w:r>
      <w:r>
        <w:rPr>
          <w:rFonts w:ascii="Times New Roman"/>
          <w:b w:val="false"/>
          <w:i w:val="false"/>
          <w:color w:val="000000"/>
          <w:sz w:val="28"/>
        </w:rPr>
        <w:t>Қылмыстық-атқару кодексінің</w:t>
      </w:r>
      <w:r>
        <w:rPr>
          <w:rFonts w:ascii="Times New Roman"/>
          <w:b w:val="false"/>
          <w:i w:val="false"/>
          <w:color w:val="000000"/>
          <w:sz w:val="28"/>
        </w:rPr>
        <w:t xml:space="preserve"> (Қазақстан Республикасы Парламентінің Жаршысы, 1997 ж., № 24, 337-құжат; 2000 ж., № 6, 141-құжат; № 8, 189-құжат; № 18, 339-құжат; 2001 ж., № 8, 53-құжат; № 17-18, 245-құжат; № 24, 338-құжат; 2002 ж., № 23-24, 192-құжат; 2004 ж., № 5, 22-құжат; № 23, 139, 142-құжаттар; № 24, 154-құжат; 2005 ж., № 13, 53-құжат; 2006 ж., № 11, 55-құжат; 2007 ж., № 2, 18-құжат; № 5-6, 40-құжат; № 9, 67-құжат; № 10, 69-құжат; № 17, 140-құжат; № 20, 152-құжат; 2008 ж., № 23, 114-құжат; 2009 ж., № 15-16, 73-құжат; № 24, 128, 130-құжаттар; 2010 ж., № 7, 28-құжат; 2011 ж., № 2, 19-құжат; № 19, 145-құжат; № 20, 158-құжат; 2012 ж., № 3, 26-құжат; № 4, 32-құжат; № 5, 35-құжат; 2013 ж., № 1, 2-құжат; № 13, 62-құжат; № 14, 72-құжат; 2014 ж., № 1, 9-құжат);</w:t>
      </w:r>
    </w:p>
    <w:bookmarkEnd w:id="1200"/>
    <w:bookmarkStart w:name="z839" w:id="1201"/>
    <w:p>
      <w:pPr>
        <w:spacing w:after="0"/>
        <w:ind w:left="0"/>
        <w:jc w:val="both"/>
      </w:pPr>
      <w:r>
        <w:rPr>
          <w:rFonts w:ascii="Times New Roman"/>
          <w:b w:val="false"/>
          <w:i w:val="false"/>
          <w:color w:val="000000"/>
          <w:sz w:val="28"/>
        </w:rPr>
        <w:t xml:space="preserve">
      2) "Қазақстан Республикасының Қылмыстық-атқару кодексін күшіне енгізу туралы" 1997 жылғы 13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1997 ж., № 24, 338-құжат; 2000 ж., № 6, 141-құжат; 2003 ж., № 24, 180-құжат; 2009 ж., № 24, 128-құжат);</w:t>
      </w:r>
    </w:p>
    <w:bookmarkEnd w:id="1201"/>
    <w:bookmarkStart w:name="z906" w:id="1202"/>
    <w:p>
      <w:pPr>
        <w:spacing w:after="0"/>
        <w:ind w:left="0"/>
        <w:jc w:val="both"/>
      </w:pPr>
      <w:r>
        <w:rPr>
          <w:rFonts w:ascii="Times New Roman"/>
          <w:b w:val="false"/>
          <w:i w:val="false"/>
          <w:color w:val="000000"/>
          <w:sz w:val="28"/>
        </w:rPr>
        <w:t xml:space="preserve">
      3) "Қазақстан Республикасы Қылмыстық-атқару кодексiнiң жалпы және қатаң режимдердегi түзеу колонияларында, сондай-ақ тәрбиелеу колонияларында жазасын өтеп жатқан сотталғандарды ұстаудың жеңiлдiктi жағдайлары жөнiндегi ережелерiн қолданысқа енгiзу туралы" 2000 жылғы 13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2000 ж., № 18, 339-құжат) күші жойылды деп танылсын.</w:t>
      </w:r>
    </w:p>
    <w:bookmarkEnd w:id="120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Қылмыстық-атқару кодексіне</w:t>
            </w:r>
            <w:r>
              <w:br/>
            </w:r>
            <w:r>
              <w:rPr>
                <w:rFonts w:ascii="Times New Roman"/>
                <w:b w:val="false"/>
                <w:i w:val="false"/>
                <w:color w:val="000000"/>
                <w:sz w:val="20"/>
              </w:rPr>
              <w:t>Қосымша</w:t>
            </w:r>
          </w:p>
        </w:tc>
      </w:tr>
    </w:tbl>
    <w:bookmarkStart w:name="z918" w:id="1203"/>
    <w:p>
      <w:pPr>
        <w:spacing w:after="0"/>
        <w:ind w:left="0"/>
        <w:jc w:val="left"/>
      </w:pPr>
      <w:r>
        <w:rPr>
          <w:rFonts w:ascii="Times New Roman"/>
          <w:b/>
          <w:i w:val="false"/>
          <w:color w:val="000000"/>
        </w:rPr>
        <w:t xml:space="preserve"> Сот үкiмi бойынша тәркiленуге жатпайтын мүлiк тізбесі</w:t>
      </w:r>
    </w:p>
    <w:bookmarkEnd w:id="1203"/>
    <w:p>
      <w:pPr>
        <w:spacing w:after="0"/>
        <w:ind w:left="0"/>
        <w:jc w:val="both"/>
      </w:pPr>
      <w:r>
        <w:rPr>
          <w:rFonts w:ascii="Times New Roman"/>
          <w:b w:val="false"/>
          <w:i w:val="false"/>
          <w:color w:val="ff0000"/>
          <w:sz w:val="28"/>
        </w:rPr>
        <w:t xml:space="preserve">
      Ескерту. Қосымшаға өзгеріс енгізілді - ҚР 03.12.2015 </w:t>
      </w:r>
      <w:r>
        <w:rPr>
          <w:rFonts w:ascii="Times New Roman"/>
          <w:b w:val="false"/>
          <w:i w:val="false"/>
          <w:color w:val="ff0000"/>
          <w:sz w:val="28"/>
        </w:rPr>
        <w:t>№ 433-V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27.06.2022 </w:t>
      </w:r>
      <w:r>
        <w:rPr>
          <w:rFonts w:ascii="Times New Roman"/>
          <w:b w:val="false"/>
          <w:i w:val="false"/>
          <w:color w:val="ff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both"/>
      </w:pPr>
      <w:r>
        <w:rPr>
          <w:rFonts w:ascii="Times New Roman"/>
          <w:b w:val="false"/>
          <w:i w:val="false"/>
          <w:color w:val="000000"/>
          <w:sz w:val="28"/>
        </w:rPr>
        <w:t>
      Сотталған адам мен оның асырауындағы адамдар үшiн қажеттi, оған жеке меншiк құқығымен тиесiлi немесе ортақ меншiктегi оның үлесi болып табылатын мынадай мүлiк түрлерi мен заттар тәркiленуге жатпайды:</w:t>
      </w:r>
    </w:p>
    <w:p>
      <w:pPr>
        <w:spacing w:after="0"/>
        <w:ind w:left="0"/>
        <w:jc w:val="both"/>
      </w:pPr>
      <w:r>
        <w:rPr>
          <w:rFonts w:ascii="Times New Roman"/>
          <w:b w:val="false"/>
          <w:i w:val="false"/>
          <w:color w:val="000000"/>
          <w:sz w:val="28"/>
        </w:rPr>
        <w:t>
      1) алаңы тұрғын үй заңнамасында отбасының әрбір мүшесіне белгіленген нормативтерден аспайтын, сотталған адам мен оның отбасының жалғыз тұрғын үйі;</w:t>
      </w:r>
    </w:p>
    <w:p>
      <w:pPr>
        <w:spacing w:after="0"/>
        <w:ind w:left="0"/>
        <w:jc w:val="both"/>
      </w:pPr>
      <w:r>
        <w:rPr>
          <w:rFonts w:ascii="Times New Roman"/>
          <w:b w:val="false"/>
          <w:i w:val="false"/>
          <w:color w:val="000000"/>
          <w:sz w:val="28"/>
        </w:rPr>
        <w:t>
      2) тәркiленуге жатпайтын үй және шаруашылық құрылыстары орналасқан жер учаскелерi, сондай-ақ жеке қосалқы шаруашылық жүргiзу үшін қажеттi жер учаскелерi;</w:t>
      </w:r>
    </w:p>
    <w:p>
      <w:pPr>
        <w:spacing w:after="0"/>
        <w:ind w:left="0"/>
        <w:jc w:val="both"/>
      </w:pPr>
      <w:r>
        <w:rPr>
          <w:rFonts w:ascii="Times New Roman"/>
          <w:b w:val="false"/>
          <w:i w:val="false"/>
          <w:color w:val="000000"/>
          <w:sz w:val="28"/>
        </w:rPr>
        <w:t>
      3) негiзгi кәсiбi ауыл шаруашылығы болып табылатын адамдардан – шаруашылық құрылыстары және саны оның отбасының қажеттіліктерiн қанағаттандыруға қажеттi үй малы, сондай-ақ малға арналған жем-шөп;</w:t>
      </w:r>
    </w:p>
    <w:p>
      <w:pPr>
        <w:spacing w:after="0"/>
        <w:ind w:left="0"/>
        <w:jc w:val="both"/>
      </w:pPr>
      <w:r>
        <w:rPr>
          <w:rFonts w:ascii="Times New Roman"/>
          <w:b w:val="false"/>
          <w:i w:val="false"/>
          <w:color w:val="000000"/>
          <w:sz w:val="28"/>
        </w:rPr>
        <w:t>
      4) ауыл шаруашылығы дақылдарының кезекті егісі үшін қажеттi тұқым;</w:t>
      </w:r>
    </w:p>
    <w:p>
      <w:pPr>
        <w:spacing w:after="0"/>
        <w:ind w:left="0"/>
        <w:jc w:val="both"/>
      </w:pPr>
      <w:r>
        <w:rPr>
          <w:rFonts w:ascii="Times New Roman"/>
          <w:b w:val="false"/>
          <w:i w:val="false"/>
          <w:color w:val="000000"/>
          <w:sz w:val="28"/>
        </w:rPr>
        <w:t>
      5) үй жабдығы заттары, керек-жарақ, киiм:</w:t>
      </w:r>
    </w:p>
    <w:p>
      <w:pPr>
        <w:spacing w:after="0"/>
        <w:ind w:left="0"/>
        <w:jc w:val="both"/>
      </w:pPr>
      <w:r>
        <w:rPr>
          <w:rFonts w:ascii="Times New Roman"/>
          <w:b w:val="false"/>
          <w:i w:val="false"/>
          <w:color w:val="000000"/>
          <w:sz w:val="28"/>
        </w:rPr>
        <w:t>
      киіліп жүрген киiм, аяқкиiм, iшкиiм, қолданылып жүрген төсек жабдықтары, ас үй және асхана керек-жарағы. Теріден жасалған және басқа да бағалы киiм, асхана сервиздерi, бағалы металдардан жасалған, сондай-ақ көркемдiк құндылығы бар заттар тәркiленуi мүмкiн;</w:t>
      </w:r>
    </w:p>
    <w:p>
      <w:pPr>
        <w:spacing w:after="0"/>
        <w:ind w:left="0"/>
        <w:jc w:val="both"/>
      </w:pPr>
      <w:r>
        <w:rPr>
          <w:rFonts w:ascii="Times New Roman"/>
          <w:b w:val="false"/>
          <w:i w:val="false"/>
          <w:color w:val="000000"/>
          <w:sz w:val="28"/>
        </w:rPr>
        <w:t>
      сотталған адам мен оның отбасы мүшелерi үшiн қажетi барынша аз жиhаз;</w:t>
      </w:r>
    </w:p>
    <w:p>
      <w:pPr>
        <w:spacing w:after="0"/>
        <w:ind w:left="0"/>
        <w:jc w:val="both"/>
      </w:pPr>
      <w:r>
        <w:rPr>
          <w:rFonts w:ascii="Times New Roman"/>
          <w:b w:val="false"/>
          <w:i w:val="false"/>
          <w:color w:val="000000"/>
          <w:sz w:val="28"/>
        </w:rPr>
        <w:t>
      балалардың барлық керек-жарақтары;</w:t>
      </w:r>
    </w:p>
    <w:p>
      <w:pPr>
        <w:spacing w:after="0"/>
        <w:ind w:left="0"/>
        <w:jc w:val="both"/>
      </w:pPr>
      <w:r>
        <w:rPr>
          <w:rFonts w:ascii="Times New Roman"/>
          <w:b w:val="false"/>
          <w:i w:val="false"/>
          <w:color w:val="000000"/>
          <w:sz w:val="28"/>
        </w:rPr>
        <w:t>
      6) егер сотталған адамның негiзгi кәсiбi ауыл шаруашылығы болып табылса, сотталған адам мен оның отбасы үшiн жаңа өнім жинағанға дейін қажеттi көлемдегi тамақ өнімдері, ал қалған жағдайларда – Қазақстан Республикасының Үкiметi белгiлейтін мөлшердегі жалпы сомаға тамақ өнімдері мен ақша;</w:t>
      </w:r>
    </w:p>
    <w:p>
      <w:pPr>
        <w:spacing w:after="0"/>
        <w:ind w:left="0"/>
        <w:jc w:val="both"/>
      </w:pPr>
      <w:r>
        <w:rPr>
          <w:rFonts w:ascii="Times New Roman"/>
          <w:b w:val="false"/>
          <w:i w:val="false"/>
          <w:color w:val="000000"/>
          <w:sz w:val="28"/>
        </w:rPr>
        <w:t>
      7) тамақ дайындауға және отбасының тұрғын үй-жайын жылытуға арналған отын;</w:t>
      </w:r>
    </w:p>
    <w:p>
      <w:pPr>
        <w:spacing w:after="0"/>
        <w:ind w:left="0"/>
        <w:jc w:val="both"/>
      </w:pPr>
      <w:r>
        <w:rPr>
          <w:rFonts w:ascii="Times New Roman"/>
          <w:b w:val="false"/>
          <w:i w:val="false"/>
          <w:color w:val="000000"/>
          <w:sz w:val="28"/>
        </w:rPr>
        <w:t>
      8) сотталған адам сот үкімімен тиiстi қызметпен айналысу құқығынан айырылған немесе мүкәммал оның қылмыс жасауы үшiн пайдаланылған жағдайларды қоспағанда, сотталған адамның кәсiптiк iстерiн жалғастыруы үшін қажеттi мүкәммал (оның iшiнде оқулықтар мен кiтаптар);</w:t>
      </w:r>
    </w:p>
    <w:p>
      <w:pPr>
        <w:spacing w:after="0"/>
        <w:ind w:left="0"/>
        <w:jc w:val="both"/>
      </w:pPr>
      <w:r>
        <w:rPr>
          <w:rFonts w:ascii="Times New Roman"/>
          <w:b w:val="false"/>
          <w:i w:val="false"/>
          <w:color w:val="000000"/>
          <w:sz w:val="28"/>
        </w:rPr>
        <w:t>
      9) мүгедектігі бар адамдардың жүріп-тұруына арнап жасалған көлік құралдары, мүгедектігі бар адамдардың техникалық көмекші (компенсаторлық) құралдары мен арнаулы жүріп-тұру құралдары;</w:t>
      </w:r>
    </w:p>
    <w:p>
      <w:pPr>
        <w:spacing w:after="0"/>
        <w:ind w:left="0"/>
        <w:jc w:val="both"/>
      </w:pPr>
      <w:r>
        <w:rPr>
          <w:rFonts w:ascii="Times New Roman"/>
          <w:b w:val="false"/>
          <w:i w:val="false"/>
          <w:color w:val="000000"/>
          <w:sz w:val="28"/>
        </w:rPr>
        <w:t>
      10) сотталған адам марапатталған халықаралық, мемлекеттiк және өзге де жүлделер.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