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623e" w14:textId="94b6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туралы</w:t>
      </w:r>
    </w:p>
    <w:p>
      <w:pPr>
        <w:spacing w:after="0"/>
        <w:ind w:left="0"/>
        <w:jc w:val="both"/>
      </w:pPr>
      <w:r>
        <w:rPr>
          <w:rFonts w:ascii="Times New Roman"/>
          <w:b w:val="false"/>
          <w:i w:val="false"/>
          <w:color w:val="000000"/>
          <w:sz w:val="28"/>
        </w:rPr>
        <w:t>Қазақстан Республикасының Кодексі 2014 жылғы 5 шілдедегі № 235-V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920-баптан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Ескерту. Кодекстің бүкіл мәтіні бойынша:</w:t>
      </w:r>
      <w:r>
        <w:br/>
      </w:r>
      <w:r>
        <w:rPr>
          <w:rFonts w:ascii="Times New Roman"/>
          <w:b w:val="false"/>
          <w:i w:val="false"/>
          <w:color w:val="000000"/>
          <w:sz w:val="28"/>
        </w:rPr>
        <w:t>
</w:t>
      </w:r>
      <w:r>
        <w:rPr>
          <w:rFonts w:ascii="Times New Roman"/>
          <w:b w:val="false"/>
          <w:i w:val="false"/>
          <w:color w:val="ff0000"/>
          <w:sz w:val="28"/>
        </w:rPr>
        <w:t>      "салық органына", "салық органдарына", "салық органдарының", "салық органында", "салық органының", "салық органы", "салық органдарындағы", салық органын", "салық органдарын", "салық қызметі органдары", "салық қызметі органдарының", "салық қызметі органының", "салық қызметі органы", "салық қызметі органдарына", "салық қызметінің органдары", "салық қызметінің органы" деген сөздер тиісінше "мемлекеттік кіріс органына", "мемлекеттік кіріс органдарына", "мемлекеттік кіріс органдарының", "мемлекеттік кіріс органында", "мемлекеттік кіріс органының", "мемлекеттік кіріс органы", "мемлекеттік кіріс органдарындағы", "мемлекеттік кіріс органын", "мемлекеттік кіріс органдарын", "мемлекеттік кіріс органдары", "мемлекеттік кіріс органдарының", "мемлекеттік кіріс органының", "мемлекеттік кіріс органы", "мемлекеттік кіріс органдарына", "мемлекеттік кіріс органдары", "мемлекеттік кіріс органы" деген сөздермен ауыстырылды;</w:t>
      </w:r>
      <w:r>
        <w:br/>
      </w:r>
      <w:r>
        <w:rPr>
          <w:rFonts w:ascii="Times New Roman"/>
          <w:b w:val="false"/>
          <w:i w:val="false"/>
          <w:color w:val="000000"/>
          <w:sz w:val="28"/>
        </w:rPr>
        <w:t>
</w:t>
      </w:r>
      <w:r>
        <w:rPr>
          <w:rFonts w:ascii="Times New Roman"/>
          <w:b w:val="false"/>
          <w:i w:val="false"/>
          <w:color w:val="ff0000"/>
          <w:sz w:val="28"/>
        </w:rPr>
        <w:t xml:space="preserve">      "кеден органынан", "кеден органының", "кеден органын", "кеден органына", "кеден органы", "кеден органдары", "кеден органдарының" деген сөздер тиісінше "мемлекеттік кіріс органынан", "мемлекеттік кіріс органының", "мемлекеттік кіріс органын", "мемлекеттік кіріс органына", "мемлекеттік кіріс органы", "мемлекеттік кіріс органдары", "мемлекеттік кіріс органдарының" деген сөздермен ауыстырылды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"мүгедектерді", "мүгедектердің", "мүгедектер", "Мүгедектердің", "мүгедек" деген сөздер тиісінше "мүгедектігі бар адамдарды", "мүгедектігі бар адамдардың", "мүгедектігі бар адамдар", "Мүгедектігі бар адамдардың", "мүгедектігі бар адам" деген сөздермен ауыстырылды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61" w:id="0"/>
    <w:p>
      <w:pPr>
        <w:spacing w:after="0"/>
        <w:ind w:left="0"/>
        <w:jc w:val="left"/>
      </w:pPr>
      <w:r>
        <w:rPr>
          <w:rFonts w:ascii="Times New Roman"/>
          <w:b/>
          <w:i w:val="false"/>
          <w:color w:val="000000"/>
        </w:rPr>
        <w:t xml:space="preserve"> 1-БӨЛІМ. ЖАЛПЫ ЕРЕЖЕЛЕР</w:t>
      </w:r>
    </w:p>
    <w:bookmarkEnd w:id="0"/>
    <w:bookmarkStart w:name="z921" w:id="1"/>
    <w:p>
      <w:pPr>
        <w:spacing w:after="0"/>
        <w:ind w:left="0"/>
        <w:jc w:val="left"/>
      </w:pPr>
      <w:r>
        <w:rPr>
          <w:rFonts w:ascii="Times New Roman"/>
          <w:b/>
          <w:i w:val="false"/>
          <w:color w:val="000000"/>
        </w:rPr>
        <w:t xml:space="preserve"> 1-тарау. ӘКІМШІЛІК ҚҰҚЫҚ БҰЗУШЫЛЫҚ ТУРАЛЫ ЗАҢНАМА</w:t>
      </w:r>
    </w:p>
    <w:bookmarkEnd w:id="1"/>
    <w:p>
      <w:pPr>
        <w:spacing w:after="0"/>
        <w:ind w:left="0"/>
        <w:jc w:val="both"/>
      </w:pPr>
      <w:r>
        <w:rPr>
          <w:rFonts w:ascii="Times New Roman"/>
          <w:b/>
          <w:i w:val="false"/>
          <w:color w:val="000000"/>
          <w:sz w:val="28"/>
        </w:rPr>
        <w:t>1-бап. Қазақстан Республикасының әкiмшiлiк құқық бұзушылық туралы заңнамасы</w:t>
      </w:r>
    </w:p>
    <w:bookmarkStart w:name="z922" w:id="2"/>
    <w:p>
      <w:pPr>
        <w:spacing w:after="0"/>
        <w:ind w:left="0"/>
        <w:jc w:val="both"/>
      </w:pPr>
      <w:r>
        <w:rPr>
          <w:rFonts w:ascii="Times New Roman"/>
          <w:b w:val="false"/>
          <w:i w:val="false"/>
          <w:color w:val="000000"/>
          <w:sz w:val="28"/>
        </w:rPr>
        <w:t>
      1. Қазақстан Республикасының әкiмшiлiк құқық бұзушылық туралы заңнамасы осы Кодекстен тұрады.</w:t>
      </w:r>
    </w:p>
    <w:bookmarkEnd w:id="2"/>
    <w:bookmarkStart w:name="z923" w:id="3"/>
    <w:p>
      <w:pPr>
        <w:spacing w:after="0"/>
        <w:ind w:left="0"/>
        <w:jc w:val="both"/>
      </w:pPr>
      <w:r>
        <w:rPr>
          <w:rFonts w:ascii="Times New Roman"/>
          <w:b w:val="false"/>
          <w:i w:val="false"/>
          <w:color w:val="000000"/>
          <w:sz w:val="28"/>
        </w:rPr>
        <w:t>
      2. Осы Кодекс Қазақстан Республикасының Конституциясына, халықаралық құқықтың жалпы танылған қағидаттары мен нормаларына негiзделедi.</w:t>
      </w:r>
    </w:p>
    <w:bookmarkEnd w:id="3"/>
    <w:bookmarkStart w:name="z4158" w:id="4"/>
    <w:p>
      <w:pPr>
        <w:spacing w:after="0"/>
        <w:ind w:left="0"/>
        <w:jc w:val="both"/>
      </w:pPr>
      <w:r>
        <w:rPr>
          <w:rFonts w:ascii="Times New Roman"/>
          <w:b w:val="false"/>
          <w:i w:val="false"/>
          <w:color w:val="000000"/>
          <w:sz w:val="28"/>
        </w:rPr>
        <w:t>
      2-1. Осы Кодекске өзгерістер және (немесе) толықтырулар енгізу Қазақстан Республикасының басқа да заңнамалық актілеріне өзгерістер мен толықтырулар енгізуді көздемейтін заңмен жүзеге асырылады.</w:t>
      </w:r>
    </w:p>
    <w:bookmarkEnd w:id="4"/>
    <w:bookmarkStart w:name="z4159" w:id="5"/>
    <w:p>
      <w:pPr>
        <w:spacing w:after="0"/>
        <w:ind w:left="0"/>
        <w:jc w:val="both"/>
      </w:pPr>
      <w:r>
        <w:rPr>
          <w:rFonts w:ascii="Times New Roman"/>
          <w:b w:val="false"/>
          <w:i w:val="false"/>
          <w:color w:val="000000"/>
          <w:sz w:val="28"/>
        </w:rPr>
        <w:t>
      Бұл ереже әкімшілік жауаптылықты алып тастау жағдайларына, сондай-ақ Қазақстан Республикасы Президентінің заң шығару бастамасы тәртібімен әзірленетін заң жобаларына қолданылмайды.</w:t>
      </w:r>
    </w:p>
    <w:bookmarkEnd w:id="5"/>
    <w:bookmarkStart w:name="z924" w:id="6"/>
    <w:p>
      <w:pPr>
        <w:spacing w:after="0"/>
        <w:ind w:left="0"/>
        <w:jc w:val="both"/>
      </w:pPr>
      <w:r>
        <w:rPr>
          <w:rFonts w:ascii="Times New Roman"/>
          <w:b w:val="false"/>
          <w:i w:val="false"/>
          <w:color w:val="000000"/>
          <w:sz w:val="28"/>
        </w:rPr>
        <w:t>
      3. Әкімшілік-деликтік құқықтық қатынастарды реттейтін Қазақстан Республикасының халықаралық шарттық және өзге де міндеттемелері, сондай-ақ Қазақстан Республикасы Конституциялық Сотының және Жоғарғы Сотының нормативтік қаулылары әкімшілік құқық бұзушылық туралы заңнаманың құрамдас бөлігі болып табылады.</w:t>
      </w:r>
    </w:p>
    <w:bookmarkEnd w:id="6"/>
    <w:bookmarkStart w:name="z925" w:id="7"/>
    <w:p>
      <w:pPr>
        <w:spacing w:after="0"/>
        <w:ind w:left="0"/>
        <w:jc w:val="both"/>
      </w:pPr>
      <w:r>
        <w:rPr>
          <w:rFonts w:ascii="Times New Roman"/>
          <w:b w:val="false"/>
          <w:i w:val="false"/>
          <w:color w:val="000000"/>
          <w:sz w:val="28"/>
        </w:rPr>
        <w:t>
      4. Қазақстан Республикасы ратификациялаған халықаралық шарттар осы Кодекс алдында басымдыққа ие болады және халықаралық шарттан оны қолдану үшiн заң шығаруды талап ету туындайтын жағдайлардан басқа кезде, тiкелей қолданылады. Егер Қазақстан Республикасы ратификациялаған халықаралық шартта Қазақстан Республикасының әкiмшiлiк құқық бұзушылық туралы заңнамасында көзделгеннен өзгеше қағидалар белгiленсе, онда халықаралық шарттың қағидалары қолданылады.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Әкiмшiлiк жауаптылықтың негiзi</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құқық бұзушылық құрамының барлық белгiлерi бар іс-әрекет жасау әкiмшiлiк жауаптылықтың негiзi болып табылады.</w:t>
      </w:r>
    </w:p>
    <w:p>
      <w:pPr>
        <w:spacing w:after="0"/>
        <w:ind w:left="0"/>
        <w:jc w:val="both"/>
      </w:pPr>
      <w:r>
        <w:rPr>
          <w:rFonts w:ascii="Times New Roman"/>
          <w:b/>
          <w:i w:val="false"/>
          <w:color w:val="000000"/>
          <w:sz w:val="28"/>
        </w:rPr>
        <w:t>3-бап. Қазақстан Республикасының әкiмшiлiк құқық бұзушылық үшiн жауаптылық туралы заңнамасының кеңiстiк тұрғысынан қолданылуы</w:t>
      </w:r>
    </w:p>
    <w:bookmarkStart w:name="z926" w:id="8"/>
    <w:p>
      <w:pPr>
        <w:spacing w:after="0"/>
        <w:ind w:left="0"/>
        <w:jc w:val="both"/>
      </w:pPr>
      <w:r>
        <w:rPr>
          <w:rFonts w:ascii="Times New Roman"/>
          <w:b w:val="false"/>
          <w:i w:val="false"/>
          <w:color w:val="000000"/>
          <w:sz w:val="28"/>
        </w:rPr>
        <w:t>
      1. Қазақстан Республикасының аумағында әкiмшiлiк құқық бұзушылық жасаған тұлға осы Кодекс бойынша жауаптылыққа жатады.</w:t>
      </w:r>
    </w:p>
    <w:bookmarkEnd w:id="8"/>
    <w:bookmarkStart w:name="z927" w:id="9"/>
    <w:p>
      <w:pPr>
        <w:spacing w:after="0"/>
        <w:ind w:left="0"/>
        <w:jc w:val="both"/>
      </w:pPr>
      <w:r>
        <w:rPr>
          <w:rFonts w:ascii="Times New Roman"/>
          <w:b w:val="false"/>
          <w:i w:val="false"/>
          <w:color w:val="000000"/>
          <w:sz w:val="28"/>
        </w:rPr>
        <w:t>
      2. Қазақстан Республикасының аумағында басталған немесе жалғасқан не аяқталған іс-әрекет Қазақстан Республикасының аумағында жасалған әкiмшiлiк құқық бұзушылық деп танылады. Осы Кодекстiң күшi Қазақстан Республикасының континенттiк қайраңында және айрықша экономикалық аймағында жасалған әкiмшiлiк құқық бұзушылықтарға да қолданылады.</w:t>
      </w:r>
    </w:p>
    <w:bookmarkEnd w:id="9"/>
    <w:bookmarkStart w:name="z928" w:id="10"/>
    <w:p>
      <w:pPr>
        <w:spacing w:after="0"/>
        <w:ind w:left="0"/>
        <w:jc w:val="both"/>
      </w:pPr>
      <w:r>
        <w:rPr>
          <w:rFonts w:ascii="Times New Roman"/>
          <w:b w:val="false"/>
          <w:i w:val="false"/>
          <w:color w:val="000000"/>
          <w:sz w:val="28"/>
        </w:rPr>
        <w:t>
      3. Қазақстан Республикасының портына тiркелген және Қазақстан Республикасының шегiнен тыс ашық судағы немесе әуе кеңiстiгiндегі кемеде әкiмшiлiк құқық бұзушылық жасаған тұлға, егер Қазақстан Республикасының халықаралық шартында өзгеше көзделмесе, осы Кодекс бойынша әкiмшiлiк жауаптылыққа жатады. Қазақстан Республикасының әскери кемесiнде немесе әскери әуе кемесiнде әкiмшiлiк құқық бұзушылық жасаған тұлға да оның тұрған жерiне қарамастан, осы Кодекс бойынша әкiмшiлiк жауаптылықта болады.</w:t>
      </w:r>
    </w:p>
    <w:bookmarkEnd w:id="10"/>
    <w:bookmarkStart w:name="z929" w:id="11"/>
    <w:p>
      <w:pPr>
        <w:spacing w:after="0"/>
        <w:ind w:left="0"/>
        <w:jc w:val="both"/>
      </w:pPr>
      <w:r>
        <w:rPr>
          <w:rFonts w:ascii="Times New Roman"/>
          <w:b w:val="false"/>
          <w:i w:val="false"/>
          <w:color w:val="000000"/>
          <w:sz w:val="28"/>
        </w:rPr>
        <w:t>
      4. Шет мемлекеттердiң дипломатиялық өкiлдерi және иммунитетті пайдаланатын өзге де шетелдіктер Қазақстан Республикасының аумағында құқық бұзушылық жасаған жағдайда осы адамдардың әкiмшiлiк жауаптылығы туралы мәселе халықаралық құқық нормаларына сәйкес шешiледi.</w:t>
      </w:r>
    </w:p>
    <w:bookmarkEnd w:id="11"/>
    <w:p>
      <w:pPr>
        <w:spacing w:after="0"/>
        <w:ind w:left="0"/>
        <w:jc w:val="both"/>
      </w:pPr>
      <w:r>
        <w:rPr>
          <w:rFonts w:ascii="Times New Roman"/>
          <w:b/>
          <w:i w:val="false"/>
          <w:color w:val="000000"/>
          <w:sz w:val="28"/>
        </w:rPr>
        <w:t>4-бап. Қазақстан Республикасының әкiмшiлiк құқық бұзушылық үшiн жауаптылық туралы заңнамасының уақыт тұрғысынан қолданылуы</w:t>
      </w:r>
    </w:p>
    <w:bookmarkStart w:name="z930" w:id="12"/>
    <w:p>
      <w:pPr>
        <w:spacing w:after="0"/>
        <w:ind w:left="0"/>
        <w:jc w:val="both"/>
      </w:pPr>
      <w:r>
        <w:rPr>
          <w:rFonts w:ascii="Times New Roman"/>
          <w:b w:val="false"/>
          <w:i w:val="false"/>
          <w:color w:val="000000"/>
          <w:sz w:val="28"/>
        </w:rPr>
        <w:t>
      1. Әкiмшiлiк құқық бұзушылық жасаған тұлға осы құқық бұзушылық жасалған уақытта қолданылған заңнаманың негiзiнде жауаптылыққа жатады.</w:t>
      </w:r>
    </w:p>
    <w:bookmarkEnd w:id="12"/>
    <w:bookmarkStart w:name="z931" w:id="13"/>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іс-әрекеттiң жүзеге асырылған уақыты, салдардың басталған уақытына қарамастан, әкiмшiлiк құқық бұзушылық жасалған уақыт деп танылады.</w:t>
      </w:r>
    </w:p>
    <w:bookmarkEnd w:id="13"/>
    <w:p>
      <w:pPr>
        <w:spacing w:after="0"/>
        <w:ind w:left="0"/>
        <w:jc w:val="both"/>
      </w:pPr>
      <w:r>
        <w:rPr>
          <w:rFonts w:ascii="Times New Roman"/>
          <w:b/>
          <w:i w:val="false"/>
          <w:color w:val="000000"/>
          <w:sz w:val="28"/>
        </w:rPr>
        <w:t>5-бап. Әкiмшiлiк құқық бұзушылық туралы заңның керi күшi</w:t>
      </w:r>
    </w:p>
    <w:bookmarkStart w:name="z932" w:id="14"/>
    <w:p>
      <w:pPr>
        <w:spacing w:after="0"/>
        <w:ind w:left="0"/>
        <w:jc w:val="both"/>
      </w:pPr>
      <w:r>
        <w:rPr>
          <w:rFonts w:ascii="Times New Roman"/>
          <w:b w:val="false"/>
          <w:i w:val="false"/>
          <w:color w:val="000000"/>
          <w:sz w:val="28"/>
        </w:rPr>
        <w:t>
      1. Әкiмшiлiк құқық бұзушылық үшiн әкімшілік жауаптылықты жеңілдететін немесе оның күшін жоятын не әкімшілік құқық бұзушылық жасаған тұлғаның жағдайын өзге түрде жақсартатын заңның керi күшi болады, яғни осы заң қолданысқа енгізілгенге дейін жасалған және әкімшілік жаза қолдану туралы қаулы орындалмаған құқық бұзушылыққа қолданылады.</w:t>
      </w:r>
    </w:p>
    <w:bookmarkEnd w:id="14"/>
    <w:bookmarkStart w:name="z933" w:id="15"/>
    <w:p>
      <w:pPr>
        <w:spacing w:after="0"/>
        <w:ind w:left="0"/>
        <w:jc w:val="both"/>
      </w:pPr>
      <w:r>
        <w:rPr>
          <w:rFonts w:ascii="Times New Roman"/>
          <w:b w:val="false"/>
          <w:i w:val="false"/>
          <w:color w:val="000000"/>
          <w:sz w:val="28"/>
        </w:rPr>
        <w:t>
      2. Әкiмшiлiк құқық бұзушылық үшiн әкімшілік жауаптылықты белгiлейтiн немесе күшейтетiн немесе тұлғаның жағдайын өзге түрде нашарлататын заңның керi күшi болмайды.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864" w:id="16"/>
    <w:p>
      <w:pPr>
        <w:spacing w:after="0"/>
        <w:ind w:left="0"/>
        <w:jc w:val="left"/>
      </w:pPr>
      <w:r>
        <w:rPr>
          <w:rFonts w:ascii="Times New Roman"/>
          <w:b/>
          <w:i w:val="false"/>
          <w:color w:val="000000"/>
        </w:rPr>
        <w:t xml:space="preserve"> 2-тарау. ӘКІМШІЛІК ҚҰҚЫҚ БҰЗУШЫЛЫҚ ТУРАЛЫ ЗАҢНАМАНЫҢ МІНДЕТТЕРІ МЕН ҚАҒИДАТТАРЫ</w:t>
      </w:r>
    </w:p>
    <w:bookmarkEnd w:id="16"/>
    <w:p>
      <w:pPr>
        <w:spacing w:after="0"/>
        <w:ind w:left="0"/>
        <w:jc w:val="both"/>
      </w:pPr>
      <w:r>
        <w:rPr>
          <w:rFonts w:ascii="Times New Roman"/>
          <w:b/>
          <w:i w:val="false"/>
          <w:color w:val="000000"/>
          <w:sz w:val="28"/>
        </w:rPr>
        <w:t>6-бап. Әкiмшiлiк құқық бұзушылық туралы заңнаманың мiндеттерi</w:t>
      </w:r>
    </w:p>
    <w:bookmarkStart w:name="z934" w:id="17"/>
    <w:p>
      <w:pPr>
        <w:spacing w:after="0"/>
        <w:ind w:left="0"/>
        <w:jc w:val="both"/>
      </w:pPr>
      <w:r>
        <w:rPr>
          <w:rFonts w:ascii="Times New Roman"/>
          <w:b w:val="false"/>
          <w:i w:val="false"/>
          <w:color w:val="000000"/>
          <w:sz w:val="28"/>
        </w:rPr>
        <w:t>
      1. Әкiмшiлiк құқық бұзушылық туралы заңнаманың міндеттері – адамның және азаматтың құқықтарын, бостандықтары мен заңды мүдделерiн, халықтың денсаулығын, санитариялық-эпидемиологиялық саламаттылығын, қоршаған ортаны, қоғамдық имандылықты, меншiктi, қоғамдық тәртiпті және қауiпсiздiктi, мемлекеттiк билiктi және мемлекеттік басқаруды жүзеге асырудың белгiленген тәртiбiн, ұйымдардың заңмен қорғалатын құқықтары мен мүдделерiн әкiмшiлiк құқық бұзушылықтардан қорғау, сондай-ақ олардың жасалуының алдын алу.</w:t>
      </w:r>
    </w:p>
    <w:bookmarkEnd w:id="17"/>
    <w:bookmarkStart w:name="z935" w:id="18"/>
    <w:p>
      <w:pPr>
        <w:spacing w:after="0"/>
        <w:ind w:left="0"/>
        <w:jc w:val="both"/>
      </w:pPr>
      <w:r>
        <w:rPr>
          <w:rFonts w:ascii="Times New Roman"/>
          <w:b w:val="false"/>
          <w:i w:val="false"/>
          <w:color w:val="000000"/>
          <w:sz w:val="28"/>
        </w:rPr>
        <w:t>
      2. Осы мiндеттi жүзеге асыру үшiн әкiмшiлiк құқық бұзушылық туралы заңнама әкiмшiлiк жауаптылықтың негiздерi мен қағидаттарын белгiлейдi, қандай іс-әрекеттердiң әкiмшiлiк құқық бұзушылықтар болып табылатынын және оларды жасағаны үшiн қолданылатын жаза түрлерiн, сондай-ақ әкiмшiлiк құқық бұзушылық жасаған тұлғаға қандай әкiмшiлiк жаза қолданылуы, қай мемлекеттiк органның (лауазымды адамның) және қандай тәртiппен қолдануы мүмкiн екенiн айқындайды.</w:t>
      </w:r>
    </w:p>
    <w:bookmarkEnd w:id="18"/>
    <w:p>
      <w:pPr>
        <w:spacing w:after="0"/>
        <w:ind w:left="0"/>
        <w:jc w:val="both"/>
      </w:pPr>
      <w:r>
        <w:rPr>
          <w:rFonts w:ascii="Times New Roman"/>
          <w:b/>
          <w:i w:val="false"/>
          <w:color w:val="000000"/>
          <w:sz w:val="28"/>
        </w:rPr>
        <w:t>7-бап. Әкiмшiлiк құқық бұзушылық туралы заңнама қағидаттарының маңызы</w:t>
      </w:r>
    </w:p>
    <w:p>
      <w:pPr>
        <w:spacing w:after="0"/>
        <w:ind w:left="0"/>
        <w:jc w:val="both"/>
      </w:pPr>
      <w:r>
        <w:rPr>
          <w:rFonts w:ascii="Times New Roman"/>
          <w:b w:val="false"/>
          <w:i w:val="false"/>
          <w:color w:val="000000"/>
          <w:sz w:val="28"/>
        </w:rPr>
        <w:t>
      Әкiмшiлiк құқық бұзушылық туралы заңнама қағидаттарының маңызы мынада: оларды бұзу, оның сипаты мен мәнiне қарай, iс бойынша болған iс жүргізуді жарамсыз деп тануға, осындай iс жүргiзудiң барысында шығарылған шешiмдердiң күшiн жоюға не осы тұрғыда жиналған материалдарды дәлелдеу күшi жоқ деп тануға әкеп соғады.</w:t>
      </w:r>
    </w:p>
    <w:p>
      <w:pPr>
        <w:spacing w:after="0"/>
        <w:ind w:left="0"/>
        <w:jc w:val="both"/>
      </w:pPr>
      <w:r>
        <w:rPr>
          <w:rFonts w:ascii="Times New Roman"/>
          <w:b/>
          <w:i w:val="false"/>
          <w:color w:val="000000"/>
          <w:sz w:val="28"/>
        </w:rPr>
        <w:t>8-бап. Заңдылық</w:t>
      </w:r>
    </w:p>
    <w:bookmarkStart w:name="z936" w:id="19"/>
    <w:p>
      <w:pPr>
        <w:spacing w:after="0"/>
        <w:ind w:left="0"/>
        <w:jc w:val="both"/>
      </w:pPr>
      <w:r>
        <w:rPr>
          <w:rFonts w:ascii="Times New Roman"/>
          <w:b w:val="false"/>
          <w:i w:val="false"/>
          <w:color w:val="000000"/>
          <w:sz w:val="28"/>
        </w:rPr>
        <w:t>
      1. Әкiмшiлiк құқық бұзушылықтар, әкімшілік жаза шаралары, әкiмшiлiк құқық бұзушылық туралы iс бойынша іс жүргізуді қамтамасыз ету шаралары және әкiмшiлiк-құқықтық ықпал ету шаралары осы Кодекспен ғана айқындалады. Осы Кодексте белгіленген негіздер мен тәртіптен өзгеше ретте, ешкім де әкімшілік жазаға, әкiмшiлiк-құқықтық ықпал ету шараларына немесе әкiмшiлiк құқық бұзушылық туралы iс бойынша іс жүргізуді қамтамасыз ету шараларына тартыла алмайды.</w:t>
      </w:r>
    </w:p>
    <w:bookmarkEnd w:id="19"/>
    <w:bookmarkStart w:name="z937" w:id="20"/>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сот, органдар (лауазымды адамдар) әкiмшiлiк құқық бұзушылық туралы істер бойынша iс жүргiзу кезiнде Қазақстан Республикасы Конституциясының, осы Кодекстiң, осы Кодекстiң </w:t>
      </w:r>
      <w:r>
        <w:rPr>
          <w:rFonts w:ascii="Times New Roman"/>
          <w:b w:val="false"/>
          <w:i w:val="false"/>
          <w:color w:val="000000"/>
          <w:sz w:val="28"/>
        </w:rPr>
        <w:t>1-бабында</w:t>
      </w:r>
      <w:r>
        <w:rPr>
          <w:rFonts w:ascii="Times New Roman"/>
          <w:b w:val="false"/>
          <w:i w:val="false"/>
          <w:color w:val="000000"/>
          <w:sz w:val="28"/>
        </w:rPr>
        <w:t xml:space="preserve"> көрсетілген өзге де нормативтiк құқықтық актiлердiң талаптарын дәлме-дәл сақтауға мiндеттi. Қазақстан Республикасы Конституциясының жоғары заңды күшi бар және Қазақстан Республикасының бүкiл аумағында ол тiкелей қолданылады. Қазақстан Республикасының заңында және Конституциясында белгiленген қағидалар арасында қайшылықтар болған жағдайда Конституцияның ережелерi қолданылады.</w:t>
      </w:r>
    </w:p>
    <w:bookmarkEnd w:id="20"/>
    <w:bookmarkStart w:name="z938" w:id="21"/>
    <w:p>
      <w:pPr>
        <w:spacing w:after="0"/>
        <w:ind w:left="0"/>
        <w:jc w:val="both"/>
      </w:pPr>
      <w:r>
        <w:rPr>
          <w:rFonts w:ascii="Times New Roman"/>
          <w:b w:val="false"/>
          <w:i w:val="false"/>
          <w:color w:val="000000"/>
          <w:sz w:val="28"/>
        </w:rPr>
        <w:t>
      3. Соттар адамның және азаматтың Қазақстан Республикасының Конституциясында бекітіп берілген құқықтары мен бостандықтарына қысым жасалатын заңдар мен өзге де нормативтiк құқықтық актiлердi қолдануға құқылы емес. Егер сот қолданылуға тиісті заң немесе өзге де нормативтiк құқықтық акт адамның және азаматтың Конституцияда бекітіп берілген құқықтары мен бостандықтарына қысым жасайды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Сотына жүгiнуге мiндеттi. Сот Конституциялық Соттың шешiмiн алғаннан кейін iс бойынша iс жүргiзу қайта басталады.</w:t>
      </w:r>
    </w:p>
    <w:bookmarkEnd w:id="21"/>
    <w:p>
      <w:pPr>
        <w:spacing w:after="0"/>
        <w:ind w:left="0"/>
        <w:jc w:val="both"/>
      </w:pPr>
      <w:r>
        <w:rPr>
          <w:rFonts w:ascii="Times New Roman"/>
          <w:b w:val="false"/>
          <w:i w:val="false"/>
          <w:color w:val="000000"/>
          <w:sz w:val="28"/>
        </w:rPr>
        <w:t>
      Әкімшілік құқық бұзушылық туралы істерді қарауға уәкілеттік берілген соттардың және органдардың (лауазымды адамдардың) конституциялық емес деп танылған заңға немесе өзге де нормативтік құқықтық актіге негізделген шешімдері орындалуға жатпайды.</w:t>
      </w:r>
    </w:p>
    <w:bookmarkStart w:name="z939" w:id="22"/>
    <w:p>
      <w:pPr>
        <w:spacing w:after="0"/>
        <w:ind w:left="0"/>
        <w:jc w:val="both"/>
      </w:pPr>
      <w:r>
        <w:rPr>
          <w:rFonts w:ascii="Times New Roman"/>
          <w:b w:val="false"/>
          <w:i w:val="false"/>
          <w:color w:val="000000"/>
          <w:sz w:val="28"/>
        </w:rPr>
        <w:t>
      4. Әкiмшiлiк құқық бұзушылық туралы iстердi қарауға уәкiлеттiк берілген соттың, органдардың (лауазымды адамдардың) әкiмшiлiк құқық бұзушылық туралы iстер бойынша іс жүргiзу кезiнде заңды бұзуына жол берiлмейдi және заңда белгiленген жауаптылыққа, қабылданған актiлердiң жарамсыз деп танылуына және олардың күшiнiң жойылуына әкеп соғады.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Заң мен сот алдындағы теңдiк</w:t>
      </w:r>
    </w:p>
    <w:p>
      <w:pPr>
        <w:spacing w:after="0"/>
        <w:ind w:left="0"/>
        <w:jc w:val="both"/>
      </w:pPr>
      <w:r>
        <w:rPr>
          <w:rFonts w:ascii="Times New Roman"/>
          <w:b w:val="false"/>
          <w:i w:val="false"/>
          <w:color w:val="000000"/>
          <w:sz w:val="28"/>
        </w:rPr>
        <w:t>
      Әкiмшiлiк құқық бұзушылық туралы iстер бойынша іс жүргізу барысында заң мен сот алдында бәрі тең. Тегіне, әлеуметтiк, лауазымдық және мүлiктiк жағдайына, жынысына, нәсiлiне, ұлтына, тіліне, дiнге көзқарасына, нанымына, тұрғылықты жерiне байланысты немесе кез келген өзге де мән-жайлар бойынша ешкімді ешқандай кемсітуге болмайды.</w:t>
      </w:r>
    </w:p>
    <w:p>
      <w:pPr>
        <w:spacing w:after="0"/>
        <w:ind w:left="0"/>
        <w:jc w:val="both"/>
      </w:pPr>
      <w:r>
        <w:rPr>
          <w:rFonts w:ascii="Times New Roman"/>
          <w:b/>
          <w:i w:val="false"/>
          <w:color w:val="000000"/>
          <w:sz w:val="28"/>
        </w:rPr>
        <w:t>10-бап. Кiнәсiздiк презумпциясы</w:t>
      </w:r>
    </w:p>
    <w:bookmarkStart w:name="z940" w:id="23"/>
    <w:p>
      <w:pPr>
        <w:spacing w:after="0"/>
        <w:ind w:left="0"/>
        <w:jc w:val="both"/>
      </w:pPr>
      <w:r>
        <w:rPr>
          <w:rFonts w:ascii="Times New Roman"/>
          <w:b w:val="false"/>
          <w:i w:val="false"/>
          <w:color w:val="000000"/>
          <w:sz w:val="28"/>
        </w:rPr>
        <w:t>
      1. Өзiне қатысты әкiмшiлiк құқық бұзушылық туралы iс қозғалған адам кiнәсi осы Кодексте көзделген тәртiппен дәлелденгенге және өз өкiлеттiктері шегiнде iстi қараған судьяның, органның (лауазымды адамның) заңды күшiне енген қаулысымен белгiленгенге дейін кiнәсiз деп есептеледi.</w:t>
      </w:r>
    </w:p>
    <w:bookmarkEnd w:id="23"/>
    <w:p>
      <w:pPr>
        <w:spacing w:after="0"/>
        <w:ind w:left="0"/>
        <w:jc w:val="both"/>
      </w:pPr>
      <w:r>
        <w:rPr>
          <w:rFonts w:ascii="Times New Roman"/>
          <w:b w:val="false"/>
          <w:i w:val="false"/>
          <w:color w:val="000000"/>
          <w:sz w:val="28"/>
        </w:rPr>
        <w:t>
      Әкімшілік құқық бұзушылық туралы іс қысқартылған іс жүргізу тәртібімен қаралған жағдайда, сондай-ақ айыппұл төлеу қажеттігі туралы нұсқама бойынша өзiне қатысты әкiмшiлiк құқық бұзушылық туралы iс қозғалған адам тиісті шешім заңды күшiне енген кезге дейін кiнәсiз деп есептеледi.</w:t>
      </w:r>
    </w:p>
    <w:bookmarkStart w:name="z941" w:id="24"/>
    <w:p>
      <w:pPr>
        <w:spacing w:after="0"/>
        <w:ind w:left="0"/>
        <w:jc w:val="both"/>
      </w:pPr>
      <w:r>
        <w:rPr>
          <w:rFonts w:ascii="Times New Roman"/>
          <w:b w:val="false"/>
          <w:i w:val="false"/>
          <w:color w:val="000000"/>
          <w:sz w:val="28"/>
        </w:rPr>
        <w:t>
      2. Ешкiм де өзiнiң кiнәсiздiгiн дәлелдеуге мiндеттi емес.</w:t>
      </w:r>
    </w:p>
    <w:bookmarkEnd w:id="24"/>
    <w:bookmarkStart w:name="z942" w:id="25"/>
    <w:p>
      <w:pPr>
        <w:spacing w:after="0"/>
        <w:ind w:left="0"/>
        <w:jc w:val="both"/>
      </w:pPr>
      <w:r>
        <w:rPr>
          <w:rFonts w:ascii="Times New Roman"/>
          <w:b w:val="false"/>
          <w:i w:val="false"/>
          <w:color w:val="000000"/>
          <w:sz w:val="28"/>
        </w:rPr>
        <w:t>
      3. Кiнәлiлiкке келтiрiлген кез келген күмәндар өзiне қатысты әкiмшiлiк құқық бұзушылық туралы iс қозғалған тұлғаның пайдасына түсiндiрiледi. Әкiмшiлiк құқық бұзушылық туралы заңнаманы қолдану кезiнде туындайтын күмәндар да оның пайдасына шешiлуге тиiс.</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Кiнә қағидаты</w:t>
      </w:r>
    </w:p>
    <w:bookmarkStart w:name="z943" w:id="26"/>
    <w:p>
      <w:pPr>
        <w:spacing w:after="0"/>
        <w:ind w:left="0"/>
        <w:jc w:val="both"/>
      </w:pPr>
      <w:r>
        <w:rPr>
          <w:rFonts w:ascii="Times New Roman"/>
          <w:b w:val="false"/>
          <w:i w:val="false"/>
          <w:color w:val="000000"/>
          <w:sz w:val="28"/>
        </w:rPr>
        <w:t>
      1. Жеке тұлға кiнәсi анықталған құқық бұзушылықтары үшiн ғана әкiмшiлiк жауаптылыққа жатады. Жеке тұлғаның кiнәсiз зиян келтiргені үшiн объективтi кiнә тағуға, яғни әкiмшiлiк жауаптылыққа жол берiлмейдi.</w:t>
      </w:r>
    </w:p>
    <w:bookmarkEnd w:id="26"/>
    <w:bookmarkStart w:name="z944" w:id="27"/>
    <w:p>
      <w:pPr>
        <w:spacing w:after="0"/>
        <w:ind w:left="0"/>
        <w:jc w:val="both"/>
      </w:pPr>
      <w:r>
        <w:rPr>
          <w:rFonts w:ascii="Times New Roman"/>
          <w:b w:val="false"/>
          <w:i w:val="false"/>
          <w:color w:val="000000"/>
          <w:sz w:val="28"/>
        </w:rPr>
        <w:t>
      2. Қасақана немесе абайсызда іс-әрекет жасаған жеке тұлға әкiмшiлiк құқық бұзушылыққа кінәлі деп танылады.</w:t>
      </w:r>
    </w:p>
    <w:bookmarkEnd w:id="27"/>
    <w:p>
      <w:pPr>
        <w:spacing w:after="0"/>
        <w:ind w:left="0"/>
        <w:jc w:val="both"/>
      </w:pPr>
      <w:r>
        <w:rPr>
          <w:rFonts w:ascii="Times New Roman"/>
          <w:b/>
          <w:i w:val="false"/>
          <w:color w:val="000000"/>
          <w:sz w:val="28"/>
        </w:rPr>
        <w:t>12-бап. Әкiмшiлiк жауаптылыққа қайта тартуға жол бермеу</w:t>
      </w:r>
    </w:p>
    <w:p>
      <w:pPr>
        <w:spacing w:after="0"/>
        <w:ind w:left="0"/>
        <w:jc w:val="both"/>
      </w:pPr>
      <w:r>
        <w:rPr>
          <w:rFonts w:ascii="Times New Roman"/>
          <w:b w:val="false"/>
          <w:i w:val="false"/>
          <w:color w:val="000000"/>
          <w:sz w:val="28"/>
        </w:rPr>
        <w:t>
      Ешкiмдi де нақ сол бiр құқық бұзушылық үшiн әкімшілік жауаптылыққа қайталап тартуға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Iзгiлiк қағидаты</w:t>
      </w:r>
    </w:p>
    <w:p>
      <w:pPr>
        <w:spacing w:after="0"/>
        <w:ind w:left="0"/>
        <w:jc w:val="both"/>
      </w:pPr>
      <w:r>
        <w:rPr>
          <w:rFonts w:ascii="Times New Roman"/>
          <w:b w:val="false"/>
          <w:i w:val="false"/>
          <w:color w:val="000000"/>
          <w:sz w:val="28"/>
        </w:rPr>
        <w:t>
      Құқық бұзушылық жасаған адамға қолданылатын әкiмшiлiк жаза дене азабын келтіруді немесе адами қадiр-қасиетті қорлауды мақсат тұтпайды.</w:t>
      </w:r>
    </w:p>
    <w:p>
      <w:pPr>
        <w:spacing w:after="0"/>
        <w:ind w:left="0"/>
        <w:jc w:val="both"/>
      </w:pPr>
      <w:r>
        <w:rPr>
          <w:rFonts w:ascii="Times New Roman"/>
          <w:b/>
          <w:i w:val="false"/>
          <w:color w:val="000000"/>
          <w:sz w:val="28"/>
        </w:rPr>
        <w:t>14-бап. Жеке басқа қол сұғылмаушылық</w:t>
      </w:r>
    </w:p>
    <w:bookmarkStart w:name="z945" w:id="28"/>
    <w:p>
      <w:pPr>
        <w:spacing w:after="0"/>
        <w:ind w:left="0"/>
        <w:jc w:val="both"/>
      </w:pPr>
      <w:r>
        <w:rPr>
          <w:rFonts w:ascii="Times New Roman"/>
          <w:b w:val="false"/>
          <w:i w:val="false"/>
          <w:color w:val="000000"/>
          <w:sz w:val="28"/>
        </w:rPr>
        <w:t>
      1. Осы Кодексте белгiленген негiздер мен тәртiптен өзгеше ретте, ешкiмді де әкiмшiлiк ұстап алуға, күштеп әкелуге, iшкi iстер органдарына (полицияға) немесе басқа да мемлекеттiк органдарға жеткiзуге, жеке басын жете тексеруге және жеке тұлғаның заттарын жете тексеруге немесе әкімшілік құқық бұзушылық туралы iс бойынша іс жүргізуді қамтамасыз етудің өзге де шараларын қолдануға болмайды.</w:t>
      </w:r>
    </w:p>
    <w:bookmarkEnd w:id="28"/>
    <w:bookmarkStart w:name="z946" w:id="29"/>
    <w:p>
      <w:pPr>
        <w:spacing w:after="0"/>
        <w:ind w:left="0"/>
        <w:jc w:val="both"/>
      </w:pPr>
      <w:r>
        <w:rPr>
          <w:rFonts w:ascii="Times New Roman"/>
          <w:b w:val="false"/>
          <w:i w:val="false"/>
          <w:color w:val="000000"/>
          <w:sz w:val="28"/>
        </w:rPr>
        <w:t>
      2. Осы Кодексте белгіленген жағдайларда және тәртіппен судьяның қаулысы бойынша ғана әкімшілік жазалау шарасы ретінде әкімшілік қамаққа алу қолданылуы мүмкін.</w:t>
      </w:r>
    </w:p>
    <w:bookmarkEnd w:id="29"/>
    <w:bookmarkStart w:name="z947" w:id="30"/>
    <w:p>
      <w:pPr>
        <w:spacing w:after="0"/>
        <w:ind w:left="0"/>
        <w:jc w:val="both"/>
      </w:pPr>
      <w:r>
        <w:rPr>
          <w:rFonts w:ascii="Times New Roman"/>
          <w:b w:val="false"/>
          <w:i w:val="false"/>
          <w:color w:val="000000"/>
          <w:sz w:val="28"/>
        </w:rPr>
        <w:t>
      3. Әрбiр ұстап алынған, күштеп әкелінген, iшкi iстер органдарына (полицияға) немесе басқа да мемлекеттiк органға жеткiзiлген адамға ұстап алудың, күштеп әкелудiң, жеткiзудiң негiздерi, сондай-ақ жасалуы оған тағылып отырған әкiмшiлiк құқық бұзушылықтың заңдық саралануы дереу хабарланады.</w:t>
      </w:r>
    </w:p>
    <w:bookmarkEnd w:id="30"/>
    <w:bookmarkStart w:name="z948" w:id="31"/>
    <w:p>
      <w:pPr>
        <w:spacing w:after="0"/>
        <w:ind w:left="0"/>
        <w:jc w:val="both"/>
      </w:pPr>
      <w:r>
        <w:rPr>
          <w:rFonts w:ascii="Times New Roman"/>
          <w:b w:val="false"/>
          <w:i w:val="false"/>
          <w:color w:val="000000"/>
          <w:sz w:val="28"/>
        </w:rPr>
        <w:t>
      4. Мемлекеттiк орган (лауазымды адам) заңсыз ұстап алынған, күштеп әкелiнген, жеткiзiлген немесе судья қаулысында көзделген мерзімнен артық әкімшілік қамаққа алуда болған адамды дереу босатуға мiндеттi.</w:t>
      </w:r>
    </w:p>
    <w:bookmarkEnd w:id="31"/>
    <w:bookmarkStart w:name="z949" w:id="32"/>
    <w:p>
      <w:pPr>
        <w:spacing w:after="0"/>
        <w:ind w:left="0"/>
        <w:jc w:val="both"/>
      </w:pPr>
      <w:r>
        <w:rPr>
          <w:rFonts w:ascii="Times New Roman"/>
          <w:b w:val="false"/>
          <w:i w:val="false"/>
          <w:color w:val="000000"/>
          <w:sz w:val="28"/>
        </w:rPr>
        <w:t>
      5. Әкiмшiлiк құқық бұзушылық туралы iске қатысушы адамдардың ешқайсысын азаптауға, оларға күш қолдануға, қатыгездiкпен немесе адами қадiр-қасиетiн қорлайтындай қарауға болмайды.</w:t>
      </w:r>
    </w:p>
    <w:bookmarkEnd w:id="32"/>
    <w:bookmarkStart w:name="z950" w:id="33"/>
    <w:p>
      <w:pPr>
        <w:spacing w:after="0"/>
        <w:ind w:left="0"/>
        <w:jc w:val="both"/>
      </w:pPr>
      <w:r>
        <w:rPr>
          <w:rFonts w:ascii="Times New Roman"/>
          <w:b w:val="false"/>
          <w:i w:val="false"/>
          <w:color w:val="000000"/>
          <w:sz w:val="28"/>
        </w:rPr>
        <w:t>
      6. Әкiмшiлiк құқық бұзушылық туралы іс бойынша iс жүргiзу процесiнде тұлғаның не оның өкiлiнiң еркiне қарсы жеке басқа қол сұғылмаушылықты бұзатын әрекеттер жасау тек осы Кодексте тiкелей көзделген жағдайларда және тәртiппен ғана мүмкiн болады.</w:t>
      </w:r>
    </w:p>
    <w:bookmarkEnd w:id="33"/>
    <w:bookmarkStart w:name="z951" w:id="34"/>
    <w:p>
      <w:pPr>
        <w:spacing w:after="0"/>
        <w:ind w:left="0"/>
        <w:jc w:val="both"/>
      </w:pPr>
      <w:r>
        <w:rPr>
          <w:rFonts w:ascii="Times New Roman"/>
          <w:b w:val="false"/>
          <w:i w:val="false"/>
          <w:color w:val="000000"/>
          <w:sz w:val="28"/>
        </w:rPr>
        <w:t>
      7. Өзіне қатысты әкімшілік жазалау шарасы ретінде әкімшілік қамаққа алу таңдалған адамды, сондай-ақ әкімшілік ұстап алынған адамды ұстау оның өмiрi мен денсаулығына қатер төндірмейтін жағдайларда жүзеге асырылуға тиiс.</w:t>
      </w:r>
    </w:p>
    <w:bookmarkEnd w:id="34"/>
    <w:bookmarkStart w:name="z952" w:id="35"/>
    <w:p>
      <w:pPr>
        <w:spacing w:after="0"/>
        <w:ind w:left="0"/>
        <w:jc w:val="both"/>
      </w:pPr>
      <w:r>
        <w:rPr>
          <w:rFonts w:ascii="Times New Roman"/>
          <w:b w:val="false"/>
          <w:i w:val="false"/>
          <w:color w:val="000000"/>
          <w:sz w:val="28"/>
        </w:rPr>
        <w:t>
      8. Заңсыз әкімшілік қамаққа алудың, өмiрi мен денсаулығына қауіпті жағдайларда ұстаудың, оған қатыгездiкпен қараудың салдарынан жеке тұлғаға келтiрiлген зиян заңда көзделген тәртiппен өтелуге жатады.</w:t>
      </w:r>
    </w:p>
    <w:bookmarkEnd w:id="35"/>
    <w:p>
      <w:pPr>
        <w:spacing w:after="0"/>
        <w:ind w:left="0"/>
        <w:jc w:val="both"/>
      </w:pPr>
      <w:r>
        <w:rPr>
          <w:rFonts w:ascii="Times New Roman"/>
          <w:b/>
          <w:i w:val="false"/>
          <w:color w:val="000000"/>
          <w:sz w:val="28"/>
        </w:rPr>
        <w:t>15-бап. Жеке бастың абыройы мен қадiр-қасиетiн құрметтеу</w:t>
      </w:r>
    </w:p>
    <w:bookmarkStart w:name="z953" w:id="36"/>
    <w:p>
      <w:pPr>
        <w:spacing w:after="0"/>
        <w:ind w:left="0"/>
        <w:jc w:val="both"/>
      </w:pPr>
      <w:r>
        <w:rPr>
          <w:rFonts w:ascii="Times New Roman"/>
          <w:b w:val="false"/>
          <w:i w:val="false"/>
          <w:color w:val="000000"/>
          <w:sz w:val="28"/>
        </w:rPr>
        <w:t>
      1. Әкiмшiлiк құқық бұзушылық туралы iстер бойынша іс жүргiзу кезiнде iске қатысатын адамның абыройын қорлайтын немесе қадiр-қасиетiн кемсiтетiн шешімдер мен әрекеттерге тыйым салынады, жеке өмiр туралы мәлiметтердi, сол сияқты адам құпия сақталуы қажет деп есептейтiн жеке және іскерлік сипаттағы мәлiметтердi осы Кодексте көзделмеген мақсаттар үшiн жинауға, пайдалануға және таратуға жол берiлмейдi.</w:t>
      </w:r>
    </w:p>
    <w:bookmarkEnd w:id="36"/>
    <w:bookmarkStart w:name="z954" w:id="37"/>
    <w:p>
      <w:pPr>
        <w:spacing w:after="0"/>
        <w:ind w:left="0"/>
        <w:jc w:val="both"/>
      </w:pPr>
      <w:r>
        <w:rPr>
          <w:rFonts w:ascii="Times New Roman"/>
          <w:b w:val="false"/>
          <w:i w:val="false"/>
          <w:color w:val="000000"/>
          <w:sz w:val="28"/>
        </w:rPr>
        <w:t>
      2. Әкiмшiлiк құқық бұзушылық туралы iстер бойынша іс жүргiзу барысында соттың, басқа да мемлекеттiк органдар мен лауазымды адамдардың заңсыз әрекеттерiмен адамға келтiрiлген моральдық зиян заңда белгiленген тәртiппен өтелуге жатады.</w:t>
      </w:r>
    </w:p>
    <w:bookmarkEnd w:id="37"/>
    <w:p>
      <w:pPr>
        <w:spacing w:after="0"/>
        <w:ind w:left="0"/>
        <w:jc w:val="both"/>
      </w:pPr>
      <w:r>
        <w:rPr>
          <w:rFonts w:ascii="Times New Roman"/>
          <w:b/>
          <w:i w:val="false"/>
          <w:color w:val="000000"/>
          <w:sz w:val="28"/>
        </w:rPr>
        <w:t>16-бап. Жеке өмiрге қол сұғылмаушылық және құпияны қорғау</w:t>
      </w:r>
    </w:p>
    <w:p>
      <w:pPr>
        <w:spacing w:after="0"/>
        <w:ind w:left="0"/>
        <w:jc w:val="both"/>
      </w:pPr>
      <w:r>
        <w:rPr>
          <w:rFonts w:ascii="Times New Roman"/>
          <w:b w:val="false"/>
          <w:i w:val="false"/>
          <w:color w:val="000000"/>
          <w:sz w:val="28"/>
        </w:rPr>
        <w:t>
      Жеке өмiр, жеке бас, отбасы құпиясы, коммерциялық және заңмен қорғалатын өзге де құпия заңның қорғауында болады. Әркiмнiң жеке салымдары мен жинақ ақшасының, жазысқан хаттарының, телефон арқылы сөйлескен сөздерінің, пошта, телеграф арқылы және өзге хабарларының құпиясына құқығы бар. Әкiмшiлiк құқық бұзушылық туралы іс бойынша iс жүргiзу барысында осы құқықтарды шектеуге заңда тiкелей белгiленген жағдайларда және тәртiппен ғана жол берiледi.</w:t>
      </w:r>
    </w:p>
    <w:p>
      <w:pPr>
        <w:spacing w:after="0"/>
        <w:ind w:left="0"/>
        <w:jc w:val="both"/>
      </w:pPr>
      <w:r>
        <w:rPr>
          <w:rFonts w:ascii="Times New Roman"/>
          <w:b/>
          <w:i w:val="false"/>
          <w:color w:val="000000"/>
          <w:sz w:val="28"/>
        </w:rPr>
        <w:t>17-бап. Меншiкке қол сұғылмаушылық</w:t>
      </w:r>
    </w:p>
    <w:bookmarkStart w:name="z955" w:id="38"/>
    <w:p>
      <w:pPr>
        <w:spacing w:after="0"/>
        <w:ind w:left="0"/>
        <w:jc w:val="both"/>
      </w:pPr>
      <w:r>
        <w:rPr>
          <w:rFonts w:ascii="Times New Roman"/>
          <w:b w:val="false"/>
          <w:i w:val="false"/>
          <w:color w:val="000000"/>
          <w:sz w:val="28"/>
        </w:rPr>
        <w:t>
      1. Меншiкке заңмен кепiлдiк берiледi. Сот шешiмiнсiз ешкiмдi өз мүлкiнен айыруға болмайды.</w:t>
      </w:r>
    </w:p>
    <w:bookmarkEnd w:id="38"/>
    <w:bookmarkStart w:name="z956" w:id="39"/>
    <w:p>
      <w:pPr>
        <w:spacing w:after="0"/>
        <w:ind w:left="0"/>
        <w:jc w:val="both"/>
      </w:pPr>
      <w:r>
        <w:rPr>
          <w:rFonts w:ascii="Times New Roman"/>
          <w:b w:val="false"/>
          <w:i w:val="false"/>
          <w:color w:val="000000"/>
          <w:sz w:val="28"/>
        </w:rPr>
        <w:t>
      2. Меншікке қол сұға отырып, мүлiк пен құжаттарды алып қою; көлiк құралын, шағын көлемді кеменi басқарудан шеттету; көлiк құралын, шағын көлемді кеменi ұстап алу; көлiк құралдарын, шағын көлемді кемелердi жете тексеру; аумақтарды, үй-жайларды, көлiк құралдарын, тауарларды, өзге де мүлiктi, сондай-ақ тиiстi құжаттарды қарап-тексеру, әкiмшiлiк құқық бұзушылық туралы іс бойынша iс жүргiзуді қамтамасыз етудің өзге де шараларын қолдану осы Кодексте көзделген жағдайларда және тәртiппен ғана жүргiзiлуi мүмкiн.</w:t>
      </w:r>
    </w:p>
    <w:bookmarkEnd w:id="39"/>
    <w:p>
      <w:pPr>
        <w:spacing w:after="0"/>
        <w:ind w:left="0"/>
        <w:jc w:val="both"/>
      </w:pPr>
      <w:r>
        <w:rPr>
          <w:rFonts w:ascii="Times New Roman"/>
          <w:b/>
          <w:i w:val="false"/>
          <w:color w:val="000000"/>
          <w:sz w:val="28"/>
        </w:rPr>
        <w:t>18-бап. Әкімшілік құқық бұзушылық туралы істерді қарауға уәкілеттік берілген соттың (судьяның) және органның (лауазымды адамның) тәуелсiздiгi</w:t>
      </w:r>
    </w:p>
    <w:p>
      <w:pPr>
        <w:spacing w:after="0"/>
        <w:ind w:left="0"/>
        <w:jc w:val="both"/>
      </w:pPr>
      <w:r>
        <w:rPr>
          <w:rFonts w:ascii="Times New Roman"/>
          <w:b w:val="false"/>
          <w:i w:val="false"/>
          <w:color w:val="000000"/>
          <w:sz w:val="28"/>
        </w:rPr>
        <w:t>
      Әкімшілік құқық бұзушылық туралы істерді қарауға уәкілеттік берілген соттар (судьялар) және органдар (лауазымды адамдар) оларды өздерiне сырттан ықпал етуге болмайтын жағдайларда шешедi. Әкімшілік құқық бұзушылық туралы істерді қарауға уәкілеттік берілген соттың (судьяның) және органның (лауазымды адамның) қызметiне қандай да болсын араласуға жол берiлмейдi және ол заңда белгіленген жауаптылыққа әкеп соғады.</w:t>
      </w:r>
    </w:p>
    <w:p>
      <w:pPr>
        <w:spacing w:after="0"/>
        <w:ind w:left="0"/>
        <w:jc w:val="both"/>
      </w:pPr>
      <w:r>
        <w:rPr>
          <w:rFonts w:ascii="Times New Roman"/>
          <w:b/>
          <w:i w:val="false"/>
          <w:color w:val="000000"/>
          <w:sz w:val="28"/>
        </w:rPr>
        <w:t>19-бап. Куә айғақтарын беру мiндетiнен босату</w:t>
      </w:r>
    </w:p>
    <w:bookmarkStart w:name="z957" w:id="40"/>
    <w:p>
      <w:pPr>
        <w:spacing w:after="0"/>
        <w:ind w:left="0"/>
        <w:jc w:val="both"/>
      </w:pPr>
      <w:r>
        <w:rPr>
          <w:rFonts w:ascii="Times New Roman"/>
          <w:b w:val="false"/>
          <w:i w:val="false"/>
          <w:color w:val="000000"/>
          <w:sz w:val="28"/>
        </w:rPr>
        <w:t>
      1. Ешкiм өзiне-өзi, жұбайына (зайыбына) және заңмен айқындалған шектегi өзінің жақын туыстарына қарсы айғақ беруге мiндеттi емес.</w:t>
      </w:r>
    </w:p>
    <w:bookmarkEnd w:id="40"/>
    <w:bookmarkStart w:name="z958" w:id="41"/>
    <w:p>
      <w:pPr>
        <w:spacing w:after="0"/>
        <w:ind w:left="0"/>
        <w:jc w:val="both"/>
      </w:pPr>
      <w:r>
        <w:rPr>
          <w:rFonts w:ascii="Times New Roman"/>
          <w:b w:val="false"/>
          <w:i w:val="false"/>
          <w:color w:val="000000"/>
          <w:sz w:val="28"/>
        </w:rPr>
        <w:t>
      2. Дiни қызметшiлер өздерiне сенiп сырын ашқандарға қарсы куә болуға мiндеттi емес.</w:t>
      </w:r>
    </w:p>
    <w:bookmarkEnd w:id="41"/>
    <w:bookmarkStart w:name="z959" w:id="42"/>
    <w:p>
      <w:pPr>
        <w:spacing w:after="0"/>
        <w:ind w:left="0"/>
        <w:jc w:val="both"/>
      </w:pPr>
      <w:r>
        <w:rPr>
          <w:rFonts w:ascii="Times New Roman"/>
          <w:b w:val="false"/>
          <w:i w:val="false"/>
          <w:color w:val="000000"/>
          <w:sz w:val="28"/>
        </w:rPr>
        <w:t>
      3. Қазақстан Республикасындағы Адам құқықтары жөніндегі уәкіл лауазымдық міндеттерін атқаруына байланысты өзіне белгілі болған мән-жайлар туралы айғақтар беруге міндетті емес.</w:t>
      </w:r>
    </w:p>
    <w:bookmarkEnd w:id="42"/>
    <w:bookmarkStart w:name="z4406" w:id="43"/>
    <w:p>
      <w:pPr>
        <w:spacing w:after="0"/>
        <w:ind w:left="0"/>
        <w:jc w:val="both"/>
      </w:pPr>
      <w:r>
        <w:rPr>
          <w:rFonts w:ascii="Times New Roman"/>
          <w:b w:val="false"/>
          <w:i w:val="false"/>
          <w:color w:val="000000"/>
          <w:sz w:val="28"/>
        </w:rPr>
        <w:t>
      4. Осы баптың бiрiншi, екiншi және үшінші бөлiктерiнде көзделген жағдайларда аталған адамдар айғақтар беруден бас тартуға құқылы және бұл үшiн оларды қандай да бір жауаптылыққа тартуға болмайды.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Бiлiктi заң көмегiне құқықтарды қамтамасыз ету</w:t>
      </w:r>
    </w:p>
    <w:bookmarkStart w:name="z960" w:id="44"/>
    <w:p>
      <w:pPr>
        <w:spacing w:after="0"/>
        <w:ind w:left="0"/>
        <w:jc w:val="both"/>
      </w:pPr>
      <w:r>
        <w:rPr>
          <w:rFonts w:ascii="Times New Roman"/>
          <w:b w:val="false"/>
          <w:i w:val="false"/>
          <w:color w:val="000000"/>
          <w:sz w:val="28"/>
        </w:rPr>
        <w:t>
      1. Әркiмнiң әкiмшiлiк iс жүргiзу барысында осы Кодекстің ережелеріне сәйкес бiлiктi заң көмегiн алуға құқығы бар.</w:t>
      </w:r>
    </w:p>
    <w:bookmarkEnd w:id="44"/>
    <w:bookmarkStart w:name="z961" w:id="45"/>
    <w:p>
      <w:pPr>
        <w:spacing w:after="0"/>
        <w:ind w:left="0"/>
        <w:jc w:val="both"/>
      </w:pPr>
      <w:r>
        <w:rPr>
          <w:rFonts w:ascii="Times New Roman"/>
          <w:b w:val="false"/>
          <w:i w:val="false"/>
          <w:color w:val="000000"/>
          <w:sz w:val="28"/>
        </w:rPr>
        <w:t>
      2. Заңда көзделген жағдайларда заң көмегi тегiн көрсетiледi.</w:t>
      </w:r>
    </w:p>
    <w:bookmarkEnd w:id="45"/>
    <w:p>
      <w:pPr>
        <w:spacing w:after="0"/>
        <w:ind w:left="0"/>
        <w:jc w:val="both"/>
      </w:pPr>
      <w:r>
        <w:rPr>
          <w:rFonts w:ascii="Times New Roman"/>
          <w:b/>
          <w:i w:val="false"/>
          <w:color w:val="000000"/>
          <w:sz w:val="28"/>
        </w:rPr>
        <w:t>21-бап. Әкiмшiлiк құқық бұзушылық туралы істер бойынша іс жүргiзудiң жариялылығы</w:t>
      </w:r>
    </w:p>
    <w:bookmarkStart w:name="z962" w:id="46"/>
    <w:p>
      <w:pPr>
        <w:spacing w:after="0"/>
        <w:ind w:left="0"/>
        <w:jc w:val="both"/>
      </w:pPr>
      <w:r>
        <w:rPr>
          <w:rFonts w:ascii="Times New Roman"/>
          <w:b w:val="false"/>
          <w:i w:val="false"/>
          <w:color w:val="000000"/>
          <w:sz w:val="28"/>
        </w:rPr>
        <w:t>
      1. Сот, әкiмшiлiк құқық бұзушылық туралы iстердi қарауға уәкiлеттiк берілген органдар (лауазымды адамдар) осы iстер бойынша іс жүргiзудi ашық жүзеге асырады.</w:t>
      </w:r>
    </w:p>
    <w:bookmarkEnd w:id="46"/>
    <w:bookmarkStart w:name="z963" w:id="47"/>
    <w:p>
      <w:pPr>
        <w:spacing w:after="0"/>
        <w:ind w:left="0"/>
        <w:jc w:val="both"/>
      </w:pPr>
      <w:r>
        <w:rPr>
          <w:rFonts w:ascii="Times New Roman"/>
          <w:b w:val="false"/>
          <w:i w:val="false"/>
          <w:color w:val="000000"/>
          <w:sz w:val="28"/>
        </w:rPr>
        <w:t>
      2. Заңға сәйкес жабық іс жүргізу мемлекеттiк құпиялар болып табылатын мәлiметтерi бар iстерге қатысты, сондай-ақ сот, әкiмшiлiк құқық бұзушылық туралы iстердi қарауға уәкiлеттiк берілген орган (лауазымды адам) iске қатысатын тұлғаның бала асырап алудың құпиясын қамтамасыз ету, жеке басы, отбасы құпиясын, коммерциялық немесе заңмен қорғалатын өзге де құпияны, жеке тұлғалар өмiрiнiң ішкі сырлары туралы мәлiметтердi сақтау қажет екендігiне не ашық талқылауға кедергi келтiретiн өзге де мән-жайларға сiлтеме жасаған өтiнiшхатын қанағаттандырған кезде жүзеге асырылады.</w:t>
      </w:r>
    </w:p>
    <w:bookmarkEnd w:id="47"/>
    <w:bookmarkStart w:name="z964" w:id="48"/>
    <w:p>
      <w:pPr>
        <w:spacing w:after="0"/>
        <w:ind w:left="0"/>
        <w:jc w:val="both"/>
      </w:pPr>
      <w:r>
        <w:rPr>
          <w:rFonts w:ascii="Times New Roman"/>
          <w:b w:val="false"/>
          <w:i w:val="false"/>
          <w:color w:val="000000"/>
          <w:sz w:val="28"/>
        </w:rPr>
        <w:t>
      3. Жеке тұлғалардың жеке жазысқан хаттары мен жеке телеграф хабарлары өзара хат жазысқан және телеграф хабарларын алмасқан адамдардың келiсімiмен ғана ашық iс жүргiзу кезінде жария етiлуi мүмкiн. Бұлай болмаған жағдайда осы адамдардың жеке жазысқан хаттары мен жеке телеграф хабарлары жабық iс жүргiзу кезінде жария етiледi және зерттеледi. Көрсетілген қағидалар жеке сипаттағы мәлiметтерді қамтитын фото- және киноқұжаттарды, дыбыс және бейне жазбаларды, электрондық жеткізгіштердегі ақпаратты зерттеген кезде де қолданылады.</w:t>
      </w:r>
    </w:p>
    <w:bookmarkEnd w:id="48"/>
    <w:bookmarkStart w:name="z965" w:id="49"/>
    <w:p>
      <w:pPr>
        <w:spacing w:after="0"/>
        <w:ind w:left="0"/>
        <w:jc w:val="both"/>
      </w:pPr>
      <w:r>
        <w:rPr>
          <w:rFonts w:ascii="Times New Roman"/>
          <w:b w:val="false"/>
          <w:i w:val="false"/>
          <w:color w:val="000000"/>
          <w:sz w:val="28"/>
        </w:rPr>
        <w:t>
      4. Iске қатысатын тұлғалардың және ашық iс жүргiзу кезінде қатысып отыратын жеке тұлғалардың iс жүргiзу жүзеге асырылып жатқан үй-жайда өздері отырған орындардан iстің жүргiзілу барысын жазбаша түрде немесе аудиожазбаны пайдалана отырып жазып алуға құқығы бар. Iс жүргiзу барысында кино- және фототүсірілімге, бейнежазбаға, радио, теледидар және интернет-ресурстар бойынша трансляциялауға соттың, әкiмшiлiк құқық бұзушылық туралы iстердi қарауға уәкiлеттiк берілген органның (лауазымды адамның) рұқсаты бойынша, iске қатысатын тұлғалардың пiкiрi ескеріле отырып, жол берiледi. Бұл әрекеттер iстiң қалыпты жүргізілу барысына кедергі келтірмеуге тиiс және оларға уақыт жағынан шектеу қойылуы мүмкiн.</w:t>
      </w:r>
    </w:p>
    <w:bookmarkEnd w:id="49"/>
    <w:p>
      <w:pPr>
        <w:spacing w:after="0"/>
        <w:ind w:left="0"/>
        <w:jc w:val="both"/>
      </w:pPr>
      <w:r>
        <w:rPr>
          <w:rFonts w:ascii="Times New Roman"/>
          <w:b/>
          <w:i w:val="false"/>
          <w:color w:val="000000"/>
          <w:sz w:val="28"/>
        </w:rPr>
        <w:t>22-бап. Iс жүргiзу барысында қауiпсiздiктi қамтамасыз ету</w:t>
      </w:r>
    </w:p>
    <w:p>
      <w:pPr>
        <w:spacing w:after="0"/>
        <w:ind w:left="0"/>
        <w:jc w:val="both"/>
      </w:pPr>
      <w:r>
        <w:rPr>
          <w:rFonts w:ascii="Times New Roman"/>
          <w:b w:val="false"/>
          <w:i w:val="false"/>
          <w:color w:val="000000"/>
          <w:sz w:val="28"/>
        </w:rPr>
        <w:t>
      Әкiмшiлiк құқық бұзушылық туралы iстер бойынша іс жүргiзу соттың, әкiмшiлiк құқық бұзушылық туралы істерді қарауға уәкiлеттiк берілген органның (лауазымды адамның) қалыпты жұмысын және iс жүргiзуге қатысушылардың қауiпсiздiгiн қамтамасыз ететiн жағдайларда өтедi. Қауiпсiздiктi қамтамасыз ету мақсатында судья, лауазымды адам іс бойынша iс жүргiзу кезiнде қатысып отырғысы келетін адамдарға тексеру жүргізу, онымен қоса олардың жеке басын куәландыратын құжаттарын тексеру, жеке басын жете тексеру және олар әкелген заттарды жете тексеру туралы өкiм бере алады.</w:t>
      </w:r>
    </w:p>
    <w:p>
      <w:pPr>
        <w:spacing w:after="0"/>
        <w:ind w:left="0"/>
        <w:jc w:val="both"/>
      </w:pPr>
      <w:r>
        <w:rPr>
          <w:rFonts w:ascii="Times New Roman"/>
          <w:b/>
          <w:i w:val="false"/>
          <w:color w:val="000000"/>
          <w:sz w:val="28"/>
        </w:rPr>
        <w:t>23-бап. Процестік шешiмдерге дау айту және процестік әрекеттерге шағым жасау еркіндігі</w:t>
      </w:r>
    </w:p>
    <w:bookmarkStart w:name="z966" w:id="50"/>
    <w:p>
      <w:pPr>
        <w:spacing w:after="0"/>
        <w:ind w:left="0"/>
        <w:jc w:val="both"/>
      </w:pPr>
      <w:r>
        <w:rPr>
          <w:rFonts w:ascii="Times New Roman"/>
          <w:b w:val="false"/>
          <w:i w:val="false"/>
          <w:color w:val="000000"/>
          <w:sz w:val="28"/>
        </w:rPr>
        <w:t>
      1. Әкiмшiлiк құқық бұзушылық туралы iстер жөніндегі хаттамаларды жасауға уәкiлеттiк берілген органның (лауазымды адамның) әрекеттерiне шағым жасалуы мүмкін, ал әкiмшiлiк құқық бұзушылық туралы iстерді қарауға уәкілеттік берілген соттың, органның (лауазымды адамның) шешімдеріне осы Кодексте белгiленген тәртiппен дау айтылуы мүмкін.</w:t>
      </w:r>
    </w:p>
    <w:bookmarkEnd w:id="50"/>
    <w:bookmarkStart w:name="z967" w:id="51"/>
    <w:p>
      <w:pPr>
        <w:spacing w:after="0"/>
        <w:ind w:left="0"/>
        <w:jc w:val="both"/>
      </w:pPr>
      <w:r>
        <w:rPr>
          <w:rFonts w:ascii="Times New Roman"/>
          <w:b w:val="false"/>
          <w:i w:val="false"/>
          <w:color w:val="000000"/>
          <w:sz w:val="28"/>
        </w:rPr>
        <w:t>
      2. Iске қатысатын тұлғаның әкiмшiлiк құқық бұзушылық туралы iстер бойынша қаулыларды осы Кодексте белгiленген тәртiппен қайта қаратуға құқығы бар.</w:t>
      </w:r>
    </w:p>
    <w:bookmarkEnd w:id="51"/>
    <w:bookmarkStart w:name="z968" w:id="52"/>
    <w:p>
      <w:pPr>
        <w:spacing w:after="0"/>
        <w:ind w:left="0"/>
        <w:jc w:val="both"/>
      </w:pPr>
      <w:r>
        <w:rPr>
          <w:rFonts w:ascii="Times New Roman"/>
          <w:b w:val="false"/>
          <w:i w:val="false"/>
          <w:color w:val="000000"/>
          <w:sz w:val="28"/>
        </w:rPr>
        <w:t>
      3. Шағым берген тұлғаға зиян келетiндей етiп немесе соның мүддесінде шағым берiлген тұлғаға зиян келетiндей етiп шағымды қарауға жол берiлмейдi.</w:t>
      </w:r>
    </w:p>
    <w:bookmarkEnd w:id="52"/>
    <w:p>
      <w:pPr>
        <w:spacing w:after="0"/>
        <w:ind w:left="0"/>
        <w:jc w:val="both"/>
      </w:pPr>
      <w:r>
        <w:rPr>
          <w:rFonts w:ascii="Times New Roman"/>
          <w:b/>
          <w:i w:val="false"/>
          <w:color w:val="000000"/>
          <w:sz w:val="28"/>
        </w:rPr>
        <w:t>24-бап. Адамның құқықтарын, бостандықтары мен заңды мүдделерiн сот арқылы қорғау</w:t>
      </w:r>
    </w:p>
    <w:bookmarkStart w:name="z969" w:id="53"/>
    <w:p>
      <w:pPr>
        <w:spacing w:after="0"/>
        <w:ind w:left="0"/>
        <w:jc w:val="both"/>
      </w:pPr>
      <w:r>
        <w:rPr>
          <w:rFonts w:ascii="Times New Roman"/>
          <w:b w:val="false"/>
          <w:i w:val="false"/>
          <w:color w:val="000000"/>
          <w:sz w:val="28"/>
        </w:rPr>
        <w:t>
      1. Әркiмнiң өз құқықтары мен бостандықтарының сот арқылы қорғауға құқығы бар. Мүдделi тұлға бұзылған немесе даулы құқықтарын, бостандықтарын немесе заңмен қорғалатын мүдделерiн қорғау үшiн заңда белгiленген тәртiппен сотқа жүгiнуге құқылы.</w:t>
      </w:r>
    </w:p>
    <w:bookmarkEnd w:id="53"/>
    <w:bookmarkStart w:name="z970" w:id="54"/>
    <w:p>
      <w:pPr>
        <w:spacing w:after="0"/>
        <w:ind w:left="0"/>
        <w:jc w:val="both"/>
      </w:pPr>
      <w:r>
        <w:rPr>
          <w:rFonts w:ascii="Times New Roman"/>
          <w:b w:val="false"/>
          <w:i w:val="false"/>
          <w:color w:val="000000"/>
          <w:sz w:val="28"/>
        </w:rPr>
        <w:t>
      2. Прокурор өзiне жүктелген мiндеттердi жүзеге асыру мақсатында және жеке тұлғалардың, ұйымдардың құқықтарын, қоғамдық және мемлекеттiк мүдделердi қорғау үшiн талап қоюмен (арызбен) сотқа жүгiнуге құқылы.</w:t>
      </w:r>
    </w:p>
    <w:bookmarkEnd w:id="54"/>
    <w:bookmarkStart w:name="z971" w:id="55"/>
    <w:p>
      <w:pPr>
        <w:spacing w:after="0"/>
        <w:ind w:left="0"/>
        <w:jc w:val="both"/>
      </w:pPr>
      <w:r>
        <w:rPr>
          <w:rFonts w:ascii="Times New Roman"/>
          <w:b w:val="false"/>
          <w:i w:val="false"/>
          <w:color w:val="000000"/>
          <w:sz w:val="28"/>
        </w:rPr>
        <w:t>
      3. Ешкiмге өзінің келiсiмiнсiз ол үшiн заңда көзделген соттылығын өзгертуге болмайды.</w:t>
      </w:r>
    </w:p>
    <w:bookmarkEnd w:id="55"/>
    <w:bookmarkStart w:name="z972" w:id="56"/>
    <w:p>
      <w:pPr>
        <w:spacing w:after="0"/>
        <w:ind w:left="0"/>
        <w:jc w:val="both"/>
      </w:pPr>
      <w:r>
        <w:rPr>
          <w:rFonts w:ascii="Times New Roman"/>
          <w:b w:val="false"/>
          <w:i w:val="false"/>
          <w:color w:val="000000"/>
          <w:sz w:val="28"/>
        </w:rPr>
        <w:t xml:space="preserve">
      4. Кәмелетке толмағандар немесе өзінің физикалық немесе психикалық жағдайына байланысты өз құқықтарын өз бетінше жүзеге асыру мүмкіндігінен айырылғандар болып табылатын, өзіне қатысты әкімшілік құқық бұзушылық туралы іс бойынша іс жүргізу жүргізіліп жатқан тұлғаның немесе жәбірленушінің заңды өкіліне сот осы Кодекстің </w:t>
      </w:r>
      <w:r>
        <w:rPr>
          <w:rFonts w:ascii="Times New Roman"/>
          <w:b w:val="false"/>
          <w:i w:val="false"/>
          <w:color w:val="000000"/>
          <w:sz w:val="28"/>
        </w:rPr>
        <w:t>683-бабының</w:t>
      </w:r>
      <w:r>
        <w:rPr>
          <w:rFonts w:ascii="Times New Roman"/>
          <w:b w:val="false"/>
          <w:i w:val="false"/>
          <w:color w:val="000000"/>
          <w:sz w:val="28"/>
        </w:rPr>
        <w:t xml:space="preserve"> бесінші бөлігінде көзделген құқықты түсіндіруге міндетті.</w:t>
      </w:r>
    </w:p>
    <w:bookmarkEnd w:id="56"/>
    <w:bookmarkStart w:name="z2862" w:id="57"/>
    <w:p>
      <w:pPr>
        <w:spacing w:after="0"/>
        <w:ind w:left="0"/>
        <w:jc w:val="left"/>
      </w:pPr>
      <w:r>
        <w:rPr>
          <w:rFonts w:ascii="Times New Roman"/>
          <w:b/>
          <w:i w:val="false"/>
          <w:color w:val="000000"/>
        </w:rPr>
        <w:t xml:space="preserve"> 2-БӨЛIМ. ӘКІМШІЛІК ҚҰҚЫҚ БҰЗУШЫЛЫҚ ЖӘНЕ ӘКІМШІЛІК ЖАУАПТЫЛЫҚ</w:t>
      </w:r>
    </w:p>
    <w:bookmarkEnd w:id="57"/>
    <w:bookmarkStart w:name="z2868" w:id="58"/>
    <w:p>
      <w:pPr>
        <w:spacing w:after="0"/>
        <w:ind w:left="0"/>
        <w:jc w:val="left"/>
      </w:pPr>
      <w:r>
        <w:rPr>
          <w:rFonts w:ascii="Times New Roman"/>
          <w:b/>
          <w:i w:val="false"/>
          <w:color w:val="000000"/>
        </w:rPr>
        <w:t xml:space="preserve"> ЖАЛПЫ БӨЛІК</w:t>
      </w:r>
      <w:r>
        <w:br/>
      </w:r>
      <w:r>
        <w:rPr>
          <w:rFonts w:ascii="Times New Roman"/>
          <w:b/>
          <w:i w:val="false"/>
          <w:color w:val="000000"/>
        </w:rPr>
        <w:t>3-тарау. ӘКІМШІЛІК ҚҰҚЫҚ БҰЗУШЫЛЫҚ</w:t>
      </w:r>
    </w:p>
    <w:bookmarkEnd w:id="58"/>
    <w:p>
      <w:pPr>
        <w:spacing w:after="0"/>
        <w:ind w:left="0"/>
        <w:jc w:val="both"/>
      </w:pPr>
      <w:r>
        <w:rPr>
          <w:rFonts w:ascii="Times New Roman"/>
          <w:b/>
          <w:i w:val="false"/>
          <w:color w:val="000000"/>
          <w:sz w:val="28"/>
        </w:rPr>
        <w:t>25-бап. Әкiмшiлiк құқық бұзушылық</w:t>
      </w:r>
    </w:p>
    <w:bookmarkStart w:name="z973" w:id="59"/>
    <w:p>
      <w:pPr>
        <w:spacing w:after="0"/>
        <w:ind w:left="0"/>
        <w:jc w:val="both"/>
      </w:pPr>
      <w:r>
        <w:rPr>
          <w:rFonts w:ascii="Times New Roman"/>
          <w:b w:val="false"/>
          <w:i w:val="false"/>
          <w:color w:val="000000"/>
          <w:sz w:val="28"/>
        </w:rPr>
        <w:t>
      1. Осы Кодексте сол үшін әкiмшiлiк жауаптылық көзделген, жеке тұлғаның құқыққа қарсы, кiнәлi (қасақана немесе абайсызда жасаған) әрекетi не әрекетсiздiгi немесе заңды тұлғаның құқыққа қарсы әрекетi не әрекетсiздiгi әкiмшiлiк құқық бұзушылық деп танылады.</w:t>
      </w:r>
    </w:p>
    <w:bookmarkEnd w:id="59"/>
    <w:bookmarkStart w:name="z974" w:id="60"/>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құқық бұзушылықтар үшiн, егер бұл құқық бұзушылықтар өзiнiң сипаты бойынша заңнамаға сәйкес қылмыстық жауаптылыққа әкеп соқпаса, әкiмшiлiк жауаптылық туындайды.</w:t>
      </w:r>
    </w:p>
    <w:bookmarkEnd w:id="60"/>
    <w:p>
      <w:pPr>
        <w:spacing w:after="0"/>
        <w:ind w:left="0"/>
        <w:jc w:val="both"/>
      </w:pPr>
      <w:r>
        <w:rPr>
          <w:rFonts w:ascii="Times New Roman"/>
          <w:b/>
          <w:i w:val="false"/>
          <w:color w:val="000000"/>
          <w:sz w:val="28"/>
        </w:rPr>
        <w:t>26-бап. Әкiмшiлiк құқық бұзушылықты қасақана жасау</w:t>
      </w:r>
    </w:p>
    <w:p>
      <w:pPr>
        <w:spacing w:after="0"/>
        <w:ind w:left="0"/>
        <w:jc w:val="both"/>
      </w:pPr>
      <w:r>
        <w:rPr>
          <w:rFonts w:ascii="Times New Roman"/>
          <w:b w:val="false"/>
          <w:i w:val="false"/>
          <w:color w:val="000000"/>
          <w:sz w:val="28"/>
        </w:rPr>
        <w:t>
      Егер әкiмшiлiк құқық бұзушылық жасаған жеке тұлға өзiнiң әрекетiнiң (әрекетсiздiгiнiң) құқыққа қарсы сипатын сезiнсе, оның зиянды салдарын алдын ала бiлсе және осы салдардың туындауын қаласа немесе оған саналы түрде жол берсе не оларға немқұрайлы қараса, әкiмшiлiк құқық бұзушылық қасақана жасалды деп танылады.</w:t>
      </w:r>
    </w:p>
    <w:p>
      <w:pPr>
        <w:spacing w:after="0"/>
        <w:ind w:left="0"/>
        <w:jc w:val="both"/>
      </w:pPr>
      <w:r>
        <w:rPr>
          <w:rFonts w:ascii="Times New Roman"/>
          <w:b/>
          <w:i w:val="false"/>
          <w:color w:val="000000"/>
          <w:sz w:val="28"/>
        </w:rPr>
        <w:t>27-бап. Әкiмшiлiк құқық бұзушылықты абайсызда жасау</w:t>
      </w:r>
    </w:p>
    <w:p>
      <w:pPr>
        <w:spacing w:after="0"/>
        <w:ind w:left="0"/>
        <w:jc w:val="both"/>
      </w:pPr>
      <w:r>
        <w:rPr>
          <w:rFonts w:ascii="Times New Roman"/>
          <w:b w:val="false"/>
          <w:i w:val="false"/>
          <w:color w:val="000000"/>
          <w:sz w:val="28"/>
        </w:rPr>
        <w:t>
      Егер әкiмшiлiк құқық бұзушылық жасаған жеке тұлға өз әрекетiнiң (әрекетсiздiгiнiң) зиянды салдарының туындау мүмкiндiгiн алдын ала бiлсе, бiрақ жеткiлiктi негiзсiз олардың алдын алуға болады деп ұшқары ойласа не тиiстi назар салған және көре білген жағдайда, олардың алдын алуға тиіс және солай ете алатын болса да осындай салдардың туындау мүмкiндiгiн алдын ала бiлмесе, әкiмшiлiк құқық бұзушылық абайсызда жасалды деп танылады.</w:t>
      </w:r>
    </w:p>
    <w:bookmarkStart w:name="z2865" w:id="61"/>
    <w:p>
      <w:pPr>
        <w:spacing w:after="0"/>
        <w:ind w:left="0"/>
        <w:jc w:val="left"/>
      </w:pPr>
      <w:r>
        <w:rPr>
          <w:rFonts w:ascii="Times New Roman"/>
          <w:b/>
          <w:i w:val="false"/>
          <w:color w:val="000000"/>
        </w:rPr>
        <w:t xml:space="preserve"> 4-тарау. ӘКIМШIЛIК ЖАУАПТЫЛЫҚ</w:t>
      </w:r>
    </w:p>
    <w:bookmarkEnd w:id="61"/>
    <w:p>
      <w:pPr>
        <w:spacing w:after="0"/>
        <w:ind w:left="0"/>
        <w:jc w:val="both"/>
      </w:pPr>
      <w:r>
        <w:rPr>
          <w:rFonts w:ascii="Times New Roman"/>
          <w:b/>
          <w:i w:val="false"/>
          <w:color w:val="000000"/>
          <w:sz w:val="28"/>
        </w:rPr>
        <w:t>28-бап. Әкiмшiлiк жауаптылыққа жататын тұлғалар</w:t>
      </w:r>
    </w:p>
    <w:p>
      <w:pPr>
        <w:spacing w:after="0"/>
        <w:ind w:left="0"/>
        <w:jc w:val="both"/>
      </w:pPr>
      <w:r>
        <w:rPr>
          <w:rFonts w:ascii="Times New Roman"/>
          <w:b w:val="false"/>
          <w:i w:val="false"/>
          <w:color w:val="000000"/>
          <w:sz w:val="28"/>
        </w:rPr>
        <w:t>
      Әкiмшiлiк жауаптылыққа:</w:t>
      </w:r>
    </w:p>
    <w:p>
      <w:pPr>
        <w:spacing w:after="0"/>
        <w:ind w:left="0"/>
        <w:jc w:val="both"/>
      </w:pPr>
      <w:r>
        <w:rPr>
          <w:rFonts w:ascii="Times New Roman"/>
          <w:b w:val="false"/>
          <w:i w:val="false"/>
          <w:color w:val="000000"/>
          <w:sz w:val="28"/>
        </w:rPr>
        <w:t>
      1) әкімшілік құқық бұзушылық аяқталған немесе оның жолын кескен кезде он алты жасқа толған, ақыл-есi дұрыс жеке тұлға;</w:t>
      </w:r>
    </w:p>
    <w:p>
      <w:pPr>
        <w:spacing w:after="0"/>
        <w:ind w:left="0"/>
        <w:jc w:val="both"/>
      </w:pPr>
      <w:r>
        <w:rPr>
          <w:rFonts w:ascii="Times New Roman"/>
          <w:b w:val="false"/>
          <w:i w:val="false"/>
          <w:color w:val="000000"/>
          <w:sz w:val="28"/>
        </w:rPr>
        <w:t>
      2) заңды тұлға жатады.</w:t>
      </w:r>
    </w:p>
    <w:p>
      <w:pPr>
        <w:spacing w:after="0"/>
        <w:ind w:left="0"/>
        <w:jc w:val="both"/>
      </w:pPr>
      <w:r>
        <w:rPr>
          <w:rFonts w:ascii="Times New Roman"/>
          <w:b/>
          <w:i w:val="false"/>
          <w:color w:val="000000"/>
          <w:sz w:val="28"/>
        </w:rPr>
        <w:t>29-бап. Ақыл-естiң дұрыс еместігі</w:t>
      </w:r>
    </w:p>
    <w:p>
      <w:pPr>
        <w:spacing w:after="0"/>
        <w:ind w:left="0"/>
        <w:jc w:val="both"/>
      </w:pPr>
      <w:r>
        <w:rPr>
          <w:rFonts w:ascii="Times New Roman"/>
          <w:b w:val="false"/>
          <w:i w:val="false"/>
          <w:color w:val="000000"/>
          <w:sz w:val="28"/>
        </w:rPr>
        <w:t>
      Осы Кодексте көзделген құқыққа қарсы іс-әрекет жасаған кезде ақыл-есi дұрыс емес жағдайда болған, яғни өз әрекеттерiнiң (әрекетсiздiгiнiң) нақты сипаты мен қауiптiлiгiн сезіне алмаған немесе оларды созылмалы психикалық ауруының, психикасының уақытша бұзылуының, ақыл-есі кемдiгiнің немесе психикасының өзге де сырқатты жай-күйiнiң салдарынан басқара алмаған жеке тұлға әкiмшiлiк жауаптылыққа жатпайды.</w:t>
      </w:r>
    </w:p>
    <w:p>
      <w:pPr>
        <w:spacing w:after="0"/>
        <w:ind w:left="0"/>
        <w:jc w:val="both"/>
      </w:pPr>
      <w:r>
        <w:rPr>
          <w:rFonts w:ascii="Times New Roman"/>
          <w:b/>
          <w:i w:val="false"/>
          <w:color w:val="000000"/>
          <w:sz w:val="28"/>
        </w:rPr>
        <w:t>30-бап. Лауазымды адамдардың әкiмшiлiк жауаптылығы</w:t>
      </w:r>
    </w:p>
    <w:p>
      <w:pPr>
        <w:spacing w:after="0"/>
        <w:ind w:left="0"/>
        <w:jc w:val="both"/>
      </w:pPr>
      <w:r>
        <w:rPr>
          <w:rFonts w:ascii="Times New Roman"/>
          <w:b w:val="false"/>
          <w:i w:val="false"/>
          <w:color w:val="000000"/>
          <w:sz w:val="28"/>
        </w:rPr>
        <w:t>
      Лауазымды адам өз қызметтiк мiндеттерiн орындамауына немесе тиiсiнше орындамауына байланысты әкiмшiлiк құқық бұзушылық жасалған жағдайда әкiмшiлiк жауаптылыққа тартылады. Мұндай мән-жай болмаған кезде әкiмшiлiк құқық бұзушылықтың жасалуына кiнәлi лауазымды адам жалпы негiздерде жауаптылыққа жатады.</w:t>
      </w:r>
    </w:p>
    <w:p>
      <w:pPr>
        <w:spacing w:after="0"/>
        <w:ind w:left="0"/>
        <w:jc w:val="both"/>
      </w:pPr>
      <w:r>
        <w:rPr>
          <w:rFonts w:ascii="Times New Roman"/>
          <w:b w:val="false"/>
          <w:i w:val="false"/>
          <w:color w:val="000000"/>
          <w:sz w:val="28"/>
        </w:rPr>
        <w:t>
      Ескертпе. Осы Кодексте әкімшілік құқық бұзушылық жасалған кезде тұрақты, уақытша немесе арнаулы өкiлеттiк бойынша билiк өкiлiнiң функцияларын жүзеге асыратын немесе жүзеге асырған не әкімшілік құқық бұзушылық жасалған кезде мемлекеттiк мекемелерде, квазимемлекеттік сектордың субъектілерінде, жергiлiктi өзiн-өзi басқару органдарында ұйымдастырушылық-өкімдік немесе әкiмшiлiк-шаруашылық функцияларды орындайтын немесе орындаған адамдар – лауазымды адамдар деп танылады.</w:t>
      </w:r>
    </w:p>
    <w:p>
      <w:pPr>
        <w:spacing w:after="0"/>
        <w:ind w:left="0"/>
        <w:jc w:val="both"/>
      </w:pPr>
      <w:r>
        <w:rPr>
          <w:rFonts w:ascii="Times New Roman"/>
          <w:b/>
          <w:i w:val="false"/>
          <w:color w:val="000000"/>
          <w:sz w:val="28"/>
        </w:rPr>
        <w:t>31-бап. Құқық бұзушылық сертификатталған арнайы техникалық бақылау-өлшеу құралдарымен және аспаптарымен тiркелген кездегі әкiмшiлiк жауаптылықтың ерекшелiктерi</w:t>
      </w:r>
    </w:p>
    <w:p>
      <w:pPr>
        <w:spacing w:after="0"/>
        <w:ind w:left="0"/>
        <w:jc w:val="both"/>
      </w:pPr>
      <w:r>
        <w:rPr>
          <w:rFonts w:ascii="Times New Roman"/>
          <w:b w:val="false"/>
          <w:i w:val="false"/>
          <w:color w:val="ff0000"/>
          <w:sz w:val="28"/>
        </w:rPr>
        <w:t xml:space="preserve">
      Ескерту. 31-баптың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975" w:id="62"/>
    <w:p>
      <w:pPr>
        <w:spacing w:after="0"/>
        <w:ind w:left="0"/>
        <w:jc w:val="both"/>
      </w:pPr>
      <w:r>
        <w:rPr>
          <w:rFonts w:ascii="Times New Roman"/>
          <w:b w:val="false"/>
          <w:i w:val="false"/>
          <w:color w:val="000000"/>
          <w:sz w:val="28"/>
        </w:rPr>
        <w:t>
      1. Әкiмшiлiк құқық бұзушылық автоматты режимде жұмыс істейтін сертификатталған арнайы техникалық бақылау-өлшеу құралдарымен және аспаптарымен тiркелген кезде жол жүрiсi саласындағы әкiмшiлiк құқық бұзушылықтар үшiн әкiмшiлiк жауаптылыққа көлiк құралдарының меншiк иелерi (иелерi) тартылады.</w:t>
      </w:r>
    </w:p>
    <w:bookmarkEnd w:id="62"/>
    <w:bookmarkStart w:name="z976" w:id="63"/>
    <w:p>
      <w:pPr>
        <w:spacing w:after="0"/>
        <w:ind w:left="0"/>
        <w:jc w:val="both"/>
      </w:pPr>
      <w:r>
        <w:rPr>
          <w:rFonts w:ascii="Times New Roman"/>
          <w:b w:val="false"/>
          <w:i w:val="false"/>
          <w:color w:val="000000"/>
          <w:sz w:val="28"/>
        </w:rPr>
        <w:t>
      2. Егер көлiк құралының меншiк иесiнiң (иесiнiң) хабарламасы немесе арызы бойынша тексеру барысында құқық бұзушылық тiркелген кезде көлiк құралы иелiгiнде болған тұлға анықталса не басқа тұлғалардың құқыққа қарсы әрекеттерiнiң нәтижесінде көлiк құралына ие бола алмай қалса, осы көлiк құралының қатысуымен жасалған құқық бұзушылық үшiн ол әкiмшiлiк жауаптылықтан босатылады.</w:t>
      </w:r>
    </w:p>
    <w:bookmarkEnd w:id="63"/>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Осы Кодекстiң баптарында көлiк құралын меншiк құқығымен иеленетiн жеке тұлғалар, сондай-ақ жеке және заңды тұлғаларға тиесiлi көлiк құралдары уақытша иелену мен пайдалануға берiлген жеке тұлғалар көлiк құралдарының иелерi деп танылады. </w:t>
      </w:r>
    </w:p>
    <w:p>
      <w:pPr>
        <w:spacing w:after="0"/>
        <w:ind w:left="0"/>
        <w:jc w:val="both"/>
      </w:pPr>
      <w:r>
        <w:rPr>
          <w:rFonts w:ascii="Times New Roman"/>
          <w:b w:val="false"/>
          <w:i w:val="false"/>
          <w:color w:val="000000"/>
          <w:sz w:val="28"/>
        </w:rPr>
        <w:t>
      Осы Кодекстiң баптарында сертификатталған арнаулы бақылау-өлшеу техникалық құралдары мен аспаптары деп құқық бұзушылықтарды байқау мен тiркеудiң метрологиялық салыстырып тексеруден өткен техникалық құралдары мен аспаптарын, құқық бұзушылықтың жасалу фактiсi мен уақытын, көлiк құралының түрiн, маркасын, мемлекеттiк тiркеу нөмiрi белгiсiн, сондай-ақ жүрiсiнiң жылдамдығы мен бағытын тiркейтiн фото-, бейне аппаратураны түсiну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Әскери қызметшiнің,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әкiмшiлiк жауаптылығы</w:t>
      </w:r>
    </w:p>
    <w:bookmarkStart w:name="z977" w:id="64"/>
    <w:p>
      <w:pPr>
        <w:spacing w:after="0"/>
        <w:ind w:left="0"/>
        <w:jc w:val="both"/>
      </w:pPr>
      <w:r>
        <w:rPr>
          <w:rFonts w:ascii="Times New Roman"/>
          <w:b w:val="false"/>
          <w:i w:val="false"/>
          <w:color w:val="000000"/>
          <w:sz w:val="28"/>
        </w:rPr>
        <w:t xml:space="preserve">
      1. Әскери қызметшiлер мен әскери жиында жүрген әскери мiндеттiлер, осы Кодекстiң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667,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681-баптарында</w:t>
      </w:r>
      <w:r>
        <w:rPr>
          <w:rFonts w:ascii="Times New Roman"/>
          <w:b w:val="false"/>
          <w:i w:val="false"/>
          <w:color w:val="000000"/>
          <w:sz w:val="28"/>
        </w:rPr>
        <w:t xml:space="preserve"> көзделген жағдайларды қоспағанда, қызметтік міндеттерін атқару кезінде жасаған әкiмшiлiк құқық бұзушылықтары үшiн тәртiптiк жарғылар бойынша жауаптылықта болады. Арнаулы мемлекеттік органдар мен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нормативтiк құқықтық актiлерге сәйкес жауаптылықта болады.</w:t>
      </w:r>
    </w:p>
    <w:bookmarkEnd w:id="64"/>
    <w:bookmarkStart w:name="z4344" w:id="65"/>
    <w:p>
      <w:pPr>
        <w:spacing w:after="0"/>
        <w:ind w:left="0"/>
        <w:jc w:val="both"/>
      </w:pPr>
      <w:r>
        <w:rPr>
          <w:rFonts w:ascii="Times New Roman"/>
          <w:b w:val="false"/>
          <w:i w:val="false"/>
          <w:color w:val="000000"/>
          <w:sz w:val="28"/>
        </w:rPr>
        <w:t>
      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қорғау нормаларын, Қазақстан Республикасы экология заңнамасының талаптарын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 және әкімшілік қамаққа алу түрiнде әкiмшiлiк жазалар қолдануға болмайды.</w:t>
      </w:r>
    </w:p>
    <w:bookmarkEnd w:id="65"/>
    <w:bookmarkStart w:name="z979" w:id="66"/>
    <w:p>
      <w:pPr>
        <w:spacing w:after="0"/>
        <w:ind w:left="0"/>
        <w:jc w:val="both"/>
      </w:pPr>
      <w:r>
        <w:rPr>
          <w:rFonts w:ascii="Times New Roman"/>
          <w:b w:val="false"/>
          <w:i w:val="false"/>
          <w:color w:val="000000"/>
          <w:sz w:val="28"/>
        </w:rPr>
        <w:t>
      3. Мерзімді әскери қызметін өткеріп жүрген әскери қызметшілер мен әскери және арнайы оқу орындарының курсанттарына әкімшілік айыппұл түріндегі әкімшілік жаза қолданылмайды.</w:t>
      </w:r>
    </w:p>
    <w:bookmarkEnd w:id="66"/>
    <w:bookmarkStart w:name="z3237" w:id="67"/>
    <w:p>
      <w:pPr>
        <w:spacing w:after="0"/>
        <w:ind w:left="0"/>
        <w:jc w:val="both"/>
      </w:pPr>
      <w:r>
        <w:rPr>
          <w:rFonts w:ascii="Times New Roman"/>
          <w:b w:val="false"/>
          <w:i w:val="false"/>
          <w:color w:val="000000"/>
          <w:sz w:val="28"/>
        </w:rPr>
        <w:t>
      4. Әкімшілік жазаны қолдану құқығы берілген органдар (лауазымды адамдар) осы баптың бірінші және үшінші бөліктерінде аталған адамдарға әкімшілік жазалар қолданудың орнына кінәлілерді тәртіптік жауаптылыққа тарту туралы мәселені шешу үшін тиісті органдарға құқық бұзушылықтар туралы материалдарды беруге тиіс.</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Жекеше нотариустардың, жеке сот орындаушыларының, адвокаттардың, дара кәсіпкерлердің және заңды тұлғалардың әкiмшiлiк жауаптылығы</w:t>
      </w:r>
    </w:p>
    <w:bookmarkStart w:name="z980" w:id="68"/>
    <w:p>
      <w:pPr>
        <w:spacing w:after="0"/>
        <w:ind w:left="0"/>
        <w:jc w:val="both"/>
      </w:pPr>
      <w:r>
        <w:rPr>
          <w:rFonts w:ascii="Times New Roman"/>
          <w:b w:val="false"/>
          <w:i w:val="false"/>
          <w:color w:val="000000"/>
          <w:sz w:val="28"/>
        </w:rPr>
        <w:t xml:space="preserve">
      1. Жекеше нотариустар, жеке сот орындаушылары, адвокаттар, дара кәсіпкерлер және заңды тұлғалар осы бөлiмнiң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жағдайларда әкiмшiлiк құқық бұзушылық үшiн әкiмшiлiк жауаптылыққа жатады.</w:t>
      </w:r>
    </w:p>
    <w:bookmarkEnd w:id="68"/>
    <w:bookmarkStart w:name="z981" w:id="69"/>
    <w:p>
      <w:pPr>
        <w:spacing w:after="0"/>
        <w:ind w:left="0"/>
        <w:jc w:val="both"/>
      </w:pPr>
      <w:r>
        <w:rPr>
          <w:rFonts w:ascii="Times New Roman"/>
          <w:b w:val="false"/>
          <w:i w:val="false"/>
          <w:color w:val="000000"/>
          <w:sz w:val="28"/>
        </w:rPr>
        <w:t xml:space="preserve">
      2. Егер осы бөлімнің </w:t>
      </w:r>
      <w:r>
        <w:rPr>
          <w:rFonts w:ascii="Times New Roman"/>
          <w:b w:val="false"/>
          <w:i w:val="false"/>
          <w:color w:val="000000"/>
          <w:sz w:val="28"/>
        </w:rPr>
        <w:t>Ерекше бөлігінде</w:t>
      </w:r>
      <w:r>
        <w:rPr>
          <w:rFonts w:ascii="Times New Roman"/>
          <w:b w:val="false"/>
          <w:i w:val="false"/>
          <w:color w:val="000000"/>
          <w:sz w:val="28"/>
        </w:rPr>
        <w:t xml:space="preserve"> көзделген іс-әрекетті (әрекетті не әрекетсіздікті) заңды тұлғаны басқару функцияларын жүзеге асыратын орган, тұлға немесе дара кәсіпкердің және заңды тұлғаның ұйымдастырушылық-өкімдік немесе әкімшілік-шаруашылық функцияларын орындайтын қызметкері жасаса, рұқсат берсе, мақұлдаса, дара кәсіпкерлер мен заңды тұлғалар әкімшілік құқық бұзушылық үшін әкімшілік жауаптылыққа жатады.</w:t>
      </w:r>
    </w:p>
    <w:bookmarkEnd w:id="69"/>
    <w:bookmarkStart w:name="z982" w:id="70"/>
    <w:p>
      <w:pPr>
        <w:spacing w:after="0"/>
        <w:ind w:left="0"/>
        <w:jc w:val="both"/>
      </w:pPr>
      <w:r>
        <w:rPr>
          <w:rFonts w:ascii="Times New Roman"/>
          <w:b w:val="false"/>
          <w:i w:val="false"/>
          <w:color w:val="000000"/>
          <w:sz w:val="28"/>
        </w:rPr>
        <w:t>
      3. Заңды тұлғаның әкімшілік құқық бұзушылықтар жасаған және дербес салық төлеушiлер болып табылатын құрылымдық бөлiмшелерi (қаржы ұйымдарын қоспағанда) заңды тұлғалар ретінде әкімшілік жауаптылықта болады.</w:t>
      </w:r>
    </w:p>
    <w:bookmarkEnd w:id="70"/>
    <w:bookmarkStart w:name="z983" w:id="71"/>
    <w:p>
      <w:pPr>
        <w:spacing w:after="0"/>
        <w:ind w:left="0"/>
        <w:jc w:val="both"/>
      </w:pPr>
      <w:r>
        <w:rPr>
          <w:rFonts w:ascii="Times New Roman"/>
          <w:b w:val="false"/>
          <w:i w:val="false"/>
          <w:color w:val="000000"/>
          <w:sz w:val="28"/>
        </w:rPr>
        <w:t>
      4. Дара кәсіпкерлер мен заңды тұлғаларды әкімшілік жауаптылыққа тарту дара кәсіпкердің және заңды тұлғаның қызметкерін осы құқық бұзушылық үшін әкімшілік жауаптылықтан босатады.</w:t>
      </w:r>
    </w:p>
    <w:bookmarkEnd w:id="71"/>
    <w:p>
      <w:pPr>
        <w:spacing w:after="0"/>
        <w:ind w:left="0"/>
        <w:jc w:val="both"/>
      </w:pPr>
      <w:r>
        <w:rPr>
          <w:rFonts w:ascii="Times New Roman"/>
          <w:b w:val="false"/>
          <w:i w:val="false"/>
          <w:color w:val="000000"/>
          <w:sz w:val="28"/>
        </w:rPr>
        <w:t>
      Ескертпе. Осы Кодекстің мақсаттары үшін дара кәсіпкерлер мен заңды тұлғалар кәсіпкерлік субъектілері ретінде әкімшілік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Шетелдiктердiң, шетелдiк заңды тұлғалардың және азаматтығы жоқ адамдардың әкiмшiлiк жауаптылығы</w:t>
      </w:r>
    </w:p>
    <w:bookmarkStart w:name="z984" w:id="72"/>
    <w:p>
      <w:pPr>
        <w:spacing w:after="0"/>
        <w:ind w:left="0"/>
        <w:jc w:val="both"/>
      </w:pPr>
      <w:r>
        <w:rPr>
          <w:rFonts w:ascii="Times New Roman"/>
          <w:b w:val="false"/>
          <w:i w:val="false"/>
          <w:color w:val="000000"/>
          <w:sz w:val="28"/>
        </w:rPr>
        <w:t>
      1. Қазақстан Республикасының аумағында, сондай-ақ Қазақстан Республикасының континенттік қайраңында әкiмшiлiк құқық бұзушылықтар жасаған шетелдiктер, шетелдiк заңды тұлғалар, олардың филиалдары мен өкілдіктері және азаматтығы жоқ адамдар жалпы негiздерде әкiмшiлiк жауаптылыққа жатады.</w:t>
      </w:r>
    </w:p>
    <w:bookmarkEnd w:id="72"/>
    <w:bookmarkStart w:name="z985" w:id="73"/>
    <w:p>
      <w:pPr>
        <w:spacing w:after="0"/>
        <w:ind w:left="0"/>
        <w:jc w:val="both"/>
      </w:pPr>
      <w:r>
        <w:rPr>
          <w:rFonts w:ascii="Times New Roman"/>
          <w:b w:val="false"/>
          <w:i w:val="false"/>
          <w:color w:val="000000"/>
          <w:sz w:val="28"/>
        </w:rPr>
        <w:t>
      2. Шетелдiк және халықаралық коммерциялық емес үкiметтiк емес бiрлестiктердiң құрылымдық бөлiмшелерi (филиалдары мен өкiлдiктерi) Қазақстан Республикасының қоғамдық бiрлестiктер туралы заңнамасын бұзғаны үшiн заңды тұлғалар ретiнде әкiмшiлiк жауаптылықта болады.</w:t>
      </w:r>
    </w:p>
    <w:bookmarkEnd w:id="73"/>
    <w:bookmarkStart w:name="z986" w:id="74"/>
    <w:p>
      <w:pPr>
        <w:spacing w:after="0"/>
        <w:ind w:left="0"/>
        <w:jc w:val="both"/>
      </w:pPr>
      <w:r>
        <w:rPr>
          <w:rFonts w:ascii="Times New Roman"/>
          <w:b w:val="false"/>
          <w:i w:val="false"/>
          <w:color w:val="000000"/>
          <w:sz w:val="28"/>
        </w:rPr>
        <w:t>
      3. Шет мемлекеттердiң дипломатиялық өкiлдерi және иммунитетті пайдаланатын өзге де шетелдiктер Қазақстан Республикасының аумағында жасаған әкiмшiлiк құқық бұзушылықтар үшiн әкiмшiлiк жауаптылық туралы мәселе халықаралық құқық нормаларына сәйкес шешiледi.</w:t>
      </w:r>
    </w:p>
    <w:bookmarkEnd w:id="74"/>
    <w:bookmarkStart w:name="z2866" w:id="75"/>
    <w:p>
      <w:pPr>
        <w:spacing w:after="0"/>
        <w:ind w:left="0"/>
        <w:jc w:val="left"/>
      </w:pPr>
      <w:r>
        <w:rPr>
          <w:rFonts w:ascii="Times New Roman"/>
          <w:b/>
          <w:i w:val="false"/>
          <w:color w:val="000000"/>
        </w:rPr>
        <w:t xml:space="preserve"> 5-тарау. ӘКIМШIЛIК ЖАУАПТЫЛЫҚТЫ БОЛҒЫЗБАЙТЫН МӘН-ЖАЙЛАР</w:t>
      </w:r>
    </w:p>
    <w:bookmarkEnd w:id="75"/>
    <w:p>
      <w:pPr>
        <w:spacing w:after="0"/>
        <w:ind w:left="0"/>
        <w:jc w:val="both"/>
      </w:pPr>
      <w:r>
        <w:rPr>
          <w:rFonts w:ascii="Times New Roman"/>
          <w:b/>
          <w:i w:val="false"/>
          <w:color w:val="000000"/>
          <w:sz w:val="28"/>
        </w:rPr>
        <w:t>35-бап. Қажеттi қорғану</w:t>
      </w:r>
    </w:p>
    <w:bookmarkStart w:name="z987" w:id="76"/>
    <w:p>
      <w:pPr>
        <w:spacing w:after="0"/>
        <w:ind w:left="0"/>
        <w:jc w:val="both"/>
      </w:pPr>
      <w:r>
        <w:rPr>
          <w:rFonts w:ascii="Times New Roman"/>
          <w:b w:val="false"/>
          <w:i w:val="false"/>
          <w:color w:val="000000"/>
          <w:sz w:val="28"/>
        </w:rPr>
        <w:t>
      1. Қажеттi қорғану жағдайында, яғни жеке басын, тұрғын үйiн, меншiгiн, жер учаскесiн және қорғанушының немесе өзге де адамдардың басқа да құқықтарын, қоғамның немесе мемлекеттiң заңмен қорғалатын мүдделерiне қол сұғушыға зиян келтiру арқылы құқыққа қарсы қолсұғушылықтан қорғау кезiнде, егер бұл ретте қажеттi қорғанудың шегiнен шығып кетуге жол берiлмеген болса, осы Кодексте көзделген іс-әрекеттi жасау әкiмшiлiк құқық бұзушылық болып табылмайды.</w:t>
      </w:r>
    </w:p>
    <w:bookmarkEnd w:id="76"/>
    <w:bookmarkStart w:name="z988" w:id="77"/>
    <w:p>
      <w:pPr>
        <w:spacing w:after="0"/>
        <w:ind w:left="0"/>
        <w:jc w:val="both"/>
      </w:pPr>
      <w:r>
        <w:rPr>
          <w:rFonts w:ascii="Times New Roman"/>
          <w:b w:val="false"/>
          <w:i w:val="false"/>
          <w:color w:val="000000"/>
          <w:sz w:val="28"/>
        </w:rPr>
        <w:t>
      2. Кәсiби немесе өзге де арнайы дайындығына және қызмет жағдайына қарамастан, барлық адамдардың бiрдей дәрежеде қажеттi қорғаныс құқығы бар. Құқыққа қарсы қолсұғушылықтан аулақ болу не басқа адамдарға немесе мемлекеттiк органдарға көмек сұрап жүгiну мүмкiндiгiне қарамастан, адамға бұл құқық тиесiлi болады.</w:t>
      </w:r>
    </w:p>
    <w:bookmarkEnd w:id="77"/>
    <w:bookmarkStart w:name="z989" w:id="78"/>
    <w:p>
      <w:pPr>
        <w:spacing w:after="0"/>
        <w:ind w:left="0"/>
        <w:jc w:val="both"/>
      </w:pPr>
      <w:r>
        <w:rPr>
          <w:rFonts w:ascii="Times New Roman"/>
          <w:b w:val="false"/>
          <w:i w:val="false"/>
          <w:color w:val="000000"/>
          <w:sz w:val="28"/>
        </w:rPr>
        <w:t>
      3. Қолсұғушылықтың сипатына және қауіптілік дәрежесiне қорғанудың айқын сәйкес келмеуi, соның салдарынан қол сұғушыға жағдайдан туындамаған анық шектен тыс зиян келтiру қажеттi қорғанудың шегiнен шығып кету деп танылады. Мұндай шектен шығып кету тек қасақана зиян келтiрiлген жағдайларда ғана әкiмшiлiк жауаптылыққа әкеп соғады.</w:t>
      </w:r>
    </w:p>
    <w:bookmarkEnd w:id="78"/>
    <w:bookmarkStart w:name="z990" w:id="79"/>
    <w:p>
      <w:pPr>
        <w:spacing w:after="0"/>
        <w:ind w:left="0"/>
        <w:jc w:val="both"/>
      </w:pPr>
      <w:r>
        <w:rPr>
          <w:rFonts w:ascii="Times New Roman"/>
          <w:b w:val="false"/>
          <w:i w:val="false"/>
          <w:color w:val="000000"/>
          <w:sz w:val="28"/>
        </w:rPr>
        <w:t>
      4. Құқыққа қарсы қолсұғушылықтан туындаған үрейдiң, қорқудың немесе сасқалақтап қалудың салдарынан қажеттi қорғану шегiнен шығып кеткен адам әкiмшiлiк жауаптылыққа жатпайды.</w:t>
      </w:r>
    </w:p>
    <w:bookmarkEnd w:id="79"/>
    <w:p>
      <w:pPr>
        <w:spacing w:after="0"/>
        <w:ind w:left="0"/>
        <w:jc w:val="both"/>
      </w:pPr>
      <w:r>
        <w:rPr>
          <w:rFonts w:ascii="Times New Roman"/>
          <w:b/>
          <w:i w:val="false"/>
          <w:color w:val="000000"/>
          <w:sz w:val="28"/>
        </w:rPr>
        <w:t>36-бап. Қолсұғушылық жасаған адамды ұстап алу</w:t>
      </w:r>
    </w:p>
    <w:bookmarkStart w:name="z991" w:id="80"/>
    <w:p>
      <w:pPr>
        <w:spacing w:after="0"/>
        <w:ind w:left="0"/>
        <w:jc w:val="both"/>
      </w:pPr>
      <w:r>
        <w:rPr>
          <w:rFonts w:ascii="Times New Roman"/>
          <w:b w:val="false"/>
          <w:i w:val="false"/>
          <w:color w:val="000000"/>
          <w:sz w:val="28"/>
        </w:rPr>
        <w:t>
      1. Құқыққа қарсы қолсұғушылық жасаған адамды ұстап алу кезiнде, осы адамды мемлекеттiк органдарға жеткiзу және оның жаңа қолсұғушылықтар жасау мүмкіндігінің жолын кесу үшiн, егер мұндай адамды өзге құралдармен ұстап алу мүмкiн болмаса және бұл ретте осы үшiн қажеттi шараларды асыра қолдануға жол берiлмесе, осы Кодексте көзделген іс-әрекеттi жасау әкiмшiлiк құқық бұзушылық болып табылмайды.</w:t>
      </w:r>
    </w:p>
    <w:bookmarkEnd w:id="80"/>
    <w:bookmarkStart w:name="z992" w:id="81"/>
    <w:p>
      <w:pPr>
        <w:spacing w:after="0"/>
        <w:ind w:left="0"/>
        <w:jc w:val="both"/>
      </w:pPr>
      <w:r>
        <w:rPr>
          <w:rFonts w:ascii="Times New Roman"/>
          <w:b w:val="false"/>
          <w:i w:val="false"/>
          <w:color w:val="000000"/>
          <w:sz w:val="28"/>
        </w:rPr>
        <w:t>
      2. Қолсұғушылық жасаған адамды ұстап алу үшiн қажеттi шараларды асыра қолдану деп адамға қажеттiлiктен асып, жағдайдан туындамаған, анық шектен тыс зиян келтiрген кезде, олардың ұстап алынған адам жасаған қолсұғушылықтың сипаты мен қауiп дәрежесiне және ұстап алудың мән-жайларына анық сәйкес келмеуi танылады. Мұндай асыра қолдану тек қасақана зиян келтiру жағдайларында ғана әкiмшiлiк жауаптылыққа әкеп соғады.</w:t>
      </w:r>
    </w:p>
    <w:bookmarkEnd w:id="81"/>
    <w:bookmarkStart w:name="z993" w:id="82"/>
    <w:p>
      <w:pPr>
        <w:spacing w:after="0"/>
        <w:ind w:left="0"/>
        <w:jc w:val="both"/>
      </w:pPr>
      <w:r>
        <w:rPr>
          <w:rFonts w:ascii="Times New Roman"/>
          <w:b w:val="false"/>
          <w:i w:val="false"/>
          <w:color w:val="000000"/>
          <w:sz w:val="28"/>
        </w:rPr>
        <w:t>
      3. Қолсұғушылық жасаған адамды ұстап алу құқығына оған арнаулы уәкiлеттiк берілген тұлғалармен қатар жәбiрленушiлер мен басқа жеке тұлғалар да ие болады.</w:t>
      </w:r>
    </w:p>
    <w:bookmarkEnd w:id="82"/>
    <w:p>
      <w:pPr>
        <w:spacing w:after="0"/>
        <w:ind w:left="0"/>
        <w:jc w:val="both"/>
      </w:pPr>
      <w:r>
        <w:rPr>
          <w:rFonts w:ascii="Times New Roman"/>
          <w:b/>
          <w:i w:val="false"/>
          <w:color w:val="000000"/>
          <w:sz w:val="28"/>
        </w:rPr>
        <w:t>37-бап. Аса қажеттiлiк</w:t>
      </w:r>
    </w:p>
    <w:bookmarkStart w:name="z994" w:id="83"/>
    <w:p>
      <w:pPr>
        <w:spacing w:after="0"/>
        <w:ind w:left="0"/>
        <w:jc w:val="both"/>
      </w:pPr>
      <w:r>
        <w:rPr>
          <w:rFonts w:ascii="Times New Roman"/>
          <w:b w:val="false"/>
          <w:i w:val="false"/>
          <w:color w:val="000000"/>
          <w:sz w:val="28"/>
        </w:rPr>
        <w:t>
      1. Аса қажеттiлiк жағдайында, яғни аталған адамның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осы Кодекспен қорғалатын мүдделерге зиян келтiру, егер бұл қауiптi өзге құралдармен жою мүмкiн болмаса және бұл ретте аса қажеттiлiктің шегiнен шығып кетуге жол берiлмесе, әкiмшiлiк құқық бұзушылық болып табылмайды.</w:t>
      </w:r>
    </w:p>
    <w:bookmarkEnd w:id="83"/>
    <w:bookmarkStart w:name="z995" w:id="84"/>
    <w:p>
      <w:pPr>
        <w:spacing w:after="0"/>
        <w:ind w:left="0"/>
        <w:jc w:val="both"/>
      </w:pPr>
      <w:r>
        <w:rPr>
          <w:rFonts w:ascii="Times New Roman"/>
          <w:b w:val="false"/>
          <w:i w:val="false"/>
          <w:color w:val="000000"/>
          <w:sz w:val="28"/>
        </w:rPr>
        <w:t>
      2. Аса қажеттiлiктің шегiнен шығып кету деп қатер төндiрген қауiптiң сипаты мен дәрежесiне және қауiп жойылған, құқық қорғау мүдделерiне тең немесе зиянды болғызбаудан айтарлықтай көбiрек зиян келтiрген жағдайға анық сәйкес келмейтiн зиян келтiру танылады. Мұндай шектен шығып кету тек қасақана зиян келтiру жағдайларында ғана жауаптылыққа әкеп соғады.</w:t>
      </w:r>
    </w:p>
    <w:bookmarkEnd w:id="84"/>
    <w:p>
      <w:pPr>
        <w:spacing w:after="0"/>
        <w:ind w:left="0"/>
        <w:jc w:val="both"/>
      </w:pPr>
      <w:r>
        <w:rPr>
          <w:rFonts w:ascii="Times New Roman"/>
          <w:b/>
          <w:i w:val="false"/>
          <w:color w:val="000000"/>
          <w:sz w:val="28"/>
        </w:rPr>
        <w:t>38-бап. Күштеп немесе психикалық мәжбүрлеу</w:t>
      </w:r>
    </w:p>
    <w:bookmarkStart w:name="z996" w:id="85"/>
    <w:p>
      <w:pPr>
        <w:spacing w:after="0"/>
        <w:ind w:left="0"/>
        <w:jc w:val="both"/>
      </w:pPr>
      <w:r>
        <w:rPr>
          <w:rFonts w:ascii="Times New Roman"/>
          <w:b w:val="false"/>
          <w:i w:val="false"/>
          <w:color w:val="000000"/>
          <w:sz w:val="28"/>
        </w:rPr>
        <w:t>
      1. Күштеп немесе психикалық мәжбүрлеу нәтижесiнде, егер мұндай мәжбүрлеу салдарынан адам өз әрекеттерiн (әрекетсiздiгiн) басқара алмаса, осы Кодексте көзделген іс-әрекеттi жасау әкiмшiлiк құқық бұзушылық болып табылмайды.</w:t>
      </w:r>
    </w:p>
    <w:bookmarkEnd w:id="85"/>
    <w:bookmarkStart w:name="z997" w:id="86"/>
    <w:p>
      <w:pPr>
        <w:spacing w:after="0"/>
        <w:ind w:left="0"/>
        <w:jc w:val="both"/>
      </w:pPr>
      <w:r>
        <w:rPr>
          <w:rFonts w:ascii="Times New Roman"/>
          <w:b w:val="false"/>
          <w:i w:val="false"/>
          <w:color w:val="000000"/>
          <w:sz w:val="28"/>
        </w:rPr>
        <w:t xml:space="preserve">
      2. Психикалық мәжбүрлеу нәтижесiнде, сондай-ақ күштеп мәжбүрлеу нәтижесiнде, адам соның салдарынан өз әрекеттерiн басқару мүмкiндiгiн сақтаса, осы Кодекспен қорғалатын мүдделерге зиян келтiрiлгендiгi үшiн әкiмшiлiк жауаптылық туралы мәселе осы Кодекстiң </w:t>
      </w:r>
      <w:r>
        <w:rPr>
          <w:rFonts w:ascii="Times New Roman"/>
          <w:b w:val="false"/>
          <w:i w:val="false"/>
          <w:color w:val="000000"/>
          <w:sz w:val="28"/>
        </w:rPr>
        <w:t>37-бабының</w:t>
      </w:r>
      <w:r>
        <w:rPr>
          <w:rFonts w:ascii="Times New Roman"/>
          <w:b w:val="false"/>
          <w:i w:val="false"/>
          <w:color w:val="000000"/>
          <w:sz w:val="28"/>
        </w:rPr>
        <w:t xml:space="preserve"> ережелерi ескерiле отырып шешiледi.</w:t>
      </w:r>
    </w:p>
    <w:bookmarkEnd w:id="86"/>
    <w:p>
      <w:pPr>
        <w:spacing w:after="0"/>
        <w:ind w:left="0"/>
        <w:jc w:val="both"/>
      </w:pPr>
      <w:r>
        <w:rPr>
          <w:rFonts w:ascii="Times New Roman"/>
          <w:b/>
          <w:i w:val="false"/>
          <w:color w:val="000000"/>
          <w:sz w:val="28"/>
        </w:rPr>
        <w:t>39-бап. Бұйрықты немесе өкiмдi орындау</w:t>
      </w:r>
    </w:p>
    <w:bookmarkStart w:name="z998" w:id="87"/>
    <w:p>
      <w:pPr>
        <w:spacing w:after="0"/>
        <w:ind w:left="0"/>
        <w:jc w:val="both"/>
      </w:pPr>
      <w:r>
        <w:rPr>
          <w:rFonts w:ascii="Times New Roman"/>
          <w:b w:val="false"/>
          <w:i w:val="false"/>
          <w:color w:val="000000"/>
          <w:sz w:val="28"/>
        </w:rPr>
        <w:t>
      1. Өзi үшiн мiндеттi бұйрықты немесе өкiмдi орындау үшiн әрекет еткен адамның осы Кодексте көзделген іс-әрекеттi жасауы әкiмшiлiк құқық бұзушылық болып табылмайды. Мұндай іс-әрекеттiң жасалуына заңсыз бұйрық немесе өкiм берген адам әкiмшiлiк жауаптылықта болады.</w:t>
      </w:r>
    </w:p>
    <w:bookmarkEnd w:id="87"/>
    <w:bookmarkStart w:name="z999" w:id="88"/>
    <w:p>
      <w:pPr>
        <w:spacing w:after="0"/>
        <w:ind w:left="0"/>
        <w:jc w:val="both"/>
      </w:pPr>
      <w:r>
        <w:rPr>
          <w:rFonts w:ascii="Times New Roman"/>
          <w:b w:val="false"/>
          <w:i w:val="false"/>
          <w:color w:val="000000"/>
          <w:sz w:val="28"/>
        </w:rPr>
        <w:t>
      2. Көрiнеу заңсыз бұйрықты немесе өкiмдi орындауы үшін қасақана әкiмшiлiк құқық бұзушылық жасаған тұлға жалпы негiздерде әкiмшiлiк жауаптылықта болады. Көрiнеу заңсыз бұйрықты немесе өкiмдi орындамау әкiмшiлiк жауаптылықты болғызбайды.</w:t>
      </w:r>
    </w:p>
    <w:bookmarkEnd w:id="88"/>
    <w:bookmarkStart w:name="z2867" w:id="89"/>
    <w:p>
      <w:pPr>
        <w:spacing w:after="0"/>
        <w:ind w:left="0"/>
        <w:jc w:val="left"/>
      </w:pPr>
      <w:r>
        <w:rPr>
          <w:rFonts w:ascii="Times New Roman"/>
          <w:b/>
          <w:i w:val="false"/>
          <w:color w:val="000000"/>
        </w:rPr>
        <w:t xml:space="preserve"> 6-тарау. ӘКIМШIЛIК ЖАЗА ЖӘНЕ ӘКIМШIЛIК-ҚҰҚЫҚТЫҚ ЫҚПАЛ ЕТУ</w:t>
      </w:r>
      <w:r>
        <w:br/>
      </w:r>
      <w:r>
        <w:rPr>
          <w:rFonts w:ascii="Times New Roman"/>
          <w:b/>
          <w:i w:val="false"/>
          <w:color w:val="000000"/>
        </w:rPr>
        <w:t>ШАРАЛАРЫ</w:t>
      </w:r>
    </w:p>
    <w:bookmarkEnd w:id="89"/>
    <w:p>
      <w:pPr>
        <w:spacing w:after="0"/>
        <w:ind w:left="0"/>
        <w:jc w:val="both"/>
      </w:pPr>
      <w:r>
        <w:rPr>
          <w:rFonts w:ascii="Times New Roman"/>
          <w:b/>
          <w:i w:val="false"/>
          <w:color w:val="000000"/>
          <w:sz w:val="28"/>
        </w:rPr>
        <w:t>40-бап. Әкiмшiлiк жаза ұғымы және мақсаттары</w:t>
      </w:r>
    </w:p>
    <w:bookmarkStart w:name="z1000" w:id="90"/>
    <w:p>
      <w:pPr>
        <w:spacing w:after="0"/>
        <w:ind w:left="0"/>
        <w:jc w:val="both"/>
      </w:pPr>
      <w:r>
        <w:rPr>
          <w:rFonts w:ascii="Times New Roman"/>
          <w:b w:val="false"/>
          <w:i w:val="false"/>
          <w:color w:val="000000"/>
          <w:sz w:val="28"/>
        </w:rPr>
        <w:t>
      1. Әкiмшiлiк жаза, осыған заңмен уәкiлеттiк берiлген судья, органдар (лауазымды адамдар) әкiмшiлiк құқық бұзушылық жасағаны үшiн қолданатын мемлекеттiк мәжбүрлеу шарасы болып табылады және мұндай құқық бұзушылық жасаған тұлғаны құқықтары мен бостандықтарынан осы Кодексте көзделгендей айыруды немесе олардың шектелуін қамтиды.</w:t>
      </w:r>
    </w:p>
    <w:bookmarkEnd w:id="90"/>
    <w:bookmarkStart w:name="z1001" w:id="91"/>
    <w:p>
      <w:pPr>
        <w:spacing w:after="0"/>
        <w:ind w:left="0"/>
        <w:jc w:val="both"/>
      </w:pPr>
      <w:r>
        <w:rPr>
          <w:rFonts w:ascii="Times New Roman"/>
          <w:b w:val="false"/>
          <w:i w:val="false"/>
          <w:color w:val="000000"/>
          <w:sz w:val="28"/>
        </w:rPr>
        <w:t>
      2. Әкiмшiлiк жаза құқық бұзушылықты жасаған тұлғаны заңнама талаптарын сақтау және құқық тәртiбiн құрметтеу рухында тәрбиелеу, сондай-ақ құқық бұзушының өзiнiң де, басқа тұлғалардың да жаңа құқық бұзушылықтар жасауының алдын алу мақсатында қолданылады.</w:t>
      </w:r>
    </w:p>
    <w:bookmarkEnd w:id="91"/>
    <w:bookmarkStart w:name="z1002" w:id="92"/>
    <w:p>
      <w:pPr>
        <w:spacing w:after="0"/>
        <w:ind w:left="0"/>
        <w:jc w:val="both"/>
      </w:pPr>
      <w:r>
        <w:rPr>
          <w:rFonts w:ascii="Times New Roman"/>
          <w:b w:val="false"/>
          <w:i w:val="false"/>
          <w:color w:val="000000"/>
          <w:sz w:val="28"/>
        </w:rPr>
        <w:t>
      3. Әкiмшiлiк жаза әкiмшiлiк құқық бұзушылық жасаған тұлғаға дене азабын келтіруді немесе адами қадiр-қасиетiн қорлауды, сондай-ақ заңды тұлғаның iскерлiк беделiне зиян келтіруді мақсат тұтпайды.</w:t>
      </w:r>
    </w:p>
    <w:bookmarkEnd w:id="92"/>
    <w:bookmarkStart w:name="z1003" w:id="93"/>
    <w:p>
      <w:pPr>
        <w:spacing w:after="0"/>
        <w:ind w:left="0"/>
        <w:jc w:val="both"/>
      </w:pPr>
      <w:r>
        <w:rPr>
          <w:rFonts w:ascii="Times New Roman"/>
          <w:b w:val="false"/>
          <w:i w:val="false"/>
          <w:color w:val="000000"/>
          <w:sz w:val="28"/>
        </w:rPr>
        <w:t xml:space="preserve">
      4. Әкiмшiлiк жаза мүлiктiк залалдың орнын толтыру құралы болып табылмайды. Әкiмшiлiк құқық бұзушылықтан келтiрiлген зиянның орны осы Кодекстiң </w:t>
      </w:r>
      <w:r>
        <w:rPr>
          <w:rFonts w:ascii="Times New Roman"/>
          <w:b w:val="false"/>
          <w:i w:val="false"/>
          <w:color w:val="000000"/>
          <w:sz w:val="28"/>
        </w:rPr>
        <w:t>59-бабында</w:t>
      </w:r>
      <w:r>
        <w:rPr>
          <w:rFonts w:ascii="Times New Roman"/>
          <w:b w:val="false"/>
          <w:i w:val="false"/>
          <w:color w:val="000000"/>
          <w:sz w:val="28"/>
        </w:rPr>
        <w:t xml:space="preserve"> көзделген тәртiппен толтырылады.</w:t>
      </w:r>
    </w:p>
    <w:bookmarkEnd w:id="93"/>
    <w:p>
      <w:pPr>
        <w:spacing w:after="0"/>
        <w:ind w:left="0"/>
        <w:jc w:val="both"/>
      </w:pPr>
      <w:r>
        <w:rPr>
          <w:rFonts w:ascii="Times New Roman"/>
          <w:b/>
          <w:i w:val="false"/>
          <w:color w:val="000000"/>
          <w:sz w:val="28"/>
        </w:rPr>
        <w:t>41-бап. Әкiмшiлiк жаза түрлерi</w:t>
      </w:r>
    </w:p>
    <w:bookmarkStart w:name="z1004" w:id="94"/>
    <w:p>
      <w:pPr>
        <w:spacing w:after="0"/>
        <w:ind w:left="0"/>
        <w:jc w:val="both"/>
      </w:pPr>
      <w:r>
        <w:rPr>
          <w:rFonts w:ascii="Times New Roman"/>
          <w:b w:val="false"/>
          <w:i w:val="false"/>
          <w:color w:val="000000"/>
          <w:sz w:val="28"/>
        </w:rPr>
        <w:t>
      1. Әкiмшiлiк құқық бұзушылықтар жасағаны үшiн мынадай әкiмшiлiк жазалар қолданылуы мүмкін:</w:t>
      </w:r>
    </w:p>
    <w:bookmarkEnd w:id="94"/>
    <w:p>
      <w:pPr>
        <w:spacing w:after="0"/>
        <w:ind w:left="0"/>
        <w:jc w:val="both"/>
      </w:pPr>
      <w:r>
        <w:rPr>
          <w:rFonts w:ascii="Times New Roman"/>
          <w:b w:val="false"/>
          <w:i w:val="false"/>
          <w:color w:val="000000"/>
          <w:sz w:val="28"/>
        </w:rPr>
        <w:t>
      1) ескерту жасау;</w:t>
      </w:r>
    </w:p>
    <w:p>
      <w:pPr>
        <w:spacing w:after="0"/>
        <w:ind w:left="0"/>
        <w:jc w:val="both"/>
      </w:pPr>
      <w:r>
        <w:rPr>
          <w:rFonts w:ascii="Times New Roman"/>
          <w:b w:val="false"/>
          <w:i w:val="false"/>
          <w:color w:val="000000"/>
          <w:sz w:val="28"/>
        </w:rPr>
        <w:t>
      2) әкiмшiлiк айыппұл;</w:t>
      </w:r>
    </w:p>
    <w:p>
      <w:pPr>
        <w:spacing w:after="0"/>
        <w:ind w:left="0"/>
        <w:jc w:val="both"/>
      </w:pPr>
      <w:r>
        <w:rPr>
          <w:rFonts w:ascii="Times New Roman"/>
          <w:b w:val="false"/>
          <w:i w:val="false"/>
          <w:color w:val="000000"/>
          <w:sz w:val="28"/>
        </w:rPr>
        <w:t>
      3) әкiмшiлiк құқық бұзушылықты жасау құралы не нысанасы болған затты, сол сияқты әкiмшiлiк құқық бұзушылық жасау салдарынан алынған мүлiктi тәркiлеу;</w:t>
      </w:r>
    </w:p>
    <w:p>
      <w:pPr>
        <w:spacing w:after="0"/>
        <w:ind w:left="0"/>
        <w:jc w:val="both"/>
      </w:pPr>
      <w:r>
        <w:rPr>
          <w:rFonts w:ascii="Times New Roman"/>
          <w:b w:val="false"/>
          <w:i w:val="false"/>
          <w:color w:val="000000"/>
          <w:sz w:val="28"/>
        </w:rPr>
        <w:t>
      4) арнайы құқықтан айыру;</w:t>
      </w:r>
    </w:p>
    <w:p>
      <w:pPr>
        <w:spacing w:after="0"/>
        <w:ind w:left="0"/>
        <w:jc w:val="both"/>
      </w:pPr>
      <w:r>
        <w:rPr>
          <w:rFonts w:ascii="Times New Roman"/>
          <w:b w:val="false"/>
          <w:i w:val="false"/>
          <w:color w:val="000000"/>
          <w:sz w:val="28"/>
        </w:rPr>
        <w:t>
      5) рұқсаттан айыру немесе оның қолданылуын тоқтата тұру, сондай-ақ тiзiлiмнен алып тастау;</w:t>
      </w:r>
    </w:p>
    <w:p>
      <w:pPr>
        <w:spacing w:after="0"/>
        <w:ind w:left="0"/>
        <w:jc w:val="both"/>
      </w:pPr>
      <w:r>
        <w:rPr>
          <w:rFonts w:ascii="Times New Roman"/>
          <w:b w:val="false"/>
          <w:i w:val="false"/>
          <w:color w:val="000000"/>
          <w:sz w:val="28"/>
        </w:rPr>
        <w:t>
      6) қызметті тоқтата тұру немесе оған тыйым салу;</w:t>
      </w:r>
    </w:p>
    <w:p>
      <w:pPr>
        <w:spacing w:after="0"/>
        <w:ind w:left="0"/>
        <w:jc w:val="both"/>
      </w:pPr>
      <w:r>
        <w:rPr>
          <w:rFonts w:ascii="Times New Roman"/>
          <w:b w:val="false"/>
          <w:i w:val="false"/>
          <w:color w:val="000000"/>
          <w:sz w:val="28"/>
        </w:rPr>
        <w:t>
      7) заңсыз тұрғызылып жатқан немесе тұрғызылған құрылысты мәжбүрлеп бұзу;</w:t>
      </w:r>
    </w:p>
    <w:p>
      <w:pPr>
        <w:spacing w:after="0"/>
        <w:ind w:left="0"/>
        <w:jc w:val="both"/>
      </w:pPr>
      <w:r>
        <w:rPr>
          <w:rFonts w:ascii="Times New Roman"/>
          <w:b w:val="false"/>
          <w:i w:val="false"/>
          <w:color w:val="000000"/>
          <w:sz w:val="28"/>
        </w:rPr>
        <w:t>
      8) әкімшілік қамаққа алу;</w:t>
      </w:r>
    </w:p>
    <w:p>
      <w:pPr>
        <w:spacing w:after="0"/>
        <w:ind w:left="0"/>
        <w:jc w:val="both"/>
      </w:pPr>
      <w:r>
        <w:rPr>
          <w:rFonts w:ascii="Times New Roman"/>
          <w:b w:val="false"/>
          <w:i w:val="false"/>
          <w:color w:val="000000"/>
          <w:sz w:val="28"/>
        </w:rPr>
        <w:t>
      9) шетелдікті немесе азаматтығы жоқ адамды Қазақстан Республикасының шегінен әкімшілік жолмен шығарып жіберу.</w:t>
      </w:r>
    </w:p>
    <w:bookmarkStart w:name="z1005" w:id="95"/>
    <w:p>
      <w:pPr>
        <w:spacing w:after="0"/>
        <w:ind w:left="0"/>
        <w:jc w:val="both"/>
      </w:pPr>
      <w:r>
        <w:rPr>
          <w:rFonts w:ascii="Times New Roman"/>
          <w:b w:val="false"/>
          <w:i w:val="false"/>
          <w:color w:val="000000"/>
          <w:sz w:val="28"/>
        </w:rPr>
        <w:t>
      2. Әкiмшiлiк құқық бұзушылықтар жасағаны үшiн заңды тұлғаларға осы баптың бiрiншi бөлiгiнiң 1) – 5) және 7) тармақшаларында санамаланған әкiмшiлiк жазалар, сондай-ақ заңды тұлғаның қызметiн немесе қызметiнiң жекелеген түрлерiн тоқтата тұру немесе оған тыйым салу қолданылуы мүмкiн.</w:t>
      </w:r>
    </w:p>
    <w:bookmarkEnd w:id="95"/>
    <w:p>
      <w:pPr>
        <w:spacing w:after="0"/>
        <w:ind w:left="0"/>
        <w:jc w:val="both"/>
      </w:pPr>
      <w:r>
        <w:rPr>
          <w:rFonts w:ascii="Times New Roman"/>
          <w:b/>
          <w:i w:val="false"/>
          <w:color w:val="000000"/>
          <w:sz w:val="28"/>
        </w:rPr>
        <w:t>42-бап. Әкiмшiлiк жазалардың негiзгi және қосымша шаралары</w:t>
      </w:r>
    </w:p>
    <w:bookmarkStart w:name="z1006" w:id="96"/>
    <w:p>
      <w:pPr>
        <w:spacing w:after="0"/>
        <w:ind w:left="0"/>
        <w:jc w:val="both"/>
      </w:pPr>
      <w:r>
        <w:rPr>
          <w:rFonts w:ascii="Times New Roman"/>
          <w:b w:val="false"/>
          <w:i w:val="false"/>
          <w:color w:val="000000"/>
          <w:sz w:val="28"/>
        </w:rPr>
        <w:t>
      1. Ескерту жасау, әкiмшiлiк айыппұл, әкімшілік қамаққа алу негiзгi әкiмшiлiк жазалар ретiнде ғана қолданылуы мүмкiн.</w:t>
      </w:r>
    </w:p>
    <w:bookmarkEnd w:id="96"/>
    <w:bookmarkStart w:name="z1007" w:id="97"/>
    <w:p>
      <w:pPr>
        <w:spacing w:after="0"/>
        <w:ind w:left="0"/>
        <w:jc w:val="both"/>
      </w:pPr>
      <w:r>
        <w:rPr>
          <w:rFonts w:ascii="Times New Roman"/>
          <w:b w:val="false"/>
          <w:i w:val="false"/>
          <w:color w:val="000000"/>
          <w:sz w:val="28"/>
        </w:rPr>
        <w:t>
      2. Арнайы құқықтан айыру, рұқсаттан айыру не оның қолданылуын тоқтата тұру, сондай-ақ тізілімнен алып тастау, қызметтi немесе оның жекелеген түрлерiн тоқтата тұру немесе оған тыйым салу, сондай-ақ шетелдіктерді немесе азаматтығы жоқ адамдарды Қазақстан Республикасының шегінен әкiмшiлiк жолмен шығарып жіберу негiзгi, сол сияқты қосымша әкiмшiлiк жазалар ретiнде қолданылуы мүмкiн.</w:t>
      </w:r>
    </w:p>
    <w:bookmarkEnd w:id="97"/>
    <w:bookmarkStart w:name="z1008" w:id="98"/>
    <w:p>
      <w:pPr>
        <w:spacing w:after="0"/>
        <w:ind w:left="0"/>
        <w:jc w:val="both"/>
      </w:pPr>
      <w:r>
        <w:rPr>
          <w:rFonts w:ascii="Times New Roman"/>
          <w:b w:val="false"/>
          <w:i w:val="false"/>
          <w:color w:val="000000"/>
          <w:sz w:val="28"/>
        </w:rPr>
        <w:t>
      3. Тәркілеу, заңсыз тұрғызылып жатқан немесе тұрғызылған құрылысты мәжбүрлеп бұзу қосымша әкімшілік жаза ретінде ғана қолданылуы мүмкін.</w:t>
      </w:r>
    </w:p>
    <w:bookmarkEnd w:id="98"/>
    <w:p>
      <w:pPr>
        <w:spacing w:after="0"/>
        <w:ind w:left="0"/>
        <w:jc w:val="both"/>
      </w:pPr>
      <w:r>
        <w:rPr>
          <w:rFonts w:ascii="Times New Roman"/>
          <w:b/>
          <w:i w:val="false"/>
          <w:color w:val="000000"/>
          <w:sz w:val="28"/>
        </w:rPr>
        <w:t>43-бап. Ескерту жасау</w:t>
      </w:r>
    </w:p>
    <w:bookmarkStart w:name="z4413" w:id="99"/>
    <w:p>
      <w:pPr>
        <w:spacing w:after="0"/>
        <w:ind w:left="0"/>
        <w:jc w:val="both"/>
      </w:pPr>
      <w:r>
        <w:rPr>
          <w:rFonts w:ascii="Times New Roman"/>
          <w:b w:val="false"/>
          <w:i w:val="false"/>
          <w:color w:val="000000"/>
          <w:sz w:val="28"/>
        </w:rPr>
        <w:t>
      1. Ескерту жасау әкiмшiлiк жаза қолдануға уәкiлеттiк берілген соттың, органның (лауазымды адамның) жасалған құқық бұзушылыққа ресми түрде терiс баға беруiнен және жеке немесе заңды тұлғаны құқыққа қарсы мiнез-құлыққа жол беруге болмайтындығы туралы сақтандырудан тұрады. Ескерту жасау жазбаша нысанда шығарылады.</w:t>
      </w:r>
    </w:p>
    <w:bookmarkEnd w:id="99"/>
    <w:bookmarkStart w:name="z4414" w:id="10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57-бабында</w:t>
      </w:r>
      <w:r>
        <w:rPr>
          <w:rFonts w:ascii="Times New Roman"/>
          <w:b w:val="false"/>
          <w:i w:val="false"/>
          <w:color w:val="000000"/>
          <w:sz w:val="28"/>
        </w:rPr>
        <w:t xml:space="preserve"> және </w:t>
      </w:r>
      <w:r>
        <w:rPr>
          <w:rFonts w:ascii="Times New Roman"/>
          <w:b w:val="false"/>
          <w:i w:val="false"/>
          <w:color w:val="000000"/>
          <w:sz w:val="28"/>
        </w:rPr>
        <w:t>366-бапқа</w:t>
      </w:r>
      <w:r>
        <w:rPr>
          <w:rFonts w:ascii="Times New Roman"/>
          <w:b w:val="false"/>
          <w:i w:val="false"/>
          <w:color w:val="000000"/>
          <w:sz w:val="28"/>
        </w:rPr>
        <w:t xml:space="preserve"> ескертпеде көзделген мән-жайлар болмаған кезде әкімшілік жаза қолданатын сот (судья), орган (лауазымды адам) осы Кодекстің Ерекше бөлімінің тиісті бабында көзделген ескерту жасауды қолдануға міндетті.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Әкiмшiлiк айыппұл</w:t>
      </w:r>
    </w:p>
    <w:bookmarkStart w:name="z1009" w:id="101"/>
    <w:p>
      <w:pPr>
        <w:spacing w:after="0"/>
        <w:ind w:left="0"/>
        <w:jc w:val="both"/>
      </w:pPr>
      <w:r>
        <w:rPr>
          <w:rFonts w:ascii="Times New Roman"/>
          <w:b w:val="false"/>
          <w:i w:val="false"/>
          <w:color w:val="000000"/>
          <w:sz w:val="28"/>
        </w:rPr>
        <w:t xml:space="preserve">
      1. Әкiмшiлiк айыппұл (бұдан әрi – айыппұл) – осы бөлiмнiң </w:t>
      </w:r>
      <w:r>
        <w:rPr>
          <w:rFonts w:ascii="Times New Roman"/>
          <w:b w:val="false"/>
          <w:i w:val="false"/>
          <w:color w:val="000000"/>
          <w:sz w:val="28"/>
        </w:rPr>
        <w:t>Ерекше бөлiгінiң</w:t>
      </w:r>
      <w:r>
        <w:rPr>
          <w:rFonts w:ascii="Times New Roman"/>
          <w:b w:val="false"/>
          <w:i w:val="false"/>
          <w:color w:val="000000"/>
          <w:sz w:val="28"/>
        </w:rPr>
        <w:t xml:space="preserve">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ақша өндiрiп алу.</w:t>
      </w:r>
    </w:p>
    <w:bookmarkEnd w:id="101"/>
    <w:p>
      <w:pPr>
        <w:spacing w:after="0"/>
        <w:ind w:left="0"/>
        <w:jc w:val="both"/>
      </w:pPr>
      <w:r>
        <w:rPr>
          <w:rFonts w:ascii="Times New Roman"/>
          <w:b w:val="false"/>
          <w:i w:val="false"/>
          <w:color w:val="000000"/>
          <w:sz w:val="28"/>
        </w:rPr>
        <w:t xml:space="preserve">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жағдайларда айыппұл мөлшерi:</w:t>
      </w:r>
    </w:p>
    <w:p>
      <w:pPr>
        <w:spacing w:after="0"/>
        <w:ind w:left="0"/>
        <w:jc w:val="both"/>
      </w:pPr>
      <w:r>
        <w:rPr>
          <w:rFonts w:ascii="Times New Roman"/>
          <w:b w:val="false"/>
          <w:i w:val="false"/>
          <w:color w:val="000000"/>
          <w:sz w:val="28"/>
        </w:rPr>
        <w:t>
      1) қоршаған ортаға жағымсыз әсер еткені үшін төлемақы мөлшерлемелерінің, сондай-ақ Қазақстан Республикасының экология заңнамасын бұзушылық нәтижесінде алынған экономикалық пайда сомасының;</w:t>
      </w:r>
    </w:p>
    <w:p>
      <w:pPr>
        <w:spacing w:after="0"/>
        <w:ind w:left="0"/>
        <w:jc w:val="both"/>
      </w:pPr>
      <w:r>
        <w:rPr>
          <w:rFonts w:ascii="Times New Roman"/>
          <w:b w:val="false"/>
          <w:i w:val="false"/>
          <w:color w:val="000000"/>
          <w:sz w:val="28"/>
        </w:rPr>
        <w:t>
      1-1) жер қойнауына мемлекеттік меншік құқығын бұзушылық нәтижесінде жер қойнауы ресурстарына келтірілген залал сомасының;</w:t>
      </w:r>
    </w:p>
    <w:p>
      <w:pPr>
        <w:spacing w:after="0"/>
        <w:ind w:left="0"/>
        <w:jc w:val="both"/>
      </w:pPr>
      <w:r>
        <w:rPr>
          <w:rFonts w:ascii="Times New Roman"/>
          <w:b w:val="false"/>
          <w:i w:val="false"/>
          <w:color w:val="000000"/>
          <w:sz w:val="28"/>
        </w:rPr>
        <w:t>
      2) орындалмаған немесе тиiсiнше орындалмаған салық мiндеттемесi сомасының;</w:t>
      </w:r>
    </w:p>
    <w:p>
      <w:pPr>
        <w:spacing w:after="0"/>
        <w:ind w:left="0"/>
        <w:jc w:val="both"/>
      </w:pPr>
      <w:r>
        <w:rPr>
          <w:rFonts w:ascii="Times New Roman"/>
          <w:b w:val="false"/>
          <w:i w:val="false"/>
          <w:color w:val="000000"/>
          <w:sz w:val="28"/>
        </w:rPr>
        <w:t>
      3) төленбеген (аударылмаған), уақтылы және (немесе) толық төленбеген (аударылмаған) әлеуметтiк аударымдар сомасының;</w:t>
      </w:r>
    </w:p>
    <w:p>
      <w:pPr>
        <w:spacing w:after="0"/>
        <w:ind w:left="0"/>
        <w:jc w:val="both"/>
      </w:pPr>
      <w:r>
        <w:rPr>
          <w:rFonts w:ascii="Times New Roman"/>
          <w:b w:val="false"/>
          <w:i w:val="false"/>
          <w:color w:val="000000"/>
          <w:sz w:val="28"/>
        </w:rPr>
        <w:t>
      4) аударылмаған, уақтылы және (немесе) толық есептелмеген, ұсталмаған (есепке жазылмаған) және (немесе) төленбеген (аударылмаған) мiндеттi зейнетақы жарналары мен міндетті кәсіптік зейнетақы жарналары сомасының;</w:t>
      </w:r>
    </w:p>
    <w:p>
      <w:pPr>
        <w:spacing w:after="0"/>
        <w:ind w:left="0"/>
        <w:jc w:val="both"/>
      </w:pPr>
      <w:r>
        <w:rPr>
          <w:rFonts w:ascii="Times New Roman"/>
          <w:b w:val="false"/>
          <w:i w:val="false"/>
          <w:color w:val="000000"/>
          <w:sz w:val="28"/>
        </w:rPr>
        <w:t>
      5) заңсыз кәсiпкерлiк нәтижесiнде алынған акцизделетiн тауарлар құны сомасының;</w:t>
      </w:r>
    </w:p>
    <w:p>
      <w:pPr>
        <w:spacing w:after="0"/>
        <w:ind w:left="0"/>
        <w:jc w:val="both"/>
      </w:pPr>
      <w:r>
        <w:rPr>
          <w:rFonts w:ascii="Times New Roman"/>
          <w:b w:val="false"/>
          <w:i w:val="false"/>
          <w:color w:val="000000"/>
          <w:sz w:val="28"/>
        </w:rPr>
        <w:t>
      6) Қазақстан Республикасының бухгалтерлiк есеп пен қаржылық есептiлiк туралы заңнамасының талаптарына сәйкес есепке алынбаған не тиiсінше есепке алынбаған соманың;</w:t>
      </w:r>
    </w:p>
    <w:p>
      <w:pPr>
        <w:spacing w:after="0"/>
        <w:ind w:left="0"/>
        <w:jc w:val="both"/>
      </w:pPr>
      <w:r>
        <w:rPr>
          <w:rFonts w:ascii="Times New Roman"/>
          <w:b w:val="false"/>
          <w:i w:val="false"/>
          <w:color w:val="000000"/>
          <w:sz w:val="28"/>
        </w:rPr>
        <w:t>
      7) Қазақстан Республикасының қаржы заңнамасын бұза отырып жасалған (жүргiзiлген) мәмiле (операция) сомасының;</w:t>
      </w:r>
    </w:p>
    <w:p>
      <w:pPr>
        <w:spacing w:after="0"/>
        <w:ind w:left="0"/>
        <w:jc w:val="both"/>
      </w:pPr>
      <w:r>
        <w:rPr>
          <w:rFonts w:ascii="Times New Roman"/>
          <w:b w:val="false"/>
          <w:i w:val="false"/>
          <w:color w:val="000000"/>
          <w:sz w:val="28"/>
        </w:rPr>
        <w:t>
      8) монополистiк қызметтi жүзеге асыру немесе Қазақстан Республикасының электр энергетикасы туралы, табиғи монополиялар туралы заңнамасын, қаржы нарығының және қаржы ұйымдарының қызметiн реттейтiн Қазақстан Республикасының заңнамасын бұзу нәтижесiнде алынған кіріс (түсiм) сомасының;</w:t>
      </w:r>
    </w:p>
    <w:p>
      <w:pPr>
        <w:spacing w:after="0"/>
        <w:ind w:left="0"/>
        <w:jc w:val="both"/>
      </w:pPr>
      <w:r>
        <w:rPr>
          <w:rFonts w:ascii="Times New Roman"/>
          <w:b w:val="false"/>
          <w:i w:val="false"/>
          <w:color w:val="000000"/>
          <w:sz w:val="28"/>
        </w:rPr>
        <w:t>
      9) құқық бұзушылық жасалған, бiрақ бiр жылдан аспайтын кезеңде бекiтiлген нормативтерден тыс пайдаланылған энергетикалық ресурстар құнының;</w:t>
      </w:r>
    </w:p>
    <w:p>
      <w:pPr>
        <w:spacing w:after="0"/>
        <w:ind w:left="0"/>
        <w:jc w:val="both"/>
      </w:pPr>
      <w:r>
        <w:rPr>
          <w:rFonts w:ascii="Times New Roman"/>
          <w:b w:val="false"/>
          <w:i w:val="false"/>
          <w:color w:val="000000"/>
          <w:sz w:val="28"/>
        </w:rPr>
        <w:t>
      10) есепке жатқызылмаған ұлттық және шетел валютасы сомасының;</w:t>
      </w:r>
    </w:p>
    <w:p>
      <w:pPr>
        <w:spacing w:after="0"/>
        <w:ind w:left="0"/>
        <w:jc w:val="both"/>
      </w:pPr>
      <w:r>
        <w:rPr>
          <w:rFonts w:ascii="Times New Roman"/>
          <w:b w:val="false"/>
          <w:i w:val="false"/>
          <w:color w:val="000000"/>
          <w:sz w:val="28"/>
        </w:rPr>
        <w:t>
      11) міндетті әлеуметтік медициналық сақтандыруға аударымдардың және (немесе) жарналардың төленбеген (аударылмаған), уақтылы және (немесе) толық төленбеген (аударылмаған) сомасының пайызымен көрсетiледi.</w:t>
      </w:r>
    </w:p>
    <w:p>
      <w:pPr>
        <w:spacing w:after="0"/>
        <w:ind w:left="0"/>
        <w:jc w:val="both"/>
      </w:pPr>
      <w:r>
        <w:rPr>
          <w:rFonts w:ascii="Times New Roman"/>
          <w:b w:val="false"/>
          <w:i w:val="false"/>
          <w:color w:val="000000"/>
          <w:sz w:val="28"/>
        </w:rPr>
        <w:t xml:space="preserve">
      Егер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айыппұл мөлшерi Қазақстан Республикасының қаржы заңнамасының нормаларын бұза отырып жүргiзiлген операция сомасының пайызымен көрсетiлсе және мұндай операция шетел валютасымен жүргiзiлсе, айыппұл сомасын теңгемен қайта есептеу әкiмшiлiк құқық бұзушылық туралы хаттама жасалған кезде Қазақстан Республикасының Ұлттық Банкi белгiлеген ресми бағам бойынша жүзеге асырылады.</w:t>
      </w:r>
    </w:p>
    <w:bookmarkStart w:name="z1010" w:id="102"/>
    <w:p>
      <w:pPr>
        <w:spacing w:after="0"/>
        <w:ind w:left="0"/>
        <w:jc w:val="both"/>
      </w:pPr>
      <w:r>
        <w:rPr>
          <w:rFonts w:ascii="Times New Roman"/>
          <w:b w:val="false"/>
          <w:i w:val="false"/>
          <w:color w:val="000000"/>
          <w:sz w:val="28"/>
        </w:rPr>
        <w:t>
      2. Жеке тұлғаға салынатын айыппұлдың мөлшерін екі жүз айлық есептiк көрсеткiштен асыруға болмайды.</w:t>
      </w:r>
    </w:p>
    <w:bookmarkEnd w:id="102"/>
    <w:p>
      <w:pPr>
        <w:spacing w:after="0"/>
        <w:ind w:left="0"/>
        <w:jc w:val="both"/>
      </w:pPr>
      <w:r>
        <w:rPr>
          <w:rFonts w:ascii="Times New Roman"/>
          <w:b w:val="false"/>
          <w:i w:val="false"/>
          <w:color w:val="000000"/>
          <w:sz w:val="28"/>
        </w:rPr>
        <w:t>
      Лауазымды адамға, жекеше нотариусқа, жеке сот орындаушысына, адвокатқа, шағын кәсіпкерлік субъектілеріне, сондай-ақ коммерциялық емес ұйымдарға салынатын айыппұлдың мөлшерiн жеті жүз елу айлық есептiк көрсеткiштен асыруға болмайды.</w:t>
      </w:r>
    </w:p>
    <w:p>
      <w:pPr>
        <w:spacing w:after="0"/>
        <w:ind w:left="0"/>
        <w:jc w:val="both"/>
      </w:pPr>
      <w:r>
        <w:rPr>
          <w:rFonts w:ascii="Times New Roman"/>
          <w:b w:val="false"/>
          <w:i w:val="false"/>
          <w:color w:val="000000"/>
          <w:sz w:val="28"/>
        </w:rPr>
        <w:t>
      Орта кәсiпкерлiк субъектiлеріне салынатын айыппұлдың мөлшерiн бір мың айлық есептiк көрсеткiштен асыруға болмайды.</w:t>
      </w:r>
    </w:p>
    <w:p>
      <w:pPr>
        <w:spacing w:after="0"/>
        <w:ind w:left="0"/>
        <w:jc w:val="both"/>
      </w:pPr>
      <w:r>
        <w:rPr>
          <w:rFonts w:ascii="Times New Roman"/>
          <w:b w:val="false"/>
          <w:i w:val="false"/>
          <w:color w:val="000000"/>
          <w:sz w:val="28"/>
        </w:rPr>
        <w:t>
      Iрi кәсiпкерлiк субъектiлеріне салынатын айыппұлдың мөлшерiн екi мың айлық есептiк көрсеткiштен асыруға болмайды.</w:t>
      </w:r>
    </w:p>
    <w:bookmarkStart w:name="z1011" w:id="103"/>
    <w:p>
      <w:pPr>
        <w:spacing w:after="0"/>
        <w:ind w:left="0"/>
        <w:jc w:val="both"/>
      </w:pPr>
      <w:r>
        <w:rPr>
          <w:rFonts w:ascii="Times New Roman"/>
          <w:b w:val="false"/>
          <w:i w:val="false"/>
          <w:color w:val="000000"/>
          <w:sz w:val="28"/>
        </w:rPr>
        <w:t>
      3. Осы баптың бiрiншi бөлiгiнiң екiншi абзацына сәйкес есептелген айыппұл осы баптың екінші бөлігінде көрсетiлген айыппұлдардың белгiленген мөлшерлерiнен асатын немесе одан кем мөлшерде белгiленуi мүмкiн.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ҚР 05.07.2014 Әкімшілік құқық бұзушылық туралы кодексінің 28.12.2017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Айыппұл Қазақстан Республикасының заңнамасында белгiленген тәртiппен мемлекеттiк бюджет кiрiсiне өндiрiп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29.12.2014 </w:t>
      </w:r>
      <w:r>
        <w:rPr>
          <w:rFonts w:ascii="Times New Roman"/>
          <w:b w:val="false"/>
          <w:i w:val="false"/>
          <w:color w:val="000000"/>
          <w:sz w:val="28"/>
        </w:rPr>
        <w:t>№ 271-V</w:t>
      </w:r>
      <w:r>
        <w:rPr>
          <w:rFonts w:ascii="Times New Roman"/>
          <w:b w:val="false"/>
          <w:i w:val="false"/>
          <w:color w:val="ff0000"/>
          <w:sz w:val="28"/>
        </w:rPr>
        <w:t xml:space="preserve"> (01.01.2015 бастап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Әкiмшiлiк құқық бұзушылық жасау құралы не нысанасы болған затты, сондай-ақ әкiмшiлiк құқық бұзушылық жасау салдарынан алынған мүлiктi тәркiлеу</w:t>
      </w:r>
    </w:p>
    <w:bookmarkStart w:name="z1013" w:id="104"/>
    <w:p>
      <w:pPr>
        <w:spacing w:after="0"/>
        <w:ind w:left="0"/>
        <w:jc w:val="both"/>
      </w:pPr>
      <w:r>
        <w:rPr>
          <w:rFonts w:ascii="Times New Roman"/>
          <w:b w:val="false"/>
          <w:i w:val="false"/>
          <w:color w:val="000000"/>
          <w:sz w:val="28"/>
        </w:rPr>
        <w:t>
      1. Әкiмшiлiк құқық бұзушылық жасау құралы не нысанасы болған затты, сондай-ақ әкiмшiлiк құқық бұзушылық жасау салдарынан алынған мүлiктi тәркiлеу оларды заңнамада белгiленген тәртiппен мемлекет меншiгiне мәжбүрлеп өтеусiз айналдырудан тұрады.</w:t>
      </w:r>
    </w:p>
    <w:bookmarkEnd w:id="104"/>
    <w:p>
      <w:pPr>
        <w:spacing w:after="0"/>
        <w:ind w:left="0"/>
        <w:jc w:val="both"/>
      </w:pPr>
      <w:r>
        <w:rPr>
          <w:rFonts w:ascii="Times New Roman"/>
          <w:b w:val="false"/>
          <w:i w:val="false"/>
          <w:color w:val="000000"/>
          <w:sz w:val="28"/>
        </w:rPr>
        <w:t>
      Меншiк иесiне қайтарып беруге жататын не айналымнан алынған затты әкiмшiлiк құқық бұзушылық жасаған тұлғаның заңсыз иелiгiнен алып қою тәркiлеу болып табылмайды. Айналымнан алынған зат мемлекет меншiгiне айналдыруға немесе жойылуға жатады.</w:t>
      </w:r>
    </w:p>
    <w:bookmarkStart w:name="z1014" w:id="105"/>
    <w:p>
      <w:pPr>
        <w:spacing w:after="0"/>
        <w:ind w:left="0"/>
        <w:jc w:val="both"/>
      </w:pPr>
      <w:r>
        <w:rPr>
          <w:rFonts w:ascii="Times New Roman"/>
          <w:b w:val="false"/>
          <w:i w:val="false"/>
          <w:color w:val="000000"/>
          <w:sz w:val="28"/>
        </w:rPr>
        <w:t xml:space="preserve">
      2. Егер осы Кодекстiң </w:t>
      </w:r>
      <w:r>
        <w:rPr>
          <w:rFonts w:ascii="Times New Roman"/>
          <w:b w:val="false"/>
          <w:i w:val="false"/>
          <w:color w:val="000000"/>
          <w:sz w:val="28"/>
        </w:rPr>
        <w:t>Ерекше бөлiгiнде</w:t>
      </w:r>
      <w:r>
        <w:rPr>
          <w:rFonts w:ascii="Times New Roman"/>
          <w:b w:val="false"/>
          <w:i w:val="false"/>
          <w:color w:val="000000"/>
          <w:sz w:val="28"/>
        </w:rPr>
        <w:t xml:space="preserve"> өзгеше көзделмесе, құқық бұзушының меншiгi болып табылатын зат қана тәркiлеуге жатады.</w:t>
      </w:r>
    </w:p>
    <w:bookmarkEnd w:id="105"/>
    <w:bookmarkStart w:name="z1015" w:id="106"/>
    <w:p>
      <w:pPr>
        <w:spacing w:after="0"/>
        <w:ind w:left="0"/>
        <w:jc w:val="both"/>
      </w:pPr>
      <w:r>
        <w:rPr>
          <w:rFonts w:ascii="Times New Roman"/>
          <w:b w:val="false"/>
          <w:i w:val="false"/>
          <w:color w:val="000000"/>
          <w:sz w:val="28"/>
        </w:rPr>
        <w:t>
      3. Аңшылық қаруды, оның оқ-дәрiлерiн және басқа да рұқсат етiлген аң аулау және балық аулау құралдарын тәркiлеудi аң аулау (балық аулау) өмiр сүруiнiң негiзгi заңды көзi болып табылатын адамдарға қолдануға болмайды.</w:t>
      </w:r>
    </w:p>
    <w:bookmarkEnd w:id="106"/>
    <w:bookmarkStart w:name="z1016" w:id="107"/>
    <w:p>
      <w:pPr>
        <w:spacing w:after="0"/>
        <w:ind w:left="0"/>
        <w:jc w:val="both"/>
      </w:pPr>
      <w:r>
        <w:rPr>
          <w:rFonts w:ascii="Times New Roman"/>
          <w:b w:val="false"/>
          <w:i w:val="false"/>
          <w:color w:val="000000"/>
          <w:sz w:val="28"/>
        </w:rPr>
        <w:t xml:space="preserve">
      4. Тәркiлеудi судья қолданады және бұл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әкiмшiлiк жаза ретiнде көзделген жағдайларда қолданылуы мүмкiн.</w:t>
      </w:r>
    </w:p>
    <w:bookmarkEnd w:id="107"/>
    <w:p>
      <w:pPr>
        <w:spacing w:after="0"/>
        <w:ind w:left="0"/>
        <w:jc w:val="both"/>
      </w:pPr>
      <w:r>
        <w:rPr>
          <w:rFonts w:ascii="Times New Roman"/>
          <w:b/>
          <w:i w:val="false"/>
          <w:color w:val="000000"/>
          <w:sz w:val="28"/>
        </w:rPr>
        <w:t>46-бап. Арнайы құқықтан айыру</w:t>
      </w:r>
    </w:p>
    <w:bookmarkStart w:name="z1017" w:id="108"/>
    <w:p>
      <w:pPr>
        <w:spacing w:after="0"/>
        <w:ind w:left="0"/>
        <w:jc w:val="both"/>
      </w:pPr>
      <w:r>
        <w:rPr>
          <w:rFonts w:ascii="Times New Roman"/>
          <w:b w:val="false"/>
          <w:i w:val="false"/>
          <w:color w:val="000000"/>
          <w:sz w:val="28"/>
        </w:rPr>
        <w:t>
      1. Нақты адамға берілген арнайы құқықтан айыруды судья қолданады.</w:t>
      </w:r>
    </w:p>
    <w:bookmarkEnd w:id="108"/>
    <w:bookmarkStart w:name="z1018" w:id="109"/>
    <w:p>
      <w:pPr>
        <w:spacing w:after="0"/>
        <w:ind w:left="0"/>
        <w:jc w:val="both"/>
      </w:pPr>
      <w:r>
        <w:rPr>
          <w:rFonts w:ascii="Times New Roman"/>
          <w:b w:val="false"/>
          <w:i w:val="false"/>
          <w:color w:val="000000"/>
          <w:sz w:val="28"/>
        </w:rPr>
        <w:t>
      2. Арнайы құқықтан айыру мерзiмi бiр айдан кем болмауға және екi жылдан аспауға тиiс.</w:t>
      </w:r>
    </w:p>
    <w:bookmarkEnd w:id="109"/>
    <w:bookmarkStart w:name="z1019" w:id="110"/>
    <w:p>
      <w:pPr>
        <w:spacing w:after="0"/>
        <w:ind w:left="0"/>
        <w:jc w:val="both"/>
      </w:pPr>
      <w:r>
        <w:rPr>
          <w:rFonts w:ascii="Times New Roman"/>
          <w:b w:val="false"/>
          <w:i w:val="false"/>
          <w:color w:val="000000"/>
          <w:sz w:val="28"/>
        </w:rPr>
        <w:t>
      3. Көлiк құралдарын басқару құқығынан айыру мерзiмi алты айдан кем болмауға және он жылдан аспауға тиіс.</w:t>
      </w:r>
    </w:p>
    <w:bookmarkEnd w:id="110"/>
    <w:bookmarkStart w:name="z1020" w:id="111"/>
    <w:p>
      <w:pPr>
        <w:spacing w:after="0"/>
        <w:ind w:left="0"/>
        <w:jc w:val="both"/>
      </w:pPr>
      <w:r>
        <w:rPr>
          <w:rFonts w:ascii="Times New Roman"/>
          <w:b w:val="false"/>
          <w:i w:val="false"/>
          <w:color w:val="000000"/>
          <w:sz w:val="28"/>
        </w:rPr>
        <w:t>
      4. Көлiк құралдарын басқару құқығынан айыруды, көлік құралын масаң күйде басқару не масаң күйдi куәландырудан белгiленген тәртiппен өтуден жалтару, сондай-ақ аталған адамдардың белгiленген қағидаларды бұзып, өздерi қатысушысы болып табылған жол-көлiк оқиғасы болған жерден кетiп қалу жағдайларын қоспағанда, бұл құралдарды мүгедектiгiне байланысты пайдаланатын адамдарға қолдануға болмайды.</w:t>
      </w:r>
    </w:p>
    <w:bookmarkEnd w:id="111"/>
    <w:bookmarkStart w:name="z1021" w:id="112"/>
    <w:p>
      <w:pPr>
        <w:spacing w:after="0"/>
        <w:ind w:left="0"/>
        <w:jc w:val="both"/>
      </w:pPr>
      <w:r>
        <w:rPr>
          <w:rFonts w:ascii="Times New Roman"/>
          <w:b w:val="false"/>
          <w:i w:val="false"/>
          <w:color w:val="000000"/>
          <w:sz w:val="28"/>
        </w:rPr>
        <w:t>
      5. Аң аулау, балық аулау құқығынан, аң аулау қаруын, оның оқ-дәрiлерiн және балық аулау құралдарын сақтау мен алып жүру құқығынан айыруды, осы құқықты пайдалану тәртiбiн үнемi бұзуды қоспағанда, аң аулау (балық аулау) өмiр сүруiнiң негiзгi заңды көзi болып табылатын адамдарға қолдануға болмайды.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03.07.2017 </w:t>
      </w:r>
      <w:r>
        <w:rPr>
          <w:rFonts w:ascii="Times New Roman"/>
          <w:b w:val="false"/>
          <w:i w:val="false"/>
          <w:color w:val="000000"/>
          <w:sz w:val="28"/>
        </w:rPr>
        <w:t>№ 83-VI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Рұқсаттан айыру не оның қолданылуын тоқтата тұру, сондай-ақ тiзiлiмнен алып тастау</w:t>
      </w:r>
    </w:p>
    <w:bookmarkStart w:name="z1022" w:id="113"/>
    <w:p>
      <w:pPr>
        <w:spacing w:after="0"/>
        <w:ind w:left="0"/>
        <w:jc w:val="both"/>
      </w:pPr>
      <w:r>
        <w:rPr>
          <w:rFonts w:ascii="Times New Roman"/>
          <w:b w:val="false"/>
          <w:i w:val="false"/>
          <w:color w:val="000000"/>
          <w:sz w:val="28"/>
        </w:rPr>
        <w:t>
      1. Рұқсаттан айыру не оның қолданысын тоқтата тұру рұқсатта көзделген қызметті жүзеге асыру не белгілі бір әрекеттердi (операцияларды) жасау кезiнде жасалған әкiмшiлiк құқық бұзушылық үшiн қолданылады.</w:t>
      </w:r>
    </w:p>
    <w:bookmarkEnd w:id="113"/>
    <w:bookmarkStart w:name="z3678" w:id="114"/>
    <w:p>
      <w:pPr>
        <w:spacing w:after="0"/>
        <w:ind w:left="0"/>
        <w:jc w:val="both"/>
      </w:pPr>
      <w:r>
        <w:rPr>
          <w:rFonts w:ascii="Times New Roman"/>
          <w:b w:val="false"/>
          <w:i w:val="false"/>
          <w:color w:val="000000"/>
          <w:sz w:val="28"/>
        </w:rPr>
        <w:t>
      1-1. Рұқсаттан айыруды не оның қолданысын тоқтата тұруды осы баптың үшінші, төртінші, алтыншы және 6-1-бөліктерінің ережелерін ескере отырып, судья, уәкілетті орган (лауазымды адам) қолданады.</w:t>
      </w:r>
    </w:p>
    <w:bookmarkEnd w:id="114"/>
    <w:bookmarkStart w:name="z1023" w:id="115"/>
    <w:p>
      <w:pPr>
        <w:spacing w:after="0"/>
        <w:ind w:left="0"/>
        <w:jc w:val="both"/>
      </w:pPr>
      <w:r>
        <w:rPr>
          <w:rFonts w:ascii="Times New Roman"/>
          <w:b w:val="false"/>
          <w:i w:val="false"/>
          <w:color w:val="000000"/>
          <w:sz w:val="28"/>
        </w:rPr>
        <w:t>
      2. Рұқсаттың қолданысын тоқтата тұру мерзімі бір айдан кем болмауға және алты айдан аспауға тиіс.</w:t>
      </w:r>
    </w:p>
    <w:bookmarkEnd w:id="115"/>
    <w:bookmarkStart w:name="z1024" w:id="116"/>
    <w:p>
      <w:pPr>
        <w:spacing w:after="0"/>
        <w:ind w:left="0"/>
        <w:jc w:val="both"/>
      </w:pPr>
      <w:r>
        <w:rPr>
          <w:rFonts w:ascii="Times New Roman"/>
          <w:b w:val="false"/>
          <w:i w:val="false"/>
          <w:color w:val="000000"/>
          <w:sz w:val="28"/>
        </w:rPr>
        <w:t>
      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заңдарында белгiленген негiздер бойынша және тәртiппен құзыреттері шегінде қаржы нарығы мен қаржы ұйымдарын реттеу, бақылау және қадағалау жөніндегі уәкілетті орган және Қазақстан Республикасының Ұлттық Банкі жүзеге асырады.</w:t>
      </w:r>
    </w:p>
    <w:bookmarkEnd w:id="116"/>
    <w:bookmarkStart w:name="z1025" w:id="117"/>
    <w:p>
      <w:pPr>
        <w:spacing w:after="0"/>
        <w:ind w:left="0"/>
        <w:jc w:val="both"/>
      </w:pPr>
      <w:r>
        <w:rPr>
          <w:rFonts w:ascii="Times New Roman"/>
          <w:b w:val="false"/>
          <w:i w:val="false"/>
          <w:color w:val="000000"/>
          <w:sz w:val="28"/>
        </w:rPr>
        <w:t>
      4. Тiзiлiмнен алып тастауды Қазақстан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жүрiсi туралы заңнамасында белгiленген негiздер бойынша және тәртiппен көлiк және коммуникация саласындағы уәкiлеттi орган жүзеге асырады.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03.07.2020 </w:t>
      </w:r>
      <w:r>
        <w:rPr>
          <w:rFonts w:ascii="Times New Roman"/>
          <w:b w:val="false"/>
          <w:i w:val="false"/>
          <w:color w:val="000000"/>
          <w:sz w:val="28"/>
        </w:rPr>
        <w:t>№ 359-VI</w:t>
      </w:r>
      <w:r>
        <w:rPr>
          <w:rFonts w:ascii="Times New Roman"/>
          <w:b w:val="false"/>
          <w:i w:val="false"/>
          <w:color w:val="ff0000"/>
          <w:sz w:val="28"/>
        </w:rPr>
        <w:t xml:space="preserve"> Заңымен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607" w:id="118"/>
    <w:p>
      <w:pPr>
        <w:spacing w:after="0"/>
        <w:ind w:left="0"/>
        <w:jc w:val="both"/>
      </w:pPr>
      <w:r>
        <w:rPr>
          <w:rFonts w:ascii="Times New Roman"/>
          <w:b w:val="false"/>
          <w:i w:val="false"/>
          <w:color w:val="000000"/>
          <w:sz w:val="28"/>
        </w:rPr>
        <w:t>
      6. Коллекторлық агенттіктердің тізілімінен шығаруды қаржы нарығы мен қаржы ұйымдарын реттеу, бақылау және қадағалау жөніндегі уәкілетті орган "Коллекторлық қызмет туралы" Қазақстан Республикасының Заңында белгіленген негіздер бойынша және тәртіппен жүзеге асырады.</w:t>
      </w:r>
    </w:p>
    <w:bookmarkEnd w:id="118"/>
    <w:bookmarkStart w:name="z4096" w:id="119"/>
    <w:p>
      <w:pPr>
        <w:spacing w:after="0"/>
        <w:ind w:left="0"/>
        <w:jc w:val="both"/>
      </w:pPr>
      <w:r>
        <w:rPr>
          <w:rFonts w:ascii="Times New Roman"/>
          <w:b w:val="false"/>
          <w:i w:val="false"/>
          <w:color w:val="000000"/>
          <w:sz w:val="28"/>
        </w:rPr>
        <w:t>
      6-1. Төлем ұйымдарының тізілімінен алып тастауды Қазақстан Республикасының Ұлттық Банкі "Төлемдер және төлем жүйелері туралы" Қазақстан Республикасының Заңында белгіленген негіздер бойынша және тәртіппен жүзеге асырады.</w:t>
      </w:r>
    </w:p>
    <w:bookmarkEnd w:id="119"/>
    <w:bookmarkStart w:name="z3679" w:id="120"/>
    <w:p>
      <w:pPr>
        <w:spacing w:after="0"/>
        <w:ind w:left="0"/>
        <w:jc w:val="both"/>
      </w:pPr>
      <w:r>
        <w:rPr>
          <w:rFonts w:ascii="Times New Roman"/>
          <w:b w:val="false"/>
          <w:i w:val="false"/>
          <w:color w:val="000000"/>
          <w:sz w:val="28"/>
        </w:rPr>
        <w:t>
      7. Егер жүзеге асырылуы кезінде әкімшілік құқық бұзушылық жасалған қызмет лицензияланатын қызмет түрінің кіші түрі болып табылса, рұқсаттан айыру не рұқсатты тоқтата тұру түріндегі әкімшілік жаза лицензияланатын қызмет түрінің нақты кіші түріне ғана қолданылады.</w:t>
      </w:r>
    </w:p>
    <w:bookmarkEnd w:id="120"/>
    <w:bookmarkStart w:name="z3615" w:id="121"/>
    <w:p>
      <w:pPr>
        <w:spacing w:after="0"/>
        <w:ind w:left="0"/>
        <w:jc w:val="both"/>
      </w:pPr>
      <w:r>
        <w:rPr>
          <w:rFonts w:ascii="Times New Roman"/>
          <w:b w:val="false"/>
          <w:i w:val="false"/>
          <w:color w:val="000000"/>
          <w:sz w:val="28"/>
        </w:rPr>
        <w:t>
      Ескертпе. Осы Кодекстің мақсаттары үшін рұқсаттан айыру, оның қолданысын тоқтата тұру деп лицензияланатын қызмет түрін немесе оның кіші түрін жүзеге асыруға арналған лицензиядан, арнайы рұқсаттан, бiлiктiлiк аттестатынан (куәлiгінен) не қызметтің белгілі бір түріне немесе кіші түріне не белгілі бір әрекетті жасауға, сондай-ақ "Рұқсаттар және хабарламалар туралы" Қазақстан Республикасының Заңында көзделген өзге де рұқсат беру құжатынан айыру не оның қолданысын тоқтата тұру түсініледі.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Қызметті немесе оның жекелеген түрлерiн тоқтата тұру немесе оған тыйым салу</w:t>
      </w:r>
    </w:p>
    <w:bookmarkStart w:name="z1027" w:id="122"/>
    <w:p>
      <w:pPr>
        <w:spacing w:after="0"/>
        <w:ind w:left="0"/>
        <w:jc w:val="both"/>
      </w:pPr>
      <w:r>
        <w:rPr>
          <w:rFonts w:ascii="Times New Roman"/>
          <w:b w:val="false"/>
          <w:i w:val="false"/>
          <w:color w:val="000000"/>
          <w:sz w:val="28"/>
        </w:rPr>
        <w:t>
      1. Қызметті немесе оның жекелеген түрлерін тоқтата тұру немесе оған тыйым салу жеке және (немесе) заңды тұлғалардың, оның ішінде заңды тұлғалардың филиалдарының, өкілдіктерінің, құрылымдық бөлімшелерінің, өндірістік учаскелердің қызметін уақытша тоқтатуды немесе қызметіне немесе оның жекелеген түрлеріне тыйым салуды, сондай-ақ агрегаттарды, ғимараттар мен құрылыстарды пайдалануға, қызметтің (жұмыстардың), қызметтер көрсетудің жекелеген түрлерін жүзеге асыруды уақытша тоқтатуды немесе тыйым салуды қамтиды.</w:t>
      </w:r>
    </w:p>
    <w:bookmarkEnd w:id="122"/>
    <w:bookmarkStart w:name="z1028" w:id="123"/>
    <w:p>
      <w:pPr>
        <w:spacing w:after="0"/>
        <w:ind w:left="0"/>
        <w:jc w:val="both"/>
      </w:pPr>
      <w:r>
        <w:rPr>
          <w:rFonts w:ascii="Times New Roman"/>
          <w:b w:val="false"/>
          <w:i w:val="false"/>
          <w:color w:val="000000"/>
          <w:sz w:val="28"/>
        </w:rPr>
        <w:t>
      2. Қызметті немесе оның жекелеген түрлерiн тоқтата тұру немесе оған тыйым салу, егер әкімшілік құқық бұзушылық жасағаны үшін қызметті тоқтата тұру не оған тыйым салу түрінде санкция тағайындау мүмкін болса, сот тәртiбiмен жүргізіледі немесе оны әкiмшiлiк құқық бұзушылықтар туралы iстердi қарауға уәкiлеттiк берілген орган (лауазымды адам) жүргiзедi. Мұндай істерді қарау он тәулік ішінде жүзеге асырылады.</w:t>
      </w:r>
    </w:p>
    <w:bookmarkEnd w:id="123"/>
    <w:bookmarkStart w:name="z1029" w:id="124"/>
    <w:p>
      <w:pPr>
        <w:spacing w:after="0"/>
        <w:ind w:left="0"/>
        <w:jc w:val="both"/>
      </w:pPr>
      <w:r>
        <w:rPr>
          <w:rFonts w:ascii="Times New Roman"/>
          <w:b w:val="false"/>
          <w:i w:val="false"/>
          <w:color w:val="000000"/>
          <w:sz w:val="28"/>
        </w:rPr>
        <w:t>
      3. Қызметтi немесе оның жекелеген түрлерiн тоқтата тұру үш айға дейінгі мерзімге белгіленеді.</w:t>
      </w:r>
    </w:p>
    <w:bookmarkEnd w:id="124"/>
    <w:bookmarkStart w:name="z1030" w:id="125"/>
    <w:p>
      <w:pPr>
        <w:spacing w:after="0"/>
        <w:ind w:left="0"/>
        <w:jc w:val="both"/>
      </w:pPr>
      <w:r>
        <w:rPr>
          <w:rFonts w:ascii="Times New Roman"/>
          <w:b w:val="false"/>
          <w:i w:val="false"/>
          <w:color w:val="000000"/>
          <w:sz w:val="28"/>
        </w:rPr>
        <w:t xml:space="preserve">
      4. Іс қаралғанға дейін жеке немесе заңды тұлғаға осы Кодекстің </w:t>
      </w:r>
      <w:r>
        <w:rPr>
          <w:rFonts w:ascii="Times New Roman"/>
          <w:b w:val="false"/>
          <w:i w:val="false"/>
          <w:color w:val="000000"/>
          <w:sz w:val="28"/>
        </w:rPr>
        <w:t>801-бабында</w:t>
      </w:r>
      <w:r>
        <w:rPr>
          <w:rFonts w:ascii="Times New Roman"/>
          <w:b w:val="false"/>
          <w:i w:val="false"/>
          <w:color w:val="000000"/>
          <w:sz w:val="28"/>
        </w:rPr>
        <w:t xml:space="preserve"> көзделген тәртіппен қызметтi немесе оның жекелеген түрлерiн тоқтата тұру немесе оған тыйым салу түрінде қамтамасыз ету шарасы қолданылуы мүмкін. Бұл жағдайда қызметтi немесе оның жекелеген түрлерiн тоқтата тұру немесе оған тыйым салу мерзімі, егер әкімшілік жазалаудың бұл шарасы істі қарау кезінде қолданылатын болса, қызметтi немесе оның жекелеген түрлерiн тоқтата тұру не оған тыйым салу мерзіміне қосылады.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Заңсыз тұрғызылып жатқан немесе тұрғызылған құрылысты мәжбүрлеп бұзу</w:t>
      </w:r>
    </w:p>
    <w:p>
      <w:pPr>
        <w:spacing w:after="0"/>
        <w:ind w:left="0"/>
        <w:jc w:val="both"/>
      </w:pPr>
      <w:r>
        <w:rPr>
          <w:rFonts w:ascii="Times New Roman"/>
          <w:b w:val="false"/>
          <w:i w:val="false"/>
          <w:color w:val="000000"/>
          <w:sz w:val="28"/>
        </w:rPr>
        <w:t xml:space="preserve">
      Заңсыз тұрғызылып жатқан немесе тұрғызылған құрылысты мәжбүрлеп бұзуды судья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жағдайларда тағайындайды.</w:t>
      </w:r>
    </w:p>
    <w:p>
      <w:pPr>
        <w:spacing w:after="0"/>
        <w:ind w:left="0"/>
        <w:jc w:val="both"/>
      </w:pPr>
      <w:r>
        <w:rPr>
          <w:rFonts w:ascii="Times New Roman"/>
          <w:b/>
          <w:i w:val="false"/>
          <w:color w:val="000000"/>
          <w:sz w:val="28"/>
        </w:rPr>
        <w:t>50-бап. Әкiмшiлiк қамаққа алу</w:t>
      </w:r>
    </w:p>
    <w:bookmarkStart w:name="z1031" w:id="126"/>
    <w:p>
      <w:pPr>
        <w:spacing w:after="0"/>
        <w:ind w:left="0"/>
        <w:jc w:val="both"/>
      </w:pPr>
      <w:r>
        <w:rPr>
          <w:rFonts w:ascii="Times New Roman"/>
          <w:b w:val="false"/>
          <w:i w:val="false"/>
          <w:color w:val="000000"/>
          <w:sz w:val="28"/>
        </w:rPr>
        <w:t>
      1. Әкімшілік қамаққа алу - отыз тәулікке дейінгі, ал төтенше жағдайлар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бөлігінде көзделген шектерде тағайындайды.</w:t>
      </w:r>
    </w:p>
    <w:bookmarkEnd w:id="126"/>
    <w:bookmarkStart w:name="z1032" w:id="127"/>
    <w:p>
      <w:pPr>
        <w:spacing w:after="0"/>
        <w:ind w:left="0"/>
        <w:jc w:val="both"/>
      </w:pPr>
      <w:r>
        <w:rPr>
          <w:rFonts w:ascii="Times New Roman"/>
          <w:b w:val="false"/>
          <w:i w:val="false"/>
          <w:color w:val="000000"/>
          <w:sz w:val="28"/>
        </w:rPr>
        <w:t>
      2. Жүктi әйелдерге және он төрт жасқа дейiнгi балалары бар әйелдерге, он сегiз жасқа толмаған адамдарға, бірінші және екінші топтардағы мүгедектігі бар адамдарға, сондай-ақ елу сегiз жастан асқан әйелдерге, алпыс үш жастан асқан еркектерге және он төрт жасқа толмаған балаларын жалғыз өзі тәрбиелеп отырған еркектерге әкiмшiлiк қамаққа алуды қолдануға болмайды.</w:t>
      </w:r>
    </w:p>
    <w:bookmarkEnd w:id="127"/>
    <w:bookmarkStart w:name="z1033" w:id="128"/>
    <w:p>
      <w:pPr>
        <w:spacing w:after="0"/>
        <w:ind w:left="0"/>
        <w:jc w:val="both"/>
      </w:pPr>
      <w:r>
        <w:rPr>
          <w:rFonts w:ascii="Times New Roman"/>
          <w:b w:val="false"/>
          <w:i w:val="false"/>
          <w:color w:val="000000"/>
          <w:sz w:val="28"/>
        </w:rPr>
        <w:t>
      3. Әкiмшiлiк ұстап алу мерзiмi әкiмшiлiк қамаққа алу мерзiмiне қосылады.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Шетелдiктердi немесе азаматтығы жоқ адамдарды Қазақстан Республикасының шегiнен әкiмшiлiк жолмен шығарып жіберу</w:t>
      </w:r>
    </w:p>
    <w:bookmarkStart w:name="z1034" w:id="129"/>
    <w:p>
      <w:pPr>
        <w:spacing w:after="0"/>
        <w:ind w:left="0"/>
        <w:jc w:val="both"/>
      </w:pPr>
      <w:r>
        <w:rPr>
          <w:rFonts w:ascii="Times New Roman"/>
          <w:b w:val="false"/>
          <w:i w:val="false"/>
          <w:color w:val="000000"/>
          <w:sz w:val="28"/>
        </w:rPr>
        <w:t xml:space="preserve">
      1. Шетелдiктерді немесе азаматтығы жоқ адамдарды Қазақстан Республикасының шегiнен әкiмшiлiк жолмен шығарып жіберуді судья осы Кодекстiң </w:t>
      </w:r>
      <w:r>
        <w:rPr>
          <w:rFonts w:ascii="Times New Roman"/>
          <w:b w:val="false"/>
          <w:i w:val="false"/>
          <w:color w:val="000000"/>
          <w:sz w:val="28"/>
        </w:rPr>
        <w:t>Ерекше бөлiгiнде</w:t>
      </w:r>
      <w:r>
        <w:rPr>
          <w:rFonts w:ascii="Times New Roman"/>
          <w:b w:val="false"/>
          <w:i w:val="false"/>
          <w:color w:val="000000"/>
          <w:sz w:val="28"/>
        </w:rPr>
        <w:t xml:space="preserve"> көзделген тәртiппен және негiздер бойынша әкiмшiлiк жазалау шарасы ретiнде қолданады.</w:t>
      </w:r>
    </w:p>
    <w:bookmarkEnd w:id="129"/>
    <w:p>
      <w:pPr>
        <w:spacing w:after="0"/>
        <w:ind w:left="0"/>
        <w:jc w:val="both"/>
      </w:pPr>
      <w:r>
        <w:rPr>
          <w:rFonts w:ascii="Times New Roman"/>
          <w:b w:val="false"/>
          <w:i w:val="false"/>
          <w:color w:val="000000"/>
          <w:sz w:val="28"/>
        </w:rPr>
        <w:t>
      Осы бөліктің ережелерi шетелдiктердi немесе азаматтығы жоқ адамдарды Қазақстан Республикасының азаматтық iс жүргiзу заңнамасында көзделген тәртiппен жүзеге асырылатын шығарып жiберу жағдайында қолданылмайды.</w:t>
      </w:r>
    </w:p>
    <w:bookmarkStart w:name="z1035" w:id="130"/>
    <w:p>
      <w:pPr>
        <w:spacing w:after="0"/>
        <w:ind w:left="0"/>
        <w:jc w:val="both"/>
      </w:pPr>
      <w:r>
        <w:rPr>
          <w:rFonts w:ascii="Times New Roman"/>
          <w:b w:val="false"/>
          <w:i w:val="false"/>
          <w:color w:val="000000"/>
          <w:sz w:val="28"/>
        </w:rPr>
        <w:t xml:space="preserve">
      2. Егер әкiмшiлiк iс жүргiзу барысында өзіне қатысты Қазақстан Республикасының шегiнен әкiмшiлiк жолмен шығарып жіберу түрiнде әкiмшiлiк жазалау шарасы қолданылуы мүмкiн адам, Қазақстан Республикасының Қылмыстық кодексiне сәйкес ауыр немесе аса ауыр қылмыс болып танылатын іс-әрекеттің өзiне қатысты жасалғаны туралы хабарланған жағдайда, онда осы адамға қатысты әкiмшiлiк құқық бұзушылық туралы iстi қарау Қазақстан Республикасы Қылмыстық-процестік кодексiнiң </w:t>
      </w:r>
      <w:r>
        <w:rPr>
          <w:rFonts w:ascii="Times New Roman"/>
          <w:b w:val="false"/>
          <w:i w:val="false"/>
          <w:color w:val="000000"/>
          <w:sz w:val="28"/>
        </w:rPr>
        <w:t>179-бабында</w:t>
      </w:r>
      <w:r>
        <w:rPr>
          <w:rFonts w:ascii="Times New Roman"/>
          <w:b w:val="false"/>
          <w:i w:val="false"/>
          <w:color w:val="000000"/>
          <w:sz w:val="28"/>
        </w:rPr>
        <w:t xml:space="preserve"> белгiленген тәртiппен хабарлама немесе арыз бойынша шешiм қабылданғанға дейiн кейiнге қалдырылады.</w:t>
      </w:r>
    </w:p>
    <w:bookmarkEnd w:id="130"/>
    <w:p>
      <w:pPr>
        <w:spacing w:after="0"/>
        <w:ind w:left="0"/>
        <w:jc w:val="both"/>
      </w:pPr>
      <w:r>
        <w:rPr>
          <w:rFonts w:ascii="Times New Roman"/>
          <w:b/>
          <w:i w:val="false"/>
          <w:color w:val="000000"/>
          <w:sz w:val="28"/>
        </w:rPr>
        <w:t>52-бап. Әкiмшiлiк-құқықтық ықпал ету шаралары</w:t>
      </w:r>
    </w:p>
    <w:bookmarkStart w:name="z1036" w:id="131"/>
    <w:p>
      <w:pPr>
        <w:spacing w:after="0"/>
        <w:ind w:left="0"/>
        <w:jc w:val="both"/>
      </w:pPr>
      <w:r>
        <w:rPr>
          <w:rFonts w:ascii="Times New Roman"/>
          <w:b w:val="false"/>
          <w:i w:val="false"/>
          <w:color w:val="000000"/>
          <w:sz w:val="28"/>
        </w:rPr>
        <w:t>
      1. Әкiмшiлiк құқық бұзушылық жасаған тұлға осы тұлғаның жаңа құқық бұзушылықтар жасауының алдын алу мақсатында осы Кодекске сәйкес мынадай әкiмшiлiк-құқықтық ықпал ету шаралары қолданылады:</w:t>
      </w:r>
    </w:p>
    <w:bookmarkEnd w:id="131"/>
    <w:bookmarkStart w:name="z4160" w:id="132"/>
    <w:p>
      <w:pPr>
        <w:spacing w:after="0"/>
        <w:ind w:left="0"/>
        <w:jc w:val="both"/>
      </w:pPr>
      <w:r>
        <w:rPr>
          <w:rFonts w:ascii="Times New Roman"/>
          <w:b w:val="false"/>
          <w:i w:val="false"/>
          <w:color w:val="000000"/>
          <w:sz w:val="28"/>
        </w:rPr>
        <w:t>
      1) жол жүрiсi қағидаларын бiлуiн тексеру;</w:t>
      </w:r>
    </w:p>
    <w:bookmarkEnd w:id="132"/>
    <w:bookmarkStart w:name="z4161" w:id="133"/>
    <w:p>
      <w:pPr>
        <w:spacing w:after="0"/>
        <w:ind w:left="0"/>
        <w:jc w:val="both"/>
      </w:pPr>
      <w:r>
        <w:rPr>
          <w:rFonts w:ascii="Times New Roman"/>
          <w:b w:val="false"/>
          <w:i w:val="false"/>
          <w:color w:val="000000"/>
          <w:sz w:val="28"/>
        </w:rPr>
        <w:t>
      2) құқық бұзушының жүріс-тұрысына ерекше талаптар белгiлеу;</w:t>
      </w:r>
    </w:p>
    <w:bookmarkEnd w:id="133"/>
    <w:bookmarkStart w:name="z4162" w:id="134"/>
    <w:p>
      <w:pPr>
        <w:spacing w:after="0"/>
        <w:ind w:left="0"/>
        <w:jc w:val="both"/>
      </w:pPr>
      <w:r>
        <w:rPr>
          <w:rFonts w:ascii="Times New Roman"/>
          <w:b w:val="false"/>
          <w:i w:val="false"/>
          <w:color w:val="000000"/>
          <w:sz w:val="28"/>
        </w:rPr>
        <w:t>
      3) азаматтық және қызметтік қаруды қауіпсіз ұстау қағидаларын білуін тексеру.</w:t>
      </w:r>
    </w:p>
    <w:bookmarkEnd w:id="134"/>
    <w:bookmarkStart w:name="z4163" w:id="135"/>
    <w:p>
      <w:pPr>
        <w:spacing w:after="0"/>
        <w:ind w:left="0"/>
        <w:jc w:val="both"/>
      </w:pPr>
      <w:r>
        <w:rPr>
          <w:rFonts w:ascii="Times New Roman"/>
          <w:b w:val="false"/>
          <w:i w:val="false"/>
          <w:color w:val="000000"/>
          <w:sz w:val="28"/>
        </w:rPr>
        <w:t xml:space="preserve">
      2. Осы баптың бiрiншi бөлiгiнде көрсетілген әкiмшiлiк-құқықтық ықпал ету шаралары әкiмшiлiк жаза қолданумен қатар, әкімшілік құқық бұзушылық жасаған тұлғаны осы Кодекстің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xml:space="preserve"> көзделген негіздер бойынша әкімшілік жауаптылықтан босатқан кезде оның орнына да қолданылады.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Жол жүрiсi қағидаларын бiлуiн тексеру</w:t>
      </w:r>
    </w:p>
    <w:bookmarkStart w:name="z3680" w:id="13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594</w:t>
      </w:r>
      <w:r>
        <w:rPr>
          <w:rFonts w:ascii="Times New Roman"/>
          <w:b w:val="false"/>
          <w:i w:val="false"/>
          <w:color w:val="000000"/>
          <w:sz w:val="28"/>
        </w:rPr>
        <w:t xml:space="preserve"> (төртінші бөлiгiнде), </w:t>
      </w:r>
      <w:r>
        <w:rPr>
          <w:rFonts w:ascii="Times New Roman"/>
          <w:b w:val="false"/>
          <w:i w:val="false"/>
          <w:color w:val="000000"/>
          <w:sz w:val="28"/>
        </w:rPr>
        <w:t>596</w:t>
      </w:r>
      <w:r>
        <w:rPr>
          <w:rFonts w:ascii="Times New Roman"/>
          <w:b w:val="false"/>
          <w:i w:val="false"/>
          <w:color w:val="000000"/>
          <w:sz w:val="28"/>
        </w:rPr>
        <w:t xml:space="preserve"> (төртiншi бөлiгiнде), </w:t>
      </w:r>
      <w:r>
        <w:rPr>
          <w:rFonts w:ascii="Times New Roman"/>
          <w:b w:val="false"/>
          <w:i w:val="false"/>
          <w:color w:val="000000"/>
          <w:sz w:val="28"/>
        </w:rPr>
        <w:t>598</w:t>
      </w:r>
      <w:r>
        <w:rPr>
          <w:rFonts w:ascii="Times New Roman"/>
          <w:b w:val="false"/>
          <w:i w:val="false"/>
          <w:color w:val="000000"/>
          <w:sz w:val="28"/>
        </w:rPr>
        <w:t xml:space="preserve"> (екiншi бөлiгiнде), </w:t>
      </w:r>
      <w:r>
        <w:rPr>
          <w:rFonts w:ascii="Times New Roman"/>
          <w:b w:val="false"/>
          <w:i w:val="false"/>
          <w:color w:val="000000"/>
          <w:sz w:val="28"/>
        </w:rPr>
        <w:t>599</w:t>
      </w:r>
      <w:r>
        <w:rPr>
          <w:rFonts w:ascii="Times New Roman"/>
          <w:b w:val="false"/>
          <w:i w:val="false"/>
          <w:color w:val="000000"/>
          <w:sz w:val="28"/>
        </w:rPr>
        <w:t xml:space="preserve"> (екiншi бөлiгiнде), </w:t>
      </w:r>
      <w:r>
        <w:rPr>
          <w:rFonts w:ascii="Times New Roman"/>
          <w:b w:val="false"/>
          <w:i w:val="false"/>
          <w:color w:val="000000"/>
          <w:sz w:val="28"/>
        </w:rPr>
        <w:t>600</w:t>
      </w:r>
      <w:r>
        <w:rPr>
          <w:rFonts w:ascii="Times New Roman"/>
          <w:b w:val="false"/>
          <w:i w:val="false"/>
          <w:color w:val="000000"/>
          <w:sz w:val="28"/>
        </w:rPr>
        <w:t xml:space="preserve"> (екiншi бөлiгiнде)-баптарында көзделген құқық бұзушылықтарды жасаған көлiк құралдарының жүргiзушiлерi жол жүрiсi қағидаларын бiлуiн тексеру үшiн емтихан тапсыруға жiберiледi.</w:t>
      </w:r>
    </w:p>
    <w:bookmarkEnd w:id="136"/>
    <w:bookmarkStart w:name="z3681" w:id="137"/>
    <w:p>
      <w:pPr>
        <w:spacing w:after="0"/>
        <w:ind w:left="0"/>
        <w:jc w:val="both"/>
      </w:pPr>
      <w:r>
        <w:rPr>
          <w:rFonts w:ascii="Times New Roman"/>
          <w:b w:val="false"/>
          <w:i w:val="false"/>
          <w:color w:val="000000"/>
          <w:sz w:val="28"/>
        </w:rPr>
        <w:t>
      2. Жол жүрiсi қағидаларын бiлуiн тексеруге жiберу туралы қаулыны осы Кодекстiң көрсетілген баптарында көзделген әкiмшiлiк құқық бұзушылықтар туралы iстердi қарауға уәкiлеттiк берілген органдар (лауазымды адамдар) шығарады.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53-1-бап. Азаматтық және қызметтік қаруды қауіпсіз ұстау қағидаларын білуін тексеру</w:t>
      </w:r>
    </w:p>
    <w:p>
      <w:pPr>
        <w:spacing w:after="0"/>
        <w:ind w:left="0"/>
        <w:jc w:val="both"/>
      </w:pPr>
      <w:r>
        <w:rPr>
          <w:rFonts w:ascii="Times New Roman"/>
          <w:b w:val="false"/>
          <w:i w:val="false"/>
          <w:color w:val="ff0000"/>
          <w:sz w:val="28"/>
        </w:rPr>
        <w:t xml:space="preserve">
      Ескерту. 53-1-баптың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484-бабының</w:t>
      </w:r>
      <w:r>
        <w:rPr>
          <w:rFonts w:ascii="Times New Roman"/>
          <w:b w:val="false"/>
          <w:i w:val="false"/>
          <w:color w:val="000000"/>
          <w:sz w:val="28"/>
        </w:rPr>
        <w:t xml:space="preserve"> бірінші бөлігінде, </w:t>
      </w:r>
      <w:r>
        <w:rPr>
          <w:rFonts w:ascii="Times New Roman"/>
          <w:b w:val="false"/>
          <w:i w:val="false"/>
          <w:color w:val="000000"/>
          <w:sz w:val="28"/>
        </w:rPr>
        <w:t>485-бабының</w:t>
      </w:r>
      <w:r>
        <w:rPr>
          <w:rFonts w:ascii="Times New Roman"/>
          <w:b w:val="false"/>
          <w:i w:val="false"/>
          <w:color w:val="000000"/>
          <w:sz w:val="28"/>
        </w:rPr>
        <w:t xml:space="preserve"> бірінші бөлігінде және </w:t>
      </w:r>
      <w:r>
        <w:rPr>
          <w:rFonts w:ascii="Times New Roman"/>
          <w:b w:val="false"/>
          <w:i w:val="false"/>
          <w:color w:val="000000"/>
          <w:sz w:val="28"/>
        </w:rPr>
        <w:t>486-бабының</w:t>
      </w:r>
      <w:r>
        <w:rPr>
          <w:rFonts w:ascii="Times New Roman"/>
          <w:b w:val="false"/>
          <w:i w:val="false"/>
          <w:color w:val="000000"/>
          <w:sz w:val="28"/>
        </w:rPr>
        <w:t xml:space="preserve"> бірінші бөлігінде көзделген құқық бұзушылықтарды жасаған азаматтық және қызметтік қарудың иелері мен пайдаланушылары азаматтық және қызметтік қаруды қауіпсіз ұстау қағидаларын білуін тексеру үшін емтихан тапсыруға жіберіледі.</w:t>
      </w:r>
    </w:p>
    <w:p>
      <w:pPr>
        <w:spacing w:after="0"/>
        <w:ind w:left="0"/>
        <w:jc w:val="both"/>
      </w:pPr>
      <w:r>
        <w:rPr>
          <w:rFonts w:ascii="Times New Roman"/>
          <w:b w:val="false"/>
          <w:i w:val="false"/>
          <w:color w:val="000000"/>
          <w:sz w:val="28"/>
        </w:rPr>
        <w:t>
      Қаруды қауіпсіз ұстау қағидаларын білуін тексеруге жіберу туралы қаулыны осы Кодекстің көрсетілген баптарында көзделген әкімшілік құқық бұзушылықтар туралы істерді қарауға уәкілеттік берілген органдар (лауазымды адамдар)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53-1-баппен толықтырылды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Құқық бұзушының мiнез-кұлқына ерекше талаптар белгiлеу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xml:space="preserve">
      1. Әкiмшiлiк құқық бұзушылық туралы iстi қарау кезiнде сот өз бастамасы бойынша не полиция органдарының немесе әкiмшiлiк құқық бұзушылық туралы iс бойынша iс жүргiзуге басқа қатысушылардың өтiнiшхаты бойынша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440 (</w:t>
      </w:r>
      <w:r>
        <w:rPr>
          <w:rFonts w:ascii="Times New Roman"/>
          <w:b w:val="false"/>
          <w:i w:val="false"/>
          <w:color w:val="000000"/>
          <w:sz w:val="28"/>
        </w:rPr>
        <w:t>үшінші бөлігінде</w:t>
      </w:r>
      <w:r>
        <w:rPr>
          <w:rFonts w:ascii="Times New Roman"/>
          <w:b w:val="false"/>
          <w:i w:val="false"/>
          <w:color w:val="000000"/>
          <w:sz w:val="28"/>
        </w:rPr>
        <w:t>), 442 (</w:t>
      </w:r>
      <w:r>
        <w:rPr>
          <w:rFonts w:ascii="Times New Roman"/>
          <w:b w:val="false"/>
          <w:i w:val="false"/>
          <w:color w:val="000000"/>
          <w:sz w:val="28"/>
        </w:rPr>
        <w:t>үшінші бөлігінде</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485 (</w:t>
      </w:r>
      <w:r>
        <w:rPr>
          <w:rFonts w:ascii="Times New Roman"/>
          <w:b w:val="false"/>
          <w:i w:val="false"/>
          <w:color w:val="000000"/>
          <w:sz w:val="28"/>
        </w:rPr>
        <w:t>екінші бөлігінде</w:t>
      </w:r>
      <w:r>
        <w:rPr>
          <w:rFonts w:ascii="Times New Roman"/>
          <w:b w:val="false"/>
          <w:i w:val="false"/>
          <w:color w:val="000000"/>
          <w:sz w:val="28"/>
        </w:rPr>
        <w:t>)-баптарында көзделген әкiмшiлiк құқық бұзушылық жасаған адамның жүріс-тұрысына үш айдан бiр жылға дейiнгi мерзiмге:</w:t>
      </w:r>
    </w:p>
    <w:bookmarkStart w:name="z3579" w:id="138"/>
    <w:p>
      <w:pPr>
        <w:spacing w:after="0"/>
        <w:ind w:left="0"/>
        <w:jc w:val="both"/>
      </w:pPr>
      <w:r>
        <w:rPr>
          <w:rFonts w:ascii="Times New Roman"/>
          <w:b w:val="false"/>
          <w:i w:val="false"/>
          <w:color w:val="000000"/>
          <w:sz w:val="28"/>
        </w:rPr>
        <w:t>
      1) жәбiрленушiнiң отбасының кәмелетке толмаған және (немесе) әрекетке қабiлетсiз мүшелерiн қоса алғанда, жәбірленушінің еркiне қарамастан, оны iздестiруге, оның iзiне түсуге, оған баруға, онымен ауызша, телефон арқылы сөйлесуге және өзге де тәсiлдермен байланыс жасауға;</w:t>
      </w:r>
    </w:p>
    <w:bookmarkEnd w:id="138"/>
    <w:bookmarkStart w:name="z3580" w:id="139"/>
    <w:p>
      <w:pPr>
        <w:spacing w:after="0"/>
        <w:ind w:left="0"/>
        <w:jc w:val="both"/>
      </w:pPr>
      <w:r>
        <w:rPr>
          <w:rFonts w:ascii="Times New Roman"/>
          <w:b w:val="false"/>
          <w:i w:val="false"/>
          <w:color w:val="000000"/>
          <w:sz w:val="28"/>
        </w:rPr>
        <w:t>
      2) атыс қаруын және қарудың басқа да түрлерiн сатып алуға, сақтауға, алып жүруге және пайдалануға;</w:t>
      </w:r>
    </w:p>
    <w:bookmarkEnd w:id="139"/>
    <w:bookmarkStart w:name="z3581" w:id="140"/>
    <w:p>
      <w:pPr>
        <w:spacing w:after="0"/>
        <w:ind w:left="0"/>
        <w:jc w:val="both"/>
      </w:pPr>
      <w:r>
        <w:rPr>
          <w:rFonts w:ascii="Times New Roman"/>
          <w:b w:val="false"/>
          <w:i w:val="false"/>
          <w:color w:val="000000"/>
          <w:sz w:val="28"/>
        </w:rPr>
        <w:t>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шығуына;</w:t>
      </w:r>
    </w:p>
    <w:bookmarkEnd w:id="140"/>
    <w:bookmarkStart w:name="z3582" w:id="141"/>
    <w:p>
      <w:pPr>
        <w:spacing w:after="0"/>
        <w:ind w:left="0"/>
        <w:jc w:val="both"/>
      </w:pPr>
      <w:r>
        <w:rPr>
          <w:rFonts w:ascii="Times New Roman"/>
          <w:b w:val="false"/>
          <w:i w:val="false"/>
          <w:color w:val="000000"/>
          <w:sz w:val="28"/>
        </w:rPr>
        <w:t>
      4) алкогольдік ішімдік ішуге, есірткі, психотроптық заттарды қолдануға толық көлемде немесе жеке-жеке тыйым салуды көздейтiн ерекше талаптар белгiлеуi мүмкiн.</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Отбасы-тұрмыстық қатынастар аясында әкiмшiлiк құқық бұзушылық жасаған адамның мiнез-құлқына ерекше талаптар белгiленген кезде жәбiрленушi мен оның отбасы мүшелерiн күзету және қорғау үшiн сот ерекше жағдайларда тұрмыстық зорлық-зомбылық жасаған адамға осы адамның басқа да тұрғынжайы болған жағдайда, жәбiрленушiмен бiрге жеке тұрғын үйде, пәтерде немесе өзге де тұрғынжайда тұруға тыйым салу түрiнде әкiмшiлiк-құқықтық ықпал ету шарасын отыз тәулiкке дейiнгi мерзiмге қолдануға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040" w:id="142"/>
    <w:p>
      <w:pPr>
        <w:spacing w:after="0"/>
        <w:ind w:left="0"/>
        <w:jc w:val="both"/>
      </w:pPr>
      <w:r>
        <w:rPr>
          <w:rFonts w:ascii="Times New Roman"/>
          <w:b w:val="false"/>
          <w:i w:val="false"/>
          <w:color w:val="000000"/>
          <w:sz w:val="28"/>
        </w:rPr>
        <w:t>
      3. Құқық бұзушының мiнез-құлқына ерекше талаптардың қолданылу мерзiмi iшiнде оған профилактикалық әңгiмелесу үшiн айына бiр реттен төрт ретке дейiн iшкi iстер органдарына келіп тұру мiндетi жүктелуi мүмкiн.</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31.10.2015 </w:t>
      </w:r>
      <w:r>
        <w:rPr>
          <w:rFonts w:ascii="Times New Roman"/>
          <w:b w:val="false"/>
          <w:i w:val="false"/>
          <w:color w:val="000000"/>
          <w:sz w:val="28"/>
        </w:rPr>
        <w:t>№ 378-V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869" w:id="143"/>
    <w:p>
      <w:pPr>
        <w:spacing w:after="0"/>
        <w:ind w:left="0"/>
        <w:jc w:val="left"/>
      </w:pPr>
      <w:r>
        <w:rPr>
          <w:rFonts w:ascii="Times New Roman"/>
          <w:b/>
          <w:i w:val="false"/>
          <w:color w:val="000000"/>
        </w:rPr>
        <w:t xml:space="preserve"> 7-тарау. ӘКIМШIЛIК ЖАЗА ҚОЛДАНУ</w:t>
      </w:r>
    </w:p>
    <w:bookmarkEnd w:id="143"/>
    <w:p>
      <w:pPr>
        <w:spacing w:after="0"/>
        <w:ind w:left="0"/>
        <w:jc w:val="both"/>
      </w:pPr>
      <w:r>
        <w:rPr>
          <w:rFonts w:ascii="Times New Roman"/>
          <w:b/>
          <w:i w:val="false"/>
          <w:color w:val="000000"/>
          <w:sz w:val="28"/>
        </w:rPr>
        <w:t>55-бап. Әкiмшiлiк құқық бұзушылық үшiн жаза қолданудың жалпы қағидалары</w:t>
      </w:r>
    </w:p>
    <w:bookmarkStart w:name="z1041" w:id="144"/>
    <w:p>
      <w:pPr>
        <w:spacing w:after="0"/>
        <w:ind w:left="0"/>
        <w:jc w:val="both"/>
      </w:pPr>
      <w:r>
        <w:rPr>
          <w:rFonts w:ascii="Times New Roman"/>
          <w:b w:val="false"/>
          <w:i w:val="false"/>
          <w:color w:val="000000"/>
          <w:sz w:val="28"/>
        </w:rPr>
        <w:t xml:space="preserve">
      1. Әкiмшiлiк құқық бұзушылық үшiн әкімшілік жаза осы әкiмшiлiк құқық бұзушылық үшiн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шекте осы Кодекстiң ережелерiне дәл сәйкестiкте қолданылады.</w:t>
      </w:r>
    </w:p>
    <w:bookmarkEnd w:id="144"/>
    <w:bookmarkStart w:name="z1042" w:id="145"/>
    <w:p>
      <w:pPr>
        <w:spacing w:after="0"/>
        <w:ind w:left="0"/>
        <w:jc w:val="both"/>
      </w:pPr>
      <w:r>
        <w:rPr>
          <w:rFonts w:ascii="Times New Roman"/>
          <w:b w:val="false"/>
          <w:i w:val="false"/>
          <w:color w:val="000000"/>
          <w:sz w:val="28"/>
        </w:rPr>
        <w:t>
      2. Әкiмшiлiк жаза әдiл, құқық бұзушылықтың сипатына, оның жасалу мән-жайларына, құқық бұзушының жеке басына сай келетiн болуға тиiс.</w:t>
      </w:r>
    </w:p>
    <w:bookmarkEnd w:id="145"/>
    <w:bookmarkStart w:name="z1043" w:id="146"/>
    <w:p>
      <w:pPr>
        <w:spacing w:after="0"/>
        <w:ind w:left="0"/>
        <w:jc w:val="both"/>
      </w:pPr>
      <w:r>
        <w:rPr>
          <w:rFonts w:ascii="Times New Roman"/>
          <w:b w:val="false"/>
          <w:i w:val="false"/>
          <w:color w:val="000000"/>
          <w:sz w:val="28"/>
        </w:rPr>
        <w:t xml:space="preserve">
      3. Жеке тұлғаға әкiмшiлiк жаза қолдану кезінде жасалған әкiмшiлiк құқық бұзушылықтың сипаты, кiнәлiнiң жеке басы, оның iшiнде оның құқық бұзушылық жасағанға дейiнгi және одан кейiнгi мiнез-құлқы, мүлiктiк жағдайы, жауаптылықты жеңiлдететiн және ауырлататын </w:t>
      </w:r>
    </w:p>
    <w:bookmarkEnd w:id="146"/>
    <w:p>
      <w:pPr>
        <w:spacing w:after="0"/>
        <w:ind w:left="0"/>
        <w:jc w:val="both"/>
      </w:pPr>
      <w:r>
        <w:rPr>
          <w:rFonts w:ascii="Times New Roman"/>
          <w:b w:val="false"/>
          <w:i w:val="false"/>
          <w:color w:val="000000"/>
          <w:sz w:val="28"/>
        </w:rPr>
        <w:t>
      мән-жайлар ескерiледi.</w:t>
      </w:r>
    </w:p>
    <w:bookmarkStart w:name="z1044" w:id="147"/>
    <w:p>
      <w:pPr>
        <w:spacing w:after="0"/>
        <w:ind w:left="0"/>
        <w:jc w:val="both"/>
      </w:pPr>
      <w:r>
        <w:rPr>
          <w:rFonts w:ascii="Times New Roman"/>
          <w:b w:val="false"/>
          <w:i w:val="false"/>
          <w:color w:val="000000"/>
          <w:sz w:val="28"/>
        </w:rPr>
        <w:t>
      4. Заңды тұлғаға әкiмшiлiк жаза қолдану кезінде әкiмшiлiк құқық бұзушылықтың сипаты, мүлiктiк жағдайы, жауаптылықты жеңiлдететiн және ауырлататын мән-жайлар ескерiледi.</w:t>
      </w:r>
    </w:p>
    <w:bookmarkEnd w:id="147"/>
    <w:bookmarkStart w:name="z1045" w:id="148"/>
    <w:p>
      <w:pPr>
        <w:spacing w:after="0"/>
        <w:ind w:left="0"/>
        <w:jc w:val="both"/>
      </w:pPr>
      <w:r>
        <w:rPr>
          <w:rFonts w:ascii="Times New Roman"/>
          <w:b w:val="false"/>
          <w:i w:val="false"/>
          <w:color w:val="000000"/>
          <w:sz w:val="28"/>
        </w:rPr>
        <w:t>
      5. Әкiмшiлiк жаза қолдану адамды, орындамағаны үшiн көрсетілген жаза қолданылған мiндеттердi орындаудан, жол берiлген бұзушылықтарды жоюдан және залалды өтеуден босатпайды.</w:t>
      </w:r>
    </w:p>
    <w:bookmarkEnd w:id="148"/>
    <w:bookmarkStart w:name="z1046" w:id="149"/>
    <w:p>
      <w:pPr>
        <w:spacing w:after="0"/>
        <w:ind w:left="0"/>
        <w:jc w:val="both"/>
      </w:pPr>
      <w:r>
        <w:rPr>
          <w:rFonts w:ascii="Times New Roman"/>
          <w:b w:val="false"/>
          <w:i w:val="false"/>
          <w:color w:val="000000"/>
          <w:sz w:val="28"/>
        </w:rPr>
        <w:t>
      6. Бiр әкiмшiлiк құқық бұзушылық үшiн бiр негiзгi не негiзгi және қосымша әкiмшiлiк жазалар қолданылуы мүмкiн.</w:t>
      </w:r>
    </w:p>
    <w:bookmarkEnd w:id="149"/>
    <w:p>
      <w:pPr>
        <w:spacing w:after="0"/>
        <w:ind w:left="0"/>
        <w:jc w:val="both"/>
      </w:pPr>
      <w:r>
        <w:rPr>
          <w:rFonts w:ascii="Times New Roman"/>
          <w:b/>
          <w:i w:val="false"/>
          <w:color w:val="000000"/>
          <w:sz w:val="28"/>
        </w:rPr>
        <w:t>56-бап. Әкiмшiлiк құқық бұзушылық үшiн жауаптылықты жеңiлдететiн мән-жайлар</w:t>
      </w:r>
    </w:p>
    <w:bookmarkStart w:name="z1047" w:id="150"/>
    <w:p>
      <w:pPr>
        <w:spacing w:after="0"/>
        <w:ind w:left="0"/>
        <w:jc w:val="both"/>
      </w:pPr>
      <w:r>
        <w:rPr>
          <w:rFonts w:ascii="Times New Roman"/>
          <w:b w:val="false"/>
          <w:i w:val="false"/>
          <w:color w:val="000000"/>
          <w:sz w:val="28"/>
        </w:rPr>
        <w:t>
      1. Мыналар:</w:t>
      </w:r>
    </w:p>
    <w:bookmarkEnd w:id="150"/>
    <w:p>
      <w:pPr>
        <w:spacing w:after="0"/>
        <w:ind w:left="0"/>
        <w:jc w:val="both"/>
      </w:pPr>
      <w:r>
        <w:rPr>
          <w:rFonts w:ascii="Times New Roman"/>
          <w:b w:val="false"/>
          <w:i w:val="false"/>
          <w:color w:val="000000"/>
          <w:sz w:val="28"/>
        </w:rPr>
        <w:t>
      1) кiнәлi адамның өкiнуi;</w:t>
      </w:r>
    </w:p>
    <w:p>
      <w:pPr>
        <w:spacing w:after="0"/>
        <w:ind w:left="0"/>
        <w:jc w:val="both"/>
      </w:pPr>
      <w:r>
        <w:rPr>
          <w:rFonts w:ascii="Times New Roman"/>
          <w:b w:val="false"/>
          <w:i w:val="false"/>
          <w:color w:val="000000"/>
          <w:sz w:val="28"/>
        </w:rPr>
        <w:t>
      2) әкiмшiлiк құқық бұзушылық жасаған тұлғаның құқық бұзушылықтың зиянды салдарын болғызбауы, залалды өз еркiмен өтеуi немесе келтiрiлген зиянды жоюы;</w:t>
      </w:r>
    </w:p>
    <w:p>
      <w:pPr>
        <w:spacing w:after="0"/>
        <w:ind w:left="0"/>
        <w:jc w:val="both"/>
      </w:pPr>
      <w:r>
        <w:rPr>
          <w:rFonts w:ascii="Times New Roman"/>
          <w:b w:val="false"/>
          <w:i w:val="false"/>
          <w:color w:val="000000"/>
          <w:sz w:val="28"/>
        </w:rPr>
        <w:t>
      3) әкiмшiлiк құқық бұзушылықты қатты жан толқынысының әсерiмен не жеке басының немесе отбасының ауыр мән-жайлары салдарынан жасау;</w:t>
      </w:r>
    </w:p>
    <w:p>
      <w:pPr>
        <w:spacing w:after="0"/>
        <w:ind w:left="0"/>
        <w:jc w:val="both"/>
      </w:pPr>
      <w:r>
        <w:rPr>
          <w:rFonts w:ascii="Times New Roman"/>
          <w:b w:val="false"/>
          <w:i w:val="false"/>
          <w:color w:val="000000"/>
          <w:sz w:val="28"/>
        </w:rPr>
        <w:t>
      4) әкiмшiлiк құқық бұзушылықты кәмелетке толмаған адамның жасауы;</w:t>
      </w:r>
    </w:p>
    <w:p>
      <w:pPr>
        <w:spacing w:after="0"/>
        <w:ind w:left="0"/>
        <w:jc w:val="both"/>
      </w:pPr>
      <w:r>
        <w:rPr>
          <w:rFonts w:ascii="Times New Roman"/>
          <w:b w:val="false"/>
          <w:i w:val="false"/>
          <w:color w:val="000000"/>
          <w:sz w:val="28"/>
        </w:rPr>
        <w:t>
      5) әкiмшiлiк құқық бұзушылықты жүктi әйелдiң немесе он төрт жасқа дейiнгi баласы бар әйелдiң жасауы;</w:t>
      </w:r>
    </w:p>
    <w:p>
      <w:pPr>
        <w:spacing w:after="0"/>
        <w:ind w:left="0"/>
        <w:jc w:val="both"/>
      </w:pPr>
      <w:r>
        <w:rPr>
          <w:rFonts w:ascii="Times New Roman"/>
          <w:b w:val="false"/>
          <w:i w:val="false"/>
          <w:color w:val="000000"/>
          <w:sz w:val="28"/>
        </w:rPr>
        <w:t>
      6) әкiмшiлiк құқық бұзушылықты күшпен немесе психикалық мәжбүрлеу нәтижесiнде жасау;</w:t>
      </w:r>
    </w:p>
    <w:p>
      <w:pPr>
        <w:spacing w:after="0"/>
        <w:ind w:left="0"/>
        <w:jc w:val="both"/>
      </w:pPr>
      <w:r>
        <w:rPr>
          <w:rFonts w:ascii="Times New Roman"/>
          <w:b w:val="false"/>
          <w:i w:val="false"/>
          <w:color w:val="000000"/>
          <w:sz w:val="28"/>
        </w:rPr>
        <w:t>
      7) әкiмшiлiк құқық бұзушылықты қажеттi қорғаныстың заңдылық шарттарын бұзу, құқыққа қарсы қолсұғушылық жасаған адамды ұстап алу, бұйрықты немесе өкiмдi орындау кезiнде жасау;</w:t>
      </w:r>
    </w:p>
    <w:p>
      <w:pPr>
        <w:spacing w:after="0"/>
        <w:ind w:left="0"/>
        <w:jc w:val="both"/>
      </w:pPr>
      <w:r>
        <w:rPr>
          <w:rFonts w:ascii="Times New Roman"/>
          <w:b w:val="false"/>
          <w:i w:val="false"/>
          <w:color w:val="000000"/>
          <w:sz w:val="28"/>
        </w:rPr>
        <w:t>
      8) әкiмшiлiк құқық бұзушылықты алғаш рет абайсызда жасау әкiмшiлiк құқық бұзушылық үшiн жауаптылықты жеңiлдететiн мән-жайлар деп танылады.</w:t>
      </w:r>
    </w:p>
    <w:bookmarkStart w:name="z1048" w:id="151"/>
    <w:p>
      <w:pPr>
        <w:spacing w:after="0"/>
        <w:ind w:left="0"/>
        <w:jc w:val="both"/>
      </w:pPr>
      <w:r>
        <w:rPr>
          <w:rFonts w:ascii="Times New Roman"/>
          <w:b w:val="false"/>
          <w:i w:val="false"/>
          <w:color w:val="000000"/>
          <w:sz w:val="28"/>
        </w:rPr>
        <w:t>
      2. Әкiмшiлiк құқық бұзушылық туралы iстi қарайтын сот (судья), орган (лауазымды адам) осы баптың бiрiншi бөлiгiнде көрсетілмеген мән-жайларды да жеңiлдететiн мән-жайлар деп тануы мүмкiн.</w:t>
      </w:r>
    </w:p>
    <w:bookmarkEnd w:id="151"/>
    <w:p>
      <w:pPr>
        <w:spacing w:after="0"/>
        <w:ind w:left="0"/>
        <w:jc w:val="both"/>
      </w:pPr>
      <w:r>
        <w:rPr>
          <w:rFonts w:ascii="Times New Roman"/>
          <w:b/>
          <w:i w:val="false"/>
          <w:color w:val="000000"/>
          <w:sz w:val="28"/>
        </w:rPr>
        <w:t>57-бап. Әкiмшiлiк құқық бұзушылық үшiн жауаптылықты ауырлататын мән-жайлар</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прокурордың заңды түсiндiргенiне және (немесе) осыған уәкiлеттi тұлғалардың оны тоқтату талабына қарамастан құқыққа қарсы мiнез-құлықты жалғастыру;</w:t>
      </w:r>
    </w:p>
    <w:p>
      <w:pPr>
        <w:spacing w:after="0"/>
        <w:ind w:left="0"/>
        <w:jc w:val="both"/>
      </w:pPr>
      <w:r>
        <w:rPr>
          <w:rFonts w:ascii="Times New Roman"/>
          <w:b w:val="false"/>
          <w:i w:val="false"/>
          <w:color w:val="000000"/>
          <w:sz w:val="28"/>
        </w:rPr>
        <w:t>
      2) осы Кодекстің 61-бабында көзделген мерзім ішінде әкімшілік жазаға тартылған адамның біртекті әкімшілік құқық бұзушылықты қайталап жасауы;</w:t>
      </w:r>
    </w:p>
    <w:p>
      <w:pPr>
        <w:spacing w:after="0"/>
        <w:ind w:left="0"/>
        <w:jc w:val="both"/>
      </w:pPr>
      <w:r>
        <w:rPr>
          <w:rFonts w:ascii="Times New Roman"/>
          <w:b w:val="false"/>
          <w:i w:val="false"/>
          <w:color w:val="000000"/>
          <w:sz w:val="28"/>
        </w:rPr>
        <w:t>
      3) кәмелетке толмаған адамды әкiмшiлiк құқық бұзушылыққа тарту;</w:t>
      </w:r>
    </w:p>
    <w:p>
      <w:pPr>
        <w:spacing w:after="0"/>
        <w:ind w:left="0"/>
        <w:jc w:val="both"/>
      </w:pPr>
      <w:r>
        <w:rPr>
          <w:rFonts w:ascii="Times New Roman"/>
          <w:b w:val="false"/>
          <w:i w:val="false"/>
          <w:color w:val="000000"/>
          <w:sz w:val="28"/>
        </w:rPr>
        <w:t>
      4) кiнәлi адамға психикасының ауыр түрде бұзылуынан зардап шегетіні көрінеу белгілі адамдарды не әкiмшiлiк жауаптылық туындайтын жасқа толмаған адамдарды әкiмшiлiк құқық бұзушылық жасауға тарту;</w:t>
      </w:r>
    </w:p>
    <w:p>
      <w:pPr>
        <w:spacing w:after="0"/>
        <w:ind w:left="0"/>
        <w:jc w:val="both"/>
      </w:pPr>
      <w:r>
        <w:rPr>
          <w:rFonts w:ascii="Times New Roman"/>
          <w:b w:val="false"/>
          <w:i w:val="false"/>
          <w:color w:val="000000"/>
          <w:sz w:val="28"/>
        </w:rPr>
        <w:t>
      5) ұлттық, нәсiлдiк және дiни өшпенділік немесе араздық уәжі бойынша, басқа адамдардың заңды әрекеттерi үшiн кек алу, сондай-ақ басқа құқық бұзушылықты жасыру немесе оны жасауды жеңiлдету мақсатында әкiмшiлiк құқық бұзушылық жасауы;</w:t>
      </w:r>
    </w:p>
    <w:p>
      <w:pPr>
        <w:spacing w:after="0"/>
        <w:ind w:left="0"/>
        <w:jc w:val="both"/>
      </w:pPr>
      <w:r>
        <w:rPr>
          <w:rFonts w:ascii="Times New Roman"/>
          <w:b w:val="false"/>
          <w:i w:val="false"/>
          <w:color w:val="000000"/>
          <w:sz w:val="28"/>
        </w:rPr>
        <w:t>
      6) адамға немесе оның жақындарына қатысты осы адамның өзiнiң қызметтiк, кәсiптiк немесе қоғамдық борышын орындауына байланысты әкiмшiлiк құқық бұзушылық жасауы;</w:t>
      </w:r>
    </w:p>
    <w:p>
      <w:pPr>
        <w:spacing w:after="0"/>
        <w:ind w:left="0"/>
        <w:jc w:val="both"/>
      </w:pPr>
      <w:r>
        <w:rPr>
          <w:rFonts w:ascii="Times New Roman"/>
          <w:b w:val="false"/>
          <w:i w:val="false"/>
          <w:color w:val="000000"/>
          <w:sz w:val="28"/>
        </w:rPr>
        <w:t>
      7) кiнәлi адамға жүктiлік жағдайда екені көрінеу белгілі әйелге қатысты, сондай-ақ жас балаға, басқа да қорғансыз немесе дәрменсiз адамға не кiнәлi тұлғаға тәуелдi адамға қатысты әкiмшiлiк құқық бұзушылық жасау;</w:t>
      </w:r>
    </w:p>
    <w:p>
      <w:pPr>
        <w:spacing w:after="0"/>
        <w:ind w:left="0"/>
        <w:jc w:val="both"/>
      </w:pPr>
      <w:r>
        <w:rPr>
          <w:rFonts w:ascii="Times New Roman"/>
          <w:b w:val="false"/>
          <w:i w:val="false"/>
          <w:color w:val="000000"/>
          <w:sz w:val="28"/>
        </w:rPr>
        <w:t>
      8) адамдар тобының әкiмшiлiк құқық бұзушылық жасауы;</w:t>
      </w:r>
    </w:p>
    <w:p>
      <w:pPr>
        <w:spacing w:after="0"/>
        <w:ind w:left="0"/>
        <w:jc w:val="both"/>
      </w:pPr>
      <w:r>
        <w:rPr>
          <w:rFonts w:ascii="Times New Roman"/>
          <w:b w:val="false"/>
          <w:i w:val="false"/>
          <w:color w:val="000000"/>
          <w:sz w:val="28"/>
        </w:rPr>
        <w:t>
      9) дүлей зілзала жағдайларында немесе басқа да төтенше жағдайлар кезiнде әкiмшiлiк құқық бұзушылық жасау;</w:t>
      </w:r>
    </w:p>
    <w:p>
      <w:pPr>
        <w:spacing w:after="0"/>
        <w:ind w:left="0"/>
        <w:jc w:val="both"/>
      </w:pPr>
      <w:r>
        <w:rPr>
          <w:rFonts w:ascii="Times New Roman"/>
          <w:b w:val="false"/>
          <w:i w:val="false"/>
          <w:color w:val="000000"/>
          <w:sz w:val="28"/>
        </w:rPr>
        <w:t>
      10) алкогольдік, есірткілік немесе уытқұмарлық масаң күйде әкiмшiлiк құқық бұзушылық жасау әкiмшiлiк құқық бұзушылық үшiн жауаптылықты ауырлататын мән-жайлар деп танылады. Әкiмшiлiк жаза қолданатын сот (судья), орган (лауазымды адам) әкiмшiлiк құқық бұзушылықтың сипатына қарай осы мән-жайды ауырлататын мән-жай деп танымауы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Бiрнеше әкiмшiлiк құқық бұзушылық жасалған кезде әкiмшiлiк жазалар қолдану</w:t>
      </w:r>
    </w:p>
    <w:bookmarkStart w:name="z1049" w:id="152"/>
    <w:p>
      <w:pPr>
        <w:spacing w:after="0"/>
        <w:ind w:left="0"/>
        <w:jc w:val="both"/>
      </w:pPr>
      <w:r>
        <w:rPr>
          <w:rFonts w:ascii="Times New Roman"/>
          <w:b w:val="false"/>
          <w:i w:val="false"/>
          <w:color w:val="000000"/>
          <w:sz w:val="28"/>
        </w:rPr>
        <w:t>
      1. Бiр адам екi немесе одан да көп әкiмшiлiк құқық бұзушылық жасаған кезде әрбiр құқық бұзушылық үшiн жеке-жеке әкiмшiлiк жаза қолданылады.</w:t>
      </w:r>
    </w:p>
    <w:bookmarkEnd w:id="152"/>
    <w:bookmarkStart w:name="z1050" w:id="153"/>
    <w:p>
      <w:pPr>
        <w:spacing w:after="0"/>
        <w:ind w:left="0"/>
        <w:jc w:val="both"/>
      </w:pPr>
      <w:r>
        <w:rPr>
          <w:rFonts w:ascii="Times New Roman"/>
          <w:b w:val="false"/>
          <w:i w:val="false"/>
          <w:color w:val="000000"/>
          <w:sz w:val="28"/>
        </w:rPr>
        <w:t xml:space="preserve">
      2. Егер тұлға бірнеше әкімшілік құқық бұзушылық жасап, оларды сол бiр судья, уәкілетті орган (лауазымды адам) қараса, онда бұл тұлғаға сол бiр түрдегi жазалар қолданылған жағдайда, жазаның түпкiлiктi мөлшерiн жазаның осы түрi үшiн осы Кодексте белгiленген үш еселенген ең жоғары шектен асыруға болмайды, әкiмшiлiк қамаққа алу үшін – осы Кодекстiң 50-бабының </w:t>
      </w:r>
      <w:r>
        <w:rPr>
          <w:rFonts w:ascii="Times New Roman"/>
          <w:b w:val="false"/>
          <w:i w:val="false"/>
          <w:color w:val="000000"/>
          <w:sz w:val="28"/>
        </w:rPr>
        <w:t>бірінші бөлігінде</w:t>
      </w:r>
      <w:r>
        <w:rPr>
          <w:rFonts w:ascii="Times New Roman"/>
          <w:b w:val="false"/>
          <w:i w:val="false"/>
          <w:color w:val="000000"/>
          <w:sz w:val="28"/>
        </w:rPr>
        <w:t xml:space="preserve"> белгіленген мерзімнен, ал арнайы құқықтан айыру үшін осы Кодекстің 46-бабының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бөліктерінде белгіленген мерзімдерден асыруға болмайды.</w:t>
      </w:r>
    </w:p>
    <w:bookmarkEnd w:id="153"/>
    <w:bookmarkStart w:name="z1051" w:id="154"/>
    <w:p>
      <w:pPr>
        <w:spacing w:after="0"/>
        <w:ind w:left="0"/>
        <w:jc w:val="both"/>
      </w:pPr>
      <w:r>
        <w:rPr>
          <w:rFonts w:ascii="Times New Roman"/>
          <w:b w:val="false"/>
          <w:i w:val="false"/>
          <w:color w:val="000000"/>
          <w:sz w:val="28"/>
        </w:rPr>
        <w:t>
      3. Егер әкімшілік айыппұлдар пайызбен көрсетілсе, олар бірнеше әкімшілік құқық бұзушылық жасалғаны үшін салынған кезде, айыппұл әрбір құқық бұзушылық үшін жеке өндіріп алынады.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Әкiмшiлiк құқық бұзушылықтан келтiрiлген зиянды өтеу</w:t>
      </w:r>
    </w:p>
    <w:bookmarkStart w:name="z1052" w:id="155"/>
    <w:p>
      <w:pPr>
        <w:spacing w:after="0"/>
        <w:ind w:left="0"/>
        <w:jc w:val="both"/>
      </w:pPr>
      <w:r>
        <w:rPr>
          <w:rFonts w:ascii="Times New Roman"/>
          <w:b w:val="false"/>
          <w:i w:val="false"/>
          <w:color w:val="000000"/>
          <w:sz w:val="28"/>
        </w:rPr>
        <w:t>
      1. Судья мүлiктiк зиян келтiрілген әкiмшiлiк құқық бұзушылық туралы iстi қарай келiп, әкiмшiлiк жаза қолдану туралы мәселенi шешкен кезде, егер мұндай зиянның мөлшерi туралы дау болмаса, оны бiр мезгiлде өндiрiп алады.</w:t>
      </w:r>
    </w:p>
    <w:bookmarkEnd w:id="155"/>
    <w:p>
      <w:pPr>
        <w:spacing w:after="0"/>
        <w:ind w:left="0"/>
        <w:jc w:val="both"/>
      </w:pPr>
      <w:r>
        <w:rPr>
          <w:rFonts w:ascii="Times New Roman"/>
          <w:b w:val="false"/>
          <w:i w:val="false"/>
          <w:color w:val="000000"/>
          <w:sz w:val="28"/>
        </w:rPr>
        <w:t>
      Әкiмшiлiк құқық бұзушылықтан келтiрiлген мүлiктiк зиянның мөлшерi туралы даулар азаматтық сот iсiн жүргiзу тәртiбiмен қаралады.</w:t>
      </w:r>
    </w:p>
    <w:bookmarkStart w:name="z1053" w:id="156"/>
    <w:p>
      <w:pPr>
        <w:spacing w:after="0"/>
        <w:ind w:left="0"/>
        <w:jc w:val="both"/>
      </w:pPr>
      <w:r>
        <w:rPr>
          <w:rFonts w:ascii="Times New Roman"/>
          <w:b w:val="false"/>
          <w:i w:val="false"/>
          <w:color w:val="000000"/>
          <w:sz w:val="28"/>
        </w:rPr>
        <w:t>
      2. Өзге де уәкiлеттi органдар (лауазымды адамдар) қарайтын әкiмшiлiк құқық бұзушылық туралы iстер бойынша мүлiктiк зиянды өтеу, кiнәлi тұлға оны өз еркiмен өтеуден бас тартқан жағдайда, азаматтық сот iсiн жүргiзу тәртiбiмен жүргiзiледi.</w:t>
      </w:r>
    </w:p>
    <w:bookmarkEnd w:id="156"/>
    <w:bookmarkStart w:name="z1054" w:id="157"/>
    <w:p>
      <w:pPr>
        <w:spacing w:after="0"/>
        <w:ind w:left="0"/>
        <w:jc w:val="both"/>
      </w:pPr>
      <w:r>
        <w:rPr>
          <w:rFonts w:ascii="Times New Roman"/>
          <w:b w:val="false"/>
          <w:i w:val="false"/>
          <w:color w:val="000000"/>
          <w:sz w:val="28"/>
        </w:rPr>
        <w:t>
      3. Iскерлiк беделдi қорғау немесе әкiмшiлiк құқық бұзушылықтан келтiрiлген моральдық зиянды өтеу туралы талаптар Қазақстан Республикасының Азаматтық кодексiнде көзделген негiздер бойынша азаматтық сот iсiн жүргiзу тәртiбiмен қаралады.</w:t>
      </w:r>
    </w:p>
    <w:bookmarkEnd w:id="157"/>
    <w:p>
      <w:pPr>
        <w:spacing w:after="0"/>
        <w:ind w:left="0"/>
        <w:jc w:val="both"/>
      </w:pPr>
      <w:r>
        <w:rPr>
          <w:rFonts w:ascii="Times New Roman"/>
          <w:b/>
          <w:i w:val="false"/>
          <w:color w:val="000000"/>
          <w:sz w:val="28"/>
        </w:rPr>
        <w:t>60-бап. Әкiмшiлiк жаза мерзiмдерiн есептеу</w:t>
      </w:r>
    </w:p>
    <w:p>
      <w:pPr>
        <w:spacing w:after="0"/>
        <w:ind w:left="0"/>
        <w:jc w:val="both"/>
      </w:pPr>
      <w:r>
        <w:rPr>
          <w:rFonts w:ascii="Times New Roman"/>
          <w:b w:val="false"/>
          <w:i w:val="false"/>
          <w:color w:val="000000"/>
          <w:sz w:val="28"/>
        </w:rPr>
        <w:t>
      Әкімшілік қамаққа алу мерзімі тәуліктермен, ал жеке немесе заңды тұлғаға берiлген арнайы құқықтан айыру, сондай-ақ рұқсаттан айыру не оның қолданылуын тоқтата тұру мерзiмi жылдармен, айлармен немесе күнтiзбелiк күндермен есептеледi.</w:t>
      </w:r>
    </w:p>
    <w:p>
      <w:pPr>
        <w:spacing w:after="0"/>
        <w:ind w:left="0"/>
        <w:jc w:val="both"/>
      </w:pPr>
      <w:r>
        <w:rPr>
          <w:rFonts w:ascii="Times New Roman"/>
          <w:b/>
          <w:i w:val="false"/>
          <w:color w:val="000000"/>
          <w:sz w:val="28"/>
        </w:rPr>
        <w:t>61-бап. Тұлға әкiмшiлiк жазаға тартылды деп есептелетiн мерзiм</w:t>
      </w:r>
    </w:p>
    <w:p>
      <w:pPr>
        <w:spacing w:after="0"/>
        <w:ind w:left="0"/>
        <w:jc w:val="both"/>
      </w:pPr>
      <w:r>
        <w:rPr>
          <w:rFonts w:ascii="Times New Roman"/>
          <w:b w:val="false"/>
          <w:i w:val="false"/>
          <w:color w:val="000000"/>
          <w:sz w:val="28"/>
        </w:rPr>
        <w:t>
      Әкiмшiлiк құқық бұзушылығы үшiн әкiмшiлiк жаза қолданылған тұлға әкiмшiлiк жазаны орындау аяқталған күннен бастап бiр жыл ішінде, ал ірі кәсіпкерлік субъектілері жасаған, қоршаған ортаны қорғау саласындағы әкімшілік құқық бұзушылықтар бойынша – үш жыл ішінде осы жазаға тартылды деп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2870" w:id="158"/>
    <w:p>
      <w:pPr>
        <w:spacing w:after="0"/>
        <w:ind w:left="0"/>
        <w:jc w:val="left"/>
      </w:pPr>
      <w:r>
        <w:rPr>
          <w:rFonts w:ascii="Times New Roman"/>
          <w:b/>
          <w:i w:val="false"/>
          <w:color w:val="000000"/>
        </w:rPr>
        <w:t xml:space="preserve"> 8-тарау. ӘКIМШIЛIК ЖАУАПТЫЛЫҚТАН ЖӘНЕ ӘКIМШIЛIК ЖАЗАДАН БОСАТУ</w:t>
      </w:r>
    </w:p>
    <w:bookmarkEnd w:id="158"/>
    <w:p>
      <w:pPr>
        <w:spacing w:after="0"/>
        <w:ind w:left="0"/>
        <w:jc w:val="both"/>
      </w:pPr>
      <w:r>
        <w:rPr>
          <w:rFonts w:ascii="Times New Roman"/>
          <w:b/>
          <w:i w:val="false"/>
          <w:color w:val="000000"/>
          <w:sz w:val="28"/>
        </w:rPr>
        <w:t>62-бап. Ескіру мерзiмінiң өтуiне байланысты әкiмшiлiк жауаптылықтан босату</w:t>
      </w:r>
    </w:p>
    <w:bookmarkStart w:name="z1055" w:id="159"/>
    <w:p>
      <w:pPr>
        <w:spacing w:after="0"/>
        <w:ind w:left="0"/>
        <w:jc w:val="both"/>
      </w:pPr>
      <w:r>
        <w:rPr>
          <w:rFonts w:ascii="Times New Roman"/>
          <w:b w:val="false"/>
          <w:i w:val="false"/>
          <w:color w:val="000000"/>
          <w:sz w:val="28"/>
        </w:rPr>
        <w:t>
      1. Осы Кодексте көзделген жағдайлардан басқа кезде, тұлға әкiмшiлiк құқық бұзушылық жасалған күннен бастап екi ай өткеннен кейiн әкiмшiлiк жауаптылыққа тартылуға жатпайды.</w:t>
      </w:r>
    </w:p>
    <w:bookmarkEnd w:id="159"/>
    <w:bookmarkStart w:name="z1056" w:id="160"/>
    <w:p>
      <w:pPr>
        <w:spacing w:after="0"/>
        <w:ind w:left="0"/>
        <w:jc w:val="both"/>
      </w:pPr>
      <w:r>
        <w:rPr>
          <w:rFonts w:ascii="Times New Roman"/>
          <w:b w:val="false"/>
          <w:i w:val="false"/>
          <w:color w:val="000000"/>
          <w:sz w:val="28"/>
        </w:rPr>
        <w:t>
      2. Жеке тұлға әкiмшiлiк сыбайлас жемқорлық құқық бұзушылық, лауазымды адамдардың кәсіпкерлік қызметке заңсыз араласуы, сондай-ақ жеке кәсіпкерлік субъектілеріне тексерулер және жеке кәсіпкерлік субъектілеріне бару арқылы бақылау мен қадағалаудың өзге де нысандарын жүргізу, сондай-ақ салық салу, қоршаған ортаны қорғау, бәсекелестікті қорғау саласында, кеден ісі саласында, зейнетақымен қамсыздандыру, міндетті әлеуметтік сақтандыру саласында, Қазақстан Республикасының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қоршаған ортаны қорғау туралы, сондай-ақ жер қойнауы және жер қойнауын пайдалану туралы, бейбіт жиналыстарды ұйымдастыру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салық салу, бәсекелестікті қорғау саласындағы, кеден ісі саласындағы, зейнетақымен қамсыздандыру, міндетті әлеуметтік сақтандыру саласында, Қазақстан Республикасының табиғи монополиялар туралы заңнамасы саласындағы құқық бұзушылығы үшiн оны жасаған күннен бастап бес жыл өткеннен кейiн әкiмшiлiк жауаптылыққа тартылуға жатпайды.</w:t>
      </w:r>
    </w:p>
    <w:bookmarkEnd w:id="160"/>
    <w:bookmarkStart w:name="z1057" w:id="161"/>
    <w:p>
      <w:pPr>
        <w:spacing w:after="0"/>
        <w:ind w:left="0"/>
        <w:jc w:val="both"/>
      </w:pPr>
      <w:r>
        <w:rPr>
          <w:rFonts w:ascii="Times New Roman"/>
          <w:b w:val="false"/>
          <w:i w:val="false"/>
          <w:color w:val="000000"/>
          <w:sz w:val="28"/>
        </w:rPr>
        <w:t>
      3. Созылып кеткен әкiмшiлiк құқық бұзушылық кезiнде, сондай-ақ бюджеттiк қатынастар саласында қоғамның және мемлекеттiң заңмен қорғалатын мүдделерiне қол сұғылатын әкiмшiлiк құқық бұзушылық жасаған кезде тұлға әкiмшiлiк құқық бұзушылық анықталған күннен бастап екi ай өткеннен кейін әкiмшiлiк жауаптылыққа тартылуға жатпайды.</w:t>
      </w:r>
    </w:p>
    <w:bookmarkEnd w:id="161"/>
    <w:p>
      <w:pPr>
        <w:spacing w:after="0"/>
        <w:ind w:left="0"/>
        <w:jc w:val="both"/>
      </w:pPr>
      <w:r>
        <w:rPr>
          <w:rFonts w:ascii="Times New Roman"/>
          <w:b w:val="false"/>
          <w:i w:val="false"/>
          <w:color w:val="000000"/>
          <w:sz w:val="28"/>
        </w:rPr>
        <w:t>
      Қаржы саласында, төлем қабілеттілігін қалпына келтіру, оңалту және банкроттық кезінде әкiмшiлiк құқық бұзушылық жасаған кезде тұлға әкiмшiлiк құқық бұзушылық жасалған күннен бастап үш жылдан кешiктiрiлмей әкiмшiлiк жауаптылыққа тартылуға жатады, бiрақ әкiмшiлiк құқық бұзушылық анықталған күннен бастап екi ай өткеннен кейін әкiмшiлiк жауаптылыққа тартылмайды.</w:t>
      </w:r>
    </w:p>
    <w:p>
      <w:pPr>
        <w:spacing w:after="0"/>
        <w:ind w:left="0"/>
        <w:jc w:val="both"/>
      </w:pPr>
      <w:r>
        <w:rPr>
          <w:rFonts w:ascii="Times New Roman"/>
          <w:b w:val="false"/>
          <w:i w:val="false"/>
          <w:color w:val="000000"/>
          <w:sz w:val="28"/>
        </w:rPr>
        <w:t>
      Қылмыстық жолмен алынған кірістерді заңдастыруға (жылыстатуға) алып келген, ақшамен және (немесе) өзге де мүлікпен операциялар жасағаны үшін заңды тұлға әкімшілік құқық бұзушылық жасалған күннен бастап үш жылдан кешіктірілмей әкімшілік жауаптылыққа тартылуға жатады.</w:t>
      </w:r>
    </w:p>
    <w:bookmarkStart w:name="z1058" w:id="162"/>
    <w:p>
      <w:pPr>
        <w:spacing w:after="0"/>
        <w:ind w:left="0"/>
        <w:jc w:val="both"/>
      </w:pPr>
      <w:r>
        <w:rPr>
          <w:rFonts w:ascii="Times New Roman"/>
          <w:b w:val="false"/>
          <w:i w:val="false"/>
          <w:color w:val="000000"/>
          <w:sz w:val="28"/>
        </w:rPr>
        <w:t>
      4. Осы баптың бiрiншi және үшiншi бөлiктерiнiң ережелерi әкiмшiлiк құқық бұзушылық қылмыстық құқық бұзушылықтың жасалуына ықпал еткен және бұл туралы қылмыстық iстi тергеп-тексеру немесе сот қарауы барысында белгілі болған жағдайларға қолданылмайды. Сот Қазақстан Республикасының Қылмыстық-процестік кодексiнiң 405-бабының бiрiншi бөлiгiнде көзделген тәртiппен мұндай құқық бұзушылыққа кiнәлi тұлғаға, егер әкiмшiлiк құқық бұзушылық жасалған кезден бастап бiр жылдан аспайтын уақыт өткен болса, әкiмшiлiк жаза қолдануға құқылы.</w:t>
      </w:r>
    </w:p>
    <w:bookmarkEnd w:id="162"/>
    <w:bookmarkStart w:name="z1059" w:id="163"/>
    <w:p>
      <w:pPr>
        <w:spacing w:after="0"/>
        <w:ind w:left="0"/>
        <w:jc w:val="both"/>
      </w:pPr>
      <w:r>
        <w:rPr>
          <w:rFonts w:ascii="Times New Roman"/>
          <w:b w:val="false"/>
          <w:i w:val="false"/>
          <w:color w:val="000000"/>
          <w:sz w:val="28"/>
        </w:rPr>
        <w:t>
      5. Әкiмшiлiк құқық бұзушылық үшiн әкiмшiлiк жаза қолдану мерзiмiнiң өтуі сараптама тағайындалған кезден бастап, прокурорлық қадағалау және ден қою актілерін қарау кезеңіне, өзіне қатысты іс бойынша іс жүргізіліп жатқан адамды күштеп әкелу туралы ұйғарым шығарылған, сондай-ақ iс сотқа немесе мемлекеттiк органның әкiмшiлiк құқық бұзушылық туралы iстердi қарауға уәкiлеттiк берілген лауазымды адамына жiберілген кезден бастап тоқтатыла тұрады.</w:t>
      </w:r>
    </w:p>
    <w:bookmarkEnd w:id="163"/>
    <w:p>
      <w:pPr>
        <w:spacing w:after="0"/>
        <w:ind w:left="0"/>
        <w:jc w:val="both"/>
      </w:pPr>
      <w:r>
        <w:rPr>
          <w:rFonts w:ascii="Times New Roman"/>
          <w:b w:val="false"/>
          <w:i w:val="false"/>
          <w:color w:val="000000"/>
          <w:sz w:val="28"/>
        </w:rPr>
        <w:t>
      Бұл мерзімдерді есептеу сараптама нәтижелері алынған кезден бастап, прокурорлық қадағалау және ден қою актісі бойынша шешім қабылданған күннен бастап, сондай-ақ әкімшілік жауаптылыққа тартылатын адам күштеп әкелу туралы ұйғарымды орындайтын органға (лауазымды адамға) іс жүзінде жеткізілген кезден бастап қайта басталады.</w:t>
      </w:r>
    </w:p>
    <w:p>
      <w:pPr>
        <w:spacing w:after="0"/>
        <w:ind w:left="0"/>
        <w:jc w:val="both"/>
      </w:pPr>
      <w:r>
        <w:rPr>
          <w:rFonts w:ascii="Times New Roman"/>
          <w:b w:val="false"/>
          <w:i w:val="false"/>
          <w:color w:val="000000"/>
          <w:sz w:val="28"/>
        </w:rPr>
        <w:t>
      Күштеп әкелудің жалпы мерзімі бір айдан аспауға тиіс.</w:t>
      </w:r>
    </w:p>
    <w:bookmarkStart w:name="z1060" w:id="164"/>
    <w:p>
      <w:pPr>
        <w:spacing w:after="0"/>
        <w:ind w:left="0"/>
        <w:jc w:val="both"/>
      </w:pPr>
      <w:r>
        <w:rPr>
          <w:rFonts w:ascii="Times New Roman"/>
          <w:b w:val="false"/>
          <w:i w:val="false"/>
          <w:color w:val="000000"/>
          <w:sz w:val="28"/>
        </w:rPr>
        <w:t>
      6. Құқық бұзушының әрекеттерiнде әкiмшiлiк құқық бұзушылық белгiлерi болған кезде қылмыстық iс тоқтатылған жағдайда, тұлға оны тоқтату туралы шешiм келіп түскен күннен бастап үш айдан кешiктiрiлмей әкiмшiлiк жауаптылыққа тартылуы мүмкiн.</w:t>
      </w:r>
    </w:p>
    <w:bookmarkEnd w:id="164"/>
    <w:bookmarkStart w:name="z1061" w:id="165"/>
    <w:p>
      <w:pPr>
        <w:spacing w:after="0"/>
        <w:ind w:left="0"/>
        <w:jc w:val="both"/>
      </w:pPr>
      <w:r>
        <w:rPr>
          <w:rFonts w:ascii="Times New Roman"/>
          <w:b w:val="false"/>
          <w:i w:val="false"/>
          <w:color w:val="000000"/>
          <w:sz w:val="28"/>
        </w:rPr>
        <w:t>
      7. Егер осы баптың бiрiншi және үшiншi бөлiктерiнде көрсетілген мерзiмдер өткенге дейiн тұлға жаңа әкiмшiлiк құқық бұзушылық жасаса, әкiмшiлiк құқық бұзушылық үшiн жаза қолдану мерзiмiнiң өтуiне үзiлiс жасалады. Мұндай жағдайларда мерзiмдi есептеу жаңа әкiмшiлiк құқық бұзушылық анықталған кезден басталады.</w:t>
      </w:r>
    </w:p>
    <w:bookmarkEnd w:id="165"/>
    <w:bookmarkStart w:name="z1062" w:id="166"/>
    <w:p>
      <w:pPr>
        <w:spacing w:after="0"/>
        <w:ind w:left="0"/>
        <w:jc w:val="both"/>
      </w:pPr>
      <w:r>
        <w:rPr>
          <w:rFonts w:ascii="Times New Roman"/>
          <w:b w:val="false"/>
          <w:i w:val="false"/>
          <w:color w:val="000000"/>
          <w:sz w:val="28"/>
        </w:rPr>
        <w:t>
      8. Судьяның немесе уәкiлеттi органның әкiмшiлiк iс жүргiзудi тоқтату туралы қаулысы осы баптың бiрiншi бөлiгiнде көзделген мерзiмге қарамастан, ол заңды күшiне енген күннен бастап бiр жыл iшiнде берілген Жоғарғы Сот Төрағасының, Жоғарғы Соттың сот алқасы төрағасының ұсынуы, прокурордың наразылығы бойынша қайта қаралуы мүмкiн.</w:t>
      </w:r>
    </w:p>
    <w:bookmarkEnd w:id="166"/>
    <w:p>
      <w:pPr>
        <w:spacing w:after="0"/>
        <w:ind w:left="0"/>
        <w:jc w:val="both"/>
      </w:pPr>
      <w:r>
        <w:rPr>
          <w:rFonts w:ascii="Times New Roman"/>
          <w:b w:val="false"/>
          <w:i w:val="false"/>
          <w:color w:val="000000"/>
          <w:sz w:val="28"/>
        </w:rPr>
        <w:t xml:space="preserve">
      Ескертпе.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03.12.2015 </w:t>
      </w:r>
      <w:r>
        <w:rPr>
          <w:rFonts w:ascii="Times New Roman"/>
          <w:b w:val="false"/>
          <w:i w:val="false"/>
          <w:color w:val="000000"/>
          <w:sz w:val="28"/>
        </w:rPr>
        <w:t>№ 432-V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Әкiмшiлiк жауаптылықтан және әкiмшiлiк жазадан рақымшылық жасау актiсi негiзiнде босату</w:t>
      </w:r>
    </w:p>
    <w:bookmarkStart w:name="z1063" w:id="167"/>
    <w:p>
      <w:pPr>
        <w:spacing w:after="0"/>
        <w:ind w:left="0"/>
        <w:jc w:val="both"/>
      </w:pPr>
      <w:r>
        <w:rPr>
          <w:rFonts w:ascii="Times New Roman"/>
          <w:b w:val="false"/>
          <w:i w:val="false"/>
          <w:color w:val="000000"/>
          <w:sz w:val="28"/>
        </w:rPr>
        <w:t>
      1. Әкiмшiлiк құқық бұзушылық жасаған адам әкiмшiлiк жауаптылықтан немесе қолданылған әкiмшiлiк жазадан рақымшылық жасау актiсi негiзiнде, егер көрсетілген акт әкiмшiлiк жаза қолдануды жоятын болса, босатылуы мүмкiн.</w:t>
      </w:r>
    </w:p>
    <w:bookmarkEnd w:id="167"/>
    <w:bookmarkStart w:name="z1064" w:id="168"/>
    <w:p>
      <w:pPr>
        <w:spacing w:after="0"/>
        <w:ind w:left="0"/>
        <w:jc w:val="both"/>
      </w:pPr>
      <w:r>
        <w:rPr>
          <w:rFonts w:ascii="Times New Roman"/>
          <w:b w:val="false"/>
          <w:i w:val="false"/>
          <w:color w:val="000000"/>
          <w:sz w:val="28"/>
        </w:rPr>
        <w:t>
      2. Рақымшылық жасау туралы актiнi Қазақстан Республикасының Парламентi жекелей анықталмаған адамдар тобына қатысты шығарады.</w:t>
      </w:r>
    </w:p>
    <w:bookmarkEnd w:id="168"/>
    <w:p>
      <w:pPr>
        <w:spacing w:after="0"/>
        <w:ind w:left="0"/>
        <w:jc w:val="both"/>
      </w:pPr>
      <w:r>
        <w:rPr>
          <w:rFonts w:ascii="Times New Roman"/>
          <w:b/>
          <w:i w:val="false"/>
          <w:color w:val="000000"/>
          <w:sz w:val="28"/>
        </w:rPr>
        <w:t>64-бап. Әкiмшiлiк жауаптылықтан тараптардың татуласуына байланысты босату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xml:space="preserve">
      1. Осы Кодекстiң 73-1 (бірінші бөлігінде), 73-2 (бірінші бөлігінде), 73-3, </w:t>
      </w:r>
      <w:r>
        <w:rPr>
          <w:rFonts w:ascii="Times New Roman"/>
          <w:b w:val="false"/>
          <w:i w:val="false"/>
          <w:color w:val="000000"/>
          <w:sz w:val="28"/>
        </w:rPr>
        <w:t>79</w:t>
      </w:r>
      <w:r>
        <w:rPr>
          <w:rFonts w:ascii="Times New Roman"/>
          <w:b w:val="false"/>
          <w:i w:val="false"/>
          <w:color w:val="000000"/>
          <w:sz w:val="28"/>
        </w:rPr>
        <w:t xml:space="preserve"> (бірінші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190 (бесінші және алтыншы бөліктерінде),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(екінші бөлігінде)-баптарында көзделген әкiмшiлiк құқық бұзушылық туралы iстер жәбiрленушiнiң арызы бойынша ғана қозғалады және ол әкiмшiлiк құқық бұзушылық жасаған тұлғамен татуласқаннан кейiн тоқтатылуға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Егер осы Кодекстің 73, 73-1 (1-1-бөлігінде), 73-2 (1-1-бөлігінде) және 73-3-баптарда көзделген әкімшілік құқық бұзушылықтарды алғаш рет жасаған адамдар жәбірленушілермен, арыз иелерімен, оның ішінде медиация тәртібімен татуласса және келтірген зиянын жуып-шайса, сот оларды әкімшілік жауаптылықтан босатуы мүмкін.</w:t>
      </w:r>
    </w:p>
    <w:p>
      <w:pPr>
        <w:spacing w:after="0"/>
        <w:ind w:left="0"/>
        <w:jc w:val="both"/>
      </w:pPr>
      <w:r>
        <w:rPr>
          <w:rFonts w:ascii="Times New Roman"/>
          <w:b w:val="false"/>
          <w:i w:val="false"/>
          <w:color w:val="000000"/>
          <w:sz w:val="28"/>
        </w:rPr>
        <w:t xml:space="preserve">
      Осы бөліктің ережелері осы Кодекстің </w:t>
      </w:r>
      <w:r>
        <w:rPr>
          <w:rFonts w:ascii="Times New Roman"/>
          <w:b w:val="false"/>
          <w:i w:val="false"/>
          <w:color w:val="000000"/>
          <w:sz w:val="28"/>
        </w:rPr>
        <w:t>73-бабы</w:t>
      </w:r>
      <w:r>
        <w:rPr>
          <w:rFonts w:ascii="Times New Roman"/>
          <w:b w:val="false"/>
          <w:i w:val="false"/>
          <w:color w:val="000000"/>
          <w:sz w:val="28"/>
        </w:rPr>
        <w:t xml:space="preserve">, 73-1-бабының </w:t>
      </w:r>
      <w:r>
        <w:rPr>
          <w:rFonts w:ascii="Times New Roman"/>
          <w:b w:val="false"/>
          <w:i w:val="false"/>
          <w:color w:val="000000"/>
          <w:sz w:val="28"/>
        </w:rPr>
        <w:t>1-1-бөлігі</w:t>
      </w:r>
      <w:r>
        <w:rPr>
          <w:rFonts w:ascii="Times New Roman"/>
          <w:b w:val="false"/>
          <w:i w:val="false"/>
          <w:color w:val="000000"/>
          <w:sz w:val="28"/>
        </w:rPr>
        <w:t xml:space="preserve"> және 73-2-бабының </w:t>
      </w:r>
      <w:r>
        <w:rPr>
          <w:rFonts w:ascii="Times New Roman"/>
          <w:b w:val="false"/>
          <w:i w:val="false"/>
          <w:color w:val="000000"/>
          <w:sz w:val="28"/>
        </w:rPr>
        <w:t>1-1-бөлігі</w:t>
      </w:r>
      <w:r>
        <w:rPr>
          <w:rFonts w:ascii="Times New Roman"/>
          <w:b w:val="false"/>
          <w:i w:val="false"/>
          <w:color w:val="000000"/>
          <w:sz w:val="28"/>
        </w:rPr>
        <w:t xml:space="preserve"> бойынша тараптардың татуласуына байланысты бір жыл ішінде әкімшілік жауаптылықтан босатылған адамдарға қолданылмайды.</w:t>
      </w:r>
    </w:p>
    <w:bookmarkStart w:name="z1066" w:id="169"/>
    <w:p>
      <w:pPr>
        <w:spacing w:after="0"/>
        <w:ind w:left="0"/>
        <w:jc w:val="both"/>
      </w:pPr>
      <w:r>
        <w:rPr>
          <w:rFonts w:ascii="Times New Roman"/>
          <w:b w:val="false"/>
          <w:i w:val="false"/>
          <w:color w:val="000000"/>
          <w:sz w:val="28"/>
        </w:rPr>
        <w:t>
      2. Татуласу жәбiрленушi мен әкiмшiлiк құқық бұзушылық жасаған тұлға қол қойған жазбаша келiсiм негiзiнде жүзеге асырылады.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Құқық бұзушылықтың маңызы болмашы болған кезде әкімшілік жауаптылықтан босату</w:t>
      </w:r>
    </w:p>
    <w:p>
      <w:pPr>
        <w:spacing w:after="0"/>
        <w:ind w:left="0"/>
        <w:jc w:val="both"/>
      </w:pPr>
      <w:r>
        <w:rPr>
          <w:rFonts w:ascii="Times New Roman"/>
          <w:b w:val="false"/>
          <w:i w:val="false"/>
          <w:color w:val="000000"/>
          <w:sz w:val="28"/>
        </w:rPr>
        <w:t>
      Жасалған әкімшілік құқық бұзушылықтың маңызы болмашы болған кезде әкімшілік құқық бұзушылықтар туралы істерді қарауға уәкілеттік берілген судья, орган (лауазымды адам) ауызша ескертумен шектеле отырып, әкімшілік құқық бұзушылық жасаған адамды әкімшілік жауаптылықтан босатуы мүмкін.</w:t>
      </w:r>
    </w:p>
    <w:p>
      <w:pPr>
        <w:spacing w:after="0"/>
        <w:ind w:left="0"/>
        <w:jc w:val="both"/>
      </w:pPr>
      <w:r>
        <w:rPr>
          <w:rFonts w:ascii="Times New Roman"/>
          <w:b w:val="false"/>
          <w:i w:val="false"/>
          <w:color w:val="000000"/>
          <w:sz w:val="28"/>
        </w:rPr>
        <w:t>
      Ескертпе. Адамды осы бапта көрсетілген негіз бойынша әкімшілік құқық бұзушылықтан босату туралы мәселе шешілген кезде – әкімшілік құқық бұзушылық жасаудың нақты мән-жайлары, оның ішінде құқық бұзушының жеке басы, сондай-ақ қолсұғушылық объектісі, ал келтірілген зиян болған кезде оның мөлшері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64-1-баппен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71" w:id="170"/>
    <w:p>
      <w:pPr>
        <w:spacing w:after="0"/>
        <w:ind w:left="0"/>
        <w:jc w:val="left"/>
      </w:pPr>
      <w:r>
        <w:rPr>
          <w:rFonts w:ascii="Times New Roman"/>
          <w:b/>
          <w:i w:val="false"/>
          <w:color w:val="000000"/>
        </w:rPr>
        <w:t xml:space="preserve"> 9-тарау. КӘМЕЛЕТКЕ ТОЛМАҒАНДАРДЫҢ ӘКIМШIЛIК ЖАУАПТЫЛЫҒЫ</w:t>
      </w:r>
    </w:p>
    <w:bookmarkEnd w:id="170"/>
    <w:p>
      <w:pPr>
        <w:spacing w:after="0"/>
        <w:ind w:left="0"/>
        <w:jc w:val="both"/>
      </w:pPr>
      <w:r>
        <w:rPr>
          <w:rFonts w:ascii="Times New Roman"/>
          <w:b/>
          <w:i w:val="false"/>
          <w:color w:val="000000"/>
          <w:sz w:val="28"/>
        </w:rPr>
        <w:t>65-бап. Кәмелетке толмағандардың әкiмшiлiк жауаптылығы</w:t>
      </w:r>
    </w:p>
    <w:bookmarkStart w:name="z1067" w:id="171"/>
    <w:p>
      <w:pPr>
        <w:spacing w:after="0"/>
        <w:ind w:left="0"/>
        <w:jc w:val="both"/>
      </w:pPr>
      <w:r>
        <w:rPr>
          <w:rFonts w:ascii="Times New Roman"/>
          <w:b w:val="false"/>
          <w:i w:val="false"/>
          <w:color w:val="000000"/>
          <w:sz w:val="28"/>
        </w:rPr>
        <w:t>
      1. Әкiмшiлiк құқық бұзушылық жасаған кезде он алты жасқа толған, бiрақ он сегiзге толмаған адамдар осы тараудың күшi қолданылатын кәмелетке толмағандар деп танылады.</w:t>
      </w:r>
    </w:p>
    <w:bookmarkEnd w:id="171"/>
    <w:bookmarkStart w:name="z1068" w:id="172"/>
    <w:p>
      <w:pPr>
        <w:spacing w:after="0"/>
        <w:ind w:left="0"/>
        <w:jc w:val="both"/>
      </w:pPr>
      <w:r>
        <w:rPr>
          <w:rFonts w:ascii="Times New Roman"/>
          <w:b w:val="false"/>
          <w:i w:val="false"/>
          <w:color w:val="000000"/>
          <w:sz w:val="28"/>
        </w:rPr>
        <w:t>
      2. Әкiмшiлiк құқық бұзушылық жасаған кәмелетке толмаған адамға тәрбиелiк ықпал етудiң шаралары қолданыла отырып, әкiмшiлiк жаза қолданылуы мүмкiн.</w:t>
      </w:r>
    </w:p>
    <w:bookmarkEnd w:id="172"/>
    <w:p>
      <w:pPr>
        <w:spacing w:after="0"/>
        <w:ind w:left="0"/>
        <w:jc w:val="both"/>
      </w:pPr>
      <w:r>
        <w:rPr>
          <w:rFonts w:ascii="Times New Roman"/>
          <w:b/>
          <w:i w:val="false"/>
          <w:color w:val="000000"/>
          <w:sz w:val="28"/>
        </w:rPr>
        <w:t>66-бап. Кәмелетке толмағандарға әкiмшiлiк жазалар қолданудың ерекшелiктерi</w:t>
      </w:r>
    </w:p>
    <w:bookmarkStart w:name="z1069" w:id="173"/>
    <w:p>
      <w:pPr>
        <w:spacing w:after="0"/>
        <w:ind w:left="0"/>
        <w:jc w:val="both"/>
      </w:pPr>
      <w:r>
        <w:rPr>
          <w:rFonts w:ascii="Times New Roman"/>
          <w:b w:val="false"/>
          <w:i w:val="false"/>
          <w:color w:val="000000"/>
          <w:sz w:val="28"/>
        </w:rPr>
        <w:t xml:space="preserve">
      1. Кәмелетке толмаған адамға салынатын әкiмшiлiк айыппұлдың мөлшерiн осы бөлімнің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айыппұл мөлшерiне қарамастан, он айлық есептiк көрсеткiштен асыруға болмайды.</w:t>
      </w:r>
    </w:p>
    <w:bookmarkEnd w:id="173"/>
    <w:p>
      <w:pPr>
        <w:spacing w:after="0"/>
        <w:ind w:left="0"/>
        <w:jc w:val="both"/>
      </w:pPr>
      <w:r>
        <w:rPr>
          <w:rFonts w:ascii="Times New Roman"/>
          <w:b w:val="false"/>
          <w:i w:val="false"/>
          <w:color w:val="000000"/>
          <w:sz w:val="28"/>
        </w:rPr>
        <w:t>
      Кәмелетке толмаған адамның айыппұл төлеуге жеткiлiктi мүлкi болмаған жағдайда, айыппұл ата-анасына немесе оларды алмастыратын адамдарға салынады.</w:t>
      </w:r>
    </w:p>
    <w:bookmarkStart w:name="z1070" w:id="174"/>
    <w:p>
      <w:pPr>
        <w:spacing w:after="0"/>
        <w:ind w:left="0"/>
        <w:jc w:val="both"/>
      </w:pPr>
      <w:r>
        <w:rPr>
          <w:rFonts w:ascii="Times New Roman"/>
          <w:b w:val="false"/>
          <w:i w:val="false"/>
          <w:color w:val="000000"/>
          <w:sz w:val="28"/>
        </w:rPr>
        <w:t>
      2. Арнайы құқықтан айыру кәмелетке толмағандарға бiр жылдан аспайтын мерзiмге қолданылуы мүмкiн.</w:t>
      </w:r>
    </w:p>
    <w:bookmarkEnd w:id="174"/>
    <w:bookmarkStart w:name="z1071" w:id="175"/>
    <w:p>
      <w:pPr>
        <w:spacing w:after="0"/>
        <w:ind w:left="0"/>
        <w:jc w:val="both"/>
      </w:pPr>
      <w:r>
        <w:rPr>
          <w:rFonts w:ascii="Times New Roman"/>
          <w:b w:val="false"/>
          <w:i w:val="false"/>
          <w:color w:val="000000"/>
          <w:sz w:val="28"/>
        </w:rPr>
        <w:t xml:space="preserve">
      3. Әкiмшiлiк жазалардың басқа да түрлерi (әкімшілік қамаққа алуды қоспағанда), сондай-ақ осы Кодекстiң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52-баптарында</w:t>
      </w:r>
      <w:r>
        <w:rPr>
          <w:rFonts w:ascii="Times New Roman"/>
          <w:b w:val="false"/>
          <w:i w:val="false"/>
          <w:color w:val="000000"/>
          <w:sz w:val="28"/>
        </w:rPr>
        <w:t xml:space="preserve"> көрсетілген әкiмшiлiк-құқықтық ықпал ету шаралары кәмелетке толмағандарға жалпы негiздерде қолданылады.</w:t>
      </w:r>
    </w:p>
    <w:bookmarkEnd w:id="175"/>
    <w:p>
      <w:pPr>
        <w:spacing w:after="0"/>
        <w:ind w:left="0"/>
        <w:jc w:val="both"/>
      </w:pPr>
      <w:r>
        <w:rPr>
          <w:rFonts w:ascii="Times New Roman"/>
          <w:b/>
          <w:i w:val="false"/>
          <w:color w:val="000000"/>
          <w:sz w:val="28"/>
        </w:rPr>
        <w:t>67-бап. Кәмелетке толмаған адамға әкiмшiлiк жаза қолдану</w:t>
      </w:r>
    </w:p>
    <w:bookmarkStart w:name="z1072" w:id="17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57-баптарында</w:t>
      </w:r>
      <w:r>
        <w:rPr>
          <w:rFonts w:ascii="Times New Roman"/>
          <w:b w:val="false"/>
          <w:i w:val="false"/>
          <w:color w:val="000000"/>
          <w:sz w:val="28"/>
        </w:rPr>
        <w:t xml:space="preserve"> көзделген мән-жайлардан басқа кезде, кәмелетке толмаған адамға әкiмшiлiк жаза қолдану кезінде оның өмiр сүру және тәрбиелену жағдайлары, психикалық даму деңгейi, жеке басының өзге де ерекшелiктерi, сондай-ақ оған жасы үлкен адамдардың әсер етуi ескерiледi.</w:t>
      </w:r>
    </w:p>
    <w:bookmarkEnd w:id="176"/>
    <w:bookmarkStart w:name="z1073" w:id="177"/>
    <w:p>
      <w:pPr>
        <w:spacing w:after="0"/>
        <w:ind w:left="0"/>
        <w:jc w:val="both"/>
      </w:pPr>
      <w:r>
        <w:rPr>
          <w:rFonts w:ascii="Times New Roman"/>
          <w:b w:val="false"/>
          <w:i w:val="false"/>
          <w:color w:val="000000"/>
          <w:sz w:val="28"/>
        </w:rPr>
        <w:t>
      2. Кәмелетке толмаған жас басқа да жеңiлдететiн және ауырлататын мән-жайлар жиынтығында жеңiлдететiн мән-жай ретiнде ескерiледi.</w:t>
      </w:r>
    </w:p>
    <w:bookmarkEnd w:id="177"/>
    <w:p>
      <w:pPr>
        <w:spacing w:after="0"/>
        <w:ind w:left="0"/>
        <w:jc w:val="both"/>
      </w:pPr>
      <w:r>
        <w:rPr>
          <w:rFonts w:ascii="Times New Roman"/>
          <w:b/>
          <w:i w:val="false"/>
          <w:color w:val="000000"/>
          <w:sz w:val="28"/>
        </w:rPr>
        <w:t>68-бап. Кәмелетке толмағандарды әкiмшiлiк жауаптылықтан және әкiмшiлiк жазадан босату</w:t>
      </w:r>
    </w:p>
    <w:p>
      <w:pPr>
        <w:spacing w:after="0"/>
        <w:ind w:left="0"/>
        <w:jc w:val="both"/>
      </w:pPr>
      <w:r>
        <w:rPr>
          <w:rFonts w:ascii="Times New Roman"/>
          <w:b w:val="false"/>
          <w:i w:val="false"/>
          <w:color w:val="000000"/>
          <w:sz w:val="28"/>
        </w:rPr>
        <w:t>
      Әкiмшiлiк құқық бұзушылықты алғаш рет жасаған кәмелетке толмаған адамды сот, әкiмшiлiк құқық бұзушылық туралы iстердi қарауға уәкiлеттiк берілген орган (лауазымды адам) оған заңнамада көзделген тәрбиелiк ықпал ету шараларын қолдана отырып, әкiмшiлiк жауаптылықтан немесе тағайындалған әкiмшiлiк жазаны орындаудан босатуы мүмкiн.</w:t>
      </w:r>
    </w:p>
    <w:p>
      <w:pPr>
        <w:spacing w:after="0"/>
        <w:ind w:left="0"/>
        <w:jc w:val="both"/>
      </w:pPr>
      <w:r>
        <w:rPr>
          <w:rFonts w:ascii="Times New Roman"/>
          <w:b/>
          <w:i w:val="false"/>
          <w:color w:val="000000"/>
          <w:sz w:val="28"/>
        </w:rPr>
        <w:t>69-бап. Тәрбиелiк ықпал ету шаралары</w:t>
      </w:r>
    </w:p>
    <w:bookmarkStart w:name="z1074" w:id="178"/>
    <w:p>
      <w:pPr>
        <w:spacing w:after="0"/>
        <w:ind w:left="0"/>
        <w:jc w:val="both"/>
      </w:pPr>
      <w:r>
        <w:rPr>
          <w:rFonts w:ascii="Times New Roman"/>
          <w:b w:val="false"/>
          <w:i w:val="false"/>
          <w:color w:val="000000"/>
          <w:sz w:val="28"/>
        </w:rPr>
        <w:t>
      1. Кәмелетке толмаған адамға мынадай тәрбиелiк ықпал ету шаралары тағайындалуы мүмкiн:</w:t>
      </w:r>
    </w:p>
    <w:bookmarkEnd w:id="178"/>
    <w:p>
      <w:pPr>
        <w:spacing w:after="0"/>
        <w:ind w:left="0"/>
        <w:jc w:val="both"/>
      </w:pPr>
      <w:r>
        <w:rPr>
          <w:rFonts w:ascii="Times New Roman"/>
          <w:b w:val="false"/>
          <w:i w:val="false"/>
          <w:color w:val="000000"/>
          <w:sz w:val="28"/>
        </w:rPr>
        <w:t>
      1) заңды түсiндiру;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келтiрiлген зиянның есесін толтыру мiндетiн жүктеу;</w:t>
      </w:r>
    </w:p>
    <w:p>
      <w:pPr>
        <w:spacing w:after="0"/>
        <w:ind w:left="0"/>
        <w:jc w:val="both"/>
      </w:pPr>
      <w:r>
        <w:rPr>
          <w:rFonts w:ascii="Times New Roman"/>
          <w:b w:val="false"/>
          <w:i w:val="false"/>
          <w:color w:val="000000"/>
          <w:sz w:val="28"/>
        </w:rPr>
        <w:t>
      4) кәмелетке толмаған адамдарды бос уақытын шектеу және мiнез-құлқына ерекше талаптар белгiлеу.</w:t>
      </w:r>
    </w:p>
    <w:bookmarkStart w:name="z1075" w:id="179"/>
    <w:p>
      <w:pPr>
        <w:spacing w:after="0"/>
        <w:ind w:left="0"/>
        <w:jc w:val="both"/>
      </w:pPr>
      <w:r>
        <w:rPr>
          <w:rFonts w:ascii="Times New Roman"/>
          <w:b w:val="false"/>
          <w:i w:val="false"/>
          <w:color w:val="000000"/>
          <w:sz w:val="28"/>
        </w:rPr>
        <w:t>
      2. Кәмелетке толмаған адамға бiр мезгiлде бiрнеше тәрбиелiк ықпал ету шаралары тағайындалуы мүмкiн.</w:t>
      </w:r>
    </w:p>
    <w:bookmarkEnd w:id="179"/>
    <w:bookmarkStart w:name="z1076" w:id="180"/>
    <w:p>
      <w:pPr>
        <w:spacing w:after="0"/>
        <w:ind w:left="0"/>
        <w:jc w:val="both"/>
      </w:pPr>
      <w:r>
        <w:rPr>
          <w:rFonts w:ascii="Times New Roman"/>
          <w:b w:val="false"/>
          <w:i w:val="false"/>
          <w:color w:val="000000"/>
          <w:sz w:val="28"/>
        </w:rPr>
        <w:t>
      3. Осы баптың бiрiншi бөлiгiнiң 4) тармақшасында көзделген тәрбиелiк ықпал ету шараларын қолдану мерзiмi үш айдан алты айға дейiнгi ұзақтыққа белгiленедi.</w:t>
      </w:r>
    </w:p>
    <w:bookmarkEnd w:id="180"/>
    <w:bookmarkStart w:name="z1077" w:id="181"/>
    <w:p>
      <w:pPr>
        <w:spacing w:after="0"/>
        <w:ind w:left="0"/>
        <w:jc w:val="both"/>
      </w:pPr>
      <w:r>
        <w:rPr>
          <w:rFonts w:ascii="Times New Roman"/>
          <w:b w:val="false"/>
          <w:i w:val="false"/>
          <w:color w:val="000000"/>
          <w:sz w:val="28"/>
        </w:rPr>
        <w:t xml:space="preserve">
      4. Кәмелетке толмаған адам осы баптың бiрiншi бөлiгiнiң 4) тармақшасында көзделген тәрбиелiк ықпал ету шараларын үнемі орындамаған жағдайда, ішкі істер органдары, егер осы Кодекстiң </w:t>
      </w:r>
      <w:r>
        <w:rPr>
          <w:rFonts w:ascii="Times New Roman"/>
          <w:b w:val="false"/>
          <w:i w:val="false"/>
          <w:color w:val="000000"/>
          <w:sz w:val="28"/>
        </w:rPr>
        <w:t>890-бабының</w:t>
      </w:r>
      <w:r>
        <w:rPr>
          <w:rFonts w:ascii="Times New Roman"/>
          <w:b w:val="false"/>
          <w:i w:val="false"/>
          <w:color w:val="000000"/>
          <w:sz w:val="28"/>
        </w:rPr>
        <w:t> бірінші бөлігінде белгiленген ескіру мерзiмі өтіп кетпеген болса, бұл шараның күшiн жою және кәмелетке толмаған адамды әкiмшiлiк жауапқа тарту мәселесiн шешу үшiн материалдарды сотқа ұсынады.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Тәрбиелiк ықпал ету шараларының мазмұны</w:t>
      </w:r>
    </w:p>
    <w:bookmarkStart w:name="z1078" w:id="182"/>
    <w:p>
      <w:pPr>
        <w:spacing w:after="0"/>
        <w:ind w:left="0"/>
        <w:jc w:val="both"/>
      </w:pPr>
      <w:r>
        <w:rPr>
          <w:rFonts w:ascii="Times New Roman"/>
          <w:b w:val="false"/>
          <w:i w:val="false"/>
          <w:color w:val="000000"/>
          <w:sz w:val="28"/>
        </w:rPr>
        <w:t>
      1. Заңды түсiндiру кәмелетке толмаған адамға оның іс-әрекетiмен келтiрiлген зиянды және осы Кодексте көзделген құқық бұзушылықтарды қайталап жасаудың заңдық салдарын түсiндiруден тұрады.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0" w:id="183"/>
    <w:p>
      <w:pPr>
        <w:spacing w:after="0"/>
        <w:ind w:left="0"/>
        <w:jc w:val="both"/>
      </w:pPr>
      <w:r>
        <w:rPr>
          <w:rFonts w:ascii="Times New Roman"/>
          <w:b w:val="false"/>
          <w:i w:val="false"/>
          <w:color w:val="000000"/>
          <w:sz w:val="28"/>
        </w:rPr>
        <w:t>
      3. Келтiрiлген зиянның есесін толтыру мiндетi кәмелетке толмаған адамның мүлiктiк жағдайы және оның тиiстi еңбек дағдыларының болуы ескерiле отырып жүктеледi.</w:t>
      </w:r>
    </w:p>
    <w:bookmarkEnd w:id="183"/>
    <w:bookmarkStart w:name="z1081" w:id="184"/>
    <w:p>
      <w:pPr>
        <w:spacing w:after="0"/>
        <w:ind w:left="0"/>
        <w:jc w:val="both"/>
      </w:pPr>
      <w:r>
        <w:rPr>
          <w:rFonts w:ascii="Times New Roman"/>
          <w:b w:val="false"/>
          <w:i w:val="false"/>
          <w:color w:val="000000"/>
          <w:sz w:val="28"/>
        </w:rPr>
        <w:t>
      4. Кәмелетке толмаған адамның бос уақытын шектеу және мінез-құлқына ерекше талаптар белгiлеу белгiлi бiр орындарға баруға, бос уақытты өткiзудiң белгiлi бiр нысандарын, оның iшiнде көлiк құралын басқарумен байланысты нысандарды пайдалануға, тәулiктiң белгiлi бiр уақытынан кейiн үйден тыс жерде болуын шектеу, соттың не әкімшілік құқық бұзушылық туралы істерді қарауға уәкілетті органның (лауазымды адам) рұқсатынсыз басқа жерлерге шығуға тыйым салуды көздеуi мүмкiн. Кәмелетке толмаған адамға қатысты құқық бұзушының мінез-құлқына осы Кодекстiң 54-бабында көзделген ерекше талаптар белгiленуi, сондай-ақ оқуды аяқтау не кәмелетке толмағандардың құқықтарын қорғау жөнiндегi комиссияның көмегiмен жұмысқа орналасу талабы қойылуы мүмкiн.</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Ескіру мерзімдері</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62-бабында</w:t>
      </w:r>
      <w:r>
        <w:rPr>
          <w:rFonts w:ascii="Times New Roman"/>
          <w:b w:val="false"/>
          <w:i w:val="false"/>
          <w:color w:val="000000"/>
          <w:sz w:val="28"/>
        </w:rPr>
        <w:t xml:space="preserve"> көзделген ескіру мерзiмдері кәмелетке толмағандарды әкiмшiлiк жауаптылықтан немесе әкiмшiлiк жазаны орындаудан босату кезiнде жартысына қысқартылады.</w:t>
      </w:r>
    </w:p>
    <w:p>
      <w:pPr>
        <w:spacing w:after="0"/>
        <w:ind w:left="0"/>
        <w:jc w:val="both"/>
      </w:pPr>
      <w:r>
        <w:rPr>
          <w:rFonts w:ascii="Times New Roman"/>
          <w:b/>
          <w:i w:val="false"/>
          <w:color w:val="000000"/>
          <w:sz w:val="28"/>
        </w:rPr>
        <w:t>72-бап. Кәмелетке толмаған адам әкiмшiлiк жазаға тартылды деп есептелетiн мерзiм</w:t>
      </w:r>
    </w:p>
    <w:p>
      <w:pPr>
        <w:spacing w:after="0"/>
        <w:ind w:left="0"/>
        <w:jc w:val="both"/>
      </w:pPr>
      <w:r>
        <w:rPr>
          <w:rFonts w:ascii="Times New Roman"/>
          <w:b w:val="false"/>
          <w:i w:val="false"/>
          <w:color w:val="000000"/>
          <w:sz w:val="28"/>
        </w:rPr>
        <w:t>
      Әкiмшiлiк құқық бұзушылығы үшiн әкiмшiлiк жаза қолданылған кәмелетке толмаған адам әкiмшiлiк жаза қолдану туралы қаулыны орындау аяқталған күннен бастап алты ай iшiнде осы жазаға тартылды деп есептеледi.</w:t>
      </w:r>
    </w:p>
    <w:bookmarkStart w:name="z2872" w:id="185"/>
    <w:p>
      <w:pPr>
        <w:spacing w:after="0"/>
        <w:ind w:left="0"/>
        <w:jc w:val="left"/>
      </w:pPr>
      <w:r>
        <w:rPr>
          <w:rFonts w:ascii="Times New Roman"/>
          <w:b/>
          <w:i w:val="false"/>
          <w:color w:val="000000"/>
        </w:rPr>
        <w:t xml:space="preserve"> ЕРЕКШЕ БӨЛIК</w:t>
      </w:r>
      <w:r>
        <w:br/>
      </w:r>
      <w:r>
        <w:rPr>
          <w:rFonts w:ascii="Times New Roman"/>
          <w:b/>
          <w:i w:val="false"/>
          <w:color w:val="000000"/>
        </w:rPr>
        <w:t>10-тарау. ЖЕКЕ БАСТЫҢ ҚҰҚЫҚТАРЫНА ҚОЛ СҰҒАТЫН ӘКIМШIЛIК ҚҰҚЫҚ</w:t>
      </w:r>
      <w:r>
        <w:br/>
      </w:r>
      <w:r>
        <w:rPr>
          <w:rFonts w:ascii="Times New Roman"/>
          <w:b/>
          <w:i w:val="false"/>
          <w:color w:val="000000"/>
        </w:rPr>
        <w:t>БҰЗУШЫЛЫҚТАР</w:t>
      </w:r>
    </w:p>
    <w:bookmarkEnd w:id="185"/>
    <w:p>
      <w:pPr>
        <w:spacing w:after="0"/>
        <w:ind w:left="0"/>
        <w:jc w:val="both"/>
      </w:pPr>
      <w:r>
        <w:rPr>
          <w:rFonts w:ascii="Times New Roman"/>
          <w:b/>
          <w:i w:val="false"/>
          <w:color w:val="000000"/>
          <w:sz w:val="28"/>
        </w:rPr>
        <w:t>73-бап. Отбасы-тұрмыстық қатынастар аясындағы құқыққа қарсы әрекеттер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1. Құқық бұзушымен отбасы-тұрмыстық қатынастардағы адамдарға сыйламаушылық көрсетiлiп, былапыт сөйлеу, қорлап тиiсу, кемсiту, үй тұрмысындағы заттарды бүлдiру және олардың тыныштығын бұзатын, жеке тұрғын үйде, пәтерде немесе өзге де тұрғынжайда жасалған басқа да әрекеттер,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ескерту жасауға не бес тәулікке әкiмшiлiк қамаққа алуға әкеп соғады.</w:t>
      </w:r>
    </w:p>
    <w:bookmarkStart w:name="z1083" w:id="18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6"/>
    <w:p>
      <w:pPr>
        <w:spacing w:after="0"/>
        <w:ind w:left="0"/>
        <w:jc w:val="both"/>
      </w:pPr>
      <w:r>
        <w:rPr>
          <w:rFonts w:ascii="Times New Roman"/>
          <w:b w:val="false"/>
          <w:i w:val="false"/>
          <w:color w:val="000000"/>
          <w:sz w:val="28"/>
        </w:rPr>
        <w:t>
      он тәулікке әкiмшiлiк қамаққа алуға әкеп соғады.</w:t>
      </w:r>
    </w:p>
    <w:bookmarkStart w:name="z1084" w:id="187"/>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екінші бөлiгiне сәйкес әкiмшiлiк қамаққа алу қолданылмайтын адамдар жасаған әрекеттер –</w:t>
      </w:r>
    </w:p>
    <w:bookmarkEnd w:id="18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Кодекстің мақсаты үшін отбасы-тұрмыстық қатынастар деп ерлi-зайыптылар, бұрынғы ерлi-зайыптылар, бiрге тұратын немесе бiрге тұрған адамдар, жақын туыстар, ортақ баласы (балалары) бар адамдар арасындағы қатынастар түсiнiледi.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73-1-бапты алып тастау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73-1-бап. Денсаулыққа қасақана жеңіл зиян келтіру</w:t>
      </w:r>
    </w:p>
    <w:bookmarkStart w:name="z3620" w:id="188"/>
    <w:p>
      <w:pPr>
        <w:spacing w:after="0"/>
        <w:ind w:left="0"/>
        <w:jc w:val="both"/>
      </w:pPr>
      <w:r>
        <w:rPr>
          <w:rFonts w:ascii="Times New Roman"/>
          <w:b w:val="false"/>
          <w:i w:val="false"/>
          <w:color w:val="000000"/>
          <w:sz w:val="28"/>
        </w:rPr>
        <w:t>
      1. Денсаулықтың қысқа мерзімге бұзылуына немесе жалпы еңбек қабілетін тұрақты түрде болмашы жоғалтуға әкеп соққан, денсаулыққа қасақана жеңіл зиян келтіру –</w:t>
      </w:r>
    </w:p>
    <w:bookmarkEnd w:id="188"/>
    <w:bookmarkStart w:name="z3621" w:id="189"/>
    <w:p>
      <w:pPr>
        <w:spacing w:after="0"/>
        <w:ind w:left="0"/>
        <w:jc w:val="both"/>
      </w:pPr>
      <w:r>
        <w:rPr>
          <w:rFonts w:ascii="Times New Roman"/>
          <w:b w:val="false"/>
          <w:i w:val="false"/>
          <w:color w:val="000000"/>
          <w:sz w:val="28"/>
        </w:rPr>
        <w:t>
      он бес айлық есептік көрсеткіш мөлшерінде айыппұл салуға не он бес тәулікке дейінгі мерзімге әкімшілік қамаққа алуға алып келеді.</w:t>
      </w:r>
    </w:p>
    <w:bookmarkEnd w:id="189"/>
    <w:bookmarkStart w:name="z4114" w:id="190"/>
    <w:p>
      <w:pPr>
        <w:spacing w:after="0"/>
        <w:ind w:left="0"/>
        <w:jc w:val="both"/>
      </w:pPr>
      <w:r>
        <w:rPr>
          <w:rFonts w:ascii="Times New Roman"/>
          <w:b w:val="false"/>
          <w:i w:val="false"/>
          <w:color w:val="000000"/>
          <w:sz w:val="28"/>
        </w:rPr>
        <w:t>
      1-1. Осы баптың бірінші бөлігінде көзделген, құқық бұзушымен отбасылық-тұрмыстық қатынастарда тұратын адамға қатысты жасалған әрекеттер –</w:t>
      </w:r>
    </w:p>
    <w:bookmarkEnd w:id="190"/>
    <w:bookmarkStart w:name="z4115" w:id="191"/>
    <w:p>
      <w:pPr>
        <w:spacing w:after="0"/>
        <w:ind w:left="0"/>
        <w:jc w:val="both"/>
      </w:pPr>
      <w:r>
        <w:rPr>
          <w:rFonts w:ascii="Times New Roman"/>
          <w:b w:val="false"/>
          <w:i w:val="false"/>
          <w:color w:val="000000"/>
          <w:sz w:val="28"/>
        </w:rPr>
        <w:t>
      ескерту жасауға немесе он бес тәулікке әкімшілік қамаққа алуға алып келеді.</w:t>
      </w:r>
    </w:p>
    <w:bookmarkEnd w:id="191"/>
    <w:bookmarkStart w:name="z3622" w:id="192"/>
    <w:p>
      <w:pPr>
        <w:spacing w:after="0"/>
        <w:ind w:left="0"/>
        <w:jc w:val="both"/>
      </w:pPr>
      <w:r>
        <w:rPr>
          <w:rFonts w:ascii="Times New Roman"/>
          <w:b w:val="false"/>
          <w:i w:val="false"/>
          <w:color w:val="000000"/>
          <w:sz w:val="28"/>
        </w:rPr>
        <w:t>
      2. Осы баптың бірінші және (немесе) 1-1-бөліктерінде көзделген, әкімшілік жаза қолданылғаннан кейін бір жыл ішінде қайталап жасалған әрекеттер –</w:t>
      </w:r>
    </w:p>
    <w:bookmarkEnd w:id="192"/>
    <w:bookmarkStart w:name="z3623" w:id="193"/>
    <w:p>
      <w:pPr>
        <w:spacing w:after="0"/>
        <w:ind w:left="0"/>
        <w:jc w:val="both"/>
      </w:pPr>
      <w:r>
        <w:rPr>
          <w:rFonts w:ascii="Times New Roman"/>
          <w:b w:val="false"/>
          <w:i w:val="false"/>
          <w:color w:val="000000"/>
          <w:sz w:val="28"/>
        </w:rPr>
        <w:t>
      жиырма бес тәулікке әкімшілік қамаққа алуға алып келеді.</w:t>
      </w:r>
    </w:p>
    <w:bookmarkEnd w:id="193"/>
    <w:bookmarkStart w:name="z3624" w:id="194"/>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194"/>
    <w:bookmarkStart w:name="z3625" w:id="195"/>
    <w:p>
      <w:pPr>
        <w:spacing w:after="0"/>
        <w:ind w:left="0"/>
        <w:jc w:val="both"/>
      </w:pPr>
      <w:r>
        <w:rPr>
          <w:rFonts w:ascii="Times New Roman"/>
          <w:b w:val="false"/>
          <w:i w:val="false"/>
          <w:color w:val="000000"/>
          <w:sz w:val="28"/>
        </w:rPr>
        <w:t>
      қырық айлық есептік көрсеткіш мөлшерінде айыппұл салуға алып келеді.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73-1-баппен толықтырылды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73-2-бапты алып тастау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73-2-бап. Ұрып-соғу</w:t>
      </w:r>
    </w:p>
    <w:bookmarkStart w:name="z3627" w:id="196"/>
    <w:p>
      <w:pPr>
        <w:spacing w:after="0"/>
        <w:ind w:left="0"/>
        <w:jc w:val="both"/>
      </w:pPr>
      <w:r>
        <w:rPr>
          <w:rFonts w:ascii="Times New Roman"/>
          <w:b w:val="false"/>
          <w:i w:val="false"/>
          <w:color w:val="000000"/>
          <w:sz w:val="28"/>
        </w:rPr>
        <w:t>
      1. Тән ауруына ұшыратқан, бiрақ денсаулыққа жеңіл зиян келтiруге әкеп соқпаған ұрып-соғу немесе өзге де күш қолдану әрекеттерiн жасау –</w:t>
      </w:r>
    </w:p>
    <w:bookmarkEnd w:id="196"/>
    <w:bookmarkStart w:name="z3628" w:id="197"/>
    <w:p>
      <w:pPr>
        <w:spacing w:after="0"/>
        <w:ind w:left="0"/>
        <w:jc w:val="both"/>
      </w:pPr>
      <w:r>
        <w:rPr>
          <w:rFonts w:ascii="Times New Roman"/>
          <w:b w:val="false"/>
          <w:i w:val="false"/>
          <w:color w:val="000000"/>
          <w:sz w:val="28"/>
        </w:rPr>
        <w:t>
      он айлық есептік көрсеткіш мөлшерінде айыппұл салуға не он тәулікке дейінгі мерзімге әкімшілік қамаққа алуға алып келеді.</w:t>
      </w:r>
    </w:p>
    <w:bookmarkEnd w:id="197"/>
    <w:bookmarkStart w:name="z4116" w:id="198"/>
    <w:p>
      <w:pPr>
        <w:spacing w:after="0"/>
        <w:ind w:left="0"/>
        <w:jc w:val="both"/>
      </w:pPr>
      <w:r>
        <w:rPr>
          <w:rFonts w:ascii="Times New Roman"/>
          <w:b w:val="false"/>
          <w:i w:val="false"/>
          <w:color w:val="000000"/>
          <w:sz w:val="28"/>
        </w:rPr>
        <w:t>
      1-1. Осы баптың бірінші бөлігінде көзделген, құқық бұзушымен отбасылық-тұрмыстық қатынастарда тұратын адамға қатысты жасалған әрекеттер –</w:t>
      </w:r>
    </w:p>
    <w:bookmarkEnd w:id="198"/>
    <w:bookmarkStart w:name="z4117" w:id="199"/>
    <w:p>
      <w:pPr>
        <w:spacing w:after="0"/>
        <w:ind w:left="0"/>
        <w:jc w:val="both"/>
      </w:pPr>
      <w:r>
        <w:rPr>
          <w:rFonts w:ascii="Times New Roman"/>
          <w:b w:val="false"/>
          <w:i w:val="false"/>
          <w:color w:val="000000"/>
          <w:sz w:val="28"/>
        </w:rPr>
        <w:t>
      ескерту жасауға немесе он тәулікке әкімшілік қамаққа алуға алып келеді.</w:t>
      </w:r>
    </w:p>
    <w:bookmarkEnd w:id="199"/>
    <w:bookmarkStart w:name="z3629" w:id="200"/>
    <w:p>
      <w:pPr>
        <w:spacing w:after="0"/>
        <w:ind w:left="0"/>
        <w:jc w:val="both"/>
      </w:pPr>
      <w:r>
        <w:rPr>
          <w:rFonts w:ascii="Times New Roman"/>
          <w:b w:val="false"/>
          <w:i w:val="false"/>
          <w:color w:val="000000"/>
          <w:sz w:val="28"/>
        </w:rPr>
        <w:t>
      2. Осы баптың бірінші және (немесе) 1-1-бөліктерінде көзделген, әкімшілік жаза қолданылғаннан кейін бір жыл ішінде қайталап жасалған әрекеттер –</w:t>
      </w:r>
    </w:p>
    <w:bookmarkEnd w:id="200"/>
    <w:bookmarkStart w:name="z3630" w:id="201"/>
    <w:p>
      <w:pPr>
        <w:spacing w:after="0"/>
        <w:ind w:left="0"/>
        <w:jc w:val="both"/>
      </w:pPr>
      <w:r>
        <w:rPr>
          <w:rFonts w:ascii="Times New Roman"/>
          <w:b w:val="false"/>
          <w:i w:val="false"/>
          <w:color w:val="000000"/>
          <w:sz w:val="28"/>
        </w:rPr>
        <w:t>
      жиырма тәулікке әкімшілік қамаққа алуға алып келеді.</w:t>
      </w:r>
    </w:p>
    <w:bookmarkEnd w:id="201"/>
    <w:bookmarkStart w:name="z3631" w:id="202"/>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202"/>
    <w:bookmarkStart w:name="z3632" w:id="203"/>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73-2-баппен толықтырылды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өзгеріс енгізілд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73-3-бап. Жала жабу</w:t>
      </w:r>
    </w:p>
    <w:bookmarkStart w:name="z4288" w:id="204"/>
    <w:p>
      <w:pPr>
        <w:spacing w:after="0"/>
        <w:ind w:left="0"/>
        <w:jc w:val="both"/>
      </w:pPr>
      <w:r>
        <w:rPr>
          <w:rFonts w:ascii="Times New Roman"/>
          <w:b w:val="false"/>
          <w:i w:val="false"/>
          <w:color w:val="000000"/>
          <w:sz w:val="28"/>
        </w:rPr>
        <w:t>
      1. Жала жабу, яғни басқа адамның абыройы мен қадiр-қасиетiне нұқсан келтiретiн немесе оның беделiн түсiретiн көрiнеу жалған мәлiметтер тарату –</w:t>
      </w:r>
    </w:p>
    <w:bookmarkEnd w:id="204"/>
    <w:p>
      <w:pPr>
        <w:spacing w:after="0"/>
        <w:ind w:left="0"/>
        <w:jc w:val="both"/>
      </w:pPr>
      <w:r>
        <w:rPr>
          <w:rFonts w:ascii="Times New Roman"/>
          <w:b w:val="false"/>
          <w:i w:val="false"/>
          <w:color w:val="000000"/>
          <w:sz w:val="28"/>
        </w:rPr>
        <w:t>
      жеке тұлғаға бір жүз алпыс айлық есептік көрсеткіш мөлшерінде айыппұл салуға немесе он бес тәулік мерзімге әкімшілік қамаққа алуға, лауазымды адамға бес жүз елу айлық есептік көрсеткіш мөлшерінде айыппұл салуға не жиырма тәулік мерзімге әкімшілік қамаққа алуға алып келеді.</w:t>
      </w:r>
    </w:p>
    <w:bookmarkStart w:name="z4289" w:id="205"/>
    <w:p>
      <w:pPr>
        <w:spacing w:after="0"/>
        <w:ind w:left="0"/>
        <w:jc w:val="both"/>
      </w:pPr>
      <w:r>
        <w:rPr>
          <w:rFonts w:ascii="Times New Roman"/>
          <w:b w:val="false"/>
          <w:i w:val="false"/>
          <w:color w:val="000000"/>
          <w:sz w:val="28"/>
        </w:rPr>
        <w:t>
      2. Көпшiлiк алдында немесе бұқаралық ақпарат құралдарын немесе телекоммуникациялар желілерін пайдалана отырып жасалған дәл сол іс-әрекет –</w:t>
      </w:r>
    </w:p>
    <w:bookmarkEnd w:id="205"/>
    <w:p>
      <w:pPr>
        <w:spacing w:after="0"/>
        <w:ind w:left="0"/>
        <w:jc w:val="both"/>
      </w:pPr>
      <w:r>
        <w:rPr>
          <w:rFonts w:ascii="Times New Roman"/>
          <w:b w:val="false"/>
          <w:i w:val="false"/>
          <w:color w:val="000000"/>
          <w:sz w:val="28"/>
        </w:rPr>
        <w:t>
      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бес тәулік мерзімге әкімшілік қамаққа алуға алып келеді.</w:t>
      </w:r>
    </w:p>
    <w:bookmarkStart w:name="z4290" w:id="206"/>
    <w:p>
      <w:pPr>
        <w:spacing w:after="0"/>
        <w:ind w:left="0"/>
        <w:jc w:val="both"/>
      </w:pPr>
      <w:r>
        <w:rPr>
          <w:rFonts w:ascii="Times New Roman"/>
          <w:b w:val="false"/>
          <w:i w:val="false"/>
          <w:color w:val="000000"/>
          <w:sz w:val="28"/>
        </w:rPr>
        <w:t>
      3. Осы баптың бірінші немесе екінші бөліктерінде көзделген, адамды сыбайлас жемқорлық, ауыр немесе аса ауыр қылмыс жасады деп айыптаумен ұштасқан іс-әрекеттер –</w:t>
      </w:r>
    </w:p>
    <w:bookmarkEnd w:id="206"/>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немесе жиырма бес тәулік мерзімге әкімшілік қамаққа алуға, лауазымды адамға жеті жүз елу айлық есептік көрсеткіш мөлшерінде айыппұл салуға не отыз тәулік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73-3-баппен толықтырылды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Қазақстан Республикасының азаматтығын алуға кедергi келтiру</w:t>
      </w:r>
    </w:p>
    <w:bookmarkStart w:name="z1085" w:id="207"/>
    <w:p>
      <w:pPr>
        <w:spacing w:after="0"/>
        <w:ind w:left="0"/>
        <w:jc w:val="both"/>
      </w:pPr>
      <w:r>
        <w:rPr>
          <w:rFonts w:ascii="Times New Roman"/>
          <w:b w:val="false"/>
          <w:i w:val="false"/>
          <w:color w:val="000000"/>
          <w:sz w:val="28"/>
        </w:rPr>
        <w:t>
      1. Лауазымды адамдардың Қазақстан Республикасының азаматтығын адамның алуына кедергi келтiретiн заңсыз әрекеттері (әрекетсіздігі) –</w:t>
      </w:r>
    </w:p>
    <w:bookmarkEnd w:id="207"/>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086" w:id="20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208"/>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Қазақстан Республикасының тiл туралы заңнамасын бұзғаны үшiн жауаптылық</w:t>
      </w:r>
    </w:p>
    <w:bookmarkStart w:name="z1087" w:id="209"/>
    <w:p>
      <w:pPr>
        <w:spacing w:after="0"/>
        <w:ind w:left="0"/>
        <w:jc w:val="both"/>
      </w:pPr>
      <w:r>
        <w:rPr>
          <w:rFonts w:ascii="Times New Roman"/>
          <w:b w:val="false"/>
          <w:i w:val="false"/>
          <w:color w:val="000000"/>
          <w:sz w:val="28"/>
        </w:rPr>
        <w:t>
      1. Лауазымды адамның тiл бiлмеуін уәж етіп жеке және заңды тұлғалардың құжаттарын, өтініштерін қабылдаудан бас тартуы, сондай-ақ оларды мәнi бойынша қарамауы –</w:t>
      </w:r>
    </w:p>
    <w:bookmarkEnd w:id="209"/>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1088" w:id="210"/>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бір жыл ішінде қайталап жасалған әрекеттер –</w:t>
      </w:r>
    </w:p>
    <w:bookmarkEnd w:id="210"/>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089" w:id="211"/>
    <w:p>
      <w:pPr>
        <w:spacing w:after="0"/>
        <w:ind w:left="0"/>
        <w:jc w:val="both"/>
      </w:pPr>
      <w:r>
        <w:rPr>
          <w:rFonts w:ascii="Times New Roman"/>
          <w:b w:val="false"/>
          <w:i w:val="false"/>
          <w:color w:val="000000"/>
          <w:sz w:val="28"/>
        </w:rPr>
        <w:t>
      3. Деректемелер мен көрнекi ақпаратты орналастыру жөнiндегi талаптарды бұзу –</w:t>
      </w:r>
    </w:p>
    <w:bookmarkEnd w:id="211"/>
    <w:p>
      <w:pPr>
        <w:spacing w:after="0"/>
        <w:ind w:left="0"/>
        <w:jc w:val="both"/>
      </w:pPr>
      <w:r>
        <w:rPr>
          <w:rFonts w:ascii="Times New Roman"/>
          <w:b w:val="false"/>
          <w:i w:val="false"/>
          <w:color w:val="000000"/>
          <w:sz w:val="28"/>
        </w:rPr>
        <w:t>
      ескерту жасауға әкеп соғады.</w:t>
      </w:r>
    </w:p>
    <w:bookmarkStart w:name="z1090" w:id="212"/>
    <w:p>
      <w:pPr>
        <w:spacing w:after="0"/>
        <w:ind w:left="0"/>
        <w:jc w:val="both"/>
      </w:pPr>
      <w:r>
        <w:rPr>
          <w:rFonts w:ascii="Times New Roman"/>
          <w:b w:val="false"/>
          <w:i w:val="false"/>
          <w:color w:val="000000"/>
          <w:sz w:val="28"/>
        </w:rPr>
        <w:t>
      4. Осы баптың үшінші бөлiгiнде көзделген, әкiмшiлiк жаза қолданылғаннан кейiн бір жыл ішінде қайталап жасалған әрекет –</w:t>
      </w:r>
    </w:p>
    <w:bookmarkEnd w:id="212"/>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бес, орта кәсiпкерлiк субъектiлерiне – он, iрi кәсiпкерлiк субъектiлерiне жиырма бес айлық есептiк көрсеткiш мөлшерiнде айыппұл салуға әкеп соғады.</w:t>
      </w:r>
    </w:p>
    <w:bookmarkStart w:name="z1091" w:id="213"/>
    <w:p>
      <w:pPr>
        <w:spacing w:after="0"/>
        <w:ind w:left="0"/>
        <w:jc w:val="both"/>
      </w:pPr>
      <w:r>
        <w:rPr>
          <w:rFonts w:ascii="Times New Roman"/>
          <w:b w:val="false"/>
          <w:i w:val="false"/>
          <w:color w:val="000000"/>
          <w:sz w:val="28"/>
        </w:rPr>
        <w:t>
      5. Жеке тұлғалардың тiл таңдау құқықтарын шектеу, тiлдік белгілері бойынша кемсiту –</w:t>
      </w:r>
    </w:p>
    <w:bookmarkEnd w:id="213"/>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әкеп соғады.</w:t>
      </w:r>
    </w:p>
    <w:bookmarkStart w:name="z1092" w:id="214"/>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бір жыл ішінде қайталап жасалған әрекеттер –</w:t>
      </w:r>
    </w:p>
    <w:bookmarkEnd w:id="214"/>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Еркiн жүрiп-тұру және тұрғылықты жер  таңдау құқығын шектеу</w:t>
      </w:r>
    </w:p>
    <w:bookmarkStart w:name="z3683" w:id="215"/>
    <w:p>
      <w:pPr>
        <w:spacing w:after="0"/>
        <w:ind w:left="0"/>
        <w:jc w:val="both"/>
      </w:pPr>
      <w:r>
        <w:rPr>
          <w:rFonts w:ascii="Times New Roman"/>
          <w:b w:val="false"/>
          <w:i w:val="false"/>
          <w:color w:val="000000"/>
          <w:sz w:val="28"/>
        </w:rPr>
        <w:t>
      1. Жеке тұлғалардың еркiн жүрiп-тұру және тұрғылықты жер таңдау (шекаралық аймақтарды,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аймақтарды және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аудандарды және Қазақстан Республикасының Үкiметi шек қоюы мүмкiн жекелеген жерлердi қоспағанда) құқығын шектейтiн лауазымды адамдардың әрекетi (әрекетсiздiгi), егер бұл әрекетте (әрекетсіздікте) қылмыстық жазаланатын іс-әрекет белгілері болмаса, –</w:t>
      </w:r>
    </w:p>
    <w:bookmarkEnd w:id="21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84" w:id="21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16"/>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Қоғамдық бiрлестiктердiң, қайырымдылық ұйымдарының заңды қызметiне кедергi келтіру</w:t>
      </w:r>
    </w:p>
    <w:p>
      <w:pPr>
        <w:spacing w:after="0"/>
        <w:ind w:left="0"/>
        <w:jc w:val="both"/>
      </w:pPr>
      <w:r>
        <w:rPr>
          <w:rFonts w:ascii="Times New Roman"/>
          <w:b w:val="false"/>
          <w:i w:val="false"/>
          <w:color w:val="ff0000"/>
          <w:sz w:val="28"/>
        </w:rPr>
        <w:t xml:space="preserve">
      Ескерту. 77-баптың тақырыбына өзгеріс енгізілді - ҚР 16.11.2015 </w:t>
      </w:r>
      <w:r>
        <w:rPr>
          <w:rFonts w:ascii="Times New Roman"/>
          <w:b w:val="false"/>
          <w:i w:val="false"/>
          <w:color w:val="ff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Қоғамдық бiрлестiктердiң</w:t>
      </w:r>
      <w:r>
        <w:rPr>
          <w:rFonts w:ascii="Times New Roman"/>
          <w:b w:val="false"/>
          <w:i/>
          <w:color w:val="000000"/>
          <w:sz w:val="28"/>
        </w:rPr>
        <w:t>,</w:t>
      </w:r>
      <w:r>
        <w:rPr>
          <w:rFonts w:ascii="Times New Roman"/>
          <w:b w:val="false"/>
          <w:i w:val="false"/>
          <w:color w:val="000000"/>
          <w:sz w:val="28"/>
        </w:rPr>
        <w:t xml:space="preserve"> сондай-ақ қайырымдылық ұйымдарының заңды қызметiне лауазымды адамның қызмет бабын пайдалана отырып кедергi келтіруі, сол сияқты осы бiрлестiктердiң заңды қызметiне лауазымды адам өзiнiң қызмет бабын пайдалана отырып жасаған, олардың құқықтары мен заңды мүдделерiн бұзуға әкеп соққан араласу –</w:t>
      </w:r>
    </w:p>
    <w:p>
      <w:pPr>
        <w:spacing w:after="0"/>
        <w:ind w:left="0"/>
        <w:jc w:val="both"/>
      </w:pPr>
      <w:r>
        <w:rPr>
          <w:rFonts w:ascii="Times New Roman"/>
          <w:b w:val="false"/>
          <w:i w:val="false"/>
          <w:color w:val="000000"/>
          <w:sz w:val="28"/>
        </w:rPr>
        <w:t>
      екi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Жеке тұлғаға ақпарат беруден бас тарту</w:t>
      </w:r>
    </w:p>
    <w:bookmarkStart w:name="z1095" w:id="217"/>
    <w:p>
      <w:pPr>
        <w:spacing w:after="0"/>
        <w:ind w:left="0"/>
        <w:jc w:val="both"/>
      </w:pPr>
      <w:r>
        <w:rPr>
          <w:rFonts w:ascii="Times New Roman"/>
          <w:b w:val="false"/>
          <w:i w:val="false"/>
          <w:color w:val="000000"/>
          <w:sz w:val="28"/>
        </w:rPr>
        <w:t>
      1. Белгiленген тәртiппен жиналған, жеке тұлғаның құқықтары мен бостандықтарын тiкелей қозғайтын құжаттарды, материалдарды беруден құқыққа сыйымсыз бас тарту не жеке тұлғаға толық емес немесе көрiнеу жалған ақпарат беру –</w:t>
      </w:r>
    </w:p>
    <w:bookmarkEnd w:id="217"/>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әкеп соғады.</w:t>
      </w:r>
    </w:p>
    <w:bookmarkStart w:name="z1096" w:id="218"/>
    <w:p>
      <w:pPr>
        <w:spacing w:after="0"/>
        <w:ind w:left="0"/>
        <w:jc w:val="both"/>
      </w:pPr>
      <w:r>
        <w:rPr>
          <w:rFonts w:ascii="Times New Roman"/>
          <w:b w:val="false"/>
          <w:i w:val="false"/>
          <w:color w:val="000000"/>
          <w:sz w:val="28"/>
        </w:rPr>
        <w:t>
      2. Лауазымды адамның осы баптың бірінші бөлігінде көзделген іс-әрекеттерді жасауы, егер бұл іс-әрекеттер жеке тұлғалардың құқықтары мен заңды мүдделеріне зиян келтірсе, –</w:t>
      </w:r>
    </w:p>
    <w:bookmarkEnd w:id="218"/>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Қазақстан Республикасының дербес деректер және оларды қорғау туралы заңнамасын бұзу</w:t>
      </w:r>
    </w:p>
    <w:bookmarkStart w:name="z1097" w:id="219"/>
    <w:p>
      <w:pPr>
        <w:spacing w:after="0"/>
        <w:ind w:left="0"/>
        <w:jc w:val="both"/>
      </w:pPr>
      <w:r>
        <w:rPr>
          <w:rFonts w:ascii="Times New Roman"/>
          <w:b w:val="false"/>
          <w:i w:val="false"/>
          <w:color w:val="000000"/>
          <w:sz w:val="28"/>
        </w:rPr>
        <w:t>
      1. Дербес деректердi заңсыз жинау және (немесе) өңдеу, егер бұл іс-әрекеттерде қылмыстық жазаланатын іс-әрекет белгілері болмаса, –</w:t>
      </w:r>
    </w:p>
    <w:bookmarkEnd w:id="219"/>
    <w:p>
      <w:pPr>
        <w:spacing w:after="0"/>
        <w:ind w:left="0"/>
        <w:jc w:val="both"/>
      </w:pPr>
      <w:r>
        <w:rPr>
          <w:rFonts w:ascii="Times New Roman"/>
          <w:b w:val="false"/>
          <w:i w:val="false"/>
          <w:color w:val="000000"/>
          <w:sz w:val="28"/>
        </w:rPr>
        <w:t>
      жеке тұлғаларға – он, лауазымды адамдарға, жекеше нотариустарға, жеке сот орындаушыларына, адвокаттарға, шағын кәсiпкерлiк субъектiлерiне немесе коммерциялық емес ұйымдарға – жиырма, орта кәсiпкерлiк субъектiлерiне – отыз, iрi кәсiпкерлiк субъектiлерiне жетпіс айлық есептiк көрсеткiш мөлшерiнде айыппұл салуға әкеп соғады.</w:t>
      </w:r>
    </w:p>
    <w:bookmarkStart w:name="z1098" w:id="220"/>
    <w:p>
      <w:pPr>
        <w:spacing w:after="0"/>
        <w:ind w:left="0"/>
        <w:jc w:val="both"/>
      </w:pPr>
      <w:r>
        <w:rPr>
          <w:rFonts w:ascii="Times New Roman"/>
          <w:b w:val="false"/>
          <w:i w:val="false"/>
          <w:color w:val="000000"/>
          <w:sz w:val="28"/>
        </w:rPr>
        <w:t>
      2. Егер осы әрекеттер заңда белгіленген қылмыстық жауаптылыққа әкеп соқпаса, меншiк иесi, оператор немесе үшiншi тұлға өз қызмет бабын пайдалана отырып жасаған дәл сол іс-әрекеттер –</w:t>
      </w:r>
    </w:p>
    <w:bookmarkEnd w:id="220"/>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жетпіс бес, орта кәсiпкерлiк субъектiлерiне – бір жүз, iрi кәсiпкерлiк субъектiлерiне екi жүз айлық есептiк көрсеткiш мөлшерiнде айыппұл салуға әкеп соғады.</w:t>
      </w:r>
    </w:p>
    <w:bookmarkStart w:name="z1099" w:id="221"/>
    <w:p>
      <w:pPr>
        <w:spacing w:after="0"/>
        <w:ind w:left="0"/>
        <w:jc w:val="both"/>
      </w:pPr>
      <w:r>
        <w:rPr>
          <w:rFonts w:ascii="Times New Roman"/>
          <w:b w:val="false"/>
          <w:i w:val="false"/>
          <w:color w:val="000000"/>
          <w:sz w:val="28"/>
        </w:rPr>
        <w:t>
      3. Меншiк иесiнiң, оператордың немесе үшiншi тұлғаның дербес деректердi қорғау жөнiндегi шараларды сақтамауы, егер бұл іс-әрекетте қылмыстық жазаланатын іс-әрекет белгілері болмаса, –</w:t>
      </w:r>
    </w:p>
    <w:bookmarkEnd w:id="221"/>
    <w:p>
      <w:pPr>
        <w:spacing w:after="0"/>
        <w:ind w:left="0"/>
        <w:jc w:val="both"/>
      </w:pPr>
      <w:r>
        <w:rPr>
          <w:rFonts w:ascii="Times New Roman"/>
          <w:b w:val="false"/>
          <w:i w:val="false"/>
          <w:color w:val="000000"/>
          <w:sz w:val="28"/>
        </w:rPr>
        <w:t xml:space="preserve">
      жеке тұлғаларға – елу,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 </w:t>
      </w:r>
    </w:p>
    <w:bookmarkStart w:name="z3439" w:id="222"/>
    <w:p>
      <w:pPr>
        <w:spacing w:after="0"/>
        <w:ind w:left="0"/>
        <w:jc w:val="both"/>
      </w:pPr>
      <w:r>
        <w:rPr>
          <w:rFonts w:ascii="Times New Roman"/>
          <w:b w:val="false"/>
          <w:i w:val="false"/>
          <w:color w:val="000000"/>
          <w:sz w:val="28"/>
        </w:rPr>
        <w:t>
      4. Егер осы іс-әрекеттер заңда белгіленген қылмыстық жауаптылыққа әкеп соқпаса, осы баптың үшінші бөлігінде көзделген, дербес деректерді жоғалтуға, заңсыз жинауға және (немесе) өңдеуге әкеп соққан іс-әрекет –</w:t>
      </w:r>
    </w:p>
    <w:bookmarkEnd w:id="222"/>
    <w:bookmarkStart w:name="z3476" w:id="223"/>
    <w:p>
      <w:pPr>
        <w:spacing w:after="0"/>
        <w:ind w:left="0"/>
        <w:jc w:val="both"/>
      </w:pPr>
      <w:r>
        <w:rPr>
          <w:rFonts w:ascii="Times New Roman"/>
          <w:b w:val="false"/>
          <w:i w:val="false"/>
          <w:color w:val="000000"/>
          <w:sz w:val="28"/>
        </w:rPr>
        <w:t>
      жеке тұлғаларға – екі жүз, лауазымды адамдарға, шағын кәсiпкерлiк субъектілеріне немесе коммерциялық емес ұйымдарға – бес жүз, орта кәсiпкерлiк субъектiлерiне – жеті жүз, iрi кәсiпкерлiк субъектiлерiне бір мың айлық есептiк көрсеткiш мөлшерiнде айыппұл салуға әкеп соғады.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79-бапқа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Медициналық көмек көрсету тәртiбiн, стандарттарын сақтамау және оны сапасыз көрсету</w:t>
      </w:r>
    </w:p>
    <w:p>
      <w:pPr>
        <w:spacing w:after="0"/>
        <w:ind w:left="0"/>
        <w:jc w:val="both"/>
      </w:pPr>
      <w:bookmarkStart w:name="z1100" w:id="224"/>
      <w:r>
        <w:rPr>
          <w:rFonts w:ascii="Times New Roman"/>
          <w:b w:val="false"/>
          <w:i w:val="false"/>
          <w:color w:val="ff0000"/>
          <w:sz w:val="28"/>
        </w:rPr>
        <w:t xml:space="preserve">
      1. Алып тасталды - ҚР 28.12.2018 </w:t>
      </w:r>
      <w:r>
        <w:rPr>
          <w:rFonts w:ascii="Times New Roman"/>
          <w:b w:val="false"/>
          <w:i w:val="false"/>
          <w:color w:val="ff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28.12.2018 </w:t>
      </w:r>
      <w:r>
        <w:rPr>
          <w:rFonts w:ascii="Times New Roman"/>
          <w:b w:val="false"/>
          <w:i w:val="false"/>
          <w:color w:val="000000"/>
          <w:sz w:val="28"/>
        </w:rPr>
        <w:t>№ 208-VI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Start w:name="z4297" w:id="225"/>
    <w:p>
      <w:pPr>
        <w:spacing w:after="0"/>
        <w:ind w:left="0"/>
        <w:jc w:val="both"/>
      </w:pPr>
      <w:r>
        <w:rPr>
          <w:rFonts w:ascii="Times New Roman"/>
          <w:b w:val="false"/>
          <w:i w:val="false"/>
          <w:color w:val="000000"/>
          <w:sz w:val="28"/>
        </w:rPr>
        <w:t xml:space="preserve">
      2-1. Медициналық көмек көрсетуді ұйымдастыру стандарттарын, медициналық көмек көрсету қағидаларын өрескел бұзу, егер бұл әрекеттерде қылмыстық жазаланатын іс-әрекет белгілері болмаса, - </w:t>
      </w:r>
    </w:p>
    <w:bookmarkEnd w:id="225"/>
    <w:p>
      <w:pPr>
        <w:spacing w:after="0"/>
        <w:ind w:left="0"/>
        <w:jc w:val="both"/>
      </w:pPr>
      <w:r>
        <w:rPr>
          <w:rFonts w:ascii="Times New Roman"/>
          <w:b w:val="false"/>
          <w:i w:val="false"/>
          <w:color w:val="000000"/>
          <w:sz w:val="28"/>
        </w:rPr>
        <w:t>
      жеке тұлғаларға - он, лауазымды адамдарға - жиырма бес, шағын кәсіпкерлік субъектілеріне және коммерциялық емес ұйымдарға - отыз бес,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4298" w:id="226"/>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226"/>
    <w:p>
      <w:pPr>
        <w:spacing w:after="0"/>
        <w:ind w:left="0"/>
        <w:jc w:val="both"/>
      </w:pPr>
      <w:r>
        <w:rPr>
          <w:rFonts w:ascii="Times New Roman"/>
          <w:b w:val="false"/>
          <w:i w:val="false"/>
          <w:color w:val="000000"/>
          <w:sz w:val="28"/>
        </w:rPr>
        <w:t>
      денсаулық сақтау саласындағы маман сертификатынан немесе денсаулық сақтау саласындағы менеджер сертификатынан айыра отырып, жеке тұлғаларға - он бес, лауазымды адамдарға - отыз айлық есептік көрсеткіш мөлшерінде, лицензиядан немесе лицензияға қосымшадан айыра отырып, шағын кәсіпкерлік субъектілеріне және коммерциялық емес ұйымдарға - қырық, орта кәсіпкерлік субъектілеріне - алпыс, ірі кәсіпкерлік субъектілеріне сексен бес айлық есептік көрсеткіш мөлшерінде айыппұл салуға алып келеді.</w:t>
      </w:r>
    </w:p>
    <w:bookmarkStart w:name="z1102" w:id="227"/>
    <w:p>
      <w:pPr>
        <w:spacing w:after="0"/>
        <w:ind w:left="0"/>
        <w:jc w:val="both"/>
      </w:pPr>
      <w:r>
        <w:rPr>
          <w:rFonts w:ascii="Times New Roman"/>
          <w:b w:val="false"/>
          <w:i w:val="false"/>
          <w:color w:val="000000"/>
          <w:sz w:val="28"/>
        </w:rPr>
        <w:t>
      3. Медицина қызметкерiнiң медициналық көмек көрсету тәртiбiн, стандарттарын сақтамау, кәсiптiк мiндеттерiне ұқыпсыз қарауы немесе адал қарамауы салдарынан оларды орындамауы немесе тиiсiнше орындамауы, егер бұл денсаулыққа жеңіл зиян келтiруге әкеп соқса, –</w:t>
      </w:r>
    </w:p>
    <w:bookmarkEnd w:id="227"/>
    <w:p>
      <w:pPr>
        <w:spacing w:after="0"/>
        <w:ind w:left="0"/>
        <w:jc w:val="both"/>
      </w:pPr>
      <w:r>
        <w:rPr>
          <w:rFonts w:ascii="Times New Roman"/>
          <w:b w:val="false"/>
          <w:i w:val="false"/>
          <w:color w:val="000000"/>
          <w:sz w:val="28"/>
        </w:rPr>
        <w:t>
      жеке тұлғаларға – жиырма, лауазымды адамдарға – қырық, шағын кәсіпкерлік субъектілеріне және коммерциялық емес ұйымдарға – елу, орта кәсiпкерлiк субъектiлерiне – жетпіс бес, iрi кәсiпкерлiк субъектiлерiне бір жүз айлық есептiк көрсеткiш мөлшерiнде айыппұл салуға әкеп соғады.</w:t>
      </w:r>
    </w:p>
    <w:bookmarkStart w:name="z1103" w:id="228"/>
    <w:p>
      <w:pPr>
        <w:spacing w:after="0"/>
        <w:ind w:left="0"/>
        <w:jc w:val="both"/>
      </w:pPr>
      <w:r>
        <w:rPr>
          <w:rFonts w:ascii="Times New Roman"/>
          <w:b w:val="false"/>
          <w:i w:val="false"/>
          <w:color w:val="000000"/>
          <w:sz w:val="28"/>
        </w:rPr>
        <w:t>
      4. Осы баптың үшіншi бөлiгiнде көзделген, әкiмшiлiк жаза қолданылғаннан кейiн бiр жыл iшiнде қайталап жасалған іс-әрекеттер –</w:t>
      </w:r>
    </w:p>
    <w:bookmarkEnd w:id="228"/>
    <w:p>
      <w:pPr>
        <w:spacing w:after="0"/>
        <w:ind w:left="0"/>
        <w:jc w:val="both"/>
      </w:pPr>
      <w:r>
        <w:rPr>
          <w:rFonts w:ascii="Times New Roman"/>
          <w:b w:val="false"/>
          <w:i w:val="false"/>
          <w:color w:val="000000"/>
          <w:sz w:val="28"/>
        </w:rPr>
        <w:t>
      жеке тұлғаларға – қырық, лауазымды адамдарға – сексен, шағын кәсіпкерлік субъектілеріне және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80-1-бап. Медицина және (немесе) фармацевтика қызметкерлерінің заңды қызметіне кедергі келтіру</w:t>
      </w:r>
    </w:p>
    <w:bookmarkStart w:name="z4300" w:id="229"/>
    <w:p>
      <w:pPr>
        <w:spacing w:after="0"/>
        <w:ind w:left="0"/>
        <w:jc w:val="both"/>
      </w:pPr>
      <w:r>
        <w:rPr>
          <w:rFonts w:ascii="Times New Roman"/>
          <w:b w:val="false"/>
          <w:i w:val="false"/>
          <w:color w:val="000000"/>
          <w:sz w:val="28"/>
        </w:rPr>
        <w:t>
      1. Медицина және (немесе) фармацевтика қызметкерлерінің кәсіптік қызметін жүзеге асыруға кедергі келтіру, сол сияқты олардың кәсіптік қызметіне:</w:t>
      </w:r>
    </w:p>
    <w:bookmarkEnd w:id="229"/>
    <w:p>
      <w:pPr>
        <w:spacing w:after="0"/>
        <w:ind w:left="0"/>
        <w:jc w:val="both"/>
      </w:pPr>
      <w:r>
        <w:rPr>
          <w:rFonts w:ascii="Times New Roman"/>
          <w:b w:val="false"/>
          <w:i w:val="false"/>
          <w:color w:val="000000"/>
          <w:sz w:val="28"/>
        </w:rPr>
        <w:t>
      1) қылмыстық жауаптылыққа алып келмейтін заңсыз әрекеттер жасауды талап етуден;</w:t>
      </w:r>
    </w:p>
    <w:p>
      <w:pPr>
        <w:spacing w:after="0"/>
        <w:ind w:left="0"/>
        <w:jc w:val="both"/>
      </w:pPr>
      <w:r>
        <w:rPr>
          <w:rFonts w:ascii="Times New Roman"/>
          <w:b w:val="false"/>
          <w:i w:val="false"/>
          <w:color w:val="000000"/>
          <w:sz w:val="28"/>
        </w:rPr>
        <w:t xml:space="preserve">
      2) Қазақстан Республикасының заңдарында көзделген жағдайларды қоспағанда, медицина және (немесе) фармацевтика қызметкерлерін өздерінің кәсіптік міндеттерімен байланысты емес жұмыс түрлеріне тартудан; </w:t>
      </w:r>
    </w:p>
    <w:p>
      <w:pPr>
        <w:spacing w:after="0"/>
        <w:ind w:left="0"/>
        <w:jc w:val="both"/>
      </w:pPr>
      <w:r>
        <w:rPr>
          <w:rFonts w:ascii="Times New Roman"/>
          <w:b w:val="false"/>
          <w:i w:val="false"/>
          <w:color w:val="000000"/>
          <w:sz w:val="28"/>
        </w:rPr>
        <w:t>
      3) медицина және (немесе) фармацевтика қызметкерлерінен Қазақстан Республикасының заңнамасында көзделмеген есептілікті не ақпаратты талап етіп алдырудан;</w:t>
      </w:r>
    </w:p>
    <w:p>
      <w:pPr>
        <w:spacing w:after="0"/>
        <w:ind w:left="0"/>
        <w:jc w:val="both"/>
      </w:pPr>
      <w:r>
        <w:rPr>
          <w:rFonts w:ascii="Times New Roman"/>
          <w:b w:val="false"/>
          <w:i w:val="false"/>
          <w:color w:val="000000"/>
          <w:sz w:val="28"/>
        </w:rPr>
        <w:t>
      4) медицина және (немесе) фармацевтика қызметкерлеріне тауарларды (жұмыстарды) және көрсетілетін қызметтерді сатып алу бойынша Қазақстан Республикасының заңнамасында көзделмеген міндеттерді жүктеуден көрінген заңсыз араласу -</w:t>
      </w:r>
    </w:p>
    <w:p>
      <w:pPr>
        <w:spacing w:after="0"/>
        <w:ind w:left="0"/>
        <w:jc w:val="both"/>
      </w:pPr>
      <w:r>
        <w:rPr>
          <w:rFonts w:ascii="Times New Roman"/>
          <w:b w:val="false"/>
          <w:i w:val="false"/>
          <w:color w:val="000000"/>
          <w:sz w:val="28"/>
        </w:rPr>
        <w:t>
      жеке тұлғаларға - отыз, лауазымды адамдарға - елу, заңды тұлғаларға бір жүз айлық есептік көрсеткіш мөлшерінде айыппұл салуға алып келеді.</w:t>
      </w:r>
    </w:p>
    <w:bookmarkStart w:name="z4301" w:id="230"/>
    <w:p>
      <w:pPr>
        <w:spacing w:after="0"/>
        <w:ind w:left="0"/>
        <w:jc w:val="both"/>
      </w:pPr>
      <w:r>
        <w:rPr>
          <w:rFonts w:ascii="Times New Roman"/>
          <w:b w:val="false"/>
          <w:i w:val="false"/>
          <w:color w:val="000000"/>
          <w:sz w:val="28"/>
        </w:rPr>
        <w:t>
      2. Медицина және (немесе) фармацевтика қызметкерлеріне өздерінің лауазымдық міндеттерін орындауы кезінде былапыт сөйлеуден, әбес қылықтар (белгілер) мен заттар көрсетуден, оның ішінде бұқаралық ақпарат құралдарын немесе телекоммуникация желілерін пайдалану арқылы, лайықсыз мінез-құлықтан, мазақ қылудан көрінген құрметтемеушілік таныту -</w:t>
      </w:r>
    </w:p>
    <w:bookmarkEnd w:id="230"/>
    <w:p>
      <w:pPr>
        <w:spacing w:after="0"/>
        <w:ind w:left="0"/>
        <w:jc w:val="both"/>
      </w:pPr>
      <w:r>
        <w:rPr>
          <w:rFonts w:ascii="Times New Roman"/>
          <w:b w:val="false"/>
          <w:i w:val="false"/>
          <w:color w:val="000000"/>
          <w:sz w:val="28"/>
        </w:rPr>
        <w:t>
      жеке тұлғаларға отыз айлық есептік көрсеткіш мөлшерінде айыппұл салуға не он тәулікке дейінгі мерзімге әкімшілік қамаққа алуға алып келеді.</w:t>
      </w:r>
    </w:p>
    <w:bookmarkStart w:name="z4302" w:id="231"/>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әрекеттер -</w:t>
      </w:r>
    </w:p>
    <w:bookmarkEnd w:id="231"/>
    <w:p>
      <w:pPr>
        <w:spacing w:after="0"/>
        <w:ind w:left="0"/>
        <w:jc w:val="both"/>
      </w:pPr>
      <w:r>
        <w:rPr>
          <w:rFonts w:ascii="Times New Roman"/>
          <w:b w:val="false"/>
          <w:i w:val="false"/>
          <w:color w:val="000000"/>
          <w:sz w:val="28"/>
        </w:rPr>
        <w:t>
      жеке тұлғаларға - елу, лауазымды адамдарға - жетпіс, заңды тұлғаларға бір жүз елу айлық есептік көрсеткіш мөлшерінде айыппұл салуға алып келеді.</w:t>
      </w:r>
    </w:p>
    <w:bookmarkStart w:name="z4303" w:id="232"/>
    <w:p>
      <w:pPr>
        <w:spacing w:after="0"/>
        <w:ind w:left="0"/>
        <w:jc w:val="both"/>
      </w:pPr>
      <w:r>
        <w:rPr>
          <w:rFonts w:ascii="Times New Roman"/>
          <w:b w:val="false"/>
          <w:i w:val="false"/>
          <w:color w:val="000000"/>
          <w:sz w:val="28"/>
        </w:rPr>
        <w:t>
      4. Осы баптың екінші бөлiгiнде көзделген, әкiмшiлiк жаза қолданылғаннан кейiн бiр жыл iшiнде қайталап жасалған әрекеттер -</w:t>
      </w:r>
    </w:p>
    <w:bookmarkEnd w:id="232"/>
    <w:p>
      <w:pPr>
        <w:spacing w:after="0"/>
        <w:ind w:left="0"/>
        <w:jc w:val="both"/>
      </w:pPr>
      <w:r>
        <w:rPr>
          <w:rFonts w:ascii="Times New Roman"/>
          <w:b w:val="false"/>
          <w:i w:val="false"/>
          <w:color w:val="000000"/>
          <w:sz w:val="28"/>
        </w:rPr>
        <w:t>
      он бес тәулікке дейінгі мерзімге әкімшілік қамаққа алуға алып келеді.</w:t>
      </w:r>
    </w:p>
    <w:bookmarkStart w:name="z4304" w:id="233"/>
    <w:p>
      <w:pPr>
        <w:spacing w:after="0"/>
        <w:ind w:left="0"/>
        <w:jc w:val="both"/>
      </w:pPr>
      <w:r>
        <w:rPr>
          <w:rFonts w:ascii="Times New Roman"/>
          <w:b w:val="false"/>
          <w:i w:val="false"/>
          <w:color w:val="000000"/>
          <w:sz w:val="28"/>
        </w:rPr>
        <w:t>
      5. Осы баптың төртінші бөлігінде көзделген, осы Кодекстің 50-бабының екінші бөлігіне сәйкес әкімшілік қамаққа алу қолданылмайтын адамдар жасаған әрекеттер -</w:t>
      </w:r>
    </w:p>
    <w:bookmarkEnd w:id="233"/>
    <w:p>
      <w:pPr>
        <w:spacing w:after="0"/>
        <w:ind w:left="0"/>
        <w:jc w:val="both"/>
      </w:pPr>
      <w:r>
        <w:rPr>
          <w:rFonts w:ascii="Times New Roman"/>
          <w:b w:val="false"/>
          <w:i w:val="false"/>
          <w:color w:val="000000"/>
          <w:sz w:val="28"/>
        </w:rPr>
        <w:t>
      жетпіс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80-1-баппен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Медицина қызметкерiнiң еңбекке уақытша жарамсыздық туралы парақты немесе анықтаманы беру қағидаларын бұзуы</w:t>
      </w:r>
    </w:p>
    <w:bookmarkStart w:name="z1104" w:id="234"/>
    <w:p>
      <w:pPr>
        <w:spacing w:after="0"/>
        <w:ind w:left="0"/>
        <w:jc w:val="both"/>
      </w:pPr>
      <w:r>
        <w:rPr>
          <w:rFonts w:ascii="Times New Roman"/>
          <w:b w:val="false"/>
          <w:i w:val="false"/>
          <w:color w:val="000000"/>
          <w:sz w:val="28"/>
        </w:rPr>
        <w:t>
      1. Медицина қызметкерiнiң еңбекке уақытша жарамсыздық туралы парақты немесе анықтаманы беру қағидаларын бұзуы –</w:t>
      </w:r>
    </w:p>
    <w:bookmarkEnd w:id="234"/>
    <w:p>
      <w:pPr>
        <w:spacing w:after="0"/>
        <w:ind w:left="0"/>
        <w:jc w:val="both"/>
      </w:pPr>
      <w:r>
        <w:rPr>
          <w:rFonts w:ascii="Times New Roman"/>
          <w:b w:val="false"/>
          <w:i w:val="false"/>
          <w:color w:val="000000"/>
          <w:sz w:val="28"/>
        </w:rPr>
        <w:t>
      ескерту жасауға немесе жеке тұлғаларға – бес, лауазымды адамдарға он айлық есептiк көрсеткiш мөлшерiнде айыппұл салуға әкеп соғады.</w:t>
      </w:r>
    </w:p>
    <w:bookmarkStart w:name="z1105" w:id="235"/>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235"/>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не онсыз, он айлық есептiк көрсеткiш мөлшерiнде, лауазымды адамдарға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w:t>
      </w:r>
    </w:p>
    <w:bookmarkStart w:name="z1106" w:id="236"/>
    <w:p>
      <w:pPr>
        <w:spacing w:after="0"/>
        <w:ind w:left="0"/>
        <w:jc w:val="both"/>
      </w:pPr>
      <w:r>
        <w:rPr>
          <w:rFonts w:ascii="Times New Roman"/>
          <w:b w:val="false"/>
          <w:i w:val="false"/>
          <w:color w:val="000000"/>
          <w:sz w:val="28"/>
        </w:rPr>
        <w:t>
      1.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 –</w:t>
      </w:r>
    </w:p>
    <w:bookmarkEnd w:id="236"/>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bookmarkStart w:name="z1107" w:id="237"/>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іс-әрекеттер –</w:t>
      </w:r>
    </w:p>
    <w:bookmarkEnd w:id="237"/>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не онсыз, он айлық есептік көрсеткіш мөлшерінде, лауазымды адамдарға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82-1-бап. Қазақстан Республикасының ең төмен әлеуметтік стандарттар және олардың кепілдіктері туралы заңнамасын бұзу</w:t>
      </w:r>
    </w:p>
    <w:bookmarkStart w:name="z3369" w:id="23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91-баптарында</w:t>
      </w:r>
      <w:r>
        <w:rPr>
          <w:rFonts w:ascii="Times New Roman"/>
          <w:b w:val="false"/>
          <w:i w:val="false"/>
          <w:color w:val="000000"/>
          <w:sz w:val="28"/>
        </w:rPr>
        <w:t xml:space="preserve"> көзделген жағдайларды қоспағанда, ең төмен әлеуметтік стандарттарды орындамаудан және (немесе) қамтамасыз етпеуден көрінген, Қазақстан Республикасының ең төмен әлеуметтік стандарттар және олардың кепілдіктері туралы заңнамасын бұзу –</w:t>
      </w:r>
    </w:p>
    <w:bookmarkEnd w:id="238"/>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қырық, орта кәсiпкерлiк субъектiлерiне – алпыс, ірі кәсіпкерлік субъектілеріне бір жүз айлық есептік көрсеткіш мөлшерінде айыппұл салуға әкеп соғады.</w:t>
      </w:r>
    </w:p>
    <w:bookmarkStart w:name="z3370" w:id="23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39"/>
    <w:p>
      <w:pPr>
        <w:spacing w:after="0"/>
        <w:ind w:left="0"/>
        <w:jc w:val="both"/>
      </w:pPr>
      <w:r>
        <w:rPr>
          <w:rFonts w:ascii="Times New Roman"/>
          <w:b w:val="false"/>
          <w:i w:val="false"/>
          <w:color w:val="000000"/>
          <w:sz w:val="28"/>
        </w:rPr>
        <w:t>
      лауазымды адамдарға – қырық, шағын кәсiпкерлiк субъектiлерiне немесе коммерциялық емес ұйымдарға – алпыс, орта кәсiпкерлiк субъектiлерiне – сексен, ірі кәсіпкерлік субъектілеріне бір жүз жиырма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82-1-баппен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Қазақстан Республикасының мүгедектігі бар адамдарды әлеуметтiк қорғау туралы заңнамасын бұзу</w:t>
      </w:r>
    </w:p>
    <w:bookmarkStart w:name="z1108" w:id="240"/>
    <w:p>
      <w:pPr>
        <w:spacing w:after="0"/>
        <w:ind w:left="0"/>
        <w:jc w:val="both"/>
      </w:pPr>
      <w:r>
        <w:rPr>
          <w:rFonts w:ascii="Times New Roman"/>
          <w:b w:val="false"/>
          <w:i w:val="false"/>
          <w:color w:val="000000"/>
          <w:sz w:val="28"/>
        </w:rPr>
        <w:t>
      1. Қазақстан Республикасының мүгедектігі бар адамдарды әлеуметтік қорғау туралы заңнамасын:</w:t>
      </w:r>
    </w:p>
    <w:bookmarkEnd w:id="240"/>
    <w:bookmarkStart w:name="z4164" w:id="241"/>
    <w:p>
      <w:pPr>
        <w:spacing w:after="0"/>
        <w:ind w:left="0"/>
        <w:jc w:val="both"/>
      </w:pPr>
      <w:r>
        <w:rPr>
          <w:rFonts w:ascii="Times New Roman"/>
          <w:b w:val="false"/>
          <w:i w:val="false"/>
          <w:color w:val="000000"/>
          <w:sz w:val="28"/>
        </w:rPr>
        <w:t>
      1) мүгедектігі бар адамдардың әлеуметтік және көліктік инфрақұрылым объектілеріне қол жеткізуін қамтамасыз етпеу;</w:t>
      </w:r>
    </w:p>
    <w:bookmarkEnd w:id="241"/>
    <w:bookmarkStart w:name="z4165" w:id="242"/>
    <w:p>
      <w:pPr>
        <w:spacing w:after="0"/>
        <w:ind w:left="0"/>
        <w:jc w:val="both"/>
      </w:pPr>
      <w:r>
        <w:rPr>
          <w:rFonts w:ascii="Times New Roman"/>
          <w:b w:val="false"/>
          <w:i w:val="false"/>
          <w:color w:val="000000"/>
          <w:sz w:val="28"/>
        </w:rPr>
        <w:t>
      2) мүгедектігі бар адамдардың мәдени ойын-сауық іс-шараларына қол жеткізуі үшін жағдайларды қамтамасыз етпеу;</w:t>
      </w:r>
    </w:p>
    <w:bookmarkEnd w:id="242"/>
    <w:bookmarkStart w:name="z4166" w:id="243"/>
    <w:p>
      <w:pPr>
        <w:spacing w:after="0"/>
        <w:ind w:left="0"/>
        <w:jc w:val="both"/>
      </w:pPr>
      <w:r>
        <w:rPr>
          <w:rFonts w:ascii="Times New Roman"/>
          <w:b w:val="false"/>
          <w:i w:val="false"/>
          <w:color w:val="000000"/>
          <w:sz w:val="28"/>
        </w:rPr>
        <w:t>
      3) жұмыс берушінің кінәсінен жұмыста мертігуге ұшыраған және (немесе) кәсіптік ауруға шалдыққан мүгедектігі бар адамдарды кәсіптік оңалту саласындағы міндеттерді жұмыс берушінің сақтамауы түрінде жасалған бұзушылық –</w:t>
      </w:r>
    </w:p>
    <w:bookmarkEnd w:id="243"/>
    <w:bookmarkStart w:name="z4167" w:id="244"/>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End w:id="244"/>
    <w:bookmarkStart w:name="z4168" w:id="24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45"/>
    <w:bookmarkStart w:name="z4169" w:id="246"/>
    <w:p>
      <w:pPr>
        <w:spacing w:after="0"/>
        <w:ind w:left="0"/>
        <w:jc w:val="both"/>
      </w:pPr>
      <w:r>
        <w:rPr>
          <w:rFonts w:ascii="Times New Roman"/>
          <w:b w:val="false"/>
          <w:i w:val="false"/>
          <w:color w:val="000000"/>
          <w:sz w:val="28"/>
        </w:rPr>
        <w:t>
      лауазымды адамдарға – сексен, шағын кәсіпкерлік субъектілеріне немесе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bookmarkEnd w:id="246"/>
    <w:bookmarkStart w:name="z4170" w:id="247"/>
    <w:p>
      <w:pPr>
        <w:spacing w:after="0"/>
        <w:ind w:left="0"/>
        <w:jc w:val="both"/>
      </w:pPr>
      <w:r>
        <w:rPr>
          <w:rFonts w:ascii="Times New Roman"/>
          <w:b w:val="false"/>
          <w:i w:val="false"/>
          <w:color w:val="000000"/>
          <w:sz w:val="28"/>
        </w:rPr>
        <w:t>
      3. Мүгедектігі бар адамдарды абилитациялау мен оңалтудың жеке бағдарламасына сәйкес мүгедектігі бар адамдарды әлеуметтік оңалту түрлерімен қамтамасыз етпеу –</w:t>
      </w:r>
    </w:p>
    <w:bookmarkEnd w:id="247"/>
    <w:bookmarkStart w:name="z4171" w:id="248"/>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алып келеді.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84-бап. Қазақстан Республикасының арнаулы әлеуметтік қызметтер саласындағы заңнамасын бұзу</w:t>
      </w:r>
    </w:p>
    <w:p>
      <w:pPr>
        <w:spacing w:after="0"/>
        <w:ind w:left="0"/>
        <w:jc w:val="both"/>
      </w:pPr>
      <w:r>
        <w:rPr>
          <w:rFonts w:ascii="Times New Roman"/>
          <w:b w:val="false"/>
          <w:i w:val="false"/>
          <w:color w:val="ff0000"/>
          <w:sz w:val="28"/>
        </w:rPr>
        <w:t xml:space="preserve">
      Ескерту. 84-баптың тақырыбына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110" w:id="249"/>
    <w:p>
      <w:pPr>
        <w:spacing w:after="0"/>
        <w:ind w:left="0"/>
        <w:jc w:val="both"/>
      </w:pPr>
      <w:r>
        <w:rPr>
          <w:rFonts w:ascii="Times New Roman"/>
          <w:b w:val="false"/>
          <w:i w:val="false"/>
          <w:color w:val="000000"/>
          <w:sz w:val="28"/>
        </w:rPr>
        <w:t>
      1. Қазақстан Республикасының арнаулы әлеуметтік қызметтер саласындағы заңнамасын:</w:t>
      </w:r>
    </w:p>
    <w:bookmarkEnd w:id="249"/>
    <w:p>
      <w:pPr>
        <w:spacing w:after="0"/>
        <w:ind w:left="0"/>
        <w:jc w:val="both"/>
      </w:pPr>
      <w:r>
        <w:rPr>
          <w:rFonts w:ascii="Times New Roman"/>
          <w:b w:val="false"/>
          <w:i w:val="false"/>
          <w:color w:val="000000"/>
          <w:sz w:val="28"/>
        </w:rPr>
        <w:t>
      1) арнаулы әлеуметтiк қызметтер көрсетудегi қажеттiлiкке бағалау жүргiзудiң және оны айқындаудың, арнаулы әлеуметтiк қызметтердiң кепiлдiк берiлген көлемiн көрсету туралы шешiм шығарудың белгiленген мерзiмдерiн бұзу;</w:t>
      </w:r>
    </w:p>
    <w:p>
      <w:pPr>
        <w:spacing w:after="0"/>
        <w:ind w:left="0"/>
        <w:jc w:val="both"/>
      </w:pPr>
      <w:r>
        <w:rPr>
          <w:rFonts w:ascii="Times New Roman"/>
          <w:b w:val="false"/>
          <w:i w:val="false"/>
          <w:color w:val="000000"/>
          <w:sz w:val="28"/>
        </w:rPr>
        <w:t>
      2) арнаулы әлеуметтiк қызметтердiң кепiлдiк берiлген көлемiн көрсету туралы шешiмдi орындамау түрiнде жасалған бұзушылық –</w:t>
      </w:r>
    </w:p>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отыз, орта кәсіпкерлік субъектілеріне – қырық, iрi кәсiпкерлiк субъектiлерiне алпыс айлық есептiк көрсеткiш мөлшерiнде айыппұл салуға әкеп соғады.</w:t>
      </w:r>
    </w:p>
    <w:bookmarkStart w:name="z1111" w:id="25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250"/>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қырық, орта кәсіпкерлік субъектілеріне – елу, iрi кәсiпкерлiк субъектiлерiне сексен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Медиацияға қатысушылардың медиацияны жүргiзу барысында белгiлi болған мәлiметтердi жария етуi</w:t>
      </w:r>
    </w:p>
    <w:bookmarkStart w:name="z1112" w:id="251"/>
    <w:p>
      <w:pPr>
        <w:spacing w:after="0"/>
        <w:ind w:left="0"/>
        <w:jc w:val="both"/>
      </w:pPr>
      <w:r>
        <w:rPr>
          <w:rFonts w:ascii="Times New Roman"/>
          <w:b w:val="false"/>
          <w:i w:val="false"/>
          <w:color w:val="000000"/>
          <w:sz w:val="28"/>
        </w:rPr>
        <w:t>
      1. Медиацияға қатысушылардың медиацияны жүргiзу барысында белгiлi болған мәлiметтердi осы ақпаратты берген тараптың рұқсатынсыз жария етуi, егер бұл әрекетте қылмыстық жазаланатын iс-әрекет белгiлерi болмаса, –</w:t>
      </w:r>
    </w:p>
    <w:bookmarkEnd w:id="25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113" w:id="25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52"/>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86-бап. Адамды еңбек шартын жасаспай жұмысқа жіберу</w:t>
      </w:r>
    </w:p>
    <w:bookmarkStart w:name="z3519" w:id="253"/>
    <w:p>
      <w:pPr>
        <w:spacing w:after="0"/>
        <w:ind w:left="0"/>
        <w:jc w:val="both"/>
      </w:pPr>
      <w:r>
        <w:rPr>
          <w:rFonts w:ascii="Times New Roman"/>
          <w:b w:val="false"/>
          <w:i w:val="false"/>
          <w:color w:val="000000"/>
          <w:sz w:val="28"/>
        </w:rPr>
        <w:t>
      1. Жұмыс берушінің адамды еңбек шартын жасаспай жұмысқа жіберуі –</w:t>
      </w:r>
    </w:p>
    <w:bookmarkEnd w:id="253"/>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елу айлық есептiк көрсеткiш мөлшерiнде айыппұл салуға алып келеді.</w:t>
      </w:r>
    </w:p>
    <w:bookmarkStart w:name="z3520" w:id="25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(әрекетсіздік) –</w:t>
      </w:r>
    </w:p>
    <w:bookmarkEnd w:id="254"/>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екі жүз айлық есептiк көрсеткiш мөлшерiнде айыппұл салуға әкеп соғады.</w:t>
      </w:r>
    </w:p>
    <w:bookmarkStart w:name="z3521" w:id="255"/>
    <w:p>
      <w:pPr>
        <w:spacing w:after="0"/>
        <w:ind w:left="0"/>
        <w:jc w:val="both"/>
      </w:pPr>
      <w:r>
        <w:rPr>
          <w:rFonts w:ascii="Times New Roman"/>
          <w:b w:val="false"/>
          <w:i w:val="false"/>
          <w:color w:val="000000"/>
          <w:sz w:val="28"/>
        </w:rPr>
        <w:t>
      3. Осы баптың бiрiншi бөлiгiнде көзделген, кәмелетке толмағандарға қатысты жасалған әрекет (әрекетсіздік) –</w:t>
      </w:r>
    </w:p>
    <w:bookmarkEnd w:id="255"/>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p>
    <w:bookmarkStart w:name="z3522" w:id="256"/>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256"/>
    <w:p>
      <w:pPr>
        <w:spacing w:after="0"/>
        <w:ind w:left="0"/>
        <w:jc w:val="both"/>
      </w:pPr>
      <w:r>
        <w:rPr>
          <w:rFonts w:ascii="Times New Roman"/>
          <w:b w:val="false"/>
          <w:i w:val="false"/>
          <w:color w:val="000000"/>
          <w:sz w:val="28"/>
        </w:rPr>
        <w:t>
      лауазымды адамдарға – жетпіс,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86-бап жаңа редакцияда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87-бап. Еңбекке ақы төлеу жөніндегі талаптарды бұзу </w:t>
      </w:r>
    </w:p>
    <w:bookmarkStart w:name="z1114" w:id="257"/>
    <w:p>
      <w:pPr>
        <w:spacing w:after="0"/>
        <w:ind w:left="0"/>
        <w:jc w:val="both"/>
      </w:pPr>
      <w:r>
        <w:rPr>
          <w:rFonts w:ascii="Times New Roman"/>
          <w:b w:val="false"/>
          <w:i w:val="false"/>
          <w:color w:val="000000"/>
          <w:sz w:val="28"/>
        </w:rPr>
        <w:t>
      1. Жұмыс берушінің жалақыны толық көлемде және Қазақстан Республикасының еңбек заңнамасында белгіленген мерзімдерде төлемеуі, сол сияқты жұмыс берушінің кінәсінан төлемді кешіктірген кезеңі үшін өсімпұлды есептемеуі және төлемеуі –</w:t>
      </w:r>
    </w:p>
    <w:bookmarkEnd w:id="257"/>
    <w:bookmarkStart w:name="z1115" w:id="258"/>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бір жүз, iрi кәсiпкерлiк субъектiлерiне бір жүз елу айлық есептiк көрсеткiш мөлшерiнде айыппұл салуға әкеп соғады.</w:t>
      </w:r>
    </w:p>
    <w:bookmarkEnd w:id="258"/>
    <w:bookmarkStart w:name="z1116" w:id="25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59"/>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p>
    <w:bookmarkStart w:name="z1117" w:id="260"/>
    <w:p>
      <w:pPr>
        <w:spacing w:after="0"/>
        <w:ind w:left="0"/>
        <w:jc w:val="both"/>
      </w:pPr>
      <w:r>
        <w:rPr>
          <w:rFonts w:ascii="Times New Roman"/>
          <w:b w:val="false"/>
          <w:i w:val="false"/>
          <w:color w:val="000000"/>
          <w:sz w:val="28"/>
        </w:rPr>
        <w:t>
      3. Қазақстан Республикасы еңбек заңнамасының үстеме жұмысқа, мереке және демалыс күндеріндегі жұмысқа ақы төлеу, сондай-ақ түнгі уақыттағы еңбекке ақы төлеу жөніндегі талаптарын бұзу –</w:t>
      </w:r>
    </w:p>
    <w:bookmarkEnd w:id="260"/>
    <w:p>
      <w:pPr>
        <w:spacing w:after="0"/>
        <w:ind w:left="0"/>
        <w:jc w:val="both"/>
      </w:pPr>
      <w:r>
        <w:rPr>
          <w:rFonts w:ascii="Times New Roman"/>
          <w:b w:val="false"/>
          <w:i w:val="false"/>
          <w:color w:val="000000"/>
          <w:sz w:val="28"/>
        </w:rPr>
        <w:t>
      лауазымды адамдарға – отыз,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3523" w:id="261"/>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p>
    <w:bookmarkEnd w:id="261"/>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бір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87-бап жаңа редакцияда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Демалыс бермеу</w:t>
      </w:r>
    </w:p>
    <w:p>
      <w:pPr>
        <w:spacing w:after="0"/>
        <w:ind w:left="0"/>
        <w:jc w:val="both"/>
      </w:pPr>
      <w:r>
        <w:rPr>
          <w:rFonts w:ascii="Times New Roman"/>
          <w:b w:val="false"/>
          <w:i w:val="false"/>
          <w:color w:val="000000"/>
          <w:sz w:val="28"/>
        </w:rPr>
        <w:t>
      Жұмыс берушінің жыл сайынғы ақы төленетін еңбек демалысын не оның бір бөлігін қатарынан екі жыл бойы бермеуі –</w:t>
      </w:r>
    </w:p>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қырық, орта кәсіпкерлік субъектілеріне – алпыс,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88-бапқа өзгеріс енгізілді - ҚР 23.11.2015</w:t>
      </w:r>
      <w:r>
        <w:rPr>
          <w:rFonts w:ascii="Times New Roman"/>
          <w:b w:val="false"/>
          <w:i w:val="false"/>
          <w:color w:val="000000"/>
          <w:sz w:val="28"/>
        </w:rPr>
        <w:t xml:space="preserve"> № 415-V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Жұмыс уақытының нормасын заңсыз асыру</w:t>
      </w:r>
    </w:p>
    <w:bookmarkStart w:name="z1122" w:id="262"/>
    <w:p>
      <w:pPr>
        <w:spacing w:after="0"/>
        <w:ind w:left="0"/>
        <w:jc w:val="both"/>
      </w:pPr>
      <w:r>
        <w:rPr>
          <w:rFonts w:ascii="Times New Roman"/>
          <w:b w:val="false"/>
          <w:i w:val="false"/>
          <w:color w:val="000000"/>
          <w:sz w:val="28"/>
        </w:rPr>
        <w:t>
      1. Жұмыс берушінің не қабылдаушы тараптың Қазақстан Республикасының еңбек заңнамасында көзделген жұмыс уақытының және күнделікті жұмыстың (жұмыс ауысымының) қалыпты және қысқартылған ұзақтығын заңсыз асыруы –</w:t>
      </w:r>
    </w:p>
    <w:bookmarkEnd w:id="262"/>
    <w:p>
      <w:pPr>
        <w:spacing w:after="0"/>
        <w:ind w:left="0"/>
        <w:jc w:val="both"/>
      </w:pPr>
      <w:r>
        <w:rPr>
          <w:rFonts w:ascii="Times New Roman"/>
          <w:b w:val="false"/>
          <w:i w:val="false"/>
          <w:color w:val="000000"/>
          <w:sz w:val="28"/>
        </w:rPr>
        <w:t>
      ескерту жасауға әкеп соғады.</w:t>
      </w:r>
    </w:p>
    <w:bookmarkStart w:name="z1123" w:id="263"/>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263"/>
    <w:p>
      <w:pPr>
        <w:spacing w:after="0"/>
        <w:ind w:left="0"/>
        <w:jc w:val="both"/>
      </w:pPr>
      <w:r>
        <w:rPr>
          <w:rFonts w:ascii="Times New Roman"/>
          <w:b w:val="false"/>
          <w:i w:val="false"/>
          <w:color w:val="000000"/>
          <w:sz w:val="28"/>
        </w:rPr>
        <w:t>
      лауазымды адамдарға – қырық,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90-бап. Еңбек саласында кемсітушілікке жол беру</w:t>
      </w:r>
    </w:p>
    <w:bookmarkStart w:name="z1124" w:id="264"/>
    <w:p>
      <w:pPr>
        <w:spacing w:after="0"/>
        <w:ind w:left="0"/>
        <w:jc w:val="both"/>
      </w:pPr>
      <w:r>
        <w:rPr>
          <w:rFonts w:ascii="Times New Roman"/>
          <w:b w:val="false"/>
          <w:i w:val="false"/>
          <w:color w:val="000000"/>
          <w:sz w:val="28"/>
        </w:rPr>
        <w:t>
      1. Жұмыс берушінің еңбек саласында жұмыскердің бірдей еңбек үшін бірдей ақы алу, сондай-ақ бірдей өндірістік-тұрмыстық жағдай жасалу құқығын, оның ішінде персонал беру жөніндегі қызметтерді көрсетуге арналған шарт шеңберінде жұмыстарды орындау кезінде бұзудан көрінген кемсітушілікке жол беруі –</w:t>
      </w:r>
    </w:p>
    <w:bookmarkEnd w:id="264"/>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әкеп соғады.</w:t>
      </w:r>
    </w:p>
    <w:bookmarkStart w:name="z1125" w:id="265"/>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265"/>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p>
    <w:bookmarkStart w:name="z1126" w:id="266"/>
    <w:p>
      <w:pPr>
        <w:spacing w:after="0"/>
        <w:ind w:left="0"/>
        <w:jc w:val="both"/>
      </w:pPr>
      <w:r>
        <w:rPr>
          <w:rFonts w:ascii="Times New Roman"/>
          <w:b w:val="false"/>
          <w:i w:val="false"/>
          <w:color w:val="000000"/>
          <w:sz w:val="28"/>
        </w:rPr>
        <w:t>
      3. Халықты жұмыспен қамту орталығының, жұмыспен қамтудың жекеше агенттігінің, сондай-ақ жұмыс берушінің еңбек саласындағы кемсітушілік сипаттағы талаптар қамтылатын, жұмысқа қабылдау үшін бос орындар туралы ақпаратты орналастыруы –</w:t>
      </w:r>
    </w:p>
    <w:bookmarkEnd w:id="266"/>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127" w:id="267"/>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267"/>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елу, орта кәсіпкерлік субъектілеріне – бір жүз, ірі кәсіпкерлік субъектілеріне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өзгерістер енгізілді -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Қазақстан Республикасының зейнетақымен қамсыздандыру саласындағы заңнамасын бұзу, сондай-ақ мемлекеттік жәрдемақыларды төлеу жөніндегі міндеттемелерді орындамау</w:t>
      </w:r>
    </w:p>
    <w:p>
      <w:pPr>
        <w:spacing w:after="0"/>
        <w:ind w:left="0"/>
        <w:jc w:val="both"/>
      </w:pPr>
      <w:r>
        <w:rPr>
          <w:rFonts w:ascii="Times New Roman"/>
          <w:b w:val="false"/>
          <w:i w:val="false"/>
          <w:color w:val="ff0000"/>
          <w:sz w:val="28"/>
        </w:rPr>
        <w:t xml:space="preserve">
      Ескерту. 91-баптың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bookmarkStart w:name="z1128" w:id="268"/>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қорының) Қазақстан Республикасының зейнетақымен қамсыздандыру саласындағы заңнамасында белгiленген зейнетақы төлемдерін, аударымдарды жүзеге асыру мерзімдерін және (немесе) тәртібін және (немесе) талаптарын, сондай-ақ ерікті зейнетақы жарналары есебінен зейнетақымен қамсыздандыру саласындағы шарттар жасасу тәртібін бұзуы –</w:t>
      </w:r>
    </w:p>
    <w:bookmarkEnd w:id="268"/>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129" w:id="269"/>
    <w:p>
      <w:pPr>
        <w:spacing w:after="0"/>
        <w:ind w:left="0"/>
        <w:jc w:val="both"/>
      </w:pPr>
      <w:r>
        <w:rPr>
          <w:rFonts w:ascii="Times New Roman"/>
          <w:b w:val="false"/>
          <w:i w:val="false"/>
          <w:color w:val="000000"/>
          <w:sz w:val="28"/>
        </w:rPr>
        <w:t>
      2. Бірыңғай жинақтаушы зейнетақы қорының "Азаматтарға арналған үкімет" мемлекеттік корпорациясына мiндеттi зейнетақы жарналарының, міндетті кәсіптік зейнетақы жарналарының есебiнен зейнетақымен қамсыздандыру туралы шартқа қосылған салымшылар туралы мәлiметтердi ұсынбауы, уақтылы ұсынбауы, сол сияқты аталған салымшылар туралы анық емес мәлiметтердi ұсынуы –</w:t>
      </w:r>
    </w:p>
    <w:bookmarkEnd w:id="269"/>
    <w:p>
      <w:pPr>
        <w:spacing w:after="0"/>
        <w:ind w:left="0"/>
        <w:jc w:val="both"/>
      </w:pPr>
      <w:r>
        <w:rPr>
          <w:rFonts w:ascii="Times New Roman"/>
          <w:b w:val="false"/>
          <w:i w:val="false"/>
          <w:color w:val="000000"/>
          <w:sz w:val="28"/>
        </w:rPr>
        <w:t>
      заңды тұлғаға бір жүз айлық есептiк көрсеткiш мөлшерiнде айыппұл салуға әкеп соғады.</w:t>
      </w:r>
    </w:p>
    <w:bookmarkStart w:name="z1130" w:id="270"/>
    <w:p>
      <w:pPr>
        <w:spacing w:after="0"/>
        <w:ind w:left="0"/>
        <w:jc w:val="both"/>
      </w:pPr>
      <w:r>
        <w:rPr>
          <w:rFonts w:ascii="Times New Roman"/>
          <w:b w:val="false"/>
          <w:i w:val="false"/>
          <w:color w:val="000000"/>
          <w:sz w:val="28"/>
        </w:rPr>
        <w:t>
      3. Осы баптың екінші бөлiгiнде көзделген, әкiмшiлiк жаза қолданылғаннан кейiн бiр жыл iшiнде қайталап жасалған іс-әрекеттер –</w:t>
      </w:r>
    </w:p>
    <w:bookmarkEnd w:id="270"/>
    <w:p>
      <w:pPr>
        <w:spacing w:after="0"/>
        <w:ind w:left="0"/>
        <w:jc w:val="both"/>
      </w:pPr>
      <w:r>
        <w:rPr>
          <w:rFonts w:ascii="Times New Roman"/>
          <w:b w:val="false"/>
          <w:i w:val="false"/>
          <w:color w:val="000000"/>
          <w:sz w:val="28"/>
        </w:rPr>
        <w:t>
      заңды тұлғаға екi жүз айлық есептiк көрсеткiш мөлшерiнде айыппұл салуға әкеп соғады.</w:t>
      </w:r>
    </w:p>
    <w:bookmarkStart w:name="z1131" w:id="271"/>
    <w:p>
      <w:pPr>
        <w:spacing w:after="0"/>
        <w:ind w:left="0"/>
        <w:jc w:val="both"/>
      </w:pPr>
      <w:r>
        <w:rPr>
          <w:rFonts w:ascii="Times New Roman"/>
          <w:b w:val="false"/>
          <w:i w:val="false"/>
          <w:color w:val="000000"/>
          <w:sz w:val="28"/>
        </w:rPr>
        <w:t>
      4. Зейнетақыларды және мемлекеттік жәрдемақыларды толық мөлшерде және (немесе) белгiленген мерзiмдерде төлеу жөнiндегi мiндеттердi "Азаматтарға арналған үкімет" мемлекеттік корпорациясының лауазымды адамдарының орындамауы –</w:t>
      </w:r>
    </w:p>
    <w:bookmarkEnd w:id="271"/>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1132" w:id="272"/>
    <w:p>
      <w:pPr>
        <w:spacing w:after="0"/>
        <w:ind w:left="0"/>
        <w:jc w:val="both"/>
      </w:pPr>
      <w:r>
        <w:rPr>
          <w:rFonts w:ascii="Times New Roman"/>
          <w:b w:val="false"/>
          <w:i w:val="false"/>
          <w:color w:val="000000"/>
          <w:sz w:val="28"/>
        </w:rPr>
        <w:t>
      5. Бірыңғай жинақтаушы зейнетақы қорының немесе ерікті жинақтаушы зейнетақы қорының Қазақстан Республикасының зейнетақымен қамсыздандыру саласындағы заңнамасын бұзып, мәмілелер мен операцияларды жүзеге асыруы –</w:t>
      </w:r>
    </w:p>
    <w:bookmarkEnd w:id="272"/>
    <w:p>
      <w:pPr>
        <w:spacing w:after="0"/>
        <w:ind w:left="0"/>
        <w:jc w:val="both"/>
      </w:pPr>
      <w:r>
        <w:rPr>
          <w:rFonts w:ascii="Times New Roman"/>
          <w:b w:val="false"/>
          <w:i w:val="false"/>
          <w:color w:val="000000"/>
          <w:sz w:val="28"/>
        </w:rPr>
        <w:t>
      заңды тұлғаларға төрт жүз айлық есептік көрсеткіш мөлшерінде айыппұл салуға әкеп соғады.</w:t>
      </w:r>
    </w:p>
    <w:bookmarkStart w:name="z1133" w:id="273"/>
    <w:p>
      <w:pPr>
        <w:spacing w:after="0"/>
        <w:ind w:left="0"/>
        <w:jc w:val="both"/>
      </w:pPr>
      <w:r>
        <w:rPr>
          <w:rFonts w:ascii="Times New Roman"/>
          <w:b w:val="false"/>
          <w:i w:val="false"/>
          <w:color w:val="000000"/>
          <w:sz w:val="28"/>
        </w:rPr>
        <w:t>
      6. Жеке тұлғаның, дара кәсiпкердiң, жекеше нотариустың, жеке сот орындаушысының, адвокаттың, заңды тұлғаның Қазақстан Республикасының зейнетақымен қамсыздандыру саласындағы заңнамасында көзделген міндеттерді:</w:t>
      </w:r>
    </w:p>
    <w:bookmarkEnd w:id="273"/>
    <w:p>
      <w:pPr>
        <w:spacing w:after="0"/>
        <w:ind w:left="0"/>
        <w:jc w:val="both"/>
      </w:pPr>
      <w:r>
        <w:rPr>
          <w:rFonts w:ascii="Times New Roman"/>
          <w:b w:val="false"/>
          <w:i w:val="false"/>
          <w:color w:val="000000"/>
          <w:sz w:val="28"/>
        </w:rPr>
        <w:t>
      1) пайдасына міндетті зейнетақы жарналары, міндетті кәсіптік зейнетақы жарналары бойынша берешек өндіріліп алынатын бірыңғай жинақтаушы зейнетақы қоры салымшыларының тізімін мемлекеттік кіріс органына ұсынбау;</w:t>
      </w:r>
    </w:p>
    <w:p>
      <w:pPr>
        <w:spacing w:after="0"/>
        <w:ind w:left="0"/>
        <w:jc w:val="both"/>
      </w:pPr>
      <w:r>
        <w:rPr>
          <w:rFonts w:ascii="Times New Roman"/>
          <w:b w:val="false"/>
          <w:i w:val="false"/>
          <w:color w:val="000000"/>
          <w:sz w:val="28"/>
        </w:rPr>
        <w:t xml:space="preserve">
      2) мемлекеттік кіріс органдарына мiндеттi зейнетақы жарналарының, міндетті кәсіптік зейнетақы жарналарының есептелген, ұстап қалынған (есепке жазылған) және аударылған сомалары жөнiндегі есеп-қисаптарды Қазақстан Республикасының зейнетақымен қамсыздандыру саласындағы заңнамасында белгiленген мерзімдерде ұсынбауы; </w:t>
      </w:r>
    </w:p>
    <w:p>
      <w:pPr>
        <w:spacing w:after="0"/>
        <w:ind w:left="0"/>
        <w:jc w:val="both"/>
      </w:pPr>
      <w:r>
        <w:rPr>
          <w:rFonts w:ascii="Times New Roman"/>
          <w:b w:val="false"/>
          <w:i w:val="false"/>
          <w:color w:val="000000"/>
          <w:sz w:val="28"/>
        </w:rPr>
        <w:t>
      3) Қазақстан Республикасының заңнамасында белгiленген тәртiпке сәйкес әрбiр қызметкер бойынша есептелген, ұстап қалынған (есепке жазылған) және аударылған мiндеттi зейнетақы жарналарын, мiндеттi кәсіптік зейнетақы жарналарын бастапқы есепке алуды жүргiзбеуi;</w:t>
      </w:r>
    </w:p>
    <w:p>
      <w:pPr>
        <w:spacing w:after="0"/>
        <w:ind w:left="0"/>
        <w:jc w:val="both"/>
      </w:pPr>
      <w:r>
        <w:rPr>
          <w:rFonts w:ascii="Times New Roman"/>
          <w:b w:val="false"/>
          <w:i w:val="false"/>
          <w:color w:val="000000"/>
          <w:sz w:val="28"/>
        </w:rPr>
        <w:t>
      4) салымшыларға есептелген, ұстап қалынған (есепке жазылған) және аударылған мiндеттi зейнетақы жарналары, міндетті кәсіптік зейнетақы жарналары туралы мәлiметтердi Қазақстан Республикасының зейнетақымен қамсыздандыру саласындағы заңнамасында белгiленген мерзiмдерде ұсынбауы;</w:t>
      </w:r>
    </w:p>
    <w:p>
      <w:pPr>
        <w:spacing w:after="0"/>
        <w:ind w:left="0"/>
        <w:jc w:val="both"/>
      </w:pPr>
      <w:r>
        <w:rPr>
          <w:rFonts w:ascii="Times New Roman"/>
          <w:b w:val="false"/>
          <w:i w:val="false"/>
          <w:color w:val="000000"/>
          <w:sz w:val="28"/>
        </w:rPr>
        <w:t>
      5) бірыңғай жинақтаушы зейнетақы қорына мiндеттi зейнетақы жарналарын, міндетті кәсіптік зейнетақы жарналарын аудармауы, уақтылы және (немесе) толық есептемеуi, ұстап қалмауы (есепке жазбауы) және (немесе) төлемеуi (аудармауы);</w:t>
      </w:r>
    </w:p>
    <w:p>
      <w:pPr>
        <w:spacing w:after="0"/>
        <w:ind w:left="0"/>
        <w:jc w:val="both"/>
      </w:pPr>
      <w:r>
        <w:rPr>
          <w:rFonts w:ascii="Times New Roman"/>
          <w:b w:val="false"/>
          <w:i w:val="false"/>
          <w:color w:val="000000"/>
          <w:sz w:val="28"/>
        </w:rPr>
        <w:t>
      6) Қазақстан Республикасының зейнетақымен қамсыздандыру саласындағы заңнамасында көзделген жағдайларда мемлекеттік кіріс органдарының өкiмiмен касса бойынша барлық шығыс операцияларын тоқтатпауы түрінде жасалған орындамауы не тиісінше орындамауы –</w:t>
      </w:r>
    </w:p>
    <w:p>
      <w:pPr>
        <w:spacing w:after="0"/>
        <w:ind w:left="0"/>
        <w:jc w:val="both"/>
      </w:pPr>
      <w:r>
        <w:rPr>
          <w:rFonts w:ascii="Times New Roman"/>
          <w:b w:val="false"/>
          <w:i w:val="false"/>
          <w:color w:val="000000"/>
          <w:sz w:val="28"/>
        </w:rPr>
        <w:t>
      ескерту жасауға әкеп соғады.</w:t>
      </w:r>
    </w:p>
    <w:bookmarkStart w:name="z1134" w:id="274"/>
    <w:p>
      <w:pPr>
        <w:spacing w:after="0"/>
        <w:ind w:left="0"/>
        <w:jc w:val="both"/>
      </w:pPr>
      <w:r>
        <w:rPr>
          <w:rFonts w:ascii="Times New Roman"/>
          <w:b w:val="false"/>
          <w:i w:val="false"/>
          <w:color w:val="000000"/>
          <w:sz w:val="28"/>
        </w:rPr>
        <w:t>
      7. Осы баптың алтыншы бөлiгiнде көзделген, әкiмшiлiк жаза қолданылғаннан кейiн бiр жыл iшiнде қайталап жасалған іс-әрекет –</w:t>
      </w:r>
    </w:p>
    <w:bookmarkEnd w:id="274"/>
    <w:p>
      <w:pPr>
        <w:spacing w:after="0"/>
        <w:ind w:left="0"/>
        <w:jc w:val="both"/>
      </w:pPr>
      <w:r>
        <w:rPr>
          <w:rFonts w:ascii="Times New Roman"/>
          <w:b w:val="false"/>
          <w:i w:val="false"/>
          <w:color w:val="000000"/>
          <w:sz w:val="28"/>
        </w:rPr>
        <w:t>
      жеке тұлғаларға – мiндеттi зейнетақы жарналарының, міндетті кәсіптік зейнетақы жарналарының аударылмаған, уақтылы және (немесе) толық есептелмеген, ұсталып қалмаған (есепке жазылмаған) және (немесе) төленбеген (аударылмаған) сомасының он, шағын кәсiпкерлiк субъектiлерiне немесе коммерциялық емес ұйымдарға – жиырма, орта кәсіпкерлік субъектілеріне – отыз, iрi кәсiпкерлiк субъектiлерiне елу пайызы мөлшерiнде айыппұл салуға әкеп соғады.</w:t>
      </w:r>
    </w:p>
    <w:bookmarkStart w:name="z1135" w:id="275"/>
    <w:p>
      <w:pPr>
        <w:spacing w:after="0"/>
        <w:ind w:left="0"/>
        <w:jc w:val="both"/>
      </w:pPr>
      <w:r>
        <w:rPr>
          <w:rFonts w:ascii="Times New Roman"/>
          <w:b w:val="false"/>
          <w:i w:val="false"/>
          <w:color w:val="000000"/>
          <w:sz w:val="28"/>
        </w:rPr>
        <w:t xml:space="preserve">
      8. Банктердiң және банк операцияларының жекелеген түрлерiн жүзеге асыратын ұйымдардың: </w:t>
      </w:r>
    </w:p>
    <w:bookmarkEnd w:id="275"/>
    <w:p>
      <w:pPr>
        <w:spacing w:after="0"/>
        <w:ind w:left="0"/>
        <w:jc w:val="both"/>
      </w:pPr>
      <w:r>
        <w:rPr>
          <w:rFonts w:ascii="Times New Roman"/>
          <w:b w:val="false"/>
          <w:i w:val="false"/>
          <w:color w:val="000000"/>
          <w:sz w:val="28"/>
        </w:rPr>
        <w:t>
      1) Қазақстан Республикасының зейнетақымен қамсыздандыру саласындағы заңнамасында көзделген жағдайларда және тәртіппен мемлекеттік кіріс органдарының өкiмi бойынша агенттердiң-заңды тұлғалардың немесе дара кәсiпкерлердiң, жекеше нотариустардың, жеке сот орындаушыларының және адвокаттардың банк шоттары бойынша шығыс операцияларын тоқтата тұрмау;</w:t>
      </w:r>
    </w:p>
    <w:p>
      <w:pPr>
        <w:spacing w:after="0"/>
        <w:ind w:left="0"/>
        <w:jc w:val="both"/>
      </w:pPr>
      <w:r>
        <w:rPr>
          <w:rFonts w:ascii="Times New Roman"/>
          <w:b w:val="false"/>
          <w:i w:val="false"/>
          <w:color w:val="000000"/>
          <w:sz w:val="28"/>
        </w:rPr>
        <w:t>
      2) мiндеттi зейнетақы жарналары, міндетті кәсіптік зейнетақы жарналары мен өсiмпұлдар сомаларын "Азаматтарға арналған үкімет" мемлекеттік корпорациясына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pPr>
        <w:spacing w:after="0"/>
        <w:ind w:left="0"/>
        <w:jc w:val="both"/>
      </w:pPr>
      <w:r>
        <w:rPr>
          <w:rFonts w:ascii="Times New Roman"/>
          <w:b w:val="false"/>
          <w:i w:val="false"/>
          <w:color w:val="000000"/>
          <w:sz w:val="28"/>
        </w:rPr>
        <w:t>
      3) Қазақстан Республикасының заңнамасында белгiленген тәртiппен мемлекеттік кіріс органдарының мiндеттi зейнетақы жарналары, міндетті кәсіптік зейнетақы жарналары мен өсiмпұлдар сомаларын өндiрiп алуға инкассолық өкiмдерiн орындамау түрiнде Қазақстан Республикасының зейнетақымен қамсыздандыру саласындағы заңнамасында белгіленген мiндеттердi орындамауы –</w:t>
      </w:r>
    </w:p>
    <w:p>
      <w:pPr>
        <w:spacing w:after="0"/>
        <w:ind w:left="0"/>
        <w:jc w:val="both"/>
      </w:pPr>
      <w:r>
        <w:rPr>
          <w:rFonts w:ascii="Times New Roman"/>
          <w:b w:val="false"/>
          <w:i w:val="false"/>
          <w:color w:val="000000"/>
          <w:sz w:val="28"/>
        </w:rPr>
        <w:t>
      Қазақстан Республикасының зейнетақымен қамсыздандыру саласындағы заңнамасында белгiленген мiндеттердi орындамау кезеңiнде агенттердiң банк шоттары бойынша жасалған шығыс операциялары сомасының бес пайызы мөлшерiнде айыппұл салуға әкеп соғады.</w:t>
      </w:r>
    </w:p>
    <w:bookmarkStart w:name="z1136" w:id="276"/>
    <w:p>
      <w:pPr>
        <w:spacing w:after="0"/>
        <w:ind w:left="0"/>
        <w:jc w:val="both"/>
      </w:pPr>
      <w:r>
        <w:rPr>
          <w:rFonts w:ascii="Times New Roman"/>
          <w:b w:val="false"/>
          <w:i w:val="false"/>
          <w:color w:val="000000"/>
          <w:sz w:val="28"/>
        </w:rPr>
        <w:t xml:space="preserve">
      9. Бірыңғай жинақтаушы зейнетақы қорының немесе ерікті жинақтаушы зейнетақы қорының бұқаралық ақпарат құралдарында жарияланған күнгi шындыққа сәйкес келмейтiн жарнаманы хабарлауы немесе жариялауы – </w:t>
      </w:r>
    </w:p>
    <w:bookmarkEnd w:id="276"/>
    <w:p>
      <w:pPr>
        <w:spacing w:after="0"/>
        <w:ind w:left="0"/>
        <w:jc w:val="both"/>
      </w:pPr>
      <w:r>
        <w:rPr>
          <w:rFonts w:ascii="Times New Roman"/>
          <w:b w:val="false"/>
          <w:i w:val="false"/>
          <w:color w:val="000000"/>
          <w:sz w:val="28"/>
        </w:rPr>
        <w:t>
      заңды тұлғаларға екi жүз айлық есептiк көрсеткiш мөлшерiнде айыппұл салуға әкеп соғады.</w:t>
      </w:r>
    </w:p>
    <w:bookmarkStart w:name="z1137" w:id="277"/>
    <w:p>
      <w:pPr>
        <w:spacing w:after="0"/>
        <w:ind w:left="0"/>
        <w:jc w:val="both"/>
      </w:pPr>
      <w:r>
        <w:rPr>
          <w:rFonts w:ascii="Times New Roman"/>
          <w:b w:val="false"/>
          <w:i w:val="false"/>
          <w:color w:val="000000"/>
          <w:sz w:val="28"/>
        </w:rPr>
        <w:t>
      10. Ерікті жинақтаушы зейнетақы қорының инвестициялық декларациясының Қазақстан Республикасының зейнетақымен қамсыздандыру саласындағы заңнамасында көзделген талаптарға, оның мазмұнына сәйкес келмеуi –</w:t>
      </w:r>
    </w:p>
    <w:bookmarkEnd w:id="277"/>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bookmarkStart w:name="z1138" w:id="278"/>
    <w:p>
      <w:pPr>
        <w:spacing w:after="0"/>
        <w:ind w:left="0"/>
        <w:jc w:val="both"/>
      </w:pPr>
      <w:r>
        <w:rPr>
          <w:rFonts w:ascii="Times New Roman"/>
          <w:b w:val="false"/>
          <w:i w:val="false"/>
          <w:color w:val="000000"/>
          <w:sz w:val="28"/>
        </w:rPr>
        <w:t>
      11.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мәліметтерді немесе өзге де сұралатын ақпаратты ұсынбауы, сол сияқты бірнеше рет (қатарынан күнтізбелік он екі ай ішінде екі және одан да көп рет) уақтылы ұсынбауы –</w:t>
      </w:r>
    </w:p>
    <w:bookmarkEnd w:id="278"/>
    <w:p>
      <w:pPr>
        <w:spacing w:after="0"/>
        <w:ind w:left="0"/>
        <w:jc w:val="both"/>
      </w:pPr>
      <w:r>
        <w:rPr>
          <w:rFonts w:ascii="Times New Roman"/>
          <w:b w:val="false"/>
          <w:i w:val="false"/>
          <w:color w:val="000000"/>
          <w:sz w:val="28"/>
        </w:rPr>
        <w:t>
      жеке тұлғаларға – бір жүз, заңды тұлғаларға екі жүз айлық есептiк көрсеткiш мөлшерiнде айыппұл салуға әкеп соғады.</w:t>
      </w:r>
    </w:p>
    <w:bookmarkStart w:name="z1139" w:id="279"/>
    <w:p>
      <w:pPr>
        <w:spacing w:after="0"/>
        <w:ind w:left="0"/>
        <w:jc w:val="both"/>
      </w:pPr>
      <w:r>
        <w:rPr>
          <w:rFonts w:ascii="Times New Roman"/>
          <w:b w:val="false"/>
          <w:i w:val="false"/>
          <w:color w:val="000000"/>
          <w:sz w:val="28"/>
        </w:rPr>
        <w:t>
      12.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анық емес, сол сияқты толық емес есептілікті, мәліметтерді немесе өзге де сұралатын ақпаратты беруі –</w:t>
      </w:r>
    </w:p>
    <w:bookmarkEnd w:id="279"/>
    <w:p>
      <w:pPr>
        <w:spacing w:after="0"/>
        <w:ind w:left="0"/>
        <w:jc w:val="both"/>
      </w:pPr>
      <w:r>
        <w:rPr>
          <w:rFonts w:ascii="Times New Roman"/>
          <w:b w:val="false"/>
          <w:i w:val="false"/>
          <w:color w:val="000000"/>
          <w:sz w:val="28"/>
        </w:rPr>
        <w:t>
      жеке тұлғаларға – бір жүз,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баптың алтыншы және жетінші бөліктерінің мақсаттары үшін тұлға, егер аударылмаған, уақтылы және (немесе) толық есептелмеген, ұсталып қалмаған (есепке жазылмаған) және (немесе) төленбеген (аударылмаған) міндетті зейнетақы жарналарының, міндетті кәсіптік зейнетақы жарналарының сомасы әкімшілік құқық бұзушылық анықталған күні қолданыста болған заңға сәйкес белгіленетін бір айлық есептік көрсеткіштен аз болған жағдайда,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92-бап. Қазақстан Республикасының міндетті әлеуметтік сақтандыру саласындағы заңнамасын бұзу</w:t>
      </w:r>
    </w:p>
    <w:p>
      <w:pPr>
        <w:spacing w:after="0"/>
        <w:ind w:left="0"/>
        <w:jc w:val="both"/>
      </w:pPr>
      <w:r>
        <w:rPr>
          <w:rFonts w:ascii="Times New Roman"/>
          <w:b w:val="false"/>
          <w:i w:val="false"/>
          <w:color w:val="ff0000"/>
          <w:sz w:val="28"/>
        </w:rPr>
        <w:t xml:space="preserve">
      Ескерту. 92-баптың тақырыбына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140" w:id="280"/>
    <w:p>
      <w:pPr>
        <w:spacing w:after="0"/>
        <w:ind w:left="0"/>
        <w:jc w:val="both"/>
      </w:pPr>
      <w:r>
        <w:rPr>
          <w:rFonts w:ascii="Times New Roman"/>
          <w:b w:val="false"/>
          <w:i w:val="false"/>
          <w:color w:val="000000"/>
          <w:sz w:val="28"/>
        </w:rPr>
        <w:t>
      1. Лауазымды адамдардың Қазақстан Республикасының міндетті әлеуметтік сақтандыру саласындағы заңнамасында белгiленген талаптарды:</w:t>
      </w:r>
    </w:p>
    <w:bookmarkEnd w:id="280"/>
    <w:p>
      <w:pPr>
        <w:spacing w:after="0"/>
        <w:ind w:left="0"/>
        <w:jc w:val="both"/>
      </w:pPr>
      <w:r>
        <w:rPr>
          <w:rFonts w:ascii="Times New Roman"/>
          <w:b w:val="false"/>
          <w:i w:val="false"/>
          <w:color w:val="000000"/>
          <w:sz w:val="28"/>
        </w:rPr>
        <w:t>
      1) мемлекеттік әлеуметтік сақтандыру қорының тағайындалған әлеуметтік төлемдердің белгіленген мерзімдерін және мөлшерінің толықтығын бұзуы;</w:t>
      </w:r>
    </w:p>
    <w:p>
      <w:pPr>
        <w:spacing w:after="0"/>
        <w:ind w:left="0"/>
        <w:jc w:val="both"/>
      </w:pPr>
      <w:r>
        <w:rPr>
          <w:rFonts w:ascii="Times New Roman"/>
          <w:b w:val="false"/>
          <w:i w:val="false"/>
          <w:color w:val="000000"/>
          <w:sz w:val="28"/>
        </w:rPr>
        <w:t>
      2) "Азаматтарға арналған үкімет" мемлекеттік корпорациясының әлеуметтік төлемдердің белгіленген мерзімдерін және төлемдер мөлшерінің толықтығын бұзуы түрінде орындамауы не тиісінше орындамауы, –</w:t>
      </w:r>
    </w:p>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1141" w:id="281"/>
    <w:p>
      <w:pPr>
        <w:spacing w:after="0"/>
        <w:ind w:left="0"/>
        <w:jc w:val="both"/>
      </w:pPr>
      <w:r>
        <w:rPr>
          <w:rFonts w:ascii="Times New Roman"/>
          <w:b w:val="false"/>
          <w:i w:val="false"/>
          <w:color w:val="000000"/>
          <w:sz w:val="28"/>
        </w:rPr>
        <w:t>
      2. Әлеуметтік аударымдарды төлеушінің:</w:t>
      </w:r>
    </w:p>
    <w:bookmarkEnd w:id="281"/>
    <w:p>
      <w:pPr>
        <w:spacing w:after="0"/>
        <w:ind w:left="0"/>
        <w:jc w:val="both"/>
      </w:pPr>
      <w:r>
        <w:rPr>
          <w:rFonts w:ascii="Times New Roman"/>
          <w:b w:val="false"/>
          <w:i w:val="false"/>
          <w:color w:val="000000"/>
          <w:sz w:val="28"/>
        </w:rPr>
        <w:t>
      1) өздерінің пайдасына әлеуметтік аударымдар бойынша берешек өндіріп алынатын мiндеттi әлеуметтiк сақтандыру жүйесiне қатысушылардың тiзiмдерiн мемлекеттік кіріс органына ұсынбау;</w:t>
      </w:r>
    </w:p>
    <w:p>
      <w:pPr>
        <w:spacing w:after="0"/>
        <w:ind w:left="0"/>
        <w:jc w:val="both"/>
      </w:pPr>
      <w:r>
        <w:rPr>
          <w:rFonts w:ascii="Times New Roman"/>
          <w:b w:val="false"/>
          <w:i w:val="false"/>
          <w:color w:val="000000"/>
          <w:sz w:val="28"/>
        </w:rPr>
        <w:t>
      2) әлеуметтiк аударымдарды төлемеу (аудармау), уақтылы және (немесе) толық төлемеу (аудармау);</w:t>
      </w:r>
    </w:p>
    <w:p>
      <w:pPr>
        <w:spacing w:after="0"/>
        <w:ind w:left="0"/>
        <w:jc w:val="both"/>
      </w:pPr>
      <w:r>
        <w:rPr>
          <w:rFonts w:ascii="Times New Roman"/>
          <w:b w:val="false"/>
          <w:i w:val="false"/>
          <w:color w:val="000000"/>
          <w:sz w:val="28"/>
        </w:rPr>
        <w:t>
      3) Қазақстан Республикасының міндетті әлеуметтік сақтандыру саласындағы заңнамасында көзделген жағдайларда мемлекеттік кіріс органдарының өкiмiмен касса бойынша барлық шығыс операцияларын тоқтатпауы түрiнде жасалған Қазақстан Республикасының міндетті әлеуметтік сақтандыру саласындағы заңнамасында көзделген мiндеттердi орындамауы не тиiсiнше орындамауы –</w:t>
      </w:r>
    </w:p>
    <w:p>
      <w:pPr>
        <w:spacing w:after="0"/>
        <w:ind w:left="0"/>
        <w:jc w:val="both"/>
      </w:pPr>
      <w:r>
        <w:rPr>
          <w:rFonts w:ascii="Times New Roman"/>
          <w:b w:val="false"/>
          <w:i w:val="false"/>
          <w:color w:val="000000"/>
          <w:sz w:val="28"/>
        </w:rPr>
        <w:t>
      ескерту жасауға әкеп соғады.</w:t>
      </w:r>
    </w:p>
    <w:bookmarkStart w:name="z1142" w:id="282"/>
    <w:p>
      <w:pPr>
        <w:spacing w:after="0"/>
        <w:ind w:left="0"/>
        <w:jc w:val="both"/>
      </w:pPr>
      <w:r>
        <w:rPr>
          <w:rFonts w:ascii="Times New Roman"/>
          <w:b w:val="false"/>
          <w:i w:val="false"/>
          <w:color w:val="000000"/>
          <w:sz w:val="28"/>
        </w:rPr>
        <w:t>
      3. Осы баптың екiншi бөлiгiнде көзделген, әкiмшiлiк жаза қолданылғаннан кейiн бiр жыл iшiнде қайталап жасалған іс-әрекеттер –</w:t>
      </w:r>
    </w:p>
    <w:bookmarkEnd w:id="282"/>
    <w:p>
      <w:pPr>
        <w:spacing w:after="0"/>
        <w:ind w:left="0"/>
        <w:jc w:val="both"/>
      </w:pPr>
      <w:r>
        <w:rPr>
          <w:rFonts w:ascii="Times New Roman"/>
          <w:b w:val="false"/>
          <w:i w:val="false"/>
          <w:color w:val="000000"/>
          <w:sz w:val="28"/>
        </w:rPr>
        <w:t>
      жекеше нотариустарға, жекеше сот орындаушыларына, адвокаттарға, шағын кәсiпкерлiк субъектiлерiне немесе коммерциялық емес ұйымдарға – төленбеген (аударылмаған), уақтылы және (немесе) толық төленбеген (аударылмаған) әлеуметтiк аударымдар сомасының жиырма, орта кәсіпкерлік субъектілеріне – отыз, iрi кәсiпкерлiк субъектiлерiне елу пайызы мөлшерiнде айыппұл салуға әкеп соғады.</w:t>
      </w:r>
    </w:p>
    <w:bookmarkStart w:name="z1143" w:id="283"/>
    <w:p>
      <w:pPr>
        <w:spacing w:after="0"/>
        <w:ind w:left="0"/>
        <w:jc w:val="both"/>
      </w:pPr>
      <w:r>
        <w:rPr>
          <w:rFonts w:ascii="Times New Roman"/>
          <w:b w:val="false"/>
          <w:i w:val="false"/>
          <w:color w:val="000000"/>
          <w:sz w:val="28"/>
        </w:rPr>
        <w:t xml:space="preserve">
      4. Банктердiң және банк операцияларының жекелеген түрлерiн жүзеге асыратын ұйымдардың: </w:t>
      </w:r>
    </w:p>
    <w:bookmarkEnd w:id="283"/>
    <w:p>
      <w:pPr>
        <w:spacing w:after="0"/>
        <w:ind w:left="0"/>
        <w:jc w:val="both"/>
      </w:pPr>
      <w:r>
        <w:rPr>
          <w:rFonts w:ascii="Times New Roman"/>
          <w:b w:val="false"/>
          <w:i w:val="false"/>
          <w:color w:val="000000"/>
          <w:sz w:val="28"/>
        </w:rPr>
        <w:t>
      1) Қазақстан Республикасының міндетті әлеуметтік сақтандыру саласындағы заңнамасында көзделген жағдайларда мемлекеттік кіріс органдарының өкiмiмен әлеуметтік аударымдарды төлеушiнің банк шоттары бойынша барлық шығыс операцияларын тоқтатпау;</w:t>
      </w:r>
    </w:p>
    <w:p>
      <w:pPr>
        <w:spacing w:after="0"/>
        <w:ind w:left="0"/>
        <w:jc w:val="both"/>
      </w:pPr>
      <w:r>
        <w:rPr>
          <w:rFonts w:ascii="Times New Roman"/>
          <w:b w:val="false"/>
          <w:i w:val="false"/>
          <w:color w:val="000000"/>
          <w:sz w:val="28"/>
        </w:rPr>
        <w:t>
      2) әлеуметтiк аударымдар мен өсiмпұлдар сомаларын "Азаматтарға арналған үкімет" мемлекеттік корпорациясына аудару кезінде банктің немесе банк операцияларының жекелеген түрлерiн жүзеге асыратын ұйымның кiнәсiнан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pPr>
        <w:spacing w:after="0"/>
        <w:ind w:left="0"/>
        <w:jc w:val="both"/>
      </w:pPr>
      <w:r>
        <w:rPr>
          <w:rFonts w:ascii="Times New Roman"/>
          <w:b w:val="false"/>
          <w:i w:val="false"/>
          <w:color w:val="000000"/>
          <w:sz w:val="28"/>
        </w:rPr>
        <w:t>
      3) Қазақстан Республикасының заңнамасында белгiленген тәртiппен мемлекеттік кіріс органдарының әлеуметтiк аударымдар мен өсiмпұлдар сомаларын өндiрiп алуға инкассолық өкiмдерiн орындамауы түрiнде жасалған Қазақстан Республикасының міндетті әлеуметтік сақтандыру саласындағы заңнамасында белгiленген мiндеттердi орындамауы –</w:t>
      </w:r>
    </w:p>
    <w:p>
      <w:pPr>
        <w:spacing w:after="0"/>
        <w:ind w:left="0"/>
        <w:jc w:val="both"/>
      </w:pPr>
      <w:r>
        <w:rPr>
          <w:rFonts w:ascii="Times New Roman"/>
          <w:b w:val="false"/>
          <w:i w:val="false"/>
          <w:color w:val="000000"/>
          <w:sz w:val="28"/>
        </w:rPr>
        <w:t>
      Қазақстан Республикасының міндетті әлеуметтік сақтандыру саласындағы заңнамасында белгiленген мiндеттердi орындамау кезеңiнде төлеушiлердiң банк шоттары бойынша жасалған шығыс операциялары сомасының бес пайызы мөлшерiнде айыппұл салуға әкеп соғады.</w:t>
      </w:r>
    </w:p>
    <w:p>
      <w:pPr>
        <w:spacing w:after="0"/>
        <w:ind w:left="0"/>
        <w:jc w:val="both"/>
      </w:pPr>
      <w:r>
        <w:rPr>
          <w:rFonts w:ascii="Times New Roman"/>
          <w:b w:val="false"/>
          <w:i w:val="false"/>
          <w:color w:val="000000"/>
          <w:sz w:val="28"/>
        </w:rPr>
        <w:t>
      Ескертпе. Осы баптың екiншi және үшінші бөлiктерiнiң мақсаттары үшiн тұлға, егер төленбеген (аударылмаған), уақтылы және (немесе) толық төленбеген (аударылмаған) әлеуметтiк аударымдар сомасы әкiмшiлiк құқық бұзушылық анықталған күнi қолданыста болған заңға сәйкес белгiленетiн бiр айлық есептiк көрсеткiш мөлшерiнен аспаған жағдайда, әкiмшiлiк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 </w:t>
      </w:r>
      <w:r>
        <w:rPr>
          <w:rFonts w:ascii="Times New Roman"/>
          <w:b w:val="false"/>
          <w:i w:val="false"/>
          <w:color w:val="000000"/>
          <w:sz w:val="28"/>
        </w:rPr>
        <w:t>287-VІ</w:t>
      </w:r>
      <w:r>
        <w:rPr>
          <w:rFonts w:ascii="Times New Roman"/>
          <w:b w:val="false"/>
          <w:i w:val="false"/>
          <w:color w:val="ff0000"/>
          <w:sz w:val="28"/>
        </w:rPr>
        <w:t xml:space="preserve"> (01.01.2020 бастап қолданысқа енгізіледі);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92-1-бап. Қазақстан Республикасының міндетті әлеуметтік медициналық сақтандыру туралы заңнамасын бұзу</w:t>
      </w:r>
    </w:p>
    <w:bookmarkStart w:name="z4415" w:id="284"/>
    <w:p>
      <w:pPr>
        <w:spacing w:after="0"/>
        <w:ind w:left="0"/>
        <w:jc w:val="both"/>
      </w:pPr>
      <w:r>
        <w:rPr>
          <w:rFonts w:ascii="Times New Roman"/>
          <w:b w:val="false"/>
          <w:i w:val="false"/>
          <w:color w:val="000000"/>
          <w:sz w:val="28"/>
        </w:rPr>
        <w:t>
      1. Міндетті әлеуметтік медициналық сақтандыруға аударымдарды және (немесе) жарналарды төлеушінің Қазақстан Республикасының міндетті әлеуметтік медициналық сақтандыру туралы заңнамасында көзделген міндеттерді:</w:t>
      </w:r>
    </w:p>
    <w:bookmarkEnd w:id="284"/>
    <w:p>
      <w:pPr>
        <w:spacing w:after="0"/>
        <w:ind w:left="0"/>
        <w:jc w:val="both"/>
      </w:pPr>
      <w:r>
        <w:rPr>
          <w:rFonts w:ascii="Times New Roman"/>
          <w:b w:val="false"/>
          <w:i w:val="false"/>
          <w:color w:val="000000"/>
          <w:sz w:val="28"/>
        </w:rPr>
        <w:t>
      1) мемлекеттік кіріс органдарына міндетті әлеуметтік медициналық сақтандыруға аударымдарды және (немесе) жарналарды төлеушілердің тізімдерін ұсынбау;</w:t>
      </w:r>
    </w:p>
    <w:p>
      <w:pPr>
        <w:spacing w:after="0"/>
        <w:ind w:left="0"/>
        <w:jc w:val="both"/>
      </w:pPr>
      <w:r>
        <w:rPr>
          <w:rFonts w:ascii="Times New Roman"/>
          <w:b w:val="false"/>
          <w:i w:val="false"/>
          <w:color w:val="000000"/>
          <w:sz w:val="28"/>
        </w:rPr>
        <w:t>
      2) жұмыс берушілердің, дара кәсіпкерлердің, жекеше нотариустардың, жеке сот орындаушыларының, адвокаттардың, кәсіби медиаторлардың міндетті әлеуметтік медициналық сақтандыруға аударымдарды және (немесе) жарналарды төлемеуі, (аудармауы), уақтылы және (немесе) толық төлемеуі (аудармауы) түрінде орындамауы не тиісінше орындамауы –</w:t>
      </w:r>
    </w:p>
    <w:p>
      <w:pPr>
        <w:spacing w:after="0"/>
        <w:ind w:left="0"/>
        <w:jc w:val="both"/>
      </w:pPr>
      <w:r>
        <w:rPr>
          <w:rFonts w:ascii="Times New Roman"/>
          <w:b w:val="false"/>
          <w:i w:val="false"/>
          <w:color w:val="000000"/>
          <w:sz w:val="28"/>
        </w:rPr>
        <w:t>
      ескерту жасауға әкеп соғады.</w:t>
      </w:r>
    </w:p>
    <w:bookmarkStart w:name="z4416" w:id="28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285"/>
    <w:p>
      <w:pPr>
        <w:spacing w:after="0"/>
        <w:ind w:left="0"/>
        <w:jc w:val="both"/>
      </w:pPr>
      <w:r>
        <w:rPr>
          <w:rFonts w:ascii="Times New Roman"/>
          <w:b w:val="false"/>
          <w:i w:val="false"/>
          <w:color w:val="000000"/>
          <w:sz w:val="28"/>
        </w:rPr>
        <w:t>
      жекеше нотариустарға, жеке сот орындаушыларына, адвокаттарға, кәсіби медиаторларға, шағын кәсіпкерлік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(аударылмаған) аударымдар және (немесе) жарналар сомасының жиырма, орта кәсіпкерлік суъектілеріне – отыз, ірі кәсіпкерлік субъектілеріне елу пайыз мөлшерінде айыппұл салуға әкеп соғады.</w:t>
      </w:r>
    </w:p>
    <w:bookmarkStart w:name="z4417" w:id="286"/>
    <w:p>
      <w:pPr>
        <w:spacing w:after="0"/>
        <w:ind w:left="0"/>
        <w:jc w:val="both"/>
      </w:pPr>
      <w:r>
        <w:rPr>
          <w:rFonts w:ascii="Times New Roman"/>
          <w:b w:val="false"/>
          <w:i w:val="false"/>
          <w:color w:val="000000"/>
          <w:sz w:val="28"/>
        </w:rPr>
        <w:t xml:space="preserve">
      3. Банктердің және банк операцияларының жекелеген түрлерін жүзеге асыратын ұйымдардың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w:t>
      </w:r>
    </w:p>
    <w:bookmarkEnd w:id="286"/>
    <w:p>
      <w:pPr>
        <w:spacing w:after="0"/>
        <w:ind w:left="0"/>
        <w:jc w:val="both"/>
      </w:pPr>
      <w:r>
        <w:rPr>
          <w:rFonts w:ascii="Times New Roman"/>
          <w:b w:val="false"/>
          <w:i w:val="false"/>
          <w:color w:val="000000"/>
          <w:sz w:val="28"/>
        </w:rPr>
        <w:t xml:space="preserve">
      1)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мемлекеттік кіріс органдарының өкімі бойынша әлеуметтік аударымдарды төлеушінің банктік шоттары бойынша барлық шығыс операцияларын тоқтатпау;</w:t>
      </w:r>
    </w:p>
    <w:p>
      <w:pPr>
        <w:spacing w:after="0"/>
        <w:ind w:left="0"/>
        <w:jc w:val="both"/>
      </w:pPr>
      <w:r>
        <w:rPr>
          <w:rFonts w:ascii="Times New Roman"/>
          <w:b w:val="false"/>
          <w:i w:val="false"/>
          <w:color w:val="000000"/>
          <w:sz w:val="28"/>
        </w:rPr>
        <w:t xml:space="preserve">
      2) міндетті әлеуметтік медициналық сақтандыруға аударымдардың және (немесе) жарналардың және өсімпұлдардың сомаларын алуға мемлекеттік кіріс органдарының инкассолық өкімдерін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орындамау түрінде орындамауы –</w:t>
      </w:r>
    </w:p>
    <w:p>
      <w:pPr>
        <w:spacing w:after="0"/>
        <w:ind w:left="0"/>
        <w:jc w:val="both"/>
      </w:pPr>
      <w:r>
        <w:rPr>
          <w:rFonts w:ascii="Times New Roman"/>
          <w:b w:val="false"/>
          <w:i w:val="false"/>
          <w:color w:val="000000"/>
          <w:sz w:val="28"/>
        </w:rPr>
        <w:t xml:space="preserve">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 орындамау кезеңінде төлеушілердің банктік шоттары бойынша жасалған шығыс операциялары сомасының бес пайызы мөлшерінде айыппұл салуға әкеп соғады.</w:t>
      </w:r>
    </w:p>
    <w:p>
      <w:pPr>
        <w:spacing w:after="0"/>
        <w:ind w:left="0"/>
        <w:jc w:val="both"/>
      </w:pPr>
      <w:r>
        <w:rPr>
          <w:rFonts w:ascii="Times New Roman"/>
          <w:b w:val="false"/>
          <w:i w:val="false"/>
          <w:color w:val="000000"/>
          <w:sz w:val="28"/>
        </w:rPr>
        <w:t>
      Ескертпе. Осы баптың бірінші және екінші бөліктерінің мақсаттары үшін тұлға, егер міндетті әлеуметтік медициналық сақтандыруға төленбеген (аударылмаған), уақтылы және (немесе) толық төленбеген (аударылмаған) аударымдардың және (немесе) жарналардың сомасы заңға сәйкес белгіленген, әкімшілік құқық бұзушылық анықталған күні қолданыста болатын бір айлық есептік көрсеткіш мөлшерінен аспаған жағдайда,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92-1-баппен толықтырылды - ҚР 16.11.2015 </w:t>
      </w:r>
      <w:r>
        <w:rPr>
          <w:rFonts w:ascii="Times New Roman"/>
          <w:b w:val="false"/>
          <w:i w:val="false"/>
          <w:color w:val="000000"/>
          <w:sz w:val="28"/>
        </w:rPr>
        <w:t>№ 406-V</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Еңбек қауiпсiздiгiн және еңбектi қорғауды қамтамасыз ету қағидаларын бұзу</w:t>
      </w:r>
    </w:p>
    <w:bookmarkStart w:name="z1144" w:id="287"/>
    <w:p>
      <w:pPr>
        <w:spacing w:after="0"/>
        <w:ind w:left="0"/>
        <w:jc w:val="both"/>
      </w:pPr>
      <w:r>
        <w:rPr>
          <w:rFonts w:ascii="Times New Roman"/>
          <w:b w:val="false"/>
          <w:i w:val="false"/>
          <w:color w:val="000000"/>
          <w:sz w:val="28"/>
        </w:rPr>
        <w:t>
      1. Қазақстан Республикасының еңбек заңнамасының талабына сәйкес өндірістік ұйымдарда еңбек қауіпсіздігі және еңбекті қорғау қызметінің (маманының) болмауы –</w:t>
      </w:r>
    </w:p>
    <w:bookmarkEnd w:id="287"/>
    <w:p>
      <w:pPr>
        <w:spacing w:after="0"/>
        <w:ind w:left="0"/>
        <w:jc w:val="both"/>
      </w:pPr>
      <w:r>
        <w:rPr>
          <w:rFonts w:ascii="Times New Roman"/>
          <w:b w:val="false"/>
          <w:i w:val="false"/>
          <w:color w:val="000000"/>
          <w:sz w:val="28"/>
        </w:rPr>
        <w:t>
      ескерту жасауға әкеп соғады.</w:t>
      </w:r>
    </w:p>
    <w:bookmarkStart w:name="z1145" w:id="288"/>
    <w:p>
      <w:pPr>
        <w:spacing w:after="0"/>
        <w:ind w:left="0"/>
        <w:jc w:val="both"/>
      </w:pPr>
      <w:r>
        <w:rPr>
          <w:rFonts w:ascii="Times New Roman"/>
          <w:b w:val="false"/>
          <w:i w:val="false"/>
          <w:color w:val="000000"/>
          <w:sz w:val="28"/>
        </w:rPr>
        <w:t>
      2. Жұмыс берушінің Қазақстан Республикасының еңбек заңнамасының талабына сәйкес қызметкерлерді міндетті және кезеңдік медициналық қарап-тексерулерден және ауысым алдындағы медициналық куәландырудан өткізу жөніндегі талаптарды бұзуы –</w:t>
      </w:r>
    </w:p>
    <w:bookmarkEnd w:id="288"/>
    <w:p>
      <w:pPr>
        <w:spacing w:after="0"/>
        <w:ind w:left="0"/>
        <w:jc w:val="both"/>
      </w:pPr>
      <w:r>
        <w:rPr>
          <w:rFonts w:ascii="Times New Roman"/>
          <w:b w:val="false"/>
          <w:i w:val="false"/>
          <w:color w:val="000000"/>
          <w:sz w:val="28"/>
        </w:rPr>
        <w:t>
      ескерту жасауға әкеп соғады.</w:t>
      </w:r>
    </w:p>
    <w:bookmarkStart w:name="z1146" w:id="289"/>
    <w:p>
      <w:pPr>
        <w:spacing w:after="0"/>
        <w:ind w:left="0"/>
        <w:jc w:val="both"/>
      </w:pPr>
      <w:r>
        <w:rPr>
          <w:rFonts w:ascii="Times New Roman"/>
          <w:b w:val="false"/>
          <w:i w:val="false"/>
          <w:color w:val="000000"/>
          <w:sz w:val="28"/>
        </w:rPr>
        <w:t>
      3. Қызметкерлерді Қазақстан Республикасының еңбек заңнамасының талабына сәйкес емдік-профилактикалық тағаммен, жеке және ұжымдық қорғану құралдарымен қамтамасыз етпеу –</w:t>
      </w:r>
    </w:p>
    <w:bookmarkEnd w:id="289"/>
    <w:p>
      <w:pPr>
        <w:spacing w:after="0"/>
        <w:ind w:left="0"/>
        <w:jc w:val="both"/>
      </w:pPr>
      <w:r>
        <w:rPr>
          <w:rFonts w:ascii="Times New Roman"/>
          <w:b w:val="false"/>
          <w:i w:val="false"/>
          <w:color w:val="000000"/>
          <w:sz w:val="28"/>
        </w:rPr>
        <w:t>
      ескерту жасауға әкеп соғады.</w:t>
      </w:r>
    </w:p>
    <w:bookmarkStart w:name="z1147" w:id="290"/>
    <w:p>
      <w:pPr>
        <w:spacing w:after="0"/>
        <w:ind w:left="0"/>
        <w:jc w:val="both"/>
      </w:pPr>
      <w:r>
        <w:rPr>
          <w:rFonts w:ascii="Times New Roman"/>
          <w:b w:val="false"/>
          <w:i w:val="false"/>
          <w:color w:val="000000"/>
          <w:sz w:val="28"/>
        </w:rPr>
        <w:t>
      4. Жұмыс берушінің Қазақстан Республикасы еңбек заңнамасының жұмыскерлерді, басшыларды және еңбек қауіпсіздігін және еңбекті қорғауды қамтамасыз етуге жауапты адамдарды еңбек қауіпсіздігі және еңбекті қорғау мәселелері бойынша оқытудан, білімін тексеруден өткізу жөніндегі талаптарын орындамауы –</w:t>
      </w:r>
    </w:p>
    <w:bookmarkEnd w:id="290"/>
    <w:p>
      <w:pPr>
        <w:spacing w:after="0"/>
        <w:ind w:left="0"/>
        <w:jc w:val="both"/>
      </w:pPr>
      <w:r>
        <w:rPr>
          <w:rFonts w:ascii="Times New Roman"/>
          <w:b w:val="false"/>
          <w:i w:val="false"/>
          <w:color w:val="000000"/>
          <w:sz w:val="28"/>
        </w:rPr>
        <w:t>
      ескерту жасауға әкеп соғады.</w:t>
      </w:r>
    </w:p>
    <w:bookmarkStart w:name="z1148" w:id="291"/>
    <w:p>
      <w:pPr>
        <w:spacing w:after="0"/>
        <w:ind w:left="0"/>
        <w:jc w:val="both"/>
      </w:pPr>
      <w:r>
        <w:rPr>
          <w:rFonts w:ascii="Times New Roman"/>
          <w:b w:val="false"/>
          <w:i w:val="false"/>
          <w:color w:val="000000"/>
          <w:sz w:val="28"/>
        </w:rPr>
        <w:t>
      5. Осы баптың бiрiншi, екінші, үшінші, төртінші бөлiктерінде көзделген, ескерту жасалғаннан кейiн бiр жыл iшiнде қайталап жасалған әрекеттер –</w:t>
      </w:r>
    </w:p>
    <w:bookmarkEnd w:id="291"/>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жиырма, орта кәсіпкерлік субъектілеріне – отыз, iрi кәсiпкерлiк субъектiлерiне бір жүз жиырма айлық есептік көрсеткіш мөлшерiнде айыппұл салуға әкеп соғады.</w:t>
      </w:r>
    </w:p>
    <w:bookmarkStart w:name="z1149" w:id="292"/>
    <w:p>
      <w:pPr>
        <w:spacing w:after="0"/>
        <w:ind w:left="0"/>
        <w:jc w:val="both"/>
      </w:pPr>
      <w:r>
        <w:rPr>
          <w:rFonts w:ascii="Times New Roman"/>
          <w:b w:val="false"/>
          <w:i w:val="false"/>
          <w:color w:val="000000"/>
          <w:sz w:val="28"/>
        </w:rPr>
        <w:t>
      6. Жұмыс берушінің Қазақстан Республикасы еңбек заңнамасының еңбек қауіпсіздігі және еңбекті қорғау жөніндегі нұсқама беру (кіріспе нұсқамадан басқа) талаптарын орындамауы және осы құжаттардың болмауы –</w:t>
      </w:r>
    </w:p>
    <w:bookmarkEnd w:id="292"/>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жиырма, орта кәсіпкерлік субъектілеріне – отыз, iрi кәсiпкерлiк субъектiлерiне сексен айлық есептік көрсеткіш мөлшерiнде айыппұл салуға әкеп соғады.</w:t>
      </w:r>
    </w:p>
    <w:bookmarkStart w:name="z1150" w:id="293"/>
    <w:p>
      <w:pPr>
        <w:spacing w:after="0"/>
        <w:ind w:left="0"/>
        <w:jc w:val="both"/>
      </w:pPr>
      <w:r>
        <w:rPr>
          <w:rFonts w:ascii="Times New Roman"/>
          <w:b w:val="false"/>
          <w:i w:val="false"/>
          <w:color w:val="000000"/>
          <w:sz w:val="28"/>
        </w:rPr>
        <w:t xml:space="preserve">
      7. Осы баптың алтыншы бөлiгінде көзделген, әкiмшiлiк жаза қолданылғаннан кейiн бiр жыл iшiнде қайталап жасалған іс-әрекеттер – </w:t>
      </w:r>
    </w:p>
    <w:bookmarkEnd w:id="293"/>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қырық, орта кәсіпкерлік субъектілеріне – алпыс, iрi кәсiпкерлiк субъектiлерiне бір жүз жиырма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Өндірістік объектілерді еңбек жағдайлары бойынша аттестаттауды жүргізу жөніндегі заңнама талаптарын бұзу</w:t>
      </w:r>
    </w:p>
    <w:bookmarkStart w:name="z1151" w:id="294"/>
    <w:p>
      <w:pPr>
        <w:spacing w:after="0"/>
        <w:ind w:left="0"/>
        <w:jc w:val="both"/>
      </w:pPr>
      <w:r>
        <w:rPr>
          <w:rFonts w:ascii="Times New Roman"/>
          <w:b w:val="false"/>
          <w:i w:val="false"/>
          <w:color w:val="000000"/>
          <w:sz w:val="28"/>
        </w:rPr>
        <w:t>
      Жұмыс берушінің Қазақстан Республикасының еңбек заңнамасында белгіленген өндірістік объектілерді еңбек жағдайларының жай-күйі бойынша аттестаттауды жүргізу жөніндегі заңнама талаптарын бұзуы –</w:t>
      </w:r>
    </w:p>
    <w:bookmarkEnd w:id="294"/>
    <w:p>
      <w:pPr>
        <w:spacing w:after="0"/>
        <w:ind w:left="0"/>
        <w:jc w:val="both"/>
      </w:pPr>
      <w:r>
        <w:rPr>
          <w:rFonts w:ascii="Times New Roman"/>
          <w:b w:val="false"/>
          <w:i w:val="false"/>
          <w:color w:val="000000"/>
          <w:sz w:val="28"/>
        </w:rPr>
        <w:t>
      ескерту жасауға немесе шағын кәсiпкерлiк субъектiлерiне немесе коммерциялық емес ұйымдарға – жиырма, орта кәсіпкерлік субъектілеріне – отыз бес, iрi кәсiпкерлiк субъектiлерiне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Еңбек қызметіне байланысты жазатайым оқиғаларды тергеп-тексеруді қамтамасыз етпеу</w:t>
      </w:r>
    </w:p>
    <w:p>
      <w:pPr>
        <w:spacing w:after="0"/>
        <w:ind w:left="0"/>
        <w:jc w:val="both"/>
      </w:pPr>
      <w:r>
        <w:rPr>
          <w:rFonts w:ascii="Times New Roman"/>
          <w:b w:val="false"/>
          <w:i w:val="false"/>
          <w:color w:val="ff0000"/>
          <w:sz w:val="28"/>
        </w:rPr>
        <w:t>
      Ескерту. 95-баптың тақырыбы жаңа редакцияда - ҚР 23.11.2015</w:t>
      </w:r>
      <w:r>
        <w:rPr>
          <w:rFonts w:ascii="Times New Roman"/>
          <w:b w:val="false"/>
          <w:i w:val="false"/>
          <w:color w:val="ff0000"/>
          <w:sz w:val="28"/>
        </w:rPr>
        <w:t xml:space="preserve"> № 415-V</w:t>
      </w:r>
      <w:r>
        <w:rPr>
          <w:rFonts w:ascii="Times New Roman"/>
          <w:b w:val="false"/>
          <w:i w:val="false"/>
          <w:color w:val="ff0000"/>
          <w:sz w:val="28"/>
        </w:rPr>
        <w:t xml:space="preserve"> Заңымен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w:t>
      </w:r>
    </w:p>
    <w:bookmarkStart w:name="z1118" w:id="295"/>
    <w:p>
      <w:pPr>
        <w:spacing w:after="0"/>
        <w:ind w:left="0"/>
        <w:jc w:val="both"/>
      </w:pPr>
      <w:r>
        <w:rPr>
          <w:rFonts w:ascii="Times New Roman"/>
          <w:b w:val="false"/>
          <w:i w:val="false"/>
          <w:color w:val="000000"/>
          <w:sz w:val="28"/>
        </w:rPr>
        <w:t>
      1. Қазақстан Республикасының еңбек заңнамасының талабына сәйкес еңбек қызметіне байланысты жазатайым оқиғаларды тергеп-тексеруді қамтамасыз етпеу –</w:t>
      </w:r>
    </w:p>
    <w:bookmarkEnd w:id="295"/>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бес, орта кәсіпкерлік субъектілеріне – жетпіс, iрi кәсiпкерлiк субъектiлерiне бір жүз қырық айлық есептік көрсеткіш мөлшерiнде айыппұл салуға алып келеді.</w:t>
      </w:r>
    </w:p>
    <w:bookmarkStart w:name="z1154" w:id="296"/>
    <w:p>
      <w:pPr>
        <w:spacing w:after="0"/>
        <w:ind w:left="0"/>
        <w:jc w:val="both"/>
      </w:pPr>
      <w:r>
        <w:rPr>
          <w:rFonts w:ascii="Times New Roman"/>
          <w:b w:val="false"/>
          <w:i w:val="false"/>
          <w:color w:val="000000"/>
          <w:sz w:val="28"/>
        </w:rPr>
        <w:t xml:space="preserve">
      2. Осы баптың бірiншi бөлiгiнде көзделген, әкiмшiлiк жаза қолданылғаннан кейiн бiр жыл iшiнде қайталап жасалған әрекет – </w:t>
      </w:r>
    </w:p>
    <w:bookmarkEnd w:id="296"/>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жетпіс, орта кәсіпкерлік субъектілеріне – бір жүз қырық, iрi кәсiпкерлiк субъектiлерiне екі жүз сексен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95-бапқа өзгеріс енгізілді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Еңбек қызметіне байланысты жазатайым оқиға фактісі туралы хабарламау</w:t>
      </w:r>
    </w:p>
    <w:p>
      <w:pPr>
        <w:spacing w:after="0"/>
        <w:ind w:left="0"/>
        <w:jc w:val="both"/>
      </w:pPr>
      <w:r>
        <w:rPr>
          <w:rFonts w:ascii="Times New Roman"/>
          <w:b w:val="false"/>
          <w:i w:val="false"/>
          <w:color w:val="ff0000"/>
          <w:sz w:val="28"/>
        </w:rPr>
        <w:t xml:space="preserve">
      Ескерту 96-баптың тақырыбы жаңа редакцияда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155" w:id="297"/>
    <w:p>
      <w:pPr>
        <w:spacing w:after="0"/>
        <w:ind w:left="0"/>
        <w:jc w:val="both"/>
      </w:pPr>
      <w:r>
        <w:rPr>
          <w:rFonts w:ascii="Times New Roman"/>
          <w:b w:val="false"/>
          <w:i w:val="false"/>
          <w:color w:val="000000"/>
          <w:sz w:val="28"/>
        </w:rPr>
        <w:t>
      1. Еңбек қызметіне байланысты жазатайым оқиға фактісі туралы хабарламау –</w:t>
      </w:r>
    </w:p>
    <w:bookmarkEnd w:id="297"/>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жетпіс, орта кәсіпкерлік субъектілеріне – бір жүз бес, iрi кәсiпкерлiк субъектiлерiне бір жүз қырық айлық есептік көрсеткіш мөлшерiнде айыппұл салуға әкеп соғады.</w:t>
      </w:r>
    </w:p>
    <w:bookmarkStart w:name="z1156" w:id="298"/>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(әрекетсіздік) –</w:t>
      </w:r>
    </w:p>
    <w:bookmarkEnd w:id="298"/>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бір жүз қырық, орта кәсіпкерлік субъектілеріне – екі жүз он, iрi кәсiпкерлiк субъектiлерiне екі жүз сексен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96-бапқа өзгеріс енгізілді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97-бап. Ұжымдық шарт, келiсiм жасасу жөнiнде заңнама талаптарын бұзу </w:t>
      </w:r>
    </w:p>
    <w:bookmarkStart w:name="z1119" w:id="299"/>
    <w:p>
      <w:pPr>
        <w:spacing w:after="0"/>
        <w:ind w:left="0"/>
        <w:jc w:val="both"/>
      </w:pPr>
      <w:r>
        <w:rPr>
          <w:rFonts w:ascii="Times New Roman"/>
          <w:b w:val="false"/>
          <w:i w:val="false"/>
          <w:color w:val="000000"/>
          <w:sz w:val="28"/>
        </w:rPr>
        <w:t>
      1. Ұжымдық шартты, келiсiмдi жасасу, өзгерту немесе толықтыру жөнiндегi келiссөздерге қатысудан жалтару немесе көрсетілген келiссөздердi жүргiзу мерзiмдерiн бұзу, тиiстi комиссияның жұмысын тараптар айқындаған мерзiмдерде қамтамасыз етпеу –</w:t>
      </w:r>
    </w:p>
    <w:bookmarkEnd w:id="299"/>
    <w:p>
      <w:pPr>
        <w:spacing w:after="0"/>
        <w:ind w:left="0"/>
        <w:jc w:val="both"/>
      </w:pPr>
      <w:r>
        <w:rPr>
          <w:rFonts w:ascii="Times New Roman"/>
          <w:b w:val="false"/>
          <w:i w:val="false"/>
          <w:color w:val="000000"/>
          <w:sz w:val="28"/>
        </w:rPr>
        <w:t>
      келiссөздер жүргiзуге уәкiлеттiк берілген тұлғаларға төрт жүз айлық есептiк көрсеткiш мөлшерiнде айыппұл салуға әкеп соғады.</w:t>
      </w:r>
    </w:p>
    <w:bookmarkStart w:name="z1120" w:id="300"/>
    <w:p>
      <w:pPr>
        <w:spacing w:after="0"/>
        <w:ind w:left="0"/>
        <w:jc w:val="both"/>
      </w:pPr>
      <w:r>
        <w:rPr>
          <w:rFonts w:ascii="Times New Roman"/>
          <w:b w:val="false"/>
          <w:i w:val="false"/>
          <w:color w:val="000000"/>
          <w:sz w:val="28"/>
        </w:rPr>
        <w:t>
      2. Ұжымдық шарт, келiсiм жасасудан негiзсiз бас тарту –</w:t>
      </w:r>
    </w:p>
    <w:bookmarkEnd w:id="300"/>
    <w:bookmarkStart w:name="z1121" w:id="301"/>
    <w:p>
      <w:pPr>
        <w:spacing w:after="0"/>
        <w:ind w:left="0"/>
        <w:jc w:val="both"/>
      </w:pPr>
      <w:r>
        <w:rPr>
          <w:rFonts w:ascii="Times New Roman"/>
          <w:b w:val="false"/>
          <w:i w:val="false"/>
          <w:color w:val="000000"/>
          <w:sz w:val="28"/>
        </w:rPr>
        <w:t>
      ұжымдық шарт, келiсiм жасасуға уәкiлеттiк берілген тұлғаларға төрт жүз айлық есептiк көрсеткiш мөлшерiнде айыппұл салуға әкеп соғады.</w:t>
      </w:r>
    </w:p>
    <w:bookmarkEnd w:id="301"/>
    <w:bookmarkStart w:name="z1153" w:id="302"/>
    <w:p>
      <w:pPr>
        <w:spacing w:after="0"/>
        <w:ind w:left="0"/>
        <w:jc w:val="both"/>
      </w:pPr>
      <w:r>
        <w:rPr>
          <w:rFonts w:ascii="Times New Roman"/>
          <w:b w:val="false"/>
          <w:i w:val="false"/>
          <w:color w:val="000000"/>
          <w:sz w:val="28"/>
        </w:rPr>
        <w:t>
      3. Ұжымдық шарт, келiсiм бойынша міндеттемені орындамау немесе бұзу –</w:t>
      </w:r>
    </w:p>
    <w:bookmarkEnd w:id="302"/>
    <w:p>
      <w:pPr>
        <w:spacing w:after="0"/>
        <w:ind w:left="0"/>
        <w:jc w:val="both"/>
      </w:pPr>
      <w:r>
        <w:rPr>
          <w:rFonts w:ascii="Times New Roman"/>
          <w:b w:val="false"/>
          <w:i w:val="false"/>
          <w:color w:val="000000"/>
          <w:sz w:val="28"/>
        </w:rPr>
        <w:t>
      ұжымдық шарт, келiсiм бойынша мiндеттемелердiң орындалмауына кiнәлi тұлғаларға төрт жүз айлық есептiк көрсеткiш мөлшерiнде айыппұл салуға әкеп соғады.</w:t>
      </w:r>
    </w:p>
    <w:bookmarkStart w:name="z3524" w:id="303"/>
    <w:p>
      <w:pPr>
        <w:spacing w:after="0"/>
        <w:ind w:left="0"/>
        <w:jc w:val="both"/>
      </w:pPr>
      <w:r>
        <w:rPr>
          <w:rFonts w:ascii="Times New Roman"/>
          <w:b w:val="false"/>
          <w:i w:val="false"/>
          <w:color w:val="000000"/>
          <w:sz w:val="28"/>
        </w:rPr>
        <w:t>
      4. Ұжымдық келiссөздер жүргiзуге және ұжымдық шарттардың, келiсiмдердiң орындалуын бақылауды жүзеге асыруға қажеттi ақпаратты бермеу –</w:t>
      </w:r>
    </w:p>
    <w:bookmarkEnd w:id="303"/>
    <w:p>
      <w:pPr>
        <w:spacing w:after="0"/>
        <w:ind w:left="0"/>
        <w:jc w:val="both"/>
      </w:pPr>
      <w:r>
        <w:rPr>
          <w:rFonts w:ascii="Times New Roman"/>
          <w:b w:val="false"/>
          <w:i w:val="false"/>
          <w:color w:val="000000"/>
          <w:sz w:val="28"/>
        </w:rPr>
        <w:t>
      ақпараттың берiлмеуiне кiнәлi тұлғаларға сексен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97-бап жаңа редакцияда - ҚР 23.11.2015</w:t>
      </w:r>
      <w:r>
        <w:rPr>
          <w:rFonts w:ascii="Times New Roman"/>
          <w:b w:val="false"/>
          <w:i w:val="false"/>
          <w:color w:val="000000"/>
          <w:sz w:val="28"/>
        </w:rPr>
        <w:t xml:space="preserve"> № 415-V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Қазақстан Республикасының халықты жұмыспен қамту саласындағы заңнамасын бұзу</w:t>
      </w:r>
    </w:p>
    <w:p>
      <w:pPr>
        <w:spacing w:after="0"/>
        <w:ind w:left="0"/>
        <w:jc w:val="both"/>
      </w:pPr>
      <w:r>
        <w:rPr>
          <w:rFonts w:ascii="Times New Roman"/>
          <w:b w:val="false"/>
          <w:i w:val="false"/>
          <w:color w:val="ff0000"/>
          <w:sz w:val="28"/>
        </w:rPr>
        <w:t xml:space="preserve">
      Ескерту. 98-баптың тақырыбына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161" w:id="304"/>
    <w:p>
      <w:pPr>
        <w:spacing w:after="0"/>
        <w:ind w:left="0"/>
        <w:jc w:val="both"/>
      </w:pPr>
      <w:r>
        <w:rPr>
          <w:rFonts w:ascii="Times New Roman"/>
          <w:b w:val="false"/>
          <w:i w:val="false"/>
          <w:color w:val="000000"/>
          <w:sz w:val="28"/>
        </w:rPr>
        <w:t>
      1. Жұмыс берушінің Қазақстан Республикасының халықты жұмыспен қамту саласындағы заңнамасын:</w:t>
      </w:r>
    </w:p>
    <w:bookmarkEnd w:id="304"/>
    <w:p>
      <w:pPr>
        <w:spacing w:after="0"/>
        <w:ind w:left="0"/>
        <w:jc w:val="both"/>
      </w:pPr>
      <w:r>
        <w:rPr>
          <w:rFonts w:ascii="Times New Roman"/>
          <w:b w:val="false"/>
          <w:i w:val="false"/>
          <w:color w:val="000000"/>
          <w:sz w:val="28"/>
        </w:rPr>
        <w:t>
      1) халықты жұмыспен қамту орталығына жұмыс беруші-заңды тұлғаның таратылуына не жұмыс беруші-жеке тұлға қызметінің тоқтатылуына, санның немесе штаттың қысқартылуына, жұмыс берушінің экономикалық ахуалының нашарлауына алып келген өндірістердің және орындалатын жұмыстар мен көрсетілетін қызметтер көлемінің азаюына байланысты жұмыскерлердің алдағы уақытта жұмыстан босатылуы туралы ақпаратты толық көлемде және (немесе) белгіленген мерзімдерде бермеу;</w:t>
      </w:r>
    </w:p>
    <w:p>
      <w:pPr>
        <w:spacing w:after="0"/>
        <w:ind w:left="0"/>
        <w:jc w:val="both"/>
      </w:pPr>
      <w:r>
        <w:rPr>
          <w:rFonts w:ascii="Times New Roman"/>
          <w:b w:val="false"/>
          <w:i w:val="false"/>
          <w:color w:val="000000"/>
          <w:sz w:val="28"/>
        </w:rPr>
        <w:t>
      2) халықты жұмыспен қамту орталығына бос орындардың бар-жоғы туралы мәліметтерді жібермеу, уақтылы жібермеу;</w:t>
      </w:r>
    </w:p>
    <w:p>
      <w:pPr>
        <w:spacing w:after="0"/>
        <w:ind w:left="0"/>
        <w:jc w:val="both"/>
      </w:pPr>
      <w:r>
        <w:rPr>
          <w:rFonts w:ascii="Times New Roman"/>
          <w:b w:val="false"/>
          <w:i w:val="false"/>
          <w:color w:val="000000"/>
          <w:sz w:val="28"/>
        </w:rPr>
        <w:t>
      3) жұмысқа қабылдау немесе жұмысқа қабылдаудан бас тарту туралы хабарламаны ұсынбау, уақтылы хабарламау;</w:t>
      </w:r>
    </w:p>
    <w:bookmarkStart w:name="z3571" w:id="305"/>
    <w:p>
      <w:pPr>
        <w:spacing w:after="0"/>
        <w:ind w:left="0"/>
        <w:jc w:val="both"/>
      </w:pPr>
      <w:r>
        <w:rPr>
          <w:rFonts w:ascii="Times New Roman"/>
          <w:b w:val="false"/>
          <w:i w:val="false"/>
          <w:color w:val="000000"/>
          <w:sz w:val="28"/>
        </w:rPr>
        <w:t>
      4) мүгедектігі бар адамдар, пробация қызметінің есебінде тұрған адамдар, сондай-ақ бас бостандығынан айыру орындарынан босатылған 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белгіленген квотасын орындамау түрінде жасаған бұзушылығы –</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жасауға әкеп соғады.</w:t>
      </w:r>
    </w:p>
    <w:bookmarkStart w:name="z1162" w:id="30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306"/>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бес, орта кәсіпкерлік субъектілеріне – жеті, ірі кәсіпкерлік субъектілеріне он айлық есепті көрсеткіш мөлшерiнде айыппұл салуға әкеп соғады.</w:t>
      </w:r>
    </w:p>
    <w:bookmarkStart w:name="z1163" w:id="307"/>
    <w:p>
      <w:pPr>
        <w:spacing w:after="0"/>
        <w:ind w:left="0"/>
        <w:jc w:val="both"/>
      </w:pPr>
      <w:r>
        <w:rPr>
          <w:rFonts w:ascii="Times New Roman"/>
          <w:b w:val="false"/>
          <w:i w:val="false"/>
          <w:color w:val="000000"/>
          <w:sz w:val="28"/>
        </w:rPr>
        <w:t>
      3. Жұмыспен қамту жеке агентінің еңбек делдалдылығы бойынша қызмет көрсетулерді алуға өтініш білдірген тұлғалармен шарт жасаспауы –</w:t>
      </w:r>
    </w:p>
    <w:bookmarkEnd w:id="307"/>
    <w:p>
      <w:pPr>
        <w:spacing w:after="0"/>
        <w:ind w:left="0"/>
        <w:jc w:val="both"/>
      </w:pPr>
      <w:r>
        <w:rPr>
          <w:rFonts w:ascii="Times New Roman"/>
          <w:b w:val="false"/>
          <w:i w:val="false"/>
          <w:color w:val="000000"/>
          <w:sz w:val="28"/>
        </w:rPr>
        <w:t>
      ескерту жасауға әкеп соғады.</w:t>
      </w:r>
    </w:p>
    <w:bookmarkStart w:name="z1164" w:id="308"/>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әрекет (әрекетсіздік) – </w:t>
      </w:r>
    </w:p>
    <w:bookmarkEnd w:id="308"/>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5-бөлікті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Жұмыспен қамтудың жекеше агенттіктерінің, сондай-ақ шетелдік жұмыс күшін тартуға рұқсат алған немесе қарамағында жұмысқа орналасуға рұқсат алған шетелдік жұмыскерлер жұмыс істейтін жұмыс берушілердің бастапқы статистикалық деректерді ұсынбауы –</w:t>
      </w:r>
    </w:p>
    <w:p>
      <w:pPr>
        <w:spacing w:after="0"/>
        <w:ind w:left="0"/>
        <w:jc w:val="both"/>
      </w:pPr>
      <w:r>
        <w:rPr>
          <w:rFonts w:ascii="Times New Roman"/>
          <w:b w:val="false"/>
          <w:i w:val="false"/>
          <w:color w:val="000000"/>
          <w:sz w:val="28"/>
        </w:rPr>
        <w:t>
      ескерту жасауға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6-бөлікті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баптың бесінші бөлігінде көзделген, әкімшілік жаза қолданылғаннан кейін бір жыл ішінде қайталап жасалған әрекет (әрекетсіздік) –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Қазақстан Республикасының мемлекеттік қызмет туралы заңнамасын бұзу</w:t>
      </w:r>
    </w:p>
    <w:bookmarkStart w:name="z1165" w:id="309"/>
    <w:p>
      <w:pPr>
        <w:spacing w:after="0"/>
        <w:ind w:left="0"/>
        <w:jc w:val="both"/>
      </w:pPr>
      <w:r>
        <w:rPr>
          <w:rFonts w:ascii="Times New Roman"/>
          <w:b w:val="false"/>
          <w:i w:val="false"/>
          <w:color w:val="000000"/>
          <w:sz w:val="28"/>
        </w:rPr>
        <w:t>
      1. Бос мемлекеттік әкімшілік лауазымына орналасуға конкурстық іріктеу рәсімін бұзу –</w:t>
      </w:r>
    </w:p>
    <w:bookmarkEnd w:id="309"/>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әкеп соғады.</w:t>
      </w:r>
    </w:p>
    <w:bookmarkStart w:name="z1166" w:id="310"/>
    <w:p>
      <w:pPr>
        <w:spacing w:after="0"/>
        <w:ind w:left="0"/>
        <w:jc w:val="both"/>
      </w:pPr>
      <w:r>
        <w:rPr>
          <w:rFonts w:ascii="Times New Roman"/>
          <w:b w:val="false"/>
          <w:i w:val="false"/>
          <w:color w:val="000000"/>
          <w:sz w:val="28"/>
        </w:rPr>
        <w:t>
      2. Адамдарды мемлекеттік әкімшілік лауазымнан құқыққа сыйымсыз босату –</w:t>
      </w:r>
    </w:p>
    <w:bookmarkEnd w:id="310"/>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Жеке немесе заңды тұлғаның берген шағымын оған зиянды болатындай етiп бағыттау</w:t>
      </w:r>
    </w:p>
    <w:p>
      <w:pPr>
        <w:spacing w:after="0"/>
        <w:ind w:left="0"/>
        <w:jc w:val="both"/>
      </w:pPr>
      <w:r>
        <w:rPr>
          <w:rFonts w:ascii="Times New Roman"/>
          <w:b w:val="false"/>
          <w:i w:val="false"/>
          <w:color w:val="000000"/>
          <w:sz w:val="28"/>
        </w:rPr>
        <w:t>
      Негiздi шағым берген немесе мүддесiне орай шағым берiлген жеке немесе заңды тұлғаға сол шағымды оған зиянды болатындай етiп бағыттау –</w:t>
      </w:r>
    </w:p>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әкеп соғады.</w:t>
      </w:r>
    </w:p>
    <w:bookmarkStart w:name="z2874" w:id="311"/>
    <w:p>
      <w:pPr>
        <w:spacing w:after="0"/>
        <w:ind w:left="0"/>
        <w:jc w:val="left"/>
      </w:pPr>
      <w:r>
        <w:rPr>
          <w:rFonts w:ascii="Times New Roman"/>
          <w:b/>
          <w:i w:val="false"/>
          <w:color w:val="000000"/>
        </w:rPr>
        <w:t xml:space="preserve"> 11-тарау. САЙЛАУ ҚҰҚЫҚТАРЫНА (РЕСПУБЛИКАЛЫҚ РЕФЕРЕНДУМҒА ҚАТЫСУ ҚҰҚЫҒЫНА) ҚОЛ СҰҒАТЫН ӘКIМШIЛIК ҚҰҚЫҚ БҰЗУШЫЛЫҚТАР</w:t>
      </w:r>
    </w:p>
    <w:bookmarkEnd w:id="311"/>
    <w:p>
      <w:pPr>
        <w:spacing w:after="0"/>
        <w:ind w:left="0"/>
        <w:jc w:val="both"/>
      </w:pPr>
      <w:r>
        <w:rPr>
          <w:rFonts w:ascii="Times New Roman"/>
          <w:b/>
          <w:i w:val="false"/>
          <w:color w:val="000000"/>
          <w:sz w:val="28"/>
        </w:rPr>
        <w:t>101-бап. Лауазымды адамдардың сайлау комиссиясына (республикалық референдум комиссиясына) қажеттi мәлiметтер мен материалдарды ұсынбауы немесе комиссияның шешiмдерiн орындамауы</w:t>
      </w:r>
    </w:p>
    <w:p>
      <w:pPr>
        <w:spacing w:after="0"/>
        <w:ind w:left="0"/>
        <w:jc w:val="both"/>
      </w:pPr>
      <w:r>
        <w:rPr>
          <w:rFonts w:ascii="Times New Roman"/>
          <w:b w:val="false"/>
          <w:i w:val="false"/>
          <w:color w:val="000000"/>
          <w:sz w:val="28"/>
        </w:rPr>
        <w:t>
      Лауазымды адамдардың сайлау комиссиясына (республикалық референдум комиссиясына) кандидаттың заңда белгіленген тәртіппен жойылмаған немесе алынбаған сотталғандығының болуы немесе болмауы туралы; сот заңда белгіленген тәртіппен таныған, кандидаттың сыбайлас жемқорлық қылмыс және құқық бұзушылық жасауға кінәлі екендігі туралы; кандидаттың азаматтығы туралы; кандидаттың немесе зайыбының (жұбайының) декларацияланған кірістері мен мүлкі туралы мәліметтердің анықтығы туралы; әрбір сайлау учаскесі бойынша сайлаушылардың тізімдері туралы мәліметтер мен материалдарды ұсынбауы немесе олардың комиссия өз өкілеттіктері шегінде қабылдаған шешімді орындамауы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102-бап. Сайлау алдындағы үгiтті оған тыйым салынған кезеңде жүргiзу</w:t>
      </w:r>
    </w:p>
    <w:p>
      <w:pPr>
        <w:spacing w:after="0"/>
        <w:ind w:left="0"/>
        <w:jc w:val="both"/>
      </w:pPr>
      <w:r>
        <w:rPr>
          <w:rFonts w:ascii="Times New Roman"/>
          <w:b w:val="false"/>
          <w:i w:val="false"/>
          <w:color w:val="000000"/>
          <w:sz w:val="28"/>
        </w:rPr>
        <w:t>
      Кандидатты, саяси 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өткізілетін күні не оның қарсаңындағы күні үгіт жүргізу –</w:t>
      </w:r>
    </w:p>
    <w:p>
      <w:pPr>
        <w:spacing w:after="0"/>
        <w:ind w:left="0"/>
        <w:jc w:val="both"/>
      </w:pPr>
      <w:r>
        <w:rPr>
          <w:rFonts w:ascii="Times New Roman"/>
          <w:b w:val="false"/>
          <w:i w:val="false"/>
          <w:color w:val="000000"/>
          <w:sz w:val="28"/>
        </w:rPr>
        <w:t>
      жеке тұлғаларға – он бес,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есептiк көрсеткiш мөлшерiнде айыппұл салуға әкеп соғады.</w:t>
      </w:r>
    </w:p>
    <w:p>
      <w:pPr>
        <w:spacing w:after="0"/>
        <w:ind w:left="0"/>
        <w:jc w:val="both"/>
      </w:pPr>
      <w:r>
        <w:rPr>
          <w:rFonts w:ascii="Times New Roman"/>
          <w:b/>
          <w:i w:val="false"/>
          <w:color w:val="000000"/>
          <w:sz w:val="28"/>
        </w:rPr>
        <w:t>103-бап. Сайлау алдындағы үгiтті жүргiзу құқығына кедергiкелтiру</w:t>
      </w:r>
    </w:p>
    <w:p>
      <w:pPr>
        <w:spacing w:after="0"/>
        <w:ind w:left="0"/>
        <w:jc w:val="both"/>
      </w:pPr>
      <w:r>
        <w:rPr>
          <w:rFonts w:ascii="Times New Roman"/>
          <w:b w:val="false"/>
          <w:i w:val="false"/>
          <w:color w:val="000000"/>
          <w:sz w:val="28"/>
        </w:rPr>
        <w:t>
      Президенттiкке, депутаттыққа немесе өзге де сайланбалы лауазымдарға кандидаттарға, олардың сенiм бiлдiрілген тұлғаларына, саяси партияларға олардың сайлау алдындағы үгiтті жүргiзу құқығын iске асыру процесiнде кедергi келтiру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104-бап. Кандидаттар, саяси партиялар туралы көрінеу жалған мәліметтер тарату</w:t>
      </w:r>
    </w:p>
    <w:p>
      <w:pPr>
        <w:spacing w:after="0"/>
        <w:ind w:left="0"/>
        <w:jc w:val="both"/>
      </w:pPr>
      <w:r>
        <w:rPr>
          <w:rFonts w:ascii="Times New Roman"/>
          <w:b w:val="false"/>
          <w:i w:val="false"/>
          <w:color w:val="000000"/>
          <w:sz w:val="28"/>
        </w:rPr>
        <w:t>
      Кандидаттар, саяси партиялар туралы көрінеу жалған мәліметтер тарату немесе сайлаудың нәтижесіне ықпал ету мақсатында олардың абыройына, қадір-қасиетіне және іскерлік беделіне нұқсан келтіретін өзге де әрекеттер жасау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105-бап. Сайлау комиссиясы (республикалық референдум комиссиясы) мүшесiнiң құқықтарын бұзу</w:t>
      </w:r>
    </w:p>
    <w:p>
      <w:pPr>
        <w:spacing w:after="0"/>
        <w:ind w:left="0"/>
        <w:jc w:val="both"/>
      </w:pPr>
      <w:r>
        <w:rPr>
          <w:rFonts w:ascii="Times New Roman"/>
          <w:b w:val="false"/>
          <w:i w:val="false"/>
          <w:color w:val="000000"/>
          <w:sz w:val="28"/>
        </w:rPr>
        <w:t>
      Сайлау комиссиясы (республикалық референдум комиссиясы) мүшесiнiң сайлау комиссиясының отырысында сөз сөйлеу, тиісті сайлау комиссиясының құзыретіне кіретін мәселелер бойынша ұсыныстар енгізу және олар бойынша дауыс берілуін талап ету, өзі құрамына кіретін сайлау комиссиясының құжаттарымен және материалдарымен танысу, олардың куәландырылған көшірмелерін алу, төмен тұрған сайлау комиссиясының қызметін тексеруді жүзеге асыру құқықтарын бұзу –</w:t>
      </w:r>
    </w:p>
    <w:p>
      <w:pPr>
        <w:spacing w:after="0"/>
        <w:ind w:left="0"/>
        <w:jc w:val="both"/>
      </w:pPr>
      <w:r>
        <w:rPr>
          <w:rFonts w:ascii="Times New Roman"/>
          <w:b w:val="false"/>
          <w:i w:val="false"/>
          <w:color w:val="000000"/>
          <w:sz w:val="28"/>
        </w:rPr>
        <w:t>
      отыз бес айлық есептік көрсеткіш мөлшерінде айыппұл салуға әкеп соғады.</w:t>
      </w:r>
    </w:p>
    <w:p>
      <w:pPr>
        <w:spacing w:after="0"/>
        <w:ind w:left="0"/>
        <w:jc w:val="both"/>
      </w:pPr>
      <w:r>
        <w:rPr>
          <w:rFonts w:ascii="Times New Roman"/>
          <w:b/>
          <w:i w:val="false"/>
          <w:color w:val="000000"/>
          <w:sz w:val="28"/>
        </w:rPr>
        <w:t>106-бап. Азаматтардың сайлаушылар тiзiмiмен танысу құқығын бұзу</w:t>
      </w:r>
    </w:p>
    <w:p>
      <w:pPr>
        <w:spacing w:after="0"/>
        <w:ind w:left="0"/>
        <w:jc w:val="both"/>
      </w:pPr>
      <w:r>
        <w:rPr>
          <w:rFonts w:ascii="Times New Roman"/>
          <w:b w:val="false"/>
          <w:i w:val="false"/>
          <w:color w:val="000000"/>
          <w:sz w:val="28"/>
        </w:rPr>
        <w:t>
      Сайлау комиссиясы (республикалық референдум комиссиясы) мүшесiнiң азаматтардың сайлаушылар тiзiмiмен (таңдаушылар, республикалық референдумға қатысуға құқығы бар адамдар тiзiмiмен) танысу құқығын бұзуы не өтінішті сайлау комиссиясына келіп түскен күні қарамауы не сайлаушылар тiзiмiне (таңдаушылар, республикалық референдумға қатысуға құқығы бар адамдар тiзiмiне) түзетулер енгiзу туралы өтінішті қабылдамау уәждерін жазбаша нысанда баяндай отырып, азаматқа шешімнің көшірмесін беруден бас тартуы не сайлаушылар тiзiмiн (таңдаушылар, республикалық референдумға қатысуға құқығы бар адамдар тiзiмiн) түзету туралы сот шешiмiн дереу орындамауы –</w:t>
      </w:r>
    </w:p>
    <w:p>
      <w:pPr>
        <w:spacing w:after="0"/>
        <w:ind w:left="0"/>
        <w:jc w:val="both"/>
      </w:pPr>
      <w:r>
        <w:rPr>
          <w:rFonts w:ascii="Times New Roman"/>
          <w:b w:val="false"/>
          <w:i w:val="false"/>
          <w:color w:val="000000"/>
          <w:sz w:val="28"/>
        </w:rPr>
        <w:t>
      ескерту жасауға немесе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Сайлаушылар (республикалық референдумға қатысуға құқығы бар азаматтар) тізімін жасау үшін сайлаушылар туралы жалған мәліметтер ұсыну</w:t>
      </w:r>
    </w:p>
    <w:bookmarkStart w:name="z1167" w:id="312"/>
    <w:p>
      <w:pPr>
        <w:spacing w:after="0"/>
        <w:ind w:left="0"/>
        <w:jc w:val="both"/>
      </w:pPr>
      <w:r>
        <w:rPr>
          <w:rFonts w:ascii="Times New Roman"/>
          <w:b w:val="false"/>
          <w:i w:val="false"/>
          <w:color w:val="000000"/>
          <w:sz w:val="28"/>
        </w:rPr>
        <w:t>
      1. Лауазымды адамдардың жергiлiктi атқарушы органдарға сайлаушылар (республикалық референдумға қатысуға құқығы бар азаматтар) тізімін жасау үшін сайлаушылар туралы жалған мәліметтерді ұсынуы –</w:t>
      </w:r>
    </w:p>
    <w:bookmarkEnd w:id="312"/>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168" w:id="313"/>
    <w:p>
      <w:pPr>
        <w:spacing w:after="0"/>
        <w:ind w:left="0"/>
        <w:jc w:val="both"/>
      </w:pPr>
      <w:r>
        <w:rPr>
          <w:rFonts w:ascii="Times New Roman"/>
          <w:b w:val="false"/>
          <w:i w:val="false"/>
          <w:color w:val="000000"/>
          <w:sz w:val="28"/>
        </w:rPr>
        <w:t>
      2. Жергiлiктi атқарушы органдар лауазымды адамдарының тиiстi сайлау комиссиясына сайлаушылардың (республикалық референдумға қатысуға құқығы бар азаматтардың) анық емес тізімін ұсынуы –</w:t>
      </w:r>
    </w:p>
    <w:bookmarkEnd w:id="313"/>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108-бап. Тең сайлау құқығы туралы талапты бұзу</w:t>
      </w:r>
    </w:p>
    <w:p>
      <w:pPr>
        <w:spacing w:after="0"/>
        <w:ind w:left="0"/>
        <w:jc w:val="both"/>
      </w:pPr>
      <w:r>
        <w:rPr>
          <w:rFonts w:ascii="Times New Roman"/>
          <w:b w:val="false"/>
          <w:i w:val="false"/>
          <w:color w:val="000000"/>
          <w:sz w:val="28"/>
        </w:rPr>
        <w:t>
      Тең сайлау құқығы туралы талапты екi немесе одан да көп рет немесе басқа сайлаушы үшiн дауыс беру арқылы бұзу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109-бап.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w:t>
      </w:r>
    </w:p>
    <w:p>
      <w:pPr>
        <w:spacing w:after="0"/>
        <w:ind w:left="0"/>
        <w:jc w:val="both"/>
      </w:pPr>
      <w:r>
        <w:rPr>
          <w:rFonts w:ascii="Times New Roman"/>
          <w:b w:val="false"/>
          <w:i w:val="false"/>
          <w:color w:val="000000"/>
          <w:sz w:val="28"/>
        </w:rPr>
        <w:t>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 –</w:t>
      </w:r>
    </w:p>
    <w:p>
      <w:pPr>
        <w:spacing w:after="0"/>
        <w:ind w:left="0"/>
        <w:jc w:val="both"/>
      </w:pPr>
      <w:r>
        <w:rPr>
          <w:rFonts w:ascii="Times New Roman"/>
          <w:b w:val="false"/>
          <w:i w:val="false"/>
          <w:color w:val="000000"/>
          <w:sz w:val="28"/>
        </w:rPr>
        <w:t>
      жеке тұлғаларға – Қазақстан Pecпубликасының шегiнен әкiмшiлiк жолмен шығарып жiбере отырып немесе онсыз, отыз айлық есептік көрсеткіш мөлшерінде, заңды тұлғаларға бір мың айлық есептік көрсеткіш мөлшерінде айыппұл салуға әкеп соғады.</w:t>
      </w:r>
    </w:p>
    <w:p>
      <w:pPr>
        <w:spacing w:after="0"/>
        <w:ind w:left="0"/>
        <w:jc w:val="both"/>
      </w:pPr>
      <w:r>
        <w:rPr>
          <w:rFonts w:ascii="Times New Roman"/>
          <w:b/>
          <w:i w:val="false"/>
          <w:color w:val="000000"/>
          <w:sz w:val="28"/>
        </w:rPr>
        <w:t>110-бап. Азаматтарға басқа адамдар үшiн дауыс беруге мүмкiндiк жасау мақсатында сайлау бюллетеньдерiн (дауыс беруге арналған бюллетеньдердi) беру</w:t>
      </w:r>
    </w:p>
    <w:p>
      <w:pPr>
        <w:spacing w:after="0"/>
        <w:ind w:left="0"/>
        <w:jc w:val="both"/>
      </w:pPr>
      <w:r>
        <w:rPr>
          <w:rFonts w:ascii="Times New Roman"/>
          <w:b w:val="false"/>
          <w:i w:val="false"/>
          <w:color w:val="000000"/>
          <w:sz w:val="28"/>
        </w:rPr>
        <w:t>
      Сайлау комиссиясы (республикалық референдум комиссиясы) мүшесiнiң азаматтарға басқа адамдар үшiн дауыс беруге мүмкiндiк жасау мақсатында сайлау бюллетеньдерiн (дауыс беруге арналған бюллетеньдердi) беруi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111-бап. Жұмыс берушiнiң сайлауға (республикалық референдумға) қатысу үшiн демалыс беруден бас тартуы</w:t>
      </w:r>
    </w:p>
    <w:p>
      <w:pPr>
        <w:spacing w:after="0"/>
        <w:ind w:left="0"/>
        <w:jc w:val="both"/>
      </w:pPr>
      <w:r>
        <w:rPr>
          <w:rFonts w:ascii="Times New Roman"/>
          <w:b w:val="false"/>
          <w:i w:val="false"/>
          <w:color w:val="000000"/>
          <w:sz w:val="28"/>
        </w:rPr>
        <w:t>
      Жұмыс берушiнiң депутаттыққа немесе өзге де сайланбалы лауазымға тiркелген кандидатқа не сайлау комиссиясының мүшесiне мемлекеттiк билік, басқару органдарына және жергiлiктi өзiн-өзi басқару органдарына сайлауды (республикалық референдумды) әзiрлеу мен өткiзуге қатысу үшiн заңнамалық актiлерде көзделген демалысты беруден бас тартуы –</w:t>
      </w:r>
    </w:p>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112-бап. Бұқаралық ақпарат құралдары және онлайн-платформалар арқылы сайлау алдындағы үгiтті жүргiзу шарттарын бұзу</w:t>
      </w:r>
    </w:p>
    <w:p>
      <w:pPr>
        <w:spacing w:after="0"/>
        <w:ind w:left="0"/>
        <w:jc w:val="both"/>
      </w:pPr>
      <w:r>
        <w:rPr>
          <w:rFonts w:ascii="Times New Roman"/>
          <w:b w:val="false"/>
          <w:i w:val="false"/>
          <w:color w:val="ff0000"/>
          <w:sz w:val="28"/>
        </w:rPr>
        <w:t xml:space="preserve">
      Ескерту. 112-баптың тақырыбына өзгеріс енгізілді – ҚР 05.11.2022 </w:t>
      </w:r>
      <w:r>
        <w:rPr>
          <w:rFonts w:ascii="Times New Roman"/>
          <w:b w:val="false"/>
          <w:i w:val="false"/>
          <w:color w:val="ff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169" w:id="314"/>
    <w:p>
      <w:pPr>
        <w:spacing w:after="0"/>
        <w:ind w:left="0"/>
        <w:jc w:val="both"/>
      </w:pPr>
      <w:r>
        <w:rPr>
          <w:rFonts w:ascii="Times New Roman"/>
          <w:b w:val="false"/>
          <w:i w:val="false"/>
          <w:color w:val="000000"/>
          <w:sz w:val="28"/>
        </w:rPr>
        <w:t xml:space="preserve">
      1. Бұқаралық ақпарат құралдарының сайлау алдындағы </w:t>
      </w:r>
    </w:p>
    <w:bookmarkEnd w:id="314"/>
    <w:p>
      <w:pPr>
        <w:spacing w:after="0"/>
        <w:ind w:left="0"/>
        <w:jc w:val="both"/>
      </w:pPr>
      <w:r>
        <w:rPr>
          <w:rFonts w:ascii="Times New Roman"/>
          <w:b w:val="false"/>
          <w:i w:val="false"/>
          <w:color w:val="000000"/>
          <w:sz w:val="28"/>
        </w:rPr>
        <w:t xml:space="preserve">
      іс-шаралардың мақсаттарын, міндеттері мен нәтижелерін бұрмалаудан көрінетін, кандидаттардың, саяси партиялардың сайлау науқанын, </w:t>
      </w:r>
    </w:p>
    <w:p>
      <w:pPr>
        <w:spacing w:after="0"/>
        <w:ind w:left="0"/>
        <w:jc w:val="both"/>
      </w:pPr>
      <w:r>
        <w:rPr>
          <w:rFonts w:ascii="Times New Roman"/>
          <w:b w:val="false"/>
          <w:i w:val="false"/>
          <w:color w:val="000000"/>
          <w:sz w:val="28"/>
        </w:rPr>
        <w:t>
      сондай-ақ олармен байланысты оқиғалар мен фактілерді объективті көрсетпеуі –</w:t>
      </w:r>
    </w:p>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4586" w:id="315"/>
    <w:p>
      <w:pPr>
        <w:spacing w:after="0"/>
        <w:ind w:left="0"/>
        <w:jc w:val="both"/>
      </w:pPr>
      <w:r>
        <w:rPr>
          <w:rFonts w:ascii="Times New Roman"/>
          <w:b w:val="false"/>
          <w:i w:val="false"/>
          <w:color w:val="000000"/>
          <w:sz w:val="28"/>
        </w:rPr>
        <w:t>
      1-1. Телерадио хабарларын тарату субъектілерінің жаңалықтар, талдау бағдарламаларында кез келген үгіт материалдарын таратуы –</w:t>
      </w:r>
    </w:p>
    <w:bookmarkEnd w:id="315"/>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1170" w:id="316"/>
    <w:p>
      <w:pPr>
        <w:spacing w:after="0"/>
        <w:ind w:left="0"/>
        <w:jc w:val="both"/>
      </w:pPr>
      <w:r>
        <w:rPr>
          <w:rFonts w:ascii="Times New Roman"/>
          <w:b w:val="false"/>
          <w:i w:val="false"/>
          <w:color w:val="000000"/>
          <w:sz w:val="28"/>
        </w:rPr>
        <w:t>
      2. Бұқаралық ақпарат құралдарының, онлайн-платформаларды пайдаланушылардың кандидаттың немесе саяси партияның абыройына, қадiр-қасиетiне және iскерлiк беделiне көрінеу нұқсан келтiретiн үгіт материалдары мен өзге де ақпаратты жариялауы, сондай-ақ аталған тұлғаларға абыройын, қадiр-қасиетiн және iскерлiк беделiн қорғауы үшін теріске шығаруды тегін жариялауына мүмкіндік беруден бас тарту –</w:t>
      </w:r>
    </w:p>
    <w:bookmarkEnd w:id="316"/>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1171" w:id="317"/>
    <w:p>
      <w:pPr>
        <w:spacing w:after="0"/>
        <w:ind w:left="0"/>
        <w:jc w:val="both"/>
      </w:pPr>
      <w:r>
        <w:rPr>
          <w:rFonts w:ascii="Times New Roman"/>
          <w:b w:val="false"/>
          <w:i w:val="false"/>
          <w:color w:val="000000"/>
          <w:sz w:val="28"/>
        </w:rPr>
        <w:t>
      3. Кандидаттардың теледидар мен радиода сөйлеп жатқан сөздерін бөлу және сөйлеген сөздерінен кейін іле-шала, сондай-ақ баспа басылымдарындағы сөздеріне сол бір нөмірде түсініктеме жасау –</w:t>
      </w:r>
    </w:p>
    <w:bookmarkEnd w:id="317"/>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1172" w:id="318"/>
    <w:p>
      <w:pPr>
        <w:spacing w:after="0"/>
        <w:ind w:left="0"/>
        <w:jc w:val="both"/>
      </w:pPr>
      <w:r>
        <w:rPr>
          <w:rFonts w:ascii="Times New Roman"/>
          <w:b w:val="false"/>
          <w:i w:val="false"/>
          <w:color w:val="000000"/>
          <w:sz w:val="28"/>
        </w:rPr>
        <w:t>
      4. Бұқаралық ақпарат құралдарының барлық кандидаттарды және партиялық тізімдерді ұсыну, оларды 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 –</w:t>
      </w:r>
    </w:p>
    <w:bookmarkEnd w:id="318"/>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мөлшерінде айыппұл салуға әкеп соғады.</w:t>
      </w:r>
    </w:p>
    <w:bookmarkStart w:name="z1173" w:id="319"/>
    <w:p>
      <w:pPr>
        <w:spacing w:after="0"/>
        <w:ind w:left="0"/>
        <w:jc w:val="both"/>
      </w:pPr>
      <w:r>
        <w:rPr>
          <w:rFonts w:ascii="Times New Roman"/>
          <w:b w:val="false"/>
          <w:i w:val="false"/>
          <w:color w:val="000000"/>
          <w:sz w:val="28"/>
        </w:rPr>
        <w:t>
      5. Эфирден жəне баспасөз бетінен орын бергені үшін төлемнің мөлшері, шарттары жəне тəртібі туралы мəліметті сайлау алдындағы үгіт жүргізу басталардан бес күн бұрын хабарламаған жəне жарияламаған, сондай-ақ сайлау комиссиясына ұсынбаған бұқаралық ақпарат құралдарының сайлауға қатысатын кандидаттардың, саяси партиялардың үгіт материалдарын жариялауы немесе эфирге шығаруы –</w:t>
      </w:r>
    </w:p>
    <w:bookmarkEnd w:id="319"/>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4" w:id="320"/>
    <w:p>
      <w:pPr>
        <w:spacing w:after="0"/>
        <w:ind w:left="0"/>
        <w:jc w:val="both"/>
      </w:pPr>
      <w:r>
        <w:rPr>
          <w:rFonts w:ascii="Times New Roman"/>
          <w:b w:val="false"/>
          <w:i w:val="false"/>
          <w:color w:val="000000"/>
          <w:sz w:val="28"/>
        </w:rPr>
        <w:t>
      6. Бұқаралық ақпарат құралының кандидаттардың біріне, партиялық тізімді ұсынған саяси партияға эфир уақытын, баспасөз бетінен орын беруден бас тартуы, егер басқа кандидатқа, партиялық тізімді ұсынған саяси партияға осы бұқаралық ақпарат құралы эфир уақытын, баспасөз бетінен орын беруге келісім берілсе, –</w:t>
      </w:r>
    </w:p>
    <w:bookmarkEnd w:id="320"/>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5" w:id="321"/>
    <w:p>
      <w:pPr>
        <w:spacing w:after="0"/>
        <w:ind w:left="0"/>
        <w:jc w:val="both"/>
      </w:pPr>
      <w:r>
        <w:rPr>
          <w:rFonts w:ascii="Times New Roman"/>
          <w:b w:val="false"/>
          <w:i w:val="false"/>
          <w:color w:val="000000"/>
          <w:sz w:val="28"/>
        </w:rPr>
        <w:t>
      7. Кандидаттардың және партиялық тізімдерді ұсынған саяси партиялардың бұқаралық ақпарат құралдарында жазбаша өтініштердің келіп түсу ретімен не егер өтініштер бір мезгілде келіп түссе жеребе бойынша белгіленген сөз сөйлеу кезектілігінің бұзылуы –</w:t>
      </w:r>
    </w:p>
    <w:bookmarkEnd w:id="321"/>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6" w:id="322"/>
    <w:p>
      <w:pPr>
        <w:spacing w:after="0"/>
        <w:ind w:left="0"/>
        <w:jc w:val="both"/>
      </w:pPr>
      <w:r>
        <w:rPr>
          <w:rFonts w:ascii="Times New Roman"/>
          <w:b w:val="false"/>
          <w:i w:val="false"/>
          <w:color w:val="000000"/>
          <w:sz w:val="28"/>
        </w:rPr>
        <w:t>
      8. Кандидаттарға және партиялық тізімдерді ұсынған саяси партияларға бұқаралық ақпарат құралдарында эфир уақытын, баспасөз бетінен орын беру туралы шарт талаптармен қандай да бір кандидатқа, партиялық тізімді ұсынған саяси партияға артықшылық туғызу –</w:t>
      </w:r>
    </w:p>
    <w:bookmarkEnd w:id="322"/>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Анонимдік үгiттеу материалдарын дайындау немесе тарату</w:t>
      </w:r>
    </w:p>
    <w:p>
      <w:pPr>
        <w:spacing w:after="0"/>
        <w:ind w:left="0"/>
        <w:jc w:val="both"/>
      </w:pPr>
      <w:r>
        <w:rPr>
          <w:rFonts w:ascii="Times New Roman"/>
          <w:b w:val="false"/>
          <w:i w:val="false"/>
          <w:color w:val="000000"/>
          <w:sz w:val="28"/>
        </w:rPr>
        <w:t>
      Мемлекеттiк билік органдарына және жергiлiктi өзiн-өзi басқару органдарына сайлауға (республикалық референдумға) дайындық пен оны өткiзу кезеңiнде үгіт материалдарын шығарған ұйымдар (баспа материалдары бойынша – олардың басылған жерi мен таралымы), тапсырыс берген тұлғалар және қандай қаражаттан төленгені туралы ақпараты жоқ осындай материалдарды дайындау немесе тарату, сондай-ақ үгіт материалдарын Қазақстан Республикасының аумағының шегінен тыс жерде дайындау, анонимдік үгіт материалдарын тарату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Үгіттеу материалдарын қасақана жою, бүлдіру</w:t>
      </w:r>
    </w:p>
    <w:p>
      <w:pPr>
        <w:spacing w:after="0"/>
        <w:ind w:left="0"/>
        <w:jc w:val="both"/>
      </w:pPr>
      <w:r>
        <w:rPr>
          <w:rFonts w:ascii="Times New Roman"/>
          <w:b w:val="false"/>
          <w:i w:val="false"/>
          <w:color w:val="000000"/>
          <w:sz w:val="28"/>
        </w:rPr>
        <w:t>
      Депутаттыққа немесе өзге де сайланбалы қызметке кандидаттардың ғимараттарға, құрылыстарға және өзге де объектілерге меншік иесінің немесе өзге де иеленушінің келісімімен ілінген үгіттеу материалдарын қасақана жою, бүлдіру –</w:t>
      </w:r>
    </w:p>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i w:val="false"/>
          <w:color w:val="000000"/>
          <w:sz w:val="28"/>
        </w:rPr>
        <w:t>115-бап. Сайлауды (республикалық референдумды) әзiрлеу мен өткiзуге қаражаттың жұмсалғаны туралы есептердi ұсынбау немесе жарияламау</w:t>
      </w:r>
    </w:p>
    <w:p>
      <w:pPr>
        <w:spacing w:after="0"/>
        <w:ind w:left="0"/>
        <w:jc w:val="both"/>
      </w:pPr>
      <w:r>
        <w:rPr>
          <w:rFonts w:ascii="Times New Roman"/>
          <w:b w:val="false"/>
          <w:i w:val="false"/>
          <w:color w:val="000000"/>
          <w:sz w:val="28"/>
        </w:rPr>
        <w:t>
      Кандидаттың, депутат болып немесе өзге де сайланбалы лауазымға сайланған адамның не саяси партияның сайлау қорларына түскен түсiмдердiң (қайырмалдықтардың) мөлшерi туралы және сайлау қорларын құру көздерi туралы мәлiметтердi, сондай-ақ сайлау қоры қаражатының пайдаланылғаны туралы есептi ұсынбауы –</w:t>
      </w:r>
    </w:p>
    <w:p>
      <w:pPr>
        <w:spacing w:after="0"/>
        <w:ind w:left="0"/>
        <w:jc w:val="both"/>
      </w:pPr>
      <w:r>
        <w:rPr>
          <w:rFonts w:ascii="Times New Roman"/>
          <w:b w:val="false"/>
          <w:i w:val="false"/>
          <w:color w:val="000000"/>
          <w:sz w:val="28"/>
        </w:rPr>
        <w:t>
      кандидатқа, депутат болып немесе өзге де сайланбалы лауазымға сайланған адамға – он бес, заңды тұлғаға елу айлық есептiк көрсеткiш мөлшерiнде айыппұл салуға әкеп соғады.</w:t>
      </w:r>
    </w:p>
    <w:p>
      <w:pPr>
        <w:spacing w:after="0"/>
        <w:ind w:left="0"/>
        <w:jc w:val="both"/>
      </w:pPr>
      <w:r>
        <w:rPr>
          <w:rFonts w:ascii="Times New Roman"/>
          <w:b/>
          <w:i w:val="false"/>
          <w:color w:val="000000"/>
          <w:sz w:val="28"/>
        </w:rPr>
        <w:t>116-бап. Сайлау науқанын сайлау қорларынан тыс қаржыландыру немесе оған өзге де материалдық көмек көрсету</w:t>
      </w:r>
    </w:p>
    <w:p>
      <w:pPr>
        <w:spacing w:after="0"/>
        <w:ind w:left="0"/>
        <w:jc w:val="both"/>
      </w:pPr>
      <w:r>
        <w:rPr>
          <w:rFonts w:ascii="Times New Roman"/>
          <w:b w:val="false"/>
          <w:i w:val="false"/>
          <w:color w:val="000000"/>
          <w:sz w:val="28"/>
        </w:rPr>
        <w:t>
      Кандидаттарға, партиялық тiзiмдерді ұсынған саяси партияларға олардың сайлау қорларынан тыс қаржылық немесе өзге де материалдық көмек, сондай-ақ қайырымдылық ұйымдары мен бірлестіктері көрсететін қайырымдылық көмек көрсету –</w:t>
      </w:r>
    </w:p>
    <w:p>
      <w:pPr>
        <w:spacing w:after="0"/>
        <w:ind w:left="0"/>
        <w:jc w:val="both"/>
      </w:pPr>
      <w:r>
        <w:rPr>
          <w:rFonts w:ascii="Times New Roman"/>
          <w:b w:val="false"/>
          <w:i w:val="false"/>
          <w:color w:val="000000"/>
          <w:sz w:val="28"/>
        </w:rPr>
        <w:t>
      жеке тұлғаларға – жиырма бес,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Мемлекеттiк сайланбалы лауазымға кандидаттың не саяси партияның шетел мемлекеттерінен, ұйымдарынан, шетелдіктерден және азаматтығы жоқ адамдардан қайырмалдықтар алуы</w:t>
      </w:r>
    </w:p>
    <w:p>
      <w:pPr>
        <w:spacing w:after="0"/>
        <w:ind w:left="0"/>
        <w:jc w:val="both"/>
      </w:pPr>
      <w:r>
        <w:rPr>
          <w:rFonts w:ascii="Times New Roman"/>
          <w:b w:val="false"/>
          <w:i w:val="false"/>
          <w:color w:val="000000"/>
          <w:sz w:val="28"/>
        </w:rPr>
        <w:t>
      Депутаттыққа немесе өзге де мемлекеттiк сайланбалы қызметке кандидаттың не саяси партияның шетел мемлекетінен, халықаралық ұйымнан немесе халықаралық қоғамдық бiрлестiктен, шет елдердiң мемлекеттiк органдарынан, шетелдiктерден және басқа мемлекеттiң заңнамасына сәйкес құрылған заңды тұлғалардан, сондай-ақ азаматтығы жоқ адамдардан кез келген нысанда қайырмалдықтар алуы –</w:t>
      </w:r>
    </w:p>
    <w:p>
      <w:pPr>
        <w:spacing w:after="0"/>
        <w:ind w:left="0"/>
        <w:jc w:val="both"/>
      </w:pPr>
      <w:r>
        <w:rPr>
          <w:rFonts w:ascii="Times New Roman"/>
          <w:b w:val="false"/>
          <w:i w:val="false"/>
          <w:color w:val="000000"/>
          <w:sz w:val="28"/>
        </w:rPr>
        <w:t>
      қайырмалдық заттары тәркілене отырып, депутаттыққа немесе өзге де сайланбалы лауазымға кандидатқа – елу, заңды тұлғаға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118-бап. Жеке және заңды тұлғалардың кандидаттарға, саяси партияларға олардың жазбаша келiсiмiнсiз қызметтер көрсетуi</w:t>
      </w:r>
    </w:p>
    <w:p>
      <w:pPr>
        <w:spacing w:after="0"/>
        <w:ind w:left="0"/>
        <w:jc w:val="both"/>
      </w:pPr>
      <w:r>
        <w:rPr>
          <w:rFonts w:ascii="Times New Roman"/>
          <w:b w:val="false"/>
          <w:i w:val="false"/>
          <w:color w:val="000000"/>
          <w:sz w:val="28"/>
        </w:rPr>
        <w:t>
      Жеке және заңды тұлғалардың кандидаттарға, саяси партияларға олардың сайлау алдындағы қызметiне байланысты олардың жазбаша келiсiмiнсiз қызметтер көрсетуi –</w:t>
      </w:r>
    </w:p>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119-бап. Дауыс беру қорытындылары туралы немесе сайлау (республикалық референдум) нәтижелерi туралы мәлiметтердi ұсынбау не жарияламау</w:t>
      </w:r>
    </w:p>
    <w:bookmarkStart w:name="z1177" w:id="323"/>
    <w:p>
      <w:pPr>
        <w:spacing w:after="0"/>
        <w:ind w:left="0"/>
        <w:jc w:val="both"/>
      </w:pPr>
      <w:r>
        <w:rPr>
          <w:rFonts w:ascii="Times New Roman"/>
          <w:b w:val="false"/>
          <w:i w:val="false"/>
          <w:color w:val="000000"/>
          <w:sz w:val="28"/>
        </w:rPr>
        <w:t>
      1. Учаскелiк сайлау комиссиясы төрағасының кандидаттың сенiм бiлдiрілген тұлғасына, бұқаралық ақпарат құралдарының өкiлiне, байқаушыға танысу үшін Республиканың заңнамасына сәйкес ұсынылуы мiндеттi дауыс беру қорытындылары туралы мәлiметтердi ұсынбауы –</w:t>
      </w:r>
    </w:p>
    <w:bookmarkEnd w:id="32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79" w:id="324"/>
    <w:p>
      <w:pPr>
        <w:spacing w:after="0"/>
        <w:ind w:left="0"/>
        <w:jc w:val="both"/>
      </w:pPr>
      <w:r>
        <w:rPr>
          <w:rFonts w:ascii="Times New Roman"/>
          <w:b w:val="false"/>
          <w:i w:val="false"/>
          <w:color w:val="000000"/>
          <w:sz w:val="28"/>
        </w:rPr>
        <w:t>
      3. Осы баптың бiрiншi бөлiгiнде көзделген, аумақтық сайлау комиссиясының төрағасы жасаған әрекет, сондай-ақ оның сайлау заңнамасында (республикалық референдум туралы заңнамада) белгiленген сайлаудағы (республикалық референдумдағы) дауыс беру қорытындылары туралы мәлiметтердiң жариялану мерзiмдерiн бұзуы не оларды толық жарияламауы –</w:t>
      </w:r>
    </w:p>
    <w:bookmarkEnd w:id="32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180" w:id="325"/>
    <w:p>
      <w:pPr>
        <w:spacing w:after="0"/>
        <w:ind w:left="0"/>
        <w:jc w:val="both"/>
      </w:pPr>
      <w:r>
        <w:rPr>
          <w:rFonts w:ascii="Times New Roman"/>
          <w:b w:val="false"/>
          <w:i w:val="false"/>
          <w:color w:val="000000"/>
          <w:sz w:val="28"/>
        </w:rPr>
        <w:t>
      4. Осы баптың бiрiншi және үшiншi бөлiктерiнде көзделген, Қазақстан Республикасы Орталық сайлау комиссиясының Төрағасы жасаған іс-әрекеттер –</w:t>
      </w:r>
    </w:p>
    <w:bookmarkEnd w:id="325"/>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120-бап. Сайлауға байланысты қоғамдық пiкiрге сауал салуды жүргiзу шарттарын бұзу</w:t>
      </w:r>
    </w:p>
    <w:bookmarkStart w:name="z3977" w:id="326"/>
    <w:p>
      <w:pPr>
        <w:spacing w:after="0"/>
        <w:ind w:left="0"/>
        <w:jc w:val="both"/>
      </w:pPr>
      <w:r>
        <w:rPr>
          <w:rFonts w:ascii="Times New Roman"/>
          <w:b w:val="false"/>
          <w:i w:val="false"/>
          <w:color w:val="000000"/>
          <w:sz w:val="28"/>
        </w:rPr>
        <w:t>
      1. Бұқаралық ақпарат құралдарының қоғамдық пiкiрге сауал салу нəтижелерін, сайлау, сайлауға байланысты өзге де зерттеулер нəтижелерінің болжамдарын жариялау тəртiбiн бұзуы, атап айтқанда сауал салуды жүргізген заңды тұлғаны, сауал салуға тапсырыс берген жəне оның ақысын төлеген тұлғаларды, сауал салу жүргізілген уақытты, ақпарат жинау əдісін, сұрақтың нақты тұжырымын, сауал салынғандар санын жəне сауал салу нəтижелерінің қателік коэффициентін көрсетпеу –</w:t>
      </w:r>
    </w:p>
    <w:bookmarkEnd w:id="326"/>
    <w:p>
      <w:pPr>
        <w:spacing w:after="0"/>
        <w:ind w:left="0"/>
        <w:jc w:val="both"/>
      </w:pPr>
      <w:r>
        <w:rPr>
          <w:rFonts w:ascii="Times New Roman"/>
          <w:b w:val="false"/>
          <w:i w:val="false"/>
          <w:color w:val="000000"/>
          <w:sz w:val="28"/>
        </w:rPr>
        <w:t>
      жеке тұлғаларға – он бес, заңды тұлғаларға отыз айлық есептік көрсеткіш мөлшерінде айыппұл салуға əкеп соғады.</w:t>
      </w:r>
    </w:p>
    <w:bookmarkStart w:name="z3978" w:id="327"/>
    <w:p>
      <w:pPr>
        <w:spacing w:after="0"/>
        <w:ind w:left="0"/>
        <w:jc w:val="both"/>
      </w:pPr>
      <w:r>
        <w:rPr>
          <w:rFonts w:ascii="Times New Roman"/>
          <w:b w:val="false"/>
          <w:i w:val="false"/>
          <w:color w:val="000000"/>
          <w:sz w:val="28"/>
        </w:rPr>
        <w:t>
      2. Бұқаралық ақпарат құралдарында қоғамдық пікірге сауал салу нəтижелерiн, сайлау, сайлауға байланысты өзге де зерттеулер, кандидаттарды не саяси партияларды қолдап дауыс беру нəтижелерiнiң болжамдарын дауыс берiлетін күннің алдындағы бес күн ішінде жəне дауыс берiлетiн күні Интернет желісінде жариялау, сондай-ақ сайлау күнi дауыс беруге арналған үй-жайда немесе пунктте қоғамдық пiкiрге сауал салуды жүргізу –</w:t>
      </w:r>
    </w:p>
    <w:bookmarkEnd w:id="327"/>
    <w:p>
      <w:pPr>
        <w:spacing w:after="0"/>
        <w:ind w:left="0"/>
        <w:jc w:val="both"/>
      </w:pPr>
      <w:r>
        <w:rPr>
          <w:rFonts w:ascii="Times New Roman"/>
          <w:b w:val="false"/>
          <w:i w:val="false"/>
          <w:color w:val="000000"/>
          <w:sz w:val="28"/>
        </w:rPr>
        <w:t>
      жеке тұлғаларға – он, заңды тұлғаларға жиырма бес айлық есептік көрсеткіш мөлшерінде айыппұл салуға əкеп соғады.</w:t>
      </w:r>
    </w:p>
    <w:bookmarkStart w:name="z3979" w:id="328"/>
    <w:p>
      <w:pPr>
        <w:spacing w:after="0"/>
        <w:ind w:left="0"/>
        <w:jc w:val="both"/>
      </w:pPr>
      <w:r>
        <w:rPr>
          <w:rFonts w:ascii="Times New Roman"/>
          <w:b w:val="false"/>
          <w:i w:val="false"/>
          <w:color w:val="000000"/>
          <w:sz w:val="28"/>
        </w:rPr>
        <w:t>
      3. Қазақстан Республикасы сайлау заңнамасының талаптарын сақтамай қоғамдық пікірге сауал салуды жүргізу –</w:t>
      </w:r>
    </w:p>
    <w:bookmarkEnd w:id="328"/>
    <w:p>
      <w:pPr>
        <w:spacing w:after="0"/>
        <w:ind w:left="0"/>
        <w:jc w:val="both"/>
      </w:pPr>
      <w:r>
        <w:rPr>
          <w:rFonts w:ascii="Times New Roman"/>
          <w:b w:val="false"/>
          <w:i w:val="false"/>
          <w:color w:val="000000"/>
          <w:sz w:val="28"/>
        </w:rPr>
        <w:t>
      жеке тұлғаларға – он бес, заңды тұлғаларға отыз айлық есептік көрсеткіш мөлшерінде айыппұл салуға 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 жаңа редакцияда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Дауыстарды санау басталғаннан кейін сайлаушылар (таңдаушылар) тізіміне өзгерістер енгізу</w:t>
      </w:r>
    </w:p>
    <w:p>
      <w:pPr>
        <w:spacing w:after="0"/>
        <w:ind w:left="0"/>
        <w:jc w:val="both"/>
      </w:pPr>
      <w:r>
        <w:rPr>
          <w:rFonts w:ascii="Times New Roman"/>
          <w:b w:val="false"/>
          <w:i w:val="false"/>
          <w:color w:val="000000"/>
          <w:sz w:val="28"/>
        </w:rPr>
        <w:t>
      Дауыстарды санау басталғаннан кейін сайлаушылар (тыңдаушылар) тізіміне өзгерістер енгізу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122-бап. Сайлау алдындағы үгітті жүргізу шарттарын бұзу</w:t>
      </w:r>
    </w:p>
    <w:bookmarkStart w:name="z1183" w:id="329"/>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сондай-ақ қызметтік міндеттерін атқару кезінде олардың лауазымды адамдарының, Қазақстан Республикасы Қарулы Күштерінің, Қазақстан Республикасының басқа да әскерлері мен әскери құралымдарының әскери қызметшілерінің, ұлттық қауіпсіздік органдары, құқық қорғау органдары қызметкерлерінің, судьялардың, сайлау комиссиялары мүшелерінің, діни бірлестіктердің сайлау алдындағы үгіт жүргізуі, сондай-ақ аталған тұлғалардың кез келген сайлау алдындағы үгіттеу материалдарын таратуы –</w:t>
      </w:r>
    </w:p>
    <w:bookmarkEnd w:id="329"/>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әкеп соғады.</w:t>
      </w:r>
    </w:p>
    <w:bookmarkStart w:name="z1184" w:id="330"/>
    <w:p>
      <w:pPr>
        <w:spacing w:after="0"/>
        <w:ind w:left="0"/>
        <w:jc w:val="both"/>
      </w:pPr>
      <w:r>
        <w:rPr>
          <w:rFonts w:ascii="Times New Roman"/>
          <w:b w:val="false"/>
          <w:i w:val="false"/>
          <w:color w:val="000000"/>
          <w:sz w:val="28"/>
        </w:rPr>
        <w:t>
      2. Сайлаушыларға тегін немесе жеңілдік шарттарымен тауарлар беру, қызметтер көрсету, бағалы қағаздар беру, сондай-ақ лотереялар, қайырымдылық акцияларын өткізу, ақша төлеу не осындайларға уәде беру арқылы сайлау алдындағы үгіт жүргізу –</w:t>
      </w:r>
    </w:p>
    <w:bookmarkEnd w:id="330"/>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185" w:id="331"/>
    <w:p>
      <w:pPr>
        <w:spacing w:after="0"/>
        <w:ind w:left="0"/>
        <w:jc w:val="both"/>
      </w:pPr>
      <w:r>
        <w:rPr>
          <w:rFonts w:ascii="Times New Roman"/>
          <w:b w:val="false"/>
          <w:i w:val="false"/>
          <w:color w:val="000000"/>
          <w:sz w:val="28"/>
        </w:rPr>
        <w:t>
      3. Кандидаттар не олардың сенім білдірілген тұлғалары болып тіркелген журналистердің, бұқаралық ақпарат құралдары редакциялары лауазымды адамдарының сайлауды бұқаралық ақпарат құралдары арқылы жариялауға қатысуы –</w:t>
      </w:r>
    </w:p>
    <w:bookmarkEnd w:id="33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123-бап. Кандидаттарға сайлаушылармен кездесу үшін үй-жайлар беру шарттарын бұзу</w:t>
      </w:r>
    </w:p>
    <w:p>
      <w:pPr>
        <w:spacing w:after="0"/>
        <w:ind w:left="0"/>
        <w:jc w:val="both"/>
      </w:pPr>
      <w:r>
        <w:rPr>
          <w:rFonts w:ascii="Times New Roman"/>
          <w:b w:val="false"/>
          <w:i w:val="false"/>
          <w:color w:val="000000"/>
          <w:sz w:val="28"/>
        </w:rPr>
        <w:t>
      Жергілікті атқарушы органдар және өзін-өзі басқару органдары лауазымды адамдарының кандидаттардың біріне, партиялық тізімді ұсынған саяси партияға сайлаушылармен кездесу үшін шарттық негізде үй-жайлар беруден бас тартуы, егер басқа кандидатқа және партиялық тізімді ұсынған саяси партияға келісім берілсе, –</w:t>
      </w:r>
    </w:p>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124-бап. Үгіт материалдарын орналастыру</w:t>
      </w:r>
    </w:p>
    <w:p>
      <w:pPr>
        <w:spacing w:after="0"/>
        <w:ind w:left="0"/>
        <w:jc w:val="both"/>
      </w:pPr>
      <w:r>
        <w:rPr>
          <w:rFonts w:ascii="Times New Roman"/>
          <w:b w:val="false"/>
          <w:i w:val="false"/>
          <w:color w:val="000000"/>
          <w:sz w:val="28"/>
        </w:rPr>
        <w:t>
      Үгіт материалдарын ескерткіштерде, обелисктерде, тарихи, мәдени немесе сәулеттік құндылығы бар ғимараттар мен құрылыстарда, сондай-ақ дауыс беруге арналған үй-жайларда орналастыру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125-бап. Сайлау алдындағы үгіт жүргізуге республикалық бюджеттен бөлінген қаражатты жұмсау тәртібін бұзу</w:t>
      </w:r>
    </w:p>
    <w:p>
      <w:pPr>
        <w:spacing w:after="0"/>
        <w:ind w:left="0"/>
        <w:jc w:val="both"/>
      </w:pPr>
      <w:r>
        <w:rPr>
          <w:rFonts w:ascii="Times New Roman"/>
          <w:b w:val="false"/>
          <w:i w:val="false"/>
          <w:color w:val="000000"/>
          <w:sz w:val="28"/>
        </w:rPr>
        <w:t>
      Депутаттыққа немесе өзге сайланбалы лауазымға кандидаттардың сайлау алдындағы үгіт жүргізуге республикалық бюджеттен бөлінген қаражатты нысаналы жұмсамауы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126-бап. Сайлауда кандидаттардың, саяси партиялардың сенім білдірілген адамдарының, бұқаралық ақпарат құралдары өкілдерінің және байқаушылардың заңды қызметіне кедергі келтіру</w:t>
      </w:r>
    </w:p>
    <w:bookmarkStart w:name="z1186" w:id="332"/>
    <w:p>
      <w:pPr>
        <w:spacing w:after="0"/>
        <w:ind w:left="0"/>
        <w:jc w:val="both"/>
      </w:pPr>
      <w:r>
        <w:rPr>
          <w:rFonts w:ascii="Times New Roman"/>
          <w:b w:val="false"/>
          <w:i w:val="false"/>
          <w:color w:val="000000"/>
          <w:sz w:val="28"/>
        </w:rPr>
        <w:t>
      1.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бұқаралық ақпарат құралдары өкілдерінің сайлау комиссиясының отырыстарына қатысу не сайлау учаскесінде дауыс беру күні ол ашылған кезден бастап және сайлаушылардың дауыстарын санау кезінде дауыс беру нәтижелері анықталғанға дейін болу не сайлау учаскесінде, дауыс беруге арналған пунктте дауыс беру барысын, дауыстарды санау және дауыс беру нәтижелерін ресімдеу рәсімін байқау не электрондық сайлау жүйесінің жабдығын ашу және орнату кезінде, сондай-ақ оның жұмыс істеуін тексеру кезінде қатысу құқығына, мұндай құқық заңда көзделген жағдайларда кедергі келтіру –</w:t>
      </w:r>
    </w:p>
    <w:bookmarkEnd w:id="332"/>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7" w:id="333"/>
    <w:p>
      <w:pPr>
        <w:spacing w:after="0"/>
        <w:ind w:left="0"/>
        <w:jc w:val="both"/>
      </w:pPr>
      <w:r>
        <w:rPr>
          <w:rFonts w:ascii="Times New Roman"/>
          <w:b w:val="false"/>
          <w:i w:val="false"/>
          <w:color w:val="000000"/>
          <w:sz w:val="28"/>
        </w:rPr>
        <w:t>
      2.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дауыс беруге арналған үй-жайдан тыс жерде дауыс беруді ұйымдастыру үшін сайлау комиссиясының мүшелеріне ілесіп жүру не дауыс беруге арналған үй-жайдан тыс жерде сайлаушылардың дауыс беруін өткізу кезінде қатысу не фото-, аудио- және бейнежазбаны жүзеге асыру не дауыс беру нәтижелері туралы хаттамаларды жоғары тұрған сайлау комиссияларына беру рәсімін байқау не дауыс беруге, оның ішінде үй-жайдан тыс жерде дауыс беруге қатысқан сайлаушылардың саны туралы ақпаратты алудан бас тарту не тиісті сайлау комиссиясының және (немесе) оның мүшелерінің шешімдеріне, әрекеттеріне (әрекетсіздігіне) шағым жасау құқығына, мұндай құқық заңда көзделген жағдайларда кедергі келтіру –</w:t>
      </w:r>
    </w:p>
    <w:bookmarkEnd w:id="333"/>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8" w:id="334"/>
    <w:p>
      <w:pPr>
        <w:spacing w:after="0"/>
        <w:ind w:left="0"/>
        <w:jc w:val="both"/>
      </w:pPr>
      <w:r>
        <w:rPr>
          <w:rFonts w:ascii="Times New Roman"/>
          <w:b w:val="false"/>
          <w:i w:val="false"/>
          <w:color w:val="000000"/>
          <w:sz w:val="28"/>
        </w:rPr>
        <w:t>
      3. Кандидаттардың, саяси партиялардың сенім білдірілген тұлғаларына дауыстарды қайта санаудан бас тарту, мұндай құқық заңда көзделген жағдайларда –</w:t>
      </w:r>
    </w:p>
    <w:bookmarkEnd w:id="334"/>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9" w:id="335"/>
    <w:p>
      <w:pPr>
        <w:spacing w:after="0"/>
        <w:ind w:left="0"/>
        <w:jc w:val="both"/>
      </w:pPr>
      <w:r>
        <w:rPr>
          <w:rFonts w:ascii="Times New Roman"/>
          <w:b w:val="false"/>
          <w:i w:val="false"/>
          <w:color w:val="000000"/>
          <w:sz w:val="28"/>
        </w:rPr>
        <w:t>
      4. Шет мемлекеттер мен халықаралық ұйымдар байқаушыларының, шетелдік бұқаралық ақпарат құралдары өкілдерінің сайлау процесінің барлық кезеңіне қатысу не сайлау комиссияларынан сайлау науқанының барысы туралы ақпарат алу не дауыс беруді өткізу және дауыстарды санау кезінде сайлау учаскелеріне кіру не сайлау процесіне қатысушылармен кездесу, не жария мәлімдемелер жасау не дауыс беру нәтижелері туралы хаттамаларды жоғары тұрған сайлау комиссияларына беру рәсімдерін байқау құқығына, мұндай құқық заңда көзделген жағдайларда кедергі келтіру –</w:t>
      </w:r>
    </w:p>
    <w:bookmarkEnd w:id="335"/>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2875" w:id="336"/>
    <w:p>
      <w:pPr>
        <w:spacing w:after="0"/>
        <w:ind w:left="0"/>
        <w:jc w:val="left"/>
      </w:pPr>
      <w:r>
        <w:rPr>
          <w:rFonts w:ascii="Times New Roman"/>
          <w:b/>
          <w:i w:val="false"/>
          <w:color w:val="000000"/>
        </w:rPr>
        <w:t xml:space="preserve"> 12-тарау. КӘМЕЛЕТКЕ ТОЛМАҒАНДАРДЫҢ ҚҰҚЫҒЫНА ҚОЛ СҰҒАТЫН</w:t>
      </w:r>
      <w:r>
        <w:br/>
      </w:r>
      <w:r>
        <w:rPr>
          <w:rFonts w:ascii="Times New Roman"/>
          <w:b/>
          <w:i w:val="false"/>
          <w:color w:val="000000"/>
        </w:rPr>
        <w:t>ӘКIМШIЛIК ҚҰҚЫҚ БҰЗУШЫЛЫҚТАР</w:t>
      </w:r>
    </w:p>
    <w:bookmarkEnd w:id="33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127-баптың тақырыбы жаңа редакцияда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127-бап. Кәмелетке толмаған адамды тәрбиелеу және (немесе) оған білім беру, оның құқықтары мен мүдделерін қорғау жөніндегі міндеттерді орындамау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1-бөліктің бірінші абзацы жаңа редакцияда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1. Ата-ананың немесе басқа да заңды өкiлдердiң кәмелетке толмаған балаларды тәрбиелеу және (немесе) оларға білім беру, олардың құқықтарын және (немесе) мүдделерін қорғау жөнiндегi, сондай-ақ оларға күтім жасау және күтіп-бағу жөнiндегi мiндеттердi орындамауы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bookmarkStart w:name="z4127" w:id="33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337"/>
    <w:p>
      <w:pPr>
        <w:spacing w:after="0"/>
        <w:ind w:left="0"/>
        <w:jc w:val="both"/>
      </w:pPr>
      <w:r>
        <w:rPr>
          <w:rFonts w:ascii="Times New Roman"/>
          <w:b w:val="false"/>
          <w:i w:val="false"/>
          <w:color w:val="000000"/>
          <w:sz w:val="28"/>
        </w:rPr>
        <w:t>
      он бес айлық есептiк көрсеткiш мөлшерiнде айыппұл салуға не бес тәулікке дейінгі мерзімге әкімшілік қамаққа алуға алып келеді.</w:t>
      </w:r>
    </w:p>
    <w:bookmarkStart w:name="z4128" w:id="338"/>
    <w:p>
      <w:pPr>
        <w:spacing w:after="0"/>
        <w:ind w:left="0"/>
        <w:jc w:val="both"/>
      </w:pPr>
      <w:r>
        <w:rPr>
          <w:rFonts w:ascii="Times New Roman"/>
          <w:b w:val="false"/>
          <w:i w:val="false"/>
          <w:color w:val="000000"/>
          <w:sz w:val="28"/>
        </w:rPr>
        <w:t>
      3. Осы баптың бірінші бөлігінде көзделген, ата-ананың немесе осы мiндеттер жүктелген өзге де адамның, сол сияқты педагогтің немесе білім беру, денсаулық сақтау ұйымының немесе өзге де ұйымның тәрбиелеу және (немесе) білім беру жөніндегі міндеттер жүктелген басқа да жұмыскерінің жасаған, кәмелетке толмаған адамның алкогольдік ішімдіктерді, есірткі, психотроптық заттарды, сол тектестерді тұтынуына не қаңғыбастықпен немесе қайыршылықпен айналысуына не оның қылмыстық не әкімшілік құқық бұзушылық белгілері бар қасақана іс-әрекет жасауына алып келген іс-әрекеті –</w:t>
      </w:r>
    </w:p>
    <w:bookmarkEnd w:id="338"/>
    <w:p>
      <w:pPr>
        <w:spacing w:after="0"/>
        <w:ind w:left="0"/>
        <w:jc w:val="both"/>
      </w:pPr>
      <w:r>
        <w:rPr>
          <w:rFonts w:ascii="Times New Roman"/>
          <w:b w:val="false"/>
          <w:i w:val="false"/>
          <w:color w:val="000000"/>
          <w:sz w:val="28"/>
        </w:rPr>
        <w:t>
      жиырма айлық есептік көрсеткіш мөлшерінде айыппұл салуға не он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 жаңа редакцияда - ҚР 27.12.2019 </w:t>
      </w:r>
      <w:r>
        <w:rPr>
          <w:rFonts w:ascii="Times New Roman"/>
          <w:b w:val="false"/>
          <w:i w:val="false"/>
          <w:color w:val="000000"/>
          <w:sz w:val="28"/>
        </w:rPr>
        <w:t>№ 294-VI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127-1-бап. Кәмелетке толмағандар жасаған немесе кәмелетке толмағандарға қатысты құқыққа қарсы іс-әрекеттер туралы хабарламау</w:t>
      </w:r>
    </w:p>
    <w:bookmarkStart w:name="z4020" w:id="339"/>
    <w:p>
      <w:pPr>
        <w:spacing w:after="0"/>
        <w:ind w:left="0"/>
        <w:jc w:val="both"/>
      </w:pPr>
      <w:r>
        <w:rPr>
          <w:rFonts w:ascii="Times New Roman"/>
          <w:b w:val="false"/>
          <w:i w:val="false"/>
          <w:color w:val="000000"/>
          <w:sz w:val="28"/>
        </w:rPr>
        <w:t xml:space="preserve">
      1. Білім беру, денсаулық сақтау, халықты әлеуметтік қорғау ұйымдары қызметкерлерінің құқық қорғау органдарына білім беру, денсаулық сақтау, халықты әлеуметтік қорғау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денсаулық сақтау, халықты әлеуметтік қорғау ұйымдарынан тыс жерде кәсіптік қызметіне байланысты өздеріне белгілі болған фактілер туралы хабарламауы, егер бұл іс-әрекеттерде Қазақстан Республикасы Қылмыстық кодексінің </w:t>
      </w:r>
      <w:r>
        <w:rPr>
          <w:rFonts w:ascii="Times New Roman"/>
          <w:b w:val="false"/>
          <w:i w:val="false"/>
          <w:color w:val="000000"/>
          <w:sz w:val="28"/>
        </w:rPr>
        <w:t>434-бабында</w:t>
      </w:r>
      <w:r>
        <w:rPr>
          <w:rFonts w:ascii="Times New Roman"/>
          <w:b w:val="false"/>
          <w:i w:val="false"/>
          <w:color w:val="000000"/>
          <w:sz w:val="28"/>
        </w:rPr>
        <w:t xml:space="preserve"> көзделген, қылмыстық жазаланатын іс-әрекет белгілері болмаса, –</w:t>
      </w:r>
    </w:p>
    <w:bookmarkEnd w:id="339"/>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алып келеді.</w:t>
      </w:r>
    </w:p>
    <w:bookmarkStart w:name="z4021" w:id="340"/>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дәл сол іс-әрекет –</w:t>
      </w:r>
    </w:p>
    <w:bookmarkEnd w:id="340"/>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127-1-баппен толықтырылды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127-2-баппен толықтыру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128-бап. Кәмелетке толмаған адамды әкiмшiлiк құқық бұзушылық жасауға тарту</w:t>
      </w:r>
    </w:p>
    <w:bookmarkStart w:name="z4070" w:id="341"/>
    <w:p>
      <w:pPr>
        <w:spacing w:after="0"/>
        <w:ind w:left="0"/>
        <w:jc w:val="both"/>
      </w:pPr>
      <w:r>
        <w:rPr>
          <w:rFonts w:ascii="Times New Roman"/>
          <w:b w:val="false"/>
          <w:i w:val="false"/>
          <w:color w:val="000000"/>
          <w:sz w:val="28"/>
        </w:rPr>
        <w:t>
      1. Осы баптың екінші бөлігінде көзделген іс-әрекеттерді қоспағанда, кәмелетке толмаған адамды әкiмшiлiк құқық бұзушылық жасауға тарту –</w:t>
      </w:r>
    </w:p>
    <w:bookmarkEnd w:id="341"/>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71" w:id="342"/>
    <w:p>
      <w:pPr>
        <w:spacing w:after="0"/>
        <w:ind w:left="0"/>
        <w:jc w:val="both"/>
      </w:pPr>
      <w:r>
        <w:rPr>
          <w:rFonts w:ascii="Times New Roman"/>
          <w:b w:val="false"/>
          <w:i w:val="false"/>
          <w:color w:val="000000"/>
          <w:sz w:val="28"/>
        </w:rPr>
        <w:t xml:space="preserve">
      2. Кәмелетке толмаған адамды Қазақстан Республикасының заңнамасын бұза отырып өткізілетін жиналыстарға, митингiлерге, шерулерге, демонстрацияларға және қоғамдық, топтық немесе жеке мүдделер мен қарсылық бiлдiрудiң өзге де нысандарына тарту, сол сияқты кәмелетке толмаған адамды қоғамдық, топтық немесе жеке мүдделер мен қарсылық бiлдiрудiң көрсетілген нысандарында пайдалану – </w:t>
      </w:r>
    </w:p>
    <w:bookmarkEnd w:id="342"/>
    <w:p>
      <w:pPr>
        <w:spacing w:after="0"/>
        <w:ind w:left="0"/>
        <w:jc w:val="both"/>
      </w:pPr>
      <w:r>
        <w:rPr>
          <w:rFonts w:ascii="Times New Roman"/>
          <w:b w:val="false"/>
          <w:i w:val="false"/>
          <w:color w:val="000000"/>
          <w:sz w:val="28"/>
        </w:rPr>
        <w:t>
      бір жүз айлық есептiк көрсеткiш мөлшерiнде айыппұл салуға не он тәулiкке дейiнгi мерзiмге әкiмшiлiк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 жаңа редакцияда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129-бап.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w:t>
      </w:r>
    </w:p>
    <w:bookmarkStart w:name="z1192" w:id="343"/>
    <w:p>
      <w:pPr>
        <w:spacing w:after="0"/>
        <w:ind w:left="0"/>
        <w:jc w:val="both"/>
      </w:pPr>
      <w:r>
        <w:rPr>
          <w:rFonts w:ascii="Times New Roman"/>
          <w:b w:val="false"/>
          <w:i w:val="false"/>
          <w:color w:val="000000"/>
          <w:sz w:val="28"/>
        </w:rPr>
        <w:t>
      1.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 сол сияқты белгіленген мерзімді бұза отырып есепке қою –</w:t>
      </w:r>
    </w:p>
    <w:bookmarkEnd w:id="343"/>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1193" w:id="34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344"/>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130-бап.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міндеттерді орындамауы</w:t>
      </w:r>
    </w:p>
    <w:bookmarkStart w:name="z1194" w:id="345"/>
    <w:p>
      <w:pPr>
        <w:spacing w:after="0"/>
        <w:ind w:left="0"/>
        <w:jc w:val="both"/>
      </w:pPr>
      <w:r>
        <w:rPr>
          <w:rFonts w:ascii="Times New Roman"/>
          <w:b w:val="false"/>
          <w:i w:val="false"/>
          <w:color w:val="000000"/>
          <w:sz w:val="28"/>
        </w:rPr>
        <w:t>
      1.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міндеттерді орындамауы –</w:t>
      </w:r>
    </w:p>
    <w:bookmarkEnd w:id="345"/>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bookmarkStart w:name="z1195" w:id="34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бір жыл ішінде қайталап жасалған іс-әрекет –</w:t>
      </w:r>
    </w:p>
    <w:bookmarkEnd w:id="346"/>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Кәмелетке толмаған адамды масаң күйге дейiн жеткiзу</w:t>
      </w:r>
    </w:p>
    <w:p>
      <w:pPr>
        <w:spacing w:after="0"/>
        <w:ind w:left="0"/>
        <w:jc w:val="both"/>
      </w:pPr>
      <w:r>
        <w:rPr>
          <w:rFonts w:ascii="Times New Roman"/>
          <w:b w:val="false"/>
          <w:i w:val="false"/>
          <w:color w:val="000000"/>
          <w:sz w:val="28"/>
        </w:rPr>
        <w:t>
      Кәмелетке толмаған адамды масаң күйге дейiн жеткiзу –</w:t>
      </w:r>
    </w:p>
    <w:p>
      <w:pPr>
        <w:spacing w:after="0"/>
        <w:ind w:left="0"/>
        <w:jc w:val="both"/>
      </w:pPr>
      <w:r>
        <w:rPr>
          <w:rFonts w:ascii="Times New Roman"/>
          <w:b w:val="false"/>
          <w:i w:val="false"/>
          <w:color w:val="000000"/>
          <w:sz w:val="28"/>
        </w:rPr>
        <w:t>
      жиырма айлық есептiк көрсеткiш мөлшерiнде айыппұл салуға не бес тәулікке дейінгі мерзімге әкімшілік қамаққа алуға әкеп соғады.</w:t>
      </w:r>
    </w:p>
    <w:p>
      <w:pPr>
        <w:spacing w:after="0"/>
        <w:ind w:left="0"/>
        <w:jc w:val="both"/>
      </w:pPr>
      <w:r>
        <w:rPr>
          <w:rFonts w:ascii="Times New Roman"/>
          <w:b/>
          <w:i w:val="false"/>
          <w:color w:val="000000"/>
          <w:sz w:val="28"/>
        </w:rPr>
        <w:t>132-бап. Кәмелетке толмағандардың түнгi уақытта ойын-сауық мекемелерiнде болуына жол беру</w:t>
      </w:r>
    </w:p>
    <w:bookmarkStart w:name="z1196" w:id="347"/>
    <w:p>
      <w:pPr>
        <w:spacing w:after="0"/>
        <w:ind w:left="0"/>
        <w:jc w:val="both"/>
      </w:pPr>
      <w:r>
        <w:rPr>
          <w:rFonts w:ascii="Times New Roman"/>
          <w:b w:val="false"/>
          <w:i w:val="false"/>
          <w:color w:val="000000"/>
          <w:sz w:val="28"/>
        </w:rPr>
        <w:t>
      1. Кәмелетке толмағандардың түнгi уақытта (сағат 22-ден таңғы 6-ға дейiн) заңды өкiлдерiнiң бірге жүруiнсiз ойын-сауық мекемелерiнде болуына жол беру –</w:t>
      </w:r>
    </w:p>
    <w:bookmarkEnd w:id="347"/>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он бес, орта кәсіпкерлік субъектілеріне – отыз, ірі кәсіпкерлік субъектілеріне елу айлық есептiк көрсеткiш мөлшерiнде айыппұл салуға әкеп соғады.</w:t>
      </w:r>
    </w:p>
    <w:bookmarkStart w:name="z1197" w:id="34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348"/>
    <w:p>
      <w:pPr>
        <w:spacing w:after="0"/>
        <w:ind w:left="0"/>
        <w:jc w:val="both"/>
      </w:pPr>
      <w:r>
        <w:rPr>
          <w:rFonts w:ascii="Times New Roman"/>
          <w:b w:val="false"/>
          <w:i w:val="false"/>
          <w:color w:val="000000"/>
          <w:sz w:val="28"/>
        </w:rPr>
        <w:t>
      қызметті немесе қызметтің жекелеген түрлерін тоқтата тұрып, жеке тұлғаларға – жиырма, шағын кәсіпкерлік субъектілеріне немесе коммерциялық емес ұйымдарға – отыз, орта кәсіпкерлік субъектілеріне – елу, ірі кәсіпкерлік субъектілеріне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133-бапқа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133-бап.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w:t>
      </w:r>
    </w:p>
    <w:bookmarkStart w:name="z1198" w:id="349"/>
    <w:p>
      <w:pPr>
        <w:spacing w:after="0"/>
        <w:ind w:left="0"/>
        <w:jc w:val="both"/>
      </w:pPr>
      <w:r>
        <w:rPr>
          <w:rFonts w:ascii="Times New Roman"/>
          <w:b w:val="false"/>
          <w:i w:val="false"/>
          <w:color w:val="000000"/>
          <w:sz w:val="28"/>
        </w:rPr>
        <w:t>
      1.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 -</w:t>
      </w:r>
    </w:p>
    <w:bookmarkEnd w:id="349"/>
    <w:p>
      <w:pPr>
        <w:spacing w:after="0"/>
        <w:ind w:left="0"/>
        <w:jc w:val="both"/>
      </w:pPr>
      <w:r>
        <w:rPr>
          <w:rFonts w:ascii="Times New Roman"/>
          <w:b w:val="false"/>
          <w:i w:val="false"/>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134-бап. Кәмелетке толмағандарға эротикалық мазмұндағы заттарды не балаларға тыйым салынған ақпаратты қамтитын ақпараттық өнімді тарату</w:t>
      </w:r>
    </w:p>
    <w:bookmarkStart w:name="z1200" w:id="350"/>
    <w:p>
      <w:pPr>
        <w:spacing w:after="0"/>
        <w:ind w:left="0"/>
        <w:jc w:val="both"/>
      </w:pPr>
      <w:r>
        <w:rPr>
          <w:rFonts w:ascii="Times New Roman"/>
          <w:b w:val="false"/>
          <w:i w:val="false"/>
          <w:color w:val="000000"/>
          <w:sz w:val="28"/>
        </w:rPr>
        <w:t>
      1. Кәмелетке толмағандарға эротикалық мазмұндағы заттарды не балаларға тыйым салынған ақпаратты қамтитын ақпараттық өнімді тарату, яғни сату, оған жазылу, жеткізу, үлестіру, көрсету, прокаттау және (немесе) жалға беру –</w:t>
      </w:r>
    </w:p>
    <w:bookmarkEnd w:id="350"/>
    <w:p>
      <w:pPr>
        <w:spacing w:after="0"/>
        <w:ind w:left="0"/>
        <w:jc w:val="both"/>
      </w:pPr>
      <w:r>
        <w:rPr>
          <w:rFonts w:ascii="Times New Roman"/>
          <w:b w:val="false"/>
          <w:i w:val="false"/>
          <w:color w:val="000000"/>
          <w:sz w:val="28"/>
        </w:rPr>
        <w:t>
      эротикалық мазмұндағы заттар және (немесе) балаларға тыйым салынған ақпаратты қамтитын ақпараттық өнім тәркiлене отырып, жеке тұлғаларға – жиырма, шағын кәсiпкерлiк субъектiлерiне немесе коммерциялық емес ұйымдарға – қырық, орта кәсiпкерлiк субъектiлерiне – алпыс, iрi кәсiпкерлiк субъектiлерiне сексен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сол сияқты телекоммуникация желілері пайдаланыла отырып жасалған әрекет –</w:t>
      </w:r>
    </w:p>
    <w:p>
      <w:pPr>
        <w:spacing w:after="0"/>
        <w:ind w:left="0"/>
        <w:jc w:val="both"/>
      </w:pPr>
      <w:r>
        <w:rPr>
          <w:rFonts w:ascii="Times New Roman"/>
          <w:b w:val="false"/>
          <w:i w:val="false"/>
          <w:color w:val="000000"/>
          <w:sz w:val="28"/>
        </w:rPr>
        <w:t>
      эротикалық мазмұндағы заттар және (немесе) балаларға тыйым салынған ақпаратты қамтитын ақпараттық өнім тәркiлене отырып, жеке тұлғаларға – қырық, шағын кәсiпкерлiк субъектiлерiне немесе коммерциялық емес ұйымдарға – алпыс, орта кәсiпкерлiк субъектiлерiне – сексен, iрi кәсiпкерлiк субъектiлерiне бір жүз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 жаңа редакцияда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135-бап.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тәртібі мен мерзімдерін бұзу және оларды жария ету</w:t>
      </w:r>
    </w:p>
    <w:p>
      <w:pPr>
        <w:spacing w:after="0"/>
        <w:ind w:left="0"/>
        <w:jc w:val="both"/>
      </w:pPr>
      <w:r>
        <w:rPr>
          <w:rFonts w:ascii="Times New Roman"/>
          <w:b w:val="false"/>
          <w:i w:val="false"/>
          <w:color w:val="ff0000"/>
          <w:sz w:val="28"/>
        </w:rPr>
        <w:t xml:space="preserve">
      Ескерту. 135-баптың тақырыбы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202" w:id="351"/>
    <w:p>
      <w:pPr>
        <w:spacing w:after="0"/>
        <w:ind w:left="0"/>
        <w:jc w:val="both"/>
      </w:pPr>
      <w:r>
        <w:rPr>
          <w:rFonts w:ascii="Times New Roman"/>
          <w:b w:val="false"/>
          <w:i w:val="false"/>
          <w:color w:val="000000"/>
          <w:sz w:val="28"/>
        </w:rPr>
        <w:t>
      1. Қарауында ата-аналарының қамқорлығынсыз қалған балалар тұратын ұйымдар басшыларының, Қазақстан Республикасының атқарушы органдары лауазымды адамдарының, егер бұл әрекетте (әрекетсіздікте) қылмыстық жазаланатын әрекет белгілері болмаса, сондай-ақ балаларды өз отбасына тәрбиелеуге қабылдауға тілек білдірген адамдардың:</w:t>
      </w:r>
    </w:p>
    <w:bookmarkEnd w:id="351"/>
    <w:bookmarkStart w:name="z3339" w:id="352"/>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және ата-аналарының қамқорлығынсыз қалған балалар туралы мәліметтерді ұсыну мерзiмдерiн сақтамау;</w:t>
      </w:r>
    </w:p>
    <w:bookmarkEnd w:id="352"/>
    <w:bookmarkStart w:name="z3340" w:id="353"/>
    <w:p>
      <w:pPr>
        <w:spacing w:after="0"/>
        <w:ind w:left="0"/>
        <w:jc w:val="both"/>
      </w:pPr>
      <w:r>
        <w:rPr>
          <w:rFonts w:ascii="Times New Roman"/>
          <w:b w:val="false"/>
          <w:i w:val="false"/>
          <w:color w:val="000000"/>
          <w:sz w:val="28"/>
        </w:rPr>
        <w:t>
      2)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анық емес мәлiметтер ұсыну, көрсетуге жататын деректерді жасыру;</w:t>
      </w:r>
    </w:p>
    <w:bookmarkEnd w:id="353"/>
    <w:bookmarkStart w:name="z3341" w:id="354"/>
    <w:p>
      <w:pPr>
        <w:spacing w:after="0"/>
        <w:ind w:left="0"/>
        <w:jc w:val="both"/>
      </w:pPr>
      <w:r>
        <w:rPr>
          <w:rFonts w:ascii="Times New Roman"/>
          <w:b w:val="false"/>
          <w:i w:val="false"/>
          <w:color w:val="000000"/>
          <w:sz w:val="28"/>
        </w:rPr>
        <w:t>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қамтылған жетім балалар, ата-аналарының қамқорлығынсыз қалған балалар туралы деректерді заңсыз жария ету түрінде жасаған бұзушылығы – отыз айлық есептік көрсеткіш мөлшерінде айыппұл салуға әкеп соғады.</w:t>
      </w:r>
    </w:p>
    <w:bookmarkEnd w:id="354"/>
    <w:bookmarkStart w:name="z1203" w:id="355"/>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355"/>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876" w:id="356"/>
    <w:p>
      <w:pPr>
        <w:spacing w:after="0"/>
        <w:ind w:left="0"/>
        <w:jc w:val="left"/>
      </w:pPr>
      <w:r>
        <w:rPr>
          <w:rFonts w:ascii="Times New Roman"/>
          <w:b/>
          <w:i w:val="false"/>
          <w:color w:val="000000"/>
        </w:rPr>
        <w:t xml:space="preserve">  13-тарау. МЕНШIККЕ ҚОЛ СҰҒАТЫН ӘКIМШIЛIК ҚҰҚЫҚ БҰЗУШЫЛЫҚТАР</w:t>
      </w:r>
    </w:p>
    <w:bookmarkEnd w:id="356"/>
    <w:p>
      <w:pPr>
        <w:spacing w:after="0"/>
        <w:ind w:left="0"/>
        <w:jc w:val="both"/>
      </w:pPr>
      <w:r>
        <w:rPr>
          <w:rFonts w:ascii="Times New Roman"/>
          <w:b/>
          <w:i w:val="false"/>
          <w:color w:val="000000"/>
          <w:sz w:val="28"/>
        </w:rPr>
        <w:t>136-бап. Жерге мемлекеттiк меншiк құқығын бұзу</w:t>
      </w:r>
    </w:p>
    <w:p>
      <w:pPr>
        <w:spacing w:after="0"/>
        <w:ind w:left="0"/>
        <w:jc w:val="both"/>
      </w:pPr>
      <w:r>
        <w:rPr>
          <w:rFonts w:ascii="Times New Roman"/>
          <w:b w:val="false"/>
          <w:i w:val="false"/>
          <w:color w:val="000000"/>
          <w:sz w:val="28"/>
        </w:rPr>
        <w:t>
      Мемлекеттiк жер учаскелерiн заңсыз иеленіп алу немесе айырбастау не жерге мемлекеттiк меншiк құқығын тiкелей немесе жанама нысанда бұзатын басқа да мәмiлелер жасау, сондай-ақ уақытша иеленген мемлекеттiк жердi уақтылы қайтармау –</w:t>
      </w:r>
    </w:p>
    <w:p>
      <w:pPr>
        <w:spacing w:after="0"/>
        <w:ind w:left="0"/>
        <w:jc w:val="both"/>
      </w:pPr>
      <w:r>
        <w:rPr>
          <w:rFonts w:ascii="Times New Roman"/>
          <w:b w:val="false"/>
          <w:i w:val="false"/>
          <w:color w:val="000000"/>
          <w:sz w:val="28"/>
        </w:rPr>
        <w:t>
      жеке тұлғаларға – жетпіс бес,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жеті жүз айлық есептік көрсеткіш мөлшерiнде айыппұл салуға әкеп соғады.</w:t>
      </w:r>
    </w:p>
    <w:p>
      <w:pPr>
        <w:spacing w:after="0"/>
        <w:ind w:left="0"/>
        <w:jc w:val="both"/>
      </w:pPr>
      <w:r>
        <w:rPr>
          <w:rFonts w:ascii="Times New Roman"/>
          <w:b/>
          <w:i w:val="false"/>
          <w:color w:val="000000"/>
          <w:sz w:val="28"/>
        </w:rPr>
        <w:t>137-бап. Жер учаскесіне құқық беру кезінде және жер учаскесінің нысаналы мақсатын өзгерту кезінде Қазақстан Республикасының жер заңнамасын бұзу</w:t>
      </w:r>
    </w:p>
    <w:bookmarkStart w:name="z1204" w:id="357"/>
    <w:p>
      <w:pPr>
        <w:spacing w:after="0"/>
        <w:ind w:left="0"/>
        <w:jc w:val="both"/>
      </w:pPr>
      <w:r>
        <w:rPr>
          <w:rFonts w:ascii="Times New Roman"/>
          <w:b w:val="false"/>
          <w:i w:val="false"/>
          <w:color w:val="000000"/>
          <w:sz w:val="28"/>
        </w:rPr>
        <w:t>
      1. Жер учаскесіне құқық беру кезінде және жер учаскесінің нысаналы мақсатын өзгерту кезінде Қазақстан Республикасының жер заңнамасын:</w:t>
      </w:r>
    </w:p>
    <w:bookmarkEnd w:id="357"/>
    <w:p>
      <w:pPr>
        <w:spacing w:after="0"/>
        <w:ind w:left="0"/>
        <w:jc w:val="both"/>
      </w:pPr>
      <w:r>
        <w:rPr>
          <w:rFonts w:ascii="Times New Roman"/>
          <w:b w:val="false"/>
          <w:i w:val="false"/>
          <w:color w:val="000000"/>
          <w:sz w:val="28"/>
        </w:rPr>
        <w:t>
      1) жер учаскесіне немесе жер учаскесін жалдау құқығына жер учаскелерін аукциондық және конкурстық тәсілмен беру қолданылмайтын жағдайларды қоспағанда, мемлекеттік меншіктегі және жер пайдалануға берілмеген жер учаскелерін немесе жер учаскелерін жалдау құқығын сауда-саттық (аукциондар) және конкурстар өткізбей беру;</w:t>
      </w:r>
    </w:p>
    <w:p>
      <w:pPr>
        <w:spacing w:after="0"/>
        <w:ind w:left="0"/>
        <w:jc w:val="both"/>
      </w:pPr>
      <w:r>
        <w:rPr>
          <w:rFonts w:ascii="Times New Roman"/>
          <w:b w:val="false"/>
          <w:i w:val="false"/>
          <w:color w:val="000000"/>
          <w:sz w:val="28"/>
        </w:rPr>
        <w:t>
      2) жеке және заңды тұлғалардың жер учаскесіне тиісті құқық беру туралы өтінішхаттарын (өтініштерін) қараудың белгіленген мерзімдерін бұзу;</w:t>
      </w:r>
    </w:p>
    <w:p>
      <w:pPr>
        <w:spacing w:after="0"/>
        <w:ind w:left="0"/>
        <w:jc w:val="both"/>
      </w:pPr>
      <w:r>
        <w:rPr>
          <w:rFonts w:ascii="Times New Roman"/>
          <w:b w:val="false"/>
          <w:i w:val="false"/>
          <w:color w:val="000000"/>
          <w:sz w:val="28"/>
        </w:rPr>
        <w:t>
      3) жергілікті атқарушы органның жер комиссиясының оң қорытындысынсыз және (немесе) бекітілген жерге орналастыру жобасынсыз жер учаскелеріне құқық беру туралы шешім қабылдауы;</w:t>
      </w:r>
    </w:p>
    <w:p>
      <w:pPr>
        <w:spacing w:after="0"/>
        <w:ind w:left="0"/>
        <w:jc w:val="both"/>
      </w:pPr>
      <w:r>
        <w:rPr>
          <w:rFonts w:ascii="Times New Roman"/>
          <w:b w:val="false"/>
          <w:i w:val="false"/>
          <w:color w:val="000000"/>
          <w:sz w:val="28"/>
        </w:rPr>
        <w:t>
      4) жергілікті атқарушы органның жер учаскелеріне құқық беруден бас тарту туралы шешім қабылдау мерзімін бұзуы;</w:t>
      </w:r>
    </w:p>
    <w:p>
      <w:pPr>
        <w:spacing w:after="0"/>
        <w:ind w:left="0"/>
        <w:jc w:val="both"/>
      </w:pPr>
      <w:r>
        <w:rPr>
          <w:rFonts w:ascii="Times New Roman"/>
          <w:b w:val="false"/>
          <w:i w:val="false"/>
          <w:color w:val="000000"/>
          <w:sz w:val="28"/>
        </w:rPr>
        <w:t>
      5) жергілікті атқарушы органның жер учаскелеріне құқық беру туралы шешім қабылдау мерзімін бұзуы;</w:t>
      </w:r>
    </w:p>
    <w:p>
      <w:pPr>
        <w:spacing w:after="0"/>
        <w:ind w:left="0"/>
        <w:jc w:val="both"/>
      </w:pPr>
      <w:r>
        <w:rPr>
          <w:rFonts w:ascii="Times New Roman"/>
          <w:b w:val="false"/>
          <w:i w:val="false"/>
          <w:color w:val="000000"/>
          <w:sz w:val="28"/>
        </w:rPr>
        <w:t>
      6) жергілікті атқарушы органның жеке меншікте болуы мүмкін емес жер учаскелеріне жеке меншік құқығын беру туралы шешім қабылдауы;</w:t>
      </w:r>
    </w:p>
    <w:p>
      <w:pPr>
        <w:spacing w:after="0"/>
        <w:ind w:left="0"/>
        <w:jc w:val="both"/>
      </w:pPr>
      <w:r>
        <w:rPr>
          <w:rFonts w:ascii="Times New Roman"/>
          <w:b w:val="false"/>
          <w:i w:val="false"/>
          <w:color w:val="000000"/>
          <w:sz w:val="28"/>
        </w:rPr>
        <w:t>
      7) жергілікті атқарушы органның заңнамалық актілерде көзделмеген жағдайларда жер учаскесін мемлекет мұқтажы үшін мәжбүрлеп иеліктен шығару туралы шешім қабылдауы;</w:t>
      </w:r>
    </w:p>
    <w:p>
      <w:pPr>
        <w:spacing w:after="0"/>
        <w:ind w:left="0"/>
        <w:jc w:val="both"/>
      </w:pPr>
      <w:r>
        <w:rPr>
          <w:rFonts w:ascii="Times New Roman"/>
          <w:b w:val="false"/>
          <w:i w:val="false"/>
          <w:color w:val="000000"/>
          <w:sz w:val="28"/>
        </w:rPr>
        <w:t>
      8) жергілікті атқарушы органның жер учаскелерін жер заңнамасында көзделген нормадан артық көлемде жеке меншікке тегін беру туралы шешім қабылдауы, сондай-ақ қайталап тегін беруі;</w:t>
      </w:r>
    </w:p>
    <w:p>
      <w:pPr>
        <w:spacing w:after="0"/>
        <w:ind w:left="0"/>
        <w:jc w:val="both"/>
      </w:pPr>
      <w:r>
        <w:rPr>
          <w:rFonts w:ascii="Times New Roman"/>
          <w:b w:val="false"/>
          <w:i w:val="false"/>
          <w:color w:val="000000"/>
          <w:sz w:val="28"/>
        </w:rPr>
        <w:t>
      9) жергілікті атқарушы органның уақытша өтеусіз жер пайдалану құқығын жер заңнамасында көзделмеген мақсаттарда немесе мерзімде беру туралы шешім қабылдауы;</w:t>
      </w:r>
    </w:p>
    <w:p>
      <w:pPr>
        <w:spacing w:after="0"/>
        <w:ind w:left="0"/>
        <w:jc w:val="both"/>
      </w:pPr>
      <w:r>
        <w:rPr>
          <w:rFonts w:ascii="Times New Roman"/>
          <w:b w:val="false"/>
          <w:i w:val="false"/>
          <w:color w:val="000000"/>
          <w:sz w:val="28"/>
        </w:rPr>
        <w:t>
      10) жергілікті атқарушы органның шетелдіктерге,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қандастарға, сондай-ақ шетелдіктермен немесе азаматтығы жоқ адамдармен некеде тұрған (ерлі-зайыпты) Қазақстан Республикасының азаматтарына ауыл шаруашылығы мақсатындағы жерлерге жеке меншік құқығын немесе жер пайдалану құқығын беру туралы шешім қабылдауы;</w:t>
      </w:r>
    </w:p>
    <w:p>
      <w:pPr>
        <w:spacing w:after="0"/>
        <w:ind w:left="0"/>
        <w:jc w:val="both"/>
      </w:pPr>
      <w:r>
        <w:rPr>
          <w:rFonts w:ascii="Times New Roman"/>
          <w:b w:val="false"/>
          <w:i w:val="false"/>
          <w:color w:val="000000"/>
          <w:sz w:val="28"/>
        </w:rPr>
        <w:t>
      10-1) жергілікті атқарушы органның, аудандық маңызы бар қала, кент, ауыл, ауылдық округ әкімінің жайылымдарды басқару және оларды пайдалану жөніндегі жоспарда көрсетілген, жеке ауладағы ауыл шаруашылығы жануарларын жаюға халық мұқтажын қанағаттандыру үшін қажетті жайылымдарға жеке меншік құқығын немесе жер пайдалану құқығын беру туралы шешім қабылдауы;</w:t>
      </w:r>
    </w:p>
    <w:p>
      <w:pPr>
        <w:spacing w:after="0"/>
        <w:ind w:left="0"/>
        <w:jc w:val="both"/>
      </w:pPr>
      <w:r>
        <w:rPr>
          <w:rFonts w:ascii="Times New Roman"/>
          <w:b w:val="false"/>
          <w:i w:val="false"/>
          <w:color w:val="000000"/>
          <w:sz w:val="28"/>
        </w:rPr>
        <w:t>
      10-2) жергілікті атқарушы органның, аудандық маңызы бар қала, кент, ауыл, ауылдық округ әкімінің халықтың мұқтажына пайдаланылатын және соған арналған, оның ішінде облыстық және аудандық маңызы бар қалалар, ауылдық елді мекендер шекаралары шегіндегі шабындық алқаптар алып жатқан жер учаскелерін азаматтар мен мемлекеттік емес заңды тұлғалардың бөлек меншігіне және жер пайдалануына беру туралы шешім қабылдауы;</w:t>
      </w:r>
    </w:p>
    <w:p>
      <w:pPr>
        <w:spacing w:after="0"/>
        <w:ind w:left="0"/>
        <w:jc w:val="both"/>
      </w:pPr>
      <w:r>
        <w:rPr>
          <w:rFonts w:ascii="Times New Roman"/>
          <w:b w:val="false"/>
          <w:i w:val="false"/>
          <w:color w:val="000000"/>
          <w:sz w:val="28"/>
        </w:rPr>
        <w:t>
      11) жергілікті атқарушы органның өзінің құзыретіне кірмейтін, жер учаскелеріне құқықтар беру туралы шешім қабылдауы;</w:t>
      </w:r>
    </w:p>
    <w:p>
      <w:pPr>
        <w:spacing w:after="0"/>
        <w:ind w:left="0"/>
        <w:jc w:val="both"/>
      </w:pPr>
      <w:r>
        <w:rPr>
          <w:rFonts w:ascii="Times New Roman"/>
          <w:b w:val="false"/>
          <w:i w:val="false"/>
          <w:color w:val="000000"/>
          <w:sz w:val="28"/>
        </w:rPr>
        <w:t>
      12) жер учаскесінің нысаналы мақсатын өзгерту туралы өтінішті қарау мерзімін бұзу;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жерге орналастыру жобасын бекіту мерзімдерін бұзу;</w:t>
      </w:r>
    </w:p>
    <w:p>
      <w:pPr>
        <w:spacing w:after="0"/>
        <w:ind w:left="0"/>
        <w:jc w:val="both"/>
      </w:pPr>
      <w:r>
        <w:rPr>
          <w:rFonts w:ascii="Times New Roman"/>
          <w:b w:val="false"/>
          <w:i w:val="false"/>
          <w:color w:val="000000"/>
          <w:sz w:val="28"/>
        </w:rPr>
        <w:t>
      15) жер учаскесін сатып алу-сату шарттарын, жалға алу және уақытша өтеусіз жер пайдалану шарттарын жасасу мерзімдерін бұзу;</w:t>
      </w:r>
    </w:p>
    <w:p>
      <w:pPr>
        <w:spacing w:after="0"/>
        <w:ind w:left="0"/>
        <w:jc w:val="both"/>
      </w:pPr>
      <w:r>
        <w:rPr>
          <w:rFonts w:ascii="Times New Roman"/>
          <w:b w:val="false"/>
          <w:i w:val="false"/>
          <w:color w:val="000000"/>
          <w:sz w:val="28"/>
        </w:rPr>
        <w:t>
      16) шаруа немесе фермер қожалығын, ауыл шаруашылығы өндірісін жүргізу үшін уақытша өтеулі жер пайдалану (жалға алу) құқығын беру жөніндегі конкурстарды және жер учаскелерін беруді немесе жер учаскелерін жалға алу құқығын беруді сауда-саттықта (аукциондарда) жүзеге асыру қажеттігі себебіне байланысты осындай беруден бас тартылғаннан кейін оларды беру жөніндегі сауда-саттықты (аукциондарды) өткізбеу немесе уақтылы өткізбеу;</w:t>
      </w:r>
    </w:p>
    <w:p>
      <w:pPr>
        <w:spacing w:after="0"/>
        <w:ind w:left="0"/>
        <w:jc w:val="both"/>
      </w:pPr>
      <w:r>
        <w:rPr>
          <w:rFonts w:ascii="Times New Roman"/>
          <w:b w:val="false"/>
          <w:i w:val="false"/>
          <w:color w:val="000000"/>
          <w:sz w:val="28"/>
        </w:rPr>
        <w:t>
      17) жер қатынастары жөніндегі уәкілетті органның жер пайдалану құқығын иеліктен шығару кезінде ауыл шаруашылығы мақсатындағы жер учаскелерін уақытша өтеулі жер пайдалану (жалға алу) шартын қайта ресімдеу мерзімдерін бұзу;</w:t>
      </w:r>
    </w:p>
    <w:p>
      <w:pPr>
        <w:spacing w:after="0"/>
        <w:ind w:left="0"/>
        <w:jc w:val="both"/>
      </w:pPr>
      <w:r>
        <w:rPr>
          <w:rFonts w:ascii="Times New Roman"/>
          <w:b w:val="false"/>
          <w:i w:val="false"/>
          <w:color w:val="000000"/>
          <w:sz w:val="28"/>
        </w:rPr>
        <w:t>
      18) бос жер учаскелері мен жоспарланып отырған сауда-саттық (аукциондар) жөніндегі ақпаратты мемлекеттік мүлік тізілімінің веб-порталында, жергілікті атқарушы органдардың интернет-ресурстарында және халыққа қолжетімді жерлердегі арнаулы ақпараттық стендтерде орналастыру және жаңарту мерзімдерін бұзу түрінде жасалған бұзушылықтар,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1205" w:id="35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358"/>
    <w:p>
      <w:pPr>
        <w:spacing w:after="0"/>
        <w:ind w:left="0"/>
        <w:jc w:val="both"/>
      </w:pPr>
      <w:r>
        <w:rPr>
          <w:rFonts w:ascii="Times New Roman"/>
          <w:b w:val="false"/>
          <w:i w:val="false"/>
          <w:color w:val="000000"/>
          <w:sz w:val="28"/>
        </w:rPr>
        <w:t>
      лауазымды адамдарға алпыс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ҚР 15.03.2023 </w:t>
      </w:r>
      <w:r>
        <w:rPr>
          <w:rFonts w:ascii="Times New Roman"/>
          <w:b w:val="false"/>
          <w:i w:val="false"/>
          <w:color w:val="000000"/>
          <w:sz w:val="28"/>
        </w:rPr>
        <w:t>№ 208-VII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138-бап. Арнаулы белгiлердi жою</w:t>
      </w:r>
    </w:p>
    <w:bookmarkStart w:name="z1206" w:id="359"/>
    <w:p>
      <w:pPr>
        <w:spacing w:after="0"/>
        <w:ind w:left="0"/>
        <w:jc w:val="both"/>
      </w:pPr>
      <w:r>
        <w:rPr>
          <w:rFonts w:ascii="Times New Roman"/>
          <w:b w:val="false"/>
          <w:i w:val="false"/>
          <w:color w:val="000000"/>
          <w:sz w:val="28"/>
        </w:rPr>
        <w:t>
      1. Жер учаскелерi шекараларының межелiк белгiлерiн жою –</w:t>
      </w:r>
    </w:p>
    <w:bookmarkEnd w:id="359"/>
    <w:p>
      <w:pPr>
        <w:spacing w:after="0"/>
        <w:ind w:left="0"/>
        <w:jc w:val="both"/>
      </w:pPr>
      <w:r>
        <w:rPr>
          <w:rFonts w:ascii="Times New Roman"/>
          <w:b w:val="false"/>
          <w:i w:val="false"/>
          <w:color w:val="000000"/>
          <w:sz w:val="28"/>
        </w:rPr>
        <w:t>
      ескерту жасауға немесе жеке тұлғаларға – үш, лауазымды адамдарға, шағын кәсіпкерлік субъектілеріне немесе коммерциялық емес ұйымдарға – он, орта кәсіпкерлік субъектілеріне – отыз, ірі кәсіпкерлік субъектілеріне елу айлық есептiк көрсеткiш мөлшерiнде айыппұл салуға әкеп соғады.</w:t>
      </w:r>
    </w:p>
    <w:bookmarkStart w:name="z1207" w:id="360"/>
    <w:p>
      <w:pPr>
        <w:spacing w:after="0"/>
        <w:ind w:left="0"/>
        <w:jc w:val="both"/>
      </w:pPr>
      <w:r>
        <w:rPr>
          <w:rFonts w:ascii="Times New Roman"/>
          <w:b w:val="false"/>
          <w:i w:val="false"/>
          <w:color w:val="000000"/>
          <w:sz w:val="28"/>
        </w:rPr>
        <w:t>
      2. Жерасты суларын байқайтын және режимдiк ұңғымаларды, су объектiлерiндегi режимдiк байқау тұстамаларды, су қорғау немесе су шаруашылығы белгiлерiн, орман қорындағы орман орналастыру немесе орман шаруашылығы белгiлерiн, маркшейдерлiк, геодезиялық пункттер мен белгiлердi жою немесе бүлдiру –</w:t>
      </w:r>
    </w:p>
    <w:bookmarkEnd w:id="360"/>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немесе коммерциялық емес ұйымдарға – отыз, орта кәсіпкерлік субъектілеріне – жетпіс, ірі кәсіпкерлік субъектілеріне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 Жер қойнауына мемлекеттiк меншiк құқығын бұзу</w:t>
      </w:r>
    </w:p>
    <w:bookmarkStart w:name="z1208" w:id="361"/>
    <w:p>
      <w:pPr>
        <w:spacing w:after="0"/>
        <w:ind w:left="0"/>
        <w:jc w:val="both"/>
      </w:pPr>
      <w:r>
        <w:rPr>
          <w:rFonts w:ascii="Times New Roman"/>
          <w:b w:val="false"/>
          <w:i w:val="false"/>
          <w:color w:val="000000"/>
          <w:sz w:val="28"/>
        </w:rPr>
        <w:t>
      1. Жерасты суларын қоспағанда, жер қойнауын заңсыз пайдалану, жер қойнауына мемлекеттiк меншiк құқығын тiкелей немесе жасырын нысанда бұзатын мәмiлелер жасау –</w:t>
      </w:r>
    </w:p>
    <w:bookmarkEnd w:id="361"/>
    <w:p>
      <w:pPr>
        <w:spacing w:after="0"/>
        <w:ind w:left="0"/>
        <w:jc w:val="both"/>
      </w:pPr>
      <w:r>
        <w:rPr>
          <w:rFonts w:ascii="Times New Roman"/>
          <w:b w:val="false"/>
          <w:i w:val="false"/>
          <w:color w:val="000000"/>
          <w:sz w:val="28"/>
        </w:rPr>
        <w:t>
      жер қойнауының ресурстарына келтірілген залал сомасының бір жүз пайызы мөлшерінде айыппұл салуға алып келеді.</w:t>
      </w:r>
    </w:p>
    <w:bookmarkStart w:name="z1209" w:id="36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362"/>
    <w:p>
      <w:pPr>
        <w:spacing w:after="0"/>
        <w:ind w:left="0"/>
        <w:jc w:val="both"/>
      </w:pPr>
      <w:r>
        <w:rPr>
          <w:rFonts w:ascii="Times New Roman"/>
          <w:b w:val="false"/>
          <w:i w:val="false"/>
          <w:color w:val="000000"/>
          <w:sz w:val="28"/>
        </w:rPr>
        <w:t>
      әкiмшiлiк құқық бұзушылық жасау нәтижесінде алынған мүлік, сондай-ақ әкімшілік құқық бұзушылықты жасау кезінде пайдаланылған құралдар мен заттар тәркiлене отырып, жер қойнауының ресурстарына келтірілген залал сомасының екі жүз пайызы мөлшерiнде айыппұл салуға алып келеді.</w:t>
      </w:r>
    </w:p>
    <w:p>
      <w:pPr>
        <w:spacing w:after="0"/>
        <w:ind w:left="0"/>
        <w:jc w:val="both"/>
      </w:pPr>
      <w:r>
        <w:rPr>
          <w:rFonts w:ascii="Times New Roman"/>
          <w:b w:val="false"/>
          <w:i w:val="false"/>
          <w:color w:val="000000"/>
          <w:sz w:val="28"/>
        </w:rPr>
        <w:t>
      Ескертпе. Осы бапта көзделген әкімшілік құқық бұзушылық жасау нәтижесінде жер қойнауының ресурстарына келтірілген залал деп жер қойнауының заңсыз алып қойылған ресурстарының нарықтық құны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Кен орны учаскелерiн таңдап өңдеу</w:t>
      </w:r>
    </w:p>
    <w:p>
      <w:pPr>
        <w:spacing w:after="0"/>
        <w:ind w:left="0"/>
        <w:jc w:val="both"/>
      </w:pPr>
      <w:r>
        <w:rPr>
          <w:rFonts w:ascii="Times New Roman"/>
          <w:b w:val="false"/>
          <w:i w:val="false"/>
          <w:color w:val="ff0000"/>
          <w:sz w:val="28"/>
        </w:rPr>
        <w:t xml:space="preserve">
      Ескерту. 140-бап алып тасталды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141-бап. Суға мемлекеттiк меншiк құқығын бұзу</w:t>
      </w:r>
    </w:p>
    <w:bookmarkStart w:name="z1212" w:id="363"/>
    <w:p>
      <w:pPr>
        <w:spacing w:after="0"/>
        <w:ind w:left="0"/>
        <w:jc w:val="both"/>
      </w:pPr>
      <w:r>
        <w:rPr>
          <w:rFonts w:ascii="Times New Roman"/>
          <w:b w:val="false"/>
          <w:i w:val="false"/>
          <w:color w:val="000000"/>
          <w:sz w:val="28"/>
        </w:rPr>
        <w:t>
      1. Су объектiлерiн заңсыз басып алу, оның ішінде сарқынды және басқа да суды ағызу, суды заңсыз пайдалану, су пайдалану құқығын басқаға беру, сондай-ақ суға мемлекеттiк меншiк құқығын тiкелей немесе жасырын нысанда бұзатын басқа да мәмiлелер жасау –</w:t>
      </w:r>
    </w:p>
    <w:bookmarkEnd w:id="363"/>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қырық, орта кәсіпкерлік субъектілеріне – алпыс, iрi кәсiпкерлiк субъектiлерiне екі жүз алпыс айлық есептік көрсеткіш мөлшерінде айыппұл салуға әкеп соғады.</w:t>
      </w:r>
    </w:p>
    <w:bookmarkStart w:name="z1213" w:id="364"/>
    <w:p>
      <w:pPr>
        <w:spacing w:after="0"/>
        <w:ind w:left="0"/>
        <w:jc w:val="both"/>
      </w:pPr>
      <w:r>
        <w:rPr>
          <w:rFonts w:ascii="Times New Roman"/>
          <w:b w:val="false"/>
          <w:i w:val="false"/>
          <w:color w:val="000000"/>
          <w:sz w:val="28"/>
        </w:rPr>
        <w:t>
      2. Лимиттердi бұзып су алу, су пайдаланудың рұқсат берілген көлемінен асыру, белгіленген режимдерін сақтамау, гидротехникалық жұмыстарды заңсыз жүргiзу, су объектiлерiнен шығарылған немесе бұрылған жерасты және жерүстi суларын ұтымды, нысаналы пайдаланбау –</w:t>
      </w:r>
    </w:p>
    <w:bookmarkEnd w:id="364"/>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кәсіпкерлік субъектілеріне – отыз, iрi кәсiпкерлiк субъектiлерiне бір жүз жетпіс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Орманға мемлекеттiк меншiк құқығын бұзу</w:t>
      </w:r>
    </w:p>
    <w:p>
      <w:pPr>
        <w:spacing w:after="0"/>
        <w:ind w:left="0"/>
        <w:jc w:val="both"/>
      </w:pPr>
      <w:r>
        <w:rPr>
          <w:rFonts w:ascii="Times New Roman"/>
          <w:b w:val="false"/>
          <w:i w:val="false"/>
          <w:color w:val="000000"/>
          <w:sz w:val="28"/>
        </w:rPr>
        <w:t>
      Орман қоры учаскелерiн сатып алу-сату, сыйға тарту, кепiлге беру, заңсыз иелену және айырбастау, сондай-ақ орманға мемлекеттiк меншiк құқығын бұзатын орман пайдалануды жүзеге асыру құқығын заңсыз басқаға беру –</w:t>
      </w:r>
    </w:p>
    <w:p>
      <w:pPr>
        <w:spacing w:after="0"/>
        <w:ind w:left="0"/>
        <w:jc w:val="both"/>
      </w:pPr>
      <w:r>
        <w:rPr>
          <w:rFonts w:ascii="Times New Roman"/>
          <w:b w:val="false"/>
          <w:i w:val="false"/>
          <w:color w:val="000000"/>
          <w:sz w:val="28"/>
        </w:rPr>
        <w:t>
      жеке тұлғаларға – жиырма,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p>
      <w:pPr>
        <w:spacing w:after="0"/>
        <w:ind w:left="0"/>
        <w:jc w:val="both"/>
      </w:pPr>
      <w:r>
        <w:rPr>
          <w:rFonts w:ascii="Times New Roman"/>
          <w:b/>
          <w:i w:val="false"/>
          <w:color w:val="000000"/>
          <w:sz w:val="28"/>
        </w:rPr>
        <w:t>143-бап. Жануарлар мен өсiмдiктер дүниесiне мемлекеттiк меншiк құқығын бұзу</w:t>
      </w:r>
    </w:p>
    <w:bookmarkStart w:name="z1214" w:id="365"/>
    <w:p>
      <w:pPr>
        <w:spacing w:after="0"/>
        <w:ind w:left="0"/>
        <w:jc w:val="both"/>
      </w:pPr>
      <w:r>
        <w:rPr>
          <w:rFonts w:ascii="Times New Roman"/>
          <w:b w:val="false"/>
          <w:i w:val="false"/>
          <w:color w:val="000000"/>
          <w:sz w:val="28"/>
        </w:rPr>
        <w:t>
      1. Жануарлар дүниесi объектiлерiн пайдалану құқығын заңсыз басқаға беру, сондай-ақ жануарлар дүниесiне мемлекеттiк меншiк құқығын тiкелей немесе жасырын нысанда бұзатын басқа да мәмiлелер жасау, сол сияқты қорықтар мен басқа да ерекше қорғалатын табиғи аумақтардағы пайдаланылуына рұқсат алу талап етiлетiн жануарлар дүниесi объектiлерiн заңсыз пайдалану –</w:t>
      </w:r>
    </w:p>
    <w:bookmarkEnd w:id="365"/>
    <w:p>
      <w:pPr>
        <w:spacing w:after="0"/>
        <w:ind w:left="0"/>
        <w:jc w:val="both"/>
      </w:pPr>
      <w:r>
        <w:rPr>
          <w:rFonts w:ascii="Times New Roman"/>
          <w:b w:val="false"/>
          <w:i w:val="false"/>
          <w:color w:val="000000"/>
          <w:sz w:val="28"/>
        </w:rPr>
        <w:t>
      жеке тұлғаларға – он,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bookmarkStart w:name="z1215" w:id="366"/>
    <w:p>
      <w:pPr>
        <w:spacing w:after="0"/>
        <w:ind w:left="0"/>
        <w:jc w:val="both"/>
      </w:pPr>
      <w:r>
        <w:rPr>
          <w:rFonts w:ascii="Times New Roman"/>
          <w:b w:val="false"/>
          <w:i w:val="false"/>
          <w:color w:val="000000"/>
          <w:sz w:val="28"/>
        </w:rPr>
        <w:t>
      2. Өсiмдiктер дүниесiн пайдалану құқығын заңсыз басқаға беру, сондай-ақ өсiмдiктер дүниесiне мемлекеттiк меншiк құқығын тiкелей немесе жасырын нысанда бұзатын басқа да мәмiлелер жасау, сол сияқты пайдаланылуына рұқсат алу немесе хабарлама жіберу талап етiлетiн өсiмдiктер дүниесiн заңсыз пайдалану –</w:t>
      </w:r>
    </w:p>
    <w:bookmarkEnd w:id="366"/>
    <w:p>
      <w:pPr>
        <w:spacing w:after="0"/>
        <w:ind w:left="0"/>
        <w:jc w:val="both"/>
      </w:pPr>
      <w:r>
        <w:rPr>
          <w:rFonts w:ascii="Times New Roman"/>
          <w:b w:val="false"/>
          <w:i w:val="false"/>
          <w:color w:val="000000"/>
          <w:sz w:val="28"/>
        </w:rPr>
        <w:t>
      жеке тұлғаларға – он, лауазымды адамдарға – жиырма, шағын кәсiпкерлiк субъектiлерiне немесе коммерциялық емес ұйымдарға – елу, орта кәсіпкерлік субъектілеріне – бір жүз, iрi кәсiпкерлiк субъектiлерiне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Энергияны немесе суды заңсыз қосу, пайдалану</w:t>
      </w:r>
    </w:p>
    <w:p>
      <w:pPr>
        <w:spacing w:after="0"/>
        <w:ind w:left="0"/>
        <w:jc w:val="both"/>
      </w:pPr>
      <w:r>
        <w:rPr>
          <w:rFonts w:ascii="Times New Roman"/>
          <w:b w:val="false"/>
          <w:i w:val="false"/>
          <w:color w:val="ff0000"/>
          <w:sz w:val="28"/>
        </w:rPr>
        <w:t xml:space="preserve">
      Ескерту 144-бап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145-бап. Қазақстан Республикасының тарихи-мәдени мұра объектілерін қорғау және пайдалану туралы заңнамасын бұзу</w:t>
      </w:r>
    </w:p>
    <w:p>
      <w:pPr>
        <w:spacing w:after="0"/>
        <w:ind w:left="0"/>
        <w:jc w:val="both"/>
      </w:pPr>
      <w:r>
        <w:rPr>
          <w:rFonts w:ascii="Times New Roman"/>
          <w:b w:val="false"/>
          <w:i w:val="false"/>
          <w:color w:val="000000"/>
          <w:sz w:val="28"/>
        </w:rPr>
        <w:t>
      Қазақстан Республикасының тарихи-мәдени мұра объектілерін қорғау және пайдалану туралы заңнамасын:</w:t>
      </w:r>
    </w:p>
    <w:p>
      <w:pPr>
        <w:spacing w:after="0"/>
        <w:ind w:left="0"/>
        <w:jc w:val="both"/>
      </w:pPr>
      <w:r>
        <w:rPr>
          <w:rFonts w:ascii="Times New Roman"/>
          <w:b w:val="false"/>
          <w:i w:val="false"/>
          <w:color w:val="000000"/>
          <w:sz w:val="28"/>
        </w:rPr>
        <w:t>
      1) қорғау міндеттемелерінде жазылған тарих және мәдениет ескерткішін күтіп-ұстау шарттарын бұзушылықтар;</w:t>
      </w:r>
    </w:p>
    <w:p>
      <w:pPr>
        <w:spacing w:after="0"/>
        <w:ind w:left="0"/>
        <w:jc w:val="both"/>
      </w:pPr>
      <w:r>
        <w:rPr>
          <w:rFonts w:ascii="Times New Roman"/>
          <w:b w:val="false"/>
          <w:i w:val="false"/>
          <w:color w:val="000000"/>
          <w:sz w:val="28"/>
        </w:rPr>
        <w:t>
      2) монументті өнер құрылыстарын орнату қағидаларын бұзушылықтар;</w:t>
      </w:r>
    </w:p>
    <w:p>
      <w:pPr>
        <w:spacing w:after="0"/>
        <w:ind w:left="0"/>
        <w:jc w:val="both"/>
      </w:pPr>
      <w:r>
        <w:rPr>
          <w:rFonts w:ascii="Times New Roman"/>
          <w:b w:val="false"/>
          <w:i w:val="false"/>
          <w:color w:val="000000"/>
          <w:sz w:val="28"/>
        </w:rPr>
        <w:t>
      3) тарих және мәдениет ескерткішінің заңсыз орнын ауыстыру және оны өзгерту;</w:t>
      </w:r>
    </w:p>
    <w:p>
      <w:pPr>
        <w:spacing w:after="0"/>
        <w:ind w:left="0"/>
        <w:jc w:val="both"/>
      </w:pPr>
      <w:r>
        <w:rPr>
          <w:rFonts w:ascii="Times New Roman"/>
          <w:b w:val="false"/>
          <w:i w:val="false"/>
          <w:color w:val="000000"/>
          <w:sz w:val="28"/>
        </w:rPr>
        <w:t>
      4) аумақтарды игеру кезінде жер учаскелері бөліп берілгенге дейін тарихи-мәдени мұра объектілерін анықтау бойынша археологиялық жұмыстарды жүргізбеу;</w:t>
      </w:r>
    </w:p>
    <w:p>
      <w:pPr>
        <w:spacing w:after="0"/>
        <w:ind w:left="0"/>
        <w:jc w:val="both"/>
      </w:pPr>
      <w:r>
        <w:rPr>
          <w:rFonts w:ascii="Times New Roman"/>
          <w:b w:val="false"/>
          <w:i w:val="false"/>
          <w:color w:val="000000"/>
          <w:sz w:val="28"/>
        </w:rPr>
        <w:t>
      5) тарихи-мәдени мұра объектілерінің сақталып тұруына қатер төндіруі мүмкін жұмыстарды жүргізу;</w:t>
      </w:r>
    </w:p>
    <w:p>
      <w:pPr>
        <w:spacing w:after="0"/>
        <w:ind w:left="0"/>
        <w:jc w:val="both"/>
      </w:pPr>
      <w:r>
        <w:rPr>
          <w:rFonts w:ascii="Times New Roman"/>
          <w:b w:val="false"/>
          <w:i w:val="false"/>
          <w:color w:val="000000"/>
          <w:sz w:val="28"/>
        </w:rPr>
        <w:t>
      6)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бұзушылықтар;</w:t>
      </w:r>
    </w:p>
    <w:p>
      <w:pPr>
        <w:spacing w:after="0"/>
        <w:ind w:left="0"/>
        <w:jc w:val="both"/>
      </w:pPr>
      <w:r>
        <w:rPr>
          <w:rFonts w:ascii="Times New Roman"/>
          <w:b w:val="false"/>
          <w:i w:val="false"/>
          <w:color w:val="000000"/>
          <w:sz w:val="28"/>
        </w:rPr>
        <w:t>
      7) тарих және мәдениет ескерткіштеріндегі ғылыми-реставрациялық жұмыстарды жүргізу шарттарын және археологиялық жұмыстарды жүзеге асыру шарттарын бұзушылықтар түрінде жасалған бұзу –</w:t>
      </w:r>
    </w:p>
    <w:p>
      <w:pPr>
        <w:spacing w:after="0"/>
        <w:ind w:left="0"/>
        <w:jc w:val="both"/>
      </w:pPr>
      <w:r>
        <w:rPr>
          <w:rFonts w:ascii="Times New Roman"/>
          <w:b w:val="false"/>
          <w:i w:val="false"/>
          <w:color w:val="000000"/>
          <w:sz w:val="28"/>
        </w:rPr>
        <w:t>
      жүргізіліп жатқан жұмыстарды тоқтата тұрып,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 екі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 бап жаңа редакцияда – ҚР 26.12.2019 № </w:t>
      </w:r>
      <w:r>
        <w:rPr>
          <w:rFonts w:ascii="Times New Roman"/>
          <w:b w:val="false"/>
          <w:i w:val="false"/>
          <w:color w:val="000000"/>
          <w:sz w:val="28"/>
        </w:rPr>
        <w:t>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146-бап. Егістіктердің немесе екпелердің үстімен жүру</w:t>
      </w:r>
    </w:p>
    <w:p>
      <w:pPr>
        <w:spacing w:after="0"/>
        <w:ind w:left="0"/>
        <w:jc w:val="both"/>
      </w:pPr>
      <w:r>
        <w:rPr>
          <w:rFonts w:ascii="Times New Roman"/>
          <w:b w:val="false"/>
          <w:i w:val="false"/>
          <w:color w:val="000000"/>
          <w:sz w:val="28"/>
        </w:rPr>
        <w:t>
      Механикалық көлік құралымен, жегін көлікпен егістіктердің немесе екпелердің үстімен жүру –</w:t>
      </w:r>
    </w:p>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p>
      <w:pPr>
        <w:spacing w:after="0"/>
        <w:ind w:left="0"/>
        <w:jc w:val="both"/>
      </w:pPr>
      <w:r>
        <w:rPr>
          <w:rFonts w:ascii="Times New Roman"/>
          <w:b/>
          <w:i w:val="false"/>
          <w:color w:val="000000"/>
          <w:sz w:val="28"/>
        </w:rPr>
        <w:t>147-бап. Егістіктерді, маяларды таптау, ауыл шаруашылығы дақылдарының алқапта жиналған астығын бүлдіру немесе жою, екпелерді зақымдау</w:t>
      </w:r>
    </w:p>
    <w:bookmarkStart w:name="z1218" w:id="367"/>
    <w:p>
      <w:pPr>
        <w:spacing w:after="0"/>
        <w:ind w:left="0"/>
        <w:jc w:val="both"/>
      </w:pPr>
      <w:r>
        <w:rPr>
          <w:rFonts w:ascii="Times New Roman"/>
          <w:b w:val="false"/>
          <w:i w:val="false"/>
          <w:color w:val="000000"/>
          <w:sz w:val="28"/>
        </w:rPr>
        <w:t>
      1. Ұйымдық-құқықтық нысандарына қарамастан, ауыл шаруашылығы ұйымдарының, шаруа немесе фермер қожалықтарының, жеке қосалқы шаруашылықтардың егістіктерін, маяларын малдың немесе құстың таптауы, ауыл шаруашылығы дақылдарының алқапта жиналған астығын бүлдіру немесе жою не екпелерін зақымдау –</w:t>
      </w:r>
    </w:p>
    <w:bookmarkEnd w:id="367"/>
    <w:p>
      <w:pPr>
        <w:spacing w:after="0"/>
        <w:ind w:left="0"/>
        <w:jc w:val="both"/>
      </w:pPr>
      <w:r>
        <w:rPr>
          <w:rFonts w:ascii="Times New Roman"/>
          <w:b w:val="false"/>
          <w:i w:val="false"/>
          <w:color w:val="000000"/>
          <w:sz w:val="28"/>
        </w:rPr>
        <w:t>
      жеке тұлғаларға – жиырма, лауазымды адамдарға елу айлық есептік көрсеткіш мөлшерінде айыппұл салуға әкеп соғады.</w:t>
      </w:r>
    </w:p>
    <w:bookmarkStart w:name="z1219" w:id="36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дәл сол әрекеттер –</w:t>
      </w:r>
    </w:p>
    <w:bookmarkEnd w:id="368"/>
    <w:p>
      <w:pPr>
        <w:spacing w:after="0"/>
        <w:ind w:left="0"/>
        <w:jc w:val="both"/>
      </w:pPr>
      <w:r>
        <w:rPr>
          <w:rFonts w:ascii="Times New Roman"/>
          <w:b w:val="false"/>
          <w:i w:val="false"/>
          <w:color w:val="000000"/>
          <w:sz w:val="28"/>
        </w:rPr>
        <w:t>
      жеке тұлғаларға – қырық, лауазымды адамдарға жетпіс айлық есептік көрсеткіш мөлшерінде айыппұл салуға әкеп соғады.</w:t>
      </w:r>
    </w:p>
    <w:p>
      <w:pPr>
        <w:spacing w:after="0"/>
        <w:ind w:left="0"/>
        <w:jc w:val="both"/>
      </w:pPr>
      <w:r>
        <w:rPr>
          <w:rFonts w:ascii="Times New Roman"/>
          <w:b/>
          <w:i w:val="false"/>
          <w:color w:val="000000"/>
          <w:sz w:val="28"/>
        </w:rPr>
        <w:t>147-1-бап. Бөтен мүлікті қасақана жою немесе бүлдіру</w:t>
      </w:r>
    </w:p>
    <w:bookmarkStart w:name="z4605" w:id="369"/>
    <w:p>
      <w:pPr>
        <w:spacing w:after="0"/>
        <w:ind w:left="0"/>
        <w:jc w:val="both"/>
      </w:pPr>
      <w:r>
        <w:rPr>
          <w:rFonts w:ascii="Times New Roman"/>
          <w:b w:val="false"/>
          <w:i w:val="false"/>
          <w:color w:val="000000"/>
          <w:sz w:val="28"/>
        </w:rPr>
        <w:t>
      1. Бөтен мүлікті қасақана жою немесе бүлдіру, егер бұл әрекетте қылмыстық жазаланатын іс-әрекет белгілері болмаса, –</w:t>
      </w:r>
    </w:p>
    <w:bookmarkEnd w:id="369"/>
    <w:p>
      <w:pPr>
        <w:spacing w:after="0"/>
        <w:ind w:left="0"/>
        <w:jc w:val="both"/>
      </w:pPr>
      <w:r>
        <w:rPr>
          <w:rFonts w:ascii="Times New Roman"/>
          <w:b w:val="false"/>
          <w:i w:val="false"/>
          <w:color w:val="000000"/>
          <w:sz w:val="28"/>
        </w:rPr>
        <w:t>
      жиырма айлық есептік көрсеткіш мөлшерінде айыппұл салуға не бестен он бес тәулікке дейінгі мерзімге әкімшілік қамаққа алуға алып келеді.</w:t>
      </w:r>
    </w:p>
    <w:bookmarkStart w:name="z4606" w:id="37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370"/>
    <w:p>
      <w:pPr>
        <w:spacing w:after="0"/>
        <w:ind w:left="0"/>
        <w:jc w:val="both"/>
      </w:pPr>
      <w:r>
        <w:rPr>
          <w:rFonts w:ascii="Times New Roman"/>
          <w:b w:val="false"/>
          <w:i w:val="false"/>
          <w:color w:val="000000"/>
          <w:sz w:val="28"/>
        </w:rPr>
        <w:t>
      он бестен отыз тәулікке дейінгі мерзімге әкімшілік қамаққа алуға алып келеді.</w:t>
      </w:r>
    </w:p>
    <w:bookmarkStart w:name="z4607" w:id="371"/>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 жасаған әрекет –</w:t>
      </w:r>
    </w:p>
    <w:bookmarkEnd w:id="371"/>
    <w:p>
      <w:pPr>
        <w:spacing w:after="0"/>
        <w:ind w:left="0"/>
        <w:jc w:val="both"/>
      </w:pPr>
      <w:r>
        <w:rPr>
          <w:rFonts w:ascii="Times New Roman"/>
          <w:b w:val="false"/>
          <w:i w:val="false"/>
          <w:color w:val="000000"/>
          <w:sz w:val="28"/>
        </w:rPr>
        <w:t>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147-1-баппен толықтырылды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Мемлекеттiк заттай гранттарды қайтару мерзiмдерiн бұзу</w:t>
      </w:r>
    </w:p>
    <w:p>
      <w:pPr>
        <w:spacing w:after="0"/>
        <w:ind w:left="0"/>
        <w:jc w:val="both"/>
      </w:pPr>
      <w:r>
        <w:rPr>
          <w:rFonts w:ascii="Times New Roman"/>
          <w:b w:val="false"/>
          <w:i w:val="false"/>
          <w:color w:val="000000"/>
          <w:sz w:val="28"/>
        </w:rPr>
        <w:t>
      Мемлекеттiк заттай гранттардың Қазақстан Республикасының инвестициялар саласындағы заңнамасында белгiленген қайтару мерзiмдерiн бұзу –</w:t>
      </w:r>
    </w:p>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екі жүз, iрi кәсiпкерлiк субъектiлерiне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148-бапқа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Террористiк тұрғыдан осал объектiнiң терроризмге қарсы қорғалуын қамтамасыз ету жөніндегі мiндеттердi орындамау және (немесе) тиiсiнше орындамау</w:t>
      </w:r>
    </w:p>
    <w:p>
      <w:pPr>
        <w:spacing w:after="0"/>
        <w:ind w:left="0"/>
        <w:jc w:val="both"/>
      </w:pPr>
      <w:r>
        <w:rPr>
          <w:rFonts w:ascii="Times New Roman"/>
          <w:b w:val="false"/>
          <w:i w:val="false"/>
          <w:color w:val="ff0000"/>
          <w:sz w:val="28"/>
        </w:rPr>
        <w:t xml:space="preserve">
      Ескерту. 149-баптың тақырыбы жаңа редакцияда - ҚР 13.05.2020 </w:t>
      </w:r>
      <w:r>
        <w:rPr>
          <w:rFonts w:ascii="Times New Roman"/>
          <w:b w:val="false"/>
          <w:i w:val="false"/>
          <w:color w:val="ff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220" w:id="372"/>
    <w:p>
      <w:pPr>
        <w:spacing w:after="0"/>
        <w:ind w:left="0"/>
        <w:jc w:val="both"/>
      </w:pPr>
      <w:r>
        <w:rPr>
          <w:rFonts w:ascii="Times New Roman"/>
          <w:b w:val="false"/>
          <w:i w:val="false"/>
          <w:color w:val="000000"/>
          <w:sz w:val="28"/>
        </w:rPr>
        <w:t>
      1. Террористiк тұрғыдан осал объекті меншік иесінің, иеленушісінің, басшысының немесе өзге де лауазымды тұлғасының не террористiк тұрғыдан осал объект бойынша күзет қызметтерiн көрсету туралы шарт жасасқан күзет қызметі субъектісінің объектiнiң терроризмге қарсы қорғалуын қамтамасыз ету жөнiндегi мiндеттерді орындамауы және (немесе) тиісінше орындамауы –</w:t>
      </w:r>
    </w:p>
    <w:bookmarkEnd w:id="372"/>
    <w:p>
      <w:pPr>
        <w:spacing w:after="0"/>
        <w:ind w:left="0"/>
        <w:jc w:val="both"/>
      </w:pPr>
      <w:r>
        <w:rPr>
          <w:rFonts w:ascii="Times New Roman"/>
          <w:b w:val="false"/>
          <w:i w:val="false"/>
          <w:color w:val="000000"/>
          <w:sz w:val="28"/>
        </w:rPr>
        <w:t>
      жеке тұлғаларға немесе лауазымды адамдарға – бір жүз,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мөлшерiнде айыппұл салуға әкеп соғады.</w:t>
      </w:r>
    </w:p>
    <w:bookmarkStart w:name="z1221" w:id="37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373"/>
    <w:p>
      <w:pPr>
        <w:spacing w:after="0"/>
        <w:ind w:left="0"/>
        <w:jc w:val="both"/>
      </w:pPr>
      <w:r>
        <w:rPr>
          <w:rFonts w:ascii="Times New Roman"/>
          <w:b w:val="false"/>
          <w:i w:val="false"/>
          <w:color w:val="000000"/>
          <w:sz w:val="28"/>
        </w:rPr>
        <w:t>
      үш айға дейінгі мерзімге қызметті немесе жекелеген қызмет түрлерін тоқтата тұрып немесе онсыз, жеке тұлғаларға немесе лауазымды адамдарға – екі жүз, шағын кәсiпкерлiк субъектiлерiне немесе коммерциялық емес ұйымдарға – үш жүз, орта кәсiпкерлiк субъектiлерiне – бес жүз, iрi кәсiпкерлiк субъектiлерiне бір мың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150-бап. Қаржылық (инвестициялық) пирамиданың қызметiн жарнамалау</w:t>
      </w:r>
    </w:p>
    <w:p>
      <w:pPr>
        <w:spacing w:after="0"/>
        <w:ind w:left="0"/>
        <w:jc w:val="both"/>
      </w:pPr>
      <w:r>
        <w:rPr>
          <w:rFonts w:ascii="Times New Roman"/>
          <w:b w:val="false"/>
          <w:i w:val="false"/>
          <w:color w:val="000000"/>
          <w:sz w:val="28"/>
        </w:rPr>
        <w:t>
      Қаржылық (инвестициялық) пирамида қызметiнiң жарнамасын шығару, тарату және орналастыру,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үш айға дейiнгi мерзiмге бұқаралық ақпарат құралының шығарылуын (эфирге шығуын) тоқтата тұрып, 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12.07.2022 </w:t>
      </w:r>
      <w:r>
        <w:rPr>
          <w:rFonts w:ascii="Times New Roman"/>
          <w:b w:val="false"/>
          <w:i w:val="false"/>
          <w:color w:val="ff0000"/>
          <w:sz w:val="28"/>
        </w:rPr>
        <w:t>№ 140-VII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877" w:id="374"/>
    <w:p>
      <w:pPr>
        <w:spacing w:after="0"/>
        <w:ind w:left="0"/>
        <w:jc w:val="left"/>
      </w:pPr>
      <w:r>
        <w:rPr>
          <w:rFonts w:ascii="Times New Roman"/>
          <w:b/>
          <w:i w:val="false"/>
          <w:color w:val="000000"/>
        </w:rPr>
        <w:t xml:space="preserve"> 14-тарау. Кәсіпкерлік қызмет, сондай-ақ оңалту, төлем қабілеттілігін қалпына келтіру және банкроттық саласындағы әкімшілік құқық бұзушылықтар</w:t>
      </w:r>
    </w:p>
    <w:bookmarkEnd w:id="374"/>
    <w:p>
      <w:pPr>
        <w:spacing w:after="0"/>
        <w:ind w:left="0"/>
        <w:jc w:val="both"/>
      </w:pPr>
      <w:r>
        <w:rPr>
          <w:rFonts w:ascii="Times New Roman"/>
          <w:b w:val="false"/>
          <w:i w:val="false"/>
          <w:color w:val="ff0000"/>
          <w:sz w:val="28"/>
        </w:rPr>
        <w:t xml:space="preserve">
      Ескерту. 14-тараудың тақырыбы жаңа редакцияда – ҚР 30.12.2022 </w:t>
      </w:r>
      <w:r>
        <w:rPr>
          <w:rFonts w:ascii="Times New Roman"/>
          <w:b w:val="false"/>
          <w:i w:val="false"/>
          <w:color w:val="ff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151-бап. Шикiзатты, азық-түлiк және өнеркәсiп тауарларын Қазақстан Республикасының шегiнен тыс жерге әкету немесе жөнелту қағидаларын бұзу</w:t>
      </w:r>
    </w:p>
    <w:bookmarkStart w:name="z1222" w:id="375"/>
    <w:p>
      <w:pPr>
        <w:spacing w:after="0"/>
        <w:ind w:left="0"/>
        <w:jc w:val="both"/>
      </w:pPr>
      <w:r>
        <w:rPr>
          <w:rFonts w:ascii="Times New Roman"/>
          <w:b w:val="false"/>
          <w:i w:val="false"/>
          <w:color w:val="000000"/>
          <w:sz w:val="28"/>
        </w:rPr>
        <w:t>
      1. Шикiзатты, азық-түлiк, өнеркәсiп тауарларын Қазақстан Республикасының шегiнен тыс жерге әкету немесе жөнелту қағидаларын бұзу –</w:t>
      </w:r>
    </w:p>
    <w:bookmarkEnd w:id="375"/>
    <w:p>
      <w:pPr>
        <w:spacing w:after="0"/>
        <w:ind w:left="0"/>
        <w:jc w:val="both"/>
      </w:pPr>
      <w:r>
        <w:rPr>
          <w:rFonts w:ascii="Times New Roman"/>
          <w:b w:val="false"/>
          <w:i w:val="false"/>
          <w:color w:val="000000"/>
          <w:sz w:val="28"/>
        </w:rPr>
        <w:t>
      жеке тұлғаларға – бес, шағын кәсiпкерлiк субъектiлерiне – он, орта кәсiпкерлiк субъектiлерiне – жиырма, iрi кәсiпкерлiк субъектiлерiне отыз бес айлық есептік көрсеткіш мөлшерiнде айыппұл салуға әкеп соғады.</w:t>
      </w:r>
    </w:p>
    <w:bookmarkStart w:name="z1223" w:id="37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376"/>
    <w:p>
      <w:pPr>
        <w:spacing w:after="0"/>
        <w:ind w:left="0"/>
        <w:jc w:val="both"/>
      </w:pPr>
      <w:r>
        <w:rPr>
          <w:rFonts w:ascii="Times New Roman"/>
          <w:b w:val="false"/>
          <w:i w:val="false"/>
          <w:color w:val="000000"/>
          <w:sz w:val="28"/>
        </w:rPr>
        <w:t>
      шикізат немесе тауарлар тәркілене отырып немесе онсыз, жеке тұлғаларға – он, шағын кәсiпкерлiк субъектiлерiне – жиырма, орта кәсiпкерлiк субъектiлерiне – отыз, iрi кәсiпкерлiк субъектiлерiне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Шикiзатты, азық-түлiк және өнеркәсiп тауарларын Қазақстан Республикасынан тыс жерлерге жөнелту үшiн қабылдау қағидаларын бұзу</w:t>
      </w:r>
    </w:p>
    <w:p>
      <w:pPr>
        <w:spacing w:after="0"/>
        <w:ind w:left="0"/>
        <w:jc w:val="both"/>
      </w:pPr>
      <w:r>
        <w:rPr>
          <w:rFonts w:ascii="Times New Roman"/>
          <w:b w:val="false"/>
          <w:i w:val="false"/>
          <w:color w:val="ff0000"/>
          <w:sz w:val="28"/>
        </w:rPr>
        <w:t xml:space="preserve">
      Ескерту 152-бап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153-бап. Заңсыз кәсiпкерлiк</w:t>
      </w:r>
    </w:p>
    <w:p>
      <w:pPr>
        <w:spacing w:after="0"/>
        <w:ind w:left="0"/>
        <w:jc w:val="both"/>
      </w:pPr>
      <w:r>
        <w:rPr>
          <w:rFonts w:ascii="Times New Roman"/>
          <w:b w:val="false"/>
          <w:i w:val="false"/>
          <w:color w:val="000000"/>
          <w:sz w:val="28"/>
        </w:rPr>
        <w:t>
      Кәсiпкерлiк қызметтiң тыйым салынған түрлерiмен айналысу, егер бұл іс-әрекет азаматқа, ұйымға немесе мемлекетке iрi залал келтiрсе не iрi мөлшерде кіріс алумен немесе акцизделетiн тауарларды едәуiр мөлшерде өндiрумен, сақтаумен, тасымалдаумен не өткiзумен ұштасқан болса,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шағын кәсіпкерлік субъектілеріне – келтiрiлген залал сомасының, алынған кіріс сомасының және заңсыз кәсiпкерлiк нәтижесiнде алынған акцизделетiн тауарлар құнының – отыз, орта кәсiпкерлiк субъектiлерiне – қырық, iрi кәсiпкерлiк субъектiлерiне елу пайызы мөлшерiнде айыппұл салуға әкеп соғады.</w:t>
      </w:r>
    </w:p>
    <w:p>
      <w:pPr>
        <w:spacing w:after="0"/>
        <w:ind w:left="0"/>
        <w:jc w:val="both"/>
      </w:pPr>
      <w:r>
        <w:rPr>
          <w:rFonts w:ascii="Times New Roman"/>
          <w:b w:val="false"/>
          <w:i w:val="false"/>
          <w:color w:val="000000"/>
          <w:sz w:val="28"/>
        </w:rPr>
        <w:t>
      Ескертпелер.</w:t>
      </w:r>
    </w:p>
    <w:bookmarkStart w:name="z1224" w:id="377"/>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155-баптарында</w:t>
      </w:r>
      <w:r>
        <w:rPr>
          <w:rFonts w:ascii="Times New Roman"/>
          <w:b w:val="false"/>
          <w:i w:val="false"/>
          <w:color w:val="000000"/>
          <w:sz w:val="28"/>
        </w:rPr>
        <w:t xml:space="preserve"> азаматқа бiр мың айлық есептiк көрсеткiштен аспайтын сомада келтiрiлген залал, не ұйымға немесе мемлекетке он мың айлық есептiк көрсеткiштен аспайтын сомада келтiрiлген залал – iрi залал деп танылады.</w:t>
      </w:r>
    </w:p>
    <w:bookmarkEnd w:id="377"/>
    <w:bookmarkStart w:name="z1225" w:id="378"/>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155-баптарында</w:t>
      </w:r>
      <w:r>
        <w:rPr>
          <w:rFonts w:ascii="Times New Roman"/>
          <w:b w:val="false"/>
          <w:i w:val="false"/>
          <w:color w:val="000000"/>
          <w:sz w:val="28"/>
        </w:rPr>
        <w:t xml:space="preserve"> сомасы он мың айлық есептiк көрсеткiштен аспайтын кіріс – iрi мөлшердегi кіріс деп танылады.</w:t>
      </w:r>
    </w:p>
    <w:bookmarkEnd w:id="378"/>
    <w:bookmarkStart w:name="z1226" w:id="379"/>
    <w:p>
      <w:pPr>
        <w:spacing w:after="0"/>
        <w:ind w:left="0"/>
        <w:jc w:val="both"/>
      </w:pPr>
      <w:r>
        <w:rPr>
          <w:rFonts w:ascii="Times New Roman"/>
          <w:b w:val="false"/>
          <w:i w:val="false"/>
          <w:color w:val="000000"/>
          <w:sz w:val="28"/>
        </w:rPr>
        <w:t>
      3. Осы бапта құны бiр мың айлық есептiк көрсеткiштен аспайтын тауарлар саны – едәуiр мөлшер деп танылады.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ff0000"/>
          <w:sz w:val="28"/>
        </w:rPr>
        <w:t xml:space="preserve">ҚР Конституциялық Сотының 13.06.2023 </w:t>
      </w:r>
      <w:r>
        <w:rPr>
          <w:rFonts w:ascii="Times New Roman"/>
          <w:b w:val="false"/>
          <w:i w:val="false"/>
          <w:color w:val="ff0000"/>
          <w:sz w:val="28"/>
        </w:rPr>
        <w:t>№ 19</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Қазақстан Республикасының заңнамасында кәсiпкерлiк қызметтi жүзеге асыруға тыйым салу белгiленген адамның осындай қызметпен айналысуы</w:t>
      </w:r>
    </w:p>
    <w:p>
      <w:pPr>
        <w:spacing w:after="0"/>
        <w:ind w:left="0"/>
        <w:jc w:val="both"/>
      </w:pPr>
      <w:r>
        <w:rPr>
          <w:rFonts w:ascii="Times New Roman"/>
          <w:b w:val="false"/>
          <w:i w:val="false"/>
          <w:color w:val="000000"/>
          <w:sz w:val="28"/>
        </w:rPr>
        <w:t>
      Қазақстан Республикасының заңнамасында кәсiпкерлiк қызметтi жүзеге асыруға тыйым салу белгiленген адамның осындай қызметпен айналысуы –</w:t>
      </w:r>
    </w:p>
    <w:p>
      <w:pPr>
        <w:spacing w:after="0"/>
        <w:ind w:left="0"/>
        <w:jc w:val="both"/>
      </w:pPr>
      <w:r>
        <w:rPr>
          <w:rFonts w:ascii="Times New Roman"/>
          <w:b w:val="false"/>
          <w:i w:val="false"/>
          <w:color w:val="000000"/>
          <w:sz w:val="28"/>
        </w:rPr>
        <w:t>
      әкiмшiлiк құқық бұзушылықтар жасау заттары және (немесе) құралдары және (немесе) құқық бұзушылық жасау нәтижесінде алынған кірістер (дивидендтер), ақша, бағалы қағаздар тәркiлене отырып, жеке тұлғаларға екi жүз айлық есептiк көрсеткiш мөлшерiнде айыппұл салуға әкеп соғады.</w:t>
      </w:r>
    </w:p>
    <w:p>
      <w:pPr>
        <w:spacing w:after="0"/>
        <w:ind w:left="0"/>
        <w:jc w:val="both"/>
      </w:pPr>
      <w:r>
        <w:rPr>
          <w:rFonts w:ascii="Times New Roman"/>
          <w:b/>
          <w:i w:val="false"/>
          <w:color w:val="000000"/>
          <w:sz w:val="28"/>
        </w:rPr>
        <w:t>155-бап. Заңсыз банктік қызмет</w:t>
      </w:r>
    </w:p>
    <w:p>
      <w:pPr>
        <w:spacing w:after="0"/>
        <w:ind w:left="0"/>
        <w:jc w:val="both"/>
      </w:pPr>
      <w:r>
        <w:rPr>
          <w:rFonts w:ascii="Times New Roman"/>
          <w:b w:val="false"/>
          <w:i w:val="false"/>
          <w:color w:val="000000"/>
          <w:sz w:val="28"/>
        </w:rPr>
        <w:t>
      Азаматқа, ұйымға немесе мемлекетке iрi залал келтiрген не iрi мөлшерде кіріс алумен ұштасқан, банктік қызметті (банк операцияларын) тiркеусіз немесе рұқсат (лицензия) алу мiндеттi болған жағдайларда мұндай арнаулы рұқсатсыз (лицензиясыз) жүзеге асыру,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шағын кәсiпкерлiк субъектiлерiне – келтірілген залал сомасының, заңсыз қызмет нәтижесінде алынған кіріс сомасының – отыз, орта кәсiпкерлiк субъектiлерiне – қырық, ірі кәсiпкерлiк субъектiлерiне елу пайызы мөлшерiнде айыппұл салуға әкеп соғады.</w:t>
      </w:r>
    </w:p>
    <w:p>
      <w:pPr>
        <w:spacing w:after="0"/>
        <w:ind w:left="0"/>
        <w:jc w:val="both"/>
      </w:pPr>
      <w:r>
        <w:rPr>
          <w:rFonts w:ascii="Times New Roman"/>
          <w:b/>
          <w:i w:val="false"/>
          <w:color w:val="000000"/>
          <w:sz w:val="28"/>
        </w:rPr>
        <w:t>156-бап. Қазақстан Республикасының мәдениет туралы заңнамасының талаптарын бұзу</w:t>
      </w:r>
    </w:p>
    <w:bookmarkStart w:name="z1227" w:id="380"/>
    <w:p>
      <w:pPr>
        <w:spacing w:after="0"/>
        <w:ind w:left="0"/>
        <w:jc w:val="both"/>
      </w:pPr>
      <w:r>
        <w:rPr>
          <w:rFonts w:ascii="Times New Roman"/>
          <w:b w:val="false"/>
          <w:i w:val="false"/>
          <w:color w:val="000000"/>
          <w:sz w:val="28"/>
        </w:rPr>
        <w:t>
      1. Қазақстан Республикасының мәдениет туралы заңнамасының талаптарын:</w:t>
      </w:r>
    </w:p>
    <w:bookmarkEnd w:id="380"/>
    <w:p>
      <w:pPr>
        <w:spacing w:after="0"/>
        <w:ind w:left="0"/>
        <w:jc w:val="both"/>
      </w:pPr>
      <w:r>
        <w:rPr>
          <w:rFonts w:ascii="Times New Roman"/>
          <w:b w:val="false"/>
          <w:i w:val="false"/>
          <w:color w:val="000000"/>
          <w:sz w:val="28"/>
        </w:rPr>
        <w:t>
      1) фильмге прокаттау куәлігінсіз Қазақстан Республикасының аумағында фильмдерді прокаттау;</w:t>
      </w:r>
    </w:p>
    <w:p>
      <w:pPr>
        <w:spacing w:after="0"/>
        <w:ind w:left="0"/>
        <w:jc w:val="both"/>
      </w:pPr>
      <w:r>
        <w:rPr>
          <w:rFonts w:ascii="Times New Roman"/>
          <w:b w:val="false"/>
          <w:i w:val="false"/>
          <w:color w:val="000000"/>
          <w:sz w:val="28"/>
        </w:rPr>
        <w:t>
      2) көрермендерге фильмнің жас санаты туралы белгiленген тәртіппен ақпарат бермеу;</w:t>
      </w:r>
    </w:p>
    <w:p>
      <w:pPr>
        <w:spacing w:after="0"/>
        <w:ind w:left="0"/>
        <w:jc w:val="both"/>
      </w:pPr>
      <w:r>
        <w:rPr>
          <w:rFonts w:ascii="Times New Roman"/>
          <w:b w:val="false"/>
          <w:i w:val="false"/>
          <w:color w:val="000000"/>
          <w:sz w:val="28"/>
        </w:rPr>
        <w:t>
      3) "18+" және "21+" жас санаттары бар фильмдерді прокаттау кезінде белгіленген уақытты сақтамау;</w:t>
      </w:r>
    </w:p>
    <w:p>
      <w:pPr>
        <w:spacing w:after="0"/>
        <w:ind w:left="0"/>
        <w:jc w:val="both"/>
      </w:pPr>
      <w:r>
        <w:rPr>
          <w:rFonts w:ascii="Times New Roman"/>
          <w:b w:val="false"/>
          <w:i w:val="false"/>
          <w:color w:val="000000"/>
          <w:sz w:val="28"/>
        </w:rPr>
        <w:t xml:space="preserve">
      4) фильмдерді көрсету жөніндегі қызметті жүзеге асыратын ұйымдардың Фильмдер мониторингінің бірыңғай автоматтандырылған ақпараттық жүйесіне фильмдер бойынша ақпарат бермеуі және (немесе) бұрмаланған ақпарат беруі; </w:t>
      </w:r>
    </w:p>
    <w:p>
      <w:pPr>
        <w:spacing w:after="0"/>
        <w:ind w:left="0"/>
        <w:jc w:val="both"/>
      </w:pPr>
      <w:r>
        <w:rPr>
          <w:rFonts w:ascii="Times New Roman"/>
          <w:b w:val="false"/>
          <w:i w:val="false"/>
          <w:color w:val="000000"/>
          <w:sz w:val="28"/>
        </w:rPr>
        <w:t>
      5) мәдени құндылықтарды уақытша әкету тәртібі мен шарттарын сақтамау;</w:t>
      </w:r>
    </w:p>
    <w:p>
      <w:pPr>
        <w:spacing w:after="0"/>
        <w:ind w:left="0"/>
        <w:jc w:val="both"/>
      </w:pPr>
      <w:r>
        <w:rPr>
          <w:rFonts w:ascii="Times New Roman"/>
          <w:b w:val="false"/>
          <w:i w:val="false"/>
          <w:color w:val="000000"/>
          <w:sz w:val="28"/>
        </w:rPr>
        <w:t>
      6) ұлттық кітапханаларға және Қазақстан Республикасының Ұлттық мемлекеттік кітап палатасына басылымның міндетті тегін данасын бермеу түрінде жасалған бұзушылық –</w:t>
      </w:r>
    </w:p>
    <w:p>
      <w:pPr>
        <w:spacing w:after="0"/>
        <w:ind w:left="0"/>
        <w:jc w:val="both"/>
      </w:pPr>
      <w:r>
        <w:rPr>
          <w:rFonts w:ascii="Times New Roman"/>
          <w:b w:val="false"/>
          <w:i w:val="false"/>
          <w:color w:val="000000"/>
          <w:sz w:val="28"/>
        </w:rPr>
        <w:t>
      ескерту жасауға алып келеді.</w:t>
      </w:r>
    </w:p>
    <w:bookmarkStart w:name="z1228" w:id="38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381"/>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кәсiпкерлiк субъектiлерiне – қырық, ірі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156-1-бап. Қазақстан Республикасының балаларды денсаулығы мен дамуына зардабын тигізетін ақпараттан қорғау туралы заңнамасын бұзу</w:t>
      </w:r>
    </w:p>
    <w:bookmarkStart w:name="z4013" w:id="382"/>
    <w:p>
      <w:pPr>
        <w:spacing w:after="0"/>
        <w:ind w:left="0"/>
        <w:jc w:val="both"/>
      </w:pPr>
      <w:r>
        <w:rPr>
          <w:rFonts w:ascii="Times New Roman"/>
          <w:b w:val="false"/>
          <w:i w:val="false"/>
          <w:color w:val="000000"/>
          <w:sz w:val="28"/>
        </w:rPr>
        <w:t>
      1. Қазақстан Республикасының балаларды денсаулығы мен дамуына зардабын тигізетін ақпараттан қорғау туралы заңнамасын:</w:t>
      </w:r>
    </w:p>
    <w:bookmarkEnd w:id="382"/>
    <w:p>
      <w:pPr>
        <w:spacing w:after="0"/>
        <w:ind w:left="0"/>
        <w:jc w:val="both"/>
      </w:pPr>
      <w:r>
        <w:rPr>
          <w:rFonts w:ascii="Times New Roman"/>
          <w:b w:val="false"/>
          <w:i w:val="false"/>
          <w:color w:val="000000"/>
          <w:sz w:val="28"/>
        </w:rPr>
        <w:t>
      1) мерзiмдi баспа басылымдарын жас санаты белгісінсіз тарату;</w:t>
      </w:r>
    </w:p>
    <w:p>
      <w:pPr>
        <w:spacing w:after="0"/>
        <w:ind w:left="0"/>
        <w:jc w:val="both"/>
      </w:pPr>
      <w:r>
        <w:rPr>
          <w:rFonts w:ascii="Times New Roman"/>
          <w:b w:val="false"/>
          <w:i w:val="false"/>
          <w:color w:val="000000"/>
          <w:sz w:val="28"/>
        </w:rPr>
        <w:t>
      2) "18 жастан бастап" жас санатына жатқызылған ақпаратты қамтитын ақпараттық өнімді телерадио хабарлары арқылы тарату кезінде белгіленген уақытты сақтамау;</w:t>
      </w:r>
    </w:p>
    <w:p>
      <w:pPr>
        <w:spacing w:after="0"/>
        <w:ind w:left="0"/>
        <w:jc w:val="both"/>
      </w:pPr>
      <w:r>
        <w:rPr>
          <w:rFonts w:ascii="Times New Roman"/>
          <w:b w:val="false"/>
          <w:i w:val="false"/>
          <w:color w:val="000000"/>
          <w:sz w:val="28"/>
        </w:rPr>
        <w:t>
      3)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 түрінде жасалған бұзушылық –</w:t>
      </w:r>
    </w:p>
    <w:p>
      <w:pPr>
        <w:spacing w:after="0"/>
        <w:ind w:left="0"/>
        <w:jc w:val="both"/>
      </w:pPr>
      <w:r>
        <w:rPr>
          <w:rFonts w:ascii="Times New Roman"/>
          <w:b w:val="false"/>
          <w:i w:val="false"/>
          <w:color w:val="000000"/>
          <w:sz w:val="28"/>
        </w:rPr>
        <w:t>
      ескерту жасауға алып келеді.</w:t>
      </w:r>
    </w:p>
    <w:bookmarkStart w:name="z4014" w:id="383"/>
    <w:p>
      <w:pPr>
        <w:spacing w:after="0"/>
        <w:ind w:left="0"/>
        <w:jc w:val="both"/>
      </w:pPr>
      <w:r>
        <w:rPr>
          <w:rFonts w:ascii="Times New Roman"/>
          <w:b w:val="false"/>
          <w:i w:val="false"/>
          <w:color w:val="000000"/>
          <w:sz w:val="28"/>
        </w:rPr>
        <w:t>
      2. Аудио-бейне және (немесе) баспа өнімін жас санаты белгісінсіз тарату – ескерту жасауға алып келеді.</w:t>
      </w:r>
    </w:p>
    <w:bookmarkEnd w:id="383"/>
    <w:bookmarkStart w:name="z4015" w:id="384"/>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bookmarkEnd w:id="384"/>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алпыс, iрi кәсiпкерлiк субъектiлерiне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156-1-баппен толықтырылды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Көрiнеу жалған жарнама</w:t>
      </w:r>
    </w:p>
    <w:p>
      <w:pPr>
        <w:spacing w:after="0"/>
        <w:ind w:left="0"/>
        <w:jc w:val="both"/>
      </w:pPr>
      <w:r>
        <w:rPr>
          <w:rFonts w:ascii="Times New Roman"/>
          <w:b w:val="false"/>
          <w:i w:val="false"/>
          <w:color w:val="000000"/>
          <w:sz w:val="28"/>
        </w:rPr>
        <w:t>
      Жарнама берушiнiң жарнамада тауарларға, жұмыстарға немесе көрсетілетін қызметтерге, сондай-ақ оларды өндiрушiлерге, орындаушыларға немесе сатушыларға қатысты тұтынушыны жаңылыстыратын ақпаратты пайдалануы –</w:t>
      </w:r>
    </w:p>
    <w:p>
      <w:pPr>
        <w:spacing w:after="0"/>
        <w:ind w:left="0"/>
        <w:jc w:val="both"/>
      </w:pPr>
      <w:r>
        <w:rPr>
          <w:rFonts w:ascii="Times New Roman"/>
          <w:b w:val="false"/>
          <w:i w:val="false"/>
          <w:color w:val="000000"/>
          <w:sz w:val="28"/>
        </w:rPr>
        <w:t>
      жеке тұлғаларға – бір жүз, шағын кәсiпкерлiк субъектiлерiне – үш жүз елу, орта кәсiпкерлiк субъектiлерiне – бес жүз, ірі кәсiпкерлiк субъектiлерiне бір мың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Бөтен тауар белгісін, қызмет көрсету белгісін, тауар шығарылған жердiң атауын немесе фирмалық атауды заңсыз пайдалану</w:t>
      </w:r>
    </w:p>
    <w:bookmarkStart w:name="z1229" w:id="385"/>
    <w:p>
      <w:pPr>
        <w:spacing w:after="0"/>
        <w:ind w:left="0"/>
        <w:jc w:val="both"/>
      </w:pPr>
      <w:r>
        <w:rPr>
          <w:rFonts w:ascii="Times New Roman"/>
          <w:b w:val="false"/>
          <w:i w:val="false"/>
          <w:color w:val="000000"/>
          <w:sz w:val="28"/>
        </w:rPr>
        <w:t>
      Тауар белгісіне айрықша құқықты түбегейлі пайдалануға байланысты жағдайларды қоспағанда, бөтен тауар белгісін, қызмет көрсету белгісін немесе тауар шығарылған жердiң атауын немесе бiртектес тауарларға немесе көрсетілетін қызметтерге арналған, оларға айырғысыз дәрежеге дейін ұқсас белгілемелерді заңсыз пайдалану, сондай-ақ бөтен фирмалық атауды заңсыз пайдалану, егер бұл әрекеттерде қылмыстық жазаланатын іс-әрекет белгiлерi болмаса, –</w:t>
      </w:r>
    </w:p>
    <w:bookmarkEnd w:id="385"/>
    <w:p>
      <w:pPr>
        <w:spacing w:after="0"/>
        <w:ind w:left="0"/>
        <w:jc w:val="both"/>
      </w:pPr>
      <w:r>
        <w:rPr>
          <w:rFonts w:ascii="Times New Roman"/>
          <w:b w:val="false"/>
          <w:i w:val="false"/>
          <w:color w:val="000000"/>
          <w:sz w:val="28"/>
        </w:rPr>
        <w:t>
      тауар белгісі, қызмет көрсету белгісі, тауар шығарылған жердің атауы немесе бiртектес тауарларға немесе көрсетілетін қызметтерге арналған, оларға айырғысыз дәрежеге дейін ұқсас белгілемелер заңсыз бейнеленген тауарлар тәркiлене отырып, жеке тұлғаларға – жиырма, шағын кәсiпкерлiк субъектiлеріне немесе коммерциялық емес ұйымдарға – отыз, орта кәсiпкерлiк субъектiлеріне – қырық, iрi кәсiпкерлiк субъектiлеріне сексен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Ескертпе. Осы бапқа сәйкес тәркіленген контрафактілік тауарлар мұндай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(тауардан және оның қаптамасынан заңсыз пайдаланылатын тауар белгісін немесе оған айырғысыз дәрежеге дейін ұқсас белгілемені алып тастаған кезде) жағдайларды қоспағанда, осы Кодекстің </w:t>
      </w:r>
      <w:r>
        <w:rPr>
          <w:rFonts w:ascii="Times New Roman"/>
          <w:b w:val="false"/>
          <w:i w:val="false"/>
          <w:color w:val="000000"/>
          <w:sz w:val="28"/>
        </w:rPr>
        <w:t>795-бабында</w:t>
      </w:r>
      <w:r>
        <w:rPr>
          <w:rFonts w:ascii="Times New Roman"/>
          <w:b w:val="false"/>
          <w:i w:val="false"/>
          <w:color w:val="000000"/>
          <w:sz w:val="28"/>
          <w:u w:val="single"/>
        </w:rPr>
        <w:t xml:space="preserve"> </w:t>
      </w:r>
      <w:r>
        <w:rPr>
          <w:rFonts w:ascii="Times New Roman"/>
          <w:b w:val="false"/>
          <w:i w:val="false"/>
          <w:color w:val="000000"/>
          <w:sz w:val="28"/>
        </w:rPr>
        <w:t>көзделген тәртіппен жойылуға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 жаңа редакцияда - ҚР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Монополистік қызмет</w:t>
      </w:r>
    </w:p>
    <w:bookmarkStart w:name="z1232" w:id="386"/>
    <w:p>
      <w:pPr>
        <w:spacing w:after="0"/>
        <w:ind w:left="0"/>
        <w:jc w:val="both"/>
      </w:pPr>
      <w:r>
        <w:rPr>
          <w:rFonts w:ascii="Times New Roman"/>
          <w:b w:val="false"/>
          <w:i w:val="false"/>
          <w:color w:val="000000"/>
          <w:sz w:val="28"/>
        </w:rPr>
        <w:t>
      1. Нарық субъектiлерiнiң Қазақстан Республикасының Кәсіпкерлік кодексінде тыйым салынған бәсекелестiкке қарсы келiсiмдерi, егер бұл әрекеттерде қылмыстық жазаланатын іс-әрекет белгiлерi болмаса, -</w:t>
      </w:r>
    </w:p>
    <w:bookmarkEnd w:id="386"/>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1233" w:id="387"/>
    <w:p>
      <w:pPr>
        <w:spacing w:after="0"/>
        <w:ind w:left="0"/>
        <w:jc w:val="both"/>
      </w:pPr>
      <w:r>
        <w:rPr>
          <w:rFonts w:ascii="Times New Roman"/>
          <w:b w:val="false"/>
          <w:i w:val="false"/>
          <w:color w:val="000000"/>
          <w:sz w:val="28"/>
        </w:rPr>
        <w:t>
      2. Нарық субъектiлерiнiң Қазақстан Республикасының Кәсіпкерлік кодексінде тыйым салынған бәсекелестiкке қарсы келiсiлген әрекеттерi, егер бұл әрекеттерде қылмыстық жазаланатын iс-әрекет белгiлерi болмаса, -</w:t>
      </w:r>
    </w:p>
    <w:bookmarkEnd w:id="387"/>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1234" w:id="388"/>
    <w:p>
      <w:pPr>
        <w:spacing w:after="0"/>
        <w:ind w:left="0"/>
        <w:jc w:val="both"/>
      </w:pPr>
      <w:r>
        <w:rPr>
          <w:rFonts w:ascii="Times New Roman"/>
          <w:b w:val="false"/>
          <w:i w:val="false"/>
          <w:color w:val="000000"/>
          <w:sz w:val="28"/>
        </w:rPr>
        <w:t>
      3. Нарық субъектiлерiнiң Қазақстан Республикасының Кәсіпкерлік кодексінде тыйым салынған өзiнiң үстем немесе монополиялық жағдайын монополиялық жоғары (төмен) немесе монопсониялық төмен бағаларды белгілеу, ұстап тұру арқылы терiс пайдалануы, егер бұл әрекеттерде қылмыстық жазаланатын iс-әрекет белгiлерi болмаса, -</w:t>
      </w:r>
    </w:p>
    <w:bookmarkEnd w:id="388"/>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3973" w:id="389"/>
    <w:p>
      <w:pPr>
        <w:spacing w:after="0"/>
        <w:ind w:left="0"/>
        <w:jc w:val="both"/>
      </w:pPr>
      <w:r>
        <w:rPr>
          <w:rFonts w:ascii="Times New Roman"/>
          <w:b w:val="false"/>
          <w:i w:val="false"/>
          <w:color w:val="000000"/>
          <w:sz w:val="28"/>
        </w:rPr>
        <w:t>
      3-1. Қазақстан Республикасының Кәсіпкерлік кодексінде тыйым салынған, монополиялық жоғары (төмен) немесе монопсониялық төмен бағаларды белгілеуді, ұстап тұруды қоспағанда, нарық субъектiлерiнiң өзiнiң үстем немесе монополиялық жағдайын терiс пайдалануы, егер бұл әрекеттерде қылмыстық жазаланатын iс-әрекет белгiлерi болмаса, –</w:t>
      </w:r>
    </w:p>
    <w:bookmarkEnd w:id="389"/>
    <w:p>
      <w:pPr>
        <w:spacing w:after="0"/>
        <w:ind w:left="0"/>
        <w:jc w:val="both"/>
      </w:pPr>
      <w:r>
        <w:rPr>
          <w:rFonts w:ascii="Times New Roman"/>
          <w:b w:val="false"/>
          <w:i w:val="false"/>
          <w:color w:val="000000"/>
          <w:sz w:val="28"/>
        </w:rPr>
        <w:t>
      шағын немесе орта кәсіпкерлік субъектілеріне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алып келеді.</w:t>
      </w:r>
    </w:p>
    <w:bookmarkStart w:name="z1235" w:id="390"/>
    <w:p>
      <w:pPr>
        <w:spacing w:after="0"/>
        <w:ind w:left="0"/>
        <w:jc w:val="both"/>
      </w:pPr>
      <w:r>
        <w:rPr>
          <w:rFonts w:ascii="Times New Roman"/>
          <w:b w:val="false"/>
          <w:i w:val="false"/>
          <w:color w:val="000000"/>
          <w:sz w:val="28"/>
        </w:rPr>
        <w:t>
      4. Осы баптың бiрiншi, екiншi, үшінші және 3-1-бөлiктерiнде көзделген, әкiмшiлiк жаза қолданылғаннан кейiн бiр жыл iшiнде қайталап жасалған әрекеттер –</w:t>
      </w:r>
    </w:p>
    <w:bookmarkEnd w:id="390"/>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бес, iрi кәсiпкерлiк субъектiлерiне он пайызы мөлшерiнде айыппұл салуға әкеп соғады.</w:t>
      </w:r>
    </w:p>
    <w:bookmarkStart w:name="z1236" w:id="391"/>
    <w:p>
      <w:pPr>
        <w:spacing w:after="0"/>
        <w:ind w:left="0"/>
        <w:jc w:val="both"/>
      </w:pPr>
      <w:r>
        <w:rPr>
          <w:rFonts w:ascii="Times New Roman"/>
          <w:b w:val="false"/>
          <w:i w:val="false"/>
          <w:color w:val="000000"/>
          <w:sz w:val="28"/>
        </w:rPr>
        <w:t>
      5. Жеке және (немесе) заңды тұлғалардың нарық субъектiлерiнiң экономикалық қызметiн нарық субъектiлерiнiң Қазақстан Республикасының Кәсіпкерлік кодексінде тыйым салынған бәсекелестiкке қарсы келiсiмдерiнiң кез келген нысанына әкеп соқтыра алатындай, әкеп соқтыратын немесе әкеп соқтырған үйлестiруi -</w:t>
      </w:r>
    </w:p>
    <w:bookmarkEnd w:id="391"/>
    <w:p>
      <w:pPr>
        <w:spacing w:after="0"/>
        <w:ind w:left="0"/>
        <w:jc w:val="both"/>
      </w:pPr>
      <w:r>
        <w:rPr>
          <w:rFonts w:ascii="Times New Roman"/>
          <w:b w:val="false"/>
          <w:i w:val="false"/>
          <w:color w:val="000000"/>
          <w:sz w:val="28"/>
        </w:rPr>
        <w:t>
      жеке тұлғаларға – бір жүз елу, шағын кәсiпкерлiк субъектiлерiне немесе коммерциялық емес ұйымдарға – үш жүз елу, орта кәсiпкерлiк субъектiлерiне – бес жүз, ірі кәсiпкерлiк субъектiлерiне бір мың айлық есептiк көрсеткiш мөлшерiнде айыппұл салуға әкеп соғады.</w:t>
      </w:r>
    </w:p>
    <w:bookmarkStart w:name="z1237" w:id="392"/>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 –</w:t>
      </w:r>
    </w:p>
    <w:bookmarkEnd w:id="392"/>
    <w:p>
      <w:pPr>
        <w:spacing w:after="0"/>
        <w:ind w:left="0"/>
        <w:jc w:val="both"/>
      </w:pPr>
      <w:r>
        <w:rPr>
          <w:rFonts w:ascii="Times New Roman"/>
          <w:b w:val="false"/>
          <w:i w:val="false"/>
          <w:color w:val="000000"/>
          <w:sz w:val="28"/>
        </w:rPr>
        <w:t>
      жеке тұлғаларға – екі жүз, шағын кәсiпкерлiк субъектiлерiне немесе коммерциялық емес ұйымдарға – үш жүз елу, орта кәсiпкерлiк субъектiлерiне – жеті жүз, ірі кәсiпкерлiк субъектiлерiне бір мың бес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Бәсекелестікке қарсы келiсiм немесе бәсекелестiкке қарсы келiсiлген әрекеттер түрiндегi әкiмшiлiк құқық бұзушылық жасаған нарық субъектісі мынадай шарттарды жиынтықты сақтаған:</w:t>
      </w:r>
    </w:p>
    <w:p>
      <w:pPr>
        <w:spacing w:after="0"/>
        <w:ind w:left="0"/>
        <w:jc w:val="both"/>
      </w:pPr>
      <w:r>
        <w:rPr>
          <w:rFonts w:ascii="Times New Roman"/>
          <w:b w:val="false"/>
          <w:i w:val="false"/>
          <w:color w:val="000000"/>
          <w:sz w:val="28"/>
        </w:rPr>
        <w:t>
      1) нарық субъектiсi монополияға қарсы органға бәсекелестiкке қарсы келiсiмдер немесе бәсекелестікке қарсы келiсiлген әрекеттер туралы мәлiмдеген кезде монополияға қарсы орган басқа көздерден осы бәсекелестiкке қарсы келiсiмдер немесе бәсекелестікке қарсы келiсiлген әрекеттер туралы ақпарат алмаған;</w:t>
      </w:r>
    </w:p>
    <w:p>
      <w:pPr>
        <w:spacing w:after="0"/>
        <w:ind w:left="0"/>
        <w:jc w:val="both"/>
      </w:pPr>
      <w:r>
        <w:rPr>
          <w:rFonts w:ascii="Times New Roman"/>
          <w:b w:val="false"/>
          <w:i w:val="false"/>
          <w:color w:val="000000"/>
          <w:sz w:val="28"/>
        </w:rPr>
        <w:t>
      2) нарық субъектiсi бәсекелестiкке қарсы келiсiмдерге немесе бәсекелестікке қарсы келiсiлген әрекеттерге өзiнiң қатысуын тоқтату жөнiнде шұғыл шаралар қолданған;</w:t>
      </w:r>
    </w:p>
    <w:p>
      <w:pPr>
        <w:spacing w:after="0"/>
        <w:ind w:left="0"/>
        <w:jc w:val="both"/>
      </w:pPr>
      <w:r>
        <w:rPr>
          <w:rFonts w:ascii="Times New Roman"/>
          <w:b w:val="false"/>
          <w:i w:val="false"/>
          <w:color w:val="000000"/>
          <w:sz w:val="28"/>
        </w:rPr>
        <w:t>
      3) нарық субъектiсi мәлiмдеген кезден бастап бүкiл тергеу бойында бәсекелестiкке қарсы келiсiмдер немесе бәсекелестікке қарсы келiсiлген әрекеттер фактiлерi туралы толық ақпаратты хабарлаған;</w:t>
      </w:r>
    </w:p>
    <w:p>
      <w:pPr>
        <w:spacing w:after="0"/>
        <w:ind w:left="0"/>
        <w:jc w:val="both"/>
      </w:pPr>
      <w:r>
        <w:rPr>
          <w:rFonts w:ascii="Times New Roman"/>
          <w:b w:val="false"/>
          <w:i w:val="false"/>
          <w:color w:val="000000"/>
          <w:sz w:val="28"/>
        </w:rPr>
        <w:t>
      4) нарық субъектiсiнiң бәсекелестiкке қарсы келiсiмдер немесе бәсекелестікке қарсы келiсiлген әрекеттердi жасау салдарынан тұтынушыларға келтiрiлген залалды ерiктi түрде өтейтін кезде әкімшілік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өзгерістер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160-бап. Қазақстан Республикасының мемлекеттiк монополия туралы заңнамасын бұзу</w:t>
      </w:r>
    </w:p>
    <w:bookmarkStart w:name="z1238" w:id="393"/>
    <w:p>
      <w:pPr>
        <w:spacing w:after="0"/>
        <w:ind w:left="0"/>
        <w:jc w:val="both"/>
      </w:pPr>
      <w:r>
        <w:rPr>
          <w:rFonts w:ascii="Times New Roman"/>
          <w:b w:val="false"/>
          <w:i w:val="false"/>
          <w:color w:val="000000"/>
          <w:sz w:val="28"/>
        </w:rPr>
        <w:t xml:space="preserve">
      1. Мемлекеттiк монополия субъектiсiнiң Қазақстан Республикасының мемлекеттiк монополия туралы заңнамасында белгiленген шектеулердi сақтамауы – </w:t>
      </w:r>
    </w:p>
    <w:bookmarkEnd w:id="393"/>
    <w:p>
      <w:pPr>
        <w:spacing w:after="0"/>
        <w:ind w:left="0"/>
        <w:jc w:val="both"/>
      </w:pPr>
      <w:r>
        <w:rPr>
          <w:rFonts w:ascii="Times New Roman"/>
          <w:b w:val="false"/>
          <w:i w:val="false"/>
          <w:color w:val="000000"/>
          <w:sz w:val="28"/>
        </w:rPr>
        <w:t>
      үш жүз айлық есептiк көрсеткiш мөлшерiнде айыппұл салуға әкеп соғады.</w:t>
      </w:r>
    </w:p>
    <w:bookmarkStart w:name="z1239" w:id="394"/>
    <w:p>
      <w:pPr>
        <w:spacing w:after="0"/>
        <w:ind w:left="0"/>
        <w:jc w:val="both"/>
      </w:pPr>
      <w:r>
        <w:rPr>
          <w:rFonts w:ascii="Times New Roman"/>
          <w:b w:val="false"/>
          <w:i w:val="false"/>
          <w:color w:val="000000"/>
          <w:sz w:val="28"/>
        </w:rPr>
        <w:t xml:space="preserve">
      2. Мемлекеттiк монополия саласына жатқызылған қызметті уәкілеттік берілмеген тұлғаның жүзеге асыруы – </w:t>
      </w:r>
    </w:p>
    <w:bookmarkEnd w:id="394"/>
    <w:p>
      <w:pPr>
        <w:spacing w:after="0"/>
        <w:ind w:left="0"/>
        <w:jc w:val="both"/>
      </w:pPr>
      <w:r>
        <w:rPr>
          <w:rFonts w:ascii="Times New Roman"/>
          <w:b w:val="false"/>
          <w:i w:val="false"/>
          <w:color w:val="000000"/>
          <w:sz w:val="28"/>
        </w:rPr>
        <w:t>
      әкімшілік құқық бұзушылық жасау заттары және (немесе) құралы тәркілене отырып немесе онсыз, жеке тұлғаларға – елу, шағын кәсiпкерлiк субъектiлерiне – бір жүз, орта кәсiпкерлiк субъектiлерiне – бір жүз елу, iрi кәсiпкерлiк субъектiлерiне екі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Нарық субъектiлерiнiң экономикалық шоғырлану кезiндегі құқыққа сыйымсыз әрекеттерi</w:t>
      </w:r>
    </w:p>
    <w:bookmarkStart w:name="z1240" w:id="395"/>
    <w:p>
      <w:pPr>
        <w:spacing w:after="0"/>
        <w:ind w:left="0"/>
        <w:jc w:val="both"/>
      </w:pPr>
      <w:r>
        <w:rPr>
          <w:rFonts w:ascii="Times New Roman"/>
          <w:b w:val="false"/>
          <w:i w:val="false"/>
          <w:color w:val="000000"/>
          <w:sz w:val="28"/>
        </w:rPr>
        <w:t>
      1. Егер монополияға қарсы орган келісімінің болуы қажет болған жағдайда, нарық субъектiлерiнің мұндай келісімді алмастан экономикалық шоғырлануы, экономикалық шоғырлануға қатысушы нарық субъектiлерiнiң экономикалық шоғырлануға келісім беру туралы шешiмге негiз болған талаптар мен мiндеттемелердi орындамауы –</w:t>
      </w:r>
    </w:p>
    <w:bookmarkEnd w:id="395"/>
    <w:p>
      <w:pPr>
        <w:spacing w:after="0"/>
        <w:ind w:left="0"/>
        <w:jc w:val="both"/>
      </w:pPr>
      <w:r>
        <w:rPr>
          <w:rFonts w:ascii="Times New Roman"/>
          <w:b w:val="false"/>
          <w:i w:val="false"/>
          <w:color w:val="000000"/>
          <w:sz w:val="28"/>
        </w:rPr>
        <w:t>
      жеке тұлғаларға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bookmarkStart w:name="z1241" w:id="396"/>
    <w:p>
      <w:pPr>
        <w:spacing w:after="0"/>
        <w:ind w:left="0"/>
        <w:jc w:val="both"/>
      </w:pPr>
      <w:r>
        <w:rPr>
          <w:rFonts w:ascii="Times New Roman"/>
          <w:b w:val="false"/>
          <w:i w:val="false"/>
          <w:color w:val="000000"/>
          <w:sz w:val="28"/>
        </w:rPr>
        <w:t>
      2. Егер жасалған экономикалық шоғырлану туралы хабарламаның болуы қажет болған жағдайда, монополияға қарсы органға мұндай хабарламаны ұсынбау немесе уақтылы ұсынбау –</w:t>
      </w:r>
    </w:p>
    <w:bookmarkEnd w:id="396"/>
    <w:p>
      <w:pPr>
        <w:spacing w:after="0"/>
        <w:ind w:left="0"/>
        <w:jc w:val="both"/>
      </w:pPr>
      <w:r>
        <w:rPr>
          <w:rFonts w:ascii="Times New Roman"/>
          <w:b w:val="false"/>
          <w:i w:val="false"/>
          <w:color w:val="000000"/>
          <w:sz w:val="28"/>
        </w:rPr>
        <w:t>
      жеке тұлғаларға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pPr>
        <w:spacing w:after="0"/>
        <w:ind w:left="0"/>
        <w:jc w:val="both"/>
      </w:pPr>
      <w:r>
        <w:rPr>
          <w:rFonts w:ascii="Times New Roman"/>
          <w:b/>
          <w:i w:val="false"/>
          <w:color w:val="000000"/>
          <w:sz w:val="28"/>
        </w:rPr>
        <w:t>162-бап. Монополияға қарсы органның нұсқамасын орындамау. Ақпарат беру жөнiндегi мiндеттемелердi бұзу және үй-жайлар мен аумаққа кiруге кедергi жасау</w:t>
      </w:r>
    </w:p>
    <w:p>
      <w:pPr>
        <w:spacing w:after="0"/>
        <w:ind w:left="0"/>
        <w:jc w:val="both"/>
      </w:pPr>
      <w:r>
        <w:rPr>
          <w:rFonts w:ascii="Times New Roman"/>
          <w:b w:val="false"/>
          <w:i w:val="false"/>
          <w:color w:val="000000"/>
          <w:sz w:val="28"/>
        </w:rPr>
        <w:t>
      Нұсқаманы орындамау немесе оны толық көлемде орындамау, монополияға қарсы органға белгiленген мерзiмдерде ақпарат бермеу не ақпаратты толық көлемде бермеу, монополияға қарсы органға анық емес және (немесе) жалған ақпарат беру, монополияға қарсы органның тергеп-тексеру жүргiзетiн лауазымды адамдарының үй-жайлар мен аумаққа кiруiне кедергi жасау –</w:t>
      </w:r>
    </w:p>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бір жүз, орта кәсiпкерлiк субъектiлерiне – үш жүз алпыс, ірі кәсiпкерлiк субъектiлерiне бір мың алты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163-бап.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w:t>
      </w:r>
    </w:p>
    <w:p>
      <w:pPr>
        <w:spacing w:after="0"/>
        <w:ind w:left="0"/>
        <w:jc w:val="both"/>
      </w:pPr>
      <w:r>
        <w:rPr>
          <w:rFonts w:ascii="Times New Roman"/>
          <w:b w:val="false"/>
          <w:i w:val="false"/>
          <w:color w:val="ff0000"/>
          <w:sz w:val="28"/>
        </w:rPr>
        <w:t xml:space="preserve">
      Ескерту. 163-баптың тақырыбы жаңа редакцияда - ҚР 28.12.2016 </w:t>
      </w:r>
      <w:r>
        <w:rPr>
          <w:rFonts w:ascii="Times New Roman"/>
          <w:b w:val="false"/>
          <w:i w:val="false"/>
          <w:color w:val="ff0000"/>
          <w:sz w:val="28"/>
        </w:rPr>
        <w:t>№ 34-VI</w:t>
      </w:r>
      <w:r>
        <w:rPr>
          <w:rFonts w:ascii="Times New Roman"/>
          <w:b w:val="false"/>
          <w:i w:val="false"/>
          <w:color w:val="ff0000"/>
          <w:sz w:val="28"/>
        </w:rPr>
        <w:t xml:space="preserve">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242" w:id="397"/>
    <w:p>
      <w:pPr>
        <w:spacing w:after="0"/>
        <w:ind w:left="0"/>
        <w:jc w:val="both"/>
      </w:pPr>
      <w:r>
        <w:rPr>
          <w:rFonts w:ascii="Times New Roman"/>
          <w:b w:val="false"/>
          <w:i w:val="false"/>
          <w:color w:val="000000"/>
          <w:sz w:val="28"/>
        </w:rPr>
        <w:t>
      1. Мемлекеттiк, жергілікті атқарушы органдардың, мемлекет нарық субъектілерінің қызметін реттеу функцияларын берген ұйымдардың бәсекелестікке қарсы әрекеттерi (әрекетсіздігі), жосықсыз бәсекелестік –</w:t>
      </w:r>
    </w:p>
    <w:bookmarkEnd w:id="397"/>
    <w:p>
      <w:pPr>
        <w:spacing w:after="0"/>
        <w:ind w:left="0"/>
        <w:jc w:val="both"/>
      </w:pPr>
      <w:r>
        <w:rPr>
          <w:rFonts w:ascii="Times New Roman"/>
          <w:b w:val="false"/>
          <w:i w:val="false"/>
          <w:color w:val="000000"/>
          <w:sz w:val="28"/>
        </w:rPr>
        <w:t>
      лауазымды адамдарға үш жүз айлық есептiк көрсеткiш мөлшерiнде айыппұл салуға алып келеді.</w:t>
      </w:r>
    </w:p>
    <w:bookmarkStart w:name="z1243" w:id="398"/>
    <w:p>
      <w:pPr>
        <w:spacing w:after="0"/>
        <w:ind w:left="0"/>
        <w:jc w:val="both"/>
      </w:pPr>
      <w:r>
        <w:rPr>
          <w:rFonts w:ascii="Times New Roman"/>
          <w:b w:val="false"/>
          <w:i w:val="false"/>
          <w:color w:val="000000"/>
          <w:sz w:val="28"/>
        </w:rPr>
        <w:t>
      2. Жосықсыз бәсекелестік –</w:t>
      </w:r>
    </w:p>
    <w:bookmarkEnd w:id="398"/>
    <w:p>
      <w:pPr>
        <w:spacing w:after="0"/>
        <w:ind w:left="0"/>
        <w:jc w:val="both"/>
      </w:pPr>
      <w:r>
        <w:rPr>
          <w:rFonts w:ascii="Times New Roman"/>
          <w:b w:val="false"/>
          <w:i w:val="false"/>
          <w:color w:val="000000"/>
          <w:sz w:val="28"/>
        </w:rPr>
        <w:t>
      шағын кәсiпкерлiк субъектiлерiне – екі жүз, орта кәсiпкерлiк субъектiлерiне – үш жүз, ірі кәсiпкерлiк субъектiлерiне бір мың бес жүз айлық есептiк көрсеткiш мөлшерiнде айыппұл салуға әкеп соғады.</w:t>
      </w:r>
    </w:p>
    <w:bookmarkStart w:name="z1244" w:id="399"/>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 –</w:t>
      </w:r>
    </w:p>
    <w:bookmarkEnd w:id="399"/>
    <w:p>
      <w:pPr>
        <w:spacing w:after="0"/>
        <w:ind w:left="0"/>
        <w:jc w:val="both"/>
      </w:pPr>
      <w:r>
        <w:rPr>
          <w:rFonts w:ascii="Times New Roman"/>
          <w:b w:val="false"/>
          <w:i w:val="false"/>
          <w:color w:val="000000"/>
          <w:sz w:val="28"/>
        </w:rPr>
        <w:t>
      шағын кәсiпкерлiк субъектiлерiне – үш жүз, орта кәсiпкерлiк субъектiлерiне – төрт жүз, ірі кәсiпкерлiк субъектiлерiне екі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163-1-бап. Тауарларды сатып алуды ұйымдастырушылардың, сатып алу мен сауда-саттық операторларының сатып алудың өнім берушілерінің, сауда-саттыққа қатысушылардың қызметін үйлестіруі</w:t>
      </w:r>
    </w:p>
    <w:bookmarkStart w:name="z4419" w:id="400"/>
    <w:p>
      <w:pPr>
        <w:spacing w:after="0"/>
        <w:ind w:left="0"/>
        <w:jc w:val="both"/>
      </w:pPr>
      <w:r>
        <w:rPr>
          <w:rFonts w:ascii="Times New Roman"/>
          <w:b w:val="false"/>
          <w:i w:val="false"/>
          <w:color w:val="000000"/>
          <w:sz w:val="28"/>
        </w:rPr>
        <w:t>
      1. Тауарларды сатып алуды ұйымдастырушылардың, сатып алу мен сауда-саттық операторларының сатып алудың өнім берушілерінің және сауда-саттыққа қатысушылардың қызметін үйлестіруі, егер мұндай әрекет бәсекелестiкке жол бермеуге, оны шектеуге немесе жоюға алып келсе немесе алып келуі мүмкін болса және оларда қылмыстық жазаланатын іс-әрекет белгiлерi болмаса, – </w:t>
      </w:r>
    </w:p>
    <w:bookmarkEnd w:id="400"/>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bookmarkStart w:name="z4418" w:id="401"/>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401"/>
    <w:p>
      <w:pPr>
        <w:spacing w:after="0"/>
        <w:ind w:left="0"/>
        <w:jc w:val="both"/>
      </w:pPr>
      <w:r>
        <w:rPr>
          <w:rFonts w:ascii="Times New Roman"/>
          <w:b w:val="false"/>
          <w:i w:val="false"/>
          <w:color w:val="000000"/>
          <w:sz w:val="28"/>
        </w:rPr>
        <w:t>
      лауазымды адамдарға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163-1-баппен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Қазақстан Республикасының табиғи монополиялар туралы заңнамасын бұзу</w:t>
      </w:r>
    </w:p>
    <w:p>
      <w:pPr>
        <w:spacing w:after="0"/>
        <w:ind w:left="0"/>
        <w:jc w:val="both"/>
      </w:pPr>
      <w:r>
        <w:rPr>
          <w:rFonts w:ascii="Times New Roman"/>
          <w:b w:val="false"/>
          <w:i w:val="false"/>
          <w:color w:val="ff0000"/>
          <w:sz w:val="28"/>
        </w:rPr>
        <w:t xml:space="preserve">
      Ескерту. 164-баптың тақырыбына өзгеріс енгізілді - ҚР 28.12.2016 </w:t>
      </w:r>
      <w:r>
        <w:rPr>
          <w:rFonts w:ascii="Times New Roman"/>
          <w:b w:val="false"/>
          <w:i w:val="false"/>
          <w:color w:val="ff0000"/>
          <w:sz w:val="28"/>
        </w:rPr>
        <w:t>№ 34-VI</w:t>
      </w:r>
      <w:r>
        <w:rPr>
          <w:rFonts w:ascii="Times New Roman"/>
          <w:b w:val="false"/>
          <w:i w:val="false"/>
          <w:color w:val="ff0000"/>
          <w:sz w:val="28"/>
        </w:rPr>
        <w:t xml:space="preserve">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245" w:id="402"/>
    <w:p>
      <w:pPr>
        <w:spacing w:after="0"/>
        <w:ind w:left="0"/>
        <w:jc w:val="both"/>
      </w:pPr>
      <w:r>
        <w:rPr>
          <w:rFonts w:ascii="Times New Roman"/>
          <w:b w:val="false"/>
          <w:i w:val="false"/>
          <w:color w:val="000000"/>
          <w:sz w:val="28"/>
        </w:rPr>
        <w:t>
      1. Табиғи монополия субъектісінің табиғи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ақпаратты, есепті және хабарламаны бермеуі, сол сияқты белгіленген нысандардағы ақпаратты, есепті және хабарламаны белгіленген мерзімдерін бұза отырып беруі –</w:t>
      </w:r>
    </w:p>
    <w:bookmarkEnd w:id="402"/>
    <w:p>
      <w:pPr>
        <w:spacing w:after="0"/>
        <w:ind w:left="0"/>
        <w:jc w:val="both"/>
      </w:pPr>
      <w:r>
        <w:rPr>
          <w:rFonts w:ascii="Times New Roman"/>
          <w:b w:val="false"/>
          <w:i w:val="false"/>
          <w:color w:val="000000"/>
          <w:sz w:val="28"/>
        </w:rPr>
        <w:t>
      шағын кәсiпкерлiк субъектiлерiне – екі жүз, орта кәсiпкерлiк субъектiлерiне – екі жүз қырық, ірі кәсiпкерлiк субъектiлерiне сегіз жүз айлық есептiк көрсеткiш мөлшерiнде айыппұл салуға әкеп соғады.</w:t>
      </w:r>
    </w:p>
    <w:bookmarkStart w:name="z1246" w:id="40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дәл сол әрекеттер (әрекетсіздік) –</w:t>
      </w:r>
    </w:p>
    <w:bookmarkEnd w:id="403"/>
    <w:p>
      <w:pPr>
        <w:spacing w:after="0"/>
        <w:ind w:left="0"/>
        <w:jc w:val="both"/>
      </w:pPr>
      <w:r>
        <w:rPr>
          <w:rFonts w:ascii="Times New Roman"/>
          <w:b w:val="false"/>
          <w:i w:val="false"/>
          <w:color w:val="000000"/>
          <w:sz w:val="28"/>
        </w:rPr>
        <w:t>
      шағын кәсiпкерлiк субъектiлерiне – екі жүз қырық, орта кәсiпкерлiк субъектiлерiне – екі жүз сексен, ірі кәсiпкерлiк субъектiлерiне бір мың екі жүз айлық есептiк көрсеткiш мөлшерiнде айыппұл салуға әкеп соғады.</w:t>
      </w:r>
    </w:p>
    <w:bookmarkStart w:name="z1247" w:id="404"/>
    <w:p>
      <w:pPr>
        <w:spacing w:after="0"/>
        <w:ind w:left="0"/>
        <w:jc w:val="both"/>
      </w:pPr>
      <w:r>
        <w:rPr>
          <w:rFonts w:ascii="Times New Roman"/>
          <w:b w:val="false"/>
          <w:i w:val="false"/>
          <w:color w:val="000000"/>
          <w:sz w:val="28"/>
        </w:rPr>
        <w:t>
      3. Табиғи монополия саласына жатқызылған қызметті жүзеге асыратын тұлғалардың уәкілетті органға табиғи монополиялар туралы заңнамада белгіленген тәртіппен осы қызметті жүзеге асыру басталған күннен бастап күнтізбелік он бес күн ішінде Табиғи монополиялар субъектiлерiнің мемлекеттік тіркеліміне енгізу туралы өтінішті және құжаттарды (ақпаратты) ұсынбауы –</w:t>
      </w:r>
    </w:p>
    <w:bookmarkEnd w:id="404"/>
    <w:p>
      <w:pPr>
        <w:spacing w:after="0"/>
        <w:ind w:left="0"/>
        <w:jc w:val="both"/>
      </w:pPr>
      <w:r>
        <w:rPr>
          <w:rFonts w:ascii="Times New Roman"/>
          <w:b w:val="false"/>
          <w:i w:val="false"/>
          <w:color w:val="000000"/>
          <w:sz w:val="28"/>
        </w:rPr>
        <w:t>
      әкімшілік құқық бұзушылық жасау нәтижесінде алынған кіріс (түсім) сомасының бір жүз пайызы мөлшерінде айыппұл салуға әкеп соғады.</w:t>
      </w:r>
    </w:p>
    <w:bookmarkStart w:name="z1248" w:id="405"/>
    <w:p>
      <w:pPr>
        <w:spacing w:after="0"/>
        <w:ind w:left="0"/>
        <w:jc w:val="both"/>
      </w:pPr>
      <w:r>
        <w:rPr>
          <w:rFonts w:ascii="Times New Roman"/>
          <w:b w:val="false"/>
          <w:i w:val="false"/>
          <w:color w:val="000000"/>
          <w:sz w:val="28"/>
        </w:rPr>
        <w:t>
      4. Табиғи монополия субъектісінің шектеулерді сақтамауы, сол сияқты табиғи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 есеп және хабарлама беру міндетін қоспағанда, табиғи монополия субъектісінің Қазақстан Республикасының табиғи монополиялар туралы заңнамасында белгіленген міндеттерді орындамауы немесе тиісінше орындамауы –</w:t>
      </w:r>
    </w:p>
    <w:bookmarkEnd w:id="405"/>
    <w:p>
      <w:pPr>
        <w:spacing w:after="0"/>
        <w:ind w:left="0"/>
        <w:jc w:val="both"/>
      </w:pPr>
      <w:r>
        <w:rPr>
          <w:rFonts w:ascii="Times New Roman"/>
          <w:b w:val="false"/>
          <w:i w:val="false"/>
          <w:color w:val="000000"/>
          <w:sz w:val="28"/>
        </w:rPr>
        <w:t>
      шағын кәсiпкерлiк субъектiлерiне – екі жүз сексен,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bookmarkStart w:name="z1249" w:id="406"/>
    <w:p>
      <w:pPr>
        <w:spacing w:after="0"/>
        <w:ind w:left="0"/>
        <w:jc w:val="both"/>
      </w:pPr>
      <w:r>
        <w:rPr>
          <w:rFonts w:ascii="Times New Roman"/>
          <w:b w:val="false"/>
          <w:i w:val="false"/>
          <w:color w:val="000000"/>
          <w:sz w:val="28"/>
        </w:rPr>
        <w:t>
      5. Осы баптың төртінші бөлігінде көзделген, кіріс (түсім) алуға әкеп соққан әрекет (әрекетсіздік) –</w:t>
      </w:r>
    </w:p>
    <w:bookmarkEnd w:id="406"/>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табиғи монополия субъектісі алған кіріс (түсім) пен Қазақстан Республикасының заңнамасы сақталған кезде табиғи монополия субъектісі алуға тиіс кіріс (түсім) арасындағы айырма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164-бапқа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Электр энергиясын өткізу (сату) тәртібін бұзу</w:t>
      </w:r>
    </w:p>
    <w:bookmarkStart w:name="z1250" w:id="407"/>
    <w:p>
      <w:pPr>
        <w:spacing w:after="0"/>
        <w:ind w:left="0"/>
        <w:jc w:val="both"/>
      </w:pPr>
      <w:r>
        <w:rPr>
          <w:rFonts w:ascii="Times New Roman"/>
          <w:b w:val="false"/>
          <w:i w:val="false"/>
          <w:color w:val="000000"/>
          <w:sz w:val="28"/>
        </w:rPr>
        <w:t>
      1. Жүйелік оператор айқындайтын белгіленген квоталар шеңберінде цифрлық майнерлерге спот-сауда-саттықта (күнтізбелік айда осындай ұйымдар өндіретін электр энергиясы көлемінің он пайызынан аспайтын), теңгерімдеуші нарықта, экспортқа және электр энергиясының орталықтандырылған сауда-саттығында өткізу (сату) жағдайларын қоспағанда, энергия өндіруші ұйымның электр энергиясының босату бағасынан асатын электр энергиясын өткізуі (сатуы) –</w:t>
      </w:r>
    </w:p>
    <w:bookmarkEnd w:id="407"/>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bookmarkStart w:name="z1251" w:id="408"/>
    <w:p>
      <w:pPr>
        <w:spacing w:after="0"/>
        <w:ind w:left="0"/>
        <w:jc w:val="both"/>
      </w:pPr>
      <w:r>
        <w:rPr>
          <w:rFonts w:ascii="Times New Roman"/>
          <w:b w:val="false"/>
          <w:i w:val="false"/>
          <w:color w:val="000000"/>
          <w:sz w:val="28"/>
        </w:rPr>
        <w:t>
      2. Электр энергиясының экспорты жағдайларын қоспағанда, энергия өндіруші ұйымның көтерме және (немесе) бөлшек сауда нарығының субъектілері болып табылмайтын жеке және заңды тұлғаларға электр энергиясын өткізуі (сатуы) –</w:t>
      </w:r>
    </w:p>
    <w:bookmarkEnd w:id="408"/>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 (түсім) сомасының бір жүз пайызы мөлшерінде айыппұл салуға әкеп соғады.</w:t>
      </w:r>
    </w:p>
    <w:bookmarkStart w:name="z1252" w:id="409"/>
    <w:p>
      <w:pPr>
        <w:spacing w:after="0"/>
        <w:ind w:left="0"/>
        <w:jc w:val="both"/>
      </w:pPr>
      <w:r>
        <w:rPr>
          <w:rFonts w:ascii="Times New Roman"/>
          <w:b w:val="false"/>
          <w:i w:val="false"/>
          <w:color w:val="000000"/>
          <w:sz w:val="28"/>
        </w:rPr>
        <w:t>
      3. Энергия өндіруші ұйымның электр энергиясын энергия өндіруші басқа ұйымнан заңсыз алуы (сатып алуы) –</w:t>
      </w:r>
    </w:p>
    <w:bookmarkEnd w:id="409"/>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(сатып алынған) электр энергиясы үшін ақы төлеу сомасының бір жүз пайызы мөлшерінде айыппұл салуға әкеп соғады.</w:t>
      </w:r>
    </w:p>
    <w:bookmarkStart w:name="z1253" w:id="410"/>
    <w:p>
      <w:pPr>
        <w:spacing w:after="0"/>
        <w:ind w:left="0"/>
        <w:jc w:val="both"/>
      </w:pPr>
      <w:r>
        <w:rPr>
          <w:rFonts w:ascii="Times New Roman"/>
          <w:b w:val="false"/>
          <w:i w:val="false"/>
          <w:color w:val="000000"/>
          <w:sz w:val="28"/>
        </w:rPr>
        <w:t>
      4. Энергиямен жабдықтаушы ұйымның электр энергиясын энергиямен жабдықтаушы басқа ұйымға заңсыз өткізуі (сатуы), сол сияқты оны энергиямен жабдықтаушы басқа ұйымнан заңсыз алуы (сатып алуы) –</w:t>
      </w:r>
    </w:p>
    <w:bookmarkEnd w:id="410"/>
    <w:p>
      <w:pPr>
        <w:spacing w:after="0"/>
        <w:ind w:left="0"/>
        <w:jc w:val="both"/>
      </w:pPr>
      <w:r>
        <w:rPr>
          <w:rFonts w:ascii="Times New Roman"/>
          <w:b w:val="false"/>
          <w:i w:val="false"/>
          <w:color w:val="000000"/>
          <w:sz w:val="28"/>
        </w:rPr>
        <w:t>
      заңды тұлғаларға әкiмшiлiк құқық бұзушылық жасау нәтижесiнде өткізілген (сатылған), сол сияқты алынған (сатып алынған) электр энергиясы үшін ақы төлеу сомасының бір жүз пайызы мөлшерiнде айыппұл салуға әкеп соғады.</w:t>
      </w:r>
    </w:p>
    <w:p>
      <w:pPr>
        <w:spacing w:after="0"/>
        <w:ind w:left="0"/>
        <w:jc w:val="both"/>
      </w:pPr>
      <w:r>
        <w:rPr>
          <w:rFonts w:ascii="Times New Roman"/>
          <w:b w:val="false"/>
          <w:i w:val="false"/>
          <w:color w:val="000000"/>
          <w:sz w:val="28"/>
        </w:rPr>
        <w:t>
      Ескертпелер.</w:t>
      </w:r>
    </w:p>
    <w:bookmarkStart w:name="z1254" w:id="411"/>
    <w:p>
      <w:pPr>
        <w:spacing w:after="0"/>
        <w:ind w:left="0"/>
        <w:jc w:val="both"/>
      </w:pPr>
      <w:r>
        <w:rPr>
          <w:rFonts w:ascii="Times New Roman"/>
          <w:b w:val="false"/>
          <w:i w:val="false"/>
          <w:color w:val="000000"/>
          <w:sz w:val="28"/>
        </w:rPr>
        <w:t>
      1. Әкімшілік құқық бұзушылық жасау нәтижесінде алынған кіріс (түсім) деп:</w:t>
      </w:r>
    </w:p>
    <w:bookmarkEnd w:id="411"/>
    <w:p>
      <w:pPr>
        <w:spacing w:after="0"/>
        <w:ind w:left="0"/>
        <w:jc w:val="both"/>
      </w:pPr>
      <w:r>
        <w:rPr>
          <w:rFonts w:ascii="Times New Roman"/>
          <w:b w:val="false"/>
          <w:i w:val="false"/>
          <w:color w:val="000000"/>
          <w:sz w:val="28"/>
        </w:rPr>
        <w:t>
      1) осы баптың бірінші бөлігі бойынша: осы бапта көзделген жағдайларды қоспағанда, энергия өндіруші ұйымның алған кірісі (түсімі) мен электр энергиясының тиісінше шекті, есептік, жеке тарифтері бойынша есептелген кіріс (түсім) арасындағы айырма;</w:t>
      </w:r>
    </w:p>
    <w:p>
      <w:pPr>
        <w:spacing w:after="0"/>
        <w:ind w:left="0"/>
        <w:jc w:val="both"/>
      </w:pPr>
      <w:r>
        <w:rPr>
          <w:rFonts w:ascii="Times New Roman"/>
          <w:b w:val="false"/>
          <w:i w:val="false"/>
          <w:color w:val="000000"/>
          <w:sz w:val="28"/>
        </w:rPr>
        <w:t>
      2) осы баптың екінші, үшінші және төртінші бөліктері бойынша: Қазақстан Республикасының электр энергетикасы туралы заңнамасында белгіленген электр энергиясын өткізуге (сатуға) тыйым салуды бұзу нәтижесінде алынған барлық кіріс (түсім) түсініледі.</w:t>
      </w:r>
    </w:p>
    <w:bookmarkStart w:name="z1255" w:id="412"/>
    <w:p>
      <w:pPr>
        <w:spacing w:after="0"/>
        <w:ind w:left="0"/>
        <w:jc w:val="both"/>
      </w:pPr>
      <w:r>
        <w:rPr>
          <w:rFonts w:ascii="Times New Roman"/>
          <w:b w:val="false"/>
          <w:i w:val="false"/>
          <w:color w:val="000000"/>
          <w:sz w:val="28"/>
        </w:rPr>
        <w:t>
      2. Кіріс (түсім) құрамына өткізілген (сатылған), бірақ әкімшілік құқық бұзушылық туралы хаттама жасалған күнге ақысы төленбеген электр энергиясының құны да енгізілуі керек.</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Қоғамдық маңызы бар нарық субъектісінің міндеттерді бұзуы</w:t>
      </w:r>
    </w:p>
    <w:bookmarkStart w:name="z1256" w:id="413"/>
    <w:p>
      <w:pPr>
        <w:spacing w:after="0"/>
        <w:ind w:left="0"/>
        <w:jc w:val="both"/>
      </w:pPr>
      <w:r>
        <w:rPr>
          <w:rFonts w:ascii="Times New Roman"/>
          <w:b w:val="false"/>
          <w:i w:val="false"/>
          <w:color w:val="000000"/>
          <w:sz w:val="28"/>
        </w:rPr>
        <w:t>
      1. Қоғамдық маңызы бар нарық субъектісінің баға деңгейін растайтын негіздемелік материалдарды қоса бере отырып, босату бағалары туралы ақпаратты, Қазақстан Республикасының бухгалтерлік есеп пен қаржылық есептілік туралы заңнамасына сәйкес қаржылық есептілікті, сондай-ақ монополиялы өндірілетін (өткізілетін) тауарлардың (жұмыстардың, көрсетілетін қызметтердің) өндіру (өткізу) көлемдері, кірістілік деңгейі мен босату бағалары туралы ақпаратты Қазақстан Республикасының Кәсіпкерлік кодексінде белгіленген мерзімдерде бермеуі, сол сияқты табиғи монополиялар салаларында басшылықты жүзеге асыратын уәкілетті органға анық емес және (немесе) толық емес ақпаратты беруі –</w:t>
      </w:r>
    </w:p>
    <w:bookmarkEnd w:id="413"/>
    <w:p>
      <w:pPr>
        <w:spacing w:after="0"/>
        <w:ind w:left="0"/>
        <w:jc w:val="both"/>
      </w:pPr>
      <w:r>
        <w:rPr>
          <w:rFonts w:ascii="Times New Roman"/>
          <w:b w:val="false"/>
          <w:i w:val="false"/>
          <w:color w:val="000000"/>
          <w:sz w:val="28"/>
        </w:rPr>
        <w:t>
      шағын кәсіпкерлік субъектілеріне – үш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1257" w:id="414"/>
    <w:p>
      <w:pPr>
        <w:spacing w:after="0"/>
        <w:ind w:left="0"/>
        <w:jc w:val="both"/>
      </w:pPr>
      <w:r>
        <w:rPr>
          <w:rFonts w:ascii="Times New Roman"/>
          <w:b w:val="false"/>
          <w:i w:val="false"/>
          <w:color w:val="000000"/>
          <w:sz w:val="28"/>
        </w:rPr>
        <w:t>
      2. Қоғамдық маңызы бар нарық субъектісінің шекті бағада ескерілген инвестициялық бағдарламаны (жобаны) орындамауы –</w:t>
      </w:r>
    </w:p>
    <w:bookmarkEnd w:id="414"/>
    <w:p>
      <w:pPr>
        <w:spacing w:after="0"/>
        <w:ind w:left="0"/>
        <w:jc w:val="both"/>
      </w:pPr>
      <w:r>
        <w:rPr>
          <w:rFonts w:ascii="Times New Roman"/>
          <w:b w:val="false"/>
          <w:i w:val="false"/>
          <w:color w:val="000000"/>
          <w:sz w:val="28"/>
        </w:rPr>
        <w:t>
      шағын кәсіпкерлік субъектілеріне, орта кәсіпкерлік субъектілеріне, ірі кәсіпкерлік субъектілеріне инвестициялық бағдарламаларды (жобаларды) іске асыруға пайдаланылмаған соманың он пайызы мөлшерiнде айыппұл салуға алып келеді.</w:t>
      </w:r>
    </w:p>
    <w:bookmarkStart w:name="z1258" w:id="415"/>
    <w:p>
      <w:pPr>
        <w:spacing w:after="0"/>
        <w:ind w:left="0"/>
        <w:jc w:val="both"/>
      </w:pPr>
      <w:r>
        <w:rPr>
          <w:rFonts w:ascii="Times New Roman"/>
          <w:b w:val="false"/>
          <w:i w:val="false"/>
          <w:color w:val="000000"/>
          <w:sz w:val="28"/>
        </w:rPr>
        <w:t>
      3. Қоғамдық маңызы бар нарық субъектісінің алынған және шекті бағаларда ескерілген инвестициялық бағдарламаларды (жобаларды) іске асыруға пайдаланылмаған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415"/>
    <w:p>
      <w:pPr>
        <w:spacing w:after="0"/>
        <w:ind w:left="0"/>
        <w:jc w:val="both"/>
      </w:pPr>
      <w:r>
        <w:rPr>
          <w:rFonts w:ascii="Times New Roman"/>
          <w:b w:val="false"/>
          <w:i w:val="false"/>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bookmarkStart w:name="z1259" w:id="416"/>
    <w:p>
      <w:pPr>
        <w:spacing w:after="0"/>
        <w:ind w:left="0"/>
        <w:jc w:val="both"/>
      </w:pPr>
      <w:r>
        <w:rPr>
          <w:rFonts w:ascii="Times New Roman"/>
          <w:b w:val="false"/>
          <w:i w:val="false"/>
          <w:color w:val="000000"/>
          <w:sz w:val="28"/>
        </w:rPr>
        <w:t>
      4. Қоғамдық маңызы бар нарық субъектісінің шекті бағаны негізсіз асырып жіберу нәтижесінде алынған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416"/>
    <w:p>
      <w:pPr>
        <w:spacing w:after="0"/>
        <w:ind w:left="0"/>
        <w:jc w:val="both"/>
      </w:pPr>
      <w:r>
        <w:rPr>
          <w:rFonts w:ascii="Times New Roman"/>
          <w:b w:val="false"/>
          <w:i w:val="false"/>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bookmarkStart w:name="z1260" w:id="417"/>
    <w:p>
      <w:pPr>
        <w:spacing w:after="0"/>
        <w:ind w:left="0"/>
        <w:jc w:val="both"/>
      </w:pPr>
      <w:r>
        <w:rPr>
          <w:rFonts w:ascii="Times New Roman"/>
          <w:b w:val="false"/>
          <w:i w:val="false"/>
          <w:color w:val="000000"/>
          <w:sz w:val="28"/>
        </w:rPr>
        <w:t>
      5. Қоғамдық маңызы бар нарық субъектісінің бағалардың алдағы уақытта көтерілетіні туралы хабарламаны Қазақстан Республикасының заңнамасында белгіленген мерзімдерде табиғи монополиялар салаларында басшылықты жүзеге асыратын уәкілетті органға ұсынбай тауарлардың (жұмыстардың, көрсетілетін қызметтердің) бағасын көтеруі және оларды өткізуі, сол сияқты Қазақстан Республикасының Кәсіпкерлік кодексінде белгіленген тәртіппен қолданыстағы немесе жобаланып отырған бағаны табиғи монополиялар салаларында басшылықты жүзеге асыратын уәкілетті орган айқындаған баға деңгейіне дейін төмендетпеуі –</w:t>
      </w:r>
    </w:p>
    <w:bookmarkEnd w:id="417"/>
    <w:p>
      <w:pPr>
        <w:spacing w:after="0"/>
        <w:ind w:left="0"/>
        <w:jc w:val="both"/>
      </w:pPr>
      <w:r>
        <w:rPr>
          <w:rFonts w:ascii="Times New Roman"/>
          <w:b w:val="false"/>
          <w:i w:val="false"/>
          <w:color w:val="000000"/>
          <w:sz w:val="28"/>
        </w:rPr>
        <w:t>
      шағын кәсіпкерлік субъектілеріне, орта кәсіпкерлік субъектілеріне, ірі кәсіпкерлік субъектілеріне әкімшілік құқық бұзушылық жасау нәтижесінде алынған кірістің (түсімнің) он пайызы мөлшерінде айыппұл салуға алып келеді.</w:t>
      </w:r>
    </w:p>
    <w:bookmarkStart w:name="z1261" w:id="418"/>
    <w:p>
      <w:pPr>
        <w:spacing w:after="0"/>
        <w:ind w:left="0"/>
        <w:jc w:val="both"/>
      </w:pPr>
      <w:r>
        <w:rPr>
          <w:rFonts w:ascii="Times New Roman"/>
          <w:b w:val="false"/>
          <w:i w:val="false"/>
          <w:color w:val="000000"/>
          <w:sz w:val="28"/>
        </w:rPr>
        <w:t>
      Ескертпелер.</w:t>
      </w:r>
    </w:p>
    <w:bookmarkEnd w:id="418"/>
    <w:bookmarkStart w:name="z1262" w:id="419"/>
    <w:p>
      <w:pPr>
        <w:spacing w:after="0"/>
        <w:ind w:left="0"/>
        <w:jc w:val="both"/>
      </w:pPr>
      <w:r>
        <w:rPr>
          <w:rFonts w:ascii="Times New Roman"/>
          <w:b w:val="false"/>
          <w:i w:val="false"/>
          <w:color w:val="000000"/>
          <w:sz w:val="28"/>
        </w:rPr>
        <w:t>
      1. Әкiмшiлiк құқық бұзушылық жасау нәтижесiнде алынған кіріс (түсiм) деп:</w:t>
      </w:r>
    </w:p>
    <w:bookmarkEnd w:id="419"/>
    <w:bookmarkStart w:name="z3603" w:id="420"/>
    <w:p>
      <w:pPr>
        <w:spacing w:after="0"/>
        <w:ind w:left="0"/>
        <w:jc w:val="both"/>
      </w:pPr>
      <w:r>
        <w:rPr>
          <w:rFonts w:ascii="Times New Roman"/>
          <w:b w:val="false"/>
          <w:i w:val="false"/>
          <w:color w:val="000000"/>
          <w:sz w:val="28"/>
        </w:rPr>
        <w:t>
      1) осы баптың екiншi бөлiгi бойынша: қоғамдық маңызы бар нарық субъектісінің алған кірісі (түсiмi) мен көтерілгенге дейiн қолданыста болған баға бойынша не табиғи монополиялар салаларында басшылықты жүзеге асыратын уәкiлеттi орган деңгейiн айқындаған баға бойынша есептелген кірістің (түсiмнің) арасындағы айырма;</w:t>
      </w:r>
    </w:p>
    <w:bookmarkEnd w:id="420"/>
    <w:bookmarkStart w:name="z3604" w:id="421"/>
    <w:p>
      <w:pPr>
        <w:spacing w:after="0"/>
        <w:ind w:left="0"/>
        <w:jc w:val="both"/>
      </w:pPr>
      <w:r>
        <w:rPr>
          <w:rFonts w:ascii="Times New Roman"/>
          <w:b w:val="false"/>
          <w:i w:val="false"/>
          <w:color w:val="000000"/>
          <w:sz w:val="28"/>
        </w:rPr>
        <w:t>
      2) осы баптың үшінші бөлігі бойынша: қоғамдық маңызы бар нарық субъектісінің инвестициялық бағдарламаларды (жобаларды) іске асыру үшін шекті бағаны қолдану есебінен алған кірісі (түсімі) мен инвестициялық бағдарламаларды (жобаларды) іске асыруға пайдаланылған кірістің (түсімнің) арасындағы айырма;</w:t>
      </w:r>
    </w:p>
    <w:bookmarkEnd w:id="421"/>
    <w:bookmarkStart w:name="z3605" w:id="422"/>
    <w:p>
      <w:pPr>
        <w:spacing w:after="0"/>
        <w:ind w:left="0"/>
        <w:jc w:val="both"/>
      </w:pPr>
      <w:r>
        <w:rPr>
          <w:rFonts w:ascii="Times New Roman"/>
          <w:b w:val="false"/>
          <w:i w:val="false"/>
          <w:color w:val="000000"/>
          <w:sz w:val="28"/>
        </w:rPr>
        <w:t>
      3) осы баптың төртінші бөлігі бойынша: қоғамдық маңызы бар нарық субъектісінің алған кірісі (түсімі) мен шекті баға деңгейін негізге ала отырып қалыптастырылған кірістің (түсімнің) арасындағы айырма түсiнiледi.</w:t>
      </w:r>
    </w:p>
    <w:bookmarkEnd w:id="422"/>
    <w:bookmarkStart w:name="z3606" w:id="423"/>
    <w:p>
      <w:pPr>
        <w:spacing w:after="0"/>
        <w:ind w:left="0"/>
        <w:jc w:val="both"/>
      </w:pPr>
      <w:r>
        <w:rPr>
          <w:rFonts w:ascii="Times New Roman"/>
          <w:b w:val="false"/>
          <w:i w:val="false"/>
          <w:color w:val="000000"/>
          <w:sz w:val="28"/>
        </w:rPr>
        <w:t>
      2. Кіріс (түсiм) құрамына сатылған, бiрақ әкiмшiлiк құқық бұзушылық туралы хаттама жасалған күнге ақысы төленбеген тауардың (жұмыстардың, көрсетiлетiн қызметтердiң) құны да енгiзілуі керек.</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 жаңа редакцияда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Қоғамдық маңызы бар нарық субъектісінің баға белгілеу тәртібін сақтамауы</w:t>
      </w:r>
    </w:p>
    <w:p>
      <w:pPr>
        <w:spacing w:after="0"/>
        <w:ind w:left="0"/>
        <w:jc w:val="both"/>
      </w:pPr>
      <w:r>
        <w:rPr>
          <w:rFonts w:ascii="Times New Roman"/>
          <w:b w:val="false"/>
          <w:i w:val="false"/>
          <w:color w:val="ff0000"/>
          <w:sz w:val="28"/>
        </w:rPr>
        <w:t xml:space="preserve">
      Ескерту. 167-баптың тақырыбы жаңа редакцияда - ҚР 28.12.2016 </w:t>
      </w:r>
      <w:r>
        <w:rPr>
          <w:rFonts w:ascii="Times New Roman"/>
          <w:b w:val="false"/>
          <w:i w:val="false"/>
          <w:color w:val="ff0000"/>
          <w:sz w:val="28"/>
        </w:rPr>
        <w:t>№ 34-VI</w:t>
      </w:r>
      <w:r>
        <w:rPr>
          <w:rFonts w:ascii="Times New Roman"/>
          <w:b w:val="false"/>
          <w:i w:val="false"/>
          <w:color w:val="ff0000"/>
          <w:sz w:val="28"/>
        </w:rPr>
        <w:t xml:space="preserve">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val="false"/>
          <w:i w:val="false"/>
          <w:color w:val="000000"/>
          <w:sz w:val="28"/>
        </w:rPr>
        <w:t>
      Қоғамдық маңызы бар нарық субъектісінің табиғи монополиялар салаларында басшылықты жүзеге асыратын уәкілетті орган белгілеген баға белгілеу тәртібін сақтамауы –</w:t>
      </w:r>
    </w:p>
    <w:p>
      <w:pPr>
        <w:spacing w:after="0"/>
        <w:ind w:left="0"/>
        <w:jc w:val="both"/>
      </w:pPr>
      <w:r>
        <w:rPr>
          <w:rFonts w:ascii="Times New Roman"/>
          <w:b w:val="false"/>
          <w:i w:val="false"/>
          <w:color w:val="000000"/>
          <w:sz w:val="28"/>
        </w:rPr>
        <w:t>
      шағын кәсiпкерлiк субъектiлерiне – үш жүз, орта кәсiпкерлiк субъектiлерiне – төрт жүз, ірі кәсiпкерлiк субъектiлерiне екі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өзгерістер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Энергия өндіруші ұйымның инвестициялық бағдарламаны орындамауы</w:t>
      </w:r>
    </w:p>
    <w:p>
      <w:pPr>
        <w:spacing w:after="0"/>
        <w:ind w:left="0"/>
        <w:jc w:val="both"/>
      </w:pPr>
      <w:r>
        <w:rPr>
          <w:rFonts w:ascii="Times New Roman"/>
          <w:b w:val="false"/>
          <w:i w:val="false"/>
          <w:color w:val="000000"/>
          <w:sz w:val="28"/>
        </w:rPr>
        <w:t>
      Энергия өндіруші ұйымның табиғи монополиялар салаларында басшылықты жүзеге асыратын уәкілетті орган енгізген инвестициялық бағдарламаны орындау туралы нұсқаманы орындамауы –</w:t>
      </w:r>
    </w:p>
    <w:p>
      <w:pPr>
        <w:spacing w:after="0"/>
        <w:ind w:left="0"/>
        <w:jc w:val="both"/>
      </w:pPr>
      <w:r>
        <w:rPr>
          <w:rFonts w:ascii="Times New Roman"/>
          <w:b w:val="false"/>
          <w:i w:val="false"/>
          <w:color w:val="000000"/>
          <w:sz w:val="28"/>
        </w:rPr>
        <w:t>
      тұтынушылардан алынған және инвестициялық бағдарламаны іске асыру мақсатында пайдаланылмаған сомалардың он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169-бап. Қазақстан Республикасының биоотын өндірісін және айналымын мемлекеттік реттеу туралы заңнамасын бұзу</w:t>
      </w:r>
    </w:p>
    <w:bookmarkStart w:name="z1263" w:id="424"/>
    <w:p>
      <w:pPr>
        <w:spacing w:after="0"/>
        <w:ind w:left="0"/>
        <w:jc w:val="both"/>
      </w:pPr>
      <w:r>
        <w:rPr>
          <w:rFonts w:ascii="Times New Roman"/>
          <w:b w:val="false"/>
          <w:i w:val="false"/>
          <w:color w:val="000000"/>
          <w:sz w:val="28"/>
        </w:rPr>
        <w:t>
      1. Биоотын өндірушілердің кейіннен биоотын етіп қайта өңдеу үшін тамақ шикізатын сатып алуға арналған квота нормаларын асыруы –</w:t>
      </w:r>
    </w:p>
    <w:bookmarkEnd w:id="424"/>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үш жүз қырық, ірі кәсiпкерлiк субъектiлерiне бір мың бес жүз жетпіс айлық есептiк көрсеткiш мөлшерiнде айыппұл салуға әкеп соғады.</w:t>
      </w:r>
    </w:p>
    <w:bookmarkStart w:name="z1264" w:id="42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25"/>
    <w:p>
      <w:pPr>
        <w:spacing w:after="0"/>
        <w:ind w:left="0"/>
        <w:jc w:val="both"/>
      </w:pPr>
      <w:r>
        <w:rPr>
          <w:rFonts w:ascii="Times New Roman"/>
          <w:b w:val="false"/>
          <w:i w:val="false"/>
          <w:color w:val="000000"/>
          <w:sz w:val="28"/>
        </w:rPr>
        <w:t>
      асырылған квота мөлшерінде тамақ шикізатынан өндірілген өнім тәркілене отырып және биоотынды өндіру жөніндегі қызметті үш айға дейінгі мерзімге тоқтата тұрып, шағын кәсіпкерлік субъектілеріне – үш жүз, орта кәсіпкерлік субъектілеріне – үш жүз тоқсан, ірі кәсіпкерлік субъектілеріне бір мың сегіз жүз жиырма айлық есептік көрсеткіш мөлшерінде айыппұл салуға әкеп соғады.</w:t>
      </w:r>
    </w:p>
    <w:bookmarkStart w:name="z1265" w:id="426"/>
    <w:p>
      <w:pPr>
        <w:spacing w:after="0"/>
        <w:ind w:left="0"/>
        <w:jc w:val="both"/>
      </w:pPr>
      <w:r>
        <w:rPr>
          <w:rFonts w:ascii="Times New Roman"/>
          <w:b w:val="false"/>
          <w:i w:val="false"/>
          <w:color w:val="000000"/>
          <w:sz w:val="28"/>
        </w:rPr>
        <w:t>
      3. Биоотын өндіру кезінде 1 және 2-сыныпты бидайды тамақ шикізаты ретінде пайдалану –</w:t>
      </w:r>
    </w:p>
    <w:bookmarkEnd w:id="426"/>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жеті жүз елу айлық есептік көрсеткіш мөлшерінде айыппұл салуға әкеп соғады.</w:t>
      </w:r>
    </w:p>
    <w:bookmarkStart w:name="z1266" w:id="427"/>
    <w:p>
      <w:pPr>
        <w:spacing w:after="0"/>
        <w:ind w:left="0"/>
        <w:jc w:val="both"/>
      </w:pPr>
      <w:r>
        <w:rPr>
          <w:rFonts w:ascii="Times New Roman"/>
          <w:b w:val="false"/>
          <w:i w:val="false"/>
          <w:color w:val="000000"/>
          <w:sz w:val="28"/>
        </w:rPr>
        <w:t>
      4. Құрамы техникалық регламенттерде белгіленген құрамға сәйкес келмейтін биоотынды сату –</w:t>
      </w:r>
    </w:p>
    <w:bookmarkEnd w:id="427"/>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bookmarkStart w:name="z1267" w:id="428"/>
    <w:p>
      <w:pPr>
        <w:spacing w:after="0"/>
        <w:ind w:left="0"/>
        <w:jc w:val="both"/>
      </w:pPr>
      <w:r>
        <w:rPr>
          <w:rFonts w:ascii="Times New Roman"/>
          <w:b w:val="false"/>
          <w:i w:val="false"/>
          <w:color w:val="000000"/>
          <w:sz w:val="28"/>
        </w:rPr>
        <w:t>
      5. Денатуратталмаған биоэтанолдың, оны биоотын өндіретін зауытқа немесе биоотынның басқа түрлеріне қайта өңдеу үшін мұнай өңдейтін зауытқа жеткізу жағдайларын қоспағанда, айналымын жүргізу –</w:t>
      </w:r>
    </w:p>
    <w:bookmarkEnd w:id="428"/>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bookmarkStart w:name="z1268" w:id="429"/>
    <w:p>
      <w:pPr>
        <w:spacing w:after="0"/>
        <w:ind w:left="0"/>
        <w:jc w:val="both"/>
      </w:pPr>
      <w:r>
        <w:rPr>
          <w:rFonts w:ascii="Times New Roman"/>
          <w:b w:val="false"/>
          <w:i w:val="false"/>
          <w:color w:val="000000"/>
          <w:sz w:val="28"/>
        </w:rPr>
        <w:t>
      6. Биоотын өндіретін нақ сол зауытта екі және одан да көп биоотын өндірушілердің биоотын өндіруді жүзеге асыруы –</w:t>
      </w:r>
    </w:p>
    <w:bookmarkEnd w:id="429"/>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бір жүз, ірі кәсіпкерлік субъектілеріне жеті жүз елу айлық есептік көрсеткіш мөлшерінде айыппұл салуға әкеп соғады.</w:t>
      </w:r>
    </w:p>
    <w:bookmarkStart w:name="z1269" w:id="430"/>
    <w:p>
      <w:pPr>
        <w:spacing w:after="0"/>
        <w:ind w:left="0"/>
        <w:jc w:val="both"/>
      </w:pPr>
      <w:r>
        <w:rPr>
          <w:rFonts w:ascii="Times New Roman"/>
          <w:b w:val="false"/>
          <w:i w:val="false"/>
          <w:color w:val="000000"/>
          <w:sz w:val="28"/>
        </w:rPr>
        <w:t>
      7. Биоотын өндірушілердің биоотынды өндіру паспортынсыз, биоотын өндіру көлемін есепке алуды бақылау аспаптарынсыз не олардың ақауы болған кезде өндіруі –</w:t>
      </w:r>
    </w:p>
    <w:bookmarkEnd w:id="430"/>
    <w:p>
      <w:pPr>
        <w:spacing w:after="0"/>
        <w:ind w:left="0"/>
        <w:jc w:val="both"/>
      </w:pPr>
      <w:r>
        <w:rPr>
          <w:rFonts w:ascii="Times New Roman"/>
          <w:b w:val="false"/>
          <w:i w:val="false"/>
          <w:color w:val="000000"/>
          <w:sz w:val="28"/>
        </w:rPr>
        <w:t>
      осы кезеңде өндірілген өнім тәркілене отырып, шағын кәсіпкерлік субъектілеріне – бір жүз он, орта кәсіпкерлік субъектілеріне – екі жүз жиырма, ірі кәсіпкерлік субъектілеріне жеті жүз отыз айлық есептік көрсеткіш мөлшерінде айыппұл салуға әкеп соғады.</w:t>
      </w:r>
    </w:p>
    <w:bookmarkStart w:name="z1270" w:id="431"/>
    <w:p>
      <w:pPr>
        <w:spacing w:after="0"/>
        <w:ind w:left="0"/>
        <w:jc w:val="both"/>
      </w:pPr>
      <w:r>
        <w:rPr>
          <w:rFonts w:ascii="Times New Roman"/>
          <w:b w:val="false"/>
          <w:i w:val="false"/>
          <w:color w:val="000000"/>
          <w:sz w:val="28"/>
        </w:rPr>
        <w:t>
      8. Биоотын өндірушілердің генетикалық түрлендірілген көз (объект) болып табылатын немесе құрамында генетикалық түрлендірілген көздер (объектілер) бар тамақ шикізатын бұлардың қауіпсіздігін ғылыми негіздемелік растаусыз және бұларды мемлекеттік тіркеуді жүргізбестен қабылдауы –</w:t>
      </w:r>
    </w:p>
    <w:bookmarkEnd w:id="431"/>
    <w:p>
      <w:pPr>
        <w:spacing w:after="0"/>
        <w:ind w:left="0"/>
        <w:jc w:val="both"/>
      </w:pPr>
      <w:r>
        <w:rPr>
          <w:rFonts w:ascii="Times New Roman"/>
          <w:b w:val="false"/>
          <w:i w:val="false"/>
          <w:color w:val="000000"/>
          <w:sz w:val="28"/>
        </w:rPr>
        <w:t>
      шағын кәсіпкерлік субъектілеріне – бір жүз жиырма бес, орта кәсіпкерлік субъектілеріне – екі жүз елу, ірі кәсіпкерлік субъектілеріне тоғыз жүз қырық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272" w:id="432"/>
    <w:p>
      <w:pPr>
        <w:spacing w:after="0"/>
        <w:ind w:left="0"/>
        <w:jc w:val="both"/>
      </w:pPr>
      <w:r>
        <w:rPr>
          <w:rFonts w:ascii="Times New Roman"/>
          <w:b w:val="false"/>
          <w:i w:val="false"/>
          <w:color w:val="000000"/>
          <w:sz w:val="28"/>
        </w:rPr>
        <w:t xml:space="preserve">
      10. Биоотын өндірушілердің, тиісті құжаттары болған кезде биоотынды экспорттауды қоспағанда, биоотын өндіруді жүзеге асырмайтын және (немесе) мұнай өнімдерін компаундтеуге лицензиясы жоқ тұлғаларға биоотынды өткізуі – </w:t>
      </w:r>
    </w:p>
    <w:bookmarkEnd w:id="432"/>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елу, орта кәсіпкерлік субъектілеріне – үш жүз, ірі кәсіпкерлік субъектілеріне тоғыз жүз тоқсан айлық есептік көрсеткіш мөлшерінде айыппұл салуға әкеп соғады.</w:t>
      </w:r>
    </w:p>
    <w:bookmarkStart w:name="z1273" w:id="433"/>
    <w:p>
      <w:pPr>
        <w:spacing w:after="0"/>
        <w:ind w:left="0"/>
        <w:jc w:val="both"/>
      </w:pPr>
      <w:r>
        <w:rPr>
          <w:rFonts w:ascii="Times New Roman"/>
          <w:b w:val="false"/>
          <w:i w:val="false"/>
          <w:color w:val="000000"/>
          <w:sz w:val="28"/>
        </w:rPr>
        <w:t>
      11. Биоотын өндірушілердің өндірілген биоотынды, тиісті құжаттары болған кезде биоотынды экспорттауды қоспағанда, биоотын нарығының қатысушылары болып табылмайтын тұлғаларға оны сақтау үшін беруі –</w:t>
      </w:r>
    </w:p>
    <w:bookmarkEnd w:id="433"/>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он, орта кәсіпкерлік субъектілеріне – үш жүз, ірі кәсіпкерлік субъектілеріне алты жүз алпыс айлық есептік көрсеткіш мөлшерінде айыппұл салуға әкеп соғады.</w:t>
      </w:r>
    </w:p>
    <w:bookmarkStart w:name="z1274" w:id="434"/>
    <w:p>
      <w:pPr>
        <w:spacing w:after="0"/>
        <w:ind w:left="0"/>
        <w:jc w:val="both"/>
      </w:pPr>
      <w:r>
        <w:rPr>
          <w:rFonts w:ascii="Times New Roman"/>
          <w:b w:val="false"/>
          <w:i w:val="false"/>
          <w:color w:val="000000"/>
          <w:sz w:val="28"/>
        </w:rPr>
        <w:t>
      12. Тиісті құжаттары болған кезде биоотынды экспорттауды қоспағанда, биоотын нарығының қатысушылары болып табылмайтын және (немесе) мұнай өнімдерін компаундтеуге лицензиясы жоқ тұлғалардың биоотынды сақтауы –</w:t>
      </w:r>
    </w:p>
    <w:bookmarkEnd w:id="434"/>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отыз бес, орта кәсіпкерлік субъектілеріне – бір жүз жетпіс, ірі кәсіпкерлік субъектілеріне екі жүз алпыс айлық есептік көрсеткіш мөлшерінде айыппұл салуға әкеп соғады.</w:t>
      </w:r>
    </w:p>
    <w:bookmarkStart w:name="z1275" w:id="435"/>
    <w:p>
      <w:pPr>
        <w:spacing w:after="0"/>
        <w:ind w:left="0"/>
        <w:jc w:val="both"/>
      </w:pPr>
      <w:r>
        <w:rPr>
          <w:rFonts w:ascii="Times New Roman"/>
          <w:b w:val="false"/>
          <w:i w:val="false"/>
          <w:color w:val="000000"/>
          <w:sz w:val="28"/>
        </w:rPr>
        <w:t>
      13. Осы баптың жетінші, сегізінші, оныншы, он бірінші бөліктерінде көзделген, әкімшілік жаза қолданылғаннан кейін бір жыл ішінде қайталап жасалған әрекеттер –</w:t>
      </w:r>
    </w:p>
    <w:bookmarkEnd w:id="435"/>
    <w:p>
      <w:pPr>
        <w:spacing w:after="0"/>
        <w:ind w:left="0"/>
        <w:jc w:val="both"/>
      </w:pPr>
      <w:r>
        <w:rPr>
          <w:rFonts w:ascii="Times New Roman"/>
          <w:b w:val="false"/>
          <w:i w:val="false"/>
          <w:color w:val="000000"/>
          <w:sz w:val="28"/>
        </w:rPr>
        <w:t>
      биоотын тиісті көлемде тәркілене отырып, шағын кәсіпкерлік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p>
    <w:bookmarkStart w:name="z1276" w:id="436"/>
    <w:p>
      <w:pPr>
        <w:spacing w:after="0"/>
        <w:ind w:left="0"/>
        <w:jc w:val="both"/>
      </w:pPr>
      <w:r>
        <w:rPr>
          <w:rFonts w:ascii="Times New Roman"/>
          <w:b w:val="false"/>
          <w:i w:val="false"/>
          <w:color w:val="000000"/>
          <w:sz w:val="28"/>
        </w:rPr>
        <w:t>
      14. Осы баптың он екінші бөлігінде көзделген, әкімшілік жаза қолданылғаннан кейін бір жыл ішінде қайталап жасалған әрекет -</w:t>
      </w:r>
    </w:p>
    <w:bookmarkEnd w:id="436"/>
    <w:p>
      <w:pPr>
        <w:spacing w:after="0"/>
        <w:ind w:left="0"/>
        <w:jc w:val="both"/>
      </w:pPr>
      <w:r>
        <w:rPr>
          <w:rFonts w:ascii="Times New Roman"/>
          <w:b w:val="false"/>
          <w:i w:val="false"/>
          <w:color w:val="000000"/>
          <w:sz w:val="28"/>
        </w:rPr>
        <w:t>
      шағын кәсіпкерлік субъектілеріне – бір жүз жиырма, орта кәсіпкерлік субъектілеріне – екі жүз қырық, ірі кәсіпкерлік субъектілеріне төрт жүз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170-бап. Қазақстан Республикасының газ және газбен жабдықтау туралы заңнамасының талаптарын бұзу</w:t>
      </w:r>
    </w:p>
    <w:bookmarkStart w:name="z1277" w:id="437"/>
    <w:p>
      <w:pPr>
        <w:spacing w:after="0"/>
        <w:ind w:left="0"/>
        <w:jc w:val="both"/>
      </w:pPr>
      <w:r>
        <w:rPr>
          <w:rFonts w:ascii="Times New Roman"/>
          <w:b w:val="false"/>
          <w:i w:val="false"/>
          <w:color w:val="000000"/>
          <w:sz w:val="28"/>
        </w:rPr>
        <w:t>
      1. Газбен жабдықтау жүйелері субъектісінің тауарлық, сұйытылған мұнай газын және (немесе) сұйытылған табиғи газды өндіру, тасымалдау (тасу), сақтау, тиеп-жөнелту және өткізу жөніндегі мәліметтерді ұсынбауы, сол сияқты мәліметтерді белгіленген мерзімдерді бұза отырып ұсынуы –</w:t>
      </w:r>
    </w:p>
    <w:bookmarkEnd w:id="437"/>
    <w:p>
      <w:pPr>
        <w:spacing w:after="0"/>
        <w:ind w:left="0"/>
        <w:jc w:val="both"/>
      </w:pPr>
      <w:r>
        <w:rPr>
          <w:rFonts w:ascii="Times New Roman"/>
          <w:b w:val="false"/>
          <w:i w:val="false"/>
          <w:color w:val="000000"/>
          <w:sz w:val="28"/>
        </w:rPr>
        <w:t>
      ескерту жасауға әкеп соғады.</w:t>
      </w:r>
    </w:p>
    <w:bookmarkStart w:name="z3688" w:id="438"/>
    <w:p>
      <w:pPr>
        <w:spacing w:after="0"/>
        <w:ind w:left="0"/>
        <w:jc w:val="both"/>
      </w:pPr>
      <w:r>
        <w:rPr>
          <w:rFonts w:ascii="Times New Roman"/>
          <w:b w:val="false"/>
          <w:i w:val="false"/>
          <w:color w:val="000000"/>
          <w:sz w:val="28"/>
        </w:rPr>
        <w:t>
      1-1. Осы баптың бірінші бөлігінде көзделген, әкімшілік жаза қолданылғаннан кейін бір жыл ішінде қайталап жасалған әрекеттер –</w:t>
      </w:r>
    </w:p>
    <w:bookmarkEnd w:id="438"/>
    <w:p>
      <w:pPr>
        <w:spacing w:after="0"/>
        <w:ind w:left="0"/>
        <w:jc w:val="both"/>
      </w:pPr>
      <w:r>
        <w:rPr>
          <w:rFonts w:ascii="Times New Roman"/>
          <w:b w:val="false"/>
          <w:i w:val="false"/>
          <w:color w:val="000000"/>
          <w:sz w:val="28"/>
        </w:rPr>
        <w:t>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278" w:id="439"/>
    <w:p>
      <w:pPr>
        <w:spacing w:after="0"/>
        <w:ind w:left="0"/>
        <w:jc w:val="both"/>
      </w:pPr>
      <w:r>
        <w:rPr>
          <w:rFonts w:ascii="Times New Roman"/>
          <w:b w:val="false"/>
          <w:i w:val="false"/>
          <w:color w:val="000000"/>
          <w:sz w:val="28"/>
        </w:rPr>
        <w:t>
      2. Қазақстан Республикасының газ және газбен жабдықтау туралы заңнамасында белгіленген газбен жабдықтау жүйелері объектілерін пайдалану жөніндегі шектеулерді сақтамау –</w:t>
      </w:r>
    </w:p>
    <w:bookmarkEnd w:id="439"/>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bookmarkStart w:name="z1279" w:id="440"/>
    <w:p>
      <w:pPr>
        <w:spacing w:after="0"/>
        <w:ind w:left="0"/>
        <w:jc w:val="both"/>
      </w:pPr>
      <w:r>
        <w:rPr>
          <w:rFonts w:ascii="Times New Roman"/>
          <w:b w:val="false"/>
          <w:i w:val="false"/>
          <w:color w:val="000000"/>
          <w:sz w:val="28"/>
        </w:rPr>
        <w:t>
      3. Осы баптың оныншы бөлігінде көзделген жағдайды қоспағанда, Қазақстан Республикасының газ және газбен жабдықтау туралы заңнамасында белгіленген тауарлық және (немесе) сұйытылған мұнай газын есепке алу және (немесе) өткізу тәртібін бұзу —</w:t>
      </w:r>
    </w:p>
    <w:bookmarkEnd w:id="440"/>
    <w:p>
      <w:pPr>
        <w:spacing w:after="0"/>
        <w:ind w:left="0"/>
        <w:jc w:val="both"/>
      </w:pPr>
      <w:r>
        <w:rPr>
          <w:rFonts w:ascii="Times New Roman"/>
          <w:b w:val="false"/>
          <w:i w:val="false"/>
          <w:color w:val="000000"/>
          <w:sz w:val="28"/>
        </w:rPr>
        <w:t>
      шағын кәсіпкерлік субъектілеріне – жетпіс бес, орта кәсіпкерлік субъектілеріне – бір жүз елу, ірі кәсіпкерлік субъектілеріне жеті жүз айлық есептік көрсеткіш мөлшерінде айыппұл салуға алып келеді.</w:t>
      </w:r>
    </w:p>
    <w:bookmarkStart w:name="z1280" w:id="441"/>
    <w:p>
      <w:pPr>
        <w:spacing w:after="0"/>
        <w:ind w:left="0"/>
        <w:jc w:val="both"/>
      </w:pPr>
      <w:r>
        <w:rPr>
          <w:rFonts w:ascii="Times New Roman"/>
          <w:b w:val="false"/>
          <w:i w:val="false"/>
          <w:color w:val="000000"/>
          <w:sz w:val="28"/>
        </w:rPr>
        <w:t>
      4. Жер қойнауын пайдаланушының мемлекеттің шикі және (немесе) тауарлық газды сатып алуға артықшылықты құқығын бұзуы –</w:t>
      </w:r>
    </w:p>
    <w:bookmarkEnd w:id="441"/>
    <w:p>
      <w:pPr>
        <w:spacing w:after="0"/>
        <w:ind w:left="0"/>
        <w:jc w:val="both"/>
      </w:pPr>
      <w:r>
        <w:rPr>
          <w:rFonts w:ascii="Times New Roman"/>
          <w:b w:val="false"/>
          <w:i w:val="false"/>
          <w:color w:val="000000"/>
          <w:sz w:val="28"/>
        </w:rPr>
        <w:t>
      заңды тұлғаларға бір мың айлық есептік көрсеткіш мөлшерінде айыппұл салуға әкеп соғады.</w:t>
      </w:r>
    </w:p>
    <w:bookmarkStart w:name="z1281" w:id="442"/>
    <w:p>
      <w:pPr>
        <w:spacing w:after="0"/>
        <w:ind w:left="0"/>
        <w:jc w:val="both"/>
      </w:pPr>
      <w:r>
        <w:rPr>
          <w:rFonts w:ascii="Times New Roman"/>
          <w:b w:val="false"/>
          <w:i w:val="false"/>
          <w:color w:val="000000"/>
          <w:sz w:val="28"/>
        </w:rPr>
        <w:t>
      5. Газбен жабдықтау жүйелері объектісі меншік иесінің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үлестерді және (немесе) тауарлық газбен жабдықтаудың бірыңғай жүйесі объектілерінің меншік иелері – заңды тұлғалар акцияларының пакеттерін (қатысу үлестерін) сатып алуға мемлекеттің басым құқығын бұзуы –</w:t>
      </w:r>
    </w:p>
    <w:bookmarkEnd w:id="442"/>
    <w:p>
      <w:pPr>
        <w:spacing w:after="0"/>
        <w:ind w:left="0"/>
        <w:jc w:val="both"/>
      </w:pPr>
      <w:r>
        <w:rPr>
          <w:rFonts w:ascii="Times New Roman"/>
          <w:b w:val="false"/>
          <w:i w:val="false"/>
          <w:color w:val="000000"/>
          <w:sz w:val="28"/>
        </w:rPr>
        <w:t>
      заңды тұлғаларға бір мың айлық есептік көрсеткіш мөлшерінде айыппұл салуға әкеп соғады.</w:t>
      </w:r>
    </w:p>
    <w:bookmarkStart w:name="z1282" w:id="443"/>
    <w:p>
      <w:pPr>
        <w:spacing w:after="0"/>
        <w:ind w:left="0"/>
        <w:jc w:val="both"/>
      </w:pPr>
      <w:r>
        <w:rPr>
          <w:rFonts w:ascii="Times New Roman"/>
          <w:b w:val="false"/>
          <w:i w:val="false"/>
          <w:color w:val="000000"/>
          <w:sz w:val="28"/>
        </w:rPr>
        <w:t>
      6. Тауарлық газбен жабдықтаудың бірыңғай жүйесі субъектілерінің тауарлық газбен жабдықтаудың бірыңғай жүйесі объектілерін пайдаланудың белгіленген технологиялық режимдерін сақтамауы –</w:t>
      </w:r>
    </w:p>
    <w:bookmarkEnd w:id="443"/>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бір мың бес жүз айлық есептік көрсеткіш мөлшерінде айыппұл салуға әкеп соғады.</w:t>
      </w:r>
    </w:p>
    <w:bookmarkStart w:name="z1283" w:id="444"/>
    <w:p>
      <w:pPr>
        <w:spacing w:after="0"/>
        <w:ind w:left="0"/>
        <w:jc w:val="both"/>
      </w:pPr>
      <w:r>
        <w:rPr>
          <w:rFonts w:ascii="Times New Roman"/>
          <w:b w:val="false"/>
          <w:i w:val="false"/>
          <w:color w:val="000000"/>
          <w:sz w:val="28"/>
        </w:rPr>
        <w:t>
      7. Осы баптың үшінші бөлігінде көзделген, кіріс (түсім) алуға әкеп соққан әрекет –</w:t>
      </w:r>
    </w:p>
    <w:bookmarkEnd w:id="444"/>
    <w:p>
      <w:pPr>
        <w:spacing w:after="0"/>
        <w:ind w:left="0"/>
        <w:jc w:val="both"/>
      </w:pPr>
      <w:r>
        <w:rPr>
          <w:rFonts w:ascii="Times New Roman"/>
          <w:b w:val="false"/>
          <w:i w:val="false"/>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отыз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307" w:id="445"/>
    <w:p>
      <w:pPr>
        <w:spacing w:after="0"/>
        <w:ind w:left="0"/>
        <w:jc w:val="both"/>
      </w:pPr>
      <w:r>
        <w:rPr>
          <w:rFonts w:ascii="Times New Roman"/>
          <w:b w:val="false"/>
          <w:i w:val="false"/>
          <w:color w:val="000000"/>
          <w:sz w:val="28"/>
        </w:rPr>
        <w:t>
      10. Сұйытылған мұнай газын Қазақстан Республикасынан тысқары жерлерге заңсыз өткізу, егер бұл әрекеттерде қылмыстық жазаланатын іс-қимыл белгілері болмаса, —</w:t>
      </w:r>
    </w:p>
    <w:bookmarkEnd w:id="445"/>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шағын кәсіпкерлік субъектілеріне – екі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3590" w:id="446"/>
    <w:p>
      <w:pPr>
        <w:spacing w:after="0"/>
        <w:ind w:left="0"/>
        <w:jc w:val="both"/>
      </w:pPr>
      <w:r>
        <w:rPr>
          <w:rFonts w:ascii="Times New Roman"/>
          <w:b w:val="false"/>
          <w:i w:val="false"/>
          <w:color w:val="000000"/>
          <w:sz w:val="28"/>
        </w:rPr>
        <w:t>
      12. Осы баптың оныншы бөлігінде көзделген, бір жыл ішінде қайтадан жасалған әрекет -</w:t>
      </w:r>
    </w:p>
    <w:bookmarkEnd w:id="446"/>
    <w:p>
      <w:pPr>
        <w:spacing w:after="0"/>
        <w:ind w:left="0"/>
        <w:jc w:val="both"/>
      </w:pPr>
      <w:r>
        <w:rPr>
          <w:rFonts w:ascii="Times New Roman"/>
          <w:b w:val="false"/>
          <w:i w:val="false"/>
          <w:color w:val="000000"/>
          <w:sz w:val="28"/>
        </w:rPr>
        <w:t>
      әкiмшiлiк құқық бұзушылық жасау салдарынан алынған кiрiстер тәркiлене отырып және аккредиттеу туралы куәлiктiң қолданысын тоқтата тұрып не одан айыра отырып, шағын кәсіпкерлік субъектілеріне – бес жүз, орта кәсіпкерлік субъектілеріне – сегіз жүз, ірі кәсіпкерлік субъектілеріне бір мың үш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173-VІ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Бағаларына мемлекеттік реттеу белгіленген мұнай өнімдерін, тауарлық газды және сұйытылған мұнай газын өткізудің шекті бағаларын асыру</w:t>
      </w:r>
    </w:p>
    <w:bookmarkStart w:name="z1286" w:id="447"/>
    <w:p>
      <w:pPr>
        <w:spacing w:after="0"/>
        <w:ind w:left="0"/>
        <w:jc w:val="both"/>
      </w:pPr>
      <w:r>
        <w:rPr>
          <w:rFonts w:ascii="Times New Roman"/>
          <w:b w:val="false"/>
          <w:i w:val="false"/>
          <w:color w:val="000000"/>
          <w:sz w:val="28"/>
        </w:rPr>
        <w:t>
      1. Мұнай өнімдерін бөлшек сауда арқылы өткізушілердің Қазақстан Республикасының мұнай өнімдерінің жекелеген түрлерін өндіруді және олардың айналымын мемлекеттік реттеу туралы заңнамасына сәйкес белгіленген мұнай өнімдерін бөлшек саудада өткізудің шекті бағасынан асыруы –</w:t>
      </w:r>
    </w:p>
    <w:bookmarkEnd w:id="447"/>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бір мың айлық есептік көрсеткіш мөлшерінде айыппұл салуға әкеп соғады.</w:t>
      </w:r>
    </w:p>
    <w:bookmarkStart w:name="z1287" w:id="448"/>
    <w:p>
      <w:pPr>
        <w:spacing w:after="0"/>
        <w:ind w:left="0"/>
        <w:jc w:val="both"/>
      </w:pPr>
      <w:r>
        <w:rPr>
          <w:rFonts w:ascii="Times New Roman"/>
          <w:b w:val="false"/>
          <w:i w:val="false"/>
          <w:color w:val="000000"/>
          <w:sz w:val="28"/>
        </w:rPr>
        <w:t>
      2. Тауарлық немесе сұйытылған мұнай газын өткізуді жүзеге асыратын тұлғалардың Қазақстан Республикасының газ және газбен жабдықтау туралы заңнамасына сәйкес белгіленген Қазақстан Республикасының ішкі нарығында тауарлық газды көтерме саудада өткізудің шекті бағаларын немесе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асырып жіберуі –</w:t>
      </w:r>
    </w:p>
    <w:bookmarkEnd w:id="448"/>
    <w:p>
      <w:pPr>
        <w:spacing w:after="0"/>
        <w:ind w:left="0"/>
        <w:jc w:val="both"/>
      </w:pPr>
      <w:r>
        <w:rPr>
          <w:rFonts w:ascii="Times New Roman"/>
          <w:b w:val="false"/>
          <w:i w:val="false"/>
          <w:color w:val="000000"/>
          <w:sz w:val="28"/>
        </w:rPr>
        <w:t>
      шағын кәсіпкерлік субъектілеріне – бір жүз елу, орта кәсіпкерлік субъектілеріне – үш жүз, ірі кәсіпкерлік субъектілеріне екі мың айлық есептік көрсеткіш мөлшерінде айыппұл салуға алып келеді.</w:t>
      </w:r>
    </w:p>
    <w:bookmarkStart w:name="z1288" w:id="449"/>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449"/>
    <w:p>
      <w:pPr>
        <w:spacing w:after="0"/>
        <w:ind w:left="0"/>
        <w:jc w:val="both"/>
      </w:pPr>
      <w:r>
        <w:rPr>
          <w:rFonts w:ascii="Times New Roman"/>
          <w:b w:val="false"/>
          <w:i w:val="false"/>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бір жүз пайызы мөлшерінде айыппұл салуға әкеп соғады.</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04.07.2018 </w:t>
      </w:r>
      <w:r>
        <w:rPr>
          <w:rFonts w:ascii="Times New Roman"/>
          <w:b w:val="false"/>
          <w:i w:val="false"/>
          <w:color w:val="000000"/>
          <w:sz w:val="28"/>
        </w:rPr>
        <w:t>№ 173-VІ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Қазақстан Республикасының электр энергетикасы туралы заңнамасын бұзу</w:t>
      </w:r>
    </w:p>
    <w:bookmarkStart w:name="z1289" w:id="450"/>
    <w:p>
      <w:pPr>
        <w:spacing w:after="0"/>
        <w:ind w:left="0"/>
        <w:jc w:val="both"/>
      </w:pPr>
      <w:r>
        <w:rPr>
          <w:rFonts w:ascii="Times New Roman"/>
          <w:b w:val="false"/>
          <w:i w:val="false"/>
          <w:color w:val="000000"/>
          <w:sz w:val="28"/>
        </w:rPr>
        <w:t>
      1. Энергия өндіруші ұйымның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анық немесе толық жарияламауы –</w:t>
      </w:r>
    </w:p>
    <w:bookmarkEnd w:id="450"/>
    <w:p>
      <w:pPr>
        <w:spacing w:after="0"/>
        <w:ind w:left="0"/>
        <w:jc w:val="both"/>
      </w:pPr>
      <w:r>
        <w:rPr>
          <w:rFonts w:ascii="Times New Roman"/>
          <w:b w:val="false"/>
          <w:i w:val="false"/>
          <w:color w:val="000000"/>
          <w:sz w:val="28"/>
        </w:rPr>
        <w:t>
      орта кәсіпкерлік субъектілеріне – бір жүз алпыс, ірі кәсіпкерлік субъектілеріне сегіз жүз айлық есептік көрсеткіш мөлшерінде айыппұл салуға әкеп соғады.</w:t>
      </w:r>
    </w:p>
    <w:bookmarkStart w:name="z1290" w:id="451"/>
    <w:p>
      <w:pPr>
        <w:spacing w:after="0"/>
        <w:ind w:left="0"/>
        <w:jc w:val="both"/>
      </w:pPr>
      <w:r>
        <w:rPr>
          <w:rFonts w:ascii="Times New Roman"/>
          <w:b w:val="false"/>
          <w:i w:val="false"/>
          <w:color w:val="000000"/>
          <w:sz w:val="28"/>
        </w:rPr>
        <w:t>
      2. Энергия өндіруші ұйымның Қазақстан Республикасының электр энергетикасы туралы заңнамасында көзделген электр энергиясын өндіру мен өткізуге жұмсалған шығындар бойынша және электр энергиясын өндіру мен өткізу көлемі бойынша есептерді ұсынбауы, уақтылы, анық немесе толық ұсынбауы –</w:t>
      </w:r>
    </w:p>
    <w:bookmarkEnd w:id="451"/>
    <w:p>
      <w:pPr>
        <w:spacing w:after="0"/>
        <w:ind w:left="0"/>
        <w:jc w:val="both"/>
      </w:pPr>
      <w:r>
        <w:rPr>
          <w:rFonts w:ascii="Times New Roman"/>
          <w:b w:val="false"/>
          <w:i w:val="false"/>
          <w:color w:val="000000"/>
          <w:sz w:val="28"/>
        </w:rPr>
        <w:t>
      орта кәсiпкерлiк субъектiлерiне – үш жүз жиырма, iрi кәсiпкерлiк субъектiлерiне бір мың алты жүз айлық есептiк көрсеткiш мөлшерiнде айыппұл салуға әкеп соғады.</w:t>
      </w:r>
    </w:p>
    <w:bookmarkStart w:name="z1291" w:id="452"/>
    <w:p>
      <w:pPr>
        <w:spacing w:after="0"/>
        <w:ind w:left="0"/>
        <w:jc w:val="both"/>
      </w:pPr>
      <w:r>
        <w:rPr>
          <w:rFonts w:ascii="Times New Roman"/>
          <w:b w:val="false"/>
          <w:i w:val="false"/>
          <w:color w:val="000000"/>
          <w:sz w:val="28"/>
        </w:rPr>
        <w:t>
      3. Энергия өндіруші, энергия беруші ұйымдардың мемлекеттік органдар сұрау салған, Қазақстан Республикасының электр энергетикасы туралы заңнамасында көзделген өз өкілеттіктерін жүзеге асыруына қажетті ақпаратты ұсынбауы, уақтылы, анық немесе толық ұсынбауы –</w:t>
      </w:r>
    </w:p>
    <w:bookmarkEnd w:id="452"/>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бір мың алты жүз айлық есептiк көрсеткiш мөлшерiнде айыппұл салуға әкеп соғады.</w:t>
      </w:r>
    </w:p>
    <w:bookmarkStart w:name="z1292" w:id="453"/>
    <w:p>
      <w:pPr>
        <w:spacing w:after="0"/>
        <w:ind w:left="0"/>
        <w:jc w:val="both"/>
      </w:pPr>
      <w:r>
        <w:rPr>
          <w:rFonts w:ascii="Times New Roman"/>
          <w:b w:val="false"/>
          <w:i w:val="false"/>
          <w:color w:val="000000"/>
          <w:sz w:val="28"/>
        </w:rPr>
        <w:t>
      4. Қазақстан Республикасының электр энергетикасы туралы заңнамасында көзделген жағдайларды қоспағанда, энергия өндіруші ұйымның келісімде айқындалған инвестициялық міндеттемелерді орындамауы –</w:t>
      </w:r>
    </w:p>
    <w:bookmarkEnd w:id="453"/>
    <w:p>
      <w:pPr>
        <w:spacing w:after="0"/>
        <w:ind w:left="0"/>
        <w:jc w:val="both"/>
      </w:pPr>
      <w:r>
        <w:rPr>
          <w:rFonts w:ascii="Times New Roman"/>
          <w:b w:val="false"/>
          <w:i w:val="false"/>
          <w:color w:val="000000"/>
          <w:sz w:val="28"/>
        </w:rPr>
        <w:t>
      орта кәсіпкерлік субъектілеріне – келісімде көзделген инвестициялық міндеттемелерді іске асыруға пайдаланылмаған соманың бес, ірі кәсіпкерлік субъектілеріне он пайызы мөлшерінде айыппұл салуға әкеп соғады.</w:t>
      </w:r>
    </w:p>
    <w:bookmarkStart w:name="z1293" w:id="454"/>
    <w:p>
      <w:pPr>
        <w:spacing w:after="0"/>
        <w:ind w:left="0"/>
        <w:jc w:val="both"/>
      </w:pPr>
      <w:r>
        <w:rPr>
          <w:rFonts w:ascii="Times New Roman"/>
          <w:b w:val="false"/>
          <w:i w:val="false"/>
          <w:color w:val="000000"/>
          <w:sz w:val="28"/>
        </w:rPr>
        <w:t>
      5. Электр және (немесе) жылу энергиясын заңсыз шектеу және (немесе) ажырату –</w:t>
      </w:r>
    </w:p>
    <w:bookmarkEnd w:id="454"/>
    <w:p>
      <w:pPr>
        <w:spacing w:after="0"/>
        <w:ind w:left="0"/>
        <w:jc w:val="both"/>
      </w:pPr>
      <w:r>
        <w:rPr>
          <w:rFonts w:ascii="Times New Roman"/>
          <w:b w:val="false"/>
          <w:i w:val="false"/>
          <w:color w:val="000000"/>
          <w:sz w:val="28"/>
        </w:rPr>
        <w:t>
      лауазымды адамдарға,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1294" w:id="455"/>
    <w:p>
      <w:pPr>
        <w:spacing w:after="0"/>
        <w:ind w:left="0"/>
        <w:jc w:val="both"/>
      </w:pPr>
      <w:r>
        <w:rPr>
          <w:rFonts w:ascii="Times New Roman"/>
          <w:b w:val="false"/>
          <w:i w:val="false"/>
          <w:color w:val="000000"/>
          <w:sz w:val="28"/>
        </w:rPr>
        <w:t xml:space="preserve">
      6. Энергиямен жабдықтаушы ұйымның тұтынушымен энергиямен жабдықтау жеке шартын жасасудан бас тартуы – </w:t>
      </w:r>
    </w:p>
    <w:bookmarkEnd w:id="455"/>
    <w:p>
      <w:pPr>
        <w:spacing w:after="0"/>
        <w:ind w:left="0"/>
        <w:jc w:val="both"/>
      </w:pPr>
      <w:r>
        <w:rPr>
          <w:rFonts w:ascii="Times New Roman"/>
          <w:b w:val="false"/>
          <w:i w:val="false"/>
          <w:color w:val="000000"/>
          <w:sz w:val="28"/>
        </w:rPr>
        <w:t>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173-бап. Лауазымды адамдардың кәсiпкерлiк қызметке заңсыз араласуы</w:t>
      </w:r>
    </w:p>
    <w:p>
      <w:pPr>
        <w:spacing w:after="0"/>
        <w:ind w:left="0"/>
        <w:jc w:val="both"/>
      </w:pPr>
      <w:r>
        <w:rPr>
          <w:rFonts w:ascii="Times New Roman"/>
          <w:b w:val="false"/>
          <w:i w:val="false"/>
          <w:color w:val="000000"/>
          <w:sz w:val="28"/>
        </w:rPr>
        <w:t>
      Қадағалау және бақылау функцияларын жүзеге асыратын мемлекеттiк органдардың, сондай-ақ жергiлiктi атқарушы органдардың лауазымды адамдарының, дара кәсiпкерлердiң, заңды тұлғалардың қызметiне, олардың кәсiпкерлiк қызметiне кедергi келтiретiн заңсыз актiлер шығару және заңсыз тапсырмалар беру арқылы заңсыз араласуы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174-бап. Кәсіпқой спорт жарыстарының және коммерциялық ойын-сауық конкурстарының қатысушылары мен ұйымдастырушыларын параға сатып алу</w:t>
      </w:r>
    </w:p>
    <w:bookmarkStart w:name="z1295" w:id="456"/>
    <w:p>
      <w:pPr>
        <w:spacing w:after="0"/>
        <w:ind w:left="0"/>
        <w:jc w:val="both"/>
      </w:pPr>
      <w:r>
        <w:rPr>
          <w:rFonts w:ascii="Times New Roman"/>
          <w:b w:val="false"/>
          <w:i w:val="false"/>
          <w:color w:val="000000"/>
          <w:sz w:val="28"/>
        </w:rPr>
        <w:t>
      1. Спортшыларды, спорт судьяларын, жаттықтырушыларды, команда басшыларын және кәсіпқой спорт жарыстарының басқа да қатысушыларын немесе ұйымдастырушыларын, сол сияқты коммерциялық ойын-сауық конкурстарының ұйымдастырушыларын немесе қазылар алқасы мүшелерін осы жарыстардың немесе конкурстардың нәтижелеріне ықпал ету мақсатында параға сатып алу –</w:t>
      </w:r>
    </w:p>
    <w:bookmarkEnd w:id="456"/>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Start w:name="z1296" w:id="457"/>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457"/>
    <w:p>
      <w:pPr>
        <w:spacing w:after="0"/>
        <w:ind w:left="0"/>
        <w:jc w:val="both"/>
      </w:pPr>
      <w:r>
        <w:rPr>
          <w:rFonts w:ascii="Times New Roman"/>
          <w:b w:val="false"/>
          <w:i w:val="false"/>
          <w:color w:val="000000"/>
          <w:sz w:val="28"/>
        </w:rPr>
        <w:t>
      екі жүз айлық есептік көрсеткіш мөлшерінде айыппұл салуға не он бес тәулікке дейін әкімшілік қамаққа алуға әкеп соғады.</w:t>
      </w:r>
    </w:p>
    <w:bookmarkStart w:name="z1297" w:id="458"/>
    <w:p>
      <w:pPr>
        <w:spacing w:after="0"/>
        <w:ind w:left="0"/>
        <w:jc w:val="both"/>
      </w:pPr>
      <w:r>
        <w:rPr>
          <w:rFonts w:ascii="Times New Roman"/>
          <w:b w:val="false"/>
          <w:i w:val="false"/>
          <w:color w:val="000000"/>
          <w:sz w:val="28"/>
        </w:rPr>
        <w:t>
      3. Спортшылардың жарыс нәтижелеріне ықпал ету мақсатында өздеріне берілген ақшаны, бағалы қағаздарды немесе өзге де мүлікті заңсыз алуы, сол сияқты спортшылардың дәл сол мақсаттарда өздеріне ұсынылған мүліктік сипаттағы көрсетілетін қызметтерді заңсыз пайдалануы –</w:t>
      </w:r>
    </w:p>
    <w:bookmarkEnd w:id="458"/>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Start w:name="z1298" w:id="459"/>
    <w:p>
      <w:pPr>
        <w:spacing w:after="0"/>
        <w:ind w:left="0"/>
        <w:jc w:val="both"/>
      </w:pPr>
      <w:r>
        <w:rPr>
          <w:rFonts w:ascii="Times New Roman"/>
          <w:b w:val="false"/>
          <w:i w:val="false"/>
          <w:color w:val="000000"/>
          <w:sz w:val="28"/>
        </w:rPr>
        <w:t>
      4. Спорт судьяларының, жаттықтырушылардың, команда басшыларының және кәсіпқой спорт жарыстарының басқа да қатысушыларының немесе ұйымдастырушыларының, сол сияқты коммерциялық ойын-сауық конкурстарын ұйымдастырушылардың немесе қазылар алқасы мүшелерінің осы баптың үшінші бөлігінде көрсетілген мақсаттарда ақшаны, бағалы қағаздарды немесе өзге де мүлікті заңсыз алуы, мүліктік сипаттағы қызметтерді заңсыз пайдалануы –</w:t>
      </w:r>
    </w:p>
    <w:bookmarkEnd w:id="459"/>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175-бап. Жеке кәсіпкерлік субъектілеріне тексеру жүргізу тәртібін бұзу</w:t>
      </w:r>
    </w:p>
    <w:bookmarkStart w:name="z1299" w:id="460"/>
    <w:p>
      <w:pPr>
        <w:spacing w:after="0"/>
        <w:ind w:left="0"/>
        <w:jc w:val="both"/>
      </w:pPr>
      <w:r>
        <w:rPr>
          <w:rFonts w:ascii="Times New Roman"/>
          <w:b w:val="false"/>
          <w:i w:val="false"/>
          <w:color w:val="000000"/>
          <w:sz w:val="28"/>
        </w:rPr>
        <w:t xml:space="preserve">
      1. Жеке кәсіпкерлік субъектілеріне тексеру жүргізу тәртібін бұзу, оның ішінде: </w:t>
      </w:r>
    </w:p>
    <w:bookmarkEnd w:id="460"/>
    <w:p>
      <w:pPr>
        <w:spacing w:after="0"/>
        <w:ind w:left="0"/>
        <w:jc w:val="both"/>
      </w:pPr>
      <w:r>
        <w:rPr>
          <w:rFonts w:ascii="Times New Roman"/>
          <w:b w:val="false"/>
          <w:i w:val="false"/>
          <w:color w:val="000000"/>
          <w:sz w:val="28"/>
        </w:rPr>
        <w:t>
      1) тексеру жүргізу негіздерінің болмауы;</w:t>
      </w:r>
    </w:p>
    <w:p>
      <w:pPr>
        <w:spacing w:after="0"/>
        <w:ind w:left="0"/>
        <w:jc w:val="both"/>
      </w:pPr>
      <w:r>
        <w:rPr>
          <w:rFonts w:ascii="Times New Roman"/>
          <w:b w:val="false"/>
          <w:i w:val="false"/>
          <w:color w:val="000000"/>
          <w:sz w:val="28"/>
        </w:rPr>
        <w:t>
      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p>
      <w:pPr>
        <w:spacing w:after="0"/>
        <w:ind w:left="0"/>
        <w:jc w:val="both"/>
      </w:pPr>
      <w:r>
        <w:rPr>
          <w:rFonts w:ascii="Times New Roman"/>
          <w:b w:val="false"/>
          <w:i w:val="false"/>
          <w:color w:val="000000"/>
          <w:sz w:val="28"/>
        </w:rPr>
        <w:t>
      3) Қазақстан Республикасы Кәсіпкерлік кодексінің 147-бабының 1-тармағында көзделген, тексеруді және бақылау және қадағалау субъектісіне (объектісіне) бару арқылы профилактикалық бақылау мен қадағалауды жүргізу туралы хабарламаның болмауы, сол сияқты хабардар ету мерзімдерінің сақталмауы;</w:t>
      </w:r>
    </w:p>
    <w:p>
      <w:pPr>
        <w:spacing w:after="0"/>
        <w:ind w:left="0"/>
        <w:jc w:val="both"/>
      </w:pPr>
      <w:r>
        <w:rPr>
          <w:rFonts w:ascii="Times New Roman"/>
          <w:b w:val="false"/>
          <w:i w:val="false"/>
          <w:color w:val="000000"/>
          <w:sz w:val="28"/>
        </w:rPr>
        <w:t>
      4) осы бақылау мен қағадалау органының тексеру парақтарында белгіленбеген талаптардың, сондай-ақ егер мұндай талаптар солардың атынан осы лауазымды адамдар әрекет ететін мемлекеттік органның құзыретіне жатпаса, орындалуын тексеру;</w:t>
      </w:r>
    </w:p>
    <w:p>
      <w:pPr>
        <w:spacing w:after="0"/>
        <w:ind w:left="0"/>
        <w:jc w:val="both"/>
      </w:pPr>
      <w:r>
        <w:rPr>
          <w:rFonts w:ascii="Times New Roman"/>
          <w:b w:val="false"/>
          <w:i w:val="false"/>
          <w:color w:val="000000"/>
          <w:sz w:val="28"/>
        </w:rPr>
        <w:t>
      5) егер құжаттар, ақпарат, өнім үлгілері, қоршаған орта объектілерін және өндірістік орта объектілерін зерттеп-қарау сынамалары тексеру объектілері болып табылмаса немесе тексеру нысанасына жатпаса, оларды ұсынуды талап ету;</w:t>
      </w:r>
    </w:p>
    <w:p>
      <w:pPr>
        <w:spacing w:after="0"/>
        <w:ind w:left="0"/>
        <w:jc w:val="both"/>
      </w:pPr>
      <w:r>
        <w:rPr>
          <w:rFonts w:ascii="Times New Roman"/>
          <w:b w:val="false"/>
          <w:i w:val="false"/>
          <w:color w:val="000000"/>
          <w:sz w:val="28"/>
        </w:rPr>
        <w:t>
      6) өнім үлгілеріне, қоршаған орта объектілерін және өндірістік орта объектілерін зерттеп-қарау сынамаларына зерттеу, сынау, өлшеу жүргізу үшін көрсетілген үлгілерді, сынамаларды белгіленген нысан бойынша және (немесе) ұлттық стандарттарда, үлгілерді, сынамаларды іріктеп алу қағидаларында және оларды зерттеу, сынау, өлшеу әдістерінде, техникалық регламенттерде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мөлшерде іріктеп алу туралы хаттамаларды ресімдемей, оларды іріктеп алу;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коммерциялық немесе заңмен қорғалатын өзге де құпияны құрайтын ақпаратты жария ету және (немесе) тарату;</w:t>
      </w:r>
    </w:p>
    <w:p>
      <w:pPr>
        <w:spacing w:after="0"/>
        <w:ind w:left="0"/>
        <w:jc w:val="both"/>
      </w:pPr>
      <w:r>
        <w:rPr>
          <w:rFonts w:ascii="Times New Roman"/>
          <w:b w:val="false"/>
          <w:i w:val="false"/>
          <w:color w:val="000000"/>
          <w:sz w:val="28"/>
        </w:rPr>
        <w:t>
      8) тексеруді және бақылау және қадағалау субъектісіне (объектісіне) бару арқылы тексеруді профилактикалық бақылауды жүргізудің Қазақстан Республикасы Кәсіпкерлік кодексінің 148-бабында көзделген белгіленген мерзімдерін асыру;</w:t>
      </w:r>
    </w:p>
    <w:p>
      <w:pPr>
        <w:spacing w:after="0"/>
        <w:ind w:left="0"/>
        <w:jc w:val="both"/>
      </w:pPr>
      <w:r>
        <w:rPr>
          <w:rFonts w:ascii="Times New Roman"/>
          <w:b w:val="false"/>
          <w:i w:val="false"/>
          <w:color w:val="000000"/>
          <w:sz w:val="28"/>
        </w:rPr>
        <w:t>
      9) Қазақстан Республикасы Кәсіпкерлік кодексінің 144-бабы 3-тармағының 3), 4), 8), 9) және 10) тармақшаларында көзделген жағдайларды қоспағанда, нақ сол мәселе бойынша, нақ сол кезең iшiнде оның жоғары тұрған (төмен тұрған) органы не өзге де мемлекеттік орган өзіне қатысты бұрын тексеру немесе бақылау және қадағалау субъектісіне (объектісіне) бару арқылы профилактикалық бақылау мен қадағалау жүргiзілген кезде тексеруді немесе бақылау және қадағалау субъектісіне (объектісіне) бару арқылы профилактикалық бақылау мен қадағалауды жүргiзу;</w:t>
      </w:r>
    </w:p>
    <w:p>
      <w:pPr>
        <w:spacing w:after="0"/>
        <w:ind w:left="0"/>
        <w:jc w:val="both"/>
      </w:pPr>
      <w:r>
        <w:rPr>
          <w:rFonts w:ascii="Times New Roman"/>
          <w:b w:val="false"/>
          <w:i w:val="false"/>
          <w:color w:val="000000"/>
          <w:sz w:val="28"/>
        </w:rPr>
        <w:t>
      10) мемлекеттік бақылау мақсатында жеке кәсіпкерлік субъектілерінің есебінен шығынды сипаттағы іс-шараларды жүргізу;</w:t>
      </w:r>
    </w:p>
    <w:p>
      <w:pPr>
        <w:spacing w:after="0"/>
        <w:ind w:left="0"/>
        <w:jc w:val="both"/>
      </w:pPr>
      <w:r>
        <w:rPr>
          <w:rFonts w:ascii="Times New Roman"/>
          <w:b w:val="false"/>
          <w:i w:val="false"/>
          <w:color w:val="000000"/>
          <w:sz w:val="28"/>
        </w:rPr>
        <w:t>
      11) Қазақстан Республикасы Кәсіпкерлік кодексінің 141-бабында көзделген,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жүргізудің мерзімділігін бұзу;</w:t>
      </w:r>
    </w:p>
    <w:p>
      <w:pPr>
        <w:spacing w:after="0"/>
        <w:ind w:left="0"/>
        <w:jc w:val="both"/>
      </w:pPr>
      <w:r>
        <w:rPr>
          <w:rFonts w:ascii="Times New Roman"/>
          <w:b w:val="false"/>
          <w:i w:val="false"/>
          <w:color w:val="000000"/>
          <w:sz w:val="28"/>
        </w:rPr>
        <w:t xml:space="preserve">
      12) тексерілетін субъектіге тексеру актісін ұсынбау – </w:t>
      </w:r>
    </w:p>
    <w:p>
      <w:pPr>
        <w:spacing w:after="0"/>
        <w:ind w:left="0"/>
        <w:jc w:val="both"/>
      </w:pPr>
      <w:r>
        <w:rPr>
          <w:rFonts w:ascii="Times New Roman"/>
          <w:b w:val="false"/>
          <w:i w:val="false"/>
          <w:color w:val="000000"/>
          <w:sz w:val="28"/>
        </w:rPr>
        <w:t>
      лауазымдық адамға жиырма айлық есептік көрсеткіш мөлшерінде айыппұл салуға алып келеді.</w:t>
      </w:r>
    </w:p>
    <w:bookmarkStart w:name="z1300" w:id="46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61"/>
    <w:p>
      <w:pPr>
        <w:spacing w:after="0"/>
        <w:ind w:left="0"/>
        <w:jc w:val="both"/>
      </w:pPr>
      <w:r>
        <w:rPr>
          <w:rFonts w:ascii="Times New Roman"/>
          <w:b w:val="false"/>
          <w:i w:val="false"/>
          <w:color w:val="000000"/>
          <w:sz w:val="28"/>
        </w:rPr>
        <w:t>
      лауазымды адамға жиырма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175-бапқа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175-1-бап. Жеке кәсіпкерлік субъектілерін бару арқылы бақылаудың және қадағалаудың өзге де нысандарын негізсіз жүргізу</w:t>
      </w:r>
    </w:p>
    <w:bookmarkStart w:name="z3456" w:id="462"/>
    <w:p>
      <w:pPr>
        <w:spacing w:after="0"/>
        <w:ind w:left="0"/>
        <w:jc w:val="both"/>
      </w:pPr>
      <w:r>
        <w:rPr>
          <w:rFonts w:ascii="Times New Roman"/>
          <w:b w:val="false"/>
          <w:i w:val="false"/>
          <w:color w:val="000000"/>
          <w:sz w:val="28"/>
        </w:rPr>
        <w:t>
      1. Жеке кәсіпкерлік субъектілерін бару арқылы бақылаудың және қадағалаудың өзге де нысандарын негізсіз жүргізу -</w:t>
      </w:r>
    </w:p>
    <w:bookmarkEnd w:id="462"/>
    <w:bookmarkStart w:name="z3457" w:id="463"/>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463"/>
    <w:bookmarkStart w:name="z3458" w:id="46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64"/>
    <w:bookmarkStart w:name="z3459" w:id="465"/>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175-1-баппен толықтырылды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176-бап. Заңды тұлғалар мен дара кәсіпкерлерді оңалту және олардың бакроттығы кезiндегi құқыққа сыйымсыз әрекеттер</w:t>
      </w:r>
    </w:p>
    <w:p>
      <w:pPr>
        <w:spacing w:after="0"/>
        <w:ind w:left="0"/>
        <w:jc w:val="both"/>
      </w:pPr>
      <w:r>
        <w:rPr>
          <w:rFonts w:ascii="Times New Roman"/>
          <w:b w:val="false"/>
          <w:i w:val="false"/>
          <w:color w:val="ff0000"/>
          <w:sz w:val="28"/>
        </w:rPr>
        <w:t xml:space="preserve">
      Ескерту. 176-баптың тақырыбына өзгеріс енгізілді – ҚР 30.12.2022 </w:t>
      </w:r>
      <w:r>
        <w:rPr>
          <w:rFonts w:ascii="Times New Roman"/>
          <w:b w:val="false"/>
          <w:i w:val="false"/>
          <w:color w:val="ff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301" w:id="466"/>
    <w:p>
      <w:pPr>
        <w:spacing w:after="0"/>
        <w:ind w:left="0"/>
        <w:jc w:val="both"/>
      </w:pPr>
      <w:r>
        <w:rPr>
          <w:rFonts w:ascii="Times New Roman"/>
          <w:b w:val="false"/>
          <w:i w:val="false"/>
          <w:color w:val="000000"/>
          <w:sz w:val="28"/>
        </w:rPr>
        <w:t>
      1. Мүлiктi және мүлiктiк мiндеттемелердi, мүлiк, оның мөлшері, тұрған жері туралы мәлiметтердi не мүлiк туралы өзге де ақпаратты жасыру, мүлiктi өзгенің иелiгiне беру, мүлiктi иелiктен шығару немесе жою, сол сияқты бухгалтерлiк және (немесе) есептiк құжаттаманы не экономикалық қызметтi көрсететiн өзге де құжаттарды жасыру, жою, бұрмалау, егер бұл әрекеттерді борышкер – дара кәсіпкер, борышкер – заңды тұлғаның құрылтайшысы (қатысушысы), лауазымды адамы, сол сияқты уақытша немесе банкроттықты не оңалтуды басқарушы жасаса, егер бұл әрекеттер оңалту және банкроттық кезінде жасалса және оларда қылмыстық жазаланатын іс-әрекет белгiлерi болмаса, –</w:t>
      </w:r>
    </w:p>
    <w:bookmarkEnd w:id="466"/>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алып келеді.</w:t>
      </w:r>
    </w:p>
    <w:bookmarkStart w:name="z1302" w:id="467"/>
    <w:p>
      <w:pPr>
        <w:spacing w:after="0"/>
        <w:ind w:left="0"/>
        <w:jc w:val="both"/>
      </w:pPr>
      <w:r>
        <w:rPr>
          <w:rFonts w:ascii="Times New Roman"/>
          <w:b w:val="false"/>
          <w:i w:val="false"/>
          <w:color w:val="000000"/>
          <w:sz w:val="28"/>
        </w:rPr>
        <w:t>
      2. Борышкер – дара кәсіпкердің, борышкер – заңды тұлға құрылтайшысының (қатысушысының), лауазымды адамының, сол сияқты уақытша немесе банкроттықты не оңалтуды басқарушының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оңалту және банкроттық кезінде жасалса және оларда қылмыстық жазаланатын іс-әрекет белгілері болмаса, –</w:t>
      </w:r>
    </w:p>
    <w:bookmarkEnd w:id="467"/>
    <w:p>
      <w:pPr>
        <w:spacing w:after="0"/>
        <w:ind w:left="0"/>
        <w:jc w:val="both"/>
      </w:pPr>
      <w:r>
        <w:rPr>
          <w:rFonts w:ascii="Times New Roman"/>
          <w:b w:val="false"/>
          <w:i w:val="false"/>
          <w:color w:val="000000"/>
          <w:sz w:val="28"/>
        </w:rPr>
        <w:t>
      жеке тұлғаға – бір жүз елу, шағын кәсіпкерлік субъектілеріне – үш жүз елу, орта кәсіпкерлік субъектілеріне – алты жүз, ірі кәсіпкерлік субъектілеріне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176-1-бап. Дара кәсіпкер ретінде тіркелмеген Қазақстан Республикасы азаматтарының төлем қабілеттілігін қалпына келтіру және банкроттығы кезіндегі құқыққа сыйымсыз әрекеттер</w:t>
      </w:r>
    </w:p>
    <w:bookmarkStart w:name="z4591" w:id="468"/>
    <w:p>
      <w:pPr>
        <w:spacing w:after="0"/>
        <w:ind w:left="0"/>
        <w:jc w:val="both"/>
      </w:pPr>
      <w:r>
        <w:rPr>
          <w:rFonts w:ascii="Times New Roman"/>
          <w:b w:val="false"/>
          <w:i w:val="false"/>
          <w:color w:val="000000"/>
          <w:sz w:val="28"/>
        </w:rPr>
        <w:t>
      1. Мүлікті немесе мүліктік міндеттемелерді, мүлік, оның мөлшері, тұрған жері туралы мәліметтерді не мүлік туралы өзге де ақпаратты жасыру, мүлікті өзгенің иелігіне беру, мүлікті иеліктен шығару немесе жою, сол сияқты құқық белгілейтін құжаттарды жасыру, жою, бұрмалау, егер бұл әрекеттерді дара кәсіпкер ретінде тіркелмеген Қазақстан Республикасының азаматы төлем қабілеттілігін қалпына келтіру, соттан тыс немесе сот арқылы банкроттық рәсімінде жасаса, –</w:t>
      </w:r>
    </w:p>
    <w:bookmarkEnd w:id="468"/>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592" w:id="469"/>
    <w:p>
      <w:pPr>
        <w:spacing w:after="0"/>
        <w:ind w:left="0"/>
        <w:jc w:val="both"/>
      </w:pPr>
      <w:r>
        <w:rPr>
          <w:rFonts w:ascii="Times New Roman"/>
          <w:b w:val="false"/>
          <w:i w:val="false"/>
          <w:color w:val="000000"/>
          <w:sz w:val="28"/>
        </w:rPr>
        <w:t>
      2. Дара кәсіпкер ретінде тіркелмеген Қазақстан Республикасы азаматының төлем қабілеттілігін қалпына келтіру немесе сот арқылы банкроттық рәсімінде басқа кредиторларға көрінеу залал келтіре отырып, жекелеген кредиторлардың мүліктік талаптарын құқыққа сыйымсыз қанағаттандыруы –</w:t>
      </w:r>
    </w:p>
    <w:bookmarkEnd w:id="469"/>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176-1-баппен толықтырылды – ҚР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177-бап. Қазақстан Республикасының оңалту және банкроттық туралы заңнамасын уақытша басқарушының бұзуы</w:t>
      </w:r>
    </w:p>
    <w:bookmarkStart w:name="z1303" w:id="470"/>
    <w:p>
      <w:pPr>
        <w:spacing w:after="0"/>
        <w:ind w:left="0"/>
        <w:jc w:val="both"/>
      </w:pPr>
      <w:r>
        <w:rPr>
          <w:rFonts w:ascii="Times New Roman"/>
          <w:b w:val="false"/>
          <w:i w:val="false"/>
          <w:color w:val="000000"/>
          <w:sz w:val="28"/>
        </w:rPr>
        <w:t>
      1. Борышкердiң қаржылық орнықтылығы туралы қорытындыны сотқа ұсыну мiндетiн орындамау не тиiсiнше орындамау –</w:t>
      </w:r>
    </w:p>
    <w:bookmarkEnd w:id="470"/>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04" w:id="471"/>
    <w:p>
      <w:pPr>
        <w:spacing w:after="0"/>
        <w:ind w:left="0"/>
        <w:jc w:val="both"/>
      </w:pPr>
      <w:r>
        <w:rPr>
          <w:rFonts w:ascii="Times New Roman"/>
          <w:b w:val="false"/>
          <w:i w:val="false"/>
          <w:color w:val="000000"/>
          <w:sz w:val="28"/>
        </w:rPr>
        <w:t>
      2. Банкроттың мүлiктiк массасына түгендеу жүргiзу және (немесе) түгендеу жөнiндегi есепті ұсыну мiндетiн орындамау не тиiсiнше орындамау –</w:t>
      </w:r>
    </w:p>
    <w:bookmarkEnd w:id="471"/>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05" w:id="472"/>
    <w:p>
      <w:pPr>
        <w:spacing w:after="0"/>
        <w:ind w:left="0"/>
        <w:jc w:val="both"/>
      </w:pPr>
      <w:r>
        <w:rPr>
          <w:rFonts w:ascii="Times New Roman"/>
          <w:b w:val="false"/>
          <w:i w:val="false"/>
          <w:color w:val="000000"/>
          <w:sz w:val="28"/>
        </w:rPr>
        <w:t>
      3. Банкроттық туралы iс қозғау және кредиторлардың талаптарын мәлiмдеу тәртiбi туралы хабарландыруды оңалту және банкроттық саласындағы уәкiлеттi органның интернет-ресурсында орналастыру үшiн оған жiберу мiндетiн орындамау не тиiсiнше орындамау –</w:t>
      </w:r>
    </w:p>
    <w:bookmarkEnd w:id="472"/>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07" w:id="473"/>
    <w:p>
      <w:pPr>
        <w:spacing w:after="0"/>
        <w:ind w:left="0"/>
        <w:jc w:val="both"/>
      </w:pPr>
      <w:r>
        <w:rPr>
          <w:rFonts w:ascii="Times New Roman"/>
          <w:b w:val="false"/>
          <w:i w:val="false"/>
          <w:color w:val="000000"/>
          <w:sz w:val="28"/>
        </w:rPr>
        <w:t>
      5. Оңалту және банкроттық саласындағы уәкiлеттi органға банкроттық рәсiмiнiң жүзеге асырылу барысы туралы ағымдағы және сұралатын ақпаратты беру мiндетiн орындамау не тиiсiнше орындамау –</w:t>
      </w:r>
    </w:p>
    <w:bookmarkEnd w:id="473"/>
    <w:p>
      <w:pPr>
        <w:spacing w:after="0"/>
        <w:ind w:left="0"/>
        <w:jc w:val="both"/>
      </w:pPr>
      <w:r>
        <w:rPr>
          <w:rFonts w:ascii="Times New Roman"/>
          <w:b w:val="false"/>
          <w:i w:val="false"/>
          <w:color w:val="000000"/>
          <w:sz w:val="28"/>
        </w:rPr>
        <w:t>
      ескерту жасауға алып келеді.</w:t>
      </w:r>
    </w:p>
    <w:bookmarkStart w:name="z1308" w:id="474"/>
    <w:p>
      <w:pPr>
        <w:spacing w:after="0"/>
        <w:ind w:left="0"/>
        <w:jc w:val="both"/>
      </w:pPr>
      <w:r>
        <w:rPr>
          <w:rFonts w:ascii="Times New Roman"/>
          <w:b w:val="false"/>
          <w:i w:val="false"/>
          <w:color w:val="000000"/>
          <w:sz w:val="28"/>
        </w:rPr>
        <w:t>
      6. Қазақстан Республикасының оңалту және банкроттық туралы заңнамасына сәйкес мәлiмделген талаптарды қарау нәтижелерi бойынша қабылданған шешiм туралы кредиторларды уақтылы хабардар етпеу –</w:t>
      </w:r>
    </w:p>
    <w:bookmarkEnd w:id="474"/>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09" w:id="475"/>
    <w:p>
      <w:pPr>
        <w:spacing w:after="0"/>
        <w:ind w:left="0"/>
        <w:jc w:val="both"/>
      </w:pPr>
      <w:r>
        <w:rPr>
          <w:rFonts w:ascii="Times New Roman"/>
          <w:b w:val="false"/>
          <w:i w:val="false"/>
          <w:color w:val="000000"/>
          <w:sz w:val="28"/>
        </w:rPr>
        <w:t>
      7. Кредиторлар жиналысының өтетiн күнi, уақыты мен орны туралы кредиторларды хабардар ету мiндетiн орындамау не тиiсiнше орындамау –</w:t>
      </w:r>
    </w:p>
    <w:bookmarkEnd w:id="475"/>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11" w:id="476"/>
    <w:p>
      <w:pPr>
        <w:spacing w:after="0"/>
        <w:ind w:left="0"/>
        <w:jc w:val="both"/>
      </w:pPr>
      <w:r>
        <w:rPr>
          <w:rFonts w:ascii="Times New Roman"/>
          <w:b w:val="false"/>
          <w:i w:val="false"/>
          <w:color w:val="000000"/>
          <w:sz w:val="28"/>
        </w:rPr>
        <w:t>
      9. Банкроттың лауазымды адамдарынан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47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12" w:id="477"/>
    <w:p>
      <w:pPr>
        <w:spacing w:after="0"/>
        <w:ind w:left="0"/>
        <w:jc w:val="both"/>
      </w:pPr>
      <w:r>
        <w:rPr>
          <w:rFonts w:ascii="Times New Roman"/>
          <w:b w:val="false"/>
          <w:i w:val="false"/>
          <w:color w:val="000000"/>
          <w:sz w:val="28"/>
        </w:rPr>
        <w:t>
      10. Борышкерді банкрот деп тану туралы сот шешімінің күші жойылған жағдайда, өкiлеттiктердi уақытша басқарушыдан банкроттықты басқарушыға немесе борышкерге беру кезінде құрылтай құжаттарын, есепке алу құжаттамасын, банкроттың (борышкердің) мүлкіне құқық белгілейтін құжаттарды, мөрлерді (олар болған кезде), мөртабандарды, банкротқа (борышкерге) тиесілі материалдық және өзге де құндылықтарды беру міндетін орындамау не тиісінше орындамау –</w:t>
      </w:r>
    </w:p>
    <w:bookmarkEnd w:id="477"/>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13" w:id="478"/>
    <w:p>
      <w:pPr>
        <w:spacing w:after="0"/>
        <w:ind w:left="0"/>
        <w:jc w:val="both"/>
      </w:pPr>
      <w:r>
        <w:rPr>
          <w:rFonts w:ascii="Times New Roman"/>
          <w:b w:val="false"/>
          <w:i w:val="false"/>
          <w:color w:val="000000"/>
          <w:sz w:val="28"/>
        </w:rPr>
        <w:t>
      11. Кредитордың және банкрот – дара кәсіпкердің, банкрот – заңды тұлға мүлкі меншiк иесiнiң (ол уәкілеттік берген органның), құрылтайшысының (қатысушысының) жазбаша сұрау салуы негiзiнде ақпарат беру мiндетiн орындамау не тиiсiнше орындамау –</w:t>
      </w:r>
    </w:p>
    <w:bookmarkEnd w:id="478"/>
    <w:p>
      <w:pPr>
        <w:spacing w:after="0"/>
        <w:ind w:left="0"/>
        <w:jc w:val="both"/>
      </w:pPr>
      <w:r>
        <w:rPr>
          <w:rFonts w:ascii="Times New Roman"/>
          <w:b w:val="false"/>
          <w:i w:val="false"/>
          <w:color w:val="000000"/>
          <w:sz w:val="28"/>
        </w:rPr>
        <w:t>
      ескерту жасауға алып келеді.</w:t>
      </w:r>
    </w:p>
    <w:bookmarkStart w:name="z1314" w:id="479"/>
    <w:p>
      <w:pPr>
        <w:spacing w:after="0"/>
        <w:ind w:left="0"/>
        <w:jc w:val="both"/>
      </w:pPr>
      <w:r>
        <w:rPr>
          <w:rFonts w:ascii="Times New Roman"/>
          <w:b w:val="false"/>
          <w:i w:val="false"/>
          <w:color w:val="000000"/>
          <w:sz w:val="28"/>
        </w:rPr>
        <w:t xml:space="preserve">
      12. Кредиторлар талаптарының тiзiлiмiн қалыптастыру мiндетiн орындамау не тиiсiнше орындамау – </w:t>
      </w:r>
    </w:p>
    <w:bookmarkEnd w:id="47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16" w:id="480"/>
    <w:p>
      <w:pPr>
        <w:spacing w:after="0"/>
        <w:ind w:left="0"/>
        <w:jc w:val="both"/>
      </w:pPr>
      <w:r>
        <w:rPr>
          <w:rFonts w:ascii="Times New Roman"/>
          <w:b w:val="false"/>
          <w:i w:val="false"/>
          <w:color w:val="000000"/>
          <w:sz w:val="28"/>
        </w:rPr>
        <w:t xml:space="preserve">
      14. Құны банкроттықты басқарушы тағайындалғанға дейінгі мерзім ішінде елеулі төмендейтін мүлікті (жедел өткізуді қажет ететін тез бұзылатын тауарлар, мал және басқа да тауарлар) сатуды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тәртіпті бұза отырып жүзеге асыру –</w:t>
      </w:r>
    </w:p>
    <w:bookmarkEnd w:id="480"/>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17" w:id="481"/>
    <w:p>
      <w:pPr>
        <w:spacing w:after="0"/>
        <w:ind w:left="0"/>
        <w:jc w:val="both"/>
      </w:pPr>
      <w:r>
        <w:rPr>
          <w:rFonts w:ascii="Times New Roman"/>
          <w:b w:val="false"/>
          <w:i w:val="false"/>
          <w:color w:val="000000"/>
          <w:sz w:val="28"/>
        </w:rPr>
        <w:t>
      15. Осы баптың бiрiншi, екінші және он екінші бөлiктерiнде көзделген, әкiмшiлiк жаза қолданылғаннан кейiн бiр жыл iшiнде қайталап жасалған әрекеттер (әрекетсiздiк) –</w:t>
      </w:r>
    </w:p>
    <w:bookmarkEnd w:id="481"/>
    <w:p>
      <w:pPr>
        <w:spacing w:after="0"/>
        <w:ind w:left="0"/>
        <w:jc w:val="both"/>
      </w:pPr>
      <w:r>
        <w:rPr>
          <w:rFonts w:ascii="Times New Roman"/>
          <w:b w:val="false"/>
          <w:i w:val="false"/>
          <w:color w:val="000000"/>
          <w:sz w:val="28"/>
        </w:rPr>
        <w:t>
      алпыс айлық есептiк көрсеткiш мөлшерiнде айыппұл салуға алып келеді.</w:t>
      </w:r>
    </w:p>
    <w:bookmarkStart w:name="z4107" w:id="482"/>
    <w:p>
      <w:pPr>
        <w:spacing w:after="0"/>
        <w:ind w:left="0"/>
        <w:jc w:val="both"/>
      </w:pPr>
      <w:r>
        <w:rPr>
          <w:rFonts w:ascii="Times New Roman"/>
          <w:b w:val="false"/>
          <w:i w:val="false"/>
          <w:color w:val="000000"/>
          <w:sz w:val="28"/>
        </w:rPr>
        <w:t>
      16. Осы баптың үшінші, бесінші, алтыншы, жетінші және он бірінші бөліктерінде көзделген, әкімшілік жаза қолданылғаннан кейін бір жыл ішінде қайталап жасалған әрекеттер (әрекетсіздік) –</w:t>
      </w:r>
    </w:p>
    <w:bookmarkEnd w:id="482"/>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108" w:id="483"/>
    <w:p>
      <w:pPr>
        <w:spacing w:after="0"/>
        <w:ind w:left="0"/>
        <w:jc w:val="both"/>
      </w:pPr>
      <w:r>
        <w:rPr>
          <w:rFonts w:ascii="Times New Roman"/>
          <w:b w:val="false"/>
          <w:i w:val="false"/>
          <w:color w:val="000000"/>
          <w:sz w:val="28"/>
        </w:rPr>
        <w:t>
      17. Осы баптың тоғызыншы, оныншы және он төртінші бөліктерінде көзделген, әкімшілік жаза қолданылғаннан кейін бір жыл ішінде қайталап жасалған әрекеттер (әрекетсіздік) –</w:t>
      </w:r>
    </w:p>
    <w:bookmarkEnd w:id="483"/>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177-бапқа өзгерістер енгізілді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178-бап. Жария сауда-саттықтар, аукциондар мен конкурстар өткiзудiң белгiленген тәртiбiн бұзу</w:t>
      </w:r>
    </w:p>
    <w:p>
      <w:pPr>
        <w:spacing w:after="0"/>
        <w:ind w:left="0"/>
        <w:jc w:val="both"/>
      </w:pPr>
      <w:r>
        <w:rPr>
          <w:rFonts w:ascii="Times New Roman"/>
          <w:b w:val="false"/>
          <w:i w:val="false"/>
          <w:color w:val="000000"/>
          <w:sz w:val="28"/>
        </w:rPr>
        <w:t>
      Мүлiктің меншік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конкурстар өткiзудің белгіленген тәртiбiн бұзу –</w:t>
      </w:r>
    </w:p>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жеке тұлғаға айлық есептік көрсеткіштен бір жүз есе асатын сомаға келтірілген залал не ұйымға немесе мемлекетке айлық есептік көрсеткіштен бес жүз есе асатын сомаға келтірілген залал – ірі залал деп танылады.</w:t>
      </w:r>
    </w:p>
    <w:p>
      <w:pPr>
        <w:spacing w:after="0"/>
        <w:ind w:left="0"/>
        <w:jc w:val="both"/>
      </w:pPr>
      <w:r>
        <w:rPr>
          <w:rFonts w:ascii="Times New Roman"/>
          <w:b/>
          <w:i w:val="false"/>
          <w:color w:val="000000"/>
          <w:sz w:val="28"/>
        </w:rPr>
        <w:t>179-бап. Қазақстан Республикасының оңалту және банкроттық туралы заңнамасын банкроттықты басқарушының бұзуы</w:t>
      </w:r>
    </w:p>
    <w:bookmarkStart w:name="z1318" w:id="484"/>
    <w:p>
      <w:pPr>
        <w:spacing w:after="0"/>
        <w:ind w:left="0"/>
        <w:jc w:val="both"/>
      </w:pPr>
      <w:r>
        <w:rPr>
          <w:rFonts w:ascii="Times New Roman"/>
          <w:b w:val="false"/>
          <w:i w:val="false"/>
          <w:color w:val="000000"/>
          <w:sz w:val="28"/>
        </w:rPr>
        <w:t>
      1. Түгендеу жүргiзу және (немесе) кредиторлар комитетіне түгендеу жөнiндегi есепті ұсыну мiндетiн орындамау не тиiсiнше орындамау –</w:t>
      </w:r>
    </w:p>
    <w:bookmarkEnd w:id="484"/>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19" w:id="485"/>
    <w:p>
      <w:pPr>
        <w:spacing w:after="0"/>
        <w:ind w:left="0"/>
        <w:jc w:val="both"/>
      </w:pPr>
      <w:r>
        <w:rPr>
          <w:rFonts w:ascii="Times New Roman"/>
          <w:b w:val="false"/>
          <w:i w:val="false"/>
          <w:color w:val="000000"/>
          <w:sz w:val="28"/>
        </w:rPr>
        <w:t>
      2. Банкроттың мүлкiн күзетудi және бақылауды қамтамасыз ету мiндетiн орындамау не тиiсiнше орындамау –</w:t>
      </w:r>
    </w:p>
    <w:bookmarkEnd w:id="485"/>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20" w:id="486"/>
    <w:p>
      <w:pPr>
        <w:spacing w:after="0"/>
        <w:ind w:left="0"/>
        <w:jc w:val="both"/>
      </w:pPr>
      <w:r>
        <w:rPr>
          <w:rFonts w:ascii="Times New Roman"/>
          <w:b w:val="false"/>
          <w:i w:val="false"/>
          <w:color w:val="000000"/>
          <w:sz w:val="28"/>
        </w:rPr>
        <w:t>
      3. Қазақстан Республикасының оңалту және банкроттық туралы заңнамасында белгiленген жағдайларды қоспағанда, банкрот алдында берешегi бар тұлғалардан берешектi сот тәртібімен өндiрiп алу туралы талаптар қою мiндетiн орындамау не тиiсiнше орындамау –</w:t>
      </w:r>
    </w:p>
    <w:bookmarkEnd w:id="48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1" w:id="487"/>
    <w:p>
      <w:pPr>
        <w:spacing w:after="0"/>
        <w:ind w:left="0"/>
        <w:jc w:val="both"/>
      </w:pPr>
      <w:r>
        <w:rPr>
          <w:rFonts w:ascii="Times New Roman"/>
          <w:b w:val="false"/>
          <w:i w:val="false"/>
          <w:color w:val="000000"/>
          <w:sz w:val="28"/>
        </w:rPr>
        <w:t>
      4. Оңалту және банкроттық саласындағы уәкiлеттi органға банкроттық рәсiмiнiң жүзеге асырылу барысы туралы ағымдағы ақпаратты беру мiндетiн орындамау не тиiсiнше орындамау –</w:t>
      </w:r>
    </w:p>
    <w:bookmarkEnd w:id="487"/>
    <w:p>
      <w:pPr>
        <w:spacing w:after="0"/>
        <w:ind w:left="0"/>
        <w:jc w:val="both"/>
      </w:pPr>
      <w:r>
        <w:rPr>
          <w:rFonts w:ascii="Times New Roman"/>
          <w:b w:val="false"/>
          <w:i w:val="false"/>
          <w:color w:val="000000"/>
          <w:sz w:val="28"/>
        </w:rPr>
        <w:t>
      ескерту жасауға әкеп соғады.</w:t>
      </w:r>
    </w:p>
    <w:bookmarkStart w:name="z1322" w:id="488"/>
    <w:p>
      <w:pPr>
        <w:spacing w:after="0"/>
        <w:ind w:left="0"/>
        <w:jc w:val="both"/>
      </w:pPr>
      <w:r>
        <w:rPr>
          <w:rFonts w:ascii="Times New Roman"/>
          <w:b w:val="false"/>
          <w:i w:val="false"/>
          <w:color w:val="000000"/>
          <w:sz w:val="28"/>
        </w:rPr>
        <w:t>
      5. Банкроттық рәсiмiнде кредиторлар жиналысы мен комитеті отырыстарының өтетін күнi, уақыты мен орны туралы кредиторды хабардар етпеу не тиiсiнше хабардар етпеу –</w:t>
      </w:r>
    </w:p>
    <w:bookmarkEnd w:id="488"/>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24" w:id="489"/>
    <w:p>
      <w:pPr>
        <w:spacing w:after="0"/>
        <w:ind w:left="0"/>
        <w:jc w:val="both"/>
      </w:pPr>
      <w:r>
        <w:rPr>
          <w:rFonts w:ascii="Times New Roman"/>
          <w:b w:val="false"/>
          <w:i w:val="false"/>
          <w:color w:val="000000"/>
          <w:sz w:val="28"/>
        </w:rPr>
        <w:t>
      7. Банкроттың мүлкін сату жоспарын жасау немесе оны өткізуді жүзеге асыру жөніндегі міндетін орындамау немесе тиісінше орындамау –</w:t>
      </w:r>
    </w:p>
    <w:bookmarkEnd w:id="489"/>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5" w:id="490"/>
    <w:p>
      <w:pPr>
        <w:spacing w:after="0"/>
        <w:ind w:left="0"/>
        <w:jc w:val="both"/>
      </w:pPr>
      <w:r>
        <w:rPr>
          <w:rFonts w:ascii="Times New Roman"/>
          <w:b w:val="false"/>
          <w:i w:val="false"/>
          <w:color w:val="000000"/>
          <w:sz w:val="28"/>
        </w:rPr>
        <w:t>
      8. Борышкердің пайдасына ақша түскеннен кейiн кредиторлармен есеп айырысуды жүзеге асыру жөніндегі мiндетін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w:t>
      </w:r>
    </w:p>
    <w:bookmarkEnd w:id="490"/>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326" w:id="491"/>
    <w:p>
      <w:pPr>
        <w:spacing w:after="0"/>
        <w:ind w:left="0"/>
        <w:jc w:val="both"/>
      </w:pPr>
      <w:r>
        <w:rPr>
          <w:rFonts w:ascii="Times New Roman"/>
          <w:b w:val="false"/>
          <w:i w:val="false"/>
          <w:color w:val="000000"/>
          <w:sz w:val="28"/>
        </w:rPr>
        <w:t>
      9. Әдейі банкроттық белгілерінің болуын көрсететін, қолда бар деректер туралы құқық қорғау органдарына хабарламау –</w:t>
      </w:r>
    </w:p>
    <w:bookmarkEnd w:id="491"/>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Start w:name="z1327" w:id="492"/>
    <w:p>
      <w:pPr>
        <w:spacing w:after="0"/>
        <w:ind w:left="0"/>
        <w:jc w:val="both"/>
      </w:pPr>
      <w:r>
        <w:rPr>
          <w:rFonts w:ascii="Times New Roman"/>
          <w:b w:val="false"/>
          <w:i w:val="false"/>
          <w:color w:val="000000"/>
          <w:sz w:val="28"/>
        </w:rPr>
        <w:t>
      10. Борышкердiң немесе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мәмiлелерiн анықтау мiндеттерiн орындамау не тиiсiнше орындамау және оларды жарамсыз деп тану не мүлiктi сот тәртiбiмен банкроттың мүлiктiк массасына қайтару туралы талаптар қоймау –</w:t>
      </w:r>
    </w:p>
    <w:bookmarkEnd w:id="492"/>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28" w:id="493"/>
    <w:p>
      <w:pPr>
        <w:spacing w:after="0"/>
        <w:ind w:left="0"/>
        <w:jc w:val="both"/>
      </w:pPr>
      <w:r>
        <w:rPr>
          <w:rFonts w:ascii="Times New Roman"/>
          <w:b w:val="false"/>
          <w:i w:val="false"/>
          <w:color w:val="000000"/>
          <w:sz w:val="28"/>
        </w:rPr>
        <w:t>
      11. Кредиторлар комитетінің шешімінсіз әкімшілік шығыстарды төлеу –</w:t>
      </w:r>
    </w:p>
    <w:bookmarkEnd w:id="493"/>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9" w:id="494"/>
    <w:p>
      <w:pPr>
        <w:spacing w:after="0"/>
        <w:ind w:left="0"/>
        <w:jc w:val="both"/>
      </w:pPr>
      <w:r>
        <w:rPr>
          <w:rFonts w:ascii="Times New Roman"/>
          <w:b w:val="false"/>
          <w:i w:val="false"/>
          <w:color w:val="000000"/>
          <w:sz w:val="28"/>
        </w:rPr>
        <w:t>
      12.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банкроттықты басқарушы шеттетілген (босатылған) кезде – жаңадан тағайындалған банкроттықты басқарушыға, борышкерді банкрот деп тану туралы сот шешімінің күші жойылған кезде – борышкерге немесе оңалтуды басқарушыға, банкрот кәсіпорынды сату кезінде сатып алушыға беру міндетін орындамау не тиісінше орындамау –</w:t>
      </w:r>
    </w:p>
    <w:bookmarkEnd w:id="49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0" w:id="495"/>
    <w:p>
      <w:pPr>
        <w:spacing w:after="0"/>
        <w:ind w:left="0"/>
        <w:jc w:val="both"/>
      </w:pPr>
      <w:r>
        <w:rPr>
          <w:rFonts w:ascii="Times New Roman"/>
          <w:b w:val="false"/>
          <w:i w:val="false"/>
          <w:color w:val="000000"/>
          <w:sz w:val="28"/>
        </w:rPr>
        <w:t>
      13.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bookmarkEnd w:id="49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1" w:id="496"/>
    <w:p>
      <w:pPr>
        <w:spacing w:after="0"/>
        <w:ind w:left="0"/>
        <w:jc w:val="both"/>
      </w:pPr>
      <w:r>
        <w:rPr>
          <w:rFonts w:ascii="Times New Roman"/>
          <w:b w:val="false"/>
          <w:i w:val="false"/>
          <w:color w:val="000000"/>
          <w:sz w:val="28"/>
        </w:rPr>
        <w:t>
      14. Сұратылатын ақпаратты оңалту және банкроттық саласындағы уәкiлеттi органға беру мiндетiн орындамау не тиiсiнше орындамау –</w:t>
      </w:r>
    </w:p>
    <w:bookmarkEnd w:id="496"/>
    <w:p>
      <w:pPr>
        <w:spacing w:after="0"/>
        <w:ind w:left="0"/>
        <w:jc w:val="both"/>
      </w:pPr>
      <w:r>
        <w:rPr>
          <w:rFonts w:ascii="Times New Roman"/>
          <w:b w:val="false"/>
          <w:i w:val="false"/>
          <w:color w:val="000000"/>
          <w:sz w:val="28"/>
        </w:rPr>
        <w:t>
      ескерту жасауға алып келеді.</w:t>
      </w:r>
    </w:p>
    <w:bookmarkStart w:name="z1332" w:id="497"/>
    <w:p>
      <w:pPr>
        <w:spacing w:after="0"/>
        <w:ind w:left="0"/>
        <w:jc w:val="both"/>
      </w:pPr>
      <w:r>
        <w:rPr>
          <w:rFonts w:ascii="Times New Roman"/>
          <w:b w:val="false"/>
          <w:i w:val="false"/>
          <w:color w:val="000000"/>
          <w:sz w:val="28"/>
        </w:rPr>
        <w:t>
      15. Кредитордың жазбаша сұрау салуы негiзiнде банкроттық рәсiмдердiң жүзеге асырылу барысы, борышкердің қаржылық жағдайы туралы оған хабарламау не уақтылы хабарламау –</w:t>
      </w:r>
    </w:p>
    <w:bookmarkEnd w:id="497"/>
    <w:p>
      <w:pPr>
        <w:spacing w:after="0"/>
        <w:ind w:left="0"/>
        <w:jc w:val="both"/>
      </w:pPr>
      <w:r>
        <w:rPr>
          <w:rFonts w:ascii="Times New Roman"/>
          <w:b w:val="false"/>
          <w:i w:val="false"/>
          <w:color w:val="000000"/>
          <w:sz w:val="28"/>
        </w:rPr>
        <w:t>
      ескерту жасауға алып келеді.</w:t>
      </w:r>
    </w:p>
    <w:bookmarkStart w:name="z1333" w:id="498"/>
    <w:p>
      <w:pPr>
        <w:spacing w:after="0"/>
        <w:ind w:left="0"/>
        <w:jc w:val="both"/>
      </w:pPr>
      <w:r>
        <w:rPr>
          <w:rFonts w:ascii="Times New Roman"/>
          <w:b w:val="false"/>
          <w:i w:val="false"/>
          <w:color w:val="000000"/>
          <w:sz w:val="28"/>
        </w:rPr>
        <w:t>
      16. Кредиторлар комитетiнiң шешiмi негiзiнде кредиторға талаптарды есепке жатқызу туралы уақтылы мәлiмдемеу –</w:t>
      </w:r>
    </w:p>
    <w:bookmarkEnd w:id="498"/>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34" w:id="499"/>
    <w:p>
      <w:pPr>
        <w:spacing w:after="0"/>
        <w:ind w:left="0"/>
        <w:jc w:val="both"/>
      </w:pPr>
      <w:r>
        <w:rPr>
          <w:rFonts w:ascii="Times New Roman"/>
          <w:b w:val="false"/>
          <w:i w:val="false"/>
          <w:color w:val="000000"/>
          <w:sz w:val="28"/>
        </w:rPr>
        <w:t>
      17. Мемлекеттiк органдардан, жеке және заңды тұлғалардан банкрот туралы, оған тиесiлi (тиесiлi болған) мүлiк туралы ақпаратты және растайтын құжаттардың көшiрмелерiн талап етіп алдыру мiндетiн орындамау не тиiсiнше орындамау –</w:t>
      </w:r>
    </w:p>
    <w:bookmarkEnd w:id="499"/>
    <w:p>
      <w:pPr>
        <w:spacing w:after="0"/>
        <w:ind w:left="0"/>
        <w:jc w:val="both"/>
      </w:pPr>
      <w:r>
        <w:rPr>
          <w:rFonts w:ascii="Times New Roman"/>
          <w:b w:val="false"/>
          <w:i w:val="false"/>
          <w:color w:val="000000"/>
          <w:sz w:val="28"/>
        </w:rPr>
        <w:t>
      ескерту жасауға әкеп соғады.</w:t>
      </w:r>
    </w:p>
    <w:bookmarkStart w:name="z1335" w:id="500"/>
    <w:p>
      <w:pPr>
        <w:spacing w:after="0"/>
        <w:ind w:left="0"/>
        <w:jc w:val="both"/>
      </w:pPr>
      <w:r>
        <w:rPr>
          <w:rFonts w:ascii="Times New Roman"/>
          <w:b w:val="false"/>
          <w:i w:val="false"/>
          <w:color w:val="000000"/>
          <w:sz w:val="28"/>
        </w:rPr>
        <w:t xml:space="preserve">
      18.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адамдарды субсидиарлық жауаптылыққа тарту және сомаларды өндіріп алу туралы талап қоюмен сотқа жүгінбеу –</w:t>
      </w:r>
    </w:p>
    <w:bookmarkEnd w:id="500"/>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1336" w:id="501"/>
    <w:p>
      <w:pPr>
        <w:spacing w:after="0"/>
        <w:ind w:left="0"/>
        <w:jc w:val="both"/>
      </w:pPr>
      <w:r>
        <w:rPr>
          <w:rFonts w:ascii="Times New Roman"/>
          <w:b w:val="false"/>
          <w:i w:val="false"/>
          <w:color w:val="000000"/>
          <w:sz w:val="28"/>
        </w:rPr>
        <w:t>
      19. Егер банкроттықты басқарушымен жасалған банкроттық рәсімін жүргізу туралы шартта өзгеше белгіленбесе, банкрот пен оның кредиторларының мүдделерiн қозғайтын сот актiсiнiң көшiрмесiн оның шағымдану мәселесiн қарау үшiн кредиторлар комитетiне ұсыну мiндетiн орындамау не тиiсiнше орындамау –</w:t>
      </w:r>
    </w:p>
    <w:bookmarkEnd w:id="50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37" w:id="502"/>
    <w:p>
      <w:pPr>
        <w:spacing w:after="0"/>
        <w:ind w:left="0"/>
        <w:jc w:val="both"/>
      </w:pPr>
      <w:r>
        <w:rPr>
          <w:rFonts w:ascii="Times New Roman"/>
          <w:b w:val="false"/>
          <w:i w:val="false"/>
          <w:color w:val="000000"/>
          <w:sz w:val="28"/>
        </w:rPr>
        <w:t>
      20. Уақытша басқарушыдан немесе оңалтуды басқарушыдан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502"/>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338" w:id="503"/>
    <w:p>
      <w:pPr>
        <w:spacing w:after="0"/>
        <w:ind w:left="0"/>
        <w:jc w:val="both"/>
      </w:pPr>
      <w:r>
        <w:rPr>
          <w:rFonts w:ascii="Times New Roman"/>
          <w:b w:val="false"/>
          <w:i w:val="false"/>
          <w:color w:val="000000"/>
          <w:sz w:val="28"/>
        </w:rPr>
        <w:t>
      21. Банкке, банк операцияларының жекелеген түрлерін жүзеге асыратын ұйымға банкроттың банктік шоттарын жабу туралы өтінішті уақтылы жібермеу, банкроттың мөрін (болған кезде) жою –</w:t>
      </w:r>
    </w:p>
    <w:bookmarkEnd w:id="503"/>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9" w:id="504"/>
    <w:p>
      <w:pPr>
        <w:spacing w:after="0"/>
        <w:ind w:left="0"/>
        <w:jc w:val="both"/>
      </w:pPr>
      <w:r>
        <w:rPr>
          <w:rFonts w:ascii="Times New Roman"/>
          <w:b w:val="false"/>
          <w:i w:val="false"/>
          <w:color w:val="000000"/>
          <w:sz w:val="28"/>
        </w:rPr>
        <w:t>
      22. Осы баптың төртінші, бесінші, он төртінші – он жетінші және он тоғызыншы бөліктерінде көзделген, әкімшілік жаза қолданылғаннан кейін бір жыл ішінде қайталап жасалған әрекеттер (әрекетсіздік) –</w:t>
      </w:r>
    </w:p>
    <w:bookmarkEnd w:id="50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3689" w:id="505"/>
    <w:p>
      <w:pPr>
        <w:spacing w:after="0"/>
        <w:ind w:left="0"/>
        <w:jc w:val="both"/>
      </w:pPr>
      <w:r>
        <w:rPr>
          <w:rFonts w:ascii="Times New Roman"/>
          <w:b w:val="false"/>
          <w:i w:val="false"/>
          <w:color w:val="000000"/>
          <w:sz w:val="28"/>
        </w:rPr>
        <w:t>
      23. Осы баптың үшінші, жетінші, сегізінші, он бірінші, он екінші, он үшінші, жиырмасыншы және жиырма бірінші бөліктерінде көзделген, әкімшілік жаза қолданылғаннан кейін бір жыл ішінде қайталап жасалған әрекеттер (әрекетсіздік) –</w:t>
      </w:r>
    </w:p>
    <w:bookmarkEnd w:id="505"/>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4109" w:id="506"/>
    <w:p>
      <w:pPr>
        <w:spacing w:after="0"/>
        <w:ind w:left="0"/>
        <w:jc w:val="both"/>
      </w:pPr>
      <w:r>
        <w:rPr>
          <w:rFonts w:ascii="Times New Roman"/>
          <w:b w:val="false"/>
          <w:i w:val="false"/>
          <w:color w:val="000000"/>
          <w:sz w:val="28"/>
        </w:rPr>
        <w:t>
      24. Осы баптың бірінші, екінші, оныншы және он сегізінші бөліктерінде көзделген, әкімшілік жаза қолданылғаннан кейін бір жыл ішінде қайталап жасалған әрекеттер (әрекетсіздік) –</w:t>
      </w:r>
    </w:p>
    <w:bookmarkEnd w:id="506"/>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110" w:id="507"/>
    <w:p>
      <w:pPr>
        <w:spacing w:after="0"/>
        <w:ind w:left="0"/>
        <w:jc w:val="both"/>
      </w:pPr>
      <w:r>
        <w:rPr>
          <w:rFonts w:ascii="Times New Roman"/>
          <w:b w:val="false"/>
          <w:i w:val="false"/>
          <w:color w:val="000000"/>
          <w:sz w:val="28"/>
        </w:rPr>
        <w:t>
      25. Осы баптың тоғызыншы бөлігінде көзделген, әкімшілік жаза қолданылғаннан кейін бір жыл ішінде қайталап жасалған іс-әрекет –</w:t>
      </w:r>
    </w:p>
    <w:bookmarkEnd w:id="507"/>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180-бап. Қазақстан Республикасының оңалту және банкроттық туралы заңнамасын уақытша әкiмшiнiң бұзуы</w:t>
      </w:r>
    </w:p>
    <w:bookmarkStart w:name="z1340" w:id="508"/>
    <w:p>
      <w:pPr>
        <w:spacing w:after="0"/>
        <w:ind w:left="0"/>
        <w:jc w:val="both"/>
      </w:pPr>
      <w:r>
        <w:rPr>
          <w:rFonts w:ascii="Times New Roman"/>
          <w:b w:val="false"/>
          <w:i w:val="false"/>
          <w:color w:val="000000"/>
          <w:sz w:val="28"/>
        </w:rPr>
        <w:t>
      1. Оңалту және банкроттық саласындағы уәкiлеттi органның интернет-ресурсында орналастыру үшiн оңалту туралы іс бойынша іс жүргізуді қозғау және кредиторлардың талаптарын мәлiмдеу тәртiбi туралы хабарландыруды оған жiберу мiндетiн орындамау не тиiсiнше орындамау –</w:t>
      </w:r>
    </w:p>
    <w:bookmarkEnd w:id="508"/>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41" w:id="509"/>
    <w:p>
      <w:pPr>
        <w:spacing w:after="0"/>
        <w:ind w:left="0"/>
        <w:jc w:val="both"/>
      </w:pPr>
      <w:r>
        <w:rPr>
          <w:rFonts w:ascii="Times New Roman"/>
          <w:b w:val="false"/>
          <w:i w:val="false"/>
          <w:color w:val="000000"/>
          <w:sz w:val="28"/>
        </w:rPr>
        <w:t>
      2. Қазақстан Республикасының оңалту және банкроттық туралы заңнамасында белгiленген кредиторлар талаптарының тiзiлiмiн қалыптастыру тәртiбiн бұзу –</w:t>
      </w:r>
    </w:p>
    <w:bookmarkEnd w:id="50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42" w:id="510"/>
    <w:p>
      <w:pPr>
        <w:spacing w:after="0"/>
        <w:ind w:left="0"/>
        <w:jc w:val="both"/>
      </w:pPr>
      <w:r>
        <w:rPr>
          <w:rFonts w:ascii="Times New Roman"/>
          <w:b w:val="false"/>
          <w:i w:val="false"/>
          <w:color w:val="000000"/>
          <w:sz w:val="28"/>
        </w:rPr>
        <w:t>
      3. Борышкердің қаржылық орнықтылығы туралы қорытындыны сотқа ұсыну мiндетiн орындамау не тиiсiнше орындамау –</w:t>
      </w:r>
    </w:p>
    <w:bookmarkEnd w:id="510"/>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45" w:id="511"/>
    <w:p>
      <w:pPr>
        <w:spacing w:after="0"/>
        <w:ind w:left="0"/>
        <w:jc w:val="both"/>
      </w:pPr>
      <w:r>
        <w:rPr>
          <w:rFonts w:ascii="Times New Roman"/>
          <w:b w:val="false"/>
          <w:i w:val="false"/>
          <w:color w:val="000000"/>
          <w:sz w:val="28"/>
        </w:rPr>
        <w:t>
      6. Кредиторлардың талаптарын қарау және оларға қарау нәтижелерiн жеткiзу мiндетiн орындамау не тиiсiнше орындамау –</w:t>
      </w:r>
    </w:p>
    <w:bookmarkEnd w:id="51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46" w:id="512"/>
    <w:p>
      <w:pPr>
        <w:spacing w:after="0"/>
        <w:ind w:left="0"/>
        <w:jc w:val="both"/>
      </w:pPr>
      <w:r>
        <w:rPr>
          <w:rFonts w:ascii="Times New Roman"/>
          <w:b w:val="false"/>
          <w:i w:val="false"/>
          <w:color w:val="000000"/>
          <w:sz w:val="28"/>
        </w:rPr>
        <w:t>
      7. Алғашқы кредиторлар жиналысының өтетін орны мен күнi туралы кредиторларға хабарлау мiндетiн орындамау не тиiсiнше орындамау –</w:t>
      </w:r>
    </w:p>
    <w:bookmarkEnd w:id="512"/>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48" w:id="513"/>
    <w:p>
      <w:pPr>
        <w:spacing w:after="0"/>
        <w:ind w:left="0"/>
        <w:jc w:val="both"/>
      </w:pPr>
      <w:r>
        <w:rPr>
          <w:rFonts w:ascii="Times New Roman"/>
          <w:b w:val="false"/>
          <w:i w:val="false"/>
          <w:color w:val="000000"/>
          <w:sz w:val="28"/>
        </w:rPr>
        <w:t>
      9. Осы баптың бірінші, алтыншы және жетінші бөлiктерiнде көзделген, әкiмшiлiк жаза қолданылғаннан кейiн бiр жыл iшiнде қайталап жасалған әрекеттер (әрекетсiздiк) –</w:t>
      </w:r>
    </w:p>
    <w:bookmarkEnd w:id="513"/>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90" w:id="514"/>
    <w:p>
      <w:pPr>
        <w:spacing w:after="0"/>
        <w:ind w:left="0"/>
        <w:jc w:val="both"/>
      </w:pPr>
      <w:r>
        <w:rPr>
          <w:rFonts w:ascii="Times New Roman"/>
          <w:b w:val="false"/>
          <w:i w:val="false"/>
          <w:color w:val="000000"/>
          <w:sz w:val="28"/>
        </w:rPr>
        <w:t>
      10. Осы баптың екінші және үшінші бөліктерінде көзделген, әкімшілік жаза қолданылғаннан кейін бір жыл ішінде қайталап жасалған әрекеттер (әрекетсіздік) –</w:t>
      </w:r>
    </w:p>
    <w:bookmarkEnd w:id="514"/>
    <w:p>
      <w:pPr>
        <w:spacing w:after="0"/>
        <w:ind w:left="0"/>
        <w:jc w:val="both"/>
      </w:pPr>
      <w:r>
        <w:rPr>
          <w:rFonts w:ascii="Times New Roman"/>
          <w:b w:val="false"/>
          <w:i w:val="false"/>
          <w:color w:val="000000"/>
          <w:sz w:val="28"/>
        </w:rPr>
        <w:t>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Қазақстан Республикасының оңалту және банкроттық туралы заңнамасын оңалтуды басқарушының бұзуы</w:t>
      </w:r>
    </w:p>
    <w:p>
      <w:pPr>
        <w:spacing w:after="0"/>
        <w:ind w:left="0"/>
        <w:jc w:val="both"/>
      </w:pPr>
      <w:bookmarkStart w:name="z1349" w:id="515"/>
      <w:r>
        <w:rPr>
          <w:rFonts w:ascii="Times New Roman"/>
          <w:b w:val="false"/>
          <w:i w:val="false"/>
          <w:color w:val="ff0000"/>
          <w:sz w:val="28"/>
        </w:rPr>
        <w:t xml:space="preserve">
      1. Алып тасталды – ҚР 27.12.2019 </w:t>
      </w:r>
      <w:r>
        <w:rPr>
          <w:rFonts w:ascii="Times New Roman"/>
          <w:b w:val="false"/>
          <w:i w:val="false"/>
          <w:color w:val="ff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5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27.12.2019 </w:t>
      </w:r>
      <w:r>
        <w:rPr>
          <w:rFonts w:ascii="Times New Roman"/>
          <w:b w:val="false"/>
          <w:i w:val="false"/>
          <w:color w:val="000000"/>
          <w:sz w:val="28"/>
        </w:rPr>
        <w:t>№ 290-VI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Start w:name="z1351" w:id="516"/>
    <w:p>
      <w:pPr>
        <w:spacing w:after="0"/>
        <w:ind w:left="0"/>
        <w:jc w:val="both"/>
      </w:pPr>
      <w:r>
        <w:rPr>
          <w:rFonts w:ascii="Times New Roman"/>
          <w:b w:val="false"/>
          <w:i w:val="false"/>
          <w:color w:val="000000"/>
          <w:sz w:val="28"/>
        </w:rPr>
        <w:t>
      3. Борышкердiң мүлкiн басқаруға қабылдау және оның күзетiлуi мен бақылануын қамтамасыз ету мiндетiн орындамау не тиiсiнше орындамау –</w:t>
      </w:r>
    </w:p>
    <w:bookmarkEnd w:id="516"/>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52" w:id="517"/>
    <w:p>
      <w:pPr>
        <w:spacing w:after="0"/>
        <w:ind w:left="0"/>
        <w:jc w:val="both"/>
      </w:pPr>
      <w:r>
        <w:rPr>
          <w:rFonts w:ascii="Times New Roman"/>
          <w:b w:val="false"/>
          <w:i w:val="false"/>
          <w:color w:val="000000"/>
          <w:sz w:val="28"/>
        </w:rPr>
        <w:t>
      4. Оңалту жоспарының орындалуын қамтамасыз етпеу не тиісінше қамтамасыз етпеу –</w:t>
      </w:r>
    </w:p>
    <w:bookmarkEnd w:id="517"/>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1353" w:id="518"/>
    <w:p>
      <w:pPr>
        <w:spacing w:after="0"/>
        <w:ind w:left="0"/>
        <w:jc w:val="both"/>
      </w:pPr>
      <w:r>
        <w:rPr>
          <w:rFonts w:ascii="Times New Roman"/>
          <w:b w:val="false"/>
          <w:i w:val="false"/>
          <w:color w:val="000000"/>
          <w:sz w:val="28"/>
        </w:rPr>
        <w:t>
      5. Оңалту рәсiмiнiң жүзеге асырылу барысы туралы ағымдағы ақпаратты оңалту және банкроттық саласындағы уәкiлеттi органға беру мiндетiн орындамау не тиiсiнше орындамау –</w:t>
      </w:r>
    </w:p>
    <w:bookmarkEnd w:id="518"/>
    <w:p>
      <w:pPr>
        <w:spacing w:after="0"/>
        <w:ind w:left="0"/>
        <w:jc w:val="both"/>
      </w:pPr>
      <w:r>
        <w:rPr>
          <w:rFonts w:ascii="Times New Roman"/>
          <w:b w:val="false"/>
          <w:i w:val="false"/>
          <w:color w:val="000000"/>
          <w:sz w:val="28"/>
        </w:rPr>
        <w:t>
      ескерту жасауға әкеп соғады.</w:t>
      </w:r>
    </w:p>
    <w:bookmarkStart w:name="z1354" w:id="519"/>
    <w:p>
      <w:pPr>
        <w:spacing w:after="0"/>
        <w:ind w:left="0"/>
        <w:jc w:val="both"/>
      </w:pPr>
      <w:r>
        <w:rPr>
          <w:rFonts w:ascii="Times New Roman"/>
          <w:b w:val="false"/>
          <w:i w:val="false"/>
          <w:color w:val="000000"/>
          <w:sz w:val="28"/>
        </w:rPr>
        <w:t>
      6. Оңалту рәсiмiнде кредиторлар жиналысы мен комитеті отырыстарының өтетiн күнi, уақыты мен орны туралы кредиторды хабардар етпеу не тиiсiнше хабардар етпеу –</w:t>
      </w:r>
    </w:p>
    <w:bookmarkEnd w:id="519"/>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55" w:id="520"/>
    <w:p>
      <w:pPr>
        <w:spacing w:after="0"/>
        <w:ind w:left="0"/>
        <w:jc w:val="both"/>
      </w:pPr>
      <w:r>
        <w:rPr>
          <w:rFonts w:ascii="Times New Roman"/>
          <w:b w:val="false"/>
          <w:i w:val="false"/>
          <w:color w:val="000000"/>
          <w:sz w:val="28"/>
        </w:rPr>
        <w:t>
      7. Құрылтай құжаттарын, есепке алу құжаттамасын, борышкердің мүлкіне құқық белгілейтін құжаттарды, мөрлерді (болған кезде), мөртабандарды, борышкерге тиесілі материалдық және өзге де құндылықтарды жаңадан тағайындалған оңалтуды басқарушыға немесе банкроттықты басқарушыға беру міндетін орындамау не тиісінше орындамау –</w:t>
      </w:r>
    </w:p>
    <w:bookmarkEnd w:id="520"/>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56" w:id="521"/>
    <w:p>
      <w:pPr>
        <w:spacing w:after="0"/>
        <w:ind w:left="0"/>
        <w:jc w:val="both"/>
      </w:pPr>
      <w:r>
        <w:rPr>
          <w:rFonts w:ascii="Times New Roman"/>
          <w:b w:val="false"/>
          <w:i w:val="false"/>
          <w:color w:val="000000"/>
          <w:sz w:val="28"/>
        </w:rPr>
        <w:t>
      8. Оңалту рәсiмiнде кредиторлар жиналысының келiсімінсiз оңалту жоспарында көзделмеген кәдiмгi коммерциялық операциялар шеңберiнен тыс мәмiлелер жасау –</w:t>
      </w:r>
    </w:p>
    <w:bookmarkEnd w:id="521"/>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57" w:id="522"/>
    <w:p>
      <w:pPr>
        <w:spacing w:after="0"/>
        <w:ind w:left="0"/>
        <w:jc w:val="both"/>
      </w:pPr>
      <w:r>
        <w:rPr>
          <w:rFonts w:ascii="Times New Roman"/>
          <w:b w:val="false"/>
          <w:i w:val="false"/>
          <w:color w:val="000000"/>
          <w:sz w:val="28"/>
        </w:rPr>
        <w:t>
      9.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bookmarkEnd w:id="522"/>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59" w:id="523"/>
    <w:p>
      <w:pPr>
        <w:spacing w:after="0"/>
        <w:ind w:left="0"/>
        <w:jc w:val="both"/>
      </w:pPr>
      <w:r>
        <w:rPr>
          <w:rFonts w:ascii="Times New Roman"/>
          <w:b w:val="false"/>
          <w:i w:val="false"/>
          <w:color w:val="000000"/>
          <w:sz w:val="28"/>
        </w:rPr>
        <w:t>
      11. Кредитордың жазбаша сұрау салуы негiзiнде оған борышкер қызметiнiң жүзеге асырылу барысы, борышкердің қаржылық жағдайы туралы ақпаратты беру мiндетiн орындамау не тиiсiнше орындамау –</w:t>
      </w:r>
    </w:p>
    <w:bookmarkEnd w:id="523"/>
    <w:p>
      <w:pPr>
        <w:spacing w:after="0"/>
        <w:ind w:left="0"/>
        <w:jc w:val="both"/>
      </w:pPr>
      <w:r>
        <w:rPr>
          <w:rFonts w:ascii="Times New Roman"/>
          <w:b w:val="false"/>
          <w:i w:val="false"/>
          <w:color w:val="000000"/>
          <w:sz w:val="28"/>
        </w:rPr>
        <w:t>
      ескерту жасауға алып келеді.</w:t>
      </w:r>
    </w:p>
    <w:bookmarkStart w:name="z1360" w:id="524"/>
    <w:p>
      <w:pPr>
        <w:spacing w:after="0"/>
        <w:ind w:left="0"/>
        <w:jc w:val="both"/>
      </w:pPr>
      <w:r>
        <w:rPr>
          <w:rFonts w:ascii="Times New Roman"/>
          <w:b w:val="false"/>
          <w:i w:val="false"/>
          <w:color w:val="000000"/>
          <w:sz w:val="28"/>
        </w:rPr>
        <w:t>
      12. Сұратылатын ақпаратты оңалту және банкроттық саласындағы уәкiлеттi органға беру мiндетiн орындамау не тиiсiнше орындамау –</w:t>
      </w:r>
    </w:p>
    <w:bookmarkEnd w:id="524"/>
    <w:p>
      <w:pPr>
        <w:spacing w:after="0"/>
        <w:ind w:left="0"/>
        <w:jc w:val="both"/>
      </w:pPr>
      <w:r>
        <w:rPr>
          <w:rFonts w:ascii="Times New Roman"/>
          <w:b w:val="false"/>
          <w:i w:val="false"/>
          <w:color w:val="000000"/>
          <w:sz w:val="28"/>
        </w:rPr>
        <w:t>
      ескерту жасауға алып келеді.</w:t>
      </w:r>
    </w:p>
    <w:bookmarkStart w:name="z1361" w:id="525"/>
    <w:p>
      <w:pPr>
        <w:spacing w:after="0"/>
        <w:ind w:left="0"/>
        <w:jc w:val="both"/>
      </w:pPr>
      <w:r>
        <w:rPr>
          <w:rFonts w:ascii="Times New Roman"/>
          <w:b w:val="false"/>
          <w:i w:val="false"/>
          <w:color w:val="000000"/>
          <w:sz w:val="28"/>
        </w:rPr>
        <w:t>
      13. Оңалту жоспарына өзгерiстер мен толықтырулар енгiзу туралы өтiнiшхатты сотқа жiберу мiндетiн орындамау не тиiсiнше орындамау –</w:t>
      </w:r>
    </w:p>
    <w:bookmarkEnd w:id="525"/>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63" w:id="526"/>
    <w:p>
      <w:pPr>
        <w:spacing w:after="0"/>
        <w:ind w:left="0"/>
        <w:jc w:val="both"/>
      </w:pPr>
      <w:r>
        <w:rPr>
          <w:rFonts w:ascii="Times New Roman"/>
          <w:b w:val="false"/>
          <w:i w:val="false"/>
          <w:color w:val="000000"/>
          <w:sz w:val="28"/>
        </w:rPr>
        <w:t>
      15. Кредиторлар комитеті мүшелерінің назарына борышкердің алдыңғы айдағы қаржылық жағдайы, жүргізілген мәмілелер туралы ақпаратты жеткізу жөніндегі, сондай-ақ кредиторлар комитетінің талап етуі бойынша ақпаратты беру жөніндегі міндеттерді орындамау не тиісінше орындамау–</w:t>
      </w:r>
    </w:p>
    <w:bookmarkEnd w:id="526"/>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64" w:id="527"/>
    <w:p>
      <w:pPr>
        <w:spacing w:after="0"/>
        <w:ind w:left="0"/>
        <w:jc w:val="both"/>
      </w:pPr>
      <w:r>
        <w:rPr>
          <w:rFonts w:ascii="Times New Roman"/>
          <w:b w:val="false"/>
          <w:i w:val="false"/>
          <w:color w:val="000000"/>
          <w:sz w:val="28"/>
        </w:rPr>
        <w:t xml:space="preserve">
      16. Борышкердің немесе ол уәкiлеттiк берген тұлғаның Қазақстан Республикасының азаматтық заңнамасында және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бұза отырып жасаған мәмiлелерін анықтау мiндетiн орындамау не тиiсiнше орындамау және оларды жарамсыз деп тану не мүлiктi сот тәртiбiмен қайтару туралы талаптар қоймауы –</w:t>
      </w:r>
    </w:p>
    <w:bookmarkEnd w:id="527"/>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66" w:id="528"/>
    <w:p>
      <w:pPr>
        <w:spacing w:after="0"/>
        <w:ind w:left="0"/>
        <w:jc w:val="both"/>
      </w:pPr>
      <w:r>
        <w:rPr>
          <w:rFonts w:ascii="Times New Roman"/>
          <w:b w:val="false"/>
          <w:i w:val="false"/>
          <w:color w:val="000000"/>
          <w:sz w:val="28"/>
        </w:rPr>
        <w:t>
      18. 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бес пайызынан асатын болса, кредиторлық берешектiң ұлғаюына әкеп соғатын мәмiлелердi кредиторлар жиналысының келісімінсіз жасау –</w:t>
      </w:r>
    </w:p>
    <w:bookmarkEnd w:id="528"/>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1367" w:id="529"/>
    <w:p>
      <w:pPr>
        <w:spacing w:after="0"/>
        <w:ind w:left="0"/>
        <w:jc w:val="both"/>
      </w:pPr>
      <w:r>
        <w:rPr>
          <w:rFonts w:ascii="Times New Roman"/>
          <w:b w:val="false"/>
          <w:i w:val="false"/>
          <w:color w:val="000000"/>
          <w:sz w:val="28"/>
        </w:rPr>
        <w:t>
      19. Осы баптың бесінші, алтыншы, он бірінші және он екінші бөлiктерiнде көзделген, әкiмшiлiк жаза қолданылғаннан кейiн бiр жыл iшiнде қайталап жасалған әрекеттер (әрекетсiздiк) –</w:t>
      </w:r>
    </w:p>
    <w:bookmarkEnd w:id="529"/>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91" w:id="530"/>
    <w:p>
      <w:pPr>
        <w:spacing w:after="0"/>
        <w:ind w:left="0"/>
        <w:jc w:val="both"/>
      </w:pPr>
      <w:r>
        <w:rPr>
          <w:rFonts w:ascii="Times New Roman"/>
          <w:b w:val="false"/>
          <w:i w:val="false"/>
          <w:color w:val="000000"/>
          <w:sz w:val="28"/>
        </w:rPr>
        <w:t>
      20. Осы баптың жетінші, тоғызыншы және он бесінші бөліктерінде көзделген, әкiмшiлiк жаза қолданылғаннан кейiн бiр жыл iшiнде қайталап жасалған әрекеттер (әрекетсіздік), –</w:t>
      </w:r>
    </w:p>
    <w:bookmarkEnd w:id="530"/>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4111" w:id="531"/>
    <w:p>
      <w:pPr>
        <w:spacing w:after="0"/>
        <w:ind w:left="0"/>
        <w:jc w:val="both"/>
      </w:pPr>
      <w:r>
        <w:rPr>
          <w:rFonts w:ascii="Times New Roman"/>
          <w:b w:val="false"/>
          <w:i w:val="false"/>
          <w:color w:val="000000"/>
          <w:sz w:val="28"/>
        </w:rPr>
        <w:t>
      21. Осы баптың үшінші, сегізінші, он үшінші және он алтыншы бөліктерінде көзделген, әкімшілік жаза қолданылғаннан кейін бір жыл ішінде қайталап жасалған әрекеттер (әрекетсіздік) –</w:t>
      </w:r>
    </w:p>
    <w:bookmarkEnd w:id="531"/>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112" w:id="532"/>
    <w:p>
      <w:pPr>
        <w:spacing w:after="0"/>
        <w:ind w:left="0"/>
        <w:jc w:val="both"/>
      </w:pPr>
      <w:r>
        <w:rPr>
          <w:rFonts w:ascii="Times New Roman"/>
          <w:b w:val="false"/>
          <w:i w:val="false"/>
          <w:color w:val="000000"/>
          <w:sz w:val="28"/>
        </w:rPr>
        <w:t>
      22. Осы баптың төртінші және он сегізінші бөліктерінде көзделген, әкімшілік жаза қолданылғаннан кейін бір жыл ішінде қайталап жасалған әрекеттер (әрекетсіздік) –</w:t>
      </w:r>
    </w:p>
    <w:bookmarkEnd w:id="532"/>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181-1-бап. Қазақстан Республикасының азаматтардың төлем қабілеттілігін қалпына келтіру және банкроттығы туралы заңнамасын қаржы басқарушысының бұзуы</w:t>
      </w:r>
    </w:p>
    <w:bookmarkStart w:name="z4593" w:id="533"/>
    <w:p>
      <w:pPr>
        <w:spacing w:after="0"/>
        <w:ind w:left="0"/>
        <w:jc w:val="both"/>
      </w:pPr>
      <w:r>
        <w:rPr>
          <w:rFonts w:ascii="Times New Roman"/>
          <w:b w:val="false"/>
          <w:i w:val="false"/>
          <w:color w:val="000000"/>
          <w:sz w:val="28"/>
        </w:rPr>
        <w:t>
      1. Қаржы басқарушысының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оның интернет-ресурсында орналастыру үшін төлем қабілеттілігін қалпына келтіру немесе сот арқылы банкроттық рәсімін қолдану туралы іс бойынша іс жүргізуді қозғау және кредиторлардың талаптарды мәлімдеу тәртібі туралы хабарландыруды, белгіленген тәртіппен қалыптастырылған кредиторлар талаптарының тізілімін жіберу жөніндегі міндеттерді орындамауы не тиісінше орындамауы, сол сияқты кредиторлардың мәлімделген талаптарын қарау нәтижелері бойынша шешімді уақтылы қабылдамау –</w:t>
      </w:r>
    </w:p>
    <w:bookmarkEnd w:id="533"/>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bookmarkStart w:name="z4594" w:id="534"/>
    <w:p>
      <w:pPr>
        <w:spacing w:after="0"/>
        <w:ind w:left="0"/>
        <w:jc w:val="both"/>
      </w:pPr>
      <w:r>
        <w:rPr>
          <w:rFonts w:ascii="Times New Roman"/>
          <w:b w:val="false"/>
          <w:i w:val="false"/>
          <w:color w:val="000000"/>
          <w:sz w:val="28"/>
        </w:rPr>
        <w:t>
      2. Қаржы басқарушысының мүлікке түгендеу, бағалау жүргізу, борышкерден оның мүлкіне құқық белгілейтін құжаттарды, оның мүлкін өз басқаруына қабылдау жөніндегі міндеттерді орындамауы, сондай-ақ төлем қабілеттілігін қалпына келтіру немесе сот арқылы банкроттық рәсімін қолдану туралы іс бойынша іс жүргізу қозғалғанға дейін борышкердің Қазақстан Республикасының азаматтық заңнамасында көзделген талаптарды бұза отырып жасаған мәмілелері анықталған кезде мүлікті борышкердің мүліктік массасына қайтару жөнінде шаралар қабылдамауы –</w:t>
      </w:r>
    </w:p>
    <w:bookmarkEnd w:id="53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595" w:id="535"/>
    <w:p>
      <w:pPr>
        <w:spacing w:after="0"/>
        <w:ind w:left="0"/>
        <w:jc w:val="both"/>
      </w:pPr>
      <w:r>
        <w:rPr>
          <w:rFonts w:ascii="Times New Roman"/>
          <w:b w:val="false"/>
          <w:i w:val="false"/>
          <w:color w:val="000000"/>
          <w:sz w:val="28"/>
        </w:rPr>
        <w:t>
      3. Сотқа қаржы басқарушысының қорытындысын, банкроттық міндеттемелерін тоқтату үшін негіздердің бар немесе жоқ екендігі туралы қорытындыны, қорытынды есепті, сол сияқты сотқа және талаптары кредиторлар талаптарының тізіліміне енгізілген кредиторларға борышкердің төлем қабілеттілігін қалпына келтірудің түпкілікті жоспарын ұсынбау немесе уақтылы ұсынбау –</w:t>
      </w:r>
    </w:p>
    <w:bookmarkEnd w:id="535"/>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4596" w:id="536"/>
    <w:p>
      <w:pPr>
        <w:spacing w:after="0"/>
        <w:ind w:left="0"/>
        <w:jc w:val="both"/>
      </w:pPr>
      <w:r>
        <w:rPr>
          <w:rFonts w:ascii="Times New Roman"/>
          <w:b w:val="false"/>
          <w:i w:val="false"/>
          <w:color w:val="000000"/>
          <w:sz w:val="28"/>
        </w:rPr>
        <w:t>
      4. Кредитордың жазбаша сұрау салуы негізінде төлем қабілеттілігін қалпына келтіру жоспарын әзірлеу барысы туралы ақпаратты беру жөніндегі міндетті орындамау –</w:t>
      </w:r>
    </w:p>
    <w:bookmarkEnd w:id="536"/>
    <w:p>
      <w:pPr>
        <w:spacing w:after="0"/>
        <w:ind w:left="0"/>
        <w:jc w:val="both"/>
      </w:pPr>
      <w:r>
        <w:rPr>
          <w:rFonts w:ascii="Times New Roman"/>
          <w:b w:val="false"/>
          <w:i w:val="false"/>
          <w:color w:val="000000"/>
          <w:sz w:val="28"/>
        </w:rPr>
        <w:t>
      ескерту жасауға алып келеді.</w:t>
      </w:r>
    </w:p>
    <w:bookmarkStart w:name="z4597" w:id="537"/>
    <w:p>
      <w:pPr>
        <w:spacing w:after="0"/>
        <w:ind w:left="0"/>
        <w:jc w:val="both"/>
      </w:pPr>
      <w:r>
        <w:rPr>
          <w:rFonts w:ascii="Times New Roman"/>
          <w:b w:val="false"/>
          <w:i w:val="false"/>
          <w:color w:val="000000"/>
          <w:sz w:val="28"/>
        </w:rPr>
        <w:t>
      5. Қаржы басқарушысының "Қазақстан Республикасы азаматтарының төлем қабілеттілігін қалпына келтіру және банкроттығы туралы" Қазақстан Республикасының Заңында көзделген, белгіленген тәртіпті, сондай-ақ Қазақстан Республикасы азаматтарының төлем қабілеттілігін қалпына келтіру және банкроттығы бойынша мемлекеттік басқару саласындағы уәкілетті орган айқындаған борышкердің мүлкін сату бойынша электрондық аукцион өткізу тәртібін бұза отырып, борышкердің мүліктік массасын иеліктен шығаруы, кредиторлармен есеп айырысулар жүргізуі –</w:t>
      </w:r>
    </w:p>
    <w:bookmarkEnd w:id="537"/>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4598" w:id="538"/>
    <w:p>
      <w:pPr>
        <w:spacing w:after="0"/>
        <w:ind w:left="0"/>
        <w:jc w:val="both"/>
      </w:pPr>
      <w:r>
        <w:rPr>
          <w:rFonts w:ascii="Times New Roman"/>
          <w:b w:val="false"/>
          <w:i w:val="false"/>
          <w:color w:val="000000"/>
          <w:sz w:val="28"/>
        </w:rPr>
        <w:t>
      6. Қаржы басқарушысының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сот арқылы банкроттық кезінде жасалса және оларда қылмыстық жазаланатын іс-әрекет белгілері болмаса, –</w:t>
      </w:r>
    </w:p>
    <w:bookmarkEnd w:id="538"/>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599" w:id="539"/>
    <w:p>
      <w:pPr>
        <w:spacing w:after="0"/>
        <w:ind w:left="0"/>
        <w:jc w:val="both"/>
      </w:pPr>
      <w:r>
        <w:rPr>
          <w:rFonts w:ascii="Times New Roman"/>
          <w:b w:val="false"/>
          <w:i w:val="false"/>
          <w:color w:val="000000"/>
          <w:sz w:val="28"/>
        </w:rPr>
        <w:t>
      7. Осы баптың бірінші және төртінші бөліктерінде көзделген, әкімшілік жаза қолданылғаннан кейін бір жыл ішінде қайталап жасалған әрекеттер (әрекетсіздік) –</w:t>
      </w:r>
    </w:p>
    <w:bookmarkEnd w:id="53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600" w:id="540"/>
    <w:p>
      <w:pPr>
        <w:spacing w:after="0"/>
        <w:ind w:left="0"/>
        <w:jc w:val="both"/>
      </w:pPr>
      <w:r>
        <w:rPr>
          <w:rFonts w:ascii="Times New Roman"/>
          <w:b w:val="false"/>
          <w:i w:val="false"/>
          <w:color w:val="000000"/>
          <w:sz w:val="28"/>
        </w:rPr>
        <w:t>
      8. Осы баптың екінші бөлігінде көзделген, әкімшілік жаза қолданылғаннан кейін бір жыл ішінде қайталап жасалған әрекеттер (әрекетсіздік) –</w:t>
      </w:r>
    </w:p>
    <w:bookmarkEnd w:id="540"/>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601" w:id="541"/>
    <w:p>
      <w:pPr>
        <w:spacing w:after="0"/>
        <w:ind w:left="0"/>
        <w:jc w:val="both"/>
      </w:pPr>
      <w:r>
        <w:rPr>
          <w:rFonts w:ascii="Times New Roman"/>
          <w:b w:val="false"/>
          <w:i w:val="false"/>
          <w:color w:val="000000"/>
          <w:sz w:val="28"/>
        </w:rPr>
        <w:t>
      9. Осы баптың үшінші бөлігінде көзделген, әкімшілік жаза қолданылғаннан кейін бір жыл ішінде қайталап жасалған әрекеттер (әрекетсіздік) –</w:t>
      </w:r>
    </w:p>
    <w:bookmarkEnd w:id="541"/>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602" w:id="542"/>
    <w:p>
      <w:pPr>
        <w:spacing w:after="0"/>
        <w:ind w:left="0"/>
        <w:jc w:val="both"/>
      </w:pPr>
      <w:r>
        <w:rPr>
          <w:rFonts w:ascii="Times New Roman"/>
          <w:b w:val="false"/>
          <w:i w:val="false"/>
          <w:color w:val="000000"/>
          <w:sz w:val="28"/>
        </w:rPr>
        <w:t>
      10. Осы баптың бесінші және алтыншы бөліктерінде көзделген, әкімшілік жаза қолданылғаннан кейін бір жыл ішінде қайталап жасалған әрекеттер –</w:t>
      </w:r>
    </w:p>
    <w:bookmarkEnd w:id="542"/>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181-1-баппен толықтырылды – ҚР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Әдейі банкроттық</w:t>
      </w:r>
    </w:p>
    <w:bookmarkStart w:name="z4603" w:id="543"/>
    <w:p>
      <w:pPr>
        <w:spacing w:after="0"/>
        <w:ind w:left="0"/>
        <w:jc w:val="both"/>
      </w:pPr>
      <w:r>
        <w:rPr>
          <w:rFonts w:ascii="Times New Roman"/>
          <w:b w:val="false"/>
          <w:i w:val="false"/>
          <w:color w:val="000000"/>
          <w:sz w:val="28"/>
        </w:rPr>
        <w:t>
      1. Заңды тұлғаның немесе дара кәсіпкердің әдейі банкроттығы, яғни заңды тұлға немесе дара кәсіпкер банкрот деп танылғанға дейін үш жыл ішінде құрылтайшының (қатысушының), лауазымды адамның, заңды тұлғаны басқару функциясын жүзеге асыратын тұлғаның, сол сияқты дара кәсіпкердің кредиторлар алдындағы міндеттемелерді орындаудан жалтару мақсатында жеке мүддесі немесе өзге тұлғалардың мүдделері үшін мүлікті иеліктен шығару немесе жасыру арқылы жасаған әрекеттері, егер бұл әрекеттерде қылмыстық жазаланатын іс-әрекет белгілері болмаса, –</w:t>
      </w:r>
    </w:p>
    <w:bookmarkEnd w:id="543"/>
    <w:p>
      <w:pPr>
        <w:spacing w:after="0"/>
        <w:ind w:left="0"/>
        <w:jc w:val="both"/>
      </w:pPr>
      <w:r>
        <w:rPr>
          <w:rFonts w:ascii="Times New Roman"/>
          <w:b w:val="false"/>
          <w:i w:val="false"/>
          <w:color w:val="000000"/>
          <w:sz w:val="28"/>
        </w:rPr>
        <w:t>
      жеке тұлғаға – екі жүз айлық есептік көрсеткіш, заңды тұлғаға төрт жүз айлық есептік көрсеткіш мөлшерінде айыппұл салуға алып келеді.</w:t>
      </w:r>
    </w:p>
    <w:bookmarkStart w:name="z4604" w:id="544"/>
    <w:p>
      <w:pPr>
        <w:spacing w:after="0"/>
        <w:ind w:left="0"/>
        <w:jc w:val="both"/>
      </w:pPr>
      <w:r>
        <w:rPr>
          <w:rFonts w:ascii="Times New Roman"/>
          <w:b w:val="false"/>
          <w:i w:val="false"/>
          <w:color w:val="000000"/>
          <w:sz w:val="28"/>
        </w:rPr>
        <w:t>
      2. Азаматтың әдейі банкроттығы, яғни азаматтың өзі банкрот деп танылған күнге дейін үш жыл ішінде орындалмауы банкроттық үшін негіз деп танылған міндеттемелер туындаған күннен кейін кредиторлар алдындағы міндеттемелерді орындаудан жалтару мақсатында мүлікті иеліктен шығару немесе жасыру арқылы жасаған әрекеттері –</w:t>
      </w:r>
    </w:p>
    <w:bookmarkEnd w:id="544"/>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 жаңа редакцияда – ҚР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183-бап. Жалған банкроттық</w:t>
      </w:r>
    </w:p>
    <w:p>
      <w:pPr>
        <w:spacing w:after="0"/>
        <w:ind w:left="0"/>
        <w:jc w:val="both"/>
      </w:pPr>
      <w:r>
        <w:rPr>
          <w:rFonts w:ascii="Times New Roman"/>
          <w:b w:val="false"/>
          <w:i w:val="false"/>
          <w:color w:val="ff0000"/>
          <w:sz w:val="28"/>
        </w:rPr>
        <w:t xml:space="preserve">
      Ескерту. 183-бап алып тасталды – ҚР 27.12.2019 </w:t>
      </w:r>
      <w:r>
        <w:rPr>
          <w:rFonts w:ascii="Times New Roman"/>
          <w:b w:val="false"/>
          <w:i w:val="false"/>
          <w:color w:val="ff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both"/>
      </w:pPr>
      <w:r>
        <w:rPr>
          <w:rFonts w:ascii="Times New Roman"/>
          <w:b/>
          <w:i w:val="false"/>
          <w:color w:val="000000"/>
          <w:sz w:val="28"/>
        </w:rPr>
        <w:t>184-бап. Қазақстан Республикасының бағалау қызметі туралы заңнамасын бұзу</w:t>
      </w:r>
    </w:p>
    <w:bookmarkStart w:name="z4420" w:id="545"/>
    <w:p>
      <w:pPr>
        <w:spacing w:after="0"/>
        <w:ind w:left="0"/>
        <w:jc w:val="both"/>
      </w:pPr>
      <w:r>
        <w:rPr>
          <w:rFonts w:ascii="Times New Roman"/>
          <w:b w:val="false"/>
          <w:i w:val="false"/>
          <w:color w:val="000000"/>
          <w:sz w:val="28"/>
        </w:rPr>
        <w:t xml:space="preserve">
      1. Бағалау қызметі саласындағы уәкілетті орган белгілеген нысан бойынша ақпаратты уақтылы бермеу немесе бермеу, сол сияқты анық емес ақпарат беру – </w:t>
      </w:r>
    </w:p>
    <w:bookmarkEnd w:id="545"/>
    <w:p>
      <w:pPr>
        <w:spacing w:after="0"/>
        <w:ind w:left="0"/>
        <w:jc w:val="both"/>
      </w:pPr>
      <w:r>
        <w:rPr>
          <w:rFonts w:ascii="Times New Roman"/>
          <w:b w:val="false"/>
          <w:i w:val="false"/>
          <w:color w:val="000000"/>
          <w:sz w:val="28"/>
        </w:rPr>
        <w:t>
      жиырма айлық есептік көрсеткіш мөлшерінде айыппұл салуға алып келеді.</w:t>
      </w:r>
    </w:p>
    <w:bookmarkStart w:name="z4421" w:id="546"/>
    <w:p>
      <w:pPr>
        <w:spacing w:after="0"/>
        <w:ind w:left="0"/>
        <w:jc w:val="both"/>
      </w:pPr>
      <w:r>
        <w:rPr>
          <w:rFonts w:ascii="Times New Roman"/>
          <w:b w:val="false"/>
          <w:i w:val="false"/>
          <w:color w:val="000000"/>
          <w:sz w:val="28"/>
        </w:rPr>
        <w:t>
      2. Бағалау қызметі саласындағы уәкілетті орган тексеру барысында анықтаған Қазақстан Республикасының бағалау қызметі туралы заңнамасын бұзушылықтарды бағалаушылар палатасының жоймауы –</w:t>
      </w:r>
    </w:p>
    <w:bookmarkEnd w:id="546"/>
    <w:p>
      <w:pPr>
        <w:spacing w:after="0"/>
        <w:ind w:left="0"/>
        <w:jc w:val="both"/>
      </w:pPr>
      <w:r>
        <w:rPr>
          <w:rFonts w:ascii="Times New Roman"/>
          <w:b w:val="false"/>
          <w:i w:val="false"/>
          <w:color w:val="000000"/>
          <w:sz w:val="28"/>
        </w:rPr>
        <w:t xml:space="preserve">
      қырық айлық есептік көрсеткіш мөлшерінде айыппұл салуға алып келеді. </w:t>
      </w:r>
    </w:p>
    <w:bookmarkStart w:name="z4422" w:id="547"/>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әрекеттер (әрекетсіздік) –</w:t>
      </w:r>
    </w:p>
    <w:bookmarkEnd w:id="547"/>
    <w:p>
      <w:pPr>
        <w:spacing w:after="0"/>
        <w:ind w:left="0"/>
        <w:jc w:val="both"/>
      </w:pPr>
      <w:r>
        <w:rPr>
          <w:rFonts w:ascii="Times New Roman"/>
          <w:b w:val="false"/>
          <w:i w:val="false"/>
          <w:color w:val="000000"/>
          <w:sz w:val="28"/>
        </w:rPr>
        <w:t>
      сексен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 жаңа редакцияда - ҚР 10.01.2018 </w:t>
      </w:r>
      <w:r>
        <w:rPr>
          <w:rFonts w:ascii="Times New Roman"/>
          <w:b w:val="false"/>
          <w:i w:val="false"/>
          <w:color w:val="000000"/>
          <w:sz w:val="28"/>
        </w:rPr>
        <w:t>№ 134-VI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Кредиттік бюроның кредиттік тарих дерекқорынан алынған коммерциялық, банктік құпияны, кредиттік есептердің мәліметтерін немесе ақпаратты сақтау мiндеттерiн бұзу</w:t>
      </w:r>
    </w:p>
    <w:p>
      <w:pPr>
        <w:spacing w:after="0"/>
        <w:ind w:left="0"/>
        <w:jc w:val="both"/>
      </w:pPr>
      <w:r>
        <w:rPr>
          <w:rFonts w:ascii="Times New Roman"/>
          <w:b w:val="false"/>
          <w:i w:val="false"/>
          <w:color w:val="000000"/>
          <w:sz w:val="28"/>
        </w:rPr>
        <w:t>
      Кредиттік бюроның кредиттік тарих дерекқорынан алынған коммерциялық, банктік құпияны қамтитын мәліметтерді, кредиттік есептердің мәліметтерін немесе ақпаратты сақтау мiндеттерiн кәсiптiк немесе қызметтiк жұмысына байланысты өзiне белгілі болған тұлғаның олардың иесiнiң келiсiмiнсiз бұзуы, егер осы әрекетте қылмыстық жазаланатын іс-әрекет белгiлерi болмаса,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186-бап. Сақтандыру немесе зейнетақы жинақтарының құпиясын не микрокредит беру құпиясын сақтау мiндетiн бұзу</w:t>
      </w:r>
    </w:p>
    <w:p>
      <w:pPr>
        <w:spacing w:after="0"/>
        <w:ind w:left="0"/>
        <w:jc w:val="both"/>
      </w:pPr>
      <w:r>
        <w:rPr>
          <w:rFonts w:ascii="Times New Roman"/>
          <w:b w:val="false"/>
          <w:i w:val="false"/>
          <w:color w:val="000000"/>
          <w:sz w:val="28"/>
        </w:rPr>
        <w:t>
      Кәсiптік немесе қызметтiк жұмысына байланысты сақтандыру немесе зейнетақы жинақтарының құпиясын немесе микрокредит беру құпиясын қамтитын мәлiметтер өзіне белгiлi болған тұлғаның олардың иесiнiң келiсiмiнсiз бұларды сақтау мiндетiн бұзуы –</w:t>
      </w:r>
    </w:p>
    <w:p>
      <w:pPr>
        <w:spacing w:after="0"/>
        <w:ind w:left="0"/>
        <w:jc w:val="both"/>
      </w:pPr>
      <w:r>
        <w:rPr>
          <w:rFonts w:ascii="Times New Roman"/>
          <w:b w:val="false"/>
          <w:i w:val="false"/>
          <w:color w:val="000000"/>
          <w:sz w:val="28"/>
        </w:rPr>
        <w:t>
      елу айлық есептiк көрсеткiш мөлшерінде айыппұл салуға әкеп соғады.</w:t>
      </w:r>
    </w:p>
    <w:p>
      <w:pPr>
        <w:spacing w:after="0"/>
        <w:ind w:left="0"/>
        <w:jc w:val="both"/>
      </w:pPr>
      <w:r>
        <w:rPr>
          <w:rFonts w:ascii="Times New Roman"/>
          <w:b/>
          <w:i w:val="false"/>
          <w:color w:val="000000"/>
          <w:sz w:val="28"/>
        </w:rPr>
        <w:t>187-бап. Қазақстан Республикасының туристік қызмет туралы заңнамасын бұзу</w:t>
      </w:r>
    </w:p>
    <w:bookmarkStart w:name="z1372" w:id="548"/>
    <w:p>
      <w:pPr>
        <w:spacing w:after="0"/>
        <w:ind w:left="0"/>
        <w:jc w:val="both"/>
      </w:pPr>
      <w:r>
        <w:rPr>
          <w:rFonts w:ascii="Times New Roman"/>
          <w:b w:val="false"/>
          <w:i w:val="false"/>
          <w:color w:val="000000"/>
          <w:sz w:val="28"/>
        </w:rPr>
        <w:t>
      1. Туристік қызметті жүзеге асыратын тұлғалардың туристерге туристік қызметтер ұсыну қағидаларында көрсетілген, саяхаттың ерекшеліктері, саяхат жасаған кезде оларға тап болуы мүмкін қауіптер туралы мәліметтерді ұсынбау, уақтылы немесе толық ұсынбау не туристердің қауіпсіздігін қамтамасыз етуге бағытталған алдын алу шараларын жүзеге асырмауы –</w:t>
      </w:r>
    </w:p>
    <w:bookmarkEnd w:id="548"/>
    <w:p>
      <w:pPr>
        <w:spacing w:after="0"/>
        <w:ind w:left="0"/>
        <w:jc w:val="both"/>
      </w:pPr>
      <w:r>
        <w:rPr>
          <w:rFonts w:ascii="Times New Roman"/>
          <w:b w:val="false"/>
          <w:i w:val="false"/>
          <w:color w:val="000000"/>
          <w:sz w:val="28"/>
        </w:rPr>
        <w:t>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373" w:id="549"/>
    <w:p>
      <w:pPr>
        <w:spacing w:after="0"/>
        <w:ind w:left="0"/>
        <w:jc w:val="both"/>
      </w:pPr>
      <w:r>
        <w:rPr>
          <w:rFonts w:ascii="Times New Roman"/>
          <w:b w:val="false"/>
          <w:i w:val="false"/>
          <w:color w:val="000000"/>
          <w:sz w:val="28"/>
        </w:rPr>
        <w:t>
      2. Туристік қызметті жүзеге асыратын тұлғалардың туристік қызмет көрсетуге жазбаша шарт жасаспай туристік қызметтерді көрсетуі –</w:t>
      </w:r>
    </w:p>
    <w:bookmarkEnd w:id="549"/>
    <w:p>
      <w:pPr>
        <w:spacing w:after="0"/>
        <w:ind w:left="0"/>
        <w:jc w:val="both"/>
      </w:pPr>
      <w:r>
        <w:rPr>
          <w:rFonts w:ascii="Times New Roman"/>
          <w:b w:val="false"/>
          <w:i w:val="false"/>
          <w:color w:val="000000"/>
          <w:sz w:val="28"/>
        </w:rPr>
        <w:t>
      лицензиясының қолданылуын тоқтата тұрып,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374" w:id="550"/>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550"/>
    <w:p>
      <w:pPr>
        <w:spacing w:after="0"/>
        <w:ind w:left="0"/>
        <w:jc w:val="both"/>
      </w:pPr>
      <w:r>
        <w:rPr>
          <w:rFonts w:ascii="Times New Roman"/>
          <w:b w:val="false"/>
          <w:i w:val="false"/>
          <w:color w:val="000000"/>
          <w:sz w:val="28"/>
        </w:rPr>
        <w:t>
      лицензиядан айыра отырып,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375" w:id="551"/>
    <w:p>
      <w:pPr>
        <w:spacing w:after="0"/>
        <w:ind w:left="0"/>
        <w:jc w:val="both"/>
      </w:pPr>
      <w:r>
        <w:rPr>
          <w:rFonts w:ascii="Times New Roman"/>
          <w:b w:val="false"/>
          <w:i w:val="false"/>
          <w:color w:val="000000"/>
          <w:sz w:val="28"/>
        </w:rPr>
        <w:t>
      4. Туристік қызметті жүзеге асыратын тұлғалардың мүдделі мемлекеттік органдарға және туристің отбасына саяхат кезінде туристердің төтенше жағдайларға ұшырағаны туралы ақпарат бермеуі немесе уақтылы бермеуі –</w:t>
      </w:r>
    </w:p>
    <w:bookmarkEnd w:id="551"/>
    <w:p>
      <w:pPr>
        <w:spacing w:after="0"/>
        <w:ind w:left="0"/>
        <w:jc w:val="both"/>
      </w:pPr>
      <w:r>
        <w:rPr>
          <w:rFonts w:ascii="Times New Roman"/>
          <w:b w:val="false"/>
          <w:i w:val="false"/>
          <w:color w:val="000000"/>
          <w:sz w:val="28"/>
        </w:rPr>
        <w:t>
      лицензияның қолданысын тоқтата тұрып,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376" w:id="552"/>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 (әрекетсіздік) –</w:t>
      </w:r>
    </w:p>
    <w:bookmarkEnd w:id="552"/>
    <w:p>
      <w:pPr>
        <w:spacing w:after="0"/>
        <w:ind w:left="0"/>
        <w:jc w:val="both"/>
      </w:pPr>
      <w:r>
        <w:rPr>
          <w:rFonts w:ascii="Times New Roman"/>
          <w:b w:val="false"/>
          <w:i w:val="false"/>
          <w:color w:val="000000"/>
          <w:sz w:val="28"/>
        </w:rPr>
        <w:t>
      лицензиядан айыра отырып, шағын кәсіпкерлік субъектілеріне – жетпіс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188-бап. Сотта корпоративтік дау бойынша іс қозғалғаны туралы ақпаратты бермеу немесе уақтылы бермеу</w:t>
      </w:r>
    </w:p>
    <w:p>
      <w:pPr>
        <w:spacing w:after="0"/>
        <w:ind w:left="0"/>
        <w:jc w:val="both"/>
      </w:pPr>
      <w:r>
        <w:rPr>
          <w:rFonts w:ascii="Times New Roman"/>
          <w:b w:val="false"/>
          <w:i w:val="false"/>
          <w:color w:val="ff0000"/>
          <w:sz w:val="28"/>
        </w:rPr>
        <w:t xml:space="preserve">
      Ескерту. 188-бап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189-бап. Жеке және заңды тұлғалардың өтiнiштерiн қарау тәртiбi мен мерзімдерін бұзу</w:t>
      </w:r>
    </w:p>
    <w:p>
      <w:pPr>
        <w:spacing w:after="0"/>
        <w:ind w:left="0"/>
        <w:jc w:val="both"/>
      </w:pPr>
      <w:r>
        <w:rPr>
          <w:rFonts w:ascii="Times New Roman"/>
          <w:b w:val="false"/>
          <w:i w:val="false"/>
          <w:color w:val="ff0000"/>
          <w:sz w:val="28"/>
        </w:rPr>
        <w:t xml:space="preserve">
      Ескерту. 189-бап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878" w:id="553"/>
    <w:p>
      <w:pPr>
        <w:spacing w:after="0"/>
        <w:ind w:left="0"/>
        <w:jc w:val="left"/>
      </w:pPr>
      <w:r>
        <w:rPr>
          <w:rFonts w:ascii="Times New Roman"/>
          <w:b/>
          <w:i w:val="false"/>
          <w:color w:val="000000"/>
        </w:rPr>
        <w:t xml:space="preserve"> 15-тарау. САУДА ЖӘНЕ ҚАРЖЫ САЛАСЫНДАҒЫ ӘКІМШІЛІК ҚҰҚЫҚ</w:t>
      </w:r>
      <w:r>
        <w:br/>
      </w:r>
      <w:r>
        <w:rPr>
          <w:rFonts w:ascii="Times New Roman"/>
          <w:b/>
          <w:i w:val="false"/>
          <w:color w:val="000000"/>
        </w:rPr>
        <w:t>БҰЗУШЫЛЫҚТАР</w:t>
      </w:r>
    </w:p>
    <w:bookmarkEnd w:id="553"/>
    <w:p>
      <w:pPr>
        <w:spacing w:after="0"/>
        <w:ind w:left="0"/>
        <w:jc w:val="both"/>
      </w:pPr>
      <w:r>
        <w:rPr>
          <w:rFonts w:ascii="Times New Roman"/>
          <w:b/>
          <w:i w:val="false"/>
          <w:color w:val="000000"/>
          <w:sz w:val="28"/>
        </w:rPr>
        <w:t>190-бап. Қазақстан Республикасының тұтынушылардың құқықтарын қорғау туралы заңнамасын бұзу</w:t>
      </w:r>
    </w:p>
    <w:bookmarkStart w:name="z1379" w:id="554"/>
    <w:p>
      <w:pPr>
        <w:spacing w:after="0"/>
        <w:ind w:left="0"/>
        <w:jc w:val="both"/>
      </w:pPr>
      <w:r>
        <w:rPr>
          <w:rFonts w:ascii="Times New Roman"/>
          <w:b w:val="false"/>
          <w:i w:val="false"/>
          <w:color w:val="000000"/>
          <w:sz w:val="28"/>
        </w:rPr>
        <w:t>
      1. Сауда қызметін және қызметтер көрсетуді жүзеге асыратын дара кәсіпкерлердің немесе ұйымдардың кем өлшеуі, таразыдан жеуі, есептен жеуі, тұтынушыларды тауардың (жұмыстың, көрсетілетін қызметтің) тұтыну қасиеттеріне немесе сапасына қатысты жаңылыстыруы немесе өзгедей алдауы –</w:t>
      </w:r>
    </w:p>
    <w:bookmarkEnd w:id="554"/>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bookmarkStart w:name="z4262" w:id="55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555"/>
    <w:p>
      <w:pPr>
        <w:spacing w:after="0"/>
        <w:ind w:left="0"/>
        <w:jc w:val="both"/>
      </w:pPr>
      <w:r>
        <w:rPr>
          <w:rFonts w:ascii="Times New Roman"/>
          <w:b w:val="false"/>
          <w:i w:val="false"/>
          <w:color w:val="000000"/>
          <w:sz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63" w:id="556"/>
    <w:p>
      <w:pPr>
        <w:spacing w:after="0"/>
        <w:ind w:left="0"/>
        <w:jc w:val="both"/>
      </w:pPr>
      <w:r>
        <w:rPr>
          <w:rFonts w:ascii="Times New Roman"/>
          <w:b w:val="false"/>
          <w:i w:val="false"/>
          <w:color w:val="000000"/>
          <w:sz w:val="28"/>
        </w:rPr>
        <w:t>
      3. Осы баптың бірінші бөлігінде көзделген, елеулі нұқсан келтіруге әкеп соққан әрекеттер –</w:t>
      </w:r>
    </w:p>
    <w:bookmarkEnd w:id="556"/>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64" w:id="557"/>
    <w:p>
      <w:pPr>
        <w:spacing w:after="0"/>
        <w:ind w:left="0"/>
        <w:jc w:val="both"/>
      </w:pPr>
      <w:r>
        <w:rPr>
          <w:rFonts w:ascii="Times New Roman"/>
          <w:b w:val="false"/>
          <w:i w:val="false"/>
          <w:color w:val="000000"/>
          <w:sz w:val="28"/>
        </w:rPr>
        <w:t>
      4. Осы баптың бірінші бөлігінде көзделген, ірі нұқсан келтіруге әкеп соққан әрекеттер –</w:t>
      </w:r>
    </w:p>
    <w:bookmarkEnd w:id="557"/>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265" w:id="558"/>
    <w:p>
      <w:pPr>
        <w:spacing w:after="0"/>
        <w:ind w:left="0"/>
        <w:jc w:val="both"/>
      </w:pPr>
      <w:r>
        <w:rPr>
          <w:rFonts w:ascii="Times New Roman"/>
          <w:b w:val="false"/>
          <w:i w:val="false"/>
          <w:color w:val="000000"/>
          <w:sz w:val="28"/>
        </w:rPr>
        <w:t>
      5. Сатушының (дайындаушының, орындаушының):</w:t>
      </w:r>
    </w:p>
    <w:bookmarkEnd w:id="558"/>
    <w:p>
      <w:pPr>
        <w:spacing w:after="0"/>
        <w:ind w:left="0"/>
        <w:jc w:val="both"/>
      </w:pPr>
      <w:r>
        <w:rPr>
          <w:rFonts w:ascii="Times New Roman"/>
          <w:b w:val="false"/>
          <w:i w:val="false"/>
          <w:color w:val="000000"/>
          <w:sz w:val="28"/>
        </w:rPr>
        <w:t>
      1) сатушының (дайындаушының, орындаушының), тұтынушылардың құқықтарын қорғау саласындағы уәкілетті органның және тұтынушылық дауларды сотқа дейінгі реттеу субъектілерінің байланыс деректері туралы ақпаратты, сондай-ақ өзінің бұзылған құқықтары мен заңды мүдделерін қалпына келтіру үшін тұтынушының оларға жүгіну құқығы туралы ақпаратты қазақ және орыс тілдерінде орналастыру;</w:t>
      </w:r>
    </w:p>
    <w:p>
      <w:pPr>
        <w:spacing w:after="0"/>
        <w:ind w:left="0"/>
        <w:jc w:val="both"/>
      </w:pPr>
      <w:r>
        <w:rPr>
          <w:rFonts w:ascii="Times New Roman"/>
          <w:b w:val="false"/>
          <w:i w:val="false"/>
          <w:color w:val="000000"/>
          <w:sz w:val="28"/>
        </w:rPr>
        <w:t>
      2) Қазақстан Республикасының тұтынушылардың құқықтарын қорғау туралы заңнамасында белгіленген мерзімде тиісті сападағы да, тиісті емес сападағы да тауарды айырбастауды немесе қайтаруды қамтамасыз ету;</w:t>
      </w:r>
    </w:p>
    <w:p>
      <w:pPr>
        <w:spacing w:after="0"/>
        <w:ind w:left="0"/>
        <w:jc w:val="both"/>
      </w:pPr>
      <w:r>
        <w:rPr>
          <w:rFonts w:ascii="Times New Roman"/>
          <w:b w:val="false"/>
          <w:i w:val="false"/>
          <w:color w:val="000000"/>
          <w:sz w:val="28"/>
        </w:rPr>
        <w:t>
      3) Қазақстан Республикасының тұтынушылардың құқықтарын қорғау туралы заңнамасында белгіленген мерзімде тұтынушының құқықтары мен заңды мүдделерін бұзушылықтарды жою туралы наразылыққа жазбаша жауап ұсыну жөніндегі міндеттерін орындамауы –</w:t>
      </w:r>
    </w:p>
    <w:p>
      <w:pPr>
        <w:spacing w:after="0"/>
        <w:ind w:left="0"/>
        <w:jc w:val="both"/>
      </w:pPr>
      <w:r>
        <w:rPr>
          <w:rFonts w:ascii="Times New Roman"/>
          <w:b w:val="false"/>
          <w:i w:val="false"/>
          <w:color w:val="000000"/>
          <w:sz w:val="28"/>
        </w:rPr>
        <w:t xml:space="preserve">
      ескерту жасауға алып келеді. </w:t>
      </w:r>
    </w:p>
    <w:bookmarkStart w:name="z4266" w:id="559"/>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p>
    <w:bookmarkEnd w:id="559"/>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бапқа қатысты бір айлық есептік көрсеткіштен асатын сома – елеулі мөлшердегі нұқсан, кемінде үш айлық есептік көрсеткіш сомасы – ірі мөлшердегі нұқсан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 жаңа редакцияда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bookmarkStart w:name="z3592" w:id="560"/>
    <w:p>
      <w:pPr>
        <w:spacing w:after="0"/>
        <w:ind w:left="0"/>
        <w:jc w:val="both"/>
      </w:pPr>
      <w:r>
        <w:rPr>
          <w:rFonts w:ascii="Times New Roman"/>
          <w:b w:val="false"/>
          <w:i w:val="false"/>
          <w:color w:val="000000"/>
          <w:sz w:val="28"/>
        </w:rPr>
        <w:t>
      1. Қазақстан Республикасы заңнамасының талаптарын бағалы металдар мен асыл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 тастардан жасалған зергерлік және басқа да бұйымдарды өткізу түрінде жасалған бұзушылық –</w:t>
      </w:r>
    </w:p>
    <w:bookmarkEnd w:id="560"/>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субъектілеріне – бір жүз елу айлық есептік көрсеткіш мөлшерінде айыппұл салуға әкеп соғады.</w:t>
      </w:r>
    </w:p>
    <w:bookmarkStart w:name="z3593" w:id="56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61"/>
    <w:p>
      <w:pPr>
        <w:spacing w:after="0"/>
        <w:ind w:left="0"/>
        <w:jc w:val="both"/>
      </w:pPr>
      <w:r>
        <w:rPr>
          <w:rFonts w:ascii="Times New Roman"/>
          <w:b w:val="false"/>
          <w:i w:val="false"/>
          <w:color w:val="000000"/>
          <w:sz w:val="28"/>
        </w:rPr>
        <w:t>
      жеке тұлғаларға – сексен, лауазымды 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190-1-баппен толықтырылды - ҚР 14.01.2016 </w:t>
      </w:r>
      <w:r>
        <w:rPr>
          <w:rFonts w:ascii="Times New Roman"/>
          <w:b w:val="false"/>
          <w:i w:val="false"/>
          <w:color w:val="000000"/>
          <w:sz w:val="28"/>
        </w:rPr>
        <w:t>№ 445-V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Азаматтық және қызметтік қару мен оның патрондарын иелену, сақтау, есепке алу, тасымалдау және олармен сауда жасау тәртібін бұзу</w:t>
      </w:r>
    </w:p>
    <w:p>
      <w:pPr>
        <w:spacing w:after="0"/>
        <w:ind w:left="0"/>
        <w:jc w:val="both"/>
      </w:pPr>
      <w:r>
        <w:rPr>
          <w:rFonts w:ascii="Times New Roman"/>
          <w:b w:val="false"/>
          <w:i w:val="false"/>
          <w:color w:val="ff0000"/>
          <w:sz w:val="28"/>
        </w:rPr>
        <w:t xml:space="preserve">
      Ескерту. Алып тасталды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192-бап. Арнаулы техникалық құралдарды сату тәртiбiн бұзу</w:t>
      </w:r>
    </w:p>
    <w:p>
      <w:pPr>
        <w:spacing w:after="0"/>
        <w:ind w:left="0"/>
        <w:jc w:val="both"/>
      </w:pPr>
      <w:r>
        <w:rPr>
          <w:rFonts w:ascii="Times New Roman"/>
          <w:b w:val="false"/>
          <w:i w:val="false"/>
          <w:color w:val="000000"/>
          <w:sz w:val="28"/>
        </w:rPr>
        <w:t>
      Арнаулы жедел-iздестiру iс-шараларын жүргiзуге арналған арнаулы техникалық құралдарды, жедел-iздестiру қызметiн жүзеге асыруға уәкiлеттiк берілген мемлекеттiк органдардан басқа, тиiстi рұқсаты жоқ тұлғаларға сату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193-бап. Қазақстан Республикасының сауда қызметiн реттеу туралы заңнамасын бұзу</w:t>
      </w:r>
    </w:p>
    <w:bookmarkStart w:name="z1385" w:id="562"/>
    <w:p>
      <w:pPr>
        <w:spacing w:after="0"/>
        <w:ind w:left="0"/>
        <w:jc w:val="both"/>
      </w:pPr>
      <w:r>
        <w:rPr>
          <w:rFonts w:ascii="Times New Roman"/>
          <w:b w:val="false"/>
          <w:i w:val="false"/>
          <w:color w:val="000000"/>
          <w:sz w:val="28"/>
        </w:rPr>
        <w:t>
      1. Сатып алушының өтiнуi бойынша тауар, оның шығарылған жерi, дайындаушылары, тұтыну қасиеттерi, кепiлдi мiндеттемелері және талаптар қою тәртiбi туралы қажеттi ақпарат бермеу –</w:t>
      </w:r>
    </w:p>
    <w:bookmarkEnd w:id="562"/>
    <w:p>
      <w:pPr>
        <w:spacing w:after="0"/>
        <w:ind w:left="0"/>
        <w:jc w:val="both"/>
      </w:pPr>
      <w:r>
        <w:rPr>
          <w:rFonts w:ascii="Times New Roman"/>
          <w:b w:val="false"/>
          <w:i w:val="false"/>
          <w:color w:val="000000"/>
          <w:sz w:val="28"/>
        </w:rPr>
        <w:t>
      ескерту жасауға немесе жеке тұлғаларға – екi,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әкеп соғады.</w:t>
      </w:r>
    </w:p>
    <w:bookmarkStart w:name="z1386" w:id="563"/>
    <w:p>
      <w:pPr>
        <w:spacing w:after="0"/>
        <w:ind w:left="0"/>
        <w:jc w:val="both"/>
      </w:pPr>
      <w:r>
        <w:rPr>
          <w:rFonts w:ascii="Times New Roman"/>
          <w:b w:val="false"/>
          <w:i w:val="false"/>
          <w:color w:val="000000"/>
          <w:sz w:val="28"/>
        </w:rPr>
        <w:t xml:space="preserve">
      2. Тауарлардың қауіпсіздік талаптарына сәйкестігін куәландыратын ресми құжатты құқыққа сыйымсыз пайдалану – </w:t>
      </w:r>
    </w:p>
    <w:bookmarkEnd w:id="563"/>
    <w:p>
      <w:pPr>
        <w:spacing w:after="0"/>
        <w:ind w:left="0"/>
        <w:jc w:val="both"/>
      </w:pPr>
      <w:r>
        <w:rPr>
          <w:rFonts w:ascii="Times New Roman"/>
          <w:b w:val="false"/>
          <w:i w:val="false"/>
          <w:color w:val="000000"/>
          <w:sz w:val="28"/>
        </w:rPr>
        <w:t>
      тауарлар тәркiлене отырып не онсыз, жеке тұлғаларға – жетi, шағын кәсіпкерлік субъектілеріне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bookmarkStart w:name="z1387" w:id="564"/>
    <w:p>
      <w:pPr>
        <w:spacing w:after="0"/>
        <w:ind w:left="0"/>
        <w:jc w:val="both"/>
      </w:pPr>
      <w:r>
        <w:rPr>
          <w:rFonts w:ascii="Times New Roman"/>
          <w:b w:val="false"/>
          <w:i w:val="false"/>
          <w:color w:val="000000"/>
          <w:sz w:val="28"/>
        </w:rPr>
        <w:t>
      3. Осы баптың бірінші және екінші бөлiктерiнде көзделген, әкiмшiлiк жаза қолданылғаннан кейiн бiр жыл iшiнде қайталап әрекеттерді (әрекетсiздiкті) жасау –</w:t>
      </w:r>
    </w:p>
    <w:bookmarkEnd w:id="564"/>
    <w:p>
      <w:pPr>
        <w:spacing w:after="0"/>
        <w:ind w:left="0"/>
        <w:jc w:val="both"/>
      </w:pPr>
      <w:r>
        <w:rPr>
          <w:rFonts w:ascii="Times New Roman"/>
          <w:b w:val="false"/>
          <w:i w:val="false"/>
          <w:color w:val="000000"/>
          <w:sz w:val="28"/>
        </w:rPr>
        <w:t>
      тауарлар тәркілене отырып не онсыз, жеке тұлғаларға – он,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әкеп соғады.</w:t>
      </w:r>
    </w:p>
    <w:bookmarkStart w:name="z4010" w:id="565"/>
    <w:p>
      <w:pPr>
        <w:spacing w:after="0"/>
        <w:ind w:left="0"/>
        <w:jc w:val="both"/>
      </w:pPr>
      <w:r>
        <w:rPr>
          <w:rFonts w:ascii="Times New Roman"/>
          <w:b w:val="false"/>
          <w:i w:val="false"/>
          <w:color w:val="000000"/>
          <w:sz w:val="28"/>
        </w:rPr>
        <w:t xml:space="preserve">
      4. Қазақстан Республикасының аумағында бағалар жапсырмасымен ресімделген, сауда объектісінің ішкі және (немесе) сыртқы витриналарында қойылған тауарды бағасын теңгемен көрсетпей өткізу не Қазақстан Республикасының аумағында құны бағалар жапсырмасымен ресімделген бағадан асатын, сауда объектісінің ішкі және (немесе) сыртқы витриналарында қойылған тауарды өткізу не Қазақстан Республикасының аумағында жария шарт талаптары бойынша тауарды өткізген кезде оның бағасын теңгемен көрсетпеу – </w:t>
      </w:r>
    </w:p>
    <w:bookmarkEnd w:id="565"/>
    <w:p>
      <w:pPr>
        <w:spacing w:after="0"/>
        <w:ind w:left="0"/>
        <w:jc w:val="both"/>
      </w:pPr>
      <w:r>
        <w:rPr>
          <w:rFonts w:ascii="Times New Roman"/>
          <w:b w:val="false"/>
          <w:i w:val="false"/>
          <w:color w:val="000000"/>
          <w:sz w:val="28"/>
        </w:rPr>
        <w:t>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алып келеді.</w:t>
      </w:r>
    </w:p>
    <w:bookmarkStart w:name="z4011" w:id="566"/>
    <w:p>
      <w:pPr>
        <w:spacing w:after="0"/>
        <w:ind w:left="0"/>
        <w:jc w:val="both"/>
      </w:pP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әрекет – </w:t>
      </w:r>
    </w:p>
    <w:bookmarkEnd w:id="566"/>
    <w:p>
      <w:pPr>
        <w:spacing w:after="0"/>
        <w:ind w:left="0"/>
        <w:jc w:val="both"/>
      </w:pPr>
      <w:r>
        <w:rPr>
          <w:rFonts w:ascii="Times New Roman"/>
          <w:b w:val="false"/>
          <w:i w:val="false"/>
          <w:color w:val="000000"/>
          <w:sz w:val="28"/>
        </w:rPr>
        <w:t>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өзгерістер енгізілді – ҚР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Төлем карточкаларын пайдалана отырып, төлемдердi қабылдаудан бас тарту</w:t>
      </w:r>
    </w:p>
    <w:bookmarkStart w:name="z1388" w:id="567"/>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төлемдерді және (немесе) аударымдарды қабылдауға мiндеттi дара кәсіпкердің немесе заңды тұлғаның төлем карточкаларын пайдалана отырып, оларды қабылдаудан бас тартуы –</w:t>
      </w:r>
    </w:p>
    <w:bookmarkEnd w:id="567"/>
    <w:bookmarkStart w:name="z3342" w:id="568"/>
    <w:p>
      <w:pPr>
        <w:spacing w:after="0"/>
        <w:ind w:left="0"/>
        <w:jc w:val="both"/>
      </w:pPr>
      <w:r>
        <w:rPr>
          <w:rFonts w:ascii="Times New Roman"/>
          <w:b w:val="false"/>
          <w:i w:val="false"/>
          <w:color w:val="000000"/>
          <w:sz w:val="28"/>
        </w:rPr>
        <w:t>
      ескерту жасауға алып келеді.</w:t>
      </w:r>
    </w:p>
    <w:bookmarkEnd w:id="568"/>
    <w:bookmarkStart w:name="z1389" w:id="56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569"/>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195-бап. Дара кәсіпкерде немесе заңды тұлғада төлем карточкаларын пайдалана отырып, төлемдерді жүзеге асыруға арналған жабдықтың (құрылғының) болмауы</w:t>
      </w:r>
    </w:p>
    <w:bookmarkStart w:name="z1390" w:id="570"/>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төлем карточкаларын пайдалана отырып, төлемдерді жүзеге асыруға арналған жабдықтың (құрылғының) болмауы –</w:t>
      </w:r>
    </w:p>
    <w:bookmarkEnd w:id="570"/>
    <w:p>
      <w:pPr>
        <w:spacing w:after="0"/>
        <w:ind w:left="0"/>
        <w:jc w:val="both"/>
      </w:pPr>
      <w:r>
        <w:rPr>
          <w:rFonts w:ascii="Times New Roman"/>
          <w:b w:val="false"/>
          <w:i w:val="false"/>
          <w:color w:val="000000"/>
          <w:sz w:val="28"/>
        </w:rPr>
        <w:t>
      ескерту жасауға әкеп соғады.</w:t>
      </w:r>
    </w:p>
    <w:bookmarkStart w:name="z1391" w:id="57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571"/>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алпыс, ірі кәсіпкерлік субъектілеріне сексен айлық есептік көрсеткіш мөлшерінде айыппұл салуға әкеп соғады.</w:t>
      </w:r>
    </w:p>
    <w:p>
      <w:pPr>
        <w:spacing w:after="0"/>
        <w:ind w:left="0"/>
        <w:jc w:val="both"/>
      </w:pPr>
      <w:r>
        <w:rPr>
          <w:rFonts w:ascii="Times New Roman"/>
          <w:b/>
          <w:i w:val="false"/>
          <w:color w:val="000000"/>
          <w:sz w:val="28"/>
        </w:rPr>
        <w:t>196-бап. Тауарлармен немесе өзге де заттармен заңсыз сауда жасау</w:t>
      </w:r>
    </w:p>
    <w:p>
      <w:pPr>
        <w:spacing w:after="0"/>
        <w:ind w:left="0"/>
        <w:jc w:val="both"/>
      </w:pPr>
      <w:r>
        <w:rPr>
          <w:rFonts w:ascii="Times New Roman"/>
          <w:b w:val="false"/>
          <w:i w:val="false"/>
          <w:color w:val="000000"/>
          <w:sz w:val="28"/>
        </w:rPr>
        <w:t>
      Еркiн сауда жасауға Қазақстан Республикасының заңнамасымен тыйым салынған немесе шектелген тауарлармен және өзге де заттармен сауда жасау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197-бапқа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маркасын пайдалану</w:t>
      </w:r>
    </w:p>
    <w:bookmarkStart w:name="z1392" w:id="572"/>
    <w:p>
      <w:pPr>
        <w:spacing w:after="0"/>
        <w:ind w:left="0"/>
        <w:jc w:val="both"/>
      </w:pPr>
      <w:r>
        <w:rPr>
          <w:rFonts w:ascii="Times New Roman"/>
          <w:b w:val="false"/>
          <w:i w:val="false"/>
          <w:color w:val="000000"/>
          <w:sz w:val="28"/>
        </w:rPr>
        <w:t>
      1. Темекі бұйымдарының өздерін қоспағанда, өзiнде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немесе осы бұйым сатылатын немесе тасымалданатын кез келген қораптың, қаптаманың маркасы бар кез келген тауарларды қасақана тарату, көрмеге қою, сату -</w:t>
      </w:r>
    </w:p>
    <w:bookmarkEnd w:id="572"/>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4423" w:id="57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573"/>
    <w:p>
      <w:pPr>
        <w:spacing w:after="0"/>
        <w:ind w:left="0"/>
        <w:jc w:val="both"/>
      </w:pPr>
      <w:r>
        <w:rPr>
          <w:rFonts w:ascii="Times New Roman"/>
          <w:b w:val="false"/>
          <w:i w:val="false"/>
          <w:color w:val="000000"/>
          <w:sz w:val="28"/>
        </w:rPr>
        <w:t>
      жеке тұлғаларға - жиырма бес, шағын кәсіпкерлік субъектілеріне - елу,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198-бап. Темекі және темекі бұйымдары туралы ақпарат жөніндегі заңнама талаптарын бұзу</w:t>
      </w:r>
    </w:p>
    <w:bookmarkStart w:name="z1394" w:id="574"/>
    <w:p>
      <w:pPr>
        <w:spacing w:after="0"/>
        <w:ind w:left="0"/>
        <w:jc w:val="both"/>
      </w:pPr>
      <w:r>
        <w:rPr>
          <w:rFonts w:ascii="Times New Roman"/>
          <w:b w:val="false"/>
          <w:i w:val="false"/>
          <w:color w:val="000000"/>
          <w:sz w:val="28"/>
        </w:rPr>
        <w:t>
      1. Темекі және темекі бұйымдары туралы ақпарат жөніндегі заңнама талаптарын бұзу –</w:t>
      </w:r>
    </w:p>
    <w:bookmarkEnd w:id="574"/>
    <w:p>
      <w:pPr>
        <w:spacing w:after="0"/>
        <w:ind w:left="0"/>
        <w:jc w:val="both"/>
      </w:pPr>
      <w:r>
        <w:rPr>
          <w:rFonts w:ascii="Times New Roman"/>
          <w:b w:val="false"/>
          <w:i w:val="false"/>
          <w:color w:val="000000"/>
          <w:sz w:val="28"/>
        </w:rPr>
        <w:t>
      жеке тұлғаларға – он, шағын кәсіпкерлік субъектілеріне – жиырма бес,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1395" w:id="57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5"/>
    <w:p>
      <w:pPr>
        <w:spacing w:after="0"/>
        <w:ind w:left="0"/>
        <w:jc w:val="both"/>
      </w:pPr>
      <w:r>
        <w:rPr>
          <w:rFonts w:ascii="Times New Roman"/>
          <w:b w:val="false"/>
          <w:i w:val="false"/>
          <w:color w:val="000000"/>
          <w:sz w:val="28"/>
        </w:rPr>
        <w:t>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199-бапқа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Қазақстан Республикасы заңнамасының темекiні және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 ету жөнiндегi,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p>
      <w:pPr>
        <w:spacing w:after="0"/>
        <w:ind w:left="0"/>
        <w:jc w:val="both"/>
      </w:pPr>
      <w:r>
        <w:rPr>
          <w:rFonts w:ascii="Times New Roman"/>
          <w:b w:val="false"/>
          <w:i w:val="false"/>
          <w:color w:val="ff0000"/>
          <w:sz w:val="28"/>
        </w:rPr>
        <w:t xml:space="preserve">
      Ескерту. 199-баптың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96" w:id="576"/>
    <w:p>
      <w:pPr>
        <w:spacing w:after="0"/>
        <w:ind w:left="0"/>
        <w:jc w:val="both"/>
      </w:pPr>
      <w:r>
        <w:rPr>
          <w:rFonts w:ascii="Times New Roman"/>
          <w:b w:val="false"/>
          <w:i w:val="false"/>
          <w:color w:val="000000"/>
          <w:sz w:val="28"/>
        </w:rPr>
        <w:t>
      1. Осы Кодекстің 133 және 423-1-баптарында көзделген жағдайларды қоспағанда, Қазақстан Республикасы заңнамасының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жөніндегі талаптарын бұзу –</w:t>
      </w:r>
    </w:p>
    <w:bookmarkEnd w:id="576"/>
    <w:p>
      <w:pPr>
        <w:spacing w:after="0"/>
        <w:ind w:left="0"/>
        <w:jc w:val="both"/>
      </w:pPr>
      <w:r>
        <w:rPr>
          <w:rFonts w:ascii="Times New Roman"/>
          <w:b w:val="false"/>
          <w:i w:val="false"/>
          <w:color w:val="000000"/>
          <w:sz w:val="28"/>
        </w:rPr>
        <w:t>
      жеке тұлғаларға - он бес, шағын кәсіпкерлік субъектілеріне - отыз,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1397" w:id="57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7"/>
    <w:p>
      <w:pPr>
        <w:spacing w:after="0"/>
        <w:ind w:left="0"/>
        <w:jc w:val="both"/>
      </w:pPr>
      <w:r>
        <w:rPr>
          <w:rFonts w:ascii="Times New Roman"/>
          <w:b w:val="false"/>
          <w:i w:val="false"/>
          <w:color w:val="000000"/>
          <w:sz w:val="28"/>
        </w:rPr>
        <w:t>
      жеке тұлғаларға - жиырма, шағын кәсіпкерлік субъектілеріне - елу, орта кәсіпкерлік субъектілеріне - бір жүз, ірі кәсіпкерлік субъектілеріне бір жүз жиырма айлық есептік көрсеткіш мөлшерінде айыппұл салуға алып келеді.</w:t>
      </w:r>
    </w:p>
    <w:bookmarkStart w:name="z1398" w:id="578"/>
    <w:p>
      <w:pPr>
        <w:spacing w:after="0"/>
        <w:ind w:left="0"/>
        <w:jc w:val="both"/>
      </w:pPr>
      <w:r>
        <w:rPr>
          <w:rFonts w:ascii="Times New Roman"/>
          <w:b w:val="false"/>
          <w:i w:val="false"/>
          <w:color w:val="000000"/>
          <w:sz w:val="28"/>
        </w:rPr>
        <w:t>
      3. Темекіге, темекі бұйымдарына демеушілік ету,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тарату –</w:t>
      </w:r>
    </w:p>
    <w:bookmarkEnd w:id="578"/>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қырық айлық есептiк көрсеткiш мөлшерiнде айыппұл салуға алып келеді.</w:t>
      </w:r>
    </w:p>
    <w:bookmarkStart w:name="z1399" w:id="579"/>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w:t>
      </w:r>
    </w:p>
    <w:bookmarkEnd w:id="579"/>
    <w:p>
      <w:pPr>
        <w:spacing w:after="0"/>
        <w:ind w:left="0"/>
        <w:jc w:val="both"/>
      </w:pPr>
      <w:r>
        <w:rPr>
          <w:rFonts w:ascii="Times New Roman"/>
          <w:b w:val="false"/>
          <w:i w:val="false"/>
          <w:color w:val="000000"/>
          <w:sz w:val="28"/>
        </w:rPr>
        <w:t>
      жеке тұлғаларға - жиырма, шағын кәсіпкерлік субъектілеріне - жиырма бес, орта кәсіпкерлік субъектілеріне - отыз, ірі кәсіпкерлік субъектілеріне алпыс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өзгерістер енгізілді - ҚР 06.04.2015 </w:t>
      </w:r>
      <w:r>
        <w:rPr>
          <w:rFonts w:ascii="Times New Roman"/>
          <w:b w:val="false"/>
          <w:i w:val="false"/>
          <w:color w:val="000000"/>
          <w:sz w:val="28"/>
        </w:rPr>
        <w:t>№ 299-V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200-бап. Қазақстан Республикасы заңнамасының алкоголь өнімін өткізу жөніндегі талаптарын бұзу</w:t>
      </w:r>
    </w:p>
    <w:bookmarkStart w:name="z1400" w:id="580"/>
    <w:p>
      <w:pPr>
        <w:spacing w:after="0"/>
        <w:ind w:left="0"/>
        <w:jc w:val="both"/>
      </w:pPr>
      <w:r>
        <w:rPr>
          <w:rFonts w:ascii="Times New Roman"/>
          <w:b w:val="false"/>
          <w:i w:val="false"/>
          <w:color w:val="000000"/>
          <w:sz w:val="28"/>
        </w:rPr>
        <w:t>
      1. Жиырма бір жасқа дейінгі адамдарға алкоголь өнімін өткізу –</w:t>
      </w:r>
    </w:p>
    <w:bookmarkEnd w:id="580"/>
    <w:p>
      <w:pPr>
        <w:spacing w:after="0"/>
        <w:ind w:left="0"/>
        <w:jc w:val="both"/>
      </w:pPr>
      <w:r>
        <w:rPr>
          <w:rFonts w:ascii="Times New Roman"/>
          <w:b w:val="false"/>
          <w:i w:val="false"/>
          <w:color w:val="000000"/>
          <w:sz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1401" w:id="58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81"/>
    <w:p>
      <w:pPr>
        <w:spacing w:after="0"/>
        <w:ind w:left="0"/>
        <w:jc w:val="both"/>
      </w:pPr>
      <w:r>
        <w:rPr>
          <w:rFonts w:ascii="Times New Roman"/>
          <w:b w:val="false"/>
          <w:i w:val="false"/>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bookmarkStart w:name="z1402" w:id="582"/>
    <w:p>
      <w:pPr>
        <w:spacing w:after="0"/>
        <w:ind w:left="0"/>
        <w:jc w:val="both"/>
      </w:pPr>
      <w:r>
        <w:rPr>
          <w:rFonts w:ascii="Times New Roman"/>
          <w:b w:val="false"/>
          <w:i w:val="false"/>
          <w:color w:val="000000"/>
          <w:sz w:val="28"/>
        </w:rPr>
        <w:t xml:space="preserve">
      3. Мейрамханаларда, барларда және дәмханаларда, сондай-ақ жолаушылар тасымалдайтын әуе кемелерінде, жолаушылар тасымалдайтын теңіз көлігі кемелерінде, жолаушылар пойыздарының вагон-мейрамханаларында өткiзудi қоспағанда, алкоголь өнiмiн: </w:t>
      </w:r>
    </w:p>
    <w:bookmarkEnd w:id="582"/>
    <w:p>
      <w:pPr>
        <w:spacing w:after="0"/>
        <w:ind w:left="0"/>
        <w:jc w:val="both"/>
      </w:pPr>
      <w:r>
        <w:rPr>
          <w:rFonts w:ascii="Times New Roman"/>
          <w:b w:val="false"/>
          <w:i w:val="false"/>
          <w:color w:val="000000"/>
          <w:sz w:val="28"/>
        </w:rPr>
        <w:t>
      сағат 23-тен келесі күнгі сағат 8-ге дейiн;</w:t>
      </w:r>
    </w:p>
    <w:p>
      <w:pPr>
        <w:spacing w:after="0"/>
        <w:ind w:left="0"/>
        <w:jc w:val="both"/>
      </w:pPr>
      <w:r>
        <w:rPr>
          <w:rFonts w:ascii="Times New Roman"/>
          <w:b w:val="false"/>
          <w:i w:val="false"/>
          <w:color w:val="000000"/>
          <w:sz w:val="28"/>
        </w:rPr>
        <w:t>
      этил спиртінің көлемді үлесі отыз пайыздан асатындарын сағат 21-ден келесі күнгі сағат 12-ге дейін бөлшек сауда арқылы өткiзу –</w:t>
      </w:r>
    </w:p>
    <w:p>
      <w:pPr>
        <w:spacing w:after="0"/>
        <w:ind w:left="0"/>
        <w:jc w:val="both"/>
      </w:pPr>
      <w:r>
        <w:rPr>
          <w:rFonts w:ascii="Times New Roman"/>
          <w:b w:val="false"/>
          <w:i w:val="false"/>
          <w:color w:val="000000"/>
          <w:sz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1403" w:id="583"/>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583"/>
    <w:p>
      <w:pPr>
        <w:spacing w:after="0"/>
        <w:ind w:left="0"/>
        <w:jc w:val="both"/>
      </w:pPr>
      <w:r>
        <w:rPr>
          <w:rFonts w:ascii="Times New Roman"/>
          <w:b w:val="false"/>
          <w:i w:val="false"/>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Тауарларды сауда желілеріне немесе ірі сауда объектілеріне әкелуді шектеу</w:t>
      </w:r>
    </w:p>
    <w:bookmarkStart w:name="z1404" w:id="584"/>
    <w:p>
      <w:pPr>
        <w:spacing w:after="0"/>
        <w:ind w:left="0"/>
        <w:jc w:val="both"/>
      </w:pPr>
      <w:r>
        <w:rPr>
          <w:rFonts w:ascii="Times New Roman"/>
          <w:b w:val="false"/>
          <w:i w:val="false"/>
          <w:color w:val="000000"/>
          <w:sz w:val="28"/>
        </w:rPr>
        <w:t>
      1. Сауда желісін немесе ірі сауда объектілерін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 сипаттағы және:</w:t>
      </w:r>
    </w:p>
    <w:bookmarkEnd w:id="584"/>
    <w:p>
      <w:pPr>
        <w:spacing w:after="0"/>
        <w:ind w:left="0"/>
        <w:jc w:val="both"/>
      </w:pPr>
      <w:r>
        <w:rPr>
          <w:rFonts w:ascii="Times New Roman"/>
          <w:b w:val="false"/>
          <w:i w:val="false"/>
          <w:color w:val="000000"/>
          <w:sz w:val="28"/>
        </w:rPr>
        <w:t>
      1) сауда қызметі субъектісіне осыған ұқсас қызметті 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жасасуға тыйым салу туралы;</w:t>
      </w:r>
    </w:p>
    <w:p>
      <w:pPr>
        <w:spacing w:after="0"/>
        <w:ind w:left="0"/>
        <w:jc w:val="both"/>
      </w:pPr>
      <w:r>
        <w:rPr>
          <w:rFonts w:ascii="Times New Roman"/>
          <w:b w:val="false"/>
          <w:i w:val="false"/>
          <w:color w:val="000000"/>
          <w:sz w:val="28"/>
        </w:rPr>
        <w:t>
      2) тауарлар беруді жүзеге асыратын сауда қызметі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жасасудан көрінетін, тауарларды сауда желілеріне немесе ірі сауда объектілеріне әкелуді шектеуі –</w:t>
      </w:r>
    </w:p>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1405" w:id="58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85"/>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202-бапты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Әлеуметтік маңызы бар азық-түлік тауарларына жол берілетін шекті бөлшек сауда бағаларын мөлшерінен асыру</w:t>
      </w:r>
    </w:p>
    <w:bookmarkStart w:name="z1406" w:id="586"/>
    <w:p>
      <w:pPr>
        <w:spacing w:after="0"/>
        <w:ind w:left="0"/>
        <w:jc w:val="both"/>
      </w:pPr>
      <w:r>
        <w:rPr>
          <w:rFonts w:ascii="Times New Roman"/>
          <w:b w:val="false"/>
          <w:i w:val="false"/>
          <w:color w:val="000000"/>
          <w:sz w:val="28"/>
        </w:rPr>
        <w:t>
      1. Ішкі сауда субъектілерінің Қазақстан Республикасының сауда қызметін реттеу туралы заңнамасына сәйкес әлеуметтік маңызы бар азық-түлік тауарларына жол берілетін шекті бөлшек сауда бағаларын мөлшерінен асыруы –</w:t>
      </w:r>
    </w:p>
    <w:bookmarkEnd w:id="586"/>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022" w:id="58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87"/>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bookmarkStart w:name="z4267" w:id="588"/>
    <w:p>
      <w:pPr>
        <w:spacing w:after="0"/>
        <w:ind w:left="0"/>
        <w:jc w:val="both"/>
      </w:pPr>
      <w:r>
        <w:rPr>
          <w:rFonts w:ascii="Times New Roman"/>
          <w:b w:val="false"/>
          <w:i w:val="false"/>
          <w:color w:val="000000"/>
          <w:sz w:val="28"/>
        </w:rPr>
        <w:t xml:space="preserve">
      3. Сауда базары әкімшісінің сауда базарларында әлеуметтік маңызы бар азық-түлік тауарларына жол берілетін шекті бөлшек сауда бағаларының мөлшерін ішкі сауда субъектілерінің назарына жазбаша нысанда жеткізбеуі – </w:t>
      </w:r>
    </w:p>
    <w:bookmarkEnd w:id="588"/>
    <w:p>
      <w:pPr>
        <w:spacing w:after="0"/>
        <w:ind w:left="0"/>
        <w:jc w:val="both"/>
      </w:pPr>
      <w:r>
        <w:rPr>
          <w:rFonts w:ascii="Times New Roman"/>
          <w:b w:val="false"/>
          <w:i w:val="false"/>
          <w:color w:val="000000"/>
          <w:sz w:val="28"/>
        </w:rPr>
        <w:t>
      ескерту жасауға алып келеді.</w:t>
      </w:r>
    </w:p>
    <w:bookmarkStart w:name="z4268" w:id="589"/>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 – </w:t>
      </w:r>
    </w:p>
    <w:bookmarkEnd w:id="589"/>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Тауарларды құжаттарсыз сату</w:t>
      </w:r>
    </w:p>
    <w:bookmarkStart w:name="z1408" w:id="59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415</w:t>
      </w:r>
      <w:r>
        <w:rPr>
          <w:rFonts w:ascii="Times New Roman"/>
          <w:b w:val="false"/>
          <w:i w:val="false"/>
          <w:color w:val="000000"/>
          <w:sz w:val="28"/>
        </w:rPr>
        <w:t xml:space="preserve"> және </w:t>
      </w:r>
      <w:r>
        <w:rPr>
          <w:rFonts w:ascii="Times New Roman"/>
          <w:b w:val="false"/>
          <w:i w:val="false"/>
          <w:color w:val="000000"/>
          <w:sz w:val="28"/>
        </w:rPr>
        <w:t>416-баптарында</w:t>
      </w:r>
      <w:r>
        <w:rPr>
          <w:rFonts w:ascii="Times New Roman"/>
          <w:b w:val="false"/>
          <w:i w:val="false"/>
          <w:color w:val="000000"/>
          <w:sz w:val="28"/>
        </w:rPr>
        <w:t xml:space="preserve"> көзделген жағдайларды қоспағанда, дара кәсіпкерлердің және сауда қызметiн жүзеге асыратын ұйымдардың тауарды шығарған ел туралы, дайындаушы, беруші немесе сатушы туралы қазақ және орыс тiлдерiндегі мәліметтер не тауар (көрсетілетін қызмет) туралы анық және жеткiлiктi ақпаратты қамтитын құжаттарсыз сатуы –</w:t>
      </w:r>
    </w:p>
    <w:bookmarkEnd w:id="590"/>
    <w:p>
      <w:pPr>
        <w:spacing w:after="0"/>
        <w:ind w:left="0"/>
        <w:jc w:val="both"/>
      </w:pPr>
      <w:r>
        <w:rPr>
          <w:rFonts w:ascii="Times New Roman"/>
          <w:b w:val="false"/>
          <w:i w:val="false"/>
          <w:color w:val="000000"/>
          <w:sz w:val="28"/>
        </w:rPr>
        <w:t>
      шағын кәсіпкерлік субъектілеріне – қырық бес,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bookmarkStart w:name="z1409" w:id="59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591"/>
    <w:p>
      <w:pPr>
        <w:spacing w:after="0"/>
        <w:ind w:left="0"/>
        <w:jc w:val="both"/>
      </w:pPr>
      <w:r>
        <w:rPr>
          <w:rFonts w:ascii="Times New Roman"/>
          <w:b w:val="false"/>
          <w:i w:val="false"/>
          <w:color w:val="000000"/>
          <w:sz w:val="28"/>
        </w:rPr>
        <w:t>
      шағын кәсіпкерлік субъектілеріне –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204-бап. Белгiленбеген орындарда сауда жасау</w:t>
      </w:r>
    </w:p>
    <w:bookmarkStart w:name="z1410" w:id="592"/>
    <w:p>
      <w:pPr>
        <w:spacing w:after="0"/>
        <w:ind w:left="0"/>
        <w:jc w:val="both"/>
      </w:pPr>
      <w:r>
        <w:rPr>
          <w:rFonts w:ascii="Times New Roman"/>
          <w:b w:val="false"/>
          <w:i w:val="false"/>
          <w:color w:val="000000"/>
          <w:sz w:val="28"/>
        </w:rPr>
        <w:t>
      1. Жергiлiктi атқарушы орган белгiлегеннен тыс орындарда сауда жасау –</w:t>
      </w:r>
    </w:p>
    <w:bookmarkEnd w:id="592"/>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bookmarkStart w:name="z1411" w:id="59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9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204-1-бап.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w:t>
      </w:r>
    </w:p>
    <w:bookmarkStart w:name="z4270" w:id="594"/>
    <w:p>
      <w:pPr>
        <w:spacing w:after="0"/>
        <w:ind w:left="0"/>
        <w:jc w:val="both"/>
      </w:pPr>
      <w:r>
        <w:rPr>
          <w:rFonts w:ascii="Times New Roman"/>
          <w:b w:val="false"/>
          <w:i w:val="false"/>
          <w:color w:val="000000"/>
          <w:sz w:val="28"/>
        </w:rPr>
        <w:t>
      1. Ішкі сауда субъектісінің:</w:t>
      </w:r>
    </w:p>
    <w:bookmarkEnd w:id="594"/>
    <w:p>
      <w:pPr>
        <w:spacing w:after="0"/>
        <w:ind w:left="0"/>
        <w:jc w:val="both"/>
      </w:pPr>
      <w:r>
        <w:rPr>
          <w:rFonts w:ascii="Times New Roman"/>
          <w:b w:val="false"/>
          <w:i w:val="false"/>
          <w:color w:val="000000"/>
          <w:sz w:val="28"/>
        </w:rPr>
        <w:t>
      1) орындарын және (немесе) бағыттарын жергілікті атқарушы органдар бекіткен стационарлық емес сауда объектілерін қоспағанда, бұрын пайдалануда болған азық-түлік емес тауарларды стационарлық емес сауда объектілерінде өткізуі;</w:t>
      </w:r>
    </w:p>
    <w:p>
      <w:pPr>
        <w:spacing w:after="0"/>
        <w:ind w:left="0"/>
        <w:jc w:val="both"/>
      </w:pPr>
      <w:r>
        <w:rPr>
          <w:rFonts w:ascii="Times New Roman"/>
          <w:b w:val="false"/>
          <w:i w:val="false"/>
          <w:color w:val="000000"/>
          <w:sz w:val="28"/>
        </w:rPr>
        <w:t>
      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 жөніндегі міндетті орындамауы не тиісінше орындамауы;</w:t>
      </w:r>
    </w:p>
    <w:p>
      <w:pPr>
        <w:spacing w:after="0"/>
        <w:ind w:left="0"/>
        <w:jc w:val="both"/>
      </w:pPr>
      <w:r>
        <w:rPr>
          <w:rFonts w:ascii="Times New Roman"/>
          <w:b w:val="false"/>
          <w:i w:val="false"/>
          <w:color w:val="000000"/>
          <w:sz w:val="28"/>
        </w:rPr>
        <w:t>
      3) бұрын пайдалануда болған, қабылданған және өткізілген азық-түлік емес тауарлар туралы ақпаратты күнтізбелік бір жыл ішінде сақтау міндетін бұзуы түрінде жасаған,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бұзуы,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ескерту жасауға алып келеді.</w:t>
      </w:r>
    </w:p>
    <w:bookmarkStart w:name="z4271" w:id="595"/>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іс-әрекеттер –</w:t>
      </w:r>
    </w:p>
    <w:bookmarkEnd w:id="595"/>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204-1-баппен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204-2-бап. Сауда базарларының қызметін ұйымдастыру бойынша Қазақстан Республикасының сауда қызметін реттеу туралы заңнамасын бұзу</w:t>
      </w:r>
    </w:p>
    <w:bookmarkStart w:name="z4273" w:id="596"/>
    <w:p>
      <w:pPr>
        <w:spacing w:after="0"/>
        <w:ind w:left="0"/>
        <w:jc w:val="both"/>
      </w:pPr>
      <w:r>
        <w:rPr>
          <w:rFonts w:ascii="Times New Roman"/>
          <w:b w:val="false"/>
          <w:i w:val="false"/>
          <w:color w:val="000000"/>
          <w:sz w:val="28"/>
        </w:rPr>
        <w:t>
      1. Сауда базары әкімшісі бекіткен базар регламентінің болмауы, сол сияқты онда:</w:t>
      </w:r>
    </w:p>
    <w:bookmarkEnd w:id="596"/>
    <w:p>
      <w:pPr>
        <w:spacing w:after="0"/>
        <w:ind w:left="0"/>
        <w:jc w:val="both"/>
      </w:pPr>
      <w:r>
        <w:rPr>
          <w:rFonts w:ascii="Times New Roman"/>
          <w:b w:val="false"/>
          <w:i w:val="false"/>
          <w:color w:val="000000"/>
          <w:sz w:val="28"/>
        </w:rPr>
        <w:t>
      1) сауда базарының жұмыс режимі туралы мәліметтердің және ішкі сауда субъектілерінің, сатып алушылар мен сауда базары әкімшілігі жұмыскерлерінің сауда базарына кіру тәртібінің;</w:t>
      </w:r>
    </w:p>
    <w:p>
      <w:pPr>
        <w:spacing w:after="0"/>
        <w:ind w:left="0"/>
        <w:jc w:val="both"/>
      </w:pPr>
      <w:r>
        <w:rPr>
          <w:rFonts w:ascii="Times New Roman"/>
          <w:b w:val="false"/>
          <w:i w:val="false"/>
          <w:color w:val="000000"/>
          <w:sz w:val="28"/>
        </w:rPr>
        <w:t>
      2) сауда базары ұсынатын қосымша көрсетілетін қызметтер тізбесінің (бар болса);</w:t>
      </w:r>
    </w:p>
    <w:p>
      <w:pPr>
        <w:spacing w:after="0"/>
        <w:ind w:left="0"/>
        <w:jc w:val="both"/>
      </w:pPr>
      <w:r>
        <w:rPr>
          <w:rFonts w:ascii="Times New Roman"/>
          <w:b w:val="false"/>
          <w:i w:val="false"/>
          <w:color w:val="000000"/>
          <w:sz w:val="28"/>
        </w:rPr>
        <w:t xml:space="preserve">
      3) ішкі сауда субъектілеріне сауда орындарын беру тәртібінің, олардың сипаттамасының, мүліктік жалдау (жалға алу) шарты талаптарының көрсетілмеуі – </w:t>
      </w:r>
    </w:p>
    <w:p>
      <w:pPr>
        <w:spacing w:after="0"/>
        <w:ind w:left="0"/>
        <w:jc w:val="both"/>
      </w:pPr>
      <w:r>
        <w:rPr>
          <w:rFonts w:ascii="Times New Roman"/>
          <w:b w:val="false"/>
          <w:i w:val="false"/>
          <w:color w:val="000000"/>
          <w:sz w:val="28"/>
        </w:rPr>
        <w:t>
      ескерту жасауға алып келеді.</w:t>
      </w:r>
    </w:p>
    <w:bookmarkStart w:name="z4274" w:id="59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597"/>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204-2-баппен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204-3-бап. Азық-түлік тауарларын беру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алумен байланысты сыйақыны заңсыз талап ету</w:t>
      </w:r>
    </w:p>
    <w:bookmarkStart w:name="z4276" w:id="598"/>
    <w:p>
      <w:pPr>
        <w:spacing w:after="0"/>
        <w:ind w:left="0"/>
        <w:jc w:val="both"/>
      </w:pPr>
      <w:r>
        <w:rPr>
          <w:rFonts w:ascii="Times New Roman"/>
          <w:b w:val="false"/>
          <w:i w:val="false"/>
          <w:color w:val="000000"/>
          <w:sz w:val="28"/>
        </w:rPr>
        <w:t xml:space="preserve">
      1.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 – </w:t>
      </w:r>
    </w:p>
    <w:bookmarkEnd w:id="598"/>
    <w:p>
      <w:pPr>
        <w:spacing w:after="0"/>
        <w:ind w:left="0"/>
        <w:jc w:val="both"/>
      </w:pPr>
      <w:r>
        <w:rPr>
          <w:rFonts w:ascii="Times New Roman"/>
          <w:b w:val="false"/>
          <w:i w:val="false"/>
          <w:color w:val="000000"/>
          <w:sz w:val="28"/>
        </w:rPr>
        <w:t>
      ескерту жасауға алып келеді.</w:t>
      </w:r>
    </w:p>
    <w:bookmarkStart w:name="z4277" w:id="599"/>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599"/>
    <w:p>
      <w:pPr>
        <w:spacing w:after="0"/>
        <w:ind w:left="0"/>
        <w:jc w:val="both"/>
      </w:pPr>
      <w:r>
        <w:rPr>
          <w:rFonts w:ascii="Times New Roman"/>
          <w:b w:val="false"/>
          <w:i w:val="false"/>
          <w:color w:val="000000"/>
          <w:sz w:val="28"/>
        </w:rPr>
        <w:t>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204-3-баппен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204-4-бап. Әлеуметтік маңызы бар азық-түлік тауарларына сауда үстемесінің мөлшерін арттыру</w:t>
      </w:r>
    </w:p>
    <w:bookmarkStart w:name="z4279" w:id="600"/>
    <w:p>
      <w:pPr>
        <w:spacing w:after="0"/>
        <w:ind w:left="0"/>
        <w:jc w:val="both"/>
      </w:pPr>
      <w:r>
        <w:rPr>
          <w:rFonts w:ascii="Times New Roman"/>
          <w:b w:val="false"/>
          <w:i w:val="false"/>
          <w:color w:val="000000"/>
          <w:sz w:val="28"/>
        </w:rPr>
        <w:t xml:space="preserve">
      1. Ішкі сауда субъектісінің әлеуметтік маңызы бар азық-түлік тауарларына Қазақстан Республикасының сауда қызметін реттеу туралы заңнамасында белгіленген сауда үстемесінің мөлшерін арттыруы – </w:t>
      </w:r>
    </w:p>
    <w:bookmarkEnd w:id="600"/>
    <w:p>
      <w:pPr>
        <w:spacing w:after="0"/>
        <w:ind w:left="0"/>
        <w:jc w:val="both"/>
      </w:pPr>
      <w:r>
        <w:rPr>
          <w:rFonts w:ascii="Times New Roman"/>
          <w:b w:val="false"/>
          <w:i w:val="false"/>
          <w:color w:val="000000"/>
          <w:sz w:val="28"/>
        </w:rPr>
        <w:t>
      ескерту жасауға алып келеді.</w:t>
      </w:r>
    </w:p>
    <w:bookmarkStart w:name="z4280" w:id="60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601"/>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жетпіс бес,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204-4-баппен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немесе толық төлемеу</w:t>
      </w:r>
    </w:p>
    <w:bookmarkStart w:name="z4172" w:id="602"/>
    <w:p>
      <w:pPr>
        <w:spacing w:after="0"/>
        <w:ind w:left="0"/>
        <w:jc w:val="both"/>
      </w:pPr>
      <w:r>
        <w:rPr>
          <w:rFonts w:ascii="Times New Roman"/>
          <w:b w:val="false"/>
          <w:i w:val="false"/>
          <w:color w:val="000000"/>
          <w:sz w:val="28"/>
        </w:rPr>
        <w:t>
      1.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төлемеу –</w:t>
      </w:r>
    </w:p>
    <w:bookmarkEnd w:id="602"/>
    <w:bookmarkStart w:name="z4173" w:id="603"/>
    <w:p>
      <w:pPr>
        <w:spacing w:after="0"/>
        <w:ind w:left="0"/>
        <w:jc w:val="both"/>
      </w:pPr>
      <w:r>
        <w:rPr>
          <w:rFonts w:ascii="Times New Roman"/>
          <w:b w:val="false"/>
          <w:i w:val="false"/>
          <w:color w:val="000000"/>
          <w:sz w:val="28"/>
        </w:rPr>
        <w:t>
      ескерту жасауға алып келеді.</w:t>
      </w:r>
    </w:p>
    <w:bookmarkEnd w:id="603"/>
    <w:bookmarkStart w:name="z4174" w:id="604"/>
    <w:p>
      <w:pPr>
        <w:spacing w:after="0"/>
        <w:ind w:left="0"/>
        <w:jc w:val="both"/>
      </w:pPr>
      <w:r>
        <w:rPr>
          <w:rFonts w:ascii="Times New Roman"/>
          <w:b w:val="false"/>
          <w:i w:val="false"/>
          <w:color w:val="000000"/>
          <w:sz w:val="28"/>
        </w:rPr>
        <w:t>
      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 –</w:t>
      </w:r>
    </w:p>
    <w:bookmarkEnd w:id="604"/>
    <w:bookmarkStart w:name="z4175" w:id="605"/>
    <w:p>
      <w:pPr>
        <w:spacing w:after="0"/>
        <w:ind w:left="0"/>
        <w:jc w:val="both"/>
      </w:pPr>
      <w:r>
        <w:rPr>
          <w:rFonts w:ascii="Times New Roman"/>
          <w:b w:val="false"/>
          <w:i w:val="false"/>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End w:id="605"/>
    <w:bookmarkStart w:name="z4176" w:id="606"/>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606"/>
    <w:bookmarkStart w:name="z4177" w:id="607"/>
    <w:p>
      <w:pPr>
        <w:spacing w:after="0"/>
        <w:ind w:left="0"/>
        <w:jc w:val="both"/>
      </w:pPr>
      <w:r>
        <w:rPr>
          <w:rFonts w:ascii="Times New Roman"/>
          <w:b w:val="false"/>
          <w:i w:val="false"/>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206-бап. Ұлттық валюта банкноттары мен монеталарын қабылдаудан бас тарту</w:t>
      </w:r>
    </w:p>
    <w:bookmarkStart w:name="z3692" w:id="608"/>
    <w:p>
      <w:pPr>
        <w:spacing w:after="0"/>
        <w:ind w:left="0"/>
        <w:jc w:val="both"/>
      </w:pPr>
      <w:r>
        <w:rPr>
          <w:rFonts w:ascii="Times New Roman"/>
          <w:b w:val="false"/>
          <w:i w:val="false"/>
          <w:color w:val="000000"/>
          <w:sz w:val="28"/>
        </w:rPr>
        <w:t>
      1.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тарту –</w:t>
      </w:r>
    </w:p>
    <w:bookmarkEnd w:id="608"/>
    <w:p>
      <w:pPr>
        <w:spacing w:after="0"/>
        <w:ind w:left="0"/>
        <w:jc w:val="both"/>
      </w:pPr>
      <w:r>
        <w:rPr>
          <w:rFonts w:ascii="Times New Roman"/>
          <w:b w:val="false"/>
          <w:i w:val="false"/>
          <w:color w:val="000000"/>
          <w:sz w:val="28"/>
        </w:rPr>
        <w:t>
      ескерту жасауға әкеп соғады.</w:t>
      </w:r>
    </w:p>
    <w:bookmarkStart w:name="z3693" w:id="609"/>
    <w:p>
      <w:pPr>
        <w:spacing w:after="0"/>
        <w:ind w:left="0"/>
        <w:jc w:val="both"/>
      </w:pPr>
      <w:r>
        <w:rPr>
          <w:rFonts w:ascii="Times New Roman"/>
          <w:b w:val="false"/>
          <w:i w:val="false"/>
          <w:color w:val="000000"/>
          <w:sz w:val="28"/>
        </w:rPr>
        <w:t xml:space="preserve">
      2. Осы баптың бірінші бөлігінде көзделген, әкiмшiлiк жаза қолданылғаннан кейiн бiр жыл iшiнде қайталап жасалған әрекет – </w:t>
      </w:r>
    </w:p>
    <w:bookmarkEnd w:id="609"/>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бес, орта кәсіпкерлік субъектілеріне – он, ірі кәсіпкерлік субъектілеріне жиырма бес айлық есептік көрсеткіш мөлшерінде айыппұл салуға әкеп соғады.</w:t>
      </w:r>
    </w:p>
    <w:bookmarkStart w:name="z3694" w:id="610"/>
    <w:p>
      <w:pPr>
        <w:spacing w:after="0"/>
        <w:ind w:left="0"/>
        <w:jc w:val="both"/>
      </w:pPr>
      <w:r>
        <w:rPr>
          <w:rFonts w:ascii="Times New Roman"/>
          <w:b w:val="false"/>
          <w:i w:val="false"/>
          <w:color w:val="000000"/>
          <w:sz w:val="28"/>
        </w:rPr>
        <w:t>
      3. Банктердің, Ұлттық пошта операторының Қазақстан Республикасының аумағында айналыста жүрген және барлық төлем түрлері бойынша қабылдауға жататын ұлттық валюта банкноттары мен монеталарын қабылдаудан, ұсақтаудан және айырбастаудан бас тартуы –</w:t>
      </w:r>
    </w:p>
    <w:bookmarkEnd w:id="610"/>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3695" w:id="611"/>
    <w:p>
      <w:pPr>
        <w:spacing w:after="0"/>
        <w:ind w:left="0"/>
        <w:jc w:val="both"/>
      </w:pPr>
      <w:r>
        <w:rPr>
          <w:rFonts w:ascii="Times New Roman"/>
          <w:b w:val="false"/>
          <w:i w:val="false"/>
          <w:color w:val="000000"/>
          <w:sz w:val="28"/>
        </w:rPr>
        <w:t xml:space="preserve">
      Ескертпелер. </w:t>
      </w:r>
    </w:p>
    <w:bookmarkEnd w:id="611"/>
    <w:bookmarkStart w:name="z4424" w:id="612"/>
    <w:p>
      <w:pPr>
        <w:spacing w:after="0"/>
        <w:ind w:left="0"/>
        <w:jc w:val="both"/>
      </w:pPr>
      <w:r>
        <w:rPr>
          <w:rFonts w:ascii="Times New Roman"/>
          <w:b w:val="false"/>
          <w:i w:val="false"/>
          <w:color w:val="000000"/>
          <w:sz w:val="28"/>
        </w:rPr>
        <w:t>
      1. Қазақстан Республикасының ұлттық валюта банкноттары мен монеталары мынадай жағдайларда:</w:t>
      </w:r>
    </w:p>
    <w:bookmarkEnd w:id="612"/>
    <w:bookmarkStart w:name="z4425" w:id="613"/>
    <w:p>
      <w:pPr>
        <w:spacing w:after="0"/>
        <w:ind w:left="0"/>
        <w:jc w:val="both"/>
      </w:pPr>
      <w:r>
        <w:rPr>
          <w:rFonts w:ascii="Times New Roman"/>
          <w:b w:val="false"/>
          <w:i w:val="false"/>
          <w:color w:val="000000"/>
          <w:sz w:val="28"/>
        </w:rPr>
        <w:t>
      1) егер қолдан жасаудың анық белгілері болса;</w:t>
      </w:r>
    </w:p>
    <w:bookmarkEnd w:id="613"/>
    <w:bookmarkStart w:name="z4426" w:id="614"/>
    <w:p>
      <w:pPr>
        <w:spacing w:after="0"/>
        <w:ind w:left="0"/>
        <w:jc w:val="both"/>
      </w:pPr>
      <w:r>
        <w:rPr>
          <w:rFonts w:ascii="Times New Roman"/>
          <w:b w:val="false"/>
          <w:i w:val="false"/>
          <w:color w:val="000000"/>
          <w:sz w:val="28"/>
        </w:rPr>
        <w:t>
      2) егер банкноттар мен монеталар төлем жасалмайтын болып табылса, заңды төлем құралы болып табылмайды.</w:t>
      </w:r>
    </w:p>
    <w:bookmarkEnd w:id="614"/>
    <w:bookmarkStart w:name="z4427" w:id="615"/>
    <w:p>
      <w:pPr>
        <w:spacing w:after="0"/>
        <w:ind w:left="0"/>
        <w:jc w:val="both"/>
      </w:pPr>
      <w:r>
        <w:rPr>
          <w:rFonts w:ascii="Times New Roman"/>
          <w:b w:val="false"/>
          <w:i w:val="false"/>
          <w:color w:val="000000"/>
          <w:sz w:val="28"/>
        </w:rPr>
        <w:t>
      2. Жеке кәсіпкерлік субъектілері (банктерді, Ұлттық пошта операторын қоспағанда), коммерциялық емес ұйымдар тозған және ақаулы (бүлінген) банкноттар мен монеталарды қабылдаудан бас тартқаны үшін осы бапта көзделген жауаптылықта болмайды.</w:t>
      </w:r>
    </w:p>
    <w:bookmarkEnd w:id="615"/>
    <w:bookmarkStart w:name="z4428" w:id="616"/>
    <w:p>
      <w:pPr>
        <w:spacing w:after="0"/>
        <w:ind w:left="0"/>
        <w:jc w:val="both"/>
      </w:pPr>
      <w:r>
        <w:rPr>
          <w:rFonts w:ascii="Times New Roman"/>
          <w:b w:val="false"/>
          <w:i w:val="false"/>
          <w:color w:val="000000"/>
          <w:sz w:val="28"/>
        </w:rPr>
        <w:t>
      3. Банктер, Ұлттық пошта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тартқаны үшін осы баптың бірінші және екінші бөліктерінде көзделген әкімшілік жауаптылыққа тартуға жатпайды.</w:t>
      </w:r>
    </w:p>
    <w:bookmarkEnd w:id="6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206-бап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207-бап. Қазақстан Республикасының мемлекеттiк сатып алу туралы заңнамасын бұзу </w:t>
      </w:r>
    </w:p>
    <w:bookmarkStart w:name="z3992" w:id="617"/>
    <w:p>
      <w:pPr>
        <w:spacing w:after="0"/>
        <w:ind w:left="0"/>
        <w:jc w:val="both"/>
      </w:pPr>
      <w:r>
        <w:rPr>
          <w:rFonts w:ascii="Times New Roman"/>
          <w:b w:val="false"/>
          <w:i w:val="false"/>
          <w:color w:val="000000"/>
          <w:sz w:val="28"/>
        </w:rPr>
        <w:t xml:space="preserve">
      1. 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талаптарды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сипаттамаларына нұсқау жасау арқылы Қазақстан Республикасының мемлекеттiк сатып алу туралы заңнамасының талаптарын бұзу – </w:t>
      </w:r>
    </w:p>
    <w:bookmarkEnd w:id="617"/>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3" w:id="618"/>
    <w:p>
      <w:pPr>
        <w:spacing w:after="0"/>
        <w:ind w:left="0"/>
        <w:jc w:val="both"/>
      </w:pPr>
      <w:r>
        <w:rPr>
          <w:rFonts w:ascii="Times New Roman"/>
          <w:b w:val="false"/>
          <w:i w:val="false"/>
          <w:color w:val="000000"/>
          <w:sz w:val="28"/>
        </w:rPr>
        <w:t xml:space="preserve">
      2. Қазақстан Республикасының мемлекеттік сатып алу туралы заңнамасында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конкурстық құжаттаманың (аукциондық құжаттаманың) мәтінін мемлекеттік сатып алу веб-порталында орналастырмау не уақтылы орналастырмау – </w:t>
      </w:r>
    </w:p>
    <w:bookmarkEnd w:id="618"/>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алып келеді.</w:t>
      </w:r>
    </w:p>
    <w:bookmarkStart w:name="z3994" w:id="619"/>
    <w:p>
      <w:pPr>
        <w:spacing w:after="0"/>
        <w:ind w:left="0"/>
        <w:jc w:val="both"/>
      </w:pPr>
      <w:r>
        <w:rPr>
          <w:rFonts w:ascii="Times New Roman"/>
          <w:b w:val="false"/>
          <w:i w:val="false"/>
          <w:color w:val="000000"/>
          <w:sz w:val="28"/>
        </w:rPr>
        <w:t>
      3. Қазақстан Республикасының мемлекеттiк сатып алу туралы заңнамасында көзделмеген жағдайларда мемлекеттiк сатып алуды жүзеге асырудан бас тарту –</w:t>
      </w:r>
    </w:p>
    <w:bookmarkEnd w:id="619"/>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5" w:id="620"/>
    <w:p>
      <w:pPr>
        <w:spacing w:after="0"/>
        <w:ind w:left="0"/>
        <w:jc w:val="both"/>
      </w:pPr>
      <w:r>
        <w:rPr>
          <w:rFonts w:ascii="Times New Roman"/>
          <w:b w:val="false"/>
          <w:i w:val="false"/>
          <w:color w:val="000000"/>
          <w:sz w:val="28"/>
        </w:rPr>
        <w:t>
      4. Конкурсқа (аукционға) қатысуға арналған өтінімдерді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(аукциондық комиссияның)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сұрау салу жіберуі және өзге де әрекеттері –</w:t>
      </w:r>
    </w:p>
    <w:bookmarkEnd w:id="620"/>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6" w:id="621"/>
    <w:p>
      <w:pPr>
        <w:spacing w:after="0"/>
        <w:ind w:left="0"/>
        <w:jc w:val="both"/>
      </w:pPr>
      <w:r>
        <w:rPr>
          <w:rFonts w:ascii="Times New Roman"/>
          <w:b w:val="false"/>
          <w:i w:val="false"/>
          <w:color w:val="000000"/>
          <w:sz w:val="28"/>
        </w:rPr>
        <w:t>
      5. Конкурстық құжаттамада (аукциондық құжаттамада) әлеуеттi өнiм берушiлерге және (немесе) олар тартатын, жұмыстардың не көрсетілетін қызметтердің қосалқы мердiгерлеріне (бiрлесiп орындаушыларына) Қазақстан Республикасының мемлекеттiк сатып алу туралы заңнамасында көзделмеген бiлiктiлiк талаптарын белгiлеу –</w:t>
      </w:r>
    </w:p>
    <w:bookmarkEnd w:id="621"/>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7" w:id="622"/>
    <w:p>
      <w:pPr>
        <w:spacing w:after="0"/>
        <w:ind w:left="0"/>
        <w:jc w:val="both"/>
      </w:pPr>
      <w:r>
        <w:rPr>
          <w:rFonts w:ascii="Times New Roman"/>
          <w:b w:val="false"/>
          <w:i w:val="false"/>
          <w:color w:val="000000"/>
          <w:sz w:val="28"/>
        </w:rPr>
        <w:t>
      6. Қазақстан Республикасының мемлекеттiк сатып алу туралы заңнамасының талаптарын конкурстық баға ұсынысына әсер ететiн өлшемшарттарды қолданбау бөлiгiнде бұзу, сол сияқты оларды дұрыс есептемеу –</w:t>
      </w:r>
    </w:p>
    <w:bookmarkEnd w:id="622"/>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8" w:id="623"/>
    <w:p>
      <w:pPr>
        <w:spacing w:after="0"/>
        <w:ind w:left="0"/>
        <w:jc w:val="both"/>
      </w:pPr>
      <w:r>
        <w:rPr>
          <w:rFonts w:ascii="Times New Roman"/>
          <w:b w:val="false"/>
          <w:i w:val="false"/>
          <w:color w:val="000000"/>
          <w:sz w:val="28"/>
        </w:rPr>
        <w:t>
      7.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p>
    <w:bookmarkEnd w:id="623"/>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9" w:id="624"/>
    <w:p>
      <w:pPr>
        <w:spacing w:after="0"/>
        <w:ind w:left="0"/>
        <w:jc w:val="both"/>
      </w:pPr>
      <w:r>
        <w:rPr>
          <w:rFonts w:ascii="Times New Roman"/>
          <w:b w:val="false"/>
          <w:i w:val="false"/>
          <w:color w:val="000000"/>
          <w:sz w:val="28"/>
        </w:rPr>
        <w:t>
      8. Қазақстан Республикасының мемлекеттік сатып алу туралы заңнамасында көзделген жағдайларды қоспағанда, тауарларды, жұмыстарды, көрсетілетін қызметтерді мемлекеттiк сатып алуды жүзеге асыру кезінде олардың біртекті түрлері және оларды беру (орындау, көрсету) орны бойынша лоттарға бөлмеу –</w:t>
      </w:r>
    </w:p>
    <w:bookmarkEnd w:id="624"/>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алып келеді.</w:t>
      </w:r>
    </w:p>
    <w:bookmarkStart w:name="z4000" w:id="625"/>
    <w:p>
      <w:pPr>
        <w:spacing w:after="0"/>
        <w:ind w:left="0"/>
        <w:jc w:val="both"/>
      </w:pPr>
      <w:r>
        <w:rPr>
          <w:rFonts w:ascii="Times New Roman"/>
          <w:b w:val="false"/>
          <w:i w:val="false"/>
          <w:color w:val="000000"/>
          <w:sz w:val="28"/>
        </w:rPr>
        <w:t>
      9. Негізінде конкурстық комиссияның (аукциондық комиссияның) заңсыз шешімі қабылданған сараптама комиссиясының не сарапшының көрінеу жалған сараптамалық қорытынды дайындауы –</w:t>
      </w:r>
    </w:p>
    <w:bookmarkEnd w:id="625"/>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01" w:id="626"/>
    <w:p>
      <w:pPr>
        <w:spacing w:after="0"/>
        <w:ind w:left="0"/>
        <w:jc w:val="both"/>
      </w:pPr>
      <w:r>
        <w:rPr>
          <w:rFonts w:ascii="Times New Roman"/>
          <w:b w:val="false"/>
          <w:i w:val="false"/>
          <w:color w:val="000000"/>
          <w:sz w:val="28"/>
        </w:rPr>
        <w:t>
      10. Тапсырыс берушінің:</w:t>
      </w:r>
    </w:p>
    <w:bookmarkEnd w:id="626"/>
    <w:p>
      <w:pPr>
        <w:spacing w:after="0"/>
        <w:ind w:left="0"/>
        <w:jc w:val="both"/>
      </w:pPr>
      <w:r>
        <w:rPr>
          <w:rFonts w:ascii="Times New Roman"/>
          <w:b w:val="false"/>
          <w:i w:val="false"/>
          <w:color w:val="000000"/>
          <w:sz w:val="28"/>
        </w:rPr>
        <w:t>
      1) әлеуетті өнім беруші немесе өнім беруші біліктілік талаптары және (немесе) конкурстық баға ұсынысына әсер ететін құжаттар бойынша анық емес ақпарат берген;</w:t>
      </w:r>
    </w:p>
    <w:p>
      <w:pPr>
        <w:spacing w:after="0"/>
        <w:ind w:left="0"/>
        <w:jc w:val="both"/>
      </w:pPr>
      <w:r>
        <w:rPr>
          <w:rFonts w:ascii="Times New Roman"/>
          <w:b w:val="false"/>
          <w:i w:val="false"/>
          <w:color w:val="000000"/>
          <w:sz w:val="28"/>
        </w:rPr>
        <w:t>
      2) өнім беруші өзімен жасалған мемлекеттiк сатып алу туралы шарт бойынша мiндеттемелерді орындамаған;</w:t>
      </w:r>
    </w:p>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заңнамасында көзделген жағдайларды қоспағанда, өнім беруші өзімен жасалған мемлекеттік сатып алу туралы шарт бойынша міндеттемелерді тиiсiнше орындамаған жағдайларда, әлеуетті өнім берушілерді немесе өнім берушілерді мемлекеттік сатып алуға жосықсыз қатысушылар деп тану туралы талап қойып сотқа жүгінбеуі немесе уақтылы жүгінбеуі –</w:t>
      </w:r>
    </w:p>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алып келеді.</w:t>
      </w:r>
    </w:p>
    <w:bookmarkStart w:name="z4002" w:id="627"/>
    <w:p>
      <w:pPr>
        <w:spacing w:after="0"/>
        <w:ind w:left="0"/>
        <w:jc w:val="both"/>
      </w:pPr>
      <w:r>
        <w:rPr>
          <w:rFonts w:ascii="Times New Roman"/>
          <w:b w:val="false"/>
          <w:i w:val="false"/>
          <w:color w:val="000000"/>
          <w:sz w:val="28"/>
        </w:rPr>
        <w:t>
      11. 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алу тәсілімен мемлекеттiк сатып алуды жүзеге асыру, сол сияқты Қазақстан Республикасының мемлекеттік сатып алу туралы заңнамасында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bookmarkEnd w:id="627"/>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4003" w:id="628"/>
    <w:p>
      <w:pPr>
        <w:spacing w:after="0"/>
        <w:ind w:left="0"/>
        <w:jc w:val="both"/>
      </w:pPr>
      <w:r>
        <w:rPr>
          <w:rFonts w:ascii="Times New Roman"/>
          <w:b w:val="false"/>
          <w:i w:val="false"/>
          <w:color w:val="000000"/>
          <w:sz w:val="28"/>
        </w:rPr>
        <w:t>
      12.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сипатталымын,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bookmarkEnd w:id="628"/>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алып келеді.</w:t>
      </w:r>
    </w:p>
    <w:bookmarkStart w:name="z4004" w:id="629"/>
    <w:p>
      <w:pPr>
        <w:spacing w:after="0"/>
        <w:ind w:left="0"/>
        <w:jc w:val="both"/>
      </w:pPr>
      <w:r>
        <w:rPr>
          <w:rFonts w:ascii="Times New Roman"/>
          <w:b w:val="false"/>
          <w:i w:val="false"/>
          <w:color w:val="000000"/>
          <w:sz w:val="28"/>
        </w:rPr>
        <w:t>
      13.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 немесе уақтылы орналастырмау, сол сияқты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жиынтығында бюджетке (даму жоспарына) немесе жеке қаржыландыру жоспарына сәйкес келмейтін көлемде бекіту (нақтылау) –</w:t>
      </w:r>
    </w:p>
    <w:bookmarkEnd w:id="629"/>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алып келеді.</w:t>
      </w:r>
    </w:p>
    <w:bookmarkStart w:name="z4005" w:id="630"/>
    <w:p>
      <w:pPr>
        <w:spacing w:after="0"/>
        <w:ind w:left="0"/>
        <w:jc w:val="both"/>
      </w:pPr>
      <w:r>
        <w:rPr>
          <w:rFonts w:ascii="Times New Roman"/>
          <w:b w:val="false"/>
          <w:i w:val="false"/>
          <w:color w:val="000000"/>
          <w:sz w:val="28"/>
        </w:rPr>
        <w:t>
      14. Әлеуетті өнім берушілердің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bookmarkEnd w:id="630"/>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4006" w:id="631"/>
    <w:p>
      <w:pPr>
        <w:spacing w:after="0"/>
        <w:ind w:left="0"/>
        <w:jc w:val="both"/>
      </w:pPr>
      <w:r>
        <w:rPr>
          <w:rFonts w:ascii="Times New Roman"/>
          <w:b w:val="false"/>
          <w:i w:val="false"/>
          <w:color w:val="000000"/>
          <w:sz w:val="28"/>
        </w:rPr>
        <w:t>
      15. Осы баптың бiрiншi және алтыншы бөлiктерiнде көзделген, әкiмшiлiк жаза қолданылғаннан кейiн бiр жыл iшiнде қайталап жасалған әрекеттер (әрекетсiздiк) –</w:t>
      </w:r>
    </w:p>
    <w:bookmarkEnd w:id="631"/>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4007" w:id="632"/>
    <w:p>
      <w:pPr>
        <w:spacing w:after="0"/>
        <w:ind w:left="0"/>
        <w:jc w:val="both"/>
      </w:pPr>
      <w:r>
        <w:rPr>
          <w:rFonts w:ascii="Times New Roman"/>
          <w:b w:val="false"/>
          <w:i w:val="false"/>
          <w:color w:val="000000"/>
          <w:sz w:val="28"/>
        </w:rPr>
        <w:t>
      16.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bookmarkEnd w:id="632"/>
    <w:p>
      <w:pPr>
        <w:spacing w:after="0"/>
        <w:ind w:left="0"/>
        <w:jc w:val="both"/>
      </w:pPr>
      <w:r>
        <w:rPr>
          <w:rFonts w:ascii="Times New Roman"/>
          <w:b w:val="false"/>
          <w:i w:val="false"/>
          <w:color w:val="000000"/>
          <w:sz w:val="28"/>
        </w:rPr>
        <w:t>
      лауазымды адамдарға алпыс айлық есептiк көрсеткiш мөлшерiнде айыппұл салуға алып келеді.</w:t>
      </w:r>
    </w:p>
    <w:bookmarkStart w:name="z4008" w:id="633"/>
    <w:p>
      <w:pPr>
        <w:spacing w:after="0"/>
        <w:ind w:left="0"/>
        <w:jc w:val="both"/>
      </w:pPr>
      <w:r>
        <w:rPr>
          <w:rFonts w:ascii="Times New Roman"/>
          <w:b w:val="false"/>
          <w:i w:val="false"/>
          <w:color w:val="000000"/>
          <w:sz w:val="28"/>
        </w:rPr>
        <w:t>
      17. Осы баптың тоғызыншы бөлiгiнде көзделген, әкiмшiлiк жаза қолданылғаннан кейiн бiр жыл iшiнде қайталап жасалған әрекет –</w:t>
      </w:r>
    </w:p>
    <w:bookmarkEnd w:id="633"/>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4009" w:id="634"/>
    <w:p>
      <w:pPr>
        <w:spacing w:after="0"/>
        <w:ind w:left="0"/>
        <w:jc w:val="both"/>
      </w:pPr>
      <w:r>
        <w:rPr>
          <w:rFonts w:ascii="Times New Roman"/>
          <w:b w:val="false"/>
          <w:i w:val="false"/>
          <w:color w:val="000000"/>
          <w:sz w:val="28"/>
        </w:rPr>
        <w:t>
      18. Осы баптың үшiншi және он бірінші бөлiктерiнде көзделген, әкiмшiлiк жаза қолданылғаннан кейiн бiр жыл iшiнде қайталап жасалған әрекеттер –</w:t>
      </w:r>
    </w:p>
    <w:bookmarkEnd w:id="634"/>
    <w:p>
      <w:pPr>
        <w:spacing w:after="0"/>
        <w:ind w:left="0"/>
        <w:jc w:val="both"/>
      </w:pPr>
      <w:r>
        <w:rPr>
          <w:rFonts w:ascii="Times New Roman"/>
          <w:b w:val="false"/>
          <w:i w:val="false"/>
          <w:color w:val="000000"/>
          <w:sz w:val="28"/>
        </w:rPr>
        <w:t>
      лауазымды адамдарға екi жүз айлық есептiк көрсеткiш мөлшерiнде айыппұл салуға алып келеді.</w:t>
      </w:r>
    </w:p>
    <w:bookmarkStart w:name="z4429" w:id="635"/>
    <w:p>
      <w:pPr>
        <w:spacing w:after="0"/>
        <w:ind w:left="0"/>
        <w:jc w:val="both"/>
      </w:pPr>
      <w:r>
        <w:rPr>
          <w:rFonts w:ascii="Times New Roman"/>
          <w:b w:val="false"/>
          <w:i w:val="false"/>
          <w:color w:val="000000"/>
          <w:sz w:val="28"/>
        </w:rPr>
        <w:t>
      Ескертпелер.</w:t>
      </w:r>
    </w:p>
    <w:bookmarkEnd w:id="635"/>
    <w:bookmarkStart w:name="z4430" w:id="636"/>
    <w:p>
      <w:pPr>
        <w:spacing w:after="0"/>
        <w:ind w:left="0"/>
        <w:jc w:val="both"/>
      </w:pPr>
      <w:r>
        <w:rPr>
          <w:rFonts w:ascii="Times New Roman"/>
          <w:b w:val="false"/>
          <w:i w:val="false"/>
          <w:color w:val="000000"/>
          <w:sz w:val="28"/>
        </w:rPr>
        <w:t>
      1. Осы бапта лауазымды адамдар деп:</w:t>
      </w:r>
    </w:p>
    <w:bookmarkEnd w:id="636"/>
    <w:bookmarkStart w:name="z4431" w:id="637"/>
    <w:p>
      <w:pPr>
        <w:spacing w:after="0"/>
        <w:ind w:left="0"/>
        <w:jc w:val="both"/>
      </w:pPr>
      <w:r>
        <w:rPr>
          <w:rFonts w:ascii="Times New Roman"/>
          <w:b w:val="false"/>
          <w:i w:val="false"/>
          <w:color w:val="000000"/>
          <w:sz w:val="28"/>
        </w:rPr>
        <w:t>
      1) бiрiншi бөлiкте – мемлекеттiк сатып алуды ұйымдастырушының, мемлекеттiк сатып алуды бірыңғай ұйымдастырушының, тапсырыс берушінің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немесе олардың мiндеттерiн атқаратын адамдарды және (немесе) конкурстық құжаттаманы (аукциондық құжаттаманы) әзiрлеуге тiкелей қатысатын адамдарды;</w:t>
      </w:r>
    </w:p>
    <w:bookmarkEnd w:id="637"/>
    <w:bookmarkStart w:name="z4432" w:id="638"/>
    <w:p>
      <w:pPr>
        <w:spacing w:after="0"/>
        <w:ind w:left="0"/>
        <w:jc w:val="both"/>
      </w:pPr>
      <w:r>
        <w:rPr>
          <w:rFonts w:ascii="Times New Roman"/>
          <w:b w:val="false"/>
          <w:i w:val="false"/>
          <w:color w:val="000000"/>
          <w:sz w:val="28"/>
        </w:rPr>
        <w:t>
      2) екінші бөлікте – мемлекеттік сатып алуды ұйымдастырушының, мемлекеттiк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bookmarkEnd w:id="638"/>
    <w:bookmarkStart w:name="z4433" w:id="639"/>
    <w:p>
      <w:pPr>
        <w:spacing w:after="0"/>
        <w:ind w:left="0"/>
        <w:jc w:val="both"/>
      </w:pPr>
      <w:r>
        <w:rPr>
          <w:rFonts w:ascii="Times New Roman"/>
          <w:b w:val="false"/>
          <w:i w:val="false"/>
          <w:color w:val="000000"/>
          <w:sz w:val="28"/>
        </w:rPr>
        <w:t>
      3) үшінші, сегізінші, оныншы, он бірінші және он үшінші бөліктерде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w:t>
      </w:r>
    </w:p>
    <w:bookmarkEnd w:id="639"/>
    <w:bookmarkStart w:name="z4434" w:id="640"/>
    <w:p>
      <w:pPr>
        <w:spacing w:after="0"/>
        <w:ind w:left="0"/>
        <w:jc w:val="both"/>
      </w:pPr>
      <w:r>
        <w:rPr>
          <w:rFonts w:ascii="Times New Roman"/>
          <w:b w:val="false"/>
          <w:i w:val="false"/>
          <w:color w:val="000000"/>
          <w:sz w:val="28"/>
        </w:rPr>
        <w:t>
      4) төртінші және он төртінші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bookmarkEnd w:id="640"/>
    <w:bookmarkStart w:name="z4435" w:id="641"/>
    <w:p>
      <w:pPr>
        <w:spacing w:after="0"/>
        <w:ind w:left="0"/>
        <w:jc w:val="both"/>
      </w:pPr>
      <w:r>
        <w:rPr>
          <w:rFonts w:ascii="Times New Roman"/>
          <w:b w:val="false"/>
          <w:i w:val="false"/>
          <w:color w:val="000000"/>
          <w:sz w:val="28"/>
        </w:rPr>
        <w:t>
      5) бесінші бөлiкте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 мемлекеттiк сатып алуды бірыңғай ұйымдастырушының бірінші басшысын не оның мiндетiн атқаратын адамды;</w:t>
      </w:r>
    </w:p>
    <w:bookmarkEnd w:id="641"/>
    <w:bookmarkStart w:name="z4436" w:id="642"/>
    <w:p>
      <w:pPr>
        <w:spacing w:after="0"/>
        <w:ind w:left="0"/>
        <w:jc w:val="both"/>
      </w:pPr>
      <w:r>
        <w:rPr>
          <w:rFonts w:ascii="Times New Roman"/>
          <w:b w:val="false"/>
          <w:i w:val="false"/>
          <w:color w:val="000000"/>
          <w:sz w:val="28"/>
        </w:rPr>
        <w:t>
      6) алтыншы, жетінші және он екінші бөлiктерде – конкурстық комиссияның (аукциондық комиссияның) төрағасын, сондай-ақ конкурстық комиссияның (аукциондық комиссияның) мүшелерін түсінген жөн.</w:t>
      </w:r>
    </w:p>
    <w:bookmarkEnd w:id="642"/>
    <w:bookmarkStart w:name="z4437" w:id="643"/>
    <w:p>
      <w:pPr>
        <w:spacing w:after="0"/>
        <w:ind w:left="0"/>
        <w:jc w:val="both"/>
      </w:pPr>
      <w:r>
        <w:rPr>
          <w:rFonts w:ascii="Times New Roman"/>
          <w:b w:val="false"/>
          <w:i w:val="false"/>
          <w:color w:val="000000"/>
          <w:sz w:val="28"/>
        </w:rPr>
        <w:t>
      2. Лауазымды адам камералдық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камералдық бақылау нәтижелері бойынша анықталған бұзушылықтарды өзі дербес жойған жағдайда, осы бапта көзделген әкімшілік жауаптылыққа тартылуға жатпайды.</w:t>
      </w:r>
    </w:p>
    <w:bookmarkEnd w:id="6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207-бап жаңа редакцияда - ҚР 26.12.2018 </w:t>
      </w:r>
      <w:r>
        <w:rPr>
          <w:rFonts w:ascii="Times New Roman"/>
          <w:b w:val="false"/>
          <w:i w:val="false"/>
          <w:color w:val="000000"/>
          <w:sz w:val="28"/>
        </w:rPr>
        <w:t>№ 202-VI</w:t>
      </w:r>
      <w:r>
        <w:rPr>
          <w:rFonts w:ascii="Times New Roman"/>
          <w:b w:val="false"/>
          <w:i/>
          <w:color w:val="000000"/>
          <w:sz w:val="28"/>
        </w:rPr>
        <w:t xml:space="preserve"> Заңымен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i w:val="false"/>
          <w:color w:val="000000"/>
          <w:sz w:val="28"/>
        </w:rPr>
        <w:t>207-1-бап.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w:t>
      </w:r>
    </w:p>
    <w:bookmarkStart w:name="z4083" w:id="644"/>
    <w:p>
      <w:pPr>
        <w:spacing w:after="0"/>
        <w:ind w:left="0"/>
        <w:jc w:val="both"/>
      </w:pPr>
      <w:r>
        <w:rPr>
          <w:rFonts w:ascii="Times New Roman"/>
          <w:b w:val="false"/>
          <w:i w:val="false"/>
          <w:color w:val="000000"/>
          <w:sz w:val="28"/>
        </w:rPr>
        <w:t xml:space="preserve">
      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сипаттамаларына нұсқау жасау – </w:t>
      </w:r>
    </w:p>
    <w:bookmarkEnd w:id="644"/>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4" w:id="645"/>
    <w:p>
      <w:pPr>
        <w:spacing w:after="0"/>
        <w:ind w:left="0"/>
        <w:jc w:val="both"/>
      </w:pPr>
      <w:r>
        <w:rPr>
          <w:rFonts w:ascii="Times New Roman"/>
          <w:b w:val="false"/>
          <w:i w:val="false"/>
          <w:color w:val="000000"/>
          <w:sz w:val="28"/>
        </w:rPr>
        <w:t>
      2. Сатып алуды жүзеге асыру тәртібінде көзделмеген жағдайларда сатып алуды жүзеге асырудан бас тарту –</w:t>
      </w:r>
    </w:p>
    <w:bookmarkEnd w:id="645"/>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5" w:id="646"/>
    <w:p>
      <w:pPr>
        <w:spacing w:after="0"/>
        <w:ind w:left="0"/>
        <w:jc w:val="both"/>
      </w:pPr>
      <w:r>
        <w:rPr>
          <w:rFonts w:ascii="Times New Roman"/>
          <w:b w:val="false"/>
          <w:i w:val="false"/>
          <w:color w:val="000000"/>
          <w:sz w:val="28"/>
        </w:rPr>
        <w:t>
      3. Әлеуетті өнім берушіні және (немесе) ол тартатын, жұмыстардың не көрсетілетін қызметтердің қосалқы мердiгерлерін (бiрлесiп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bookmarkEnd w:id="646"/>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6" w:id="647"/>
    <w:p>
      <w:pPr>
        <w:spacing w:after="0"/>
        <w:ind w:left="0"/>
        <w:jc w:val="both"/>
      </w:pPr>
      <w:r>
        <w:rPr>
          <w:rFonts w:ascii="Times New Roman"/>
          <w:b w:val="false"/>
          <w:i w:val="false"/>
          <w:color w:val="000000"/>
          <w:sz w:val="28"/>
        </w:rPr>
        <w:t>
      4. Сатып алуды жүзеге асыру тәртібінде көзделген жағдайларды қоспағанда, тауарларды, жұмыстарды, көрсетілетін қызметтерді сатып алуды жүзеге асыру кезінде олардың біртекті түрлері және оларды беру (орындау, көрсету) орны бойынша лоттарға бөлмеу –</w:t>
      </w:r>
    </w:p>
    <w:bookmarkEnd w:id="647"/>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алып келеді.</w:t>
      </w:r>
    </w:p>
    <w:bookmarkStart w:name="z4087" w:id="648"/>
    <w:p>
      <w:pPr>
        <w:spacing w:after="0"/>
        <w:ind w:left="0"/>
        <w:jc w:val="both"/>
      </w:pPr>
      <w:r>
        <w:rPr>
          <w:rFonts w:ascii="Times New Roman"/>
          <w:b w:val="false"/>
          <w:i w:val="false"/>
          <w:color w:val="000000"/>
          <w:sz w:val="28"/>
        </w:rPr>
        <w:t>
      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bookmarkEnd w:id="648"/>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88" w:id="649"/>
    <w:p>
      <w:pPr>
        <w:spacing w:after="0"/>
        <w:ind w:left="0"/>
        <w:jc w:val="both"/>
      </w:pPr>
      <w:r>
        <w:rPr>
          <w:rFonts w:ascii="Times New Roman"/>
          <w:b w:val="false"/>
          <w:i w:val="false"/>
          <w:color w:val="000000"/>
          <w:sz w:val="28"/>
        </w:rPr>
        <w:t>
      6. Сатып алуды жүзеге асыру тәртібінде көзделмеген жағдайларда, сатып алу туралы шартты тікелей жасасу арқылы бір көзден алу тәсілімен сатып алуды жүзеге асыру –</w:t>
      </w:r>
    </w:p>
    <w:bookmarkEnd w:id="649"/>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9" w:id="650"/>
    <w:p>
      <w:pPr>
        <w:spacing w:after="0"/>
        <w:ind w:left="0"/>
        <w:jc w:val="both"/>
      </w:pPr>
      <w:r>
        <w:rPr>
          <w:rFonts w:ascii="Times New Roman"/>
          <w:b w:val="false"/>
          <w:i w:val="false"/>
          <w:color w:val="000000"/>
          <w:sz w:val="28"/>
        </w:rPr>
        <w:t>
      Ескертпелер.</w:t>
      </w:r>
    </w:p>
    <w:bookmarkEnd w:id="650"/>
    <w:bookmarkStart w:name="z4090" w:id="651"/>
    <w:p>
      <w:pPr>
        <w:spacing w:after="0"/>
        <w:ind w:left="0"/>
        <w:jc w:val="both"/>
      </w:pPr>
      <w:r>
        <w:rPr>
          <w:rFonts w:ascii="Times New Roman"/>
          <w:b w:val="false"/>
          <w:i w:val="false"/>
          <w:color w:val="000000"/>
          <w:sz w:val="28"/>
        </w:rPr>
        <w:t>
      1. Осы бапта сатып алуды жүзеге асыру тәртібі деп "Мемлекеттік мүлік туралы" Қазақстан Республикасының Заңында көзделген сатып алуды жүзеге асыру қағидаларын немесе "Ұлттық әл-ауқат қоры туралы" Қазақстан Республикасының Заңында көзделген сатып алуды жүзеге асыру тәртібін түсінген жөн.</w:t>
      </w:r>
    </w:p>
    <w:bookmarkEnd w:id="651"/>
    <w:bookmarkStart w:name="z4091" w:id="652"/>
    <w:p>
      <w:pPr>
        <w:spacing w:after="0"/>
        <w:ind w:left="0"/>
        <w:jc w:val="both"/>
      </w:pPr>
      <w:r>
        <w:rPr>
          <w:rFonts w:ascii="Times New Roman"/>
          <w:b w:val="false"/>
          <w:i w:val="false"/>
          <w:color w:val="000000"/>
          <w:sz w:val="28"/>
        </w:rPr>
        <w:t>
      2. Осы бапта лауазымды адамдар деп:</w:t>
      </w:r>
    </w:p>
    <w:bookmarkEnd w:id="652"/>
    <w:bookmarkStart w:name="z4092" w:id="653"/>
    <w:p>
      <w:pPr>
        <w:spacing w:after="0"/>
        <w:ind w:left="0"/>
        <w:jc w:val="both"/>
      </w:pPr>
      <w:r>
        <w:rPr>
          <w:rFonts w:ascii="Times New Roman"/>
          <w:b w:val="false"/>
          <w:i w:val="false"/>
          <w:color w:val="000000"/>
          <w:sz w:val="28"/>
        </w:rPr>
        <w:t>
      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bookmarkEnd w:id="653"/>
    <w:bookmarkStart w:name="z4093" w:id="654"/>
    <w:p>
      <w:pPr>
        <w:spacing w:after="0"/>
        <w:ind w:left="0"/>
        <w:jc w:val="both"/>
      </w:pPr>
      <w:r>
        <w:rPr>
          <w:rFonts w:ascii="Times New Roman"/>
          <w:b w:val="false"/>
          <w:i w:val="false"/>
          <w:color w:val="000000"/>
          <w:sz w:val="28"/>
        </w:rPr>
        <w:t>
      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алуды ұйымдастыру мен өткізу рәсімдерін жүзеге асыруға жауапты адамдарды;</w:t>
      </w:r>
    </w:p>
    <w:bookmarkEnd w:id="654"/>
    <w:bookmarkStart w:name="z4094" w:id="655"/>
    <w:p>
      <w:pPr>
        <w:spacing w:after="0"/>
        <w:ind w:left="0"/>
        <w:jc w:val="both"/>
      </w:pPr>
      <w:r>
        <w:rPr>
          <w:rFonts w:ascii="Times New Roman"/>
          <w:b w:val="false"/>
          <w:i w:val="false"/>
          <w:color w:val="000000"/>
          <w:sz w:val="28"/>
        </w:rPr>
        <w:t>
      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 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түсінген жөн.</w:t>
      </w:r>
    </w:p>
    <w:bookmarkEnd w:id="655"/>
    <w:bookmarkStart w:name="z4095" w:id="656"/>
    <w:p>
      <w:pPr>
        <w:spacing w:after="0"/>
        <w:ind w:left="0"/>
        <w:jc w:val="both"/>
      </w:pPr>
      <w:r>
        <w:rPr>
          <w:rFonts w:ascii="Times New Roman"/>
          <w:b w:val="false"/>
          <w:i w:val="false"/>
          <w:color w:val="000000"/>
          <w:sz w:val="28"/>
        </w:rPr>
        <w:t>
      3. Лауазымды адам Ұлттық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207-1-баппен толықтырылды - ҚР 26.12.2018 </w:t>
      </w:r>
      <w:r>
        <w:rPr>
          <w:rFonts w:ascii="Times New Roman"/>
          <w:b w:val="false"/>
          <w:i w:val="false"/>
          <w:color w:val="000000"/>
          <w:sz w:val="28"/>
        </w:rPr>
        <w:t>№ 202-VI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208-бап. Қазақстан Республикасының кредиттiк бюролар және кредиттiк тарихты қалыптастыру туралы заңнамасының талаптарын бұзу</w:t>
      </w:r>
    </w:p>
    <w:bookmarkStart w:name="z1431" w:id="657"/>
    <w:p>
      <w:pPr>
        <w:spacing w:after="0"/>
        <w:ind w:left="0"/>
        <w:jc w:val="both"/>
      </w:pPr>
      <w:r>
        <w:rPr>
          <w:rFonts w:ascii="Times New Roman"/>
          <w:b w:val="false"/>
          <w:i w:val="false"/>
          <w:color w:val="000000"/>
          <w:sz w:val="28"/>
        </w:rPr>
        <w:t>
      1. Кредиттiк бюроның Қазақстан Республикасының кредиттiк бюролар және кредиттiк тарихты қалыптастыру туралы заңнамасын бұзуы –</w:t>
      </w:r>
    </w:p>
    <w:bookmarkEnd w:id="657"/>
    <w:p>
      <w:pPr>
        <w:spacing w:after="0"/>
        <w:ind w:left="0"/>
        <w:jc w:val="both"/>
      </w:pPr>
      <w:r>
        <w:rPr>
          <w:rFonts w:ascii="Times New Roman"/>
          <w:b w:val="false"/>
          <w:i w:val="false"/>
          <w:color w:val="000000"/>
          <w:sz w:val="28"/>
        </w:rPr>
        <w:t>
      заңды тұлғаларға екі жүз айлық есептiк көрсеткiш мөлшерiнде айыппұл салуға әкеп соғады.</w:t>
      </w:r>
    </w:p>
    <w:bookmarkStart w:name="z1432" w:id="658"/>
    <w:p>
      <w:pPr>
        <w:spacing w:after="0"/>
        <w:ind w:left="0"/>
        <w:jc w:val="both"/>
      </w:pPr>
      <w:r>
        <w:rPr>
          <w:rFonts w:ascii="Times New Roman"/>
          <w:b w:val="false"/>
          <w:i w:val="false"/>
          <w:color w:val="000000"/>
          <w:sz w:val="28"/>
        </w:rPr>
        <w:t>
      2. Кредиттiк тарих субъектiсi туралы терiс ақпарат беру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кредиттік тарих субъектiсiнiң келiсiмiнсiз беруі, сондай-ақ мұндай келісімді дұрыс ресiмдемеу –</w:t>
      </w:r>
    </w:p>
    <w:bookmarkEnd w:id="658"/>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bookmarkStart w:name="z4178" w:id="659"/>
    <w:p>
      <w:pPr>
        <w:spacing w:after="0"/>
        <w:ind w:left="0"/>
        <w:jc w:val="both"/>
      </w:pPr>
      <w:r>
        <w:rPr>
          <w:rFonts w:ascii="Times New Roman"/>
          <w:b w:val="false"/>
          <w:i w:val="false"/>
          <w:color w:val="000000"/>
          <w:sz w:val="28"/>
        </w:rPr>
        <w:t>
      2-1. Кредиттiк тарих субъектiсi туралы терiс ақпарат алу жағдайларын қоспағанда, кредиттік есепті алушының кредиттiк есептi ұсыну туралы сұрау салуды кредиттiк тарих субъектiсiнің келісімінсіз беруi, сондай-ақ мұндай келісімді дұрыс ресiмдемеу –</w:t>
      </w:r>
    </w:p>
    <w:bookmarkEnd w:id="659"/>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bookmarkStart w:name="z1433" w:id="660"/>
    <w:p>
      <w:pPr>
        <w:spacing w:after="0"/>
        <w:ind w:left="0"/>
        <w:jc w:val="both"/>
      </w:pPr>
      <w:r>
        <w:rPr>
          <w:rFonts w:ascii="Times New Roman"/>
          <w:b w:val="false"/>
          <w:i w:val="false"/>
          <w:color w:val="000000"/>
          <w:sz w:val="28"/>
        </w:rPr>
        <w:t>
      3. Ақпарат берушiнiң Қазақстан Республикасының кредиттік бюролар және кредиттік тарихты қалыптастыру туралы заңнамасына сәйкес ұсынылуы талап етілетін, кредиттiк тарих субъектiсiнен алынған мәліметтерді кредиттік бюроға ұсынбауы, сол сияқты уақтылы ұсынбауы не анық емес мәліметтерді ұсынуы –</w:t>
      </w:r>
    </w:p>
    <w:bookmarkEnd w:id="660"/>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Мәліметтер деп кредиттік тарихты қалыптастыру және оларды пайдалану жүйесіне қатысушылар беретін, қажет болған кезде электрондық цифрлық қолтаңбамен куәландырылатын электрондық және қағаз жеткізгіштердегі кредиттік тарих субъектілеріне қатысты мәліметтер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209-бап. Қазақстан Республикасының концессиялар туралы заңнамасын бұзу</w:t>
      </w:r>
    </w:p>
    <w:p>
      <w:pPr>
        <w:spacing w:after="0"/>
        <w:ind w:left="0"/>
        <w:jc w:val="both"/>
      </w:pPr>
      <w:r>
        <w:rPr>
          <w:rFonts w:ascii="Times New Roman"/>
          <w:b w:val="false"/>
          <w:i w:val="false"/>
          <w:color w:val="000000"/>
          <w:sz w:val="28"/>
        </w:rPr>
        <w:t>
      Концессионердi таңдау жөнiндегi конкурстың талаптарына, сондай-ақ концессиялық өтiнiмi үздiк деп танылған конкурсқа қатысушымен концессиялық жобаны және концессия шартының талаптарын нақтылау бойынша келiссөздер жүргiзу барысында концессиялық өтiнiмнiң бастапқы параметрлерiне және сипаттамаларына өзгерiстер енгiзу –</w:t>
      </w:r>
    </w:p>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лауазымды адамдар деп концессия жөнiндегi конкурсты ұйымдастырушының бiрiншi басшыларын немесе конкурсты ұйымдастыру және өткiзу рәсiмдерiн жүзеге асыру үшiн жауапты, олардың мiндеттерiн атқаратын адамдарды түсiну керек.</w:t>
      </w:r>
    </w:p>
    <w:p>
      <w:pPr>
        <w:spacing w:after="0"/>
        <w:ind w:left="0"/>
        <w:jc w:val="both"/>
      </w:pPr>
      <w:r>
        <w:rPr>
          <w:rFonts w:ascii="Times New Roman"/>
          <w:b/>
          <w:i w:val="false"/>
          <w:color w:val="000000"/>
          <w:sz w:val="28"/>
        </w:rPr>
        <w:t>210-бап. Қазақстан Республикасының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bookmarkStart w:name="z1434" w:id="661"/>
    <w:p>
      <w:pPr>
        <w:spacing w:after="0"/>
        <w:ind w:left="0"/>
        <w:jc w:val="both"/>
      </w:pPr>
      <w:r>
        <w:rPr>
          <w:rFonts w:ascii="Times New Roman"/>
          <w:b w:val="false"/>
          <w:i w:val="false"/>
          <w:color w:val="000000"/>
          <w:sz w:val="28"/>
        </w:rPr>
        <w:t>
      1. Валюталық шартты немесе берілген есептік нөмір бар валюталық шартты ұсыну Қазақстан Республикасы Ұлттық Банкінің нормативтік құқықтық актілеріне сәйкес міндетті болып табылған кезде уәкiлеттi банктің осындай валюталық шартты ұсынбай валюталық операция бойынша төлемді және (немесе) ақша аударымын жүргiзуi –</w:t>
      </w:r>
    </w:p>
    <w:bookmarkEnd w:id="661"/>
    <w:p>
      <w:pPr>
        <w:spacing w:after="0"/>
        <w:ind w:left="0"/>
        <w:jc w:val="both"/>
      </w:pPr>
      <w:r>
        <w:rPr>
          <w:rFonts w:ascii="Times New Roman"/>
          <w:b w:val="false"/>
          <w:i w:val="false"/>
          <w:color w:val="000000"/>
          <w:sz w:val="28"/>
        </w:rPr>
        <w:t>
      ескерту жасауға алып келеді.</w:t>
      </w:r>
    </w:p>
    <w:bookmarkStart w:name="z1435" w:id="66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iшiнде қайталап жасалған әрекет –</w:t>
      </w:r>
    </w:p>
    <w:bookmarkEnd w:id="662"/>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210-1-бап.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w:t>
      </w:r>
    </w:p>
    <w:bookmarkStart w:name="z4098" w:id="663"/>
    <w:p>
      <w:pPr>
        <w:spacing w:after="0"/>
        <w:ind w:left="0"/>
        <w:jc w:val="both"/>
      </w:pPr>
      <w:r>
        <w:rPr>
          <w:rFonts w:ascii="Times New Roman"/>
          <w:b w:val="false"/>
          <w:i w:val="false"/>
          <w:color w:val="000000"/>
          <w:sz w:val="28"/>
        </w:rPr>
        <w:t>
      1.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 –</w:t>
      </w:r>
    </w:p>
    <w:bookmarkEnd w:id="663"/>
    <w:p>
      <w:pPr>
        <w:spacing w:after="0"/>
        <w:ind w:left="0"/>
        <w:jc w:val="both"/>
      </w:pPr>
      <w:r>
        <w:rPr>
          <w:rFonts w:ascii="Times New Roman"/>
          <w:b w:val="false"/>
          <w:i w:val="false"/>
          <w:color w:val="000000"/>
          <w:sz w:val="28"/>
        </w:rPr>
        <w:t>
      ескерту жасауға алып келеді.</w:t>
      </w:r>
    </w:p>
    <w:bookmarkStart w:name="z4099" w:id="664"/>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іс-әрекет –</w:t>
      </w:r>
    </w:p>
    <w:bookmarkEnd w:id="664"/>
    <w:p>
      <w:pPr>
        <w:spacing w:after="0"/>
        <w:ind w:left="0"/>
        <w:jc w:val="both"/>
      </w:pPr>
      <w:r>
        <w:rPr>
          <w:rFonts w:ascii="Times New Roman"/>
          <w:b w:val="false"/>
          <w:i w:val="false"/>
          <w:color w:val="000000"/>
          <w:sz w:val="28"/>
        </w:rPr>
        <w:t>
      төрт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екінші бөлігінде көзделген құқық бұзушылықты жасағаны үшін жауаптылық уәкілетті банк осы баптың бірінші бөлігі бойынша әкімшілік жауаптылыққа тартылғанға ұқсас бұзушылықты уәкілетті банк жасаған жағдайда басталады.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210-1-баппен толықтырылды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p>
      <w:pPr>
        <w:spacing w:after="0"/>
        <w:ind w:left="0"/>
        <w:jc w:val="both"/>
      </w:pPr>
      <w:r>
        <w:rPr>
          <w:rFonts w:ascii="Times New Roman"/>
          <w:b/>
          <w:i w:val="false"/>
          <w:color w:val="000000"/>
          <w:sz w:val="28"/>
        </w:rPr>
        <w:t>211-бап. Қазақстан Республикасының микроқаржылық қызмет туралы заңнамасының талаптарын бұзу</w:t>
      </w:r>
    </w:p>
    <w:p>
      <w:pPr>
        <w:spacing w:after="0"/>
        <w:ind w:left="0"/>
        <w:jc w:val="both"/>
      </w:pPr>
      <w:r>
        <w:rPr>
          <w:rFonts w:ascii="Times New Roman"/>
          <w:b w:val="false"/>
          <w:i w:val="false"/>
          <w:color w:val="ff0000"/>
          <w:sz w:val="28"/>
        </w:rPr>
        <w:t xml:space="preserve">
      Ескерту. 211-баптың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1436" w:id="665"/>
    <w:p>
      <w:pPr>
        <w:spacing w:after="0"/>
        <w:ind w:left="0"/>
        <w:jc w:val="both"/>
      </w:pPr>
      <w:r>
        <w:rPr>
          <w:rFonts w:ascii="Times New Roman"/>
          <w:b w:val="false"/>
          <w:i w:val="false"/>
          <w:color w:val="000000"/>
          <w:sz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p>
    <w:bookmarkEnd w:id="665"/>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1437" w:id="666"/>
    <w:p>
      <w:pPr>
        <w:spacing w:after="0"/>
        <w:ind w:left="0"/>
        <w:jc w:val="both"/>
      </w:pPr>
      <w:r>
        <w:rPr>
          <w:rFonts w:ascii="Times New Roman"/>
          <w:b w:val="false"/>
          <w:i w:val="false"/>
          <w:color w:val="000000"/>
          <w:sz w:val="28"/>
        </w:rPr>
        <w:t>
      2. Микроқаржылық қызметті жүзеге асыратын ұйымның бұқаралық ақпарат құралдарында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bookmarkEnd w:id="666"/>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bookmarkStart w:name="z1438" w:id="667"/>
    <w:p>
      <w:pPr>
        <w:spacing w:after="0"/>
        <w:ind w:left="0"/>
        <w:jc w:val="both"/>
      </w:pPr>
      <w:r>
        <w:rPr>
          <w:rFonts w:ascii="Times New Roman"/>
          <w:b w:val="false"/>
          <w:i w:val="false"/>
          <w:color w:val="000000"/>
          <w:sz w:val="28"/>
        </w:rPr>
        <w:t xml:space="preserve">
      3. Микроқаржылық қызметті жүзеге асыратын ұйымдардың анық емес қаржылық немесе өзге де есептілікті ұсынуы – </w:t>
      </w:r>
    </w:p>
    <w:bookmarkEnd w:id="667"/>
    <w:p>
      <w:pPr>
        <w:spacing w:after="0"/>
        <w:ind w:left="0"/>
        <w:jc w:val="both"/>
      </w:pPr>
      <w:r>
        <w:rPr>
          <w:rFonts w:ascii="Times New Roman"/>
          <w:b w:val="false"/>
          <w:i w:val="false"/>
          <w:color w:val="000000"/>
          <w:sz w:val="28"/>
        </w:rPr>
        <w:t>
      ескерту жасауға алып келеді.</w:t>
      </w:r>
    </w:p>
    <w:bookmarkStart w:name="z4100" w:id="668"/>
    <w:p>
      <w:pPr>
        <w:spacing w:after="0"/>
        <w:ind w:left="0"/>
        <w:jc w:val="both"/>
      </w:pPr>
      <w:r>
        <w:rPr>
          <w:rFonts w:ascii="Times New Roman"/>
          <w:b w:val="false"/>
          <w:i w:val="false"/>
          <w:color w:val="000000"/>
          <w:sz w:val="28"/>
        </w:rPr>
        <w:t>
      3-1. Осы баптың үшiншi бөлiгiнде көзделген, әкiмшiлiк жаза қолданылғаннан кейiн бiр жыл iшiнде қайталап жасалған іс-әрекет –</w:t>
      </w:r>
    </w:p>
    <w:bookmarkEnd w:id="668"/>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Start w:name="z1439" w:id="669"/>
    <w:p>
      <w:pPr>
        <w:spacing w:after="0"/>
        <w:ind w:left="0"/>
        <w:jc w:val="both"/>
      </w:pPr>
      <w:r>
        <w:rPr>
          <w:rFonts w:ascii="Times New Roman"/>
          <w:b w:val="false"/>
          <w:i w:val="false"/>
          <w:color w:val="000000"/>
          <w:sz w:val="28"/>
        </w:rPr>
        <w:t>
      4.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bookmarkEnd w:id="669"/>
    <w:p>
      <w:pPr>
        <w:spacing w:after="0"/>
        <w:ind w:left="0"/>
        <w:jc w:val="both"/>
      </w:pPr>
      <w:r>
        <w:rPr>
          <w:rFonts w:ascii="Times New Roman"/>
          <w:b w:val="false"/>
          <w:i w:val="false"/>
          <w:color w:val="000000"/>
          <w:sz w:val="28"/>
        </w:rPr>
        <w:t>
      үш жүз айлық есептiк көрсеткiш мөлшерiнде айыппұл салуға әкеп соғады.</w:t>
      </w:r>
    </w:p>
    <w:bookmarkStart w:name="z4229" w:id="670"/>
    <w:p>
      <w:pPr>
        <w:spacing w:after="0"/>
        <w:ind w:left="0"/>
        <w:jc w:val="both"/>
      </w:pPr>
      <w:r>
        <w:rPr>
          <w:rFonts w:ascii="Times New Roman"/>
          <w:b w:val="false"/>
          <w:i w:val="false"/>
          <w:color w:val="000000"/>
          <w:sz w:val="28"/>
        </w:rPr>
        <w:t>
      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айқындалған шекті мөлшерінен асыруы –</w:t>
      </w:r>
    </w:p>
    <w:bookmarkEnd w:id="670"/>
    <w:p>
      <w:pPr>
        <w:spacing w:after="0"/>
        <w:ind w:left="0"/>
        <w:jc w:val="both"/>
      </w:pPr>
      <w:r>
        <w:rPr>
          <w:rFonts w:ascii="Times New Roman"/>
          <w:b w:val="false"/>
          <w:i w:val="false"/>
          <w:color w:val="000000"/>
          <w:sz w:val="28"/>
        </w:rPr>
        <w:t>
      заңды тұлғаларға елу айлық есептiк көрсеткiш мөлшерiнде айыппұл салуға әкеп соғады.</w:t>
      </w:r>
    </w:p>
    <w:bookmarkStart w:name="z1440" w:id="671"/>
    <w:p>
      <w:pPr>
        <w:spacing w:after="0"/>
        <w:ind w:left="0"/>
        <w:jc w:val="both"/>
      </w:pPr>
      <w:r>
        <w:rPr>
          <w:rFonts w:ascii="Times New Roman"/>
          <w:b w:val="false"/>
          <w:i w:val="false"/>
          <w:color w:val="000000"/>
          <w:sz w:val="28"/>
        </w:rPr>
        <w:t>
      6. Микроқаржылық қызметті жүзеге асыратын ұйымдардың клиенттердiң төлем құжаттарын жоғалтуы –</w:t>
      </w:r>
    </w:p>
    <w:bookmarkEnd w:id="671"/>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bookmarkStart w:name="z3608" w:id="672"/>
    <w:p>
      <w:pPr>
        <w:spacing w:after="0"/>
        <w:ind w:left="0"/>
        <w:jc w:val="both"/>
      </w:pPr>
      <w:r>
        <w:rPr>
          <w:rFonts w:ascii="Times New Roman"/>
          <w:b w:val="false"/>
          <w:i w:val="false"/>
          <w:color w:val="000000"/>
          <w:sz w:val="28"/>
        </w:rPr>
        <w:t>
      7. Микроқаржылық қызметті жүзеге асыратын ұйымның, микрокредит беру туралы шарт бойынша құқық (талап ету) берілген тұлғаның микрокредит беру туралы шарт бойынша қамтамасыз ету болып табылатын мүлікке құқық белгілеуші құжаттардың түпнұсқаларын жоғалтуы –</w:t>
      </w:r>
    </w:p>
    <w:bookmarkEnd w:id="672"/>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3609" w:id="673"/>
    <w:p>
      <w:pPr>
        <w:spacing w:after="0"/>
        <w:ind w:left="0"/>
        <w:jc w:val="both"/>
      </w:pPr>
      <w:r>
        <w:rPr>
          <w:rFonts w:ascii="Times New Roman"/>
          <w:b w:val="false"/>
          <w:i w:val="false"/>
          <w:color w:val="000000"/>
          <w:sz w:val="28"/>
        </w:rPr>
        <w:t>
      Ескертпелер.</w:t>
      </w:r>
    </w:p>
    <w:bookmarkEnd w:id="673"/>
    <w:bookmarkStart w:name="z4101" w:id="674"/>
    <w:p>
      <w:pPr>
        <w:spacing w:after="0"/>
        <w:ind w:left="0"/>
        <w:jc w:val="both"/>
      </w:pPr>
      <w:r>
        <w:rPr>
          <w:rFonts w:ascii="Times New Roman"/>
          <w:b w:val="false"/>
          <w:i w:val="false"/>
          <w:color w:val="000000"/>
          <w:sz w:val="28"/>
        </w:rPr>
        <w:t>
      1. Осы баптың 3-1-бөлігінде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bookmarkEnd w:id="674"/>
    <w:bookmarkStart w:name="z4102" w:id="675"/>
    <w:p>
      <w:pPr>
        <w:spacing w:after="0"/>
        <w:ind w:left="0"/>
        <w:jc w:val="both"/>
      </w:pPr>
      <w:r>
        <w:rPr>
          <w:rFonts w:ascii="Times New Roman"/>
          <w:b w:val="false"/>
          <w:i w:val="false"/>
          <w:color w:val="000000"/>
          <w:sz w:val="28"/>
        </w:rPr>
        <w:t>
      2. Осы баптың бесінші және жетінші бөліктерінің мақсаттары үшін микрокредит беру туралы шарт бойынша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заңды тұлға түсініледі.</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211-бапқа өзгерістер енгізілді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211-1-бап. Қазақстан Республикасының коллекторлық қызмет туралы заңнамасының талаптарын бұзу</w:t>
      </w:r>
    </w:p>
    <w:bookmarkStart w:name="z4230" w:id="676"/>
    <w:p>
      <w:pPr>
        <w:spacing w:after="0"/>
        <w:ind w:left="0"/>
        <w:jc w:val="both"/>
      </w:pPr>
      <w:r>
        <w:rPr>
          <w:rFonts w:ascii="Times New Roman"/>
          <w:b w:val="false"/>
          <w:i w:val="false"/>
          <w:color w:val="000000"/>
          <w:sz w:val="28"/>
        </w:rPr>
        <w:t>
      1. Коллекторлық агенттіктің мынадай жосықсыз әрекеттер жасауы, егер бұл әрекеттерде қылмыстық жазаланатын іс-әрекет белгілері болмаса:</w:t>
      </w:r>
    </w:p>
    <w:bookmarkEnd w:id="676"/>
    <w:p>
      <w:pPr>
        <w:spacing w:after="0"/>
        <w:ind w:left="0"/>
        <w:jc w:val="both"/>
      </w:pPr>
      <w:r>
        <w:rPr>
          <w:rFonts w:ascii="Times New Roman"/>
          <w:b w:val="false"/>
          <w:i w:val="false"/>
          <w:color w:val="000000"/>
          <w:sz w:val="28"/>
        </w:rPr>
        <w:t>
      1) борышкермен және (немесе) 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пайдалануы;</w:t>
      </w:r>
    </w:p>
    <w:p>
      <w:pPr>
        <w:spacing w:after="0"/>
        <w:ind w:left="0"/>
        <w:jc w:val="both"/>
      </w:pPr>
      <w:r>
        <w:rPr>
          <w:rFonts w:ascii="Times New Roman"/>
          <w:b w:val="false"/>
          <w:i w:val="false"/>
          <w:color w:val="000000"/>
          <w:sz w:val="28"/>
        </w:rPr>
        <w:t>
      2) кредиторға тиісті шарт шеңберінде коллекторлық қызмет 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p>
      <w:pPr>
        <w:spacing w:after="0"/>
        <w:ind w:left="0"/>
        <w:jc w:val="both"/>
      </w:pPr>
      <w:r>
        <w:rPr>
          <w:rFonts w:ascii="Times New Roman"/>
          <w:b w:val="false"/>
          <w:i w:val="false"/>
          <w:color w:val="000000"/>
          <w:sz w:val="28"/>
        </w:rPr>
        <w:t>
      3) кредиторға тиісті шарт шеңберінде коллекторлық қызмет бойынша қызметтер көрсету кезінде берешекті ақшадан басқа, өзге де мүлікпен өтеуді талап етуі;</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Республикасының заңдарымен қорғалатын өзге де құпияны жария етуі –</w:t>
      </w:r>
    </w:p>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4231" w:id="677"/>
    <w:p>
      <w:pPr>
        <w:spacing w:after="0"/>
        <w:ind w:left="0"/>
        <w:jc w:val="both"/>
      </w:pPr>
      <w:r>
        <w:rPr>
          <w:rFonts w:ascii="Times New Roman"/>
          <w:b w:val="false"/>
          <w:i w:val="false"/>
          <w:color w:val="000000"/>
          <w:sz w:val="28"/>
        </w:rPr>
        <w:t>
      2. "Коллекторлық қызмет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бұзуы –</w:t>
      </w:r>
    </w:p>
    <w:bookmarkEnd w:id="677"/>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есептiк көрсеткiш мөлшерiнде айыппұл салуға алып келеді.</w:t>
      </w:r>
    </w:p>
    <w:bookmarkStart w:name="z4232" w:id="678"/>
    <w:p>
      <w:pPr>
        <w:spacing w:after="0"/>
        <w:ind w:left="0"/>
        <w:jc w:val="both"/>
      </w:pPr>
      <w:r>
        <w:rPr>
          <w:rFonts w:ascii="Times New Roman"/>
          <w:b w:val="false"/>
          <w:i w:val="false"/>
          <w:color w:val="000000"/>
          <w:sz w:val="28"/>
        </w:rPr>
        <w:t>
      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уақтылы бермеуі –</w:t>
      </w:r>
    </w:p>
    <w:bookmarkEnd w:id="678"/>
    <w:p>
      <w:pPr>
        <w:spacing w:after="0"/>
        <w:ind w:left="0"/>
        <w:jc w:val="both"/>
      </w:pPr>
      <w:r>
        <w:rPr>
          <w:rFonts w:ascii="Times New Roman"/>
          <w:b w:val="false"/>
          <w:i w:val="false"/>
          <w:color w:val="000000"/>
          <w:sz w:val="28"/>
        </w:rPr>
        <w:t>
      ескерту жасауға алып келеді.</w:t>
      </w:r>
    </w:p>
    <w:bookmarkStart w:name="z4233" w:id="679"/>
    <w:p>
      <w:pPr>
        <w:spacing w:after="0"/>
        <w:ind w:left="0"/>
        <w:jc w:val="both"/>
      </w:pPr>
      <w:r>
        <w:rPr>
          <w:rFonts w:ascii="Times New Roman"/>
          <w:b w:val="false"/>
          <w:i w:val="false"/>
          <w:color w:val="000000"/>
          <w:sz w:val="28"/>
        </w:rPr>
        <w:t>
      3-1. Осы баптың үшінші бөлігінде көзделген, әкiмшiлiк жаза қолданылғаннан кейiн бiр жыл iшiнде қайталап жасалған әрекет –</w:t>
      </w:r>
    </w:p>
    <w:bookmarkEnd w:id="679"/>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34" w:id="680"/>
    <w:p>
      <w:pPr>
        <w:spacing w:after="0"/>
        <w:ind w:left="0"/>
        <w:jc w:val="both"/>
      </w:pPr>
      <w:r>
        <w:rPr>
          <w:rFonts w:ascii="Times New Roman"/>
          <w:b w:val="false"/>
          <w:i w:val="false"/>
          <w:color w:val="000000"/>
          <w:sz w:val="28"/>
        </w:rPr>
        <w:t>
      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bookmarkEnd w:id="680"/>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Start w:name="z4235" w:id="681"/>
    <w:p>
      <w:pPr>
        <w:spacing w:after="0"/>
        <w:ind w:left="0"/>
        <w:jc w:val="both"/>
      </w:pPr>
      <w:r>
        <w:rPr>
          <w:rFonts w:ascii="Times New Roman"/>
          <w:b w:val="false"/>
          <w:i w:val="false"/>
          <w:color w:val="000000"/>
          <w:sz w:val="28"/>
        </w:rPr>
        <w:t>
      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ақпаратты беруі не анық емес ақпаратты не көрінеу анық емес мәліметтерді беруі –</w:t>
      </w:r>
    </w:p>
    <w:bookmarkEnd w:id="681"/>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Start w:name="z4236" w:id="682"/>
    <w:p>
      <w:pPr>
        <w:spacing w:after="0"/>
        <w:ind w:left="0"/>
        <w:jc w:val="both"/>
      </w:pPr>
      <w:r>
        <w:rPr>
          <w:rFonts w:ascii="Times New Roman"/>
          <w:b w:val="false"/>
          <w:i w:val="false"/>
          <w:color w:val="000000"/>
          <w:sz w:val="28"/>
        </w:rPr>
        <w:t>
      4. Коллекторлық агенттіктердің анық емес, сол сияқты толық емес есептілік ұсынуы –</w:t>
      </w:r>
    </w:p>
    <w:bookmarkEnd w:id="682"/>
    <w:p>
      <w:pPr>
        <w:spacing w:after="0"/>
        <w:ind w:left="0"/>
        <w:jc w:val="both"/>
      </w:pPr>
      <w:r>
        <w:rPr>
          <w:rFonts w:ascii="Times New Roman"/>
          <w:b w:val="false"/>
          <w:i w:val="false"/>
          <w:color w:val="000000"/>
          <w:sz w:val="28"/>
        </w:rPr>
        <w:t>
      ескерту жасауға алып келеді.</w:t>
      </w:r>
    </w:p>
    <w:bookmarkStart w:name="z4237" w:id="683"/>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 –</w:t>
      </w:r>
    </w:p>
    <w:bookmarkEnd w:id="683"/>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баптың бесінші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сияқты толық емес сол бір нысаны ұсынылған жағдайларда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211-1-баппен толықтырылды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bookmarkStart w:name="z4438" w:id="684"/>
    <w:p>
      <w:pPr>
        <w:spacing w:after="0"/>
        <w:ind w:left="0"/>
        <w:jc w:val="both"/>
      </w:pPr>
      <w:r>
        <w:rPr>
          <w:rFonts w:ascii="Times New Roman"/>
          <w:b w:val="false"/>
          <w:i w:val="false"/>
          <w:color w:val="000000"/>
          <w:sz w:val="28"/>
        </w:rPr>
        <w:t>
      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микроқаржылық қызмет туралы заңнамасында көзделген талаптарды сақтамай өзгерту –</w:t>
      </w:r>
    </w:p>
    <w:bookmarkEnd w:id="684"/>
    <w:p>
      <w:pPr>
        <w:spacing w:after="0"/>
        <w:ind w:left="0"/>
        <w:jc w:val="both"/>
      </w:pPr>
      <w:r>
        <w:rPr>
          <w:rFonts w:ascii="Times New Roman"/>
          <w:b w:val="false"/>
          <w:i w:val="false"/>
          <w:color w:val="000000"/>
          <w:sz w:val="28"/>
        </w:rPr>
        <w:t>
      бір жүз елу айлық есептік көрсеткіш мөлшерінде айыппұл салуға алып келеді.</w:t>
      </w:r>
    </w:p>
    <w:bookmarkStart w:name="z4439" w:id="685"/>
    <w:p>
      <w:pPr>
        <w:spacing w:after="0"/>
        <w:ind w:left="0"/>
        <w:jc w:val="both"/>
      </w:pPr>
      <w:r>
        <w:rPr>
          <w:rFonts w:ascii="Times New Roman"/>
          <w:b w:val="false"/>
          <w:i w:val="false"/>
          <w:color w:val="000000"/>
          <w:sz w:val="28"/>
        </w:rPr>
        <w:t>
      2. Жеке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"Микроқаржылық қызмет туралы" Қазақстан Республикасының заңдарында көзделмеген өзге де тұлғаларға қайта беруі –</w:t>
      </w:r>
    </w:p>
    <w:bookmarkEnd w:id="685"/>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bookmarkStart w:name="z4440" w:id="686"/>
    <w:p>
      <w:pPr>
        <w:spacing w:after="0"/>
        <w:ind w:left="0"/>
        <w:jc w:val="both"/>
      </w:pPr>
      <w:r>
        <w:rPr>
          <w:rFonts w:ascii="Times New Roman"/>
          <w:b w:val="false"/>
          <w:i w:val="false"/>
          <w:color w:val="000000"/>
          <w:sz w:val="28"/>
        </w:rPr>
        <w:t>
      3. Талап ету құқығын басқаға беру шарты бойынша кредитордың құқықтары (талап етулері) өткен кезде борышкерден банктік қарыз шартында немесе микрокредит беру туралы шартта көзделмеген комиссиялар мен төлемдер алу –</w:t>
      </w:r>
    </w:p>
    <w:bookmarkEnd w:id="686"/>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bookmarkStart w:name="z4441" w:id="687"/>
    <w:p>
      <w:pPr>
        <w:spacing w:after="0"/>
        <w:ind w:left="0"/>
        <w:jc w:val="both"/>
      </w:pPr>
      <w:r>
        <w:rPr>
          <w:rFonts w:ascii="Times New Roman"/>
          <w:b w:val="false"/>
          <w:i w:val="false"/>
          <w:color w:val="000000"/>
          <w:sz w:val="28"/>
        </w:rPr>
        <w:t>
      Ескертпелер.</w:t>
      </w:r>
    </w:p>
    <w:bookmarkEnd w:id="687"/>
    <w:bookmarkStart w:name="z4442" w:id="688"/>
    <w:p>
      <w:pPr>
        <w:spacing w:after="0"/>
        <w:ind w:left="0"/>
        <w:jc w:val="both"/>
      </w:pPr>
      <w:r>
        <w:rPr>
          <w:rFonts w:ascii="Times New Roman"/>
          <w:b w:val="false"/>
          <w:i w:val="false"/>
          <w:color w:val="000000"/>
          <w:sz w:val="28"/>
        </w:rPr>
        <w:t>
      1. Осы баптың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bookmarkEnd w:id="688"/>
    <w:bookmarkStart w:name="z4443" w:id="689"/>
    <w:p>
      <w:pPr>
        <w:spacing w:after="0"/>
        <w:ind w:left="0"/>
        <w:jc w:val="both"/>
      </w:pPr>
      <w:r>
        <w:rPr>
          <w:rFonts w:ascii="Times New Roman"/>
          <w:b w:val="false"/>
          <w:i w:val="false"/>
          <w:color w:val="000000"/>
          <w:sz w:val="28"/>
        </w:rPr>
        <w:t>
      2. Осы баптың мақсаттары үшін микрокредит беру туралы шарт бойынша құқық (талап ету) берілген тұлға деп коллекторлық агенттік, микроқаржылық қызметті жүзеге асыратын ұйым,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211-2-баппен толықтырылды - ҚР 06.05.2017 </w:t>
      </w:r>
      <w:r>
        <w:rPr>
          <w:rFonts w:ascii="Times New Roman"/>
          <w:b w:val="false"/>
          <w:i w:val="false"/>
          <w:color w:val="000000"/>
          <w:sz w:val="28"/>
        </w:rPr>
        <w:t>№ 63-VI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212-бап. Қаржы ұйымдарының және өзге де тұлғалардың қаржылық немесе өзге де есептілікті ұсыну мерзiмдерiн бұзуы</w:t>
      </w:r>
    </w:p>
    <w:p>
      <w:pPr>
        <w:spacing w:after="0"/>
        <w:ind w:left="0"/>
        <w:jc w:val="both"/>
      </w:pPr>
      <w:r>
        <w:rPr>
          <w:rFonts w:ascii="Times New Roman"/>
          <w:b w:val="false"/>
          <w:i w:val="false"/>
          <w:color w:val="ff0000"/>
          <w:sz w:val="28"/>
        </w:rPr>
        <w:t xml:space="preserve">
      Ескерту. 212-баптың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4444" w:id="690"/>
    <w:p>
      <w:pPr>
        <w:spacing w:after="0"/>
        <w:ind w:left="0"/>
        <w:jc w:val="both"/>
      </w:pPr>
      <w:r>
        <w:rPr>
          <w:rFonts w:ascii="Times New Roman"/>
          <w:b w:val="false"/>
          <w:i w:val="false"/>
          <w:color w:val="000000"/>
          <w:sz w:val="28"/>
        </w:rPr>
        <w:t>
      1.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bookmarkEnd w:id="690"/>
    <w:p>
      <w:pPr>
        <w:spacing w:after="0"/>
        <w:ind w:left="0"/>
        <w:jc w:val="both"/>
      </w:pPr>
      <w:r>
        <w:rPr>
          <w:rFonts w:ascii="Times New Roman"/>
          <w:b w:val="false"/>
          <w:i w:val="false"/>
          <w:color w:val="000000"/>
          <w:sz w:val="28"/>
        </w:rPr>
        <w:t>
      ескерту жасауға алып келеді.</w:t>
      </w:r>
    </w:p>
    <w:bookmarkStart w:name="z4445" w:id="69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691"/>
    <w:p>
      <w:pPr>
        <w:spacing w:after="0"/>
        <w:ind w:left="0"/>
        <w:jc w:val="both"/>
      </w:pPr>
      <w:r>
        <w:rPr>
          <w:rFonts w:ascii="Times New Roman"/>
          <w:b w:val="false"/>
          <w:i w:val="false"/>
          <w:color w:val="000000"/>
          <w:sz w:val="28"/>
        </w:rPr>
        <w:t>
      шағын кәсіпкерлік субъектілеріне, коммерциялық емес ұйымдарға – жиырма, орта кәсіпкерлік субъектілеріне – елу, ірі кәсіпкерлік субъектілеріне,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бір жүз айлық есептік көрсеткіш мөлшерінде айыппұл салуға алып келеді.</w:t>
      </w:r>
    </w:p>
    <w:bookmarkStart w:name="z4446" w:id="6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End w:id="692"/>
    <w:p>
      <w:pPr>
        <w:spacing w:after="0"/>
        <w:ind w:left="0"/>
        <w:jc w:val="both"/>
      </w:pPr>
      <w:r>
        <w:rPr>
          <w:rFonts w:ascii="Times New Roman"/>
          <w:b w:val="false"/>
          <w:i w:val="false"/>
          <w:color w:val="000000"/>
          <w:sz w:val="28"/>
        </w:rPr>
        <w:t>
      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нысанын ұсынудың Қазақстан Республикасы Ұлттық Банкінің нормативтік құқықтық актілерінде көзделген мерзімі бұзылған жағдайларда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213-бап. Қазақстан Республикасының банк заңнамасының талаптарын бұзу</w:t>
      </w:r>
    </w:p>
    <w:p>
      <w:pPr>
        <w:spacing w:after="0"/>
        <w:ind w:left="0"/>
        <w:jc w:val="both"/>
      </w:pPr>
      <w:bookmarkStart w:name="z1444" w:id="693"/>
      <w:r>
        <w:rPr>
          <w:rFonts w:ascii="Times New Roman"/>
          <w:b w:val="false"/>
          <w:i w:val="false"/>
          <w:color w:val="ff0000"/>
          <w:sz w:val="28"/>
        </w:rPr>
        <w:t xml:space="preserve">
      1. Алып тасталды – ҚР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End w:id="6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bookmarkStart w:name="z1447" w:id="694"/>
    <w:p>
      <w:pPr>
        <w:spacing w:after="0"/>
        <w:ind w:left="0"/>
        <w:jc w:val="both"/>
      </w:pPr>
      <w:r>
        <w:rPr>
          <w:rFonts w:ascii="Times New Roman"/>
          <w:b w:val="false"/>
          <w:i w:val="false"/>
          <w:color w:val="000000"/>
          <w:sz w:val="28"/>
        </w:rPr>
        <w:t>
      4. Банктердiң, Қазақстан Республикасының бейрезидент-банктері филиалдарының, банк операцияларының жекелеген түрлерiн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өзге де нормалар мен лимиттердi бірнеше рет (қатарынан күнтізбелік он екі ай ішінде екі және одан да көп) бұзуы –</w:t>
      </w:r>
    </w:p>
    <w:bookmarkEnd w:id="694"/>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bookmarkStart w:name="z1448" w:id="695"/>
    <w:p>
      <w:pPr>
        <w:spacing w:after="0"/>
        <w:ind w:left="0"/>
        <w:jc w:val="both"/>
      </w:pPr>
      <w:r>
        <w:rPr>
          <w:rFonts w:ascii="Times New Roman"/>
          <w:b w:val="false"/>
          <w:i w:val="false"/>
          <w:color w:val="000000"/>
          <w:sz w:val="28"/>
        </w:rPr>
        <w:t>
      5. Банктердiң, Қазақстан Республикасының бейрезидент-банктері филиалдарының Қазақстан Республикасының Ұлттық Банкi белгiлеген ең төменгi резервтiк талаптарды бірнеше рет (қатарынан күнтізбелік үш ай ішінде екі және одан да көп) бұзуы –</w:t>
      </w:r>
    </w:p>
    <w:bookmarkEnd w:id="695"/>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bookmarkStart w:name="z1449" w:id="696"/>
    <w:p>
      <w:pPr>
        <w:spacing w:after="0"/>
        <w:ind w:left="0"/>
        <w:jc w:val="both"/>
      </w:pPr>
      <w:r>
        <w:rPr>
          <w:rFonts w:ascii="Times New Roman"/>
          <w:b w:val="false"/>
          <w:i w:val="false"/>
          <w:color w:val="000000"/>
          <w:sz w:val="28"/>
        </w:rPr>
        <w:t>
      6. Банктердiң, Қазақстан Республикасының бейрезидент-банктері филиалдарының, банк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бұзып, сол сияқты олардың құқықтық қабiлетiнің шегiнен шығатын операциялар мен мәмiлелердi жүзеге асыруы –</w:t>
      </w:r>
    </w:p>
    <w:bookmarkEnd w:id="696"/>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мәмiле сомасының оннан бiр пайызы, бірақ айлық есептік көрсеткіштің кемінде екі жүз және бір мыңнан аспайтын мөлшерінде айыппұл салуға әкеп соғады.</w:t>
      </w:r>
    </w:p>
    <w:bookmarkStart w:name="z1450" w:id="697"/>
    <w:p>
      <w:pPr>
        <w:spacing w:after="0"/>
        <w:ind w:left="0"/>
        <w:jc w:val="both"/>
      </w:pPr>
      <w:r>
        <w:rPr>
          <w:rFonts w:ascii="Times New Roman"/>
          <w:b w:val="false"/>
          <w:i w:val="false"/>
          <w:color w:val="000000"/>
          <w:sz w:val="28"/>
        </w:rPr>
        <w:t>
      7. Осы баптың алтыншы бөлiгiнде көзделген, әкiмшiлiк жаза қолданылғаннан кейiн бiр жыл iшiнде қайталап жасалған әрекет –</w:t>
      </w:r>
    </w:p>
    <w:bookmarkEnd w:id="697"/>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мәмiле сомасының бiр пайызы, бiрақ айлық есептiк көрсеткiштiң кемінде төрт жүз және екi мыңнан аспайтын мөлшерiнде айыппұл салуға әкеп соғады.</w:t>
      </w:r>
    </w:p>
    <w:bookmarkStart w:name="z1451" w:id="698"/>
    <w:p>
      <w:pPr>
        <w:spacing w:after="0"/>
        <w:ind w:left="0"/>
        <w:jc w:val="both"/>
      </w:pPr>
      <w:r>
        <w:rPr>
          <w:rFonts w:ascii="Times New Roman"/>
          <w:b w:val="false"/>
          <w:i w:val="false"/>
          <w:color w:val="000000"/>
          <w:sz w:val="28"/>
        </w:rPr>
        <w:t>
      8. Банктердiң, Қазақстан Республикасының бейрезидент-банктері филиалдарының, банк операцияларының жекелеген түрлерiн жүзеге асыратын ұйымдардың не Қазақстан Республикасының банк заңнамасында айқындалған пруденциялық нормативтердiң және (немесе) сақталуы мiндеттi өзге де нормалар мен лимиттердiң орындалуы туралы мәлiметтердiң бұрмалануына әкеп соққан есептілікті жасауы –</w:t>
      </w:r>
    </w:p>
    <w:bookmarkEnd w:id="698"/>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екі жүз айлық есептік көрсеткіш мөлшерінде айыппұл салуға әкеп соғады.</w:t>
      </w:r>
    </w:p>
    <w:bookmarkStart w:name="z1452" w:id="699"/>
    <w:p>
      <w:pPr>
        <w:spacing w:after="0"/>
        <w:ind w:left="0"/>
        <w:jc w:val="both"/>
      </w:pPr>
      <w:r>
        <w:rPr>
          <w:rFonts w:ascii="Times New Roman"/>
          <w:b w:val="false"/>
          <w:i w:val="false"/>
          <w:color w:val="000000"/>
          <w:sz w:val="28"/>
        </w:rPr>
        <w:t xml:space="preserve">
      9. Осы баптың сегізінші бөлiгiнде көзделген, әкiмшiлiк жаза қолданылғаннан кейiн бiр жыл iшiнде қайталап жасалған әрекет – </w:t>
      </w:r>
    </w:p>
    <w:bookmarkEnd w:id="699"/>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алты жүз айлық есептiк көрсеткiш мөлшерiнде айыппұл салуға әкеп соғады.</w:t>
      </w:r>
    </w:p>
    <w:bookmarkStart w:name="z1453" w:id="700"/>
    <w:p>
      <w:pPr>
        <w:spacing w:after="0"/>
        <w:ind w:left="0"/>
        <w:jc w:val="both"/>
      </w:pPr>
      <w:r>
        <w:rPr>
          <w:rFonts w:ascii="Times New Roman"/>
          <w:b w:val="false"/>
          <w:i w:val="false"/>
          <w:color w:val="000000"/>
          <w:sz w:val="28"/>
        </w:rPr>
        <w:t>
      10. Банктердің, Қазақстан Республикасының бейрезидент-банктері филиалдарының, банк операцияларының жекелеген түрлерін жүзеге асыратын ұйымдардың, банктік қарыз шарты бойынша құқық (талап ету) берілген тұлғалардың клиенттермен жасасылатын шарттарда анық, жылдық, тиімді, салыстырмалы түрде есептелген сыйақы мөлшерлемесін көрсету жөніндегі, сондай-ақ қарыздар мен салымдар (банкаралықты қоспағанда) бойынша сыйақының шамалары туралы ақпаратты тарату, оның ішінде оны жариялау кезінде міндеттерін орындамауы –</w:t>
      </w:r>
    </w:p>
    <w:bookmarkEnd w:id="700"/>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1454" w:id="701"/>
    <w:p>
      <w:pPr>
        <w:spacing w:after="0"/>
        <w:ind w:left="0"/>
        <w:jc w:val="both"/>
      </w:pPr>
      <w:r>
        <w:rPr>
          <w:rFonts w:ascii="Times New Roman"/>
          <w:b w:val="false"/>
          <w:i w:val="false"/>
          <w:color w:val="000000"/>
          <w:sz w:val="28"/>
        </w:rPr>
        <w:t>
      11. Банктің, Қазақстан Республикасының бейрезидент-банкі филиалының бұқаралық ақпарат құралдарында ол жарияланған күні шындыққа сәйкес келмейтiн жарнаманы хабарлауы немесе жариялауы -</w:t>
      </w:r>
    </w:p>
    <w:bookmarkEnd w:id="701"/>
    <w:p>
      <w:pPr>
        <w:spacing w:after="0"/>
        <w:ind w:left="0"/>
        <w:jc w:val="both"/>
      </w:pPr>
      <w:r>
        <w:rPr>
          <w:rFonts w:ascii="Times New Roman"/>
          <w:b w:val="false"/>
          <w:i w:val="false"/>
          <w:color w:val="000000"/>
          <w:sz w:val="28"/>
        </w:rPr>
        <w:t>
      екi жүз айлық есептiк көрсеткiш мөлшерiнде айыппұл салуға әкеп соғады.</w:t>
      </w:r>
    </w:p>
    <w:bookmarkStart w:name="z1455" w:id="702"/>
    <w:p>
      <w:pPr>
        <w:spacing w:after="0"/>
        <w:ind w:left="0"/>
        <w:jc w:val="both"/>
      </w:pPr>
      <w:r>
        <w:rPr>
          <w:rFonts w:ascii="Times New Roman"/>
          <w:b w:val="false"/>
          <w:i w:val="false"/>
          <w:color w:val="000000"/>
          <w:sz w:val="28"/>
        </w:rPr>
        <w:t>
      12. Банктердiң, Қазақстан Республикасының бейрезидент-банктері филиалдарының, банк операцияларының жекелеген түрлерiн жүзеге асыратын ұйымдардың, банктік қарыз шарты бойынша құқық (талап ету) берілген тұлғалардың қаржы нарығы мен қаржы ұйымдарын реттеу, бақылау және қадағалау жөніндегі уәкілетті органның нормативтік құқықтық актісінде айқындалған, сыйақының жылдық тиімді мөлшерлемесінің шекті мөлшерін асыруы –</w:t>
      </w:r>
    </w:p>
    <w:bookmarkEnd w:id="702"/>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1456" w:id="703"/>
    <w:p>
      <w:pPr>
        <w:spacing w:after="0"/>
        <w:ind w:left="0"/>
        <w:jc w:val="both"/>
      </w:pPr>
      <w:r>
        <w:rPr>
          <w:rFonts w:ascii="Times New Roman"/>
          <w:b w:val="false"/>
          <w:i w:val="false"/>
          <w:color w:val="000000"/>
          <w:sz w:val="28"/>
        </w:rPr>
        <w:t>
      13. Банктердiң, Қазақстан Республикасының бейрезидент-банктері филиалдарының, банк операцияларының жекелеген түрлерiн жүзеге асыратын ұйымдардың, банктік қарыз шарты бойынша құқық (талап ету) берілген тұлғалардың жеке тұлғалармен жасасылатын банктік қарыз шарттары бойынша, оның ішінде ипотекалық қарыз шарттары бойынша сыйақының құбылмалы мөлшерлемесін есептеу тәртібін, оның қолданылу шарттарын бұзуы –</w:t>
      </w:r>
    </w:p>
    <w:bookmarkEnd w:id="703"/>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3612" w:id="704"/>
    <w:p>
      <w:pPr>
        <w:spacing w:after="0"/>
        <w:ind w:left="0"/>
        <w:jc w:val="both"/>
      </w:pPr>
      <w:r>
        <w:rPr>
          <w:rFonts w:ascii="Times New Roman"/>
          <w:b w:val="false"/>
          <w:i w:val="false"/>
          <w:color w:val="000000"/>
          <w:sz w:val="28"/>
        </w:rPr>
        <w:t>
      14. Банктiң, Қазақстан Республикасының бейрезидент-банкі филиалының, банк операцияларының жекелеген түрлерiн жүзеге асыратын ұйымның,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 түпнұсқаларын жоғалтуы –</w:t>
      </w:r>
    </w:p>
    <w:bookmarkEnd w:id="704"/>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3613" w:id="705"/>
    <w:p>
      <w:pPr>
        <w:spacing w:after="0"/>
        <w:ind w:left="0"/>
        <w:jc w:val="both"/>
      </w:pPr>
      <w:r>
        <w:rPr>
          <w:rFonts w:ascii="Times New Roman"/>
          <w:b w:val="false"/>
          <w:i w:val="false"/>
          <w:color w:val="000000"/>
          <w:sz w:val="28"/>
        </w:rPr>
        <w:t xml:space="preserve">
      Ескертпе. </w:t>
      </w:r>
    </w:p>
    <w:bookmarkEnd w:id="705"/>
    <w:p>
      <w:pPr>
        <w:spacing w:after="0"/>
        <w:ind w:left="0"/>
        <w:jc w:val="both"/>
      </w:pPr>
      <w:r>
        <w:rPr>
          <w:rFonts w:ascii="Times New Roman"/>
          <w:b w:val="false"/>
          <w:i w:val="false"/>
          <w:color w:val="000000"/>
          <w:sz w:val="28"/>
        </w:rPr>
        <w:t>
      1. Бұрмаланған мәліметтерді түзету нәтижесінде банктің, Қазақстан Республикасы бейрезидент-банкі филиалының,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жауаптылық басталады.</w:t>
      </w:r>
    </w:p>
    <w:p>
      <w:pPr>
        <w:spacing w:after="0"/>
        <w:ind w:left="0"/>
        <w:jc w:val="both"/>
      </w:pPr>
      <w:r>
        <w:rPr>
          <w:rFonts w:ascii="Times New Roman"/>
          <w:b w:val="false"/>
          <w:i w:val="false"/>
          <w:color w:val="000000"/>
          <w:sz w:val="28"/>
        </w:rPr>
        <w:t>
      2.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банктің бас банктің күмәнді және үмітсіз активтерін сатып алатын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213-бапқа өзгерістер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w:t>
      </w:r>
    </w:p>
    <w:bookmarkStart w:name="z4326" w:id="706"/>
    <w:p>
      <w:pPr>
        <w:spacing w:after="0"/>
        <w:ind w:left="0"/>
        <w:jc w:val="both"/>
      </w:pPr>
      <w:r>
        <w:rPr>
          <w:rFonts w:ascii="Times New Roman"/>
          <w:b w:val="false"/>
          <w:i w:val="false"/>
          <w:color w:val="000000"/>
          <w:sz w:val="28"/>
        </w:rPr>
        <w:t>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мәліметтерді тіркеу, мәліметтер мен құжаттарды сақтау, құжаттарды қорғау бөлігінде бұзуы –</w:t>
      </w:r>
    </w:p>
    <w:bookmarkEnd w:id="706"/>
    <w:p>
      <w:pPr>
        <w:spacing w:after="0"/>
        <w:ind w:left="0"/>
        <w:jc w:val="both"/>
      </w:pPr>
      <w:r>
        <w:rPr>
          <w:rFonts w:ascii="Times New Roman"/>
          <w:b w:val="false"/>
          <w:i w:val="false"/>
          <w:color w:val="000000"/>
          <w:sz w:val="28"/>
        </w:rPr>
        <w:t>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жүз айлық есептік көрсеткіш мөлшерінде айыппұл салуға алып келеді.</w:t>
      </w:r>
    </w:p>
    <w:bookmarkStart w:name="z4327" w:id="707"/>
    <w:p>
      <w:pPr>
        <w:spacing w:after="0"/>
        <w:ind w:left="0"/>
        <w:jc w:val="both"/>
      </w:pPr>
      <w:r>
        <w:rPr>
          <w:rFonts w:ascii="Times New Roman"/>
          <w:b w:val="false"/>
          <w:i w:val="false"/>
          <w:color w:val="000000"/>
          <w:sz w:val="28"/>
        </w:rPr>
        <w:t xml:space="preserve">
      2.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қаржы мониторингіне жататын, ақшамен және (немесе) өзге мүлікпен операциялар туралы ақпаратты бермеуі, уақтылы бермеуі –</w:t>
      </w:r>
    </w:p>
    <w:bookmarkEnd w:id="707"/>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28" w:id="708"/>
    <w:p>
      <w:pPr>
        <w:spacing w:after="0"/>
        <w:ind w:left="0"/>
        <w:jc w:val="both"/>
      </w:pPr>
      <w:r>
        <w:rPr>
          <w:rFonts w:ascii="Times New Roman"/>
          <w:b w:val="false"/>
          <w:i w:val="false"/>
          <w:color w:val="000000"/>
          <w:sz w:val="28"/>
        </w:rPr>
        <w:t xml:space="preserve">
      3. Қаржы мониторингі субъектілерінің қаржы мониторингі жөніндегі уәкілетті органның сұрау салуы бойынша ақпаратты, мәліметтер мен құжаттарды бермеуі, уақтылы бермеуі – </w:t>
      </w:r>
    </w:p>
    <w:bookmarkEnd w:id="708"/>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549" w:id="709"/>
    <w:p>
      <w:pPr>
        <w:spacing w:after="0"/>
        <w:ind w:left="0"/>
        <w:jc w:val="both"/>
      </w:pPr>
      <w:r>
        <w:rPr>
          <w:rFonts w:ascii="Times New Roman"/>
          <w:b w:val="false"/>
          <w:i w:val="false"/>
          <w:color w:val="000000"/>
          <w:sz w:val="28"/>
        </w:rPr>
        <w:t xml:space="preserve">
      3-1. Қаржы мониторингі жөніндегі уәкілетті органның сұрау салуы бойынша "Қылмыстық жолмен алынған кірістерді заңдастыруға (жылыстатуға) және терроризмді қаржыландыруға қарсы іс-қимыл туралы" Қазақстан Республикасы Заңының 12-3-бабының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мәліметтер мен құжаттарды ұсынбау, уақтылы ұсынбау, сондай-ақ анық емес мәліметтер мен құжаттарды ұсыну –</w:t>
      </w:r>
    </w:p>
    <w:bookmarkEnd w:id="709"/>
    <w:p>
      <w:pPr>
        <w:spacing w:after="0"/>
        <w:ind w:left="0"/>
        <w:jc w:val="both"/>
      </w:pPr>
      <w:r>
        <w:rPr>
          <w:rFonts w:ascii="Times New Roman"/>
          <w:b w:val="false"/>
          <w:i w:val="false"/>
          <w:color w:val="000000"/>
          <w:sz w:val="28"/>
        </w:rPr>
        <w:t>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29" w:id="710"/>
    <w:p>
      <w:pPr>
        <w:spacing w:after="0"/>
        <w:ind w:left="0"/>
        <w:jc w:val="both"/>
      </w:pPr>
      <w:r>
        <w:rPr>
          <w:rFonts w:ascii="Times New Roman"/>
          <w:b w:val="false"/>
          <w:i w:val="false"/>
          <w:color w:val="000000"/>
          <w:sz w:val="28"/>
        </w:rPr>
        <w:t>
      4. Қаржы мониторингі субъектілерінің клиенттерді (олардың өкілдерін) және бенефициарлық меншік иелерін тиісінше тексеру жөніндегі шараларды қабылдамауы –</w:t>
      </w:r>
    </w:p>
    <w:bookmarkEnd w:id="710"/>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0" w:id="711"/>
    <w:p>
      <w:pPr>
        <w:spacing w:after="0"/>
        <w:ind w:left="0"/>
        <w:jc w:val="both"/>
      </w:pPr>
      <w:r>
        <w:rPr>
          <w:rFonts w:ascii="Times New Roman"/>
          <w:b w:val="false"/>
          <w:i w:val="false"/>
          <w:color w:val="000000"/>
          <w:sz w:val="28"/>
        </w:rPr>
        <w:t>
      5.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ақшамен және (немесе) өзге мүлікпен операцияларды тоқтатып қою жөніндегі шараларды қабылдау және (немесе) ақшамен және өзге мүлікпен операцияларды тоқтатып қою жөніндегі шаралар туралы ақпаратты беру бөлігінде бұзуы –</w:t>
      </w:r>
    </w:p>
    <w:bookmarkEnd w:id="711"/>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31" w:id="712"/>
    <w:p>
      <w:pPr>
        <w:spacing w:after="0"/>
        <w:ind w:left="0"/>
        <w:jc w:val="both"/>
      </w:pPr>
      <w:r>
        <w:rPr>
          <w:rFonts w:ascii="Times New Roman"/>
          <w:b w:val="false"/>
          <w:i w:val="false"/>
          <w:color w:val="000000"/>
          <w:sz w:val="28"/>
        </w:rPr>
        <w:t>
      6. Қаржы мониторингі субъектілерінің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тартулар туралы ақпарат ұсыну жөніндегі міндеттерді орындамауы –</w:t>
      </w:r>
    </w:p>
    <w:bookmarkEnd w:id="712"/>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2" w:id="713"/>
    <w:p>
      <w:pPr>
        <w:spacing w:after="0"/>
        <w:ind w:left="0"/>
        <w:jc w:val="both"/>
      </w:pPr>
      <w:r>
        <w:rPr>
          <w:rFonts w:ascii="Times New Roman"/>
          <w:b w:val="false"/>
          <w:i w:val="false"/>
          <w:color w:val="000000"/>
          <w:sz w:val="28"/>
        </w:rPr>
        <w:t>
      7. Қаржы мониторингі субъектілерінің ішкі бақылау қағидаларында бекітілген,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 орындамауы –</w:t>
      </w:r>
    </w:p>
    <w:bookmarkEnd w:id="713"/>
    <w:p>
      <w:pPr>
        <w:spacing w:after="0"/>
        <w:ind w:left="0"/>
        <w:jc w:val="both"/>
      </w:pPr>
      <w:r>
        <w:rPr>
          <w:rFonts w:ascii="Times New Roman"/>
          <w:b w:val="false"/>
          <w:i w:val="false"/>
          <w:color w:val="000000"/>
          <w:sz w:val="28"/>
        </w:rPr>
        <w:t>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жүз айлық есептік көрсеткіш мөлшерінде айыппұл салуға алып келеді.</w:t>
      </w:r>
    </w:p>
    <w:bookmarkStart w:name="z4333" w:id="714"/>
    <w:p>
      <w:pPr>
        <w:spacing w:after="0"/>
        <w:ind w:left="0"/>
        <w:jc w:val="both"/>
      </w:pPr>
      <w:r>
        <w:rPr>
          <w:rFonts w:ascii="Times New Roman"/>
          <w:b w:val="false"/>
          <w:i w:val="false"/>
          <w:color w:val="000000"/>
          <w:sz w:val="28"/>
        </w:rPr>
        <w:t xml:space="preserve">
      8.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ақшамен және (немесе) өзге мүлікпен жасалатын қаржы мониторингіне жататын операциялар туралы ақпаратты бермеуі, уақтылы бермеуі –</w:t>
      </w:r>
    </w:p>
    <w:bookmarkEnd w:id="714"/>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4" w:id="715"/>
    <w:p>
      <w:pPr>
        <w:spacing w:after="0"/>
        <w:ind w:left="0"/>
        <w:jc w:val="both"/>
      </w:pPr>
      <w:r>
        <w:rPr>
          <w:rFonts w:ascii="Times New Roman"/>
          <w:b w:val="false"/>
          <w:i w:val="false"/>
          <w:color w:val="000000"/>
          <w:sz w:val="28"/>
        </w:rPr>
        <w:t>
      9. Қаржы мониторингі субъектілерінің қаржы мониторингі жөніндегі уәкілетті органның шешімі бойынша клиенттер операцияларын тоқтата тұрмауы –</w:t>
      </w:r>
    </w:p>
    <w:bookmarkEnd w:id="715"/>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35" w:id="716"/>
    <w:p>
      <w:pPr>
        <w:spacing w:after="0"/>
        <w:ind w:left="0"/>
        <w:jc w:val="both"/>
      </w:pPr>
      <w:r>
        <w:rPr>
          <w:rFonts w:ascii="Times New Roman"/>
          <w:b w:val="false"/>
          <w:i w:val="false"/>
          <w:color w:val="000000"/>
          <w:sz w:val="28"/>
        </w:rPr>
        <w:t>
      10. Қаржы мониторингі субъектілерінің ішкі бақылау қағидаларын және оны жүзеге асыру бағдарламаларын әзірлеу және қабылдау жөніндегі міндеттерді орындамауы 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ішкі бақылау қағидаларының сәйкес келмеуі –</w:t>
      </w:r>
    </w:p>
    <w:bookmarkEnd w:id="716"/>
    <w:p>
      <w:pPr>
        <w:spacing w:after="0"/>
        <w:ind w:left="0"/>
        <w:jc w:val="both"/>
      </w:pPr>
      <w:r>
        <w:rPr>
          <w:rFonts w:ascii="Times New Roman"/>
          <w:b w:val="false"/>
          <w:i w:val="false"/>
          <w:color w:val="000000"/>
          <w:sz w:val="28"/>
        </w:rPr>
        <w:t>
      жеке тұлғаларға – сексен, лауазымды адамдарға, нотариустар мен адвокаттарға, шағын кәсіпкерлік субъектілеріне, коммерциялық емес ұйымдарға – бір жүз отыз, орта кәсіпкерлік субъектілеріне – екі жүз отыз, ірі кәсіпкерлік субъектілеріне бес жүз айлық есептік көрсеткіш мөлшерінде айыппұл салуға алып келеді.</w:t>
      </w:r>
    </w:p>
    <w:bookmarkStart w:name="z4336" w:id="717"/>
    <w:p>
      <w:pPr>
        <w:spacing w:after="0"/>
        <w:ind w:left="0"/>
        <w:jc w:val="both"/>
      </w:pPr>
      <w:r>
        <w:rPr>
          <w:rFonts w:ascii="Times New Roman"/>
          <w:b w:val="false"/>
          <w:i w:val="false"/>
          <w:color w:val="000000"/>
          <w:sz w:val="28"/>
        </w:rPr>
        <w:t xml:space="preserve">
      11. Қаржы мониторингі субъектілерінің өз клиенттері мен өзге де тұлғаларға қаржы мониторингі жөніндегі уәкілетті органға ақпараттың берілгені туралы хабарлауы – </w:t>
      </w:r>
    </w:p>
    <w:bookmarkEnd w:id="717"/>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қырық айлық есептік көрсеткіш мөлшерінде айыппұл салуға алып келеді.</w:t>
      </w:r>
    </w:p>
    <w:bookmarkStart w:name="z4337" w:id="718"/>
    <w:p>
      <w:pPr>
        <w:spacing w:after="0"/>
        <w:ind w:left="0"/>
        <w:jc w:val="both"/>
      </w:pPr>
      <w:r>
        <w:rPr>
          <w:rFonts w:ascii="Times New Roman"/>
          <w:b w:val="false"/>
          <w:i w:val="false"/>
          <w:color w:val="000000"/>
          <w:sz w:val="28"/>
        </w:rPr>
        <w:t>
      12.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қайталап жасалған әрекеттер (әрекетсіздік) –</w:t>
      </w:r>
    </w:p>
    <w:bookmarkEnd w:id="718"/>
    <w:p>
      <w:pPr>
        <w:spacing w:after="0"/>
        <w:ind w:left="0"/>
        <w:jc w:val="both"/>
      </w:pPr>
      <w:r>
        <w:rPr>
          <w:rFonts w:ascii="Times New Roman"/>
          <w:b w:val="false"/>
          <w:i w:val="false"/>
          <w:color w:val="000000"/>
          <w:sz w:val="28"/>
        </w:rPr>
        <w:t>
      жеке тұлғаларға – бір жүз, лауазымды адамдарға, нотариустар мен адвокаттарға, шағын кәсіпкерлік субъектілеріне,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bookmarkStart w:name="z4338" w:id="719"/>
    <w:p>
      <w:pPr>
        <w:spacing w:after="0"/>
        <w:ind w:left="0"/>
        <w:jc w:val="both"/>
      </w:pPr>
      <w:r>
        <w:rPr>
          <w:rFonts w:ascii="Times New Roman"/>
          <w:b w:val="false"/>
          <w:i w:val="false"/>
          <w:color w:val="000000"/>
          <w:sz w:val="28"/>
        </w:rPr>
        <w:t xml:space="preserve">
      13.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үш және одан көп рет жасалған әрекеттер (әрекетсіздік) – </w:t>
      </w:r>
    </w:p>
    <w:bookmarkEnd w:id="719"/>
    <w:p>
      <w:pPr>
        <w:spacing w:after="0"/>
        <w:ind w:left="0"/>
        <w:jc w:val="both"/>
      </w:pPr>
      <w:r>
        <w:rPr>
          <w:rFonts w:ascii="Times New Roman"/>
          <w:b w:val="false"/>
          <w:i w:val="false"/>
          <w:color w:val="000000"/>
          <w:sz w:val="28"/>
        </w:rPr>
        <w:t>
      алты айға дейінгі мерзімге лицензияның немесе біліктілік аттестатының (куәлігінің) қолданысын тоқтата тұрып не олардан айыра отырып немесе үш айға дейінгі мерзімге қызметті тоқтата тұрып, жеке тұлғаларға – бір жүз елу, лауазымды адамдарға, нотариустар мен адвокаттарға, шағын кәсіпкерлік субъектілеріне, коммерциялық емес ұйымдарға – үш жүз,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 өзгерістер енгізілді – ҚР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12.07.2023 </w:t>
      </w:r>
      <w:r>
        <w:rPr>
          <w:rFonts w:ascii="Times New Roman"/>
          <w:b w:val="false"/>
          <w:i w:val="false"/>
          <w:color w:val="000000"/>
          <w:sz w:val="28"/>
        </w:rPr>
        <w:t>№ 24-VIII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214-1-бап. Қылмыстық жолмен алынған кірістерді заңдастыруға  (жылыстатуға) алып келген, ақшамен және (немесе) өзге де  мүлікпен операция жасау</w:t>
      </w:r>
    </w:p>
    <w:bookmarkStart w:name="z4567" w:id="720"/>
    <w:p>
      <w:pPr>
        <w:spacing w:after="0"/>
        <w:ind w:left="0"/>
        <w:jc w:val="both"/>
      </w:pPr>
      <w:r>
        <w:rPr>
          <w:rFonts w:ascii="Times New Roman"/>
          <w:b w:val="false"/>
          <w:i w:val="false"/>
          <w:color w:val="000000"/>
          <w:sz w:val="28"/>
        </w:rPr>
        <w:t>
      Заңды тұлғаның жеке тұлғасы үшін көрінеу қылмыстық жолмен алынған, ақшаны және (немесе) өзге де мүлікті иеленуге, пайдалануға немесе оған билік етуге заңды түр беруге алып келген, көрсетілген ақшамен және (немесе) өзге де мүлікпен операцияны осы заңды тұлғаның жасауы –</w:t>
      </w:r>
    </w:p>
    <w:bookmarkEnd w:id="720"/>
    <w:p>
      <w:pPr>
        <w:spacing w:after="0"/>
        <w:ind w:left="0"/>
        <w:jc w:val="both"/>
      </w:pPr>
      <w:r>
        <w:rPr>
          <w:rFonts w:ascii="Times New Roman"/>
          <w:b w:val="false"/>
          <w:i w:val="false"/>
          <w:color w:val="000000"/>
          <w:sz w:val="28"/>
        </w:rPr>
        <w:t>
      шағын кәсіпкерлік субъектілеріне, коммерциялық емес ұйымдарға – жеті жүз елу,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568" w:id="721"/>
    <w:p>
      <w:pPr>
        <w:spacing w:after="0"/>
        <w:ind w:left="0"/>
        <w:jc w:val="both"/>
      </w:pPr>
      <w:r>
        <w:rPr>
          <w:rFonts w:ascii="Times New Roman"/>
          <w:b w:val="false"/>
          <w:i w:val="false"/>
          <w:color w:val="000000"/>
          <w:sz w:val="28"/>
        </w:rPr>
        <w:t>
      Ескертпелер.</w:t>
      </w:r>
    </w:p>
    <w:bookmarkEnd w:id="721"/>
    <w:bookmarkStart w:name="z4569" w:id="722"/>
    <w:p>
      <w:pPr>
        <w:spacing w:after="0"/>
        <w:ind w:left="0"/>
        <w:jc w:val="both"/>
      </w:pPr>
      <w:r>
        <w:rPr>
          <w:rFonts w:ascii="Times New Roman"/>
          <w:b w:val="false"/>
          <w:i w:val="false"/>
          <w:color w:val="000000"/>
          <w:sz w:val="28"/>
        </w:rPr>
        <w:t xml:space="preserve">
      1. Осы бапта жеке тұлға деп осы баптың бірінші абзацында аталған заңды тұлғада тұрақты, уақытша не арнайы өкілеттік бойынша ұйымдастырушылық-өкімдік немесе әкімшілік-шаруашылық функцияларды жүзеге асыратын адамды немесе осындай заңды тұлғаның Қазақстан Республикасының заңдарына немесе заңды тұлғаның жарғысына сәйкес ақшамен және (немесе) өзге де мүлікпен операциялар жасау құқығына ие қызметкерін немесе осындай заңды тұлғаның "Қылмыстық жолмен алынған кірістерді заңдастыруға (жылыстатуға) және терроризмді қаржыландыруға қарсы іс-қимыл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 xml:space="preserve"> айқындалған бенефициарлық меншік иесін түсінген жөн.</w:t>
      </w:r>
    </w:p>
    <w:bookmarkEnd w:id="722"/>
    <w:bookmarkStart w:name="z4570" w:id="723"/>
    <w:p>
      <w:pPr>
        <w:spacing w:after="0"/>
        <w:ind w:left="0"/>
        <w:jc w:val="both"/>
      </w:pPr>
      <w:r>
        <w:rPr>
          <w:rFonts w:ascii="Times New Roman"/>
          <w:b w:val="false"/>
          <w:i w:val="false"/>
          <w:color w:val="000000"/>
          <w:sz w:val="28"/>
        </w:rPr>
        <w:t>
      2. Қылмыстық жолмен алынған кірістерді заңдастыруға (жылыстатуға) алып келген, ақшамен және (немесе) өзге де мүлікпен жасалған операция туралы ерікті түрде мәлімдеген заңды тұлға, егер оның әрекеттерінде өзге құқық бұзушылық құрамы болмаса, әкімшілік жауаптылықтан босатылады.</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214-1-баппен толықтырылды – ҚР 01.07.2022 </w:t>
      </w:r>
      <w:r>
        <w:rPr>
          <w:rFonts w:ascii="Times New Roman"/>
          <w:b w:val="false"/>
          <w:i w:val="false"/>
          <w:color w:val="00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215-бап. Тәуекелдерді басқару және ішкі бақылау жүйесін қалыптастыру тәртібін бұзу</w:t>
      </w:r>
    </w:p>
    <w:p>
      <w:pPr>
        <w:spacing w:after="0"/>
        <w:ind w:left="0"/>
        <w:jc w:val="both"/>
      </w:pPr>
      <w:r>
        <w:rPr>
          <w:rFonts w:ascii="Times New Roman"/>
          <w:b w:val="false"/>
          <w:i w:val="false"/>
          <w:color w:val="ff0000"/>
          <w:sz w:val="28"/>
        </w:rPr>
        <w:t xml:space="preserve">
      Ескерту. 215-бап алып тасталды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i w:val="false"/>
          <w:color w:val="000000"/>
          <w:sz w:val="28"/>
        </w:rPr>
        <w:t>216-бап. Квазимемлекеттік сектор субъектілерінің бюджеттік инвестициялар нәтижелеріне қол жеткізбеуі</w:t>
      </w:r>
    </w:p>
    <w:bookmarkStart w:name="z1464" w:id="724"/>
    <w:p>
      <w:pPr>
        <w:spacing w:after="0"/>
        <w:ind w:left="0"/>
        <w:jc w:val="both"/>
      </w:pPr>
      <w:r>
        <w:rPr>
          <w:rFonts w:ascii="Times New Roman"/>
          <w:b w:val="false"/>
          <w:i w:val="false"/>
          <w:color w:val="000000"/>
          <w:sz w:val="28"/>
        </w:rPr>
        <w:t>
      1. Еншілес, тәуелді және Қазақстан Республикасының заңнамалық актілеріне сәйкес үлестес болып табылатын өзге де заңды тұлғалардың қаржылық-экономикалық негіздемеде көзделген, олардың жарғылық капиталдарына мемлекеттің қатысуы арқылы салынатын бюджеттік инвестициялардың нәтижелеріне қол жеткізбеуі –</w:t>
      </w:r>
    </w:p>
    <w:bookmarkEnd w:id="724"/>
    <w:p>
      <w:pPr>
        <w:spacing w:after="0"/>
        <w:ind w:left="0"/>
        <w:jc w:val="both"/>
      </w:pPr>
      <w:r>
        <w:rPr>
          <w:rFonts w:ascii="Times New Roman"/>
          <w:b w:val="false"/>
          <w:i w:val="false"/>
          <w:color w:val="000000"/>
          <w:sz w:val="28"/>
        </w:rPr>
        <w:t>
      лауазымды адамдарға – бірінші басшыларға төрт жүз айлық есептік көрсеткіш мөлшерінде айыппұл салуға әкеп соғады.</w:t>
      </w:r>
    </w:p>
    <w:bookmarkStart w:name="z1465" w:id="725"/>
    <w:p>
      <w:pPr>
        <w:spacing w:after="0"/>
        <w:ind w:left="0"/>
        <w:jc w:val="both"/>
      </w:pPr>
      <w:r>
        <w:rPr>
          <w:rFonts w:ascii="Times New Roman"/>
          <w:b w:val="false"/>
          <w:i w:val="false"/>
          <w:color w:val="000000"/>
          <w:sz w:val="28"/>
        </w:rPr>
        <w:t>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жеткізбеуі -</w:t>
      </w:r>
    </w:p>
    <w:bookmarkEnd w:id="725"/>
    <w:p>
      <w:pPr>
        <w:spacing w:after="0"/>
        <w:ind w:left="0"/>
        <w:jc w:val="both"/>
      </w:pPr>
      <w:r>
        <w:rPr>
          <w:rFonts w:ascii="Times New Roman"/>
          <w:b w:val="false"/>
          <w:i w:val="false"/>
          <w:color w:val="000000"/>
          <w:sz w:val="28"/>
        </w:rPr>
        <w:t>
      лауазымды адамдарға – бірінші басшыларға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217-бап. Валюталық бақылау агенттерінің клиенттердің валюталық операциялары бойынша есептерді ұсыну тәртібін бұзуы</w:t>
      </w:r>
    </w:p>
    <w:bookmarkStart w:name="z1466" w:id="726"/>
    <w:p>
      <w:pPr>
        <w:spacing w:after="0"/>
        <w:ind w:left="0"/>
        <w:jc w:val="both"/>
      </w:pPr>
      <w:r>
        <w:rPr>
          <w:rFonts w:ascii="Times New Roman"/>
          <w:b w:val="false"/>
          <w:i w:val="false"/>
          <w:color w:val="000000"/>
          <w:sz w:val="28"/>
        </w:rPr>
        <w:t>
      1.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есепті ұсыну мерзімін бұзуы –</w:t>
      </w:r>
    </w:p>
    <w:bookmarkEnd w:id="726"/>
    <w:p>
      <w:pPr>
        <w:spacing w:after="0"/>
        <w:ind w:left="0"/>
        <w:jc w:val="both"/>
      </w:pPr>
      <w:r>
        <w:rPr>
          <w:rFonts w:ascii="Times New Roman"/>
          <w:b w:val="false"/>
          <w:i w:val="false"/>
          <w:color w:val="000000"/>
          <w:sz w:val="28"/>
        </w:rPr>
        <w:t>
      ескерту жасауға алып келеді.</w:t>
      </w:r>
    </w:p>
    <w:bookmarkStart w:name="z4033" w:id="72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2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4" w:id="728"/>
    <w:p>
      <w:pPr>
        <w:spacing w:after="0"/>
        <w:ind w:left="0"/>
        <w:jc w:val="both"/>
      </w:pPr>
      <w:r>
        <w:rPr>
          <w:rFonts w:ascii="Times New Roman"/>
          <w:b w:val="false"/>
          <w:i w:val="false"/>
          <w:color w:val="000000"/>
          <w:sz w:val="28"/>
        </w:rPr>
        <w:t>
      3.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толық емес және (немесе) анық емес есепті ұсынуы –</w:t>
      </w:r>
    </w:p>
    <w:bookmarkEnd w:id="728"/>
    <w:p>
      <w:pPr>
        <w:spacing w:after="0"/>
        <w:ind w:left="0"/>
        <w:jc w:val="both"/>
      </w:pPr>
      <w:r>
        <w:rPr>
          <w:rFonts w:ascii="Times New Roman"/>
          <w:b w:val="false"/>
          <w:i w:val="false"/>
          <w:color w:val="000000"/>
          <w:sz w:val="28"/>
        </w:rPr>
        <w:t>
      ескерту жасауға алып келеді.</w:t>
      </w:r>
    </w:p>
    <w:bookmarkStart w:name="z4035" w:id="729"/>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72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6" w:id="730"/>
    <w:p>
      <w:pPr>
        <w:spacing w:after="0"/>
        <w:ind w:left="0"/>
        <w:jc w:val="both"/>
      </w:pPr>
      <w:r>
        <w:rPr>
          <w:rFonts w:ascii="Times New Roman"/>
          <w:b w:val="false"/>
          <w:i w:val="false"/>
          <w:color w:val="000000"/>
          <w:sz w:val="28"/>
        </w:rPr>
        <w:t>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есепті ұсыну мерзімін бұзуы –</w:t>
      </w:r>
    </w:p>
    <w:bookmarkEnd w:id="730"/>
    <w:p>
      <w:pPr>
        <w:spacing w:after="0"/>
        <w:ind w:left="0"/>
        <w:jc w:val="both"/>
      </w:pPr>
      <w:r>
        <w:rPr>
          <w:rFonts w:ascii="Times New Roman"/>
          <w:b w:val="false"/>
          <w:i w:val="false"/>
          <w:color w:val="000000"/>
          <w:sz w:val="28"/>
        </w:rPr>
        <w:t>
      ескерту жасауға алып келеді.</w:t>
      </w:r>
    </w:p>
    <w:bookmarkStart w:name="z4037" w:id="731"/>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31"/>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8" w:id="732"/>
    <w:p>
      <w:pPr>
        <w:spacing w:after="0"/>
        <w:ind w:left="0"/>
        <w:jc w:val="both"/>
      </w:pPr>
      <w:r>
        <w:rPr>
          <w:rFonts w:ascii="Times New Roman"/>
          <w:b w:val="false"/>
          <w:i w:val="false"/>
          <w:color w:val="000000"/>
          <w:sz w:val="28"/>
        </w:rPr>
        <w:t>
      7.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толық емес және (немесе) анық емес есепті ұсынуы –</w:t>
      </w:r>
    </w:p>
    <w:bookmarkEnd w:id="732"/>
    <w:p>
      <w:pPr>
        <w:spacing w:after="0"/>
        <w:ind w:left="0"/>
        <w:jc w:val="both"/>
      </w:pPr>
      <w:r>
        <w:rPr>
          <w:rFonts w:ascii="Times New Roman"/>
          <w:b w:val="false"/>
          <w:i w:val="false"/>
          <w:color w:val="000000"/>
          <w:sz w:val="28"/>
        </w:rPr>
        <w:t>
      ескерту жасауға алып келеді.</w:t>
      </w:r>
    </w:p>
    <w:bookmarkStart w:name="z4039" w:id="733"/>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733"/>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0" w:id="734"/>
    <w:p>
      <w:pPr>
        <w:spacing w:after="0"/>
        <w:ind w:left="0"/>
        <w:jc w:val="both"/>
      </w:pPr>
      <w:r>
        <w:rPr>
          <w:rFonts w:ascii="Times New Roman"/>
          <w:b w:val="false"/>
          <w:i w:val="false"/>
          <w:color w:val="000000"/>
          <w:sz w:val="28"/>
        </w:rPr>
        <w:t>
      9.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бұзуы –</w:t>
      </w:r>
    </w:p>
    <w:bookmarkEnd w:id="734"/>
    <w:p>
      <w:pPr>
        <w:spacing w:after="0"/>
        <w:ind w:left="0"/>
        <w:jc w:val="both"/>
      </w:pPr>
      <w:r>
        <w:rPr>
          <w:rFonts w:ascii="Times New Roman"/>
          <w:b w:val="false"/>
          <w:i w:val="false"/>
          <w:color w:val="000000"/>
          <w:sz w:val="28"/>
        </w:rPr>
        <w:t>
      ескерту жасауға алып келеді.</w:t>
      </w:r>
    </w:p>
    <w:bookmarkStart w:name="z4041" w:id="735"/>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735"/>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2" w:id="736"/>
    <w:p>
      <w:pPr>
        <w:spacing w:after="0"/>
        <w:ind w:left="0"/>
        <w:jc w:val="both"/>
      </w:pPr>
      <w:r>
        <w:rPr>
          <w:rFonts w:ascii="Times New Roman"/>
          <w:b w:val="false"/>
          <w:i w:val="false"/>
          <w:color w:val="000000"/>
          <w:sz w:val="28"/>
        </w:rPr>
        <w:t>
      11.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 (немесе) анық емес есепті ұсынуы –</w:t>
      </w:r>
    </w:p>
    <w:bookmarkEnd w:id="736"/>
    <w:p>
      <w:pPr>
        <w:spacing w:after="0"/>
        <w:ind w:left="0"/>
        <w:jc w:val="both"/>
      </w:pPr>
      <w:r>
        <w:rPr>
          <w:rFonts w:ascii="Times New Roman"/>
          <w:b w:val="false"/>
          <w:i w:val="false"/>
          <w:color w:val="000000"/>
          <w:sz w:val="28"/>
        </w:rPr>
        <w:t>
      ескерту жасауға алып келеді.</w:t>
      </w:r>
    </w:p>
    <w:bookmarkStart w:name="z4043" w:id="737"/>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w:t>
      </w:r>
    </w:p>
    <w:bookmarkEnd w:id="73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операцияларын ұйымдастыру жөніндегі қызмет туралы есептерді ұсыну тәртібін бұзу</w:t>
      </w:r>
    </w:p>
    <w:bookmarkStart w:name="z1471" w:id="738"/>
    <w:p>
      <w:pPr>
        <w:spacing w:after="0"/>
        <w:ind w:left="0"/>
        <w:jc w:val="both"/>
      </w:pPr>
      <w:r>
        <w:rPr>
          <w:rFonts w:ascii="Times New Roman"/>
          <w:b w:val="false"/>
          <w:i w:val="false"/>
          <w:color w:val="000000"/>
          <w:sz w:val="28"/>
        </w:rPr>
        <w:t>
      1.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bookmarkEnd w:id="738"/>
    <w:p>
      <w:pPr>
        <w:spacing w:after="0"/>
        <w:ind w:left="0"/>
        <w:jc w:val="both"/>
      </w:pPr>
      <w:r>
        <w:rPr>
          <w:rFonts w:ascii="Times New Roman"/>
          <w:b w:val="false"/>
          <w:i w:val="false"/>
          <w:color w:val="000000"/>
          <w:sz w:val="28"/>
        </w:rPr>
        <w:t>
      ескерту жасауға алып келеді.</w:t>
      </w:r>
    </w:p>
    <w:bookmarkStart w:name="z4044" w:id="73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3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5" w:id="740"/>
    <w:p>
      <w:pPr>
        <w:spacing w:after="0"/>
        <w:ind w:left="0"/>
        <w:jc w:val="both"/>
      </w:pPr>
      <w:r>
        <w:rPr>
          <w:rFonts w:ascii="Times New Roman"/>
          <w:b w:val="false"/>
          <w:i w:val="false"/>
          <w:color w:val="000000"/>
          <w:sz w:val="28"/>
        </w:rPr>
        <w:t>
      3.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толық емес және (немесе) анық емес есепті ұсынуы –</w:t>
      </w:r>
    </w:p>
    <w:bookmarkEnd w:id="740"/>
    <w:p>
      <w:pPr>
        <w:spacing w:after="0"/>
        <w:ind w:left="0"/>
        <w:jc w:val="both"/>
      </w:pPr>
      <w:r>
        <w:rPr>
          <w:rFonts w:ascii="Times New Roman"/>
          <w:b w:val="false"/>
          <w:i w:val="false"/>
          <w:color w:val="000000"/>
          <w:sz w:val="28"/>
        </w:rPr>
        <w:t>
      ескерту жасауға алып келеді.</w:t>
      </w:r>
    </w:p>
    <w:bookmarkStart w:name="z4046" w:id="741"/>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741"/>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7" w:id="742"/>
    <w:p>
      <w:pPr>
        <w:spacing w:after="0"/>
        <w:ind w:left="0"/>
        <w:jc w:val="both"/>
      </w:pPr>
      <w:r>
        <w:rPr>
          <w:rFonts w:ascii="Times New Roman"/>
          <w:b w:val="false"/>
          <w:i w:val="false"/>
          <w:color w:val="000000"/>
          <w:sz w:val="28"/>
        </w:rPr>
        <w:t>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есепті ұсыну мерзімін бұзуы –</w:t>
      </w:r>
    </w:p>
    <w:bookmarkEnd w:id="742"/>
    <w:p>
      <w:pPr>
        <w:spacing w:after="0"/>
        <w:ind w:left="0"/>
        <w:jc w:val="both"/>
      </w:pPr>
      <w:r>
        <w:rPr>
          <w:rFonts w:ascii="Times New Roman"/>
          <w:b w:val="false"/>
          <w:i w:val="false"/>
          <w:color w:val="000000"/>
          <w:sz w:val="28"/>
        </w:rPr>
        <w:t>
      ескерту жасауға алып келеді.</w:t>
      </w:r>
    </w:p>
    <w:bookmarkStart w:name="z4048" w:id="743"/>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43"/>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9" w:id="744"/>
    <w:p>
      <w:pPr>
        <w:spacing w:after="0"/>
        <w:ind w:left="0"/>
        <w:jc w:val="both"/>
      </w:pPr>
      <w:r>
        <w:rPr>
          <w:rFonts w:ascii="Times New Roman"/>
          <w:b w:val="false"/>
          <w:i w:val="false"/>
          <w:color w:val="000000"/>
          <w:sz w:val="28"/>
        </w:rPr>
        <w:t>
      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толық емес және (немесе) анық емес есепті ұсынуы –</w:t>
      </w:r>
    </w:p>
    <w:bookmarkEnd w:id="744"/>
    <w:p>
      <w:pPr>
        <w:spacing w:after="0"/>
        <w:ind w:left="0"/>
        <w:jc w:val="both"/>
      </w:pPr>
      <w:r>
        <w:rPr>
          <w:rFonts w:ascii="Times New Roman"/>
          <w:b w:val="false"/>
          <w:i w:val="false"/>
          <w:color w:val="000000"/>
          <w:sz w:val="28"/>
        </w:rPr>
        <w:t>
      ескерту жасауға алып келеді.</w:t>
      </w:r>
    </w:p>
    <w:bookmarkStart w:name="z4050" w:id="745"/>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745"/>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219-бап. Әкімшілік шығыстар бойынша заттай нормалардан асыру</w:t>
      </w:r>
    </w:p>
    <w:p>
      <w:pPr>
        <w:spacing w:after="0"/>
        <w:ind w:left="0"/>
        <w:jc w:val="both"/>
      </w:pPr>
      <w:r>
        <w:rPr>
          <w:rFonts w:ascii="Times New Roman"/>
          <w:b w:val="false"/>
          <w:i w:val="false"/>
          <w:color w:val="000000"/>
          <w:sz w:val="28"/>
        </w:rPr>
        <w:t>
      Мемлекеттік кәсіпорындардың, мемлекет бақылайтын акционерлік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нормалардан асыруы –</w:t>
      </w:r>
    </w:p>
    <w:p>
      <w:pPr>
        <w:spacing w:after="0"/>
        <w:ind w:left="0"/>
        <w:jc w:val="both"/>
      </w:pPr>
      <w:r>
        <w:rPr>
          <w:rFonts w:ascii="Times New Roman"/>
          <w:b w:val="false"/>
          <w:i w:val="false"/>
          <w:color w:val="000000"/>
          <w:sz w:val="28"/>
        </w:rPr>
        <w:t>
      бірінші басшыларға елу айлық есептік көрсеткіш мөлшерінде айыппұл салуға әкеп соғады.</w:t>
      </w:r>
    </w:p>
    <w:p>
      <w:pPr>
        <w:spacing w:after="0"/>
        <w:ind w:left="0"/>
        <w:jc w:val="both"/>
      </w:pPr>
      <w:r>
        <w:rPr>
          <w:rFonts w:ascii="Times New Roman"/>
          <w:b/>
          <w:i w:val="false"/>
          <w:color w:val="000000"/>
          <w:sz w:val="28"/>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p>
      <w:pPr>
        <w:spacing w:after="0"/>
        <w:ind w:left="0"/>
        <w:jc w:val="both"/>
      </w:pPr>
      <w:r>
        <w:rPr>
          <w:rFonts w:ascii="Times New Roman"/>
          <w:b w:val="false"/>
          <w:i w:val="false"/>
          <w:color w:val="ff0000"/>
          <w:sz w:val="28"/>
        </w:rPr>
        <w:t xml:space="preserve">
      Ескерту. 220-баптың тақырыбы жаңа редакцияда - ҚР 26.07.2016 </w:t>
      </w:r>
      <w:r>
        <w:rPr>
          <w:rFonts w:ascii="Times New Roman"/>
          <w:b w:val="false"/>
          <w:i w:val="false"/>
          <w:color w:val="ff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476" w:id="746"/>
    <w:p>
      <w:pPr>
        <w:spacing w:after="0"/>
        <w:ind w:left="0"/>
        <w:jc w:val="both"/>
      </w:pPr>
      <w:r>
        <w:rPr>
          <w:rFonts w:ascii="Times New Roman"/>
          <w:b w:val="false"/>
          <w:i w:val="false"/>
          <w:color w:val="000000"/>
          <w:sz w:val="28"/>
        </w:rPr>
        <w:t>
      1. Банктердің, Қазақстан Республикасының бейрезидент-банктері филиалдарының, банк операцияларының жекелеген түрлерін жүзеге асыратын ұйымдардың "Төлемдер және төлем жүйелері туралы" Қазақстан Республикасының Заңында белгіленген, төлем және (немесе) ақша аударымы жөніндегі нұсқауды орындау немесе төлем және (немесе) ақша аударымы жөніндегі нұсқауды орындаудан бас тарту мерзімдерін бұзуы –</w:t>
      </w:r>
    </w:p>
    <w:bookmarkEnd w:id="746"/>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Start w:name="z1477" w:id="747"/>
    <w:p>
      <w:pPr>
        <w:spacing w:after="0"/>
        <w:ind w:left="0"/>
        <w:jc w:val="both"/>
      </w:pPr>
      <w:r>
        <w:rPr>
          <w:rFonts w:ascii="Times New Roman"/>
          <w:b w:val="false"/>
          <w:i w:val="false"/>
          <w:color w:val="000000"/>
          <w:sz w:val="28"/>
        </w:rPr>
        <w:t>
      2. Банктердің, Қазақстан Республикасының бейрезидент-банктері филиалдарының, банк операцияларының жекелеген түрлерін жүзеге асыратын ұйымдардың нұсқауда қойылғаннан ерекшеленетін, бенефициардың пайдасына немесе нұсқауда қойылғаннан ерекшеленетін сомаға жасалған төлем және (немесе) ақша аударымы жөніндегі нұсқауды орындауы –</w:t>
      </w:r>
    </w:p>
    <w:bookmarkEnd w:id="747"/>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нұсқаулар сомасының бес пайызы,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мөлшерінде айыппұл салуға әкеп соғады.</w:t>
      </w:r>
    </w:p>
    <w:bookmarkStart w:name="z1478" w:id="748"/>
    <w:p>
      <w:pPr>
        <w:spacing w:after="0"/>
        <w:ind w:left="0"/>
        <w:jc w:val="both"/>
      </w:pPr>
      <w:r>
        <w:rPr>
          <w:rFonts w:ascii="Times New Roman"/>
          <w:b w:val="false"/>
          <w:i w:val="false"/>
          <w:color w:val="000000"/>
          <w:sz w:val="28"/>
        </w:rPr>
        <w:t>
      3. Банктердiң, Қазақстан Республикасының бейрезидент-банктері филиалдарының, банк операцияларының жекелеген түрлерiн жүзеге асыратын ұйымдардың клиенттердің төлем құжаттарын жоғалтуы -</w:t>
      </w:r>
    </w:p>
    <w:bookmarkEnd w:id="748"/>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әрбір төлем құжаты үшін бір жүз айлық есептік көрсеткіш мөлшерінде айыппұл салуға әкеп соғады.</w:t>
      </w:r>
    </w:p>
    <w:bookmarkStart w:name="z1479" w:id="749"/>
    <w:p>
      <w:pPr>
        <w:spacing w:after="0"/>
        <w:ind w:left="0"/>
        <w:jc w:val="both"/>
      </w:pPr>
      <w:r>
        <w:rPr>
          <w:rFonts w:ascii="Times New Roman"/>
          <w:b w:val="false"/>
          <w:i w:val="false"/>
          <w:color w:val="000000"/>
          <w:sz w:val="28"/>
        </w:rPr>
        <w:t xml:space="preserve">
      4. Нұсқауды орындаудан бас тарту үшін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негіздер болмаған жағдайда банктердің, Қазақстан Республикасының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орындаудан негізсіз бас тартуы –</w:t>
      </w:r>
    </w:p>
    <w:bookmarkEnd w:id="749"/>
    <w:bookmarkStart w:name="z3595" w:id="750"/>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End w:id="750"/>
    <w:bookmarkStart w:name="z3596" w:id="751"/>
    <w:p>
      <w:pPr>
        <w:spacing w:after="0"/>
        <w:ind w:left="0"/>
        <w:jc w:val="both"/>
      </w:pPr>
      <w:r>
        <w:rPr>
          <w:rFonts w:ascii="Times New Roman"/>
          <w:b w:val="false"/>
          <w:i w:val="false"/>
          <w:color w:val="000000"/>
          <w:sz w:val="28"/>
        </w:rPr>
        <w:t xml:space="preserve">
      4-1.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төлем және (немесе) ақша аударымы жөніндегі нұсқауды орындаудан бас тарту көзделген жағдайларда банктердің, Қазақстан Республикасының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орындауы –</w:t>
      </w:r>
    </w:p>
    <w:bookmarkEnd w:id="751"/>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Start w:name="z1480" w:id="752"/>
    <w:p>
      <w:pPr>
        <w:spacing w:after="0"/>
        <w:ind w:left="0"/>
        <w:jc w:val="both"/>
      </w:pPr>
      <w:r>
        <w:rPr>
          <w:rFonts w:ascii="Times New Roman"/>
          <w:b w:val="false"/>
          <w:i w:val="false"/>
          <w:color w:val="000000"/>
          <w:sz w:val="28"/>
        </w:rPr>
        <w:t>
      5. Банктердің, Қазақстан Республикасының бейрезидент-банктері филиалдарының, банк операцияларының жекелеген түрлерін жүзеге асыратын ұйымдардың клиенттің банк шотынан Қазақстан Республикасының Азаматтық кодексінде белгіленген ақшаны алу кезектілігін бұзуы –</w:t>
      </w:r>
    </w:p>
    <w:bookmarkEnd w:id="752"/>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597" w:id="753"/>
    <w:p>
      <w:pPr>
        <w:spacing w:after="0"/>
        <w:ind w:left="0"/>
        <w:jc w:val="both"/>
      </w:pPr>
      <w:r>
        <w:rPr>
          <w:rFonts w:ascii="Times New Roman"/>
          <w:b w:val="false"/>
          <w:i w:val="false"/>
          <w:color w:val="000000"/>
          <w:sz w:val="28"/>
        </w:rPr>
        <w:t xml:space="preserve">
      7. Банктердің, Қазақстан Республикасының бейрезидент-банктері филиалдарының, банк операцияларының жекелеген түрлерін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талаптарды сақтамауы –</w:t>
      </w:r>
    </w:p>
    <w:bookmarkEnd w:id="753"/>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есептік көрсеткіш мөлшерінде айыппұл салуға әкеп соғады.</w:t>
      </w:r>
    </w:p>
    <w:bookmarkStart w:name="z3598" w:id="754"/>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754"/>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Осы баптың талаптары осы Кодекстің </w:t>
      </w:r>
      <w:r>
        <w:rPr>
          <w:rFonts w:ascii="Times New Roman"/>
          <w:b w:val="false"/>
          <w:i w:val="false"/>
          <w:color w:val="000000"/>
          <w:sz w:val="28"/>
        </w:rPr>
        <w:t>91-бабының</w:t>
      </w:r>
      <w:r>
        <w:rPr>
          <w:rFonts w:ascii="Times New Roman"/>
          <w:b w:val="false"/>
          <w:i w:val="false"/>
          <w:color w:val="000000"/>
          <w:sz w:val="28"/>
        </w:rPr>
        <w:t xml:space="preserve"> сегізінші бөлігінде, </w:t>
      </w:r>
      <w:r>
        <w:rPr>
          <w:rFonts w:ascii="Times New Roman"/>
          <w:b w:val="false"/>
          <w:i w:val="false"/>
          <w:color w:val="000000"/>
          <w:sz w:val="28"/>
        </w:rPr>
        <w:t>92-бабының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92-1-бабының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285-бабында</w:t>
      </w:r>
      <w:r>
        <w:rPr>
          <w:rFonts w:ascii="Times New Roman"/>
          <w:b w:val="false"/>
          <w:i w:val="false"/>
          <w:color w:val="000000"/>
          <w:sz w:val="28"/>
        </w:rPr>
        <w:t xml:space="preserve"> жауаптылық көзделген әрекеттерге (әрекетсіздікке) қолданылмайды.</w:t>
      </w:r>
    </w:p>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 орындалуға жататын күнге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Қазақстан Республикасы бейрезидент-банктерінің филиалдары, банк операцияларының жекелеген түрлерін жүзеге асыратын ұйымдар осы баптың бірінші бөлігінің мақсаттары үшін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Қазақстан Республикасының аумағында достық, қола және қаржы вексельдерiн шығару</w:t>
      </w:r>
    </w:p>
    <w:p>
      <w:pPr>
        <w:spacing w:after="0"/>
        <w:ind w:left="0"/>
        <w:jc w:val="both"/>
      </w:pPr>
      <w:r>
        <w:rPr>
          <w:rFonts w:ascii="Times New Roman"/>
          <w:b w:val="false"/>
          <w:i w:val="false"/>
          <w:color w:val="000000"/>
          <w:sz w:val="28"/>
        </w:rPr>
        <w:t>
      Қазақстан Республикасының аумағында достық, қола және қаржы вексельдерiн шығару –</w:t>
      </w:r>
    </w:p>
    <w:p>
      <w:pPr>
        <w:spacing w:after="0"/>
        <w:ind w:left="0"/>
        <w:jc w:val="both"/>
      </w:pPr>
      <w:r>
        <w:rPr>
          <w:rFonts w:ascii="Times New Roman"/>
          <w:b w:val="false"/>
          <w:i w:val="false"/>
          <w:color w:val="000000"/>
          <w:sz w:val="28"/>
        </w:rPr>
        <w:t>
      жеке тұлғаларға – қырық, шағын кәсiпкерлiк субъектiлерiне – бір жүз жиырма, орта кәсiпкерлiк субъектiлерiне – екi жүз, iрi кәсiпкерлiк субъектiлерiне төрт жүз айлық есептiк көрсеткiш мөлшерiнде айыппұл салуға әкеп соғады.</w:t>
      </w:r>
    </w:p>
    <w:p>
      <w:pPr>
        <w:spacing w:after="0"/>
        <w:ind w:left="0"/>
        <w:jc w:val="both"/>
      </w:pPr>
      <w:r>
        <w:rPr>
          <w:rFonts w:ascii="Times New Roman"/>
          <w:b/>
          <w:i w:val="false"/>
          <w:color w:val="000000"/>
          <w:sz w:val="28"/>
        </w:rPr>
        <w:t>222-бап. Электрондық ақшаны шығару, пайдалану және өтеу талаптарын бұзу</w:t>
      </w:r>
    </w:p>
    <w:bookmarkStart w:name="z1482" w:id="755"/>
    <w:p>
      <w:pPr>
        <w:spacing w:after="0"/>
        <w:ind w:left="0"/>
        <w:jc w:val="both"/>
      </w:pPr>
      <w:r>
        <w:rPr>
          <w:rFonts w:ascii="Times New Roman"/>
          <w:b w:val="false"/>
          <w:i w:val="false"/>
          <w:color w:val="000000"/>
          <w:sz w:val="28"/>
        </w:rPr>
        <w:t>
      1. Эмитенттің өзіне қабылдаған міндеттемелердің сомасына сәйкес келмейтін сомаға электрондық ақша шығаруы –</w:t>
      </w:r>
    </w:p>
    <w:bookmarkEnd w:id="755"/>
    <w:p>
      <w:pPr>
        <w:spacing w:after="0"/>
        <w:ind w:left="0"/>
        <w:jc w:val="both"/>
      </w:pPr>
      <w:r>
        <w:rPr>
          <w:rFonts w:ascii="Times New Roman"/>
          <w:b w:val="false"/>
          <w:i w:val="false"/>
          <w:color w:val="000000"/>
          <w:sz w:val="28"/>
        </w:rPr>
        <w:t>
      ескерту жасауға әкеп соғады.</w:t>
      </w:r>
    </w:p>
    <w:bookmarkStart w:name="z1483" w:id="756"/>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 – </w:t>
      </w:r>
    </w:p>
    <w:bookmarkEnd w:id="756"/>
    <w:p>
      <w:pPr>
        <w:spacing w:after="0"/>
        <w:ind w:left="0"/>
        <w:jc w:val="both"/>
      </w:pPr>
      <w:r>
        <w:rPr>
          <w:rFonts w:ascii="Times New Roman"/>
          <w:b w:val="false"/>
          <w:i w:val="false"/>
          <w:color w:val="000000"/>
          <w:sz w:val="28"/>
        </w:rPr>
        <w:t>
      орта кәсіпкерлік субъектілеріне – бір жүз, ірі кәсіпкерлік субъектілеріне екі жүз айлық есептік көрсеткiш мөлшерiнде айыппұл салуға әкеп соғады.</w:t>
      </w:r>
    </w:p>
    <w:bookmarkStart w:name="z1484" w:id="757"/>
    <w:p>
      <w:pPr>
        <w:spacing w:after="0"/>
        <w:ind w:left="0"/>
        <w:jc w:val="both"/>
      </w:pPr>
      <w:r>
        <w:rPr>
          <w:rFonts w:ascii="Times New Roman"/>
          <w:b w:val="false"/>
          <w:i w:val="false"/>
          <w:color w:val="000000"/>
          <w:sz w:val="28"/>
        </w:rPr>
        <w:t>
      3. Эмитенттің электрондық ақша иесін сәйкестендірмей, елу айлық есептік көрсеткіштен асатын сомаға электрондық ақша шығаруы, сондай-ақ бір операцияның ең жоғарғы сомасы, "Төлемдер және төлем жүйелері туралы" Қазақстан Республикасының Заңында белгіленген электрондық әмияндағы электрондық ақшаны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bookmarkEnd w:id="757"/>
    <w:p>
      <w:pPr>
        <w:spacing w:after="0"/>
        <w:ind w:left="0"/>
        <w:jc w:val="both"/>
      </w:pPr>
      <w:r>
        <w:rPr>
          <w:rFonts w:ascii="Times New Roman"/>
          <w:b w:val="false"/>
          <w:i w:val="false"/>
          <w:color w:val="000000"/>
          <w:sz w:val="28"/>
        </w:rPr>
        <w:t>
      ескерту жасауға әкеп соғады.</w:t>
      </w:r>
    </w:p>
    <w:bookmarkStart w:name="z1485" w:id="758"/>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p>
    <w:bookmarkEnd w:id="758"/>
    <w:p>
      <w:pPr>
        <w:spacing w:after="0"/>
        <w:ind w:left="0"/>
        <w:jc w:val="both"/>
      </w:pPr>
      <w:r>
        <w:rPr>
          <w:rFonts w:ascii="Times New Roman"/>
          <w:b w:val="false"/>
          <w:i w:val="false"/>
          <w:color w:val="000000"/>
          <w:sz w:val="28"/>
        </w:rPr>
        <w:t xml:space="preserve">
      орта кәсіпкерлік субъектілеріне – бір жүз, ірі кәсіпкерлік субъектілеріне екі жүз айлық есептік мөлшерiнде айыппұл салуға әкеп соғады. </w:t>
      </w:r>
    </w:p>
    <w:bookmarkStart w:name="z1486" w:id="759"/>
    <w:p>
      <w:pPr>
        <w:spacing w:after="0"/>
        <w:ind w:left="0"/>
        <w:jc w:val="both"/>
      </w:pPr>
      <w:r>
        <w:rPr>
          <w:rFonts w:ascii="Times New Roman"/>
          <w:b w:val="false"/>
          <w:i w:val="false"/>
          <w:color w:val="000000"/>
          <w:sz w:val="28"/>
        </w:rPr>
        <w:t>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уақтылы және толық өтемеуі –</w:t>
      </w:r>
    </w:p>
    <w:bookmarkEnd w:id="759"/>
    <w:p>
      <w:pPr>
        <w:spacing w:after="0"/>
        <w:ind w:left="0"/>
        <w:jc w:val="both"/>
      </w:pPr>
      <w:r>
        <w:rPr>
          <w:rFonts w:ascii="Times New Roman"/>
          <w:b w:val="false"/>
          <w:i w:val="false"/>
          <w:color w:val="000000"/>
          <w:sz w:val="28"/>
        </w:rPr>
        <w:t>
      ескерту жасауға әкеп соғады.</w:t>
      </w:r>
    </w:p>
    <w:bookmarkStart w:name="z1487" w:id="760"/>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әрекеттер –</w:t>
      </w:r>
    </w:p>
    <w:bookmarkEnd w:id="760"/>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Қаржы нарығы мен қаржы ұйымдарын реттеу, бақылау және қадағалау жөніндегі уәкілетті органның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p>
      <w:pPr>
        <w:spacing w:after="0"/>
        <w:ind w:left="0"/>
        <w:jc w:val="both"/>
      </w:pPr>
      <w:r>
        <w:rPr>
          <w:rFonts w:ascii="Times New Roman"/>
          <w:b w:val="false"/>
          <w:i w:val="false"/>
          <w:color w:val="ff0000"/>
          <w:sz w:val="28"/>
        </w:rPr>
        <w:t xml:space="preserve">
      Ескерту. 223-баптың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Тұлғаның қаржы нарығы мен қаржы ұйымдарын реттеу, бақылау және қадағалау жөніндегі уәкілетті органның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pPr>
        <w:spacing w:after="0"/>
        <w:ind w:left="0"/>
        <w:jc w:val="both"/>
      </w:pPr>
      <w:r>
        <w:rPr>
          <w:rFonts w:ascii="Times New Roman"/>
          <w:b w:val="false"/>
          <w:i w:val="false"/>
          <w:color w:val="000000"/>
          <w:sz w:val="28"/>
        </w:rPr>
        <w:t>
      жеке тұлғаларға – екі жүз,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бапта қаржы ұйымдары деп банкті, сақтандыру (қайта сақтандыру) ұйымын, инвестициялық портфельді басқарушыны түсіну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224-бап. 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иемденуіне байланысты бұзушылықтар</w:t>
      </w:r>
    </w:p>
    <w:bookmarkStart w:name="z1488" w:id="761"/>
    <w:p>
      <w:pPr>
        <w:spacing w:after="0"/>
        <w:ind w:left="0"/>
        <w:jc w:val="both"/>
      </w:pPr>
      <w:r>
        <w:rPr>
          <w:rFonts w:ascii="Times New Roman"/>
          <w:b w:val="false"/>
          <w:i w:val="false"/>
          <w:color w:val="000000"/>
          <w:sz w:val="28"/>
        </w:rPr>
        <w:t>
      1. Осы баптың үшінші бөлігінде көзделген іс-әрекеттерді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Республикасы заңнамалық актілерінің талаптарын бұзып иемденуі –</w:t>
      </w:r>
    </w:p>
    <w:bookmarkEnd w:id="761"/>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bookmarkStart w:name="z1489" w:id="762"/>
    <w:p>
      <w:pPr>
        <w:spacing w:after="0"/>
        <w:ind w:left="0"/>
        <w:jc w:val="both"/>
      </w:pPr>
      <w:r>
        <w:rPr>
          <w:rFonts w:ascii="Times New Roman"/>
          <w:b w:val="false"/>
          <w:i w:val="false"/>
          <w:color w:val="000000"/>
          <w:sz w:val="28"/>
        </w:rPr>
        <w:t>
      2. Осы баптың үшінші бөлiгiнде көзделген іс-әрекеттердi қоспағанда, заңды тұлғалардың жарғылық капиталына қатысу үлестерін немесе акцияларды банк холдингтерінің, сақтандыру холдингтерінің Қазақстан Республикасы заңнамалық актілерінің талаптарын бұзып иемденуі –</w:t>
      </w:r>
    </w:p>
    <w:bookmarkEnd w:id="762"/>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bookmarkStart w:name="z1490" w:id="763"/>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алдын ала рұқсатынсыз банктiң, сақтандыру (қайта сақтандыру) ұйымының, банк холдингінің, сақтандыру холдингінің еншiлес ұйымды құруы не иемденуі –</w:t>
      </w:r>
    </w:p>
    <w:bookmarkEnd w:id="763"/>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225-бап. Зейнетақы активтерiн нысаналы пайдаланбау</w:t>
      </w:r>
    </w:p>
    <w:bookmarkStart w:name="z1491" w:id="764"/>
    <w:p>
      <w:pPr>
        <w:spacing w:after="0"/>
        <w:ind w:left="0"/>
        <w:jc w:val="both"/>
      </w:pPr>
      <w:r>
        <w:rPr>
          <w:rFonts w:ascii="Times New Roman"/>
          <w:b w:val="false"/>
          <w:i w:val="false"/>
          <w:color w:val="000000"/>
          <w:sz w:val="28"/>
        </w:rPr>
        <w:t>
      1. Инвестициялық портфельді басқарушының, сондай-ақ инвестициялық комитет мүшелерінің Қазақстан Республикасының заңнамасында белгіленген зейнетақы активтерін инвестициялау шарттары мен тәртібін бұзуы –</w:t>
      </w:r>
    </w:p>
    <w:bookmarkEnd w:id="764"/>
    <w:p>
      <w:pPr>
        <w:spacing w:after="0"/>
        <w:ind w:left="0"/>
        <w:jc w:val="both"/>
      </w:pPr>
      <w:r>
        <w:rPr>
          <w:rFonts w:ascii="Times New Roman"/>
          <w:b w:val="false"/>
          <w:i w:val="false"/>
          <w:color w:val="000000"/>
          <w:sz w:val="28"/>
        </w:rPr>
        <w:t>
      жеке тұлғаға – екі жүз, заңды тұлғаларға сегiз жүз айлық есептiк көрсеткiш мөлшерiнде айыппұл салуға әкеп соғады.</w:t>
      </w:r>
    </w:p>
    <w:bookmarkStart w:name="z1492" w:id="765"/>
    <w:p>
      <w:pPr>
        <w:spacing w:after="0"/>
        <w:ind w:left="0"/>
        <w:jc w:val="both"/>
      </w:pPr>
      <w:r>
        <w:rPr>
          <w:rFonts w:ascii="Times New Roman"/>
          <w:b w:val="false"/>
          <w:i w:val="false"/>
          <w:color w:val="000000"/>
          <w:sz w:val="28"/>
        </w:rPr>
        <w:t>
      2. Кастодиан-банктің ерікті жинақтаушы зейнетақы қорының зейнетақы активтерiнiң нысаналы орналастырылуын бақылауды жүзеге асырмауы –</w:t>
      </w:r>
    </w:p>
    <w:bookmarkEnd w:id="765"/>
    <w:p>
      <w:pPr>
        <w:spacing w:after="0"/>
        <w:ind w:left="0"/>
        <w:jc w:val="both"/>
      </w:pPr>
      <w:r>
        <w:rPr>
          <w:rFonts w:ascii="Times New Roman"/>
          <w:b w:val="false"/>
          <w:i w:val="false"/>
          <w:color w:val="000000"/>
          <w:sz w:val="28"/>
        </w:rPr>
        <w:t>
      заңды тұлғаларға екi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баптың екінші бөлігінің мақсаты үшін кастодиан-банк деп екінші деңгейдегі банк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226-бап. Банктердi, сақтандыру (қайта сақтандыру) ұйымдарын таратуға байланысты талаптарды бұзу</w:t>
      </w:r>
    </w:p>
    <w:bookmarkStart w:name="z1493" w:id="766"/>
    <w:p>
      <w:pPr>
        <w:spacing w:after="0"/>
        <w:ind w:left="0"/>
        <w:jc w:val="both"/>
      </w:pPr>
      <w:r>
        <w:rPr>
          <w:rFonts w:ascii="Times New Roman"/>
          <w:b w:val="false"/>
          <w:i w:val="false"/>
          <w:color w:val="000000"/>
          <w:sz w:val="28"/>
        </w:rPr>
        <w:t>
      1. Тарату комиссиясы төрағасының не бөлiмше басшысының тарату комиссиясы қызметiне қаржы нарығы мен қаржы ұйымдарын реттеу, бақылау және қадағалау жөніндегі уәкілетті органның тексеру жүргiзуiнен жалтаруы не оны жүргiзуге кедергi келтiруi –</w:t>
      </w:r>
    </w:p>
    <w:bookmarkEnd w:id="766"/>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494" w:id="767"/>
    <w:p>
      <w:pPr>
        <w:spacing w:after="0"/>
        <w:ind w:left="0"/>
        <w:jc w:val="both"/>
      </w:pPr>
      <w:r>
        <w:rPr>
          <w:rFonts w:ascii="Times New Roman"/>
          <w:b w:val="false"/>
          <w:i w:val="false"/>
          <w:color w:val="000000"/>
          <w:sz w:val="28"/>
        </w:rPr>
        <w:t>
      2. Тарату комиссиясы төрағасының, бөлімше басшысының қаржы нарығы мен қаржы ұйымдарын реттеу, бақылау және қадағалау жөніндегі уәкілетті органға Қазақстан Республикасының банк заңнамасында, Қазақстан Республикасының сақтандыру iсi және сақтандыру қызметi туралы заңнамасында белгіленген, анық емес есептілікті және ақпаратты бірнеше рет (қатарынан күнтізбелік алты ай ішінде екі және одан да көп рет) ұсынуы, Қазақстан Республикасының банк заңнамасында, Қазақстан 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bookmarkEnd w:id="767"/>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bookmarkStart w:name="z3987" w:id="768"/>
    <w:p>
      <w:pPr>
        <w:spacing w:after="0"/>
        <w:ind w:left="0"/>
        <w:jc w:val="both"/>
      </w:pPr>
      <w:r>
        <w:rPr>
          <w:rFonts w:ascii="Times New Roman"/>
          <w:b w:val="false"/>
          <w:i w:val="false"/>
          <w:color w:val="000000"/>
          <w:sz w:val="28"/>
        </w:rPr>
        <w:t xml:space="preserve">
      1. Банктердiң, Қазақстан Республикасы бейрезидент банктері филиалдарының,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өздеріне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 </w:t>
      </w:r>
    </w:p>
    <w:bookmarkEnd w:id="768"/>
    <w:p>
      <w:pPr>
        <w:spacing w:after="0"/>
        <w:ind w:left="0"/>
        <w:jc w:val="both"/>
      </w:pPr>
      <w:r>
        <w:rPr>
          <w:rFonts w:ascii="Times New Roman"/>
          <w:b w:val="false"/>
          <w:i w:val="false"/>
          <w:color w:val="000000"/>
          <w:sz w:val="28"/>
        </w:rPr>
        <w:t>
      жеке тұлғаларға – елу, шағын кәсіпкерлік субъектілеріне – екі жүз елу, орта кәсiпкерлiк субъектiлерiне – үш жүз елу, iрi кәсiпкерлiк субъектiлерiне, Қазақстан Республикасы бейрезидент банкінің филиалына төрт жүз елу айлық есептiк көрсеткiш мөлшерiнде айыппұл салуға алып келеді.</w:t>
      </w:r>
    </w:p>
    <w:bookmarkStart w:name="z3988" w:id="769"/>
    <w:p>
      <w:pPr>
        <w:spacing w:after="0"/>
        <w:ind w:left="0"/>
        <w:jc w:val="both"/>
      </w:pPr>
      <w:r>
        <w:rPr>
          <w:rFonts w:ascii="Times New Roman"/>
          <w:b w:val="false"/>
          <w:i w:val="false"/>
          <w:color w:val="000000"/>
          <w:sz w:val="28"/>
        </w:rPr>
        <w:t>
      2. Сақтандыру (қайта сақтандыру) ұйымдарының,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брокерлерінің, сақтандыру холдингтерiнiң, сақтандыру (қайта сақтандыру) ұйымы iрi қатысушыларының, сақтандыру тобының құрамына кiретiн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актуарийдiң, бағалы қағаздар нарығына кәсіби қатысушылардың, инвестициялық портфельдi басқарушының iрi қатысушыларының өздерi қабылдаған және (немесе) өздерiне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bookmarkEnd w:id="769"/>
    <w:p>
      <w:pPr>
        <w:spacing w:after="0"/>
        <w:ind w:left="0"/>
        <w:jc w:val="both"/>
      </w:pPr>
      <w:r>
        <w:rPr>
          <w:rFonts w:ascii="Times New Roman"/>
          <w:b w:val="false"/>
          <w:i w:val="false"/>
          <w:color w:val="000000"/>
          <w:sz w:val="28"/>
        </w:rPr>
        <w:t>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екі жүз елу айлық есептiк көрсеткiш мөлшерiнде айыппұл салуға алып келеді.</w:t>
      </w:r>
    </w:p>
    <w:bookmarkStart w:name="z3989" w:id="770"/>
    <w:p>
      <w:pPr>
        <w:spacing w:after="0"/>
        <w:ind w:left="0"/>
        <w:jc w:val="both"/>
      </w:pPr>
      <w:r>
        <w:rPr>
          <w:rFonts w:ascii="Times New Roman"/>
          <w:b w:val="false"/>
          <w:i w:val="false"/>
          <w:color w:val="000000"/>
          <w:sz w:val="28"/>
        </w:rPr>
        <w:t>
      3. Эмитенттердің, бірыңғай жинақтаушы зейнетақы қорының, ерікті жинақтаушы зейнетақы қорларының, микроқаржылық қызметті жүзеге асыратын ұйымдардың, төлем жүйелері операторларының, төлем жүйелері операциялық орталықтарының және көрсетілетін төлем қызметтерін берушілердің өздерi қабылдаған және (немесе) өздерiне шектеулi ықпал ету шараларын қолдану арқылы жүктелген мiндеттердi орындамауы, уақтылы орындамауы –</w:t>
      </w:r>
    </w:p>
    <w:bookmarkEnd w:id="770"/>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bookmarkStart w:name="z3990" w:id="771"/>
    <w:p>
      <w:pPr>
        <w:spacing w:after="0"/>
        <w:ind w:left="0"/>
        <w:jc w:val="both"/>
      </w:pPr>
      <w:r>
        <w:rPr>
          <w:rFonts w:ascii="Times New Roman"/>
          <w:b w:val="false"/>
          <w:i w:val="false"/>
          <w:color w:val="000000"/>
          <w:sz w:val="28"/>
        </w:rPr>
        <w:t>
      4. Банктiң,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 –</w:t>
      </w:r>
    </w:p>
    <w:bookmarkEnd w:id="771"/>
    <w:p>
      <w:pPr>
        <w:spacing w:after="0"/>
        <w:ind w:left="0"/>
        <w:jc w:val="both"/>
      </w:pPr>
      <w:r>
        <w:rPr>
          <w:rFonts w:ascii="Times New Roman"/>
          <w:b w:val="false"/>
          <w:i w:val="false"/>
          <w:color w:val="000000"/>
          <w:sz w:val="28"/>
        </w:rPr>
        <w:t>
      жеке тұлғаларға қырық айлық есептiк көрсеткiш мөлшерiнде айыппұл салуға алып келеді.</w:t>
      </w:r>
    </w:p>
    <w:bookmarkStart w:name="z3991" w:id="772"/>
    <w:p>
      <w:pPr>
        <w:spacing w:after="0"/>
        <w:ind w:left="0"/>
        <w:jc w:val="both"/>
      </w:pPr>
      <w:r>
        <w:rPr>
          <w:rFonts w:ascii="Times New Roman"/>
          <w:b w:val="false"/>
          <w:i w:val="false"/>
          <w:color w:val="000000"/>
          <w:sz w:val="28"/>
        </w:rPr>
        <w:t>
      5. Коллекторлық агенттіктің өзi қабылдаған және (немесе) өзіне шектеулi ықпал ету шараларын қолдану арқылы жүктелген мiндеттердi орындамауы, уақтылы орындамауы –</w:t>
      </w:r>
    </w:p>
    <w:bookmarkEnd w:id="772"/>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баптың үшінші бөлігінің мақсаттары үшін төлем жүйелерінің операторлары, төлем жүйелерінің операциялық орталықтары және көрсетілетін төлем қызметтерін берушілер деп төлем жүйелерінің операторлары, төлем жүйелерінің операциялық орталықтары және банктер,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қызметтерін берушілер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Қазақстан Республикасының сақтандыру iсi және сақтандыру қызметi туралы заңнамасында белгiленген талаптарды бұзу</w:t>
      </w:r>
    </w:p>
    <w:p>
      <w:pPr>
        <w:spacing w:after="0"/>
        <w:ind w:left="0"/>
        <w:jc w:val="both"/>
      </w:pPr>
      <w:bookmarkStart w:name="z1498" w:id="773"/>
      <w:r>
        <w:rPr>
          <w:rFonts w:ascii="Times New Roman"/>
          <w:b w:val="false"/>
          <w:i w:val="false"/>
          <w:color w:val="ff0000"/>
          <w:sz w:val="28"/>
        </w:rPr>
        <w:t xml:space="preserve">
      1. Алып тасталды – ҚР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End w:id="7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Алып тасталды - ҚР 28.10.2019 </w:t>
      </w:r>
      <w:r>
        <w:rPr>
          <w:rFonts w:ascii="Times New Roman"/>
          <w:b w:val="false"/>
          <w:i w:val="false"/>
          <w:color w:val="000000"/>
          <w:sz w:val="28"/>
        </w:rPr>
        <w:t>№ 268-VI</w:t>
      </w:r>
      <w:r>
        <w:rPr>
          <w:rFonts w:ascii="Times New Roman"/>
          <w:b w:val="false"/>
          <w:i w:val="false"/>
          <w:color w:val="000000"/>
          <w:sz w:val="28"/>
        </w:rPr>
        <w:t xml:space="preserve"> (06.01.2020 бастап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bookmarkStart w:name="z1502" w:id="774"/>
    <w:p>
      <w:pPr>
        <w:spacing w:after="0"/>
        <w:ind w:left="0"/>
        <w:jc w:val="both"/>
      </w:pPr>
      <w:r>
        <w:rPr>
          <w:rFonts w:ascii="Times New Roman"/>
          <w:b w:val="false"/>
          <w:i w:val="false"/>
          <w:color w:val="000000"/>
          <w:sz w:val="28"/>
        </w:rPr>
        <w:t>
      5. Сақтандыру (қайта сақтандыру) ұйымының, Қазақстан Республикасының бейрезидент-сақтандыру (қайта сақтандыру) ұйымы филиалының,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bookmarkEnd w:id="774"/>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үш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28.10.2019 </w:t>
      </w:r>
      <w:r>
        <w:rPr>
          <w:rFonts w:ascii="Times New Roman"/>
          <w:b w:val="false"/>
          <w:i w:val="false"/>
          <w:color w:val="000000"/>
          <w:sz w:val="28"/>
        </w:rPr>
        <w:t>№ 268-VI</w:t>
      </w:r>
      <w:r>
        <w:rPr>
          <w:rFonts w:ascii="Times New Roman"/>
          <w:b w:val="false"/>
          <w:i w:val="false"/>
          <w:color w:val="ff0000"/>
          <w:sz w:val="28"/>
        </w:rPr>
        <w:t xml:space="preserve"> (06.01.2020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06" w:id="775"/>
    <w:p>
      <w:pPr>
        <w:spacing w:after="0"/>
        <w:ind w:left="0"/>
        <w:jc w:val="both"/>
      </w:pPr>
      <w:r>
        <w:rPr>
          <w:rFonts w:ascii="Times New Roman"/>
          <w:b w:val="false"/>
          <w:i w:val="false"/>
          <w:color w:val="000000"/>
          <w:sz w:val="28"/>
        </w:rPr>
        <w:t>
      9. Сақтандыру ұйымының, Қазақстан Республикасының бейрезидент-сақтандыру ұйымы филиалының сақтанушыларды Қазақстан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 –</w:t>
      </w:r>
    </w:p>
    <w:bookmarkEnd w:id="775"/>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bookmarkStart w:name="z1507" w:id="776"/>
    <w:p>
      <w:pPr>
        <w:spacing w:after="0"/>
        <w:ind w:left="0"/>
        <w:jc w:val="both"/>
      </w:pPr>
      <w:r>
        <w:rPr>
          <w:rFonts w:ascii="Times New Roman"/>
          <w:b w:val="false"/>
          <w:i w:val="false"/>
          <w:color w:val="000000"/>
          <w:sz w:val="28"/>
        </w:rPr>
        <w:t>
      10. Сақтандыру (қайта сақтандыру) ұйымының, Қазақстан Республикасының бейрезидент-сақтандыру (қайта сақтандыру) ұйымы филиалының, сақтандыру брокерінің Қазақстан Республикасының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 –</w:t>
      </w:r>
    </w:p>
    <w:bookmarkEnd w:id="776"/>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09" w:id="777"/>
    <w:p>
      <w:pPr>
        <w:spacing w:after="0"/>
        <w:ind w:left="0"/>
        <w:jc w:val="both"/>
      </w:pPr>
      <w:r>
        <w:rPr>
          <w:rFonts w:ascii="Times New Roman"/>
          <w:b w:val="false"/>
          <w:i w:val="false"/>
          <w:color w:val="000000"/>
          <w:sz w:val="28"/>
        </w:rPr>
        <w:t>
      12. Сақтандыру (қайта сақтандыру) ұйымының, Қазақстан Республикасы бейрезидент 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bookmarkEnd w:id="777"/>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ұйымдарының филиалдарына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13" w:id="778"/>
    <w:p>
      <w:pPr>
        <w:spacing w:after="0"/>
        <w:ind w:left="0"/>
        <w:jc w:val="both"/>
      </w:pPr>
      <w:r>
        <w:rPr>
          <w:rFonts w:ascii="Times New Roman"/>
          <w:b w:val="false"/>
          <w:i w:val="false"/>
          <w:color w:val="000000"/>
          <w:sz w:val="28"/>
        </w:rPr>
        <w:t>
      16. Сақтандыру төлемдерiне кепiлдiк беру қорына мiндеттi немесе төтенше жарналарды төлемеу, уақтылы төлемеу не толық көлемде төлемеу –</w:t>
      </w:r>
    </w:p>
    <w:bookmarkEnd w:id="778"/>
    <w:p>
      <w:pPr>
        <w:spacing w:after="0"/>
        <w:ind w:left="0"/>
        <w:jc w:val="both"/>
      </w:pPr>
      <w:r>
        <w:rPr>
          <w:rFonts w:ascii="Times New Roman"/>
          <w:b w:val="false"/>
          <w:i w:val="false"/>
          <w:color w:val="000000"/>
          <w:sz w:val="28"/>
        </w:rPr>
        <w:t>
      заңды тұлғаларға екi жүз елу айлық есептiк көрсеткiш мөлшерiнде айыппұл салуға әкеп соғады.</w:t>
      </w:r>
    </w:p>
    <w:bookmarkStart w:name="z1514" w:id="779"/>
    <w:p>
      <w:pPr>
        <w:spacing w:after="0"/>
        <w:ind w:left="0"/>
        <w:jc w:val="both"/>
      </w:pPr>
      <w:r>
        <w:rPr>
          <w:rFonts w:ascii="Times New Roman"/>
          <w:b w:val="false"/>
          <w:i w:val="false"/>
          <w:color w:val="000000"/>
          <w:sz w:val="28"/>
        </w:rPr>
        <w:t xml:space="preserve">
      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 мәлiметтердi Қазақстан Республикасының заңдарына сәйкес бұқаралық ақпарат құралдарында жариялау мiндеттiлiгi туралы талаптарды бұзуы – </w:t>
      </w:r>
    </w:p>
    <w:bookmarkEnd w:id="779"/>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416" w:id="780"/>
    <w:p>
      <w:pPr>
        <w:spacing w:after="0"/>
        <w:ind w:left="0"/>
        <w:jc w:val="both"/>
      </w:pPr>
      <w:r>
        <w:rPr>
          <w:rFonts w:ascii="Times New Roman"/>
          <w:b w:val="false"/>
          <w:i w:val="false"/>
          <w:color w:val="000000"/>
          <w:sz w:val="28"/>
        </w:rPr>
        <w:t>
      19. Сақтандыру 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bookmarkEnd w:id="780"/>
    <w:bookmarkStart w:name="z1417" w:id="781"/>
    <w:p>
      <w:pPr>
        <w:spacing w:after="0"/>
        <w:ind w:left="0"/>
        <w:jc w:val="both"/>
      </w:pPr>
      <w:r>
        <w:rPr>
          <w:rFonts w:ascii="Times New Roman"/>
          <w:b w:val="false"/>
          <w:i w:val="false"/>
          <w:color w:val="000000"/>
          <w:sz w:val="28"/>
        </w:rPr>
        <w:t xml:space="preserve">
      заңды тұлғаларға бір жүз жүз айлық есептік көрсеткіш мөлшерінде айыппұл салуға алып келеді. </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01.01.2018 дейін </w:t>
      </w:r>
      <w:r>
        <w:rPr>
          <w:rFonts w:ascii="Times New Roman"/>
          <w:b w:val="false"/>
          <w:i w:val="false"/>
          <w:color w:val="000000"/>
          <w:sz w:val="28"/>
        </w:rPr>
        <w:t>қолданыста</w:t>
      </w:r>
      <w:r>
        <w:rPr>
          <w:rFonts w:ascii="Times New Roman"/>
          <w:b w:val="false"/>
          <w:i w:val="false"/>
          <w:color w:val="ff0000"/>
          <w:sz w:val="28"/>
        </w:rPr>
        <w:t xml:space="preserve"> болды - ҚР 24.11.2015 </w:t>
      </w:r>
      <w:r>
        <w:rPr>
          <w:rFonts w:ascii="Times New Roman"/>
          <w:b w:val="false"/>
          <w:i w:val="false"/>
          <w:color w:val="000000"/>
          <w:sz w:val="28"/>
        </w:rPr>
        <w:t>№ 422-V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Бұрмаланған мәліметтерді түзету нәтижесінде сақтандыру (қайта сақтандыру) ұйымының, Қазақстан Республикасының бейрезидент-сақтандыру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жауаптылық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228-бапқа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(06.01.2020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229-бап. Сақтандыру ұйымының, Қазақстан Республикасы бейрезидент сақтандыру (қайта сақтандыру) ұйымы филиалының ақтандыру төлемін жүзеге асыруға байланысты талаптарды бұзуы</w:t>
      </w:r>
    </w:p>
    <w:p>
      <w:pPr>
        <w:spacing w:after="0"/>
        <w:ind w:left="0"/>
        <w:jc w:val="both"/>
      </w:pPr>
      <w:r>
        <w:rPr>
          <w:rFonts w:ascii="Times New Roman"/>
          <w:b w:val="false"/>
          <w:i w:val="false"/>
          <w:color w:val="ff0000"/>
          <w:sz w:val="28"/>
        </w:rPr>
        <w:t xml:space="preserve">
      Ескерту. 229-баптың тақырыбы жаңа редакцияда - ҚР 24.11.2015 </w:t>
      </w:r>
      <w:r>
        <w:rPr>
          <w:rFonts w:ascii="Times New Roman"/>
          <w:b w:val="false"/>
          <w:i w:val="false"/>
          <w:color w:val="ff0000"/>
          <w:sz w:val="28"/>
        </w:rPr>
        <w:t>№ 422-V</w:t>
      </w:r>
      <w:r>
        <w:rPr>
          <w:rFonts w:ascii="Times New Roman"/>
          <w:b w:val="false"/>
          <w:i w:val="false"/>
          <w:color w:val="ff0000"/>
          <w:sz w:val="28"/>
        </w:rPr>
        <w:t xml:space="preserve"> (16.12.2020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515" w:id="782"/>
    <w:p>
      <w:pPr>
        <w:spacing w:after="0"/>
        <w:ind w:left="0"/>
        <w:jc w:val="both"/>
      </w:pPr>
      <w:r>
        <w:rPr>
          <w:rFonts w:ascii="Times New Roman"/>
          <w:b w:val="false"/>
          <w:i w:val="false"/>
          <w:color w:val="000000"/>
          <w:sz w:val="28"/>
        </w:rPr>
        <w:t>
      1. Сақтандыру төлемдерiн жүзеге асырмау, сол сияқты уақтылы жүзеге асырмау не сақтандыру төлемін толық көлемде жүзеге асырмау –</w:t>
      </w:r>
    </w:p>
    <w:bookmarkEnd w:id="782"/>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ұйымының филиалына бір жүз айлық есептiк көрсеткiш мөлшерiнде айыппұл салуға әкеп соғады.</w:t>
      </w:r>
    </w:p>
    <w:bookmarkStart w:name="z1516" w:id="783"/>
    <w:p>
      <w:pPr>
        <w:spacing w:after="0"/>
        <w:ind w:left="0"/>
        <w:jc w:val="both"/>
      </w:pPr>
      <w:r>
        <w:rPr>
          <w:rFonts w:ascii="Times New Roman"/>
          <w:b w:val="false"/>
          <w:i w:val="false"/>
          <w:color w:val="000000"/>
          <w:sz w:val="28"/>
        </w:rPr>
        <w:t>
      2. Сақтандыру төлемін жүзеге асыру үшiн клиент ұсынған құжаттарды жоғалту –</w:t>
      </w:r>
    </w:p>
    <w:bookmarkEnd w:id="783"/>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ұйымының филиалына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230-бап. Қазақстан Республикасының мiндеттi сақтандыру туралы заңнамасын бұзу</w:t>
      </w:r>
    </w:p>
    <w:bookmarkStart w:name="z1517" w:id="784"/>
    <w:p>
      <w:pPr>
        <w:spacing w:after="0"/>
        <w:ind w:left="0"/>
        <w:jc w:val="both"/>
      </w:pPr>
      <w:r>
        <w:rPr>
          <w:rFonts w:ascii="Times New Roman"/>
          <w:b w:val="false"/>
          <w:i w:val="false"/>
          <w:color w:val="000000"/>
          <w:sz w:val="28"/>
        </w:rPr>
        <w:t xml:space="preserve">
      1. Сақтандыру ұйымының Қазақстан Республикасының заңнамалық актiлерiнде көзделген мiндеттi сақтандыру шартын жасасудан жалтаруы – </w:t>
      </w:r>
    </w:p>
    <w:bookmarkEnd w:id="784"/>
    <w:p>
      <w:pPr>
        <w:spacing w:after="0"/>
        <w:ind w:left="0"/>
        <w:jc w:val="both"/>
      </w:pPr>
      <w:r>
        <w:rPr>
          <w:rFonts w:ascii="Times New Roman"/>
          <w:b w:val="false"/>
          <w:i w:val="false"/>
          <w:color w:val="000000"/>
          <w:sz w:val="28"/>
        </w:rPr>
        <w:t>
      заңды тұлғаға үш жүз айлық есептiк көрсеткiш мөлшерiнде айыппұл салуға әкеп соғады.</w:t>
      </w:r>
    </w:p>
    <w:bookmarkStart w:name="z1518" w:id="785"/>
    <w:p>
      <w:pPr>
        <w:spacing w:after="0"/>
        <w:ind w:left="0"/>
        <w:jc w:val="both"/>
      </w:pPr>
      <w:r>
        <w:rPr>
          <w:rFonts w:ascii="Times New Roman"/>
          <w:b w:val="false"/>
          <w:i w:val="false"/>
          <w:color w:val="000000"/>
          <w:sz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міндетті сақтандыру шартын жасаспауы –</w:t>
      </w:r>
    </w:p>
    <w:bookmarkEnd w:id="785"/>
    <w:p>
      <w:pPr>
        <w:spacing w:after="0"/>
        <w:ind w:left="0"/>
        <w:jc w:val="both"/>
      </w:pPr>
      <w:r>
        <w:rPr>
          <w:rFonts w:ascii="Times New Roman"/>
          <w:b w:val="false"/>
          <w:i w:val="false"/>
          <w:color w:val="000000"/>
          <w:sz w:val="28"/>
        </w:rPr>
        <w:t>
      жеке тұлғаларға – он, лауазымды адамдарға, жекеше 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 ірі кәсiпкерлiк субъектiлерiне бір мың айлық есептiк көрсеткiш мөлшерiнде айыппұл салуға әкеп соғады.</w:t>
      </w:r>
    </w:p>
    <w:bookmarkStart w:name="z1519" w:id="786"/>
    <w:p>
      <w:pPr>
        <w:spacing w:after="0"/>
        <w:ind w:left="0"/>
        <w:jc w:val="both"/>
      </w:pPr>
      <w:r>
        <w:rPr>
          <w:rFonts w:ascii="Times New Roman"/>
          <w:b w:val="false"/>
          <w:i w:val="false"/>
          <w:color w:val="000000"/>
          <w:sz w:val="28"/>
        </w:rPr>
        <w:t>
      3. Сақтандыру (қайта сақтандыру) ұйымының сақтандыру жөніндегі дерекқорға ақпарат беру жөніндегі талаптарды орындамауынан немесе тиiсiнше орындамауынан көрiнген, Қазақстан Республикасының заңнамалық актiлерiнiң талаптарын бұзуы –</w:t>
      </w:r>
    </w:p>
    <w:bookmarkEnd w:id="786"/>
    <w:p>
      <w:pPr>
        <w:spacing w:after="0"/>
        <w:ind w:left="0"/>
        <w:jc w:val="both"/>
      </w:pPr>
      <w:r>
        <w:rPr>
          <w:rFonts w:ascii="Times New Roman"/>
          <w:b w:val="false"/>
          <w:i w:val="false"/>
          <w:color w:val="000000"/>
          <w:sz w:val="28"/>
        </w:rPr>
        <w:t>
      заңды тұлғаға үш жүз айлық есептiк көрсеткiш мөлшерiнде айыппұл салуға әкеп соғады.</w:t>
      </w:r>
    </w:p>
    <w:bookmarkStart w:name="z1520" w:id="787"/>
    <w:p>
      <w:pPr>
        <w:spacing w:after="0"/>
        <w:ind w:left="0"/>
        <w:jc w:val="both"/>
      </w:pPr>
      <w:r>
        <w:rPr>
          <w:rFonts w:ascii="Times New Roman"/>
          <w:b w:val="false"/>
          <w:i w:val="false"/>
          <w:color w:val="000000"/>
          <w:sz w:val="28"/>
        </w:rPr>
        <w:t>
      4.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bookmarkEnd w:id="787"/>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мөлшерiнде, бiрақ бір мың айлық есептiк көрсеткiштен аспайтын мөлшерде айыппұл салуға әкеп соғады.</w:t>
      </w:r>
    </w:p>
    <w:bookmarkStart w:name="z3696" w:id="788"/>
    <w:p>
      <w:pPr>
        <w:spacing w:after="0"/>
        <w:ind w:left="0"/>
        <w:jc w:val="both"/>
      </w:pPr>
      <w:r>
        <w:rPr>
          <w:rFonts w:ascii="Times New Roman"/>
          <w:b w:val="false"/>
          <w:i w:val="false"/>
          <w:color w:val="000000"/>
          <w:sz w:val="28"/>
        </w:rPr>
        <w:t xml:space="preserve">
      5.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(негiзсiз) қолдануы– </w:t>
      </w:r>
    </w:p>
    <w:bookmarkEnd w:id="788"/>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bookmarkStart w:name="z3697" w:id="789"/>
    <w:p>
      <w:pPr>
        <w:spacing w:after="0"/>
        <w:ind w:left="0"/>
        <w:jc w:val="both"/>
      </w:pPr>
      <w:r>
        <w:rPr>
          <w:rFonts w:ascii="Times New Roman"/>
          <w:b w:val="false"/>
          <w:i w:val="false"/>
          <w:color w:val="000000"/>
          <w:sz w:val="28"/>
        </w:rPr>
        <w:t>
      6. Сақтандыру (қайта сақтандыру) ұйымының мiндеттi сақтандыру шартын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r>
        <w:rPr>
          <w:rFonts w:ascii="Times New Roman"/>
          <w:b w:val="false"/>
          <w:i w:val="false"/>
          <w:color w:val="000000"/>
          <w:sz w:val="28"/>
          <w:u w:val="single"/>
        </w:rPr>
        <w:t xml:space="preserve"> </w:t>
      </w:r>
    </w:p>
    <w:bookmarkEnd w:id="789"/>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230-бапқа өзгерістер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мерзiмдерiн бұзу</w:t>
      </w:r>
    </w:p>
    <w:p>
      <w:pPr>
        <w:spacing w:after="0"/>
        <w:ind w:left="0"/>
        <w:jc w:val="both"/>
      </w:pPr>
      <w:r>
        <w:rPr>
          <w:rFonts w:ascii="Times New Roman"/>
          <w:b w:val="false"/>
          <w:i w:val="false"/>
          <w:color w:val="ff0000"/>
          <w:sz w:val="28"/>
        </w:rPr>
        <w:t xml:space="preserve">
      Ескерту. 231-баптың тақырыбы жаңа редакцияда - ҚР 24.11.2015 </w:t>
      </w:r>
      <w:r>
        <w:rPr>
          <w:rFonts w:ascii="Times New Roman"/>
          <w:b w:val="false"/>
          <w:i w:val="false"/>
          <w:color w:val="ff0000"/>
          <w:sz w:val="28"/>
        </w:rPr>
        <w:t>№ 422-V</w:t>
      </w:r>
      <w:r>
        <w:rPr>
          <w:rFonts w:ascii="Times New Roman"/>
          <w:b w:val="false"/>
          <w:i w:val="false"/>
          <w:color w:val="ff0000"/>
          <w:sz w:val="28"/>
        </w:rPr>
        <w:t xml:space="preserve"> (16.12.2020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521" w:id="790"/>
    <w:p>
      <w:pPr>
        <w:spacing w:after="0"/>
        <w:ind w:left="0"/>
        <w:jc w:val="both"/>
      </w:pPr>
      <w:r>
        <w:rPr>
          <w:rFonts w:ascii="Times New Roman"/>
          <w:b w:val="false"/>
          <w:i w:val="false"/>
          <w:color w:val="000000"/>
          <w:sz w:val="28"/>
        </w:rPr>
        <w:t>
      1. Қаржы ұйымының,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банк және сақтандыру холдингiнiң, Сақтандыру төлемдерiне кепiлдiк беру қорының басшы қызметкерiн келiсу мерзiмдерiн қаржы ұйымының,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банк және сақтандыру холдингiнiң, Сақтандыру төлемдерiне кепiлдiк беру қорының бұзуы –</w:t>
      </w:r>
    </w:p>
    <w:bookmarkEnd w:id="790"/>
    <w:p>
      <w:pPr>
        <w:spacing w:after="0"/>
        <w:ind w:left="0"/>
        <w:jc w:val="both"/>
      </w:pPr>
      <w:r>
        <w:rPr>
          <w:rFonts w:ascii="Times New Roman"/>
          <w:b w:val="false"/>
          <w:i w:val="false"/>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тоқсан айлық есептiк көрсеткiш мөлшерiнде айыппұл салуға әкеп соғады.</w:t>
      </w:r>
    </w:p>
    <w:bookmarkStart w:name="z1522" w:id="79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791"/>
    <w:p>
      <w:pPr>
        <w:spacing w:after="0"/>
        <w:ind w:left="0"/>
        <w:jc w:val="both"/>
      </w:pPr>
      <w:r>
        <w:rPr>
          <w:rFonts w:ascii="Times New Roman"/>
          <w:b w:val="false"/>
          <w:i w:val="false"/>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екi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231-бапқа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pPr>
        <w:spacing w:after="0"/>
        <w:ind w:left="0"/>
        <w:jc w:val="both"/>
      </w:pPr>
      <w:r>
        <w:rPr>
          <w:rFonts w:ascii="Times New Roman"/>
          <w:b w:val="false"/>
          <w:i w:val="false"/>
          <w:color w:val="ff0000"/>
          <w:sz w:val="28"/>
        </w:rPr>
        <w:t xml:space="preserve">
      Ескерту. 232-баптың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 – </w:t>
      </w:r>
    </w:p>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Қазақстан Республикасының заңнамасын бұза отырып кредит, қарыз алу не оларды пайдалану, мемлекеттік сыртқы қарыз қаражатының қарыз шартында белгіленген мерзімде игерілмеуі</w:t>
      </w:r>
    </w:p>
    <w:p>
      <w:pPr>
        <w:spacing w:after="0"/>
        <w:ind w:left="0"/>
        <w:jc w:val="both"/>
      </w:pPr>
      <w:r>
        <w:rPr>
          <w:rFonts w:ascii="Times New Roman"/>
          <w:b w:val="false"/>
          <w:i w:val="false"/>
          <w:color w:val="ff0000"/>
          <w:sz w:val="28"/>
        </w:rPr>
        <w:t xml:space="preserve">
      Ескерту. 233-баптың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523" w:id="792"/>
    <w:p>
      <w:pPr>
        <w:spacing w:after="0"/>
        <w:ind w:left="0"/>
        <w:jc w:val="both"/>
      </w:pPr>
      <w:r>
        <w:rPr>
          <w:rFonts w:ascii="Times New Roman"/>
          <w:b w:val="false"/>
          <w:i w:val="false"/>
          <w:color w:val="000000"/>
          <w:sz w:val="28"/>
        </w:rPr>
        <w:t>
      1. Дара кәсiпкердiң немесе ұйымның банкке немесе банк операцияларының жекелеген түрлерiн жүзеге асыратын ұйымға дара кәсiпкердiң немесе ұйымның шаруашылық жағдайы, қаржылық жай-күйi немесе кепiлге салатын мүлкi туралы немесе кредит, кредит берудiң жеңiлдікті шарттарын алу үшiн елеулi маңызы бар өзге де мән-жайлар туралы көрiнеу жалған мәлiметтер ұсыну арқылы кредит не кредит берудiң жеңiлдікті шарттарын алуы, сол сияқты банкке немесе өзге де кредиторға кредит берудi тоқтатуға, жеңiлдiктердiң күшін жоюға не бөлiнген кредит мөлшерлерiн шектеуге әкеп соғуы мүмкiн мән-жайлардың туындауы туралы ақпаратты хабарламауы, егер бұл іс-әрекеттер iрi залал келтiрмесе, –</w:t>
      </w:r>
    </w:p>
    <w:bookmarkEnd w:id="792"/>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24" w:id="793"/>
    <w:p>
      <w:pPr>
        <w:spacing w:after="0"/>
        <w:ind w:left="0"/>
        <w:jc w:val="both"/>
      </w:pPr>
      <w:r>
        <w:rPr>
          <w:rFonts w:ascii="Times New Roman"/>
          <w:b w:val="false"/>
          <w:i w:val="false"/>
          <w:color w:val="000000"/>
          <w:sz w:val="28"/>
        </w:rPr>
        <w:t>
      2. Бюджеттік кредитті нысаналы мақсаты бойынша пайдаланбау, егер бұл іс-әрекет жеке тұлғаға, ұйымға немесе мемлекетке iрi залал келтiрмесе, –</w:t>
      </w:r>
    </w:p>
    <w:bookmarkEnd w:id="793"/>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bookmarkStart w:name="z1525" w:id="794"/>
    <w:p>
      <w:pPr>
        <w:spacing w:after="0"/>
        <w:ind w:left="0"/>
        <w:jc w:val="both"/>
      </w:pPr>
      <w:r>
        <w:rPr>
          <w:rFonts w:ascii="Times New Roman"/>
          <w:b w:val="false"/>
          <w:i w:val="false"/>
          <w:color w:val="000000"/>
          <w:sz w:val="28"/>
        </w:rPr>
        <w:t>
      3. Мемлекет кепілдік берген қарыздардың және мемлекет кепілгерлігімен тартылатын қарыз қаражатын қарыз шарттарында көзделмеген және кепілгерлік шартында көзделмеген мақсаттарға, сондай-ақ мемлекеттік органдарға кредит беруге пайдалану –</w:t>
      </w:r>
    </w:p>
    <w:bookmarkEnd w:id="794"/>
    <w:p>
      <w:pPr>
        <w:spacing w:after="0"/>
        <w:ind w:left="0"/>
        <w:jc w:val="both"/>
      </w:pPr>
      <w:r>
        <w:rPr>
          <w:rFonts w:ascii="Times New Roman"/>
          <w:b w:val="false"/>
          <w:i w:val="false"/>
          <w:color w:val="000000"/>
          <w:sz w:val="28"/>
        </w:rPr>
        <w:t>
      мемлекеттік кепілдігі бар қарыз бойынша қарыз алушы – тиісті заңды тұлғаның бірінші басшыларына, олардың орынбасарларына не тиісті бұйрықтармен міндеттерді атқару жүктелген оларды алмастыратын адамдарға бір жүз айлық есептік көрсеткіш мөлшерінде айыппұл салуға әкеп соғады.</w:t>
      </w:r>
    </w:p>
    <w:bookmarkStart w:name="z4573" w:id="795"/>
    <w:p>
      <w:pPr>
        <w:spacing w:after="0"/>
        <w:ind w:left="0"/>
        <w:jc w:val="both"/>
      </w:pPr>
      <w:r>
        <w:rPr>
          <w:rFonts w:ascii="Times New Roman"/>
          <w:b w:val="false"/>
          <w:i w:val="false"/>
          <w:color w:val="000000"/>
          <w:sz w:val="28"/>
        </w:rPr>
        <w:t>
      4. Мемлекеттік сыртқы қарыз қаражатының қарыз шартында белгіленген мерзімде игерілмеуі –</w:t>
      </w:r>
    </w:p>
    <w:bookmarkEnd w:id="795"/>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төртінші бөлігінің мақсаттары үшін лауазымды адам деп қарыздар есебінен қаржыландырылатын бюджеттік инвестициялық жобаны немесе институционалдық жобаны іске асыруға жауапты бюджеттік бағдарлама әкімшісінің бірінші басшысын түсінген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234-бап. Республикалық және жергiлiктi бюджеттерге түсiмдердi уақтылы, толық есепке жатқызбау</w:t>
      </w:r>
    </w:p>
    <w:bookmarkStart w:name="z1526" w:id="796"/>
    <w:p>
      <w:pPr>
        <w:spacing w:after="0"/>
        <w:ind w:left="0"/>
        <w:jc w:val="both"/>
      </w:pPr>
      <w:r>
        <w:rPr>
          <w:rFonts w:ascii="Times New Roman"/>
          <w:b w:val="false"/>
          <w:i w:val="false"/>
          <w:color w:val="000000"/>
          <w:sz w:val="28"/>
        </w:rPr>
        <w:t>
      1. Республикалық және жергiлiктi бюджеттерге түсетiн қаражатты уақтылы, толық есепке жатқызбау –</w:t>
      </w:r>
    </w:p>
    <w:bookmarkEnd w:id="796"/>
    <w:p>
      <w:pPr>
        <w:spacing w:after="0"/>
        <w:ind w:left="0"/>
        <w:jc w:val="both"/>
      </w:pPr>
      <w:r>
        <w:rPr>
          <w:rFonts w:ascii="Times New Roman"/>
          <w:b w:val="false"/>
          <w:i w:val="false"/>
          <w:color w:val="000000"/>
          <w:sz w:val="28"/>
        </w:rPr>
        <w:t>
      лауазымды адамдарға бір жүз айлық есептік көрсеткіш мөлшерiнде айыппұл салуға әкеп соғады.</w:t>
      </w:r>
    </w:p>
    <w:bookmarkStart w:name="z1527" w:id="797"/>
    <w:p>
      <w:pPr>
        <w:spacing w:after="0"/>
        <w:ind w:left="0"/>
        <w:jc w:val="both"/>
      </w:pPr>
      <w:r>
        <w:rPr>
          <w:rFonts w:ascii="Times New Roman"/>
          <w:b w:val="false"/>
          <w:i w:val="false"/>
          <w:color w:val="000000"/>
          <w:sz w:val="28"/>
        </w:rPr>
        <w:t>
      2. Бюджет қаражатын алушылардың тиiстi банктердегi немесе банк операцияларының жекелеген түрлерiн жүзеге асыратын ұйымдардағы шоттарына аударылатын қаражатты уақтылы, толық есепке жатқызбау –</w:t>
      </w:r>
    </w:p>
    <w:bookmarkEnd w:id="797"/>
    <w:p>
      <w:pPr>
        <w:spacing w:after="0"/>
        <w:ind w:left="0"/>
        <w:jc w:val="both"/>
      </w:pPr>
      <w:r>
        <w:rPr>
          <w:rFonts w:ascii="Times New Roman"/>
          <w:b w:val="false"/>
          <w:i w:val="false"/>
          <w:color w:val="000000"/>
          <w:sz w:val="28"/>
        </w:rPr>
        <w:t>
      лауазымды адамдарға жетпіс айлық есептік көрсеткіш мөлшерiнде айыппұл салуға әкеп соғады.</w:t>
      </w:r>
    </w:p>
    <w:p>
      <w:pPr>
        <w:spacing w:after="0"/>
        <w:ind w:left="0"/>
        <w:jc w:val="both"/>
      </w:pPr>
      <w:r>
        <w:rPr>
          <w:rFonts w:ascii="Times New Roman"/>
          <w:b/>
          <w:i w:val="false"/>
          <w:color w:val="000000"/>
          <w:sz w:val="28"/>
        </w:rPr>
        <w:t>234-1-бап. Бюджет қаражатын тиімсіз жоспарлау және (немесе) тиімсіз пайдалану</w:t>
      </w:r>
    </w:p>
    <w:bookmarkStart w:name="z4180" w:id="798"/>
    <w:p>
      <w:pPr>
        <w:spacing w:after="0"/>
        <w:ind w:left="0"/>
        <w:jc w:val="both"/>
      </w:pPr>
      <w:r>
        <w:rPr>
          <w:rFonts w:ascii="Times New Roman"/>
          <w:b w:val="false"/>
          <w:i w:val="false"/>
          <w:color w:val="000000"/>
          <w:sz w:val="28"/>
        </w:rPr>
        <w:t>
      Мыналардан:</w:t>
      </w:r>
    </w:p>
    <w:bookmarkEnd w:id="798"/>
    <w:bookmarkStart w:name="z4181" w:id="799"/>
    <w:p>
      <w:pPr>
        <w:spacing w:after="0"/>
        <w:ind w:left="0"/>
        <w:jc w:val="both"/>
      </w:pPr>
      <w:r>
        <w:rPr>
          <w:rFonts w:ascii="Times New Roman"/>
          <w:b w:val="false"/>
          <w:i w:val="false"/>
          <w:color w:val="000000"/>
          <w:sz w:val="28"/>
        </w:rPr>
        <w:t>
      бекітілген заттай нормалардан асырудан;</w:t>
      </w:r>
    </w:p>
    <w:bookmarkEnd w:id="799"/>
    <w:bookmarkStart w:name="z4182" w:id="800"/>
    <w:p>
      <w:pPr>
        <w:spacing w:after="0"/>
        <w:ind w:left="0"/>
        <w:jc w:val="both"/>
      </w:pPr>
      <w:r>
        <w:rPr>
          <w:rFonts w:ascii="Times New Roman"/>
          <w:b w:val="false"/>
          <w:i w:val="false"/>
          <w:color w:val="000000"/>
          <w:sz w:val="28"/>
        </w:rPr>
        <w:t>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мұндай шешімдерді (қорытындыларды) ұсынуға Қазақстан Республикасының заңнамасында уәкілеттік берілген органдар және (немесе) ұйымдар шешімдерінің (қорытындыларының) болмауынан;</w:t>
      </w:r>
    </w:p>
    <w:bookmarkEnd w:id="800"/>
    <w:p>
      <w:pPr>
        <w:spacing w:after="0"/>
        <w:ind w:left="0"/>
        <w:jc w:val="both"/>
      </w:pPr>
      <w:r>
        <w:rPr>
          <w:rFonts w:ascii="Times New Roman"/>
          <w:b w:val="false"/>
          <w:i w:val="false"/>
          <w:color w:val="000000"/>
          <w:sz w:val="28"/>
        </w:rPr>
        <w:t>
      егер Қазақстан Республикасының заңнамасында өзгеше көзделмесе, тиісті бюджеттік бағдарламалар әкімшісінің балансында жоқ объектілерді күтіп-ұстауға арналған бюджет қаражатын жұмсаудан;</w:t>
      </w:r>
    </w:p>
    <w:p>
      <w:pPr>
        <w:spacing w:after="0"/>
        <w:ind w:left="0"/>
        <w:jc w:val="both"/>
      </w:pPr>
      <w:r>
        <w:rPr>
          <w:rFonts w:ascii="Times New Roman"/>
          <w:b w:val="false"/>
          <w:i w:val="false"/>
          <w:color w:val="000000"/>
          <w:sz w:val="28"/>
        </w:rPr>
        <w:t xml:space="preserve">
      егер Қазақстан 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 арналған бюджет қаражатын жұмсаудан көрінген, бюджет қаражатын тиімсіз жоспарлау және (немесе) тиімсіз пайдалану – </w:t>
      </w:r>
    </w:p>
    <w:bookmarkStart w:name="z4183" w:id="801"/>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bookmarkEnd w:id="801"/>
    <w:bookmarkStart w:name="z4184" w:id="802"/>
    <w:p>
      <w:pPr>
        <w:spacing w:after="0"/>
        <w:ind w:left="0"/>
        <w:jc w:val="both"/>
      </w:pPr>
      <w:r>
        <w:rPr>
          <w:rFonts w:ascii="Times New Roman"/>
          <w:b w:val="false"/>
          <w:i w:val="false"/>
          <w:color w:val="000000"/>
          <w:sz w:val="28"/>
        </w:rPr>
        <w:t xml:space="preserve">
      Ескертпе. </w:t>
      </w:r>
    </w:p>
    <w:bookmarkEnd w:id="802"/>
    <w:bookmarkStart w:name="z4185" w:id="803"/>
    <w:p>
      <w:pPr>
        <w:spacing w:after="0"/>
        <w:ind w:left="0"/>
        <w:jc w:val="both"/>
      </w:pPr>
      <w:r>
        <w:rPr>
          <w:rFonts w:ascii="Times New Roman"/>
          <w:b w:val="false"/>
          <w:i w:val="false"/>
          <w:color w:val="000000"/>
          <w:sz w:val="28"/>
        </w:rPr>
        <w:t>
      Осы баптың мақсаттары үшін лауазымды адамдар деп бюджеттік бағдарламалар әкімшісі – орталық мемлекеттік органның бірінші басшысын, бюджеттік бағдарламалар әкімшісі – жергілікті атқарушы органның бірінші басшысын, бюджеттік бағдарламаның басшысын, квазимемлекеттік сектор субъектісінің бірінші басшысын түсінген жөн.</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234-1-баппен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235-бап. Бюджеттiк есепке алуды жүргiзу, есептiлiктi жасау мен ұсыну қағидаларын бұзу</w:t>
      </w:r>
    </w:p>
    <w:p>
      <w:pPr>
        <w:spacing w:after="0"/>
        <w:ind w:left="0"/>
        <w:jc w:val="both"/>
      </w:pPr>
      <w:r>
        <w:rPr>
          <w:rFonts w:ascii="Times New Roman"/>
          <w:b w:val="false"/>
          <w:i w:val="false"/>
          <w:color w:val="000000"/>
          <w:sz w:val="28"/>
        </w:rPr>
        <w:t>
      Бюджеттiк есепке алуды жүргiзу, есептiлiктi жасау мен ұсыну қағидаларын бұзу –</w:t>
      </w:r>
    </w:p>
    <w:p>
      <w:pPr>
        <w:spacing w:after="0"/>
        <w:ind w:left="0"/>
        <w:jc w:val="both"/>
      </w:pPr>
      <w:r>
        <w:rPr>
          <w:rFonts w:ascii="Times New Roman"/>
          <w:b w:val="false"/>
          <w:i w:val="false"/>
          <w:color w:val="000000"/>
          <w:sz w:val="28"/>
        </w:rPr>
        <w:t>
      лауазымды адамдарға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236-бап. Бюджеттiк кредиттердi, мемлекеттiк кепiлдiктер мен мемлекет кепiлгерлiктерін беру шарттары мен рәсiмдерiн бұзу</w:t>
      </w:r>
    </w:p>
    <w:p>
      <w:pPr>
        <w:spacing w:after="0"/>
        <w:ind w:left="0"/>
        <w:jc w:val="both"/>
      </w:pPr>
      <w:r>
        <w:rPr>
          <w:rFonts w:ascii="Times New Roman"/>
          <w:b w:val="false"/>
          <w:i w:val="false"/>
          <w:color w:val="000000"/>
          <w:sz w:val="28"/>
        </w:rPr>
        <w:t>
      Бюджеттiк кредиттердi, мемлекеттiк кепiлдiктер мен мемлекет кепiлгерлiктерiн беру шарттары мен рәсiмдерiн бұзу –</w:t>
      </w:r>
    </w:p>
    <w:p>
      <w:pPr>
        <w:spacing w:after="0"/>
        <w:ind w:left="0"/>
        <w:jc w:val="both"/>
      </w:pPr>
      <w:r>
        <w:rPr>
          <w:rFonts w:ascii="Times New Roman"/>
          <w:b w:val="false"/>
          <w:i w:val="false"/>
          <w:color w:val="000000"/>
          <w:sz w:val="28"/>
        </w:rPr>
        <w:t>
      лауазымды адамдарға төрт жүз айлық есептік көрсеткіш мөлшерiнде айыппұл салуға әкеп соғады.</w:t>
      </w:r>
    </w:p>
    <w:p>
      <w:pPr>
        <w:spacing w:after="0"/>
        <w:ind w:left="0"/>
        <w:jc w:val="both"/>
      </w:pPr>
      <w:r>
        <w:rPr>
          <w:rFonts w:ascii="Times New Roman"/>
          <w:b/>
          <w:i w:val="false"/>
          <w:color w:val="000000"/>
          <w:sz w:val="28"/>
        </w:rPr>
        <w:t>237-бап. Шығындарды өтеу қағидаларын бұзу</w:t>
      </w:r>
    </w:p>
    <w:bookmarkStart w:name="z1528" w:id="804"/>
    <w:p>
      <w:pPr>
        <w:spacing w:after="0"/>
        <w:ind w:left="0"/>
        <w:jc w:val="both"/>
      </w:pPr>
      <w:r>
        <w:rPr>
          <w:rFonts w:ascii="Times New Roman"/>
          <w:b w:val="false"/>
          <w:i w:val="false"/>
          <w:color w:val="000000"/>
          <w:sz w:val="28"/>
        </w:rPr>
        <w:t>
      1. Бюджеттiк бағдарламалар әкiмшiлерiнiң тегiн медициналық көмектiң кепiлдiк берілген көлемiн көрсету жөнiндегi шығындарды өтеу қағидаларын бұзуы –</w:t>
      </w:r>
    </w:p>
    <w:bookmarkEnd w:id="804"/>
    <w:p>
      <w:pPr>
        <w:spacing w:after="0"/>
        <w:ind w:left="0"/>
        <w:jc w:val="both"/>
      </w:pPr>
      <w:r>
        <w:rPr>
          <w:rFonts w:ascii="Times New Roman"/>
          <w:b w:val="false"/>
          <w:i w:val="false"/>
          <w:color w:val="000000"/>
          <w:sz w:val="28"/>
        </w:rPr>
        <w:t>
      лауазымды адамдарға елу айлық есептік көрсеткіш мөлшерiнде айыппұл салуға әкеп соғады.</w:t>
      </w:r>
    </w:p>
    <w:bookmarkStart w:name="z1529" w:id="805"/>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805"/>
    <w:p>
      <w:pPr>
        <w:spacing w:after="0"/>
        <w:ind w:left="0"/>
        <w:jc w:val="both"/>
      </w:pPr>
      <w:r>
        <w:rPr>
          <w:rFonts w:ascii="Times New Roman"/>
          <w:b w:val="false"/>
          <w:i w:val="false"/>
          <w:color w:val="000000"/>
          <w:sz w:val="28"/>
        </w:rPr>
        <w:t>
      лауазымды адамдарға бір жүз айлық есептік көрсеткіш мөлшерiнде айыппұл салуға әкеп соғады.</w:t>
      </w:r>
    </w:p>
    <w:p>
      <w:pPr>
        <w:spacing w:after="0"/>
        <w:ind w:left="0"/>
        <w:jc w:val="both"/>
      </w:pPr>
      <w:r>
        <w:rPr>
          <w:rFonts w:ascii="Times New Roman"/>
          <w:b/>
          <w:i w:val="false"/>
          <w:color w:val="000000"/>
          <w:sz w:val="28"/>
        </w:rPr>
        <w:t>238-бап. Жеке тұлғалардың және лауазымды адамдардың Қазақстан Республикасының бухгалтерлiк есеп пен қаржылық есептiлiк туралы заңнамасын бұзуы</w:t>
      </w:r>
    </w:p>
    <w:bookmarkStart w:name="z1530" w:id="806"/>
    <w:p>
      <w:pPr>
        <w:spacing w:after="0"/>
        <w:ind w:left="0"/>
        <w:jc w:val="both"/>
      </w:pPr>
      <w:r>
        <w:rPr>
          <w:rFonts w:ascii="Times New Roman"/>
          <w:b w:val="false"/>
          <w:i w:val="false"/>
          <w:color w:val="000000"/>
          <w:sz w:val="28"/>
        </w:rPr>
        <w:t>
      1. Жеке тұлғалардың және лауазымды адамдардың Қазақстан Республикасының бухгалтерлiк есеп пен қаржылық есептiлiк туралы заңнамасында көзделген мiндеттердi:</w:t>
      </w:r>
    </w:p>
    <w:bookmarkEnd w:id="806"/>
    <w:p>
      <w:pPr>
        <w:spacing w:after="0"/>
        <w:ind w:left="0"/>
        <w:jc w:val="both"/>
      </w:pPr>
      <w:r>
        <w:rPr>
          <w:rFonts w:ascii="Times New Roman"/>
          <w:b w:val="false"/>
          <w:i w:val="false"/>
          <w:color w:val="000000"/>
          <w:sz w:val="28"/>
        </w:rPr>
        <w:t>
      1) бухгалтерлiк есеп жүргiзуден жалтару, егер бұл әрекетте қылмыстық жазаланатын iс-әрекет белгiлерi болмаса;</w:t>
      </w:r>
    </w:p>
    <w:p>
      <w:pPr>
        <w:spacing w:after="0"/>
        <w:ind w:left="0"/>
        <w:jc w:val="both"/>
      </w:pPr>
      <w:r>
        <w:rPr>
          <w:rFonts w:ascii="Times New Roman"/>
          <w:b w:val="false"/>
          <w:i w:val="false"/>
          <w:color w:val="000000"/>
          <w:sz w:val="28"/>
        </w:rPr>
        <w:t>
      2) бұрмаланған қаржылық есептiлiк жасау, бухгалтерлiк есепте көрсетiлуге жататын деректердi жасыру, сол сияқты бухгалтерлiк құжаттаманы жою, егер бұл әрекеттерде қылмыстық жазаланатын iс-әрекет белгiлерi болмаса;</w:t>
      </w:r>
    </w:p>
    <w:p>
      <w:pPr>
        <w:spacing w:after="0"/>
        <w:ind w:left="0"/>
        <w:jc w:val="both"/>
      </w:pPr>
      <w:r>
        <w:rPr>
          <w:rFonts w:ascii="Times New Roman"/>
          <w:b w:val="false"/>
          <w:i w:val="false"/>
          <w:color w:val="000000"/>
          <w:sz w:val="28"/>
        </w:rPr>
        <w:t>
      3) жария ұйымның бас бухгалтерi лауазымына кәсiби бухгалтер сертификаты жоқ адамды тағайындау түрiнде жасалған орындамауы және (немесе) тиiсiнше орындамауы –</w:t>
      </w:r>
    </w:p>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31" w:id="80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807"/>
    <w:p>
      <w:pPr>
        <w:spacing w:after="0"/>
        <w:ind w:left="0"/>
        <w:jc w:val="both"/>
      </w:pPr>
      <w:r>
        <w:rPr>
          <w:rFonts w:ascii="Times New Roman"/>
          <w:b w:val="false"/>
          <w:i w:val="false"/>
          <w:color w:val="000000"/>
          <w:sz w:val="28"/>
        </w:rPr>
        <w:t>
      екі жүз айлық есептік көрсеткіш мөлшерiнде айыппұл салуға әкеп соғады.</w:t>
      </w:r>
    </w:p>
    <w:bookmarkStart w:name="z3405" w:id="808"/>
    <w:p>
      <w:pPr>
        <w:spacing w:after="0"/>
        <w:ind w:left="0"/>
        <w:jc w:val="both"/>
      </w:pPr>
      <w:r>
        <w:rPr>
          <w:rFonts w:ascii="Times New Roman"/>
          <w:b w:val="false"/>
          <w:i w:val="false"/>
          <w:color w:val="000000"/>
          <w:sz w:val="28"/>
        </w:rPr>
        <w:t>
      Ескертпелер.</w:t>
      </w:r>
    </w:p>
    <w:bookmarkEnd w:id="808"/>
    <w:p>
      <w:pPr>
        <w:spacing w:after="0"/>
        <w:ind w:left="0"/>
        <w:jc w:val="both"/>
      </w:pPr>
      <w:r>
        <w:rPr>
          <w:rFonts w:ascii="Times New Roman"/>
          <w:b w:val="false"/>
          <w:i w:val="false"/>
          <w:color w:val="000000"/>
          <w:sz w:val="28"/>
        </w:rPr>
        <w:t>
      1. Камералдық бақылау нәтижелері бойынша анықталған бұзушылықтарды жою туралы хабарлама тексерілетін тұлғаға табыс етілген күннен кейінгі күннен бастап он жұмыс күні ішінде камералдық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pPr>
        <w:spacing w:after="0"/>
        <w:ind w:left="0"/>
        <w:jc w:val="both"/>
      </w:pPr>
      <w:r>
        <w:rPr>
          <w:rFonts w:ascii="Times New Roman"/>
          <w:b w:val="false"/>
          <w:i w:val="false"/>
          <w:color w:val="000000"/>
          <w:sz w:val="28"/>
        </w:rPr>
        <w:t>
      2. Осы баптың мақсаттары үшін қаржылық есептілікті бұрмалау деп жиырма айлық есептік көрсеткіштен астам сомаға бұрмалау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239-бап. Қазақстан Республикасының бухгалтерлiк есеп пен қаржылық есептiлiк туралы заңнамасын бұзу</w:t>
      </w:r>
    </w:p>
    <w:p>
      <w:pPr>
        <w:spacing w:after="0"/>
        <w:ind w:left="0"/>
        <w:jc w:val="both"/>
      </w:pPr>
      <w:r>
        <w:rPr>
          <w:rFonts w:ascii="Times New Roman"/>
          <w:b w:val="false"/>
          <w:i w:val="false"/>
          <w:color w:val="ff0000"/>
          <w:sz w:val="28"/>
        </w:rPr>
        <w:t xml:space="preserve">
      Ескерту. 239-баптың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1532" w:id="809"/>
    <w:p>
      <w:pPr>
        <w:spacing w:after="0"/>
        <w:ind w:left="0"/>
        <w:jc w:val="both"/>
      </w:pPr>
      <w:r>
        <w:rPr>
          <w:rFonts w:ascii="Times New Roman"/>
          <w:b w:val="false"/>
          <w:i w:val="false"/>
          <w:color w:val="000000"/>
          <w:sz w:val="28"/>
        </w:rPr>
        <w:t>
      1. Заңды тұлғаның Қазақстан Республикасының бухгалтерлiк есеп пен қаржылық есептiлiк туралы заңнамасын:</w:t>
      </w:r>
    </w:p>
    <w:bookmarkEnd w:id="809"/>
    <w:p>
      <w:pPr>
        <w:spacing w:after="0"/>
        <w:ind w:left="0"/>
        <w:jc w:val="both"/>
      </w:pPr>
      <w:r>
        <w:rPr>
          <w:rFonts w:ascii="Times New Roman"/>
          <w:b w:val="false"/>
          <w:i w:val="false"/>
          <w:color w:val="000000"/>
          <w:sz w:val="28"/>
        </w:rPr>
        <w:t xml:space="preserve">
      1) бухгалтерлiк есеп жүргiзуден жалтару, егер бұл әрекетте қылмыстық жазаланатын iс-әрекет белгiлерi болмаса; </w:t>
      </w:r>
    </w:p>
    <w:p>
      <w:pPr>
        <w:spacing w:after="0"/>
        <w:ind w:left="0"/>
        <w:jc w:val="both"/>
      </w:pPr>
      <w:r>
        <w:rPr>
          <w:rFonts w:ascii="Times New Roman"/>
          <w:b w:val="false"/>
          <w:i w:val="false"/>
          <w:color w:val="000000"/>
          <w:sz w:val="28"/>
        </w:rPr>
        <w:t>
      2) құрылтай құжаттарына сәйкес ұйымдардың құрылтайшыларына (қатысушыларына), тiркелу орны бойынша мемлекеттiк статистика саласындағы уәкілетті органға, мемлекеттiк бақылау және қадағалау органдарының құзыреттерiне сәйкес оларға, қаржылық есептілік депозитарийіне көрiнеу анық емес қаржылық есептiлiктi ұсыну, қаржылық есептiлiктi ұсынудан бас тарту, белгiленген мерзiмдi бұза отырып ұсыну не оны дәлелді себепсіз ұсынбау;</w:t>
      </w:r>
    </w:p>
    <w:p>
      <w:pPr>
        <w:spacing w:after="0"/>
        <w:ind w:left="0"/>
        <w:jc w:val="both"/>
      </w:pPr>
      <w:r>
        <w:rPr>
          <w:rFonts w:ascii="Times New Roman"/>
          <w:b w:val="false"/>
          <w:i w:val="false"/>
          <w:color w:val="000000"/>
          <w:sz w:val="28"/>
        </w:rPr>
        <w:t>
      3) бұрмаланған қаржылық есептiлiк жасау, бухгалтерлiк есепте көрсетiлуге жататын деректердi жасыру, сол сияқты бухгалтерлiк құжаттаманы жою;</w:t>
      </w:r>
    </w:p>
    <w:p>
      <w:pPr>
        <w:spacing w:after="0"/>
        <w:ind w:left="0"/>
        <w:jc w:val="both"/>
      </w:pPr>
      <w:r>
        <w:rPr>
          <w:rFonts w:ascii="Times New Roman"/>
          <w:b w:val="false"/>
          <w:i w:val="false"/>
          <w:color w:val="000000"/>
          <w:sz w:val="28"/>
        </w:rPr>
        <w:t>
      4) қаржылық есептілікке жария мүдделі ұйымның кәсіби бухгалтер болып табылмайтын бас бухгалтерінің қол қоюы түрінде жасалған бұзушылық –</w:t>
      </w:r>
    </w:p>
    <w:p>
      <w:pPr>
        <w:spacing w:after="0"/>
        <w:ind w:left="0"/>
        <w:jc w:val="both"/>
      </w:pPr>
      <w:r>
        <w:rPr>
          <w:rFonts w:ascii="Times New Roman"/>
          <w:b w:val="false"/>
          <w:i w:val="false"/>
          <w:color w:val="000000"/>
          <w:sz w:val="28"/>
        </w:rPr>
        <w:t>
      шағын кәсiпкерлiк субъектiлеріне немесе коммерциялық емес ұйымдарға – бір жүз, орта кәсiпкерлiк субъектiлерiне – екі жүз, iрi кәсiпкерлiк субъектiлерiне бес жүз айлық есептік көрсеткіш мөлшерiнде айыппұл салуға әкеп соғады.</w:t>
      </w:r>
    </w:p>
    <w:bookmarkStart w:name="z1533" w:id="81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810"/>
    <w:p>
      <w:pPr>
        <w:spacing w:after="0"/>
        <w:ind w:left="0"/>
        <w:jc w:val="both"/>
      </w:pPr>
      <w:r>
        <w:rPr>
          <w:rFonts w:ascii="Times New Roman"/>
          <w:b w:val="false"/>
          <w:i w:val="false"/>
          <w:color w:val="000000"/>
          <w:sz w:val="28"/>
        </w:rPr>
        <w:t>
      шағын кәсiпкерлiк субъектiлеріне немесе коммерциялық емес ұйымдарға – екі жүз, орта кәсiпкерлiк субъектiлерiне – төрт жүз, iрi кәсiпкерлiк субъектiлерiне бір мың айлық есептік көрсеткіш мөлшерiнде айыппұл салуға әкеп соғады.</w:t>
      </w:r>
    </w:p>
    <w:bookmarkStart w:name="z1534" w:id="811"/>
    <w:p>
      <w:pPr>
        <w:spacing w:after="0"/>
        <w:ind w:left="0"/>
        <w:jc w:val="both"/>
      </w:pPr>
      <w:r>
        <w:rPr>
          <w:rFonts w:ascii="Times New Roman"/>
          <w:b w:val="false"/>
          <w:i w:val="false"/>
          <w:color w:val="000000"/>
          <w:sz w:val="28"/>
        </w:rPr>
        <w:t>
      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p>
    <w:bookmarkEnd w:id="811"/>
    <w:p>
      <w:pPr>
        <w:spacing w:after="0"/>
        <w:ind w:left="0"/>
        <w:jc w:val="both"/>
      </w:pPr>
      <w:r>
        <w:rPr>
          <w:rFonts w:ascii="Times New Roman"/>
          <w:b w:val="false"/>
          <w:i w:val="false"/>
          <w:color w:val="000000"/>
          <w:sz w:val="28"/>
        </w:rPr>
        <w:t>
      есепке алынбаған соманың жиырма пайызы, бірақ бір жүзден кем емес және төрт мыңнан аспайтын айлық есептік көрсеткіш мөлшерінде айыппұл салуға алып келеді.</w:t>
      </w:r>
    </w:p>
    <w:bookmarkStart w:name="z1535" w:id="812"/>
    <w:p>
      <w:pPr>
        <w:spacing w:after="0"/>
        <w:ind w:left="0"/>
        <w:jc w:val="both"/>
      </w:pPr>
      <w:r>
        <w:rPr>
          <w:rFonts w:ascii="Times New Roman"/>
          <w:b w:val="false"/>
          <w:i w:val="false"/>
          <w:color w:val="000000"/>
          <w:sz w:val="28"/>
        </w:rPr>
        <w:t>
      4. Қаржы ұйымдарының, микроқаржылық қызметті жүзеге асыратын ұйымдардың,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бухгалтерлiк есепке алуды бухгалтерлік есепке алу деректері бойынша қаржы ұйымдарының, микроқаржылық қызметті жүзеге асыратын ұйымдардың қаржылық есептілігін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есептілігін бұрмалауға алып келген,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w:t>
      </w:r>
    </w:p>
    <w:bookmarkEnd w:id="812"/>
    <w:p>
      <w:pPr>
        <w:spacing w:after="0"/>
        <w:ind w:left="0"/>
        <w:jc w:val="both"/>
      </w:pPr>
      <w:r>
        <w:rPr>
          <w:rFonts w:ascii="Times New Roman"/>
          <w:b w:val="false"/>
          <w:i w:val="false"/>
          <w:color w:val="000000"/>
          <w:sz w:val="28"/>
        </w:rPr>
        <w:t>
      тиісті түрде есепке алынбаған соманың бес пайызына дейінгі, бірақ бір жүзден кем емес және төрт мыңнан аспайтын айлық есептік көрсеткіш мөлшерінде айыппұл салуға алып келеді.</w:t>
      </w:r>
    </w:p>
    <w:bookmarkStart w:name="z3699" w:id="813"/>
    <w:p>
      <w:pPr>
        <w:spacing w:after="0"/>
        <w:ind w:left="0"/>
        <w:jc w:val="both"/>
      </w:pPr>
      <w:r>
        <w:rPr>
          <w:rFonts w:ascii="Times New Roman"/>
          <w:b w:val="false"/>
          <w:i w:val="false"/>
          <w:color w:val="000000"/>
          <w:sz w:val="28"/>
        </w:rPr>
        <w:t xml:space="preserve">
      5. Бухгалтерлердің аккредиттелген кәсіптік ұйымдарының және (немесе) бухгалтерлерді кәсіптік сертификаттау жөніндегі ұйымдардың уәкілетті органға Қазақстан Республикасының заңнамасында белгіленген тәртіппен өзінің қызметі туралы есептілікті ұсынбауы, уақтылы ұсынбауы – </w:t>
      </w:r>
    </w:p>
    <w:bookmarkEnd w:id="813"/>
    <w:p>
      <w:pPr>
        <w:spacing w:after="0"/>
        <w:ind w:left="0"/>
        <w:jc w:val="both"/>
      </w:pPr>
      <w:r>
        <w:rPr>
          <w:rFonts w:ascii="Times New Roman"/>
          <w:b w:val="false"/>
          <w:i w:val="false"/>
          <w:color w:val="000000"/>
          <w:sz w:val="28"/>
        </w:rPr>
        <w:t>
      заңды тұлғаларға бір жүз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баптың бірінші, екінші және төртінші бөліктерінің мақсаттары үшін қаржылық есептілікті, бухгалтерлік есепке алу деректері бойынша есептілікті бұрмалау деп бір жүз айлық есептік көрсеткіштен астам сомаға бұрмалау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239-1-бап. Бухгалтерлерді кәсіптік сертификаттау жөніндегі ұйымдардың емтихан өткізу тәртібін бұзуы</w:t>
      </w:r>
    </w:p>
    <w:bookmarkStart w:name="z3407" w:id="814"/>
    <w:p>
      <w:pPr>
        <w:spacing w:after="0"/>
        <w:ind w:left="0"/>
        <w:jc w:val="both"/>
      </w:pPr>
      <w:r>
        <w:rPr>
          <w:rFonts w:ascii="Times New Roman"/>
          <w:b w:val="false"/>
          <w:i w:val="false"/>
          <w:color w:val="000000"/>
          <w:sz w:val="28"/>
        </w:rPr>
        <w:t>
      1. Бухгалтерлерді кәсіптік сертификаттау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bookmarkEnd w:id="814"/>
    <w:bookmarkStart w:name="z3408" w:id="815"/>
    <w:p>
      <w:pPr>
        <w:spacing w:after="0"/>
        <w:ind w:left="0"/>
        <w:jc w:val="both"/>
      </w:pPr>
      <w:r>
        <w:rPr>
          <w:rFonts w:ascii="Times New Roman"/>
          <w:b w:val="false"/>
          <w:i w:val="false"/>
          <w:color w:val="000000"/>
          <w:sz w:val="28"/>
        </w:rPr>
        <w:t>
      жетпіс бес айлық есептiк көрсеткiш мөлшерiнде айыппұл салуға әкеп соғады.</w:t>
      </w:r>
    </w:p>
    <w:bookmarkEnd w:id="815"/>
    <w:bookmarkStart w:name="z3409" w:id="816"/>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 аккредиттеу туралы куәліктен айыруға әкеп соғады.</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239-1-баппен толықтырылды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240-бап. Бухгалтерлiк ақпараттың құпиясын жария ету</w:t>
      </w:r>
    </w:p>
    <w:p>
      <w:pPr>
        <w:spacing w:after="0"/>
        <w:ind w:left="0"/>
        <w:jc w:val="both"/>
      </w:pPr>
      <w:r>
        <w:rPr>
          <w:rFonts w:ascii="Times New Roman"/>
          <w:b w:val="false"/>
          <w:i w:val="false"/>
          <w:color w:val="000000"/>
          <w:sz w:val="28"/>
        </w:rPr>
        <w:t>
      Коммерциялық құпияны құрайтын бухгалтерлiк ақпаратты оған қолжетімділігі бар тұлғалардың iрi залал келтiрмей жария етуi –</w:t>
      </w:r>
    </w:p>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p>
      <w:pPr>
        <w:spacing w:after="0"/>
        <w:ind w:left="0"/>
        <w:jc w:val="both"/>
      </w:pPr>
      <w:r>
        <w:rPr>
          <w:rFonts w:ascii="Times New Roman"/>
          <w:b/>
          <w:i w:val="false"/>
          <w:color w:val="000000"/>
          <w:sz w:val="28"/>
        </w:rPr>
        <w:t>241-бап. Қазақстан Республикасының бухгалтерлiк есеп пен қаржылық есептiлiк туралы заңнамасында белгiленген аккредиттеу қағидаларын бұзу</w:t>
      </w:r>
    </w:p>
    <w:bookmarkStart w:name="z1536" w:id="817"/>
    <w:p>
      <w:pPr>
        <w:spacing w:after="0"/>
        <w:ind w:left="0"/>
        <w:jc w:val="both"/>
      </w:pPr>
      <w:r>
        <w:rPr>
          <w:rFonts w:ascii="Times New Roman"/>
          <w:b w:val="false"/>
          <w:i w:val="false"/>
          <w:color w:val="000000"/>
          <w:sz w:val="28"/>
        </w:rPr>
        <w:t>
      1. Қазақстан Республикасының бухгалтерлiк есеп пен қаржылық есептiлiк туралы заңнамасында белгiленген аккредиттеу қағидаларын бұзу –</w:t>
      </w:r>
    </w:p>
    <w:bookmarkEnd w:id="817"/>
    <w:p>
      <w:pPr>
        <w:spacing w:after="0"/>
        <w:ind w:left="0"/>
        <w:jc w:val="both"/>
      </w:pPr>
      <w:r>
        <w:rPr>
          <w:rFonts w:ascii="Times New Roman"/>
          <w:b w:val="false"/>
          <w:i w:val="false"/>
          <w:color w:val="000000"/>
          <w:sz w:val="28"/>
        </w:rPr>
        <w:t>
      заңды тұлғаға ескерту жасауға әкеп соғады.</w:t>
      </w:r>
    </w:p>
    <w:bookmarkStart w:name="z1537" w:id="818"/>
    <w:p>
      <w:pPr>
        <w:spacing w:after="0"/>
        <w:ind w:left="0"/>
        <w:jc w:val="both"/>
      </w:pPr>
      <w:r>
        <w:rPr>
          <w:rFonts w:ascii="Times New Roman"/>
          <w:b w:val="false"/>
          <w:i w:val="false"/>
          <w:color w:val="000000"/>
          <w:sz w:val="28"/>
        </w:rPr>
        <w:t>
      2. Осы бапта көзделген, әкiмшiлiк жаза қолданылғаннан кейiн бiр жыл iшiнде қайталап жасалған әрекет –</w:t>
      </w:r>
    </w:p>
    <w:bookmarkEnd w:id="818"/>
    <w:p>
      <w:pPr>
        <w:spacing w:after="0"/>
        <w:ind w:left="0"/>
        <w:jc w:val="both"/>
      </w:pPr>
      <w:r>
        <w:rPr>
          <w:rFonts w:ascii="Times New Roman"/>
          <w:b w:val="false"/>
          <w:i w:val="false"/>
          <w:color w:val="000000"/>
          <w:sz w:val="28"/>
        </w:rPr>
        <w:t>
      заңды тұлғаға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Инвестициялық портфельді басқарушының пруденциялық нормативтердi және (немесе) сақталуы мiндеттi өзге де нормалар мен лимиттердi орындамауы</w:t>
      </w:r>
    </w:p>
    <w:p>
      <w:pPr>
        <w:spacing w:after="0"/>
        <w:ind w:left="0"/>
        <w:jc w:val="both"/>
      </w:pPr>
      <w:r>
        <w:rPr>
          <w:rFonts w:ascii="Times New Roman"/>
          <w:b w:val="false"/>
          <w:i w:val="false"/>
          <w:color w:val="ff0000"/>
          <w:sz w:val="28"/>
        </w:rPr>
        <w:t xml:space="preserve">
      Ескерту. 242-бап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бұзуы</w:t>
      </w:r>
    </w:p>
    <w:bookmarkStart w:name="z1541" w:id="819"/>
    <w:p>
      <w:pPr>
        <w:spacing w:after="0"/>
        <w:ind w:left="0"/>
        <w:jc w:val="both"/>
      </w:pPr>
      <w:r>
        <w:rPr>
          <w:rFonts w:ascii="Times New Roman"/>
          <w:b w:val="false"/>
          <w:i w:val="false"/>
          <w:color w:val="000000"/>
          <w:sz w:val="28"/>
        </w:rPr>
        <w:t>
      1.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есепті ұсыну мерзімін бұзуы –</w:t>
      </w:r>
    </w:p>
    <w:bookmarkEnd w:id="819"/>
    <w:p>
      <w:pPr>
        <w:spacing w:after="0"/>
        <w:ind w:left="0"/>
        <w:jc w:val="both"/>
      </w:pPr>
      <w:r>
        <w:rPr>
          <w:rFonts w:ascii="Times New Roman"/>
          <w:b w:val="false"/>
          <w:i w:val="false"/>
          <w:color w:val="000000"/>
          <w:sz w:val="28"/>
        </w:rPr>
        <w:t>
      ескерту жасауға алып келеді.</w:t>
      </w:r>
    </w:p>
    <w:bookmarkStart w:name="z4051" w:id="82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iшiнде қайталап жасалған іс-әрекет –</w:t>
      </w:r>
    </w:p>
    <w:bookmarkEnd w:id="820"/>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4052" w:id="821"/>
    <w:p>
      <w:pPr>
        <w:spacing w:after="0"/>
        <w:ind w:left="0"/>
        <w:jc w:val="both"/>
      </w:pPr>
      <w:r>
        <w:rPr>
          <w:rFonts w:ascii="Times New Roman"/>
          <w:b w:val="false"/>
          <w:i w:val="false"/>
          <w:color w:val="000000"/>
          <w:sz w:val="28"/>
        </w:rPr>
        <w:t>
      3.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толық емес және (немесе) анық емес есепті ұсынуы –</w:t>
      </w:r>
    </w:p>
    <w:bookmarkEnd w:id="821"/>
    <w:p>
      <w:pPr>
        <w:spacing w:after="0"/>
        <w:ind w:left="0"/>
        <w:jc w:val="both"/>
      </w:pPr>
      <w:r>
        <w:rPr>
          <w:rFonts w:ascii="Times New Roman"/>
          <w:b w:val="false"/>
          <w:i w:val="false"/>
          <w:color w:val="000000"/>
          <w:sz w:val="28"/>
        </w:rPr>
        <w:t>
      ескерту жасауға алып келеді.</w:t>
      </w:r>
    </w:p>
    <w:bookmarkStart w:name="z4053" w:id="822"/>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кейін бір жыл iшiнде қайталап жасалған әрекет –</w:t>
      </w:r>
    </w:p>
    <w:bookmarkEnd w:id="822"/>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Валюталық шарт немесе шетелдік банктегі шот үшін есептік нөмірді алу және олар бойынша ақпаратты, құжаттар мен есептерді ұсыну тәртібін бұзу</w:t>
      </w:r>
    </w:p>
    <w:bookmarkStart w:name="z1549" w:id="823"/>
    <w:p>
      <w:pPr>
        <w:spacing w:after="0"/>
        <w:ind w:left="0"/>
        <w:jc w:val="both"/>
      </w:pPr>
      <w:r>
        <w:rPr>
          <w:rFonts w:ascii="Times New Roman"/>
          <w:b w:val="false"/>
          <w:i w:val="false"/>
          <w:color w:val="000000"/>
          <w:sz w:val="28"/>
        </w:rPr>
        <w:t>
      1. Жеке тұлғаның, дара кәсіпкердің немесе заңды тұлғаның Қазақстан Республикасы Ұлттық Банкінің нормативтік құқықтық актісінде көзделген, валюталық шартқа немесе шетелдік банктегі шотқа есептік нөмір беруге өтініш жасау мерзімін бұзуы –</w:t>
      </w:r>
    </w:p>
    <w:bookmarkEnd w:id="823"/>
    <w:p>
      <w:pPr>
        <w:spacing w:after="0"/>
        <w:ind w:left="0"/>
        <w:jc w:val="both"/>
      </w:pPr>
      <w:r>
        <w:rPr>
          <w:rFonts w:ascii="Times New Roman"/>
          <w:b w:val="false"/>
          <w:i w:val="false"/>
          <w:color w:val="000000"/>
          <w:sz w:val="28"/>
        </w:rPr>
        <w:t>
      ескерту жасауға алып келеді.</w:t>
      </w:r>
    </w:p>
    <w:bookmarkStart w:name="z4054" w:id="82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824"/>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055" w:id="825"/>
    <w:p>
      <w:pPr>
        <w:spacing w:after="0"/>
        <w:ind w:left="0"/>
        <w:jc w:val="both"/>
      </w:pPr>
      <w:r>
        <w:rPr>
          <w:rFonts w:ascii="Times New Roman"/>
          <w:b w:val="false"/>
          <w:i w:val="false"/>
          <w:color w:val="000000"/>
          <w:sz w:val="28"/>
        </w:rPr>
        <w:t>
      3. Дара кәсіпкердің немесе заңды тұлғаның Қазақстан Республикасы Ұлттық Банкі мен салықтардың және бюджетке төленетін басқа да міндетті төлемдердің түсуін қамтамасыз ету саласында басшылықты жүзеге асыратын уәкілетті органның бірлескен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міндеттемелердің және (немесе) мән-жайлардың туындауын, орындалуын және тоқтатылуын растайтын ақпаратты және (немесе) құжаттарды беру мерзімін бұзуы –</w:t>
      </w:r>
    </w:p>
    <w:bookmarkEnd w:id="825"/>
    <w:p>
      <w:pPr>
        <w:spacing w:after="0"/>
        <w:ind w:left="0"/>
        <w:jc w:val="both"/>
      </w:pPr>
      <w:r>
        <w:rPr>
          <w:rFonts w:ascii="Times New Roman"/>
          <w:b w:val="false"/>
          <w:i w:val="false"/>
          <w:color w:val="000000"/>
          <w:sz w:val="28"/>
        </w:rPr>
        <w:t>
      ескерту жасауға алып келеді.</w:t>
      </w:r>
    </w:p>
    <w:bookmarkStart w:name="z4056" w:id="826"/>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826"/>
    <w:p>
      <w:pPr>
        <w:spacing w:after="0"/>
        <w:ind w:left="0"/>
        <w:jc w:val="both"/>
      </w:pPr>
      <w:r>
        <w:rPr>
          <w:rFonts w:ascii="Times New Roman"/>
          <w:b w:val="false"/>
          <w:i w:val="false"/>
          <w:color w:val="000000"/>
          <w:sz w:val="28"/>
        </w:rPr>
        <w:t>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057" w:id="827"/>
    <w:p>
      <w:pPr>
        <w:spacing w:after="0"/>
        <w:ind w:left="0"/>
        <w:jc w:val="both"/>
      </w:pPr>
      <w:r>
        <w:rPr>
          <w:rFonts w:ascii="Times New Roman"/>
          <w:b w:val="false"/>
          <w:i w:val="false"/>
          <w:color w:val="000000"/>
          <w:sz w:val="28"/>
        </w:rPr>
        <w:t>
      5. Жеке тұлғаның, дара кәсіпкердің немесе заңды тұлғаның Қазақстан Республикасы Ұлттық Банкінің нормативтік құқықтық актісінде көзделген, оның негізінде және (немесе) оны орындау үшін капитал қозғалысының операциялары жүргізілетін, есептік нөмір берілген валюталық шарт немесе шетелдік банктегі шот бойынша есепті ұсыну мерзімін бұзуы –</w:t>
      </w:r>
    </w:p>
    <w:bookmarkEnd w:id="827"/>
    <w:p>
      <w:pPr>
        <w:spacing w:after="0"/>
        <w:ind w:left="0"/>
        <w:jc w:val="both"/>
      </w:pPr>
      <w:r>
        <w:rPr>
          <w:rFonts w:ascii="Times New Roman"/>
          <w:b w:val="false"/>
          <w:i w:val="false"/>
          <w:color w:val="000000"/>
          <w:sz w:val="28"/>
        </w:rPr>
        <w:t>
      ескерту жасауға алып келеді.</w:t>
      </w:r>
    </w:p>
    <w:bookmarkStart w:name="z4058" w:id="828"/>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828"/>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bookmarkStart w:name="z4059" w:id="829"/>
    <w:p>
      <w:pPr>
        <w:spacing w:after="0"/>
        <w:ind w:left="0"/>
        <w:jc w:val="both"/>
      </w:pPr>
      <w:r>
        <w:rPr>
          <w:rFonts w:ascii="Times New Roman"/>
          <w:b w:val="false"/>
          <w:i w:val="false"/>
          <w:color w:val="000000"/>
          <w:sz w:val="28"/>
        </w:rPr>
        <w:t>
      7. Жеке тұлғаның, дара кәсіпкердің немесе заңды тұлғаның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есептік нөмір берілген валюталық шарт немесе шетелдік банктегі шот бойынша толық емес және (немесе) анық емес есепті ұсынуы –</w:t>
      </w:r>
    </w:p>
    <w:bookmarkEnd w:id="829"/>
    <w:p>
      <w:pPr>
        <w:spacing w:after="0"/>
        <w:ind w:left="0"/>
        <w:jc w:val="both"/>
      </w:pPr>
      <w:r>
        <w:rPr>
          <w:rFonts w:ascii="Times New Roman"/>
          <w:b w:val="false"/>
          <w:i w:val="false"/>
          <w:color w:val="000000"/>
          <w:sz w:val="28"/>
        </w:rPr>
        <w:t>
      ескерту жасауға алып келеді.</w:t>
      </w:r>
    </w:p>
    <w:bookmarkStart w:name="z4060" w:id="830"/>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830"/>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өзгеріс енгізілді – ҚР 12.07.2023 </w:t>
      </w:r>
      <w:r>
        <w:rPr>
          <w:rFonts w:ascii="Times New Roman"/>
          <w:b w:val="false"/>
          <w:i w:val="false"/>
          <w:color w:val="ff0000"/>
          <w:sz w:val="28"/>
        </w:rPr>
        <w:t>№ 24-VIII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245-бап. Аудитордың Қазақстан Республикасының бухгалтерлiк есеп пен қаржылық есептiлiк туралы заңнамасының бұзылу фактiсiн аудит жүргiзуге тапсырыс берушiлерден жасыруы</w:t>
      </w:r>
    </w:p>
    <w:p>
      <w:pPr>
        <w:spacing w:after="0"/>
        <w:ind w:left="0"/>
        <w:jc w:val="both"/>
      </w:pPr>
      <w:r>
        <w:rPr>
          <w:rFonts w:ascii="Times New Roman"/>
          <w:b w:val="false"/>
          <w:i w:val="false"/>
          <w:color w:val="000000"/>
          <w:sz w:val="28"/>
        </w:rPr>
        <w:t>
      Аудитордың тексеру жүргiзу кезiнде анықталған Қазақстан Республикасының бухгалтерлiк есеп пен қаржылық есептiлiк туралы заңнамасының бұзылу фактiсiн аудит жүргiзуге тапсырыс берушiлерден жасыруы –</w:t>
      </w:r>
    </w:p>
    <w:p>
      <w:pPr>
        <w:spacing w:after="0"/>
        <w:ind w:left="0"/>
        <w:jc w:val="both"/>
      </w:pPr>
      <w:r>
        <w:rPr>
          <w:rFonts w:ascii="Times New Roman"/>
          <w:b w:val="false"/>
          <w:i w:val="false"/>
          <w:color w:val="000000"/>
          <w:sz w:val="28"/>
        </w:rPr>
        <w:t>
      "аудитор" бiлiктiлiк куәлiгiнен айыра отырып,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Аудитордың және аудиторлық ұйымның анық емес аудиторлық есеп, сондай-ақ анық емес аудиторлық қорытынды жасауы</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bookmarkStart w:name="z1551" w:id="83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249-бабында</w:t>
      </w:r>
      <w:r>
        <w:rPr>
          <w:rFonts w:ascii="Times New Roman"/>
          <w:b w:val="false"/>
          <w:i w:val="false"/>
          <w:color w:val="000000"/>
          <w:sz w:val="28"/>
        </w:rPr>
        <w:t xml:space="preserve"> көзделген жағдайды қоспағанда, аудитордың және аудиторлық ұйымның анық емес аудиторлық есепті жасауы –</w:t>
      </w:r>
    </w:p>
    <w:bookmarkEnd w:id="831"/>
    <w:p>
      <w:pPr>
        <w:spacing w:after="0"/>
        <w:ind w:left="0"/>
        <w:jc w:val="both"/>
      </w:pPr>
      <w:r>
        <w:rPr>
          <w:rFonts w:ascii="Times New Roman"/>
          <w:b w:val="false"/>
          <w:i w:val="false"/>
          <w:color w:val="000000"/>
          <w:sz w:val="28"/>
        </w:rPr>
        <w:t>
      аудиторларға – сексен, аудиторлық қызметті жүзеге асыруға лицензияның қолданысын тоқтата тұрып не онсыз, аудиторлық ұйымға бір жүз сексен айлық есептік көрсеткіш мөлшерінде айыппұл салуға әкеп соғады.</w:t>
      </w:r>
    </w:p>
    <w:bookmarkStart w:name="z1552" w:id="832"/>
    <w:p>
      <w:pPr>
        <w:spacing w:after="0"/>
        <w:ind w:left="0"/>
        <w:jc w:val="both"/>
      </w:pPr>
      <w:r>
        <w:rPr>
          <w:rFonts w:ascii="Times New Roman"/>
          <w:b w:val="false"/>
          <w:i w:val="false"/>
          <w:color w:val="000000"/>
          <w:sz w:val="28"/>
        </w:rPr>
        <w:t>
      2. Аудитордың және аудиторлық ұйымның көрінеу анық емес аудиторлық есепті жасауы –</w:t>
      </w:r>
    </w:p>
    <w:bookmarkEnd w:id="832"/>
    <w:p>
      <w:pPr>
        <w:spacing w:after="0"/>
        <w:ind w:left="0"/>
        <w:jc w:val="both"/>
      </w:pPr>
      <w:r>
        <w:rPr>
          <w:rFonts w:ascii="Times New Roman"/>
          <w:b w:val="false"/>
          <w:i w:val="false"/>
          <w:color w:val="000000"/>
          <w:sz w:val="28"/>
        </w:rPr>
        <w:t>
      біліктілік куәлігінен айыра отырып, аудиторларға – бір жүз он айлық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көрсеткіш мөлшерінде айыппұл салуға әкеп соғады.</w:t>
      </w:r>
    </w:p>
    <w:bookmarkStart w:name="z1553" w:id="833"/>
    <w:p>
      <w:pPr>
        <w:spacing w:after="0"/>
        <w:ind w:left="0"/>
        <w:jc w:val="both"/>
      </w:pPr>
      <w:r>
        <w:rPr>
          <w:rFonts w:ascii="Times New Roman"/>
          <w:b w:val="false"/>
          <w:i w:val="false"/>
          <w:color w:val="000000"/>
          <w:sz w:val="28"/>
        </w:rPr>
        <w:t xml:space="preserve">
      3. Осы баптың бірінші немесе екінші бөліктерінде көзделген, аудитор әкімшілік жаза қолданылғаннан кейін бір жыл ішінде қайталап жасаған әрекеттер – </w:t>
      </w:r>
    </w:p>
    <w:bookmarkEnd w:id="833"/>
    <w:p>
      <w:pPr>
        <w:spacing w:after="0"/>
        <w:ind w:left="0"/>
        <w:jc w:val="both"/>
      </w:pPr>
      <w:r>
        <w:rPr>
          <w:rFonts w:ascii="Times New Roman"/>
          <w:b w:val="false"/>
          <w:i w:val="false"/>
          <w:color w:val="000000"/>
          <w:sz w:val="28"/>
        </w:rPr>
        <w:t>
      біліктілік куәлігінен айыруға әкеп соғады.</w:t>
      </w:r>
    </w:p>
    <w:bookmarkStart w:name="z1554" w:id="834"/>
    <w:p>
      <w:pPr>
        <w:spacing w:after="0"/>
        <w:ind w:left="0"/>
        <w:jc w:val="both"/>
      </w:pPr>
      <w:r>
        <w:rPr>
          <w:rFonts w:ascii="Times New Roman"/>
          <w:b w:val="false"/>
          <w:i w:val="false"/>
          <w:color w:val="000000"/>
          <w:sz w:val="28"/>
        </w:rPr>
        <w:t>
      4. Осы баптың бірінші немесе екінші бөліктерінде көзделген, аудиторлық ұйым әкімшілік жаза қолданылғаннан кейін бір жыл ішінде қайталап жасаған әрекеттер –</w:t>
      </w:r>
    </w:p>
    <w:bookmarkEnd w:id="834"/>
    <w:p>
      <w:pPr>
        <w:spacing w:after="0"/>
        <w:ind w:left="0"/>
        <w:jc w:val="both"/>
      </w:pPr>
      <w:r>
        <w:rPr>
          <w:rFonts w:ascii="Times New Roman"/>
          <w:b w:val="false"/>
          <w:i w:val="false"/>
          <w:color w:val="000000"/>
          <w:sz w:val="28"/>
        </w:rPr>
        <w:t>
      аудиторлық қызметті жүзеге асыруға арналған лицензиядан айыруға әкеп соғады.</w:t>
      </w:r>
    </w:p>
    <w:bookmarkStart w:name="z3229" w:id="835"/>
    <w:p>
      <w:pPr>
        <w:spacing w:after="0"/>
        <w:ind w:left="0"/>
        <w:jc w:val="both"/>
      </w:pPr>
      <w:r>
        <w:rPr>
          <w:rFonts w:ascii="Times New Roman"/>
          <w:b w:val="false"/>
          <w:i w:val="false"/>
          <w:color w:val="000000"/>
          <w:sz w:val="28"/>
        </w:rPr>
        <w:t xml:space="preserve">
      5. Аудиторлық ұйымның салықтар бойынша анық емес аудиторлық қорытынды жасауы – </w:t>
      </w:r>
    </w:p>
    <w:bookmarkEnd w:id="835"/>
    <w:p>
      <w:pPr>
        <w:spacing w:after="0"/>
        <w:ind w:left="0"/>
        <w:jc w:val="both"/>
      </w:pPr>
      <w:r>
        <w:rPr>
          <w:rFonts w:ascii="Times New Roman"/>
          <w:b w:val="false"/>
          <w:i w:val="false"/>
          <w:color w:val="000000"/>
          <w:sz w:val="28"/>
        </w:rPr>
        <w:t>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p>
    <w:bookmarkStart w:name="z3230" w:id="836"/>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836"/>
    <w:p>
      <w:pPr>
        <w:spacing w:after="0"/>
        <w:ind w:left="0"/>
        <w:jc w:val="both"/>
      </w:pPr>
      <w:r>
        <w:rPr>
          <w:rFonts w:ascii="Times New Roman"/>
          <w:b w:val="false"/>
          <w:i w:val="false"/>
          <w:color w:val="000000"/>
          <w:sz w:val="28"/>
        </w:rPr>
        <w:t>
      аудиторлық ұйымға салықтар бойынша аудит жүргізуге арналған шарт сомасының екі жүз елу пайызы, бірақ алты жүз айлық есептік көрсеткіштен кем емес мөлшерде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p>
      <w:pPr>
        <w:spacing w:after="0"/>
        <w:ind w:left="0"/>
        <w:jc w:val="both"/>
      </w:pPr>
      <w:r>
        <w:rPr>
          <w:rFonts w:ascii="Times New Roman"/>
          <w:b w:val="false"/>
          <w:i w:val="false"/>
          <w:color w:val="000000"/>
          <w:sz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bookmarkStart w:name="z3231" w:id="837"/>
    <w:p>
      <w:pPr>
        <w:spacing w:after="0"/>
        <w:ind w:left="0"/>
        <w:jc w:val="both"/>
      </w:pPr>
      <w:r>
        <w:rPr>
          <w:rFonts w:ascii="Times New Roman"/>
          <w:b w:val="false"/>
          <w:i w:val="false"/>
          <w:color w:val="000000"/>
          <w:sz w:val="28"/>
        </w:rPr>
        <w:t>
      аудиторлық ұйымға бір жүз елу айлық есептік көрсеткіш мөлшерінде айыппұл салуға әкеп соғады.</w:t>
      </w:r>
    </w:p>
    <w:bookmarkEnd w:id="837"/>
    <w:bookmarkStart w:name="z3410" w:id="838"/>
    <w:p>
      <w:pPr>
        <w:spacing w:after="0"/>
        <w:ind w:left="0"/>
        <w:jc w:val="both"/>
      </w:pPr>
      <w:r>
        <w:rPr>
          <w:rFonts w:ascii="Times New Roman"/>
          <w:b w:val="false"/>
          <w:i w:val="false"/>
          <w:color w:val="000000"/>
          <w:sz w:val="28"/>
        </w:rPr>
        <w:t>
      Ескертпе.</w:t>
      </w:r>
    </w:p>
    <w:bookmarkEnd w:id="838"/>
    <w:bookmarkStart w:name="z3411" w:id="839"/>
    <w:p>
      <w:pPr>
        <w:spacing w:after="0"/>
        <w:ind w:left="0"/>
        <w:jc w:val="both"/>
      </w:pPr>
      <w:r>
        <w:rPr>
          <w:rFonts w:ascii="Times New Roman"/>
          <w:b w:val="false"/>
          <w:i w:val="false"/>
          <w:color w:val="000000"/>
          <w:sz w:val="28"/>
        </w:rPr>
        <w:t>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мемлекеттік орган айқындайтын салықтар бойынша аудит жүргізу тәртібінде белгіленген міндеттерді аудиторлық ұйымның сақтамауы түсініледі.</w:t>
      </w:r>
    </w:p>
    <w:bookmarkEnd w:id="839"/>
    <w:bookmarkStart w:name="z3412" w:id="840"/>
    <w:p>
      <w:pPr>
        <w:spacing w:after="0"/>
        <w:ind w:left="0"/>
        <w:jc w:val="both"/>
      </w:pPr>
      <w:r>
        <w:rPr>
          <w:rFonts w:ascii="Times New Roman"/>
          <w:b w:val="false"/>
          <w:i w:val="false"/>
          <w:color w:val="000000"/>
          <w:sz w:val="28"/>
        </w:rPr>
        <w:t>
      2. Осы бапта квазимемлекеттік сектор субъектілеріне арнайы мақсаттағы аудит жүргізу тәртібін бұзу деп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Қазақстан Республикасының Жоғары аудиторлық палатасы айқындайтын, квазимемлекеттік сектор субъектілеріне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246-1-баппен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жаңа редакцияда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Қазақстан Республикасының аудиторлық қызмет туралы заңнамасын бұзу</w:t>
      </w:r>
    </w:p>
    <w:bookmarkStart w:name="z1555" w:id="841"/>
    <w:p>
      <w:pPr>
        <w:spacing w:after="0"/>
        <w:ind w:left="0"/>
        <w:jc w:val="both"/>
      </w:pPr>
      <w:r>
        <w:rPr>
          <w:rFonts w:ascii="Times New Roman"/>
          <w:b w:val="false"/>
          <w:i w:val="false"/>
          <w:color w:val="000000"/>
          <w:sz w:val="28"/>
        </w:rPr>
        <w:t>
      1. Аудиторлық ұйымның Қазақстан Республикасының аудиторлық қызмет туралы заңнамасында көзделмеген қызмет түрлерін жүзеге асыруы –</w:t>
      </w:r>
    </w:p>
    <w:bookmarkEnd w:id="841"/>
    <w:p>
      <w:pPr>
        <w:spacing w:after="0"/>
        <w:ind w:left="0"/>
        <w:jc w:val="both"/>
      </w:pPr>
      <w:r>
        <w:rPr>
          <w:rFonts w:ascii="Times New Roman"/>
          <w:b w:val="false"/>
          <w:i w:val="false"/>
          <w:color w:val="000000"/>
          <w:sz w:val="28"/>
        </w:rPr>
        <w:t>
      ескерту жасауға әкеп соғады.</w:t>
      </w:r>
    </w:p>
    <w:bookmarkStart w:name="z1556" w:id="84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842"/>
    <w:p>
      <w:pPr>
        <w:spacing w:after="0"/>
        <w:ind w:left="0"/>
        <w:jc w:val="both"/>
      </w:pPr>
      <w:r>
        <w:rPr>
          <w:rFonts w:ascii="Times New Roman"/>
          <w:b w:val="false"/>
          <w:i w:val="false"/>
          <w:color w:val="000000"/>
          <w:sz w:val="28"/>
        </w:rPr>
        <w:t>
      сексен айлық есептік көрсеткіш мөлшерінде айыппұл салуға әкеп соғады.</w:t>
      </w:r>
    </w:p>
    <w:bookmarkStart w:name="z1557" w:id="843"/>
    <w:p>
      <w:pPr>
        <w:spacing w:after="0"/>
        <w:ind w:left="0"/>
        <w:jc w:val="both"/>
      </w:pPr>
      <w:r>
        <w:rPr>
          <w:rFonts w:ascii="Times New Roman"/>
          <w:b w:val="false"/>
          <w:i w:val="false"/>
          <w:color w:val="000000"/>
          <w:sz w:val="28"/>
        </w:rPr>
        <w:t>
      3. Аудитті "Аудиторлық қызмет туралы" Қазақстан Республикасының Заңында тыйым салынған жағдайларда жүргізу –</w:t>
      </w:r>
    </w:p>
    <w:bookmarkEnd w:id="843"/>
    <w:p>
      <w:pPr>
        <w:spacing w:after="0"/>
        <w:ind w:left="0"/>
        <w:jc w:val="both"/>
      </w:pPr>
      <w:r>
        <w:rPr>
          <w:rFonts w:ascii="Times New Roman"/>
          <w:b w:val="false"/>
          <w:i w:val="false"/>
          <w:color w:val="000000"/>
          <w:sz w:val="28"/>
        </w:rPr>
        <w:t>
      лицензияның қолданысын тоқтата тұрып, заңды тұлғаларға бір жүз жиырма айлық есептік көрсеткіш мөлшерінде айыппұл салуға әкеп соғады.</w:t>
      </w:r>
    </w:p>
    <w:bookmarkStart w:name="z1558" w:id="844"/>
    <w:p>
      <w:pPr>
        <w:spacing w:after="0"/>
        <w:ind w:left="0"/>
        <w:jc w:val="both"/>
      </w:pPr>
      <w:r>
        <w:rPr>
          <w:rFonts w:ascii="Times New Roman"/>
          <w:b w:val="false"/>
          <w:i w:val="false"/>
          <w:color w:val="000000"/>
          <w:sz w:val="28"/>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қаржы нарығы мен қаржы ұйымдарын реттеу, бақылау және қадағалау жөніндегі уәкілетті органға хабарламау және осы аудиттелетін ұйымдарды хабардар етпеу –</w:t>
      </w:r>
    </w:p>
    <w:bookmarkEnd w:id="844"/>
    <w:p>
      <w:pPr>
        <w:spacing w:after="0"/>
        <w:ind w:left="0"/>
        <w:jc w:val="both"/>
      </w:pPr>
      <w:r>
        <w:rPr>
          <w:rFonts w:ascii="Times New Roman"/>
          <w:b w:val="false"/>
          <w:i w:val="false"/>
          <w:color w:val="000000"/>
          <w:sz w:val="28"/>
        </w:rPr>
        <w:t>
      заңды тұлғаларға бір жүз жиырма айлық есептік көрсеткіш мөлшерінде айыппұл салуға әкеп соғады.</w:t>
      </w:r>
    </w:p>
    <w:bookmarkStart w:name="z1559" w:id="845"/>
    <w:p>
      <w:pPr>
        <w:spacing w:after="0"/>
        <w:ind w:left="0"/>
        <w:jc w:val="both"/>
      </w:pPr>
      <w:r>
        <w:rPr>
          <w:rFonts w:ascii="Times New Roman"/>
          <w:b w:val="false"/>
          <w:i w:val="false"/>
          <w:color w:val="000000"/>
          <w:sz w:val="28"/>
        </w:rPr>
        <w:t>
      5. Аккредиттелген кәсіби аудиторлық ұйымдардың тиісті уәкілетті органдарға Қазақстан Республикасының аудиторлық қызмет туралы заңнамасына сәйкес берілуі талап етілетін ақпаратты уақтылы бермеуі немесе бермеуі, сол сияқты анық емес мәліметтерді беруі –</w:t>
      </w:r>
    </w:p>
    <w:bookmarkEnd w:id="845"/>
    <w:p>
      <w:pPr>
        <w:spacing w:after="0"/>
        <w:ind w:left="0"/>
        <w:jc w:val="both"/>
      </w:pPr>
      <w:r>
        <w:rPr>
          <w:rFonts w:ascii="Times New Roman"/>
          <w:b w:val="false"/>
          <w:i w:val="false"/>
          <w:color w:val="000000"/>
          <w:sz w:val="28"/>
        </w:rPr>
        <w:t>
      бір жүз жиырма айлық есептік көрсеткіш мөлшерінде айыппұл салуға әкеп соғады.</w:t>
      </w:r>
    </w:p>
    <w:bookmarkStart w:name="z1560" w:id="846"/>
    <w:p>
      <w:pPr>
        <w:spacing w:after="0"/>
        <w:ind w:left="0"/>
        <w:jc w:val="both"/>
      </w:pPr>
      <w:r>
        <w:rPr>
          <w:rFonts w:ascii="Times New Roman"/>
          <w:b w:val="false"/>
          <w:i w:val="false"/>
          <w:color w:val="000000"/>
          <w:sz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bookmarkEnd w:id="846"/>
    <w:p>
      <w:pPr>
        <w:spacing w:after="0"/>
        <w:ind w:left="0"/>
        <w:jc w:val="both"/>
      </w:pPr>
      <w:r>
        <w:rPr>
          <w:rFonts w:ascii="Times New Roman"/>
          <w:b w:val="false"/>
          <w:i w:val="false"/>
          <w:color w:val="000000"/>
          <w:sz w:val="28"/>
        </w:rPr>
        <w:t>
      бірінші басшыларға бір жүз жиырма айлық есептік көрсеткіш мөлшерінде айыппұл салуға әкеп соғады.</w:t>
      </w:r>
    </w:p>
    <w:bookmarkStart w:name="z1561" w:id="847"/>
    <w:p>
      <w:pPr>
        <w:spacing w:after="0"/>
        <w:ind w:left="0"/>
        <w:jc w:val="both"/>
      </w:pPr>
      <w:r>
        <w:rPr>
          <w:rFonts w:ascii="Times New Roman"/>
          <w:b w:val="false"/>
          <w:i w:val="false"/>
          <w:color w:val="000000"/>
          <w:sz w:val="28"/>
        </w:rPr>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жауапкершілігін сақтандыру жөніндегі ақпаратты уақтылы бермеуі немесе бермеуі –</w:t>
      </w:r>
    </w:p>
    <w:bookmarkEnd w:id="847"/>
    <w:p>
      <w:pPr>
        <w:spacing w:after="0"/>
        <w:ind w:left="0"/>
        <w:jc w:val="both"/>
      </w:pPr>
      <w:r>
        <w:rPr>
          <w:rFonts w:ascii="Times New Roman"/>
          <w:b w:val="false"/>
          <w:i w:val="false"/>
          <w:color w:val="000000"/>
          <w:sz w:val="28"/>
        </w:rPr>
        <w:t>
      заңды тұлғаларға бір жүз жиырма айлық есептік көрсеткіш мөлшерінде айыппұл салуға әкеп соғады.</w:t>
      </w:r>
    </w:p>
    <w:bookmarkStart w:name="z3700" w:id="848"/>
    <w:p>
      <w:pPr>
        <w:spacing w:after="0"/>
        <w:ind w:left="0"/>
        <w:jc w:val="both"/>
      </w:pPr>
      <w:r>
        <w:rPr>
          <w:rFonts w:ascii="Times New Roman"/>
          <w:b w:val="false"/>
          <w:i w:val="false"/>
          <w:color w:val="000000"/>
          <w:sz w:val="28"/>
        </w:rPr>
        <w:t xml:space="preserve">
      7-1. Осы баптың жетінші бөлігінде көзделген, әкімшілік жаза қолданылғаннан кейін бір жыл ішінде қайталап жасалған іс-әрекет – </w:t>
      </w:r>
    </w:p>
    <w:bookmarkEnd w:id="848"/>
    <w:p>
      <w:pPr>
        <w:spacing w:after="0"/>
        <w:ind w:left="0"/>
        <w:jc w:val="both"/>
      </w:pPr>
      <w:r>
        <w:rPr>
          <w:rFonts w:ascii="Times New Roman"/>
          <w:b w:val="false"/>
          <w:i w:val="false"/>
          <w:color w:val="000000"/>
          <w:sz w:val="28"/>
        </w:rPr>
        <w:t>
      аудиторлық қызметті жүзеге асыруға арналған лицензиядан айыруға әкеп соғады.</w:t>
      </w:r>
    </w:p>
    <w:bookmarkStart w:name="z1562" w:id="849"/>
    <w:p>
      <w:pPr>
        <w:spacing w:after="0"/>
        <w:ind w:left="0"/>
        <w:jc w:val="both"/>
      </w:pPr>
      <w:r>
        <w:rPr>
          <w:rFonts w:ascii="Times New Roman"/>
          <w:b w:val="false"/>
          <w:i w:val="false"/>
          <w:color w:val="000000"/>
          <w:sz w:val="28"/>
        </w:rPr>
        <w:t>
      8. Аудиторлық ұйымдардың қаржы нарығы мен қаржы ұйымдарын реттеу, бақылау және қадағалау жөніндегі уәкілетті органға аудиторлық есептi ұсынбауы –</w:t>
      </w:r>
    </w:p>
    <w:bookmarkEnd w:id="849"/>
    <w:p>
      <w:pPr>
        <w:spacing w:after="0"/>
        <w:ind w:left="0"/>
        <w:jc w:val="both"/>
      </w:pPr>
      <w:r>
        <w:rPr>
          <w:rFonts w:ascii="Times New Roman"/>
          <w:b w:val="false"/>
          <w:i w:val="false"/>
          <w:color w:val="000000"/>
          <w:sz w:val="28"/>
        </w:rPr>
        <w:t>
      заңды тұлғаларға бір жүз жетпіс айлық есептік көрсеткіш мөлшерінде айыппұл салуға әкеп соғады.</w:t>
      </w:r>
    </w:p>
    <w:bookmarkStart w:name="z3413" w:id="850"/>
    <w:p>
      <w:pPr>
        <w:spacing w:after="0"/>
        <w:ind w:left="0"/>
        <w:jc w:val="both"/>
      </w:pPr>
      <w:r>
        <w:rPr>
          <w:rFonts w:ascii="Times New Roman"/>
          <w:b w:val="false"/>
          <w:i w:val="false"/>
          <w:color w:val="000000"/>
          <w:sz w:val="28"/>
        </w:rPr>
        <w:t>
      9. Аккредиттелген кәсіби аудиторлық ұйымдардың:</w:t>
      </w:r>
    </w:p>
    <w:bookmarkEnd w:id="850"/>
    <w:bookmarkStart w:name="z3414" w:id="851"/>
    <w:p>
      <w:pPr>
        <w:spacing w:after="0"/>
        <w:ind w:left="0"/>
        <w:jc w:val="both"/>
      </w:pPr>
      <w:r>
        <w:rPr>
          <w:rFonts w:ascii="Times New Roman"/>
          <w:b w:val="false"/>
          <w:i w:val="false"/>
          <w:color w:val="000000"/>
          <w:sz w:val="28"/>
        </w:rPr>
        <w:t>
      1) аудиторлық ұйымдар – кәсіби ұйым мүшелерінің орташа санының он 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bookmarkEnd w:id="851"/>
    <w:bookmarkStart w:name="z3415" w:id="852"/>
    <w:p>
      <w:pPr>
        <w:spacing w:after="0"/>
        <w:ind w:left="0"/>
        <w:jc w:val="both"/>
      </w:pPr>
      <w:r>
        <w:rPr>
          <w:rFonts w:ascii="Times New Roman"/>
          <w:b w:val="false"/>
          <w:i w:val="false"/>
          <w:color w:val="000000"/>
          <w:sz w:val="28"/>
        </w:rPr>
        <w:t>
      2) уәкілетті органның ескерту хаты шығарылған себептерді үш ай ішінде жоймауы;</w:t>
      </w:r>
    </w:p>
    <w:bookmarkEnd w:id="852"/>
    <w:bookmarkStart w:name="z3416" w:id="853"/>
    <w:p>
      <w:pPr>
        <w:spacing w:after="0"/>
        <w:ind w:left="0"/>
        <w:jc w:val="both"/>
      </w:pPr>
      <w:r>
        <w:rPr>
          <w:rFonts w:ascii="Times New Roman"/>
          <w:b w:val="false"/>
          <w:i w:val="false"/>
          <w:color w:val="000000"/>
          <w:sz w:val="28"/>
        </w:rPr>
        <w:t>
      3) аудиторларға кандидаттарды аттестаттаудан өткізудің Қазақстан Республикасының заңнамасында белгіленген тәртіпке сәйкес келмеуі;</w:t>
      </w:r>
    </w:p>
    <w:bookmarkEnd w:id="853"/>
    <w:bookmarkStart w:name="z3417" w:id="854"/>
    <w:p>
      <w:pPr>
        <w:spacing w:after="0"/>
        <w:ind w:left="0"/>
        <w:jc w:val="both"/>
      </w:pPr>
      <w:r>
        <w:rPr>
          <w:rFonts w:ascii="Times New Roman"/>
          <w:b w:val="false"/>
          <w:i w:val="false"/>
          <w:color w:val="000000"/>
          <w:sz w:val="28"/>
        </w:rPr>
        <w:t>
      4) Аккредиттеу қағидаларын бір жыл ішінде жүйелі түрде (қатарынан екі реттен көп) бұзуы;</w:t>
      </w:r>
    </w:p>
    <w:bookmarkEnd w:id="854"/>
    <w:bookmarkStart w:name="z3418" w:id="855"/>
    <w:p>
      <w:pPr>
        <w:spacing w:after="0"/>
        <w:ind w:left="0"/>
        <w:jc w:val="both"/>
      </w:pPr>
      <w:r>
        <w:rPr>
          <w:rFonts w:ascii="Times New Roman"/>
          <w:b w:val="false"/>
          <w:i w:val="false"/>
          <w:color w:val="000000"/>
          <w:sz w:val="28"/>
        </w:rPr>
        <w:t>
      5) аккредиттеуді алған кезден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bookmarkEnd w:id="855"/>
    <w:bookmarkStart w:name="z3419" w:id="856"/>
    <w:p>
      <w:pPr>
        <w:spacing w:after="0"/>
        <w:ind w:left="0"/>
        <w:jc w:val="both"/>
      </w:pPr>
      <w:r>
        <w:rPr>
          <w:rFonts w:ascii="Times New Roman"/>
          <w:b w:val="false"/>
          <w:i w:val="false"/>
          <w:color w:val="000000"/>
          <w:sz w:val="28"/>
        </w:rPr>
        <w:t>
      аккредиттеу туралы куәліктен айыра отырып, бір жүз жиырма айлық есептік көрсеткіш мөлшерінде айыппұл салуға әкеп соғады.</w:t>
      </w:r>
    </w:p>
    <w:bookmarkEnd w:id="856"/>
    <w:bookmarkStart w:name="z3420" w:id="857"/>
    <w:p>
      <w:pPr>
        <w:spacing w:after="0"/>
        <w:ind w:left="0"/>
        <w:jc w:val="both"/>
      </w:pPr>
      <w:r>
        <w:rPr>
          <w:rFonts w:ascii="Times New Roman"/>
          <w:b w:val="false"/>
          <w:i w:val="false"/>
          <w:color w:val="000000"/>
          <w:sz w:val="28"/>
        </w:rPr>
        <w:t>
      10. Міндетті аудит жүргізетін аудиторлық ұйымдарға қойылатын ең төмен талаптарға сәйкес келмейтін аудиторлық ұйымның міндетті аудит жүргізуі, –</w:t>
      </w:r>
    </w:p>
    <w:bookmarkEnd w:id="857"/>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3421" w:id="858"/>
    <w:p>
      <w:pPr>
        <w:spacing w:after="0"/>
        <w:ind w:left="0"/>
        <w:jc w:val="both"/>
      </w:pPr>
      <w:r>
        <w:rPr>
          <w:rFonts w:ascii="Times New Roman"/>
          <w:b w:val="false"/>
          <w:i w:val="false"/>
          <w:color w:val="000000"/>
          <w:sz w:val="28"/>
        </w:rPr>
        <w:t xml:space="preserve">
      11. "Аудиторлық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 аудиторлық ұйымның кәсіби аудиторлық ұйымға кірмеуі және (немесе) уақтылы кірмеуі, –</w:t>
      </w:r>
    </w:p>
    <w:bookmarkEnd w:id="858"/>
    <w:bookmarkStart w:name="z3422" w:id="859"/>
    <w:p>
      <w:pPr>
        <w:spacing w:after="0"/>
        <w:ind w:left="0"/>
        <w:jc w:val="both"/>
      </w:pPr>
      <w:r>
        <w:rPr>
          <w:rFonts w:ascii="Times New Roman"/>
          <w:b w:val="false"/>
          <w:i w:val="false"/>
          <w:color w:val="000000"/>
          <w:sz w:val="28"/>
        </w:rPr>
        <w:t>
      лицензиядан айыра отырып, екі жүз айлық есептік көрсеткіш мөлшерінде айыппұл салуға әкеп соғады.</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өзгерістер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248-бап. Аудитордың жеке мөрiн пайдалануға және сақтауға байланысты бұзушылықтар</w:t>
      </w:r>
    </w:p>
    <w:bookmarkStart w:name="z1563" w:id="860"/>
    <w:p>
      <w:pPr>
        <w:spacing w:after="0"/>
        <w:ind w:left="0"/>
        <w:jc w:val="both"/>
      </w:pPr>
      <w:r>
        <w:rPr>
          <w:rFonts w:ascii="Times New Roman"/>
          <w:b w:val="false"/>
          <w:i w:val="false"/>
          <w:color w:val="000000"/>
          <w:sz w:val="28"/>
        </w:rPr>
        <w:t>
      1.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w:t>
      </w:r>
    </w:p>
    <w:bookmarkEnd w:id="860"/>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1564" w:id="861"/>
    <w:p>
      <w:pPr>
        <w:spacing w:after="0"/>
        <w:ind w:left="0"/>
        <w:jc w:val="both"/>
      </w:pPr>
      <w:r>
        <w:rPr>
          <w:rFonts w:ascii="Times New Roman"/>
          <w:b w:val="false"/>
          <w:i w:val="false"/>
          <w:color w:val="000000"/>
          <w:sz w:val="28"/>
        </w:rPr>
        <w:t>
      2. Осы баптың бірінші бөлігінде көзделген, аудитор әкімшілік жаза қолданылғаннан кейін бір жыл ішінде қайталап жасаған әрекет –</w:t>
      </w:r>
    </w:p>
    <w:bookmarkEnd w:id="861"/>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249-бап. Аудиттелетін субъектінің аудиторлық ұйымға уақтылы, анық немесе толық ақпарат бермеуі</w:t>
      </w:r>
    </w:p>
    <w:p>
      <w:pPr>
        <w:spacing w:after="0"/>
        <w:ind w:left="0"/>
        <w:jc w:val="both"/>
      </w:pPr>
      <w:r>
        <w:rPr>
          <w:rFonts w:ascii="Times New Roman"/>
          <w:b w:val="false"/>
          <w:i w:val="false"/>
          <w:color w:val="000000"/>
          <w:sz w:val="28"/>
        </w:rPr>
        <w:t>
      Аудиттелетін субъектінің аудит жүргізу барысында аудиторлық ұйымға анық емес аудиторлық есеп жасауға әкеп соққан, уақтылы, анық немесе толық ақпарат бермеуі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i w:val="false"/>
          <w:color w:val="000000"/>
          <w:sz w:val="28"/>
        </w:rPr>
        <w:t>250-бап. Мiндеттi аудит жүргізуден жалтару</w:t>
      </w:r>
    </w:p>
    <w:p>
      <w:pPr>
        <w:spacing w:after="0"/>
        <w:ind w:left="0"/>
        <w:jc w:val="both"/>
      </w:pPr>
      <w:r>
        <w:rPr>
          <w:rFonts w:ascii="Times New Roman"/>
          <w:b w:val="false"/>
          <w:i w:val="false"/>
          <w:color w:val="000000"/>
          <w:sz w:val="28"/>
        </w:rPr>
        <w:t>
      Мiндеттi аудит жүргізуден жалтару не оны жүргiзуге кедергi келтiру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он бес, орта кәсіпкерлік субъектілеріне – жиырма,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251-бап. Ұлттық валютаны және (немесе) шетел валютасын репатриациялау талабын орындамау</w:t>
      </w:r>
    </w:p>
    <w:bookmarkStart w:name="z4061" w:id="862"/>
    <w:p>
      <w:pPr>
        <w:spacing w:after="0"/>
        <w:ind w:left="0"/>
        <w:jc w:val="both"/>
      </w:pPr>
      <w:r>
        <w:rPr>
          <w:rFonts w:ascii="Times New Roman"/>
          <w:b w:val="false"/>
          <w:i w:val="false"/>
          <w:color w:val="000000"/>
          <w:sz w:val="28"/>
        </w:rPr>
        <w:t>
      Уәкiлеттi банктердегі банктік шоттарға ұлттық валютаны және (немесе) шетел валютасын:</w:t>
      </w:r>
    </w:p>
    <w:bookmarkEnd w:id="862"/>
    <w:p>
      <w:pPr>
        <w:spacing w:after="0"/>
        <w:ind w:left="0"/>
        <w:jc w:val="both"/>
      </w:pPr>
      <w:r>
        <w:rPr>
          <w:rFonts w:ascii="Times New Roman"/>
          <w:b w:val="false"/>
          <w:i w:val="false"/>
          <w:color w:val="000000"/>
          <w:sz w:val="28"/>
        </w:rPr>
        <w:t>
      1) экспорттан түсетін ұлттық валютадағы және (немесе) шетел валютасындағы түсiмдердi;</w:t>
      </w:r>
    </w:p>
    <w:p>
      <w:pPr>
        <w:spacing w:after="0"/>
        <w:ind w:left="0"/>
        <w:jc w:val="both"/>
      </w:pPr>
      <w:r>
        <w:rPr>
          <w:rFonts w:ascii="Times New Roman"/>
          <w:b w:val="false"/>
          <w:i w:val="false"/>
          <w:color w:val="000000"/>
          <w:sz w:val="28"/>
        </w:rPr>
        <w:t>
      2) Қазақстан Республикасының резиденті импорт бойынша есеп айырысуларды жүзеге асыру үшін Қазақстан Республикасы бейрезидентінің пайдасына аударған, Қазақстан Республикасы бейрезидентінің мiндеттемелердi орындамауына немесе толық орындамауына байланысты қайтарылуға жататын ұлттық валютаны және (немесе) шетел валютасын есепке жатқызбау түрінде жасалған, дара кәсіпкердің немесе заңды тұлғаның ұлттық валютаны және (немесе) шетел валютасын репатриациялау талабын орындамауы –</w:t>
      </w:r>
    </w:p>
    <w:p>
      <w:pPr>
        <w:spacing w:after="0"/>
        <w:ind w:left="0"/>
        <w:jc w:val="both"/>
      </w:pPr>
      <w:r>
        <w:rPr>
          <w:rFonts w:ascii="Times New Roman"/>
          <w:b w:val="false"/>
          <w:i w:val="false"/>
          <w:color w:val="000000"/>
          <w:sz w:val="28"/>
        </w:rPr>
        <w:t>
      есепке жатқызылмаған ұлттық валюта және (немесе) шетел валютасы сомасының жиырма пайызы мөлшерінде айыппұл салуға алып келеді.</w:t>
      </w:r>
    </w:p>
    <w:bookmarkStart w:name="z4062" w:id="863"/>
    <w:p>
      <w:pPr>
        <w:spacing w:after="0"/>
        <w:ind w:left="0"/>
        <w:jc w:val="both"/>
      </w:pPr>
      <w:r>
        <w:rPr>
          <w:rFonts w:ascii="Times New Roman"/>
          <w:b w:val="false"/>
          <w:i w:val="false"/>
          <w:color w:val="000000"/>
          <w:sz w:val="28"/>
        </w:rPr>
        <w:t>
      Ескертпе. Осы бапта көзделген құқық бұзушылықты жасағаны үшін жауаптылық репатриациялау мерзімі өткеннен кейін есепке жатқызылмаған ұлттық валютаның және (немесе) шетел валютасының сомасы шекті мәні асып кеткенде экспорт немесе импорт жөніндегі валюталық шарттар Қазақстан Республикасы Ұлттық Банкі мен салықтардың және бюджетке төленетін басқа да міндетті төлемдердің түсуін қамтамасыз ету саласында басшылықты жүзеге асыратын уәкілетті органның бірлескен нормативтік құқықтық актісіне сәйкес репатриациялау талабының орындалуын бақылауға жататын шекті мәннен асатын және егер бұл әрекетте (әрекетсіздікте) қылмыстық жазаланатын іс-әрекет белгілері болмайтын жағдайларда, басталады.</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өзгеріс енгізілді – ҚР 12.07.2023 </w:t>
      </w:r>
      <w:r>
        <w:rPr>
          <w:rFonts w:ascii="Times New Roman"/>
          <w:b w:val="false"/>
          <w:i w:val="false"/>
          <w:color w:val="ff0000"/>
          <w:sz w:val="28"/>
        </w:rPr>
        <w:t>№ 24-VIII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Валюталық операцияларды Қазақстан Республикасының валюта заңнамасын бұза отырып жүргізу</w:t>
      </w:r>
    </w:p>
    <w:bookmarkStart w:name="z4447" w:id="864"/>
    <w:p>
      <w:pPr>
        <w:spacing w:after="0"/>
        <w:ind w:left="0"/>
        <w:jc w:val="both"/>
      </w:pPr>
      <w:r>
        <w:rPr>
          <w:rFonts w:ascii="Times New Roman"/>
          <w:b w:val="false"/>
          <w:i w:val="false"/>
          <w:color w:val="000000"/>
          <w:sz w:val="28"/>
        </w:rPr>
        <w:t>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банктердегі банктік шоттар арқылы жүргізбеу –</w:t>
      </w:r>
    </w:p>
    <w:bookmarkEnd w:id="864"/>
    <w:p>
      <w:pPr>
        <w:spacing w:after="0"/>
        <w:ind w:left="0"/>
        <w:jc w:val="both"/>
      </w:pPr>
      <w:r>
        <w:rPr>
          <w:rFonts w:ascii="Times New Roman"/>
          <w:b w:val="false"/>
          <w:i w:val="false"/>
          <w:color w:val="000000"/>
          <w:sz w:val="28"/>
        </w:rPr>
        <w:t>
      ескерту жасауға алып келеді.</w:t>
      </w:r>
    </w:p>
    <w:bookmarkStart w:name="z4448" w:id="865"/>
    <w:p>
      <w:pPr>
        <w:spacing w:after="0"/>
        <w:ind w:left="0"/>
        <w:jc w:val="both"/>
      </w:pPr>
      <w:r>
        <w:rPr>
          <w:rFonts w:ascii="Times New Roman"/>
          <w:b w:val="false"/>
          <w:i w:val="false"/>
          <w:color w:val="000000"/>
          <w:sz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ақшасыз шетел валютасын сатып алу және (немесе) сату тәртібін бұзу –</w:t>
      </w:r>
    </w:p>
    <w:bookmarkEnd w:id="865"/>
    <w:p>
      <w:pPr>
        <w:spacing w:after="0"/>
        <w:ind w:left="0"/>
        <w:jc w:val="both"/>
      </w:pPr>
      <w:r>
        <w:rPr>
          <w:rFonts w:ascii="Times New Roman"/>
          <w:b w:val="false"/>
          <w:i w:val="false"/>
          <w:color w:val="000000"/>
          <w:sz w:val="28"/>
        </w:rPr>
        <w:t>
      ескерту жасауға алып келеді.</w:t>
      </w:r>
    </w:p>
    <w:bookmarkStart w:name="z4449" w:id="866"/>
    <w:p>
      <w:pPr>
        <w:spacing w:after="0"/>
        <w:ind w:left="0"/>
        <w:jc w:val="both"/>
      </w:pPr>
      <w:r>
        <w:rPr>
          <w:rFonts w:ascii="Times New Roman"/>
          <w:b w:val="false"/>
          <w:i w:val="false"/>
          <w:color w:val="000000"/>
          <w:sz w:val="28"/>
        </w:rPr>
        <w:t>
      2. Осы баптың бірінші және 1-1-бөліктерінде көзделген, әкімшілік жаза қолданылғаннан кейін бір жыл ішінде қайталап жасалған әрекеттер –</w:t>
      </w:r>
    </w:p>
    <w:bookmarkEnd w:id="866"/>
    <w:p>
      <w:pPr>
        <w:spacing w:after="0"/>
        <w:ind w:left="0"/>
        <w:jc w:val="both"/>
      </w:pPr>
      <w:r>
        <w:rPr>
          <w:rFonts w:ascii="Times New Roman"/>
          <w:b w:val="false"/>
          <w:i w:val="false"/>
          <w:color w:val="000000"/>
          <w:sz w:val="28"/>
        </w:rPr>
        <w:t>
      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253-бап. Арнаулы валюталық режимді бұзу</w:t>
      </w:r>
    </w:p>
    <w:p>
      <w:pPr>
        <w:spacing w:after="0"/>
        <w:ind w:left="0"/>
        <w:jc w:val="both"/>
      </w:pPr>
      <w:r>
        <w:rPr>
          <w:rFonts w:ascii="Times New Roman"/>
          <w:b w:val="false"/>
          <w:i w:val="false"/>
          <w:color w:val="000000"/>
          <w:sz w:val="28"/>
        </w:rPr>
        <w:t>
      Арнаулы валюталық режимді:</w:t>
      </w:r>
    </w:p>
    <w:p>
      <w:pPr>
        <w:spacing w:after="0"/>
        <w:ind w:left="0"/>
        <w:jc w:val="both"/>
      </w:pPr>
      <w:r>
        <w:rPr>
          <w:rFonts w:ascii="Times New Roman"/>
          <w:b w:val="false"/>
          <w:i w:val="false"/>
          <w:color w:val="000000"/>
          <w:sz w:val="28"/>
        </w:rPr>
        <w:t>
      1) валюталық операция жүргізуге Қазақстан Республикасы Ұлттық Банкінің арнаулы рұқсатын алу талабын орындамау;</w:t>
      </w:r>
    </w:p>
    <w:p>
      <w:pPr>
        <w:spacing w:after="0"/>
        <w:ind w:left="0"/>
        <w:jc w:val="both"/>
      </w:pPr>
      <w:r>
        <w:rPr>
          <w:rFonts w:ascii="Times New Roman"/>
          <w:b w:val="false"/>
          <w:i w:val="false"/>
          <w:color w:val="000000"/>
          <w:sz w:val="28"/>
        </w:rPr>
        <w:t>
      2) резиденттер алған шетел валютасын міндетті түрде сату талабын орындамау;</w:t>
      </w:r>
    </w:p>
    <w:p>
      <w:pPr>
        <w:spacing w:after="0"/>
        <w:ind w:left="0"/>
        <w:jc w:val="both"/>
      </w:pPr>
      <w:r>
        <w:rPr>
          <w:rFonts w:ascii="Times New Roman"/>
          <w:b w:val="false"/>
          <w:i w:val="false"/>
          <w:color w:val="000000"/>
          <w:sz w:val="28"/>
        </w:rPr>
        <w:t>
      3) шетел банктеріндегі шоттарды пайдалану;</w:t>
      </w:r>
    </w:p>
    <w:p>
      <w:pPr>
        <w:spacing w:after="0"/>
        <w:ind w:left="0"/>
        <w:jc w:val="both"/>
      </w:pPr>
      <w:r>
        <w:rPr>
          <w:rFonts w:ascii="Times New Roman"/>
          <w:b w:val="false"/>
          <w:i w:val="false"/>
          <w:color w:val="000000"/>
          <w:sz w:val="28"/>
        </w:rPr>
        <w:t>
      4) валюталық операциялар жүргізу тәртібіне қойылатын талаптарды орындамау;</w:t>
      </w:r>
    </w:p>
    <w:p>
      <w:pPr>
        <w:spacing w:after="0"/>
        <w:ind w:left="0"/>
        <w:jc w:val="both"/>
      </w:pPr>
      <w:r>
        <w:rPr>
          <w:rFonts w:ascii="Times New Roman"/>
          <w:b w:val="false"/>
          <w:i w:val="false"/>
          <w:color w:val="000000"/>
          <w:sz w:val="28"/>
        </w:rPr>
        <w:t>
      5) Қазақстан Республикасының Үкіметі енгізген өзге де уақытша валюталық шектеулерді сақтамау бөлігінде бұзу –</w:t>
      </w:r>
    </w:p>
    <w:p>
      <w:pPr>
        <w:spacing w:after="0"/>
        <w:ind w:left="0"/>
        <w:jc w:val="both"/>
      </w:pPr>
      <w:r>
        <w:rPr>
          <w:rFonts w:ascii="Times New Roman"/>
          <w:b w:val="false"/>
          <w:i w:val="false"/>
          <w:color w:val="000000"/>
          <w:sz w:val="28"/>
        </w:rPr>
        <w:t>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Инсайдерлік ақпаратты заңсыз пайдалану</w:t>
      </w:r>
    </w:p>
    <w:p>
      <w:pPr>
        <w:spacing w:after="0"/>
        <w:ind w:left="0"/>
        <w:jc w:val="both"/>
      </w:pPr>
      <w:r>
        <w:rPr>
          <w:rFonts w:ascii="Times New Roman"/>
          <w:b w:val="false"/>
          <w:i w:val="false"/>
          <w:color w:val="ff0000"/>
          <w:sz w:val="28"/>
        </w:rPr>
        <w:t xml:space="preserve">
      Ескерту. 254-бап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255-бап. Бағалы қағаздар нарығындағы қызметтi жосықсыз жарнамалау</w:t>
      </w:r>
    </w:p>
    <w:p>
      <w:pPr>
        <w:spacing w:after="0"/>
        <w:ind w:left="0"/>
        <w:jc w:val="both"/>
      </w:pPr>
      <w:r>
        <w:rPr>
          <w:rFonts w:ascii="Times New Roman"/>
          <w:b w:val="false"/>
          <w:i w:val="false"/>
          <w:color w:val="000000"/>
          <w:sz w:val="28"/>
        </w:rPr>
        <w:t>
      Бағалы қағаздар нарығы субъектiлерiнің жарнаманы жариялау кезiнде анық емес мәлiметтер ұсыну және тарату арқылы бағалы қағаздар нарығындағы қызметтi жосықсыз жарнамалау –</w:t>
      </w:r>
    </w:p>
    <w:p>
      <w:pPr>
        <w:spacing w:after="0"/>
        <w:ind w:left="0"/>
        <w:jc w:val="both"/>
      </w:pPr>
      <w:r>
        <w:rPr>
          <w:rFonts w:ascii="Times New Roman"/>
          <w:b w:val="false"/>
          <w:i w:val="false"/>
          <w:color w:val="000000"/>
          <w:sz w:val="28"/>
        </w:rPr>
        <w:t>
      жеке және заңды тұлғаларға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256-бап. Бағалы қағаздар нарығына кәсіби қатысушының және өзге де тұлғалардың есептілікті, ақпаратты, мәліметтерді беру жөніндегі талаптарды бұзуы</w:t>
      </w:r>
    </w:p>
    <w:bookmarkStart w:name="z3701" w:id="867"/>
    <w:p>
      <w:pPr>
        <w:spacing w:after="0"/>
        <w:ind w:left="0"/>
        <w:jc w:val="both"/>
      </w:pPr>
      <w:r>
        <w:rPr>
          <w:rFonts w:ascii="Times New Roman"/>
          <w:b w:val="false"/>
          <w:i w:val="false"/>
          <w:color w:val="000000"/>
          <w:sz w:val="28"/>
        </w:rPr>
        <w:t>
      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bookmarkEnd w:id="867"/>
    <w:p>
      <w:pPr>
        <w:spacing w:after="0"/>
        <w:ind w:left="0"/>
        <w:jc w:val="both"/>
      </w:pPr>
      <w:r>
        <w:rPr>
          <w:rFonts w:ascii="Times New Roman"/>
          <w:b w:val="false"/>
          <w:i w:val="false"/>
          <w:color w:val="000000"/>
          <w:sz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3702" w:id="868"/>
    <w:p>
      <w:pPr>
        <w:spacing w:after="0"/>
        <w:ind w:left="0"/>
        <w:jc w:val="both"/>
      </w:pPr>
      <w:r>
        <w:rPr>
          <w:rFonts w:ascii="Times New Roman"/>
          <w:b w:val="false"/>
          <w:i w:val="false"/>
          <w:color w:val="000000"/>
          <w:sz w:val="28"/>
        </w:rPr>
        <w:t>
      2. Бағалы қағаздар нарығына кәсіби қатысушының, оның қатысушыларының (акционерлерінің) және (немесе) үлестес тұлғаларының уәкілетті органға,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w:t>
      </w:r>
    </w:p>
    <w:bookmarkEnd w:id="868"/>
    <w:p>
      <w:pPr>
        <w:spacing w:after="0"/>
        <w:ind w:left="0"/>
        <w:jc w:val="both"/>
      </w:pPr>
      <w:r>
        <w:rPr>
          <w:rFonts w:ascii="Times New Roman"/>
          <w:b w:val="false"/>
          <w:i w:val="false"/>
          <w:color w:val="000000"/>
          <w:sz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қатысушысының есептілігі түсініледі.</w:t>
      </w:r>
    </w:p>
    <w:p>
      <w:pPr>
        <w:spacing w:after="0"/>
        <w:ind w:left="0"/>
        <w:jc w:val="both"/>
      </w:pPr>
      <w:r>
        <w:rPr>
          <w:rFonts w:ascii="Times New Roman"/>
          <w:b w:val="false"/>
          <w:i w:val="false"/>
          <w:color w:val="000000"/>
          <w:sz w:val="28"/>
        </w:rPr>
        <w:t>
      2. Бағалы қағаздар нарығына кәсіби қатысушы, 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күннен кешіктірмей есептілікті, мәліметтерді және (немесе) өзге де сұратылатын ақпаратты берген жағдайда, осы баптың бірінші бөлігінде көзделген әкімшілік жауаптылыққа тартылуға жатпайды.</w:t>
      </w:r>
    </w:p>
    <w:p>
      <w:pPr>
        <w:spacing w:after="0"/>
        <w:ind w:left="0"/>
        <w:jc w:val="both"/>
      </w:pPr>
      <w:r>
        <w:rPr>
          <w:rFonts w:ascii="Times New Roman"/>
          <w:b w:val="false"/>
          <w:i w:val="false"/>
          <w:color w:val="000000"/>
          <w:sz w:val="28"/>
        </w:rPr>
        <w:t>
      3. Бағалы қағаздар нарығына кәсіби қатысушы, оның қатысушылары (акционерлері) және (немесе) үлестес тұлғалары осы баптың екінші бөлігінде жауаптылық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257-бап. Бағалы қағаздарды ұстаушылардың құқықтарын бұзуы</w:t>
      </w:r>
    </w:p>
    <w:bookmarkStart w:name="z1573" w:id="869"/>
    <w:p>
      <w:pPr>
        <w:spacing w:after="0"/>
        <w:ind w:left="0"/>
        <w:jc w:val="both"/>
      </w:pPr>
      <w:r>
        <w:rPr>
          <w:rFonts w:ascii="Times New Roman"/>
          <w:b w:val="false"/>
          <w:i w:val="false"/>
          <w:color w:val="000000"/>
          <w:sz w:val="28"/>
        </w:rPr>
        <w:t>
      1. Акционерлердің "Акционерлік қоғамдар туралы" Қазақстан Республикасы Заңының 14-бабында көзделген құқықтарын бұзу және (немесе) Қазақстан Республикасының заңнамасында белгiленген акционерлердiң жалпы жиналысын шақыру мен өткiзу тәртiбiн бұзу –</w:t>
      </w:r>
    </w:p>
    <w:bookmarkEnd w:id="869"/>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bookmarkStart w:name="z1574" w:id="870"/>
    <w:p>
      <w:pPr>
        <w:spacing w:after="0"/>
        <w:ind w:left="0"/>
        <w:jc w:val="both"/>
      </w:pPr>
      <w:r>
        <w:rPr>
          <w:rFonts w:ascii="Times New Roman"/>
          <w:b w:val="false"/>
          <w:i w:val="false"/>
          <w:color w:val="000000"/>
          <w:sz w:val="28"/>
        </w:rPr>
        <w:t>
      2. Облигациялар бойынша сыйақылар төлеудің және (немесе) оларды өтеудің Қазақстан Республикасының заңнамасында белгiленген тәртiбi мен шарттарын бұзу –</w:t>
      </w:r>
    </w:p>
    <w:bookmarkEnd w:id="870"/>
    <w:p>
      <w:pPr>
        <w:spacing w:after="0"/>
        <w:ind w:left="0"/>
        <w:jc w:val="both"/>
      </w:pPr>
      <w:r>
        <w:rPr>
          <w:rFonts w:ascii="Times New Roman"/>
          <w:b w:val="false"/>
          <w:i w:val="false"/>
          <w:color w:val="000000"/>
          <w:sz w:val="28"/>
        </w:rPr>
        <w:t>
      заңды тұлғаларға төрт жүз айлық есептiк көрсеткiш мөлшерінде айыппұл салуға әкеп соғады.</w:t>
      </w:r>
    </w:p>
    <w:bookmarkStart w:name="z1575" w:id="871"/>
    <w:p>
      <w:pPr>
        <w:spacing w:after="0"/>
        <w:ind w:left="0"/>
        <w:jc w:val="both"/>
      </w:pPr>
      <w:r>
        <w:rPr>
          <w:rFonts w:ascii="Times New Roman"/>
          <w:b w:val="false"/>
          <w:i w:val="false"/>
          <w:color w:val="000000"/>
          <w:sz w:val="28"/>
        </w:rPr>
        <w:t>
      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 жүзеге асырмауы –</w:t>
      </w:r>
    </w:p>
    <w:bookmarkEnd w:id="871"/>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258-бап. Бағалы қағаздармен және (немесе) туынды қаржы құралдарымен мәмiлелер жасау тәртібін, сондай-ақ мәмілелер жасасу шарттарын бұзу</w:t>
      </w:r>
    </w:p>
    <w:p>
      <w:pPr>
        <w:spacing w:after="0"/>
        <w:ind w:left="0"/>
        <w:jc w:val="both"/>
      </w:pPr>
      <w:r>
        <w:rPr>
          <w:rFonts w:ascii="Times New Roman"/>
          <w:b w:val="false"/>
          <w:i w:val="false"/>
          <w:color w:val="ff0000"/>
          <w:sz w:val="28"/>
        </w:rPr>
        <w:t xml:space="preserve">
      Ескерту. 258-бап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259-бап. Бағалы қағаздар нарығында айла-шарғы жасау мақсатында мәмiлелер жасасу</w:t>
      </w:r>
    </w:p>
    <w:bookmarkStart w:name="z1420" w:id="872"/>
    <w:p>
      <w:pPr>
        <w:spacing w:after="0"/>
        <w:ind w:left="0"/>
        <w:jc w:val="both"/>
      </w:pPr>
      <w:r>
        <w:rPr>
          <w:rFonts w:ascii="Times New Roman"/>
          <w:b w:val="false"/>
          <w:i w:val="false"/>
          <w:color w:val="000000"/>
          <w:sz w:val="28"/>
        </w:rPr>
        <w:t>
      1. Бағалы қағаздар нарығы субъектiлерiнің бағалы қағаздар нарығында айла-шарғы жасау мақсатында қылмыстық жазаланатын іс-әрекет белгiлерi жоқ мәмiлелер жасауы –</w:t>
      </w:r>
    </w:p>
    <w:bookmarkEnd w:id="872"/>
    <w:bookmarkStart w:name="z1421" w:id="873"/>
    <w:p>
      <w:pPr>
        <w:spacing w:after="0"/>
        <w:ind w:left="0"/>
        <w:jc w:val="both"/>
      </w:pPr>
      <w:r>
        <w:rPr>
          <w:rFonts w:ascii="Times New Roman"/>
          <w:b w:val="false"/>
          <w:i w:val="false"/>
          <w:color w:val="000000"/>
          <w:sz w:val="28"/>
        </w:rPr>
        <w:t>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bookmarkEnd w:id="873"/>
    <w:bookmarkStart w:name="z1422" w:id="874"/>
    <w:p>
      <w:pPr>
        <w:spacing w:after="0"/>
        <w:ind w:left="0"/>
        <w:jc w:val="both"/>
      </w:pPr>
      <w:r>
        <w:rPr>
          <w:rFonts w:ascii="Times New Roman"/>
          <w:b w:val="false"/>
          <w:i w:val="false"/>
          <w:color w:val="000000"/>
          <w:sz w:val="28"/>
        </w:rPr>
        <w:t>
      2. Қаржы нарығы субъектiлерiнің өзге де қаржы құралдары бағаларымен (бағамдарымен), оның ішінде нарықтық валюта айырбастау бағамымен айла-шарғы жасау мақсатында мәмiлелер жасасуы –</w:t>
      </w:r>
    </w:p>
    <w:bookmarkEnd w:id="874"/>
    <w:bookmarkStart w:name="z1423" w:id="875"/>
    <w:p>
      <w:pPr>
        <w:spacing w:after="0"/>
        <w:ind w:left="0"/>
        <w:jc w:val="both"/>
      </w:pPr>
      <w:r>
        <w:rPr>
          <w:rFonts w:ascii="Times New Roman"/>
          <w:b w:val="false"/>
          <w:i w:val="false"/>
          <w:color w:val="000000"/>
          <w:sz w:val="28"/>
        </w:rPr>
        <w:t>
      жеке және заңды тұлғаларға айла-шарғы жасау мақсатында жасалған мәмілелер сомасының он пайызы мөлшерінде айыппұл салуға алып келеді.</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259-бап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pPr>
        <w:spacing w:after="0"/>
        <w:ind w:left="0"/>
        <w:jc w:val="both"/>
      </w:pPr>
      <w:r>
        <w:rPr>
          <w:rFonts w:ascii="Times New Roman"/>
          <w:b w:val="false"/>
          <w:i w:val="false"/>
          <w:color w:val="ff0000"/>
          <w:sz w:val="28"/>
        </w:rPr>
        <w:t xml:space="preserve">
      Ескерту. 260-баптың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576" w:id="876"/>
    <w:p>
      <w:pPr>
        <w:spacing w:after="0"/>
        <w:ind w:left="0"/>
        <w:jc w:val="both"/>
      </w:pPr>
      <w:r>
        <w:rPr>
          <w:rFonts w:ascii="Times New Roman"/>
          <w:b w:val="false"/>
          <w:i w:val="false"/>
          <w:color w:val="000000"/>
          <w:sz w:val="28"/>
        </w:rPr>
        <w:t>
      1.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жазаланатын іс-әрекет белгiлерi болмаса, –</w:t>
      </w:r>
    </w:p>
    <w:bookmarkEnd w:id="876"/>
    <w:p>
      <w:pPr>
        <w:spacing w:after="0"/>
        <w:ind w:left="0"/>
        <w:jc w:val="both"/>
      </w:pPr>
      <w:r>
        <w:rPr>
          <w:rFonts w:ascii="Times New Roman"/>
          <w:b w:val="false"/>
          <w:i w:val="false"/>
          <w:color w:val="000000"/>
          <w:sz w:val="28"/>
        </w:rPr>
        <w:t>
      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алып келеді.</w:t>
      </w:r>
    </w:p>
    <w:bookmarkStart w:name="z1577" w:id="877"/>
    <w:p>
      <w:pPr>
        <w:spacing w:after="0"/>
        <w:ind w:left="0"/>
        <w:jc w:val="both"/>
      </w:pPr>
      <w:r>
        <w:rPr>
          <w:rFonts w:ascii="Times New Roman"/>
          <w:b w:val="false"/>
          <w:i w:val="false"/>
          <w:color w:val="000000"/>
          <w:sz w:val="28"/>
        </w:rPr>
        <w:t>
      2. Бағалы қағаздар нарығына кәсiби қатысушының номиналды ұстау жүйесiн құрайтын құжаттар мен мәліметтерді бағалы қағаздар нарығына басқа кәсiби қатысушыға берудің Қазақстан Республикасының заңнамасында белгіленген тәртібі мен шарттарын бұзуы –</w:t>
      </w:r>
    </w:p>
    <w:bookmarkEnd w:id="877"/>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Эмитенттiң мемлекеттік емес эмиссиялық бағалы қағаздарды шығару және (немесе) орналастыру шарттары мен тәртiбiн бұзуы</w:t>
      </w:r>
    </w:p>
    <w:bookmarkStart w:name="z4450" w:id="878"/>
    <w:p>
      <w:pPr>
        <w:spacing w:after="0"/>
        <w:ind w:left="0"/>
        <w:jc w:val="both"/>
      </w:pPr>
      <w:r>
        <w:rPr>
          <w:rFonts w:ascii="Times New Roman"/>
          <w:b w:val="false"/>
          <w:i w:val="false"/>
          <w:color w:val="000000"/>
          <w:sz w:val="28"/>
        </w:rPr>
        <w:t xml:space="preserve">
      1. Эмитенттің орталық депозитарийге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(қатарынан күнтiзбелiк он екi ай iшiнде екi және одан көп рет) ұсынбауы және (немесе) уақтылы ұсынбауы – </w:t>
      </w:r>
    </w:p>
    <w:bookmarkEnd w:id="878"/>
    <w:p>
      <w:pPr>
        <w:spacing w:after="0"/>
        <w:ind w:left="0"/>
        <w:jc w:val="both"/>
      </w:pPr>
      <w:r>
        <w:rPr>
          <w:rFonts w:ascii="Times New Roman"/>
          <w:b w:val="false"/>
          <w:i w:val="false"/>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4451" w:id="879"/>
    <w:p>
      <w:pPr>
        <w:spacing w:after="0"/>
        <w:ind w:left="0"/>
        <w:jc w:val="both"/>
      </w:pPr>
      <w:r>
        <w:rPr>
          <w:rFonts w:ascii="Times New Roman"/>
          <w:b w:val="false"/>
          <w:i w:val="false"/>
          <w:color w:val="000000"/>
          <w:sz w:val="28"/>
        </w:rPr>
        <w:t>
      2. Эмитенттің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екi ай iшiнде екi және одан көп рет) бұзуы –</w:t>
      </w:r>
    </w:p>
    <w:bookmarkEnd w:id="879"/>
    <w:p>
      <w:pPr>
        <w:spacing w:after="0"/>
        <w:ind w:left="0"/>
        <w:jc w:val="both"/>
      </w:pPr>
      <w:r>
        <w:rPr>
          <w:rFonts w:ascii="Times New Roman"/>
          <w:b w:val="false"/>
          <w:i w:val="false"/>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4452" w:id="880"/>
    <w:p>
      <w:pPr>
        <w:spacing w:after="0"/>
        <w:ind w:left="0"/>
        <w:jc w:val="both"/>
      </w:pPr>
      <w:r>
        <w:rPr>
          <w:rFonts w:ascii="Times New Roman"/>
          <w:b w:val="false"/>
          <w:i w:val="false"/>
          <w:color w:val="000000"/>
          <w:sz w:val="28"/>
        </w:rPr>
        <w:t>
      3. Эмитенттің Қазақстан Республикасының заңнамасында белгiленген,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қор биржасының бағалы қағаздары тізіміне мемлекеттік емес эмиссиялық бағалы қағаздарды енгізу шарттары мен тәртiбiн бұзуы –</w:t>
      </w:r>
    </w:p>
    <w:bookmarkEnd w:id="880"/>
    <w:p>
      <w:pPr>
        <w:spacing w:after="0"/>
        <w:ind w:left="0"/>
        <w:jc w:val="both"/>
      </w:pPr>
      <w:r>
        <w:rPr>
          <w:rFonts w:ascii="Times New Roman"/>
          <w:b w:val="false"/>
          <w:i w:val="false"/>
          <w:color w:val="000000"/>
          <w:sz w:val="28"/>
        </w:rPr>
        <w:t>
      заңды тұлғаларға эмиссиялық бағалы қағаздарды орналастырудан алынған ақша сомасының елу пайызы мөлшерінде айыппұл салуға алып келеді.</w:t>
      </w:r>
    </w:p>
    <w:bookmarkStart w:name="z4453" w:id="881"/>
    <w:p>
      <w:pPr>
        <w:spacing w:after="0"/>
        <w:ind w:left="0"/>
        <w:jc w:val="both"/>
      </w:pPr>
      <w:r>
        <w:rPr>
          <w:rFonts w:ascii="Times New Roman"/>
          <w:b w:val="false"/>
          <w:i w:val="false"/>
          <w:color w:val="000000"/>
          <w:sz w:val="28"/>
        </w:rPr>
        <w:t xml:space="preserve">
      4. Эмитенттің Қазақстан Республикасының бағалы қағаздар нарығы туралы 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облигацияларды шығару талаптарын бірнеше рет (қатарынан күнтізбелік он екі ай ішінде екі және одан көп рет) бұзуы – </w:t>
      </w:r>
    </w:p>
    <w:bookmarkEnd w:id="881"/>
    <w:p>
      <w:pPr>
        <w:spacing w:after="0"/>
        <w:ind w:left="0"/>
        <w:jc w:val="both"/>
      </w:pPr>
      <w:r>
        <w:rPr>
          <w:rFonts w:ascii="Times New Roman"/>
          <w:b w:val="false"/>
          <w:i w:val="false"/>
          <w:color w:val="000000"/>
          <w:sz w:val="28"/>
        </w:rPr>
        <w:t>
      шағын немесе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Егер құқық бұзушылық анықталған кезде эмитент:</w:t>
      </w:r>
    </w:p>
    <w:p>
      <w:pPr>
        <w:spacing w:after="0"/>
        <w:ind w:left="0"/>
        <w:jc w:val="both"/>
      </w:pPr>
      <w:r>
        <w:rPr>
          <w:rFonts w:ascii="Times New Roman"/>
          <w:b w:val="false"/>
          <w:i w:val="false"/>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pPr>
        <w:spacing w:after="0"/>
        <w:ind w:left="0"/>
        <w:jc w:val="both"/>
      </w:pPr>
      <w:r>
        <w:rPr>
          <w:rFonts w:ascii="Times New Roman"/>
          <w:b w:val="false"/>
          <w:i w:val="false"/>
          <w:color w:val="000000"/>
          <w:sz w:val="28"/>
        </w:rPr>
        <w:t>
      сот банкрот деп таныса, осы бапта белгіленген әкімшілік жауаптылыққа эмитенттер тартылмайды.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262-бап. Қазақстан Республикасының бағалы қағаздар нарығы және акционерлік қоғамдар туралы заңнамасында белгiленген талаптарды бұзу</w:t>
      </w:r>
    </w:p>
    <w:bookmarkStart w:name="z4454" w:id="882"/>
    <w:p>
      <w:pPr>
        <w:spacing w:after="0"/>
        <w:ind w:left="0"/>
        <w:jc w:val="both"/>
      </w:pPr>
      <w:r>
        <w:rPr>
          <w:rFonts w:ascii="Times New Roman"/>
          <w:b w:val="false"/>
          <w:i w:val="false"/>
          <w:color w:val="000000"/>
          <w:sz w:val="28"/>
        </w:rPr>
        <w:t xml:space="preserve">
      1. Бағалы қағаздар нарығы субъектісінің ірі мәмілені және (немесе) жасалуына мүдделілік бар мәмілені жасау кезінде "Акционерлік қоғамдар туралы" Қазақстан Республикасының Заңында белгіленген тәртіпті және (немесе) шарттарды сақтамауы – </w:t>
      </w:r>
    </w:p>
    <w:bookmarkEnd w:id="882"/>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bookmarkStart w:name="z4455" w:id="883"/>
    <w:p>
      <w:pPr>
        <w:spacing w:after="0"/>
        <w:ind w:left="0"/>
        <w:jc w:val="both"/>
      </w:pPr>
      <w:r>
        <w:rPr>
          <w:rFonts w:ascii="Times New Roman"/>
          <w:b w:val="false"/>
          <w:i w:val="false"/>
          <w:color w:val="000000"/>
          <w:sz w:val="28"/>
        </w:rPr>
        <w:t>
      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bookmarkEnd w:id="883"/>
    <w:p>
      <w:pPr>
        <w:spacing w:after="0"/>
        <w:ind w:left="0"/>
        <w:jc w:val="both"/>
      </w:pPr>
      <w:r>
        <w:rPr>
          <w:rFonts w:ascii="Times New Roman"/>
          <w:b w:val="false"/>
          <w:i w:val="false"/>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bookmarkStart w:name="z4456" w:id="884"/>
    <w:p>
      <w:pPr>
        <w:spacing w:after="0"/>
        <w:ind w:left="0"/>
        <w:jc w:val="both"/>
      </w:pPr>
      <w:r>
        <w:rPr>
          <w:rFonts w:ascii="Times New Roman"/>
          <w:b w:val="false"/>
          <w:i w:val="false"/>
          <w:color w:val="000000"/>
          <w:sz w:val="28"/>
        </w:rPr>
        <w:t>
      3. Брокердің және (немесе) дилердің мәмілені жасау кезінде клиенттің тапсырысы болмай оны жасауы –</w:t>
      </w:r>
    </w:p>
    <w:bookmarkEnd w:id="884"/>
    <w:p>
      <w:pPr>
        <w:spacing w:after="0"/>
        <w:ind w:left="0"/>
        <w:jc w:val="both"/>
      </w:pPr>
      <w:r>
        <w:rPr>
          <w:rFonts w:ascii="Times New Roman"/>
          <w:b w:val="false"/>
          <w:i w:val="false"/>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bookmarkStart w:name="z4457" w:id="885"/>
    <w:p>
      <w:pPr>
        <w:spacing w:after="0"/>
        <w:ind w:left="0"/>
        <w:jc w:val="both"/>
      </w:pPr>
      <w:r>
        <w:rPr>
          <w:rFonts w:ascii="Times New Roman"/>
          <w:b w:val="false"/>
          <w:i w:val="false"/>
          <w:color w:val="000000"/>
          <w:sz w:val="28"/>
        </w:rPr>
        <w:t>
      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bookmarkEnd w:id="885"/>
    <w:p>
      <w:pPr>
        <w:spacing w:after="0"/>
        <w:ind w:left="0"/>
        <w:jc w:val="both"/>
      </w:pPr>
      <w:r>
        <w:rPr>
          <w:rFonts w:ascii="Times New Roman"/>
          <w:b w:val="false"/>
          <w:i w:val="false"/>
          <w:color w:val="000000"/>
          <w:sz w:val="28"/>
        </w:rPr>
        <w:t>
      жеке тұлғаға – екі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bookmarkStart w:name="z4458" w:id="886"/>
    <w:p>
      <w:pPr>
        <w:spacing w:after="0"/>
        <w:ind w:left="0"/>
        <w:jc w:val="both"/>
      </w:pPr>
      <w:r>
        <w:rPr>
          <w:rFonts w:ascii="Times New Roman"/>
          <w:b w:val="false"/>
          <w:i w:val="false"/>
          <w:color w:val="000000"/>
          <w:sz w:val="28"/>
        </w:rPr>
        <w:t>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bookmarkEnd w:id="886"/>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Start w:name="z4459" w:id="887"/>
    <w:p>
      <w:pPr>
        <w:spacing w:after="0"/>
        <w:ind w:left="0"/>
        <w:jc w:val="both"/>
      </w:pPr>
      <w:r>
        <w:rPr>
          <w:rFonts w:ascii="Times New Roman"/>
          <w:b w:val="false"/>
          <w:i w:val="false"/>
          <w:color w:val="000000"/>
          <w:sz w:val="28"/>
        </w:rPr>
        <w:t>
      6. Бағалы қағаздар нарығы субъектісінің Қазақстан Республикасының заңнамасында айқындалатын тәртіппен және шарттарда өз қызметі туралы анық емес және (немесе) толық емес ақпаратты бірнеше рет (қатарынан күнтізбелік алты ай ішінде екі және одан көп рет) жария етуі және (немесе) ақпаратты белгіленген мерзімдерде жария етпеуі –</w:t>
      </w:r>
    </w:p>
    <w:bookmarkEnd w:id="887"/>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Осы баптың алтыншы бөлігінің мақсаттары үшін, өз қызметі туралы ақпарат деп бағалы қағаздар нарығы субъектісі Қазақстан Республикасының бағалы қағаздар нарығы туралы заңнамасына сәйкес жария етуге жататын ақпарат түсініледі.</w:t>
      </w:r>
    </w:p>
    <w:p>
      <w:pPr>
        <w:spacing w:after="0"/>
        <w:ind w:left="0"/>
        <w:jc w:val="both"/>
      </w:pPr>
      <w:r>
        <w:rPr>
          <w:rFonts w:ascii="Times New Roman"/>
          <w:b w:val="false"/>
          <w:i w:val="false"/>
          <w:color w:val="000000"/>
          <w:sz w:val="28"/>
        </w:rPr>
        <w:t>
      Бағалы қағаздар нарығының субъектілері:</w:t>
      </w:r>
    </w:p>
    <w:p>
      <w:pPr>
        <w:spacing w:after="0"/>
        <w:ind w:left="0"/>
        <w:jc w:val="both"/>
      </w:pPr>
      <w:r>
        <w:rPr>
          <w:rFonts w:ascii="Times New Roman"/>
          <w:b w:val="false"/>
          <w:i w:val="false"/>
          <w:color w:val="000000"/>
          <w:sz w:val="28"/>
        </w:rPr>
        <w:t>
      1) ақпарат Қазақстан Республикасының заңнамасында айқындалатын тәртіппен және шарттарда, осы ақпаратты ашу үшін Қазақстан Республикасының заңнамасында белгіленген мерзімдер аяқталған кезден бастап бір жұмыс күнінен кешіктірілмей жария етілген жағдайда;</w:t>
      </w:r>
    </w:p>
    <w:p>
      <w:pPr>
        <w:spacing w:after="0"/>
        <w:ind w:left="0"/>
        <w:jc w:val="both"/>
      </w:pPr>
      <w:r>
        <w:rPr>
          <w:rFonts w:ascii="Times New Roman"/>
          <w:b w:val="false"/>
          <w:i w:val="false"/>
          <w:color w:val="000000"/>
          <w:sz w:val="28"/>
        </w:rPr>
        <w:t>
      2) егер құқық бұзушылық анықталған кезде бағалы қағаздар нарығының субъектісі:</w:t>
      </w:r>
    </w:p>
    <w:p>
      <w:pPr>
        <w:spacing w:after="0"/>
        <w:ind w:left="0"/>
        <w:jc w:val="both"/>
      </w:pPr>
      <w:r>
        <w:rPr>
          <w:rFonts w:ascii="Times New Roman"/>
          <w:b w:val="false"/>
          <w:i w:val="false"/>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pPr>
        <w:spacing w:after="0"/>
        <w:ind w:left="0"/>
        <w:jc w:val="both"/>
      </w:pPr>
      <w:r>
        <w:rPr>
          <w:rFonts w:ascii="Times New Roman"/>
          <w:b w:val="false"/>
          <w:i w:val="false"/>
          <w:color w:val="000000"/>
          <w:sz w:val="28"/>
        </w:rPr>
        <w:t>
      сот банкрот деп таныса, осы баптың алтыншы бөлігінде көзделген әкімшілік жауаптылыққа тартуға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263-бап. Бағалы қағаздар нарығындағы ақпаратты ашу жөніндегі міндетті бұзу</w:t>
      </w:r>
    </w:p>
    <w:p>
      <w:pPr>
        <w:spacing w:after="0"/>
        <w:ind w:left="0"/>
        <w:jc w:val="both"/>
      </w:pPr>
      <w:r>
        <w:rPr>
          <w:rFonts w:ascii="Times New Roman"/>
          <w:b w:val="false"/>
          <w:i w:val="false"/>
          <w:color w:val="ff0000"/>
          <w:sz w:val="28"/>
        </w:rPr>
        <w:t xml:space="preserve">
      Ескерту. 263-бап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p>
    <w:p>
      <w:pPr>
        <w:spacing w:after="0"/>
        <w:ind w:left="0"/>
        <w:jc w:val="both"/>
      </w:pPr>
      <w:r>
        <w:rPr>
          <w:rFonts w:ascii="Times New Roman"/>
          <w:b/>
          <w:i w:val="false"/>
          <w:color w:val="000000"/>
          <w:sz w:val="28"/>
        </w:rPr>
        <w:t>264-бап. Бірыңғай жинақтаушы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 нарығы туралы заңнамасын бұзуы</w:t>
      </w:r>
    </w:p>
    <w:bookmarkStart w:name="z1580" w:id="888"/>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қорларының салымшылардың (алушылардың) дербес шоттарындағы зейнетақы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қағаздар нарығы туралы заңнамасында белгiленген тәртiбiн iрi залал келтiрмей бұзуы –</w:t>
      </w:r>
    </w:p>
    <w:bookmarkEnd w:id="888"/>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581" w:id="889"/>
    <w:p>
      <w:pPr>
        <w:spacing w:after="0"/>
        <w:ind w:left="0"/>
        <w:jc w:val="both"/>
      </w:pPr>
      <w:r>
        <w:rPr>
          <w:rFonts w:ascii="Times New Roman"/>
          <w:b w:val="false"/>
          <w:i w:val="false"/>
          <w:color w:val="000000"/>
          <w:sz w:val="28"/>
        </w:rPr>
        <w:t>
      2. 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bookmarkEnd w:id="889"/>
    <w:p>
      <w:pPr>
        <w:spacing w:after="0"/>
        <w:ind w:left="0"/>
        <w:jc w:val="both"/>
      </w:pPr>
      <w:r>
        <w:rPr>
          <w:rFonts w:ascii="Times New Roman"/>
          <w:b w:val="false"/>
          <w:i w:val="false"/>
          <w:color w:val="000000"/>
          <w:sz w:val="28"/>
        </w:rPr>
        <w:t>
      заңды тұлғаларға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265-бап. "Инвестициялық және венчурлік қорлар туралы" Қазақстан Республикасы Заңының талаптарын бұзу</w:t>
      </w:r>
    </w:p>
    <w:p>
      <w:pPr>
        <w:spacing w:after="0"/>
        <w:ind w:left="0"/>
        <w:jc w:val="both"/>
      </w:pPr>
      <w:r>
        <w:rPr>
          <w:rFonts w:ascii="Times New Roman"/>
          <w:b w:val="false"/>
          <w:i w:val="false"/>
          <w:color w:val="ff0000"/>
          <w:sz w:val="28"/>
        </w:rPr>
        <w:t xml:space="preserve">
      Ескерту. 265-баптың тақырыбына өзгеріс енгізілді - ҚР 04.07.2018 </w:t>
      </w:r>
      <w:r>
        <w:rPr>
          <w:rFonts w:ascii="Times New Roman"/>
          <w:b w:val="false"/>
          <w:i w:val="false"/>
          <w:color w:val="ff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582" w:id="890"/>
    <w:p>
      <w:pPr>
        <w:spacing w:after="0"/>
        <w:ind w:left="0"/>
        <w:jc w:val="both"/>
      </w:pPr>
      <w:r>
        <w:rPr>
          <w:rFonts w:ascii="Times New Roman"/>
          <w:b w:val="false"/>
          <w:i w:val="false"/>
          <w:color w:val="000000"/>
          <w:sz w:val="28"/>
        </w:rPr>
        <w:t xml:space="preserve">
      1. Акционерлік инвестициялық қордың, инвестициялық қордың басқарушы компаниясының өз қызметi, инвестициялық қордың таза активтерiнiң құрамы мен құнын сипаттайтын көрсеткiштер туралы ақпараттың мазмұнына қойылатын " Инвестициялық және венчурлік қорлар туралы "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сондай-ақ оны жариялау және тарату тәртiбiн бұзуы –</w:t>
      </w:r>
    </w:p>
    <w:bookmarkEnd w:id="890"/>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583" w:id="891"/>
    <w:p>
      <w:pPr>
        <w:spacing w:after="0"/>
        <w:ind w:left="0"/>
        <w:jc w:val="both"/>
      </w:pPr>
      <w:r>
        <w:rPr>
          <w:rFonts w:ascii="Times New Roman"/>
          <w:b w:val="false"/>
          <w:i w:val="false"/>
          <w:color w:val="000000"/>
          <w:sz w:val="28"/>
        </w:rPr>
        <w:t>
      2. Акционерлік инвестициялық қордың, инвестициялық қордың басқарушы компаниясының дәл емес, толық емес немесе жаңылыстыратын ақпаратты таратуы немесе жариялауы –</w:t>
      </w:r>
    </w:p>
    <w:bookmarkEnd w:id="891"/>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265-бапқа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266-бап. Қазақстан Республикасының заңдарында төлемдер жүргiзу бойынша белгiленген шектеулердi бұзу</w:t>
      </w:r>
    </w:p>
    <w:p>
      <w:pPr>
        <w:spacing w:after="0"/>
        <w:ind w:left="0"/>
        <w:jc w:val="both"/>
      </w:pPr>
      <w:r>
        <w:rPr>
          <w:rFonts w:ascii="Times New Roman"/>
          <w:b w:val="false"/>
          <w:i w:val="false"/>
          <w:color w:val="000000"/>
          <w:sz w:val="28"/>
        </w:rPr>
        <w:t>
      Қосылған құн салығын төлеуші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көрсеткіштен асатын сомаға қолма-қол тәртіппен төлемді жүзеге асыруы –</w:t>
      </w:r>
    </w:p>
    <w:p>
      <w:pPr>
        <w:spacing w:after="0"/>
        <w:ind w:left="0"/>
        <w:jc w:val="both"/>
      </w:pPr>
      <w:r>
        <w:rPr>
          <w:rFonts w:ascii="Times New Roman"/>
          <w:b w:val="false"/>
          <w:i w:val="false"/>
          <w:color w:val="000000"/>
          <w:sz w:val="28"/>
        </w:rPr>
        <w:t>
      төлемдi жүзеге асырған тұлғаларға төлем сомасының бес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 жаңа редакцияда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267-бап. Мемлекеттiк мекеменiң және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қабылдау жөнiндегi заңсыз әрекеттерi</w:t>
      </w:r>
    </w:p>
    <w:bookmarkStart w:name="z1584" w:id="892"/>
    <w:p>
      <w:pPr>
        <w:spacing w:after="0"/>
        <w:ind w:left="0"/>
        <w:jc w:val="both"/>
      </w:pPr>
      <w:r>
        <w:rPr>
          <w:rFonts w:ascii="Times New Roman"/>
          <w:b w:val="false"/>
          <w:i w:val="false"/>
          <w:color w:val="000000"/>
          <w:sz w:val="28"/>
        </w:rPr>
        <w:t>
      1. Мемлекеттiк мекеменiң немесе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азаматтық-құқықтық мәмiлелердi заңнамада белгiленген тiркеусiз және (немесе) уәкiлеттi орган бекiткен сметалар сомасынан асырып қабылдау жөнiндегi, мемлекеттiк мекеменiң немесе жедел басқару құқығындағы мемлекеттiк кәсiпорынның (қазыналық кәсiпорынның)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 –</w:t>
      </w:r>
    </w:p>
    <w:bookmarkEnd w:id="892"/>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85" w:id="89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893"/>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p>
      <w:pPr>
        <w:spacing w:after="0"/>
        <w:ind w:left="0"/>
        <w:jc w:val="both"/>
      </w:pPr>
      <w:r>
        <w:rPr>
          <w:rFonts w:ascii="Times New Roman"/>
          <w:b/>
          <w:i w:val="false"/>
          <w:color w:val="000000"/>
          <w:sz w:val="28"/>
        </w:rPr>
        <w:t>268-бап. Қазақстан Республикасының тауар биржалары туралы заңнамасын бұзу</w:t>
      </w:r>
    </w:p>
    <w:bookmarkStart w:name="z1586" w:id="894"/>
    <w:p>
      <w:pPr>
        <w:spacing w:after="0"/>
        <w:ind w:left="0"/>
        <w:jc w:val="both"/>
      </w:pPr>
      <w:r>
        <w:rPr>
          <w:rFonts w:ascii="Times New Roman"/>
          <w:b w:val="false"/>
          <w:i w:val="false"/>
          <w:color w:val="000000"/>
          <w:sz w:val="28"/>
        </w:rPr>
        <w:t>
      1. Тауар биржасы қызметкерлерінің биржалық мәмілелерге қатысуы –</w:t>
      </w:r>
    </w:p>
    <w:bookmarkEnd w:id="894"/>
    <w:p>
      <w:pPr>
        <w:spacing w:after="0"/>
        <w:ind w:left="0"/>
        <w:jc w:val="both"/>
      </w:pPr>
      <w:r>
        <w:rPr>
          <w:rFonts w:ascii="Times New Roman"/>
          <w:b w:val="false"/>
          <w:i w:val="false"/>
          <w:color w:val="000000"/>
          <w:sz w:val="28"/>
        </w:rPr>
        <w:t>
      бір жүз елу айлық есептік көрсеткіш мөлшерінде айыппұл салуға әкеп соғады.</w:t>
      </w:r>
    </w:p>
    <w:bookmarkStart w:name="z1587" w:id="895"/>
    <w:p>
      <w:pPr>
        <w:spacing w:after="0"/>
        <w:ind w:left="0"/>
        <w:jc w:val="both"/>
      </w:pPr>
      <w:r>
        <w:rPr>
          <w:rFonts w:ascii="Times New Roman"/>
          <w:b w:val="false"/>
          <w:i w:val="false"/>
          <w:color w:val="000000"/>
          <w:sz w:val="28"/>
        </w:rPr>
        <w:t>
      2. Тауар биржасының биржалық сауданы ұйымдастырумен тікелей байланысты емес сауда қызметін және өзге де қызметті жүзеге асыруы –</w:t>
      </w:r>
    </w:p>
    <w:bookmarkEnd w:id="895"/>
    <w:p>
      <w:pPr>
        <w:spacing w:after="0"/>
        <w:ind w:left="0"/>
        <w:jc w:val="both"/>
      </w:pPr>
      <w:r>
        <w:rPr>
          <w:rFonts w:ascii="Times New Roman"/>
          <w:b w:val="false"/>
          <w:i w:val="false"/>
          <w:color w:val="000000"/>
          <w:sz w:val="28"/>
        </w:rPr>
        <w:t>
      бес жүз айлық есептік көрсеткіш мөлшерінде айыппұл салуға әкеп соғады.</w:t>
      </w:r>
    </w:p>
    <w:bookmarkStart w:name="z1588" w:id="896"/>
    <w:p>
      <w:pPr>
        <w:spacing w:after="0"/>
        <w:ind w:left="0"/>
        <w:jc w:val="both"/>
      </w:pPr>
      <w:r>
        <w:rPr>
          <w:rFonts w:ascii="Times New Roman"/>
          <w:b w:val="false"/>
          <w:i w:val="false"/>
          <w:color w:val="000000"/>
          <w:sz w:val="28"/>
        </w:rPr>
        <w:t xml:space="preserve">
      3. Биржалық тауарлар тізбесіне енгізілген тауарларды тауар биржаларынан тыс өткізу – </w:t>
      </w:r>
    </w:p>
    <w:bookmarkEnd w:id="896"/>
    <w:p>
      <w:pPr>
        <w:spacing w:after="0"/>
        <w:ind w:left="0"/>
        <w:jc w:val="both"/>
      </w:pPr>
      <w:r>
        <w:rPr>
          <w:rFonts w:ascii="Times New Roman"/>
          <w:b w:val="false"/>
          <w:i w:val="false"/>
          <w:color w:val="000000"/>
          <w:sz w:val="28"/>
        </w:rPr>
        <w:t>
      жеке тұлғаларға – жетпіс, шағын кәсіпкерлік субъектілеріне немесе коммерциялық емес ұйымдарға – бір жүз,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71" w:id="897"/>
    <w:p>
      <w:pPr>
        <w:spacing w:after="0"/>
        <w:ind w:left="0"/>
        <w:jc w:val="both"/>
      </w:pPr>
      <w:r>
        <w:rPr>
          <w:rFonts w:ascii="Times New Roman"/>
          <w:b w:val="false"/>
          <w:i w:val="false"/>
          <w:color w:val="000000"/>
          <w:sz w:val="28"/>
        </w:rPr>
        <w:t>
      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жөніндегі міндетін орындамауы –</w:t>
      </w:r>
    </w:p>
    <w:bookmarkEnd w:id="897"/>
    <w:p>
      <w:pPr>
        <w:spacing w:after="0"/>
        <w:ind w:left="0"/>
        <w:jc w:val="both"/>
      </w:pPr>
      <w:r>
        <w:rPr>
          <w:rFonts w:ascii="Times New Roman"/>
          <w:b w:val="false"/>
          <w:i w:val="false"/>
          <w:color w:val="000000"/>
          <w:sz w:val="28"/>
        </w:rPr>
        <w:t>
      ескерту жасауға әкеп соғады.</w:t>
      </w:r>
    </w:p>
    <w:bookmarkStart w:name="z3591" w:id="898"/>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898"/>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bookmarkStart w:name="z3372" w:id="899"/>
    <w:p>
      <w:pPr>
        <w:spacing w:after="0"/>
        <w:ind w:left="0"/>
        <w:jc w:val="both"/>
      </w:pPr>
      <w:r>
        <w:rPr>
          <w:rFonts w:ascii="Times New Roman"/>
          <w:b w:val="false"/>
          <w:i w:val="false"/>
          <w:color w:val="000000"/>
          <w:sz w:val="28"/>
        </w:rPr>
        <w:t>
      7. Тауар биржасының биржалық сауда-саттықтар нәтижелерін өзінің интернет-ресурсында орналастыру жөніндегі міндетін орындамауы, уақтылы орындамауы –</w:t>
      </w:r>
    </w:p>
    <w:bookmarkEnd w:id="899"/>
    <w:p>
      <w:pPr>
        <w:spacing w:after="0"/>
        <w:ind w:left="0"/>
        <w:jc w:val="both"/>
      </w:pPr>
      <w:r>
        <w:rPr>
          <w:rFonts w:ascii="Times New Roman"/>
          <w:b w:val="false"/>
          <w:i w:val="false"/>
          <w:color w:val="000000"/>
          <w:sz w:val="28"/>
        </w:rPr>
        <w:t>
      ескерту жасауға әкеп соғады.</w:t>
      </w:r>
    </w:p>
    <w:bookmarkStart w:name="z3373" w:id="900"/>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900"/>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4" w:id="901"/>
    <w:p>
      <w:pPr>
        <w:spacing w:after="0"/>
        <w:ind w:left="0"/>
        <w:jc w:val="both"/>
      </w:pPr>
      <w:r>
        <w:rPr>
          <w:rFonts w:ascii="Times New Roman"/>
          <w:b w:val="false"/>
          <w:i w:val="false"/>
          <w:color w:val="000000"/>
          <w:sz w:val="28"/>
        </w:rPr>
        <w:t>
      9. Тауар биржасының тауар биржаларының электрондық сауда жүйесiне қойылатын мiндеттi талаптарын сақтамауы –</w:t>
      </w:r>
    </w:p>
    <w:bookmarkEnd w:id="901"/>
    <w:p>
      <w:pPr>
        <w:spacing w:after="0"/>
        <w:ind w:left="0"/>
        <w:jc w:val="both"/>
      </w:pPr>
      <w:r>
        <w:rPr>
          <w:rFonts w:ascii="Times New Roman"/>
          <w:b w:val="false"/>
          <w:i w:val="false"/>
          <w:color w:val="000000"/>
          <w:sz w:val="28"/>
        </w:rPr>
        <w:t>
      ескерту жасауға әкеп соғады.</w:t>
      </w:r>
    </w:p>
    <w:bookmarkStart w:name="z2086" w:id="902"/>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902"/>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5" w:id="903"/>
    <w:p>
      <w:pPr>
        <w:spacing w:after="0"/>
        <w:ind w:left="0"/>
        <w:jc w:val="both"/>
      </w:pPr>
      <w:r>
        <w:rPr>
          <w:rFonts w:ascii="Times New Roman"/>
          <w:b w:val="false"/>
          <w:i w:val="false"/>
          <w:color w:val="000000"/>
          <w:sz w:val="28"/>
        </w:rPr>
        <w:t>
      11. Тауар биржаларының сауда қызметін реттеу саласындағы уәкілетті органға есептілік нысандарын ұсынбауы, уақтылы ұсынбауы, сол сияқты көрінеу жалған ұсынуы –</w:t>
      </w:r>
    </w:p>
    <w:bookmarkEnd w:id="903"/>
    <w:p>
      <w:pPr>
        <w:spacing w:after="0"/>
        <w:ind w:left="0"/>
        <w:jc w:val="both"/>
      </w:pPr>
      <w:r>
        <w:rPr>
          <w:rFonts w:ascii="Times New Roman"/>
          <w:b w:val="false"/>
          <w:i w:val="false"/>
          <w:color w:val="000000"/>
          <w:sz w:val="28"/>
        </w:rPr>
        <w:t>
      ескерту жасауға әкеп соғады.</w:t>
      </w:r>
    </w:p>
    <w:bookmarkStart w:name="z3377" w:id="904"/>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іс-әрекеттер –</w:t>
      </w:r>
    </w:p>
    <w:bookmarkEnd w:id="904"/>
    <w:p>
      <w:pPr>
        <w:spacing w:after="0"/>
        <w:ind w:left="0"/>
        <w:jc w:val="both"/>
      </w:pPr>
      <w:r>
        <w:rPr>
          <w:rFonts w:ascii="Times New Roman"/>
          <w:b w:val="false"/>
          <w:i w:val="false"/>
          <w:color w:val="000000"/>
          <w:sz w:val="28"/>
        </w:rPr>
        <w:t>
      заңды тұлғаға бір жүз елу айлық есептік көрсеткіш мөлшерінде айыппұл салуға әкеп соғады.</w:t>
      </w:r>
    </w:p>
    <w:bookmarkStart w:name="z3378" w:id="905"/>
    <w:p>
      <w:pPr>
        <w:spacing w:after="0"/>
        <w:ind w:left="0"/>
        <w:jc w:val="both"/>
      </w:pPr>
      <w:r>
        <w:rPr>
          <w:rFonts w:ascii="Times New Roman"/>
          <w:b w:val="false"/>
          <w:i w:val="false"/>
          <w:color w:val="000000"/>
          <w:sz w:val="28"/>
        </w:rPr>
        <w:t>
      13. Тауар биржасының биржалық сауда-саттықты жүргізу режимдерін орындамауы –</w:t>
      </w:r>
    </w:p>
    <w:bookmarkEnd w:id="905"/>
    <w:p>
      <w:pPr>
        <w:spacing w:after="0"/>
        <w:ind w:left="0"/>
        <w:jc w:val="both"/>
      </w:pPr>
      <w:r>
        <w:rPr>
          <w:rFonts w:ascii="Times New Roman"/>
          <w:b w:val="false"/>
          <w:i w:val="false"/>
          <w:color w:val="000000"/>
          <w:sz w:val="28"/>
        </w:rPr>
        <w:t>
      заңды тұлғаға бір жүз айлық есептік көрсеткіш мөлшерінде айыппұл салуға әкеп соғады.</w:t>
      </w:r>
    </w:p>
    <w:bookmarkStart w:name="z3379" w:id="906"/>
    <w:p>
      <w:pPr>
        <w:spacing w:after="0"/>
        <w:ind w:left="0"/>
        <w:jc w:val="both"/>
      </w:pPr>
      <w:r>
        <w:rPr>
          <w:rFonts w:ascii="Times New Roman"/>
          <w:b w:val="false"/>
          <w:i w:val="false"/>
          <w:color w:val="000000"/>
          <w:sz w:val="28"/>
        </w:rPr>
        <w:t>
      14. Осы баптың он үшінші бөлігінде көзделген, әкімшілік жаза қолданылғаннан кейін бір жыл ішінде қайталап жасалған іс-әрекет –</w:t>
      </w:r>
    </w:p>
    <w:bookmarkEnd w:id="906"/>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6" w:id="907"/>
    <w:p>
      <w:pPr>
        <w:spacing w:after="0"/>
        <w:ind w:left="0"/>
        <w:jc w:val="both"/>
      </w:pPr>
      <w:r>
        <w:rPr>
          <w:rFonts w:ascii="Times New Roman"/>
          <w:b w:val="false"/>
          <w:i w:val="false"/>
          <w:color w:val="000000"/>
          <w:sz w:val="28"/>
        </w:rPr>
        <w:t>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p>
    <w:bookmarkEnd w:id="907"/>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268-бапқа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79" w:id="908"/>
    <w:p>
      <w:pPr>
        <w:spacing w:after="0"/>
        <w:ind w:left="0"/>
        <w:jc w:val="left"/>
      </w:pPr>
      <w:r>
        <w:rPr>
          <w:rFonts w:ascii="Times New Roman"/>
          <w:b/>
          <w:i w:val="false"/>
          <w:color w:val="000000"/>
        </w:rPr>
        <w:t xml:space="preserve"> 16-тарау. САЛЫҚ САЛУ САЛАСЫНДАҒЫ ӘКІМШІЛІК ҚҰҚЫҚ БҰЗУШЫЛЫҚТАР</w:t>
      </w:r>
    </w:p>
    <w:bookmarkEnd w:id="908"/>
    <w:p>
      <w:pPr>
        <w:spacing w:after="0"/>
        <w:ind w:left="0"/>
        <w:jc w:val="both"/>
      </w:pPr>
      <w:r>
        <w:rPr>
          <w:rFonts w:ascii="Times New Roman"/>
          <w:b/>
          <w:i w:val="false"/>
          <w:color w:val="000000"/>
          <w:sz w:val="28"/>
        </w:rPr>
        <w:t>269-бап. Мемлекеттік кіріс органында тіркеу есебiне қою мерзiмiн бұзу</w:t>
      </w:r>
    </w:p>
    <w:bookmarkStart w:name="z1590" w:id="909"/>
    <w:p>
      <w:pPr>
        <w:spacing w:after="0"/>
        <w:ind w:left="0"/>
        <w:jc w:val="both"/>
      </w:pPr>
      <w:r>
        <w:rPr>
          <w:rFonts w:ascii="Times New Roman"/>
          <w:b w:val="false"/>
          <w:i w:val="false"/>
          <w:color w:val="000000"/>
          <w:sz w:val="28"/>
        </w:rPr>
        <w:t>
      1. Жекеше нотариустың, жекеше сот орындаушысының, адвокаттың мемлекеттік кіріс органында тiркеу есебiне қою туралы салықтық өтінішті және дара кәсіпкерді тіркеу есебі, жекелеген қызмет түрлері бойынша тіркеу есебі туралы хабарламаны берудiң Қазақстан Республикасының заңнамалық актiлерiнде белгiленген мерзiмдерiн бұзу –</w:t>
      </w:r>
    </w:p>
    <w:bookmarkEnd w:id="909"/>
    <w:bookmarkStart w:name="z3338" w:id="910"/>
    <w:p>
      <w:pPr>
        <w:spacing w:after="0"/>
        <w:ind w:left="0"/>
        <w:jc w:val="both"/>
      </w:pPr>
      <w:r>
        <w:rPr>
          <w:rFonts w:ascii="Times New Roman"/>
          <w:b w:val="false"/>
          <w:i w:val="false"/>
          <w:color w:val="000000"/>
          <w:sz w:val="28"/>
        </w:rPr>
        <w:t>
      ескерту жасауға әкеп соғады.</w:t>
      </w:r>
    </w:p>
    <w:bookmarkEnd w:id="910"/>
    <w:bookmarkStart w:name="z1591" w:id="91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911"/>
    <w:p>
      <w:pPr>
        <w:spacing w:after="0"/>
        <w:ind w:left="0"/>
        <w:jc w:val="both"/>
      </w:pPr>
      <w:r>
        <w:rPr>
          <w:rFonts w:ascii="Times New Roman"/>
          <w:b w:val="false"/>
          <w:i w:val="false"/>
          <w:color w:val="000000"/>
          <w:sz w:val="28"/>
        </w:rPr>
        <w:t>
      жеке тұлғаларға – сегiз, жекеше нотариустарға, жеке сот орындаушыларына, адвокаттарға, шағын кәсiпкерлiк субъектiлерiне немесе коммерциялық емес ұйымдарға – он бес, орта кәсіпкерлік субъектілеріне – отыз, iрi кәсiпкерлiк субъектiлерiне жетпіс айлық есептiк көрсеткiш мөлшерiнде айыппұл салуға әкеп соғады.</w:t>
      </w:r>
    </w:p>
    <w:bookmarkStart w:name="z1592" w:id="912"/>
    <w:p>
      <w:pPr>
        <w:spacing w:after="0"/>
        <w:ind w:left="0"/>
        <w:jc w:val="both"/>
      </w:pPr>
      <w:r>
        <w:rPr>
          <w:rFonts w:ascii="Times New Roman"/>
          <w:b w:val="false"/>
          <w:i w:val="false"/>
          <w:color w:val="000000"/>
          <w:sz w:val="28"/>
        </w:rPr>
        <w:t>
      3. Салық төлеушiнiң мемлекеттік кіріс органына қосылған құн салығы бойынша тіркеу есебіне қою туралы салықтық өтінішті берудiң Қазақстан Республикасының заңнамалық актiлерiнде белгiленген мерзiмiн бұзуы –</w:t>
      </w:r>
    </w:p>
    <w:bookmarkEnd w:id="912"/>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 енгізілді - ҚР 29.03.2016 </w:t>
      </w:r>
      <w:r>
        <w:rPr>
          <w:rFonts w:ascii="Times New Roman"/>
          <w:b w:val="false"/>
          <w:i w:val="false"/>
          <w:color w:val="000000"/>
          <w:sz w:val="28"/>
        </w:rPr>
        <w:t>№ 479-V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270-бап. Арнаулы салық режимiн қолдану кезінде қызметтiқұқыққа сыйымсыз жүзеге асыру</w:t>
      </w:r>
    </w:p>
    <w:bookmarkStart w:name="z1593" w:id="913"/>
    <w:p>
      <w:pPr>
        <w:spacing w:after="0"/>
        <w:ind w:left="0"/>
        <w:jc w:val="both"/>
      </w:pPr>
      <w:r>
        <w:rPr>
          <w:rFonts w:ascii="Times New Roman"/>
          <w:b w:val="false"/>
          <w:i w:val="false"/>
          <w:color w:val="000000"/>
          <w:sz w:val="28"/>
        </w:rPr>
        <w:t>
      1. Арнаулы салық режимiн Қазақстан Республикасының заңнамалық актiлерiнде осы режим үшiн көзделген шарттарды бұза отырып қолдану –</w:t>
      </w:r>
    </w:p>
    <w:bookmarkEnd w:id="913"/>
    <w:p>
      <w:pPr>
        <w:spacing w:after="0"/>
        <w:ind w:left="0"/>
        <w:jc w:val="both"/>
      </w:pPr>
      <w:r>
        <w:rPr>
          <w:rFonts w:ascii="Times New Roman"/>
          <w:b w:val="false"/>
          <w:i w:val="false"/>
          <w:color w:val="000000"/>
          <w:sz w:val="28"/>
        </w:rPr>
        <w:t>
      ескерту жасауға әкеп соғады.</w:t>
      </w:r>
    </w:p>
    <w:bookmarkStart w:name="z1594" w:id="91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914"/>
    <w:p>
      <w:pPr>
        <w:spacing w:after="0"/>
        <w:ind w:left="0"/>
        <w:jc w:val="both"/>
      </w:pPr>
      <w:r>
        <w:rPr>
          <w:rFonts w:ascii="Times New Roman"/>
          <w:b w:val="false"/>
          <w:i w:val="false"/>
          <w:color w:val="000000"/>
          <w:sz w:val="28"/>
        </w:rPr>
        <w:t>
      шағын кәсiпкерлiк субъектiлерiне – он бес, орта кәсіпкерлік субъектілеріне – отыз, iрi кәсiпкерлiк субъектiлерiне – елу айлық есептік көрсеткіш мөлшерiнде айыппұл салуға әкеп соғады.</w:t>
      </w:r>
    </w:p>
    <w:bookmarkStart w:name="z1595" w:id="915"/>
    <w:p>
      <w:pPr>
        <w:spacing w:after="0"/>
        <w:ind w:left="0"/>
        <w:jc w:val="both"/>
      </w:pPr>
      <w:r>
        <w:rPr>
          <w:rFonts w:ascii="Times New Roman"/>
          <w:b w:val="false"/>
          <w:i w:val="false"/>
          <w:color w:val="000000"/>
          <w:sz w:val="28"/>
        </w:rPr>
        <w:t>
      3. Дара кәсiпкердiң патент құнының есеп-қисабын беру не салық есептілігін ұсынуды тоқтата тұру (ұзарту, қайта бастау) туралы салықтық өтінішті беру мерзiмiн бұзуы –</w:t>
      </w:r>
    </w:p>
    <w:bookmarkEnd w:id="915"/>
    <w:p>
      <w:pPr>
        <w:spacing w:after="0"/>
        <w:ind w:left="0"/>
        <w:jc w:val="both"/>
      </w:pPr>
      <w:r>
        <w:rPr>
          <w:rFonts w:ascii="Times New Roman"/>
          <w:b w:val="false"/>
          <w:i w:val="false"/>
          <w:color w:val="000000"/>
          <w:sz w:val="28"/>
        </w:rPr>
        <w:t>
      ескерту жасауға әкеп соғады.</w:t>
      </w:r>
    </w:p>
    <w:bookmarkStart w:name="z1596" w:id="916"/>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 –</w:t>
      </w:r>
    </w:p>
    <w:bookmarkEnd w:id="91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both"/>
      </w:pPr>
      <w:r>
        <w:rPr>
          <w:rFonts w:ascii="Times New Roman"/>
          <w:b/>
          <w:i w:val="false"/>
          <w:color w:val="000000"/>
          <w:sz w:val="28"/>
        </w:rPr>
        <w:t>271-бап. Мемлекеттік кіріс органының салық есептілігін ұсынуды тоқтата тұру туралы шешімінің қолданылуы кезеңінде қызметті жүзеге асыру</w:t>
      </w:r>
    </w:p>
    <w:bookmarkStart w:name="z1597" w:id="917"/>
    <w:p>
      <w:pPr>
        <w:spacing w:after="0"/>
        <w:ind w:left="0"/>
        <w:jc w:val="both"/>
      </w:pPr>
      <w:r>
        <w:rPr>
          <w:rFonts w:ascii="Times New Roman"/>
          <w:b w:val="false"/>
          <w:i w:val="false"/>
          <w:color w:val="000000"/>
          <w:sz w:val="28"/>
        </w:rPr>
        <w:t>
      1. Мемлекеттік кіріс органының салық есептілігін ұсынуды тоқтата тұру туралы шешімінің қолданылуы кезеңінде тұлғалардың қызметті жүзеге асыруы –</w:t>
      </w:r>
    </w:p>
    <w:bookmarkEnd w:id="917"/>
    <w:p>
      <w:pPr>
        <w:spacing w:after="0"/>
        <w:ind w:left="0"/>
        <w:jc w:val="both"/>
      </w:pPr>
      <w:r>
        <w:rPr>
          <w:rFonts w:ascii="Times New Roman"/>
          <w:b w:val="false"/>
          <w:i w:val="false"/>
          <w:color w:val="000000"/>
          <w:sz w:val="28"/>
        </w:rPr>
        <w:t>
      ескерту жасауға әкеп соғады.</w:t>
      </w:r>
    </w:p>
    <w:bookmarkStart w:name="z1598" w:id="91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918"/>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кәсiпкерлiк субъектiлерiне немесе коммерциялық емес ұйымдарға – қырық, орта кәсiпкерлiк субъектiлерiне – қырық бес, iрi кәсiпкерлiк субъектiлерiне елу айлық есептік көрсеткіш мөлшерінде айыппұл салуға әкеп соғады.</w:t>
      </w:r>
    </w:p>
    <w:p>
      <w:pPr>
        <w:spacing w:after="0"/>
        <w:ind w:left="0"/>
        <w:jc w:val="both"/>
      </w:pPr>
      <w:r>
        <w:rPr>
          <w:rFonts w:ascii="Times New Roman"/>
          <w:b/>
          <w:i w:val="false"/>
          <w:color w:val="000000"/>
          <w:sz w:val="28"/>
        </w:rPr>
        <w:t>272-бап.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p>
    <w:p>
      <w:pPr>
        <w:spacing w:after="0"/>
        <w:ind w:left="0"/>
        <w:jc w:val="both"/>
      </w:pPr>
      <w:r>
        <w:rPr>
          <w:rFonts w:ascii="Times New Roman"/>
          <w:b w:val="false"/>
          <w:i w:val="false"/>
          <w:color w:val="ff0000"/>
          <w:sz w:val="28"/>
        </w:rPr>
        <w:t xml:space="preserve">
      Ескерту. 272-баптың тақырыбы жаңа редакцияда - ҚР 18.11.2015 </w:t>
      </w:r>
      <w:r>
        <w:rPr>
          <w:rFonts w:ascii="Times New Roman"/>
          <w:b w:val="false"/>
          <w:i w:val="false"/>
          <w:color w:val="ff0000"/>
          <w:sz w:val="28"/>
        </w:rPr>
        <w:t>№ 412-V</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599" w:id="919"/>
    <w:p>
      <w:pPr>
        <w:spacing w:after="0"/>
        <w:ind w:left="0"/>
        <w:jc w:val="both"/>
      </w:pPr>
      <w:r>
        <w:rPr>
          <w:rFonts w:ascii="Times New Roman"/>
          <w:b w:val="false"/>
          <w:i w:val="false"/>
          <w:color w:val="000000"/>
          <w:sz w:val="28"/>
        </w:rPr>
        <w:t>
      1. Мемлекеттік кіріс органына салық есептілігін Қазақстан Республикасының заңнамалық актілерінде белгіленген мерзімде ұсынбау -</w:t>
      </w:r>
    </w:p>
    <w:bookmarkEnd w:id="919"/>
    <w:p>
      <w:pPr>
        <w:spacing w:after="0"/>
        <w:ind w:left="0"/>
        <w:jc w:val="both"/>
      </w:pPr>
      <w:r>
        <w:rPr>
          <w:rFonts w:ascii="Times New Roman"/>
          <w:b w:val="false"/>
          <w:i w:val="false"/>
          <w:color w:val="000000"/>
          <w:sz w:val="28"/>
        </w:rPr>
        <w:t>
      ескерту жасауға әкеп соғады.</w:t>
      </w:r>
    </w:p>
    <w:bookmarkStart w:name="z1600" w:id="920"/>
    <w:p>
      <w:pPr>
        <w:spacing w:after="0"/>
        <w:ind w:left="0"/>
        <w:jc w:val="both"/>
      </w:pPr>
      <w:r>
        <w:rPr>
          <w:rFonts w:ascii="Times New Roman"/>
          <w:b w:val="false"/>
          <w:i w:val="false"/>
          <w:color w:val="000000"/>
          <w:sz w:val="28"/>
        </w:rPr>
        <w:t>
      2. Осы баптың үшінші бөлігінде көрсетілген іс-әрекетті қоспағанда, осы баптың бірінші бөлігінде көзделген, әкімшілік жаза қолданылғаннан кейін бір жыл ішінде қайталап жасалған іс-әрекет –</w:t>
      </w:r>
    </w:p>
    <w:bookmarkEnd w:id="920"/>
    <w:p>
      <w:pPr>
        <w:spacing w:after="0"/>
        <w:ind w:left="0"/>
        <w:jc w:val="both"/>
      </w:pPr>
      <w:r>
        <w:rPr>
          <w:rFonts w:ascii="Times New Roman"/>
          <w:b w:val="false"/>
          <w:i w:val="false"/>
          <w:color w:val="000000"/>
          <w:sz w:val="28"/>
        </w:rPr>
        <w:t>
      жеке тұлғаларға – он бес, жекеше нотариустарға, жеке сот орындаушыларына, адвокаттарға, шағын кәсіпкерлік субъектілеріне немесе коммерциялық емес ұйымдарға – отыз, орта кәсiпкерлiк субъектiлерiне – қырық бес, iрi кәсiпкерлiк субъектiлерiне жетпіс айлық есептік көрсеткіш мөлшерiнде айыппұл салуға әкеп соғады.</w:t>
      </w:r>
    </w:p>
    <w:bookmarkStart w:name="z4340" w:id="921"/>
    <w:p>
      <w:pPr>
        <w:spacing w:after="0"/>
        <w:ind w:left="0"/>
        <w:jc w:val="both"/>
      </w:pPr>
      <w:r>
        <w:rPr>
          <w:rFonts w:ascii="Times New Roman"/>
          <w:b w:val="false"/>
          <w:i w:val="false"/>
          <w:color w:val="000000"/>
          <w:sz w:val="28"/>
        </w:rPr>
        <w:t>
      2-1. Салықтарды және бюджетке төленетін басқа да міндетті төлемдерді есепке жазуға әкеп соғатын жағдайларды қоспағанда, Қазақстан Республикасының салық заңнамасында көзделген активтер мен міндеттемелер туралы декларацияда, кірістер мен мүлік туралы декларацияда, жеке табыс салығы бойынша декларацияда толық емес, анық емес мәліметтерді ұсыну -</w:t>
      </w:r>
    </w:p>
    <w:bookmarkEnd w:id="921"/>
    <w:p>
      <w:pPr>
        <w:spacing w:after="0"/>
        <w:ind w:left="0"/>
        <w:jc w:val="both"/>
      </w:pPr>
      <w:r>
        <w:rPr>
          <w:rFonts w:ascii="Times New Roman"/>
          <w:b w:val="false"/>
          <w:i w:val="false"/>
          <w:color w:val="000000"/>
          <w:sz w:val="28"/>
        </w:rPr>
        <w:t>
      ескерту жасауға әкеп соғады.</w:t>
      </w:r>
    </w:p>
    <w:bookmarkStart w:name="z4341" w:id="922"/>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922"/>
    <w:p>
      <w:pPr>
        <w:spacing w:after="0"/>
        <w:ind w:left="0"/>
        <w:jc w:val="both"/>
      </w:pPr>
      <w:r>
        <w:rPr>
          <w:rFonts w:ascii="Times New Roman"/>
          <w:b w:val="false"/>
          <w:i w:val="false"/>
          <w:color w:val="000000"/>
          <w:sz w:val="28"/>
        </w:rPr>
        <w:t>
      үш айлық есептік көрсеткіш мөлшерiнде айыппұл салуға алып келеді.</w:t>
      </w:r>
    </w:p>
    <w:bookmarkStart w:name="z1601" w:id="923"/>
    <w:p>
      <w:pPr>
        <w:spacing w:after="0"/>
        <w:ind w:left="0"/>
        <w:jc w:val="both"/>
      </w:pPr>
      <w:r>
        <w:rPr>
          <w:rFonts w:ascii="Times New Roman"/>
          <w:b w:val="false"/>
          <w:i w:val="false"/>
          <w:color w:val="000000"/>
          <w:sz w:val="28"/>
        </w:rPr>
        <w:t>
      3. Салықтық тіркелімдерді Қазақстан Республикасының заңдарында белгіленген мерзімде ұсынбаудан көрінген, осы баптың бірінші бөлігінде көзделген, әкімшілік жаза қолданылғаннан кейін бір жыл ішінде қайталап жасалған іс-әрекет –</w:t>
      </w:r>
    </w:p>
    <w:bookmarkEnd w:id="923"/>
    <w:p>
      <w:pPr>
        <w:spacing w:after="0"/>
        <w:ind w:left="0"/>
        <w:jc w:val="both"/>
      </w:pPr>
      <w:r>
        <w:rPr>
          <w:rFonts w:ascii="Times New Roman"/>
          <w:b w:val="false"/>
          <w:i w:val="false"/>
          <w:color w:val="000000"/>
          <w:sz w:val="28"/>
        </w:rPr>
        <w:t>
      салықтық мониторингке жататын салық төлеушілерге бес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03" w:id="924"/>
    <w:p>
      <w:pPr>
        <w:spacing w:after="0"/>
        <w:ind w:left="0"/>
        <w:jc w:val="both"/>
      </w:pPr>
      <w:r>
        <w:rPr>
          <w:rFonts w:ascii="Times New Roman"/>
          <w:b w:val="false"/>
          <w:i w:val="false"/>
          <w:color w:val="000000"/>
          <w:sz w:val="28"/>
        </w:rPr>
        <w:t>
      5. Салық төлеушінің мемлекеттік кіріс органына бақыланылатын шетелдік компанияның "Салық және бюджетке төленетін басқа да міндетті төлемдер туралы" Қазақстан Республикасының Кодексіне (Салық кодексі) сәйкес салық салуға жататын қаржылық пайдасының немесе қаржылық пайдасының бір бөлігінің сомасын айқындау үшін қажетті құжаттарды ұсынбауы –</w:t>
      </w:r>
    </w:p>
    <w:bookmarkEnd w:id="924"/>
    <w:p>
      <w:pPr>
        <w:spacing w:after="0"/>
        <w:ind w:left="0"/>
        <w:jc w:val="both"/>
      </w:pPr>
      <w:r>
        <w:rPr>
          <w:rFonts w:ascii="Times New Roman"/>
          <w:b w:val="false"/>
          <w:i w:val="false"/>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Start w:name="z3437" w:id="925"/>
    <w:p>
      <w:pPr>
        <w:spacing w:after="0"/>
        <w:ind w:left="0"/>
        <w:jc w:val="both"/>
      </w:pPr>
      <w:r>
        <w:rPr>
          <w:rFonts w:ascii="Times New Roman"/>
          <w:b w:val="false"/>
          <w:i w:val="false"/>
          <w:color w:val="000000"/>
          <w:sz w:val="28"/>
        </w:rPr>
        <w:t>
      Ескерту. Осы баптың 2-1 және 2-2-бөліктерінің ережелері активтер мен міндеттемелер туралы мәліметтер тиісті мемлекеттік органдарда болған кезде активтер мен міндеттемелер туралы декларацияда осындай мәліметтер көрсетілмеген жағдайда қолданылмайды.</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273-бап. Мәмілелер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p>
    <w:p>
      <w:pPr>
        <w:spacing w:after="0"/>
        <w:ind w:left="0"/>
        <w:jc w:val="both"/>
      </w:pPr>
      <w:r>
        <w:rPr>
          <w:rFonts w:ascii="Times New Roman"/>
          <w:b w:val="false"/>
          <w:i w:val="false"/>
          <w:color w:val="ff0000"/>
          <w:sz w:val="28"/>
        </w:rPr>
        <w:t xml:space="preserve">
      Ескерту. 273-баптың тақырыбын өзгеріс енгізілді - ҚР 25.12.2017 </w:t>
      </w:r>
      <w:r>
        <w:rPr>
          <w:rFonts w:ascii="Times New Roman"/>
          <w:b w:val="false"/>
          <w:i w:val="false"/>
          <w:color w:val="ff0000"/>
          <w:sz w:val="28"/>
        </w:rPr>
        <w:t>№ 122-VI</w:t>
      </w:r>
      <w:r>
        <w:rPr>
          <w:rFonts w:ascii="Times New Roman"/>
          <w:b w:val="false"/>
          <w:i w:val="false"/>
          <w:color w:val="ff0000"/>
          <w:sz w:val="28"/>
        </w:rPr>
        <w:t xml:space="preserve"> Заңымен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604" w:id="926"/>
    <w:p>
      <w:pPr>
        <w:spacing w:after="0"/>
        <w:ind w:left="0"/>
        <w:jc w:val="both"/>
      </w:pPr>
      <w:r>
        <w:rPr>
          <w:rFonts w:ascii="Times New Roman"/>
          <w:b w:val="false"/>
          <w:i w:val="false"/>
          <w:color w:val="000000"/>
          <w:sz w:val="28"/>
        </w:rPr>
        <w:t>
      1. Салық төлеушінің Қазақстан Республикасының трансферттік баға белгілеу туралы заңнамасында белгіленген мерзімде мәмілелер мониторингі бойынша есептілікті мемлекеттік кіріс органына ұсынбауы, сондай-ақ салық төлеушiнiң трансферттік баға белгілеу кезінде бақылауды жүзеге асыру үшін қажетті құжаттарды (оның iшiнде электрондық түрде) уәкiлеттi орган белгiлеген мерзiмде ұсынбауы не оны ұсынудан бас тартуы –</w:t>
      </w:r>
    </w:p>
    <w:bookmarkEnd w:id="926"/>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елу айлық есептік көрсеткіш мөлшерінде айыппұл салуға әкеп соғады.</w:t>
      </w:r>
    </w:p>
    <w:bookmarkStart w:name="z1605" w:id="927"/>
    <w:p>
      <w:pPr>
        <w:spacing w:after="0"/>
        <w:ind w:left="0"/>
        <w:jc w:val="both"/>
      </w:pPr>
      <w:r>
        <w:rPr>
          <w:rFonts w:ascii="Times New Roman"/>
          <w:b w:val="false"/>
          <w:i w:val="false"/>
          <w:color w:val="000000"/>
          <w:sz w:val="28"/>
        </w:rPr>
        <w:t xml:space="preserve">
      2. Мәмілелер мониторингі бойынша есептіліктің деректері мен тексеру барысында алынған деректер арасында тиісті қаржы жылына арналған республикалық бюджет туралы заңда белгіленген айлық есептік көрсеткіштің екі мың еселенген мөлшерінен асатын алшақтықтарды анықтау – </w:t>
      </w:r>
    </w:p>
    <w:bookmarkEnd w:id="927"/>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айлық есептік көрсеткіш мөлшерінде айыппұл салуға әкеп соғады.</w:t>
      </w:r>
    </w:p>
    <w:bookmarkStart w:name="z1606" w:id="928"/>
    <w:p>
      <w:pPr>
        <w:spacing w:after="0"/>
        <w:ind w:left="0"/>
        <w:jc w:val="both"/>
      </w:pPr>
      <w:r>
        <w:rPr>
          <w:rFonts w:ascii="Times New Roman"/>
          <w:b w:val="false"/>
          <w:i w:val="false"/>
          <w:color w:val="000000"/>
          <w:sz w:val="28"/>
        </w:rPr>
        <w:t xml:space="preserve">
      3. Осы баптың бірінші бөлігінде көзделген, әкімшілік жаза қолданылғаннан кейін бір жыл ішінде қайталап жасалған әрекеттер (әрекетсіздік) – </w:t>
      </w:r>
    </w:p>
    <w:bookmarkEnd w:id="928"/>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жиырма бес, орта кәсіпкерлік субъектілеріне – екі жүз елу, ірі кәсіпкерлік субъектілеріне жеті жүз елу айлық есептік көрсеткіш мөлшерінде айыппұл салуға әкеп соғады.</w:t>
      </w:r>
    </w:p>
    <w:bookmarkStart w:name="z3985" w:id="929"/>
    <w:p>
      <w:pPr>
        <w:spacing w:after="0"/>
        <w:ind w:left="0"/>
        <w:jc w:val="both"/>
      </w:pPr>
      <w:r>
        <w:rPr>
          <w:rFonts w:ascii="Times New Roman"/>
          <w:b w:val="false"/>
          <w:i w:val="false"/>
          <w:color w:val="000000"/>
          <w:sz w:val="28"/>
        </w:rPr>
        <w:t xml:space="preserve">
      4. Салық төлеушінің мемлекеттік кіріс органына Қазақстан Республикасының трансферттік баға белгілеу туралы заңнамасында белгіленген мерзімдерде трансферттік баға белгілеу бойынша есептілікті ұсынбауы, анық немесе толық ұсынбауы, ұсынудан бас тартуы – </w:t>
      </w:r>
    </w:p>
    <w:bookmarkEnd w:id="929"/>
    <w:p>
      <w:pPr>
        <w:spacing w:after="0"/>
        <w:ind w:left="0"/>
        <w:jc w:val="both"/>
      </w:pPr>
      <w:r>
        <w:rPr>
          <w:rFonts w:ascii="Times New Roman"/>
          <w:b w:val="false"/>
          <w:i w:val="false"/>
          <w:color w:val="000000"/>
          <w:sz w:val="28"/>
        </w:rPr>
        <w:t>
      орта кәсіпкерлік субъектілеріне – екі жүз елу, ірі кәсіпкерлік субъектілеріне бес жүз айлық есептік көрсеткіш мөлшерінде айыппұл салуға әкеп соғады.</w:t>
      </w:r>
    </w:p>
    <w:bookmarkStart w:name="z3986" w:id="930"/>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әрекеттер (әрекетсiздiк) –</w:t>
      </w:r>
    </w:p>
    <w:bookmarkEnd w:id="930"/>
    <w:p>
      <w:pPr>
        <w:spacing w:after="0"/>
        <w:ind w:left="0"/>
        <w:jc w:val="both"/>
      </w:pPr>
      <w:r>
        <w:rPr>
          <w:rFonts w:ascii="Times New Roman"/>
          <w:b w:val="false"/>
          <w:i w:val="false"/>
          <w:color w:val="000000"/>
          <w:sz w:val="28"/>
        </w:rPr>
        <w:t>
      орта кәсіпкерлік субъектілеріне – бес жүз, ірі кәсіпкерлік субъектілеріне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Қаржылық бақылау шараларын бұзу</w:t>
      </w:r>
    </w:p>
    <w:p>
      <w:pPr>
        <w:spacing w:after="0"/>
        <w:ind w:left="0"/>
        <w:jc w:val="both"/>
      </w:pPr>
      <w:r>
        <w:rPr>
          <w:rFonts w:ascii="Times New Roman"/>
          <w:b w:val="false"/>
          <w:i w:val="false"/>
          <w:color w:val="ff0000"/>
          <w:sz w:val="28"/>
        </w:rPr>
        <w:t xml:space="preserve">
      Ескерту. 274-бап алып тасталды - ҚР 18.11.2015 </w:t>
      </w:r>
      <w:r>
        <w:rPr>
          <w:rFonts w:ascii="Times New Roman"/>
          <w:b w:val="false"/>
          <w:i w:val="false"/>
          <w:color w:val="ff0000"/>
          <w:sz w:val="28"/>
        </w:rPr>
        <w:t>№ 412-V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275-бап. Салық салу объектiлерiн және салықтық есептілікте көрсетілуге жататын өзге де мүлікті жасыру</w:t>
      </w:r>
    </w:p>
    <w:p>
      <w:pPr>
        <w:spacing w:after="0"/>
        <w:ind w:left="0"/>
        <w:jc w:val="both"/>
      </w:pPr>
      <w:r>
        <w:rPr>
          <w:rFonts w:ascii="Times New Roman"/>
          <w:b w:val="false"/>
          <w:i w:val="false"/>
          <w:color w:val="ff0000"/>
          <w:sz w:val="28"/>
        </w:rPr>
        <w:t xml:space="preserve">
      Ескерту. 275-баптың тақырыбы жаңа редакцияда - ҚР 13.11.2015 </w:t>
      </w:r>
      <w:r>
        <w:rPr>
          <w:rFonts w:ascii="Times New Roman"/>
          <w:b w:val="false"/>
          <w:i w:val="false"/>
          <w:color w:val="ff0000"/>
          <w:sz w:val="28"/>
        </w:rPr>
        <w:t>№ 400-V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609" w:id="931"/>
    <w:p>
      <w:pPr>
        <w:spacing w:after="0"/>
        <w:ind w:left="0"/>
        <w:jc w:val="both"/>
      </w:pPr>
      <w:r>
        <w:rPr>
          <w:rFonts w:ascii="Times New Roman"/>
          <w:b w:val="false"/>
          <w:i w:val="false"/>
          <w:color w:val="000000"/>
          <w:sz w:val="28"/>
        </w:rPr>
        <w:t>
      1. Салық төлеушiнiң салық салу объектiлерiн жасыруы –</w:t>
      </w:r>
    </w:p>
    <w:bookmarkEnd w:id="931"/>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екі жүз пайызы мөлшерiнде айыппұл салуға әкеп соғады.</w:t>
      </w:r>
    </w:p>
    <w:bookmarkStart w:name="z1610" w:id="932"/>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932"/>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үш жүз пайызы мөлшерiнде айыппұл салуға әкеп соғады.</w:t>
      </w:r>
    </w:p>
    <w:bookmarkStart w:name="z2510" w:id="933"/>
    <w:p>
      <w:pPr>
        <w:spacing w:after="0"/>
        <w:ind w:left="0"/>
        <w:jc w:val="both"/>
      </w:pPr>
      <w:r>
        <w:rPr>
          <w:rFonts w:ascii="Times New Roman"/>
          <w:b w:val="false"/>
          <w:i w:val="false"/>
          <w:color w:val="000000"/>
          <w:sz w:val="28"/>
        </w:rPr>
        <w:t xml:space="preserve">
      3. Жеке тұлғаның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 </w:t>
      </w:r>
    </w:p>
    <w:bookmarkEnd w:id="933"/>
    <w:bookmarkStart w:name="z2087" w:id="934"/>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bookmarkEnd w:id="934"/>
    <w:bookmarkStart w:name="z2089" w:id="935"/>
    <w:p>
      <w:pPr>
        <w:spacing w:after="0"/>
        <w:ind w:left="0"/>
        <w:jc w:val="both"/>
      </w:pPr>
      <w:r>
        <w:rPr>
          <w:rFonts w:ascii="Times New Roman"/>
          <w:b w:val="false"/>
          <w:i w:val="false"/>
          <w:color w:val="000000"/>
          <w:sz w:val="28"/>
        </w:rPr>
        <w:t>
      4. Әкімшілік жаза қолданылғаннан кейін бір жыл ішінде осы баптың үшінші бөлігінде белгіленген бұзушылықтарды жоймау –</w:t>
      </w:r>
    </w:p>
    <w:bookmarkEnd w:id="935"/>
    <w:bookmarkStart w:name="z2090" w:id="936"/>
    <w:p>
      <w:pPr>
        <w:spacing w:after="0"/>
        <w:ind w:left="0"/>
        <w:jc w:val="both"/>
      </w:pPr>
      <w:r>
        <w:rPr>
          <w:rFonts w:ascii="Times New Roman"/>
          <w:b w:val="false"/>
          <w:i w:val="false"/>
          <w:color w:val="000000"/>
          <w:sz w:val="28"/>
        </w:rPr>
        <w:t>
      екі жүз айлық есептік көрсеткіш мөлшерiнде айыппұл салуға әкеп соғады.</w:t>
      </w:r>
    </w:p>
    <w:bookmarkEnd w:id="936"/>
    <w:bookmarkStart w:name="z3703" w:id="937"/>
    <w:p>
      <w:pPr>
        <w:spacing w:after="0"/>
        <w:ind w:left="0"/>
        <w:jc w:val="both"/>
      </w:pPr>
      <w:r>
        <w:rPr>
          <w:rFonts w:ascii="Times New Roman"/>
          <w:b w:val="false"/>
          <w:i w:val="false"/>
          <w:color w:val="000000"/>
          <w:sz w:val="28"/>
        </w:rPr>
        <w:t xml:space="preserve">
      5. Қосылған құн салығын төлеуші ретінде есепке қойылмаған кезең ішінде айналым жасау – </w:t>
      </w:r>
    </w:p>
    <w:bookmarkEnd w:id="937"/>
    <w:p>
      <w:pPr>
        <w:spacing w:after="0"/>
        <w:ind w:left="0"/>
        <w:jc w:val="both"/>
      </w:pPr>
      <w:r>
        <w:rPr>
          <w:rFonts w:ascii="Times New Roman"/>
          <w:b w:val="false"/>
          <w:i w:val="false"/>
          <w:color w:val="000000"/>
          <w:sz w:val="28"/>
        </w:rPr>
        <w:t>
      есепке қойылмаған кезең үшін айналым сомасының он бес пайызы мөлшерiнде айыппұл салуға әкеп соғады.</w:t>
      </w:r>
    </w:p>
    <w:bookmarkStart w:name="z2511" w:id="938"/>
    <w:p>
      <w:pPr>
        <w:spacing w:after="0"/>
        <w:ind w:left="0"/>
        <w:jc w:val="both"/>
      </w:pPr>
      <w:r>
        <w:rPr>
          <w:rFonts w:ascii="Times New Roman"/>
          <w:b w:val="false"/>
          <w:i w:val="false"/>
          <w:color w:val="000000"/>
          <w:sz w:val="28"/>
        </w:rPr>
        <w:t>
      Ескертпелер. 1. Осы баптың бірінші бөлігінің мақсаттары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есепке қабылдамауы да түсініледі.</w:t>
      </w:r>
    </w:p>
    <w:bookmarkEnd w:id="938"/>
    <w:bookmarkStart w:name="z2091" w:id="939"/>
    <w:p>
      <w:pPr>
        <w:spacing w:after="0"/>
        <w:ind w:left="0"/>
        <w:jc w:val="both"/>
      </w:pPr>
      <w:r>
        <w:rPr>
          <w:rFonts w:ascii="Times New Roman"/>
          <w:b w:val="false"/>
          <w:i w:val="false"/>
          <w:color w:val="000000"/>
          <w:sz w:val="28"/>
        </w:rPr>
        <w:t>
      2. Осы баптың үшінші және төртінші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(есепке алынуға) жататын, мемлекеттік немесе өзге де тіркелуге (есепке алынуға) жатқызылған әрбір мүлік объектісі, сондай-ақ Қазақстан Республикасынан тысқары жерлердегі шетелдік банктердегі әрбір банктік шот бойынша әкімшілік жауаптылық жеке-жеке туындайды.</w:t>
      </w:r>
    </w:p>
    <w:bookmarkEnd w:id="939"/>
    <w:bookmarkStart w:name="z3337" w:id="940"/>
    <w:p>
      <w:pPr>
        <w:spacing w:after="0"/>
        <w:ind w:left="0"/>
        <w:jc w:val="both"/>
      </w:pPr>
      <w:r>
        <w:rPr>
          <w:rFonts w:ascii="Times New Roman"/>
          <w:b w:val="false"/>
          <w:i w:val="false"/>
          <w:color w:val="000000"/>
          <w:sz w:val="28"/>
        </w:rPr>
        <w:t>
      3. Осы баптың үшінші бөлігінің мақсаттары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мәліметтерді көрсетпеуіне теңестіріледі.</w:t>
      </w:r>
    </w:p>
    <w:bookmarkEnd w:id="940"/>
    <w:bookmarkStart w:name="z4460" w:id="941"/>
    <w:p>
      <w:pPr>
        <w:spacing w:after="0"/>
        <w:ind w:left="0"/>
        <w:jc w:val="both"/>
      </w:pPr>
      <w:r>
        <w:rPr>
          <w:rFonts w:ascii="Times New Roman"/>
          <w:b w:val="false"/>
          <w:i w:val="false"/>
          <w:color w:val="000000"/>
          <w:sz w:val="28"/>
        </w:rPr>
        <w:t>
      4. Осы баптың бесінші бөлігінің мақсаттары үшін айналым жасау деп Қазақстан Республикасының салық заңнамасына сәйкес айқындалған салық салынатын айналым түсініледі.</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275-бапқа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276-бап. Есепке алу құжаттамаларының болмауы және салықтық есепке алуды жүргізуді бұзу</w:t>
      </w:r>
    </w:p>
    <w:bookmarkStart w:name="z1611" w:id="942"/>
    <w:p>
      <w:pPr>
        <w:spacing w:after="0"/>
        <w:ind w:left="0"/>
        <w:jc w:val="both"/>
      </w:pPr>
      <w:r>
        <w:rPr>
          <w:rFonts w:ascii="Times New Roman"/>
          <w:b w:val="false"/>
          <w:i w:val="false"/>
          <w:color w:val="000000"/>
          <w:sz w:val="28"/>
        </w:rPr>
        <w:t xml:space="preserve">
      1. Салық төлеушіде есепке алу құжаттамасының болмауы және (немесе) Қазақстан Республикасының заңнамасында белгіленген есепке алу құжаттамасын жасау және сақтау жөніндегі талаптардың сақталмауы – </w:t>
      </w:r>
    </w:p>
    <w:bookmarkEnd w:id="942"/>
    <w:p>
      <w:pPr>
        <w:spacing w:after="0"/>
        <w:ind w:left="0"/>
        <w:jc w:val="both"/>
      </w:pPr>
      <w:r>
        <w:rPr>
          <w:rFonts w:ascii="Times New Roman"/>
          <w:b w:val="false"/>
          <w:i w:val="false"/>
          <w:color w:val="000000"/>
          <w:sz w:val="28"/>
        </w:rPr>
        <w:t>
      ескерту жасауға әкеп соғады.</w:t>
      </w:r>
    </w:p>
    <w:bookmarkStart w:name="z1612" w:id="943"/>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943"/>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1613" w:id="944"/>
    <w:p>
      <w:pPr>
        <w:spacing w:after="0"/>
        <w:ind w:left="0"/>
        <w:jc w:val="both"/>
      </w:pPr>
      <w:r>
        <w:rPr>
          <w:rFonts w:ascii="Times New Roman"/>
          <w:b w:val="false"/>
          <w:i w:val="false"/>
          <w:color w:val="000000"/>
          <w:sz w:val="28"/>
        </w:rPr>
        <w:t xml:space="preserve">
      3. Есепке алу құжаттамасында тауарларды (жұмыстарды, көрсетiлетін қызметтердi) есепке алу және өткізу жөнiндегi операциялардың көрсетiлмеуi – </w:t>
      </w:r>
    </w:p>
    <w:bookmarkEnd w:id="944"/>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шағын кәсіпкерлік субъектілеріне – есепке алынбаған тауарлар (жұмыстар, көрсетiлетін қызметтер) құнының үш пайызы, орта кәсіпкерлік субъектілеріне – бес пайызы, ірі кәсіпкерлік субъектілеріне он пайызы мөлшерінде айыппұл салуға әкеп соғады.</w:t>
      </w:r>
    </w:p>
    <w:p>
      <w:pPr>
        <w:spacing w:after="0"/>
        <w:ind w:left="0"/>
        <w:jc w:val="both"/>
      </w:pPr>
      <w:r>
        <w:rPr>
          <w:rFonts w:ascii="Times New Roman"/>
          <w:b w:val="false"/>
          <w:i w:val="false"/>
          <w:color w:val="000000"/>
          <w:sz w:val="28"/>
        </w:rPr>
        <w:t>
      Ескертпе. Салық төлеушіде есепке алу құжаттамасының болмауы деп бухгалтерлік құжаттаманың және (немесе) салықтық нысандардың, салықтық есепке алу саясатының, салық салу объектілерін және (немесе) салық салуға байланысты объектілерді айқындау үшін, сондай-ақ салық міндеттемесін есептеу үшін негіз болып табылатын өзге де құжаттардың болмауы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277-бап. Салықтардың және бюджетке төленетiн басқа да мiндеттi төлемдердiң есепке жазылған (есептелген) сомаларын төлеуден жалтару</w:t>
      </w:r>
    </w:p>
    <w:p>
      <w:pPr>
        <w:spacing w:after="0"/>
        <w:ind w:left="0"/>
        <w:jc w:val="both"/>
      </w:pPr>
      <w:r>
        <w:rPr>
          <w:rFonts w:ascii="Times New Roman"/>
          <w:b w:val="false"/>
          <w:i w:val="false"/>
          <w:color w:val="000000"/>
          <w:sz w:val="28"/>
        </w:rPr>
        <w:t>
      Мемлекеттік кіріс органының касса бойынша шығыс операцияларын тоқтата тұру туралы өкімінің қолданылуы кезеңінде берешек болған кезде, салық төлеушiнiң үшiншi тұлғалармен өзара есеп айырысуларды жүзеге асыруы арқылы жасалған, салықтардың және бюджетке төленетiн басқа да мiндеттi төлемдердiң есепке жазылған (есептелген) сомаларын төлеуден жалтаруы,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он бес айлық есептік көрсеткіш мөлшерінде, орта кәсіпкерлік субъектілеріне жүргізілген есеп айырысулар сомасының – отыз, ірі кәсіпкерлік субъектілеріне елу пайызы мөлшерiнде айыппұл салуға әкеп соғады.</w:t>
      </w:r>
    </w:p>
    <w:p>
      <w:pPr>
        <w:spacing w:after="0"/>
        <w:ind w:left="0"/>
        <w:jc w:val="both"/>
      </w:pPr>
      <w:r>
        <w:rPr>
          <w:rFonts w:ascii="Times New Roman"/>
          <w:b/>
          <w:i w:val="false"/>
          <w:color w:val="000000"/>
          <w:sz w:val="28"/>
        </w:rPr>
        <w:t>278-бап. Салықтардың және бюджетке төленетiн басқа да мiндеттi төлемдердiң сомаларын кемiтiп көрсету</w:t>
      </w:r>
    </w:p>
    <w:bookmarkStart w:name="z1614" w:id="945"/>
    <w:p>
      <w:pPr>
        <w:spacing w:after="0"/>
        <w:ind w:left="0"/>
        <w:jc w:val="both"/>
      </w:pPr>
      <w:r>
        <w:rPr>
          <w:rFonts w:ascii="Times New Roman"/>
          <w:b w:val="false"/>
          <w:i w:val="false"/>
          <w:color w:val="000000"/>
          <w:sz w:val="28"/>
        </w:rPr>
        <w:t>
      1. 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 егер осы әрекетте қылмыстық жазаланатын іс-әрекет белгiлерi болмаса, –</w:t>
      </w:r>
    </w:p>
    <w:bookmarkEnd w:id="945"/>
    <w:p>
      <w:pPr>
        <w:spacing w:after="0"/>
        <w:ind w:left="0"/>
        <w:jc w:val="both"/>
      </w:pPr>
      <w:r>
        <w:rPr>
          <w:rFonts w:ascii="Times New Roman"/>
          <w:b w:val="false"/>
          <w:i w:val="false"/>
          <w:color w:val="000000"/>
          <w:sz w:val="28"/>
        </w:rPr>
        <w:t>
      жеке тұлғаларға – он айлық есептiк көрсеткiш мөлшерiнде, жекеше нотариустарға, жеке сот орындаушыларына, адвокаттарға, шағын кәсіпкерлік субъектілеріне немесе коммерциялық емес ұйымдарға салықтың және бюджетке төленетiн басқа да мiндеттi төлемдердiң есепке жазылған сомасының – жиырма, орта кәсіпкерлік субъектілеріне – елу, ірі кәсіпкерлік субъектілеріне сексен пайызы мөлшерiнде айыппұл салуға әкеп соғады.</w:t>
      </w:r>
    </w:p>
    <w:bookmarkStart w:name="z1615" w:id="946"/>
    <w:p>
      <w:pPr>
        <w:spacing w:after="0"/>
        <w:ind w:left="0"/>
        <w:jc w:val="both"/>
      </w:pPr>
      <w:r>
        <w:rPr>
          <w:rFonts w:ascii="Times New Roman"/>
          <w:b w:val="false"/>
          <w:i w:val="false"/>
          <w:color w:val="000000"/>
          <w:sz w:val="28"/>
        </w:rPr>
        <w:t>
      2. Салық төлеушiнiң есеп-қисапта ағымдағы төлемдер сомаларын кемітіп көрсетуi, егер осы әрекетте қылмыстық жазаланатын іс-әрекет белгiлерi болмаса, –</w:t>
      </w:r>
    </w:p>
    <w:bookmarkEnd w:id="946"/>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орта кәсіпкерлік субъектілеріне – ағымдағы төлемдердiң кемiтiп көрсетiлген сомасының отыз, iрi кәсiпкерлiк субъектiлерiне елу пайызы мөлшерiнде айыппұл салуға әкеп соғады.</w:t>
      </w:r>
    </w:p>
    <w:bookmarkStart w:name="z1616" w:id="947"/>
    <w:p>
      <w:pPr>
        <w:spacing w:after="0"/>
        <w:ind w:left="0"/>
        <w:jc w:val="both"/>
      </w:pPr>
      <w:r>
        <w:rPr>
          <w:rFonts w:ascii="Times New Roman"/>
          <w:b w:val="false"/>
          <w:i w:val="false"/>
          <w:color w:val="000000"/>
          <w:sz w:val="28"/>
        </w:rPr>
        <w:t>
      3. Салықтық кезең үшiн iс жүзiнде есептелген корпоративтік табыс салығы сомасының салықтық кезең iшiнде есептелген аванстық төлемдердің сомасынан жиырма пайыздан астам мөлшерде асып кетуі, егер осы әрекетте қылмыстық жазаланатын іс-әрекет белгiлерi болмаса, –</w:t>
      </w:r>
    </w:p>
    <w:bookmarkEnd w:id="947"/>
    <w:p>
      <w:pPr>
        <w:spacing w:after="0"/>
        <w:ind w:left="0"/>
        <w:jc w:val="both"/>
      </w:pPr>
      <w:r>
        <w:rPr>
          <w:rFonts w:ascii="Times New Roman"/>
          <w:b w:val="false"/>
          <w:i w:val="false"/>
          <w:color w:val="000000"/>
          <w:sz w:val="28"/>
        </w:rPr>
        <w:t>
      ic жүзiндегi салықтың асып кету сомасының жиырма пайызы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bookmarkStart w:name="z1618" w:id="948"/>
    <w:p>
      <w:pPr>
        <w:spacing w:after="0"/>
        <w:ind w:left="0"/>
        <w:jc w:val="both"/>
      </w:pPr>
      <w:r>
        <w:rPr>
          <w:rFonts w:ascii="Times New Roman"/>
          <w:b w:val="false"/>
          <w:i w:val="false"/>
          <w:color w:val="000000"/>
          <w:sz w:val="28"/>
        </w:rPr>
        <w:t>
      1. Осы баптың бірінші бөлігінің мақсаттары үшін қосылған құн салығының есепке жазылған сомасы бойынша әкімшілік жаза сомасын айқындау кезінде салық кезеңі үшін қосылған құн салығын төлеудің белгіленген мерзімі күніне салық төлеушінің жеке шоты бойынша қосылған құн салығының артық төленген сомасы есепке алынады.</w:t>
      </w:r>
    </w:p>
    <w:bookmarkEnd w:id="948"/>
    <w:p>
      <w:pPr>
        <w:spacing w:after="0"/>
        <w:ind w:left="0"/>
        <w:jc w:val="both"/>
      </w:pPr>
      <w:r>
        <w:rPr>
          <w:rFonts w:ascii="Times New Roman"/>
          <w:b w:val="false"/>
          <w:i w:val="false"/>
          <w:color w:val="000000"/>
          <w:sz w:val="28"/>
        </w:rPr>
        <w:t>
      Бір салық кезеңінен артық кезеңге салықтық тексеру болған жағдайда, әрбір келесі салық кезеңі үшін төлемнің белгіленген мерзімі күніне жеке шот бойынша артық төленген сома – осы салықтық тексеруге енгізілген алдыңғы салық кезеңдері үшін қосылған құн салығының есепке жазылған және (немесе) азайтылған сомасы есепке алына отырып айқындалады.</w:t>
      </w:r>
    </w:p>
    <w:bookmarkStart w:name="z1619" w:id="949"/>
    <w:p>
      <w:pPr>
        <w:spacing w:after="0"/>
        <w:ind w:left="0"/>
        <w:jc w:val="both"/>
      </w:pPr>
      <w:r>
        <w:rPr>
          <w:rFonts w:ascii="Times New Roman"/>
          <w:b w:val="false"/>
          <w:i w:val="false"/>
          <w:color w:val="000000"/>
          <w:sz w:val="28"/>
        </w:rPr>
        <w:t>
      2. Осы баптың бірінші бөлігінің мақсаттары үшін, егер тұлға тауарларды әкелу және жанама салықтардың төленгені туралы өтініште жанама салықтардың сомаларын кемітіп көрсеткені үшін әкімшілік жауаптылыққа жататын болса, мұндай тұлға импортталған тауарлар бойынша жанама салықтар жөніндегі декларацияда жанама салықтардың көрсетілген сомаларын кемітіп көрсеткені үшін жеке әкімшілік жауаптылыққа жатпайды.</w:t>
      </w:r>
    </w:p>
    <w:bookmarkEnd w:id="949"/>
    <w:bookmarkStart w:name="z1620" w:id="950"/>
    <w:p>
      <w:pPr>
        <w:spacing w:after="0"/>
        <w:ind w:left="0"/>
        <w:jc w:val="both"/>
      </w:pPr>
      <w:r>
        <w:rPr>
          <w:rFonts w:ascii="Times New Roman"/>
          <w:b w:val="false"/>
          <w:i w:val="false"/>
          <w:color w:val="000000"/>
          <w:sz w:val="28"/>
        </w:rPr>
        <w:t>
      3. Осы баптың үшінші бөлігінің мақсаттары үшін, салық кезеңі ішінде Қазақстан Республикасының салық заңнамасына сәйкес ұсынылуға жататын корпоративтік табыс салығы бойынша аванстық төлемдердің есеп-қисаптарын ұсынбаған жағдайда да тұлға әкімшілік жауаптылыққа жатады. Бұл ретте, аванстық төлемдердің есептелген сомасы нөлге теңестіріледі.</w:t>
      </w:r>
    </w:p>
    <w:bookmarkEnd w:id="950"/>
    <w:bookmarkStart w:name="z1621" w:id="951"/>
    <w:p>
      <w:pPr>
        <w:spacing w:after="0"/>
        <w:ind w:left="0"/>
        <w:jc w:val="both"/>
      </w:pPr>
      <w:r>
        <w:rPr>
          <w:rFonts w:ascii="Times New Roman"/>
          <w:b w:val="false"/>
          <w:i w:val="false"/>
          <w:color w:val="000000"/>
          <w:sz w:val="28"/>
        </w:rPr>
        <w:t>
      4. Осы баптың үшінші бөлігінің мақсаттары үшін асып кетуді айқындау кезінде:</w:t>
      </w:r>
    </w:p>
    <w:bookmarkEnd w:id="95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742-бабының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пайдалы қазбаларды өндіру салығына жүргізілген түзетуге байланысты түзілген асып кету;</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297-бабына сәйкес айқындалатын, бақыланатын шетелдік компаниялардың немесе бақыланатын шетелдік компаниялар тұрақты мекемелерінің жиынтық пайдасынан есептелген корпоративтік табыс салығы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279-бап. Салық агентiнiң салықтарды ұстап қалу және (немесе) аудару жөнiндегi мiндеттi орындамауы</w:t>
      </w:r>
    </w:p>
    <w:bookmarkStart w:name="z1622" w:id="952"/>
    <w:p>
      <w:pPr>
        <w:spacing w:after="0"/>
        <w:ind w:left="0"/>
        <w:jc w:val="both"/>
      </w:pPr>
      <w:r>
        <w:rPr>
          <w:rFonts w:ascii="Times New Roman"/>
          <w:b w:val="false"/>
          <w:i w:val="false"/>
          <w:color w:val="000000"/>
          <w:sz w:val="28"/>
        </w:rPr>
        <w:t>
      1. Салық агентінің бюджетке ұстап қалуға және (немесе) аударуға жататын салықтардың сомаларын Қазақстан Республикасының салық заңнамасында белгіленген мерзімде ұстап қалмауы немесе толық ұстамауы –</w:t>
      </w:r>
    </w:p>
    <w:bookmarkEnd w:id="952"/>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кәсiпкерлiк субъектiлерiне немесе коммерциялық емес ұйымдарға – салықтардың және басқа да мiндеттi төлемдердiң ұсталып қалмаған сомасының – жиырма, орта кәсiпкерлiк субъектiлерiне – отыз, ірі кәсіпкерлік субъектілеріне елу пайызы мөлшерінде айыппұл салуға әкеп соғады.</w:t>
      </w:r>
    </w:p>
    <w:bookmarkStart w:name="z1623" w:id="953"/>
    <w:p>
      <w:pPr>
        <w:spacing w:after="0"/>
        <w:ind w:left="0"/>
        <w:jc w:val="both"/>
      </w:pPr>
      <w:r>
        <w:rPr>
          <w:rFonts w:ascii="Times New Roman"/>
          <w:b w:val="false"/>
          <w:i w:val="false"/>
          <w:color w:val="000000"/>
          <w:sz w:val="28"/>
        </w:rPr>
        <w:t>
      2. 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w:t>
      </w:r>
    </w:p>
    <w:bookmarkEnd w:id="953"/>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кәсіпкерлік субъектілеріне немесе коммерциялық емес ұйымдарға – бес, орта кәсіпкерлік субъектілеріне – он, ірі кәсіпкерлік субъектілеріне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Салық агенті дербес анықтаған және қосымша салық есептілігінде көрсетілген салықтардың ұстап қалынған (ұстап қалынуға тиіс) сомалары бойынша, мемлекеттік кіріс органына қосымша салық есептілігін ұсынған күннен бастап үш жұмыс күнінен кешіктірмей оларды бюджетке аударған жағдайда, тұлға осы бапта көзделген әкімшілік жауаптылыққа тартуға жатпайды.</w:t>
      </w:r>
    </w:p>
    <w:p>
      <w:pPr>
        <w:spacing w:after="0"/>
        <w:ind w:left="0"/>
        <w:jc w:val="both"/>
      </w:pPr>
      <w:r>
        <w:rPr>
          <w:rFonts w:ascii="Times New Roman"/>
          <w:b/>
          <w:i w:val="false"/>
          <w:color w:val="000000"/>
          <w:sz w:val="28"/>
        </w:rPr>
        <w:t>280-бап. Жалған шот-фактура жазып беру</w:t>
      </w:r>
    </w:p>
    <w:p>
      <w:pPr>
        <w:spacing w:after="0"/>
        <w:ind w:left="0"/>
        <w:jc w:val="both"/>
      </w:pPr>
      <w:r>
        <w:rPr>
          <w:rFonts w:ascii="Times New Roman"/>
          <w:b w:val="false"/>
          <w:i w:val="false"/>
          <w:color w:val="000000"/>
          <w:sz w:val="28"/>
        </w:rPr>
        <w:t>
      Салық төлеушiнiң жалған шот-фактура жазып беруi –</w:t>
      </w:r>
    </w:p>
    <w:p>
      <w:pPr>
        <w:spacing w:after="0"/>
        <w:ind w:left="0"/>
        <w:jc w:val="both"/>
      </w:pPr>
      <w:r>
        <w:rPr>
          <w:rFonts w:ascii="Times New Roman"/>
          <w:b w:val="false"/>
          <w:i w:val="false"/>
          <w:color w:val="000000"/>
          <w:sz w:val="28"/>
        </w:rPr>
        <w:t>
      шағын кәсіпкерлік субъектілеріне – шот-фактураға енгiзiлген қосылған құн салығы сомасының – бір жүз, орта кәсiпкерлiк субъектiлерiне – екі жүз, iрi кәсiпкерлiк субъектiлерiне үш жүз пайызы мөлшерiнде айыппұл салуға алып келеді.</w:t>
      </w:r>
    </w:p>
    <w:p>
      <w:pPr>
        <w:spacing w:after="0"/>
        <w:ind w:left="0"/>
        <w:jc w:val="both"/>
      </w:pPr>
      <w:r>
        <w:rPr>
          <w:rFonts w:ascii="Times New Roman"/>
          <w:b w:val="false"/>
          <w:i w:val="false"/>
          <w:color w:val="000000"/>
          <w:sz w:val="28"/>
        </w:rPr>
        <w:t>
      Ескертпе. Жалған шот-фактура деп қосылған құн салығы бойынша тіркеу есебінде тұрмаған төлеушi, сол сияқты жұмыстар орындауды, қызметтер көрсетудi, тауарлар жөнелтудi іс жүзінде жүргiзбеген тұлға жазған және қосылған құн салығы сомасын қамтитын шот-фактура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280-1-бап. Шот-фактураларды жазып беру тәртібін бұзу, сондай-ақ тізбеге енгізілген тауарларды өткізуді есепке алу жүйесін бұзу</w:t>
      </w:r>
    </w:p>
    <w:bookmarkStart w:name="z3704" w:id="954"/>
    <w:p>
      <w:pPr>
        <w:spacing w:after="0"/>
        <w:ind w:left="0"/>
        <w:jc w:val="both"/>
      </w:pPr>
      <w:r>
        <w:rPr>
          <w:rFonts w:ascii="Times New Roman"/>
          <w:b w:val="false"/>
          <w:i w:val="false"/>
          <w:color w:val="000000"/>
          <w:sz w:val="28"/>
        </w:rPr>
        <w:t>
      1. Салық төлеушінің шот-фактураны электрондық нысанда жазып бермеуі –</w:t>
      </w:r>
    </w:p>
    <w:bookmarkEnd w:id="954"/>
    <w:p>
      <w:pPr>
        <w:spacing w:after="0"/>
        <w:ind w:left="0"/>
        <w:jc w:val="both"/>
      </w:pPr>
      <w:r>
        <w:rPr>
          <w:rFonts w:ascii="Times New Roman"/>
          <w:b w:val="false"/>
          <w:i w:val="false"/>
          <w:color w:val="000000"/>
          <w:sz w:val="28"/>
        </w:rPr>
        <w:t>
      ескерту жасауға әкеп соғады.</w:t>
      </w:r>
    </w:p>
    <w:bookmarkStart w:name="z3705" w:id="955"/>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955"/>
    <w:p>
      <w:pPr>
        <w:spacing w:after="0"/>
        <w:ind w:left="0"/>
        <w:jc w:val="both"/>
      </w:pPr>
      <w:r>
        <w:rPr>
          <w:rFonts w:ascii="Times New Roman"/>
          <w:b w:val="false"/>
          <w:i w:val="false"/>
          <w:color w:val="000000"/>
          <w:sz w:val="28"/>
        </w:rPr>
        <w:t>
      шағын кәсіпкерлік субъектілеріне – қырық, орта кәсiпкерлiк субъектiлерiне – бір жүз, iрi кәсiпкерлiк субъектiлерiне бір жүз елу айлық есептiк көрсеткiш мөлшерiнде айыппұл салуға әкеп соғады.</w:t>
      </w:r>
    </w:p>
    <w:bookmarkStart w:name="z3706" w:id="956"/>
    <w:p>
      <w:pPr>
        <w:spacing w:after="0"/>
        <w:ind w:left="0"/>
        <w:jc w:val="both"/>
      </w:pPr>
      <w:r>
        <w:rPr>
          <w:rFonts w:ascii="Times New Roman"/>
          <w:b w:val="false"/>
          <w:i w:val="false"/>
          <w:color w:val="000000"/>
          <w:sz w:val="28"/>
        </w:rPr>
        <w:t>
      3. Салық төлеушінің мерзімді бұза отырып, шот-фактураны электрондық нысанда жазып беруі –</w:t>
      </w:r>
    </w:p>
    <w:bookmarkEnd w:id="956"/>
    <w:p>
      <w:pPr>
        <w:spacing w:after="0"/>
        <w:ind w:left="0"/>
        <w:jc w:val="both"/>
      </w:pPr>
      <w:r>
        <w:rPr>
          <w:rFonts w:ascii="Times New Roman"/>
          <w:b w:val="false"/>
          <w:i w:val="false"/>
          <w:color w:val="000000"/>
          <w:sz w:val="28"/>
        </w:rPr>
        <w:t>
      ескерту жасауға әкеп соғады.</w:t>
      </w:r>
    </w:p>
    <w:bookmarkStart w:name="z3707" w:id="957"/>
    <w:p>
      <w:pPr>
        <w:spacing w:after="0"/>
        <w:ind w:left="0"/>
        <w:jc w:val="both"/>
      </w:pPr>
      <w:r>
        <w:rPr>
          <w:rFonts w:ascii="Times New Roman"/>
          <w:b w:val="false"/>
          <w:i w:val="false"/>
          <w:color w:val="000000"/>
          <w:sz w:val="28"/>
        </w:rPr>
        <w:t>
      4. Осы баптың үшінші бөлігінде көзделген, әкiмшiлiк жаза қолданылғаннан кейiн бiр жыл iшiнде қайталап жасалған әрекет –</w:t>
      </w:r>
    </w:p>
    <w:bookmarkEnd w:id="957"/>
    <w:p>
      <w:pPr>
        <w:spacing w:after="0"/>
        <w:ind w:left="0"/>
        <w:jc w:val="both"/>
      </w:pPr>
      <w:r>
        <w:rPr>
          <w:rFonts w:ascii="Times New Roman"/>
          <w:b w:val="false"/>
          <w:i w:val="false"/>
          <w:color w:val="000000"/>
          <w:sz w:val="28"/>
        </w:rPr>
        <w:t>
      шағын кәсіпкерлік субъектілеріне – жиырма, орта кәсiпкерлiк субъектiлерiне – елу, iрi кәсiпкерлiк субъектiлерiне бір жүз айлық есептiк көрсеткiш мөлшерiнде айыппұл салуға әкеп соғады.</w:t>
      </w:r>
    </w:p>
    <w:bookmarkStart w:name="z3708" w:id="958"/>
    <w:p>
      <w:pPr>
        <w:spacing w:after="0"/>
        <w:ind w:left="0"/>
        <w:jc w:val="both"/>
      </w:pPr>
      <w:r>
        <w:rPr>
          <w:rFonts w:ascii="Times New Roman"/>
          <w:b w:val="false"/>
          <w:i w:val="false"/>
          <w:color w:val="000000"/>
          <w:sz w:val="28"/>
        </w:rPr>
        <w:t xml:space="preserve">
      5. Тауарларды өткізудің есепке алу жүйесін бұзып, тізбеге енгізілген тауарларды Қазақстан Республикасының аумағынан тыс жерге әкету кезінде рәсімдеу көзделетін, мемлекеттік кіріс органдарының мөрімен куәландырылған тауардың ілеспе құжаттарының болмауы – </w:t>
      </w:r>
    </w:p>
    <w:bookmarkEnd w:id="958"/>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3709" w:id="959"/>
    <w:p>
      <w:pPr>
        <w:spacing w:after="0"/>
        <w:ind w:left="0"/>
        <w:jc w:val="both"/>
      </w:pPr>
      <w:r>
        <w:rPr>
          <w:rFonts w:ascii="Times New Roman"/>
          <w:b w:val="false"/>
          <w:i w:val="false"/>
          <w:color w:val="000000"/>
          <w:sz w:val="28"/>
        </w:rPr>
        <w:t>
      6. Осы баптың бесінші бөлігінде көзделген, әкiмшiлiк жаза қолданылғаннан кейiн бiр жыл iшiнде қайталап жасалған әрекет –</w:t>
      </w:r>
    </w:p>
    <w:bookmarkEnd w:id="959"/>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3710" w:id="960"/>
    <w:p>
      <w:pPr>
        <w:spacing w:after="0"/>
        <w:ind w:left="0"/>
        <w:jc w:val="both"/>
      </w:pPr>
      <w:r>
        <w:rPr>
          <w:rFonts w:ascii="Times New Roman"/>
          <w:b w:val="false"/>
          <w:i w:val="false"/>
          <w:color w:val="000000"/>
          <w:sz w:val="28"/>
        </w:rPr>
        <w:t>
      Ескертпе. Тізбеге енгізілген тауарлар деп Еуразиялық экономикалық одақтың сыртқы экономикалық қызметінің бірыңғай тауар номенклатурасының коды және атауы 2015 жылғы 9 желтоқсандағы Қазақстан Республикасының Заңымен ратификацияланған Еуразиялық экономикалық одақтың кедендік аумағына тауарларды әкелу мен олардың айналысының кейбір мәселелері туралы хаттамаға сәйкес тауарлар тізбесіне енгізілген тауарлар түсініледі.</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280-1-баппен толықтырылды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281-бап. Биоотынды, этил спирті мен алкоголь өнімін қоспағанда, Қазақстан Республикасының мұнай өнімдері мен акцизделетін тауарлардың жекелеген түрлерін өндіруді және олардың айналымын мемлекеттік реттеу саласындағы заңнамасын бұзу</w:t>
      </w:r>
    </w:p>
    <w:bookmarkStart w:name="z1624" w:id="961"/>
    <w:p>
      <w:pPr>
        <w:spacing w:after="0"/>
        <w:ind w:left="0"/>
        <w:jc w:val="both"/>
      </w:pPr>
      <w:r>
        <w:rPr>
          <w:rFonts w:ascii="Times New Roman"/>
          <w:b w:val="false"/>
          <w:i w:val="false"/>
          <w:color w:val="000000"/>
          <w:sz w:val="28"/>
        </w:rPr>
        <w:t>
      1. Мұнай өнімдеріне, темекі бұйымдарына арналған декларацияны тапсырмау не уақтылы тапсырмау, сол сияқты мониторингті жүзеге асыру үшін қажетті мәліметтерді ұсынбау не уақтылы ұсынбау –</w:t>
      </w:r>
    </w:p>
    <w:bookmarkEnd w:id="961"/>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1625" w:id="96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962"/>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2-1-бөлікке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Мұнай өнімдеріне, темекі бұйымдарына арналған декларацияларда, мониторингті жүзеге асыру үшін қажетті мәліметтерде мұнай өнімдерінің көлемін, темекі бұйымдарының санын анық көрсетпеу, сондай-ақ мұнай өнімдерінің, темекі бұйымдарының дербес сәйкестендіру нөмір-кодын анық көрсетпеу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3953" w:id="963"/>
    <w:p>
      <w:pPr>
        <w:spacing w:after="0"/>
        <w:ind w:left="0"/>
        <w:jc w:val="both"/>
      </w:pPr>
      <w:r>
        <w:rPr>
          <w:rFonts w:ascii="Times New Roman"/>
          <w:b w:val="false"/>
          <w:i w:val="false"/>
          <w:color w:val="000000"/>
          <w:sz w:val="28"/>
        </w:rPr>
        <w:t>
      2-2. Осы баптың 2-1-бөлігінде көзделген, әкiмшiлiк жаза қолданылғаннан кейiн бiр жыл iшiнде қайталап жасалған іс-әрекеттер –</w:t>
      </w:r>
    </w:p>
    <w:bookmarkEnd w:id="963"/>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1626" w:id="964"/>
    <w:p>
      <w:pPr>
        <w:spacing w:after="0"/>
        <w:ind w:left="0"/>
        <w:jc w:val="both"/>
      </w:pPr>
      <w:r>
        <w:rPr>
          <w:rFonts w:ascii="Times New Roman"/>
          <w:b w:val="false"/>
          <w:i w:val="false"/>
          <w:color w:val="000000"/>
          <w:sz w:val="28"/>
        </w:rPr>
        <w:t>
      3. Қазақстан Республикасының темекі өнімдерінің өндірілуі мен айналымын мемлекеттік реттеу саласындағы заңнамасын:</w:t>
      </w:r>
    </w:p>
    <w:bookmarkEnd w:id="964"/>
    <w:p>
      <w:pPr>
        <w:spacing w:after="0"/>
        <w:ind w:left="0"/>
        <w:jc w:val="both"/>
      </w:pPr>
      <w:r>
        <w:rPr>
          <w:rFonts w:ascii="Times New Roman"/>
          <w:b w:val="false"/>
          <w:i w:val="false"/>
          <w:color w:val="000000"/>
          <w:sz w:val="28"/>
        </w:rPr>
        <w:t>
      1) темекі бұйымдарын өндіруді және олардың айналымы саласындағы мәліметтерді уәкілетті органға ұсынудан бас тарту немесе анық емес ақпаратты беру, сол сияқты өндіріс паспортына енгізілген өзгерістер мен толықтырулар туралы ақпаратты жазбаша түрде күнтізбелік отыз күн ішінде бермеу;</w:t>
      </w:r>
    </w:p>
    <w:p>
      <w:pPr>
        <w:spacing w:after="0"/>
        <w:ind w:left="0"/>
        <w:jc w:val="both"/>
      </w:pPr>
      <w:r>
        <w:rPr>
          <w:rFonts w:ascii="Times New Roman"/>
          <w:b w:val="false"/>
          <w:i w:val="false"/>
          <w:color w:val="000000"/>
          <w:sz w:val="28"/>
        </w:rPr>
        <w:t>
      2) темекі бұйымдарын лицензияда көрсетілген мекенжайдан басқа орында, Қазақстан Республикасының заңнамасында белгіленген талаптарға сай келмейтін жабдықта өндіру;</w:t>
      </w:r>
    </w:p>
    <w:p>
      <w:pPr>
        <w:spacing w:after="0"/>
        <w:ind w:left="0"/>
        <w:jc w:val="both"/>
      </w:pPr>
      <w:r>
        <w:rPr>
          <w:rFonts w:ascii="Times New Roman"/>
          <w:b w:val="false"/>
          <w:i w:val="false"/>
          <w:color w:val="000000"/>
          <w:sz w:val="28"/>
        </w:rPr>
        <w:t>
      3) лицензия берілген күннен бастап бір жыл ішінде темекі бұйымдарын өндіру жөніндегі қызметті жүзеге асырмау түрінде жасалған бұзушылық -</w:t>
      </w:r>
    </w:p>
    <w:p>
      <w:pPr>
        <w:spacing w:after="0"/>
        <w:ind w:left="0"/>
        <w:jc w:val="both"/>
      </w:pPr>
      <w:r>
        <w:rPr>
          <w:rFonts w:ascii="Times New Roman"/>
          <w:b w:val="false"/>
          <w:i w:val="false"/>
          <w:color w:val="000000"/>
          <w:sz w:val="28"/>
        </w:rPr>
        <w:t>
      лицензияның қолданылуын тоқтата тұрып, шағын кәсіпкерлік субъектілеріне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1627" w:id="965"/>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965"/>
    <w:p>
      <w:pPr>
        <w:spacing w:after="0"/>
        <w:ind w:left="0"/>
        <w:jc w:val="both"/>
      </w:pPr>
      <w:r>
        <w:rPr>
          <w:rFonts w:ascii="Times New Roman"/>
          <w:b w:val="false"/>
          <w:i w:val="false"/>
          <w:color w:val="000000"/>
          <w:sz w:val="28"/>
        </w:rPr>
        <w:t>
      лицензиядан айыра отырып, шағын кәсіпкерлік субъектілеріне – бір жүз елу, орта кәсіпкерлік субъектілеріне – үш жүз, ірі кәсіпкерлік субъектілеріне – тоғыз жүз айлық есептік көрсеткіш мөлшерінде айыппұл салуға әкеп соғады.</w:t>
      </w:r>
    </w:p>
    <w:bookmarkStart w:name="z1628" w:id="966"/>
    <w:p>
      <w:pPr>
        <w:spacing w:after="0"/>
        <w:ind w:left="0"/>
        <w:jc w:val="both"/>
      </w:pPr>
      <w:r>
        <w:rPr>
          <w:rFonts w:ascii="Times New Roman"/>
          <w:b w:val="false"/>
          <w:i w:val="false"/>
          <w:color w:val="000000"/>
          <w:sz w:val="28"/>
        </w:rPr>
        <w:t>
      5. Биоотынды, этил спирті мен алкоголь өнімін қоспағанда, мұнай өнімдері мен акцизделетін тауарлардың жекелеген түрлерін өндіру және (немесе) олардың айналымы шарттарын:</w:t>
      </w:r>
    </w:p>
    <w:bookmarkEnd w:id="966"/>
    <w:p>
      <w:pPr>
        <w:spacing w:after="0"/>
        <w:ind w:left="0"/>
        <w:jc w:val="both"/>
      </w:pPr>
      <w:r>
        <w:rPr>
          <w:rFonts w:ascii="Times New Roman"/>
          <w:b w:val="false"/>
          <w:i w:val="false"/>
          <w:color w:val="000000"/>
          <w:sz w:val="28"/>
        </w:rPr>
        <w:t>
      1) этилдендiрiлген бензиннің және (немесе) қанықпаған мұнай өнiмдерiнің айналымы, сондай-ақ оларды жеке және (немесе) заңды тұлғалардың одан әрі өңдемей сақтауы;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өндірушілер мен мұнай берушілерді қоспағанда, тұлғалардың мұнай өнімдерін мұнай өнімдері базаларынан, автожанармай құю станцияларынан тыс орындарда өткізуі;</w:t>
      </w:r>
    </w:p>
    <w:p>
      <w:pPr>
        <w:spacing w:after="0"/>
        <w:ind w:left="0"/>
        <w:jc w:val="both"/>
      </w:pPr>
      <w:r>
        <w:rPr>
          <w:rFonts w:ascii="Times New Roman"/>
          <w:b w:val="false"/>
          <w:i w:val="false"/>
          <w:color w:val="000000"/>
          <w:sz w:val="28"/>
        </w:rPr>
        <w:t>
      4) бақылайтын есепке алу аспаптарына салынған пломбаларды алып тастау;</w:t>
      </w:r>
    </w:p>
    <w:p>
      <w:pPr>
        <w:spacing w:after="0"/>
        <w:ind w:left="0"/>
        <w:jc w:val="both"/>
      </w:pPr>
      <w:r>
        <w:rPr>
          <w:rFonts w:ascii="Times New Roman"/>
          <w:b w:val="false"/>
          <w:i w:val="false"/>
          <w:color w:val="000000"/>
          <w:sz w:val="28"/>
        </w:rPr>
        <w:t>
      5) Қазақстан Республикасының Үкіметі белгілеген ең төменгі бағалардан төмен бағаларда темекі бұйымдарының айналымы (экспорттан басқа);</w:t>
      </w:r>
    </w:p>
    <w:p>
      <w:pPr>
        <w:spacing w:after="0"/>
        <w:ind w:left="0"/>
        <w:jc w:val="both"/>
      </w:pPr>
      <w:r>
        <w:rPr>
          <w:rFonts w:ascii="Times New Roman"/>
          <w:b w:val="false"/>
          <w:i w:val="false"/>
          <w:color w:val="000000"/>
          <w:sz w:val="28"/>
        </w:rPr>
        <w:t>
      6) мұнай өнiмдерiн жылжымалы үлгiдегi автожанармай құю станцияларынан дала жұмыстарындағы ауыл шаруашылығы техникасы шоғырланған орындардағы ауыл шаруашылығы мақсатындағы жерден тыс орындарда өткізу;</w:t>
      </w:r>
    </w:p>
    <w:p>
      <w:pPr>
        <w:spacing w:after="0"/>
        <w:ind w:left="0"/>
        <w:jc w:val="both"/>
      </w:pPr>
      <w:r>
        <w:rPr>
          <w:rFonts w:ascii="Times New Roman"/>
          <w:b w:val="false"/>
          <w:i w:val="false"/>
          <w:color w:val="000000"/>
          <w:sz w:val="28"/>
        </w:rPr>
        <w:t>
      7) құрамында металл қосындылары бар (дизель отынына арналған статикаға қарсы қосындылардан басқа, темір, марганец, қорғасын және басқалары) мұнай өнімдерін жеке және (немесе) заңды тұлғалардың айналымға салуы;</w:t>
      </w:r>
    </w:p>
    <w:p>
      <w:pPr>
        <w:spacing w:after="0"/>
        <w:ind w:left="0"/>
        <w:jc w:val="both"/>
      </w:pPr>
      <w:r>
        <w:rPr>
          <w:rFonts w:ascii="Times New Roman"/>
          <w:b w:val="false"/>
          <w:i w:val="false"/>
          <w:color w:val="000000"/>
          <w:sz w:val="28"/>
        </w:rPr>
        <w:t>
      8) мұнай өнімдерінің жекелеген түрлерін мұнай өнімдері базаларынан өткізуді және (немесе) тиеп-жөнелтуді қоспағанда, мұнай өнімдерін өндірушілердің, мұнай берушілердің, мұнай өнімдерін көтерме сауда арқылы берушілердің немесе мұнай өнімдерін бөлшек сауда арқылы өткізушілердің мұнай өнімдерінің жекелеген түрлерін бақылайтын есепке алу аспаптарынсыз не бақылайтын есепке алу аспаптарын айналып өтіп өткізуі және (немесе) тиеп-жөнелтуі;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мұнай өндiрушiлерден, берушiлерден, импорттаушылардан мұнай өнімдерін сатып алатын мұнай өнімдерін көтерме сауда арқылы берушілердің мұнай өнімдерін бөлшек сауда арқылы өткізбейтіндерге немесе түпкілікті емес тұтынушыларға мұнай өнімдерін өткізуі түрінде жасалған бұзушылық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немесе онсыз,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bookmarkStart w:name="z1629" w:id="967"/>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967"/>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жеке тұлғаларға – қырық,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Start w:name="z3711" w:id="968"/>
    <w:p>
      <w:pPr>
        <w:spacing w:after="0"/>
        <w:ind w:left="0"/>
        <w:jc w:val="both"/>
      </w:pPr>
      <w:r>
        <w:rPr>
          <w:rFonts w:ascii="Times New Roman"/>
          <w:b w:val="false"/>
          <w:i w:val="false"/>
          <w:color w:val="000000"/>
          <w:sz w:val="28"/>
        </w:rPr>
        <w:t xml:space="preserve">
      7. Мұнай өнімдерін өндірушінің кінәсінен, құрамында металл бар қосындыларды (дизель отынына арналған статикаға қарсы қосындылардан басқа, темір, марганец, қорғасын және басқалары) пайдалана отырып, бензин және дизель отынын өндіру – </w:t>
      </w:r>
    </w:p>
    <w:bookmarkEnd w:id="968"/>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bookmarkStart w:name="z3712" w:id="969"/>
    <w:p>
      <w:pPr>
        <w:spacing w:after="0"/>
        <w:ind w:left="0"/>
        <w:jc w:val="both"/>
      </w:pPr>
      <w:r>
        <w:rPr>
          <w:rFonts w:ascii="Times New Roman"/>
          <w:b w:val="false"/>
          <w:i w:val="false"/>
          <w:color w:val="000000"/>
          <w:sz w:val="28"/>
        </w:rPr>
        <w:t xml:space="preserve">
      8. Авариялық жағдайды шұғыл түрде болғызбау қажет болған жағдайларды қоспағанда, мұнай өнімдерін өндірушінің кінәсінен, мұнай өнімдерін өндіру саласындағы уәкілетті органмен келіспей, мұнай өнімдерін өндіру үшін пайдаланылатын технологиялық қондырғылардың жұмысын тоқтату – </w:t>
      </w:r>
    </w:p>
    <w:bookmarkEnd w:id="969"/>
    <w:p>
      <w:pPr>
        <w:spacing w:after="0"/>
        <w:ind w:left="0"/>
        <w:jc w:val="both"/>
      </w:pPr>
      <w:r>
        <w:rPr>
          <w:rFonts w:ascii="Times New Roman"/>
          <w:b w:val="false"/>
          <w:i w:val="false"/>
          <w:color w:val="000000"/>
          <w:sz w:val="28"/>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3713" w:id="970"/>
    <w:p>
      <w:pPr>
        <w:spacing w:after="0"/>
        <w:ind w:left="0"/>
        <w:jc w:val="both"/>
      </w:pPr>
      <w:r>
        <w:rPr>
          <w:rFonts w:ascii="Times New Roman"/>
          <w:b w:val="false"/>
          <w:i w:val="false"/>
          <w:color w:val="000000"/>
          <w:sz w:val="28"/>
        </w:rPr>
        <w:t>
      9. Мұнай өнімдерін өндірушінің кінәсінен, технологиялық қондырғыларға жоспарлы-алдын алу жұмыстарын жүргізудің жылдық кестесін мұнай өнімдерін өндіру саласындағы уәкілетті органға бекітуге ұсынбау және (немесе) оны сақтамау –</w:t>
      </w:r>
    </w:p>
    <w:bookmarkEnd w:id="970"/>
    <w:p>
      <w:pPr>
        <w:spacing w:after="0"/>
        <w:ind w:left="0"/>
        <w:jc w:val="both"/>
      </w:pPr>
      <w:r>
        <w:rPr>
          <w:rFonts w:ascii="Times New Roman"/>
          <w:b w:val="false"/>
          <w:i w:val="false"/>
          <w:color w:val="000000"/>
          <w:sz w:val="28"/>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3714" w:id="971"/>
    <w:p>
      <w:pPr>
        <w:spacing w:after="0"/>
        <w:ind w:left="0"/>
        <w:jc w:val="both"/>
      </w:pPr>
      <w:r>
        <w:rPr>
          <w:rFonts w:ascii="Times New Roman"/>
          <w:b w:val="false"/>
          <w:i w:val="false"/>
          <w:color w:val="000000"/>
          <w:sz w:val="28"/>
        </w:rPr>
        <w:t xml:space="preserve">
      10. Мұнай өнімдерін өндірушінің кінәсінен, мұнай өнімдерін өндіру саласындағы уәкілетті орган белгілеген, мұнай өнімдерін өндірудің ең аз көлемдерін орындамау – </w:t>
      </w:r>
    </w:p>
    <w:bookmarkEnd w:id="971"/>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өзгерістер енгізілді - ҚР 09.04.2016 </w:t>
      </w:r>
      <w:r>
        <w:rPr>
          <w:rFonts w:ascii="Times New Roman"/>
          <w:b w:val="false"/>
          <w:i w:val="false"/>
          <w:color w:val="000000"/>
          <w:sz w:val="28"/>
        </w:rPr>
        <w:t>№ 500-V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11-баптан</w:t>
      </w:r>
      <w:r>
        <w:rPr>
          <w:rFonts w:ascii="Times New Roman"/>
          <w:b w:val="false"/>
          <w:i w:val="false"/>
          <w:color w:val="ff0000"/>
          <w:sz w:val="28"/>
        </w:rPr>
        <w:t xml:space="preserve"> қараңыз); 27.12.2017 </w:t>
      </w:r>
      <w:r>
        <w:rPr>
          <w:rFonts w:ascii="Times New Roman"/>
          <w:b w:val="false"/>
          <w:i w:val="false"/>
          <w:color w:val="000000"/>
          <w:sz w:val="28"/>
        </w:rPr>
        <w:t>№ 126-VI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282-бап. Қазақстан Республикасының этил спирті мен алкоголь өнімін өндіруді және оның айналымын мемлекеттік реттеу туралы заңнамасын бұзу</w:t>
      </w:r>
    </w:p>
    <w:bookmarkStart w:name="z1630" w:id="972"/>
    <w:p>
      <w:pPr>
        <w:spacing w:after="0"/>
        <w:ind w:left="0"/>
        <w:jc w:val="both"/>
      </w:pPr>
      <w:r>
        <w:rPr>
          <w:rFonts w:ascii="Times New Roman"/>
          <w:b w:val="false"/>
          <w:i w:val="false"/>
          <w:color w:val="000000"/>
          <w:sz w:val="28"/>
        </w:rPr>
        <w:t>
      1. Этил спиртiне және (немесе) алкоголь өнiмiне арналған декларацияны тапсырмау не уақтылы тапсырмау –</w:t>
      </w:r>
    </w:p>
    <w:bookmarkEnd w:id="972"/>
    <w:p>
      <w:pPr>
        <w:spacing w:after="0"/>
        <w:ind w:left="0"/>
        <w:jc w:val="both"/>
      </w:pPr>
      <w:r>
        <w:rPr>
          <w:rFonts w:ascii="Times New Roman"/>
          <w:b w:val="false"/>
          <w:i w:val="false"/>
          <w:color w:val="000000"/>
          <w:sz w:val="28"/>
        </w:rPr>
        <w:t>
      жеке тұлғаларға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екінші бөліктің екінші абзацы мынадай редакцияда жазылсын:</w:t>
      </w:r>
    </w:p>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bookmarkStart w:name="z1632" w:id="97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p>
    <w:bookmarkEnd w:id="973"/>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bookmarkStart w:name="z3954" w:id="974"/>
    <w:p>
      <w:pPr>
        <w:spacing w:after="0"/>
        <w:ind w:left="0"/>
        <w:jc w:val="both"/>
      </w:pPr>
      <w:r>
        <w:rPr>
          <w:rFonts w:ascii="Times New Roman"/>
          <w:b w:val="false"/>
          <w:i w:val="false"/>
          <w:color w:val="000000"/>
          <w:sz w:val="28"/>
        </w:rPr>
        <w:t>
      2-1. Этил спиртiне және (немесе) алкоголь өнiмiне арналған декларацияда этил спиртiнің және (немесе) алкоголь өнiмiнің көлемін анық көрсетпеу, сондай-ақ этил спиртiнің және (немесе) алкоголь өнiмiнің дербес сәйкестендіру нөмір-кодын анық көрсетпеу –</w:t>
      </w:r>
    </w:p>
    <w:bookmarkEnd w:id="974"/>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3955" w:id="975"/>
    <w:p>
      <w:pPr>
        <w:spacing w:after="0"/>
        <w:ind w:left="0"/>
        <w:jc w:val="both"/>
      </w:pPr>
      <w:r>
        <w:rPr>
          <w:rFonts w:ascii="Times New Roman"/>
          <w:b w:val="false"/>
          <w:i w:val="false"/>
          <w:color w:val="000000"/>
          <w:sz w:val="28"/>
        </w:rPr>
        <w:t>
      2-2. Осы баптың 2-1-бөлігінде көзделген, әкiмшiлiк жаза қолданылғаннан кейiн бiр жыл iшiнде қайталап жасалған іс-әрекеттер –</w:t>
      </w:r>
    </w:p>
    <w:bookmarkEnd w:id="975"/>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1633" w:id="976"/>
    <w:p>
      <w:pPr>
        <w:spacing w:after="0"/>
        <w:ind w:left="0"/>
        <w:jc w:val="both"/>
      </w:pPr>
      <w:r>
        <w:rPr>
          <w:rFonts w:ascii="Times New Roman"/>
          <w:b w:val="false"/>
          <w:i w:val="false"/>
          <w:color w:val="000000"/>
          <w:sz w:val="28"/>
        </w:rPr>
        <w:t>
      3. Этил спиртi мен алкоголь өнiмiнiң айналымы және олардың орнын ауыстыру шарттарын:</w:t>
      </w:r>
    </w:p>
    <w:bookmarkEnd w:id="976"/>
    <w:bookmarkStart w:name="z1634" w:id="977"/>
    <w:p>
      <w:pPr>
        <w:spacing w:after="0"/>
        <w:ind w:left="0"/>
        <w:jc w:val="both"/>
      </w:pPr>
      <w:r>
        <w:rPr>
          <w:rFonts w:ascii="Times New Roman"/>
          <w:b w:val="false"/>
          <w:i w:val="false"/>
          <w:color w:val="000000"/>
          <w:sz w:val="28"/>
        </w:rPr>
        <w:t>
      1) алкоголь өнiмiн Қазақстан Республикасының заңдарында белгiленген жерлерден тыс орындарда сақтау және өткiзу;</w:t>
      </w:r>
    </w:p>
    <w:bookmarkEnd w:id="977"/>
    <w:bookmarkStart w:name="z1635" w:id="978"/>
    <w:p>
      <w:pPr>
        <w:spacing w:after="0"/>
        <w:ind w:left="0"/>
        <w:jc w:val="both"/>
      </w:pPr>
      <w:r>
        <w:rPr>
          <w:rFonts w:ascii="Times New Roman"/>
          <w:b w:val="false"/>
          <w:i w:val="false"/>
          <w:color w:val="000000"/>
          <w:sz w:val="28"/>
        </w:rPr>
        <w:t>
      2) техникалық регламентте белгіленбеген ыдыстағы және орамдағы алкоголь өнімінің айналымы;</w:t>
      </w:r>
    </w:p>
    <w:bookmarkEnd w:id="978"/>
    <w:bookmarkStart w:name="z1636" w:id="979"/>
    <w:p>
      <w:pPr>
        <w:spacing w:after="0"/>
        <w:ind w:left="0"/>
        <w:jc w:val="both"/>
      </w:pPr>
      <w:r>
        <w:rPr>
          <w:rFonts w:ascii="Times New Roman"/>
          <w:b w:val="false"/>
          <w:i w:val="false"/>
          <w:color w:val="000000"/>
          <w:sz w:val="28"/>
        </w:rPr>
        <w:t>
      3) қаңылтыр ыдыстағы (сыра қайнату өнімінен және алкоголі аз сусындардан басқа), затбелгісі жоқ шөлмектердегі және пластикалық сауыттардағы (сыра қайнату өнімін түпкілікті тұтынушыға құюды қоспағанда) алкоголь өнімінің айналымы;</w:t>
      </w:r>
    </w:p>
    <w:bookmarkEnd w:id="979"/>
    <w:bookmarkStart w:name="z1637" w:id="980"/>
    <w:p>
      <w:pPr>
        <w:spacing w:after="0"/>
        <w:ind w:left="0"/>
        <w:jc w:val="both"/>
      </w:pPr>
      <w:r>
        <w:rPr>
          <w:rFonts w:ascii="Times New Roman"/>
          <w:b w:val="false"/>
          <w:i w:val="false"/>
          <w:color w:val="000000"/>
          <w:sz w:val="28"/>
        </w:rPr>
        <w:t>
      4) арақтарды және айрықша арақтарды, тауар шығарылған жердің атауы қорғалған арақтарды, күштілігі жоғары ликер-арақ бұйымдарын, коньяк пен брендиді Қазақстан Республикасының Үкіметі белгілеген ең төмен бөлшек сауда бағаларынан төмен бөлшек саудада өткізу;</w:t>
      </w:r>
    </w:p>
    <w:bookmarkEnd w:id="980"/>
    <w:bookmarkStart w:name="z3238" w:id="981"/>
    <w:p>
      <w:pPr>
        <w:spacing w:after="0"/>
        <w:ind w:left="0"/>
        <w:jc w:val="both"/>
      </w:pPr>
      <w:r>
        <w:rPr>
          <w:rFonts w:ascii="Times New Roman"/>
          <w:b w:val="false"/>
          <w:i w:val="false"/>
          <w:color w:val="000000"/>
          <w:sz w:val="28"/>
        </w:rPr>
        <w:t>
      5) екi және одан да көп лицензиаттың алкоголь өнiмiн бiр қойма үй-жайында сақтауы және көтерме саудада өткiзуі;</w:t>
      </w:r>
    </w:p>
    <w:bookmarkEnd w:id="981"/>
    <w:bookmarkStart w:name="z3239" w:id="982"/>
    <w:p>
      <w:pPr>
        <w:spacing w:after="0"/>
        <w:ind w:left="0"/>
        <w:jc w:val="both"/>
      </w:pPr>
      <w:r>
        <w:rPr>
          <w:rFonts w:ascii="Times New Roman"/>
          <w:b w:val="false"/>
          <w:i w:val="false"/>
          <w:color w:val="000000"/>
          <w:sz w:val="28"/>
        </w:rPr>
        <w:t>
      6) есепке алу-бақылау таңбаларын қорғау элементтерін айқындайтын және (немесе) есепке алу-бақылау таңбаларымен таңбалануға жататын алкоголь өнімінің есепке алу-бақылау таңбаларынан ақпаратты оқи алатын аспаптарсыз сақтау және өткізу түрінде жасалған бұзушылық –</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бұзушылықтың тiкелей нысанасы болып табылған акцизделетiн тауарлар тәркiлене отырып, жеке тұлғаларға – елу, шағын кәсiпкерлiк субъектiлерiне – жетпіс бес, орта кәсiпкерлiк субъектiлерiне – бір жүз елу, iрi кәсiпкерлiк субъектiлерiне – екі жүз, ірі кәсіпкерлік субъектілері болып табылатын заңды тұлғаларға алты жүз айлық есептiк көрсеткiш мөлшерiнде айыппұл салуға әкеп соғады.</w:t>
      </w:r>
    </w:p>
    <w:bookmarkStart w:name="z3241" w:id="983"/>
    <w:p>
      <w:pPr>
        <w:spacing w:after="0"/>
        <w:ind w:left="0"/>
        <w:jc w:val="both"/>
      </w:pPr>
      <w:r>
        <w:rPr>
          <w:rFonts w:ascii="Times New Roman"/>
          <w:b w:val="false"/>
          <w:i w:val="false"/>
          <w:color w:val="000000"/>
          <w:sz w:val="28"/>
        </w:rPr>
        <w:t xml:space="preserve">
      4. Осы баптың үшiншi бөлiгiнде көзделген, әкiмшiлiк жаза қолданылғаннан кейiн бiр жыл iшiнде қайталап жасалған әрекеттер – құқық бұзушылықтың тiкелей нысанасы болып табылған акцизделетiн тауарлар тәркiлене отырып, жеке тұлғаларға – бір жүз, шағын кәсiпкерлiк субъектiлерiне – екі жүз, орта кәсiпкерлiк субъектiлерiне – екі жүз елу, iрi кәсiпкерлiк субъектiлерiне сегіз жүз айлық есептiк көрсеткiш мөлшерiнде айыппұл салуға әкеп соғады. </w:t>
      </w:r>
    </w:p>
    <w:bookmarkEnd w:id="983"/>
    <w:bookmarkStart w:name="z3242" w:id="984"/>
    <w:p>
      <w:pPr>
        <w:spacing w:after="0"/>
        <w:ind w:left="0"/>
        <w:jc w:val="both"/>
      </w:pPr>
      <w:r>
        <w:rPr>
          <w:rFonts w:ascii="Times New Roman"/>
          <w:b w:val="false"/>
          <w:i w:val="false"/>
          <w:color w:val="000000"/>
          <w:sz w:val="28"/>
        </w:rPr>
        <w:t>
      5. Этил спиртін және (немесе) алкоголь өнімін өндіру шарттарын:</w:t>
      </w:r>
    </w:p>
    <w:bookmarkEnd w:id="984"/>
    <w:bookmarkStart w:name="z3243" w:id="985"/>
    <w:p>
      <w:pPr>
        <w:spacing w:after="0"/>
        <w:ind w:left="0"/>
        <w:jc w:val="both"/>
      </w:pPr>
      <w:r>
        <w:rPr>
          <w:rFonts w:ascii="Times New Roman"/>
          <w:b w:val="false"/>
          <w:i w:val="false"/>
          <w:color w:val="000000"/>
          <w:sz w:val="28"/>
        </w:rPr>
        <w:t>
      1) өндірушінің өндіріс паспортына өзгерістер немесе толықтырулар енгізу туралы ақпаратты жазбаша түрде өндіріс паспортына өзгерістер немесе толықтырулар енгізілген күннен бастап күнтізбелік отыз күнге дейін бермеу;</w:t>
      </w:r>
    </w:p>
    <w:bookmarkEnd w:id="985"/>
    <w:bookmarkStart w:name="z3244" w:id="986"/>
    <w:p>
      <w:pPr>
        <w:spacing w:after="0"/>
        <w:ind w:left="0"/>
        <w:jc w:val="both"/>
      </w:pPr>
      <w:r>
        <w:rPr>
          <w:rFonts w:ascii="Times New Roman"/>
          <w:b w:val="false"/>
          <w:i w:val="false"/>
          <w:color w:val="000000"/>
          <w:sz w:val="28"/>
        </w:rPr>
        <w:t>
      2) өндірістік қуаты жылына төрт жүз мың декалитрден төмен толысылған шарап, сондай-ақ сыра қайнату өнімін өндіруден басқа, этил спиртін және (немесе) алкоголь өнімін технологиялық желілерді есепке алудың бақылау аспаптарымен жарақтандырмай өндіру;</w:t>
      </w:r>
    </w:p>
    <w:bookmarkEnd w:id="986"/>
    <w:bookmarkStart w:name="z3245" w:id="987"/>
    <w:p>
      <w:pPr>
        <w:spacing w:after="0"/>
        <w:ind w:left="0"/>
        <w:jc w:val="both"/>
      </w:pPr>
      <w:r>
        <w:rPr>
          <w:rFonts w:ascii="Times New Roman"/>
          <w:b w:val="false"/>
          <w:i w:val="false"/>
          <w:color w:val="000000"/>
          <w:sz w:val="28"/>
        </w:rPr>
        <w:t>
      3) өндірістік қуаты жылына төрт жүз мың декалитрден төмен толысылған шарап, сондай-ақ сыра қайнату өнімін өндіруден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w:t>
      </w:r>
    </w:p>
    <w:bookmarkEnd w:id="987"/>
    <w:bookmarkStart w:name="z3246" w:id="988"/>
    <w:p>
      <w:pPr>
        <w:spacing w:after="0"/>
        <w:ind w:left="0"/>
        <w:jc w:val="both"/>
      </w:pPr>
      <w:r>
        <w:rPr>
          <w:rFonts w:ascii="Times New Roman"/>
          <w:b w:val="false"/>
          <w:i w:val="false"/>
          <w:color w:val="000000"/>
          <w:sz w:val="28"/>
        </w:rPr>
        <w:t>
      4) екi және одан да көп лицензиаттың нақ сол бiр стационарлық үй-жайда және нақ сол бір жабдықпен этил спирті мен алкоголь өнімін өндіру түрінде жасалған бұзушылық –</w:t>
      </w:r>
    </w:p>
    <w:bookmarkEnd w:id="988"/>
    <w:p>
      <w:pPr>
        <w:spacing w:after="0"/>
        <w:ind w:left="0"/>
        <w:jc w:val="both"/>
      </w:pPr>
      <w:r>
        <w:rPr>
          <w:rFonts w:ascii="Times New Roman"/>
          <w:b w:val="false"/>
          <w:i w:val="false"/>
          <w:color w:val="000000"/>
          <w:sz w:val="28"/>
        </w:rPr>
        <w:t>
      лицензияның қолданылуын тоқтата тұрып, орта кәсiпкерлiк субъектiлерiне – екі жүз, iрi кәсiпкерлiк субъектiлерiне жеті жүз айлық есептiк көрсеткiш мөлшерiнде айыппұл салуға әкеп соғады.</w:t>
      </w:r>
    </w:p>
    <w:bookmarkStart w:name="z3247" w:id="989"/>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iс-әрекет –</w:t>
      </w:r>
    </w:p>
    <w:bookmarkEnd w:id="989"/>
    <w:bookmarkStart w:name="z3248" w:id="990"/>
    <w:p>
      <w:pPr>
        <w:spacing w:after="0"/>
        <w:ind w:left="0"/>
        <w:jc w:val="both"/>
      </w:pPr>
      <w:r>
        <w:rPr>
          <w:rFonts w:ascii="Times New Roman"/>
          <w:b w:val="false"/>
          <w:i w:val="false"/>
          <w:color w:val="000000"/>
          <w:sz w:val="28"/>
        </w:rPr>
        <w:t>
      лицензиядан айыра отырып, орта кәсiпкерлiк субъектiлерiне – үш жүз, iрi кәсiпкерлiк субъектiлерiне тоғыз жүз айлық есептiк көрсеткiш мөлшерiнде айыппұл салуға әкеп соғады.</w:t>
      </w:r>
    </w:p>
    <w:bookmarkEnd w:id="990"/>
    <w:bookmarkStart w:name="z3249" w:id="991"/>
    <w:p>
      <w:pPr>
        <w:spacing w:after="0"/>
        <w:ind w:left="0"/>
        <w:jc w:val="both"/>
      </w:pPr>
      <w:r>
        <w:rPr>
          <w:rFonts w:ascii="Times New Roman"/>
          <w:b w:val="false"/>
          <w:i w:val="false"/>
          <w:color w:val="000000"/>
          <w:sz w:val="28"/>
        </w:rPr>
        <w:t>
      7. Этил спиртiн және (немесе) алкоголь өнiмiн өндiру және олардың айналымы шарттарын:</w:t>
      </w:r>
    </w:p>
    <w:bookmarkEnd w:id="991"/>
    <w:bookmarkStart w:name="z3250" w:id="992"/>
    <w:p>
      <w:pPr>
        <w:spacing w:after="0"/>
        <w:ind w:left="0"/>
        <w:jc w:val="both"/>
      </w:pPr>
      <w:r>
        <w:rPr>
          <w:rFonts w:ascii="Times New Roman"/>
          <w:b w:val="false"/>
          <w:i w:val="false"/>
          <w:color w:val="000000"/>
          <w:sz w:val="28"/>
        </w:rPr>
        <w:t>
      1) осындай қызмет бойынша лицензияның қолданылуы тоқтатыла тұрған кезеңде қызметтi жүзеге асыру;</w:t>
      </w:r>
    </w:p>
    <w:bookmarkEnd w:id="992"/>
    <w:bookmarkStart w:name="z3251" w:id="993"/>
    <w:p>
      <w:pPr>
        <w:spacing w:after="0"/>
        <w:ind w:left="0"/>
        <w:jc w:val="both"/>
      </w:pPr>
      <w:r>
        <w:rPr>
          <w:rFonts w:ascii="Times New Roman"/>
          <w:b w:val="false"/>
          <w:i w:val="false"/>
          <w:color w:val="000000"/>
          <w:sz w:val="28"/>
        </w:rPr>
        <w:t>
      2) тағамдық емес шикiзаттан өндiрiлген этил спиртiнен алкоголь өнiмiн өндiру түрiнде жасалған бұзушылық –</w:t>
      </w:r>
    </w:p>
    <w:bookmarkEnd w:id="993"/>
    <w:bookmarkStart w:name="z3252" w:id="994"/>
    <w:p>
      <w:pPr>
        <w:spacing w:after="0"/>
        <w:ind w:left="0"/>
        <w:jc w:val="both"/>
      </w:pPr>
      <w:r>
        <w:rPr>
          <w:rFonts w:ascii="Times New Roman"/>
          <w:b w:val="false"/>
          <w:i w:val="false"/>
          <w:color w:val="000000"/>
          <w:sz w:val="28"/>
        </w:rPr>
        <w:t xml:space="preserve">
      лицензиядан айыра отырып, шағын кәсіпкерлік субъектілеріне – бір жүз, орта кәсiпкерлiк субъектiлерiне – екі жүз, iрi кәсiпкерлiк субъектiлерiне жеті жүз айлық есептiк көрсеткiш мөлшерiнде айыппұл салуға әкеп соғады. </w:t>
      </w:r>
    </w:p>
    <w:bookmarkEnd w:id="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3257" w:id="995"/>
    <w:p>
      <w:pPr>
        <w:spacing w:after="0"/>
        <w:ind w:left="0"/>
        <w:jc w:val="both"/>
      </w:pPr>
      <w:r>
        <w:rPr>
          <w:rFonts w:ascii="Times New Roman"/>
          <w:b w:val="false"/>
          <w:i w:val="false"/>
          <w:color w:val="000000"/>
          <w:sz w:val="28"/>
        </w:rPr>
        <w:t>
      10. Техникалық регламентке сәйкес этил спиртін, арақтарды және айрықша арақтарды, тауар шығарылған жердің атауы қорғалған арақтарды өндіру кезінде өндірістік қуатты пайдаланудың ең төмен пайызын және өндірістің ең төмен көлемін сақтамау –</w:t>
      </w:r>
    </w:p>
    <w:bookmarkEnd w:id="995"/>
    <w:bookmarkStart w:name="z3258" w:id="996"/>
    <w:p>
      <w:pPr>
        <w:spacing w:after="0"/>
        <w:ind w:left="0"/>
        <w:jc w:val="both"/>
      </w:pPr>
      <w:r>
        <w:rPr>
          <w:rFonts w:ascii="Times New Roman"/>
          <w:b w:val="false"/>
          <w:i w:val="false"/>
          <w:color w:val="000000"/>
          <w:sz w:val="28"/>
        </w:rPr>
        <w:t>
      лицензияның қолданылуын тоқтата тұрып, орта кәсiпкерлiк субъектiлерiне – бес жүз, iрi кәсiпкерлiк субъектiлерiне бір мың айлық есептiк көрсеткiш мөлшерiнде айыппұл салуға әкеп соғады.</w:t>
      </w:r>
    </w:p>
    <w:bookmarkEnd w:id="996"/>
    <w:bookmarkStart w:name="z3259" w:id="997"/>
    <w:p>
      <w:pPr>
        <w:spacing w:after="0"/>
        <w:ind w:left="0"/>
        <w:jc w:val="both"/>
      </w:pPr>
      <w:r>
        <w:rPr>
          <w:rFonts w:ascii="Times New Roman"/>
          <w:b w:val="false"/>
          <w:i w:val="false"/>
          <w:color w:val="000000"/>
          <w:sz w:val="28"/>
        </w:rPr>
        <w:t>
      11. Осы баптың оныншы бөлiгiнде көзделген, әкiмшiлiк жаза қолданылғаннан кейiн бiр жыл iшiнде қайталап жасалған iс-әрекет –</w:t>
      </w:r>
    </w:p>
    <w:bookmarkEnd w:id="997"/>
    <w:bookmarkStart w:name="z3260" w:id="998"/>
    <w:p>
      <w:pPr>
        <w:spacing w:after="0"/>
        <w:ind w:left="0"/>
        <w:jc w:val="both"/>
      </w:pPr>
      <w:r>
        <w:rPr>
          <w:rFonts w:ascii="Times New Roman"/>
          <w:b w:val="false"/>
          <w:i w:val="false"/>
          <w:color w:val="000000"/>
          <w:sz w:val="28"/>
        </w:rPr>
        <w:t>
      лицензиядан айыра отырып, орта кәсiпкерлiк субъектiлерiне – бір мың, iрi кәсiпкерлiк субъектiлерiне екі мың айлық есептiк көрсеткiш мөлшерiнде айыппұл салуға әкеп соғады.</w:t>
      </w:r>
    </w:p>
    <w:bookmarkEnd w:id="998"/>
    <w:bookmarkStart w:name="z3261" w:id="999"/>
    <w:p>
      <w:pPr>
        <w:spacing w:after="0"/>
        <w:ind w:left="0"/>
        <w:jc w:val="both"/>
      </w:pPr>
      <w:r>
        <w:rPr>
          <w:rFonts w:ascii="Times New Roman"/>
          <w:b w:val="false"/>
          <w:i w:val="false"/>
          <w:color w:val="000000"/>
          <w:sz w:val="28"/>
        </w:rPr>
        <w:t>
      12. Алкоголь өнiмiн денсаулық сақтау, білім беру ұйымдарының, дене шынықтыру-сауықтыру, спорт және спорт-техникалық құрылыстардың, автожанармай құю станцияларының, сауда рыноктарының, мәдени-демалыс ұйымдарының ғимараттары мен аумақтарында сақтау және өткізу –</w:t>
      </w:r>
    </w:p>
    <w:bookmarkEnd w:id="999"/>
    <w:bookmarkStart w:name="z3262" w:id="1000"/>
    <w:p>
      <w:pPr>
        <w:spacing w:after="0"/>
        <w:ind w:left="0"/>
        <w:jc w:val="both"/>
      </w:pPr>
      <w:r>
        <w:rPr>
          <w:rFonts w:ascii="Times New Roman"/>
          <w:b w:val="false"/>
          <w:i w:val="false"/>
          <w:color w:val="000000"/>
          <w:sz w:val="28"/>
        </w:rPr>
        <w:t>
      лицензияның қолданылуын тоқтата тұруға әкеп соғады.</w:t>
      </w:r>
    </w:p>
    <w:bookmarkEnd w:id="1000"/>
    <w:bookmarkStart w:name="z3263" w:id="1001"/>
    <w:p>
      <w:pPr>
        <w:spacing w:after="0"/>
        <w:ind w:left="0"/>
        <w:jc w:val="both"/>
      </w:pPr>
      <w:r>
        <w:rPr>
          <w:rFonts w:ascii="Times New Roman"/>
          <w:b w:val="false"/>
          <w:i w:val="false"/>
          <w:color w:val="000000"/>
          <w:sz w:val="28"/>
        </w:rPr>
        <w:t>
      13. Осы баптың он екінші бөлiгiнде көзделген, әкiмшiлiк жаза қолданылғаннан кейiн бiр жыл iшiнде қайталап жасалған әрекеттер –</w:t>
      </w:r>
    </w:p>
    <w:bookmarkEnd w:id="1001"/>
    <w:bookmarkStart w:name="z3264" w:id="1002"/>
    <w:p>
      <w:pPr>
        <w:spacing w:after="0"/>
        <w:ind w:left="0"/>
        <w:jc w:val="both"/>
      </w:pPr>
      <w:r>
        <w:rPr>
          <w:rFonts w:ascii="Times New Roman"/>
          <w:b w:val="false"/>
          <w:i w:val="false"/>
          <w:color w:val="000000"/>
          <w:sz w:val="28"/>
        </w:rPr>
        <w:t>
      лицензиядан айыруға әкеп соғады.</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11-баптан</w:t>
      </w:r>
      <w:r>
        <w:rPr>
          <w:rFonts w:ascii="Times New Roman"/>
          <w:b w:val="false"/>
          <w:i w:val="false"/>
          <w:color w:val="ff0000"/>
          <w:sz w:val="28"/>
        </w:rPr>
        <w:t xml:space="preserve"> қараңыз);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283-бап.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w:t>
      </w:r>
    </w:p>
    <w:p>
      <w:pPr>
        <w:spacing w:after="0"/>
        <w:ind w:left="0"/>
        <w:jc w:val="both"/>
      </w:pPr>
      <w:r>
        <w:rPr>
          <w:rFonts w:ascii="Times New Roman"/>
          <w:b w:val="false"/>
          <w:i w:val="false"/>
          <w:color w:val="ff0000"/>
          <w:sz w:val="28"/>
        </w:rPr>
        <w:t xml:space="preserve">
      Ескерту. 283-баптың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1638" w:id="1003"/>
    <w:p>
      <w:pPr>
        <w:spacing w:after="0"/>
        <w:ind w:left="0"/>
        <w:jc w:val="both"/>
      </w:pPr>
      <w:r>
        <w:rPr>
          <w:rFonts w:ascii="Times New Roman"/>
          <w:b w:val="false"/>
          <w:i w:val="false"/>
          <w:color w:val="000000"/>
          <w:sz w:val="28"/>
        </w:rPr>
        <w:t>
      1. Өндірушінің немесе импорттаушының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бұзуы –</w:t>
      </w:r>
    </w:p>
    <w:bookmarkEnd w:id="1003"/>
    <w:bookmarkStart w:name="z1639" w:id="1004"/>
    <w:p>
      <w:pPr>
        <w:spacing w:after="0"/>
        <w:ind w:left="0"/>
        <w:jc w:val="both"/>
      </w:pPr>
      <w:r>
        <w:rPr>
          <w:rFonts w:ascii="Times New Roman"/>
          <w:b w:val="false"/>
          <w:i w:val="false"/>
          <w:color w:val="000000"/>
          <w:sz w:val="28"/>
        </w:rPr>
        <w:t>
      құқық бұзушылықтың тікелей нысанасы болып табылған акцизделетін тауарлар тәркілене отырып, сондай-ақ лицензиядан айыра отырып,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1004"/>
    <w:bookmarkStart w:name="z3265" w:id="1005"/>
    <w:p>
      <w:pPr>
        <w:spacing w:after="0"/>
        <w:ind w:left="0"/>
        <w:jc w:val="both"/>
      </w:pPr>
      <w:r>
        <w:rPr>
          <w:rFonts w:ascii="Times New Roman"/>
          <w:b w:val="false"/>
          <w:i w:val="false"/>
          <w:color w:val="000000"/>
          <w:sz w:val="28"/>
        </w:rPr>
        <w:t>
      2. Сәйкестендіру құралдарымен және (немесе) есепке алу-бақылау маркаларымен таңбалануға жататын акцизделетін тауарлардың сәйкестендіру құралдарынсыз және (немесе) есепке алу-бақылау маркаларынсыз, сол сияқты белгіленбеген үлгідегі және (немесе) сәйкестендіруге келмейтін маркалары және сәйкестендіру құралдары бар акцизделетін өнімді сақтау, өткізу және (немесе) тасымалдау түрінде жасалған айналымы –</w:t>
      </w:r>
    </w:p>
    <w:bookmarkEnd w:id="1005"/>
    <w:bookmarkStart w:name="z3266" w:id="1006"/>
    <w:p>
      <w:pPr>
        <w:spacing w:after="0"/>
        <w:ind w:left="0"/>
        <w:jc w:val="both"/>
      </w:pPr>
      <w:r>
        <w:rPr>
          <w:rFonts w:ascii="Times New Roman"/>
          <w:b w:val="false"/>
          <w:i w:val="false"/>
          <w:color w:val="000000"/>
          <w:sz w:val="28"/>
        </w:rPr>
        <w:t>
      құқық бұзушылықтың тікелей нысанасы болып табылған акцизделетін тауарлар тәркілене отырып, сондай-ақ лицензиядан айыра отырып, жеке тұлғаларға – елу,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1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283-1-баптың тақырыбына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283-1-бап. Тауарларға арналған ілеспе жүкқұжаттарды ұсынбау не уақтылы ұсынбау,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w:t>
      </w:r>
    </w:p>
    <w:bookmarkStart w:name="z4077" w:id="1007"/>
    <w:p>
      <w:pPr>
        <w:spacing w:after="0"/>
        <w:ind w:left="0"/>
        <w:jc w:val="both"/>
      </w:pPr>
      <w:r>
        <w:rPr>
          <w:rFonts w:ascii="Times New Roman"/>
          <w:b w:val="false"/>
          <w:i w:val="false"/>
          <w:color w:val="000000"/>
          <w:sz w:val="28"/>
        </w:rPr>
        <w:t>
      1. Тауарларға арналған ілеспе жүкқұжаттарды ұсынбау не уақтылы ұсынбау –</w:t>
      </w:r>
    </w:p>
    <w:bookmarkEnd w:id="1007"/>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4078" w:id="100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008"/>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3-бөлікке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4080" w:id="1009"/>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1009"/>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5-бөлікке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Тауарларға арналған ілеспе жүкқұжаттарды ресімдемеу, сол сияқты тауарларға арналған ілеспе жүкқұжаттарсыз мұнай өнімдерінің жекелеген түрлерінің, темекі бұйымдарының, биоотынның айналымы, этил спиртінің және (немесе) алкоголь өнімінің айналымы және олардың орнын ауыстыру – </w:t>
      </w:r>
    </w:p>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жиырма,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6-бөлікке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қырық,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283-1-баппен толықтырылды - ҚР 03.12.2015 </w:t>
      </w:r>
      <w:r>
        <w:rPr>
          <w:rFonts w:ascii="Times New Roman"/>
          <w:b w:val="false"/>
          <w:i w:val="false"/>
          <w:color w:val="000000"/>
          <w:sz w:val="28"/>
        </w:rPr>
        <w:t>№ 432-V</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284-бап. Бақылау-кассалық машиналарды қолдану тәртiбiн бұзу</w:t>
      </w:r>
    </w:p>
    <w:bookmarkStart w:name="z1640" w:id="1010"/>
    <w:p>
      <w:pPr>
        <w:spacing w:after="0"/>
        <w:ind w:left="0"/>
        <w:jc w:val="both"/>
      </w:pPr>
      <w:r>
        <w:rPr>
          <w:rFonts w:ascii="Times New Roman"/>
          <w:b w:val="false"/>
          <w:i w:val="false"/>
          <w:color w:val="000000"/>
          <w:sz w:val="28"/>
        </w:rPr>
        <w:t>
      1. Сауда операциялары, қолма-қол ақша арқылы жұмыстарды орындау, қызметтер көрсету кезінде жүргізілетін ақшалай есеп айырысуды Қазақстан Республикасының аумағында жүзеге асыру кезінде бақылау-кассалық машиналарды қолданбау, сондай-ақ ақаулы болып табылатын немесе пайдалану орны бойынша мемлекеттік кіріс органының есебінде тұрмаған бақылау-кассалық машиналарды қолдану –</w:t>
      </w:r>
    </w:p>
    <w:bookmarkEnd w:id="1010"/>
    <w:p>
      <w:pPr>
        <w:spacing w:after="0"/>
        <w:ind w:left="0"/>
        <w:jc w:val="both"/>
      </w:pPr>
      <w:r>
        <w:rPr>
          <w:rFonts w:ascii="Times New Roman"/>
          <w:b w:val="false"/>
          <w:i w:val="false"/>
          <w:color w:val="000000"/>
          <w:sz w:val="28"/>
        </w:rPr>
        <w:t>
      ескерту жасауға әкеп соғады.</w:t>
      </w:r>
    </w:p>
    <w:bookmarkStart w:name="z1641" w:id="1011"/>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әрекеттер (әрекетсіздік) –</w:t>
      </w:r>
    </w:p>
    <w:bookmarkEnd w:id="1011"/>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он бес, орта кәсiпкерлiк субъектiлерiне – отыз, ірі кәсіпкерлік субъектілеріне елу айлық есептiк көрсеткiш мөлшерiнде айыппұл салуға әкеп соғады.</w:t>
      </w:r>
    </w:p>
    <w:bookmarkStart w:name="z1642" w:id="1012"/>
    <w:p>
      <w:pPr>
        <w:spacing w:after="0"/>
        <w:ind w:left="0"/>
        <w:jc w:val="both"/>
      </w:pPr>
      <w:r>
        <w:rPr>
          <w:rFonts w:ascii="Times New Roman"/>
          <w:b w:val="false"/>
          <w:i w:val="false"/>
          <w:color w:val="000000"/>
          <w:sz w:val="28"/>
        </w:rPr>
        <w:t>
      3. Бақылау-кассалық машинаның чегін немесе тауар чегін бермеу не бақылау-кассалық машинаның чегін немесе тауар чегін тауарға немесе көрсетілетін қызметке төленген сомадан артық немесе кем сомаға беру –</w:t>
      </w:r>
    </w:p>
    <w:bookmarkEnd w:id="1012"/>
    <w:p>
      <w:pPr>
        <w:spacing w:after="0"/>
        <w:ind w:left="0"/>
        <w:jc w:val="both"/>
      </w:pPr>
      <w:r>
        <w:rPr>
          <w:rFonts w:ascii="Times New Roman"/>
          <w:b w:val="false"/>
          <w:i w:val="false"/>
          <w:color w:val="000000"/>
          <w:sz w:val="28"/>
        </w:rPr>
        <w:t>
      ескерту жасауға әкеп соғады.</w:t>
      </w:r>
    </w:p>
    <w:bookmarkStart w:name="z1643" w:id="1013"/>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1013"/>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44" w:id="1014"/>
    <w:p>
      <w:pPr>
        <w:spacing w:after="0"/>
        <w:ind w:left="0"/>
        <w:jc w:val="both"/>
      </w:pPr>
      <w:r>
        <w:rPr>
          <w:rFonts w:ascii="Times New Roman"/>
          <w:b w:val="false"/>
          <w:i w:val="false"/>
          <w:color w:val="000000"/>
          <w:sz w:val="28"/>
        </w:rPr>
        <w:t>
      5. Бақылау-кассалық машинаның тіркеу деректеріне өзгерістер енгізу, қолма-қол ақшаны есепке алу кітабын немесе тауар чектерінің кітабын ауыстыру (қалпына келтіру) үшін, сондай-ақ мемлекеттік кіріс органы пломбасының бүтіндігін бұзбай жою мүмкін емес бақылау-кассалық машинаның техникалық ақауы болған кезде салықтық өтініш беру мерзімдерін бұзу –</w:t>
      </w:r>
    </w:p>
    <w:bookmarkEnd w:id="1014"/>
    <w:p>
      <w:pPr>
        <w:spacing w:after="0"/>
        <w:ind w:left="0"/>
        <w:jc w:val="both"/>
      </w:pPr>
      <w:r>
        <w:rPr>
          <w:rFonts w:ascii="Times New Roman"/>
          <w:b w:val="false"/>
          <w:i w:val="false"/>
          <w:color w:val="000000"/>
          <w:sz w:val="28"/>
        </w:rPr>
        <w:t>
      ескерту жасауға әкеп соғады.</w:t>
      </w:r>
    </w:p>
    <w:bookmarkStart w:name="z1645" w:id="1015"/>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1015"/>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1646" w:id="1016"/>
    <w:p>
      <w:pPr>
        <w:spacing w:after="0"/>
        <w:ind w:left="0"/>
        <w:jc w:val="both"/>
      </w:pPr>
      <w:r>
        <w:rPr>
          <w:rFonts w:ascii="Times New Roman"/>
          <w:b w:val="false"/>
          <w:i w:val="false"/>
          <w:color w:val="000000"/>
          <w:sz w:val="28"/>
        </w:rPr>
        <w:t>
      7. Бақылау-кассалық машинаның бақылау чегінде мынадай деректемелердің біреуін немесе бірнешеуін:</w:t>
      </w:r>
    </w:p>
    <w:bookmarkEnd w:id="1016"/>
    <w:p>
      <w:pPr>
        <w:spacing w:after="0"/>
        <w:ind w:left="0"/>
        <w:jc w:val="both"/>
      </w:pPr>
      <w:r>
        <w:rPr>
          <w:rFonts w:ascii="Times New Roman"/>
          <w:b w:val="false"/>
          <w:i w:val="false"/>
          <w:color w:val="000000"/>
          <w:sz w:val="28"/>
        </w:rPr>
        <w:t>
      1) салық төлеушінің атауын;</w:t>
      </w:r>
    </w:p>
    <w:p>
      <w:pPr>
        <w:spacing w:after="0"/>
        <w:ind w:left="0"/>
        <w:jc w:val="both"/>
      </w:pPr>
      <w:r>
        <w:rPr>
          <w:rFonts w:ascii="Times New Roman"/>
          <w:b w:val="false"/>
          <w:i w:val="false"/>
          <w:color w:val="000000"/>
          <w:sz w:val="28"/>
        </w:rPr>
        <w:t xml:space="preserve">
      2) сәйкестендіру нөмірін; </w:t>
      </w:r>
    </w:p>
    <w:p>
      <w:pPr>
        <w:spacing w:after="0"/>
        <w:ind w:left="0"/>
        <w:jc w:val="both"/>
      </w:pPr>
      <w:r>
        <w:rPr>
          <w:rFonts w:ascii="Times New Roman"/>
          <w:b w:val="false"/>
          <w:i w:val="false"/>
          <w:color w:val="000000"/>
          <w:sz w:val="28"/>
        </w:rPr>
        <w:t>
      3) бақылау-кассалық машинаның зауыттық нөмірін;</w:t>
      </w:r>
    </w:p>
    <w:p>
      <w:pPr>
        <w:spacing w:after="0"/>
        <w:ind w:left="0"/>
        <w:jc w:val="both"/>
      </w:pPr>
      <w:r>
        <w:rPr>
          <w:rFonts w:ascii="Times New Roman"/>
          <w:b w:val="false"/>
          <w:i w:val="false"/>
          <w:color w:val="000000"/>
          <w:sz w:val="28"/>
        </w:rPr>
        <w:t>
      4) бақылау-кассалық машинаның мемлекеттік кіріс органындағы тіркелу нөмірін;</w:t>
      </w:r>
    </w:p>
    <w:p>
      <w:pPr>
        <w:spacing w:after="0"/>
        <w:ind w:left="0"/>
        <w:jc w:val="both"/>
      </w:pPr>
      <w:r>
        <w:rPr>
          <w:rFonts w:ascii="Times New Roman"/>
          <w:b w:val="false"/>
          <w:i w:val="false"/>
          <w:color w:val="000000"/>
          <w:sz w:val="28"/>
        </w:rPr>
        <w:t>
      5) чектің реттік нөмірін;</w:t>
      </w:r>
    </w:p>
    <w:p>
      <w:pPr>
        <w:spacing w:after="0"/>
        <w:ind w:left="0"/>
        <w:jc w:val="both"/>
      </w:pPr>
      <w:r>
        <w:rPr>
          <w:rFonts w:ascii="Times New Roman"/>
          <w:b w:val="false"/>
          <w:i w:val="false"/>
          <w:color w:val="000000"/>
          <w:sz w:val="28"/>
        </w:rPr>
        <w:t>
      6) тауарларды сатып алу, жұмыстарды орындау, қызметтерді көрсету күні мен уақытын;</w:t>
      </w:r>
    </w:p>
    <w:p>
      <w:pPr>
        <w:spacing w:after="0"/>
        <w:ind w:left="0"/>
        <w:jc w:val="both"/>
      </w:pPr>
      <w:r>
        <w:rPr>
          <w:rFonts w:ascii="Times New Roman"/>
          <w:b w:val="false"/>
          <w:i w:val="false"/>
          <w:color w:val="000000"/>
          <w:sz w:val="28"/>
        </w:rPr>
        <w:t xml:space="preserve">
      7) тауардың, жұмыстың, көрсетілетін қызметтің бағасын және (немесе) сатып алу сомасын; </w:t>
      </w:r>
    </w:p>
    <w:p>
      <w:pPr>
        <w:spacing w:after="0"/>
        <w:ind w:left="0"/>
        <w:jc w:val="both"/>
      </w:pPr>
      <w:r>
        <w:rPr>
          <w:rFonts w:ascii="Times New Roman"/>
          <w:b w:val="false"/>
          <w:i w:val="false"/>
          <w:color w:val="000000"/>
          <w:sz w:val="28"/>
        </w:rPr>
        <w:t>
      8) фискальдық белгіні көрсетпеу не аппараттық-бағдарламалық кешендердің бақылау чегінде (банктер және банк операцияларының жекелеген түрлерін жүзеге асыратын ұйымдар қолданатын аппараттық-бағдарламалық кешендерді қоспағанда) осы бөліктің 1) – 7) тармақшаларында белгіленген бір немесе бірнеше деректемелерді көрсетпеу –</w:t>
      </w:r>
    </w:p>
    <w:p>
      <w:pPr>
        <w:spacing w:after="0"/>
        <w:ind w:left="0"/>
        <w:jc w:val="both"/>
      </w:pPr>
      <w:r>
        <w:rPr>
          <w:rFonts w:ascii="Times New Roman"/>
          <w:b w:val="false"/>
          <w:i w:val="false"/>
          <w:color w:val="000000"/>
          <w:sz w:val="28"/>
        </w:rPr>
        <w:t>
      ескерту жасауға әкеп соғады.</w:t>
      </w:r>
    </w:p>
    <w:bookmarkStart w:name="z1647" w:id="1017"/>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 –</w:t>
      </w:r>
    </w:p>
    <w:bookmarkEnd w:id="1017"/>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48" w:id="1018"/>
    <w:p>
      <w:pPr>
        <w:spacing w:after="0"/>
        <w:ind w:left="0"/>
        <w:jc w:val="both"/>
      </w:pPr>
      <w:r>
        <w:rPr>
          <w:rFonts w:ascii="Times New Roman"/>
          <w:b w:val="false"/>
          <w:i w:val="false"/>
          <w:color w:val="000000"/>
          <w:sz w:val="28"/>
        </w:rPr>
        <w:t>
      9. Бақылау-кассалық машинаны пайдалану кезінде қолма-қол ақшаны есепке алу кітабын толтырмау не ауысымдық есеп көрсеткіштерінің тиісті күнге қолма-қол ақшаны есепке алу кітабының деректеріне сәйкес келмеуі не қате енгізілген соманы жою немесе өткізілген тауарлар, орындалған жұмыстар, көрсетілген қызметтер үшін қолма-қол ақшаны қайтару операцияларын бақылау-кассалық машинада жүзеге асыру кезінде қолма-қол ақшаны есепке алу кітабында жазба жүргізбеу –</w:t>
      </w:r>
    </w:p>
    <w:bookmarkEnd w:id="1018"/>
    <w:p>
      <w:pPr>
        <w:spacing w:after="0"/>
        <w:ind w:left="0"/>
        <w:jc w:val="both"/>
      </w:pPr>
      <w:r>
        <w:rPr>
          <w:rFonts w:ascii="Times New Roman"/>
          <w:b w:val="false"/>
          <w:i w:val="false"/>
          <w:color w:val="000000"/>
          <w:sz w:val="28"/>
        </w:rPr>
        <w:t>
      ескерту жасауға әкеп соғады.</w:t>
      </w:r>
    </w:p>
    <w:bookmarkStart w:name="z1649" w:id="1019"/>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1019"/>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0" w:id="1020"/>
    <w:p>
      <w:pPr>
        <w:spacing w:after="0"/>
        <w:ind w:left="0"/>
        <w:jc w:val="both"/>
      </w:pPr>
      <w:r>
        <w:rPr>
          <w:rFonts w:ascii="Times New Roman"/>
          <w:b w:val="false"/>
          <w:i w:val="false"/>
          <w:color w:val="000000"/>
          <w:sz w:val="28"/>
        </w:rPr>
        <w:t>
      11. Салықтық тексеру барысында анықталған, кассаның ағымдағы жай-күйі туралы есеп көрсеткіштерінің қолма-қол ақшаны есепке алу кітабында көрсетілген тауарларды өткізуге, жұмыстарды орындауға, қызметтер көрсетуге байланысты емес, қолма-қол ақшаны қабылдау және беру сомалары ескеріле отырып, фискальдық есепті алу кезінде кассадағы қолма-қол ақшаның сомасына сәйкес келмеуі –</w:t>
      </w:r>
    </w:p>
    <w:bookmarkEnd w:id="1020"/>
    <w:p>
      <w:pPr>
        <w:spacing w:after="0"/>
        <w:ind w:left="0"/>
        <w:jc w:val="both"/>
      </w:pPr>
      <w:r>
        <w:rPr>
          <w:rFonts w:ascii="Times New Roman"/>
          <w:b w:val="false"/>
          <w:i w:val="false"/>
          <w:color w:val="000000"/>
          <w:sz w:val="28"/>
        </w:rPr>
        <w:t>
      ескерту жасауға әкеп соғады.</w:t>
      </w:r>
    </w:p>
    <w:bookmarkStart w:name="z1651" w:id="1021"/>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іс-әрекет -</w:t>
      </w:r>
    </w:p>
    <w:bookmarkEnd w:id="1021"/>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2" w:id="1022"/>
    <w:p>
      <w:pPr>
        <w:spacing w:after="0"/>
        <w:ind w:left="0"/>
        <w:jc w:val="both"/>
      </w:pPr>
      <w:r>
        <w:rPr>
          <w:rFonts w:ascii="Times New Roman"/>
          <w:b w:val="false"/>
          <w:i w:val="false"/>
          <w:color w:val="000000"/>
          <w:sz w:val="28"/>
        </w:rPr>
        <w:t>
      13. Ауысымдық есепті, қолма-қол ақшаны есепке алу кітабын, тауар чектерін, бақылау-кассалық машинаның тіркеу карточкасын жою немесе қайтару чегін, сондай-ақ жою немесе қайтару операциясы сол бойынша жүргізілген бақылау чегін сақтаудың Қазақстан Республикасының салық заңнамасында белгіленген мерзімдерін бұзу –</w:t>
      </w:r>
    </w:p>
    <w:bookmarkEnd w:id="1022"/>
    <w:p>
      <w:pPr>
        <w:spacing w:after="0"/>
        <w:ind w:left="0"/>
        <w:jc w:val="both"/>
      </w:pPr>
      <w:r>
        <w:rPr>
          <w:rFonts w:ascii="Times New Roman"/>
          <w:b w:val="false"/>
          <w:i w:val="false"/>
          <w:color w:val="000000"/>
          <w:sz w:val="28"/>
        </w:rPr>
        <w:t>
      ескерту жасауға әкеп соғады.</w:t>
      </w:r>
    </w:p>
    <w:bookmarkStart w:name="z1653" w:id="1023"/>
    <w:p>
      <w:pPr>
        <w:spacing w:after="0"/>
        <w:ind w:left="0"/>
        <w:jc w:val="both"/>
      </w:pPr>
      <w:r>
        <w:rPr>
          <w:rFonts w:ascii="Times New Roman"/>
          <w:b w:val="false"/>
          <w:i w:val="false"/>
          <w:color w:val="000000"/>
          <w:sz w:val="28"/>
        </w:rPr>
        <w:t>
      14. Осы баптың он үшінші бөлігінде көзделген, әкімшілік жаза қолданылғаннан кейін бір жыл ішінде қайталап жасалған іс-әрекет -</w:t>
      </w:r>
    </w:p>
    <w:bookmarkEnd w:id="1023"/>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4" w:id="1024"/>
    <w:p>
      <w:pPr>
        <w:spacing w:after="0"/>
        <w:ind w:left="0"/>
        <w:jc w:val="both"/>
      </w:pPr>
      <w:r>
        <w:rPr>
          <w:rFonts w:ascii="Times New Roman"/>
          <w:b w:val="false"/>
          <w:i w:val="false"/>
          <w:color w:val="000000"/>
          <w:sz w:val="28"/>
        </w:rPr>
        <w:t>
      15. Қате енгізілген соманы жою немесе өткізілген тауарлар, орындалған жұмыстар, көрсетілген қызметтер үшін қолма-қол ақшаны қайтару операцияларын, өткізілген тауарларға, орындалған жұмыстарға, көрсетілген қызметтерге бақылау чегінің түпнұсқасынсыз бақылау-кассалық машинада жүргізу –</w:t>
      </w:r>
    </w:p>
    <w:bookmarkEnd w:id="1024"/>
    <w:p>
      <w:pPr>
        <w:spacing w:after="0"/>
        <w:ind w:left="0"/>
        <w:jc w:val="both"/>
      </w:pPr>
      <w:r>
        <w:rPr>
          <w:rFonts w:ascii="Times New Roman"/>
          <w:b w:val="false"/>
          <w:i w:val="false"/>
          <w:color w:val="000000"/>
          <w:sz w:val="28"/>
        </w:rPr>
        <w:t>
      ескерту жасауға әкеп соғады.</w:t>
      </w:r>
    </w:p>
    <w:bookmarkStart w:name="z1655" w:id="1025"/>
    <w:p>
      <w:pPr>
        <w:spacing w:after="0"/>
        <w:ind w:left="0"/>
        <w:jc w:val="both"/>
      </w:pPr>
      <w:r>
        <w:rPr>
          <w:rFonts w:ascii="Times New Roman"/>
          <w:b w:val="false"/>
          <w:i w:val="false"/>
          <w:color w:val="000000"/>
          <w:sz w:val="28"/>
        </w:rPr>
        <w:t>
      16. Осы баптың он бесінші бөлігінде көзделген, әкімшілік жаза қолданылғаннан кейін бір жыл ішінде қайталап жасалған әрекет –</w:t>
      </w:r>
    </w:p>
    <w:bookmarkEnd w:id="1025"/>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1656" w:id="1026"/>
    <w:p>
      <w:pPr>
        <w:spacing w:after="0"/>
        <w:ind w:left="0"/>
        <w:jc w:val="both"/>
      </w:pPr>
      <w:r>
        <w:rPr>
          <w:rFonts w:ascii="Times New Roman"/>
          <w:b w:val="false"/>
          <w:i w:val="false"/>
          <w:color w:val="000000"/>
          <w:sz w:val="28"/>
        </w:rPr>
        <w:t>
      17. Мемлекеттік кіріс органы пломбасының бүтіндігін бұзбай жою мүмкін емес бақылау-кассалық машинаның техникалық ақауы жойылғаннан кейін пломба орнату үшін бақылау-кассалық машинаны мемлекеттік кіріс органына ұсыну мерзімін бұзу –</w:t>
      </w:r>
    </w:p>
    <w:bookmarkEnd w:id="1026"/>
    <w:p>
      <w:pPr>
        <w:spacing w:after="0"/>
        <w:ind w:left="0"/>
        <w:jc w:val="both"/>
      </w:pPr>
      <w:r>
        <w:rPr>
          <w:rFonts w:ascii="Times New Roman"/>
          <w:b w:val="false"/>
          <w:i w:val="false"/>
          <w:color w:val="000000"/>
          <w:sz w:val="28"/>
        </w:rPr>
        <w:t>
      ескерту жасауға әкеп соғады.</w:t>
      </w:r>
    </w:p>
    <w:bookmarkStart w:name="z1657" w:id="1027"/>
    <w:p>
      <w:pPr>
        <w:spacing w:after="0"/>
        <w:ind w:left="0"/>
        <w:jc w:val="both"/>
      </w:pPr>
      <w:r>
        <w:rPr>
          <w:rFonts w:ascii="Times New Roman"/>
          <w:b w:val="false"/>
          <w:i w:val="false"/>
          <w:color w:val="000000"/>
          <w:sz w:val="28"/>
        </w:rPr>
        <w:t>
      18. Осы баптың он жетінші бөлігінде көзделген, әкімшілік жаза қолданылғаннан кейін бір жыл ішінде қайталап жасалған әрекет –</w:t>
      </w:r>
    </w:p>
    <w:bookmarkEnd w:id="1027"/>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4023" w:id="1028"/>
    <w:p>
      <w:pPr>
        <w:spacing w:after="0"/>
        <w:ind w:left="0"/>
        <w:jc w:val="both"/>
      </w:pPr>
      <w:r>
        <w:rPr>
          <w:rFonts w:ascii="Times New Roman"/>
          <w:b w:val="false"/>
          <w:i w:val="false"/>
          <w:color w:val="000000"/>
          <w:sz w:val="28"/>
        </w:rPr>
        <w:t>
      19. Фискальдық деректер операторының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 органдарына беру тәртібін бұзуы –</w:t>
      </w:r>
    </w:p>
    <w:bookmarkEnd w:id="1028"/>
    <w:p>
      <w:pPr>
        <w:spacing w:after="0"/>
        <w:ind w:left="0"/>
        <w:jc w:val="both"/>
      </w:pPr>
      <w:r>
        <w:rPr>
          <w:rFonts w:ascii="Times New Roman"/>
          <w:b w:val="false"/>
          <w:i w:val="false"/>
          <w:color w:val="000000"/>
          <w:sz w:val="28"/>
        </w:rPr>
        <w:t>
      ескерту жасауға алып келеді.</w:t>
      </w:r>
    </w:p>
    <w:bookmarkStart w:name="z4024" w:id="1029"/>
    <w:p>
      <w:pPr>
        <w:spacing w:after="0"/>
        <w:ind w:left="0"/>
        <w:jc w:val="both"/>
      </w:pPr>
      <w:r>
        <w:rPr>
          <w:rFonts w:ascii="Times New Roman"/>
          <w:b w:val="false"/>
          <w:i w:val="false"/>
          <w:color w:val="000000"/>
          <w:sz w:val="28"/>
        </w:rPr>
        <w:t>
      20. Осы баптың он тоғызыншы бөлiгiнде көзделген, әкiмшiлiк жаза қолданылғаннан кейiн бiр жыл iшiнде қайталап жасалған іс-әрекет –</w:t>
      </w:r>
    </w:p>
    <w:bookmarkEnd w:id="1029"/>
    <w:p>
      <w:pPr>
        <w:spacing w:after="0"/>
        <w:ind w:left="0"/>
        <w:jc w:val="both"/>
      </w:pPr>
      <w:r>
        <w:rPr>
          <w:rFonts w:ascii="Times New Roman"/>
          <w:b w:val="false"/>
          <w:i w:val="false"/>
          <w:color w:val="000000"/>
          <w:sz w:val="28"/>
        </w:rPr>
        <w:t>
      фискальдық деректер операторына бір жүз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284-бапқа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285-бап.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 орындамауы</w:t>
      </w:r>
    </w:p>
    <w:bookmarkStart w:name="z1658" w:id="1030"/>
    <w:p>
      <w:pPr>
        <w:spacing w:after="0"/>
        <w:ind w:left="0"/>
        <w:jc w:val="both"/>
      </w:pPr>
      <w:r>
        <w:rPr>
          <w:rFonts w:ascii="Times New Roman"/>
          <w:b w:val="false"/>
          <w:i w:val="false"/>
          <w:color w:val="000000"/>
          <w:sz w:val="28"/>
        </w:rPr>
        <w:t>
      1.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w:t>
      </w:r>
    </w:p>
    <w:bookmarkEnd w:id="1030"/>
    <w:p>
      <w:pPr>
        <w:spacing w:after="0"/>
        <w:ind w:left="0"/>
        <w:jc w:val="both"/>
      </w:pPr>
      <w:r>
        <w:rPr>
          <w:rFonts w:ascii="Times New Roman"/>
          <w:b w:val="false"/>
          <w:i w:val="false"/>
          <w:color w:val="000000"/>
          <w:sz w:val="28"/>
        </w:rPr>
        <w:t>
      1) мемлекеттік кіріс органдарының, резидент еместі қоса алғанда, салық төлеушi – заңды тұлғаға,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адамға хабарламалардың кепілді жеткізілімін қамтамасыз ететін ақпараттық-коммуникациялық желі бойынша беру арқылы банк шотын ашқаны туралы олар ашылғаннан кейінгі бір жұмыс күнінен кешіктірмей не хабарламаны қағаз жеткізгіште жіберген кезде – үш жұмыс күні ішінде хабарламау;</w:t>
      </w:r>
    </w:p>
    <w:p>
      <w:pPr>
        <w:spacing w:after="0"/>
        <w:ind w:left="0"/>
        <w:jc w:val="both"/>
      </w:pPr>
      <w:r>
        <w:rPr>
          <w:rFonts w:ascii="Times New Roman"/>
          <w:b w:val="false"/>
          <w:i w:val="false"/>
          <w:color w:val="000000"/>
          <w:sz w:val="28"/>
        </w:rPr>
        <w:t>
      2) клиенттердің төлем құжаттарындағы (вексельді және банктің қолма-қол ақша қабылдауы және беруі соның негізінде жүргізілетін төлем құжаттарын қоспағанда) сәйкестендіру нөмірінсіз банк шоттары бойынша операциялар жүргiзу;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дара кәсіпкер, жекеше нотариус, жеке сот орындаушысы, адвокат ретінде тіркеу есебінде тұрған жеке тұлғаның, заңды тұлғаның, заңды тұлғаның құрылымдық бөлімшесінің, қызметін Қазақстан Республикасының заңдарында белгіленген тәртіппен Қазақстан Республикасында тұрақты мекеме арқылы жүзеге асыратын резидент емес – заңды тұлғаның құрылымдық бөлімшесінің банк шоттарында (корреспонденттікті қоспағанда) мемлекеттік кіріс органдарының өкімінде көрсетілген салық берешегі сомасының шегінде шығыс операцияларын сондай өкім бойынша тоқтата тұрмау;</w:t>
      </w:r>
    </w:p>
    <w:p>
      <w:pPr>
        <w:spacing w:after="0"/>
        <w:ind w:left="0"/>
        <w:jc w:val="both"/>
      </w:pPr>
      <w:r>
        <w:rPr>
          <w:rFonts w:ascii="Times New Roman"/>
          <w:b w:val="false"/>
          <w:i w:val="false"/>
          <w:color w:val="000000"/>
          <w:sz w:val="28"/>
        </w:rPr>
        <w:t>
      5) есепті тоқсан ішінде шартты банк салымында орналастырылған ақшаның қозғалысы туралы есепті, ақшаның осындай қозғалысы бар болған кезде, уәкілетті орган белгілеген нысан бойынша мемлекеттік кіріс органына Қазақстан Республикасының салық заңнамасында белгіленген мерзім ішінде ұсынбау;</w:t>
      </w:r>
    </w:p>
    <w:p>
      <w:pPr>
        <w:spacing w:after="0"/>
        <w:ind w:left="0"/>
        <w:jc w:val="both"/>
      </w:pPr>
      <w:r>
        <w:rPr>
          <w:rFonts w:ascii="Times New Roman"/>
          <w:b w:val="false"/>
          <w:i w:val="false"/>
          <w:color w:val="000000"/>
          <w:sz w:val="28"/>
        </w:rPr>
        <w:t>
      6) өз клиентінде осы банкте ашылған, мемлекеттік кіріс органдары инкассолық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p>
    <w:p>
      <w:pPr>
        <w:spacing w:after="0"/>
        <w:ind w:left="0"/>
        <w:jc w:val="both"/>
      </w:pPr>
      <w:r>
        <w:rPr>
          <w:rFonts w:ascii="Times New Roman"/>
          <w:b w:val="false"/>
          <w:i w:val="false"/>
          <w:color w:val="000000"/>
          <w:sz w:val="28"/>
        </w:rPr>
        <w:t>
      7) ол туралы ақпарат уәкілетті органның интернет-ресурсында орналастырылған әрекет етпейтін салық төлеушіге, салықтық берешегі, әлеуметтік төлемдер бойынша берешегі бар салық төлеушіге банктік шотты ашу түрінде жасалған орындамауы –</w:t>
      </w:r>
    </w:p>
    <w:p>
      <w:pPr>
        <w:spacing w:after="0"/>
        <w:ind w:left="0"/>
        <w:jc w:val="both"/>
      </w:pPr>
      <w:r>
        <w:rPr>
          <w:rFonts w:ascii="Times New Roman"/>
          <w:b w:val="false"/>
          <w:i w:val="false"/>
          <w:color w:val="000000"/>
          <w:sz w:val="28"/>
        </w:rPr>
        <w:t>
      банктің Қазақстан Республикасының салық заңнамасында белгіленген міндеттерді орындамаған кезеңі ішінде салық төлеушiлердiң банк шоттары бойынша жасалған шығыс операциялары сомасының бес пайызы мөлшерiнде айыппұл салуға әкеп соғады.</w:t>
      </w:r>
    </w:p>
    <w:bookmarkStart w:name="z1659" w:id="1031"/>
    <w:p>
      <w:pPr>
        <w:spacing w:after="0"/>
        <w:ind w:left="0"/>
        <w:jc w:val="both"/>
      </w:pPr>
      <w:r>
        <w:rPr>
          <w:rFonts w:ascii="Times New Roman"/>
          <w:b w:val="false"/>
          <w:i w:val="false"/>
          <w:color w:val="000000"/>
          <w:sz w:val="28"/>
        </w:rPr>
        <w:t>
      2. Банктердiң және банк операцияларының жекелеген түрлерiн жүзеге асыратын ұйымдардың шартты банк салымы туралы шарттар бойынша орналастырылған, бюджетке төленетін салықтар сомаларын аудармауы немесе уақтылы аудармауы -</w:t>
      </w:r>
    </w:p>
    <w:bookmarkEnd w:id="1031"/>
    <w:p>
      <w:pPr>
        <w:spacing w:after="0"/>
        <w:ind w:left="0"/>
        <w:jc w:val="both"/>
      </w:pPr>
      <w:r>
        <w:rPr>
          <w:rFonts w:ascii="Times New Roman"/>
          <w:b w:val="false"/>
          <w:i w:val="false"/>
          <w:color w:val="000000"/>
          <w:sz w:val="28"/>
        </w:rPr>
        <w:t>
      шартты банк салымында орналастырылған, аударылмаған немесе уақтылы аударылмаған салық және бюджетке төленетін басқа да міндетті төлем сомасының елу пайызы мөлшерiнде айыппұл салуға әкеп соғады.</w:t>
      </w:r>
    </w:p>
    <w:bookmarkStart w:name="z3715" w:id="1032"/>
    <w:p>
      <w:pPr>
        <w:spacing w:after="0"/>
        <w:ind w:left="0"/>
        <w:jc w:val="both"/>
      </w:pPr>
      <w:r>
        <w:rPr>
          <w:rFonts w:ascii="Times New Roman"/>
          <w:b w:val="false"/>
          <w:i w:val="false"/>
          <w:color w:val="000000"/>
          <w:sz w:val="28"/>
        </w:rPr>
        <w:t xml:space="preserve">
      2-1. Банктердiң және банк операцияларының жекелеген түрлерiн жүзеге асыратын ұйымдардың салық төлеушiнің салықтар мен бюджетке төленетін басқа да міндетті төлемдерді төлеу жөніндегі төлем тапсырмасын, мемлекеттік кіріс органдарының салықтарды, басқа да міндетті төлемдерді, өсiмпұлдар мен айыппұлдарды өндіріп алу туралы инкассолық өкімдерін – салық төлеушінің не мемлекеттік кіріс органдарының нұсқауын алған күннен кейінгі бір операциялық күннен кешіктірмей, бірінші кезектегі тәртіппен орындамауы – </w:t>
      </w:r>
    </w:p>
    <w:bookmarkEnd w:id="1032"/>
    <w:p>
      <w:pPr>
        <w:spacing w:after="0"/>
        <w:ind w:left="0"/>
        <w:jc w:val="both"/>
      </w:pPr>
      <w:r>
        <w:rPr>
          <w:rFonts w:ascii="Times New Roman"/>
          <w:b w:val="false"/>
          <w:i w:val="false"/>
          <w:color w:val="000000"/>
          <w:sz w:val="28"/>
        </w:rPr>
        <w:t>
      төлем тапсырмасы бойынша аударылмаған соманың немесе орындалмаған инкассолық өкім сомасының бес пайызы мөлшерінде айыппұл салуға әкеп соғады.</w:t>
      </w:r>
    </w:p>
    <w:bookmarkStart w:name="z1660" w:id="1033"/>
    <w:p>
      <w:pPr>
        <w:spacing w:after="0"/>
        <w:ind w:left="0"/>
        <w:jc w:val="both"/>
      </w:pPr>
      <w:r>
        <w:rPr>
          <w:rFonts w:ascii="Times New Roman"/>
          <w:b w:val="false"/>
          <w:i w:val="false"/>
          <w:color w:val="000000"/>
          <w:sz w:val="28"/>
        </w:rPr>
        <w:t>
      3. Банктердiң және банк операцияларының жекелеген түрлерiн жүзеге асыратын ұйымдардың салық заңнамасында белгіленген міндеттерді:</w:t>
      </w:r>
    </w:p>
    <w:bookmarkEnd w:id="1033"/>
    <w:p>
      <w:pPr>
        <w:spacing w:after="0"/>
        <w:ind w:left="0"/>
        <w:jc w:val="both"/>
      </w:pPr>
      <w:r>
        <w:rPr>
          <w:rFonts w:ascii="Times New Roman"/>
          <w:b w:val="false"/>
          <w:i w:val="false"/>
          <w:color w:val="000000"/>
          <w:sz w:val="28"/>
        </w:rPr>
        <w:t>
      1) мемлекеттік кіріс органдарының салық төлеушi – заңды тұлғаға, резидент еместі қоса алғанда,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тұлғаға хабарламалардың кепілдік берілген жеткізілімін қамтамасыз ететін ақпараттық-коммуникациялық желі бойынша беру арқылы банк шотын жабу туралы ол ашылғаннан кейінгі бір жұмыс күнінен кешіктірмей не хабарламаны қағаз жеткізгіште жіберген кезде – үш жұмыс күні ішінде хабарламау;</w:t>
      </w:r>
    </w:p>
    <w:p>
      <w:pPr>
        <w:spacing w:after="0"/>
        <w:ind w:left="0"/>
        <w:jc w:val="both"/>
      </w:pPr>
      <w:r>
        <w:rPr>
          <w:rFonts w:ascii="Times New Roman"/>
          <w:b w:val="false"/>
          <w:i w:val="false"/>
          <w:color w:val="000000"/>
          <w:sz w:val="28"/>
        </w:rPr>
        <w:t>
      2)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және міндетті кәсіптік зейнетақы жарналарын аудару үшін төлем құжаттарын дұрыс көрсетілмеген сәйкестендіру нөмірімен қабылдау;</w:t>
      </w:r>
    </w:p>
    <w:p>
      <w:pPr>
        <w:spacing w:after="0"/>
        <w:ind w:left="0"/>
        <w:jc w:val="both"/>
      </w:pPr>
      <w:r>
        <w:rPr>
          <w:rFonts w:ascii="Times New Roman"/>
          <w:b w:val="false"/>
          <w:i w:val="false"/>
          <w:color w:val="000000"/>
          <w:sz w:val="28"/>
        </w:rPr>
        <w:t xml:space="preserve">
      3) көлік құралына салықты төлеу үшін төлем құжаттарын көлік құралының дұрыс көрсетілмеген сәйкестендіру нөмірімен қабылдау; </w:t>
      </w:r>
    </w:p>
    <w:p>
      <w:pPr>
        <w:spacing w:after="0"/>
        <w:ind w:left="0"/>
        <w:jc w:val="both"/>
      </w:pPr>
      <w:r>
        <w:rPr>
          <w:rFonts w:ascii="Times New Roman"/>
          <w:b w:val="false"/>
          <w:i w:val="false"/>
          <w:color w:val="000000"/>
          <w:sz w:val="28"/>
        </w:rPr>
        <w:t>
      4) уәкілетті органның берiлген кредит (қарыз) бойынша сыйақы түріндегі кірісті мойындауды тоқтату кезінде дара кәсіпкер ретінде тіркеу есебінде тұрған жеке тұлғаны немесе заңды тұлғаны сыйақы есептеуді тоқтата тұру туралы есептi салық кезеңiнен кейiнгi жылдың 31 наурызынан кешiктiрмей хабардар етпеуі;</w:t>
      </w:r>
    </w:p>
    <w:bookmarkStart w:name="z3956" w:id="1034"/>
    <w:p>
      <w:pPr>
        <w:spacing w:after="0"/>
        <w:ind w:left="0"/>
        <w:jc w:val="both"/>
      </w:pPr>
      <w:r>
        <w:rPr>
          <w:rFonts w:ascii="Times New Roman"/>
          <w:b w:val="false"/>
          <w:i w:val="false"/>
          <w:color w:val="000000"/>
          <w:sz w:val="28"/>
        </w:rPr>
        <w:t>
      4-1) құқықтың (талап етудің) коллекторлық агенттіктерге өту жағдайларын қамтитын шарттар бойынша мәліметтерді мемлекеттік кіріс органдарына тоқсаннан кейінгі айдың 25-күнінен кешіктірмей ұсынбау;</w:t>
      </w:r>
    </w:p>
    <w:bookmarkEnd w:id="1034"/>
    <w:p>
      <w:pPr>
        <w:spacing w:after="0"/>
        <w:ind w:left="0"/>
        <w:jc w:val="both"/>
      </w:pPr>
      <w:r>
        <w:rPr>
          <w:rFonts w:ascii="Times New Roman"/>
          <w:b w:val="false"/>
          <w:i w:val="false"/>
          <w:color w:val="000000"/>
          <w:sz w:val="28"/>
        </w:rPr>
        <w:t>
      5) салықтың және бюджетке төленетін басқа да міндетті төлемдердің, міндетті зейнетақы жарналары мен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аудармау (есебіне жатқызбау) не банкке немесе бюджет жүйесінің кассалық орындауын жүзеге асыратын басқа да ұйымға салықтың және бюджетке төленетін басқа да міндетті төлемдердің, өсімпұлдардың, айыппұлдардың сомаларын аудару кезінде банктің немесе банк операцияларының жекелеген түрлерін жүзеге асыратын ұйымның кінәсінан төлем құжатындағы деректемелерді толтыру кезінде қате жіберу;</w:t>
      </w:r>
    </w:p>
    <w:p>
      <w:pPr>
        <w:spacing w:after="0"/>
        <w:ind w:left="0"/>
        <w:jc w:val="both"/>
      </w:pPr>
      <w:r>
        <w:rPr>
          <w:rFonts w:ascii="Times New Roman"/>
          <w:b w:val="false"/>
          <w:i w:val="false"/>
          <w:color w:val="000000"/>
          <w:sz w:val="28"/>
        </w:rPr>
        <w:t>
      6) дара кәсіпкер, жекеше нотариус, жеке сот орындаушысы, адвокат ретінде тіркеу есебінде тұрған тексерілетін жеке тұлғаның немесе заңды тұлғаның ақшасының бар-жоғын және банк шоттары бойынша жасалатын операцияларын тексеруге мемлекеттік кіріс органдарының лауазымды адамын жібермеу;</w:t>
      </w:r>
    </w:p>
    <w:p>
      <w:pPr>
        <w:spacing w:after="0"/>
        <w:ind w:left="0"/>
        <w:jc w:val="both"/>
      </w:pPr>
      <w:r>
        <w:rPr>
          <w:rFonts w:ascii="Times New Roman"/>
          <w:b w:val="false"/>
          <w:i w:val="false"/>
          <w:color w:val="000000"/>
          <w:sz w:val="28"/>
        </w:rPr>
        <w:t>
      7) мемлекеттік кіріс органын қарыз алушы салық төлеушіде міндеттемелерді есептен шығарудан табыс пайда болғаны туралы дара кәсіпкер ретінде тіркеу есебінде тұрған жеке тұлға немесе заңды тұлға болып табылатын қарыз алушының берiлген кредиттер (қарыздар) бойынша мiндеттемелерiн есептен шығарған күннен бастап күнтізбелік отыз күн ішінде хабардар етпеу;</w:t>
      </w:r>
    </w:p>
    <w:p>
      <w:pPr>
        <w:spacing w:after="0"/>
        <w:ind w:left="0"/>
        <w:jc w:val="both"/>
      </w:pPr>
      <w:r>
        <w:rPr>
          <w:rFonts w:ascii="Times New Roman"/>
          <w:b w:val="false"/>
          <w:i w:val="false"/>
          <w:color w:val="000000"/>
          <w:sz w:val="28"/>
        </w:rPr>
        <w:t>
      8) мемлекеттік кіріс органының сұрау салуын алған күннен бастап он жұмыс күні ішінде банк шоттарының бар-жоғы және нөмірлері туралы, салық төлеушілердің осы шоттардағы ақша қалдығы және қозғалысы туралы, сондай-ақ сыйақыны қоса алғанда, өтеу сомаларын көрсете отырып, тексерілетін жеке тұлғаға берілген кредиттер туралы ақпаратты ұсынбау түрінде орындамауы;</w:t>
      </w:r>
    </w:p>
    <w:p>
      <w:pPr>
        <w:spacing w:after="0"/>
        <w:ind w:left="0"/>
        <w:jc w:val="both"/>
      </w:pPr>
      <w:r>
        <w:rPr>
          <w:rFonts w:ascii="Times New Roman"/>
          <w:b w:val="false"/>
          <w:i w:val="false"/>
          <w:color w:val="000000"/>
          <w:sz w:val="28"/>
        </w:rPr>
        <w:t>
      9) банк шоттарының бар-жоғы (ашылуы), нөмірлері және осы шоттардағы ақша қалдықтары туралы, сондай-ақ өзге де мүліктің, оның ішінде металл шоттарда орналастырылған немесе бейрезидент жеке және заңды тұлғалардың, сондай-ақ бенефициарлық меншік иесі бейрезиденттер болып табылатын заңды тұлғалардың басқаруындағы мүліктің бар-жоғы, түрі және құны туралы мәліметтерді, сол сияқты мемлекеттік кірістер органдарының сұрау салуы бойынша да мәліметтерді телекоммуникациялар желісі арқылы ұсынбауы, уақтылы, дұрыс немесе толық ұсынбауы –</w:t>
      </w:r>
    </w:p>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285-1-бап. Бағалы қағаздарды номиналды ұстаушылар ретінде клиенттердің шоттарын жүргізу құқығына ие кастодиандардың,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p>
      <w:pPr>
        <w:spacing w:after="0"/>
        <w:ind w:left="0"/>
        <w:jc w:val="both"/>
      </w:pPr>
      <w:r>
        <w:rPr>
          <w:rFonts w:ascii="Times New Roman"/>
          <w:b w:val="false"/>
          <w:i w:val="false"/>
          <w:color w:val="ff0000"/>
          <w:sz w:val="28"/>
        </w:rPr>
        <w:t xml:space="preserve">
      Ескерту. 285-1-баптың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w:t>
      </w:r>
    </w:p>
    <w:bookmarkStart w:name="z3600" w:id="1035"/>
    <w:p>
      <w:pPr>
        <w:spacing w:after="0"/>
        <w:ind w:left="0"/>
        <w:jc w:val="both"/>
      </w:pPr>
      <w:r>
        <w:rPr>
          <w:rFonts w:ascii="Times New Roman"/>
          <w:b w:val="false"/>
          <w:i w:val="false"/>
          <w:color w:val="000000"/>
          <w:sz w:val="28"/>
        </w:rPr>
        <w:t>
      1. Бағалы қағаздардың номиналды ұстаушысы ретінде клиенттердің шоттарын жүргізу құқығына ие кастодиандардың, брокерлердің және (немесе) дилерлердің бейрезидент жеке тұлғаларға, бейрезидент заңды тұлғаларға, сондай-ақ бенефициарлық меншік иелері бейрезидент болып табылатын заңды тұлғаларға ашылған бағалы қағаздарды есепке алу үшін шоттарының бар-жоғы туралы, сондай-ақ осы шоттардағы бағалы қағаздар қалдықтары мен қозғалысы туралы мәліметтерді ұсынбауы, уақтылы, дұрыс немесе толық ұсынбауы –</w:t>
      </w:r>
    </w:p>
    <w:bookmarkEnd w:id="1035"/>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601" w:id="1036"/>
    <w:p>
      <w:pPr>
        <w:spacing w:after="0"/>
        <w:ind w:left="0"/>
        <w:jc w:val="both"/>
      </w:pPr>
      <w:r>
        <w:rPr>
          <w:rFonts w:ascii="Times New Roman"/>
          <w:b w:val="false"/>
          <w:i w:val="false"/>
          <w:color w:val="000000"/>
          <w:sz w:val="28"/>
        </w:rPr>
        <w:t>
      2. Бейрезидент жеке тұлғаларға, бейрезидент заңды тұлғаларға, сондай-ақ бенефициарлық меншік иелері бейрезидент болып табылатын заңды тұлғаларға тиесілі, осы баптың бірінші бөлігінде көрсетілгендерді қоспағанда, кастодиандардың, инвестициялық портфельді басқарушылардың активтерінің бар-жоғы туралы мәліметтерді ұсынбауы, уақтылы, дұрыс немесе толық ұсынбауы –</w:t>
      </w:r>
    </w:p>
    <w:bookmarkEnd w:id="1036"/>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602" w:id="1037"/>
    <w:p>
      <w:pPr>
        <w:spacing w:after="0"/>
        <w:ind w:left="0"/>
        <w:jc w:val="both"/>
      </w:pPr>
      <w:r>
        <w:rPr>
          <w:rFonts w:ascii="Times New Roman"/>
          <w:b w:val="false"/>
          <w:i w:val="false"/>
          <w:color w:val="000000"/>
          <w:sz w:val="28"/>
        </w:rPr>
        <w:t>
      3. "Өмірді сақтандыру" саласында қызметті жүзеге асыратын сақтандыру ұйымдарының жасалған жинақтаушы сақтандыру шарттар бойынша пайда алушылары бейрезидент жеке тұлғалар болып табылатын шарттар туралы мәліметтерді ұсынбауы, уақтылы, дұрыс немесе толық ұсынбауы –</w:t>
      </w:r>
    </w:p>
    <w:bookmarkEnd w:id="1037"/>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957" w:id="1038"/>
    <w:p>
      <w:pPr>
        <w:spacing w:after="0"/>
        <w:ind w:left="0"/>
        <w:jc w:val="both"/>
      </w:pPr>
      <w:r>
        <w:rPr>
          <w:rFonts w:ascii="Times New Roman"/>
          <w:b w:val="false"/>
          <w:i w:val="false"/>
          <w:color w:val="000000"/>
          <w:sz w:val="28"/>
        </w:rPr>
        <w:t>
      4. Коллекторлық агенттіктердің құқықтың (талап етудің) коллекторлық агенттікке өту жағдайларын қамтитын шарттар бойынша мәліметтерді ұсынбауы, уақтылы, анық немесе толық ұсынбауы –</w:t>
      </w:r>
    </w:p>
    <w:bookmarkEnd w:id="1038"/>
    <w:p>
      <w:pPr>
        <w:spacing w:after="0"/>
        <w:ind w:left="0"/>
        <w:jc w:val="both"/>
      </w:pPr>
      <w:r>
        <w:rPr>
          <w:rFonts w:ascii="Times New Roman"/>
          <w:b w:val="false"/>
          <w:i w:val="false"/>
          <w:color w:val="000000"/>
          <w:sz w:val="28"/>
        </w:rPr>
        <w:t>
      отыз айлық есептік көрсеткіш мөлшерінде айыппұлға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285-1-баппен толықтырылды - ҚР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286-бап. Банк операциялары туралы көрiнеу жалған мәлiметтер ұсыну</w:t>
      </w:r>
    </w:p>
    <w:p>
      <w:pPr>
        <w:spacing w:after="0"/>
        <w:ind w:left="0"/>
        <w:jc w:val="both"/>
      </w:pPr>
      <w:r>
        <w:rPr>
          <w:rFonts w:ascii="Times New Roman"/>
          <w:b w:val="false"/>
          <w:i w:val="false"/>
          <w:color w:val="000000"/>
          <w:sz w:val="28"/>
        </w:rPr>
        <w:t>
      Банктердiң және банк операцияларының жекелеген түрлерiн жүзеге асыратын ұйымдардың заңды немесе жеке тұлғалардың банк шоттары бойынша операциялар туралы көрiнеу жалған мәлiметтер ұсынуы, сол сияқты осы банктiң iс жүзiндегi қаржылық жай-күйiмен көрiнеу қамтамасыз етiлмеген кепілгерліктер, кепiлдiктер және өзге де мiндеттемелер беруi, егер бұл әрекеттер жеке немесе заңды тұлғаға не мемлекетке iрi залал келтiруге әкеп соқпаса, –</w:t>
      </w:r>
    </w:p>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Құқық бұзушылық жасалған кезде екі мың айлық есептiк көрсеткiш мөлшерiнен асатын сома – жеке тұлғаға, жиырма мың айлық есептiк көрсеткiш мөлшерiнен асатын сома заңды тұлғаға келтiрiлген залалдың iрi мөлшерi деп танылады.</w:t>
      </w:r>
    </w:p>
    <w:p>
      <w:pPr>
        <w:spacing w:after="0"/>
        <w:ind w:left="0"/>
        <w:jc w:val="both"/>
      </w:pPr>
      <w:r>
        <w:rPr>
          <w:rFonts w:ascii="Times New Roman"/>
          <w:b/>
          <w:i w:val="false"/>
          <w:color w:val="000000"/>
          <w:sz w:val="28"/>
        </w:rPr>
        <w:t>287-бап. Еуразиялық экономикалық одақта тауарларды экспорттау мен импорттау, жұмыстарды орындау, қызметтерді көрсету кезінде салық төлеушілердің Қазақстан Республикасының салық заңнамасында белгіленген міндеттерді орындамауы, сондай-ақ тұлғалардың Қазақстан Республикасының заңнамасында белгіленген талаптарды орындамауы</w:t>
      </w:r>
    </w:p>
    <w:p>
      <w:pPr>
        <w:spacing w:after="0"/>
        <w:ind w:left="0"/>
        <w:jc w:val="both"/>
      </w:pPr>
      <w:r>
        <w:rPr>
          <w:rFonts w:ascii="Times New Roman"/>
          <w:b w:val="false"/>
          <w:i w:val="false"/>
          <w:color w:val="ff0000"/>
          <w:sz w:val="28"/>
        </w:rPr>
        <w:t xml:space="preserve">
      Ескерту. 287-баптың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661" w:id="1039"/>
    <w:p>
      <w:pPr>
        <w:spacing w:after="0"/>
        <w:ind w:left="0"/>
        <w:jc w:val="both"/>
      </w:pPr>
      <w:r>
        <w:rPr>
          <w:rFonts w:ascii="Times New Roman"/>
          <w:b w:val="false"/>
          <w:i w:val="false"/>
          <w:color w:val="000000"/>
          <w:sz w:val="28"/>
        </w:rPr>
        <w:t>
      1. Қазақстан Республикасының салық заңнамасында белгіленген мерзімде жанама салықтарды төлемеу, толық төлемеу не уақтылы төлемеу –</w:t>
      </w:r>
    </w:p>
    <w:bookmarkEnd w:id="1039"/>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1662" w:id="1040"/>
    <w:p>
      <w:pPr>
        <w:spacing w:after="0"/>
        <w:ind w:left="0"/>
        <w:jc w:val="both"/>
      </w:pPr>
      <w:r>
        <w:rPr>
          <w:rFonts w:ascii="Times New Roman"/>
          <w:b w:val="false"/>
          <w:i w:val="false"/>
          <w:color w:val="000000"/>
          <w:sz w:val="28"/>
        </w:rPr>
        <w:t>
      2. Салық төлеушінің мемлекеттік кіріс органына Қазақстан Республикасының салық заңнамасында көзделген өңдеу өнімдерін әкелу (әкету) туралы міндеттемелерді ұсынбауы және оларды орындамауы –</w:t>
      </w:r>
    </w:p>
    <w:bookmarkEnd w:id="1040"/>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көрсеткiш мөлшерiнде айыппұл салуға әкеп соғады.</w:t>
      </w:r>
    </w:p>
    <w:bookmarkStart w:name="z1663" w:id="1041"/>
    <w:p>
      <w:pPr>
        <w:spacing w:after="0"/>
        <w:ind w:left="0"/>
        <w:jc w:val="both"/>
      </w:pPr>
      <w:r>
        <w:rPr>
          <w:rFonts w:ascii="Times New Roman"/>
          <w:b w:val="false"/>
          <w:i w:val="false"/>
          <w:color w:val="000000"/>
          <w:sz w:val="28"/>
        </w:rPr>
        <w:t>
      3. Мемлекеттік кіріс органдарын мынадай жағдайларда:</w:t>
      </w:r>
    </w:p>
    <w:bookmarkEnd w:id="1041"/>
    <w:p>
      <w:pPr>
        <w:spacing w:after="0"/>
        <w:ind w:left="0"/>
        <w:jc w:val="both"/>
      </w:pPr>
      <w:r>
        <w:rPr>
          <w:rFonts w:ascii="Times New Roman"/>
          <w:b w:val="false"/>
          <w:i w:val="false"/>
          <w:color w:val="000000"/>
          <w:sz w:val="28"/>
        </w:rPr>
        <w:t>
      1) әкелінген тауарлардың қасиеттері мен сипаттарын өзгертпей</w:t>
      </w:r>
      <w:r>
        <w:rPr>
          <w:rFonts w:ascii="Times New Roman"/>
          <w:b w:val="false"/>
          <w:i w:val="false"/>
          <w:color w:val="000000"/>
          <w:sz w:val="28"/>
          <w:u w:val="single"/>
        </w:rPr>
        <w:t>,</w:t>
      </w:r>
      <w:r>
        <w:rPr>
          <w:rFonts w:ascii="Times New Roman"/>
          <w:b w:val="false"/>
          <w:i w:val="false"/>
          <w:color w:val="000000"/>
          <w:sz w:val="28"/>
        </w:rPr>
        <w:t xml:space="preserve"> кейіннен Қазақстан Республикасының аумағынан әкетілетін тауарларды Еуразиялық экономикалық одаққа мүше мемлекеттердің аумағынан Қазақстан Республикасының аумағына уақытша әкелу кезінде;</w:t>
      </w:r>
    </w:p>
    <w:p>
      <w:pPr>
        <w:spacing w:after="0"/>
        <w:ind w:left="0"/>
        <w:jc w:val="both"/>
      </w:pPr>
      <w:r>
        <w:rPr>
          <w:rFonts w:ascii="Times New Roman"/>
          <w:b w:val="false"/>
          <w:i w:val="false"/>
          <w:color w:val="000000"/>
          <w:sz w:val="28"/>
        </w:rPr>
        <w:t>
      2) әкетілген тауарлардың қасиеттері мен сипаттарын өзгертпей</w:t>
      </w:r>
      <w:r>
        <w:rPr>
          <w:rFonts w:ascii="Times New Roman"/>
          <w:b w:val="false"/>
          <w:i w:val="false"/>
          <w:color w:val="000000"/>
          <w:sz w:val="28"/>
          <w:u w:val="single"/>
        </w:rPr>
        <w:t xml:space="preserve">, </w:t>
      </w:r>
      <w:r>
        <w:rPr>
          <w:rFonts w:ascii="Times New Roman"/>
          <w:b w:val="false"/>
          <w:i w:val="false"/>
          <w:color w:val="000000"/>
          <w:sz w:val="28"/>
        </w:rPr>
        <w:t>кейіннен Қазақстан Республикасының аумағына әкелінетін тауарларды Қазақстан Республикасының аумағынан Еуразиялық экономикалық одаққа мүше мемлекеттердің аумағына уақытша әкету кезінде хабардар етпеу не уақтылы хабардар етпеу –</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көрсеткiш мөлшерiнде айыппұл салуға әкеп соғады.</w:t>
      </w:r>
    </w:p>
    <w:bookmarkStart w:name="z1664" w:id="1042"/>
    <w:p>
      <w:pPr>
        <w:spacing w:after="0"/>
        <w:ind w:left="0"/>
        <w:jc w:val="both"/>
      </w:pPr>
      <w:r>
        <w:rPr>
          <w:rFonts w:ascii="Times New Roman"/>
          <w:b w:val="false"/>
          <w:i w:val="false"/>
          <w:color w:val="000000"/>
          <w:sz w:val="28"/>
        </w:rPr>
        <w:t xml:space="preserve">
      4. Қазақстан Республикасының аумағынан Еуразиялық экономикалық одаққа мүше мемлекеттің аумағына әкетілген, сондай-ақ Еуразиялық экономикалық одаққа мүше мемлекеттің аумағынан Қазақстан Республикасының аумағына әкелінген алыс-беріс шикізатын өңдеудің Қазақстан Республикасының салық заңнамасында белгіленген мерзімдерін бұзу – </w:t>
      </w:r>
    </w:p>
    <w:bookmarkEnd w:id="1042"/>
    <w:p>
      <w:pPr>
        <w:spacing w:after="0"/>
        <w:ind w:left="0"/>
        <w:jc w:val="both"/>
      </w:pPr>
      <w:r>
        <w:rPr>
          <w:rFonts w:ascii="Times New Roman"/>
          <w:b w:val="false"/>
          <w:i w:val="false"/>
          <w:color w:val="000000"/>
          <w:sz w:val="28"/>
        </w:rPr>
        <w:t>
      шағын кәсiпкерлiк субъектiлерiне – есепке жазылған салықтар сомасының он пайызы, орта кәсiпкерлiк субъектiлерiне – жиырма пайызы, iрi кәсiпкерлiк субъектiлерiне отыз пайызы мөлшерiнде айыппұл салуға әкеп соғады.</w:t>
      </w:r>
    </w:p>
    <w:bookmarkStart w:name="z1665" w:id="1043"/>
    <w:p>
      <w:pPr>
        <w:spacing w:after="0"/>
        <w:ind w:left="0"/>
        <w:jc w:val="both"/>
      </w:pPr>
      <w:r>
        <w:rPr>
          <w:rFonts w:ascii="Times New Roman"/>
          <w:b w:val="false"/>
          <w:i w:val="false"/>
          <w:color w:val="000000"/>
          <w:sz w:val="28"/>
        </w:rPr>
        <w:t>
      5. Көрме-жәрмеңкелік сауданы ұйымдастырушының осындай сауданы өткізу туралы хабардар етпеуі не уақтылы хабардар етпеуі –</w:t>
      </w:r>
    </w:p>
    <w:bookmarkEnd w:id="1043"/>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bookmarkStart w:name="z1666" w:id="1044"/>
    <w:p>
      <w:pPr>
        <w:spacing w:after="0"/>
        <w:ind w:left="0"/>
        <w:jc w:val="both"/>
      </w:pPr>
      <w:r>
        <w:rPr>
          <w:rFonts w:ascii="Times New Roman"/>
          <w:b w:val="false"/>
          <w:i w:val="false"/>
          <w:color w:val="000000"/>
          <w:sz w:val="28"/>
        </w:rPr>
        <w:t>
      6. Ұйымдастырушының көрме-жәрмеңкелiк сауданы ұйымдастыру тәртібін бұзуы –</w:t>
      </w:r>
    </w:p>
    <w:bookmarkEnd w:id="1044"/>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Осы баптың бірінші бөлігінің мақсаты үшін, егер тұлға Еуразиялық экономикалық одаққа мүше мемлекеттердің аумағынан Қазақстан Республикасының аумағына импортталған тауарларды есепке алуға қабылдамағаны үшін осы Кодекстің 275-бабында көзделген әкімшілік жауаптылыққа тартылуға тиіс болса, мұндай тұлға осы баптың бірінші бөлігінде көзделген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288-бап. Мемлекеттік кіріс органдары мен олардың лауазымды адамдарының заңды талаптарын орындамау</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1668" w:id="1045"/>
    <w:p>
      <w:pPr>
        <w:spacing w:after="0"/>
        <w:ind w:left="0"/>
        <w:jc w:val="both"/>
      </w:pPr>
      <w:r>
        <w:rPr>
          <w:rFonts w:ascii="Times New Roman"/>
          <w:b w:val="false"/>
          <w:i w:val="false"/>
          <w:color w:val="000000"/>
          <w:sz w:val="28"/>
        </w:rPr>
        <w:t>
      1. Салық төлеушінің мемлекеттік кіріс органдары мен олардың лауазымды адамдарының заңды талаптарын орындамауы –</w:t>
      </w:r>
    </w:p>
    <w:bookmarkEnd w:id="1045"/>
    <w:p>
      <w:pPr>
        <w:spacing w:after="0"/>
        <w:ind w:left="0"/>
        <w:jc w:val="both"/>
      </w:pPr>
      <w:r>
        <w:rPr>
          <w:rFonts w:ascii="Times New Roman"/>
          <w:b w:val="false"/>
          <w:i w:val="false"/>
          <w:color w:val="000000"/>
          <w:sz w:val="28"/>
        </w:rPr>
        <w:t>
      ескерту жасауға әкеп соғады.</w:t>
      </w:r>
    </w:p>
    <w:bookmarkStart w:name="z1669" w:id="104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(әрекетсіздік) –</w:t>
      </w:r>
    </w:p>
    <w:bookmarkEnd w:id="1046"/>
    <w:p>
      <w:pPr>
        <w:spacing w:after="0"/>
        <w:ind w:left="0"/>
        <w:jc w:val="both"/>
      </w:pPr>
      <w:r>
        <w:rPr>
          <w:rFonts w:ascii="Times New Roman"/>
          <w:b w:val="false"/>
          <w:i w:val="false"/>
          <w:color w:val="000000"/>
          <w:sz w:val="28"/>
        </w:rPr>
        <w:t>
      он бec айлық есептiк көрсеткiш мөлшерiнде айыппұл салуға әкеп соғады.</w:t>
      </w:r>
    </w:p>
    <w:bookmarkStart w:name="z1670" w:id="1047"/>
    <w:p>
      <w:pPr>
        <w:spacing w:after="0"/>
        <w:ind w:left="0"/>
        <w:jc w:val="both"/>
      </w:pPr>
      <w:r>
        <w:rPr>
          <w:rFonts w:ascii="Times New Roman"/>
          <w:b w:val="false"/>
          <w:i w:val="false"/>
          <w:color w:val="000000"/>
          <w:sz w:val="28"/>
        </w:rPr>
        <w:t>
      3. Салық төлеушi кәсiпкерлiк қызмет үшiн пайдаланатын аумаққа немесе үй-жайға (тұрғын үй-жайлардан басқа) салықтық тексерудi жүргiзетін мемлекеттік кіріс органының лауазымды адамының кiруiне заңсыз кедергi келтiру –</w:t>
      </w:r>
    </w:p>
    <w:bookmarkEnd w:id="1047"/>
    <w:p>
      <w:pPr>
        <w:spacing w:after="0"/>
        <w:ind w:left="0"/>
        <w:jc w:val="both"/>
      </w:pPr>
      <w:r>
        <w:rPr>
          <w:rFonts w:ascii="Times New Roman"/>
          <w:b w:val="false"/>
          <w:i w:val="false"/>
          <w:color w:val="000000"/>
          <w:sz w:val="28"/>
        </w:rPr>
        <w:t>
      қырық бес айлық есептiк көрсеткiш мөлшерiнде айыппұл салуға әкеп соғады.</w:t>
      </w:r>
    </w:p>
    <w:bookmarkStart w:name="z1671" w:id="1048"/>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(әрекетсіздік) –</w:t>
      </w:r>
    </w:p>
    <w:bookmarkEnd w:id="1048"/>
    <w:p>
      <w:pPr>
        <w:spacing w:after="0"/>
        <w:ind w:left="0"/>
        <w:jc w:val="both"/>
      </w:pPr>
      <w:r>
        <w:rPr>
          <w:rFonts w:ascii="Times New Roman"/>
          <w:b w:val="false"/>
          <w:i w:val="false"/>
          <w:color w:val="000000"/>
          <w:sz w:val="28"/>
        </w:rPr>
        <w:t>
      алпыс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80" w:id="1049"/>
    <w:p>
      <w:pPr>
        <w:spacing w:after="0"/>
        <w:ind w:left="0"/>
        <w:jc w:val="left"/>
      </w:pPr>
      <w:r>
        <w:rPr>
          <w:rFonts w:ascii="Times New Roman"/>
          <w:b/>
          <w:i w:val="false"/>
          <w:color w:val="000000"/>
        </w:rPr>
        <w:t xml:space="preserve"> 17-тарау. ЭНЕРГИЯ ҮНЕМДЕУ ЖӘНЕ ЭНЕРГИЯ ТИІМДІЛІГІН АРТТЫРУ</w:t>
      </w:r>
      <w:r>
        <w:br/>
      </w:r>
      <w:r>
        <w:rPr>
          <w:rFonts w:ascii="Times New Roman"/>
          <w:b/>
          <w:i w:val="false"/>
          <w:color w:val="000000"/>
        </w:rPr>
        <w:t>САЛАСЫНДАҒЫ ӘКІМШІЛІК ҚҰҚЫҚ БҰЗУШЫЛЫҚТАР</w:t>
      </w:r>
    </w:p>
    <w:bookmarkEnd w:id="1049"/>
    <w:p>
      <w:pPr>
        <w:spacing w:after="0"/>
        <w:ind w:left="0"/>
        <w:jc w:val="both"/>
      </w:pPr>
      <w:r>
        <w:rPr>
          <w:rFonts w:ascii="Times New Roman"/>
          <w:b/>
          <w:i w:val="false"/>
          <w:color w:val="000000"/>
          <w:sz w:val="28"/>
        </w:rPr>
        <w:t>289-бап. Электр желілеріндегі қуат коэффициентінің нормативтік мәндерін сақтамау және энергия тұтынудың нормативтерін асыру</w:t>
      </w:r>
    </w:p>
    <w:bookmarkStart w:name="z1672" w:id="1050"/>
    <w:p>
      <w:pPr>
        <w:spacing w:after="0"/>
        <w:ind w:left="0"/>
        <w:jc w:val="both"/>
      </w:pPr>
      <w:r>
        <w:rPr>
          <w:rFonts w:ascii="Times New Roman"/>
          <w:b w:val="false"/>
          <w:i w:val="false"/>
          <w:color w:val="000000"/>
          <w:sz w:val="28"/>
        </w:rPr>
        <w:t>
      1. Электр желілеріндегі қуат коэффициентінің нормативтік мәндерін сақтамау –</w:t>
      </w:r>
    </w:p>
    <w:bookmarkEnd w:id="1050"/>
    <w:p>
      <w:pPr>
        <w:spacing w:after="0"/>
        <w:ind w:left="0"/>
        <w:jc w:val="both"/>
      </w:pPr>
      <w:r>
        <w:rPr>
          <w:rFonts w:ascii="Times New Roman"/>
          <w:b w:val="false"/>
          <w:i w:val="false"/>
          <w:color w:val="000000"/>
          <w:sz w:val="28"/>
        </w:rPr>
        <w:t>
      шағын кәсiпкерлiк субъектiлерiне ескерту жасауға, орта кәсiпкерлiк субъектiлерiне – он, iрi кәсiпкерлiк субъектiлерiне екі жүз айлық есептiк көрсеткiш мөлшерiнде айыппұл салуға әкеп соғады.</w:t>
      </w:r>
    </w:p>
    <w:bookmarkStart w:name="z1673" w:id="1051"/>
    <w:p>
      <w:pPr>
        <w:spacing w:after="0"/>
        <w:ind w:left="0"/>
        <w:jc w:val="both"/>
      </w:pPr>
      <w:r>
        <w:rPr>
          <w:rFonts w:ascii="Times New Roman"/>
          <w:b w:val="false"/>
          <w:i w:val="false"/>
          <w:color w:val="000000"/>
          <w:sz w:val="28"/>
        </w:rPr>
        <w:t xml:space="preserve">
      2. Энергия тұтынудың нормативтерін асыру – </w:t>
      </w:r>
    </w:p>
    <w:bookmarkEnd w:id="1051"/>
    <w:p>
      <w:pPr>
        <w:spacing w:after="0"/>
        <w:ind w:left="0"/>
        <w:jc w:val="both"/>
      </w:pPr>
      <w:r>
        <w:rPr>
          <w:rFonts w:ascii="Times New Roman"/>
          <w:b w:val="false"/>
          <w:i w:val="false"/>
          <w:color w:val="000000"/>
          <w:sz w:val="28"/>
        </w:rPr>
        <w:t>
      шағын кәсіпкерлік субъектілеріне – ескерту жасауға, орта кәсiпкерлiк субъектiлерiне – құқық бұзушылық болған, бірақ бір жылдан аспайтын кезеңде бекітілген нормативтерден астам пайдаланылған энергетикалық ресурстар құнының үш пайызы, ірі кәсіпкерлік субъектілеріне он пайызы мөлшерінде айыппұл салуға әкеп соғады.</w:t>
      </w:r>
    </w:p>
    <w:bookmarkStart w:name="z1674" w:id="1052"/>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іс-әрекет –</w:t>
      </w:r>
    </w:p>
    <w:bookmarkEnd w:id="1052"/>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bookmarkStart w:name="z1675" w:id="1053"/>
    <w:p>
      <w:pPr>
        <w:spacing w:after="0"/>
        <w:ind w:left="0"/>
        <w:jc w:val="both"/>
      </w:pP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іс-әрекет –</w:t>
      </w:r>
    </w:p>
    <w:bookmarkEnd w:id="1053"/>
    <w:p>
      <w:pPr>
        <w:spacing w:after="0"/>
        <w:ind w:left="0"/>
        <w:jc w:val="both"/>
      </w:pPr>
      <w:r>
        <w:rPr>
          <w:rFonts w:ascii="Times New Roman"/>
          <w:b w:val="false"/>
          <w:i w:val="false"/>
          <w:color w:val="000000"/>
          <w:sz w:val="28"/>
        </w:rPr>
        <w:t>
      шағын кәсіпкерлік субъектілеріне – құқық бұзушылық болған, бірақ бір жылдан аспайтын кезеңде бекітілген нормативтерден астам пайдаланылған энергетикалық ресурстар құнының бес, орта кәсiпкерлiк субъектiлерiне – он, ірі кәсіпкерлік субъектілеріне отыз пайызы мөлшерінде айыппұл салуға әкеп соғады.</w:t>
      </w:r>
    </w:p>
    <w:p>
      <w:pPr>
        <w:spacing w:after="0"/>
        <w:ind w:left="0"/>
        <w:jc w:val="both"/>
      </w:pPr>
      <w:r>
        <w:rPr>
          <w:rFonts w:ascii="Times New Roman"/>
          <w:b w:val="false"/>
          <w:i w:val="false"/>
          <w:color w:val="000000"/>
          <w:sz w:val="28"/>
        </w:rPr>
        <w:t>
      Ескертпе. Энергетикалық ресурстардың құны құқық бұзушылық анықталған кездегі нарықтық баға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290-бап. Энергетикалық ресурстарды, суды өндіруді және беруді жүзеге асыру кезінде олардың тікелей ысырабына жол бермеу жөніндегі міндетті орындамау</w:t>
      </w:r>
    </w:p>
    <w:p>
      <w:pPr>
        <w:spacing w:after="0"/>
        <w:ind w:left="0"/>
        <w:jc w:val="both"/>
      </w:pPr>
      <w:r>
        <w:rPr>
          <w:rFonts w:ascii="Times New Roman"/>
          <w:b w:val="false"/>
          <w:i w:val="false"/>
          <w:color w:val="ff0000"/>
          <w:sz w:val="28"/>
        </w:rPr>
        <w:t xml:space="preserve">
      Ескерту. 290-бап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291-бап. Энергетикалық 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w:t>
      </w:r>
    </w:p>
    <w:p>
      <w:pPr>
        <w:spacing w:after="0"/>
        <w:ind w:left="0"/>
        <w:jc w:val="both"/>
      </w:pPr>
      <w:r>
        <w:rPr>
          <w:rFonts w:ascii="Times New Roman"/>
          <w:b w:val="false"/>
          <w:i w:val="false"/>
          <w:color w:val="ff0000"/>
          <w:sz w:val="28"/>
        </w:rPr>
        <w:t xml:space="preserve">
      Ескерту. 291-бап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292-бап. Мемлекеттік энергетикалық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бұзуы</w:t>
      </w:r>
    </w:p>
    <w:p>
      <w:pPr>
        <w:spacing w:after="0"/>
        <w:ind w:left="0"/>
        <w:jc w:val="both"/>
      </w:pPr>
      <w:r>
        <w:rPr>
          <w:rFonts w:ascii="Times New Roman"/>
          <w:b w:val="false"/>
          <w:i w:val="false"/>
          <w:color w:val="ff0000"/>
          <w:sz w:val="28"/>
        </w:rPr>
        <w:t xml:space="preserve">
      Ескерту. 292-баптың тақырыбы жаңа редакцияда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682" w:id="1054"/>
    <w:p>
      <w:pPr>
        <w:spacing w:after="0"/>
        <w:ind w:left="0"/>
        <w:jc w:val="both"/>
      </w:pPr>
      <w:r>
        <w:rPr>
          <w:rFonts w:ascii="Times New Roman"/>
          <w:b w:val="false"/>
          <w:i w:val="false"/>
          <w:color w:val="000000"/>
          <w:sz w:val="28"/>
        </w:rPr>
        <w:t>
      1. Мемлекеттік энергетикалық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энергия аудитінен өткеннен кейін бес жыл ішінде бұзуы –</w:t>
      </w:r>
    </w:p>
    <w:bookmarkEnd w:id="1054"/>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екі жүз айлық есептiк көрсеткiш мөлшерiнде айыппұл салуға әкеп соғады.</w:t>
      </w:r>
    </w:p>
    <w:bookmarkStart w:name="z1683" w:id="105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55"/>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қырық,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 енгізілді - ҚР 14.01.2015 </w:t>
      </w:r>
      <w:r>
        <w:rPr>
          <w:rFonts w:ascii="Times New Roman"/>
          <w:b w:val="false"/>
          <w:i w:val="false"/>
          <w:color w:val="00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293-бап. Мемлекеттік энергетикалық тізілім субъектісінде міндетті энергия аудиті қорытындысының болмауы</w:t>
      </w:r>
    </w:p>
    <w:p>
      <w:pPr>
        <w:spacing w:after="0"/>
        <w:ind w:left="0"/>
        <w:jc w:val="both"/>
      </w:pPr>
      <w:r>
        <w:rPr>
          <w:rFonts w:ascii="Times New Roman"/>
          <w:b w:val="false"/>
          <w:i w:val="false"/>
          <w:color w:val="ff0000"/>
          <w:sz w:val="28"/>
        </w:rPr>
        <w:t xml:space="preserve">
      Ескерту. 293-баптың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684" w:id="1056"/>
    <w:p>
      <w:pPr>
        <w:spacing w:after="0"/>
        <w:ind w:left="0"/>
        <w:jc w:val="both"/>
      </w:pPr>
      <w:r>
        <w:rPr>
          <w:rFonts w:ascii="Times New Roman"/>
          <w:b w:val="false"/>
          <w:i w:val="false"/>
          <w:color w:val="000000"/>
          <w:sz w:val="28"/>
        </w:rPr>
        <w:t>
      1. Мемлекеттік энергетикалық тізілім субъектісінде міндетті энергия аудиті қорытындысының болмауы –</w:t>
      </w:r>
    </w:p>
    <w:bookmarkEnd w:id="1056"/>
    <w:p>
      <w:pPr>
        <w:spacing w:after="0"/>
        <w:ind w:left="0"/>
        <w:jc w:val="both"/>
      </w:pPr>
      <w:r>
        <w:rPr>
          <w:rFonts w:ascii="Times New Roman"/>
          <w:b w:val="false"/>
          <w:i w:val="false"/>
          <w:color w:val="000000"/>
          <w:sz w:val="28"/>
        </w:rPr>
        <w:t>
      шағын кәсiпкерлiк субъектiлерiне – бес, орта кәсiпкерлiк субъектiлерiне – он, iрi кәсiпкерлiк субъектiлерiне екі жүз айлық есептiк көрсеткiш мөлшерiнде айыппұл салуға әкеп соғады.</w:t>
      </w:r>
    </w:p>
    <w:bookmarkStart w:name="z1685" w:id="105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57"/>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294-бап. Энергия үнемдеу және энергия тиімділігін арттыру саласында өнімді сату және пайдалану жөніндегі шектеулерді бұзу</w:t>
      </w:r>
    </w:p>
    <w:p>
      <w:pPr>
        <w:spacing w:after="0"/>
        <w:ind w:left="0"/>
        <w:jc w:val="both"/>
      </w:pPr>
      <w:r>
        <w:rPr>
          <w:rFonts w:ascii="Times New Roman"/>
          <w:b w:val="false"/>
          <w:i w:val="false"/>
          <w:color w:val="ff0000"/>
          <w:sz w:val="28"/>
        </w:rPr>
        <w:t xml:space="preserve">
      Ескерту. 294-баптың тақырыбы жаңа редакцияда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686" w:id="1058"/>
    <w:p>
      <w:pPr>
        <w:spacing w:after="0"/>
        <w:ind w:left="0"/>
        <w:jc w:val="both"/>
      </w:pPr>
      <w:r>
        <w:rPr>
          <w:rFonts w:ascii="Times New Roman"/>
          <w:b w:val="false"/>
          <w:i w:val="false"/>
          <w:color w:val="000000"/>
          <w:sz w:val="28"/>
        </w:rPr>
        <w:t>
      1. Жарық беру мақсатында ауыспалы тоқ тiзбектерiнде пайдаланылуы мүмкiн, қуаты 25 Вт және одан да жоғары электр қыздыру шамдарын пайдалану –</w:t>
      </w:r>
    </w:p>
    <w:bookmarkEnd w:id="1058"/>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жиырма, орта кәсiпкерлiк субъектiлерiне – қырық, iрi кәсiпкерлiк субъектiлерiне – бір жүз айлық есептiк көрсеткiш мөлшерiнде айыппұл салуға әкеп соғады.</w:t>
      </w:r>
    </w:p>
    <w:bookmarkStart w:name="z1687" w:id="1059"/>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059"/>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қырық, орта кәсiпкерлiк субъектiлерiне – сексен, iрi кәсiпкерлiк субъектiлерiне – екі жүз айлық есептiк көрсеткiш мөлшерiнде айыппұл салуға әкеп соғады.</w:t>
      </w:r>
    </w:p>
    <w:bookmarkStart w:name="z1688" w:id="1060"/>
    <w:p>
      <w:pPr>
        <w:spacing w:after="0"/>
        <w:ind w:left="0"/>
        <w:jc w:val="both"/>
      </w:pPr>
      <w:r>
        <w:rPr>
          <w:rFonts w:ascii="Times New Roman"/>
          <w:b w:val="false"/>
          <w:i w:val="false"/>
          <w:color w:val="000000"/>
          <w:sz w:val="28"/>
        </w:rPr>
        <w:t>
      3. Кеден одағының немесе Еуразиялық экономикалық одақтың техникалық регламентіне сәйкес техникалық құжаттамасында және этикеткаларында энергия тиімділігінің сыныбы мен сипаттамалары туралы ақпарат қамтылмаған энергия тұтынатын құрылғыларды сату және (немесе) пайдалану –</w:t>
      </w:r>
    </w:p>
    <w:bookmarkEnd w:id="1060"/>
    <w:p>
      <w:pPr>
        <w:spacing w:after="0"/>
        <w:ind w:left="0"/>
        <w:jc w:val="both"/>
      </w:pPr>
      <w:r>
        <w:rPr>
          <w:rFonts w:ascii="Times New Roman"/>
          <w:b w:val="false"/>
          <w:i w:val="false"/>
          <w:color w:val="000000"/>
          <w:sz w:val="28"/>
        </w:rPr>
        <w:t>
      шағын кәсiпкерлiк субъектiлерiне – үш, орта кәсiпкерлiк субъектiлерiне – алты, iрi кәсiпкерлiк субъектiлерiне бір жүз айлық есептiк көрсеткiш мөлшерiнде айыппұл салуға әкеп соғады.</w:t>
      </w:r>
    </w:p>
    <w:bookmarkStart w:name="z1689" w:id="1061"/>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іс-әрекеттер – </w:t>
      </w:r>
    </w:p>
    <w:bookmarkEnd w:id="1061"/>
    <w:p>
      <w:pPr>
        <w:spacing w:after="0"/>
        <w:ind w:left="0"/>
        <w:jc w:val="both"/>
      </w:pPr>
      <w:r>
        <w:rPr>
          <w:rFonts w:ascii="Times New Roman"/>
          <w:b w:val="false"/>
          <w:i w:val="false"/>
          <w:color w:val="000000"/>
          <w:sz w:val="28"/>
        </w:rPr>
        <w:t>
      шағын кәсiпкерлiк субъектiлерiне – алты, орта кәсiпкерлiк субъектiлерiне – он екі,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295-бап. Мемлекеттік энергетикалық тізілім субъектілерінің энергия менеджменті жүйесін құру, енгізу және оның жұмысын ұйымдастыру жөніндегі міндетті орындамауы</w:t>
      </w:r>
    </w:p>
    <w:p>
      <w:pPr>
        <w:spacing w:after="0"/>
        <w:ind w:left="0"/>
        <w:jc w:val="both"/>
      </w:pPr>
      <w:r>
        <w:rPr>
          <w:rFonts w:ascii="Times New Roman"/>
          <w:b w:val="false"/>
          <w:i w:val="false"/>
          <w:color w:val="ff0000"/>
          <w:sz w:val="28"/>
        </w:rPr>
        <w:t xml:space="preserve">
      Ескерту. 295-бап алып тасталды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296-бап.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w:t>
      </w:r>
    </w:p>
    <w:p>
      <w:pPr>
        <w:spacing w:after="0"/>
        <w:ind w:left="0"/>
        <w:jc w:val="both"/>
      </w:pPr>
      <w:r>
        <w:rPr>
          <w:rFonts w:ascii="Times New Roman"/>
          <w:b w:val="false"/>
          <w:i w:val="false"/>
          <w:color w:val="ff0000"/>
          <w:sz w:val="28"/>
        </w:rPr>
        <w:t xml:space="preserve">
      Ескерту. 296-баптың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692" w:id="1062"/>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 –</w:t>
      </w:r>
    </w:p>
    <w:bookmarkEnd w:id="1062"/>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он бес, ірі кәсіпкерлік субъектілеріне сексен айлық есептік көрсеткіш мөлшерінде айыппұл салуға әкеп соғады.</w:t>
      </w:r>
    </w:p>
    <w:bookmarkStart w:name="z1693" w:id="106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63"/>
    <w:p>
      <w:pPr>
        <w:spacing w:after="0"/>
        <w:ind w:left="0"/>
        <w:jc w:val="both"/>
      </w:pPr>
      <w:r>
        <w:rPr>
          <w:rFonts w:ascii="Times New Roman"/>
          <w:b w:val="false"/>
          <w:i w:val="false"/>
          <w:color w:val="000000"/>
          <w:sz w:val="28"/>
        </w:rPr>
        <w:t>
      энергия үнемдеу және энергия тиімділігін арттыру саласындағы қызметті жүзеге асыратын заңды тұлғалар тізілімінен алып тастай отырып, шағын кәсіпкерлік субъектілеріне – он бес, орта кәсіпкерлік субъектілеріне – отыз, ірі кәсіпкерлік субъектілеріне бір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81" w:id="1064"/>
    <w:p>
      <w:pPr>
        <w:spacing w:after="0"/>
        <w:ind w:left="0"/>
        <w:jc w:val="left"/>
      </w:pPr>
      <w:r>
        <w:rPr>
          <w:rFonts w:ascii="Times New Roman"/>
          <w:b/>
          <w:i w:val="false"/>
          <w:color w:val="000000"/>
        </w:rPr>
        <w:t xml:space="preserve"> 18-тарау. ӨНЕРКӘСІП, ЖЫЛУ, ЭЛЕКТР ЖӘНЕ АТОМ ЭНЕРГИЯСЫН</w:t>
      </w:r>
      <w:r>
        <w:br/>
      </w:r>
      <w:r>
        <w:rPr>
          <w:rFonts w:ascii="Times New Roman"/>
          <w:b/>
          <w:i w:val="false"/>
          <w:color w:val="000000"/>
        </w:rPr>
        <w:t>ПАЙДАЛАНУ САЛАСЫНДАҒЫ ӘКІМШІЛІК ҚҰҚЫҚ БҰЗУШЫЛЫҚТАР</w:t>
      </w:r>
    </w:p>
    <w:bookmarkEnd w:id="1064"/>
    <w:p>
      <w:pPr>
        <w:spacing w:after="0"/>
        <w:ind w:left="0"/>
        <w:jc w:val="both"/>
      </w:pPr>
      <w:r>
        <w:rPr>
          <w:rFonts w:ascii="Times New Roman"/>
          <w:b/>
          <w:i w:val="false"/>
          <w:color w:val="000000"/>
          <w:sz w:val="28"/>
        </w:rPr>
        <w:t>297-бап. Жарылғыш материалдармен, радиоактивтi және өзге де экологиялық қауiптi заттармен жұмыс істеу кезінде қауіпсіздік талаптарын бұзу</w:t>
      </w:r>
    </w:p>
    <w:bookmarkStart w:name="z1694" w:id="106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жарылғыш материалдарды, пиротехникалық заттарды, радиоактивтi, бактериологиялық, химиялық және өзге де экологиялық қауiптi заттар мен өнеркәсiп салаларындағы және қадағалау органдарының бақылауындағы объектiлердегi қалдықтарды өндiру, сақтау, көму, жою, пайдалану, кәдеге жарату, тасымалдау немесе өзге де жұмыстар істеу кезінде қауіпсіздік талаптарын бұзу, егер осы әрекеттерде қылмыстық жазаланатын іс-әрекет белгілері болмаса –</w:t>
      </w:r>
    </w:p>
    <w:bookmarkEnd w:id="1065"/>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есептік көрсеткіш мөлшерiнде айыппұл салуға әкеп соғады.</w:t>
      </w:r>
    </w:p>
    <w:bookmarkStart w:name="z1695" w:id="106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ядролық материалдарды, радиоактивті заттарды, ядролық емес арнаулы материалдарды және ядролық қызметке қатысы бар қос мақсаттағы бұйымдарды өндiрудiң, сақтаудың, көмудiң, пайдаланудың, кәдеге жаратудың, тасымалдаудың немесе өзге де жұмыс істеудің белгiленген қағидаларын бұзу –</w:t>
      </w:r>
    </w:p>
    <w:bookmarkEnd w:id="1066"/>
    <w:p>
      <w:pPr>
        <w:spacing w:after="0"/>
        <w:ind w:left="0"/>
        <w:jc w:val="both"/>
      </w:pPr>
      <w:r>
        <w:rPr>
          <w:rFonts w:ascii="Times New Roman"/>
          <w:b w:val="false"/>
          <w:i w:val="false"/>
          <w:color w:val="000000"/>
          <w:sz w:val="28"/>
        </w:rPr>
        <w:t>
      жеке тұлғаларға – жиырма, шағын кәсiпкерлiк субъектiлерiне - алпыс, орта кәсiпкерлiк субъектiлерiне – бір жүз, iрi кәсiпкерлiк субъектiлерiне екi жүз айлық есептік көрсеткіш мөлшерiнде айыппұл салуға әкеп соғады.</w:t>
      </w:r>
    </w:p>
    <w:p>
      <w:pPr>
        <w:spacing w:after="0"/>
        <w:ind w:left="0"/>
        <w:jc w:val="both"/>
      </w:pPr>
      <w:r>
        <w:rPr>
          <w:rFonts w:ascii="Times New Roman"/>
          <w:b/>
          <w:i w:val="false"/>
          <w:color w:val="000000"/>
          <w:sz w:val="28"/>
        </w:rPr>
        <w:t>297-1-бап.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w:t>
      </w:r>
    </w:p>
    <w:bookmarkStart w:name="z3566" w:id="1067"/>
    <w:p>
      <w:pPr>
        <w:spacing w:after="0"/>
        <w:ind w:left="0"/>
        <w:jc w:val="both"/>
      </w:pPr>
      <w:r>
        <w:rPr>
          <w:rFonts w:ascii="Times New Roman"/>
          <w:b w:val="false"/>
          <w:i w:val="false"/>
          <w:color w:val="000000"/>
          <w:sz w:val="28"/>
        </w:rPr>
        <w:t>
      1. Қазақстан Республикасының заңнамасын бұза отырып,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 –</w:t>
      </w:r>
    </w:p>
    <w:bookmarkEnd w:id="1067"/>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 бір жүз елу, орта кәсіпкерлік субъектілеріне – төрт жүз, ірі кәсіпкерлік субъектілеріне – бір мың айлық есептік көрсеткіш мөлшерінде айыппұл салуға әкеп соғады.</w:t>
      </w:r>
    </w:p>
    <w:bookmarkStart w:name="z3567" w:id="106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068"/>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бір жүз сексен, орта кәсіпкерлік субъектілеріне – жеті жүз, ірі кәсіпкерлік субъектілеріне –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297-1-баппен толықтырылды - ҚР 14.01.2016 </w:t>
      </w:r>
      <w:r>
        <w:rPr>
          <w:rFonts w:ascii="Times New Roman"/>
          <w:b w:val="false"/>
          <w:i w:val="false"/>
          <w:color w:val="000000"/>
          <w:sz w:val="28"/>
        </w:rPr>
        <w:t>№ 445-V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298-бап. Жұмыстарды қауiпсiз жүргiзу жөнiндегiқағидаларды бұзу</w:t>
      </w:r>
    </w:p>
    <w:bookmarkStart w:name="z1696" w:id="1069"/>
    <w:p>
      <w:pPr>
        <w:spacing w:after="0"/>
        <w:ind w:left="0"/>
        <w:jc w:val="both"/>
      </w:pPr>
      <w:r>
        <w:rPr>
          <w:rFonts w:ascii="Times New Roman"/>
          <w:b w:val="false"/>
          <w:i w:val="false"/>
          <w:color w:val="000000"/>
          <w:sz w:val="28"/>
        </w:rPr>
        <w:t>
      1. Өнеркәсiп, тау-кен және құрылыс жұмыстары салаларында не өнеркәсіптік қауіпсіздік саласындағы уәкiлеттi органның және басқа да мемлекеттiк бақылау және қадағалау органдарының қадағалауындағы объектiлерде жұмыстарды қауiпсiз жүргiзу жөнiндегi белгiленген талаптарды бұзу, егер бұл абайсызда адам денсаулығына ауыр немесе ауырлығы орташа зиян келтiруге алып келмесе, –</w:t>
      </w:r>
    </w:p>
    <w:bookmarkEnd w:id="1069"/>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бiр жүз айлық есептiк көрсеткiш мөлшерiнде айыппұл салуға әкеп соғады.</w:t>
      </w:r>
    </w:p>
    <w:bookmarkStart w:name="z1697" w:id="1070"/>
    <w:p>
      <w:pPr>
        <w:spacing w:after="0"/>
        <w:ind w:left="0"/>
        <w:jc w:val="both"/>
      </w:pPr>
      <w:r>
        <w:rPr>
          <w:rFonts w:ascii="Times New Roman"/>
          <w:b w:val="false"/>
          <w:i w:val="false"/>
          <w:color w:val="000000"/>
          <w:sz w:val="28"/>
        </w:rPr>
        <w:t>
      2. Қауіпті өндірістік объектілерді салу, реконструкциялау, жаңғырту, жою жобаларын әзірлеу кезінде өнеркәсіптік қауіпсіздік талаптарын бұзу –</w:t>
      </w:r>
    </w:p>
    <w:bookmarkEnd w:id="1070"/>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 қырық бес, орта кәсiпкерлiк субъектiлерiне – жетпіс, iрi кәсiпкерлiк субъектiлерiне бір жүз елу айлық есептік көрсеткіш мөлшерiнде айыппұл салуға әкеп соғады.</w:t>
      </w:r>
    </w:p>
    <w:bookmarkStart w:name="z1698" w:id="1071"/>
    <w:p>
      <w:pPr>
        <w:spacing w:after="0"/>
        <w:ind w:left="0"/>
        <w:jc w:val="both"/>
      </w:pPr>
      <w:r>
        <w:rPr>
          <w:rFonts w:ascii="Times New Roman"/>
          <w:b w:val="false"/>
          <w:i w:val="false"/>
          <w:color w:val="000000"/>
          <w:sz w:val="28"/>
        </w:rPr>
        <w:t>
      3. Қауіпті өндірістік объектідегі авария, оқыс оқиға фактісін жасыру –</w:t>
      </w:r>
    </w:p>
    <w:bookmarkEnd w:id="1071"/>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есептік көрсеткіш мөлшерiнде айыппұл салуға әкеп соғады.</w:t>
      </w:r>
    </w:p>
    <w:bookmarkStart w:name="z1699" w:id="1072"/>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(әрекетсіздік) –</w:t>
      </w:r>
    </w:p>
    <w:bookmarkEnd w:id="1072"/>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екі жүз, орта кәсiпкерлiк субъектiлерiне – үш жүз, iрi кәсiпкерлiк субъектiлерiне төрт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299-бап. Өнеркәсіптік қауіпсіздік және бөгеттердiң қауiпсiздiгi, тежеуіш гидротехникалық құрылысжайларды пайдалану саласындағы аттестатталатын жұмыс түрлерін жүргізу кезінде Қазақстан Республикасының заңнамасын бұзу</w:t>
      </w:r>
    </w:p>
    <w:p>
      <w:pPr>
        <w:spacing w:after="0"/>
        <w:ind w:left="0"/>
        <w:jc w:val="both"/>
      </w:pPr>
      <w:r>
        <w:rPr>
          <w:rFonts w:ascii="Times New Roman"/>
          <w:b w:val="false"/>
          <w:i w:val="false"/>
          <w:color w:val="ff0000"/>
          <w:sz w:val="28"/>
        </w:rPr>
        <w:t xml:space="preserve">
      Ескерту. 299-баптың тақырыбына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00" w:id="1073"/>
    <w:p>
      <w:pPr>
        <w:spacing w:after="0"/>
        <w:ind w:left="0"/>
        <w:jc w:val="both"/>
      </w:pPr>
      <w:r>
        <w:rPr>
          <w:rFonts w:ascii="Times New Roman"/>
          <w:b w:val="false"/>
          <w:i w:val="false"/>
          <w:color w:val="000000"/>
          <w:sz w:val="28"/>
        </w:rPr>
        <w:t>
      1. Өнеркәсіптік қауіпсіздік және бөгеттердiң қауiпсiздiгi саласындағы аттестатталатын жұмыс түрлерін жүргізу кезінде Қазақстан Республикасының заңнамасын:</w:t>
      </w:r>
    </w:p>
    <w:bookmarkEnd w:id="1073"/>
    <w:p>
      <w:pPr>
        <w:spacing w:after="0"/>
        <w:ind w:left="0"/>
        <w:jc w:val="both"/>
      </w:pPr>
      <w:r>
        <w:rPr>
          <w:rFonts w:ascii="Times New Roman"/>
          <w:b w:val="false"/>
          <w:i w:val="false"/>
          <w:color w:val="000000"/>
          <w:sz w:val="28"/>
        </w:rPr>
        <w:t>
      1) өнеркәсіптік қауіпсіздік саласында жүргізілген сараптамалардың нәтижелері бойынша сараптама объектісінің сәйкестігі (сәйкессіздігі) туралы толық емес және (немесе) анық емес ақпаратты қамтитын сараптама қорытындысын, оның ішінде жарылыс жұмыстары саласында беру;</w:t>
      </w:r>
    </w:p>
    <w:p>
      <w:pPr>
        <w:spacing w:after="0"/>
        <w:ind w:left="0"/>
        <w:jc w:val="both"/>
      </w:pPr>
      <w:r>
        <w:rPr>
          <w:rFonts w:ascii="Times New Roman"/>
          <w:b w:val="false"/>
          <w:i w:val="false"/>
          <w:color w:val="000000"/>
          <w:sz w:val="28"/>
        </w:rPr>
        <w:t>
      2) өнеркәсіптік қауіпсіздік талаптарына сәйкес келмейтін қауіпті өндірістік объектілердің өнеркәсіптік қауіпсіздік декларацияларын әзірлеу;</w:t>
      </w:r>
    </w:p>
    <w:p>
      <w:pPr>
        <w:spacing w:after="0"/>
        <w:ind w:left="0"/>
        <w:jc w:val="both"/>
      </w:pPr>
      <w:r>
        <w:rPr>
          <w:rFonts w:ascii="Times New Roman"/>
          <w:b w:val="false"/>
          <w:i w:val="false"/>
          <w:color w:val="000000"/>
          <w:sz w:val="28"/>
        </w:rPr>
        <w:t>
      3) қауіпті өндірістік объектілердің мамандарын, жұмыскерлерін даярлаудың, қайта даярлаудың өнеркәсіптік қауіпсіздік талаптарына сәйкес келмеуі;</w:t>
      </w:r>
    </w:p>
    <w:p>
      <w:pPr>
        <w:spacing w:after="0"/>
        <w:ind w:left="0"/>
        <w:jc w:val="both"/>
      </w:pPr>
      <w:r>
        <w:rPr>
          <w:rFonts w:ascii="Times New Roman"/>
          <w:b w:val="false"/>
          <w:i w:val="false"/>
          <w:color w:val="000000"/>
          <w:sz w:val="28"/>
        </w:rPr>
        <w:t>
      4) газ тұтыну жүйелерінің жарамды күйін қамтамасыз етпей оларға техникалық қызмет көрсетуді жүргізу;</w:t>
      </w:r>
    </w:p>
    <w:p>
      <w:pPr>
        <w:spacing w:after="0"/>
        <w:ind w:left="0"/>
        <w:jc w:val="both"/>
      </w:pPr>
      <w:r>
        <w:rPr>
          <w:rFonts w:ascii="Times New Roman"/>
          <w:b w:val="false"/>
          <w:i w:val="false"/>
          <w:color w:val="000000"/>
          <w:sz w:val="28"/>
        </w:rPr>
        <w:t xml:space="preserve">
      5) Қазақстан Республикасының су заңнамасында белгiленген талаптарға сәйкестiгi (сәйкес еместiгi) туралы толық емес және (немесе) анық емес ақпаратты қамтитын сараптама қорытындыларын беру, бөгеттердiң қауiпсiздiгi декларацияларын әзiрлеу түрінде жасалған бұзушылық – </w:t>
      </w:r>
    </w:p>
    <w:p>
      <w:pPr>
        <w:spacing w:after="0"/>
        <w:ind w:left="0"/>
        <w:jc w:val="both"/>
      </w:pPr>
      <w:r>
        <w:rPr>
          <w:rFonts w:ascii="Times New Roman"/>
          <w:b w:val="false"/>
          <w:i w:val="false"/>
          <w:color w:val="000000"/>
          <w:sz w:val="28"/>
        </w:rPr>
        <w:t>
      аттестаттың қолданысын тоқтата тұрып не онсыз, шағын кәсiпкерлiк субъектiлерiне – он, орта кәсiпкерлiк субъектiлерiне – жиырма, iрi кәсiпкерлiк субъектiлерiне бір жүз айлық есептік көрсеткіш мөлшерiнде айыппұл салуға әкеп соғады.</w:t>
      </w:r>
    </w:p>
    <w:bookmarkStart w:name="z1701" w:id="107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бұзушылықтарды жоймау –</w:t>
      </w:r>
    </w:p>
    <w:bookmarkEnd w:id="1074"/>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қырық, iрi кәсiпкерлiк субъектiлерiне екі жүз айлық есептік көрсеткіш мөлшерiнде айыппұл салуға әкеп соғады.</w:t>
      </w:r>
    </w:p>
    <w:bookmarkStart w:name="z4064" w:id="1075"/>
    <w:p>
      <w:pPr>
        <w:spacing w:after="0"/>
        <w:ind w:left="0"/>
        <w:jc w:val="both"/>
      </w:pPr>
      <w:r>
        <w:rPr>
          <w:rFonts w:ascii="Times New Roman"/>
          <w:b w:val="false"/>
          <w:i w:val="false"/>
          <w:color w:val="000000"/>
          <w:sz w:val="28"/>
        </w:rPr>
        <w:t>
      3. Бөгеттерді декларацияланатын бөгеттерге жатқызу өлшемшарттарына сәйкес келетін тежеуіш гидротехникалық құрылысжайларды қауіпсіздік декларациясы болмай пайдалану –</w:t>
      </w:r>
    </w:p>
    <w:bookmarkEnd w:id="1075"/>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екі жүз айлық есептік көрсеткіш мөлшерінде айыппұл салуға алып келеді.</w:t>
      </w:r>
    </w:p>
    <w:bookmarkStart w:name="z4065" w:id="1076"/>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076"/>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төрт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300-бап.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энергия тұтынудың белгіленген режимдерін бұзу</w:t>
      </w:r>
    </w:p>
    <w:p>
      <w:pPr>
        <w:spacing w:after="0"/>
        <w:ind w:left="0"/>
        <w:jc w:val="both"/>
      </w:pPr>
      <w:r>
        <w:rPr>
          <w:rFonts w:ascii="Times New Roman"/>
          <w:b w:val="false"/>
          <w:i w:val="false"/>
          <w:color w:val="000000"/>
          <w:sz w:val="28"/>
        </w:rPr>
        <w:t>
      Авария, қоршаған ортаның ластануы, өрт қатерін немесе қызмет көрсетушi персоналдың өмiрiне қауiп төндіретін жай-күйге әкеп соққан,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басқа да энергия тұтынушыларды шектеуге және (немесе) одан ажыратуға әкеп соққан энергия тұтынудың белгiленген режимдерiн бұзу –</w:t>
      </w:r>
    </w:p>
    <w:p>
      <w:pPr>
        <w:spacing w:after="0"/>
        <w:ind w:left="0"/>
        <w:jc w:val="both"/>
      </w:pPr>
      <w:r>
        <w:rPr>
          <w:rFonts w:ascii="Times New Roman"/>
          <w:b w:val="false"/>
          <w:i w:val="false"/>
          <w:color w:val="000000"/>
          <w:sz w:val="28"/>
        </w:rPr>
        <w:t>
      жеке тұлғаларға – он бес, шағын кәсiпкерлiк субъектiлерiне – елу бес, орта кәсiпкерлiк субъектiлерiне – бір жүз,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300-1-бап. Энергия беруші ұйымдардың электрмен жабдықтаудың сенімділік көрсеткіштерінің бекітілген нормативтік мәндерінен асып кетуі</w:t>
      </w:r>
    </w:p>
    <w:p>
      <w:pPr>
        <w:spacing w:after="0"/>
        <w:ind w:left="0"/>
        <w:jc w:val="both"/>
      </w:pPr>
      <w:r>
        <w:rPr>
          <w:rFonts w:ascii="Times New Roman"/>
          <w:b w:val="false"/>
          <w:i w:val="false"/>
          <w:color w:val="000000"/>
          <w:sz w:val="28"/>
        </w:rPr>
        <w:t>
      Энергия беруші ұйымның электрмен жабдықтаудың сенімділік көрсеткіштерінің нормативтік мәндерінен асып кетуі –</w:t>
      </w:r>
    </w:p>
    <w:p>
      <w:pPr>
        <w:spacing w:after="0"/>
        <w:ind w:left="0"/>
        <w:jc w:val="both"/>
      </w:pPr>
      <w:r>
        <w:rPr>
          <w:rFonts w:ascii="Times New Roman"/>
          <w:b w:val="false"/>
          <w:i w:val="false"/>
          <w:color w:val="000000"/>
          <w:sz w:val="28"/>
        </w:rPr>
        <w:t>
      энергия беруші ұйымның лауазымды адамына бір жүз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энергия беруші ұйымның лауазымды адамы деп энергия беруші ұйымның бірінші басшысын немесе оның міндетін атқаратын адамды түсіну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300-1-баппен толықтырылды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Әзірлік паспортын алу мерзімін бұзу</w:t>
      </w:r>
    </w:p>
    <w:bookmarkStart w:name="z1702" w:id="1077"/>
    <w:p>
      <w:pPr>
        <w:spacing w:after="0"/>
        <w:ind w:left="0"/>
        <w:jc w:val="both"/>
      </w:pPr>
      <w:r>
        <w:rPr>
          <w:rFonts w:ascii="Times New Roman"/>
          <w:b w:val="false"/>
          <w:i w:val="false"/>
          <w:color w:val="000000"/>
          <w:sz w:val="28"/>
        </w:rPr>
        <w:t>
      1. Энергия өндіруші, энергия беруші ұйымдардың күзгі-қысқы жағдайларда жұмысқа әзірлік паспортын алу мерзімін бұзуы –</w:t>
      </w:r>
    </w:p>
    <w:bookmarkEnd w:id="1077"/>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елу, iрi кәсiпкерлiк субъектiлерiне үш жүз айлық есептік көрсеткіш мөлшерiнде айыппұл салуға әкеп соғады.</w:t>
      </w:r>
    </w:p>
    <w:bookmarkStart w:name="z1703" w:id="107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78"/>
    <w:p>
      <w:pPr>
        <w:spacing w:after="0"/>
        <w:ind w:left="0"/>
        <w:jc w:val="both"/>
      </w:pPr>
      <w:r>
        <w:rPr>
          <w:rFonts w:ascii="Times New Roman"/>
          <w:b w:val="false"/>
          <w:i w:val="false"/>
          <w:color w:val="000000"/>
          <w:sz w:val="28"/>
        </w:rPr>
        <w:t xml:space="preserve">
      шағын кәсiпкерлiк субъектiлерiне – бір жүз, орта кәсiпкерлiк субъектiлерiне – екі жүз, iрi кәсiпкерлiк субъектiлерiне бес жүз айлық есептік көрсеткіш мөлшерiнде айыппұл салуға әкеп соғады. </w:t>
      </w:r>
    </w:p>
    <w:p>
      <w:pPr>
        <w:spacing w:after="0"/>
        <w:ind w:left="0"/>
        <w:jc w:val="both"/>
      </w:pPr>
      <w:r>
        <w:rPr>
          <w:rFonts w:ascii="Times New Roman"/>
          <w:b/>
          <w:i w:val="false"/>
          <w:color w:val="000000"/>
          <w:sz w:val="28"/>
        </w:rPr>
        <w:t>301-1-бап. Электр және жылу желілеріне қосуға арналған техникалық шарттарды беруге қойылатын талаптарды бұзу</w:t>
      </w:r>
    </w:p>
    <w:bookmarkStart w:name="z28" w:id="1079"/>
    <w:p>
      <w:pPr>
        <w:spacing w:after="0"/>
        <w:ind w:left="0"/>
        <w:jc w:val="both"/>
      </w:pPr>
      <w:r>
        <w:rPr>
          <w:rFonts w:ascii="Times New Roman"/>
          <w:b w:val="false"/>
          <w:i w:val="false"/>
          <w:color w:val="000000"/>
          <w:sz w:val="28"/>
        </w:rPr>
        <w:t>
      1. Электр және жылу желілеріне қосуға арналған техникалық шарттарды беру тәртібі мен мерзімдеріне қойылатын талаптарды бұзу</w:t>
      </w:r>
    </w:p>
    <w:bookmarkEnd w:id="1079"/>
    <w:p>
      <w:pPr>
        <w:spacing w:after="0"/>
        <w:ind w:left="0"/>
        <w:jc w:val="both"/>
      </w:pPr>
      <w:r>
        <w:rPr>
          <w:rFonts w:ascii="Times New Roman"/>
          <w:b w:val="false"/>
          <w:i w:val="false"/>
          <w:color w:val="000000"/>
          <w:sz w:val="28"/>
        </w:rPr>
        <w:t>
      –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3640" w:id="1080"/>
    <w:p>
      <w:pPr>
        <w:spacing w:after="0"/>
        <w:ind w:left="0"/>
        <w:jc w:val="both"/>
      </w:pPr>
      <w:r>
        <w:rPr>
          <w:rFonts w:ascii="Times New Roman"/>
          <w:b w:val="false"/>
          <w:i w:val="false"/>
          <w:color w:val="000000"/>
          <w:sz w:val="28"/>
        </w:rPr>
        <w:t>
      2. Электр және жылу желілеріне қосуға арналған құжаттарды қабылдаудан және (немесе) техникалық шарттарды беруден бас тарту</w:t>
      </w:r>
    </w:p>
    <w:bookmarkEnd w:id="1080"/>
    <w:p>
      <w:pPr>
        <w:spacing w:after="0"/>
        <w:ind w:left="0"/>
        <w:jc w:val="both"/>
      </w:pPr>
      <w:r>
        <w:rPr>
          <w:rFonts w:ascii="Times New Roman"/>
          <w:b w:val="false"/>
          <w:i w:val="false"/>
          <w:color w:val="000000"/>
          <w:sz w:val="28"/>
        </w:rPr>
        <w:t>
      –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301-1-баппен толықтырылды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301-2-бап. Технологиялық бұзушылықтар туралы ақпаратты беру жөніндегі талаптарды бұзу</w:t>
      </w:r>
    </w:p>
    <w:bookmarkStart w:name="z3642" w:id="1081"/>
    <w:p>
      <w:pPr>
        <w:spacing w:after="0"/>
        <w:ind w:left="0"/>
        <w:jc w:val="both"/>
      </w:pPr>
      <w:r>
        <w:rPr>
          <w:rFonts w:ascii="Times New Roman"/>
          <w:b w:val="false"/>
          <w:i w:val="false"/>
          <w:color w:val="000000"/>
          <w:sz w:val="28"/>
        </w:rPr>
        <w:t>
      1. Энергия өндіруші, энергия беруші ұйымдардың туындаған технологиялық бұзушылықтар туралы ақпаратты уақтылы, анық бермеуі</w:t>
      </w:r>
    </w:p>
    <w:bookmarkEnd w:id="1081"/>
    <w:p>
      <w:pPr>
        <w:spacing w:after="0"/>
        <w:ind w:left="0"/>
        <w:jc w:val="both"/>
      </w:pPr>
      <w:r>
        <w:rPr>
          <w:rFonts w:ascii="Times New Roman"/>
          <w:b w:val="false"/>
          <w:i w:val="false"/>
          <w:color w:val="000000"/>
          <w:sz w:val="28"/>
        </w:rPr>
        <w:t>
      –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bookmarkStart w:name="z3643" w:id="1082"/>
    <w:p>
      <w:pPr>
        <w:spacing w:after="0"/>
        <w:ind w:left="0"/>
        <w:jc w:val="both"/>
      </w:pPr>
      <w:r>
        <w:rPr>
          <w:rFonts w:ascii="Times New Roman"/>
          <w:b w:val="false"/>
          <w:i w:val="false"/>
          <w:color w:val="000000"/>
          <w:sz w:val="28"/>
        </w:rPr>
        <w:t>
      2. Энергия өндіруші, энергия беруші ұйымдардың туындаған технологиялық бұзушылықтар туралы ақпаратты жасыруы</w:t>
      </w:r>
    </w:p>
    <w:bookmarkEnd w:id="1082"/>
    <w:p>
      <w:pPr>
        <w:spacing w:after="0"/>
        <w:ind w:left="0"/>
        <w:jc w:val="both"/>
      </w:pPr>
      <w:r>
        <w:rPr>
          <w:rFonts w:ascii="Times New Roman"/>
          <w:b w:val="false"/>
          <w:i w:val="false"/>
          <w:color w:val="000000"/>
          <w:sz w:val="28"/>
        </w:rPr>
        <w:t>
      – шағын кәсіпкерлік субъектілеріне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301-2-баппен толықтырылды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302-бап. Электр желiлерiн бүлдiру</w:t>
      </w:r>
    </w:p>
    <w:bookmarkStart w:name="z1704" w:id="1083"/>
    <w:p>
      <w:pPr>
        <w:spacing w:after="0"/>
        <w:ind w:left="0"/>
        <w:jc w:val="both"/>
      </w:pPr>
      <w:r>
        <w:rPr>
          <w:rFonts w:ascii="Times New Roman"/>
          <w:b w:val="false"/>
          <w:i w:val="false"/>
          <w:color w:val="000000"/>
          <w:sz w:val="28"/>
        </w:rPr>
        <w:t>
      1. Кернеуі 1000 вольтқа дейінгі электр желiлерiн (әуе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083"/>
    <w:p>
      <w:pPr>
        <w:spacing w:after="0"/>
        <w:ind w:left="0"/>
        <w:jc w:val="both"/>
      </w:pPr>
      <w:r>
        <w:rPr>
          <w:rFonts w:ascii="Times New Roman"/>
          <w:b w:val="false"/>
          <w:i w:val="false"/>
          <w:color w:val="000000"/>
          <w:sz w:val="28"/>
        </w:rPr>
        <w:t>
      жеке тұлғаларға – сегіз, шағын кәсiпкерлiк субъектiлерiне немесе коммерциялық емес ұйымдарға – он бес, орта кәсiпкерлiк субъектiлерiне – жиырма бес, iрi кәсiпкерлiк субъектiлерiне елу айлық есептік көрсеткіш мөлшерiнде айыппұл салуға әкеп соғады.</w:t>
      </w:r>
    </w:p>
    <w:bookmarkStart w:name="z1705" w:id="1084"/>
    <w:p>
      <w:pPr>
        <w:spacing w:after="0"/>
        <w:ind w:left="0"/>
        <w:jc w:val="both"/>
      </w:pPr>
      <w:r>
        <w:rPr>
          <w:rFonts w:ascii="Times New Roman"/>
          <w:b w:val="false"/>
          <w:i w:val="false"/>
          <w:color w:val="000000"/>
          <w:sz w:val="28"/>
        </w:rPr>
        <w:t>
      2. Кернеуі 1000 вольттан асатын электр желiлерiн (әуе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084"/>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кәсiпкерлiк субъектiлерiне – елу, iрi кәсiпкерлiк субъектiлерiне жетпіс бес айлық есептік көрсеткіш мөлшерiнде айыппұл салуға әкеп соғады.</w:t>
      </w:r>
    </w:p>
    <w:bookmarkStart w:name="z1706" w:id="1085"/>
    <w:p>
      <w:pPr>
        <w:spacing w:after="0"/>
        <w:ind w:left="0"/>
        <w:jc w:val="both"/>
      </w:pPr>
      <w:r>
        <w:rPr>
          <w:rFonts w:ascii="Times New Roman"/>
          <w:b w:val="false"/>
          <w:i w:val="false"/>
          <w:color w:val="000000"/>
          <w:sz w:val="28"/>
        </w:rPr>
        <w:t>
      3. Осы баптың бірінші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1085"/>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кәсiпкерлiк субъектiлерiне – жетпіс бес, iрi кәсiпкерлiк субъектiлерiне бір жүз елу айлық есептік көрсеткіш мөлшерiнде айыппұл салуға әкеп соғады.</w:t>
      </w:r>
    </w:p>
    <w:bookmarkStart w:name="z1707" w:id="1086"/>
    <w:p>
      <w:pPr>
        <w:spacing w:after="0"/>
        <w:ind w:left="0"/>
        <w:jc w:val="both"/>
      </w:pPr>
      <w:r>
        <w:rPr>
          <w:rFonts w:ascii="Times New Roman"/>
          <w:b w:val="false"/>
          <w:i w:val="false"/>
          <w:color w:val="000000"/>
          <w:sz w:val="28"/>
        </w:rPr>
        <w:t>
      4. Осы баптың екінші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1086"/>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тоқсан, орта кәсiпкерлiк субъектiлерiне – бір жүз елу, iрi кәсiпкерлiк субъектiлерiне екі жүз елу айлық есептік көрсеткіш мөлшерiнде айыппұл салуға әкеп соғады.</w:t>
      </w:r>
    </w:p>
    <w:p>
      <w:pPr>
        <w:spacing w:after="0"/>
        <w:ind w:left="0"/>
        <w:jc w:val="both"/>
      </w:pPr>
      <w:r>
        <w:rPr>
          <w:rFonts w:ascii="Times New Roman"/>
          <w:b/>
          <w:i w:val="false"/>
          <w:color w:val="000000"/>
          <w:sz w:val="28"/>
        </w:rPr>
        <w:t>303-бап. Қазақстан Республикасының жаңартылатын энергия көздерін пайдалануды қолдау саласындағы заңнамасын бұзу</w:t>
      </w:r>
    </w:p>
    <w:bookmarkStart w:name="z1708" w:id="1087"/>
    <w:p>
      <w:pPr>
        <w:spacing w:after="0"/>
        <w:ind w:left="0"/>
        <w:jc w:val="both"/>
      </w:pPr>
      <w:r>
        <w:rPr>
          <w:rFonts w:ascii="Times New Roman"/>
          <w:b w:val="false"/>
          <w:i w:val="false"/>
          <w:color w:val="000000"/>
          <w:sz w:val="28"/>
        </w:rPr>
        <w:t>
      1. Қазақстан Республикасының жаңартылатын энергия көздерін пайдалануды қолдау туралы заңнамалық актісінде белгіленген, жаңартылатын энергия көздерін пайдаланатын энергия өндіруші ұйымдар өндіретін электр, жылу энергиясын сатып алу міндетін орындамау және (немесе) тиісінше орындамау –</w:t>
      </w:r>
    </w:p>
    <w:bookmarkEnd w:id="1087"/>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бір мың бес жүз айлық есептік көрсеткіш мөлшерiнде айыппұл салуға әкеп соғады.</w:t>
      </w:r>
    </w:p>
    <w:bookmarkStart w:name="z1709" w:id="1088"/>
    <w:p>
      <w:pPr>
        <w:spacing w:after="0"/>
        <w:ind w:left="0"/>
        <w:jc w:val="both"/>
      </w:pPr>
      <w:r>
        <w:rPr>
          <w:rFonts w:ascii="Times New Roman"/>
          <w:b w:val="false"/>
          <w:i w:val="false"/>
          <w:color w:val="000000"/>
          <w:sz w:val="28"/>
        </w:rPr>
        <w:t>
      2. Жаңартылатын энергия көздерін пайдалану объектілерін электр немесе жылу желілеріне қосудың ең жақын нүктесін анықтаудың және оларды қосудың тәртібі мен мерзімдерін бұзу түрінде жасалған Қазақстан Республикасының жаңартылатын энергия көздерін пайдалануды қолдау саласындағы заңнамасын бұзу –</w:t>
      </w:r>
    </w:p>
    <w:bookmarkEnd w:id="1088"/>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бір мың бес жүз айлық есептік көрсеткіш мөлшерiнде айыппұл салуға әкеп соғады.</w:t>
      </w:r>
    </w:p>
    <w:bookmarkStart w:name="z1710" w:id="1089"/>
    <w:p>
      <w:pPr>
        <w:spacing w:after="0"/>
        <w:ind w:left="0"/>
        <w:jc w:val="both"/>
      </w:pPr>
      <w:r>
        <w:rPr>
          <w:rFonts w:ascii="Times New Roman"/>
          <w:b w:val="false"/>
          <w:i w:val="false"/>
          <w:color w:val="000000"/>
          <w:sz w:val="28"/>
        </w:rPr>
        <w:t>
      3. Осы баптың бірінші және екінші бөліктерінде көзделген, әкімшілік шара қолданылғаннан кейін бір жыл ішінде қайталап жасалған іс-әрекеттер –</w:t>
      </w:r>
    </w:p>
    <w:bookmarkEnd w:id="1089"/>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елу, iрi кәсiпкерлiк субъектiлерiне екі мың айлық есептік көрсеткіш мөлшерiнде айыппұл салуға әкеп соғады.</w:t>
      </w:r>
    </w:p>
    <w:p>
      <w:pPr>
        <w:spacing w:after="0"/>
        <w:ind w:left="0"/>
        <w:jc w:val="both"/>
      </w:pPr>
      <w:r>
        <w:rPr>
          <w:rFonts w:ascii="Times New Roman"/>
          <w:b/>
          <w:i w:val="false"/>
          <w:color w:val="000000"/>
          <w:sz w:val="28"/>
        </w:rPr>
        <w:t>304-бап. Жылу желілерін бүлдiру</w:t>
      </w:r>
    </w:p>
    <w:p>
      <w:pPr>
        <w:spacing w:after="0"/>
        <w:ind w:left="0"/>
        <w:jc w:val="both"/>
      </w:pPr>
      <w:r>
        <w:rPr>
          <w:rFonts w:ascii="Times New Roman"/>
          <w:b w:val="false"/>
          <w:i w:val="false"/>
          <w:color w:val="000000"/>
          <w:sz w:val="28"/>
        </w:rPr>
        <w:t>
      Жылу желілерін (құбыржолдар мен олардың конструкцияларын, арналарды, жылу камераларын, сорғы станцияларын) бүлдiру, егер бұл іс-әрекет адамдардың денсаулығына және қоршаған ортаға зиян келтiрудiң нақты қатерiне әкеп соқпаса, –</w:t>
      </w:r>
    </w:p>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бір жүз айлық есептік көрсеткіш мөлшерiнде айыппұл салуға әкеп соғады.</w:t>
      </w:r>
    </w:p>
    <w:p>
      <w:pPr>
        <w:spacing w:after="0"/>
        <w:ind w:left="0"/>
        <w:jc w:val="both"/>
      </w:pPr>
      <w:r>
        <w:rPr>
          <w:rFonts w:ascii="Times New Roman"/>
          <w:b/>
          <w:i w:val="false"/>
          <w:color w:val="000000"/>
          <w:sz w:val="28"/>
        </w:rPr>
        <w:t>305-бап. Электр және жылу желілері жолдарының, газбен жабдықтау жүйелері объектілерінің күзет аймақтарында жұмыстар жүргiзу</w:t>
      </w:r>
    </w:p>
    <w:p>
      <w:pPr>
        <w:spacing w:after="0"/>
        <w:ind w:left="0"/>
        <w:jc w:val="both"/>
      </w:pPr>
      <w:r>
        <w:rPr>
          <w:rFonts w:ascii="Times New Roman"/>
          <w:b w:val="false"/>
          <w:i w:val="false"/>
          <w:color w:val="000000"/>
          <w:sz w:val="28"/>
        </w:rPr>
        <w:t>
      Қарамағында электр немесе жылу желілері не газбен жабдықтау жүйелерінің объектілері бар ұйымның келiсiмiнсiз электр және жылу желiлерi жолдарының, газбен жабдықтау жүйелері объектілерінің күзет аймақтарында құрылыс, монтаждау, жер қазу, тиеу-түсiру жұмыстарын, ұңғымалар мен шурфтардың орнатылуына байланысты iздеу жұмыстарын жүргiзу, алаңдарды, автомобиль көлiгi тұрақтарын жайластыру, базарларды, құрылыстарды, ғимараттарды орналастыру, материалдарды жинап қою, қоршаулар мен дуалдарды соғу, күйдiргiш коррозиялы заттар мен жанар-жағармай материалдарын шығарып тастау және төгу –</w:t>
      </w:r>
    </w:p>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бір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305-бапқа өзгеріс енгізілді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306-бап. Газ пайдалану, газбен жабдықтау жүйелерінің объектілерін пайдалану қауіпсіздігі жөніндегі талаптарды бұзу</w:t>
      </w:r>
    </w:p>
    <w:bookmarkStart w:name="z1711" w:id="1090"/>
    <w:p>
      <w:pPr>
        <w:spacing w:after="0"/>
        <w:ind w:left="0"/>
        <w:jc w:val="both"/>
      </w:pPr>
      <w:r>
        <w:rPr>
          <w:rFonts w:ascii="Times New Roman"/>
          <w:b w:val="false"/>
          <w:i w:val="false"/>
          <w:color w:val="000000"/>
          <w:sz w:val="28"/>
        </w:rPr>
        <w:t>
      1.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пайдалану қауіпсіздігі жөніндегі талаптарды бұзу –</w:t>
      </w:r>
    </w:p>
    <w:bookmarkEnd w:id="1090"/>
    <w:p>
      <w:pPr>
        <w:spacing w:after="0"/>
        <w:ind w:left="0"/>
        <w:jc w:val="both"/>
      </w:pPr>
      <w:r>
        <w:rPr>
          <w:rFonts w:ascii="Times New Roman"/>
          <w:b w:val="false"/>
          <w:i w:val="false"/>
          <w:color w:val="000000"/>
          <w:sz w:val="28"/>
        </w:rPr>
        <w:t>
      жеке тұлғаларға – жеті, шағын кәсiпкерлiк субъектiлерiне – он, орта кәсiпкерлiк субъектiлерiне – он бес, iрi кәсiпкерлiк субъектiлерiне жиырма айлық есептік көрсеткіш мөлшерiнде айыппұл салуға әкеп соғады.</w:t>
      </w:r>
    </w:p>
    <w:bookmarkStart w:name="z1712" w:id="109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091"/>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отыз айлық есептік көрсеткіш мөлшерiнде айыппұл салуға әкеп соғады.</w:t>
      </w:r>
    </w:p>
    <w:bookmarkStart w:name="z1713" w:id="1092"/>
    <w:p>
      <w:pPr>
        <w:spacing w:after="0"/>
        <w:ind w:left="0"/>
        <w:jc w:val="both"/>
      </w:pPr>
      <w:r>
        <w:rPr>
          <w:rFonts w:ascii="Times New Roman"/>
          <w:b w:val="false"/>
          <w:i w:val="false"/>
          <w:color w:val="000000"/>
          <w:sz w:val="28"/>
        </w:rPr>
        <w:t>
      3. Газ тұтыну жүйесіне тауарлық немесе сұйытылған мұнай газын беруді өз бетінше қайта қосу -</w:t>
      </w:r>
    </w:p>
    <w:bookmarkEnd w:id="1092"/>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отыз, iрi кәсiпкерлiк субъектiлерiне – бір жүз айлық есептік көрсеткіш мөлшерiнде айыппұл салуға әкеп соғады.</w:t>
      </w:r>
    </w:p>
    <w:bookmarkStart w:name="z1714" w:id="1093"/>
    <w:p>
      <w:pPr>
        <w:spacing w:after="0"/>
        <w:ind w:left="0"/>
        <w:jc w:val="both"/>
      </w:pPr>
      <w:r>
        <w:rPr>
          <w:rFonts w:ascii="Times New Roman"/>
          <w:b w:val="false"/>
          <w:i w:val="false"/>
          <w:color w:val="000000"/>
          <w:sz w:val="28"/>
        </w:rPr>
        <w:t>
      4.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қоспағанда, газбен жабдықтау жүйелерінің объектілерін пайдалану қауіпсіздігі жөніндегі талаптарды бұзу –</w:t>
      </w:r>
    </w:p>
    <w:bookmarkEnd w:id="1093"/>
    <w:p>
      <w:pPr>
        <w:spacing w:after="0"/>
        <w:ind w:left="0"/>
        <w:jc w:val="both"/>
      </w:pPr>
      <w:r>
        <w:rPr>
          <w:rFonts w:ascii="Times New Roman"/>
          <w:b w:val="false"/>
          <w:i w:val="false"/>
          <w:color w:val="000000"/>
          <w:sz w:val="28"/>
        </w:rPr>
        <w:t>
      шағын кәсiпкерлiк субъектiлерiне – жиырма бес, орта кәсiпкерлiк субъектiлерiне – елу, iрi кәсiпкерлiк субъектiлерiне екі жүз айлық есептік көрсеткіш мөлшерiнде айыппұл салуға әкеп соғады.</w:t>
      </w:r>
    </w:p>
    <w:bookmarkStart w:name="z1715" w:id="1094"/>
    <w:p>
      <w:pPr>
        <w:spacing w:after="0"/>
        <w:ind w:left="0"/>
        <w:jc w:val="both"/>
      </w:pPr>
      <w:r>
        <w:rPr>
          <w:rFonts w:ascii="Times New Roman"/>
          <w:b w:val="false"/>
          <w:i w:val="false"/>
          <w:color w:val="000000"/>
          <w:sz w:val="28"/>
        </w:rPr>
        <w:t xml:space="preserve">
      5. Осы баптың төртiншi бөлiгiнде көзделген, әкiмшiлiк жаза қолданылғаннан кейiн бiр жыл iшiнде қайталап жасалған әрекет – </w:t>
      </w:r>
    </w:p>
    <w:bookmarkEnd w:id="1094"/>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төрт жүз айлық есептік көрсеткіш мөлшерiнде айыппұл салуға әкеп соғады.</w:t>
      </w:r>
    </w:p>
    <w:p>
      <w:pPr>
        <w:spacing w:after="0"/>
        <w:ind w:left="0"/>
        <w:jc w:val="both"/>
      </w:pPr>
      <w:r>
        <w:rPr>
          <w:rFonts w:ascii="Times New Roman"/>
          <w:b/>
          <w:i w:val="false"/>
          <w:color w:val="000000"/>
          <w:sz w:val="28"/>
        </w:rPr>
        <w:t>307-бап. Резервтiк отын шаруашылығының дайындығын қамтамасыз етуге шаралар қолданбау</w:t>
      </w:r>
    </w:p>
    <w:p>
      <w:pPr>
        <w:spacing w:after="0"/>
        <w:ind w:left="0"/>
        <w:jc w:val="both"/>
      </w:pPr>
      <w:r>
        <w:rPr>
          <w:rFonts w:ascii="Times New Roman"/>
          <w:b w:val="false"/>
          <w:i w:val="false"/>
          <w:color w:val="000000"/>
          <w:sz w:val="28"/>
        </w:rPr>
        <w:t>
      Өнеркәсіптік және (немесе) коммуналдық-тұрмыстық тұтынушылар үшiн көзделген резервтiк отын шаруашылығының жұмысқа дайындығын қамтамасыз етуге шаралар қолданбау немесе өнеркәсіптік және (немесе) коммуналдық-тұрмыстық тұтынушылардың газ тұтыну жүйелерінің белгіленген резервтік отын түрлерiмен жұмыс iстеуге дайын болмауы -</w:t>
      </w:r>
    </w:p>
    <w:p>
      <w:pPr>
        <w:spacing w:after="0"/>
        <w:ind w:left="0"/>
        <w:jc w:val="both"/>
      </w:pPr>
      <w:r>
        <w:rPr>
          <w:rFonts w:ascii="Times New Roman"/>
          <w:b w:val="false"/>
          <w:i w:val="false"/>
          <w:color w:val="000000"/>
          <w:sz w:val="28"/>
        </w:rPr>
        <w:t>
      ескерту жасауға немесе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308-бап. Мұнай құбырларын, газ құбырларын және олардың жабдықтарын бүлдіру</w:t>
      </w:r>
    </w:p>
    <w:p>
      <w:pPr>
        <w:spacing w:after="0"/>
        <w:ind w:left="0"/>
        <w:jc w:val="both"/>
      </w:pPr>
      <w:r>
        <w:rPr>
          <w:rFonts w:ascii="Times New Roman"/>
          <w:b w:val="false"/>
          <w:i w:val="false"/>
          <w:color w:val="ff0000"/>
          <w:sz w:val="28"/>
        </w:rPr>
        <w:t xml:space="preserve">
      Ескерту. 308-баптың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716" w:id="1095"/>
    <w:p>
      <w:pPr>
        <w:spacing w:after="0"/>
        <w:ind w:left="0"/>
        <w:jc w:val="both"/>
      </w:pPr>
      <w:r>
        <w:rPr>
          <w:rFonts w:ascii="Times New Roman"/>
          <w:b w:val="false"/>
          <w:i w:val="false"/>
          <w:color w:val="000000"/>
          <w:sz w:val="28"/>
        </w:rPr>
        <w:t>
      1. Мұнай құбырлары мен газ құбырларын және олардың жабдықтарын бүлдіру немесе аспаптарды заңсыз орнату, ауыстыру, желіге қосу, сондай-ақ оларды пайдалану қағидаларын аварияға себеп болуы мүмкін өзге де бұзушылықтар, егер бұл әрекеттерде қылмыстық жазаланатын іс-әрекет белгілері болмаса, –</w:t>
      </w:r>
    </w:p>
    <w:bookmarkEnd w:id="1095"/>
    <w:p>
      <w:pPr>
        <w:spacing w:after="0"/>
        <w:ind w:left="0"/>
        <w:jc w:val="both"/>
      </w:pPr>
      <w:r>
        <w:rPr>
          <w:rFonts w:ascii="Times New Roman"/>
          <w:b w:val="false"/>
          <w:i w:val="false"/>
          <w:color w:val="000000"/>
          <w:sz w:val="28"/>
        </w:rPr>
        <w:t>
      жеке тұлғаларға – он бес, шағын кәсiпкерлiк субъектiлерiне – жиырма, орта кәсiпкерлiк субъектiлерiне – қырық, iрi кәсiпкерлiк субъектiлерiне елу айлық есептік көрсеткіш мөлшерiнде айыппұл салуға әкеп соғады.</w:t>
      </w:r>
    </w:p>
    <w:bookmarkStart w:name="z1717" w:id="109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096"/>
    <w:p>
      <w:pPr>
        <w:spacing w:after="0"/>
        <w:ind w:left="0"/>
        <w:jc w:val="both"/>
      </w:pPr>
      <w:r>
        <w:rPr>
          <w:rFonts w:ascii="Times New Roman"/>
          <w:b w:val="false"/>
          <w:i w:val="false"/>
          <w:color w:val="000000"/>
          <w:sz w:val="28"/>
        </w:rPr>
        <w:t>
      жеке тұлғаларға – жиырма бес, шағын кәсiпкерлiк субъектiлерiне – отыз бес, орта кәсiпкерлiк субъектiлерiне – қырық бес, iрi кәсiпкерлiк субъектiлерiне елу бес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309-бап. Құрылыс және жөндеу жұмыстарын жүргiзу кезiнде аумақтарды бүлдiру</w:t>
      </w:r>
    </w:p>
    <w:p>
      <w:pPr>
        <w:spacing w:after="0"/>
        <w:ind w:left="0"/>
        <w:jc w:val="both"/>
      </w:pPr>
      <w:r>
        <w:rPr>
          <w:rFonts w:ascii="Times New Roman"/>
          <w:b w:val="false"/>
          <w:i w:val="false"/>
          <w:color w:val="000000"/>
          <w:sz w:val="28"/>
        </w:rPr>
        <w:t>
      Тиiстi рұқсатсыз аулаларды, көшелер мен алаңдарды қазу, оларға құрылыс материалдарын үйiп тастау, қазылған жерлердi, сондай-ақ құрылыс алаңдарын құрылыс пен жөндеу аяқталғаннан кейiн ретке келтiруге шаралар қолданбау –</w:t>
      </w:r>
    </w:p>
    <w:p>
      <w:pPr>
        <w:spacing w:after="0"/>
        <w:ind w:left="0"/>
        <w:jc w:val="both"/>
      </w:pPr>
      <w:r>
        <w:rPr>
          <w:rFonts w:ascii="Times New Roman"/>
          <w:b w:val="false"/>
          <w:i w:val="false"/>
          <w:color w:val="000000"/>
          <w:sz w:val="28"/>
        </w:rPr>
        <w:t>
      ескерту жасауға немесе жеке тұлғаларға – он, шағын кәсiпкерлiк субъектiлерiне – он бес, орта кәсiпкерлiк субъектiлерiне – жиырма бес, iрi кәсiпкерлiк субъектiлерiне бір жүз айлық есептік көрсеткіш мөлшерiнде айыппұл салуға әкеп соғады.</w:t>
      </w:r>
    </w:p>
    <w:bookmarkStart w:name="z2882" w:id="1097"/>
    <w:p>
      <w:pPr>
        <w:spacing w:after="0"/>
        <w:ind w:left="0"/>
        <w:jc w:val="left"/>
      </w:pPr>
      <w:r>
        <w:rPr>
          <w:rFonts w:ascii="Times New Roman"/>
          <w:b/>
          <w:i w:val="false"/>
          <w:color w:val="000000"/>
        </w:rPr>
        <w:t xml:space="preserve"> 19-тарау. ҒАРЫШ ҚЫЗМЕТІ САЛАСЫНДАҒЫ ӘКІМШІЛІК ҚҰҚЫҚ</w:t>
      </w:r>
      <w:r>
        <w:br/>
      </w:r>
      <w:r>
        <w:rPr>
          <w:rFonts w:ascii="Times New Roman"/>
          <w:b/>
          <w:i w:val="false"/>
          <w:color w:val="000000"/>
        </w:rPr>
        <w:t>БҰЗУШЫЛЫҚТАР</w:t>
      </w:r>
    </w:p>
    <w:bookmarkEnd w:id="1097"/>
    <w:p>
      <w:pPr>
        <w:spacing w:after="0"/>
        <w:ind w:left="0"/>
        <w:jc w:val="both"/>
      </w:pPr>
      <w:r>
        <w:rPr>
          <w:rFonts w:ascii="Times New Roman"/>
          <w:b/>
          <w:i w:val="false"/>
          <w:color w:val="000000"/>
          <w:sz w:val="28"/>
        </w:rPr>
        <w:t>310-бап. Қазақстан Республикасының ғарыш қызметі саласындағы заңнамасын бұзу</w:t>
      </w:r>
    </w:p>
    <w:bookmarkStart w:name="z1718" w:id="1098"/>
    <w:p>
      <w:pPr>
        <w:spacing w:after="0"/>
        <w:ind w:left="0"/>
        <w:jc w:val="both"/>
      </w:pPr>
      <w:r>
        <w:rPr>
          <w:rFonts w:ascii="Times New Roman"/>
          <w:b w:val="false"/>
          <w:i w:val="false"/>
          <w:color w:val="000000"/>
          <w:sz w:val="28"/>
        </w:rPr>
        <w:t>
      1. Қазақстан Республикасының ғарыш қызметі саласындағы заңнамасын:</w:t>
      </w:r>
    </w:p>
    <w:bookmarkEnd w:id="1098"/>
    <w:p>
      <w:pPr>
        <w:spacing w:after="0"/>
        <w:ind w:left="0"/>
        <w:jc w:val="both"/>
      </w:pPr>
      <w:r>
        <w:rPr>
          <w:rFonts w:ascii="Times New Roman"/>
          <w:b w:val="false"/>
          <w:i w:val="false"/>
          <w:color w:val="000000"/>
          <w:sz w:val="28"/>
        </w:rPr>
        <w:t>
      1) ғарыш қызметі саласындағы салалық сараптаманың оң қорытындысы жоқ, ғарыш қызметі саласындағы жобаны іске асыру;</w:t>
      </w:r>
    </w:p>
    <w:p>
      <w:pPr>
        <w:spacing w:after="0"/>
        <w:ind w:left="0"/>
        <w:jc w:val="both"/>
      </w:pPr>
      <w:r>
        <w:rPr>
          <w:rFonts w:ascii="Times New Roman"/>
          <w:b w:val="false"/>
          <w:i w:val="false"/>
          <w:color w:val="000000"/>
          <w:sz w:val="28"/>
        </w:rPr>
        <w:t>
      2) ғарыш объектісін Қазақстан Республикасының аумағынан, сондай-ақ оны одан тыс жерде ғарыш қызметіне қазақстандық қатысушы жүзеге асырған жағдайда Қазақстан Республикасы Үкіметінің ғарыш объектісін ұшыру туралы оң шешімінсіз ұшыру;</w:t>
      </w:r>
    </w:p>
    <w:p>
      <w:pPr>
        <w:spacing w:after="0"/>
        <w:ind w:left="0"/>
        <w:jc w:val="both"/>
      </w:pPr>
      <w:r>
        <w:rPr>
          <w:rFonts w:ascii="Times New Roman"/>
          <w:b w:val="false"/>
          <w:i w:val="false"/>
          <w:color w:val="000000"/>
          <w:sz w:val="28"/>
        </w:rPr>
        <w:t>
      3) ғарыш объектісін мемлекеттік тіркеуден жалтару;</w:t>
      </w:r>
    </w:p>
    <w:p>
      <w:pPr>
        <w:spacing w:after="0"/>
        <w:ind w:left="0"/>
        <w:jc w:val="both"/>
      </w:pPr>
      <w:r>
        <w:rPr>
          <w:rFonts w:ascii="Times New Roman"/>
          <w:b w:val="false"/>
          <w:i w:val="false"/>
          <w:color w:val="000000"/>
          <w:sz w:val="28"/>
        </w:rPr>
        <w:t>
      4) адамдардың өмірі мен денсаулығына тікелей қатер төндіру;</w:t>
      </w:r>
    </w:p>
    <w:p>
      <w:pPr>
        <w:spacing w:after="0"/>
        <w:ind w:left="0"/>
        <w:jc w:val="both"/>
      </w:pPr>
      <w:r>
        <w:rPr>
          <w:rFonts w:ascii="Times New Roman"/>
          <w:b w:val="false"/>
          <w:i w:val="false"/>
          <w:color w:val="000000"/>
          <w:sz w:val="28"/>
        </w:rPr>
        <w:t>
      5) ғарыш техникасы және (немесе) аспан денелерін қоршаған ортаға теріс әсер ету үшін пайдалану;</w:t>
      </w:r>
    </w:p>
    <w:p>
      <w:pPr>
        <w:spacing w:after="0"/>
        <w:ind w:left="0"/>
        <w:jc w:val="both"/>
      </w:pPr>
      <w:r>
        <w:rPr>
          <w:rFonts w:ascii="Times New Roman"/>
          <w:b w:val="false"/>
          <w:i w:val="false"/>
          <w:color w:val="000000"/>
          <w:sz w:val="28"/>
        </w:rPr>
        <w:t>
      6) ғарыш кеңістігінің ластануы жөніндегі халықаралық нормалар мен стандарттарды бұзу түрінде жасалған бұзушылық –</w:t>
      </w:r>
    </w:p>
    <w:p>
      <w:pPr>
        <w:spacing w:after="0"/>
        <w:ind w:left="0"/>
        <w:jc w:val="both"/>
      </w:pPr>
      <w:r>
        <w:rPr>
          <w:rFonts w:ascii="Times New Roman"/>
          <w:b w:val="false"/>
          <w:i w:val="false"/>
          <w:color w:val="000000"/>
          <w:sz w:val="28"/>
        </w:rPr>
        <w:t>
      ғарыш кеңістігін пайдалану аясындағы қызметті жүзеге асыру құқығына лицензияның қолданылуын алты айға тоқтата тұрып немесе онсыз, жеке тұлғаларға – елу, лауазымды адамдарға – бір жүз, шағын кәсіпкерлік субъектілеріне – бір жүз жетпіс бес, орта кәсіпкерлік субъектілеріне – үш жүз, ірі кәсіпкерлік субъектілеріне бес жүз айлық есептік көрсеткіш мөлшерінде айыппұл салуға әкеп соғады.</w:t>
      </w:r>
    </w:p>
    <w:bookmarkStart w:name="z1719" w:id="109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099"/>
    <w:p>
      <w:pPr>
        <w:spacing w:after="0"/>
        <w:ind w:left="0"/>
        <w:jc w:val="both"/>
      </w:pPr>
      <w:r>
        <w:rPr>
          <w:rFonts w:ascii="Times New Roman"/>
          <w:b w:val="false"/>
          <w:i w:val="false"/>
          <w:color w:val="000000"/>
          <w:sz w:val="28"/>
        </w:rPr>
        <w:t>
      лицензиядан айыруға әкеп соғады.</w:t>
      </w:r>
    </w:p>
    <w:p>
      <w:pPr>
        <w:spacing w:after="0"/>
        <w:ind w:left="0"/>
        <w:jc w:val="both"/>
      </w:pPr>
      <w:r>
        <w:rPr>
          <w:rFonts w:ascii="Times New Roman"/>
          <w:b/>
          <w:i w:val="false"/>
          <w:color w:val="000000"/>
          <w:sz w:val="28"/>
        </w:rPr>
        <w:t>311-бап. Қазақстан Республикасының аумағында, сондай-ақ ғарыш кеңістігінде ғарыш жүйелерін құру және пайдалану (қолдану) қағидаларын бұзу</w:t>
      </w:r>
    </w:p>
    <w:bookmarkStart w:name="z1720" w:id="1100"/>
    <w:p>
      <w:pPr>
        <w:spacing w:after="0"/>
        <w:ind w:left="0"/>
        <w:jc w:val="both"/>
      </w:pPr>
      <w:r>
        <w:rPr>
          <w:rFonts w:ascii="Times New Roman"/>
          <w:b w:val="false"/>
          <w:i w:val="false"/>
          <w:color w:val="000000"/>
          <w:sz w:val="28"/>
        </w:rPr>
        <w:t>
      1. Нәтижелері пайдаланушы персоналға, халыққа, ғарыш жүйесіне, түйіндес объектілерге, қоршаған ортаға және жер төңірегіндегі кеңістікке өндірістік қызметтің қауіпті және зиянды факторларының әсерін жол берілетін шекті мәндерден асыруға әкеп соққан ғарыш жүйесін пайдаланудан көрінген, Қазақстан Республикасының аумағында, сондай-ақ ғарыш кеңістігінде ғарыш жүйелерін құру және пайдалану (қолдану) қағидаларын бұзу –</w:t>
      </w:r>
    </w:p>
    <w:bookmarkEnd w:id="1100"/>
    <w:p>
      <w:pPr>
        <w:spacing w:after="0"/>
        <w:ind w:left="0"/>
        <w:jc w:val="both"/>
      </w:pPr>
      <w:r>
        <w:rPr>
          <w:rFonts w:ascii="Times New Roman"/>
          <w:b w:val="false"/>
          <w:i w:val="false"/>
          <w:color w:val="000000"/>
          <w:sz w:val="28"/>
        </w:rPr>
        <w:t>
      ғарыш кеңістігін пайдалану саласындағы қызметті жүзеге асыру құқығына лицензияның қолданылуын алты айға тоқтата тұрып немесе онсыз, жеке тұлғаларға – отыз, шағын кәсіпкерлік субъектілеріне – қырық,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721" w:id="1101"/>
    <w:p>
      <w:pPr>
        <w:spacing w:after="0"/>
        <w:ind w:left="0"/>
        <w:jc w:val="both"/>
      </w:pPr>
      <w:r>
        <w:rPr>
          <w:rFonts w:ascii="Times New Roman"/>
          <w:b w:val="false"/>
          <w:i w:val="false"/>
          <w:color w:val="000000"/>
          <w:sz w:val="28"/>
        </w:rPr>
        <w:t>
      2. Осы баптың бірінші бөлігінде көзделген әкімшілік жауаптылыққа тартуға әкеп соққан бұзушылықтарды ғарыш кеңістігін пайдалану саласындағы қызметті жүзеге асыру құқығына лицензияның қолданылуын тоқтата тұру мерзімі өткеннен кейін жоймау –</w:t>
      </w:r>
    </w:p>
    <w:bookmarkEnd w:id="1101"/>
    <w:p>
      <w:pPr>
        <w:spacing w:after="0"/>
        <w:ind w:left="0"/>
        <w:jc w:val="both"/>
      </w:pPr>
      <w:r>
        <w:rPr>
          <w:rFonts w:ascii="Times New Roman"/>
          <w:b w:val="false"/>
          <w:i w:val="false"/>
          <w:color w:val="000000"/>
          <w:sz w:val="28"/>
        </w:rPr>
        <w:t>
      лицензиядан айыруға әкеп соғады.</w:t>
      </w:r>
    </w:p>
    <w:bookmarkStart w:name="z2883" w:id="1102"/>
    <w:p>
      <w:pPr>
        <w:spacing w:after="0"/>
        <w:ind w:left="0"/>
        <w:jc w:val="left"/>
      </w:pPr>
      <w:r>
        <w:rPr>
          <w:rFonts w:ascii="Times New Roman"/>
          <w:b/>
          <w:i w:val="false"/>
          <w:color w:val="000000"/>
        </w:rPr>
        <w:t xml:space="preserve"> 20-тарау. Сәулет, қала құрылысы, құрылыс қызметі және тұрғын үй қатынастары саласындағы әкімшілік құқық бұзушылықтар</w:t>
      </w:r>
    </w:p>
    <w:bookmarkEnd w:id="1102"/>
    <w:p>
      <w:pPr>
        <w:spacing w:after="0"/>
        <w:ind w:left="0"/>
        <w:jc w:val="both"/>
      </w:pPr>
      <w:r>
        <w:rPr>
          <w:rFonts w:ascii="Times New Roman"/>
          <w:b w:val="false"/>
          <w:i w:val="false"/>
          <w:color w:val="ff0000"/>
          <w:sz w:val="28"/>
        </w:rPr>
        <w:t xml:space="preserve">
      Ескерту. 20-тараудың тақырыбы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312-бап. Техникалық регламенттерде белгіленген талаптарды қоспағанда, сәулет, қала құрылысы және құрылыс қызметі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w:t>
      </w:r>
    </w:p>
    <w:p>
      <w:pPr>
        <w:spacing w:after="0"/>
        <w:ind w:left="0"/>
        <w:jc w:val="both"/>
      </w:pPr>
      <w:r>
        <w:rPr>
          <w:rFonts w:ascii="Times New Roman"/>
          <w:b w:val="false"/>
          <w:i w:val="false"/>
          <w:color w:val="ff0000"/>
          <w:sz w:val="28"/>
        </w:rPr>
        <w:t xml:space="preserve">
      Ескерту. 312-баптың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2" w:id="1103"/>
    <w:p>
      <w:pPr>
        <w:spacing w:after="0"/>
        <w:ind w:left="0"/>
        <w:jc w:val="both"/>
      </w:pPr>
      <w:r>
        <w:rPr>
          <w:rFonts w:ascii="Times New Roman"/>
          <w:b w:val="false"/>
          <w:i w:val="false"/>
          <w:color w:val="000000"/>
          <w:sz w:val="28"/>
        </w:rPr>
        <w:t>
      1. Техникалық регламенттерде белгіленген талаптарды қоспағанда, сәулет, қала құрылысы және құрылыс қызметi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 –</w:t>
      </w:r>
    </w:p>
    <w:bookmarkEnd w:id="1103"/>
    <w:p>
      <w:pPr>
        <w:spacing w:after="0"/>
        <w:ind w:left="0"/>
        <w:jc w:val="both"/>
      </w:pPr>
      <w:r>
        <w:rPr>
          <w:rFonts w:ascii="Times New Roman"/>
          <w:b w:val="false"/>
          <w:i w:val="false"/>
          <w:color w:val="000000"/>
          <w:sz w:val="28"/>
        </w:rPr>
        <w:t>
      лауазымды адамдарға – алпыс,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3" w:id="110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104"/>
    <w:p>
      <w:pPr>
        <w:spacing w:after="0"/>
        <w:ind w:left="0"/>
        <w:jc w:val="both"/>
      </w:pPr>
      <w:r>
        <w:rPr>
          <w:rFonts w:ascii="Times New Roman"/>
          <w:b w:val="false"/>
          <w:i w:val="false"/>
          <w:color w:val="000000"/>
          <w:sz w:val="28"/>
        </w:rPr>
        <w:t>
      лицензиядан айыра отырып, лауазымды адамдарға – бір жүз жиырма,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313-бап. Техникалық регламенттерде белгіленген талаптарды қоспағанда, құрылыс-монтаждау және жөндеу-қалпына келтiру жұмыстарын жүргiзу кезiнде бекiтiлген құрылыс нормаларының және жобалау құжаттарының талаптарын бұзу</w:t>
      </w:r>
    </w:p>
    <w:p>
      <w:pPr>
        <w:spacing w:after="0"/>
        <w:ind w:left="0"/>
        <w:jc w:val="both"/>
      </w:pPr>
      <w:r>
        <w:rPr>
          <w:rFonts w:ascii="Times New Roman"/>
          <w:b w:val="false"/>
          <w:i w:val="false"/>
          <w:color w:val="ff0000"/>
          <w:sz w:val="28"/>
        </w:rPr>
        <w:t xml:space="preserve">
      Ескерту. 313-баптың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4" w:id="1105"/>
    <w:p>
      <w:pPr>
        <w:spacing w:after="0"/>
        <w:ind w:left="0"/>
        <w:jc w:val="both"/>
      </w:pPr>
      <w:r>
        <w:rPr>
          <w:rFonts w:ascii="Times New Roman"/>
          <w:b w:val="false"/>
          <w:i w:val="false"/>
          <w:color w:val="000000"/>
          <w:sz w:val="28"/>
        </w:rPr>
        <w:t>
      1. Техникалық регламенттерде белгіленген талаптарды қоспағанда, құрылыс-монтаждау және жөндеу-қалпына келтiру жұмыстарын жүргiзу кезiнде ғимараттардың, құрылыстардың, олардың бөлiктерiнің пайдалану сапасын нашарлатуға, берiктiгiн, орнықтылығын төмендетуге алып келген бекiтiлген құрылыс нормаларының және жобалау құжаттарының талаптарын бұзу –</w:t>
      </w:r>
    </w:p>
    <w:bookmarkEnd w:id="1105"/>
    <w:p>
      <w:pPr>
        <w:spacing w:after="0"/>
        <w:ind w:left="0"/>
        <w:jc w:val="both"/>
      </w:pPr>
      <w:r>
        <w:rPr>
          <w:rFonts w:ascii="Times New Roman"/>
          <w:b w:val="false"/>
          <w:i w:val="false"/>
          <w:color w:val="000000"/>
          <w:sz w:val="28"/>
        </w:rPr>
        <w:t>
      лицензияның қолданылуын 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5" w:id="1106"/>
    <w:p>
      <w:pPr>
        <w:spacing w:after="0"/>
        <w:ind w:left="0"/>
        <w:jc w:val="both"/>
      </w:pPr>
      <w:r>
        <w:rPr>
          <w:rFonts w:ascii="Times New Roman"/>
          <w:b w:val="false"/>
          <w:i w:val="false"/>
          <w:color w:val="000000"/>
          <w:sz w:val="28"/>
        </w:rPr>
        <w:t>
      2. Ғимараттардың, құрылыстардың, олардың бөлiктерiнiң немесе жекелеген конструкциялық элементтерiнiң берiктiгiн, орнықтылығын жоғалтуға әкеп соққан, осы баптың бiрiншi бөлiгiнде көрсетілген әрекеттердi жасау –</w:t>
      </w:r>
    </w:p>
    <w:bookmarkEnd w:id="1106"/>
    <w:p>
      <w:pPr>
        <w:spacing w:after="0"/>
        <w:ind w:left="0"/>
        <w:jc w:val="both"/>
      </w:pPr>
      <w:r>
        <w:rPr>
          <w:rFonts w:ascii="Times New Roman"/>
          <w:b w:val="false"/>
          <w:i w:val="false"/>
          <w:color w:val="000000"/>
          <w:sz w:val="28"/>
        </w:rPr>
        <w:t>
      лицензиядан айыра отырып,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313-бапқа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314-бап. Техникалық регламенттерде белгіленген талаптарды қоспағанда, объектiлердi тұрғызу және реконструкциялау кезiнде құрылыс, құрылыс-монтаждау, жөндеу-қалпына келтiру жұмыстарын белгiленген тәртiппен бекiтiлген жобалау құжаттамасынсыз жүргiзу</w:t>
      </w:r>
    </w:p>
    <w:p>
      <w:pPr>
        <w:spacing w:after="0"/>
        <w:ind w:left="0"/>
        <w:jc w:val="both"/>
      </w:pPr>
      <w:r>
        <w:rPr>
          <w:rFonts w:ascii="Times New Roman"/>
          <w:b w:val="false"/>
          <w:i w:val="false"/>
          <w:color w:val="ff0000"/>
          <w:sz w:val="28"/>
        </w:rPr>
        <w:t xml:space="preserve">
      Ескерту. 314-баптың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6" w:id="1107"/>
    <w:p>
      <w:pPr>
        <w:spacing w:after="0"/>
        <w:ind w:left="0"/>
        <w:jc w:val="both"/>
      </w:pPr>
      <w:r>
        <w:rPr>
          <w:rFonts w:ascii="Times New Roman"/>
          <w:b w:val="false"/>
          <w:i w:val="false"/>
          <w:color w:val="000000"/>
          <w:sz w:val="28"/>
        </w:rPr>
        <w:t>
      1. Техникалық регламенттерде белгіленген талаптарды қоспағанда, объектiлердi тұрғызу және реконструкциялау кезiнде құрылыс, құрылыс-монтаж, жөндеу-қалпына келтiру жұмыстарын белгiленген тәртiппен бекiтiлген жобалау құжаттамасынсыз жүргiзу –</w:t>
      </w:r>
    </w:p>
    <w:bookmarkEnd w:id="1107"/>
    <w:p>
      <w:pPr>
        <w:spacing w:after="0"/>
        <w:ind w:left="0"/>
        <w:jc w:val="both"/>
      </w:pPr>
      <w:r>
        <w:rPr>
          <w:rFonts w:ascii="Times New Roman"/>
          <w:b w:val="false"/>
          <w:i w:val="false"/>
          <w:color w:val="000000"/>
          <w:sz w:val="28"/>
        </w:rPr>
        <w:t>
      жүргiзiлiп жатқан жұмыстарды 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7" w:id="110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108"/>
    <w:p>
      <w:pPr>
        <w:spacing w:after="0"/>
        <w:ind w:left="0"/>
        <w:jc w:val="both"/>
      </w:pPr>
      <w:r>
        <w:rPr>
          <w:rFonts w:ascii="Times New Roman"/>
          <w:b w:val="false"/>
          <w:i w:val="false"/>
          <w:color w:val="000000"/>
          <w:sz w:val="28"/>
        </w:rPr>
        <w:t>
      лицензиядан айыра отырып және жүргiзiлiп жатқан жұмыстарды тоқтата тұрып,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315-бап.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w:t>
      </w:r>
    </w:p>
    <w:p>
      <w:pPr>
        <w:spacing w:after="0"/>
        <w:ind w:left="0"/>
        <w:jc w:val="both"/>
      </w:pPr>
      <w:r>
        <w:rPr>
          <w:rFonts w:ascii="Times New Roman"/>
          <w:b w:val="false"/>
          <w:i w:val="false"/>
          <w:color w:val="ff0000"/>
          <w:sz w:val="28"/>
        </w:rPr>
        <w:t xml:space="preserve">
      Ескерту. 315-баптың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 –</w:t>
      </w:r>
    </w:p>
    <w:p>
      <w:pPr>
        <w:spacing w:after="0"/>
        <w:ind w:left="0"/>
        <w:jc w:val="both"/>
      </w:pPr>
      <w:r>
        <w:rPr>
          <w:rFonts w:ascii="Times New Roman"/>
          <w:b w:val="false"/>
          <w:i w:val="false"/>
          <w:color w:val="000000"/>
          <w:sz w:val="28"/>
        </w:rPr>
        <w:t>
      ескерту жасауға немесе лауазымды адамдарға – он,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316-бап. Техникалық регламенттерде белгіленген талаптарды қоспағанда, объектiлердi және олардың кешендерін жобалау (жобалау-сметалық) құжаттамасынсыз не белгiленген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күрделiжөндеу)</w:t>
      </w:r>
    </w:p>
    <w:p>
      <w:pPr>
        <w:spacing w:after="0"/>
        <w:ind w:left="0"/>
        <w:jc w:val="both"/>
      </w:pPr>
      <w:r>
        <w:rPr>
          <w:rFonts w:ascii="Times New Roman"/>
          <w:b w:val="false"/>
          <w:i w:val="false"/>
          <w:color w:val="ff0000"/>
          <w:sz w:val="28"/>
        </w:rPr>
        <w:t xml:space="preserve">
      Ескерту. 316-баптың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8" w:id="1109"/>
    <w:p>
      <w:pPr>
        <w:spacing w:after="0"/>
        <w:ind w:left="0"/>
        <w:jc w:val="both"/>
      </w:pPr>
      <w:r>
        <w:rPr>
          <w:rFonts w:ascii="Times New Roman"/>
          <w:b w:val="false"/>
          <w:i w:val="false"/>
          <w:color w:val="000000"/>
          <w:sz w:val="28"/>
        </w:rPr>
        <w:t>
      1. Техникалық регламенттерде белгіленген талаптарды қоспағанда, объектiлердi және олардың кешендерін, жобалау (жобалау-сметалық) құжаттамасынсыз не сараптама жүргізу талап етілетін, белгiленген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 жөндеу) –</w:t>
      </w:r>
    </w:p>
    <w:bookmarkEnd w:id="1109"/>
    <w:p>
      <w:pPr>
        <w:spacing w:after="0"/>
        <w:ind w:left="0"/>
        <w:jc w:val="both"/>
      </w:pPr>
      <w:r>
        <w:rPr>
          <w:rFonts w:ascii="Times New Roman"/>
          <w:b w:val="false"/>
          <w:i w:val="false"/>
          <w:color w:val="000000"/>
          <w:sz w:val="28"/>
        </w:rPr>
        <w:t>
      жеке тұлғаларға – бір жүз жиырма, лауазымды адамдарға – бір жүз алпыс, шағын кәсiпкерлiк субъектiлерiне немесе коммерциялық емес ұйымдарға – екі жүз, орта кәсiпкерлiк субъектiлерiне – үш жүз сексен, iрi кәсiпкерлiк субъектiлерiне бес жүз сексен айлық есептік көрсеткіш мөлшерiнде айыппұл салуға әкеп соғады.</w:t>
      </w:r>
    </w:p>
    <w:bookmarkStart w:name="z1729" w:id="111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әкімшілік жауаптылыққа тартуға әкеп соққан бұзушылықты жоймау –</w:t>
      </w:r>
    </w:p>
    <w:bookmarkEnd w:id="1110"/>
    <w:p>
      <w:pPr>
        <w:spacing w:after="0"/>
        <w:ind w:left="0"/>
        <w:jc w:val="both"/>
      </w:pPr>
      <w:r>
        <w:rPr>
          <w:rFonts w:ascii="Times New Roman"/>
          <w:b w:val="false"/>
          <w:i w:val="false"/>
          <w:color w:val="000000"/>
          <w:sz w:val="28"/>
        </w:rPr>
        <w:t>
      жұмыстарды тоқтата тұрып, жеке тұлғаларға – бір жүз алпыс, лауазымды адамдарға – екі жүз, шағын кәсiпкерлiк субъектiлерiне немесе коммерциялық емес ұйымдарға – үш жүз, орта кәсiпкерлiк субъектiлерiне – алты жүз, iрi кәсiпкерлiк субъектiлерiне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317-бап. Сараптама жұмыстарын және инжинирингтік қызметтер көрсетуді жүзеге асыру кезінде Қазақстан Республикасының заңнамасын бұзу</w:t>
      </w:r>
    </w:p>
    <w:bookmarkStart w:name="z1730" w:id="1111"/>
    <w:p>
      <w:pPr>
        <w:spacing w:after="0"/>
        <w:ind w:left="0"/>
        <w:jc w:val="both"/>
      </w:pPr>
      <w:r>
        <w:rPr>
          <w:rFonts w:ascii="Times New Roman"/>
          <w:b w:val="false"/>
          <w:i w:val="false"/>
          <w:color w:val="000000"/>
          <w:sz w:val="28"/>
        </w:rPr>
        <w:t>
      1. Авторлық қадағалауды жүзеге асыратын тұлғалардың орындалған (орындалатын) құрылыс-монтаждау жұмыстарының бекітілген жобалық шешімдерге сәйкес келмеуіне жол беруі –</w:t>
      </w:r>
    </w:p>
    <w:bookmarkEnd w:id="1111"/>
    <w:p>
      <w:pPr>
        <w:spacing w:after="0"/>
        <w:ind w:left="0"/>
        <w:jc w:val="both"/>
      </w:pPr>
      <w:r>
        <w:rPr>
          <w:rFonts w:ascii="Times New Roman"/>
          <w:b w:val="false"/>
          <w:i w:val="false"/>
          <w:color w:val="000000"/>
          <w:sz w:val="28"/>
        </w:rPr>
        <w:t>
      авторлық қадағалау жүргізу құқығына сарапшы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bookmarkStart w:name="z1731" w:id="1112"/>
    <w:p>
      <w:pPr>
        <w:spacing w:after="0"/>
        <w:ind w:left="0"/>
        <w:jc w:val="both"/>
      </w:pPr>
      <w:r>
        <w:rPr>
          <w:rFonts w:ascii="Times New Roman"/>
          <w:b w:val="false"/>
          <w:i w:val="false"/>
          <w:color w:val="000000"/>
          <w:sz w:val="28"/>
        </w:rPr>
        <w:t>
      2. Жобаларға сараптаманы жүзеге асыратын тұлғалардың Қазақстан Республикасы заңнамасының талаптарына сәйкес келмейтін және тұрғызылып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 –</w:t>
      </w:r>
    </w:p>
    <w:bookmarkEnd w:id="1112"/>
    <w:p>
      <w:pPr>
        <w:spacing w:after="0"/>
        <w:ind w:left="0"/>
        <w:jc w:val="both"/>
      </w:pPr>
      <w:r>
        <w:rPr>
          <w:rFonts w:ascii="Times New Roman"/>
          <w:b w:val="false"/>
          <w:i w:val="false"/>
          <w:color w:val="000000"/>
          <w:sz w:val="28"/>
        </w:rPr>
        <w:t>
      жобаларға сараптаманы жүзеге асыру құқығына сарапшы аттестатының қолданылуын алты ай мерзімге тоқтата тұрып, жеке тұлғаларға бір жүз сексен айлық есептік көрсеткіш мөлшерінде айыппұл салуға әкеп соғады.</w:t>
      </w:r>
    </w:p>
    <w:bookmarkStart w:name="z1732" w:id="1113"/>
    <w:p>
      <w:pPr>
        <w:spacing w:after="0"/>
        <w:ind w:left="0"/>
        <w:jc w:val="both"/>
      </w:pPr>
      <w:r>
        <w:rPr>
          <w:rFonts w:ascii="Times New Roman"/>
          <w:b w:val="false"/>
          <w:i w:val="false"/>
          <w:color w:val="000000"/>
          <w:sz w:val="28"/>
        </w:rPr>
        <w:t>
      3. Техникалық қадағалауды жүзеге асыратын тұлғалардың орындалған жұмыстардың сапасын, мерзiмдерiн, қабылдануын және объектiнiң пайдалануға тапсырылуын қоса алғанда, жобаны iске асыру сатысында бұзушылықтарға жол беруі –</w:t>
      </w:r>
    </w:p>
    <w:bookmarkEnd w:id="1113"/>
    <w:p>
      <w:pPr>
        <w:spacing w:after="0"/>
        <w:ind w:left="0"/>
        <w:jc w:val="both"/>
      </w:pPr>
      <w:r>
        <w:rPr>
          <w:rFonts w:ascii="Times New Roman"/>
          <w:b w:val="false"/>
          <w:i w:val="false"/>
          <w:color w:val="000000"/>
          <w:sz w:val="28"/>
        </w:rPr>
        <w:t>
      техникалық қадағалау жүргізу құқығына сарапшы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bookmarkStart w:name="z1230" w:id="1114"/>
    <w:p>
      <w:pPr>
        <w:spacing w:after="0"/>
        <w:ind w:left="0"/>
        <w:jc w:val="both"/>
      </w:pPr>
      <w:r>
        <w:rPr>
          <w:rFonts w:ascii="Times New Roman"/>
          <w:b w:val="false"/>
          <w:i w:val="false"/>
          <w:color w:val="000000"/>
          <w:sz w:val="28"/>
        </w:rPr>
        <w:t>
      3-1. Ғимараттар мен құрылыстардың сенімділігін және орнықтылығын техникалық зерттеп-қарауды жүзеге асыратын тұлғалардың бекітілген құрылыс нормаларының талаптарын бұза отырып орындалған және ғимараттар,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беруі –</w:t>
      </w:r>
    </w:p>
    <w:bookmarkEnd w:id="1114"/>
    <w:bookmarkStart w:name="z1231" w:id="1115"/>
    <w:p>
      <w:pPr>
        <w:spacing w:after="0"/>
        <w:ind w:left="0"/>
        <w:jc w:val="both"/>
      </w:pPr>
      <w:r>
        <w:rPr>
          <w:rFonts w:ascii="Times New Roman"/>
          <w:b w:val="false"/>
          <w:i w:val="false"/>
          <w:color w:val="000000"/>
          <w:sz w:val="28"/>
        </w:rPr>
        <w:t>
      ғимараттар мен құрылыстардың сенімділігін және орнықтылығын техникалық зерттеп-қарауды жүзеге асыру құқығына сарапшы аттестатының қолданылуын алты ай мерзiмге тоқтата тұрып, жеке тұлғаларға бір жүз сексен айлық есептiк көрсеткiш мөлшерiнде айыппұл салуға әкеп соғады.</w:t>
      </w:r>
    </w:p>
    <w:bookmarkEnd w:id="1115"/>
    <w:bookmarkStart w:name="z1733" w:id="1116"/>
    <w:p>
      <w:pPr>
        <w:spacing w:after="0"/>
        <w:ind w:left="0"/>
        <w:jc w:val="both"/>
      </w:pPr>
      <w:r>
        <w:rPr>
          <w:rFonts w:ascii="Times New Roman"/>
          <w:b w:val="false"/>
          <w:i w:val="false"/>
          <w:color w:val="000000"/>
          <w:sz w:val="28"/>
        </w:rPr>
        <w:t xml:space="preserve">
      4. Осы баптың бiрiншi, екiншi, үшiншi және 3-1-бөлiктерiнде көзделген, әкiмшiлiк жаза қолданылғаннан кейiн бiр жыл iшiнде қайталап жасалған әрекеттер (әрекетсiздiк) – </w:t>
      </w:r>
    </w:p>
    <w:bookmarkEnd w:id="1116"/>
    <w:p>
      <w:pPr>
        <w:spacing w:after="0"/>
        <w:ind w:left="0"/>
        <w:jc w:val="both"/>
      </w:pPr>
      <w:r>
        <w:rPr>
          <w:rFonts w:ascii="Times New Roman"/>
          <w:b w:val="false"/>
          <w:i w:val="false"/>
          <w:color w:val="000000"/>
          <w:sz w:val="28"/>
        </w:rPr>
        <w:t>
      көрсетілетін қызметтің және маманданудың тиісті түріне сарапшы аттестатынан айыра отырып және сараптама жұмыстары мен инжинирингтік қызметтер көрсетуді жүзеге асыру құқығына қызметке үш жыл мерзімге тыйым сала отырып, жеке тұлғаларға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 енгізілді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317-1-бап. Аккредиттелген заңды тұлғалардың инжинирингтiк қызмет көрсетулерді (техникалық қадағалау және жобаны басқару) және сараптамалық жұмыстарды (жобаларға сараптама жүргізу және ғимараттар мен құрылыстардың сенiмдiлiгiн және орнықтылығын техникалық зерттеп-қарау) жүзеге асыру кезінде Қазақстан Республикасының заңнамасын бұзуы</w:t>
      </w:r>
    </w:p>
    <w:bookmarkStart w:name="z3388" w:id="1117"/>
    <w:p>
      <w:pPr>
        <w:spacing w:after="0"/>
        <w:ind w:left="0"/>
        <w:jc w:val="both"/>
      </w:pPr>
      <w:r>
        <w:rPr>
          <w:rFonts w:ascii="Times New Roman"/>
          <w:b w:val="false"/>
          <w:i w:val="false"/>
          <w:color w:val="000000"/>
          <w:sz w:val="28"/>
        </w:rPr>
        <w:t>
      1. Құрамында аттестатталған сарапшылары бар заңды тұлғалардың инжинирингтiк қызмет көрсетулерді (техникалық қадағалауды және жобаны басқаруды) және сараптамалық жұмыстарды (жобаларға сараптама жүргізуді және ғимараттар мен құрылыстардың сенiмдiлiгiн және орнықтылығын техникалық зерттеп-қарауды) сәулет, қала құрылысы және құрылыс саласындағы Қазақстан Республикасы заңнамасының және өзге де нормативтік және нормативтік-құқықтық актілерінің талаптарын бұза отырып жүзеге асыруы, оның ішінде:</w:t>
      </w:r>
    </w:p>
    <w:bookmarkEnd w:id="1117"/>
    <w:bookmarkStart w:name="z3391" w:id="1118"/>
    <w:p>
      <w:pPr>
        <w:spacing w:after="0"/>
        <w:ind w:left="0"/>
        <w:jc w:val="both"/>
      </w:pPr>
      <w:r>
        <w:rPr>
          <w:rFonts w:ascii="Times New Roman"/>
          <w:b w:val="false"/>
          <w:i w:val="false"/>
          <w:color w:val="000000"/>
          <w:sz w:val="28"/>
        </w:rPr>
        <w:t>
      1) орындалған (орындалып жатқан) құрылыс-монтаждау жұмыстарының бекітілген жобалық шешімдерге сәйкес келмеуі;</w:t>
      </w:r>
    </w:p>
    <w:bookmarkEnd w:id="1118"/>
    <w:bookmarkStart w:name="z3557" w:id="1119"/>
    <w:p>
      <w:pPr>
        <w:spacing w:after="0"/>
        <w:ind w:left="0"/>
        <w:jc w:val="both"/>
      </w:pPr>
      <w:r>
        <w:rPr>
          <w:rFonts w:ascii="Times New Roman"/>
          <w:b w:val="false"/>
          <w:i w:val="false"/>
          <w:color w:val="000000"/>
          <w:sz w:val="28"/>
        </w:rPr>
        <w:t>
      2)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 бағаның) оң қорытындысын беру;</w:t>
      </w:r>
    </w:p>
    <w:bookmarkEnd w:id="1119"/>
    <w:bookmarkStart w:name="z3558" w:id="1120"/>
    <w:p>
      <w:pPr>
        <w:spacing w:after="0"/>
        <w:ind w:left="0"/>
        <w:jc w:val="both"/>
      </w:pPr>
      <w:r>
        <w:rPr>
          <w:rFonts w:ascii="Times New Roman"/>
          <w:b w:val="false"/>
          <w:i w:val="false"/>
          <w:color w:val="000000"/>
          <w:sz w:val="28"/>
        </w:rPr>
        <w:t>
      3) орындалған жұмыстың сапасын, мерзімін, қабылдап алынуын және объектінің пайдалануға берілуін қоса алғанда, жобаны іске асыру сатысындағы бұзушылық;</w:t>
      </w:r>
    </w:p>
    <w:bookmarkEnd w:id="1120"/>
    <w:bookmarkStart w:name="z3559" w:id="1121"/>
    <w:p>
      <w:pPr>
        <w:spacing w:after="0"/>
        <w:ind w:left="0"/>
        <w:jc w:val="both"/>
      </w:pPr>
      <w:r>
        <w:rPr>
          <w:rFonts w:ascii="Times New Roman"/>
          <w:b w:val="false"/>
          <w:i w:val="false"/>
          <w:color w:val="000000"/>
          <w:sz w:val="28"/>
        </w:rPr>
        <w:t>
      4) ғимараттар мен құрылыстардың сенімділігін және орнықтылығын техникалық зерттеп-қарау бойынша бекітілген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w:t>
      </w:r>
    </w:p>
    <w:bookmarkEnd w:id="1121"/>
    <w:bookmarkStart w:name="z3560" w:id="1122"/>
    <w:p>
      <w:pPr>
        <w:spacing w:after="0"/>
        <w:ind w:left="0"/>
        <w:jc w:val="both"/>
      </w:pPr>
      <w:r>
        <w:rPr>
          <w:rFonts w:ascii="Times New Roman"/>
          <w:b w:val="false"/>
          <w:i w:val="false"/>
          <w:color w:val="000000"/>
          <w:sz w:val="28"/>
        </w:rPr>
        <w:t>
      5) аккредиттелген заңды тұлғалардың біліктілік талаптарына сәйкес келмеуі –</w:t>
      </w:r>
    </w:p>
    <w:bookmarkEnd w:id="1122"/>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Start w:name="z3561" w:id="112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23"/>
    <w:p>
      <w:pPr>
        <w:spacing w:after="0"/>
        <w:ind w:left="0"/>
        <w:jc w:val="both"/>
      </w:pPr>
      <w:r>
        <w:rPr>
          <w:rFonts w:ascii="Times New Roman"/>
          <w:b w:val="false"/>
          <w:i w:val="false"/>
          <w:color w:val="000000"/>
          <w:sz w:val="28"/>
        </w:rPr>
        <w:t>
      аккредиттеу туралы куәлігінен айыра отырып, заңды тұлғаларға жеті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317-1-баппен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317-2-бап. Қазақстан Республикасының сәулет, қала құрылысы және құрылыс саласындағы заңнамасы мен өзге де нормативтік және нормативтік құқықтық актілерінің талаптарын бұза отырып жобалау және құрылыс процесіне қатысушы инженер-техник жұмыскерлерді аттестаттау</w:t>
      </w:r>
    </w:p>
    <w:bookmarkStart w:name="z3563" w:id="1124"/>
    <w:p>
      <w:pPr>
        <w:spacing w:after="0"/>
        <w:ind w:left="0"/>
        <w:jc w:val="both"/>
      </w:pPr>
      <w:r>
        <w:rPr>
          <w:rFonts w:ascii="Times New Roman"/>
          <w:b w:val="false"/>
          <w:i w:val="false"/>
          <w:color w:val="000000"/>
          <w:sz w:val="28"/>
        </w:rPr>
        <w:t>
      1. Қазақстан Республикасының сәулет, қала құрылысы және құрылыс саласындағы заңнамасы мен өзге де нормативтік және нормативтік-құқықтық актілерінің талаптарын бұза отырып жобалау және құрылыс процесіне қатысушы инженер-техник жұмыскерлерді аттестаттау –</w:t>
      </w:r>
    </w:p>
    <w:bookmarkEnd w:id="1124"/>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Start w:name="z3564" w:id="112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25"/>
    <w:p>
      <w:pPr>
        <w:spacing w:after="0"/>
        <w:ind w:left="0"/>
        <w:jc w:val="both"/>
      </w:pPr>
      <w:r>
        <w:rPr>
          <w:rFonts w:ascii="Times New Roman"/>
          <w:b w:val="false"/>
          <w:i w:val="false"/>
          <w:color w:val="000000"/>
          <w:sz w:val="28"/>
        </w:rPr>
        <w:t>
      аккредиттеу туралы куәлігінен айыра отырып, заңды тұлғаларға жеті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317-2-баппен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318-бап. Техникалық регламенттерде белгіленген талаптарды қоспағанда, объектілер мен кешендерді қабылдаудың және пайдалануға берудің белгіленген тәртібін бұзу</w:t>
      </w:r>
    </w:p>
    <w:p>
      <w:pPr>
        <w:spacing w:after="0"/>
        <w:ind w:left="0"/>
        <w:jc w:val="both"/>
      </w:pPr>
      <w:r>
        <w:rPr>
          <w:rFonts w:ascii="Times New Roman"/>
          <w:b w:val="false"/>
          <w:i w:val="false"/>
          <w:color w:val="ff0000"/>
          <w:sz w:val="28"/>
        </w:rPr>
        <w:t xml:space="preserve">
      Ескерту. 318-баптың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3232" w:id="1126"/>
    <w:p>
      <w:pPr>
        <w:spacing w:after="0"/>
        <w:ind w:left="0"/>
        <w:jc w:val="both"/>
      </w:pPr>
      <w:r>
        <w:rPr>
          <w:rFonts w:ascii="Times New Roman"/>
          <w:b w:val="false"/>
          <w:i w:val="false"/>
          <w:color w:val="000000"/>
          <w:sz w:val="28"/>
        </w:rPr>
        <w:t>
      Техникалық регламенттерде белгіленген талаптарды қоспағанда, сәулет-құрылыс қызметі саласындағы мемлекеттік нормативтердің талаптарын бұза отырып, объектілер мен кешендерді қабылдаудың және пайдалануға берудің белгіленген тәртібін бұзу –</w:t>
      </w:r>
    </w:p>
    <w:bookmarkEnd w:id="1126"/>
    <w:p>
      <w:pPr>
        <w:spacing w:after="0"/>
        <w:ind w:left="0"/>
        <w:jc w:val="both"/>
      </w:pPr>
      <w:r>
        <w:rPr>
          <w:rFonts w:ascii="Times New Roman"/>
          <w:b w:val="false"/>
          <w:i w:val="false"/>
          <w:color w:val="000000"/>
          <w:sz w:val="28"/>
        </w:rPr>
        <w:t>
      жеке тұлғаларға, лауазымды адамдарға – елу, шағын кәсiпкерлiк субъектiлерiне немесе коммерциялық емес ұйымдарға – бір жүз жиырма, орта кәсіпкерлік субъектілеріне – екі жүз жиырма, ірі кәсіпкерлік субъектілеріне – алты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319-бап. Заңсыз құрылыс</w:t>
      </w:r>
    </w:p>
    <w:p>
      <w:pPr>
        <w:spacing w:after="0"/>
        <w:ind w:left="0"/>
        <w:jc w:val="both"/>
      </w:pPr>
      <w:r>
        <w:rPr>
          <w:rFonts w:ascii="Times New Roman"/>
          <w:b w:val="false"/>
          <w:i w:val="false"/>
          <w:color w:val="000000"/>
          <w:sz w:val="28"/>
        </w:rPr>
        <w:t>
      Өндiрiстiк, тұрғын үй, шаруашылық, гидротехникалық (су шаруашылығы) немесе тұрмыстық объектiлердi жерге тиісті құқықсыз заңсыз салу –</w:t>
      </w:r>
    </w:p>
    <w:p>
      <w:pPr>
        <w:spacing w:after="0"/>
        <w:ind w:left="0"/>
        <w:jc w:val="both"/>
      </w:pPr>
      <w:r>
        <w:rPr>
          <w:rFonts w:ascii="Times New Roman"/>
          <w:b w:val="false"/>
          <w:i w:val="false"/>
          <w:color w:val="000000"/>
          <w:sz w:val="28"/>
        </w:rPr>
        <w:t>
      заңсыз тұрғызылған немесе тұрғызылып жатқан құрылысты мәжбүрлеп бұза отырып не онсыз, жеке тұлғаларға – он бес,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320-бап. Қазақстан Республикасының тұрғын үй құрылысына үлестік қатысу туралы заңнамалық актісінің және Қазақстан Республикасының тұрғын үй заңнамасының талаптарын бұзу</w:t>
      </w:r>
    </w:p>
    <w:bookmarkStart w:name="z1734" w:id="1127"/>
    <w:p>
      <w:pPr>
        <w:spacing w:after="0"/>
        <w:ind w:left="0"/>
        <w:jc w:val="both"/>
      </w:pPr>
      <w:r>
        <w:rPr>
          <w:rFonts w:ascii="Times New Roman"/>
          <w:b w:val="false"/>
          <w:i w:val="false"/>
          <w:color w:val="000000"/>
          <w:sz w:val="28"/>
        </w:rPr>
        <w:t>
      1. Құрылыс салушының, уәкілетті компанияның Қазақстан Республикасының тұрғын үй құрылысына үлестік қатысу туралы заңнамалық актісінің талаптарын, оның ішінде ашылуға жататын ақпараттың мазмұнына, сондай-ақ оны тарату тәртібіне қойылатын талаптарды бұзуы не құрылыс салушының, уәкілетті компанияның дәл емес, толық емес немесе анық емес ақпаратты таратуы – заңды тұлғаларға үш жүз айлық есептік көрсеткіш мөлшерінде айыппұл салуға алып келеді.</w:t>
      </w:r>
    </w:p>
    <w:bookmarkEnd w:id="1127"/>
    <w:bookmarkStart w:name="z4461" w:id="1128"/>
    <w:p>
      <w:pPr>
        <w:spacing w:after="0"/>
        <w:ind w:left="0"/>
        <w:jc w:val="both"/>
      </w:pPr>
      <w:r>
        <w:rPr>
          <w:rFonts w:ascii="Times New Roman"/>
          <w:b w:val="false"/>
          <w:i w:val="false"/>
          <w:color w:val="000000"/>
          <w:sz w:val="28"/>
        </w:rPr>
        <w:t>
      2. Құрылыс салушының, уәкілетті компанияның республикалық маңызы бар қаланың, астананың, ауданның, облыстық маңызы бар қаланың жергілікті атқарушы органына Қазақстан Республикасының заңдарында көзделген мәліметтер мен есептілікті ұсынбауы не олардың анық емес мәліметтер мен есептілікті, сол сияқты инжинирингтік компанияның көппәтерлі тұрғын үй құрылысының барысына мониторинг жүргізу нәтижелері туралы анық емес немесе толық емес есепті ұсынуы – заңды тұлғаларға үш жүз айлық есептік көрсеткіш мөлшерінде айыппұл салуға алып келеді.</w:t>
      </w:r>
    </w:p>
    <w:bookmarkEnd w:id="1128"/>
    <w:bookmarkStart w:name="z4462" w:id="1129"/>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жасаған әрекеттер (әрекетсіздік), сол сияқты осы баптың бірінші және екінші бөліктерінде көзделген, әкімшілік жауаптылыққа тартуға алып келген бұзушылықтарды жоймау – үлескерлер ақшасын тартуға рұқсаттың қолданылуын үш айға дейінгі мерзімге тоқтата тұруға алып келеді.</w:t>
      </w:r>
    </w:p>
    <w:bookmarkEnd w:id="1129"/>
    <w:bookmarkStart w:name="z4463" w:id="1130"/>
    <w:p>
      <w:pPr>
        <w:spacing w:after="0"/>
        <w:ind w:left="0"/>
        <w:jc w:val="both"/>
      </w:pPr>
      <w:r>
        <w:rPr>
          <w:rFonts w:ascii="Times New Roman"/>
          <w:b w:val="false"/>
          <w:i w:val="false"/>
          <w:color w:val="000000"/>
          <w:sz w:val="28"/>
        </w:rPr>
        <w:t>
      4. Кондоминиум объектісін басқару органының тұрғын үй заңнамасында көзделген жағдайларда, екінші деңгейдегі банктерде кондоминиум объектісіне арналған ағымдағы және (немесе) жинақ шоттарын ашу мерзімдерін бұзуы —</w:t>
      </w:r>
    </w:p>
    <w:bookmarkEnd w:id="1130"/>
    <w:p>
      <w:pPr>
        <w:spacing w:after="0"/>
        <w:ind w:left="0"/>
        <w:jc w:val="both"/>
      </w:pPr>
      <w:r>
        <w:rPr>
          <w:rFonts w:ascii="Times New Roman"/>
          <w:b w:val="false"/>
          <w:i w:val="false"/>
          <w:color w:val="000000"/>
          <w:sz w:val="28"/>
        </w:rPr>
        <w:t>
      ескерту жасауға алып келеді.</w:t>
      </w:r>
    </w:p>
    <w:bookmarkStart w:name="z4464" w:id="1131"/>
    <w:p>
      <w:pPr>
        <w:spacing w:after="0"/>
        <w:ind w:left="0"/>
        <w:jc w:val="both"/>
      </w:pPr>
      <w:r>
        <w:rPr>
          <w:rFonts w:ascii="Times New Roman"/>
          <w:b w:val="false"/>
          <w:i w:val="false"/>
          <w:color w:val="000000"/>
          <w:sz w:val="28"/>
        </w:rPr>
        <w:t>
      5. Кондоминиум объектісін басқару органының, көппәтерлі тұрғын үйді басқарушының, басқарушы компанияның кондоминиум объектісін басқару және кондоминиум объектісінің ортақ мүлкін күтіп-ұстау жөніндегі ай сайынғы және жылдық есептерді ұсыну мерзімдерін бұзуы –</w:t>
      </w:r>
    </w:p>
    <w:bookmarkEnd w:id="1131"/>
    <w:p>
      <w:pPr>
        <w:spacing w:after="0"/>
        <w:ind w:left="0"/>
        <w:jc w:val="both"/>
      </w:pPr>
      <w:r>
        <w:rPr>
          <w:rFonts w:ascii="Times New Roman"/>
          <w:b w:val="false"/>
          <w:i w:val="false"/>
          <w:color w:val="000000"/>
          <w:sz w:val="28"/>
        </w:rPr>
        <w:t>
      ескерту жасауға алып келеді.</w:t>
      </w:r>
    </w:p>
    <w:bookmarkStart w:name="z4465" w:id="1132"/>
    <w:p>
      <w:pPr>
        <w:spacing w:after="0"/>
        <w:ind w:left="0"/>
        <w:jc w:val="both"/>
      </w:pPr>
      <w:r>
        <w:rPr>
          <w:rFonts w:ascii="Times New Roman"/>
          <w:b w:val="false"/>
          <w:i w:val="false"/>
          <w:color w:val="000000"/>
          <w:sz w:val="28"/>
        </w:rPr>
        <w:t>
      6. Осы баптың төртінші және бесінші бөлiктерiнде көзделген, әкiмшiлiк жаза қолданылғаннан кейiн бiр жыл iшiнде қайталап жасалған әрекеттер (әрекетсіздік) – жеке тұлғаларға – он, заңды тұлғаларға жиырма айлық есептік көрсеткіш мөлшерiнде айыппұл салуға алып келеді.</w:t>
      </w:r>
    </w:p>
    <w:bookmarkEnd w:id="1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320-бап жаңа редакцияда - ҚР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Техникалық регламенттерде белгіленген талаптарды қоспағанда, құрылысты техникалық және авторлық қадағалауларды қатар жүргізбей жүзеге асыру</w:t>
      </w:r>
    </w:p>
    <w:p>
      <w:pPr>
        <w:spacing w:after="0"/>
        <w:ind w:left="0"/>
        <w:jc w:val="both"/>
      </w:pPr>
      <w:r>
        <w:rPr>
          <w:rFonts w:ascii="Times New Roman"/>
          <w:b w:val="false"/>
          <w:i w:val="false"/>
          <w:color w:val="ff0000"/>
          <w:sz w:val="28"/>
        </w:rPr>
        <w:t xml:space="preserve">
      Ескерту. 321-баптың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құрылысты техникалық және авторлық қадағалауларды қатар жүргізбей жүзеге асыру –</w:t>
      </w:r>
    </w:p>
    <w:p>
      <w:pPr>
        <w:spacing w:after="0"/>
        <w:ind w:left="0"/>
        <w:jc w:val="both"/>
      </w:pPr>
      <w:r>
        <w:rPr>
          <w:rFonts w:ascii="Times New Roman"/>
          <w:b w:val="false"/>
          <w:i w:val="false"/>
          <w:color w:val="000000"/>
          <w:sz w:val="28"/>
        </w:rPr>
        <w:t>
      жеке тұлғаларға – қырық, лауазымды адамдарға – бір жүз алпыс,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321-бапқа өзгерістер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322-бап. Техникалық регламенттерде белгіленген талаптарды қоспағанда, үй-жайларды заңсыз қайта жабдықтау және қайта жоспарлау</w:t>
      </w:r>
    </w:p>
    <w:p>
      <w:pPr>
        <w:spacing w:after="0"/>
        <w:ind w:left="0"/>
        <w:jc w:val="both"/>
      </w:pPr>
      <w:r>
        <w:rPr>
          <w:rFonts w:ascii="Times New Roman"/>
          <w:b w:val="false"/>
          <w:i w:val="false"/>
          <w:color w:val="ff0000"/>
          <w:sz w:val="28"/>
        </w:rPr>
        <w:t xml:space="preserve">
      Ескерту. 322-баптың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38" w:id="1133"/>
    <w:p>
      <w:pPr>
        <w:spacing w:after="0"/>
        <w:ind w:left="0"/>
        <w:jc w:val="both"/>
      </w:pPr>
      <w:r>
        <w:rPr>
          <w:rFonts w:ascii="Times New Roman"/>
          <w:b w:val="false"/>
          <w:i w:val="false"/>
          <w:color w:val="000000"/>
          <w:sz w:val="28"/>
        </w:rPr>
        <w:t>
      1. Техникалық регламенттерде белгіленген талаптарды қоспағанда, қолданыстағы ғимараттардағы тұрғын және тұрғын емес үй-жайларды сәулет-құрылыс жобасынсыз және жергiлiктi атқарушы органдардың сәулет, қала құрылысы және құрылыс саласындағы функцияларды жүзеге асыратын құрылымдық бөлiмшелерiнiң тиiстi шешiмiнсiз заңсыз қайта жабдықтау және қайта жоспарлау –</w:t>
      </w:r>
    </w:p>
    <w:bookmarkEnd w:id="1133"/>
    <w:bookmarkStart w:name="z3381" w:id="1134"/>
    <w:p>
      <w:pPr>
        <w:spacing w:after="0"/>
        <w:ind w:left="0"/>
        <w:jc w:val="both"/>
      </w:pPr>
      <w:r>
        <w:rPr>
          <w:rFonts w:ascii="Times New Roman"/>
          <w:b w:val="false"/>
          <w:i w:val="false"/>
          <w:color w:val="000000"/>
          <w:sz w:val="28"/>
        </w:rPr>
        <w:t>
      жеке тұлғаларға – отыз, лауазымды тұлғаларға, шағын кәсiпкерлiк субъектiлерiне немесе коммерциялық емес ұйымдарға – тоқсан, орта кәсiпкерлiк субъектiлерiне – бір жүз елу, iрi кәсiпкерлiк субъектiлерiне үш жүз айлық есептiк көрсеткiш мөлшерiнде айыппұл салуға әкеп соғады.</w:t>
      </w:r>
    </w:p>
    <w:bookmarkEnd w:id="1134"/>
    <w:bookmarkStart w:name="z1739" w:id="1135"/>
    <w:p>
      <w:pPr>
        <w:spacing w:after="0"/>
        <w:ind w:left="0"/>
        <w:jc w:val="both"/>
      </w:pPr>
      <w:r>
        <w:rPr>
          <w:rFonts w:ascii="Times New Roman"/>
          <w:b w:val="false"/>
          <w:i w:val="false"/>
          <w:color w:val="000000"/>
          <w:sz w:val="28"/>
        </w:rPr>
        <w:t>
      2. Ғимараттардың берiктiгiнiң және орнықтылығының толық жойылуына (қирауына) әкеп соққан немесе әкеп соғуы мүмкiн дәл сол әрекеттер –</w:t>
      </w:r>
    </w:p>
    <w:bookmarkEnd w:id="1135"/>
    <w:bookmarkStart w:name="z3382" w:id="1136"/>
    <w:p>
      <w:pPr>
        <w:spacing w:after="0"/>
        <w:ind w:left="0"/>
        <w:jc w:val="both"/>
      </w:pPr>
      <w:r>
        <w:rPr>
          <w:rFonts w:ascii="Times New Roman"/>
          <w:b w:val="false"/>
          <w:i w:val="false"/>
          <w:color w:val="000000"/>
          <w:sz w:val="28"/>
        </w:rPr>
        <w:t>
      жеке тұлғаларға – сексен, лауазымды тұлғаларға, шағын кәсiпкерлiк субъектiлерiне немесе коммерциялық емес ұйымдарға – бір жүз сексен, орта кәсiпкерлiк субъектiлерiне – екі жүз елу, iрi кәсiпкерлiк субъектiлерiне бес жүз айлық есептiк көрсеткiш мөлшерiнде айыппұл салуға әкеп соғады.</w:t>
      </w:r>
    </w:p>
    <w:bookmarkEnd w:id="1136"/>
    <w:p>
      <w:pPr>
        <w:spacing w:after="0"/>
        <w:ind w:left="0"/>
        <w:jc w:val="both"/>
      </w:pPr>
      <w:r>
        <w:rPr>
          <w:rFonts w:ascii="Times New Roman"/>
          <w:b w:val="false"/>
          <w:i w:val="false"/>
          <w:color w:val="000000"/>
          <w:sz w:val="28"/>
        </w:rPr>
        <w:t>
      Ескертпелер.</w:t>
      </w:r>
    </w:p>
    <w:bookmarkStart w:name="z1740" w:id="1137"/>
    <w:p>
      <w:pPr>
        <w:spacing w:after="0"/>
        <w:ind w:left="0"/>
        <w:jc w:val="both"/>
      </w:pPr>
      <w:r>
        <w:rPr>
          <w:rFonts w:ascii="Times New Roman"/>
          <w:b w:val="false"/>
          <w:i w:val="false"/>
          <w:color w:val="000000"/>
          <w:sz w:val="28"/>
        </w:rPr>
        <w:t>
      1. Үйлер, құрылыстар, ғимараттар, олардың бөлiктерi немесе жекелеген конструкциялық элементтерi берiктiгiнiң, орнықтылығының, сенiмдiлiгiнiң төмендеуіне және жойылуына, тұрғызылып жатқан объектiлердiң пайдалану сапасының нашарлауына, қоршаған ортаға теріс әсер етуiне әкеп соғатын, аумақтарды қала құрылысына игеру, объектiлер мен кешендердi жобалау, салу, реконструкциялау, реставрациялау, жаңғырту, күрделi жөндеу және абаттандыру кезiнде техникалық регламенттерді қоспағанда, мiндеттi талаптарды, құрылыс нормалары мен қағидаларын, жобаларды, басқа да нормативтік актілерді сақтамау, сондай-ақ объектiлер құрылысының және оларды пайдалануға қабылдаудың белгiленген ұйымдастыру-құқықтық тәртiбiн бұзатын әрекеттер құрылыс саласындағы әкiмшiлiк құқық бұзушылық деп түсініледі.</w:t>
      </w:r>
    </w:p>
    <w:bookmarkEnd w:id="1137"/>
    <w:bookmarkStart w:name="z1741" w:id="1138"/>
    <w:p>
      <w:pPr>
        <w:spacing w:after="0"/>
        <w:ind w:left="0"/>
        <w:jc w:val="both"/>
      </w:pPr>
      <w:r>
        <w:rPr>
          <w:rFonts w:ascii="Times New Roman"/>
          <w:b w:val="false"/>
          <w:i w:val="false"/>
          <w:color w:val="000000"/>
          <w:sz w:val="28"/>
        </w:rPr>
        <w:t>
      2. Материалдың, конструкцияның, бұйымның, олардың түйiскен тораптарының, ғимараттың және құрылыстың негiзгі топырақ қабатының есептік мәндегі салмақтың түсуіне және әсерлеріне бүлiнбей төтеп беру қабiлетi берiктiк деп түсініледі.</w:t>
      </w:r>
    </w:p>
    <w:bookmarkEnd w:id="1138"/>
    <w:bookmarkStart w:name="z1742" w:id="1139"/>
    <w:p>
      <w:pPr>
        <w:spacing w:after="0"/>
        <w:ind w:left="0"/>
        <w:jc w:val="both"/>
      </w:pPr>
      <w:r>
        <w:rPr>
          <w:rFonts w:ascii="Times New Roman"/>
          <w:b w:val="false"/>
          <w:i w:val="false"/>
          <w:color w:val="000000"/>
          <w:sz w:val="28"/>
        </w:rPr>
        <w:t>
      3. Ғимараттың, құрылыстың есептемелік әсерлерге және салмақ түсу ықпалына орнықты тепе-теңдiк күйiн сақтап қалу қасиеті орнықтылық деп түсініледі.</w:t>
      </w:r>
    </w:p>
    <w:bookmarkEnd w:id="1139"/>
    <w:bookmarkStart w:name="z1743" w:id="1140"/>
    <w:p>
      <w:pPr>
        <w:spacing w:after="0"/>
        <w:ind w:left="0"/>
        <w:jc w:val="both"/>
      </w:pPr>
      <w:r>
        <w:rPr>
          <w:rFonts w:ascii="Times New Roman"/>
          <w:b w:val="false"/>
          <w:i w:val="false"/>
          <w:color w:val="000000"/>
          <w:sz w:val="28"/>
        </w:rPr>
        <w:t>
      4. Ғимараттың, құрылыстың, оның инженерлiк жүйелерiнiң, тіреу және қоршау конструкцияларының нормаланатын көрсеткiштердің мәндерiмен айқындалған функцияларды орындау қабiлетi сенiмдiлiк деп түсініледі.</w:t>
      </w:r>
    </w:p>
    <w:bookmarkEnd w:id="1140"/>
    <w:bookmarkStart w:name="z1744" w:id="1141"/>
    <w:p>
      <w:pPr>
        <w:spacing w:after="0"/>
        <w:ind w:left="0"/>
        <w:jc w:val="both"/>
      </w:pPr>
      <w:r>
        <w:rPr>
          <w:rFonts w:ascii="Times New Roman"/>
          <w:b w:val="false"/>
          <w:i w:val="false"/>
          <w:color w:val="000000"/>
          <w:sz w:val="28"/>
        </w:rPr>
        <w:t>
      5. Ғимараттар мен құрылыстар салуға, кеңейтуге, реконструкциялауға, техникалық қайта жарақтандыруға, күрделi жөндеуге және жұмыстардың басқа да түрлерiне арналған жобалау алдындағы (құрылысқа салынатын инвестиция негiздемелерi, техникалық-экономикалық негiздемелер) және жобалау құжаттамасы (жоба, жұмыс жобасы және жобалардың басқа да түрлерi) жөніндегі жұмыстар жобалау жұмыстары деп түсініледі.</w:t>
      </w:r>
    </w:p>
    <w:bookmarkEnd w:id="1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322-бапқа өзгерістер енгізілді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323-бап. Техникалық регламенттерде белгіленген талаптарды қоспағанда, белгiленген тәртiппен пайдалануға берілмеген объектiлер мен кешендердi пайдалану</w:t>
      </w:r>
    </w:p>
    <w:p>
      <w:pPr>
        <w:spacing w:after="0"/>
        <w:ind w:left="0"/>
        <w:jc w:val="both"/>
      </w:pPr>
      <w:r>
        <w:rPr>
          <w:rFonts w:ascii="Times New Roman"/>
          <w:b w:val="false"/>
          <w:i w:val="false"/>
          <w:color w:val="ff0000"/>
          <w:sz w:val="28"/>
        </w:rPr>
        <w:t xml:space="preserve">
      Ескерту. 323-баптың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құрылысы аяқталған, бiрақ белгiленген тәртiппен пайдалануға берілмеген объектiлердi, кешендердi немесе олардың жекелеген бөлiктерiн пайдалану (тұру, кіріс алу мақсатында қызметтер көрсету, өнiм өндiру)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323-бапқа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323-1-бап. Техникалық регламенттерде белгіленген талаптарды қоспағанда, Қазақстан Республикасының сәулет, қала құрылысы және құрылыс қызметі саласындағы заңнамасын бұзу</w:t>
      </w:r>
    </w:p>
    <w:p>
      <w:pPr>
        <w:spacing w:after="0"/>
        <w:ind w:left="0"/>
        <w:jc w:val="both"/>
      </w:pPr>
      <w:r>
        <w:rPr>
          <w:rFonts w:ascii="Times New Roman"/>
          <w:b w:val="false"/>
          <w:i w:val="false"/>
          <w:color w:val="ff0000"/>
          <w:sz w:val="28"/>
        </w:rPr>
        <w:t xml:space="preserve">
      Ескерту. 323-1-баптың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3384" w:id="1142"/>
    <w:p>
      <w:pPr>
        <w:spacing w:after="0"/>
        <w:ind w:left="0"/>
        <w:jc w:val="both"/>
      </w:pPr>
      <w:r>
        <w:rPr>
          <w:rFonts w:ascii="Times New Roman"/>
          <w:b w:val="false"/>
          <w:i w:val="false"/>
          <w:color w:val="000000"/>
          <w:sz w:val="28"/>
        </w:rPr>
        <w:t>
      1. Техникалық регламенттерде белгіленген талаптарды қоспағанда, сәулет, қала құрылысы және құрылыс, сондай-ақ мемлекеттік сәулет-құрылыс бақылауы жөніндегі жергілікті атқарушы органдардың қала құрылысы және сәулет-құрылыс құжаттамасына, құрылыс қызметін жүзеге асыруға, оның ішінде құрылыс сапасына әсер ететін, өздеріне Қазақстан Республикасының заңнамасымен жүктелген талаптарын орындамауы немесе тиісінше орындамауы –</w:t>
      </w:r>
    </w:p>
    <w:bookmarkEnd w:id="1142"/>
    <w:p>
      <w:pPr>
        <w:spacing w:after="0"/>
        <w:ind w:left="0"/>
        <w:jc w:val="both"/>
      </w:pPr>
      <w:r>
        <w:rPr>
          <w:rFonts w:ascii="Times New Roman"/>
          <w:b w:val="false"/>
          <w:i w:val="false"/>
          <w:color w:val="000000"/>
          <w:sz w:val="28"/>
        </w:rPr>
        <w:t>
      лауазымды тұлғаларға бір жүз айлық есептік көрсеткіш мөлшерінде айыппұл салуға әкеп соғады.</w:t>
      </w:r>
    </w:p>
    <w:bookmarkStart w:name="z3385" w:id="114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43"/>
    <w:p>
      <w:pPr>
        <w:spacing w:after="0"/>
        <w:ind w:left="0"/>
        <w:jc w:val="both"/>
      </w:pPr>
      <w:r>
        <w:rPr>
          <w:rFonts w:ascii="Times New Roman"/>
          <w:b w:val="false"/>
          <w:i w:val="false"/>
          <w:color w:val="000000"/>
          <w:sz w:val="28"/>
        </w:rPr>
        <w:t>
      лауазымды тұлғаларға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323-1-баппен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84" w:id="1144"/>
    <w:p>
      <w:pPr>
        <w:spacing w:after="0"/>
        <w:ind w:left="0"/>
        <w:jc w:val="left"/>
      </w:pPr>
      <w:r>
        <w:rPr>
          <w:rFonts w:ascii="Times New Roman"/>
          <w:b/>
          <w:i w:val="false"/>
          <w:color w:val="000000"/>
        </w:rPr>
        <w:t xml:space="preserve"> 21-тарау. ҚОРШАҒАН ОРТАНЫ ҚОРҒАУ, ТАБИҒИ РЕСУРСТАРДЫ ПАЙДАЛАНУ</w:t>
      </w:r>
      <w:r>
        <w:br/>
      </w:r>
      <w:r>
        <w:rPr>
          <w:rFonts w:ascii="Times New Roman"/>
          <w:b/>
          <w:i w:val="false"/>
          <w:color w:val="000000"/>
        </w:rPr>
        <w:t>САЛАСЫНДАҒЫ ӘКІМШІЛІК ҚҰҚЫҚ БҰЗУШЫЛЫҚТАР</w:t>
      </w:r>
    </w:p>
    <w:bookmarkEnd w:id="1144"/>
    <w:p>
      <w:pPr>
        <w:spacing w:after="0"/>
        <w:ind w:left="0"/>
        <w:jc w:val="both"/>
      </w:pPr>
      <w:r>
        <w:rPr>
          <w:rFonts w:ascii="Times New Roman"/>
          <w:b/>
          <w:i w:val="false"/>
          <w:color w:val="000000"/>
          <w:sz w:val="28"/>
        </w:rPr>
        <w:t>324-бап. Қоршаған ортаны қорғау жөнiндегiсанитариялық-эпидемиологиялық және экологиялық талаптарды бұзу</w:t>
      </w:r>
    </w:p>
    <w:bookmarkStart w:name="z1745" w:id="114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қоршаған ортаны қорғау жөнiндегі санитариялық-эпидемиологиялық және экологиялық талаптардың нормаларын, сондай-ақ гигиеналық нормативтердi бұзу –</w:t>
      </w:r>
    </w:p>
    <w:bookmarkEnd w:id="1145"/>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кәсiпкерлiк субъектiлерiне – он бес, орта кәсiпкерлiк субъектiлерiне – жиырма, iрi кәсiпкерлiк субъектiлерiне бір жүз айлық есептiк көрсеткiш мөлшерінде айыппұл салуға әкеп соғады.</w:t>
      </w:r>
    </w:p>
    <w:bookmarkStart w:name="z1746" w:id="1146"/>
    <w:p>
      <w:pPr>
        <w:spacing w:after="0"/>
        <w:ind w:left="0"/>
        <w:jc w:val="both"/>
      </w:pPr>
      <w:r>
        <w:rPr>
          <w:rFonts w:ascii="Times New Roman"/>
          <w:b w:val="false"/>
          <w:i w:val="false"/>
          <w:color w:val="000000"/>
          <w:sz w:val="28"/>
        </w:rPr>
        <w:t>
      2. Лауазымды адамдардың қоршаған ортаны қорғау жөнiндегі санитариялық-эпидемиологиялық және экологиялық талаптардың белгіленген нормаларын арттыруға немесе төмендетуге нұсқаулар немесе рұқсаттар беруi –</w:t>
      </w:r>
    </w:p>
    <w:bookmarkEnd w:id="1146"/>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325-бап. Өндiрiстiк экологиялық бақылауды жүргiзу талаптарын бұзу</w:t>
      </w:r>
    </w:p>
    <w:p>
      <w:pPr>
        <w:spacing w:after="0"/>
        <w:ind w:left="0"/>
        <w:jc w:val="both"/>
      </w:pPr>
      <w:r>
        <w:rPr>
          <w:rFonts w:ascii="Times New Roman"/>
          <w:b w:val="false"/>
          <w:i w:val="false"/>
          <w:color w:val="000000"/>
          <w:sz w:val="28"/>
        </w:rPr>
        <w:t>
      Өндiрiстiк экологиялық бақылауды жүргiзу талаптарын бұзу –</w:t>
      </w:r>
    </w:p>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 алпыс,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326-бап. Экологиялық рұқсаттың шарттарын орындамау</w:t>
      </w:r>
    </w:p>
    <w:bookmarkStart w:name="z4345" w:id="1147"/>
    <w:p>
      <w:pPr>
        <w:spacing w:after="0"/>
        <w:ind w:left="0"/>
        <w:jc w:val="both"/>
      </w:pPr>
      <w:r>
        <w:rPr>
          <w:rFonts w:ascii="Times New Roman"/>
          <w:b w:val="false"/>
          <w:i w:val="false"/>
          <w:color w:val="000000"/>
          <w:sz w:val="28"/>
        </w:rPr>
        <w:t>
      1. Экологиялық рұқсаттың шарттарын орындамау –</w:t>
      </w:r>
    </w:p>
    <w:bookmarkEnd w:id="1147"/>
    <w:p>
      <w:pPr>
        <w:spacing w:after="0"/>
        <w:ind w:left="0"/>
        <w:jc w:val="both"/>
      </w:pPr>
      <w:r>
        <w:rPr>
          <w:rFonts w:ascii="Times New Roman"/>
          <w:b w:val="false"/>
          <w:i w:val="false"/>
          <w:color w:val="000000"/>
          <w:sz w:val="28"/>
        </w:rPr>
        <w:t>
      лауазымды адамдарға, шағын кәсіпкерлік субъектілеріне – елу,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bookmarkStart w:name="z4346" w:id="1148"/>
    <w:p>
      <w:pPr>
        <w:spacing w:after="0"/>
        <w:ind w:left="0"/>
        <w:jc w:val="both"/>
      </w:pPr>
      <w:r>
        <w:rPr>
          <w:rFonts w:ascii="Times New Roman"/>
          <w:b w:val="false"/>
          <w:i w:val="false"/>
          <w:color w:val="000000"/>
          <w:sz w:val="28"/>
        </w:rPr>
        <w:t>
      2. Экологиялық рұқсаттың сол бір шарттарына қатысты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148"/>
    <w:p>
      <w:pPr>
        <w:spacing w:after="0"/>
        <w:ind w:left="0"/>
        <w:jc w:val="both"/>
      </w:pPr>
      <w:r>
        <w:rPr>
          <w:rFonts w:ascii="Times New Roman"/>
          <w:b w:val="false"/>
          <w:i w:val="false"/>
          <w:color w:val="000000"/>
          <w:sz w:val="28"/>
        </w:rPr>
        <w:t>
      лауазымды адамдарға, шағын кәсіпкерлік субъектілеріне – бір жүз елу,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4347" w:id="1149"/>
    <w:p>
      <w:pPr>
        <w:spacing w:after="0"/>
        <w:ind w:left="0"/>
        <w:jc w:val="both"/>
      </w:pPr>
      <w:r>
        <w:rPr>
          <w:rFonts w:ascii="Times New Roman"/>
          <w:b w:val="false"/>
          <w:i w:val="false"/>
          <w:color w:val="000000"/>
          <w:sz w:val="28"/>
        </w:rPr>
        <w:t xml:space="preserve">
      3. Осы баптың бірінші бөлігінде көзделген, экологиялық залал келтірумен ұштасқан әрекет – </w:t>
      </w:r>
    </w:p>
    <w:bookmarkEnd w:id="1149"/>
    <w:p>
      <w:pPr>
        <w:spacing w:after="0"/>
        <w:ind w:left="0"/>
        <w:jc w:val="both"/>
      </w:pPr>
      <w:r>
        <w:rPr>
          <w:rFonts w:ascii="Times New Roman"/>
          <w:b w:val="false"/>
          <w:i w:val="false"/>
          <w:color w:val="000000"/>
          <w:sz w:val="28"/>
        </w:rPr>
        <w:t>
      экологиялық рұқсаттың қолданысын тоқтата тұрып немесе онсыз, лауазымды адамдарға – екі жүз, шағын кәсіпкерлік субъектілеріне – жеті жүз, орта кәсіпкерлік субъектілеріне – бір мың, ірі кәсіпкерлік субъектілеріне – екі мың айлық есептік көрсеткіш мөлшерінде айыппұл салуға алып келеді.</w:t>
      </w:r>
    </w:p>
    <w:bookmarkStart w:name="z4348" w:id="1150"/>
    <w:p>
      <w:pPr>
        <w:spacing w:after="0"/>
        <w:ind w:left="0"/>
        <w:jc w:val="both"/>
      </w:pPr>
      <w:r>
        <w:rPr>
          <w:rFonts w:ascii="Times New Roman"/>
          <w:b w:val="false"/>
          <w:i w:val="false"/>
          <w:color w:val="000000"/>
          <w:sz w:val="28"/>
        </w:rPr>
        <w:t xml:space="preserve">
      4. Жеке және заңды тұлғалардың экологиялық рұқсаттың қолданысы тоқтатыла тұрған бұзушылықтарды белгіленген мерзімде жоймауы – </w:t>
      </w:r>
    </w:p>
    <w:bookmarkEnd w:id="1150"/>
    <w:p>
      <w:pPr>
        <w:spacing w:after="0"/>
        <w:ind w:left="0"/>
        <w:jc w:val="both"/>
      </w:pPr>
      <w:r>
        <w:rPr>
          <w:rFonts w:ascii="Times New Roman"/>
          <w:b w:val="false"/>
          <w:i w:val="false"/>
          <w:color w:val="000000"/>
          <w:sz w:val="28"/>
        </w:rPr>
        <w:t>
      экологиялық рұқсаттан айыруға алып келеді.</w:t>
      </w:r>
    </w:p>
    <w:bookmarkStart w:name="z4349" w:id="1151"/>
    <w:p>
      <w:pPr>
        <w:spacing w:after="0"/>
        <w:ind w:left="0"/>
        <w:jc w:val="both"/>
      </w:pPr>
      <w:r>
        <w:rPr>
          <w:rFonts w:ascii="Times New Roman"/>
          <w:b w:val="false"/>
          <w:i w:val="false"/>
          <w:color w:val="000000"/>
          <w:sz w:val="28"/>
        </w:rPr>
        <w:t>
      Ескертпелер:</w:t>
      </w:r>
    </w:p>
    <w:bookmarkEnd w:id="1151"/>
    <w:bookmarkStart w:name="z4350" w:id="1152"/>
    <w:p>
      <w:pPr>
        <w:spacing w:after="0"/>
        <w:ind w:left="0"/>
        <w:jc w:val="both"/>
      </w:pPr>
      <w:r>
        <w:rPr>
          <w:rFonts w:ascii="Times New Roman"/>
          <w:b w:val="false"/>
          <w:i w:val="false"/>
          <w:color w:val="000000"/>
          <w:sz w:val="28"/>
        </w:rPr>
        <w:t>
      1. Экологиялық рұқсат шарттарын бұзғаны үшін осы бапта көзделген жауаптылық экологиялық рұқсаттың шарттарын жекелеген бұзушылық үшін осы тараудың басқа баптарына сәйкес әкімшілік жауаптылық көзделмеген жағдайларда туындайды.</w:t>
      </w:r>
    </w:p>
    <w:bookmarkEnd w:id="1152"/>
    <w:bookmarkStart w:name="z4351" w:id="1153"/>
    <w:p>
      <w:pPr>
        <w:spacing w:after="0"/>
        <w:ind w:left="0"/>
        <w:jc w:val="both"/>
      </w:pPr>
      <w:r>
        <w:rPr>
          <w:rFonts w:ascii="Times New Roman"/>
          <w:b w:val="false"/>
          <w:i w:val="false"/>
          <w:color w:val="000000"/>
          <w:sz w:val="28"/>
        </w:rPr>
        <w:t>
      2. Егер экологиялық рұқсат бірнеше объектіге берілген жағдайда, осы баптың үшінші бөлігіне сәйкес тоқтатыла тұрған экологиялық рұқсаттың қолданысы бұзушылық жойылмаған объекті бойынша тоқтатылады.</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327-бап. Ластаушы заттардың өндiрiстiк нормативтен тыс тасталуы мен шығарылуы, қалдықтардың орналастырылуы туралы хабарламау</w:t>
      </w:r>
    </w:p>
    <w:p>
      <w:pPr>
        <w:spacing w:after="0"/>
        <w:ind w:left="0"/>
        <w:jc w:val="both"/>
      </w:pPr>
      <w:r>
        <w:rPr>
          <w:rFonts w:ascii="Times New Roman"/>
          <w:b w:val="false"/>
          <w:i w:val="false"/>
          <w:color w:val="ff0000"/>
          <w:sz w:val="28"/>
        </w:rPr>
        <w:t xml:space="preserve">
      Ескерту. 327-бап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327-1-бап. Қазақстан Республикасының экология заңнамасында көзделген міндетті мәліметтерді ұсыну жөніндегі талаптарды бұзу</w:t>
      </w:r>
    </w:p>
    <w:bookmarkStart w:name="z4353" w:id="1154"/>
    <w:p>
      <w:pPr>
        <w:spacing w:after="0"/>
        <w:ind w:left="0"/>
        <w:jc w:val="both"/>
      </w:pPr>
      <w:r>
        <w:rPr>
          <w:rFonts w:ascii="Times New Roman"/>
          <w:b w:val="false"/>
          <w:i w:val="false"/>
          <w:color w:val="000000"/>
          <w:sz w:val="28"/>
        </w:rPr>
        <w:t>
      1. Қазақстан Республикасының экология заңнамасында көзделген міндетті мәліметтерді ұсынбау, толық ұсынбау немесе уақтылы ұсынбау −</w:t>
      </w:r>
    </w:p>
    <w:bookmarkEnd w:id="1154"/>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мөлшерінде айыппұл салуға алып келеді.</w:t>
      </w:r>
    </w:p>
    <w:bookmarkStart w:name="z4354" w:id="1155"/>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не қоршаған ортаға ластағыш заттардың өндірістік нормативтен тыс эмиссияларымен, қалдықтарды жинақтау немесе көму лимиттерін асырумен және қоршаған ортаға басқа да жағымсыз әсер етуімен ұштасқан әрекеттер – </w:t>
      </w:r>
    </w:p>
    <w:bookmarkEnd w:id="1155"/>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екі жүз, орта кәсіпкерлік субъектілеріне – үш жүз елу, ірі кәсіпкерлік субъектілеріне бес жүз айлық есептік көрсеткіш мөлшерінде айыппұл салуға алып келеді.</w:t>
      </w:r>
    </w:p>
    <w:bookmarkStart w:name="z4355" w:id="1156"/>
    <w:p>
      <w:pPr>
        <w:spacing w:after="0"/>
        <w:ind w:left="0"/>
        <w:jc w:val="both"/>
      </w:pPr>
      <w:r>
        <w:rPr>
          <w:rFonts w:ascii="Times New Roman"/>
          <w:b w:val="false"/>
          <w:i w:val="false"/>
          <w:color w:val="000000"/>
          <w:sz w:val="28"/>
        </w:rPr>
        <w:t>
      3. Қазақстан Республикасының экология заңнамасында көзделген анық емес міндетті мәліметтерді ұсыну –</w:t>
      </w:r>
    </w:p>
    <w:bookmarkEnd w:id="1156"/>
    <w:p>
      <w:pPr>
        <w:spacing w:after="0"/>
        <w:ind w:left="0"/>
        <w:jc w:val="both"/>
      </w:pPr>
      <w:r>
        <w:rPr>
          <w:rFonts w:ascii="Times New Roman"/>
          <w:b w:val="false"/>
          <w:i w:val="false"/>
          <w:color w:val="000000"/>
          <w:sz w:val="28"/>
        </w:rPr>
        <w:t>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алты жүз айлық есептік көрсеткіш мөлшерінде айыппұл салуға алып келеді.</w:t>
      </w:r>
    </w:p>
    <w:bookmarkStart w:name="z4356" w:id="1157"/>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не экологиялық рұқсатты бұзумен немесе қоршаған ортаны қорғау жөніндегі міндетті іс-шараларды орындамаумен ұштасқан әрекет –</w:t>
      </w:r>
    </w:p>
    <w:bookmarkEnd w:id="1157"/>
    <w:p>
      <w:pPr>
        <w:spacing w:after="0"/>
        <w:ind w:left="0"/>
        <w:jc w:val="both"/>
      </w:pPr>
      <w:r>
        <w:rPr>
          <w:rFonts w:ascii="Times New Roman"/>
          <w:b w:val="false"/>
          <w:i w:val="false"/>
          <w:color w:val="000000"/>
          <w:sz w:val="28"/>
        </w:rPr>
        <w:t>
      жеке тұлғаларға – екі жүз, лауазымды адамдарға, шағын кәсіпкерлік субъектілеріне немесе коммерциялық емес ұйымдарға – алты жүз, орта кәсіпкерлік субъектілеріне – сегіз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327-1-баппен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327-2-бап. Келтірілген экологиялық залалды ремедиациялауды (жоюды) тиісінше жүргізбеу немесе жүргізбеу</w:t>
      </w:r>
    </w:p>
    <w:bookmarkStart w:name="z4358" w:id="1158"/>
    <w:p>
      <w:pPr>
        <w:spacing w:after="0"/>
        <w:ind w:left="0"/>
        <w:jc w:val="both"/>
      </w:pPr>
      <w:r>
        <w:rPr>
          <w:rFonts w:ascii="Times New Roman"/>
          <w:b w:val="false"/>
          <w:i w:val="false"/>
          <w:color w:val="000000"/>
          <w:sz w:val="28"/>
        </w:rPr>
        <w:t xml:space="preserve">
      1. Келтірілген экологиялық залалды ремедиациялауды (жоюды) тиісінше жүргізбеу, егер бұл әрекетте қылмыстық жазаланатын іс-әрекет белгілері болмаса, – </w:t>
      </w:r>
    </w:p>
    <w:bookmarkEnd w:id="1158"/>
    <w:p>
      <w:pPr>
        <w:spacing w:after="0"/>
        <w:ind w:left="0"/>
        <w:jc w:val="both"/>
      </w:pPr>
      <w:r>
        <w:rPr>
          <w:rFonts w:ascii="Times New Roman"/>
          <w:b w:val="false"/>
          <w:i w:val="false"/>
          <w:color w:val="000000"/>
          <w:sz w:val="28"/>
        </w:rPr>
        <w:t>
      жеке тұлғаларға – екі жүз, лауазымды адамдарға, шағын кәсіпкерлік субъектілеріне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359" w:id="1159"/>
    <w:p>
      <w:pPr>
        <w:spacing w:after="0"/>
        <w:ind w:left="0"/>
        <w:jc w:val="both"/>
      </w:pPr>
      <w:r>
        <w:rPr>
          <w:rFonts w:ascii="Times New Roman"/>
          <w:b w:val="false"/>
          <w:i w:val="false"/>
          <w:color w:val="000000"/>
          <w:sz w:val="28"/>
        </w:rPr>
        <w:t>
      2. Келтірілген экологиялық залалды ремедиациялауды (жоюды) жүргізбеу –</w:t>
      </w:r>
    </w:p>
    <w:bookmarkEnd w:id="1159"/>
    <w:p>
      <w:pPr>
        <w:spacing w:after="0"/>
        <w:ind w:left="0"/>
        <w:jc w:val="both"/>
      </w:pPr>
      <w:r>
        <w:rPr>
          <w:rFonts w:ascii="Times New Roman"/>
          <w:b w:val="false"/>
          <w:i w:val="false"/>
          <w:color w:val="000000"/>
          <w:sz w:val="28"/>
        </w:rPr>
        <w:t>
      тиісті экологиялық рұқсаттың қолданысын немесе қызметті тоқтата тұрып, бұзушылық жасау нәтижесінде алынған экономикалық пайда сомасының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327-2-баппен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328-бап. Қоршаған ортаға жол берілетін антропогендік әсер ету нормативтерін бұзу</w:t>
      </w:r>
    </w:p>
    <w:bookmarkStart w:name="z4360" w:id="1160"/>
    <w:p>
      <w:pPr>
        <w:spacing w:after="0"/>
        <w:ind w:left="0"/>
        <w:jc w:val="both"/>
      </w:pPr>
      <w:r>
        <w:rPr>
          <w:rFonts w:ascii="Times New Roman"/>
          <w:b w:val="false"/>
          <w:i w:val="false"/>
          <w:color w:val="000000"/>
          <w:sz w:val="28"/>
        </w:rPr>
        <w:t xml:space="preserve">
      1.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асыру, экологиялық рұқсатта көрсетілмеген көздерден эмиссияларды жүзеге асыру, сол сияқты қоршаған ортаға жағымсыз әсер ететін жұмыс істеп тұрған объектіге жаңадан берілген экологиялық рұқсатсыз эмиссияларды жүзеге асыру – </w:t>
      </w:r>
    </w:p>
    <w:bookmarkEnd w:id="1160"/>
    <w:p>
      <w:pPr>
        <w:spacing w:after="0"/>
        <w:ind w:left="0"/>
        <w:jc w:val="both"/>
      </w:pPr>
      <w:r>
        <w:rPr>
          <w:rFonts w:ascii="Times New Roman"/>
          <w:b w:val="false"/>
          <w:i w:val="false"/>
          <w:color w:val="000000"/>
          <w:sz w:val="28"/>
        </w:rPr>
        <w:t>
      жеке тұлғаларға – бір жүз елу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он мың пайызы мөлшерінде айыппұл салуға алып келеді.</w:t>
      </w:r>
    </w:p>
    <w:bookmarkStart w:name="z4361" w:id="116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эмиссиялардың сол бір көзінде бір жыл ішінде қайталап жасалған, ал ірі кәсіпкерлік субъектілері үш жыл ішінде қайталап жасаған әрекеттер – </w:t>
      </w:r>
    </w:p>
    <w:bookmarkEnd w:id="1161"/>
    <w:p>
      <w:pPr>
        <w:spacing w:after="0"/>
        <w:ind w:left="0"/>
        <w:jc w:val="both"/>
      </w:pPr>
      <w:r>
        <w:rPr>
          <w:rFonts w:ascii="Times New Roman"/>
          <w:b w:val="false"/>
          <w:i w:val="false"/>
          <w:color w:val="000000"/>
          <w:sz w:val="28"/>
        </w:rPr>
        <w:t>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bookmarkStart w:name="z4362" w:id="1162"/>
    <w:p>
      <w:pPr>
        <w:spacing w:after="0"/>
        <w:ind w:left="0"/>
        <w:jc w:val="both"/>
      </w:pPr>
      <w:r>
        <w:rPr>
          <w:rFonts w:ascii="Times New Roman"/>
          <w:b w:val="false"/>
          <w:i w:val="false"/>
          <w:color w:val="000000"/>
          <w:sz w:val="28"/>
        </w:rPr>
        <w:t xml:space="preserve">
      3.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бір жыл ішінде жүйелі түрде (екі реттен көп) асыру, экологиялық рұқсатта көрсетілмеген көздерден эмиссияларды жүзеге асыру не ұзақтығы қатарынан үш сағаттан асатын эмиссиялар нормативтерін екі есе асыру, егер бұл әрекеттерде қылмыстық жазаланатын іс-әрекет белгілері болмаса, – </w:t>
      </w:r>
    </w:p>
    <w:bookmarkEnd w:id="1162"/>
    <w:p>
      <w:pPr>
        <w:spacing w:after="0"/>
        <w:ind w:left="0"/>
        <w:jc w:val="both"/>
      </w:pPr>
      <w:r>
        <w:rPr>
          <w:rFonts w:ascii="Times New Roman"/>
          <w:b w:val="false"/>
          <w:i w:val="false"/>
          <w:color w:val="000000"/>
          <w:sz w:val="28"/>
        </w:rPr>
        <w:t>
      тиісті эмиссия көзін немесе өндірістік учаскені пайдалану жөніндегі экологиялық рұқсаттың қолданысын тоқтата тұрып,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bookmarkStart w:name="z4363" w:id="1163"/>
    <w:p>
      <w:pPr>
        <w:spacing w:after="0"/>
        <w:ind w:left="0"/>
        <w:jc w:val="both"/>
      </w:pPr>
      <w:r>
        <w:rPr>
          <w:rFonts w:ascii="Times New Roman"/>
          <w:b w:val="false"/>
          <w:i w:val="false"/>
          <w:color w:val="000000"/>
          <w:sz w:val="28"/>
        </w:rPr>
        <w:t>
      4. Қоршаған ортаға жағымсыз әсер ететін жаңадан пайдалануға берілген объект үшін алынуы міндетті болып табылған экологиялық рұқсатсыз не қоршаған ортаға әсер ету туралы міндетті декларациясыз қоршаған ортаға антропогендік әсер етуді жүзеге асыру –</w:t>
      </w:r>
    </w:p>
    <w:bookmarkEnd w:id="1163"/>
    <w:p>
      <w:pPr>
        <w:spacing w:after="0"/>
        <w:ind w:left="0"/>
        <w:jc w:val="both"/>
      </w:pPr>
      <w:r>
        <w:rPr>
          <w:rFonts w:ascii="Times New Roman"/>
          <w:b w:val="false"/>
          <w:i w:val="false"/>
          <w:color w:val="000000"/>
          <w:sz w:val="28"/>
        </w:rPr>
        <w:t>
      қызметіне үш жылға дейінгі мерзімге тыйым сала отырып, жеке тұлғаларға – екі жүз, лауазымды адамдарға, шағын кәсіпкерлік субъектілеріне немесе коммерциялық емес ұйымдарға – жеті жүз айлық есептік көрсеткіш мөлшерінде, орта және ірі кәсіпкерлік субъектілеріне бұзушылық нәтижесінде алынған экономикалық пайда сомасының екі жүз пайызы мөлшерінде айыппұл салуға алып келеді.</w:t>
      </w:r>
    </w:p>
    <w:bookmarkStart w:name="z4364" w:id="1164"/>
    <w:p>
      <w:pPr>
        <w:spacing w:after="0"/>
        <w:ind w:left="0"/>
        <w:jc w:val="both"/>
      </w:pPr>
      <w:r>
        <w:rPr>
          <w:rFonts w:ascii="Times New Roman"/>
          <w:b w:val="false"/>
          <w:i w:val="false"/>
          <w:color w:val="000000"/>
          <w:sz w:val="28"/>
        </w:rPr>
        <w:t>
      5. Ластағыш заттар шығарындыларының, төгінділерінің декларацияланған көрсеткіштерімен, жинақталатын және көмілуге жататын қалдықтардың мөлшерімен салыстырғанда анық еместігі қоршаған ортаға антропогендік әсер етудің асып кетуінен көрінген, қоршаған ортаға әсер ету туралы анық емес декларацияны ұсыну –</w:t>
      </w:r>
    </w:p>
    <w:bookmarkEnd w:id="1164"/>
    <w:p>
      <w:pPr>
        <w:spacing w:after="0"/>
        <w:ind w:left="0"/>
        <w:jc w:val="both"/>
      </w:pPr>
      <w:r>
        <w:rPr>
          <w:rFonts w:ascii="Times New Roman"/>
          <w:b w:val="false"/>
          <w:i w:val="false"/>
          <w:color w:val="000000"/>
          <w:sz w:val="28"/>
        </w:rPr>
        <w:t>
      қызметін тоқтата тұрып немесе онсыз, жеке тұлғаларға – бір жүз, лауазымды адамдарға, шағын кәсіпкерлік субъектілеріне немесе коммерциялық емес ұйымдарға – бір жүз елу, орта кәсіпкерлік субъектілеріне – жеті жүз, ірі кәсіпкерлік субъектілеріне бір мың айлық есептік көрсеткіш мөлшерінде айыппұл салуға алып келеді.</w:t>
      </w:r>
    </w:p>
    <w:bookmarkStart w:name="z4365" w:id="1165"/>
    <w:p>
      <w:pPr>
        <w:spacing w:after="0"/>
        <w:ind w:left="0"/>
        <w:jc w:val="both"/>
      </w:pPr>
      <w:r>
        <w:rPr>
          <w:rFonts w:ascii="Times New Roman"/>
          <w:b w:val="false"/>
          <w:i w:val="false"/>
          <w:color w:val="000000"/>
          <w:sz w:val="28"/>
        </w:rPr>
        <w:t xml:space="preserve">
      6. Қалдықтарды жинақтау немесе көму лимиттерін бұзу – </w:t>
      </w:r>
    </w:p>
    <w:bookmarkEnd w:id="1165"/>
    <w:p>
      <w:pPr>
        <w:spacing w:after="0"/>
        <w:ind w:left="0"/>
        <w:jc w:val="both"/>
      </w:pPr>
      <w:r>
        <w:rPr>
          <w:rFonts w:ascii="Times New Roman"/>
          <w:b w:val="false"/>
          <w:i w:val="false"/>
          <w:color w:val="000000"/>
          <w:sz w:val="28"/>
        </w:rPr>
        <w:t>
      белгіленген лимиттен тыс жинақталған немесе көмілген қалдықтардың мөлшеріне қатысты қалдықтарды көмгені үшін төлемақы мөлшерлемесінің он мың пайызы мөлшерінде айыппұл салуға алып келеді.</w:t>
      </w:r>
    </w:p>
    <w:bookmarkStart w:name="z4366" w:id="1166"/>
    <w:p>
      <w:pPr>
        <w:spacing w:after="0"/>
        <w:ind w:left="0"/>
        <w:jc w:val="both"/>
      </w:pPr>
      <w:r>
        <w:rPr>
          <w:rFonts w:ascii="Times New Roman"/>
          <w:b w:val="false"/>
          <w:i w:val="false"/>
          <w:color w:val="000000"/>
          <w:sz w:val="28"/>
        </w:rPr>
        <w:t xml:space="preserve">
      7. Осы баптың алтыншы бөлігінде көзделген, әкімшілік жаза қолданылғаннан кейін қалдықтарды жинақтаудың немесе көмудің сол бір объектісінде бір жыл ішінде қайталап жасалған, ал ірі кәсіпкерлік субъектілері үш жыл ішінде қайталап жасаған әрекет – </w:t>
      </w:r>
    </w:p>
    <w:bookmarkEnd w:id="1166"/>
    <w:p>
      <w:pPr>
        <w:spacing w:after="0"/>
        <w:ind w:left="0"/>
        <w:jc w:val="both"/>
      </w:pPr>
      <w:r>
        <w:rPr>
          <w:rFonts w:ascii="Times New Roman"/>
          <w:b w:val="false"/>
          <w:i w:val="false"/>
          <w:color w:val="000000"/>
          <w:sz w:val="28"/>
        </w:rPr>
        <w:t>
      экологиялық рұқсаттың қолданысын тоқтата тұрып немесе онсыз, белгіленген лимиттен тыс жинақталған немесе көмілген қалдықтардың мөлшеріне қатысты қалдықтарды көмгені үшін төлемақы мөлшерлемесінің жиырма мың пайызы мөлшерінде айыппұл салуға алып келеді.</w:t>
      </w:r>
    </w:p>
    <w:bookmarkStart w:name="z4367" w:id="1167"/>
    <w:p>
      <w:pPr>
        <w:spacing w:after="0"/>
        <w:ind w:left="0"/>
        <w:jc w:val="both"/>
      </w:pPr>
      <w:r>
        <w:rPr>
          <w:rFonts w:ascii="Times New Roman"/>
          <w:b w:val="false"/>
          <w:i w:val="false"/>
          <w:color w:val="000000"/>
          <w:sz w:val="28"/>
        </w:rPr>
        <w:t xml:space="preserve">
      8. Қалдықтарды жинақтау мерзімдерін бұзу – </w:t>
      </w:r>
    </w:p>
    <w:bookmarkEnd w:id="1167"/>
    <w:p>
      <w:pPr>
        <w:spacing w:after="0"/>
        <w:ind w:left="0"/>
        <w:jc w:val="both"/>
      </w:pPr>
      <w:r>
        <w:rPr>
          <w:rFonts w:ascii="Times New Roman"/>
          <w:b w:val="false"/>
          <w:i w:val="false"/>
          <w:color w:val="000000"/>
          <w:sz w:val="28"/>
        </w:rPr>
        <w:t>
      Қазақстан Республикасының экология заңнамасында белгіленген мерзімнен тыс әрбір күн үшін жинақталған қалдықтардың мөлшеріне қатысты қалдықтарды көмгені үшін төлемақы мөлшерлемесінің бір жүз пайызы мөлшерінде айыппұл салуға алып келеді.</w:t>
      </w:r>
    </w:p>
    <w:bookmarkStart w:name="z4368" w:id="1168"/>
    <w:p>
      <w:pPr>
        <w:spacing w:after="0"/>
        <w:ind w:left="0"/>
        <w:jc w:val="both"/>
      </w:pPr>
      <w:r>
        <w:rPr>
          <w:rFonts w:ascii="Times New Roman"/>
          <w:b w:val="false"/>
          <w:i w:val="false"/>
          <w:color w:val="000000"/>
          <w:sz w:val="28"/>
        </w:rPr>
        <w:t xml:space="preserve">
      9. Көмірсутектерді барлау және (немесе) өндіру жөніндегі операцияларды жүргізу кезінде түзілетін күкіртті ашық түрде күкірт карталарында орналастыру лимиттерін бұзу – </w:t>
      </w:r>
    </w:p>
    <w:bookmarkEnd w:id="1168"/>
    <w:p>
      <w:pPr>
        <w:spacing w:after="0"/>
        <w:ind w:left="0"/>
        <w:jc w:val="both"/>
      </w:pPr>
      <w:r>
        <w:rPr>
          <w:rFonts w:ascii="Times New Roman"/>
          <w:b w:val="false"/>
          <w:i w:val="false"/>
          <w:color w:val="000000"/>
          <w:sz w:val="28"/>
        </w:rPr>
        <w:t>
      белгіленген лимиттен тыс ашық түрде орналастырылған күкірт массасына қатысты төлемақы мөлшерлемесінің он мың пайызы мөлшерінде айыппұл салуға алып келеді.</w:t>
      </w:r>
    </w:p>
    <w:bookmarkStart w:name="z4369" w:id="1169"/>
    <w:p>
      <w:pPr>
        <w:spacing w:after="0"/>
        <w:ind w:left="0"/>
        <w:jc w:val="both"/>
      </w:pPr>
      <w:r>
        <w:rPr>
          <w:rFonts w:ascii="Times New Roman"/>
          <w:b w:val="false"/>
          <w:i w:val="false"/>
          <w:color w:val="000000"/>
          <w:sz w:val="28"/>
        </w:rPr>
        <w:t xml:space="preserve">
      10. Экологиялық рұқсатсыз, көмірсутектерді барлау және (немесе) өндіру жөніндегі операцияларды жүргізу кезінде түзілетін күкіртті ашық түрде күкірт карталарында орналастыру – </w:t>
      </w:r>
    </w:p>
    <w:bookmarkEnd w:id="1169"/>
    <w:p>
      <w:pPr>
        <w:spacing w:after="0"/>
        <w:ind w:left="0"/>
        <w:jc w:val="both"/>
      </w:pPr>
      <w:r>
        <w:rPr>
          <w:rFonts w:ascii="Times New Roman"/>
          <w:b w:val="false"/>
          <w:i w:val="false"/>
          <w:color w:val="000000"/>
          <w:sz w:val="28"/>
        </w:rPr>
        <w:t>
      экологиялық рұқсатсыз ашық түрде орналастырылған күкірт массасына қатысты төлемақы мөлшерлемесінің жиырма мың пайызы мөлшерінде айыппұл салуға алып келеді.</w:t>
      </w:r>
    </w:p>
    <w:bookmarkStart w:name="z4370" w:id="1170"/>
    <w:p>
      <w:pPr>
        <w:spacing w:after="0"/>
        <w:ind w:left="0"/>
        <w:jc w:val="both"/>
      </w:pPr>
      <w:r>
        <w:rPr>
          <w:rFonts w:ascii="Times New Roman"/>
          <w:b w:val="false"/>
          <w:i w:val="false"/>
          <w:color w:val="000000"/>
          <w:sz w:val="28"/>
        </w:rPr>
        <w:t xml:space="preserve">
      11. Қоршаған ортаға жол берілетін физикалық әсер ету нормативтерін бұзу – </w:t>
      </w:r>
    </w:p>
    <w:bookmarkEnd w:id="1170"/>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371" w:id="1171"/>
    <w:p>
      <w:pPr>
        <w:spacing w:after="0"/>
        <w:ind w:left="0"/>
        <w:jc w:val="both"/>
      </w:pPr>
      <w:r>
        <w:rPr>
          <w:rFonts w:ascii="Times New Roman"/>
          <w:b w:val="false"/>
          <w:i w:val="false"/>
          <w:color w:val="000000"/>
          <w:sz w:val="28"/>
        </w:rPr>
        <w:t>
      Ескертпелер:</w:t>
      </w:r>
    </w:p>
    <w:bookmarkEnd w:id="1171"/>
    <w:p>
      <w:pPr>
        <w:spacing w:after="0"/>
        <w:ind w:left="0"/>
        <w:jc w:val="both"/>
      </w:pPr>
      <w:r>
        <w:rPr>
          <w:rFonts w:ascii="Times New Roman"/>
          <w:b w:val="false"/>
          <w:i w:val="false"/>
          <w:color w:val="000000"/>
          <w:sz w:val="28"/>
        </w:rPr>
        <w:t>
      1. Осы баптың бірінші, екінші және үшінші бөліктерінің мақсаттары үшін Қазақстан Республикасының салық заңнамасында тиісті төлемақы мөлшерлемесі белгіленбеген ластағыш заттардың шығарындылары немесе төгінділері бойынша әкімшілік жаза сомасын айқындау кезінде төлемақы мөлшерлемесі ластағыш заттар шығарындыларының бір тоннасы үшін елу айлық есептік көрсеткішке немесе ластағыш заттар төгінділерінің бір тоннасы үшін бір мың екі жүз айлық есептік көрсеткішке тең сома мөлшерінде танылады.</w:t>
      </w:r>
    </w:p>
    <w:p>
      <w:pPr>
        <w:spacing w:after="0"/>
        <w:ind w:left="0"/>
        <w:jc w:val="both"/>
      </w:pPr>
      <w:r>
        <w:rPr>
          <w:rFonts w:ascii="Times New Roman"/>
          <w:b w:val="false"/>
          <w:i w:val="false"/>
          <w:color w:val="000000"/>
          <w:sz w:val="28"/>
        </w:rPr>
        <w:t>
      2. Осы баптың бірінші және екінші бөліктерінің мақсаттары үшін жаңадан берілген экологиялық рұқсатсыз эмиссияларды жүзеге асыру деп бұрын берілген экологиялық рұқсаттың қолданысы аяқталған, кері қайтарып алынған немесе тоқтатылған (айыруды қоса алғанда), бірақ бұл ретте антропогендік әсер етуді жүзеге асыруды жалғастыру үшін жаңа міндетті экологиялық рұқсат берілмеген қоршаған ортаға жағымсыз әсер ететін объектінің эмиссияларды жүзеге асыру жағдайлары түсініледі.</w:t>
      </w:r>
    </w:p>
    <w:p>
      <w:pPr>
        <w:spacing w:after="0"/>
        <w:ind w:left="0"/>
        <w:jc w:val="both"/>
      </w:pPr>
      <w:r>
        <w:rPr>
          <w:rFonts w:ascii="Times New Roman"/>
          <w:b w:val="false"/>
          <w:i w:val="false"/>
          <w:color w:val="000000"/>
          <w:sz w:val="28"/>
        </w:rPr>
        <w:t>
      3. Осы баптың төртінші бөлігінің мақсаттары үшін қоршаған ортаға жағымсыз әсер ететін жаңадан пайдалануға берілген объекті деп құрылысына немесе пайдаланылуына бұрын міндетті экологиялық рұқсат немесе мемлекеттік экологиялық сараптаманың оң қорытындысы берілмеген объект танылады.</w:t>
      </w:r>
    </w:p>
    <w:bookmarkStart w:name="z4400" w:id="1172"/>
    <w:p>
      <w:pPr>
        <w:spacing w:after="0"/>
        <w:ind w:left="0"/>
        <w:jc w:val="both"/>
      </w:pPr>
      <w:r>
        <w:rPr>
          <w:rFonts w:ascii="Times New Roman"/>
          <w:b w:val="false"/>
          <w:i w:val="false"/>
          <w:color w:val="000000"/>
          <w:sz w:val="28"/>
        </w:rPr>
        <w:t xml:space="preserve">
      4. Осы баптың бірінші, екінші және үшінші бөліктерінің мақсаттары үшін ілеспе және (немесе) табиғи газды алау етіп жағудан болатын ластағыш заттардың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2-тармағында белгіленген стационарлық көздерден ластағыш заттардың шығарындылары үшін төлемақы мөлшерлемелері қолданылады. </w:t>
      </w:r>
    </w:p>
    <w:bookmarkEnd w:id="1172"/>
    <w:p>
      <w:pPr>
        <w:spacing w:after="0"/>
        <w:ind w:left="0"/>
        <w:jc w:val="both"/>
      </w:pPr>
      <w:r>
        <w:rPr>
          <w:rFonts w:ascii="Times New Roman"/>
          <w:b w:val="false"/>
          <w:i w:val="false"/>
          <w:color w:val="000000"/>
          <w:sz w:val="28"/>
        </w:rPr>
        <w:t xml:space="preserve">
      Бұл ретте алаулардағы күкірт диоксидінің, азот диоксидінің, көміртегі тотықтарының шығарындылары үшін тиісінше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күкірт оксидтерінің (SOₓ), азот оксидтерінің (NOₓ), көміртегі монооксидінің шығарындылары үшін төлемақы мөлшерлемелері қолданылады. Меркаптан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3-тармағында белгіленген тиісті төлемақы мөлшерлемесі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329-бап. Парниктік газдар шығарындыларына квотаның белгіленген және қосымша алынған көлемінен асып кету</w:t>
      </w:r>
    </w:p>
    <w:p>
      <w:pPr>
        <w:spacing w:after="0"/>
        <w:ind w:left="0"/>
        <w:jc w:val="both"/>
      </w:pPr>
      <w:r>
        <w:rPr>
          <w:rFonts w:ascii="Times New Roman"/>
          <w:b w:val="false"/>
          <w:i w:val="false"/>
          <w:color w:val="000000"/>
          <w:sz w:val="28"/>
        </w:rPr>
        <w:t>
      Парниктік газдар шығарындыларына квотаның белгіленген және қосымша алынған көлемінен асып кету – қондырғы операторларына Қазақстан Республикасының заңнамасына сәйкес сатып алынған квоталар бірліктерімен және (немесе) жобаларды іске асыру нәтижесінде алынған көміртегі бірліктерімен өтелмеген, квотаның белгіленген көлемінен асатын әрбір бірлігі үшін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329-бап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330-бап.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w:t>
      </w:r>
    </w:p>
    <w:p>
      <w:pPr>
        <w:spacing w:after="0"/>
        <w:ind w:left="0"/>
        <w:jc w:val="both"/>
      </w:pPr>
      <w:r>
        <w:rPr>
          <w:rFonts w:ascii="Times New Roman"/>
          <w:b w:val="false"/>
          <w:i w:val="false"/>
          <w:color w:val="000000"/>
          <w:sz w:val="28"/>
        </w:rPr>
        <w:t>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 – аккредиттеу туралы аттестаттың немесе аккредиттеу туралы куәліктің қолданылуын тоқтата тұрып, шағын кәсіпкерлік субъектілеріне – бір жүз елу, орта кәсiпкерлiк субъектiлерiне – үш жүз, iрi кәсiпкерлiк субъектiлерiне бес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Атмосфералық ауаны қорғау және су объектілерін ластану мен қоқыстанудан қорғау жөніндегі талаптарды бұзу</w:t>
      </w:r>
    </w:p>
    <w:bookmarkStart w:name="z4372" w:id="1173"/>
    <w:p>
      <w:pPr>
        <w:spacing w:after="0"/>
        <w:ind w:left="0"/>
        <w:jc w:val="both"/>
      </w:pPr>
      <w:r>
        <w:rPr>
          <w:rFonts w:ascii="Times New Roman"/>
          <w:b w:val="false"/>
          <w:i w:val="false"/>
          <w:color w:val="000000"/>
          <w:sz w:val="28"/>
        </w:rPr>
        <w:t>
      1.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пайдалану қағидаларын бұзу немесе ақаулы құрылысжайларды немесе жабдықты пайдалану –</w:t>
      </w:r>
    </w:p>
    <w:bookmarkEnd w:id="1173"/>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сексен, орта кәсіпкерлік субъектілеріне – төрт жүз, ірі кәсіпкерлік субъектілеріне сегіз жүз айлық есептік көрсеткіш мөлшерінде айыппұл салуға алып келеді.</w:t>
      </w:r>
    </w:p>
    <w:bookmarkStart w:name="z4373" w:id="1174"/>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сол бір құрылысжайға, жабдыққа немесе эмиссия көзіне қатысты бір жыл ішінде қайталап жасалған, ал ірі кәсіпкерлік субъектілері үш жыл ішінде қайталап жасаған әрекет – </w:t>
      </w:r>
    </w:p>
    <w:bookmarkEnd w:id="1174"/>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екі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bookmarkStart w:name="z4374" w:id="1175"/>
    <w:p>
      <w:pPr>
        <w:spacing w:after="0"/>
        <w:ind w:left="0"/>
        <w:jc w:val="both"/>
      </w:pPr>
      <w:r>
        <w:rPr>
          <w:rFonts w:ascii="Times New Roman"/>
          <w:b w:val="false"/>
          <w:i w:val="false"/>
          <w:color w:val="000000"/>
          <w:sz w:val="28"/>
        </w:rPr>
        <w:t>
      3.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пайдаланбау –</w:t>
      </w:r>
    </w:p>
    <w:bookmarkEnd w:id="1175"/>
    <w:p>
      <w:pPr>
        <w:spacing w:after="0"/>
        <w:ind w:left="0"/>
        <w:jc w:val="both"/>
      </w:pPr>
      <w:r>
        <w:rPr>
          <w:rFonts w:ascii="Times New Roman"/>
          <w:b w:val="false"/>
          <w:i w:val="false"/>
          <w:color w:val="000000"/>
          <w:sz w:val="28"/>
        </w:rPr>
        <w:t>
      жеке тұлғаларға – бір жүз, лауазымды адамдарға, шағын кәсіпкерлік субъектілеріне немесе коммерциялық емес ұйымдарға – төрт жүз, орта кәсіпкерлік субъектілеріне – жеті жүз, ірі кәсіпкерлік субъектілеріне бір мың екі жүз айлық есептік көрсеткіш мөлшерінде айыппұл салуға алып келеді.</w:t>
      </w:r>
    </w:p>
    <w:bookmarkStart w:name="z4375" w:id="1176"/>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сол бір құрылысжайға, жабдыққа, эмиссия көзіне қатысты бір жыл ішінде қайталап жасалған, ал ірі кәсіпкерлік субъектілері үш жыл ішінде қайталап жасаған әрекет – </w:t>
      </w:r>
    </w:p>
    <w:bookmarkEnd w:id="1176"/>
    <w:p>
      <w:pPr>
        <w:spacing w:after="0"/>
        <w:ind w:left="0"/>
        <w:jc w:val="both"/>
      </w:pPr>
      <w:r>
        <w:rPr>
          <w:rFonts w:ascii="Times New Roman"/>
          <w:b w:val="false"/>
          <w:i w:val="false"/>
          <w:color w:val="000000"/>
          <w:sz w:val="28"/>
        </w:rPr>
        <w:t>
      эмиссия көзіне немесе өндірістік учаскеге қатысты экологиялық рұқсаттың қолданысын тоқтата тұрып не онсыз, жеке тұлғаларға – екі жүз, лауазымды адамдарға, шағын кәсіпкерлік субъектілеріне немесе коммерциялық емес ұйымдарға – жеті жүз, орта кәсіпкерлік субъектілеріне – бір мың айлық есептік көрсеткіш мөлшерінде, ірі кәсіпкерлік субъектілеріне бұзушылық нәтижесінде алынған экономикалық пайда сомасының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332-бап. Қазақстан Республикасы заңнамасының мемлекеттiк экологиялық сараптаманы мiндеттi түрде жүргізу туралы талаптарын орындамау</w:t>
      </w:r>
    </w:p>
    <w:bookmarkStart w:name="z4376" w:id="1177"/>
    <w:p>
      <w:pPr>
        <w:spacing w:after="0"/>
        <w:ind w:left="0"/>
        <w:jc w:val="both"/>
      </w:pPr>
      <w:r>
        <w:rPr>
          <w:rFonts w:ascii="Times New Roman"/>
          <w:b w:val="false"/>
          <w:i w:val="false"/>
          <w:color w:val="000000"/>
          <w:sz w:val="28"/>
        </w:rPr>
        <w:t>
      1. Қазақстан Республикасы заңнамасының мемлекеттік экологиялық сараптаманы міндетті түрде жүргізу туралы талаптарын орындамау немесе мемлекеттік экологиялық сараптамадан өтпеген жобалар мен бағдарламаларды қаржыландыру –</w:t>
      </w:r>
    </w:p>
    <w:bookmarkEnd w:id="1177"/>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бір жүз, орта кәсіпкерлік субъектілеріне – екі жүз, ірі кәсіпкерлік субъектілеріне төрт жүз елу айлық есептік көрсеткіш мөлшерінде айыппұл салуға алып келеді.</w:t>
      </w:r>
    </w:p>
    <w:bookmarkStart w:name="z4377" w:id="1178"/>
    <w:p>
      <w:pPr>
        <w:spacing w:after="0"/>
        <w:ind w:left="0"/>
        <w:jc w:val="both"/>
      </w:pPr>
      <w:r>
        <w:rPr>
          <w:rFonts w:ascii="Times New Roman"/>
          <w:b w:val="false"/>
          <w:i w:val="false"/>
          <w:color w:val="000000"/>
          <w:sz w:val="28"/>
        </w:rPr>
        <w:t xml:space="preserve">
      2. Мемлекеттік экологиялық сараптама қорытындысында қамтылған талаптарды орындамау – </w:t>
      </w:r>
    </w:p>
    <w:bookmarkEnd w:id="1178"/>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үш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333-бап. Шығарындыларда ластаушы заттардың болуы нормативтерден асып кететін көлiк құралдарын және басқа да жылжымалы құралдарды шығару</w:t>
      </w:r>
    </w:p>
    <w:bookmarkStart w:name="z1751" w:id="1179"/>
    <w:p>
      <w:pPr>
        <w:spacing w:after="0"/>
        <w:ind w:left="0"/>
        <w:jc w:val="both"/>
      </w:pPr>
      <w:r>
        <w:rPr>
          <w:rFonts w:ascii="Times New Roman"/>
          <w:b w:val="false"/>
          <w:i w:val="false"/>
          <w:color w:val="000000"/>
          <w:sz w:val="28"/>
        </w:rPr>
        <w:t>
      1. Техникалық регламенттерде көзделген жағдайларды қоспағанда, шығарындыларында ластаушы заттардың болуы, сондай-ақ олардың жұмыс iстеуi кезiнде шығатын шудың деңгейi белгiленген нормативтерден асып кететін автомобильдердi, ұшақтарды, кемелердi және басқа да жылжымалы құралдарды және қондырғыларды пайдалануға шығару –</w:t>
      </w:r>
    </w:p>
    <w:bookmarkEnd w:id="1179"/>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орта кәсiпкерлiк субъектiлерiне – қырық, iрi кәсiпкерлiк субъектiлерiне – бір жүз айлық есептік көрсеткіш мөлшерiнде айыппұл салуға әкеп соғады.</w:t>
      </w:r>
    </w:p>
    <w:bookmarkStart w:name="z1752" w:id="118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180"/>
    <w:p>
      <w:pPr>
        <w:spacing w:after="0"/>
        <w:ind w:left="0"/>
        <w:jc w:val="both"/>
      </w:pPr>
      <w:r>
        <w:rPr>
          <w:rFonts w:ascii="Times New Roman"/>
          <w:b w:val="false"/>
          <w:i w:val="false"/>
          <w:color w:val="000000"/>
          <w:sz w:val="28"/>
        </w:rPr>
        <w:t>
      қызметтi тоқтата тұрып немесе оған тыйым салына отырып не онсыз, лауазымды адамдарға, шағын кәсіпкерлік субъектілеріне немесе коммерциялық емес ұйымдарға – қырық, орта кәсiпкерлiк субъектiлерiне – сексен, iрi кәсiпкерлiк субъектiлерiне бес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333-бапқа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334-бап. Шығарындыларда ластаушы заттардың болу нормативтерінен (техникалық нормативтерден) асыра отырып, автомотокөлiк құралдары мен басқа да жылжымалы құралдарды пайдалану</w:t>
      </w:r>
    </w:p>
    <w:bookmarkStart w:name="z4378" w:id="1181"/>
    <w:p>
      <w:pPr>
        <w:spacing w:after="0"/>
        <w:ind w:left="0"/>
        <w:jc w:val="both"/>
      </w:pPr>
      <w:r>
        <w:rPr>
          <w:rFonts w:ascii="Times New Roman"/>
          <w:b w:val="false"/>
          <w:i w:val="false"/>
          <w:color w:val="000000"/>
          <w:sz w:val="28"/>
        </w:rPr>
        <w:t xml:space="preserve">
      1. Шығарындыларда ластағыш заттардың болуы, сондай-ақ олардың жұмыс iстеуi кезiнде шығатын шудың деңгейi белгiленген нормативтерден (техникалық нормативтерден) асатын автомотокөлiк құралдарын және басқа да жылжымалы құралдар мен қондырғыларды пайдалану – </w:t>
      </w:r>
    </w:p>
    <w:bookmarkEnd w:id="1181"/>
    <w:p>
      <w:pPr>
        <w:spacing w:after="0"/>
        <w:ind w:left="0"/>
        <w:jc w:val="both"/>
      </w:pPr>
      <w:r>
        <w:rPr>
          <w:rFonts w:ascii="Times New Roman"/>
          <w:b w:val="false"/>
          <w:i w:val="false"/>
          <w:color w:val="000000"/>
          <w:sz w:val="28"/>
        </w:rPr>
        <w:t>
      ескерту жасауға немесе жеке тұлғаларға – он, заңды тұлғаларға бір жүз айлық есептік көрсеткіш мөлшерінде айыппұл салуға алып келеді.</w:t>
      </w:r>
    </w:p>
    <w:bookmarkStart w:name="z4379" w:id="1182"/>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1182"/>
    <w:p>
      <w:pPr>
        <w:spacing w:after="0"/>
        <w:ind w:left="0"/>
        <w:jc w:val="both"/>
      </w:pPr>
      <w:r>
        <w:rPr>
          <w:rFonts w:ascii="Times New Roman"/>
          <w:b w:val="false"/>
          <w:i w:val="false"/>
          <w:color w:val="000000"/>
          <w:sz w:val="28"/>
        </w:rPr>
        <w:t>
      жеке тұлғаларға – жиырма, заңды тұлғаларға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334-бап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335-бап. Атмосфералық ауаны қорғау жөнiндегi заңнаманы бұзу</w:t>
      </w:r>
    </w:p>
    <w:p>
      <w:pPr>
        <w:spacing w:after="0"/>
        <w:ind w:left="0"/>
        <w:jc w:val="both"/>
      </w:pPr>
      <w:r>
        <w:rPr>
          <w:rFonts w:ascii="Times New Roman"/>
          <w:b w:val="false"/>
          <w:i w:val="false"/>
          <w:color w:val="ff0000"/>
          <w:sz w:val="28"/>
        </w:rPr>
        <w:t xml:space="preserve">
      Ескерту. 335-бап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336-бап. Қалдықтарды жинап қою немесе жағу кезiнде атмосфералық ауаны қорғау және өрт қауiпсiздiгi жөнiндегi талаптарды сақтамау</w:t>
      </w:r>
    </w:p>
    <w:p>
      <w:pPr>
        <w:spacing w:after="0"/>
        <w:ind w:left="0"/>
        <w:jc w:val="both"/>
      </w:pPr>
      <w:r>
        <w:rPr>
          <w:rFonts w:ascii="Times New Roman"/>
          <w:b w:val="false"/>
          <w:i w:val="false"/>
          <w:color w:val="000000"/>
          <w:sz w:val="28"/>
        </w:rPr>
        <w:t>
      Қалдықтарды жинап қою немесе жағу кезiнде атмосфералық ауаны қорғау және өрт қауiпсiздiгi жөнiндегi талаптарды сақтамау –</w:t>
      </w:r>
    </w:p>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337-бап. Жердi бүлдiру</w:t>
      </w:r>
    </w:p>
    <w:bookmarkStart w:name="z1757" w:id="1183"/>
    <w:p>
      <w:pPr>
        <w:spacing w:after="0"/>
        <w:ind w:left="0"/>
        <w:jc w:val="both"/>
      </w:pPr>
      <w:r>
        <w:rPr>
          <w:rFonts w:ascii="Times New Roman"/>
          <w:b w:val="false"/>
          <w:i w:val="false"/>
          <w:color w:val="000000"/>
          <w:sz w:val="28"/>
        </w:rPr>
        <w:t>
      1. Топырақтың құнарлы қабатын сыдырып алу топырақтың құнарлы қабатының бiржола жоғалуын болғызбау үшiн қажет болған жағдайларды қоспағанда, топырақтың құнарлы қабатын, оның ішінде басқа тұлғаларға сату немесе беру мақсатында жою немесе заңсыз сыдырып алу –</w:t>
      </w:r>
    </w:p>
    <w:bookmarkEnd w:id="1183"/>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1758" w:id="1184"/>
    <w:p>
      <w:pPr>
        <w:spacing w:after="0"/>
        <w:ind w:left="0"/>
        <w:jc w:val="both"/>
      </w:pPr>
      <w:r>
        <w:rPr>
          <w:rFonts w:ascii="Times New Roman"/>
          <w:b w:val="false"/>
          <w:i w:val="false"/>
          <w:color w:val="000000"/>
          <w:sz w:val="28"/>
        </w:rPr>
        <w:t>
      2. Жердің тозуына немесе адамның денсаулығына зиян келтірмей топырақ құнарлылығының нашарлауына алып келген, жерді агрохимикаттармен, пестицидтермен, тыңайтқыштармен, өсімдіктерді өсіру стимуляторымен және өзге де қауіпті биологиялық және радиоактивті заттармен оларды сақтау, пайдалану немесе тасымалдау кезінде ластау немесе өзге де бүлдіру, сол сияқты бактериялық-паразиттік немесе ерекше зиянды организмдерді жұқтыру –</w:t>
      </w:r>
    </w:p>
    <w:bookmarkEnd w:id="1184"/>
    <w:p>
      <w:pPr>
        <w:spacing w:after="0"/>
        <w:ind w:left="0"/>
        <w:jc w:val="both"/>
      </w:pPr>
      <w:r>
        <w:rPr>
          <w:rFonts w:ascii="Times New Roman"/>
          <w:b w:val="false"/>
          <w:i w:val="false"/>
          <w:color w:val="000000"/>
          <w:sz w:val="28"/>
        </w:rPr>
        <w:t>
      жеке тұлғаларға – он бес, лауазымды адамдарға, шағын кәсiпкерлiк субъектiлерiне немесе коммерциялық емес ұйымдарға – жиырма бес, орта кәсiпкерлiк субъектiлерiне – қырық, iрi кәсiпкерлiк субъектiлерiне екі жүз айлық есептiк көрсеткiш мөлшерiнде айыппұл салуға әкеп соғады.</w:t>
      </w:r>
    </w:p>
    <w:bookmarkStart w:name="z4380" w:id="1185"/>
    <w:p>
      <w:pPr>
        <w:spacing w:after="0"/>
        <w:ind w:left="0"/>
        <w:jc w:val="both"/>
      </w:pPr>
      <w:r>
        <w:rPr>
          <w:rFonts w:ascii="Times New Roman"/>
          <w:b w:val="false"/>
          <w:i w:val="false"/>
          <w:color w:val="000000"/>
          <w:sz w:val="28"/>
        </w:rPr>
        <w:t>
      3. Жерді экологиялық залал келтіруге алып келмеген қауіпті химиялық заттармен ластау –</w:t>
      </w:r>
    </w:p>
    <w:bookmarkEnd w:id="1185"/>
    <w:p>
      <w:pPr>
        <w:spacing w:after="0"/>
        <w:ind w:left="0"/>
        <w:jc w:val="both"/>
      </w:pPr>
      <w:r>
        <w:rPr>
          <w:rFonts w:ascii="Times New Roman"/>
          <w:b w:val="false"/>
          <w:i w:val="false"/>
          <w:color w:val="000000"/>
          <w:sz w:val="28"/>
        </w:rPr>
        <w:t>
      жеке тұлғаларға – бір жүз, лауазымды адамдарға және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4466" w:id="1186"/>
    <w:p>
      <w:pPr>
        <w:spacing w:after="0"/>
        <w:ind w:left="0"/>
        <w:jc w:val="both"/>
      </w:pPr>
      <w:r>
        <w:rPr>
          <w:rFonts w:ascii="Times New Roman"/>
          <w:b w:val="false"/>
          <w:i w:val="false"/>
          <w:color w:val="000000"/>
          <w:sz w:val="28"/>
        </w:rPr>
        <w:t>
      4. Жерді экологиялық залал келтіруге алып келген қауіпті химиялық заттармен ластау, егер бұл әрекетте қылмыстық жазаланатын іс-әрекет белгілері болмаса, –</w:t>
      </w:r>
    </w:p>
    <w:bookmarkEnd w:id="1186"/>
    <w:p>
      <w:pPr>
        <w:spacing w:after="0"/>
        <w:ind w:left="0"/>
        <w:jc w:val="both"/>
      </w:pPr>
      <w:r>
        <w:rPr>
          <w:rFonts w:ascii="Times New Roman"/>
          <w:b w:val="false"/>
          <w:i w:val="false"/>
          <w:color w:val="000000"/>
          <w:sz w:val="28"/>
        </w:rPr>
        <w:t>
      жеке тұлғаларға – екі жүз, лауазымды адамдарға және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338-бап. Ауыл шаруашылығы мақсатындағы жердi ұтымсыз пайдалану немесе пайдаланбау</w:t>
      </w:r>
    </w:p>
    <w:p>
      <w:pPr>
        <w:spacing w:after="0"/>
        <w:ind w:left="0"/>
        <w:jc w:val="both"/>
      </w:pPr>
      <w:r>
        <w:rPr>
          <w:rFonts w:ascii="Times New Roman"/>
          <w:b w:val="false"/>
          <w:i w:val="false"/>
          <w:color w:val="000000"/>
          <w:sz w:val="28"/>
        </w:rPr>
        <w:t>
      Ауыл шаруашылығы мақсатындағы жердi ұтымсыз пайдалану немесе пайдаланбау –</w:t>
      </w:r>
    </w:p>
    <w:p>
      <w:pPr>
        <w:spacing w:after="0"/>
        <w:ind w:left="0"/>
        <w:jc w:val="both"/>
      </w:pPr>
      <w:r>
        <w:rPr>
          <w:rFonts w:ascii="Times New Roman"/>
          <w:b w:val="false"/>
          <w:i w:val="false"/>
          <w:color w:val="000000"/>
          <w:sz w:val="28"/>
        </w:rPr>
        <w:t>
      ескерту жасауға немесе жеке тұлғаларға – он, шағын кәсiпкерлiк субъектiлерiне немесе коммерциялық емес ұйымдарға – қырық, орта кәсiпкерлiк субъектiлерiне – жетпіс,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339-бап. Жер учаскелері меншік иелерінің және жер пайдаланушылардың жер учаскелерін пайдалану жөніндегі міндеттерді орындамауы</w:t>
      </w:r>
    </w:p>
    <w:bookmarkStart w:name="z1759" w:id="1187"/>
    <w:p>
      <w:pPr>
        <w:spacing w:after="0"/>
        <w:ind w:left="0"/>
        <w:jc w:val="both"/>
      </w:pPr>
      <w:r>
        <w:rPr>
          <w:rFonts w:ascii="Times New Roman"/>
          <w:b w:val="false"/>
          <w:i w:val="false"/>
          <w:color w:val="000000"/>
          <w:sz w:val="28"/>
        </w:rPr>
        <w:t>
      1. Жер учаскелері меншік иелерінің және жер пайдаланушылардың:</w:t>
      </w:r>
    </w:p>
    <w:bookmarkEnd w:id="1187"/>
    <w:p>
      <w:pPr>
        <w:spacing w:after="0"/>
        <w:ind w:left="0"/>
        <w:jc w:val="both"/>
      </w:pPr>
      <w:r>
        <w:rPr>
          <w:rFonts w:ascii="Times New Roman"/>
          <w:b w:val="false"/>
          <w:i w:val="false"/>
          <w:color w:val="000000"/>
          <w:sz w:val="28"/>
        </w:rPr>
        <w:t>
      1) жерді нысаналы мақсатына сай емес, ал елді мекендер жерінде – функционалдық аймаққа сәйкес емес пайдаланудан;</w:t>
      </w:r>
    </w:p>
    <w:p>
      <w:pPr>
        <w:spacing w:after="0"/>
        <w:ind w:left="0"/>
        <w:jc w:val="both"/>
      </w:pPr>
      <w:r>
        <w:rPr>
          <w:rFonts w:ascii="Times New Roman"/>
          <w:b w:val="false"/>
          <w:i w:val="false"/>
          <w:color w:val="000000"/>
          <w:sz w:val="28"/>
        </w:rPr>
        <w:t>
      2) жер қатынастары саласындағы заңнамалық актіде көзделген жерді қорғау жөніндегі іс-шараларды жүзеге асырмаудан;</w:t>
      </w:r>
    </w:p>
    <w:p>
      <w:pPr>
        <w:spacing w:after="0"/>
        <w:ind w:left="0"/>
        <w:jc w:val="both"/>
      </w:pPr>
      <w:r>
        <w:rPr>
          <w:rFonts w:ascii="Times New Roman"/>
          <w:b w:val="false"/>
          <w:i w:val="false"/>
          <w:color w:val="000000"/>
          <w:sz w:val="28"/>
        </w:rPr>
        <w:t>
      3) жер қатынастары жөніндегі уәкілетті органды ауыл шаруашылығы мақсатындағы жерлерде жер пайдалану құқығын иеліктен шығару туралы хабардар етпеуден немесе уақтылы хабардар етпеуден көрінетін жер учаскелерін пайдалану жөніндегі міндеттерді орындамауы –</w:t>
      </w:r>
    </w:p>
    <w:p>
      <w:pPr>
        <w:spacing w:after="0"/>
        <w:ind w:left="0"/>
        <w:jc w:val="both"/>
      </w:pPr>
      <w:r>
        <w:rPr>
          <w:rFonts w:ascii="Times New Roman"/>
          <w:b w:val="false"/>
          <w:i w:val="false"/>
          <w:color w:val="000000"/>
          <w:sz w:val="28"/>
        </w:rPr>
        <w:t>
      ескерту жасауға немесе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елу айлық есептiк көрсеткiш мөлшерiнде айыппұл салуға әкеп соғады.</w:t>
      </w:r>
    </w:p>
    <w:bookmarkStart w:name="z1760" w:id="118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(әрекетсіздік) –</w:t>
      </w:r>
    </w:p>
    <w:bookmarkEnd w:id="1188"/>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алпыс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340-бап. Уақытша иеленіп отырған жерді одан әрі мақсатына сай пайдалануға жарамды күйге келтіру жөніндегі міндеттерді орындамау</w:t>
      </w:r>
    </w:p>
    <w:p>
      <w:pPr>
        <w:spacing w:after="0"/>
        <w:ind w:left="0"/>
        <w:jc w:val="both"/>
      </w:pPr>
      <w:r>
        <w:rPr>
          <w:rFonts w:ascii="Times New Roman"/>
          <w:b w:val="false"/>
          <w:i w:val="false"/>
          <w:color w:val="000000"/>
          <w:sz w:val="28"/>
        </w:rPr>
        <w:t>
      Уақытша иеленіп отырған жерді одан әрі мақсатына сай пайдалануға жарамды күйге келтіру жөніндегі міндеттерді орындамау -</w:t>
      </w:r>
    </w:p>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он, орта кәсiпкерлiк субъектiлерiне – жиырма, iрi кәсiпкерлiк субъектiлерiне бір жүз он айлық есептiк көрсеткiш мөлшерiнде айыппұл салуға әкеп соғады.</w:t>
      </w:r>
    </w:p>
    <w:p>
      <w:pPr>
        <w:spacing w:after="0"/>
        <w:ind w:left="0"/>
        <w:jc w:val="both"/>
      </w:pPr>
      <w:r>
        <w:rPr>
          <w:rFonts w:ascii="Times New Roman"/>
          <w:b/>
          <w:i w:val="false"/>
          <w:color w:val="000000"/>
          <w:sz w:val="28"/>
        </w:rPr>
        <w:t>341-бап. Тұрғын үй құрылысы, арнайы жер қоры үшiн жер учаскелерiнің бар екендiгi туралы ақпаратты жасыру</w:t>
      </w:r>
    </w:p>
    <w:p>
      <w:pPr>
        <w:spacing w:after="0"/>
        <w:ind w:left="0"/>
        <w:jc w:val="both"/>
      </w:pPr>
      <w:r>
        <w:rPr>
          <w:rFonts w:ascii="Times New Roman"/>
          <w:b w:val="false"/>
          <w:i w:val="false"/>
          <w:color w:val="000000"/>
          <w:sz w:val="28"/>
        </w:rPr>
        <w:t>
      Жеке тұрғын үйлер құрылысы, арнайы жер қоры үшiн жер учаскелерiнің бар екендiгi туралы ақпаратты жасыру, оны бұрмалау, жер учаскелерiн бөлуден негiзсiз бас тарту –</w:t>
      </w:r>
    </w:p>
    <w:p>
      <w:pPr>
        <w:spacing w:after="0"/>
        <w:ind w:left="0"/>
        <w:jc w:val="both"/>
      </w:pPr>
      <w:r>
        <w:rPr>
          <w:rFonts w:ascii="Times New Roman"/>
          <w:b w:val="false"/>
          <w:i w:val="false"/>
          <w:color w:val="000000"/>
          <w:sz w:val="28"/>
        </w:rPr>
        <w:t>
      жергiлiктi атқарушы органдардың лауазымды адамдарына он айлық есептiк көрсеткiш мөлшерiнде айыппұл салуға әкеп соғады.</w:t>
      </w:r>
    </w:p>
    <w:p>
      <w:pPr>
        <w:spacing w:after="0"/>
        <w:ind w:left="0"/>
        <w:jc w:val="both"/>
      </w:pPr>
      <w:r>
        <w:rPr>
          <w:rFonts w:ascii="Times New Roman"/>
          <w:b/>
          <w:i w:val="false"/>
          <w:color w:val="000000"/>
          <w:sz w:val="28"/>
        </w:rPr>
        <w:t>342-бап. Жердi мемлекеттiк тiркеу, есепке алу және бағалау мәлiметтерiн бұрмалау</w:t>
      </w:r>
    </w:p>
    <w:p>
      <w:pPr>
        <w:spacing w:after="0"/>
        <w:ind w:left="0"/>
        <w:jc w:val="both"/>
      </w:pPr>
      <w:r>
        <w:rPr>
          <w:rFonts w:ascii="Times New Roman"/>
          <w:b w:val="false"/>
          <w:i w:val="false"/>
          <w:color w:val="000000"/>
          <w:sz w:val="28"/>
        </w:rPr>
        <w:t>
      Жердi мемлекеттiк тiркеу, есепке алу және бағалау мәлiметтерiн қасақана бұрмалау –</w:t>
      </w:r>
    </w:p>
    <w:p>
      <w:pPr>
        <w:spacing w:after="0"/>
        <w:ind w:left="0"/>
        <w:jc w:val="both"/>
      </w:pPr>
      <w:r>
        <w:rPr>
          <w:rFonts w:ascii="Times New Roman"/>
          <w:b w:val="false"/>
          <w:i w:val="false"/>
          <w:color w:val="000000"/>
          <w:sz w:val="28"/>
        </w:rPr>
        <w:t>
      лауазымды адамдарға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342-1-бап. Мемлекеттік жер кадастрын жүргізу саласындағы бұзушылықтар</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жер учаскесінің кадастрлық ісін қалыптастыруға;</w:t>
      </w:r>
    </w:p>
    <w:p>
      <w:pPr>
        <w:spacing w:after="0"/>
        <w:ind w:left="0"/>
        <w:jc w:val="both"/>
      </w:pPr>
      <w:r>
        <w:rPr>
          <w:rFonts w:ascii="Times New Roman"/>
          <w:b w:val="false"/>
          <w:i w:val="false"/>
          <w:color w:val="000000"/>
          <w:sz w:val="28"/>
        </w:rPr>
        <w:t>
      2) жерді экономикалық бағалауды және оған мониторинг жүргізуді қамтитын, жерлердің сапасын есепке алуға, топырақтық, геоботаникалық, агрохимиялық зерттеп-қарауларды және топырақты бонитирлеуді жүргізуге;</w:t>
      </w:r>
    </w:p>
    <w:p>
      <w:pPr>
        <w:spacing w:after="0"/>
        <w:ind w:left="0"/>
        <w:jc w:val="both"/>
      </w:pPr>
      <w:r>
        <w:rPr>
          <w:rFonts w:ascii="Times New Roman"/>
          <w:b w:val="false"/>
          <w:i w:val="false"/>
          <w:color w:val="000000"/>
          <w:sz w:val="28"/>
        </w:rPr>
        <w:t>
      3) мемлекеттік тіркеу мақсаттары үшін жердің көлемін, жер учаскелерiнiң меншiк иелерi мен жер пайдаланушыларды, сондай-ақ жер құқығы қатынастарының басқа да субъектілерін есепке алуға;</w:t>
      </w:r>
    </w:p>
    <w:p>
      <w:pPr>
        <w:spacing w:after="0"/>
        <w:ind w:left="0"/>
        <w:jc w:val="both"/>
      </w:pPr>
      <w:r>
        <w:rPr>
          <w:rFonts w:ascii="Times New Roman"/>
          <w:b w:val="false"/>
          <w:i w:val="false"/>
          <w:color w:val="000000"/>
          <w:sz w:val="28"/>
        </w:rPr>
        <w:t>
      4) жер учаскелерінің кадастрлық (бағалау) құнын айқындауды; елді мекендерде жер учаскелері үшін төлемақының базалық мөлшерлемелеріне түзету коэффициенттерін белгілей отырып, бағалау аймақтары шекараларының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шаруашылығы алқаптарын алып қою кезінде ауыл шаруашылығы өндірісінің ысырабын айқындауды қамтитын жерлерді мемлекеттік кадастрлық бағалауға;</w:t>
      </w:r>
    </w:p>
    <w:p>
      <w:pPr>
        <w:spacing w:after="0"/>
        <w:ind w:left="0"/>
        <w:jc w:val="both"/>
      </w:pPr>
      <w:r>
        <w:rPr>
          <w:rFonts w:ascii="Times New Roman"/>
          <w:b w:val="false"/>
          <w:i w:val="false"/>
          <w:color w:val="000000"/>
          <w:sz w:val="28"/>
        </w:rPr>
        <w:t>
      5) қағаз жеткізгіштерде және электрондық нысанда жер учаскелері мен олардың субъектілері туралы деректер банкін, сондай-ақ басқа да жер-кадастрлық ақпаратты жинақтауға, өңдеуге және жүргізуге;</w:t>
      </w:r>
    </w:p>
    <w:p>
      <w:pPr>
        <w:spacing w:after="0"/>
        <w:ind w:left="0"/>
        <w:jc w:val="both"/>
      </w:pPr>
      <w:r>
        <w:rPr>
          <w:rFonts w:ascii="Times New Roman"/>
          <w:b w:val="false"/>
          <w:i w:val="false"/>
          <w:color w:val="000000"/>
          <w:sz w:val="28"/>
        </w:rPr>
        <w:t>
      6) мемлекеттік жер кадастрының автоматтандырылған ақпараттық жүйесін жүргізуге;</w:t>
      </w:r>
    </w:p>
    <w:p>
      <w:pPr>
        <w:spacing w:after="0"/>
        <w:ind w:left="0"/>
        <w:jc w:val="both"/>
      </w:pPr>
      <w:r>
        <w:rPr>
          <w:rFonts w:ascii="Times New Roman"/>
          <w:b w:val="false"/>
          <w:i w:val="false"/>
          <w:color w:val="000000"/>
          <w:sz w:val="28"/>
        </w:rPr>
        <w:t>
      7) жер-кадастрлық карталарды, оның ішінде цифрлық карталарды дайындауға және жүргізуге;</w:t>
      </w:r>
    </w:p>
    <w:p>
      <w:pPr>
        <w:spacing w:after="0"/>
        <w:ind w:left="0"/>
        <w:jc w:val="both"/>
      </w:pPr>
      <w:r>
        <w:rPr>
          <w:rFonts w:ascii="Times New Roman"/>
          <w:b w:val="false"/>
          <w:i w:val="false"/>
          <w:color w:val="000000"/>
          <w:sz w:val="28"/>
        </w:rPr>
        <w:t>
      8) жер кадастры кітабын және жердің бірыңғай мемлекеттік тізілімін жүргізуге;</w:t>
      </w:r>
    </w:p>
    <w:p>
      <w:pPr>
        <w:spacing w:after="0"/>
        <w:ind w:left="0"/>
        <w:jc w:val="both"/>
      </w:pPr>
      <w:r>
        <w:rPr>
          <w:rFonts w:ascii="Times New Roman"/>
          <w:b w:val="false"/>
          <w:i w:val="false"/>
          <w:color w:val="000000"/>
          <w:sz w:val="28"/>
        </w:rPr>
        <w:t>
      9) жер учаскесіне сәйкестендіру құжаттарын дайындауға және беруге;</w:t>
      </w:r>
    </w:p>
    <w:p>
      <w:pPr>
        <w:spacing w:after="0"/>
        <w:ind w:left="0"/>
        <w:jc w:val="both"/>
      </w:pPr>
      <w:r>
        <w:rPr>
          <w:rFonts w:ascii="Times New Roman"/>
          <w:b w:val="false"/>
          <w:i w:val="false"/>
          <w:color w:val="000000"/>
          <w:sz w:val="28"/>
        </w:rPr>
        <w:t>
      10) жер-кадастрлық жоспарын дайындауға;</w:t>
      </w:r>
    </w:p>
    <w:p>
      <w:pPr>
        <w:spacing w:after="0"/>
        <w:ind w:left="0"/>
        <w:jc w:val="both"/>
      </w:pPr>
      <w:r>
        <w:rPr>
          <w:rFonts w:ascii="Times New Roman"/>
          <w:b w:val="false"/>
          <w:i w:val="false"/>
          <w:color w:val="000000"/>
          <w:sz w:val="28"/>
        </w:rPr>
        <w:t>
      11) жер учаскелеріне кадастрлық нөмірлер беруге;</w:t>
      </w:r>
    </w:p>
    <w:p>
      <w:pPr>
        <w:spacing w:after="0"/>
        <w:ind w:left="0"/>
        <w:jc w:val="both"/>
      </w:pPr>
      <w:r>
        <w:rPr>
          <w:rFonts w:ascii="Times New Roman"/>
          <w:b w:val="false"/>
          <w:i w:val="false"/>
          <w:color w:val="000000"/>
          <w:sz w:val="28"/>
        </w:rPr>
        <w:t>
      12) жер учаскелерінің паспорттарын дайындауға байланысты мемлекеттік жер кадастрын жүргізу саласындағы бұзушылық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342-1-баппен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343-бап. Қазақстан Республикасының геодезия, картография және кеңістіктік деректер саласындағы заңнамасын бұзу</w:t>
      </w:r>
    </w:p>
    <w:p>
      <w:pPr>
        <w:spacing w:after="0"/>
        <w:ind w:left="0"/>
        <w:jc w:val="both"/>
      </w:pPr>
      <w:r>
        <w:rPr>
          <w:rFonts w:ascii="Times New Roman"/>
          <w:b w:val="false"/>
          <w:i w:val="false"/>
          <w:color w:val="ff0000"/>
          <w:sz w:val="28"/>
        </w:rPr>
        <w:t xml:space="preserve">
      Ескерту. 343-баптың тақырыбына өзгеріс енгізілді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1761" w:id="1189"/>
    <w:p>
      <w:pPr>
        <w:spacing w:after="0"/>
        <w:ind w:left="0"/>
        <w:jc w:val="both"/>
      </w:pPr>
      <w:r>
        <w:rPr>
          <w:rFonts w:ascii="Times New Roman"/>
          <w:b w:val="false"/>
          <w:i w:val="false"/>
          <w:color w:val="000000"/>
          <w:sz w:val="28"/>
        </w:rPr>
        <w:t>
      1. Геодезиялық және (немесе) картографиялық жұмыстарды:</w:t>
      </w:r>
    </w:p>
    <w:bookmarkEnd w:id="1189"/>
    <w:p>
      <w:pPr>
        <w:spacing w:after="0"/>
        <w:ind w:left="0"/>
        <w:jc w:val="both"/>
      </w:pPr>
      <w:r>
        <w:rPr>
          <w:rFonts w:ascii="Times New Roman"/>
          <w:b w:val="false"/>
          <w:i w:val="false"/>
          <w:color w:val="000000"/>
          <w:sz w:val="28"/>
        </w:rPr>
        <w:t xml:space="preserve">
      1)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 не зауыттық нөмірлері көрсетілген салыстырып тексерілген аспаптар, жабдықтар, құрал-саймандар жиынтығы бар тұлғалармен жасалған қызметтер көрсетуге арналған шарт; </w:t>
      </w:r>
    </w:p>
    <w:p>
      <w:pPr>
        <w:spacing w:after="0"/>
        <w:ind w:left="0"/>
        <w:jc w:val="both"/>
      </w:pPr>
      <w:r>
        <w:rPr>
          <w:rFonts w:ascii="Times New Roman"/>
          <w:b w:val="false"/>
          <w:i w:val="false"/>
          <w:color w:val="000000"/>
          <w:sz w:val="28"/>
        </w:rPr>
        <w:t>
      2) штатында геодезия, картография және кеңістіктік деректер саласында жоғары немесе орта білімнен кейінгі білімі бар маман болмаған кезде жүзеге асыру –</w:t>
      </w:r>
    </w:p>
    <w:p>
      <w:pPr>
        <w:spacing w:after="0"/>
        <w:ind w:left="0"/>
        <w:jc w:val="both"/>
      </w:pPr>
      <w:r>
        <w:rPr>
          <w:rFonts w:ascii="Times New Roman"/>
          <w:b w:val="false"/>
          <w:i w:val="false"/>
          <w:color w:val="000000"/>
          <w:sz w:val="28"/>
        </w:rPr>
        <w:t>
      жеке тұлғаларға – он бес,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салуға әкеп соғады.</w:t>
      </w:r>
    </w:p>
    <w:bookmarkStart w:name="z1762" w:id="1190"/>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1190"/>
    <w:p>
      <w:pPr>
        <w:spacing w:after="0"/>
        <w:ind w:left="0"/>
        <w:jc w:val="both"/>
      </w:pPr>
      <w:r>
        <w:rPr>
          <w:rFonts w:ascii="Times New Roman"/>
          <w:b w:val="false"/>
          <w:i w:val="false"/>
          <w:color w:val="000000"/>
          <w:sz w:val="28"/>
        </w:rPr>
        <w:t>
      жеке тұлғаларға – отыз бес, шағын кәсіпкерлік субъектілеріне немесе коммерциялық емес ұйымдарға – жетпіс, орта кәсiпкерлiк субъектiлерiне – бір жүз, iрi кәсiпкерлiк субъектiлерiне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343-1-бап. Қазақстан Республикасының метеорологиялық мониторинг саласындағы заңнамасының талаптарын бұзу</w:t>
      </w:r>
    </w:p>
    <w:bookmarkStart w:name="z4382" w:id="1191"/>
    <w:p>
      <w:pPr>
        <w:spacing w:after="0"/>
        <w:ind w:left="0"/>
        <w:jc w:val="both"/>
      </w:pPr>
      <w:r>
        <w:rPr>
          <w:rFonts w:ascii="Times New Roman"/>
          <w:b w:val="false"/>
          <w:i w:val="false"/>
          <w:color w:val="000000"/>
          <w:sz w:val="28"/>
        </w:rPr>
        <w:t>
      1. Метеорологиялық мониторинг саласындағы жұмыстарды:</w:t>
      </w:r>
    </w:p>
    <w:bookmarkEnd w:id="1191"/>
    <w:bookmarkStart w:name="z4383" w:id="1192"/>
    <w:p>
      <w:pPr>
        <w:spacing w:after="0"/>
        <w:ind w:left="0"/>
        <w:jc w:val="both"/>
      </w:pPr>
      <w:r>
        <w:rPr>
          <w:rFonts w:ascii="Times New Roman"/>
          <w:b w:val="false"/>
          <w:i w:val="false"/>
          <w:color w:val="000000"/>
          <w:sz w:val="28"/>
        </w:rPr>
        <w:t>
      1) алынған метеорологиялық ақпаратты белгіленген тәртіппен Ұлттық гидрометеорологиялық қызметке бермеу;</w:t>
      </w:r>
    </w:p>
    <w:bookmarkEnd w:id="1192"/>
    <w:bookmarkStart w:name="z4384" w:id="1193"/>
    <w:p>
      <w:pPr>
        <w:spacing w:after="0"/>
        <w:ind w:left="0"/>
        <w:jc w:val="both"/>
      </w:pPr>
      <w:r>
        <w:rPr>
          <w:rFonts w:ascii="Times New Roman"/>
          <w:b w:val="false"/>
          <w:i w:val="false"/>
          <w:color w:val="000000"/>
          <w:sz w:val="28"/>
        </w:rPr>
        <w:t xml:space="preserve">
      2) метеорологиялық ақпаратты шығарушылардың мемлекеттік тізіліміне енгізу үшін хабарламаны жіберу кезінде ұсынылған қандай да бір деректердің өзгерістері туралы хабардар етпеу не уақтылы хабардар етпеу түрінде міндетті талаптарды бұза отырып, жүзеге асыру – </w:t>
      </w:r>
    </w:p>
    <w:bookmarkEnd w:id="1193"/>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жетпіс, ірі кәсіпкерлік субъектілеріне бір жүз қырық айлық есептік көрсеткіш мөлшерінде айыппұл салуға алып келеді.</w:t>
      </w:r>
    </w:p>
    <w:bookmarkStart w:name="z4385" w:id="1194"/>
    <w:p>
      <w:pPr>
        <w:spacing w:after="0"/>
        <w:ind w:left="0"/>
        <w:jc w:val="both"/>
      </w:pPr>
      <w:r>
        <w:rPr>
          <w:rFonts w:ascii="Times New Roman"/>
          <w:b w:val="false"/>
          <w:i w:val="false"/>
          <w:color w:val="000000"/>
          <w:sz w:val="28"/>
        </w:rPr>
        <w:t>
      2. Метеорологиялық ақпаратты шығарушылардың мемлекеттік тізіліміне енгізу кезінде көрінеу анық емес ақпарат беру –</w:t>
      </w:r>
    </w:p>
    <w:bookmarkEnd w:id="1194"/>
    <w:p>
      <w:pPr>
        <w:spacing w:after="0"/>
        <w:ind w:left="0"/>
        <w:jc w:val="both"/>
      </w:pPr>
      <w:r>
        <w:rPr>
          <w:rFonts w:ascii="Times New Roman"/>
          <w:b w:val="false"/>
          <w:i w:val="false"/>
          <w:color w:val="000000"/>
          <w:sz w:val="28"/>
        </w:rPr>
        <w:t>
      шағын кәсіпкерлік субъектілеріне – алпыс,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386" w:id="1195"/>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195"/>
    <w:p>
      <w:pPr>
        <w:spacing w:after="0"/>
        <w:ind w:left="0"/>
        <w:jc w:val="both"/>
      </w:pPr>
      <w:r>
        <w:rPr>
          <w:rFonts w:ascii="Times New Roman"/>
          <w:b w:val="false"/>
          <w:i w:val="false"/>
          <w:color w:val="000000"/>
          <w:sz w:val="28"/>
        </w:rPr>
        <w:t>
      шағын кәсіпкерлік субъектілеріне – жетпіс,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343-1-баппен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344-бап. Қалдықтарды басқару жөніндегі экологиялық талаптарды бұзу</w:t>
      </w:r>
    </w:p>
    <w:bookmarkStart w:name="z4387" w:id="1196"/>
    <w:p>
      <w:pPr>
        <w:spacing w:after="0"/>
        <w:ind w:left="0"/>
        <w:jc w:val="both"/>
      </w:pPr>
      <w:r>
        <w:rPr>
          <w:rFonts w:ascii="Times New Roman"/>
          <w:b w:val="false"/>
          <w:i w:val="false"/>
          <w:color w:val="000000"/>
          <w:sz w:val="28"/>
        </w:rPr>
        <w:t xml:space="preserve">
      1. Қазақстан Республикасының экология заңнамасында көзделген, қалдықтардың жекелеген түрлерін көмуге тыйым салуды бұзу – </w:t>
      </w:r>
    </w:p>
    <w:bookmarkEnd w:id="1196"/>
    <w:p>
      <w:pPr>
        <w:spacing w:after="0"/>
        <w:ind w:left="0"/>
        <w:jc w:val="both"/>
      </w:pPr>
      <w:r>
        <w:rPr>
          <w:rFonts w:ascii="Times New Roman"/>
          <w:b w:val="false"/>
          <w:i w:val="false"/>
          <w:color w:val="000000"/>
          <w:sz w:val="28"/>
        </w:rPr>
        <w:t>
      бұзушылық жасау нәтижесінде алынған экономикалық пайда сомасының бір жүз пайызы мөлшерінде айыппұл салуға алып келеді.</w:t>
      </w:r>
    </w:p>
    <w:bookmarkStart w:name="z4388" w:id="1197"/>
    <w:p>
      <w:pPr>
        <w:spacing w:after="0"/>
        <w:ind w:left="0"/>
        <w:jc w:val="both"/>
      </w:pPr>
      <w:r>
        <w:rPr>
          <w:rFonts w:ascii="Times New Roman"/>
          <w:b w:val="false"/>
          <w:i w:val="false"/>
          <w:color w:val="000000"/>
          <w:sz w:val="28"/>
        </w:rPr>
        <w:t>
      2. Қалдықтарды жинақтауға немесе көмуге арналмаған арнайы белгіленген орындардан тыс оларды жинап қою, сол сияқты қалдықтарды экологиялық рұқсатсыз немесе қоршаған ортаға әсер ету туралы декларацияда мәлімделмеген қалдықтарды көму –</w:t>
      </w:r>
    </w:p>
    <w:bookmarkEnd w:id="1197"/>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бір жүз айлық есептік көрсеткіш мөлшерінде, орта кәсіпкерлік субъектілеріне – бұзушылық нәтижесінде алынған экономикалық пайда сомасының бір жүз пайызы, ірі кәсіпкерлік субъектілеріне екі жүз пайызы мөлшерінде айыппұл салуға алып келеді.</w:t>
      </w:r>
    </w:p>
    <w:bookmarkStart w:name="z4389" w:id="1198"/>
    <w:p>
      <w:pPr>
        <w:spacing w:after="0"/>
        <w:ind w:left="0"/>
        <w:jc w:val="both"/>
      </w:pPr>
      <w:r>
        <w:rPr>
          <w:rFonts w:ascii="Times New Roman"/>
          <w:b w:val="false"/>
          <w:i w:val="false"/>
          <w:color w:val="000000"/>
          <w:sz w:val="28"/>
        </w:rPr>
        <w:t>
      3. Қалдықтарды жинақтау, жинау, тасымалдау, есепке алу, қалпына келтіру, жою және залалсыздандыру жөніндегі экологиялық талаптарды бұзу –</w:t>
      </w:r>
    </w:p>
    <w:bookmarkEnd w:id="1198"/>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390" w:id="1199"/>
    <w:p>
      <w:pPr>
        <w:spacing w:after="0"/>
        <w:ind w:left="0"/>
        <w:jc w:val="both"/>
      </w:pPr>
      <w:r>
        <w:rPr>
          <w:rFonts w:ascii="Times New Roman"/>
          <w:b w:val="false"/>
          <w:i w:val="false"/>
          <w:color w:val="000000"/>
          <w:sz w:val="28"/>
        </w:rPr>
        <w:t xml:space="preserve">
      4. Қалдықтарды басқару жөніндегі операцияларға қойылатын экологиялық талаптарды бұзу – </w:t>
      </w:r>
    </w:p>
    <w:bookmarkEnd w:id="1199"/>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алып келеді.</w:t>
      </w:r>
    </w:p>
    <w:bookmarkStart w:name="z4391" w:id="1200"/>
    <w:p>
      <w:pPr>
        <w:spacing w:after="0"/>
        <w:ind w:left="0"/>
        <w:jc w:val="both"/>
      </w:pPr>
      <w:r>
        <w:rPr>
          <w:rFonts w:ascii="Times New Roman"/>
          <w:b w:val="false"/>
          <w:i w:val="false"/>
          <w:color w:val="000000"/>
          <w:sz w:val="28"/>
        </w:rPr>
        <w:t>
      5. Осы баптың үшінші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200"/>
    <w:p>
      <w:pPr>
        <w:spacing w:after="0"/>
        <w:ind w:left="0"/>
        <w:jc w:val="both"/>
      </w:pPr>
      <w:r>
        <w:rPr>
          <w:rFonts w:ascii="Times New Roman"/>
          <w:b w:val="false"/>
          <w:i w:val="false"/>
          <w:color w:val="000000"/>
          <w:sz w:val="28"/>
        </w:rPr>
        <w:t>
      қауіпті қалдықтарды қайта өңдеуге, залалсыздандыруға, кәдеге жаратуға және (немесе) жоюға арналған лицензияның қолданысын тоқтата тұрып, жеке тұлғаларға – бір жүз, лауазымды адамдарға,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төртінші бөлігінде көзделген құқық бұзушылық үшін жауаптылық қалдықтарды басқару жөніндегі операцияларға қойылатын талаптарды жекелеген бұзушылық үшін осы баптың басқа бөліктеріне сәйкес әкімшілік жауаптылық көзделмеген жағдайларда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344-1-бап. Өндірушілердің (импорттаушылардың) кеңейтілген міндеттемелерін орындау жөніндегі талаптарды бұзу</w:t>
      </w:r>
    </w:p>
    <w:bookmarkStart w:name="z1427" w:id="1201"/>
    <w:p>
      <w:pPr>
        <w:spacing w:after="0"/>
        <w:ind w:left="0"/>
        <w:jc w:val="both"/>
      </w:pPr>
      <w:r>
        <w:rPr>
          <w:rFonts w:ascii="Times New Roman"/>
          <w:b w:val="false"/>
          <w:i w:val="false"/>
          <w:color w:val="000000"/>
          <w:sz w:val="28"/>
        </w:rPr>
        <w:t>
      1. Өндірушілердің (импорттаушылардың) кеңейтілген міндеттемелерін орындау жөніндегі талаптарды бұзу –</w:t>
      </w:r>
    </w:p>
    <w:bookmarkEnd w:id="1201"/>
    <w:bookmarkStart w:name="z1428" w:id="1202"/>
    <w:p>
      <w:pPr>
        <w:spacing w:after="0"/>
        <w:ind w:left="0"/>
        <w:jc w:val="both"/>
      </w:pPr>
      <w:r>
        <w:rPr>
          <w:rFonts w:ascii="Times New Roman"/>
          <w:b w:val="false"/>
          <w:i w:val="false"/>
          <w:color w:val="000000"/>
          <w:sz w:val="28"/>
        </w:rPr>
        <w:t>
      ескерту жасауға әкеп соғады.</w:t>
      </w:r>
    </w:p>
    <w:bookmarkEnd w:id="1202"/>
    <w:bookmarkStart w:name="z1429" w:id="120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203"/>
    <w:bookmarkStart w:name="z1430" w:id="1204"/>
    <w:p>
      <w:pPr>
        <w:spacing w:after="0"/>
        <w:ind w:left="0"/>
        <w:jc w:val="both"/>
      </w:pPr>
      <w:r>
        <w:rPr>
          <w:rFonts w:ascii="Times New Roman"/>
          <w:b w:val="false"/>
          <w:i w:val="false"/>
          <w:color w:val="000000"/>
          <w:sz w:val="28"/>
        </w:rPr>
        <w:t>
      жеке тұлғаларға – он, шағын кәсіпкерлік субъектілеріне – отыз, орта кәсіпкерлік субъектілеріне – елу, ірі кәсіпкерлік субъектілеріне – екі жүз айлық есептік көрсеткіш мөлшерінде айыппұл салуға әкеп соғады.</w:t>
      </w:r>
    </w:p>
    <w:bookmarkEnd w:id="120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21-тарау 344-1-баппен толықтырылды - ҚР 17.11.2015</w:t>
      </w:r>
      <w:r>
        <w:rPr>
          <w:rFonts w:ascii="Times New Roman"/>
          <w:b w:val="false"/>
          <w:i w:val="false"/>
          <w:color w:val="000000"/>
          <w:sz w:val="28"/>
        </w:rPr>
        <w:t xml:space="preserve"> № 407-V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344-2-бап. Өндірушілердің (импорттаушылардың) кеңейтілген міндеттемелері операторының міндеттерін және функцияларын орындамауы немесе тиісінше орындамауы</w:t>
      </w:r>
    </w:p>
    <w:bookmarkStart w:name="z3392" w:id="1205"/>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түскен ақшаны уақтылы немесе тиісінше бөлмеуі, өндірушілердің (импорттаушылардың) кеңейтілген міндеттемелері операторына жүктелген міндеттерді және функцияларды орындамауы немесе тиісінше орындамауы –</w:t>
      </w:r>
    </w:p>
    <w:bookmarkEnd w:id="1205"/>
    <w:bookmarkStart w:name="z3393" w:id="1206"/>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бірінші басшысына бес жүз айлық есептік көрсеткіш мөлшерінде айыппұл салуға әкеп соғады.</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21-тарау 344-2-баппен толықтырылды - ҚР 17.11.2015</w:t>
      </w:r>
      <w:r>
        <w:rPr>
          <w:rFonts w:ascii="Times New Roman"/>
          <w:b w:val="false"/>
          <w:i w:val="false"/>
          <w:color w:val="000000"/>
          <w:sz w:val="28"/>
        </w:rPr>
        <w:t xml:space="preserve"> № 407-V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345-бап.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w:t>
      </w:r>
    </w:p>
    <w:p>
      <w:pPr>
        <w:spacing w:after="0"/>
        <w:ind w:left="0"/>
        <w:jc w:val="both"/>
      </w:pPr>
      <w:r>
        <w:rPr>
          <w:rFonts w:ascii="Times New Roman"/>
          <w:b w:val="false"/>
          <w:i w:val="false"/>
          <w:color w:val="000000"/>
          <w:sz w:val="28"/>
        </w:rPr>
        <w:t>
      Пайдалы қазбалардың қалған қорлары сапасының нашарлауына, олардың жобадан тыс және нормативтен тыс негізсіз ысыраптарына алып келген,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бір жүз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345-бап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346-бап.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w:t>
      </w:r>
    </w:p>
    <w:p>
      <w:pPr>
        <w:spacing w:after="0"/>
        <w:ind w:left="0"/>
        <w:jc w:val="both"/>
      </w:pPr>
      <w:r>
        <w:rPr>
          <w:rFonts w:ascii="Times New Roman"/>
          <w:b w:val="false"/>
          <w:i w:val="false"/>
          <w:color w:val="000000"/>
          <w:sz w:val="28"/>
        </w:rPr>
        <w:t>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 сол сияқты белгіленген мерзімде құзыретті органды (келісімшарт тарапы болып табылатын және (немесе) жер қойнауын пайдалануға арналған лицензия берген мемлекеттік органды) жобалау құжаттарына өзгерістер енгізу туралы хабардар етпеу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346-бап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347-бап. Жер қойнауын пайдалану жөніндегі операцияларды жүргізу кезiнде экологиялық талаптарды бұзу</w:t>
      </w:r>
    </w:p>
    <w:bookmarkStart w:name="z4392" w:id="1207"/>
    <w:p>
      <w:pPr>
        <w:spacing w:after="0"/>
        <w:ind w:left="0"/>
        <w:jc w:val="both"/>
      </w:pPr>
      <w:r>
        <w:rPr>
          <w:rFonts w:ascii="Times New Roman"/>
          <w:b w:val="false"/>
          <w:i w:val="false"/>
          <w:color w:val="000000"/>
          <w:sz w:val="28"/>
        </w:rPr>
        <w:t>
      1. Жер қойнауын пайдалану жөніндегі операцияларды жүргізу кезінде экологиялық талаптарды бұзу, егер бұл іс-әрекет экологиялық залал келтіруге алып келмесе, –</w:t>
      </w:r>
    </w:p>
    <w:bookmarkEnd w:id="1207"/>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393" w:id="120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субъектiлерi үш жыл ішінде қайталап жасаған әрекет –</w:t>
      </w:r>
    </w:p>
    <w:bookmarkEnd w:id="1208"/>
    <w:p>
      <w:pPr>
        <w:spacing w:after="0"/>
        <w:ind w:left="0"/>
        <w:jc w:val="both"/>
      </w:pPr>
      <w:r>
        <w:rPr>
          <w:rFonts w:ascii="Times New Roman"/>
          <w:b w:val="false"/>
          <w:i w:val="false"/>
          <w:color w:val="000000"/>
          <w:sz w:val="28"/>
        </w:rPr>
        <w:t>
      жеке тұлғаларға – он бес, шағын кәсіпкерлік субъектілеріне – қырық, орта кәсіпкерлік субъектілеріне – бір жүз,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348-бап. Пайдалы қазбалар қорларына мемлекеттік сараптаманы жүзеге асырмай көмірсутектерді өндіру жөніндегі жұмыстарды жүргізу</w:t>
      </w:r>
    </w:p>
    <w:p>
      <w:pPr>
        <w:spacing w:after="0"/>
        <w:ind w:left="0"/>
        <w:jc w:val="both"/>
      </w:pPr>
      <w:r>
        <w:rPr>
          <w:rFonts w:ascii="Times New Roman"/>
          <w:b w:val="false"/>
          <w:i w:val="false"/>
          <w:color w:val="000000"/>
          <w:sz w:val="28"/>
        </w:rPr>
        <w:t>
      Пайдалы қазбалар қорларына мемлекеттік сараптаманы жүзеге асырмай көмірсутектерді өндіру жөніндегі жұмыстарды жүргізу –</w:t>
      </w:r>
    </w:p>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349-бап. Жер қойнауын пайдалану саласындағы есептілікті беру тәртібін бұзу</w:t>
      </w:r>
    </w:p>
    <w:p>
      <w:pPr>
        <w:spacing w:after="0"/>
        <w:ind w:left="0"/>
        <w:jc w:val="both"/>
      </w:pPr>
      <w:r>
        <w:rPr>
          <w:rFonts w:ascii="Times New Roman"/>
          <w:b w:val="false"/>
          <w:i w:val="false"/>
          <w:color w:val="000000"/>
          <w:sz w:val="28"/>
        </w:rPr>
        <w:t xml:space="preserve">
      Жер қойнауын пайдаланушының "Жер қойнауы және жер қойнауын пайдалану туралы" Қазақстан Республикасының Кодексінде көзделген есептілікті беру тәртібін және мерзімдерін бұзуы – </w:t>
      </w:r>
    </w:p>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350-бап. Өндірілген пайдалы қатты қазбаларды, көмірсутектерді анық есепке алуды қамтамасыз етпеу</w:t>
      </w:r>
    </w:p>
    <w:p>
      <w:pPr>
        <w:spacing w:after="0"/>
        <w:ind w:left="0"/>
        <w:jc w:val="both"/>
      </w:pPr>
      <w:r>
        <w:rPr>
          <w:rFonts w:ascii="Times New Roman"/>
          <w:b w:val="false"/>
          <w:i w:val="false"/>
          <w:color w:val="000000"/>
          <w:sz w:val="28"/>
        </w:rPr>
        <w:t>
      Өндірілген пайдалы қатты қазбаларды, көмірсутектерді анық есепке алуды қамтамасыз етпеу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351-бап. Өндiрiс және тұтыну қалдықтарын есепке алу, кәдеге жарату және залалсыздандыру қағидаларын бұзу</w:t>
      </w:r>
    </w:p>
    <w:p>
      <w:pPr>
        <w:spacing w:after="0"/>
        <w:ind w:left="0"/>
        <w:jc w:val="both"/>
      </w:pPr>
      <w:r>
        <w:rPr>
          <w:rFonts w:ascii="Times New Roman"/>
          <w:b w:val="false"/>
          <w:i w:val="false"/>
          <w:color w:val="ff0000"/>
          <w:sz w:val="28"/>
        </w:rPr>
        <w:t xml:space="preserve">
      Ескерту. 351-бап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352-бап. Тау-кен қазбалары мен бұрғылау ұңғымаларын олардың сақталуын және халықтың қауiпсiздiгiн қамтамасыз ететiн жай-күйге келтiру жөніндегі талаптарды бұзу</w:t>
      </w:r>
    </w:p>
    <w:p>
      <w:pPr>
        <w:spacing w:after="0"/>
        <w:ind w:left="0"/>
        <w:jc w:val="both"/>
      </w:pPr>
      <w:r>
        <w:rPr>
          <w:rFonts w:ascii="Times New Roman"/>
          <w:b w:val="false"/>
          <w:i w:val="false"/>
          <w:color w:val="000000"/>
          <w:sz w:val="28"/>
        </w:rPr>
        <w:t>
      Маркшейдерлiк құжаттаманы жоғалту, жойылатын немесе консервацияланатын тау-кен қазбалары мен бұрғылау ұңғымаларын халықтың қауiпсiздiгiн қамтамасыз ететiн жай-күйге келтiру жөнiндегi талаптарды, сондай-ақ консервациялау уақытында тау-кен қазбалары мен бұрғылау ұңғымаларын сақтау жөнiндегi талаптарды бұзу –</w:t>
      </w:r>
    </w:p>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кәсiпкерлiк субъектiлерiне – отыз, iрi кәсiпкерлiк субъектiлерiне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353-бап. Жер қойнауын пайдалану объектiлерiн жою және консервациялау тәртібін бұзу</w:t>
      </w:r>
    </w:p>
    <w:bookmarkStart w:name="z4394" w:id="1209"/>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заңнамасында белгіленген мерзімдерде, жер қойнауын пайдалану жөніндегі операцияларды жүргізу салдарын жою бойынша міндеттемелерді орындамау –</w:t>
      </w:r>
    </w:p>
    <w:bookmarkEnd w:id="1209"/>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есептiк көрсеткiш мөлшерiнде айыппұл салуға алып келеді.</w:t>
      </w:r>
    </w:p>
    <w:bookmarkStart w:name="z4395" w:id="1210"/>
    <w:p>
      <w:pPr>
        <w:spacing w:after="0"/>
        <w:ind w:left="0"/>
        <w:jc w:val="both"/>
      </w:pPr>
      <w:r>
        <w:rPr>
          <w:rFonts w:ascii="Times New Roman"/>
          <w:b w:val="false"/>
          <w:i w:val="false"/>
          <w:color w:val="000000"/>
          <w:sz w:val="28"/>
        </w:rPr>
        <w:t xml:space="preserve">
      2. Жүргізілу салдарларын жою "Жер қойнауы және жер қойнауын пайдалану туралы" Қазақстан Республикасы Кодексінің талаптарына сәйкес қамтамасыз етілмеген, пайдалы қатты қазбаларды барлау және өндіру, кең таралған пайдалы қазбаларды өндіру, жер қойнауы кеңістігін пайдалану және кен іздеушілік жөніндегі операцияларды жүргізу – </w:t>
      </w:r>
    </w:p>
    <w:bookmarkEnd w:id="1210"/>
    <w:p>
      <w:pPr>
        <w:spacing w:after="0"/>
        <w:ind w:left="0"/>
        <w:jc w:val="both"/>
      </w:pPr>
      <w:r>
        <w:rPr>
          <w:rFonts w:ascii="Times New Roman"/>
          <w:b w:val="false"/>
          <w:i w:val="false"/>
          <w:color w:val="000000"/>
          <w:sz w:val="28"/>
        </w:rPr>
        <w:t>
      жер қойнауының тиісті учаскесіндегі немесе учаскелеріндегі қызметті үш ай мерзімге тоқтата тұруға алып келеді.</w:t>
      </w:r>
    </w:p>
    <w:bookmarkStart w:name="z4396" w:id="1211"/>
    <w:p>
      <w:pPr>
        <w:spacing w:after="0"/>
        <w:ind w:left="0"/>
        <w:jc w:val="both"/>
      </w:pPr>
      <w:r>
        <w:rPr>
          <w:rFonts w:ascii="Times New Roman"/>
          <w:b w:val="false"/>
          <w:i w:val="false"/>
          <w:color w:val="000000"/>
          <w:sz w:val="28"/>
        </w:rPr>
        <w:t>
      3. Жер қойнауын пайдаланушының осы баптың екінші бөлігінде көзделген талапты бұзушылықты жер қойнауының тиісті учаскесіндегі немесе учаскелеріндегі қызметті тоқтата тұру мерзімі ішінде жоймауы –</w:t>
      </w:r>
    </w:p>
    <w:bookmarkEnd w:id="1211"/>
    <w:p>
      <w:pPr>
        <w:spacing w:after="0"/>
        <w:ind w:left="0"/>
        <w:jc w:val="both"/>
      </w:pPr>
      <w:r>
        <w:rPr>
          <w:rFonts w:ascii="Times New Roman"/>
          <w:b w:val="false"/>
          <w:i w:val="false"/>
          <w:color w:val="000000"/>
          <w:sz w:val="28"/>
        </w:rPr>
        <w:t>
      жер қойнауының тиісті учаскесіндегі немесе учаскелеріндегі қызметке (жер қойнауын пайдалану жөніндегі операцияларға) тыйым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354-бап. Мемлекеттік бақылау органдарына жер қойнауын пайдалану туралы ақпаратты, геологиялық ақпаратты беруден бас тарту немесе жалтару</w:t>
      </w:r>
    </w:p>
    <w:p>
      <w:pPr>
        <w:spacing w:after="0"/>
        <w:ind w:left="0"/>
        <w:jc w:val="both"/>
      </w:pPr>
      <w:r>
        <w:rPr>
          <w:rFonts w:ascii="Times New Roman"/>
          <w:b w:val="false"/>
          <w:i w:val="false"/>
          <w:color w:val="000000"/>
          <w:sz w:val="28"/>
        </w:rPr>
        <w:t xml:space="preserve">
      Мемлекеттік бақылау органдарына жер қойнауын пайдалану, өндірілген пайдалы қазбалар туралы ақпаратты, сондай-ақ геологиялық ақпаратты уақтылы, толық және анық беруден бас тарту немесе жалтару – </w:t>
      </w:r>
    </w:p>
    <w:p>
      <w:pPr>
        <w:spacing w:after="0"/>
        <w:ind w:left="0"/>
        <w:jc w:val="both"/>
      </w:pPr>
      <w:r>
        <w:rPr>
          <w:rFonts w:ascii="Times New Roman"/>
          <w:b w:val="false"/>
          <w:i w:val="false"/>
          <w:color w:val="000000"/>
          <w:sz w:val="28"/>
        </w:rPr>
        <w:t>
      шағын кәсiпкерлiк субъектiлерiне – алты, орта кәсiпкерлiк субъектiлерiне – он, iрi кәсiпкерлiк субъектiлерiне қырық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354-бап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355-бап. Лауазымды адамдардың Қазақстан Республикасының жер қойнауы және жер қойнауын пайдалану туралы заңнамасының бұзылуына әкеп соғатын нұсқаулар немесе рұқсаттар беруi</w:t>
      </w:r>
    </w:p>
    <w:p>
      <w:pPr>
        <w:spacing w:after="0"/>
        <w:ind w:left="0"/>
        <w:jc w:val="both"/>
      </w:pPr>
      <w:r>
        <w:rPr>
          <w:rFonts w:ascii="Times New Roman"/>
          <w:b w:val="false"/>
          <w:i w:val="false"/>
          <w:color w:val="000000"/>
          <w:sz w:val="28"/>
        </w:rPr>
        <w:t>
      Лауазымды адамдардың Қазақстан Республикасының жер қойнауы және жер қойнауын пайдалану туралы заңнаманың бұзылуына әкеп соғатын нұсқаулар немесе рұқсаттар беруi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356-бап. Жер қойнауын пайдалану жөніндегі операцияларды жүргізу қағидаларын бұзушылық</w:t>
      </w:r>
    </w:p>
    <w:p>
      <w:pPr>
        <w:spacing w:after="0"/>
        <w:ind w:left="0"/>
        <w:jc w:val="both"/>
      </w:pPr>
      <w:r>
        <w:rPr>
          <w:rFonts w:ascii="Times New Roman"/>
          <w:b w:val="false"/>
          <w:i w:val="false"/>
          <w:color w:val="ff0000"/>
          <w:sz w:val="28"/>
        </w:rPr>
        <w:t xml:space="preserve">
      Ескерту. 356-баптың тақырыбы жаңа редакцияда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65" w:id="1212"/>
    <w:p>
      <w:pPr>
        <w:spacing w:after="0"/>
        <w:ind w:left="0"/>
        <w:jc w:val="both"/>
      </w:pPr>
      <w:r>
        <w:rPr>
          <w:rFonts w:ascii="Times New Roman"/>
          <w:b w:val="false"/>
          <w:i w:val="false"/>
          <w:color w:val="000000"/>
          <w:sz w:val="28"/>
        </w:rPr>
        <w:t xml:space="preserve">
      1. Жер қойнауын пайдалану жөніндегі операцияларды жүргізу қағидаларын бұзу – </w:t>
      </w:r>
    </w:p>
    <w:bookmarkEnd w:id="1212"/>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1766" w:id="1213"/>
    <w:p>
      <w:pPr>
        <w:spacing w:after="0"/>
        <w:ind w:left="0"/>
        <w:jc w:val="both"/>
      </w:pPr>
      <w:r>
        <w:rPr>
          <w:rFonts w:ascii="Times New Roman"/>
          <w:b w:val="false"/>
          <w:i w:val="false"/>
          <w:color w:val="000000"/>
          <w:sz w:val="28"/>
        </w:rPr>
        <w:t xml:space="preserve">
      2. Жер қойнауын пайдалану кезіндегі экологиялық талаптарды орындамау – </w:t>
      </w:r>
    </w:p>
    <w:bookmarkEnd w:id="1213"/>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3343" w:id="1214"/>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заңнамасында көзделген көмірсутектер саласында жер қойнауын пайдалану жөніндегі операцияларды жүргізу шарттарын бұзу, сондай-ақ көмірсутектерді барлау мен өндіру жөніндегі жобалау құжаттарының талаптарын бұзу –</w:t>
      </w:r>
    </w:p>
    <w:bookmarkEnd w:id="1214"/>
    <w:p>
      <w:pPr>
        <w:spacing w:after="0"/>
        <w:ind w:left="0"/>
        <w:jc w:val="both"/>
      </w:pPr>
      <w:r>
        <w:rPr>
          <w:rFonts w:ascii="Times New Roman"/>
          <w:b w:val="false"/>
          <w:i w:val="false"/>
          <w:color w:val="000000"/>
          <w:sz w:val="28"/>
        </w:rPr>
        <w:t>
      шағын кәсіпкерлік субъектілеріне – бір жүз елу, орта кәсіпкерлік субъектілеріне – үш жүз, ірі кәсіпкерлік субъектілеріне бір мың айлық есептік көрсеткіш мөлшерінде айыппұл салуға алып келеді.</w:t>
      </w:r>
    </w:p>
    <w:bookmarkStart w:name="z3345" w:id="1215"/>
    <w:p>
      <w:pPr>
        <w:spacing w:after="0"/>
        <w:ind w:left="0"/>
        <w:jc w:val="both"/>
      </w:pPr>
      <w:r>
        <w:rPr>
          <w:rFonts w:ascii="Times New Roman"/>
          <w:b w:val="false"/>
          <w:i w:val="false"/>
          <w:color w:val="000000"/>
          <w:sz w:val="28"/>
        </w:rPr>
        <w:t>
      4. Жер қойнауын пайдалану саласында жобалау құжаттарынсыз белгіленген тәртіппен бекітпей іздестіру, бағалау жұмыстарын және өндіру жөніндегі жұмыстарды жүргізу –</w:t>
      </w:r>
    </w:p>
    <w:bookmarkEnd w:id="1215"/>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3347" w:id="1216"/>
    <w:p>
      <w:pPr>
        <w:spacing w:after="0"/>
        <w:ind w:left="0"/>
        <w:jc w:val="both"/>
      </w:pPr>
      <w:r>
        <w:rPr>
          <w:rFonts w:ascii="Times New Roman"/>
          <w:b w:val="false"/>
          <w:i w:val="false"/>
          <w:color w:val="000000"/>
          <w:sz w:val="28"/>
        </w:rPr>
        <w:t>
      5.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шикі газды жағу –</w:t>
      </w:r>
    </w:p>
    <w:bookmarkEnd w:id="1216"/>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3349" w:id="1217"/>
    <w:p>
      <w:pPr>
        <w:spacing w:after="0"/>
        <w:ind w:left="0"/>
        <w:jc w:val="both"/>
      </w:pPr>
      <w:r>
        <w:rPr>
          <w:rFonts w:ascii="Times New Roman"/>
          <w:b w:val="false"/>
          <w:i w:val="false"/>
          <w:color w:val="000000"/>
          <w:sz w:val="28"/>
        </w:rPr>
        <w:t>
      6. Жер қойнауын пайдаланушының шикі газды кәдеге жаратпай және (немесе) қайта өңдемей көмірсутектерді өндіру жөніндегі жұмыстарды жүргізуі –</w:t>
      </w:r>
    </w:p>
    <w:bookmarkEnd w:id="1217"/>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 екі мың айлық есептік көрсеткіш мөлшерінде айыппұл салуға алып келеді.</w:t>
      </w:r>
    </w:p>
    <w:bookmarkStart w:name="z3351" w:id="1218"/>
    <w:p>
      <w:pPr>
        <w:spacing w:after="0"/>
        <w:ind w:left="0"/>
        <w:jc w:val="both"/>
      </w:pPr>
      <w:r>
        <w:rPr>
          <w:rFonts w:ascii="Times New Roman"/>
          <w:b w:val="false"/>
          <w:i w:val="false"/>
          <w:color w:val="000000"/>
          <w:sz w:val="28"/>
        </w:rPr>
        <w:t xml:space="preserve">
      7. Көмірсутегін өндіру, дайындау, сақтау және оны өндіру және сақтау орнынан магистральдық құбыржолға және (немесе) көліктің басқа түріне қайта тиеу орнына дейін тасымалдау үшін қажет, қажетті кәсiпшiлiк объектілерін және өзге де инфрақұрылым объектілерін салу кезінде белгіленген тәртіппен бекітілген жобалық құжаттамадан ауытқуы – </w:t>
      </w:r>
    </w:p>
    <w:bookmarkEnd w:id="1218"/>
    <w:bookmarkStart w:name="z3352" w:id="1219"/>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p>
    <w:bookmarkEnd w:id="1219"/>
    <w:bookmarkStart w:name="z3353" w:id="1220"/>
    <w:p>
      <w:pPr>
        <w:spacing w:after="0"/>
        <w:ind w:left="0"/>
        <w:jc w:val="both"/>
      </w:pPr>
      <w:r>
        <w:rPr>
          <w:rFonts w:ascii="Times New Roman"/>
          <w:b w:val="false"/>
          <w:i w:val="false"/>
          <w:color w:val="000000"/>
          <w:sz w:val="28"/>
        </w:rPr>
        <w:t xml:space="preserve">
      8. Заңнамада белгіленген талаптарды бұза отырып, ұңғымаларды пайдалану – </w:t>
      </w:r>
    </w:p>
    <w:bookmarkEnd w:id="1220"/>
    <w:bookmarkStart w:name="z3354" w:id="1221"/>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бір мың айлық есептік көрсеткіш мөлшерiнде айыппұл салуға әкеп соғады.</w:t>
      </w:r>
    </w:p>
    <w:bookmarkEnd w:id="1221"/>
    <w:bookmarkStart w:name="z3355" w:id="1222"/>
    <w:p>
      <w:pPr>
        <w:spacing w:after="0"/>
        <w:ind w:left="0"/>
        <w:jc w:val="both"/>
      </w:pPr>
      <w:r>
        <w:rPr>
          <w:rFonts w:ascii="Times New Roman"/>
          <w:b w:val="false"/>
          <w:i w:val="false"/>
          <w:color w:val="000000"/>
          <w:sz w:val="28"/>
        </w:rPr>
        <w:t>
      9.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теңізде көмірсутектерді барлау және (немесе) өндіру жөніндегі операцияларды жүргізу –</w:t>
      </w:r>
    </w:p>
    <w:bookmarkEnd w:id="1222"/>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тастау көзделген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359" w:id="1223"/>
    <w:p>
      <w:pPr>
        <w:spacing w:after="0"/>
        <w:ind w:left="0"/>
        <w:jc w:val="both"/>
      </w:pPr>
      <w:r>
        <w:rPr>
          <w:rFonts w:ascii="Times New Roman"/>
          <w:b w:val="false"/>
          <w:i w:val="false"/>
          <w:color w:val="000000"/>
          <w:sz w:val="28"/>
        </w:rPr>
        <w:t>
      11. Теңізде көмірсутектерді барлау және (немесе) өндіру жөніндегі операцияларды жүргізетін жер қойнауын пайдаланушының, теңізге мұнайдың төгілу тәуекелімен байланысты теңізде қызметін жүзеге асыратын жеке немесе заңды тұлғаның бекітілген мұнай төгілуінің алдын алу және оны жою жөніндегі жұмыстарды ұйымдастыру жоспарының болмауы –</w:t>
      </w:r>
    </w:p>
    <w:bookmarkEnd w:id="1223"/>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3361" w:id="1224"/>
    <w:p>
      <w:pPr>
        <w:spacing w:after="0"/>
        <w:ind w:left="0"/>
        <w:jc w:val="both"/>
      </w:pPr>
      <w:r>
        <w:rPr>
          <w:rFonts w:ascii="Times New Roman"/>
          <w:b w:val="false"/>
          <w:i w:val="false"/>
          <w:color w:val="000000"/>
          <w:sz w:val="28"/>
        </w:rPr>
        <w:t>
      12. Теңізге мұнайдың бірінші және екінші деңгейлерде төгілу салдарын жою үшін қажет өзінің материалдары мен жабдығынсыз не мамандандырылған ұйыммен жасалған шартсыз теңізде көмірсутектерді барлау және (немесе) өндіру жөніндегі операцияларды жүргізу –</w:t>
      </w:r>
    </w:p>
    <w:bookmarkEnd w:id="1224"/>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3363" w:id="1225"/>
    <w:p>
      <w:pPr>
        <w:spacing w:after="0"/>
        <w:ind w:left="0"/>
        <w:jc w:val="both"/>
      </w:pPr>
      <w:r>
        <w:rPr>
          <w:rFonts w:ascii="Times New Roman"/>
          <w:b w:val="false"/>
          <w:i w:val="false"/>
          <w:color w:val="000000"/>
          <w:sz w:val="28"/>
        </w:rPr>
        <w:t xml:space="preserve">
      13. Осы баптың сегізiншi бөлiгiнде көзделген, әкiмшiлiк жаза қолданылғаннан кейiн бiр жыл iшiнде қайталап жасалған іс-әрекет – </w:t>
      </w:r>
    </w:p>
    <w:bookmarkEnd w:id="1225"/>
    <w:bookmarkStart w:name="z3364" w:id="1226"/>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p>
    <w:bookmarkEnd w:id="1226"/>
    <w:bookmarkStart w:name="z3365" w:id="1227"/>
    <w:p>
      <w:pPr>
        <w:spacing w:after="0"/>
        <w:ind w:left="0"/>
        <w:jc w:val="both"/>
      </w:pPr>
      <w:r>
        <w:rPr>
          <w:rFonts w:ascii="Times New Roman"/>
          <w:b w:val="false"/>
          <w:i w:val="false"/>
          <w:color w:val="000000"/>
          <w:sz w:val="28"/>
        </w:rPr>
        <w:t xml:space="preserve">
      14. Осы баптың төртінші, бесiншi, алтыншы және тоғызыншы бөлiктерiнде көзделген, әкiмшiлiк жаза қолданылғаннан кейiн бiр жыл iшiнде қайталап жасалған іс-әрекеттер – </w:t>
      </w:r>
    </w:p>
    <w:bookmarkEnd w:id="1227"/>
    <w:bookmarkStart w:name="z3366" w:id="1228"/>
    <w:p>
      <w:pPr>
        <w:spacing w:after="0"/>
        <w:ind w:left="0"/>
        <w:jc w:val="both"/>
      </w:pPr>
      <w:r>
        <w:rPr>
          <w:rFonts w:ascii="Times New Roman"/>
          <w:b w:val="false"/>
          <w:i w:val="false"/>
          <w:color w:val="000000"/>
          <w:sz w:val="28"/>
        </w:rPr>
        <w:t>
      қызметін немесе қызметтің жекелеген түрлерін тоқтата тұруға немесе оған тыйым салуға әкеп соғады.</w:t>
      </w:r>
    </w:p>
    <w:bookmarkEnd w:id="1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357-бап. Табиғат пайдалану жөнiндегi заңсыз мәмiлелердiтiркеу</w:t>
      </w:r>
    </w:p>
    <w:p>
      <w:pPr>
        <w:spacing w:after="0"/>
        <w:ind w:left="0"/>
        <w:jc w:val="both"/>
      </w:pPr>
      <w:r>
        <w:rPr>
          <w:rFonts w:ascii="Times New Roman"/>
          <w:b w:val="false"/>
          <w:i w:val="false"/>
          <w:color w:val="000000"/>
          <w:sz w:val="28"/>
        </w:rPr>
        <w:t>
      Лауазымды адам өзiнiң қызмет бабын пайдалана отырып, пайдакүнемдік немесе өзге де жеке мүддесi үшiн жасаған табиғат пайдалану жөнiндегi көрiнеу заңсыз мәмiлелердi тіркеу, табиғи ресурстарды мемлекеттiк есепке алу мен олардың мемлекеттiк кадастрларының деректерiн бұрмалау, сол сияқты табиғи ресурстарды пайдаланғаны, қоршаған ортаны ластағаны, табиғи ресурстарды қорғағаны және молықтырғаны үшін төлемақыны қасақана төмендету,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бес жүз айлық есептiк көрсеткiш мөлшерінде айыппұл салуға не отыз тәулікке дейін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358-бап. Су ресурстарын қорғау қағидаларын бұзу</w:t>
      </w:r>
    </w:p>
    <w:bookmarkStart w:name="z1767" w:id="1229"/>
    <w:p>
      <w:pPr>
        <w:spacing w:after="0"/>
        <w:ind w:left="0"/>
        <w:jc w:val="both"/>
      </w:pPr>
      <w:r>
        <w:rPr>
          <w:rFonts w:ascii="Times New Roman"/>
          <w:b w:val="false"/>
          <w:i w:val="false"/>
          <w:color w:val="000000"/>
          <w:sz w:val="28"/>
        </w:rPr>
        <w:t>
      1. Судың ластануын және қоқыстануын немесе олардың зиянды әсерiн болғызбайтын құрылыстар мен құрылғыларсыз, кәсiпорындарды, коммуналдық және басқа да объектiлердi пайдалануға беру –</w:t>
      </w:r>
    </w:p>
    <w:bookmarkEnd w:id="1229"/>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салуға әкеп соғады.</w:t>
      </w:r>
    </w:p>
    <w:bookmarkStart w:name="z1768" w:id="1230"/>
    <w:p>
      <w:pPr>
        <w:spacing w:after="0"/>
        <w:ind w:left="0"/>
        <w:jc w:val="both"/>
      </w:pPr>
      <w:r>
        <w:rPr>
          <w:rFonts w:ascii="Times New Roman"/>
          <w:b w:val="false"/>
          <w:i w:val="false"/>
          <w:color w:val="000000"/>
          <w:sz w:val="28"/>
        </w:rPr>
        <w:t>
      2. Суды ластанудан, қоқыстанудан және сарқылудан қорғауды, сондай-ақ су режимiнің жай-күйiн жақсартуды қамтамасыз ететiн гидротехникалық, технологиялық, орман-мелиорациялық, санитариялық және басқа да iс-шараларды жүргiзбеу –</w:t>
      </w:r>
    </w:p>
    <w:bookmarkEnd w:id="1230"/>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төрт, орта кәсiпкерлiк субъектiлерiне – бір жүз, iрi кәсiпкерлiк субъектiлерiне бір жүз қырық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359-бап. Су шаруашылығы құрылыстарын, құрылғыларын және сумен жабдықтаудың өртке қарсы жүйелерiн бүлдіру, оларды пайдалану қағидаларын бұзу</w:t>
      </w:r>
    </w:p>
    <w:bookmarkStart w:name="z1769" w:id="1231"/>
    <w:p>
      <w:pPr>
        <w:spacing w:after="0"/>
        <w:ind w:left="0"/>
        <w:jc w:val="both"/>
      </w:pPr>
      <w:r>
        <w:rPr>
          <w:rFonts w:ascii="Times New Roman"/>
          <w:b w:val="false"/>
          <w:i w:val="false"/>
          <w:color w:val="000000"/>
          <w:sz w:val="28"/>
        </w:rPr>
        <w:t>
      1. Су шаруашылығы құрылыстары мен құрылғыларын, суды тұтыну мен ағызуды есепке алуға арналған өлшеу құралдарын, сондай-ақ сумен жабдықтаудың өртке қарсы жүйелерiн бүлдіру –</w:t>
      </w:r>
    </w:p>
    <w:bookmarkEnd w:id="1231"/>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bookmarkStart w:name="z1770" w:id="1232"/>
    <w:p>
      <w:pPr>
        <w:spacing w:after="0"/>
        <w:ind w:left="0"/>
        <w:jc w:val="both"/>
      </w:pPr>
      <w:r>
        <w:rPr>
          <w:rFonts w:ascii="Times New Roman"/>
          <w:b w:val="false"/>
          <w:i w:val="false"/>
          <w:color w:val="000000"/>
          <w:sz w:val="28"/>
        </w:rPr>
        <w:t>
      2. Су шаруашылығы құрылыстары мен құрылғыларын пайдалану қағидаларын бұзу –</w:t>
      </w:r>
    </w:p>
    <w:bookmarkEnd w:id="1232"/>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360-бап. Су қорғау аймақтарында және су объектілері белдеулерінде заңсыз құрылыс салу, сондай-ақ өзеннің табиғи арнасын заңсыз өзгерту</w:t>
      </w:r>
    </w:p>
    <w:p>
      <w:pPr>
        <w:spacing w:after="0"/>
        <w:ind w:left="0"/>
        <w:jc w:val="both"/>
      </w:pPr>
      <w:r>
        <w:rPr>
          <w:rFonts w:ascii="Times New Roman"/>
          <w:b w:val="false"/>
          <w:i w:val="false"/>
          <w:color w:val="ff0000"/>
          <w:sz w:val="28"/>
        </w:rPr>
        <w:t xml:space="preserve">
      Ескерту. 360-баптың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771" w:id="1233"/>
    <w:p>
      <w:pPr>
        <w:spacing w:after="0"/>
        <w:ind w:left="0"/>
        <w:jc w:val="both"/>
      </w:pPr>
      <w:r>
        <w:rPr>
          <w:rFonts w:ascii="Times New Roman"/>
          <w:b w:val="false"/>
          <w:i w:val="false"/>
          <w:color w:val="000000"/>
          <w:sz w:val="28"/>
        </w:rPr>
        <w:t>
      1. Ғимараттарды, құрылыстарды және басқа да объектiлердi су қорғау аймақтарында және белдеулерінде заңсыз салу, сондай-ақ өзеннің табиғи арнасын заңсыз өзгерту –</w:t>
      </w:r>
    </w:p>
    <w:bookmarkEnd w:id="1233"/>
    <w:p>
      <w:pPr>
        <w:spacing w:after="0"/>
        <w:ind w:left="0"/>
        <w:jc w:val="both"/>
      </w:pPr>
      <w:r>
        <w:rPr>
          <w:rFonts w:ascii="Times New Roman"/>
          <w:b w:val="false"/>
          <w:i w:val="false"/>
          <w:color w:val="000000"/>
          <w:sz w:val="28"/>
        </w:rPr>
        <w:t>
      заңсыз тұрғызылып жатқан немесе тұрғызылған құрылысты мәжбүрлеп бұза отырып, жеке тұлғаларға – жиырма,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bookmarkStart w:name="z1772" w:id="1234"/>
    <w:p>
      <w:pPr>
        <w:spacing w:after="0"/>
        <w:ind w:left="0"/>
        <w:jc w:val="both"/>
      </w:pPr>
      <w:r>
        <w:rPr>
          <w:rFonts w:ascii="Times New Roman"/>
          <w:b w:val="false"/>
          <w:i w:val="false"/>
          <w:color w:val="000000"/>
          <w:sz w:val="28"/>
        </w:rPr>
        <w:t>
      2. Суда ұңғыманы заңсыз бұрғылау және жерасты суларының су тарту құрылыстарын заңсыз салу –</w:t>
      </w:r>
    </w:p>
    <w:bookmarkEnd w:id="1234"/>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қырық, орта кәсiпкерлiк субъектiлерiне – елу бес, iрi кәсiпкерлiк субъектiлерiне бір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361-бап. Судың бастапқы есебiн жүргiзу және оларды пайдалану қағидаларын бұзу</w:t>
      </w:r>
    </w:p>
    <w:p>
      <w:pPr>
        <w:spacing w:after="0"/>
        <w:ind w:left="0"/>
        <w:jc w:val="both"/>
      </w:pPr>
      <w:r>
        <w:rPr>
          <w:rFonts w:ascii="Times New Roman"/>
          <w:b w:val="false"/>
          <w:i w:val="false"/>
          <w:color w:val="000000"/>
          <w:sz w:val="28"/>
        </w:rPr>
        <w:t>
      Судың бастапқы есебiн жүргiзу және оларды пайдалану қағидаларын бұзу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кәсiпкерлiк субъектiлерiне – отыз бес, iрi кәсiпкерлiк субъектiлерiне жетпіс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362-бап. Су ресурстарын есепке алу мен есептілік деректерiн бұрмалау</w:t>
      </w:r>
    </w:p>
    <w:p>
      <w:pPr>
        <w:spacing w:after="0"/>
        <w:ind w:left="0"/>
        <w:jc w:val="both"/>
      </w:pPr>
      <w:r>
        <w:rPr>
          <w:rFonts w:ascii="Times New Roman"/>
          <w:b w:val="false"/>
          <w:i w:val="false"/>
          <w:color w:val="000000"/>
          <w:sz w:val="28"/>
        </w:rPr>
        <w:t>
      Су кадастрын есепке алу мен есептілік деректерiн, су ресурстарын кешендi пайдалану мен қорғау схемаларын бұрмалау, сондай-ақ оларды Қазақстан Республикасының заңнамасында белгіленген мерзімде ұсынбау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жетпіс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363-бап. Су ресурстарын реттеуге кедергi келтіру</w:t>
      </w:r>
    </w:p>
    <w:p>
      <w:pPr>
        <w:spacing w:after="0"/>
        <w:ind w:left="0"/>
        <w:jc w:val="both"/>
      </w:pPr>
      <w:r>
        <w:rPr>
          <w:rFonts w:ascii="Times New Roman"/>
          <w:b w:val="false"/>
          <w:i w:val="false"/>
          <w:color w:val="000000"/>
          <w:sz w:val="28"/>
        </w:rPr>
        <w:t>
      Су ресурстарын кешендi пайдалану, экология және су бөлу мүдделерi үшін оларды реттеуге кедергi келтіру –</w:t>
      </w:r>
    </w:p>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364-бап. Ортақ су пайдалану қағидаларын бұзу</w:t>
      </w:r>
    </w:p>
    <w:bookmarkStart w:name="z1773" w:id="1235"/>
    <w:p>
      <w:pPr>
        <w:spacing w:after="0"/>
        <w:ind w:left="0"/>
        <w:jc w:val="both"/>
      </w:pPr>
      <w:r>
        <w:rPr>
          <w:rFonts w:ascii="Times New Roman"/>
          <w:b w:val="false"/>
          <w:i w:val="false"/>
          <w:color w:val="000000"/>
          <w:sz w:val="28"/>
        </w:rPr>
        <w:t>
      1. Ортақ су пайдалану қағидаларын:</w:t>
      </w:r>
    </w:p>
    <w:bookmarkEnd w:id="1235"/>
    <w:p>
      <w:pPr>
        <w:spacing w:after="0"/>
        <w:ind w:left="0"/>
        <w:jc w:val="both"/>
      </w:pPr>
      <w:r>
        <w:rPr>
          <w:rFonts w:ascii="Times New Roman"/>
          <w:b w:val="false"/>
          <w:i w:val="false"/>
          <w:color w:val="000000"/>
          <w:sz w:val="28"/>
        </w:rPr>
        <w:t>
      1) тыйым салынған жерлерде шомылу, ауыз су және тұрмыстық қажеттіліктерге су алу, мал суару, шағын көлемді кемелермен және басқа да жүзетін құралдармен жүзу;</w:t>
      </w:r>
    </w:p>
    <w:p>
      <w:pPr>
        <w:spacing w:after="0"/>
        <w:ind w:left="0"/>
        <w:jc w:val="both"/>
      </w:pPr>
      <w:r>
        <w:rPr>
          <w:rFonts w:ascii="Times New Roman"/>
          <w:b w:val="false"/>
          <w:i w:val="false"/>
          <w:color w:val="000000"/>
          <w:sz w:val="28"/>
        </w:rPr>
        <w:t>
      2) жеке және заңды тұлғалардың ортақ су пайдаланудағы су объектілеріне халықтың кіруін қоршаулар, күзет пункттерін, тыйым салатын белгілер орнату жолымен шектеу түрінде жасалған бұзушылық –</w:t>
      </w:r>
    </w:p>
    <w:p>
      <w:pPr>
        <w:spacing w:after="0"/>
        <w:ind w:left="0"/>
        <w:jc w:val="both"/>
      </w:pPr>
      <w:r>
        <w:rPr>
          <w:rFonts w:ascii="Times New Roman"/>
          <w:b w:val="false"/>
          <w:i w:val="false"/>
          <w:color w:val="000000"/>
          <w:sz w:val="28"/>
        </w:rPr>
        <w:t>
      жеке және заңды тұлғаларға ескерту жасауға әкеп соғады.</w:t>
      </w:r>
    </w:p>
    <w:bookmarkStart w:name="z1774" w:id="123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36"/>
    <w:p>
      <w:pPr>
        <w:spacing w:after="0"/>
        <w:ind w:left="0"/>
        <w:jc w:val="both"/>
      </w:pPr>
      <w:r>
        <w:rPr>
          <w:rFonts w:ascii="Times New Roman"/>
          <w:b w:val="false"/>
          <w:i w:val="false"/>
          <w:color w:val="000000"/>
          <w:sz w:val="28"/>
        </w:rPr>
        <w:t>
      жеке тұлғаларға – екі,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365-бап. Белгіленген су сервитуттарын бұзу</w:t>
      </w:r>
    </w:p>
    <w:bookmarkStart w:name="z1775" w:id="1237"/>
    <w:p>
      <w:pPr>
        <w:spacing w:after="0"/>
        <w:ind w:left="0"/>
        <w:jc w:val="both"/>
      </w:pPr>
      <w:r>
        <w:rPr>
          <w:rFonts w:ascii="Times New Roman"/>
          <w:b w:val="false"/>
          <w:i w:val="false"/>
          <w:color w:val="000000"/>
          <w:sz w:val="28"/>
        </w:rPr>
        <w:t>
      1. Белгіленген су сервитуттарын бұзу -</w:t>
      </w:r>
    </w:p>
    <w:bookmarkEnd w:id="1237"/>
    <w:p>
      <w:pPr>
        <w:spacing w:after="0"/>
        <w:ind w:left="0"/>
        <w:jc w:val="both"/>
      </w:pPr>
      <w:r>
        <w:rPr>
          <w:rFonts w:ascii="Times New Roman"/>
          <w:b w:val="false"/>
          <w:i w:val="false"/>
          <w:color w:val="000000"/>
          <w:sz w:val="28"/>
        </w:rPr>
        <w:t>
      жеке және заңды тұлғаларға ескерту жасауға әкеп соғады</w:t>
      </w:r>
    </w:p>
    <w:bookmarkStart w:name="z1776" w:id="123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38"/>
    <w:p>
      <w:pPr>
        <w:spacing w:after="0"/>
        <w:ind w:left="0"/>
        <w:jc w:val="both"/>
      </w:pPr>
      <w:r>
        <w:rPr>
          <w:rFonts w:ascii="Times New Roman"/>
          <w:b w:val="false"/>
          <w:i w:val="false"/>
          <w:color w:val="000000"/>
          <w:sz w:val="28"/>
        </w:rPr>
        <w:t>
      жеке тұлғаларға – екі,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366-бап. Орман қоры жерлерінде заңсыз тегістеу, құрылыстар тұрғызу, сүректі қайта өңдеу, қоймалар орналастыру</w:t>
      </w:r>
    </w:p>
    <w:p>
      <w:pPr>
        <w:spacing w:after="0"/>
        <w:ind w:left="0"/>
        <w:jc w:val="both"/>
      </w:pPr>
      <w:r>
        <w:rPr>
          <w:rFonts w:ascii="Times New Roman"/>
          <w:b w:val="false"/>
          <w:i w:val="false"/>
          <w:color w:val="000000"/>
          <w:sz w:val="28"/>
        </w:rPr>
        <w:t>
      Орман қоры жерлерінде заңсыз тегістеу, құрылыстар тұрғызу, сүректi қайта өңдеу, қоймалар орналастыру –</w:t>
      </w:r>
    </w:p>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немесе коммерциялық емес ұйымдарға – он, орта кәсiпкерлiк субъектiлерiне – он бес, iрi кәсiпкерлiк субъектiлерiне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Ескертпе. Осы Кодекстің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және </w:t>
      </w:r>
      <w:r>
        <w:rPr>
          <w:rFonts w:ascii="Times New Roman"/>
          <w:b w:val="false"/>
          <w:i w:val="false"/>
          <w:color w:val="000000"/>
          <w:sz w:val="28"/>
        </w:rPr>
        <w:t>388-баптарында</w:t>
      </w:r>
      <w:r>
        <w:rPr>
          <w:rFonts w:ascii="Times New Roman"/>
          <w:b w:val="false"/>
          <w:i w:val="false"/>
          <w:color w:val="000000"/>
          <w:sz w:val="28"/>
        </w:rPr>
        <w:t xml:space="preserve"> көзделген әкімшілік құқық бұзушылықтарды жасаған тұлғалар айлық есептік көрсеткіштен бес және одан да көп есе асатын залал келтірген жағдайда, олар әкімшілік айыппұл түріндегі әкімшілік жазаға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367-бап. Ормандарда өрт қауiпсiздiгi талаптары мен санитариялық қағидаларды бұзу</w:t>
      </w:r>
    </w:p>
    <w:bookmarkStart w:name="z1777" w:id="1239"/>
    <w:p>
      <w:pPr>
        <w:spacing w:after="0"/>
        <w:ind w:left="0"/>
        <w:jc w:val="both"/>
      </w:pPr>
      <w:r>
        <w:rPr>
          <w:rFonts w:ascii="Times New Roman"/>
          <w:b w:val="false"/>
          <w:i w:val="false"/>
          <w:color w:val="000000"/>
          <w:sz w:val="28"/>
        </w:rPr>
        <w:t>
      1. Ормандарда өрт қауiпсiздiгi талаптары мен санитариялық қағидаларды бұзу –</w:t>
      </w:r>
    </w:p>
    <w:bookmarkEnd w:id="1239"/>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есептік мөлшерінде айыппұл салуға әкеп соғады.</w:t>
      </w:r>
    </w:p>
    <w:bookmarkStart w:name="z1778" w:id="1240"/>
    <w:p>
      <w:pPr>
        <w:spacing w:after="0"/>
        <w:ind w:left="0"/>
        <w:jc w:val="both"/>
      </w:pPr>
      <w:r>
        <w:rPr>
          <w:rFonts w:ascii="Times New Roman"/>
          <w:b w:val="false"/>
          <w:i w:val="false"/>
          <w:color w:val="000000"/>
          <w:sz w:val="28"/>
        </w:rPr>
        <w:t>
      2. Өрттiң шығуына, адамның денсаулығына және қоршаған ортаға зиян келтiруге әкеп соққан дәл сол іс-әрекет, егер бұл әрекет ірі залал келтірмесе, –</w:t>
      </w:r>
    </w:p>
    <w:bookmarkEnd w:id="1240"/>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bookmarkStart w:name="z1779" w:id="1241"/>
    <w:p>
      <w:pPr>
        <w:spacing w:after="0"/>
        <w:ind w:left="0"/>
        <w:jc w:val="both"/>
      </w:pPr>
      <w:r>
        <w:rPr>
          <w:rFonts w:ascii="Times New Roman"/>
          <w:b w:val="false"/>
          <w:i w:val="false"/>
          <w:color w:val="000000"/>
          <w:sz w:val="28"/>
        </w:rPr>
        <w:t>
      3. Осы баптың бiрiншi және екiншi бөлiктерiнде көзделген, ерекше қорғалатын табиғи аумақтарда жасалған іс-әрекеттер –</w:t>
      </w:r>
    </w:p>
    <w:bookmarkEnd w:id="1241"/>
    <w:p>
      <w:pPr>
        <w:spacing w:after="0"/>
        <w:ind w:left="0"/>
        <w:jc w:val="both"/>
      </w:pPr>
      <w:r>
        <w:rPr>
          <w:rFonts w:ascii="Times New Roman"/>
          <w:b w:val="false"/>
          <w:i w:val="false"/>
          <w:color w:val="000000"/>
          <w:sz w:val="28"/>
        </w:rPr>
        <w:t>
      жеке тұлғаларға – бір жүз, лауазымды адамдарға, шағын кәсiпкерлiк субъектiлерiне немесе коммерциялық емес ұйымдарға – екі жүз елу, орта кәсiпкерлiк субъектiлерiне – төрт жүз, iрi кәсiпкерлiк субъектiлерiне бір мың бес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368-бап. Кеспеағаш қорын пайдаланудың, сүрек дайындау мен әкетудiң, шайыр мен ағаш шырындарын, қосалқы ағаш ресурстарын (материалдарын) дайындаудың белгiленген тәртiбiн бұзу</w:t>
      </w:r>
    </w:p>
    <w:p>
      <w:pPr>
        <w:spacing w:after="0"/>
        <w:ind w:left="0"/>
        <w:jc w:val="both"/>
      </w:pPr>
      <w:r>
        <w:rPr>
          <w:rFonts w:ascii="Times New Roman"/>
          <w:b w:val="false"/>
          <w:i w:val="false"/>
          <w:color w:val="ff0000"/>
          <w:sz w:val="28"/>
        </w:rPr>
        <w:t xml:space="preserve">
      Ескерту. 368-баптың тақырыбы жаңа редакцияда – ҚР 03.01.2023 </w:t>
      </w:r>
      <w:r>
        <w:rPr>
          <w:rFonts w:ascii="Times New Roman"/>
          <w:b w:val="false"/>
          <w:i w:val="false"/>
          <w:color w:val="ff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780" w:id="1242"/>
    <w:p>
      <w:pPr>
        <w:spacing w:after="0"/>
        <w:ind w:left="0"/>
        <w:jc w:val="both"/>
      </w:pPr>
      <w:r>
        <w:rPr>
          <w:rFonts w:ascii="Times New Roman"/>
          <w:b w:val="false"/>
          <w:i w:val="false"/>
          <w:color w:val="000000"/>
          <w:sz w:val="28"/>
        </w:rPr>
        <w:t>
      1. Кеспеағаш қорын пайдаланудың, сүрек дайындау мен әкетудiң, шайыр мен ағаш шырындарын, қосалқы ағаш ресурстарын (материалдарын) дайындаудың белгiленген тәртiбiн бұзу –</w:t>
      </w:r>
    </w:p>
    <w:bookmarkEnd w:id="1242"/>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bookmarkStart w:name="z1781" w:id="1243"/>
    <w:p>
      <w:pPr>
        <w:spacing w:after="0"/>
        <w:ind w:left="0"/>
        <w:jc w:val="both"/>
      </w:pPr>
      <w:r>
        <w:rPr>
          <w:rFonts w:ascii="Times New Roman"/>
          <w:b w:val="false"/>
          <w:i w:val="false"/>
          <w:color w:val="000000"/>
          <w:sz w:val="28"/>
        </w:rPr>
        <w:t>
      2. Осы баптың бірінші бөлігінде көзделген, ерекше қорғалатын табиғи аумақтарда жасалған іс-әрекет –</w:t>
      </w:r>
    </w:p>
    <w:bookmarkEnd w:id="1243"/>
    <w:p>
      <w:pPr>
        <w:spacing w:after="0"/>
        <w:ind w:left="0"/>
        <w:jc w:val="both"/>
      </w:pPr>
      <w:r>
        <w:rPr>
          <w:rFonts w:ascii="Times New Roman"/>
          <w:b w:val="false"/>
          <w:i w:val="false"/>
          <w:color w:val="000000"/>
          <w:sz w:val="28"/>
        </w:rPr>
        <w:t>
      ескерту жасауға немесе жеке тұлғаларға – отыз, лауазымды адамдарға, шағын кәсiпкерлiк субъектiлерiне немесе коммерциялық емес ұйымдарға – алпыс, орта кәсiпкерлiк субъектiлерiне – бір жүз, iрi кәсiпкерлiк субъектiлерiне үш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369-бап. Орман қорының және ерекше қорғалатын табиғи аумақтардың уақытша алынған учаскелерiн қайтару мерзiмдерiн бұзу</w:t>
      </w:r>
    </w:p>
    <w:bookmarkStart w:name="z1782" w:id="1244"/>
    <w:p>
      <w:pPr>
        <w:spacing w:after="0"/>
        <w:ind w:left="0"/>
        <w:jc w:val="both"/>
      </w:pPr>
      <w:r>
        <w:rPr>
          <w:rFonts w:ascii="Times New Roman"/>
          <w:b w:val="false"/>
          <w:i w:val="false"/>
          <w:color w:val="000000"/>
          <w:sz w:val="28"/>
        </w:rPr>
        <w:t>
      1. Мемлекеттiк орман қорының уақытша алынған учаскелерiн қайтару мерзiмдерiн бұзу немесе оларды мақсатына қарай пайдалану үшiн жарамды күйге келтiру жөнiндегi мiндеттердi орындамау –</w:t>
      </w:r>
    </w:p>
    <w:bookmarkEnd w:id="1244"/>
    <w:p>
      <w:pPr>
        <w:spacing w:after="0"/>
        <w:ind w:left="0"/>
        <w:jc w:val="both"/>
      </w:pPr>
      <w:r>
        <w:rPr>
          <w:rFonts w:ascii="Times New Roman"/>
          <w:b w:val="false"/>
          <w:i w:val="false"/>
          <w:color w:val="000000"/>
          <w:sz w:val="28"/>
        </w:rPr>
        <w:t>
      ескерту жасауға немесе жеке тұлғаларға – үш, лауазымды адамдарға, шағын кәсiпкерлiк субъектiлерiне немесе коммерциялық емес ұйымдарға – он бес, орта кәсiпкерлiк субъектiлерiне – жиырма бес, iрi кәсiпкерлiк субъектiлерiне бір жүз айлық есептiк көрсеткiш мөлшерiнде айыппұл салуға әкеп соғады.</w:t>
      </w:r>
    </w:p>
    <w:bookmarkStart w:name="z1783" w:id="1245"/>
    <w:p>
      <w:pPr>
        <w:spacing w:after="0"/>
        <w:ind w:left="0"/>
        <w:jc w:val="both"/>
      </w:pPr>
      <w:r>
        <w:rPr>
          <w:rFonts w:ascii="Times New Roman"/>
          <w:b w:val="false"/>
          <w:i w:val="false"/>
          <w:color w:val="000000"/>
          <w:sz w:val="28"/>
        </w:rPr>
        <w:t>
      2. Ерекше қорғалатын табиғи аумақтарда жасалған дәл сол іс-әрекет –</w:t>
      </w:r>
    </w:p>
    <w:bookmarkEnd w:id="1245"/>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370-бап. Орман қоры жерлерiндегі шабындықтар мен жайылымдық алқаптарды бүлдiру, сондай-ақ заңсыз шөп шабу және мал жаю, дәрiлiк өсiмдiктер мен техникалық шикiзатты жинау</w:t>
      </w:r>
    </w:p>
    <w:bookmarkStart w:name="z1784" w:id="1246"/>
    <w:p>
      <w:pPr>
        <w:spacing w:after="0"/>
        <w:ind w:left="0"/>
        <w:jc w:val="both"/>
      </w:pPr>
      <w:r>
        <w:rPr>
          <w:rFonts w:ascii="Times New Roman"/>
          <w:b w:val="false"/>
          <w:i w:val="false"/>
          <w:color w:val="000000"/>
          <w:sz w:val="28"/>
        </w:rPr>
        <w:t>
      1. Орман қоры жерлерiндегі шабындықтар мен жайылымдық алқаптарды бүлдiру –</w:t>
      </w:r>
    </w:p>
    <w:bookmarkEnd w:id="1246"/>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bookmarkStart w:name="z1785" w:id="1247"/>
    <w:p>
      <w:pPr>
        <w:spacing w:after="0"/>
        <w:ind w:left="0"/>
        <w:jc w:val="both"/>
      </w:pPr>
      <w:r>
        <w:rPr>
          <w:rFonts w:ascii="Times New Roman"/>
          <w:b w:val="false"/>
          <w:i w:val="false"/>
          <w:color w:val="000000"/>
          <w:sz w:val="28"/>
        </w:rPr>
        <w:t>
      2. Ормандар мен орман қоры жерлерiнде заңсыз шөп шабу және мал жаю –</w:t>
      </w:r>
    </w:p>
    <w:bookmarkEnd w:id="1247"/>
    <w:p>
      <w:pPr>
        <w:spacing w:after="0"/>
        <w:ind w:left="0"/>
        <w:jc w:val="both"/>
      </w:pPr>
      <w:r>
        <w:rPr>
          <w:rFonts w:ascii="Times New Roman"/>
          <w:b w:val="false"/>
          <w:i w:val="false"/>
          <w:color w:val="000000"/>
          <w:sz w:val="28"/>
        </w:rPr>
        <w:t>
      ескерту жасауға немесе жеті айлық есептік көрсеткіш мөлшерінде айыппұл салуға әкеп соғады.</w:t>
      </w:r>
    </w:p>
    <w:bookmarkStart w:name="z1786" w:id="1248"/>
    <w:p>
      <w:pPr>
        <w:spacing w:after="0"/>
        <w:ind w:left="0"/>
        <w:jc w:val="both"/>
      </w:pPr>
      <w:r>
        <w:rPr>
          <w:rFonts w:ascii="Times New Roman"/>
          <w:b w:val="false"/>
          <w:i w:val="false"/>
          <w:color w:val="000000"/>
          <w:sz w:val="28"/>
        </w:rPr>
        <w:t>
      3. Дәрiлiк өсiмдiктер мен техникалық шикiзатты тыйым салынған немесе орман билетiмен ғана жол берілген учаскелерде заңсыз жинау –</w:t>
      </w:r>
    </w:p>
    <w:bookmarkEnd w:id="1248"/>
    <w:p>
      <w:pPr>
        <w:spacing w:after="0"/>
        <w:ind w:left="0"/>
        <w:jc w:val="both"/>
      </w:pPr>
      <w:r>
        <w:rPr>
          <w:rFonts w:ascii="Times New Roman"/>
          <w:b w:val="false"/>
          <w:i w:val="false"/>
          <w:color w:val="000000"/>
          <w:sz w:val="28"/>
        </w:rPr>
        <w:t>
      ескерту жасауға немесе жеті айлық есептік көрсеткіш мөлшерінде айыппұл салуға әкеп соғады.</w:t>
      </w:r>
    </w:p>
    <w:bookmarkStart w:name="z1787" w:id="1249"/>
    <w:p>
      <w:pPr>
        <w:spacing w:after="0"/>
        <w:ind w:left="0"/>
        <w:jc w:val="both"/>
      </w:pPr>
      <w:r>
        <w:rPr>
          <w:rFonts w:ascii="Times New Roman"/>
          <w:b w:val="false"/>
          <w:i w:val="false"/>
          <w:color w:val="000000"/>
          <w:sz w:val="28"/>
        </w:rPr>
        <w:t>
      4. Осы баптың бiрiншi, екінші және үшiншi бөлiктерiнде көзделген, ерекше қорғалатын табиғи аумақтарда жасалған әрекеттер –</w:t>
      </w:r>
    </w:p>
    <w:bookmarkEnd w:id="124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w:t>
      </w:r>
    </w:p>
    <w:p>
      <w:pPr>
        <w:spacing w:after="0"/>
        <w:ind w:left="0"/>
        <w:jc w:val="both"/>
      </w:pPr>
      <w:r>
        <w:rPr>
          <w:rFonts w:ascii="Times New Roman"/>
          <w:b w:val="false"/>
          <w:i w:val="false"/>
          <w:color w:val="000000"/>
          <w:sz w:val="28"/>
        </w:rPr>
        <w:t>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 –</w:t>
      </w:r>
    </w:p>
    <w:p>
      <w:pPr>
        <w:spacing w:after="0"/>
        <w:ind w:left="0"/>
        <w:jc w:val="both"/>
      </w:pPr>
      <w:r>
        <w:rPr>
          <w:rFonts w:ascii="Times New Roman"/>
          <w:b w:val="false"/>
          <w:i w:val="false"/>
          <w:color w:val="000000"/>
          <w:sz w:val="28"/>
        </w:rPr>
        <w:t>
      ескерту жасауға немесе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372-бап. Орман фаунасын жою немесе бүлдіру, сондай-ақ орманды қалдықтармен, химиялық заттармен бүлдiру, ластау және орман қорының жерлерiне өзге де залал келтiру</w:t>
      </w:r>
    </w:p>
    <w:bookmarkStart w:name="z1788" w:id="1250"/>
    <w:p>
      <w:pPr>
        <w:spacing w:after="0"/>
        <w:ind w:left="0"/>
        <w:jc w:val="both"/>
      </w:pPr>
      <w:r>
        <w:rPr>
          <w:rFonts w:ascii="Times New Roman"/>
          <w:b w:val="false"/>
          <w:i w:val="false"/>
          <w:color w:val="000000"/>
          <w:sz w:val="28"/>
        </w:rPr>
        <w:t>
      1. Орман фаунасын жою немесе бүлдіру –</w:t>
      </w:r>
    </w:p>
    <w:bookmarkEnd w:id="1250"/>
    <w:p>
      <w:pPr>
        <w:spacing w:after="0"/>
        <w:ind w:left="0"/>
        <w:jc w:val="both"/>
      </w:pPr>
      <w:r>
        <w:rPr>
          <w:rFonts w:ascii="Times New Roman"/>
          <w:b w:val="false"/>
          <w:i w:val="false"/>
          <w:color w:val="000000"/>
          <w:sz w:val="28"/>
        </w:rPr>
        <w:t>
      жеке тұлғаларға – сегіз, шағын кәсiпкерлiк субъектiлерiне немесе коммерциялық емес ұйымдарға – он, орта кәсiпкерлiк субъектiлерiне – жиырма, iрi кәсiпкерлiк субъектiлерiне екі жүз елу айлық есептiк көрсеткiш мөлшерiнде айыппұл салуға әкеп соғады.</w:t>
      </w:r>
    </w:p>
    <w:bookmarkStart w:name="z1789" w:id="1251"/>
    <w:p>
      <w:pPr>
        <w:spacing w:after="0"/>
        <w:ind w:left="0"/>
        <w:jc w:val="both"/>
      </w:pPr>
      <w:r>
        <w:rPr>
          <w:rFonts w:ascii="Times New Roman"/>
          <w:b w:val="false"/>
          <w:i w:val="false"/>
          <w:color w:val="000000"/>
          <w:sz w:val="28"/>
        </w:rPr>
        <w:t>
      2. Орманның қурап қалуына немесе ауруына не ластануына әкеп соғатын сарқынды сулармен, химиялық заттармен, өнеркәсiптiк және тұрмыстық шығарындылармен, қалдықтармен және төгiндiлермен орманды бүлдiру –</w:t>
      </w:r>
    </w:p>
    <w:bookmarkEnd w:id="1251"/>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бес, орта кәсiпкерлiк субъектiлерiне – жетпіс, iрi кәсiпкерлiк субъектiлерiне төрт жүз айлық есептiк көрсеткiш мөлшерiнде айыппұл салуға әкеп соғады.</w:t>
      </w:r>
    </w:p>
    <w:bookmarkStart w:name="z1790" w:id="1252"/>
    <w:p>
      <w:pPr>
        <w:spacing w:after="0"/>
        <w:ind w:left="0"/>
        <w:jc w:val="both"/>
      </w:pPr>
      <w:r>
        <w:rPr>
          <w:rFonts w:ascii="Times New Roman"/>
          <w:b w:val="false"/>
          <w:i w:val="false"/>
          <w:color w:val="000000"/>
          <w:sz w:val="28"/>
        </w:rPr>
        <w:t>
      3. Орман қоры жерлерiндегi орман құрғататын жыраларды, дренаж жүйелерi мен жолдарды жою немесе бүлдiру –</w:t>
      </w:r>
    </w:p>
    <w:bookmarkEnd w:id="1252"/>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bookmarkStart w:name="z1791" w:id="1253"/>
    <w:p>
      <w:pPr>
        <w:spacing w:after="0"/>
        <w:ind w:left="0"/>
        <w:jc w:val="both"/>
      </w:pPr>
      <w:r>
        <w:rPr>
          <w:rFonts w:ascii="Times New Roman"/>
          <w:b w:val="false"/>
          <w:i w:val="false"/>
          <w:color w:val="000000"/>
          <w:sz w:val="28"/>
        </w:rPr>
        <w:t>
      4. Осы баптың бiрiншi, екінші және үшiншi бөлiктерiнде көзделген, ерекше қорғалатын табиғи аумақтарда жасалған әрекеттер –</w:t>
      </w:r>
    </w:p>
    <w:bookmarkEnd w:id="1253"/>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жетпіс, орта кәсiпкерлiк субъектiлерiне – бір жүз елу, iрi кәсiпкерлiк субъектiлерiне жеті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372-бапқа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373-бап. Орман пайдалануды рұқсаттама құжаттарында көзделген мақсаттарға немесе талаптарға сәйкес келмейтiн ретпен жүзеге асыру</w:t>
      </w:r>
    </w:p>
    <w:bookmarkStart w:name="z1792" w:id="1254"/>
    <w:p>
      <w:pPr>
        <w:spacing w:after="0"/>
        <w:ind w:left="0"/>
        <w:jc w:val="both"/>
      </w:pPr>
      <w:r>
        <w:rPr>
          <w:rFonts w:ascii="Times New Roman"/>
          <w:b w:val="false"/>
          <w:i w:val="false"/>
          <w:color w:val="000000"/>
          <w:sz w:val="28"/>
        </w:rPr>
        <w:t>
      1. Орман пайдалануды рұқсаттама құжаттарында көзделген мақсаттарға немесе талаптарға сәйкес келмейтiн ретпен жүзеге асыру –</w:t>
      </w:r>
    </w:p>
    <w:bookmarkEnd w:id="1254"/>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немесе коммерциялық емес ұйымдарға – бес, орта кәсiпкерлiк субъектiлерiне – он, iрi кәсiпкерлiк субъектiлерiне қырық айлық есептiк көрсеткiш мөлшерiнде айыппұл салуға әкеп соғады.</w:t>
      </w:r>
    </w:p>
    <w:bookmarkStart w:name="z1793" w:id="1255"/>
    <w:p>
      <w:pPr>
        <w:spacing w:after="0"/>
        <w:ind w:left="0"/>
        <w:jc w:val="both"/>
      </w:pPr>
      <w:r>
        <w:rPr>
          <w:rFonts w:ascii="Times New Roman"/>
          <w:b w:val="false"/>
          <w:i w:val="false"/>
          <w:color w:val="000000"/>
          <w:sz w:val="28"/>
        </w:rPr>
        <w:t>
      2. Ерекше қорғалатын табиғи аумақтарда жасалған дәл сол әрекет –</w:t>
      </w:r>
    </w:p>
    <w:bookmarkEnd w:id="1255"/>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кәсiпкерлiк субъектiлерiне – отыз,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374-бап. Ормандардың жай-күйiне және оларды молықтыруға зиянды ықпал етуге әкеп соққан объектiлерді салу және пайдалану</w:t>
      </w:r>
    </w:p>
    <w:bookmarkStart w:name="z1794" w:id="1256"/>
    <w:p>
      <w:pPr>
        <w:spacing w:after="0"/>
        <w:ind w:left="0"/>
        <w:jc w:val="both"/>
      </w:pPr>
      <w:r>
        <w:rPr>
          <w:rFonts w:ascii="Times New Roman"/>
          <w:b w:val="false"/>
          <w:i w:val="false"/>
          <w:color w:val="000000"/>
          <w:sz w:val="28"/>
        </w:rPr>
        <w:t>
      1. Ормандардың жай-күйiне және оларды молықтыруға зиянды ықпал етуге әкеп соққан объектiлерді салу және пайдалану –</w:t>
      </w:r>
    </w:p>
    <w:bookmarkEnd w:id="1256"/>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он, орта кәсiпкерлiк субъектiлерiне – он бес, iрi кәсiпкерлiк субъектiлерiне бір жүз айлық есептiк көрсеткiш мөлшерiнде айыппұл салуға әкеп соғады.</w:t>
      </w:r>
    </w:p>
    <w:bookmarkStart w:name="z1795" w:id="1257"/>
    <w:p>
      <w:pPr>
        <w:spacing w:after="0"/>
        <w:ind w:left="0"/>
        <w:jc w:val="both"/>
      </w:pPr>
      <w:r>
        <w:rPr>
          <w:rFonts w:ascii="Times New Roman"/>
          <w:b w:val="false"/>
          <w:i w:val="false"/>
          <w:color w:val="000000"/>
          <w:sz w:val="28"/>
        </w:rPr>
        <w:t>
      2. Ерекше қорғалатын табиғи аумақтарда жасалған дәл сол әрекеттер –</w:t>
      </w:r>
    </w:p>
    <w:bookmarkEnd w:id="1257"/>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бес, орта кәсiпкерлiк субъектiлерiне – елу,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375-бап. Кеспеағаш аймағын бөлудің және таксациялаудың белгiленген тәртiбiн бұзу</w:t>
      </w:r>
    </w:p>
    <w:p>
      <w:pPr>
        <w:spacing w:after="0"/>
        <w:ind w:left="0"/>
        <w:jc w:val="both"/>
      </w:pPr>
      <w:r>
        <w:rPr>
          <w:rFonts w:ascii="Times New Roman"/>
          <w:b w:val="false"/>
          <w:i w:val="false"/>
          <w:color w:val="000000"/>
          <w:sz w:val="28"/>
        </w:rPr>
        <w:t>
      Кеспеағаш аймағын бөлудің және таксациялаудың тәртiбiн бұзу –</w:t>
      </w:r>
    </w:p>
    <w:p>
      <w:pPr>
        <w:spacing w:after="0"/>
        <w:ind w:left="0"/>
        <w:jc w:val="both"/>
      </w:pPr>
      <w:r>
        <w:rPr>
          <w:rFonts w:ascii="Times New Roman"/>
          <w:b w:val="false"/>
          <w:i w:val="false"/>
          <w:color w:val="000000"/>
          <w:sz w:val="28"/>
        </w:rPr>
        <w:t>
      ескерту жасауға немесе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376-бап. Сүректi есептiк кеспеағаштан асып кететін мөлшерде дайындауға жол беру</w:t>
      </w:r>
    </w:p>
    <w:p>
      <w:pPr>
        <w:spacing w:after="0"/>
        <w:ind w:left="0"/>
        <w:jc w:val="both"/>
      </w:pPr>
      <w:r>
        <w:rPr>
          <w:rFonts w:ascii="Times New Roman"/>
          <w:b w:val="false"/>
          <w:i w:val="false"/>
          <w:color w:val="000000"/>
          <w:sz w:val="28"/>
        </w:rPr>
        <w:t>
      Сүректi есептiк кеспеағаштан асып кететін мөлшерде дайындауға жол беру –</w:t>
      </w:r>
    </w:p>
    <w:p>
      <w:pPr>
        <w:spacing w:after="0"/>
        <w:ind w:left="0"/>
        <w:jc w:val="both"/>
      </w:pPr>
      <w:r>
        <w:rPr>
          <w:rFonts w:ascii="Times New Roman"/>
          <w:b w:val="false"/>
          <w:i w:val="false"/>
          <w:color w:val="000000"/>
          <w:sz w:val="28"/>
        </w:rPr>
        <w:t>
      лауазымды адамдарға үш жүз айлық есептiк көрсеткiш мөлшерiнде айыппұл салуға әкеп соғады.</w:t>
      </w:r>
    </w:p>
    <w:p>
      <w:pPr>
        <w:spacing w:after="0"/>
        <w:ind w:left="0"/>
        <w:jc w:val="both"/>
      </w:pPr>
      <w:r>
        <w:rPr>
          <w:rFonts w:ascii="Times New Roman"/>
          <w:b/>
          <w:i w:val="false"/>
          <w:color w:val="000000"/>
          <w:sz w:val="28"/>
        </w:rPr>
        <w:t>377-бап. Пестицидтерді, улы химикаттарды және басқа да препараттарды заңсыз тасымалдау, сақтау және қолдану</w:t>
      </w:r>
    </w:p>
    <w:p>
      <w:pPr>
        <w:spacing w:after="0"/>
        <w:ind w:left="0"/>
        <w:jc w:val="both"/>
      </w:pPr>
      <w:r>
        <w:rPr>
          <w:rFonts w:ascii="Times New Roman"/>
          <w:b w:val="false"/>
          <w:i w:val="false"/>
          <w:color w:val="ff0000"/>
          <w:sz w:val="28"/>
        </w:rPr>
        <w:t xml:space="preserve">
      Ескерту. 377-баптың тақырыбына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96" w:id="125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қоршаған ортаны ластауға не жануарлар дүниесіне залал келтіруге алып келген немесе алып келуі мүмкін болған пестицидтерді, улы химикаттарды және басқа да препараттарды заңсыз тасымалдау, сақтау және қолдану –</w:t>
      </w:r>
    </w:p>
    <w:bookmarkEnd w:id="1258"/>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жиырма бес, орта кәсiпкерлiк субъектiлерiне – елу, iрi кәсiпкерлiк субъектiлерiне бір жүз айлық есептiк көрсеткiш мөлшерiнде айыппұл салуға әкеп соғады.</w:t>
      </w:r>
    </w:p>
    <w:bookmarkStart w:name="z1797" w:id="1259"/>
    <w:p>
      <w:pPr>
        <w:spacing w:after="0"/>
        <w:ind w:left="0"/>
        <w:jc w:val="both"/>
      </w:pPr>
      <w:r>
        <w:rPr>
          <w:rFonts w:ascii="Times New Roman"/>
          <w:b w:val="false"/>
          <w:i w:val="false"/>
          <w:color w:val="000000"/>
          <w:sz w:val="28"/>
        </w:rPr>
        <w:t>
      2. Ерекше қорғалатын табиғи аумақтарда жасалған дәл сол әрекеттер –</w:t>
      </w:r>
    </w:p>
    <w:bookmarkEnd w:id="1259"/>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378-бап. Өсiмдiктер өсетiн жерлер мен жануарлардың мекендеу ортасын қорғау қағидаларын, зоологиялық коллекцияларды жасау, сақтау, есепке алу және пайдалану қағидаларын бұзу, сол сияқты жануарлар түрлерін заңсыз қоныс аударту, интродукциялау, реинтродукциялау және будандастыру</w:t>
      </w:r>
    </w:p>
    <w:p>
      <w:pPr>
        <w:spacing w:after="0"/>
        <w:ind w:left="0"/>
        <w:jc w:val="both"/>
      </w:pPr>
      <w:r>
        <w:rPr>
          <w:rFonts w:ascii="Times New Roman"/>
          <w:b w:val="false"/>
          <w:i w:val="false"/>
          <w:color w:val="ff0000"/>
          <w:sz w:val="28"/>
        </w:rPr>
        <w:t xml:space="preserve">
      Ескерту. 378-баптың тақырыбына өзгеріс енгізілді - ҚР 15.06.2017 </w:t>
      </w:r>
      <w:r>
        <w:rPr>
          <w:rFonts w:ascii="Times New Roman"/>
          <w:b w:val="false"/>
          <w:i w:val="false"/>
          <w:color w:val="ff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98" w:id="1260"/>
    <w:p>
      <w:pPr>
        <w:spacing w:after="0"/>
        <w:ind w:left="0"/>
        <w:jc w:val="both"/>
      </w:pPr>
      <w:r>
        <w:rPr>
          <w:rFonts w:ascii="Times New Roman"/>
          <w:b w:val="false"/>
          <w:i w:val="false"/>
          <w:color w:val="000000"/>
          <w:sz w:val="28"/>
        </w:rPr>
        <w:t>
      1. Өсiмдiктер өсетiн жерлер мен жануарлардың мекендеу ортасын қорғау қағидаларын, жануарлардың көбею жағдайларын, өріс аудару жолдары мен шоғырлану орындарын, зоологиялық және ботаникалық коллекцияларды жасау, сақтау, есепке алу мен пайдалану қағидаларын бұзу, сол сияқты жануарлар түрлерін заңсыз қоныс аударту, интродукциялау, реинтродукциялау және будандастыру –</w:t>
      </w:r>
    </w:p>
    <w:bookmarkEnd w:id="1260"/>
    <w:p>
      <w:pPr>
        <w:spacing w:after="0"/>
        <w:ind w:left="0"/>
        <w:jc w:val="both"/>
      </w:pPr>
      <w:r>
        <w:rPr>
          <w:rFonts w:ascii="Times New Roman"/>
          <w:b w:val="false"/>
          <w:i w:val="false"/>
          <w:color w:val="000000"/>
          <w:sz w:val="28"/>
        </w:rPr>
        <w:t>
      ескерту жасауға немесе жеке тұлғаларға – сегіз, лауазымды адамдарға, шағын кәсiпкерлiк субъектiлерiне немесе коммерциялық емес ұйымдарға – он төрт, орта кәсiпкерлiк субъектiлерiне – жиырма, iрi кәсiпкерлiк субъектiлерiне алпыс айлық есептiк көрсеткiш мөлшерінде айыппұл салуға әкеп соғады.</w:t>
      </w:r>
    </w:p>
    <w:bookmarkStart w:name="z1799" w:id="1261"/>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261"/>
    <w:p>
      <w:pPr>
        <w:spacing w:after="0"/>
        <w:ind w:left="0"/>
        <w:jc w:val="both"/>
      </w:pPr>
      <w:r>
        <w:rPr>
          <w:rFonts w:ascii="Times New Roman"/>
          <w:b w:val="false"/>
          <w:i w:val="false"/>
          <w:color w:val="000000"/>
          <w:sz w:val="28"/>
        </w:rPr>
        <w:t>
      ескерту жасауға немесе жеке тұлғаларға – он бес,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378-бапқа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379-бап. Елдi мекендердi,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елді мекендерді,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 –</w:t>
      </w:r>
    </w:p>
    <w:p>
      <w:pPr>
        <w:spacing w:after="0"/>
        <w:ind w:left="0"/>
        <w:jc w:val="both"/>
      </w:pPr>
      <w:r>
        <w:rPr>
          <w:rFonts w:ascii="Times New Roman"/>
          <w:b w:val="false"/>
          <w:i w:val="false"/>
          <w:color w:val="000000"/>
          <w:sz w:val="28"/>
        </w:rPr>
        <w:t>
      ескерту жасауға немесе жеке тұлғаларға – сегіз, лауазымды адамдарға, шағын кәсiпкерлiк субъектiлерiне немесе коммерциялық емес ұйымдарға – он төрт, орта кәсiпкерлiк субъектiлерiне – жиырма, iрi кәсiпкерлiк субъектiлерiне жетпіс айлық есептiк көрсеткiш мөлшерiнде айыппұл салуға әкеп соғады.</w:t>
      </w:r>
    </w:p>
    <w:p>
      <w:pPr>
        <w:spacing w:after="0"/>
        <w:ind w:left="0"/>
        <w:jc w:val="both"/>
      </w:pPr>
      <w:r>
        <w:rPr>
          <w:rFonts w:ascii="Times New Roman"/>
          <w:b/>
          <w:i w:val="false"/>
          <w:color w:val="000000"/>
          <w:sz w:val="28"/>
        </w:rPr>
        <w:t>380-бап. Жеке тұлғалардың ерекше қорғалатын табиғи аумақтардың жекелеген түрлерiнде болу тәртiбiн бұзу</w:t>
      </w:r>
    </w:p>
    <w:p>
      <w:pPr>
        <w:spacing w:after="0"/>
        <w:ind w:left="0"/>
        <w:jc w:val="both"/>
      </w:pPr>
      <w:r>
        <w:rPr>
          <w:rFonts w:ascii="Times New Roman"/>
          <w:b w:val="false"/>
          <w:i w:val="false"/>
          <w:color w:val="000000"/>
          <w:sz w:val="28"/>
        </w:rPr>
        <w:t>
      Жеке тұлғалардың мемлекеттiк табиғи қорықтардың, мемлекеттiк ұлттық табиғи парктердің, мемлекеттiк табиғи резерваттардың, мемлекеттік өңірлік табиғи парктердің аумақтарына арнайы рұқсатсыз және бару үшiн белгiленген орындардан тыс жерлерде болуы –</w:t>
      </w:r>
    </w:p>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380-1-бап. Ерекше қорғалатын табиғи аумақтарды күзету режимін бұзу</w:t>
      </w:r>
    </w:p>
    <w:bookmarkStart w:name="z4609" w:id="1262"/>
    <w:p>
      <w:pPr>
        <w:spacing w:after="0"/>
        <w:ind w:left="0"/>
        <w:jc w:val="both"/>
      </w:pPr>
      <w:r>
        <w:rPr>
          <w:rFonts w:ascii="Times New Roman"/>
          <w:b w:val="false"/>
          <w:i w:val="false"/>
          <w:color w:val="000000"/>
          <w:sz w:val="28"/>
        </w:rPr>
        <w:t>
      1. Ерекше қорғалатын табиғи аумақтарды күзету режимін бұзу, егер бұл әрекетте қылмыстық жазаланатын іс-әрекет белгілері болмаса, –</w:t>
      </w:r>
    </w:p>
    <w:bookmarkEnd w:id="1262"/>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bookmarkStart w:name="z4610" w:id="126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263"/>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380-1-баппен толықтырылды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381-бап. Селекциялық-генетикалық мақсаттағы объектiлердiбүлдіру немесе жою</w:t>
      </w:r>
    </w:p>
    <w:p>
      <w:pPr>
        <w:spacing w:after="0"/>
        <w:ind w:left="0"/>
        <w:jc w:val="both"/>
      </w:pPr>
      <w:r>
        <w:rPr>
          <w:rFonts w:ascii="Times New Roman"/>
          <w:b w:val="false"/>
          <w:i w:val="false"/>
          <w:color w:val="000000"/>
          <w:sz w:val="28"/>
        </w:rPr>
        <w:t>
      Селекциялық-генетикалық мақсаттағы объектiлердi: артықшылығы бар ағаштарды, артықшылығы бар ағаштардың мұрағаттық клондарын, географиялық дақылдарды, популяциялар мен будандардың сынақ дақылдарын, орман тұқымы плантацияларындағы ағаштар мен бұталарды, тұрақты орман тұқымы учаскелеріндегі ағаштар мен бұталарды, артықшылығы бар екпелердегі ағаштар мен бұталарды бүлдіру немесе жою –</w:t>
      </w:r>
    </w:p>
    <w:p>
      <w:pPr>
        <w:spacing w:after="0"/>
        <w:ind w:left="0"/>
        <w:jc w:val="both"/>
      </w:pPr>
      <w:r>
        <w:rPr>
          <w:rFonts w:ascii="Times New Roman"/>
          <w:b w:val="false"/>
          <w:i w:val="false"/>
          <w:color w:val="000000"/>
          <w:sz w:val="28"/>
        </w:rPr>
        <w:t>
      ескерту жасауға немесе жеке тұлғаларға – жиырма, лауазымды адамдарға, шағын кәсiпкерлiк субъектiлерiне немесе коммерциялық емес ұйымдарға – елу, орта кәсiпкерлiк субъектiлерiне – сексен, iрi кәсiпкерлiк субъектiлерiне үш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381-1-бап. Ағаштар мен бұталарды заңсыз кесу, жою немесе зақымдау</w:t>
      </w:r>
    </w:p>
    <w:bookmarkStart w:name="z4067" w:id="1264"/>
    <w:p>
      <w:pPr>
        <w:spacing w:after="0"/>
        <w:ind w:left="0"/>
        <w:jc w:val="both"/>
      </w:pPr>
      <w:r>
        <w:rPr>
          <w:rFonts w:ascii="Times New Roman"/>
          <w:b w:val="false"/>
          <w:i w:val="false"/>
          <w:color w:val="000000"/>
          <w:sz w:val="28"/>
        </w:rPr>
        <w:t>
      1. Үй маңындағы, саяжай мен бақша учаскелеріндегі ағаштар мен бұталардан басқа, елу айлық есептік көрсеткішке дейін залал келтіре отырып, орман қорына кірмейтін және кесуге тыйым салынған ағаштар мен бұталарды заңсыз кесу, жою немесе зақымдау, сол сияқты орман дақылдарын, орман питомниктері мен плантацияларындағы егілген не отырғызылған көшеттерді, сондай-ақ ормандарды молықтыру және орман өсіруге арналған алаңдарда өзі өсіп шыққан шыбықтарды, өскіндерді не қолдан отырғызылған екпелерді жою немесе зақымдау –</w:t>
      </w:r>
    </w:p>
    <w:bookmarkEnd w:id="1264"/>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елу, лауазымды адамдарға,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068" w:id="1265"/>
    <w:p>
      <w:pPr>
        <w:spacing w:after="0"/>
        <w:ind w:left="0"/>
        <w:jc w:val="both"/>
      </w:pPr>
      <w:r>
        <w:rPr>
          <w:rFonts w:ascii="Times New Roman"/>
          <w:b w:val="false"/>
          <w:i w:val="false"/>
          <w:color w:val="000000"/>
          <w:sz w:val="28"/>
        </w:rPr>
        <w:t>
      2. Елу айлық есептік көрсеткішке дейін залал келтіре отырып, орман қорына кіретін ағаштар мен бұталарды заңсыз кесу, жою немесе зақымдау –</w:t>
      </w:r>
    </w:p>
    <w:bookmarkEnd w:id="1265"/>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бір мың айлық есептік көрсеткіш мөлшерінде айыппұл салуға алып келеді.</w:t>
      </w:r>
    </w:p>
    <w:bookmarkStart w:name="z4069" w:id="1266"/>
    <w:p>
      <w:pPr>
        <w:spacing w:after="0"/>
        <w:ind w:left="0"/>
        <w:jc w:val="both"/>
      </w:pPr>
      <w:r>
        <w:rPr>
          <w:rFonts w:ascii="Times New Roman"/>
          <w:b w:val="false"/>
          <w:i w:val="false"/>
          <w:color w:val="000000"/>
          <w:sz w:val="28"/>
        </w:rPr>
        <w:t>
      3. Осы баптың бірінші немесе екінші бөліктерінде көзделген, ерекше қорғалатын табиғи аумақтарда немесе әкімшілік жаза қолданылғаннан кейін бір жыл ішінде қайталап жасалған әрекеттер –</w:t>
      </w:r>
    </w:p>
    <w:bookmarkEnd w:id="1266"/>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бір жүз елу, лауазымды адамдарға, шағын кәсіпкерлік субъектілеріне немесе коммерциялық емес ұйымдарға – төрт жүз елу, орта кәсіпкерлік субъектілеріне – алты жүз, ірі кәсіпкерлік субъектілеріне бір мың бес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381-1-баппен толықтырылды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382-бап. Жануарлар дүниесiн пайдалану талаптарын және аң аулау қағидаларын бұзу</w:t>
      </w:r>
    </w:p>
    <w:bookmarkStart w:name="z1800" w:id="1267"/>
    <w:p>
      <w:pPr>
        <w:spacing w:after="0"/>
        <w:ind w:left="0"/>
        <w:jc w:val="both"/>
      </w:pPr>
      <w:r>
        <w:rPr>
          <w:rFonts w:ascii="Times New Roman"/>
          <w:b w:val="false"/>
          <w:i w:val="false"/>
          <w:color w:val="000000"/>
          <w:sz w:val="28"/>
        </w:rPr>
        <w:t>
      1. Қылмыстық жазаланатын іс-әрекет белгiлерi жоқ, жануарлар дүниесiн пайдалану талаптарын және (немесе) аң аулау қағидаларын бұзу –</w:t>
      </w:r>
    </w:p>
    <w:bookmarkEnd w:id="1267"/>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01" w:id="1268"/>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дәл сол бұзушылық –</w:t>
      </w:r>
    </w:p>
    <w:bookmarkEnd w:id="1268"/>
    <w:p>
      <w:pPr>
        <w:spacing w:after="0"/>
        <w:ind w:left="0"/>
        <w:jc w:val="both"/>
      </w:pPr>
      <w:r>
        <w:rPr>
          <w:rFonts w:ascii="Times New Roman"/>
          <w:b w:val="false"/>
          <w:i w:val="false"/>
          <w:color w:val="000000"/>
          <w:sz w:val="28"/>
        </w:rPr>
        <w:t>
      жануарларды аулау құралдары, көлiк құралдары және көрсетілген бұзушылықты жасау құралы болған өзге де заттар тәркілене отырып, жеке тұлғаларға – он бес, шағын кәсiпкерлiк субъектiлерiне немесе коммерциялық емес ұйымдарға – алпыс бес, орта кәсіпкерлік субъектілеріне – бір жүз, iрi кәсiпкерлiк субъектiлерiне екi жүз айлық есептік көрсеткіш мөлшерiнде айыппұл салуға не аң аулау құқығынан екi жылға дейiнгi мерзiмге айыруға әкеп соғады.</w:t>
      </w:r>
    </w:p>
    <w:bookmarkStart w:name="z1802" w:id="1269"/>
    <w:p>
      <w:pPr>
        <w:spacing w:after="0"/>
        <w:ind w:left="0"/>
        <w:jc w:val="both"/>
      </w:pPr>
      <w:r>
        <w:rPr>
          <w:rFonts w:ascii="Times New Roman"/>
          <w:b w:val="false"/>
          <w:i w:val="false"/>
          <w:color w:val="000000"/>
          <w:sz w:val="28"/>
        </w:rPr>
        <w:t>
      3. Осы баптың бiрiншi бөлiгiнде көзделген, ерекше қорғалатын табиғи аумақтарда жасалған іс-әрекет –</w:t>
      </w:r>
    </w:p>
    <w:bookmarkEnd w:id="1269"/>
    <w:p>
      <w:pPr>
        <w:spacing w:after="0"/>
        <w:ind w:left="0"/>
        <w:jc w:val="both"/>
      </w:pPr>
      <w:r>
        <w:rPr>
          <w:rFonts w:ascii="Times New Roman"/>
          <w:b w:val="false"/>
          <w:i w:val="false"/>
          <w:color w:val="000000"/>
          <w:sz w:val="28"/>
        </w:rPr>
        <w:t>
      әкімшілік құқық бұзушылық заттары және (немесе) құралы тәркiлене отырып, жеке тұлғаларға – жетпіс, шағын кәсiпкерлiк субъектiлерiне немесе коммерциялық емес ұйымдарға – бір жүз он, орта кәсіпкерлік субъектілеріне – бір жүз елу, iрi кәсiпкерлiк субъектiлерiне бір мың айлық есептік көрсеткіш мөлшерiнде айыппұл салуға не аң аулау құқығынан екi жылға дейiнгi мерзiмге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382-бапқа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383-бап. Балық аулау және балық ресурстары мен басқа да су жануарларын қорғау қағидаларын бұзу</w:t>
      </w:r>
    </w:p>
    <w:bookmarkStart w:name="z1803" w:id="1270"/>
    <w:p>
      <w:pPr>
        <w:spacing w:after="0"/>
        <w:ind w:left="0"/>
        <w:jc w:val="both"/>
      </w:pPr>
      <w:r>
        <w:rPr>
          <w:rFonts w:ascii="Times New Roman"/>
          <w:b w:val="false"/>
          <w:i w:val="false"/>
          <w:color w:val="000000"/>
          <w:sz w:val="28"/>
        </w:rPr>
        <w:t xml:space="preserve">
      1. Балық аулау қағидаларын, сондай-ақ балық ресурстары мен басқа да су жануарларын пайдаланудың басқа да түрлерiн жүзеге асыру қағидаларын қылмыстық жазаланатын іс-әрекет белгiлерi жоқ бұзушылық – </w:t>
      </w:r>
    </w:p>
    <w:bookmarkEnd w:id="1270"/>
    <w:p>
      <w:pPr>
        <w:spacing w:after="0"/>
        <w:ind w:left="0"/>
        <w:jc w:val="both"/>
      </w:pPr>
      <w:r>
        <w:rPr>
          <w:rFonts w:ascii="Times New Roman"/>
          <w:b w:val="false"/>
          <w:i w:val="false"/>
          <w:color w:val="000000"/>
          <w:sz w:val="28"/>
        </w:rPr>
        <w:t>
      жеке тұлғаларға – он,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04" w:id="1271"/>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1271"/>
    <w:p>
      <w:pPr>
        <w:spacing w:after="0"/>
        <w:ind w:left="0"/>
        <w:jc w:val="both"/>
      </w:pPr>
      <w:r>
        <w:rPr>
          <w:rFonts w:ascii="Times New Roman"/>
          <w:b w:val="false"/>
          <w:i w:val="false"/>
          <w:color w:val="000000"/>
          <w:sz w:val="28"/>
        </w:rPr>
        <w:t>
      жеке тұлғаларға – жиырма, шағын кәсiпкерлiк субъектiлерiне – елу, орта кәсіпкерлік субъектілеріне – жетпіс, iрi кәсiпкерлiк субъектiлерiне бір жүз елу айлық есептік көрсеткіш мөлшерiнде айыппұл салуға әкеп соғады.</w:t>
      </w:r>
    </w:p>
    <w:bookmarkStart w:name="z1805" w:id="1272"/>
    <w:p>
      <w:pPr>
        <w:spacing w:after="0"/>
        <w:ind w:left="0"/>
        <w:jc w:val="both"/>
      </w:pPr>
      <w:r>
        <w:rPr>
          <w:rFonts w:ascii="Times New Roman"/>
          <w:b w:val="false"/>
          <w:i w:val="false"/>
          <w:color w:val="000000"/>
          <w:sz w:val="28"/>
        </w:rPr>
        <w:t>
      3. Әуесқойлық (спорттық) балық аулауды қоспағанда, тыйым салынған мерзімдерде, тыйым салынған құралдармен немесе тәсiлдермен, тыйым салынған жерлерде балық аулау қағидаларын, сондай-ақ балық ресурстарын және басқа да су жануарларын пайдаланудың басқа да түрлерiн жүзеге асыру қағидаларын қылмыстық жазаланатын іс-әрекет белгiлерi жоқ өрескел бұзу –</w:t>
      </w:r>
    </w:p>
    <w:bookmarkEnd w:id="1272"/>
    <w:p>
      <w:pPr>
        <w:spacing w:after="0"/>
        <w:ind w:left="0"/>
        <w:jc w:val="both"/>
      </w:pPr>
      <w:r>
        <w:rPr>
          <w:rFonts w:ascii="Times New Roman"/>
          <w:b w:val="false"/>
          <w:i w:val="false"/>
          <w:color w:val="000000"/>
          <w:sz w:val="28"/>
        </w:rPr>
        <w:t>
      әкімшілік құқық бұзушылық заттары және (немесе) құралы тәркiлене отырып немесе онсыз, жеке тұлғаларға – жиырма, шағын кәсiпкерлiк субъектiлерiне – алпыс, орта кәсіпкерлік субъектілеріне – бір жүз, iрi кәсiпкерлiк субъектiлерiне екі жүз елу айлық есептік көрсеткіш мөлшерiнде айыппұл салуға әкеп соғады.</w:t>
      </w:r>
    </w:p>
    <w:bookmarkStart w:name="z1806" w:id="1273"/>
    <w:p>
      <w:pPr>
        <w:spacing w:after="0"/>
        <w:ind w:left="0"/>
        <w:jc w:val="both"/>
      </w:pPr>
      <w:r>
        <w:rPr>
          <w:rFonts w:ascii="Times New Roman"/>
          <w:b w:val="false"/>
          <w:i w:val="false"/>
          <w:color w:val="000000"/>
          <w:sz w:val="28"/>
        </w:rPr>
        <w:t>
      4. Осы баптың үшінші бөлігінде көзделген, әкiмшiлiк жаза қолданылғаннан кейiн бiр жыл iшiнде қайталап жасалған әрекет –</w:t>
      </w:r>
    </w:p>
    <w:bookmarkEnd w:id="1273"/>
    <w:p>
      <w:pPr>
        <w:spacing w:after="0"/>
        <w:ind w:left="0"/>
        <w:jc w:val="both"/>
      </w:pPr>
      <w:r>
        <w:rPr>
          <w:rFonts w:ascii="Times New Roman"/>
          <w:b w:val="false"/>
          <w:i w:val="false"/>
          <w:color w:val="000000"/>
          <w:sz w:val="28"/>
        </w:rPr>
        <w:t>
      әкімшілік құқық бұзушылық заттары және (немесе) құралдары тәркiлене отырып немесе онсыз, жеке тұлғаларға – қырық, шағын кәсiпкерлiк субъектiлерiне – сексен, орта кәсіпкерлік субъектілеріне – бір жүз жиырма, iрi кәсiпкерлiк субъектiлерiне үш жүз айлық есептік көрсеткіш мөлшерiнде айыппұл салуға әкеп соғады.</w:t>
      </w:r>
    </w:p>
    <w:bookmarkStart w:name="z1807" w:id="1274"/>
    <w:p>
      <w:pPr>
        <w:spacing w:after="0"/>
        <w:ind w:left="0"/>
        <w:jc w:val="both"/>
      </w:pPr>
      <w:r>
        <w:rPr>
          <w:rFonts w:ascii="Times New Roman"/>
          <w:b w:val="false"/>
          <w:i w:val="false"/>
          <w:color w:val="000000"/>
          <w:sz w:val="28"/>
        </w:rPr>
        <w:t>
      5. Балықтың су тарту құрылыстарына түсуінен қорғау үшін арнайы бейімделген құрылғыларды орнатпай, балық шаруашылығының су айдындарынан су тарту –</w:t>
      </w:r>
    </w:p>
    <w:bookmarkEnd w:id="1274"/>
    <w:p>
      <w:pPr>
        <w:spacing w:after="0"/>
        <w:ind w:left="0"/>
        <w:jc w:val="both"/>
      </w:pPr>
      <w:r>
        <w:rPr>
          <w:rFonts w:ascii="Times New Roman"/>
          <w:b w:val="false"/>
          <w:i w:val="false"/>
          <w:color w:val="000000"/>
          <w:sz w:val="28"/>
        </w:rPr>
        <w:t>
      жеке тұлғаларға – он, шағын кәсiпкерлiк субъектiлерiне – отыз, орта кәсіпкерлік субъектілеріне – жетпіс, iрi кәсiпкерлiк субъектiлерiне бір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383-бапқа өзгеріс енгізілді - ҚР 29.10.2015 </w:t>
      </w:r>
      <w:r>
        <w:rPr>
          <w:rFonts w:ascii="Times New Roman"/>
          <w:b w:val="false"/>
          <w:i w:val="false"/>
          <w:color w:val="000000"/>
          <w:sz w:val="28"/>
        </w:rPr>
        <w:t>№ 376-V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384-бап. Балық ресурстары мен басқа да су жануарларын қорғау, өсімін молайту және пайдалану саласындағы заңнаманың талаптарын бұзу</w:t>
      </w:r>
    </w:p>
    <w:p>
      <w:pPr>
        <w:spacing w:after="0"/>
        <w:ind w:left="0"/>
        <w:jc w:val="both"/>
      </w:pPr>
      <w:r>
        <w:rPr>
          <w:rFonts w:ascii="Times New Roman"/>
          <w:b w:val="false"/>
          <w:i w:val="false"/>
          <w:color w:val="000000"/>
          <w:sz w:val="28"/>
        </w:rPr>
        <w:t>
      Балық ресурстары мен басқа да су жануарларын қорғау, өсімін молайту және пайдалану саласындағы заңнаманың талаптарын:</w:t>
      </w:r>
    </w:p>
    <w:p>
      <w:pPr>
        <w:spacing w:after="0"/>
        <w:ind w:left="0"/>
        <w:jc w:val="both"/>
      </w:pPr>
      <w:r>
        <w:rPr>
          <w:rFonts w:ascii="Times New Roman"/>
          <w:b w:val="false"/>
          <w:i w:val="false"/>
          <w:color w:val="000000"/>
          <w:sz w:val="28"/>
        </w:rPr>
        <w:t>
      1) белгіленген нормативтерден асып түсетін зиянды заттарды тастауға жол беру;</w:t>
      </w:r>
    </w:p>
    <w:p>
      <w:pPr>
        <w:spacing w:after="0"/>
        <w:ind w:left="0"/>
        <w:jc w:val="both"/>
      </w:pPr>
      <w:r>
        <w:rPr>
          <w:rFonts w:ascii="Times New Roman"/>
          <w:b w:val="false"/>
          <w:i w:val="false"/>
          <w:color w:val="000000"/>
          <w:sz w:val="28"/>
        </w:rPr>
        <w:t>
      2) жаңа және реконструкцияланатын объектілерді судың зиянды әсерін, ластануы мен қоқыстануын болғызбайтын құрылыстармен және құрылғылармен қамтамасыз етпеу;</w:t>
      </w:r>
    </w:p>
    <w:p>
      <w:pPr>
        <w:spacing w:after="0"/>
        <w:ind w:left="0"/>
        <w:jc w:val="both"/>
      </w:pPr>
      <w:r>
        <w:rPr>
          <w:rFonts w:ascii="Times New Roman"/>
          <w:b w:val="false"/>
          <w:i w:val="false"/>
          <w:color w:val="000000"/>
          <w:sz w:val="28"/>
        </w:rPr>
        <w:t>
      3) тазарту құрылыстары мен санитариялық-қорғау аймақтары жоқ мал шаруашылығы фермаларын және басқа да өндірістік кешендерді пайдалану;</w:t>
      </w:r>
    </w:p>
    <w:p>
      <w:pPr>
        <w:spacing w:after="0"/>
        <w:ind w:left="0"/>
        <w:jc w:val="both"/>
      </w:pPr>
      <w:r>
        <w:rPr>
          <w:rFonts w:ascii="Times New Roman"/>
          <w:b w:val="false"/>
          <w:i w:val="false"/>
          <w:color w:val="000000"/>
          <w:sz w:val="28"/>
        </w:rPr>
        <w:t>
      4) мұнай, химиялық және басқа да өнімдерді тасымалдайтын және сақтайтын құрылыстар мен құрылғыларды судың ластануын болғызбайтын құралдармен жабдықтамай, оларды пайдалану;</w:t>
      </w:r>
    </w:p>
    <w:p>
      <w:pPr>
        <w:spacing w:after="0"/>
        <w:ind w:left="0"/>
        <w:jc w:val="both"/>
      </w:pPr>
      <w:r>
        <w:rPr>
          <w:rFonts w:ascii="Times New Roman"/>
          <w:b w:val="false"/>
          <w:i w:val="false"/>
          <w:color w:val="000000"/>
          <w:sz w:val="28"/>
        </w:rPr>
        <w:t>
      5) су объектілерінің су қорғау белдеулерінде пестицидтерді, тыңайтқыштарды қолдану;</w:t>
      </w:r>
    </w:p>
    <w:p>
      <w:pPr>
        <w:spacing w:after="0"/>
        <w:ind w:left="0"/>
        <w:jc w:val="both"/>
      </w:pPr>
      <w:r>
        <w:rPr>
          <w:rFonts w:ascii="Times New Roman"/>
          <w:b w:val="false"/>
          <w:i w:val="false"/>
          <w:color w:val="000000"/>
          <w:sz w:val="28"/>
        </w:rPr>
        <w:t>
      6) су объектілеріне радиоактивті және уытты заттарды тастау және көму;</w:t>
      </w:r>
    </w:p>
    <w:p>
      <w:pPr>
        <w:spacing w:after="0"/>
        <w:ind w:left="0"/>
        <w:jc w:val="both"/>
      </w:pPr>
      <w:r>
        <w:rPr>
          <w:rFonts w:ascii="Times New Roman"/>
          <w:b w:val="false"/>
          <w:i w:val="false"/>
          <w:color w:val="000000"/>
          <w:sz w:val="28"/>
        </w:rPr>
        <w:t>
      7) тазарту құрылыстары жоқ және нормативтерге сәйкес тиімді тазартуды қамтамасыз етпейтін өнеркәсіп, тамақ объектілерінің сарқынды суларын су объектілеріне ағызу;</w:t>
      </w:r>
    </w:p>
    <w:p>
      <w:pPr>
        <w:spacing w:after="0"/>
        <w:ind w:left="0"/>
        <w:jc w:val="both"/>
      </w:pPr>
      <w:r>
        <w:rPr>
          <w:rFonts w:ascii="Times New Roman"/>
          <w:b w:val="false"/>
          <w:i w:val="false"/>
          <w:color w:val="000000"/>
          <w:sz w:val="28"/>
        </w:rPr>
        <w:t>
      8) су объектілерінде және су шаруашылығы құрылыстарында қоршаған ортаға қатер төндіретін техника мен технологияларды қолдану;</w:t>
      </w:r>
    </w:p>
    <w:p>
      <w:pPr>
        <w:spacing w:after="0"/>
        <w:ind w:left="0"/>
        <w:jc w:val="both"/>
      </w:pPr>
      <w:r>
        <w:rPr>
          <w:rFonts w:ascii="Times New Roman"/>
          <w:b w:val="false"/>
          <w:i w:val="false"/>
          <w:color w:val="000000"/>
          <w:sz w:val="28"/>
        </w:rPr>
        <w:t>
      9) су объектілеріне қатты, өндірістік, тұрмыстық және басқа да қалдықтарды тастау және оларда көму;</w:t>
      </w:r>
    </w:p>
    <w:p>
      <w:pPr>
        <w:spacing w:after="0"/>
        <w:ind w:left="0"/>
        <w:jc w:val="both"/>
      </w:pPr>
      <w:r>
        <w:rPr>
          <w:rFonts w:ascii="Times New Roman"/>
          <w:b w:val="false"/>
          <w:i w:val="false"/>
          <w:color w:val="000000"/>
          <w:sz w:val="28"/>
        </w:rPr>
        <w:t>
      10) су объектілерінің су жинау алаңдарын, су объектілерінің мұз қабатын, мұздықтарды қатты, өндірістік, тұрмыстық және шайылу кезінде жерүсті су объектілерінің сапасын нашарлатуға әкеп соғатын басқа да қалдықтармен қоқыстау түрінде жасалған бұзушылық,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384-бапқа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385-бап. Аңшылық шаруашылығын жүргізу қағидаларын бұзу</w:t>
      </w:r>
    </w:p>
    <w:bookmarkStart w:name="z1808" w:id="1275"/>
    <w:p>
      <w:pPr>
        <w:spacing w:after="0"/>
        <w:ind w:left="0"/>
        <w:jc w:val="both"/>
      </w:pPr>
      <w:r>
        <w:rPr>
          <w:rFonts w:ascii="Times New Roman"/>
          <w:b w:val="false"/>
          <w:i w:val="false"/>
          <w:color w:val="000000"/>
          <w:sz w:val="28"/>
        </w:rPr>
        <w:t>
      1. Аңшылық шаруашылығын жүргізу қағидаларын:</w:t>
      </w:r>
    </w:p>
    <w:bookmarkEnd w:id="1275"/>
    <w:p>
      <w:pPr>
        <w:spacing w:after="0"/>
        <w:ind w:left="0"/>
        <w:jc w:val="both"/>
      </w:pPr>
      <w:r>
        <w:rPr>
          <w:rFonts w:ascii="Times New Roman"/>
          <w:b w:val="false"/>
          <w:i w:val="false"/>
          <w:color w:val="000000"/>
          <w:sz w:val="28"/>
        </w:rPr>
        <w:t>
      1) аңшылық алқаптарда болуды заңсыз шектеу;</w:t>
      </w:r>
    </w:p>
    <w:p>
      <w:pPr>
        <w:spacing w:after="0"/>
        <w:ind w:left="0"/>
        <w:jc w:val="both"/>
      </w:pPr>
      <w:r>
        <w:rPr>
          <w:rFonts w:ascii="Times New Roman"/>
          <w:b w:val="false"/>
          <w:i w:val="false"/>
          <w:color w:val="000000"/>
          <w:sz w:val="28"/>
        </w:rPr>
        <w:t>
      2) аң аулаудың тыйым салынған түрлерін, тәсілдерін және мерзімдерін қолдану;</w:t>
      </w:r>
    </w:p>
    <w:p>
      <w:pPr>
        <w:spacing w:after="0"/>
        <w:ind w:left="0"/>
        <w:jc w:val="both"/>
      </w:pPr>
      <w:r>
        <w:rPr>
          <w:rFonts w:ascii="Times New Roman"/>
          <w:b w:val="false"/>
          <w:i w:val="false"/>
          <w:color w:val="000000"/>
          <w:sz w:val="28"/>
        </w:rPr>
        <w:t>
      3) бекітіліп берілген аңшылық алқаптарда жануарлар дүниесін қорғауды, молайтуды және пайдалануды ұйымдастыруды қамтамасыз етпеу түрінде жасалған бұзушылық,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bookmarkStart w:name="z1809" w:id="1276"/>
    <w:p>
      <w:pPr>
        <w:spacing w:after="0"/>
        <w:ind w:left="0"/>
        <w:jc w:val="both"/>
      </w:pPr>
      <w:r>
        <w:rPr>
          <w:rFonts w:ascii="Times New Roman"/>
          <w:b w:val="false"/>
          <w:i w:val="false"/>
          <w:color w:val="000000"/>
          <w:sz w:val="28"/>
        </w:rPr>
        <w:t xml:space="preserve">
      2. Осы баптың бірінші бөлігінде көзделген, әкiмшiлiк жаза қолданылғаннан кейiн бiр жыл iшiнде үш және одан да көп рет қайталап жасалған әрекет, егер бұл әрекетте қылмыстық жазаланатын іс-әрекет белгілері болмаса, – </w:t>
      </w:r>
    </w:p>
    <w:bookmarkEnd w:id="1276"/>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 жиырма, орта кәсіпкерлік субъектілеріне – қырық, iрi кәсiпкерлiк субъектiлерiне бір жүз айлық есептік көрсеткіш мөлшерiнде айыппұл салуға не аңшылық шаруашылық жүргізу құқығынан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386-бап. Жасыл екпелерді күтiп-ұстау және қорғау қағидаларын бұзу</w:t>
      </w:r>
    </w:p>
    <w:p>
      <w:pPr>
        <w:spacing w:after="0"/>
        <w:ind w:left="0"/>
        <w:jc w:val="both"/>
      </w:pPr>
      <w:r>
        <w:rPr>
          <w:rFonts w:ascii="Times New Roman"/>
          <w:b w:val="false"/>
          <w:i w:val="false"/>
          <w:color w:val="000000"/>
          <w:sz w:val="28"/>
        </w:rPr>
        <w:t>
      Осы Кодекстің 381-1-бабында көзделген жағдайларды қоспағанда, облыстардың, республикалық маңызы бар қалалардың және астананың жергiлiктi өкiлдi органдары белгiлейтін жасыл екпелердi күтiп-ұстау және қорғау қағидаларын бұзу –</w:t>
      </w:r>
    </w:p>
    <w:p>
      <w:pPr>
        <w:spacing w:after="0"/>
        <w:ind w:left="0"/>
        <w:jc w:val="both"/>
      </w:pPr>
      <w:r>
        <w:rPr>
          <w:rFonts w:ascii="Times New Roman"/>
          <w:b w:val="false"/>
          <w:i w:val="false"/>
          <w:color w:val="000000"/>
          <w:sz w:val="28"/>
        </w:rPr>
        <w:t>
      ескерту жасауға немесе жеке тұлғаларға – отыз, шағын кәсiпкерлiк субъектiлерiне немесе коммерциялық емес ұйымдарға – алпыс, орта кәсіпкерлік субъектілеріне – бір жүз, iрi кәсiпкерлiк субъектiлерiне үш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387-бап. Ағаш кесілген жерлерді кесілген ағаш қалдықтарынан уақтылы тазартпау, орман соқпақтары мен кеспеағаш аймағына іргелес аумақтарды қоқыстау</w:t>
      </w:r>
    </w:p>
    <w:bookmarkStart w:name="z1810" w:id="1277"/>
    <w:p>
      <w:pPr>
        <w:spacing w:after="0"/>
        <w:ind w:left="0"/>
        <w:jc w:val="both"/>
      </w:pPr>
      <w:r>
        <w:rPr>
          <w:rFonts w:ascii="Times New Roman"/>
          <w:b w:val="false"/>
          <w:i w:val="false"/>
          <w:color w:val="000000"/>
          <w:sz w:val="28"/>
        </w:rPr>
        <w:t>
      1. Ағаш кесілген жерлерді кесілген ағаш қалдықтарынан уақтылы тазартпау, орман соқпақтары мен кеспеағаш аймағына іргелес аумақтарды қоқыстау –</w:t>
      </w:r>
    </w:p>
    <w:bookmarkEnd w:id="1277"/>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немесе коммерциялық емес ұйымдарға – он екі, орта кәсiпкерлiк субъектiлерiне – жиырма, iрi кәсiпкерлiк субъектiлерiне елу айлық есептiк көрсеткiш мөлшерiнде айыппұл салуға әкеп соғады.</w:t>
      </w:r>
    </w:p>
    <w:bookmarkStart w:name="z1811" w:id="1278"/>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278"/>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субъектiлерiне бір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388-бап. Кеспеағаш аймағын әзірлеу тәртібі мен мерзімдерін бұзу</w:t>
      </w:r>
    </w:p>
    <w:bookmarkStart w:name="z1812" w:id="1279"/>
    <w:p>
      <w:pPr>
        <w:spacing w:after="0"/>
        <w:ind w:left="0"/>
        <w:jc w:val="both"/>
      </w:pPr>
      <w:r>
        <w:rPr>
          <w:rFonts w:ascii="Times New Roman"/>
          <w:b w:val="false"/>
          <w:i w:val="false"/>
          <w:color w:val="000000"/>
          <w:sz w:val="28"/>
        </w:rPr>
        <w:t>
      1. Кеспеағаш аймағын әзірлеу тәртібі мен мерзімдерін бұзу -</w:t>
      </w:r>
    </w:p>
    <w:bookmarkEnd w:id="1279"/>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немесе коммерциялық емес ұйымдарға – он екі, орта кәсiпкерлiк субъектiлерiне – жиырма бес, iрi кәсiпкерлiк субъектiлерiне елу айлық есептiк көрсеткiш мөлшерiнде айыппұл салуға әкеп соғады.</w:t>
      </w:r>
    </w:p>
    <w:bookmarkStart w:name="z1813" w:id="1280"/>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280"/>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елу, орта кәсiпкерлiк субъектiлерiне – жетпіс, iрi кәсiпкерлiк субъектiлерiне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389-бап. Жабайы жануарлар мен өсімдіктердің түрлерін, олардың бөліктерін немесе дериваттарын заңсыз иемдену, өткізу, алып өту, әкелу, әкету, сақтау (ұстау)</w:t>
      </w:r>
    </w:p>
    <w:bookmarkStart w:name="z1814" w:id="1281"/>
    <w:p>
      <w:pPr>
        <w:spacing w:after="0"/>
        <w:ind w:left="0"/>
        <w:jc w:val="both"/>
      </w:pPr>
      <w:r>
        <w:rPr>
          <w:rFonts w:ascii="Times New Roman"/>
          <w:b w:val="false"/>
          <w:i w:val="false"/>
          <w:color w:val="000000"/>
          <w:sz w:val="28"/>
        </w:rPr>
        <w:t>
      1. Жабайы жануарлар мен өсімдіктердің түрлерін, олардың бөліктерін немесе дериваттарын заңсыз иемдену, өткізу, алып өту, әкелу, әкету, сақтау (ұстау) –</w:t>
      </w:r>
    </w:p>
    <w:bookmarkEnd w:id="1281"/>
    <w:p>
      <w:pPr>
        <w:spacing w:after="0"/>
        <w:ind w:left="0"/>
        <w:jc w:val="both"/>
      </w:pPr>
      <w:r>
        <w:rPr>
          <w:rFonts w:ascii="Times New Roman"/>
          <w:b w:val="false"/>
          <w:i w:val="false"/>
          <w:color w:val="000000"/>
          <w:sz w:val="28"/>
        </w:rPr>
        <w:t>
      жабайы жануарлар мен өсімдіктердің түрлері және олардың өнімдері тәркілене отырып, жеке тұлғаларға – он, шағын кәсiпкерлiк субъектiлерiне – отыз, орта кәсіпкерлік субъектілеріне – елу, iрi кәсiпкерлiк субъектiлерiне жетпіс айлық есептік көрсеткіш мөлшерiнде айыппұл салуға әкеп соғады.</w:t>
      </w:r>
    </w:p>
    <w:bookmarkStart w:name="z1815" w:id="1282"/>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әрекеттер –</w:t>
      </w:r>
    </w:p>
    <w:bookmarkEnd w:id="1282"/>
    <w:p>
      <w:pPr>
        <w:spacing w:after="0"/>
        <w:ind w:left="0"/>
        <w:jc w:val="both"/>
      </w:pPr>
      <w:r>
        <w:rPr>
          <w:rFonts w:ascii="Times New Roman"/>
          <w:b w:val="false"/>
          <w:i w:val="false"/>
          <w:color w:val="000000"/>
          <w:sz w:val="28"/>
        </w:rPr>
        <w:t>
      жабайы жануарлар мен өсімдіктердің түрлері және олардың өнімдері тәркілене отырып, жеке тұлғаларға – жиырма, шағын кәсiпкерлiк субъектiлерiне – алпыс, орта кәсіпкерлік субъектілеріне – бір жүз, iрi кәсiпкерлiк субъектiлерiне бір жүз қырық айлық есептік көрсеткіш мөлшерiнде айыппұл салуға әкеп соғады.</w:t>
      </w:r>
    </w:p>
    <w:p>
      <w:pPr>
        <w:spacing w:after="0"/>
        <w:ind w:left="0"/>
        <w:jc w:val="both"/>
      </w:pPr>
      <w:r>
        <w:rPr>
          <w:rFonts w:ascii="Times New Roman"/>
          <w:b/>
          <w:i w:val="false"/>
          <w:color w:val="000000"/>
          <w:sz w:val="28"/>
        </w:rPr>
        <w:t>390-бап. Жануарлар дүниесін пайдалануға рұқсаттар беру және берілген рұқсаттарды пайдалану тәртібін бұзу</w:t>
      </w:r>
    </w:p>
    <w:bookmarkStart w:name="z1816" w:id="1283"/>
    <w:p>
      <w:pPr>
        <w:spacing w:after="0"/>
        <w:ind w:left="0"/>
        <w:jc w:val="both"/>
      </w:pPr>
      <w:r>
        <w:rPr>
          <w:rFonts w:ascii="Times New Roman"/>
          <w:b w:val="false"/>
          <w:i w:val="false"/>
          <w:color w:val="000000"/>
          <w:sz w:val="28"/>
        </w:rPr>
        <w:t>
      1. Жануарлар дүниесін пайдалануға рұқсат беру тәртібін бұзу –</w:t>
      </w:r>
    </w:p>
    <w:bookmarkEnd w:id="1283"/>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Start w:name="z1817" w:id="1284"/>
    <w:p>
      <w:pPr>
        <w:spacing w:after="0"/>
        <w:ind w:left="0"/>
        <w:jc w:val="both"/>
      </w:pPr>
      <w:r>
        <w:rPr>
          <w:rFonts w:ascii="Times New Roman"/>
          <w:b w:val="false"/>
          <w:i w:val="false"/>
          <w:color w:val="000000"/>
          <w:sz w:val="28"/>
        </w:rPr>
        <w:t>
      2. Жыныс-жас құрамын (көрсетілген жағдайда) заңсыз алудан көрінген, жануарлар дүниесін пайдалануға берілген рұқсаттарды, жануарлар дүниесін мекендеу ортасынан алу мерзімдерін, болжамды алу учаскесінің аумағын және шекарасын, алу тәсілдерін (аулау, атып алу, жинау) бұзу, егер бұл әрекетте қылмыстық жазаланатын іс-әрекет белгілері болмаса, –</w:t>
      </w:r>
    </w:p>
    <w:bookmarkEnd w:id="1284"/>
    <w:p>
      <w:pPr>
        <w:spacing w:after="0"/>
        <w:ind w:left="0"/>
        <w:jc w:val="both"/>
      </w:pPr>
      <w:r>
        <w:rPr>
          <w:rFonts w:ascii="Times New Roman"/>
          <w:b w:val="false"/>
          <w:i w:val="false"/>
          <w:color w:val="000000"/>
          <w:sz w:val="28"/>
        </w:rPr>
        <w:t>
      жеке тұлғаларға – бес, шағын кәсiпкерлiк субъектiлерiне – он екі, орта кәсіпкерлік субъектілеріне – жиырма, iрi кәсiпкерлiк субъектiлерiне елу айлық есептік көрсеткіш мөлшерiнде айыппұл салуға әкеп соғады.</w:t>
      </w:r>
    </w:p>
    <w:p>
      <w:pPr>
        <w:spacing w:after="0"/>
        <w:ind w:left="0"/>
        <w:jc w:val="both"/>
      </w:pPr>
      <w:r>
        <w:rPr>
          <w:rFonts w:ascii="Times New Roman"/>
          <w:b/>
          <w:i w:val="false"/>
          <w:color w:val="000000"/>
          <w:sz w:val="28"/>
        </w:rPr>
        <w:t>391-бап. Берiлген лицензияның шарттарын заңсыз өзгерту, сол сияқты теңiзде мұнай операцияларын жүргiзудiң бекiтiлген тәртiбiн бұзу</w:t>
      </w:r>
    </w:p>
    <w:p>
      <w:pPr>
        <w:spacing w:after="0"/>
        <w:ind w:left="0"/>
        <w:jc w:val="both"/>
      </w:pPr>
      <w:r>
        <w:rPr>
          <w:rFonts w:ascii="Times New Roman"/>
          <w:b w:val="false"/>
          <w:i w:val="false"/>
          <w:color w:val="000000"/>
          <w:sz w:val="28"/>
        </w:rPr>
        <w:t>
      Берiлген лицензияның шарттарын заңсыз өзгерту, сол сияқты теңiзде мұнай операцияларын жүргiзудiң бекiтiлген тәртiбiн бұзу –</w:t>
      </w:r>
    </w:p>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 айыппұл салуға әкеп соғады.</w:t>
      </w:r>
    </w:p>
    <w:p>
      <w:pPr>
        <w:spacing w:after="0"/>
        <w:ind w:left="0"/>
        <w:jc w:val="both"/>
      </w:pPr>
      <w:r>
        <w:rPr>
          <w:rFonts w:ascii="Times New Roman"/>
          <w:b/>
          <w:i w:val="false"/>
          <w:color w:val="000000"/>
          <w:sz w:val="28"/>
        </w:rPr>
        <w:t>392-бап. Теңіздегі кеме қатынасына, балық аулауға кедергі жасайтын және зиян келтіретін етіп теңізде мұнай операцияларын жүзеге асыру</w:t>
      </w:r>
    </w:p>
    <w:bookmarkStart w:name="z1818" w:id="1285"/>
    <w:p>
      <w:pPr>
        <w:spacing w:after="0"/>
        <w:ind w:left="0"/>
        <w:jc w:val="both"/>
      </w:pPr>
      <w:r>
        <w:rPr>
          <w:rFonts w:ascii="Times New Roman"/>
          <w:b w:val="false"/>
          <w:i w:val="false"/>
          <w:color w:val="000000"/>
          <w:sz w:val="28"/>
        </w:rPr>
        <w:t>
      1. Теңіздегі кеме қатынасына, балық аулауға кедергі жасайтын және зиян келтіретін етіп теңізде мұнай операцияларын жүзеге асыру –</w:t>
      </w:r>
    </w:p>
    <w:bookmarkEnd w:id="1285"/>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20" w:id="1286"/>
    <w:p>
      <w:pPr>
        <w:spacing w:after="0"/>
        <w:ind w:left="0"/>
        <w:jc w:val="both"/>
      </w:pPr>
      <w:r>
        <w:rPr>
          <w:rFonts w:ascii="Times New Roman"/>
          <w:b w:val="false"/>
          <w:i w:val="false"/>
          <w:color w:val="000000"/>
          <w:sz w:val="28"/>
        </w:rPr>
        <w:t>
      3. Осы баптың бірінші бөлігінде көзделген, әкiмшiлiк жаза қолданылғаннан кейiн бiр жыл iшiнде қайталап жасалған әрекеттер –</w:t>
      </w:r>
    </w:p>
    <w:bookmarkEnd w:id="1286"/>
    <w:p>
      <w:pPr>
        <w:spacing w:after="0"/>
        <w:ind w:left="0"/>
        <w:jc w:val="both"/>
      </w:pPr>
      <w:r>
        <w:rPr>
          <w:rFonts w:ascii="Times New Roman"/>
          <w:b w:val="false"/>
          <w:i w:val="false"/>
          <w:color w:val="000000"/>
          <w:sz w:val="28"/>
        </w:rPr>
        <w:t>
      құқық бұзушылық жасау кемесі мен құралдары тәркiлене отырып не онсыз, шағын кәсiпкерлiк субъектiлерiне – жетпіс бес,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393-бап. Қазақстан Республикасының континенттiк қайраңында теңiзде ғылыми зерттеулер жүргiзу қағидаларын бұзу</w:t>
      </w:r>
    </w:p>
    <w:bookmarkStart w:name="z1821" w:id="1287"/>
    <w:p>
      <w:pPr>
        <w:spacing w:after="0"/>
        <w:ind w:left="0"/>
        <w:jc w:val="both"/>
      </w:pPr>
      <w:r>
        <w:rPr>
          <w:rFonts w:ascii="Times New Roman"/>
          <w:b w:val="false"/>
          <w:i w:val="false"/>
          <w:color w:val="000000"/>
          <w:sz w:val="28"/>
        </w:rPr>
        <w:t>
      1. Қазақстан Республикасының континенттiк қайраңында қызметтiң заңды түрлерiне кедергi жасаған немесе жасауы мүмкiн, Қазақстан Республикасының рұқсатында немесе халықаралық шарттарында көзделген теңiзде ғылыми зерттеулер жүргiзу қағидаларын бұзу не Қазақстан Республикасының континенттiк қайраңында теңiзде ғылыми зерттеулердің бағдарламасын заңсыз өзгерту –</w:t>
      </w:r>
    </w:p>
    <w:bookmarkEnd w:id="1287"/>
    <w:p>
      <w:pPr>
        <w:spacing w:after="0"/>
        <w:ind w:left="0"/>
        <w:jc w:val="both"/>
      </w:pPr>
      <w:r>
        <w:rPr>
          <w:rFonts w:ascii="Times New Roman"/>
          <w:b w:val="false"/>
          <w:i w:val="false"/>
          <w:color w:val="000000"/>
          <w:sz w:val="28"/>
        </w:rPr>
        <w:t>
      жеке тұлғаларға – он, шағын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bookmarkStart w:name="z1822" w:id="128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288"/>
    <w:p>
      <w:pPr>
        <w:spacing w:after="0"/>
        <w:ind w:left="0"/>
        <w:jc w:val="both"/>
      </w:pPr>
      <w:r>
        <w:rPr>
          <w:rFonts w:ascii="Times New Roman"/>
          <w:b w:val="false"/>
          <w:i w:val="false"/>
          <w:color w:val="000000"/>
          <w:sz w:val="28"/>
        </w:rPr>
        <w:t>
      жеке тұлғаларға – он бес, шағын кәсiпкерлiк субъектiлерiне – жетпіс,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394-бап. Қазақстан Республикасының континенттiк қайраңында қалдықтар мен басқа да материалдарды көму қағидаларын, сондай-ақ консервациялау және бөлшектеу қағидаларын бұзу</w:t>
      </w:r>
    </w:p>
    <w:bookmarkStart w:name="z1823" w:id="1289"/>
    <w:p>
      <w:pPr>
        <w:spacing w:after="0"/>
        <w:ind w:left="0"/>
        <w:jc w:val="both"/>
      </w:pPr>
      <w:r>
        <w:rPr>
          <w:rFonts w:ascii="Times New Roman"/>
          <w:b w:val="false"/>
          <w:i w:val="false"/>
          <w:color w:val="000000"/>
          <w:sz w:val="28"/>
        </w:rPr>
        <w:t>
      1. Қазақстан Республикасы ратификациялаған халықаралық шарттарда көзделген, Қазақстан Республикасының континенттiк қайраңында кемелердi және өзге де жүзетін құралдарды, ұшу аппараттарын, жасанды аралдарды, қондырғылар мен құрылыстарды, қалдықтар мен басқа да материалдарды көму қағидаларын, сондай-ақ консервациялау және бөлшектеу қағидаларын пайдалы қазбалар кен орындарының бүлiнуiне әкеп соғуы, адамдардың өмiрiне немесе денсаулығына зиян келтiруі, биологиялық ресурстарға, теңiз флорасы мен фаунасына залал келтiруі немесе қызметтiң басқа да заңды түрлерiне кедергi жасауы мүмкiн бұзу –</w:t>
      </w:r>
    </w:p>
    <w:bookmarkEnd w:id="1289"/>
    <w:p>
      <w:pPr>
        <w:spacing w:after="0"/>
        <w:ind w:left="0"/>
        <w:jc w:val="both"/>
      </w:pPr>
      <w:r>
        <w:rPr>
          <w:rFonts w:ascii="Times New Roman"/>
          <w:b w:val="false"/>
          <w:i w:val="false"/>
          <w:color w:val="000000"/>
          <w:sz w:val="28"/>
        </w:rPr>
        <w:t>
      жеке тұлғаларға – бес, шағын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bookmarkStart w:name="z1824" w:id="129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290"/>
    <w:p>
      <w:pPr>
        <w:spacing w:after="0"/>
        <w:ind w:left="0"/>
        <w:jc w:val="both"/>
      </w:pPr>
      <w:r>
        <w:rPr>
          <w:rFonts w:ascii="Times New Roman"/>
          <w:b w:val="false"/>
          <w:i w:val="false"/>
          <w:color w:val="000000"/>
          <w:sz w:val="28"/>
        </w:rPr>
        <w:t>
      жеке тұлғаларға – он, шағын кәсiпкерлiк субъектiлерiне – тоқсан, орта кәсіпкерлік субъектілеріне – бір мың, iрi кәсiпкерлiк субъектiлерiне екі мың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395-бап. Қазақстан Республикасының континенттiк қайраңын қорғау органдары лауазымды адамдарының заңды талаптарын орындамау</w:t>
      </w:r>
    </w:p>
    <w:bookmarkStart w:name="z1825" w:id="1291"/>
    <w:p>
      <w:pPr>
        <w:spacing w:after="0"/>
        <w:ind w:left="0"/>
        <w:jc w:val="both"/>
      </w:pPr>
      <w:r>
        <w:rPr>
          <w:rFonts w:ascii="Times New Roman"/>
          <w:b w:val="false"/>
          <w:i w:val="false"/>
          <w:color w:val="000000"/>
          <w:sz w:val="28"/>
        </w:rPr>
        <w:t>
      1. Қазақстан Республикасының континенттiк қайраңын қорғау органдары лауазымды адамдарының кеменi тоқтату туралы заңды талаптарын орындамау, сондай-ақ осы лауазымды адамдардың өздерiне жүктелген өкiлеттiктердi жүзеге асыруына, оның iшiнде кеменi қарап-тексеруiне кедергi келтіру –</w:t>
      </w:r>
    </w:p>
    <w:bookmarkEnd w:id="1291"/>
    <w:p>
      <w:pPr>
        <w:spacing w:after="0"/>
        <w:ind w:left="0"/>
        <w:jc w:val="both"/>
      </w:pPr>
      <w:r>
        <w:rPr>
          <w:rFonts w:ascii="Times New Roman"/>
          <w:b w:val="false"/>
          <w:i w:val="false"/>
          <w:color w:val="000000"/>
          <w:sz w:val="28"/>
        </w:rPr>
        <w:t>
      жетпіс айлық есептік көрсеткіш мөлшерiнде айыппұл салуға әкеп соғады.</w:t>
      </w:r>
    </w:p>
    <w:bookmarkStart w:name="z1826" w:id="1292"/>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1292"/>
    <w:p>
      <w:pPr>
        <w:spacing w:after="0"/>
        <w:ind w:left="0"/>
        <w:jc w:val="both"/>
      </w:pPr>
      <w:r>
        <w:rPr>
          <w:rFonts w:ascii="Times New Roman"/>
          <w:b w:val="false"/>
          <w:i w:val="false"/>
          <w:color w:val="000000"/>
          <w:sz w:val="28"/>
        </w:rPr>
        <w:t>
      құқық бұзушылық жасау кемесі мен құралдары, сондай-ақ алынған зерттеу нәтижелерi тәркiлене отырып не онсыз, бір жүз елу айлық есептiк көрсеткiш мөлшерiнде айыппұл салуға әкеп соғады.</w:t>
      </w:r>
    </w:p>
    <w:p>
      <w:pPr>
        <w:spacing w:after="0"/>
        <w:ind w:left="0"/>
        <w:jc w:val="both"/>
      </w:pPr>
      <w:r>
        <w:rPr>
          <w:rFonts w:ascii="Times New Roman"/>
          <w:b/>
          <w:i w:val="false"/>
          <w:color w:val="000000"/>
          <w:sz w:val="28"/>
        </w:rPr>
        <w:t>396-бап. Қазақстан Республикасының континенттiк қайраңындағы, аумақтық суларындағы (теңізіндегі)және ішкі суларындағы минералдық және биологиялық ресурстарды заңсыз беру</w:t>
      </w:r>
    </w:p>
    <w:bookmarkStart w:name="z1827" w:id="1293"/>
    <w:p>
      <w:pPr>
        <w:spacing w:after="0"/>
        <w:ind w:left="0"/>
        <w:jc w:val="both"/>
      </w:pPr>
      <w:r>
        <w:rPr>
          <w:rFonts w:ascii="Times New Roman"/>
          <w:b w:val="false"/>
          <w:i w:val="false"/>
          <w:color w:val="000000"/>
          <w:sz w:val="28"/>
        </w:rPr>
        <w:t>
      1. Қазақстан Республикасының континенттiк қайраңындағы, аумақтық суларындағы (теңізіндегі) және ішкі суларындағы минералдық және биологиялық ресурстарды шетелдіктерге, басқа мемлекеттің заңнамасына сәйкес құрылған заңды тұлғаларға не шет мемлекеттерге заңсыз беру –</w:t>
      </w:r>
    </w:p>
    <w:bookmarkEnd w:id="1293"/>
    <w:p>
      <w:pPr>
        <w:spacing w:after="0"/>
        <w:ind w:left="0"/>
        <w:jc w:val="both"/>
      </w:pPr>
      <w:r>
        <w:rPr>
          <w:rFonts w:ascii="Times New Roman"/>
          <w:b w:val="false"/>
          <w:i w:val="false"/>
          <w:color w:val="000000"/>
          <w:sz w:val="28"/>
        </w:rPr>
        <w:t>
      жеке тұлғаларға – заңсыз берiлген минералдық және биологиялық ресурстар құнының он, шағын кәсiпкерлiк субъектiлерiне – жиырма, орта кәсіпкерлік субъектілеріне – қырық, iрi кәсiпкерлiк субъектiлерiне бір жүз пайызы мөлшерiнде айыппұл салуға әкеп соғады.</w:t>
      </w:r>
    </w:p>
    <w:bookmarkStart w:name="z1828" w:id="1294"/>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әрекеттер –</w:t>
      </w:r>
    </w:p>
    <w:bookmarkEnd w:id="1294"/>
    <w:p>
      <w:pPr>
        <w:spacing w:after="0"/>
        <w:ind w:left="0"/>
        <w:jc w:val="both"/>
      </w:pPr>
      <w:r>
        <w:rPr>
          <w:rFonts w:ascii="Times New Roman"/>
          <w:b w:val="false"/>
          <w:i w:val="false"/>
          <w:color w:val="000000"/>
          <w:sz w:val="28"/>
        </w:rPr>
        <w:t>
      құқық бұзушылық жасау кемесі мен құралдары, сондай-ақ алынған зерттеу нәтижелерi тәркiлене отырып не онсыз, жеке тұлғаларға – заңсыз берiлген минералдық және биологиялық ресурстар құнының он бес, шағын кәсiпкерлiк субъектiлерiне – жиырма бес, орта кәсіпкерлік субъектілеріне – елу, iрi кәсiпкерлiк субъектiлерiне екі жүз пайызы мөлшерінде айыппұл салуға әкеп соғады.</w:t>
      </w:r>
    </w:p>
    <w:p>
      <w:pPr>
        <w:spacing w:after="0"/>
        <w:ind w:left="0"/>
        <w:jc w:val="both"/>
      </w:pPr>
      <w:r>
        <w:rPr>
          <w:rFonts w:ascii="Times New Roman"/>
          <w:b/>
          <w:i w:val="false"/>
          <w:color w:val="000000"/>
          <w:sz w:val="28"/>
        </w:rPr>
        <w:t>397-бап. Экологиялық аудит туралы заңнаманы бұзу</w:t>
      </w:r>
    </w:p>
    <w:p>
      <w:pPr>
        <w:spacing w:after="0"/>
        <w:ind w:left="0"/>
        <w:jc w:val="both"/>
      </w:pPr>
      <w:r>
        <w:rPr>
          <w:rFonts w:ascii="Times New Roman"/>
          <w:b w:val="false"/>
          <w:i w:val="false"/>
          <w:color w:val="ff0000"/>
          <w:sz w:val="28"/>
        </w:rPr>
        <w:t xml:space="preserve">
      Ескерту. 397-бап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398-бап. Бекіре тұқымдас балықтардың таңбалау тәртібін бұза отырып таңбаланған уылдырығын не таңбаланбаған уылдырығын өткізу</w:t>
      </w:r>
    </w:p>
    <w:bookmarkStart w:name="z1833" w:id="1295"/>
    <w:p>
      <w:pPr>
        <w:spacing w:after="0"/>
        <w:ind w:left="0"/>
        <w:jc w:val="both"/>
      </w:pPr>
      <w:r>
        <w:rPr>
          <w:rFonts w:ascii="Times New Roman"/>
          <w:b w:val="false"/>
          <w:i w:val="false"/>
          <w:color w:val="000000"/>
          <w:sz w:val="28"/>
        </w:rPr>
        <w:t>
      1. Бекіре тұқымдас балықтардың таңбалау тәртібін бұза отырып таңбаланған уылдырығын не таңбаланбаған уылдырығын өткізу –</w:t>
      </w:r>
    </w:p>
    <w:bookmarkEnd w:id="1295"/>
    <w:p>
      <w:pPr>
        <w:spacing w:after="0"/>
        <w:ind w:left="0"/>
        <w:jc w:val="both"/>
      </w:pPr>
      <w:r>
        <w:rPr>
          <w:rFonts w:ascii="Times New Roman"/>
          <w:b w:val="false"/>
          <w:i w:val="false"/>
          <w:color w:val="000000"/>
          <w:sz w:val="28"/>
        </w:rPr>
        <w:t>
      таңбалау тәртібін бұза отырып таңбаланған уылдырық не таңбаланбай өткізілетін уылдырық тәркілене отырып, жеке тұлғаларға – отыз бес, шағын кәсiпкерлiк субъектiлерiне – алпыс, орта кәсіпкерлік субъектілеріне – тоқсан, iрi кәсiпкерлiк субъектiлерiне бір жүз жиырма айлық есептік көрсеткіш мөлшерiнде айыппұл салуға әкеп соғады.</w:t>
      </w:r>
    </w:p>
    <w:bookmarkStart w:name="z1834" w:id="129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96"/>
    <w:p>
      <w:pPr>
        <w:spacing w:after="0"/>
        <w:ind w:left="0"/>
        <w:jc w:val="both"/>
      </w:pPr>
      <w:r>
        <w:rPr>
          <w:rFonts w:ascii="Times New Roman"/>
          <w:b w:val="false"/>
          <w:i w:val="false"/>
          <w:color w:val="000000"/>
          <w:sz w:val="28"/>
        </w:rPr>
        <w:t>
      таңбалау тәртібін бұза отырып таңбаланған уылдырық не таңбаланбай өткізілетін уылдырық тәркілене отырып, жеке тұлғаларға – жетпіс, шағын кәсiпкерлiк субъектiлерiне – бір жүз он бес, орта кәсіпкерлік субъектілеріне – бір жүз алпыс, iрi кәсiпкерлiк субъектiлерiне екі жүз жиырма айлық есептік көрсеткіш мөлшерiнде айыппұл салуға әкеп соғады.</w:t>
      </w:r>
    </w:p>
    <w:p>
      <w:pPr>
        <w:spacing w:after="0"/>
        <w:ind w:left="0"/>
        <w:jc w:val="both"/>
      </w:pPr>
      <w:r>
        <w:rPr>
          <w:rFonts w:ascii="Times New Roman"/>
          <w:b/>
          <w:i w:val="false"/>
          <w:color w:val="000000"/>
          <w:sz w:val="28"/>
        </w:rPr>
        <w:t>399-бап. Қоршаған ортаны қорғау саласындағы жұмыстарды орындау және қызметтерді көрсету кезіндегі бұзушылықтар</w:t>
      </w:r>
    </w:p>
    <w:bookmarkStart w:name="z4397" w:id="1297"/>
    <w:p>
      <w:pPr>
        <w:spacing w:after="0"/>
        <w:ind w:left="0"/>
        <w:jc w:val="both"/>
      </w:pPr>
      <w:r>
        <w:rPr>
          <w:rFonts w:ascii="Times New Roman"/>
          <w:b w:val="false"/>
          <w:i w:val="false"/>
          <w:color w:val="000000"/>
          <w:sz w:val="28"/>
        </w:rPr>
        <w:t>
      1. Қоршаған ортаны қорғау саласындағы жұмыстарды орындайтын және қызметтерді көрсететін жеке және заңды тұлғалардың қызметтерді көрсету кезінде анық емес деректерді ұсынуы –</w:t>
      </w:r>
    </w:p>
    <w:bookmarkEnd w:id="1297"/>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bookmarkStart w:name="z4398" w:id="129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298"/>
    <w:p>
      <w:pPr>
        <w:spacing w:after="0"/>
        <w:ind w:left="0"/>
        <w:jc w:val="both"/>
      </w:pPr>
      <w:r>
        <w:rPr>
          <w:rFonts w:ascii="Times New Roman"/>
          <w:b w:val="false"/>
          <w:i w:val="false"/>
          <w:color w:val="000000"/>
          <w:sz w:val="28"/>
        </w:rPr>
        <w:t>
      тиісті көрсетілетін қызмет түріне арналған лицензияның қолданысын тоқтата тұрып, шағын кәсіпкерлік субъектілеріне – екі жүз, орта кәсіпкерлік субъектілеріне – үш жүз, ірі кәсіпкерлік субъектілеріне сегіз жүз айлық есептік көрсеткіш мөлшерінде айыппұл салуға алып келеді.</w:t>
      </w:r>
    </w:p>
    <w:bookmarkStart w:name="z4399" w:id="1299"/>
    <w:p>
      <w:pPr>
        <w:spacing w:after="0"/>
        <w:ind w:left="0"/>
        <w:jc w:val="both"/>
      </w:pPr>
      <w:r>
        <w:rPr>
          <w:rFonts w:ascii="Times New Roman"/>
          <w:b w:val="false"/>
          <w:i w:val="false"/>
          <w:color w:val="000000"/>
          <w:sz w:val="28"/>
        </w:rPr>
        <w:t>
      3. Осы баптың бірінші және екінші бөліктерінде көзделген, экологиялық залал келтіруге алып келген не үш реттен көп жасалған әрекеттерді жасау, егер бұл әрекеттерде қылмыстық жазаланатын іс-әрекет белгілері болмаса, –</w:t>
      </w:r>
    </w:p>
    <w:bookmarkEnd w:id="1299"/>
    <w:p>
      <w:pPr>
        <w:spacing w:after="0"/>
        <w:ind w:left="0"/>
        <w:jc w:val="both"/>
      </w:pPr>
      <w:r>
        <w:rPr>
          <w:rFonts w:ascii="Times New Roman"/>
          <w:b w:val="false"/>
          <w:i w:val="false"/>
          <w:color w:val="000000"/>
          <w:sz w:val="28"/>
        </w:rPr>
        <w:t>
      тиісті көрсетілетін қызмет түріне арналған лицензиядан айыра отырып, шағын кәсіпкерлік субъектілеріне – төрт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2885" w:id="1300"/>
    <w:p>
      <w:pPr>
        <w:spacing w:after="0"/>
        <w:ind w:left="0"/>
        <w:jc w:val="left"/>
      </w:pPr>
      <w:r>
        <w:rPr>
          <w:rFonts w:ascii="Times New Roman"/>
          <w:b/>
          <w:i w:val="false"/>
          <w:color w:val="000000"/>
        </w:rPr>
        <w:t xml:space="preserve"> 22-тарау. Өсімдіктерді қорғау мен өсімдіктер карантині, астық нарығы мен астықты сақтау, тұқым шаруашылығы және мемлекеттік ветеринариялық-санитариялық бақылау мен қадағалау, асыл тұқымды мал шаруашылығы, органикалық өнім өндіру, сондай-ақ әлеуметтік маңызы бар азық-түлік тауарларына бағаларды тұрақтандыру тетіктерін іске асыру саласындағы әкімшілік құқық бұзушылықтар</w:t>
      </w:r>
    </w:p>
    <w:bookmarkEnd w:id="1300"/>
    <w:p>
      <w:pPr>
        <w:spacing w:after="0"/>
        <w:ind w:left="0"/>
        <w:jc w:val="both"/>
      </w:pPr>
      <w:r>
        <w:rPr>
          <w:rFonts w:ascii="Times New Roman"/>
          <w:b w:val="false"/>
          <w:i w:val="false"/>
          <w:color w:val="ff0000"/>
          <w:sz w:val="28"/>
        </w:rPr>
        <w:t xml:space="preserve">
      Ескерту. 22-тараудың тақырыбы жаңа редакцияда - ҚР 02.04.2019 </w:t>
      </w:r>
      <w:r>
        <w:rPr>
          <w:rFonts w:ascii="Times New Roman"/>
          <w:b w:val="false"/>
          <w:i w:val="false"/>
          <w:color w:val="ff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Заңдарымен.</w:t>
      </w:r>
    </w:p>
    <w:p>
      <w:pPr>
        <w:spacing w:after="0"/>
        <w:ind w:left="0"/>
        <w:jc w:val="both"/>
      </w:pPr>
      <w:r>
        <w:rPr>
          <w:rFonts w:ascii="Times New Roman"/>
          <w:b/>
          <w:i w:val="false"/>
          <w:color w:val="000000"/>
          <w:sz w:val="28"/>
        </w:rPr>
        <w:t>400-бап. Қазақстан Республикасының өсімдіктер карантині саласындағы заңнамасын бұзу</w:t>
      </w:r>
    </w:p>
    <w:bookmarkStart w:name="z1838" w:id="1301"/>
    <w:p>
      <w:pPr>
        <w:spacing w:after="0"/>
        <w:ind w:left="0"/>
        <w:jc w:val="both"/>
      </w:pPr>
      <w:r>
        <w:rPr>
          <w:rFonts w:ascii="Times New Roman"/>
          <w:b w:val="false"/>
          <w:i w:val="false"/>
          <w:color w:val="000000"/>
          <w:sz w:val="28"/>
        </w:rPr>
        <w:t>
      1. Карантинге жатқызылған, әкелінетін өнімдерге қойылатын фитосанитариялық талаптарды және фитосанитариялық іс-шаралар жүргізуді:</w:t>
      </w:r>
    </w:p>
    <w:bookmarkEnd w:id="1301"/>
    <w:bookmarkStart w:name="z1839" w:id="1302"/>
    <w:p>
      <w:pPr>
        <w:spacing w:after="0"/>
        <w:ind w:left="0"/>
        <w:jc w:val="both"/>
      </w:pPr>
      <w:r>
        <w:rPr>
          <w:rFonts w:ascii="Times New Roman"/>
          <w:b w:val="false"/>
          <w:i w:val="false"/>
          <w:color w:val="000000"/>
          <w:sz w:val="28"/>
        </w:rPr>
        <w:t>
      1) карантинге жатқызылған, әкелінетін өнімдерге қойылатын фитосанитариялық талаптарға сәйкес келмейтін, карантинге жатқызылған өнімді Қазақстан Республикасының аумағына әкелу;</w:t>
      </w:r>
    </w:p>
    <w:bookmarkEnd w:id="1302"/>
    <w:bookmarkStart w:name="z3267" w:id="1303"/>
    <w:p>
      <w:pPr>
        <w:spacing w:after="0"/>
        <w:ind w:left="0"/>
        <w:jc w:val="both"/>
      </w:pPr>
      <w:r>
        <w:rPr>
          <w:rFonts w:ascii="Times New Roman"/>
          <w:b w:val="false"/>
          <w:i w:val="false"/>
          <w:color w:val="000000"/>
          <w:sz w:val="28"/>
        </w:rPr>
        <w:t>
      2) экспорттаушы елдің ұлттық карантиндік қызметінің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p>
    <w:bookmarkEnd w:id="1303"/>
    <w:bookmarkStart w:name="z3268" w:id="1304"/>
    <w:p>
      <w:pPr>
        <w:spacing w:after="0"/>
        <w:ind w:left="0"/>
        <w:jc w:val="both"/>
      </w:pPr>
      <w:r>
        <w:rPr>
          <w:rFonts w:ascii="Times New Roman"/>
          <w:b w:val="false"/>
          <w:i w:val="false"/>
          <w:color w:val="000000"/>
          <w:sz w:val="28"/>
        </w:rPr>
        <w:t>
      3) қайта экспорттаушы елдің ұлттық карантиндік қызметінің қайта экспорттау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p>
    <w:bookmarkEnd w:id="1304"/>
    <w:bookmarkStart w:name="z3269" w:id="1305"/>
    <w:p>
      <w:pPr>
        <w:spacing w:after="0"/>
        <w:ind w:left="0"/>
        <w:jc w:val="both"/>
      </w:pPr>
      <w:r>
        <w:rPr>
          <w:rFonts w:ascii="Times New Roman"/>
          <w:b w:val="false"/>
          <w:i w:val="false"/>
          <w:color w:val="000000"/>
          <w:sz w:val="28"/>
        </w:rPr>
        <w:t>
      4) Қазақстан Республикасының фитосанитариялық талаптарын бұза отырып, Қазақстан Республикасының аумағы арқылы импорттық карантинге жатқызылған өнімді тасымалдауды жүзеге асыру;</w:t>
      </w:r>
    </w:p>
    <w:bookmarkEnd w:id="1305"/>
    <w:bookmarkStart w:name="z3270" w:id="1306"/>
    <w:p>
      <w:pPr>
        <w:spacing w:after="0"/>
        <w:ind w:left="0"/>
        <w:jc w:val="both"/>
      </w:pPr>
      <w:r>
        <w:rPr>
          <w:rFonts w:ascii="Times New Roman"/>
          <w:b w:val="false"/>
          <w:i w:val="false"/>
          <w:color w:val="000000"/>
          <w:sz w:val="28"/>
        </w:rPr>
        <w:t>
      5) карантинге жатқызылған өнімді жете тексеруге ұсынбау;</w:t>
      </w:r>
    </w:p>
    <w:bookmarkEnd w:id="1306"/>
    <w:bookmarkStart w:name="z3271" w:id="1307"/>
    <w:p>
      <w:pPr>
        <w:spacing w:after="0"/>
        <w:ind w:left="0"/>
        <w:jc w:val="both"/>
      </w:pPr>
      <w:r>
        <w:rPr>
          <w:rFonts w:ascii="Times New Roman"/>
          <w:b w:val="false"/>
          <w:i w:val="false"/>
          <w:color w:val="000000"/>
          <w:sz w:val="28"/>
        </w:rPr>
        <w:t>
      6) карантинге жатқызылған өнімді сақтау немесе қайта өңдеу жүзеге асырылатын қойма үй-жайларына жыл сайынғы профилактикалық залалсыздандыруды жүргізбеу;</w:t>
      </w:r>
    </w:p>
    <w:bookmarkEnd w:id="1307"/>
    <w:bookmarkStart w:name="z3272" w:id="1308"/>
    <w:p>
      <w:pPr>
        <w:spacing w:after="0"/>
        <w:ind w:left="0"/>
        <w:jc w:val="both"/>
      </w:pPr>
      <w:r>
        <w:rPr>
          <w:rFonts w:ascii="Times New Roman"/>
          <w:b w:val="false"/>
          <w:i w:val="false"/>
          <w:color w:val="000000"/>
          <w:sz w:val="28"/>
        </w:rPr>
        <w:t>
      7) отырғызылатын немесе тұқымдық материалды зертханалық сараптама нәтижелері алынғанға дейін пайдалану;</w:t>
      </w:r>
    </w:p>
    <w:bookmarkEnd w:id="1308"/>
    <w:bookmarkStart w:name="z3273" w:id="1309"/>
    <w:p>
      <w:pPr>
        <w:spacing w:after="0"/>
        <w:ind w:left="0"/>
        <w:jc w:val="both"/>
      </w:pPr>
      <w:r>
        <w:rPr>
          <w:rFonts w:ascii="Times New Roman"/>
          <w:b w:val="false"/>
          <w:i w:val="false"/>
          <w:color w:val="000000"/>
          <w:sz w:val="28"/>
        </w:rPr>
        <w:t>
      8) отырғызылатын немесе тұқымдық импорттық материалды зертханалық сараптама нәтижелері алынғанға дейін сақтау шарттарын сақтамау;</w:t>
      </w:r>
    </w:p>
    <w:bookmarkEnd w:id="1309"/>
    <w:bookmarkStart w:name="z3274" w:id="1310"/>
    <w:p>
      <w:pPr>
        <w:spacing w:after="0"/>
        <w:ind w:left="0"/>
        <w:jc w:val="both"/>
      </w:pPr>
      <w:r>
        <w:rPr>
          <w:rFonts w:ascii="Times New Roman"/>
          <w:b w:val="false"/>
          <w:i w:val="false"/>
          <w:color w:val="000000"/>
          <w:sz w:val="28"/>
        </w:rPr>
        <w:t>
      9) Қазақстан Республикасының аумағына азық-түлік, жемшөп және техникалық мақсаттарда пайдалану үшін әкелінген дәндi, дәндi-бұршақтық, майлы дақылдарды тұқымдық мақсатта пайдалану;</w:t>
      </w:r>
    </w:p>
    <w:bookmarkEnd w:id="1310"/>
    <w:bookmarkStart w:name="z3275" w:id="1311"/>
    <w:p>
      <w:pPr>
        <w:spacing w:after="0"/>
        <w:ind w:left="0"/>
        <w:jc w:val="both"/>
      </w:pPr>
      <w:r>
        <w:rPr>
          <w:rFonts w:ascii="Times New Roman"/>
          <w:b w:val="false"/>
          <w:i w:val="false"/>
          <w:color w:val="000000"/>
          <w:sz w:val="28"/>
        </w:rPr>
        <w:t>
      10) қалдықтарды міндетті түрде жоя отырып, карантинге жатқызылған импорттық өнімді, сондай-ақ карантиндік аймақтардан әкелінген карантинге жатқызылған өнімді тасымалдағаннан кейін көлік құралдарына тазартуды жүргізбеу;</w:t>
      </w:r>
    </w:p>
    <w:bookmarkEnd w:id="1311"/>
    <w:bookmarkStart w:name="z3276" w:id="1312"/>
    <w:p>
      <w:pPr>
        <w:spacing w:after="0"/>
        <w:ind w:left="0"/>
        <w:jc w:val="both"/>
      </w:pPr>
      <w:r>
        <w:rPr>
          <w:rFonts w:ascii="Times New Roman"/>
          <w:b w:val="false"/>
          <w:i w:val="false"/>
          <w:color w:val="000000"/>
          <w:sz w:val="28"/>
        </w:rPr>
        <w:t>
      11) карантинге жатқызылған өнiмдi алып келе жатқан жолында немесе межелі пунктiнде уәкілетті органның рұқсатынсыз басқа мекенжайға жіберу;</w:t>
      </w:r>
    </w:p>
    <w:bookmarkEnd w:id="1312"/>
    <w:bookmarkStart w:name="z3277" w:id="1313"/>
    <w:p>
      <w:pPr>
        <w:spacing w:after="0"/>
        <w:ind w:left="0"/>
        <w:jc w:val="both"/>
      </w:pPr>
      <w:r>
        <w:rPr>
          <w:rFonts w:ascii="Times New Roman"/>
          <w:b w:val="false"/>
          <w:i w:val="false"/>
          <w:color w:val="000000"/>
          <w:sz w:val="28"/>
        </w:rPr>
        <w:t>
      12) карантинге жатқызылған әкелінетін өнiмдi межелі пунктiнде қайталап карантиндік жете тексеру үшін ұсынбау;</w:t>
      </w:r>
    </w:p>
    <w:bookmarkEnd w:id="1313"/>
    <w:bookmarkStart w:name="z3278" w:id="1314"/>
    <w:p>
      <w:pPr>
        <w:spacing w:after="0"/>
        <w:ind w:left="0"/>
        <w:jc w:val="both"/>
      </w:pPr>
      <w:r>
        <w:rPr>
          <w:rFonts w:ascii="Times New Roman"/>
          <w:b w:val="false"/>
          <w:i w:val="false"/>
          <w:color w:val="000000"/>
          <w:sz w:val="28"/>
        </w:rPr>
        <w:t>
      13) карантиндік арамшөптермен қоқысталған тұқымдық немесе отырғызылатын материалды егу үшін пайдалану;</w:t>
      </w:r>
    </w:p>
    <w:bookmarkEnd w:id="1314"/>
    <w:bookmarkStart w:name="z3279" w:id="1315"/>
    <w:p>
      <w:pPr>
        <w:spacing w:after="0"/>
        <w:ind w:left="0"/>
        <w:jc w:val="both"/>
      </w:pPr>
      <w:r>
        <w:rPr>
          <w:rFonts w:ascii="Times New Roman"/>
          <w:b w:val="false"/>
          <w:i w:val="false"/>
          <w:color w:val="000000"/>
          <w:sz w:val="28"/>
        </w:rPr>
        <w:t>
      14) карантиндік объектілерден бос аймақта дайындалған карантинге жатқызылған өнiмнен карантиндік объектілер таралатын аймақта дайындалған карантинге жатқызылған өнiмдi сақтауды немесе тазартуды жүзеге асыру;</w:t>
      </w:r>
    </w:p>
    <w:bookmarkEnd w:id="1315"/>
    <w:bookmarkStart w:name="z3280" w:id="1316"/>
    <w:p>
      <w:pPr>
        <w:spacing w:after="0"/>
        <w:ind w:left="0"/>
        <w:jc w:val="both"/>
      </w:pPr>
      <w:r>
        <w:rPr>
          <w:rFonts w:ascii="Times New Roman"/>
          <w:b w:val="false"/>
          <w:i w:val="false"/>
          <w:color w:val="000000"/>
          <w:sz w:val="28"/>
        </w:rPr>
        <w:t xml:space="preserve">
      15) қызметі карантинге жатқызылған өнімді өндіруге, дайындауға, қайта өңдеуге, сақтауға, тасымалдауға және өткізуге байланысты егістіктерді, аумақтарды, қоймаларды жүйелі түрде зерттеуді қамтамасыз етпеу; </w:t>
      </w:r>
    </w:p>
    <w:bookmarkEnd w:id="1316"/>
    <w:bookmarkStart w:name="z3281" w:id="1317"/>
    <w:p>
      <w:pPr>
        <w:spacing w:after="0"/>
        <w:ind w:left="0"/>
        <w:jc w:val="both"/>
      </w:pPr>
      <w:r>
        <w:rPr>
          <w:rFonts w:ascii="Times New Roman"/>
          <w:b w:val="false"/>
          <w:i w:val="false"/>
          <w:color w:val="000000"/>
          <w:sz w:val="28"/>
        </w:rPr>
        <w:t>
      16) карантинге жатқызылған өнімді карантиндік сертификатсыз облысаралық тасымалдауды жүзеге асыру түрінде жасалған бұзушылық –</w:t>
      </w:r>
    </w:p>
    <w:bookmarkEnd w:id="1317"/>
    <w:bookmarkStart w:name="z3282" w:id="1318"/>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орта кәсіпкерлік субъектілеріне – қырық, iрi кәсiпкерлiк субъектiлерiне бір жүз айлық есептік көрсеткіш мөлшерiнде айыппұл салуға әкеп соғады.</w:t>
      </w:r>
    </w:p>
    <w:bookmarkEnd w:id="1318"/>
    <w:bookmarkStart w:name="z3283" w:id="1319"/>
    <w:p>
      <w:pPr>
        <w:spacing w:after="0"/>
        <w:ind w:left="0"/>
        <w:jc w:val="both"/>
      </w:pPr>
      <w:r>
        <w:rPr>
          <w:rFonts w:ascii="Times New Roman"/>
          <w:b w:val="false"/>
          <w:i w:val="false"/>
          <w:color w:val="000000"/>
          <w:sz w:val="28"/>
        </w:rPr>
        <w:t>
      2. Қазақстан Республикасының өсімдіктер карантині саласындағы заңнамасын карантинге жатқызылған өнімді әкелу, мемлекетішілік тасымалдау кезінде және өткізу кезінде:</w:t>
      </w:r>
    </w:p>
    <w:bookmarkEnd w:id="1319"/>
    <w:bookmarkStart w:name="z3284" w:id="1320"/>
    <w:p>
      <w:pPr>
        <w:spacing w:after="0"/>
        <w:ind w:left="0"/>
        <w:jc w:val="both"/>
      </w:pPr>
      <w:r>
        <w:rPr>
          <w:rFonts w:ascii="Times New Roman"/>
          <w:b w:val="false"/>
          <w:i w:val="false"/>
          <w:color w:val="000000"/>
          <w:sz w:val="28"/>
        </w:rPr>
        <w:t>
      1) Қазақстан Республикасының аумағына және мемлекетішілік тасымалдау кезінде карантинге жатқызылған өнімді, сондай-ақ карантиндік объектілермен және бөтен текті түрлермен залалданған көлік құралдарын әкелу;</w:t>
      </w:r>
    </w:p>
    <w:bookmarkEnd w:id="1320"/>
    <w:bookmarkStart w:name="z3285" w:id="1321"/>
    <w:p>
      <w:pPr>
        <w:spacing w:after="0"/>
        <w:ind w:left="0"/>
        <w:jc w:val="both"/>
      </w:pPr>
      <w:r>
        <w:rPr>
          <w:rFonts w:ascii="Times New Roman"/>
          <w:b w:val="false"/>
          <w:i w:val="false"/>
          <w:color w:val="000000"/>
          <w:sz w:val="28"/>
        </w:rPr>
        <w:t>
      2) Қазақстан Республикасына карантинге жатқызылған өнімді әкелуге тыйым салуларды немесе оған шектеулерді бұзу;</w:t>
      </w:r>
    </w:p>
    <w:bookmarkEnd w:id="1321"/>
    <w:bookmarkStart w:name="z3286" w:id="1322"/>
    <w:p>
      <w:pPr>
        <w:spacing w:after="0"/>
        <w:ind w:left="0"/>
        <w:jc w:val="both"/>
      </w:pPr>
      <w:r>
        <w:rPr>
          <w:rFonts w:ascii="Times New Roman"/>
          <w:b w:val="false"/>
          <w:i w:val="false"/>
          <w:color w:val="000000"/>
          <w:sz w:val="28"/>
        </w:rPr>
        <w:t>
      3) карантиндік объектілермен залалданған карантинге жатқызылған өнімді өткізу;</w:t>
      </w:r>
    </w:p>
    <w:bookmarkEnd w:id="1322"/>
    <w:bookmarkStart w:name="z3287" w:id="1323"/>
    <w:p>
      <w:pPr>
        <w:spacing w:after="0"/>
        <w:ind w:left="0"/>
        <w:jc w:val="both"/>
      </w:pPr>
      <w:r>
        <w:rPr>
          <w:rFonts w:ascii="Times New Roman"/>
          <w:b w:val="false"/>
          <w:i w:val="false"/>
          <w:color w:val="000000"/>
          <w:sz w:val="28"/>
        </w:rPr>
        <w:t>
      4) Қазақстан Республикасының карантиндік аймағынан шығарылған карантинге жатқызылған өнімді алып бара жатқан жолда басқа мекенжайға жіберу;</w:t>
      </w:r>
    </w:p>
    <w:bookmarkEnd w:id="1323"/>
    <w:bookmarkStart w:name="z3288" w:id="1324"/>
    <w:p>
      <w:pPr>
        <w:spacing w:after="0"/>
        <w:ind w:left="0"/>
        <w:jc w:val="both"/>
      </w:pPr>
      <w:r>
        <w:rPr>
          <w:rFonts w:ascii="Times New Roman"/>
          <w:b w:val="false"/>
          <w:i w:val="false"/>
          <w:color w:val="000000"/>
          <w:sz w:val="28"/>
        </w:rPr>
        <w:t>
      5) ғылыми-зерттеу мақсатында әкелінетін кенелерді, нематодтарды және тірі жәндіктерді дәндi, дәндi-бұршақтық, жемшөп, майлы, техникалық дақылдармен және оларды қайта өңдеу өнімдерімен, мәуелермен, көкөністермен, жемістермен және картоппен, отырғызылатын немесе тұқымдық материалмен, тірі гүлдердің және құмырада өсетін өсімдіктердің кесінділерімен, сүрек, буып-түю және бекіту материалдарымен бір мезгілде тасымалдау;</w:t>
      </w:r>
    </w:p>
    <w:bookmarkEnd w:id="1324"/>
    <w:bookmarkStart w:name="z3289" w:id="1325"/>
    <w:p>
      <w:pPr>
        <w:spacing w:after="0"/>
        <w:ind w:left="0"/>
        <w:jc w:val="both"/>
      </w:pPr>
      <w:r>
        <w:rPr>
          <w:rFonts w:ascii="Times New Roman"/>
          <w:b w:val="false"/>
          <w:i w:val="false"/>
          <w:color w:val="000000"/>
          <w:sz w:val="28"/>
        </w:rPr>
        <w:t>
      6) карантиндік объектілермен залалданған, карантинге жатқызылған өнімді карантиндік фитосанитариялық аймақтан әкетуге тыйым салуларды немесе шектеулерді бұзу түрінде жасалған бұзушылық –</w:t>
      </w:r>
    </w:p>
    <w:bookmarkEnd w:id="1325"/>
    <w:bookmarkStart w:name="z3290" w:id="1326"/>
    <w:p>
      <w:pPr>
        <w:spacing w:after="0"/>
        <w:ind w:left="0"/>
        <w:jc w:val="both"/>
      </w:pPr>
      <w:r>
        <w:rPr>
          <w:rFonts w:ascii="Times New Roman"/>
          <w:b w:val="false"/>
          <w:i w:val="false"/>
          <w:color w:val="000000"/>
          <w:sz w:val="28"/>
        </w:rPr>
        <w:t>
      карантинге жатқызылған өнімді залалсыздандыру және қайта өңдеу мүмкін болмаған жағдайда, оны тәркілей отырып,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bookmarkEnd w:id="1326"/>
    <w:bookmarkStart w:name="z3291" w:id="1327"/>
    <w:p>
      <w:pPr>
        <w:spacing w:after="0"/>
        <w:ind w:left="0"/>
        <w:jc w:val="both"/>
      </w:pPr>
      <w:r>
        <w:rPr>
          <w:rFonts w:ascii="Times New Roman"/>
          <w:b w:val="false"/>
          <w:i w:val="false"/>
          <w:color w:val="000000"/>
          <w:sz w:val="28"/>
        </w:rPr>
        <w:t>
      3. Карантиндік объектілердің таралуын есепке алуды уақтылы немесе тиісінше жүргізбеу не өсімдіктер карантині саласындағы мемлекеттік бақылау және қадағалау объектілерінде өсімдіктер карантині бойынша шараларды уақтылы немесе тиісінше ұйымдастырмау –</w:t>
      </w:r>
    </w:p>
    <w:bookmarkEnd w:id="1327"/>
    <w:bookmarkStart w:name="z3292" w:id="1328"/>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End w:id="1328"/>
    <w:bookmarkStart w:name="z3293" w:id="1329"/>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1329"/>
    <w:bookmarkStart w:name="z3294" w:id="1330"/>
    <w:p>
      <w:pPr>
        <w:spacing w:after="0"/>
        <w:ind w:left="0"/>
        <w:jc w:val="both"/>
      </w:pPr>
      <w:r>
        <w:rPr>
          <w:rFonts w:ascii="Times New Roman"/>
          <w:b w:val="false"/>
          <w:i w:val="false"/>
          <w:color w:val="000000"/>
          <w:sz w:val="28"/>
        </w:rPr>
        <w:t>
      лауазымды адамдарға алпыс айлық есептік көрсеткіш мөлшерінде айыппұл салуға әкеп соғады.</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Қазақстан Республикасының астық туралы заңнамасын бұзу</w:t>
      </w:r>
    </w:p>
    <w:bookmarkStart w:name="z1840" w:id="1331"/>
    <w:p>
      <w:pPr>
        <w:spacing w:after="0"/>
        <w:ind w:left="0"/>
        <w:jc w:val="both"/>
      </w:pPr>
      <w:r>
        <w:rPr>
          <w:rFonts w:ascii="Times New Roman"/>
          <w:b w:val="false"/>
          <w:i w:val="false"/>
          <w:color w:val="000000"/>
          <w:sz w:val="28"/>
        </w:rPr>
        <w:t>
      1. Астықты экспорттау және импорттау кезінде астық сапасының тиісті паспорттарынсыз өткізу -</w:t>
      </w:r>
    </w:p>
    <w:bookmarkEnd w:id="1331"/>
    <w:p>
      <w:pPr>
        <w:spacing w:after="0"/>
        <w:ind w:left="0"/>
        <w:jc w:val="both"/>
      </w:pPr>
      <w:r>
        <w:rPr>
          <w:rFonts w:ascii="Times New Roman"/>
          <w:b w:val="false"/>
          <w:i w:val="false"/>
          <w:color w:val="000000"/>
          <w:sz w:val="28"/>
        </w:rPr>
        <w:t>
      жеке тұлғаларға – бес, шағын кәсiпкерлiк субъектiлерiне – он, орта кәсіпкерлік субъектілеріне – он бес, iрi кәсiпкерлiк субъектiлерiне бір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04.12.2015</w:t>
      </w:r>
      <w:r>
        <w:rPr>
          <w:rFonts w:ascii="Times New Roman"/>
          <w:b w:val="false"/>
          <w:i w:val="false"/>
          <w:color w:val="000000"/>
          <w:sz w:val="28"/>
        </w:rPr>
        <w:t xml:space="preserve"> № 435-V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42" w:id="1332"/>
    <w:p>
      <w:pPr>
        <w:spacing w:after="0"/>
        <w:ind w:left="0"/>
        <w:jc w:val="both"/>
      </w:pPr>
      <w:r>
        <w:rPr>
          <w:rFonts w:ascii="Times New Roman"/>
          <w:b w:val="false"/>
          <w:i w:val="false"/>
          <w:color w:val="000000"/>
          <w:sz w:val="28"/>
        </w:rPr>
        <w:t>
      3. Астық қабылдау кәсіпорындарының астықтың сандық-сапалық есебін жүргізу қағидаларын, астық қолхаттарын ұстаушылардың мемлекеттік электрондық тізілімін қалыптастыру және жүргізу қағидаларын:</w:t>
      </w:r>
    </w:p>
    <w:bookmarkEnd w:id="1332"/>
    <w:p>
      <w:pPr>
        <w:spacing w:after="0"/>
        <w:ind w:left="0"/>
        <w:jc w:val="both"/>
      </w:pPr>
      <w:r>
        <w:rPr>
          <w:rFonts w:ascii="Times New Roman"/>
          <w:b w:val="false"/>
          <w:i w:val="false"/>
          <w:color w:val="000000"/>
          <w:sz w:val="28"/>
        </w:rPr>
        <w:t>
      1) астық қабылдау кәсіпорындарына түсетін астықты тиісінше ресімдемеу;</w:t>
      </w:r>
    </w:p>
    <w:p>
      <w:pPr>
        <w:spacing w:after="0"/>
        <w:ind w:left="0"/>
        <w:jc w:val="both"/>
      </w:pPr>
      <w:r>
        <w:rPr>
          <w:rFonts w:ascii="Times New Roman"/>
          <w:b w:val="false"/>
          <w:i w:val="false"/>
          <w:color w:val="000000"/>
          <w:sz w:val="28"/>
        </w:rPr>
        <w:t>
      2) астықты тазартуды, кептіруді тиісінше ресімдемеу;</w:t>
      </w:r>
    </w:p>
    <w:p>
      <w:pPr>
        <w:spacing w:after="0"/>
        <w:ind w:left="0"/>
        <w:jc w:val="both"/>
      </w:pPr>
      <w:r>
        <w:rPr>
          <w:rFonts w:ascii="Times New Roman"/>
          <w:b w:val="false"/>
          <w:i w:val="false"/>
          <w:color w:val="000000"/>
          <w:sz w:val="28"/>
        </w:rPr>
        <w:t>
      3) астықты тиеп-жөнелтуді тиісінше ресімдемеу;</w:t>
      </w:r>
    </w:p>
    <w:p>
      <w:pPr>
        <w:spacing w:after="0"/>
        <w:ind w:left="0"/>
        <w:jc w:val="both"/>
      </w:pPr>
      <w:r>
        <w:rPr>
          <w:rFonts w:ascii="Times New Roman"/>
          <w:b w:val="false"/>
          <w:i w:val="false"/>
          <w:color w:val="000000"/>
          <w:sz w:val="28"/>
        </w:rPr>
        <w:t>
      4) астықтың сандық-сапалық есебі кітабын тиісінше жүргізбеу;</w:t>
      </w:r>
    </w:p>
    <w:p>
      <w:pPr>
        <w:spacing w:after="0"/>
        <w:ind w:left="0"/>
        <w:jc w:val="both"/>
      </w:pPr>
      <w:r>
        <w:rPr>
          <w:rFonts w:ascii="Times New Roman"/>
          <w:b w:val="false"/>
          <w:i w:val="false"/>
          <w:color w:val="000000"/>
          <w:sz w:val="28"/>
        </w:rPr>
        <w:t>
      5) астықтың есептелген физикалық салмағын айқындаудың тәртібін сақтамау;</w:t>
      </w:r>
    </w:p>
    <w:p>
      <w:pPr>
        <w:spacing w:after="0"/>
        <w:ind w:left="0"/>
        <w:jc w:val="both"/>
      </w:pPr>
      <w:r>
        <w:rPr>
          <w:rFonts w:ascii="Times New Roman"/>
          <w:b w:val="false"/>
          <w:i w:val="false"/>
          <w:color w:val="000000"/>
          <w:sz w:val="28"/>
        </w:rPr>
        <w:t>
      6) астық қолхатын шығару және өтеу мерзімін сақтамау;</w:t>
      </w:r>
    </w:p>
    <w:p>
      <w:pPr>
        <w:spacing w:after="0"/>
        <w:ind w:left="0"/>
        <w:jc w:val="both"/>
      </w:pPr>
      <w:r>
        <w:rPr>
          <w:rFonts w:ascii="Times New Roman"/>
          <w:b w:val="false"/>
          <w:i w:val="false"/>
          <w:color w:val="000000"/>
          <w:sz w:val="28"/>
        </w:rPr>
        <w:t>
      7) астық қолхаттарын ұстаушылардың мемлекеттік электрондық тізіліміне дұрыс емес ақпарат енгізу түрінде жасалған бұзушылық –</w:t>
      </w:r>
    </w:p>
    <w:p>
      <w:pPr>
        <w:spacing w:after="0"/>
        <w:ind w:left="0"/>
        <w:jc w:val="left"/>
      </w:pPr>
      <w:r>
        <w:rPr>
          <w:rFonts w:ascii="Times New Roman"/>
          <w:b w:val="false"/>
          <w:i w:val="false"/>
          <w:color w:val="000000"/>
          <w:sz w:val="28"/>
        </w:rPr>
        <w:t>
</w:t>
      </w:r>
      <w:r>
        <w:rPr>
          <w:rFonts w:ascii="Times New Roman"/>
          <w:b w:val="false"/>
          <w:i w:val="false"/>
          <w:color w:val="ff0000"/>
          <w:sz w:val="28"/>
        </w:rPr>
        <w:t>      8) алып тасталды - ҚР 09.04.2016</w:t>
      </w:r>
      <w:r>
        <w:rPr>
          <w:rFonts w:ascii="Times New Roman"/>
          <w:b w:val="false"/>
          <w:i w:val="false"/>
          <w:color w:val="000000"/>
          <w:sz w:val="28"/>
        </w:rPr>
        <w:t xml:space="preserve"> № 502-V</w:t>
      </w:r>
      <w:r>
        <w:rPr>
          <w:rFonts w:ascii="Times New Roman"/>
          <w:b w:val="false"/>
          <w:i w:val="false"/>
          <w:color w:val="ff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9) алып тасталды - ҚР 09.04.2016</w:t>
      </w:r>
      <w:r>
        <w:rPr>
          <w:rFonts w:ascii="Times New Roman"/>
          <w:b w:val="false"/>
          <w:i w:val="false"/>
          <w:color w:val="000000"/>
          <w:sz w:val="28"/>
        </w:rPr>
        <w:t xml:space="preserve"> № 502-V</w:t>
      </w:r>
      <w:r>
        <w:rPr>
          <w:rFonts w:ascii="Times New Roman"/>
          <w:b w:val="false"/>
          <w:i w:val="false"/>
          <w:color w:val="ff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10) алып тасталды - ҚР 09.04.2016</w:t>
      </w:r>
      <w:r>
        <w:rPr>
          <w:rFonts w:ascii="Times New Roman"/>
          <w:b w:val="false"/>
          <w:i w:val="false"/>
          <w:color w:val="000000"/>
          <w:sz w:val="28"/>
        </w:rPr>
        <w:t xml:space="preserve"> № 502-V</w:t>
      </w:r>
      <w:r>
        <w:rPr>
          <w:rFonts w:ascii="Times New Roman"/>
          <w:b w:val="false"/>
          <w:i w:val="false"/>
          <w:color w:val="ff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 кәсіпкерлік субъектілеріне – екі жүз, iрi кәсiпкерлiк субъектiлерiне үш жүз айлық есептік көрсеткіш мөлшерiнде айыппұл салуға әкеп соғады.</w:t>
      </w:r>
    </w:p>
    <w:bookmarkStart w:name="z1843" w:id="1333"/>
    <w:p>
      <w:pPr>
        <w:spacing w:after="0"/>
        <w:ind w:left="0"/>
        <w:jc w:val="both"/>
      </w:pPr>
      <w:r>
        <w:rPr>
          <w:rFonts w:ascii="Times New Roman"/>
          <w:b w:val="false"/>
          <w:i w:val="false"/>
          <w:color w:val="000000"/>
          <w:sz w:val="28"/>
        </w:rPr>
        <w:t xml:space="preserve">
      4. Астық қабылдау кәсіпорнының, "Астық туралы" Қазақстан Республикасының Заңында рұқсат етілген қызметті қоспағанда, астық қолхаттарын шығару арқылы қойма қызметі бойынша қызметтер көрсетуге қатысы жоқ қызметті жүзеге асыруы – </w:t>
      </w:r>
    </w:p>
    <w:bookmarkEnd w:id="1333"/>
    <w:p>
      <w:pPr>
        <w:spacing w:after="0"/>
        <w:ind w:left="0"/>
        <w:jc w:val="both"/>
      </w:pPr>
      <w:r>
        <w:rPr>
          <w:rFonts w:ascii="Times New Roman"/>
          <w:b w:val="false"/>
          <w:i w:val="false"/>
          <w:color w:val="000000"/>
          <w:sz w:val="28"/>
        </w:rPr>
        <w:t>
      орта кәсiпкерлiк субъектiлерiне – бір жүз жиырма, iрi кәсiпкерлiк субъектiлерiне үш жүз айлық есептiк көрсеткiш мөлшерiнде айыппұл салуға әкеп соғады.</w:t>
      </w:r>
    </w:p>
    <w:bookmarkStart w:name="z3716" w:id="1334"/>
    <w:p>
      <w:pPr>
        <w:spacing w:after="0"/>
        <w:ind w:left="0"/>
        <w:jc w:val="both"/>
      </w:pPr>
      <w:r>
        <w:rPr>
          <w:rFonts w:ascii="Times New Roman"/>
          <w:b w:val="false"/>
          <w:i w:val="false"/>
          <w:color w:val="000000"/>
          <w:sz w:val="28"/>
        </w:rPr>
        <w:t xml:space="preserve">
      4-1. Астық қабылдау кәсіпорнының үшінші тұлғалардың міндеттемелері бойынша кепілдіктер шығаруы және (немесе) өз мүлкін кепілге беруі – </w:t>
      </w:r>
    </w:p>
    <w:bookmarkEnd w:id="1334"/>
    <w:p>
      <w:pPr>
        <w:spacing w:after="0"/>
        <w:ind w:left="0"/>
        <w:jc w:val="both"/>
      </w:pPr>
      <w:r>
        <w:rPr>
          <w:rFonts w:ascii="Times New Roman"/>
          <w:b w:val="false"/>
          <w:i w:val="false"/>
          <w:color w:val="000000"/>
          <w:sz w:val="28"/>
        </w:rPr>
        <w:t>
      лицензияның қолданысын тоқтата тұрып, орта кәсiпкерлiк субъектiлерiне – бір жүз жиырма, iрi кәсiпкерлiк субъектiлерiне үш жүз айлық есептiк көрсеткiш мөлшерiнде айыппұл салуға әкеп соғады.</w:t>
      </w:r>
    </w:p>
    <w:bookmarkStart w:name="z1844" w:id="1335"/>
    <w:p>
      <w:pPr>
        <w:spacing w:after="0"/>
        <w:ind w:left="0"/>
        <w:jc w:val="both"/>
      </w:pPr>
      <w:r>
        <w:rPr>
          <w:rFonts w:ascii="Times New Roman"/>
          <w:b w:val="false"/>
          <w:i w:val="false"/>
          <w:color w:val="000000"/>
          <w:sz w:val="28"/>
        </w:rPr>
        <w:t>
      5. Астық қабылдау кәсіпорындарының астықтың сан мен сапа көрсеткіштері құжаттамамен расталған жағдайда оларды ұдайы (қатарынан күнтізбелік алты ай ішінде екі және одан да көп рет) бұрмалауы -</w:t>
      </w:r>
    </w:p>
    <w:bookmarkEnd w:id="1335"/>
    <w:p>
      <w:pPr>
        <w:spacing w:after="0"/>
        <w:ind w:left="0"/>
        <w:jc w:val="both"/>
      </w:pPr>
      <w:r>
        <w:rPr>
          <w:rFonts w:ascii="Times New Roman"/>
          <w:b w:val="false"/>
          <w:i w:val="false"/>
          <w:color w:val="000000"/>
          <w:sz w:val="28"/>
        </w:rPr>
        <w:t>
      орта кәсiпкерлiк субъектiлерiне – екі жүз, iрi кәсiпкерлiк субъектiлерiне бес жүз айлық есептiк көрсеткiш мөлшерiнде айыппұл салуға әкеп соғады.</w:t>
      </w:r>
    </w:p>
    <w:bookmarkStart w:name="z1845" w:id="1336"/>
    <w:p>
      <w:pPr>
        <w:spacing w:after="0"/>
        <w:ind w:left="0"/>
        <w:jc w:val="both"/>
      </w:pPr>
      <w:r>
        <w:rPr>
          <w:rFonts w:ascii="Times New Roman"/>
          <w:b w:val="false"/>
          <w:i w:val="false"/>
          <w:color w:val="000000"/>
          <w:sz w:val="28"/>
        </w:rPr>
        <w:t>
      6. Оларсыз астық қолхаттарын шығару арқылы қойма қызметі бойынша қызметтер көрсету жөніндегі қызметті жүзеге асыру толық мүмкін болмай қалатын не едәуір нашарлап кететін негізгі құралдарды астық қабылдау кәсіпорынының иеліктен шығаруы –</w:t>
      </w:r>
    </w:p>
    <w:bookmarkEnd w:id="1336"/>
    <w:p>
      <w:pPr>
        <w:spacing w:after="0"/>
        <w:ind w:left="0"/>
        <w:jc w:val="both"/>
      </w:pPr>
      <w:r>
        <w:rPr>
          <w:rFonts w:ascii="Times New Roman"/>
          <w:b w:val="false"/>
          <w:i w:val="false"/>
          <w:color w:val="000000"/>
          <w:sz w:val="28"/>
        </w:rPr>
        <w:t>
      лицензияның қолданысын тоқтата тұрып, орта кәсіпкерлік субъектілеріне – бір жүз, iрi кәсiпкерлiк субъектiлерiне екі жүз сексен айлық есептік көрсеткіш мөлшерiнде айыппұл салуға әкеп соғады.</w:t>
      </w:r>
    </w:p>
    <w:bookmarkStart w:name="z1846" w:id="1337"/>
    <w:p>
      <w:pPr>
        <w:spacing w:after="0"/>
        <w:ind w:left="0"/>
        <w:jc w:val="both"/>
      </w:pPr>
      <w:r>
        <w:rPr>
          <w:rFonts w:ascii="Times New Roman"/>
          <w:b w:val="false"/>
          <w:i w:val="false"/>
          <w:color w:val="000000"/>
          <w:sz w:val="28"/>
        </w:rPr>
        <w:t>
      7. Лицензияның қолданылуын тоқтата тұру мерзімі өткеннен кейін осы баптың төртінші, бесінші, алтыншы бөліктерінде көзделген әкімшілік жауаптылыққа тартуға әкеп соққан бұзушылықтарды жоймау –</w:t>
      </w:r>
    </w:p>
    <w:bookmarkEnd w:id="1337"/>
    <w:p>
      <w:pPr>
        <w:spacing w:after="0"/>
        <w:ind w:left="0"/>
        <w:jc w:val="both"/>
      </w:pPr>
      <w:r>
        <w:rPr>
          <w:rFonts w:ascii="Times New Roman"/>
          <w:b w:val="false"/>
          <w:i w:val="false"/>
          <w:color w:val="000000"/>
          <w:sz w:val="28"/>
        </w:rPr>
        <w:t>
      лицензиядан айыра отырып, орта кәсіпкерлік субъектілеріне – екі жүз елу, iрi кәсiпкерлiк субъектiлерiне бес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Алып тасталды - ҚР 04.12.2015</w:t>
      </w:r>
      <w:r>
        <w:rPr>
          <w:rFonts w:ascii="Times New Roman"/>
          <w:b w:val="false"/>
          <w:i w:val="false"/>
          <w:color w:val="000000"/>
          <w:sz w:val="28"/>
        </w:rPr>
        <w:t xml:space="preserve"> № 435-V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Алып тасталды - ҚР 04.12.2015</w:t>
      </w:r>
      <w:r>
        <w:rPr>
          <w:rFonts w:ascii="Times New Roman"/>
          <w:b w:val="false"/>
          <w:i w:val="false"/>
          <w:color w:val="000000"/>
          <w:sz w:val="28"/>
        </w:rPr>
        <w:t xml:space="preserve"> № 435-V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49" w:id="1338"/>
    <w:p>
      <w:pPr>
        <w:spacing w:after="0"/>
        <w:ind w:left="0"/>
        <w:jc w:val="both"/>
      </w:pPr>
      <w:r>
        <w:rPr>
          <w:rFonts w:ascii="Times New Roman"/>
          <w:b w:val="false"/>
          <w:i w:val="false"/>
          <w:color w:val="000000"/>
          <w:sz w:val="28"/>
        </w:rPr>
        <w:t>
      10. Астық қабылдау кәсіпорнын уақытша басқару кезеңінде уақытша басқару жөніндегі комиссия мүшелерінің немесе уақытша әкімшіліктің Қазақстан Республикасының астық туралы заңнамасын бұзуы –</w:t>
      </w:r>
    </w:p>
    <w:bookmarkEnd w:id="1338"/>
    <w:p>
      <w:pPr>
        <w:spacing w:after="0"/>
        <w:ind w:left="0"/>
        <w:jc w:val="both"/>
      </w:pPr>
      <w:r>
        <w:rPr>
          <w:rFonts w:ascii="Times New Roman"/>
          <w:b w:val="false"/>
          <w:i w:val="false"/>
          <w:color w:val="000000"/>
          <w:sz w:val="28"/>
        </w:rPr>
        <w:t>
      жеке тұлғаларға, шағын кәсіпкерлік субъектілеріне – елу, орта кәсіпкерлік субъектілеріне – бір жүз, iрi кәсiпкерлiк субъектiлерiне бес жүз айлық есептік көрсеткіш мөлшерiнде айыппұл салуға әкеп соғады.</w:t>
      </w:r>
    </w:p>
    <w:bookmarkStart w:name="z1850" w:id="1339"/>
    <w:p>
      <w:pPr>
        <w:spacing w:after="0"/>
        <w:ind w:left="0"/>
        <w:jc w:val="both"/>
      </w:pPr>
      <w:r>
        <w:rPr>
          <w:rFonts w:ascii="Times New Roman"/>
          <w:b w:val="false"/>
          <w:i w:val="false"/>
          <w:color w:val="000000"/>
          <w:sz w:val="28"/>
        </w:rPr>
        <w:t>
      11. Астық қабылдау кәсіпорындарының астық сақтау тәртібін, сондай-ақ олардың сандық және сапалық жағынан сақталуын қамтамасыз ететін іс-шараларды сақтамауы, астық иесінің астық сынамасын белгіленген тәртіппен іріктеп алуды қамтамасыз етпеуі –</w:t>
      </w:r>
    </w:p>
    <w:bookmarkEnd w:id="1339"/>
    <w:p>
      <w:pPr>
        <w:spacing w:after="0"/>
        <w:ind w:left="0"/>
        <w:jc w:val="both"/>
      </w:pPr>
      <w:r>
        <w:rPr>
          <w:rFonts w:ascii="Times New Roman"/>
          <w:b w:val="false"/>
          <w:i w:val="false"/>
          <w:color w:val="000000"/>
          <w:sz w:val="28"/>
        </w:rPr>
        <w:t>
      орта кәсіпкерлік субъектілеріне – бір жүз, iрi кәсiпкерлiк субъектiлерiне – бір жүз елу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401-бапқа өзгерістер енгізілді - ҚР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09.04.2016</w:t>
      </w:r>
      <w:r>
        <w:rPr>
          <w:rFonts w:ascii="Times New Roman"/>
          <w:b w:val="false"/>
          <w:i w:val="false"/>
          <w:color w:val="000000"/>
          <w:sz w:val="28"/>
        </w:rPr>
        <w:t xml:space="preserve"> № 502-V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402-бап. Тұқым шаруашылығы саласындағы кәсiпкерлiк қызметтi жүзеге асыру және қызметтер көрсету кезiндегi бұзушылықтар</w:t>
      </w:r>
    </w:p>
    <w:bookmarkStart w:name="z1851" w:id="1340"/>
    <w:p>
      <w:pPr>
        <w:spacing w:after="0"/>
        <w:ind w:left="0"/>
        <w:jc w:val="both"/>
      </w:pPr>
      <w:r>
        <w:rPr>
          <w:rFonts w:ascii="Times New Roman"/>
          <w:b w:val="false"/>
          <w:i w:val="false"/>
          <w:color w:val="000000"/>
          <w:sz w:val="28"/>
        </w:rPr>
        <w:t>
      1. Қазақстан Республикасының тұқым шаруашылығы саласындағы заңнамасын бұза отырып, тұқымдарды өндiру, өткiзу, сақтау, тасымалдау және пайдалану жөнiндегi қызметтi:</w:t>
      </w:r>
    </w:p>
    <w:bookmarkEnd w:id="1340"/>
    <w:p>
      <w:pPr>
        <w:spacing w:after="0"/>
        <w:ind w:left="0"/>
        <w:jc w:val="both"/>
      </w:pPr>
      <w:r>
        <w:rPr>
          <w:rFonts w:ascii="Times New Roman"/>
          <w:b w:val="false"/>
          <w:i w:val="false"/>
          <w:color w:val="000000"/>
          <w:sz w:val="28"/>
        </w:rPr>
        <w:t>
      1) карантиндік объектілермен залалданған ауыл шаруашылығы өсімдіктерінің тұқымдарын егу (отырғызу) үшін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аттестатталған элиталық тұқым өсiру және тұқым өсiру шаруашылықтарында сорттық және егу сапалары бойынша сәйкес келмейтін тұқымдарды егу (отырғызу) үшін пайдалану;</w:t>
      </w:r>
    </w:p>
    <w:p>
      <w:pPr>
        <w:spacing w:after="0"/>
        <w:ind w:left="0"/>
        <w:jc w:val="both"/>
      </w:pPr>
      <w:r>
        <w:rPr>
          <w:rFonts w:ascii="Times New Roman"/>
          <w:b w:val="false"/>
          <w:i w:val="false"/>
          <w:color w:val="000000"/>
          <w:sz w:val="28"/>
        </w:rPr>
        <w:t>
      5) тұқымдардың егу сапасы бойынша сараптамадан өтпеген тұқымдарды егу (отырғызу) үшін пайдалану;</w:t>
      </w:r>
    </w:p>
    <w:p>
      <w:pPr>
        <w:spacing w:after="0"/>
        <w:ind w:left="0"/>
        <w:jc w:val="both"/>
      </w:pPr>
      <w:r>
        <w:rPr>
          <w:rFonts w:ascii="Times New Roman"/>
          <w:b w:val="false"/>
          <w:i w:val="false"/>
          <w:color w:val="000000"/>
          <w:sz w:val="28"/>
        </w:rPr>
        <w:t>
      6) техникалық регламенттердің талаптарына сәйкес келмейтін тұқымдарды егу (отырғызу) үшін өткізу және пайдалану;</w:t>
      </w:r>
    </w:p>
    <w:p>
      <w:pPr>
        <w:spacing w:after="0"/>
        <w:ind w:left="0"/>
        <w:jc w:val="both"/>
      </w:pPr>
      <w:r>
        <w:rPr>
          <w:rFonts w:ascii="Times New Roman"/>
          <w:b w:val="false"/>
          <w:i w:val="false"/>
          <w:color w:val="000000"/>
          <w:sz w:val="28"/>
        </w:rPr>
        <w:t>
      7) сорт жаңартуды және сорт ауыстыруды жүргізу тәртібі мен мерзімдерін бұзу;</w:t>
      </w:r>
    </w:p>
    <w:p>
      <w:pPr>
        <w:spacing w:after="0"/>
        <w:ind w:left="0"/>
        <w:jc w:val="both"/>
      </w:pPr>
      <w:r>
        <w:rPr>
          <w:rFonts w:ascii="Times New Roman"/>
          <w:b w:val="false"/>
          <w:i w:val="false"/>
          <w:color w:val="000000"/>
          <w:sz w:val="28"/>
        </w:rPr>
        <w:t>
      8) элиталық тұқымдарды одан әрі өткізу мақсатында олардың өндірісін қамтамасыз ету үшін сорттардың бірегей тұқымдарын және будандардың аталық нысандарын сатып алмау;</w:t>
      </w:r>
    </w:p>
    <w:p>
      <w:pPr>
        <w:spacing w:after="0"/>
        <w:ind w:left="0"/>
        <w:jc w:val="both"/>
      </w:pPr>
      <w:r>
        <w:rPr>
          <w:rFonts w:ascii="Times New Roman"/>
          <w:b w:val="false"/>
          <w:i w:val="false"/>
          <w:color w:val="000000"/>
          <w:sz w:val="28"/>
        </w:rPr>
        <w:t>
      9) өз мұқтаждарына өткізілген және пайдаланылған тұқымдарды сандық, шығу тегі бойынша есепке алуды, олардың сорттық және егу сапасын есепке алуды жүргізбеу;</w:t>
      </w:r>
    </w:p>
    <w:p>
      <w:pPr>
        <w:spacing w:after="0"/>
        <w:ind w:left="0"/>
        <w:jc w:val="both"/>
      </w:pPr>
      <w:r>
        <w:rPr>
          <w:rFonts w:ascii="Times New Roman"/>
          <w:b w:val="false"/>
          <w:i w:val="false"/>
          <w:color w:val="000000"/>
          <w:sz w:val="28"/>
        </w:rPr>
        <w:t>
      10) өз қаражаты есебінен ауыл шаруашылығы өсімдіктері тұқымдарының сақтандыру және өтпелі қорларын жасау түрінде жүзеге асыру –</w:t>
      </w:r>
    </w:p>
    <w:p>
      <w:pPr>
        <w:spacing w:after="0"/>
        <w:ind w:left="0"/>
        <w:jc w:val="both"/>
      </w:pPr>
      <w:r>
        <w:rPr>
          <w:rFonts w:ascii="Times New Roman"/>
          <w:b w:val="false"/>
          <w:i w:val="false"/>
          <w:color w:val="000000"/>
          <w:sz w:val="28"/>
        </w:rPr>
        <w:t>
      ескерту жасауға немесе жеке тұлғаларға – он, шағын кәсіпкерлік субъектілеріне – он жеті, орта кәсіпкерлік субъектілеріне – жиырма бес, iрi кәсiпкерлiк субъектiлерiне елу айлық есептік көрсеткіш мөлшерiнде айыппұл салуға әкеп соғады.</w:t>
      </w:r>
    </w:p>
    <w:bookmarkStart w:name="z1852" w:id="1341"/>
    <w:p>
      <w:pPr>
        <w:spacing w:after="0"/>
        <w:ind w:left="0"/>
        <w:jc w:val="both"/>
      </w:pPr>
      <w:r>
        <w:rPr>
          <w:rFonts w:ascii="Times New Roman"/>
          <w:b w:val="false"/>
          <w:i w:val="false"/>
          <w:color w:val="000000"/>
          <w:sz w:val="28"/>
        </w:rPr>
        <w:t>
      2. Ауыл шаруашылығы өсімдіктерінің сорттық егістерін сынамалауды жүргізу жөнінде қызметтер көрсететін сынамалаушылардың, тұқым сарапшыларының және аттестатталған заңды тұлғалардың тұқымдардың сорттық және егiстiк сапаларын сараптауды бұзуы –</w:t>
      </w:r>
    </w:p>
    <w:bookmarkEnd w:id="1341"/>
    <w:p>
      <w:pPr>
        <w:spacing w:after="0"/>
        <w:ind w:left="0"/>
        <w:jc w:val="both"/>
      </w:pPr>
      <w:r>
        <w:rPr>
          <w:rFonts w:ascii="Times New Roman"/>
          <w:b w:val="false"/>
          <w:i w:val="false"/>
          <w:color w:val="000000"/>
          <w:sz w:val="28"/>
        </w:rPr>
        <w:t>
      ескерту жасауға немесе жеке тұлғаларға – он, заңды тұлғаларға екі жүз айлық есептік көрсеткіш мөлшерiнде айыппұл салуға әкеп соғады.</w:t>
      </w:r>
    </w:p>
    <w:bookmarkStart w:name="z1853" w:id="1342"/>
    <w:p>
      <w:pPr>
        <w:spacing w:after="0"/>
        <w:ind w:left="0"/>
        <w:jc w:val="both"/>
      </w:pPr>
      <w:r>
        <w:rPr>
          <w:rFonts w:ascii="Times New Roman"/>
          <w:b w:val="false"/>
          <w:i w:val="false"/>
          <w:color w:val="000000"/>
          <w:sz w:val="28"/>
        </w:rPr>
        <w:t>
      3. Аттестатталған жеке және заңды тұлғалардың, сондай-ақ сынамалаушылар мен тұқым сарапшыларының тұқым шаруашылығы саласындағы қызметке қойылатын бiлiктiлiк талаптарын бұзуы –</w:t>
      </w:r>
    </w:p>
    <w:bookmarkEnd w:id="1342"/>
    <w:p>
      <w:pPr>
        <w:spacing w:after="0"/>
        <w:ind w:left="0"/>
        <w:jc w:val="both"/>
      </w:pPr>
      <w:r>
        <w:rPr>
          <w:rFonts w:ascii="Times New Roman"/>
          <w:b w:val="false"/>
          <w:i w:val="false"/>
          <w:color w:val="000000"/>
          <w:sz w:val="28"/>
        </w:rPr>
        <w:t>
      ескерту жасауға немесе жеке тұлғаларға – жиырма, шағын кәсіпкерлік субъектілеріне – отыз бес, орта кәсіпкерлік субъектілеріне – елу, iрi кәсiпкерлiк субъектiлерiне екі жүз айлық есептік көрсеткіш мөлшерiнде айыппұл салуға әкеп соғады.</w:t>
      </w:r>
    </w:p>
    <w:bookmarkStart w:name="z1854" w:id="1343"/>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іс-әрекеттер –</w:t>
      </w:r>
    </w:p>
    <w:bookmarkEnd w:id="1343"/>
    <w:p>
      <w:pPr>
        <w:spacing w:after="0"/>
        <w:ind w:left="0"/>
        <w:jc w:val="both"/>
      </w:pPr>
      <w:r>
        <w:rPr>
          <w:rFonts w:ascii="Times New Roman"/>
          <w:b w:val="false"/>
          <w:i w:val="false"/>
          <w:color w:val="000000"/>
          <w:sz w:val="28"/>
        </w:rPr>
        <w:t>
      жеке тұлғаларға елу айлық есептік көрсеткіш мөлшерiнде айыппұл салуға, аттестатталған тұлғаларға субъектiлердiң тұқым шаруашылығы саласындағы қызметтi жүзеге асыруға құқығын куәландыратын аттестаттау туралы куәлiгiнен айыруға әкеп соғады.</w:t>
      </w:r>
    </w:p>
    <w:bookmarkStart w:name="z3295" w:id="1344"/>
    <w:p>
      <w:pPr>
        <w:spacing w:after="0"/>
        <w:ind w:left="0"/>
        <w:jc w:val="both"/>
      </w:pPr>
      <w:r>
        <w:rPr>
          <w:rFonts w:ascii="Times New Roman"/>
          <w:b w:val="false"/>
          <w:i w:val="false"/>
          <w:color w:val="000000"/>
          <w:sz w:val="28"/>
        </w:rPr>
        <w:t xml:space="preserve">
      5. Тұқым шаруашылығы субъектілерін аттестаттауды, қайта аттестаттауды уақтылы жүргізбеу – </w:t>
      </w:r>
    </w:p>
    <w:bookmarkEnd w:id="1344"/>
    <w:bookmarkStart w:name="z3296" w:id="1345"/>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403-бап. Қазақстан Республикасының өсімдіктерді қорғау туралы заңнамасын бұзу</w:t>
      </w:r>
    </w:p>
    <w:bookmarkStart w:name="z1855" w:id="1346"/>
    <w:p>
      <w:pPr>
        <w:spacing w:after="0"/>
        <w:ind w:left="0"/>
        <w:jc w:val="both"/>
      </w:pPr>
      <w:r>
        <w:rPr>
          <w:rFonts w:ascii="Times New Roman"/>
          <w:b w:val="false"/>
          <w:i w:val="false"/>
          <w:color w:val="000000"/>
          <w:sz w:val="28"/>
        </w:rPr>
        <w:t>
      1. Фитосанитариялық есептiлiктi ұсынбау, сол сияқты уақтылы ұсынбау –</w:t>
      </w:r>
    </w:p>
    <w:bookmarkEnd w:id="1346"/>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Start w:name="z1856" w:id="1347"/>
    <w:p>
      <w:pPr>
        <w:spacing w:after="0"/>
        <w:ind w:left="0"/>
        <w:jc w:val="both"/>
      </w:pPr>
      <w:r>
        <w:rPr>
          <w:rFonts w:ascii="Times New Roman"/>
          <w:b w:val="false"/>
          <w:i w:val="false"/>
          <w:color w:val="000000"/>
          <w:sz w:val="28"/>
        </w:rPr>
        <w:t xml:space="preserve">
      2. Фитосанитариялық бақылау объектілерінде фитосанитариялық мониторинг пен фитосанитариялық iс-шараларды зиянды организмдердің саны зиян тигiзудiң экономикалық шегiнен жоғары болатындай олардың дамуы мен таралуына әкеп соққан жүргiзбеу – </w:t>
      </w:r>
    </w:p>
    <w:bookmarkEnd w:id="1347"/>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Start w:name="z1857" w:id="1348"/>
    <w:p>
      <w:pPr>
        <w:spacing w:after="0"/>
        <w:ind w:left="0"/>
        <w:jc w:val="both"/>
      </w:pPr>
      <w:r>
        <w:rPr>
          <w:rFonts w:ascii="Times New Roman"/>
          <w:b w:val="false"/>
          <w:i w:val="false"/>
          <w:color w:val="000000"/>
          <w:sz w:val="28"/>
        </w:rPr>
        <w:t>
      3. Мынадай:</w:t>
      </w:r>
    </w:p>
    <w:bookmarkEnd w:id="1348"/>
    <w:bookmarkStart w:name="z3297" w:id="1349"/>
    <w:p>
      <w:pPr>
        <w:spacing w:after="0"/>
        <w:ind w:left="0"/>
        <w:jc w:val="both"/>
      </w:pPr>
      <w:r>
        <w:rPr>
          <w:rFonts w:ascii="Times New Roman"/>
          <w:b w:val="false"/>
          <w:i w:val="false"/>
          <w:color w:val="000000"/>
          <w:sz w:val="28"/>
        </w:rPr>
        <w:t>
      1) пестицидтерді және олардың ыдыстарын залалсыздандыру үшін арнаулы сақтау орындарының (көмінділердің) болмауы;</w:t>
      </w:r>
    </w:p>
    <w:bookmarkEnd w:id="1349"/>
    <w:bookmarkStart w:name="z3298" w:id="1350"/>
    <w:p>
      <w:pPr>
        <w:spacing w:after="0"/>
        <w:ind w:left="0"/>
        <w:jc w:val="both"/>
      </w:pPr>
      <w:r>
        <w:rPr>
          <w:rFonts w:ascii="Times New Roman"/>
          <w:b w:val="false"/>
          <w:i w:val="false"/>
          <w:color w:val="000000"/>
          <w:sz w:val="28"/>
        </w:rPr>
        <w:t>
      2) пестицидтерді берушілер (өндірушілер, импорттаушылар, сатушылар) әзірлеген және ұсынатын, жарамсыз болып қалған пестицидтерді және олардың ыдыстарын залалсыздандыру әдістері мен технологияларының болмауы;</w:t>
      </w:r>
    </w:p>
    <w:bookmarkEnd w:id="1350"/>
    <w:bookmarkStart w:name="z3299" w:id="1351"/>
    <w:p>
      <w:pPr>
        <w:spacing w:after="0"/>
        <w:ind w:left="0"/>
        <w:jc w:val="both"/>
      </w:pPr>
      <w:r>
        <w:rPr>
          <w:rFonts w:ascii="Times New Roman"/>
          <w:b w:val="false"/>
          <w:i w:val="false"/>
          <w:color w:val="000000"/>
          <w:sz w:val="28"/>
        </w:rPr>
        <w:t>
      3) қауіптілігі бірінші сыныпты, мақсаты бойынша одан әрі пайдалануға жарамсыз болып қалған пестицидтерді герметикалығын қамтамасыз етпейтін және қоршаған ортаның пестицидтермен ластану мүмкіндігін жоққа шығармайтын ыдыстарда сақтау;</w:t>
      </w:r>
    </w:p>
    <w:bookmarkEnd w:id="1351"/>
    <w:bookmarkStart w:name="z3300" w:id="1352"/>
    <w:p>
      <w:pPr>
        <w:spacing w:after="0"/>
        <w:ind w:left="0"/>
        <w:jc w:val="both"/>
      </w:pPr>
      <w:r>
        <w:rPr>
          <w:rFonts w:ascii="Times New Roman"/>
          <w:b w:val="false"/>
          <w:i w:val="false"/>
          <w:color w:val="000000"/>
          <w:sz w:val="28"/>
        </w:rPr>
        <w:t>
      4) қауіптілігі екінші сыныпты пестицидтерді қажет болған кезде полимер материалдардан жасалған арнайы қалташалары жоқ көп қабатты ыдысқа (пестицидтің) ерекшелігіне қарай) буып-түю;</w:t>
      </w:r>
    </w:p>
    <w:bookmarkEnd w:id="1352"/>
    <w:bookmarkStart w:name="z3301" w:id="1353"/>
    <w:p>
      <w:pPr>
        <w:spacing w:after="0"/>
        <w:ind w:left="0"/>
        <w:jc w:val="both"/>
      </w:pPr>
      <w:r>
        <w:rPr>
          <w:rFonts w:ascii="Times New Roman"/>
          <w:b w:val="false"/>
          <w:i w:val="false"/>
          <w:color w:val="000000"/>
          <w:sz w:val="28"/>
        </w:rPr>
        <w:t>
      5) бүтіндігі бұзылған қаптамадағы пестицидтерді қайта буып-түю;</w:t>
      </w:r>
    </w:p>
    <w:bookmarkEnd w:id="1353"/>
    <w:bookmarkStart w:name="z3302" w:id="1354"/>
    <w:p>
      <w:pPr>
        <w:spacing w:after="0"/>
        <w:ind w:left="0"/>
        <w:jc w:val="both"/>
      </w:pPr>
      <w:r>
        <w:rPr>
          <w:rFonts w:ascii="Times New Roman"/>
          <w:b w:val="false"/>
          <w:i w:val="false"/>
          <w:color w:val="000000"/>
          <w:sz w:val="28"/>
        </w:rPr>
        <w:t>
      6) пестицидтердің қағаз немесе ағаш ыдыстарын жағып жіберу арқылы жою үшін экологиялық бақылау және халықтың санитариялық-эпидемиологиялық саламаттылығы жөніндегі мемлекеттік органдар заңнамаға сәйкес айқындаған орындарда жағылатын қоспалардың уытты емес (қауіпті емес) заттарға айналғанға дейін ыдырауын қамтамасыз ететін жоғары температуралық қондырғылардың болмауы;</w:t>
      </w:r>
    </w:p>
    <w:bookmarkEnd w:id="1354"/>
    <w:bookmarkStart w:name="z3303" w:id="1355"/>
    <w:p>
      <w:pPr>
        <w:spacing w:after="0"/>
        <w:ind w:left="0"/>
        <w:jc w:val="both"/>
      </w:pPr>
      <w:r>
        <w:rPr>
          <w:rFonts w:ascii="Times New Roman"/>
          <w:b w:val="false"/>
          <w:i w:val="false"/>
          <w:color w:val="000000"/>
          <w:sz w:val="28"/>
        </w:rPr>
        <w:t>
      7) тыйым салынған, жарамсыз болып қалған пестицидтерді және олардың ыдыстарын тиеуге, тасымалдауға және түсіруге арналған механикаландыру құралдарының болмауы түрінде жасалған пестицидтердi залалсыздандыруды жүргізбеу және арнаулы сақтау орындарын (көмiндiлердi) тиiстi емес жай-күйде ұстау –</w:t>
      </w:r>
    </w:p>
    <w:bookmarkEnd w:id="1355"/>
    <w:bookmarkStart w:name="z3304" w:id="1356"/>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End w:id="1356"/>
    <w:bookmarkStart w:name="z1858" w:id="1357"/>
    <w:p>
      <w:pPr>
        <w:spacing w:after="0"/>
        <w:ind w:left="0"/>
        <w:jc w:val="both"/>
      </w:pPr>
      <w:r>
        <w:rPr>
          <w:rFonts w:ascii="Times New Roman"/>
          <w:b w:val="false"/>
          <w:i w:val="false"/>
          <w:color w:val="000000"/>
          <w:sz w:val="28"/>
        </w:rPr>
        <w:t>
      4. Арнаулы сақтау қоймаларын (көмiндiлердi) салу бойынша шаралар қабылдамау –</w:t>
      </w:r>
    </w:p>
    <w:bookmarkEnd w:id="1357"/>
    <w:bookmarkStart w:name="z3305" w:id="1358"/>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әкеп соғады.</w:t>
      </w:r>
    </w:p>
    <w:bookmarkEnd w:id="1358"/>
    <w:bookmarkStart w:name="z3306" w:id="1359"/>
    <w:p>
      <w:pPr>
        <w:spacing w:after="0"/>
        <w:ind w:left="0"/>
        <w:jc w:val="both"/>
      </w:pPr>
      <w:r>
        <w:rPr>
          <w:rFonts w:ascii="Times New Roman"/>
          <w:b w:val="false"/>
          <w:i w:val="false"/>
          <w:color w:val="000000"/>
          <w:sz w:val="28"/>
        </w:rPr>
        <w:t xml:space="preserve">
      5. Осы баптың бірінші, екінші, үшінші және төртінші бөліктерінде көзделген, әкiмшiлiк жаза қолданылғаннан кейiн бiр жыл iшiнде қайталап жасалған әрекеттер (әрекетсіздік) – </w:t>
      </w:r>
    </w:p>
    <w:bookmarkEnd w:id="1359"/>
    <w:bookmarkStart w:name="z3307" w:id="1360"/>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404-бап. Қазақстан Республикасының мақта саласын дамыту туралы заңнамасын бұзу</w:t>
      </w:r>
    </w:p>
    <w:p>
      <w:pPr>
        <w:spacing w:after="0"/>
        <w:ind w:left="0"/>
        <w:jc w:val="both"/>
      </w:pPr>
      <w:r>
        <w:rPr>
          <w:rFonts w:ascii="Times New Roman"/>
          <w:b w:val="false"/>
          <w:i w:val="false"/>
          <w:color w:val="ff0000"/>
          <w:sz w:val="28"/>
        </w:rPr>
        <w:t xml:space="preserve">
      Ескерту. 404-бап алып тасталды – ҚР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i w:val="false"/>
          <w:color w:val="000000"/>
          <w:sz w:val="28"/>
        </w:rPr>
        <w:t>405-бап. Әлеуметтік маңызы бар азық-түлік тауарларына бағаларды тұрақтандыру тетіктерін іске асыру кезінде шекті сауда үстемесін сақтамау</w:t>
      </w:r>
    </w:p>
    <w:bookmarkStart w:name="z1868" w:id="1361"/>
    <w:p>
      <w:pPr>
        <w:spacing w:after="0"/>
        <w:ind w:left="0"/>
        <w:jc w:val="both"/>
      </w:pPr>
      <w:r>
        <w:rPr>
          <w:rFonts w:ascii="Times New Roman"/>
          <w:b w:val="false"/>
          <w:i w:val="false"/>
          <w:color w:val="000000"/>
          <w:sz w:val="28"/>
        </w:rPr>
        <w:t>
      Әлеуметтік маңызы бар азық-түлік тауарларына бағаларды тұрақтандыру тетіктерін іске асыру кезінде шекті сауда үстемесін сақтамау –</w:t>
      </w:r>
    </w:p>
    <w:bookmarkEnd w:id="1361"/>
    <w:p>
      <w:pPr>
        <w:spacing w:after="0"/>
        <w:ind w:left="0"/>
        <w:jc w:val="both"/>
      </w:pPr>
      <w:r>
        <w:rPr>
          <w:rFonts w:ascii="Times New Roman"/>
          <w:b w:val="false"/>
          <w:i w:val="false"/>
          <w:color w:val="000000"/>
          <w:sz w:val="28"/>
        </w:rPr>
        <w:t>
      заңды тұлғаларға екі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406-бап. Қазақстан Республикасының ветеринария саласындағы заңнамасын бұзу</w:t>
      </w:r>
    </w:p>
    <w:bookmarkStart w:name="z1870" w:id="1362"/>
    <w:p>
      <w:pPr>
        <w:spacing w:after="0"/>
        <w:ind w:left="0"/>
        <w:jc w:val="both"/>
      </w:pPr>
      <w:r>
        <w:rPr>
          <w:rFonts w:ascii="Times New Roman"/>
          <w:b w:val="false"/>
          <w:i w:val="false"/>
          <w:color w:val="000000"/>
          <w:sz w:val="28"/>
        </w:rPr>
        <w:t>
      1. Қазақстан Республикасының ветеринария саласындағы заңнамасын:</w:t>
      </w:r>
    </w:p>
    <w:bookmarkEnd w:id="1362"/>
    <w:p>
      <w:pPr>
        <w:spacing w:after="0"/>
        <w:ind w:left="0"/>
        <w:jc w:val="both"/>
      </w:pPr>
      <w:r>
        <w:rPr>
          <w:rFonts w:ascii="Times New Roman"/>
          <w:b w:val="false"/>
          <w:i w:val="false"/>
          <w:color w:val="000000"/>
          <w:sz w:val="28"/>
        </w:rPr>
        <w:t>
      1) карантин және шектеу іс-шараларының шарттары мен талаптарын сақтамау;</w:t>
      </w:r>
    </w:p>
    <w:p>
      <w:pPr>
        <w:spacing w:after="0"/>
        <w:ind w:left="0"/>
        <w:jc w:val="both"/>
      </w:pPr>
      <w:r>
        <w:rPr>
          <w:rFonts w:ascii="Times New Roman"/>
          <w:b w:val="false"/>
          <w:i w:val="false"/>
          <w:color w:val="000000"/>
          <w:sz w:val="28"/>
        </w:rPr>
        <w:t>
      2) ветеринариялық (ветеринариялық-санитариялық) қағидаларды, талаптарды және ветеринариялық нормативтерді:</w:t>
      </w:r>
    </w:p>
    <w:p>
      <w:pPr>
        <w:spacing w:after="0"/>
        <w:ind w:left="0"/>
        <w:jc w:val="both"/>
      </w:pP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күтіп-ұстауға, өсiруге, пайдалануға, өндiруге, дайындауға (союға), сақтауға, қайта өңдеуге және өткiзуге байланысты мемлекеттiк ветеринариялық-санитариялық бақылау және қадағалау объектілерін орналастыру, салу, реконструкциялау және пайдалануға беру кезiнде;</w:t>
      </w:r>
    </w:p>
    <w:p>
      <w:pPr>
        <w:spacing w:after="0"/>
        <w:ind w:left="0"/>
        <w:jc w:val="both"/>
      </w:pPr>
      <w:r>
        <w:rPr>
          <w:rFonts w:ascii="Times New Roman"/>
          <w:b w:val="false"/>
          <w:i w:val="false"/>
          <w:color w:val="000000"/>
          <w:sz w:val="28"/>
        </w:rPr>
        <w:t xml:space="preserve">
      зообақтардағы, цирктердегi, омарталардағы, аквариумдардағы жануарларды қоса алғанда, жануарларды асырау, өсiру және пайдалану кезінде; </w:t>
      </w:r>
    </w:p>
    <w:p>
      <w:pPr>
        <w:spacing w:after="0"/>
        <w:ind w:left="0"/>
        <w:jc w:val="both"/>
      </w:pPr>
      <w:r>
        <w:rPr>
          <w:rFonts w:ascii="Times New Roman"/>
          <w:b w:val="false"/>
          <w:i w:val="false"/>
          <w:color w:val="000000"/>
          <w:sz w:val="28"/>
        </w:rPr>
        <w:t>
      ішкі сауда объектілерінде;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объектілерінде; ветеринариялық препараттарды, жемшөп пен жемшөп қоспаларын өндіру, сақтау және өткізу жөніндегі ұйымдарда қызметті жүзеге асыру кезінде;</w:t>
      </w:r>
    </w:p>
    <w:p>
      <w:pPr>
        <w:spacing w:after="0"/>
        <w:ind w:left="0"/>
        <w:jc w:val="both"/>
      </w:pP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сақтамау;</w:t>
      </w:r>
    </w:p>
    <w:p>
      <w:pPr>
        <w:spacing w:after="0"/>
        <w:ind w:left="0"/>
        <w:jc w:val="both"/>
      </w:pPr>
      <w:r>
        <w:rPr>
          <w:rFonts w:ascii="Times New Roman"/>
          <w:b w:val="false"/>
          <w:i w:val="false"/>
          <w:color w:val="000000"/>
          <w:sz w:val="28"/>
        </w:rPr>
        <w:t xml:space="preserve">
      3) Қазақстан Республикасының аумағын басқа мемлекеттерден жануарлардың жұқпалы және экзотикалық ауруларының әкелінуі мен таралуынан қорғау туралы </w:t>
      </w:r>
      <w:r>
        <w:rPr>
          <w:rFonts w:ascii="Times New Roman"/>
          <w:b w:val="false"/>
          <w:i w:val="false"/>
          <w:color w:val="000000"/>
          <w:sz w:val="28"/>
        </w:rPr>
        <w:t>нормативтiк</w:t>
      </w:r>
      <w:r>
        <w:rPr>
          <w:rFonts w:ascii="Times New Roman"/>
          <w:b w:val="false"/>
          <w:i w:val="false"/>
          <w:color w:val="000000"/>
          <w:sz w:val="28"/>
          <w:u w:val="single"/>
        </w:rPr>
        <w:t xml:space="preserve"> </w:t>
      </w:r>
      <w:r>
        <w:rPr>
          <w:rFonts w:ascii="Times New Roman"/>
          <w:b w:val="false"/>
          <w:i w:val="false"/>
          <w:color w:val="000000"/>
          <w:sz w:val="28"/>
        </w:rPr>
        <w:t>құқықтық актiлердiң талаптарын сақтамау;</w:t>
      </w:r>
    </w:p>
    <w:p>
      <w:pPr>
        <w:spacing w:after="0"/>
        <w:ind w:left="0"/>
        <w:jc w:val="both"/>
      </w:pPr>
      <w:r>
        <w:rPr>
          <w:rFonts w:ascii="Times New Roman"/>
          <w:b w:val="false"/>
          <w:i w:val="false"/>
          <w:color w:val="000000"/>
          <w:sz w:val="28"/>
        </w:rPr>
        <w:t>
      4) кейіннен өткізуге арналған ауыл шаруашылығы жануарларын союдың шарттары мен талаптарын сақтамау;</w:t>
      </w:r>
    </w:p>
    <w:p>
      <w:pPr>
        <w:spacing w:after="0"/>
        <w:ind w:left="0"/>
        <w:jc w:val="both"/>
      </w:pPr>
      <w:r>
        <w:rPr>
          <w:rFonts w:ascii="Times New Roman"/>
          <w:b w:val="false"/>
          <w:i w:val="false"/>
          <w:color w:val="000000"/>
          <w:sz w:val="28"/>
        </w:rPr>
        <w:t>
      5) ветеринариялық препараттардың, жемшөп қоспаларының тіркеу сынақтарын жүргізу үшін қажетті көлемде өндіру, әкелу (импорт) жағдайларын қоспағанда, оларды мемлекеттік тіркеусіз өндіруді, әкелуді (импортын), өткізуді және қолдануды (пайдалануды) жүзеге асыру түрінде жасалған бұзушылық –</w:t>
      </w:r>
    </w:p>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елу, орта кәсіпкерлік субъектілеріне – бір жүз, iрi кәсiпкерлiк субъектiлерiне екі жүз айлық есептiк көрсеткiш мөлшерiнде айыппұл салуға әкеп соғады.</w:t>
      </w:r>
    </w:p>
    <w:bookmarkStart w:name="z1871" w:id="1363"/>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363"/>
    <w:p>
      <w:pPr>
        <w:spacing w:after="0"/>
        <w:ind w:left="0"/>
        <w:jc w:val="both"/>
      </w:pPr>
      <w:r>
        <w:rPr>
          <w:rFonts w:ascii="Times New Roman"/>
          <w:b w:val="false"/>
          <w:i w:val="false"/>
          <w:color w:val="000000"/>
          <w:sz w:val="28"/>
        </w:rPr>
        <w:t>
      жеке тұлғаларға – қырық, лауазымды адамдарға, шағын кәсiпкерлiк субъектiлерiне немесе коммерциялық емес ұйымдарға – бір жүз, орта кәсiпкерлiк субъектiлерiне – екі жүз, ірі кәсiпкерлiк субъектiлерiне төрт жүз айлық есептік көрсеткіш мөлшерiнде айыппұл салуға әкеп соғады.</w:t>
      </w:r>
    </w:p>
    <w:bookmarkStart w:name="z1872" w:id="1364"/>
    <w:p>
      <w:pPr>
        <w:spacing w:after="0"/>
        <w:ind w:left="0"/>
        <w:jc w:val="both"/>
      </w:pPr>
      <w:r>
        <w:rPr>
          <w:rFonts w:ascii="Times New Roman"/>
          <w:b w:val="false"/>
          <w:i w:val="false"/>
          <w:color w:val="000000"/>
          <w:sz w:val="28"/>
        </w:rPr>
        <w:t>
      3. Ветеринариялық іс-шараларды өткізбеу немесе тиісінше өткізбеу, сондай-ақ оларды өткізу мерзімдерін бұзу –</w:t>
      </w:r>
    </w:p>
    <w:bookmarkEnd w:id="1364"/>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бір жүз жиырма бес, орта кәсіпкерлік субъектілеріне – екі жүз елу, iрi кәсiпкерлiк субъектiлерiне бес жүз айлық есептiк көрсеткiш мөлшерiнде айыппұл салуға әкеп соғады.</w:t>
      </w:r>
    </w:p>
    <w:bookmarkStart w:name="z1873" w:id="1365"/>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(әрекетсіздік) –</w:t>
      </w:r>
    </w:p>
    <w:bookmarkEnd w:id="1365"/>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екі жүз елу, орта кәсiпкерлiк субъектiлерiне – бес жүз, ірі кәсiпкерлiк субъектiлерiне бір мың айлық есептік көрсеткіш мөлшерiнде айыппұл салуға әкеп соғады.</w:t>
      </w:r>
    </w:p>
    <w:bookmarkStart w:name="z1874" w:id="1366"/>
    <w:p>
      <w:pPr>
        <w:spacing w:after="0"/>
        <w:ind w:left="0"/>
        <w:jc w:val="both"/>
      </w:pPr>
      <w:r>
        <w:rPr>
          <w:rFonts w:ascii="Times New Roman"/>
          <w:b w:val="false"/>
          <w:i w:val="false"/>
          <w:color w:val="000000"/>
          <w:sz w:val="28"/>
        </w:rPr>
        <w:t>
      5. Ауыл шаруашылығы жануарларын бірдейлендіруді қамтамасыз етпеу –</w:t>
      </w:r>
    </w:p>
    <w:bookmarkEnd w:id="1366"/>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Start w:name="z1875" w:id="1367"/>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(әрекетсіздік) –</w:t>
      </w:r>
    </w:p>
    <w:bookmarkEnd w:id="1367"/>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bookmarkStart w:name="z1876" w:id="1368"/>
    <w:p>
      <w:pPr>
        <w:spacing w:after="0"/>
        <w:ind w:left="0"/>
        <w:jc w:val="both"/>
      </w:pPr>
      <w:r>
        <w:rPr>
          <w:rFonts w:ascii="Times New Roman"/>
          <w:b w:val="false"/>
          <w:i w:val="false"/>
          <w:color w:val="000000"/>
          <w:sz w:val="28"/>
        </w:rPr>
        <w:t>
      7. Жергілікті атқарушы органдардың өздеріне Қазақстан Республикасының ветеринария саласындағы заңнамасымен жүктелген функцияларды орындамауы –</w:t>
      </w:r>
    </w:p>
    <w:bookmarkEnd w:id="1368"/>
    <w:p>
      <w:pPr>
        <w:spacing w:after="0"/>
        <w:ind w:left="0"/>
        <w:jc w:val="both"/>
      </w:pPr>
      <w:r>
        <w:rPr>
          <w:rFonts w:ascii="Times New Roman"/>
          <w:b w:val="false"/>
          <w:i w:val="false"/>
          <w:color w:val="000000"/>
          <w:sz w:val="28"/>
        </w:rPr>
        <w:t>
      жергілікті атқарушы органдардың лауазымды адамдарына ескерту жасауға әкеп соғады.</w:t>
      </w:r>
    </w:p>
    <w:bookmarkStart w:name="z1877" w:id="1369"/>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1369"/>
    <w:p>
      <w:pPr>
        <w:spacing w:after="0"/>
        <w:ind w:left="0"/>
        <w:jc w:val="both"/>
      </w:pPr>
      <w:r>
        <w:rPr>
          <w:rFonts w:ascii="Times New Roman"/>
          <w:b w:val="false"/>
          <w:i w:val="false"/>
          <w:color w:val="000000"/>
          <w:sz w:val="28"/>
        </w:rPr>
        <w:t>
      жергілікті атқарушы органдардың лауазымды адамдарына бір жүз айлық есептік көрсеткіш мөлшерiнде айыппұл салуға әкеп соғады.</w:t>
      </w:r>
    </w:p>
    <w:bookmarkStart w:name="z1878" w:id="1370"/>
    <w:p>
      <w:pPr>
        <w:spacing w:after="0"/>
        <w:ind w:left="0"/>
        <w:jc w:val="both"/>
      </w:pPr>
      <w:r>
        <w:rPr>
          <w:rFonts w:ascii="Times New Roman"/>
          <w:b w:val="false"/>
          <w:i w:val="false"/>
          <w:color w:val="000000"/>
          <w:sz w:val="28"/>
        </w:rPr>
        <w:t>
      9.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1370"/>
    <w:p>
      <w:pPr>
        <w:spacing w:after="0"/>
        <w:ind w:left="0"/>
        <w:jc w:val="both"/>
      </w:pPr>
      <w:r>
        <w:rPr>
          <w:rFonts w:ascii="Times New Roman"/>
          <w:b w:val="false"/>
          <w:i w:val="false"/>
          <w:color w:val="000000"/>
          <w:sz w:val="28"/>
        </w:rPr>
        <w:t>
      1) жаңадан сатып алынған жануар (жануарлар), алынған төл, оның (олардың) сойылғаны және өткізілгені;</w:t>
      </w:r>
    </w:p>
    <w:p>
      <w:pPr>
        <w:spacing w:after="0"/>
        <w:ind w:left="0"/>
        <w:jc w:val="both"/>
      </w:pPr>
      <w:r>
        <w:rPr>
          <w:rFonts w:ascii="Times New Roman"/>
          <w:b w:val="false"/>
          <w:i w:val="false"/>
          <w:color w:val="000000"/>
          <w:sz w:val="28"/>
        </w:rPr>
        <w:t>
      2) жануарлар қырылған, бiрнеше жануар бiр мезгiлде ауырған немесе олар әдеттен тыс мiнез көрсеткен жағдайлар туралы хабарламау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бойынша шаралар қолданбау –</w:t>
      </w:r>
    </w:p>
    <w:p>
      <w:pPr>
        <w:spacing w:after="0"/>
        <w:ind w:left="0"/>
        <w:jc w:val="both"/>
      </w:pPr>
      <w:r>
        <w:rPr>
          <w:rFonts w:ascii="Times New Roman"/>
          <w:b w:val="false"/>
          <w:i w:val="false"/>
          <w:color w:val="000000"/>
          <w:sz w:val="28"/>
        </w:rPr>
        <w:t>
      жеке тұлғаларға ескерту жасауға немесе бес айлық есептік көрсеткіш мөлшерiнде айыппұл салуға, шағын кәсiпкерлiк субъектiлерiне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bookmarkStart w:name="z1879" w:id="1371"/>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әрекет (әрекетсіздік) –</w:t>
      </w:r>
    </w:p>
    <w:bookmarkEnd w:id="1371"/>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bookmarkStart w:name="z1880" w:id="1372"/>
    <w:p>
      <w:pPr>
        <w:spacing w:after="0"/>
        <w:ind w:left="0"/>
        <w:jc w:val="both"/>
      </w:pPr>
      <w:r>
        <w:rPr>
          <w:rFonts w:ascii="Times New Roman"/>
          <w:b w:val="false"/>
          <w:i w:val="false"/>
          <w:color w:val="000000"/>
          <w:sz w:val="28"/>
        </w:rPr>
        <w:t>
      11. Ветеринариялық құжаттарды беру тәртібін және олардың бланкілеріне қойылатын талаптарды бұзу –</w:t>
      </w:r>
    </w:p>
    <w:bookmarkEnd w:id="1372"/>
    <w:p>
      <w:pPr>
        <w:spacing w:after="0"/>
        <w:ind w:left="0"/>
        <w:jc w:val="both"/>
      </w:pPr>
      <w:r>
        <w:rPr>
          <w:rFonts w:ascii="Times New Roman"/>
          <w:b w:val="false"/>
          <w:i w:val="false"/>
          <w:color w:val="000000"/>
          <w:sz w:val="28"/>
        </w:rPr>
        <w:t>
      лауазымды адамдарға, шағын кәсiпкерлiк субъектiлерiне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bookmarkStart w:name="z1881" w:id="1373"/>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(әрекетсіздік) –</w:t>
      </w:r>
    </w:p>
    <w:bookmarkEnd w:id="1373"/>
    <w:p>
      <w:pPr>
        <w:spacing w:after="0"/>
        <w:ind w:left="0"/>
        <w:jc w:val="both"/>
      </w:pPr>
      <w:r>
        <w:rPr>
          <w:rFonts w:ascii="Times New Roman"/>
          <w:b w:val="false"/>
          <w:i w:val="false"/>
          <w:color w:val="000000"/>
          <w:sz w:val="28"/>
        </w:rPr>
        <w:t>
      лауазымды адамдарға, шағын кәсiпкерлiк субъектiлерiне – елу, орта кәсіпкерлік субъектілеріне – бір жүз, ірі кәсіпкерлік субъектілеріне екі жүз айлық есептік көрсеткіш мөлшерiнде айыппұл салуға әкеп соғады.</w:t>
      </w:r>
    </w:p>
    <w:bookmarkStart w:name="z1882" w:id="1374"/>
    <w:p>
      <w:pPr>
        <w:spacing w:after="0"/>
        <w:ind w:left="0"/>
        <w:jc w:val="both"/>
      </w:pPr>
      <w:r>
        <w:rPr>
          <w:rFonts w:ascii="Times New Roman"/>
          <w:b w:val="false"/>
          <w:i w:val="false"/>
          <w:color w:val="000000"/>
          <w:sz w:val="28"/>
        </w:rPr>
        <w:t xml:space="preserve">
      13. Ветеринария саласындағы мамандардың ветеринариялық іс-шаралар өткізу бойынша қызметтiк мiндеттерiн орындауы кезінде оларға жәрдем көрсетпеу – </w:t>
      </w:r>
    </w:p>
    <w:bookmarkEnd w:id="1374"/>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83" w:id="1375"/>
    <w:p>
      <w:pPr>
        <w:spacing w:after="0"/>
        <w:ind w:left="0"/>
        <w:jc w:val="both"/>
      </w:pPr>
      <w:r>
        <w:rPr>
          <w:rFonts w:ascii="Times New Roman"/>
          <w:b w:val="false"/>
          <w:i w:val="false"/>
          <w:color w:val="000000"/>
          <w:sz w:val="28"/>
        </w:rPr>
        <w:t>
      14. Жануарларды карантиндеу қағидаларын бұзу –</w:t>
      </w:r>
    </w:p>
    <w:bookmarkEnd w:id="1375"/>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84" w:id="1376"/>
    <w:p>
      <w:pPr>
        <w:spacing w:after="0"/>
        <w:ind w:left="0"/>
        <w:jc w:val="both"/>
      </w:pPr>
      <w:r>
        <w:rPr>
          <w:rFonts w:ascii="Times New Roman"/>
          <w:b w:val="false"/>
          <w:i w:val="false"/>
          <w:color w:val="000000"/>
          <w:sz w:val="28"/>
        </w:rPr>
        <w:t>
      15. Эпизоотияға қарсы күрес мәселелерi жөнiндегі нормативтiк құқықтық актiлердi, сондай-ақ ветеринария саласындағы өзге де нормативтiк құқықтық актiлердi эпизоотияның таралуына немесе өзге де ауыр зардаптарға әкеп соқпаған бұзу –</w:t>
      </w:r>
    </w:p>
    <w:bookmarkEnd w:id="1376"/>
    <w:p>
      <w:pPr>
        <w:spacing w:after="0"/>
        <w:ind w:left="0"/>
        <w:jc w:val="both"/>
      </w:pPr>
      <w:r>
        <w:rPr>
          <w:rFonts w:ascii="Times New Roman"/>
          <w:b w:val="false"/>
          <w:i w:val="false"/>
          <w:color w:val="000000"/>
          <w:sz w:val="28"/>
        </w:rPr>
        <w:t xml:space="preserve">
      жеке тұлғаларға – он,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 </w:t>
      </w:r>
    </w:p>
    <w:bookmarkStart w:name="z1885" w:id="1377"/>
    <w:p>
      <w:pPr>
        <w:spacing w:after="0"/>
        <w:ind w:left="0"/>
        <w:jc w:val="both"/>
      </w:pPr>
      <w:r>
        <w:rPr>
          <w:rFonts w:ascii="Times New Roman"/>
          <w:b w:val="false"/>
          <w:i w:val="false"/>
          <w:color w:val="000000"/>
          <w:sz w:val="28"/>
        </w:rPr>
        <w:t>
      16. Осы баптың он үшінші, он төртінші және он бесінші бөліктерінде көзделген, әкімшілік жаза қолданылғаннан кейін бір жыл ішінде қайталап жасалған әрекеттер (әрекетсіздік) –</w:t>
      </w:r>
    </w:p>
    <w:bookmarkEnd w:id="1377"/>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407-бап. Қазақстан Республикасының асыл тұқымды мал шаруашылығы туралы заңнамасын бұзу</w:t>
      </w:r>
    </w:p>
    <w:bookmarkStart w:name="z1886" w:id="1378"/>
    <w:p>
      <w:pPr>
        <w:spacing w:after="0"/>
        <w:ind w:left="0"/>
        <w:jc w:val="both"/>
      </w:pPr>
      <w:r>
        <w:rPr>
          <w:rFonts w:ascii="Times New Roman"/>
          <w:b w:val="false"/>
          <w:i w:val="false"/>
          <w:color w:val="000000"/>
          <w:sz w:val="28"/>
        </w:rPr>
        <w:t>
      1. Қазақстан Республикасының асыл тұқымды мал шаруашылығы туралы заңнамасын:</w:t>
      </w:r>
    </w:p>
    <w:bookmarkEnd w:id="1378"/>
    <w:p>
      <w:pPr>
        <w:spacing w:after="0"/>
        <w:ind w:left="0"/>
        <w:jc w:val="both"/>
      </w:pPr>
      <w:r>
        <w:rPr>
          <w:rFonts w:ascii="Times New Roman"/>
          <w:b w:val="false"/>
          <w:i w:val="false"/>
          <w:color w:val="000000"/>
          <w:sz w:val="28"/>
        </w:rPr>
        <w:t>
      1) жеке және заңды тұлғалардың бонитирлеуден (бағалаудан) өтпеген асыл тұқымдық өнімді (материалды) өткізуі;</w:t>
      </w:r>
    </w:p>
    <w:p>
      <w:pPr>
        <w:spacing w:after="0"/>
        <w:ind w:left="0"/>
        <w:jc w:val="both"/>
      </w:pPr>
      <w:r>
        <w:rPr>
          <w:rFonts w:ascii="Times New Roman"/>
          <w:b w:val="false"/>
          <w:i w:val="false"/>
          <w:color w:val="000000"/>
          <w:sz w:val="28"/>
        </w:rPr>
        <w:t>
      2) жеке және заңды тұлғалардың асыл тұқымдық куәлік бермей асыл тұқымдық өнімді (материалды) өткізуі;</w:t>
      </w:r>
    </w:p>
    <w:p>
      <w:pPr>
        <w:spacing w:after="0"/>
        <w:ind w:left="0"/>
        <w:jc w:val="both"/>
      </w:pPr>
      <w:r>
        <w:rPr>
          <w:rFonts w:ascii="Times New Roman"/>
          <w:b w:val="false"/>
          <w:i w:val="false"/>
          <w:color w:val="000000"/>
          <w:sz w:val="28"/>
        </w:rPr>
        <w:t>
      3) асыл тұқымды мал шаруашылығы саласындағы субъектілердің деректерді есепке алуды жүргізуден бас тартуы және есептілікті ұсынбауы;</w:t>
      </w:r>
    </w:p>
    <w:p>
      <w:pPr>
        <w:spacing w:after="0"/>
        <w:ind w:left="0"/>
        <w:jc w:val="both"/>
      </w:pPr>
      <w:r>
        <w:rPr>
          <w:rFonts w:ascii="Times New Roman"/>
          <w:b w:val="false"/>
          <w:i w:val="false"/>
          <w:color w:val="000000"/>
          <w:sz w:val="28"/>
        </w:rPr>
        <w:t>
      4) асыл тұқымды мал шаруашылығы саласындағы субъектілердің, бюджеттік субсидияларды алған жеке және заңды тұлғалардың асыл тұқымды мал шаруашылығы жөніндегі мемлекеттік инспекторлардың актілерін орындамауы;</w:t>
      </w:r>
    </w:p>
    <w:p>
      <w:pPr>
        <w:spacing w:after="0"/>
        <w:ind w:left="0"/>
        <w:jc w:val="both"/>
      </w:pPr>
      <w:r>
        <w:rPr>
          <w:rFonts w:ascii="Times New Roman"/>
          <w:b w:val="false"/>
          <w:i w:val="false"/>
          <w:color w:val="000000"/>
          <w:sz w:val="28"/>
        </w:rPr>
        <w:t>
      5) асыл тұқымды мал шаруашылығы саласындағы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 пайдалануы;</w:t>
      </w:r>
    </w:p>
    <w:p>
      <w:pPr>
        <w:spacing w:after="0"/>
        <w:ind w:left="0"/>
        <w:jc w:val="both"/>
      </w:pPr>
      <w:r>
        <w:rPr>
          <w:rFonts w:ascii="Times New Roman"/>
          <w:b w:val="false"/>
          <w:i w:val="false"/>
          <w:color w:val="000000"/>
          <w:sz w:val="28"/>
        </w:rPr>
        <w:t>
      6) жеке және заңды тұлғалардың бонитирлеуден (бағалаудан) өтпеген асыл тұқымды малдарды өсімін молайту мақсатында пайдалануы;</w:t>
      </w:r>
    </w:p>
    <w:p>
      <w:pPr>
        <w:spacing w:after="0"/>
        <w:ind w:left="0"/>
        <w:jc w:val="both"/>
      </w:pPr>
      <w:r>
        <w:rPr>
          <w:rFonts w:ascii="Times New Roman"/>
          <w:b w:val="false"/>
          <w:i w:val="false"/>
          <w:color w:val="000000"/>
          <w:sz w:val="28"/>
        </w:rPr>
        <w:t>
      7) жеке және заңды тұлғалардың асыл тұқымды малды бонитирлеу (бағалау) нәтижелерін бұрмалауы түрінде жасалған бұзушылық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9)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87" w:id="1379"/>
    <w:p>
      <w:pPr>
        <w:spacing w:after="0"/>
        <w:ind w:left="0"/>
        <w:jc w:val="both"/>
      </w:pPr>
      <w:r>
        <w:rPr>
          <w:rFonts w:ascii="Times New Roman"/>
          <w:b w:val="false"/>
          <w:i w:val="false"/>
          <w:color w:val="000000"/>
          <w:sz w:val="28"/>
        </w:rPr>
        <w:t xml:space="preserve">
      2. Асыл тұқымды мал шаруашылығы саласындағы, хабарлама жасауға жататын қызметті жүзеге асыратын жеке және заңды тұлғалардың "Асыл тұқымды мал шаруашылығы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сақтамауы –</w:t>
      </w:r>
    </w:p>
    <w:bookmarkEnd w:id="1379"/>
    <w:p>
      <w:pPr>
        <w:spacing w:after="0"/>
        <w:ind w:left="0"/>
        <w:jc w:val="both"/>
      </w:pPr>
      <w:r>
        <w:rPr>
          <w:rFonts w:ascii="Times New Roman"/>
          <w:b w:val="false"/>
          <w:i w:val="false"/>
          <w:color w:val="000000"/>
          <w:sz w:val="28"/>
        </w:rPr>
        <w:t>
      асыл тұқымды мал шаруашылығы саласындағы субъектілердің қызметін тоқтата тұрып не онсыз,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88" w:id="1380"/>
    <w:p>
      <w:pPr>
        <w:spacing w:after="0"/>
        <w:ind w:left="0"/>
        <w:jc w:val="both"/>
      </w:pPr>
      <w:r>
        <w:rPr>
          <w:rFonts w:ascii="Times New Roman"/>
          <w:b w:val="false"/>
          <w:i w:val="false"/>
          <w:color w:val="000000"/>
          <w:sz w:val="28"/>
        </w:rPr>
        <w:t>
      3. Осы баптың бiрiншi және екінші бөлiктерiнде көзделген, әкiмшiлiк жаза қолданылғаннан кейiн бiр жыл iшiнде қайталап жасалған әрекеттер (әрекетсiздiк), сол сияқты осы баптың бiрiншi және екінші бөлiктерiнде көзделген, әкiмшiлiк жауаптылыққа тартуға әкеп соққан бұзушылықтарды жоймау –</w:t>
      </w:r>
    </w:p>
    <w:bookmarkEnd w:id="1380"/>
    <w:p>
      <w:pPr>
        <w:spacing w:after="0"/>
        <w:ind w:left="0"/>
        <w:jc w:val="both"/>
      </w:pPr>
      <w:r>
        <w:rPr>
          <w:rFonts w:ascii="Times New Roman"/>
          <w:b w:val="false"/>
          <w:i w:val="false"/>
          <w:color w:val="000000"/>
          <w:sz w:val="28"/>
        </w:rPr>
        <w:t>
      асыл тұқымды мал шаруашылығы саласындағы қызметке тыйым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407-бапқа өзгеріс енгізілді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407-1-бап. Жануарларға қатыгездікпен қарау</w:t>
      </w:r>
    </w:p>
    <w:bookmarkStart w:name="z4532" w:id="1381"/>
    <w:p>
      <w:pPr>
        <w:spacing w:after="0"/>
        <w:ind w:left="0"/>
        <w:jc w:val="both"/>
      </w:pPr>
      <w:r>
        <w:rPr>
          <w:rFonts w:ascii="Times New Roman"/>
          <w:b w:val="false"/>
          <w:i w:val="false"/>
          <w:color w:val="000000"/>
          <w:sz w:val="28"/>
        </w:rPr>
        <w:t>
      1. Жануарларға қатыгездікпен қарау, егер бұл іс-әрекетте қылмыстық жазаланатын іс-әрекет белгілері болмаса, –</w:t>
      </w:r>
    </w:p>
    <w:bookmarkEnd w:id="1381"/>
    <w:p>
      <w:pPr>
        <w:spacing w:after="0"/>
        <w:ind w:left="0"/>
        <w:jc w:val="both"/>
      </w:pPr>
      <w:r>
        <w:rPr>
          <w:rFonts w:ascii="Times New Roman"/>
          <w:b w:val="false"/>
          <w:i w:val="false"/>
          <w:color w:val="000000"/>
          <w:sz w:val="28"/>
        </w:rPr>
        <w:t>
      жеке тұлғаларға – бес, лауазымды адамдарға он айлық есептік көрсеткіш мөлшерінде айыппұл салуға алып келеді.</w:t>
      </w:r>
    </w:p>
    <w:bookmarkStart w:name="z4533" w:id="138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382"/>
    <w:p>
      <w:pPr>
        <w:spacing w:after="0"/>
        <w:ind w:left="0"/>
        <w:jc w:val="both"/>
      </w:pPr>
      <w:r>
        <w:rPr>
          <w:rFonts w:ascii="Times New Roman"/>
          <w:b w:val="false"/>
          <w:i w:val="false"/>
          <w:color w:val="000000"/>
          <w:sz w:val="28"/>
        </w:rPr>
        <w:t>
      жеке тұлғаларға – жиырма, лауазымды адамдарға қырық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407-2-баппен толықтырылды – ҚР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407-2-бап. Қазақстан Республикасының жануарларға жауапкершілікпен қарау саласындағы заңнамасын бұзу</w:t>
      </w:r>
    </w:p>
    <w:bookmarkStart w:name="z4535" w:id="1383"/>
    <w:p>
      <w:pPr>
        <w:spacing w:after="0"/>
        <w:ind w:left="0"/>
        <w:jc w:val="both"/>
      </w:pPr>
      <w:r>
        <w:rPr>
          <w:rFonts w:ascii="Times New Roman"/>
          <w:b w:val="false"/>
          <w:i w:val="false"/>
          <w:color w:val="000000"/>
          <w:sz w:val="28"/>
        </w:rPr>
        <w:t>
      1. Қазақстан Республикасының жануарларға жауапкершілікпен қарау саласындағы заңнамасында белгіленген:</w:t>
      </w:r>
    </w:p>
    <w:bookmarkEnd w:id="1383"/>
    <w:bookmarkStart w:name="z4536" w:id="1384"/>
    <w:p>
      <w:pPr>
        <w:spacing w:after="0"/>
        <w:ind w:left="0"/>
        <w:jc w:val="both"/>
      </w:pPr>
      <w:r>
        <w:rPr>
          <w:rFonts w:ascii="Times New Roman"/>
          <w:b w:val="false"/>
          <w:i w:val="false"/>
          <w:color w:val="000000"/>
          <w:sz w:val="28"/>
        </w:rPr>
        <w:t>
      1) жануарларды аулауға, уақытша ұстауға және жансыздандыруға;</w:t>
      </w:r>
    </w:p>
    <w:bookmarkEnd w:id="1384"/>
    <w:bookmarkStart w:name="z4537" w:id="1385"/>
    <w:p>
      <w:pPr>
        <w:spacing w:after="0"/>
        <w:ind w:left="0"/>
        <w:jc w:val="both"/>
      </w:pPr>
      <w:r>
        <w:rPr>
          <w:rFonts w:ascii="Times New Roman"/>
          <w:b w:val="false"/>
          <w:i w:val="false"/>
          <w:color w:val="000000"/>
          <w:sz w:val="28"/>
        </w:rPr>
        <w:t>
      2) үй жануарларын есепке алуға;</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қолданысы 01.01.2025 дейін тоқтатыла тұрады, тоқтатыла тұру кезеңінде осы редакцияда қолданыста болады – ҚР 30.12.2021 </w:t>
      </w:r>
      <w:r>
        <w:rPr>
          <w:rFonts w:ascii="Times New Roman"/>
          <w:b w:val="false"/>
          <w:i w:val="false"/>
          <w:color w:val="ff0000"/>
          <w:sz w:val="28"/>
        </w:rPr>
        <w:t>№ 99-VII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406-бабы</w:t>
      </w:r>
      <w:r>
        <w:rPr>
          <w:rFonts w:ascii="Times New Roman"/>
          <w:b w:val="false"/>
          <w:i w:val="false"/>
          <w:color w:val="000000"/>
          <w:sz w:val="28"/>
        </w:rPr>
        <w:t xml:space="preserve"> бірінші бөлігі 2) тармақшасының үшінші абзацында көзделген жағдайларды қоспағанда, жануарларды зоологиялық питомниктерде, жануарларға арналған панажайларда, зоологиялық жатынжайларда, жануарларды уақытша ұстау пункттерінде, жануарларға арналған оңалту орталықтарында, жылжымалы хайуанаттар бақтарында, контактілі зоопарктерде ұстауға;</w:t>
      </w:r>
    </w:p>
    <w:bookmarkStart w:name="z4539" w:id="1386"/>
    <w:p>
      <w:pPr>
        <w:spacing w:after="0"/>
        <w:ind w:left="0"/>
        <w:jc w:val="both"/>
      </w:pPr>
      <w:r>
        <w:rPr>
          <w:rFonts w:ascii="Times New Roman"/>
          <w:b w:val="false"/>
          <w:i w:val="false"/>
          <w:color w:val="000000"/>
          <w:sz w:val="28"/>
        </w:rPr>
        <w:t xml:space="preserve">
      4) үй жануарларын ұстауға және серуендетуге; </w:t>
      </w:r>
    </w:p>
    <w:bookmarkEnd w:id="1386"/>
    <w:bookmarkStart w:name="z4540" w:id="1387"/>
    <w:p>
      <w:pPr>
        <w:spacing w:after="0"/>
        <w:ind w:left="0"/>
        <w:jc w:val="both"/>
      </w:pPr>
      <w:r>
        <w:rPr>
          <w:rFonts w:ascii="Times New Roman"/>
          <w:b w:val="false"/>
          <w:i w:val="false"/>
          <w:color w:val="000000"/>
          <w:sz w:val="28"/>
        </w:rPr>
        <w:t xml:space="preserve">
      5) осы Кодекстің 406-бабы бірінші бөлігі 2) тармақшасының бесінші абзацында, 571-бабының 2-1 және төртінші бөліктерінде көзделген жағдайларды қоспағанда, жануарларды тасымалдауға қойылатын талаптарды бұзу – </w:t>
      </w:r>
    </w:p>
    <w:bookmarkEnd w:id="1387"/>
    <w:p>
      <w:pPr>
        <w:spacing w:after="0"/>
        <w:ind w:left="0"/>
        <w:jc w:val="both"/>
      </w:pPr>
      <w:r>
        <w:rPr>
          <w:rFonts w:ascii="Times New Roman"/>
          <w:b w:val="false"/>
          <w:i w:val="false"/>
          <w:color w:val="000000"/>
          <w:sz w:val="28"/>
        </w:rPr>
        <w:t xml:space="preserve">
      жеке тұлғаларға – он, лауазымды адамдарға – жиырма, заңды тұлғаларға отыз айлық есептік көрсеткіш мөлшерінде айыппұл салуға алып келеді. </w:t>
      </w:r>
    </w:p>
    <w:bookmarkStart w:name="z4541" w:id="1388"/>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1388"/>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қырық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407-2-баппен толықтырылды – ҚР 30.12.2021 </w:t>
      </w:r>
      <w:r>
        <w:rPr>
          <w:rFonts w:ascii="Times New Roman"/>
          <w:b w:val="false"/>
          <w:i w:val="false"/>
          <w:color w:val="000000"/>
          <w:sz w:val="28"/>
        </w:rPr>
        <w:t>№ 99-VII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408-бап. Ауыл шаруашылығы жануарларын жаю қағидаларын бұзу </w:t>
      </w:r>
    </w:p>
    <w:bookmarkStart w:name="z4542" w:id="1389"/>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өкілді органдары белгілеген ауыл шаруашылығы жануарларын жаю қағидаларын бұзу –</w:t>
      </w:r>
    </w:p>
    <w:bookmarkEnd w:id="1389"/>
    <w:p>
      <w:pPr>
        <w:spacing w:after="0"/>
        <w:ind w:left="0"/>
        <w:jc w:val="both"/>
      </w:pPr>
      <w:r>
        <w:rPr>
          <w:rFonts w:ascii="Times New Roman"/>
          <w:b w:val="false"/>
          <w:i w:val="false"/>
          <w:color w:val="000000"/>
          <w:sz w:val="28"/>
        </w:rPr>
        <w:t>
      үш айлық есептік көрсеткіш мөлшерінде айыппұл салуға алып келеді.</w:t>
      </w:r>
    </w:p>
    <w:bookmarkStart w:name="z4543" w:id="1390"/>
    <w:p>
      <w:pPr>
        <w:spacing w:after="0"/>
        <w:ind w:left="0"/>
        <w:jc w:val="both"/>
      </w:pPr>
      <w:r>
        <w:rPr>
          <w:rFonts w:ascii="Times New Roman"/>
          <w:b w:val="false"/>
          <w:i w:val="false"/>
          <w:color w:val="000000"/>
          <w:sz w:val="28"/>
        </w:rPr>
        <w:t>
      2. Жеке тұлғалардың мүлкіне залал келтіруге әкеп соққан дәл сол әрекет –</w:t>
      </w:r>
    </w:p>
    <w:bookmarkEnd w:id="1390"/>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408-бап жаңа редакцияда – ҚР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408-1-бап. Қазақстан Республикасының органикалық өнім өндіру саласындағы заңнамасын бұзу</w:t>
      </w:r>
    </w:p>
    <w:bookmarkStart w:name="z2308" w:id="1391"/>
    <w:p>
      <w:pPr>
        <w:spacing w:after="0"/>
        <w:ind w:left="0"/>
        <w:jc w:val="both"/>
      </w:pPr>
      <w:r>
        <w:rPr>
          <w:rFonts w:ascii="Times New Roman"/>
          <w:b w:val="false"/>
          <w:i w:val="false"/>
          <w:color w:val="000000"/>
          <w:sz w:val="28"/>
        </w:rPr>
        <w:t>
      1. Қазақстан Республикасының органикалық өнім өндіру саласындағы заңнамасының талаптарына сәйкес келмейтін органикалық өнімді шығару және өткізу түрінде жасалған, Қазақстан Республикасының органикалық өнім өндіру саласындағы заңнамасын бұзу –</w:t>
      </w:r>
    </w:p>
    <w:bookmarkEnd w:id="1391"/>
    <w:bookmarkStart w:name="z2309" w:id="1392"/>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1392"/>
    <w:bookmarkStart w:name="z3587" w:id="139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393"/>
    <w:bookmarkStart w:name="z3588" w:id="1394"/>
    <w:p>
      <w:pPr>
        <w:spacing w:after="0"/>
        <w:ind w:left="0"/>
        <w:jc w:val="both"/>
      </w:pPr>
      <w:r>
        <w:rPr>
          <w:rFonts w:ascii="Times New Roman"/>
          <w:b w:val="false"/>
          <w:i w:val="false"/>
          <w:color w:val="000000"/>
          <w:sz w:val="28"/>
        </w:rPr>
        <w:t>
      жеке тұлғаларға – қырық бес,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 төрт жүз айлық есептік көрсеткіш мөлшерінде айыппұл салуға әкеп соғады.</w:t>
      </w:r>
    </w:p>
    <w:bookmarkEnd w:id="1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22-тарау 408-1-баппен толықтырылды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886" w:id="1395"/>
    <w:p>
      <w:pPr>
        <w:spacing w:after="0"/>
        <w:ind w:left="0"/>
        <w:jc w:val="left"/>
      </w:pPr>
      <w:r>
        <w:rPr>
          <w:rFonts w:ascii="Times New Roman"/>
          <w:b/>
          <w:i w:val="false"/>
          <w:color w:val="000000"/>
        </w:rPr>
        <w:t xml:space="preserve"> 23-тарау. Білім беру, дене шынықтыру және спорт саласындағы әкімшілік құқық бұзушылықтар</w:t>
      </w:r>
    </w:p>
    <w:bookmarkEnd w:id="1395"/>
    <w:p>
      <w:pPr>
        <w:spacing w:after="0"/>
        <w:ind w:left="0"/>
        <w:jc w:val="both"/>
      </w:pPr>
      <w:r>
        <w:rPr>
          <w:rFonts w:ascii="Times New Roman"/>
          <w:b w:val="false"/>
          <w:i w:val="false"/>
          <w:color w:val="ff0000"/>
          <w:sz w:val="28"/>
        </w:rPr>
        <w:t xml:space="preserve">
      Ескерту. 23-тараудың тақырыбы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409-бап. Қазақстан Республикасының білім беру, дене шынықтыру және спорт саласындағы заңнамасын бұзу</w:t>
      </w:r>
    </w:p>
    <w:p>
      <w:pPr>
        <w:spacing w:after="0"/>
        <w:ind w:left="0"/>
        <w:jc w:val="both"/>
      </w:pPr>
      <w:bookmarkStart w:name="z1891" w:id="1396"/>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End w:id="13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27.12.2019 </w:t>
      </w:r>
      <w:r>
        <w:rPr>
          <w:rFonts w:ascii="Times New Roman"/>
          <w:b w:val="false"/>
          <w:i w:val="false"/>
          <w:color w:val="000000"/>
          <w:sz w:val="28"/>
        </w:rPr>
        <w:t>№ 294-VI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Start w:name="z1892" w:id="1397"/>
    <w:p>
      <w:pPr>
        <w:spacing w:after="0"/>
        <w:ind w:left="0"/>
        <w:jc w:val="both"/>
      </w:pPr>
      <w:r>
        <w:rPr>
          <w:rFonts w:ascii="Times New Roman"/>
          <w:b w:val="false"/>
          <w:i w:val="false"/>
          <w:color w:val="000000"/>
          <w:sz w:val="28"/>
        </w:rPr>
        <w:t xml:space="preserve">
      2. Ата-аналардың немесе өзге де заңды өкілдердің Қазақстан Республикасының білім беру саласындағы заңнамасында көзделген міндеттерді орындамауы немесе тиісінше орындамауы – </w:t>
      </w:r>
    </w:p>
    <w:bookmarkEnd w:id="1397"/>
    <w:p>
      <w:pPr>
        <w:spacing w:after="0"/>
        <w:ind w:left="0"/>
        <w:jc w:val="both"/>
      </w:pPr>
      <w:r>
        <w:rPr>
          <w:rFonts w:ascii="Times New Roman"/>
          <w:b w:val="false"/>
          <w:i w:val="false"/>
          <w:color w:val="000000"/>
          <w:sz w:val="28"/>
        </w:rPr>
        <w:t>
      ескерту жасауға немесе бес айлық есептік көрсеткіш мөлшерiнде айыппұл салуға әкеп соғады.</w:t>
      </w:r>
    </w:p>
    <w:bookmarkStart w:name="z1893" w:id="1398"/>
    <w:p>
      <w:pPr>
        <w:spacing w:after="0"/>
        <w:ind w:left="0"/>
        <w:jc w:val="both"/>
      </w:pPr>
      <w:r>
        <w:rPr>
          <w:rFonts w:ascii="Times New Roman"/>
          <w:b w:val="false"/>
          <w:i w:val="false"/>
          <w:color w:val="000000"/>
          <w:sz w:val="28"/>
        </w:rPr>
        <w:t>
      3. Білім беру ұйымы басшысының немесе өзге де лауазымды адамының міндеттеріне салғырт қарауы немесе адал қарамауының салдарынан оларды орындамауы немесе тиісінше орындамауы, егер бұл оқу және тәрбие беру процесі кезінде білім беру ұйымдары тәрбиеленушілерінің, білім алушылары мен жұмыскерлерінің денсаулығына жеңіл зиян келтіруге әкеп соқса, –</w:t>
      </w:r>
    </w:p>
    <w:bookmarkEnd w:id="1398"/>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94" w:id="1399"/>
    <w:p>
      <w:pPr>
        <w:spacing w:after="0"/>
        <w:ind w:left="0"/>
        <w:jc w:val="both"/>
      </w:pPr>
      <w:r>
        <w:rPr>
          <w:rFonts w:ascii="Times New Roman"/>
          <w:b w:val="false"/>
          <w:i w:val="false"/>
          <w:color w:val="000000"/>
          <w:sz w:val="28"/>
        </w:rPr>
        <w:t>
      4. Білім беру ұйымдарының талаптарды:</w:t>
      </w:r>
    </w:p>
    <w:bookmarkEnd w:id="1399"/>
    <w:p>
      <w:pPr>
        <w:spacing w:after="0"/>
        <w:ind w:left="0"/>
        <w:jc w:val="both"/>
      </w:pPr>
      <w:r>
        <w:rPr>
          <w:rFonts w:ascii="Times New Roman"/>
          <w:b w:val="false"/>
          <w:i w:val="false"/>
          <w:color w:val="000000"/>
          <w:sz w:val="28"/>
        </w:rPr>
        <w:t>
      1) білім беру ұйымдары қызметінің үлгілік қағидаларын сақтамау;</w:t>
      </w:r>
    </w:p>
    <w:p>
      <w:pPr>
        <w:spacing w:after="0"/>
        <w:ind w:left="0"/>
        <w:jc w:val="both"/>
      </w:pPr>
      <w:r>
        <w:rPr>
          <w:rFonts w:ascii="Times New Roman"/>
          <w:b w:val="false"/>
          <w:i w:val="false"/>
          <w:color w:val="000000"/>
          <w:sz w:val="28"/>
        </w:rPr>
        <w:t>
      2) білім беру ұйымдарына қабылдаудың үлгілік қағидаларын сақтамау;</w:t>
      </w:r>
    </w:p>
    <w:p>
      <w:pPr>
        <w:spacing w:after="0"/>
        <w:ind w:left="0"/>
        <w:jc w:val="both"/>
      </w:pPr>
      <w:r>
        <w:rPr>
          <w:rFonts w:ascii="Times New Roman"/>
          <w:b w:val="false"/>
          <w:i w:val="false"/>
          <w:color w:val="000000"/>
          <w:sz w:val="28"/>
        </w:rPr>
        <w:t>
      3) білім алушыларды білім беру ұйымының үлгілері бойынша ауыстырудың және қайта қабылдаудың үлгілік қағидаларын сақтамау;</w:t>
      </w:r>
    </w:p>
    <w:p>
      <w:pPr>
        <w:spacing w:after="0"/>
        <w:ind w:left="0"/>
        <w:jc w:val="both"/>
      </w:pPr>
      <w:r>
        <w:rPr>
          <w:rFonts w:ascii="Times New Roman"/>
          <w:b w:val="false"/>
          <w:i w:val="false"/>
          <w:color w:val="000000"/>
          <w:sz w:val="28"/>
        </w:rPr>
        <w:t>
      4) білім беру ұйымдарында білім алушыларға академиялық демалыстар берудің үлгілік қағидаларын сақтамау;</w:t>
      </w:r>
    </w:p>
    <w:p>
      <w:pPr>
        <w:spacing w:after="0"/>
        <w:ind w:left="0"/>
        <w:jc w:val="both"/>
      </w:pPr>
      <w:r>
        <w:rPr>
          <w:rFonts w:ascii="Times New Roman"/>
          <w:b w:val="false"/>
          <w:i w:val="false"/>
          <w:color w:val="000000"/>
          <w:sz w:val="28"/>
        </w:rPr>
        <w:t xml:space="preserve">
      5) жоғары оқу орындарының профессор-оқытушылар құрамы мен ғылыми жұмыскерлерін лауазымдарға конкурстық орналастырудың үлгілік қағидаларын сақтамау түрінде жасалған бұзушылық – </w:t>
      </w:r>
    </w:p>
    <w:p>
      <w:pPr>
        <w:spacing w:after="0"/>
        <w:ind w:left="0"/>
        <w:jc w:val="both"/>
      </w:pPr>
      <w:r>
        <w:rPr>
          <w:rFonts w:ascii="Times New Roman"/>
          <w:b w:val="false"/>
          <w:i w:val="false"/>
          <w:color w:val="000000"/>
          <w:sz w:val="28"/>
        </w:rPr>
        <w:t>
      лицензияның қолданылуын тоқтата тұрып, лауазымды адамдарға – он, шағын кәсіпкерлік субъектілеріне немесе коммерциялық емес ұйымдарға – он бес, орта кәсіпкерлік субъектілеріне – жиырма, iрi кәсiпкерлiк субъектiлерiне жиырма бес айлық есептік көрсеткіш мөлшерiнде айыппұл салуға әкеп соғады.</w:t>
      </w:r>
    </w:p>
    <w:bookmarkStart w:name="z4552" w:id="1400"/>
    <w:p>
      <w:pPr>
        <w:spacing w:after="0"/>
        <w:ind w:left="0"/>
        <w:jc w:val="both"/>
      </w:pPr>
      <w:r>
        <w:rPr>
          <w:rFonts w:ascii="Times New Roman"/>
          <w:b w:val="false"/>
          <w:i w:val="false"/>
          <w:color w:val="000000"/>
          <w:sz w:val="28"/>
        </w:rPr>
        <w:t xml:space="preserve">
      4-1.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жағдайда, Қазақстан Республикасының заңында белгіленген мерзімде жоғары және (немесе) жоғары оқу орнынан кейінгі білім беру ұйымы құрылтайшысының (құрылтайшыларының)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 және (немесе)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етпеуі – </w:t>
      </w:r>
    </w:p>
    <w:bookmarkEnd w:id="1400"/>
    <w:p>
      <w:pPr>
        <w:spacing w:after="0"/>
        <w:ind w:left="0"/>
        <w:jc w:val="both"/>
      </w:pPr>
      <w:r>
        <w:rPr>
          <w:rFonts w:ascii="Times New Roman"/>
          <w:b w:val="false"/>
          <w:i w:val="false"/>
          <w:color w:val="000000"/>
          <w:sz w:val="28"/>
        </w:rPr>
        <w:t>
      жеке тұлғаларға – бір жүз, лауазымды адамдарға – бір жүз елу,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бес жүз айлық есептік көрсеткіш мөлшерінде айыппұл салуға алып келеді.</w:t>
      </w:r>
    </w:p>
    <w:bookmarkStart w:name="z4574" w:id="1401"/>
    <w:p>
      <w:pPr>
        <w:spacing w:after="0"/>
        <w:ind w:left="0"/>
        <w:jc w:val="both"/>
      </w:pPr>
      <w:r>
        <w:rPr>
          <w:rFonts w:ascii="Times New Roman"/>
          <w:b w:val="false"/>
          <w:i w:val="false"/>
          <w:color w:val="000000"/>
          <w:sz w:val="28"/>
        </w:rPr>
        <w:t>
      4-2. Осы баптың 4-1-бөлігінде көзделген, әкімшілік жаза қолданылғаннан кейін бір жыл ішінде қайталап жасалған әрекет (әрекетсіздік) –</w:t>
      </w:r>
    </w:p>
    <w:bookmarkEnd w:id="1401"/>
    <w:p>
      <w:pPr>
        <w:spacing w:after="0"/>
        <w:ind w:left="0"/>
        <w:jc w:val="both"/>
      </w:pPr>
      <w:r>
        <w:rPr>
          <w:rFonts w:ascii="Times New Roman"/>
          <w:b w:val="false"/>
          <w:i w:val="false"/>
          <w:color w:val="000000"/>
          <w:sz w:val="28"/>
        </w:rPr>
        <w:t>
      жеке тұлғаларға – бір жүз елу, лауазымды адамдарға – екі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жеті жүз айлық есептік көрсеткіш мөлшерінде айыппұл салуға алып келеді.</w:t>
      </w:r>
    </w:p>
    <w:bookmarkStart w:name="z1895" w:id="1402"/>
    <w:p>
      <w:pPr>
        <w:spacing w:after="0"/>
        <w:ind w:left="0"/>
        <w:jc w:val="both"/>
      </w:pPr>
      <w:r>
        <w:rPr>
          <w:rFonts w:ascii="Times New Roman"/>
          <w:b w:val="false"/>
          <w:i w:val="false"/>
          <w:color w:val="000000"/>
          <w:sz w:val="28"/>
        </w:rPr>
        <w:t>
      5. Білім беру ұйымдарында саяси партиялардың ұйымдық құрылымдарын құру және олардың қызметі –</w:t>
      </w:r>
    </w:p>
    <w:bookmarkEnd w:id="1402"/>
    <w:p>
      <w:pPr>
        <w:spacing w:after="0"/>
        <w:ind w:left="0"/>
        <w:jc w:val="both"/>
      </w:pPr>
      <w:r>
        <w:rPr>
          <w:rFonts w:ascii="Times New Roman"/>
          <w:b w:val="false"/>
          <w:i w:val="false"/>
          <w:color w:val="000000"/>
          <w:sz w:val="28"/>
        </w:rPr>
        <w:t>
      лауазымды адамдарға, шағын кәсіпкерлік субъектілеріне – он, орта кәсіпкерлік субъектілеріне – он бес, iрi кәсiпкерлiк субъектiлерiне жиырма айлық есептік көрсеткіш мөлшерiнде айыппұл салуға әкеп соғады.</w:t>
      </w:r>
    </w:p>
    <w:bookmarkStart w:name="z1896" w:id="1403"/>
    <w:p>
      <w:pPr>
        <w:spacing w:after="0"/>
        <w:ind w:left="0"/>
        <w:jc w:val="both"/>
      </w:pPr>
      <w:r>
        <w:rPr>
          <w:rFonts w:ascii="Times New Roman"/>
          <w:b w:val="false"/>
          <w:i w:val="false"/>
          <w:color w:val="000000"/>
          <w:sz w:val="28"/>
        </w:rPr>
        <w:t>
      6. Көрсетілетін білім беру қызметтерінің мемлекеттік жалпыға міндетті білім беру стандартының талаптарына сәйкес келмеуі, сондай-ақ мемлекеттік жалпыға міндетті білім беру стандарттарының талаптарын өзге де бұзушылықтар –</w:t>
      </w:r>
    </w:p>
    <w:bookmarkEnd w:id="1403"/>
    <w:p>
      <w:pPr>
        <w:spacing w:after="0"/>
        <w:ind w:left="0"/>
        <w:jc w:val="both"/>
      </w:pPr>
      <w:r>
        <w:rPr>
          <w:rFonts w:ascii="Times New Roman"/>
          <w:b w:val="false"/>
          <w:i w:val="false"/>
          <w:color w:val="000000"/>
          <w:sz w:val="28"/>
        </w:rPr>
        <w:t>
      лицензияның қолданысын тоқтата тұрып,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отыз айлық есептiк көрсеткiш мөлшерiнде айыппұл салуға әкеп соғады.</w:t>
      </w:r>
    </w:p>
    <w:bookmarkStart w:name="z1897" w:id="1404"/>
    <w:p>
      <w:pPr>
        <w:spacing w:after="0"/>
        <w:ind w:left="0"/>
        <w:jc w:val="both"/>
      </w:pPr>
      <w:r>
        <w:rPr>
          <w:rFonts w:ascii="Times New Roman"/>
          <w:b w:val="false"/>
          <w:i w:val="false"/>
          <w:color w:val="000000"/>
          <w:sz w:val="28"/>
        </w:rPr>
        <w:t>
      7. Осы баптың бірінші – алтыншы бөліктерінде көзделген, әкімшілік жаза қолданылғаннан кейін бір жыл ішінде қайталап жасалған әрекеттер (әрекетсіздік) –</w:t>
      </w:r>
    </w:p>
    <w:bookmarkEnd w:id="1404"/>
    <w:p>
      <w:pPr>
        <w:spacing w:after="0"/>
        <w:ind w:left="0"/>
        <w:jc w:val="both"/>
      </w:pPr>
      <w:r>
        <w:rPr>
          <w:rFonts w:ascii="Times New Roman"/>
          <w:b w:val="false"/>
          <w:i w:val="false"/>
          <w:color w:val="000000"/>
          <w:sz w:val="28"/>
        </w:rPr>
        <w:t>
      рұқсат беру құжатынан айырып, жеке тұлғаларға – жиырма, лауазымды адамдарға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bookmarkStart w:name="z3717" w:id="1405"/>
    <w:p>
      <w:pPr>
        <w:spacing w:after="0"/>
        <w:ind w:left="0"/>
        <w:jc w:val="both"/>
      </w:pPr>
      <w:r>
        <w:rPr>
          <w:rFonts w:ascii="Times New Roman"/>
          <w:b w:val="false"/>
          <w:i w:val="false"/>
          <w:color w:val="000000"/>
          <w:sz w:val="28"/>
        </w:rPr>
        <w:t xml:space="preserve">
      7-1. Осы баптың төртінші бөлігінде көзделген, қызметін хабарлама тәртібімен жүзеге асыратын білім беру ұйымы әкімшілік жаза қолданылғаннан кейін бір жыл ішінде қайталап жасаған әрекет – </w:t>
      </w:r>
    </w:p>
    <w:bookmarkEnd w:id="1405"/>
    <w:p>
      <w:pPr>
        <w:spacing w:after="0"/>
        <w:ind w:left="0"/>
        <w:jc w:val="both"/>
      </w:pPr>
      <w:r>
        <w:rPr>
          <w:rFonts w:ascii="Times New Roman"/>
          <w:b w:val="false"/>
          <w:i w:val="false"/>
          <w:color w:val="000000"/>
          <w:sz w:val="28"/>
        </w:rPr>
        <w:t>
      қызметін тоқтата тұрып, лауазымды адамдарға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bookmarkStart w:name="z4016" w:id="1406"/>
    <w:p>
      <w:pPr>
        <w:spacing w:after="0"/>
        <w:ind w:left="0"/>
        <w:jc w:val="both"/>
      </w:pPr>
      <w:r>
        <w:rPr>
          <w:rFonts w:ascii="Times New Roman"/>
          <w:b w:val="false"/>
          <w:i w:val="false"/>
          <w:color w:val="000000"/>
          <w:sz w:val="28"/>
        </w:rPr>
        <w:t>
      7-2. Білім беру ұйымдарының балалардың денсаулығы мен дамуына зардабын тигізетін ақпаратқа қол жеткізуін шектеуге арналған байланыс операторларының көрсетілетін қызметтерін пайдалана отырып, Интернет желісіне білім алушылар мен тәрбиеленушілердің қол жеткізуін қамтамасыз ету жөніндегі талаптарды сақтамауы –</w:t>
      </w:r>
    </w:p>
    <w:bookmarkEnd w:id="1406"/>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алып келеді.</w:t>
      </w:r>
    </w:p>
    <w:bookmarkStart w:name="z4129" w:id="1407"/>
    <w:p>
      <w:pPr>
        <w:spacing w:after="0"/>
        <w:ind w:left="0"/>
        <w:jc w:val="both"/>
      </w:pPr>
      <w:r>
        <w:rPr>
          <w:rFonts w:ascii="Times New Roman"/>
          <w:b w:val="false"/>
          <w:i w:val="false"/>
          <w:color w:val="000000"/>
          <w:sz w:val="28"/>
        </w:rPr>
        <w:t>
      7-3. Қазақстан Республикасының педагог мәртебесі туралы заңнамасын:</w:t>
      </w:r>
    </w:p>
    <w:bookmarkEnd w:id="1407"/>
    <w:bookmarkStart w:name="z4130" w:id="1408"/>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педагогті кәсіптік міндеттерімен байланысты емес жұмыс түрлеріне тарту;</w:t>
      </w:r>
    </w:p>
    <w:bookmarkEnd w:id="1408"/>
    <w:bookmarkStart w:name="z4131" w:id="1409"/>
    <w:p>
      <w:pPr>
        <w:spacing w:after="0"/>
        <w:ind w:left="0"/>
        <w:jc w:val="both"/>
      </w:pPr>
      <w:r>
        <w:rPr>
          <w:rFonts w:ascii="Times New Roman"/>
          <w:b w:val="false"/>
          <w:i w:val="false"/>
          <w:color w:val="000000"/>
          <w:sz w:val="28"/>
        </w:rPr>
        <w:t>
      2) педагогтен Қазақстан Республикасының білім беру саласындағы заңнамасында көзделмеген есептілікті не ақпаратты талап етіп алдыру;</w:t>
      </w:r>
    </w:p>
    <w:bookmarkEnd w:id="1409"/>
    <w:bookmarkStart w:name="z4132" w:id="1410"/>
    <w:p>
      <w:pPr>
        <w:spacing w:after="0"/>
        <w:ind w:left="0"/>
        <w:jc w:val="both"/>
      </w:pPr>
      <w:r>
        <w:rPr>
          <w:rFonts w:ascii="Times New Roman"/>
          <w:b w:val="false"/>
          <w:i w:val="false"/>
          <w:color w:val="000000"/>
          <w:sz w:val="28"/>
        </w:rPr>
        <w:t>
      3) Қазақстан Республикасының заңдарында көзделмеген тексеру жүргізу;</w:t>
      </w:r>
    </w:p>
    <w:bookmarkEnd w:id="1410"/>
    <w:bookmarkStart w:name="z4133" w:id="1411"/>
    <w:p>
      <w:pPr>
        <w:spacing w:after="0"/>
        <w:ind w:left="0"/>
        <w:jc w:val="both"/>
      </w:pPr>
      <w:r>
        <w:rPr>
          <w:rFonts w:ascii="Times New Roman"/>
          <w:b w:val="false"/>
          <w:i w:val="false"/>
          <w:color w:val="000000"/>
          <w:sz w:val="28"/>
        </w:rPr>
        <w:t>
      4) педагогке тауарлар мен көрсетілетін қызметтерді сатып алу бойынша міндетті жүктеу;</w:t>
      </w:r>
    </w:p>
    <w:bookmarkEnd w:id="1411"/>
    <w:bookmarkStart w:name="z4134" w:id="1412"/>
    <w:p>
      <w:pPr>
        <w:spacing w:after="0"/>
        <w:ind w:left="0"/>
        <w:jc w:val="both"/>
      </w:pPr>
      <w:r>
        <w:rPr>
          <w:rFonts w:ascii="Times New Roman"/>
          <w:b w:val="false"/>
          <w:i w:val="false"/>
          <w:color w:val="000000"/>
          <w:sz w:val="28"/>
        </w:rPr>
        <w:t>
      5) мемлекеттік орта білім беру ұйымының педагогін өз кәсіптік қызметін жүзеге асыру кезінде мемлекеттік емес ұйымдардың іс-шараларын өткізуге тарту түрінде жасалған бұзушылық –</w:t>
      </w:r>
    </w:p>
    <w:bookmarkEnd w:id="1412"/>
    <w:bookmarkStart w:name="z4135" w:id="1413"/>
    <w:p>
      <w:pPr>
        <w:spacing w:after="0"/>
        <w:ind w:left="0"/>
        <w:jc w:val="both"/>
      </w:pPr>
      <w:r>
        <w:rPr>
          <w:rFonts w:ascii="Times New Roman"/>
          <w:b w:val="false"/>
          <w:i w:val="false"/>
          <w:color w:val="000000"/>
          <w:sz w:val="28"/>
        </w:rPr>
        <w:t>
      ескерту жасауға алып келеді.</w:t>
      </w:r>
    </w:p>
    <w:bookmarkEnd w:id="1413"/>
    <w:bookmarkStart w:name="z4136" w:id="1414"/>
    <w:p>
      <w:pPr>
        <w:spacing w:after="0"/>
        <w:ind w:left="0"/>
        <w:jc w:val="both"/>
      </w:pPr>
      <w:r>
        <w:rPr>
          <w:rFonts w:ascii="Times New Roman"/>
          <w:b w:val="false"/>
          <w:i w:val="false"/>
          <w:color w:val="000000"/>
          <w:sz w:val="28"/>
        </w:rPr>
        <w:t>
      7-4. Осы баптың 7-3-бөлігінде көзделген, әкімшілік жаза қолданылғаннан кейін бір жыл ішінде қайталап жасалған әрекет –</w:t>
      </w:r>
    </w:p>
    <w:bookmarkEnd w:id="1414"/>
    <w:bookmarkStart w:name="z4137" w:id="1415"/>
    <w:p>
      <w:pPr>
        <w:spacing w:after="0"/>
        <w:ind w:left="0"/>
        <w:jc w:val="both"/>
      </w:pPr>
      <w:r>
        <w:rPr>
          <w:rFonts w:ascii="Times New Roman"/>
          <w:b w:val="false"/>
          <w:i w:val="false"/>
          <w:color w:val="000000"/>
          <w:sz w:val="28"/>
        </w:rPr>
        <w:t>
      лауазымды адамдарға – жиырма,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алып келеді.</w:t>
      </w:r>
    </w:p>
    <w:bookmarkEnd w:id="1415"/>
    <w:bookmarkStart w:name="z4138" w:id="1416"/>
    <w:p>
      <w:pPr>
        <w:spacing w:after="0"/>
        <w:ind w:left="0"/>
        <w:jc w:val="both"/>
      </w:pPr>
      <w:r>
        <w:rPr>
          <w:rFonts w:ascii="Times New Roman"/>
          <w:b w:val="false"/>
          <w:i w:val="false"/>
          <w:color w:val="000000"/>
          <w:sz w:val="28"/>
        </w:rPr>
        <w:t>
      7-5. Мыналарды:</w:t>
      </w:r>
    </w:p>
    <w:bookmarkEnd w:id="1416"/>
    <w:bookmarkStart w:name="z4139" w:id="1417"/>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bookmarkEnd w:id="1417"/>
    <w:bookmarkStart w:name="z4140" w:id="1418"/>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bookmarkEnd w:id="1418"/>
    <w:bookmarkStart w:name="z4141" w:id="1419"/>
    <w:p>
      <w:pPr>
        <w:spacing w:after="0"/>
        <w:ind w:left="0"/>
        <w:jc w:val="both"/>
      </w:pPr>
      <w:r>
        <w:rPr>
          <w:rFonts w:ascii="Times New Roman"/>
          <w:b w:val="false"/>
          <w:i w:val="false"/>
          <w:color w:val="000000"/>
          <w:sz w:val="28"/>
        </w:rPr>
        <w:t>
      3) медициналық қарсы көрсетілімдері бар, психиатриялық және (немесе) наркологиялық есепте тұрған;</w:t>
      </w:r>
    </w:p>
    <w:bookmarkEnd w:id="1419"/>
    <w:bookmarkStart w:name="z4142" w:id="1420"/>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w:t>
      </w:r>
    </w:p>
    <w:bookmarkEnd w:id="1420"/>
    <w:bookmarkStart w:name="z4143" w:id="1421"/>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шектеулері бар адамдарды педагогтің кәсіптік қызметіне жіберу –</w:t>
      </w:r>
    </w:p>
    <w:bookmarkEnd w:id="1421"/>
    <w:bookmarkStart w:name="z4144" w:id="1422"/>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bookmarkEnd w:id="1422"/>
    <w:bookmarkStart w:name="z4145" w:id="1423"/>
    <w:p>
      <w:pPr>
        <w:spacing w:after="0"/>
        <w:ind w:left="0"/>
        <w:jc w:val="both"/>
      </w:pPr>
      <w:r>
        <w:rPr>
          <w:rFonts w:ascii="Times New Roman"/>
          <w:b w:val="false"/>
          <w:i w:val="false"/>
          <w:color w:val="000000"/>
          <w:sz w:val="28"/>
        </w:rPr>
        <w:t>
      7-6. Педагогке өзінің лауазымдық міндеттерін орындау кезінде былапыт сөйлеуден, лайықсыз мінез-құлықтан, мазақ қылудан, әбес қылықтар (белгілер), заттар көрсетуден көрінген, оның ішінде бұқаралық ақпарат құралдарын немесе телекоммуникация желілерін пайдалану арқылы құрметтемеушілік таныту –</w:t>
      </w:r>
    </w:p>
    <w:bookmarkEnd w:id="1423"/>
    <w:bookmarkStart w:name="z4146" w:id="1424"/>
    <w:p>
      <w:pPr>
        <w:spacing w:after="0"/>
        <w:ind w:left="0"/>
        <w:jc w:val="both"/>
      </w:pPr>
      <w:r>
        <w:rPr>
          <w:rFonts w:ascii="Times New Roman"/>
          <w:b w:val="false"/>
          <w:i w:val="false"/>
          <w:color w:val="000000"/>
          <w:sz w:val="28"/>
        </w:rPr>
        <w:t>
      жеке тұлғаларға отыз айлық есептік көрсеткіш мөлшерінде айыппұл салуға алып келеді.</w:t>
      </w:r>
    </w:p>
    <w:bookmarkEnd w:id="1424"/>
    <w:bookmarkStart w:name="z4147" w:id="1425"/>
    <w:p>
      <w:pPr>
        <w:spacing w:after="0"/>
        <w:ind w:left="0"/>
        <w:jc w:val="both"/>
      </w:pPr>
      <w:r>
        <w:rPr>
          <w:rFonts w:ascii="Times New Roman"/>
          <w:b w:val="false"/>
          <w:i w:val="false"/>
          <w:color w:val="000000"/>
          <w:sz w:val="28"/>
        </w:rPr>
        <w:t>
      7-7. Осы баптың 7-6-бөлігінде көзделген, он екі жастан он алты жасқа дейінгі кәмелетке толмағандар жасаған әрекеттер –</w:t>
      </w:r>
    </w:p>
    <w:bookmarkEnd w:id="1425"/>
    <w:bookmarkStart w:name="z4148" w:id="1426"/>
    <w:p>
      <w:pPr>
        <w:spacing w:after="0"/>
        <w:ind w:left="0"/>
        <w:jc w:val="both"/>
      </w:pPr>
      <w:r>
        <w:rPr>
          <w:rFonts w:ascii="Times New Roman"/>
          <w:b w:val="false"/>
          <w:i w:val="false"/>
          <w:color w:val="000000"/>
          <w:sz w:val="28"/>
        </w:rPr>
        <w:t>
      ата-анаға немесе оларды алмастыратын адамдарға жиырма айлық есептік көрсеткіш мөлшерінде айыппұл салуға алып келеді.</w:t>
      </w:r>
    </w:p>
    <w:bookmarkEnd w:id="1426"/>
    <w:bookmarkStart w:name="z4149" w:id="1427"/>
    <w:p>
      <w:pPr>
        <w:spacing w:after="0"/>
        <w:ind w:left="0"/>
        <w:jc w:val="both"/>
      </w:pPr>
      <w:r>
        <w:rPr>
          <w:rFonts w:ascii="Times New Roman"/>
          <w:b w:val="false"/>
          <w:i w:val="false"/>
          <w:color w:val="000000"/>
          <w:sz w:val="28"/>
        </w:rPr>
        <w:t>
      7-8. Осы баптың 7-6-бөлігінде көзделген, әкімшілік жаза қолданылғаннан кейін бір жыл ішінде қайталап жасалған әрекеттер –</w:t>
      </w:r>
    </w:p>
    <w:bookmarkEnd w:id="1427"/>
    <w:bookmarkStart w:name="z4150" w:id="1428"/>
    <w:p>
      <w:pPr>
        <w:spacing w:after="0"/>
        <w:ind w:left="0"/>
        <w:jc w:val="both"/>
      </w:pPr>
      <w:r>
        <w:rPr>
          <w:rFonts w:ascii="Times New Roman"/>
          <w:b w:val="false"/>
          <w:i w:val="false"/>
          <w:color w:val="000000"/>
          <w:sz w:val="28"/>
        </w:rPr>
        <w:t>
      жеке тұлғаларға қырық айлық есептік көрсеткіш мөлшерінде айыппұл салуға не бес тәулікке дейінгі мерзімге әкімшілік қамаққа алуға алып келеді.</w:t>
      </w:r>
    </w:p>
    <w:bookmarkEnd w:id="1428"/>
    <w:bookmarkStart w:name="z4151" w:id="1429"/>
    <w:p>
      <w:pPr>
        <w:spacing w:after="0"/>
        <w:ind w:left="0"/>
        <w:jc w:val="both"/>
      </w:pPr>
      <w:r>
        <w:rPr>
          <w:rFonts w:ascii="Times New Roman"/>
          <w:b w:val="false"/>
          <w:i w:val="false"/>
          <w:color w:val="000000"/>
          <w:sz w:val="28"/>
        </w:rPr>
        <w:t>
      7-9. Осы баптың 7-7-бөлігінде көзделген, әкімшілік жаза қолданылғаннан кейін бір жыл ішінде қайталап жасалған әрекеттер –</w:t>
      </w:r>
    </w:p>
    <w:bookmarkEnd w:id="1429"/>
    <w:bookmarkStart w:name="z4152" w:id="1430"/>
    <w:p>
      <w:pPr>
        <w:spacing w:after="0"/>
        <w:ind w:left="0"/>
        <w:jc w:val="both"/>
      </w:pPr>
      <w:r>
        <w:rPr>
          <w:rFonts w:ascii="Times New Roman"/>
          <w:b w:val="false"/>
          <w:i w:val="false"/>
          <w:color w:val="000000"/>
          <w:sz w:val="28"/>
        </w:rPr>
        <w:t>
      ата-анаға немесе оларды алмастыратын адамдарға отыз айлық есептік көрсеткіш мөлшерінде айыппұл салуға алып келеді.</w:t>
      </w:r>
    </w:p>
    <w:bookmarkEnd w:id="1430"/>
    <w:bookmarkStart w:name="z3308" w:id="1431"/>
    <w:p>
      <w:pPr>
        <w:spacing w:after="0"/>
        <w:ind w:left="0"/>
        <w:jc w:val="both"/>
      </w:pPr>
      <w:r>
        <w:rPr>
          <w:rFonts w:ascii="Times New Roman"/>
          <w:b w:val="false"/>
          <w:i w:val="false"/>
          <w:color w:val="000000"/>
          <w:sz w:val="28"/>
        </w:rPr>
        <w:t>
      8. Сабақтар мен жарыстар өткізілетін орындарды спорттық мүкәммалмен және жабдықпен қамтамасыз ету жөніндегі талаптарды сақтамау –</w:t>
      </w:r>
    </w:p>
    <w:bookmarkEnd w:id="1431"/>
    <w:bookmarkStart w:name="z3309" w:id="1432"/>
    <w:p>
      <w:pPr>
        <w:spacing w:after="0"/>
        <w:ind w:left="0"/>
        <w:jc w:val="both"/>
      </w:pPr>
      <w:r>
        <w:rPr>
          <w:rFonts w:ascii="Times New Roman"/>
          <w:b w:val="false"/>
          <w:i w:val="false"/>
          <w:color w:val="000000"/>
          <w:sz w:val="28"/>
        </w:rPr>
        <w:t>
      заңды тұлғаларға бір жүз айлық есептік көрсеткіш мөлшерінде айыппұл салуға әкеп соғады.</w:t>
      </w:r>
    </w:p>
    <w:bookmarkEnd w:id="1432"/>
    <w:bookmarkStart w:name="z3310" w:id="1433"/>
    <w:p>
      <w:pPr>
        <w:spacing w:after="0"/>
        <w:ind w:left="0"/>
        <w:jc w:val="both"/>
      </w:pPr>
      <w:r>
        <w:rPr>
          <w:rFonts w:ascii="Times New Roman"/>
          <w:b w:val="false"/>
          <w:i w:val="false"/>
          <w:color w:val="000000"/>
          <w:sz w:val="28"/>
        </w:rPr>
        <w:t>
      9. Мемлекет меншігіне жататын дене шынықтыру-сауықтыру, спорт ғимараттарын оларға тең дәрежедегі дене шынықтыру-сауықтыру, спорт ғимараттарын салмай тұрып жою, олардың нысаналы және функционалдық мақсатын өзгерту –</w:t>
      </w:r>
    </w:p>
    <w:bookmarkEnd w:id="1433"/>
    <w:bookmarkStart w:name="z3311" w:id="1434"/>
    <w:p>
      <w:pPr>
        <w:spacing w:after="0"/>
        <w:ind w:left="0"/>
        <w:jc w:val="both"/>
      </w:pPr>
      <w:r>
        <w:rPr>
          <w:rFonts w:ascii="Times New Roman"/>
          <w:b w:val="false"/>
          <w:i w:val="false"/>
          <w:color w:val="000000"/>
          <w:sz w:val="28"/>
        </w:rPr>
        <w:t>
      лауазымды адамдарға бес жүз айлық есептік көрсеткіш мөлшерінде айыппұл салуға әкеп соғады.</w:t>
      </w:r>
    </w:p>
    <w:bookmarkEnd w:id="1434"/>
    <w:bookmarkStart w:name="z3312" w:id="1435"/>
    <w:p>
      <w:pPr>
        <w:spacing w:after="0"/>
        <w:ind w:left="0"/>
        <w:jc w:val="both"/>
      </w:pPr>
      <w:r>
        <w:rPr>
          <w:rFonts w:ascii="Times New Roman"/>
          <w:b w:val="false"/>
          <w:i w:val="false"/>
          <w:color w:val="000000"/>
          <w:sz w:val="28"/>
        </w:rPr>
        <w:t>
      10. Спорттық іс-шараларға қатысушыларды медициналық көмекпен қамтамасыз ету және нормативтік талаптарға сәйкес медициналық тексеруден өтпеген спортшыларға рұқсат беру жөніндегі талаптарды сақтамау –</w:t>
      </w:r>
    </w:p>
    <w:bookmarkEnd w:id="1435"/>
    <w:bookmarkStart w:name="z3313" w:id="1436"/>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End w:id="1436"/>
    <w:bookmarkStart w:name="z3314" w:id="1437"/>
    <w:p>
      <w:pPr>
        <w:spacing w:after="0"/>
        <w:ind w:left="0"/>
        <w:jc w:val="both"/>
      </w:pPr>
      <w:r>
        <w:rPr>
          <w:rFonts w:ascii="Times New Roman"/>
          <w:b w:val="false"/>
          <w:i w:val="false"/>
          <w:color w:val="000000"/>
          <w:sz w:val="28"/>
        </w:rPr>
        <w:t>
      11. Осы баптың оныншы бөлiгiнде көзделген, әкiмшiлiк жаза қолданылғаннан кейiн бiр жыл iшiнде қайталап жасалған іс-әрекет –</w:t>
      </w:r>
    </w:p>
    <w:bookmarkEnd w:id="1437"/>
    <w:bookmarkStart w:name="z3315" w:id="1438"/>
    <w:p>
      <w:pPr>
        <w:spacing w:after="0"/>
        <w:ind w:left="0"/>
        <w:jc w:val="both"/>
      </w:pPr>
      <w:r>
        <w:rPr>
          <w:rFonts w:ascii="Times New Roman"/>
          <w:b w:val="false"/>
          <w:i w:val="false"/>
          <w:color w:val="000000"/>
          <w:sz w:val="28"/>
        </w:rPr>
        <w:t>
      бір мың айлық есептік көрсеткіш мөлшерінде айыппұл салуға әкеп соғады.</w:t>
      </w:r>
    </w:p>
    <w:bookmarkEnd w:id="1438"/>
    <w:bookmarkStart w:name="z4072" w:id="1439"/>
    <w:p>
      <w:pPr>
        <w:spacing w:after="0"/>
        <w:ind w:left="0"/>
        <w:jc w:val="both"/>
      </w:pPr>
      <w:r>
        <w:rPr>
          <w:rFonts w:ascii="Times New Roman"/>
          <w:b w:val="false"/>
          <w:i w:val="false"/>
          <w:color w:val="000000"/>
          <w:sz w:val="28"/>
        </w:rPr>
        <w:t>
      12. Жаттықтырушының, жаттықтырушы-оқытушының, спорттық медицина жөніндегі маманның және (немесе) дене шынықтыру және спорт саласындағы өзге де маманның спортшының келісіміне қарамастан, спортшыға қатысты спортта тыйым салынған субстанцияларды және (немесе) тыйым салынған әдістерді пайдалануынан не тыйым салынған субстанцияларды және (немесе) тыйым салынған әдістерді спортшының пайдалануына немесе спортшыға қатысты пайдалануға жәрдемдесуден көрінген Қазақстан Республикасының допингке қарсы қағидаларын бұзуы –</w:t>
      </w:r>
    </w:p>
    <w:bookmarkEnd w:id="1439"/>
    <w:p>
      <w:pPr>
        <w:spacing w:after="0"/>
        <w:ind w:left="0"/>
        <w:jc w:val="both"/>
      </w:pPr>
      <w:r>
        <w:rPr>
          <w:rFonts w:ascii="Times New Roman"/>
          <w:b w:val="false"/>
          <w:i w:val="false"/>
          <w:color w:val="000000"/>
          <w:sz w:val="28"/>
        </w:rPr>
        <w:t>
      екі жүз айлық есептiк көрсеткiш мөлшерінде айыппұл салуға алып келеді.</w:t>
      </w:r>
    </w:p>
    <w:bookmarkStart w:name="z4073" w:id="1440"/>
    <w:p>
      <w:pPr>
        <w:spacing w:after="0"/>
        <w:ind w:left="0"/>
        <w:jc w:val="both"/>
      </w:pPr>
      <w:r>
        <w:rPr>
          <w:rFonts w:ascii="Times New Roman"/>
          <w:b w:val="false"/>
          <w:i w:val="false"/>
          <w:color w:val="000000"/>
          <w:sz w:val="28"/>
        </w:rPr>
        <w:t>
      Ескертпе. Осы бапта спортшының немесе спортшыға қатысты спортта тыйым салынған субстанцияларды және (немесе) тыйым салынған әдістерді пайдалануға жәрдемдесу деп спортта тыйым салынған субстанцияларды және (немесе) тыйым салынған әдістерді пайдалануға ықпал ететін кез келген әрекеттер, оның ішінде кеңестер, нұсқаулар, ақпарат беру, тыйым салынған субстанцияларды, тыйым салынған әдістерді қолдану құралдарын беру, спортта тыйым салынған субстанцияларды және (немесе) тыйым салынған әдістерді пайдалануға кедергілерді жою, сондай-ақ спортта тыйым салынған субстанцияларды және (немесе) тыйым салынған әдістерді пайдалану іздерін жасыру түсініледі.</w:t>
      </w:r>
    </w:p>
    <w:bookmarkEnd w:id="1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409-бапқа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887" w:id="1441"/>
    <w:p>
      <w:pPr>
        <w:spacing w:after="0"/>
        <w:ind w:left="0"/>
        <w:jc w:val="left"/>
      </w:pPr>
      <w:r>
        <w:rPr>
          <w:rFonts w:ascii="Times New Roman"/>
          <w:b/>
          <w:i w:val="false"/>
          <w:color w:val="000000"/>
        </w:rPr>
        <w:t xml:space="preserve"> 24-тарау. ҚОҒАМДЫҚ ҚАУІПСІЗДІККЕ ЖӘНЕ ХАЛЫҚТЫҢ ДЕНСАУЛЫҒЫНА ҚОЛ СҰҒАТЫН ӘКІМШІЛІК ҚҰҚЫҚ БҰЗУШЫЛЫҚТАР</w:t>
      </w:r>
    </w:p>
    <w:bookmarkEnd w:id="1441"/>
    <w:p>
      <w:pPr>
        <w:spacing w:after="0"/>
        <w:ind w:left="0"/>
        <w:jc w:val="both"/>
      </w:pPr>
      <w:r>
        <w:rPr>
          <w:rFonts w:ascii="Times New Roman"/>
          <w:b/>
          <w:i w:val="false"/>
          <w:color w:val="000000"/>
          <w:sz w:val="28"/>
        </w:rPr>
        <w:t>410-бап. Техникалық регламенттерде белгіленген талаптарды қоспағанда, өрт қауiпсiздiгi талаптарын бұзу немесе орындамау</w:t>
      </w:r>
    </w:p>
    <w:p>
      <w:pPr>
        <w:spacing w:after="0"/>
        <w:ind w:left="0"/>
        <w:jc w:val="both"/>
      </w:pPr>
      <w:r>
        <w:rPr>
          <w:rFonts w:ascii="Times New Roman"/>
          <w:b w:val="false"/>
          <w:i w:val="false"/>
          <w:color w:val="ff0000"/>
          <w:sz w:val="28"/>
        </w:rPr>
        <w:t xml:space="preserve">
      Ескерту. 410-баптың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898" w:id="1442"/>
    <w:p>
      <w:pPr>
        <w:spacing w:after="0"/>
        <w:ind w:left="0"/>
        <w:jc w:val="both"/>
      </w:pPr>
      <w:r>
        <w:rPr>
          <w:rFonts w:ascii="Times New Roman"/>
          <w:b w:val="false"/>
          <w:i w:val="false"/>
          <w:color w:val="000000"/>
          <w:sz w:val="28"/>
        </w:rPr>
        <w:t>
      1. Техникалық регламенттерде белгіленген талаптарды қоспағанда, ұйымдарда, ғимараттарда, құрылысжайларда, құрылыстарда, тұрғын үйлерде, қоғамдық орындарда, ауыл шаруашылығы алқаптарында, технологиялық қондырғыларда, жабдықтарда, агрегаттарда және өзге де мүлікте Қазақстан Республикасының заңнамасында белгіленген өрт қауіпсіздігі талаптарын бұзу немесе орындамау –</w:t>
      </w:r>
    </w:p>
    <w:bookmarkEnd w:id="1442"/>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кәсіпкерлік субъектілеріне немесе коммерциялық емес ұйымдарға – он бес, орта кәсіпкерлік субъектілеріне – жиырма бес, iрi кәсiпкерлiк субъектiлерiне елу айлық есептік көрсеткіш мөлшерiнде айыппұл салуға әкеп соғады.</w:t>
      </w:r>
    </w:p>
    <w:bookmarkStart w:name="z1899" w:id="144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443"/>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Start w:name="z1900" w:id="1444"/>
    <w:p>
      <w:pPr>
        <w:spacing w:after="0"/>
        <w:ind w:left="0"/>
        <w:jc w:val="both"/>
      </w:pPr>
      <w:r>
        <w:rPr>
          <w:rFonts w:ascii="Times New Roman"/>
          <w:b w:val="false"/>
          <w:i w:val="false"/>
          <w:color w:val="000000"/>
          <w:sz w:val="28"/>
        </w:rPr>
        <w:t>
      3. Осы баптың бірінші бөлігінде көзделген, адамның денсаулығына зиян келтірген немесе айтарлықтай залал келтiрген өрттiң шығуына алып келген әрекет (әрекетсіздік), қылмыстық құқық бұзушылық құрамы болмаған кезде –</w:t>
      </w:r>
    </w:p>
    <w:bookmarkEnd w:id="1444"/>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iрi кәсiпкерлiк субъектiлерiне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бапқа қатысты әкiмшiлiк құқық бұзушылық жасаған кезде елу айлық есептiк көрсеткiштен асатын сома айтарлықтай мөлшердегi залал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410-1-бап. Өрт қауіпсіздігі саласында аудит жүргізу кезінде Қазақстан Республикасының заңнамасын бұзу</w:t>
      </w:r>
    </w:p>
    <w:bookmarkStart w:name="z3233" w:id="1445"/>
    <w:p>
      <w:pPr>
        <w:spacing w:after="0"/>
        <w:ind w:left="0"/>
        <w:jc w:val="both"/>
      </w:pPr>
      <w:r>
        <w:rPr>
          <w:rFonts w:ascii="Times New Roman"/>
          <w:b w:val="false"/>
          <w:i w:val="false"/>
          <w:color w:val="000000"/>
          <w:sz w:val="28"/>
        </w:rPr>
        <w:t>
      1. Сараптама ұйымының азаматтық қорғау саласындағы уәкілетті органның аумақтық бөлімшесіне өрт қауіпсіздігі саласында жүргізілген аудит нәтижелері бойынша қорытындының көшірмесін ұсынбауы не уақтылы ұсынбауы –</w:t>
      </w:r>
    </w:p>
    <w:bookmarkEnd w:id="1445"/>
    <w:p>
      <w:pPr>
        <w:spacing w:after="0"/>
        <w:ind w:left="0"/>
        <w:jc w:val="both"/>
      </w:pPr>
      <w:r>
        <w:rPr>
          <w:rFonts w:ascii="Times New Roman"/>
          <w:b w:val="false"/>
          <w:i w:val="false"/>
          <w:color w:val="000000"/>
          <w:sz w:val="28"/>
        </w:rPr>
        <w:t>
      сараптама ұйымына отыз айлық есептік көрсеткіш мөлшерінде айыппұл салуға әкеп соғады.</w:t>
      </w:r>
    </w:p>
    <w:bookmarkStart w:name="z3234" w:id="1446"/>
    <w:p>
      <w:pPr>
        <w:spacing w:after="0"/>
        <w:ind w:left="0"/>
        <w:jc w:val="both"/>
      </w:pPr>
      <w:r>
        <w:rPr>
          <w:rFonts w:ascii="Times New Roman"/>
          <w:b w:val="false"/>
          <w:i w:val="false"/>
          <w:color w:val="000000"/>
          <w:sz w:val="28"/>
        </w:rPr>
        <w:t>
      2. Сараптама ұйымының өрт қауіпсіздігі саласында аудит жүргізу нәтижелері бойынша объектінің өрт қауіпсіздігі талаптарына сәйкес келуі (сәйкес келмеуі) туралы анық емес ақпараты бар қорытынды ұсынуы –</w:t>
      </w:r>
    </w:p>
    <w:bookmarkEnd w:id="1446"/>
    <w:p>
      <w:pPr>
        <w:spacing w:after="0"/>
        <w:ind w:left="0"/>
        <w:jc w:val="both"/>
      </w:pPr>
      <w:r>
        <w:rPr>
          <w:rFonts w:ascii="Times New Roman"/>
          <w:b w:val="false"/>
          <w:i w:val="false"/>
          <w:color w:val="000000"/>
          <w:sz w:val="28"/>
        </w:rPr>
        <w:t>
      сараптама ұйымына елу айлық есептік көрсеткіш мөлшерінде айыппұл салуға әкеп соғады.</w:t>
      </w:r>
    </w:p>
    <w:bookmarkStart w:name="z3235" w:id="1447"/>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сондай-ақ сараптама ұйымының өрт қауіпсіздігі саласында аудит жүргізу нәтижелері бойынша көрінеу жалған қорытынды ұсынуы –</w:t>
      </w:r>
    </w:p>
    <w:bookmarkEnd w:id="1447"/>
    <w:p>
      <w:pPr>
        <w:spacing w:after="0"/>
        <w:ind w:left="0"/>
        <w:jc w:val="both"/>
      </w:pPr>
      <w:r>
        <w:rPr>
          <w:rFonts w:ascii="Times New Roman"/>
          <w:b w:val="false"/>
          <w:i w:val="false"/>
          <w:color w:val="000000"/>
          <w:sz w:val="28"/>
        </w:rPr>
        <w:t>
      аккредиттеу аттестатынан айыра отырып, сараптама ұйымына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410-1-баппен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Өрт қауiпсiздiгi талаптарына сай келмейтiн жарылу-өрт қаупi және өрт қаупi бар өнiмдiшығару және өткiзу</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өрт қауiпсiздiгi талаптарына сай келмейтiн жарылу-өрт қаупi және өрт қаупi бар өнiмдi шығару және өткiзу, егер бұл абайсызда денсаулыққа ауыр немесе ауырлығы орташа зиян келтіруге және (немесе) жеке немесе заңды тұлғаға не мемлекетке iрi залал келтiруге алып келмесе, –</w:t>
      </w:r>
    </w:p>
    <w:p>
      <w:pPr>
        <w:spacing w:after="0"/>
        <w:ind w:left="0"/>
        <w:jc w:val="both"/>
      </w:pPr>
      <w:r>
        <w:rPr>
          <w:rFonts w:ascii="Times New Roman"/>
          <w:b w:val="false"/>
          <w:i w:val="false"/>
          <w:color w:val="000000"/>
          <w:sz w:val="28"/>
        </w:rPr>
        <w:t>
      лауазымды адамдарға,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Кодекстiң осы бабына қатысты әкiмшiлiк құқық бұзушылық жасаған кезде бiр жүз айлық есептiк көрсеткiштен асатын сома iрi залал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412-бап. Су айдындарында қауiпсiздiк қағидаларын бұзу немесе орындамау</w:t>
      </w:r>
    </w:p>
    <w:p>
      <w:pPr>
        <w:spacing w:after="0"/>
        <w:ind w:left="0"/>
        <w:jc w:val="both"/>
      </w:pPr>
      <w:r>
        <w:rPr>
          <w:rFonts w:ascii="Times New Roman"/>
          <w:b w:val="false"/>
          <w:i w:val="false"/>
          <w:color w:val="000000"/>
          <w:sz w:val="28"/>
        </w:rPr>
        <w:t>
      Қылмыстық жаза қолданылатын іс-әрекет белгілері болмаған кезде су айдындарында қауiпсiздiк қағидаларының сақталуына жауапты тұлғаның оларды бұзуы немесе орындамауы –</w:t>
      </w:r>
    </w:p>
    <w:p>
      <w:pPr>
        <w:spacing w:after="0"/>
        <w:ind w:left="0"/>
        <w:jc w:val="both"/>
      </w:pPr>
      <w:r>
        <w:rPr>
          <w:rFonts w:ascii="Times New Roman"/>
          <w:b w:val="false"/>
          <w:i w:val="false"/>
          <w:color w:val="000000"/>
          <w:sz w:val="28"/>
        </w:rPr>
        <w:t>
      жеке тұлғаларға – жеті, лауазымды адамдарға, шағын кәсіпкерлік субъектілеріне – он, орта кәсіпкерлік субъектілеріне – жиырма, iрi кәсiпкерлiк субъектiлерiне алпыс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413-бап. Атом энергиясын пайдалану кезiнде радиациялық қауiпсiздiк талаптарын бұзу</w:t>
      </w:r>
    </w:p>
    <w:bookmarkStart w:name="z4467" w:id="1448"/>
    <w:p>
      <w:pPr>
        <w:spacing w:after="0"/>
        <w:ind w:left="0"/>
        <w:jc w:val="both"/>
      </w:pPr>
      <w:r>
        <w:rPr>
          <w:rFonts w:ascii="Times New Roman"/>
          <w:b w:val="false"/>
          <w:i w:val="false"/>
          <w:color w:val="000000"/>
          <w:sz w:val="28"/>
        </w:rPr>
        <w:t>
      1. Уәкiлеттi мемлекеттiк органдар белгiлеген деңгейден асатын мөлшерде радиоактивтi заттарды атмосфераға, суға және жер қойнауына негiзсiз немесе әдейi шығару; радиоактивтi заттар мен иондандырушы сәуле көздерiн есепке алу мен бақылауды қамтамасыз ету жөнiндегi талаптарды бұзу, егер бұл әрекеттерде қылмыстық жазаланатын iс-әрекет белгiлерi болмаса, –</w:t>
      </w:r>
    </w:p>
    <w:bookmarkEnd w:id="1448"/>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лицензияны тоқта тұруға әкеп соғады.</w:t>
      </w:r>
    </w:p>
    <w:bookmarkStart w:name="z4468" w:id="1449"/>
    <w:p>
      <w:pPr>
        <w:spacing w:after="0"/>
        <w:ind w:left="0"/>
        <w:jc w:val="both"/>
      </w:pPr>
      <w:r>
        <w:rPr>
          <w:rFonts w:ascii="Times New Roman"/>
          <w:b w:val="false"/>
          <w:i w:val="false"/>
          <w:color w:val="000000"/>
          <w:sz w:val="28"/>
        </w:rPr>
        <w:t xml:space="preserve">
      2. Сәулеленуге ұшыраған немесе құрамында радиоактивтi заттар бар өнiмді және материалдарды халықтың пайдалануы мен тұтынуы мақсатында уәкiлеттi мемлекеттiк органдардың рұқсатынсыз шаруашылық айналымға тарту, тиiстi даярлықтан өтпеген не бiлiктiлiгiн куәландыратын құжаты жоқ адамдарды, сондай-ақ он сегiз жасқа толмаған немесе медициналық қарсы көрсетілімдері бар адамдарды атом энергиясын пайдалану объектiсiндегi жұмысқа жiберу, егер бұл әрекеттерде қылмыстық жазаланатын іс-әрекет белгілері болмаса, – </w:t>
      </w:r>
    </w:p>
    <w:bookmarkEnd w:id="1449"/>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лицензиядан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413-1-бап. Заңды тұлғалардың атом энергиясын пайдалану саласындағы техникалық регламенттердің талаптарын бұзуы</w:t>
      </w:r>
    </w:p>
    <w:bookmarkStart w:name="z4469" w:id="1450"/>
    <w:p>
      <w:pPr>
        <w:spacing w:after="0"/>
        <w:ind w:left="0"/>
        <w:jc w:val="both"/>
      </w:pPr>
      <w:r>
        <w:rPr>
          <w:rFonts w:ascii="Times New Roman"/>
          <w:b w:val="false"/>
          <w:i w:val="false"/>
          <w:color w:val="000000"/>
          <w:sz w:val="28"/>
        </w:rPr>
        <w:t xml:space="preserve">
      1. Заңды тұлғалардың атом энергиясын пайдалану саласындағы техникалық регламенттердің талаптарын бұзуы – </w:t>
      </w:r>
    </w:p>
    <w:bookmarkEnd w:id="1450"/>
    <w:p>
      <w:pPr>
        <w:spacing w:after="0"/>
        <w:ind w:left="0"/>
        <w:jc w:val="both"/>
      </w:pPr>
      <w:r>
        <w:rPr>
          <w:rFonts w:ascii="Times New Roman"/>
          <w:b w:val="false"/>
          <w:i w:val="false"/>
          <w:color w:val="000000"/>
          <w:sz w:val="28"/>
        </w:rPr>
        <w:t>
      қызметтің жекелеген түрлерін тоқтата тұрып не онсыз, алпыс айлық есептік көрсеткіш мөлшерінде айыппұл салуға алып келеді.</w:t>
      </w:r>
    </w:p>
    <w:bookmarkStart w:name="z4470" w:id="145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1451"/>
    <w:p>
      <w:pPr>
        <w:spacing w:after="0"/>
        <w:ind w:left="0"/>
        <w:jc w:val="both"/>
      </w:pPr>
      <w:r>
        <w:rPr>
          <w:rFonts w:ascii="Times New Roman"/>
          <w:b w:val="false"/>
          <w:i w:val="false"/>
          <w:color w:val="000000"/>
          <w:sz w:val="28"/>
        </w:rPr>
        <w:t>
      қызметтің жекелеген түрлеріне тыйым салына отырып не онсыз, бір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бапта заңды тұлғалар деп атом энергиясын пайдалану саласында қызметін ядролық қондырғылармен және ықтимал радиациялық қауіптілігі I және II санаттардағы объектілермен жүзеге асыратын субъектілер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17-тарау 221-1-баппен толықтырылды - ҚР 24.05.2018 № 156-VI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414-бап. Ядролық қаруды таратпау режимiнiң талаптарын бұзу</w:t>
      </w:r>
    </w:p>
    <w:p>
      <w:pPr>
        <w:spacing w:after="0"/>
        <w:ind w:left="0"/>
        <w:jc w:val="both"/>
      </w:pPr>
      <w:r>
        <w:rPr>
          <w:rFonts w:ascii="Times New Roman"/>
          <w:b w:val="false"/>
          <w:i w:val="false"/>
          <w:color w:val="000000"/>
          <w:sz w:val="28"/>
        </w:rPr>
        <w:t>
      Ядролық экспорт пен импорттың белгiленген тәртiбiн бұзу; ядролық материалдарды, ядролық қондырғыларды, иондандырушы сәуле көздерін және сақтау пункттерін физикалық қорғауды қамтамасыз ету жөнiндегi талаптарды бұзу; ядролық материалдарды немесе иондандырушы сәуле көздерін есепке алу мен бақылауды қамтамасыз ету жөнiндегi талаптарды бұзу,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қырық, орта кәсiпкерлiк субъектiлерiне – жетпіс, ірі кәсіпкерлік субъектілеріне – екі жүз айлық есептiк көрсеткiш мөлшерiнде айыппұл салуға не атом энергиясын пайдалану саласындағы қызметке лицензиялардан, арнайы рұқсаттардан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415-бап. Қазақстан Республикасының техникалық реттеу саласындағы заңнамасын бұзу</w:t>
      </w:r>
    </w:p>
    <w:bookmarkStart w:name="z1901" w:id="1452"/>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заңнамасын:</w:t>
      </w:r>
    </w:p>
    <w:bookmarkEnd w:id="1452"/>
    <w:p>
      <w:pPr>
        <w:spacing w:after="0"/>
        <w:ind w:left="0"/>
        <w:jc w:val="both"/>
      </w:pPr>
      <w:r>
        <w:rPr>
          <w:rFonts w:ascii="Times New Roman"/>
          <w:b w:val="false"/>
          <w:i w:val="false"/>
          <w:color w:val="000000"/>
          <w:sz w:val="28"/>
        </w:rPr>
        <w:t>
      1) техникалық регламенттерде және нормативтік құқықтық актілерде белгіленген талаптарға сәйкес келмейтін өнімді айналымға шығару;</w:t>
      </w:r>
    </w:p>
    <w:p>
      <w:pPr>
        <w:spacing w:after="0"/>
        <w:ind w:left="0"/>
        <w:jc w:val="both"/>
      </w:pPr>
      <w:r>
        <w:rPr>
          <w:rFonts w:ascii="Times New Roman"/>
          <w:b w:val="false"/>
          <w:i w:val="false"/>
          <w:color w:val="000000"/>
          <w:sz w:val="28"/>
        </w:rPr>
        <w:t>
      2) техникалық регламенттерде және нормативтік құқықтық актілерде белгіленген талаптарға сәйкес сәйкестікті растау және (немесе) бағалау құжаттарынсыз өнімді айналымға шығару түрінде жасалған бұзушылық –</w:t>
      </w:r>
    </w:p>
    <w:p>
      <w:pPr>
        <w:spacing w:after="0"/>
        <w:ind w:left="0"/>
        <w:jc w:val="both"/>
      </w:pPr>
      <w:r>
        <w:rPr>
          <w:rFonts w:ascii="Times New Roman"/>
          <w:b w:val="false"/>
          <w:i w:val="false"/>
          <w:color w:val="000000"/>
          <w:sz w:val="28"/>
        </w:rPr>
        <w:t>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bookmarkStart w:name="z4025" w:id="145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53"/>
    <w:p>
      <w:pPr>
        <w:spacing w:after="0"/>
        <w:ind w:left="0"/>
        <w:jc w:val="both"/>
      </w:pPr>
      <w:r>
        <w:rPr>
          <w:rFonts w:ascii="Times New Roman"/>
          <w:b w:val="false"/>
          <w:i w:val="false"/>
          <w:color w:val="000000"/>
          <w:sz w:val="28"/>
        </w:rPr>
        <w:t>
      қызметін тоқтата тұрып немесе онсыз, өнім тәркілене отырып немесе онсыз,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415-1-бап.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 бұзу</w:t>
      </w:r>
    </w:p>
    <w:bookmarkStart w:name="z4471" w:id="1454"/>
    <w:p>
      <w:pPr>
        <w:spacing w:after="0"/>
        <w:ind w:left="0"/>
        <w:jc w:val="both"/>
      </w:pPr>
      <w:r>
        <w:rPr>
          <w:rFonts w:ascii="Times New Roman"/>
          <w:b w:val="false"/>
          <w:i w:val="false"/>
          <w:color w:val="000000"/>
          <w:sz w:val="28"/>
        </w:rPr>
        <w:t>
      1.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w:t>
      </w:r>
    </w:p>
    <w:bookmarkEnd w:id="1454"/>
    <w:bookmarkStart w:name="z4472" w:id="1455"/>
    <w:p>
      <w:pPr>
        <w:spacing w:after="0"/>
        <w:ind w:left="0"/>
        <w:jc w:val="both"/>
      </w:pPr>
      <w:r>
        <w:rPr>
          <w:rFonts w:ascii="Times New Roman"/>
          <w:b w:val="false"/>
          <w:i w:val="false"/>
          <w:color w:val="000000"/>
          <w:sz w:val="28"/>
        </w:rPr>
        <w:t>
      1) сәйкестікті растау және (немесе) бағалау рәсімдерін, өлшем құралдарын салыстырып тексеруді жүргізу қағидаларын бұзу;</w:t>
      </w:r>
    </w:p>
    <w:bookmarkEnd w:id="1455"/>
    <w:bookmarkStart w:name="z4473" w:id="1456"/>
    <w:p>
      <w:pPr>
        <w:spacing w:after="0"/>
        <w:ind w:left="0"/>
        <w:jc w:val="both"/>
      </w:pPr>
      <w:r>
        <w:rPr>
          <w:rFonts w:ascii="Times New Roman"/>
          <w:b w:val="false"/>
          <w:i w:val="false"/>
          <w:color w:val="000000"/>
          <w:sz w:val="28"/>
        </w:rPr>
        <w:t>
      2) сәйкестікті растау және (немесе) бағалау, өлшем құралдарын салыстырып тексеруді жүргізу кезіндегі сынақтар нәтижелерінің анық еместігі;</w:t>
      </w:r>
    </w:p>
    <w:bookmarkEnd w:id="1456"/>
    <w:bookmarkStart w:name="z4474" w:id="1457"/>
    <w:p>
      <w:pPr>
        <w:spacing w:after="0"/>
        <w:ind w:left="0"/>
        <w:jc w:val="both"/>
      </w:pPr>
      <w:r>
        <w:rPr>
          <w:rFonts w:ascii="Times New Roman"/>
          <w:b w:val="false"/>
          <w:i w:val="false"/>
          <w:color w:val="000000"/>
          <w:sz w:val="28"/>
        </w:rPr>
        <w:t>
      3) міндетті рәсімдерді жүргізбей, сәйкестікті растайтын құжаттарды беру және өлшем құралдарын салыстырып тексеру туралы сертификат беру;</w:t>
      </w:r>
    </w:p>
    <w:bookmarkEnd w:id="1457"/>
    <w:bookmarkStart w:name="z4475" w:id="1458"/>
    <w:p>
      <w:pPr>
        <w:spacing w:after="0"/>
        <w:ind w:left="0"/>
        <w:jc w:val="both"/>
      </w:pPr>
      <w:r>
        <w:rPr>
          <w:rFonts w:ascii="Times New Roman"/>
          <w:b w:val="false"/>
          <w:i w:val="false"/>
          <w:color w:val="000000"/>
          <w:sz w:val="28"/>
        </w:rPr>
        <w:t>
      4) аккредиттелмеген заңды тұлғалардың өлшем құралдарын салыстырып тексеруі, өлшемдерді орындау әдістемелерін метрологиялық аттестаттауы;</w:t>
      </w:r>
    </w:p>
    <w:bookmarkEnd w:id="1458"/>
    <w:bookmarkStart w:name="z4476" w:id="1459"/>
    <w:p>
      <w:pPr>
        <w:spacing w:after="0"/>
        <w:ind w:left="0"/>
        <w:jc w:val="both"/>
      </w:pPr>
      <w:r>
        <w:rPr>
          <w:rFonts w:ascii="Times New Roman"/>
          <w:b w:val="false"/>
          <w:i w:val="false"/>
          <w:color w:val="000000"/>
          <w:sz w:val="28"/>
        </w:rPr>
        <w:t>
      5) аккредиттеу субъектілерінің калибрлеуден немесе салыстырып тексеруден өтпеген шама бірліктерінің эталондарын қолдануы;</w:t>
      </w:r>
    </w:p>
    <w:bookmarkEnd w:id="1459"/>
    <w:bookmarkStart w:name="z4477" w:id="1460"/>
    <w:p>
      <w:pPr>
        <w:spacing w:after="0"/>
        <w:ind w:left="0"/>
        <w:jc w:val="both"/>
      </w:pPr>
      <w:r>
        <w:rPr>
          <w:rFonts w:ascii="Times New Roman"/>
          <w:b w:val="false"/>
          <w:i w:val="false"/>
          <w:color w:val="000000"/>
          <w:sz w:val="28"/>
        </w:rPr>
        <w:t>
      6) аккредиттеу жөніндегі жұмыстарды жүргізу тәртібін бұзу түрінде жасалған бұзушылық –</w:t>
      </w:r>
    </w:p>
    <w:bookmarkEnd w:id="1460"/>
    <w:p>
      <w:pPr>
        <w:spacing w:after="0"/>
        <w:ind w:left="0"/>
        <w:jc w:val="both"/>
      </w:pPr>
      <w:r>
        <w:rPr>
          <w:rFonts w:ascii="Times New Roman"/>
          <w:b w:val="false"/>
          <w:i w:val="false"/>
          <w:color w:val="000000"/>
          <w:sz w:val="28"/>
        </w:rPr>
        <w:t>
      аккредиттеу аттестатын және сәйкестікті растау жөніндегі сарапшы-аудитордың аттестатын, өлшем құралдарын салыстырып тексерушінің сертификатын алты ай мерзімге тоқтата тұрып,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bookmarkStart w:name="z4478" w:id="146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61"/>
    <w:p>
      <w:pPr>
        <w:spacing w:after="0"/>
        <w:ind w:left="0"/>
        <w:jc w:val="both"/>
      </w:pPr>
      <w:r>
        <w:rPr>
          <w:rFonts w:ascii="Times New Roman"/>
          <w:b w:val="false"/>
          <w:i w:val="false"/>
          <w:color w:val="000000"/>
          <w:sz w:val="28"/>
        </w:rPr>
        <w:t>
      аккредиттеу аттестатынан және сәйкестікті растау жөніндегі сарапшы-аудитордың аттестатынан, өлшем құралдарын салыстырып тексерушінің сертификатынан айыра отырып,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415-1-баппен толықтырылды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416-бап. Өнімнің жекелеген түрлерінің қауіпсіздігін қамтамасыз ету саласындағы заңнаманы бұзу</w:t>
      </w:r>
    </w:p>
    <w:p>
      <w:pPr>
        <w:spacing w:after="0"/>
        <w:ind w:left="0"/>
        <w:jc w:val="both"/>
      </w:pPr>
      <w:r>
        <w:rPr>
          <w:rFonts w:ascii="Times New Roman"/>
          <w:b w:val="false"/>
          <w:i w:val="false"/>
          <w:color w:val="000000"/>
          <w:sz w:val="28"/>
        </w:rPr>
        <w:t>
      Субъектінің тамақ өнімдерінің, химиялық өнімнің, машиналар мен жабдықтардың, ойыншықтардың қауіпсіздігі туралы заңнамалық актілерде және техникалық регламенттерде белгіленген қауіпсіздік талаптарына сәйкес келмейтіндігі анықталған кезден бастап өнімнің өмірлік циклі процестерін жүзеге асыруды тоқтатпауы –</w:t>
      </w:r>
    </w:p>
    <w:p>
      <w:pPr>
        <w:spacing w:after="0"/>
        <w:ind w:left="0"/>
        <w:jc w:val="both"/>
      </w:pPr>
      <w:r>
        <w:rPr>
          <w:rFonts w:ascii="Times New Roman"/>
          <w:b w:val="false"/>
          <w:i w:val="false"/>
          <w:color w:val="000000"/>
          <w:sz w:val="28"/>
        </w:rPr>
        <w:t>
      қызметті тоқтата тұрып немесе онсыз, өнім тәркілене отырып немесе онсыз, жеке тұлғаларға – бір жүз алпыс,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бапқа қатысты тамақ өнімдерінің, химиялық өнімнің, машиналар мен жабдықтардың, ойыншықтардың қауіпсіздігі туралы заңнамалық актілерге сәйкес өнім қауіпсіздігіне жауапты тұлғалар субъектілер деп танылады.</w:t>
      </w:r>
    </w:p>
    <w:p>
      <w:pPr>
        <w:spacing w:after="0"/>
        <w:ind w:left="0"/>
        <w:jc w:val="both"/>
      </w:pPr>
      <w:r>
        <w:rPr>
          <w:rFonts w:ascii="Times New Roman"/>
          <w:b/>
          <w:i w:val="false"/>
          <w:color w:val="000000"/>
          <w:sz w:val="28"/>
        </w:rPr>
        <w:t>417-бап. Тауардың шығарылған жері туралы сертификатты және Еуразиялық экономикалық одақтың тауары немесе шетелдік тауар нысандарының қорытындысын беру тәртібін бұзу</w:t>
      </w:r>
    </w:p>
    <w:bookmarkStart w:name="z1903" w:id="1462"/>
    <w:p>
      <w:pPr>
        <w:spacing w:after="0"/>
        <w:ind w:left="0"/>
        <w:jc w:val="both"/>
      </w:pPr>
      <w:r>
        <w:rPr>
          <w:rFonts w:ascii="Times New Roman"/>
          <w:b w:val="false"/>
          <w:i w:val="false"/>
          <w:color w:val="000000"/>
          <w:sz w:val="28"/>
        </w:rPr>
        <w:t>
      1. Тауар туралы деректері бұрмаланған және (немесе) анық емес, сарапшы-аудиторлардың ішкі айналымға арналған тауардың шығарылған елiн, Еуразиялық экономикалық одақ тауарының немесе шетелдік тауардың мәртебесін айқындау жөнiнде қорытынды жасауы және сараптама ұйымының ішкі айналымға арналған тауардың шығарылған жері туралы, Еуразиялық экономикалық одақ тауарының немесе шетелдік тауардың мәртебесін айқындау туралы сараптама актілерін беруі –</w:t>
      </w:r>
    </w:p>
    <w:bookmarkEnd w:id="1462"/>
    <w:p>
      <w:pPr>
        <w:spacing w:after="0"/>
        <w:ind w:left="0"/>
        <w:jc w:val="both"/>
      </w:pPr>
      <w:r>
        <w:rPr>
          <w:rFonts w:ascii="Times New Roman"/>
          <w:b w:val="false"/>
          <w:i w:val="false"/>
          <w:color w:val="000000"/>
          <w:sz w:val="28"/>
        </w:rPr>
        <w:t>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сарапшы-аудиторлардың аттестаттарын алты ай мерзімге тоқтата тұрып,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сарапшы-аудиторларға – он айлық есептiк көрсеткiш мөлшерiнде, қызметті үш айға дейінгі мерзімге тоқтата тұрып, сараптама ұйымдарына отыз айлық есептiк көрсеткiш мөлшерiнде айыппұл салуға алып келеді.</w:t>
      </w:r>
    </w:p>
    <w:bookmarkStart w:name="z3958" w:id="1463"/>
    <w:p>
      <w:pPr>
        <w:spacing w:after="0"/>
        <w:ind w:left="0"/>
        <w:jc w:val="both"/>
      </w:pPr>
      <w:r>
        <w:rPr>
          <w:rFonts w:ascii="Times New Roman"/>
          <w:b w:val="false"/>
          <w:i w:val="false"/>
          <w:color w:val="000000"/>
          <w:sz w:val="28"/>
        </w:rPr>
        <w:t>
      2. Ішкі айналымға арналған тауардың шығарылған жері туралы тиiсінше ресiмделген сараптама актiсi, техникалық реттеу саласындағы уәкiлеттi орган бекiтетін тiзбе бойынша ішкі айналымға арналған тауардың шығарылған жерін растайтын құжаттар ұсынылған жағдайда, тауардың шығарылған жері туралы сертификатты беруден бас тарту немесе Еуразиялық экономикалық одақ тауарының немесе шетелдік тауардың мәртебесін айқындау туралы тиісінше ресімделген сараптама актісі, Еуразиялық экономикалық одақ тауарының немесе шетелдік тауардың мәртебесін растайтын мәліметтер, құжаттар ұсынылған жағдайда, Еуразиялық экономикалық одақтың тауары немесе шетелдік тауар нысандарының қорытындысын беруден бас тарту –</w:t>
      </w:r>
    </w:p>
    <w:bookmarkEnd w:id="1463"/>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елу айлық есептік көрсеткіш мөлшерiнде айыппұл салуға алып келеді.</w:t>
      </w:r>
    </w:p>
    <w:bookmarkStart w:name="z3959" w:id="1464"/>
    <w:p>
      <w:pPr>
        <w:spacing w:after="0"/>
        <w:ind w:left="0"/>
        <w:jc w:val="both"/>
      </w:pPr>
      <w:r>
        <w:rPr>
          <w:rFonts w:ascii="Times New Roman"/>
          <w:b w:val="false"/>
          <w:i w:val="false"/>
          <w:color w:val="000000"/>
          <w:sz w:val="28"/>
        </w:rPr>
        <w:t>
      3. Тауар туралы деректері бұрмаланған және (немесе) анық емес,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беруі –</w:t>
      </w:r>
    </w:p>
    <w:bookmarkEnd w:id="1464"/>
    <w:p>
      <w:pPr>
        <w:spacing w:after="0"/>
        <w:ind w:left="0"/>
        <w:jc w:val="both"/>
      </w:pPr>
      <w:r>
        <w:rPr>
          <w:rFonts w:ascii="Times New Roman"/>
          <w:b w:val="false"/>
          <w:i w:val="false"/>
          <w:color w:val="000000"/>
          <w:sz w:val="28"/>
        </w:rPr>
        <w:t>
      тауардың шығарылған жері туралы сертификатты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bookmarkStart w:name="z3960" w:id="1465"/>
    <w:p>
      <w:pPr>
        <w:spacing w:after="0"/>
        <w:ind w:left="0"/>
        <w:jc w:val="both"/>
      </w:pPr>
      <w:r>
        <w:rPr>
          <w:rFonts w:ascii="Times New Roman"/>
          <w:b w:val="false"/>
          <w:i w:val="false"/>
          <w:color w:val="000000"/>
          <w:sz w:val="28"/>
        </w:rPr>
        <w:t>
      4.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сондай-ақ оларды беруден бас тарту туралы жазбаша уәжді шешiмді беру мерзімін бұзуы –</w:t>
      </w:r>
    </w:p>
    <w:bookmarkEnd w:id="1465"/>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bookmarkStart w:name="z3961" w:id="1466"/>
    <w:p>
      <w:pPr>
        <w:spacing w:after="0"/>
        <w:ind w:left="0"/>
        <w:jc w:val="both"/>
      </w:pPr>
      <w:r>
        <w:rPr>
          <w:rFonts w:ascii="Times New Roman"/>
          <w:b w:val="false"/>
          <w:i w:val="false"/>
          <w:color w:val="000000"/>
          <w:sz w:val="28"/>
        </w:rPr>
        <w:t>
      5. Бұрмаланған және (немесе) анық емес, тауардың шығарылған жері туралы сертификат алу үшiн техникалық реттеу саласындағы уәкiлеттi орган бекiтетін тiзбе бойынша тауардың шығарылған жерін растайтын құжаттарды, ішкі айналымға арналған тауардың шығарылған жері туралы сертификат алу үшін ішкі айналымға арналған тауардың шығарылған жерін растайтын құжаттарды, сондай-ақ Еуразиялық экономикалық одақтың тауары немесе шетелдік тауар нысандарының қорытындысын алу үшін Еуразиялық экономикалық одақ тауарының немесе шетелдік тауардың мәртебесін растайтын мәліметтерді, құжаттарды ұсыну –</w:t>
      </w:r>
    </w:p>
    <w:bookmarkEnd w:id="1466"/>
    <w:p>
      <w:pPr>
        <w:spacing w:after="0"/>
        <w:ind w:left="0"/>
        <w:jc w:val="both"/>
      </w:pPr>
      <w:r>
        <w:rPr>
          <w:rFonts w:ascii="Times New Roman"/>
          <w:b w:val="false"/>
          <w:i w:val="false"/>
          <w:color w:val="000000"/>
          <w:sz w:val="28"/>
        </w:rPr>
        <w:t>
      шағын кәсіпкерлік субъектілеріне – он екі, орта кәсіпкерлік субъектілеріне – жиырма, iрi кәсiпкерлiк субъектiлерiне отыз айлық есептiк көрсеткiш мөлшерiнде айыппұл салуға алып келеді.</w:t>
      </w:r>
    </w:p>
    <w:bookmarkStart w:name="z3962" w:id="1467"/>
    <w:p>
      <w:pPr>
        <w:spacing w:after="0"/>
        <w:ind w:left="0"/>
        <w:jc w:val="both"/>
      </w:pPr>
      <w:r>
        <w:rPr>
          <w:rFonts w:ascii="Times New Roman"/>
          <w:b w:val="false"/>
          <w:i w:val="false"/>
          <w:color w:val="000000"/>
          <w:sz w:val="28"/>
        </w:rPr>
        <w:t>
      6. Осы баптың бiрiншi, екiншi, үшiншi және төртiншi бөлiктерiнде көзделген, әкiмшiлiк жаза қолданылғаннан кейiн бiр жыл iшiнде қайталап жасалған әрекеттер (әрекетсіздік) –</w:t>
      </w:r>
    </w:p>
    <w:bookmarkEnd w:id="1467"/>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шетелдік тауардың мәртебесін айқындау жөнiндегi сарапшы-аудиторлардың аттестаттарынан айыра отырып, тауардың шығарылған елін, Еуразиялық экономикалық одақ тауарының немесе шетелдік тауардың мәртебесін айқындау жөнiндегi сарапшы-аудиторларға – қырық айлық есептiк көрсеткiш мөлшерiнде, қызметті үш айға дейінгі мерзімге тоқтата тұрып,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 бір жүз айлық есептiк көрсеткiш мөлшерiнде, сараптама ұйымдарына –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418-бап. Қазақстан Республикасының Мемлекеттік Туы мен Қазақстан Республикасының Мемлекеттік Елтаңбасына қойылатын ұлттық стандарттарды бұзу</w:t>
      </w:r>
    </w:p>
    <w:bookmarkStart w:name="z4479" w:id="1468"/>
    <w:p>
      <w:pPr>
        <w:spacing w:after="0"/>
        <w:ind w:left="0"/>
        <w:jc w:val="both"/>
      </w:pPr>
      <w:r>
        <w:rPr>
          <w:rFonts w:ascii="Times New Roman"/>
          <w:b w:val="false"/>
          <w:i w:val="false"/>
          <w:color w:val="000000"/>
          <w:sz w:val="28"/>
        </w:rPr>
        <w:t>
      1. Ұлттық стандарт талаптарына сәйкес келмейтін Қазақстан Республикасының Мемлекеттік Туы мен Қазақстан Республикасының Мемлекеттік Елтаңбасын дайындау –</w:t>
      </w:r>
    </w:p>
    <w:bookmarkEnd w:id="1468"/>
    <w:p>
      <w:pPr>
        <w:spacing w:after="0"/>
        <w:ind w:left="0"/>
        <w:jc w:val="both"/>
      </w:pPr>
      <w:r>
        <w:rPr>
          <w:rFonts w:ascii="Times New Roman"/>
          <w:b w:val="false"/>
          <w:i w:val="false"/>
          <w:color w:val="000000"/>
          <w:sz w:val="28"/>
        </w:rPr>
        <w:t>
      жеке тұлғаларға – жиырма бес, лауазымды адамдарға, шағын кәсіпкерлік субъектілеріне немесе коммерциялық емес ұйымдарға – елу, орта кәсіпкерлік субъектілеріне – жетпіс бес, ірі кәсіпкерлік субъектілеріне екі жүз айлық есептік көрсеткіш мөлшерінде айыппұл салуға әкеп соғады.</w:t>
      </w:r>
    </w:p>
    <w:bookmarkStart w:name="z4480" w:id="1469"/>
    <w:p>
      <w:pPr>
        <w:spacing w:after="0"/>
        <w:ind w:left="0"/>
        <w:jc w:val="both"/>
      </w:pPr>
      <w:r>
        <w:rPr>
          <w:rFonts w:ascii="Times New Roman"/>
          <w:b w:val="false"/>
          <w:i w:val="false"/>
          <w:color w:val="000000"/>
          <w:sz w:val="28"/>
        </w:rPr>
        <w:t>
      1-1. Қазақстан Республикасының Мемлекеттік Туын және Қазақстан Республикасының Мемлекеттік Елтаңбасын Қазақстан Республикасының мемлекеттік нышандар туралы заңнамасын бұза отырып пайдалану (орнату, орналастыру) –</w:t>
      </w:r>
    </w:p>
    <w:bookmarkEnd w:id="1469"/>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4481" w:id="147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70"/>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419-бап. Қазақстан Республикасының өлшем бірлігін қамтамасыз ету туралы заңнамасын бұзу</w:t>
      </w:r>
    </w:p>
    <w:bookmarkStart w:name="z1911" w:id="1471"/>
    <w:p>
      <w:pPr>
        <w:spacing w:after="0"/>
        <w:ind w:left="0"/>
        <w:jc w:val="both"/>
      </w:pPr>
      <w:r>
        <w:rPr>
          <w:rFonts w:ascii="Times New Roman"/>
          <w:b w:val="false"/>
          <w:i w:val="false"/>
          <w:color w:val="000000"/>
          <w:sz w:val="28"/>
        </w:rPr>
        <w:t>
      1. Қазақстан Республикасының өлшем бірлігін қамтамасыз ету туралы заңнамасын:</w:t>
      </w:r>
    </w:p>
    <w:bookmarkEnd w:id="1471"/>
    <w:p>
      <w:pPr>
        <w:spacing w:after="0"/>
        <w:ind w:left="0"/>
        <w:jc w:val="both"/>
      </w:pPr>
      <w:r>
        <w:rPr>
          <w:rFonts w:ascii="Times New Roman"/>
          <w:b w:val="false"/>
          <w:i w:val="false"/>
          <w:color w:val="000000"/>
          <w:sz w:val="28"/>
        </w:rPr>
        <w:t>
      1) мемлекеттік реттеуге жатқызылатын өлшем тізбелерінде және нормативтік құқықтық актілерде белгіленген өлшемдерге, өлшем құралдарына, стандартты үлгілерге, өлшемдерді орындау әдістемелеріне қойылатын міндетті метрологиялық талаптарды бұзу;</w:t>
      </w:r>
    </w:p>
    <w:p>
      <w:pPr>
        <w:spacing w:after="0"/>
        <w:ind w:left="0"/>
        <w:jc w:val="both"/>
      </w:pPr>
      <w:r>
        <w:rPr>
          <w:rFonts w:ascii="Times New Roman"/>
          <w:b w:val="false"/>
          <w:i w:val="false"/>
          <w:color w:val="000000"/>
          <w:sz w:val="28"/>
        </w:rPr>
        <w:t>
      2) мемлекеттік метрологиялық бақылауға жататын, типін бекіту мақсатына арналған сынақтан немесе метрологиялық аттестаттаудан, сондай-ақ салыстырып тексеруден өтпеген және (немесе) өлшем бірлігін қамтамасыз ету мемлекеттік жүйесінің тізіліміне енгізілмеген өлшем құралдарын айналымға шығару, қолдану;</w:t>
      </w:r>
    </w:p>
    <w:p>
      <w:pPr>
        <w:spacing w:after="0"/>
        <w:ind w:left="0"/>
        <w:jc w:val="both"/>
      </w:pPr>
      <w:r>
        <w:rPr>
          <w:rFonts w:ascii="Times New Roman"/>
          <w:b w:val="false"/>
          <w:i w:val="false"/>
          <w:color w:val="000000"/>
          <w:sz w:val="28"/>
        </w:rPr>
        <w:t>
      3) мемлекеттік метрологиялық бақылауға жататын және метрологиялық аттестаттаудан және өлшем бірлігін қамтамасыз ету мемлекеттік жүйесінің тізілімінде тіркеуден өтпеген өлшемдерді орындау әдістемелерін қолдану түрінде жасалған бұзушылық –</w:t>
      </w:r>
    </w:p>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алып келеді.</w:t>
      </w:r>
    </w:p>
    <w:bookmarkStart w:name="z4027" w:id="147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кейiн бiр жыл iшiнде қайталап жасалған әрекет (әрекетсіздік) –</w:t>
      </w:r>
    </w:p>
    <w:bookmarkEnd w:id="1472"/>
    <w:p>
      <w:pPr>
        <w:spacing w:after="0"/>
        <w:ind w:left="0"/>
        <w:jc w:val="both"/>
      </w:pPr>
      <w:r>
        <w:rPr>
          <w:rFonts w:ascii="Times New Roman"/>
          <w:b w:val="false"/>
          <w:i w:val="false"/>
          <w:color w:val="000000"/>
          <w:sz w:val="28"/>
        </w:rPr>
        <w:t>
      жеке тұлғаларға – тоқсан,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420-бап. Жабайы сораны жоюға шара қолданбау</w:t>
      </w:r>
    </w:p>
    <w:p>
      <w:pPr>
        <w:spacing w:after="0"/>
        <w:ind w:left="0"/>
        <w:jc w:val="both"/>
      </w:pPr>
      <w:r>
        <w:rPr>
          <w:rFonts w:ascii="Times New Roman"/>
          <w:b w:val="false"/>
          <w:i w:val="false"/>
          <w:color w:val="000000"/>
          <w:sz w:val="28"/>
        </w:rPr>
        <w:t>
      Ауыл шаруашылығы дақылдары егiстiктерiнде, бақшаларда, жүзiмдiктерде, питомниктер мен парктерде, егiн алқабының, суландыру және ирригациялық-мелиоративтiк желiлердiң жиегiнде, тас және темiржолдардың оқшау белдеулерiнде, ұйымдардың аумақтарында, қалалар, кенттер мен басқа да елдi мекендер тұрғындарының жер учаскелерiнде, сондай-ақ мемлекеттiк орман және су қорлары, мемлекеттiк запас жерінде және нұсқамадан кейiн ұйымдарға бекiтiлiп берiлген жерде жабайы сораны жоюға шаралар қолданбау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i w:val="false"/>
          <w:color w:val="000000"/>
          <w:sz w:val="28"/>
        </w:rPr>
        <w:t>421-бап. Құрамында есiрткi бар егiстiктердi күзетудiқамтамасыз етуге шаралар қолданбау</w:t>
      </w:r>
    </w:p>
    <w:p>
      <w:pPr>
        <w:spacing w:after="0"/>
        <w:ind w:left="0"/>
        <w:jc w:val="both"/>
      </w:pPr>
      <w:r>
        <w:rPr>
          <w:rFonts w:ascii="Times New Roman"/>
          <w:b w:val="false"/>
          <w:i w:val="false"/>
          <w:color w:val="000000"/>
          <w:sz w:val="28"/>
        </w:rPr>
        <w:t>
      Сора, көкнәр немесе құрамында есiрткi заттары бар басқа да өсiмдiктер егiстiктерiн, осы дақылдардың өнiмiн сақтау мен өңдеу орындарын күзетудiң белгiленген режимiн қамтамасыз етуге шаралар қолданбау, сол сияқты құрамында есiрткi заттары бар аңыз қалдықтарын және өндiрiс қалдықтарын жоюға шаралар қолданбау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422-бап. Есірткі, психотроптық заттар мен прекурсорларды өткізудің және (немесе) медициналық емес тұрғыдан тұтынудың жолын кесуге шаралар қолданбау</w:t>
      </w:r>
    </w:p>
    <w:bookmarkStart w:name="z1913" w:id="1473"/>
    <w:p>
      <w:pPr>
        <w:spacing w:after="0"/>
        <w:ind w:left="0"/>
        <w:jc w:val="both"/>
      </w:pPr>
      <w:r>
        <w:rPr>
          <w:rFonts w:ascii="Times New Roman"/>
          <w:b w:val="false"/>
          <w:i w:val="false"/>
          <w:color w:val="000000"/>
          <w:sz w:val="28"/>
        </w:rPr>
        <w:t>
      1. Ойын-сауық мекемесі, сондай-ақ білім беру ұйымы иесінің есірткі, психотроптық заттар мен прекурсорларды өткізудің және (немесе) медициналық емес тұрғыдан тұтынудың жолын кесуге шаралар қолданбауы –</w:t>
      </w:r>
    </w:p>
    <w:bookmarkEnd w:id="1473"/>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елу,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1914" w:id="1474"/>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474"/>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төрт жүз, ірі кәсіпкерлік субъектілеріне –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Кодексте көрсетілген ойын-сауық мекемелеріне ойын мекемелері, түнгі клубтар, дәмхана-барлар, мейрамханалар, интернет-дәмханалар, компьютер, бильярд, боулинг-клубтары мен кинотеатрлар, театр-ойын-сауық мақсатындағы объектілер және көңіл көтеру-демалыс, театр-ойын-сауық, спорт, мәдени-демалыс мақсатында қызметтер көрсетілетін өзге де ғимараттар, үй-жайлар, құрылыстар жатады.</w:t>
      </w:r>
    </w:p>
    <w:p>
      <w:pPr>
        <w:spacing w:after="0"/>
        <w:ind w:left="0"/>
        <w:jc w:val="both"/>
      </w:pPr>
      <w:r>
        <w:rPr>
          <w:rFonts w:ascii="Times New Roman"/>
          <w:b/>
          <w:i w:val="false"/>
          <w:color w:val="000000"/>
          <w:sz w:val="28"/>
        </w:rPr>
        <w:t>423-бап. Есірткі, психотроптық заттарды және сол тектестерді, прекурсорларды насихаттау немесе заңсыз жарнамалау</w:t>
      </w:r>
    </w:p>
    <w:bookmarkStart w:name="z1915" w:id="1475"/>
    <w:p>
      <w:pPr>
        <w:spacing w:after="0"/>
        <w:ind w:left="0"/>
        <w:jc w:val="both"/>
      </w:pPr>
      <w:r>
        <w:rPr>
          <w:rFonts w:ascii="Times New Roman"/>
          <w:b w:val="false"/>
          <w:i w:val="false"/>
          <w:color w:val="000000"/>
          <w:sz w:val="28"/>
        </w:rPr>
        <w:t>
      Есірткі, психотроптық заттарды және сол тектестерді, прекурсорларды насихаттау немесе заңсыз жарнамалау –</w:t>
      </w:r>
    </w:p>
    <w:bookmarkEnd w:id="1475"/>
    <w:bookmarkStart w:name="z4118" w:id="1476"/>
    <w:p>
      <w:pPr>
        <w:spacing w:after="0"/>
        <w:ind w:left="0"/>
        <w:jc w:val="both"/>
      </w:pPr>
      <w:r>
        <w:rPr>
          <w:rFonts w:ascii="Times New Roman"/>
          <w:b w:val="false"/>
          <w:i w:val="false"/>
          <w:color w:val="000000"/>
          <w:sz w:val="28"/>
        </w:rPr>
        <w:t>
      лицензиядан айыра отырып немесе онсыз, шағын кәсіпкерлік субъектілеріне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End w:id="1476"/>
    <w:bookmarkStart w:name="z4119" w:id="1477"/>
    <w:p>
      <w:pPr>
        <w:spacing w:after="0"/>
        <w:ind w:left="0"/>
        <w:jc w:val="both"/>
      </w:pPr>
      <w:r>
        <w:rPr>
          <w:rFonts w:ascii="Times New Roman"/>
          <w:b w:val="false"/>
          <w:i w:val="false"/>
          <w:color w:val="000000"/>
          <w:sz w:val="28"/>
        </w:rPr>
        <w:t>
      Ескертпелер.</w:t>
      </w:r>
    </w:p>
    <w:bookmarkEnd w:id="1477"/>
    <w:bookmarkStart w:name="z4120" w:id="1478"/>
    <w:p>
      <w:pPr>
        <w:spacing w:after="0"/>
        <w:ind w:left="0"/>
        <w:jc w:val="both"/>
      </w:pPr>
      <w:r>
        <w:rPr>
          <w:rFonts w:ascii="Times New Roman"/>
          <w:b w:val="false"/>
          <w:i w:val="false"/>
          <w:color w:val="000000"/>
          <w:sz w:val="28"/>
        </w:rPr>
        <w:t>
      1. Осы бапта есiрткi, психотроптық заттарды, сол тектестерді және прекурсорларды насихаттау деп айқындалмаған адамдар тобында есірткі, психотроптық заттардың, сол тектестердің заңсыз айналымына және заңсыз тұтынылуына оң немесе төзімді көзқарас қалыптастыруға бағытталған, ұсынылу нысаны мен тәсіліне қарамастан, есiрткi, психотроптық заттар, сол тектестер, прекурсорлар туралы, оларды әзiрлеу, дайындау және пайдалану тәсiлдерi, әдiстерi туралы, есiрткi, психотроптық заттар мен сол тектестердің жекелеген түрлерін пайдаланудың артықшылықтары туралы және пайдасы туралы кез келген мәліметтерді таратуды немесе осы мақсаттарда өзге де әрекеттер жасауды түсiнген жөн.</w:t>
      </w:r>
    </w:p>
    <w:bookmarkEnd w:id="1478"/>
    <w:bookmarkStart w:name="z4121" w:id="1479"/>
    <w:p>
      <w:pPr>
        <w:spacing w:after="0"/>
        <w:ind w:left="0"/>
        <w:jc w:val="both"/>
      </w:pPr>
      <w:r>
        <w:rPr>
          <w:rFonts w:ascii="Times New Roman"/>
          <w:b w:val="false"/>
          <w:i w:val="false"/>
          <w:color w:val="000000"/>
          <w:sz w:val="28"/>
        </w:rPr>
        <w:t>
      2. Осы бапта есiрткi, психотроптық заттар мен прекурсорларды заңсыз жарнамалау деп заңда белгіленген жағдайларды қоспағанда, айқындалмаған адамдар тобына арналған және есірткі және психотроптық заттарға, сол тектестерге қызығушылықты қалыптастыруға немесе қолдауға және олардың заңсыз тұтынылуына және өткізілуіне ықпал етуге арналған, оларды сатып алу орындары немесе тәсілдері, сапасы, бағасы және олардың өзге де қасиеттері туралы ақпаратты кез келген жерде, кез келген нысанда, кез келген тәсілмен таратуды және (немесе) орналастыруды түсінген жөн.</w:t>
      </w:r>
    </w:p>
    <w:bookmarkEnd w:id="1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 жаңа редакцияда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423-1-бапқа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423-1-бап.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w:t>
      </w:r>
    </w:p>
    <w:bookmarkStart w:name="z4306" w:id="1480"/>
    <w:p>
      <w:pPr>
        <w:spacing w:after="0"/>
        <w:ind w:left="0"/>
        <w:jc w:val="both"/>
      </w:pPr>
      <w:r>
        <w:rPr>
          <w:rFonts w:ascii="Times New Roman"/>
          <w:b w:val="false"/>
          <w:i w:val="false"/>
          <w:color w:val="000000"/>
          <w:sz w:val="28"/>
        </w:rPr>
        <w:t>
      1.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w:t>
      </w:r>
    </w:p>
    <w:bookmarkEnd w:id="1480"/>
    <w:p>
      <w:pPr>
        <w:spacing w:after="0"/>
        <w:ind w:left="0"/>
        <w:jc w:val="both"/>
      </w:pPr>
      <w:r>
        <w:rPr>
          <w:rFonts w:ascii="Times New Roman"/>
          <w:b w:val="false"/>
          <w:i w:val="false"/>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айыппұл салуға алып келеді.</w:t>
      </w:r>
    </w:p>
    <w:bookmarkStart w:name="z4307" w:id="148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481"/>
    <w:p>
      <w:pPr>
        <w:spacing w:after="0"/>
        <w:ind w:left="0"/>
        <w:jc w:val="both"/>
      </w:pPr>
      <w:r>
        <w:rPr>
          <w:rFonts w:ascii="Times New Roman"/>
          <w:b w:val="false"/>
          <w:i w:val="false"/>
          <w:color w:val="000000"/>
          <w:sz w:val="28"/>
        </w:rPr>
        <w:t>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423-1-баппен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424-бап. Заңсыз медициналық және (немесе) фармацевтикалық қызмет</w:t>
      </w:r>
    </w:p>
    <w:bookmarkStart w:name="z1919" w:id="1482"/>
    <w:p>
      <w:pPr>
        <w:spacing w:after="0"/>
        <w:ind w:left="0"/>
        <w:jc w:val="both"/>
      </w:pPr>
      <w:r>
        <w:rPr>
          <w:rFonts w:ascii="Times New Roman"/>
          <w:b w:val="false"/>
          <w:i w:val="false"/>
          <w:color w:val="000000"/>
          <w:sz w:val="28"/>
        </w:rPr>
        <w:t>
      1. Қызметтiң осы түрiне арналған сертификаты және (немесе) лицензиясы жоқ тұлғаның заңсыз медициналық және (немесе) фармацевтикалық қызметпен айналысуы –</w:t>
      </w:r>
    </w:p>
    <w:bookmarkEnd w:id="1482"/>
    <w:p>
      <w:pPr>
        <w:spacing w:after="0"/>
        <w:ind w:left="0"/>
        <w:jc w:val="both"/>
      </w:pPr>
      <w:r>
        <w:rPr>
          <w:rFonts w:ascii="Times New Roman"/>
          <w:b w:val="false"/>
          <w:i w:val="false"/>
          <w:color w:val="000000"/>
          <w:sz w:val="28"/>
        </w:rPr>
        <w:t>
      жеке тұлғаларға – бес, лауазымды адамдарға – он бес, шағын кәсіпкерлік субъектілеріне – жиырма, орта кәсіпкерлік субъектілеріне – елу, ірі кәсіпкерлік субъектілеріне жетпіс айлық есептік көрсеткіш мөлшерінде айыппұл салуға әкеп соғады.</w:t>
      </w:r>
    </w:p>
    <w:bookmarkStart w:name="z1920" w:id="1483"/>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көрсететін денсаулық сақтау ұйымдарында оны ақылы негізде ұсыну -</w:t>
      </w:r>
    </w:p>
    <w:bookmarkEnd w:id="1483"/>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отыз, орта кәсіпкерлік субъектілеріне – елу, ірі кәсіпкерлік субъектілеріне төрт жүз айлық есептік көрсеткіш мөлшерінде айыппұл салуға әкеп соғады.</w:t>
      </w:r>
    </w:p>
    <w:bookmarkStart w:name="z1921" w:id="1484"/>
    <w:p>
      <w:pPr>
        <w:spacing w:after="0"/>
        <w:ind w:left="0"/>
        <w:jc w:val="both"/>
      </w:pPr>
      <w:r>
        <w:rPr>
          <w:rFonts w:ascii="Times New Roman"/>
          <w:b w:val="false"/>
          <w:i w:val="false"/>
          <w:color w:val="000000"/>
          <w:sz w:val="28"/>
        </w:rPr>
        <w:t xml:space="preserve">
      3. Осы баптың екiншi бөлiгiнде көзделген іс-әрекеттердi әкiмшiлiк жаза қолданылғаннан кейiн бiр жыл iшiнде қайталап жасау – </w:t>
      </w:r>
    </w:p>
    <w:bookmarkEnd w:id="1484"/>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отыз айлық есептік көрсеткіш мөлшерінде, әкімшілік құқық бұзушылық жасау салдарынан алынған кірістері тәркілене отырып лауазымды адамдарға, шағын кәсіпкерлік субъектілеріне - алпыс бес, орта кәсіпкерлік субъектілеріне - бір жүз, ірі кәсіпкерлік субъектілеріне жеті жүз айлық есептік көрсеткіш мөлшерінде айыппұл салуға алып келеді.</w:t>
      </w:r>
    </w:p>
    <w:bookmarkStart w:name="z1922" w:id="1485"/>
    <w:p>
      <w:pPr>
        <w:spacing w:after="0"/>
        <w:ind w:left="0"/>
        <w:jc w:val="both"/>
      </w:pPr>
      <w:r>
        <w:rPr>
          <w:rFonts w:ascii="Times New Roman"/>
          <w:b w:val="false"/>
          <w:i w:val="false"/>
          <w:color w:val="000000"/>
          <w:sz w:val="28"/>
        </w:rPr>
        <w:t>
      4. Емшілік сеанстарын екі және одан көп адамды тарта отырып, оның ішінде бұқаралық ақпарат құралдарын пайдалану арқылы өткізу -</w:t>
      </w:r>
    </w:p>
    <w:bookmarkEnd w:id="1485"/>
    <w:p>
      <w:pPr>
        <w:spacing w:after="0"/>
        <w:ind w:left="0"/>
        <w:jc w:val="both"/>
      </w:pPr>
      <w:r>
        <w:rPr>
          <w:rFonts w:ascii="Times New Roman"/>
          <w:b w:val="false"/>
          <w:i w:val="false"/>
          <w:color w:val="000000"/>
          <w:sz w:val="28"/>
        </w:rPr>
        <w:t>
      бір жүз елу айлық есептік көрсеткіш мөлшерінде айыппұл салуға әкеп соғады.</w:t>
      </w:r>
    </w:p>
    <w:bookmarkStart w:name="z1923" w:id="1486"/>
    <w:p>
      <w:pPr>
        <w:spacing w:after="0"/>
        <w:ind w:left="0"/>
        <w:jc w:val="both"/>
      </w:pPr>
      <w:r>
        <w:rPr>
          <w:rFonts w:ascii="Times New Roman"/>
          <w:b w:val="false"/>
          <w:i w:val="false"/>
          <w:color w:val="000000"/>
          <w:sz w:val="28"/>
        </w:rPr>
        <w:t>
      5. Заңнамада көзделген жағдайларды қоспағанда, дәрiлiк заттар тағайындауға уәкiлеттi медицина жұмыскерлерiнiң сыйақы алу мақсатында дәрiлiк заттар жарнамасына қатысуы, медицина жұмыскерлерiнiң дәрiлiк заттарды жұмыс орнында өткізуі, сондай-ақ белгiлi бiр дәрiхана ұйымдарына немесе өзге де ұйым түрлеріне жiберуі және олармен ынтымақтастықтың басқа да нысандары –</w:t>
      </w:r>
    </w:p>
    <w:bookmarkEnd w:id="1486"/>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сексен айлық есептік көрсеткіш мөлшерінде, лауазымды адамдарға, шағын кәсіпкерлік субъектілеріне - денсаулық саласындағы маман сертификатынан айыра отырып, бір жүз айлық есептік көрсеткіш мөлшерінде, орта кәсіпкерлік субъектілеріне - екі жүз,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424-бапқа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424-1-бап.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p>
      <w:pPr>
        <w:spacing w:after="0"/>
        <w:ind w:left="0"/>
        <w:jc w:val="both"/>
      </w:pPr>
      <w:r>
        <w:rPr>
          <w:rFonts w:ascii="Times New Roman"/>
          <w:b w:val="false"/>
          <w:i w:val="false"/>
          <w:color w:val="000000"/>
          <w:sz w:val="28"/>
        </w:rPr>
        <w:t>
      Медицина қызметкерінің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бұзуы,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екі жүз айлық есептiк көрсеткiш мөлшерiнде айыппұл салуға не жиырма тәулiкке дейiнгi мерзiмге әкiмшiлiк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424-1-баппен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425-бап. Халықтың санитариялық-эпидемиологиялық саламаттылығы саласындағы заңнама талаптарын, сондай-ақ гигиеналық нормативтердi бұзу</w:t>
      </w:r>
    </w:p>
    <w:bookmarkStart w:name="z1924" w:id="1487"/>
    <w:p>
      <w:pPr>
        <w:spacing w:after="0"/>
        <w:ind w:left="0"/>
        <w:jc w:val="both"/>
      </w:pPr>
      <w:r>
        <w:rPr>
          <w:rFonts w:ascii="Times New Roman"/>
          <w:b w:val="false"/>
          <w:i w:val="false"/>
          <w:color w:val="000000"/>
          <w:sz w:val="28"/>
        </w:rPr>
        <w:t>
      1. Қазақстан Республикасының халықтың санитариялық-эпидемиологиялық саламаттылығы саласындағы заңнамасының талаптарын, сондай-ақ гигиеналық нормативтердi, техникалық регламенттерді адам денсаулығына зиян келтіруге әкеп соқпаған бұзушылық –</w:t>
      </w:r>
    </w:p>
    <w:bookmarkEnd w:id="1487"/>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 бір мың алты жүз айлық есептік көрсеткіш мөлшерінде айыппұл салуға алып келеді.</w:t>
      </w:r>
    </w:p>
    <w:bookmarkStart w:name="z1925" w:id="1488"/>
    <w:p>
      <w:pPr>
        <w:spacing w:after="0"/>
        <w:ind w:left="0"/>
        <w:jc w:val="both"/>
      </w:pPr>
      <w:r>
        <w:rPr>
          <w:rFonts w:ascii="Times New Roman"/>
          <w:b w:val="false"/>
          <w:i w:val="false"/>
          <w:color w:val="000000"/>
          <w:sz w:val="28"/>
        </w:rPr>
        <w:t>
      2. Осы баптың бiрiншi бөлiгiнде көзделген, адамның денсаулығына зиян келтiруге әкеп соққан әрекет (әрекетсіздік), егер бұл әрекетте (әрекетсіздікте) қылмыстық жазаланатын іс-әрекет белгiлерi болмаса, –</w:t>
      </w:r>
    </w:p>
    <w:bookmarkEnd w:id="1488"/>
    <w:p>
      <w:pPr>
        <w:spacing w:after="0"/>
        <w:ind w:left="0"/>
        <w:jc w:val="both"/>
      </w:pPr>
      <w:r>
        <w:rPr>
          <w:rFonts w:ascii="Times New Roman"/>
          <w:b w:val="false"/>
          <w:i w:val="false"/>
          <w:color w:val="000000"/>
          <w:sz w:val="28"/>
        </w:rPr>
        <w:t>
      қызметін тоқтата тұрып не онсыз, өнім тәркілене отырып немесе онсыз, жеке тұлғаларға – екі жүз,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425-бапқа өзгерістер енгізілді - ҚР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426-бап. Фармацевтикалық қызметтің және дәрілік заттар мен медициналық бұйымдардың айналысы саласының қағидаларын бұзу</w:t>
      </w:r>
    </w:p>
    <w:bookmarkStart w:name="z3981" w:id="1489"/>
    <w:p>
      <w:pPr>
        <w:spacing w:after="0"/>
        <w:ind w:left="0"/>
        <w:jc w:val="both"/>
      </w:pPr>
      <w:r>
        <w:rPr>
          <w:rFonts w:ascii="Times New Roman"/>
          <w:b w:val="false"/>
          <w:i w:val="false"/>
          <w:color w:val="000000"/>
          <w:sz w:val="28"/>
        </w:rPr>
        <w:t>
      1. Дәрiлiк заттарды, медициналық бұйымдарды тіркеу және қайта тіркеу, өндiру, дайындау және олардың сапасын бақылау, сынау (зерттеу), әкелу, сатып алу, тасымалдау, сақтау, таңбалау, дәрілік заттарға белгіленген шекті бағаларды асырып жіберуді қоса алғанда, өткізу қағидаларын, сондай-ақ қолдану (пайдалану), қамтамасыз ету, жою, жарнамалау қағидаларын бұзу, егер бұл адамның денсаулығына зиян келтiруге алып келмесе, –</w:t>
      </w:r>
    </w:p>
    <w:bookmarkEnd w:id="1489"/>
    <w:p>
      <w:pPr>
        <w:spacing w:after="0"/>
        <w:ind w:left="0"/>
        <w:jc w:val="both"/>
      </w:pPr>
      <w:r>
        <w:rPr>
          <w:rFonts w:ascii="Times New Roman"/>
          <w:b w:val="false"/>
          <w:i w:val="false"/>
          <w:color w:val="000000"/>
          <w:sz w:val="28"/>
        </w:rPr>
        <w:t>
      жеке тұлғаларға – жетпіс,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bookmarkStart w:name="z3982" w:id="149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490"/>
    <w:p>
      <w:pPr>
        <w:spacing w:after="0"/>
        <w:ind w:left="0"/>
        <w:jc w:val="both"/>
      </w:pPr>
      <w:r>
        <w:rPr>
          <w:rFonts w:ascii="Times New Roman"/>
          <w:b w:val="false"/>
          <w:i w:val="false"/>
          <w:color w:val="000000"/>
          <w:sz w:val="28"/>
        </w:rPr>
        <w:t>
      фармацевтикалық қызметке лицензияның және (немесе) лицензияға қосымшаның қолданысын алты айға дейінгі мерзімге тоқтата тұруға алып келеді.</w:t>
      </w:r>
    </w:p>
    <w:bookmarkStart w:name="z4309" w:id="1491"/>
    <w:p>
      <w:pPr>
        <w:spacing w:after="0"/>
        <w:ind w:left="0"/>
        <w:jc w:val="both"/>
      </w:pPr>
      <w:r>
        <w:rPr>
          <w:rFonts w:ascii="Times New Roman"/>
          <w:b w:val="false"/>
          <w:i w:val="false"/>
          <w:color w:val="000000"/>
          <w:sz w:val="28"/>
        </w:rPr>
        <w:t>
      2-1. Адамның денсаулығына жеңіл зиян келтіруге алып келген, вакциналарды әкелу, сатып алу, тасымалдау, сақтау қағидаларын бұзу -</w:t>
      </w:r>
    </w:p>
    <w:bookmarkEnd w:id="1491"/>
    <w:p>
      <w:pPr>
        <w:spacing w:after="0"/>
        <w:ind w:left="0"/>
        <w:jc w:val="both"/>
      </w:pPr>
      <w:r>
        <w:rPr>
          <w:rFonts w:ascii="Times New Roman"/>
          <w:b w:val="false"/>
          <w:i w:val="false"/>
          <w:color w:val="000000"/>
          <w:sz w:val="28"/>
        </w:rPr>
        <w:t>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bookmarkStart w:name="z4310" w:id="1492"/>
    <w:p>
      <w:pPr>
        <w:spacing w:after="0"/>
        <w:ind w:left="0"/>
        <w:jc w:val="both"/>
      </w:pPr>
      <w:r>
        <w:rPr>
          <w:rFonts w:ascii="Times New Roman"/>
          <w:b w:val="false"/>
          <w:i w:val="false"/>
          <w:color w:val="000000"/>
          <w:sz w:val="28"/>
        </w:rPr>
        <w:t>
      2-2. Вакциналардың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 бұзу -</w:t>
      </w:r>
    </w:p>
    <w:bookmarkEnd w:id="1492"/>
    <w:p>
      <w:pPr>
        <w:spacing w:after="0"/>
        <w:ind w:left="0"/>
        <w:jc w:val="both"/>
      </w:pPr>
      <w:r>
        <w:rPr>
          <w:rFonts w:ascii="Times New Roman"/>
          <w:b w:val="false"/>
          <w:i w:val="false"/>
          <w:color w:val="000000"/>
          <w:sz w:val="28"/>
        </w:rPr>
        <w:t>
      лауазымды адамдарға екі жүз айлық есептік көрсеткіш мөлшерінде айыппұл салуға алып келеді.</w:t>
      </w:r>
    </w:p>
    <w:bookmarkStart w:name="z3983" w:id="1493"/>
    <w:p>
      <w:pPr>
        <w:spacing w:after="0"/>
        <w:ind w:left="0"/>
        <w:jc w:val="both"/>
      </w:pPr>
      <w:r>
        <w:rPr>
          <w:rFonts w:ascii="Times New Roman"/>
          <w:b w:val="false"/>
          <w:i w:val="false"/>
          <w:color w:val="000000"/>
          <w:sz w:val="28"/>
        </w:rPr>
        <w:t>
      3. Тiркелмеген, қолдануға рұқсат етiлмеген дәрiлiк заттар мен медициналық бұйымдарды өндiру, сатып алу, тасымалдау, сақтау, өткiзу, қолдану (пайдалану), жарнамалау, егер олар адамның денсаулығына зиян келтiруге алып келмесе, –</w:t>
      </w:r>
    </w:p>
    <w:bookmarkEnd w:id="1493"/>
    <w:p>
      <w:pPr>
        <w:spacing w:after="0"/>
        <w:ind w:left="0"/>
        <w:jc w:val="both"/>
      </w:pPr>
      <w:r>
        <w:rPr>
          <w:rFonts w:ascii="Times New Roman"/>
          <w:b w:val="false"/>
          <w:i w:val="false"/>
          <w:color w:val="000000"/>
          <w:sz w:val="28"/>
        </w:rPr>
        <w:t>
      қызметтi тоқтата тұрып, әкімшілік құқық бұзушылық жасаудың тікелей нысаналары болып табылатын дәрілік және оларға теңестірілген заттар, емдік-профилактикалық тамақ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бір жүз, лауазымды адамдарға – бір жүз елу, шағын кәсіпкерлік субъектілеріне – екі жүз, орта кәсіпкерлік субъектілеріне – үш жүз, ірі кәсіпкерлік субъектілеріне – бір мың бес жүз айлық есептік көрсеткіш мөлшерінде айыппұл салуға алып келеді.</w:t>
      </w:r>
    </w:p>
    <w:bookmarkStart w:name="z3984" w:id="1494"/>
    <w:p>
      <w:pPr>
        <w:spacing w:after="0"/>
        <w:ind w:left="0"/>
        <w:jc w:val="both"/>
      </w:pPr>
      <w:r>
        <w:rPr>
          <w:rFonts w:ascii="Times New Roman"/>
          <w:b w:val="false"/>
          <w:i w:val="false"/>
          <w:color w:val="000000"/>
          <w:sz w:val="28"/>
        </w:rPr>
        <w:t>
      4. Осы баптың бiрiншi, 2-1 және үшінші бөлiктерiнде көзделген, адамның денсаулығына зиян келтiруге алып келген іс-әрекеттер, егер бұл әрекеттерде қылмыстық жазаланатын іс-әрекет белгiлерi болмаса, -</w:t>
      </w:r>
    </w:p>
    <w:bookmarkEnd w:id="1494"/>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дәрілік заттар мен медициналық бұйымдар, емдік-профилактикалық тамақ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екі жүз, лауазымды адамдарға – үш жүз, шағын кәсіпкерлік субъектілеріне – үш жүз елу, орта кәсіпкерлік субъектілеріне – төрт жүз, ірі кәсіпкерлік субъектілеріне екі мың айлық есептік көрсеткіш мөлшерінде айыппұл салуға, сондай-ақ олардың қызметіне тыйым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426-бап жаңа редакцияда – ҚР 28.12.2018 </w:t>
      </w:r>
      <w:r>
        <w:rPr>
          <w:rFonts w:ascii="Times New Roman"/>
          <w:b w:val="false"/>
          <w:i w:val="false"/>
          <w:color w:val="000000"/>
          <w:sz w:val="28"/>
        </w:rPr>
        <w:t>№ 211-VІ</w:t>
      </w:r>
      <w:r>
        <w:rPr>
          <w:rFonts w:ascii="Times New Roman"/>
          <w:b w:val="false"/>
          <w:i w:val="false"/>
          <w:color w:val="ff0000"/>
          <w:sz w:val="28"/>
        </w:rPr>
        <w:t xml:space="preserve"> (қолданысқа енгізілу тәртібін 2-баптан қараңыз)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427-бап. Есірткі, психотроптық заттар, прекурсорлар айналымы саласындағы объектілер мен үй-жайлардың техникалық нығайтылу талаптарын бұзу</w:t>
      </w:r>
    </w:p>
    <w:bookmarkStart w:name="z1929" w:id="1495"/>
    <w:p>
      <w:pPr>
        <w:spacing w:after="0"/>
        <w:ind w:left="0"/>
        <w:jc w:val="both"/>
      </w:pPr>
      <w:r>
        <w:rPr>
          <w:rFonts w:ascii="Times New Roman"/>
          <w:b w:val="false"/>
          <w:i w:val="false"/>
          <w:color w:val="000000"/>
          <w:sz w:val="28"/>
        </w:rPr>
        <w:t>
      1. Есірткі, психотроптық заттар, прекурсорлар айналымы саласындағы объектілер мен үй-жайлардың техникалық нығайтылу талаптарын бұзу –</w:t>
      </w:r>
    </w:p>
    <w:bookmarkEnd w:id="1495"/>
    <w:p>
      <w:pPr>
        <w:spacing w:after="0"/>
        <w:ind w:left="0"/>
        <w:jc w:val="both"/>
      </w:pPr>
      <w:r>
        <w:rPr>
          <w:rFonts w:ascii="Times New Roman"/>
          <w:b w:val="false"/>
          <w:i w:val="false"/>
          <w:color w:val="000000"/>
          <w:sz w:val="28"/>
        </w:rPr>
        <w:t>
      заңды тұлғаның қызметін тоқтата тұрып, лауазымды адамдарға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930" w:id="149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96"/>
    <w:p>
      <w:pPr>
        <w:spacing w:after="0"/>
        <w:ind w:left="0"/>
        <w:jc w:val="both"/>
      </w:pPr>
      <w:r>
        <w:rPr>
          <w:rFonts w:ascii="Times New Roman"/>
          <w:b w:val="false"/>
          <w:i w:val="false"/>
          <w:color w:val="000000"/>
          <w:sz w:val="28"/>
        </w:rPr>
        <w:t>
      заңды тұлға қызметіне тыйым салына отырып, лауазымды адамдарға – бір жүз жетпіс бес, орта кәсіпкерлік субъектілеріне – үш жүз елу, ірі кәсіпкерлік субъектілеріне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428-бап. Денсаулық сақтау саласындағы анық емес жарнама</w:t>
      </w:r>
    </w:p>
    <w:p>
      <w:pPr>
        <w:spacing w:after="0"/>
        <w:ind w:left="0"/>
        <w:jc w:val="both"/>
      </w:pPr>
      <w:r>
        <w:rPr>
          <w:rFonts w:ascii="Times New Roman"/>
          <w:b w:val="false"/>
          <w:i w:val="false"/>
          <w:color w:val="000000"/>
          <w:sz w:val="28"/>
        </w:rPr>
        <w:t xml:space="preserve">
      Тиісті қызмет түрін жүзеге асыруға лицензиясы жоқ жарнама берушінің медициналық қызметтер көрсету, профилактика, диагностика, емдеу және медициналық оңалту әдістері мен құралдарының жарнамасын, сондай-ақ тағамға биологиялық активті қоспаларды мемлекеттік тіркеусіз олардың жарнамасын таратуы, егер бұл әрекетте қылмыстық жазаланатын іс-әрекет белгілері болмаса, – </w:t>
      </w:r>
    </w:p>
    <w:p>
      <w:pPr>
        <w:spacing w:after="0"/>
        <w:ind w:left="0"/>
        <w:jc w:val="both"/>
      </w:pPr>
      <w:r>
        <w:rPr>
          <w:rFonts w:ascii="Times New Roman"/>
          <w:b w:val="false"/>
          <w:i w:val="false"/>
          <w:color w:val="000000"/>
          <w:sz w:val="28"/>
        </w:rPr>
        <w:t>
      жеке тұлғаларға – он, лауазымды адамдарға – жиырма бес, шағын кәсіпкерлік субъектілеріне – бір жүз,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429-бап. АИТВ жұқтырғандармен, соз ауруларымен, туберкулезбен ауыратындармен қатынаста болып жүрген адамдардың, сондай-ақ психикаға белсенді әсер ететін заттарды тұтынуға байланысты психикалық, мінез-құлықтық бұзылушылықтары (аурулары) бар не дәрiгердiң тағайындауынсыз есiрткi немесе психотроптық заттарды тұтынушы адамдардың медициналық тексерілуден және емделуден жалтаруы</w:t>
      </w:r>
    </w:p>
    <w:p>
      <w:pPr>
        <w:spacing w:after="0"/>
        <w:ind w:left="0"/>
        <w:jc w:val="both"/>
      </w:pPr>
      <w:r>
        <w:rPr>
          <w:rFonts w:ascii="Times New Roman"/>
          <w:b w:val="false"/>
          <w:i w:val="false"/>
          <w:color w:val="ff0000"/>
          <w:sz w:val="28"/>
        </w:rPr>
        <w:t xml:space="preserve">
      Ескерту. 429-баптың тақырыбына өзгеріс енгізілді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931" w:id="1497"/>
    <w:p>
      <w:pPr>
        <w:spacing w:after="0"/>
        <w:ind w:left="0"/>
        <w:jc w:val="both"/>
      </w:pPr>
      <w:r>
        <w:rPr>
          <w:rFonts w:ascii="Times New Roman"/>
          <w:b w:val="false"/>
          <w:i w:val="false"/>
          <w:color w:val="000000"/>
          <w:sz w:val="28"/>
        </w:rPr>
        <w:t>
      1. Денсаулық сақтау мекемесiнiң жазбаша жасаған ескертуiнен кейiн де АИТВ жұқтырғандармен, соз ауруларымен, туберкулезбен ауыратындармен қатынаста болып жүрген адамдардың медициналық тексерілуден және емделуден одан әрі жалтаруы –</w:t>
      </w:r>
    </w:p>
    <w:bookmarkEnd w:id="149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932" w:id="1498"/>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не дәрiгердiң тағайындауынсыз есiрткi немесе психотроптық заттарды тұтынып жүргенi туралы жеткiлiктi деректер бар адамдардың медициналық зерттеп-қаралудан және емделуден жалтаруы -</w:t>
      </w:r>
    </w:p>
    <w:bookmarkEnd w:id="149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429-бапқа өзгерістер енгізілді - ҚР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430-бап. Айналадағылар үшін қауiп төндiретiн аурулармен ауыратын адамдардың емделуден жалтаруы</w:t>
      </w:r>
    </w:p>
    <w:bookmarkStart w:name="z1933" w:id="1499"/>
    <w:p>
      <w:pPr>
        <w:spacing w:after="0"/>
        <w:ind w:left="0"/>
        <w:jc w:val="both"/>
      </w:pPr>
      <w:r>
        <w:rPr>
          <w:rFonts w:ascii="Times New Roman"/>
          <w:b w:val="false"/>
          <w:i w:val="false"/>
          <w:color w:val="000000"/>
          <w:sz w:val="28"/>
        </w:rPr>
        <w:t>
      1. Тізбесін денсаулық сақтау саласындағы уәкілетті орган айқындайтын, айналадағылар үшін қауiп төндiретiн аурулармен ауыратын адамдардың, сондай-ақ денсаулық сақтау мекемесiнiң жазбаша жасаған ескертуiнен кейiн де олармен қатынаста болған және профилактикалық емдеудi қажет ететiн адамдардың дәрiлік заттарды қабылдаудан бас тартуы және емделуден өзге де жалтаруы –</w:t>
      </w:r>
    </w:p>
    <w:bookmarkEnd w:id="1499"/>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934" w:id="1500"/>
    <w:p>
      <w:pPr>
        <w:spacing w:after="0"/>
        <w:ind w:left="0"/>
        <w:jc w:val="both"/>
      </w:pPr>
      <w:r>
        <w:rPr>
          <w:rFonts w:ascii="Times New Roman"/>
          <w:b w:val="false"/>
          <w:i w:val="false"/>
          <w:color w:val="000000"/>
          <w:sz w:val="28"/>
        </w:rPr>
        <w:t>
      2. Ата-анасының немесе оларды алмастыратын адамдардың тiзбесiн денсаулық сақтау саласындағы уәкілетті орган айқындайтын, айналадағылар үшін қауiп төндiретiн аурулармен ауыратын кәмелетке толмаған балаларын емдетуден жалтаруы –</w:t>
      </w:r>
    </w:p>
    <w:bookmarkEnd w:id="1500"/>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430-бапқа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431-бап. Айналадағылар үшін қауiп төндiретiн аурулармен ауыратын адамдардың жұқтыру көзiн және өздерiмен қатынаста болған адамдарды жасыруы</w:t>
      </w:r>
    </w:p>
    <w:p>
      <w:pPr>
        <w:spacing w:after="0"/>
        <w:ind w:left="0"/>
        <w:jc w:val="both"/>
      </w:pPr>
      <w:r>
        <w:rPr>
          <w:rFonts w:ascii="Times New Roman"/>
          <w:b w:val="false"/>
          <w:i w:val="false"/>
          <w:color w:val="000000"/>
          <w:sz w:val="28"/>
        </w:rPr>
        <w:t>
      Айналадағылар үшін қауiп төндiретiн аурулармен ауыратын адамдардың жұқтыру көзiн және осы ауруларды басқа адамдарға жұқтыру қаупiн туғызатын өздерiмен қатынаста болған адамдарды жасыруы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432-бап. Медициналық, фармацевтикалық қызметпен айналысуға рұқсат беру құжаттарын алу кезiнде көрiнеу жалған мәлiметтер мен ақпарат беру</w:t>
      </w:r>
    </w:p>
    <w:bookmarkStart w:name="z1935" w:id="1501"/>
    <w:p>
      <w:pPr>
        <w:spacing w:after="0"/>
        <w:ind w:left="0"/>
        <w:jc w:val="both"/>
      </w:pPr>
      <w:r>
        <w:rPr>
          <w:rFonts w:ascii="Times New Roman"/>
          <w:b w:val="false"/>
          <w:i w:val="false"/>
          <w:color w:val="000000"/>
          <w:sz w:val="28"/>
        </w:rPr>
        <w:t>
      1. Медициналық, фармацевтикалық қызметпен айналысуға рұқсат беру құжаттарын алу кезiнде көрiнеу жалған мәлiметтер мен ақпарат, оның iшiнде құжаттарды бұрмалау жолымен беру, егер бұл iс-әрекетте қылмыстық жазаланатын іс-әрекет белгiлерi болмаса, –</w:t>
      </w:r>
    </w:p>
    <w:bookmarkEnd w:id="1501"/>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он бес,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1936" w:id="1502"/>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1502"/>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отыз, орта кәсіпкерлік субъектілеріне – қырық, ірі кәсіпкерлік субъектілеріне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433-бап. Денсаулық сақтау субъектілерінің уәкілетті органдарға хабарлау жөніндегі міндеттерді бұзуы</w:t>
      </w:r>
    </w:p>
    <w:bookmarkStart w:name="z1937" w:id="1503"/>
    <w:p>
      <w:pPr>
        <w:spacing w:after="0"/>
        <w:ind w:left="0"/>
        <w:jc w:val="both"/>
      </w:pPr>
      <w:r>
        <w:rPr>
          <w:rFonts w:ascii="Times New Roman"/>
          <w:b w:val="false"/>
          <w:i w:val="false"/>
          <w:color w:val="000000"/>
          <w:sz w:val="28"/>
        </w:rPr>
        <w:t>
      1. Денсаулық сақтау субъектілерінің ақпаратты:</w:t>
      </w:r>
    </w:p>
    <w:bookmarkEnd w:id="150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аурулар, уланулар жағдайлары туралы;</w:t>
      </w:r>
    </w:p>
    <w:p>
      <w:pPr>
        <w:spacing w:after="0"/>
        <w:ind w:left="0"/>
        <w:jc w:val="both"/>
      </w:pPr>
      <w:r>
        <w:rPr>
          <w:rFonts w:ascii="Times New Roman"/>
          <w:b w:val="false"/>
          <w:i w:val="false"/>
          <w:color w:val="000000"/>
          <w:sz w:val="28"/>
        </w:rPr>
        <w:t xml:space="preserve">
      медициналық қызметтер (көмек) көрсету саласындағы мемлекеттік органға - жүкті, босанатын әйелдердің, босанған әйелдердің босанғаннан кейін күнтізбелік қырық екі күн ішінде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көрсету кезінде олардың кенеттен қайтыс болу жағдайлары туралы; </w:t>
      </w:r>
    </w:p>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және (немесе) туындауы туралы;</w:t>
      </w:r>
    </w:p>
    <w:p>
      <w:pPr>
        <w:spacing w:after="0"/>
        <w:ind w:left="0"/>
        <w:jc w:val="both"/>
      </w:pPr>
      <w:r>
        <w:rPr>
          <w:rFonts w:ascii="Times New Roman"/>
          <w:b w:val="false"/>
          <w:i w:val="false"/>
          <w:color w:val="000000"/>
          <w:sz w:val="28"/>
        </w:rPr>
        <w:t>
      ішкі істер органдарына - жаңа алған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аурулар жағдайлары туралы мәліметтерді беру (шұғыл хабарлау) жөніндегі міндеттерді бұзуы -</w:t>
      </w:r>
    </w:p>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bookmarkStart w:name="z1938" w:id="1504"/>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әрекет (әрекетсіздік) –</w:t>
      </w:r>
    </w:p>
    <w:bookmarkEnd w:id="1504"/>
    <w:p>
      <w:pPr>
        <w:spacing w:after="0"/>
        <w:ind w:left="0"/>
        <w:jc w:val="both"/>
      </w:pPr>
      <w:r>
        <w:rPr>
          <w:rFonts w:ascii="Times New Roman"/>
          <w:b w:val="false"/>
          <w:i w:val="false"/>
          <w:color w:val="000000"/>
          <w:sz w:val="28"/>
        </w:rPr>
        <w:t>
      жеке тұлғаларға – сертификаттан айыра отырып, он айлық есептiк көрсеткiш мөлшерінде, лауазымды адамдарға – жиырма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88" w:id="1505"/>
    <w:p>
      <w:pPr>
        <w:spacing w:after="0"/>
        <w:ind w:left="0"/>
        <w:jc w:val="left"/>
      </w:pPr>
      <w:r>
        <w:rPr>
          <w:rFonts w:ascii="Times New Roman"/>
          <w:b/>
          <w:i w:val="false"/>
          <w:color w:val="000000"/>
        </w:rPr>
        <w:t xml:space="preserve"> 25-тарау. ҚОҒАМДЫҚ ТӘРТIПКЕ ЖӘНЕ ИМАНДЫЛЫҚҚА ҚОЛ СҰҒАТЫН</w:t>
      </w:r>
      <w:r>
        <w:br/>
      </w:r>
      <w:r>
        <w:rPr>
          <w:rFonts w:ascii="Times New Roman"/>
          <w:b/>
          <w:i w:val="false"/>
          <w:color w:val="000000"/>
        </w:rPr>
        <w:t>ӘКIМШIЛIК ҚҰҚЫҚ БҰЗУШЫЛЫҚТАР</w:t>
      </w:r>
    </w:p>
    <w:bookmarkEnd w:id="1505"/>
    <w:p>
      <w:pPr>
        <w:spacing w:after="0"/>
        <w:ind w:left="0"/>
        <w:jc w:val="both"/>
      </w:pPr>
      <w:r>
        <w:rPr>
          <w:rFonts w:ascii="Times New Roman"/>
          <w:b/>
          <w:i w:val="false"/>
          <w:color w:val="000000"/>
          <w:sz w:val="28"/>
        </w:rPr>
        <w:t>434-бап. Ұсақ бұзақылық</w:t>
      </w:r>
    </w:p>
    <w:bookmarkStart w:name="z1939" w:id="1506"/>
    <w:p>
      <w:pPr>
        <w:spacing w:after="0"/>
        <w:ind w:left="0"/>
        <w:jc w:val="both"/>
      </w:pPr>
      <w:r>
        <w:rPr>
          <w:rFonts w:ascii="Times New Roman"/>
          <w:b w:val="false"/>
          <w:i w:val="false"/>
          <w:color w:val="000000"/>
          <w:sz w:val="28"/>
        </w:rPr>
        <w:t>
      1. Ұсақ бұзақылық, яғни қоғамдық орындарда былапыт сөйлеу, жеке тұлғаларға зәбірлеп тиiсу, ғимараттарды, өзге де құрылысжайларды, тұрғын үй-жайларды, көліктегі және өзге де қоғамдық орындардағы ортақ пайдаланылатын орындарды, мүлікті қорлау және айналасындағыларға сыйламаушылықты бiлдiретiн, қоғамдық тәртiптi және жеке тұлғалардың тыныштығын бұзатын басқа да осындай әрекеттер –</w:t>
      </w:r>
    </w:p>
    <w:bookmarkEnd w:id="1506"/>
    <w:p>
      <w:pPr>
        <w:spacing w:after="0"/>
        <w:ind w:left="0"/>
        <w:jc w:val="both"/>
      </w:pPr>
      <w:r>
        <w:rPr>
          <w:rFonts w:ascii="Times New Roman"/>
          <w:b w:val="false"/>
          <w:i w:val="false"/>
          <w:color w:val="000000"/>
          <w:sz w:val="28"/>
        </w:rPr>
        <w:t>
      жиырма айлық есептiк көрсеткiш мөлшерiнде айыппұл салуға не бестен он бес тәулiкке дейiнгi мерзiмге әкiмшiлiк қамаққа алуға алып келеді.</w:t>
      </w:r>
    </w:p>
    <w:bookmarkStart w:name="z1940" w:id="150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507"/>
    <w:p>
      <w:pPr>
        <w:spacing w:after="0"/>
        <w:ind w:left="0"/>
        <w:jc w:val="both"/>
      </w:pPr>
      <w:r>
        <w:rPr>
          <w:rFonts w:ascii="Times New Roman"/>
          <w:b w:val="false"/>
          <w:i w:val="false"/>
          <w:color w:val="000000"/>
          <w:sz w:val="28"/>
        </w:rPr>
        <w:t>
      он бестен отыз тәулікке дейінгі мерзiмге әкiмшiлiк қамаққа алуға алып келеді.</w:t>
      </w:r>
    </w:p>
    <w:bookmarkStart w:name="z1941" w:id="1508"/>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екіншi бөлiгiне сәйкес әкiмшiлiк қамаққа алу қолданылмайтын адамдар жасаған әрекеттер –</w:t>
      </w:r>
    </w:p>
    <w:bookmarkEnd w:id="1508"/>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434-1-бап. Жеке тұлғалардың спорттық және спорттық-бұқаралық, ойын-сауық мәдени-бұқаралық іс-шараларда жүріс-тұрыс қағидаларын бұзуы</w:t>
      </w:r>
    </w:p>
    <w:bookmarkStart w:name="z3329" w:id="1509"/>
    <w:p>
      <w:pPr>
        <w:spacing w:after="0"/>
        <w:ind w:left="0"/>
        <w:jc w:val="both"/>
      </w:pPr>
      <w:r>
        <w:rPr>
          <w:rFonts w:ascii="Times New Roman"/>
          <w:b w:val="false"/>
          <w:i w:val="false"/>
          <w:color w:val="000000"/>
          <w:sz w:val="28"/>
        </w:rPr>
        <w:t>
      1. Жеке тұлғалардың спорттық және спорттық-бұқаралық, ойын-сауық мәдени-бұқаралық іс-шараларда жүріс-тұрыс қағидаларын:</w:t>
      </w:r>
    </w:p>
    <w:bookmarkEnd w:id="1509"/>
    <w:p>
      <w:pPr>
        <w:spacing w:after="0"/>
        <w:ind w:left="0"/>
        <w:jc w:val="both"/>
      </w:pPr>
      <w:r>
        <w:rPr>
          <w:rFonts w:ascii="Times New Roman"/>
          <w:b w:val="false"/>
          <w:i w:val="false"/>
          <w:color w:val="000000"/>
          <w:sz w:val="28"/>
        </w:rPr>
        <w:t>
      1) спорттық және спорттық-бұқаралық, ойын-сауық мәдени-бұқаралық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w:t>
      </w:r>
    </w:p>
    <w:p>
      <w:pPr>
        <w:spacing w:after="0"/>
        <w:ind w:left="0"/>
        <w:jc w:val="both"/>
      </w:pPr>
      <w:r>
        <w:rPr>
          <w:rFonts w:ascii="Times New Roman"/>
          <w:b w:val="false"/>
          <w:i w:val="false"/>
          <w:color w:val="000000"/>
          <w:sz w:val="28"/>
        </w:rPr>
        <w:t>
      2) спорттық және спорттық-бұқаралық, ойын-сауық мәдени-бұқаралық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 түрінде бұзуы,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әкеп соғады.</w:t>
      </w:r>
    </w:p>
    <w:bookmarkStart w:name="z3330" w:id="151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510"/>
    <w:p>
      <w:pPr>
        <w:spacing w:after="0"/>
        <w:ind w:left="0"/>
        <w:jc w:val="both"/>
      </w:pPr>
      <w:r>
        <w:rPr>
          <w:rFonts w:ascii="Times New Roman"/>
          <w:b w:val="false"/>
          <w:i w:val="false"/>
          <w:color w:val="000000"/>
          <w:sz w:val="28"/>
        </w:rPr>
        <w:t>
      жеке тұлғаларға қырық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434-1-баппен толықтырылды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434-2-бап. Ортақ пайдаланылатын орындарды ластау</w:t>
      </w:r>
    </w:p>
    <w:bookmarkStart w:name="z4482" w:id="1511"/>
    <w:p>
      <w:pPr>
        <w:spacing w:after="0"/>
        <w:ind w:left="0"/>
        <w:jc w:val="both"/>
      </w:pPr>
      <w:r>
        <w:rPr>
          <w:rFonts w:ascii="Times New Roman"/>
          <w:b w:val="false"/>
          <w:i w:val="false"/>
          <w:color w:val="000000"/>
          <w:sz w:val="28"/>
        </w:rPr>
        <w:t>
      1. Ортақ пайдаланылатын орындарды, саябақтарды, скверлердi ластау, оның iшiнде белгiленбеген орындарға коммуналдық қалдықтарды тастау –</w:t>
      </w:r>
    </w:p>
    <w:bookmarkEnd w:id="1511"/>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bookmarkStart w:name="z4483" w:id="151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512"/>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434-2-баппен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435-бап. Кәмелетке толмаған адам жасаған бұзақылық</w:t>
      </w:r>
    </w:p>
    <w:p>
      <w:pPr>
        <w:spacing w:after="0"/>
        <w:ind w:left="0"/>
        <w:jc w:val="both"/>
      </w:pPr>
      <w:r>
        <w:rPr>
          <w:rFonts w:ascii="Times New Roman"/>
          <w:b w:val="false"/>
          <w:i w:val="false"/>
          <w:color w:val="000000"/>
          <w:sz w:val="28"/>
        </w:rPr>
        <w:t xml:space="preserve">
      Қазақстан Республикасы Қылмыстық кодексiнiң </w:t>
      </w:r>
      <w:r>
        <w:rPr>
          <w:rFonts w:ascii="Times New Roman"/>
          <w:b w:val="false"/>
          <w:i w:val="false"/>
          <w:color w:val="000000"/>
          <w:sz w:val="28"/>
        </w:rPr>
        <w:t>293-бабының</w:t>
      </w:r>
      <w:r>
        <w:rPr>
          <w:rFonts w:ascii="Times New Roman"/>
          <w:b w:val="false"/>
          <w:i w:val="false"/>
          <w:color w:val="000000"/>
          <w:sz w:val="28"/>
        </w:rPr>
        <w:t xml:space="preserve"> бiрiншi бөлiгiнде көзделген, он төрттен он алты жасқа дейiнгi кәмелетке толмаған адам жасаған ұсақ бұзақылық немесе бұзақылық –</w:t>
      </w:r>
    </w:p>
    <w:p>
      <w:pPr>
        <w:spacing w:after="0"/>
        <w:ind w:left="0"/>
        <w:jc w:val="both"/>
      </w:pPr>
      <w:r>
        <w:rPr>
          <w:rFonts w:ascii="Times New Roman"/>
          <w:b w:val="false"/>
          <w:i w:val="false"/>
          <w:color w:val="000000"/>
          <w:sz w:val="28"/>
        </w:rPr>
        <w:t>
      ата-анасына немесе оларды алмастыратын адамдарға жеті айлық есептiк көрсеткiш мөлшерiнде айыппұл салуға әкеп соғады.</w:t>
      </w:r>
    </w:p>
    <w:p>
      <w:pPr>
        <w:spacing w:after="0"/>
        <w:ind w:left="0"/>
        <w:jc w:val="both"/>
      </w:pPr>
      <w:r>
        <w:rPr>
          <w:rFonts w:ascii="Times New Roman"/>
          <w:b/>
          <w:i w:val="false"/>
          <w:color w:val="000000"/>
          <w:sz w:val="28"/>
        </w:rPr>
        <w:t>436-бап. Пиротехникалық бұйымдарды елдi мекендерде қолдану</w:t>
      </w:r>
    </w:p>
    <w:p>
      <w:pPr>
        <w:spacing w:after="0"/>
        <w:ind w:left="0"/>
        <w:jc w:val="both"/>
      </w:pPr>
      <w:bookmarkStart w:name="z1942" w:id="1513"/>
      <w:r>
        <w:rPr>
          <w:rFonts w:ascii="Times New Roman"/>
          <w:b w:val="false"/>
          <w:i w:val="false"/>
          <w:color w:val="ff0000"/>
          <w:sz w:val="28"/>
        </w:rPr>
        <w:t xml:space="preserve">
      Ескерту. 436-баптың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End w:id="15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11.07.2022 </w:t>
      </w:r>
      <w:r>
        <w:rPr>
          <w:rFonts w:ascii="Times New Roman"/>
          <w:b w:val="false"/>
          <w:i w:val="false"/>
          <w:color w:val="000000"/>
          <w:sz w:val="28"/>
        </w:rPr>
        <w:t>№ 137-VII</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Заңымен.</w:t>
      </w:r>
    </w:p>
    <w:bookmarkStart w:name="z648" w:id="1514"/>
    <w:p>
      <w:pPr>
        <w:spacing w:after="0"/>
        <w:ind w:left="0"/>
        <w:jc w:val="both"/>
      </w:pPr>
      <w:r>
        <w:rPr>
          <w:rFonts w:ascii="Times New Roman"/>
          <w:b w:val="false"/>
          <w:i w:val="false"/>
          <w:color w:val="000000"/>
          <w:sz w:val="28"/>
        </w:rPr>
        <w:t>
      2. Жеке тұлғалардың тыныштығын, белгiленген тәртiптi бұзатын және iрi материалдық залал келтiруге әкеп соқпаған, елдi мекендерде және бұл үшiн бөлiнбеген орындарда пиротехникалық бұйымдарды қолдану –</w:t>
      </w:r>
    </w:p>
    <w:bookmarkEnd w:id="1514"/>
    <w:p>
      <w:pPr>
        <w:spacing w:after="0"/>
        <w:ind w:left="0"/>
        <w:jc w:val="both"/>
      </w:pPr>
      <w:r>
        <w:rPr>
          <w:rFonts w:ascii="Times New Roman"/>
          <w:b w:val="false"/>
          <w:i w:val="false"/>
          <w:color w:val="000000"/>
          <w:sz w:val="28"/>
        </w:rPr>
        <w:t>
      пиротехникалық бұйымдар тәркiленіп, жиырма айлық есептiк көрсеткiш мөлшерiнде айыппұл салуға әкеп соғады.</w:t>
      </w:r>
    </w:p>
    <w:bookmarkStart w:name="z729" w:id="1515"/>
    <w:p>
      <w:pPr>
        <w:spacing w:after="0"/>
        <w:ind w:left="0"/>
        <w:jc w:val="both"/>
      </w:pPr>
      <w:r>
        <w:rPr>
          <w:rFonts w:ascii="Times New Roman"/>
          <w:b w:val="false"/>
          <w:i w:val="false"/>
          <w:color w:val="000000"/>
          <w:sz w:val="28"/>
        </w:rPr>
        <w:t>
      3. Осы баптың екінші бөлігінде көзделген, он алты жасқа дейінгі кәмелетке толмаған адам жасаған әрекет –</w:t>
      </w:r>
    </w:p>
    <w:bookmarkEnd w:id="1515"/>
    <w:p>
      <w:pPr>
        <w:spacing w:after="0"/>
        <w:ind w:left="0"/>
        <w:jc w:val="both"/>
      </w:pPr>
      <w:r>
        <w:rPr>
          <w:rFonts w:ascii="Times New Roman"/>
          <w:b w:val="false"/>
          <w:i w:val="false"/>
          <w:color w:val="000000"/>
          <w:sz w:val="28"/>
        </w:rPr>
        <w:t>
      пиротехникалық бұйымдар тәркiленіп, ата-анасына немесе оларды алмастыратын адамдарға ескерту жасауға немесе жиырма айлық есептiк көрсеткiш мөлшерiнде айыппұл салуға алып келеді.</w:t>
      </w:r>
    </w:p>
    <w:bookmarkStart w:name="z4484" w:id="1516"/>
    <w:p>
      <w:pPr>
        <w:spacing w:after="0"/>
        <w:ind w:left="0"/>
        <w:jc w:val="both"/>
      </w:pPr>
      <w:r>
        <w:rPr>
          <w:rFonts w:ascii="Times New Roman"/>
          <w:b w:val="false"/>
          <w:i w:val="false"/>
          <w:color w:val="000000"/>
          <w:sz w:val="28"/>
        </w:rPr>
        <w:t xml:space="preserve">
      4. Осы баптың екінші бөлігінде көзделген, әкiмшiлiк жаза қолданылғаннан кейiн бiр жыл iшiнде қайталап жасалған, сол сияқты осы Кодекстің </w:t>
      </w:r>
      <w:r>
        <w:rPr>
          <w:rFonts w:ascii="Times New Roman"/>
          <w:b w:val="false"/>
          <w:i w:val="false"/>
          <w:color w:val="000000"/>
          <w:sz w:val="28"/>
        </w:rPr>
        <w:t>437-бабында</w:t>
      </w:r>
      <w:r>
        <w:rPr>
          <w:rFonts w:ascii="Times New Roman"/>
          <w:b w:val="false"/>
          <w:i w:val="false"/>
          <w:color w:val="000000"/>
          <w:sz w:val="28"/>
        </w:rPr>
        <w:t xml:space="preserve"> көзделген құқық бұзушылық үшiн бiр жыл iшiнде әкiмшiлiк жауаптылыққа тартылған адам жасаған әрекет –</w:t>
      </w:r>
    </w:p>
    <w:bookmarkEnd w:id="1516"/>
    <w:p>
      <w:pPr>
        <w:spacing w:after="0"/>
        <w:ind w:left="0"/>
        <w:jc w:val="both"/>
      </w:pPr>
      <w:r>
        <w:rPr>
          <w:rFonts w:ascii="Times New Roman"/>
          <w:b w:val="false"/>
          <w:i w:val="false"/>
          <w:color w:val="000000"/>
          <w:sz w:val="28"/>
        </w:rPr>
        <w:t>
      пиротехникалық бұйымдар тәркiленіп, отыз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436-бап жаңа редакцияда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437-бап. Тыныштықты бұзу</w:t>
      </w:r>
    </w:p>
    <w:bookmarkStart w:name="z1946" w:id="1517"/>
    <w:p>
      <w:pPr>
        <w:spacing w:after="0"/>
        <w:ind w:left="0"/>
        <w:jc w:val="both"/>
      </w:pPr>
      <w:r>
        <w:rPr>
          <w:rFonts w:ascii="Times New Roman"/>
          <w:b w:val="false"/>
          <w:i w:val="false"/>
          <w:color w:val="000000"/>
          <w:sz w:val="28"/>
        </w:rPr>
        <w:t>
      1. Жеке тұлғалардың қалыпты демалысы мен тыныштығына кедергі келтіретін, сағат 22-ден таңғы 9-ға дейін тыныштықты бұзу, оның ішінде тұрғынжайда және оның сыртында шұғыл қажеттілікпен байланысы жоқ шу шығаратын жұмыстарды жүргізу, сол сияқты тұрғын ғимараттарда және тұрғын үй құрылысы аумақтарында орналасқан ойын-сауық орындарының жұмыс күндері сағат 22-ден таңғы 9-ға дейін, демалыс және мереке күндері сағат 23-тен таңғы 10-ға дейін тыныштықты бұзуы -</w:t>
      </w:r>
    </w:p>
    <w:bookmarkEnd w:id="1517"/>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бір жүз айлық есептік көрсеткіш мөлшерінде айыппұл салуға алып келеді.</w:t>
      </w:r>
    </w:p>
    <w:bookmarkStart w:name="z1947" w:id="1518"/>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әрекет –</w:t>
      </w:r>
    </w:p>
    <w:bookmarkEnd w:id="1518"/>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437-бапқа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438-бап. Арнаулы қызметтердi көрiнеу жалған шақыру</w:t>
      </w:r>
    </w:p>
    <w:bookmarkStart w:name="z1948" w:id="1519"/>
    <w:p>
      <w:pPr>
        <w:spacing w:after="0"/>
        <w:ind w:left="0"/>
        <w:jc w:val="both"/>
      </w:pPr>
      <w:r>
        <w:rPr>
          <w:rFonts w:ascii="Times New Roman"/>
          <w:b w:val="false"/>
          <w:i w:val="false"/>
          <w:color w:val="000000"/>
          <w:sz w:val="28"/>
        </w:rPr>
        <w:t>
      1. Мемлекеттiк өртке қарсы қызмет органдарын, полицияны, медициналық жедел жәрдемдi, авариялық қызметтердi көрiнеу жалған шақыру –</w:t>
      </w:r>
    </w:p>
    <w:bookmarkEnd w:id="1519"/>
    <w:p>
      <w:pPr>
        <w:spacing w:after="0"/>
        <w:ind w:left="0"/>
        <w:jc w:val="both"/>
      </w:pPr>
      <w:r>
        <w:rPr>
          <w:rFonts w:ascii="Times New Roman"/>
          <w:b w:val="false"/>
          <w:i w:val="false"/>
          <w:color w:val="000000"/>
          <w:sz w:val="28"/>
        </w:rPr>
        <w:t>
      жеке тұлғаларға отыз айлық есептiк көрсеткiш мөлшерiнде айыппұл салуға әкеп соғады.</w:t>
      </w:r>
    </w:p>
    <w:bookmarkStart w:name="z1949" w:id="152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не аварияларды, өрттердi, дүлей зілзала салдарын жою кезеңiнде жасалған әрекеттер –</w:t>
      </w:r>
    </w:p>
    <w:bookmarkEnd w:id="1520"/>
    <w:p>
      <w:pPr>
        <w:spacing w:after="0"/>
        <w:ind w:left="0"/>
        <w:jc w:val="both"/>
      </w:pPr>
      <w:r>
        <w:rPr>
          <w:rFonts w:ascii="Times New Roman"/>
          <w:b w:val="false"/>
          <w:i w:val="false"/>
          <w:color w:val="000000"/>
          <w:sz w:val="28"/>
        </w:rPr>
        <w:t>
      жеке тұлғаларға алпыс айлық есептiк көрсеткiш мөлшерiнде айыппұл салуға әкеп соғады.</w:t>
      </w:r>
    </w:p>
    <w:bookmarkStart w:name="z1950" w:id="1521"/>
    <w:p>
      <w:pPr>
        <w:spacing w:after="0"/>
        <w:ind w:left="0"/>
        <w:jc w:val="both"/>
      </w:pPr>
      <w:r>
        <w:rPr>
          <w:rFonts w:ascii="Times New Roman"/>
          <w:b w:val="false"/>
          <w:i w:val="false"/>
          <w:color w:val="000000"/>
          <w:sz w:val="28"/>
        </w:rPr>
        <w:t xml:space="preserve">
      3. Осы баптың бiрiншi және екiншi бөлiктерiнде көзделген, он төрттен он алты жасқа дейiнгi кәмелетке толмағандар жасаған әрекеттер – </w:t>
      </w:r>
    </w:p>
    <w:bookmarkEnd w:id="1521"/>
    <w:p>
      <w:pPr>
        <w:spacing w:after="0"/>
        <w:ind w:left="0"/>
        <w:jc w:val="both"/>
      </w:pPr>
      <w:r>
        <w:rPr>
          <w:rFonts w:ascii="Times New Roman"/>
          <w:b w:val="false"/>
          <w:i w:val="false"/>
          <w:color w:val="000000"/>
          <w:sz w:val="28"/>
        </w:rPr>
        <w:t>
      ата-анасына немесе оларды алмастыратын адамдарға ескерту жасауға немесе он бес айлық есептiк көрсеткiш мөлшерiнде айыппұл салуға әкеп соғады.</w:t>
      </w:r>
    </w:p>
    <w:p>
      <w:pPr>
        <w:spacing w:after="0"/>
        <w:ind w:left="0"/>
        <w:jc w:val="both"/>
      </w:pPr>
      <w:r>
        <w:rPr>
          <w:rFonts w:ascii="Times New Roman"/>
          <w:b/>
          <w:i w:val="false"/>
          <w:color w:val="000000"/>
          <w:sz w:val="28"/>
        </w:rPr>
        <w:t>439-бап. Сыбайлас жемқорлық құқық бұзушылық фактісі туралы көрінеу жалған ақпарат</w:t>
      </w:r>
    </w:p>
    <w:bookmarkStart w:name="z3718" w:id="1522"/>
    <w:p>
      <w:pPr>
        <w:spacing w:after="0"/>
        <w:ind w:left="0"/>
        <w:jc w:val="both"/>
      </w:pPr>
      <w:r>
        <w:rPr>
          <w:rFonts w:ascii="Times New Roman"/>
          <w:b w:val="false"/>
          <w:i w:val="false"/>
          <w:color w:val="000000"/>
          <w:sz w:val="28"/>
        </w:rPr>
        <w:t>
      1. Сыбайлас жемқорлыққа қарсы күрес жүргізетін органға сыбайлас жемқорлық құқық бұзушылық фактісі туралы көрінеу жалған ақпарат хабарлау –</w:t>
      </w:r>
    </w:p>
    <w:bookmarkEnd w:id="1522"/>
    <w:p>
      <w:pPr>
        <w:spacing w:after="0"/>
        <w:ind w:left="0"/>
        <w:jc w:val="both"/>
      </w:pPr>
      <w:r>
        <w:rPr>
          <w:rFonts w:ascii="Times New Roman"/>
          <w:b w:val="false"/>
          <w:i w:val="false"/>
          <w:color w:val="000000"/>
          <w:sz w:val="28"/>
        </w:rPr>
        <w:t>
      жеке тұлғаларға ескерту жасауға не жиырма айлық есептік көрсеткіш мөлшерінде айыппұл салуға әкеп соғады.</w:t>
      </w:r>
    </w:p>
    <w:bookmarkStart w:name="z3719" w:id="152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523"/>
    <w:p>
      <w:pPr>
        <w:spacing w:after="0"/>
        <w:ind w:left="0"/>
        <w:jc w:val="both"/>
      </w:pPr>
      <w:r>
        <w:rPr>
          <w:rFonts w:ascii="Times New Roman"/>
          <w:b w:val="false"/>
          <w:i w:val="false"/>
          <w:color w:val="000000"/>
          <w:sz w:val="28"/>
        </w:rPr>
        <w:t>
      жеке тұлғаларға қырық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440-бап. Алкогольдік ішімдіктерді iшу немесе қоғамдық орындарға масаң күйде келу</w:t>
      </w:r>
    </w:p>
    <w:bookmarkStart w:name="z4187" w:id="1524"/>
    <w:p>
      <w:pPr>
        <w:spacing w:after="0"/>
        <w:ind w:left="0"/>
        <w:jc w:val="both"/>
      </w:pPr>
      <w:r>
        <w:rPr>
          <w:rFonts w:ascii="Times New Roman"/>
          <w:b w:val="false"/>
          <w:i w:val="false"/>
          <w:color w:val="000000"/>
          <w:sz w:val="28"/>
        </w:rPr>
        <w:t>
      1. Жергiлiктi 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 және қоғамдық имандылықты қорлайтын масаң күйде келу –</w:t>
      </w:r>
    </w:p>
    <w:bookmarkEnd w:id="1524"/>
    <w:p>
      <w:pPr>
        <w:spacing w:after="0"/>
        <w:ind w:left="0"/>
        <w:jc w:val="both"/>
      </w:pPr>
      <w:r>
        <w:rPr>
          <w:rFonts w:ascii="Times New Roman"/>
          <w:b w:val="false"/>
          <w:i w:val="false"/>
          <w:color w:val="000000"/>
          <w:sz w:val="28"/>
        </w:rPr>
        <w:t>
      бес айлық есептік көрсеткіш мөлшерiнде айыппұл салуға алып келеді.</w:t>
      </w:r>
    </w:p>
    <w:bookmarkStart w:name="z4188" w:id="1525"/>
    <w:p>
      <w:pPr>
        <w:spacing w:after="0"/>
        <w:ind w:left="0"/>
        <w:jc w:val="both"/>
      </w:pPr>
      <w:r>
        <w:rPr>
          <w:rFonts w:ascii="Times New Roman"/>
          <w:b w:val="false"/>
          <w:i w:val="false"/>
          <w:color w:val="000000"/>
          <w:sz w:val="28"/>
        </w:rPr>
        <w:t>
      2. Он сегіз жасқа толмаған адамдардың қоғамдық орындарға масаң күйде келуі, сол сияқты олардың алкогольдік ішімдіктерді ішуі –</w:t>
      </w:r>
    </w:p>
    <w:bookmarkEnd w:id="1525"/>
    <w:p>
      <w:pPr>
        <w:spacing w:after="0"/>
        <w:ind w:left="0"/>
        <w:jc w:val="both"/>
      </w:pPr>
      <w:r>
        <w:rPr>
          <w:rFonts w:ascii="Times New Roman"/>
          <w:b w:val="false"/>
          <w:i w:val="false"/>
          <w:color w:val="000000"/>
          <w:sz w:val="28"/>
        </w:rPr>
        <w:t>
      ата-анасына немесе оларды алмастыратын адамдарға бес айлық есептік көрсеткіш мөлшерінде айыппұл салуға алып келеді.</w:t>
      </w:r>
    </w:p>
    <w:bookmarkStart w:name="z4189" w:id="1526"/>
    <w:p>
      <w:pPr>
        <w:spacing w:after="0"/>
        <w:ind w:left="0"/>
        <w:jc w:val="both"/>
      </w:pPr>
      <w:r>
        <w:rPr>
          <w:rFonts w:ascii="Times New Roman"/>
          <w:b w:val="false"/>
          <w:i w:val="false"/>
          <w:color w:val="000000"/>
          <w:sz w:val="28"/>
        </w:rPr>
        <w:t xml:space="preserve">
      3. Осы баптың бірінші және екінші бөліктерінде көзделген, әкімшілік жаза қолданылғаннан кейін бір жыл ішінде қайталап жасаған әрекеттер – </w:t>
      </w:r>
    </w:p>
    <w:bookmarkEnd w:id="1526"/>
    <w:p>
      <w:pPr>
        <w:spacing w:after="0"/>
        <w:ind w:left="0"/>
        <w:jc w:val="both"/>
      </w:pPr>
      <w:r>
        <w:rPr>
          <w:rFonts w:ascii="Times New Roman"/>
          <w:b w:val="false"/>
          <w:i w:val="false"/>
          <w:color w:val="000000"/>
          <w:sz w:val="28"/>
        </w:rPr>
        <w:t>
      он айлық есептік көрсеткіш мөлшерiнде айыппұл салуға не бес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440-бап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p>
      <w:pPr>
        <w:spacing w:after="0"/>
        <w:ind w:left="0"/>
        <w:jc w:val="both"/>
      </w:pPr>
      <w:r>
        <w:rPr>
          <w:rFonts w:ascii="Times New Roman"/>
          <w:b w:val="false"/>
          <w:i w:val="false"/>
          <w:color w:val="ff0000"/>
          <w:sz w:val="28"/>
        </w:rPr>
        <w:t xml:space="preserve">
      Ескерту. 441-баптың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956" w:id="1527"/>
    <w:p>
      <w:pPr>
        <w:spacing w:after="0"/>
        <w:ind w:left="0"/>
        <w:jc w:val="both"/>
      </w:pPr>
      <w:r>
        <w:rPr>
          <w:rFonts w:ascii="Times New Roman"/>
          <w:b w:val="false"/>
          <w:i w:val="false"/>
          <w:color w:val="000000"/>
          <w:sz w:val="28"/>
        </w:rPr>
        <w:t>
      1. Осы баптың 1-2-бөлігінде көзделген жағдайды қоспағанда,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27"/>
    <w:p>
      <w:pPr>
        <w:spacing w:after="0"/>
        <w:ind w:left="0"/>
        <w:jc w:val="both"/>
      </w:pPr>
      <w:r>
        <w:rPr>
          <w:rFonts w:ascii="Times New Roman"/>
          <w:b w:val="false"/>
          <w:i w:val="false"/>
          <w:color w:val="000000"/>
          <w:sz w:val="28"/>
        </w:rPr>
        <w:t>
      жеке тұлғаларға он бес айлық есептiк көрсеткiш мөлшерiнде айыппұл салуға алып келеді.</w:t>
      </w:r>
    </w:p>
    <w:bookmarkStart w:name="z4032" w:id="1528"/>
    <w:p>
      <w:pPr>
        <w:spacing w:after="0"/>
        <w:ind w:left="0"/>
        <w:jc w:val="both"/>
      </w:pPr>
      <w:r>
        <w:rPr>
          <w:rFonts w:ascii="Times New Roman"/>
          <w:b w:val="false"/>
          <w:i w:val="false"/>
          <w:color w:val="000000"/>
          <w:sz w:val="28"/>
        </w:rPr>
        <w:t>
      1-2. Әуе кемесінің бортында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28"/>
    <w:p>
      <w:pPr>
        <w:spacing w:after="0"/>
        <w:ind w:left="0"/>
        <w:jc w:val="both"/>
      </w:pPr>
      <w:r>
        <w:rPr>
          <w:rFonts w:ascii="Times New Roman"/>
          <w:b w:val="false"/>
          <w:i w:val="false"/>
          <w:color w:val="000000"/>
          <w:sz w:val="28"/>
        </w:rPr>
        <w:t>
      жеке тұлғаларға елу айлық есептiк көрсеткiш мөлшерiнде айыппұл салуға алып келеді.</w:t>
      </w:r>
    </w:p>
    <w:bookmarkStart w:name="z1957" w:id="152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529"/>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алып келеді.</w:t>
      </w:r>
    </w:p>
    <w:bookmarkStart w:name="z1958" w:id="1530"/>
    <w:p>
      <w:pPr>
        <w:spacing w:after="0"/>
        <w:ind w:left="0"/>
        <w:jc w:val="both"/>
      </w:pPr>
      <w:r>
        <w:rPr>
          <w:rFonts w:ascii="Times New Roman"/>
          <w:b w:val="false"/>
          <w:i w:val="false"/>
          <w:color w:val="000000"/>
          <w:sz w:val="28"/>
        </w:rPr>
        <w:t>
      3. Жұмыс берушiнiң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бұл үшiн арнайы айқындалмаған орындарда тұтынатын адамдарға шаралар қолданбауы -</w:t>
      </w:r>
    </w:p>
    <w:bookmarkEnd w:id="1530"/>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бес, орта кәсіпкерлік субъектілеріне - қырық, ірі кәсіпкерлік субъектілеріне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441-бапқа өзгерістер енгізілді - ҚР 06.04.2015 </w:t>
      </w:r>
      <w:r>
        <w:rPr>
          <w:rFonts w:ascii="Times New Roman"/>
          <w:b w:val="false"/>
          <w:i w:val="false"/>
          <w:color w:val="000000"/>
          <w:sz w:val="28"/>
        </w:rPr>
        <w:t>№ 299-V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441-1-бап.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bookmarkStart w:name="z4312" w:id="1531"/>
    <w:p>
      <w:pPr>
        <w:spacing w:after="0"/>
        <w:ind w:left="0"/>
        <w:jc w:val="both"/>
      </w:pPr>
      <w:r>
        <w:rPr>
          <w:rFonts w:ascii="Times New Roman"/>
          <w:b w:val="false"/>
          <w:i w:val="false"/>
          <w:color w:val="000000"/>
          <w:sz w:val="28"/>
        </w:rPr>
        <w:t>
      1.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31"/>
    <w:p>
      <w:pPr>
        <w:spacing w:after="0"/>
        <w:ind w:left="0"/>
        <w:jc w:val="both"/>
      </w:pPr>
      <w:r>
        <w:rPr>
          <w:rFonts w:ascii="Times New Roman"/>
          <w:b w:val="false"/>
          <w:i w:val="false"/>
          <w:color w:val="000000"/>
          <w:sz w:val="28"/>
        </w:rPr>
        <w:t>
      жеке тұлғаларға он айлық есептік көрсеткіш мөлшерінде айыппұл салуға алып келеді.</w:t>
      </w:r>
    </w:p>
    <w:bookmarkStart w:name="z4313" w:id="153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532"/>
    <w:p>
      <w:pPr>
        <w:spacing w:after="0"/>
        <w:ind w:left="0"/>
        <w:jc w:val="both"/>
      </w:pPr>
      <w:r>
        <w:rPr>
          <w:rFonts w:ascii="Times New Roman"/>
          <w:b w:val="false"/>
          <w:i w:val="false"/>
          <w:color w:val="000000"/>
          <w:sz w:val="28"/>
        </w:rPr>
        <w:t>
      жеке тұлғаларға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441-1-баппен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Кәмелетке толмағандардың заңды өкілдерінің еріп жүруінсіз түнгі уақытта ойын-сауық мекемелерінде немесе тұрғынжайдан тыс жерде болуы</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1959" w:id="1533"/>
    <w:p>
      <w:pPr>
        <w:spacing w:after="0"/>
        <w:ind w:left="0"/>
        <w:jc w:val="both"/>
      </w:pPr>
      <w:r>
        <w:rPr>
          <w:rFonts w:ascii="Times New Roman"/>
          <w:b w:val="false"/>
          <w:i w:val="false"/>
          <w:color w:val="000000"/>
          <w:sz w:val="28"/>
        </w:rPr>
        <w:t>
      1. Кәмелетке толмағандардың түнгі уақытта заңды өкілдерінің еріп жүруінсіз сағат 22-ден таңғы 6-ға дейін ойын-сауық мекемелерінде</w:t>
      </w:r>
    </w:p>
    <w:bookmarkEnd w:id="1533"/>
    <w:p>
      <w:pPr>
        <w:spacing w:after="0"/>
        <w:ind w:left="0"/>
        <w:jc w:val="both"/>
      </w:pPr>
      <w:r>
        <w:rPr>
          <w:rFonts w:ascii="Times New Roman"/>
          <w:b w:val="false"/>
          <w:i w:val="false"/>
          <w:color w:val="000000"/>
          <w:sz w:val="28"/>
        </w:rPr>
        <w:t>
      болуы –</w:t>
      </w:r>
    </w:p>
    <w:p>
      <w:pPr>
        <w:spacing w:after="0"/>
        <w:ind w:left="0"/>
        <w:jc w:val="both"/>
      </w:pPr>
      <w:r>
        <w:rPr>
          <w:rFonts w:ascii="Times New Roman"/>
          <w:b w:val="false"/>
          <w:i w:val="false"/>
          <w:color w:val="000000"/>
          <w:sz w:val="28"/>
        </w:rPr>
        <w:t>
      заңды өкілдеріне үш айлық есептік көрсеткіш мөлшерінде айыппұл салуға әкеп соғады.</w:t>
      </w:r>
    </w:p>
    <w:bookmarkStart w:name="z1960" w:id="1534"/>
    <w:p>
      <w:pPr>
        <w:spacing w:after="0"/>
        <w:ind w:left="0"/>
        <w:jc w:val="both"/>
      </w:pPr>
      <w:r>
        <w:rPr>
          <w:rFonts w:ascii="Times New Roman"/>
          <w:b w:val="false"/>
          <w:i w:val="false"/>
          <w:color w:val="000000"/>
          <w:sz w:val="28"/>
        </w:rPr>
        <w:t>
      2. Кәмелетке толмағандардың заңды өкілдерінің еріп жүруінсіз тұрғынжайдан тыс жерде сағат 23-тен таңғы 6-ға дейін болуы –</w:t>
      </w:r>
    </w:p>
    <w:bookmarkEnd w:id="1534"/>
    <w:p>
      <w:pPr>
        <w:spacing w:after="0"/>
        <w:ind w:left="0"/>
        <w:jc w:val="both"/>
      </w:pPr>
      <w:r>
        <w:rPr>
          <w:rFonts w:ascii="Times New Roman"/>
          <w:b w:val="false"/>
          <w:i w:val="false"/>
          <w:color w:val="000000"/>
          <w:sz w:val="28"/>
        </w:rPr>
        <w:t>
      заңды өкілдеріне ескерту жасауға әкеп соғады.</w:t>
      </w:r>
    </w:p>
    <w:bookmarkStart w:name="z3316" w:id="1535"/>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535"/>
    <w:p>
      <w:pPr>
        <w:spacing w:after="0"/>
        <w:ind w:left="0"/>
        <w:jc w:val="both"/>
      </w:pPr>
      <w:r>
        <w:rPr>
          <w:rFonts w:ascii="Times New Roman"/>
          <w:b w:val="false"/>
          <w:i w:val="false"/>
          <w:color w:val="000000"/>
          <w:sz w:val="28"/>
        </w:rPr>
        <w:t>
      заңды өкілдеріне жеті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443-бап. Қоғамдық тәртіпті қамтамасыз етуге қатысатын адамның заңды талабына бағынбау</w:t>
      </w:r>
    </w:p>
    <w:bookmarkStart w:name="z1961" w:id="1536"/>
    <w:p>
      <w:pPr>
        <w:spacing w:after="0"/>
        <w:ind w:left="0"/>
        <w:jc w:val="both"/>
      </w:pPr>
      <w:r>
        <w:rPr>
          <w:rFonts w:ascii="Times New Roman"/>
          <w:b w:val="false"/>
          <w:i w:val="false"/>
          <w:color w:val="000000"/>
          <w:sz w:val="28"/>
        </w:rPr>
        <w:t xml:space="preserve">
      1. Қоғамдық тәртіпті қамтамасыз етуге қатысатын адамның заңды талабына бағынбау – </w:t>
      </w:r>
    </w:p>
    <w:bookmarkEnd w:id="1536"/>
    <w:bookmarkStart w:name="z1962" w:id="1537"/>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End w:id="1537"/>
    <w:bookmarkStart w:name="z3317" w:id="1538"/>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(әрекетсіздік) – </w:t>
      </w:r>
    </w:p>
    <w:bookmarkEnd w:id="1538"/>
    <w:bookmarkStart w:name="z3318" w:id="1539"/>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 әкімшілік қамаққа алуға әкеп соғады.</w:t>
      </w:r>
    </w:p>
    <w:bookmarkEnd w:id="1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443-бап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443-1-бап. Қазақстан Республикасы азаматтарының, шетелдіктер мен азаматтығы жоқ адамдардың міндетті дактилоскопиялық және (немесе) геномдық тіркеуден өтуден бас тартуы</w:t>
      </w:r>
    </w:p>
    <w:bookmarkStart w:name="z4588" w:id="1540"/>
    <w:p>
      <w:pPr>
        <w:spacing w:after="0"/>
        <w:ind w:left="0"/>
        <w:jc w:val="both"/>
      </w:pPr>
      <w:r>
        <w:rPr>
          <w:rFonts w:ascii="Times New Roman"/>
          <w:b w:val="false"/>
          <w:i w:val="false"/>
          <w:color w:val="ff0000"/>
          <w:sz w:val="28"/>
        </w:rPr>
        <w:t xml:space="preserve">
      1. Алып тасталды – ҚР 23.12.2023 </w:t>
      </w:r>
      <w:r>
        <w:rPr>
          <w:rFonts w:ascii="Times New Roman"/>
          <w:b w:val="false"/>
          <w:i w:val="false"/>
          <w:color w:val="ff0000"/>
          <w:sz w:val="28"/>
        </w:rPr>
        <w:t>№ 50-VIII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End w:id="1540"/>
    <w:bookmarkStart w:name="z4589" w:id="1541"/>
    <w:p>
      <w:pPr>
        <w:spacing w:after="0"/>
        <w:ind w:left="0"/>
        <w:jc w:val="both"/>
      </w:pPr>
      <w:r>
        <w:rPr>
          <w:rFonts w:ascii="Times New Roman"/>
          <w:b w:val="false"/>
          <w:i w:val="false"/>
          <w:color w:val="000000"/>
          <w:sz w:val="28"/>
        </w:rPr>
        <w:t>
      2. Шетелдіктердің немесе азаматтығы жоқ адамдардың міндетті дактилоскопиялық тіркеуден өтуден бас тартуы –</w:t>
      </w:r>
    </w:p>
    <w:bookmarkEnd w:id="1541"/>
    <w:p>
      <w:pPr>
        <w:spacing w:after="0"/>
        <w:ind w:left="0"/>
        <w:jc w:val="both"/>
      </w:pPr>
      <w:r>
        <w:rPr>
          <w:rFonts w:ascii="Times New Roman"/>
          <w:b w:val="false"/>
          <w:i w:val="false"/>
          <w:color w:val="000000"/>
          <w:sz w:val="28"/>
        </w:rPr>
        <w:t>
      Қазақстан Республикасының шегінен әкімшілік жолмен шығарып жіберуге алып келеді.</w:t>
      </w:r>
    </w:p>
    <w:bookmarkStart w:name="z4590" w:id="1542"/>
    <w:p>
      <w:pPr>
        <w:spacing w:after="0"/>
        <w:ind w:left="0"/>
        <w:jc w:val="both"/>
      </w:pPr>
      <w:r>
        <w:rPr>
          <w:rFonts w:ascii="Times New Roman"/>
          <w:b w:val="false"/>
          <w:i w:val="false"/>
          <w:color w:val="000000"/>
          <w:sz w:val="28"/>
        </w:rPr>
        <w:t>
      3. Қазақстан Республикасы азаматтарының, шетелдіктердің немесе азаматтығы жоқ адамдардың міндетті геномдық тіркеуден өтуден бас тартуы –</w:t>
      </w:r>
    </w:p>
    <w:bookmarkEnd w:id="1542"/>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443-1-баппен толықтырылды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23.12.2023 </w:t>
      </w:r>
      <w:r>
        <w:rPr>
          <w:rFonts w:ascii="Times New Roman"/>
          <w:b w:val="false"/>
          <w:i w:val="false"/>
          <w:color w:val="000000"/>
          <w:sz w:val="28"/>
        </w:rPr>
        <w:t>№ 50-VIII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444-бап. Құмар ойындарға қатысу, тарту немесе рұқсат беру</w:t>
      </w:r>
    </w:p>
    <w:bookmarkStart w:name="z1963" w:id="1543"/>
    <w:p>
      <w:pPr>
        <w:spacing w:after="0"/>
        <w:ind w:left="0"/>
        <w:jc w:val="both"/>
      </w:pPr>
      <w:r>
        <w:rPr>
          <w:rFonts w:ascii="Times New Roman"/>
          <w:b w:val="false"/>
          <w:i w:val="false"/>
          <w:color w:val="000000"/>
          <w:sz w:val="28"/>
        </w:rPr>
        <w:t>
      1. Құмар ойындарға (ақшаға, затқа және өзге де құндылықтарға) бұл үшiн бөлiнбеген орындарда қатысу, сол сияқты бұған арнайы рұқсаты жоқ адамдардың спорттық және өзге де жарыстарға ставка қабылдауы –</w:t>
      </w:r>
    </w:p>
    <w:bookmarkEnd w:id="1543"/>
    <w:p>
      <w:pPr>
        <w:spacing w:after="0"/>
        <w:ind w:left="0"/>
        <w:jc w:val="both"/>
      </w:pPr>
      <w:r>
        <w:rPr>
          <w:rFonts w:ascii="Times New Roman"/>
          <w:b w:val="false"/>
          <w:i w:val="false"/>
          <w:color w:val="000000"/>
          <w:sz w:val="28"/>
        </w:rPr>
        <w:t>
      ойын құралдары, ақша, заттар және өзге де құндылықтар тәркiлене отырып, жеке тұлғаларға екі жүз айлық есептік көрсеткіш мөлшерiнде айыппұл салуға әкеп соғады.</w:t>
      </w:r>
    </w:p>
    <w:bookmarkStart w:name="z1964" w:id="1544"/>
    <w:p>
      <w:pPr>
        <w:spacing w:after="0"/>
        <w:ind w:left="0"/>
        <w:jc w:val="both"/>
      </w:pPr>
      <w:r>
        <w:rPr>
          <w:rFonts w:ascii="Times New Roman"/>
          <w:b w:val="false"/>
          <w:i w:val="false"/>
          <w:color w:val="000000"/>
          <w:sz w:val="28"/>
        </w:rPr>
        <w:t>
      2. Қазақстан Республикасының жиырма бір жасқа дейінгі азаматтарын құмар ойындармен және (немесе) ақшаға, заттарға және өзге де құндылықтарға бәс тігумен айналысуға тарту және (немесе) рұқсат ету –</w:t>
      </w:r>
    </w:p>
    <w:bookmarkEnd w:id="1544"/>
    <w:p>
      <w:pPr>
        <w:spacing w:after="0"/>
        <w:ind w:left="0"/>
        <w:jc w:val="both"/>
      </w:pPr>
      <w:r>
        <w:rPr>
          <w:rFonts w:ascii="Times New Roman"/>
          <w:b w:val="false"/>
          <w:i w:val="false"/>
          <w:color w:val="000000"/>
          <w:sz w:val="28"/>
        </w:rPr>
        <w:t>
      жеке тұлғаларға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445-бап. Қазақстан Республикасының ойын бизнесі туралы заңнамасын бұзу</w:t>
      </w:r>
    </w:p>
    <w:bookmarkStart w:name="z4314" w:id="1545"/>
    <w:p>
      <w:pPr>
        <w:spacing w:after="0"/>
        <w:ind w:left="0"/>
        <w:jc w:val="both"/>
      </w:pPr>
      <w:r>
        <w:rPr>
          <w:rFonts w:ascii="Times New Roman"/>
          <w:b w:val="false"/>
          <w:i w:val="false"/>
          <w:color w:val="000000"/>
          <w:sz w:val="28"/>
        </w:rPr>
        <w:t>
      1. Ойын мекемелерін, тотализатордың немесе букмекер кеңсесінің кассаларын тұрғын емес үй-жайларда орналастыру туралы талапты және оларды тұрғын үйлердің (тұрғын ғимараттардың) тұрғын емес үй-жайларында, өнеркәсіптік кәсіпорындар мен олардың кешендерінің ғимараттарында және басқа да өндірістік, коммуналдық объектілерде және қойма объектілерінде, ғибадат үйлерінде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 қатынастарындағы қоғамдық көліктің барлық түрлерінің станциялары мен аялдамаларында орналастыруға тыйым салуды сақтамау –</w:t>
      </w:r>
    </w:p>
    <w:bookmarkEnd w:id="1545"/>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5" w:id="1546"/>
    <w:p>
      <w:pPr>
        <w:spacing w:after="0"/>
        <w:ind w:left="0"/>
        <w:jc w:val="both"/>
      </w:pPr>
      <w:r>
        <w:rPr>
          <w:rFonts w:ascii="Times New Roman"/>
          <w:b w:val="false"/>
          <w:i w:val="false"/>
          <w:color w:val="000000"/>
          <w:sz w:val="28"/>
        </w:rPr>
        <w:t>
      2. Ойын бизнесін ұйымдастырушының ойын мекемелерінен (тотализаторлардың немесе букмекер кеңселерінің кассаларынан) тыс жерлерде бәс тігуі, мөлшерлемелерді қабылдауы (есепке алуы), ұтысты төлеуі не заңда белгіленген жағдайды қоспағанда, ақшадан басқа өзге де мүлік түрінде мөлшерлемелер қабылдауды және (немесе) ұтыс беруді көздейтін құмар ойындарды және (немесе) бәс тігуді ұйымдастыруы және өткізуі –</w:t>
      </w:r>
    </w:p>
    <w:bookmarkEnd w:id="1546"/>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6" w:id="1547"/>
    <w:p>
      <w:pPr>
        <w:spacing w:after="0"/>
        <w:ind w:left="0"/>
        <w:jc w:val="both"/>
      </w:pPr>
      <w:r>
        <w:rPr>
          <w:rFonts w:ascii="Times New Roman"/>
          <w:b w:val="false"/>
          <w:i w:val="false"/>
          <w:color w:val="000000"/>
          <w:sz w:val="28"/>
        </w:rPr>
        <w:t>
      3. Ойын автоматына технологиялық түрде салынған ұтыс пайызы жөніндегі талаптарды сақтамау –</w:t>
      </w:r>
    </w:p>
    <w:bookmarkEnd w:id="1547"/>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және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7" w:id="1548"/>
    <w:p>
      <w:pPr>
        <w:spacing w:after="0"/>
        <w:ind w:left="0"/>
        <w:jc w:val="both"/>
      </w:pPr>
      <w:r>
        <w:rPr>
          <w:rFonts w:ascii="Times New Roman"/>
          <w:b w:val="false"/>
          <w:i w:val="false"/>
          <w:color w:val="000000"/>
          <w:sz w:val="28"/>
        </w:rPr>
        <w:t>
      4. Ойын бизнесін ұйымдастырушының Қазақстан Республикасының заңнамасында айқындалатын тәртіппен және шарттарда міндетті резервтерді қалыптастыру, пайдалану, тұрақты негізде орналастыруды қамтамасыз ету жөніндегі шарттарды орындамауы –</w:t>
      </w:r>
    </w:p>
    <w:bookmarkEnd w:id="1548"/>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8" w:id="1549"/>
    <w:p>
      <w:pPr>
        <w:spacing w:after="0"/>
        <w:ind w:left="0"/>
        <w:jc w:val="both"/>
      </w:pPr>
      <w:r>
        <w:rPr>
          <w:rFonts w:ascii="Times New Roman"/>
          <w:b w:val="false"/>
          <w:i w:val="false"/>
          <w:color w:val="000000"/>
          <w:sz w:val="28"/>
        </w:rPr>
        <w:t>
      5. Ойын автоматтарын немесе олардың бөліктерін казинолардағы және ойын автоматтарының залдарындағы қабырғаларға, терезе мен есіктің ойықтарына монтаждау –</w:t>
      </w:r>
    </w:p>
    <w:bookmarkEnd w:id="1549"/>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9" w:id="1550"/>
    <w:p>
      <w:pPr>
        <w:spacing w:after="0"/>
        <w:ind w:left="0"/>
        <w:jc w:val="both"/>
      </w:pPr>
      <w:r>
        <w:rPr>
          <w:rFonts w:ascii="Times New Roman"/>
          <w:b w:val="false"/>
          <w:i w:val="false"/>
          <w:color w:val="000000"/>
          <w:sz w:val="28"/>
        </w:rPr>
        <w:t>
      6. Ойын бизнесін ұйымдастырушының ойын мекемелерінің кассалары мен ойын орындарын бейнежазу жүйелерімен жабдықтау жөніндегі талаптарды сақтамауы не жазылған ақпаратты сақтау мерзімдерін немесе тіркеу шарттарын бұзуы не бәс тігуді ұйымдастыруға және өткізуге арналған жабдық орнату міндетін орындамауы –</w:t>
      </w:r>
    </w:p>
    <w:bookmarkEnd w:id="1550"/>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0" w:id="1551"/>
    <w:p>
      <w:pPr>
        <w:spacing w:after="0"/>
        <w:ind w:left="0"/>
        <w:jc w:val="both"/>
      </w:pPr>
      <w:r>
        <w:rPr>
          <w:rFonts w:ascii="Times New Roman"/>
          <w:b w:val="false"/>
          <w:i w:val="false"/>
          <w:color w:val="000000"/>
          <w:sz w:val="28"/>
        </w:rPr>
        <w:t>
      7. Бір казинода кемінде отыз ойын үстелін, ойын автоматтары залында кемінде алпыс ойын автоматын орнату жөніндегі талаптарды сақтамау –</w:t>
      </w:r>
    </w:p>
    <w:bookmarkEnd w:id="1551"/>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1" w:id="1552"/>
    <w:p>
      <w:pPr>
        <w:spacing w:after="0"/>
        <w:ind w:left="0"/>
        <w:jc w:val="both"/>
      </w:pPr>
      <w:r>
        <w:rPr>
          <w:rFonts w:ascii="Times New Roman"/>
          <w:b w:val="false"/>
          <w:i w:val="false"/>
          <w:color w:val="000000"/>
          <w:sz w:val="28"/>
        </w:rPr>
        <w:t>
      8. Ойын бизнесін ұйымдастырушының ойын автоматтарын Қазақстан Республикасының техникалық реттеу саласындағы заңнамасының талаптарын бұза отырып пайдалануы –</w:t>
      </w:r>
    </w:p>
    <w:bookmarkEnd w:id="1552"/>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2" w:id="1553"/>
    <w:p>
      <w:pPr>
        <w:spacing w:after="0"/>
        <w:ind w:left="0"/>
        <w:jc w:val="both"/>
      </w:pPr>
      <w:r>
        <w:rPr>
          <w:rFonts w:ascii="Times New Roman"/>
          <w:b w:val="false"/>
          <w:i w:val="false"/>
          <w:color w:val="000000"/>
          <w:sz w:val="28"/>
        </w:rPr>
        <w:t>
      9. Аппараттық-бағдарламалық кешен серверін фискалдық режиммен қамтамасыз ету, аппараттық-бағдарламалық кешен арқылы бәс тігу қорытындысының нұсқаларына ұтыстардың коэффициенттерін есептеуді, қабылданған мөлшерлемелерді есепке алуды, бәс тігу нәтижелері бойынша ұтыстарды есептеуді, ұтыстарды және олар бойынша төлемдерді есепке алуды жүзеге асыру жөніндегі міндеттерді орындамау –</w:t>
      </w:r>
    </w:p>
    <w:bookmarkEnd w:id="1553"/>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3" w:id="1554"/>
    <w:p>
      <w:pPr>
        <w:spacing w:after="0"/>
        <w:ind w:left="0"/>
        <w:jc w:val="both"/>
      </w:pPr>
      <w:r>
        <w:rPr>
          <w:rFonts w:ascii="Times New Roman"/>
          <w:b w:val="false"/>
          <w:i w:val="false"/>
          <w:color w:val="000000"/>
          <w:sz w:val="28"/>
        </w:rPr>
        <w:t>
      10. Аппараттық-бағдарламалық кешен есептеген коэффициенттер негізінде және алда болатын нақты оқиғаларға ғана мөлшерлеме қабылдау туралы, не букмекер кеңселерін аппараттық-бағдарламалық кешенмен жабдықтау жөніндегі, не экономикалық қызмет саласында жасаған қылмысы үшін не ауырлығы орташа қасақана қылмыстар, ауыр қылмыстар, аса ауыр қылмыстар үшін алынбаған немесе жойылмаған сотталғандығы бар адамның ойын мекемесінде басшылық лауазымға тағайындалуына тыйым салу туралы талаптарды сақтамау –</w:t>
      </w:r>
    </w:p>
    <w:bookmarkEnd w:id="1554"/>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4" w:id="1555"/>
    <w:p>
      <w:pPr>
        <w:spacing w:after="0"/>
        <w:ind w:left="0"/>
        <w:jc w:val="both"/>
      </w:pPr>
      <w:r>
        <w:rPr>
          <w:rFonts w:ascii="Times New Roman"/>
          <w:b w:val="false"/>
          <w:i w:val="false"/>
          <w:color w:val="000000"/>
          <w:sz w:val="28"/>
        </w:rPr>
        <w:t>
      11. Осы баптың бірінші, екінші, төртінші, бесінші, алтыншы, жетінші, тоғызыншы және оныншы бөліктерінде көзделген, әкімшілік жаза қолданылғаннан кейін бір жыл ішінде қайталап жасалған әрекеттер (әрекетсіздік) –</w:t>
      </w:r>
    </w:p>
    <w:bookmarkEnd w:id="1555"/>
    <w:p>
      <w:pPr>
        <w:spacing w:after="0"/>
        <w:ind w:left="0"/>
        <w:jc w:val="both"/>
      </w:pPr>
      <w:r>
        <w:rPr>
          <w:rFonts w:ascii="Times New Roman"/>
          <w:b w:val="false"/>
          <w:i w:val="false"/>
          <w:color w:val="000000"/>
          <w:sz w:val="28"/>
        </w:rPr>
        <w:t>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bookmarkStart w:name="z4325" w:id="1556"/>
    <w:p>
      <w:pPr>
        <w:spacing w:after="0"/>
        <w:ind w:left="0"/>
        <w:jc w:val="both"/>
      </w:pPr>
      <w:r>
        <w:rPr>
          <w:rFonts w:ascii="Times New Roman"/>
          <w:b w:val="false"/>
          <w:i w:val="false"/>
          <w:color w:val="000000"/>
          <w:sz w:val="28"/>
        </w:rPr>
        <w:t>
      12. Осы баптың үшінші және сегізінші бөліктерінде көзделген, әкімшілік жаза қолданылғаннан кейін бір жыл ішінде қайталап жасалған іс-әрекеттер –</w:t>
      </w:r>
    </w:p>
    <w:bookmarkEnd w:id="1556"/>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және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445-бап жаңа редакцияда - ҚР 24.04.2015 </w:t>
      </w:r>
      <w:r>
        <w:rPr>
          <w:rFonts w:ascii="Times New Roman"/>
          <w:b w:val="false"/>
          <w:i w:val="false"/>
          <w:color w:val="000000"/>
          <w:sz w:val="28"/>
        </w:rPr>
        <w:t>№ 310-V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w:t>
      </w:r>
      <w:r>
        <w:br/>
      </w:r>
      <w:r>
        <w:rPr>
          <w:rFonts w:ascii="Times New Roman"/>
          <w:b w:val="false"/>
          <w:i w:val="false"/>
          <w:color w:val="000000"/>
          <w:sz w:val="28"/>
        </w:rPr>
        <w:t>
</w:t>
      </w:r>
    </w:p>
    <w:p>
      <w:pPr>
        <w:spacing w:after="0"/>
        <w:ind w:left="0"/>
        <w:jc w:val="both"/>
      </w:pPr>
      <w:r>
        <w:rPr>
          <w:rFonts w:ascii="Times New Roman"/>
          <w:b/>
          <w:i w:val="false"/>
          <w:color w:val="000000"/>
          <w:sz w:val="28"/>
        </w:rPr>
        <w:t>445-1-бап. Қазақстан Республикасының лотереялар және лотерея қызметі туралы заңнамасын бұзу</w:t>
      </w:r>
    </w:p>
    <w:bookmarkStart w:name="z3574" w:id="1557"/>
    <w:p>
      <w:pPr>
        <w:spacing w:after="0"/>
        <w:ind w:left="0"/>
        <w:jc w:val="both"/>
      </w:pPr>
      <w:r>
        <w:rPr>
          <w:rFonts w:ascii="Times New Roman"/>
          <w:b w:val="false"/>
          <w:i w:val="false"/>
          <w:color w:val="000000"/>
          <w:sz w:val="28"/>
        </w:rPr>
        <w:t>
      1. Лотерея операторының әрбір тираждың және тираждық лотереяның лотерея билеттері, түбіртектері немесе өзге де құжаттары бойынша ұтыстардың нәтижелерін Қазақстан Республикасының бүкіл аумағында таралатын мерзімдік баспасөз басылымдарында жариялау немесе лотерея операторының интернет-ресурсында орналастыру жөніндегі талаптарды орындамауы, сол сияқты жариялау немесе орналастыру мерзімдерiн бұзуы –</w:t>
      </w:r>
    </w:p>
    <w:bookmarkEnd w:id="1557"/>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5" w:id="1558"/>
    <w:p>
      <w:pPr>
        <w:spacing w:after="0"/>
        <w:ind w:left="0"/>
        <w:jc w:val="both"/>
      </w:pPr>
      <w:r>
        <w:rPr>
          <w:rFonts w:ascii="Times New Roman"/>
          <w:b w:val="false"/>
          <w:i w:val="false"/>
          <w:color w:val="000000"/>
          <w:sz w:val="28"/>
        </w:rPr>
        <w:t>
      2. Лотерея операторының лотерея өткізудің бекітілген талаптарының бір данасын лотерея және лотерея қызметі саласындағы уәкілетті органға жіберу және лотерея өткізудің талаптарын өзінің интернет-ресурсында орналастыру туралы талаптарды орындамауы, сол сияқты жіберу немесе орналастыру мерзімдерiн бұзуы –</w:t>
      </w:r>
    </w:p>
    <w:bookmarkEnd w:id="1558"/>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6" w:id="1559"/>
    <w:p>
      <w:pPr>
        <w:spacing w:after="0"/>
        <w:ind w:left="0"/>
        <w:jc w:val="both"/>
      </w:pPr>
      <w:r>
        <w:rPr>
          <w:rFonts w:ascii="Times New Roman"/>
          <w:b w:val="false"/>
          <w:i w:val="false"/>
          <w:color w:val="000000"/>
          <w:sz w:val="28"/>
        </w:rPr>
        <w:t>
      3. Лотерея операторының таратылған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жинау, қалыптастыру, сақтау және есепке алу жөніндегі талаптарды бұзуы, сол сияқты оны лотереялар және лотерея қызметі саласындағы уәкілетті органға бермеуі, уақтылы бермеуі не анық емес ақпарат беруі –</w:t>
      </w:r>
    </w:p>
    <w:bookmarkEnd w:id="1559"/>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7" w:id="1560"/>
    <w:p>
      <w:pPr>
        <w:spacing w:after="0"/>
        <w:ind w:left="0"/>
        <w:jc w:val="both"/>
      </w:pPr>
      <w:r>
        <w:rPr>
          <w:rFonts w:ascii="Times New Roman"/>
          <w:b w:val="false"/>
          <w:i w:val="false"/>
          <w:color w:val="000000"/>
          <w:sz w:val="28"/>
        </w:rPr>
        <w:t>
      4. Лотерея операторының жүлде қорын қалыптастыру жөніндегі талаптарды бұзуы –</w:t>
      </w:r>
    </w:p>
    <w:bookmarkEnd w:id="1560"/>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8" w:id="1561"/>
    <w:p>
      <w:pPr>
        <w:spacing w:after="0"/>
        <w:ind w:left="0"/>
        <w:jc w:val="both"/>
      </w:pPr>
      <w:r>
        <w:rPr>
          <w:rFonts w:ascii="Times New Roman"/>
          <w:b w:val="false"/>
          <w:i w:val="false"/>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іс-әрекеттер –</w:t>
      </w:r>
    </w:p>
    <w:bookmarkEnd w:id="1561"/>
    <w:p>
      <w:pPr>
        <w:spacing w:after="0"/>
        <w:ind w:left="0"/>
        <w:jc w:val="both"/>
      </w:pPr>
      <w:r>
        <w:rPr>
          <w:rFonts w:ascii="Times New Roman"/>
          <w:b w:val="false"/>
          <w:i w:val="false"/>
          <w:color w:val="000000"/>
          <w:sz w:val="28"/>
        </w:rPr>
        <w:t>
      қызметін тоқтата тұрып,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260" w:id="1562"/>
    <w:p>
      <w:pPr>
        <w:spacing w:after="0"/>
        <w:ind w:left="0"/>
        <w:jc w:val="both"/>
      </w:pPr>
      <w:r>
        <w:rPr>
          <w:rFonts w:ascii="Times New Roman"/>
          <w:b w:val="false"/>
          <w:i w:val="false"/>
          <w:color w:val="000000"/>
          <w:sz w:val="28"/>
        </w:rPr>
        <w:t xml:space="preserve">
      6. Лотерея операторы болып табылмайтын тұлғаның лотерея өткізуі – </w:t>
      </w:r>
    </w:p>
    <w:bookmarkEnd w:id="1562"/>
    <w:p>
      <w:pPr>
        <w:spacing w:after="0"/>
        <w:ind w:left="0"/>
        <w:jc w:val="both"/>
      </w:pPr>
      <w:r>
        <w:rPr>
          <w:rFonts w:ascii="Times New Roman"/>
          <w:b w:val="false"/>
          <w:i w:val="false"/>
          <w:color w:val="000000"/>
          <w:sz w:val="28"/>
        </w:rPr>
        <w:t>
      жеке тұлғаларға – бір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есептiк көрсеткiш мөлшерiнде айыппұл салуға алып келеді.</w:t>
      </w:r>
    </w:p>
    <w:bookmarkStart w:name="z4261" w:id="1563"/>
    <w:p>
      <w:pPr>
        <w:spacing w:after="0"/>
        <w:ind w:left="0"/>
        <w:jc w:val="both"/>
      </w:pPr>
      <w:r>
        <w:rPr>
          <w:rFonts w:ascii="Times New Roman"/>
          <w:b w:val="false"/>
          <w:i w:val="false"/>
          <w:color w:val="000000"/>
          <w:sz w:val="28"/>
        </w:rPr>
        <w:t xml:space="preserve">
      7. Осы баптың алтыншы бөлiгiнде көзделген, әкiмшiлiк жаза қолданылғаннан кейiн бір жыл ішінде қайталап жасалған әрекет – </w:t>
      </w:r>
    </w:p>
    <w:bookmarkEnd w:id="1563"/>
    <w:p>
      <w:pPr>
        <w:spacing w:after="0"/>
        <w:ind w:left="0"/>
        <w:jc w:val="both"/>
      </w:pPr>
      <w:r>
        <w:rPr>
          <w:rFonts w:ascii="Times New Roman"/>
          <w:b w:val="false"/>
          <w:i w:val="false"/>
          <w:color w:val="000000"/>
          <w:sz w:val="28"/>
        </w:rPr>
        <w:t>
      әкiмшiлiк құқық бұзушылық жасау салдарынан алынған кiрiстер тәркiлене отырып, жеке тұлғаларға – екі жүз, шағын кәсіпкерлік субъектілеріне немесе коммерциялық емес ұйымдарға – жеті жүз елу, орта кәсіпкерлік субъектілеріне – бір мың, ірі кәсіпкерлік субъектілеріне екі мың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445-1-баппен толықтырылды - ҚР 09.04.2016 </w:t>
      </w:r>
      <w:r>
        <w:rPr>
          <w:rFonts w:ascii="Times New Roman"/>
          <w:b w:val="false"/>
          <w:i w:val="false"/>
          <w:color w:val="000000"/>
          <w:sz w:val="28"/>
        </w:rPr>
        <w:t>№ 496-V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446-бап. Эротикалық мазмұндағы өнiмдердi жарнамалау</w:t>
      </w:r>
    </w:p>
    <w:p>
      <w:pPr>
        <w:spacing w:after="0"/>
        <w:ind w:left="0"/>
        <w:jc w:val="both"/>
      </w:pPr>
      <w:r>
        <w:rPr>
          <w:rFonts w:ascii="Times New Roman"/>
          <w:b w:val="false"/>
          <w:i w:val="false"/>
          <w:color w:val="000000"/>
          <w:sz w:val="28"/>
        </w:rPr>
        <w:t>
      Эротикалық мазмұндағы өнiмдi осы мақсаттар үшiн бөлiнбеген орындарда сату, тарату немесе жарнамалау –</w:t>
      </w:r>
    </w:p>
    <w:p>
      <w:pPr>
        <w:spacing w:after="0"/>
        <w:ind w:left="0"/>
        <w:jc w:val="both"/>
      </w:pPr>
      <w:r>
        <w:rPr>
          <w:rFonts w:ascii="Times New Roman"/>
          <w:b w:val="false"/>
          <w:i w:val="false"/>
          <w:color w:val="000000"/>
          <w:sz w:val="28"/>
        </w:rPr>
        <w:t>
      эротикалық мазмұндағы өнiм тәркiлене отырып, жеке тұлғаларға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447-бап. Тарих және мәдениет ескерткiштерiн қорғау мен пайдалану қағидаларын бұзу</w:t>
      </w:r>
    </w:p>
    <w:p>
      <w:pPr>
        <w:spacing w:after="0"/>
        <w:ind w:left="0"/>
        <w:jc w:val="both"/>
      </w:pPr>
      <w:r>
        <w:rPr>
          <w:rFonts w:ascii="Times New Roman"/>
          <w:b w:val="false"/>
          <w:i w:val="false"/>
          <w:color w:val="000000"/>
          <w:sz w:val="28"/>
        </w:rPr>
        <w:t>
      Мемлекет қорғайтын тарих және мәдениет ескерткiштерiн қорғау мен пайдалану қағидаларын бұзу –</w:t>
      </w:r>
    </w:p>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448-бап. Кәмелетке толмағандардың вандализмі</w:t>
      </w:r>
    </w:p>
    <w:p>
      <w:pPr>
        <w:spacing w:after="0"/>
        <w:ind w:left="0"/>
        <w:jc w:val="both"/>
      </w:pPr>
      <w:r>
        <w:rPr>
          <w:rFonts w:ascii="Times New Roman"/>
          <w:b w:val="false"/>
          <w:i w:val="false"/>
          <w:color w:val="000000"/>
          <w:sz w:val="28"/>
        </w:rPr>
        <w:t>
      Он алты жасқа дейінгі кәмелетке толмағандар жасаған вандализм, яғни мемлекет қорғайтын тарихи-мәдени мұра объектілерін, тарих және мәдениет ескерткіштерін, табиғи объектілерді жазулармен немесе суреттермен немесе қоғамдық имандылыққа қиянат жасайтын өзге де әрекеттермен қорлауы –</w:t>
      </w:r>
    </w:p>
    <w:p>
      <w:pPr>
        <w:spacing w:after="0"/>
        <w:ind w:left="0"/>
        <w:jc w:val="both"/>
      </w:pPr>
      <w:r>
        <w:rPr>
          <w:rFonts w:ascii="Times New Roman"/>
          <w:b w:val="false"/>
          <w:i w:val="false"/>
          <w:color w:val="000000"/>
          <w:sz w:val="28"/>
        </w:rPr>
        <w:t>
      ата-анасына немесе оларды алмастыратын адамдарға он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448-бапқа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449-бап. Қоғамдық орындарда тиісу</w:t>
      </w:r>
    </w:p>
    <w:bookmarkStart w:name="z1977" w:id="1564"/>
    <w:p>
      <w:pPr>
        <w:spacing w:after="0"/>
        <w:ind w:left="0"/>
        <w:jc w:val="both"/>
      </w:pPr>
      <w:r>
        <w:rPr>
          <w:rFonts w:ascii="Times New Roman"/>
          <w:b w:val="false"/>
          <w:i w:val="false"/>
          <w:color w:val="000000"/>
          <w:sz w:val="28"/>
        </w:rPr>
        <w:t>
      1. Қоғамдық орындарда заттарды өзгеше тәсілмен сатып алу, сату, айырбастау немесе иемдену мақсатында кәсіпкерлік субъектісі болып табылмайтын адам жасаған, сондай-ақ бал ашу, қайыршылық, сексуалдық сипатта қызметтер көрсету не өзге де қызметтер көрсетуді күштеп таңу мақсатында тиісу, яғни мазалап өтініш білдіру –</w:t>
      </w:r>
    </w:p>
    <w:bookmarkEnd w:id="1564"/>
    <w:p>
      <w:pPr>
        <w:spacing w:after="0"/>
        <w:ind w:left="0"/>
        <w:jc w:val="both"/>
      </w:pPr>
      <w:r>
        <w:rPr>
          <w:rFonts w:ascii="Times New Roman"/>
          <w:b w:val="false"/>
          <w:i w:val="false"/>
          <w:color w:val="000000"/>
          <w:sz w:val="28"/>
        </w:rPr>
        <w:t>
      жеке тұлғаларға ескерту жасауға не бес айлық есептік көрсеткіш мөлшерінде айыппұл салуға әкеп соғады.</w:t>
      </w:r>
    </w:p>
    <w:bookmarkStart w:name="z1978" w:id="156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565"/>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дейінгі мерзімге әкімшілік қамаққа алуға әкеп соғады.</w:t>
      </w:r>
    </w:p>
    <w:bookmarkStart w:name="z1979" w:id="1566"/>
    <w:p>
      <w:pPr>
        <w:spacing w:after="0"/>
        <w:ind w:left="0"/>
        <w:jc w:val="both"/>
      </w:pPr>
      <w:r>
        <w:rPr>
          <w:rFonts w:ascii="Times New Roman"/>
          <w:b w:val="false"/>
          <w:i w:val="false"/>
          <w:color w:val="000000"/>
          <w:sz w:val="28"/>
        </w:rPr>
        <w:t>
      3. Осы баптың бірінші бөлігінде көзделген, шетелдік не азаматтығы жоқ адам жасаған әрекеттер –</w:t>
      </w:r>
    </w:p>
    <w:bookmarkEnd w:id="1566"/>
    <w:p>
      <w:pPr>
        <w:spacing w:after="0"/>
        <w:ind w:left="0"/>
        <w:jc w:val="both"/>
      </w:pPr>
      <w:r>
        <w:rPr>
          <w:rFonts w:ascii="Times New Roman"/>
          <w:b w:val="false"/>
          <w:i w:val="false"/>
          <w:color w:val="000000"/>
          <w:sz w:val="28"/>
        </w:rPr>
        <w:t>
      бес айлық есептік көрсеткіш мөлшерінде айыппұл салуға не бес тәулікке дейінгі мерзімге әкімшілік қамаққа алуға не Қазақстан Республикасының шегінен әкімшілік жолмен шығарып жіберуге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449-бапқа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450-бап. Көрінеу жезөкшелікпен айналысу немесе жеңгетайлық үшін үй-жайлар ұсыну</w:t>
      </w:r>
    </w:p>
    <w:bookmarkStart w:name="z1980" w:id="1567"/>
    <w:p>
      <w:pPr>
        <w:spacing w:after="0"/>
        <w:ind w:left="0"/>
        <w:jc w:val="both"/>
      </w:pPr>
      <w:r>
        <w:rPr>
          <w:rFonts w:ascii="Times New Roman"/>
          <w:b w:val="false"/>
          <w:i w:val="false"/>
          <w:color w:val="000000"/>
          <w:sz w:val="28"/>
        </w:rPr>
        <w:t>
      1. Көрінеу жезөкшелікпен айналысу немесе жеңгетайлық үшін үй-жайлар ұсыну –</w:t>
      </w:r>
    </w:p>
    <w:bookmarkEnd w:id="1567"/>
    <w:p>
      <w:pPr>
        <w:spacing w:after="0"/>
        <w:ind w:left="0"/>
        <w:jc w:val="both"/>
      </w:pPr>
      <w:r>
        <w:rPr>
          <w:rFonts w:ascii="Times New Roman"/>
          <w:b w:val="false"/>
          <w:i w:val="false"/>
          <w:color w:val="000000"/>
          <w:sz w:val="28"/>
        </w:rPr>
        <w:t>
      қызметін немесе қызметінің жекелеген түрлерін үш айға дейінгі мерзімге тоқтата тұрып, жеке тұлғаларға және лауазымды адамдарға – бір жүз, шағын кәсiпкерлiк субъектiлерiне – бір жүз елу, орта кәсiпкерлiк субъектiлерiне – үш жүз, iрi кәсiпкерлiк субъектiлерiне бір мың айлық есептiк көрсеткiш мөлшерінде айыппұл салуға әкеп соғады.</w:t>
      </w:r>
    </w:p>
    <w:bookmarkStart w:name="z1981" w:id="1568"/>
    <w:p>
      <w:pPr>
        <w:spacing w:after="0"/>
        <w:ind w:left="0"/>
        <w:jc w:val="both"/>
      </w:pPr>
      <w:r>
        <w:rPr>
          <w:rFonts w:ascii="Times New Roman"/>
          <w:b w:val="false"/>
          <w:i w:val="false"/>
          <w:color w:val="000000"/>
          <w:sz w:val="28"/>
        </w:rPr>
        <w:t>
      2. Әкімшілік жаза қолданылғаннан кейін бір жыл ішінде қайталап жасалған дәл сол әрекет –</w:t>
      </w:r>
    </w:p>
    <w:bookmarkEnd w:id="1568"/>
    <w:p>
      <w:pPr>
        <w:spacing w:after="0"/>
        <w:ind w:left="0"/>
        <w:jc w:val="both"/>
      </w:pPr>
      <w:r>
        <w:rPr>
          <w:rFonts w:ascii="Times New Roman"/>
          <w:b w:val="false"/>
          <w:i w:val="false"/>
          <w:color w:val="000000"/>
          <w:sz w:val="28"/>
        </w:rPr>
        <w:t>
      қызметіне немесе қызметінің жекелеген түрлеріне үш жылға дейінгі мерзімге тыйым сала отырып, әкімшілік құқық бұзушылық жасау нәтижесінде алынған кірістері тәркілене отырып, жеке тұлғаларға және лауазымды адамдарға – бір жүз елу, шағын кәсiпкерлiк субъектiлерiне – екі жүз, орта кәсiпкерлiк субъектiлерiне – төрт жүз, iрi кәсiпкерлiк субъектiлерiне екі мың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89" w:id="1569"/>
    <w:p>
      <w:pPr>
        <w:spacing w:after="0"/>
        <w:ind w:left="0"/>
        <w:jc w:val="left"/>
      </w:pPr>
      <w:r>
        <w:rPr>
          <w:rFonts w:ascii="Times New Roman"/>
          <w:b/>
          <w:i w:val="false"/>
          <w:color w:val="000000"/>
        </w:rPr>
        <w:t xml:space="preserve"> 26-тарау. БАСПАСӨЗ ЖӘНЕ АҚПАРАТ САЛАСЫНДАҒЫ ӘКIМШIЛIК ҚҰҚЫҚ</w:t>
      </w:r>
      <w:r>
        <w:br/>
      </w:r>
      <w:r>
        <w:rPr>
          <w:rFonts w:ascii="Times New Roman"/>
          <w:b/>
          <w:i w:val="false"/>
          <w:color w:val="000000"/>
        </w:rPr>
        <w:t>БҰЗУШЫЛЫҚТАР</w:t>
      </w:r>
    </w:p>
    <w:bookmarkEnd w:id="1569"/>
    <w:p>
      <w:pPr>
        <w:spacing w:after="0"/>
        <w:ind w:left="0"/>
        <w:jc w:val="both"/>
      </w:pPr>
      <w:r>
        <w:rPr>
          <w:rFonts w:ascii="Times New Roman"/>
          <w:b/>
          <w:i w:val="false"/>
          <w:color w:val="000000"/>
          <w:sz w:val="28"/>
        </w:rPr>
        <w:t>451-бап. Қазақстан Республикасының бұқаралық ақпарат құралдары туралы заңнамасын бұзу</w:t>
      </w:r>
    </w:p>
    <w:bookmarkStart w:name="z1982" w:id="1570"/>
    <w:p>
      <w:pPr>
        <w:spacing w:after="0"/>
        <w:ind w:left="0"/>
        <w:jc w:val="both"/>
      </w:pPr>
      <w:r>
        <w:rPr>
          <w:rFonts w:ascii="Times New Roman"/>
          <w:b w:val="false"/>
          <w:i w:val="false"/>
          <w:color w:val="000000"/>
          <w:sz w:val="28"/>
        </w:rPr>
        <w:t>
      1.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ақпараттық агенттiктің және желілік басылымның хабарлары мен материалдарын тарату –</w:t>
      </w:r>
    </w:p>
    <w:bookmarkEnd w:id="1570"/>
    <w:p>
      <w:pPr>
        <w:spacing w:after="0"/>
        <w:ind w:left="0"/>
        <w:jc w:val="both"/>
      </w:pPr>
      <w:r>
        <w:rPr>
          <w:rFonts w:ascii="Times New Roman"/>
          <w:b w:val="false"/>
          <w:i w:val="false"/>
          <w:color w:val="000000"/>
          <w:sz w:val="28"/>
        </w:rPr>
        <w:t>
      бұқаралық ақпарат құралының өнiмi тәркiлене отырып, лауазымды адамдарға – он, шағын кәсiпкерлiк субъектiлерiне – жиырма, орта кәсіпкерлік субъектілеріне – елу, iрi кәсiпкерлiк субъектiлерiне үш жүз айлық есептiк көрсеткiш мөлшерiнде айыппұл салуға әкеп соғады.</w:t>
      </w:r>
    </w:p>
    <w:bookmarkStart w:name="z1983" w:id="1571"/>
    <w:p>
      <w:pPr>
        <w:spacing w:after="0"/>
        <w:ind w:left="0"/>
        <w:jc w:val="both"/>
      </w:pPr>
      <w:r>
        <w:rPr>
          <w:rFonts w:ascii="Times New Roman"/>
          <w:b w:val="false"/>
          <w:i w:val="false"/>
          <w:color w:val="000000"/>
          <w:sz w:val="28"/>
        </w:rPr>
        <w:t>
      2.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bookmarkEnd w:id="1571"/>
    <w:p>
      <w:pPr>
        <w:spacing w:after="0"/>
        <w:ind w:left="0"/>
        <w:jc w:val="both"/>
      </w:pPr>
      <w:r>
        <w:rPr>
          <w:rFonts w:ascii="Times New Roman"/>
          <w:b w:val="false"/>
          <w:i w:val="false"/>
          <w:color w:val="000000"/>
          <w:sz w:val="28"/>
        </w:rPr>
        <w:t xml:space="preserve">
      бұқаралық ақпарат құралының шығарылуын (эфирге шығуын) үш айға дейiнгi мерзiмге тоқтата тұрып, лауазымды адамдарға – қырық, шағын кәсiпкерлiк субъектiлерiне – бір жүз, орта кәсіпкерлік субъектілеріне – екі жүз, iрi кәсiпкерлiк субъектiлерiне бір мың айлық есептiк көрсеткiш мөлшерiнде айыппұл салуға әкеп соғады. </w:t>
      </w:r>
    </w:p>
    <w:bookmarkStart w:name="z1984" w:id="1572"/>
    <w:p>
      <w:pPr>
        <w:spacing w:after="0"/>
        <w:ind w:left="0"/>
        <w:jc w:val="both"/>
      </w:pPr>
      <w:r>
        <w:rPr>
          <w:rFonts w:ascii="Times New Roman"/>
          <w:b w:val="false"/>
          <w:i w:val="false"/>
          <w:color w:val="000000"/>
          <w:sz w:val="28"/>
        </w:rPr>
        <w:t>
      3. Осы баптың екінші бөлiгiнде көзделген, әкiмшiлiк жаза қолданылғаннан кейiн бiр жыл iшiнде қайталап жасалған әрекеттер –</w:t>
      </w:r>
    </w:p>
    <w:bookmarkEnd w:id="1572"/>
    <w:p>
      <w:pPr>
        <w:spacing w:after="0"/>
        <w:ind w:left="0"/>
        <w:jc w:val="both"/>
      </w:pPr>
      <w:r>
        <w:rPr>
          <w:rFonts w:ascii="Times New Roman"/>
          <w:b w:val="false"/>
          <w:i w:val="false"/>
          <w:color w:val="000000"/>
          <w:sz w:val="28"/>
        </w:rPr>
        <w:t>
      бұқаралық ақпарат құралының шығарылуына (эфирге шығуына) тыйым салуға әкеп соғады.</w:t>
      </w:r>
    </w:p>
    <w:bookmarkStart w:name="z3937" w:id="1573"/>
    <w:p>
      <w:pPr>
        <w:spacing w:after="0"/>
        <w:ind w:left="0"/>
        <w:jc w:val="both"/>
      </w:pPr>
      <w:r>
        <w:rPr>
          <w:rFonts w:ascii="Times New Roman"/>
          <w:b w:val="false"/>
          <w:i w:val="false"/>
          <w:color w:val="000000"/>
          <w:sz w:val="28"/>
        </w:rPr>
        <w:t>
      4. Қазақстан Республикасы заңнамасының талаптарын бұза отырып, бұқаралық ақпарат құралдарында немесе телекоммуникациялар желілері арқылы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 оның жеке басын анықтауға мүмкіндік беретін өзге де ақпаратты тарату –</w:t>
      </w:r>
    </w:p>
    <w:bookmarkEnd w:id="1573"/>
    <w:p>
      <w:pPr>
        <w:spacing w:after="0"/>
        <w:ind w:left="0"/>
        <w:jc w:val="both"/>
      </w:pPr>
      <w:r>
        <w:rPr>
          <w:rFonts w:ascii="Times New Roman"/>
          <w:b w:val="false"/>
          <w:i w:val="false"/>
          <w:color w:val="000000"/>
          <w:sz w:val="28"/>
        </w:rPr>
        <w:t xml:space="preserve">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алып келеді. </w:t>
      </w:r>
    </w:p>
    <w:bookmarkStart w:name="z3938" w:id="1574"/>
    <w:p>
      <w:pPr>
        <w:spacing w:after="0"/>
        <w:ind w:left="0"/>
        <w:jc w:val="both"/>
      </w:pP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әрекет – </w:t>
      </w:r>
    </w:p>
    <w:bookmarkEnd w:id="1574"/>
    <w:p>
      <w:pPr>
        <w:spacing w:after="0"/>
        <w:ind w:left="0"/>
        <w:jc w:val="both"/>
      </w:pPr>
      <w:r>
        <w:rPr>
          <w:rFonts w:ascii="Times New Roman"/>
          <w:b w:val="false"/>
          <w:i w:val="false"/>
          <w:color w:val="000000"/>
          <w:sz w:val="28"/>
        </w:rPr>
        <w:t>
      жеке тұлғаларға және лауазымды адамдарға, шағын кәсiпкерлiк субъектiлерiне немесе коммерциялық емес ұйымдарға – елу, орта кәсiпкерлiк субъектiлерiне – бір жүз, iрi кәсiпкерлiк субъектiлерiне – екі жүз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451-бапқа өзгеріс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452-бап. Қазақстан Республикасының телерадио хабарларын тарату туралы заңнамасын бұзу</w:t>
      </w:r>
    </w:p>
    <w:bookmarkStart w:name="z1985" w:id="1575"/>
    <w:p>
      <w:pPr>
        <w:spacing w:after="0"/>
        <w:ind w:left="0"/>
        <w:jc w:val="both"/>
      </w:pPr>
      <w:r>
        <w:rPr>
          <w:rFonts w:ascii="Times New Roman"/>
          <w:b w:val="false"/>
          <w:i w:val="false"/>
          <w:color w:val="000000"/>
          <w:sz w:val="28"/>
        </w:rPr>
        <w:t>
      1. Теле-, радиокомпаниялардың Қазақстан Республикасының телерадио хабарларын тарату туралы заңнамасын:</w:t>
      </w:r>
    </w:p>
    <w:bookmarkEnd w:id="1575"/>
    <w:p>
      <w:pPr>
        <w:spacing w:after="0"/>
        <w:ind w:left="0"/>
        <w:jc w:val="both"/>
      </w:pPr>
      <w:r>
        <w:rPr>
          <w:rFonts w:ascii="Times New Roman"/>
          <w:b w:val="false"/>
          <w:i w:val="false"/>
          <w:color w:val="000000"/>
          <w:sz w:val="28"/>
        </w:rPr>
        <w:t>
      1) отандық теле-, радиоарналардың отандық теле-, радиобағдарламаларды белгіленген пайыздық нормадан кем таратуы;</w:t>
      </w:r>
    </w:p>
    <w:p>
      <w:pPr>
        <w:spacing w:after="0"/>
        <w:ind w:left="0"/>
        <w:jc w:val="both"/>
      </w:pPr>
      <w:r>
        <w:rPr>
          <w:rFonts w:ascii="Times New Roman"/>
          <w:b w:val="false"/>
          <w:i w:val="false"/>
          <w:color w:val="000000"/>
          <w:sz w:val="28"/>
        </w:rPr>
        <w:t>
      2) телеарнада жаңалық сипатындағы телебағдарламаларды сурдоаудармамен немесе субтитр түріндегі аудармамен қамтамасыз етпей тарату;</w:t>
      </w:r>
    </w:p>
    <w:p>
      <w:pPr>
        <w:spacing w:after="0"/>
        <w:ind w:left="0"/>
        <w:jc w:val="both"/>
      </w:pPr>
      <w:r>
        <w:rPr>
          <w:rFonts w:ascii="Times New Roman"/>
          <w:b w:val="false"/>
          <w:i w:val="false"/>
          <w:color w:val="000000"/>
          <w:sz w:val="28"/>
        </w:rPr>
        <w:t xml:space="preserve">
      3) телеарнада кадр алаңының он бес пайызынан асатын қосымша ақпаратты тарату; </w:t>
      </w:r>
    </w:p>
    <w:p>
      <w:pPr>
        <w:spacing w:after="0"/>
        <w:ind w:left="0"/>
        <w:jc w:val="both"/>
      </w:pPr>
      <w:r>
        <w:rPr>
          <w:rFonts w:ascii="Times New Roman"/>
          <w:b w:val="false"/>
          <w:i w:val="false"/>
          <w:color w:val="000000"/>
          <w:sz w:val="28"/>
        </w:rPr>
        <w:t>
      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сәйкес теле,- радиоарналардың теле, - радио бағдарламаларын беру сапасын қамтамасыз етпеу түрінде жасаған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86" w:id="157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576"/>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bookmarkStart w:name="z1987" w:id="1577"/>
    <w:p>
      <w:pPr>
        <w:spacing w:after="0"/>
        <w:ind w:left="0"/>
        <w:jc w:val="both"/>
      </w:pPr>
      <w:r>
        <w:rPr>
          <w:rFonts w:ascii="Times New Roman"/>
          <w:b w:val="false"/>
          <w:i w:val="false"/>
          <w:color w:val="000000"/>
          <w:sz w:val="28"/>
        </w:rPr>
        <w:t>
      3. Жергілікті уақыт бойынша нөл сағаттан бастап есептелетін әрқайсысының ұзақтығы алты сағаттық уақыт аралықтарында телерадио хабарларын тарату арналары бойынша қазақ тіліндегі хабарларды басқа тілдердегі хабарлардың жиынтық көлемінен кем тарату –</w:t>
      </w:r>
    </w:p>
    <w:bookmarkEnd w:id="1577"/>
    <w:p>
      <w:pPr>
        <w:spacing w:after="0"/>
        <w:ind w:left="0"/>
        <w:jc w:val="both"/>
      </w:pPr>
      <w:r>
        <w:rPr>
          <w:rFonts w:ascii="Times New Roman"/>
          <w:b w:val="false"/>
          <w:i w:val="false"/>
          <w:color w:val="000000"/>
          <w:sz w:val="28"/>
        </w:rPr>
        <w:t xml:space="preserve">
      ескерту жасауға немесе лауазымды адамдарға – он, шағын кәсiпкерлiк субъектiлерiне </w:t>
      </w:r>
      <w:r>
        <w:rPr>
          <w:rFonts w:ascii="Times New Roman"/>
          <w:b/>
          <w:i w:val="false"/>
          <w:color w:val="000000"/>
          <w:sz w:val="28"/>
        </w:rPr>
        <w:t>–</w:t>
      </w:r>
      <w:r>
        <w:rPr>
          <w:rFonts w:ascii="Times New Roman"/>
          <w:b w:val="false"/>
          <w:i w:val="false"/>
          <w:color w:val="000000"/>
          <w:sz w:val="28"/>
        </w:rPr>
        <w:t xml:space="preserve"> жиырма, орта кәсіпкерлік субъектілеріне – елу, iрi кәсiпкерлiк субъектiлерiне үш жүз айлық есептiк көрсеткiш мөлшерiнде айыппұл салуға әкеп соғады.</w:t>
      </w:r>
    </w:p>
    <w:bookmarkStart w:name="z1988" w:id="1578"/>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578"/>
    <w:p>
      <w:pPr>
        <w:spacing w:after="0"/>
        <w:ind w:left="0"/>
        <w:jc w:val="both"/>
      </w:pPr>
      <w:r>
        <w:rPr>
          <w:rFonts w:ascii="Times New Roman"/>
          <w:b w:val="false"/>
          <w:i w:val="false"/>
          <w:color w:val="000000"/>
          <w:sz w:val="28"/>
        </w:rPr>
        <w:t>
      телевизия және (немесе) радио хабарларын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 iрi кәсiпкерлiк субъектiлерiне бір мың айлық есептік көрсеткіш мөлшерiнде айыппұл салуға әкеп соғады.</w:t>
      </w:r>
    </w:p>
    <w:bookmarkStart w:name="z1989" w:id="1579"/>
    <w:p>
      <w:pPr>
        <w:spacing w:after="0"/>
        <w:ind w:left="0"/>
        <w:jc w:val="both"/>
      </w:pPr>
      <w:r>
        <w:rPr>
          <w:rFonts w:ascii="Times New Roman"/>
          <w:b w:val="false"/>
          <w:i w:val="false"/>
          <w:color w:val="000000"/>
          <w:sz w:val="28"/>
        </w:rPr>
        <w:t>
      5. Отандық теле-, радиоарналардың апта сайынғы хабар тарату көлемінде теле-, радиобағдарламалардың жалпы көлемінен жиырма пайыз асатын шетелдік теле-, радиоарналардың теле-, радиобағдарламаларын ретрансляциялау –</w:t>
      </w:r>
    </w:p>
    <w:bookmarkEnd w:id="1579"/>
    <w:p>
      <w:pPr>
        <w:spacing w:after="0"/>
        <w:ind w:left="0"/>
        <w:jc w:val="both"/>
      </w:pPr>
      <w:r>
        <w:rPr>
          <w:rFonts w:ascii="Times New Roman"/>
          <w:b w:val="false"/>
          <w:i w:val="false"/>
          <w:color w:val="000000"/>
          <w:sz w:val="28"/>
        </w:rPr>
        <w:t>
      лауазымды адамдарға – елу, заңды тұлғаларға бір жүз айлық есептік көрсеткіш мөлшерiнде айыппұл салуға әкеп соғады.</w:t>
      </w:r>
    </w:p>
    <w:bookmarkStart w:name="z1990" w:id="1580"/>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1580"/>
    <w:p>
      <w:pPr>
        <w:spacing w:after="0"/>
        <w:ind w:left="0"/>
        <w:jc w:val="both"/>
      </w:pPr>
      <w:r>
        <w:rPr>
          <w:rFonts w:ascii="Times New Roman"/>
          <w:b w:val="false"/>
          <w:i w:val="false"/>
          <w:color w:val="000000"/>
          <w:sz w:val="28"/>
        </w:rPr>
        <w:t>
      лауазымды адамдарға – бір жүз, заңды тұлғаларға екі жүз айлық есептік көрсеткіш мөлшерiнде айыппұл салуға алып келеді.</w:t>
      </w:r>
    </w:p>
    <w:bookmarkStart w:name="z1991" w:id="1581"/>
    <w:p>
      <w:pPr>
        <w:spacing w:after="0"/>
        <w:ind w:left="0"/>
        <w:jc w:val="both"/>
      </w:pPr>
      <w:r>
        <w:rPr>
          <w:rFonts w:ascii="Times New Roman"/>
          <w:b w:val="false"/>
          <w:i w:val="false"/>
          <w:color w:val="000000"/>
          <w:sz w:val="28"/>
        </w:rPr>
        <w:t>
      7. Телерадио хабарларын тарату операторларының Қазақстан Республикасының телерадио хабарларын тарату туралы заңнамасын:</w:t>
      </w:r>
    </w:p>
    <w:bookmarkEnd w:id="1581"/>
    <w:p>
      <w:pPr>
        <w:spacing w:after="0"/>
        <w:ind w:left="0"/>
        <w:jc w:val="both"/>
      </w:pPr>
      <w:r>
        <w:rPr>
          <w:rFonts w:ascii="Times New Roman"/>
          <w:b w:val="false"/>
          <w:i w:val="false"/>
          <w:color w:val="000000"/>
          <w:sz w:val="28"/>
        </w:rPr>
        <w:t>
      1) телерадио хабарларын тарату операторларының міндетті теле-, радиоарналарды таратпауы;</w:t>
      </w:r>
    </w:p>
    <w:p>
      <w:pPr>
        <w:spacing w:after="0"/>
        <w:ind w:left="0"/>
        <w:jc w:val="both"/>
      </w:pPr>
      <w:r>
        <w:rPr>
          <w:rFonts w:ascii="Times New Roman"/>
          <w:b w:val="false"/>
          <w:i w:val="false"/>
          <w:color w:val="000000"/>
          <w:sz w:val="28"/>
        </w:rPr>
        <w:t>
      2) телерадио хабарларын тарату операторларының теле-, радиоарналарды ретрансляциялау шарттарын бұзуы түрінде жасалған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92" w:id="1582"/>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1582"/>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bookmarkStart w:name="z1993" w:id="1583"/>
    <w:p>
      <w:pPr>
        <w:spacing w:after="0"/>
        <w:ind w:left="0"/>
        <w:jc w:val="both"/>
      </w:pPr>
      <w:r>
        <w:rPr>
          <w:rFonts w:ascii="Times New Roman"/>
          <w:b w:val="false"/>
          <w:i w:val="false"/>
          <w:color w:val="000000"/>
          <w:sz w:val="28"/>
        </w:rPr>
        <w:t>
      9. Теле-, радиокомпаниялардың және телерадио хабарларын тарату операторларының Қазақстан Республикасының телерадио хабарларын тарату туралы заңнамасын:</w:t>
      </w:r>
    </w:p>
    <w:bookmarkEnd w:id="1583"/>
    <w:p>
      <w:pPr>
        <w:spacing w:after="0"/>
        <w:ind w:left="0"/>
        <w:jc w:val="both"/>
      </w:pPr>
      <w:r>
        <w:rPr>
          <w:rFonts w:ascii="Times New Roman"/>
          <w:b w:val="false"/>
          <w:i w:val="false"/>
          <w:color w:val="000000"/>
          <w:sz w:val="28"/>
        </w:rPr>
        <w:t>
      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02.07.2018 </w:t>
      </w:r>
      <w:r>
        <w:rPr>
          <w:rFonts w:ascii="Times New Roman"/>
          <w:b w:val="false"/>
          <w:i w:val="false"/>
          <w:color w:val="000000"/>
          <w:sz w:val="28"/>
        </w:rPr>
        <w:t>№ 170-VІ</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телерадио хабарларын тарату операторларының және теле-, радиокомпаниялардың адамдардың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қорғау мүдделерінде сигналды уақтылы таратпауы;</w:t>
      </w:r>
    </w:p>
    <w:p>
      <w:pPr>
        <w:spacing w:after="0"/>
        <w:ind w:left="0"/>
        <w:jc w:val="both"/>
      </w:pPr>
      <w:r>
        <w:rPr>
          <w:rFonts w:ascii="Times New Roman"/>
          <w:b w:val="false"/>
          <w:i w:val="false"/>
          <w:color w:val="000000"/>
          <w:sz w:val="28"/>
        </w:rPr>
        <w:t>
      4) телерадио хабарларын таратудың сәйкестікті растау рәсімінен өтпеген техникалық құралдарын пайдалану;</w:t>
      </w:r>
    </w:p>
    <w:p>
      <w:pPr>
        <w:spacing w:after="0"/>
        <w:ind w:left="0"/>
        <w:jc w:val="both"/>
      </w:pPr>
      <w:r>
        <w:rPr>
          <w:rFonts w:ascii="Times New Roman"/>
          <w:b w:val="false"/>
          <w:i w:val="false"/>
          <w:color w:val="000000"/>
          <w:sz w:val="28"/>
        </w:rPr>
        <w:t>
      5) радиотаратқыш және (немесе) радиоқабылдағыш байланыс құралдарына жерүсті спутниктік жеке қабылдау құрылғылары арқылы бөгеуіл жасау;</w:t>
      </w:r>
    </w:p>
    <w:p>
      <w:pPr>
        <w:spacing w:after="0"/>
        <w:ind w:left="0"/>
        <w:jc w:val="both"/>
      </w:pPr>
      <w:r>
        <w:rPr>
          <w:rFonts w:ascii="Times New Roman"/>
          <w:b w:val="false"/>
          <w:i w:val="false"/>
          <w:color w:val="000000"/>
          <w:sz w:val="28"/>
        </w:rPr>
        <w:t>
      6) телерадио хабарларын тарату операторларының уәкілетті органда есепке, қайта есепке қойылмаған теле-, радиоарналарды таратуы түрінде жасаған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94" w:id="1584"/>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іс-әрекеттер –</w:t>
      </w:r>
    </w:p>
    <w:bookmarkEnd w:id="1584"/>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453-бап. Бұқаралық ақпарат құралдарының өнiмiн, сол сияқты өзге де өнiмдi Қазақстан Республикасының аумағында дайындау, сақтау, әкелу, тасымалдау, тарату</w:t>
      </w:r>
    </w:p>
    <w:bookmarkStart w:name="z1995" w:id="1585"/>
    <w:p>
      <w:pPr>
        <w:spacing w:after="0"/>
        <w:ind w:left="0"/>
        <w:jc w:val="both"/>
      </w:pPr>
      <w:r>
        <w:rPr>
          <w:rFonts w:ascii="Times New Roman"/>
          <w:b w:val="false"/>
          <w:i w:val="false"/>
          <w:color w:val="000000"/>
          <w:sz w:val="28"/>
        </w:rPr>
        <w:t>
      1.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құралдары өнiмiн Қазақстан Республикасының аумағында дайындау, сақтау, әкелу, тасымалдау –</w:t>
      </w:r>
    </w:p>
    <w:bookmarkEnd w:id="1585"/>
    <w:p>
      <w:pPr>
        <w:spacing w:after="0"/>
        <w:ind w:left="0"/>
        <w:jc w:val="both"/>
      </w:pPr>
      <w:r>
        <w:rPr>
          <w:rFonts w:ascii="Times New Roman"/>
          <w:b w:val="false"/>
          <w:i w:val="false"/>
          <w:color w:val="000000"/>
          <w:sz w:val="28"/>
        </w:rPr>
        <w:t>
      бұқаралық ақпарат құралдарының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1996" w:id="1586"/>
    <w:p>
      <w:pPr>
        <w:spacing w:after="0"/>
        <w:ind w:left="0"/>
        <w:jc w:val="both"/>
      </w:pPr>
      <w:r>
        <w:rPr>
          <w:rFonts w:ascii="Times New Roman"/>
          <w:b w:val="false"/>
          <w:i w:val="false"/>
          <w:color w:val="000000"/>
          <w:sz w:val="28"/>
        </w:rPr>
        <w:t>
      2.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насихаттауға немесе үгiттеуге, экстремизмдi немесе терроризмдi насихаттауға және ақтауға бағытталған, сондай-ақ терроризмге қарсы операцияларды жүргізу кезеңінде олардың техникалық амалдары мен тактикасын ашатын мәлiметтер мен материалдар қамтылған бұқаралық ақпарат құралдары өнiмiн Қазақстан Республикасының аумағында тарату, егер бұл әрекеттерде қылмыстық жазаланатын іс-әрекет белгілері болмаса, –</w:t>
      </w:r>
    </w:p>
    <w:bookmarkEnd w:id="1586"/>
    <w:p>
      <w:pPr>
        <w:spacing w:after="0"/>
        <w:ind w:left="0"/>
        <w:jc w:val="both"/>
      </w:pPr>
      <w:r>
        <w:rPr>
          <w:rFonts w:ascii="Times New Roman"/>
          <w:b w:val="false"/>
          <w:i w:val="false"/>
          <w:color w:val="000000"/>
          <w:sz w:val="28"/>
        </w:rPr>
        <w:t>
      бұқаралық ақпарат құралдарының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1997" w:id="1587"/>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587"/>
    <w:p>
      <w:pPr>
        <w:spacing w:after="0"/>
        <w:ind w:left="0"/>
        <w:jc w:val="both"/>
      </w:pPr>
      <w:r>
        <w:rPr>
          <w:rFonts w:ascii="Times New Roman"/>
          <w:b w:val="false"/>
          <w:i w:val="false"/>
          <w:color w:val="000000"/>
          <w:sz w:val="28"/>
        </w:rPr>
        <w:t>
      бұқаралық ақпарат құралдарының өнiмi тәркiлене отырып, телевизиялық бағдарламаларды және (немесе) радиохабарларының таратылуын ұйымдастыру жөнiндегi қызметке лицензиядан айыра отырып және заңды тұлғаның қызметiне тыйым сала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bookmarkStart w:name="z1998" w:id="1588"/>
    <w:p>
      <w:pPr>
        <w:spacing w:after="0"/>
        <w:ind w:left="0"/>
        <w:jc w:val="both"/>
      </w:pPr>
      <w:r>
        <w:rPr>
          <w:rFonts w:ascii="Times New Roman"/>
          <w:b w:val="false"/>
          <w:i w:val="false"/>
          <w:color w:val="000000"/>
          <w:sz w:val="28"/>
        </w:rPr>
        <w:t>
      4. Қазақстан Республикасының конституциялық құрылысын күштеп өзгертудi, оның тұтастығын бұзуды, мемлекет қауiпсiздігіне нұқсан келтiрудi, соғысты, әлеуметтiк, нәсілдiк,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құралдарына жатпайтын өзге де өнiмдi Қазақстан Республикасының аумағында дайындау, сақтау, әкелу, тасымалдау, тарату, егер бұл әрекеттерде қылмыстық жазаланатын іс-әрекет белгілері болмаса, –</w:t>
      </w:r>
    </w:p>
    <w:bookmarkEnd w:id="1588"/>
    <w:p>
      <w:pPr>
        <w:spacing w:after="0"/>
        <w:ind w:left="0"/>
        <w:jc w:val="both"/>
      </w:pPr>
      <w:r>
        <w:rPr>
          <w:rFonts w:ascii="Times New Roman"/>
          <w:b w:val="false"/>
          <w:i w:val="false"/>
          <w:color w:val="000000"/>
          <w:sz w:val="28"/>
        </w:rPr>
        <w:t>
      өнім тәркілене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bookmarkStart w:name="z1999" w:id="1589"/>
    <w:p>
      <w:pPr>
        <w:spacing w:after="0"/>
        <w:ind w:left="0"/>
        <w:jc w:val="both"/>
      </w:pPr>
      <w:r>
        <w:rPr>
          <w:rFonts w:ascii="Times New Roman"/>
          <w:b w:val="false"/>
          <w:i w:val="false"/>
          <w:color w:val="000000"/>
          <w:sz w:val="28"/>
        </w:rPr>
        <w:t>
      5. Осы баптың үшінші және төртінші бөліктерінде көзделген, әкімшілік жаза қолданылғаннан кейін бір жыл ішінде қайталап жасалған әрекеттер –</w:t>
      </w:r>
    </w:p>
    <w:bookmarkEnd w:id="1589"/>
    <w:p>
      <w:pPr>
        <w:spacing w:after="0"/>
        <w:ind w:left="0"/>
        <w:jc w:val="both"/>
      </w:pPr>
      <w:r>
        <w:rPr>
          <w:rFonts w:ascii="Times New Roman"/>
          <w:b w:val="false"/>
          <w:i w:val="false"/>
          <w:color w:val="000000"/>
          <w:sz w:val="28"/>
        </w:rPr>
        <w:t>
      телевизиялық хабарларды және (немесе) радиохабарларының таратылуын ұйымдастыру жөніндегі қызметке лицензиядан айыра отырып және заңды тұлғаның қызметіне тыйым сала отырып, жеке тұлғаларға – екі жүз, лауазымды адамдарға – үш жүз, шағын кәсiпкерлiк субъектiлерiне немесе коммерциялық емес ұйымдарға – үш жүз елу,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i w:val="false"/>
          <w:color w:val="000000"/>
          <w:sz w:val="28"/>
        </w:rPr>
        <w:t>454-бап. Мерзiмдi баспасөз басылымдарының, теле- және радиохабарлар материалдарын тiркеудiң, сақтаудың мiндеттi тегiн даналарын беру тәртiбiн бұзу</w:t>
      </w:r>
    </w:p>
    <w:bookmarkStart w:name="z2000" w:id="1590"/>
    <w:p>
      <w:pPr>
        <w:spacing w:after="0"/>
        <w:ind w:left="0"/>
        <w:jc w:val="both"/>
      </w:pPr>
      <w:r>
        <w:rPr>
          <w:rFonts w:ascii="Times New Roman"/>
          <w:b w:val="false"/>
          <w:i w:val="false"/>
          <w:color w:val="000000"/>
          <w:sz w:val="28"/>
        </w:rPr>
        <w:t>
      1. Мерзiмдi баспасөз басылымдарының, сондай-ақ теле- және радиохабарлар материалдарын тiркеу мен сақтаудың мiндеттi тегiн даналарын бермеу –</w:t>
      </w:r>
    </w:p>
    <w:bookmarkEnd w:id="1590"/>
    <w:p>
      <w:pPr>
        <w:spacing w:after="0"/>
        <w:ind w:left="0"/>
        <w:jc w:val="both"/>
      </w:pPr>
      <w:r>
        <w:rPr>
          <w:rFonts w:ascii="Times New Roman"/>
          <w:b w:val="false"/>
          <w:i w:val="false"/>
          <w:color w:val="000000"/>
          <w:sz w:val="28"/>
        </w:rPr>
        <w:t>
      ескерту жасауға алып келеді.</w:t>
      </w:r>
    </w:p>
    <w:bookmarkStart w:name="z2001" w:id="159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591"/>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454-бапқа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455-бап. Қазақстан Республикасының жарнама туралы заңнамасын бұзу</w:t>
      </w:r>
    </w:p>
    <w:bookmarkStart w:name="z2002" w:id="1592"/>
    <w:p>
      <w:pPr>
        <w:spacing w:after="0"/>
        <w:ind w:left="0"/>
        <w:jc w:val="both"/>
      </w:pPr>
      <w:r>
        <w:rPr>
          <w:rFonts w:ascii="Times New Roman"/>
          <w:b w:val="false"/>
          <w:i w:val="false"/>
          <w:color w:val="000000"/>
          <w:sz w:val="28"/>
        </w:rPr>
        <w:t>
      1. Қазақстан Республикасының заңдарында жарнамалауға тыйым салынған тауарлардың (жұмыстардың, көрсетілетін қызметтердің) жарнамасын шығару, тарату, орналастыру және пайдалану –</w:t>
      </w:r>
    </w:p>
    <w:bookmarkEnd w:id="1592"/>
    <w:p>
      <w:pPr>
        <w:spacing w:after="0"/>
        <w:ind w:left="0"/>
        <w:jc w:val="both"/>
      </w:pPr>
      <w:r>
        <w:rPr>
          <w:rFonts w:ascii="Times New Roman"/>
          <w:b w:val="false"/>
          <w:i w:val="false"/>
          <w:color w:val="000000"/>
          <w:sz w:val="28"/>
        </w:rPr>
        <w:t>
      жеке тұлғаларға - алпыс, лауазымды адамдарға - сексен, шағын кәсiпкерлiк субъектiлерiне немесе коммерциялық емес ұйымдарға - бір жүз жиырма, орта кәсіпкерлік субъектілеріне - бір жүз жетпіс, ірі кәсіпкерлік субъектілеріне төрт жүз елу айлық есептік көрсеткіш мөлшерінде айыппұл салуға алып келеді.</w:t>
      </w:r>
    </w:p>
    <w:bookmarkStart w:name="z4028" w:id="1593"/>
    <w:p>
      <w:pPr>
        <w:spacing w:after="0"/>
        <w:ind w:left="0"/>
        <w:jc w:val="both"/>
      </w:pPr>
      <w:r>
        <w:rPr>
          <w:rFonts w:ascii="Times New Roman"/>
          <w:b w:val="false"/>
          <w:i w:val="false"/>
          <w:color w:val="000000"/>
          <w:sz w:val="28"/>
        </w:rPr>
        <w:t>
      2. Қазақстан Республикасының жарнама туралы заңнамасын:</w:t>
      </w:r>
    </w:p>
    <w:bookmarkEnd w:id="159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163-бабында</w:t>
      </w:r>
      <w:r>
        <w:rPr>
          <w:rFonts w:ascii="Times New Roman"/>
          <w:b w:val="false"/>
          <w:i w:val="false"/>
          <w:color w:val="000000"/>
          <w:sz w:val="28"/>
        </w:rPr>
        <w:t xml:space="preserve"> көзделген жағдайларды қоспағанда, жосықсыз және анық емес жарнама;</w:t>
      </w:r>
    </w:p>
    <w:p>
      <w:pPr>
        <w:spacing w:after="0"/>
        <w:ind w:left="0"/>
        <w:jc w:val="both"/>
      </w:pPr>
      <w:r>
        <w:rPr>
          <w:rFonts w:ascii="Times New Roman"/>
          <w:b w:val="false"/>
          <w:i w:val="false"/>
          <w:color w:val="000000"/>
          <w:sz w:val="28"/>
        </w:rPr>
        <w:t>
      2) бейәдеп және жасырын жарнама;</w:t>
      </w:r>
    </w:p>
    <w:p>
      <w:pPr>
        <w:spacing w:after="0"/>
        <w:ind w:left="0"/>
        <w:jc w:val="both"/>
      </w:pPr>
      <w:r>
        <w:rPr>
          <w:rFonts w:ascii="Times New Roman"/>
          <w:b w:val="false"/>
          <w:i w:val="false"/>
          <w:color w:val="000000"/>
          <w:sz w:val="28"/>
        </w:rPr>
        <w:t>
      3) ұлттық аза тұту күндерiнде теле-, радиоарналардағы жарнама;</w:t>
      </w:r>
    </w:p>
    <w:p>
      <w:pPr>
        <w:spacing w:after="0"/>
        <w:ind w:left="0"/>
        <w:jc w:val="both"/>
      </w:pPr>
      <w:r>
        <w:rPr>
          <w:rFonts w:ascii="Times New Roman"/>
          <w:b w:val="false"/>
          <w:i w:val="false"/>
          <w:color w:val="000000"/>
          <w:sz w:val="28"/>
        </w:rPr>
        <w:t>
      4) алкоголь өніміне, темекіге және темекі бұйымдарына, оның ішінде қыздырылатын темекісі бар бұйымдарға, қорқорға арналған темекіге, қорқор қоспасына, темекі қыздыруға арналған жүйелерге, тұтынудың электрондық жүйелеріне және оларға арналған сұйықтықтарға сұраныс пен қызығушылықты ынталандыруға бағытталған әртүрлі іс-шаралар өткізу, оның ішінде жүлделер, лотереялар ойнату нысанындағы жарнама;</w:t>
      </w:r>
    </w:p>
    <w:p>
      <w:pPr>
        <w:spacing w:after="0"/>
        <w:ind w:left="0"/>
        <w:jc w:val="both"/>
      </w:pPr>
      <w:r>
        <w:rPr>
          <w:rFonts w:ascii="Times New Roman"/>
          <w:b w:val="false"/>
          <w:i w:val="false"/>
          <w:color w:val="000000"/>
          <w:sz w:val="28"/>
        </w:rPr>
        <w:t>
      5) ресми хабарларды, Қазақстан Республикасының Президенттiгіне және өкiлдi органдардың депутаттығына кандидаттардың сөздерiн, бiлiм беру және дiни телебағдарламаларды трансляциялауды, сондай-ақ балалар телебағдарламалары көрсетiлiмiн, балалар мен жасөспiрiмдерге арналған жарнаманы қоспағанда, жарнамамен, оның iшiнде жүгiртпе жол тәсілiмен бөліп жіберу;</w:t>
      </w:r>
    </w:p>
    <w:p>
      <w:pPr>
        <w:spacing w:after="0"/>
        <w:ind w:left="0"/>
        <w:jc w:val="both"/>
      </w:pPr>
      <w:r>
        <w:rPr>
          <w:rFonts w:ascii="Times New Roman"/>
          <w:b w:val="false"/>
          <w:i w:val="false"/>
          <w:color w:val="000000"/>
          <w:sz w:val="28"/>
        </w:rPr>
        <w:t>
      6) сериялар арасындағы үзiлiстердi қоспағанда, кино және бейне қызмет көрсетуде фильм көрсетілімін жарнамамен бөлiп жiберу;</w:t>
      </w:r>
    </w:p>
    <w:p>
      <w:pPr>
        <w:spacing w:after="0"/>
        <w:ind w:left="0"/>
        <w:jc w:val="both"/>
      </w:pPr>
      <w:r>
        <w:rPr>
          <w:rFonts w:ascii="Times New Roman"/>
          <w:b w:val="false"/>
          <w:i w:val="false"/>
          <w:color w:val="000000"/>
          <w:sz w:val="28"/>
        </w:rPr>
        <w:t xml:space="preserve">
      7)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 </w:t>
      </w:r>
    </w:p>
    <w:p>
      <w:pPr>
        <w:spacing w:after="0"/>
        <w:ind w:left="0"/>
        <w:jc w:val="both"/>
      </w:pPr>
      <w:r>
        <w:rPr>
          <w:rFonts w:ascii="Times New Roman"/>
          <w:b w:val="false"/>
          <w:i w:val="false"/>
          <w:color w:val="000000"/>
          <w:sz w:val="28"/>
        </w:rPr>
        <w:t xml:space="preserve">
      8) тұрғын үйлердің (тұрғын ғимараттардың) бекітілген жобалау құжаттамасындағы сыныптамасына сәйкес келмейтін салынып жатқан немесе пайдалануға берілген тұрғын үйдің (тұрғын ғимараттың) жарнамасы; </w:t>
      </w:r>
    </w:p>
    <w:p>
      <w:pPr>
        <w:spacing w:after="0"/>
        <w:ind w:left="0"/>
        <w:jc w:val="both"/>
      </w:pPr>
      <w:r>
        <w:rPr>
          <w:rFonts w:ascii="Times New Roman"/>
          <w:b w:val="false"/>
          <w:i w:val="false"/>
          <w:color w:val="000000"/>
          <w:sz w:val="28"/>
        </w:rPr>
        <w:t>
      9) Қазақстан Республикасының заңнамасына сәйкес тіркелмеген діни бірлестіктер мен рухани (діни) білім беру ұйымдарының жарнамасы түрінде жасалған бұзушылық –</w:t>
      </w:r>
    </w:p>
    <w:p>
      <w:pPr>
        <w:spacing w:after="0"/>
        <w:ind w:left="0"/>
        <w:jc w:val="both"/>
      </w:pPr>
      <w:r>
        <w:rPr>
          <w:rFonts w:ascii="Times New Roman"/>
          <w:b w:val="false"/>
          <w:i w:val="false"/>
          <w:color w:val="000000"/>
          <w:sz w:val="28"/>
        </w:rPr>
        <w:t>
      жеке тұлғаларға - отыз бес, лауазымды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Start w:name="z4029" w:id="1594"/>
    <w:p>
      <w:pPr>
        <w:spacing w:after="0"/>
        <w:ind w:left="0"/>
        <w:jc w:val="both"/>
      </w:pPr>
      <w:r>
        <w:rPr>
          <w:rFonts w:ascii="Times New Roman"/>
          <w:b w:val="false"/>
          <w:i w:val="false"/>
          <w:color w:val="000000"/>
          <w:sz w:val="28"/>
        </w:rPr>
        <w:t>
      3. Қазақстан Республикасының заңдарында жарнама тарату тілдеріне белгіленген талаптарды бұзу –</w:t>
      </w:r>
    </w:p>
    <w:bookmarkEnd w:id="1594"/>
    <w:p>
      <w:pPr>
        <w:spacing w:after="0"/>
        <w:ind w:left="0"/>
        <w:jc w:val="both"/>
      </w:pPr>
      <w:r>
        <w:rPr>
          <w:rFonts w:ascii="Times New Roman"/>
          <w:b w:val="false"/>
          <w:i w:val="false"/>
          <w:color w:val="000000"/>
          <w:sz w:val="28"/>
        </w:rPr>
        <w:t>
      жеке тұлғаларға – жиырма, лауазымды адамдарға – жетпіс,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bookmarkStart w:name="z4030" w:id="1595"/>
    <w:p>
      <w:pPr>
        <w:spacing w:after="0"/>
        <w:ind w:left="0"/>
        <w:jc w:val="both"/>
      </w:pPr>
      <w:r>
        <w:rPr>
          <w:rFonts w:ascii="Times New Roman"/>
          <w:b w:val="false"/>
          <w:i w:val="false"/>
          <w:color w:val="000000"/>
          <w:sz w:val="28"/>
        </w:rPr>
        <w:t>
      4. Осы баптың үшінші бөлігінде көзделген, бұқаралық ақпарат құралдарын пайдалана отырып жасалған әрекет –</w:t>
      </w:r>
    </w:p>
    <w:bookmarkEnd w:id="1595"/>
    <w:p>
      <w:pPr>
        <w:spacing w:after="0"/>
        <w:ind w:left="0"/>
        <w:jc w:val="both"/>
      </w:pPr>
      <w:r>
        <w:rPr>
          <w:rFonts w:ascii="Times New Roman"/>
          <w:b w:val="false"/>
          <w:i w:val="false"/>
          <w:color w:val="000000"/>
          <w:sz w:val="28"/>
        </w:rPr>
        <w:t>
      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031" w:id="1596"/>
    <w:p>
      <w:pPr>
        <w:spacing w:after="0"/>
        <w:ind w:left="0"/>
        <w:jc w:val="both"/>
      </w:pPr>
      <w:r>
        <w:rPr>
          <w:rFonts w:ascii="Times New Roman"/>
          <w:b w:val="false"/>
          <w:i w:val="false"/>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әрекеттер –</w:t>
      </w:r>
    </w:p>
    <w:bookmarkEnd w:id="1596"/>
    <w:p>
      <w:pPr>
        <w:spacing w:after="0"/>
        <w:ind w:left="0"/>
        <w:jc w:val="both"/>
      </w:pPr>
      <w:r>
        <w:rPr>
          <w:rFonts w:ascii="Times New Roman"/>
          <w:b w:val="false"/>
          <w:i w:val="false"/>
          <w:color w:val="000000"/>
          <w:sz w:val="28"/>
        </w:rPr>
        <w:t>
      жеке тұлғаларға - бір жүз жетпіс, лауазымды адамдарға - екі жүз, шағын кәсiпкерлiк субъектiлерiне немесе коммерциялық емес ұйымдарға - екі жүз елу, орта кәсіпкерлік субъектілеріне - үш жүз елу, ірі кәсіпкерлік субъектілеріне алты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455-бап жаңа редакцияда– ҚР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6" w:id="1597"/>
    <w:p>
      <w:pPr>
        <w:spacing w:after="0"/>
        <w:ind w:left="0"/>
        <w:jc w:val="both"/>
      </w:pPr>
      <w:r>
        <w:rPr>
          <w:rFonts w:ascii="Times New Roman"/>
          <w:b w:val="false"/>
          <w:i w:val="false"/>
          <w:color w:val="000000"/>
          <w:sz w:val="28"/>
        </w:rPr>
        <w:t xml:space="preserve">
      </w:t>
      </w:r>
      <w:r>
        <w:rPr>
          <w:rFonts w:ascii="Times New Roman"/>
          <w:b/>
          <w:i w:val="false"/>
          <w:color w:val="000000"/>
          <w:sz w:val="28"/>
        </w:rPr>
        <w:t>456-бап. Шығарылым деректерiн хабарлау тәртiбiн бұзу</w:t>
      </w:r>
    </w:p>
    <w:bookmarkEnd w:id="1597"/>
    <w:bookmarkStart w:name="z2006" w:id="1598"/>
    <w:p>
      <w:pPr>
        <w:spacing w:after="0"/>
        <w:ind w:left="0"/>
        <w:jc w:val="both"/>
      </w:pPr>
      <w:r>
        <w:rPr>
          <w:rFonts w:ascii="Times New Roman"/>
          <w:b w:val="false"/>
          <w:i w:val="false"/>
          <w:color w:val="000000"/>
          <w:sz w:val="28"/>
        </w:rPr>
        <w:t>
      1.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теле-, радиоарналардың эфирге шығуы –</w:t>
      </w:r>
    </w:p>
    <w:bookmarkEnd w:id="1598"/>
    <w:p>
      <w:pPr>
        <w:spacing w:after="0"/>
        <w:ind w:left="0"/>
        <w:jc w:val="both"/>
      </w:pPr>
      <w:r>
        <w:rPr>
          <w:rFonts w:ascii="Times New Roman"/>
          <w:b w:val="false"/>
          <w:i w:val="false"/>
          <w:color w:val="000000"/>
          <w:sz w:val="28"/>
        </w:rPr>
        <w:t>
      ескерту жасауға алып келеді.</w:t>
      </w:r>
    </w:p>
    <w:bookmarkStart w:name="z2007" w:id="159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599"/>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456-бапқа өзгеріс енгізілді - ҚР 24.11.2015</w:t>
      </w:r>
      <w:r>
        <w:rPr>
          <w:rFonts w:ascii="Times New Roman"/>
          <w:b w:val="false"/>
          <w:i w:val="false"/>
          <w:color w:val="000000"/>
          <w:sz w:val="28"/>
        </w:rPr>
        <w:t xml:space="preserve"> № 419-V</w:t>
      </w:r>
      <w:r>
        <w:rPr>
          <w:rFonts w:ascii="Times New Roman"/>
          <w:b w:val="false"/>
          <w:i w:val="false"/>
          <w:color w:val="000000"/>
          <w:sz w:val="28"/>
        </w:rPr>
        <w:t xml:space="preserve"> </w:t>
      </w:r>
      <w:r>
        <w:rPr>
          <w:rFonts w:ascii="Times New Roman"/>
          <w:b w:val="false"/>
          <w:i/>
          <w:color w:val="000000"/>
          <w:sz w:val="28"/>
        </w:rPr>
        <w:t>(01.01.2016 бастап</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r>
        <w:rPr>
          <w:rFonts w:ascii="Times New Roman"/>
          <w:b w:val="false"/>
          <w:i w:val="false"/>
          <w:color w:val="000000"/>
          <w:sz w:val="28"/>
        </w:rPr>
        <w:t xml:space="preserve">; </w:t>
      </w:r>
      <w:r>
        <w:rPr>
          <w:rFonts w:ascii="Times New Roman"/>
          <w:b w:val="false"/>
          <w:i/>
          <w:color w:val="000000"/>
          <w:sz w:val="28"/>
        </w:rPr>
        <w:t xml:space="preserve">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Заңдарымен.</w:t>
      </w:r>
    </w:p>
    <w:p>
      <w:pPr>
        <w:spacing w:after="0"/>
        <w:ind w:left="0"/>
        <w:jc w:val="both"/>
      </w:pPr>
      <w:r>
        <w:rPr>
          <w:rFonts w:ascii="Times New Roman"/>
          <w:b/>
          <w:i w:val="false"/>
          <w:color w:val="000000"/>
          <w:sz w:val="28"/>
        </w:rPr>
        <w:t>456-1-бап. Ақпаратқа қол жеткізу құқығын заңсыз шектеу</w:t>
      </w:r>
    </w:p>
    <w:bookmarkStart w:name="z3426" w:id="1600"/>
    <w:p>
      <w:pPr>
        <w:spacing w:after="0"/>
        <w:ind w:left="0"/>
        <w:jc w:val="both"/>
      </w:pPr>
      <w:r>
        <w:rPr>
          <w:rFonts w:ascii="Times New Roman"/>
          <w:b w:val="false"/>
          <w:i w:val="false"/>
          <w:color w:val="000000"/>
          <w:sz w:val="28"/>
        </w:rPr>
        <w:t>
      1. Жауаптылығы осы Кодекстің басқа баптарында көзделген әрекеттерді қоспағанда, ақпарат Қазақстан Республикасының заңнамасына сәйкес ақпарат пайдаланушының сұрау салуы бойынша берілуге жататын жағдайларда мұндай ақпаратты беруден құқыққа сыйымсыз бас тарту не көрінеу жалған ақпарат беру –</w:t>
      </w:r>
    </w:p>
    <w:bookmarkEnd w:id="1600"/>
    <w:bookmarkStart w:name="z3427" w:id="1601"/>
    <w:p>
      <w:pPr>
        <w:spacing w:after="0"/>
        <w:ind w:left="0"/>
        <w:jc w:val="both"/>
      </w:pPr>
      <w:r>
        <w:rPr>
          <w:rFonts w:ascii="Times New Roman"/>
          <w:b w:val="false"/>
          <w:i w:val="false"/>
          <w:color w:val="000000"/>
          <w:sz w:val="28"/>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тастау көзделген – ҚР 10.07.2023 </w:t>
      </w:r>
      <w:r>
        <w:rPr>
          <w:rFonts w:ascii="Times New Roman"/>
          <w:b w:val="false"/>
          <w:i w:val="false"/>
          <w:color w:val="ff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430" w:id="160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504-бабының</w:t>
      </w:r>
      <w:r>
        <w:rPr>
          <w:rFonts w:ascii="Times New Roman"/>
          <w:b w:val="false"/>
          <w:i w:val="false"/>
          <w:color w:val="000000"/>
          <w:sz w:val="28"/>
        </w:rPr>
        <w:t xml:space="preserve"> үшінші бөлігінде көзделген әрекеттерді қоспағанда, қол жеткізу шектелген ақпарат болып табылмайтын ақпаратты қол жеткізу шектелген ақпаратқа құқыққа сыйымсыз жатқызу –</w:t>
      </w:r>
    </w:p>
    <w:bookmarkEnd w:id="1602"/>
    <w:bookmarkStart w:name="z3431" w:id="1603"/>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603"/>
    <w:bookmarkStart w:name="z3432" w:id="1604"/>
    <w:p>
      <w:pPr>
        <w:spacing w:after="0"/>
        <w:ind w:left="0"/>
        <w:jc w:val="both"/>
      </w:pPr>
      <w:r>
        <w:rPr>
          <w:rFonts w:ascii="Times New Roman"/>
          <w:b w:val="false"/>
          <w:i w:val="false"/>
          <w:color w:val="000000"/>
          <w:sz w:val="28"/>
        </w:rPr>
        <w:t>
      4. Осы баптың бірінші бөлікте көзделген, әкімшілік жаза қолданылғаннан кейін бір жыл ішінде қайталап жасалған әрекеттер –</w:t>
      </w:r>
    </w:p>
    <w:bookmarkEnd w:id="1604"/>
    <w:bookmarkStart w:name="z3433" w:id="1605"/>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1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26-тарау 456-1-баппен толықтырылды - ҚР 16.11.2015 </w:t>
      </w:r>
      <w:r>
        <w:rPr>
          <w:rFonts w:ascii="Times New Roman"/>
          <w:b w:val="false"/>
          <w:i w:val="false"/>
          <w:color w:val="000000"/>
          <w:sz w:val="28"/>
        </w:rPr>
        <w:t>№ 404-V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456-2-бап. Жалған ақпарат орналастыру, тарату</w:t>
      </w:r>
    </w:p>
    <w:bookmarkStart w:name="z4704" w:id="1606"/>
    <w:p>
      <w:pPr>
        <w:spacing w:after="0"/>
        <w:ind w:left="0"/>
        <w:jc w:val="both"/>
      </w:pPr>
      <w:r>
        <w:rPr>
          <w:rFonts w:ascii="Times New Roman"/>
          <w:b w:val="false"/>
          <w:i w:val="false"/>
          <w:color w:val="000000"/>
          <w:sz w:val="28"/>
        </w:rPr>
        <w:t>
      1. Бұқаралық ақпарат құралдарында, ақпарат иеленушінің интернет-ресурсында, ашық деректердің интернет-порталында немесе Қазақстан Республикасының заңнамасында көзделген өзге де тәсілдермен жалған ақпарат орналастыру, тарату –</w:t>
      </w:r>
    </w:p>
    <w:bookmarkEnd w:id="1606"/>
    <w:p>
      <w:pPr>
        <w:spacing w:after="0"/>
        <w:ind w:left="0"/>
        <w:jc w:val="both"/>
      </w:pPr>
      <w:r>
        <w:rPr>
          <w:rFonts w:ascii="Times New Roman"/>
          <w:b w:val="false"/>
          <w:i w:val="false"/>
          <w:color w:val="000000"/>
          <w:sz w:val="28"/>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705" w:id="160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607"/>
    <w:p>
      <w:pPr>
        <w:spacing w:after="0"/>
        <w:ind w:left="0"/>
        <w:jc w:val="both"/>
      </w:pPr>
      <w:r>
        <w:rPr>
          <w:rFonts w:ascii="Times New Roman"/>
          <w:b w:val="false"/>
          <w:i w:val="false"/>
          <w:color w:val="000000"/>
          <w:sz w:val="28"/>
        </w:rPr>
        <w:t>
      лауазымды адамдарға, шағын кәсіпкерлік субъектілеріне,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706" w:id="1608"/>
    <w:p>
      <w:pPr>
        <w:spacing w:after="0"/>
        <w:ind w:left="0"/>
        <w:jc w:val="both"/>
      </w:pPr>
      <w:r>
        <w:rPr>
          <w:rFonts w:ascii="Times New Roman"/>
          <w:b w:val="false"/>
          <w:i w:val="false"/>
          <w:color w:val="000000"/>
          <w:sz w:val="28"/>
        </w:rPr>
        <w:t>
      3. Онлайн-платформаларды пайдаланушылардың қоғамдық тәртіптің, азаматтардың немесе ұйымдардың құқықтары мен заңды мүдделерінің не қоғамның немесе мемлекеттің заңмен қорғалатын мүдделерінің бұзылуына жағдай жасайтын жалған ақпаратты орналастыруы, таратуы, егер бұл әрекеттерде қылмыстық жазаланатын іс-әрекет белгілері болмаса –</w:t>
      </w:r>
    </w:p>
    <w:bookmarkEnd w:id="1608"/>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707" w:id="1609"/>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w:t>
      </w:r>
    </w:p>
    <w:bookmarkEnd w:id="1609"/>
    <w:p>
      <w:pPr>
        <w:spacing w:after="0"/>
        <w:ind w:left="0"/>
        <w:jc w:val="both"/>
      </w:pPr>
      <w:r>
        <w:rPr>
          <w:rFonts w:ascii="Times New Roman"/>
          <w:b w:val="false"/>
          <w:i w:val="false"/>
          <w:color w:val="000000"/>
          <w:sz w:val="28"/>
        </w:rPr>
        <w:t>
      жеке тұлғаларға – қырық айлық есептік көрсеткіш мөлшерінде айыппұл салуға не он тәулікке дейінгі мерзімге әкімшілік қамаққа алуға, лауазымды адамдарға, шағын кәсіпкерлік субъектілеріне,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708" w:id="1610"/>
    <w:p>
      <w:pPr>
        <w:spacing w:after="0"/>
        <w:ind w:left="0"/>
        <w:jc w:val="both"/>
      </w:pPr>
      <w:r>
        <w:rPr>
          <w:rFonts w:ascii="Times New Roman"/>
          <w:b w:val="false"/>
          <w:i w:val="false"/>
          <w:color w:val="000000"/>
          <w:sz w:val="28"/>
        </w:rPr>
        <w:t>
      5. Осы баптың үшінші бөлігінде көзделген, инфлюенсерлер (блогерлер) жасаған әрекеттер –</w:t>
      </w:r>
    </w:p>
    <w:bookmarkEnd w:id="1610"/>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коммерциялық емес ұйымдарға – қырық, орта кәсіпкерлік субъектілеріне – сексен, ірі кәсіпкерлік субъектілеріне бір жүз айлық есептік көрсеткіш мөлшерінде айыппұл салуға алып келеді.</w:t>
      </w:r>
    </w:p>
    <w:bookmarkStart w:name="z4709" w:id="1611"/>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1611"/>
    <w:p>
      <w:pPr>
        <w:spacing w:after="0"/>
        <w:ind w:left="0"/>
        <w:jc w:val="both"/>
      </w:pPr>
      <w:r>
        <w:rPr>
          <w:rFonts w:ascii="Times New Roman"/>
          <w:b w:val="false"/>
          <w:i w:val="false"/>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лауазымды адамдарға, шағын кәсіпкерлік субъектілеріне, коммерциялық емес ұйымдарға – алпыс, орта кәсіпкерлік субъектілеріне – бір жүз жиырма, ірі кәсіпкерлік субъектілеріне екі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бесінші бөлігінің мақсаттары үшін инфлюенсер (блогер) деп кәсіпкерлік қызмет мақсатында адамдардың белгісіз тобына бағытталған ақпаратты онлайн-платформаларда жариялайтын онлайн-платформаны пайдаланушы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26-тарау 456-2-баппен толықтырылды - ҚР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890" w:id="1612"/>
    <w:p>
      <w:pPr>
        <w:spacing w:after="0"/>
        <w:ind w:left="0"/>
        <w:jc w:val="left"/>
      </w:pPr>
      <w:r>
        <w:rPr>
          <w:rFonts w:ascii="Times New Roman"/>
          <w:b/>
          <w:i w:val="false"/>
          <w:color w:val="000000"/>
        </w:rPr>
        <w:t xml:space="preserve"> 27-тарау. БАСҚАРУДЫҢ БЕЛГIЛЕНГЕН ТӘРТIБIНЕ ҚОЛ СҰҒАТЫН</w:t>
      </w:r>
      <w:r>
        <w:br/>
      </w:r>
      <w:r>
        <w:rPr>
          <w:rFonts w:ascii="Times New Roman"/>
          <w:b/>
          <w:i w:val="false"/>
          <w:color w:val="000000"/>
        </w:rPr>
        <w:t>ӘКIМШIЛIК ҚҰҚЫҚ БҰЗУШЫЛЫҚТАР</w:t>
      </w:r>
    </w:p>
    <w:bookmarkEnd w:id="1612"/>
    <w:p>
      <w:pPr>
        <w:spacing w:after="0"/>
        <w:ind w:left="0"/>
        <w:jc w:val="both"/>
      </w:pPr>
      <w:r>
        <w:rPr>
          <w:rFonts w:ascii="Times New Roman"/>
          <w:b/>
          <w:i w:val="false"/>
          <w:color w:val="000000"/>
          <w:sz w:val="28"/>
        </w:rPr>
        <w:t>457-бап. Нормативтiк құқықтық актілерді мемлекеттік тіркеу мәселелері бойынша Қазақстан Республикасының заңнамасын бұзу</w:t>
      </w:r>
    </w:p>
    <w:bookmarkStart w:name="z2008" w:id="1613"/>
    <w:p>
      <w:pPr>
        <w:spacing w:after="0"/>
        <w:ind w:left="0"/>
        <w:jc w:val="both"/>
      </w:pPr>
      <w:r>
        <w:rPr>
          <w:rFonts w:ascii="Times New Roman"/>
          <w:b w:val="false"/>
          <w:i w:val="false"/>
          <w:color w:val="000000"/>
          <w:sz w:val="28"/>
        </w:rPr>
        <w:t>
      1. Лауазымды адамның мемлекеттiк тiркелуге жататын нормативтiк құқықтық актiнi Қазақстан Республикасының заңнамасында белгіленген тәртіппен және мерзімдерде осындай тiркеуге ұсынбауы –</w:t>
      </w:r>
    </w:p>
    <w:bookmarkEnd w:id="161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009" w:id="1614"/>
    <w:p>
      <w:pPr>
        <w:spacing w:after="0"/>
        <w:ind w:left="0"/>
        <w:jc w:val="both"/>
      </w:pPr>
      <w:r>
        <w:rPr>
          <w:rFonts w:ascii="Times New Roman"/>
          <w:b w:val="false"/>
          <w:i w:val="false"/>
          <w:color w:val="000000"/>
          <w:sz w:val="28"/>
        </w:rPr>
        <w:t>
      2. Лауазымды адамның белгіленген тәртіппен күші жойылған, сот жарамсыз деп таныған, белгіленген тәртіппен ресми жарияланбаған, қолданысқа енгізілмеген не қолданысын уәкілетті орган тоқтата тұрған, сондай-ақ әділет органдарында мемлекеттік тіркеуден өтпеген нормативтiк құқықтық актiнi қолдануы –</w:t>
      </w:r>
    </w:p>
    <w:bookmarkEnd w:id="1614"/>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10" w:id="1615"/>
    <w:p>
      <w:pPr>
        <w:spacing w:after="0"/>
        <w:ind w:left="0"/>
        <w:jc w:val="both"/>
      </w:pPr>
      <w:r>
        <w:rPr>
          <w:rFonts w:ascii="Times New Roman"/>
          <w:b w:val="false"/>
          <w:i w:val="false"/>
          <w:color w:val="000000"/>
          <w:sz w:val="28"/>
        </w:rPr>
        <w:t>
      3. Осы баптың бірінші немесе екінші бөліктерінде көзделген, әкімшілік жаза қолданылғаннан кейін бір жыл ішінде қайталап жасалған әрекеттер –</w:t>
      </w:r>
    </w:p>
    <w:bookmarkEnd w:id="1615"/>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458-бап. Қазақстан Республикасының Мемлекеттік Туын, Қазақстан Республикасының Мемлекеттік Елтаңбасын пайдалану, сондай-ақ Қазақстан Республикасының Мемлекеттік Гимнін пайдалану және орындау тәртiбiн бұзу</w:t>
      </w:r>
    </w:p>
    <w:bookmarkStart w:name="z2011" w:id="1616"/>
    <w:p>
      <w:pPr>
        <w:spacing w:after="0"/>
        <w:ind w:left="0"/>
        <w:jc w:val="both"/>
      </w:pPr>
      <w:r>
        <w:rPr>
          <w:rFonts w:ascii="Times New Roman"/>
          <w:b w:val="false"/>
          <w:i w:val="false"/>
          <w:color w:val="000000"/>
          <w:sz w:val="28"/>
        </w:rPr>
        <w:t>
      1. Қазақстан Республикасының Мемлекеттік Туын, Қазақстан Республикасының Мемлекеттік Елтаңбасын және олардың бейнелерін заңсыз пайдалану, сондай-ақ Қазақстан Республикасының Мемлекеттік Гимнін Қазақстан Республикасы заңнамасының талаптарын бұза отырып пайдалану және орындау –</w:t>
      </w:r>
    </w:p>
    <w:bookmarkEnd w:id="1616"/>
    <w:p>
      <w:pPr>
        <w:spacing w:after="0"/>
        <w:ind w:left="0"/>
        <w:jc w:val="both"/>
      </w:pPr>
      <w:r>
        <w:rPr>
          <w:rFonts w:ascii="Times New Roman"/>
          <w:b w:val="false"/>
          <w:i w:val="false"/>
          <w:color w:val="000000"/>
          <w:sz w:val="28"/>
        </w:rPr>
        <w:t>
      елу айлық есептiк көрсеткiш мөлшерінде айыппұл салуға әкеп соғады.</w:t>
      </w:r>
    </w:p>
    <w:bookmarkStart w:name="z2012" w:id="1617"/>
    <w:p>
      <w:pPr>
        <w:spacing w:after="0"/>
        <w:ind w:left="0"/>
        <w:jc w:val="both"/>
      </w:pPr>
      <w:r>
        <w:rPr>
          <w:rFonts w:ascii="Times New Roman"/>
          <w:b w:val="false"/>
          <w:i w:val="false"/>
          <w:color w:val="000000"/>
          <w:sz w:val="28"/>
        </w:rPr>
        <w:t>
      2. Мемлекеттiк рәміздерді пайдалану мiндеттi болып табылатын жағдайларда оларды пайдаланбау –</w:t>
      </w:r>
    </w:p>
    <w:bookmarkEnd w:id="1617"/>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әкеп соғады.</w:t>
      </w:r>
    </w:p>
    <w:bookmarkStart w:name="z2013" w:id="1618"/>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bookmarkEnd w:id="1618"/>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459-бап. Нормативтiк құқықтық актiлердiң мәтiндерiн кейiннен ресми жариялау тәртiбiн бұзу</w:t>
      </w:r>
    </w:p>
    <w:p>
      <w:pPr>
        <w:spacing w:after="0"/>
        <w:ind w:left="0"/>
        <w:jc w:val="both"/>
      </w:pPr>
      <w:r>
        <w:rPr>
          <w:rFonts w:ascii="Times New Roman"/>
          <w:b w:val="false"/>
          <w:i w:val="false"/>
          <w:color w:val="ff0000"/>
          <w:sz w:val="28"/>
        </w:rPr>
        <w:t xml:space="preserve">
      Ескерту. 459-бап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460-бап. Жылжымайтын мүлікке құқықтарды мемлекеттік тіркеуге құжаттарды беру мерзімін бұзу</w:t>
      </w:r>
    </w:p>
    <w:p>
      <w:pPr>
        <w:spacing w:after="0"/>
        <w:ind w:left="0"/>
        <w:jc w:val="both"/>
      </w:pPr>
      <w:r>
        <w:rPr>
          <w:rFonts w:ascii="Times New Roman"/>
          <w:b w:val="false"/>
          <w:i w:val="false"/>
          <w:color w:val="ff0000"/>
          <w:sz w:val="28"/>
        </w:rPr>
        <w:t xml:space="preserve">
      Ескерту. 460-бап алып тасталды – ҚР 26.01.2021 </w:t>
      </w:r>
      <w:r>
        <w:rPr>
          <w:rFonts w:ascii="Times New Roman"/>
          <w:b w:val="false"/>
          <w:i w:val="false"/>
          <w:color w:val="ff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p>
      <w:pPr>
        <w:spacing w:after="0"/>
        <w:ind w:left="0"/>
        <w:jc w:val="both"/>
      </w:pPr>
      <w:r>
        <w:rPr>
          <w:rFonts w:ascii="Times New Roman"/>
          <w:b/>
          <w:i w:val="false"/>
          <w:color w:val="000000"/>
          <w:sz w:val="28"/>
        </w:rPr>
        <w:t>460-1-бап. Шет мемлекеттерден, халықаралық және шетелдік ұйымдардан, шетелдіктерден, азаматтығы жоқ адамдардан ақша және (немесе) өзге де мүлік алу және олардың жұмсалуы туралы мәліметтерді беру тәртібін бұзу</w:t>
      </w:r>
    </w:p>
    <w:bookmarkStart w:name="z4485" w:id="1619"/>
    <w:p>
      <w:pPr>
        <w:spacing w:after="0"/>
        <w:ind w:left="0"/>
        <w:jc w:val="both"/>
      </w:pPr>
      <w:r>
        <w:rPr>
          <w:rFonts w:ascii="Times New Roman"/>
          <w:b w:val="false"/>
          <w:i w:val="false"/>
          <w:color w:val="000000"/>
          <w:sz w:val="28"/>
        </w:rPr>
        <w:t>
      1.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Республикасының салық заңнамасында көзделген мерзімдерде және жағдайларда хабардар етпеу, сондай-ақ оларды алғаны және жұмсағаны туралы мәліметтерді ұсынбау немесе уақтылы ұсынбау -</w:t>
      </w:r>
    </w:p>
    <w:bookmarkEnd w:id="1619"/>
    <w:p>
      <w:pPr>
        <w:spacing w:after="0"/>
        <w:ind w:left="0"/>
        <w:jc w:val="both"/>
      </w:pPr>
      <w:r>
        <w:rPr>
          <w:rFonts w:ascii="Times New Roman"/>
          <w:b w:val="false"/>
          <w:i w:val="false"/>
          <w:color w:val="000000"/>
          <w:sz w:val="28"/>
        </w:rPr>
        <w:t>
      жеке тұлғаларға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үш жүз айлық есептiк көрсеткiш мөлшерiнде айыппұл салуға әкеп соғады.</w:t>
      </w:r>
    </w:p>
    <w:bookmarkStart w:name="z4486" w:id="1620"/>
    <w:p>
      <w:pPr>
        <w:spacing w:after="0"/>
        <w:ind w:left="0"/>
        <w:jc w:val="both"/>
      </w:pPr>
      <w:r>
        <w:rPr>
          <w:rFonts w:ascii="Times New Roman"/>
          <w:b w:val="false"/>
          <w:i w:val="false"/>
          <w:color w:val="000000"/>
          <w:sz w:val="28"/>
        </w:rPr>
        <w:t>
      2. Осы баптың бірінші бөлігінде көрсетілген анық емес немесе көрінеу жалған мәліметтер беру –</w:t>
      </w:r>
    </w:p>
    <w:bookmarkEnd w:id="1620"/>
    <w:p>
      <w:pPr>
        <w:spacing w:after="0"/>
        <w:ind w:left="0"/>
        <w:jc w:val="both"/>
      </w:pPr>
      <w:r>
        <w:rPr>
          <w:rFonts w:ascii="Times New Roman"/>
          <w:b w:val="false"/>
          <w:i w:val="false"/>
          <w:color w:val="000000"/>
          <w:sz w:val="28"/>
        </w:rPr>
        <w:t>
      қызметке тоқтата тұра отырып, жеке тұлғаларға – бір жүз, шағын кәсiпкерлiк субъектiлерiне немесе коммерциялық емес ұйымдарға – екі жүз, орта кәсiпкерлiк субъектiлерiне – төрт жүз, iрi кәсiпкерлiк субъектiлерiне жеті жүз айлық есептiк көрсеткiш мөлшерiнде айыппұл салуға әкеп соғады.</w:t>
      </w:r>
    </w:p>
    <w:bookmarkStart w:name="z4487" w:id="1621"/>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1621"/>
    <w:p>
      <w:pPr>
        <w:spacing w:after="0"/>
        <w:ind w:left="0"/>
        <w:jc w:val="both"/>
      </w:pPr>
      <w:r>
        <w:rPr>
          <w:rFonts w:ascii="Times New Roman"/>
          <w:b w:val="false"/>
          <w:i w:val="false"/>
          <w:color w:val="000000"/>
          <w:sz w:val="28"/>
        </w:rPr>
        <w:t>
      қызметке тыйым сала отырып, жеке тұлғаларға – бір жүз елу, шағын кәсiпкерлiк субъектiлерiне немесе коммерциялық емес ұйымдарға – екі жүз елу, орта кәсiпкерлiк субъектiлерiне – төрт жүз елу, iрi кәсiпкерлiк субъектiлерiне бір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460-1-баппен толықтырылды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460-2-бап. Шет мемлекеттерден, халықаралық және шетелдік ұйымдардан, шетелдіктерден, азаматтығы жоқ адамдардан ақша және (немесе) өзге де мүлік алатын тұлғалардың материалдарды жариялау, тарату және (немесе) орналастыру тәртібін бұзуы</w:t>
      </w:r>
    </w:p>
    <w:bookmarkStart w:name="z4488" w:id="1622"/>
    <w:p>
      <w:pPr>
        <w:spacing w:after="0"/>
        <w:ind w:left="0"/>
        <w:jc w:val="both"/>
      </w:pPr>
      <w:r>
        <w:rPr>
          <w:rFonts w:ascii="Times New Roman"/>
          <w:b w:val="false"/>
          <w:i w:val="false"/>
          <w:color w:val="000000"/>
          <w:sz w:val="28"/>
        </w:rPr>
        <w:t>
      1. Шет мемлекеттермен, халықаралық және шетелдік ұйымдармен, шетелдіктермен және азаматтығы жоқ адам дармен қызметтер көрсету, жұмыстарды орындау туралы жасалған шарттар негізінде, тапсырыс берген тұлғалар және осы жарияланымды жариялау, тарату және (немесе) орналастыру қандай қаражаттан төленгені туралы мәліметтерді қамтымайтын материалдарды жариялау, тарату немесе орналастыру –</w:t>
      </w:r>
    </w:p>
    <w:bookmarkEnd w:id="1622"/>
    <w:p>
      <w:pPr>
        <w:spacing w:after="0"/>
        <w:ind w:left="0"/>
        <w:jc w:val="both"/>
      </w:pPr>
      <w:r>
        <w:rPr>
          <w:rFonts w:ascii="Times New Roman"/>
          <w:b w:val="false"/>
          <w:i w:val="false"/>
          <w:color w:val="000000"/>
          <w:sz w:val="28"/>
        </w:rPr>
        <w:t>
      ескерту жасауға әкеп соғады.</w:t>
      </w:r>
    </w:p>
    <w:bookmarkStart w:name="z4489" w:id="162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623"/>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460-2-баппен толықтырылды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461-бап. Қорғау нұсқамасын бұзу</w:t>
      </w:r>
    </w:p>
    <w:bookmarkStart w:name="z4701" w:id="1624"/>
    <w:p>
      <w:pPr>
        <w:spacing w:after="0"/>
        <w:ind w:left="0"/>
        <w:jc w:val="both"/>
      </w:pPr>
      <w:r>
        <w:rPr>
          <w:rFonts w:ascii="Times New Roman"/>
          <w:b w:val="false"/>
          <w:i w:val="false"/>
          <w:color w:val="000000"/>
          <w:sz w:val="28"/>
        </w:rPr>
        <w:t>
      1. Ішкі істер органы шығарған қорғау нұсқамасын бұзу –</w:t>
      </w:r>
    </w:p>
    <w:bookmarkEnd w:id="1624"/>
    <w:p>
      <w:pPr>
        <w:spacing w:after="0"/>
        <w:ind w:left="0"/>
        <w:jc w:val="both"/>
      </w:pPr>
      <w:r>
        <w:rPr>
          <w:rFonts w:ascii="Times New Roman"/>
          <w:b w:val="false"/>
          <w:i w:val="false"/>
          <w:color w:val="000000"/>
          <w:sz w:val="28"/>
        </w:rPr>
        <w:t>
      он тәулікке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1-1-бөлікпен толықтыру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осы баптың бірінші бөлігінде көзделген әрекет –</w:t>
      </w:r>
    </w:p>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461-бап жаңа редакцияда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462-бап.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w:t>
      </w:r>
    </w:p>
    <w:bookmarkStart w:name="z2014" w:id="1625"/>
    <w:p>
      <w:pPr>
        <w:spacing w:after="0"/>
        <w:ind w:left="0"/>
        <w:jc w:val="both"/>
      </w:pPr>
      <w:r>
        <w:rPr>
          <w:rFonts w:ascii="Times New Roman"/>
          <w:b w:val="false"/>
          <w:i w:val="false"/>
          <w:color w:val="000000"/>
          <w:sz w:val="28"/>
        </w:rPr>
        <w:t>
      1. Мемлекеттiк инспекциялар мен мемлекеттiк бақылау және қадағалау органдарының лауазымды адамдарына өз құзыреттерiне сәйкес өздерінің қызметтiк мiндеттерiн орындауына қажеттi құжаттарды, материалдарды, статистикалық (алғашқы статистикалық деректерді қоспағанда) және өзге де мәлiметтердi, қызмет туралы, кiрiстер туралы, энергетикалық ресурстардың есепке алыну аспаптарымен жарақтандырылуы туралы, энергетикалық ресурстарды, суды тұтынудың және олардың шығындарының көлемі туралы, сақтандыру жарналарын есептеу және төлеу туралы, атом энергиясын пайдалану туралы ақпаратты беруден бас тарту, уәкiлеттi органның қаулысы бойынша ревизия, тексеру, түгендеу, сараптамалар және заңнамада көзделген басқа да әрекеттердi жүргiзуге жiберуден бас тарту түріндегі кедергi келтiру немесе оларды жүзеге асыруға өзге де кедергiлер келтiру не анық емес ақпарат беру –</w:t>
      </w:r>
    </w:p>
    <w:bookmarkEnd w:id="1625"/>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екі жүз айлық есептiк көрсеткiш мөлшерiнде айыппұл салуға әкеп соғады.</w:t>
      </w:r>
    </w:p>
    <w:bookmarkStart w:name="z2015" w:id="162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26"/>
    <w:p>
      <w:pPr>
        <w:spacing w:after="0"/>
        <w:ind w:left="0"/>
        <w:jc w:val="both"/>
      </w:pPr>
      <w:r>
        <w:rPr>
          <w:rFonts w:ascii="Times New Roman"/>
          <w:b w:val="false"/>
          <w:i w:val="false"/>
          <w:color w:val="000000"/>
          <w:sz w:val="28"/>
        </w:rPr>
        <w:t>
      жеке тұлғаларға – жеті, лауазымды адамдарға, шағын кәсiпкерлiк субъектiлерiне немесе коммерциялық емес ұйымдарға – екі жүз, орта кәсіпкерлік субъектілеріне – үш жүз, ірі кәсіпкерлік субъектілеріне – төрт жүз айлық есептiк көрсеткiш мөлшерiнде айыппұл салуға әкеп соғады.</w:t>
      </w:r>
    </w:p>
    <w:bookmarkStart w:name="z2016" w:id="162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227-баптарында</w:t>
      </w:r>
      <w:r>
        <w:rPr>
          <w:rFonts w:ascii="Times New Roman"/>
          <w:b w:val="false"/>
          <w:i w:val="false"/>
          <w:color w:val="000000"/>
          <w:sz w:val="28"/>
        </w:rPr>
        <w:t xml:space="preserve"> көзделген жағдайларды қоспағанда, мемлекеттiк бақылау және қадағалау органдары (лауазымды адамдар), мемлекеттік органдардың лауазымды адамдары өздерінің құзыретi шегiнде берген заңды талаптарды немесе нұсқамаларды, ұсынуларды, қаулыларды орындамау немесе тиiсiнше орындамау –</w:t>
      </w:r>
    </w:p>
    <w:bookmarkEnd w:id="1627"/>
    <w:p>
      <w:pPr>
        <w:spacing w:after="0"/>
        <w:ind w:left="0"/>
        <w:jc w:val="both"/>
      </w:pPr>
      <w:r>
        <w:rPr>
          <w:rFonts w:ascii="Times New Roman"/>
          <w:b w:val="false"/>
          <w:i w:val="false"/>
          <w:color w:val="000000"/>
          <w:sz w:val="28"/>
        </w:rPr>
        <w:t>
      рұқсаттың қолданылуын тоқтата тұрып немесе онсыз не қызметті немесе жекелеген қызмет түрлерін тоқтата тұрып немесе онсыз, жеке тұлғаларға – бес, лауазымды адамдарға – он бес, шағын кәсiпкерлiк субъектiлерiне немесе коммерциялық емес ұйымдарға – бір жүз, орта кәсіпкерлік субъектілеріне – екі жүз, ірі кәсіпкерлік субъектілеріне бес жүз айлық есептiк көрсеткiш мөлшерiнде айыппұл салуға алып келеді.</w:t>
      </w:r>
    </w:p>
    <w:bookmarkStart w:name="z2017" w:id="1628"/>
    <w:p>
      <w:pPr>
        <w:spacing w:after="0"/>
        <w:ind w:left="0"/>
        <w:jc w:val="both"/>
      </w:pPr>
      <w:r>
        <w:rPr>
          <w:rFonts w:ascii="Times New Roman"/>
          <w:b w:val="false"/>
          <w:i w:val="false"/>
          <w:color w:val="000000"/>
          <w:sz w:val="28"/>
        </w:rPr>
        <w:t>
      4. Тексерілетін субъектілердің бақылау және қадағалау органдары анықтаған бұзушылықтарды жою бойынша қолданылатын шаралар туралы ақпаратты бермеуі не уақтылы бермеуі –</w:t>
      </w:r>
    </w:p>
    <w:bookmarkEnd w:id="1628"/>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018" w:id="1629"/>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625-бабының</w:t>
      </w:r>
      <w:r>
        <w:rPr>
          <w:rFonts w:ascii="Times New Roman"/>
          <w:b w:val="false"/>
          <w:i w:val="false"/>
          <w:color w:val="000000"/>
          <w:sz w:val="28"/>
        </w:rPr>
        <w:t xml:space="preserve"> екiншi бөлiгiнде, </w:t>
      </w:r>
      <w:r>
        <w:rPr>
          <w:rFonts w:ascii="Times New Roman"/>
          <w:b w:val="false"/>
          <w:i w:val="false"/>
          <w:color w:val="000000"/>
          <w:sz w:val="28"/>
        </w:rPr>
        <w:t>626-бабының</w:t>
      </w:r>
      <w:r>
        <w:rPr>
          <w:rFonts w:ascii="Times New Roman"/>
          <w:b w:val="false"/>
          <w:i w:val="false"/>
          <w:color w:val="000000"/>
          <w:sz w:val="28"/>
        </w:rPr>
        <w:t xml:space="preserve"> бiрiншi бөлiгiнде көзделген жағдайларды қоспағанда, уәкiлеттi органның лауазымды адамы салған мөрiн (пломбасын) жұлып тастау –</w:t>
      </w:r>
    </w:p>
    <w:bookmarkEnd w:id="1629"/>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кәсіпкерлік субъектілеріне – жиырма, ірі кәсіпкерлік субъектілеріне елу айлық есептiк көрсеткiш мөлшерiнде айыппұл салуға әкеп соғады.</w:t>
      </w:r>
    </w:p>
    <w:bookmarkStart w:name="z2891" w:id="1630"/>
    <w:p>
      <w:pPr>
        <w:spacing w:after="0"/>
        <w:ind w:left="0"/>
        <w:jc w:val="both"/>
      </w:pPr>
      <w:r>
        <w:rPr>
          <w:rFonts w:ascii="Times New Roman"/>
          <w:b w:val="false"/>
          <w:i w:val="false"/>
          <w:color w:val="000000"/>
          <w:sz w:val="28"/>
        </w:rPr>
        <w:t>
      Ескертпе.</w:t>
      </w:r>
    </w:p>
    <w:bookmarkEnd w:id="1630"/>
    <w:bookmarkStart w:name="z2019" w:id="1631"/>
    <w:p>
      <w:pPr>
        <w:spacing w:after="0"/>
        <w:ind w:left="0"/>
        <w:jc w:val="both"/>
      </w:pPr>
      <w:r>
        <w:rPr>
          <w:rFonts w:ascii="Times New Roman"/>
          <w:b w:val="false"/>
          <w:i w:val="false"/>
          <w:color w:val="000000"/>
          <w:sz w:val="28"/>
        </w:rPr>
        <w:t>
      1. Қаржы мониторингі субъектілерін қоспағанда, жеке тұлға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туралы ақпаратты беруден бас тартқаны үшін осы баптың бірінші және екінші бөліктеріне сәйкес әкімшілік жауаптылыққа тартылуға жатпайды.</w:t>
      </w:r>
    </w:p>
    <w:bookmarkEnd w:id="1631"/>
    <w:bookmarkStart w:name="z3565" w:id="1632"/>
    <w:p>
      <w:pPr>
        <w:spacing w:after="0"/>
        <w:ind w:left="0"/>
        <w:jc w:val="both"/>
      </w:pPr>
      <w:r>
        <w:rPr>
          <w:rFonts w:ascii="Times New Roman"/>
          <w:b w:val="false"/>
          <w:i w:val="false"/>
          <w:color w:val="000000"/>
          <w:sz w:val="28"/>
        </w:rPr>
        <w:t>
      2. Қаржы мониторингі субъектілерін, мемлекеттік кәсіпорындарды, мемлекет қатысушысы немесе акционері болып табылатын жауапкершілігі шектеулі серіктестіктерді, акционерлік қоғамдарды, оның ішінде ұлттық басқарушы холдингтерді, ұлттық холдингтерді, ұлттық компанияларды, сондай-ақ еншілес, тәуелді және олармен үлестес болып табылатын өзге де заңды тұлғаларды қоспағанда, заңды тұлға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энергетикалық ресурстарды, суды тұтынудың және олардың шығындарының көлемдері туралы ақпаратты беруден бас тартқаны үшін, егер мұндай тұлға энергетикалық ресурстарды жылына шартты отынның бір мың бес жүз тоннасынан аз көлемге барабар көлемде тұтынатын болса, осы баптың бірінші және екінші бөліктеріне сәйкес әкімшілік жауаптылыққа тартылуға жатпайды.</w:t>
      </w:r>
    </w:p>
    <w:bookmarkEnd w:id="1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462-бапқа өзгерістер енгізілді - ҚР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463-бап. Тиiстi тiркеусiз, рұқсатсыз немесе хабарлама жібермей кәсіпкерлік немесе өзге де қызметпен айналысу, сондай-ақ әрекеттердi (операцияларды)жүзеге асыру</w:t>
      </w:r>
    </w:p>
    <w:bookmarkStart w:name="z2020" w:id="1633"/>
    <w:p>
      <w:pPr>
        <w:spacing w:after="0"/>
        <w:ind w:left="0"/>
        <w:jc w:val="both"/>
      </w:pPr>
      <w:r>
        <w:rPr>
          <w:rFonts w:ascii="Times New Roman"/>
          <w:b w:val="false"/>
          <w:i w:val="false"/>
          <w:color w:val="000000"/>
          <w:sz w:val="28"/>
        </w:rPr>
        <w:t>
      1. Тіркеу, рұқсат беру, хабарлама жіберу мiндеттi болған жағдайларда, тiркеусiз, рұқсатсыз, сол сияқты хабарлама жібермей кәсiпкерлiк немесе өзге де қызметпен айналысу, сондай-ақ әрекеттердi (операцияларды) жүзеге асыру, егер бұл әрекеттерде қылмыстық жазаланатын іс-әрекет белгiлерi болмаса, –</w:t>
      </w:r>
    </w:p>
    <w:bookmarkEnd w:id="1633"/>
    <w:p>
      <w:pPr>
        <w:spacing w:after="0"/>
        <w:ind w:left="0"/>
        <w:jc w:val="both"/>
      </w:pPr>
      <w:r>
        <w:rPr>
          <w:rFonts w:ascii="Times New Roman"/>
          <w:b w:val="false"/>
          <w:i w:val="false"/>
          <w:color w:val="000000"/>
          <w:sz w:val="28"/>
        </w:rPr>
        <w:t>
      әкiмшiлiк құқық бұзушылықтар жасау заттары және (немесе) құралы тәркiлене отырып не онсыз, жеке тұлғаларға – он бес, лауазымды адамдарға, шағын кәсiпкерлiк субъектiлерiне немесе коммерциялық емес ұйымдарға – жиырма бес, орта кәсіпкерлік субъектілеріне – қырық, iрi кәсiпкерлiк субъектiлерiне бір жүз елу айлық есептiк көрсеткiш мөлшерiнде айыппұл салуға әкеп соғады, ал лицензиясыз кәсiпкерлiк немесе өзге де қызметпен айналысу әкiмшiлiк құқық бұзушылық жасау нәтижесінде алынған кірісті (дивидендтердi), ақшаны, бағалы қағаздарды қосымша тәркiлеуге әкеп соғады.</w:t>
      </w:r>
    </w:p>
    <w:bookmarkStart w:name="z2021" w:id="163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34"/>
    <w:p>
      <w:pPr>
        <w:spacing w:after="0"/>
        <w:ind w:left="0"/>
        <w:jc w:val="both"/>
      </w:pPr>
      <w:r>
        <w:rPr>
          <w:rFonts w:ascii="Times New Roman"/>
          <w:b w:val="false"/>
          <w:i w:val="false"/>
          <w:color w:val="000000"/>
          <w:sz w:val="28"/>
        </w:rPr>
        <w:t>
      әкімшілік құқық бұзушылық жасау заттары және (немесе) құралы тәркiлене отырып, жеке тұлғаларға – отыз, лауазымды адамдарға, шағын кәсiпкерлiк субъектiлерiне немесе коммерциялық емес ұйымдарға – елу, орта кәсіпкерлік субъектілеріне – сексен, iрi кәсiпкерлiк субъектiлерiне бес жүз айлық есептiк көрсеткiш мөлшерiнде айыппұл салуға әкеп соғады, ал лицензиясыз кәсiпкерлiк немесе өзге де қызметпен айналысу әкiмшiлiк құқық бұзушылық нәтижесінде алынған кiрiстi (дивидендтердi), ақшаны, бағалы қағаздарды қосымша тәркiлеуге әкеп соғады.</w:t>
      </w:r>
    </w:p>
    <w:p>
      <w:pPr>
        <w:spacing w:after="0"/>
        <w:ind w:left="0"/>
        <w:jc w:val="both"/>
      </w:pPr>
      <w:r>
        <w:rPr>
          <w:rFonts w:ascii="Times New Roman"/>
          <w:b w:val="false"/>
          <w:i w:val="false"/>
          <w:color w:val="000000"/>
          <w:sz w:val="28"/>
        </w:rPr>
        <w:t>
      Ескертпе. Осы бап бойынша жауаптылық "Валюталық реттеу және валюталық бақылау туралы" Қазақстан Республикасының Заңына сәйкес жүзеге асырылатын, жүргізілген валюталық операциялар туралы хабарламаға және валюталық шарттарды есептік тіркеуге, сондай-ақ "Табиғи монополиялар туралы" Қазақстан Республикасының Заңына сәйкес жүзеге асырылатын хабарламаларға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463-бапқа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464-бап. Лицензиялау нормаларын бұзу</w:t>
      </w:r>
    </w:p>
    <w:bookmarkStart w:name="z2022" w:id="1635"/>
    <w:p>
      <w:pPr>
        <w:spacing w:after="0"/>
        <w:ind w:left="0"/>
        <w:jc w:val="both"/>
      </w:pPr>
      <w:r>
        <w:rPr>
          <w:rFonts w:ascii="Times New Roman"/>
          <w:b w:val="false"/>
          <w:i w:val="false"/>
          <w:color w:val="000000"/>
          <w:sz w:val="28"/>
        </w:rPr>
        <w:t>
      1. Қазақстан Республикасының заңнамасында белгіленген лицензиялау нормаларын бұзу, оның iшiнде лицензияланатын қызмет түрлерiне қойылатын бiлiктiлiк талаптарына сәйкес келмеу –</w:t>
      </w:r>
    </w:p>
    <w:bookmarkEnd w:id="1635"/>
    <w:p>
      <w:pPr>
        <w:spacing w:after="0"/>
        <w:ind w:left="0"/>
        <w:jc w:val="both"/>
      </w:pPr>
      <w:r>
        <w:rPr>
          <w:rFonts w:ascii="Times New Roman"/>
          <w:b w:val="false"/>
          <w:i w:val="false"/>
          <w:color w:val="000000"/>
          <w:sz w:val="28"/>
        </w:rPr>
        <w:t>
      лицензияның қолданылуын тоқтата тұрып немесе онсыз, жеке тұлғаларға – он бес, лауазымды адамдарға, шағын кәсіпкерлік субъектілеріне немесе коммерциялық емес ұйымдарға – қырық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bookmarkStart w:name="z2023" w:id="1636"/>
    <w:p>
      <w:pPr>
        <w:spacing w:after="0"/>
        <w:ind w:left="0"/>
        <w:jc w:val="both"/>
      </w:pPr>
      <w:r>
        <w:rPr>
          <w:rFonts w:ascii="Times New Roman"/>
          <w:b w:val="false"/>
          <w:i w:val="false"/>
          <w:color w:val="000000"/>
          <w:sz w:val="28"/>
        </w:rPr>
        <w:t>
      2. Лицензиаттың лицензия алған кезде көрінеу анық емес ақпарат беруі, сол сияқты осы баптың бірінші бөлігінде көзделген, әкімшілік жаза қолданылғаннан кейін бір жыл ішінде қайталап жасалған әрекеттер (әрекетсіздік), сондай-ақ лицензияның қолданылуын тоқтата тұру мерзімі өткеннен кейін әкімшілік жауаптылыққа әкеп соққан, лицензиялау нормаларын бұзушылықтарды жоймау –</w:t>
      </w:r>
    </w:p>
    <w:bookmarkEnd w:id="1636"/>
    <w:p>
      <w:pPr>
        <w:spacing w:after="0"/>
        <w:ind w:left="0"/>
        <w:jc w:val="both"/>
      </w:pPr>
      <w:r>
        <w:rPr>
          <w:rFonts w:ascii="Times New Roman"/>
          <w:b w:val="false"/>
          <w:i w:val="false"/>
          <w:color w:val="000000"/>
          <w:sz w:val="28"/>
        </w:rPr>
        <w:t>
      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464-бапқа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465-бап. Рұқсат берудің тәртiбiн және мерзiмiн бұзу</w:t>
      </w:r>
    </w:p>
    <w:bookmarkStart w:name="z2024" w:id="1637"/>
    <w:p>
      <w:pPr>
        <w:spacing w:after="0"/>
        <w:ind w:left="0"/>
        <w:jc w:val="both"/>
      </w:pPr>
      <w:r>
        <w:rPr>
          <w:rFonts w:ascii="Times New Roman"/>
          <w:b w:val="false"/>
          <w:i w:val="false"/>
          <w:color w:val="000000"/>
          <w:sz w:val="28"/>
        </w:rPr>
        <w:t>
      1. Рұқсат беру мерзiмiн бұзу –</w:t>
      </w:r>
    </w:p>
    <w:bookmarkEnd w:id="1637"/>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Start w:name="z2025" w:id="1638"/>
    <w:p>
      <w:pPr>
        <w:spacing w:after="0"/>
        <w:ind w:left="0"/>
        <w:jc w:val="both"/>
      </w:pPr>
      <w:r>
        <w:rPr>
          <w:rFonts w:ascii="Times New Roman"/>
          <w:b w:val="false"/>
          <w:i w:val="false"/>
          <w:color w:val="000000"/>
          <w:sz w:val="28"/>
        </w:rPr>
        <w:t>
      2. Қазақстан Республикасының рұқсаттар және хабарламалар туралы заңнамасында белгiленген тәртiптi бұза отырып рұқсат беру, сол сияқты рұқсат беруден негізсіз бас тарту –</w:t>
      </w:r>
    </w:p>
    <w:bookmarkEnd w:id="1638"/>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2026" w:id="1639"/>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639"/>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465-1-бап. Өзін-өзі реттейтін ұйымның Қазақстан Республикасының өзін-өзі реттеу туралы заңнамасында белгіленген талаптарды бұзуы</w:t>
      </w:r>
    </w:p>
    <w:bookmarkStart w:name="z4282" w:id="1640"/>
    <w:p>
      <w:pPr>
        <w:spacing w:after="0"/>
        <w:ind w:left="0"/>
        <w:jc w:val="both"/>
      </w:pPr>
      <w:r>
        <w:rPr>
          <w:rFonts w:ascii="Times New Roman"/>
          <w:b w:val="false"/>
          <w:i w:val="false"/>
          <w:color w:val="000000"/>
          <w:sz w:val="28"/>
        </w:rPr>
        <w:t>
      1. Өзін-өзі реттейтін ұйымның:</w:t>
      </w:r>
    </w:p>
    <w:bookmarkEnd w:id="1640"/>
    <w:p>
      <w:pPr>
        <w:spacing w:after="0"/>
        <w:ind w:left="0"/>
        <w:jc w:val="both"/>
      </w:pPr>
      <w:r>
        <w:rPr>
          <w:rFonts w:ascii="Times New Roman"/>
          <w:b w:val="false"/>
          <w:i w:val="false"/>
          <w:color w:val="000000"/>
          <w:sz w:val="28"/>
        </w:rPr>
        <w:t>
      1) өтемақы қорының қаражаттарын өзін-өзі реттейтін ұйымның өзге де қаражаттарымен араластыруы;</w:t>
      </w:r>
    </w:p>
    <w:p>
      <w:pPr>
        <w:spacing w:after="0"/>
        <w:ind w:left="0"/>
        <w:jc w:val="both"/>
      </w:pPr>
      <w:r>
        <w:rPr>
          <w:rFonts w:ascii="Times New Roman"/>
          <w:b w:val="false"/>
          <w:i w:val="false"/>
          <w:color w:val="000000"/>
          <w:sz w:val="28"/>
        </w:rPr>
        <w:t>
      2) өзін-өзі реттейтін ұйымның мүшелері (қатысушылары), тұтынушылар және тұтынушылардың құқықтарын қорғау саласындағы өзге де тұлғалар арасында туындайтын тұтынушылық дауларды қарау жөніндегі органның болмауы түрінде жасаған, Қазақстан Республикасының өзін-өзі реттеу туралы заңнамасында белгіленген талаптарды бұзушылықтары -</w:t>
      </w:r>
    </w:p>
    <w:p>
      <w:pPr>
        <w:spacing w:after="0"/>
        <w:ind w:left="0"/>
        <w:jc w:val="both"/>
      </w:pPr>
      <w:r>
        <w:rPr>
          <w:rFonts w:ascii="Times New Roman"/>
          <w:b w:val="false"/>
          <w:i w:val="false"/>
          <w:color w:val="000000"/>
          <w:sz w:val="28"/>
        </w:rPr>
        <w:t>
      ескерту жасауға алып келеді.</w:t>
      </w:r>
    </w:p>
    <w:bookmarkStart w:name="z4283" w:id="164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641"/>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465-1-баппен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466-бап. Қазақстан Республикасының заңды тұлғаларды мемлекеттік тіркеу және филиалдар мен өкiлдiктерді есептік тiркеу туралы заңнамасын бұзу</w:t>
      </w:r>
    </w:p>
    <w:bookmarkStart w:name="z2027" w:id="1642"/>
    <w:p>
      <w:pPr>
        <w:spacing w:after="0"/>
        <w:ind w:left="0"/>
        <w:jc w:val="both"/>
      </w:pPr>
      <w:r>
        <w:rPr>
          <w:rFonts w:ascii="Times New Roman"/>
          <w:b w:val="false"/>
          <w:i w:val="false"/>
          <w:color w:val="000000"/>
          <w:sz w:val="28"/>
        </w:rPr>
        <w:t>
      1. Заңнамада көзделген жағдайларда заңды тұлғаны, оның филиалдары мен өкiлдiктерін қайта тiркемей, қызметтi жүзеге асыру –</w:t>
      </w:r>
    </w:p>
    <w:bookmarkEnd w:id="1642"/>
    <w:p>
      <w:pPr>
        <w:spacing w:after="0"/>
        <w:ind w:left="0"/>
        <w:jc w:val="both"/>
      </w:pPr>
      <w:r>
        <w:rPr>
          <w:rFonts w:ascii="Times New Roman"/>
          <w:b w:val="false"/>
          <w:i w:val="false"/>
          <w:color w:val="000000"/>
          <w:sz w:val="28"/>
        </w:rPr>
        <w:t>
      ескерту жасауға немесе лауазымды адамдарға, шағын кәсiпкерлiк субъектiлерiне немесе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bookmarkStart w:name="z2028" w:id="1643"/>
    <w:p>
      <w:pPr>
        <w:spacing w:after="0"/>
        <w:ind w:left="0"/>
        <w:jc w:val="both"/>
      </w:pPr>
      <w:r>
        <w:rPr>
          <w:rFonts w:ascii="Times New Roman"/>
          <w:b w:val="false"/>
          <w:i w:val="false"/>
          <w:color w:val="000000"/>
          <w:sz w:val="28"/>
        </w:rPr>
        <w:t>
      2. Тiркеушi органға заңды тұлғаның орналасқан жерiнiң өзгергенi туралы уақтылы хабарламау –</w:t>
      </w:r>
    </w:p>
    <w:bookmarkEnd w:id="1643"/>
    <w:p>
      <w:pPr>
        <w:spacing w:after="0"/>
        <w:ind w:left="0"/>
        <w:jc w:val="both"/>
      </w:pPr>
      <w:r>
        <w:rPr>
          <w:rFonts w:ascii="Times New Roman"/>
          <w:b w:val="false"/>
          <w:i w:val="false"/>
          <w:color w:val="000000"/>
          <w:sz w:val="28"/>
        </w:rPr>
        <w:t>
      ескерту жасауға немесе лауазымды адамдарға, шағын кәсiпкерлiк субъектiлерiне немесе коммерциялық емес ұйымдарға – бес, орта кәсіпкерлік субъектілеріне – он, ірі кәсіпкерлік субъектілеріне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467-бап. Лицензиарға лицензияны және (немесе) лицензияға қосымшаны қайтармау</w:t>
      </w:r>
    </w:p>
    <w:p>
      <w:pPr>
        <w:spacing w:after="0"/>
        <w:ind w:left="0"/>
        <w:jc w:val="both"/>
      </w:pPr>
      <w:r>
        <w:rPr>
          <w:rFonts w:ascii="Times New Roman"/>
          <w:b w:val="false"/>
          <w:i w:val="false"/>
          <w:color w:val="ff0000"/>
          <w:sz w:val="28"/>
        </w:rPr>
        <w:t xml:space="preserve">
      Ескерту. 467-бап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468-бап. Қазақстан Республикасының сәйкестендiру нөмiрлерiнiң ұлттық тiзiлiмдерi туралы заңнамасын бұзу</w:t>
      </w:r>
    </w:p>
    <w:bookmarkStart w:name="z2029" w:id="1644"/>
    <w:p>
      <w:pPr>
        <w:spacing w:after="0"/>
        <w:ind w:left="0"/>
        <w:jc w:val="both"/>
      </w:pPr>
      <w:r>
        <w:rPr>
          <w:rFonts w:ascii="Times New Roman"/>
          <w:b w:val="false"/>
          <w:i w:val="false"/>
          <w:color w:val="000000"/>
          <w:sz w:val="28"/>
        </w:rPr>
        <w:t>
      1. Жария етуге жатпайтын сәйкестендiру нөмiрлерiнiң ұлттық тiзiлiмдерiнде қамтылған мәлiметтердi жария ету, сол сияқты Қазақстан Республикасының сәйкестендiру нөмiрлерiнiң ұлттық тiзiлiмдерi туралы заңнамасында белгіленген міндеттерді:</w:t>
      </w:r>
    </w:p>
    <w:bookmarkEnd w:id="1644"/>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тіркеуші органдар өтініш берген кезден бастап бір жұмыс күні ішінде сәйкестендіру нөмірін қалыптастырмау;</w:t>
      </w:r>
    </w:p>
    <w:p>
      <w:pPr>
        <w:spacing w:after="0"/>
        <w:ind w:left="0"/>
        <w:jc w:val="both"/>
      </w:pPr>
      <w:r>
        <w:rPr>
          <w:rFonts w:ascii="Times New Roman"/>
          <w:b w:val="false"/>
          <w:i w:val="false"/>
          <w:color w:val="000000"/>
          <w:sz w:val="28"/>
        </w:rPr>
        <w:t>
      2) тіркеуші мемлекеттік органдар және өзге де мемлекеттік мекемелер өтініш берген кезден бастап екі жұмыс күнінен кешіктірмей оларға ақпарат бермеу түрінде жасаған;</w:t>
      </w:r>
    </w:p>
    <w:p>
      <w:pPr>
        <w:spacing w:after="0"/>
        <w:ind w:left="0"/>
        <w:jc w:val="both"/>
      </w:pPr>
      <w:r>
        <w:rPr>
          <w:rFonts w:ascii="Times New Roman"/>
          <w:b w:val="false"/>
          <w:i w:val="false"/>
          <w:color w:val="000000"/>
          <w:sz w:val="28"/>
        </w:rPr>
        <w:t>
      тіркеуші орган:</w:t>
      </w:r>
    </w:p>
    <w:p>
      <w:pPr>
        <w:spacing w:after="0"/>
        <w:ind w:left="0"/>
        <w:jc w:val="both"/>
      </w:pPr>
      <w:r>
        <w:rPr>
          <w:rFonts w:ascii="Times New Roman"/>
          <w:b w:val="false"/>
          <w:i w:val="false"/>
          <w:color w:val="000000"/>
          <w:sz w:val="28"/>
        </w:rPr>
        <w:t>
      1) уәкілетті органға сәйкестендіру нөмірін қалыптастыру үшін мәліметтерді, осындай мәліметтер келіп түскен кезден бастап бір жұмыс күні ішінде уақтылы ұсынбау;</w:t>
      </w:r>
    </w:p>
    <w:p>
      <w:pPr>
        <w:spacing w:after="0"/>
        <w:ind w:left="0"/>
        <w:jc w:val="both"/>
      </w:pPr>
      <w:r>
        <w:rPr>
          <w:rFonts w:ascii="Times New Roman"/>
          <w:b w:val="false"/>
          <w:i w:val="false"/>
          <w:color w:val="000000"/>
          <w:sz w:val="28"/>
        </w:rPr>
        <w:t>
      2) сәйкестендіру нөмірлерінің ұлттық тізілімдері ақпараттық жүйелерінің деректерін толықтыру және өзектілік жағдайда ұстау үшін уәкілетті органға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3)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 түрінде жасаған;</w:t>
      </w:r>
    </w:p>
    <w:p>
      <w:pPr>
        <w:spacing w:after="0"/>
        <w:ind w:left="0"/>
        <w:jc w:val="both"/>
      </w:pPr>
      <w:r>
        <w:rPr>
          <w:rFonts w:ascii="Times New Roman"/>
          <w:b w:val="false"/>
          <w:i w:val="false"/>
          <w:color w:val="000000"/>
          <w:sz w:val="28"/>
        </w:rPr>
        <w:t>
      мемлекеттік органдар және өзге де мемлекеттік мекемелер:</w:t>
      </w:r>
    </w:p>
    <w:p>
      <w:pPr>
        <w:spacing w:after="0"/>
        <w:ind w:left="0"/>
        <w:jc w:val="both"/>
      </w:pPr>
      <w:r>
        <w:rPr>
          <w:rFonts w:ascii="Times New Roman"/>
          <w:b w:val="false"/>
          <w:i w:val="false"/>
          <w:color w:val="000000"/>
          <w:sz w:val="28"/>
        </w:rPr>
        <w:t>
      1) сәйкестендіру нөмірлерінің ұлттық тізілімдері ақпараттық жүйелерінің деректерін толықтыру және өзектілік жағдайда ұстау үшін уәкілетті органға Қазақстан Республикасының Үкіметі белгілеген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2)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3) Қазақстан Республикасының заңнамасына сәйкес тіркеу, рұқсат беру және өзге де сипаттағы құжаттарды беру кезінде сәйкестендіру нөмірін ескермеу түрінде жасаған;</w:t>
      </w:r>
    </w:p>
    <w:p>
      <w:pPr>
        <w:spacing w:after="0"/>
        <w:ind w:left="0"/>
        <w:jc w:val="both"/>
      </w:pPr>
      <w:r>
        <w:rPr>
          <w:rFonts w:ascii="Times New Roman"/>
          <w:b w:val="false"/>
          <w:i w:val="false"/>
          <w:color w:val="000000"/>
          <w:sz w:val="28"/>
        </w:rPr>
        <w:t>
      банктер және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сәйкестендіру нөмірін ескермеу, сондай-ақ Қазақстан Республикасының заңнамасында белгіленген сәйкестендіру нөмірін қалыптастыру алгоритміне сәйкес дұрыс көрсетілуін бақыламау түрінде жасаған орындамау не тиісінше орындамау -</w:t>
      </w:r>
    </w:p>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Start w:name="z2030" w:id="164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645"/>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i w:val="false"/>
          <w:color w:val="000000"/>
          <w:sz w:val="28"/>
        </w:rPr>
        <w:t>469-бап. Күзет дабылы құралдарын монтаждау, баптау және оларға техникалық қызмет көрсету жөніндегі қызметке қойылатын талаптарды бұзу</w:t>
      </w:r>
    </w:p>
    <w:bookmarkStart w:name="z2031" w:id="1646"/>
    <w:p>
      <w:pPr>
        <w:spacing w:after="0"/>
        <w:ind w:left="0"/>
        <w:jc w:val="both"/>
      </w:pPr>
      <w:r>
        <w:rPr>
          <w:rFonts w:ascii="Times New Roman"/>
          <w:b w:val="false"/>
          <w:i w:val="false"/>
          <w:color w:val="000000"/>
          <w:sz w:val="28"/>
        </w:rPr>
        <w:t xml:space="preserve">
      1. Жеке немесе заңды тұлғалардың күзет дабылы құралдарын монтаждау, баптау және оларға техникалық қызмет көрсету жөніндегі қызметке "Күзет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қойылатын талаптарды бұзуы –</w:t>
      </w:r>
    </w:p>
    <w:bookmarkEnd w:id="1646"/>
    <w:p>
      <w:pPr>
        <w:spacing w:after="0"/>
        <w:ind w:left="0"/>
        <w:jc w:val="both"/>
      </w:pPr>
      <w:r>
        <w:rPr>
          <w:rFonts w:ascii="Times New Roman"/>
          <w:b w:val="false"/>
          <w:i w:val="false"/>
          <w:color w:val="000000"/>
          <w:sz w:val="28"/>
        </w:rPr>
        <w:t>
      жеке тұлғаларға – он, шағын кәсiпкерлiк субъектiлерiне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bookmarkStart w:name="z2032" w:id="164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сол сияқты осы баптың бiрiншi бөлiгiнде көзделген, әкiмшiлiк жауаптылыққа тартуға әкеп соққан бұзушылықты жоймау –</w:t>
      </w:r>
    </w:p>
    <w:bookmarkEnd w:id="1647"/>
    <w:p>
      <w:pPr>
        <w:spacing w:after="0"/>
        <w:ind w:left="0"/>
        <w:jc w:val="both"/>
      </w:pPr>
      <w:r>
        <w:rPr>
          <w:rFonts w:ascii="Times New Roman"/>
          <w:b w:val="false"/>
          <w:i w:val="false"/>
          <w:color w:val="000000"/>
          <w:sz w:val="28"/>
        </w:rPr>
        <w:t>
      қызметке тыйым сала отырып, жеке тұлғаларға – қырық, шағын кәсiпкерлiк субъектiлерiне – тоқсан бес,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470-бап. Қазақстан Республикасының күзет қызметі саласындағы заңнамасын бұзу</w:t>
      </w:r>
    </w:p>
    <w:bookmarkStart w:name="z2033" w:id="1648"/>
    <w:p>
      <w:pPr>
        <w:spacing w:after="0"/>
        <w:ind w:left="0"/>
        <w:jc w:val="both"/>
      </w:pPr>
      <w:r>
        <w:rPr>
          <w:rFonts w:ascii="Times New Roman"/>
          <w:b w:val="false"/>
          <w:i w:val="false"/>
          <w:color w:val="000000"/>
          <w:sz w:val="28"/>
        </w:rPr>
        <w:t>
      1. Қазақстан Республикасының күзет қызметі саласындағы заңнамасын:</w:t>
      </w:r>
    </w:p>
    <w:bookmarkEnd w:id="1648"/>
    <w:p>
      <w:pPr>
        <w:spacing w:after="0"/>
        <w:ind w:left="0"/>
        <w:jc w:val="both"/>
      </w:pPr>
      <w:r>
        <w:rPr>
          <w:rFonts w:ascii="Times New Roman"/>
          <w:b w:val="false"/>
          <w:i w:val="false"/>
          <w:color w:val="000000"/>
          <w:sz w:val="28"/>
        </w:rPr>
        <w:t>
      1) Қазақстан Республикасының Үкіметі бекіткен, мемлекеттік күзетілуге жататын объектілердің инженерлік-техникалық нығайтылуын қамтамасыз ету жөніндегі талаптарды орындамау және (немесе) тиісінше орындамау;</w:t>
      </w:r>
    </w:p>
    <w:p>
      <w:pPr>
        <w:spacing w:after="0"/>
        <w:ind w:left="0"/>
        <w:jc w:val="both"/>
      </w:pPr>
      <w:r>
        <w:rPr>
          <w:rFonts w:ascii="Times New Roman"/>
          <w:b w:val="false"/>
          <w:i w:val="false"/>
          <w:color w:val="000000"/>
          <w:sz w:val="28"/>
        </w:rPr>
        <w:t>
      2) шетелдік заңды тұлғаларға, шетел қатысатын заңды тұлғаларға, шетелдіктерге, сондай-ақ азаматтығы жоқ адамдарға күзет қызметінің барлық түрін жүзеге асыру; жеке күзет ұйымдарын құру немесе олардың құрылтайшылары (қатысушылары) болу; сенімгерлік басқаруында жеке күзет ұйымы болу құқықтарын беру;</w:t>
      </w:r>
    </w:p>
    <w:p>
      <w:pPr>
        <w:spacing w:after="0"/>
        <w:ind w:left="0"/>
        <w:jc w:val="both"/>
      </w:pPr>
      <w:r>
        <w:rPr>
          <w:rFonts w:ascii="Times New Roman"/>
          <w:b w:val="false"/>
          <w:i w:val="false"/>
          <w:color w:val="000000"/>
          <w:sz w:val="28"/>
        </w:rPr>
        <w:t xml:space="preserve">
      3) жеке күзет ұйымының күзетшісі лауазымына "Күзет қызметі туралы" Қазақстан Республикасы Заңының 10-бабы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сай келмейтін адамдарды қабылдау;</w:t>
      </w:r>
    </w:p>
    <w:p>
      <w:pPr>
        <w:spacing w:after="0"/>
        <w:ind w:left="0"/>
        <w:jc w:val="both"/>
      </w:pPr>
      <w:r>
        <w:rPr>
          <w:rFonts w:ascii="Times New Roman"/>
          <w:b w:val="false"/>
          <w:i w:val="false"/>
          <w:color w:val="000000"/>
          <w:sz w:val="28"/>
        </w:rPr>
        <w:t>
      4) күзетшіні өзінің лауазымдық міндеттерін атқару кезінде оның жеке басын және жеке күзет ұйымына тиесілі екенін куәландыратын белгіленген үлгідегі құжатпен және арнаулы киіммен қамтамасыз ету жөніндегі талаптарды орындамау;</w:t>
      </w:r>
    </w:p>
    <w:p>
      <w:pPr>
        <w:spacing w:after="0"/>
        <w:ind w:left="0"/>
        <w:jc w:val="both"/>
      </w:pPr>
      <w:r>
        <w:rPr>
          <w:rFonts w:ascii="Times New Roman"/>
          <w:b w:val="false"/>
          <w:i w:val="false"/>
          <w:color w:val="000000"/>
          <w:sz w:val="28"/>
        </w:rPr>
        <w:t>
      5) "Күзет қызметі туралы" Қазақстан Республикасы Заңының</w:t>
      </w:r>
      <w:r>
        <w:rPr>
          <w:rFonts w:ascii="Times New Roman"/>
          <w:b w:val="false"/>
          <w:i w:val="false"/>
          <w:color w:val="000000"/>
          <w:sz w:val="28"/>
        </w:rPr>
        <w:t xml:space="preserve"> 7-1-бабында</w:t>
      </w:r>
      <w:r>
        <w:rPr>
          <w:rFonts w:ascii="Times New Roman"/>
          <w:b w:val="false"/>
          <w:i w:val="false"/>
          <w:color w:val="000000"/>
          <w:sz w:val="28"/>
        </w:rPr>
        <w:t xml:space="preserve"> көзделген шектеулерді сақтамау;</w:t>
      </w:r>
    </w:p>
    <w:p>
      <w:pPr>
        <w:spacing w:after="0"/>
        <w:ind w:left="0"/>
        <w:jc w:val="both"/>
      </w:pPr>
      <w:r>
        <w:rPr>
          <w:rFonts w:ascii="Times New Roman"/>
          <w:b w:val="false"/>
          <w:i w:val="false"/>
          <w:color w:val="000000"/>
          <w:sz w:val="28"/>
        </w:rPr>
        <w:t>
      6) жеке күзет ұйымында басшы және күзетшi лауазымын атқаратын жұмыскерлердi даярлау және олардың біліктілігін арттыру жөніндегі қызметті Қазақстан Республикасының заңнамасында белгіленген талаптарды бұза отырып жүзеге асыру түрінде жасалған бұзушылық -</w:t>
      </w:r>
    </w:p>
    <w:p>
      <w:pPr>
        <w:spacing w:after="0"/>
        <w:ind w:left="0"/>
        <w:jc w:val="both"/>
      </w:pPr>
      <w:r>
        <w:rPr>
          <w:rFonts w:ascii="Times New Roman"/>
          <w:b w:val="false"/>
          <w:i w:val="false"/>
          <w:color w:val="000000"/>
          <w:sz w:val="28"/>
        </w:rPr>
        <w:t>
      лауазымды адамдарға, шағын кәсіпкерлік субъектілеріне – қырық, орта кәсіпкерлік субъектілеріне – сексен, ірі кәсіпкерлік субъектілеріне бір жүз айлық есептік көрсеткіш мөлшерінде айыппұл салуға әкеп соғады.</w:t>
      </w:r>
    </w:p>
    <w:bookmarkStart w:name="z3722" w:id="1649"/>
    <w:p>
      <w:pPr>
        <w:spacing w:after="0"/>
        <w:ind w:left="0"/>
        <w:jc w:val="both"/>
      </w:pPr>
      <w:r>
        <w:rPr>
          <w:rFonts w:ascii="Times New Roman"/>
          <w:b w:val="false"/>
          <w:i w:val="false"/>
          <w:color w:val="000000"/>
          <w:sz w:val="28"/>
        </w:rPr>
        <w:t>
      1-1. Жеке күзет ұйымдарында күзетші қызметінде жұмыс істейтін жұмыскерлердің дайындалып жатқан не жасалған қылмыстар туралы, егер бұл әрекеттерде қылмыстық жазаланатын iс-әрекет белгiлерi болмаса, не аумағында қару, оқ-дәрілер және жарылғыш заттар бар күзетілетін объектілерден күзет дабылының қосылғаны туралы өздеріне белгілі болған фактілерді жасыруы, сол сияқты ішкі істер органдарын хабардар етпеуі –</w:t>
      </w:r>
    </w:p>
    <w:bookmarkEnd w:id="1649"/>
    <w:p>
      <w:pPr>
        <w:spacing w:after="0"/>
        <w:ind w:left="0"/>
        <w:jc w:val="both"/>
      </w:pPr>
      <w:r>
        <w:rPr>
          <w:rFonts w:ascii="Times New Roman"/>
          <w:b w:val="false"/>
          <w:i w:val="false"/>
          <w:color w:val="000000"/>
          <w:sz w:val="28"/>
        </w:rPr>
        <w:t>
      жеке тұлғаларға бес айлық есептiк көрсеткiш мөлшерiнде айыппұл салуға әкеп соғады.</w:t>
      </w:r>
    </w:p>
    <w:bookmarkStart w:name="z2034" w:id="1650"/>
    <w:p>
      <w:pPr>
        <w:spacing w:after="0"/>
        <w:ind w:left="0"/>
        <w:jc w:val="both"/>
      </w:pPr>
      <w:r>
        <w:rPr>
          <w:rFonts w:ascii="Times New Roman"/>
          <w:b w:val="false"/>
          <w:i w:val="false"/>
          <w:color w:val="000000"/>
          <w:sz w:val="28"/>
        </w:rPr>
        <w:t xml:space="preserve">
      2. Осы баптың бірінші және 1-1-бөліктерінде көзделген, әкімшілік жаза қолданылғаннан кейін бір жыл ішінде қайталап жасалған әрекеттер (әрекетсіздік), сол сияқты осы баптың бірінші бөлігінде көзделген, әкімшілік жауаптылыққа тартуға әкеп соққан бұзушылықты жоймау – </w:t>
      </w:r>
    </w:p>
    <w:bookmarkEnd w:id="1650"/>
    <w:p>
      <w:pPr>
        <w:spacing w:after="0"/>
        <w:ind w:left="0"/>
        <w:jc w:val="both"/>
      </w:pPr>
      <w:r>
        <w:rPr>
          <w:rFonts w:ascii="Times New Roman"/>
          <w:b w:val="false"/>
          <w:i w:val="false"/>
          <w:color w:val="000000"/>
          <w:sz w:val="28"/>
        </w:rPr>
        <w:t>
      қызметіне тыйым сала отырып не онсыз, жеке тұлғаларға – он, лауазымды адамдарға, шағын кәсiпкерлiк субъектiлерiне – сексен, орта кәсіпкерлік субъектілеріне – бір жүз отыз, ірі кәсіпкерлік субъектілеріне бір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471-бап. Жергілікті атқарушы органдардың, өзге де уәкілетті органдардың және уәкілетті адамдардың Қазақстан Республикасының салық заңнамасында белгіленген міндеттерді орындамауы</w:t>
      </w:r>
    </w:p>
    <w:p>
      <w:pPr>
        <w:spacing w:after="0"/>
        <w:ind w:left="0"/>
        <w:jc w:val="both"/>
      </w:pPr>
      <w:r>
        <w:rPr>
          <w:rFonts w:ascii="Times New Roman"/>
          <w:b w:val="false"/>
          <w:i w:val="false"/>
          <w:color w:val="ff0000"/>
          <w:sz w:val="28"/>
        </w:rPr>
        <w:t xml:space="preserve">
      Ескерту. 471-баптың тақырыбы жаңа редакцияда - ҚР 18.11.2015 </w:t>
      </w:r>
      <w:r>
        <w:rPr>
          <w:rFonts w:ascii="Times New Roman"/>
          <w:b w:val="false"/>
          <w:i w:val="false"/>
          <w:color w:val="ff0000"/>
          <w:sz w:val="28"/>
        </w:rPr>
        <w:t>№ 412-V</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2035" w:id="1651"/>
    <w:p>
      <w:pPr>
        <w:spacing w:after="0"/>
        <w:ind w:left="0"/>
        <w:jc w:val="both"/>
      </w:pPr>
      <w:r>
        <w:rPr>
          <w:rFonts w:ascii="Times New Roman"/>
          <w:b w:val="false"/>
          <w:i w:val="false"/>
          <w:color w:val="000000"/>
          <w:sz w:val="28"/>
        </w:rPr>
        <w:t>
      1. Қазақстан Республикасының салық заңнамасына сәйкес жергiлiктi атқарушы органдардың немесе уәкiлеттi мемлекеттік органдардың бюджетке аударуына жататын салықтардың және бюджетке төленетiн басқа да мiндеттi төлемдердің сомаларын осы бөлiкте көрсетiлген органдардың аудармауы, уақтылы немесе толық аудармауы -</w:t>
      </w:r>
    </w:p>
    <w:bookmarkEnd w:id="1651"/>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36" w:id="1652"/>
    <w:p>
      <w:pPr>
        <w:spacing w:after="0"/>
        <w:ind w:left="0"/>
        <w:jc w:val="both"/>
      </w:pPr>
      <w:r>
        <w:rPr>
          <w:rFonts w:ascii="Times New Roman"/>
          <w:b w:val="false"/>
          <w:i w:val="false"/>
          <w:color w:val="000000"/>
          <w:sz w:val="28"/>
        </w:rPr>
        <w:t>
      2. Мемлекеттік кіріс органдарына ұсыну үшiн Қазақстан Республикасының салық заңнамасында айқындалған мәлiметтердi жергілікті атқарушы органдардың, өзге де уәкілетті органдардың және уәкілетті адамдардың ұсынбауы, уақтылы, анық немесе толық ұсынбауы -</w:t>
      </w:r>
    </w:p>
    <w:bookmarkEnd w:id="1652"/>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2037" w:id="1653"/>
    <w:p>
      <w:pPr>
        <w:spacing w:after="0"/>
        <w:ind w:left="0"/>
        <w:jc w:val="both"/>
      </w:pPr>
      <w:r>
        <w:rPr>
          <w:rFonts w:ascii="Times New Roman"/>
          <w:b w:val="false"/>
          <w:i w:val="false"/>
          <w:color w:val="000000"/>
          <w:sz w:val="28"/>
        </w:rPr>
        <w:t>
      3. Уәкілетті мемлекеттік және жергілікті атқарушы органдардың салықтық бақылау нәтижелері бойынша анықталған және бақылау актісінде көрсетілген бұзушылықтарды жою жөніндегі талаптарды орындамауы –</w:t>
      </w:r>
    </w:p>
    <w:bookmarkEnd w:id="1653"/>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38" w:id="1654"/>
    <w:p>
      <w:pPr>
        <w:spacing w:after="0"/>
        <w:ind w:left="0"/>
        <w:jc w:val="both"/>
      </w:pPr>
      <w:r>
        <w:rPr>
          <w:rFonts w:ascii="Times New Roman"/>
          <w:b w:val="false"/>
          <w:i w:val="false"/>
          <w:color w:val="000000"/>
          <w:sz w:val="28"/>
        </w:rPr>
        <w:t>
      4. Осы баптың бiрiншi, екiншi бөлiктерiнде көзделген, әкiмшiлiк жаза қолданылғаннан кейiн бiр жыл iшiнде қайталап жасалған әрекеттер (әрекетсіздік) –</w:t>
      </w:r>
    </w:p>
    <w:bookmarkEnd w:id="1654"/>
    <w:p>
      <w:pPr>
        <w:spacing w:after="0"/>
        <w:ind w:left="0"/>
        <w:jc w:val="both"/>
      </w:pPr>
      <w:r>
        <w:rPr>
          <w:rFonts w:ascii="Times New Roman"/>
          <w:b w:val="false"/>
          <w:i w:val="false"/>
          <w:color w:val="000000"/>
          <w:sz w:val="28"/>
        </w:rPr>
        <w:t>
      лауазымды адамдарға алпыс айлық есептiк көрсеткiш мөлшерiнде айыппұл салуға әкеп соғады.</w:t>
      </w:r>
    </w:p>
    <w:bookmarkStart w:name="z3438" w:id="1655"/>
    <w:p>
      <w:pPr>
        <w:spacing w:after="0"/>
        <w:ind w:left="0"/>
        <w:jc w:val="both"/>
      </w:pPr>
      <w:r>
        <w:rPr>
          <w:rFonts w:ascii="Times New Roman"/>
          <w:b w:val="false"/>
          <w:i w:val="false"/>
          <w:color w:val="000000"/>
          <w:sz w:val="28"/>
        </w:rPr>
        <w:t>
      Ескерту. Қазақстан Республикасы салық заңнамасының осы бапта пайдаланылатын ұғымы мен терминдері Қазақстан Республикасының салық заңнамасында пайдаланылатындай мағынада ғана қолданылады.</w:t>
      </w:r>
    </w:p>
    <w:bookmarkEnd w:id="1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472-бап. Заңнамалық актiлерде көзделген жағдайларда жекелеген негiздер бойынша мемлекет меншiгiне келіп түскен мүлiктi есепке алу және одан әрiпайдалану қағидаларын бұзу</w:t>
      </w:r>
    </w:p>
    <w:bookmarkStart w:name="z2039" w:id="1656"/>
    <w:p>
      <w:pPr>
        <w:spacing w:after="0"/>
        <w:ind w:left="0"/>
        <w:jc w:val="both"/>
      </w:pPr>
      <w:r>
        <w:rPr>
          <w:rFonts w:ascii="Times New Roman"/>
          <w:b w:val="false"/>
          <w:i w:val="false"/>
          <w:color w:val="000000"/>
          <w:sz w:val="28"/>
        </w:rPr>
        <w:t>
      1. Жекелеген негiздер бойынша мемлекет меншiгiне келіп түскен мүлiктi, атап айтқанда:</w:t>
      </w:r>
    </w:p>
    <w:bookmarkEnd w:id="1656"/>
    <w:p>
      <w:pPr>
        <w:spacing w:after="0"/>
        <w:ind w:left="0"/>
        <w:jc w:val="both"/>
      </w:pPr>
      <w:r>
        <w:rPr>
          <w:rFonts w:ascii="Times New Roman"/>
          <w:b w:val="false"/>
          <w:i w:val="false"/>
          <w:color w:val="000000"/>
          <w:sz w:val="28"/>
        </w:rPr>
        <w:t>
      1) сот актілері негізінде мемлекет кірісіне тәркіленген мүлікті;</w:t>
      </w:r>
    </w:p>
    <w:p>
      <w:pPr>
        <w:spacing w:after="0"/>
        <w:ind w:left="0"/>
        <w:jc w:val="both"/>
      </w:pPr>
      <w:r>
        <w:rPr>
          <w:rFonts w:ascii="Times New Roman"/>
          <w:b w:val="false"/>
          <w:i w:val="false"/>
          <w:color w:val="000000"/>
          <w:sz w:val="28"/>
        </w:rPr>
        <w:t>
      2) сот актілері негізінде мемлекет кірісіне айналдырылған заттай дәлелдемелерді;</w:t>
      </w:r>
    </w:p>
    <w:p>
      <w:pPr>
        <w:spacing w:after="0"/>
        <w:ind w:left="0"/>
        <w:jc w:val="both"/>
      </w:pPr>
      <w:r>
        <w:rPr>
          <w:rFonts w:ascii="Times New Roman"/>
          <w:b w:val="false"/>
          <w:i w:val="false"/>
          <w:color w:val="000000"/>
          <w:sz w:val="28"/>
        </w:rPr>
        <w:t>
      3) тарих және мәдениет ескерткіштеріне жататын заттар бар көмбелерді;</w:t>
      </w:r>
    </w:p>
    <w:p>
      <w:pPr>
        <w:spacing w:after="0"/>
        <w:ind w:left="0"/>
        <w:jc w:val="both"/>
      </w:pPr>
      <w:r>
        <w:rPr>
          <w:rFonts w:ascii="Times New Roman"/>
          <w:b w:val="false"/>
          <w:i w:val="false"/>
          <w:color w:val="000000"/>
          <w:sz w:val="28"/>
        </w:rPr>
        <w:t>
      4) жауапты мемлекеттік қызмет атқаратын адамдарға, мемлекеттік функцияларды орындауға уәкілеттік берілген адамдарға, оларға теңестірілген адамдарға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органдарының мүшелігіне кандидаттарды қоспағанда), лауазымды адамдарға, сондай-ақ көрсетілген функцияларды орындауға уәкілеттік берілген кандидаттар болып табылатын адамдарға келіп түскен, арнайы мемлекеттік қорға өтеусіз тапсыруға жататын сыйлықтарды;</w:t>
      </w:r>
    </w:p>
    <w:p>
      <w:pPr>
        <w:spacing w:after="0"/>
        <w:ind w:left="0"/>
        <w:jc w:val="both"/>
      </w:pPr>
      <w:r>
        <w:rPr>
          <w:rFonts w:ascii="Times New Roman"/>
          <w:b w:val="false"/>
          <w:i w:val="false"/>
          <w:color w:val="000000"/>
          <w:sz w:val="28"/>
        </w:rPr>
        <w:t>
      5) заңнамалық актілерде көзделген өзге де жағдайларда республикалық меншікке өткен мүлікті, оның ішінде мемлекет пайдасына бас тартудың кедендік режимінде ресімделген тауарлар мен көлік құралдарын;</w:t>
      </w:r>
    </w:p>
    <w:p>
      <w:pPr>
        <w:spacing w:after="0"/>
        <w:ind w:left="0"/>
        <w:jc w:val="both"/>
      </w:pPr>
      <w:r>
        <w:rPr>
          <w:rFonts w:ascii="Times New Roman"/>
          <w:b w:val="false"/>
          <w:i w:val="false"/>
          <w:color w:val="000000"/>
          <w:sz w:val="28"/>
        </w:rPr>
        <w:t>
      6) белгіленген тәртіппен қараусыз қалған деп танылған мүлікті;</w:t>
      </w:r>
    </w:p>
    <w:p>
      <w:pPr>
        <w:spacing w:after="0"/>
        <w:ind w:left="0"/>
        <w:jc w:val="both"/>
      </w:pPr>
      <w:r>
        <w:rPr>
          <w:rFonts w:ascii="Times New Roman"/>
          <w:b w:val="false"/>
          <w:i w:val="false"/>
          <w:color w:val="000000"/>
          <w:sz w:val="28"/>
        </w:rPr>
        <w:t>
      7) мұрагерлік құқығы бойынша мемлекетке өткен мүлікті, оның ішінде иесіз мұраны;</w:t>
      </w:r>
    </w:p>
    <w:p>
      <w:pPr>
        <w:spacing w:after="0"/>
        <w:ind w:left="0"/>
        <w:jc w:val="both"/>
      </w:pPr>
      <w:r>
        <w:rPr>
          <w:rFonts w:ascii="Times New Roman"/>
          <w:b w:val="false"/>
          <w:i w:val="false"/>
          <w:color w:val="000000"/>
          <w:sz w:val="28"/>
        </w:rPr>
        <w:t xml:space="preserve">
      8) олжаларды; </w:t>
      </w:r>
    </w:p>
    <w:p>
      <w:pPr>
        <w:spacing w:after="0"/>
        <w:ind w:left="0"/>
        <w:jc w:val="both"/>
      </w:pPr>
      <w:r>
        <w:rPr>
          <w:rFonts w:ascii="Times New Roman"/>
          <w:b w:val="false"/>
          <w:i w:val="false"/>
          <w:color w:val="000000"/>
          <w:sz w:val="28"/>
        </w:rPr>
        <w:t>
      9) қараусыз қалған жануарларды уәкiлеттi органға толық және (немесе) уақтылы бермеу, егер бұл іс-әрекеттерде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 сегiз, лауазымды адамдарға – он бес, заңды тұлғаларға қырық бес айлық есептiк көрсеткiш мөлшерiнде айыппұл салуға әкеп соғады.</w:t>
      </w:r>
    </w:p>
    <w:bookmarkStart w:name="z2040" w:id="1657"/>
    <w:p>
      <w:pPr>
        <w:spacing w:after="0"/>
        <w:ind w:left="0"/>
        <w:jc w:val="both"/>
      </w:pPr>
      <w:r>
        <w:rPr>
          <w:rFonts w:ascii="Times New Roman"/>
          <w:b w:val="false"/>
          <w:i w:val="false"/>
          <w:color w:val="000000"/>
          <w:sz w:val="28"/>
        </w:rPr>
        <w:t>
      2. Жекелеген негiздер бойынша мемлекет меншiгiне келіп түскен мүлiктi есепке алу, сақтау, бағалау және өткізу тәртiбiн:</w:t>
      </w:r>
    </w:p>
    <w:bookmarkEnd w:id="1657"/>
    <w:p>
      <w:pPr>
        <w:spacing w:after="0"/>
        <w:ind w:left="0"/>
        <w:jc w:val="both"/>
      </w:pPr>
      <w:r>
        <w:rPr>
          <w:rFonts w:ascii="Times New Roman"/>
          <w:b w:val="false"/>
          <w:i w:val="false"/>
          <w:color w:val="000000"/>
          <w:sz w:val="28"/>
        </w:rPr>
        <w:t>
      1) мемлекеттің меншік құқығының туындағанын куәландыратын құжаттардың сақталуын қамтамасыз етпеу;</w:t>
      </w:r>
    </w:p>
    <w:p>
      <w:pPr>
        <w:spacing w:after="0"/>
        <w:ind w:left="0"/>
        <w:jc w:val="both"/>
      </w:pPr>
      <w:r>
        <w:rPr>
          <w:rFonts w:ascii="Times New Roman"/>
          <w:b w:val="false"/>
          <w:i w:val="false"/>
          <w:color w:val="000000"/>
          <w:sz w:val="28"/>
        </w:rPr>
        <w:t>
      2) аукционды ұйымдастырушыны аукциондарды ұйымдастыру мен өткізу жөніндегі қызметтер көрсетуді мемлекеттік сатып алу арқылы таңдамау;</w:t>
      </w:r>
    </w:p>
    <w:p>
      <w:pPr>
        <w:spacing w:after="0"/>
        <w:ind w:left="0"/>
        <w:jc w:val="both"/>
      </w:pPr>
      <w:r>
        <w:rPr>
          <w:rFonts w:ascii="Times New Roman"/>
          <w:b w:val="false"/>
          <w:i w:val="false"/>
          <w:color w:val="000000"/>
          <w:sz w:val="28"/>
        </w:rPr>
        <w:t>
      3) ең төмен баға бойынша өткізілмеген мүлікті жоймау;</w:t>
      </w:r>
    </w:p>
    <w:p>
      <w:pPr>
        <w:spacing w:after="0"/>
        <w:ind w:left="0"/>
        <w:jc w:val="both"/>
      </w:pPr>
      <w:r>
        <w:rPr>
          <w:rFonts w:ascii="Times New Roman"/>
          <w:b w:val="false"/>
          <w:i w:val="false"/>
          <w:color w:val="000000"/>
          <w:sz w:val="28"/>
        </w:rPr>
        <w:t>
      4) осындай мүлікті өткізуден түскен сомаларды мемлекеттік бюджетке уақтылы аудармау түрінде жасалған сақтамау -</w:t>
      </w:r>
    </w:p>
    <w:p>
      <w:pPr>
        <w:spacing w:after="0"/>
        <w:ind w:left="0"/>
        <w:jc w:val="both"/>
      </w:pPr>
      <w:r>
        <w:rPr>
          <w:rFonts w:ascii="Times New Roman"/>
          <w:b w:val="false"/>
          <w:i w:val="false"/>
          <w:color w:val="000000"/>
          <w:sz w:val="28"/>
        </w:rPr>
        <w:t>
      лауазымды адамдарға – он бес, заңды тұлғаларға қырық бес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473-бап. Салық құпиясын құрайтын мәлiметтердi жария ету</w:t>
      </w:r>
    </w:p>
    <w:p>
      <w:pPr>
        <w:spacing w:after="0"/>
        <w:ind w:left="0"/>
        <w:jc w:val="both"/>
      </w:pPr>
      <w:r>
        <w:rPr>
          <w:rFonts w:ascii="Times New Roman"/>
          <w:b w:val="false"/>
          <w:i w:val="false"/>
          <w:color w:val="000000"/>
          <w:sz w:val="28"/>
        </w:rPr>
        <w:t>
      Салық құпиясын құрайтын мәлiметтердi Қазақстан Республикасының салық заңнамасында белгіленген тәртіппен өздеріне мұндай мәліметтер туралы белгілі болған тұлғалардың кәсіптік немесе қызметтік қажеттіліксіз жария етуі,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473-бапқа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474-бап. Мемлекет уәкiлеттiк берген органдардың (ұйымдардың) салықтарды және бюджетке төленетін басқа да мiндеттi төлемдердi өндiрiп алмай, сол сияқты мұндай төлемдi растайтын құжаттар алмай тұрып, белгiлi бiр әрекеттердi жүзеге асыруы</w:t>
      </w:r>
    </w:p>
    <w:bookmarkStart w:name="z2041" w:id="1658"/>
    <w:p>
      <w:pPr>
        <w:spacing w:after="0"/>
        <w:ind w:left="0"/>
        <w:jc w:val="both"/>
      </w:pPr>
      <w:r>
        <w:rPr>
          <w:rFonts w:ascii="Times New Roman"/>
          <w:b w:val="false"/>
          <w:i w:val="false"/>
          <w:color w:val="000000"/>
          <w:sz w:val="28"/>
        </w:rPr>
        <w:t>
      1. Мемлекет уәкiлеттiк берген органдардың (ұйымдардың) салықтарды және бюджетке төленетін басқа да мiндеттi төлемдердi өндiрiп алмай, Қазақстан Республикасының заңнамасында көзделген заңдық мәнi бар әрекеттердi жүзеге асыруы –</w:t>
      </w:r>
    </w:p>
    <w:bookmarkEnd w:id="1658"/>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42" w:id="1659"/>
    <w:p>
      <w:pPr>
        <w:spacing w:after="0"/>
        <w:ind w:left="0"/>
        <w:jc w:val="both"/>
      </w:pPr>
      <w:r>
        <w:rPr>
          <w:rFonts w:ascii="Times New Roman"/>
          <w:b w:val="false"/>
          <w:i w:val="false"/>
          <w:color w:val="000000"/>
          <w:sz w:val="28"/>
        </w:rPr>
        <w:t>
      2. Мемлекет уәкiлеттiк берген органдардың (ұйымдардың) растайтын құжатты алу заңнамалық актiлерде көзделген жағдайларда, салықтардың және бюджетке төленетiн басқа да мiндеттi төлемдердiң төленгенiн растайтын құжатты алмай тұрып, Қазақстан Республикасының заңнамасында көзделген заңдық мәнi бар әрекеттердi жүзеге асыруы –</w:t>
      </w:r>
    </w:p>
    <w:bookmarkEnd w:id="1659"/>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43" w:id="1660"/>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660"/>
    <w:p>
      <w:pPr>
        <w:spacing w:after="0"/>
        <w:ind w:left="0"/>
        <w:jc w:val="both"/>
      </w:pPr>
      <w:r>
        <w:rPr>
          <w:rFonts w:ascii="Times New Roman"/>
          <w:b w:val="false"/>
          <w:i w:val="false"/>
          <w:color w:val="000000"/>
          <w:sz w:val="28"/>
        </w:rPr>
        <w:t>
      лауазымды адамдарға жетпiс айлық есептiк көрсеткiш мөлшерiнде айыппұл салуға әкеп соғады.</w:t>
      </w:r>
    </w:p>
    <w:p>
      <w:pPr>
        <w:spacing w:after="0"/>
        <w:ind w:left="0"/>
        <w:jc w:val="both"/>
      </w:pPr>
      <w:r>
        <w:rPr>
          <w:rFonts w:ascii="Times New Roman"/>
          <w:b/>
          <w:i w:val="false"/>
          <w:color w:val="000000"/>
          <w:sz w:val="28"/>
        </w:rPr>
        <w:t>475-бап. Салық есебiне қоюдан бас тарту немесе салық есебiне қою мерзiмдерiн бұзу</w:t>
      </w:r>
    </w:p>
    <w:bookmarkStart w:name="z2044" w:id="1661"/>
    <w:p>
      <w:pPr>
        <w:spacing w:after="0"/>
        <w:ind w:left="0"/>
        <w:jc w:val="both"/>
      </w:pPr>
      <w:r>
        <w:rPr>
          <w:rFonts w:ascii="Times New Roman"/>
          <w:b w:val="false"/>
          <w:i w:val="false"/>
          <w:color w:val="000000"/>
          <w:sz w:val="28"/>
        </w:rPr>
        <w:t>
      1. Салық төлеушiнi тiркеу есебiне немесе салық төлеушiнi қосылған құн салығына салық төлеушi ретiнде есепке қоюдан бас тарту, сол сияқты мемлекеттік кіріс органы лауазымды адамының салық заңнамасында белгiленген мұндай тiркеу (есепке алу) мерзiмдерiн бұзуы –</w:t>
      </w:r>
    </w:p>
    <w:bookmarkEnd w:id="166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45" w:id="166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62"/>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476-бап. Төтенше жағдай режимiн бұзу</w:t>
      </w:r>
    </w:p>
    <w:bookmarkStart w:name="z4293" w:id="1663"/>
    <w:p>
      <w:pPr>
        <w:spacing w:after="0"/>
        <w:ind w:left="0"/>
        <w:jc w:val="both"/>
      </w:pPr>
      <w:r>
        <w:rPr>
          <w:rFonts w:ascii="Times New Roman"/>
          <w:b w:val="false"/>
          <w:i w:val="false"/>
          <w:color w:val="000000"/>
          <w:sz w:val="28"/>
        </w:rPr>
        <w:t>
      1. Төтенше жағдайдың жариялануына байланысты мемлекеттiк орган белгiлеген режимдi бұзу немесе талаптарды орындамау, сондай-ақ жергілікті жер комендантының заңды бұйрықтары мен өкімдерін:</w:t>
      </w:r>
    </w:p>
    <w:bookmarkEnd w:id="1663"/>
    <w:p>
      <w:pPr>
        <w:spacing w:after="0"/>
        <w:ind w:left="0"/>
        <w:jc w:val="both"/>
      </w:pPr>
      <w:r>
        <w:rPr>
          <w:rFonts w:ascii="Times New Roman"/>
          <w:b w:val="false"/>
          <w:i w:val="false"/>
          <w:color w:val="000000"/>
          <w:sz w:val="28"/>
        </w:rPr>
        <w:t xml:space="preserve">
      1) келу мен кетудiң ерекше режимi; </w:t>
      </w:r>
    </w:p>
    <w:p>
      <w:pPr>
        <w:spacing w:after="0"/>
        <w:ind w:left="0"/>
        <w:jc w:val="both"/>
      </w:pPr>
      <w:r>
        <w:rPr>
          <w:rFonts w:ascii="Times New Roman"/>
          <w:b w:val="false"/>
          <w:i w:val="false"/>
          <w:color w:val="000000"/>
          <w:sz w:val="28"/>
        </w:rPr>
        <w:t>
      2) белгiлi бiр жеке тұлғалар үшiн белгiленген мерзiмге белгiлi бiр жерден, өзiнiң пәтерiнен (үйiнен) кетуге тыйым салу;</w:t>
      </w:r>
    </w:p>
    <w:p>
      <w:pPr>
        <w:spacing w:after="0"/>
        <w:ind w:left="0"/>
        <w:jc w:val="both"/>
      </w:pPr>
      <w:r>
        <w:rPr>
          <w:rFonts w:ascii="Times New Roman"/>
          <w:b w:val="false"/>
          <w:i w:val="false"/>
          <w:color w:val="000000"/>
          <w:sz w:val="28"/>
        </w:rPr>
        <w:t>
      3) бейбіт жиналыстарды, сондай-ақ ойын-сауық, спорттық және басқа да бұқаралық iс-шараларды ұйымдастыруға және өткізуге тыйым салу немесе оларды шектеу;</w:t>
      </w:r>
    </w:p>
    <w:p>
      <w:pPr>
        <w:spacing w:after="0"/>
        <w:ind w:left="0"/>
        <w:jc w:val="both"/>
      </w:pPr>
      <w:r>
        <w:rPr>
          <w:rFonts w:ascii="Times New Roman"/>
          <w:b w:val="false"/>
          <w:i w:val="false"/>
          <w:color w:val="000000"/>
          <w:sz w:val="28"/>
        </w:rPr>
        <w:t>
      4) ереуiлдер өткiзуге тыйым салу;</w:t>
      </w:r>
    </w:p>
    <w:p>
      <w:pPr>
        <w:spacing w:after="0"/>
        <w:ind w:left="0"/>
        <w:jc w:val="both"/>
      </w:pPr>
      <w:r>
        <w:rPr>
          <w:rFonts w:ascii="Times New Roman"/>
          <w:b w:val="false"/>
          <w:i w:val="false"/>
          <w:color w:val="000000"/>
          <w:sz w:val="28"/>
        </w:rPr>
        <w:t>
      5) қарумен, күштi әсер ететiн химиялық және улы заттармен, сондай-ақ алкогольдік iшiмдiктермен және құрамында спирт бар заттармен сауданы шектеу немесе оған тыйым салу;</w:t>
      </w:r>
    </w:p>
    <w:p>
      <w:pPr>
        <w:spacing w:after="0"/>
        <w:ind w:left="0"/>
        <w:jc w:val="both"/>
      </w:pPr>
      <w:r>
        <w:rPr>
          <w:rFonts w:ascii="Times New Roman"/>
          <w:b w:val="false"/>
          <w:i w:val="false"/>
          <w:color w:val="000000"/>
          <w:sz w:val="28"/>
        </w:rPr>
        <w:t>
      6) карантин және басқа да мiндеттi санитариялық-эпидемияға қарсы iс-шараларды өткiзу;</w:t>
      </w:r>
    </w:p>
    <w:p>
      <w:pPr>
        <w:spacing w:after="0"/>
        <w:ind w:left="0"/>
        <w:jc w:val="both"/>
      </w:pPr>
      <w:r>
        <w:rPr>
          <w:rFonts w:ascii="Times New Roman"/>
          <w:b w:val="false"/>
          <w:i w:val="false"/>
          <w:color w:val="000000"/>
          <w:sz w:val="28"/>
        </w:rPr>
        <w:t>
      7) көбейту техникасын, сондай-ақ радио- және теле хабар тарату аппаратурасын, аудио- және бейнежазу техникасын пайдалануға шектеу қою немесе тыйым салу; дыбыс күшейткiш техникалық құралдарды алып қою туралы нұсқамалар; бұқаралық ақпарат құралдарын бақылауды қамтамасыз ету жөнiндегi шаралар;</w:t>
      </w:r>
    </w:p>
    <w:p>
      <w:pPr>
        <w:spacing w:after="0"/>
        <w:ind w:left="0"/>
        <w:jc w:val="both"/>
      </w:pPr>
      <w:r>
        <w:rPr>
          <w:rFonts w:ascii="Times New Roman"/>
          <w:b w:val="false"/>
          <w:i w:val="false"/>
          <w:color w:val="000000"/>
          <w:sz w:val="28"/>
        </w:rPr>
        <w:t>
      8) байланысты пайдаланудың ерекше қағидалары;</w:t>
      </w:r>
    </w:p>
    <w:p>
      <w:pPr>
        <w:spacing w:after="0"/>
        <w:ind w:left="0"/>
        <w:jc w:val="both"/>
      </w:pPr>
      <w:r>
        <w:rPr>
          <w:rFonts w:ascii="Times New Roman"/>
          <w:b w:val="false"/>
          <w:i w:val="false"/>
          <w:color w:val="000000"/>
          <w:sz w:val="28"/>
        </w:rPr>
        <w:t>
      9) көлiк құралдарының жүруін шектеу және оларды жете тексеруден өткiзу;</w:t>
      </w:r>
    </w:p>
    <w:p>
      <w:pPr>
        <w:spacing w:after="0"/>
        <w:ind w:left="0"/>
        <w:jc w:val="both"/>
      </w:pPr>
      <w:r>
        <w:rPr>
          <w:rFonts w:ascii="Times New Roman"/>
          <w:b w:val="false"/>
          <w:i w:val="false"/>
          <w:color w:val="000000"/>
          <w:sz w:val="28"/>
        </w:rPr>
        <w:t>
      10) коменданттық сағат кезінде жеке тұлғалардың жеке басын куәландыратын арнайы берiлген рұқсаттарсыз және құжаттарсыз көшелерде немесе өзге де қоғамдық орындарда жүруiне не жеке басын куәландыратын құжаттарсыз өз үйiнен тыс жерде болуына тыйым салу бөліктерінде орындамау, егер бұл әрекеттерде (әрекетсіздікте) қылмыстық жазаланатын іс-әрекет белгілері болмаса, –</w:t>
      </w:r>
    </w:p>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не он бес тәулікке дейін әкімшілік қамаққа алуға әкеп соғады.</w:t>
      </w:r>
    </w:p>
    <w:bookmarkStart w:name="z4294" w:id="1664"/>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664"/>
    <w:p>
      <w:pPr>
        <w:spacing w:after="0"/>
        <w:ind w:left="0"/>
        <w:jc w:val="both"/>
      </w:pPr>
      <w:r>
        <w:rPr>
          <w:rFonts w:ascii="Times New Roman"/>
          <w:b w:val="false"/>
          <w:i w:val="false"/>
          <w:color w:val="000000"/>
          <w:sz w:val="28"/>
        </w:rPr>
        <w:t>
      жиырма айлық есептік көрсеткіш мөлшерінде айыппұл салуға не отыз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476-бапқа өзгерістер енгізілді – ҚР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477-бап. Терроризмге қарсы операция жүргізу аймағында құқықтық режимді бұзу</w:t>
      </w:r>
    </w:p>
    <w:p>
      <w:pPr>
        <w:spacing w:after="0"/>
        <w:ind w:left="0"/>
        <w:jc w:val="both"/>
      </w:pPr>
      <w:r>
        <w:rPr>
          <w:rFonts w:ascii="Times New Roman"/>
          <w:b w:val="false"/>
          <w:i w:val="false"/>
          <w:color w:val="000000"/>
          <w:sz w:val="28"/>
        </w:rPr>
        <w:t>
      Терроризмге қарсы операцияның жариялануына байланысты белгіленген құқықтық режимді бұзу немесе талаптарды:</w:t>
      </w:r>
    </w:p>
    <w:p>
      <w:pPr>
        <w:spacing w:after="0"/>
        <w:ind w:left="0"/>
        <w:jc w:val="both"/>
      </w:pPr>
      <w:r>
        <w:rPr>
          <w:rFonts w:ascii="Times New Roman"/>
          <w:b w:val="false"/>
          <w:i w:val="false"/>
          <w:color w:val="000000"/>
          <w:sz w:val="28"/>
        </w:rPr>
        <w:t>
      1) келу мен кетудің ерекше режимі;</w:t>
      </w:r>
    </w:p>
    <w:p>
      <w:pPr>
        <w:spacing w:after="0"/>
        <w:ind w:left="0"/>
        <w:jc w:val="both"/>
      </w:pPr>
      <w:r>
        <w:rPr>
          <w:rFonts w:ascii="Times New Roman"/>
          <w:b w:val="false"/>
          <w:i w:val="false"/>
          <w:color w:val="000000"/>
          <w:sz w:val="28"/>
        </w:rPr>
        <w:t>
      2) жеке тұлғалардың жергілікті жердің жекелеген учаскелерінде және объектілерде жүруіне тыйым салу, сондай-ақ көлік құралдарын сүйреп әкетуге кедергі келтіру;</w:t>
      </w:r>
    </w:p>
    <w:p>
      <w:pPr>
        <w:spacing w:after="0"/>
        <w:ind w:left="0"/>
        <w:jc w:val="both"/>
      </w:pPr>
      <w:r>
        <w:rPr>
          <w:rFonts w:ascii="Times New Roman"/>
          <w:b w:val="false"/>
          <w:i w:val="false"/>
          <w:color w:val="000000"/>
          <w:sz w:val="28"/>
        </w:rPr>
        <w:t>
      2-1) бұқаралық ақпарат құралдары өкілдерінің жедел штаб басшысының рұқсатынсыз терроризмге қарсы операция жүргізу аймағында болуы және олардың дыбысжазуды, фото- және бейнетүсіруді жүзеге асыруы;</w:t>
      </w:r>
    </w:p>
    <w:p>
      <w:pPr>
        <w:spacing w:after="0"/>
        <w:ind w:left="0"/>
        <w:jc w:val="both"/>
      </w:pPr>
      <w:r>
        <w:rPr>
          <w:rFonts w:ascii="Times New Roman"/>
          <w:b w:val="false"/>
          <w:i w:val="false"/>
          <w:color w:val="000000"/>
          <w:sz w:val="28"/>
        </w:rPr>
        <w:t>
      3) жеке тұлғалардың жеке басын куәландыратын құжаттарды тексеруге, жеке басын жете тексеруді және жеке тұлғаның жанындағы заттарды жете тексеруді, көлік құралдарын жете тексеруді жүргізуге кедергі келтіру;</w:t>
      </w:r>
    </w:p>
    <w:p>
      <w:pPr>
        <w:spacing w:after="0"/>
        <w:ind w:left="0"/>
        <w:jc w:val="both"/>
      </w:pPr>
      <w:r>
        <w:rPr>
          <w:rFonts w:ascii="Times New Roman"/>
          <w:b w:val="false"/>
          <w:i w:val="false"/>
          <w:color w:val="000000"/>
          <w:sz w:val="28"/>
        </w:rPr>
        <w:t>
      4) байланысты пайдаланудың ерекше қағидаларын;</w:t>
      </w:r>
    </w:p>
    <w:p>
      <w:pPr>
        <w:spacing w:after="0"/>
        <w:ind w:left="0"/>
        <w:jc w:val="both"/>
      </w:pPr>
      <w:r>
        <w:rPr>
          <w:rFonts w:ascii="Times New Roman"/>
          <w:b w:val="false"/>
          <w:i w:val="false"/>
          <w:color w:val="000000"/>
          <w:sz w:val="28"/>
        </w:rPr>
        <w:t>
      5) егер кешеуілдеу адамдардың өміріне немесе денсаулығына нақты қатер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ұстап алу үшін көлік құралдарын алып қоюға кедергі келтіру;</w:t>
      </w:r>
    </w:p>
    <w:p>
      <w:pPr>
        <w:spacing w:after="0"/>
        <w:ind w:left="0"/>
        <w:jc w:val="both"/>
      </w:pPr>
      <w:r>
        <w:rPr>
          <w:rFonts w:ascii="Times New Roman"/>
          <w:b w:val="false"/>
          <w:i w:val="false"/>
          <w:color w:val="000000"/>
          <w:sz w:val="28"/>
        </w:rPr>
        <w:t>
      6) қауіпті өндірістік объектілердің қызметін тоқтата тұру;</w:t>
      </w:r>
    </w:p>
    <w:p>
      <w:pPr>
        <w:spacing w:after="0"/>
        <w:ind w:left="0"/>
        <w:jc w:val="both"/>
      </w:pPr>
      <w:r>
        <w:rPr>
          <w:rFonts w:ascii="Times New Roman"/>
          <w:b w:val="false"/>
          <w:i w:val="false"/>
          <w:color w:val="000000"/>
          <w:sz w:val="28"/>
        </w:rPr>
        <w:t>
      7) терроризмге қарсы операцияның құқықтық режимі енгізілген аумақ шегінде тұратын жеке тұлғаларды уақытша көшіруге кедергі келтіру;</w:t>
      </w:r>
    </w:p>
    <w:p>
      <w:pPr>
        <w:spacing w:after="0"/>
        <w:ind w:left="0"/>
        <w:jc w:val="both"/>
      </w:pPr>
      <w:r>
        <w:rPr>
          <w:rFonts w:ascii="Times New Roman"/>
          <w:b w:val="false"/>
          <w:i w:val="false"/>
          <w:color w:val="000000"/>
          <w:sz w:val="28"/>
        </w:rPr>
        <w:t>
      8) карантин енгізу, санитариялық-эпидемияға қарсы, ветеринариялық іс-шараларды және өсімдіктер карантині жөніндегі іс-шараларды жүргізу;</w:t>
      </w:r>
    </w:p>
    <w:p>
      <w:pPr>
        <w:spacing w:after="0"/>
        <w:ind w:left="0"/>
        <w:jc w:val="both"/>
      </w:pPr>
      <w:r>
        <w:rPr>
          <w:rFonts w:ascii="Times New Roman"/>
          <w:b w:val="false"/>
          <w:i w:val="false"/>
          <w:color w:val="000000"/>
          <w:sz w:val="28"/>
        </w:rPr>
        <w:t>
      9) жеке және заңды тұлғалардың меншігіндегі немесе иелігіндегі және пайдалануындағы тұрғын және өзге де үй-жайларға және оларға жеке меншік құқығымен немесе жер пайдалану құқығымен тиесілі жер учаскелеріне кіруге кедергі келтіру;</w:t>
      </w:r>
    </w:p>
    <w:p>
      <w:pPr>
        <w:spacing w:after="0"/>
        <w:ind w:left="0"/>
        <w:jc w:val="both"/>
      </w:pPr>
      <w:r>
        <w:rPr>
          <w:rFonts w:ascii="Times New Roman"/>
          <w:b w:val="false"/>
          <w:i w:val="false"/>
          <w:color w:val="000000"/>
          <w:sz w:val="28"/>
        </w:rPr>
        <w:t>
      10) қарумен, оқ-дәрілермен, жарылғыш заттармен, күшті әсер ететін химиялық және улы заттармен сауданы шектеу немесе оған тыйым салу, дәрілік, есірткі, психотроптық заттар мен прекурсорлар, этил спирті мен алкогольдік өнім айналымының ерекше режимін орнату бөлігінде орындамау -</w:t>
      </w:r>
    </w:p>
    <w:p>
      <w:pPr>
        <w:spacing w:after="0"/>
        <w:ind w:left="0"/>
        <w:jc w:val="both"/>
      </w:pPr>
      <w:r>
        <w:rPr>
          <w:rFonts w:ascii="Times New Roman"/>
          <w:b w:val="false"/>
          <w:i w:val="false"/>
          <w:color w:val="000000"/>
          <w:sz w:val="28"/>
        </w:rPr>
        <w:t>
      қауіпті өндірістік объектілердің қызметін тоқтата тұрып, жеке тұлғаларға – жиырма айлық есептік көрсеткіш мөлшерінде не он бес тәулікке дейін әкімшілік қамаққа алуға, шағын кәсiпкерлiк субъектiлерiне немесе коммерциялық емес ұйымдарға – сексен бес,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477-бапқа өзгеріс енгізілді - ҚР 02.08.2015 </w:t>
      </w:r>
      <w:r>
        <w:rPr>
          <w:rFonts w:ascii="Times New Roman"/>
          <w:b w:val="false"/>
          <w:i w:val="false"/>
          <w:color w:val="000000"/>
          <w:sz w:val="28"/>
        </w:rPr>
        <w:t>№ 343-V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478-бап. Төтенше жағдай кезiнде құқықтық тәртiпті бұзуға итермелейтiн әрекеттер</w:t>
      </w:r>
    </w:p>
    <w:bookmarkStart w:name="z4295" w:id="1665"/>
    <w:p>
      <w:pPr>
        <w:spacing w:after="0"/>
        <w:ind w:left="0"/>
        <w:jc w:val="both"/>
      </w:pPr>
      <w:r>
        <w:rPr>
          <w:rFonts w:ascii="Times New Roman"/>
          <w:b w:val="false"/>
          <w:i w:val="false"/>
          <w:color w:val="000000"/>
          <w:sz w:val="28"/>
        </w:rPr>
        <w:t>
      1. Төтенше жағдай жарияланған жерде жасалған, құқықтық тәртiпті бұзуға итермелейтiн немесе ұлттық және дiни алауыздықты қоздыратын әрекеттер, жеке тұлғалар мен лауазымды адамдардың өздерiнiң заңды құқықтары мен мiндеттерiн жүзеге асыруына белсендi кедергi келтіру не қоғамдық тәртiптi және жеке тұлғалардың тыныштығын бұзатын әрекеттер, сондай-ақ Қазақстан Республикасының әкiмшiлiк қадағалау туралы заңнамасын бұзу –</w:t>
      </w:r>
    </w:p>
    <w:bookmarkEnd w:id="1665"/>
    <w:p>
      <w:pPr>
        <w:spacing w:after="0"/>
        <w:ind w:left="0"/>
        <w:jc w:val="both"/>
      </w:pPr>
      <w:r>
        <w:rPr>
          <w:rFonts w:ascii="Times New Roman"/>
          <w:b w:val="false"/>
          <w:i w:val="false"/>
          <w:color w:val="000000"/>
          <w:sz w:val="28"/>
        </w:rPr>
        <w:t>
      қырық айлық айлық есептік көрсеткіш мөлшерінде айыппұл салуға не отыз тәулікке дейінгі мерзімге әкімшілік қамаққа алуға әкеп соғады.</w:t>
      </w:r>
    </w:p>
    <w:bookmarkStart w:name="z4296" w:id="166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666"/>
    <w:p>
      <w:pPr>
        <w:spacing w:after="0"/>
        <w:ind w:left="0"/>
        <w:jc w:val="both"/>
      </w:pPr>
      <w:r>
        <w:rPr>
          <w:rFonts w:ascii="Times New Roman"/>
          <w:b w:val="false"/>
          <w:i w:val="false"/>
          <w:color w:val="000000"/>
          <w:sz w:val="28"/>
        </w:rPr>
        <w:t>
      елу айлық есептік көрсеткіш мөлшерінде айыппұл салуға не қырық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478-бапқа өзгеріс енгізілді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479-бап. Құқық бұзушылық жасауға ықпал еткен себептер мен жағдайларды жою жөнiнде қабылданған шаралар туралы хабарламау және (немесе) шаралар қабылдамау</w:t>
      </w:r>
    </w:p>
    <w:p>
      <w:pPr>
        <w:spacing w:after="0"/>
        <w:ind w:left="0"/>
        <w:jc w:val="both"/>
      </w:pPr>
      <w:r>
        <w:rPr>
          <w:rFonts w:ascii="Times New Roman"/>
          <w:b w:val="false"/>
          <w:i w:val="false"/>
          <w:color w:val="ff0000"/>
          <w:sz w:val="28"/>
        </w:rPr>
        <w:t xml:space="preserve">
      Ескерту. 479-баптың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Істi қараған органдардың (лауазымды адамдардың) ұсынулары бойынша ұйым басшысының және басқа да адамдардың қылмыстар немесе әкiмшiлiк құқық бұзушылықтар жасауға ықпал еткен себептер мен жағдайларды жою жөнiнде қабылданған шаралар туралы хабарламауы, сол сияқты шаралар қабылдамауы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480-бап. Қазақстан Республикасының әкiмшiлiк қадағалау туралы заңнамасын бұзу</w:t>
      </w:r>
    </w:p>
    <w:bookmarkStart w:name="z2046" w:id="1667"/>
    <w:p>
      <w:pPr>
        <w:spacing w:after="0"/>
        <w:ind w:left="0"/>
        <w:jc w:val="both"/>
      </w:pPr>
      <w:r>
        <w:rPr>
          <w:rFonts w:ascii="Times New Roman"/>
          <w:b w:val="false"/>
          <w:i w:val="false"/>
          <w:color w:val="000000"/>
          <w:sz w:val="28"/>
        </w:rPr>
        <w:t>
      1. Бас бостандығынан айыру орындарынан босатылған адамның әкiмшiлiк қадағалау қағидаларын немесе өзiне қатысты сот белгілеген шектеулерді орындамауы –</w:t>
      </w:r>
    </w:p>
    <w:bookmarkEnd w:id="1667"/>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2047" w:id="166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68"/>
    <w:p>
      <w:pPr>
        <w:spacing w:after="0"/>
        <w:ind w:left="0"/>
        <w:jc w:val="both"/>
      </w:pPr>
      <w:r>
        <w:rPr>
          <w:rFonts w:ascii="Times New Roman"/>
          <w:b w:val="false"/>
          <w:i w:val="false"/>
          <w:color w:val="000000"/>
          <w:sz w:val="28"/>
        </w:rPr>
        <w:t>
      жиырма айлық есептiк көрсеткiш мөлшерiнде айыппұл салуға не он бес тәулiккке дейiнгі мерзімге әкiмшiлiк қамаққа алуға әкеп соғады.</w:t>
      </w:r>
    </w:p>
    <w:p>
      <w:pPr>
        <w:spacing w:after="0"/>
        <w:ind w:left="0"/>
        <w:jc w:val="both"/>
      </w:pPr>
      <w:r>
        <w:rPr>
          <w:rFonts w:ascii="Times New Roman"/>
          <w:b/>
          <w:i w:val="false"/>
          <w:color w:val="000000"/>
          <w:sz w:val="28"/>
        </w:rPr>
        <w:t>481-бап. Қылмыстық-атқару жүйесiнің мекемелерiнде, арнаулы мекемелерде ұсталатын адамдарға тыйым салынған заттар, бұйымдар мен нәрселер беру</w:t>
      </w:r>
    </w:p>
    <w:bookmarkStart w:name="z2048" w:id="1669"/>
    <w:p>
      <w:pPr>
        <w:spacing w:after="0"/>
        <w:ind w:left="0"/>
        <w:jc w:val="both"/>
      </w:pPr>
      <w:r>
        <w:rPr>
          <w:rFonts w:ascii="Times New Roman"/>
          <w:b w:val="false"/>
          <w:i w:val="false"/>
          <w:color w:val="000000"/>
          <w:sz w:val="28"/>
        </w:rPr>
        <w:t>
      1. Қылмыстық-атқару жүйесiнің мекемелерiнде, арнаулы мекемелерде ұсталатын адамдарға осы мекемелерде сақтауға және пайдалануға тыйым салынған алкогольдік ішімдіктерді, дәрілік және есеңгірететін әсері бар басқа да заттарды, ақшаны, тамақ өнімдерін, бұйымдарды және басқа да нәрселердi жете тексеруден жасырып беру немесе кез келген тәсiлмен беруге әрекеттену –</w:t>
      </w:r>
    </w:p>
    <w:bookmarkEnd w:id="1669"/>
    <w:p>
      <w:pPr>
        <w:spacing w:after="0"/>
        <w:ind w:left="0"/>
        <w:jc w:val="both"/>
      </w:pPr>
      <w:r>
        <w:rPr>
          <w:rFonts w:ascii="Times New Roman"/>
          <w:b w:val="false"/>
          <w:i w:val="false"/>
          <w:color w:val="000000"/>
          <w:sz w:val="28"/>
        </w:rPr>
        <w:t>
      ескерту жасауға немесе әкiмшiлiк құқық бұзушылықты жасау құралы не нысанасы болып табылған зат тәркiлене отырып, он айлық есептiк көрсеткiш мөлшерiнде айыппұл салуға әкеп соғады.</w:t>
      </w:r>
    </w:p>
    <w:bookmarkStart w:name="z2049" w:id="167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70"/>
    <w:p>
      <w:pPr>
        <w:spacing w:after="0"/>
        <w:ind w:left="0"/>
        <w:jc w:val="both"/>
      </w:pPr>
      <w:r>
        <w:rPr>
          <w:rFonts w:ascii="Times New Roman"/>
          <w:b w:val="false"/>
          <w:i w:val="false"/>
          <w:color w:val="000000"/>
          <w:sz w:val="28"/>
        </w:rPr>
        <w:t>
      әкiмшiлiк құқық бұзушылық жасау құралы не нысанасы болып табылған зат тәркiлене отырып, жиырма айлық есептiк көрсеткiш мөлшерiнде айыппұл салуға не отыз тәулiкке дейiнгі мерзімге әкiмшiлiк қамаққа алуға әкеп соғады.</w:t>
      </w:r>
    </w:p>
    <w:p>
      <w:pPr>
        <w:spacing w:after="0"/>
        <w:ind w:left="0"/>
        <w:jc w:val="both"/>
      </w:pPr>
      <w:r>
        <w:rPr>
          <w:rFonts w:ascii="Times New Roman"/>
          <w:b/>
          <w:i w:val="false"/>
          <w:color w:val="000000"/>
          <w:sz w:val="28"/>
        </w:rPr>
        <w:t>482-бап. Жеке және заңды тұлғалардың қаруды заңсыз иеленіп алуы, беруі, өткізуі, сақтауы, алып жүруi, тасымалдауы</w:t>
      </w:r>
    </w:p>
    <w:bookmarkStart w:name="z2050" w:id="1671"/>
    <w:p>
      <w:pPr>
        <w:spacing w:after="0"/>
        <w:ind w:left="0"/>
        <w:jc w:val="both"/>
      </w:pPr>
      <w:r>
        <w:rPr>
          <w:rFonts w:ascii="Times New Roman"/>
          <w:b w:val="false"/>
          <w:i w:val="false"/>
          <w:color w:val="000000"/>
          <w:sz w:val="28"/>
        </w:rPr>
        <w:t>
      1. Iшкi iстер органдарында тiркелмеген тегiс ұңғылы, газды қару мен олардың патрондарын, электрлі, лақтырылатын, оқсыз атылатын қаруды, белгі беру қаруын, үрлемелi қуаты 7,5 Джоульдан жоғары, калибрi 4,5 миллиметрден асатын пневматикалық қаруды олардың негізгі (құрамдас) бөліктерін заңсыз иеленіп алу, беру, өткiзу, сақтау, алып жүру, тасымалдау –</w:t>
      </w:r>
    </w:p>
    <w:bookmarkEnd w:id="1671"/>
    <w:p>
      <w:pPr>
        <w:spacing w:after="0"/>
        <w:ind w:left="0"/>
        <w:jc w:val="both"/>
      </w:pPr>
      <w:r>
        <w:rPr>
          <w:rFonts w:ascii="Times New Roman"/>
          <w:b w:val="false"/>
          <w:i w:val="false"/>
          <w:color w:val="000000"/>
          <w:sz w:val="28"/>
        </w:rPr>
        <w:t>
      қару, сондай-ақ оның негізгі (құрамдас) бөліктері тәркілене отырып, жеке тұлғаларға – жиырма, шағын кәсiпкерлiк субъектiлерiне немесе коммерциялық емес ұйымдарға – жиырма бес, орта кәсiпкерлiк субъектiлерiне – отыз, iрi кәсiпкерлiк субъектiлерiне қырық айлық есептiк көрсеткiш мөлшерiнде айыппұл салуға алып келеді.</w:t>
      </w:r>
    </w:p>
    <w:bookmarkStart w:name="z2051" w:id="167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72"/>
    <w:p>
      <w:pPr>
        <w:spacing w:after="0"/>
        <w:ind w:left="0"/>
        <w:jc w:val="both"/>
      </w:pPr>
      <w:r>
        <w:rPr>
          <w:rFonts w:ascii="Times New Roman"/>
          <w:b w:val="false"/>
          <w:i w:val="false"/>
          <w:color w:val="000000"/>
          <w:sz w:val="28"/>
        </w:rPr>
        <w:t>
      қару, сондай-ақ оның негізгі (құрамдас) бөліктері тәркiлене отырып, жеке тұлғаларға – отыз, шағын кәсiпкерлiк субъектiлерiне немесе коммерциялық емес ұйымдарға – отыз бес, орта кәсiпкерлiк субъектiлерiне – қырық, iрi кәсiпкерлiк субъектiлерiне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Заңсыз сақталған қаруды, сондай-ақ оның негізгі (құрамдас) бөліктерін өз еркiмен тапсырған тұлға, егер оның әрекеттерiнде өзге де құқық бұзушылық құрамы болмаса, әкiмшiлiк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482-бапқа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483-бап.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w:t>
      </w:r>
    </w:p>
    <w:bookmarkStart w:name="z2052" w:id="1673"/>
    <w:p>
      <w:pPr>
        <w:spacing w:after="0"/>
        <w:ind w:left="0"/>
        <w:jc w:val="both"/>
      </w:pPr>
      <w:r>
        <w:rPr>
          <w:rFonts w:ascii="Times New Roman"/>
          <w:b w:val="false"/>
          <w:i w:val="false"/>
          <w:color w:val="000000"/>
          <w:sz w:val="28"/>
        </w:rPr>
        <w:t>
      1. Азаматтық пиротехникалық заттардың және оларды қолданып жасалған бұйымдардың айналымы саласындағы қызмет құқығына лицензиясы бар тұлғалардың азаматтық пиротехникалық заттарды және оларды қолданып жасалатын бұйымдарды сақтау, есепке алу, пайдалану, тасымалдау, олармен сауда жасау, оларды жою, әкелу, әкету тәртібін бұзуы –</w:t>
      </w:r>
    </w:p>
    <w:bookmarkEnd w:id="1673"/>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бес, шағын кәсiпкерлiк субъектiлерiне немесе коммерциялық емес ұйымдарға – он, орта кәсіпкерлік субъектілеріне – он бес, ірі кәсіпкерлік субъектілеріне қырық бес айлық есептік көрсеткіш мөлшерінде айыппұл салуға әкеп соғады.</w:t>
      </w:r>
    </w:p>
    <w:bookmarkStart w:name="z2053" w:id="1674"/>
    <w:p>
      <w:pPr>
        <w:spacing w:after="0"/>
        <w:ind w:left="0"/>
        <w:jc w:val="both"/>
      </w:pPr>
      <w:r>
        <w:rPr>
          <w:rFonts w:ascii="Times New Roman"/>
          <w:b w:val="false"/>
          <w:i w:val="false"/>
          <w:color w:val="000000"/>
          <w:sz w:val="28"/>
        </w:rPr>
        <w:t>
      2. Қауiптiлiгi 4-сыныпты азаматтық пиротехникалық бұйымдарды олардың сақталу орындарынан тыс жерлерде және (немесе) қауiптiлiгi 4-сыныпты азаматтық пиротехникалық бұйымдарды сатып алуға лицензиясы жоқ тұлғаларға өткiзу –</w:t>
      </w:r>
    </w:p>
    <w:bookmarkEnd w:id="1674"/>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он, шағын кәсiпкерлiк субъектiлерiне немесе коммерциялық емес ұйымдарға – жиырма, орта кәсіпкерлік субъектілеріне – отыз, ірі кәсіпкерлік субъектілеріне жетпіс айлық есептік көрсеткіш мөлшерінде айыппұл салуға әкеп соғады.</w:t>
      </w:r>
    </w:p>
    <w:bookmarkStart w:name="z2054" w:id="1675"/>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675"/>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жиырма, шағын кәсiпкерлiк субъектiлерiне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i w:val="false"/>
          <w:color w:val="000000"/>
          <w:sz w:val="28"/>
        </w:rPr>
        <w:t>484-бап. Азаматтық және қызметтік қару айналымы қағидаларын бұзу</w:t>
      </w:r>
    </w:p>
    <w:bookmarkStart w:name="z4575" w:id="1676"/>
    <w:p>
      <w:pPr>
        <w:spacing w:after="0"/>
        <w:ind w:left="0"/>
        <w:jc w:val="both"/>
      </w:pPr>
      <w:r>
        <w:rPr>
          <w:rFonts w:ascii="Times New Roman"/>
          <w:b w:val="false"/>
          <w:i w:val="false"/>
          <w:color w:val="000000"/>
          <w:sz w:val="28"/>
        </w:rPr>
        <w:t>
      1. Азаматтық және қызметтік қару айналымы қағидаларын бұзу, егер бұл іс-әрекетте қылмыстық жазаланатын іс-әрекет белгiлерi болмаса, –</w:t>
      </w:r>
    </w:p>
    <w:bookmarkEnd w:id="1676"/>
    <w:p>
      <w:pPr>
        <w:spacing w:after="0"/>
        <w:ind w:left="0"/>
        <w:jc w:val="both"/>
      </w:pPr>
      <w:r>
        <w:rPr>
          <w:rFonts w:ascii="Times New Roman"/>
          <w:b w:val="false"/>
          <w:i w:val="false"/>
          <w:color w:val="000000"/>
          <w:sz w:val="28"/>
        </w:rPr>
        <w:t>
      лицензияның және (немесе) рұқсаттың қолданысын тоқтата тұрып не онсыз, жеке тұлғаларға – он, заңды тұлғаларға елу айлық есептік көрсеткіш мөлшерінде айыппұл салуға алып келеді.</w:t>
      </w:r>
    </w:p>
    <w:bookmarkStart w:name="z4576" w:id="167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677"/>
    <w:p>
      <w:pPr>
        <w:spacing w:after="0"/>
        <w:ind w:left="0"/>
        <w:jc w:val="both"/>
      </w:pPr>
      <w:r>
        <w:rPr>
          <w:rFonts w:ascii="Times New Roman"/>
          <w:b w:val="false"/>
          <w:i w:val="false"/>
          <w:color w:val="000000"/>
          <w:sz w:val="28"/>
        </w:rPr>
        <w:t>
      лицензиядан және (немесе) рұқсаттан айыра отырып не онсыз, жеке тұлғаларға – жиырма, заңды тұлғаларға сексен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Кодекстің мақсаттары үшін қару айналымы деп қаруды, оның ішінде оның негізгі (құрамдас) бөліктері мен оның патрондарын өндіру, құрастыру, жөндеу, қайта жасау, өткізу (сауда), беру, сыйға тарту, марапаттап беру, мұраға қалдыру, иемденіп алу, коллекциялау, экспонаттау, есепке алу, сақтау, алып жүру, тасымалдау, пайдалану, алып қою, жою, Қазақстан Республикасының аумағына әкелу, Қазақстан Республикасының аумағынан әкету және Қазақстан Республикасының аумағы арқылы транзиттеу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484-бап жаңа редакцияда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485-бап. Қаруды құқыққа сыйымсыз қолдану</w:t>
      </w:r>
    </w:p>
    <w:p>
      <w:pPr>
        <w:spacing w:after="0"/>
        <w:ind w:left="0"/>
        <w:jc w:val="both"/>
      </w:pPr>
      <w:r>
        <w:rPr>
          <w:rFonts w:ascii="Times New Roman"/>
          <w:b w:val="false"/>
          <w:i w:val="false"/>
          <w:color w:val="ff0000"/>
          <w:sz w:val="28"/>
        </w:rPr>
        <w:t xml:space="preserve">
      Ескерту. 485-баптың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057" w:id="1678"/>
    <w:p>
      <w:pPr>
        <w:spacing w:after="0"/>
        <w:ind w:left="0"/>
        <w:jc w:val="both"/>
      </w:pPr>
      <w:r>
        <w:rPr>
          <w:rFonts w:ascii="Times New Roman"/>
          <w:b w:val="false"/>
          <w:i w:val="false"/>
          <w:color w:val="000000"/>
          <w:sz w:val="28"/>
        </w:rPr>
        <w:t>
      1. Қаруды құқыққа сыйымсыз қолдану, егер бұл әрекетте қылмыстық жазаланатын іс-әрекет белгiлерi болмаса, –</w:t>
      </w:r>
    </w:p>
    <w:bookmarkEnd w:id="1678"/>
    <w:p>
      <w:pPr>
        <w:spacing w:after="0"/>
        <w:ind w:left="0"/>
        <w:jc w:val="both"/>
      </w:pPr>
      <w:r>
        <w:rPr>
          <w:rFonts w:ascii="Times New Roman"/>
          <w:b w:val="false"/>
          <w:i w:val="false"/>
          <w:color w:val="000000"/>
          <w:sz w:val="28"/>
        </w:rPr>
        <w:t>
      қаруды сақтауға, сақтау мен алып жүруге рұқсаттың қолданылуын тоқтата тұрып, жиырма айлық есептiк көрсеткiш мөлшерiнде айыппұл салуға әкеп соғады.</w:t>
      </w:r>
    </w:p>
    <w:bookmarkStart w:name="z2058" w:id="167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679"/>
    <w:p>
      <w:pPr>
        <w:spacing w:after="0"/>
        <w:ind w:left="0"/>
        <w:jc w:val="both"/>
      </w:pPr>
      <w:r>
        <w:rPr>
          <w:rFonts w:ascii="Times New Roman"/>
          <w:b w:val="false"/>
          <w:i w:val="false"/>
          <w:color w:val="000000"/>
          <w:sz w:val="28"/>
        </w:rPr>
        <w:t>
      қару тәркiлене отырып және қаруды сақтауға, сақтау мен алып жүруге рұқсаттан айыра отырып, қырық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бапқа және осы Кодекстің 482-бабына сәйкес тәркіленген, одан әрі пайдалануға жарамсыз, сондай-ақ Қазақстан Республикасының аумағында азаматтық және қызметтік қару ретінде айналымына тыйым салынған қару осы Кодекстің 795-бабында көзделген тәртіппен жойылуға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485-бапқа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485-1-бап. Атыс тирлері (атыс орындары) мен стендтерін ашу және олардың жұмыс істеу тәртібін бұзу</w:t>
      </w:r>
    </w:p>
    <w:bookmarkStart w:name="z4490" w:id="1680"/>
    <w:p>
      <w:pPr>
        <w:spacing w:after="0"/>
        <w:ind w:left="0"/>
        <w:jc w:val="both"/>
      </w:pPr>
      <w:r>
        <w:rPr>
          <w:rFonts w:ascii="Times New Roman"/>
          <w:b w:val="false"/>
          <w:i w:val="false"/>
          <w:color w:val="000000"/>
          <w:sz w:val="28"/>
        </w:rPr>
        <w:t>
      1. Атыс тирлері (атыс орындары) мен стендтерін ашу және олардың жұмыс істеу тәртібін бұзу –</w:t>
      </w:r>
    </w:p>
    <w:bookmarkEnd w:id="1680"/>
    <w:p>
      <w:pPr>
        <w:spacing w:after="0"/>
        <w:ind w:left="0"/>
        <w:jc w:val="both"/>
      </w:pPr>
      <w:r>
        <w:rPr>
          <w:rFonts w:ascii="Times New Roman"/>
          <w:b w:val="false"/>
          <w:i w:val="false"/>
          <w:color w:val="000000"/>
          <w:sz w:val="28"/>
        </w:rPr>
        <w:t>
      атыс тирлері (атыс орындары) мен стендтерін ашу және олардың жұмыс істеу құқығына рұқсаттың қолданылуын тоқтата тұрып, жиырма айлық есептік көрсеткіш мөлшерінде айыппұл салуға әкеп соғады.</w:t>
      </w:r>
    </w:p>
    <w:bookmarkStart w:name="z4491" w:id="168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681"/>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485-1-баппен толықтырылды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486-бап. Азаматтық, қызметтiк, марапаттық, коллекциялық қаруды тiркеу (қайта тiркеу) не оны есепке қою тәртібін бұзу</w:t>
      </w:r>
    </w:p>
    <w:p>
      <w:pPr>
        <w:spacing w:after="0"/>
        <w:ind w:left="0"/>
        <w:jc w:val="both"/>
      </w:pPr>
      <w:r>
        <w:rPr>
          <w:rFonts w:ascii="Times New Roman"/>
          <w:b w:val="false"/>
          <w:i w:val="false"/>
          <w:color w:val="ff0000"/>
          <w:sz w:val="28"/>
        </w:rPr>
        <w:t xml:space="preserve">
      Ескерту. 486-баптың тақырыбы жаңа редакцияда - ҚР 22.12.2016 </w:t>
      </w:r>
      <w:r>
        <w:rPr>
          <w:rFonts w:ascii="Times New Roman"/>
          <w:b w:val="false"/>
          <w:i w:val="false"/>
          <w:color w:val="ff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059" w:id="1682"/>
    <w:p>
      <w:pPr>
        <w:spacing w:after="0"/>
        <w:ind w:left="0"/>
        <w:jc w:val="both"/>
      </w:pPr>
      <w:r>
        <w:rPr>
          <w:rFonts w:ascii="Times New Roman"/>
          <w:b w:val="false"/>
          <w:i w:val="false"/>
          <w:color w:val="000000"/>
          <w:sz w:val="28"/>
        </w:rPr>
        <w:t>
      1. Азаматтық, қызметтiк, марапаттық, коллекциялық қаруды тiркеу (қайта тiркеу) не оны есепке қою тәртібін:</w:t>
      </w:r>
    </w:p>
    <w:bookmarkEnd w:id="1682"/>
    <w:p>
      <w:pPr>
        <w:spacing w:after="0"/>
        <w:ind w:left="0"/>
        <w:jc w:val="both"/>
      </w:pPr>
      <w:r>
        <w:rPr>
          <w:rFonts w:ascii="Times New Roman"/>
          <w:b w:val="false"/>
          <w:i w:val="false"/>
          <w:color w:val="000000"/>
          <w:sz w:val="28"/>
        </w:rPr>
        <w:t>
      1) жеке тұлғаның қаруды сақтауға, сақтау мен алып жүруге рұқсатты тіркеу және (немесе)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қару иесiнiң өзіне тиесiлi қарудың жоғалғаны немесе ұрланғаны туралы iшкi iстер органын хабардар ету;</w:t>
      </w:r>
    </w:p>
    <w:p>
      <w:pPr>
        <w:spacing w:after="0"/>
        <w:ind w:left="0"/>
        <w:jc w:val="both"/>
      </w:pPr>
      <w:r>
        <w:rPr>
          <w:rFonts w:ascii="Times New Roman"/>
          <w:b w:val="false"/>
          <w:i w:val="false"/>
          <w:color w:val="000000"/>
          <w:sz w:val="28"/>
        </w:rPr>
        <w:t>
      4) жеке тұлғаның тұрғылықты жерді өзгерткен кезде қаруды есепке қою үшiн iшкi iстер органдарына өтiнiш жасау;</w:t>
      </w:r>
    </w:p>
    <w:p>
      <w:pPr>
        <w:spacing w:after="0"/>
        <w:ind w:left="0"/>
        <w:jc w:val="both"/>
      </w:pPr>
      <w:r>
        <w:rPr>
          <w:rFonts w:ascii="Times New Roman"/>
          <w:b w:val="false"/>
          <w:i w:val="false"/>
          <w:color w:val="000000"/>
          <w:sz w:val="28"/>
        </w:rPr>
        <w:t>
      5) заңды тұлғаның қызметтiк, азаматтық, коллекциялық қаруды иеленгеннен кейiн оны iшкi iстер органдарында тiркеу;</w:t>
      </w:r>
    </w:p>
    <w:p>
      <w:pPr>
        <w:spacing w:after="0"/>
        <w:ind w:left="0"/>
        <w:jc w:val="both"/>
      </w:pPr>
      <w:r>
        <w:rPr>
          <w:rFonts w:ascii="Times New Roman"/>
          <w:b w:val="false"/>
          <w:i w:val="false"/>
          <w:color w:val="000000"/>
          <w:sz w:val="28"/>
        </w:rPr>
        <w:t>
      6) азаматтық қарудың иесі қайтыс болған жағдайда оны қайта тіркеу немесе комиссиялық өткізуге тапсыру;</w:t>
      </w:r>
    </w:p>
    <w:p>
      <w:pPr>
        <w:spacing w:after="0"/>
        <w:ind w:left="0"/>
        <w:jc w:val="both"/>
      </w:pPr>
      <w:r>
        <w:rPr>
          <w:rFonts w:ascii="Times New Roman"/>
          <w:b w:val="false"/>
          <w:i w:val="false"/>
          <w:color w:val="000000"/>
          <w:sz w:val="28"/>
        </w:rPr>
        <w:t>
      7) заңды тұлғаның қаруды сақтауға, сақтау мен алып жүруге рұқсаттың қолданылу мерзімі аяқталған, сол сияқты оны ішкі істер органдарымен келіспестен филиалдарға (өкілдіктерге) беру кезінде қаруды тіркеу (қайта тіркеу) үшін ішкі істер органдарына өтініш жасау мерзімдерінің бұзылуынан болған бұзушылық –</w:t>
      </w:r>
    </w:p>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жиырма, орта кәсіпкерлік субъектілеріне – отыз, ірі кәсіпкерлік субъектілеріне қырық айлық есептік көрсеткіш мөлшерінде айыппұл салуға әкеп соғады.</w:t>
      </w:r>
    </w:p>
    <w:bookmarkStart w:name="z2060" w:id="168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683"/>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жетпіс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487-бап. Азаматтық қаруды, оның патрондарын өткізу үшiн тапсырудан жалтару</w:t>
      </w:r>
    </w:p>
    <w:p>
      <w:pPr>
        <w:spacing w:after="0"/>
        <w:ind w:left="0"/>
        <w:jc w:val="both"/>
      </w:pPr>
      <w:r>
        <w:rPr>
          <w:rFonts w:ascii="Times New Roman"/>
          <w:b w:val="false"/>
          <w:i w:val="false"/>
          <w:color w:val="000000"/>
          <w:sz w:val="28"/>
        </w:rPr>
        <w:t>
      Азаматтық қаруды, оның патрондарын сақтауға және алып жүруге рұқсатының күші жойылған жеке тұлғалардың оларды өткізу үшiн тапсырудан жалтаруы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488-бап. Қазақстан Республикасының бейбіт жиналыстарды ұйымдастыру және өткізу тәртібі туралы заңнамасын бұзу</w:t>
      </w:r>
    </w:p>
    <w:bookmarkStart w:name="z2061" w:id="1684"/>
    <w:p>
      <w:pPr>
        <w:spacing w:after="0"/>
        <w:ind w:left="0"/>
        <w:jc w:val="both"/>
      </w:pPr>
      <w:r>
        <w:rPr>
          <w:rFonts w:ascii="Times New Roman"/>
          <w:b w:val="false"/>
          <w:i w:val="false"/>
          <w:color w:val="000000"/>
          <w:sz w:val="28"/>
        </w:rPr>
        <w:t>
      1. Бейбіт жиналыстарды ұйымдастыруға немесе өткізуге кедергі жасау, егер бұл әрекетте қылмыстық жазаланатын іс-әрекет белгілері болмаса, –</w:t>
      </w:r>
    </w:p>
    <w:bookmarkEnd w:id="1684"/>
    <w:p>
      <w:pPr>
        <w:spacing w:after="0"/>
        <w:ind w:left="0"/>
        <w:jc w:val="both"/>
      </w:pPr>
      <w:r>
        <w:rPr>
          <w:rFonts w:ascii="Times New Roman"/>
          <w:b w:val="false"/>
          <w:i w:val="false"/>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bookmarkStart w:name="z4249" w:id="1685"/>
    <w:p>
      <w:pPr>
        <w:spacing w:after="0"/>
        <w:ind w:left="0"/>
        <w:jc w:val="both"/>
      </w:pPr>
      <w:r>
        <w:rPr>
          <w:rFonts w:ascii="Times New Roman"/>
          <w:b w:val="false"/>
          <w:i w:val="false"/>
          <w:color w:val="000000"/>
          <w:sz w:val="28"/>
        </w:rPr>
        <w:t>
      2. Қазақстан Республикасының бейбіт жиналыстарды ұйымдастыру және өткізу тәртібі туралы заңнамасына сәйкес өткізілетін бейбіт жиналысқа қатысушының Қазақстан Республикасының бейбіт жиналыстарды ұйымдастыру және өткізу тәртібі туралы заңнамасында белгіленген талаптарды бұзуы, егер бұл әрекетте қылмыстық жазаланатын іс-әрекет белгілері болмаса, –</w:t>
      </w:r>
    </w:p>
    <w:bookmarkEnd w:id="1685"/>
    <w:p>
      <w:pPr>
        <w:spacing w:after="0"/>
        <w:ind w:left="0"/>
        <w:jc w:val="both"/>
      </w:pPr>
      <w:r>
        <w:rPr>
          <w:rFonts w:ascii="Times New Roman"/>
          <w:b w:val="false"/>
          <w:i w:val="false"/>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bookmarkStart w:name="z4250" w:id="1686"/>
    <w:p>
      <w:pPr>
        <w:spacing w:after="0"/>
        <w:ind w:left="0"/>
        <w:jc w:val="both"/>
      </w:pPr>
      <w:r>
        <w:rPr>
          <w:rFonts w:ascii="Times New Roman"/>
          <w:b w:val="false"/>
          <w:i w:val="false"/>
          <w:color w:val="000000"/>
          <w:sz w:val="28"/>
        </w:rPr>
        <w:t>
      3. Қазақстан Республикасының бейбіт жиналыстарды ұйымдастыру және өткізу тәртібі туралы заңнамасына сәйкес өткізілетін бейбіт жиналысты ұйымдастырушының Қазақстан Республикасының бейбіт жиналыстарды ұйымдастыру және өткізу тәртібі туралы заңнамасында белгіленген талаптарды бұзуы, егер бұл әрекетте қылмыстық жазаланатын іс-әрекет белгілері болмаса, –</w:t>
      </w:r>
    </w:p>
    <w:bookmarkEnd w:id="1686"/>
    <w:p>
      <w:pPr>
        <w:spacing w:after="0"/>
        <w:ind w:left="0"/>
        <w:jc w:val="both"/>
      </w:pPr>
      <w:r>
        <w:rPr>
          <w:rFonts w:ascii="Times New Roman"/>
          <w:b w:val="false"/>
          <w:i w:val="false"/>
          <w:color w:val="000000"/>
          <w:sz w:val="28"/>
        </w:rPr>
        <w:t>
      ескерту жасауға немесе жеке тұлғаларға – отыз айлық есептік көрсеткіш мөлшерінде айыппұл салуға не он тәулікке дейінгі мерзімге әкімшілік қамаққа алуға, заңды тұлғаларға елу айлық есептік көрсеткіш мөлшерінде айыппұл салуға алып келеді.</w:t>
      </w:r>
    </w:p>
    <w:bookmarkStart w:name="z4251" w:id="1687"/>
    <w:p>
      <w:pPr>
        <w:spacing w:after="0"/>
        <w:ind w:left="0"/>
        <w:jc w:val="both"/>
      </w:pP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w:t>
      </w:r>
    </w:p>
    <w:bookmarkEnd w:id="1687"/>
    <w:p>
      <w:pPr>
        <w:spacing w:after="0"/>
        <w:ind w:left="0"/>
        <w:jc w:val="both"/>
      </w:pPr>
      <w:r>
        <w:rPr>
          <w:rFonts w:ascii="Times New Roman"/>
          <w:b w:val="false"/>
          <w:i w:val="false"/>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жетпіс айлық есептік көрсеткіш мөлшерінде айыппұл салуға алып келеді.</w:t>
      </w:r>
    </w:p>
    <w:bookmarkStart w:name="z4252" w:id="1688"/>
    <w:p>
      <w:pPr>
        <w:spacing w:after="0"/>
        <w:ind w:left="0"/>
        <w:jc w:val="both"/>
      </w:pPr>
      <w:r>
        <w:rPr>
          <w:rFonts w:ascii="Times New Roman"/>
          <w:b w:val="false"/>
          <w:i w:val="false"/>
          <w:color w:val="000000"/>
          <w:sz w:val="28"/>
        </w:rPr>
        <w:t>
      5.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іс-шараларды ұйымдастырушыларға және (немесе) оларға қатысушыларға үй-жайлар не өзге де мүлік (байланыс құралдарын, көбейту техникасын, жабдықты, көлікті) беру немесе оларды ұйымдастыру және өткізу үшін өзге де жағдайлар жасау, егер бұл әрекетте қылмыстық жазаланатын іс-әрекет белгілері болмаса, –</w:t>
      </w:r>
    </w:p>
    <w:bookmarkEnd w:id="1688"/>
    <w:p>
      <w:pPr>
        <w:spacing w:after="0"/>
        <w:ind w:left="0"/>
        <w:jc w:val="both"/>
      </w:pPr>
      <w:r>
        <w:rPr>
          <w:rFonts w:ascii="Times New Roman"/>
          <w:b w:val="false"/>
          <w:i w:val="false"/>
          <w:color w:val="000000"/>
          <w:sz w:val="28"/>
        </w:rPr>
        <w:t>
      жеке тұлғаларға – отыз айлық есептік көрсеткіш мөлшерінде айыппұл салуға не он тәулікке дейінгі мерзімге әкімшілік қамаққа алуға, заңды тұлғаларға жетпіс айлық есептік көрсеткіш мөлшерінде айыппұл салуға алып келеді.</w:t>
      </w:r>
    </w:p>
    <w:bookmarkStart w:name="z4253" w:id="1689"/>
    <w:p>
      <w:pPr>
        <w:spacing w:after="0"/>
        <w:ind w:left="0"/>
        <w:jc w:val="both"/>
      </w:pPr>
      <w:r>
        <w:rPr>
          <w:rFonts w:ascii="Times New Roman"/>
          <w:b w:val="false"/>
          <w:i w:val="false"/>
          <w:color w:val="000000"/>
          <w:sz w:val="28"/>
        </w:rPr>
        <w:t>
      6.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жиналыстарға, митингілерге, демонстрацияларға, шерулерге, пикеттеуге не өзге де жария іс-шараға қатысу, егер бұл әрекетте қылмыстық жазаланатын іс-әрекет белгілері болмаса, –</w:t>
      </w:r>
    </w:p>
    <w:bookmarkEnd w:id="1689"/>
    <w:p>
      <w:pPr>
        <w:spacing w:after="0"/>
        <w:ind w:left="0"/>
        <w:jc w:val="both"/>
      </w:pPr>
      <w:r>
        <w:rPr>
          <w:rFonts w:ascii="Times New Roman"/>
          <w:b w:val="false"/>
          <w:i w:val="false"/>
          <w:color w:val="000000"/>
          <w:sz w:val="28"/>
        </w:rPr>
        <w:t>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bookmarkStart w:name="z4254" w:id="1690"/>
    <w:p>
      <w:pPr>
        <w:spacing w:after="0"/>
        <w:ind w:left="0"/>
        <w:jc w:val="both"/>
      </w:pPr>
      <w:r>
        <w:rPr>
          <w:rFonts w:ascii="Times New Roman"/>
          <w:b w:val="false"/>
          <w:i w:val="false"/>
          <w:color w:val="000000"/>
          <w:sz w:val="28"/>
        </w:rPr>
        <w:t>
      7.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іс-шараны ұйымдастыру және (немесе) өткізу, егер бұл әрекеттерде қылмыстық жазаланатын іс-әрекет белгілері болмаса, –</w:t>
      </w:r>
    </w:p>
    <w:bookmarkEnd w:id="1690"/>
    <w:p>
      <w:pPr>
        <w:spacing w:after="0"/>
        <w:ind w:left="0"/>
        <w:jc w:val="both"/>
      </w:pPr>
      <w:r>
        <w:rPr>
          <w:rFonts w:ascii="Times New Roman"/>
          <w:b w:val="false"/>
          <w:i w:val="false"/>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bookmarkStart w:name="z4255" w:id="1691"/>
    <w:p>
      <w:pPr>
        <w:spacing w:after="0"/>
        <w:ind w:left="0"/>
        <w:jc w:val="both"/>
      </w:pPr>
      <w:r>
        <w:rPr>
          <w:rFonts w:ascii="Times New Roman"/>
          <w:b w:val="false"/>
          <w:i w:val="false"/>
          <w:color w:val="000000"/>
          <w:sz w:val="28"/>
        </w:rPr>
        <w:t>
      8. Осы баптың алтыншы бөлігінде көзделген, шетелдіктер, азаматтығы жоқ адамдар жасаған әрекет –</w:t>
      </w:r>
    </w:p>
    <w:bookmarkEnd w:id="1691"/>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bookmarkStart w:name="z4256" w:id="1692"/>
    <w:p>
      <w:pPr>
        <w:spacing w:after="0"/>
        <w:ind w:left="0"/>
        <w:jc w:val="both"/>
      </w:pPr>
      <w:r>
        <w:rPr>
          <w:rFonts w:ascii="Times New Roman"/>
          <w:b w:val="false"/>
          <w:i w:val="false"/>
          <w:color w:val="000000"/>
          <w:sz w:val="28"/>
        </w:rPr>
        <w:t>
      9. Осы баптың жетінші бөлігінде көзделген, шетелдіктер, азаматтығы жоқ адамдар, шетелдік заңды тұлғалар жасаған әрекеттер –</w:t>
      </w:r>
    </w:p>
    <w:bookmarkEnd w:id="1692"/>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жеке тұлғаларға – елу айлық есептік көрсеткіш мөлшерінде айыппұл салуға не он бес тәулікке дейінгі мерзімге әкімшілік қамаққа алуға, заңды тұлғаларға заңды тұлға қызметін тоқтата тұрып немесе онсыз, бір жүз айлық есептік көрсеткіш мөлшерінде айыппұл салуға алып келеді.</w:t>
      </w:r>
    </w:p>
    <w:bookmarkStart w:name="z4257" w:id="1693"/>
    <w:p>
      <w:pPr>
        <w:spacing w:after="0"/>
        <w:ind w:left="0"/>
        <w:jc w:val="both"/>
      </w:pPr>
      <w:r>
        <w:rPr>
          <w:rFonts w:ascii="Times New Roman"/>
          <w:b w:val="false"/>
          <w:i w:val="false"/>
          <w:color w:val="000000"/>
          <w:sz w:val="28"/>
        </w:rPr>
        <w:t>
      10. Осы баптың бесінші бөлігінде көзделген, әкімшілік жаза қолданылғаннан кейін бір жыл ішінде қайталап жасалған әрекет –</w:t>
      </w:r>
    </w:p>
    <w:bookmarkEnd w:id="1693"/>
    <w:p>
      <w:pPr>
        <w:spacing w:after="0"/>
        <w:ind w:left="0"/>
        <w:jc w:val="both"/>
      </w:pPr>
      <w:r>
        <w:rPr>
          <w:rFonts w:ascii="Times New Roman"/>
          <w:b w:val="false"/>
          <w:i w:val="false"/>
          <w:color w:val="000000"/>
          <w:sz w:val="28"/>
        </w:rPr>
        <w:t>
      жеке тұлғаларға – қырық айлық есептік көрсеткіш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bookmarkStart w:name="z4258" w:id="1694"/>
    <w:p>
      <w:pPr>
        <w:spacing w:after="0"/>
        <w:ind w:left="0"/>
        <w:jc w:val="both"/>
      </w:pPr>
      <w:r>
        <w:rPr>
          <w:rFonts w:ascii="Times New Roman"/>
          <w:b w:val="false"/>
          <w:i w:val="false"/>
          <w:color w:val="000000"/>
          <w:sz w:val="28"/>
        </w:rPr>
        <w:t>
      11. Осы баптың алтыншы бөлігінде көзделген, әкімшілік жаза қолданылғаннан кейін бір жыл ішінде қайталап жасалған әрекет –</w:t>
      </w:r>
    </w:p>
    <w:bookmarkEnd w:id="1694"/>
    <w:p>
      <w:pPr>
        <w:spacing w:after="0"/>
        <w:ind w:left="0"/>
        <w:jc w:val="both"/>
      </w:pPr>
      <w:r>
        <w:rPr>
          <w:rFonts w:ascii="Times New Roman"/>
          <w:b w:val="false"/>
          <w:i w:val="false"/>
          <w:color w:val="000000"/>
          <w:sz w:val="28"/>
        </w:rPr>
        <w:t>
      елу айлық есептік көрсеткіш мөлшерінде айыппұл салуға не жиырма тәулікке дейінгі мерзімге әкімшілік қамаққа алуға алып келеді.</w:t>
      </w:r>
    </w:p>
    <w:bookmarkStart w:name="z4259" w:id="1695"/>
    <w:p>
      <w:pPr>
        <w:spacing w:after="0"/>
        <w:ind w:left="0"/>
        <w:jc w:val="both"/>
      </w:pPr>
      <w:r>
        <w:rPr>
          <w:rFonts w:ascii="Times New Roman"/>
          <w:b w:val="false"/>
          <w:i w:val="false"/>
          <w:color w:val="000000"/>
          <w:sz w:val="28"/>
        </w:rPr>
        <w:t>
      12. Осы баптың жетінші бөлігінде көзделген, әкімшілік жаза қолданылғаннан кейін бір жыл ішінде қайталап жасалған әрекеттер –</w:t>
      </w:r>
    </w:p>
    <w:bookmarkEnd w:id="1695"/>
    <w:p>
      <w:pPr>
        <w:spacing w:after="0"/>
        <w:ind w:left="0"/>
        <w:jc w:val="both"/>
      </w:pPr>
      <w:r>
        <w:rPr>
          <w:rFonts w:ascii="Times New Roman"/>
          <w:b w:val="false"/>
          <w:i w:val="false"/>
          <w:color w:val="000000"/>
          <w:sz w:val="28"/>
        </w:rPr>
        <w:t>
      жеке тұлғаларға – жетпіс айлық есептік көрсеткіш мөлшерінде айыппұл салуға не жиырма бес тәулікке дейінгі мерзімге әкімшілік қамаққа алуға, заңды тұлғаларға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488-бап жаңа редакцияда – ҚР 25.05.2020 </w:t>
      </w:r>
      <w:r>
        <w:rPr>
          <w:rFonts w:ascii="Times New Roman"/>
          <w:b w:val="false"/>
          <w:i w:val="false"/>
          <w:color w:val="00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488-1-бап. Спорттық және спорттық-бұқаралық, ойын-сауық мәдени-бұқаралық іс-шараларды өткізуді ұйымдастыру тәртібін бұзу</w:t>
      </w:r>
    </w:p>
    <w:bookmarkStart w:name="z3332" w:id="1696"/>
    <w:p>
      <w:pPr>
        <w:spacing w:after="0"/>
        <w:ind w:left="0"/>
        <w:jc w:val="both"/>
      </w:pPr>
      <w:r>
        <w:rPr>
          <w:rFonts w:ascii="Times New Roman"/>
          <w:b w:val="false"/>
          <w:i w:val="false"/>
          <w:color w:val="000000"/>
          <w:sz w:val="28"/>
        </w:rPr>
        <w:t>
      1. Спорттық және спорттық-бұқаралық, ойын-сауық мәдени-бұқаралық іс-шараларды өткізуді ұйымдастыру тәртібін жергілікті атқарушы органдарға мәдениет туралы және дене шынықтыру және спорт туралы заңнамада көзделген ақпаратты бермеу немесе уақтылы бермеу түрінде бұзу –</w:t>
      </w:r>
    </w:p>
    <w:bookmarkEnd w:id="1696"/>
    <w:p>
      <w:pPr>
        <w:spacing w:after="0"/>
        <w:ind w:left="0"/>
        <w:jc w:val="both"/>
      </w:pPr>
      <w:r>
        <w:rPr>
          <w:rFonts w:ascii="Times New Roman"/>
          <w:b w:val="false"/>
          <w:i w:val="false"/>
          <w:color w:val="000000"/>
          <w:sz w:val="28"/>
        </w:rPr>
        <w:t>
      жеке тұлғаларға – жиырма айлық есептiк көрсеткiш мөлшерiнде, заңды тұлғаларға елу айлық есептiк көрсеткiш мөлшерiнде айыппұл салуға әкеп соғады.</w:t>
      </w:r>
    </w:p>
    <w:bookmarkStart w:name="z3333" w:id="169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697"/>
    <w:p>
      <w:pPr>
        <w:spacing w:after="0"/>
        <w:ind w:left="0"/>
        <w:jc w:val="both"/>
      </w:pPr>
      <w:r>
        <w:rPr>
          <w:rFonts w:ascii="Times New Roman"/>
          <w:b w:val="false"/>
          <w:i w:val="false"/>
          <w:color w:val="000000"/>
          <w:sz w:val="28"/>
        </w:rPr>
        <w:t>
      жеке тұлғаларға – қырық айлық есептiк көрсеткiш мөлшерiнде, заңды тұлғаларға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488-1-баппен толықтырылды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489-бап.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w:t>
      </w:r>
    </w:p>
    <w:bookmarkStart w:name="z2064" w:id="1698"/>
    <w:p>
      <w:pPr>
        <w:spacing w:after="0"/>
        <w:ind w:left="0"/>
        <w:jc w:val="both"/>
      </w:pPr>
      <w:r>
        <w:rPr>
          <w:rFonts w:ascii="Times New Roman"/>
          <w:b w:val="false"/>
          <w:i w:val="false"/>
          <w:color w:val="000000"/>
          <w:sz w:val="28"/>
        </w:rPr>
        <w:t>
      1. Қоғамдық бiрлестiк басшыларының, мүшелерiнiң не қоғамдық бiрлестiктiң осы қоғамдық бiрлестiктердiң жарғыларында айқындалған мақсаттар мен мiндеттердiң шегiнен шығатын әрекеттер жасауы –</w:t>
      </w:r>
    </w:p>
    <w:bookmarkEnd w:id="1698"/>
    <w:p>
      <w:pPr>
        <w:spacing w:after="0"/>
        <w:ind w:left="0"/>
        <w:jc w:val="both"/>
      </w:pPr>
      <w:r>
        <w:rPr>
          <w:rFonts w:ascii="Times New Roman"/>
          <w:b w:val="false"/>
          <w:i w:val="false"/>
          <w:color w:val="000000"/>
          <w:sz w:val="28"/>
        </w:rPr>
        <w:t>
      ескерту жасауға немесе заңды тұлғаларға бір жүз айлық есептiк көрсеткiш мөлшерiнде айыппұл салуға әкеп соғады.</w:t>
      </w:r>
    </w:p>
    <w:bookmarkStart w:name="z2065" w:id="1699"/>
    <w:p>
      <w:pPr>
        <w:spacing w:after="0"/>
        <w:ind w:left="0"/>
        <w:jc w:val="both"/>
      </w:pPr>
      <w:r>
        <w:rPr>
          <w:rFonts w:ascii="Times New Roman"/>
          <w:b w:val="false"/>
          <w:i w:val="false"/>
          <w:color w:val="000000"/>
          <w:sz w:val="28"/>
        </w:rPr>
        <w:t>
      2. Қоғамдық бiрлестiк басшыларының, мүшелерінің не қоғамдық бiрлестiктiң Қазақстан Республикасының заңнамасын бұзатын әрекеттер жасауы –</w:t>
      </w:r>
    </w:p>
    <w:bookmarkEnd w:id="1699"/>
    <w:p>
      <w:pPr>
        <w:spacing w:after="0"/>
        <w:ind w:left="0"/>
        <w:jc w:val="both"/>
      </w:pPr>
      <w:r>
        <w:rPr>
          <w:rFonts w:ascii="Times New Roman"/>
          <w:b w:val="false"/>
          <w:i w:val="false"/>
          <w:color w:val="000000"/>
          <w:sz w:val="28"/>
        </w:rPr>
        <w:t>
      ескерту жасауға немесе қоғамдық бiрлестiктiң қызметiн үш айдан алты айға дейінгi мерзiмге тоқтата тұрып, заңды тұлғаларға бір жүз айлық есептiк көрсеткiш мөлшерiнде айыппұл салуға әкеп соғады.</w:t>
      </w:r>
    </w:p>
    <w:bookmarkStart w:name="z2066" w:id="1700"/>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 –</w:t>
      </w:r>
    </w:p>
    <w:bookmarkEnd w:id="1700"/>
    <w:p>
      <w:pPr>
        <w:spacing w:after="0"/>
        <w:ind w:left="0"/>
        <w:jc w:val="both"/>
      </w:pPr>
      <w:r>
        <w:rPr>
          <w:rFonts w:ascii="Times New Roman"/>
          <w:b w:val="false"/>
          <w:i w:val="false"/>
          <w:color w:val="000000"/>
          <w:sz w:val="28"/>
        </w:rPr>
        <w:t xml:space="preserve">
      қоғамдық бiрлестiктiң қызметiн үш айдан алты айға дейiнгі мерзiмге тоқтата тұрып, заңды тұлғаларға бір жүз елу айлық есептiк көрсеткiш мөлшерiнде айыппұл салуға әкеп соғады. </w:t>
      </w:r>
    </w:p>
    <w:bookmarkStart w:name="z2067" w:id="1701"/>
    <w:p>
      <w:pPr>
        <w:spacing w:after="0"/>
        <w:ind w:left="0"/>
        <w:jc w:val="both"/>
      </w:pPr>
      <w:r>
        <w:rPr>
          <w:rFonts w:ascii="Times New Roman"/>
          <w:b w:val="false"/>
          <w:i w:val="false"/>
          <w:color w:val="000000"/>
          <w:sz w:val="28"/>
        </w:rPr>
        <w:t>
      4. Осы баптың екiншi бөлiгiнде көзделген, әкiмшiлiк жаза қолданылғаннан кейiн бiр жыл iшiнде қайталап жасалған әрекет –</w:t>
      </w:r>
    </w:p>
    <w:bookmarkEnd w:id="1701"/>
    <w:p>
      <w:pPr>
        <w:spacing w:after="0"/>
        <w:ind w:left="0"/>
        <w:jc w:val="both"/>
      </w:pPr>
      <w:r>
        <w:rPr>
          <w:rFonts w:ascii="Times New Roman"/>
          <w:b w:val="false"/>
          <w:i w:val="false"/>
          <w:color w:val="000000"/>
          <w:sz w:val="28"/>
        </w:rPr>
        <w:t>
      қоғамдық бiрлестіктің қызметiне тыйым сала отырып, заңды тұлғаларға екі жүз айлық есептiк көрсеткiш мөлшерiнде айыппұл салуға әкеп соғады.</w:t>
      </w:r>
    </w:p>
    <w:bookmarkStart w:name="z2068" w:id="1702"/>
    <w:p>
      <w:pPr>
        <w:spacing w:after="0"/>
        <w:ind w:left="0"/>
        <w:jc w:val="both"/>
      </w:pPr>
      <w:r>
        <w:rPr>
          <w:rFonts w:ascii="Times New Roman"/>
          <w:b w:val="false"/>
          <w:i w:val="false"/>
          <w:color w:val="000000"/>
          <w:sz w:val="28"/>
        </w:rPr>
        <w:t>
      5. Шетелдiк заңды тұлғалардың және халықаралық ұйымдардың, шетел қатысатын заңды тұлғалардың, мемлекеттік органдар мен ұйымдардың, қайырымдылық ұйымдарының саяси партияларды қаржыландыруы -</w:t>
      </w:r>
    </w:p>
    <w:bookmarkEnd w:id="1702"/>
    <w:p>
      <w:pPr>
        <w:spacing w:after="0"/>
        <w:ind w:left="0"/>
        <w:jc w:val="both"/>
      </w:pPr>
      <w:r>
        <w:rPr>
          <w:rFonts w:ascii="Times New Roman"/>
          <w:b w:val="false"/>
          <w:i w:val="false"/>
          <w:color w:val="000000"/>
          <w:sz w:val="28"/>
        </w:rPr>
        <w:t>
      заңсыз қайырмалдықтар тәркілене отырып, лауазымды адамдарға – төрт жүз, заңды тұлғаларға екі мың айлық есептiк көрсеткiш мөлшерiнде айыппұл салуға әкеп соғады.</w:t>
      </w:r>
    </w:p>
    <w:bookmarkStart w:name="z2069" w:id="1703"/>
    <w:p>
      <w:pPr>
        <w:spacing w:after="0"/>
        <w:ind w:left="0"/>
        <w:jc w:val="both"/>
      </w:pPr>
      <w:r>
        <w:rPr>
          <w:rFonts w:ascii="Times New Roman"/>
          <w:b w:val="false"/>
          <w:i w:val="false"/>
          <w:color w:val="000000"/>
          <w:sz w:val="28"/>
        </w:rPr>
        <w:t>
      6. Саяси партияның заңсыз қайырмалдықтарды қабылдауы -</w:t>
      </w:r>
    </w:p>
    <w:bookmarkEnd w:id="1703"/>
    <w:p>
      <w:pPr>
        <w:spacing w:after="0"/>
        <w:ind w:left="0"/>
        <w:jc w:val="both"/>
      </w:pPr>
      <w:r>
        <w:rPr>
          <w:rFonts w:ascii="Times New Roman"/>
          <w:b w:val="false"/>
          <w:i w:val="false"/>
          <w:color w:val="000000"/>
          <w:sz w:val="28"/>
        </w:rPr>
        <w:t>
      заңсыз қайырмалдықтар тәркілене отырып және саяси партияның қызметіне тыйым сала отырып, төрт жүз айлық есептiк көрсеткiш мөлшерiнде айыппұл салуға әкеп соғады.</w:t>
      </w:r>
    </w:p>
    <w:bookmarkStart w:name="z2070" w:id="1704"/>
    <w:p>
      <w:pPr>
        <w:spacing w:after="0"/>
        <w:ind w:left="0"/>
        <w:jc w:val="both"/>
      </w:pPr>
      <w:r>
        <w:rPr>
          <w:rFonts w:ascii="Times New Roman"/>
          <w:b w:val="false"/>
          <w:i w:val="false"/>
          <w:color w:val="000000"/>
          <w:sz w:val="28"/>
        </w:rPr>
        <w:t>
      7. Саяси партияның қаржылық қызметi туралы жылдық есептіліктi Қазақстан Республикасының заңнамасында белгiленген мерзiмдерде және көлемде жарияламау –</w:t>
      </w:r>
    </w:p>
    <w:bookmarkEnd w:id="1704"/>
    <w:p>
      <w:pPr>
        <w:spacing w:after="0"/>
        <w:ind w:left="0"/>
        <w:jc w:val="both"/>
      </w:pPr>
      <w:r>
        <w:rPr>
          <w:rFonts w:ascii="Times New Roman"/>
          <w:b w:val="false"/>
          <w:i w:val="false"/>
          <w:color w:val="000000"/>
          <w:sz w:val="28"/>
        </w:rPr>
        <w:t>
      саяси партияның қызметiн алты айға дейінгі мерзiмге тоқтата тұрып, екі жүз айлық eceптiк көрсеткiш мөлшерiнде айыппұл салуға әкеп соғады.</w:t>
      </w:r>
    </w:p>
    <w:bookmarkStart w:name="z2071" w:id="1705"/>
    <w:p>
      <w:pPr>
        <w:spacing w:after="0"/>
        <w:ind w:left="0"/>
        <w:jc w:val="both"/>
      </w:pPr>
      <w:r>
        <w:rPr>
          <w:rFonts w:ascii="Times New Roman"/>
          <w:b w:val="false"/>
          <w:i w:val="false"/>
          <w:color w:val="000000"/>
          <w:sz w:val="28"/>
        </w:rPr>
        <w:t>
      8. Қазақстан Республикасының заңнамасында көзделген жағдайларда, саяси партияның, оның құрылымдық бөлiмшелерiнің (филиалдары мен өкiлдiктерiнiң) қызметтi қайта тiркеусiз жүзеге асыруы –</w:t>
      </w:r>
    </w:p>
    <w:bookmarkEnd w:id="1705"/>
    <w:p>
      <w:pPr>
        <w:spacing w:after="0"/>
        <w:ind w:left="0"/>
        <w:jc w:val="both"/>
      </w:pPr>
      <w:r>
        <w:rPr>
          <w:rFonts w:ascii="Times New Roman"/>
          <w:b w:val="false"/>
          <w:i w:val="false"/>
          <w:color w:val="000000"/>
          <w:sz w:val="28"/>
        </w:rPr>
        <w:t>
      саяси партияның қызметiне тыйым сала отырып, екі жүз айлық есептiк көрсеткiш мөлшерiнде айыппұл салуға әкеп соғады.</w:t>
      </w:r>
    </w:p>
    <w:bookmarkStart w:name="z2072" w:id="1706"/>
    <w:p>
      <w:pPr>
        <w:spacing w:after="0"/>
        <w:ind w:left="0"/>
        <w:jc w:val="both"/>
      </w:pPr>
      <w:r>
        <w:rPr>
          <w:rFonts w:ascii="Times New Roman"/>
          <w:b w:val="false"/>
          <w:i w:val="false"/>
          <w:color w:val="000000"/>
          <w:sz w:val="28"/>
        </w:rPr>
        <w:t>
      9. Қазақстан Республикасының заңнамасында белгіленген тәртіппен тіркелмеген, сол сияқты қызметі тоқтатыла тұрған немесе оған тыйым салынған қоғамдық, дiни бiрлестiктердiң қызметіне басшылық жасау –</w:t>
      </w:r>
    </w:p>
    <w:bookmarkEnd w:id="1706"/>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2073" w:id="1707"/>
    <w:p>
      <w:pPr>
        <w:spacing w:after="0"/>
        <w:ind w:left="0"/>
        <w:jc w:val="both"/>
      </w:pPr>
      <w:r>
        <w:rPr>
          <w:rFonts w:ascii="Times New Roman"/>
          <w:b w:val="false"/>
          <w:i w:val="false"/>
          <w:color w:val="000000"/>
          <w:sz w:val="28"/>
        </w:rPr>
        <w:t>
      10.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бiрлестiктердiң қызметiне қатысу –</w:t>
      </w:r>
    </w:p>
    <w:bookmarkEnd w:id="1707"/>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074" w:id="1708"/>
    <w:p>
      <w:pPr>
        <w:spacing w:after="0"/>
        <w:ind w:left="0"/>
        <w:jc w:val="both"/>
      </w:pPr>
      <w:r>
        <w:rPr>
          <w:rFonts w:ascii="Times New Roman"/>
          <w:b w:val="false"/>
          <w:i w:val="false"/>
          <w:color w:val="000000"/>
          <w:sz w:val="28"/>
        </w:rPr>
        <w:t>
      11.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бiрлестiктердiң қызметiн қаржыландыру –</w:t>
      </w:r>
    </w:p>
    <w:bookmarkEnd w:id="1708"/>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489-бапқа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489-1-бап. Қазақстан Республикасының коммерциялық емес ұйымдар туралы заңнамасын бұзу</w:t>
      </w:r>
    </w:p>
    <w:bookmarkStart w:name="z3446" w:id="1709"/>
    <w:p>
      <w:pPr>
        <w:spacing w:after="0"/>
        <w:ind w:left="0"/>
        <w:jc w:val="both"/>
      </w:pPr>
      <w:r>
        <w:rPr>
          <w:rFonts w:ascii="Times New Roman"/>
          <w:b w:val="false"/>
          <w:i w:val="false"/>
          <w:color w:val="000000"/>
          <w:sz w:val="28"/>
        </w:rPr>
        <w:t>
      1. Жекеше мекеме, қоғамдық, корпоративтік және жекеше қорлар, заңды тұлғалардың қауымдастық (одақ) нысанындағы бірлестігі, қоғамдық бірлестік, коммерциялық емес акционерлік қоғам нысанында құрылған коммерциялық емес ұйымдардың (саяси партияларды, діни бірлестіктерді және кәсіптік одақтарды, құрылтайшысы немесе акционері мемлекет болып табылатын коммерциялық емес акционерлік қоғамдарды, еншілес, тәуелді және Қазақстан Республикасының заңнамалық актілеріне сәйкес олармен үлестес болып табылатын өзге де заңды тұлғаларды қоспағанда), сондай-ақ шетелдік және халықаралық коммерциялық емес ұйымдардың Қазақстан Республикасының аумағында қызметін жүзеге асыратын филиалдары мен өкiлдiктерiнің (оқшауланған бөлiмшелерiнің) өз қызметі туралы, оның ішінде өзінің құрылтайшылары (қатысушылары), мүлкінің құрамы, ақшаның қалыптасу көздері және жұмсалу бағыттары туралы мәліметтерді үкіметтік емес ұйымдармен өзара іс-қимыл саласындағы уәкілетті органға ұсынбауы, уақтылы ұсынбауы, сол сияқты анық емес немесе көрінеу жалған мәліметтерді ұсынуы, –</w:t>
      </w:r>
    </w:p>
    <w:bookmarkEnd w:id="1709"/>
    <w:bookmarkStart w:name="z3447" w:id="1710"/>
    <w:p>
      <w:pPr>
        <w:spacing w:after="0"/>
        <w:ind w:left="0"/>
        <w:jc w:val="both"/>
      </w:pPr>
      <w:r>
        <w:rPr>
          <w:rFonts w:ascii="Times New Roman"/>
          <w:b w:val="false"/>
          <w:i w:val="false"/>
          <w:color w:val="000000"/>
          <w:sz w:val="28"/>
        </w:rPr>
        <w:t>
      ескерту жасауға алып келеді.</w:t>
      </w:r>
    </w:p>
    <w:bookmarkEnd w:id="1710"/>
    <w:bookmarkStart w:name="z3448" w:id="171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жылдың ішінде қайталап жасалған әрекеттер (әрекетсіздік), –</w:t>
      </w:r>
    </w:p>
    <w:bookmarkEnd w:id="1711"/>
    <w:bookmarkStart w:name="z3449" w:id="1712"/>
    <w:p>
      <w:pPr>
        <w:spacing w:after="0"/>
        <w:ind w:left="0"/>
        <w:jc w:val="both"/>
      </w:pPr>
      <w:r>
        <w:rPr>
          <w:rFonts w:ascii="Times New Roman"/>
          <w:b w:val="false"/>
          <w:i w:val="false"/>
          <w:color w:val="000000"/>
          <w:sz w:val="28"/>
        </w:rPr>
        <w:t>
      жиырма бес айлық есептік көрсеткіш мөлшерінде айыппұл салуға не үш ай мерзімге қызметін тоқтата тұруға алып келеді.</w:t>
      </w:r>
    </w:p>
    <w:bookmarkEnd w:id="1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489-1-баппен толықтырылды - ҚР 02.12.2015 </w:t>
      </w:r>
      <w:r>
        <w:rPr>
          <w:rFonts w:ascii="Times New Roman"/>
          <w:b w:val="false"/>
          <w:i w:val="false"/>
          <w:color w:val="000000"/>
          <w:sz w:val="28"/>
        </w:rPr>
        <w:t>№ 429-V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490-бап. Қазақстан Республикасының діни қызмет және діни бірлестіктер туралы заңнамасын бұзу</w:t>
      </w:r>
    </w:p>
    <w:bookmarkStart w:name="z2075" w:id="1713"/>
    <w:p>
      <w:pPr>
        <w:spacing w:after="0"/>
        <w:ind w:left="0"/>
        <w:jc w:val="both"/>
      </w:pPr>
      <w:r>
        <w:rPr>
          <w:rFonts w:ascii="Times New Roman"/>
          <w:b w:val="false"/>
          <w:i w:val="false"/>
          <w:color w:val="000000"/>
          <w:sz w:val="28"/>
        </w:rPr>
        <w:t>
      1. Қазақстан Республикасының заңнамасында:</w:t>
      </w:r>
    </w:p>
    <w:bookmarkEnd w:id="1713"/>
    <w:p>
      <w:pPr>
        <w:spacing w:after="0"/>
        <w:ind w:left="0"/>
        <w:jc w:val="both"/>
      </w:pPr>
      <w:r>
        <w:rPr>
          <w:rFonts w:ascii="Times New Roman"/>
          <w:b w:val="false"/>
          <w:i w:val="false"/>
          <w:color w:val="000000"/>
          <w:sz w:val="28"/>
        </w:rPr>
        <w:t>
      1) дiни жораларды, рәсімдерді және (немесе) жиналыстарды өткізуге;</w:t>
      </w:r>
    </w:p>
    <w:p>
      <w:pPr>
        <w:spacing w:after="0"/>
        <w:ind w:left="0"/>
        <w:jc w:val="both"/>
      </w:pPr>
      <w:r>
        <w:rPr>
          <w:rFonts w:ascii="Times New Roman"/>
          <w:b w:val="false"/>
          <w:i w:val="false"/>
          <w:color w:val="000000"/>
          <w:sz w:val="28"/>
        </w:rPr>
        <w:t>
      2) қайырымдылық қызметті жүзеге асыруға;</w:t>
      </w:r>
    </w:p>
    <w:p>
      <w:pPr>
        <w:spacing w:after="0"/>
        <w:ind w:left="0"/>
        <w:jc w:val="both"/>
      </w:pPr>
      <w:r>
        <w:rPr>
          <w:rFonts w:ascii="Times New Roman"/>
          <w:b w:val="false"/>
          <w:i w:val="false"/>
          <w:color w:val="000000"/>
          <w:sz w:val="28"/>
        </w:rPr>
        <w:t>
      3) діни әдебиетті және діни мазмұндағы өзге де материалдарды, діни мақсаттағы заттарды әкелуге, әзірлеуге, шығаруға, басып шығаруға және (немесе) таратуға;</w:t>
      </w:r>
    </w:p>
    <w:p>
      <w:pPr>
        <w:spacing w:after="0"/>
        <w:ind w:left="0"/>
        <w:jc w:val="both"/>
      </w:pPr>
      <w:r>
        <w:rPr>
          <w:rFonts w:ascii="Times New Roman"/>
          <w:b w:val="false"/>
          <w:i w:val="false"/>
          <w:color w:val="000000"/>
          <w:sz w:val="28"/>
        </w:rPr>
        <w:t>
      4) ғибадат үйлерін (ғимараттарын) салуға, үйлерді (ғимараттарды) ғибадат үйлері (ғимараттар) етіп қайта бейіндеуге (функционалдық мақсатын өзгертуге) белгіленген талаптарды бұзу –</w:t>
      </w:r>
    </w:p>
    <w:p>
      <w:pPr>
        <w:spacing w:after="0"/>
        <w:ind w:left="0"/>
        <w:jc w:val="both"/>
      </w:pPr>
      <w:r>
        <w:rPr>
          <w:rFonts w:ascii="Times New Roman"/>
          <w:b w:val="false"/>
          <w:i w:val="false"/>
          <w:color w:val="000000"/>
          <w:sz w:val="28"/>
        </w:rPr>
        <w:t>
      қызметтi үш ай мерзімге тоқтата тұрып, жеке тұлғаларға – елу, заңды тұлғаларға екі жүз айлық есептiк көрсеткiш мөлшерінде айыппұл салуға әкеп соғады.</w:t>
      </w:r>
    </w:p>
    <w:bookmarkStart w:name="z2076" w:id="1714"/>
    <w:p>
      <w:pPr>
        <w:spacing w:after="0"/>
        <w:ind w:left="0"/>
        <w:jc w:val="both"/>
      </w:pPr>
      <w:r>
        <w:rPr>
          <w:rFonts w:ascii="Times New Roman"/>
          <w:b w:val="false"/>
          <w:i w:val="false"/>
          <w:color w:val="000000"/>
          <w:sz w:val="28"/>
        </w:rPr>
        <w:t>
      2. Заңды діни қызметке кедергі келтіру, сол сияқты жеке тұлғалардың азаматтық құқықтарын дінге көзқарасы себептері бойынша бұзу немесе олардың діни сезімдерін қорлау не қандай да бір дiндi ұстанушылар қастерлейтін заттарды, құрылыстар мен орындарды бүлдіру, егер жоғарыда баяндалған барлық әрекеттерде қылмыстық жазаланатын іс-әрекет белгілері болмаса, –</w:t>
      </w:r>
    </w:p>
    <w:bookmarkEnd w:id="1714"/>
    <w:p>
      <w:pPr>
        <w:spacing w:after="0"/>
        <w:ind w:left="0"/>
        <w:jc w:val="both"/>
      </w:pPr>
      <w:r>
        <w:rPr>
          <w:rFonts w:ascii="Times New Roman"/>
          <w:b w:val="false"/>
          <w:i w:val="false"/>
          <w:color w:val="000000"/>
          <w:sz w:val="28"/>
        </w:rPr>
        <w:t>
      жеке тұлғаларға – елу, лауазымды адамдарға – бір жүз, заңды тұлғаларға екі жүз айлық есептiк көрсеткiш мөлшерінде айыппұл салуға әкеп соғады.</w:t>
      </w:r>
    </w:p>
    <w:bookmarkStart w:name="z2077" w:id="1715"/>
    <w:p>
      <w:pPr>
        <w:spacing w:after="0"/>
        <w:ind w:left="0"/>
        <w:jc w:val="both"/>
      </w:pPr>
      <w:r>
        <w:rPr>
          <w:rFonts w:ascii="Times New Roman"/>
          <w:b w:val="false"/>
          <w:i w:val="false"/>
          <w:color w:val="000000"/>
          <w:sz w:val="28"/>
        </w:rPr>
        <w:t>
      3. Миссионерлiк қызметтi тіркеусіз (қайта тіркеусіз) жүзеге асыру, сол сияқты миссионерлердің дінтану сараптамасының оң қорытындысы жоқ діни әдебиетті, діни мазмұндағы ақпараттық материалдарды және діни мақсаттағы заттарды пайдалануы, Қазақстан Республикасында тіркелмеген діни бірлестіктердің діни ілімді таратуы –</w:t>
      </w:r>
    </w:p>
    <w:bookmarkEnd w:id="1715"/>
    <w:p>
      <w:pPr>
        <w:spacing w:after="0"/>
        <w:ind w:left="0"/>
        <w:jc w:val="both"/>
      </w:pPr>
      <w:r>
        <w:rPr>
          <w:rFonts w:ascii="Times New Roman"/>
          <w:b w:val="false"/>
          <w:i w:val="false"/>
          <w:color w:val="000000"/>
          <w:sz w:val="28"/>
        </w:rPr>
        <w:t>
      Қазақстан Республикасының азаматтарына бір жүз айлық есептiк көрсеткiш мөлшерінде, шетелдіктерге және азаматтығы жоқ тұлғаларға Қазақстан Республикасының шегiнен әкiмшiлiк жолмен шығарып жiбере отырып, бір жүз айлық есептiк көрсеткiш мөлшерінде айыппұл салуға әкеп соғады.</w:t>
      </w:r>
    </w:p>
    <w:bookmarkStart w:name="z2078" w:id="1716"/>
    <w:p>
      <w:pPr>
        <w:spacing w:after="0"/>
        <w:ind w:left="0"/>
        <w:jc w:val="both"/>
      </w:pPr>
      <w:r>
        <w:rPr>
          <w:rFonts w:ascii="Times New Roman"/>
          <w:b w:val="false"/>
          <w:i w:val="false"/>
          <w:color w:val="000000"/>
          <w:sz w:val="28"/>
        </w:rPr>
        <w:t>
      4. Діни бірлестіктің өз жарғысында көзделмеген қызметті жүзеге асыруы –</w:t>
      </w:r>
    </w:p>
    <w:bookmarkEnd w:id="1716"/>
    <w:p>
      <w:pPr>
        <w:spacing w:after="0"/>
        <w:ind w:left="0"/>
        <w:jc w:val="both"/>
      </w:pPr>
      <w:r>
        <w:rPr>
          <w:rFonts w:ascii="Times New Roman"/>
          <w:b w:val="false"/>
          <w:i w:val="false"/>
          <w:color w:val="000000"/>
          <w:sz w:val="28"/>
        </w:rPr>
        <w:t>
      қызметті үш ай мерзімге тоқтата тұрып, үш жүз айлық есептiк көрсеткiш мөлшерінде айыппұл салуға әкеп соғады.</w:t>
      </w:r>
    </w:p>
    <w:bookmarkStart w:name="z2079" w:id="1717"/>
    <w:p>
      <w:pPr>
        <w:spacing w:after="0"/>
        <w:ind w:left="0"/>
        <w:jc w:val="both"/>
      </w:pPr>
      <w:r>
        <w:rPr>
          <w:rFonts w:ascii="Times New Roman"/>
          <w:b w:val="false"/>
          <w:i w:val="false"/>
          <w:color w:val="000000"/>
          <w:sz w:val="28"/>
        </w:rPr>
        <w:t>
      5. Діни бірлестіктің саяси қызметпен айналысуы, сол сияқты саяси партиялардың қызметіне қатысуы және (немесе) оларға қаржылық қолдау көрсетуі, мемлекеттік органдардың қызметіне араласуы не мемлекеттік органдардың немесе олардың лауазымды адамдарының функцияларын діни бірлестіктер мүшелерінің иемденіп алуы –</w:t>
      </w:r>
    </w:p>
    <w:bookmarkEnd w:id="1717"/>
    <w:p>
      <w:pPr>
        <w:spacing w:after="0"/>
        <w:ind w:left="0"/>
        <w:jc w:val="both"/>
      </w:pPr>
      <w:r>
        <w:rPr>
          <w:rFonts w:ascii="Times New Roman"/>
          <w:b w:val="false"/>
          <w:i w:val="false"/>
          <w:color w:val="000000"/>
          <w:sz w:val="28"/>
        </w:rPr>
        <w:t>
      қызметті үш ай мерзімге тоқтата тұрып, үш жүз айлық есептiк көрсеткiш мөлшерінде айыппұл салуға әкеп соғады.</w:t>
      </w:r>
    </w:p>
    <w:bookmarkStart w:name="z2080" w:id="1718"/>
    <w:p>
      <w:pPr>
        <w:spacing w:after="0"/>
        <w:ind w:left="0"/>
        <w:jc w:val="both"/>
      </w:pPr>
      <w:r>
        <w:rPr>
          <w:rFonts w:ascii="Times New Roman"/>
          <w:b w:val="false"/>
          <w:i w:val="false"/>
          <w:color w:val="000000"/>
          <w:sz w:val="28"/>
        </w:rPr>
        <w:t>
      6. Мемлекеттік органдарда, ұйымдарда, мекемелерде, оның ішінде денсаулық сақтау және білім беру ұйымдарында діни бірлестіктердің ұйымдық құрылымдарын құру –</w:t>
      </w:r>
    </w:p>
    <w:bookmarkEnd w:id="1718"/>
    <w:p>
      <w:pPr>
        <w:spacing w:after="0"/>
        <w:ind w:left="0"/>
        <w:jc w:val="both"/>
      </w:pPr>
      <w:r>
        <w:rPr>
          <w:rFonts w:ascii="Times New Roman"/>
          <w:b w:val="false"/>
          <w:i w:val="false"/>
          <w:color w:val="000000"/>
          <w:sz w:val="28"/>
        </w:rPr>
        <w:t>
      лауазымды адамдарға – бір жүз, заңды тұлғаларға екі жүз айлық есептік көрсеткіш мөлшерінде айыппұл салуға әкеп соғады.</w:t>
      </w:r>
    </w:p>
    <w:bookmarkStart w:name="z2081" w:id="1719"/>
    <w:p>
      <w:pPr>
        <w:spacing w:after="0"/>
        <w:ind w:left="0"/>
        <w:jc w:val="both"/>
      </w:pPr>
      <w:r>
        <w:rPr>
          <w:rFonts w:ascii="Times New Roman"/>
          <w:b w:val="false"/>
          <w:i w:val="false"/>
          <w:color w:val="000000"/>
          <w:sz w:val="28"/>
        </w:rPr>
        <w:t>
      7. Уәкілетті органмен келіспей шетелдік діни орталық тағайындаған адамның діни бірлестікті басқаруы, сол сияқты діни бірлестік басшысының кәмелетке толмаған адамның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қолданбауы –</w:t>
      </w:r>
    </w:p>
    <w:bookmarkEnd w:id="1719"/>
    <w:p>
      <w:pPr>
        <w:spacing w:after="0"/>
        <w:ind w:left="0"/>
        <w:jc w:val="both"/>
      </w:pPr>
      <w:r>
        <w:rPr>
          <w:rFonts w:ascii="Times New Roman"/>
          <w:b w:val="false"/>
          <w:i w:val="false"/>
          <w:color w:val="000000"/>
          <w:sz w:val="28"/>
        </w:rPr>
        <w:t xml:space="preserve">
      Республиканың шегінен әкімшілік жолмен шығарып жібере отырып, елу айлық есептік көрсеткіш мөлшерінде айыппұл салуға әкеп соғады. </w:t>
      </w:r>
    </w:p>
    <w:bookmarkStart w:name="z2082" w:id="1720"/>
    <w:p>
      <w:pPr>
        <w:spacing w:after="0"/>
        <w:ind w:left="0"/>
        <w:jc w:val="both"/>
      </w:pPr>
      <w:r>
        <w:rPr>
          <w:rFonts w:ascii="Times New Roman"/>
          <w:b w:val="false"/>
          <w:i w:val="false"/>
          <w:color w:val="000000"/>
          <w:sz w:val="28"/>
        </w:rPr>
        <w:t>
      8. Осы баптың бірінші, екінші, үшінші, төртінші, бесінші және жетінші бөліктерінде көзделген, әкімшілік жаза қолданылғаннан кейін бір жыл ішінде қайталап жасалған әрекеттер (әрекетсіздік) –</w:t>
      </w:r>
    </w:p>
    <w:bookmarkEnd w:id="1720"/>
    <w:p>
      <w:pPr>
        <w:spacing w:after="0"/>
        <w:ind w:left="0"/>
        <w:jc w:val="both"/>
      </w:pPr>
      <w:r>
        <w:rPr>
          <w:rFonts w:ascii="Times New Roman"/>
          <w:b w:val="false"/>
          <w:i w:val="false"/>
          <w:color w:val="000000"/>
          <w:sz w:val="28"/>
        </w:rPr>
        <w:t>
      қызметке тыйым сала отырып, жеке тұлғаларға – екі жүз, лауазымды адамдарға – үш жүз, заңды тұлғаларға бес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490-бапқа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491-бап. Азаматтық хал актiлерiн жазу қағидаларын бұзу</w:t>
      </w:r>
    </w:p>
    <w:p>
      <w:pPr>
        <w:spacing w:after="0"/>
        <w:ind w:left="0"/>
        <w:jc w:val="both"/>
      </w:pPr>
      <w:r>
        <w:rPr>
          <w:rFonts w:ascii="Times New Roman"/>
          <w:b w:val="false"/>
          <w:i w:val="false"/>
          <w:color w:val="000000"/>
          <w:sz w:val="28"/>
        </w:rPr>
        <w:t>
      Некеге отыруға кедергi келтіретін мән-жайларды жасыру немесе азаматтық хал актiлерiн жазу органдарына жалған мәлiметтер беру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492-бап. Қазақстан Республикасында тiркеусiз не жеке басты куәландыратын құжаттарсыз тұру</w:t>
      </w:r>
    </w:p>
    <w:bookmarkStart w:name="z2083" w:id="1721"/>
    <w:p>
      <w:pPr>
        <w:spacing w:after="0"/>
        <w:ind w:left="0"/>
        <w:jc w:val="both"/>
      </w:pPr>
      <w:r>
        <w:rPr>
          <w:rFonts w:ascii="Times New Roman"/>
          <w:b w:val="false"/>
          <w:i w:val="false"/>
          <w:color w:val="000000"/>
          <w:sz w:val="28"/>
        </w:rPr>
        <w:t>
      1. Қазақстан Республикасы азаматтарының күнтізбелік он күннен бір айға дейінгі мерзімде жеке куәлiксiз немесе жарамсыз жеке куәлікпен не тұрғылықты жері бойынша, уақытша болатын (тұратын) жері бойынша тiркеусіз тұруы –</w:t>
      </w:r>
    </w:p>
    <w:bookmarkEnd w:id="1721"/>
    <w:p>
      <w:pPr>
        <w:spacing w:after="0"/>
        <w:ind w:left="0"/>
        <w:jc w:val="both"/>
      </w:pPr>
      <w:r>
        <w:rPr>
          <w:rFonts w:ascii="Times New Roman"/>
          <w:b w:val="false"/>
          <w:i w:val="false"/>
          <w:color w:val="000000"/>
          <w:sz w:val="28"/>
        </w:rPr>
        <w:t>
      ескерту жасауға әкеп соғады.</w:t>
      </w:r>
    </w:p>
    <w:bookmarkStart w:name="z1157" w:id="1722"/>
    <w:p>
      <w:pPr>
        <w:spacing w:after="0"/>
        <w:ind w:left="0"/>
        <w:jc w:val="both"/>
      </w:pPr>
      <w:r>
        <w:rPr>
          <w:rFonts w:ascii="Times New Roman"/>
          <w:b w:val="false"/>
          <w:i w:val="false"/>
          <w:color w:val="000000"/>
          <w:sz w:val="28"/>
        </w:rPr>
        <w:t>
      2. Қазақстан Республикасы азаматтарының бір айдан астам мерзімде жеке куәлiксiз немесе жарамсыз жеке куәлікпен не тұрғылықты жері бойынша, уақытша болатын (тұратын) жері бойынша тiркеусіз тұруы –</w:t>
      </w:r>
    </w:p>
    <w:bookmarkEnd w:id="1722"/>
    <w:p>
      <w:pPr>
        <w:spacing w:after="0"/>
        <w:ind w:left="0"/>
        <w:jc w:val="both"/>
      </w:pPr>
      <w:r>
        <w:rPr>
          <w:rFonts w:ascii="Times New Roman"/>
          <w:b w:val="false"/>
          <w:i w:val="false"/>
          <w:color w:val="000000"/>
          <w:sz w:val="28"/>
        </w:rPr>
        <w:t>
      жеті айлық есептiк көрсеткiш мөлшерiнде айыппұл салуға әкеп соғады.</w:t>
      </w:r>
    </w:p>
    <w:bookmarkStart w:name="z1158" w:id="1723"/>
    <w:p>
      <w:pPr>
        <w:spacing w:after="0"/>
        <w:ind w:left="0"/>
        <w:jc w:val="both"/>
      </w:pP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 –</w:t>
      </w:r>
    </w:p>
    <w:bookmarkEnd w:id="1723"/>
    <w:p>
      <w:pPr>
        <w:spacing w:after="0"/>
        <w:ind w:left="0"/>
        <w:jc w:val="both"/>
      </w:pPr>
      <w:r>
        <w:rPr>
          <w:rFonts w:ascii="Times New Roman"/>
          <w:b w:val="false"/>
          <w:i w:val="false"/>
          <w:color w:val="000000"/>
          <w:sz w:val="28"/>
        </w:rPr>
        <w:t>
      он үш айлық есептiк көрсеткiш мөлшерiнде айыппұл салуға әкеп соғады.</w:t>
      </w:r>
    </w:p>
    <w:bookmarkStart w:name="z1159" w:id="1724"/>
    <w:p>
      <w:pPr>
        <w:spacing w:after="0"/>
        <w:ind w:left="0"/>
        <w:jc w:val="both"/>
      </w:pPr>
      <w:r>
        <w:rPr>
          <w:rFonts w:ascii="Times New Roman"/>
          <w:b w:val="false"/>
          <w:i w:val="false"/>
          <w:color w:val="000000"/>
          <w:sz w:val="28"/>
        </w:rPr>
        <w:t>
      4. Қазақстан Республикасында шетелдiктiң немесе азаматтығы жоқ адамның күнтізбелік он күннен астам мерзімде тұрақты тұрғылықты жері бойынша тіркеусіз не тұруға ықтиярхатсыз немесе азаматтығы жоқ адам куәлiгінсiз не тұруға ықтиярхаты, азаматтығы жоқ адам куәлігі жарамсыз болып тұрақты тұруы, сондай-ақ ішкі істер органдарын паспорттың, тұруға ықтиярхаттың не азаматтығы жоқ адам куәлігінің жоғалғаны туралы уақтылы хабардар етпеуі –</w:t>
      </w:r>
    </w:p>
    <w:bookmarkEnd w:id="1724"/>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1160" w:id="1725"/>
    <w:p>
      <w:pPr>
        <w:spacing w:after="0"/>
        <w:ind w:left="0"/>
        <w:jc w:val="both"/>
      </w:pPr>
      <w:r>
        <w:rPr>
          <w:rFonts w:ascii="Times New Roman"/>
          <w:b w:val="false"/>
          <w:i w:val="false"/>
          <w:color w:val="000000"/>
          <w:sz w:val="28"/>
        </w:rPr>
        <w:t>
      5. Осы баптың төртінші бөлiгiнде көзделген, әкiмшiлiк жаза қолданылғаннан кейін бір жыл iшiнде қайталап жасалған іс-әрекеттер –</w:t>
      </w:r>
    </w:p>
    <w:bookmarkEnd w:id="1725"/>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баптың бірінші бөлігінің Қазақстан Республикасы азаматтарының уақытша болатын (тұратын) жері бойынша тіркеусіз тұруы туралы талабы уақытша болатын (тұратын) жері бойынша бір айға дейінгі мерзімде тұратын уақытша тұрғындарға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492-бап жаңа редакцияда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493-бап. Тұрғынжай меншік иесiнiң немесе қарамағында тұрғынжайлар, ғимараттар және (немесе) үй-жайлар бар басқа да тұлғалардың оларда нақты тұрмайтын жеке тұлғаларды тіркеуге жол беруі не меншік иесіне тиесілі немесе басқа да тұлғалардың қарамағындағы тұрғынжайларда, ғимараттарда және (немесе) үй-жайларда тіркелген және тұрмайтын жеке тұлғаларды тіркеуден шығару жөнінде шаралар қолданбауы не жеке тұлғалардың тіркеусіз тұруына жол беруі</w:t>
      </w:r>
    </w:p>
    <w:bookmarkStart w:name="z2088" w:id="1726"/>
    <w:p>
      <w:pPr>
        <w:spacing w:after="0"/>
        <w:ind w:left="0"/>
        <w:jc w:val="both"/>
      </w:pPr>
      <w:r>
        <w:rPr>
          <w:rFonts w:ascii="Times New Roman"/>
          <w:b w:val="false"/>
          <w:i w:val="false"/>
          <w:color w:val="000000"/>
          <w:sz w:val="28"/>
        </w:rPr>
        <w:t>
      1.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нақты тұрмайтын жеке тұлғаларды тiркеуге жол беруi –</w:t>
      </w:r>
    </w:p>
    <w:bookmarkEnd w:id="1726"/>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735" w:id="172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727"/>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736" w:id="1728"/>
    <w:p>
      <w:pPr>
        <w:spacing w:after="0"/>
        <w:ind w:left="0"/>
        <w:jc w:val="both"/>
      </w:pPr>
      <w:r>
        <w:rPr>
          <w:rFonts w:ascii="Times New Roman"/>
          <w:b w:val="false"/>
          <w:i w:val="false"/>
          <w:color w:val="000000"/>
          <w:sz w:val="28"/>
        </w:rPr>
        <w:t>
      3.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тіркелген және тұрмайтын жеке тұлғаларды тiркеуден шығару бойынша шаралар қолданбауы –</w:t>
      </w:r>
    </w:p>
    <w:bookmarkEnd w:id="1728"/>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қырық бес айлық есептік көрсеткіш мөлшерінде айыппұл салуға әкеп соғады.</w:t>
      </w:r>
    </w:p>
    <w:bookmarkStart w:name="z1737" w:id="1729"/>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 –</w:t>
      </w:r>
    </w:p>
    <w:bookmarkEnd w:id="1729"/>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bookmarkStart w:name="z1943" w:id="1730"/>
    <w:p>
      <w:pPr>
        <w:spacing w:after="0"/>
        <w:ind w:left="0"/>
        <w:jc w:val="both"/>
      </w:pPr>
      <w:r>
        <w:rPr>
          <w:rFonts w:ascii="Times New Roman"/>
          <w:b w:val="false"/>
          <w:i w:val="false"/>
          <w:color w:val="000000"/>
          <w:sz w:val="28"/>
        </w:rPr>
        <w:t>
      5. Жалдауға берушінің (жалға берушінің) меншiк иесiне тиесілі немесе басқа да тұлғалардың қарамағындағы тұрғынжайларда, ғимараттарда және (немесе) үй-жайларда жеке тұлғалардың тiркеусіз тұруына жол беруi –</w:t>
      </w:r>
    </w:p>
    <w:bookmarkEnd w:id="1730"/>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944" w:id="1731"/>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p>
    <w:bookmarkEnd w:id="1731"/>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493-бап жаңа редакцияда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494-бап. Паспорттарды, жеке куәліктерді заңсыз алып қою немесе оларды кепілге қабылдау</w:t>
      </w:r>
    </w:p>
    <w:bookmarkStart w:name="z2092" w:id="1732"/>
    <w:p>
      <w:pPr>
        <w:spacing w:after="0"/>
        <w:ind w:left="0"/>
        <w:jc w:val="both"/>
      </w:pPr>
      <w:r>
        <w:rPr>
          <w:rFonts w:ascii="Times New Roman"/>
          <w:b w:val="false"/>
          <w:i w:val="false"/>
          <w:color w:val="000000"/>
          <w:sz w:val="28"/>
        </w:rPr>
        <w:t>
      1. Азаматтардан паспорттарды, жеке куәліктерді заңсыз алып қою немесе оларды кепілге қабылдау –</w:t>
      </w:r>
    </w:p>
    <w:bookmarkEnd w:id="1732"/>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bookmarkStart w:name="z2093" w:id="173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733"/>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495-бап.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w:t>
      </w:r>
    </w:p>
    <w:bookmarkStart w:name="z2094" w:id="1734"/>
    <w:p>
      <w:pPr>
        <w:spacing w:after="0"/>
        <w:ind w:left="0"/>
        <w:jc w:val="both"/>
      </w:pPr>
      <w:r>
        <w:rPr>
          <w:rFonts w:ascii="Times New Roman"/>
          <w:b w:val="false"/>
          <w:i w:val="false"/>
          <w:color w:val="000000"/>
          <w:sz w:val="28"/>
        </w:rPr>
        <w:t>
      1. Жеке басты куәландыратын құжаттарды алған кезде Қазақстан Республикасының мемлекеттік органдарына көрiнеу жалған мәлiметтерді ұсыну –</w:t>
      </w:r>
    </w:p>
    <w:bookmarkEnd w:id="1734"/>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95" w:id="1735"/>
    <w:p>
      <w:pPr>
        <w:spacing w:after="0"/>
        <w:ind w:left="0"/>
        <w:jc w:val="both"/>
      </w:pPr>
      <w:r>
        <w:rPr>
          <w:rFonts w:ascii="Times New Roman"/>
          <w:b w:val="false"/>
          <w:i w:val="false"/>
          <w:color w:val="000000"/>
          <w:sz w:val="28"/>
        </w:rPr>
        <w:t>
      2. Шетелдіктің немесе азаматтығы жоқ адамның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ұсынуы –</w:t>
      </w:r>
    </w:p>
    <w:bookmarkEnd w:id="1735"/>
    <w:p>
      <w:pPr>
        <w:spacing w:after="0"/>
        <w:ind w:left="0"/>
        <w:jc w:val="both"/>
      </w:pPr>
      <w:r>
        <w:rPr>
          <w:rFonts w:ascii="Times New Roman"/>
          <w:b w:val="false"/>
          <w:i w:val="false"/>
          <w:color w:val="000000"/>
          <w:sz w:val="28"/>
        </w:rPr>
        <w:t>
      Қазақстан Республикасының шегiнен әкiмшiлiк жолмен шығарып жiберуге әкеп соғады.</w:t>
      </w:r>
    </w:p>
    <w:p>
      <w:pPr>
        <w:spacing w:after="0"/>
        <w:ind w:left="0"/>
        <w:jc w:val="both"/>
      </w:pPr>
      <w:r>
        <w:rPr>
          <w:rFonts w:ascii="Times New Roman"/>
          <w:b/>
          <w:i w:val="false"/>
          <w:color w:val="000000"/>
          <w:sz w:val="28"/>
        </w:rPr>
        <w:t>496-бап. Қазақстан Республикасының азаматтық туралы заңнамасын бұзу</w:t>
      </w:r>
    </w:p>
    <w:bookmarkStart w:name="z2096" w:id="1736"/>
    <w:p>
      <w:pPr>
        <w:spacing w:after="0"/>
        <w:ind w:left="0"/>
        <w:jc w:val="both"/>
      </w:pPr>
      <w:r>
        <w:rPr>
          <w:rFonts w:ascii="Times New Roman"/>
          <w:b w:val="false"/>
          <w:i w:val="false"/>
          <w:color w:val="000000"/>
          <w:sz w:val="28"/>
        </w:rPr>
        <w:t>
      1. Қазақстан Республикасының азаматтығынан айырылған адамның Қазақстан Республикасы азаматының паспортын және (немесе) жеке куәлігін пайдалануы –</w:t>
      </w:r>
    </w:p>
    <w:bookmarkEnd w:id="1736"/>
    <w:p>
      <w:pPr>
        <w:spacing w:after="0"/>
        <w:ind w:left="0"/>
        <w:jc w:val="both"/>
      </w:pPr>
      <w:r>
        <w:rPr>
          <w:rFonts w:ascii="Times New Roman"/>
          <w:b w:val="false"/>
          <w:i w:val="false"/>
          <w:color w:val="000000"/>
          <w:sz w:val="28"/>
        </w:rPr>
        <w:t>
      жеке тұлғаларға бір жүз айлық есептік көрсеткіш мөлшерінде айыппұл салуға әкеп соғады.</w:t>
      </w:r>
    </w:p>
    <w:bookmarkStart w:name="z2097" w:id="1737"/>
    <w:p>
      <w:pPr>
        <w:spacing w:after="0"/>
        <w:ind w:left="0"/>
        <w:jc w:val="both"/>
      </w:pPr>
      <w:r>
        <w:rPr>
          <w:rFonts w:ascii="Times New Roman"/>
          <w:b w:val="false"/>
          <w:i w:val="false"/>
          <w:color w:val="000000"/>
          <w:sz w:val="28"/>
        </w:rPr>
        <w:t>
      2. Қазақстан Республикасының заңнамасында белгіленген мерзімдерде шетел азаматтығын алу фактісін хабарламау –</w:t>
      </w:r>
    </w:p>
    <w:bookmarkEnd w:id="1737"/>
    <w:p>
      <w:pPr>
        <w:spacing w:after="0"/>
        <w:ind w:left="0"/>
        <w:jc w:val="both"/>
      </w:pPr>
      <w:r>
        <w:rPr>
          <w:rFonts w:ascii="Times New Roman"/>
          <w:b w:val="false"/>
          <w:i w:val="false"/>
          <w:color w:val="000000"/>
          <w:sz w:val="28"/>
        </w:rPr>
        <w:t>
      екі жүз айлық есептік көрсеткіш мөлшерінде айыппұл салуға не Қазақстан Республикасының шегінен тыс жерге әкімшілік жолмен шығарып жіберуге әкеп соғады.</w:t>
      </w:r>
    </w:p>
    <w:bookmarkStart w:name="z2098" w:id="1738"/>
    <w:p>
      <w:pPr>
        <w:spacing w:after="0"/>
        <w:ind w:left="0"/>
        <w:jc w:val="both"/>
      </w:pPr>
      <w:r>
        <w:rPr>
          <w:rFonts w:ascii="Times New Roman"/>
          <w:b w:val="false"/>
          <w:i w:val="false"/>
          <w:color w:val="000000"/>
          <w:sz w:val="28"/>
        </w:rPr>
        <w:t>
      3. Мемлекеттік қызметтегі адамдар, сондай-ақ билік өкілінің функцияларын жүзеге асыратын не мемлекеттік органдарда ұйымдастырушылық-өкімдік немесе әкімшілік-шаруашылық функцияларды орындайтын адамдар жасаған осы баптың бірінші және екінші бөліктерінде көзделген іс-әрекеттер –</w:t>
      </w:r>
    </w:p>
    <w:bookmarkEnd w:id="1738"/>
    <w:p>
      <w:pPr>
        <w:spacing w:after="0"/>
        <w:ind w:left="0"/>
        <w:jc w:val="both"/>
      </w:pPr>
      <w:r>
        <w:rPr>
          <w:rFonts w:ascii="Times New Roman"/>
          <w:b w:val="false"/>
          <w:i w:val="false"/>
          <w:color w:val="000000"/>
          <w:sz w:val="28"/>
        </w:rPr>
        <w:t>
      үш жүз айлық есептік көрсеткіш мөлшерінде айыппұл салуға не Қазақстан Республикасының шегінен әкімшілік жолмен шығарып жіберуге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497-бап. Бастапқы статистикалық деректерді ұсыну тәртібін бұзу</w:t>
      </w:r>
    </w:p>
    <w:bookmarkStart w:name="z3395" w:id="1739"/>
    <w:p>
      <w:pPr>
        <w:spacing w:after="0"/>
        <w:ind w:left="0"/>
        <w:jc w:val="both"/>
      </w:pPr>
      <w:r>
        <w:rPr>
          <w:rFonts w:ascii="Times New Roman"/>
          <w:b w:val="false"/>
          <w:i w:val="false"/>
          <w:color w:val="000000"/>
          <w:sz w:val="28"/>
        </w:rPr>
        <w:t xml:space="preserve">
      1. Мемлекеттік статистиканың тиісті органдарына анық емес бастапқы статистикалық деректерді ұсыну – </w:t>
      </w:r>
    </w:p>
    <w:bookmarkEnd w:id="1739"/>
    <w:p>
      <w:pPr>
        <w:spacing w:after="0"/>
        <w:ind w:left="0"/>
        <w:jc w:val="both"/>
      </w:pPr>
      <w:r>
        <w:rPr>
          <w:rFonts w:ascii="Times New Roman"/>
          <w:b w:val="false"/>
          <w:i w:val="false"/>
          <w:color w:val="000000"/>
          <w:sz w:val="28"/>
        </w:rPr>
        <w:t>
      ескерту жасауға әкеп соғады.</w:t>
      </w:r>
    </w:p>
    <w:bookmarkStart w:name="z3396" w:id="1740"/>
    <w:p>
      <w:pPr>
        <w:spacing w:after="0"/>
        <w:ind w:left="0"/>
        <w:jc w:val="both"/>
      </w:pPr>
      <w:r>
        <w:rPr>
          <w:rFonts w:ascii="Times New Roman"/>
          <w:b w:val="false"/>
          <w:i w:val="false"/>
          <w:color w:val="000000"/>
          <w:sz w:val="28"/>
        </w:rPr>
        <w:t xml:space="preserve">
      2. Мемлекеттік статистиканың тиісті органдарына бастапқы статистикалық деректерді белгіленген мерзімде ұсынбау – </w:t>
      </w:r>
    </w:p>
    <w:bookmarkEnd w:id="1740"/>
    <w:p>
      <w:pPr>
        <w:spacing w:after="0"/>
        <w:ind w:left="0"/>
        <w:jc w:val="both"/>
      </w:pPr>
      <w:r>
        <w:rPr>
          <w:rFonts w:ascii="Times New Roman"/>
          <w:b w:val="false"/>
          <w:i w:val="false"/>
          <w:color w:val="000000"/>
          <w:sz w:val="28"/>
        </w:rPr>
        <w:t>
      жеке тұлғаларға – он, лауазымды адамдарға, коммерциялық емес ұйымдарға, шағын кәсiпкерлiк субъектiлерiне – он төрт, орта кәсіпкерлік субъектілеріне – жиырма, ірі кәсіпкерлік субъектілеріне бір жүз жиырма айлық есептік көрсеткіш мөлшерінде айыппұл салуға әкеп соғады.</w:t>
      </w:r>
    </w:p>
    <w:bookmarkStart w:name="z3397" w:id="1741"/>
    <w:p>
      <w:pPr>
        <w:spacing w:after="0"/>
        <w:ind w:left="0"/>
        <w:jc w:val="both"/>
      </w:pPr>
      <w:r>
        <w:rPr>
          <w:rFonts w:ascii="Times New Roman"/>
          <w:b w:val="false"/>
          <w:i w:val="false"/>
          <w:color w:val="000000"/>
          <w:sz w:val="28"/>
        </w:rPr>
        <w:t xml:space="preserve">
      3. Осы баптың бірiншi және екінші бөлiктерінде көзделген, әкiмшiлiк жаза қолданылғаннан кейiн бiр жыл iшiнде қайталап жасалған іс-әрекеттер – </w:t>
      </w:r>
    </w:p>
    <w:bookmarkEnd w:id="1741"/>
    <w:p>
      <w:pPr>
        <w:spacing w:after="0"/>
        <w:ind w:left="0"/>
        <w:jc w:val="both"/>
      </w:pPr>
      <w:r>
        <w:rPr>
          <w:rFonts w:ascii="Times New Roman"/>
          <w:b w:val="false"/>
          <w:i w:val="false"/>
          <w:color w:val="000000"/>
          <w:sz w:val="28"/>
        </w:rPr>
        <w:t>
      жеке тұлғаларға – он төрт, лауазымды адамдарға, коммерциялық емес ұйымдарға, шағын кәсiпкерлiк субъектiлерiне – жиырма, орта кәсіпкерлік субъектілеріне – қырық, ірі кәсіпкерлік субъектілеріне бір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497-бап жаңа редакцияда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498-бап. Құқықтық статистика және арнайы есепке алу деректерiн ұсынудан бас тарту, ұсынбау, уақтылы ұсынбау, жасыру, қосып жазу және басқа да бұрмалаушылықтар</w:t>
      </w:r>
    </w:p>
    <w:bookmarkStart w:name="z2102" w:id="1742"/>
    <w:p>
      <w:pPr>
        <w:spacing w:after="0"/>
        <w:ind w:left="0"/>
        <w:jc w:val="both"/>
      </w:pPr>
      <w:r>
        <w:rPr>
          <w:rFonts w:ascii="Times New Roman"/>
          <w:b w:val="false"/>
          <w:i w:val="false"/>
          <w:color w:val="000000"/>
          <w:sz w:val="28"/>
        </w:rPr>
        <w:t>
      1. Құқықтық статистика және арнайы есепке алу саласындағы қызметтi жүзеге асыратын мемлекеттік органға құқықтық статистика мен арнайы есепке алу деректерiн ұсынудан бас тарту, ұсынбау, оларды белгiленген мерзiмдi бұза отырып ұсыну, құқықтық статистика және арнайы есепке алу деректерiн жасыру, қосып жазу, басқа да қасақана бұрмалаушылықтар, сол сияқты құқықтық статистикалық ақпаратты және арнайы есепке алу мәлiметтерiн алуға қандай да бiр нысанда кедергi келтіру –</w:t>
      </w:r>
    </w:p>
    <w:bookmarkEnd w:id="1742"/>
    <w:p>
      <w:pPr>
        <w:spacing w:after="0"/>
        <w:ind w:left="0"/>
        <w:jc w:val="both"/>
      </w:pPr>
      <w:r>
        <w:rPr>
          <w:rFonts w:ascii="Times New Roman"/>
          <w:b w:val="false"/>
          <w:i w:val="false"/>
          <w:color w:val="000000"/>
          <w:sz w:val="28"/>
        </w:rPr>
        <w:t>
      лауазымды адамдарға және жеке сот орындаушыларына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499-бап. Әкімшілік деректерді ұсыну тәртібін бұзу </w:t>
      </w:r>
    </w:p>
    <w:bookmarkStart w:name="z3460" w:id="1743"/>
    <w:p>
      <w:pPr>
        <w:spacing w:after="0"/>
        <w:ind w:left="0"/>
        <w:jc w:val="both"/>
      </w:pPr>
      <w:r>
        <w:rPr>
          <w:rFonts w:ascii="Times New Roman"/>
          <w:b w:val="false"/>
          <w:i w:val="false"/>
          <w:color w:val="000000"/>
          <w:sz w:val="28"/>
        </w:rPr>
        <w:t>
      1. Әкімшілік көздің мемлекеттік статистика саласындағы уәкілетті органға анық емес әкімшілік деректерді ұсынуы -</w:t>
      </w:r>
    </w:p>
    <w:bookmarkEnd w:id="1743"/>
    <w:bookmarkStart w:name="z3461" w:id="1744"/>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744"/>
    <w:bookmarkStart w:name="z3462" w:id="1745"/>
    <w:p>
      <w:pPr>
        <w:spacing w:after="0"/>
        <w:ind w:left="0"/>
        <w:jc w:val="both"/>
      </w:pPr>
      <w:r>
        <w:rPr>
          <w:rFonts w:ascii="Times New Roman"/>
          <w:b w:val="false"/>
          <w:i w:val="false"/>
          <w:color w:val="000000"/>
          <w:sz w:val="28"/>
        </w:rPr>
        <w:t>
      2. Әкімшілік көздің мемлекеттік статистика саласындағы уәкілетті органға әкімшілік деректерді ұсынбауы -</w:t>
      </w:r>
    </w:p>
    <w:bookmarkEnd w:id="1745"/>
    <w:bookmarkStart w:name="z3463" w:id="1746"/>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746"/>
    <w:bookmarkStart w:name="z3464" w:id="1747"/>
    <w:p>
      <w:pPr>
        <w:spacing w:after="0"/>
        <w:ind w:left="0"/>
        <w:jc w:val="both"/>
      </w:pP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іс-әрекеттер -</w:t>
      </w:r>
    </w:p>
    <w:bookmarkEnd w:id="1747"/>
    <w:bookmarkStart w:name="z3465" w:id="1748"/>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End w:id="1748"/>
    <w:bookmarkStart w:name="z3466" w:id="1749"/>
    <w:p>
      <w:pPr>
        <w:spacing w:after="0"/>
        <w:ind w:left="0"/>
        <w:jc w:val="both"/>
      </w:pPr>
      <w:r>
        <w:rPr>
          <w:rFonts w:ascii="Times New Roman"/>
          <w:b w:val="false"/>
          <w:i w:val="false"/>
          <w:color w:val="000000"/>
          <w:sz w:val="28"/>
        </w:rPr>
        <w:t>
      Ескертпе:</w:t>
      </w:r>
    </w:p>
    <w:bookmarkEnd w:id="1749"/>
    <w:bookmarkStart w:name="z3467" w:id="1750"/>
    <w:p>
      <w:pPr>
        <w:spacing w:after="0"/>
        <w:ind w:left="0"/>
        <w:jc w:val="both"/>
      </w:pPr>
      <w:r>
        <w:rPr>
          <w:rFonts w:ascii="Times New Roman"/>
          <w:b w:val="false"/>
          <w:i w:val="false"/>
          <w:color w:val="000000"/>
          <w:sz w:val="28"/>
        </w:rPr>
        <w:t>
      Осы бапта лауазымды адамдар деп әкімшілік көздің әкімшілік деректерді ұсынуына, сондай-ақ олардың анықтығына жауапты болатын әкімшілік көз басшыларын немесе олардың міндеттерін атқарушы адамдарды түсіну керек.";</w:t>
      </w:r>
    </w:p>
    <w:bookmarkEnd w:id="175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499-бап жаңа редакцияда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500-бап. Мемлекеттік статистикалық байқаулар жүргiзуден бас тарту</w:t>
      </w:r>
    </w:p>
    <w:p>
      <w:pPr>
        <w:spacing w:after="0"/>
        <w:ind w:left="0"/>
        <w:jc w:val="both"/>
      </w:pPr>
      <w:r>
        <w:rPr>
          <w:rFonts w:ascii="Times New Roman"/>
          <w:b w:val="false"/>
          <w:i w:val="false"/>
          <w:color w:val="ff0000"/>
          <w:sz w:val="28"/>
        </w:rPr>
        <w:t xml:space="preserve">
      Ескерту. 500-бап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501-бап. Лауазымды адамның бастапқы статистикалық деректерді, статистикалық ақпаратты және (немесе)дерекқорларды жоғалтуы, сатуы, беруі немесе өзге де заңсыз жария етуі </w:t>
      </w:r>
    </w:p>
    <w:bookmarkStart w:name="z2104" w:id="1751"/>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жағдайларды қоспағанда, мемлекеттік статистика органдары, мемлекеттік статистика саласындағы уәкілетті орган ведомствосының ведомстволық бағыныстағы ұйымы лауазымды адамының респондентті сәйкестендіруге мүмкіндік беретін бастапқы статистикалық деректерді, статистикалық ақпаратты және (немесе) дерекқорларды жоғалтуы, сатуы, беруі немесе өзге де заңсыз жария етуі, егер бұл әрекеттерде қылмыстық жазаланатын іс-әрекет белгілері болмаса, -</w:t>
      </w:r>
    </w:p>
    <w:bookmarkEnd w:id="1751"/>
    <w:bookmarkStart w:name="z2105" w:id="1752"/>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175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501-бап жаңа редакцияда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502-бап. Бастапқы статистикалық деректерді бекітілмеген статистикалық нысан бойынша жинау</w:t>
      </w:r>
    </w:p>
    <w:p>
      <w:pPr>
        <w:spacing w:after="0"/>
        <w:ind w:left="0"/>
        <w:jc w:val="both"/>
      </w:pPr>
      <w:r>
        <w:rPr>
          <w:rFonts w:ascii="Times New Roman"/>
          <w:b w:val="false"/>
          <w:i w:val="false"/>
          <w:color w:val="ff0000"/>
          <w:sz w:val="28"/>
        </w:rPr>
        <w:t xml:space="preserve">
      Ескерту. 502-бап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503-бап. Әкімшілік деректерді келісілмеген нысан бойынша жинау </w:t>
      </w:r>
    </w:p>
    <w:bookmarkStart w:name="z3469" w:id="1753"/>
    <w:p>
      <w:pPr>
        <w:spacing w:after="0"/>
        <w:ind w:left="0"/>
        <w:jc w:val="both"/>
      </w:pPr>
      <w:r>
        <w:rPr>
          <w:rFonts w:ascii="Times New Roman"/>
          <w:b w:val="false"/>
          <w:i w:val="false"/>
          <w:color w:val="000000"/>
          <w:sz w:val="28"/>
        </w:rPr>
        <w:t>
      Әкімшілік деректерді келісілмеген нысан бойынша жинау -</w:t>
      </w:r>
    </w:p>
    <w:bookmarkEnd w:id="1753"/>
    <w:bookmarkStart w:name="z3470" w:id="1754"/>
    <w:p>
      <w:pPr>
        <w:spacing w:after="0"/>
        <w:ind w:left="0"/>
        <w:jc w:val="both"/>
      </w:pPr>
      <w:r>
        <w:rPr>
          <w:rFonts w:ascii="Times New Roman"/>
          <w:b w:val="false"/>
          <w:i w:val="false"/>
          <w:color w:val="000000"/>
          <w:sz w:val="28"/>
        </w:rPr>
        <w:t>
      лауазымды адамдарға ескерту жасауға немесе жиырма айлық есептік көрсеткіш мөлшерінде айыппұл салуға әкеп соғады.</w:t>
      </w:r>
    </w:p>
    <w:bookmarkEnd w:id="1754"/>
    <w:bookmarkStart w:name="z3471" w:id="1755"/>
    <w:p>
      <w:pPr>
        <w:spacing w:after="0"/>
        <w:ind w:left="0"/>
        <w:jc w:val="both"/>
      </w:pPr>
      <w:r>
        <w:rPr>
          <w:rFonts w:ascii="Times New Roman"/>
          <w:b w:val="false"/>
          <w:i w:val="false"/>
          <w:color w:val="000000"/>
          <w:sz w:val="28"/>
        </w:rPr>
        <w:t>
      Ескертпе:</w:t>
      </w:r>
    </w:p>
    <w:bookmarkEnd w:id="1755"/>
    <w:bookmarkStart w:name="z3472" w:id="1756"/>
    <w:p>
      <w:pPr>
        <w:spacing w:after="0"/>
        <w:ind w:left="0"/>
        <w:jc w:val="both"/>
      </w:pPr>
      <w:r>
        <w:rPr>
          <w:rFonts w:ascii="Times New Roman"/>
          <w:b w:val="false"/>
          <w:i w:val="false"/>
          <w:color w:val="000000"/>
          <w:sz w:val="28"/>
        </w:rPr>
        <w:t>
      Осы бапта лауазымды адамдар деп әкімшілік деректерді келісілмеген нысан бойынша жинауды жүзеге асыруға тапсырма берген әкімшілік көз басшыларын немесе олардың міндеттерін атқарушы адамдарды түсіну керек.</w:t>
      </w:r>
    </w:p>
    <w:bookmarkEnd w:id="175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503-бап жаңа редакцияда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504-бап. Мемлекеттік құпияларды қорғау саласындағы, сондай-ақ таратылуы шектеулі қызметтік ақпаратпен жұмыс істеудегі белгіленген талаптарды бұзу</w:t>
      </w:r>
    </w:p>
    <w:bookmarkStart w:name="z2107" w:id="1757"/>
    <w:p>
      <w:pPr>
        <w:spacing w:after="0"/>
        <w:ind w:left="0"/>
        <w:jc w:val="both"/>
      </w:pPr>
      <w:r>
        <w:rPr>
          <w:rFonts w:ascii="Times New Roman"/>
          <w:b w:val="false"/>
          <w:i w:val="false"/>
          <w:color w:val="000000"/>
          <w:sz w:val="28"/>
        </w:rPr>
        <w:t>
      1. Мемлекеттiк құпияларға қол жеткізудің немесе жіберудің белгiленген тәртiбiн бұзу –</w:t>
      </w:r>
    </w:p>
    <w:bookmarkEnd w:id="1757"/>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08" w:id="1758"/>
    <w:p>
      <w:pPr>
        <w:spacing w:after="0"/>
        <w:ind w:left="0"/>
        <w:jc w:val="both"/>
      </w:pPr>
      <w:r>
        <w:rPr>
          <w:rFonts w:ascii="Times New Roman"/>
          <w:b w:val="false"/>
          <w:i w:val="false"/>
          <w:color w:val="000000"/>
          <w:sz w:val="28"/>
        </w:rPr>
        <w:t xml:space="preserve">
      2. Мемлекеттік құпиялармен немесе олардың жеткізгіштерімен жұмыс істеуге жіберілген адамдардың құпиялылық режимін қамтамасыз ету бойынша белгіленген талаптарды бұзуы, егер бұл әрекеттерде қылмыстық жазаланатын іс-әрекет белгілері болмаса, – </w:t>
      </w:r>
    </w:p>
    <w:bookmarkEnd w:id="1758"/>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09" w:id="1759"/>
    <w:p>
      <w:pPr>
        <w:spacing w:after="0"/>
        <w:ind w:left="0"/>
        <w:jc w:val="both"/>
      </w:pPr>
      <w:r>
        <w:rPr>
          <w:rFonts w:ascii="Times New Roman"/>
          <w:b w:val="false"/>
          <w:i w:val="false"/>
          <w:color w:val="000000"/>
          <w:sz w:val="28"/>
        </w:rPr>
        <w:t>
      3. Құпияландыруға жатпайтын мәліметтерді және олардың жеткізгіштерін негізсіз құпияландыру, мемлекеттік құпияларға жатқызылмаған мәліметтерді құпияландыру үшін құпиялылық белгілерін және өзге де шектеу белгілерін пайдалану, егер бұл әрекеттерде қылмыстық жазаланатын іс-әрекет белгілері болмаса, –</w:t>
      </w:r>
    </w:p>
    <w:bookmarkEnd w:id="1759"/>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110" w:id="1760"/>
    <w:p>
      <w:pPr>
        <w:spacing w:after="0"/>
        <w:ind w:left="0"/>
        <w:jc w:val="both"/>
      </w:pPr>
      <w:r>
        <w:rPr>
          <w:rFonts w:ascii="Times New Roman"/>
          <w:b w:val="false"/>
          <w:i w:val="false"/>
          <w:color w:val="000000"/>
          <w:sz w:val="28"/>
        </w:rPr>
        <w:t>
      4. Осы баптың үшiншi бөлiгінде көзделген, заңдылықтың бұзылғандығын жасыру мақсатында жасалған әрекеттер –</w:t>
      </w:r>
    </w:p>
    <w:bookmarkEnd w:id="1760"/>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2111" w:id="1761"/>
    <w:p>
      <w:pPr>
        <w:spacing w:after="0"/>
        <w:ind w:left="0"/>
        <w:jc w:val="both"/>
      </w:pPr>
      <w:r>
        <w:rPr>
          <w:rFonts w:ascii="Times New Roman"/>
          <w:b w:val="false"/>
          <w:i w:val="false"/>
          <w:color w:val="000000"/>
          <w:sz w:val="28"/>
        </w:rPr>
        <w:t>
      5. Мемлекеттік құпиялар туралы заңнамада көзделген жағдайларды қоспағанда, мемлекеттік құпияларды құрайтын мәліметтерді және олардың жеткізгіштерін негізсіз құпиясыздандыру, жеткізгіштерді құпияландыру кезінде оларды құпиясыздандырудың белгіленген мерзімдерін бұзу, егер бұл әрекеттерде қылмыстық жазаланатын іс-әрекеттер белгілері болмаса, –</w:t>
      </w:r>
    </w:p>
    <w:bookmarkEnd w:id="1761"/>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112" w:id="1762"/>
    <w:p>
      <w:pPr>
        <w:spacing w:after="0"/>
        <w:ind w:left="0"/>
        <w:jc w:val="both"/>
      </w:pPr>
      <w:r>
        <w:rPr>
          <w:rFonts w:ascii="Times New Roman"/>
          <w:b w:val="false"/>
          <w:i w:val="false"/>
          <w:color w:val="000000"/>
          <w:sz w:val="28"/>
        </w:rPr>
        <w:t>
      6. Таратылуы шектеулі қызметтік ақпаратпен жұмыс істеу бойынша белгіленген талаптарды оған кәсіптік немесе қызметтік жұмысына байланысты рұқсат берілген адамдардың осы мәліметтердің жария етілуіне немесе жоғалуына әкеп соққан бұзуы –</w:t>
      </w:r>
    </w:p>
    <w:bookmarkEnd w:id="1762"/>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i w:val="false"/>
          <w:color w:val="000000"/>
          <w:sz w:val="28"/>
        </w:rPr>
        <w:t>505-бап. Қалалар мен елдi мекендердiң аумақтарын абаттандыру қағидаларын бұзу, сондай-ақ қалалар мен елді мекендер инфрақұрылымы объектілерін бұзу, жасыл екпелерін жою және бүлдіру</w:t>
      </w:r>
    </w:p>
    <w:bookmarkStart w:name="z2113" w:id="1763"/>
    <w:p>
      <w:pPr>
        <w:spacing w:after="0"/>
        <w:ind w:left="0"/>
        <w:jc w:val="both"/>
      </w:pPr>
      <w:r>
        <w:rPr>
          <w:rFonts w:ascii="Times New Roman"/>
          <w:b w:val="false"/>
          <w:i w:val="false"/>
          <w:color w:val="000000"/>
          <w:sz w:val="28"/>
        </w:rPr>
        <w:t>
      1. Осы Кодекстің 381-1-бабында көзделген жағдайларды қоспағанда, қалалар мен елдi мекендердiң аумақтарын абаттандыру қағидаларын бұзу, сондай-ақ қалалар мен елді мекендердің инфрақұрылымы объектілерін бұзу, жасыл екпелерін жою және бүлдіру –</w:t>
      </w:r>
    </w:p>
    <w:bookmarkEnd w:id="1763"/>
    <w:p>
      <w:pPr>
        <w:spacing w:after="0"/>
        <w:ind w:left="0"/>
        <w:jc w:val="both"/>
      </w:pPr>
      <w:r>
        <w:rPr>
          <w:rFonts w:ascii="Times New Roman"/>
          <w:b w:val="false"/>
          <w:i w:val="false"/>
          <w:color w:val="000000"/>
          <w:sz w:val="28"/>
        </w:rPr>
        <w:t>
      ескерту жасауға немесе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bookmarkStart w:name="z2114" w:id="1764"/>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1764"/>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қырық, орта кәсіпкерлік субъектілеріне – елу, ірі кәсіпкерлік субъектілеріне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505-бапқа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506-бап. Күзетiлетiн объектiлерге заңсыз кіру</w:t>
      </w:r>
    </w:p>
    <w:p>
      <w:pPr>
        <w:spacing w:after="0"/>
        <w:ind w:left="0"/>
        <w:jc w:val="both"/>
      </w:pPr>
      <w:r>
        <w:rPr>
          <w:rFonts w:ascii="Times New Roman"/>
          <w:b w:val="false"/>
          <w:i w:val="false"/>
          <w:color w:val="000000"/>
          <w:sz w:val="28"/>
        </w:rPr>
        <w:t>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егер бұл іс-әрекетте қылмыстық жазаланатын іс-әрекет белгілері болмаса, –</w:t>
      </w:r>
    </w:p>
    <w:p>
      <w:pPr>
        <w:spacing w:after="0"/>
        <w:ind w:left="0"/>
        <w:jc w:val="both"/>
      </w:pPr>
      <w:r>
        <w:rPr>
          <w:rFonts w:ascii="Times New Roman"/>
          <w:b w:val="false"/>
          <w:i w:val="false"/>
          <w:color w:val="000000"/>
          <w:sz w:val="28"/>
        </w:rPr>
        <w:t>
      он бес айлық есептiк көрсеткiш мөлшерiнде айыппұл салуға не он бес тәулікке дейінгі мерзімге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506-бапқа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507-бап. Ұлттық алдын алу тетігіне қатысушылардың қызметіне кедергі келтіру</w:t>
      </w:r>
    </w:p>
    <w:p>
      <w:pPr>
        <w:spacing w:after="0"/>
        <w:ind w:left="0"/>
        <w:jc w:val="both"/>
      </w:pPr>
      <w:r>
        <w:rPr>
          <w:rFonts w:ascii="Times New Roman"/>
          <w:b w:val="false"/>
          <w:i w:val="false"/>
          <w:color w:val="000000"/>
          <w:sz w:val="28"/>
        </w:rPr>
        <w:t>
      Ұлттық алдын алу тетігіне қатысушылардың құқықтары мен заңды мүдделерінің елеулі түрде бұзылуына әкеп соққан, олардың заңды қызметіне лауазымды адамның қызмет бабын пайдалана отырып кедергі келтіруі, сол сияқты лауазымды адамның осы қызметке өзінің қызмет бабын пайдалана отырып жасалған араласуы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508-бап. Ұлттық алдын алу тетiгi қатысушыларының алдын ала болу барысында өздерiне белгiлi болған адамның жеке өмiрi туралы мәлiметтердi жария етуi</w:t>
      </w:r>
    </w:p>
    <w:p>
      <w:pPr>
        <w:spacing w:after="0"/>
        <w:ind w:left="0"/>
        <w:jc w:val="both"/>
      </w:pPr>
      <w:r>
        <w:rPr>
          <w:rFonts w:ascii="Times New Roman"/>
          <w:b w:val="false"/>
          <w:i w:val="false"/>
          <w:color w:val="000000"/>
          <w:sz w:val="28"/>
        </w:rPr>
        <w:t>
      Ұлттық алдын алу тетiгi қатысушыларының алдын ала болу барысында өздерiне белгiлi болған адамның жеке өмiрi туралы мәлiметтердi осы адамның келiсiмiнсiз жария етуi,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509-бап. Ұлттық мұрағат қорының құжаттарын жою</w:t>
      </w:r>
    </w:p>
    <w:bookmarkStart w:name="z2115" w:id="1765"/>
    <w:p>
      <w:pPr>
        <w:spacing w:after="0"/>
        <w:ind w:left="0"/>
        <w:jc w:val="both"/>
      </w:pPr>
      <w:r>
        <w:rPr>
          <w:rFonts w:ascii="Times New Roman"/>
          <w:b w:val="false"/>
          <w:i w:val="false"/>
          <w:color w:val="000000"/>
          <w:sz w:val="28"/>
        </w:rPr>
        <w:t>
      1. Ұлттық мұрағат қорының құжаттарын, жеке құрам бойынша құжаттарды уәкілетті органның не облыстың, республикалық маңызы бар қаланың, астананың жергілікті атқарушы органының келісімінсіз жою –</w:t>
      </w:r>
    </w:p>
    <w:bookmarkEnd w:id="1765"/>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bookmarkStart w:name="z2116" w:id="1766"/>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766"/>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bookmarkStart w:name="z2892" w:id="1767"/>
    <w:p>
      <w:pPr>
        <w:spacing w:after="0"/>
        <w:ind w:left="0"/>
        <w:jc w:val="left"/>
      </w:pPr>
      <w:r>
        <w:rPr>
          <w:rFonts w:ascii="Times New Roman"/>
          <w:b/>
          <w:i w:val="false"/>
          <w:color w:val="000000"/>
        </w:rPr>
        <w:t xml:space="preserve"> 28-тарау. ҚАЗАҚСТАН РЕСПУБЛИКАСЫНЫҢ МЕМЛЕКЕТТIК ШЕКАРА</w:t>
      </w:r>
      <w:r>
        <w:br/>
      </w:r>
      <w:r>
        <w:rPr>
          <w:rFonts w:ascii="Times New Roman"/>
          <w:b/>
          <w:i w:val="false"/>
          <w:color w:val="000000"/>
        </w:rPr>
        <w:t>РЕЖИМIНIҢ БЕЛГIЛЕНГЕН ТӘРТIБIНЕ ЖӘНЕ ҚАЗАҚСТАН РЕСПУБЛИКАСЫНЫҢ АУМАҒЫНДА БОЛУ ТӘРТIБIНЕ ҚОЛ СҰҒАТЫН ӘКIМШIЛIК ҚҰҚЫҚ БҰЗУШЫЛЫҚТАР</w:t>
      </w:r>
    </w:p>
    <w:bookmarkEnd w:id="1767"/>
    <w:p>
      <w:pPr>
        <w:spacing w:after="0"/>
        <w:ind w:left="0"/>
        <w:jc w:val="both"/>
      </w:pPr>
      <w:r>
        <w:rPr>
          <w:rFonts w:ascii="Times New Roman"/>
          <w:b/>
          <w:i w:val="false"/>
          <w:color w:val="000000"/>
          <w:sz w:val="28"/>
        </w:rPr>
        <w:t>510-бап. Шекара аймағында шекара режимiн және жекелеген жерлерде болу тәртiбiн бұзу</w:t>
      </w:r>
    </w:p>
    <w:bookmarkStart w:name="z2117" w:id="1768"/>
    <w:p>
      <w:pPr>
        <w:spacing w:after="0"/>
        <w:ind w:left="0"/>
        <w:jc w:val="both"/>
      </w:pPr>
      <w:r>
        <w:rPr>
          <w:rFonts w:ascii="Times New Roman"/>
          <w:b w:val="false"/>
          <w:i w:val="false"/>
          <w:color w:val="000000"/>
          <w:sz w:val="28"/>
        </w:rPr>
        <w:t>
      1. Мыналардың:</w:t>
      </w:r>
    </w:p>
    <w:bookmarkEnd w:id="1768"/>
    <w:p>
      <w:pPr>
        <w:spacing w:after="0"/>
        <w:ind w:left="0"/>
        <w:jc w:val="both"/>
      </w:pPr>
      <w:r>
        <w:rPr>
          <w:rFonts w:ascii="Times New Roman"/>
          <w:b w:val="false"/>
          <w:i w:val="false"/>
          <w:color w:val="000000"/>
          <w:sz w:val="28"/>
        </w:rPr>
        <w:t>
      1) жеке басын куәландыратын құжатсыз Қазақстан Республикасы азаматының;</w:t>
      </w:r>
    </w:p>
    <w:p>
      <w:pPr>
        <w:spacing w:after="0"/>
        <w:ind w:left="0"/>
        <w:jc w:val="both"/>
      </w:pPr>
      <w:r>
        <w:rPr>
          <w:rFonts w:ascii="Times New Roman"/>
          <w:b w:val="false"/>
          <w:i w:val="false"/>
          <w:color w:val="000000"/>
          <w:sz w:val="28"/>
        </w:rPr>
        <w:t>
      2) жеке басын куәландыратын құжатсыз не ішкі істер органдары беретін рұқсатсыз шетелдіктің немесе азаматтығы жоқ адамның;</w:t>
      </w:r>
    </w:p>
    <w:p>
      <w:pPr>
        <w:spacing w:after="0"/>
        <w:ind w:left="0"/>
        <w:jc w:val="both"/>
      </w:pPr>
      <w:r>
        <w:rPr>
          <w:rFonts w:ascii="Times New Roman"/>
          <w:b w:val="false"/>
          <w:i w:val="false"/>
          <w:color w:val="000000"/>
          <w:sz w:val="28"/>
        </w:rPr>
        <w:t>
      3) Қазақстан Республикасына жеке басын куәландыратын құжатсыз оңайлатылған өткізу пункттері арқылы кірген не белгіленген мерзімдерде Қазақстан Республикасынан кетуден жалтарған шетелдіктің (іргелес мемлекеттердің шекаралас аудандары тұрғынының), сол сияқты шетелдіктің немесе азаматтығы жоқ адамның Қазақстан Республикасынан шығу мақсатында өткізу пунктіне халықаралық теміржол және автомобиль қатынастары жолдары бойынша шекара аймағы арқылы жүруі кезіндегі маршрутын өзгертуі –</w:t>
      </w:r>
    </w:p>
    <w:p>
      <w:pPr>
        <w:spacing w:after="0"/>
        <w:ind w:left="0"/>
        <w:jc w:val="both"/>
      </w:pPr>
      <w:r>
        <w:rPr>
          <w:rFonts w:ascii="Times New Roman"/>
          <w:b w:val="false"/>
          <w:i w:val="false"/>
          <w:color w:val="000000"/>
          <w:sz w:val="28"/>
        </w:rPr>
        <w:t xml:space="preserve">
      бес айлық есептік көрсеткіш мөлшерінде айыппұл салуға әкеп соғады. </w:t>
      </w:r>
    </w:p>
    <w:bookmarkStart w:name="z2118" w:id="1769"/>
    <w:p>
      <w:pPr>
        <w:spacing w:after="0"/>
        <w:ind w:left="0"/>
        <w:jc w:val="both"/>
      </w:pPr>
      <w:r>
        <w:rPr>
          <w:rFonts w:ascii="Times New Roman"/>
          <w:b w:val="false"/>
          <w:i w:val="false"/>
          <w:color w:val="000000"/>
          <w:sz w:val="28"/>
        </w:rPr>
        <w:t>
      2. Шекара аймағында Қазақстан Республикасы Ұлттық қауіпсіздік комитетінің Шекара қызметін хабардар етпей, шаруашылық, кәсiпшiлiк және өзге де қызметтер жүргiзу, қоғамдық-саяси, мәдени және өзге де iс-шаралар өткiзу –</w:t>
      </w:r>
    </w:p>
    <w:bookmarkEnd w:id="1769"/>
    <w:p>
      <w:pPr>
        <w:spacing w:after="0"/>
        <w:ind w:left="0"/>
        <w:jc w:val="both"/>
      </w:pPr>
      <w:r>
        <w:rPr>
          <w:rFonts w:ascii="Times New Roman"/>
          <w:b w:val="false"/>
          <w:i w:val="false"/>
          <w:color w:val="000000"/>
          <w:sz w:val="28"/>
        </w:rPr>
        <w:t>
      жеке тұлғаларға – бес, шағын кәсiпкерлiк субъектiлерiне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2119" w:id="1770"/>
    <w:p>
      <w:pPr>
        <w:spacing w:after="0"/>
        <w:ind w:left="0"/>
        <w:jc w:val="both"/>
      </w:pPr>
      <w:r>
        <w:rPr>
          <w:rFonts w:ascii="Times New Roman"/>
          <w:b w:val="false"/>
          <w:i w:val="false"/>
          <w:color w:val="000000"/>
          <w:sz w:val="28"/>
        </w:rPr>
        <w:t>
      3. Шетелдіктердің және азаматтығы жоқ адамдардың келуі үшін Қазақстан Республикасының уақытша жабық аумағына Қазақстан Республикасы Сыртқы істер министрлігінің және ішкі істер органдарының рұқсатынсыз шетелдіктің немесе азаматтығы жоқ адамның кіруі (өтуі), онда уақытша болуы немесе жүріп-тұруы -</w:t>
      </w:r>
    </w:p>
    <w:bookmarkEnd w:id="1770"/>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3723" w:id="1771"/>
    <w:p>
      <w:pPr>
        <w:spacing w:after="0"/>
        <w:ind w:left="0"/>
        <w:jc w:val="both"/>
      </w:pPr>
      <w:r>
        <w:rPr>
          <w:rFonts w:ascii="Times New Roman"/>
          <w:b w:val="false"/>
          <w:i w:val="false"/>
          <w:color w:val="000000"/>
          <w:sz w:val="28"/>
        </w:rPr>
        <w:t xml:space="preserve">
      4. Осы баптың екінші, үшінші бөлiктерiнде көзделген, шетелдік немесе азаматтығы жоқ адам әкiмшiлiк жаза қолданылғаннан кейiн бiр жыл iшiнде қайталап жасаған іс-әрекеттер – </w:t>
      </w:r>
    </w:p>
    <w:bookmarkEnd w:id="1771"/>
    <w:p>
      <w:pPr>
        <w:spacing w:after="0"/>
        <w:ind w:left="0"/>
        <w:jc w:val="both"/>
      </w:pPr>
      <w:r>
        <w:rPr>
          <w:rFonts w:ascii="Times New Roman"/>
          <w:b w:val="false"/>
          <w:i w:val="false"/>
          <w:color w:val="000000"/>
          <w:sz w:val="28"/>
        </w:rPr>
        <w:t>
      он бес айлық есептік көрсеткіш мөлшерінде айыппұл салуға немесе Қазақстан Республикасының шегінен әкiмшiлiк жолмен шығарып жiберуге әкеп соғады.</w:t>
      </w:r>
    </w:p>
    <w:bookmarkStart w:name="z3724" w:id="1772"/>
    <w:p>
      <w:pPr>
        <w:spacing w:after="0"/>
        <w:ind w:left="0"/>
        <w:jc w:val="both"/>
      </w:pPr>
      <w:r>
        <w:rPr>
          <w:rFonts w:ascii="Times New Roman"/>
          <w:b w:val="false"/>
          <w:i w:val="false"/>
          <w:color w:val="000000"/>
          <w:sz w:val="28"/>
        </w:rPr>
        <w:t xml:space="preserve">
      5. Осы баптың бірінші бөлiгiнде көзделген, Қазақстан Республикасының азаматы әкiмшiлiк жаза қолданылғаннан кейiн бiр жыл iшiнде қайталап жасаған іс-әрекеттер – </w:t>
      </w:r>
    </w:p>
    <w:bookmarkEnd w:id="1772"/>
    <w:p>
      <w:pPr>
        <w:spacing w:after="0"/>
        <w:ind w:left="0"/>
        <w:jc w:val="both"/>
      </w:pPr>
      <w:r>
        <w:rPr>
          <w:rFonts w:ascii="Times New Roman"/>
          <w:b w:val="false"/>
          <w:i w:val="false"/>
          <w:color w:val="000000"/>
          <w:sz w:val="28"/>
        </w:rPr>
        <w:t>
      жеке тұлғаларға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511-бап.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пен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белгіленген тыйым салуларды бұзу</w:t>
      </w:r>
    </w:p>
    <w:p>
      <w:pPr>
        <w:spacing w:after="0"/>
        <w:ind w:left="0"/>
        <w:jc w:val="both"/>
      </w:pPr>
      <w:r>
        <w:rPr>
          <w:rFonts w:ascii="Times New Roman"/>
          <w:b w:val="false"/>
          <w:i w:val="false"/>
          <w:color w:val="ff0000"/>
          <w:sz w:val="28"/>
        </w:rPr>
        <w:t xml:space="preserve">
      Ескерту. 511-баптың тақырыбы жаңа редакцияда – ҚР 29.05.2020 </w:t>
      </w:r>
      <w:r>
        <w:rPr>
          <w:rFonts w:ascii="Times New Roman"/>
          <w:b w:val="false"/>
          <w:i w:val="false"/>
          <w:color w:val="ff0000"/>
          <w:sz w:val="28"/>
        </w:rPr>
        <w:t>№ 337-VI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20" w:id="1773"/>
    <w:p>
      <w:pPr>
        <w:spacing w:after="0"/>
        <w:ind w:left="0"/>
        <w:jc w:val="both"/>
      </w:pPr>
      <w:r>
        <w:rPr>
          <w:rFonts w:ascii="Times New Roman"/>
          <w:b w:val="false"/>
          <w:i w:val="false"/>
          <w:color w:val="000000"/>
          <w:sz w:val="28"/>
        </w:rPr>
        <w:t>
      1. Жеке тұлғалардың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аймақтың аумағында болуы –</w:t>
      </w:r>
    </w:p>
    <w:bookmarkEnd w:id="1773"/>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121" w:id="1774"/>
    <w:p>
      <w:pPr>
        <w:spacing w:after="0"/>
        <w:ind w:left="0"/>
        <w:jc w:val="both"/>
      </w:pPr>
      <w:r>
        <w:rPr>
          <w:rFonts w:ascii="Times New Roman"/>
          <w:b w:val="false"/>
          <w:i w:val="false"/>
          <w:color w:val="000000"/>
          <w:sz w:val="28"/>
        </w:rPr>
        <w:t>
      2.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аумағында диверсияға қарсы және өртке қарсы қауіпсіздікті қамтамасыз ету мақсатында жүзеге асырылатын жұмыстарды қоспағанда, құрылыс салу және қандай да бір жұмыстар жүргізу –</w:t>
      </w:r>
    </w:p>
    <w:bookmarkEnd w:id="1774"/>
    <w:p>
      <w:pPr>
        <w:spacing w:after="0"/>
        <w:ind w:left="0"/>
        <w:jc w:val="both"/>
      </w:pPr>
      <w:r>
        <w:rPr>
          <w:rFonts w:ascii="Times New Roman"/>
          <w:b w:val="false"/>
          <w:i w:val="false"/>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әкеп соғады.</w:t>
      </w:r>
    </w:p>
    <w:bookmarkStart w:name="z2122" w:id="1775"/>
    <w:p>
      <w:pPr>
        <w:spacing w:after="0"/>
        <w:ind w:left="0"/>
        <w:jc w:val="both"/>
      </w:pPr>
      <w:r>
        <w:rPr>
          <w:rFonts w:ascii="Times New Roman"/>
          <w:b w:val="false"/>
          <w:i w:val="false"/>
          <w:color w:val="000000"/>
          <w:sz w:val="28"/>
        </w:rPr>
        <w:t xml:space="preserve">
      3. Қазақстан Республикасы Қарулы Күштерінің, Қазақстан Республикасының басқа да әскерлері мен әскери құралымдарының арсеналдарын, базалары мен қоймаларын тікелей пайдаланумен байланысты емес ғимараттар мен құрылысжайларды салу, шаруашылық және өзге де қызмет,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атыс қаруынан оқ ату, пиротехникалық заттар мен бұйымдарды пайдалану, атыс тирлері (атыс орындары) мен стендтер орнату, ұшу аппараттарын (оның ішінде пилотсыз) пайдалану, сондай-ақ Қазақстан Республикасының заңдарында көзделген жағдайларды қоспағанда, байқауға, аудио- және бейнежазбаға, фототүсірілімге, ақпарат беруге арналған құралдарды, жүйелерді, құрылғылар мен аппаратураларды қолдану – </w:t>
      </w:r>
    </w:p>
    <w:bookmarkEnd w:id="1775"/>
    <w:p>
      <w:pPr>
        <w:spacing w:after="0"/>
        <w:ind w:left="0"/>
        <w:jc w:val="both"/>
      </w:pPr>
      <w:r>
        <w:rPr>
          <w:rFonts w:ascii="Times New Roman"/>
          <w:b w:val="false"/>
          <w:i w:val="false"/>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511-бапқа өзгеріс енгізілді – ҚР 29.05.2020 </w:t>
      </w:r>
      <w:r>
        <w:rPr>
          <w:rFonts w:ascii="Times New Roman"/>
          <w:b w:val="false"/>
          <w:i w:val="false"/>
          <w:color w:val="000000"/>
          <w:sz w:val="28"/>
        </w:rPr>
        <w:t>№ 337-VI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512-бап. Қазақстан Республикасы аумақтық суларының (теңізінің) және ішкі суларының режимдерін бұзу</w:t>
      </w:r>
    </w:p>
    <w:bookmarkStart w:name="z2123" w:id="1776"/>
    <w:p>
      <w:pPr>
        <w:spacing w:after="0"/>
        <w:ind w:left="0"/>
        <w:jc w:val="both"/>
      </w:pPr>
      <w:r>
        <w:rPr>
          <w:rFonts w:ascii="Times New Roman"/>
          <w:b w:val="false"/>
          <w:i w:val="false"/>
          <w:color w:val="000000"/>
          <w:sz w:val="28"/>
        </w:rPr>
        <w:t>
      1. Қазақстан Республикасының аумақтық суларындағы (теңізіндегі) және iшкi суларындағы, шекаралық өзендер, көлдер және өзге де су айдындары суларының қазақстандық бөлiгiндегі режимді Қазақстандық шағын көлемдi өздiгiнен жүзетiн және өздiгiнен жүзбейтiн (суүсті және суасты) кемелердi (құралдарды) және мұз үстімен жылжитын кемелердi (құралдарды) есепке алудың, күтiп-ұстаудың, олардың орналасу пункттерінен шығуының және орналасу пункттеріне қайтып оралуының, суда болуының белгiленген тәртібін сақтамаудан көрінген бұзу –</w:t>
      </w:r>
    </w:p>
    <w:bookmarkEnd w:id="1776"/>
    <w:p>
      <w:pPr>
        <w:spacing w:after="0"/>
        <w:ind w:left="0"/>
        <w:jc w:val="both"/>
      </w:pPr>
      <w:r>
        <w:rPr>
          <w:rFonts w:ascii="Times New Roman"/>
          <w:b w:val="false"/>
          <w:i w:val="false"/>
          <w:color w:val="000000"/>
          <w:sz w:val="28"/>
        </w:rPr>
        <w:t>
      жеке тұлғаларға – жиырма, шағын кәсіпкерлік субъектілеріне – отыз, орта кәсіпкерлік субъектілеріне – елу, ірі кәсіпкерлік субъектілеріне сексен айлық есептік көрсеткіш мөлшерінде айыппұл салуға әкеп соғады.</w:t>
      </w:r>
    </w:p>
    <w:bookmarkStart w:name="z2124" w:id="1777"/>
    <w:p>
      <w:pPr>
        <w:spacing w:after="0"/>
        <w:ind w:left="0"/>
        <w:jc w:val="both"/>
      </w:pPr>
      <w:r>
        <w:rPr>
          <w:rFonts w:ascii="Times New Roman"/>
          <w:b w:val="false"/>
          <w:i w:val="false"/>
          <w:color w:val="000000"/>
          <w:sz w:val="28"/>
        </w:rPr>
        <w:t>
      2. Қазақстан Республикасының аумақтық суларында (теңізінде) және iшкi суларында, шекаралық өзендер, көлдер және өзге де су айдындары суларының қазақстандық бөлiгiнде Қазақстан Республикасының заңнамасында белгіленген тәртіпті бұза отырып, уәкiлеттi мемлекеттiк органның рұқсатынсыз кәсiпшiлiк, зерттеу, iздестiру қызметін немесе өзге де қызметті жүргiзу –</w:t>
      </w:r>
    </w:p>
    <w:bookmarkEnd w:id="1777"/>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мен өзге де заттар тәркілене отырып, жеке тұлғаларға – жиырма, шағын кәсіпкерлік субъектілеріне – отыз, орта кәсіпкерлік субъектілеріне – елу, ірі кәсіпкерлік субъектілеріне – сексен айлық есептік көрсеткіш мөлшерінде айыппұл салуға әкеп соғады.</w:t>
      </w:r>
    </w:p>
    <w:p>
      <w:pPr>
        <w:spacing w:after="0"/>
        <w:ind w:left="0"/>
        <w:jc w:val="both"/>
      </w:pPr>
      <w:r>
        <w:rPr>
          <w:rFonts w:ascii="Times New Roman"/>
          <w:b/>
          <w:i w:val="false"/>
          <w:color w:val="000000"/>
          <w:sz w:val="28"/>
        </w:rPr>
        <w:t>513-бап. Қазақстан Республикасының Мемлекеттiк шекарасы арқылы өткiзу пункттерінде режимдi бұзу</w:t>
      </w:r>
    </w:p>
    <w:bookmarkStart w:name="z2125" w:id="1778"/>
    <w:p>
      <w:pPr>
        <w:spacing w:after="0"/>
        <w:ind w:left="0"/>
        <w:jc w:val="both"/>
      </w:pPr>
      <w:r>
        <w:rPr>
          <w:rFonts w:ascii="Times New Roman"/>
          <w:b w:val="false"/>
          <w:i w:val="false"/>
          <w:color w:val="000000"/>
          <w:sz w:val="28"/>
        </w:rPr>
        <w:t>
      1. Қазақстан Республикасы азаматының Қазақстан Республикасының Мемлекеттiк шекарасы арқылы өткiзу пункттерiндегі режимдi адамдардың көлік құралдарының өткiзу пункттерiне кірудің, оларда болудың, жүріп-тұрудың және олардан шығудың, жүктер мен тауарларды әкелудің, орналастырудың, орнын ауыстырудың, әкетудің, шаруашылық және өзге де қызметті жүзеге асырудың белгіленген тәртібін сақтамаудан көрінетін бұзушылығы –</w:t>
      </w:r>
    </w:p>
    <w:bookmarkEnd w:id="1778"/>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126" w:id="1779"/>
    <w:p>
      <w:pPr>
        <w:spacing w:after="0"/>
        <w:ind w:left="0"/>
        <w:jc w:val="both"/>
      </w:pPr>
      <w:r>
        <w:rPr>
          <w:rFonts w:ascii="Times New Roman"/>
          <w:b w:val="false"/>
          <w:i w:val="false"/>
          <w:color w:val="000000"/>
          <w:sz w:val="28"/>
        </w:rPr>
        <w:t>
      2. Шетелдік немесе азаматтығы жоқ адам жасаған дәл сол әрекеттер –</w:t>
      </w:r>
    </w:p>
    <w:bookmarkEnd w:id="1779"/>
    <w:p>
      <w:pPr>
        <w:spacing w:after="0"/>
        <w:ind w:left="0"/>
        <w:jc w:val="both"/>
      </w:pPr>
      <w:r>
        <w:rPr>
          <w:rFonts w:ascii="Times New Roman"/>
          <w:b w:val="false"/>
          <w:i w:val="false"/>
          <w:color w:val="000000"/>
          <w:sz w:val="28"/>
        </w:rPr>
        <w:t>
      он айлық есептік көрсеткіш мөлшерінде айыппұл салуға не Қазақстан Республикасының шегінен әкiмшiлiк жолмен шығарып жiберуге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514-бап. Қазақстан Республикасының Мемлекеттiк шекара режимiн бұзу</w:t>
      </w:r>
    </w:p>
    <w:bookmarkStart w:name="z2127" w:id="1780"/>
    <w:p>
      <w:pPr>
        <w:spacing w:after="0"/>
        <w:ind w:left="0"/>
        <w:jc w:val="both"/>
      </w:pPr>
      <w:r>
        <w:rPr>
          <w:rFonts w:ascii="Times New Roman"/>
          <w:b w:val="false"/>
          <w:i w:val="false"/>
          <w:color w:val="000000"/>
          <w:sz w:val="28"/>
        </w:rPr>
        <w:t>
      1. Қазақстан Республикасының Мемлекеттiк шекарасы режимін:</w:t>
      </w:r>
    </w:p>
    <w:bookmarkEnd w:id="1780"/>
    <w:p>
      <w:pPr>
        <w:spacing w:after="0"/>
        <w:ind w:left="0"/>
        <w:jc w:val="both"/>
      </w:pPr>
      <w:r>
        <w:rPr>
          <w:rFonts w:ascii="Times New Roman"/>
          <w:b w:val="false"/>
          <w:i w:val="false"/>
          <w:color w:val="000000"/>
          <w:sz w:val="28"/>
        </w:rPr>
        <w:t>
      1) Қазақстан Республикасының Мемлекеттік шекарасын (Каспий теңізіндегі Қазақстан Республикасының Мемлекеттік шекарасы учаскесін қоспағанда) күтіп-ұстаудың;</w:t>
      </w:r>
    </w:p>
    <w:p>
      <w:pPr>
        <w:spacing w:after="0"/>
        <w:ind w:left="0"/>
        <w:jc w:val="both"/>
      </w:pPr>
      <w:r>
        <w:rPr>
          <w:rFonts w:ascii="Times New Roman"/>
          <w:b w:val="false"/>
          <w:i w:val="false"/>
          <w:color w:val="000000"/>
          <w:sz w:val="28"/>
        </w:rPr>
        <w:t>
      2) Қазақстан Республикасының Мемлекеттік шекарасын кесіп өтудің, егер бұл әрекетте қылмыстық жазаланатын іс-әрекет белгілері болмаса;</w:t>
      </w:r>
    </w:p>
    <w:p>
      <w:pPr>
        <w:spacing w:after="0"/>
        <w:ind w:left="0"/>
        <w:jc w:val="both"/>
      </w:pPr>
      <w:r>
        <w:rPr>
          <w:rFonts w:ascii="Times New Roman"/>
          <w:b w:val="false"/>
          <w:i w:val="false"/>
          <w:color w:val="000000"/>
          <w:sz w:val="28"/>
        </w:rPr>
        <w:t>
      3) Қазақстан Республикасының Мемлекеттік шекарасы арқылы адамдарды, көлік құралдарын, жүктер мен тауарларды өткізудің;</w:t>
      </w:r>
    </w:p>
    <w:p>
      <w:pPr>
        <w:spacing w:after="0"/>
        <w:ind w:left="0"/>
        <w:jc w:val="both"/>
      </w:pPr>
      <w:r>
        <w:rPr>
          <w:rFonts w:ascii="Times New Roman"/>
          <w:b w:val="false"/>
          <w:i w:val="false"/>
          <w:color w:val="000000"/>
          <w:sz w:val="28"/>
        </w:rPr>
        <w:t>
      4) шекаралық белдеуге кірудің, онда уақытша болудың, тұрудың, жүріп-тұрудың және шекаралық белдеудің үстімен ұшуды жүзеге асырудың;</w:t>
      </w:r>
    </w:p>
    <w:p>
      <w:pPr>
        <w:spacing w:after="0"/>
        <w:ind w:left="0"/>
        <w:jc w:val="both"/>
      </w:pPr>
      <w:r>
        <w:rPr>
          <w:rFonts w:ascii="Times New Roman"/>
          <w:b w:val="false"/>
          <w:i w:val="false"/>
          <w:color w:val="000000"/>
          <w:sz w:val="28"/>
        </w:rPr>
        <w:t>
      5) Мемлекеттік шекарада және шекаралық белдеуде шаруашылық, кәсіпшілік немесе өзге де қызметті жүргізудің, қоғамдық-саяси, мәдени немесе өзге де іс-шараларды өткізудің белгіленген тәртібін сақтамаудан көрінген бұзу –</w:t>
      </w:r>
    </w:p>
    <w:p>
      <w:pPr>
        <w:spacing w:after="0"/>
        <w:ind w:left="0"/>
        <w:jc w:val="both"/>
      </w:pPr>
      <w:r>
        <w:rPr>
          <w:rFonts w:ascii="Times New Roman"/>
          <w:b w:val="false"/>
          <w:i w:val="false"/>
          <w:color w:val="000000"/>
          <w:sz w:val="28"/>
        </w:rPr>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2128" w:id="1781"/>
    <w:p>
      <w:pPr>
        <w:spacing w:after="0"/>
        <w:ind w:left="0"/>
        <w:jc w:val="both"/>
      </w:pPr>
      <w:r>
        <w:rPr>
          <w:rFonts w:ascii="Times New Roman"/>
          <w:b w:val="false"/>
          <w:i w:val="false"/>
          <w:color w:val="000000"/>
          <w:sz w:val="28"/>
        </w:rPr>
        <w:t>
      2. Осы баптың бірінші бөлігінде көзделген, шетелдік немесе азаматтығы жоқ адам жасаған әрекеттер –</w:t>
      </w:r>
    </w:p>
    <w:bookmarkEnd w:id="1781"/>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көлік құралдары және өзге де заттар тәркілене отырып, жиырма айлық есептік көрсеткіш мөлшерінде айыппұл салуға немесе он тәулікке дейінгі мерзімге әкімшілік қамаққа алуға не Қазақстан Республикасының шегінен әкімшілік жолмен шығарып жіберуге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515-бап. Қазақстан Республикасының Мемлекеттiк шекарасы арқылы заңсыз алып өту</w:t>
      </w:r>
    </w:p>
    <w:bookmarkStart w:name="z2129" w:id="1782"/>
    <w:p>
      <w:pPr>
        <w:spacing w:after="0"/>
        <w:ind w:left="0"/>
        <w:jc w:val="both"/>
      </w:pPr>
      <w:r>
        <w:rPr>
          <w:rFonts w:ascii="Times New Roman"/>
          <w:b w:val="false"/>
          <w:i w:val="false"/>
          <w:color w:val="000000"/>
          <w:sz w:val="28"/>
        </w:rPr>
        <w:t>
      1. Халықаралық тасымалды жүзеге асыратын көлiк ұйымының немесе өзге де ұйымның Қазақстан Республикасының Мемлекеттiк шекарасынан бiр немесе бiрнеше тәртiп бұзушының заңсыз кесіп өтуiне немесе заңсыз кесіп өтуге әрекет жасауына әкеп соқтырған, көлiк құралына адамдардың заңсыз кiруiн және оны Қазақстан Республикасының Мемлекеттiк шекарасынан заңсыз кесіп өту үшiн пайдалануын болғызбау жөнiнде шараларды қолданбауы –</w:t>
      </w:r>
    </w:p>
    <w:bookmarkEnd w:id="1782"/>
    <w:p>
      <w:pPr>
        <w:spacing w:after="0"/>
        <w:ind w:left="0"/>
        <w:jc w:val="both"/>
      </w:pPr>
      <w:r>
        <w:rPr>
          <w:rFonts w:ascii="Times New Roman"/>
          <w:b w:val="false"/>
          <w:i w:val="false"/>
          <w:color w:val="000000"/>
          <w:sz w:val="28"/>
        </w:rPr>
        <w:t>
      бес жүз айлық есептiк көрсеткiш мөлшерiнде айыппұл салуға әкеп соғады.</w:t>
      </w:r>
    </w:p>
    <w:bookmarkStart w:name="z2130" w:id="1783"/>
    <w:p>
      <w:pPr>
        <w:spacing w:after="0"/>
        <w:ind w:left="0"/>
        <w:jc w:val="both"/>
      </w:pPr>
      <w:r>
        <w:rPr>
          <w:rFonts w:ascii="Times New Roman"/>
          <w:b w:val="false"/>
          <w:i w:val="false"/>
          <w:color w:val="000000"/>
          <w:sz w:val="28"/>
        </w:rPr>
        <w:t xml:space="preserve">
      2. Халықаралық тасымалды жүзеге асыратын көлiк ұйымы немесе өзге де ұйым жұмыскерiнiң өзiнiң қызметтiк мiндеттерiне кiретiн, Қазақстан Республикасының мемлекеттiк шекарасынан заңсыз кесіп өтуге әкеп соқтырған, көлiк құралына адамдардың заңсыз кiруiн және оны Қазақстан Республикасының Мемлекеттiк шекарасын заңсыз кесiп өту үшiн пайдалануын болғызбау жөнiнде шаралар қолданбауы, егер аталған іс-әрекет бiр немесе бiрнеше тәртiп бұзушының қылмыс жасауына немесе Қазақстан Республикасының Мемлекеттiк шекарасынан заңсыз кесіп өтуге әрекет жасауына жәрдемдесу болып табылмаса, – </w:t>
      </w:r>
    </w:p>
    <w:bookmarkEnd w:id="1783"/>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2131" w:id="1784"/>
    <w:p>
      <w:pPr>
        <w:spacing w:after="0"/>
        <w:ind w:left="0"/>
        <w:jc w:val="both"/>
      </w:pPr>
      <w:r>
        <w:rPr>
          <w:rFonts w:ascii="Times New Roman"/>
          <w:b w:val="false"/>
          <w:i w:val="false"/>
          <w:color w:val="000000"/>
          <w:sz w:val="28"/>
        </w:rPr>
        <w:t>
      3. Жеке шаруамен Қазақстан Республикасының Мемлекеттiк шекарасынан кесіп өтетiн адамның, бiр немесе бiрнеше тәртiп бұзушының Қазақстан Республикасының Мемлекеттiк шекарасынан заңсыз кесіп өтуiне немесе заңсыз кесіп өтуге әрекет жасауына әкеп соққан, өзi басқаратын көлiк құралын басқа адамның Қазақстан Республикасының Мемлекеттiк шекарасынан заңсыз кесіп өту үшiн пайдалануын болғызбау жөнiнде шаралар қолданбауы –</w:t>
      </w:r>
    </w:p>
    <w:bookmarkEnd w:id="1784"/>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516-бап. Әскери қызметшінің Қазақстан Республикасының Мемлекеттік шекарасын күзету жөніндегі міндеттерін атқаруына байланысты оның заңды өкіміне немесе талабына бағынбау</w:t>
      </w:r>
    </w:p>
    <w:bookmarkStart w:name="z2132" w:id="1785"/>
    <w:p>
      <w:pPr>
        <w:spacing w:after="0"/>
        <w:ind w:left="0"/>
        <w:jc w:val="both"/>
      </w:pPr>
      <w:r>
        <w:rPr>
          <w:rFonts w:ascii="Times New Roman"/>
          <w:b w:val="false"/>
          <w:i w:val="false"/>
          <w:color w:val="000000"/>
          <w:sz w:val="28"/>
        </w:rPr>
        <w:t>
      1. Әскери қызметші Қазақстан Республикасының Мемлекеттік шекарасын күзету жөніндегі міндеттерді атқарған кезде оның заңды өкіміне немесе талабына бағынбау –</w:t>
      </w:r>
    </w:p>
    <w:bookmarkEnd w:id="1785"/>
    <w:p>
      <w:pPr>
        <w:spacing w:after="0"/>
        <w:ind w:left="0"/>
        <w:jc w:val="both"/>
      </w:pPr>
      <w:r>
        <w:rPr>
          <w:rFonts w:ascii="Times New Roman"/>
          <w:b w:val="false"/>
          <w:i w:val="false"/>
          <w:color w:val="000000"/>
          <w:sz w:val="28"/>
        </w:rPr>
        <w:t>
      он айлық есептiк көрсеткiш мөлшерiнде айыппұл салуға не бес тәулікке дейінгі мерзімге әкімшілік қамаққа алуға әкеп соғады.</w:t>
      </w:r>
    </w:p>
    <w:bookmarkStart w:name="z2133" w:id="1786"/>
    <w:p>
      <w:pPr>
        <w:spacing w:after="0"/>
        <w:ind w:left="0"/>
        <w:jc w:val="both"/>
      </w:pPr>
      <w:r>
        <w:rPr>
          <w:rFonts w:ascii="Times New Roman"/>
          <w:b w:val="false"/>
          <w:i w:val="false"/>
          <w:color w:val="000000"/>
          <w:sz w:val="28"/>
        </w:rPr>
        <w:t xml:space="preserve">
      2. Осы баптың бірінші бөлігінде көзделген, шетелдік не азаматтығы жоқ адам жасаған әрекеттер – </w:t>
      </w:r>
    </w:p>
    <w:bookmarkEnd w:id="1786"/>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бес тәулікке дейінгі мерзімге әкімшілік қамаққа алуға әкеп соғады.</w:t>
      </w:r>
    </w:p>
    <w:p>
      <w:pPr>
        <w:spacing w:after="0"/>
        <w:ind w:left="0"/>
        <w:jc w:val="both"/>
      </w:pPr>
      <w:r>
        <w:rPr>
          <w:rFonts w:ascii="Times New Roman"/>
          <w:b/>
          <w:i w:val="false"/>
          <w:color w:val="000000"/>
          <w:sz w:val="28"/>
        </w:rPr>
        <w:t>517-бап. Шетелдiктiң немесе азаматтығы жоқ адамның Қазақстан Республикасының халықтың көші-қоны саласындағы заңнамасын бұзуы</w:t>
      </w:r>
    </w:p>
    <w:bookmarkStart w:name="z2134" w:id="1787"/>
    <w:p>
      <w:pPr>
        <w:spacing w:after="0"/>
        <w:ind w:left="0"/>
        <w:jc w:val="both"/>
      </w:pPr>
      <w:r>
        <w:rPr>
          <w:rFonts w:ascii="Times New Roman"/>
          <w:b w:val="false"/>
          <w:i w:val="false"/>
          <w:color w:val="ff0000"/>
          <w:sz w:val="28"/>
        </w:rPr>
        <w:t xml:space="preserve">
      1. Алып тасталды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End w:id="1787"/>
    <w:bookmarkStart w:name="z2135" w:id="1788"/>
    <w:p>
      <w:pPr>
        <w:spacing w:after="0"/>
        <w:ind w:left="0"/>
        <w:jc w:val="both"/>
      </w:pPr>
      <w:r>
        <w:rPr>
          <w:rFonts w:ascii="Times New Roman"/>
          <w:b w:val="false"/>
          <w:i w:val="false"/>
          <w:color w:val="000000"/>
          <w:sz w:val="28"/>
        </w:rPr>
        <w:t>
      2. Шетелдiктiң немесе азаматтығы жоқ адамның Қазақстан Республикасының аумағы арқылы транзиттік жол жүру қағидаларын сақтамаудан көрінген, Қазақстан Республикасының халықтың көші-қоны саласындағы заңнамасын бұзуы –</w:t>
      </w:r>
    </w:p>
    <w:bookmarkEnd w:id="1788"/>
    <w:p>
      <w:pPr>
        <w:spacing w:after="0"/>
        <w:ind w:left="0"/>
        <w:jc w:val="both"/>
      </w:pPr>
      <w:r>
        <w:rPr>
          <w:rFonts w:ascii="Times New Roman"/>
          <w:b w:val="false"/>
          <w:i w:val="false"/>
          <w:color w:val="000000"/>
          <w:sz w:val="28"/>
        </w:rPr>
        <w:t>
      он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bookmarkStart w:name="z2136" w:id="1789"/>
    <w:p>
      <w:pPr>
        <w:spacing w:after="0"/>
        <w:ind w:left="0"/>
        <w:jc w:val="both"/>
      </w:pPr>
      <w:r>
        <w:rPr>
          <w:rFonts w:ascii="Times New Roman"/>
          <w:b w:val="false"/>
          <w:i w:val="false"/>
          <w:color w:val="000000"/>
          <w:sz w:val="28"/>
        </w:rPr>
        <w:t>
      3. Шетелдiктiң немесе азаматтығы жоқ адамның Қазақстан Республикасының заңнамасында белгіленген мерзім өткеннен кейін Қазақстан Республикасынан кетпеуінен көрінген, Қазақстан Республикасының халықтың көші-қоны саласындағы заңнамасын бұзуы –</w:t>
      </w:r>
    </w:p>
    <w:bookmarkEnd w:id="1789"/>
    <w:p>
      <w:pPr>
        <w:spacing w:after="0"/>
        <w:ind w:left="0"/>
        <w:jc w:val="both"/>
      </w:pPr>
      <w:r>
        <w:rPr>
          <w:rFonts w:ascii="Times New Roman"/>
          <w:b w:val="false"/>
          <w:i w:val="false"/>
          <w:color w:val="000000"/>
          <w:sz w:val="28"/>
        </w:rPr>
        <w:t>
      1) үш тәулік ішінде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2) үш тәуліктен астам бес тәулік өткенге дейін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3) бес тәуліктен астам он тәулік өткенге дейін –</w:t>
      </w:r>
    </w:p>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2137" w:id="1790"/>
    <w:p>
      <w:pPr>
        <w:spacing w:after="0"/>
        <w:ind w:left="0"/>
        <w:jc w:val="both"/>
      </w:pPr>
      <w:r>
        <w:rPr>
          <w:rFonts w:ascii="Times New Roman"/>
          <w:b w:val="false"/>
          <w:i w:val="false"/>
          <w:color w:val="000000"/>
          <w:sz w:val="28"/>
        </w:rPr>
        <w:t>
      4. Шетелдiктiң немесе азаматтығы жоқ адамның заңнамада белгіленген мерзім өткеннен кейін он тәуліктен асатын кезең ішінде кетуден жалтаруынан көрінген, Қазақстан Республикасының халықтың көші-қоны саласындағы заңнамасын бұзуы –</w:t>
      </w:r>
    </w:p>
    <w:bookmarkEnd w:id="1790"/>
    <w:p>
      <w:pPr>
        <w:spacing w:after="0"/>
        <w:ind w:left="0"/>
        <w:jc w:val="both"/>
      </w:pPr>
      <w:r>
        <w:rPr>
          <w:rFonts w:ascii="Times New Roman"/>
          <w:b w:val="false"/>
          <w:i w:val="false"/>
          <w:color w:val="000000"/>
          <w:sz w:val="28"/>
        </w:rPr>
        <w:t>
      жиырма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bookmarkStart w:name="z2138" w:id="1791"/>
    <w:p>
      <w:pPr>
        <w:spacing w:after="0"/>
        <w:ind w:left="0"/>
        <w:jc w:val="both"/>
      </w:pPr>
      <w:r>
        <w:rPr>
          <w:rFonts w:ascii="Times New Roman"/>
          <w:b w:val="false"/>
          <w:i w:val="false"/>
          <w:color w:val="000000"/>
          <w:sz w:val="28"/>
        </w:rPr>
        <w:t>
      5. Шетелдiктiң немесе азаматтығы жоқ адамның жүзеге асыратын қызметі визада көрсетілген мақсаттарға сәйкес болмауынан көрінген, Қазақстан Республикасының халықтың көші-қоны саласындағы заңнамасын бұзуы немесе жергілікті атқарушы орган өз бетінше жұмысқа орналасу 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мұндай анықтаманы не рұқсаттарды алмастан, Қазақстан Республикасында еңбек қызметін жүзеге асыруы –</w:t>
      </w:r>
    </w:p>
    <w:bookmarkEnd w:id="1791"/>
    <w:p>
      <w:pPr>
        <w:spacing w:after="0"/>
        <w:ind w:left="0"/>
        <w:jc w:val="both"/>
      </w:pPr>
      <w:r>
        <w:rPr>
          <w:rFonts w:ascii="Times New Roman"/>
          <w:b w:val="false"/>
          <w:i w:val="false"/>
          <w:color w:val="000000"/>
          <w:sz w:val="28"/>
        </w:rPr>
        <w:t>
      жиырма бес айлық есептiк көрсеткiш мөлшерiнде айыппұл салуға не он тәулікке дейінгі мерзімге әкімшілік қамаққа алуға не Қазақстан Республикасының шегiнен әкімшілік жолмен шығарып жiберуге әкеп соғады.</w:t>
      </w:r>
    </w:p>
    <w:bookmarkStart w:name="z2139" w:id="1792"/>
    <w:p>
      <w:pPr>
        <w:spacing w:after="0"/>
        <w:ind w:left="0"/>
        <w:jc w:val="both"/>
      </w:pPr>
      <w:r>
        <w:rPr>
          <w:rFonts w:ascii="Times New Roman"/>
          <w:b w:val="false"/>
          <w:i w:val="false"/>
          <w:color w:val="000000"/>
          <w:sz w:val="28"/>
        </w:rPr>
        <w:t xml:space="preserve">
      6. Осы баптың үшінші бөлігінде көзделген, әкімшілік жаза қолданылғаннан кейін бір жыл ішінде қайталап жасалған әрекеттер – </w:t>
      </w:r>
    </w:p>
    <w:bookmarkEnd w:id="1792"/>
    <w:p>
      <w:pPr>
        <w:spacing w:after="0"/>
        <w:ind w:left="0"/>
        <w:jc w:val="both"/>
      </w:pPr>
      <w:r>
        <w:rPr>
          <w:rFonts w:ascii="Times New Roman"/>
          <w:b w:val="false"/>
          <w:i w:val="false"/>
          <w:color w:val="000000"/>
          <w:sz w:val="28"/>
        </w:rPr>
        <w:t>
      он бес айлық есептік көрсеткіш мөлшерінде айыппұл салуға не Қазақстан Республикасының шегінен әкімшілік жолмен шығарып жіберуге әкеп соғады.</w:t>
      </w:r>
    </w:p>
    <w:bookmarkStart w:name="z2140" w:id="1793"/>
    <w:p>
      <w:pPr>
        <w:spacing w:after="0"/>
        <w:ind w:left="0"/>
        <w:jc w:val="both"/>
      </w:pPr>
      <w:r>
        <w:rPr>
          <w:rFonts w:ascii="Times New Roman"/>
          <w:b w:val="false"/>
          <w:i w:val="false"/>
          <w:color w:val="000000"/>
          <w:sz w:val="28"/>
        </w:rPr>
        <w:t xml:space="preserve">
      7. Осы баптың екінші, төртінші және бесінші бөліктерінде көзделген, әкімшілік жаза қолданылғаннан кейін бір жыл ішінде қайталап жасалған іс-әрекеттер – </w:t>
      </w:r>
    </w:p>
    <w:bookmarkEnd w:id="1793"/>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он бес тәулікке дейін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517-бапқа өзгерістер енгізілді - ҚР 24.11.2015 </w:t>
      </w:r>
      <w:r>
        <w:rPr>
          <w:rFonts w:ascii="Times New Roman"/>
          <w:b w:val="false"/>
          <w:i w:val="false"/>
          <w:color w:val="000000"/>
          <w:sz w:val="28"/>
        </w:rPr>
        <w:t>№ 421-V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518-бап. Шетелдiктерді және азаматтығы жоқ адамдарды қабылдайтын жеке немесе заңды тұлғалардың Қазақстан Республикасының халықтың көші-қоны саласындағы заңнамасын бұзуы</w:t>
      </w:r>
    </w:p>
    <w:bookmarkStart w:name="z2141" w:id="1794"/>
    <w:p>
      <w:pPr>
        <w:spacing w:after="0"/>
        <w:ind w:left="0"/>
        <w:jc w:val="both"/>
      </w:pPr>
      <w:r>
        <w:rPr>
          <w:rFonts w:ascii="Times New Roman"/>
          <w:b w:val="false"/>
          <w:i w:val="false"/>
          <w:color w:val="000000"/>
          <w:sz w:val="28"/>
        </w:rPr>
        <w:t>
      1. Қабылдаушы тұлғаның шетелдiктердің және азаматтығы жоқ адамдардың Қазақстан Республикасында болуы құқығына құжаттарды ресімдеу не болудың белгілі бір мерзiмi өткеннен кейін олардың Қазақстан Республикасынан кетуі жөнінде шаралар қабылдамауы не өздерінде көшіп келушілердің болуы туралы ішкі істер органдарына уақтылы хабардар етпеуі –</w:t>
      </w:r>
    </w:p>
    <w:bookmarkEnd w:id="1794"/>
    <w:p>
      <w:pPr>
        <w:spacing w:after="0"/>
        <w:ind w:left="0"/>
        <w:jc w:val="both"/>
      </w:pPr>
      <w:r>
        <w:rPr>
          <w:rFonts w:ascii="Times New Roman"/>
          <w:b w:val="false"/>
          <w:i w:val="false"/>
          <w:color w:val="000000"/>
          <w:sz w:val="28"/>
        </w:rPr>
        <w:t>
      жеке тұлғаларға – ескерту жасауға, лауазымды адамдарға, шағын кәсіпкерлік субъектілеріне немесе коммерциялық емес ұйымдарға – он, орта кәсіпкерлік субъектілеріне – он бес, ірі кәсіпкерлік субъектілеріне жиырма айлық есептік көрсеткіш мөлшерінде айыппұл салуға әкеп соғады.</w:t>
      </w:r>
    </w:p>
    <w:bookmarkStart w:name="z2142" w:id="1795"/>
    <w:p>
      <w:pPr>
        <w:spacing w:after="0"/>
        <w:ind w:left="0"/>
        <w:jc w:val="both"/>
      </w:pPr>
      <w:r>
        <w:rPr>
          <w:rFonts w:ascii="Times New Roman"/>
          <w:b w:val="false"/>
          <w:i w:val="false"/>
          <w:color w:val="000000"/>
          <w:sz w:val="28"/>
        </w:rPr>
        <w:t>
      2. Қазақстан Республикасының халықтың көші-қоны саласындағы заңнамасын бұза отырып, Қазақстан Республикасына келген шетелдiкке немесе азаматтығы жоқ адамға тұрғынжай беру не белгіленген мерзімдерде Қазақстан Республикасынан кетуден жалтару –</w:t>
      </w:r>
    </w:p>
    <w:bookmarkEnd w:id="1795"/>
    <w:p>
      <w:pPr>
        <w:spacing w:after="0"/>
        <w:ind w:left="0"/>
        <w:jc w:val="both"/>
      </w:pPr>
      <w:r>
        <w:rPr>
          <w:rFonts w:ascii="Times New Roman"/>
          <w:b w:val="false"/>
          <w:i w:val="false"/>
          <w:color w:val="000000"/>
          <w:sz w:val="28"/>
        </w:rPr>
        <w:t>
      жеке тұлғаларға – жиырма бес, лауазымды адамға, шағын кәсіпкерлік субъектілеріне немесе коммерциялық емес ұйымдарға – қырық, орта кәсіпкерлік субъектілеріне – елу бес, ірі кәсіпкерлік субъектілеріне жетпіс бес айлық есептік көрсеткіш мөлшерінде айыппұл салуға әкеп соғады.</w:t>
      </w:r>
    </w:p>
    <w:bookmarkStart w:name="z2143" w:id="1796"/>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796"/>
    <w:p>
      <w:pPr>
        <w:spacing w:after="0"/>
        <w:ind w:left="0"/>
        <w:jc w:val="both"/>
      </w:pPr>
      <w:r>
        <w:rPr>
          <w:rFonts w:ascii="Times New Roman"/>
          <w:b w:val="false"/>
          <w:i w:val="false"/>
          <w:color w:val="000000"/>
          <w:sz w:val="28"/>
        </w:rPr>
        <w:t>
      жеке тұлғаларға – отыз, лауазымды адамға,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518-бапқа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519-бап. Шетелдiк жұмыс күшiн және еңбекшi көшiп келушілерді Қазақстан Республикасының заңнамасын бұза отырып тарту</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2146" w:id="1797"/>
    <w:p>
      <w:pPr>
        <w:spacing w:after="0"/>
        <w:ind w:left="0"/>
        <w:jc w:val="both"/>
      </w:pPr>
      <w:r>
        <w:rPr>
          <w:rFonts w:ascii="Times New Roman"/>
          <w:b w:val="false"/>
          <w:i w:val="false"/>
          <w:color w:val="000000"/>
          <w:sz w:val="28"/>
        </w:rPr>
        <w:t>
      1. Жұмыс берушінің шетелдік жұмыс күшін жергілікті атқарушы органның рұқсатынсыз тартуы немесе жергілікті атқарушы орган беретін,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шетелдіктердің және (немесе) азаматтығы жоқ адамдардың еңбегін пайдалануы –</w:t>
      </w:r>
    </w:p>
    <w:bookmarkEnd w:id="1797"/>
    <w:p>
      <w:pPr>
        <w:spacing w:after="0"/>
        <w:ind w:left="0"/>
        <w:jc w:val="both"/>
      </w:pPr>
      <w:r>
        <w:rPr>
          <w:rFonts w:ascii="Times New Roman"/>
          <w:b w:val="false"/>
          <w:i w:val="false"/>
          <w:color w:val="000000"/>
          <w:sz w:val="28"/>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2147" w:id="1798"/>
    <w:p>
      <w:pPr>
        <w:spacing w:after="0"/>
        <w:ind w:left="0"/>
        <w:jc w:val="both"/>
      </w:pPr>
      <w:r>
        <w:rPr>
          <w:rFonts w:ascii="Times New Roman"/>
          <w:b w:val="false"/>
          <w:i w:val="false"/>
          <w:color w:val="000000"/>
          <w:sz w:val="28"/>
        </w:rPr>
        <w:t>
      2. Жұмыс берушiнiң шетелдiк жұмыскердi жергiлiктi атқарушы органның шетелдiк жұмыс күшiн тартуға рұқсатында көрсетiлген лауазымға (кәсiпке немесе мамандыққа) сәйкес келмейтiн лауазымға (кәсiпке немесе мамандыққа) тартуы –</w:t>
      </w:r>
    </w:p>
    <w:bookmarkEnd w:id="1798"/>
    <w:p>
      <w:pPr>
        <w:spacing w:after="0"/>
        <w:ind w:left="0"/>
        <w:jc w:val="both"/>
      </w:pPr>
      <w:r>
        <w:rPr>
          <w:rFonts w:ascii="Times New Roman"/>
          <w:b w:val="false"/>
          <w:i w:val="false"/>
          <w:color w:val="000000"/>
          <w:sz w:val="28"/>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2148" w:id="1799"/>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799"/>
    <w:p>
      <w:pPr>
        <w:spacing w:after="0"/>
        <w:ind w:left="0"/>
        <w:jc w:val="both"/>
      </w:pPr>
      <w:r>
        <w:rPr>
          <w:rFonts w:ascii="Times New Roman"/>
          <w:b w:val="false"/>
          <w:i w:val="false"/>
          <w:color w:val="000000"/>
          <w:sz w:val="28"/>
        </w:rPr>
        <w:t>
      жеке тұлғаларға – елу, лауазымды адамдарға – бір жүз,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2150" w:id="1800"/>
    <w:p>
      <w:pPr>
        <w:spacing w:after="0"/>
        <w:ind w:left="0"/>
        <w:jc w:val="both"/>
      </w:pPr>
      <w:r>
        <w:rPr>
          <w:rFonts w:ascii="Times New Roman"/>
          <w:b w:val="false"/>
          <w:i w:val="false"/>
          <w:color w:val="000000"/>
          <w:sz w:val="28"/>
        </w:rPr>
        <w:t>
      5. Жұмыс берушi жеке тұлғаның үй шаруашылығында жұмыстар орындауға (қызметтер көрсетуге) еңбекшi көшiп келушiлердi iшкi iстер органдары беретiн тиiстi рұқсатсыз тартуы немесе бiр жұмыс берушi жеке тұлғаның бiр мезгiлде бестен көп еңбекшi көшiп келушiмен үй шаруашылығында жұмыстар орындау (қызметтер көрсету) бойынша еңбек шарттарын жасасуы –</w:t>
      </w:r>
    </w:p>
    <w:bookmarkEnd w:id="1800"/>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2151" w:id="1801"/>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әрекеттер –</w:t>
      </w:r>
    </w:p>
    <w:bookmarkEnd w:id="1801"/>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519-бапқа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520-бап. Қазақстан Республикасының азаматтарын шетелде жұмысқа орналастыру жөнiндегi заңсыз қызмет</w:t>
      </w:r>
    </w:p>
    <w:p>
      <w:pPr>
        <w:spacing w:after="0"/>
        <w:ind w:left="0"/>
        <w:jc w:val="both"/>
      </w:pPr>
      <w:r>
        <w:rPr>
          <w:rFonts w:ascii="Times New Roman"/>
          <w:b w:val="false"/>
          <w:i w:val="false"/>
          <w:color w:val="ff0000"/>
          <w:sz w:val="28"/>
        </w:rPr>
        <w:t xml:space="preserve">
      Ескерту. 520-бап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893" w:id="1802"/>
    <w:p>
      <w:pPr>
        <w:spacing w:after="0"/>
        <w:ind w:left="0"/>
        <w:jc w:val="left"/>
      </w:pPr>
      <w:r>
        <w:rPr>
          <w:rFonts w:ascii="Times New Roman"/>
          <w:b/>
          <w:i w:val="false"/>
          <w:color w:val="000000"/>
        </w:rPr>
        <w:t xml:space="preserve"> 29-тарау. КЕДЕН ІСІ САЛАСЫНДАҒЫ ӘКІМШІЛІК ҚҰҚЫҚ БҰЗУШЫЛЫҚТАР</w:t>
      </w:r>
    </w:p>
    <w:bookmarkEnd w:id="1802"/>
    <w:p>
      <w:pPr>
        <w:spacing w:after="0"/>
        <w:ind w:left="0"/>
        <w:jc w:val="both"/>
      </w:pPr>
      <w:r>
        <w:rPr>
          <w:rFonts w:ascii="Times New Roman"/>
          <w:b/>
          <w:i w:val="false"/>
          <w:color w:val="000000"/>
          <w:sz w:val="28"/>
        </w:rPr>
        <w:t>521-бап. Кедендік бақылау аймағының режимiн бұзу</w:t>
      </w:r>
    </w:p>
    <w:p>
      <w:pPr>
        <w:spacing w:after="0"/>
        <w:ind w:left="0"/>
        <w:jc w:val="both"/>
      </w:pPr>
      <w:r>
        <w:rPr>
          <w:rFonts w:ascii="Times New Roman"/>
          <w:b w:val="false"/>
          <w:i w:val="false"/>
          <w:color w:val="000000"/>
          <w:sz w:val="28"/>
        </w:rPr>
        <w:t>
      Кедендік бақылау аймағының шекарасы арқылы тауарлардың, көлiк құралдарының және мемлекеттiк органдардың (кеден органдарынан басқа) лауазымды адамдарын қоса алғанда, адамдардың өткізілуі, сондай-ақ осы аймақта мемлекеттік кіріс органының рұқсатынсыз өндірістік және өзге де кәсіпкерлік қызметті жүзеге асыру –</w:t>
      </w:r>
    </w:p>
    <w:p>
      <w:pPr>
        <w:spacing w:after="0"/>
        <w:ind w:left="0"/>
        <w:jc w:val="both"/>
      </w:pPr>
      <w:r>
        <w:rPr>
          <w:rFonts w:ascii="Times New Roman"/>
          <w:b w:val="false"/>
          <w:i w:val="false"/>
          <w:color w:val="000000"/>
          <w:sz w:val="28"/>
        </w:rPr>
        <w:t>
      жеке тұлғаларға, лауазымды адамдарға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522-бап. Кеден ісі саласындағы қызметті жүзеге асыру тәртібін бұзу</w:t>
      </w:r>
    </w:p>
    <w:p>
      <w:pPr>
        <w:spacing w:after="0"/>
        <w:ind w:left="0"/>
        <w:jc w:val="both"/>
      </w:pPr>
      <w:r>
        <w:rPr>
          <w:rFonts w:ascii="Times New Roman"/>
          <w:b w:val="false"/>
          <w:i w:val="false"/>
          <w:color w:val="000000"/>
          <w:sz w:val="28"/>
        </w:rPr>
        <w:t>
      Кеден өкілінің, меншікті тауарларды сақтау қоймасын, уақытша сақтау қоймасын, еркін қойманы немесе кеден қоймасын, бажсыз сауда дүкенін иеленушілердің "Қазақстан Республикасындағы кедендік реттеу туралы" Қазақстан Республикасының Кодексіне сәйкес осындай қызметті жүзеге асыру шарттары мен міндеттерін сақтамауы не уақытша сақтау орнын немесе қоймасын, кеден қоймасын немесе еркін қойманы, бажсыз сауда дүкенін құруға арналған үй-жайлардың немесе аумақтардың Еуразиялық экономикалық одақтың және (немесе) Қазақстан Республикасының кеден заңнамасында белгіленген талаптарға сәйкес келмеуі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522-бап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523-бап. Кедендік тасымалдаушының қызметті жүзеге асыру тәртібін бұзуы</w:t>
      </w:r>
    </w:p>
    <w:p>
      <w:pPr>
        <w:spacing w:after="0"/>
        <w:ind w:left="0"/>
        <w:jc w:val="both"/>
      </w:pPr>
      <w:r>
        <w:rPr>
          <w:rFonts w:ascii="Times New Roman"/>
          <w:b w:val="false"/>
          <w:i w:val="false"/>
          <w:color w:val="000000"/>
          <w:sz w:val="28"/>
        </w:rPr>
        <w:t>
      Кедендік тасымалдаушының осындай қызметті жүзеге асыру үшін Еуразиялық экономикалық одақтың және (немесе) Қазақстан Республикасының кеден заңнамасында көзделген шарттар мен міндеттерді сақтамауы, оның ішінде көлік құралында мемлекеттік кіріс органының осы көлік құралы тұрған жерді анықтауына мүмкіндік беретін техникалық жабдықтың болмауы не оның жарамсыз болуы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523-бап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524-бап. Мемлекеттік кіріс органын тауарлардың келгені туралы хабардар етпеу</w:t>
      </w:r>
    </w:p>
    <w:p>
      <w:pPr>
        <w:spacing w:after="0"/>
        <w:ind w:left="0"/>
        <w:jc w:val="both"/>
      </w:pPr>
      <w:r>
        <w:rPr>
          <w:rFonts w:ascii="Times New Roman"/>
          <w:b w:val="false"/>
          <w:i w:val="false"/>
          <w:color w:val="000000"/>
          <w:sz w:val="28"/>
        </w:rPr>
        <w:t>
      Тауарларды Еуразиялық экономикалық одақтың кедендік аумағына әкелген кезде мемлекеттік кіріс органын Еуразиялық экономикалық одақтың және (немесе) Қазақстан Республикасының кеден заңнамасына сәйкес құжаттарды ұсынбау арқылы олардың келгені туралы хабардар етпеу –</w:t>
      </w:r>
    </w:p>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524-бап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525-бап. Тауарлардың кету тәртібін бұзу</w:t>
      </w:r>
    </w:p>
    <w:bookmarkStart w:name="z4492" w:id="1803"/>
    <w:p>
      <w:pPr>
        <w:spacing w:after="0"/>
        <w:ind w:left="0"/>
        <w:jc w:val="both"/>
      </w:pPr>
      <w:r>
        <w:rPr>
          <w:rFonts w:ascii="Times New Roman"/>
          <w:b w:val="false"/>
          <w:i w:val="false"/>
          <w:color w:val="000000"/>
          <w:sz w:val="28"/>
        </w:rPr>
        <w:t>
      1. Қазақстан Республикасы мемлекеттік кіріс органының рұқсатынсыз Еуразиялық экономикалық одақтың кедендік аумағынан тауарлардың кету тәртібін бұзу не Еуразиялық экономикалық одақтың және (немесе) Қазақстан Республикасының кеден заңнамасына сәйкес кету үшін құжаттарды ұсынбау –</w:t>
      </w:r>
    </w:p>
    <w:bookmarkEnd w:id="1803"/>
    <w:p>
      <w:pPr>
        <w:spacing w:after="0"/>
        <w:ind w:left="0"/>
        <w:jc w:val="both"/>
      </w:pPr>
      <w:r>
        <w:rPr>
          <w:rFonts w:ascii="Times New Roman"/>
          <w:b w:val="false"/>
          <w:i w:val="false"/>
          <w:color w:val="000000"/>
          <w:sz w:val="28"/>
        </w:rPr>
        <w:t>
      ескерту жасауға алып келеді.</w:t>
      </w:r>
    </w:p>
    <w:bookmarkStart w:name="z4493" w:id="180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 –</w:t>
      </w:r>
    </w:p>
    <w:bookmarkEnd w:id="1804"/>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526-бап. Авария, еңсерілмейтін күштің әсері немесе өзге де мән-жайлар жағдайында шаралар қолданбау</w:t>
      </w:r>
    </w:p>
    <w:p>
      <w:pPr>
        <w:spacing w:after="0"/>
        <w:ind w:left="0"/>
        <w:jc w:val="both"/>
      </w:pPr>
      <w:r>
        <w:rPr>
          <w:rFonts w:ascii="Times New Roman"/>
          <w:b w:val="false"/>
          <w:i w:val="false"/>
          <w:color w:val="000000"/>
          <w:sz w:val="28"/>
        </w:rPr>
        <w:t>
      Авария, еңсерілмейтін күштің әсері немесе өзге де мән-жайлар жағдайында тауарлардың сақталуын қамтамасыз ету үшiн шаралар қолданбау, жақын маңдағы мемлекеттік кіріс органына осы мән-жайлар және осындай тауарлардың тұрған орны туралы хабарламау не оларды жақын маңдағы мемлекеттік кіріс органына немесе мемлекеттік кіріс органы көрсеткен өзге де орынға тасымалдауды (тасуды) қамтамасыз етпеу–</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526-бап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527-бап. Тауарлар мен көлiк құралдарын жеткiзу орнына бермеу</w:t>
      </w:r>
    </w:p>
    <w:p>
      <w:pPr>
        <w:spacing w:after="0"/>
        <w:ind w:left="0"/>
        <w:jc w:val="both"/>
      </w:pPr>
      <w:r>
        <w:rPr>
          <w:rFonts w:ascii="Times New Roman"/>
          <w:b w:val="false"/>
          <w:i w:val="false"/>
          <w:color w:val="000000"/>
          <w:sz w:val="28"/>
        </w:rPr>
        <w:t>
      Тауарлар мен көлiк құралдарын жеткiзу орнына бермеу және олардың құжаттарын Қазақстан Республикасының мемлекеттік кіріс органына тапсырмау –</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әкеп соғады.</w:t>
      </w:r>
    </w:p>
    <w:p>
      <w:pPr>
        <w:spacing w:after="0"/>
        <w:ind w:left="0"/>
        <w:jc w:val="both"/>
      </w:pPr>
      <w:r>
        <w:rPr>
          <w:rFonts w:ascii="Times New Roman"/>
          <w:b/>
          <w:i w:val="false"/>
          <w:color w:val="000000"/>
          <w:sz w:val="28"/>
        </w:rPr>
        <w:t>528-бап. Тауарларды, көлiк құралдарын және олардың құжаттарын Қазақстан Республикасы мемлекеттік кіріс органының рұқсатынсыз беру, жоғалту немесе Қазақстан Республикасының мемлекеттік кіріс органына жеткiзбеу</w:t>
      </w:r>
    </w:p>
    <w:bookmarkStart w:name="z2152" w:id="1805"/>
    <w:p>
      <w:pPr>
        <w:spacing w:after="0"/>
        <w:ind w:left="0"/>
        <w:jc w:val="both"/>
      </w:pPr>
      <w:r>
        <w:rPr>
          <w:rFonts w:ascii="Times New Roman"/>
          <w:b w:val="false"/>
          <w:i w:val="false"/>
          <w:color w:val="000000"/>
          <w:sz w:val="28"/>
        </w:rPr>
        <w:t>
      1. Қазақстан Республикасы мемлекеттік кіріс органдарының рұқсатынсыз кедендік бақылаудағы тауарларды және көлік құралдарын беру –</w:t>
      </w:r>
    </w:p>
    <w:bookmarkEnd w:id="1805"/>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bookmarkStart w:name="z3725" w:id="1806"/>
    <w:p>
      <w:pPr>
        <w:spacing w:after="0"/>
        <w:ind w:left="0"/>
        <w:jc w:val="both"/>
      </w:pPr>
      <w:r>
        <w:rPr>
          <w:rFonts w:ascii="Times New Roman"/>
          <w:b w:val="false"/>
          <w:i w:val="false"/>
          <w:color w:val="000000"/>
          <w:sz w:val="28"/>
        </w:rPr>
        <w:t xml:space="preserve">
      1-1. Кедендік бақылаудағы тауарларды және көлік құралдарын жоғалту немесе мемлекеттік кіріс органдары немесе Еуразиялық экономикалық одаққа мүше мемлекеттің кеден органы айқындаған жеткізу орнына жеткізбеу – </w:t>
      </w:r>
    </w:p>
    <w:bookmarkEnd w:id="1806"/>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отыз айлық есептік көрсеткіш мөлшерінде айыппұл салуға әкеп соғады.</w:t>
      </w:r>
    </w:p>
    <w:bookmarkStart w:name="z2153" w:id="1807"/>
    <w:p>
      <w:pPr>
        <w:spacing w:after="0"/>
        <w:ind w:left="0"/>
        <w:jc w:val="both"/>
      </w:pPr>
      <w:r>
        <w:rPr>
          <w:rFonts w:ascii="Times New Roman"/>
          <w:b w:val="false"/>
          <w:i w:val="false"/>
          <w:color w:val="000000"/>
          <w:sz w:val="28"/>
        </w:rPr>
        <w:t xml:space="preserve">
      2. Кедендiк бақылауда тұрған тауарлар мен көлiк құралдарының мемлекеттік кіріс органына тапсыру үшін қабылданған кедендiк немесе өзге де құжаттарын жеткiзбеу – </w:t>
      </w:r>
    </w:p>
    <w:bookmarkEnd w:id="1807"/>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2154" w:id="1808"/>
    <w:p>
      <w:pPr>
        <w:spacing w:after="0"/>
        <w:ind w:left="0"/>
        <w:jc w:val="both"/>
      </w:pPr>
      <w:r>
        <w:rPr>
          <w:rFonts w:ascii="Times New Roman"/>
          <w:b w:val="false"/>
          <w:i w:val="false"/>
          <w:color w:val="000000"/>
          <w:sz w:val="28"/>
        </w:rPr>
        <w:t>
      3. Тауарларды, көлiк құралдарын және олардың құжаттарын жеткiзудiң мемлекеттік кіріс органы немесе Еуразиялық экономикалық одаққа мүше мемлекеттің кеден органы белгiлеген мерзімін сақтамау –</w:t>
      </w:r>
    </w:p>
    <w:bookmarkEnd w:id="1808"/>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528-бапқа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529-бап. Көлiк құралын тоқтатпау</w:t>
      </w:r>
    </w:p>
    <w:p>
      <w:pPr>
        <w:spacing w:after="0"/>
        <w:ind w:left="0"/>
        <w:jc w:val="both"/>
      </w:pPr>
      <w:r>
        <w:rPr>
          <w:rFonts w:ascii="Times New Roman"/>
          <w:b w:val="false"/>
          <w:i w:val="false"/>
          <w:color w:val="000000"/>
          <w:sz w:val="28"/>
        </w:rPr>
        <w:t>
      Көлік құралын тоқтатпау оның техникалық ақаулығынан немесе еңсерiлмейтiн күштiң әсерiнен болған жағдайларды қоспағанда, Еуразиялық экономикалық одақтың кедендiк шекарасы арқылы өтетін көлiк құралын, сондай-ақ Еуразиялық экономикалық одақтың кедендiк шекарасы арқылы тауар ретiнде өткiзiлетiн көлiк құралын Еуразиялық экономикалық одақтың кедендiк шекарасы арқылы тауарларды өткізу орындарында тоқтатпау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529-бап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530-бап. Көлiк құралын Қазақстан Республикасы мемлекеттік кіріс органының рұқсатынсыз жөнелту</w:t>
      </w:r>
    </w:p>
    <w:p>
      <w:pPr>
        <w:spacing w:after="0"/>
        <w:ind w:left="0"/>
        <w:jc w:val="both"/>
      </w:pPr>
      <w:r>
        <w:rPr>
          <w:rFonts w:ascii="Times New Roman"/>
          <w:b w:val="false"/>
          <w:i w:val="false"/>
          <w:color w:val="000000"/>
          <w:sz w:val="28"/>
        </w:rPr>
        <w:t>
      Кедендiк бақылауда тұрған көлiк құралын не Еуразиялық экономикалық одақтың кедендiк шекарасы арқылы тауар ретiнде өткiзiлетiн көлiк құралын оның тұрған орнынан Қазақстан Республикасы мемлекеттік кіріс органының рұқсатынсыз жөнелту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530-бап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531-бап. Тауарларды кедендiк рәсiммен орналастыруға байланысты кедендiк операцияларды жасау және тауарларды кедендiк тазарту тәртiбiн бұзу</w:t>
      </w:r>
    </w:p>
    <w:p>
      <w:pPr>
        <w:spacing w:after="0"/>
        <w:ind w:left="0"/>
        <w:jc w:val="both"/>
      </w:pPr>
      <w:r>
        <w:rPr>
          <w:rFonts w:ascii="Times New Roman"/>
          <w:b w:val="false"/>
          <w:i w:val="false"/>
          <w:color w:val="000000"/>
          <w:sz w:val="28"/>
        </w:rPr>
        <w:t>
      Осы тараудың басқа баптарында көзделген жағдайларды қоспағанда, тауарларды кедендiк рәсiммен орналастыруға байланысты кедендiк операцияларды жасау және тауарларды кедендiк тазарту тәртiбiн бұзу, яғни Еуразиялық экономикалық одақтың және (немесе) Қазақстан Республикасының кеден заңнамасында белгiленген, тауарларды кедендiк рәсiммен орналастыру, кедендік операцияларды жасау орны мен уақыты жөнiндегі талаптарды, сондай-ақ тауарлардың жекелеген санаттарын кедендiк рәсiммен орналастырудың бiрiншi кезектегi тәртiбiн қолдану шарттарын сақтамау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532-бап. Өздеріне қатысты кедендiк тазарту аяқталмаған тауарлармен жүргізілетін құқыққа сыйымсыз операциялар, олардың жай-күйiн өзгерту, оларды пайдалану және (немесе) оларға билiк ету</w:t>
      </w:r>
    </w:p>
    <w:bookmarkStart w:name="z2155" w:id="1809"/>
    <w:p>
      <w:pPr>
        <w:spacing w:after="0"/>
        <w:ind w:left="0"/>
        <w:jc w:val="both"/>
      </w:pPr>
      <w:r>
        <w:rPr>
          <w:rFonts w:ascii="Times New Roman"/>
          <w:b w:val="false"/>
          <w:i w:val="false"/>
          <w:color w:val="000000"/>
          <w:sz w:val="28"/>
        </w:rPr>
        <w:t>
      1. Осы тараудың басқа баптарында көзделген жағдайларды қоспағанда, өздеріне қатысты кедендiк тазарту аяқталмаған тауарлармен Еуразиялық экономикалық одақтың және (немесе) Қазақстан Республикасының кеден заңнамасында белгiленген талаптар мен шарттарды бұза отырып, операциялар жүргiзу, олардың жай-күйiн өзгерту, оларды пайдалану және (немесе) оларға билiк ету –</w:t>
      </w:r>
    </w:p>
    <w:bookmarkEnd w:id="1809"/>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bookmarkStart w:name="z3963" w:id="181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әрекеттер –</w:t>
      </w:r>
    </w:p>
    <w:bookmarkEnd w:id="1810"/>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тауарлар тәркiлене отырып немесе онсыз, қырық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532-бап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533-бап. Кедендік бақылауда тұрған тауарлармен жүк операцияларын және өзге де операцияларды мемлекеттік кіріс органының рұқсатынсыз жүргізу</w:t>
      </w:r>
    </w:p>
    <w:p>
      <w:pPr>
        <w:spacing w:after="0"/>
        <w:ind w:left="0"/>
        <w:jc w:val="both"/>
      </w:pPr>
      <w:r>
        <w:rPr>
          <w:rFonts w:ascii="Times New Roman"/>
          <w:b w:val="false"/>
          <w:i w:val="false"/>
          <w:color w:val="000000"/>
          <w:sz w:val="28"/>
        </w:rPr>
        <w:t>
      Мемлекеттік кіріс органының рұқсатынсыз не оны хабардар етпей, кедендік бақылауда тұрған тауарлар мен көлiк құралдарын тасымалдау, тиеу, түсiру, қайта тиеу, қаптамаларының бүлінген жерін жөндеу, қаптау, қайта қаптау немесе тасымалдау үшін қабылдау, мұндай тауарлардың сынамалары мен үлгiлерiн алу, көрсетілген тауарлар мен көлiк құралдары болуы мүмкiн үй-жайларды, ыдыстарды және басқа да орындарды ашу не кедендік бақылауда тұрған тауарларды тасымалдайтын халықаралық тасымалдың көлік құралын ауыстыру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534-бап. Сәйкестендіру құралдарын жою, алып тастау, өзгерту не ауыстыру</w:t>
      </w:r>
    </w:p>
    <w:bookmarkStart w:name="z2157" w:id="1811"/>
    <w:p>
      <w:pPr>
        <w:spacing w:after="0"/>
        <w:ind w:left="0"/>
        <w:jc w:val="both"/>
      </w:pPr>
      <w:r>
        <w:rPr>
          <w:rFonts w:ascii="Times New Roman"/>
          <w:b w:val="false"/>
          <w:i w:val="false"/>
          <w:color w:val="000000"/>
          <w:sz w:val="28"/>
        </w:rPr>
        <w:t>
      1. Мемлекеттік кіріс органдары, оның ішінде шет мемлекеттердің мемлекеттік кіріс органдары пайдаланатын сәйкестендіру құралдарын мемлекеттік кіріс органының рұқсатынсыз жою, алып тастау, өзгерту не ауыстыру немесе мұндай сәйкестендіру құралдарын зақымдау не жоғалту –</w:t>
      </w:r>
    </w:p>
    <w:bookmarkEnd w:id="181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58" w:id="181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812"/>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535-бап. Тауарларды кедендік декларациялау тәртiбiн бұзу</w:t>
      </w:r>
    </w:p>
    <w:bookmarkStart w:name="z3964" w:id="1813"/>
    <w:p>
      <w:pPr>
        <w:spacing w:after="0"/>
        <w:ind w:left="0"/>
        <w:jc w:val="both"/>
      </w:pPr>
      <w:r>
        <w:rPr>
          <w:rFonts w:ascii="Times New Roman"/>
          <w:b w:val="false"/>
          <w:i w:val="false"/>
          <w:color w:val="000000"/>
          <w:sz w:val="28"/>
        </w:rPr>
        <w:t>
      1. Осы тараудың басқа баптарында көзделген жағдайларды қоспағанда, декларанттың және (немесе) кеден өкілінің тауарларды кедендік декларациялау тәртiбiн бұзуы, яғни Еуразиялық экономикалық одақтың және (немесе) Қазақстан Республикасының кеден заңнамасында белгiленген, тауарларды алдын ала, толық емес, мерзiмдiк және уақытша кедендік декларациялауды қоса алғанда, тауарларды кедендік декларациялау орны бойынша кедендік декларацияны толтыру және кедендік декларациялау тәртібі жөніндегі талаптарды сақтамауы –</w:t>
      </w:r>
    </w:p>
    <w:bookmarkEnd w:id="1813"/>
    <w:p>
      <w:pPr>
        <w:spacing w:after="0"/>
        <w:ind w:left="0"/>
        <w:jc w:val="both"/>
      </w:pPr>
      <w:r>
        <w:rPr>
          <w:rFonts w:ascii="Times New Roman"/>
          <w:b w:val="false"/>
          <w:i w:val="false"/>
          <w:color w:val="000000"/>
          <w:sz w:val="28"/>
        </w:rPr>
        <w:t>
      ескерту жасауға алып келеді.</w:t>
      </w:r>
    </w:p>
    <w:bookmarkStart w:name="z3965" w:id="181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 –</w:t>
      </w:r>
    </w:p>
    <w:bookmarkEnd w:id="1814"/>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536-бап. Кеден өкiлiнiң кеден iсi саласындағы қызметтiжүзеге асыру тәртiбiн бұзуы</w:t>
      </w:r>
    </w:p>
    <w:bookmarkStart w:name="z2159" w:id="1815"/>
    <w:p>
      <w:pPr>
        <w:spacing w:after="0"/>
        <w:ind w:left="0"/>
        <w:jc w:val="both"/>
      </w:pPr>
      <w:r>
        <w:rPr>
          <w:rFonts w:ascii="Times New Roman"/>
          <w:b w:val="false"/>
          <w:i w:val="false"/>
          <w:color w:val="000000"/>
          <w:sz w:val="28"/>
        </w:rPr>
        <w:t>
      1. Кеден өкiлiнiң үшiншi тұлғамен азаматтық-құқықтық шарт жасаспай не шарттың қолданылу мерзiмi өткен соң немесе оны бұзғаннан кейiн үшiншi тұлғаның мүддесi үшiн кеден iсi саласындағы қызметтi жүзеге асыруы –</w:t>
      </w:r>
    </w:p>
    <w:bookmarkEnd w:id="1815"/>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2160" w:id="1816"/>
    <w:p>
      <w:pPr>
        <w:spacing w:after="0"/>
        <w:ind w:left="0"/>
        <w:jc w:val="both"/>
      </w:pPr>
      <w:r>
        <w:rPr>
          <w:rFonts w:ascii="Times New Roman"/>
          <w:b w:val="false"/>
          <w:i w:val="false"/>
          <w:color w:val="000000"/>
          <w:sz w:val="28"/>
        </w:rPr>
        <w:t>
      2. Осы баптың бiрiншi бөлiгiнде көзделген, кеден өкiлiнің бiр жыл iшiнде қайталап жасаған әрекеті –</w:t>
      </w:r>
    </w:p>
    <w:bookmarkEnd w:id="1816"/>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i w:val="false"/>
          <w:color w:val="000000"/>
          <w:sz w:val="28"/>
        </w:rPr>
        <w:t>537-бап. Уәкiлеттi экономикалық оператордың кеден iсi саласындағы қызметтi жүзеге асыру тәртiбiн бұзуы</w:t>
      </w:r>
    </w:p>
    <w:p>
      <w:pPr>
        <w:spacing w:after="0"/>
        <w:ind w:left="0"/>
        <w:jc w:val="both"/>
      </w:pPr>
      <w:r>
        <w:rPr>
          <w:rFonts w:ascii="Times New Roman"/>
          <w:b w:val="false"/>
          <w:i w:val="false"/>
          <w:color w:val="000000"/>
          <w:sz w:val="28"/>
        </w:rPr>
        <w:t>
      Уәкiлеттi экономикалық оператордың осындай қызметтi жүзеге асыру үшiн Еуразиялық экономикалық одақтың және (немесе) Қазақстан Республикасының кеден заңнамасында көзделген талаптарды сақтамауы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538-бап. Кедендік декларацияны, құжаттар мен мәлiметтердi беру мерзiмдерiн бұзу</w:t>
      </w:r>
    </w:p>
    <w:bookmarkStart w:name="z2161" w:id="1817"/>
    <w:p>
      <w:pPr>
        <w:spacing w:after="0"/>
        <w:ind w:left="0"/>
        <w:jc w:val="both"/>
      </w:pPr>
      <w:r>
        <w:rPr>
          <w:rFonts w:ascii="Times New Roman"/>
          <w:b w:val="false"/>
          <w:i w:val="false"/>
          <w:color w:val="000000"/>
          <w:sz w:val="28"/>
        </w:rPr>
        <w:t>
      1. Осы тараудың басқа баптарында көзделген жағдайларды қоспағанда, тауарларды кедендiк декларациялау кезiнде кедендiк декларацияны, құжаттар мен мәлiметтердi мемлекеттік кіріс органына белгiленген мерзiмдерде ұсынбау –</w:t>
      </w:r>
    </w:p>
    <w:bookmarkEnd w:id="1817"/>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bookmarkStart w:name="z3966" w:id="1818"/>
    <w:p>
      <w:pPr>
        <w:spacing w:after="0"/>
        <w:ind w:left="0"/>
        <w:jc w:val="both"/>
      </w:pPr>
      <w:r>
        <w:rPr>
          <w:rFonts w:ascii="Times New Roman"/>
          <w:b w:val="false"/>
          <w:i w:val="false"/>
          <w:color w:val="000000"/>
          <w:sz w:val="28"/>
        </w:rPr>
        <w:t>
      2.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өтінішті мемлекеттік кіріс органына Еуразиялық экономикалық одақтың және (немесе) Қазақстан Республикасының кеден заңнамасында белгiленген мерзiмдерде ұсынбау –</w:t>
      </w:r>
    </w:p>
    <w:bookmarkEnd w:id="1818"/>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538-бап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539-бап. Қазақстан Республикасының мемлекеттік кіріс органына есептiлiктi ұсынбау не анық емес есептілікті ұсыну және есепке алуды жүргiзу тәртiбiн сақтамау</w:t>
      </w:r>
    </w:p>
    <w:p>
      <w:pPr>
        <w:spacing w:after="0"/>
        <w:ind w:left="0"/>
        <w:jc w:val="both"/>
      </w:pPr>
      <w:r>
        <w:rPr>
          <w:rFonts w:ascii="Times New Roman"/>
          <w:b w:val="false"/>
          <w:i w:val="false"/>
          <w:color w:val="000000"/>
          <w:sz w:val="28"/>
        </w:rPr>
        <w:t>
      Кедендiк тасымалдаушының, кеден өкiлiнiң, меншікті тауарларды сақтау қоймасын, уақытша сақтау қоймасын, кеден қоймасын немесе еркiн қойманы, бажсыз сауда дүкенiн иеленушілердiң, уәкілетті экономикалық операторлардың, декларанттардың кедендiк бақылаудағы не еркiн кедендік аймақтар аумағындағы әкелiнетiн, әкетiлетiн, декларацияланатын, келiп түсетiн, сақталатын, қайта өңделетiн, дайындалатын, сатып алынатын және өткiзiлетiн тауарлар туралы есептiлiктi Қазақстан Республикасының мемлекеттік кіріс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анық емес есептілікті ұсынуы, сол сияқты мұндай тауарларды есепке алуды жүргiзу тәртiбiн сақтамауы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539-бап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540-бап. Тауарларды сақтауға орналастыру тәртiбiн, оларды сақтау және олармен операциялар жүргiзу тәртiбiн бұзу</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белгiленген, тауарларды сақтауға орналастыру тәртібін және оларды сақтау тәртібін, кеден қоймасында сақтау мерзімдерін, тауарларды бір қоймадан екіншісіне ауыстыру тәртібін бұзу, сол сияқты кеден қоймаларындағы, уақытша сақтау қоймаларындағы және еркін қоймалардағы тауарлармен операциялар жүргізу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540-бап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541-бап. Тауарларды уақытша сақтау мерзiмдерiн бұзу</w:t>
      </w:r>
    </w:p>
    <w:p>
      <w:pPr>
        <w:spacing w:after="0"/>
        <w:ind w:left="0"/>
        <w:jc w:val="both"/>
      </w:pPr>
      <w:r>
        <w:rPr>
          <w:rFonts w:ascii="Times New Roman"/>
          <w:b w:val="false"/>
          <w:i w:val="false"/>
          <w:color w:val="ff0000"/>
          <w:sz w:val="28"/>
        </w:rPr>
        <w:t xml:space="preserve">
      Ескерту. 541-бап алып тасталды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542-бап. Тауарларды қайта өңдеу және қайта өңдеу өнiмдерiн ауыстыру тәртiбiн бұзу</w:t>
      </w:r>
    </w:p>
    <w:bookmarkStart w:name="z2162" w:id="1819"/>
    <w:p>
      <w:pPr>
        <w:spacing w:after="0"/>
        <w:ind w:left="0"/>
        <w:jc w:val="both"/>
      </w:pPr>
      <w:r>
        <w:rPr>
          <w:rFonts w:ascii="Times New Roman"/>
          <w:b w:val="false"/>
          <w:i w:val="false"/>
          <w:color w:val="000000"/>
          <w:sz w:val="28"/>
        </w:rPr>
        <w:t>
      1. Тауарларды қайта өңдеу тәртiбiн бұзу, яғни егер кедендік рәсім, тауарларды қайта өңдеу тәртiбi мен мерзiмдерi, қайта өңдеу өнiмдерiнiң шығу мөлшерi, мұндай тауарларды қайта өңдеу бойынша операциялар жүргiзу шарттарына сәйкес мұндай құжат міндетті болса, Қазақстан Республикасының кеден заңнамасында белгiленген тауарларды қайта өңдеу шарттары туралы құжатта қамтылған шарттарды сақтамау –</w:t>
      </w:r>
    </w:p>
    <w:bookmarkEnd w:id="1819"/>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163" w:id="1820"/>
    <w:p>
      <w:pPr>
        <w:spacing w:after="0"/>
        <w:ind w:left="0"/>
        <w:jc w:val="both"/>
      </w:pPr>
      <w:r>
        <w:rPr>
          <w:rFonts w:ascii="Times New Roman"/>
          <w:b w:val="false"/>
          <w:i w:val="false"/>
          <w:color w:val="000000"/>
          <w:sz w:val="28"/>
        </w:rPr>
        <w:t>
      2. Отандық тауарлардың қайта өңдеу өнiмдерiн басқа тауарлармен ауыстырудың белгiленген тәртiбiн бұзу -</w:t>
      </w:r>
    </w:p>
    <w:bookmarkEnd w:id="1820"/>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542-бапқа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543-бап. Кедендік рәсімді белгіленген мерзімдерде аяқтамау</w:t>
      </w:r>
    </w:p>
    <w:bookmarkStart w:name="z2164" w:id="1821"/>
    <w:p>
      <w:pPr>
        <w:spacing w:after="0"/>
        <w:ind w:left="0"/>
        <w:jc w:val="both"/>
      </w:pPr>
      <w:r>
        <w:rPr>
          <w:rFonts w:ascii="Times New Roman"/>
          <w:b w:val="false"/>
          <w:i w:val="false"/>
          <w:color w:val="000000"/>
          <w:sz w:val="28"/>
        </w:rPr>
        <w:t>
      1. Өзіне қатысты аяқтау туралы талап белгіленген кедендік рәсімді белгіленген мерзімдерде аяқтамау –</w:t>
      </w:r>
    </w:p>
    <w:bookmarkEnd w:id="1821"/>
    <w:p>
      <w:pPr>
        <w:spacing w:after="0"/>
        <w:ind w:left="0"/>
        <w:jc w:val="both"/>
      </w:pPr>
      <w:r>
        <w:rPr>
          <w:rFonts w:ascii="Times New Roman"/>
          <w:b w:val="false"/>
          <w:i w:val="false"/>
          <w:color w:val="000000"/>
          <w:sz w:val="28"/>
        </w:rPr>
        <w:t>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3967" w:id="1822"/>
    <w:p>
      <w:pPr>
        <w:spacing w:after="0"/>
        <w:ind w:left="0"/>
        <w:jc w:val="both"/>
      </w:pPr>
      <w:r>
        <w:rPr>
          <w:rFonts w:ascii="Times New Roman"/>
          <w:b w:val="false"/>
          <w:i w:val="false"/>
          <w:color w:val="000000"/>
          <w:sz w:val="28"/>
        </w:rPr>
        <w:t>
      1-1. Уақытша әкелінген халықаралық тасымалдау көлік құралдарын Еуразиялық экономикалық одақтың кедендік аумағынан әкетпеу –</w:t>
      </w:r>
    </w:p>
    <w:bookmarkEnd w:id="1822"/>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көлiк құралдары тәркiлене отырып немесе онсыз,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2165" w:id="1823"/>
    <w:p>
      <w:pPr>
        <w:spacing w:after="0"/>
        <w:ind w:left="0"/>
        <w:jc w:val="both"/>
      </w:pPr>
      <w:r>
        <w:rPr>
          <w:rFonts w:ascii="Times New Roman"/>
          <w:b w:val="false"/>
          <w:i w:val="false"/>
          <w:color w:val="000000"/>
          <w:sz w:val="28"/>
        </w:rPr>
        <w:t xml:space="preserve">
      2. Уақытша әкелінген жеке пайдалануға арналған тауарларды және (немесе) көлік құралдарын Еуразиялық экономикалық одақтың кедендік аумағынан уақытша әкелудің белгіленген мерзімдерінде әкетпеу – </w:t>
      </w:r>
    </w:p>
    <w:bookmarkEnd w:id="1823"/>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2166" w:id="1824"/>
    <w:p>
      <w:pPr>
        <w:spacing w:after="0"/>
        <w:ind w:left="0"/>
        <w:jc w:val="both"/>
      </w:pPr>
      <w:r>
        <w:rPr>
          <w:rFonts w:ascii="Times New Roman"/>
          <w:b w:val="false"/>
          <w:i w:val="false"/>
          <w:color w:val="000000"/>
          <w:sz w:val="28"/>
        </w:rPr>
        <w:t>
      3. Қазақстан Республикасының мемлекеттік кіріс органына тауарлардың және (немесе) көлiк құралдарының кері әкетілуін немесе әкелінуін не аварияның немесе еңсерілмейтін күштiң әсерi, табиғи тозу немесе азаю не шет мемлекет органдары мен лауазымды адамдарының құқыққа сыйымсыз әрекеттерiне байланысты олардың иелiктен шығарылуы салдарынан тауарлардың және (немесе) көлiк құралдарының жойылуы немесе ысырап болуы себебiнен оның мүмкiн еместігін растау ретiнде жарамсыз құжаттарды, заңсыз жолмен алынған құжаттарды не басқа тауарларға және (немесе) көлiк құралдарына қатысты құжаттарды ұсыну –</w:t>
      </w:r>
    </w:p>
    <w:bookmarkEnd w:id="1824"/>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4190" w:id="1825"/>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бiрiншi бөлiгiнде</w:t>
      </w:r>
      <w:r>
        <w:rPr>
          <w:rFonts w:ascii="Times New Roman"/>
          <w:b w:val="false"/>
          <w:i w:val="false"/>
          <w:color w:val="000000"/>
          <w:sz w:val="28"/>
        </w:rPr>
        <w:t xml:space="preserve"> көзделген, әкiмшiлiк жаза қолданылғаннан кейiн бiр жыл iшiнде қайталап жасалған әрекет –</w:t>
      </w:r>
    </w:p>
    <w:bookmarkEnd w:id="1825"/>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тәркілене отырып немесе онсыз, жеке тұлғаларға – отыз,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543-бапқа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544-бап. Белгiлi бiр кедендiк рәсіммен орналастырылған тауарлармен және көлiк құралдарымен құқыққа сыйымсыз операциялар жүргізу, олардың жай-күйiн өзгерту, оларды пайдалану және (немесе) оларға билiк ету</w:t>
      </w:r>
    </w:p>
    <w:p>
      <w:pPr>
        <w:spacing w:after="0"/>
        <w:ind w:left="0"/>
        <w:jc w:val="both"/>
      </w:pPr>
      <w:r>
        <w:rPr>
          <w:rFonts w:ascii="Times New Roman"/>
          <w:b w:val="false"/>
          <w:i w:val="false"/>
          <w:color w:val="000000"/>
          <w:sz w:val="28"/>
        </w:rPr>
        <w:t>
      Тауарлармен және көлiк құралдарымен олардың кедендiк рәсіміне сай келмейтiн операциялар жүргізу, олардың жай-күйiн өзгерту, оларды пайдалану және (немесе) оларға билiк ету, сол сияқты, егер бұған кедендік рәсімге сәйкес жол берілсе, тауарларға қатысты иелену, пайдалану және билік ету құқықтарын беру арқылы кедендік рәсімді пайдалану құқығын, егер мұндай шешім міндетті болса, мемлекеттік кіріс органының рұқсатынсыз басқа тұлғаға беру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тәркілене отырып, кеден ісі саласындағы қызметті жүзеге асыратын тұлғалардың тиісті тізілімінен алып тастай отырып,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545-бап. Тауарлар мен көлiк құралдарын Еуразиялық экономикалық одақтың кедендік шекарасы арқылы өткiзген кезде тыйым салулар мен шектеулерді қолдану тәртiбiн сақтамау</w:t>
      </w:r>
    </w:p>
    <w:p>
      <w:pPr>
        <w:spacing w:after="0"/>
        <w:ind w:left="0"/>
        <w:jc w:val="both"/>
      </w:pPr>
      <w:r>
        <w:rPr>
          <w:rFonts w:ascii="Times New Roman"/>
          <w:b w:val="false"/>
          <w:i w:val="false"/>
          <w:color w:val="000000"/>
          <w:sz w:val="28"/>
        </w:rPr>
        <w:t>
      Тауарлар мен көлiк құралдарын Еуразиялық экономикалық одақтың және (немесе) Қазақстан Республикасының кеден заңнамасында белгiленген тыйым салулар мен шектеулерді сақтамай, Еуразиялық экономикалық одақтың кедендік шекарасы арқылы өткiзу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546-бап. Жеке тұлғалардың Еуразиялық экономикалық одақтың және (немесе) Қазақстан Республикасының кеден заңнамасында белгіленген, жеке пайдалануға арналған тауарларды өткiзу тәртібін бұза отырып, тауарлар мен көлік құралдарын Еуразиялық экономикалық одақтың кедендік шекарасы арқылы өткізуі</w:t>
      </w:r>
    </w:p>
    <w:p>
      <w:pPr>
        <w:spacing w:after="0"/>
        <w:ind w:left="0"/>
        <w:jc w:val="both"/>
      </w:pPr>
      <w:r>
        <w:rPr>
          <w:rFonts w:ascii="Times New Roman"/>
          <w:b w:val="false"/>
          <w:i w:val="false"/>
          <w:color w:val="ff0000"/>
          <w:sz w:val="28"/>
        </w:rPr>
        <w:t xml:space="preserve">
      Ескерту. 546-баптың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547-бабында</w:t>
      </w:r>
      <w:r>
        <w:rPr>
          <w:rFonts w:ascii="Times New Roman"/>
          <w:b w:val="false"/>
          <w:i w:val="false"/>
          <w:color w:val="000000"/>
          <w:sz w:val="28"/>
        </w:rPr>
        <w:t xml:space="preserve"> көзделген жағдайларды қоспағанда, жеке тұлғалардың кедендік декларациялауға жататын жеке пайдалануға арналған тауарларды және (немесе) көлік құралдарын белгіленген нысанда декларацияламауы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546-бапқа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547-бап. Халықаралық пошта жөнелтілімдерінде тауарларды өткізу тәртібін бұзу</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белгіленген, халықаралық пошта жөнелтілімдерінде тауарларды өткізу тәртібін бұзу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548-бап. Тауарлар мен көлiк құралдарын Еуразиялық экономикалық одақтың кедендік шекарасы арқылы кедендік бақылаудан тыс өткiзу</w:t>
      </w:r>
    </w:p>
    <w:p>
      <w:pPr>
        <w:spacing w:after="0"/>
        <w:ind w:left="0"/>
        <w:jc w:val="both"/>
      </w:pPr>
      <w:r>
        <w:rPr>
          <w:rFonts w:ascii="Times New Roman"/>
          <w:b w:val="false"/>
          <w:i w:val="false"/>
          <w:color w:val="ff0000"/>
          <w:sz w:val="28"/>
        </w:rPr>
        <w:t xml:space="preserve">
      Ескерту. 548-баптың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167" w:id="1826"/>
    <w:p>
      <w:pPr>
        <w:spacing w:after="0"/>
        <w:ind w:left="0"/>
        <w:jc w:val="both"/>
      </w:pPr>
      <w:r>
        <w:rPr>
          <w:rFonts w:ascii="Times New Roman"/>
          <w:b w:val="false"/>
          <w:i w:val="false"/>
          <w:color w:val="000000"/>
          <w:sz w:val="28"/>
        </w:rPr>
        <w:t>
      1. Тауарлар мен көлiк құралдарын Еуразиялық экономикалық одақтың кедендік шекарасы арқылы кедендік бақылаудан тыс өткiзу, яғни тауарларды Еуразиялық экономикалық одақтың кедендік шекарасы арқылы өткізудің Қазақстан Республикасының мемлекеттік кіріс органдары айқындаған орындардан тыс жерде немесе көрсетілген орындарда Қазақстан Республикасы мемлекеттік кіріс органдарының белгіленген жұмыс уақытынан тыс кезде өткiзу, егер бұл әрекетте қылмыстық жазаланатын іс-әрекет белгiлерi болмаса, –</w:t>
      </w:r>
    </w:p>
    <w:bookmarkEnd w:id="1826"/>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2168" w:id="182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27"/>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жеке тұлғаларға – жиырма бес, шағын кәсіпкерлік субъектілеріне – елу, орта кәсіпкерлік субъектілеріне – екі жүз, ірі кәсіпкерлік субъектілеріне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548-бапқа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549-бап. Еуразиялық экономикалық одақтың кедендік шекарасы арқылы өткiзiлетiн тауарларды кедендiк бақылаудан жасыру</w:t>
      </w:r>
    </w:p>
    <w:p>
      <w:pPr>
        <w:spacing w:after="0"/>
        <w:ind w:left="0"/>
        <w:jc w:val="both"/>
      </w:pPr>
      <w:r>
        <w:rPr>
          <w:rFonts w:ascii="Times New Roman"/>
          <w:b w:val="false"/>
          <w:i w:val="false"/>
          <w:color w:val="000000"/>
          <w:sz w:val="28"/>
        </w:rPr>
        <w:t>
      Еуразиялық экономикалық одақтың кедендік шекарасы арқылы өткiзiлетiн не өткізілген тауарларды кедендiк бақылаудан жасыру, оның iшiнде тауарларды табуды қиындататын құпия орындарды не басқа да тәсiлдердi пайдалана отырып жасыру немесе бiр тауарларға басқалардың түрiн беру –</w:t>
      </w:r>
    </w:p>
    <w:p>
      <w:pPr>
        <w:spacing w:after="0"/>
        <w:ind w:left="0"/>
        <w:jc w:val="both"/>
      </w:pPr>
      <w:r>
        <w:rPr>
          <w:rFonts w:ascii="Times New Roman"/>
          <w:b w:val="false"/>
          <w:i w:val="false"/>
          <w:color w:val="000000"/>
          <w:sz w:val="28"/>
        </w:rPr>
        <w:t>
      құқық бұзушылықтың тікелей объектілері болған тауарлар тәркiлене отырып немесе онсыз, сондай-ақ әкімшілік құқық бұзушылық жасаудың тiкелей нысаналары болып табылатын тауарлар мен заттарды Еуразиялық экономикалық одақтың кедендік шекарасы арқылы жасырып өткiзу үшiн пайдаланылған арнайы әзiрленген құпия орындары бар тауарлар мен көлiк құралдары тәркiлене отырып,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549-бап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550-бап. Тауарлар мен көлiк құралдарын Еуразиялық экономикалық одақтың кедендік шекарасы арқылы құжаттарды немесе сәйкестендіру құралдарын алдап пайдалана отырып өткiзу</w:t>
      </w:r>
    </w:p>
    <w:p>
      <w:pPr>
        <w:spacing w:after="0"/>
        <w:ind w:left="0"/>
        <w:jc w:val="both"/>
      </w:pPr>
      <w:r>
        <w:rPr>
          <w:rFonts w:ascii="Times New Roman"/>
          <w:b w:val="false"/>
          <w:i w:val="false"/>
          <w:color w:val="000000"/>
          <w:sz w:val="28"/>
        </w:rPr>
        <w:t>
      Осы Кодекстің 555-бабында көзделген жағдайларды қоспағанда, мемлекеттік кіріс органына кедендiк мақсаттар үшiн қажеттi құжаттар ретiнде жарамсыз құжаттарды, оның ішінде тыйым салулар мен шектеулерді сақтамауға негіз болатын құжаттарды, заңсыз жолмен алынған құжаттарды не басқа тауарлар мен көлiк құралдарына қатысты құжаттарды ұсына отырып, тауарлар мен көлiк құралдарын Еуразиялық экономикалық одақтың кедендік шекарасы арқылы өткiзу, сондай-ақ тауарларды кедендік транзит кедендік рәсімімен немесе уақытша сақтау қоймасына орналастыру, сондай-ақ қолдан жасалған сәйкестендіру құралын не басқа тауарлар мен көлік құралдарына қатысты төлнұсқа сәйкестендіру құралын пайдалану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көлiк құралдары тәркiлене отырып немесе онсыз,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550-бап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551-бап. Тауарларды, қолма-қол ақша қаражатын, ақша құралдарын декларацияламау немесе анық емес кедендік декларациялау, кедендік құжаттарда мәліметтерді анық емес мәлімдеу</w:t>
      </w:r>
    </w:p>
    <w:bookmarkStart w:name="z2169" w:id="1828"/>
    <w:p>
      <w:pPr>
        <w:spacing w:after="0"/>
        <w:ind w:left="0"/>
        <w:jc w:val="both"/>
      </w:pPr>
      <w:r>
        <w:rPr>
          <w:rFonts w:ascii="Times New Roman"/>
          <w:b w:val="false"/>
          <w:i w:val="false"/>
          <w:color w:val="000000"/>
          <w:sz w:val="28"/>
        </w:rPr>
        <w:t>
      1. Осы тараудың басқа баптарында көзделген жағдайларды қоспағанда, Еуразиялық экономикалық одақтың кедендік шекарасы арқылы өткiзiлетiн не өткізілген тауарларды декларацияламау немесе анық емес кедендік декларациялау, яғни декларанттың, кеден өкілінің, уәкілетті экономикалық оператордың кедендік декларацияда жәнекедендік мақсаттар үшін қажетті өзге де құжаттарда тауарлар, таңдап алынған кедендiк рәсім, тауарлардың кедендік құны не шығарылған елі туралы белгiленген нысан бойынша мәлiмдемеуі не анық емес мәліметтерді мәлiмдеуі немесе кедендік төлемдерді, салықтарды төлеуден босату немесе кедендік төлемдердің, салықтардың, арнайы, демпингке қарсы, өтемақы баждарының мөлшерін төмендету үшін негіз беретін не оларды төлеу жөніндегі міндетті орындамауға немесе тиісінше орындамауға алып келетін өзге де анық емес мәліметтерді мәлімдеуі –</w:t>
      </w:r>
    </w:p>
    <w:bookmarkEnd w:id="1828"/>
    <w:p>
      <w:pPr>
        <w:spacing w:after="0"/>
        <w:ind w:left="0"/>
        <w:jc w:val="both"/>
      </w:pPr>
      <w:r>
        <w:rPr>
          <w:rFonts w:ascii="Times New Roman"/>
          <w:b w:val="false"/>
          <w:i w:val="false"/>
          <w:color w:val="000000"/>
          <w:sz w:val="28"/>
        </w:rPr>
        <w:t>
      жеке тұлғаға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bookmarkStart w:name="z3968" w:id="182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іс-әрекеттер –</w:t>
      </w:r>
    </w:p>
    <w:bookmarkEnd w:id="1829"/>
    <w:p>
      <w:pPr>
        <w:spacing w:after="0"/>
        <w:ind w:left="0"/>
        <w:jc w:val="both"/>
      </w:pPr>
      <w:r>
        <w:rPr>
          <w:rFonts w:ascii="Times New Roman"/>
          <w:b w:val="false"/>
          <w:i w:val="false"/>
          <w:color w:val="000000"/>
          <w:sz w:val="28"/>
        </w:rPr>
        <w:t>
      жеке тұлғаларға – алпыс, шағын кәсіпкерлік субъектілеріне немесе коммерциялық емес ұйымдарға – бір жүз, орта кәсіпкерлік субъектілеріне – бір жүз алпыс, ірі кәсіпкерлік субъектілеріне үш жүз айлық есептік көрсеткіш мөлшерінде айыппұл салуға алып келеді.</w:t>
      </w:r>
    </w:p>
    <w:bookmarkStart w:name="z3969" w:id="1830"/>
    <w:p>
      <w:pPr>
        <w:spacing w:after="0"/>
        <w:ind w:left="0"/>
        <w:jc w:val="both"/>
      </w:pPr>
      <w:r>
        <w:rPr>
          <w:rFonts w:ascii="Times New Roman"/>
          <w:b w:val="false"/>
          <w:i w:val="false"/>
          <w:color w:val="000000"/>
          <w:sz w:val="28"/>
        </w:rPr>
        <w:t>
      3. Жеке тұлғалардың Еуразиялық экономикалық одақтың кедендік шекарасы арқылы өткiзiлетiн және жазбаша декларациялауға жататын ақша қаражатын және ақша құралдарын декларацияламауы не анық емес декларациялауы –</w:t>
      </w:r>
    </w:p>
    <w:bookmarkEnd w:id="1830"/>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3970" w:id="1831"/>
    <w:p>
      <w:pPr>
        <w:spacing w:after="0"/>
        <w:ind w:left="0"/>
        <w:jc w:val="both"/>
      </w:pPr>
      <w:r>
        <w:rPr>
          <w:rFonts w:ascii="Times New Roman"/>
          <w:b w:val="false"/>
          <w:i w:val="false"/>
          <w:color w:val="000000"/>
          <w:sz w:val="28"/>
        </w:rPr>
        <w:t>
      4. Тауарларға арналған декларация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өтініште Еуразиялық экономикалық одақтың кедендік шекарасы арқылы өткiзiлетiн не өткізілген тауарлар туралы мәліметтерді анық емес мәлімдеу, яғни тұлғаның көрсетілген құжаттарда тауарлар, таңдап алынған кедендiк рәсім, кедендік құн туралы белгiленген нысан бойынша мәлiмдемеуі не анық емес мәліметтерді мәлімдеуі немесе кедендік баждардың, салықтардың, арнайы, демпингке қарсы, өтемақы баждарының мөлшерін төмендетуге алып келетін өзге де анық емес мәліметтерді мәлімдеуі –</w:t>
      </w:r>
    </w:p>
    <w:bookmarkEnd w:id="1831"/>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551-бап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552-бап. Еуразиялық экономикалық одақтың кедендік аумағына кеден қағидаларын бұза отырып әкелiнген тауарлар мен көлiк құралдарын тасу, сақтау, сатып алу, пайдалану немесе оларға билiк ету</w:t>
      </w:r>
    </w:p>
    <w:p>
      <w:pPr>
        <w:spacing w:after="0"/>
        <w:ind w:left="0"/>
        <w:jc w:val="both"/>
      </w:pPr>
      <w:r>
        <w:rPr>
          <w:rFonts w:ascii="Times New Roman"/>
          <w:b w:val="false"/>
          <w:i w:val="false"/>
          <w:color w:val="ff0000"/>
          <w:sz w:val="28"/>
        </w:rPr>
        <w:t xml:space="preserve">
      Ескерту. 552-баптың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172" w:id="1832"/>
    <w:p>
      <w:pPr>
        <w:spacing w:after="0"/>
        <w:ind w:left="0"/>
        <w:jc w:val="both"/>
      </w:pPr>
      <w:r>
        <w:rPr>
          <w:rFonts w:ascii="Times New Roman"/>
          <w:b w:val="false"/>
          <w:i w:val="false"/>
          <w:color w:val="000000"/>
          <w:sz w:val="28"/>
        </w:rPr>
        <w:t>
      1. Еуразиялық экономикалық одақтың кедендік аумағына кедендік бақылаудан тыс не осындай бақылаудан жасырып, не құжаттарды немесе сәйкестендіру құралдарын алдап пайдалана отырып, не декларацияланбай немесе анық емес декларацияланып әкелiнген тауарлар мен көлiк құралдарын тасу, сақтау, сатып алу, пайдалану немесе оларға билiк ету, сол сияқты өздеріне қатысты кедендік төлемдер және салықтар бөлігінде кедендік жеңiлдiктер берiлген, оларға байланысты осындай жеңiлдiктер берiлгеннен өзге мақсаттарда Қазақстан Республикасы мемлекеттік кіріс органының рұқсатынсыз пайдаланылатын не иелiктен шығарылатын тауарлар мен көлiк құралдарын тасу, сақтау және сатып алу –</w:t>
      </w:r>
    </w:p>
    <w:bookmarkEnd w:id="1832"/>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есептік көрсеткіш мөлшерінде айыппұл салуға әкеп соғады.</w:t>
      </w:r>
    </w:p>
    <w:bookmarkStart w:name="z2173" w:id="183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33"/>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көлiк құралдары тәркiлене отырып немесе онсыз,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552-бапқа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553-бап. Пайдаланылуы және (немесе) билiк етілуі шектелген тауарларды, сондай-ақ шартты түрде шығарылған тауарлар мен көлiк құралдарын пайдалану және (немесе) оларға билiк ету тәртiбiн бұзу</w:t>
      </w:r>
    </w:p>
    <w:p>
      <w:pPr>
        <w:spacing w:after="0"/>
        <w:ind w:left="0"/>
        <w:jc w:val="both"/>
      </w:pPr>
      <w:r>
        <w:rPr>
          <w:rFonts w:ascii="Times New Roman"/>
          <w:b w:val="false"/>
          <w:i w:val="false"/>
          <w:color w:val="000000"/>
          <w:sz w:val="28"/>
        </w:rPr>
        <w:t>
      Пайдаланылуы және (немесе) билiк етілуі шектелген тауарларды, сондай-ақ шартты түрде шығарылған тауарлар мен көлiк құралдарын Қазақстан Республикасының кеден заңнамасында көзделгеннен, оның ішінде оларға байланысты осындай жеңiлдiктер берілгеннен өзге мақсаттарда пайдалану және (немесе) оларға билiк ету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i w:val="false"/>
          <w:color w:val="000000"/>
          <w:sz w:val="28"/>
        </w:rPr>
        <w:t>554-бап. Төленген (өндіріп алынған) кедендiк баждарды, кедендік алымдарды, салықтарды, арнайы, демпингке қарсы, өтемақы баждарын, аванстық төлемдерді тиiстi негiздерсiз қайтаруға, төлемдер мен өзге де өтемдер алуға не оларды қайтармауға бағытталған әрекеттер</w:t>
      </w:r>
    </w:p>
    <w:p>
      <w:pPr>
        <w:spacing w:after="0"/>
        <w:ind w:left="0"/>
        <w:jc w:val="both"/>
      </w:pPr>
      <w:r>
        <w:rPr>
          <w:rFonts w:ascii="Times New Roman"/>
          <w:b w:val="false"/>
          <w:i w:val="false"/>
          <w:color w:val="000000"/>
          <w:sz w:val="28"/>
        </w:rPr>
        <w:t xml:space="preserve">
      Қазақстан Республикасының мемлекеттік кіріс органына төленген (өндіріп алынған) кедендiк баждарды, кедендікалымдарды, салықтарды, арнайы, демпингке қарсы, өтемақы баждарын, алдағы кедендік баждарды, кедендік алымдарды, салықтарды, арнайы, демпингке қарсы, өтемақы баждарын төлеу есебіне енгізілген аванстық төлемдерді, өсімпұлдарды, пайыздарды, сондай-ақ кедендік баждарды, салықтарды, арнайы, демпингке қарсы, өтемақы баждарын төлеу жөніндегі міндеттің орындалуын қамтамасыз ету ретінде енгізілген аванстық төлемдерді тиiстi негiздерсiз қайтаруға, төлемдер мен өзге де өтемдер алуға немесе оларды қайтармауға не толық емес көлемде қайтаруға құқық беретiн анық емес мәлiметтердi қамтитын құжаттарды ұсыну, егер осы әрекеттерде қылмыстық жазаланатын іс-әрекет белгiлерi болмаса, – </w:t>
      </w:r>
    </w:p>
    <w:p>
      <w:pPr>
        <w:spacing w:after="0"/>
        <w:ind w:left="0"/>
        <w:jc w:val="both"/>
      </w:pPr>
      <w:r>
        <w:rPr>
          <w:rFonts w:ascii="Times New Roman"/>
          <w:b w:val="false"/>
          <w:i w:val="false"/>
          <w:color w:val="000000"/>
          <w:sz w:val="28"/>
        </w:rPr>
        <w:t>
      заңды тұлғаларға екі жүз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554-бап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555-бап. Кедендік баждарды, салықтарды, арнайы, демпингке қарсы, өтемақы баждарын, кедендік алымдарды, пайыздарды төлеу мерзімдерін бұзу</w:t>
      </w:r>
    </w:p>
    <w:p>
      <w:pPr>
        <w:spacing w:after="0"/>
        <w:ind w:left="0"/>
        <w:jc w:val="both"/>
      </w:pPr>
      <w:r>
        <w:rPr>
          <w:rFonts w:ascii="Times New Roman"/>
          <w:b w:val="false"/>
          <w:i w:val="false"/>
          <w:color w:val="000000"/>
          <w:sz w:val="28"/>
        </w:rPr>
        <w:t>
      Төлеушілердің және (немесе) төлеушімен бірге ынтымақты міндет жүктелетін тұлғалардың кедендік баждарды, салықтарды, арнайы, демпингке қарсы, өтемақы баждарын төлеу жөніндегі міндетті белгіленген мерзімдерде орындамауы немесе тиісінше орындамауы, кедендік алымдарды, пайыздарды белгіленген мерзімдерде төлемеу –</w:t>
      </w:r>
    </w:p>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отыз бес, орта кәсіпкерлік субъектілеріне – қырық,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556-бап. Қазақстан Республикасы мемлекеттік кіріс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w:t>
      </w:r>
    </w:p>
    <w:p>
      <w:pPr>
        <w:spacing w:after="0"/>
        <w:ind w:left="0"/>
        <w:jc w:val="both"/>
      </w:pPr>
      <w:r>
        <w:rPr>
          <w:rFonts w:ascii="Times New Roman"/>
          <w:b w:val="false"/>
          <w:i w:val="false"/>
          <w:color w:val="000000"/>
          <w:sz w:val="28"/>
        </w:rPr>
        <w:t>
      Банктің, сақтандыру ұйымының, кепілгердің мемлекеттік кіріс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орындамауы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556-бап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557-бап. Банктердің және банк операцияларының жекелеген түрлерiн жүзеге асыратын ұйымдардың Қазақстан Республикасы мемлекеттік кіріс органдарының шешiмдерiн орындамауы</w:t>
      </w:r>
    </w:p>
    <w:p>
      <w:pPr>
        <w:spacing w:after="0"/>
        <w:ind w:left="0"/>
        <w:jc w:val="both"/>
      </w:pPr>
      <w:r>
        <w:rPr>
          <w:rFonts w:ascii="Times New Roman"/>
          <w:b w:val="false"/>
          <w:i w:val="false"/>
          <w:color w:val="000000"/>
          <w:sz w:val="28"/>
        </w:rPr>
        <w:t>
      Қазақстан Республикасы мемлекеттік кіріс органдарының кедендік төлемдер, салықтар, арнайы, демпингке қарсы, өтемақы баждары бойынша берешекті, өсімпұлдарды, пайыздарды өндiрiп алу туралы немесе төлеушiнiң банктік шоттары бойынша шығыс операцияларын тоқтата тұру туралы шешiмдерiн банктердің және банк операцияларының жекелеген түрлерiн жүзеге асыратын ұйымдардың кiнәсiнен орындамауы –</w:t>
      </w:r>
    </w:p>
    <w:p>
      <w:pPr>
        <w:spacing w:after="0"/>
        <w:ind w:left="0"/>
        <w:jc w:val="both"/>
      </w:pPr>
      <w:r>
        <w:rPr>
          <w:rFonts w:ascii="Times New Roman"/>
          <w:b w:val="false"/>
          <w:i w:val="false"/>
          <w:color w:val="000000"/>
          <w:sz w:val="28"/>
        </w:rPr>
        <w:t>
      заңды тұлғаларға екi жүз елу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558-бап. Қазақстан Республикасы мемлекеттік кіріс органдарының кеден ісі саласындағы талаптарын орындамау</w:t>
      </w:r>
    </w:p>
    <w:bookmarkStart w:name="z3726" w:id="1834"/>
    <w:p>
      <w:pPr>
        <w:spacing w:after="0"/>
        <w:ind w:left="0"/>
        <w:jc w:val="both"/>
      </w:pPr>
      <w:r>
        <w:rPr>
          <w:rFonts w:ascii="Times New Roman"/>
          <w:b w:val="false"/>
          <w:i w:val="false"/>
          <w:color w:val="000000"/>
          <w:sz w:val="28"/>
        </w:rPr>
        <w:t>
      1. Мемлекеттік кіріс органдарының және олардың лауазымды адамдарының кеден іс саласындағы талаптарын орындамау –</w:t>
      </w:r>
    </w:p>
    <w:bookmarkEnd w:id="1834"/>
    <w:p>
      <w:pPr>
        <w:spacing w:after="0"/>
        <w:ind w:left="0"/>
        <w:jc w:val="both"/>
      </w:pPr>
      <w:r>
        <w:rPr>
          <w:rFonts w:ascii="Times New Roman"/>
          <w:b w:val="false"/>
          <w:i w:val="false"/>
          <w:color w:val="000000"/>
          <w:sz w:val="28"/>
        </w:rPr>
        <w:t>
      ескерту жасауға әкеп соғады.</w:t>
      </w:r>
    </w:p>
    <w:bookmarkStart w:name="z3727" w:id="183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35"/>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94" w:id="1836"/>
    <w:p>
      <w:pPr>
        <w:spacing w:after="0"/>
        <w:ind w:left="0"/>
        <w:jc w:val="left"/>
      </w:pPr>
      <w:r>
        <w:rPr>
          <w:rFonts w:ascii="Times New Roman"/>
          <w:b/>
          <w:i w:val="false"/>
          <w:color w:val="000000"/>
        </w:rPr>
        <w:t xml:space="preserve"> 30-тарау. КӨЛІКТЕГІ, ЖОЛ ШАРУАШЫЛЫҒЫНДАҒЫ ӘКІМШІЛІК ҚҰҚЫҚ</w:t>
      </w:r>
      <w:r>
        <w:br/>
      </w:r>
      <w:r>
        <w:rPr>
          <w:rFonts w:ascii="Times New Roman"/>
          <w:b/>
          <w:i w:val="false"/>
          <w:color w:val="000000"/>
        </w:rPr>
        <w:t>БҰЗУШЫЛЫҚТАР</w:t>
      </w:r>
    </w:p>
    <w:bookmarkEnd w:id="1836"/>
    <w:p>
      <w:pPr>
        <w:spacing w:after="0"/>
        <w:ind w:left="0"/>
        <w:jc w:val="both"/>
      </w:pPr>
      <w:r>
        <w:rPr>
          <w:rFonts w:ascii="Times New Roman"/>
          <w:b/>
          <w:i w:val="false"/>
          <w:color w:val="000000"/>
          <w:sz w:val="28"/>
        </w:rPr>
        <w:t>559-бап. Темiржол көлiгiнде қозғалыс қауiпсiздiгiн қамтамасыз ететiн қағидаларды бұзу</w:t>
      </w:r>
    </w:p>
    <w:bookmarkStart w:name="z2174" w:id="1837"/>
    <w:p>
      <w:pPr>
        <w:spacing w:after="0"/>
        <w:ind w:left="0"/>
        <w:jc w:val="both"/>
      </w:pPr>
      <w:r>
        <w:rPr>
          <w:rFonts w:ascii="Times New Roman"/>
          <w:b w:val="false"/>
          <w:i w:val="false"/>
          <w:color w:val="000000"/>
          <w:sz w:val="28"/>
        </w:rPr>
        <w:t>
      1. Темiржол арқылы ат-арба көлігімен (шаналармен) өту және жүк артылған, мініс малды және табынды айдап өту, темiржолдардың бөлінген жолағында мал жаю қағидаларын бұзу -</w:t>
      </w:r>
    </w:p>
    <w:bookmarkEnd w:id="1837"/>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bookmarkStart w:name="z2175" w:id="1838"/>
    <w:p>
      <w:pPr>
        <w:spacing w:after="0"/>
        <w:ind w:left="0"/>
        <w:jc w:val="both"/>
      </w:pPr>
      <w:r>
        <w:rPr>
          <w:rFonts w:ascii="Times New Roman"/>
          <w:b w:val="false"/>
          <w:i w:val="false"/>
          <w:color w:val="000000"/>
          <w:sz w:val="28"/>
        </w:rPr>
        <w:t>
      2. Темiржолды, қорғаныштық ағаш екпелерін, қардан қорғайтын қоршауларды және басқа да жол объектiлерiн, сигнал беру және байланыс құрылыстары мен құрылғыларын бүлдiру –</w:t>
      </w:r>
    </w:p>
    <w:bookmarkEnd w:id="1838"/>
    <w:p>
      <w:pPr>
        <w:spacing w:after="0"/>
        <w:ind w:left="0"/>
        <w:jc w:val="both"/>
      </w:pPr>
      <w:r>
        <w:rPr>
          <w:rFonts w:ascii="Times New Roman"/>
          <w:b w:val="false"/>
          <w:i w:val="false"/>
          <w:color w:val="000000"/>
          <w:sz w:val="28"/>
        </w:rPr>
        <w:t xml:space="preserve">
      жеке тұлғаларға – бес, заңды тұлғаларға жиырма айлық есептiк көрсеткiш мөлшерiнде айыппұл салуға әкеп соғады. </w:t>
      </w:r>
    </w:p>
    <w:bookmarkStart w:name="z2176" w:id="1839"/>
    <w:p>
      <w:pPr>
        <w:spacing w:after="0"/>
        <w:ind w:left="0"/>
        <w:jc w:val="both"/>
      </w:pPr>
      <w:r>
        <w:rPr>
          <w:rFonts w:ascii="Times New Roman"/>
          <w:b w:val="false"/>
          <w:i w:val="false"/>
          <w:color w:val="000000"/>
          <w:sz w:val="28"/>
        </w:rPr>
        <w:t>
      3. Жүктердi тиеу және түсiру кезiнде белгiленген көлемдердi сақтамау –</w:t>
      </w:r>
    </w:p>
    <w:bookmarkEnd w:id="1839"/>
    <w:p>
      <w:pPr>
        <w:spacing w:after="0"/>
        <w:ind w:left="0"/>
        <w:jc w:val="both"/>
      </w:pPr>
      <w:r>
        <w:rPr>
          <w:rFonts w:ascii="Times New Roman"/>
          <w:b w:val="false"/>
          <w:i w:val="false"/>
          <w:color w:val="000000"/>
          <w:sz w:val="28"/>
        </w:rPr>
        <w:t xml:space="preserve">
      жеке тұлғаларға – бес, заңды тұлғаларға он бес айлық есептiк көрсеткiш мөлшерiнде айыппұл салуға әкеп соғады. </w:t>
      </w:r>
    </w:p>
    <w:bookmarkStart w:name="z2177" w:id="1840"/>
    <w:p>
      <w:pPr>
        <w:spacing w:after="0"/>
        <w:ind w:left="0"/>
        <w:jc w:val="both"/>
      </w:pPr>
      <w:r>
        <w:rPr>
          <w:rFonts w:ascii="Times New Roman"/>
          <w:b w:val="false"/>
          <w:i w:val="false"/>
          <w:color w:val="000000"/>
          <w:sz w:val="28"/>
        </w:rPr>
        <w:t xml:space="preserve">
      4. Темiржолдарға поездар қозғалысының бұзылуын туындатуы мүмкін заттар төсеу, тастау немесе қалдыру – </w:t>
      </w:r>
    </w:p>
    <w:bookmarkEnd w:id="1840"/>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78" w:id="1841"/>
    <w:p>
      <w:pPr>
        <w:spacing w:after="0"/>
        <w:ind w:left="0"/>
        <w:jc w:val="both"/>
      </w:pPr>
      <w:r>
        <w:rPr>
          <w:rFonts w:ascii="Times New Roman"/>
          <w:b w:val="false"/>
          <w:i w:val="false"/>
          <w:color w:val="000000"/>
          <w:sz w:val="28"/>
        </w:rPr>
        <w:t>
      5. Белгiленбеген жерлерде темiржол арқылы өту –</w:t>
      </w:r>
    </w:p>
    <w:bookmarkEnd w:id="1841"/>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bookmarkStart w:name="z2179" w:id="1842"/>
    <w:p>
      <w:pPr>
        <w:spacing w:after="0"/>
        <w:ind w:left="0"/>
        <w:jc w:val="both"/>
      </w:pPr>
      <w:r>
        <w:rPr>
          <w:rFonts w:ascii="Times New Roman"/>
          <w:b w:val="false"/>
          <w:i w:val="false"/>
          <w:color w:val="000000"/>
          <w:sz w:val="28"/>
        </w:rPr>
        <w:t>
      6. Қазақстан Республикасының темiржол көлігі туралы заңнамасының талаптарын</w:t>
      </w:r>
    </w:p>
    <w:bookmarkEnd w:id="1842"/>
    <w:p>
      <w:pPr>
        <w:spacing w:after="0"/>
        <w:ind w:left="0"/>
        <w:jc w:val="both"/>
      </w:pPr>
      <w:r>
        <w:rPr>
          <w:rFonts w:ascii="Times New Roman"/>
          <w:b w:val="false"/>
          <w:i w:val="false"/>
          <w:color w:val="000000"/>
          <w:sz w:val="28"/>
        </w:rPr>
        <w:t>
      1) теміржол желісінің бағыттамалық бұрмаларын, станциялық және магистральдық жолдарын және теміржол кірме жолдарын күтіп-ұстау;</w:t>
      </w:r>
    </w:p>
    <w:p>
      <w:pPr>
        <w:spacing w:after="0"/>
        <w:ind w:left="0"/>
        <w:jc w:val="both"/>
      </w:pPr>
      <w:r>
        <w:rPr>
          <w:rFonts w:ascii="Times New Roman"/>
          <w:b w:val="false"/>
          <w:i w:val="false"/>
          <w:color w:val="000000"/>
          <w:sz w:val="28"/>
        </w:rPr>
        <w:t>
      2) жылжымалы құрамды, теміржол көлігіндегі жол жүру қауіпсіздігін қамтамасыз етуге бағытталған техникалық құралдарды, жасанды құрылысжайларды, сондай-ақ теміржол өткелдерін күтіп-ұстау, пайдалану және жөндеу кезінде жасалған бұзушылық –</w:t>
      </w:r>
    </w:p>
    <w:p>
      <w:pPr>
        <w:spacing w:after="0"/>
        <w:ind w:left="0"/>
        <w:jc w:val="both"/>
      </w:pPr>
      <w:r>
        <w:rPr>
          <w:rFonts w:ascii="Times New Roman"/>
          <w:b w:val="false"/>
          <w:i w:val="false"/>
          <w:color w:val="000000"/>
          <w:sz w:val="28"/>
        </w:rPr>
        <w:t>
      жеке тұлғаларға – үш, лауазымды адамдарға – жеті, шағын кәсіпкерлік субъектілеріне – сегіз, орта кәсiпкерлiк субъектiлерiне – он, iрi кәсiпкерлiк субъектiлерiне отыз айлық есептiк көрсеткiш мөлшерiнде айыппұл салуға әкеп соғады.</w:t>
      </w:r>
    </w:p>
    <w:bookmarkStart w:name="z2180" w:id="1843"/>
    <w:p>
      <w:pPr>
        <w:spacing w:after="0"/>
        <w:ind w:left="0"/>
        <w:jc w:val="both"/>
      </w:pPr>
      <w:r>
        <w:rPr>
          <w:rFonts w:ascii="Times New Roman"/>
          <w:b w:val="false"/>
          <w:i w:val="false"/>
          <w:color w:val="000000"/>
          <w:sz w:val="28"/>
        </w:rPr>
        <w:t xml:space="preserve">
      7. Теміржол көлігіндегі қауіпсіздік қағидаларын жылжымалы теміржол составының қалпына келтіруге келмейтін жағдайға дейін зақымдануына әкеп соққан бұзушылық – </w:t>
      </w:r>
    </w:p>
    <w:bookmarkEnd w:id="1843"/>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bookmarkStart w:name="z2181" w:id="1844"/>
    <w:p>
      <w:pPr>
        <w:spacing w:after="0"/>
        <w:ind w:left="0"/>
        <w:jc w:val="both"/>
      </w:pPr>
      <w:r>
        <w:rPr>
          <w:rFonts w:ascii="Times New Roman"/>
          <w:b w:val="false"/>
          <w:i w:val="false"/>
          <w:color w:val="000000"/>
          <w:sz w:val="28"/>
        </w:rPr>
        <w:t>
      8. Теміржол көлігіндегі қауіпсіздік қағидаларын соның салдарынан жылжымалы составты ағыту және жөндеуге беру талап етілетін көлемде зақымдауға жол берілген бұзушылық –</w:t>
      </w:r>
    </w:p>
    <w:bookmarkEnd w:id="1844"/>
    <w:p>
      <w:pPr>
        <w:spacing w:after="0"/>
        <w:ind w:left="0"/>
        <w:jc w:val="both"/>
      </w:pPr>
      <w:r>
        <w:rPr>
          <w:rFonts w:ascii="Times New Roman"/>
          <w:b w:val="false"/>
          <w:i w:val="false"/>
          <w:color w:val="000000"/>
          <w:sz w:val="28"/>
        </w:rPr>
        <w:t>
      шағын кәсіпкерлік субъектілеріне – отыз, орта кәсiпкерлiк субъектiлерiне – жетпіс, iрi кәсiпкерлiк субъектiлерiне бір жүз елу айлық есептiк көрсеткiш мөлшерiнде айыппұл салуға әкеп соғады.</w:t>
      </w:r>
    </w:p>
    <w:bookmarkStart w:name="z2182" w:id="1845"/>
    <w:p>
      <w:pPr>
        <w:spacing w:after="0"/>
        <w:ind w:left="0"/>
        <w:jc w:val="both"/>
      </w:pPr>
      <w:r>
        <w:rPr>
          <w:rFonts w:ascii="Times New Roman"/>
          <w:b w:val="false"/>
          <w:i w:val="false"/>
          <w:color w:val="000000"/>
          <w:sz w:val="28"/>
        </w:rPr>
        <w:t>
      9. Тасымалдау процесіне қатысушылардың уәкілетті органға теміржолдардағы қауіпсіздік бойынша жол берілген бұзушылықтар туралы ақпаратты теміржол көлігіндегі қауіпсіздік қағидаларында белгіленген мерзімдерде бермеуі -</w:t>
      </w:r>
    </w:p>
    <w:bookmarkEnd w:id="1845"/>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кәсіпкерлік субъектілеріне – жиырма бес, ірі кәсіпкерлік субъектілеріне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560-бап. Темiржол көлiгi құралдарын пайдалану қағидаларын бұзу</w:t>
      </w:r>
    </w:p>
    <w:bookmarkStart w:name="z2183" w:id="1846"/>
    <w:p>
      <w:pPr>
        <w:spacing w:after="0"/>
        <w:ind w:left="0"/>
        <w:jc w:val="both"/>
      </w:pPr>
      <w:r>
        <w:rPr>
          <w:rFonts w:ascii="Times New Roman"/>
          <w:b w:val="false"/>
          <w:i w:val="false"/>
          <w:color w:val="000000"/>
          <w:sz w:val="28"/>
        </w:rPr>
        <w:t>
      1. Жүк поездарында заңсыз жүрiп-тұру, поезд жүрiп бара жатқанда отырғызу және түсiру, вагондардың тепкiшектерi мен төбесiнде жүрiп-тұру, қажетсiз ретте поезды заңсыз тоқтату –</w:t>
      </w:r>
    </w:p>
    <w:bookmarkEnd w:id="1846"/>
    <w:p>
      <w:pPr>
        <w:spacing w:after="0"/>
        <w:ind w:left="0"/>
        <w:jc w:val="both"/>
      </w:pPr>
      <w:r>
        <w:rPr>
          <w:rFonts w:ascii="Times New Roman"/>
          <w:b w:val="false"/>
          <w:i w:val="false"/>
          <w:color w:val="000000"/>
          <w:sz w:val="28"/>
        </w:rPr>
        <w:t>
      жеке тұлғаларға бес айлық есептiк көрсеткiш мөлшерінде айыппұл салуға әкеп соғады.</w:t>
      </w:r>
    </w:p>
    <w:bookmarkStart w:name="z2184" w:id="1847"/>
    <w:p>
      <w:pPr>
        <w:spacing w:after="0"/>
        <w:ind w:left="0"/>
        <w:jc w:val="both"/>
      </w:pPr>
      <w:r>
        <w:rPr>
          <w:rFonts w:ascii="Times New Roman"/>
          <w:b w:val="false"/>
          <w:i w:val="false"/>
          <w:color w:val="000000"/>
          <w:sz w:val="28"/>
        </w:rPr>
        <w:t>
      2. Поездар вагондарының терезелерi мен есiктерiнен қоқыстарды және өзге де заттарды тастау, поезд жүрiп бара жатқан кезде сыртқы есiктердi заңсыз ашу –</w:t>
      </w:r>
    </w:p>
    <w:bookmarkEnd w:id="1847"/>
    <w:p>
      <w:pPr>
        <w:spacing w:after="0"/>
        <w:ind w:left="0"/>
        <w:jc w:val="both"/>
      </w:pPr>
      <w:r>
        <w:rPr>
          <w:rFonts w:ascii="Times New Roman"/>
          <w:b w:val="false"/>
          <w:i w:val="false"/>
          <w:color w:val="000000"/>
          <w:sz w:val="28"/>
        </w:rPr>
        <w:t>
      жеке тұлғаларға ескерту жасауға немесе үш айлық есептiк көрсеткiш мөлшерiнде айыппұл салуға әкеп соғады.</w:t>
      </w:r>
    </w:p>
    <w:p>
      <w:pPr>
        <w:spacing w:after="0"/>
        <w:ind w:left="0"/>
        <w:jc w:val="both"/>
      </w:pPr>
      <w:r>
        <w:rPr>
          <w:rFonts w:ascii="Times New Roman"/>
          <w:b/>
          <w:i w:val="false"/>
          <w:color w:val="000000"/>
          <w:sz w:val="28"/>
        </w:rPr>
        <w:t>561-бап. Жылжымалы теміржол составын және қалалық рельсті көлікті мемлекеттік тіркеусіз немесе қайта тіркеусіз пайдалану</w:t>
      </w:r>
    </w:p>
    <w:p>
      <w:pPr>
        <w:spacing w:after="0"/>
        <w:ind w:left="0"/>
        <w:jc w:val="both"/>
      </w:pPr>
      <w:r>
        <w:rPr>
          <w:rFonts w:ascii="Times New Roman"/>
          <w:b w:val="false"/>
          <w:i w:val="false"/>
          <w:color w:val="ff0000"/>
          <w:sz w:val="28"/>
        </w:rPr>
        <w:t xml:space="preserve">
      Ескерту. 561-баптың тақырыбы жаңа редакцияда - ҚР 05.05.2017 </w:t>
      </w:r>
      <w:r>
        <w:rPr>
          <w:rFonts w:ascii="Times New Roman"/>
          <w:b w:val="false"/>
          <w:i w:val="false"/>
          <w:color w:val="ff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4" w:id="1848"/>
    <w:p>
      <w:pPr>
        <w:spacing w:after="0"/>
        <w:ind w:left="0"/>
        <w:jc w:val="both"/>
      </w:pPr>
      <w:r>
        <w:rPr>
          <w:rFonts w:ascii="Times New Roman"/>
          <w:b w:val="false"/>
          <w:i w:val="false"/>
          <w:color w:val="000000"/>
          <w:sz w:val="28"/>
        </w:rPr>
        <w:t>
      1. Жылжымалы теміржол составын және қалалық рельсті көлікті мемлекеттік тіркеусіз немесе қайта тіркеусіз пайдалану -</w:t>
      </w:r>
    </w:p>
    <w:bookmarkEnd w:id="1848"/>
    <w:p>
      <w:pPr>
        <w:spacing w:after="0"/>
        <w:ind w:left="0"/>
        <w:jc w:val="both"/>
      </w:pPr>
      <w:r>
        <w:rPr>
          <w:rFonts w:ascii="Times New Roman"/>
          <w:b w:val="false"/>
          <w:i w:val="false"/>
          <w:color w:val="000000"/>
          <w:sz w:val="28"/>
        </w:rPr>
        <w:t>
      жеке тұлғаларға – екі, шағын кәсіпкерлік субъектілеріне – бес, орта кәсіпкерлік субъектілеріне – жеті, ірі кәсіпкерлік субъектілеріне жиырма айлық есептік көрсеткіш мөлшерінде айыппұл салуға алып келеді.</w:t>
      </w:r>
    </w:p>
    <w:bookmarkStart w:name="z2186" w:id="184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49"/>
    <w:p>
      <w:pPr>
        <w:spacing w:after="0"/>
        <w:ind w:left="0"/>
        <w:jc w:val="both"/>
      </w:pPr>
      <w:r>
        <w:rPr>
          <w:rFonts w:ascii="Times New Roman"/>
          <w:b w:val="false"/>
          <w:i w:val="false"/>
          <w:color w:val="000000"/>
          <w:sz w:val="28"/>
        </w:rPr>
        <w:t>
      жеке тұлғаларға – бес, шағын кәсіпкерлік субъектілеріне – жеті, орта кәсіпкерлік субъектілеріне – он, ірі кәсіпкерлік субъектілеріне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561-бапқа өзгеріс енгізілді - ҚР 05.05.2017 </w:t>
      </w:r>
      <w:r>
        <w:rPr>
          <w:rFonts w:ascii="Times New Roman"/>
          <w:b w:val="false"/>
          <w:i w:val="false"/>
          <w:color w:val="00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562-бап. Ортақ пайдаланылатын көлiк құралдарын және олардың iшкi жабдығын бүлдiру</w:t>
      </w:r>
    </w:p>
    <w:p>
      <w:pPr>
        <w:spacing w:after="0"/>
        <w:ind w:left="0"/>
        <w:jc w:val="both"/>
      </w:pPr>
      <w:r>
        <w:rPr>
          <w:rFonts w:ascii="Times New Roman"/>
          <w:b w:val="false"/>
          <w:i w:val="false"/>
          <w:color w:val="000000"/>
          <w:sz w:val="28"/>
        </w:rPr>
        <w:t>
      Ортақ пайдаланылатын көлiк құралдарын, атап айтқанда, темiржол көлiгiнде жолаушылар вагондарын және локомотивтердi, теңiз және өзен көлiгiнде кемелердi, автобустарды, троллейбустарды, трамвайларды бүлдiру, сондай-ақ олардың iшкi жабдығын бүлдiру –</w:t>
      </w:r>
    </w:p>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563-бап. Қазақстан Республикасының әуе кеңістігін пайдалану тәртібін бұзу</w:t>
      </w:r>
    </w:p>
    <w:bookmarkStart w:name="z2187" w:id="1850"/>
    <w:p>
      <w:pPr>
        <w:spacing w:after="0"/>
        <w:ind w:left="0"/>
        <w:jc w:val="both"/>
      </w:pPr>
      <w:r>
        <w:rPr>
          <w:rFonts w:ascii="Times New Roman"/>
          <w:b w:val="false"/>
          <w:i w:val="false"/>
          <w:color w:val="000000"/>
          <w:sz w:val="28"/>
        </w:rPr>
        <w:t>
      1. Қазақстан Республикасының әуе кеңiстiгiн пайдалану, атап айтқанда әуе кемелерінің және басқа да ұшу аппараттарының ұшуы, Қазақстан Республикасының әуе кеңiстiгiнде атыстың, зымырандар ұшырудың барлық түрлерiн өткiзу, жарылыс жұмыстары және материалдық объектiлердiң қозғалуымен байланысты өзге де қызметтi жүзеге асыру тәртiбiн:</w:t>
      </w:r>
    </w:p>
    <w:bookmarkEnd w:id="1850"/>
    <w:p>
      <w:pPr>
        <w:spacing w:after="0"/>
        <w:ind w:left="0"/>
        <w:jc w:val="both"/>
      </w:pPr>
      <w:r>
        <w:rPr>
          <w:rFonts w:ascii="Times New Roman"/>
          <w:b w:val="false"/>
          <w:i w:val="false"/>
          <w:color w:val="000000"/>
          <w:sz w:val="28"/>
        </w:rPr>
        <w:t>
      1) ұшу жоспарын ұсынбай (бақыланбайтын әуе кеңістігінде ұшу кезінде хабардар етпей) және (немесе) ұшуды орындауға рұқсатсыз және (немесе) әуе кемелерінің ұшу қауіпсіздігіне қатер төндіретін қызметті жүзеге асыруға рұқсатсыз қызметті жүзеге асыру;</w:t>
      </w:r>
    </w:p>
    <w:p>
      <w:pPr>
        <w:spacing w:after="0"/>
        <w:ind w:left="0"/>
        <w:jc w:val="both"/>
      </w:pPr>
      <w:r>
        <w:rPr>
          <w:rFonts w:ascii="Times New Roman"/>
          <w:b w:val="false"/>
          <w:i w:val="false"/>
          <w:color w:val="000000"/>
          <w:sz w:val="28"/>
        </w:rPr>
        <w:t>
      2) саны рұқсатта көрсетілгеннен артық әуе кемелері тобының ұшуы;</w:t>
      </w:r>
    </w:p>
    <w:p>
      <w:pPr>
        <w:spacing w:after="0"/>
        <w:ind w:left="0"/>
        <w:jc w:val="both"/>
      </w:pPr>
      <w:r>
        <w:rPr>
          <w:rFonts w:ascii="Times New Roman"/>
          <w:b w:val="false"/>
          <w:i w:val="false"/>
          <w:color w:val="000000"/>
          <w:sz w:val="28"/>
        </w:rPr>
        <w:t>
      3) әуе кемелерінің әуе кеңiстiгiн пайдалану режимдерін сақтамауы;</w:t>
      </w:r>
    </w:p>
    <w:p>
      <w:pPr>
        <w:spacing w:after="0"/>
        <w:ind w:left="0"/>
        <w:jc w:val="both"/>
      </w:pPr>
      <w:r>
        <w:rPr>
          <w:rFonts w:ascii="Times New Roman"/>
          <w:b w:val="false"/>
          <w:i w:val="false"/>
          <w:color w:val="000000"/>
          <w:sz w:val="28"/>
        </w:rPr>
        <w:t>
      4) мәжбүрлі түрде қону және қосалқы әуеайлаққа жіберу жағдайларынан басқа, әуе кемелерінің ұшу жоспарында көрсетілмеген әуеайлаққа қонуы;</w:t>
      </w:r>
    </w:p>
    <w:p>
      <w:pPr>
        <w:spacing w:after="0"/>
        <w:ind w:left="0"/>
        <w:jc w:val="both"/>
      </w:pPr>
      <w:r>
        <w:rPr>
          <w:rFonts w:ascii="Times New Roman"/>
          <w:b w:val="false"/>
          <w:i w:val="false"/>
          <w:color w:val="000000"/>
          <w:sz w:val="28"/>
        </w:rPr>
        <w:t>
      5) әуе кемесінің Қазақстан Республикасы Қорғаныс министрлігінің рұқсатынсыз, тыйым салынған аймақ және шек қойылған аймақ аумағының үстінен ұшып өтуі;</w:t>
      </w:r>
    </w:p>
    <w:p>
      <w:pPr>
        <w:spacing w:after="0"/>
        <w:ind w:left="0"/>
        <w:jc w:val="both"/>
      </w:pPr>
      <w:r>
        <w:rPr>
          <w:rFonts w:ascii="Times New Roman"/>
          <w:b w:val="false"/>
          <w:i w:val="false"/>
          <w:color w:val="000000"/>
          <w:sz w:val="28"/>
        </w:rPr>
        <w:t>
      6) ұшу қауіпсіздігіне анық қатер төну және авиациялық оқиғаны болғызбау жағдайларын қоспағанда, әуе трассаларынан, маршрут осьтерінен белгіленген нормалардан артық қашықтыққа ауытқуы;</w:t>
      </w:r>
    </w:p>
    <w:p>
      <w:pPr>
        <w:spacing w:after="0"/>
        <w:ind w:left="0"/>
        <w:jc w:val="both"/>
      </w:pPr>
      <w:r>
        <w:rPr>
          <w:rFonts w:ascii="Times New Roman"/>
          <w:b w:val="false"/>
          <w:i w:val="false"/>
          <w:color w:val="000000"/>
          <w:sz w:val="28"/>
        </w:rPr>
        <w:t>
      7) ұшу қауіпсіздігіне анық қатер төну және авиациялық оқиғаны болғызбау жағдайларын қоспағанда, әуе кеңістігін пайдаланушылардың әуе қозғалысына қызмет көрсету немесе әуе қозғалысын басқару органдарының командаларын орындамауы түрінде жасалған бұзушылық -</w:t>
      </w:r>
    </w:p>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bookmarkStart w:name="z2188" w:id="185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51"/>
    <w:p>
      <w:pPr>
        <w:spacing w:after="0"/>
        <w:ind w:left="0"/>
        <w:jc w:val="both"/>
      </w:pPr>
      <w:r>
        <w:rPr>
          <w:rFonts w:ascii="Times New Roman"/>
          <w:b w:val="false"/>
          <w:i w:val="false"/>
          <w:color w:val="000000"/>
          <w:sz w:val="28"/>
        </w:rPr>
        <w:t>
      құқық бұзушылық жасаудың құралы болған зат тәркiлене отырып, жеке тұлғаларға – он бес, лауазымды адамдарға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563-бапқа өзгеріс енгізілді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564-бап. Ұшу қауіпсіздігі қағидаларын бұзу</w:t>
      </w:r>
    </w:p>
    <w:bookmarkStart w:name="z2189" w:id="1852"/>
    <w:p>
      <w:pPr>
        <w:spacing w:after="0"/>
        <w:ind w:left="0"/>
        <w:jc w:val="both"/>
      </w:pPr>
      <w:r>
        <w:rPr>
          <w:rFonts w:ascii="Times New Roman"/>
          <w:b w:val="false"/>
          <w:i w:val="false"/>
          <w:color w:val="000000"/>
          <w:sz w:val="28"/>
        </w:rPr>
        <w:t>
      1. Әуеайлақ ауданында әуеайлақтарды тану үшін қабылданған таңбалық белгілер мен құрылғыларға ұқсайтын қандай да бір белгілер мен құрылғыларды орналастыру немесе әуежай, әуеайлақ әкімшілігінің рұқсатынсыз пиротехникалық бұйымдарды жағу немесе құстардың топталып жиналуына ықпал ететін, әуе кемелерінің ұшуы үшін қауіпті объектілер орнату –</w:t>
      </w:r>
    </w:p>
    <w:bookmarkEnd w:id="1852"/>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мөлшерінде айыппұл салуға әкеп соғады.</w:t>
      </w:r>
    </w:p>
    <w:bookmarkStart w:name="z2190" w:id="1853"/>
    <w:p>
      <w:pPr>
        <w:spacing w:after="0"/>
        <w:ind w:left="0"/>
        <w:jc w:val="both"/>
      </w:pPr>
      <w:r>
        <w:rPr>
          <w:rFonts w:ascii="Times New Roman"/>
          <w:b w:val="false"/>
          <w:i w:val="false"/>
          <w:color w:val="000000"/>
          <w:sz w:val="28"/>
        </w:rPr>
        <w:t>
      2. Ғимараттар мен құрылыстарда түнде және күндіз көрінетін таңбалық белгілерді немесе құрылғыларды орналастыру туралы қағидаларды орындамау –</w:t>
      </w:r>
    </w:p>
    <w:bookmarkEnd w:id="1853"/>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мөлшерінде айыппұл салуға әкеп соғады.</w:t>
      </w:r>
    </w:p>
    <w:bookmarkStart w:name="z2191" w:id="1854"/>
    <w:p>
      <w:pPr>
        <w:spacing w:after="0"/>
        <w:ind w:left="0"/>
        <w:jc w:val="both"/>
      </w:pPr>
      <w:r>
        <w:rPr>
          <w:rFonts w:ascii="Times New Roman"/>
          <w:b w:val="false"/>
          <w:i w:val="false"/>
          <w:color w:val="000000"/>
          <w:sz w:val="28"/>
        </w:rPr>
        <w:t>
      3. Әуеайлақ жабдығын, әуеайлақ белгілерін, әуе кемелері мен олардың жабдығын бүлдіру –</w:t>
      </w:r>
    </w:p>
    <w:bookmarkEnd w:id="1854"/>
    <w:p>
      <w:pPr>
        <w:spacing w:after="0"/>
        <w:ind w:left="0"/>
        <w:jc w:val="both"/>
      </w:pPr>
      <w:r>
        <w:rPr>
          <w:rFonts w:ascii="Times New Roman"/>
          <w:b w:val="false"/>
          <w:i w:val="false"/>
          <w:color w:val="000000"/>
          <w:sz w:val="28"/>
        </w:rPr>
        <w:t>
      жеке тұлғаларға елу айлық есептік көрсеткіш мөлшерінде айыппұл салуға әкеп соғады.</w:t>
      </w:r>
    </w:p>
    <w:bookmarkStart w:name="z2192" w:id="1855"/>
    <w:p>
      <w:pPr>
        <w:spacing w:after="0"/>
        <w:ind w:left="0"/>
        <w:jc w:val="both"/>
      </w:pPr>
      <w:r>
        <w:rPr>
          <w:rFonts w:ascii="Times New Roman"/>
          <w:b w:val="false"/>
          <w:i w:val="false"/>
          <w:color w:val="000000"/>
          <w:sz w:val="28"/>
        </w:rPr>
        <w:t>
      4. Әуежайлардың (аэровокзалдардан басқа), әуеайлақтардың, ұшуды радиомен және жарықпен қамтамасыз ету объектілерінің аумағы бойынша тиісті рұқсатсыз жүріп өту немесе көлікпен өту –</w:t>
      </w:r>
    </w:p>
    <w:bookmarkEnd w:id="1855"/>
    <w:p>
      <w:pPr>
        <w:spacing w:after="0"/>
        <w:ind w:left="0"/>
        <w:jc w:val="both"/>
      </w:pPr>
      <w:r>
        <w:rPr>
          <w:rFonts w:ascii="Times New Roman"/>
          <w:b w:val="false"/>
          <w:i w:val="false"/>
          <w:color w:val="000000"/>
          <w:sz w:val="28"/>
        </w:rPr>
        <w:t>
      жеке тұлғаларға бір айлық есептік көрсеткіш мөлшерінде айыппұл салуға әкеп соғады.</w:t>
      </w:r>
    </w:p>
    <w:bookmarkStart w:name="z2193" w:id="185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441-бабының</w:t>
      </w:r>
      <w:r>
        <w:rPr>
          <w:rFonts w:ascii="Times New Roman"/>
          <w:b w:val="false"/>
          <w:i w:val="false"/>
          <w:color w:val="000000"/>
          <w:sz w:val="28"/>
        </w:rPr>
        <w:t xml:space="preserve"> 1-2-бөлігінде көзделген жағдайды қоспағанда, әуе кемесіндегі жолаушылар ретіндегі адамдардың әуе кемесі бортындағы ұшу қауіпсіздігіне қатер төндіретін жағдай жасауы –</w:t>
      </w:r>
    </w:p>
    <w:bookmarkEnd w:id="1856"/>
    <w:p>
      <w:pPr>
        <w:spacing w:after="0"/>
        <w:ind w:left="0"/>
        <w:jc w:val="both"/>
      </w:pPr>
      <w:r>
        <w:rPr>
          <w:rFonts w:ascii="Times New Roman"/>
          <w:b w:val="false"/>
          <w:i w:val="false"/>
          <w:color w:val="000000"/>
          <w:sz w:val="28"/>
        </w:rPr>
        <w:t>
      жеке тұлғаларға екі жүз айлық есептік көрсеткіш мөлшерінде айыппұл салуға не он бес тәулікке дейінгі мерзімге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564-бапқа өзгерістер енгізілді - ҚР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565-бап. Кәсіптік даярлықтан өтпеген не тиісті біліктілігі жоқ авиация персоналын жұмысқа жіберу</w:t>
      </w:r>
    </w:p>
    <w:p>
      <w:pPr>
        <w:spacing w:after="0"/>
        <w:ind w:left="0"/>
        <w:jc w:val="both"/>
      </w:pPr>
      <w:r>
        <w:rPr>
          <w:rFonts w:ascii="Times New Roman"/>
          <w:b w:val="false"/>
          <w:i w:val="false"/>
          <w:color w:val="000000"/>
          <w:sz w:val="28"/>
        </w:rPr>
        <w:t>
      Кәсіптік даярлықтан өтпеген не тиісті біліктілігі жоқ авиация персоналын жұмысқа жіберу –</w:t>
      </w:r>
    </w:p>
    <w:p>
      <w:pPr>
        <w:spacing w:after="0"/>
        <w:ind w:left="0"/>
        <w:jc w:val="both"/>
      </w:pPr>
      <w:r>
        <w:rPr>
          <w:rFonts w:ascii="Times New Roman"/>
          <w:b w:val="false"/>
          <w:i w:val="false"/>
          <w:color w:val="000000"/>
          <w:sz w:val="28"/>
        </w:rPr>
        <w:t>
      лауазымды адамдарға – қырық, заңды тұлғаларға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565-1-бап. Азаматтық авиация саласында медициналық куәландыру жөніндегі талаптарды бұзу</w:t>
      </w:r>
    </w:p>
    <w:bookmarkStart w:name="z4494" w:id="1857"/>
    <w:p>
      <w:pPr>
        <w:spacing w:after="0"/>
        <w:ind w:left="0"/>
        <w:jc w:val="both"/>
      </w:pPr>
      <w:r>
        <w:rPr>
          <w:rFonts w:ascii="Times New Roman"/>
          <w:b w:val="false"/>
          <w:i w:val="false"/>
          <w:color w:val="000000"/>
          <w:sz w:val="28"/>
        </w:rPr>
        <w:t>
      1. Авиациялық медициналық сарапшының ұшуды орындау үшін қауіп төндіретін, азаматтық авиация саласында медициналық куәландыру жөніндегі талаптарды сақтамауы –</w:t>
      </w:r>
    </w:p>
    <w:bookmarkEnd w:id="1857"/>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495" w:id="185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858"/>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bookmarkStart w:name="z4496" w:id="1859"/>
    <w:p>
      <w:pPr>
        <w:spacing w:after="0"/>
        <w:ind w:left="0"/>
        <w:jc w:val="both"/>
      </w:pPr>
      <w:r>
        <w:rPr>
          <w:rFonts w:ascii="Times New Roman"/>
          <w:b w:val="false"/>
          <w:i w:val="false"/>
          <w:color w:val="000000"/>
          <w:sz w:val="28"/>
        </w:rPr>
        <w:t>
      3. Әуе кемелерінің ұшуын орындаумен және қамтамасыз етумен, әуе қозғалысына қызмет көрсетумен тікелей байланысты адамның өзіне белгілі және ұшуды орындау үшін қауіп төндіретін ауруының болуы туралы ақпаратты медициналық куәландырудан өту кезінде жасыруы –</w:t>
      </w:r>
    </w:p>
    <w:bookmarkEnd w:id="1859"/>
    <w:p>
      <w:pPr>
        <w:spacing w:after="0"/>
        <w:ind w:left="0"/>
        <w:jc w:val="both"/>
      </w:pPr>
      <w:r>
        <w:rPr>
          <w:rFonts w:ascii="Times New Roman"/>
          <w:b w:val="false"/>
          <w:i w:val="false"/>
          <w:color w:val="000000"/>
          <w:sz w:val="28"/>
        </w:rPr>
        <w:t>
      бір жүз сексен айлық есептік көрсеткіш мөлшерінде айыппұл салуға алып келеді.</w:t>
      </w:r>
    </w:p>
    <w:bookmarkStart w:name="z4497" w:id="1860"/>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860"/>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565-1-баппен толықтырылды - ҚР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565-2-бап. Аэронавигациялық қызмет көрсетуді берушінің түзету іс-қимылдары жоспарын орындамауы не тиісінше орындамауы немесе хабарлама ұсынбауы</w:t>
      </w:r>
    </w:p>
    <w:p>
      <w:pPr>
        <w:spacing w:after="0"/>
        <w:ind w:left="0"/>
        <w:jc w:val="both"/>
      </w:pPr>
      <w:r>
        <w:rPr>
          <w:rFonts w:ascii="Times New Roman"/>
          <w:b w:val="false"/>
          <w:i w:val="false"/>
          <w:color w:val="000000"/>
          <w:sz w:val="28"/>
        </w:rPr>
        <w:t>
      Аэронавигациялық қызмет көрсетуді берушінің сертификаты иесінің түзету іс-қимылдары жоспарын белгіленген мерзімдерде орындамауы не тиісінше орындамауы немесе аэронавигациялық қызмет көрсетуді берушінің әуе қозғалысын ұйымдастырудың функционалдық жүйелеріндегі өзгерістер туралы хабарламаны ұсынбауы –</w:t>
      </w:r>
    </w:p>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бес жүз,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565-2-баппен толықтырылды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566-бап. Әуе кемесінде мінез-құлық қағидаларын бұзу</w:t>
      </w:r>
    </w:p>
    <w:bookmarkStart w:name="z2194" w:id="1861"/>
    <w:p>
      <w:pPr>
        <w:spacing w:after="0"/>
        <w:ind w:left="0"/>
        <w:jc w:val="both"/>
      </w:pPr>
      <w:r>
        <w:rPr>
          <w:rFonts w:ascii="Times New Roman"/>
          <w:b w:val="false"/>
          <w:i w:val="false"/>
          <w:color w:val="000000"/>
          <w:sz w:val="28"/>
        </w:rPr>
        <w:t>
      1. Әуе кемесінде мінез-құлық қағидаларын әуе кемесіндегі адамның әуе кемесі командирінің немесе экипаждың басқа да мүшелерінің өкімдерін орындамауы түрінде жасаған бұзуы, егер осы адамның іс-әрекеті ұшу қауіпсіздігіне қатер төндірмесе, –</w:t>
      </w:r>
    </w:p>
    <w:bookmarkEnd w:id="1861"/>
    <w:p>
      <w:pPr>
        <w:spacing w:after="0"/>
        <w:ind w:left="0"/>
        <w:jc w:val="both"/>
      </w:pPr>
      <w:r>
        <w:rPr>
          <w:rFonts w:ascii="Times New Roman"/>
          <w:b w:val="false"/>
          <w:i w:val="false"/>
          <w:color w:val="000000"/>
          <w:sz w:val="28"/>
        </w:rPr>
        <w:t xml:space="preserve">
      үш айлық есептік көрсеткіш мөлшерінде айыппұл салуға әкеп соғады. </w:t>
      </w:r>
    </w:p>
    <w:bookmarkStart w:name="z2195" w:id="1862"/>
    <w:p>
      <w:pPr>
        <w:spacing w:after="0"/>
        <w:ind w:left="0"/>
        <w:jc w:val="both"/>
      </w:pPr>
      <w:r>
        <w:rPr>
          <w:rFonts w:ascii="Times New Roman"/>
          <w:b w:val="false"/>
          <w:i w:val="false"/>
          <w:color w:val="000000"/>
          <w:sz w:val="28"/>
        </w:rPr>
        <w:t>
      2. Ұялы байланыс пен радиоэлектрондық құралдарды әуе кемесінің бортында "ұшуда" деген автономды режимде пайдалануды қоспағанда, ұшудың барлық кезеңдерінде әуе кемесінің бортында ұялы, транкингтік байланыс қызметтерін, әуе кемесін жүргізу, биіктікке көтерілу, қонуға бет алу кезеңдерінде радиоэлектрондық құралдар мен тұрмыстық мақсаттағы жоғары жиілікті құрылғыларды пайдалану –</w:t>
      </w:r>
    </w:p>
    <w:bookmarkEnd w:id="1862"/>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алып келеді.</w:t>
      </w:r>
    </w:p>
    <w:bookmarkStart w:name="z2196" w:id="1863"/>
    <w:p>
      <w:pPr>
        <w:spacing w:after="0"/>
        <w:ind w:left="0"/>
        <w:jc w:val="both"/>
      </w:pPr>
      <w:r>
        <w:rPr>
          <w:rFonts w:ascii="Times New Roman"/>
          <w:b w:val="false"/>
          <w:i w:val="false"/>
          <w:color w:val="000000"/>
          <w:sz w:val="28"/>
        </w:rPr>
        <w:t>
      3. Осы баптың бірiншi және екінші бөлiктерiнде көзделген, әкiмшiлiк жаза қолданылғаннан кейiн бiр жыл iшiнде қайталап жасалған іс-әрекеттер –</w:t>
      </w:r>
    </w:p>
    <w:bookmarkEnd w:id="1863"/>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566-бапқа өзгеріс енгізілді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567-бап.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жолаушыға қызметтер көрсету жөніндегі міндеттерді орындамауы не тиісінше орындамауы</w:t>
      </w:r>
    </w:p>
    <w:bookmarkStart w:name="z2197" w:id="1864"/>
    <w:p>
      <w:pPr>
        <w:spacing w:after="0"/>
        <w:ind w:left="0"/>
        <w:jc w:val="both"/>
      </w:pPr>
      <w:r>
        <w:rPr>
          <w:rFonts w:ascii="Times New Roman"/>
          <w:b w:val="false"/>
          <w:i w:val="false"/>
          <w:color w:val="000000"/>
          <w:sz w:val="28"/>
        </w:rPr>
        <w:t>
      1.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Қазақстан Республикасының әуе кеңістігін пайдалану және авиация қызметі туралы Қазақстан Республикасының заңнамасында көзделген, жолаушыға қызметтер көрсету жөніндегі міндеттерді орындамауы не тиісінше орындамауы –</w:t>
      </w:r>
    </w:p>
    <w:bookmarkEnd w:id="1864"/>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Start w:name="z2198" w:id="186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65"/>
    <w:p>
      <w:pPr>
        <w:spacing w:after="0"/>
        <w:ind w:left="0"/>
        <w:jc w:val="both"/>
      </w:pPr>
      <w:r>
        <w:rPr>
          <w:rFonts w:ascii="Times New Roman"/>
          <w:b w:val="false"/>
          <w:i w:val="false"/>
          <w:color w:val="000000"/>
          <w:sz w:val="28"/>
        </w:rPr>
        <w:t>
      бір мың айлық есептік көрсеткіш мөлшерінде айыппұл салуға әкеп соғады.</w:t>
      </w:r>
    </w:p>
    <w:p>
      <w:pPr>
        <w:spacing w:after="0"/>
        <w:ind w:left="0"/>
        <w:jc w:val="both"/>
      </w:pPr>
      <w:r>
        <w:rPr>
          <w:rFonts w:ascii="Times New Roman"/>
          <w:b/>
          <w:i w:val="false"/>
          <w:color w:val="000000"/>
          <w:sz w:val="28"/>
        </w:rPr>
        <w:t>568-бап. Авиациялық оқиғаны немесе оқыс оқиғаны қасақана жасыру</w:t>
      </w:r>
    </w:p>
    <w:p>
      <w:pPr>
        <w:spacing w:after="0"/>
        <w:ind w:left="0"/>
        <w:jc w:val="both"/>
      </w:pPr>
      <w:r>
        <w:rPr>
          <w:rFonts w:ascii="Times New Roman"/>
          <w:b w:val="false"/>
          <w:i w:val="false"/>
          <w:color w:val="000000"/>
          <w:sz w:val="28"/>
        </w:rPr>
        <w:t xml:space="preserve">
      Авиациялық оқиғаны, оқыс оқиғаны немесе бұлар туралы мәліметтерді қасақана жасыру не ақпаратты бұрмалау не борттағы немесе жерүстіндегі объективтік бақылау құралдарын немесе авиациялық оқиғамен немесе оқыс оқиғамен байланысты басқа да дәлелдеме материалдарды бүлдіру немесе жою – </w:t>
      </w:r>
    </w:p>
    <w:p>
      <w:pPr>
        <w:spacing w:after="0"/>
        <w:ind w:left="0"/>
        <w:jc w:val="both"/>
      </w:pPr>
      <w:r>
        <w:rPr>
          <w:rFonts w:ascii="Times New Roman"/>
          <w:b w:val="false"/>
          <w:i w:val="false"/>
          <w:color w:val="000000"/>
          <w:sz w:val="28"/>
        </w:rPr>
        <w:t>
      жеке тұлғаларға – жиырма, лауазымды адамдарға – отыз айлық есептiк көрсеткiш мөлшерiнде, заңды тұлғаларға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569-бап. Әуе кемелерін пайдаланудың қауіпсіздік қағидаларын бұзу</w:t>
      </w:r>
    </w:p>
    <w:bookmarkStart w:name="z2199" w:id="1866"/>
    <w:p>
      <w:pPr>
        <w:spacing w:after="0"/>
        <w:ind w:left="0"/>
        <w:jc w:val="both"/>
      </w:pPr>
      <w:r>
        <w:rPr>
          <w:rFonts w:ascii="Times New Roman"/>
          <w:b w:val="false"/>
          <w:i w:val="false"/>
          <w:color w:val="000000"/>
          <w:sz w:val="28"/>
        </w:rPr>
        <w:t>
      1. Осы баптың екінші, үшінші, төртінші, бесінші, алтыншы, жетінші және сегізінші бөліктерінде көзделген жағдайларды қоспағанда, әуе кемелерін ұшуды орындауға жіберу тәртібін не ұшуға дайындау және оны орындау қағидаларын бұзу, егер бұл әрекеттер абайсызда жәбірленушінің денсаулығына жеңіл зиян келтіруге әкеп соқса, –</w:t>
      </w:r>
    </w:p>
    <w:bookmarkEnd w:id="1866"/>
    <w:p>
      <w:pPr>
        <w:spacing w:after="0"/>
        <w:ind w:left="0"/>
        <w:jc w:val="both"/>
      </w:pPr>
      <w:r>
        <w:rPr>
          <w:rFonts w:ascii="Times New Roman"/>
          <w:b w:val="false"/>
          <w:i w:val="false"/>
          <w:color w:val="000000"/>
          <w:sz w:val="28"/>
        </w:rPr>
        <w:t>
      жеке тұлғаларға әуе кемесін басқару (әуе қозғалысына қызмет көрсету, әуе кемесіне техникалық қызмет көрсету) құқығынан алты ай мерзімге айыра отырып, отыз айлық есептiк көрсеткiш мөлшерiнде айыппұл салуға, лауазымды адамдарға – отыз, заңды тұлғаларға елу айлық есептiк көрсеткiш мөлшерiнде айыппұл салуға әкеп соғады.</w:t>
      </w:r>
    </w:p>
    <w:bookmarkStart w:name="z2200" w:id="1867"/>
    <w:p>
      <w:pPr>
        <w:spacing w:after="0"/>
        <w:ind w:left="0"/>
        <w:jc w:val="both"/>
      </w:pPr>
      <w:r>
        <w:rPr>
          <w:rFonts w:ascii="Times New Roman"/>
          <w:b w:val="false"/>
          <w:i w:val="false"/>
          <w:color w:val="000000"/>
          <w:sz w:val="28"/>
        </w:rPr>
        <w:t>
      2. Азаматтық авиация саласындағы уәкілетті ұйымның рұқсатынсыз ұшуды орындауды бастауға тыйым салынған ақаулар болған кезде не жолаушылар сыйымдылығы (жүк сыйымдылығы) нормаларын немесе әуе кемесінің ұшу массасы немесе орталықтануы бойынша шектеулерді бұза отырып әуе кемесінде ұшу –</w:t>
      </w:r>
    </w:p>
    <w:bookmarkEnd w:id="1867"/>
    <w:p>
      <w:pPr>
        <w:spacing w:after="0"/>
        <w:ind w:left="0"/>
        <w:jc w:val="both"/>
      </w:pPr>
      <w:r>
        <w:rPr>
          <w:rFonts w:ascii="Times New Roman"/>
          <w:b w:val="false"/>
          <w:i w:val="false"/>
          <w:color w:val="000000"/>
          <w:sz w:val="28"/>
        </w:rPr>
        <w:t>
      әуе кемесінің командиріне қырық айлық есептiк көрсеткiш мөлшерiнде айыппұл салуға немесе әуе кемесін басқару құқығынан бір жыл мерзімге айыруға әкеп соғады.</w:t>
      </w:r>
    </w:p>
    <w:bookmarkStart w:name="z2201" w:id="1868"/>
    <w:p>
      <w:pPr>
        <w:spacing w:after="0"/>
        <w:ind w:left="0"/>
        <w:jc w:val="both"/>
      </w:pPr>
      <w:r>
        <w:rPr>
          <w:rFonts w:ascii="Times New Roman"/>
          <w:b w:val="false"/>
          <w:i w:val="false"/>
          <w:color w:val="000000"/>
          <w:sz w:val="28"/>
        </w:rPr>
        <w:t>
      3. Әуе кемесін басқаруға құқығы жоқ адамның оны басқаруы – қырық айлық есептік көрсеткіш мөлшерінде айыппұл салуға әкеп соғады.</w:t>
      </w:r>
    </w:p>
    <w:bookmarkEnd w:id="1868"/>
    <w:bookmarkStart w:name="z2202" w:id="1869"/>
    <w:p>
      <w:pPr>
        <w:spacing w:after="0"/>
        <w:ind w:left="0"/>
        <w:jc w:val="both"/>
      </w:pPr>
      <w:r>
        <w:rPr>
          <w:rFonts w:ascii="Times New Roman"/>
          <w:b w:val="false"/>
          <w:i w:val="false"/>
          <w:color w:val="000000"/>
          <w:sz w:val="28"/>
        </w:rPr>
        <w:t>
      4. Мемлекеттік тіркеуден өтпеген не мемлекеттік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бар әуе кемесін басқару –</w:t>
      </w:r>
    </w:p>
    <w:bookmarkEnd w:id="1869"/>
    <w:p>
      <w:pPr>
        <w:spacing w:after="0"/>
        <w:ind w:left="0"/>
        <w:jc w:val="both"/>
      </w:pPr>
      <w:r>
        <w:rPr>
          <w:rFonts w:ascii="Times New Roman"/>
          <w:b w:val="false"/>
          <w:i w:val="false"/>
          <w:color w:val="000000"/>
          <w:sz w:val="28"/>
        </w:rPr>
        <w:t>
      әуе кемесінің командиріне қырық айлық есептiк көрсеткiш мөлшерiнде айыппұл салуға немесе әуе кемесін басқару құқығынан бір жыл мерзімге айыруға әкеп соғады.</w:t>
      </w:r>
    </w:p>
    <w:bookmarkStart w:name="z2203" w:id="1870"/>
    <w:p>
      <w:pPr>
        <w:spacing w:after="0"/>
        <w:ind w:left="0"/>
        <w:jc w:val="both"/>
      </w:pPr>
      <w:r>
        <w:rPr>
          <w:rFonts w:ascii="Times New Roman"/>
          <w:b w:val="false"/>
          <w:i w:val="false"/>
          <w:color w:val="000000"/>
          <w:sz w:val="28"/>
        </w:rPr>
        <w:t>
      5. Қазақстан Республикасының заңнамасында көзделген кеме және ұшу құжаттамасы жоқ әуе кемесін басқару не өзімен бірге әуе кемесінің осы түрін басқару құқығына құжаттары жоқ ұшу экипажы мүшесінің әуе кемесін басқаруы –</w:t>
      </w:r>
    </w:p>
    <w:bookmarkEnd w:id="1870"/>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bookmarkStart w:name="z2204" w:id="1871"/>
    <w:p>
      <w:pPr>
        <w:spacing w:after="0"/>
        <w:ind w:left="0"/>
        <w:jc w:val="both"/>
      </w:pPr>
      <w:r>
        <w:rPr>
          <w:rFonts w:ascii="Times New Roman"/>
          <w:b w:val="false"/>
          <w:i w:val="false"/>
          <w:color w:val="000000"/>
          <w:sz w:val="28"/>
        </w:rPr>
        <w:t>
      6. Мемлекеттік тіркеуден өтпеген не мемлекеттік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бар не Қазақстан Республикасының заңнамасында көзделген кеме және ұшу құжаттамасы жоқ не ұшу немесе кабина экипажы жасақталмаған не уәкілетті ұйым беретін рұқсатсыз оны пайдалануға тыйым салынған ақаулары бар, не жолаушылар сыйымдылығы (жүк сыйымдылығы) нормалары немесе әуе кемесінің ұшу массасы немесе орталықтануы бойынша шектеулер бұзылған әуе кемесін ұшуға жіберу, сол сияқты әуе кемесіне қызмет көрсетуге осыған құқығы жоқ немесе масаң күйдегі адамды жіберу не оның әуе кемесіне қызмет көрсетуі –</w:t>
      </w:r>
    </w:p>
    <w:bookmarkEnd w:id="1871"/>
    <w:p>
      <w:pPr>
        <w:spacing w:after="0"/>
        <w:ind w:left="0"/>
        <w:jc w:val="both"/>
      </w:pPr>
      <w:r>
        <w:rPr>
          <w:rFonts w:ascii="Times New Roman"/>
          <w:b w:val="false"/>
          <w:i w:val="false"/>
          <w:color w:val="000000"/>
          <w:sz w:val="28"/>
        </w:rPr>
        <w:t>
      жеке және лауазымды адамдарға – қырық, заңды тұлғаларға бір жүз айлық есептiк көрсеткiш мөлшерінде айыппұл салуға әкеп соғады.</w:t>
      </w:r>
    </w:p>
    <w:bookmarkStart w:name="z2205" w:id="1872"/>
    <w:p>
      <w:pPr>
        <w:spacing w:after="0"/>
        <w:ind w:left="0"/>
        <w:jc w:val="both"/>
      </w:pPr>
      <w:r>
        <w:rPr>
          <w:rFonts w:ascii="Times New Roman"/>
          <w:b w:val="false"/>
          <w:i w:val="false"/>
          <w:color w:val="000000"/>
          <w:sz w:val="28"/>
        </w:rPr>
        <w:t>
      7. Бортында Қазақстан Республикасының заңнамасында көзделген іздеу және авариялық-құтқару құралдары жоқ әуе кемелерінің ұшуды орындауы –</w:t>
      </w:r>
    </w:p>
    <w:bookmarkEnd w:id="1872"/>
    <w:p>
      <w:pPr>
        <w:spacing w:after="0"/>
        <w:ind w:left="0"/>
        <w:jc w:val="both"/>
      </w:pPr>
      <w:r>
        <w:rPr>
          <w:rFonts w:ascii="Times New Roman"/>
          <w:b w:val="false"/>
          <w:i w:val="false"/>
          <w:color w:val="000000"/>
          <w:sz w:val="28"/>
        </w:rPr>
        <w:t>
      жеке және лауазымды адамдарға – қырық, заңды тұлғаларға бір жүз айлық есептiк көрсеткiш мөлшерінде айыппұл салуға әкеп соғады.</w:t>
      </w:r>
    </w:p>
    <w:bookmarkStart w:name="z2206" w:id="1873"/>
    <w:p>
      <w:pPr>
        <w:spacing w:after="0"/>
        <w:ind w:left="0"/>
        <w:jc w:val="both"/>
      </w:pPr>
      <w:r>
        <w:rPr>
          <w:rFonts w:ascii="Times New Roman"/>
          <w:b w:val="false"/>
          <w:i w:val="false"/>
          <w:color w:val="000000"/>
          <w:sz w:val="28"/>
        </w:rPr>
        <w:t>
      8. Авиация персоналы куәлігін бүлдіру немесе жоғалту –</w:t>
      </w:r>
    </w:p>
    <w:bookmarkEnd w:id="1873"/>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569-бапқа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Заңымен (01.08.2019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570-бап. Авиациялық қауіпсіздікті қамтамасыз ету жөніндегі талаптарды бұзу</w:t>
      </w:r>
    </w:p>
    <w:p>
      <w:pPr>
        <w:spacing w:after="0"/>
        <w:ind w:left="0"/>
        <w:jc w:val="both"/>
      </w:pPr>
      <w:r>
        <w:rPr>
          <w:rFonts w:ascii="Times New Roman"/>
          <w:b w:val="false"/>
          <w:i w:val="false"/>
          <w:color w:val="ff0000"/>
          <w:sz w:val="28"/>
        </w:rPr>
        <w:t xml:space="preserve">
      Ескерту. 570-баптың тақырыбы жаңа редакцияда - ҚР 10.05.2017 </w:t>
      </w:r>
      <w:r>
        <w:rPr>
          <w:rFonts w:ascii="Times New Roman"/>
          <w:b w:val="false"/>
          <w:i w:val="false"/>
          <w:color w:val="ff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207" w:id="1874"/>
    <w:p>
      <w:pPr>
        <w:spacing w:after="0"/>
        <w:ind w:left="0"/>
        <w:jc w:val="both"/>
      </w:pPr>
      <w:r>
        <w:rPr>
          <w:rFonts w:ascii="Times New Roman"/>
          <w:b w:val="false"/>
          <w:i w:val="false"/>
          <w:color w:val="000000"/>
          <w:sz w:val="28"/>
        </w:rPr>
        <w:t>
      1. Авиациялық қауіпсіздікті қамтамасыз ету жөніндегі талаптарды орындамау не тиісінше орындамау –</w:t>
      </w:r>
    </w:p>
    <w:bookmarkEnd w:id="1874"/>
    <w:p>
      <w:pPr>
        <w:spacing w:after="0"/>
        <w:ind w:left="0"/>
        <w:jc w:val="both"/>
      </w:pPr>
      <w:r>
        <w:rPr>
          <w:rFonts w:ascii="Times New Roman"/>
          <w:b w:val="false"/>
          <w:i w:val="false"/>
          <w:color w:val="000000"/>
          <w:sz w:val="28"/>
        </w:rPr>
        <w:t>
      жеке тұлғаларға – жиырма, лауазымды адамдарға – қырық, заңды тұлғаларға бір жүз айлық есептік көрсеткіш мөлшерінде айыппұл салуға алып келеді.</w:t>
      </w:r>
    </w:p>
    <w:bookmarkStart w:name="z2208" w:id="1875"/>
    <w:p>
      <w:pPr>
        <w:spacing w:after="0"/>
        <w:ind w:left="0"/>
        <w:jc w:val="both"/>
      </w:pPr>
      <w:r>
        <w:rPr>
          <w:rFonts w:ascii="Times New Roman"/>
          <w:b w:val="false"/>
          <w:i w:val="false"/>
          <w:color w:val="000000"/>
          <w:sz w:val="28"/>
        </w:rPr>
        <w:t>
      2. Әуежай, әуеайлақ аумағының периметрі қоршауларын күтіп-ұстау жөнінде шаралар қолданбау, егер бұл іс-әрекет авиациялық оқиғаға немесе оқыс оқиғаға әкеп соқпаса, –</w:t>
      </w:r>
    </w:p>
    <w:bookmarkEnd w:id="1875"/>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570-бапқа өзгеріс енгізілді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Жолаушыларды, багажды және жүктерді тасымалдау қағидаларын бұзу</w:t>
      </w:r>
    </w:p>
    <w:bookmarkStart w:name="z2209" w:id="1876"/>
    <w:p>
      <w:pPr>
        <w:spacing w:after="0"/>
        <w:ind w:left="0"/>
        <w:jc w:val="both"/>
      </w:pPr>
      <w:r>
        <w:rPr>
          <w:rFonts w:ascii="Times New Roman"/>
          <w:b w:val="false"/>
          <w:i w:val="false"/>
          <w:color w:val="000000"/>
          <w:sz w:val="28"/>
        </w:rPr>
        <w:t>
      1. Автомобиль және теміржол көлігімен тасымалдауды қоспағанда, жолаушыларды, багажды және жүктерді халықаралық тасымалдау қағидаларын бұзу –</w:t>
      </w:r>
    </w:p>
    <w:bookmarkEnd w:id="1876"/>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2210" w:id="1877"/>
    <w:p>
      <w:pPr>
        <w:spacing w:after="0"/>
        <w:ind w:left="0"/>
        <w:jc w:val="both"/>
      </w:pPr>
      <w:r>
        <w:rPr>
          <w:rFonts w:ascii="Times New Roman"/>
          <w:b w:val="false"/>
          <w:i w:val="false"/>
          <w:color w:val="000000"/>
          <w:sz w:val="28"/>
        </w:rPr>
        <w:t>
      2. Автомобиль көлігімен жолаушыларды және багажды тасымалдау қағидаларын бұзу –</w:t>
      </w:r>
    </w:p>
    <w:bookmarkEnd w:id="1877"/>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bookmarkStart w:name="z3728" w:id="1878"/>
    <w:p>
      <w:pPr>
        <w:spacing w:after="0"/>
        <w:ind w:left="0"/>
        <w:jc w:val="both"/>
      </w:pPr>
      <w:r>
        <w:rPr>
          <w:rFonts w:ascii="Times New Roman"/>
          <w:b w:val="false"/>
          <w:i w:val="false"/>
          <w:color w:val="000000"/>
          <w:sz w:val="28"/>
        </w:rPr>
        <w:t>
      2-1. Автомобиль көлігімен жүктерді тасымалдау қағидаларын бұзу –</w:t>
      </w:r>
    </w:p>
    <w:bookmarkEnd w:id="1878"/>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bookmarkStart w:name="z2211" w:id="1879"/>
    <w:p>
      <w:pPr>
        <w:spacing w:after="0"/>
        <w:ind w:left="0"/>
        <w:jc w:val="both"/>
      </w:pPr>
      <w:r>
        <w:rPr>
          <w:rFonts w:ascii="Times New Roman"/>
          <w:b w:val="false"/>
          <w:i w:val="false"/>
          <w:color w:val="000000"/>
          <w:sz w:val="28"/>
        </w:rPr>
        <w:t>
      3. Осы баптың екінші және 2-1-бөліктерінде көзделген, әкімшілік жаза қолданылғаннан кейін бір жыл ішінде қайталап жасалған әрекеттер –</w:t>
      </w:r>
    </w:p>
    <w:bookmarkEnd w:id="1879"/>
    <w:p>
      <w:pPr>
        <w:spacing w:after="0"/>
        <w:ind w:left="0"/>
        <w:jc w:val="both"/>
      </w:pPr>
      <w:r>
        <w:rPr>
          <w:rFonts w:ascii="Times New Roman"/>
          <w:b w:val="false"/>
          <w:i w:val="false"/>
          <w:color w:val="000000"/>
          <w:sz w:val="28"/>
        </w:rPr>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3729" w:id="1880"/>
    <w:p>
      <w:pPr>
        <w:spacing w:after="0"/>
        <w:ind w:left="0"/>
        <w:jc w:val="both"/>
      </w:pPr>
      <w:r>
        <w:rPr>
          <w:rFonts w:ascii="Times New Roman"/>
          <w:b w:val="false"/>
          <w:i w:val="false"/>
          <w:color w:val="000000"/>
          <w:sz w:val="28"/>
        </w:rPr>
        <w:t xml:space="preserve">
      4. Темiржол көлігімен жүктерді, жолаушыларды, багажды және жүк багажын тасымалдау қағидаларын бұзу – </w:t>
      </w:r>
    </w:p>
    <w:bookmarkEnd w:id="1880"/>
    <w:p>
      <w:pPr>
        <w:spacing w:after="0"/>
        <w:ind w:left="0"/>
        <w:jc w:val="both"/>
      </w:pPr>
      <w:r>
        <w:rPr>
          <w:rFonts w:ascii="Times New Roman"/>
          <w:b w:val="false"/>
          <w:i w:val="false"/>
          <w:color w:val="000000"/>
          <w:sz w:val="28"/>
        </w:rPr>
        <w:t>
      жеке тұлғаларға – бес, лауазымды адамдарға – он, шағын кәсіпкерлік субъектілеріне – он бес, орта кәсiпкерлiк субъектiлерiне – жиырма бес, iрi кәсiпкерлiк субъектiлерiне отыз бес айлық есептiк көрсеткiш мөлшерiнде айыппұл салуға әкеп соғады.</w:t>
      </w:r>
    </w:p>
    <w:bookmarkStart w:name="z3730" w:id="1881"/>
    <w:p>
      <w:pPr>
        <w:spacing w:after="0"/>
        <w:ind w:left="0"/>
        <w:jc w:val="both"/>
      </w:pPr>
      <w:r>
        <w:rPr>
          <w:rFonts w:ascii="Times New Roman"/>
          <w:b w:val="false"/>
          <w:i w:val="false"/>
          <w:color w:val="000000"/>
          <w:sz w:val="28"/>
        </w:rPr>
        <w:t>
      5. Белгiленген қағидаларды бұза отырып, қауiптi жүктердi автокөлiк құралдарымен не мамандандырылған автокөлiк құралдарымен, сол сияқты 1, 6 және 7-сыныптағы қауiптi жүктi тасымалдауға арналған арнайы рұқсатсыз тасымалдау –</w:t>
      </w:r>
    </w:p>
    <w:bookmarkEnd w:id="1881"/>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3731" w:id="1882"/>
    <w:p>
      <w:pPr>
        <w:spacing w:after="0"/>
        <w:ind w:left="0"/>
        <w:jc w:val="both"/>
      </w:pPr>
      <w:r>
        <w:rPr>
          <w:rFonts w:ascii="Times New Roman"/>
          <w:b w:val="false"/>
          <w:i w:val="false"/>
          <w:color w:val="000000"/>
          <w:sz w:val="28"/>
        </w:rPr>
        <w:t>
      6. Ауыр салмақты автокөлiк құралдарының салмақтық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882"/>
    <w:p>
      <w:pPr>
        <w:spacing w:after="0"/>
        <w:ind w:left="0"/>
        <w:jc w:val="both"/>
      </w:pPr>
      <w:r>
        <w:rPr>
          <w:rFonts w:ascii="Times New Roman"/>
          <w:b w:val="false"/>
          <w:i w:val="false"/>
          <w:color w:val="000000"/>
          <w:sz w:val="28"/>
        </w:rPr>
        <w:t>
      жол берілетін салмақтық параметрлер бір тоннадан бес тоннаға дейін асырылған кезде жеке тұлғаларға – қырық, шағын кәсiпкерлiк субъектiлерiне – сексен, орта кәсiпкерлiк субъектiлерiне – бір жүз жиырма, iрi кәсiпкерлiк субъектiлерiне екі жүз айлық есептiк көрсеткiш мөлшерiнде, бес тоннадан он тоннаға дейін асырылған кезде жеке тұлғаларға – сексен, шағын кәсiпкерлiк субъектiлерiне – бір жүз отыз, орта кәсiпкерлiк субъектiлерiне – бір жүз сексен, iрi кәсiпкерлiк субъектiлерiне екі жүз сексен айлық есептiк көрсеткiш мөлшерiнде, он тоннадан және одан жоғары асырылған кезде жеке тұлғаларға – бір жүз сексен, шағын кәсiпкерлiк субъектiлерiне – төрт жүз сексен, орта кәсiпкерлiк субъектiлерiне – жеті жүз сексен, iрi кәсiпкерлiк субъектiлерiне бір мың айлық есептiк көрсеткiш мөлшерiнде айыппұл салуға әкеп соғады.</w:t>
      </w:r>
    </w:p>
    <w:bookmarkStart w:name="z3732" w:id="1883"/>
    <w:p>
      <w:pPr>
        <w:spacing w:after="0"/>
        <w:ind w:left="0"/>
        <w:jc w:val="both"/>
      </w:pPr>
      <w:r>
        <w:rPr>
          <w:rFonts w:ascii="Times New Roman"/>
          <w:b w:val="false"/>
          <w:i w:val="false"/>
          <w:color w:val="000000"/>
          <w:sz w:val="28"/>
        </w:rPr>
        <w:t>
      7. Ірі көлемді автокөлiк құралдарының салмақтық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883"/>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3733" w:id="1884"/>
    <w:p>
      <w:pPr>
        <w:spacing w:after="0"/>
        <w:ind w:left="0"/>
        <w:jc w:val="both"/>
      </w:pPr>
      <w:r>
        <w:rPr>
          <w:rFonts w:ascii="Times New Roman"/>
          <w:b w:val="false"/>
          <w:i w:val="false"/>
          <w:color w:val="000000"/>
          <w:sz w:val="28"/>
        </w:rPr>
        <w:t>
      8. Ірі көлемді және (немесе) ауыр салмақты автокөлiк құралдарының параметрлердің бірін асыра отырып не арнайы рұқсатта көрсетілген маршруттан немесе мерзімдерден ауытқып жүрiп өтуi –</w:t>
      </w:r>
    </w:p>
    <w:bookmarkEnd w:id="1884"/>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3734" w:id="1885"/>
    <w:p>
      <w:pPr>
        <w:spacing w:after="0"/>
        <w:ind w:left="0"/>
        <w:jc w:val="both"/>
      </w:pPr>
      <w:r>
        <w:rPr>
          <w:rFonts w:ascii="Times New Roman"/>
          <w:b w:val="false"/>
          <w:i w:val="false"/>
          <w:color w:val="000000"/>
          <w:sz w:val="28"/>
        </w:rPr>
        <w:t>
      9. Автокөлiк құралын тиеу процесiнде жүк жөнелтушiнiң Қазақстан Республикасының заңнамасында белгiленген, жол берілетін салмақтық параметрлерді бір тоннадан астам және (немесе) көлемдiк параметрлерден асыруы –</w:t>
      </w:r>
    </w:p>
    <w:bookmarkEnd w:id="1885"/>
    <w:p>
      <w:pPr>
        <w:spacing w:after="0"/>
        <w:ind w:left="0"/>
        <w:jc w:val="both"/>
      </w:pPr>
      <w:r>
        <w:rPr>
          <w:rFonts w:ascii="Times New Roman"/>
          <w:b w:val="false"/>
          <w:i w:val="false"/>
          <w:color w:val="000000"/>
          <w:sz w:val="28"/>
        </w:rPr>
        <w:t>
      жеке тұлғаларға – отыз, шағын кәсiпкерлiк субъектiлерiне – елу, орта кәсiпкерлiк субъектiлерiне – сексен,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571-1-бап.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w:t>
      </w:r>
    </w:p>
    <w:bookmarkStart w:name="z3736" w:id="1886"/>
    <w:p>
      <w:pPr>
        <w:spacing w:after="0"/>
        <w:ind w:left="0"/>
        <w:jc w:val="both"/>
      </w:pPr>
      <w:r>
        <w:rPr>
          <w:rFonts w:ascii="Times New Roman"/>
          <w:b w:val="false"/>
          <w:i w:val="false"/>
          <w:color w:val="000000"/>
          <w:sz w:val="28"/>
        </w:rPr>
        <w:t>
      1. Жүкті, жолаушыларды және багажды автомобиль көлігімен тасымалдауды жүзеге асыру кезінде тасымалдаушының тауар-көлік жүкқұжатын (өлшеу немесе салмағын өлшеу актілерін, CMR), жол парағын ұсынбауы, сол сияқты оларды толтырмауы –</w:t>
      </w:r>
    </w:p>
    <w:bookmarkEnd w:id="1886"/>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елу, ірі кәсіпкерлік субъектілеріне алпыс айлық есептік көрсеткіш мөлшерінде айыппұл салуға әкеп соғады.</w:t>
      </w:r>
    </w:p>
    <w:bookmarkStart w:name="z3737" w:id="188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біріншi бөлiгiнде</w:t>
      </w:r>
      <w:r>
        <w:rPr>
          <w:rFonts w:ascii="Times New Roman"/>
          <w:b w:val="false"/>
          <w:i w:val="false"/>
          <w:color w:val="000000"/>
          <w:sz w:val="28"/>
        </w:rPr>
        <w:t xml:space="preserve"> көзделген, әкiмшiлiк жаза қолданылғаннан кейiн бiр жыл ішінде қайталап жасалған әрекеттер –</w:t>
      </w:r>
    </w:p>
    <w:bookmarkEnd w:id="1887"/>
    <w:p>
      <w:pPr>
        <w:spacing w:after="0"/>
        <w:ind w:left="0"/>
        <w:jc w:val="both"/>
      </w:pPr>
      <w:r>
        <w:rPr>
          <w:rFonts w:ascii="Times New Roman"/>
          <w:b w:val="false"/>
          <w:i w:val="false"/>
          <w:color w:val="000000"/>
          <w:sz w:val="28"/>
        </w:rPr>
        <w:t>
      жеке тұлғаларға – отыз, шағын кәсіпкерлік субъектілеріне – алпыс, орта кәсіпкерлік субъектілеріне – жетпіс, ірі кәсіпкерлік субъектілеріне сексен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571-1-баппен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572-бап. Жолаушыларды, багажды немесе жүктерді автомобильмен тасымалдауды жүзеге асыру кезінде жүргізушілердің еңбек және демалыс режимінің бұзылуы</w:t>
      </w:r>
    </w:p>
    <w:bookmarkStart w:name="z2212" w:id="1888"/>
    <w:p>
      <w:pPr>
        <w:spacing w:after="0"/>
        <w:ind w:left="0"/>
        <w:jc w:val="both"/>
      </w:pPr>
      <w:r>
        <w:rPr>
          <w:rFonts w:ascii="Times New Roman"/>
          <w:b w:val="false"/>
          <w:i w:val="false"/>
          <w:color w:val="000000"/>
          <w:sz w:val="28"/>
        </w:rPr>
        <w:t>
      1. Мыналарды:</w:t>
      </w:r>
    </w:p>
    <w:bookmarkEnd w:id="1888"/>
    <w:p>
      <w:pPr>
        <w:spacing w:after="0"/>
        <w:ind w:left="0"/>
        <w:jc w:val="both"/>
      </w:pPr>
      <w:r>
        <w:rPr>
          <w:rFonts w:ascii="Times New Roman"/>
          <w:b w:val="false"/>
          <w:i w:val="false"/>
          <w:color w:val="000000"/>
          <w:sz w:val="28"/>
        </w:rPr>
        <w:t>
      1) қауiптi жүктердi автомобильмен тасымалдауды;</w:t>
      </w:r>
    </w:p>
    <w:p>
      <w:pPr>
        <w:spacing w:after="0"/>
        <w:ind w:left="0"/>
        <w:jc w:val="both"/>
      </w:pPr>
      <w:r>
        <w:rPr>
          <w:rFonts w:ascii="Times New Roman"/>
          <w:b w:val="false"/>
          <w:i w:val="false"/>
          <w:color w:val="000000"/>
          <w:sz w:val="28"/>
        </w:rPr>
        <w:t>
      2) жолаушыларды, багажды және жүктердi автомобильмен халықаралық тасымалдауды;</w:t>
      </w:r>
    </w:p>
    <w:p>
      <w:pPr>
        <w:spacing w:after="0"/>
        <w:ind w:left="0"/>
        <w:jc w:val="both"/>
      </w:pPr>
      <w:r>
        <w:rPr>
          <w:rFonts w:ascii="Times New Roman"/>
          <w:b w:val="false"/>
          <w:i w:val="false"/>
          <w:color w:val="000000"/>
          <w:sz w:val="28"/>
        </w:rPr>
        <w:t>
      3) жолаушыларды және багажды автомобильмен облысаралық қалааралық тұрақты тасымалдауды;</w:t>
      </w:r>
    </w:p>
    <w:p>
      <w:pPr>
        <w:spacing w:after="0"/>
        <w:ind w:left="0"/>
        <w:jc w:val="both"/>
      </w:pPr>
      <w:r>
        <w:rPr>
          <w:rFonts w:ascii="Times New Roman"/>
          <w:b w:val="false"/>
          <w:i w:val="false"/>
          <w:color w:val="000000"/>
          <w:sz w:val="28"/>
        </w:rPr>
        <w:t>
      4) жолаушыларды және багажды автомобильмен облысаралық қаларалық, ауданаралық (облысiшiлiк қалааралық) тұрақты емес тасымалдауды жүзеге асырған кезде жүргiзушiлердiң еңбек және демалыс режимiн тiркейтiн бақылау құрылғыларынсыз (тахографтарсыз) немесе ақауы жоқ осындай құрылғыларын ажыратып не толтырылмаған диаграммалық дискiлермен немесе бұрын пайдаланылған диаграммалық дискiлердi қолдана отырып не электрондық (цифрлық) тахографтарды қолданған жағдайда электрондық карточкаларды пайдаланбай, сол сияқты жүгiзушiлердiң еңбек және демалыс режимiн күнделiктi тiркеу парақтарын жүргiзбей (бақылау құрылғысының ақауы болған жағдайда) автокөлiк құралын пайдалану –</w:t>
      </w:r>
    </w:p>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2213" w:id="1889"/>
    <w:p>
      <w:pPr>
        <w:spacing w:after="0"/>
        <w:ind w:left="0"/>
        <w:jc w:val="both"/>
      </w:pPr>
      <w:r>
        <w:rPr>
          <w:rFonts w:ascii="Times New Roman"/>
          <w:b w:val="false"/>
          <w:i w:val="false"/>
          <w:color w:val="000000"/>
          <w:sz w:val="28"/>
        </w:rPr>
        <w:t>
      2. Автокөлік құралдары жүргізушілерінің жолаушыларды, багажды немесе жүктерді автомобильмен тасымалдауды жүзеге асыру кезінде еңбек және демалыс режимін бұзуы –</w:t>
      </w:r>
    </w:p>
    <w:bookmarkEnd w:id="1889"/>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573-бап. Қазақстан Республикасында автомобильмен тасымалдаудың рұқсат беру жүйесiн халықаралық қатынаста қолдану қағидаларын бұзу</w:t>
      </w:r>
    </w:p>
    <w:bookmarkStart w:name="z2214" w:id="1890"/>
    <w:p>
      <w:pPr>
        <w:spacing w:after="0"/>
        <w:ind w:left="0"/>
        <w:jc w:val="both"/>
      </w:pPr>
      <w:r>
        <w:rPr>
          <w:rFonts w:ascii="Times New Roman"/>
          <w:b w:val="false"/>
          <w:i w:val="false"/>
          <w:color w:val="000000"/>
          <w:sz w:val="28"/>
        </w:rPr>
        <w:t>
      1. Қазақстан Республикасының автомобиль көлiгi туралы заңнамасында көзделген жағдайларда, шетелдiктердiң немесе шетелдiк заңды тұлғалардың Қазақстан Республикасының аумағында автомобильмен халықаралық тасымалдауды рұқсатсыз немесе арнайы рұқсатсыз жүзеге асыруы –</w:t>
      </w:r>
    </w:p>
    <w:bookmarkEnd w:id="1890"/>
    <w:p>
      <w:pPr>
        <w:spacing w:after="0"/>
        <w:ind w:left="0"/>
        <w:jc w:val="both"/>
      </w:pPr>
      <w:r>
        <w:rPr>
          <w:rFonts w:ascii="Times New Roman"/>
          <w:b w:val="false"/>
          <w:i w:val="false"/>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bookmarkStart w:name="z2215" w:id="1891"/>
    <w:p>
      <w:pPr>
        <w:spacing w:after="0"/>
        <w:ind w:left="0"/>
        <w:jc w:val="both"/>
      </w:pPr>
      <w:r>
        <w:rPr>
          <w:rFonts w:ascii="Times New Roman"/>
          <w:b w:val="false"/>
          <w:i w:val="false"/>
          <w:color w:val="000000"/>
          <w:sz w:val="28"/>
        </w:rPr>
        <w:t>
      2. Отандық тасымалдаушының рұқсат ету карточкаларында көрсетiлмеген автокөлiк құралына отандық тасымалдаушының шетелдiк рұқсатты пайдалануы –</w:t>
      </w:r>
    </w:p>
    <w:bookmarkEnd w:id="1891"/>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16" w:id="1892"/>
    <w:p>
      <w:pPr>
        <w:spacing w:after="0"/>
        <w:ind w:left="0"/>
        <w:jc w:val="both"/>
      </w:pPr>
      <w:r>
        <w:rPr>
          <w:rFonts w:ascii="Times New Roman"/>
          <w:b w:val="false"/>
          <w:i w:val="false"/>
          <w:color w:val="000000"/>
          <w:sz w:val="28"/>
        </w:rPr>
        <w:t>
      3. Отандық тасымалдаушының шетелдiк рұқсаттар бланкiлерiн басқа отандық тасымалдаушыға беруi –</w:t>
      </w:r>
    </w:p>
    <w:bookmarkEnd w:id="1892"/>
    <w:p>
      <w:pPr>
        <w:spacing w:after="0"/>
        <w:ind w:left="0"/>
        <w:jc w:val="both"/>
      </w:pPr>
      <w:r>
        <w:rPr>
          <w:rFonts w:ascii="Times New Roman"/>
          <w:b w:val="false"/>
          <w:i w:val="false"/>
          <w:color w:val="000000"/>
          <w:sz w:val="28"/>
        </w:rPr>
        <w:t>
      шағын кәсiпкерлiк субъектiлерiне – жиырма бес, орта кәсiпкерлiк субъектiлерiне – отыз бес, iрi кәсiпкерлiк субъектiлерiне қырық бес айлық есептiк көрсеткiш мөлшерiнде айыппұл салуға әкеп соғады.</w:t>
      </w:r>
    </w:p>
    <w:bookmarkStart w:name="z2217" w:id="1893"/>
    <w:p>
      <w:pPr>
        <w:spacing w:after="0"/>
        <w:ind w:left="0"/>
        <w:jc w:val="both"/>
      </w:pPr>
      <w:r>
        <w:rPr>
          <w:rFonts w:ascii="Times New Roman"/>
          <w:b w:val="false"/>
          <w:i w:val="false"/>
          <w:color w:val="000000"/>
          <w:sz w:val="28"/>
        </w:rPr>
        <w:t>
      4. Халықаралық қатынаста жолаушыларды және багажды тасымалдауды жүзеге асыру кезiнде жүргiзушiнiң келiсiлген жол жүру маршрутының схемасын бұзуы –</w:t>
      </w:r>
    </w:p>
    <w:bookmarkEnd w:id="189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18" w:id="1894"/>
    <w:p>
      <w:pPr>
        <w:spacing w:after="0"/>
        <w:ind w:left="0"/>
        <w:jc w:val="both"/>
      </w:pPr>
      <w:r>
        <w:rPr>
          <w:rFonts w:ascii="Times New Roman"/>
          <w:b w:val="false"/>
          <w:i w:val="false"/>
          <w:color w:val="000000"/>
          <w:sz w:val="28"/>
        </w:rPr>
        <w:t>
      5. Шетелдiк тасымалдаушының Қазақстан Республикасында автомобильмен тасымалдаулардың рұқсат беру жүйесiн халықаралық қатынаста қолдану қағидаларына сәйкес ресiмделмеген отандық рұқсатты пайдалануы –</w:t>
      </w:r>
    </w:p>
    <w:bookmarkEnd w:id="1894"/>
    <w:p>
      <w:pPr>
        <w:spacing w:after="0"/>
        <w:ind w:left="0"/>
        <w:jc w:val="both"/>
      </w:pPr>
      <w:r>
        <w:rPr>
          <w:rFonts w:ascii="Times New Roman"/>
          <w:b w:val="false"/>
          <w:i w:val="false"/>
          <w:color w:val="000000"/>
          <w:sz w:val="28"/>
        </w:rPr>
        <w:t>
      автокөлiк құралдарының жүргiзушiлерiне жиырма айлық есептiк көрсеткiш мөлшерiнде айыппұл салуға әкеп соғады.</w:t>
      </w:r>
    </w:p>
    <w:bookmarkStart w:name="z3738" w:id="1895"/>
    <w:p>
      <w:pPr>
        <w:spacing w:after="0"/>
        <w:ind w:left="0"/>
        <w:jc w:val="both"/>
      </w:pPr>
      <w:r>
        <w:rPr>
          <w:rFonts w:ascii="Times New Roman"/>
          <w:b w:val="false"/>
          <w:i w:val="false"/>
          <w:color w:val="000000"/>
          <w:sz w:val="28"/>
        </w:rPr>
        <w:t xml:space="preserve">
      6. Еуразиялық экономикалық одаққа мүше мемлекеттердің көліктік бақылау уәкілетті органы берген, орындалмаған хабарлама болған кезде халықаралық автомобильмен тасымалдауды жүзеге асыру, сондай-ақ хабарламада көрсетілген маршруттан ауытқу – </w:t>
      </w:r>
    </w:p>
    <w:bookmarkEnd w:id="1895"/>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3739" w:id="1896"/>
    <w:p>
      <w:pPr>
        <w:spacing w:after="0"/>
        <w:ind w:left="0"/>
        <w:jc w:val="both"/>
      </w:pPr>
      <w:r>
        <w:rPr>
          <w:rFonts w:ascii="Times New Roman"/>
          <w:b w:val="false"/>
          <w:i w:val="false"/>
          <w:color w:val="000000"/>
          <w:sz w:val="28"/>
        </w:rPr>
        <w:t xml:space="preserve">
      7. Тартқышты немесе жүк автокөлігін тасымалдаушы тіркелген мемлекетте тіркелмеген басқа тартқышқа немесе жүк автокөлігіне ауыстыруды (қайта тіркеуді) жүзеге асыру – </w:t>
      </w:r>
    </w:p>
    <w:bookmarkEnd w:id="1896"/>
    <w:p>
      <w:pPr>
        <w:spacing w:after="0"/>
        <w:ind w:left="0"/>
        <w:jc w:val="both"/>
      </w:pPr>
      <w:r>
        <w:rPr>
          <w:rFonts w:ascii="Times New Roman"/>
          <w:b w:val="false"/>
          <w:i w:val="false"/>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574-бап. Жолаушыларды және багажды автомобильмен халықаралық тұрақты емес тасымалдауды жүзеге асыру кезiнде автокөлiк құралдары жүргiзушiлерінде жолаушылар тiзiмiнiң болмауы</w:t>
      </w:r>
    </w:p>
    <w:p>
      <w:pPr>
        <w:spacing w:after="0"/>
        <w:ind w:left="0"/>
        <w:jc w:val="both"/>
      </w:pPr>
      <w:r>
        <w:rPr>
          <w:rFonts w:ascii="Times New Roman"/>
          <w:b w:val="false"/>
          <w:i w:val="false"/>
          <w:color w:val="ff0000"/>
          <w:sz w:val="28"/>
        </w:rPr>
        <w:t xml:space="preserve">
      Ескерту. 574-бап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575-бап. Шет мемлекетте тіркелген автокөлік құралдарымен Қазақстан Республикасының аумағында автомобильмен тасымалдауларды жүзеге асыру</w:t>
      </w:r>
    </w:p>
    <w:p>
      <w:pPr>
        <w:spacing w:after="0"/>
        <w:ind w:left="0"/>
        <w:jc w:val="both"/>
      </w:pPr>
      <w:r>
        <w:rPr>
          <w:rFonts w:ascii="Times New Roman"/>
          <w:b w:val="false"/>
          <w:i w:val="false"/>
          <w:color w:val="000000"/>
          <w:sz w:val="28"/>
        </w:rPr>
        <w:t>
      Қазақстан Республикасының аумағына уақытша әкелiнген автокөлiк құралдарымен тасымалдауды қоспағанда, Қазақстан Республикасының аумағында орналасқан пункттер арасында жолаушыларды, багажды немесе жүктердi шет мемлекеттiң аумағында тiркелген автокөлiк құралдарымен тасымалдау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576-бап. Республикаішілік қатынаста жолаушыларды және багажды автомобильмен тұрақты емес тасымалдауды жүзеге асыру кезінде автокөлік құралдары жүргiзушiлерінде тасымалдау шартының болмауы</w:t>
      </w:r>
    </w:p>
    <w:p>
      <w:pPr>
        <w:spacing w:after="0"/>
        <w:ind w:left="0"/>
        <w:jc w:val="both"/>
      </w:pPr>
      <w:r>
        <w:rPr>
          <w:rFonts w:ascii="Times New Roman"/>
          <w:b w:val="false"/>
          <w:i w:val="false"/>
          <w:color w:val="ff0000"/>
          <w:sz w:val="28"/>
        </w:rPr>
        <w:t xml:space="preserve">
      Ескерту. 576-бап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577-бап. Халықаралық қатынаста тұрақты тасымалдауды жүзеге асыру кезiнде Қазақстан Республикасының аумағындағы пункттер арасында жолаушыларды тасымалдау</w:t>
      </w:r>
    </w:p>
    <w:bookmarkStart w:name="z2219" w:id="1897"/>
    <w:p>
      <w:pPr>
        <w:spacing w:after="0"/>
        <w:ind w:left="0"/>
        <w:jc w:val="both"/>
      </w:pPr>
      <w:r>
        <w:rPr>
          <w:rFonts w:ascii="Times New Roman"/>
          <w:b w:val="false"/>
          <w:i w:val="false"/>
          <w:color w:val="000000"/>
          <w:sz w:val="28"/>
        </w:rPr>
        <w:t>
      1. Халықаралық қатынаста тұрақты тасымалдауды жүзеге асыру кезiнде Қазақстан Республикасының аумағындағы пункттер арасында жолаушыларды тасымалдау үшiн жол жүру құжаттарын (билеттердi) сатуды ұйымдастыру –</w:t>
      </w:r>
    </w:p>
    <w:bookmarkEnd w:id="1897"/>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bookmarkStart w:name="z2220" w:id="1898"/>
    <w:p>
      <w:pPr>
        <w:spacing w:after="0"/>
        <w:ind w:left="0"/>
        <w:jc w:val="both"/>
      </w:pPr>
      <w:r>
        <w:rPr>
          <w:rFonts w:ascii="Times New Roman"/>
          <w:b w:val="false"/>
          <w:i w:val="false"/>
          <w:color w:val="000000"/>
          <w:sz w:val="28"/>
        </w:rPr>
        <w:t>
      2. Халықаралық қатынаста тұрақты тасымалдауды жүзеге асыру кезiнде Қазақстан Республикасының аумағындағы пункттер арасында автокөлiк құралдарымен жолаушыларды тасымалдау –</w:t>
      </w:r>
    </w:p>
    <w:bookmarkEnd w:id="1898"/>
    <w:p>
      <w:pPr>
        <w:spacing w:after="0"/>
        <w:ind w:left="0"/>
        <w:jc w:val="both"/>
      </w:pPr>
      <w:r>
        <w:rPr>
          <w:rFonts w:ascii="Times New Roman"/>
          <w:b w:val="false"/>
          <w:i w:val="false"/>
          <w:color w:val="000000"/>
          <w:sz w:val="28"/>
        </w:rPr>
        <w:t>
      автокөлік құралдарының жүргізушілеріне отыз айлық есептiк көрсеткiш мөлшерiнде айыппұл салуға әкеп соғады.</w:t>
      </w:r>
    </w:p>
    <w:bookmarkStart w:name="z2221" w:id="1899"/>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 –</w:t>
      </w:r>
    </w:p>
    <w:bookmarkEnd w:id="1899"/>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22" w:id="1900"/>
    <w:p>
      <w:pPr>
        <w:spacing w:after="0"/>
        <w:ind w:left="0"/>
        <w:jc w:val="both"/>
      </w:pPr>
      <w:r>
        <w:rPr>
          <w:rFonts w:ascii="Times New Roman"/>
          <w:b w:val="false"/>
          <w:i w:val="false"/>
          <w:color w:val="000000"/>
          <w:sz w:val="28"/>
        </w:rPr>
        <w:t xml:space="preserve">
      4. Осы баптың екiншi бөлiгiнде көзделген, әкiмшiлiк жаза қолданылғаннан кейiн бiр жыл iшiнде қайталап жасалған әрекет – </w:t>
      </w:r>
    </w:p>
    <w:bookmarkEnd w:id="1900"/>
    <w:p>
      <w:pPr>
        <w:spacing w:after="0"/>
        <w:ind w:left="0"/>
        <w:jc w:val="both"/>
      </w:pPr>
      <w:r>
        <w:rPr>
          <w:rFonts w:ascii="Times New Roman"/>
          <w:b w:val="false"/>
          <w:i w:val="false"/>
          <w:color w:val="000000"/>
          <w:sz w:val="28"/>
        </w:rPr>
        <w:t>
      автокөлік құралдарының жүргізушілеріне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578-бап. Теңіз көлігінде қозғалыс қауіпсіздігін қамтамасыз ету қағидаларын бұзу</w:t>
      </w:r>
    </w:p>
    <w:bookmarkStart w:name="z2223" w:id="1901"/>
    <w:p>
      <w:pPr>
        <w:spacing w:after="0"/>
        <w:ind w:left="0"/>
        <w:jc w:val="both"/>
      </w:pPr>
      <w:r>
        <w:rPr>
          <w:rFonts w:ascii="Times New Roman"/>
          <w:b w:val="false"/>
          <w:i w:val="false"/>
          <w:color w:val="000000"/>
          <w:sz w:val="28"/>
        </w:rPr>
        <w:t>
      1. Теңіз көлігінде кемелердің маневр жасауы мен қозғалуының белгіленген тәртібін бұзу, нұсқалған қозғалыс жылдамдығын, дыбыс және жарық сигналдарын беру, кеме жарықтары мен белгілерін алып жүру талаптарын сақтамау, тыйым салынған жерлерде кемені әдейі тоқтату немесе тоқтата тұру, кемелерді сүйрету тәртібін бұзу, сондай-ақ диспетчердің міндетті талаптарын орындамау –</w:t>
      </w:r>
    </w:p>
    <w:bookmarkEnd w:id="1901"/>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bookmarkStart w:name="z2224" w:id="1902"/>
    <w:p>
      <w:pPr>
        <w:spacing w:after="0"/>
        <w:ind w:left="0"/>
        <w:jc w:val="both"/>
      </w:pPr>
      <w:r>
        <w:rPr>
          <w:rFonts w:ascii="Times New Roman"/>
          <w:b w:val="false"/>
          <w:i w:val="false"/>
          <w:color w:val="000000"/>
          <w:sz w:val="28"/>
        </w:rPr>
        <w:t>
      2. Порт суларында суға сүңгу жұмыстарын тиісті рұқсаттарсыз жүргізу немесе осы жұмыстар кезінде сигналдар беру қағидаларын сақтамау –</w:t>
      </w:r>
    </w:p>
    <w:bookmarkEnd w:id="1902"/>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579-бап. Теңіз көлігіндегі сигнал беру және байланыс құрылғылары мен қондырғыларын бүлдіру</w:t>
      </w:r>
    </w:p>
    <w:p>
      <w:pPr>
        <w:spacing w:after="0"/>
        <w:ind w:left="0"/>
        <w:jc w:val="both"/>
      </w:pPr>
      <w:r>
        <w:rPr>
          <w:rFonts w:ascii="Times New Roman"/>
          <w:b w:val="false"/>
          <w:i w:val="false"/>
          <w:color w:val="000000"/>
          <w:sz w:val="28"/>
        </w:rPr>
        <w:t>
      Теңіз көлігіндегі сигнал беру және байланыс құрылғылары мен қондырғыларын бүлдіру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580-бап. Теңіз және өзен көлігі кемелерінде, сондай-ақ шағын көлемді кемелерде жолаушылардың қауіпсіздігін қамтамасыз ету қағидаларын бұзу</w:t>
      </w:r>
    </w:p>
    <w:p>
      <w:pPr>
        <w:spacing w:after="0"/>
        <w:ind w:left="0"/>
        <w:jc w:val="both"/>
      </w:pPr>
      <w:r>
        <w:rPr>
          <w:rFonts w:ascii="Times New Roman"/>
          <w:b w:val="false"/>
          <w:i w:val="false"/>
          <w:color w:val="000000"/>
          <w:sz w:val="28"/>
        </w:rPr>
        <w:t>
      Теңіз және өзен көлігі кемелерінде, сондай-ақ шағын көлемді кемелерде құтқару және авариялық құралдар мен жабдықтардың болмауы, толық жинақталмауы немесе оларды куәландыру мерзімі өткен соң пайдалану, теңіз және өзен көлігі кемелеріндегі түскіштер мен траптарды жабдықтау жөніндегі талаптарды бұзу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581-бап. Кеменi жүзуге шығару қағидаларын бұзу немесе тиiстi дипломы (куәлiгi, куәландыру қағазы) жоқ адамдарды кеме басқаруға жiберу</w:t>
      </w:r>
    </w:p>
    <w:bookmarkStart w:name="z2225" w:id="1903"/>
    <w:p>
      <w:pPr>
        <w:spacing w:after="0"/>
        <w:ind w:left="0"/>
        <w:jc w:val="both"/>
      </w:pPr>
      <w:r>
        <w:rPr>
          <w:rFonts w:ascii="Times New Roman"/>
          <w:b w:val="false"/>
          <w:i w:val="false"/>
          <w:color w:val="000000"/>
          <w:sz w:val="28"/>
        </w:rPr>
        <w:t>
      1. Кеменiң кiмге тиесiлiгiн, оның жүзуге жарамдылығын куәландыратын құжаттарсыз, жасақталмаған экипажбен, кеменiң техникалық жай-күйі қолдағы құжаттарға сәйкес келмеген кезде, жүк тиеудiң белгiленген қағидаларын, жолаушылар сыйымдылығы нормаларын, жүзу ауданы мен шарттары жөнiндегi шектеулердi бұза отырып, кеменi (шағын көлемді кемеден басқасын) жүзуге шығару (жiберу), сондай-ақ тиiстi дипломы (куәлiгi, куәландыру қағазы) жоқ адамдарды кеменi немесе оның механизмдерi мен жабдығын басқаруға жiберу –</w:t>
      </w:r>
    </w:p>
    <w:bookmarkEnd w:id="1903"/>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226" w:id="1904"/>
    <w:p>
      <w:pPr>
        <w:spacing w:after="0"/>
        <w:ind w:left="0"/>
        <w:jc w:val="both"/>
      </w:pPr>
      <w:r>
        <w:rPr>
          <w:rFonts w:ascii="Times New Roman"/>
          <w:b w:val="false"/>
          <w:i w:val="false"/>
          <w:color w:val="000000"/>
          <w:sz w:val="28"/>
        </w:rPr>
        <w:t>
      2. Белгiленген тәртiппен тiркелмеген немесе техникалық қарап-тексеруден (куәландырудан) өтпеген немесе ақаулары болғандықтан оны пайдалануға тыйым салынған немесе жабдықтармен жарақтандырылмаған, немесе тиiстi рұқсатсыз қайта жабдықталған шағын көлемді кемелердi жүзуге шығару, сондай-ақ шағын көлемді кемелердi басқару құқығы жоқ адамдарды осындай кемелердi басқаруға жiберу –</w:t>
      </w:r>
    </w:p>
    <w:bookmarkEnd w:id="1904"/>
    <w:p>
      <w:pPr>
        <w:spacing w:after="0"/>
        <w:ind w:left="0"/>
        <w:jc w:val="both"/>
      </w:pPr>
      <w:r>
        <w:rPr>
          <w:rFonts w:ascii="Times New Roman"/>
          <w:b w:val="false"/>
          <w:i w:val="false"/>
          <w:color w:val="000000"/>
          <w:sz w:val="28"/>
        </w:rPr>
        <w:t>
      лауазымды адамдарға,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i w:val="false"/>
          <w:color w:val="000000"/>
          <w:sz w:val="28"/>
        </w:rPr>
        <w:t>582-бап. Кемелердi, оның iшiнде шағын көлемдi кемелердiпайдалану қағидаларын бұзу, сондай-ақ кеменi, оның iшiнде шағын көлемдi кеменi басқару құқығы жоқ адамның басқаруы</w:t>
      </w:r>
    </w:p>
    <w:bookmarkStart w:name="z2227" w:id="1905"/>
    <w:p>
      <w:pPr>
        <w:spacing w:after="0"/>
        <w:ind w:left="0"/>
        <w:jc w:val="both"/>
      </w:pPr>
      <w:r>
        <w:rPr>
          <w:rFonts w:ascii="Times New Roman"/>
          <w:b w:val="false"/>
          <w:i w:val="false"/>
          <w:color w:val="000000"/>
          <w:sz w:val="28"/>
        </w:rPr>
        <w:t>
      1. Белгiленген тәртiппен тiркелмеген немесе техникалық қарап-тексеруден (куәландырудан) өтпеген, немесе борт нөмiрлерi мен белгiлеулерi жоқ немесе тиiстi рұқсатсыз қайта жабдықталған немесе ақауы болғандықтан оны пайдалануға тыйым салынған, немесе жолаушылар сыйымдылығы нормаларының тиеу қағидаларын, жүзу ауданы мен шарттары бойынша шектеулердi бұза отырып кеменi (оның iшiнде шағын көлемді кеменi) басқару –</w:t>
      </w:r>
    </w:p>
    <w:bookmarkEnd w:id="190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28" w:id="1906"/>
    <w:p>
      <w:pPr>
        <w:spacing w:after="0"/>
        <w:ind w:left="0"/>
        <w:jc w:val="both"/>
      </w:pPr>
      <w:r>
        <w:rPr>
          <w:rFonts w:ascii="Times New Roman"/>
          <w:b w:val="false"/>
          <w:i w:val="false"/>
          <w:color w:val="000000"/>
          <w:sz w:val="28"/>
        </w:rPr>
        <w:t>
      2. Кеменi, оның iшiнде шағын көлемдi кеменi басқаруға құқығы жоқ адамның осы кеменi, оның iшiнде шағын көлемдi кеменi басқаруы, сол сияқты кеменi, оның iшiнде шағын көлемдi кеменi өзімен бірге осы кеменi, оның iшiнде шағын көлемдi кеменi басқару құқығын растайтын құжаты жоқ адамның басқаруы немесе мұндай кеменi, оның iшiнде шағын көлемдi кеменi басқару құқығы жоқ адамға басқаруға беру –</w:t>
      </w:r>
    </w:p>
    <w:bookmarkEnd w:id="190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29" w:id="1907"/>
    <w:p>
      <w:pPr>
        <w:spacing w:after="0"/>
        <w:ind w:left="0"/>
        <w:jc w:val="both"/>
      </w:pPr>
      <w:r>
        <w:rPr>
          <w:rFonts w:ascii="Times New Roman"/>
          <w:b w:val="false"/>
          <w:i w:val="false"/>
          <w:color w:val="000000"/>
          <w:sz w:val="28"/>
        </w:rPr>
        <w:t>
      3. Кеменi, оның iшiнде шағын көлемдi кеменi кеме құжаттары болмаған кезде, сондай-ақ кеме құжаттарына қойылатын талаптарды бұза отырып басқару –</w:t>
      </w:r>
    </w:p>
    <w:bookmarkEnd w:id="190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30" w:id="1908"/>
    <w:p>
      <w:pPr>
        <w:spacing w:after="0"/>
        <w:ind w:left="0"/>
        <w:jc w:val="both"/>
      </w:pPr>
      <w:r>
        <w:rPr>
          <w:rFonts w:ascii="Times New Roman"/>
          <w:b w:val="false"/>
          <w:i w:val="false"/>
          <w:color w:val="000000"/>
          <w:sz w:val="28"/>
        </w:rPr>
        <w:t>
      4. Кеменi, оның iшiнде шағын көлемдi кеменi көрiнеу жалған немесе қолдан жасалған тiркеу борт нөмiрлерiмен және белгiлеулерiмен басқару –</w:t>
      </w:r>
    </w:p>
    <w:bookmarkEnd w:id="1908"/>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3740" w:id="1909"/>
    <w:p>
      <w:pPr>
        <w:spacing w:after="0"/>
        <w:ind w:left="0"/>
        <w:jc w:val="both"/>
      </w:pPr>
      <w:r>
        <w:rPr>
          <w:rFonts w:ascii="Times New Roman"/>
          <w:b w:val="false"/>
          <w:i w:val="false"/>
          <w:color w:val="000000"/>
          <w:sz w:val="28"/>
        </w:rPr>
        <w:t>
      5. Шағын көлемді кемеде немесе тіркеп сүйрелетін жүзу құралында жеке құтқару құралдарын кимеген және түймелеп алмаған адамдары бар шағын көлемді кемені басқару –</w:t>
      </w:r>
    </w:p>
    <w:bookmarkEnd w:id="1909"/>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583-бап. Ішкі су жолдарымен жүзу қағидаларын бұзу</w:t>
      </w:r>
    </w:p>
    <w:p>
      <w:pPr>
        <w:spacing w:after="0"/>
        <w:ind w:left="0"/>
        <w:jc w:val="both"/>
      </w:pPr>
      <w:r>
        <w:rPr>
          <w:rFonts w:ascii="Times New Roman"/>
          <w:b w:val="false"/>
          <w:i w:val="false"/>
          <w:color w:val="ff0000"/>
          <w:sz w:val="28"/>
        </w:rPr>
        <w:t xml:space="preserve">
      Ескерту. 583-баптың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31" w:id="1910"/>
    <w:p>
      <w:pPr>
        <w:spacing w:after="0"/>
        <w:ind w:left="0"/>
        <w:jc w:val="both"/>
      </w:pPr>
      <w:r>
        <w:rPr>
          <w:rFonts w:ascii="Times New Roman"/>
          <w:b w:val="false"/>
          <w:i w:val="false"/>
          <w:color w:val="000000"/>
          <w:sz w:val="28"/>
        </w:rPr>
        <w:t>
      1. Кемелердің (шағын көлемді кемелерден басқа) кеме жүргiзушiлерінiң қозғалыс және дыбыс пен жарық сигналдарын беру, кеме жарықтары мен белгiлерiн алып жүру қағидаларын бұзуы, сондай-ақ порттық және гидротехникалық құрылысжайлар мен жабдықты бүлдіру –</w:t>
      </w:r>
    </w:p>
    <w:bookmarkEnd w:id="191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32" w:id="1911"/>
    <w:p>
      <w:pPr>
        <w:spacing w:after="0"/>
        <w:ind w:left="0"/>
        <w:jc w:val="both"/>
      </w:pPr>
      <w:r>
        <w:rPr>
          <w:rFonts w:ascii="Times New Roman"/>
          <w:b w:val="false"/>
          <w:i w:val="false"/>
          <w:color w:val="000000"/>
          <w:sz w:val="28"/>
        </w:rPr>
        <w:t>
      2. Шағын көлемді кемелердің кеме жүргiзушiлерiнiң және өзге де жүзетін объектілердің белгiленген жылдамдықты арттыруы, навигациялық белгiлердің талаптарын сақтамауы, тыйым салынған жерлерде кеменi әдейi тоқтату немесе тоқтата тұру, гидротехникалық құрылыстарды немесе техникалық құралдарды және кеме қатынасы мен навигациялық жағдай белгiлерiн бүлдiруi, маневр жасау, дыбыс сигналдарын беру, борт жарықтары мен белгiлерiн алып жүру қағидаларын бұзуы –</w:t>
      </w:r>
    </w:p>
    <w:bookmarkEnd w:id="1911"/>
    <w:p>
      <w:pPr>
        <w:spacing w:after="0"/>
        <w:ind w:left="0"/>
        <w:jc w:val="both"/>
      </w:pPr>
      <w:r>
        <w:rPr>
          <w:rFonts w:ascii="Times New Roman"/>
          <w:b w:val="false"/>
          <w:i w:val="false"/>
          <w:color w:val="000000"/>
          <w:sz w:val="28"/>
        </w:rPr>
        <w:t>
      екі айлық есептік көрсеткіш мөлшерінде айыппұл салуға алып келеді.</w:t>
      </w:r>
    </w:p>
    <w:bookmarkStart w:name="z2233" w:id="1912"/>
    <w:p>
      <w:pPr>
        <w:spacing w:after="0"/>
        <w:ind w:left="0"/>
        <w:jc w:val="both"/>
      </w:pPr>
      <w:r>
        <w:rPr>
          <w:rFonts w:ascii="Times New Roman"/>
          <w:b w:val="false"/>
          <w:i w:val="false"/>
          <w:color w:val="000000"/>
          <w:sz w:val="28"/>
        </w:rPr>
        <w:t>
      3. Шағын көлемді кемелердің кеме жүргiзушiлерiнiң шағын көлемді кемелерді пайдаланудың өзге де қағидаларын бұзуы –</w:t>
      </w:r>
    </w:p>
    <w:bookmarkEnd w:id="1912"/>
    <w:p>
      <w:pPr>
        <w:spacing w:after="0"/>
        <w:ind w:left="0"/>
        <w:jc w:val="both"/>
      </w:pPr>
      <w:r>
        <w:rPr>
          <w:rFonts w:ascii="Times New Roman"/>
          <w:b w:val="false"/>
          <w:i w:val="false"/>
          <w:color w:val="000000"/>
          <w:sz w:val="28"/>
        </w:rPr>
        <w:t>
      бір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584-бап. Кемелердi iшкi су жолдарында пайдалану қауiпсiздiгiн қамтамасыз ету қағидаларын бұзу</w:t>
      </w:r>
    </w:p>
    <w:bookmarkStart w:name="z2234" w:id="1913"/>
    <w:p>
      <w:pPr>
        <w:spacing w:after="0"/>
        <w:ind w:left="0"/>
        <w:jc w:val="both"/>
      </w:pPr>
      <w:r>
        <w:rPr>
          <w:rFonts w:ascii="Times New Roman"/>
          <w:b w:val="false"/>
          <w:i w:val="false"/>
          <w:color w:val="ff0000"/>
          <w:sz w:val="28"/>
        </w:rPr>
        <w:t xml:space="preserve">
      1.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1913"/>
    <w:bookmarkStart w:name="z2235" w:id="1914"/>
    <w:p>
      <w:pPr>
        <w:spacing w:after="0"/>
        <w:ind w:left="0"/>
        <w:jc w:val="both"/>
      </w:pPr>
      <w:r>
        <w:rPr>
          <w:rFonts w:ascii="Times New Roman"/>
          <w:b w:val="false"/>
          <w:i w:val="false"/>
          <w:color w:val="000000"/>
          <w:sz w:val="28"/>
        </w:rPr>
        <w:t>
      2. Навигациялық жабдықтың, байланыс пен сигнал берудiң жүзетін және жағалаудағы құралдарын жою, бүлдiру, жұлу, заңсыз орнын ауыстыру, көпiрлердегi, бөгеттердегi және басқа да гидротехникалық құрылыстардағы навигациялық жабдықты күтiп-ұстау, пайдалану қағидаларын және оның белгiленген жұмыс режимiн бұзу, навигациялық белгiлер мен сигналдарды айырып-тануға кедергi келтiретiн белгiлерді, құрылыстарды, дыбыс және жарық сигналдарын беретiн көздерді тиiстi рұқсатсыз (келiсiмсiз) орнату –</w:t>
      </w:r>
    </w:p>
    <w:bookmarkEnd w:id="1914"/>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36" w:id="1915"/>
    <w:p>
      <w:pPr>
        <w:spacing w:after="0"/>
        <w:ind w:left="0"/>
        <w:jc w:val="both"/>
      </w:pPr>
      <w:r>
        <w:rPr>
          <w:rFonts w:ascii="Times New Roman"/>
          <w:b w:val="false"/>
          <w:i w:val="false"/>
          <w:color w:val="000000"/>
          <w:sz w:val="28"/>
        </w:rPr>
        <w:t>
      3. Кеме бортының сыртына қоқыс және өзге де заттар тастау –</w:t>
      </w:r>
    </w:p>
    <w:bookmarkEnd w:id="1915"/>
    <w:p>
      <w:pPr>
        <w:spacing w:after="0"/>
        <w:ind w:left="0"/>
        <w:jc w:val="both"/>
      </w:pPr>
      <w:r>
        <w:rPr>
          <w:rFonts w:ascii="Times New Roman"/>
          <w:b w:val="false"/>
          <w:i w:val="false"/>
          <w:color w:val="000000"/>
          <w:sz w:val="28"/>
        </w:rPr>
        <w:t>
      бір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585-бап. Өзен порттары мен кемежайларда жүктердi тиеу, түсiру және жинап қою қағидаларын бұзу</w:t>
      </w:r>
    </w:p>
    <w:bookmarkStart w:name="z3741" w:id="1916"/>
    <w:p>
      <w:pPr>
        <w:spacing w:after="0"/>
        <w:ind w:left="0"/>
        <w:jc w:val="both"/>
      </w:pPr>
      <w:r>
        <w:rPr>
          <w:rFonts w:ascii="Times New Roman"/>
          <w:b w:val="false"/>
          <w:i w:val="false"/>
          <w:color w:val="000000"/>
          <w:sz w:val="28"/>
        </w:rPr>
        <w:t>
      1. Өзен порттары мен кемежайларда жүктердi тиеудің, түсiрудің және жинап қоюдың техникалық шарттарын, кемеде жүктердi бекiтудiң техникалық шарттарын бұзу, жүктi тиеу (түсiру) актiсiн ресiмдемеу –</w:t>
      </w:r>
    </w:p>
    <w:bookmarkEnd w:id="1916"/>
    <w:p>
      <w:pPr>
        <w:spacing w:after="0"/>
        <w:ind w:left="0"/>
        <w:jc w:val="both"/>
      </w:pPr>
      <w:r>
        <w:rPr>
          <w:rFonts w:ascii="Times New Roman"/>
          <w:b w:val="false"/>
          <w:i w:val="false"/>
          <w:color w:val="000000"/>
          <w:sz w:val="28"/>
        </w:rPr>
        <w:t>
      ескерту жасауға әкеп соғады.</w:t>
      </w:r>
    </w:p>
    <w:bookmarkStart w:name="z3742" w:id="1917"/>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әрекеттер –</w:t>
      </w:r>
    </w:p>
    <w:bookmarkEnd w:id="1917"/>
    <w:p>
      <w:pPr>
        <w:spacing w:after="0"/>
        <w:ind w:left="0"/>
        <w:jc w:val="both"/>
      </w:pPr>
      <w:r>
        <w:rPr>
          <w:rFonts w:ascii="Times New Roman"/>
          <w:b w:val="false"/>
          <w:i w:val="false"/>
          <w:color w:val="000000"/>
          <w:sz w:val="28"/>
        </w:rPr>
        <w:t>
      екі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585-бап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586-бап. Шағын көлемді кемелердің тұрақ орындарына арналған базаларды (құрылыстарды) пайдалану қағидаларын бұзу</w:t>
      </w:r>
    </w:p>
    <w:bookmarkStart w:name="z2237" w:id="1918"/>
    <w:p>
      <w:pPr>
        <w:spacing w:after="0"/>
        <w:ind w:left="0"/>
        <w:jc w:val="both"/>
      </w:pPr>
      <w:r>
        <w:rPr>
          <w:rFonts w:ascii="Times New Roman"/>
          <w:b w:val="false"/>
          <w:i w:val="false"/>
          <w:color w:val="000000"/>
          <w:sz w:val="28"/>
        </w:rPr>
        <w:t>
      1. Шағын көлемдi кемелердiң тұрақ орындарына арналған базаларда (құрылыстарда) шағын көлемдi кемелердi базаға қою нормаларын, базаларды (құрылыстарды) пайдалану қауiпсiздiгiне арналған шарттар мен техникалық талаптарды бұзу, сол сияқты көрсетiлген базаларда (құрылыстарда) белгiленген тәртiппен тiркелмеген шағын көлемдi кемелердi күтіп-ұстау –</w:t>
      </w:r>
    </w:p>
    <w:bookmarkEnd w:id="1918"/>
    <w:p>
      <w:pPr>
        <w:spacing w:after="0"/>
        <w:ind w:left="0"/>
        <w:jc w:val="both"/>
      </w:pPr>
      <w:r>
        <w:rPr>
          <w:rFonts w:ascii="Times New Roman"/>
          <w:b w:val="false"/>
          <w:i w:val="false"/>
          <w:color w:val="000000"/>
          <w:sz w:val="28"/>
        </w:rPr>
        <w:t>
      жеке және лауазымды адамдарға – он, шағын кәсiпкерлiк субъектiлерiне – он бес, орта кәсiпкерлiк субъектiлерiне – жиырма, iрi кәсiпкерлiк субъектiлерiне отыз айлық есептiк көрсеткiш мөлшерiнде айыппұл салуға әкеп соғады.</w:t>
      </w:r>
    </w:p>
    <w:bookmarkStart w:name="z2238" w:id="1919"/>
    <w:p>
      <w:pPr>
        <w:spacing w:after="0"/>
        <w:ind w:left="0"/>
        <w:jc w:val="both"/>
      </w:pPr>
      <w:r>
        <w:rPr>
          <w:rFonts w:ascii="Times New Roman"/>
          <w:b w:val="false"/>
          <w:i w:val="false"/>
          <w:color w:val="000000"/>
          <w:sz w:val="28"/>
        </w:rPr>
        <w:t>
      2. Шағын көлемдi кемелердiң жүзуге шығуын және базаға қайтуын бақылаудың белгiленген режимiн сақтамау –</w:t>
      </w:r>
    </w:p>
    <w:bookmarkEnd w:id="1919"/>
    <w:p>
      <w:pPr>
        <w:spacing w:after="0"/>
        <w:ind w:left="0"/>
        <w:jc w:val="both"/>
      </w:pPr>
      <w:r>
        <w:rPr>
          <w:rFonts w:ascii="Times New Roman"/>
          <w:b w:val="false"/>
          <w:i w:val="false"/>
          <w:color w:val="000000"/>
          <w:sz w:val="28"/>
        </w:rPr>
        <w:t>
      ескерту жасауға немесе жеке және лауазымды адамдарға бес айлық есептiк көрсеткiш мөлшерiнде айыппұл салуға әкеп соғады.</w:t>
      </w:r>
    </w:p>
    <w:p>
      <w:pPr>
        <w:spacing w:after="0"/>
        <w:ind w:left="0"/>
        <w:jc w:val="both"/>
      </w:pPr>
      <w:r>
        <w:rPr>
          <w:rFonts w:ascii="Times New Roman"/>
          <w:b/>
          <w:i w:val="false"/>
          <w:color w:val="000000"/>
          <w:sz w:val="28"/>
        </w:rPr>
        <w:t>587-бап. Порттағы құрылыстарды пайдалану жөнiндегiталаптарды бұзу</w:t>
      </w:r>
    </w:p>
    <w:p>
      <w:pPr>
        <w:spacing w:after="0"/>
        <w:ind w:left="0"/>
        <w:jc w:val="both"/>
      </w:pPr>
      <w:r>
        <w:rPr>
          <w:rFonts w:ascii="Times New Roman"/>
          <w:b w:val="false"/>
          <w:i w:val="false"/>
          <w:color w:val="000000"/>
          <w:sz w:val="28"/>
        </w:rPr>
        <w:t>
      Порттағы құрылыстарды тұрақты және кезеңдiк техникалық қарап-тексерулерден өткiзу мерзiмдерiн бұзу немесе сақтамау, айлақтық құрылыстың арқандап байлау және керi итергiш құрылғыларының жарамсыз күйде болуы немесе өздерiнiң сипаттамалары бойынша сәйкес келмеуi, сондай-ақ порттағы құрылыстарды техникалық қарап-тексеру журналының және теңiз порты паспортының болмауы –</w:t>
      </w:r>
    </w:p>
    <w:p>
      <w:pPr>
        <w:spacing w:after="0"/>
        <w:ind w:left="0"/>
        <w:jc w:val="both"/>
      </w:pPr>
      <w:r>
        <w:rPr>
          <w:rFonts w:ascii="Times New Roman"/>
          <w:b w:val="false"/>
          <w:i w:val="false"/>
          <w:color w:val="000000"/>
          <w:sz w:val="28"/>
        </w:rPr>
        <w:t>
      жеке және лауазымды адамдарға бес айлық есептiк көрсеткiш мөлшерiнде айыппұл салуға әкеп соғады.</w:t>
      </w:r>
    </w:p>
    <w:p>
      <w:pPr>
        <w:spacing w:after="0"/>
        <w:ind w:left="0"/>
        <w:jc w:val="both"/>
      </w:pPr>
      <w:r>
        <w:rPr>
          <w:rFonts w:ascii="Times New Roman"/>
          <w:b/>
          <w:i w:val="false"/>
          <w:color w:val="000000"/>
          <w:sz w:val="28"/>
        </w:rPr>
        <w:t>588-бап. Кемелермен, оның iшiнде шағын көлемдi кемелермен болған авариялық жағдайлар мен көлiк оқиғаларын тергеп-тексеру қағидаларын бұзу</w:t>
      </w:r>
    </w:p>
    <w:bookmarkStart w:name="z2239" w:id="1920"/>
    <w:p>
      <w:pPr>
        <w:spacing w:after="0"/>
        <w:ind w:left="0"/>
        <w:jc w:val="both"/>
      </w:pPr>
      <w:r>
        <w:rPr>
          <w:rFonts w:ascii="Times New Roman"/>
          <w:b w:val="false"/>
          <w:i w:val="false"/>
          <w:color w:val="000000"/>
          <w:sz w:val="28"/>
        </w:rPr>
        <w:t>
      1. Кеме капитанының, кеме иесiнiң, гидротехникалық құрылыстардың лауазымды адамының көлiктiк бақылау органдарына теңiз көлiгi кемесiмен болған авариялық жағдай туралы, өзен көлiгi кемесiмен болған көлiк оқиғасы туралы ақпаратты бермеуi –</w:t>
      </w:r>
    </w:p>
    <w:bookmarkEnd w:id="1920"/>
    <w:p>
      <w:pPr>
        <w:spacing w:after="0"/>
        <w:ind w:left="0"/>
        <w:jc w:val="both"/>
      </w:pPr>
      <w:r>
        <w:rPr>
          <w:rFonts w:ascii="Times New Roman"/>
          <w:b w:val="false"/>
          <w:i w:val="false"/>
          <w:color w:val="000000"/>
          <w:sz w:val="28"/>
        </w:rPr>
        <w:t>
      жеке және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40" w:id="1921"/>
    <w:p>
      <w:pPr>
        <w:spacing w:after="0"/>
        <w:ind w:left="0"/>
        <w:jc w:val="both"/>
      </w:pPr>
      <w:r>
        <w:rPr>
          <w:rFonts w:ascii="Times New Roman"/>
          <w:b w:val="false"/>
          <w:i w:val="false"/>
          <w:color w:val="000000"/>
          <w:sz w:val="28"/>
        </w:rPr>
        <w:t>
      2. Кеме жүргiзушiсiнiң немесе кеме иесiнiң көлiктiк бақылау органдарына шағын көлемдi кемемен болған көлiк оқиғасы туралы ақпаратты бермеуi –</w:t>
      </w:r>
    </w:p>
    <w:bookmarkEnd w:id="1921"/>
    <w:p>
      <w:pPr>
        <w:spacing w:after="0"/>
        <w:ind w:left="0"/>
        <w:jc w:val="both"/>
      </w:pPr>
      <w:r>
        <w:rPr>
          <w:rFonts w:ascii="Times New Roman"/>
          <w:b w:val="false"/>
          <w:i w:val="false"/>
          <w:color w:val="000000"/>
          <w:sz w:val="28"/>
        </w:rPr>
        <w:t>
      жеке және лауазымды адамдарға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bookmarkStart w:name="z2241" w:id="1922"/>
    <w:p>
      <w:pPr>
        <w:spacing w:after="0"/>
        <w:ind w:left="0"/>
        <w:jc w:val="both"/>
      </w:pPr>
      <w:r>
        <w:rPr>
          <w:rFonts w:ascii="Times New Roman"/>
          <w:b w:val="false"/>
          <w:i w:val="false"/>
          <w:color w:val="000000"/>
          <w:sz w:val="28"/>
        </w:rPr>
        <w:t>
      3. Авариялық жағдайды немесе көлiк оқиғасын тергеп-тексеруді жүргiзетiн органның не лауазымды адамның сұрау салуы бойынша материалдарды, анықтамаларды, түсiнiктемелердi, кеме құжаттарынан үзiндi көшiрмелердi не тергеп-тексеру жүргiзу үшiн қажеттi басқа да ақпаратты бермеу немесе уақтылы бермеу –</w:t>
      </w:r>
    </w:p>
    <w:bookmarkEnd w:id="1922"/>
    <w:p>
      <w:pPr>
        <w:spacing w:after="0"/>
        <w:ind w:left="0"/>
        <w:jc w:val="both"/>
      </w:pPr>
      <w:r>
        <w:rPr>
          <w:rFonts w:ascii="Times New Roman"/>
          <w:b w:val="false"/>
          <w:i w:val="false"/>
          <w:color w:val="000000"/>
          <w:sz w:val="28"/>
        </w:rPr>
        <w:t>
      жеке тұлғаларға – бес,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p>
      <w:pPr>
        <w:spacing w:after="0"/>
        <w:ind w:left="0"/>
        <w:jc w:val="both"/>
      </w:pPr>
      <w:r>
        <w:rPr>
          <w:rFonts w:ascii="Times New Roman"/>
          <w:b/>
          <w:i w:val="false"/>
          <w:color w:val="000000"/>
          <w:sz w:val="28"/>
        </w:rPr>
        <w:t>589-бап. Көлiкте өрт қауiпсiздiгi қағидаларын бұзу</w:t>
      </w:r>
    </w:p>
    <w:bookmarkStart w:name="z2242" w:id="1923"/>
    <w:p>
      <w:pPr>
        <w:spacing w:after="0"/>
        <w:ind w:left="0"/>
        <w:jc w:val="both"/>
      </w:pPr>
      <w:r>
        <w:rPr>
          <w:rFonts w:ascii="Times New Roman"/>
          <w:b w:val="false"/>
          <w:i w:val="false"/>
          <w:color w:val="000000"/>
          <w:sz w:val="28"/>
        </w:rPr>
        <w:t>
      1. Көлiкте белгiленген өрт қауiпсiздiгi қағидаларын бұзу –</w:t>
      </w:r>
    </w:p>
    <w:bookmarkEnd w:id="192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43" w:id="192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24"/>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590-бап. Көлiк құралдарын пайдалану қағидаларын бұзу</w:t>
      </w:r>
    </w:p>
    <w:bookmarkStart w:name="z2244" w:id="1925"/>
    <w:p>
      <w:pPr>
        <w:spacing w:after="0"/>
        <w:ind w:left="0"/>
        <w:jc w:val="both"/>
      </w:pPr>
      <w:r>
        <w:rPr>
          <w:rFonts w:ascii="Times New Roman"/>
          <w:b w:val="false"/>
          <w:i w:val="false"/>
          <w:color w:val="000000"/>
          <w:sz w:val="28"/>
        </w:rPr>
        <w:t>
      1. Мемлекеттiк тiркеу нөмiрi белгiлерi (белгiсi) оқылмайтын немесе ұлттық стандарттың талаптарына сәйкес келмейтін немесе белгіленген орындардан тыс жерде орнатылған, тiркелген көлiк құралын басқару –</w:t>
      </w:r>
    </w:p>
    <w:bookmarkEnd w:id="1925"/>
    <w:p>
      <w:pPr>
        <w:spacing w:after="0"/>
        <w:ind w:left="0"/>
        <w:jc w:val="both"/>
      </w:pPr>
      <w:r>
        <w:rPr>
          <w:rFonts w:ascii="Times New Roman"/>
          <w:b w:val="false"/>
          <w:i w:val="false"/>
          <w:color w:val="000000"/>
          <w:sz w:val="28"/>
        </w:rPr>
        <w:t xml:space="preserve">
      бес айлық есептiк көрсеткiш мөлшерiнде айыппұл салуға әкеп соғады. </w:t>
      </w:r>
    </w:p>
    <w:bookmarkStart w:name="z2245" w:id="1926"/>
    <w:p>
      <w:pPr>
        <w:spacing w:after="0"/>
        <w:ind w:left="0"/>
        <w:jc w:val="both"/>
      </w:pPr>
      <w:r>
        <w:rPr>
          <w:rFonts w:ascii="Times New Roman"/>
          <w:b w:val="false"/>
          <w:i w:val="false"/>
          <w:color w:val="000000"/>
          <w:sz w:val="28"/>
        </w:rPr>
        <w:t>
      2. Мемлекеттiк тiркеу нөмiрi белгiлерi (белгiсi) жоқ немесе пайдалануға тыйым салынғаннан кейiн немесе белгiленген тәртiппен тiркелмеген көлiк құралын басқару –</w:t>
      </w:r>
    </w:p>
    <w:bookmarkEnd w:id="192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4553" w:id="1927"/>
    <w:p>
      <w:pPr>
        <w:spacing w:after="0"/>
        <w:ind w:left="0"/>
        <w:jc w:val="both"/>
      </w:pPr>
      <w:r>
        <w:rPr>
          <w:rFonts w:ascii="Times New Roman"/>
          <w:b w:val="false"/>
          <w:i w:val="false"/>
          <w:color w:val="000000"/>
          <w:sz w:val="28"/>
        </w:rPr>
        <w:t>
      2-1. Осы баптың екінші бөлігінде көзделген, әкімшілік жаза қолданылғаннан кейін бір жыл ішінде қайталап жасалған әрекет –</w:t>
      </w:r>
    </w:p>
    <w:bookmarkEnd w:id="1927"/>
    <w:p>
      <w:pPr>
        <w:spacing w:after="0"/>
        <w:ind w:left="0"/>
        <w:jc w:val="both"/>
      </w:pPr>
      <w:r>
        <w:rPr>
          <w:rFonts w:ascii="Times New Roman"/>
          <w:b w:val="false"/>
          <w:i w:val="false"/>
          <w:color w:val="000000"/>
          <w:sz w:val="28"/>
        </w:rPr>
        <w:t>
      жиырма айлық есептік көрсеткіш мөлшерінде айыппұл салуға немесе бір жыл мерзімге көлік құралдарын басқару құқығынан айыруға алып келеді.</w:t>
      </w:r>
    </w:p>
    <w:bookmarkStart w:name="z2246" w:id="1928"/>
    <w:p>
      <w:pPr>
        <w:spacing w:after="0"/>
        <w:ind w:left="0"/>
        <w:jc w:val="both"/>
      </w:pPr>
      <w:r>
        <w:rPr>
          <w:rFonts w:ascii="Times New Roman"/>
          <w:b w:val="false"/>
          <w:i w:val="false"/>
          <w:color w:val="000000"/>
          <w:sz w:val="28"/>
        </w:rPr>
        <w:t>
      3. Көлiк құралына көрiнеу жалған немесе қолдан жасалған мемлекеттiк тiркеу нөмiрi белгiлерiн (белгiсiн) орнату –</w:t>
      </w:r>
    </w:p>
    <w:bookmarkEnd w:id="1928"/>
    <w:p>
      <w:pPr>
        <w:spacing w:after="0"/>
        <w:ind w:left="0"/>
        <w:jc w:val="both"/>
      </w:pPr>
      <w:r>
        <w:rPr>
          <w:rFonts w:ascii="Times New Roman"/>
          <w:b w:val="false"/>
          <w:i w:val="false"/>
          <w:color w:val="000000"/>
          <w:sz w:val="28"/>
        </w:rPr>
        <w:t>
      жеке тұлғаларға – он бес, лауазымды адамдарға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2247" w:id="1929"/>
    <w:p>
      <w:pPr>
        <w:spacing w:after="0"/>
        <w:ind w:left="0"/>
        <w:jc w:val="both"/>
      </w:pPr>
      <w:r>
        <w:rPr>
          <w:rFonts w:ascii="Times New Roman"/>
          <w:b w:val="false"/>
          <w:i w:val="false"/>
          <w:color w:val="000000"/>
          <w:sz w:val="28"/>
        </w:rPr>
        <w:t>
      4. Көрiнеу жалған немесе қолдан жасалған мемлекеттiк тiркеу нөмiрi белгiлерi (белгiсi) бар көлiк құралын басқару, сол сияқты мемлекеттiк тiркеу нөмiрi белгiлерiн (белгiсiн) сәйкестендіруге кедергі келтіретін не олардың түрін өзгертетін немесе жасыратын құрылғылар мен материалдар қолданыла отырып жабдықталған мемлекеттiк тiркеу нөмiрi белгiлерi (белгiсi) бар көлiк құралын басқару –</w:t>
      </w:r>
    </w:p>
    <w:bookmarkEnd w:id="1929"/>
    <w:p>
      <w:pPr>
        <w:spacing w:after="0"/>
        <w:ind w:left="0"/>
        <w:jc w:val="both"/>
      </w:pPr>
      <w:r>
        <w:rPr>
          <w:rFonts w:ascii="Times New Roman"/>
          <w:b w:val="false"/>
          <w:i w:val="false"/>
          <w:color w:val="000000"/>
          <w:sz w:val="28"/>
        </w:rPr>
        <w:t>
      бес тәулікке дейін әкімшілік қамаққа алуға және бiр жыл мерзiмге көлiк құралдарын басқару құқығынан айыруға әкеп соғады.</w:t>
      </w:r>
    </w:p>
    <w:bookmarkStart w:name="z4554" w:id="1930"/>
    <w:p>
      <w:pPr>
        <w:spacing w:after="0"/>
        <w:ind w:left="0"/>
        <w:jc w:val="both"/>
      </w:pPr>
      <w:r>
        <w:rPr>
          <w:rFonts w:ascii="Times New Roman"/>
          <w:b w:val="false"/>
          <w:i w:val="false"/>
          <w:color w:val="000000"/>
          <w:sz w:val="28"/>
        </w:rPr>
        <w:t>
      4-1. Осы баптың төртінші бөлігінде көзделген, осы Кодекстің 50-бабының екінші бөлігіне сәйкес әкімшілік қамаққа алу қолданылмайтын адамдар жасаған әрекет –</w:t>
      </w:r>
    </w:p>
    <w:bookmarkEnd w:id="1930"/>
    <w:p>
      <w:pPr>
        <w:spacing w:after="0"/>
        <w:ind w:left="0"/>
        <w:jc w:val="both"/>
      </w:pPr>
      <w:r>
        <w:rPr>
          <w:rFonts w:ascii="Times New Roman"/>
          <w:b w:val="false"/>
          <w:i w:val="false"/>
          <w:color w:val="000000"/>
          <w:sz w:val="28"/>
        </w:rPr>
        <w:t>
      қырық айлық есептік көрсеткіш мөлшерінде айыппұл салуға және бір жыл мерзімге көлік құралдарын басқару құқығынан айыруға алып келеді.</w:t>
      </w:r>
    </w:p>
    <w:bookmarkStart w:name="z2248" w:id="1931"/>
    <w:p>
      <w:pPr>
        <w:spacing w:after="0"/>
        <w:ind w:left="0"/>
        <w:jc w:val="both"/>
      </w:pPr>
      <w:r>
        <w:rPr>
          <w:rFonts w:ascii="Times New Roman"/>
          <w:b w:val="false"/>
          <w:i w:val="false"/>
          <w:color w:val="000000"/>
          <w:sz w:val="28"/>
        </w:rPr>
        <w:t>
      5. Осы баптың алтыншы бөлiгiнде көрсетiлген жағдайларды қоспағанда, техникалық регламенттердің, ұлттық стандарттардың талаптарына сай келмейтiн, сондай-ақ көлік құралдарын пайдалануға тыйым салынатын ақаулары мен жағдайлар бар көлiк құралдарын басқару –</w:t>
      </w:r>
    </w:p>
    <w:bookmarkEnd w:id="193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49" w:id="1932"/>
    <w:p>
      <w:pPr>
        <w:spacing w:after="0"/>
        <w:ind w:left="0"/>
        <w:jc w:val="both"/>
      </w:pPr>
      <w:r>
        <w:rPr>
          <w:rFonts w:ascii="Times New Roman"/>
          <w:b w:val="false"/>
          <w:i w:val="false"/>
          <w:color w:val="000000"/>
          <w:sz w:val="28"/>
        </w:rPr>
        <w:t>
      6. Тежегiш жүйесiнiң, басқару рулінің, тартқыш-тіркеме құрылғысының ақауы бар көлiк құралдарын басқару –</w:t>
      </w:r>
    </w:p>
    <w:bookmarkEnd w:id="1932"/>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50" w:id="1933"/>
    <w:p>
      <w:pPr>
        <w:spacing w:after="0"/>
        <w:ind w:left="0"/>
        <w:jc w:val="both"/>
      </w:pPr>
      <w:r>
        <w:rPr>
          <w:rFonts w:ascii="Times New Roman"/>
          <w:b w:val="false"/>
          <w:i w:val="false"/>
          <w:color w:val="000000"/>
          <w:sz w:val="28"/>
        </w:rPr>
        <w:t>
      7. Тиiстi рұқсатсыз қайта жабдықталған көлiк құралын басқару –</w:t>
      </w:r>
    </w:p>
    <w:bookmarkEnd w:id="1933"/>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51" w:id="1934"/>
    <w:p>
      <w:pPr>
        <w:spacing w:after="0"/>
        <w:ind w:left="0"/>
        <w:jc w:val="both"/>
      </w:pPr>
      <w:r>
        <w:rPr>
          <w:rFonts w:ascii="Times New Roman"/>
          <w:b w:val="false"/>
          <w:i w:val="false"/>
          <w:color w:val="000000"/>
          <w:sz w:val="28"/>
        </w:rPr>
        <w:t>
      8. Жолаушыларды, багажды автомобильмен тұрақты немесе тұрақты емес тасымалдауды, сондай-ақ жүктердi тасымалдауды жүзеге асыру кезiнде рейс алдындағы (ауысым алдындағы) техникалық қарап-тексеруден өтпеген автокөлiк құралдарын пайдалануға шығару, сондай-ақ рейс алдындағы (ауысым алдындағы) медициналық қарап-тексеруден өтпеген жүргiзушiнiң басқаруына рұқсат беру –</w:t>
      </w:r>
    </w:p>
    <w:bookmarkEnd w:id="1934"/>
    <w:p>
      <w:pPr>
        <w:spacing w:after="0"/>
        <w:ind w:left="0"/>
        <w:jc w:val="both"/>
      </w:pPr>
      <w:r>
        <w:rPr>
          <w:rFonts w:ascii="Times New Roman"/>
          <w:b w:val="false"/>
          <w:i w:val="false"/>
          <w:color w:val="000000"/>
          <w:sz w:val="28"/>
        </w:rPr>
        <w:t>
      лауазымды адамдарға және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2252" w:id="1935"/>
    <w:p>
      <w:pPr>
        <w:spacing w:after="0"/>
        <w:ind w:left="0"/>
        <w:jc w:val="both"/>
      </w:pPr>
      <w:r>
        <w:rPr>
          <w:rFonts w:ascii="Times New Roman"/>
          <w:b w:val="false"/>
          <w:i w:val="false"/>
          <w:color w:val="000000"/>
          <w:sz w:val="28"/>
        </w:rPr>
        <w:t>
      9. Мемлекеттiк немесе мiндеттi техникалық қарап-тексеруден өтпеген көлiк құралын басқару –</w:t>
      </w:r>
    </w:p>
    <w:bookmarkEnd w:id="1935"/>
    <w:p>
      <w:pPr>
        <w:spacing w:after="0"/>
        <w:ind w:left="0"/>
        <w:jc w:val="both"/>
      </w:pPr>
      <w:r>
        <w:rPr>
          <w:rFonts w:ascii="Times New Roman"/>
          <w:b w:val="false"/>
          <w:i w:val="false"/>
          <w:color w:val="000000"/>
          <w:sz w:val="28"/>
        </w:rPr>
        <w:t xml:space="preserve">
      бес айлық есептiк көрсеткiш мөлшерiнде айыппұл салуға әкеп соғады. </w:t>
      </w:r>
    </w:p>
    <w:bookmarkStart w:name="z2253" w:id="1936"/>
    <w:p>
      <w:pPr>
        <w:spacing w:after="0"/>
        <w:ind w:left="0"/>
        <w:jc w:val="both"/>
      </w:pPr>
      <w:r>
        <w:rPr>
          <w:rFonts w:ascii="Times New Roman"/>
          <w:b w:val="false"/>
          <w:i w:val="false"/>
          <w:color w:val="000000"/>
          <w:sz w:val="28"/>
        </w:rPr>
        <w:t>
      10. Осы баптың бiрiншi, бесінші, алтыншы, жетінші және тоғызыншы бөлiктерiнде көзделген, әкiмшiлiк жаза қолданылғаннан кейiн бiр жыл iшiнде қайталап жасалған әрекеттер –</w:t>
      </w:r>
    </w:p>
    <w:bookmarkEnd w:id="1936"/>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Кодекстiң осы тарауында көлiк құралдары деп автомобильдердiң, тракторлардың барлық түрлерiн және өзге де өздiгiнен жүретiн машиналарды, трамвайларды, троллейбустарды, сондай-ақ мотоциклдер мен басқа да механикалық көлiк құралдарын түсiну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590-бапқа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591-бап. Көлiк құралын басқару кезiнде жүргiзушiнiң телефонды не радиостанцияны пайдалануы</w:t>
      </w:r>
    </w:p>
    <w:bookmarkStart w:name="z2254" w:id="1937"/>
    <w:p>
      <w:pPr>
        <w:spacing w:after="0"/>
        <w:ind w:left="0"/>
        <w:jc w:val="both"/>
      </w:pPr>
      <w:r>
        <w:rPr>
          <w:rFonts w:ascii="Times New Roman"/>
          <w:b w:val="false"/>
          <w:i w:val="false"/>
          <w:color w:val="000000"/>
          <w:sz w:val="28"/>
        </w:rPr>
        <w:t>
      1. Көлiк құралын басқару кезiнде жүргiзушiнiң телефонды не радиостанцияны пайдалануы –</w:t>
      </w:r>
    </w:p>
    <w:bookmarkEnd w:id="193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55" w:id="193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3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Көлiк құралын басқару кезiнде телефонды не радиостанцияны тыңдауышты немесе қатты дауысты байланысты қолдану арқылы пайдалануға рұқсат етiледi.</w:t>
      </w:r>
    </w:p>
    <w:p>
      <w:pPr>
        <w:spacing w:after="0"/>
        <w:ind w:left="0"/>
        <w:jc w:val="both"/>
      </w:pPr>
      <w:r>
        <w:rPr>
          <w:rFonts w:ascii="Times New Roman"/>
          <w:b/>
          <w:i w:val="false"/>
          <w:color w:val="000000"/>
          <w:sz w:val="28"/>
        </w:rPr>
        <w:t>592-бап. Белгiленген жүру жылдамдығын арттыру</w:t>
      </w:r>
    </w:p>
    <w:p>
      <w:pPr>
        <w:spacing w:after="0"/>
        <w:ind w:left="0"/>
        <w:jc w:val="both"/>
      </w:pPr>
      <w:r>
        <w:rPr>
          <w:rFonts w:ascii="Times New Roman"/>
          <w:b w:val="false"/>
          <w:i w:val="false"/>
          <w:color w:val="ff0000"/>
          <w:sz w:val="28"/>
        </w:rPr>
        <w:t xml:space="preserve">
      Ескерту. 592-баптың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56" w:id="1939"/>
    <w:p>
      <w:pPr>
        <w:spacing w:after="0"/>
        <w:ind w:left="0"/>
        <w:jc w:val="both"/>
      </w:pPr>
      <w:r>
        <w:rPr>
          <w:rFonts w:ascii="Times New Roman"/>
          <w:b w:val="false"/>
          <w:i w:val="false"/>
          <w:color w:val="000000"/>
          <w:sz w:val="28"/>
        </w:rPr>
        <w:t>
      1. Көлік құралының белгiленген жүру жылдамдығын сағатына оннан жиырма километрге дейiнгi шамаға арттыру –</w:t>
      </w:r>
    </w:p>
    <w:bookmarkEnd w:id="1939"/>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57" w:id="1940"/>
    <w:p>
      <w:pPr>
        <w:spacing w:after="0"/>
        <w:ind w:left="0"/>
        <w:jc w:val="both"/>
      </w:pPr>
      <w:r>
        <w:rPr>
          <w:rFonts w:ascii="Times New Roman"/>
          <w:b w:val="false"/>
          <w:i w:val="false"/>
          <w:color w:val="000000"/>
          <w:sz w:val="28"/>
        </w:rPr>
        <w:t>
      2. Көлiк құралының белгiленген жүру жылдамдығын сағатына жиырмадан қырық километрге дейiнгi шамаға арттыру –</w:t>
      </w:r>
    </w:p>
    <w:bookmarkEnd w:id="1940"/>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58" w:id="1941"/>
    <w:p>
      <w:pPr>
        <w:spacing w:after="0"/>
        <w:ind w:left="0"/>
        <w:jc w:val="both"/>
      </w:pPr>
      <w:r>
        <w:rPr>
          <w:rFonts w:ascii="Times New Roman"/>
          <w:b w:val="false"/>
          <w:i w:val="false"/>
          <w:color w:val="000000"/>
          <w:sz w:val="28"/>
        </w:rPr>
        <w:t>
      3. Көлiк құралының белгiленген жүру жылдамдығын сағатына қырық және одан көп километрден астам шамаға арттыру –</w:t>
      </w:r>
    </w:p>
    <w:bookmarkEnd w:id="194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259" w:id="1942"/>
    <w:p>
      <w:pPr>
        <w:spacing w:after="0"/>
        <w:ind w:left="0"/>
        <w:jc w:val="both"/>
      </w:pPr>
      <w:r>
        <w:rPr>
          <w:rFonts w:ascii="Times New Roman"/>
          <w:b w:val="false"/>
          <w:i w:val="false"/>
          <w:color w:val="000000"/>
          <w:sz w:val="28"/>
        </w:rPr>
        <w:t xml:space="preserve">
      4. Осы баптың екiншi және үшiншi бөлiктерiнде көзделген, әкiмшiлiк жаза қолданылғаннан кейiн бiр жыл iшiнде қайталап жасалған әрекеттер – </w:t>
      </w:r>
    </w:p>
    <w:bookmarkEnd w:id="1942"/>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593-бап. Жол жүрiсi қағидаларында көзделген жолаушыларды және жүктердi тасымалдау, қауiпсiздiк белдіктерiн немесе мотошлемдердi пайдалану жөніндегі талаптарды сақтамау</w:t>
      </w:r>
    </w:p>
    <w:bookmarkStart w:name="z3743" w:id="1943"/>
    <w:p>
      <w:pPr>
        <w:spacing w:after="0"/>
        <w:ind w:left="0"/>
        <w:jc w:val="both"/>
      </w:pPr>
      <w:r>
        <w:rPr>
          <w:rFonts w:ascii="Times New Roman"/>
          <w:b w:val="false"/>
          <w:i w:val="false"/>
          <w:color w:val="000000"/>
          <w:sz w:val="28"/>
        </w:rPr>
        <w:t>
      1. Жолаушыларды және жүктердi тасымалдау қағидаларын сақтамау –</w:t>
      </w:r>
    </w:p>
    <w:bookmarkEnd w:id="194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1-1-бөлікпен толықтыру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744" w:id="1944"/>
    <w:p>
      <w:pPr>
        <w:spacing w:after="0"/>
        <w:ind w:left="0"/>
        <w:jc w:val="both"/>
      </w:pPr>
      <w:r>
        <w:rPr>
          <w:rFonts w:ascii="Times New Roman"/>
          <w:b w:val="false"/>
          <w:i w:val="false"/>
          <w:color w:val="000000"/>
          <w:sz w:val="28"/>
        </w:rPr>
        <w:t>
      2. Қауiпсiздiк белдіктерiн немесе мотошлемдердi пайдалану қағидаларын сақтамау –</w:t>
      </w:r>
    </w:p>
    <w:bookmarkEnd w:id="1944"/>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3745" w:id="1945"/>
    <w:p>
      <w:pPr>
        <w:spacing w:after="0"/>
        <w:ind w:left="0"/>
        <w:jc w:val="both"/>
      </w:pPr>
      <w:r>
        <w:rPr>
          <w:rFonts w:ascii="Times New Roman"/>
          <w:b w:val="false"/>
          <w:i w:val="false"/>
          <w:color w:val="000000"/>
          <w:sz w:val="28"/>
        </w:rPr>
        <w:t>
      3. Осы баптың бiрiншi және екінші бөлiктерiнде көзделген, әкiмшiлiк жаза қолданылғаннан кейiн бiр жыл iшiнде қайталап жасалған әрекеттер –</w:t>
      </w:r>
    </w:p>
    <w:bookmarkEnd w:id="1945"/>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594-бап. Жол қиылыстарынан өту қағидаларын бұзу немесе жолдың жүру бөлiгiн кесiп өту</w:t>
      </w:r>
    </w:p>
    <w:bookmarkStart w:name="z2268" w:id="1946"/>
    <w:p>
      <w:pPr>
        <w:spacing w:after="0"/>
        <w:ind w:left="0"/>
        <w:jc w:val="both"/>
      </w:pPr>
      <w:r>
        <w:rPr>
          <w:rFonts w:ascii="Times New Roman"/>
          <w:b w:val="false"/>
          <w:i w:val="false"/>
          <w:color w:val="000000"/>
          <w:sz w:val="28"/>
        </w:rPr>
        <w:t>
      1. Көлік құралдарының көлденең бағыттағы жол жүрісіне кедергі келтіруге (кептеліске) әкеп соққан кептеліс пайда болған жағдайда жол қиылысына шығу немесе жолдың жүру бөлігін кесіп өту –</w:t>
      </w:r>
    </w:p>
    <w:bookmarkEnd w:id="1946"/>
    <w:p>
      <w:pPr>
        <w:spacing w:after="0"/>
        <w:ind w:left="0"/>
        <w:jc w:val="both"/>
      </w:pPr>
      <w:r>
        <w:rPr>
          <w:rFonts w:ascii="Times New Roman"/>
          <w:b w:val="false"/>
          <w:i w:val="false"/>
          <w:color w:val="000000"/>
          <w:sz w:val="28"/>
        </w:rPr>
        <w:t>
      ескерту жасауға немесе үш айлық есептік көрсеткіш мөлшерінде айыппұл салуға әкеп соғады.</w:t>
      </w:r>
    </w:p>
    <w:bookmarkStart w:name="z2269" w:id="1947"/>
    <w:p>
      <w:pPr>
        <w:spacing w:after="0"/>
        <w:ind w:left="0"/>
        <w:jc w:val="both"/>
      </w:pPr>
      <w:r>
        <w:rPr>
          <w:rFonts w:ascii="Times New Roman"/>
          <w:b w:val="false"/>
          <w:i w:val="false"/>
          <w:color w:val="000000"/>
          <w:sz w:val="28"/>
        </w:rPr>
        <w:t>
      2. Жол жүрісі қағидаларының жол қиылыстарынан өтудің басымдық құқығын пайдаланатын көлік құралына жол беру талабын орындамау –</w:t>
      </w:r>
    </w:p>
    <w:bookmarkEnd w:id="1947"/>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71" w:id="1948"/>
    <w:p>
      <w:pPr>
        <w:spacing w:after="0"/>
        <w:ind w:left="0"/>
        <w:jc w:val="both"/>
      </w:pPr>
      <w:r>
        <w:rPr>
          <w:rFonts w:ascii="Times New Roman"/>
          <w:b w:val="false"/>
          <w:i w:val="false"/>
          <w:color w:val="000000"/>
          <w:sz w:val="28"/>
        </w:rPr>
        <w:t xml:space="preserve">
      4. Осы баптың бірінші бөлігінде көзделген, әкімшілік жаза қолданылғаннан кейін бір жыл ішінде қайталап жасалған әрекеттер – </w:t>
      </w:r>
    </w:p>
    <w:bookmarkEnd w:id="1948"/>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bookmarkStart w:name="z3746" w:id="1949"/>
    <w:p>
      <w:pPr>
        <w:spacing w:after="0"/>
        <w:ind w:left="0"/>
        <w:jc w:val="both"/>
      </w:pPr>
      <w:r>
        <w:rPr>
          <w:rFonts w:ascii="Times New Roman"/>
          <w:b w:val="false"/>
          <w:i w:val="false"/>
          <w:color w:val="000000"/>
          <w:sz w:val="28"/>
        </w:rPr>
        <w:t>
      5. Осы баптың екінші бөлiгiнде көзделген, әкiмшiлiк жаза қолданылғаннан кейiн бiр жыл iшiнде қайталап жасалған әрекет –</w:t>
      </w:r>
    </w:p>
    <w:bookmarkEnd w:id="1949"/>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595-бап. Маневр жасау қағидаларын бұзу</w:t>
      </w:r>
    </w:p>
    <w:bookmarkStart w:name="z2272" w:id="1950"/>
    <w:p>
      <w:pPr>
        <w:spacing w:after="0"/>
        <w:ind w:left="0"/>
        <w:jc w:val="both"/>
      </w:pPr>
      <w:r>
        <w:rPr>
          <w:rFonts w:ascii="Times New Roman"/>
          <w:b w:val="false"/>
          <w:i w:val="false"/>
          <w:color w:val="000000"/>
          <w:sz w:val="28"/>
        </w:rPr>
        <w:t>
      1. Жол жүрісі қағидаларының жүру, қайта ауыстыру, бұрылу, кері бұрылу немесе тоқтау алдындағы сигнал беру талабын орындамау –</w:t>
      </w:r>
    </w:p>
    <w:bookmarkEnd w:id="1950"/>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73" w:id="1951"/>
    <w:p>
      <w:pPr>
        <w:spacing w:after="0"/>
        <w:ind w:left="0"/>
        <w:jc w:val="both"/>
      </w:pPr>
      <w:r>
        <w:rPr>
          <w:rFonts w:ascii="Times New Roman"/>
          <w:b w:val="false"/>
          <w:i w:val="false"/>
          <w:color w:val="000000"/>
          <w:sz w:val="28"/>
        </w:rPr>
        <w:t>
      2. Мұндай маневрлер жасауға тыйым салынған жерлерде артқа жүру –</w:t>
      </w:r>
    </w:p>
    <w:bookmarkEnd w:id="1951"/>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74" w:id="195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594-бабының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598-бабында</w:t>
      </w:r>
      <w:r>
        <w:rPr>
          <w:rFonts w:ascii="Times New Roman"/>
          <w:b w:val="false"/>
          <w:i w:val="false"/>
          <w:color w:val="000000"/>
          <w:sz w:val="28"/>
        </w:rPr>
        <w:t xml:space="preserve"> көзделген жағдайларды қоспағанда, жол жүрісі қағидаларының жүрудің басым құқығын пайдаланатын көлік құралына жол беру талабын орындамау –</w:t>
      </w:r>
    </w:p>
    <w:bookmarkEnd w:id="1952"/>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2275" w:id="1953"/>
    <w:p>
      <w:pPr>
        <w:spacing w:after="0"/>
        <w:ind w:left="0"/>
        <w:jc w:val="both"/>
      </w:pPr>
      <w:r>
        <w:rPr>
          <w:rFonts w:ascii="Times New Roman"/>
          <w:b w:val="false"/>
          <w:i w:val="false"/>
          <w:color w:val="000000"/>
          <w:sz w:val="28"/>
        </w:rPr>
        <w:t>
      4. Осы баптың екінші және үшінші бөліктерінде көзделген, әкімшілік жаза қолданылғаннан кейін бір жыл ішінде қайталап жасалған әрекеттер –</w:t>
      </w:r>
    </w:p>
    <w:bookmarkEnd w:id="1953"/>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596-бап. Көлiк құралын жолдың жүру бөлiгiнде орналастыру, қарсы жүрiп өту немесе басып озу қағидаларын бұзу</w:t>
      </w:r>
    </w:p>
    <w:bookmarkStart w:name="z2276" w:id="1954"/>
    <w:p>
      <w:pPr>
        <w:spacing w:after="0"/>
        <w:ind w:left="0"/>
        <w:jc w:val="both"/>
      </w:pPr>
      <w:r>
        <w:rPr>
          <w:rFonts w:ascii="Times New Roman"/>
          <w:b w:val="false"/>
          <w:i w:val="false"/>
          <w:color w:val="000000"/>
          <w:sz w:val="28"/>
        </w:rPr>
        <w:t>
      1. Жол жүрiсi қағидаларын бұзып, жаяу жүргiншiлер жолдарымен, жол жиектерiмен немесе тротуарлармен жүру –</w:t>
      </w:r>
    </w:p>
    <w:bookmarkEnd w:id="195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77" w:id="1955"/>
    <w:p>
      <w:pPr>
        <w:spacing w:after="0"/>
        <w:ind w:left="0"/>
        <w:jc w:val="both"/>
      </w:pPr>
      <w:r>
        <w:rPr>
          <w:rFonts w:ascii="Times New Roman"/>
          <w:b w:val="false"/>
          <w:i w:val="false"/>
          <w:color w:val="000000"/>
          <w:sz w:val="28"/>
        </w:rPr>
        <w:t>
      2. Көлiк құралын жолдың жүру бөлiгiнде орналастыру, қарсы жүрiп өту немесе басып озу қағидаларын бұзу, сол сияқты ұйымдасқан көлiк колоннасын немесе жаяу колоннаны кесiп өту не оның арасынан орын алу –</w:t>
      </w:r>
    </w:p>
    <w:bookmarkEnd w:id="195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78" w:id="1956"/>
    <w:p>
      <w:pPr>
        <w:spacing w:after="0"/>
        <w:ind w:left="0"/>
        <w:jc w:val="both"/>
      </w:pPr>
      <w:r>
        <w:rPr>
          <w:rFonts w:ascii="Times New Roman"/>
          <w:b w:val="false"/>
          <w:i w:val="false"/>
          <w:color w:val="000000"/>
          <w:sz w:val="28"/>
        </w:rPr>
        <w:t>
      3. Егер бұл жол жүрiсi қағидаларында тыйым салынған жағдайларда, жолдың жүру бөлiгiнiң қарсы бағытта жүруге арналған жағына , оның ішінде кері бұрылып немесе бұрылыс жасап шығу –</w:t>
      </w:r>
    </w:p>
    <w:bookmarkEnd w:id="1956"/>
    <w:p>
      <w:pPr>
        <w:spacing w:after="0"/>
        <w:ind w:left="0"/>
        <w:jc w:val="both"/>
      </w:pPr>
      <w:r>
        <w:rPr>
          <w:rFonts w:ascii="Times New Roman"/>
          <w:b w:val="false"/>
          <w:i w:val="false"/>
          <w:color w:val="000000"/>
          <w:sz w:val="28"/>
        </w:rPr>
        <w:t>
      алты ай мерзімге көлік құралдарын басқару құқығынан айыруға әкеп соғады.</w:t>
      </w:r>
    </w:p>
    <w:bookmarkStart w:name="z2279" w:id="1957"/>
    <w:p>
      <w:pPr>
        <w:spacing w:after="0"/>
        <w:ind w:left="0"/>
        <w:jc w:val="both"/>
      </w:pP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әрекеттер –</w:t>
      </w:r>
    </w:p>
    <w:bookmarkEnd w:id="1957"/>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2280" w:id="1958"/>
    <w:p>
      <w:pPr>
        <w:spacing w:after="0"/>
        <w:ind w:left="0"/>
        <w:jc w:val="both"/>
      </w:pPr>
      <w:r>
        <w:rPr>
          <w:rFonts w:ascii="Times New Roman"/>
          <w:b w:val="false"/>
          <w:i w:val="false"/>
          <w:color w:val="000000"/>
          <w:sz w:val="28"/>
        </w:rPr>
        <w:t>
      5. Осы баптың үшінші бөлігінде көзделген, көлік құралын басқару құқығынан айырылған не ондай құқығы жоқ адам жасаған әрекет –</w:t>
      </w:r>
    </w:p>
    <w:bookmarkEnd w:id="1958"/>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596-бапқа өзгеріс енгізілді - ҚР 03.07.2017 </w:t>
      </w:r>
      <w:r>
        <w:rPr>
          <w:rFonts w:ascii="Times New Roman"/>
          <w:b w:val="false"/>
          <w:i w:val="false"/>
          <w:color w:val="000000"/>
          <w:sz w:val="28"/>
        </w:rPr>
        <w:t>№ 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597-бап. Көлiк құралдарын тоқтату немесе тоқтап тұру қағидаларын бұзу</w:t>
      </w:r>
    </w:p>
    <w:bookmarkStart w:name="z2281" w:id="1959"/>
    <w:p>
      <w:pPr>
        <w:spacing w:after="0"/>
        <w:ind w:left="0"/>
        <w:jc w:val="both"/>
      </w:pPr>
      <w:r>
        <w:rPr>
          <w:rFonts w:ascii="Times New Roman"/>
          <w:b w:val="false"/>
          <w:i w:val="false"/>
          <w:color w:val="000000"/>
          <w:sz w:val="28"/>
        </w:rPr>
        <w:t>
      1. Осы баптың екінші, үшінші бөліктерінде көзделген жағдайларды қоспағанда, көлік құралдарының аялдауы немесе тоқтап тұруы қағидаларын бұзу –</w:t>
      </w:r>
    </w:p>
    <w:bookmarkEnd w:id="1959"/>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82" w:id="1960"/>
    <w:p>
      <w:pPr>
        <w:spacing w:after="0"/>
        <w:ind w:left="0"/>
        <w:jc w:val="both"/>
      </w:pPr>
      <w:r>
        <w:rPr>
          <w:rFonts w:ascii="Times New Roman"/>
          <w:b w:val="false"/>
          <w:i w:val="false"/>
          <w:color w:val="000000"/>
          <w:sz w:val="28"/>
        </w:rPr>
        <w:t>
      2. Көлік құралдарын тротуарда тоқтату немесе оның тоқтап тұру қағидаларын бұзу, сондай-ақ көлік құралдарын гүлзарларда, көгалдарда, балалар немесе спорт алаңдарында тоқтату немесе оның тоқтап тұруы –</w:t>
      </w:r>
    </w:p>
    <w:bookmarkEnd w:id="1960"/>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83" w:id="1961"/>
    <w:p>
      <w:pPr>
        <w:spacing w:after="0"/>
        <w:ind w:left="0"/>
        <w:jc w:val="both"/>
      </w:pPr>
      <w:r>
        <w:rPr>
          <w:rFonts w:ascii="Times New Roman"/>
          <w:b w:val="false"/>
          <w:i w:val="false"/>
          <w:color w:val="000000"/>
          <w:sz w:val="28"/>
        </w:rPr>
        <w:t>
      3. Басқа көлік құралдарының жол жүрісіне кедергі келтіруге әкеп соққан, көлік құралдарын жолдың жүру бөлігінде тоқтату немесе тоқтап тұру қағидаларын бұзу –</w:t>
      </w:r>
    </w:p>
    <w:bookmarkEnd w:id="1961"/>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84" w:id="1962"/>
    <w:p>
      <w:pPr>
        <w:spacing w:after="0"/>
        <w:ind w:left="0"/>
        <w:jc w:val="both"/>
      </w:pPr>
      <w:r>
        <w:rPr>
          <w:rFonts w:ascii="Times New Roman"/>
          <w:b w:val="false"/>
          <w:i w:val="false"/>
          <w:color w:val="000000"/>
          <w:sz w:val="28"/>
        </w:rPr>
        <w:t>
      4. Мүгедектігі бар адамдардың көлік құралдарын тоқтату немесе тоқтап тұру үшін бөлінген жерлерде көлік құралдарын тоқтату немесе тоқтап тұру қағидаларын бұзу –</w:t>
      </w:r>
    </w:p>
    <w:bookmarkEnd w:id="1962"/>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1690" w:id="1963"/>
    <w:p>
      <w:pPr>
        <w:spacing w:after="0"/>
        <w:ind w:left="0"/>
        <w:jc w:val="both"/>
      </w:pPr>
      <w:r>
        <w:rPr>
          <w:rFonts w:ascii="Times New Roman"/>
          <w:b w:val="false"/>
          <w:i w:val="false"/>
          <w:color w:val="000000"/>
          <w:sz w:val="28"/>
        </w:rPr>
        <w:t>
      4-1. Облыстардың, республикалық маңызы бар қалалардың және астананың жергілікті атқарушы органдары айқындаған,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қойғаны үшін төлем төлеуден жалтару –</w:t>
      </w:r>
    </w:p>
    <w:bookmarkEnd w:id="1963"/>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bookmarkStart w:name="z1691" w:id="1964"/>
    <w:p>
      <w:pPr>
        <w:spacing w:after="0"/>
        <w:ind w:left="0"/>
        <w:jc w:val="both"/>
      </w:pPr>
      <w:r>
        <w:rPr>
          <w:rFonts w:ascii="Times New Roman"/>
          <w:b w:val="false"/>
          <w:i w:val="false"/>
          <w:color w:val="000000"/>
          <w:sz w:val="28"/>
        </w:rPr>
        <w:t>
      4-2. Осы баптың 4-1-бөлігінде көзделген, әкімшілік жаза қолданылғаннан кейін бір жыл ішінде қайталап жасалған әрекет –</w:t>
      </w:r>
    </w:p>
    <w:bookmarkEnd w:id="1964"/>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85" w:id="1965"/>
    <w:p>
      <w:pPr>
        <w:spacing w:after="0"/>
        <w:ind w:left="0"/>
        <w:jc w:val="both"/>
      </w:pPr>
      <w:r>
        <w:rPr>
          <w:rFonts w:ascii="Times New Roman"/>
          <w:b w:val="false"/>
          <w:i w:val="false"/>
          <w:color w:val="000000"/>
          <w:sz w:val="28"/>
        </w:rPr>
        <w:t>
      5. Осы баптың бірiншi бөлiгiнде көзделген, әкiмшiлiк жаза қолданылғаннан кейiн бiр жыл iшiнде қайталап жасалған әрекеттер –</w:t>
      </w:r>
    </w:p>
    <w:bookmarkEnd w:id="1965"/>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3747" w:id="1966"/>
    <w:p>
      <w:pPr>
        <w:spacing w:after="0"/>
        <w:ind w:left="0"/>
        <w:jc w:val="both"/>
      </w:pPr>
      <w:r>
        <w:rPr>
          <w:rFonts w:ascii="Times New Roman"/>
          <w:b w:val="false"/>
          <w:i w:val="false"/>
          <w:color w:val="000000"/>
          <w:sz w:val="28"/>
        </w:rPr>
        <w:t>
      5-1. Осы баптың екiншi және үшiншi бөлiктерiнде көзделген, әкiмшiлiк жаза қолданылғаннан кейiн бiр жыл iшiнде қайталап жасалған әрекеттер –</w:t>
      </w:r>
    </w:p>
    <w:bookmarkEnd w:id="196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86" w:id="1967"/>
    <w:p>
      <w:pPr>
        <w:spacing w:after="0"/>
        <w:ind w:left="0"/>
        <w:jc w:val="both"/>
      </w:pPr>
      <w:r>
        <w:rPr>
          <w:rFonts w:ascii="Times New Roman"/>
          <w:b w:val="false"/>
          <w:i w:val="false"/>
          <w:color w:val="000000"/>
          <w:sz w:val="28"/>
        </w:rPr>
        <w:t>
      6. Осы баптың төртінші бөлігінде көзделген, әкімшілік жаза қолданылғаннан кейін бір жыл ішінде қайталап жасалған әрекет –</w:t>
      </w:r>
    </w:p>
    <w:bookmarkEnd w:id="1967"/>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597-бапқа өзгеріс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598-бап. Арнайы жарық және дыбыс сигналдары iске қосылған жедел және арнайы қызметтер көлiк құралының жүруiне басымдық бермеу</w:t>
      </w:r>
    </w:p>
    <w:bookmarkStart w:name="z4191" w:id="1968"/>
    <w:p>
      <w:pPr>
        <w:spacing w:after="0"/>
        <w:ind w:left="0"/>
        <w:jc w:val="both"/>
      </w:pPr>
      <w:r>
        <w:rPr>
          <w:rFonts w:ascii="Times New Roman"/>
          <w:b w:val="false"/>
          <w:i w:val="false"/>
          <w:color w:val="000000"/>
          <w:sz w:val="28"/>
        </w:rPr>
        <w:t>
      1. Бiр мезгiлде жарқылдауық маягi мен арнайы дыбыс сигналы iске қосылған жедел және арнайы қызметтердің, сол сияқты сыртқы жағында арнайы түстi-графикалық схемалары, жазулары мен белгiлеулері бар көлiк құралының жүруiне басымдық бермеу –</w:t>
      </w:r>
    </w:p>
    <w:bookmarkEnd w:id="1968"/>
    <w:p>
      <w:pPr>
        <w:spacing w:after="0"/>
        <w:ind w:left="0"/>
        <w:jc w:val="both"/>
      </w:pPr>
      <w:r>
        <w:rPr>
          <w:rFonts w:ascii="Times New Roman"/>
          <w:b w:val="false"/>
          <w:i w:val="false"/>
          <w:color w:val="000000"/>
          <w:sz w:val="28"/>
        </w:rPr>
        <w:t>
      жеті айлық есептік көрсеткіш мөлшерінде айыппұл салуға алып келеді.</w:t>
      </w:r>
    </w:p>
    <w:bookmarkStart w:name="z4192" w:id="1969"/>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1969"/>
    <w:bookmarkStart w:name="z4193" w:id="1970"/>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End w:id="1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598-бап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599-бап. Бағдаршамның тыйым салатын сигналына немесе реттеушiнiң тыйым салатын қимылына қарамай өту</w:t>
      </w:r>
    </w:p>
    <w:bookmarkStart w:name="z2290" w:id="1971"/>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607-бабының</w:t>
      </w:r>
      <w:r>
        <w:rPr>
          <w:rFonts w:ascii="Times New Roman"/>
          <w:b w:val="false"/>
          <w:i w:val="false"/>
          <w:color w:val="000000"/>
          <w:sz w:val="28"/>
        </w:rPr>
        <w:t xml:space="preserve"> бiрiншi бөлiгiнде көзделген жағдайларды қоспағанда, бағдаршамның тыйым салатын сигналына немесе реттеушiнiң тыйым салатын қимылына қарамай өту –</w:t>
      </w:r>
    </w:p>
    <w:bookmarkEnd w:id="1971"/>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91" w:id="197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72"/>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600-бап. Жаяу жүргiншiлердің немесе жол жүрiсiнiң өзге де қатысушыларының жүруiне басымдық бермеу</w:t>
      </w:r>
    </w:p>
    <w:bookmarkStart w:name="z2292" w:id="1973"/>
    <w:p>
      <w:pPr>
        <w:spacing w:after="0"/>
        <w:ind w:left="0"/>
        <w:jc w:val="both"/>
      </w:pPr>
      <w:r>
        <w:rPr>
          <w:rFonts w:ascii="Times New Roman"/>
          <w:b w:val="false"/>
          <w:i w:val="false"/>
          <w:color w:val="000000"/>
          <w:sz w:val="28"/>
        </w:rPr>
        <w:t>
      1. Жол жүрісінде басымдықты пайдаланатын көлiк құралдарының жүргiзушiлерiн қоспағанда, жол жүрiсi қағидаларының жаяу жүргiншiлерге немесе жол жүрiсiнiң өзге де қатысушыларына жол беру талаптарын орындамау –</w:t>
      </w:r>
    </w:p>
    <w:bookmarkEnd w:id="197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93" w:id="197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7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601-бап. Жол белгiлерiмен немесе жолдың жүру бөлiгiндегiтаңбалармен көрсетiлген талаптарды сақтамау</w:t>
      </w:r>
    </w:p>
    <w:bookmarkStart w:name="z2294" w:id="1975"/>
    <w:p>
      <w:pPr>
        <w:spacing w:after="0"/>
        <w:ind w:left="0"/>
        <w:jc w:val="both"/>
      </w:pPr>
      <w:r>
        <w:rPr>
          <w:rFonts w:ascii="Times New Roman"/>
          <w:b w:val="false"/>
          <w:i w:val="false"/>
          <w:color w:val="000000"/>
          <w:sz w:val="28"/>
        </w:rPr>
        <w:t>
      1. Осы тараудың басқа баптарында көзделген жағдайларды қоспағанда, жол белгiлерiмен немесе жолдың жүру бөлiгiндегi таңбалармен көрсетiлген талаптарды сақтамау –</w:t>
      </w:r>
    </w:p>
    <w:bookmarkEnd w:id="1975"/>
    <w:p>
      <w:pPr>
        <w:spacing w:after="0"/>
        <w:ind w:left="0"/>
        <w:jc w:val="both"/>
      </w:pPr>
      <w:r>
        <w:rPr>
          <w:rFonts w:ascii="Times New Roman"/>
          <w:b w:val="false"/>
          <w:i w:val="false"/>
          <w:color w:val="000000"/>
          <w:sz w:val="28"/>
        </w:rPr>
        <w:t>
      үш айлық есептiк көрсеткiш мөлшерiнде айыппұл салуға әкеп соғады.</w:t>
      </w:r>
    </w:p>
    <w:bookmarkStart w:name="z2295" w:id="197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7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601-бапқа өзгеріс енгізілді - ҚР 03.07.2017 </w:t>
      </w:r>
      <w:r>
        <w:rPr>
          <w:rFonts w:ascii="Times New Roman"/>
          <w:b w:val="false"/>
          <w:i w:val="false"/>
          <w:color w:val="000000"/>
          <w:sz w:val="28"/>
        </w:rPr>
        <w:t>№ 83-VI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602-бап. Көлiк құралдары жүргiзушiлерінің сыртқы жарық түсіру аспаптарын және (немесе) дыбыс сигналдарын пайдалану, авариялық сигнал берудi қолдану қағидаларын бұзуы</w:t>
      </w:r>
    </w:p>
    <w:p>
      <w:pPr>
        <w:spacing w:after="0"/>
        <w:ind w:left="0"/>
        <w:jc w:val="both"/>
      </w:pPr>
      <w:r>
        <w:rPr>
          <w:rFonts w:ascii="Times New Roman"/>
          <w:b w:val="false"/>
          <w:i w:val="false"/>
          <w:color w:val="ff0000"/>
          <w:sz w:val="28"/>
        </w:rPr>
        <w:t xml:space="preserve">
      Ескерту. 602-баптың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96" w:id="1977"/>
    <w:p>
      <w:pPr>
        <w:spacing w:after="0"/>
        <w:ind w:left="0"/>
        <w:jc w:val="both"/>
      </w:pPr>
      <w:r>
        <w:rPr>
          <w:rFonts w:ascii="Times New Roman"/>
          <w:b w:val="false"/>
          <w:i w:val="false"/>
          <w:color w:val="000000"/>
          <w:sz w:val="28"/>
        </w:rPr>
        <w:t>
      1. Көлiк құралдары жүргiзушiлерінiң тәулiктiң жарық мезгiлiнде сыртқы жарық түсiру аспаптарын және (немесе) дыбыс сигналдарын пайдалану қағидаларын бұзуы –</w:t>
      </w:r>
    </w:p>
    <w:bookmarkEnd w:id="1977"/>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bookmarkStart w:name="z3748" w:id="1978"/>
    <w:p>
      <w:pPr>
        <w:spacing w:after="0"/>
        <w:ind w:left="0"/>
        <w:jc w:val="both"/>
      </w:pPr>
      <w:r>
        <w:rPr>
          <w:rFonts w:ascii="Times New Roman"/>
          <w:b w:val="false"/>
          <w:i w:val="false"/>
          <w:color w:val="000000"/>
          <w:sz w:val="28"/>
        </w:rPr>
        <w:t>
      1-1. Көлiк құралдары жүргiзушiлерінiң тәулiктiң қараңғы мезгiлiнде немесе анық көрiнбейтiн жағдайларда сыртқы жарық түсіру аспаптарын пайдалану, авариялық сигнал беру мен авариялық тоқтау белгiсiн қолдану қағидаларын бұзуы –</w:t>
      </w:r>
    </w:p>
    <w:bookmarkEnd w:id="1978"/>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97" w:id="197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79"/>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3749" w:id="1980"/>
    <w:p>
      <w:pPr>
        <w:spacing w:after="0"/>
        <w:ind w:left="0"/>
        <w:jc w:val="both"/>
      </w:pPr>
      <w:r>
        <w:rPr>
          <w:rFonts w:ascii="Times New Roman"/>
          <w:b w:val="false"/>
          <w:i w:val="false"/>
          <w:color w:val="000000"/>
          <w:sz w:val="28"/>
        </w:rPr>
        <w:t>
      3. Осы баптың 1-1-бөлiгiнде көзделген, әкiмшiлiк жаза қолданылғаннан кейiн бiр жыл iшiнде қайталап жасалған әрекеттер –</w:t>
      </w:r>
    </w:p>
    <w:bookmarkEnd w:id="1980"/>
    <w:p>
      <w:pPr>
        <w:spacing w:after="0"/>
        <w:ind w:left="0"/>
        <w:jc w:val="both"/>
      </w:pPr>
      <w:r>
        <w:rPr>
          <w:rFonts w:ascii="Times New Roman"/>
          <w:b w:val="false"/>
          <w:i w:val="false"/>
          <w:color w:val="000000"/>
          <w:sz w:val="28"/>
        </w:rPr>
        <w:t>
      жеті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603-бап. Көлiк құралына арнайы жарық және (немесе) дыбыс сигналдарын беруге арналған құрылғыларды орнату қағидаларын бұзу не жедел және арнайы қызметтер автомобильдерiнiң арнайы түстi-графикалық схемаларын заңсыз жазу</w:t>
      </w:r>
    </w:p>
    <w:bookmarkStart w:name="z2298" w:id="1981"/>
    <w:p>
      <w:pPr>
        <w:spacing w:after="0"/>
        <w:ind w:left="0"/>
        <w:jc w:val="both"/>
      </w:pPr>
      <w:r>
        <w:rPr>
          <w:rFonts w:ascii="Times New Roman"/>
          <w:b w:val="false"/>
          <w:i w:val="false"/>
          <w:color w:val="000000"/>
          <w:sz w:val="28"/>
        </w:rPr>
        <w:t>
      1. Көлiк құралының алдыңғы бөлiгiне қызыл түстi жарығы бар жарық аспаптарын немесе қызыл түстi жарық қайтаратын бейімдеме құрылғыларды, сол сияқты түсi мен жұмыс режимi көлiк құралдарын пайдалануға жiберудiң талаптарына сәйкес келмейтiн жарық аспаптарын орнату –</w:t>
      </w:r>
    </w:p>
    <w:bookmarkEnd w:id="1981"/>
    <w:p>
      <w:pPr>
        <w:spacing w:after="0"/>
        <w:ind w:left="0"/>
        <w:jc w:val="both"/>
      </w:pPr>
      <w:r>
        <w:rPr>
          <w:rFonts w:ascii="Times New Roman"/>
          <w:b w:val="false"/>
          <w:i w:val="false"/>
          <w:color w:val="000000"/>
          <w:sz w:val="28"/>
        </w:rPr>
        <w:t>
      көрсетілген аспаптар мен құрылғылар тәркiлене отырып, жеке тұлғаларға – он бес, шағын кәсiпкерлiк субъектiлерiне немесе коммерциялық емес ұйымдарға – жетпіс, орта кәсiпкерлiк субъектiлерiне – бір жүз елу, iрi кәсiпкерлiк субъектiлерiне бір мың айлық есептiк көрсеткiш мөлшерiнде айыппұл салуға әкеп соғады.</w:t>
      </w:r>
    </w:p>
    <w:bookmarkStart w:name="z2299" w:id="1982"/>
    <w:p>
      <w:pPr>
        <w:spacing w:after="0"/>
        <w:ind w:left="0"/>
        <w:jc w:val="both"/>
      </w:pPr>
      <w:r>
        <w:rPr>
          <w:rFonts w:ascii="Times New Roman"/>
          <w:b w:val="false"/>
          <w:i w:val="false"/>
          <w:color w:val="000000"/>
          <w:sz w:val="28"/>
        </w:rPr>
        <w:t>
      2. Арнайы жарық және (немесе) дыбыс сигналдарын беруге арналған құрылғыларды (күзет сигналын беруді қоспағанда) көлiк құралына тиiстi рұқсатсыз орнату –</w:t>
      </w:r>
    </w:p>
    <w:bookmarkEnd w:id="1982"/>
    <w:p>
      <w:pPr>
        <w:spacing w:after="0"/>
        <w:ind w:left="0"/>
        <w:jc w:val="both"/>
      </w:pPr>
      <w:r>
        <w:rPr>
          <w:rFonts w:ascii="Times New Roman"/>
          <w:b w:val="false"/>
          <w:i w:val="false"/>
          <w:color w:val="000000"/>
          <w:sz w:val="28"/>
        </w:rPr>
        <w:t>
      көрсетілген құрылғылар тәркiлене отырып,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айыппұл салуға әкеп соғады.</w:t>
      </w:r>
    </w:p>
    <w:bookmarkStart w:name="z2300" w:id="1983"/>
    <w:p>
      <w:pPr>
        <w:spacing w:after="0"/>
        <w:ind w:left="0"/>
        <w:jc w:val="both"/>
      </w:pPr>
      <w:r>
        <w:rPr>
          <w:rFonts w:ascii="Times New Roman"/>
          <w:b w:val="false"/>
          <w:i w:val="false"/>
          <w:color w:val="000000"/>
          <w:sz w:val="28"/>
        </w:rPr>
        <w:t>
      3. Көлiк құралының сыртқы жағына жедел және арнайы қызметтер автомобильдерiнiң арнайы түстi-графикалық схемаларын заңсыз жазу –</w:t>
      </w:r>
    </w:p>
    <w:bookmarkEnd w:id="1983"/>
    <w:p>
      <w:pPr>
        <w:spacing w:after="0"/>
        <w:ind w:left="0"/>
        <w:jc w:val="both"/>
      </w:pPr>
      <w:r>
        <w:rPr>
          <w:rFonts w:ascii="Times New Roman"/>
          <w:b w:val="false"/>
          <w:i w:val="false"/>
          <w:color w:val="000000"/>
          <w:sz w:val="28"/>
        </w:rPr>
        <w:t>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604-бап. Көлік құралдары жүргізушілерін даярлау қағидаларын бұзу</w:t>
      </w:r>
    </w:p>
    <w:p>
      <w:pPr>
        <w:spacing w:after="0"/>
        <w:ind w:left="0"/>
        <w:jc w:val="both"/>
      </w:pPr>
      <w:r>
        <w:rPr>
          <w:rFonts w:ascii="Times New Roman"/>
          <w:b w:val="false"/>
          <w:i w:val="false"/>
          <w:color w:val="ff0000"/>
          <w:sz w:val="28"/>
        </w:rPr>
        <w:t xml:space="preserve">
      Ескерту. 604-бап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605-бап. Қазақстан Республикасының жол жүрісі туралы заңнамасын бұзу</w:t>
      </w:r>
    </w:p>
    <w:p>
      <w:pPr>
        <w:spacing w:after="0"/>
        <w:ind w:left="0"/>
        <w:jc w:val="both"/>
      </w:pPr>
      <w:r>
        <w:rPr>
          <w:rFonts w:ascii="Times New Roman"/>
          <w:b w:val="false"/>
          <w:i w:val="false"/>
          <w:color w:val="ff0000"/>
          <w:sz w:val="28"/>
        </w:rPr>
        <w:t xml:space="preserve">
      Ескерту. 605-бап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606-бап. Жол жүрiсiне қатысушының жол жүрiсi қағидаларын авариялық жағдай туғызуға әкеп соққан бұзушылығы</w:t>
      </w:r>
    </w:p>
    <w:bookmarkStart w:name="z2310" w:id="1984"/>
    <w:p>
      <w:pPr>
        <w:spacing w:after="0"/>
        <w:ind w:left="0"/>
        <w:jc w:val="both"/>
      </w:pPr>
      <w:r>
        <w:rPr>
          <w:rFonts w:ascii="Times New Roman"/>
          <w:b w:val="false"/>
          <w:i w:val="false"/>
          <w:color w:val="000000"/>
          <w:sz w:val="28"/>
        </w:rPr>
        <w:t>
      1. Жол жүрiсiне қатысушының авариялық жағдай туғызуға әкеп соққан, яғни жол жүрiсiне басқа да қатысушыларды жүру жылдамдығын, бағытын күрт өзгертуге мәжбүр етiп, жол жүрiсi қағидаларын бұзуы –</w:t>
      </w:r>
    </w:p>
    <w:bookmarkEnd w:id="1984"/>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11" w:id="198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85"/>
    <w:p>
      <w:pPr>
        <w:spacing w:after="0"/>
        <w:ind w:left="0"/>
        <w:jc w:val="both"/>
      </w:pPr>
      <w:r>
        <w:rPr>
          <w:rFonts w:ascii="Times New Roman"/>
          <w:b w:val="false"/>
          <w:i w:val="false"/>
          <w:color w:val="000000"/>
          <w:sz w:val="28"/>
        </w:rPr>
        <w:t>
      алты ай мерзiмге көлiк құралын басқару құқығынан айыруға әкеп соғады.</w:t>
      </w:r>
    </w:p>
    <w:p>
      <w:pPr>
        <w:spacing w:after="0"/>
        <w:ind w:left="0"/>
        <w:jc w:val="both"/>
      </w:pPr>
      <w:r>
        <w:rPr>
          <w:rFonts w:ascii="Times New Roman"/>
          <w:b/>
          <w:i w:val="false"/>
          <w:color w:val="000000"/>
          <w:sz w:val="28"/>
        </w:rPr>
        <w:t>607-бап. Темiржол өтпелерiнен өту қағидаларын бұзу</w:t>
      </w:r>
    </w:p>
    <w:bookmarkStart w:name="z2312" w:id="1986"/>
    <w:p>
      <w:pPr>
        <w:spacing w:after="0"/>
        <w:ind w:left="0"/>
        <w:jc w:val="both"/>
      </w:pPr>
      <w:r>
        <w:rPr>
          <w:rFonts w:ascii="Times New Roman"/>
          <w:b w:val="false"/>
          <w:i w:val="false"/>
          <w:color w:val="000000"/>
          <w:sz w:val="28"/>
        </w:rPr>
        <w:t>
      1. Темiржол өтпелерiнен тыс жерден темiржолды кесiп өту, шлагбаум жабық тұрған немесе жабылып жатқан кезде не бағдаршамның немесе өтпе жолдағы кезекшiнің тыйым салатын сигналы берілген кезде темiржол өтпелерiне шығу –</w:t>
      </w:r>
    </w:p>
    <w:bookmarkEnd w:id="198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13" w:id="198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987"/>
    <w:p>
      <w:pPr>
        <w:spacing w:after="0"/>
        <w:ind w:left="0"/>
        <w:jc w:val="both"/>
      </w:pPr>
      <w:r>
        <w:rPr>
          <w:rFonts w:ascii="Times New Roman"/>
          <w:b w:val="false"/>
          <w:i w:val="false"/>
          <w:color w:val="000000"/>
          <w:sz w:val="28"/>
        </w:rPr>
        <w:t>
      алты ай мерзiмге көлiк құралын басқару құқығынан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608-бап.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ҚР Конституциялық Сотының 27.10.2023 </w:t>
      </w:r>
      <w:r>
        <w:rPr>
          <w:rFonts w:ascii="Times New Roman"/>
          <w:b w:val="false"/>
          <w:i w:val="false"/>
          <w:color w:val="ff0000"/>
          <w:sz w:val="28"/>
        </w:rPr>
        <w:t>№ 34-НҚ</w:t>
      </w:r>
      <w:r>
        <w:rPr>
          <w:rFonts w:ascii="Times New Roman"/>
          <w:b w:val="false"/>
          <w:i w:val="false"/>
          <w:color w:val="ff0000"/>
          <w:sz w:val="28"/>
        </w:rPr>
        <w:t xml:space="preserve"> нормативтік қаулысын қараңыз.</w:t>
      </w:r>
    </w:p>
    <w:p>
      <w:pPr>
        <w:spacing w:after="0"/>
        <w:ind w:left="0"/>
        <w:jc w:val="both"/>
      </w:pPr>
      <w:r>
        <w:rPr>
          <w:rFonts w:ascii="Times New Roman"/>
          <w:b w:val="false"/>
          <w:i w:val="false"/>
          <w:color w:val="000000"/>
          <w:sz w:val="28"/>
        </w:rPr>
        <w:t>
      1.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w:t>
      </w:r>
    </w:p>
    <w:p>
      <w:pPr>
        <w:spacing w:after="0"/>
        <w:ind w:left="0"/>
        <w:jc w:val="both"/>
      </w:pPr>
      <w:r>
        <w:rPr>
          <w:rFonts w:ascii="Times New Roman"/>
          <w:b w:val="false"/>
          <w:i w:val="false"/>
          <w:color w:val="000000"/>
          <w:sz w:val="28"/>
        </w:rPr>
        <w:t>
      он бес тәулікке әкімшілік қамаққа алуға және жеті жыл мерзімге көлік құралын басқару құқығынан айыруға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16" w:id="1988"/>
    <w:p>
      <w:pPr>
        <w:spacing w:after="0"/>
        <w:ind w:left="0"/>
        <w:jc w:val="both"/>
      </w:pPr>
      <w:r>
        <w:rPr>
          <w:rFonts w:ascii="Times New Roman"/>
          <w:b w:val="false"/>
          <w:i w:val="false"/>
          <w:color w:val="000000"/>
          <w:sz w:val="28"/>
        </w:rPr>
        <w:t>
      3. Осы баптың бірінші бөлігінде көзделген, жәбірленушінің денсаулығына қылмыстық жазаланатын іс-әрекет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w:t>
      </w:r>
    </w:p>
    <w:bookmarkEnd w:id="1988"/>
    <w:p>
      <w:pPr>
        <w:spacing w:after="0"/>
        <w:ind w:left="0"/>
        <w:jc w:val="both"/>
      </w:pPr>
      <w:r>
        <w:rPr>
          <w:rFonts w:ascii="Times New Roman"/>
          <w:b w:val="false"/>
          <w:i w:val="false"/>
          <w:color w:val="000000"/>
          <w:sz w:val="28"/>
        </w:rPr>
        <w:t>
      жиырма тәулікке әкімшілік қамаққа алуға және жеті жыл мерзімге көлік құралын басқару құқығынан айыруға алып келеді.</w:t>
      </w:r>
    </w:p>
    <w:bookmarkStart w:name="z4122" w:id="1989"/>
    <w:p>
      <w:pPr>
        <w:spacing w:after="0"/>
        <w:ind w:left="0"/>
        <w:jc w:val="both"/>
      </w:pPr>
      <w:r>
        <w:rPr>
          <w:rFonts w:ascii="Times New Roman"/>
          <w:b w:val="false"/>
          <w:i w:val="false"/>
          <w:color w:val="000000"/>
          <w:sz w:val="28"/>
        </w:rPr>
        <w:t>
      3-1. Осы баптың бірінші бөлігінде көзделген, әкімшілік жаза мерзімі өткеннен кейін бір жыл ішінде қайталап жасалған әрекеттер –</w:t>
      </w:r>
    </w:p>
    <w:bookmarkEnd w:id="1989"/>
    <w:p>
      <w:pPr>
        <w:spacing w:after="0"/>
        <w:ind w:left="0"/>
        <w:jc w:val="both"/>
      </w:pPr>
      <w:r>
        <w:rPr>
          <w:rFonts w:ascii="Times New Roman"/>
          <w:b w:val="false"/>
          <w:i w:val="false"/>
          <w:color w:val="000000"/>
          <w:sz w:val="28"/>
        </w:rPr>
        <w:t>
      жиырма тәулікке әкімшілік қамаққа алуға және сегіз жыл мерзімге көлік құралын басқару құқығынан айыруға алып келеді.</w:t>
      </w:r>
    </w:p>
    <w:bookmarkStart w:name="z4123" w:id="1990"/>
    <w:p>
      <w:pPr>
        <w:spacing w:after="0"/>
        <w:ind w:left="0"/>
        <w:jc w:val="both"/>
      </w:pPr>
      <w:r>
        <w:rPr>
          <w:rFonts w:ascii="Times New Roman"/>
          <w:b w:val="false"/>
          <w:i w:val="false"/>
          <w:color w:val="000000"/>
          <w:sz w:val="28"/>
        </w:rPr>
        <w:t>
      3-2. Осы баптың үшінші бөлігінде көзделген, әкімшілік жаза мерзімі өткеннен кейін бір жыл ішінде қайталап жасалған әрекеттер –</w:t>
      </w:r>
    </w:p>
    <w:bookmarkEnd w:id="1990"/>
    <w:p>
      <w:pPr>
        <w:spacing w:after="0"/>
        <w:ind w:left="0"/>
        <w:jc w:val="both"/>
      </w:pPr>
      <w:r>
        <w:rPr>
          <w:rFonts w:ascii="Times New Roman"/>
          <w:b w:val="false"/>
          <w:i w:val="false"/>
          <w:color w:val="000000"/>
          <w:sz w:val="28"/>
        </w:rPr>
        <w:t>
      жиырма бес тәулікке әкімшілік қамаққа алуға және тоғыз жыл мерзімге көлік құралын басқару құқығынан айыруға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19" w:id="1991"/>
    <w:p>
      <w:pPr>
        <w:spacing w:after="0"/>
        <w:ind w:left="0"/>
        <w:jc w:val="both"/>
      </w:pPr>
      <w:r>
        <w:rPr>
          <w:rFonts w:ascii="Times New Roman"/>
          <w:b w:val="false"/>
          <w:i w:val="false"/>
          <w:color w:val="000000"/>
          <w:sz w:val="28"/>
        </w:rPr>
        <w:t>
      6. Осы баптың бірінші, екінші және үшінші бөліктерінде көзделген, көлік құралдарын басқару құқығы жоқ адамдар жасаған әрекеттер –</w:t>
      </w:r>
    </w:p>
    <w:bookmarkEnd w:id="1991"/>
    <w:p>
      <w:pPr>
        <w:spacing w:after="0"/>
        <w:ind w:left="0"/>
        <w:jc w:val="both"/>
      </w:pPr>
      <w:r>
        <w:rPr>
          <w:rFonts w:ascii="Times New Roman"/>
          <w:b w:val="false"/>
          <w:i w:val="false"/>
          <w:color w:val="000000"/>
          <w:sz w:val="28"/>
        </w:rPr>
        <w:t>
      жиырма тәулікке әкімшілік қамаққа алуға әкеп соғады.</w:t>
      </w:r>
    </w:p>
    <w:bookmarkStart w:name="z2320" w:id="1992"/>
    <w:p>
      <w:pPr>
        <w:spacing w:after="0"/>
        <w:ind w:left="0"/>
        <w:jc w:val="both"/>
      </w:pPr>
      <w:r>
        <w:rPr>
          <w:rFonts w:ascii="Times New Roman"/>
          <w:b w:val="false"/>
          <w:i w:val="false"/>
          <w:color w:val="000000"/>
          <w:sz w:val="28"/>
        </w:rPr>
        <w:t>
      7. Осы баптың алтыншы бөлігінде көзделген әкімшілік жаза мерзімі өткеннен кейін бір жыл ішінде қайталап жасалған, осы баптың алтыншы бөлігінде көзделген әрекеттер –</w:t>
      </w:r>
    </w:p>
    <w:bookmarkEnd w:id="1992"/>
    <w:p>
      <w:pPr>
        <w:spacing w:after="0"/>
        <w:ind w:left="0"/>
        <w:jc w:val="both"/>
      </w:pPr>
      <w:r>
        <w:rPr>
          <w:rFonts w:ascii="Times New Roman"/>
          <w:b w:val="false"/>
          <w:i w:val="false"/>
          <w:color w:val="000000"/>
          <w:sz w:val="28"/>
        </w:rPr>
        <w:t xml:space="preserve">
      отыз тәулікке әкімшілік қамаққа алуға әкеп соғады. </w:t>
      </w:r>
    </w:p>
    <w:bookmarkStart w:name="z2321" w:id="1993"/>
    <w:p>
      <w:pPr>
        <w:spacing w:after="0"/>
        <w:ind w:left="0"/>
        <w:jc w:val="both"/>
      </w:pPr>
      <w:r>
        <w:rPr>
          <w:rFonts w:ascii="Times New Roman"/>
          <w:b w:val="false"/>
          <w:i w:val="false"/>
          <w:color w:val="000000"/>
          <w:sz w:val="28"/>
        </w:rPr>
        <w:t xml:space="preserve">
      8. Осы баптың алтыншы және жетінші бөліктерінде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1993"/>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608-бапқа өзгерістер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609-бап. Жолаушыларды және багажды автомобильмен тұрақты тасымалдауды көрсетiлген тасымалдау маршруттарына қызмет көрсету құқығын растайтын тиiстi куәлiксiз жүзеге асыру</w:t>
      </w:r>
    </w:p>
    <w:p>
      <w:pPr>
        <w:spacing w:after="0"/>
        <w:ind w:left="0"/>
        <w:jc w:val="both"/>
      </w:pPr>
      <w:r>
        <w:rPr>
          <w:rFonts w:ascii="Times New Roman"/>
          <w:b w:val="false"/>
          <w:i w:val="false"/>
          <w:color w:val="ff0000"/>
          <w:sz w:val="28"/>
        </w:rPr>
        <w:t xml:space="preserve">
      Ескерту. 609-бап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610-бап. Көлiк құралдары жүргiзушiлерінiң жол жүрісі қағидаларын адамдардың денсаулығына зиян келтiруге, көлiк құралдарының немесе өзге де мүлiктiң бүлінуіне алып келген бұзушылығы</w:t>
      </w:r>
    </w:p>
    <w:p>
      <w:pPr>
        <w:spacing w:after="0"/>
        <w:ind w:left="0"/>
        <w:jc w:val="both"/>
      </w:pPr>
      <w:r>
        <w:rPr>
          <w:rFonts w:ascii="Times New Roman"/>
          <w:b w:val="false"/>
          <w:i w:val="false"/>
          <w:color w:val="ff0000"/>
          <w:sz w:val="28"/>
        </w:rPr>
        <w:t xml:space="preserve">
      Ескерту. 610-баптың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324" w:id="1994"/>
    <w:p>
      <w:pPr>
        <w:spacing w:after="0"/>
        <w:ind w:left="0"/>
        <w:jc w:val="both"/>
      </w:pPr>
      <w:r>
        <w:rPr>
          <w:rFonts w:ascii="Times New Roman"/>
          <w:b w:val="false"/>
          <w:i w:val="false"/>
          <w:color w:val="000000"/>
          <w:sz w:val="28"/>
        </w:rPr>
        <w:t xml:space="preserve">
      1. Көлiк құралдарын, жүктердi, жолдарды, жолдағы және басқа да құрылысжайлардың немесе өзге де мүлiктiң бүлінуіне алып келген, материалдық залал келтiрген көлiк құралдары жүргiзушiлерінiң жол жүрісі қағидаларын бұзуы – </w:t>
      </w:r>
    </w:p>
    <w:bookmarkEnd w:id="1994"/>
    <w:p>
      <w:pPr>
        <w:spacing w:after="0"/>
        <w:ind w:left="0"/>
        <w:jc w:val="both"/>
      </w:pPr>
      <w:r>
        <w:rPr>
          <w:rFonts w:ascii="Times New Roman"/>
          <w:b w:val="false"/>
          <w:i w:val="false"/>
          <w:color w:val="000000"/>
          <w:sz w:val="28"/>
        </w:rPr>
        <w:t>
      жиырма айлық есептiк көрсеткiш мөлшерiнде айыппұл салуға немесе алты айға дейінгі мерзiмге көлiк құралын басқару құқығынан айыруға әкеп соғады.</w:t>
      </w:r>
    </w:p>
    <w:bookmarkStart w:name="z2325" w:id="1995"/>
    <w:p>
      <w:pPr>
        <w:spacing w:after="0"/>
        <w:ind w:left="0"/>
        <w:jc w:val="both"/>
      </w:pPr>
      <w:r>
        <w:rPr>
          <w:rFonts w:ascii="Times New Roman"/>
          <w:b w:val="false"/>
          <w:i w:val="false"/>
          <w:color w:val="000000"/>
          <w:sz w:val="28"/>
        </w:rPr>
        <w:t>
      2. Жәбiрленушiнiң денсаулығына жеңiл зиян келтiруге әкеп соққан дәл сол әрекет -</w:t>
      </w:r>
    </w:p>
    <w:bookmarkEnd w:id="1995"/>
    <w:p>
      <w:pPr>
        <w:spacing w:after="0"/>
        <w:ind w:left="0"/>
        <w:jc w:val="both"/>
      </w:pPr>
      <w:r>
        <w:rPr>
          <w:rFonts w:ascii="Times New Roman"/>
          <w:b w:val="false"/>
          <w:i w:val="false"/>
          <w:color w:val="000000"/>
          <w:sz w:val="28"/>
        </w:rPr>
        <w:t>
      қырық айлық есептiк көрсеткiш мөлшерiнде айыппұл салуға немесе тоғыз айға дейінгі мерзiмге көлiк құралын басқару құқығынан айыруға әкеп соғады.</w:t>
      </w:r>
    </w:p>
    <w:bookmarkStart w:name="z2326" w:id="1996"/>
    <w:p>
      <w:pPr>
        <w:spacing w:after="0"/>
        <w:ind w:left="0"/>
        <w:jc w:val="both"/>
      </w:pPr>
      <w:r>
        <w:rPr>
          <w:rFonts w:ascii="Times New Roman"/>
          <w:b w:val="false"/>
          <w:i w:val="false"/>
          <w:color w:val="000000"/>
          <w:sz w:val="28"/>
        </w:rPr>
        <w:t xml:space="preserve">
      3. Осы баптың бiрiншi және екiншi бөлiктерiнде көзделген, көлiк құралдарын басқару құқығы жоқ не басқару құқығынан айырылған адам жасаған әрекеттер – </w:t>
      </w:r>
    </w:p>
    <w:bookmarkEnd w:id="1996"/>
    <w:p>
      <w:pPr>
        <w:spacing w:after="0"/>
        <w:ind w:left="0"/>
        <w:jc w:val="both"/>
      </w:pPr>
      <w:r>
        <w:rPr>
          <w:rFonts w:ascii="Times New Roman"/>
          <w:b w:val="false"/>
          <w:i w:val="false"/>
          <w:color w:val="000000"/>
          <w:sz w:val="28"/>
        </w:rPr>
        <w:t>
      алпыс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611-бап. Жүргізушінің жол-көлік оқиғасына байланысты міндеттерді орындамауы</w:t>
      </w:r>
    </w:p>
    <w:bookmarkStart w:name="z2327" w:id="1997"/>
    <w:p>
      <w:pPr>
        <w:spacing w:after="0"/>
        <w:ind w:left="0"/>
        <w:jc w:val="both"/>
      </w:pPr>
      <w:r>
        <w:rPr>
          <w:rFonts w:ascii="Times New Roman"/>
          <w:b w:val="false"/>
          <w:i w:val="false"/>
          <w:color w:val="000000"/>
          <w:sz w:val="28"/>
        </w:rPr>
        <w:t>
      1. Осы баптың екінші бөлігінде көзделген жағдайларды қоспағанда, жүргізушінің өзі қатысушы болып табылатын жол-көлік оқиғасына байланысты Қазақстан Республикасының жол жүрісі саласындағы заңнамасында көзделген міндеттерді орындамауы –</w:t>
      </w:r>
    </w:p>
    <w:bookmarkEnd w:id="1997"/>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328" w:id="1998"/>
    <w:p>
      <w:pPr>
        <w:spacing w:after="0"/>
        <w:ind w:left="0"/>
        <w:jc w:val="both"/>
      </w:pPr>
      <w:r>
        <w:rPr>
          <w:rFonts w:ascii="Times New Roman"/>
          <w:b w:val="false"/>
          <w:i w:val="false"/>
          <w:color w:val="000000"/>
          <w:sz w:val="28"/>
        </w:rPr>
        <w:t>
      2. Жүргізушінің жол жүрісі қағидаларын бұзып, өзi қатысушы болып табылған жол-көлiк оқиғасы болған жерден кетiп қалуы –</w:t>
      </w:r>
    </w:p>
    <w:bookmarkEnd w:id="1998"/>
    <w:p>
      <w:pPr>
        <w:spacing w:after="0"/>
        <w:ind w:left="0"/>
        <w:jc w:val="both"/>
      </w:pPr>
      <w:r>
        <w:rPr>
          <w:rFonts w:ascii="Times New Roman"/>
          <w:b w:val="false"/>
          <w:i w:val="false"/>
          <w:color w:val="000000"/>
          <w:sz w:val="28"/>
        </w:rPr>
        <w:t>
      елу айлық есептік көрсеткіш мөлшерінде айыппұл салуға не бір жыл мерзімге көлік құралдарын басқару құқығынан айыруға алып келеді.</w:t>
      </w:r>
    </w:p>
    <w:bookmarkStart w:name="z2329" w:id="1999"/>
    <w:p>
      <w:pPr>
        <w:spacing w:after="0"/>
        <w:ind w:left="0"/>
        <w:jc w:val="both"/>
      </w:pPr>
      <w:r>
        <w:rPr>
          <w:rFonts w:ascii="Times New Roman"/>
          <w:b w:val="false"/>
          <w:i w:val="false"/>
          <w:color w:val="000000"/>
          <w:sz w:val="28"/>
        </w:rPr>
        <w:t>
      3. Осы баптың екінші бөлігінде көзделген, көлік құралын басқару құқығынан айырылған не көлік құралдарын басқару құқығы жоқ адам жасаған әрекет –</w:t>
      </w:r>
    </w:p>
    <w:bookmarkEnd w:id="1999"/>
    <w:p>
      <w:pPr>
        <w:spacing w:after="0"/>
        <w:ind w:left="0"/>
        <w:jc w:val="both"/>
      </w:pPr>
      <w:r>
        <w:rPr>
          <w:rFonts w:ascii="Times New Roman"/>
          <w:b w:val="false"/>
          <w:i w:val="false"/>
          <w:color w:val="000000"/>
          <w:sz w:val="28"/>
        </w:rPr>
        <w:t>
      бір жүз айлық есептік көрсеткіш мөлшерінде айыппұл салуға не отыз тәулікке әкімшілік қамаққа алуға әкеп соғады.</w:t>
      </w:r>
    </w:p>
    <w:p>
      <w:pPr>
        <w:spacing w:after="0"/>
        <w:ind w:left="0"/>
        <w:jc w:val="both"/>
      </w:pPr>
      <w:r>
        <w:rPr>
          <w:rFonts w:ascii="Times New Roman"/>
          <w:b w:val="false"/>
          <w:i w:val="false"/>
          <w:color w:val="000000"/>
          <w:sz w:val="28"/>
        </w:rPr>
        <w:t>
      Ескертпе. Зардап шегушiге медициналық көмек көрсетуге байланысты жол-көлiк оқиғасы болған жерден кетiп қалған адам осы бап бойынша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611-бапқа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612-бап. Құжаттары жоқ және басқару құқығы жоқ адамның көлiк құралын басқаруы</w:t>
      </w:r>
    </w:p>
    <w:bookmarkStart w:name="z2330" w:id="2000"/>
    <w:p>
      <w:pPr>
        <w:spacing w:after="0"/>
        <w:ind w:left="0"/>
        <w:jc w:val="both"/>
      </w:pPr>
      <w:r>
        <w:rPr>
          <w:rFonts w:ascii="Times New Roman"/>
          <w:b w:val="false"/>
          <w:i w:val="false"/>
          <w:color w:val="000000"/>
          <w:sz w:val="28"/>
        </w:rPr>
        <w:t>
      1. Жүргізушінің жеке басын куәландыратын құжаты өзімен бірге болған жағдайда, Қазақстан Республикасында берілгендерін қоспағанда, өзімен бірге басқару құқығын беретін жүргізуші куәлігі немесе жүргізуші куәлігінің орнына берілген уақытша куәлігі; Қазақстан Республикасында берілгендерін қоспағанда, көлік құралына тіркеу құжаттары; көлік құралына заңнамада белгiленген өзге де құжаттары жоқ жүргiзушiнiң көлiк құралын басқаруы –</w:t>
      </w:r>
    </w:p>
    <w:bookmarkEnd w:id="2000"/>
    <w:p>
      <w:pPr>
        <w:spacing w:after="0"/>
        <w:ind w:left="0"/>
        <w:jc w:val="both"/>
      </w:pPr>
      <w:r>
        <w:rPr>
          <w:rFonts w:ascii="Times New Roman"/>
          <w:b w:val="false"/>
          <w:i w:val="false"/>
          <w:color w:val="000000"/>
          <w:sz w:val="28"/>
        </w:rPr>
        <w:t>
      ескерту жасауға не бес айлық есептiк көрсеткiш мөлшерiнде айыппұл салуға әкеп соғады.</w:t>
      </w:r>
    </w:p>
    <w:bookmarkStart w:name="z2331" w:id="2001"/>
    <w:p>
      <w:pPr>
        <w:spacing w:after="0"/>
        <w:ind w:left="0"/>
        <w:jc w:val="both"/>
      </w:pPr>
      <w:r>
        <w:rPr>
          <w:rFonts w:ascii="Times New Roman"/>
          <w:b w:val="false"/>
          <w:i w:val="false"/>
          <w:color w:val="000000"/>
          <w:sz w:val="28"/>
        </w:rPr>
        <w:t>
      2. Көлiк құралын басқару құқығы жоқ адамның оны (жүргiзіп-үйренуден басқа) басқаруы, сол сияқты тиiстi санаттағы көлiктi басқару құқығы жоқ жүргiзушiнiң көлiк құралын басқаруы –</w:t>
      </w:r>
    </w:p>
    <w:bookmarkEnd w:id="2001"/>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332" w:id="2002"/>
    <w:p>
      <w:pPr>
        <w:spacing w:after="0"/>
        <w:ind w:left="0"/>
        <w:jc w:val="both"/>
      </w:pPr>
      <w:r>
        <w:rPr>
          <w:rFonts w:ascii="Times New Roman"/>
          <w:b w:val="false"/>
          <w:i w:val="false"/>
          <w:color w:val="000000"/>
          <w:sz w:val="28"/>
        </w:rPr>
        <w:t xml:space="preserve">
      3. Көлiк құралын басқару құқығынан айрылған жүргiзушiнiң көлiк құралын басқаруы – </w:t>
      </w:r>
    </w:p>
    <w:bookmarkEnd w:id="2002"/>
    <w:p>
      <w:pPr>
        <w:spacing w:after="0"/>
        <w:ind w:left="0"/>
        <w:jc w:val="both"/>
      </w:pPr>
      <w:r>
        <w:rPr>
          <w:rFonts w:ascii="Times New Roman"/>
          <w:b w:val="false"/>
          <w:i w:val="false"/>
          <w:color w:val="000000"/>
          <w:sz w:val="28"/>
        </w:rPr>
        <w:t>
      елу айлық есептiк көрсеткiш мөлшерiнде айыппұл салуға не он тәулік мерзімге әкімшілік қамаққа алуға әкеп соғады.</w:t>
      </w:r>
    </w:p>
    <w:bookmarkStart w:name="z2333" w:id="2003"/>
    <w:p>
      <w:pPr>
        <w:spacing w:after="0"/>
        <w:ind w:left="0"/>
        <w:jc w:val="both"/>
      </w:pPr>
      <w:r>
        <w:rPr>
          <w:rFonts w:ascii="Times New Roman"/>
          <w:b w:val="false"/>
          <w:i w:val="false"/>
          <w:color w:val="000000"/>
          <w:sz w:val="28"/>
        </w:rPr>
        <w:t>
      4. Осы баптың екiншi бөлiгiнде көзделген, әкiмшiлiк жаза қолданылғаннан кейiн бiр жыл iшiнде қайталап жасалған әрекеттер –</w:t>
      </w:r>
    </w:p>
    <w:bookmarkEnd w:id="2003"/>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3750" w:id="2004"/>
    <w:p>
      <w:pPr>
        <w:spacing w:after="0"/>
        <w:ind w:left="0"/>
        <w:jc w:val="both"/>
      </w:pPr>
      <w:r>
        <w:rPr>
          <w:rFonts w:ascii="Times New Roman"/>
          <w:b w:val="false"/>
          <w:i w:val="false"/>
          <w:color w:val="000000"/>
          <w:sz w:val="28"/>
        </w:rPr>
        <w:t>
      4-1. Осы баптың үшiншi бөлiгiнде көзделген, әкiмшiлiк жаза қолданылғаннан кейiн бiр жыл iшiнде қайталап жасалған әрекеттер –</w:t>
      </w:r>
    </w:p>
    <w:bookmarkEnd w:id="2004"/>
    <w:p>
      <w:pPr>
        <w:spacing w:after="0"/>
        <w:ind w:left="0"/>
        <w:jc w:val="both"/>
      </w:pPr>
      <w:r>
        <w:rPr>
          <w:rFonts w:ascii="Times New Roman"/>
          <w:b w:val="false"/>
          <w:i w:val="false"/>
          <w:color w:val="000000"/>
          <w:sz w:val="28"/>
        </w:rPr>
        <w:t>
      жетпіс айлық есептiк көрсеткiш мөлшерiнде айыппұл салуға не он бес тәулікке әкімшілік қамаққа алуға әкеп соғады.</w:t>
      </w:r>
    </w:p>
    <w:bookmarkStart w:name="z2334" w:id="2005"/>
    <w:p>
      <w:pPr>
        <w:spacing w:after="0"/>
        <w:ind w:left="0"/>
        <w:jc w:val="both"/>
      </w:pPr>
      <w:r>
        <w:rPr>
          <w:rFonts w:ascii="Times New Roman"/>
          <w:b w:val="false"/>
          <w:i w:val="false"/>
          <w:color w:val="000000"/>
          <w:sz w:val="28"/>
        </w:rPr>
        <w:t>
      5. Басқару құқығы жоқ адамға (белгiленген қағидаларға сәйкес жүргiзуге оқыту жағдайларын қоспағанда) не көлiк құралын басқару құқығынан айрылған адамға көлiк құралын басқаруға беру –</w:t>
      </w:r>
    </w:p>
    <w:bookmarkEnd w:id="2005"/>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335" w:id="2006"/>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әрекет –</w:t>
      </w:r>
    </w:p>
    <w:bookmarkEnd w:id="2006"/>
    <w:p>
      <w:pPr>
        <w:spacing w:after="0"/>
        <w:ind w:left="0"/>
        <w:jc w:val="both"/>
      </w:pPr>
      <w:r>
        <w:rPr>
          <w:rFonts w:ascii="Times New Roman"/>
          <w:b w:val="false"/>
          <w:i w:val="false"/>
          <w:color w:val="000000"/>
          <w:sz w:val="28"/>
        </w:rPr>
        <w:t>
      жетпіс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01.02.2021 </w:t>
      </w:r>
      <w:r>
        <w:rPr>
          <w:rFonts w:ascii="Times New Roman"/>
          <w:b w:val="false"/>
          <w:i w:val="false"/>
          <w:color w:val="000000"/>
          <w:sz w:val="28"/>
        </w:rPr>
        <w:t>№ 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613-бап. Ішкі істер (полиция),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әскери полиция органдары қызметкерінің талаптарын орындамау, алкогольдік, есірткілік және (немесе) уытқұмарлық масаң күйін куәландырудан өтуден жалтару</w:t>
      </w:r>
    </w:p>
    <w:bookmarkStart w:name="z2336" w:id="2007"/>
    <w:p>
      <w:pPr>
        <w:spacing w:after="0"/>
        <w:ind w:left="0"/>
        <w:jc w:val="both"/>
      </w:pPr>
      <w:r>
        <w:rPr>
          <w:rFonts w:ascii="Times New Roman"/>
          <w:b w:val="false"/>
          <w:i w:val="false"/>
          <w:color w:val="000000"/>
          <w:sz w:val="28"/>
        </w:rPr>
        <w:t>
      1. Ішкі істер (полиция), әскери полиция органдары қызметкерінің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басқаратын адам), көліктік бақылау органдары қызметкерінің Қазақстан Республикасының аумағындағы көліктік бақылау бекеттерінде көлік құралын тоқтату туралы заңды талабын орындамау –</w:t>
      </w:r>
    </w:p>
    <w:bookmarkEnd w:id="2007"/>
    <w:p>
      <w:pPr>
        <w:spacing w:after="0"/>
        <w:ind w:left="0"/>
        <w:jc w:val="both"/>
      </w:pPr>
      <w:r>
        <w:rPr>
          <w:rFonts w:ascii="Times New Roman"/>
          <w:b w:val="false"/>
          <w:i w:val="false"/>
          <w:color w:val="000000"/>
          <w:sz w:val="28"/>
        </w:rPr>
        <w:t>
      қырық айлық есептік көрсеткіш мөлшерінде айыппұл салуға не үш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8" w:id="2008"/>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2008"/>
    <w:p>
      <w:pPr>
        <w:spacing w:after="0"/>
        <w:ind w:left="0"/>
        <w:jc w:val="both"/>
      </w:pPr>
      <w:r>
        <w:rPr>
          <w:rFonts w:ascii="Times New Roman"/>
          <w:b w:val="false"/>
          <w:i w:val="false"/>
          <w:color w:val="000000"/>
          <w:sz w:val="28"/>
        </w:rPr>
        <w:t>
      көлік құралын басқару құқығынан бір жыл мерзімге айыруға және бес тәулікке дейінгі мерзімге әкімшілік қамаққа алуға алып келеді.</w:t>
      </w:r>
    </w:p>
    <w:bookmarkStart w:name="z3751" w:id="2009"/>
    <w:p>
      <w:pPr>
        <w:spacing w:after="0"/>
        <w:ind w:left="0"/>
        <w:jc w:val="both"/>
      </w:pPr>
      <w:r>
        <w:rPr>
          <w:rFonts w:ascii="Times New Roman"/>
          <w:b w:val="false"/>
          <w:i w:val="false"/>
          <w:color w:val="000000"/>
          <w:sz w:val="28"/>
        </w:rPr>
        <w:t>
      3-1. Осы баптың бірінші бөлігінде көзделген, көлік құралдарын басқару құқығы жоқ не басқару құқығынан айырылған адам жасаған әрекет –</w:t>
      </w:r>
    </w:p>
    <w:bookmarkEnd w:id="2009"/>
    <w:p>
      <w:pPr>
        <w:spacing w:after="0"/>
        <w:ind w:left="0"/>
        <w:jc w:val="both"/>
      </w:pPr>
      <w:r>
        <w:rPr>
          <w:rFonts w:ascii="Times New Roman"/>
          <w:b w:val="false"/>
          <w:i w:val="false"/>
          <w:color w:val="000000"/>
          <w:sz w:val="28"/>
        </w:rPr>
        <w:t>
      алпыс айлық есептік көрсеткіш мөлшерінде айыппұл салуға не он бес тәулікке дейінгі мерзімге әкімшілік қамаққа алуға алып келеді.</w:t>
      </w:r>
    </w:p>
    <w:bookmarkStart w:name="z2339" w:id="2010"/>
    <w:p>
      <w:pPr>
        <w:spacing w:after="0"/>
        <w:ind w:left="0"/>
        <w:jc w:val="both"/>
      </w:pPr>
      <w:r>
        <w:rPr>
          <w:rFonts w:ascii="Times New Roman"/>
          <w:b w:val="false"/>
          <w:i w:val="false"/>
          <w:color w:val="000000"/>
          <w:sz w:val="28"/>
        </w:rPr>
        <w:t>
      4. Ішкі істер (полиция), әскери полиция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басқаратын адамды) органдары қызметкерінің белгіленген тәртіпке сәйкес алкогольдік, есірткілік және (немесе) уытқұмарлық масаң күйін куәландырудан өту туралы заңды талабын орындамау –</w:t>
      </w:r>
    </w:p>
    <w:bookmarkEnd w:id="2010"/>
    <w:p>
      <w:pPr>
        <w:spacing w:after="0"/>
        <w:ind w:left="0"/>
        <w:jc w:val="both"/>
      </w:pPr>
      <w:r>
        <w:rPr>
          <w:rFonts w:ascii="Times New Roman"/>
          <w:b w:val="false"/>
          <w:i w:val="false"/>
          <w:color w:val="000000"/>
          <w:sz w:val="28"/>
        </w:rPr>
        <w:t>
      он бес тәулікке әкімшілік қамаққа алуға және сегіз жыл мерзімге көлік құралын басқару құқығынан айыруға алып келеді.</w:t>
      </w:r>
    </w:p>
    <w:bookmarkStart w:name="z2340" w:id="2011"/>
    <w:p>
      <w:pPr>
        <w:spacing w:after="0"/>
        <w:ind w:left="0"/>
        <w:jc w:val="both"/>
      </w:pPr>
      <w:r>
        <w:rPr>
          <w:rFonts w:ascii="Times New Roman"/>
          <w:b w:val="false"/>
          <w:i w:val="false"/>
          <w:color w:val="000000"/>
          <w:sz w:val="28"/>
        </w:rPr>
        <w:t>
      5. Осы баптың төртінші бөлігінде көзделген, әкімшілік жаза мерзімі өткеннен кейін бір жыл ішінде қайталап жасалған әрекет –</w:t>
      </w:r>
    </w:p>
    <w:bookmarkEnd w:id="2011"/>
    <w:p>
      <w:pPr>
        <w:spacing w:after="0"/>
        <w:ind w:left="0"/>
        <w:jc w:val="both"/>
      </w:pPr>
      <w:r>
        <w:rPr>
          <w:rFonts w:ascii="Times New Roman"/>
          <w:b w:val="false"/>
          <w:i w:val="false"/>
          <w:color w:val="000000"/>
          <w:sz w:val="28"/>
        </w:rPr>
        <w:t>
      жиырма тәулікке әкімшілік қамаққа алуға және тоғыз жыл мерзімге көлік құралын басқару құқығынан айыруға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44" w:id="2012"/>
    <w:p>
      <w:pPr>
        <w:spacing w:after="0"/>
        <w:ind w:left="0"/>
        <w:jc w:val="both"/>
      </w:pPr>
      <w:r>
        <w:rPr>
          <w:rFonts w:ascii="Times New Roman"/>
          <w:b w:val="false"/>
          <w:i w:val="false"/>
          <w:color w:val="000000"/>
          <w:sz w:val="28"/>
        </w:rPr>
        <w:t>
      9. Осы баптың төртінші бөлігінде көзделген, көлік құралдарын басқару құқығы жоқ адамдар жасаған әрекет –</w:t>
      </w:r>
    </w:p>
    <w:bookmarkEnd w:id="2012"/>
    <w:p>
      <w:pPr>
        <w:spacing w:after="0"/>
        <w:ind w:left="0"/>
        <w:jc w:val="both"/>
      </w:pPr>
      <w:r>
        <w:rPr>
          <w:rFonts w:ascii="Times New Roman"/>
          <w:b w:val="false"/>
          <w:i w:val="false"/>
          <w:color w:val="000000"/>
          <w:sz w:val="28"/>
        </w:rPr>
        <w:t>
      жиырма бес тәулікке әкімшілік қамаққа алуға әкеп соғады.</w:t>
      </w:r>
    </w:p>
    <w:bookmarkStart w:name="z2345" w:id="2013"/>
    <w:p>
      <w:pPr>
        <w:spacing w:after="0"/>
        <w:ind w:left="0"/>
        <w:jc w:val="both"/>
      </w:pPr>
      <w:r>
        <w:rPr>
          <w:rFonts w:ascii="Times New Roman"/>
          <w:b w:val="false"/>
          <w:i w:val="false"/>
          <w:color w:val="000000"/>
          <w:sz w:val="28"/>
        </w:rPr>
        <w:t>
      10. Осы баптың тоғызыншы бөлігінде көзделген әкімшілік жаза мерзімі өткеннен кейін бір жыл ішінде қайталап жасалған, осы баптың тоғызыншы бөлігінде көзделген әрекет –</w:t>
      </w:r>
    </w:p>
    <w:bookmarkEnd w:id="2013"/>
    <w:p>
      <w:pPr>
        <w:spacing w:after="0"/>
        <w:ind w:left="0"/>
        <w:jc w:val="both"/>
      </w:pPr>
      <w:r>
        <w:rPr>
          <w:rFonts w:ascii="Times New Roman"/>
          <w:b w:val="false"/>
          <w:i w:val="false"/>
          <w:color w:val="000000"/>
          <w:sz w:val="28"/>
        </w:rPr>
        <w:t>
      отыз тәулікке әкімшілік қамаққа алуға әкеп соғады.</w:t>
      </w:r>
    </w:p>
    <w:bookmarkStart w:name="z2346" w:id="2014"/>
    <w:p>
      <w:pPr>
        <w:spacing w:after="0"/>
        <w:ind w:left="0"/>
        <w:jc w:val="both"/>
      </w:pPr>
      <w:r>
        <w:rPr>
          <w:rFonts w:ascii="Times New Roman"/>
          <w:b w:val="false"/>
          <w:i w:val="false"/>
          <w:color w:val="000000"/>
          <w:sz w:val="28"/>
        </w:rPr>
        <w:t xml:space="preserve">
      11. Осы баптың тоғызыншы және оныншы бөліктерінде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2014"/>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Start w:name="z2347" w:id="2015"/>
    <w:p>
      <w:pPr>
        <w:spacing w:after="0"/>
        <w:ind w:left="0"/>
        <w:jc w:val="both"/>
      </w:pPr>
      <w:r>
        <w:rPr>
          <w:rFonts w:ascii="Times New Roman"/>
          <w:b w:val="false"/>
          <w:i w:val="false"/>
          <w:color w:val="000000"/>
          <w:sz w:val="28"/>
        </w:rPr>
        <w:t>
      12. Жүргізушіні ішкі істер (полиция), әскери полиция (тек қана әскери көлік құралын басқаратын адамның) органдарының қызметкері тоқтатқан жағдайда оның рұқсатынсыз жүргізушінің көлік құралы кабинасынан (салонынан) кетіп қалуы, сондай-ақ көлік құралы кабинасынан (салонынан) шығу туралы талаптарды орындамауы –</w:t>
      </w:r>
    </w:p>
    <w:bookmarkEnd w:id="2015"/>
    <w:p>
      <w:pPr>
        <w:spacing w:after="0"/>
        <w:ind w:left="0"/>
        <w:jc w:val="both"/>
      </w:pPr>
      <w:r>
        <w:rPr>
          <w:rFonts w:ascii="Times New Roman"/>
          <w:b w:val="false"/>
          <w:i w:val="false"/>
          <w:color w:val="000000"/>
          <w:sz w:val="28"/>
        </w:rPr>
        <w:t>
      жүргізушіге бес айлық есептік көрсеткіш мөлшерінде айыппұл салуға әкеп соғады.</w:t>
      </w:r>
    </w:p>
    <w:bookmarkStart w:name="z2348" w:id="2016"/>
    <w:p>
      <w:pPr>
        <w:spacing w:after="0"/>
        <w:ind w:left="0"/>
        <w:jc w:val="both"/>
      </w:pPr>
      <w:r>
        <w:rPr>
          <w:rFonts w:ascii="Times New Roman"/>
          <w:b w:val="false"/>
          <w:i w:val="false"/>
          <w:color w:val="000000"/>
          <w:sz w:val="28"/>
        </w:rPr>
        <w:t>
      13. Осы баптың он екінші бөлігінде көзделген, әкімшілік жаза қолданылғаннан кейін бір жыл ішінде қайталап жасалған әрекеттер –</w:t>
      </w:r>
    </w:p>
    <w:bookmarkEnd w:id="2016"/>
    <w:p>
      <w:pPr>
        <w:spacing w:after="0"/>
        <w:ind w:left="0"/>
        <w:jc w:val="both"/>
      </w:pPr>
      <w:r>
        <w:rPr>
          <w:rFonts w:ascii="Times New Roman"/>
          <w:b w:val="false"/>
          <w:i w:val="false"/>
          <w:color w:val="000000"/>
          <w:sz w:val="28"/>
        </w:rPr>
        <w:t>
      жүргізушіге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Нысанды киім киген ішкі істер (полиция), көліктік бақылау, әскери полиция органдары қызметкерлерiнiң көлiк құралын тоқтату туралы талабы ысқырып сигнал берумен бір мезгiлде қол қимылымен немесе таяқшамен сигнал беру арқылы не дыбыс күшейткiш құрылғының көмегiмен бiлдiрiледi. Сигналдар жүргiзушiге түсiнiктi болуға және оларды орындау авариялық жағдай туғызбайтындай болуы үшін дер кезiнде берiлуге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613-бапқа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03.07.2017 </w:t>
      </w:r>
      <w:r>
        <w:rPr>
          <w:rFonts w:ascii="Times New Roman"/>
          <w:b w:val="false"/>
          <w:i w:val="false"/>
          <w:color w:val="000000"/>
          <w:sz w:val="28"/>
        </w:rPr>
        <w:t>№ 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614-бап. Көлiк құралдарының жүруіне кедергi келтіру</w:t>
      </w:r>
    </w:p>
    <w:p>
      <w:pPr>
        <w:spacing w:after="0"/>
        <w:ind w:left="0"/>
        <w:jc w:val="both"/>
      </w:pPr>
      <w:r>
        <w:rPr>
          <w:rFonts w:ascii="Times New Roman"/>
          <w:b w:val="false"/>
          <w:i w:val="false"/>
          <w:color w:val="000000"/>
          <w:sz w:val="28"/>
        </w:rPr>
        <w:t>
      Көлiк құралдарының жүрісіне қасақана кедергi келтіру –</w:t>
      </w:r>
    </w:p>
    <w:p>
      <w:pPr>
        <w:spacing w:after="0"/>
        <w:ind w:left="0"/>
        <w:jc w:val="both"/>
      </w:pPr>
      <w:r>
        <w:rPr>
          <w:rFonts w:ascii="Times New Roman"/>
          <w:b w:val="false"/>
          <w:i w:val="false"/>
          <w:color w:val="000000"/>
          <w:sz w:val="28"/>
        </w:rPr>
        <w:t>
      жеке тұлғаларға – үш, лауазымды адамдарға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615-бап. Жаяу жүргiншiлердiң және жол жүрісіне өзге де қатысушылардың жол жүрісі қағидаларын бұзуы</w:t>
      </w:r>
    </w:p>
    <w:bookmarkStart w:name="z2349" w:id="2017"/>
    <w:p>
      <w:pPr>
        <w:spacing w:after="0"/>
        <w:ind w:left="0"/>
        <w:jc w:val="both"/>
      </w:pPr>
      <w:r>
        <w:rPr>
          <w:rFonts w:ascii="Times New Roman"/>
          <w:b w:val="false"/>
          <w:i w:val="false"/>
          <w:color w:val="000000"/>
          <w:sz w:val="28"/>
        </w:rPr>
        <w:t xml:space="preserve">
      1. Жаяу жүргiншiлердiң және жол жүрісіне өзге де қатысушылардың жол жүрісі қағидаларының талаптарын орындамауы – </w:t>
      </w:r>
    </w:p>
    <w:bookmarkEnd w:id="2017"/>
    <w:p>
      <w:pPr>
        <w:spacing w:after="0"/>
        <w:ind w:left="0"/>
        <w:jc w:val="both"/>
      </w:pPr>
      <w:r>
        <w:rPr>
          <w:rFonts w:ascii="Times New Roman"/>
          <w:b w:val="false"/>
          <w:i w:val="false"/>
          <w:color w:val="000000"/>
          <w:sz w:val="28"/>
        </w:rPr>
        <w:t>
      екі айлық есептiк көрсеткiш мөлшерiнде айыппұл салуға әкеп соғады.</w:t>
      </w:r>
    </w:p>
    <w:bookmarkStart w:name="z2350" w:id="2018"/>
    <w:p>
      <w:pPr>
        <w:spacing w:after="0"/>
        <w:ind w:left="0"/>
        <w:jc w:val="both"/>
      </w:pPr>
      <w:r>
        <w:rPr>
          <w:rFonts w:ascii="Times New Roman"/>
          <w:b w:val="false"/>
          <w:i w:val="false"/>
          <w:color w:val="000000"/>
          <w:sz w:val="28"/>
        </w:rPr>
        <w:t>
      2. Осы баптың бірінші бөлігінде көзделген, жәбiрленушiнiң денсаулығына қылмыстық жазаланатын іс-әрекет белгiлерi жоқ зиян келтiруге әкеп соққан не материалдық залал келтiрген әрекет –</w:t>
      </w:r>
    </w:p>
    <w:bookmarkEnd w:id="201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51" w:id="2019"/>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жасаған әрекет –</w:t>
      </w:r>
    </w:p>
    <w:bookmarkEnd w:id="2019"/>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52" w:id="2020"/>
    <w:p>
      <w:pPr>
        <w:spacing w:after="0"/>
        <w:ind w:left="0"/>
        <w:jc w:val="both"/>
      </w:pP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әрекет –</w:t>
      </w:r>
    </w:p>
    <w:bookmarkEnd w:id="2020"/>
    <w:p>
      <w:pPr>
        <w:spacing w:after="0"/>
        <w:ind w:left="0"/>
        <w:jc w:val="both"/>
      </w:pPr>
      <w:r>
        <w:rPr>
          <w:rFonts w:ascii="Times New Roman"/>
          <w:b w:val="false"/>
          <w:i w:val="false"/>
          <w:color w:val="000000"/>
          <w:sz w:val="28"/>
        </w:rPr>
        <w:t>
      жиырма айлық есептiк көрсеткiш мөлшерiнде айыппұл салуға немесе үш тәулікке әкімшілік қамаққа алуға әкеп соғады.</w:t>
      </w:r>
    </w:p>
    <w:p>
      <w:pPr>
        <w:spacing w:after="0"/>
        <w:ind w:left="0"/>
        <w:jc w:val="both"/>
      </w:pPr>
      <w:r>
        <w:rPr>
          <w:rFonts w:ascii="Times New Roman"/>
          <w:b w:val="false"/>
          <w:i w:val="false"/>
          <w:color w:val="000000"/>
          <w:sz w:val="28"/>
        </w:rPr>
        <w:t>
      Ескертпе. Осы бапта жол жүрісіне өзге де қатысушылар деп мопедтердi, велосипедтер мен ат-арба көлiгiн басқаратын адамдарды, жол бойымен жүк артылған, мiнiс малын немесе табынды айдаушыларды, сондай-ақ көлiк құралдары жолаушыларын түсiну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615-бапқа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616-бап. Механикалық көлiк құралдары мен олардың тiркемелерiн мiндеттi техникалық қарап-тексеруді ұйымдастыру және одан өткізу қағидаларын бұзу</w:t>
      </w:r>
    </w:p>
    <w:bookmarkStart w:name="z2353" w:id="2021"/>
    <w:p>
      <w:pPr>
        <w:spacing w:after="0"/>
        <w:ind w:left="0"/>
        <w:jc w:val="both"/>
      </w:pPr>
      <w:r>
        <w:rPr>
          <w:rFonts w:ascii="Times New Roman"/>
          <w:b w:val="false"/>
          <w:i w:val="false"/>
          <w:color w:val="000000"/>
          <w:sz w:val="28"/>
        </w:rPr>
        <w:t>
      1. Механикалық көлiк құралдары мен олардың тiркемелерiн мiндеттi техникалық қарап-тексеруді ұйымдастыру және одан өткізу қағидаларын:</w:t>
      </w:r>
    </w:p>
    <w:bookmarkEnd w:id="2021"/>
    <w:p>
      <w:pPr>
        <w:spacing w:after="0"/>
        <w:ind w:left="0"/>
        <w:jc w:val="both"/>
      </w:pPr>
      <w:r>
        <w:rPr>
          <w:rFonts w:ascii="Times New Roman"/>
          <w:b w:val="false"/>
          <w:i w:val="false"/>
          <w:color w:val="000000"/>
          <w:sz w:val="28"/>
        </w:rPr>
        <w:t>
      1) техникалық қарап-тексеру операторының қызметiне тексеру жүргiзу кезiнде белгiленген, механикалық көлiк құралдары мен олардың тiркемелерiнiң техникалық жай-күйiне сәйкес келмейтiн параметрлерді көрсете отырып, техникалық қарап-тексерудің</w:t>
      </w:r>
    </w:p>
    <w:p>
      <w:pPr>
        <w:spacing w:after="0"/>
        <w:ind w:left="0"/>
        <w:jc w:val="both"/>
      </w:pPr>
      <w:r>
        <w:rPr>
          <w:rFonts w:ascii="Times New Roman"/>
          <w:b w:val="false"/>
          <w:i w:val="false"/>
          <w:color w:val="000000"/>
          <w:sz w:val="28"/>
        </w:rPr>
        <w:t>
       диагностикалық картасын беру;</w:t>
      </w:r>
    </w:p>
    <w:p>
      <w:pPr>
        <w:spacing w:after="0"/>
        <w:ind w:left="0"/>
        <w:jc w:val="both"/>
      </w:pPr>
      <w:r>
        <w:rPr>
          <w:rFonts w:ascii="Times New Roman"/>
          <w:b w:val="false"/>
          <w:i w:val="false"/>
          <w:color w:val="000000"/>
          <w:sz w:val="28"/>
        </w:rPr>
        <w:t>
      2) мiндеттi техникалық қарап-тексеруді өткiзуден негiзсiз бас тарту;</w:t>
      </w:r>
    </w:p>
    <w:p>
      <w:pPr>
        <w:spacing w:after="0"/>
        <w:ind w:left="0"/>
        <w:jc w:val="both"/>
      </w:pPr>
      <w:r>
        <w:rPr>
          <w:rFonts w:ascii="Times New Roman"/>
          <w:b w:val="false"/>
          <w:i w:val="false"/>
          <w:color w:val="000000"/>
          <w:sz w:val="28"/>
        </w:rPr>
        <w:t>
      3) механикалық көлiк құралдары мен олардың тiркемелерiн мiндеттi техникалық қарап-тексерудің бiрыңғай ақпараттық жүйесiне мәлiметтерді ұсынбау;</w:t>
      </w:r>
    </w:p>
    <w:p>
      <w:pPr>
        <w:spacing w:after="0"/>
        <w:ind w:left="0"/>
        <w:jc w:val="both"/>
      </w:pPr>
      <w:r>
        <w:rPr>
          <w:rFonts w:ascii="Times New Roman"/>
          <w:b w:val="false"/>
          <w:i w:val="false"/>
          <w:color w:val="000000"/>
          <w:sz w:val="28"/>
        </w:rPr>
        <w:t>
      4) техникалық қарап-тексеру орталығының орналасқан жерiнiң өзгергенi туралы хабардар етпеу не уақтылы хабардар етпеу;</w:t>
      </w:r>
    </w:p>
    <w:p>
      <w:pPr>
        <w:spacing w:after="0"/>
        <w:ind w:left="0"/>
        <w:jc w:val="both"/>
      </w:pPr>
      <w:r>
        <w:rPr>
          <w:rFonts w:ascii="Times New Roman"/>
          <w:b w:val="false"/>
          <w:i w:val="false"/>
          <w:color w:val="000000"/>
          <w:sz w:val="28"/>
        </w:rPr>
        <w:t>
      5) қызмет өңiрiнде мiндеттi техникалық қарап-тексеруді өткiзу кестесі туралы халыққа ақпарат бермеу;</w:t>
      </w:r>
    </w:p>
    <w:p>
      <w:pPr>
        <w:spacing w:after="0"/>
        <w:ind w:left="0"/>
        <w:jc w:val="both"/>
      </w:pPr>
      <w:r>
        <w:rPr>
          <w:rFonts w:ascii="Times New Roman"/>
          <w:b w:val="false"/>
          <w:i w:val="false"/>
          <w:color w:val="000000"/>
          <w:sz w:val="28"/>
        </w:rPr>
        <w:t>
      6) мiндеттi техникалық қарап-тексеруден өткізу кестесін бұзу;</w:t>
      </w:r>
    </w:p>
    <w:p>
      <w:pPr>
        <w:spacing w:after="0"/>
        <w:ind w:left="0"/>
        <w:jc w:val="both"/>
      </w:pPr>
      <w:r>
        <w:rPr>
          <w:rFonts w:ascii="Times New Roman"/>
          <w:b w:val="false"/>
          <w:i w:val="false"/>
          <w:color w:val="000000"/>
          <w:sz w:val="28"/>
        </w:rPr>
        <w:t>
      7) техникалық қарап-тексеру операторының мiндеттi техникалық қарап-тексеруден өткізбей, техникалық қарап-тексерудің диагностикалық картасын беруі;</w:t>
      </w:r>
    </w:p>
    <w:p>
      <w:pPr>
        <w:spacing w:after="0"/>
        <w:ind w:left="0"/>
        <w:jc w:val="both"/>
      </w:pPr>
      <w:r>
        <w:rPr>
          <w:rFonts w:ascii="Times New Roman"/>
          <w:b w:val="false"/>
          <w:i w:val="false"/>
          <w:color w:val="000000"/>
          <w:sz w:val="28"/>
        </w:rPr>
        <w:t>
      8) міндетті техникалық қарап-тексеруді бақылау-диагностикалық жабдықты пайдаланбай не ақаулы және (немесе) өлшеп тексеруден өтпеген бақылау-диагностикалық жабдықты пайдалана отырып өткізу;</w:t>
      </w:r>
    </w:p>
    <w:p>
      <w:pPr>
        <w:spacing w:after="0"/>
        <w:ind w:left="0"/>
        <w:jc w:val="both"/>
      </w:pPr>
      <w:r>
        <w:rPr>
          <w:rFonts w:ascii="Times New Roman"/>
          <w:b w:val="false"/>
          <w:i w:val="false"/>
          <w:color w:val="000000"/>
          <w:sz w:val="28"/>
        </w:rPr>
        <w:t>
      9) техникалық қарап-тексеру операторының міндетті техникалық қарап-тексеру өткізілген күннен бастап алты ай ішінде күнделікті жазба бейнефайлдарының мұрағаттық сақталуын қамтамасыз етпеуі;</w:t>
      </w:r>
    </w:p>
    <w:p>
      <w:pPr>
        <w:spacing w:after="0"/>
        <w:ind w:left="0"/>
        <w:jc w:val="both"/>
      </w:pPr>
      <w:r>
        <w:rPr>
          <w:rFonts w:ascii="Times New Roman"/>
          <w:b w:val="false"/>
          <w:i w:val="false"/>
          <w:color w:val="000000"/>
          <w:sz w:val="28"/>
        </w:rPr>
        <w:t>
      10) міндетті техникалық қарап-тексеруден өткізу рәсімін бейне тіркеудің не техникалық қарап-тексерудің диагностикалық картасында көлік құралын фототіркеудің болмауы;</w:t>
      </w:r>
    </w:p>
    <w:p>
      <w:pPr>
        <w:spacing w:after="0"/>
        <w:ind w:left="0"/>
        <w:jc w:val="both"/>
      </w:pPr>
      <w:r>
        <w:rPr>
          <w:rFonts w:ascii="Times New Roman"/>
          <w:b w:val="false"/>
          <w:i w:val="false"/>
          <w:color w:val="000000"/>
          <w:sz w:val="28"/>
        </w:rPr>
        <w:t>
      11) техникалық қарап-тексерудің бекітілген нысанға сәйкес келмейтін диагностикалық картасын жасау және беру;</w:t>
      </w:r>
    </w:p>
    <w:p>
      <w:pPr>
        <w:spacing w:after="0"/>
        <w:ind w:left="0"/>
        <w:jc w:val="both"/>
      </w:pPr>
      <w:r>
        <w:rPr>
          <w:rFonts w:ascii="Times New Roman"/>
          <w:b w:val="false"/>
          <w:i w:val="false"/>
          <w:color w:val="000000"/>
          <w:sz w:val="28"/>
        </w:rPr>
        <w:t>
      12) механикалық көлiк құралдары мен олардың тiркемелерiн мiндеттi техникалық қарап-тексерудің бірыңғай ақпараттық жүйесіне мәліметтерді енгізбеу, сол сияқты анық емес және (немесе) толық емес мәліметтерді енгізу;</w:t>
      </w:r>
    </w:p>
    <w:p>
      <w:pPr>
        <w:spacing w:after="0"/>
        <w:ind w:left="0"/>
        <w:jc w:val="both"/>
      </w:pPr>
      <w:r>
        <w:rPr>
          <w:rFonts w:ascii="Times New Roman"/>
          <w:b w:val="false"/>
          <w:i w:val="false"/>
          <w:color w:val="000000"/>
          <w:sz w:val="28"/>
        </w:rPr>
        <w:t>
      13) техникалық қарап-тексеру орталығының өндірістік үй-жайы мен аумағының ұлттық стандарттарда белгіленген талаптарға сәйкес келмеуі түрінде жасалған бұзушылық –</w:t>
      </w:r>
    </w:p>
    <w:p>
      <w:pPr>
        <w:spacing w:after="0"/>
        <w:ind w:left="0"/>
        <w:jc w:val="both"/>
      </w:pPr>
      <w:r>
        <w:rPr>
          <w:rFonts w:ascii="Times New Roman"/>
          <w:b w:val="false"/>
          <w:i w:val="false"/>
          <w:color w:val="000000"/>
          <w:sz w:val="28"/>
        </w:rPr>
        <w:t>
      шағын кәсiпкерлiк субъектiлерiне – он, орта кәсiпкерлiк субъектiлеріне – жиырма, iрi кәсiпкерлiк субъектiлерiне отыз айлық есептiк көрсеткiш мөлшерiнде айыппұл салуға әкеп соғады.</w:t>
      </w:r>
    </w:p>
    <w:bookmarkStart w:name="z2354" w:id="2022"/>
    <w:p>
      <w:pPr>
        <w:spacing w:after="0"/>
        <w:ind w:left="0"/>
        <w:jc w:val="both"/>
      </w:pPr>
      <w:r>
        <w:rPr>
          <w:rFonts w:ascii="Times New Roman"/>
          <w:b w:val="false"/>
          <w:i w:val="false"/>
          <w:color w:val="000000"/>
          <w:sz w:val="28"/>
        </w:rPr>
        <w:t>
      2. Механикалық көлiк құралдары мен олардың тiркемелерiн мiндеттi техникалық қарап-тексеруден өткiзу және жөндеу, оларға техникалық қызмет көрсету жөнiндегi көрсетiлетiн қызметтердi қоса атқару –</w:t>
      </w:r>
    </w:p>
    <w:bookmarkEnd w:id="2022"/>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субъектiлеріне – қырық, iрi кәсiпкерлiк субъектiлерiне елу айлық есептiк көрсеткiш мөлшерiнде айыппұл салуға әкеп соғады.</w:t>
      </w:r>
    </w:p>
    <w:bookmarkStart w:name="z2355" w:id="2023"/>
    <w:p>
      <w:pPr>
        <w:spacing w:after="0"/>
        <w:ind w:left="0"/>
        <w:jc w:val="both"/>
      </w:pPr>
      <w:r>
        <w:rPr>
          <w:rFonts w:ascii="Times New Roman"/>
          <w:b w:val="false"/>
          <w:i w:val="false"/>
          <w:color w:val="000000"/>
          <w:sz w:val="28"/>
        </w:rPr>
        <w:t>
      3. Техникалық қарап-тексеру орталығының аумағында механикалық көлiк құралдары мен олардың тiркемелерiн жөндеу және оларға техникалық қызмет көрсету жөнiндегi қызметтердi көрсету –</w:t>
      </w:r>
    </w:p>
    <w:bookmarkEnd w:id="2023"/>
    <w:p>
      <w:pPr>
        <w:spacing w:after="0"/>
        <w:ind w:left="0"/>
        <w:jc w:val="both"/>
      </w:pPr>
      <w:r>
        <w:rPr>
          <w:rFonts w:ascii="Times New Roman"/>
          <w:b w:val="false"/>
          <w:i w:val="false"/>
          <w:color w:val="000000"/>
          <w:sz w:val="28"/>
        </w:rPr>
        <w:t>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56" w:id="2024"/>
    <w:p>
      <w:pPr>
        <w:spacing w:after="0"/>
        <w:ind w:left="0"/>
        <w:jc w:val="both"/>
      </w:pPr>
      <w:r>
        <w:rPr>
          <w:rFonts w:ascii="Times New Roman"/>
          <w:b w:val="false"/>
          <w:i w:val="false"/>
          <w:color w:val="000000"/>
          <w:sz w:val="28"/>
        </w:rPr>
        <w:t>
      4. Техникалық қарап-тексеру операторларының тiзiлiмiне енгiзген кезде көрiнеу анық емес ақпарат беру –</w:t>
      </w:r>
    </w:p>
    <w:bookmarkEnd w:id="2024"/>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57" w:id="2025"/>
    <w:p>
      <w:pPr>
        <w:spacing w:after="0"/>
        <w:ind w:left="0"/>
        <w:jc w:val="both"/>
      </w:pPr>
      <w:r>
        <w:rPr>
          <w:rFonts w:ascii="Times New Roman"/>
          <w:b w:val="false"/>
          <w:i w:val="false"/>
          <w:color w:val="000000"/>
          <w:sz w:val="28"/>
        </w:rPr>
        <w:t>
      5. Осы баптың бiрiншi бөлiгiнде көзделген, әкiмшiлiк жаза қолданылғаннан кейiн бiр жыл iшiнде қайталап жасалған іс-әрекеттер –</w:t>
      </w:r>
    </w:p>
    <w:bookmarkEnd w:id="2025"/>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616-бапқа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617-бап. Техникалық ақаулары бар көлiк құралдарын пайдалануға шығару және пайдалану қағидаларын өзге де бұзушылықтар</w:t>
      </w:r>
    </w:p>
    <w:bookmarkStart w:name="z2358" w:id="202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619-бабында</w:t>
      </w:r>
      <w:r>
        <w:rPr>
          <w:rFonts w:ascii="Times New Roman"/>
          <w:b w:val="false"/>
          <w:i w:val="false"/>
          <w:color w:val="000000"/>
          <w:sz w:val="28"/>
        </w:rPr>
        <w:t xml:space="preserve"> көзделген жағдайларды қоспағанда, көлiк құралдарының техникалық жағдайына және пайдаланылуына жауапты тұлғалардың, жол жүрісі қауiпсiздiгiн қамтамасыз етудiң белгiленген қағидаларының талаптарын орындамауы –</w:t>
      </w:r>
    </w:p>
    <w:bookmarkEnd w:id="2026"/>
    <w:p>
      <w:pPr>
        <w:spacing w:after="0"/>
        <w:ind w:left="0"/>
        <w:jc w:val="both"/>
      </w:pPr>
      <w:r>
        <w:rPr>
          <w:rFonts w:ascii="Times New Roman"/>
          <w:b w:val="false"/>
          <w:i w:val="false"/>
          <w:color w:val="000000"/>
          <w:sz w:val="28"/>
        </w:rPr>
        <w:t>
      лауазымды адамдарға, шағын кәсiпкерлiк субъектiлерiне – он, орта кәсiпкерлiк субъектiлерiне – жиырма, iрi кәсiпкерлiк субъектiлеріне қырық айлық есептiк көрсеткiш мөлшерiнде айыппұл салуға әкеп соғады.</w:t>
      </w:r>
    </w:p>
    <w:bookmarkStart w:name="z2359" w:id="2027"/>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әкеп соққан дәл сол әрекеттер –</w:t>
      </w:r>
    </w:p>
    <w:bookmarkEnd w:id="2027"/>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кәсiпкерлiк субъектiлерiне – қырық, iрi кәсiпкерлiк субъектiлеріне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618-бап.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өзге де құжаттарды тану не беру</w:t>
      </w:r>
    </w:p>
    <w:p>
      <w:pPr>
        <w:spacing w:after="0"/>
        <w:ind w:left="0"/>
        <w:jc w:val="both"/>
      </w:pPr>
      <w:r>
        <w:rPr>
          <w:rFonts w:ascii="Times New Roman"/>
          <w:b w:val="false"/>
          <w:i w:val="false"/>
          <w:color w:val="ff0000"/>
          <w:sz w:val="28"/>
        </w:rPr>
        <w:t xml:space="preserve">
      Ескерту. 618-баптың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360" w:id="2028"/>
    <w:p>
      <w:pPr>
        <w:spacing w:after="0"/>
        <w:ind w:left="0"/>
        <w:jc w:val="both"/>
      </w:pPr>
      <w:r>
        <w:rPr>
          <w:rFonts w:ascii="Times New Roman"/>
          <w:b w:val="false"/>
          <w:i w:val="false"/>
          <w:color w:val="000000"/>
          <w:sz w:val="28"/>
        </w:rPr>
        <w:t>
      1. Жол жүрісіне қатысуға рұқсат беру үшін негіз болып табылатын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өзге де құжаттарды тану не беру –</w:t>
      </w:r>
    </w:p>
    <w:bookmarkEnd w:id="2028"/>
    <w:p>
      <w:pPr>
        <w:spacing w:after="0"/>
        <w:ind w:left="0"/>
        <w:jc w:val="both"/>
      </w:pPr>
      <w:r>
        <w:rPr>
          <w:rFonts w:ascii="Times New Roman"/>
          <w:b w:val="false"/>
          <w:i w:val="false"/>
          <w:color w:val="000000"/>
          <w:sz w:val="28"/>
        </w:rPr>
        <w:t>
      осы қызметпен айналысу құқығынан бір жыл мерзімге айыра отырып, екі жүз айлық есептік көрсеткіш мөлшерінде айыппұл салуға әкеп соғады.</w:t>
      </w:r>
    </w:p>
    <w:bookmarkStart w:name="z2361" w:id="2029"/>
    <w:p>
      <w:pPr>
        <w:spacing w:after="0"/>
        <w:ind w:left="0"/>
        <w:jc w:val="both"/>
      </w:pPr>
      <w:r>
        <w:rPr>
          <w:rFonts w:ascii="Times New Roman"/>
          <w:b w:val="false"/>
          <w:i w:val="false"/>
          <w:color w:val="000000"/>
          <w:sz w:val="28"/>
        </w:rPr>
        <w:t>
      2. Осы баптың бірінші бөлігінде көзделген, көлік құралдарының немесе өзге де мүлікті бүлдіруге әкеп соққан әрекеттер –</w:t>
      </w:r>
    </w:p>
    <w:bookmarkEnd w:id="2029"/>
    <w:p>
      <w:pPr>
        <w:spacing w:after="0"/>
        <w:ind w:left="0"/>
        <w:jc w:val="both"/>
      </w:pPr>
      <w:r>
        <w:rPr>
          <w:rFonts w:ascii="Times New Roman"/>
          <w:b w:val="false"/>
          <w:i w:val="false"/>
          <w:color w:val="000000"/>
          <w:sz w:val="28"/>
        </w:rPr>
        <w:t>
      осы қызметпен айналысу құқығынан екі жыл мерзімге айыра отырып, үш жүз айлық есептік көрсеткіш мөлшерінде айыппұл салуға әкеп соғады.</w:t>
      </w:r>
    </w:p>
    <w:bookmarkStart w:name="z2362" w:id="2030"/>
    <w:p>
      <w:pPr>
        <w:spacing w:after="0"/>
        <w:ind w:left="0"/>
        <w:jc w:val="both"/>
      </w:pPr>
      <w:r>
        <w:rPr>
          <w:rFonts w:ascii="Times New Roman"/>
          <w:b w:val="false"/>
          <w:i w:val="false"/>
          <w:color w:val="000000"/>
          <w:sz w:val="28"/>
        </w:rPr>
        <w:t>
      3. Осы баптың бірінші бөлігінде көзделген, жеңіл және орташа ауырлықтағы дене зақымын келтіруге әкеп соққан әрекеттер –</w:t>
      </w:r>
    </w:p>
    <w:bookmarkEnd w:id="2030"/>
    <w:p>
      <w:pPr>
        <w:spacing w:after="0"/>
        <w:ind w:left="0"/>
        <w:jc w:val="both"/>
      </w:pPr>
      <w:r>
        <w:rPr>
          <w:rFonts w:ascii="Times New Roman"/>
          <w:b w:val="false"/>
          <w:i w:val="false"/>
          <w:color w:val="000000"/>
          <w:sz w:val="28"/>
        </w:rPr>
        <w:t>
      осы қызметпен айналысу құқығынан үш жыл мерзімге айыра отырып, бес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618-бапқа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619-бап. Көлік құралдарын, сол сияқты тиiстi санаттағы көлік құралдарын басқару құқығы жоқ не одан айырылған жүргiзушiнi көлiк құралын басқаруға жiберу</w:t>
      </w:r>
    </w:p>
    <w:bookmarkStart w:name="z2363" w:id="2031"/>
    <w:p>
      <w:pPr>
        <w:spacing w:after="0"/>
        <w:ind w:left="0"/>
        <w:jc w:val="both"/>
      </w:pPr>
      <w:r>
        <w:rPr>
          <w:rFonts w:ascii="Times New Roman"/>
          <w:b w:val="false"/>
          <w:i w:val="false"/>
          <w:color w:val="000000"/>
          <w:sz w:val="28"/>
        </w:rPr>
        <w:t>
      1. Көлiк құралдарының техникалық жағдайына және пайдаланылуына жауапты тұлғаның көлiк құралын, сол сияқты тиiстi санаттағы көлік құралын басқару құқығы жоқ не одан айырылған жүргiзушiнi көлiк құралын басқаруға жiберуi –</w:t>
      </w:r>
    </w:p>
    <w:bookmarkEnd w:id="2031"/>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64" w:id="2032"/>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әкеп соққан дәл сол әрекет –</w:t>
      </w:r>
    </w:p>
    <w:bookmarkEnd w:id="2032"/>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жетпіс, орта кәсiпкерлiк субъектiлерiне – бір жүз, iрi кәсiпкерлiк субъектiлеріне бір жүз елу айлық есептiк көрсеткiш мөлшерiнде айыппұл салуға әкеп соғады.</w:t>
      </w:r>
    </w:p>
    <w:p>
      <w:pPr>
        <w:spacing w:after="0"/>
        <w:ind w:left="0"/>
        <w:jc w:val="both"/>
      </w:pPr>
      <w:r>
        <w:rPr>
          <w:rFonts w:ascii="Times New Roman"/>
          <w:b/>
          <w:i w:val="false"/>
          <w:color w:val="000000"/>
          <w:sz w:val="28"/>
        </w:rPr>
        <w:t>619-1-бап. Масаң күйдегі жүргiзушiнi көлiк құралын басқаруға жiберу</w:t>
      </w:r>
    </w:p>
    <w:bookmarkStart w:name="z3753" w:id="2033"/>
    <w:p>
      <w:pPr>
        <w:spacing w:after="0"/>
        <w:ind w:left="0"/>
        <w:jc w:val="both"/>
      </w:pPr>
      <w:r>
        <w:rPr>
          <w:rFonts w:ascii="Times New Roman"/>
          <w:b w:val="false"/>
          <w:i w:val="false"/>
          <w:color w:val="000000"/>
          <w:sz w:val="28"/>
        </w:rPr>
        <w:t>
      1. Көлiк құралдарының техникалық жағдайына және пайдаланылуына жауапты адамның алкогольдік, есірткілік және (немесе) уытқұмарлық масаң күйдегі жүргiзушiнi көлiк құралын басқаруға жiберуi –</w:t>
      </w:r>
    </w:p>
    <w:bookmarkEnd w:id="2033"/>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субъектiлеріне алпыс айлық есептiк көрсеткiш мөлшерiнде айыппұл салуға әкеп соғады.</w:t>
      </w:r>
    </w:p>
    <w:bookmarkStart w:name="z3754" w:id="2034"/>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құралдарының, жүктердiң, жолдағы немесе өзге де құрылысжайлардың не өзге де мүлiктiң бүлінуіне алып келген дәл сол әрекет –</w:t>
      </w:r>
    </w:p>
    <w:bookmarkEnd w:id="2034"/>
    <w:p>
      <w:pPr>
        <w:spacing w:after="0"/>
        <w:ind w:left="0"/>
        <w:jc w:val="both"/>
      </w:pPr>
      <w:r>
        <w:rPr>
          <w:rFonts w:ascii="Times New Roman"/>
          <w:b w:val="false"/>
          <w:i w:val="false"/>
          <w:color w:val="000000"/>
          <w:sz w:val="28"/>
        </w:rPr>
        <w:t>
      жеке тұлғаларға – жетпіс,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субъектiлеріне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619-1-баппен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620-бап. Жол жүрісіне қатысушыларға қойылатын өзге де талаптарды бұзу</w:t>
      </w:r>
    </w:p>
    <w:p>
      <w:pPr>
        <w:spacing w:after="0"/>
        <w:ind w:left="0"/>
        <w:jc w:val="both"/>
      </w:pPr>
      <w:r>
        <w:rPr>
          <w:rFonts w:ascii="Times New Roman"/>
          <w:b w:val="false"/>
          <w:i w:val="false"/>
          <w:color w:val="000000"/>
          <w:sz w:val="28"/>
        </w:rPr>
        <w:t>
      Кодекстiң осы тарауында санамаланбаған, жол жүрісі қағидаларының талаптарын, көлік құралдарын пайдалануға жіберу жөніндегі негізгі ережелерді бұзу –</w:t>
      </w:r>
    </w:p>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Хаттама жасау кезiнде жол жүрісі қағидаларының нақ қандай нормасы бұзылғандығы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621-бап. Көлiкпен қауiптi заттектерді немесе нәрселерді тасымалдау қағидаларын бұзу</w:t>
      </w:r>
    </w:p>
    <w:bookmarkStart w:name="z2365" w:id="2035"/>
    <w:p>
      <w:pPr>
        <w:spacing w:after="0"/>
        <w:ind w:left="0"/>
        <w:jc w:val="both"/>
      </w:pPr>
      <w:r>
        <w:rPr>
          <w:rFonts w:ascii="Times New Roman"/>
          <w:b w:val="false"/>
          <w:i w:val="false"/>
          <w:color w:val="000000"/>
          <w:sz w:val="28"/>
        </w:rPr>
        <w:t>
      1. Темiржол көлiгiнде қауiптi заттектерді немесе қол жүгi нәрселерін тасымалдау қағидаларын бұзу –</w:t>
      </w:r>
    </w:p>
    <w:bookmarkEnd w:id="2035"/>
    <w:p>
      <w:pPr>
        <w:spacing w:after="0"/>
        <w:ind w:left="0"/>
        <w:jc w:val="both"/>
      </w:pPr>
      <w:r>
        <w:rPr>
          <w:rFonts w:ascii="Times New Roman"/>
          <w:b w:val="false"/>
          <w:i w:val="false"/>
          <w:color w:val="000000"/>
          <w:sz w:val="28"/>
        </w:rPr>
        <w:t>
      ескерту жасауға немесе бiр айлық есептiк көрсеткiш мөлшерінде айыппұл салуға әкеп соғады.</w:t>
      </w:r>
    </w:p>
    <w:bookmarkStart w:name="z2366" w:id="2036"/>
    <w:p>
      <w:pPr>
        <w:spacing w:after="0"/>
        <w:ind w:left="0"/>
        <w:jc w:val="both"/>
      </w:pPr>
      <w:r>
        <w:rPr>
          <w:rFonts w:ascii="Times New Roman"/>
          <w:b w:val="false"/>
          <w:i w:val="false"/>
          <w:color w:val="000000"/>
          <w:sz w:val="28"/>
        </w:rPr>
        <w:t>
      2. Теңiз және өзен көлiгiнде қауiптi заттектерді немесе нәрселерді тасымалдау қағидаларын бұзу, сондай-ақ лауазымды адамдардың қауiптi заттектермен немесе нәрселермен жасалатын операцияларды тиiстi құжаттарда тiркеу жөнiндегi мiндеттердi орындамауы, бұрыс жазулар енгiзу немесе тиiстi лауазымды адамдарға осындай құжаттарды көрсетуден заңсыз бас тарту –</w:t>
      </w:r>
    </w:p>
    <w:bookmarkEnd w:id="2036"/>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2367" w:id="2037"/>
    <w:p>
      <w:pPr>
        <w:spacing w:after="0"/>
        <w:ind w:left="0"/>
        <w:jc w:val="both"/>
      </w:pPr>
      <w:r>
        <w:rPr>
          <w:rFonts w:ascii="Times New Roman"/>
          <w:b w:val="false"/>
          <w:i w:val="false"/>
          <w:color w:val="000000"/>
          <w:sz w:val="28"/>
        </w:rPr>
        <w:t>
      3. Әуе кемелерiнде қауiптi заттектерді немесе нәрселерді тасымалдау қағидаларын бұзу –</w:t>
      </w:r>
    </w:p>
    <w:bookmarkEnd w:id="2037"/>
    <w:p>
      <w:pPr>
        <w:spacing w:after="0"/>
        <w:ind w:left="0"/>
        <w:jc w:val="both"/>
      </w:pPr>
      <w:r>
        <w:rPr>
          <w:rFonts w:ascii="Times New Roman"/>
          <w:b w:val="false"/>
          <w:i w:val="false"/>
          <w:color w:val="000000"/>
          <w:sz w:val="28"/>
        </w:rPr>
        <w:t>
      көрсетілген заттектер мен нәрселер тәркiлене отырып, он айлық есептiк көрсеткiш мөлшерiнде айыппұл салуға әкеп соғады.</w:t>
      </w:r>
    </w:p>
    <w:bookmarkStart w:name="z2368" w:id="2038"/>
    <w:p>
      <w:pPr>
        <w:spacing w:after="0"/>
        <w:ind w:left="0"/>
        <w:jc w:val="both"/>
      </w:pPr>
      <w:r>
        <w:rPr>
          <w:rFonts w:ascii="Times New Roman"/>
          <w:b w:val="false"/>
          <w:i w:val="false"/>
          <w:color w:val="000000"/>
          <w:sz w:val="28"/>
        </w:rPr>
        <w:t>
      4. Автобуста, трамвайда, троллейбуста, маршруттық таксиде жарылу қаупi бар заттектерді немесе нәрселерді алып жүру, сондай-ақ оларды автокөлiкте багажға немесе сақтау камерасына тапсыру –</w:t>
      </w:r>
    </w:p>
    <w:bookmarkEnd w:id="2038"/>
    <w:p>
      <w:pPr>
        <w:spacing w:after="0"/>
        <w:ind w:left="0"/>
        <w:jc w:val="both"/>
      </w:pPr>
      <w:r>
        <w:rPr>
          <w:rFonts w:ascii="Times New Roman"/>
          <w:b w:val="false"/>
          <w:i w:val="false"/>
          <w:color w:val="000000"/>
          <w:sz w:val="28"/>
        </w:rPr>
        <w:t>
      үш айлық есептiк көрсеткiш мөлшерінде айыппұл салуға әкеп соғады.</w:t>
      </w:r>
    </w:p>
    <w:p>
      <w:pPr>
        <w:spacing w:after="0"/>
        <w:ind w:left="0"/>
        <w:jc w:val="both"/>
      </w:pPr>
      <w:r>
        <w:rPr>
          <w:rFonts w:ascii="Times New Roman"/>
          <w:b/>
          <w:i w:val="false"/>
          <w:color w:val="000000"/>
          <w:sz w:val="28"/>
        </w:rPr>
        <w:t>622-бап. Қалалық және қала маңындағы қоғамдық көлікті пайдалану қағидаларын бұзу</w:t>
      </w:r>
    </w:p>
    <w:bookmarkStart w:name="z4498" w:id="2039"/>
    <w:p>
      <w:pPr>
        <w:spacing w:after="0"/>
        <w:ind w:left="0"/>
        <w:jc w:val="both"/>
      </w:pPr>
      <w:r>
        <w:rPr>
          <w:rFonts w:ascii="Times New Roman"/>
          <w:b w:val="false"/>
          <w:i w:val="false"/>
          <w:color w:val="000000"/>
          <w:sz w:val="28"/>
        </w:rPr>
        <w:t>
      1. Трамвайды, троллейбусты, қалалық және қала маңына қатынайтын автобусты немесе таксиді пайдалану қағидаларын көлік құралының тепкішектерінде және басқа да шығып тұрған бөліктерінде тұрып жол жүру, жүрген кезде кіру және шығу, есіктердің ашылуына және жабылуына кедергі келтіру, кесіп кететін нәрселерді тиісті қаптамасыз алып жүру, сондай-ақ салонды және жолаушылардың киімдерін былғайтын нәрселер мен заттарды тасымалдау түрінде жасалған бұзушылық –</w:t>
      </w:r>
    </w:p>
    <w:bookmarkEnd w:id="2039"/>
    <w:p>
      <w:pPr>
        <w:spacing w:after="0"/>
        <w:ind w:left="0"/>
        <w:jc w:val="both"/>
      </w:pPr>
      <w:r>
        <w:rPr>
          <w:rFonts w:ascii="Times New Roman"/>
          <w:b w:val="false"/>
          <w:i w:val="false"/>
          <w:color w:val="000000"/>
          <w:sz w:val="28"/>
        </w:rPr>
        <w:t>
      бір айлық есептік көрсеткіш мөлшерінде айыппұл салуға әкеп соғады.</w:t>
      </w:r>
    </w:p>
    <w:bookmarkStart w:name="z3367" w:id="2040"/>
    <w:p>
      <w:pPr>
        <w:spacing w:after="0"/>
        <w:ind w:left="0"/>
        <w:jc w:val="both"/>
      </w:pPr>
      <w:r>
        <w:rPr>
          <w:rFonts w:ascii="Times New Roman"/>
          <w:b w:val="false"/>
          <w:i w:val="false"/>
          <w:color w:val="000000"/>
          <w:sz w:val="28"/>
        </w:rPr>
        <w:t>
      2. Қоғамдық көлікте жол жүргені үшін ақы төлеуден жалтару – екі айлық есептік көрсеткіш мөлшерінде айыппұл салуға әкеп соғады.</w:t>
      </w:r>
    </w:p>
    <w:bookmarkEnd w:id="2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622-бап жаңа редакцияда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623-бап. Жолаушыларды билетсiз алып жүру</w:t>
      </w:r>
    </w:p>
    <w:p>
      <w:pPr>
        <w:spacing w:after="0"/>
        <w:ind w:left="0"/>
        <w:jc w:val="both"/>
      </w:pPr>
      <w:r>
        <w:rPr>
          <w:rFonts w:ascii="Times New Roman"/>
          <w:b w:val="false"/>
          <w:i w:val="false"/>
          <w:color w:val="000000"/>
          <w:sz w:val="28"/>
        </w:rPr>
        <w:t xml:space="preserve">
      Жолаушыларды билетсiз алып жүру: </w:t>
      </w:r>
    </w:p>
    <w:p>
      <w:pPr>
        <w:spacing w:after="0"/>
        <w:ind w:left="0"/>
        <w:jc w:val="both"/>
      </w:pPr>
      <w:r>
        <w:rPr>
          <w:rFonts w:ascii="Times New Roman"/>
          <w:b w:val="false"/>
          <w:i w:val="false"/>
          <w:color w:val="000000"/>
          <w:sz w:val="28"/>
        </w:rPr>
        <w:t>
      1) халықаралық қатынастағы поездарда –</w:t>
      </w:r>
    </w:p>
    <w:p>
      <w:pPr>
        <w:spacing w:after="0"/>
        <w:ind w:left="0"/>
        <w:jc w:val="both"/>
      </w:pPr>
      <w:r>
        <w:rPr>
          <w:rFonts w:ascii="Times New Roman"/>
          <w:b w:val="false"/>
          <w:i w:val="false"/>
          <w:color w:val="000000"/>
          <w:sz w:val="28"/>
        </w:rPr>
        <w:t xml:space="preserve">
      жеті айлық есептiк көрсеткiш мөлшерiнде айыппұл салуға алып келеді; </w:t>
      </w:r>
    </w:p>
    <w:p>
      <w:pPr>
        <w:spacing w:after="0"/>
        <w:ind w:left="0"/>
        <w:jc w:val="both"/>
      </w:pPr>
      <w:r>
        <w:rPr>
          <w:rFonts w:ascii="Times New Roman"/>
          <w:b w:val="false"/>
          <w:i w:val="false"/>
          <w:color w:val="000000"/>
          <w:sz w:val="28"/>
        </w:rPr>
        <w:t>
      2) республикаiшiлiк қатынастағы поездарда –</w:t>
      </w:r>
    </w:p>
    <w:p>
      <w:pPr>
        <w:spacing w:after="0"/>
        <w:ind w:left="0"/>
        <w:jc w:val="both"/>
      </w:pPr>
      <w:r>
        <w:rPr>
          <w:rFonts w:ascii="Times New Roman"/>
          <w:b w:val="false"/>
          <w:i w:val="false"/>
          <w:color w:val="000000"/>
          <w:sz w:val="28"/>
        </w:rPr>
        <w:t xml:space="preserve">
      бес айлық есептiк көрсеткiш мөлшерiнде айыппұл салуға алып келеді; </w:t>
      </w:r>
    </w:p>
    <w:p>
      <w:pPr>
        <w:spacing w:after="0"/>
        <w:ind w:left="0"/>
        <w:jc w:val="both"/>
      </w:pPr>
      <w:r>
        <w:rPr>
          <w:rFonts w:ascii="Times New Roman"/>
          <w:b w:val="false"/>
          <w:i w:val="false"/>
          <w:color w:val="000000"/>
          <w:sz w:val="28"/>
        </w:rPr>
        <w:t>
      3) трамвайда, троллейбуста, қалалық және қала маңындағы қатынастағы автобуста және маршруттық таксиде –</w:t>
      </w:r>
    </w:p>
    <w:p>
      <w:pPr>
        <w:spacing w:after="0"/>
        <w:ind w:left="0"/>
        <w:jc w:val="both"/>
      </w:pPr>
      <w:r>
        <w:rPr>
          <w:rFonts w:ascii="Times New Roman"/>
          <w:b w:val="false"/>
          <w:i w:val="false"/>
          <w:color w:val="000000"/>
          <w:sz w:val="28"/>
        </w:rPr>
        <w:t>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4) халықаралық, облысаралық қалааралық, ауданаралық (облысішілік қалааралық) және ауданішілік қатынастағы автобуста –</w:t>
      </w:r>
    </w:p>
    <w:p>
      <w:pPr>
        <w:spacing w:after="0"/>
        <w:ind w:left="0"/>
        <w:jc w:val="both"/>
      </w:pPr>
      <w:r>
        <w:rPr>
          <w:rFonts w:ascii="Times New Roman"/>
          <w:b w:val="false"/>
          <w:i w:val="false"/>
          <w:color w:val="000000"/>
          <w:sz w:val="28"/>
        </w:rPr>
        <w:t>
      жеті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623-бап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624-бап. Темiржол көлiгiнде жол жүру құжаттарын (билеттердi) сатуды ұйымдастыру қағидаларын бұзу</w:t>
      </w:r>
    </w:p>
    <w:p>
      <w:pPr>
        <w:spacing w:after="0"/>
        <w:ind w:left="0"/>
        <w:jc w:val="both"/>
      </w:pPr>
      <w:r>
        <w:rPr>
          <w:rFonts w:ascii="Times New Roman"/>
          <w:b w:val="false"/>
          <w:i w:val="false"/>
          <w:color w:val="ff0000"/>
          <w:sz w:val="28"/>
        </w:rPr>
        <w:t xml:space="preserve">
      Ескерту. 624-бап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624-1-бап. Қазақстан Республикасында теміржол көлігінде жол жүру құжаттарын (билеттерді) сатуды ұйымдастыру қағидаларын бұзу</w:t>
      </w:r>
    </w:p>
    <w:bookmarkStart w:name="z4154" w:id="2041"/>
    <w:p>
      <w:pPr>
        <w:spacing w:after="0"/>
        <w:ind w:left="0"/>
        <w:jc w:val="both"/>
      </w:pPr>
      <w:r>
        <w:rPr>
          <w:rFonts w:ascii="Times New Roman"/>
          <w:b w:val="false"/>
          <w:i w:val="false"/>
          <w:color w:val="000000"/>
          <w:sz w:val="28"/>
        </w:rPr>
        <w:t>
      1. Қазақстан Республикасында теміржол көлігінде жол жүру құжаттарын (билеттерді) сатуды ұйымдастыру қағидаларын теміржол көлігінде жол жүру құжаттарын (билеттерді) қайта сату, заңсыз сату түрінде жасалған бұзушылық, сол сияқты теміржол көлігінде жол жүру құжаттарын (билеттерді) қайта сатуға, заңсыз сатуға жәрдем көрсету –</w:t>
      </w:r>
    </w:p>
    <w:bookmarkEnd w:id="2041"/>
    <w:bookmarkStart w:name="z4155" w:id="2042"/>
    <w:p>
      <w:pPr>
        <w:spacing w:after="0"/>
        <w:ind w:left="0"/>
        <w:jc w:val="both"/>
      </w:pPr>
      <w:r>
        <w:rPr>
          <w:rFonts w:ascii="Times New Roman"/>
          <w:b w:val="false"/>
          <w:i w:val="false"/>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екі жүз елу айлық есептік көрсеткіш мөлшерінде айыппұл салуға алып келеді.</w:t>
      </w:r>
    </w:p>
    <w:bookmarkEnd w:id="2042"/>
    <w:bookmarkStart w:name="z4156" w:id="204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2043"/>
    <w:bookmarkStart w:name="z4157" w:id="2044"/>
    <w:p>
      <w:pPr>
        <w:spacing w:after="0"/>
        <w:ind w:left="0"/>
        <w:jc w:val="both"/>
      </w:pPr>
      <w:r>
        <w:rPr>
          <w:rFonts w:ascii="Times New Roman"/>
          <w:b w:val="false"/>
          <w:i w:val="false"/>
          <w:color w:val="000000"/>
          <w:sz w:val="28"/>
        </w:rPr>
        <w:t>
      жеке тұлғаларға – екі жүз, шағын кәсіпкерлік субъектілеріне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End w:id="2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624-1-баппен толықтырылды - ҚР 27.12.2019 </w:t>
      </w:r>
      <w:r>
        <w:rPr>
          <w:rFonts w:ascii="Times New Roman"/>
          <w:b w:val="false"/>
          <w:i w:val="false"/>
          <w:color w:val="000000"/>
          <w:sz w:val="28"/>
        </w:rPr>
        <w:t>№ 295-VI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625-бап. Темiржол, теңiз, өзен және автомобиль көлiгiнде жүктердiң сақталуын қамтамасыз ету қағидаларын бұзу</w:t>
      </w:r>
    </w:p>
    <w:bookmarkStart w:name="z2369" w:id="2045"/>
    <w:p>
      <w:pPr>
        <w:spacing w:after="0"/>
        <w:ind w:left="0"/>
        <w:jc w:val="both"/>
      </w:pPr>
      <w:r>
        <w:rPr>
          <w:rFonts w:ascii="Times New Roman"/>
          <w:b w:val="false"/>
          <w:i w:val="false"/>
          <w:color w:val="000000"/>
          <w:sz w:val="28"/>
        </w:rPr>
        <w:t>
      1. Жүктердi тасымалдауға арналған жылжымалы составты, контейнерлердi, жүзетін және басқа көлiк құралдарын, сондай-ақ тасымалдау бейімдеме құрылғыларын бүлдiру –</w:t>
      </w:r>
    </w:p>
    <w:bookmarkEnd w:id="2045"/>
    <w:p>
      <w:pPr>
        <w:spacing w:after="0"/>
        <w:ind w:left="0"/>
        <w:jc w:val="both"/>
      </w:pPr>
      <w:r>
        <w:rPr>
          <w:rFonts w:ascii="Times New Roman"/>
          <w:b w:val="false"/>
          <w:i w:val="false"/>
          <w:color w:val="000000"/>
          <w:sz w:val="28"/>
        </w:rPr>
        <w:t>
      бес айлық есептiк көрсеткiш мөлшерде айыппұл салуға әкеп соғады.</w:t>
      </w:r>
    </w:p>
    <w:bookmarkStart w:name="z2370" w:id="2046"/>
    <w:p>
      <w:pPr>
        <w:spacing w:after="0"/>
        <w:ind w:left="0"/>
        <w:jc w:val="both"/>
      </w:pPr>
      <w:r>
        <w:rPr>
          <w:rFonts w:ascii="Times New Roman"/>
          <w:b w:val="false"/>
          <w:i w:val="false"/>
          <w:color w:val="000000"/>
          <w:sz w:val="28"/>
        </w:rPr>
        <w:t>
      2. Жүк вагондарының, автомобильдердiң, автомобиль тiркемелерiнiң, контейнерлердiң, трюмдердiң және жүзетін құралдардың басқа да жүк салатын орын-жайлардың пломбалары мен бекiту құрылғыларын бүлдiру, олардың пломбаларын жұлып алу, жекелеген жүк орындары мен олардың қаптамасын, пакеттердi, жүк тасымалдауға байланысты операцияларды орындау үшiн пайдаланылатын жүк аулаларының, темiржол станцияларының, жүк автомобильдерi станцияларының, контейнер пункттерiнiң (алаңдарының), порттар (кемежайлар) мен қоймалардың қоршауларын бүлдiру, сондай-ақ жүк аулаларының, контейнер пункттерiнiң (алаңдарының), жүк аудандарының (учаскелерiнiң), порттардың (кемежайлардың), шлюздердiң және жоғарыда аталған қоймалардың аумағында тиiстi рұқсатсыз болу –</w:t>
      </w:r>
    </w:p>
    <w:bookmarkEnd w:id="2046"/>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626-бап. Әуе көлiгiнде жүктердiң сақталуын қамтамасыз ету жөнiндегi қағидаларды бұзу</w:t>
      </w:r>
    </w:p>
    <w:bookmarkStart w:name="z2371" w:id="2047"/>
    <w:p>
      <w:pPr>
        <w:spacing w:after="0"/>
        <w:ind w:left="0"/>
        <w:jc w:val="both"/>
      </w:pPr>
      <w:r>
        <w:rPr>
          <w:rFonts w:ascii="Times New Roman"/>
          <w:b w:val="false"/>
          <w:i w:val="false"/>
          <w:color w:val="000000"/>
          <w:sz w:val="28"/>
        </w:rPr>
        <w:t>
      1. Контейнерлердiң пломбалары мен бекiту құрылғыларын бүлдiру, олардың пломбаларын жұлып алу, жекелеген жүк орындары мен олардың қаптамасын, пакеттердi, сондай-ақ әуе көлiгiнде жүк тасымалдауға байланысты операцияларды орындау үшiн пайдаланылатын қоймалардың қоршауларын бүлдiру –</w:t>
      </w:r>
    </w:p>
    <w:bookmarkEnd w:id="2047"/>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72" w:id="2048"/>
    <w:p>
      <w:pPr>
        <w:spacing w:after="0"/>
        <w:ind w:left="0"/>
        <w:jc w:val="both"/>
      </w:pPr>
      <w:r>
        <w:rPr>
          <w:rFonts w:ascii="Times New Roman"/>
          <w:b w:val="false"/>
          <w:i w:val="false"/>
          <w:color w:val="000000"/>
          <w:sz w:val="28"/>
        </w:rPr>
        <w:t>
      2. Әуе көлiгiнде жүк тасымалдауға арналған контейнерлер мен көлiк құралдарын бүлдiру –</w:t>
      </w:r>
    </w:p>
    <w:bookmarkEnd w:id="2048"/>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627-бап. Тракторларды, өзге де өздiгiнен жүретiн машиналар мен жабдықты пайдалану қағидаларын бұзу</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619-баптарында</w:t>
      </w:r>
      <w:r>
        <w:rPr>
          <w:rFonts w:ascii="Times New Roman"/>
          <w:b w:val="false"/>
          <w:i w:val="false"/>
          <w:color w:val="000000"/>
          <w:sz w:val="28"/>
        </w:rPr>
        <w:t xml:space="preserve"> көзделген қағидаларды қоспағанда, тракторларды, өзге де өздiгiнен жүретiн машиналар мен жабдықты пайдалану қағидаларын бұзу –</w:t>
      </w:r>
    </w:p>
    <w:p>
      <w:pPr>
        <w:spacing w:after="0"/>
        <w:ind w:left="0"/>
        <w:jc w:val="both"/>
      </w:pPr>
      <w:r>
        <w:rPr>
          <w:rFonts w:ascii="Times New Roman"/>
          <w:b w:val="false"/>
          <w:i w:val="false"/>
          <w:color w:val="000000"/>
          <w:sz w:val="28"/>
        </w:rPr>
        <w:t>
      жеке тұлғаларға үш айлық есептiк көрсеткiш мөлшерде айыппұл салуға әкеп соғады.</w:t>
      </w:r>
    </w:p>
    <w:p>
      <w:pPr>
        <w:spacing w:after="0"/>
        <w:ind w:left="0"/>
        <w:jc w:val="both"/>
      </w:pPr>
      <w:r>
        <w:rPr>
          <w:rFonts w:ascii="Times New Roman"/>
          <w:b/>
          <w:i w:val="false"/>
          <w:color w:val="000000"/>
          <w:sz w:val="28"/>
        </w:rPr>
        <w:t>628-бап. Ақылы автомобиль жолдарымен (учаскелерімен) жүріп өткені үшін ақыны уақтылы төлемеу</w:t>
      </w:r>
    </w:p>
    <w:p>
      <w:pPr>
        <w:spacing w:after="0"/>
        <w:ind w:left="0"/>
        <w:jc w:val="both"/>
      </w:pPr>
      <w:r>
        <w:rPr>
          <w:rFonts w:ascii="Times New Roman"/>
          <w:b w:val="false"/>
          <w:i w:val="false"/>
          <w:color w:val="000000"/>
          <w:sz w:val="28"/>
        </w:rPr>
        <w:t>
      Ақылы автомобиль жолдарымен (учаскелерімен) жүріп өткені үшін ақыны уақтылы төлемеу –</w:t>
      </w:r>
    </w:p>
    <w:p>
      <w:pPr>
        <w:spacing w:after="0"/>
        <w:ind w:left="0"/>
        <w:jc w:val="both"/>
      </w:pPr>
      <w:r>
        <w:rPr>
          <w:rFonts w:ascii="Times New Roman"/>
          <w:b w:val="false"/>
          <w:i w:val="false"/>
          <w:color w:val="000000"/>
          <w:sz w:val="28"/>
        </w:rPr>
        <w:t>
      жеке тұлғаларға – бес, заңды тұлғаларға он айлық есептік көрсеткіш мөлшерінде айыппұл салуға әкеп соғады.</w:t>
      </w:r>
    </w:p>
    <w:p>
      <w:pPr>
        <w:spacing w:after="0"/>
        <w:ind w:left="0"/>
        <w:jc w:val="both"/>
      </w:pPr>
      <w:r>
        <w:rPr>
          <w:rFonts w:ascii="Times New Roman"/>
          <w:b/>
          <w:i w:val="false"/>
          <w:color w:val="000000"/>
          <w:sz w:val="28"/>
        </w:rPr>
        <w:t>629-бап. Көлiк құралдарын басқаратын жеке тұлғалардың пайдалану және жол жүрiсi қағидаларын үнемі бұзуы</w:t>
      </w:r>
    </w:p>
    <w:p>
      <w:pPr>
        <w:spacing w:after="0"/>
        <w:ind w:left="0"/>
        <w:jc w:val="both"/>
      </w:pPr>
      <w:r>
        <w:rPr>
          <w:rFonts w:ascii="Times New Roman"/>
          <w:b w:val="false"/>
          <w:i w:val="false"/>
          <w:color w:val="ff0000"/>
          <w:sz w:val="28"/>
        </w:rPr>
        <w:t xml:space="preserve">
      Ескерту. 629-бап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(01.01.2015 бастап қолданысқа енгізіледі). </w:t>
      </w:r>
    </w:p>
    <w:p>
      <w:pPr>
        <w:spacing w:after="0"/>
        <w:ind w:left="0"/>
        <w:jc w:val="both"/>
      </w:pPr>
      <w:r>
        <w:rPr>
          <w:rFonts w:ascii="Times New Roman"/>
          <w:b/>
          <w:i w:val="false"/>
          <w:color w:val="000000"/>
          <w:sz w:val="28"/>
        </w:rPr>
        <w:t>630-бап. Жолдарды, темiржол өтпелерiн және басқа жол құрылыстарын бүлдiру</w:t>
      </w:r>
    </w:p>
    <w:bookmarkStart w:name="z2376" w:id="2049"/>
    <w:p>
      <w:pPr>
        <w:spacing w:after="0"/>
        <w:ind w:left="0"/>
        <w:jc w:val="both"/>
      </w:pPr>
      <w:r>
        <w:rPr>
          <w:rFonts w:ascii="Times New Roman"/>
          <w:b w:val="false"/>
          <w:i w:val="false"/>
          <w:color w:val="000000"/>
          <w:sz w:val="28"/>
        </w:rPr>
        <w:t>
      1. Жолдарды, темiржол өтпелерiн және басқа да құрылыстарды немесе жол жүрісін реттейтiн техникалық құралдарды бүлдiру, оның iшiнде жол жабындысын ластау не арнайы бөлiнген жерлерден тыс жерлермен және жабындысы жетiлдiрiлген жолдармен мал айдап өту арқылы бүлдiру, сондай-ақ түрлi құрылыстар орнату немесе жасыл екпелер отырғызу немесе оларды уақтылы бұтамау салдарынан жол жүрісін реттейтін құралдардың көрiнуiн шектеу –</w:t>
      </w:r>
    </w:p>
    <w:bookmarkEnd w:id="2049"/>
    <w:p>
      <w:pPr>
        <w:spacing w:after="0"/>
        <w:ind w:left="0"/>
        <w:jc w:val="both"/>
      </w:pPr>
      <w:r>
        <w:rPr>
          <w:rFonts w:ascii="Times New Roman"/>
          <w:b w:val="false"/>
          <w:i w:val="false"/>
          <w:color w:val="000000"/>
          <w:sz w:val="28"/>
        </w:rPr>
        <w:t>
      жеке тұлғаларға – екі, лауазымды адамдарға, шағын кәсiпкерлiк субъектiлерiне – он, орта кәсiпкерлiк субъектiлерiне – жиырма, iрi кәсiпкерлiк субъектiлеріне отыз айлық есептiк көрсеткiш мөлшерiнде айыппұл салуға әкеп соғады.</w:t>
      </w:r>
    </w:p>
    <w:bookmarkStart w:name="z2377" w:id="2050"/>
    <w:p>
      <w:pPr>
        <w:spacing w:after="0"/>
        <w:ind w:left="0"/>
        <w:jc w:val="both"/>
      </w:pPr>
      <w:r>
        <w:rPr>
          <w:rFonts w:ascii="Times New Roman"/>
          <w:b w:val="false"/>
          <w:i w:val="false"/>
          <w:color w:val="000000"/>
          <w:sz w:val="28"/>
        </w:rPr>
        <w:t>
      2. Осы баптың бiрiншi бөлiгiнде көзделген, жәбiрленушiнiң денсаулығына жеңiл зиян келтiре отырып, көлiк құралдарын, жүктердi немесе өзге мүлiктi бүлдiре отырып, жол-көлiк оқиғасына әкеп соққан бұзушылықтар –</w:t>
      </w:r>
    </w:p>
    <w:bookmarkEnd w:id="2050"/>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 отыз, орта кәсiпкерлiк субъектiлерiне – елу, iрi кәсiпкерлiк субъектiлеріне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630-бапқа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631-бап. Жолдарда жұмыстар жүргізу, жолдарды, темiржол өтпелерiн және басқа да жол құрылысжайларын күтiп-ұстау жөніндегі талаптарды орындамау</w:t>
      </w:r>
    </w:p>
    <w:p>
      <w:pPr>
        <w:spacing w:after="0"/>
        <w:ind w:left="0"/>
        <w:jc w:val="both"/>
      </w:pPr>
      <w:r>
        <w:rPr>
          <w:rFonts w:ascii="Times New Roman"/>
          <w:b w:val="false"/>
          <w:i w:val="false"/>
          <w:color w:val="ff0000"/>
          <w:sz w:val="28"/>
        </w:rPr>
        <w:t xml:space="preserve">
      Ескерту. 631-баптың тақырыбы жаңа редакцияда-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378" w:id="2051"/>
    <w:p>
      <w:pPr>
        <w:spacing w:after="0"/>
        <w:ind w:left="0"/>
        <w:jc w:val="both"/>
      </w:pPr>
      <w:r>
        <w:rPr>
          <w:rFonts w:ascii="Times New Roman"/>
          <w:b w:val="false"/>
          <w:i w:val="false"/>
          <w:color w:val="000000"/>
          <w:sz w:val="28"/>
        </w:rPr>
        <w:t>
      1. Жолдарда жұмыстар жүргiзу, жолдарды, темiржол өтпелерiн және басқа да жол құрылысжайларын күтiп-ұстау жөнiндегi талаптарды, Қазақстан Республикасының жол жүрісі саласындағы заңнамасында белгіленген өзге де талаптарды орындамау –</w:t>
      </w:r>
    </w:p>
    <w:bookmarkEnd w:id="2051"/>
    <w:p>
      <w:pPr>
        <w:spacing w:after="0"/>
        <w:ind w:left="0"/>
        <w:jc w:val="both"/>
      </w:pPr>
      <w:r>
        <w:rPr>
          <w:rFonts w:ascii="Times New Roman"/>
          <w:b w:val="false"/>
          <w:i w:val="false"/>
          <w:color w:val="000000"/>
          <w:sz w:val="28"/>
        </w:rPr>
        <w:t>
      жеке тұлғаларға – екі, лауазымды адамдарға, шағын кәсiпкерлiк субъектiлерiне – он, орта кәсiпкерлiк субъектiлерiне – он бес, iрi кәсiпкерлiк субъектiлеріне отыз айлық есептiк көрсеткiш мөлшерiнде айыппұл салуға алып келеді.</w:t>
      </w:r>
    </w:p>
    <w:bookmarkStart w:name="z2379" w:id="2052"/>
    <w:p>
      <w:pPr>
        <w:spacing w:after="0"/>
        <w:ind w:left="0"/>
        <w:jc w:val="both"/>
      </w:pPr>
      <w:r>
        <w:rPr>
          <w:rFonts w:ascii="Times New Roman"/>
          <w:b w:val="false"/>
          <w:i w:val="false"/>
          <w:color w:val="000000"/>
          <w:sz w:val="28"/>
        </w:rPr>
        <w:t xml:space="preserve">
      2. Осы баптың бiрiншi бөлiгiнде көзделген, жәбiрленушiнiң денсаулығына жеңiл зиян келтiре отырып, көлiк құралдарын, жүктердi, жолдарды, жол құрылыстарын және басқа да құрылыстарды немесе өзге де мүлiктi бүлдiре отырып, жол-көлiк оқиғасына әкеп соққан әрекеттер - </w:t>
      </w:r>
    </w:p>
    <w:bookmarkEnd w:id="2052"/>
    <w:p>
      <w:pPr>
        <w:spacing w:after="0"/>
        <w:ind w:left="0"/>
        <w:jc w:val="both"/>
      </w:pPr>
      <w:r>
        <w:rPr>
          <w:rFonts w:ascii="Times New Roman"/>
          <w:b w:val="false"/>
          <w:i w:val="false"/>
          <w:color w:val="000000"/>
          <w:sz w:val="28"/>
        </w:rPr>
        <w:t>
      лауазымды адамдарға, шағын кәсiпкерлiк субъектiлерiне – он бес, орта кәсiпкерлiк субъектiлерiне – жиырма, iрi кәсiпкерлiк субъектiлеріне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632-бап. Қазақстан Республикасы заңнамасының жерасты коммуникацияларының қарау құдықтарын күтiп-ұстау жөніндегі талаптарын жол жүрісі қауiпсiздiгiне қатер төндiре отырып орындамау</w:t>
      </w:r>
    </w:p>
    <w:bookmarkStart w:name="z4194" w:id="2053"/>
    <w:p>
      <w:pPr>
        <w:spacing w:after="0"/>
        <w:ind w:left="0"/>
        <w:jc w:val="both"/>
      </w:pPr>
      <w:r>
        <w:rPr>
          <w:rFonts w:ascii="Times New Roman"/>
          <w:b w:val="false"/>
          <w:i w:val="false"/>
          <w:color w:val="000000"/>
          <w:sz w:val="28"/>
        </w:rPr>
        <w:t>
      1. Қазақстан Республикасы заңнамасының жолдардағы жерасты коммуникацияларының қарау құдықтарын күтiп-ұстау жөніндегі талаптарын орындамау, сол сияқты жолдың үстiне судың, техникалық сұйықтықтардың, будың шығып кетуiне және соның себебінен жол бетінің бұзылуына, жол үстіне мұздың қатуына, көрiнудің шектелуiне және басқа да кедергiлерге әкеп соғатын жерасты коммуникацияларының ақауларын жоюға шаралар қабылдамау –</w:t>
      </w:r>
    </w:p>
    <w:bookmarkEnd w:id="2053"/>
    <w:bookmarkStart w:name="z4195" w:id="2054"/>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алып келеді.</w:t>
      </w:r>
    </w:p>
    <w:bookmarkEnd w:id="2054"/>
    <w:bookmarkStart w:name="z4196" w:id="2055"/>
    <w:p>
      <w:pPr>
        <w:spacing w:after="0"/>
        <w:ind w:left="0"/>
        <w:jc w:val="both"/>
      </w:pPr>
      <w:r>
        <w:rPr>
          <w:rFonts w:ascii="Times New Roman"/>
          <w:b w:val="false"/>
          <w:i w:val="false"/>
          <w:color w:val="000000"/>
          <w:sz w:val="28"/>
        </w:rPr>
        <w:t>
      2. Осы баптың бірінші бөлігінде көзделген, адамдардың денсаулығына жеңiл зиян келтiре отырып, көлiк құралдарын, жүктердi және өзге де мүлiктi бүлдiре отырып, жол-көлiк оқиғасына әкеп соққан әрекет (әрекетсіздік) –</w:t>
      </w:r>
    </w:p>
    <w:bookmarkEnd w:id="2055"/>
    <w:bookmarkStart w:name="z4197" w:id="2056"/>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он бес, орта кәсiпкерлiк субъектiлерiне – отыз, iрi кәсiпкерлiк субъектiлеріне қырық айлық есептiк көрсеткiш мөлшерiнде айыппұл салуға алып келеді.</w:t>
      </w:r>
    </w:p>
    <w:bookmarkEnd w:id="2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632-бап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633-бап. Автомобиль жолдарына бөлiнген жолақта қорғау мен пайдалану қағидаларын бұзу</w:t>
      </w:r>
    </w:p>
    <w:bookmarkStart w:name="z2382" w:id="2057"/>
    <w:p>
      <w:pPr>
        <w:spacing w:after="0"/>
        <w:ind w:left="0"/>
        <w:jc w:val="both"/>
      </w:pPr>
      <w:r>
        <w:rPr>
          <w:rFonts w:ascii="Times New Roman"/>
          <w:b w:val="false"/>
          <w:i w:val="false"/>
          <w:color w:val="000000"/>
          <w:sz w:val="28"/>
        </w:rPr>
        <w:t>
      1. Белгiленген тәртiппен келiсiп алмай, автомобиль жолдарына бөлiнген жолақта жер резервтерiн жырту, екпелердi шабу, түбiрiмен қопару және бүлдiру, жердiң шымын және топырағын алу, материалдар мен жүктерді жинап қою, топографиялық және басқа да жұмыстарды жүргiзу, жол қиылыстары мен кiрме жолдарды жабдықтау, ғимараттарды, жерасты және жерүстi құрылыстарын немесе коммуникацияларын тұрғызу, жарнаманы және өзге де ақпаратты орнату, сондай-ақ бөлiнген жолақ шегiнде белгiленгеннен тыс жерде от жағу, мал жаю, қоқыс пен қар төгу, сауда жасау, жолдың су ағар жүйесiне кәріздік, өнеркәсiптiк, мелиорациялық және сарқынды суларды ағызу не жол жиегiн арық ретiнде пайдалану –</w:t>
      </w:r>
    </w:p>
    <w:bookmarkEnd w:id="2057"/>
    <w:p>
      <w:pPr>
        <w:spacing w:after="0"/>
        <w:ind w:left="0"/>
        <w:jc w:val="both"/>
      </w:pPr>
      <w:r>
        <w:rPr>
          <w:rFonts w:ascii="Times New Roman"/>
          <w:b w:val="false"/>
          <w:i w:val="false"/>
          <w:color w:val="000000"/>
          <w:sz w:val="28"/>
        </w:rPr>
        <w:t>
      жеке тұлғаларға – үш, шағын кәсiпкерлiк субъектiлерiне немесе коммерциялық емес ұйымдарға – жиырма, орта кәсiпкерлiк субъектiлерiне – отыз, iрi кәсiпкерлiк субъектiлеріне елу айлық есептiк көрсеткiш мөлшерiнде айыппұл салуға әкеп соғады.</w:t>
      </w:r>
    </w:p>
    <w:bookmarkStart w:name="z2383" w:id="2058"/>
    <w:p>
      <w:pPr>
        <w:spacing w:after="0"/>
        <w:ind w:left="0"/>
        <w:jc w:val="both"/>
      </w:pPr>
      <w:r>
        <w:rPr>
          <w:rFonts w:ascii="Times New Roman"/>
          <w:b w:val="false"/>
          <w:i w:val="false"/>
          <w:color w:val="000000"/>
          <w:sz w:val="28"/>
        </w:rPr>
        <w:t>
      2. Осы баптың бiрiншi бөлiгiнде көзделген, адамдарға жеңiл дене зақымдарын келтіре отырып, көлiк құралдарын немесе өзге де мүлiктi бүлдiре отырып, жол-көлiк оқиғасына әкеп соққан не осы баптың бiрiншi бөлiгiнде көзделген әкiмшiлiк жаза қолданылғаннан кейiн бiр жыл iшiнде қайталап жасалған бұзушылықтар –</w:t>
      </w:r>
    </w:p>
    <w:bookmarkEnd w:id="2058"/>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жиырма бес, орта кәсiпкерлiк субъектiлерiне – қырық, iрi кәсiпкерлiк субъектiлеріне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634-бап. Жер пайдаланушылардың автомобиль жолдарын және жол құрылыстарын пайдалану мен қорғау қағидаларын бұзуы</w:t>
      </w:r>
    </w:p>
    <w:p>
      <w:pPr>
        <w:spacing w:after="0"/>
        <w:ind w:left="0"/>
        <w:jc w:val="both"/>
      </w:pPr>
      <w:r>
        <w:rPr>
          <w:rFonts w:ascii="Times New Roman"/>
          <w:b w:val="false"/>
          <w:i w:val="false"/>
          <w:color w:val="000000"/>
          <w:sz w:val="28"/>
        </w:rPr>
        <w:t>
      Жаяу жүргінші жолдары мен өткел (өтпе) көпiрлердi, автомобиль жолдарын су басып кетуiне және автомобиль жолдарына бөлiнген жолаққа iргелес жер пайдаланушыларға бекiтiлiп берiлген учаскелердегi бөлiнген белдеудiң батпақтануына жол беретiн суғару жүйелерiн жайластыру, жөндеу және ұдайы тазарту жөнiндегi мiндеттердi, сондай-ақ осы пайдаланушыларға бекiтiлiп берiлген учаскелерден шығатын жолдарды немесе өтпе көпiрлердi қоса алғанда, жалпыға ортақ пайдаланылатын автомобиль жолдарына кiрме жолдарды техникалық жағынан жарамды күйде және таза етiп күтiп-ұстау жөнiндегi мiндеттердi орындамау –</w:t>
      </w:r>
    </w:p>
    <w:p>
      <w:pPr>
        <w:spacing w:after="0"/>
        <w:ind w:left="0"/>
        <w:jc w:val="both"/>
      </w:pPr>
      <w:r>
        <w:rPr>
          <w:rFonts w:ascii="Times New Roman"/>
          <w:b w:val="false"/>
          <w:i w:val="false"/>
          <w:color w:val="000000"/>
          <w:sz w:val="28"/>
        </w:rPr>
        <w:t>
      жеке тұлғаларға – үш,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әкеп соғады.</w:t>
      </w:r>
    </w:p>
    <w:p>
      <w:pPr>
        <w:spacing w:after="0"/>
        <w:ind w:left="0"/>
        <w:jc w:val="both"/>
      </w:pPr>
      <w:r>
        <w:rPr>
          <w:rFonts w:ascii="Times New Roman"/>
          <w:b/>
          <w:i w:val="false"/>
          <w:color w:val="000000"/>
          <w:sz w:val="28"/>
        </w:rPr>
        <w:t>635-бап. Магистральдық құбыржолдарды қорғау қағидаларын бұзу</w:t>
      </w:r>
    </w:p>
    <w:bookmarkStart w:name="z3755" w:id="2059"/>
    <w:p>
      <w:pPr>
        <w:spacing w:after="0"/>
        <w:ind w:left="0"/>
        <w:jc w:val="both"/>
      </w:pPr>
      <w:r>
        <w:rPr>
          <w:rFonts w:ascii="Times New Roman"/>
          <w:b w:val="false"/>
          <w:i w:val="false"/>
          <w:color w:val="000000"/>
          <w:sz w:val="28"/>
        </w:rPr>
        <w:t>
      1. Магистральдық құбыржолдарды қорғау қағидаларын бұзу –</w:t>
      </w:r>
    </w:p>
    <w:bookmarkEnd w:id="2059"/>
    <w:p>
      <w:pPr>
        <w:spacing w:after="0"/>
        <w:ind w:left="0"/>
        <w:jc w:val="both"/>
      </w:pPr>
      <w:r>
        <w:rPr>
          <w:rFonts w:ascii="Times New Roman"/>
          <w:b w:val="false"/>
          <w:i w:val="false"/>
          <w:color w:val="000000"/>
          <w:sz w:val="28"/>
        </w:rPr>
        <w:t>
      жеке тұлғаларға – ескерту жасауға, шағын кәсiпкерлiк субъектiлерiне немесе коммерциялық емес ұйымдарға – жеті, орта кәсiпкерлiк субъектiлерiне – он жеті, iрi кәсiпкерлiк субъектiлеріне жиырма жеті айлық есептiк көрсеткiш мөлшерiнде айыппұл салуға әкеп соғады.</w:t>
      </w:r>
    </w:p>
    <w:bookmarkStart w:name="z3756" w:id="2060"/>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(әрекетсіздік) –</w:t>
      </w:r>
    </w:p>
    <w:bookmarkEnd w:id="2060"/>
    <w:p>
      <w:pPr>
        <w:spacing w:after="0"/>
        <w:ind w:left="0"/>
        <w:jc w:val="both"/>
      </w:pPr>
      <w:r>
        <w:rPr>
          <w:rFonts w:ascii="Times New Roman"/>
          <w:b w:val="false"/>
          <w:i w:val="false"/>
          <w:color w:val="000000"/>
          <w:sz w:val="28"/>
        </w:rPr>
        <w:t>
      жеке тұлғаларға – бір,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3757" w:id="2061"/>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жөніндегі деректерді көмірсутектер саласындағы уәкілетті органға ұсынбау, сондай-ақ уақтылы ұсынбау –</w:t>
      </w:r>
    </w:p>
    <w:bookmarkEnd w:id="2061"/>
    <w:p>
      <w:pPr>
        <w:spacing w:after="0"/>
        <w:ind w:left="0"/>
        <w:jc w:val="both"/>
      </w:pPr>
      <w:r>
        <w:rPr>
          <w:rFonts w:ascii="Times New Roman"/>
          <w:b w:val="false"/>
          <w:i w:val="false"/>
          <w:color w:val="000000"/>
          <w:sz w:val="28"/>
        </w:rPr>
        <w:t>
      шағын кәсіпкерлік субъектілеріне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635-бап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95" w:id="2062"/>
    <w:p>
      <w:pPr>
        <w:spacing w:after="0"/>
        <w:ind w:left="0"/>
        <w:jc w:val="left"/>
      </w:pPr>
      <w:r>
        <w:rPr>
          <w:rFonts w:ascii="Times New Roman"/>
          <w:b/>
          <w:i w:val="false"/>
          <w:color w:val="000000"/>
        </w:rPr>
        <w:t xml:space="preserve"> 31-тарау. АҚПАРАТТАНДЫРУ ЖӘНЕ БАЙЛАНЫС САЛАСЫНДАҒЫ ӘКІМШІЛІК</w:t>
      </w:r>
      <w:r>
        <w:br/>
      </w:r>
      <w:r>
        <w:rPr>
          <w:rFonts w:ascii="Times New Roman"/>
          <w:b/>
          <w:i w:val="false"/>
          <w:color w:val="000000"/>
        </w:rPr>
        <w:t>ҚҰҚЫҚ БҰЗУШЫЛЫҚТАР</w:t>
      </w:r>
    </w:p>
    <w:bookmarkEnd w:id="2062"/>
    <w:p>
      <w:pPr>
        <w:spacing w:after="0"/>
        <w:ind w:left="0"/>
        <w:jc w:val="both"/>
      </w:pPr>
      <w:r>
        <w:rPr>
          <w:rFonts w:ascii="Times New Roman"/>
          <w:b/>
          <w:i w:val="false"/>
          <w:color w:val="000000"/>
          <w:sz w:val="28"/>
        </w:rPr>
        <w:t>636-бап. Электр байланысы желiлерiне шеткі құрылғыларды (жабдықты) заңсыз қосу</w:t>
      </w:r>
    </w:p>
    <w:p>
      <w:pPr>
        <w:spacing w:after="0"/>
        <w:ind w:left="0"/>
        <w:jc w:val="both"/>
      </w:pPr>
      <w:r>
        <w:rPr>
          <w:rFonts w:ascii="Times New Roman"/>
          <w:b w:val="false"/>
          <w:i w:val="false"/>
          <w:color w:val="ff0000"/>
          <w:sz w:val="28"/>
        </w:rPr>
        <w:t xml:space="preserve">
      Ескерту. 636-бап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637-бап. Қазақстан Республикасының байланыс саласындағы заңнамасын бұзу</w:t>
      </w:r>
    </w:p>
    <w:bookmarkStart w:name="z2386" w:id="2063"/>
    <w:p>
      <w:pPr>
        <w:spacing w:after="0"/>
        <w:ind w:left="0"/>
        <w:jc w:val="both"/>
      </w:pPr>
      <w:r>
        <w:rPr>
          <w:rFonts w:ascii="Times New Roman"/>
          <w:b w:val="false"/>
          <w:i w:val="false"/>
          <w:color w:val="000000"/>
          <w:sz w:val="28"/>
        </w:rPr>
        <w:t>
      1. Қазақстан Республикасының байланыс саласындағы заңнамасын:</w:t>
      </w:r>
    </w:p>
    <w:bookmarkEnd w:id="2063"/>
    <w:p>
      <w:pPr>
        <w:spacing w:after="0"/>
        <w:ind w:left="0"/>
        <w:jc w:val="both"/>
      </w:pPr>
      <w:r>
        <w:rPr>
          <w:rFonts w:ascii="Times New Roman"/>
          <w:b w:val="false"/>
          <w:i w:val="false"/>
          <w:color w:val="000000"/>
          <w:sz w:val="28"/>
        </w:rPr>
        <w:t>
      1) байланыстың үстем операторының жалғау шартын жасасудан негiзсiз бас тартуы не байланыстың үстем операторының байланыс желілерін жалғауға немесе төсеуге көрінеу шектеулі жағдайлар белгілеуі;</w:t>
      </w:r>
    </w:p>
    <w:p>
      <w:pPr>
        <w:spacing w:after="0"/>
        <w:ind w:left="0"/>
        <w:jc w:val="both"/>
      </w:pPr>
      <w:r>
        <w:rPr>
          <w:rFonts w:ascii="Times New Roman"/>
          <w:b w:val="false"/>
          <w:i w:val="false"/>
          <w:color w:val="000000"/>
          <w:sz w:val="28"/>
        </w:rPr>
        <w:t>
      2) телекоммуникация желiлерiн ортақ пайдаланылатын телекоммуникация желiлерiне жалғаудың Қазақстан Республикасының байланыс саласындағы заңнамасында көзделген мерзiмдерiн бұзу;</w:t>
      </w:r>
    </w:p>
    <w:p>
      <w:pPr>
        <w:spacing w:after="0"/>
        <w:ind w:left="0"/>
        <w:jc w:val="both"/>
      </w:pPr>
      <w:r>
        <w:rPr>
          <w:rFonts w:ascii="Times New Roman"/>
          <w:b w:val="false"/>
          <w:i w:val="false"/>
          <w:color w:val="000000"/>
          <w:sz w:val="28"/>
        </w:rPr>
        <w:t xml:space="preserve">
      3) трафикті өткізу және өзара есеп айырысу тәртібін қоса алғанда, байланыс операторларының телекоммуникация желілерін жалғау деңгейлерін бұзуы;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байланыс операторының тарифтеу бірліктері мөлшерлерін сақтамауы;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радиоэлектрондық құралдардың техникалық өлшемдері Қазақстан Республикасының радиожиілік спектрін пайдалануға берілген рұқсатта көрсетілген деректерге сәйкес келмеген кезде радиожиілік спектрін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9-1)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9-2)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байланыс операторларының қауіпсіздік сертификатын қолдану қағидаларын бұзуы;</w:t>
      </w:r>
    </w:p>
    <w:p>
      <w:pPr>
        <w:spacing w:after="0"/>
        <w:ind w:left="0"/>
        <w:jc w:val="both"/>
      </w:pPr>
      <w:r>
        <w:rPr>
          <w:rFonts w:ascii="Times New Roman"/>
          <w:b w:val="false"/>
          <w:i w:val="false"/>
          <w:color w:val="000000"/>
          <w:sz w:val="28"/>
        </w:rPr>
        <w:t>
      9-4) Қазақстан Республикасының телекоммуникациялар желілерін орталықтандырылған басқару жүйесінің жұмыс істеу тәртібін бұзу;</w:t>
      </w:r>
    </w:p>
    <w:p>
      <w:pPr>
        <w:spacing w:after="0"/>
        <w:ind w:left="0"/>
        <w:jc w:val="both"/>
      </w:pPr>
      <w:r>
        <w:rPr>
          <w:rFonts w:ascii="Times New Roman"/>
          <w:b w:val="false"/>
          <w:i w:val="false"/>
          <w:color w:val="000000"/>
          <w:sz w:val="28"/>
        </w:rPr>
        <w:t>
      9-5) байланыс операторының соттың заңды күшіне енген шешімімен немесе Қазақстан Республикасының заңдарымен тыйым салынған ақпаратқа қолжетімділікті ұсынуы;</w:t>
      </w:r>
    </w:p>
    <w:p>
      <w:pPr>
        <w:spacing w:after="0"/>
        <w:ind w:left="0"/>
        <w:jc w:val="both"/>
      </w:pPr>
      <w:r>
        <w:rPr>
          <w:rFonts w:ascii="Times New Roman"/>
          <w:b w:val="false"/>
          <w:i w:val="false"/>
          <w:color w:val="000000"/>
          <w:sz w:val="28"/>
        </w:rPr>
        <w:t>
      9-6) желілік мекенжайларды ауыстырып жіберу;</w:t>
      </w:r>
    </w:p>
    <w:p>
      <w:pPr>
        <w:spacing w:after="0"/>
        <w:ind w:left="0"/>
        <w:jc w:val="both"/>
      </w:pPr>
      <w:r>
        <w:rPr>
          <w:rFonts w:ascii="Times New Roman"/>
          <w:b w:val="false"/>
          <w:i w:val="false"/>
          <w:color w:val="000000"/>
          <w:sz w:val="28"/>
        </w:rPr>
        <w:t>
      10) байланыс операторларының, абоненттік нөмірлердің орталықтандырылған дерекқоры операторының ұялы байланыс желілерінде абоненттік нөмірді көшіру қағидаларын сақтамауы;</w:t>
      </w:r>
    </w:p>
    <w:p>
      <w:pPr>
        <w:spacing w:after="0"/>
        <w:ind w:left="0"/>
        <w:jc w:val="both"/>
      </w:pPr>
      <w:r>
        <w:rPr>
          <w:rFonts w:ascii="Times New Roman"/>
          <w:b w:val="false"/>
          <w:i w:val="false"/>
          <w:color w:val="000000"/>
          <w:sz w:val="28"/>
        </w:rPr>
        <w:t>
      11)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жөніндегі міндетті орындамауы;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пошта операторларының пайдаланушыларға қызмет көрсету және операциялық күндi өткiзу тәртiбiн ұйымдастыру жөніндегі белгіленген талаптарды сақтамауы;</w:t>
      </w:r>
    </w:p>
    <w:p>
      <w:pPr>
        <w:spacing w:after="0"/>
        <w:ind w:left="0"/>
        <w:jc w:val="both"/>
      </w:pPr>
      <w:r>
        <w:rPr>
          <w:rFonts w:ascii="Times New Roman"/>
          <w:b w:val="false"/>
          <w:i w:val="false"/>
          <w:color w:val="000000"/>
          <w:sz w:val="28"/>
        </w:rPr>
        <w:t>
      14) пошта операторларының пошта жөнелтiлімдерiнің жоғалуына алып келген қабылдау және табыс ету, сондай-ақ оларды ресімдеу тәртібі жөніндегі белгіленген талаптарды бұзуы;</w:t>
      </w:r>
    </w:p>
    <w:p>
      <w:pPr>
        <w:spacing w:after="0"/>
        <w:ind w:left="0"/>
        <w:jc w:val="both"/>
      </w:pPr>
      <w:r>
        <w:rPr>
          <w:rFonts w:ascii="Times New Roman"/>
          <w:b w:val="false"/>
          <w:i w:val="false"/>
          <w:color w:val="000000"/>
          <w:sz w:val="28"/>
        </w:rPr>
        <w:t>
      15) пошта операторларының пошта жөнелтiлімдерiндегі тыйым салынған нәрселер мен заттарды анықтауға мүмкіндік беретін техникалық құралдар мен жабдықтарды пошта желілерінде орнату жөніндегі талаптарды бұзуы;</w:t>
      </w:r>
    </w:p>
    <w:p>
      <w:pPr>
        <w:spacing w:after="0"/>
        <w:ind w:left="0"/>
        <w:jc w:val="both"/>
      </w:pPr>
      <w:r>
        <w:rPr>
          <w:rFonts w:ascii="Times New Roman"/>
          <w:b w:val="false"/>
          <w:i w:val="false"/>
          <w:color w:val="000000"/>
          <w:sz w:val="28"/>
        </w:rPr>
        <w:t>
      16) қылмыстық-атқару жүйесі мекемелерінің аумағында радиосигналдың таралуын азайту мақсатында уақтылы ден қою және шаралар қабылдауды қоса алғанда, байланыс операторларының және желі иелерінің өз байланыс желілерін оңтайландыруды қамтамасыз етпеуі –</w:t>
      </w:r>
    </w:p>
    <w:bookmarkStart w:name="z4557" w:id="2064"/>
    <w:p>
      <w:pPr>
        <w:spacing w:after="0"/>
        <w:ind w:left="0"/>
        <w:jc w:val="both"/>
      </w:pPr>
      <w:r>
        <w:rPr>
          <w:rFonts w:ascii="Times New Roman"/>
          <w:b w:val="false"/>
          <w:i w:val="false"/>
          <w:color w:val="000000"/>
          <w:sz w:val="28"/>
        </w:rPr>
        <w:t>
      17) байланыс операторларының байланыс қызметтерін көрсету қағидаларын бұзуы –</w:t>
      </w:r>
    </w:p>
    <w:bookmarkEnd w:id="2064"/>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жиырма, орта кәсiпкерлiк субъектiлерiне – қырық, iрi кәсiпкерлiк субъектiлерiне бір жүз айлық есептiк көрсеткiш мөлшерiнде айыппұл салуға әкеп соғады.</w:t>
      </w:r>
    </w:p>
    <w:bookmarkStart w:name="z2387" w:id="206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2065"/>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 қырық, орта кәсiпкерлiк субъектiлерiне – сексен, iрi кәсiпкерлiк субъектiлерiне екі жүз айлық есептiк көрсеткiш мөлшерiнде айыппұл салуға әкеп соғады.</w:t>
      </w:r>
    </w:p>
    <w:bookmarkStart w:name="z2388" w:id="2066"/>
    <w:p>
      <w:pPr>
        <w:spacing w:after="0"/>
        <w:ind w:left="0"/>
        <w:jc w:val="both"/>
      </w:pPr>
      <w:r>
        <w:rPr>
          <w:rFonts w:ascii="Times New Roman"/>
          <w:b w:val="false"/>
          <w:i w:val="false"/>
          <w:color w:val="000000"/>
          <w:sz w:val="28"/>
        </w:rPr>
        <w:t>
      3. Абоненттер және (немесе) байланыс қызметтерін тұтынушылар туралы қызметтiк ақпаратты жинау және сақтау жөнiндегi мiндеттi бұзу –</w:t>
      </w:r>
    </w:p>
    <w:bookmarkEnd w:id="2066"/>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әкеп соғады.</w:t>
      </w:r>
    </w:p>
    <w:bookmarkStart w:name="z2389" w:id="2067"/>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w:t>
      </w:r>
    </w:p>
    <w:bookmarkEnd w:id="2067"/>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екі мың айлық есептiк көрсеткiш мөлшерiнде айыппұл салуға әкеп соғады.</w:t>
      </w:r>
    </w:p>
    <w:bookmarkStart w:name="z3440" w:id="2068"/>
    <w:p>
      <w:pPr>
        <w:spacing w:after="0"/>
        <w:ind w:left="0"/>
        <w:jc w:val="both"/>
      </w:pPr>
      <w:r>
        <w:rPr>
          <w:rFonts w:ascii="Times New Roman"/>
          <w:b w:val="false"/>
          <w:i w:val="false"/>
          <w:color w:val="000000"/>
          <w:sz w:val="28"/>
        </w:rPr>
        <w:t>
      5. Байланыс операторының және (немесе) байланыс желісін иеленушінің байланыс желілерінде жедел-іздестіру, қарсы барлау қызметін жүзеге асыратын органдарды барлық байланыс желілерінде жедел-іздестіру, қарсы барлау іс-шараларын жүргізудің ұйымдастырушылық және техникалық мүмкіндіктерімен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068"/>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7" w:id="2069"/>
    <w:p>
      <w:pPr>
        <w:spacing w:after="0"/>
        <w:ind w:left="0"/>
        <w:jc w:val="both"/>
      </w:pPr>
      <w:r>
        <w:rPr>
          <w:rFonts w:ascii="Times New Roman"/>
          <w:b w:val="false"/>
          <w:i w:val="false"/>
          <w:color w:val="000000"/>
          <w:sz w:val="28"/>
        </w:rPr>
        <w:t>
      6. Байланыс операторының және (немесе) байланыс желісін иеленушінің байланыс желілерінде жедел-іздестіру, қарсы барлау қызметін жүзеге асыратын органдарға абоненттер туралы қызметтік ақпаратқа қолжетімділікті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069"/>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8" w:id="2070"/>
    <w:p>
      <w:pPr>
        <w:spacing w:after="0"/>
        <w:ind w:left="0"/>
        <w:jc w:val="both"/>
      </w:pPr>
      <w:r>
        <w:rPr>
          <w:rFonts w:ascii="Times New Roman"/>
          <w:b w:val="false"/>
          <w:i w:val="false"/>
          <w:color w:val="000000"/>
          <w:sz w:val="28"/>
        </w:rPr>
        <w:t>
      7. Байланыс операторының және (немесе) байланыс желісін иеленушінің 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функцияларын қамтамасыз ету бойынша міндетті орындамауы –</w:t>
      </w:r>
    </w:p>
    <w:bookmarkEnd w:id="2070"/>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9" w:id="2071"/>
    <w:p>
      <w:pPr>
        <w:spacing w:after="0"/>
        <w:ind w:left="0"/>
        <w:jc w:val="both"/>
      </w:pPr>
      <w:r>
        <w:rPr>
          <w:rFonts w:ascii="Times New Roman"/>
          <w:b w:val="false"/>
          <w:i w:val="false"/>
          <w:color w:val="000000"/>
          <w:sz w:val="28"/>
        </w:rPr>
        <w:t>
      8. Осы баптың алтыншы, жетінші бөліктерінде көзделген, әкімшілік жаза қолданылғаннан кейін бір жыл ішінде қайталап жасалған әрекеттер –</w:t>
      </w:r>
    </w:p>
    <w:bookmarkEnd w:id="2071"/>
    <w:p>
      <w:pPr>
        <w:spacing w:after="0"/>
        <w:ind w:left="0"/>
        <w:jc w:val="both"/>
      </w:pPr>
      <w:r>
        <w:rPr>
          <w:rFonts w:ascii="Times New Roman"/>
          <w:b w:val="false"/>
          <w:i w:val="false"/>
          <w:color w:val="000000"/>
          <w:sz w:val="28"/>
        </w:rPr>
        <w:t>
      байланыс саласында қызметтер ұсынуға арналған лицензияны тоқтата тұруға әкеп соғады.</w:t>
      </w:r>
    </w:p>
    <w:bookmarkStart w:name="z3480" w:id="2072"/>
    <w:p>
      <w:pPr>
        <w:spacing w:after="0"/>
        <w:ind w:left="0"/>
        <w:jc w:val="both"/>
      </w:pPr>
      <w:r>
        <w:rPr>
          <w:rFonts w:ascii="Times New Roman"/>
          <w:b w:val="false"/>
          <w:i w:val="false"/>
          <w:color w:val="000000"/>
          <w:sz w:val="28"/>
        </w:rPr>
        <w:t>
      9. Ұялы байланыс операторының Қазақстан Республикасының радиожиілік спектрін пайдалануға берілген рұқсатта көрсетілген елді мекендерді және (немесе) аумақтарды байланыс қызметтерімен қамтамасыз ету жөніндегі міндеттемелерді орындамауы –</w:t>
      </w:r>
    </w:p>
    <w:bookmarkEnd w:id="2072"/>
    <w:p>
      <w:pPr>
        <w:spacing w:after="0"/>
        <w:ind w:left="0"/>
        <w:jc w:val="both"/>
      </w:pPr>
      <w:r>
        <w:rPr>
          <w:rFonts w:ascii="Times New Roman"/>
          <w:b w:val="false"/>
          <w:i w:val="false"/>
          <w:color w:val="000000"/>
          <w:sz w:val="28"/>
        </w:rPr>
        <w:t>
      радиожиілік спектрін пайдалануға берілген рұқсаттан айыруға әкеп соғады.</w:t>
      </w:r>
    </w:p>
    <w:bookmarkStart w:name="z3481" w:id="2073"/>
    <w:p>
      <w:pPr>
        <w:spacing w:after="0"/>
        <w:ind w:left="0"/>
        <w:jc w:val="both"/>
      </w:pPr>
      <w:r>
        <w:rPr>
          <w:rFonts w:ascii="Times New Roman"/>
          <w:b w:val="false"/>
          <w:i w:val="false"/>
          <w:color w:val="000000"/>
          <w:sz w:val="28"/>
        </w:rPr>
        <w:t>
      10. Радиожиілік спектрін бір жыл бойы пайдаланбау –</w:t>
      </w:r>
    </w:p>
    <w:bookmarkEnd w:id="2073"/>
    <w:p>
      <w:pPr>
        <w:spacing w:after="0"/>
        <w:ind w:left="0"/>
        <w:jc w:val="both"/>
      </w:pPr>
      <w:r>
        <w:rPr>
          <w:rFonts w:ascii="Times New Roman"/>
          <w:b w:val="false"/>
          <w:i w:val="false"/>
          <w:color w:val="000000"/>
          <w:sz w:val="28"/>
        </w:rPr>
        <w:t>
      радиожиілік спектрін пайдалануға берілген рұқсаттан айыруға әкеп соғады.</w:t>
      </w:r>
    </w:p>
    <w:bookmarkStart w:name="z3482" w:id="2074"/>
    <w:p>
      <w:pPr>
        <w:spacing w:after="0"/>
        <w:ind w:left="0"/>
        <w:jc w:val="both"/>
      </w:pPr>
      <w:r>
        <w:rPr>
          <w:rFonts w:ascii="Times New Roman"/>
          <w:b w:val="false"/>
          <w:i w:val="false"/>
          <w:color w:val="000000"/>
          <w:sz w:val="28"/>
        </w:rPr>
        <w:t>
      11. Ұялы байланыс операторының ұялы байланыс желілерінде абоненттік нөмірлерді көшіруді қамтамасыз ету жөніндегі міндетті орындамауы –</w:t>
      </w:r>
    </w:p>
    <w:bookmarkEnd w:id="2074"/>
    <w:p>
      <w:pPr>
        <w:spacing w:after="0"/>
        <w:ind w:left="0"/>
        <w:jc w:val="both"/>
      </w:pPr>
      <w:r>
        <w:rPr>
          <w:rFonts w:ascii="Times New Roman"/>
          <w:b w:val="false"/>
          <w:i w:val="false"/>
          <w:color w:val="000000"/>
          <w:sz w:val="28"/>
        </w:rPr>
        <w:t>
      шағын кәсiпкерлiк субъектiлерiне – бес жүз, орта кәсiпкерлiк субъектiлерiне – бір мың, iрi кәсiпкерлiк субъектiлерiне екі мың айлық есептiк көрсеткiш мөлшерiнде айыппұл салуға әкеп соғады.</w:t>
      </w:r>
    </w:p>
    <w:bookmarkStart w:name="z3483" w:id="2075"/>
    <w:p>
      <w:pPr>
        <w:spacing w:after="0"/>
        <w:ind w:left="0"/>
        <w:jc w:val="both"/>
      </w:pPr>
      <w:r>
        <w:rPr>
          <w:rFonts w:ascii="Times New Roman"/>
          <w:b w:val="false"/>
          <w:i w:val="false"/>
          <w:color w:val="000000"/>
          <w:sz w:val="28"/>
        </w:rPr>
        <w:t>
      12. Жиілік белдеулерін, радиожиiлiктерді (радиожиілік арналарын) беру, радиоэлектрондық құралдарды және жоғары жиiлiктi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бұзу –</w:t>
      </w:r>
    </w:p>
    <w:bookmarkEnd w:id="2075"/>
    <w:p>
      <w:pPr>
        <w:spacing w:after="0"/>
        <w:ind w:left="0"/>
        <w:jc w:val="both"/>
      </w:pPr>
      <w:r>
        <w:rPr>
          <w:rFonts w:ascii="Times New Roman"/>
          <w:b w:val="false"/>
          <w:i w:val="false"/>
          <w:color w:val="000000"/>
          <w:sz w:val="28"/>
        </w:rPr>
        <w:t>
      ескерту жасауға немесе жеке тұлғаларға – бес, лауазымды адамдарға, дара кәсiпкерлерге – жиырма, шағын кәсiпкерлiк субъектiлерiне немесе коммерциялық емес ұйымдарға – жиырма, орта кәсіпкерлік субъектілеріне – қырық, iрi кәсiпкерлiк субъектiлерiне сексен айлық есептiк көрсеткiш мөлшерiнде айыппұл салуға әкеп соғады.</w:t>
      </w:r>
    </w:p>
    <w:bookmarkStart w:name="z3484" w:id="2076"/>
    <w:p>
      <w:pPr>
        <w:spacing w:after="0"/>
        <w:ind w:left="0"/>
        <w:jc w:val="both"/>
      </w:pPr>
      <w:r>
        <w:rPr>
          <w:rFonts w:ascii="Times New Roman"/>
          <w:b w:val="false"/>
          <w:i w:val="false"/>
          <w:color w:val="000000"/>
          <w:sz w:val="28"/>
        </w:rPr>
        <w:t>
      13. Осы баптың он екiншi бөлiгiнде көзделген, әкiмшiлiк жаза қолданылғаннан кейiн бiр жыл iшiнде қайталап жасалған әрекеттер –</w:t>
      </w:r>
    </w:p>
    <w:bookmarkEnd w:id="2076"/>
    <w:p>
      <w:pPr>
        <w:spacing w:after="0"/>
        <w:ind w:left="0"/>
        <w:jc w:val="both"/>
      </w:pPr>
      <w:r>
        <w:rPr>
          <w:rFonts w:ascii="Times New Roman"/>
          <w:b w:val="false"/>
          <w:i w:val="false"/>
          <w:color w:val="000000"/>
          <w:sz w:val="28"/>
        </w:rPr>
        <w:t>
      жеке тұлғаларға – он, лауазымды адамдарға, дара кәсiпкерлерге – қырық,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алып келеді.</w:t>
      </w:r>
    </w:p>
    <w:bookmarkStart w:name="z4558" w:id="2077"/>
    <w:p>
      <w:pPr>
        <w:spacing w:after="0"/>
        <w:ind w:left="0"/>
        <w:jc w:val="both"/>
      </w:pPr>
      <w:r>
        <w:rPr>
          <w:rFonts w:ascii="Times New Roman"/>
          <w:b w:val="false"/>
          <w:i w:val="false"/>
          <w:color w:val="000000"/>
          <w:sz w:val="28"/>
        </w:rPr>
        <w:t>
      14. Пайдаланушыларға сапасы бойынша стандарттарға, техникалық нормаларға және байланыс қызметтерінің сапа көрсеткіштеріне сәйкес келмейтін байланыс қызметтерін көрсету –</w:t>
      </w:r>
    </w:p>
    <w:bookmarkEnd w:id="2077"/>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бір мың айлық есептік көрсеткіш мөлшерінде айыппұл салуға алып келеді.</w:t>
      </w:r>
    </w:p>
    <w:bookmarkStart w:name="z4577" w:id="2078"/>
    <w:p>
      <w:pPr>
        <w:spacing w:after="0"/>
        <w:ind w:left="0"/>
        <w:jc w:val="both"/>
      </w:pPr>
      <w:r>
        <w:rPr>
          <w:rFonts w:ascii="Times New Roman"/>
          <w:b w:val="false"/>
          <w:i w:val="false"/>
          <w:color w:val="000000"/>
          <w:sz w:val="28"/>
        </w:rPr>
        <w:t>
      15. Осы баптың он төртінші бөлігінде көзделген, әкімшілік жаза қолданылғаннан кейін бір жыл ішінде қайталап жасалған іс-әрекет –</w:t>
      </w:r>
    </w:p>
    <w:bookmarkEnd w:id="2078"/>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сексен, ірі кәсіпкерлік субъектілеріне бір мың бес жүз айлық есептік көрсеткіш мөлшерінде айыппұл салуға алып келеді.</w:t>
      </w:r>
    </w:p>
    <w:bookmarkStart w:name="z3441" w:id="2079"/>
    <w:p>
      <w:pPr>
        <w:spacing w:after="0"/>
        <w:ind w:left="0"/>
        <w:jc w:val="both"/>
      </w:pPr>
      <w:r>
        <w:rPr>
          <w:rFonts w:ascii="Times New Roman"/>
          <w:b w:val="false"/>
          <w:i w:val="false"/>
          <w:color w:val="000000"/>
          <w:sz w:val="28"/>
        </w:rPr>
        <w:t>
      Ескертпелер.</w:t>
      </w:r>
    </w:p>
    <w:bookmarkEnd w:id="2079"/>
    <w:bookmarkStart w:name="z3485" w:id="2080"/>
    <w:p>
      <w:pPr>
        <w:spacing w:after="0"/>
        <w:ind w:left="0"/>
        <w:jc w:val="both"/>
      </w:pPr>
      <w:r>
        <w:rPr>
          <w:rFonts w:ascii="Times New Roman"/>
          <w:b w:val="false"/>
          <w:i w:val="false"/>
          <w:color w:val="000000"/>
          <w:sz w:val="28"/>
        </w:rPr>
        <w:t>
      1. Осы Кодексте радиоэлектрондық құрылғылар деп бiр немесе бiрнеше радиотаратушы немесе радиоқабылдағыш құрылғылардан немесе олардың құрамаларынан және қосалқы жабдықтан тұратын, радиотолқындарды беруге және қабылдауға арналған техникалық құралдар түсiнiледi.</w:t>
      </w:r>
    </w:p>
    <w:bookmarkEnd w:id="2080"/>
    <w:bookmarkStart w:name="z3486" w:id="2081"/>
    <w:p>
      <w:pPr>
        <w:spacing w:after="0"/>
        <w:ind w:left="0"/>
        <w:jc w:val="both"/>
      </w:pPr>
      <w:r>
        <w:rPr>
          <w:rFonts w:ascii="Times New Roman"/>
          <w:b w:val="false"/>
          <w:i w:val="false"/>
          <w:color w:val="000000"/>
          <w:sz w:val="28"/>
        </w:rPr>
        <w:t>
      2. Осы Кодексте жоғары жиiлiктi құрылғылар деп, электр байланысы саласында қолдануды қоспағанда, радиожиiлiк энергиясын өнеркәсiптiк, ғылыми, медициналық, тұрмыстық мақсаттарда генерациялауға және жергiлiктi пайдалануға арналған жабдық немесе аспаптар түсiнiледi.</w:t>
      </w:r>
    </w:p>
    <w:bookmarkEnd w:id="2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637-бапқа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638-бап. Сәйкестiгi мiндеттi расталуға жататын, бiрақ одан өтпеген байланыс құралдарын пайдалану</w:t>
      </w:r>
    </w:p>
    <w:bookmarkStart w:name="z2390" w:id="2082"/>
    <w:p>
      <w:pPr>
        <w:spacing w:after="0"/>
        <w:ind w:left="0"/>
        <w:jc w:val="both"/>
      </w:pPr>
      <w:r>
        <w:rPr>
          <w:rFonts w:ascii="Times New Roman"/>
          <w:b w:val="false"/>
          <w:i w:val="false"/>
          <w:color w:val="000000"/>
          <w:sz w:val="28"/>
        </w:rPr>
        <w:t>
      1. Қазақстан Республикасының бiрыңғай телекоммуникация желiсінде техникалық реттеу саласында сәйкестiгi мiндеттi расталуға жататын және одан өтпеген техникалық байланыс құралдарын пайдалану, сол сияқты электромагниттiк сәулелену көзi болып табылатын радиоэлектрондық құралдар мен жоғары жиiлiкті құрылғыларды, пошта байланысының техникалық құралдарын пайдалану –</w:t>
      </w:r>
    </w:p>
    <w:bookmarkEnd w:id="2082"/>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субьектілеріне немесе коммерциялық емес ұйымдарға – алпыс, орта кәсіпкерлік субъектілеріне – бір жүз, iрi кәсiпкерлiк субъектiлерiне екi жүз елу айлық есептiк көрсеткiш мөлшерiнде айыппұл салуға әкеп соғады.</w:t>
      </w:r>
    </w:p>
    <w:bookmarkStart w:name="z2391" w:id="208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083"/>
    <w:p>
      <w:pPr>
        <w:spacing w:after="0"/>
        <w:ind w:left="0"/>
        <w:jc w:val="both"/>
      </w:pPr>
      <w:r>
        <w:rPr>
          <w:rFonts w:ascii="Times New Roman"/>
          <w:b w:val="false"/>
          <w:i w:val="false"/>
          <w:color w:val="000000"/>
          <w:sz w:val="28"/>
        </w:rPr>
        <w:t>
      сертификатталмаған байланыс құралдары тәркілене отырып, жеке тұлғаларға – он, лауазымды адамдарға, шағын кәсiпкерлiк субьектілеріне немесе коммерциялық емес ұйымдарға – бір жүз жиырма, орта кәсiпкерлiк субъектiлерiне – бір жүз елу, iрi кәсiпкерлiк субъектiлерiне үш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639-бап. Электрондық ақпараттық ресурстарды қорғау құралдарын пайдалану жөнiндегi талаптарды бұзу </w:t>
      </w:r>
    </w:p>
    <w:bookmarkStart w:name="z3488" w:id="2084"/>
    <w:p>
      <w:pPr>
        <w:spacing w:after="0"/>
        <w:ind w:left="0"/>
        <w:jc w:val="both"/>
      </w:pPr>
      <w:r>
        <w:rPr>
          <w:rFonts w:ascii="Times New Roman"/>
          <w:b w:val="false"/>
          <w:i w:val="false"/>
          <w:color w:val="000000"/>
          <w:sz w:val="28"/>
        </w:rPr>
        <w:t>
      1. Электрондық ақпараттық ресурстарды қорғау құралдарын пайдалану жөнiндегi талаптарды мемлекеттік техникалық қызметтің бағдарламалық (бағдарламалық-техникалық) құралдарының жұмысына кедергі келтіру немесе оларды бұғаттау, сол сияқты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келтіру түрінде жасалған бұзушылық –</w:t>
      </w:r>
    </w:p>
    <w:bookmarkEnd w:id="2084"/>
    <w:bookmarkStart w:name="z3489" w:id="2085"/>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кәсiпкерлiк субьектілеріне немесе коммерциялық емес ұйымдарға – жиырма, орта кәсiпкерлiк субъектiлерiне – қырық, iрi кәсiпкерлiк субъектiлерiне бір жүз айлық есептiк көрсеткiш мөлшерiнде айыппұл салуға әкеп соғады.</w:t>
      </w:r>
    </w:p>
    <w:bookmarkEnd w:id="2085"/>
    <w:bookmarkStart w:name="z3490" w:id="2086"/>
    <w:p>
      <w:pPr>
        <w:spacing w:after="0"/>
        <w:ind w:left="0"/>
        <w:jc w:val="both"/>
      </w:pPr>
      <w:r>
        <w:rPr>
          <w:rFonts w:ascii="Times New Roman"/>
          <w:b w:val="false"/>
          <w:i w:val="false"/>
          <w:color w:val="000000"/>
          <w:sz w:val="28"/>
        </w:rPr>
        <w:t>
      2. Осы баптың бірінші бөлігінде көзделген, қайталап жасалған немесе ақпараттық қауіпсіздіктің оқыс оқиғасын туындатуға әкеп соқтырған әрекеттер (әрекетсіздік) –</w:t>
      </w:r>
    </w:p>
    <w:bookmarkEnd w:id="2086"/>
    <w:bookmarkStart w:name="z3491" w:id="2087"/>
    <w:p>
      <w:pPr>
        <w:spacing w:after="0"/>
        <w:ind w:left="0"/>
        <w:jc w:val="both"/>
      </w:pPr>
      <w:r>
        <w:rPr>
          <w:rFonts w:ascii="Times New Roman"/>
          <w:b w:val="false"/>
          <w:i w:val="false"/>
          <w:color w:val="000000"/>
          <w:sz w:val="28"/>
        </w:rPr>
        <w:t>
      жеке тұлғаларға – жиырма, лауазымды адамдарға, шағын кәсiпкерлiк субьектілеріне немесе коммерциялық 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p>
    <w:bookmarkEnd w:id="208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639-бап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640-бап. Қазақстан Республикасының электрондық құжат және электрондық цифрлық қолтаңба туралы заңнамасын бұзу </w:t>
      </w:r>
    </w:p>
    <w:bookmarkStart w:name="z3492" w:id="2088"/>
    <w:p>
      <w:pPr>
        <w:spacing w:after="0"/>
        <w:ind w:left="0"/>
        <w:jc w:val="both"/>
      </w:pPr>
      <w:r>
        <w:rPr>
          <w:rFonts w:ascii="Times New Roman"/>
          <w:b w:val="false"/>
          <w:i w:val="false"/>
          <w:color w:val="000000"/>
          <w:sz w:val="28"/>
        </w:rPr>
        <w:t>
      1. Қазақстан Республикасының заңдарында көзделген жағдайларда электрондық құжаттарды қабылдаудан бас тарту –</w:t>
      </w:r>
    </w:p>
    <w:bookmarkEnd w:id="2088"/>
    <w:bookmarkStart w:name="z3493" w:id="2089"/>
    <w:p>
      <w:pPr>
        <w:spacing w:after="0"/>
        <w:ind w:left="0"/>
        <w:jc w:val="both"/>
      </w:pPr>
      <w:r>
        <w:rPr>
          <w:rFonts w:ascii="Times New Roman"/>
          <w:b w:val="false"/>
          <w:i w:val="false"/>
          <w:color w:val="000000"/>
          <w:sz w:val="28"/>
        </w:rPr>
        <w:t>
      лауазымды адамдарға – жиырма, заңды тұлғаларға елу айлық есептік көрсеткіш мөлшерінде айыппұл салуға әкеп соғады.</w:t>
      </w:r>
    </w:p>
    <w:bookmarkEnd w:id="2089"/>
    <w:bookmarkStart w:name="z3494" w:id="2090"/>
    <w:p>
      <w:pPr>
        <w:spacing w:after="0"/>
        <w:ind w:left="0"/>
        <w:jc w:val="both"/>
      </w:pPr>
      <w:r>
        <w:rPr>
          <w:rFonts w:ascii="Times New Roman"/>
          <w:b w:val="false"/>
          <w:i w:val="false"/>
          <w:color w:val="000000"/>
          <w:sz w:val="28"/>
        </w:rPr>
        <w:t>
      2. Куәландырушы орталықтың электрондық цифрлық қолтаңбаның сақтаудағы ашық кілттерін жоғалтуды, түрлендіруді және қолдан жасауды болғызбау үшін қажетті шараларды қолданбауы –</w:t>
      </w:r>
    </w:p>
    <w:bookmarkEnd w:id="2090"/>
    <w:bookmarkStart w:name="z3495" w:id="2091"/>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End w:id="2091"/>
    <w:bookmarkStart w:name="z3496" w:id="2092"/>
    <w:p>
      <w:pPr>
        <w:spacing w:after="0"/>
        <w:ind w:left="0"/>
        <w:jc w:val="both"/>
      </w:pPr>
      <w:r>
        <w:rPr>
          <w:rFonts w:ascii="Times New Roman"/>
          <w:b w:val="false"/>
          <w:i w:val="false"/>
          <w:color w:val="000000"/>
          <w:sz w:val="28"/>
        </w:rPr>
        <w:t>
      3. Куәландырушы орталықтың тіркеу куәліктерін иеленушілер туралы мәліметтерді қорғауды қамтамасыз етпеуі –</w:t>
      </w:r>
    </w:p>
    <w:bookmarkEnd w:id="2092"/>
    <w:bookmarkStart w:name="z3497" w:id="2093"/>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End w:id="2093"/>
    <w:bookmarkStart w:name="z3498" w:id="2094"/>
    <w:p>
      <w:pPr>
        <w:spacing w:after="0"/>
        <w:ind w:left="0"/>
        <w:jc w:val="both"/>
      </w:pPr>
      <w:r>
        <w:rPr>
          <w:rFonts w:ascii="Times New Roman"/>
          <w:b w:val="false"/>
          <w:i w:val="false"/>
          <w:color w:val="000000"/>
          <w:sz w:val="28"/>
        </w:rPr>
        <w:t>
      4. Тіркеу куәлігін иеленушінің Қазақстан Республикасының заңнамасында белгіленген тәртіппен өзіне тиесілі электрондық цифрлық қолтаңбаның жабық кiлтін құқыққа сыйымсыз қол жеткізуден және пайдаланудан қорғау үшін, сондай-ақ ашық кілттерді сақтау бойынша шараларды қолданбауы –</w:t>
      </w:r>
    </w:p>
    <w:bookmarkEnd w:id="2094"/>
    <w:bookmarkStart w:name="z3499" w:id="2095"/>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2095"/>
    <w:bookmarkStart w:name="z3500" w:id="2096"/>
    <w:p>
      <w:pPr>
        <w:spacing w:after="0"/>
        <w:ind w:left="0"/>
        <w:jc w:val="both"/>
      </w:pPr>
      <w:r>
        <w:rPr>
          <w:rFonts w:ascii="Times New Roman"/>
          <w:b w:val="false"/>
          <w:i w:val="false"/>
          <w:color w:val="000000"/>
          <w:sz w:val="28"/>
        </w:rPr>
        <w:t>
      5. Электрондық цифрлық қолтаңбаның жабық кiлтін басқа тұлғаларға заңсыз беру –</w:t>
      </w:r>
    </w:p>
    <w:bookmarkEnd w:id="2096"/>
    <w:bookmarkStart w:name="z3501" w:id="2097"/>
    <w:p>
      <w:pPr>
        <w:spacing w:after="0"/>
        <w:ind w:left="0"/>
        <w:jc w:val="both"/>
      </w:pPr>
      <w:r>
        <w:rPr>
          <w:rFonts w:ascii="Times New Roman"/>
          <w:b w:val="false"/>
          <w:i w:val="false"/>
          <w:color w:val="000000"/>
          <w:sz w:val="28"/>
        </w:rPr>
        <w:t>
      жеке тұлғаларға – он, лауазымды адамдарға, шағын кәсiпкерлiк субьектілеріне немесе коммерциялық емес ұйымдарға – он бес, орта кәсiпкерлiк субъектiлерiне – отыз, iрi кәсiпкерлiк субъектiлерiне бір жүз елу айлық есептiк көрсеткiш мөлшерiнде айыппұл салуға әкеп соғады.</w:t>
      </w:r>
    </w:p>
    <w:bookmarkEnd w:id="209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640-бап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641-бап. Қазақстан Республикасының ақпараттандыру туралы заңнамасын бұзу </w:t>
      </w:r>
    </w:p>
    <w:bookmarkStart w:name="z2392" w:id="2098"/>
    <w:p>
      <w:pPr>
        <w:spacing w:after="0"/>
        <w:ind w:left="0"/>
        <w:jc w:val="both"/>
      </w:pPr>
      <w:r>
        <w:rPr>
          <w:rFonts w:ascii="Times New Roman"/>
          <w:b w:val="false"/>
          <w:i w:val="false"/>
          <w:color w:val="000000"/>
          <w:sz w:val="28"/>
        </w:rPr>
        <w:t>
      1. Қазақстан Республикасының ақпараттандыру туралы заңнамасын:</w:t>
      </w:r>
    </w:p>
    <w:bookmarkEnd w:id="2098"/>
    <w:bookmarkStart w:name="z2393" w:id="2099"/>
    <w:p>
      <w:pPr>
        <w:spacing w:after="0"/>
        <w:ind w:left="0"/>
        <w:jc w:val="both"/>
      </w:pPr>
      <w:r>
        <w:rPr>
          <w:rFonts w:ascii="Times New Roman"/>
          <w:b w:val="false"/>
          <w:i w:val="false"/>
          <w:color w:val="000000"/>
          <w:sz w:val="28"/>
        </w:rPr>
        <w:t>
      1) дербес деректер қамтылған ақпараттық жүйелердің меншік иесінің немесе иеленушісінің, дербес деректер қамтылған базаның меншік иесінің және (немесе) операторының, сондай-ақ үшінші тұлғаның оларды қорғау жөніндегі шараларды жүзеге асырмауы немесе тиісті түрде жүзеге асырмауы;</w:t>
      </w:r>
    </w:p>
    <w:bookmarkEnd w:id="2099"/>
    <w:bookmarkStart w:name="z2394" w:id="2100"/>
    <w:p>
      <w:pPr>
        <w:spacing w:after="0"/>
        <w:ind w:left="0"/>
        <w:jc w:val="both"/>
      </w:pP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 бұзу;</w:t>
      </w:r>
    </w:p>
    <w:bookmarkEnd w:id="2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03" w:id="2101"/>
    <w:p>
      <w:pPr>
        <w:spacing w:after="0"/>
        <w:ind w:left="0"/>
        <w:jc w:val="both"/>
      </w:pPr>
      <w:r>
        <w:rPr>
          <w:rFonts w:ascii="Times New Roman"/>
          <w:b w:val="false"/>
          <w:i w:val="false"/>
          <w:color w:val="000000"/>
          <w:sz w:val="28"/>
        </w:rPr>
        <w:t>
      5) техникалық құжаттаманың қағаз жеткізгіштегі түпнұсқаларын жоғалту;</w:t>
      </w:r>
    </w:p>
    <w:bookmarkEnd w:id="2101"/>
    <w:bookmarkStart w:name="z3504" w:id="2102"/>
    <w:p>
      <w:pPr>
        <w:spacing w:after="0"/>
        <w:ind w:left="0"/>
        <w:jc w:val="both"/>
      </w:pPr>
      <w:r>
        <w:rPr>
          <w:rFonts w:ascii="Times New Roman"/>
          <w:b w:val="false"/>
          <w:i w:val="false"/>
          <w:color w:val="000000"/>
          <w:sz w:val="28"/>
        </w:rPr>
        <w:t>
      6) ақпараттық қауіпсіздік талаптарына сәйкестікке жүргізілген сынақтар бойынша оң нәтижесі бар актісі жоқ "электрондық үкіметтің" ақпараттандыру объектісін өнеркәсіптік пайдалану түрінде жасалған бұзушылық –</w:t>
      </w:r>
    </w:p>
    <w:bookmarkEnd w:id="2102"/>
    <w:bookmarkStart w:name="z3505" w:id="2103"/>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он бес, орта кәсіпкерлік субъектілеріне – отыз, ірі кәсіпкерлік субъектілеріне бір жүз айлық есептік көрсеткіш мөлшерінде айыппұл салуға әкеп соғады.</w:t>
      </w:r>
    </w:p>
    <w:bookmarkEnd w:id="2103"/>
    <w:bookmarkStart w:name="z3506" w:id="2104"/>
    <w:p>
      <w:pPr>
        <w:spacing w:after="0"/>
        <w:ind w:left="0"/>
        <w:jc w:val="both"/>
      </w:pPr>
      <w:r>
        <w:rPr>
          <w:rFonts w:ascii="Times New Roman"/>
          <w:b w:val="false"/>
          <w:i w:val="false"/>
          <w:color w:val="000000"/>
          <w:sz w:val="28"/>
        </w:rPr>
        <w:t>
      2. Мемлекеттік электрондық ақпараттық ресурстардың резервтік көшірмесін дайындамау –</w:t>
      </w:r>
    </w:p>
    <w:bookmarkEnd w:id="2104"/>
    <w:bookmarkStart w:name="z3507" w:id="2105"/>
    <w:p>
      <w:pPr>
        <w:spacing w:after="0"/>
        <w:ind w:left="0"/>
        <w:jc w:val="both"/>
      </w:pPr>
      <w:r>
        <w:rPr>
          <w:rFonts w:ascii="Times New Roman"/>
          <w:b w:val="false"/>
          <w:i w:val="false"/>
          <w:color w:val="000000"/>
          <w:sz w:val="28"/>
        </w:rPr>
        <w:t>
      лауазымды адамдарға – отыз, заңды тұлғаларға сексен айлық есептік көрсеткіш мөлшерінде айыппұл салуға әкеп соғады.</w:t>
      </w:r>
    </w:p>
    <w:bookmarkEnd w:id="2105"/>
    <w:bookmarkStart w:name="z3508" w:id="2106"/>
    <w:p>
      <w:pPr>
        <w:spacing w:after="0"/>
        <w:ind w:left="0"/>
        <w:jc w:val="both"/>
      </w:pPr>
      <w:r>
        <w:rPr>
          <w:rFonts w:ascii="Times New Roman"/>
          <w:b w:val="false"/>
          <w:i w:val="false"/>
          <w:color w:val="000000"/>
          <w:sz w:val="28"/>
        </w:rPr>
        <w:t>
      3. Осы баптың бiрiншi және екінші бөліктерінде көзделген, әкiмшiлiк жаза қолданылғаннан кейiн бiр жыл iшiнде қайталап жасалған әрекеттер (әрекетсіздік) –</w:t>
      </w:r>
    </w:p>
    <w:bookmarkEnd w:id="2106"/>
    <w:bookmarkStart w:name="z3509" w:id="2107"/>
    <w:p>
      <w:pPr>
        <w:spacing w:after="0"/>
        <w:ind w:left="0"/>
        <w:jc w:val="both"/>
      </w:pPr>
      <w:r>
        <w:rPr>
          <w:rFonts w:ascii="Times New Roman"/>
          <w:b w:val="false"/>
          <w:i w:val="false"/>
          <w:color w:val="000000"/>
          <w:sz w:val="28"/>
        </w:rPr>
        <w:t>
      жеке тұлғаларға – жиырма, лауазымды адамдарға – елу, заңды тұлғаларға – бір жүз елу айлық есептік көрсеткіш мөлшерінде айыппұл салуға әкеп соғады.</w:t>
      </w:r>
    </w:p>
    <w:bookmarkEnd w:id="2107"/>
    <w:bookmarkStart w:name="z3510" w:id="2108"/>
    <w:p>
      <w:pPr>
        <w:spacing w:after="0"/>
        <w:ind w:left="0"/>
        <w:jc w:val="both"/>
      </w:pPr>
      <w:r>
        <w:rPr>
          <w:rFonts w:ascii="Times New Roman"/>
          <w:b w:val="false"/>
          <w:i w:val="false"/>
          <w:color w:val="000000"/>
          <w:sz w:val="28"/>
        </w:rPr>
        <w:t>
      4. Жеке тұлғалар туралы дербес деректерді қамтитын электрондық ақпараттық ресурстарды оларға мүлiктiк және (немесе) моральдық зиян келтiру, Қазақстан Республикасының заңдарында кепiлдiк берiлген құқықтар мен бостандықтарды іске асыруын шектеу мақсатында пайдалану –</w:t>
      </w:r>
    </w:p>
    <w:bookmarkEnd w:id="2108"/>
    <w:bookmarkStart w:name="z3511" w:id="2109"/>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екі жүз айлық есептік көрсеткіш мөлшерінде айыппұл салуға әкеп соғады.</w:t>
      </w:r>
    </w:p>
    <w:bookmarkEnd w:id="2109"/>
    <w:bookmarkStart w:name="z3939" w:id="2110"/>
    <w:p>
      <w:pPr>
        <w:spacing w:after="0"/>
        <w:ind w:left="0"/>
        <w:jc w:val="both"/>
      </w:pPr>
      <w:r>
        <w:rPr>
          <w:rFonts w:ascii="Times New Roman"/>
          <w:b w:val="false"/>
          <w:i w:val="false"/>
          <w:color w:val="000000"/>
          <w:sz w:val="28"/>
        </w:rPr>
        <w:t>
      5. Егер Қазақстан Республикасының заңнамалық актілерінде өзгеше белгіленбесе, ақпараттық-коммуникациялық инфрақұрылымның аса маңызды объектілері меншік иесінің немесе иеленушісінің Ақпараттық қауіпсіздікті ұлттық үйлестіру орталығын ақпараттық қауіпсіздіктің оқыс оқиғалары және оларға ден қою нәтижелері туралы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құлақтандырмауы –</w:t>
      </w:r>
    </w:p>
    <w:bookmarkEnd w:id="2110"/>
    <w:p>
      <w:pPr>
        <w:spacing w:after="0"/>
        <w:ind w:left="0"/>
        <w:jc w:val="both"/>
      </w:pPr>
      <w:r>
        <w:rPr>
          <w:rFonts w:ascii="Times New Roman"/>
          <w:b w:val="false"/>
          <w:i w:val="false"/>
          <w:color w:val="000000"/>
          <w:sz w:val="28"/>
        </w:rPr>
        <w:t>
      жеке тұлғаларға және лауазымды адамдарға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bookmarkStart w:name="z3940" w:id="2111"/>
    <w:p>
      <w:pPr>
        <w:spacing w:after="0"/>
        <w:ind w:left="0"/>
        <w:jc w:val="both"/>
      </w:pPr>
      <w:r>
        <w:rPr>
          <w:rFonts w:ascii="Times New Roman"/>
          <w:b w:val="false"/>
          <w:i w:val="false"/>
          <w:color w:val="000000"/>
          <w:sz w:val="28"/>
        </w:rPr>
        <w:t>
      6. Осы баптың бесінші бөлігінде көзделген, әкiмшiлiк жаза қолданылғаннан кейiн бiр жыл iшiнде қайталап жасалған әрекет –</w:t>
      </w:r>
    </w:p>
    <w:bookmarkEnd w:id="2111"/>
    <w:p>
      <w:pPr>
        <w:spacing w:after="0"/>
        <w:ind w:left="0"/>
        <w:jc w:val="both"/>
      </w:pPr>
      <w:r>
        <w:rPr>
          <w:rFonts w:ascii="Times New Roman"/>
          <w:b w:val="false"/>
          <w:i w:val="false"/>
          <w:color w:val="000000"/>
          <w:sz w:val="28"/>
        </w:rPr>
        <w:t>
      жеке тұлғаларға және лауазымды адамдарға – қырық, шағын кәсіпкерлік субъектілеріне – сексен,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641-бап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896" w:id="2112"/>
    <w:p>
      <w:pPr>
        <w:spacing w:after="0"/>
        <w:ind w:left="0"/>
        <w:jc w:val="left"/>
      </w:pPr>
      <w:r>
        <w:rPr>
          <w:rFonts w:ascii="Times New Roman"/>
          <w:b/>
          <w:i w:val="false"/>
          <w:color w:val="000000"/>
        </w:rPr>
        <w:t xml:space="preserve"> 32-тарау. ӘСКЕРИ МІНДЕТТІЛІК, ӘСКЕРИ ҚЫЗМЕТ ПЕН ҚОРҒАНЫС</w:t>
      </w:r>
      <w:r>
        <w:br/>
      </w:r>
      <w:r>
        <w:rPr>
          <w:rFonts w:ascii="Times New Roman"/>
          <w:b/>
          <w:i w:val="false"/>
          <w:color w:val="000000"/>
        </w:rPr>
        <w:t>САЛАСЫНДАҒЫ ӘКІМШІЛІК ҚҰҚЫҚ БҰЗУШЫЛЫҚТАР</w:t>
      </w:r>
    </w:p>
    <w:bookmarkEnd w:id="2112"/>
    <w:p>
      <w:pPr>
        <w:spacing w:after="0"/>
        <w:ind w:left="0"/>
        <w:jc w:val="both"/>
      </w:pPr>
      <w:r>
        <w:rPr>
          <w:rFonts w:ascii="Times New Roman"/>
          <w:b/>
          <w:i w:val="false"/>
          <w:color w:val="000000"/>
          <w:sz w:val="28"/>
        </w:rPr>
        <w:t>642-бап. Бастапқы әскери есепке қоюға не әскерге шақыру учаскелерiне тiркелуге жататын азаматтардың тiзiмдерiн жергiлiктi әскери басқару органына ұсынбау немесе уақтылы ұсынбау</w:t>
      </w:r>
    </w:p>
    <w:p>
      <w:pPr>
        <w:spacing w:after="0"/>
        <w:ind w:left="0"/>
        <w:jc w:val="both"/>
      </w:pPr>
      <w:r>
        <w:rPr>
          <w:rFonts w:ascii="Times New Roman"/>
          <w:b w:val="false"/>
          <w:i w:val="false"/>
          <w:color w:val="000000"/>
          <w:sz w:val="28"/>
        </w:rPr>
        <w:t>
      Бастапқы әскери есепке қоюға не әскерге шақыру учаскелерiне тiркелуге жататын азаматтардың тiзiмдерiн белгіленген мерзімде жергiлiктi әскери басқару органына ұсынбау немесе уақтылы ұсынбау –</w:t>
      </w:r>
    </w:p>
    <w:p>
      <w:pPr>
        <w:spacing w:after="0"/>
        <w:ind w:left="0"/>
        <w:jc w:val="both"/>
      </w:pPr>
      <w:r>
        <w:rPr>
          <w:rFonts w:ascii="Times New Roman"/>
          <w:b w:val="false"/>
          <w:i w:val="false"/>
          <w:color w:val="000000"/>
          <w:sz w:val="28"/>
        </w:rPr>
        <w:t>
      ұйымдардың, оқу орындарының лауазымды адамдарына, сондай-ақ тұрғын үйлердi пайдалануды жүзеге асыратын ұйымдардың лауазымды адамдарына және үй иелерiне – он, ұйымдардың, оқу орындарының бірінші басшыларына – он бес, шағын кәсіпкерлік субъектілеріне – жиырма, орта кәсiпкерлiк субъектiлерiне – отыз, iрi кәсiпкерлiк субъектiлерiне қырық айлық есептiк көрсеткiш мөлшерінде айыппұл салуға әкеп соғады.</w:t>
      </w:r>
    </w:p>
    <w:p>
      <w:pPr>
        <w:spacing w:after="0"/>
        <w:ind w:left="0"/>
        <w:jc w:val="both"/>
      </w:pPr>
      <w:r>
        <w:rPr>
          <w:rFonts w:ascii="Times New Roman"/>
          <w:b/>
          <w:i w:val="false"/>
          <w:color w:val="000000"/>
          <w:sz w:val="28"/>
        </w:rPr>
        <w:t>643-бап. Азаматтық қорғаныс iс-шараларының орындалмауына әкеп соққан құқыққа қарсы әрекеттер (әрекетсiздiк)</w:t>
      </w:r>
    </w:p>
    <w:p>
      <w:pPr>
        <w:spacing w:after="0"/>
        <w:ind w:left="0"/>
        <w:jc w:val="both"/>
      </w:pPr>
      <w:r>
        <w:rPr>
          <w:rFonts w:ascii="Times New Roman"/>
          <w:b w:val="false"/>
          <w:i w:val="false"/>
          <w:color w:val="000000"/>
          <w:sz w:val="28"/>
        </w:rPr>
        <w:t>
      Азаматтық қорғаныс iс-шараларының орындалмауына әкеп соққан құқыққа қарсы әрекеттер (әрекетсiздiк) –</w:t>
      </w:r>
    </w:p>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i w:val="false"/>
          <w:color w:val="000000"/>
          <w:sz w:val="28"/>
        </w:rPr>
        <w:t>643-1-бап. Қазақстан Республикасының жұмылдыру дайындығы саласындағы заңнамасын бұзу</w:t>
      </w:r>
    </w:p>
    <w:bookmarkStart w:name="z4239" w:id="2113"/>
    <w:p>
      <w:pPr>
        <w:spacing w:after="0"/>
        <w:ind w:left="0"/>
        <w:jc w:val="both"/>
      </w:pPr>
      <w:r>
        <w:rPr>
          <w:rFonts w:ascii="Times New Roman"/>
          <w:b w:val="false"/>
          <w:i w:val="false"/>
          <w:color w:val="000000"/>
          <w:sz w:val="28"/>
        </w:rPr>
        <w:t>
      1. Қазақстан Республикасының жұмылдыру дайындығы саласындағы заңнамасын:</w:t>
      </w:r>
    </w:p>
    <w:bookmarkEnd w:id="2113"/>
    <w:bookmarkStart w:name="z4240" w:id="2114"/>
    <w:p>
      <w:pPr>
        <w:spacing w:after="0"/>
        <w:ind w:left="0"/>
        <w:jc w:val="both"/>
      </w:pPr>
      <w:r>
        <w:rPr>
          <w:rFonts w:ascii="Times New Roman"/>
          <w:b w:val="false"/>
          <w:i w:val="false"/>
          <w:color w:val="000000"/>
          <w:sz w:val="28"/>
        </w:rPr>
        <w:t xml:space="preserve">
      1) жұмылдыру тапсырмалары немесе жұмылдыру тапсырыстары бар мемлекеттік органдардың, облыс, республикалық маңызы бар қала, астана, аудан (облыстық маңызы бар қала) әкімдіктерінің және ұйымдардың жұмылдыру жоспарларының болмауы; </w:t>
      </w:r>
    </w:p>
    <w:bookmarkEnd w:id="2114"/>
    <w:bookmarkStart w:name="z4241" w:id="2115"/>
    <w:p>
      <w:pPr>
        <w:spacing w:after="0"/>
        <w:ind w:left="0"/>
        <w:jc w:val="both"/>
      </w:pPr>
      <w:r>
        <w:rPr>
          <w:rFonts w:ascii="Times New Roman"/>
          <w:b w:val="false"/>
          <w:i w:val="false"/>
          <w:color w:val="000000"/>
          <w:sz w:val="28"/>
        </w:rPr>
        <w:t>
      2) қару-жарақ пен әскери техника бұйымдарына, аса маңызды азаматтық өнімдерге арналған техникалық құжаттаманың, сондай-ақ қатері жоғары объектілерге, халықтың тіршілігін қамтамасыз ету жүйелеріне және ұлттық игілік болып табылатын объектілерге арналған жобалық құжаттаманың сақтандыру қорын жасау және сақтау жөніндегі іс-шараларды орындамау;</w:t>
      </w:r>
    </w:p>
    <w:bookmarkEnd w:id="2115"/>
    <w:bookmarkStart w:name="z4242" w:id="2116"/>
    <w:p>
      <w:pPr>
        <w:spacing w:after="0"/>
        <w:ind w:left="0"/>
        <w:jc w:val="both"/>
      </w:pPr>
      <w:r>
        <w:rPr>
          <w:rFonts w:ascii="Times New Roman"/>
          <w:b w:val="false"/>
          <w:i w:val="false"/>
          <w:color w:val="000000"/>
          <w:sz w:val="28"/>
        </w:rPr>
        <w:t>
      3) жұмылдыру жарияланған кезде Қазақстан Республикасының Қарулы Күштеріне, басқа да әскерлер мен әскери құралымдарға, Қазақстан Республикасының арнаулы мемлекеттік органдарына, сондай-ақ жұмылдыру тапсырыстарын орындайтын ұйымдарға беруге арналған арнаулы құралымдар мен техниканы дайындау жөніндегі іс-шараларды жүргізбеу;</w:t>
      </w:r>
    </w:p>
    <w:bookmarkEnd w:id="2116"/>
    <w:bookmarkStart w:name="z4243" w:id="2117"/>
    <w:p>
      <w:pPr>
        <w:spacing w:after="0"/>
        <w:ind w:left="0"/>
        <w:jc w:val="both"/>
      </w:pPr>
      <w:r>
        <w:rPr>
          <w:rFonts w:ascii="Times New Roman"/>
          <w:b w:val="false"/>
          <w:i w:val="false"/>
          <w:color w:val="000000"/>
          <w:sz w:val="28"/>
        </w:rPr>
        <w:t>
      4) жұмылдыру резервінің материалдық құндылықтар запастарын жасау, жинақтау, сақтау және жаңарту жөніндегі іс-шараларды жүргізбеу;</w:t>
      </w:r>
    </w:p>
    <w:bookmarkEnd w:id="2117"/>
    <w:bookmarkStart w:name="z4244" w:id="2118"/>
    <w:p>
      <w:pPr>
        <w:spacing w:after="0"/>
        <w:ind w:left="0"/>
        <w:jc w:val="both"/>
      </w:pPr>
      <w:r>
        <w:rPr>
          <w:rFonts w:ascii="Times New Roman"/>
          <w:b w:val="false"/>
          <w:i w:val="false"/>
          <w:color w:val="000000"/>
          <w:sz w:val="28"/>
        </w:rPr>
        <w:t>
      5) әскери міндеттілерді броньдауды жүргізбеу түрінде жасалған бұзушылық –</w:t>
      </w:r>
    </w:p>
    <w:bookmarkEnd w:id="2118"/>
    <w:p>
      <w:pPr>
        <w:spacing w:after="0"/>
        <w:ind w:left="0"/>
        <w:jc w:val="both"/>
      </w:pPr>
      <w:r>
        <w:rPr>
          <w:rFonts w:ascii="Times New Roman"/>
          <w:b w:val="false"/>
          <w:i w:val="false"/>
          <w:color w:val="000000"/>
          <w:sz w:val="28"/>
        </w:rPr>
        <w:t>
      ескерту жасауға немесе лауазымды адамдарға – отыз, шағын кәсіпкерлік субъектілеріне немесе коммерциялық емес ұйымдарға – қырық, орта кәсіпкерлік субъектілеріне – елу, ірі кәсіпкерлік субъектілеріне сексен айлық есептік көрсеткіш мөлшерінде айыппұл салуға алып келеді.</w:t>
      </w:r>
    </w:p>
    <w:bookmarkStart w:name="z4245" w:id="2119"/>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2119"/>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алпыс, орта кәсіпкерлік субъектілеріне – жетпіс, ірі кәсіпкерлік субъектілеріне бір жүз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32-тарау 643-1-баппен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644-бап. Азаматтарды жергiлiктi әскери басқару органының шақыруы туралы құлақтандырмау</w:t>
      </w:r>
    </w:p>
    <w:p>
      <w:pPr>
        <w:spacing w:after="0"/>
        <w:ind w:left="0"/>
        <w:jc w:val="both"/>
      </w:pPr>
      <w:r>
        <w:rPr>
          <w:rFonts w:ascii="Times New Roman"/>
          <w:b w:val="false"/>
          <w:i w:val="false"/>
          <w:color w:val="000000"/>
          <w:sz w:val="28"/>
        </w:rPr>
        <w:t>
      Азаматтарды ұйым басшысының немесе әскери-есепке алу жұмысына жауапты басқа да жауапты тұлғасының жергiлiктi әскери басқару органының шақыруы туралы құлақтандырмауы, сол сияқты азаматтарға жергiлiктi әскери басқару органының шақыруы бойынша уақтылы келу мүмкiндiгiн қамтамасыз етпеуі –</w:t>
      </w:r>
    </w:p>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645-бап. Әскери есепте тұрған немесе тұруға мiндеттi тұрғылықты азаматтар құрамындағы өзгерiстер туралы мәлiметтердi уақтылы ұсынбау</w:t>
      </w:r>
    </w:p>
    <w:p>
      <w:pPr>
        <w:spacing w:after="0"/>
        <w:ind w:left="0"/>
        <w:jc w:val="both"/>
      </w:pPr>
      <w:r>
        <w:rPr>
          <w:rFonts w:ascii="Times New Roman"/>
          <w:b w:val="false"/>
          <w:i w:val="false"/>
          <w:color w:val="000000"/>
          <w:sz w:val="28"/>
        </w:rPr>
        <w:t>
      Әскери есепте тұрған немесе тұруға мiндеттi тұрақты тұрып жатқан азаматтар құрамындағы өзгерiстер туралы мәлiметтердi әскери есеп жүргiзу жүктелген органдарға уақтылы ұсынбау –</w:t>
      </w:r>
    </w:p>
    <w:p>
      <w:pPr>
        <w:spacing w:after="0"/>
        <w:ind w:left="0"/>
        <w:jc w:val="both"/>
      </w:pPr>
      <w:r>
        <w:rPr>
          <w:rFonts w:ascii="Times New Roman"/>
          <w:b w:val="false"/>
          <w:i w:val="false"/>
          <w:color w:val="000000"/>
          <w:sz w:val="28"/>
        </w:rPr>
        <w:t>
      он айлық есептiк көрсеткiшке дейiнгi мөлшерде айыппұл салуға әкеп соғады.</w:t>
      </w:r>
    </w:p>
    <w:p>
      <w:pPr>
        <w:spacing w:after="0"/>
        <w:ind w:left="0"/>
        <w:jc w:val="both"/>
      </w:pPr>
      <w:r>
        <w:rPr>
          <w:rFonts w:ascii="Times New Roman"/>
          <w:b/>
          <w:i w:val="false"/>
          <w:color w:val="000000"/>
          <w:sz w:val="28"/>
        </w:rPr>
        <w:t>646-бап. Әскери мiндеттiлер, әскерге шақырылушылар мен азаматтар туралы мәлiметтердi хабарламау</w:t>
      </w:r>
    </w:p>
    <w:bookmarkStart w:name="z2396" w:id="2120"/>
    <w:p>
      <w:pPr>
        <w:spacing w:after="0"/>
        <w:ind w:left="0"/>
        <w:jc w:val="both"/>
      </w:pPr>
      <w:r>
        <w:rPr>
          <w:rFonts w:ascii="Times New Roman"/>
          <w:b w:val="false"/>
          <w:i w:val="false"/>
          <w:color w:val="000000"/>
          <w:sz w:val="28"/>
        </w:rPr>
        <w:t>
      1. Халықты әлеуметтік қорғау органы лауазымды адамының әскери есепте тұрған немесе тұруға мiндеттi азаматтардың мүгедектігі бар адам деп танылуы туралы, сондай-ақ денсаулық сақтау ұйымдары лауазымды адамының стационарлық емделудегі және диспансерлік есептегі әскери міндеттілер мен әскерге шақырушылар туралы мәліметтерді жергiлiктi әскери басқару органына белгiленген мерзiмде хабарламауы –</w:t>
      </w:r>
    </w:p>
    <w:bookmarkEnd w:id="2120"/>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97" w:id="2121"/>
    <w:p>
      <w:pPr>
        <w:spacing w:after="0"/>
        <w:ind w:left="0"/>
        <w:jc w:val="both"/>
      </w:pPr>
      <w:r>
        <w:rPr>
          <w:rFonts w:ascii="Times New Roman"/>
          <w:b w:val="false"/>
          <w:i w:val="false"/>
          <w:color w:val="000000"/>
          <w:sz w:val="28"/>
        </w:rPr>
        <w:t xml:space="preserve">
      2. Азаматтық хал актiлерiн жазу органы лауазымды адамының жергiлiктi әскери басқару органына әскери есепте тұрған немесе тұруға мiндеттi азаматтардың азаматтық хал актiлерiнiң жазбаларына өзгерiстер енгiзiлгендігі туралы белгiленген мерзiмде хабарламауы – </w:t>
      </w:r>
    </w:p>
    <w:bookmarkEnd w:id="2121"/>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98" w:id="2122"/>
    <w:p>
      <w:pPr>
        <w:spacing w:after="0"/>
        <w:ind w:left="0"/>
        <w:jc w:val="both"/>
      </w:pPr>
      <w:r>
        <w:rPr>
          <w:rFonts w:ascii="Times New Roman"/>
          <w:b w:val="false"/>
          <w:i w:val="false"/>
          <w:color w:val="000000"/>
          <w:sz w:val="28"/>
        </w:rPr>
        <w:t>
      3. Ұйым басшысының немесе басқа лауазымды адамының әскери есепке алуды жүзеге асыратын органға тұрғылықты жерi бойынша әскери есепке тұруға мiндеттi, бiрақ тұрмаған, жұмысқа (оқуға) қабылданған азаматтар туралы хабарламауы –</w:t>
      </w:r>
    </w:p>
    <w:bookmarkEnd w:id="2122"/>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99" w:id="2123"/>
    <w:p>
      <w:pPr>
        <w:spacing w:after="0"/>
        <w:ind w:left="0"/>
        <w:jc w:val="both"/>
      </w:pPr>
      <w:r>
        <w:rPr>
          <w:rFonts w:ascii="Times New Roman"/>
          <w:b w:val="false"/>
          <w:i w:val="false"/>
          <w:color w:val="000000"/>
          <w:sz w:val="28"/>
        </w:rPr>
        <w:t>
      4. Анықтау және алдын ала тергеу органдарының хабардар етуге жауапты лауазымды адамдарының анықтау немесе алдын ала тергеу оларға қатысты жүргізіліп жатқан әскери міндеттілер мен әскерге шақырылушылар туралы жергілікті әскери басқару органына заңнамада белгіленген мерзімде хабарламауы –</w:t>
      </w:r>
    </w:p>
    <w:bookmarkEnd w:id="2123"/>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400" w:id="2124"/>
    <w:p>
      <w:pPr>
        <w:spacing w:after="0"/>
        <w:ind w:left="0"/>
        <w:jc w:val="both"/>
      </w:pPr>
      <w:r>
        <w:rPr>
          <w:rFonts w:ascii="Times New Roman"/>
          <w:b w:val="false"/>
          <w:i w:val="false"/>
          <w:color w:val="000000"/>
          <w:sz w:val="28"/>
        </w:rPr>
        <w:t>
      5. Соттардың жергілікті әскери басқару органын хабардар етуге жауапты лауазымды адамдарының сот оларға қатысты қылмыстық істер қарап жатқан әскери міндеттілер мен әскерге шақырылушылар туралы, сондай-ақ оларға қатысты заңды күшіне енген үкімдер туралы заңнамада белгіленген мерзімде хабарламауы –</w:t>
      </w:r>
    </w:p>
    <w:bookmarkEnd w:id="2124"/>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647-бап. Азаматтардың әскери есепке алу жөнiндегi мiндеттерді орындамауы</w:t>
      </w:r>
    </w:p>
    <w:p>
      <w:pPr>
        <w:spacing w:after="0"/>
        <w:ind w:left="0"/>
        <w:jc w:val="both"/>
      </w:pPr>
      <w:r>
        <w:rPr>
          <w:rFonts w:ascii="Times New Roman"/>
          <w:b w:val="false"/>
          <w:i w:val="false"/>
          <w:color w:val="000000"/>
          <w:sz w:val="28"/>
        </w:rPr>
        <w:t>
      Әскери есепте тұрған немесе тұруға мiндеттi азаматтың жергiлiктi әскери басқару органының шақыруы бойынша көрсетілген мерзiмде дәлелді себепсіз келмеуi не елді мекенге (әкімшілік ауданға) тұрақты тұрғылықты жерге немесе уақытша (үш айдан астам мерзiмге) тұруға келуі, сондай-ақ қызметтік іссапарларға, оқуға, демалысқа немесе емделуге (үш айдан астам мерзiмге) келіп,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647-бап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648-бап. Медициналық тексерілуден немесе жиындардан жалтару</w:t>
      </w:r>
    </w:p>
    <w:bookmarkStart w:name="z2401" w:id="2125"/>
    <w:p>
      <w:pPr>
        <w:spacing w:after="0"/>
        <w:ind w:left="0"/>
        <w:jc w:val="both"/>
      </w:pPr>
      <w:r>
        <w:rPr>
          <w:rFonts w:ascii="Times New Roman"/>
          <w:b w:val="false"/>
          <w:i w:val="false"/>
          <w:color w:val="000000"/>
          <w:sz w:val="28"/>
        </w:rPr>
        <w:t>
      1. Азаматтарды әскери есепке қою жөнiндегi комиссияның немесе әскерге шақыру комиссиясының жолдамасы бойынша медициналық куәландырудан не тексерілуден жалтару –</w:t>
      </w:r>
    </w:p>
    <w:bookmarkEnd w:id="2125"/>
    <w:p>
      <w:pPr>
        <w:spacing w:after="0"/>
        <w:ind w:left="0"/>
        <w:jc w:val="both"/>
      </w:pPr>
      <w:r>
        <w:rPr>
          <w:rFonts w:ascii="Times New Roman"/>
          <w:b w:val="false"/>
          <w:i w:val="false"/>
          <w:color w:val="000000"/>
          <w:sz w:val="28"/>
        </w:rPr>
        <w:t>
      әскери мiндеттiлерге – бес айлық есептiк көрсеткiш мөлшерiнде, ал әскерге шақырылушыларға ескерту жасауға не үш айлық есептiк көрсеткiш мөлшерінде айыппұл салуға әкеп соғады.</w:t>
      </w:r>
    </w:p>
    <w:bookmarkStart w:name="z2402" w:id="2126"/>
    <w:p>
      <w:pPr>
        <w:spacing w:after="0"/>
        <w:ind w:left="0"/>
        <w:jc w:val="both"/>
      </w:pPr>
      <w:r>
        <w:rPr>
          <w:rFonts w:ascii="Times New Roman"/>
          <w:b w:val="false"/>
          <w:i w:val="false"/>
          <w:color w:val="000000"/>
          <w:sz w:val="28"/>
        </w:rPr>
        <w:t>
      2. Әскери мiндеттiлердiң әскери жиындардан жалтаруы –</w:t>
      </w:r>
    </w:p>
    <w:bookmarkEnd w:id="2126"/>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649-бап. Әскери есепке алу құжаттарын қасақана бүлдiру немесе жоғалту</w:t>
      </w:r>
    </w:p>
    <w:p>
      <w:pPr>
        <w:spacing w:after="0"/>
        <w:ind w:left="0"/>
        <w:jc w:val="both"/>
      </w:pPr>
      <w:r>
        <w:rPr>
          <w:rFonts w:ascii="Times New Roman"/>
          <w:b w:val="false"/>
          <w:i w:val="false"/>
          <w:color w:val="000000"/>
          <w:sz w:val="28"/>
        </w:rPr>
        <w:t>
      Иесiнiң кiнәсiнан әскери билеттi немесе әскери қызметке шақырылуға жататын азаматтың басқа да есептік-әскери құжаттарын қасақана бүлдiру немесе жою, сол сияқты әскери билеттi немесе әскери қызметке шақырылуға жататын азаматтың басқа да есептік-әскери құжаттарын жоғалту –</w:t>
      </w:r>
    </w:p>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p>
      <w:pPr>
        <w:spacing w:after="0"/>
        <w:ind w:left="0"/>
        <w:jc w:val="both"/>
      </w:pPr>
      <w:r>
        <w:rPr>
          <w:rFonts w:ascii="Times New Roman"/>
          <w:b/>
          <w:i w:val="false"/>
          <w:color w:val="000000"/>
          <w:sz w:val="28"/>
        </w:rPr>
        <w:t>650-бап. Әскери қызметке даярлықтан жалтару</w:t>
      </w:r>
    </w:p>
    <w:p>
      <w:pPr>
        <w:spacing w:after="0"/>
        <w:ind w:left="0"/>
        <w:jc w:val="both"/>
      </w:pPr>
      <w:r>
        <w:rPr>
          <w:rFonts w:ascii="Times New Roman"/>
          <w:b w:val="false"/>
          <w:i w:val="false"/>
          <w:color w:val="000000"/>
          <w:sz w:val="28"/>
        </w:rPr>
        <w:t>
      Әскерге шақырылушылардың жергiлiктi әскери басқару органдарының жолдамасымен әскери-техникалық мамандықтар бойынша әскери қызметке даярлықтан жалтаруы немесе оқу ұйымдарының сабақтарына дәлелді себептерсіз қатыспау –</w:t>
      </w:r>
    </w:p>
    <w:p>
      <w:pPr>
        <w:spacing w:after="0"/>
        <w:ind w:left="0"/>
        <w:jc w:val="both"/>
      </w:pPr>
      <w:r>
        <w:rPr>
          <w:rFonts w:ascii="Times New Roman"/>
          <w:b w:val="false"/>
          <w:i w:val="false"/>
          <w:color w:val="000000"/>
          <w:sz w:val="28"/>
        </w:rPr>
        <w:t>
      ескерту жасауға немесе бiр айлық есептiк көрсеткiш мөлшерінде айыппұл салуға әкеп соғады.</w:t>
      </w:r>
    </w:p>
    <w:p>
      <w:pPr>
        <w:spacing w:after="0"/>
        <w:ind w:left="0"/>
        <w:jc w:val="both"/>
      </w:pPr>
      <w:r>
        <w:rPr>
          <w:rFonts w:ascii="Times New Roman"/>
          <w:b/>
          <w:i w:val="false"/>
          <w:color w:val="000000"/>
          <w:sz w:val="28"/>
        </w:rPr>
        <w:t>651-бап. Азаматтарды мерзімді әскери қызметке және келісімшарт бойынша әскери қызметке заңсыз шақыру, оларға заңсыз кейiнге қалдыруды беру</w:t>
      </w:r>
    </w:p>
    <w:p>
      <w:pPr>
        <w:spacing w:after="0"/>
        <w:ind w:left="0"/>
        <w:jc w:val="both"/>
      </w:pPr>
      <w:r>
        <w:rPr>
          <w:rFonts w:ascii="Times New Roman"/>
          <w:b w:val="false"/>
          <w:i w:val="false"/>
          <w:color w:val="000000"/>
          <w:sz w:val="28"/>
        </w:rPr>
        <w:t>
      Азаматтарды мерзiмдi әскери қызметке және келісімшарт бойынша әскери қызметке заңсыз шақыру не оларға заңсыз кейiнге қалдыруды беру –</w:t>
      </w:r>
    </w:p>
    <w:p>
      <w:pPr>
        <w:spacing w:after="0"/>
        <w:ind w:left="0"/>
        <w:jc w:val="both"/>
      </w:pPr>
      <w:r>
        <w:rPr>
          <w:rFonts w:ascii="Times New Roman"/>
          <w:b w:val="false"/>
          <w:i w:val="false"/>
          <w:color w:val="000000"/>
          <w:sz w:val="28"/>
        </w:rPr>
        <w:t>
      он жетi айлық есептiк көрсеткiш мөлшерiнде айыппұл салуға әкеп соғады.</w:t>
      </w:r>
    </w:p>
    <w:p>
      <w:pPr>
        <w:spacing w:after="0"/>
        <w:ind w:left="0"/>
        <w:jc w:val="both"/>
      </w:pPr>
      <w:r>
        <w:rPr>
          <w:rFonts w:ascii="Times New Roman"/>
          <w:b/>
          <w:i w:val="false"/>
          <w:color w:val="000000"/>
          <w:sz w:val="28"/>
        </w:rPr>
        <w:t>652-бап. Қазақстан Республикасының әскери қызмет саласындағы заңнамасын бұзу</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2403" w:id="2127"/>
    <w:p>
      <w:pPr>
        <w:spacing w:after="0"/>
        <w:ind w:left="0"/>
        <w:jc w:val="both"/>
      </w:pPr>
      <w:r>
        <w:rPr>
          <w:rFonts w:ascii="Times New Roman"/>
          <w:b w:val="false"/>
          <w:i w:val="false"/>
          <w:color w:val="000000"/>
          <w:sz w:val="28"/>
        </w:rPr>
        <w:t>
      1. Әскери қызмет мiндеттерiн орындау кезінде немесе орындауға байланысты бiр әскери қызметшiнiң екiншiні қорлауы –</w:t>
      </w:r>
    </w:p>
    <w:bookmarkEnd w:id="2127"/>
    <w:p>
      <w:pPr>
        <w:spacing w:after="0"/>
        <w:ind w:left="0"/>
        <w:jc w:val="both"/>
      </w:pPr>
      <w:r>
        <w:rPr>
          <w:rFonts w:ascii="Times New Roman"/>
          <w:b w:val="false"/>
          <w:i w:val="false"/>
          <w:color w:val="000000"/>
          <w:sz w:val="28"/>
        </w:rPr>
        <w:t>
      жиырма бес айлық есептiк көрсеткiш мөлшерiнде айыппұл салуға немесе он тәулікке дейін әкімшілік қамаққа алуға әкеп соғады.</w:t>
      </w:r>
    </w:p>
    <w:bookmarkStart w:name="z2404" w:id="212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128"/>
    <w:p>
      <w:pPr>
        <w:spacing w:after="0"/>
        <w:ind w:left="0"/>
        <w:jc w:val="both"/>
      </w:pPr>
      <w:r>
        <w:rPr>
          <w:rFonts w:ascii="Times New Roman"/>
          <w:b w:val="false"/>
          <w:i w:val="false"/>
          <w:color w:val="000000"/>
          <w:sz w:val="28"/>
        </w:rPr>
        <w:t>
      елу айлық есептiк көрсеткiш мөлшерiнде айыппұл салуға немесе он бес тәулікке дейін әкімшілік қамаққа алуға әкеп соғады.</w:t>
      </w:r>
    </w:p>
    <w:bookmarkStart w:name="z2373" w:id="2129"/>
    <w:p>
      <w:pPr>
        <w:spacing w:after="0"/>
        <w:ind w:left="0"/>
        <w:jc w:val="both"/>
      </w:pPr>
      <w:r>
        <w:rPr>
          <w:rFonts w:ascii="Times New Roman"/>
          <w:b w:val="false"/>
          <w:i w:val="false"/>
          <w:color w:val="000000"/>
          <w:sz w:val="28"/>
        </w:rPr>
        <w:t xml:space="preserve">
      3. Бейбіт уақытта, әскерге шақыру немесе келісімшарт бойынша әскери қызмет өткеріп жүрген әскери қызметші жасаған, ұзақтығы екі тәуліктен асатын, бірақ он тәуліктен аспайтын уақытқа бөлімді немесе қызмет орнын өз бетімен тастап кету, сол сияқты бөлімнен босатылу, тағайындалу, ауыстырылу кезінде, іссапардан, демалыстан немесе емдеу мекемесінен қызметке дәлелсіз себептермен мерзімінде келмеу – </w:t>
      </w:r>
    </w:p>
    <w:bookmarkEnd w:id="2129"/>
    <w:bookmarkStart w:name="z2374" w:id="2130"/>
    <w:p>
      <w:pPr>
        <w:spacing w:after="0"/>
        <w:ind w:left="0"/>
        <w:jc w:val="both"/>
      </w:pPr>
      <w:r>
        <w:rPr>
          <w:rFonts w:ascii="Times New Roman"/>
          <w:b w:val="false"/>
          <w:i w:val="false"/>
          <w:color w:val="000000"/>
          <w:sz w:val="28"/>
        </w:rPr>
        <w:t>
      жиырма бес айлық есептік көрсеткіш мөлшерінде айыппұл салуға немесе он тәулікке дейінгі мерзімге әкімшілік қамаққа алуға әкеп соғады.</w:t>
      </w:r>
    </w:p>
    <w:bookmarkEnd w:id="2130"/>
    <w:bookmarkStart w:name="z2375" w:id="2131"/>
    <w:p>
      <w:pPr>
        <w:spacing w:after="0"/>
        <w:ind w:left="0"/>
        <w:jc w:val="both"/>
      </w:pPr>
      <w:r>
        <w:rPr>
          <w:rFonts w:ascii="Times New Roman"/>
          <w:b w:val="false"/>
          <w:i w:val="false"/>
          <w:color w:val="000000"/>
          <w:sz w:val="28"/>
        </w:rPr>
        <w:t>
      4. Осы баптың үшінші бөлігінде көзделген, ұзақтығы он тәуліктен асатын, бірақ бір айдан аспайтын уақыттағы әрекеттер –</w:t>
      </w:r>
    </w:p>
    <w:bookmarkEnd w:id="2131"/>
    <w:bookmarkStart w:name="z3319" w:id="2132"/>
    <w:p>
      <w:pPr>
        <w:spacing w:after="0"/>
        <w:ind w:left="0"/>
        <w:jc w:val="both"/>
      </w:pPr>
      <w:r>
        <w:rPr>
          <w:rFonts w:ascii="Times New Roman"/>
          <w:b w:val="false"/>
          <w:i w:val="false"/>
          <w:color w:val="000000"/>
          <w:sz w:val="28"/>
        </w:rPr>
        <w:t>
      елу айлық есептік көрсеткіш мөлшерінде айыппұл салуға немесе он бес тәулікке дейінгі мерзімге әкімшілік қамаққа алуға әкеп соғады.</w:t>
      </w:r>
    </w:p>
    <w:bookmarkEnd w:id="2132"/>
    <w:bookmarkStart w:name="z3320" w:id="2133"/>
    <w:p>
      <w:pPr>
        <w:spacing w:after="0"/>
        <w:ind w:left="0"/>
        <w:jc w:val="both"/>
      </w:pPr>
      <w:r>
        <w:rPr>
          <w:rFonts w:ascii="Times New Roman"/>
          <w:b w:val="false"/>
          <w:i w:val="false"/>
          <w:color w:val="000000"/>
          <w:sz w:val="28"/>
        </w:rPr>
        <w:t xml:space="preserve">
      5. Қоғамдық тәртіпті қорғау және қоғамдық қауіпсіздікті қамтамасыз ету жөніндегі әскери нарядтың құрамына кіретін адамның қызмет өткеру қағидаларын бұзуы, егер бұл әрекетте қылмыстық жаза қолданылатын іс-әрекет белгілері болмаса, – </w:t>
      </w:r>
    </w:p>
    <w:bookmarkEnd w:id="2133"/>
    <w:bookmarkStart w:name="z3321" w:id="2134"/>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 әкімшілік қамаққа алуға әкеп соғады.</w:t>
      </w:r>
    </w:p>
    <w:bookmarkEnd w:id="2134"/>
    <w:bookmarkStart w:name="z3322" w:id="2135"/>
    <w:p>
      <w:pPr>
        <w:spacing w:after="0"/>
        <w:ind w:left="0"/>
        <w:jc w:val="both"/>
      </w:pPr>
      <w:r>
        <w:rPr>
          <w:rFonts w:ascii="Times New Roman"/>
          <w:b w:val="false"/>
          <w:i w:val="false"/>
          <w:color w:val="000000"/>
          <w:sz w:val="28"/>
        </w:rPr>
        <w:t>
      6. Бағынбау, яғни бастықтың бұйрығын орындаудан ашықтан-ашық бас тарту, сол сияқты қызмет мүдделеріне елеулі зиян келтірмеген, бастықтың белгіленген тәртіппен берген бұйрығын бағыныштының өзгедей қасақана орындамауы –</w:t>
      </w:r>
    </w:p>
    <w:bookmarkEnd w:id="2135"/>
    <w:bookmarkStart w:name="z3323" w:id="2136"/>
    <w:p>
      <w:pPr>
        <w:spacing w:after="0"/>
        <w:ind w:left="0"/>
        <w:jc w:val="both"/>
      </w:pPr>
      <w:r>
        <w:rPr>
          <w:rFonts w:ascii="Times New Roman"/>
          <w:b w:val="false"/>
          <w:i w:val="false"/>
          <w:color w:val="000000"/>
          <w:sz w:val="28"/>
        </w:rPr>
        <w:t>
      жиырма бес айлық есептік көрсеткіш мөлшерінде айыппұл салуға немесе он бес тәулікке дейінгі мерзімге әкімшілік қамаққа алуға әкеп соғады.</w:t>
      </w:r>
    </w:p>
    <w:bookmarkEnd w:id="2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652-1-бап. Бағынбау немесе бұйрықты өзгедей орындамау</w:t>
      </w:r>
    </w:p>
    <w:p>
      <w:pPr>
        <w:spacing w:after="0"/>
        <w:ind w:left="0"/>
        <w:jc w:val="both"/>
      </w:pPr>
      <w:r>
        <w:rPr>
          <w:rFonts w:ascii="Times New Roman"/>
          <w:b w:val="false"/>
          <w:i w:val="false"/>
          <w:color w:val="ff0000"/>
          <w:sz w:val="28"/>
        </w:rPr>
        <w:t xml:space="preserve">
      Ескерту. 652-1-бап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652-2-бап. Бөлiмдi немесе қызмет орнын өз бетiмен тастап кету</w:t>
      </w:r>
    </w:p>
    <w:p>
      <w:pPr>
        <w:spacing w:after="0"/>
        <w:ind w:left="0"/>
        <w:jc w:val="both"/>
      </w:pPr>
      <w:r>
        <w:rPr>
          <w:rFonts w:ascii="Times New Roman"/>
          <w:b w:val="false"/>
          <w:i w:val="false"/>
          <w:color w:val="ff0000"/>
          <w:sz w:val="28"/>
        </w:rPr>
        <w:t xml:space="preserve">
      Ескерту. 652-2-бап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652-3-бап. Қоғамдық тәртiптi қорғау және қоғамдық қауiпсiздiктi қамтамасыз ету бойынша қызмет атқару қағидаларын бұзу</w:t>
      </w:r>
    </w:p>
    <w:p>
      <w:pPr>
        <w:spacing w:after="0"/>
        <w:ind w:left="0"/>
        <w:jc w:val="both"/>
      </w:pPr>
      <w:r>
        <w:rPr>
          <w:rFonts w:ascii="Times New Roman"/>
          <w:b w:val="false"/>
          <w:i w:val="false"/>
          <w:color w:val="ff0000"/>
          <w:sz w:val="28"/>
        </w:rPr>
        <w:t xml:space="preserve">
      Ескерту. 652-3-бап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2897" w:id="2137"/>
    <w:p>
      <w:pPr>
        <w:spacing w:after="0"/>
        <w:ind w:left="0"/>
        <w:jc w:val="left"/>
      </w:pPr>
      <w:r>
        <w:rPr>
          <w:rFonts w:ascii="Times New Roman"/>
          <w:b/>
          <w:i w:val="false"/>
          <w:color w:val="000000"/>
        </w:rPr>
        <w:t xml:space="preserve"> 33-тарау. МЕМЛЕКЕТТIК БИЛIК ИНСТИТУТЫНА ҚОЛ СҰҒАТЫН ӘКIМШIЛIК</w:t>
      </w:r>
      <w:r>
        <w:br/>
      </w:r>
      <w:r>
        <w:rPr>
          <w:rFonts w:ascii="Times New Roman"/>
          <w:b/>
          <w:i w:val="false"/>
          <w:color w:val="000000"/>
        </w:rPr>
        <w:t>ҚҰҚЫҚ БҰЗУШЫЛЫҚТАР</w:t>
      </w:r>
    </w:p>
    <w:bookmarkEnd w:id="2137"/>
    <w:p>
      <w:pPr>
        <w:spacing w:after="0"/>
        <w:ind w:left="0"/>
        <w:jc w:val="both"/>
      </w:pPr>
      <w:r>
        <w:rPr>
          <w:rFonts w:ascii="Times New Roman"/>
          <w:b/>
          <w:i w:val="false"/>
          <w:color w:val="000000"/>
          <w:sz w:val="28"/>
        </w:rPr>
        <w:t>653-бап. Сотты құрметтемеушілік</w:t>
      </w:r>
    </w:p>
    <w:bookmarkStart w:name="z2405" w:id="2138"/>
    <w:p>
      <w:pPr>
        <w:spacing w:after="0"/>
        <w:ind w:left="0"/>
        <w:jc w:val="both"/>
      </w:pPr>
      <w:r>
        <w:rPr>
          <w:rFonts w:ascii="Times New Roman"/>
          <w:b w:val="false"/>
          <w:i w:val="false"/>
          <w:color w:val="000000"/>
          <w:sz w:val="28"/>
        </w:rPr>
        <w:t>
      1. Процеске қатысушылардың және өзге де адамдардың қатысуынсыз соттың iстi одан әрi қарауы мүмкiн болмайтын жағдайларда, олардың шақыру қағазы, хабарлау, хабардар ету немесе шақыру бойынша сотқа дәлелді себептерсіз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әрекеттер (әрекетсiздiк) –</w:t>
      </w:r>
    </w:p>
    <w:bookmarkEnd w:id="2138"/>
    <w:p>
      <w:pPr>
        <w:spacing w:after="0"/>
        <w:ind w:left="0"/>
        <w:jc w:val="both"/>
      </w:pPr>
      <w:r>
        <w:rPr>
          <w:rFonts w:ascii="Times New Roman"/>
          <w:b w:val="false"/>
          <w:i w:val="false"/>
          <w:color w:val="000000"/>
          <w:sz w:val="28"/>
        </w:rPr>
        <w:t>
      ескерту жасауға не жиырма айлық есептiк көрсеткiш мөлшерiнде айыппұл салуға не бес тәулікке дейінгі мерзімге әкімшілік қамаққа алуға әкеп соғады.</w:t>
      </w:r>
    </w:p>
    <w:bookmarkStart w:name="z2406" w:id="213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2139"/>
    <w:p>
      <w:pPr>
        <w:spacing w:after="0"/>
        <w:ind w:left="0"/>
        <w:jc w:val="both"/>
      </w:pPr>
      <w:r>
        <w:rPr>
          <w:rFonts w:ascii="Times New Roman"/>
          <w:b w:val="false"/>
          <w:i w:val="false"/>
          <w:color w:val="000000"/>
          <w:sz w:val="28"/>
        </w:rPr>
        <w:t>
      отыз айлық есептiк көрсеткiш мөлшерiнде айыппұл салуға не он тәулікке дейінгі мерзімге әкімшілік қамаққа алуға әкеп соғады.</w:t>
      </w:r>
    </w:p>
    <w:p>
      <w:pPr>
        <w:spacing w:after="0"/>
        <w:ind w:left="0"/>
        <w:jc w:val="both"/>
      </w:pPr>
      <w:r>
        <w:rPr>
          <w:rFonts w:ascii="Times New Roman"/>
          <w:b w:val="false"/>
          <w:i w:val="false"/>
          <w:color w:val="000000"/>
          <w:sz w:val="28"/>
        </w:rPr>
        <w:t>
      Ескертпе.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653-бапқа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653-1-бап. Конституциялық Сотқа құрметтемеушілік</w:t>
      </w:r>
    </w:p>
    <w:bookmarkStart w:name="z4583" w:id="2140"/>
    <w:p>
      <w:pPr>
        <w:spacing w:after="0"/>
        <w:ind w:left="0"/>
        <w:jc w:val="both"/>
      </w:pPr>
      <w:r>
        <w:rPr>
          <w:rFonts w:ascii="Times New Roman"/>
          <w:b w:val="false"/>
          <w:i w:val="false"/>
          <w:color w:val="000000"/>
          <w:sz w:val="28"/>
        </w:rPr>
        <w:t>
      1. Конституциялық іс жүргізуге қатысушылардың, өтінішті қарау кезінде тартылатын өзге де адамдар мен органдардың, олардың өкілдерінің қатысуынсыз өтінішті одан әрі қарау мүмкін болмаған жағдайларда хабардар ету немесе шақыру бойынша Конституциялық Сотқа дәлелсіз себептермен келмеуінен, отырыста төрағалық етушінің өкімдеріне бағынбаудан, Конституциялық Сотта белгіленген қағидаларды бұзудан көрінген Конституциялық Сотты құрметтемеушілік, сондай-ақ Конституциялық Сотты және (немесе) Конституциялық Соттың судьясын құрметтемеушілік туралы анық куәландыратын өзге де әрекеттер (әрекетсіздік) –</w:t>
      </w:r>
    </w:p>
    <w:bookmarkEnd w:id="2140"/>
    <w:p>
      <w:pPr>
        <w:spacing w:after="0"/>
        <w:ind w:left="0"/>
        <w:jc w:val="both"/>
      </w:pPr>
      <w:r>
        <w:rPr>
          <w:rFonts w:ascii="Times New Roman"/>
          <w:b w:val="false"/>
          <w:i w:val="false"/>
          <w:color w:val="000000"/>
          <w:sz w:val="28"/>
        </w:rPr>
        <w:t>
      ескерту жасауға не жиырма айлық есептiк көрсеткiш мөлшерiнде айыппұл салуға не бес тәулікке дейінгі мерзімге әкімшілік қамаққа алуға алып келеді.</w:t>
      </w:r>
    </w:p>
    <w:bookmarkStart w:name="z4584" w:id="2141"/>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әрекеттер (әрекетсiздiк) –</w:t>
      </w:r>
    </w:p>
    <w:bookmarkEnd w:id="2141"/>
    <w:p>
      <w:pPr>
        <w:spacing w:after="0"/>
        <w:ind w:left="0"/>
        <w:jc w:val="both"/>
      </w:pPr>
      <w:r>
        <w:rPr>
          <w:rFonts w:ascii="Times New Roman"/>
          <w:b w:val="false"/>
          <w:i w:val="false"/>
          <w:color w:val="000000"/>
          <w:sz w:val="28"/>
        </w:rPr>
        <w:t>
      отыз айлық есептiк көрсеткiш мөлшерiнде айыппұл салуға не он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33-тарау 653-1-баппен толықтырылды - ҚР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654-бап. Әкiмшiлiк құқық бұзушылық туралы iс бойынша iс жүргізуге қатысушылардың жауаптылығы</w:t>
      </w:r>
    </w:p>
    <w:p>
      <w:pPr>
        <w:spacing w:after="0"/>
        <w:ind w:left="0"/>
        <w:jc w:val="both"/>
      </w:pPr>
      <w:r>
        <w:rPr>
          <w:rFonts w:ascii="Times New Roman"/>
          <w:b w:val="false"/>
          <w:i w:val="false"/>
          <w:color w:val="000000"/>
          <w:sz w:val="28"/>
        </w:rPr>
        <w:t>
      Iс жүргізуге қатысушының әкiмшiлiк құқық бұзушылық туралы iстi қарайтын органға (лауазымды адамға) iс бойынша талқылауды кейiнге қалдыруға себепшi болған дәлелді себепсіз келуден бас тартуы немесе келмеуі –</w:t>
      </w:r>
    </w:p>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655-бап. Алқабидiң мiндеттерiн атқару үшiн сотқа келмеу</w:t>
      </w:r>
    </w:p>
    <w:p>
      <w:pPr>
        <w:spacing w:after="0"/>
        <w:ind w:left="0"/>
        <w:jc w:val="both"/>
      </w:pPr>
      <w:r>
        <w:rPr>
          <w:rFonts w:ascii="Times New Roman"/>
          <w:b w:val="false"/>
          <w:i w:val="false"/>
          <w:color w:val="000000"/>
          <w:sz w:val="28"/>
        </w:rPr>
        <w:t>
      Алқабидiң мiндеттерiн атқару үшiн азаматтың шақыру бойынша дәлелді себептерсіз сотқа келмеуi –</w:t>
      </w:r>
    </w:p>
    <w:p>
      <w:pPr>
        <w:spacing w:after="0"/>
        <w:ind w:left="0"/>
        <w:jc w:val="both"/>
      </w:pPr>
      <w:r>
        <w:rPr>
          <w:rFonts w:ascii="Times New Roman"/>
          <w:b w:val="false"/>
          <w:i w:val="false"/>
          <w:color w:val="000000"/>
          <w:sz w:val="28"/>
        </w:rPr>
        <w:t>
      ескерту жасауға немесе жеке тұлғаларға он айлық есептік көрсеткіш мөлшерiнде айыппұл салуға әкеп соғады.</w:t>
      </w:r>
    </w:p>
    <w:p>
      <w:pPr>
        <w:spacing w:after="0"/>
        <w:ind w:left="0"/>
        <w:jc w:val="both"/>
      </w:pPr>
      <w:r>
        <w:rPr>
          <w:rFonts w:ascii="Times New Roman"/>
          <w:b/>
          <w:i w:val="false"/>
          <w:color w:val="000000"/>
          <w:sz w:val="28"/>
        </w:rPr>
        <w:t>656-бап. Алқабиге кандидаттардың тiзiмдерiн жасау үшiн ақпарат бермеу</w:t>
      </w:r>
    </w:p>
    <w:p>
      <w:pPr>
        <w:spacing w:after="0"/>
        <w:ind w:left="0"/>
        <w:jc w:val="both"/>
      </w:pPr>
      <w:r>
        <w:rPr>
          <w:rFonts w:ascii="Times New Roman"/>
          <w:b w:val="false"/>
          <w:i w:val="false"/>
          <w:color w:val="000000"/>
          <w:sz w:val="28"/>
        </w:rPr>
        <w:t>
      Алқабиге кандидаттардың тiзiмдерiн жасау үшiн жергiлiктi атқарушы органдарға қажеттi ақпарат бермеу, сол сияқты бұрыс ақпарат беру –</w:t>
      </w:r>
    </w:p>
    <w:p>
      <w:pPr>
        <w:spacing w:after="0"/>
        <w:ind w:left="0"/>
        <w:jc w:val="both"/>
      </w:pPr>
      <w:r>
        <w:rPr>
          <w:rFonts w:ascii="Times New Roman"/>
          <w:b w:val="false"/>
          <w:i w:val="false"/>
          <w:color w:val="000000"/>
          <w:sz w:val="28"/>
        </w:rPr>
        <w:t>
      ескерту жасауға немесе он бес айлық есептiк көрсеткiш мөлшерiнде айыппұл салуға әкеп соғады.</w:t>
      </w:r>
    </w:p>
    <w:p>
      <w:pPr>
        <w:spacing w:after="0"/>
        <w:ind w:left="0"/>
        <w:jc w:val="both"/>
      </w:pPr>
      <w:r>
        <w:rPr>
          <w:rFonts w:ascii="Times New Roman"/>
          <w:b/>
          <w:i w:val="false"/>
          <w:color w:val="000000"/>
          <w:sz w:val="28"/>
        </w:rPr>
        <w:t>657-бап. Алқабидiң сот талқылауында iстi қарауға байланысты міндеттерді орындамауы, сондай-ақ шектеулердi сақтамауы</w:t>
      </w:r>
    </w:p>
    <w:bookmarkStart w:name="z2407" w:id="2142"/>
    <w:p>
      <w:pPr>
        <w:spacing w:after="0"/>
        <w:ind w:left="0"/>
        <w:jc w:val="both"/>
      </w:pPr>
      <w:r>
        <w:rPr>
          <w:rFonts w:ascii="Times New Roman"/>
          <w:b w:val="false"/>
          <w:i w:val="false"/>
          <w:color w:val="000000"/>
          <w:sz w:val="28"/>
        </w:rPr>
        <w:t>
      1. Алқабидiң сот талқылауында iстi қарауға байланысты, Қазақстан Республикасының заңдарында белгiленген міндеттерді орындамауы, сондай-ақ шектеулердi сақтамауы –</w:t>
      </w:r>
    </w:p>
    <w:bookmarkEnd w:id="2142"/>
    <w:p>
      <w:pPr>
        <w:spacing w:after="0"/>
        <w:ind w:left="0"/>
        <w:jc w:val="both"/>
      </w:pPr>
      <w:r>
        <w:rPr>
          <w:rFonts w:ascii="Times New Roman"/>
          <w:b w:val="false"/>
          <w:i w:val="false"/>
          <w:color w:val="000000"/>
          <w:sz w:val="28"/>
        </w:rPr>
        <w:t>
      жеке тұлғаларға он айлық есептік көрсеткіш мөлшерiнде айыппұл салуға әкеп соғады.</w:t>
      </w:r>
    </w:p>
    <w:bookmarkStart w:name="z2408" w:id="2143"/>
    <w:p>
      <w:pPr>
        <w:spacing w:after="0"/>
        <w:ind w:left="0"/>
        <w:jc w:val="both"/>
      </w:pPr>
      <w:r>
        <w:rPr>
          <w:rFonts w:ascii="Times New Roman"/>
          <w:b w:val="false"/>
          <w:i w:val="false"/>
          <w:color w:val="000000"/>
          <w:sz w:val="28"/>
        </w:rPr>
        <w:t>
      2. Алқабиді істі қарауға одан әрі қатысудан шеттетуге әкеп соққан дәл сол әрекеттер –</w:t>
      </w:r>
    </w:p>
    <w:bookmarkEnd w:id="2143"/>
    <w:p>
      <w:pPr>
        <w:spacing w:after="0"/>
        <w:ind w:left="0"/>
        <w:jc w:val="both"/>
      </w:pPr>
      <w:r>
        <w:rPr>
          <w:rFonts w:ascii="Times New Roman"/>
          <w:b w:val="false"/>
          <w:i w:val="false"/>
          <w:color w:val="000000"/>
          <w:sz w:val="28"/>
        </w:rPr>
        <w:t>
      жеке тұлғаларға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658-бап. Куәнiң айғақтар беруден бас тартуы немесе жалтаруы</w:t>
      </w:r>
    </w:p>
    <w:p>
      <w:pPr>
        <w:spacing w:after="0"/>
        <w:ind w:left="0"/>
        <w:jc w:val="both"/>
      </w:pPr>
      <w:r>
        <w:rPr>
          <w:rFonts w:ascii="Times New Roman"/>
          <w:b w:val="false"/>
          <w:i w:val="false"/>
          <w:color w:val="000000"/>
          <w:sz w:val="28"/>
        </w:rPr>
        <w:t>
      Әкiмшiлiк құқық бұзушылық туралы iстердi қарауға уәкiлеттiк берілген орган (лауазымды адам) куә ретiнде сауал қоюға жататын адамның айғақтар беруден дәлелді себептерсіз бас тартуы немесе келмеуі –</w:t>
      </w:r>
    </w:p>
    <w:p>
      <w:pPr>
        <w:spacing w:after="0"/>
        <w:ind w:left="0"/>
        <w:jc w:val="both"/>
      </w:pPr>
      <w:r>
        <w:rPr>
          <w:rFonts w:ascii="Times New Roman"/>
          <w:b w:val="false"/>
          <w:i w:val="false"/>
          <w:color w:val="000000"/>
          <w:sz w:val="28"/>
        </w:rPr>
        <w:t>
      екi айлық есептiк көрсеткiш мөлшерінде айыппұл салуға әкеп соғады.</w:t>
      </w:r>
    </w:p>
    <w:p>
      <w:pPr>
        <w:spacing w:after="0"/>
        <w:ind w:left="0"/>
        <w:jc w:val="both"/>
      </w:pPr>
      <w:r>
        <w:rPr>
          <w:rFonts w:ascii="Times New Roman"/>
          <w:b/>
          <w:i w:val="false"/>
          <w:color w:val="000000"/>
          <w:sz w:val="28"/>
        </w:rPr>
        <w:t>659-бап. Куәнiң, жәбiрленушiнiң көрiнеу жалған айғақтары, сарапшының көрiнеу жалған қорытындысы немесе көрінеу дұрыс емес аударма</w:t>
      </w:r>
    </w:p>
    <w:bookmarkStart w:name="z2409" w:id="2144"/>
    <w:p>
      <w:pPr>
        <w:spacing w:after="0"/>
        <w:ind w:left="0"/>
        <w:jc w:val="both"/>
      </w:pPr>
      <w:r>
        <w:rPr>
          <w:rFonts w:ascii="Times New Roman"/>
          <w:b w:val="false"/>
          <w:i w:val="false"/>
          <w:color w:val="000000"/>
          <w:sz w:val="28"/>
        </w:rPr>
        <w:t>
      1. Әкiмшiлiк құқық бұзушылық туралы iстi қараған кезде және медициналық қызмет сараптамасын жүргiзу барысында органға (лауазымды адамға) куәнiң, жәбiрленушiнiң көрiнеу жалған айғақтары, сарапшының көрiнеу жалған қорытындысы, сондай-ақ сондай жағдайларда аудармашы жасаған көрiнеу дұрыс емес аударма –</w:t>
      </w:r>
    </w:p>
    <w:bookmarkEnd w:id="2144"/>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bookmarkStart w:name="z2410" w:id="2145"/>
    <w:p>
      <w:pPr>
        <w:spacing w:after="0"/>
        <w:ind w:left="0"/>
        <w:jc w:val="both"/>
      </w:pPr>
      <w:r>
        <w:rPr>
          <w:rFonts w:ascii="Times New Roman"/>
          <w:b w:val="false"/>
          <w:i w:val="false"/>
          <w:color w:val="000000"/>
          <w:sz w:val="28"/>
        </w:rPr>
        <w:t>
      2. Сарапшылар медициналық қызмет сараптамасын жүргiзу кезiнде әкiмшiлiк жаза қолданылғаннан кейiн бiр жыл iшiнде қайталап жасаған дәл сол іс-әрекеттер –</w:t>
      </w:r>
    </w:p>
    <w:bookmarkEnd w:id="2145"/>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Егер куә, жәбiрленушi, сарапшы немесе аудармашы әкiмшiлiк құқық бұзушылық туралы iстi қарау барысында осыған уәкiлеттiк берілген орган (лауазымды адам) iс бойынша шешiм шығарғанға дейiн өздерi берген айғақтардың, қорытындының жалғандығы немесе дұрыс емес аударма туралы ерiктi түрде мәлiмдесе, олар әкiмшiлiк жауаптылықтан босатылады.</w:t>
      </w:r>
    </w:p>
    <w:p>
      <w:pPr>
        <w:spacing w:after="0"/>
        <w:ind w:left="0"/>
        <w:jc w:val="both"/>
      </w:pPr>
      <w:r>
        <w:rPr>
          <w:rFonts w:ascii="Times New Roman"/>
          <w:b/>
          <w:i w:val="false"/>
          <w:color w:val="000000"/>
          <w:sz w:val="28"/>
        </w:rPr>
        <w:t>660-бап. Әкімшілік құқық бұзушылықты жасыру және әкiмшiлiк құқық бұзушылық туралы iстер бойынша дәлелдемелердi бұрмалау</w:t>
      </w:r>
    </w:p>
    <w:bookmarkStart w:name="z3226" w:id="2146"/>
    <w:p>
      <w:pPr>
        <w:spacing w:after="0"/>
        <w:ind w:left="0"/>
        <w:jc w:val="both"/>
      </w:pPr>
      <w:r>
        <w:rPr>
          <w:rFonts w:ascii="Times New Roman"/>
          <w:b w:val="false"/>
          <w:i w:val="false"/>
          <w:color w:val="000000"/>
          <w:sz w:val="28"/>
        </w:rPr>
        <w:t xml:space="preserve">
      1. Әкімшілік құқық бұзушылық туралы хаттама жасауға уәкілетті лауазымды адам жасаған, құқық бұзушылық құрамы бар болған әкімшілік құқық бұзушылық туралы іс бойынша iс жүргiзуді қозғау жөніндегі шараларды мерзiмiнiң өтуі ішінде қасақана қолданбауы, егер бұл әрекетте қылмыстық жаза қолданылатын іс-әрекет белгілері болмаса, – </w:t>
      </w:r>
    </w:p>
    <w:bookmarkEnd w:id="2146"/>
    <w:bookmarkStart w:name="z3227" w:id="2147"/>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2147"/>
    <w:bookmarkStart w:name="z3324" w:id="2148"/>
    <w:p>
      <w:pPr>
        <w:spacing w:after="0"/>
        <w:ind w:left="0"/>
        <w:jc w:val="both"/>
      </w:pPr>
      <w:r>
        <w:rPr>
          <w:rFonts w:ascii="Times New Roman"/>
          <w:b w:val="false"/>
          <w:i w:val="false"/>
          <w:color w:val="000000"/>
          <w:sz w:val="28"/>
        </w:rPr>
        <w:t>
      2. Әкiмшiлiк құқық бұзушылық туралы iстер бойынша дәлелдемелердi бұрмалау, егер бұл әрекет адамның денсаулығына зиян келтіруге немесе елеулі залал келтiруге әкеп соқпаса, –</w:t>
      </w:r>
    </w:p>
    <w:bookmarkEnd w:id="2148"/>
    <w:bookmarkStart w:name="z3325" w:id="2149"/>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End w:id="2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660-бап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661-бап. Лауазымды адамның сараптама жүргiзу туралы қаулыны немесе тапсырманы не маманды шақыру туралы талапты орындаудан бас тартуы немесе жалтаруы</w:t>
      </w:r>
    </w:p>
    <w:p>
      <w:pPr>
        <w:spacing w:after="0"/>
        <w:ind w:left="0"/>
        <w:jc w:val="both"/>
      </w:pPr>
      <w:r>
        <w:rPr>
          <w:rFonts w:ascii="Times New Roman"/>
          <w:b w:val="false"/>
          <w:i w:val="false"/>
          <w:color w:val="000000"/>
          <w:sz w:val="28"/>
        </w:rPr>
        <w:t>
      Мемлекеттiк қадағалау және бақылау органының қаулысы немесе тапсырмасы жiберiлген лауазымды адамның сараптама жүргiзуден не бақылау жүргiзуге, құжаттар ресiмдеу ісін жүргiзуге, әкiмшiлiк құқық бұзушылық туралы іс бойынша iс жүргiзуге немесе оны қарауға қатысу үшiн маманды шақыру туралы талаптан не оларды орындаудан дәлелді себептерсіз бас тартуы немесе жалтаруы –</w:t>
      </w:r>
    </w:p>
    <w:p>
      <w:pPr>
        <w:spacing w:after="0"/>
        <w:ind w:left="0"/>
        <w:jc w:val="both"/>
      </w:pPr>
      <w:r>
        <w:rPr>
          <w:rFonts w:ascii="Times New Roman"/>
          <w:b w:val="false"/>
          <w:i w:val="false"/>
          <w:color w:val="000000"/>
          <w:sz w:val="28"/>
        </w:rPr>
        <w:t>
      жиырма айлық есептiк көрсеткiш мөлшерде айыппұл салуға әкеп соғады.</w:t>
      </w:r>
    </w:p>
    <w:p>
      <w:pPr>
        <w:spacing w:after="0"/>
        <w:ind w:left="0"/>
        <w:jc w:val="both"/>
      </w:pPr>
      <w:r>
        <w:rPr>
          <w:rFonts w:ascii="Times New Roman"/>
          <w:b/>
          <w:i w:val="false"/>
          <w:color w:val="000000"/>
          <w:sz w:val="28"/>
        </w:rPr>
        <w:t>662-бап. Айыпталушының (күдіктінің) келетiндiгi туралы жеке кепiлгерлiктi бұзу</w:t>
      </w:r>
    </w:p>
    <w:p>
      <w:pPr>
        <w:spacing w:after="0"/>
        <w:ind w:left="0"/>
        <w:jc w:val="both"/>
      </w:pPr>
      <w:r>
        <w:rPr>
          <w:rFonts w:ascii="Times New Roman"/>
          <w:b w:val="false"/>
          <w:i w:val="false"/>
          <w:color w:val="000000"/>
          <w:sz w:val="28"/>
        </w:rPr>
        <w:t>
      Айыпталушының (күдіктінің) анықтауды жүргiзетiн адамға, тергеушiге немесе сотқа келуi туралы жазбаша кепiлгерлiк берген адамдардың оны айыпталушының (күдіктінің) тергеуден немесе соттан жалтаруына әкеп соққан бұзуы немесе орындамауы –</w:t>
      </w:r>
    </w:p>
    <w:p>
      <w:pPr>
        <w:spacing w:after="0"/>
        <w:ind w:left="0"/>
        <w:jc w:val="both"/>
      </w:pPr>
      <w:r>
        <w:rPr>
          <w:rFonts w:ascii="Times New Roman"/>
          <w:b w:val="false"/>
          <w:i w:val="false"/>
          <w:color w:val="000000"/>
          <w:sz w:val="28"/>
        </w:rPr>
        <w:t>
      үш айлық есептiк көрсеткiш мөлшерінде айыппұл салуға әкеп соғады.</w:t>
      </w:r>
    </w:p>
    <w:p>
      <w:pPr>
        <w:spacing w:after="0"/>
        <w:ind w:left="0"/>
        <w:jc w:val="both"/>
      </w:pPr>
      <w:r>
        <w:rPr>
          <w:rFonts w:ascii="Times New Roman"/>
          <w:b/>
          <w:i w:val="false"/>
          <w:color w:val="000000"/>
          <w:sz w:val="28"/>
        </w:rPr>
        <w:t>663-бап. Кәмелетке толмаған айыпталушының (күдіктінің)келуiн қамтамасыз ету туралы мiндеттеменi бұзу</w:t>
      </w:r>
    </w:p>
    <w:p>
      <w:pPr>
        <w:spacing w:after="0"/>
        <w:ind w:left="0"/>
        <w:jc w:val="both"/>
      </w:pPr>
      <w:r>
        <w:rPr>
          <w:rFonts w:ascii="Times New Roman"/>
          <w:b w:val="false"/>
          <w:i w:val="false"/>
          <w:color w:val="000000"/>
          <w:sz w:val="28"/>
        </w:rPr>
        <w:t>
      Ата-ананың, қорғаншының, қамқоршының немесе арнаулы жабық балалар мекемесi әкiмшiлiгi өкiлiнiң қарамағына қарауға берiлген кәмелетке толмаған айыпталушының (күдіктінің) тергеушiге, анықтаушыға немесе сотқа келуiн қамтамасыз ету туралы өздерi жазбаша берген мiндеттемені айыпталушының (күдіктінің) тергеуден және соттан жалтаруына әкеп соққан бұзушылығы –</w:t>
      </w:r>
    </w:p>
    <w:p>
      <w:pPr>
        <w:spacing w:after="0"/>
        <w:ind w:left="0"/>
        <w:jc w:val="both"/>
      </w:pPr>
      <w:r>
        <w:rPr>
          <w:rFonts w:ascii="Times New Roman"/>
          <w:b w:val="false"/>
          <w:i w:val="false"/>
          <w:color w:val="000000"/>
          <w:sz w:val="28"/>
        </w:rPr>
        <w:t>
      бiр айлық есептiк көрсеткiш мөлшерінде айыппұл салуға әкеп соғады.</w:t>
      </w:r>
    </w:p>
    <w:p>
      <w:pPr>
        <w:spacing w:after="0"/>
        <w:ind w:left="0"/>
        <w:jc w:val="both"/>
      </w:pPr>
      <w:r>
        <w:rPr>
          <w:rFonts w:ascii="Times New Roman"/>
          <w:b/>
          <w:i w:val="false"/>
          <w:color w:val="000000"/>
          <w:sz w:val="28"/>
        </w:rPr>
        <w:t>664-бап. Соттың жекеше ұйғарымы, қаулысы, прокурордың, тергеушiнiң немесе анықтаушының ұсынуы бойынша шаралар қолданбау</w:t>
      </w:r>
    </w:p>
    <w:p>
      <w:pPr>
        <w:spacing w:after="0"/>
        <w:ind w:left="0"/>
        <w:jc w:val="both"/>
      </w:pPr>
      <w:r>
        <w:rPr>
          <w:rFonts w:ascii="Times New Roman"/>
          <w:b w:val="false"/>
          <w:i w:val="false"/>
          <w:color w:val="000000"/>
          <w:sz w:val="28"/>
        </w:rPr>
        <w:t>
      Лауазымды адамның соттың жекеше ұйғарымын, қаулысын, прокурордың, тергеушiнiң немесе анықтаушының ұсынуын қараусыз қалдыруы не оларда көрсетiлген заң бұзушылықтарды жоюға шара қолданбау, сол сияқты жекеше ұйғарымға, қаулыға немесе ұсынуға уақтылы жауап қайтармау –</w:t>
      </w:r>
    </w:p>
    <w:p>
      <w:pPr>
        <w:spacing w:after="0"/>
        <w:ind w:left="0"/>
        <w:jc w:val="both"/>
      </w:pPr>
      <w:r>
        <w:rPr>
          <w:rFonts w:ascii="Times New Roman"/>
          <w:b w:val="false"/>
          <w:i w:val="false"/>
          <w:color w:val="000000"/>
          <w:sz w:val="28"/>
        </w:rPr>
        <w:t>
      сегiз айлық есептiк көрсеткiш мөлшерінде айыппұл салуға әкеп соғады.</w:t>
      </w:r>
    </w:p>
    <w:p>
      <w:pPr>
        <w:spacing w:after="0"/>
        <w:ind w:left="0"/>
        <w:jc w:val="both"/>
      </w:pPr>
      <w:r>
        <w:rPr>
          <w:rFonts w:ascii="Times New Roman"/>
          <w:b/>
          <w:i w:val="false"/>
          <w:color w:val="000000"/>
          <w:sz w:val="28"/>
        </w:rPr>
        <w:t>664-1-бап. Прокурордың қаулысын орындамау</w:t>
      </w:r>
    </w:p>
    <w:bookmarkStart w:name="z4402" w:id="2150"/>
    <w:p>
      <w:pPr>
        <w:spacing w:after="0"/>
        <w:ind w:left="0"/>
        <w:jc w:val="both"/>
      </w:pPr>
      <w:r>
        <w:rPr>
          <w:rFonts w:ascii="Times New Roman"/>
          <w:b w:val="false"/>
          <w:i w:val="false"/>
          <w:color w:val="000000"/>
          <w:sz w:val="28"/>
        </w:rPr>
        <w:t>
      1. Прокурордың қаулысын орындамау, егер бұл әрекетте (әрекетсіздікте) қылмыстық жазаланатын іс-әрекет белгілері болмаса, –</w:t>
      </w:r>
    </w:p>
    <w:bookmarkEnd w:id="2150"/>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403" w:id="215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151"/>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664-1-баппен толықтырылды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665-бап. Прокурорға, тергеушiге және анықтау органына, сот орындаушысына, сот приставына келмеу</w:t>
      </w:r>
    </w:p>
    <w:bookmarkStart w:name="z2411" w:id="2152"/>
    <w:p>
      <w:pPr>
        <w:spacing w:after="0"/>
        <w:ind w:left="0"/>
        <w:jc w:val="both"/>
      </w:pPr>
      <w:r>
        <w:rPr>
          <w:rFonts w:ascii="Times New Roman"/>
          <w:b w:val="false"/>
          <w:i w:val="false"/>
          <w:color w:val="000000"/>
          <w:sz w:val="28"/>
        </w:rPr>
        <w:t>
      1. Прокурордың, тергеушiнің, анықтау органының шақыруы бойынша айғақтар беру үшін, сот орындаушысына, сот приставына атқарушылық іс жүргізу мәселелері бойынша келмеу, сол сияқты айғақтар беруден бас тарту немесе көрiнеу жалған айғақтар беру –</w:t>
      </w:r>
    </w:p>
    <w:bookmarkEnd w:id="2152"/>
    <w:p>
      <w:pPr>
        <w:spacing w:after="0"/>
        <w:ind w:left="0"/>
        <w:jc w:val="both"/>
      </w:pPr>
      <w:r>
        <w:rPr>
          <w:rFonts w:ascii="Times New Roman"/>
          <w:b w:val="false"/>
          <w:i w:val="false"/>
          <w:color w:val="000000"/>
          <w:sz w:val="28"/>
        </w:rPr>
        <w:t>
      жеке тұлғаларға – үш, лауазымды адамдарға он айлық есептiк көрсеткiш мөлшерінде айыппұл салуға әкеп соғады.</w:t>
      </w:r>
    </w:p>
    <w:bookmarkStart w:name="z2412" w:id="2153"/>
    <w:p>
      <w:pPr>
        <w:spacing w:after="0"/>
        <w:ind w:left="0"/>
        <w:jc w:val="both"/>
      </w:pPr>
      <w:r>
        <w:rPr>
          <w:rFonts w:ascii="Times New Roman"/>
          <w:b w:val="false"/>
          <w:i w:val="false"/>
          <w:color w:val="000000"/>
          <w:sz w:val="28"/>
        </w:rPr>
        <w:t>
      2. Прокурордың, тергеушiнің, анықтаушының заңда белгіленген негіздерде және тәртіппен қойған талаптарын орындамау –</w:t>
      </w:r>
    </w:p>
    <w:bookmarkEnd w:id="2153"/>
    <w:p>
      <w:pPr>
        <w:spacing w:after="0"/>
        <w:ind w:left="0"/>
        <w:jc w:val="both"/>
      </w:pPr>
      <w:r>
        <w:rPr>
          <w:rFonts w:ascii="Times New Roman"/>
          <w:b w:val="false"/>
          <w:i w:val="false"/>
          <w:color w:val="000000"/>
          <w:sz w:val="28"/>
        </w:rPr>
        <w:t>
      жеке тұлғаларға – жиырма, лауазымды адамдарға елу айлық есептік көрсеткіш мөлшерінде айыппұл салуға не бес тәулікке дейін әкімшілік қамаққа алуға әкеп соғады.</w:t>
      </w:r>
    </w:p>
    <w:p>
      <w:pPr>
        <w:spacing w:after="0"/>
        <w:ind w:left="0"/>
        <w:jc w:val="both"/>
      </w:pPr>
      <w:r>
        <w:rPr>
          <w:rFonts w:ascii="Times New Roman"/>
          <w:b/>
          <w:i w:val="false"/>
          <w:color w:val="000000"/>
          <w:sz w:val="28"/>
        </w:rPr>
        <w:t>666-бап. Прокурорды хабардар етпеу немесе уақтылы хабардар етпеу</w:t>
      </w:r>
    </w:p>
    <w:p>
      <w:pPr>
        <w:spacing w:after="0"/>
        <w:ind w:left="0"/>
        <w:jc w:val="both"/>
      </w:pPr>
      <w:r>
        <w:rPr>
          <w:rFonts w:ascii="Times New Roman"/>
          <w:b w:val="false"/>
          <w:i w:val="false"/>
          <w:color w:val="000000"/>
          <w:sz w:val="28"/>
        </w:rPr>
        <w:t>
      Мемлекеттiк органның заңнамалық актiлерге сәйкес мұндай хабардар етуді талап ететiн әрекеттерді жүргiзуі туралы прокурорды хабардар етпеуі немесе уақтылы хабардар етпеуі –</w:t>
      </w:r>
    </w:p>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667-бап.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w:t>
      </w:r>
    </w:p>
    <w:p>
      <w:pPr>
        <w:spacing w:after="0"/>
        <w:ind w:left="0"/>
        <w:jc w:val="both"/>
      </w:pPr>
      <w:r>
        <w:rPr>
          <w:rFonts w:ascii="Times New Roman"/>
          <w:b w:val="false"/>
          <w:i w:val="false"/>
          <w:color w:val="ff0000"/>
          <w:sz w:val="28"/>
        </w:rPr>
        <w:t xml:space="preserve">
      Ескерту. 667-баптың тақырыбына өзгеріс енгізілді – ҚР 02.07.2021 </w:t>
      </w:r>
      <w:r>
        <w:rPr>
          <w:rFonts w:ascii="Times New Roman"/>
          <w:b w:val="false"/>
          <w:i w:val="false"/>
          <w:color w:val="ff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3634" w:id="2154"/>
    <w:p>
      <w:pPr>
        <w:spacing w:after="0"/>
        <w:ind w:left="0"/>
        <w:jc w:val="both"/>
      </w:pPr>
      <w:r>
        <w:rPr>
          <w:rFonts w:ascii="Times New Roman"/>
          <w:b w:val="false"/>
          <w:i w:val="false"/>
          <w:color w:val="000000"/>
          <w:sz w:val="28"/>
        </w:rPr>
        <w:t>
      1.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өз қызметтік міндеттерін атқаруына байланысты заңды өкіміне немесе талабына бағынбау, сол сияқты олардың заңды қызметіне кедергі келтіру –</w:t>
      </w:r>
    </w:p>
    <w:bookmarkEnd w:id="2154"/>
    <w:bookmarkStart w:name="z3635" w:id="2155"/>
    <w:p>
      <w:pPr>
        <w:spacing w:after="0"/>
        <w:ind w:left="0"/>
        <w:jc w:val="both"/>
      </w:pPr>
      <w:r>
        <w:rPr>
          <w:rFonts w:ascii="Times New Roman"/>
          <w:b w:val="false"/>
          <w:i w:val="false"/>
          <w:color w:val="000000"/>
          <w:sz w:val="28"/>
        </w:rPr>
        <w:t>
      отыз айлық есептiк көрсеткiш мөлшерінде айыппұл салуға не он бес тәулiкке дейiнгі мерзімге әкiмшiлiк қамаққа алуға алып келеді.</w:t>
      </w:r>
    </w:p>
    <w:bookmarkEnd w:id="2155"/>
    <w:bookmarkStart w:name="z3636" w:id="215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156"/>
    <w:bookmarkStart w:name="z3637" w:id="2157"/>
    <w:p>
      <w:pPr>
        <w:spacing w:after="0"/>
        <w:ind w:left="0"/>
        <w:jc w:val="both"/>
      </w:pPr>
      <w:r>
        <w:rPr>
          <w:rFonts w:ascii="Times New Roman"/>
          <w:b w:val="false"/>
          <w:i w:val="false"/>
          <w:color w:val="000000"/>
          <w:sz w:val="28"/>
        </w:rPr>
        <w:t>
      он бестен жиырма тәулікке дейінгі мерзімге әкiмшiлiк қамаққа алуға алып келеді.</w:t>
      </w:r>
    </w:p>
    <w:bookmarkEnd w:id="2157"/>
    <w:bookmarkStart w:name="z3638" w:id="2158"/>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екінші бөлiгiне сәйкес әкiмшiлiк қамаққа алу қолданылмайтын адамдар жасаған әрекеттер –</w:t>
      </w:r>
    </w:p>
    <w:bookmarkEnd w:id="2158"/>
    <w:bookmarkStart w:name="z3639" w:id="2159"/>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End w:id="2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667-бап жаңа редакцияда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668-бап. Адвокаттың заңды қызметiне кедергi келтіру</w:t>
      </w:r>
    </w:p>
    <w:p>
      <w:pPr>
        <w:spacing w:after="0"/>
        <w:ind w:left="0"/>
        <w:jc w:val="both"/>
      </w:pPr>
      <w:r>
        <w:rPr>
          <w:rFonts w:ascii="Times New Roman"/>
          <w:b w:val="false"/>
          <w:i w:val="false"/>
          <w:color w:val="000000"/>
          <w:sz w:val="28"/>
        </w:rPr>
        <w:t>
      Адвокаттың не адвокаттар алқасының, заң консультациясының, адвокаттық кеңсенiң заңды қызметiн жүзеге асыруына жазбаша сұрау салу бойынша қажеттi құжаттарды, олардың кәсiптiк мiндеттерiн жүзеге асыру үшiн талап етілетін материалдарды немесе мәлiметтердi заңнамада белгiленген мерзiмдерде ұсынбаудан не ұсынудан бас тартудан көрiнген кедергi келтіру,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лауазымды адамдарға – он бес, заңды тұлғаларға жиырма айлық есептiк көрсеткiш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668-бап жаңа редакцияда – ҚР 05.07.2018 </w:t>
      </w:r>
      <w:r>
        <w:rPr>
          <w:rFonts w:ascii="Times New Roman"/>
          <w:b w:val="false"/>
          <w:i w:val="false"/>
          <w:color w:val="000000"/>
          <w:sz w:val="28"/>
        </w:rPr>
        <w:t>№ 177-VІ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668-1-бап. Қазақстан Республикасындағы Адам құқықтары жөніндегі уәкілдің заңды қызметіне араласу не кедергі келтіру, оның облыстағы, республикалық маңызы бар қаладағы, астанадағы өкілінің заңды қызметіне кедергі келтіру</w:t>
      </w:r>
    </w:p>
    <w:p>
      <w:pPr>
        <w:spacing w:after="0"/>
        <w:ind w:left="0"/>
        <w:jc w:val="both"/>
      </w:pPr>
      <w:r>
        <w:rPr>
          <w:rFonts w:ascii="Times New Roman"/>
          <w:b w:val="false"/>
          <w:i w:val="false"/>
          <w:color w:val="ff0000"/>
          <w:sz w:val="28"/>
        </w:rPr>
        <w:t xml:space="preserve">
      Ескертпе. 668-1-баптың тақырыбы жаңа редакцияда – ҚР 05.11.2022 </w:t>
      </w:r>
      <w:r>
        <w:rPr>
          <w:rFonts w:ascii="Times New Roman"/>
          <w:b w:val="false"/>
          <w:i w:val="false"/>
          <w:color w:val="ff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Республикасындағы Адам құқықтары жөніндегі уәкілдің қызметтік міндеттерін орындауына байланысты оның заңды қызметін жүзеге асыруына араласу не кедергі келтіру, оның облыстағы, республикалық маңызы бар қаладағы, астанадағы өкілінің заңды қызметін жүзеге асыруға "Қазақстан Республикасындағы Адам құқықтары жөніндегі уәкіл туралы" Қазақстан Республикасының Конституциялық заңында көрсетілген ұйымдар мен мекемелердегі адамдарға кедергісіз баруын және олармен қарым-қатынас жасауын қамтамасыз етпеуден көрінген кедергі келтіру – лауазымды адамдарға – он бес, заңды тұлғаларға жиырма айлық есептiк көрсеткiш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668-1-баппен толықтырылды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669-бап. Сот үкiмiн, сот шешiмiн немесе өзге де сот актiсiн және атқарушылық құжатты орындамау</w:t>
      </w:r>
    </w:p>
    <w:bookmarkStart w:name="z4500" w:id="2160"/>
    <w:p>
      <w:pPr>
        <w:spacing w:after="0"/>
        <w:ind w:left="0"/>
        <w:jc w:val="both"/>
      </w:pPr>
      <w:r>
        <w:rPr>
          <w:rFonts w:ascii="Times New Roman"/>
          <w:b w:val="false"/>
          <w:i w:val="false"/>
          <w:color w:val="000000"/>
          <w:sz w:val="28"/>
        </w:rPr>
        <w:t>
      1. Сот үкiмiн, сот шешiмiн немесе өзге де сот актiсiн және атқарушылық құжатты орындамау –</w:t>
      </w:r>
    </w:p>
    <w:bookmarkEnd w:id="2160"/>
    <w:p>
      <w:pPr>
        <w:spacing w:after="0"/>
        <w:ind w:left="0"/>
        <w:jc w:val="both"/>
      </w:pPr>
      <w:r>
        <w:rPr>
          <w:rFonts w:ascii="Times New Roman"/>
          <w:b w:val="false"/>
          <w:i w:val="false"/>
          <w:color w:val="000000"/>
          <w:sz w:val="28"/>
        </w:rPr>
        <w:t>
      жеке тұлғаларға – бес айлық есептiк көрсеткiш мөлшерiнде айыппұл салуға не бес тәулікке дейінгі мерзімге әкімшілік қамаққа алуға, лауазымды адамдарға, жекеше нотариустарға, жеке сот орындаушыларына, адвокаттарға – жиырма айлық есептiк көрсеткiш мөлшерiнде айыппұл салуға немесе бес тәулікке дейінгі мерзімге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алып келеді.</w:t>
      </w:r>
    </w:p>
    <w:bookmarkStart w:name="z4501" w:id="2161"/>
    <w:p>
      <w:pPr>
        <w:spacing w:after="0"/>
        <w:ind w:left="0"/>
        <w:jc w:val="both"/>
      </w:pPr>
      <w:r>
        <w:rPr>
          <w:rFonts w:ascii="Times New Roman"/>
          <w:b w:val="false"/>
          <w:i w:val="false"/>
          <w:color w:val="000000"/>
          <w:sz w:val="28"/>
        </w:rPr>
        <w:t>
      2. Құқық бұзушының мінез-құлқына сот белгілеген ерекше талаптарды бұзу –</w:t>
      </w:r>
    </w:p>
    <w:bookmarkEnd w:id="2161"/>
    <w:p>
      <w:pPr>
        <w:spacing w:after="0"/>
        <w:ind w:left="0"/>
        <w:jc w:val="both"/>
      </w:pPr>
      <w:r>
        <w:rPr>
          <w:rFonts w:ascii="Times New Roman"/>
          <w:b w:val="false"/>
          <w:i w:val="false"/>
          <w:color w:val="000000"/>
          <w:sz w:val="28"/>
        </w:rPr>
        <w:t>
      он тәулікке әкімшілік қамаққа алуға алып келеді.</w:t>
      </w:r>
    </w:p>
    <w:bookmarkStart w:name="z4124" w:id="2162"/>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әрекеттер –</w:t>
      </w:r>
    </w:p>
    <w:bookmarkEnd w:id="2162"/>
    <w:p>
      <w:pPr>
        <w:spacing w:after="0"/>
        <w:ind w:left="0"/>
        <w:jc w:val="both"/>
      </w:pPr>
      <w:r>
        <w:rPr>
          <w:rFonts w:ascii="Times New Roman"/>
          <w:b w:val="false"/>
          <w:i w:val="false"/>
          <w:color w:val="000000"/>
          <w:sz w:val="28"/>
        </w:rPr>
        <w:t>
      жиырма тәулікке әкімшілік қамаққа алуға алып келеді.</w:t>
      </w:r>
    </w:p>
    <w:bookmarkStart w:name="z4125" w:id="2163"/>
    <w:p>
      <w:pPr>
        <w:spacing w:after="0"/>
        <w:ind w:left="0"/>
        <w:jc w:val="both"/>
      </w:pPr>
      <w:r>
        <w:rPr>
          <w:rFonts w:ascii="Times New Roman"/>
          <w:b w:val="false"/>
          <w:i w:val="false"/>
          <w:color w:val="000000"/>
          <w:sz w:val="28"/>
        </w:rPr>
        <w:t>
      4. Осы баптың екінші және үшінші бөліктеріне көзделген, осы Кодекстің 50-бабының екінші бөлігіне сәйкес әкімшілік қамаққа алу қолданылмайтын адамдар жасаған әрекеттер –</w:t>
      </w:r>
    </w:p>
    <w:bookmarkEnd w:id="2163"/>
    <w:p>
      <w:pPr>
        <w:spacing w:after="0"/>
        <w:ind w:left="0"/>
        <w:jc w:val="both"/>
      </w:pPr>
      <w:r>
        <w:rPr>
          <w:rFonts w:ascii="Times New Roman"/>
          <w:b w:val="false"/>
          <w:i w:val="false"/>
          <w:color w:val="000000"/>
          <w:sz w:val="28"/>
        </w:rPr>
        <w:t>
      отыз айлық есептiк көрсеткiш мөлшерiнде айыппұл салуға алып келеді.</w:t>
      </w:r>
    </w:p>
    <w:bookmarkStart w:name="z4228" w:id="2164"/>
    <w:p>
      <w:pPr>
        <w:spacing w:after="0"/>
        <w:ind w:left="0"/>
        <w:jc w:val="both"/>
      </w:pPr>
      <w:r>
        <w:rPr>
          <w:rFonts w:ascii="Times New Roman"/>
          <w:b w:val="false"/>
          <w:i w:val="false"/>
          <w:color w:val="000000"/>
          <w:sz w:val="28"/>
        </w:rPr>
        <w:t>
      Ескертпе. Соттың әкімшілік жолмен шығарып жіберу туралы шешімін орындамаған және шешімде көрсетілген мерзімде Қазақстан Республикасының аумағынан кетпеген адам Қазақстан Республикасынан шығарып жіберілетін адамның бақылау жасала отырып, өздігінен кетуі үшін соттың шешімінде көрсетілген мерзім өткен кезден бастап отыз тәулік ішінде Қазақстан Республикасының Мемлекеттік шекарасы арқылы өткізу пункттерінде анықталған жағдайда, ол осы бапта көзделген әкімшілік жауаптылыққа тартылуға жатпайды.</w:t>
      </w:r>
    </w:p>
    <w:bookmarkEnd w:id="2164"/>
    <w:p>
      <w:pPr>
        <w:spacing w:after="0"/>
        <w:ind w:left="0"/>
        <w:jc w:val="both"/>
      </w:pPr>
      <w:r>
        <w:rPr>
          <w:rFonts w:ascii="Times New Roman"/>
          <w:b w:val="false"/>
          <w:i w:val="false"/>
          <w:color w:val="000000"/>
          <w:sz w:val="28"/>
        </w:rPr>
        <w:t>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669-бап жаңа редакцияда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өзгеріс енгізілді - ҚР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670-бап. Сот орындаушысының, сот приставының қаулысын және өзге де заңды талабын орындамау</w:t>
      </w:r>
    </w:p>
    <w:bookmarkStart w:name="z2413" w:id="2165"/>
    <w:p>
      <w:pPr>
        <w:spacing w:after="0"/>
        <w:ind w:left="0"/>
        <w:jc w:val="both"/>
      </w:pPr>
      <w:r>
        <w:rPr>
          <w:rFonts w:ascii="Times New Roman"/>
          <w:b w:val="false"/>
          <w:i w:val="false"/>
          <w:color w:val="000000"/>
          <w:sz w:val="28"/>
        </w:rPr>
        <w:t>
      1. Сот орындаушысының атқарушылық құжатты орындаумен байланысты, оның iшiнде борышкердiң жұмыс орны мен оның кірістері, атқарушылық құжатқа сәйкес ұстап қалудың жүргiзілгені және өндiрiп алынған соманың өндiрiп алушыға жіберілгені туралы, борышкердiң өзге де жеке және заңды тұлғалардағы ақша сомалары мен мүлкiне өндiрiп алудың қолданылғаны туралы мәліметтерді ол тағайындаған мерзімде ұсыну туралы қаулыларын және заңды талаптарын орындамау -</w:t>
      </w:r>
    </w:p>
    <w:bookmarkEnd w:id="2165"/>
    <w:bookmarkStart w:name="z3473" w:id="2166"/>
    <w:p>
      <w:pPr>
        <w:spacing w:after="0"/>
        <w:ind w:left="0"/>
        <w:jc w:val="both"/>
      </w:pPr>
      <w:r>
        <w:rPr>
          <w:rFonts w:ascii="Times New Roman"/>
          <w:b w:val="false"/>
          <w:i w:val="false"/>
          <w:color w:val="000000"/>
          <w:sz w:val="28"/>
        </w:rPr>
        <w:t xml:space="preserve">
      жеке тұлғаларға – он, лауазымды адамдарға – он бес, заңды тұлғаларға жиырма айлық есептiк көрсеткiш мөлшерiнде айыппұл салуға әкеп соғады. </w:t>
      </w:r>
    </w:p>
    <w:bookmarkEnd w:id="2166"/>
    <w:bookmarkStart w:name="z2414" w:id="2167"/>
    <w:p>
      <w:pPr>
        <w:spacing w:after="0"/>
        <w:ind w:left="0"/>
        <w:jc w:val="both"/>
      </w:pPr>
      <w:r>
        <w:rPr>
          <w:rFonts w:ascii="Times New Roman"/>
          <w:b w:val="false"/>
          <w:i w:val="false"/>
          <w:color w:val="000000"/>
          <w:sz w:val="28"/>
        </w:rPr>
        <w:t xml:space="preserve">
      2. Сот орындаушысына көрінеу анық емес, оның iшiнде борышкердiң кірістері мен мүлiктiк жағдайы туралы мәлiметтер ұсыну – </w:t>
      </w:r>
    </w:p>
    <w:bookmarkEnd w:id="2167"/>
    <w:p>
      <w:pPr>
        <w:spacing w:after="0"/>
        <w:ind w:left="0"/>
        <w:jc w:val="both"/>
      </w:pPr>
      <w:r>
        <w:rPr>
          <w:rFonts w:ascii="Times New Roman"/>
          <w:b w:val="false"/>
          <w:i w:val="false"/>
          <w:color w:val="000000"/>
          <w:sz w:val="28"/>
        </w:rPr>
        <w:t>
      жеке тұлғаларға – жиырма, заңды тұлғаларға елу айлық есептiк көрсеткiш мөлшерiнде айыппұл салуға әкеп соғады.</w:t>
      </w:r>
    </w:p>
    <w:bookmarkStart w:name="z2415" w:id="2168"/>
    <w:p>
      <w:pPr>
        <w:spacing w:after="0"/>
        <w:ind w:left="0"/>
        <w:jc w:val="both"/>
      </w:pPr>
      <w:r>
        <w:rPr>
          <w:rFonts w:ascii="Times New Roman"/>
          <w:b w:val="false"/>
          <w:i w:val="false"/>
          <w:color w:val="000000"/>
          <w:sz w:val="28"/>
        </w:rPr>
        <w:t>
      3. Сот приставының заңды талаптарын орындамау –</w:t>
      </w:r>
    </w:p>
    <w:bookmarkEnd w:id="2168"/>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670-бапқа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671-бап. Атқарушылық iс жүргiзу бойынша борышкер болып табылатын адамның жұмыс орны мен тұрғылықты жерiнiң ауысқаны туралы сот орындаушысына хабарламау</w:t>
      </w:r>
    </w:p>
    <w:p>
      <w:pPr>
        <w:spacing w:after="0"/>
        <w:ind w:left="0"/>
        <w:jc w:val="both"/>
      </w:pPr>
      <w:r>
        <w:rPr>
          <w:rFonts w:ascii="Times New Roman"/>
          <w:b w:val="false"/>
          <w:i w:val="false"/>
          <w:color w:val="000000"/>
          <w:sz w:val="28"/>
        </w:rPr>
        <w:t>
      Атқарушылық құжат бойынша ұстап қалуды жүргiзетiн тұлғаның сот орындаушысына және алимент алатын адамға төлем төлейтiн адамның жұмыстан босатылғаны туралы, сондай-ақ оның жаңа жұмыс орны мен тұрғылықты жерi туралы, егер бұл оған белгiлi болса, дәлелсiз себептермен бiр ай мерзiмде хабарламауы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672-бап. Атқарушылық құжатты жоғалту</w:t>
      </w:r>
    </w:p>
    <w:p>
      <w:pPr>
        <w:spacing w:after="0"/>
        <w:ind w:left="0"/>
        <w:jc w:val="both"/>
      </w:pPr>
      <w:r>
        <w:rPr>
          <w:rFonts w:ascii="Times New Roman"/>
          <w:b w:val="false"/>
          <w:i w:val="false"/>
          <w:color w:val="000000"/>
          <w:sz w:val="28"/>
        </w:rPr>
        <w:t>
      Орындауына берiлген атқарушылық құжатты тұлғаның жоғалтуы –</w:t>
      </w:r>
    </w:p>
    <w:p>
      <w:pPr>
        <w:spacing w:after="0"/>
        <w:ind w:left="0"/>
        <w:jc w:val="both"/>
      </w:pPr>
      <w:r>
        <w:rPr>
          <w:rFonts w:ascii="Times New Roman"/>
          <w:b w:val="false"/>
          <w:i w:val="false"/>
          <w:color w:val="000000"/>
          <w:sz w:val="28"/>
        </w:rPr>
        <w:t>
      жиырма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672-бап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673-бап. Сот орындаушысына атқарушылық құжаттарды орындауға кедергi келтiру</w:t>
      </w:r>
    </w:p>
    <w:p>
      <w:pPr>
        <w:spacing w:after="0"/>
        <w:ind w:left="0"/>
        <w:jc w:val="both"/>
      </w:pPr>
      <w:r>
        <w:rPr>
          <w:rFonts w:ascii="Times New Roman"/>
          <w:b w:val="false"/>
          <w:i w:val="false"/>
          <w:color w:val="000000"/>
          <w:sz w:val="28"/>
        </w:rPr>
        <w:t>
      Сот орындаушысының, сот приставының мүлiкке өндiрiп алуды қолдану (тiзiмдеу, бағалау, тыйым салу, сауда-саттық өткiзу) әрекеттерiн жасауына жеке тұлғалардың және заңды тұлғалардың кедергi келтiруi немесе осыған байланысты оның талаптарын орындаудан бас тарту –</w:t>
      </w:r>
    </w:p>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мөлшерiнде айыппұл салуға не бес тәулікке дейінгі мерзімге әкімшілік қамаққа алуға әкеп соғады.</w:t>
      </w:r>
    </w:p>
    <w:p>
      <w:pPr>
        <w:spacing w:after="0"/>
        <w:ind w:left="0"/>
        <w:jc w:val="both"/>
      </w:pPr>
      <w:r>
        <w:rPr>
          <w:rFonts w:ascii="Times New Roman"/>
          <w:b/>
          <w:i w:val="false"/>
          <w:color w:val="000000"/>
          <w:sz w:val="28"/>
        </w:rPr>
        <w:t>674-бап. Мемлекеттiк наградаларды заңсыз тағып жүру</w:t>
      </w:r>
    </w:p>
    <w:bookmarkStart w:name="z2416" w:id="2169"/>
    <w:p>
      <w:pPr>
        <w:spacing w:after="0"/>
        <w:ind w:left="0"/>
        <w:jc w:val="both"/>
      </w:pPr>
      <w:r>
        <w:rPr>
          <w:rFonts w:ascii="Times New Roman"/>
          <w:b w:val="false"/>
          <w:i w:val="false"/>
          <w:color w:val="000000"/>
          <w:sz w:val="28"/>
        </w:rPr>
        <w:t>
      1. Қазақстан Республикасының, Қазақ КСР-iнiң, КСРО-ның орденiн, медалін, құрметтi атаққа берілетін төсбелгiсiн, ерекшелік белгiсiн немесе планкалардағы орден ленталары мен медаль ленталарын бұған құқығы жоқ адамның тағып жүруi –</w:t>
      </w:r>
    </w:p>
    <w:bookmarkEnd w:id="2169"/>
    <w:p>
      <w:pPr>
        <w:spacing w:after="0"/>
        <w:ind w:left="0"/>
        <w:jc w:val="both"/>
      </w:pPr>
      <w:r>
        <w:rPr>
          <w:rFonts w:ascii="Times New Roman"/>
          <w:b w:val="false"/>
          <w:i w:val="false"/>
          <w:color w:val="000000"/>
          <w:sz w:val="28"/>
        </w:rPr>
        <w:t>
      Қазақстан Республикасының, Қазақ КСР-iнiң, КСРО-ның орденi, медалі, құрметтi атаққа берілетін төсбелгiсі, ерекшелік белгiсi немесе планкалардағы орден ленталары мен медаль ленталары тәркiлене отырып, үш айлық есептiк көрсеткiш мөлшерiнде айыппұл салуға әкеп соғады.</w:t>
      </w:r>
    </w:p>
    <w:bookmarkStart w:name="z2417" w:id="2170"/>
    <w:p>
      <w:pPr>
        <w:spacing w:after="0"/>
        <w:ind w:left="0"/>
        <w:jc w:val="both"/>
      </w:pPr>
      <w:r>
        <w:rPr>
          <w:rFonts w:ascii="Times New Roman"/>
          <w:b w:val="false"/>
          <w:i w:val="false"/>
          <w:color w:val="000000"/>
          <w:sz w:val="28"/>
        </w:rPr>
        <w:t>
      2. Мемлекеттiк наградаларға атауы ұқсас немесе сырттай ұқсастығы бар белгiлердi тағайындау немесе жасау –</w:t>
      </w:r>
    </w:p>
    <w:bookmarkEnd w:id="2170"/>
    <w:p>
      <w:pPr>
        <w:spacing w:after="0"/>
        <w:ind w:left="0"/>
        <w:jc w:val="both"/>
      </w:pPr>
      <w:r>
        <w:rPr>
          <w:rFonts w:ascii="Times New Roman"/>
          <w:b w:val="false"/>
          <w:i w:val="false"/>
          <w:color w:val="000000"/>
          <w:sz w:val="28"/>
        </w:rPr>
        <w:t>
      белгiлер тәркiлене отырып, жеке тұлғаларға – бес,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675-бап. Айырым белгiлерi және (немесе) нышаны бар әскери киiм нысанын, сондай-ақ нысанды киiм мен арнаулы киiм-кешектi заңсыз киiп жүру (пайдалану)</w:t>
      </w:r>
    </w:p>
    <w:bookmarkStart w:name="z2418" w:id="2171"/>
    <w:p>
      <w:pPr>
        <w:spacing w:after="0"/>
        <w:ind w:left="0"/>
        <w:jc w:val="both"/>
      </w:pPr>
      <w:r>
        <w:rPr>
          <w:rFonts w:ascii="Times New Roman"/>
          <w:b w:val="false"/>
          <w:i w:val="false"/>
          <w:color w:val="000000"/>
          <w:sz w:val="28"/>
        </w:rPr>
        <w:t>
      1. Айырым белгiлерi және (немесе) нышаны бар әскери киiм нысанын, сондай-ақ нысанды киiм мен арнаулы киiм-кешектi заңсыз киiп жүру (пайдалану) –</w:t>
      </w:r>
    </w:p>
    <w:bookmarkEnd w:id="2171"/>
    <w:p>
      <w:pPr>
        <w:spacing w:after="0"/>
        <w:ind w:left="0"/>
        <w:jc w:val="both"/>
      </w:pPr>
      <w:r>
        <w:rPr>
          <w:rFonts w:ascii="Times New Roman"/>
          <w:b w:val="false"/>
          <w:i w:val="false"/>
          <w:color w:val="000000"/>
          <w:sz w:val="28"/>
        </w:rPr>
        <w:t>
      айырым белгiлерi және (немесе) нышаны бар әскери киiм нысаны, сондай-ақ нысанды киiм мен арнаулы киiм-кешек тәркiлене отырып, жеке тұлғаларға – бес, заңды тұлғаларға жиырма бес айлық есептiк көрсеткiш мөлшерiнде айыппұл салуға әкеп соғады.</w:t>
      </w:r>
    </w:p>
    <w:bookmarkStart w:name="z2419" w:id="2172"/>
    <w:p>
      <w:pPr>
        <w:spacing w:after="0"/>
        <w:ind w:left="0"/>
        <w:jc w:val="both"/>
      </w:pPr>
      <w:r>
        <w:rPr>
          <w:rFonts w:ascii="Times New Roman"/>
          <w:b w:val="false"/>
          <w:i w:val="false"/>
          <w:color w:val="000000"/>
          <w:sz w:val="28"/>
        </w:rPr>
        <w:t>
      2. Күзет қызметiн жүзеге асыруға лицензиясы бар заңды тұлға осы қызметтi жүзеге асыруға байланысты жасаған дәл сол әрекет –</w:t>
      </w:r>
    </w:p>
    <w:bookmarkEnd w:id="2172"/>
    <w:p>
      <w:pPr>
        <w:spacing w:after="0"/>
        <w:ind w:left="0"/>
        <w:jc w:val="both"/>
      </w:pPr>
      <w:r>
        <w:rPr>
          <w:rFonts w:ascii="Times New Roman"/>
          <w:b w:val="false"/>
          <w:i w:val="false"/>
          <w:color w:val="000000"/>
          <w:sz w:val="28"/>
        </w:rPr>
        <w:t>
      айырым белгiлерi және (немесе) нышаны бар әскери киiм нысаны, сондай-ақ нысанды киiм мен арнаулы киiм-кешек тәркiлене отырып, заңды тұлғаларға отыз айлық есептiк көрсеткiш мөлшерiнде айыппұл салуға әкеп соғады.</w:t>
      </w:r>
    </w:p>
    <w:bookmarkStart w:name="z1945" w:id="2173"/>
    <w:p>
      <w:pPr>
        <w:spacing w:after="0"/>
        <w:ind w:left="0"/>
        <w:jc w:val="both"/>
      </w:pPr>
      <w:r>
        <w:rPr>
          <w:rFonts w:ascii="Times New Roman"/>
          <w:b w:val="false"/>
          <w:i w:val="false"/>
          <w:color w:val="000000"/>
          <w:sz w:val="28"/>
        </w:rPr>
        <w:t>
      3. Жеке күзет ұйымының күзетші лауазымын атқаратын жұмыскерінің арнаулы киімін заңсыз киiп жүру (пайдалану) –</w:t>
      </w:r>
    </w:p>
    <w:bookmarkEnd w:id="2173"/>
    <w:p>
      <w:pPr>
        <w:spacing w:after="0"/>
        <w:ind w:left="0"/>
        <w:jc w:val="both"/>
      </w:pPr>
      <w:r>
        <w:rPr>
          <w:rFonts w:ascii="Times New Roman"/>
          <w:b w:val="false"/>
          <w:i w:val="false"/>
          <w:color w:val="000000"/>
          <w:sz w:val="28"/>
        </w:rPr>
        <w:t>
      арнаулы киім тәркіленіп, жеке тұлғаларға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675-бапқа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98" w:id="2174"/>
    <w:p>
      <w:pPr>
        <w:spacing w:after="0"/>
        <w:ind w:left="0"/>
        <w:jc w:val="left"/>
      </w:pPr>
      <w:r>
        <w:rPr>
          <w:rFonts w:ascii="Times New Roman"/>
          <w:b/>
          <w:i w:val="false"/>
          <w:color w:val="000000"/>
        </w:rPr>
        <w:t xml:space="preserve">  34-тарау. ӘКIМШIЛIК СЫБАЙЛАС ЖЕМҚОРЛЫҚ ҚҰҚЫҚ БҰЗУШЫЛЫҚТАР</w:t>
      </w:r>
    </w:p>
    <w:bookmarkEnd w:id="2174"/>
    <w:p>
      <w:pPr>
        <w:spacing w:after="0"/>
        <w:ind w:left="0"/>
        <w:jc w:val="both"/>
      </w:pPr>
      <w:r>
        <w:rPr>
          <w:rFonts w:ascii="Times New Roman"/>
          <w:b/>
          <w:i w:val="false"/>
          <w:color w:val="000000"/>
          <w:sz w:val="28"/>
        </w:rPr>
        <w:t>676-бап. Жеке тұлғалардың заңсыз материалдық сыйақы беруi</w:t>
      </w:r>
    </w:p>
    <w:p>
      <w:pPr>
        <w:spacing w:after="0"/>
        <w:ind w:left="0"/>
        <w:jc w:val="both"/>
      </w:pPr>
      <w:r>
        <w:rPr>
          <w:rFonts w:ascii="Times New Roman"/>
          <w:b w:val="false"/>
          <w:i w:val="false"/>
          <w:color w:val="000000"/>
          <w:sz w:val="28"/>
        </w:rPr>
        <w:t>
      Жеке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677-бап. Мемлекеттiк функцияларды орындауға уәкiлеттiк берілген тұлғаның не оған теңестiрiлген тұлғаның заңсыз материалдық сыйақы алуы</w:t>
      </w:r>
    </w:p>
    <w:p>
      <w:pPr>
        <w:spacing w:after="0"/>
        <w:ind w:left="0"/>
        <w:jc w:val="both"/>
      </w:pPr>
      <w:r>
        <w:rPr>
          <w:rFonts w:ascii="Times New Roman"/>
          <w:b w:val="false"/>
          <w:i w:val="false"/>
          <w:color w:val="000000"/>
          <w:sz w:val="28"/>
        </w:rPr>
        <w:t>
      Мемлекеттiк функцияларды орындауға уәкiлеттiк берілген тұлғаның не оған теңестiрiлген тұлғаның жеке өзi немесе делдал арқылы заңсыз материалдық сыйақыны, сыйлықтарды, жеңiлдiктерді не көрсетілетін қызметтерді ұсынған тұлғалардың пайдасына әрекеттерi (әрекетсiздiгi) үшiн осыларды алуы, егер мұндай әрекеттер (әрекетсiздiк) мемлекеттiк функцияларды орындауға уәкiлеттiк берілген тұлғаның не оған теңестiрiлген тұлғаның қызметтiк өкiлеттiктерiне кiретiн болса, егер бұл әрекеттерде қылмыстық жазаланатын іс-әрекет белгiлері болмаса, –</w:t>
      </w:r>
    </w:p>
    <w:p>
      <w:pPr>
        <w:spacing w:after="0"/>
        <w:ind w:left="0"/>
        <w:jc w:val="both"/>
      </w:pPr>
      <w:r>
        <w:rPr>
          <w:rFonts w:ascii="Times New Roman"/>
          <w:b w:val="false"/>
          <w:i w:val="false"/>
          <w:color w:val="000000"/>
          <w:sz w:val="28"/>
        </w:rPr>
        <w:t>
      алты жүз айлық есептiк көрсеткiш мөлшерiнде айыппұл салуға әкеп соғады.</w:t>
      </w:r>
    </w:p>
    <w:p>
      <w:pPr>
        <w:spacing w:after="0"/>
        <w:ind w:left="0"/>
        <w:jc w:val="both"/>
      </w:pPr>
      <w:r>
        <w:rPr>
          <w:rFonts w:ascii="Times New Roman"/>
          <w:b/>
          <w:i w:val="false"/>
          <w:color w:val="000000"/>
          <w:sz w:val="28"/>
        </w:rPr>
        <w:t>678-бап. Заңды тұлғалардың заңсыз материалдық сыйақы беруi</w:t>
      </w:r>
    </w:p>
    <w:bookmarkStart w:name="z2420" w:id="2175"/>
    <w:p>
      <w:pPr>
        <w:spacing w:after="0"/>
        <w:ind w:left="0"/>
        <w:jc w:val="both"/>
      </w:pPr>
      <w:r>
        <w:rPr>
          <w:rFonts w:ascii="Times New Roman"/>
          <w:b w:val="false"/>
          <w:i w:val="false"/>
          <w:color w:val="000000"/>
          <w:sz w:val="28"/>
        </w:rPr>
        <w:t>
      1. Заңды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bookmarkEnd w:id="2175"/>
    <w:p>
      <w:pPr>
        <w:spacing w:after="0"/>
        <w:ind w:left="0"/>
        <w:jc w:val="both"/>
      </w:pPr>
      <w:r>
        <w:rPr>
          <w:rFonts w:ascii="Times New Roman"/>
          <w:b w:val="false"/>
          <w:i w:val="false"/>
          <w:color w:val="000000"/>
          <w:sz w:val="28"/>
        </w:rPr>
        <w:t>
      жеті жүз елу айлық есептiк көрсеткiш мөлшерiнде айыппұл салуға әкеп соғады.</w:t>
      </w:r>
    </w:p>
    <w:bookmarkStart w:name="z2421" w:id="217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176"/>
    <w:p>
      <w:pPr>
        <w:spacing w:after="0"/>
        <w:ind w:left="0"/>
        <w:jc w:val="both"/>
      </w:pPr>
      <w:r>
        <w:rPr>
          <w:rFonts w:ascii="Times New Roman"/>
          <w:b w:val="false"/>
          <w:i w:val="false"/>
          <w:color w:val="000000"/>
          <w:sz w:val="28"/>
        </w:rPr>
        <w:t>
      бір мың бес жүз айлық есептік көрсеткіш мөлшерінде айыппұл салуға әкеп соғады.</w:t>
      </w:r>
    </w:p>
    <w:p>
      <w:pPr>
        <w:spacing w:after="0"/>
        <w:ind w:left="0"/>
        <w:jc w:val="both"/>
      </w:pPr>
      <w:r>
        <w:rPr>
          <w:rFonts w:ascii="Times New Roman"/>
          <w:b/>
          <w:i w:val="false"/>
          <w:color w:val="000000"/>
          <w:sz w:val="28"/>
        </w:rPr>
        <w:t>679-бап. Мемлекеттiк органдар мен жергiлiктi өзiн-өзiбасқару органдарының заңсыз кәсiпкерлiк қызметтiжүзеге асыруы және заңсыз кiрiстер алуы</w:t>
      </w:r>
    </w:p>
    <w:p>
      <w:pPr>
        <w:spacing w:after="0"/>
        <w:ind w:left="0"/>
        <w:jc w:val="both"/>
      </w:pPr>
      <w:r>
        <w:rPr>
          <w:rFonts w:ascii="Times New Roman"/>
          <w:b w:val="false"/>
          <w:i w:val="false"/>
          <w:color w:val="000000"/>
          <w:sz w:val="28"/>
        </w:rPr>
        <w:t>
      Мемлекеттiк органдардың, жергiлiктi өзiн-өзi басқару органдарының өздерiне заңнамада жүктелген функциялардан тыс кәсiпкерлiк қызметпен айналысуы не белгiленген қаржыландыру көздерiнен басқа материалдық игiлiктер мен артықшылықтар қабылдауы –</w:t>
      </w:r>
    </w:p>
    <w:p>
      <w:pPr>
        <w:spacing w:after="0"/>
        <w:ind w:left="0"/>
        <w:jc w:val="both"/>
      </w:pPr>
      <w:r>
        <w:rPr>
          <w:rFonts w:ascii="Times New Roman"/>
          <w:b w:val="false"/>
          <w:i w:val="false"/>
          <w:color w:val="000000"/>
          <w:sz w:val="28"/>
        </w:rPr>
        <w:t>
      осы ұйымдардың басшыларына алты жүз айлық есептiк көрсеткiш мөлшерiнде айыппұл салуға әкеп соғады.</w:t>
      </w:r>
    </w:p>
    <w:p>
      <w:pPr>
        <w:spacing w:after="0"/>
        <w:ind w:left="0"/>
        <w:jc w:val="both"/>
      </w:pPr>
      <w:r>
        <w:rPr>
          <w:rFonts w:ascii="Times New Roman"/>
          <w:b/>
          <w:i w:val="false"/>
          <w:color w:val="000000"/>
          <w:sz w:val="28"/>
        </w:rPr>
        <w:t>680-бап. Мемлекеттік органдар басшыларының сыбайлас жемқорлыққа қарсы іс-қимыл жөніндегі шараларды қабылдамауы</w:t>
      </w:r>
    </w:p>
    <w:bookmarkStart w:name="z2099" w:id="2177"/>
    <w:p>
      <w:pPr>
        <w:spacing w:after="0"/>
        <w:ind w:left="0"/>
        <w:jc w:val="both"/>
      </w:pPr>
      <w:r>
        <w:rPr>
          <w:rFonts w:ascii="Times New Roman"/>
          <w:b w:val="false"/>
          <w:i w:val="false"/>
          <w:color w:val="000000"/>
          <w:sz w:val="28"/>
        </w:rPr>
        <w:t>
      Мемлекеттiк органдар, Қазақстан Республикасының Қарулы Күштерi, Қазақстан Республикасының басқа да әскерлерi мен әскери құралымдары басшыларының не жауапты хатшыларының немесе Қазақстан Республикасының Президентi айқындайтын өзге де лауазымды адамдарының өз өкiлеттiктерi шегiнде Қазақстан Республикасының сыбайлас жемқорлыққа қарсы іс-қимыл туралы заңнамасының бұзушылықтарын жою бойынша не сыбайлас жемқорлық құқық бұзушылықтар жасауға кiнәлi, өздерiне бағынысты адамдарға қатысты шаралар қабылдамауы не көрсетiлген шараларды Қазақстан Республикасының сыбайлас жемқорлыққа қарсы іс-қимыл туралы заңнамасын бұза отырып қабылдауы, не кiнәлi адамдардың тұрғылықты жерi бойынша мемлекеттiк кiрiс органдарына тиiстi ақпаратты ұсынбауы –</w:t>
      </w:r>
    </w:p>
    <w:bookmarkEnd w:id="2177"/>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680-бап жаңа редакцияда - ҚР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681-бап. Бұрын сыбайлас жемқорлық қылмыс жасаған адамдарды жұмысқа қабылдау</w:t>
      </w:r>
    </w:p>
    <w:p>
      <w:pPr>
        <w:spacing w:after="0"/>
        <w:ind w:left="0"/>
        <w:jc w:val="both"/>
      </w:pPr>
      <w:r>
        <w:rPr>
          <w:rFonts w:ascii="Times New Roman"/>
          <w:b w:val="false"/>
          <w:i w:val="false"/>
          <w:color w:val="000000"/>
          <w:sz w:val="28"/>
        </w:rPr>
        <w:t>
      Мемлекеттiк органдар, мекемелер мен кәсiпорындар басшысының не ұлттық компаниялар, ұлттық басқарушы холдингтер, ұлттық холдингтер, ұлттық даму институттары, сондай-ақ олардың еншiлес ұйымдары басшысының бұрын сыбайлас жемқорлық қылмыс жасаған адамдарды жұмысқа қабылдауы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2899" w:id="2178"/>
    <w:p>
      <w:pPr>
        <w:spacing w:after="0"/>
        <w:ind w:left="0"/>
        <w:jc w:val="left"/>
      </w:pPr>
      <w:r>
        <w:rPr>
          <w:rFonts w:ascii="Times New Roman"/>
          <w:b/>
          <w:i w:val="false"/>
          <w:color w:val="000000"/>
        </w:rPr>
        <w:t xml:space="preserve"> 3-БӨЛIМ. ӘКІМШІЛІК ҚҰҚЫҚ БҰЗУШЫЛЫҚ ТУРАЛЫ ІСТЕРДІ ҚАРАУҒА</w:t>
      </w:r>
      <w:r>
        <w:br/>
      </w:r>
      <w:r>
        <w:rPr>
          <w:rFonts w:ascii="Times New Roman"/>
          <w:b/>
          <w:i w:val="false"/>
          <w:color w:val="000000"/>
        </w:rPr>
        <w:t>УӘКІЛЕТТІК БЕРІЛГЕН ОРГАНДАР</w:t>
      </w:r>
    </w:p>
    <w:bookmarkEnd w:id="2178"/>
    <w:bookmarkStart w:name="z2900" w:id="2179"/>
    <w:p>
      <w:pPr>
        <w:spacing w:after="0"/>
        <w:ind w:left="0"/>
        <w:jc w:val="left"/>
      </w:pPr>
      <w:r>
        <w:rPr>
          <w:rFonts w:ascii="Times New Roman"/>
          <w:b/>
          <w:i w:val="false"/>
          <w:color w:val="000000"/>
        </w:rPr>
        <w:t xml:space="preserve"> 35-тарау. НЕГІЗГІ ЕРЕЖЕЛЕР</w:t>
      </w:r>
    </w:p>
    <w:bookmarkEnd w:id="2179"/>
    <w:p>
      <w:pPr>
        <w:spacing w:after="0"/>
        <w:ind w:left="0"/>
        <w:jc w:val="both"/>
      </w:pPr>
      <w:r>
        <w:rPr>
          <w:rFonts w:ascii="Times New Roman"/>
          <w:b/>
          <w:i w:val="false"/>
          <w:color w:val="000000"/>
          <w:sz w:val="28"/>
        </w:rPr>
        <w:t>682-бап. Әкiмшiлiк құқық бұзушылық туралы iстердi қарауға уәкiлеттiк берілген органдар (лауазымды адамдар)</w:t>
      </w:r>
    </w:p>
    <w:p>
      <w:pPr>
        <w:spacing w:after="0"/>
        <w:ind w:left="0"/>
        <w:jc w:val="both"/>
      </w:pPr>
      <w:r>
        <w:rPr>
          <w:rFonts w:ascii="Times New Roman"/>
          <w:b w:val="false"/>
          <w:i w:val="false"/>
          <w:color w:val="000000"/>
          <w:sz w:val="28"/>
        </w:rPr>
        <w:t>
      Әкiмшiлiк құқық бұзушылық туралы iстердi:</w:t>
      </w:r>
    </w:p>
    <w:p>
      <w:pPr>
        <w:spacing w:after="0"/>
        <w:ind w:left="0"/>
        <w:jc w:val="both"/>
      </w:pPr>
      <w:r>
        <w:rPr>
          <w:rFonts w:ascii="Times New Roman"/>
          <w:b w:val="false"/>
          <w:i w:val="false"/>
          <w:color w:val="000000"/>
          <w:sz w:val="28"/>
        </w:rPr>
        <w:t>
      1) әкімшілік құқық бұзушылықтар жөніндегі мамандандырылған аудандық және оларға теңестірілген соттардың судьялары;</w:t>
      </w:r>
    </w:p>
    <w:p>
      <w:pPr>
        <w:spacing w:after="0"/>
        <w:ind w:left="0"/>
        <w:jc w:val="both"/>
      </w:pPr>
      <w:r>
        <w:rPr>
          <w:rFonts w:ascii="Times New Roman"/>
          <w:b w:val="false"/>
          <w:i w:val="false"/>
          <w:color w:val="000000"/>
          <w:sz w:val="28"/>
        </w:rPr>
        <w:t>
      2) кәмелетке толмағандардың істері жөніндегі мамандандырылған ауданаралық соттардың судьялары;</w:t>
      </w:r>
    </w:p>
    <w:p>
      <w:pPr>
        <w:spacing w:after="0"/>
        <w:ind w:left="0"/>
        <w:jc w:val="both"/>
      </w:pPr>
      <w:r>
        <w:rPr>
          <w:rFonts w:ascii="Times New Roman"/>
          <w:b w:val="false"/>
          <w:i w:val="false"/>
          <w:color w:val="000000"/>
          <w:sz w:val="28"/>
        </w:rPr>
        <w:t>
      3) осы Кодекспен уәкілеттік берілген мемлекеттік органдардың лауазымды адамдары қарайды.</w:t>
      </w:r>
    </w:p>
    <w:p>
      <w:pPr>
        <w:spacing w:after="0"/>
        <w:ind w:left="0"/>
        <w:jc w:val="both"/>
      </w:pPr>
      <w:r>
        <w:rPr>
          <w:rFonts w:ascii="Times New Roman"/>
          <w:b w:val="false"/>
          <w:i w:val="false"/>
          <w:color w:val="000000"/>
          <w:sz w:val="28"/>
        </w:rPr>
        <w:t>
      Ескертпе. Егер тиiстi әкiмшiлiк-аумақтық бiрлiктiң аумағында әкімшілік құқық бұзушылықтар жөніндегі мамандандырылған аудандық және оған теңестірілген сот және кәмелетке толмағандардың iстерi жөнiндегi мамандандырылған ауданаралық сот құрылмаса, олардың соттылығына жатқызылған iстердi аудандық (қалалық) соттар қарауға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682-бап жаңа редакцияда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683-бап. Әкiмшiлiк құқық бұзушылық туралы iстердi қарауға уәкiлеттiк берілген органдар (лауазымды адамдар) құзыретiнiң аражiгiн ажырату</w:t>
      </w:r>
    </w:p>
    <w:bookmarkStart w:name="z2422" w:id="2180"/>
    <w:p>
      <w:pPr>
        <w:spacing w:after="0"/>
        <w:ind w:left="0"/>
        <w:jc w:val="both"/>
      </w:pPr>
      <w:r>
        <w:rPr>
          <w:rFonts w:ascii="Times New Roman"/>
          <w:b w:val="false"/>
          <w:i w:val="false"/>
          <w:color w:val="000000"/>
          <w:sz w:val="28"/>
        </w:rPr>
        <w:t>
      1. Судьялар осы Кодекспен өздерiнiң жүргізуіне жатқызылған әкiмшiлiк құқық бұзушылық туралы iстердi қарайды.</w:t>
      </w:r>
    </w:p>
    <w:bookmarkEnd w:id="2180"/>
    <w:bookmarkStart w:name="z2423" w:id="2181"/>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мемлекеттiк органдардың лауазымды адамдары, осы Кодекстiң </w:t>
      </w:r>
      <w:r>
        <w:rPr>
          <w:rFonts w:ascii="Times New Roman"/>
          <w:b w:val="false"/>
          <w:i w:val="false"/>
          <w:color w:val="000000"/>
          <w:sz w:val="28"/>
        </w:rPr>
        <w:t>684-бабында</w:t>
      </w:r>
      <w:r>
        <w:rPr>
          <w:rFonts w:ascii="Times New Roman"/>
          <w:b w:val="false"/>
          <w:i w:val="false"/>
          <w:color w:val="000000"/>
          <w:sz w:val="28"/>
        </w:rPr>
        <w:t xml:space="preserve"> көрсетiлген iстердi қоспағанда, iстердi қарайды және әкiмшiлiк құқық бұзушылықтар үшін әкiмшiлiк жазалар қолданады.</w:t>
      </w:r>
    </w:p>
    <w:bookmarkEnd w:id="2181"/>
    <w:bookmarkStart w:name="z2424" w:id="2182"/>
    <w:p>
      <w:pPr>
        <w:spacing w:after="0"/>
        <w:ind w:left="0"/>
        <w:jc w:val="both"/>
      </w:pPr>
      <w:r>
        <w:rPr>
          <w:rFonts w:ascii="Times New Roman"/>
          <w:b w:val="false"/>
          <w:i w:val="false"/>
          <w:color w:val="000000"/>
          <w:sz w:val="28"/>
        </w:rPr>
        <w:t>
      3. Әкiмшiлiк жаза түрлерiнiң бiрi ретiнде әкімшілік қамаққа алу, шетелдiктерді не азаматтығы жоқ адамдарды Қазақстан Республикасының шегiнен тыс жерге әкiмшiлiк жолмен шығарып жiберу, әкiмшiлiк құқық бұзушылық жасау құралы не нысанасы болған заттарды тәркiлеу, сол сияқты әкiмшiлiк құқық бұзушылық жасау салдарынан алынған кірістерді (дивидендтердi), ақшаны және бағалы қағаздарды тәркiлеу, нақты адамға берiлетін арнайы құқықтан айыру (оның iшiнде көлiк құралын жүргізу құқығы), заңсыз тұрғызылып жатқан немесе тұрғызылған құрылысты мәжбүрлеп бұзу көзделген әкiмшiлiк құқық бұзушылықтар туралы iстердi судья қарайды.</w:t>
      </w:r>
    </w:p>
    <w:bookmarkEnd w:id="2182"/>
    <w:bookmarkStart w:name="z2425" w:id="2183"/>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24-бабына</w:t>
      </w:r>
      <w:r>
        <w:rPr>
          <w:rFonts w:ascii="Times New Roman"/>
          <w:b w:val="false"/>
          <w:i w:val="false"/>
          <w:color w:val="000000"/>
          <w:sz w:val="28"/>
        </w:rPr>
        <w:t xml:space="preserve"> сәйкес, өзiне қатысты әкiмшiлiк құқық бұзушылық туралы іс бойынша iс жүргiзiліп жатқан адамның жазбаша арызы бойынша осы Кодекстiң 2-бөлiмiнiң </w:t>
      </w:r>
      <w:r>
        <w:rPr>
          <w:rFonts w:ascii="Times New Roman"/>
          <w:b w:val="false"/>
          <w:i w:val="false"/>
          <w:color w:val="000000"/>
          <w:sz w:val="28"/>
        </w:rPr>
        <w:t>Ерекше бөлiгiнде</w:t>
      </w:r>
      <w:r>
        <w:rPr>
          <w:rFonts w:ascii="Times New Roman"/>
          <w:b w:val="false"/>
          <w:i w:val="false"/>
          <w:color w:val="000000"/>
          <w:sz w:val="28"/>
        </w:rPr>
        <w:t xml:space="preserve"> көзделген кез келген құқық бұзушылық туралы iстi, егер бұл әкiмшiлiк құқық бұзушылық туралы іс қарауға дейін берілсе, судья қарайды.</w:t>
      </w:r>
    </w:p>
    <w:bookmarkEnd w:id="2183"/>
    <w:bookmarkStart w:name="z2426" w:id="2184"/>
    <w:p>
      <w:pPr>
        <w:spacing w:after="0"/>
        <w:ind w:left="0"/>
        <w:jc w:val="both"/>
      </w:pPr>
      <w:r>
        <w:rPr>
          <w:rFonts w:ascii="Times New Roman"/>
          <w:b w:val="false"/>
          <w:i w:val="false"/>
          <w:color w:val="000000"/>
          <w:sz w:val="28"/>
        </w:rPr>
        <w:t>
      5. Кәмелетке толмағандар немесе өзінің дене бітімі немесе психикалық жағдайы бойынша құқықтарын өз бетінше жүзеге асыру мүмкіндігінен айырылғандар болып табылатын: әкімшілік құқық бұзушылық туралы іс бойынша өзіне қатысты іс жүргізіліп жатқан адамның немесе жәбірленушінің заңды өкілінің жазбаша арызы бойынша не электрондық цифрлық қолтаңбамен куәландырылған электрондық құжат нысанындағы арызы бойынша іс әкімшілік құқық бұзушылықтар жөніндегі мамандандырылған аудандық және оларға теңестірілген соттарда, мұндай болмаған кезде – жалпы юрисдикциядағы соттарда қаралуы мүмкін.</w:t>
      </w:r>
    </w:p>
    <w:bookmarkEnd w:id="2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683-бапқа өзгеріс енгізілді - ҚР 31.10.2015 </w:t>
      </w:r>
      <w:r>
        <w:rPr>
          <w:rFonts w:ascii="Times New Roman"/>
          <w:b w:val="false"/>
          <w:i w:val="false"/>
          <w:color w:val="000000"/>
          <w:sz w:val="28"/>
        </w:rPr>
        <w:t>№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901" w:id="2185"/>
    <w:p>
      <w:pPr>
        <w:spacing w:after="0"/>
        <w:ind w:left="0"/>
        <w:jc w:val="left"/>
      </w:pPr>
      <w:r>
        <w:rPr>
          <w:rFonts w:ascii="Times New Roman"/>
          <w:b/>
          <w:i w:val="false"/>
          <w:color w:val="000000"/>
        </w:rPr>
        <w:t xml:space="preserve"> 36-тарау. ӘКIМШIЛIК ҚҰҚЫҚ БҰЗУШЫЛЫҚ ТУРАЛЫ IСТЕРДIҢ</w:t>
      </w:r>
      <w:r>
        <w:br/>
      </w:r>
      <w:r>
        <w:rPr>
          <w:rFonts w:ascii="Times New Roman"/>
          <w:b/>
          <w:i w:val="false"/>
          <w:color w:val="000000"/>
        </w:rPr>
        <w:t>ВЕДОМСТВОЛЫҒЫ, ЛАУАЗЫМДЫ АДАМДАРДЫҢ IСТЕРДI ҚАРАУ ЖӘНЕ</w:t>
      </w:r>
      <w:r>
        <w:br/>
      </w:r>
      <w:r>
        <w:rPr>
          <w:rFonts w:ascii="Times New Roman"/>
          <w:b/>
          <w:i w:val="false"/>
          <w:color w:val="000000"/>
        </w:rPr>
        <w:t>ӘКIМШIЛIК ЖАЗАЛАРДЫ ҚОЛДАНУ ЖӨНIНДЕГI ҚҰЗЫРЕТI</w:t>
      </w:r>
    </w:p>
    <w:bookmarkEnd w:id="2185"/>
    <w:p>
      <w:pPr>
        <w:spacing w:after="0"/>
        <w:ind w:left="0"/>
        <w:jc w:val="both"/>
      </w:pPr>
      <w:r>
        <w:rPr>
          <w:rFonts w:ascii="Times New Roman"/>
          <w:b/>
          <w:i w:val="false"/>
          <w:color w:val="000000"/>
          <w:sz w:val="28"/>
        </w:rPr>
        <w:t>684-бап. Соттар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xml:space="preserve">
      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80 (2-2 және төртінші бөліктерінде), 80-1 (екінші, төртінші және бесінші бөліктерінде), 81 (</w:t>
      </w:r>
      <w:r>
        <w:rPr>
          <w:rFonts w:ascii="Times New Roman"/>
          <w:b w:val="false"/>
          <w:i w:val="false"/>
          <w:color w:val="000000"/>
          <w:sz w:val="28"/>
        </w:rPr>
        <w:t>екiншi бөлiгiнде</w:t>
      </w:r>
      <w:r>
        <w:rPr>
          <w:rFonts w:ascii="Times New Roman"/>
          <w:b w:val="false"/>
          <w:i w:val="false"/>
          <w:color w:val="000000"/>
          <w:sz w:val="28"/>
        </w:rPr>
        <w:t>), 82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139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147-1,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151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159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төртінші бөлiктерінде</w:t>
      </w:r>
      <w:r>
        <w:rPr>
          <w:rFonts w:ascii="Times New Roman"/>
          <w:b w:val="false"/>
          <w:i w:val="false"/>
          <w:color w:val="000000"/>
          <w:sz w:val="28"/>
        </w:rPr>
        <w:t>), 160 (</w:t>
      </w:r>
      <w:r>
        <w:rPr>
          <w:rFonts w:ascii="Times New Roman"/>
          <w:b w:val="false"/>
          <w:i w:val="false"/>
          <w:color w:val="000000"/>
          <w:sz w:val="28"/>
        </w:rPr>
        <w:t>екінші бөлігінде</w:t>
      </w:r>
      <w:r>
        <w:rPr>
          <w:rFonts w:ascii="Times New Roman"/>
          <w:b w:val="false"/>
          <w:i w:val="false"/>
          <w:color w:val="000000"/>
          <w:sz w:val="28"/>
        </w:rPr>
        <w:t>), 169 (</w:t>
      </w:r>
      <w:r>
        <w:rPr>
          <w:rFonts w:ascii="Times New Roman"/>
          <w:b w:val="false"/>
          <w:i w:val="false"/>
          <w:color w:val="000000"/>
          <w:sz w:val="28"/>
        </w:rPr>
        <w:t>екiншi</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оныншы</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w:t>
      </w:r>
      <w:r>
        <w:rPr>
          <w:rFonts w:ascii="Times New Roman"/>
          <w:b w:val="false"/>
          <w:i w:val="false"/>
          <w:color w:val="000000"/>
          <w:sz w:val="28"/>
        </w:rPr>
        <w:t>он екінші</w:t>
      </w:r>
      <w:r>
        <w:rPr>
          <w:rFonts w:ascii="Times New Roman"/>
          <w:b w:val="false"/>
          <w:i w:val="false"/>
          <w:color w:val="000000"/>
          <w:sz w:val="28"/>
        </w:rPr>
        <w:t xml:space="preserve">, </w:t>
      </w:r>
      <w:r>
        <w:rPr>
          <w:rFonts w:ascii="Times New Roman"/>
          <w:b w:val="false"/>
          <w:i w:val="false"/>
          <w:color w:val="000000"/>
          <w:sz w:val="28"/>
        </w:rPr>
        <w:t>он үшінші</w:t>
      </w:r>
      <w:r>
        <w:rPr>
          <w:rFonts w:ascii="Times New Roman"/>
          <w:b w:val="false"/>
          <w:i w:val="false"/>
          <w:color w:val="000000"/>
          <w:sz w:val="28"/>
        </w:rPr>
        <w:t xml:space="preserve"> және </w:t>
      </w:r>
      <w:r>
        <w:rPr>
          <w:rFonts w:ascii="Times New Roman"/>
          <w:b w:val="false"/>
          <w:i w:val="false"/>
          <w:color w:val="000000"/>
          <w:sz w:val="28"/>
        </w:rPr>
        <w:t>он төртінші бөліктерінде</w:t>
      </w:r>
      <w:r>
        <w:rPr>
          <w:rFonts w:ascii="Times New Roman"/>
          <w:b w:val="false"/>
          <w:i w:val="false"/>
          <w:color w:val="000000"/>
          <w:sz w:val="28"/>
        </w:rPr>
        <w:t xml:space="preserve">), 170 (жетінші, оныншы және он екінші бөліктерінде),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174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176-1, </w:t>
      </w:r>
      <w:r>
        <w:rPr>
          <w:rFonts w:ascii="Times New Roman"/>
          <w:b w:val="false"/>
          <w:i w:val="false"/>
          <w:color w:val="000000"/>
          <w:sz w:val="28"/>
        </w:rPr>
        <w:t>182</w:t>
      </w:r>
      <w:r>
        <w:rPr>
          <w:rFonts w:ascii="Times New Roman"/>
          <w:b w:val="false"/>
          <w:i w:val="false"/>
          <w:color w:val="000000"/>
          <w:sz w:val="28"/>
        </w:rPr>
        <w:t>, 190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бөлiктерінде</w:t>
      </w:r>
      <w:r>
        <w:rPr>
          <w:rFonts w:ascii="Times New Roman"/>
          <w:b w:val="false"/>
          <w:i w:val="false"/>
          <w:color w:val="000000"/>
          <w:sz w:val="28"/>
        </w:rPr>
        <w:t>), 193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(бірінші, екінші, үшінші, төртінші, бесінші, алтыншы, жетінші, сегізінші, тоғызыншы, оныншы, он бірінші, он екінші және он үшінші бөліктерінде), 214-1, 234-1,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247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тоғызыншы</w:t>
      </w:r>
      <w:r>
        <w:rPr>
          <w:rFonts w:ascii="Times New Roman"/>
          <w:b w:val="false"/>
          <w:i w:val="false"/>
          <w:color w:val="000000"/>
          <w:sz w:val="28"/>
        </w:rPr>
        <w:t xml:space="preserve"> және </w:t>
      </w:r>
      <w:r>
        <w:rPr>
          <w:rFonts w:ascii="Times New Roman"/>
          <w:b w:val="false"/>
          <w:i w:val="false"/>
          <w:color w:val="000000"/>
          <w:sz w:val="28"/>
        </w:rPr>
        <w:t>он бірінші бөліктерінде</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281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және </w:t>
      </w:r>
      <w:r>
        <w:rPr>
          <w:rFonts w:ascii="Times New Roman"/>
          <w:b w:val="false"/>
          <w:i w:val="false"/>
          <w:color w:val="000000"/>
          <w:sz w:val="28"/>
        </w:rPr>
        <w:t>алтыншы бөліктерінде</w:t>
      </w:r>
      <w:r>
        <w:rPr>
          <w:rFonts w:ascii="Times New Roman"/>
          <w:b w:val="false"/>
          <w:i w:val="false"/>
          <w:color w:val="000000"/>
          <w:sz w:val="28"/>
        </w:rPr>
        <w:t>), 282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және </w:t>
      </w:r>
      <w:r>
        <w:rPr>
          <w:rFonts w:ascii="Times New Roman"/>
          <w:b w:val="false"/>
          <w:i w:val="false"/>
          <w:color w:val="000000"/>
          <w:sz w:val="28"/>
        </w:rPr>
        <w:t>он үшінші бөліктерінде</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294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бөліктерінде</w:t>
      </w:r>
      <w:r>
        <w:rPr>
          <w:rFonts w:ascii="Times New Roman"/>
          <w:b w:val="false"/>
          <w:i w:val="false"/>
          <w:color w:val="000000"/>
          <w:sz w:val="28"/>
        </w:rPr>
        <w:t>), 299 (</w:t>
      </w:r>
      <w:r>
        <w:rPr>
          <w:rFonts w:ascii="Times New Roman"/>
          <w:b w:val="false"/>
          <w:i w:val="false"/>
          <w:color w:val="000000"/>
          <w:sz w:val="28"/>
        </w:rPr>
        <w:t>екінші бөлігінде</w:t>
      </w:r>
      <w:r>
        <w:rPr>
          <w:rFonts w:ascii="Times New Roman"/>
          <w:b w:val="false"/>
          <w:i w:val="false"/>
          <w:color w:val="000000"/>
          <w:sz w:val="28"/>
        </w:rPr>
        <w:t>), 312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316 (</w:t>
      </w:r>
      <w:r>
        <w:rPr>
          <w:rFonts w:ascii="Times New Roman"/>
          <w:b w:val="false"/>
          <w:i w:val="false"/>
          <w:color w:val="000000"/>
          <w:sz w:val="28"/>
        </w:rPr>
        <w:t>екiншi бөлiгiнде</w:t>
      </w:r>
      <w:r>
        <w:rPr>
          <w:rFonts w:ascii="Times New Roman"/>
          <w:b w:val="false"/>
          <w:i w:val="false"/>
          <w:color w:val="000000"/>
          <w:sz w:val="28"/>
        </w:rPr>
        <w:t>), 317 (</w:t>
      </w:r>
      <w:r>
        <w:rPr>
          <w:rFonts w:ascii="Times New Roman"/>
          <w:b w:val="false"/>
          <w:i w:val="false"/>
          <w:color w:val="000000"/>
          <w:sz w:val="28"/>
        </w:rPr>
        <w:t>төртінші бөлiгiнде</w:t>
      </w:r>
      <w:r>
        <w:rPr>
          <w:rFonts w:ascii="Times New Roman"/>
          <w:b w:val="false"/>
          <w:i w:val="false"/>
          <w:color w:val="000000"/>
          <w:sz w:val="28"/>
        </w:rPr>
        <w:t>), 317-1 (</w:t>
      </w:r>
      <w:r>
        <w:rPr>
          <w:rFonts w:ascii="Times New Roman"/>
          <w:b w:val="false"/>
          <w:i w:val="false"/>
          <w:color w:val="000000"/>
          <w:sz w:val="28"/>
        </w:rPr>
        <w:t>екінші бөлігінде</w:t>
      </w:r>
      <w:r>
        <w:rPr>
          <w:rFonts w:ascii="Times New Roman"/>
          <w:b w:val="false"/>
          <w:i w:val="false"/>
          <w:color w:val="000000"/>
          <w:sz w:val="28"/>
        </w:rPr>
        <w:t>), 317-2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(бірінші, екінші және үшінші бөліктерінде), 327-2 (екінші бөлігінде), 328 (үшінші және төртінші бөліктерінде), 331 (төртінші бөлігінде), 344 (бірінші бөлігінде), 356 (</w:t>
      </w:r>
      <w:r>
        <w:rPr>
          <w:rFonts w:ascii="Times New Roman"/>
          <w:b w:val="false"/>
          <w:i w:val="false"/>
          <w:color w:val="000000"/>
          <w:sz w:val="28"/>
        </w:rPr>
        <w:t>он төртінші бөлігінде</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360 (</w:t>
      </w:r>
      <w:r>
        <w:rPr>
          <w:rFonts w:ascii="Times New Roman"/>
          <w:b w:val="false"/>
          <w:i w:val="false"/>
          <w:color w:val="000000"/>
          <w:sz w:val="28"/>
        </w:rPr>
        <w:t>бірiншi бөлiгiнде</w:t>
      </w:r>
      <w:r>
        <w:rPr>
          <w:rFonts w:ascii="Times New Roman"/>
          <w:b w:val="false"/>
          <w:i w:val="false"/>
          <w:color w:val="000000"/>
          <w:sz w:val="28"/>
        </w:rPr>
        <w:t xml:space="preserve">), </w:t>
      </w:r>
      <w:r>
        <w:rPr>
          <w:rFonts w:ascii="Times New Roman"/>
          <w:b w:val="false"/>
          <w:i w:val="false"/>
          <w:color w:val="000000"/>
          <w:sz w:val="28"/>
        </w:rPr>
        <w:t>381-1</w:t>
      </w:r>
      <w:r>
        <w:rPr>
          <w:rFonts w:ascii="Times New Roman"/>
          <w:b w:val="false"/>
          <w:i w:val="false"/>
          <w:color w:val="000000"/>
          <w:sz w:val="28"/>
        </w:rPr>
        <w:t>, 382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бөлiктерiнде</w:t>
      </w:r>
      <w:r>
        <w:rPr>
          <w:rFonts w:ascii="Times New Roman"/>
          <w:b w:val="false"/>
          <w:i w:val="false"/>
          <w:color w:val="000000"/>
          <w:sz w:val="28"/>
        </w:rPr>
        <w:t>), 383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бөліктерінде</w:t>
      </w:r>
      <w:r>
        <w:rPr>
          <w:rFonts w:ascii="Times New Roman"/>
          <w:b w:val="false"/>
          <w:i w:val="false"/>
          <w:color w:val="000000"/>
          <w:sz w:val="28"/>
        </w:rPr>
        <w:t>), 385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392 (</w:t>
      </w:r>
      <w:r>
        <w:rPr>
          <w:rFonts w:ascii="Times New Roman"/>
          <w:b w:val="false"/>
          <w:i w:val="false"/>
          <w:color w:val="000000"/>
          <w:sz w:val="28"/>
        </w:rPr>
        <w:t>үшiншi бөлiгiнде</w:t>
      </w:r>
      <w:r>
        <w:rPr>
          <w:rFonts w:ascii="Times New Roman"/>
          <w:b w:val="false"/>
          <w:i w:val="false"/>
          <w:color w:val="000000"/>
          <w:sz w:val="28"/>
        </w:rPr>
        <w:t>), 395 (</w:t>
      </w:r>
      <w:r>
        <w:rPr>
          <w:rFonts w:ascii="Times New Roman"/>
          <w:b w:val="false"/>
          <w:i w:val="false"/>
          <w:color w:val="000000"/>
          <w:sz w:val="28"/>
        </w:rPr>
        <w:t>екiншi бөлiгiнде</w:t>
      </w:r>
      <w:r>
        <w:rPr>
          <w:rFonts w:ascii="Times New Roman"/>
          <w:b w:val="false"/>
          <w:i w:val="false"/>
          <w:color w:val="000000"/>
          <w:sz w:val="28"/>
        </w:rPr>
        <w:t>), 396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400 (</w:t>
      </w:r>
      <w:r>
        <w:rPr>
          <w:rFonts w:ascii="Times New Roman"/>
          <w:b w:val="false"/>
          <w:i w:val="false"/>
          <w:color w:val="000000"/>
          <w:sz w:val="28"/>
        </w:rPr>
        <w:t>екінші бөлігінде</w:t>
      </w:r>
      <w:r>
        <w:rPr>
          <w:rFonts w:ascii="Times New Roman"/>
          <w:b w:val="false"/>
          <w:i w:val="false"/>
          <w:color w:val="000000"/>
          <w:sz w:val="28"/>
        </w:rPr>
        <w:t>), 401 (</w:t>
      </w:r>
      <w:r>
        <w:rPr>
          <w:rFonts w:ascii="Times New Roman"/>
          <w:b w:val="false"/>
          <w:i w:val="false"/>
          <w:color w:val="000000"/>
          <w:sz w:val="28"/>
        </w:rPr>
        <w:t>алтыншы</w:t>
      </w:r>
      <w:r>
        <w:rPr>
          <w:rFonts w:ascii="Times New Roman"/>
          <w:b w:val="false"/>
          <w:i w:val="false"/>
          <w:color w:val="000000"/>
          <w:sz w:val="28"/>
        </w:rPr>
        <w:t xml:space="preserve"> және </w:t>
      </w:r>
      <w:r>
        <w:rPr>
          <w:rFonts w:ascii="Times New Roman"/>
          <w:b w:val="false"/>
          <w:i w:val="false"/>
          <w:color w:val="000000"/>
          <w:sz w:val="28"/>
        </w:rPr>
        <w:t>жетінші бөліктерінде</w:t>
      </w:r>
      <w:r>
        <w:rPr>
          <w:rFonts w:ascii="Times New Roman"/>
          <w:b w:val="false"/>
          <w:i w:val="false"/>
          <w:color w:val="000000"/>
          <w:sz w:val="28"/>
        </w:rPr>
        <w:t>), 402 (</w:t>
      </w:r>
      <w:r>
        <w:rPr>
          <w:rFonts w:ascii="Times New Roman"/>
          <w:b w:val="false"/>
          <w:i w:val="false"/>
          <w:color w:val="000000"/>
          <w:sz w:val="28"/>
        </w:rPr>
        <w:t>төртінші бөлігінде</w:t>
      </w:r>
      <w:r>
        <w:rPr>
          <w:rFonts w:ascii="Times New Roman"/>
          <w:b w:val="false"/>
          <w:i w:val="false"/>
          <w:color w:val="000000"/>
          <w:sz w:val="28"/>
        </w:rPr>
        <w:t>), 407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бөлiктерiнде</w:t>
      </w:r>
      <w:r>
        <w:rPr>
          <w:rFonts w:ascii="Times New Roman"/>
          <w:b w:val="false"/>
          <w:i w:val="false"/>
          <w:color w:val="000000"/>
          <w:sz w:val="28"/>
        </w:rPr>
        <w:t>), 409 (7-1 және 7-8-бөліктерінде), 415 (</w:t>
      </w:r>
      <w:r>
        <w:rPr>
          <w:rFonts w:ascii="Times New Roman"/>
          <w:b w:val="false"/>
          <w:i w:val="false"/>
          <w:color w:val="000000"/>
          <w:sz w:val="28"/>
        </w:rPr>
        <w:t>екінші бөлiгiнде</w:t>
      </w:r>
      <w:r>
        <w:rPr>
          <w:rFonts w:ascii="Times New Roman"/>
          <w:b w:val="false"/>
          <w:i w:val="false"/>
          <w:color w:val="000000"/>
          <w:sz w:val="28"/>
        </w:rPr>
        <w:t xml:space="preserve">), </w:t>
      </w:r>
      <w:r>
        <w:rPr>
          <w:rFonts w:ascii="Times New Roman"/>
          <w:b w:val="false"/>
          <w:i w:val="false"/>
          <w:color w:val="000000"/>
          <w:sz w:val="28"/>
        </w:rPr>
        <w:t>415-1</w:t>
      </w:r>
      <w:r>
        <w:rPr>
          <w:rFonts w:ascii="Times New Roman"/>
          <w:b w:val="false"/>
          <w:i w:val="false"/>
          <w:color w:val="000000"/>
          <w:sz w:val="28"/>
        </w:rPr>
        <w:t xml:space="preserve"> (екінші бөлiгiнде), </w:t>
      </w:r>
      <w:r>
        <w:rPr>
          <w:rFonts w:ascii="Times New Roman"/>
          <w:b w:val="false"/>
          <w:i w:val="false"/>
          <w:color w:val="000000"/>
          <w:sz w:val="28"/>
        </w:rPr>
        <w:t>416</w:t>
      </w:r>
      <w:r>
        <w:rPr>
          <w:rFonts w:ascii="Times New Roman"/>
          <w:b w:val="false"/>
          <w:i w:val="false"/>
          <w:color w:val="000000"/>
          <w:sz w:val="28"/>
        </w:rPr>
        <w:t>, 417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алтыншы бөліктерінде</w:t>
      </w:r>
      <w:r>
        <w:rPr>
          <w:rFonts w:ascii="Times New Roman"/>
          <w:b w:val="false"/>
          <w:i w:val="false"/>
          <w:color w:val="000000"/>
          <w:sz w:val="28"/>
        </w:rPr>
        <w:t>), 419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423-1, 424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бесінші бөліктерінде</w:t>
      </w:r>
      <w:r>
        <w:rPr>
          <w:rFonts w:ascii="Times New Roman"/>
          <w:b w:val="false"/>
          <w:i w:val="false"/>
          <w:color w:val="000000"/>
          <w:sz w:val="28"/>
        </w:rPr>
        <w:t>), 424-1, 425 (</w:t>
      </w:r>
      <w:r>
        <w:rPr>
          <w:rFonts w:ascii="Times New Roman"/>
          <w:b w:val="false"/>
          <w:i w:val="false"/>
          <w:color w:val="000000"/>
          <w:sz w:val="28"/>
        </w:rPr>
        <w:t>екiншi бөлiгiнде</w:t>
      </w:r>
      <w:r>
        <w:rPr>
          <w:rFonts w:ascii="Times New Roman"/>
          <w:b w:val="false"/>
          <w:i w:val="false"/>
          <w:color w:val="000000"/>
          <w:sz w:val="28"/>
        </w:rPr>
        <w:t>), 426 (</w:t>
      </w:r>
      <w:r>
        <w:rPr>
          <w:rFonts w:ascii="Times New Roman"/>
          <w:b w:val="false"/>
          <w:i w:val="false"/>
          <w:color w:val="000000"/>
          <w:sz w:val="28"/>
        </w:rPr>
        <w:t>екiншi</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бөлiктерiнде</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433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440 (</w:t>
      </w:r>
      <w:r>
        <w:rPr>
          <w:rFonts w:ascii="Times New Roman"/>
          <w:b w:val="false"/>
          <w:i w:val="false"/>
          <w:color w:val="000000"/>
          <w:sz w:val="28"/>
        </w:rPr>
        <w:t>үшінші бөлігінде</w:t>
      </w:r>
      <w:r>
        <w:rPr>
          <w:rFonts w:ascii="Times New Roman"/>
          <w:b w:val="false"/>
          <w:i w:val="false"/>
          <w:color w:val="000000"/>
          <w:sz w:val="28"/>
        </w:rPr>
        <w:t>), 443 (</w:t>
      </w:r>
      <w:r>
        <w:rPr>
          <w:rFonts w:ascii="Times New Roman"/>
          <w:b w:val="false"/>
          <w:i w:val="false"/>
          <w:color w:val="000000"/>
          <w:sz w:val="28"/>
        </w:rPr>
        <w:t>екінші бөлігінде</w:t>
      </w:r>
      <w:r>
        <w:rPr>
          <w:rFonts w:ascii="Times New Roman"/>
          <w:b w:val="false"/>
          <w:i w:val="false"/>
          <w:color w:val="000000"/>
          <w:sz w:val="28"/>
        </w:rPr>
        <w:t>), 443-1 (екінші бөлігінде), 444 (</w:t>
      </w:r>
      <w:r>
        <w:rPr>
          <w:rFonts w:ascii="Times New Roman"/>
          <w:b w:val="false"/>
          <w:i w:val="false"/>
          <w:color w:val="000000"/>
          <w:sz w:val="28"/>
        </w:rPr>
        <w:t>бірінші бөлігінде</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449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450 (</w:t>
      </w:r>
      <w:r>
        <w:rPr>
          <w:rFonts w:ascii="Times New Roman"/>
          <w:b w:val="false"/>
          <w:i w:val="false"/>
          <w:color w:val="000000"/>
          <w:sz w:val="28"/>
        </w:rPr>
        <w:t>екінші бөлігінде</w:t>
      </w:r>
      <w:r>
        <w:rPr>
          <w:rFonts w:ascii="Times New Roman"/>
          <w:b w:val="false"/>
          <w:i w:val="false"/>
          <w:color w:val="000000"/>
          <w:sz w:val="28"/>
        </w:rPr>
        <w:t>), 451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452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төртiншi бөліктерінде</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456-2,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480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485 (екінші бөлігінде), </w:t>
      </w:r>
      <w:r>
        <w:rPr>
          <w:rFonts w:ascii="Times New Roman"/>
          <w:b w:val="false"/>
          <w:i w:val="false"/>
          <w:color w:val="000000"/>
          <w:sz w:val="28"/>
        </w:rPr>
        <w:t>488</w:t>
      </w:r>
      <w:r>
        <w:rPr>
          <w:rFonts w:ascii="Times New Roman"/>
          <w:b w:val="false"/>
          <w:i w:val="false"/>
          <w:color w:val="000000"/>
          <w:sz w:val="28"/>
        </w:rPr>
        <w:t>, 489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және </w:t>
      </w:r>
      <w:r>
        <w:rPr>
          <w:rFonts w:ascii="Times New Roman"/>
          <w:b w:val="false"/>
          <w:i w:val="false"/>
          <w:color w:val="000000"/>
          <w:sz w:val="28"/>
        </w:rPr>
        <w:t>сегізінші бөліктерінде</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495 (</w:t>
      </w:r>
      <w:r>
        <w:rPr>
          <w:rFonts w:ascii="Times New Roman"/>
          <w:b w:val="false"/>
          <w:i w:val="false"/>
          <w:color w:val="000000"/>
          <w:sz w:val="28"/>
        </w:rPr>
        <w:t>екiншi бөлiгiнде</w:t>
      </w:r>
      <w:r>
        <w:rPr>
          <w:rFonts w:ascii="Times New Roman"/>
          <w:b w:val="false"/>
          <w:i w:val="false"/>
          <w:color w:val="000000"/>
          <w:sz w:val="28"/>
        </w:rPr>
        <w:t>), 496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510 (</w:t>
      </w:r>
      <w:r>
        <w:rPr>
          <w:rFonts w:ascii="Times New Roman"/>
          <w:b w:val="false"/>
          <w:i w:val="false"/>
          <w:color w:val="000000"/>
          <w:sz w:val="28"/>
        </w:rPr>
        <w:t>төртінші бөлігінде</w:t>
      </w:r>
      <w:r>
        <w:rPr>
          <w:rFonts w:ascii="Times New Roman"/>
          <w:b w:val="false"/>
          <w:i w:val="false"/>
          <w:color w:val="000000"/>
          <w:sz w:val="28"/>
        </w:rPr>
        <w:t>), 512 (</w:t>
      </w:r>
      <w:r>
        <w:rPr>
          <w:rFonts w:ascii="Times New Roman"/>
          <w:b w:val="false"/>
          <w:i w:val="false"/>
          <w:color w:val="000000"/>
          <w:sz w:val="28"/>
        </w:rPr>
        <w:t>екiншi бөлiгiнде</w:t>
      </w:r>
      <w:r>
        <w:rPr>
          <w:rFonts w:ascii="Times New Roman"/>
          <w:b w:val="false"/>
          <w:i w:val="false"/>
          <w:color w:val="000000"/>
          <w:sz w:val="28"/>
        </w:rPr>
        <w:t>), 513 (</w:t>
      </w:r>
      <w:r>
        <w:rPr>
          <w:rFonts w:ascii="Times New Roman"/>
          <w:b w:val="false"/>
          <w:i w:val="false"/>
          <w:color w:val="000000"/>
          <w:sz w:val="28"/>
        </w:rPr>
        <w:t>екiншi бөлiгiнде</w:t>
      </w:r>
      <w:r>
        <w:rPr>
          <w:rFonts w:ascii="Times New Roman"/>
          <w:b w:val="false"/>
          <w:i w:val="false"/>
          <w:color w:val="000000"/>
          <w:sz w:val="28"/>
        </w:rPr>
        <w:t>), 514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алтыншы және жетінші бөліктерінде), </w:t>
      </w:r>
      <w:r>
        <w:rPr>
          <w:rFonts w:ascii="Times New Roman"/>
          <w:b w:val="false"/>
          <w:i w:val="false"/>
          <w:color w:val="000000"/>
          <w:sz w:val="28"/>
        </w:rPr>
        <w:t>528</w:t>
      </w:r>
      <w:r>
        <w:rPr>
          <w:rFonts w:ascii="Times New Roman"/>
          <w:b w:val="false"/>
          <w:i w:val="false"/>
          <w:color w:val="000000"/>
          <w:sz w:val="28"/>
        </w:rPr>
        <w:t xml:space="preserve"> (1-1-бөлігінде), </w:t>
      </w:r>
      <w:r>
        <w:rPr>
          <w:rFonts w:ascii="Times New Roman"/>
          <w:b w:val="false"/>
          <w:i w:val="false"/>
          <w:color w:val="000000"/>
          <w:sz w:val="28"/>
        </w:rPr>
        <w:t>532</w:t>
      </w:r>
      <w:r>
        <w:rPr>
          <w:rFonts w:ascii="Times New Roman"/>
          <w:b w:val="false"/>
          <w:i w:val="false"/>
          <w:color w:val="000000"/>
          <w:sz w:val="28"/>
        </w:rPr>
        <w:t xml:space="preserve"> (екiншi бөлiгiнде), </w:t>
      </w:r>
      <w:r>
        <w:rPr>
          <w:rFonts w:ascii="Times New Roman"/>
          <w:b w:val="false"/>
          <w:i w:val="false"/>
          <w:color w:val="000000"/>
          <w:sz w:val="28"/>
        </w:rPr>
        <w:t>543</w:t>
      </w:r>
      <w:r>
        <w:rPr>
          <w:rFonts w:ascii="Times New Roman"/>
          <w:b w:val="false"/>
          <w:i w:val="false"/>
          <w:color w:val="000000"/>
          <w:sz w:val="28"/>
        </w:rPr>
        <w:t xml:space="preserve"> (1-1, үшінші және төртінші бөліктерінде),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(екiншi бөлiгiнде),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(екiншi бөлiгiнде), </w:t>
      </w:r>
      <w:r>
        <w:rPr>
          <w:rFonts w:ascii="Times New Roman"/>
          <w:b w:val="false"/>
          <w:i w:val="false"/>
          <w:color w:val="000000"/>
          <w:sz w:val="28"/>
        </w:rPr>
        <w:t>563</w:t>
      </w:r>
      <w:r>
        <w:rPr>
          <w:rFonts w:ascii="Times New Roman"/>
          <w:b w:val="false"/>
          <w:i w:val="false"/>
          <w:color w:val="000000"/>
          <w:sz w:val="28"/>
        </w:rPr>
        <w:t xml:space="preserve"> (екiншi бөлiгiнде), </w:t>
      </w:r>
      <w:r>
        <w:rPr>
          <w:rFonts w:ascii="Times New Roman"/>
          <w:b w:val="false"/>
          <w:i w:val="false"/>
          <w:color w:val="000000"/>
          <w:sz w:val="28"/>
        </w:rPr>
        <w:t>564</w:t>
      </w:r>
      <w:r>
        <w:rPr>
          <w:rFonts w:ascii="Times New Roman"/>
          <w:b w:val="false"/>
          <w:i w:val="false"/>
          <w:color w:val="000000"/>
          <w:sz w:val="28"/>
        </w:rPr>
        <w:t xml:space="preserve"> (бесiншi бөлiгiнде), </w:t>
      </w:r>
      <w:r>
        <w:rPr>
          <w:rFonts w:ascii="Times New Roman"/>
          <w:b w:val="false"/>
          <w:i w:val="false"/>
          <w:color w:val="000000"/>
          <w:sz w:val="28"/>
        </w:rPr>
        <w:t>569</w:t>
      </w:r>
      <w:r>
        <w:rPr>
          <w:rFonts w:ascii="Times New Roman"/>
          <w:b w:val="false"/>
          <w:i w:val="false"/>
          <w:color w:val="000000"/>
          <w:sz w:val="28"/>
        </w:rPr>
        <w:t xml:space="preserve"> (бірінші, екінші және төртінші бөліктерінде), 590 (2-1, төртiншi және 4-1-бөлiктерiнде), </w:t>
      </w:r>
      <w:r>
        <w:rPr>
          <w:rFonts w:ascii="Times New Roman"/>
          <w:b w:val="false"/>
          <w:i w:val="false"/>
          <w:color w:val="000000"/>
          <w:sz w:val="28"/>
        </w:rPr>
        <w:t>596</w:t>
      </w:r>
      <w:r>
        <w:rPr>
          <w:rFonts w:ascii="Times New Roman"/>
          <w:b w:val="false"/>
          <w:i w:val="false"/>
          <w:color w:val="000000"/>
          <w:sz w:val="28"/>
        </w:rPr>
        <w:t xml:space="preserve"> (үшінші бөлігінде), </w:t>
      </w:r>
      <w:r>
        <w:rPr>
          <w:rFonts w:ascii="Times New Roman"/>
          <w:b w:val="false"/>
          <w:i w:val="false"/>
          <w:color w:val="000000"/>
          <w:sz w:val="28"/>
        </w:rPr>
        <w:t>603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606</w:t>
      </w:r>
      <w:r>
        <w:rPr>
          <w:rFonts w:ascii="Times New Roman"/>
          <w:b w:val="false"/>
          <w:i w:val="false"/>
          <w:color w:val="000000"/>
          <w:sz w:val="28"/>
        </w:rPr>
        <w:t xml:space="preserve"> (екiншi бөлiгiнде), </w:t>
      </w:r>
      <w:r>
        <w:rPr>
          <w:rFonts w:ascii="Times New Roman"/>
          <w:b w:val="false"/>
          <w:i w:val="false"/>
          <w:color w:val="000000"/>
          <w:sz w:val="28"/>
        </w:rPr>
        <w:t>607</w:t>
      </w:r>
      <w:r>
        <w:rPr>
          <w:rFonts w:ascii="Times New Roman"/>
          <w:b w:val="false"/>
          <w:i w:val="false"/>
          <w:color w:val="000000"/>
          <w:sz w:val="28"/>
        </w:rPr>
        <w:t xml:space="preserve"> (екiншi бөлiгiнде),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612</w:t>
      </w:r>
      <w:r>
        <w:rPr>
          <w:rFonts w:ascii="Times New Roman"/>
          <w:b w:val="false"/>
          <w:i w:val="false"/>
          <w:color w:val="000000"/>
          <w:sz w:val="28"/>
        </w:rPr>
        <w:t xml:space="preserve"> (үшінші және 4-1-бөліктерінде), 613 (бірінші, үшінші, 3-1, төртінші, бесінші, тоғызыншы, оныншы және он бірінші бөліктерінде), </w:t>
      </w:r>
      <w:r>
        <w:rPr>
          <w:rFonts w:ascii="Times New Roman"/>
          <w:b w:val="false"/>
          <w:i w:val="false"/>
          <w:color w:val="000000"/>
          <w:sz w:val="28"/>
        </w:rPr>
        <w:t>615</w:t>
      </w:r>
      <w:r>
        <w:rPr>
          <w:rFonts w:ascii="Times New Roman"/>
          <w:b w:val="false"/>
          <w:i w:val="false"/>
          <w:color w:val="000000"/>
          <w:sz w:val="28"/>
        </w:rPr>
        <w:t xml:space="preserve"> (төртiншi бөлiгiнде),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(үшiншi бөлiгiнде), </w:t>
      </w:r>
      <w:r>
        <w:rPr>
          <w:rFonts w:ascii="Times New Roman"/>
          <w:b w:val="false"/>
          <w:i w:val="false"/>
          <w:color w:val="000000"/>
          <w:sz w:val="28"/>
        </w:rPr>
        <w:t>637</w:t>
      </w:r>
      <w:r>
        <w:rPr>
          <w:rFonts w:ascii="Times New Roman"/>
          <w:b w:val="false"/>
          <w:i w:val="false"/>
          <w:color w:val="000000"/>
          <w:sz w:val="28"/>
        </w:rPr>
        <w:t xml:space="preserve"> (сегізінші, тоғызыншы, оныншы және он үшінші бөліктерінде), </w:t>
      </w:r>
      <w:r>
        <w:rPr>
          <w:rFonts w:ascii="Times New Roman"/>
          <w:b w:val="false"/>
          <w:i w:val="false"/>
          <w:color w:val="000000"/>
          <w:sz w:val="28"/>
        </w:rPr>
        <w:t>638</w:t>
      </w:r>
      <w:r>
        <w:rPr>
          <w:rFonts w:ascii="Times New Roman"/>
          <w:b w:val="false"/>
          <w:i w:val="false"/>
          <w:color w:val="000000"/>
          <w:sz w:val="28"/>
        </w:rPr>
        <w:t xml:space="preserve"> (екiншi бөлiгiнде),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653-1,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664-1,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668-1</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681-баптарында</w:t>
      </w:r>
      <w:r>
        <w:rPr>
          <w:rFonts w:ascii="Times New Roman"/>
          <w:b w:val="false"/>
          <w:i w:val="false"/>
          <w:color w:val="000000"/>
          <w:sz w:val="28"/>
        </w:rPr>
        <w:t xml:space="preserve"> көзделген әкiмшiлiк құқық бұзушылықтар туралы iстердi қарайды.</w:t>
      </w:r>
    </w:p>
    <w:bookmarkStart w:name="z4404" w:id="2186"/>
    <w:p>
      <w:pPr>
        <w:spacing w:after="0"/>
        <w:ind w:left="0"/>
        <w:jc w:val="both"/>
      </w:pPr>
      <w:r>
        <w:rPr>
          <w:rFonts w:ascii="Times New Roman"/>
          <w:b w:val="false"/>
          <w:i w:val="false"/>
          <w:color w:val="000000"/>
          <w:sz w:val="28"/>
        </w:rPr>
        <w:t>
      2. Кәмелетке толмағандардың iстерi жөнiндегi мамандандырылған ауданаралық соттардың судьялары:</w:t>
      </w:r>
    </w:p>
    <w:bookmarkEnd w:id="2186"/>
    <w:p>
      <w:pPr>
        <w:spacing w:after="0"/>
        <w:ind w:left="0"/>
        <w:jc w:val="both"/>
      </w:pPr>
      <w:r>
        <w:rPr>
          <w:rFonts w:ascii="Times New Roman"/>
          <w:b w:val="false"/>
          <w:i w:val="false"/>
          <w:color w:val="000000"/>
          <w:sz w:val="28"/>
        </w:rPr>
        <w:t xml:space="preserve">
      1) кәмелетке толмағандар жасаған, осы Кодекстiң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(үшінші бөлiгiнде), </w:t>
      </w:r>
      <w:r>
        <w:rPr>
          <w:rFonts w:ascii="Times New Roman"/>
          <w:b w:val="false"/>
          <w:i w:val="false"/>
          <w:color w:val="000000"/>
          <w:sz w:val="28"/>
        </w:rPr>
        <w:t>438</w:t>
      </w:r>
      <w:r>
        <w:rPr>
          <w:rFonts w:ascii="Times New Roman"/>
          <w:b w:val="false"/>
          <w:i w:val="false"/>
          <w:color w:val="000000"/>
          <w:sz w:val="28"/>
        </w:rPr>
        <w:t xml:space="preserve"> (үшінші бөлігінде), </w:t>
      </w:r>
      <w:r>
        <w:rPr>
          <w:rFonts w:ascii="Times New Roman"/>
          <w:b w:val="false"/>
          <w:i w:val="false"/>
          <w:color w:val="000000"/>
          <w:sz w:val="28"/>
        </w:rPr>
        <w:t>440</w:t>
      </w:r>
      <w:r>
        <w:rPr>
          <w:rFonts w:ascii="Times New Roman"/>
          <w:b w:val="false"/>
          <w:i w:val="false"/>
          <w:color w:val="000000"/>
          <w:sz w:val="28"/>
        </w:rPr>
        <w:t xml:space="preserve"> (үшінші бөлігінде), </w:t>
      </w:r>
      <w:r>
        <w:rPr>
          <w:rFonts w:ascii="Times New Roman"/>
          <w:b w:val="false"/>
          <w:i w:val="false"/>
          <w:color w:val="000000"/>
          <w:sz w:val="28"/>
        </w:rPr>
        <w:t>442</w:t>
      </w:r>
      <w:r>
        <w:rPr>
          <w:rFonts w:ascii="Times New Roman"/>
          <w:b w:val="false"/>
          <w:i w:val="false"/>
          <w:color w:val="000000"/>
          <w:sz w:val="28"/>
        </w:rPr>
        <w:t xml:space="preserve"> (үшінші бөлігінде), </w:t>
      </w:r>
      <w:r>
        <w:rPr>
          <w:rFonts w:ascii="Times New Roman"/>
          <w:b w:val="false"/>
          <w:i w:val="false"/>
          <w:color w:val="000000"/>
          <w:sz w:val="28"/>
        </w:rPr>
        <w:t>448-баптарында</w:t>
      </w:r>
      <w:r>
        <w:rPr>
          <w:rFonts w:ascii="Times New Roman"/>
          <w:b w:val="false"/>
          <w:i w:val="false"/>
          <w:color w:val="000000"/>
          <w:sz w:val="28"/>
        </w:rPr>
        <w:t xml:space="preserve"> көзделген әкімшілік құқық бұзушылықтар туралы;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(екiншi бөлiгiнде), </w:t>
      </w:r>
      <w:r>
        <w:rPr>
          <w:rFonts w:ascii="Times New Roman"/>
          <w:b w:val="false"/>
          <w:i w:val="false"/>
          <w:color w:val="000000"/>
          <w:sz w:val="28"/>
        </w:rPr>
        <w:t>663-баптарында</w:t>
      </w:r>
      <w:r>
        <w:rPr>
          <w:rFonts w:ascii="Times New Roman"/>
          <w:b w:val="false"/>
          <w:i w:val="false"/>
          <w:color w:val="000000"/>
          <w:sz w:val="28"/>
        </w:rPr>
        <w:t xml:space="preserve"> көзделген әкімшілік құқық бұзушылықтар туралы істерді қарайды.</w:t>
      </w:r>
    </w:p>
    <w:bookmarkStart w:name="z4405" w:id="2187"/>
    <w:p>
      <w:pPr>
        <w:spacing w:after="0"/>
        <w:ind w:left="0"/>
        <w:jc w:val="both"/>
      </w:pPr>
      <w:r>
        <w:rPr>
          <w:rFonts w:ascii="Times New Roman"/>
          <w:b w:val="false"/>
          <w:i w:val="false"/>
          <w:color w:val="000000"/>
          <w:sz w:val="28"/>
        </w:rPr>
        <w:t xml:space="preserve">
      3. Жоғарғы Соттың, облыстық және оларға теңестірілген соттардың, аудандық және оларға теңестiрiлген соттардың судьялары осы Кодекстiң </w:t>
      </w:r>
      <w:r>
        <w:rPr>
          <w:rFonts w:ascii="Times New Roman"/>
          <w:b w:val="false"/>
          <w:i w:val="false"/>
          <w:color w:val="000000"/>
          <w:sz w:val="28"/>
        </w:rPr>
        <w:t>653-бабында</w:t>
      </w:r>
      <w:r>
        <w:rPr>
          <w:rFonts w:ascii="Times New Roman"/>
          <w:b w:val="false"/>
          <w:i w:val="false"/>
          <w:color w:val="000000"/>
          <w:sz w:val="28"/>
        </w:rPr>
        <w:t xml:space="preserve"> көзделген, сот талқылауы барысында белгіленген, процеске қатысып отырған тұлғаның тарапынан сотқа құрметтемеушiлiк бiлдiру фактiлерi туралы iстердi қарайды.</w:t>
      </w:r>
    </w:p>
    <w:bookmarkEnd w:id="2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684-бап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173-VІ</w:t>
      </w:r>
      <w:r>
        <w:rPr>
          <w:rFonts w:ascii="Times New Roman"/>
          <w:b w:val="false"/>
          <w:i w:val="false"/>
          <w:color w:val="ff0000"/>
          <w:sz w:val="28"/>
        </w:rPr>
        <w:t xml:space="preserve"> (01.01.2022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685-бап. Iшкi iстер органдары (полиция)</w:t>
      </w:r>
    </w:p>
    <w:bookmarkStart w:name="z4343" w:id="2188"/>
    <w:p>
      <w:pPr>
        <w:spacing w:after="0"/>
        <w:ind w:left="0"/>
        <w:jc w:val="both"/>
      </w:pPr>
      <w:r>
        <w:rPr>
          <w:rFonts w:ascii="Times New Roman"/>
          <w:b w:val="false"/>
          <w:i w:val="false"/>
          <w:color w:val="000000"/>
          <w:sz w:val="28"/>
        </w:rPr>
        <w:t xml:space="preserve">
      1. Iшкi iстер органдары осы Кодекстiң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204-1, </w:t>
      </w:r>
      <w:r>
        <w:rPr>
          <w:rFonts w:ascii="Times New Roman"/>
          <w:b w:val="false"/>
          <w:i w:val="false"/>
          <w:color w:val="000000"/>
          <w:sz w:val="28"/>
        </w:rPr>
        <w:t>230</w:t>
      </w:r>
      <w:r>
        <w:rPr>
          <w:rFonts w:ascii="Times New Roman"/>
          <w:b w:val="false"/>
          <w:i w:val="false"/>
          <w:color w:val="000000"/>
          <w:sz w:val="28"/>
        </w:rPr>
        <w:t xml:space="preserve">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407-1, 407-2, 408,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441</w:t>
      </w:r>
      <w:r>
        <w:rPr>
          <w:rFonts w:ascii="Times New Roman"/>
          <w:b w:val="false"/>
          <w:i w:val="false"/>
          <w:color w:val="000000"/>
          <w:sz w:val="28"/>
        </w:rPr>
        <w:t xml:space="preserve">, 441-1, </w:t>
      </w:r>
      <w:r>
        <w:rPr>
          <w:rFonts w:ascii="Times New Roman"/>
          <w:b w:val="false"/>
          <w:i w:val="false"/>
          <w:color w:val="000000"/>
          <w:sz w:val="28"/>
        </w:rPr>
        <w:t>442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 (бірінші бөлігінде), 443-1 (үшінші бөлігінде),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450</w:t>
      </w:r>
      <w:r>
        <w:rPr>
          <w:rFonts w:ascii="Times New Roman"/>
          <w:b w:val="false"/>
          <w:i w:val="false"/>
          <w:color w:val="000000"/>
          <w:sz w:val="28"/>
        </w:rPr>
        <w:t xml:space="preserve"> (бірінші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xml:space="preserve">, 485 (бірінші бөлігінде),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(бірінші, тоғызыншы, оныншы және он бірінші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(бірінші бөлігінде), </w:t>
      </w:r>
      <w:r>
        <w:rPr>
          <w:rFonts w:ascii="Times New Roman"/>
          <w:b w:val="false"/>
          <w:i w:val="false"/>
          <w:color w:val="000000"/>
          <w:sz w:val="28"/>
        </w:rPr>
        <w:t>496</w:t>
      </w:r>
      <w:r>
        <w:rPr>
          <w:rFonts w:ascii="Times New Roman"/>
          <w:b w:val="false"/>
          <w:i w:val="false"/>
          <w:color w:val="000000"/>
          <w:sz w:val="28"/>
        </w:rPr>
        <w:t xml:space="preserve"> (бірінші бөлiгiнде),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572</w:t>
      </w:r>
      <w:r>
        <w:rPr>
          <w:rFonts w:ascii="Times New Roman"/>
          <w:b w:val="false"/>
          <w:i w:val="false"/>
          <w:color w:val="000000"/>
          <w:sz w:val="28"/>
        </w:rPr>
        <w:t xml:space="preserve"> (екінші бөлігінде),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(бірінші, екінші, үшінші, бесінші, алтыншы, жетінші, сегізінші, тоғызыншы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613 (он екінші және он үшінші бөліктерінде),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(автомобиль көлiгiндегi бұзушылықтарды қоспағанда),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(бірінші және екінші бөліктерінде)-баптарында көзделген әкiмшiлiк құқық бұзушылықтар туралы iстердi қарайды.</w:t>
      </w:r>
    </w:p>
    <w:bookmarkEnd w:id="2188"/>
    <w:bookmarkStart w:name="z4342" w:id="2189"/>
    <w:p>
      <w:pPr>
        <w:spacing w:after="0"/>
        <w:ind w:left="0"/>
        <w:jc w:val="both"/>
      </w:pPr>
      <w:r>
        <w:rPr>
          <w:rFonts w:ascii="Times New Roman"/>
          <w:b w:val="false"/>
          <w:i w:val="false"/>
          <w:color w:val="000000"/>
          <w:sz w:val="28"/>
        </w:rPr>
        <w:t>
      2. Iшкi iстер органдарының атынан әкiмшiлiк құқық бұзушылықтар туралы iстердi қарауға және әкiмшiлiк жазалар қолдануға мыналар құқылы:</w:t>
      </w:r>
    </w:p>
    <w:bookmarkEnd w:id="2189"/>
    <w:p>
      <w:pPr>
        <w:spacing w:after="0"/>
        <w:ind w:left="0"/>
        <w:jc w:val="both"/>
      </w:pPr>
      <w:r>
        <w:rPr>
          <w:rFonts w:ascii="Times New Roman"/>
          <w:b w:val="false"/>
          <w:i w:val="false"/>
          <w:color w:val="000000"/>
          <w:sz w:val="28"/>
        </w:rPr>
        <w:t>
      1) осы Кодекстiң iшкi iстер органдарының ведомстволық бағыныстылығына жатқызылған барлық бабы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қаланың, астананың жергілікті полиция қызметінің бастықтары, олардың орынбасарлары;</w:t>
      </w:r>
    </w:p>
    <w:bookmarkStart w:name="z4578" w:id="2190"/>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204-1,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441-1,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xml:space="preserve">, 485 (бірінші бөлігінде),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(бірінші, тоғызыншы, оныншы және он бірінші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(бірінші бөлігінде), </w:t>
      </w:r>
      <w:r>
        <w:rPr>
          <w:rFonts w:ascii="Times New Roman"/>
          <w:b w:val="false"/>
          <w:i w:val="false"/>
          <w:color w:val="000000"/>
          <w:sz w:val="28"/>
        </w:rPr>
        <w:t>496</w:t>
      </w:r>
      <w:r>
        <w:rPr>
          <w:rFonts w:ascii="Times New Roman"/>
          <w:b w:val="false"/>
          <w:i w:val="false"/>
          <w:color w:val="000000"/>
          <w:sz w:val="28"/>
        </w:rPr>
        <w:t xml:space="preserve"> (бірінші бөлігінде), </w:t>
      </w:r>
      <w:r>
        <w:rPr>
          <w:rFonts w:ascii="Times New Roman"/>
          <w:b w:val="false"/>
          <w:i w:val="false"/>
          <w:color w:val="000000"/>
          <w:sz w:val="28"/>
        </w:rPr>
        <w:t>505</w:t>
      </w:r>
      <w:r>
        <w:rPr>
          <w:rFonts w:ascii="Times New Roman"/>
          <w:b w:val="false"/>
          <w:i w:val="false"/>
          <w:color w:val="000000"/>
          <w:sz w:val="28"/>
        </w:rPr>
        <w:t xml:space="preserve"> (екінші бөлігінде),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(үшінші бөлігінде), </w:t>
      </w:r>
      <w:r>
        <w:rPr>
          <w:rFonts w:ascii="Times New Roman"/>
          <w:b w:val="false"/>
          <w:i w:val="false"/>
          <w:color w:val="000000"/>
          <w:sz w:val="28"/>
        </w:rPr>
        <w:t>590</w:t>
      </w:r>
      <w:r>
        <w:rPr>
          <w:rFonts w:ascii="Times New Roman"/>
          <w:b w:val="false"/>
          <w:i w:val="false"/>
          <w:color w:val="000000"/>
          <w:sz w:val="28"/>
        </w:rPr>
        <w:t xml:space="preserve"> (үшінші, сегізінші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(екінші бөлігінде), </w:t>
      </w:r>
      <w:r>
        <w:rPr>
          <w:rFonts w:ascii="Times New Roman"/>
          <w:b w:val="false"/>
          <w:i w:val="false"/>
          <w:color w:val="000000"/>
          <w:sz w:val="28"/>
        </w:rPr>
        <w:t>592</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(төртінші бөлігінде), </w:t>
      </w:r>
      <w:r>
        <w:rPr>
          <w:rFonts w:ascii="Times New Roman"/>
          <w:b w:val="false"/>
          <w:i w:val="false"/>
          <w:color w:val="000000"/>
          <w:sz w:val="28"/>
        </w:rPr>
        <w:t>595</w:t>
      </w:r>
      <w:r>
        <w:rPr>
          <w:rFonts w:ascii="Times New Roman"/>
          <w:b w:val="false"/>
          <w:i w:val="false"/>
          <w:color w:val="000000"/>
          <w:sz w:val="28"/>
        </w:rPr>
        <w:t xml:space="preserve"> (төртінші бөлігінде), </w:t>
      </w:r>
      <w:r>
        <w:rPr>
          <w:rFonts w:ascii="Times New Roman"/>
          <w:b w:val="false"/>
          <w:i w:val="false"/>
          <w:color w:val="000000"/>
          <w:sz w:val="28"/>
        </w:rPr>
        <w:t>596</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597</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598</w:t>
      </w:r>
      <w:r>
        <w:rPr>
          <w:rFonts w:ascii="Times New Roman"/>
          <w:b w:val="false"/>
          <w:i w:val="false"/>
          <w:color w:val="000000"/>
          <w:sz w:val="28"/>
        </w:rPr>
        <w:t xml:space="preserve"> (екінші бөлігінде), </w:t>
      </w:r>
      <w:r>
        <w:rPr>
          <w:rFonts w:ascii="Times New Roman"/>
          <w:b w:val="false"/>
          <w:i w:val="false"/>
          <w:color w:val="000000"/>
          <w:sz w:val="28"/>
        </w:rPr>
        <w:t>599</w:t>
      </w:r>
      <w:r>
        <w:rPr>
          <w:rFonts w:ascii="Times New Roman"/>
          <w:b w:val="false"/>
          <w:i w:val="false"/>
          <w:color w:val="000000"/>
          <w:sz w:val="28"/>
        </w:rPr>
        <w:t xml:space="preserve"> (екінші бөлігінде), </w:t>
      </w:r>
      <w:r>
        <w:rPr>
          <w:rFonts w:ascii="Times New Roman"/>
          <w:b w:val="false"/>
          <w:i w:val="false"/>
          <w:color w:val="000000"/>
          <w:sz w:val="28"/>
        </w:rPr>
        <w:t>600</w:t>
      </w:r>
      <w:r>
        <w:rPr>
          <w:rFonts w:ascii="Times New Roman"/>
          <w:b w:val="false"/>
          <w:i w:val="false"/>
          <w:color w:val="000000"/>
          <w:sz w:val="28"/>
        </w:rPr>
        <w:t xml:space="preserve"> (екінші бөлігінде), </w:t>
      </w:r>
      <w:r>
        <w:rPr>
          <w:rFonts w:ascii="Times New Roman"/>
          <w:b w:val="false"/>
          <w:i w:val="false"/>
          <w:color w:val="000000"/>
          <w:sz w:val="28"/>
        </w:rPr>
        <w:t>601</w:t>
      </w:r>
      <w:r>
        <w:rPr>
          <w:rFonts w:ascii="Times New Roman"/>
          <w:b w:val="false"/>
          <w:i w:val="false"/>
          <w:color w:val="000000"/>
          <w:sz w:val="28"/>
        </w:rPr>
        <w:t xml:space="preserve"> (екінші бөлігінде), </w:t>
      </w:r>
      <w:r>
        <w:rPr>
          <w:rFonts w:ascii="Times New Roman"/>
          <w:b w:val="false"/>
          <w:i w:val="false"/>
          <w:color w:val="000000"/>
          <w:sz w:val="28"/>
        </w:rPr>
        <w:t>602</w:t>
      </w:r>
      <w:r>
        <w:rPr>
          <w:rFonts w:ascii="Times New Roman"/>
          <w:b w:val="false"/>
          <w:i w:val="false"/>
          <w:color w:val="000000"/>
          <w:sz w:val="28"/>
        </w:rPr>
        <w:t xml:space="preserve"> (екінші бөлігінде),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612</w:t>
      </w:r>
      <w:r>
        <w:rPr>
          <w:rFonts w:ascii="Times New Roman"/>
          <w:b w:val="false"/>
          <w:i w:val="false"/>
          <w:color w:val="000000"/>
          <w:sz w:val="28"/>
        </w:rPr>
        <w:t xml:space="preserve"> (төртінші, бесінші және алтыншы бөліктерінде), 613 (он үшінші бөлігінде),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(үшінші бөлігінде),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u w:val="single"/>
        </w:rPr>
        <w:t>-1</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(екінші бөлігінде),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ауданның (қаланың, қаладағы ауданның) жергілікті полиция қызметінің бастықтары мен олардың орынбасарлары;</w:t>
      </w:r>
    </w:p>
    <w:bookmarkEnd w:id="2190"/>
    <w:bookmarkStart w:name="z4579" w:id="2191"/>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407-1, 407-2,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458</w:t>
      </w:r>
      <w:r>
        <w:rPr>
          <w:rFonts w:ascii="Times New Roman"/>
          <w:b w:val="false"/>
          <w:i w:val="false"/>
          <w:color w:val="000000"/>
          <w:sz w:val="28"/>
        </w:rPr>
        <w:t xml:space="preserve">, 484, 485 (бірінші бөлігінде),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(теміржол көлігінде құқық бұзушылықтар жасағаны үшін), </w:t>
      </w:r>
      <w:r>
        <w:rPr>
          <w:rFonts w:ascii="Times New Roman"/>
          <w:b w:val="false"/>
          <w:i w:val="false"/>
          <w:color w:val="000000"/>
          <w:sz w:val="28"/>
        </w:rPr>
        <w:t>630</w:t>
      </w:r>
      <w:r>
        <w:rPr>
          <w:rFonts w:ascii="Times New Roman"/>
          <w:b w:val="false"/>
          <w:i w:val="false"/>
          <w:color w:val="000000"/>
          <w:sz w:val="28"/>
        </w:rPr>
        <w:t xml:space="preserve"> (бірінші бөлігінде)-баптарында көзделген әкiмшiлiк құқық бұзушылықтар үшiн – iшкi iстер органдары полициясының желілік бөлімдерінің, бөлiмшелерiнiң, пункттерінің бастықтары мен олардың орынбасарлары;</w:t>
      </w:r>
    </w:p>
    <w:bookmarkEnd w:id="2191"/>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xml:space="preserve">, 407-1, 407-2, </w:t>
      </w:r>
      <w:r>
        <w:rPr>
          <w:rFonts w:ascii="Times New Roman"/>
          <w:b w:val="false"/>
          <w:i w:val="false"/>
          <w:color w:val="000000"/>
          <w:sz w:val="28"/>
        </w:rPr>
        <w:t>408</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(бірінші бөлігінде),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 (бірінші бөлігінде),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(бірінші бөлігінде), </w:t>
      </w:r>
      <w:r>
        <w:rPr>
          <w:rFonts w:ascii="Times New Roman"/>
          <w:b w:val="false"/>
          <w:i w:val="false"/>
          <w:color w:val="000000"/>
          <w:sz w:val="28"/>
        </w:rPr>
        <w:t>571</w:t>
      </w:r>
      <w:r>
        <w:rPr>
          <w:rFonts w:ascii="Times New Roman"/>
          <w:b w:val="false"/>
          <w:i w:val="false"/>
          <w:color w:val="000000"/>
          <w:sz w:val="28"/>
        </w:rPr>
        <w:t xml:space="preserve"> (екінші бөлігінде), </w:t>
      </w:r>
      <w:r>
        <w:rPr>
          <w:rFonts w:ascii="Times New Roman"/>
          <w:b w:val="false"/>
          <w:i w:val="false"/>
          <w:color w:val="000000"/>
          <w:sz w:val="28"/>
        </w:rPr>
        <w:t>572</w:t>
      </w:r>
      <w:r>
        <w:rPr>
          <w:rFonts w:ascii="Times New Roman"/>
          <w:b w:val="false"/>
          <w:i w:val="false"/>
          <w:color w:val="000000"/>
          <w:sz w:val="28"/>
        </w:rPr>
        <w:t xml:space="preserve"> (екінші бөлігінде), </w:t>
      </w:r>
      <w:r>
        <w:rPr>
          <w:rFonts w:ascii="Times New Roman"/>
          <w:b w:val="false"/>
          <w:i w:val="false"/>
          <w:color w:val="000000"/>
          <w:sz w:val="28"/>
        </w:rPr>
        <w:t>573</w:t>
      </w:r>
      <w:r>
        <w:rPr>
          <w:rFonts w:ascii="Times New Roman"/>
          <w:b w:val="false"/>
          <w:i w:val="false"/>
          <w:color w:val="000000"/>
          <w:sz w:val="28"/>
        </w:rPr>
        <w:t xml:space="preserve"> (төртінші бөлігінде), </w:t>
      </w:r>
      <w:r>
        <w:rPr>
          <w:rFonts w:ascii="Times New Roman"/>
          <w:b w:val="false"/>
          <w:i w:val="false"/>
          <w:color w:val="000000"/>
          <w:sz w:val="28"/>
        </w:rPr>
        <w:t>590</w:t>
      </w:r>
      <w:r>
        <w:rPr>
          <w:rFonts w:ascii="Times New Roman"/>
          <w:b w:val="false"/>
          <w:i w:val="false"/>
          <w:color w:val="000000"/>
          <w:sz w:val="28"/>
        </w:rPr>
        <w:t xml:space="preserve"> (бірінші, екінші, бесінші, алтыншы, жетінші және тоғызыншы бөліктерінде), </w:t>
      </w:r>
      <w:r>
        <w:rPr>
          <w:rFonts w:ascii="Times New Roman"/>
          <w:b w:val="false"/>
          <w:i w:val="false"/>
          <w:color w:val="000000"/>
          <w:sz w:val="28"/>
        </w:rPr>
        <w:t>591</w:t>
      </w:r>
      <w:r>
        <w:rPr>
          <w:rFonts w:ascii="Times New Roman"/>
          <w:b w:val="false"/>
          <w:i w:val="false"/>
          <w:color w:val="000000"/>
          <w:sz w:val="28"/>
        </w:rPr>
        <w:t xml:space="preserve"> (бірінші бөлігінде), </w:t>
      </w:r>
      <w:r>
        <w:rPr>
          <w:rFonts w:ascii="Times New Roman"/>
          <w:b w:val="false"/>
          <w:i w:val="false"/>
          <w:color w:val="000000"/>
          <w:sz w:val="28"/>
        </w:rPr>
        <w:t>592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595</w:t>
      </w:r>
      <w:r>
        <w:rPr>
          <w:rFonts w:ascii="Times New Roman"/>
          <w:b w:val="false"/>
          <w:i w:val="false"/>
          <w:color w:val="000000"/>
          <w:sz w:val="28"/>
        </w:rPr>
        <w:t xml:space="preserve"> (бірінші, екінші және үшiнші бөліктерінде), </w:t>
      </w:r>
      <w:r>
        <w:rPr>
          <w:rFonts w:ascii="Times New Roman"/>
          <w:b w:val="false"/>
          <w:i w:val="false"/>
          <w:color w:val="000000"/>
          <w:sz w:val="28"/>
        </w:rPr>
        <w:t>596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597</w:t>
      </w:r>
      <w:r>
        <w:rPr>
          <w:rFonts w:ascii="Times New Roman"/>
          <w:b w:val="false"/>
          <w:i w:val="false"/>
          <w:color w:val="000000"/>
          <w:sz w:val="28"/>
        </w:rPr>
        <w:t xml:space="preserve"> (бірінші, екінші, үшінші, төртінші, 4-1 және 4-2-бөліктерінде), </w:t>
      </w:r>
      <w:r>
        <w:rPr>
          <w:rFonts w:ascii="Times New Roman"/>
          <w:b w:val="false"/>
          <w:i w:val="false"/>
          <w:color w:val="000000"/>
          <w:sz w:val="28"/>
        </w:rPr>
        <w:t>598</w:t>
      </w:r>
      <w:r>
        <w:rPr>
          <w:rFonts w:ascii="Times New Roman"/>
          <w:b w:val="false"/>
          <w:i w:val="false"/>
          <w:color w:val="000000"/>
          <w:sz w:val="28"/>
        </w:rPr>
        <w:t xml:space="preserve"> (бірінші бөлігінде), </w:t>
      </w:r>
      <w:r>
        <w:rPr>
          <w:rFonts w:ascii="Times New Roman"/>
          <w:b w:val="false"/>
          <w:i w:val="false"/>
          <w:color w:val="000000"/>
          <w:sz w:val="28"/>
        </w:rPr>
        <w:t>599</w:t>
      </w:r>
      <w:r>
        <w:rPr>
          <w:rFonts w:ascii="Times New Roman"/>
          <w:b w:val="false"/>
          <w:i w:val="false"/>
          <w:color w:val="000000"/>
          <w:sz w:val="28"/>
        </w:rPr>
        <w:t xml:space="preserve"> (бірінші бөлігінде), </w:t>
      </w:r>
      <w:r>
        <w:rPr>
          <w:rFonts w:ascii="Times New Roman"/>
          <w:b w:val="false"/>
          <w:i w:val="false"/>
          <w:color w:val="000000"/>
          <w:sz w:val="28"/>
        </w:rPr>
        <w:t>600</w:t>
      </w:r>
      <w:r>
        <w:rPr>
          <w:rFonts w:ascii="Times New Roman"/>
          <w:b w:val="false"/>
          <w:i w:val="false"/>
          <w:color w:val="000000"/>
          <w:sz w:val="28"/>
        </w:rPr>
        <w:t xml:space="preserve"> (бірінші бөлігінде), </w:t>
      </w:r>
      <w:r>
        <w:rPr>
          <w:rFonts w:ascii="Times New Roman"/>
          <w:b w:val="false"/>
          <w:i w:val="false"/>
          <w:color w:val="000000"/>
          <w:sz w:val="28"/>
        </w:rPr>
        <w:t>601</w:t>
      </w:r>
      <w:r>
        <w:rPr>
          <w:rFonts w:ascii="Times New Roman"/>
          <w:b w:val="false"/>
          <w:i w:val="false"/>
          <w:color w:val="000000"/>
          <w:sz w:val="28"/>
        </w:rPr>
        <w:t xml:space="preserve"> (бірінші бөлігінде), </w:t>
      </w:r>
      <w:r>
        <w:rPr>
          <w:rFonts w:ascii="Times New Roman"/>
          <w:b w:val="false"/>
          <w:i w:val="false"/>
          <w:color w:val="000000"/>
          <w:sz w:val="28"/>
        </w:rPr>
        <w:t>602</w:t>
      </w:r>
      <w:r>
        <w:rPr>
          <w:rFonts w:ascii="Times New Roman"/>
          <w:b w:val="false"/>
          <w:i w:val="false"/>
          <w:color w:val="000000"/>
          <w:sz w:val="28"/>
        </w:rPr>
        <w:t xml:space="preserve"> (бірінші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613</w:t>
      </w:r>
      <w:r>
        <w:rPr>
          <w:rFonts w:ascii="Times New Roman"/>
          <w:b w:val="false"/>
          <w:i w:val="false"/>
          <w:color w:val="000000"/>
          <w:sz w:val="28"/>
        </w:rPr>
        <w:t xml:space="preserve"> (он екінші бөлігінде), </w:t>
      </w:r>
      <w:r>
        <w:rPr>
          <w:rFonts w:ascii="Times New Roman"/>
          <w:b w:val="false"/>
          <w:i w:val="false"/>
          <w:color w:val="000000"/>
          <w:sz w:val="28"/>
        </w:rPr>
        <w:t>615</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және төртiнші бөліктерінде),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(бірінші бөлігінде) (жеке тұлғаларға қатысты)-баптарында көзделген әкiмшiлiк құқық бұзушылықтар үшiн – iшкi iстер органдарының (полицияның) арнаулы атақтары бар қызметкерлері;</w:t>
      </w:r>
    </w:p>
    <w:p>
      <w:pPr>
        <w:spacing w:after="0"/>
        <w:ind w:left="0"/>
        <w:jc w:val="both"/>
      </w:pPr>
      <w:r>
        <w:rPr>
          <w:rFonts w:ascii="Times New Roman"/>
          <w:b w:val="false"/>
          <w:i w:val="false"/>
          <w:color w:val="000000"/>
          <w:sz w:val="28"/>
        </w:rPr>
        <w:t>
      4-1) осы Кодекстің 132 (бірінші бөлігінде), 441-1, 480 (бірінші бөлігінде), 614-баптарында көзделген әкімшілік құқық бұзушылықтар үшін – учаскелік полиция инспекторлары;</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бөлігінде)-баптарында көзделген әкiмшiлiк құқық бұзушылықтар үшiн – ішкі 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685-бап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23.12.2023 </w:t>
      </w:r>
      <w:r>
        <w:rPr>
          <w:rFonts w:ascii="Times New Roman"/>
          <w:b w:val="false"/>
          <w:i w:val="false"/>
          <w:color w:val="000000"/>
          <w:sz w:val="28"/>
        </w:rPr>
        <w:t>№ 50-VIII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686-бап. Азаматтық қорғау саласындағы уәкiлеттi орган</w:t>
      </w:r>
    </w:p>
    <w:bookmarkStart w:name="z2432" w:id="2192"/>
    <w:p>
      <w:pPr>
        <w:spacing w:after="0"/>
        <w:ind w:left="0"/>
        <w:jc w:val="both"/>
      </w:pPr>
      <w:r>
        <w:rPr>
          <w:rFonts w:ascii="Times New Roman"/>
          <w:b w:val="false"/>
          <w:i w:val="false"/>
          <w:color w:val="000000"/>
          <w:sz w:val="28"/>
        </w:rPr>
        <w:t>
      1. Азаматтық қорғау саласындағы уәкiлеттi орган:</w:t>
      </w:r>
    </w:p>
    <w:bookmarkEnd w:id="2192"/>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410-1</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589-баптарында көзделген өрт қауiпсiздiгi саласындағы;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412</w:t>
      </w:r>
      <w:r>
        <w:rPr>
          <w:rFonts w:ascii="Times New Roman"/>
          <w:b w:val="false"/>
          <w:i w:val="false"/>
          <w:color w:val="000000"/>
          <w:sz w:val="28"/>
        </w:rPr>
        <w:t xml:space="preserve"> және </w:t>
      </w:r>
      <w:r>
        <w:rPr>
          <w:rFonts w:ascii="Times New Roman"/>
          <w:b w:val="false"/>
          <w:i w:val="false"/>
          <w:color w:val="000000"/>
          <w:sz w:val="28"/>
        </w:rPr>
        <w:t>643-баптарында</w:t>
      </w:r>
      <w:r>
        <w:rPr>
          <w:rFonts w:ascii="Times New Roman"/>
          <w:b w:val="false"/>
          <w:i w:val="false"/>
          <w:color w:val="000000"/>
          <w:sz w:val="28"/>
        </w:rPr>
        <w:t xml:space="preserve"> көзделген азаматтық қорғаныс саласындағы әкiмшiлiк құқық бұзушылық туралы iстердi қарайды.</w:t>
      </w:r>
    </w:p>
    <w:bookmarkStart w:name="z2433" w:id="2193"/>
    <w:p>
      <w:pPr>
        <w:spacing w:after="0"/>
        <w:ind w:left="0"/>
        <w:jc w:val="both"/>
      </w:pPr>
      <w:r>
        <w:rPr>
          <w:rFonts w:ascii="Times New Roman"/>
          <w:b w:val="false"/>
          <w:i w:val="false"/>
          <w:color w:val="000000"/>
          <w:sz w:val="28"/>
        </w:rPr>
        <w:t>
      2. Мемлекеттік өртке қарсы қызмет органдарының атынан iстердi қарауға және азаматтық қорғау саласындағы уәкiлеттi органның атынан әкiмшiлiк жазалар қолдануға:</w:t>
      </w:r>
    </w:p>
    <w:bookmarkEnd w:id="2193"/>
    <w:bookmarkStart w:name="z3326" w:id="2194"/>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өрт қауiпсiздiгi саласындағы мемлекеттiк бақылау жөнiндегi мемлекеттiк инспекторы – жеке тұлғаларға – айлық есептiк көрсеткiштiң он беске дейiнгi, лауазымды адамдарға, шағын кәсіпкерлік субъектілеріне отыз беске дейiнгi мөлшерiнде айыппұл салуға;</w:t>
      </w:r>
    </w:p>
    <w:bookmarkEnd w:id="2194"/>
    <w:bookmarkStart w:name="z3327" w:id="2195"/>
    <w:p>
      <w:pPr>
        <w:spacing w:after="0"/>
        <w:ind w:left="0"/>
        <w:jc w:val="both"/>
      </w:pPr>
      <w:r>
        <w:rPr>
          <w:rFonts w:ascii="Times New Roman"/>
          <w:b w:val="false"/>
          <w:i w:val="false"/>
          <w:color w:val="000000"/>
          <w:sz w:val="28"/>
        </w:rPr>
        <w:t>
      2) Қазақстан Республикасының өрт қауiпсiздiгi саласындағы мемлекеттiк бақылау жөнiндегi мемлекеттiк инспекторы, облыстың, республикалық маңызы бар қаланың, астананың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отыз беске дейiнгi, лауазымды адамдарға – бір жүзге дейiнгi, кәсіпкерлік субъектілеріне, коммерциялық емес ұйымдарға үш жүзге дейiнгi мөлшерiнде айыппұл салуға;</w:t>
      </w:r>
    </w:p>
    <w:bookmarkEnd w:id="2195"/>
    <w:bookmarkStart w:name="z3328" w:id="2196"/>
    <w:p>
      <w:pPr>
        <w:spacing w:after="0"/>
        <w:ind w:left="0"/>
        <w:jc w:val="both"/>
      </w:pPr>
      <w:r>
        <w:rPr>
          <w:rFonts w:ascii="Times New Roman"/>
          <w:b w:val="false"/>
          <w:i w:val="false"/>
          <w:color w:val="000000"/>
          <w:sz w:val="28"/>
        </w:rPr>
        <w:t>
      3) Қазақстан Республикасының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екi жүзге дейiнгi, лауазымды адамдарға – бес жүзге дейiнгi, кәсіпкерлік субъектілеріне, коммерциялық емес ұйымдарға екi мыңға дейiнгi мөлшерiнде айыппұл салуға құқылы.</w:t>
      </w:r>
    </w:p>
    <w:bookmarkEnd w:id="2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435" w:id="2197"/>
    <w:p>
      <w:pPr>
        <w:spacing w:after="0"/>
        <w:ind w:left="0"/>
        <w:jc w:val="both"/>
      </w:pPr>
      <w:r>
        <w:rPr>
          <w:rFonts w:ascii="Times New Roman"/>
          <w:b w:val="false"/>
          <w:i w:val="false"/>
          <w:color w:val="000000"/>
          <w:sz w:val="28"/>
        </w:rPr>
        <w:t>
      4. Азаматтық қорғаныс iс-шараларының орындалмауына байланысты әкiмшiлiк құқық бұзушылық туралы iстердi қарауға және азаматтық қорғау саласындағы уәкiлеттi органның атынан әкiмшiлiк жазалар қолдануға:</w:t>
      </w:r>
    </w:p>
    <w:bookmarkEnd w:id="2197"/>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азаматтық қорғаныс саласындағы мемлекеттiк бақылау жөнiндегi мемлекеттiк инспекторы – жеке тұлғаларға – айлық есептiк көрсеткiштiң сегізге дейiнгi, лауазымды және заңды тұлғаларға жиырма беске дейiнгi мөлшерiнде айыппұл салуға;</w:t>
      </w:r>
    </w:p>
    <w:p>
      <w:pPr>
        <w:spacing w:after="0"/>
        <w:ind w:left="0"/>
        <w:jc w:val="both"/>
      </w:pPr>
      <w:r>
        <w:rPr>
          <w:rFonts w:ascii="Times New Roman"/>
          <w:b w:val="false"/>
          <w:i w:val="false"/>
          <w:color w:val="000000"/>
          <w:sz w:val="28"/>
        </w:rPr>
        <w:t>
      2) Қазақстан Республикасының азаматтық қорғаныс саласындағы мемлекеттiк бақылау жөнiндегi мемлекеттiк инспекторы, облыстың, республикалық маңызы бар қаланың, астананың азаматтық қорғаныс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елу беске дейiнгi мөлшерiнде айыппұл салуға;</w:t>
      </w:r>
    </w:p>
    <w:p>
      <w:pPr>
        <w:spacing w:after="0"/>
        <w:ind w:left="0"/>
        <w:jc w:val="both"/>
      </w:pPr>
      <w:r>
        <w:rPr>
          <w:rFonts w:ascii="Times New Roman"/>
          <w:b w:val="false"/>
          <w:i w:val="false"/>
          <w:color w:val="000000"/>
          <w:sz w:val="28"/>
        </w:rPr>
        <w:t>
      3) Қазақстан Республикасының азаматтық қорғаныс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алпыс беске дейiнгi мөлшерiнде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686-бапқа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686-1-бап. Жұмылдыру дайындығы саласындағы уәкілетті орган</w:t>
      </w:r>
    </w:p>
    <w:bookmarkStart w:name="z4247" w:id="2198"/>
    <w:p>
      <w:pPr>
        <w:spacing w:after="0"/>
        <w:ind w:left="0"/>
        <w:jc w:val="both"/>
      </w:pPr>
      <w:r>
        <w:rPr>
          <w:rFonts w:ascii="Times New Roman"/>
          <w:b w:val="false"/>
          <w:i w:val="false"/>
          <w:color w:val="000000"/>
          <w:sz w:val="28"/>
        </w:rPr>
        <w:t>
      1. Жұмылдыру дайындығы саласындағы уәкілетті орган осы Кодекстің 643-1-бабында көзделген әкімшілік құқық бұзушылық туралы істерді қарайды.</w:t>
      </w:r>
    </w:p>
    <w:bookmarkEnd w:id="2198"/>
    <w:bookmarkStart w:name="z4248" w:id="2199"/>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жұмылдыру дайындығы саласындағы уәкілетті органның басшысы мен оның орынбасарлары құқылы.</w:t>
      </w:r>
    </w:p>
    <w:bookmarkEnd w:id="2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686-1-баппен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687-бап. Жер қойнауын зерттеу жөнiндегi уәкiлеттi орган</w:t>
      </w:r>
    </w:p>
    <w:p>
      <w:pPr>
        <w:spacing w:after="0"/>
        <w:ind w:left="0"/>
        <w:jc w:val="both"/>
      </w:pPr>
      <w:r>
        <w:rPr>
          <w:rFonts w:ascii="Times New Roman"/>
          <w:b w:val="false"/>
          <w:i w:val="false"/>
          <w:color w:val="ff0000"/>
          <w:sz w:val="28"/>
        </w:rPr>
        <w:t xml:space="preserve">
      Ескерту. 687-баптың тақырыбы жаңа редакцияда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436" w:id="2200"/>
    <w:p>
      <w:pPr>
        <w:spacing w:after="0"/>
        <w:ind w:left="0"/>
        <w:jc w:val="both"/>
      </w:pPr>
      <w:r>
        <w:rPr>
          <w:rFonts w:ascii="Times New Roman"/>
          <w:b w:val="false"/>
          <w:i w:val="false"/>
          <w:color w:val="000000"/>
          <w:sz w:val="28"/>
        </w:rPr>
        <w:t xml:space="preserve">
      1. Жер қойнауын зерттеу жөніндегі уәкілетті орган осы Кодекстің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353 (жер қойнауы кеңістігін пайдалану жөніндегі операциялар бөлігінде),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бөлігінде), </w:t>
      </w:r>
      <w:r>
        <w:rPr>
          <w:rFonts w:ascii="Times New Roman"/>
          <w:b w:val="false"/>
          <w:i w:val="false"/>
          <w:color w:val="000000"/>
          <w:sz w:val="28"/>
        </w:rPr>
        <w:t>391</w:t>
      </w:r>
      <w:r>
        <w:rPr>
          <w:rFonts w:ascii="Times New Roman"/>
          <w:b w:val="false"/>
          <w:i w:val="false"/>
          <w:color w:val="000000"/>
          <w:sz w:val="28"/>
        </w:rPr>
        <w:t>-баптарында көзделген әкімшілік құқық бұзушылық туралы істерді қарайды.</w:t>
      </w:r>
    </w:p>
    <w:bookmarkEnd w:id="2200"/>
    <w:bookmarkStart w:name="z2437" w:id="220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01"/>
    <w:p>
      <w:pPr>
        <w:spacing w:after="0"/>
        <w:ind w:left="0"/>
        <w:jc w:val="both"/>
      </w:pPr>
      <w:r>
        <w:rPr>
          <w:rFonts w:ascii="Times New Roman"/>
          <w:b w:val="false"/>
          <w:i w:val="false"/>
          <w:color w:val="000000"/>
          <w:sz w:val="28"/>
        </w:rPr>
        <w:t>
      1) жер қойнауын зерттеу мен пайдалану жөнiндегi аумақтық аға мемлекеттік пен аумақтық мемлекеттік инспекторлар – айлық есептік көрсеткіштің бір жүз елуге дейінгі мөлшерінде айыппұл салуға;</w:t>
      </w:r>
    </w:p>
    <w:p>
      <w:pPr>
        <w:spacing w:after="0"/>
        <w:ind w:left="0"/>
        <w:jc w:val="both"/>
      </w:pPr>
      <w:r>
        <w:rPr>
          <w:rFonts w:ascii="Times New Roman"/>
          <w:b w:val="false"/>
          <w:i w:val="false"/>
          <w:color w:val="000000"/>
          <w:sz w:val="28"/>
        </w:rPr>
        <w:t>
      2) Қазақстан Республикасының жер қойнауын зерттеу мен пайдалану жөнiндегi мемлекеттік инспекторлары, жер қойнауын зерттеу мен пайдалану жөнiндегi аумақтық бас мемлекеттік инспекторлардың орынбасарлары – айлық есептік көрсеткіштің екі жүз елуге дейінгі мөлшерінде айыппұл салуға;</w:t>
      </w:r>
    </w:p>
    <w:p>
      <w:pPr>
        <w:spacing w:after="0"/>
        <w:ind w:left="0"/>
        <w:jc w:val="both"/>
      </w:pPr>
      <w:r>
        <w:rPr>
          <w:rFonts w:ascii="Times New Roman"/>
          <w:b w:val="false"/>
          <w:i w:val="false"/>
          <w:color w:val="000000"/>
          <w:sz w:val="28"/>
        </w:rPr>
        <w:t>
      3) Қазақстан Республикасының жер қойнауын зерттеу мен пайдалану жөнiндегi аға мемлекеттік инспекторлары, жер қойнауын зерттеу мен пайдалану жөнiндегi аумақтық бас мемлекеттік инспекторлар – айлық есептік көрсеткіштің бес жүзге дейінгі мөлшерінде айыппұл салуға;</w:t>
      </w:r>
    </w:p>
    <w:p>
      <w:pPr>
        <w:spacing w:after="0"/>
        <w:ind w:left="0"/>
        <w:jc w:val="both"/>
      </w:pPr>
      <w:r>
        <w:rPr>
          <w:rFonts w:ascii="Times New Roman"/>
          <w:b w:val="false"/>
          <w:i w:val="false"/>
          <w:color w:val="000000"/>
          <w:sz w:val="28"/>
        </w:rPr>
        <w:t>
      4) Қазақстан Республикасының жер қойнауын зерттеу мен пайдалану жөнiндегi бас мемлекеттік инспекторы мен оның орынбасарлары – айлық есептік көрсеткіштің бір мыңға дейінгі мөлшерінде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687-1-бап. Пайдалы қатты қазбалар саласындағы уәкілетті орган</w:t>
      </w:r>
    </w:p>
    <w:bookmarkStart w:name="z4502" w:id="2202"/>
    <w:p>
      <w:pPr>
        <w:spacing w:after="0"/>
        <w:ind w:left="0"/>
        <w:jc w:val="both"/>
      </w:pPr>
      <w:r>
        <w:rPr>
          <w:rFonts w:ascii="Times New Roman"/>
          <w:b w:val="false"/>
          <w:i w:val="false"/>
          <w:color w:val="000000"/>
          <w:sz w:val="28"/>
        </w:rPr>
        <w:t xml:space="preserve">
      1. Пайдалы қатты қазбалар саласындағы уәкілетті орган осы Кодекстің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353 (пайдалы қатты қазбаларды барлау және өндіру жөніндегі операциялар бөлігінде) - баптарында</w:t>
      </w:r>
      <w:r>
        <w:rPr>
          <w:rFonts w:ascii="Times New Roman"/>
          <w:b w:val="false"/>
          <w:i w:val="false"/>
          <w:color w:val="000000"/>
          <w:sz w:val="28"/>
        </w:rPr>
        <w:t xml:space="preserve"> көзделген әкімшілік құқық бұзушылық туралы істерді қарайды.</w:t>
      </w:r>
    </w:p>
    <w:bookmarkEnd w:id="2202"/>
    <w:bookmarkStart w:name="z4503" w:id="2203"/>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пайдалы қатты қазбалар саласындағы уәкілетті органның басшылары және оған уәкілетті лауазымды тұлғалары құқылы.</w:t>
      </w:r>
    </w:p>
    <w:bookmarkEnd w:id="2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687-1-баппен толықтырылды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688-бап. Көмірсутектер саласындағы уәкілетті орган</w:t>
      </w:r>
    </w:p>
    <w:bookmarkStart w:name="z2438" w:id="2204"/>
    <w:p>
      <w:pPr>
        <w:spacing w:after="0"/>
        <w:ind w:left="0"/>
        <w:jc w:val="both"/>
      </w:pPr>
      <w:r>
        <w:rPr>
          <w:rFonts w:ascii="Times New Roman"/>
          <w:b w:val="false"/>
          <w:i w:val="false"/>
          <w:color w:val="000000"/>
          <w:sz w:val="28"/>
        </w:rPr>
        <w:t xml:space="preserve">
      1. Көмірсутектер саласындағы уәкілетті орган осы Кодекстің 170 (бірінші, 1-1, екінші, үшінші, төртінші, бесінші және алтыншы бөліктерінде), </w:t>
      </w:r>
      <w:r>
        <w:rPr>
          <w:rFonts w:ascii="Times New Roman"/>
          <w:b w:val="false"/>
          <w:i w:val="false"/>
          <w:color w:val="000000"/>
          <w:sz w:val="28"/>
        </w:rPr>
        <w:t>281</w:t>
      </w:r>
      <w:r>
        <w:rPr>
          <w:rFonts w:ascii="Times New Roman"/>
          <w:b w:val="false"/>
          <w:i w:val="false"/>
          <w:color w:val="000000"/>
          <w:sz w:val="28"/>
        </w:rPr>
        <w:t xml:space="preserve"> (жетінші, сегізінші, тоғызыншы және оныншы бөліктерінде),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 (бірінші бөлігінде) (көмірсутектерді барлау және (немесе) өндіру жөніндегі операциялар бөлігінде)</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үшінші, төртінші, бесінші, алтыншы, жетінші, сегізінші, тоғызыншы, он бірінші, он екінші және он үшінші бөліктерінде),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635</w:t>
      </w:r>
      <w:r>
        <w:rPr>
          <w:rFonts w:ascii="Times New Roman"/>
          <w:b w:val="false"/>
          <w:i w:val="false"/>
          <w:color w:val="000000"/>
          <w:sz w:val="28"/>
        </w:rPr>
        <w:t xml:space="preserve"> (үшінші бөлігінде)-баптарында көзделген әкімшілік құқық бұзушылықтар туралы істерді қарайды.</w:t>
      </w:r>
    </w:p>
    <w:bookmarkEnd w:id="2204"/>
    <w:bookmarkStart w:name="z4504" w:id="2205"/>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көмірсутектер саласындағы уәкілетті органның лауазымды адамдары және оның аумақтық бөлімшелерінің басшылары құқылы.</w:t>
      </w:r>
    </w:p>
    <w:bookmarkEnd w:id="2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688-бап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688-1-бап. Уран өндіру саласындағы уәкілетті орган</w:t>
      </w:r>
    </w:p>
    <w:bookmarkStart w:name="z4505" w:id="2206"/>
    <w:p>
      <w:pPr>
        <w:spacing w:after="0"/>
        <w:ind w:left="0"/>
        <w:jc w:val="both"/>
      </w:pPr>
      <w:r>
        <w:rPr>
          <w:rFonts w:ascii="Times New Roman"/>
          <w:b w:val="false"/>
          <w:i w:val="false"/>
          <w:color w:val="000000"/>
          <w:sz w:val="28"/>
        </w:rPr>
        <w:t xml:space="preserve">
      1. Уран өндіру саласындағы уәкілетті орган осы Кодекстің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353 (уран өндіру жөніндегі операциялар бөлігінде) - баптарында көзделген әкімшілік құқық бұзушылық туралы істерді қарайды.</w:t>
      </w:r>
    </w:p>
    <w:bookmarkEnd w:id="2206"/>
    <w:bookmarkStart w:name="z4506" w:id="2207"/>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уран өндіру саласындағы уәкілетті орган ведомствосының лауазымды адамдары құқылы.</w:t>
      </w:r>
    </w:p>
    <w:bookmarkEnd w:id="2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688-1-баппен толықтырылды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689-бап. Энергия үнемдеу және энергия тиімділігін арттыру саласындағы мемлекеттік бақылауды жүзеге асыратын орган</w:t>
      </w:r>
    </w:p>
    <w:bookmarkStart w:name="z2440" w:id="2208"/>
    <w:p>
      <w:pPr>
        <w:spacing w:after="0"/>
        <w:ind w:left="0"/>
        <w:jc w:val="both"/>
      </w:pPr>
      <w:r>
        <w:rPr>
          <w:rFonts w:ascii="Times New Roman"/>
          <w:b w:val="false"/>
          <w:i w:val="false"/>
          <w:color w:val="000000"/>
          <w:sz w:val="28"/>
        </w:rPr>
        <w:t>
      1. Энергия үнемдеу және энергия тиімділігін арттыру саласындағы мемлекеттік бақылауды жүзеге асыратын орган осы Кодекстің 289, 292, 293, 296-баптарында көзделген әкiмшiлiк құқық бұзушылықтар туралы iстердi қарайды.</w:t>
      </w:r>
    </w:p>
    <w:bookmarkEnd w:id="2208"/>
    <w:bookmarkStart w:name="z2441" w:id="2209"/>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энергия үнемдеу және энергия тиімділігін арттыру саласындағы мемлекеттік бақылауды жүзеге асыратын органның аумақтық бөлімшелерінің басшылары құқылы.</w:t>
      </w:r>
    </w:p>
    <w:bookmarkEnd w:id="2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689-бап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690-бап. Мемлекеттiк энергетикалық қадағалау және бақылау жөніндегі органдар</w:t>
      </w:r>
    </w:p>
    <w:bookmarkStart w:name="z2442" w:id="2210"/>
    <w:p>
      <w:pPr>
        <w:spacing w:after="0"/>
        <w:ind w:left="0"/>
        <w:jc w:val="both"/>
      </w:pPr>
      <w:r>
        <w:rPr>
          <w:rFonts w:ascii="Times New Roman"/>
          <w:b w:val="false"/>
          <w:i w:val="false"/>
          <w:color w:val="000000"/>
          <w:sz w:val="28"/>
        </w:rPr>
        <w:t xml:space="preserve">
      1. Мемлекеттік энергетикалық қадағалау және бақылау жөніндегі органдар осы Кодекстің </w:t>
      </w:r>
      <w:r>
        <w:rPr>
          <w:rFonts w:ascii="Times New Roman"/>
          <w:b w:val="false"/>
          <w:i w:val="false"/>
          <w:color w:val="000000"/>
          <w:sz w:val="28"/>
        </w:rPr>
        <w:t>172</w:t>
      </w:r>
      <w:r>
        <w:rPr>
          <w:rFonts w:ascii="Times New Roman"/>
          <w:b w:val="false"/>
          <w:i w:val="false"/>
          <w:color w:val="000000"/>
          <w:sz w:val="28"/>
        </w:rPr>
        <w:t xml:space="preserve"> (барлық қуаттағы қазандықтарды, жылу желілерін және жылу энергиясын қоспағанда),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қазандықтарды, жылу желілерін және жылу энергиясының тұтынушыларын қоспағанда),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қазандықтарды және жылу желілерін қоспағанда), 300-1, 301-1, 301-2 (барлық қуаттағы қазандықтарды және жылу желілерін қоспағанда),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қазандықтарды және жылу энергиясын қоспағанда), </w:t>
      </w:r>
      <w:r>
        <w:rPr>
          <w:rFonts w:ascii="Times New Roman"/>
          <w:b w:val="false"/>
          <w:i w:val="false"/>
          <w:color w:val="000000"/>
          <w:sz w:val="28"/>
        </w:rPr>
        <w:t>305</w:t>
      </w:r>
      <w:r>
        <w:rPr>
          <w:rFonts w:ascii="Times New Roman"/>
          <w:b w:val="false"/>
          <w:i w:val="false"/>
          <w:color w:val="000000"/>
          <w:sz w:val="28"/>
        </w:rPr>
        <w:t xml:space="preserve"> (күзет аймақтарындағы жылу желілерін қоспағанда)-баптарында көзделген әкiмшiлiк құқық бұзушылық туралы iстердi қарайды.</w:t>
      </w:r>
    </w:p>
    <w:bookmarkEnd w:id="2210"/>
    <w:bookmarkStart w:name="z2443" w:id="221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мемлекеттiк энергетикалық қадағалау және бақылау жөніндегі органдардың аумақтық бөлімшелерінің басшылары құқылы.</w:t>
      </w:r>
    </w:p>
    <w:bookmarkEnd w:id="2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690-бапқа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690-1-бап. Атом энергиясын пайдалану саласындағы уәкілетті орган</w:t>
      </w:r>
    </w:p>
    <w:bookmarkStart w:name="z3759" w:id="2212"/>
    <w:p>
      <w:pPr>
        <w:spacing w:after="0"/>
        <w:ind w:left="0"/>
        <w:jc w:val="both"/>
      </w:pPr>
      <w:r>
        <w:rPr>
          <w:rFonts w:ascii="Times New Roman"/>
          <w:b w:val="false"/>
          <w:i w:val="false"/>
          <w:color w:val="000000"/>
          <w:sz w:val="28"/>
        </w:rPr>
        <w:t xml:space="preserve">
      1. Атом энергиясын пайдалану саласындағы уәкілетті орган осы Кодекстің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413-1</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12"/>
    <w:bookmarkStart w:name="z3760" w:id="2213"/>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атом энергиясын пайдалану саласындағы уәкілетті орган атынан атом энергиясын пайдалану саласындағы лицензиар болып табылатын ведомство басшысы мен оның орынбасарлары құқылы.</w:t>
      </w:r>
    </w:p>
    <w:bookmarkEnd w:id="2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690-1-баппен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691-бап. Көлiк және коммуникациялар саласындағы уәкiлеттi орган</w:t>
      </w:r>
    </w:p>
    <w:bookmarkStart w:name="z4507" w:id="2214"/>
    <w:p>
      <w:pPr>
        <w:spacing w:after="0"/>
        <w:ind w:left="0"/>
        <w:jc w:val="both"/>
      </w:pPr>
      <w:r>
        <w:rPr>
          <w:rFonts w:ascii="Times New Roman"/>
          <w:b w:val="false"/>
          <w:i w:val="false"/>
          <w:color w:val="000000"/>
          <w:sz w:val="28"/>
        </w:rPr>
        <w:t xml:space="preserve">
      1. Көлiк және коммуникациялар саласындағы уәкiлеттi орган осы Кодекстің 230 (екiншi бөлiгiнде) (темiржол көлiгiмен, теңiз және iшкi су көлiгiмен тасымалдаушылар жасаған құқық бұзушылықтар бөлiгiнде),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(бірінші, екінші, үшінші және төртінші бөліктерінде),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(бірінші бөлігінде),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w:t>
      </w:r>
      <w:r>
        <w:rPr>
          <w:rFonts w:ascii="Times New Roman"/>
          <w:b w:val="false"/>
          <w:i w:val="false"/>
          <w:color w:val="000000"/>
          <w:sz w:val="28"/>
        </w:rPr>
        <w:t>634-баптарында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14"/>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көлiк және коммуникациялар саласындағы уәкiлеттi органның, оның аумақтық бөлiмшелерiнiң басшылары мен олардың орынбасарлары құқылы.</w:t>
      </w:r>
    </w:p>
    <w:bookmarkStart w:name="z4508" w:id="2215"/>
    <w:p>
      <w:pPr>
        <w:spacing w:after="0"/>
        <w:ind w:left="0"/>
        <w:jc w:val="both"/>
      </w:pPr>
      <w:r>
        <w:rPr>
          <w:rFonts w:ascii="Times New Roman"/>
          <w:b w:val="false"/>
          <w:i w:val="false"/>
          <w:color w:val="000000"/>
          <w:sz w:val="28"/>
        </w:rPr>
        <w:t xml:space="preserve">
      2. Көліктік бақылау органдары осы Кодекстің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(екінші, үшінші, төртінші, алтыншы, жетінші, сегізінші және тоғызыншы бөліктерінде),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578</w:t>
      </w: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(сегізінші бөлігінде),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623</w:t>
      </w:r>
      <w:r>
        <w:rPr>
          <w:rFonts w:ascii="Times New Roman"/>
          <w:b w:val="false"/>
          <w:i w:val="false"/>
          <w:color w:val="000000"/>
          <w:sz w:val="28"/>
        </w:rPr>
        <w:t xml:space="preserve">, 624-1, </w:t>
      </w:r>
      <w:r>
        <w:rPr>
          <w:rFonts w:ascii="Times New Roman"/>
          <w:b w:val="false"/>
          <w:i w:val="false"/>
          <w:color w:val="000000"/>
          <w:sz w:val="28"/>
        </w:rPr>
        <w:t>625</w:t>
      </w:r>
      <w:r>
        <w:rPr>
          <w:rFonts w:ascii="Times New Roman"/>
          <w:b w:val="false"/>
          <w:i w:val="false"/>
          <w:color w:val="000000"/>
          <w:sz w:val="28"/>
        </w:rPr>
        <w:t xml:space="preserve"> (автомобиль көлігіндегі бұзушылықтар бөлігінде),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15"/>
    <w:p>
      <w:pPr>
        <w:spacing w:after="0"/>
        <w:ind w:left="0"/>
        <w:jc w:val="both"/>
      </w:pPr>
      <w:r>
        <w:rPr>
          <w:rFonts w:ascii="Times New Roman"/>
          <w:b w:val="false"/>
          <w:i w:val="false"/>
          <w:color w:val="000000"/>
          <w:sz w:val="28"/>
        </w:rPr>
        <w:t>
      Көліктік бақылау органдары атынан әкiмшiлiк құқық бұзушылықтар туралы iстердi қарауға және әкiмшiлiк жазалар қолдануға мыналар құқылы:</w:t>
      </w:r>
    </w:p>
    <w:bookmarkStart w:name="z4509" w:id="2216"/>
    <w:p>
      <w:pPr>
        <w:spacing w:after="0"/>
        <w:ind w:left="0"/>
        <w:jc w:val="both"/>
      </w:pPr>
      <w:r>
        <w:rPr>
          <w:rFonts w:ascii="Times New Roman"/>
          <w:b w:val="false"/>
          <w:i w:val="false"/>
          <w:color w:val="000000"/>
          <w:sz w:val="28"/>
        </w:rPr>
        <w:t>
      1) осы Кодекстiң көліктік бақылау органдарының ведомстволық бағыныстылығына жатқызылған барлық бабы бойынша – көліктік бақылау органының басшысы мен оның орынбасарлары, аумақтық көліктік бақылау органдарының басшылары мен олардың орынбасарлары;</w:t>
      </w:r>
    </w:p>
    <w:bookmarkEnd w:id="2216"/>
    <w:bookmarkStart w:name="z4510" w:id="221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(екінші, 2-1, үшінші, төртінші, бесінші, жетінші және сегізінші бөліктерінде), </w:t>
      </w:r>
      <w:r>
        <w:rPr>
          <w:rFonts w:ascii="Times New Roman"/>
          <w:b w:val="false"/>
          <w:i w:val="false"/>
          <w:color w:val="000000"/>
          <w:sz w:val="28"/>
        </w:rPr>
        <w:t>571-1</w:t>
      </w:r>
      <w:r>
        <w:rPr>
          <w:rFonts w:ascii="Times New Roman"/>
          <w:b w:val="false"/>
          <w:i w:val="false"/>
          <w:color w:val="000000"/>
          <w:sz w:val="28"/>
        </w:rPr>
        <w:t xml:space="preserve"> (бірінші бөлігінде),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(автомобиль көлігіндегі бұзушылықтар бөлігінде), </w:t>
      </w:r>
      <w:r>
        <w:rPr>
          <w:rFonts w:ascii="Times New Roman"/>
          <w:b w:val="false"/>
          <w:i w:val="false"/>
          <w:color w:val="000000"/>
          <w:sz w:val="28"/>
        </w:rPr>
        <w:t>627-баптарында</w:t>
      </w:r>
      <w:r>
        <w:rPr>
          <w:rFonts w:ascii="Times New Roman"/>
          <w:b w:val="false"/>
          <w:i w:val="false"/>
          <w:color w:val="000000"/>
          <w:sz w:val="28"/>
        </w:rPr>
        <w:t xml:space="preserve"> көзделген әкiмшiлiк құқық бұзушылықтар бойынша – көліктік бақылау органдарының осыған уәкiлеттiк берілген лауазымды адамдары.</w:t>
      </w:r>
    </w:p>
    <w:bookmarkEnd w:id="2217"/>
    <w:p>
      <w:pPr>
        <w:spacing w:after="0"/>
        <w:ind w:left="0"/>
        <w:jc w:val="both"/>
      </w:pPr>
      <w:r>
        <w:rPr>
          <w:rFonts w:ascii="Times New Roman"/>
          <w:b w:val="false"/>
          <w:i w:val="false"/>
          <w:color w:val="000000"/>
          <w:sz w:val="28"/>
        </w:rPr>
        <w:t>
      Осы баптың екінші бөлігінің төртінші абзацында көрсетілген лауазымды адамдар салатын айыппұл мөлшерлері жиырма айлық есептік көрсеткіштен аспауға тиіс.</w:t>
      </w:r>
    </w:p>
    <w:bookmarkStart w:name="z4511" w:id="2218"/>
    <w:p>
      <w:pPr>
        <w:spacing w:after="0"/>
        <w:ind w:left="0"/>
        <w:jc w:val="both"/>
      </w:pPr>
      <w:r>
        <w:rPr>
          <w:rFonts w:ascii="Times New Roman"/>
          <w:b w:val="false"/>
          <w:i w:val="false"/>
          <w:color w:val="000000"/>
          <w:sz w:val="28"/>
        </w:rPr>
        <w:t xml:space="preserve">
      3. Азаматтық авиация саласындағы уәкiлеттi орган осы Кодекстің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(әуе көлiгiмен тасымалдаушылар жасаған құқық бұзушылықтар бөлiгiнде),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(бірінші бөлігінде), </w:t>
      </w:r>
      <w:r>
        <w:rPr>
          <w:rFonts w:ascii="Times New Roman"/>
          <w:b w:val="false"/>
          <w:i w:val="false"/>
          <w:color w:val="000000"/>
          <w:sz w:val="28"/>
        </w:rPr>
        <w:t>564</w:t>
      </w:r>
      <w:r>
        <w:rPr>
          <w:rFonts w:ascii="Times New Roman"/>
          <w:b w:val="false"/>
          <w:i w:val="false"/>
          <w:color w:val="000000"/>
          <w:sz w:val="28"/>
        </w:rPr>
        <w:t xml:space="preserve">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565-1</w:t>
      </w:r>
      <w:r>
        <w:rPr>
          <w:rFonts w:ascii="Times New Roman"/>
          <w:b w:val="false"/>
          <w:i w:val="false"/>
          <w:color w:val="000000"/>
          <w:sz w:val="28"/>
        </w:rPr>
        <w:t xml:space="preserve">, </w:t>
      </w:r>
      <w:r>
        <w:rPr>
          <w:rFonts w:ascii="Times New Roman"/>
          <w:b w:val="false"/>
          <w:i w:val="false"/>
          <w:color w:val="000000"/>
          <w:sz w:val="28"/>
        </w:rPr>
        <w:t>565-2</w:t>
      </w:r>
      <w:r>
        <w:rPr>
          <w:rFonts w:ascii="Times New Roman"/>
          <w:b w:val="false"/>
          <w:i w:val="false"/>
          <w:color w:val="000000"/>
          <w:sz w:val="28"/>
        </w:rPr>
        <w:t xml:space="preserve">, </w:t>
      </w:r>
      <w:r>
        <w:rPr>
          <w:rFonts w:ascii="Times New Roman"/>
          <w:b w:val="false"/>
          <w:i w:val="false"/>
          <w:color w:val="000000"/>
          <w:sz w:val="28"/>
        </w:rPr>
        <w:t>567</w:t>
      </w:r>
      <w:r>
        <w:rPr>
          <w:rFonts w:ascii="Times New Roman"/>
          <w:b w:val="false"/>
          <w:i w:val="false"/>
          <w:color w:val="000000"/>
          <w:sz w:val="28"/>
        </w:rPr>
        <w:t xml:space="preserve">, </w:t>
      </w:r>
      <w:r>
        <w:rPr>
          <w:rFonts w:ascii="Times New Roman"/>
          <w:b w:val="false"/>
          <w:i w:val="false"/>
          <w:color w:val="000000"/>
          <w:sz w:val="28"/>
        </w:rPr>
        <w:t>568</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(үшінші, бесінші, алтыншы, жетінші және сегізінші бөліктерінде),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(бiрiншi бөлiгiнде), </w:t>
      </w:r>
      <w:r>
        <w:rPr>
          <w:rFonts w:ascii="Times New Roman"/>
          <w:b w:val="false"/>
          <w:i w:val="false"/>
          <w:color w:val="000000"/>
          <w:sz w:val="28"/>
        </w:rPr>
        <w:t>589</w:t>
      </w:r>
      <w:r>
        <w:rPr>
          <w:rFonts w:ascii="Times New Roman"/>
          <w:b w:val="false"/>
          <w:i w:val="false"/>
          <w:color w:val="000000"/>
          <w:sz w:val="28"/>
        </w:rPr>
        <w:t xml:space="preserve"> (әуе көлігіндегі бұзушылықтар бөлігінде), </w:t>
      </w:r>
      <w:r>
        <w:rPr>
          <w:rFonts w:ascii="Times New Roman"/>
          <w:b w:val="false"/>
          <w:i w:val="false"/>
          <w:color w:val="000000"/>
          <w:sz w:val="28"/>
        </w:rPr>
        <w:t>626-баптарында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18"/>
    <w:p>
      <w:pPr>
        <w:spacing w:after="0"/>
        <w:ind w:left="0"/>
        <w:jc w:val="both"/>
      </w:pPr>
      <w:r>
        <w:rPr>
          <w:rFonts w:ascii="Times New Roman"/>
          <w:b w:val="false"/>
          <w:i w:val="false"/>
          <w:color w:val="000000"/>
          <w:sz w:val="28"/>
        </w:rPr>
        <w:t>
      Азаматтық авиация саласындағы уәкiлеттi органның атынан әкiмшiлiк құқық бұзушылықтар туралы iстердi қарауға және әкiмшiлiк жазалар қолдануға мыналар құқылы:</w:t>
      </w:r>
    </w:p>
    <w:bookmarkStart w:name="z4512" w:id="2219"/>
    <w:p>
      <w:pPr>
        <w:spacing w:after="0"/>
        <w:ind w:left="0"/>
        <w:jc w:val="both"/>
      </w:pPr>
      <w:r>
        <w:rPr>
          <w:rFonts w:ascii="Times New Roman"/>
          <w:b w:val="false"/>
          <w:i w:val="false"/>
          <w:color w:val="000000"/>
          <w:sz w:val="28"/>
        </w:rPr>
        <w:t>
      1) осы Кодекстiң азаматтық авиация саласындағы уәкiлеттi органның ведомстволық бағыныстылығына жатқызылған барлық бабы бойынша – азаматтық авиация саласындағы уәкiлеттi органның басшысы мен оның орынбасарлары;</w:t>
      </w:r>
    </w:p>
    <w:bookmarkEnd w:id="2219"/>
    <w:bookmarkStart w:name="z4513" w:id="2220"/>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564</w:t>
      </w:r>
      <w:r>
        <w:rPr>
          <w:rFonts w:ascii="Times New Roman"/>
          <w:b w:val="false"/>
          <w:i w:val="false"/>
          <w:color w:val="000000"/>
          <w:sz w:val="28"/>
        </w:rPr>
        <w:t xml:space="preserve">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(үшінші, бесінші, алтыншы және жетінші бөліктерінде), </w:t>
      </w:r>
      <w:r>
        <w:rPr>
          <w:rFonts w:ascii="Times New Roman"/>
          <w:b w:val="false"/>
          <w:i w:val="false"/>
          <w:color w:val="000000"/>
          <w:sz w:val="28"/>
        </w:rPr>
        <w:t>589</w:t>
      </w:r>
      <w:r>
        <w:rPr>
          <w:rFonts w:ascii="Times New Roman"/>
          <w:b w:val="false"/>
          <w:i w:val="false"/>
          <w:color w:val="000000"/>
          <w:sz w:val="28"/>
        </w:rPr>
        <w:t xml:space="preserve"> (әуе көлігіндегі бұзушылықтар бөлігінде)-баптарында көзделген әкiмшiлiк құқық бұзушылықтар бойынша – азаматтық авиация саласындағы уәкiлеттi органның осыған уәкілеттік берілген лауазымды адамдары.</w:t>
      </w:r>
    </w:p>
    <w:bookmarkEnd w:id="2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691-бап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692-бап. Байланыс және ақпараттандыру саласындағы уәкiлеттi орган</w:t>
      </w:r>
    </w:p>
    <w:bookmarkStart w:name="z2447" w:id="2221"/>
    <w:p>
      <w:pPr>
        <w:spacing w:after="0"/>
        <w:ind w:left="0"/>
        <w:jc w:val="both"/>
      </w:pPr>
      <w:r>
        <w:rPr>
          <w:rFonts w:ascii="Times New Roman"/>
          <w:b w:val="false"/>
          <w:i w:val="false"/>
          <w:color w:val="000000"/>
          <w:sz w:val="28"/>
        </w:rPr>
        <w:t xml:space="preserve">
      1. Ақпараттандыру және байланыс саласындағы уәкiлеттi орган осы Кодекстiң 164, 250, </w:t>
      </w:r>
      <w:r>
        <w:rPr>
          <w:rFonts w:ascii="Times New Roman"/>
          <w:b w:val="false"/>
          <w:i w:val="false"/>
          <w:color w:val="000000"/>
          <w:sz w:val="28"/>
        </w:rPr>
        <w:t>464</w:t>
      </w:r>
      <w:r>
        <w:rPr>
          <w:rFonts w:ascii="Times New Roman"/>
          <w:b w:val="false"/>
          <w:i w:val="false"/>
          <w:color w:val="000000"/>
          <w:sz w:val="28"/>
        </w:rPr>
        <w:t xml:space="preserve">, 637 (бірінші, екінші, үшінші, төртінші, бесінші, алтыншы, жетінші, он бірінші, он екінші, он төртінші және он бесінші бөліктерінде), </w:t>
      </w:r>
      <w:r>
        <w:rPr>
          <w:rFonts w:ascii="Times New Roman"/>
          <w:b w:val="false"/>
          <w:i w:val="false"/>
          <w:color w:val="000000"/>
          <w:sz w:val="28"/>
        </w:rPr>
        <w:t>638</w:t>
      </w:r>
      <w:r>
        <w:rPr>
          <w:rFonts w:ascii="Times New Roman"/>
          <w:b w:val="false"/>
          <w:i w:val="false"/>
          <w:color w:val="000000"/>
          <w:sz w:val="28"/>
        </w:rPr>
        <w:t xml:space="preserve"> (бiрiншi бөлiгiнде)-баптарында көзделген әкiмшiлiк құқық бұзушылық туралы iстердi қарайды.</w:t>
      </w:r>
    </w:p>
    <w:bookmarkEnd w:id="2221"/>
    <w:bookmarkStart w:name="z2448" w:id="2222"/>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22"/>
    <w:p>
      <w:pPr>
        <w:spacing w:after="0"/>
        <w:ind w:left="0"/>
        <w:jc w:val="both"/>
      </w:pPr>
      <w:r>
        <w:rPr>
          <w:rFonts w:ascii="Times New Roman"/>
          <w:b w:val="false"/>
          <w:i w:val="false"/>
          <w:color w:val="000000"/>
          <w:sz w:val="28"/>
        </w:rPr>
        <w:t>
      1) ақпараттандыру және байланыс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ақпараттандыру және байланыс саласындағы уәкiлеттi органның аумақтық органдарының басшылары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692-бапқа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692-1-бап. Ақпарат саласындағы уәкілетті орган</w:t>
      </w:r>
    </w:p>
    <w:bookmarkStart w:name="z3512" w:id="2223"/>
    <w:p>
      <w:pPr>
        <w:spacing w:after="0"/>
        <w:ind w:left="0"/>
        <w:jc w:val="both"/>
      </w:pPr>
      <w:r>
        <w:rPr>
          <w:rFonts w:ascii="Times New Roman"/>
          <w:b w:val="false"/>
          <w:i w:val="false"/>
          <w:color w:val="000000"/>
          <w:sz w:val="28"/>
        </w:rPr>
        <w:t xml:space="preserve">
      1. Ақпарат саласындағы уәкілетті орган өз құзыреті шегінде осы Кодекстің </w:t>
      </w:r>
      <w:r>
        <w:rPr>
          <w:rFonts w:ascii="Times New Roman"/>
          <w:b w:val="false"/>
          <w:i w:val="false"/>
          <w:color w:val="000000"/>
          <w:sz w:val="28"/>
        </w:rPr>
        <w:t>451</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452</w:t>
      </w:r>
      <w:r>
        <w:rPr>
          <w:rFonts w:ascii="Times New Roman"/>
          <w:b w:val="false"/>
          <w:i w:val="false"/>
          <w:color w:val="000000"/>
          <w:sz w:val="28"/>
        </w:rPr>
        <w:t xml:space="preserve"> (бірінші, екінші, бесінші, алтыншы, жетінші, сегізінші, тоғызыншы және оныншы бөліктерінде),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(бірінші бөлігінде, екінші бөлігінің 1), 2), 3) және 5) тармақшаларында, төртінші және бесінші бөліктерінде), 456 және 464-баптарында көзделген әкімшілік құқық бұзушылықтар туралы істерді қарайды.</w:t>
      </w:r>
    </w:p>
    <w:bookmarkEnd w:id="2223"/>
    <w:bookmarkStart w:name="z3513" w:id="2224"/>
    <w:p>
      <w:pPr>
        <w:spacing w:after="0"/>
        <w:ind w:left="0"/>
        <w:jc w:val="both"/>
      </w:pPr>
      <w:r>
        <w:rPr>
          <w:rFonts w:ascii="Times New Roman"/>
          <w:b w:val="false"/>
          <w:i w:val="false"/>
          <w:color w:val="000000"/>
          <w:sz w:val="28"/>
        </w:rPr>
        <w:t>
      2. Мыналар:</w:t>
      </w:r>
    </w:p>
    <w:bookmarkEnd w:id="2224"/>
    <w:bookmarkStart w:name="z3514" w:id="2225"/>
    <w:p>
      <w:pPr>
        <w:spacing w:after="0"/>
        <w:ind w:left="0"/>
        <w:jc w:val="both"/>
      </w:pPr>
      <w:r>
        <w:rPr>
          <w:rFonts w:ascii="Times New Roman"/>
          <w:b w:val="false"/>
          <w:i w:val="false"/>
          <w:color w:val="000000"/>
          <w:sz w:val="28"/>
        </w:rPr>
        <w:t>
      1) ақпарат саласындағы уәкілетті органның басшысы және оның орынбасарлары әкімшілік құқық бұзушылықтар туралы істерді қарауға және әкімшілік жазалар қолдануға құқылы.</w:t>
      </w:r>
    </w:p>
    <w:bookmarkEnd w:id="2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Ескерту. 36-тарау 692-1-баппен толықтырылды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692-2-бап. Ақпараттық қауіпсіздікті қамтамасыз ету саласындағы уәкілетті орган</w:t>
      </w:r>
    </w:p>
    <w:bookmarkStart w:name="z3942" w:id="2226"/>
    <w:p>
      <w:pPr>
        <w:spacing w:after="0"/>
        <w:ind w:left="0"/>
        <w:jc w:val="both"/>
      </w:pPr>
      <w:r>
        <w:rPr>
          <w:rFonts w:ascii="Times New Roman"/>
          <w:b w:val="false"/>
          <w:i w:val="false"/>
          <w:color w:val="000000"/>
          <w:sz w:val="28"/>
        </w:rPr>
        <w:t xml:space="preserve">
      1. Ақпараттық қауіпсіздікті қамтамасыз ету саласындағы уәкілетті орган осы Кодекстің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639</w:t>
      </w:r>
      <w:r>
        <w:rPr>
          <w:rFonts w:ascii="Times New Roman"/>
          <w:b w:val="false"/>
          <w:i w:val="false"/>
          <w:color w:val="000000"/>
          <w:sz w:val="28"/>
        </w:rPr>
        <w:t xml:space="preserve">, </w:t>
      </w:r>
      <w:r>
        <w:rPr>
          <w:rFonts w:ascii="Times New Roman"/>
          <w:b w:val="false"/>
          <w:i w:val="false"/>
          <w:color w:val="000000"/>
          <w:sz w:val="28"/>
        </w:rPr>
        <w:t>640</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226"/>
    <w:bookmarkStart w:name="z3943" w:id="2227"/>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мыналар:</w:t>
      </w:r>
    </w:p>
    <w:bookmarkEnd w:id="2227"/>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органның басшысы және оның орынбасарлары;</w:t>
      </w:r>
    </w:p>
    <w:p>
      <w:pPr>
        <w:spacing w:after="0"/>
        <w:ind w:left="0"/>
        <w:jc w:val="both"/>
      </w:pPr>
      <w:r>
        <w:rPr>
          <w:rFonts w:ascii="Times New Roman"/>
          <w:b w:val="false"/>
          <w:i w:val="false"/>
          <w:color w:val="000000"/>
          <w:sz w:val="28"/>
        </w:rPr>
        <w:t>
      2) ақпараттық қауіпсіздікті қамтамасыз ету саласындағы уәкілетті орган ведомствосының басшысы және оның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692-2-баппен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693-бап. Қазақстан Республикасының еңбек заңнамасы саласындағы мемлекеттік бақылауды жүзеге асыратын органдар</w:t>
      </w:r>
    </w:p>
    <w:bookmarkStart w:name="z2449" w:id="2228"/>
    <w:p>
      <w:pPr>
        <w:spacing w:after="0"/>
        <w:ind w:left="0"/>
        <w:jc w:val="both"/>
      </w:pPr>
      <w:r>
        <w:rPr>
          <w:rFonts w:ascii="Times New Roman"/>
          <w:b w:val="false"/>
          <w:i w:val="false"/>
          <w:color w:val="000000"/>
          <w:sz w:val="28"/>
        </w:rPr>
        <w:t xml:space="preserve">
      1. Мемлекеттiк еңбек инспекциясы органдары осы Кодекстiң </w:t>
      </w:r>
      <w:r>
        <w:rPr>
          <w:rFonts w:ascii="Times New Roman"/>
          <w:b w:val="false"/>
          <w:i w:val="false"/>
          <w:color w:val="000000"/>
          <w:sz w:val="28"/>
        </w:rPr>
        <w:t>83</w:t>
      </w:r>
      <w:r>
        <w:rPr>
          <w:rFonts w:ascii="Times New Roman"/>
          <w:b w:val="false"/>
          <w:i w:val="false"/>
          <w:color w:val="000000"/>
          <w:sz w:val="28"/>
        </w:rPr>
        <w:t xml:space="preserve"> (жұмыс берушілер жасаған құқық бұзушылықтар бөлігінде),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89 (мемлекеттік қызметшімен қарым-қатынастағы жұмыс берушілерді қоспағанда), 90, </w:t>
      </w:r>
      <w:r>
        <w:rPr>
          <w:rFonts w:ascii="Times New Roman"/>
          <w:b w:val="false"/>
          <w:i w:val="false"/>
          <w:color w:val="000000"/>
          <w:sz w:val="28"/>
        </w:rPr>
        <w:t>93</w:t>
      </w:r>
      <w:r>
        <w:rPr>
          <w:rFonts w:ascii="Times New Roman"/>
          <w:b w:val="false"/>
          <w:i w:val="false"/>
          <w:color w:val="000000"/>
          <w:sz w:val="28"/>
        </w:rPr>
        <w:t xml:space="preserve"> (бірінші, үшінші, төртінші, бесінші, алтыншы және жетінші бөліктерінде),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(жұмыс берушiлер жасаған құқық бұзушылықтар бойынша екiншi бөлiгiнде), </w:t>
      </w:r>
      <w:r>
        <w:rPr>
          <w:rFonts w:ascii="Times New Roman"/>
          <w:b w:val="false"/>
          <w:i w:val="false"/>
          <w:color w:val="000000"/>
          <w:sz w:val="28"/>
        </w:rPr>
        <w:t>519-баптарында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451" w:id="2229"/>
    <w:p>
      <w:pPr>
        <w:spacing w:after="0"/>
        <w:ind w:left="0"/>
        <w:jc w:val="both"/>
      </w:pPr>
      <w:r>
        <w:rPr>
          <w:rFonts w:ascii="Times New Roman"/>
          <w:b w:val="false"/>
          <w:i w:val="false"/>
          <w:color w:val="000000"/>
          <w:sz w:val="28"/>
        </w:rPr>
        <w:t>
      3. Әкiмшiлiк құқық бұзушылық туралы iстердi қарауға және әкiмшiлiк жазалар қолдануға:</w:t>
      </w:r>
    </w:p>
    <w:bookmarkEnd w:id="2229"/>
    <w:p>
      <w:pPr>
        <w:spacing w:after="0"/>
        <w:ind w:left="0"/>
        <w:jc w:val="both"/>
      </w:pPr>
      <w:r>
        <w:rPr>
          <w:rFonts w:ascii="Times New Roman"/>
          <w:b w:val="false"/>
          <w:i w:val="false"/>
          <w:color w:val="000000"/>
          <w:sz w:val="28"/>
        </w:rPr>
        <w:t>
      1) мемлекеттiк еңбек инспекторлары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693-бапқа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694-бап. Әдiлет органдары</w:t>
      </w:r>
    </w:p>
    <w:bookmarkStart w:name="z2452" w:id="2230"/>
    <w:p>
      <w:pPr>
        <w:spacing w:after="0"/>
        <w:ind w:left="0"/>
        <w:jc w:val="both"/>
      </w:pPr>
      <w:r>
        <w:rPr>
          <w:rFonts w:ascii="Times New Roman"/>
          <w:b w:val="false"/>
          <w:i w:val="false"/>
          <w:color w:val="000000"/>
          <w:sz w:val="28"/>
        </w:rPr>
        <w:t xml:space="preserve">
      1. Әдiлет органдары осы Кодекстiң </w:t>
      </w:r>
      <w:r>
        <w:rPr>
          <w:rFonts w:ascii="Times New Roman"/>
          <w:b w:val="false"/>
          <w:i w:val="false"/>
          <w:color w:val="000000"/>
          <w:sz w:val="28"/>
        </w:rPr>
        <w:t>230</w:t>
      </w:r>
      <w:r>
        <w:rPr>
          <w:rFonts w:ascii="Times New Roman"/>
          <w:b w:val="false"/>
          <w:i w:val="false"/>
          <w:color w:val="000000"/>
          <w:sz w:val="28"/>
        </w:rPr>
        <w:t xml:space="preserve"> (екінші бөлігінде, бұл бұзушылықтарды жекеше нотариустар жасаған кезде),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және </w:t>
      </w:r>
      <w:r>
        <w:rPr>
          <w:rFonts w:ascii="Times New Roman"/>
          <w:b w:val="false"/>
          <w:i w:val="false"/>
          <w:color w:val="000000"/>
          <w:sz w:val="28"/>
        </w:rPr>
        <w:t>672-баптарында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30"/>
    <w:bookmarkStart w:name="z2453" w:id="223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нормативтiк құқықтық актілерді мемлекеттік тіркеу саласындағы, атқарушылық құжаттардың орындалуын қамтамасыз ету саласындағы уәкiлеттi органның басшысы мен олардың орынбасарлары, облыстық, республикалық маңызы бар қалалардың және астананың әдiлет органдарының басшылары мен олардың орынбасарлары, сондай-ақ аудандық және қалалық әділет бөлімшелерінің басшылары құқылы.</w:t>
      </w:r>
    </w:p>
    <w:bookmarkEnd w:id="2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694-бап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695-бап. Жылжымайтын мүлікке құқықтарды, заңды тұлғаларды, азаматтық хал актiлерін мемлекеттiк тiркеу саласындағы уәкiлеттi орган</w:t>
      </w:r>
    </w:p>
    <w:p>
      <w:pPr>
        <w:spacing w:after="0"/>
        <w:ind w:left="0"/>
        <w:jc w:val="both"/>
      </w:pPr>
      <w:r>
        <w:rPr>
          <w:rFonts w:ascii="Times New Roman"/>
          <w:b w:val="false"/>
          <w:i w:val="false"/>
          <w:color w:val="ff0000"/>
          <w:sz w:val="28"/>
        </w:rPr>
        <w:t xml:space="preserve">
      Ескерту. 695-баптың тақырыбы жаңа редакцияда - ҚР 10.01.2018 </w:t>
      </w:r>
      <w:r>
        <w:rPr>
          <w:rFonts w:ascii="Times New Roman"/>
          <w:b w:val="false"/>
          <w:i w:val="false"/>
          <w:color w:val="ff0000"/>
          <w:sz w:val="28"/>
        </w:rPr>
        <w:t>№ 134-VI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454" w:id="2232"/>
    <w:p>
      <w:pPr>
        <w:spacing w:after="0"/>
        <w:ind w:left="0"/>
        <w:jc w:val="both"/>
      </w:pPr>
      <w:r>
        <w:rPr>
          <w:rFonts w:ascii="Times New Roman"/>
          <w:b w:val="false"/>
          <w:i w:val="false"/>
          <w:color w:val="000000"/>
          <w:sz w:val="28"/>
        </w:rPr>
        <w:t xml:space="preserve">
      1. Жылжымайтын мүлікке құқықтарды, заңды тұлғаларды, азаматтық хал актiлерiн мемлекеттiк тiркеу саласындағы уәкiлеттi орган осы Кодекстiң </w:t>
      </w:r>
      <w:r>
        <w:rPr>
          <w:rFonts w:ascii="Times New Roman"/>
          <w:b w:val="false"/>
          <w:i w:val="false"/>
          <w:color w:val="000000"/>
          <w:sz w:val="28"/>
        </w:rPr>
        <w:t>464</w:t>
      </w:r>
      <w:r>
        <w:rPr>
          <w:rFonts w:ascii="Times New Roman"/>
          <w:b w:val="false"/>
          <w:i w:val="false"/>
          <w:color w:val="000000"/>
          <w:sz w:val="28"/>
        </w:rPr>
        <w:t xml:space="preserve"> және </w:t>
      </w:r>
      <w:r>
        <w:rPr>
          <w:rFonts w:ascii="Times New Roman"/>
          <w:b w:val="false"/>
          <w:i w:val="false"/>
          <w:color w:val="000000"/>
          <w:sz w:val="28"/>
        </w:rPr>
        <w:t>466-баптарында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32"/>
    <w:bookmarkStart w:name="z2455" w:id="223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жылжымайтын мүлікке құқықтарды, заңды тұлғаларды, азаматтық хал актiлерiн мемлекеттiк тiркеу саласындағы уәкiлеттi органның, оның аумақтық бөлімшелерінің басшылары мен олардың орынбасарлары құқылы.</w:t>
      </w:r>
    </w:p>
    <w:bookmarkEnd w:id="2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695-бап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696-бап. Көшi-қон жөнiндегi органдар</w:t>
      </w:r>
    </w:p>
    <w:p>
      <w:pPr>
        <w:spacing w:after="0"/>
        <w:ind w:left="0"/>
        <w:jc w:val="both"/>
      </w:pPr>
      <w:r>
        <w:rPr>
          <w:rFonts w:ascii="Times New Roman"/>
          <w:b w:val="false"/>
          <w:i w:val="false"/>
          <w:color w:val="ff0000"/>
          <w:sz w:val="28"/>
        </w:rPr>
        <w:t xml:space="preserve">
      Ескерту. 696-бап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697-бап. Қоршаған ортаны қорғау саласындағы уәкiлетті орган</w:t>
      </w:r>
    </w:p>
    <w:bookmarkStart w:name="z2458" w:id="2234"/>
    <w:p>
      <w:pPr>
        <w:spacing w:after="0"/>
        <w:ind w:left="0"/>
        <w:jc w:val="both"/>
      </w:pPr>
      <w:r>
        <w:rPr>
          <w:rFonts w:ascii="Times New Roman"/>
          <w:b w:val="false"/>
          <w:i w:val="false"/>
          <w:color w:val="000000"/>
          <w:sz w:val="28"/>
        </w:rPr>
        <w:t xml:space="preserve">
      1. Қоршаған ортаны қорғау саласындағы уәкілетті орган осы Кодекстің </w:t>
      </w:r>
      <w:r>
        <w:rPr>
          <w:rFonts w:ascii="Times New Roman"/>
          <w:b w:val="false"/>
          <w:i w:val="false"/>
          <w:color w:val="000000"/>
          <w:sz w:val="28"/>
        </w:rPr>
        <w:t>139</w:t>
      </w:r>
      <w:r>
        <w:rPr>
          <w:rFonts w:ascii="Times New Roman"/>
          <w:b w:val="false"/>
          <w:i w:val="false"/>
          <w:color w:val="000000"/>
          <w:sz w:val="28"/>
        </w:rPr>
        <w:t xml:space="preserve"> (бірінші бөлігінде), </w:t>
      </w:r>
      <w:r>
        <w:rPr>
          <w:rFonts w:ascii="Times New Roman"/>
          <w:b w:val="false"/>
          <w:i w:val="false"/>
          <w:color w:val="000000"/>
          <w:sz w:val="28"/>
        </w:rPr>
        <w:t>230</w:t>
      </w:r>
      <w:r>
        <w:rPr>
          <w:rFonts w:ascii="Times New Roman"/>
          <w:b w:val="false"/>
          <w:i w:val="false"/>
          <w:color w:val="000000"/>
          <w:sz w:val="28"/>
        </w:rPr>
        <w:t xml:space="preserve"> (шаруашылық және өзге де қызметтің экологиялық қауіпті түрлерін жүзеге асыратын тұлғалар жасаған құқық бұзушылықтар бойынша екінші бөлігінде), </w:t>
      </w:r>
      <w:r>
        <w:rPr>
          <w:rFonts w:ascii="Times New Roman"/>
          <w:b w:val="false"/>
          <w:i w:val="false"/>
          <w:color w:val="000000"/>
          <w:sz w:val="28"/>
        </w:rPr>
        <w:t>297</w:t>
      </w:r>
      <w:r>
        <w:rPr>
          <w:rFonts w:ascii="Times New Roman"/>
          <w:b w:val="false"/>
          <w:i w:val="false"/>
          <w:color w:val="000000"/>
          <w:sz w:val="28"/>
        </w:rPr>
        <w:t xml:space="preserve"> (бірінші бөлігінде),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327-1, 327-2 (бірінші бөлігінде), 328 (бірінші, екінші, бесінші, алтыншы, жетінші, сегізінші, тоғызыншы, оныншы және он бірінші бөліктерінде),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331 (бірінші, екінші және үшінші бөліктерінде),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336, 337 (үшінші және төртінші бөліктерінде), 343-1, 344 (екінші, үшінші, төртінші және бесінші бөліктерінде),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352, 353 (бірінші бөлігінде), </w:t>
      </w:r>
      <w:r>
        <w:rPr>
          <w:rFonts w:ascii="Times New Roman"/>
          <w:b w:val="false"/>
          <w:i w:val="false"/>
          <w:color w:val="000000"/>
          <w:sz w:val="28"/>
        </w:rPr>
        <w:t>356</w:t>
      </w:r>
      <w:r>
        <w:rPr>
          <w:rFonts w:ascii="Times New Roman"/>
          <w:b w:val="false"/>
          <w:i w:val="false"/>
          <w:color w:val="000000"/>
          <w:sz w:val="28"/>
        </w:rPr>
        <w:t xml:space="preserve"> (екінші бөлігінде),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234"/>
    <w:bookmarkStart w:name="z2459" w:id="223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35"/>
    <w:p>
      <w:pPr>
        <w:spacing w:after="0"/>
        <w:ind w:left="0"/>
        <w:jc w:val="both"/>
      </w:pPr>
      <w:r>
        <w:rPr>
          <w:rFonts w:ascii="Times New Roman"/>
          <w:b w:val="false"/>
          <w:i w:val="false"/>
          <w:color w:val="000000"/>
          <w:sz w:val="28"/>
        </w:rPr>
        <w:t>
      1) облыстардың, республикалық маңызы бар қалалардың, астананың мемлекеттiк экологиялық инспекторлары және аға мемлекеттiк экологиялық инспекторлары – жеке тұлғаларға айлық есептiк көрсеткiштiң жиырмаға дейiнгi, лауазымды адамдарға – елуге дейiнгi, заңды тұлғаларға – екi жүзге дейiнгi мөлшерiнде айыппұл салуға;</w:t>
      </w:r>
    </w:p>
    <w:p>
      <w:pPr>
        <w:spacing w:after="0"/>
        <w:ind w:left="0"/>
        <w:jc w:val="both"/>
      </w:pPr>
      <w:r>
        <w:rPr>
          <w:rFonts w:ascii="Times New Roman"/>
          <w:b w:val="false"/>
          <w:i w:val="false"/>
          <w:color w:val="000000"/>
          <w:sz w:val="28"/>
        </w:rPr>
        <w:t>
      2) Қазақстан Республикасының мемлекеттiк экологиялық инспекторлары – жеке тұлғаларға айлық есептiк көрсеткiштiң жиырмаға дейiнгi, лауазымды адамдарға – жетпiске дейiнгi, заңды тұлғаларға – екi жүз елуге дейiнгi мөлшерiнде айыппұл салуға;</w:t>
      </w:r>
    </w:p>
    <w:p>
      <w:pPr>
        <w:spacing w:after="0"/>
        <w:ind w:left="0"/>
        <w:jc w:val="both"/>
      </w:pPr>
      <w:r>
        <w:rPr>
          <w:rFonts w:ascii="Times New Roman"/>
          <w:b w:val="false"/>
          <w:i w:val="false"/>
          <w:color w:val="000000"/>
          <w:sz w:val="28"/>
        </w:rPr>
        <w:t>
      3) Қазақстан Республикасының аға мемлекеттiк экологиялық инспекторлары – жеке тұлғаларға айлық есептiк көрсеткiштiң қырыққа дейiнгi, лауазымды адамдарға – үш жүзге дейiнгi, заңды тұлғаларға – бес жүзге дейiнгi мөлшерiнде айыппұл салуға;</w:t>
      </w:r>
    </w:p>
    <w:p>
      <w:pPr>
        <w:spacing w:after="0"/>
        <w:ind w:left="0"/>
        <w:jc w:val="both"/>
      </w:pPr>
      <w:r>
        <w:rPr>
          <w:rFonts w:ascii="Times New Roman"/>
          <w:b w:val="false"/>
          <w:i w:val="false"/>
          <w:color w:val="000000"/>
          <w:sz w:val="28"/>
        </w:rPr>
        <w:t>
      4) облыстардың, республикалық маңызы бар қалалардың, астананың бас мемлекеттiк экологиялық инспекторлары – жеке тұлғаларға айлық есептiк көрсеткiштiң елуге дейiнгi, лауазымды адамдарға – бiр жүз елуге дейiнгi, заңды тұлғаларға – екi мыңға дейiнгi мөлшерiнде айыппұл салуға, сондай-ақ қоршаған ортаға жағымсыз әсер еткені үшін төлемақы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көрсетiлген айыппұл салуға;</w:t>
      </w:r>
    </w:p>
    <w:p>
      <w:pPr>
        <w:spacing w:after="0"/>
        <w:ind w:left="0"/>
        <w:jc w:val="both"/>
      </w:pPr>
      <w:r>
        <w:rPr>
          <w:rFonts w:ascii="Times New Roman"/>
          <w:b w:val="false"/>
          <w:i w:val="false"/>
          <w:color w:val="000000"/>
          <w:sz w:val="28"/>
        </w:rPr>
        <w:t>
      5) Қазақстан Республикасының Бас мемлекеттiк экологиялық инспекторы мен оның орынбасары – жеке тұлғаларға айлық есептiк көрсеткiштiң елуге дейiнгi, лауазымды адамдарға – бiр жүз елуге дейiнгi, заңды тұлғаларға – екi мыңға дейiнгi мөлшерiнде, сондай-ақ қоршаған ортаға жағымсыз әсер еткені үшін төлемақы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көрсетiлген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697-бапқа өзгерістер енгізілді - ҚР 17.11.2015</w:t>
      </w:r>
      <w:r>
        <w:rPr>
          <w:rFonts w:ascii="Times New Roman"/>
          <w:b w:val="false"/>
          <w:i w:val="false"/>
          <w:color w:val="000000"/>
          <w:sz w:val="28"/>
        </w:rPr>
        <w:t xml:space="preserve"> № 407-V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698-бап. Өнеркәсіптік қауіпсіздік саласындағы уәкілетті орган</w:t>
      </w:r>
    </w:p>
    <w:bookmarkStart w:name="z4514" w:id="2236"/>
    <w:p>
      <w:pPr>
        <w:spacing w:after="0"/>
        <w:ind w:left="0"/>
        <w:jc w:val="both"/>
      </w:pPr>
      <w:r>
        <w:rPr>
          <w:rFonts w:ascii="Times New Roman"/>
          <w:b w:val="false"/>
          <w:i w:val="false"/>
          <w:color w:val="000000"/>
          <w:sz w:val="28"/>
        </w:rPr>
        <w:t xml:space="preserve">
      1. Өнеркәсіптік қауіпсіздік саласындағы уәкілетті орган осы Кодекстің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(әлеуметтік инфрақұрылым объектілерін қоспағанда), </w:t>
      </w:r>
      <w:r>
        <w:rPr>
          <w:rFonts w:ascii="Times New Roman"/>
          <w:b w:val="false"/>
          <w:i w:val="false"/>
          <w:color w:val="000000"/>
          <w:sz w:val="28"/>
        </w:rPr>
        <w:t>299</w:t>
      </w:r>
      <w:r>
        <w:rPr>
          <w:rFonts w:ascii="Times New Roman"/>
          <w:b w:val="false"/>
          <w:i w:val="false"/>
          <w:color w:val="000000"/>
          <w:sz w:val="28"/>
        </w:rPr>
        <w:t xml:space="preserve"> (бірінші бөлігінде) (бөгеттер қауіпсіздігін қоспағанда), </w:t>
      </w:r>
      <w:r>
        <w:rPr>
          <w:rFonts w:ascii="Times New Roman"/>
          <w:b w:val="false"/>
          <w:i w:val="false"/>
          <w:color w:val="000000"/>
          <w:sz w:val="28"/>
        </w:rPr>
        <w:t>305</w:t>
      </w:r>
      <w:r>
        <w:rPr>
          <w:rFonts w:ascii="Times New Roman"/>
          <w:b w:val="false"/>
          <w:i w:val="false"/>
          <w:color w:val="000000"/>
          <w:sz w:val="28"/>
        </w:rPr>
        <w:t xml:space="preserve"> (өнеркәсіптік тұтынушылардың газбен жабдықтау жүйелері объектілерінің күзет аймақтарындағы бұзушылықтар бойынша),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(өнеркәсіптік тұтынушылар бөлігінде),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(бірінші бөлігінде) (техникалық қауіпсіздік бөлігінде), </w:t>
      </w:r>
      <w:r>
        <w:rPr>
          <w:rFonts w:ascii="Times New Roman"/>
          <w:b w:val="false"/>
          <w:i w:val="false"/>
          <w:color w:val="000000"/>
          <w:sz w:val="28"/>
        </w:rPr>
        <w:t>464</w:t>
      </w:r>
      <w:r>
        <w:rPr>
          <w:rFonts w:ascii="Times New Roman"/>
          <w:b w:val="false"/>
          <w:i w:val="false"/>
          <w:color w:val="000000"/>
          <w:sz w:val="28"/>
        </w:rPr>
        <w:t xml:space="preserve"> (бірінші бөлігінде)-баптарында көзделген әкімшілік құқық бұзушылықтар туралы істерді қарайды.</w:t>
      </w:r>
    </w:p>
    <w:bookmarkEnd w:id="2236"/>
    <w:bookmarkStart w:name="z4515" w:id="2237"/>
    <w:p>
      <w:pPr>
        <w:spacing w:after="0"/>
        <w:ind w:left="0"/>
        <w:jc w:val="both"/>
      </w:pPr>
      <w:r>
        <w:rPr>
          <w:rFonts w:ascii="Times New Roman"/>
          <w:b w:val="false"/>
          <w:i w:val="false"/>
          <w:color w:val="000000"/>
          <w:sz w:val="28"/>
        </w:rPr>
        <w:t xml:space="preserve">
      2. Өнеркәсіптік қауіпсіздік саласындағы уәкілетті орган атынан өнеркәсіптік қауіпсіздік саласындағы әкiмшiлiк құқық бұзушылықтар туралы iстердi қарауға және әкiмшiлiк жазалар қолдануға мыналар құқылы: </w:t>
      </w:r>
    </w:p>
    <w:bookmarkEnd w:id="2237"/>
    <w:bookmarkStart w:name="z4516" w:id="2238"/>
    <w:p>
      <w:pPr>
        <w:spacing w:after="0"/>
        <w:ind w:left="0"/>
        <w:jc w:val="both"/>
      </w:pPr>
      <w:r>
        <w:rPr>
          <w:rFonts w:ascii="Times New Roman"/>
          <w:b w:val="false"/>
          <w:i w:val="false"/>
          <w:color w:val="000000"/>
          <w:sz w:val="28"/>
        </w:rPr>
        <w:t xml:space="preserve">
      1) Қазақстан Республикасының өнеркәсіптік қауіпсіздік саласындағы мемлекеттік қадағалау жөніндегі бас мемлекеттiк инспекторы мен оның орынбасары; </w:t>
      </w:r>
    </w:p>
    <w:bookmarkEnd w:id="2238"/>
    <w:bookmarkStart w:name="z4517" w:id="2239"/>
    <w:p>
      <w:pPr>
        <w:spacing w:after="0"/>
        <w:ind w:left="0"/>
        <w:jc w:val="both"/>
      </w:pPr>
      <w:r>
        <w:rPr>
          <w:rFonts w:ascii="Times New Roman"/>
          <w:b w:val="false"/>
          <w:i w:val="false"/>
          <w:color w:val="000000"/>
          <w:sz w:val="28"/>
        </w:rPr>
        <w:t>
      2) Қазақстан Республикасының өнеркәсіптік қауіпсіздік саласындағы мемлекеттік қадағалау жөніндегі мемлекеттiк инспекторы, облыстың, республикалық маңызы бар қалалардың, астананың өнеркәсіптік қауіпсіздік саласындағы мемлекеттік қадағалау жөніндегі бас мемлекеттiк инспекторы мен оның орынбасары;</w:t>
      </w:r>
    </w:p>
    <w:bookmarkEnd w:id="2239"/>
    <w:bookmarkStart w:name="z4518" w:id="2240"/>
    <w:p>
      <w:pPr>
        <w:spacing w:after="0"/>
        <w:ind w:left="0"/>
        <w:jc w:val="both"/>
      </w:pPr>
      <w:r>
        <w:rPr>
          <w:rFonts w:ascii="Times New Roman"/>
          <w:b w:val="false"/>
          <w:i w:val="false"/>
          <w:color w:val="000000"/>
          <w:sz w:val="28"/>
        </w:rPr>
        <w:t xml:space="preserve">
      3) облыстың, республикалық маңызы бар қалалардың, астананың өнеркәсіптік қауіпсіздік саласындағы мемлекеттік қадағалау жөніндегі мемлекеттiк инспекторы. </w:t>
      </w:r>
    </w:p>
    <w:bookmarkEnd w:id="2240"/>
    <w:p>
      <w:pPr>
        <w:spacing w:after="0"/>
        <w:ind w:left="0"/>
        <w:jc w:val="both"/>
      </w:pPr>
      <w:r>
        <w:rPr>
          <w:rFonts w:ascii="Times New Roman"/>
          <w:b w:val="false"/>
          <w:i w:val="false"/>
          <w:color w:val="000000"/>
          <w:sz w:val="28"/>
        </w:rPr>
        <w:t>
      Осы баптың екінші бөлігінің төртінші абзацында көрсетілген лауазымды адамдар салатын айыппұл мөлшерлері он бес айлық есептік көрсеткіштен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698-бап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698-1-бап.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w:t>
      </w:r>
    </w:p>
    <w:bookmarkStart w:name="z3568" w:id="2241"/>
    <w:p>
      <w:pPr>
        <w:spacing w:after="0"/>
        <w:ind w:left="0"/>
        <w:jc w:val="both"/>
      </w:pPr>
      <w:r>
        <w:rPr>
          <w:rFonts w:ascii="Times New Roman"/>
          <w:b w:val="false"/>
          <w:i w:val="false"/>
          <w:color w:val="000000"/>
          <w:sz w:val="28"/>
        </w:rPr>
        <w:t>
      1.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осы Кодекстің 190-1 және 297-1-баптарында көзделген әкімшілік құқық бұзушылық туралы істерді қарайды.</w:t>
      </w:r>
    </w:p>
    <w:bookmarkEnd w:id="2241"/>
    <w:bookmarkStart w:name="z3569" w:id="2242"/>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 қолдануға:</w:t>
      </w:r>
    </w:p>
    <w:bookmarkEnd w:id="2242"/>
    <w:p>
      <w:pPr>
        <w:spacing w:after="0"/>
        <w:ind w:left="0"/>
        <w:jc w:val="both"/>
      </w:pPr>
      <w:r>
        <w:rPr>
          <w:rFonts w:ascii="Times New Roman"/>
          <w:b w:val="false"/>
          <w:i w:val="false"/>
          <w:color w:val="000000"/>
          <w:sz w:val="28"/>
        </w:rPr>
        <w:t>
      1) 190-1-бапта көзделген әкімшілік құқық бұзушылықтар бойынша – Қазақстан Республикасының Мемлекеттік бақылау және қадағалау жөніндегі бас мемлекеттік инспекторы және оның орынбасарлары, сондай-ақ облыстар мен қалалардың мемлекеттік бақылау және қадағалау жөніндегі бас мемлекеттік инспекторлары және олардың орынбасарлары;</w:t>
      </w:r>
    </w:p>
    <w:p>
      <w:pPr>
        <w:spacing w:after="0"/>
        <w:ind w:left="0"/>
        <w:jc w:val="both"/>
      </w:pPr>
      <w:r>
        <w:rPr>
          <w:rFonts w:ascii="Times New Roman"/>
          <w:b w:val="false"/>
          <w:i w:val="false"/>
          <w:color w:val="000000"/>
          <w:sz w:val="28"/>
        </w:rPr>
        <w:t>
      2) 297-1-бапта көзделген әкімшілік құқық бұзушылықтар бойынша –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және оның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698-1-баппен толықтырылды - ҚР 14.01.2016 </w:t>
      </w:r>
      <w:r>
        <w:rPr>
          <w:rFonts w:ascii="Times New Roman"/>
          <w:b w:val="false"/>
          <w:i w:val="false"/>
          <w:color w:val="000000"/>
          <w:sz w:val="28"/>
        </w:rPr>
        <w:t>№ 445-V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699-бап. Қазақстан Республикасы Қорғаныс министрлiгiнiң органдары</w:t>
      </w:r>
    </w:p>
    <w:bookmarkStart w:name="z2463" w:id="2243"/>
    <w:p>
      <w:pPr>
        <w:spacing w:after="0"/>
        <w:ind w:left="0"/>
        <w:jc w:val="both"/>
      </w:pPr>
      <w:r>
        <w:rPr>
          <w:rFonts w:ascii="Times New Roman"/>
          <w:b w:val="false"/>
          <w:i w:val="false"/>
          <w:color w:val="000000"/>
          <w:sz w:val="28"/>
        </w:rPr>
        <w:t xml:space="preserve">
      1. Қазақстан Республикасы Қорғаныс министрлiгiнiң органдары осы Кодекстiң </w:t>
      </w:r>
      <w:r>
        <w:rPr>
          <w:rFonts w:ascii="Times New Roman"/>
          <w:b w:val="false"/>
          <w:i w:val="false"/>
          <w:color w:val="000000"/>
          <w:sz w:val="28"/>
        </w:rPr>
        <w:t>642</w:t>
      </w:r>
      <w:r>
        <w:rPr>
          <w:rFonts w:ascii="Times New Roman"/>
          <w:b w:val="false"/>
          <w:i w:val="false"/>
          <w:color w:val="000000"/>
          <w:sz w:val="28"/>
        </w:rPr>
        <w:t xml:space="preserve">, </w:t>
      </w:r>
      <w:r>
        <w:rPr>
          <w:rFonts w:ascii="Times New Roman"/>
          <w:b w:val="false"/>
          <w:i w:val="false"/>
          <w:color w:val="000000"/>
          <w:sz w:val="28"/>
        </w:rPr>
        <w:t>644</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w:t>
      </w:r>
      <w:r>
        <w:rPr>
          <w:rFonts w:ascii="Times New Roman"/>
          <w:b w:val="false"/>
          <w:i w:val="false"/>
          <w:color w:val="000000"/>
          <w:sz w:val="28"/>
        </w:rPr>
        <w:t>646</w:t>
      </w:r>
      <w:r>
        <w:rPr>
          <w:rFonts w:ascii="Times New Roman"/>
          <w:b w:val="false"/>
          <w:i w:val="false"/>
          <w:color w:val="000000"/>
          <w:sz w:val="28"/>
        </w:rPr>
        <w:t xml:space="preserve">, </w:t>
      </w:r>
      <w:r>
        <w:rPr>
          <w:rFonts w:ascii="Times New Roman"/>
          <w:b w:val="false"/>
          <w:i w:val="false"/>
          <w:color w:val="000000"/>
          <w:sz w:val="28"/>
        </w:rPr>
        <w:t>647</w:t>
      </w:r>
      <w:r>
        <w:rPr>
          <w:rFonts w:ascii="Times New Roman"/>
          <w:b w:val="false"/>
          <w:i w:val="false"/>
          <w:color w:val="000000"/>
          <w:sz w:val="28"/>
        </w:rPr>
        <w:t xml:space="preserve">, </w:t>
      </w:r>
      <w:r>
        <w:rPr>
          <w:rFonts w:ascii="Times New Roman"/>
          <w:b w:val="false"/>
          <w:i w:val="false"/>
          <w:color w:val="000000"/>
          <w:sz w:val="28"/>
        </w:rPr>
        <w:t>648</w:t>
      </w:r>
      <w:r>
        <w:rPr>
          <w:rFonts w:ascii="Times New Roman"/>
          <w:b w:val="false"/>
          <w:i w:val="false"/>
          <w:color w:val="000000"/>
          <w:sz w:val="28"/>
        </w:rPr>
        <w:t xml:space="preserve">, </w:t>
      </w:r>
      <w:r>
        <w:rPr>
          <w:rFonts w:ascii="Times New Roman"/>
          <w:b w:val="false"/>
          <w:i w:val="false"/>
          <w:color w:val="000000"/>
          <w:sz w:val="28"/>
        </w:rPr>
        <w:t>649</w:t>
      </w:r>
      <w:r>
        <w:rPr>
          <w:rFonts w:ascii="Times New Roman"/>
          <w:b w:val="false"/>
          <w:i w:val="false"/>
          <w:color w:val="000000"/>
          <w:sz w:val="28"/>
        </w:rPr>
        <w:t xml:space="preserve">, </w:t>
      </w:r>
      <w:r>
        <w:rPr>
          <w:rFonts w:ascii="Times New Roman"/>
          <w:b w:val="false"/>
          <w:i w:val="false"/>
          <w:color w:val="000000"/>
          <w:sz w:val="28"/>
        </w:rPr>
        <w:t>650-баптарында</w:t>
      </w:r>
      <w:r>
        <w:rPr>
          <w:rFonts w:ascii="Times New Roman"/>
          <w:b w:val="false"/>
          <w:i w:val="false"/>
          <w:color w:val="000000"/>
          <w:sz w:val="28"/>
        </w:rPr>
        <w:t xml:space="preserve"> көзделген әкiмшiлiк құқық бұзушылық туралы iстердi қарайды.</w:t>
      </w:r>
    </w:p>
    <w:bookmarkEnd w:id="2243"/>
    <w:bookmarkStart w:name="z2464" w:id="2244"/>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Қазақстан Республикасы Қорғаныс министрлiгi органдарының атынан жергілікті әскери басқару органдарының бастықтары құқылы.</w:t>
      </w:r>
    </w:p>
    <w:bookmarkEnd w:id="2244"/>
    <w:p>
      <w:pPr>
        <w:spacing w:after="0"/>
        <w:ind w:left="0"/>
        <w:jc w:val="both"/>
      </w:pPr>
      <w:r>
        <w:rPr>
          <w:rFonts w:ascii="Times New Roman"/>
          <w:b/>
          <w:i w:val="false"/>
          <w:color w:val="000000"/>
          <w:sz w:val="28"/>
        </w:rPr>
        <w:t>699-1-бап. Ғарыш қызметi саласындағы орган</w:t>
      </w:r>
    </w:p>
    <w:p>
      <w:pPr>
        <w:spacing w:after="0"/>
        <w:ind w:left="0"/>
        <w:jc w:val="both"/>
      </w:pPr>
      <w:r>
        <w:rPr>
          <w:rFonts w:ascii="Times New Roman"/>
          <w:b w:val="false"/>
          <w:i w:val="false"/>
          <w:color w:val="ff0000"/>
          <w:sz w:val="28"/>
        </w:rPr>
        <w:t xml:space="preserve">
      Ескерту. 36-тарау 699-1-баппен толықтырылды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199" w:id="2245"/>
    <w:p>
      <w:pPr>
        <w:spacing w:after="0"/>
        <w:ind w:left="0"/>
        <w:jc w:val="both"/>
      </w:pPr>
      <w:r>
        <w:rPr>
          <w:rFonts w:ascii="Times New Roman"/>
          <w:b w:val="false"/>
          <w:i w:val="false"/>
          <w:color w:val="000000"/>
          <w:sz w:val="28"/>
        </w:rPr>
        <w:t xml:space="preserve">
      1. Ғарыш қызметi саласындағы уәкілетті орган осы Кодекстің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245"/>
    <w:bookmarkStart w:name="z4200" w:id="2246"/>
    <w:p>
      <w:pPr>
        <w:spacing w:after="0"/>
        <w:ind w:left="0"/>
        <w:jc w:val="both"/>
      </w:pPr>
      <w:r>
        <w:rPr>
          <w:rFonts w:ascii="Times New Roman"/>
          <w:b w:val="false"/>
          <w:i w:val="false"/>
          <w:color w:val="000000"/>
          <w:sz w:val="28"/>
        </w:rPr>
        <w:t>
      2. Әкiмшiлiк құқық бұзушылықтар туралы iстердi қарауға және әкiмшiлiк жазалар қолдануға ғарыш қызметі саласындағы уәкiлеттi органның басшысы мен оның орынбасарлары құқылы.</w:t>
      </w:r>
    </w:p>
    <w:bookmarkEnd w:id="2246"/>
    <w:p>
      <w:pPr>
        <w:spacing w:after="0"/>
        <w:ind w:left="0"/>
        <w:jc w:val="both"/>
      </w:pPr>
      <w:r>
        <w:rPr>
          <w:rFonts w:ascii="Times New Roman"/>
          <w:b/>
          <w:i w:val="false"/>
          <w:color w:val="000000"/>
          <w:sz w:val="28"/>
        </w:rPr>
        <w:t>700-бап. Денсаулық сақтау органдары</w:t>
      </w:r>
    </w:p>
    <w:bookmarkStart w:name="z4519" w:id="2247"/>
    <w:p>
      <w:pPr>
        <w:spacing w:after="0"/>
        <w:ind w:left="0"/>
        <w:jc w:val="both"/>
      </w:pPr>
      <w:r>
        <w:rPr>
          <w:rFonts w:ascii="Times New Roman"/>
          <w:b w:val="false"/>
          <w:i w:val="false"/>
          <w:color w:val="000000"/>
          <w:sz w:val="28"/>
        </w:rPr>
        <w:t xml:space="preserve">
      1. Дәрiлiк заттар мен медициналық бұйымдардың айналысы саласындағы мемлекеттiк орган және оның аумақтық бөлiмшелерi осы Кодекстiң </w:t>
      </w:r>
      <w:r>
        <w:rPr>
          <w:rFonts w:ascii="Times New Roman"/>
          <w:b w:val="false"/>
          <w:i w:val="false"/>
          <w:color w:val="000000"/>
          <w:sz w:val="28"/>
        </w:rPr>
        <w:t>424</w:t>
      </w:r>
      <w:r>
        <w:rPr>
          <w:rFonts w:ascii="Times New Roman"/>
          <w:b w:val="false"/>
          <w:i w:val="false"/>
          <w:color w:val="000000"/>
          <w:sz w:val="28"/>
        </w:rPr>
        <w:t xml:space="preserve"> (бiрiншi бөлiгiнде), </w:t>
      </w:r>
      <w:r>
        <w:rPr>
          <w:rFonts w:ascii="Times New Roman"/>
          <w:b w:val="false"/>
          <w:i w:val="false"/>
          <w:color w:val="000000"/>
          <w:sz w:val="28"/>
        </w:rPr>
        <w:t>426</w:t>
      </w:r>
      <w:r>
        <w:rPr>
          <w:rFonts w:ascii="Times New Roman"/>
          <w:b w:val="false"/>
          <w:i w:val="false"/>
          <w:color w:val="000000"/>
          <w:sz w:val="28"/>
        </w:rPr>
        <w:t xml:space="preserve"> (бірінші, 2-1 және 2-2-бөліктерінде),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өз құзыреті шегінде қарайды.</w:t>
      </w:r>
    </w:p>
    <w:bookmarkEnd w:id="2247"/>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дәрiлiк заттар мен медициналық бұйымдардың айналысы саласындағы мемлекеттiк органның басшысы, оның орынбасарлары, аумақтық бөлiмшелерiнiң басшылары мен олардың орынбасарлары құқылы.</w:t>
      </w:r>
    </w:p>
    <w:bookmarkStart w:name="z4520" w:id="2248"/>
    <w:p>
      <w:pPr>
        <w:spacing w:after="0"/>
        <w:ind w:left="0"/>
        <w:jc w:val="both"/>
      </w:pPr>
      <w:r>
        <w:rPr>
          <w:rFonts w:ascii="Times New Roman"/>
          <w:b w:val="false"/>
          <w:i w:val="false"/>
          <w:color w:val="000000"/>
          <w:sz w:val="28"/>
        </w:rPr>
        <w:t>
      2. Медициналық қызметтер (көмек) көрсету саласындағы мемлекеттiк орган және оның аумақтық бөлiмшелерi осы Кодекстiң 80 (2-1 және үшінші бөліктерінде), 80-1 (бірінші және үшінші бөліктерінде), 81 (бірінші бөлігінде), 82 (бiрiншi бөлiгiнде), 424 (бiрiншi, екiншi және төртінші бөлiктерiнде), 428, 432, 433 (бiрiншi бөлiгiнде), 464 (бірінші бөлігінде)-баптарында көзделген әкiмшiлiк құқық бұзушылық туралы iстердi өз құзыреті шегінде қарайды.</w:t>
      </w:r>
    </w:p>
    <w:bookmarkEnd w:id="2248"/>
    <w:p>
      <w:pPr>
        <w:spacing w:after="0"/>
        <w:ind w:left="0"/>
        <w:jc w:val="both"/>
      </w:pPr>
      <w:r>
        <w:rPr>
          <w:rFonts w:ascii="Times New Roman"/>
          <w:b w:val="false"/>
          <w:i w:val="false"/>
          <w:color w:val="000000"/>
          <w:sz w:val="28"/>
        </w:rPr>
        <w:t>
      Әкiмшiлiк құқық бұзушылық туралы iстердi қарауға және әкiмшiлiк жазалар қолдануға медициналық қызметтер (көмек) көрсету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700-бап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701-бап Халықтың санитариялық-эпидемиологиялық саламаттылығы саласындағы мемлекеттік орган</w:t>
      </w:r>
    </w:p>
    <w:p>
      <w:pPr>
        <w:spacing w:after="0"/>
        <w:ind w:left="0"/>
        <w:jc w:val="both"/>
      </w:pPr>
      <w:r>
        <w:rPr>
          <w:rFonts w:ascii="Times New Roman"/>
          <w:b w:val="false"/>
          <w:i w:val="false"/>
          <w:color w:val="ff0000"/>
          <w:sz w:val="28"/>
        </w:rPr>
        <w:t xml:space="preserve">
      Ескерту. 701-баптың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бақылау мен қадағалауды жүзеге асыратын мемлекеттік органдар осы Кодекстің 93 (екінші және бесінші бөліктерінде), 203, 415 (бірінші бөлігінде), 425 (бірінші бөлігінде), 428, 429, 430 (бірінші бөлігінде), 431, 433 (бірінші бөлігінде), 464 (бірінші бөлігінде)-баптарында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701-бап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702-бап.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w:t>
      </w:r>
    </w:p>
    <w:bookmarkStart w:name="z2467" w:id="2249"/>
    <w:p>
      <w:pPr>
        <w:spacing w:after="0"/>
        <w:ind w:left="0"/>
        <w:jc w:val="both"/>
      </w:pPr>
      <w:r>
        <w:rPr>
          <w:rFonts w:ascii="Times New Roman"/>
          <w:b w:val="false"/>
          <w:i w:val="false"/>
          <w:color w:val="000000"/>
          <w:sz w:val="28"/>
        </w:rPr>
        <w:t xml:space="preserve">
      1.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 тиісінше: Қазақстан Республикасының ішкi iстер органдарына және Ұлттық қауiпсiздiк комитетiне ведомстволық бағынысты; Қазақстан Республикасы Қорғаныс министрлiгiнiң әскери қалашықтары мен оқу орталықтарының аумағында орналасқан объектiлерде санитариялық қағидаларды және гигиеналық нормативтерді бұзушылықтар туралы, осы Кодекстiң </w:t>
      </w:r>
      <w:r>
        <w:rPr>
          <w:rFonts w:ascii="Times New Roman"/>
          <w:b w:val="false"/>
          <w:i w:val="false"/>
          <w:color w:val="000000"/>
          <w:sz w:val="28"/>
        </w:rPr>
        <w:t>425-бабының</w:t>
      </w:r>
      <w:r>
        <w:rPr>
          <w:rFonts w:ascii="Times New Roman"/>
          <w:b w:val="false"/>
          <w:i w:val="false"/>
          <w:color w:val="000000"/>
          <w:sz w:val="28"/>
        </w:rPr>
        <w:t xml:space="preserve"> (бiрiншi бөлiгiнде) көзделген әкiмшiлiк құқық бұзушылық туралы iстердi қарайды.</w:t>
      </w:r>
    </w:p>
    <w:bookmarkEnd w:id="2249"/>
    <w:bookmarkStart w:name="z2468" w:id="2250"/>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 ішкі істер органдарының, Ұлттық қауiпсiздiк комитетiнiң,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бөлімшелерінің басшылары мен олардың орынбасарлары не осыған уәкілеттік берілген лауазымды адамдары құқылы.</w:t>
      </w:r>
    </w:p>
    <w:bookmarkEnd w:id="2250"/>
    <w:p>
      <w:pPr>
        <w:spacing w:after="0"/>
        <w:ind w:left="0"/>
        <w:jc w:val="both"/>
      </w:pPr>
      <w:r>
        <w:rPr>
          <w:rFonts w:ascii="Times New Roman"/>
          <w:b/>
          <w:i w:val="false"/>
          <w:color w:val="000000"/>
          <w:sz w:val="28"/>
        </w:rPr>
        <w:t>703-бап. Ветеринария саласындағы уәкiлеттi орган</w:t>
      </w:r>
    </w:p>
    <w:bookmarkStart w:name="z2469" w:id="2251"/>
    <w:p>
      <w:pPr>
        <w:spacing w:after="0"/>
        <w:ind w:left="0"/>
        <w:jc w:val="both"/>
      </w:pPr>
      <w:r>
        <w:rPr>
          <w:rFonts w:ascii="Times New Roman"/>
          <w:b w:val="false"/>
          <w:i w:val="false"/>
          <w:color w:val="000000"/>
          <w:sz w:val="28"/>
        </w:rPr>
        <w:t xml:space="preserve">
      1. Ветеринария саласындағы уәкiлеттi органның лауазымды адамдары осы Кодекстiң </w:t>
      </w:r>
      <w:r>
        <w:rPr>
          <w:rFonts w:ascii="Times New Roman"/>
          <w:b w:val="false"/>
          <w:i w:val="false"/>
          <w:color w:val="000000"/>
          <w:sz w:val="28"/>
        </w:rPr>
        <w:t>406-бабында</w:t>
      </w:r>
      <w:r>
        <w:rPr>
          <w:rFonts w:ascii="Times New Roman"/>
          <w:b w:val="false"/>
          <w:i w:val="false"/>
          <w:color w:val="000000"/>
          <w:sz w:val="28"/>
        </w:rPr>
        <w:t xml:space="preserve"> көзделген әкiмшiлiк құқық бұзушылық туралы iстердi қарайды.</w:t>
      </w:r>
    </w:p>
    <w:bookmarkEnd w:id="2251"/>
    <w:bookmarkStart w:name="z2470" w:id="225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406-бабына</w:t>
      </w:r>
      <w:r>
        <w:rPr>
          <w:rFonts w:ascii="Times New Roman"/>
          <w:b w:val="false"/>
          <w:i w:val="false"/>
          <w:color w:val="000000"/>
          <w:sz w:val="28"/>
        </w:rPr>
        <w:t xml:space="preserve"> сәйкес әкiмшiлiк құқық бұзушылық туралы iстердi қарауға және әкiмшiлiк жазалар қолдануға:</w:t>
      </w:r>
    </w:p>
    <w:bookmarkEnd w:id="2252"/>
    <w:p>
      <w:pPr>
        <w:spacing w:after="0"/>
        <w:ind w:left="0"/>
        <w:jc w:val="both"/>
      </w:pPr>
      <w:r>
        <w:rPr>
          <w:rFonts w:ascii="Times New Roman"/>
          <w:b w:val="false"/>
          <w:i w:val="false"/>
          <w:color w:val="000000"/>
          <w:sz w:val="28"/>
        </w:rPr>
        <w:t>
      1) Қазақстан Республикасының Бас мемлекеттiк ветеринариялық-санитариялық инспекторы мен оның орынбасарлары;</w:t>
      </w:r>
    </w:p>
    <w:p>
      <w:pPr>
        <w:spacing w:after="0"/>
        <w:ind w:left="0"/>
        <w:jc w:val="both"/>
      </w:pPr>
      <w:r>
        <w:rPr>
          <w:rFonts w:ascii="Times New Roman"/>
          <w:b w:val="false"/>
          <w:i w:val="false"/>
          <w:color w:val="000000"/>
          <w:sz w:val="28"/>
        </w:rPr>
        <w:t>
      2) ветеринариялық бақылау бекеттерiндегi мемлекеттiк ветеринариялық-санитариялық инспекторлар;</w:t>
      </w:r>
    </w:p>
    <w:p>
      <w:pPr>
        <w:spacing w:after="0"/>
        <w:ind w:left="0"/>
        <w:jc w:val="both"/>
      </w:pPr>
      <w:r>
        <w:rPr>
          <w:rFonts w:ascii="Times New Roman"/>
          <w:b w:val="false"/>
          <w:i w:val="false"/>
          <w:color w:val="000000"/>
          <w:sz w:val="28"/>
        </w:rPr>
        <w:t>
      3) облыстардың, республикалық маңызы бар қалалардың, астананың бас мемлекеттiк ветеринариялық-санитариялық инспекторлары мен олардың орынбасарлары;</w:t>
      </w:r>
    </w:p>
    <w:p>
      <w:pPr>
        <w:spacing w:after="0"/>
        <w:ind w:left="0"/>
        <w:jc w:val="both"/>
      </w:pPr>
      <w:r>
        <w:rPr>
          <w:rFonts w:ascii="Times New Roman"/>
          <w:b w:val="false"/>
          <w:i w:val="false"/>
          <w:color w:val="000000"/>
          <w:sz w:val="28"/>
        </w:rPr>
        <w:t>
      4) облыстардың, республикалық маңызы бар қалалардың, астананың мемлекеттiк ветеринариялық-санитариялық инспекторлары;</w:t>
      </w:r>
    </w:p>
    <w:p>
      <w:pPr>
        <w:spacing w:after="0"/>
        <w:ind w:left="0"/>
        <w:jc w:val="both"/>
      </w:pPr>
      <w:r>
        <w:rPr>
          <w:rFonts w:ascii="Times New Roman"/>
          <w:b w:val="false"/>
          <w:i w:val="false"/>
          <w:color w:val="000000"/>
          <w:sz w:val="28"/>
        </w:rPr>
        <w:t>
      5) аудандардың, облыстық маңызы бар қалалардың бас мемлекеттiк ветеринариялық-санитариялық инспекторлары мен олардың орынбасарлары, мемлекеттік ветеринариялық-санитариялық инспекторлары құқылы.</w:t>
      </w:r>
    </w:p>
    <w:bookmarkStart w:name="z2471" w:id="2253"/>
    <w:p>
      <w:pPr>
        <w:spacing w:after="0"/>
        <w:ind w:left="0"/>
        <w:jc w:val="both"/>
      </w:pPr>
      <w:r>
        <w:rPr>
          <w:rFonts w:ascii="Times New Roman"/>
          <w:b w:val="false"/>
          <w:i w:val="false"/>
          <w:color w:val="000000"/>
          <w:sz w:val="28"/>
        </w:rPr>
        <w:t>
      3. Ветеринария саласындағы уәкiлеттi органның лауазымды адамдары:</w:t>
      </w:r>
    </w:p>
    <w:bookmarkEnd w:id="2253"/>
    <w:p>
      <w:pPr>
        <w:spacing w:after="0"/>
        <w:ind w:left="0"/>
        <w:jc w:val="both"/>
      </w:pPr>
      <w:r>
        <w:rPr>
          <w:rFonts w:ascii="Times New Roman"/>
          <w:b w:val="false"/>
          <w:i w:val="false"/>
          <w:color w:val="000000"/>
          <w:sz w:val="28"/>
        </w:rPr>
        <w:t>
      1) өткiзу орындарында – жануарларды, жануарлардан алынатын өнiмдер мен шикiзатты өткiзу кезiнде ветеринариялық (ветеринариялық-санитариялық) қағидалардың бұзылғаны үшiн;</w:t>
      </w:r>
    </w:p>
    <w:p>
      <w:pPr>
        <w:spacing w:after="0"/>
        <w:ind w:left="0"/>
        <w:jc w:val="both"/>
      </w:pPr>
      <w:r>
        <w:rPr>
          <w:rFonts w:ascii="Times New Roman"/>
          <w:b w:val="false"/>
          <w:i w:val="false"/>
          <w:color w:val="000000"/>
          <w:sz w:val="28"/>
        </w:rPr>
        <w:t>
      2) темiржол, су және әуе көлiгiнде, жолдарда және мал айдайтын күре жолдарда –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сондай-ақ мал айдау кезiнде ветеринариялық (ветеринариялық-санитариялық) қағидалардың бұзылғаны үшiн;</w:t>
      </w:r>
    </w:p>
    <w:p>
      <w:pPr>
        <w:spacing w:after="0"/>
        <w:ind w:left="0"/>
        <w:jc w:val="both"/>
      </w:pPr>
      <w:r>
        <w:rPr>
          <w:rFonts w:ascii="Times New Roman"/>
          <w:b w:val="false"/>
          <w:i w:val="false"/>
          <w:color w:val="000000"/>
          <w:sz w:val="28"/>
        </w:rPr>
        <w:t>
      3) мемлекеттiк шекарада – Қазақстан Республикасының аумағын басқа мемлекеттерден жануарлардың жұқпалы және экзотикалық ауруларының әкелiнуi мен таралуынан қорғау бөлiгiнде ветеринариялық (ветеринариялық-санитариялық) қағидалардың бұзылғаны үшiн айыппұлды сол жерде ала алады.</w:t>
      </w:r>
    </w:p>
    <w:p>
      <w:pPr>
        <w:spacing w:after="0"/>
        <w:ind w:left="0"/>
        <w:jc w:val="both"/>
      </w:pPr>
      <w:r>
        <w:rPr>
          <w:rFonts w:ascii="Times New Roman"/>
          <w:b/>
          <w:i w:val="false"/>
          <w:color w:val="000000"/>
          <w:sz w:val="28"/>
        </w:rPr>
        <w:t>704-бап. Асыл тұқымды мал шаруашылығы саласындағы уәкiлеттi орган</w:t>
      </w:r>
    </w:p>
    <w:bookmarkStart w:name="z2472" w:id="2254"/>
    <w:p>
      <w:pPr>
        <w:spacing w:after="0"/>
        <w:ind w:left="0"/>
        <w:jc w:val="both"/>
      </w:pPr>
      <w:r>
        <w:rPr>
          <w:rFonts w:ascii="Times New Roman"/>
          <w:b w:val="false"/>
          <w:i w:val="false"/>
          <w:color w:val="000000"/>
          <w:sz w:val="28"/>
        </w:rPr>
        <w:t xml:space="preserve">
      1. Асыл тұқымды мал шаруашылығы саласындағы уәкiлеттi органның лауазымды адамдары осы Кодекстiң </w:t>
      </w:r>
      <w:r>
        <w:rPr>
          <w:rFonts w:ascii="Times New Roman"/>
          <w:b w:val="false"/>
          <w:i w:val="false"/>
          <w:color w:val="000000"/>
          <w:sz w:val="28"/>
        </w:rPr>
        <w:t>407-бабында</w:t>
      </w:r>
      <w:r>
        <w:rPr>
          <w:rFonts w:ascii="Times New Roman"/>
          <w:b w:val="false"/>
          <w:i w:val="false"/>
          <w:color w:val="000000"/>
          <w:sz w:val="28"/>
        </w:rPr>
        <w:t xml:space="preserve"> (бiрiншi бөлiгiнде) көзделген әкiмшiлiк құқық бұзушылық туралы iстердi қарайды.</w:t>
      </w:r>
    </w:p>
    <w:bookmarkEnd w:id="2254"/>
    <w:bookmarkStart w:name="z2473" w:id="225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55"/>
    <w:p>
      <w:pPr>
        <w:spacing w:after="0"/>
        <w:ind w:left="0"/>
        <w:jc w:val="both"/>
      </w:pPr>
      <w:r>
        <w:rPr>
          <w:rFonts w:ascii="Times New Roman"/>
          <w:b w:val="false"/>
          <w:i w:val="false"/>
          <w:color w:val="000000"/>
          <w:sz w:val="28"/>
        </w:rPr>
        <w:t xml:space="preserve">
      1) Қазақстан Республикасының асыл тұқымды мал шаруашылығы жөнiндегi Бас мемлекеттiк инспекторы; </w:t>
      </w:r>
    </w:p>
    <w:p>
      <w:pPr>
        <w:spacing w:after="0"/>
        <w:ind w:left="0"/>
        <w:jc w:val="both"/>
      </w:pPr>
      <w:r>
        <w:rPr>
          <w:rFonts w:ascii="Times New Roman"/>
          <w:b w:val="false"/>
          <w:i w:val="false"/>
          <w:color w:val="000000"/>
          <w:sz w:val="28"/>
        </w:rPr>
        <w:t>
      2) Қазақстан Республикасының асыл тұқымды мал шаруашылығы жөнiндегi Бас мемлекеттiк инспекторының орынбасары;</w:t>
      </w:r>
    </w:p>
    <w:p>
      <w:pPr>
        <w:spacing w:after="0"/>
        <w:ind w:left="0"/>
        <w:jc w:val="both"/>
      </w:pPr>
      <w:r>
        <w:rPr>
          <w:rFonts w:ascii="Times New Roman"/>
          <w:b w:val="false"/>
          <w:i w:val="false"/>
          <w:color w:val="000000"/>
          <w:sz w:val="28"/>
        </w:rPr>
        <w:t>
      3) облыстардың, республикалық маңызы бар қалалардың, астананың асыл тұқымды мал шаруашылығы жөнiндегi бас мемлекеттiк инспекторлары мен олардың орынбасарлары;</w:t>
      </w:r>
    </w:p>
    <w:p>
      <w:pPr>
        <w:spacing w:after="0"/>
        <w:ind w:left="0"/>
        <w:jc w:val="both"/>
      </w:pPr>
      <w:r>
        <w:rPr>
          <w:rFonts w:ascii="Times New Roman"/>
          <w:b w:val="false"/>
          <w:i w:val="false"/>
          <w:color w:val="000000"/>
          <w:sz w:val="28"/>
        </w:rPr>
        <w:t>
      4) облыстардың, аудандардың, облыстық маңызы бар қалалардың асыл тұқымды мал шаруашылығы жөніндегі мемлекеттік инспекторлары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705-бап. Өсiмдiктер карантинi жөнiндегi уәкiлеттi орган</w:t>
      </w:r>
    </w:p>
    <w:bookmarkStart w:name="z2474" w:id="2256"/>
    <w:p>
      <w:pPr>
        <w:spacing w:after="0"/>
        <w:ind w:left="0"/>
        <w:jc w:val="both"/>
      </w:pPr>
      <w:r>
        <w:rPr>
          <w:rFonts w:ascii="Times New Roman"/>
          <w:b w:val="false"/>
          <w:i w:val="false"/>
          <w:color w:val="000000"/>
          <w:sz w:val="28"/>
        </w:rPr>
        <w:t xml:space="preserve">
      1. Өсiмдiктер карантинi жөнiндегi уәкiлеттi орган мен оның жергiлiктi жердегi органдары осы Кодекстiң </w:t>
      </w:r>
      <w:r>
        <w:rPr>
          <w:rFonts w:ascii="Times New Roman"/>
          <w:b w:val="false"/>
          <w:i w:val="false"/>
          <w:color w:val="000000"/>
          <w:sz w:val="28"/>
        </w:rPr>
        <w:t>400-бабында</w:t>
      </w:r>
      <w:r>
        <w:rPr>
          <w:rFonts w:ascii="Times New Roman"/>
          <w:b w:val="false"/>
          <w:i w:val="false"/>
          <w:color w:val="000000"/>
          <w:sz w:val="28"/>
        </w:rPr>
        <w:t xml:space="preserve"> (бірінші, үшінші және төртінші бөліктерінде) көзделген әкiмшiлiк құқық бұзушылық туралы iстердi қарайды.</w:t>
      </w:r>
    </w:p>
    <w:bookmarkEnd w:id="2256"/>
    <w:bookmarkStart w:name="z2475" w:id="225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57"/>
    <w:p>
      <w:pPr>
        <w:spacing w:after="0"/>
        <w:ind w:left="0"/>
        <w:jc w:val="both"/>
      </w:pPr>
      <w:r>
        <w:rPr>
          <w:rFonts w:ascii="Times New Roman"/>
          <w:b w:val="false"/>
          <w:i w:val="false"/>
          <w:color w:val="000000"/>
          <w:sz w:val="28"/>
        </w:rPr>
        <w:t>
      1) Қазақстан Республикасының өсiмдiктер карантинi жөнiндегi Бас мемлекеттiк инспекторы мен оның орынбасары;</w:t>
      </w:r>
    </w:p>
    <w:p>
      <w:pPr>
        <w:spacing w:after="0"/>
        <w:ind w:left="0"/>
        <w:jc w:val="both"/>
      </w:pPr>
      <w:r>
        <w:rPr>
          <w:rFonts w:ascii="Times New Roman"/>
          <w:b w:val="false"/>
          <w:i w:val="false"/>
          <w:color w:val="000000"/>
          <w:sz w:val="28"/>
        </w:rPr>
        <w:t>
      2) тиісті облыстардың, республикалық маңызы бар қалалардың, астананың, аудандардың, облыстық маңызы бар қалалардың өсiмдiктер карантинi жөнiндегi бас мемлекеттiк инспекторлары;</w:t>
      </w:r>
    </w:p>
    <w:p>
      <w:pPr>
        <w:spacing w:after="0"/>
        <w:ind w:left="0"/>
        <w:jc w:val="both"/>
      </w:pPr>
      <w:r>
        <w:rPr>
          <w:rFonts w:ascii="Times New Roman"/>
          <w:b w:val="false"/>
          <w:i w:val="false"/>
          <w:color w:val="000000"/>
          <w:sz w:val="28"/>
        </w:rPr>
        <w:t>
      3) өсімдіктер карантині жөніндегі мемлекеттік инспекторлар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706-бап. Астық нарығын реттеу және тұқым шаруашылығы саласындағы уәкiлеттi орган</w:t>
      </w:r>
    </w:p>
    <w:p>
      <w:pPr>
        <w:spacing w:after="0"/>
        <w:ind w:left="0"/>
        <w:jc w:val="both"/>
      </w:pPr>
      <w:r>
        <w:rPr>
          <w:rFonts w:ascii="Times New Roman"/>
          <w:b w:val="false"/>
          <w:i w:val="false"/>
          <w:color w:val="ff0000"/>
          <w:sz w:val="28"/>
        </w:rPr>
        <w:t xml:space="preserve">
      Ескерту. 706-баптың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76" w:id="2258"/>
    <w:p>
      <w:pPr>
        <w:spacing w:after="0"/>
        <w:ind w:left="0"/>
        <w:jc w:val="both"/>
      </w:pPr>
      <w:r>
        <w:rPr>
          <w:rFonts w:ascii="Times New Roman"/>
          <w:b w:val="false"/>
          <w:i w:val="false"/>
          <w:color w:val="000000"/>
          <w:sz w:val="28"/>
        </w:rPr>
        <w:t>
      1. Астық нарығын реттеу және тұқым шаруашылығы саласындағы уәкiлеттi орган мен оның аумақтық органдары осы Кодекстiң 401 (бірінші бөлігінде), 402 (бесінші бөлiгiнде)-баптарында көзделген әкiмшiлiк құқық бұзушылық туралы iстердi қарайды.</w:t>
      </w:r>
    </w:p>
    <w:bookmarkEnd w:id="2258"/>
    <w:bookmarkStart w:name="z2462" w:id="225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аумақтық органдардың басшылары мен олардың орынбасарлары құқылы.</w:t>
      </w:r>
    </w:p>
    <w:bookmarkEnd w:id="2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706-бап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707-бап. Өсiмдiктердi қорғау саласындағы уәкiлеттi орган</w:t>
      </w:r>
    </w:p>
    <w:bookmarkStart w:name="z2478" w:id="2260"/>
    <w:p>
      <w:pPr>
        <w:spacing w:after="0"/>
        <w:ind w:left="0"/>
        <w:jc w:val="both"/>
      </w:pPr>
      <w:r>
        <w:rPr>
          <w:rFonts w:ascii="Times New Roman"/>
          <w:b w:val="false"/>
          <w:i w:val="false"/>
          <w:color w:val="000000"/>
          <w:sz w:val="28"/>
        </w:rPr>
        <w:t xml:space="preserve">
      1. Өсiмдiктердi қорғау саласындағы уәкiлеттi орган мен оның жергiлiктi жердегi бөлiмшелерi осы Кодекстiң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403, 415 (бірінші бөліктің 1) тармақшасы) (пестицидтер айналымы саласындағы техникалық регламенттердің талаптарын бұзу бөлігінде)-баптарында көзделген әкiмшiлiк құқық бұзушылық туралы iстердi қарайды.</w:t>
      </w:r>
    </w:p>
    <w:bookmarkEnd w:id="2260"/>
    <w:bookmarkStart w:name="z2479" w:id="226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61"/>
    <w:p>
      <w:pPr>
        <w:spacing w:after="0"/>
        <w:ind w:left="0"/>
        <w:jc w:val="both"/>
      </w:pPr>
      <w:r>
        <w:rPr>
          <w:rFonts w:ascii="Times New Roman"/>
          <w:b w:val="false"/>
          <w:i w:val="false"/>
          <w:color w:val="000000"/>
          <w:sz w:val="28"/>
        </w:rPr>
        <w:t>
      1) Қазақстан Республикасының өсiмдiктердi қорғау жөнiндегi Бас мемлекеттiк инспекторы;</w:t>
      </w:r>
    </w:p>
    <w:p>
      <w:pPr>
        <w:spacing w:after="0"/>
        <w:ind w:left="0"/>
        <w:jc w:val="both"/>
      </w:pPr>
      <w:r>
        <w:rPr>
          <w:rFonts w:ascii="Times New Roman"/>
          <w:b w:val="false"/>
          <w:i w:val="false"/>
          <w:color w:val="000000"/>
          <w:sz w:val="28"/>
        </w:rPr>
        <w:t>
      2) Қазақстан Республикасының тиiстi әкiмшiлiк-аумақтық бiрлiктерінің өсiмдiктердi қорғау жөнiндегi бас мемлекеттiк инспекторлары;</w:t>
      </w:r>
    </w:p>
    <w:p>
      <w:pPr>
        <w:spacing w:after="0"/>
        <w:ind w:left="0"/>
        <w:jc w:val="both"/>
      </w:pPr>
      <w:r>
        <w:rPr>
          <w:rFonts w:ascii="Times New Roman"/>
          <w:b w:val="false"/>
          <w:i w:val="false"/>
          <w:color w:val="000000"/>
          <w:sz w:val="28"/>
        </w:rPr>
        <w:t>
      3) өсiмдiктердi қорғау жөнiндегi мемлекеттiк инспекторлар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708-бап. Су қорын пайдалану және қорғау саласындағы уәкiлеттi органдар</w:t>
      </w:r>
    </w:p>
    <w:bookmarkStart w:name="z2480" w:id="2262"/>
    <w:p>
      <w:pPr>
        <w:spacing w:after="0"/>
        <w:ind w:left="0"/>
        <w:jc w:val="both"/>
      </w:pPr>
      <w:r>
        <w:rPr>
          <w:rFonts w:ascii="Times New Roman"/>
          <w:b w:val="false"/>
          <w:i w:val="false"/>
          <w:color w:val="000000"/>
          <w:sz w:val="28"/>
        </w:rPr>
        <w:t xml:space="preserve">
      1. Су қорын пайдалану және қорғау саласындағы уәкiлеттi органдар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(бірінші (өнеркәсіптік қауіпсіздікті қоспағанда), үшінші және төртінші бөліктерінде),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 xml:space="preserve">360 </w:t>
      </w:r>
      <w:r>
        <w:rPr>
          <w:rFonts w:ascii="Times New Roman"/>
          <w:b w:val="false"/>
          <w:i w:val="false"/>
          <w:color w:val="000000"/>
          <w:sz w:val="28"/>
        </w:rPr>
        <w:t xml:space="preserve">(екінші бөлігінде),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365-баптарында</w:t>
      </w:r>
      <w:r>
        <w:rPr>
          <w:rFonts w:ascii="Times New Roman"/>
          <w:b w:val="false"/>
          <w:i w:val="false"/>
          <w:color w:val="000000"/>
          <w:sz w:val="28"/>
        </w:rPr>
        <w:t xml:space="preserve"> көзделген әкiмшiлiк құқық бұзушылық туралы iстердi қарайды.</w:t>
      </w:r>
    </w:p>
    <w:bookmarkEnd w:id="2262"/>
    <w:bookmarkStart w:name="z2481" w:id="226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63"/>
    <w:p>
      <w:pPr>
        <w:spacing w:after="0"/>
        <w:ind w:left="0"/>
        <w:jc w:val="both"/>
      </w:pPr>
      <w:r>
        <w:rPr>
          <w:rFonts w:ascii="Times New Roman"/>
          <w:b w:val="false"/>
          <w:i w:val="false"/>
          <w:color w:val="000000"/>
          <w:sz w:val="28"/>
        </w:rPr>
        <w:t>
      1) суды пайдалануды реттеу мен қорғау жөнiндегi бас мемлекеттiк инспектор мен оның орынбасарлары, суды пайдалануды реттеу мен қорғау жөнiндегi бас мемлекеттiк бассейндік (аумақтық) инспекторлар мен олардың орынбасарлары – жеке тұлғаларға – айлық есептiк көрсеткiштiң отыз беске дейiнгi, лауазымды адамдарға, шағын немесе орта кәсiпкерлiк субъектiлерiне немесе коммерциялық емес ұйымдарға – жетпiс беске дейiнгi, iрi кәсiпкерлiк субъектiлерiне төрт жүзге дейiнгi мөлшерiнде айыппұл салуға;</w:t>
      </w:r>
    </w:p>
    <w:p>
      <w:pPr>
        <w:spacing w:after="0"/>
        <w:ind w:left="0"/>
        <w:jc w:val="both"/>
      </w:pPr>
      <w:r>
        <w:rPr>
          <w:rFonts w:ascii="Times New Roman"/>
          <w:b w:val="false"/>
          <w:i w:val="false"/>
          <w:color w:val="000000"/>
          <w:sz w:val="28"/>
        </w:rPr>
        <w:t>
      2) суды пайдалануды реттеу мен қорғау жөнiндегi аға мемлекеттiк инспекторлар – жеке тұлғаларға айлық есептiк көрсеткiштiң отызға дейiнгi, лауазымды адамдарға, шағын немесе орта кәсiпкерлiк субъектiлерiне немесе коммерциялық емес ұйымдарға – алпыс беске дейiнгi, iрi кәсiпкерлiк субъектiлерiне екi жүз жетпiске дейiнгi мөлшерiнде айыппұл салуға;</w:t>
      </w:r>
    </w:p>
    <w:p>
      <w:pPr>
        <w:spacing w:after="0"/>
        <w:ind w:left="0"/>
        <w:jc w:val="both"/>
      </w:pPr>
      <w:r>
        <w:rPr>
          <w:rFonts w:ascii="Times New Roman"/>
          <w:b w:val="false"/>
          <w:i w:val="false"/>
          <w:color w:val="000000"/>
          <w:sz w:val="28"/>
        </w:rPr>
        <w:t>
      3) суды пайдалануды реттеу мен қорғау жөнiндегi мемлекеттiк инспекторлар – жеке тұлғаларға айлық есептiк көрсеткiштiң жиырма беске дейiнгi, лауазымды адамдарға, шағын немесе орта кәсiпкерлiк субъектiлерiне немесе коммерциялық емес ұйымдарға – алпысқа дейiнгi, iрi кәсiпкерлiк субъектiлерiне екi жүз алпысқа дейiнгi мөлшерiнде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709-бап.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уәкілетті органдар</w:t>
      </w:r>
    </w:p>
    <w:p>
      <w:pPr>
        <w:spacing w:after="0"/>
        <w:ind w:left="0"/>
        <w:jc w:val="both"/>
      </w:pPr>
      <w:r>
        <w:rPr>
          <w:rFonts w:ascii="Times New Roman"/>
          <w:b w:val="false"/>
          <w:i w:val="false"/>
          <w:color w:val="ff0000"/>
          <w:sz w:val="28"/>
        </w:rPr>
        <w:t xml:space="preserve">
      Ескерту. 709-баптың тақырыбы жаңа редакцияда – ҚР 03.01.2023 </w:t>
      </w:r>
      <w:r>
        <w:rPr>
          <w:rFonts w:ascii="Times New Roman"/>
          <w:b w:val="false"/>
          <w:i w:val="false"/>
          <w:color w:val="ff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482" w:id="2264"/>
    <w:p>
      <w:pPr>
        <w:spacing w:after="0"/>
        <w:ind w:left="0"/>
        <w:jc w:val="both"/>
      </w:pPr>
      <w:r>
        <w:rPr>
          <w:rFonts w:ascii="Times New Roman"/>
          <w:b w:val="false"/>
          <w:i w:val="false"/>
          <w:color w:val="000000"/>
          <w:sz w:val="28"/>
        </w:rPr>
        <w:t xml:space="preserve">
      1.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уәкiлеттi органдар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380-1,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(бірінші бөлігінде),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(бірінші бөлігінде),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407-1, 407-2,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264"/>
    <w:bookmarkStart w:name="z2483" w:id="2265"/>
    <w:p>
      <w:pPr>
        <w:spacing w:after="0"/>
        <w:ind w:left="0"/>
        <w:jc w:val="both"/>
      </w:pPr>
      <w:r>
        <w:rPr>
          <w:rFonts w:ascii="Times New Roman"/>
          <w:b w:val="false"/>
          <w:i w:val="false"/>
          <w:color w:val="000000"/>
          <w:sz w:val="28"/>
        </w:rPr>
        <w:t>
      2.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уәкілетті органдардың атынан әкімшілік құқық бұзушылық туралы істерді қарауға және әкімшілік жазалар қолдануға:</w:t>
      </w:r>
    </w:p>
    <w:bookmarkEnd w:id="2265"/>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380-1,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(бірінші бөлігінде),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(бірінші бөлігінде),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407-1, 407-2,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бұзушылықтар үшiн – Қазақстан Республикасының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уәкiлеттi органдары мен олардың аумақтық органдарының лауазымды адамдары;</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(бiрiншi бөлiгiнде),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387</w:t>
      </w:r>
      <w:r>
        <w:rPr>
          <w:rFonts w:ascii="Times New Roman"/>
          <w:b w:val="false"/>
          <w:i w:val="false"/>
          <w:color w:val="000000"/>
          <w:sz w:val="28"/>
        </w:rPr>
        <w:t>, 388, 407-1, 407-2-баптарында көзделген әкiмшiлiк құқық бұзушылықтар үшiн – орман шаруашылығы мемлекеттік мекемелерінің басшылары, басшыларының орынбасарлары;</w:t>
      </w:r>
    </w:p>
    <w:p>
      <w:pPr>
        <w:spacing w:after="0"/>
        <w:ind w:left="0"/>
        <w:jc w:val="both"/>
      </w:pPr>
      <w:r>
        <w:rPr>
          <w:rFonts w:ascii="Times New Roman"/>
          <w:b w:val="false"/>
          <w:i w:val="false"/>
          <w:color w:val="000000"/>
          <w:sz w:val="28"/>
        </w:rPr>
        <w:t>
      3) осы Кодекстiң 138 (екінші бөлігінде), 337 (бірінші және екінші бөліктерінде), 339, 366, 367, 368, 369, 370, 371, 372, 373, 374, 377, 379, 381, 382 (бiрiншi бөлiгiнде), 387, 388, 407-1, 407-2-баптарында көзделген әкiмшiлiк құқық бұзушылықтар үшiн – облыстық атқарушы органдардың орман шаруашылығы, жануарлар дүниесін қорғау, өсімін молайту және пайдалану саласындағы құрылымдық бөлiмшелерiнiң лауазымды адамдары;</w:t>
      </w:r>
    </w:p>
    <w:p>
      <w:pPr>
        <w:spacing w:after="0"/>
        <w:ind w:left="0"/>
        <w:jc w:val="both"/>
      </w:pPr>
      <w:r>
        <w:rPr>
          <w:rFonts w:ascii="Times New Roman"/>
          <w:b w:val="false"/>
          <w:i w:val="false"/>
          <w:color w:val="000000"/>
          <w:sz w:val="28"/>
        </w:rPr>
        <w:t xml:space="preserve">
      4) осы Кодекстiң 138 (екінші бөлігінде),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339, 366, 367 (үшінші бөлігінде), 368 (екінші бөлігінде), 369 (екінші бөлігінде), 370 (төртінші бөлігінде), 371, 372 (төртінші бөлігінде), 373 (екінші бөлігінде), 374 (екінші бөлігінде), 377 (екінші бөлігінде), 379, 380, 380-1, 381, 382 (бірінші бөлігінде), 383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387, 388, 407-1, 407-2-баптарында көзделген әкiмшiлiк құқық бұзушылықтар үшiн – мемлекеттiк мекеме ұйымдық-құқықтық нысанында құрылған ерекше қорғалатын табиғи аумақтар күзет қызметтерiнiң басшылары, басшыларының орынбасарлары, бастықтары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710-бап. Жердi пайдалану мен қорғауды мемлекеттiк бақылауды жүзеге асыратын органдар</w:t>
      </w:r>
    </w:p>
    <w:bookmarkStart w:name="z2484" w:id="2266"/>
    <w:p>
      <w:pPr>
        <w:spacing w:after="0"/>
        <w:ind w:left="0"/>
        <w:jc w:val="both"/>
      </w:pPr>
      <w:r>
        <w:rPr>
          <w:rFonts w:ascii="Times New Roman"/>
          <w:b w:val="false"/>
          <w:i w:val="false"/>
          <w:color w:val="000000"/>
          <w:sz w:val="28"/>
        </w:rPr>
        <w:t xml:space="preserve">
      1. Жер ресурстарын басқару жөніндегі орталық уәкілетті органның ведомствосы және оның аумақтық бөлімшелері осы Кодекстiң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(бірінші бөлігінде), </w:t>
      </w:r>
      <w:r>
        <w:rPr>
          <w:rFonts w:ascii="Times New Roman"/>
          <w:b w:val="false"/>
          <w:i w:val="false"/>
          <w:color w:val="000000"/>
          <w:sz w:val="28"/>
        </w:rPr>
        <w:t>337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342-1-баптарында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66"/>
    <w:bookmarkStart w:name="z2477" w:id="226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67"/>
    <w:p>
      <w:pPr>
        <w:spacing w:after="0"/>
        <w:ind w:left="0"/>
        <w:jc w:val="both"/>
      </w:pPr>
      <w:r>
        <w:rPr>
          <w:rFonts w:ascii="Times New Roman"/>
          <w:b w:val="false"/>
          <w:i w:val="false"/>
          <w:color w:val="000000"/>
          <w:sz w:val="28"/>
        </w:rPr>
        <w:t>
      1) Қазақстан Республикасының жерді пайдалану мен қорғау жөніндегі бас мемлекеттік инспекторы және тиiстi әкiмшiлiк-аумақтық бiрлiктердiң жердi пайдалану мен қорғау жөнiндегi бас мемлекеттiк инспекторлары – жеке тұлғаларға – айлық есептік көрсеткіштің жетпіс беске дейінгі, лауазымды адамдарға, шағын кәсіпкерлік субъектілеріне, коммерциялық емес ұйымдарға – жеті жүзге дейінгі, орта кәсіпкерлік субъектілеріне – бір мыңға дейінгі, ірі кәсіпкерлік субъектілеріне – екі мыңға дейінгі мөлшерінде айыппұл салуға;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жердi пайдалану мен қорғау жөнiндегi мемлекеттiк инспекторлар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 үш жүзге дейiнгi мөлшерiнде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710-бап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711-бап. Инвестициялар жөнiндегi уәкiлеттi орган</w:t>
      </w:r>
    </w:p>
    <w:bookmarkStart w:name="z2486" w:id="2268"/>
    <w:p>
      <w:pPr>
        <w:spacing w:after="0"/>
        <w:ind w:left="0"/>
        <w:jc w:val="both"/>
      </w:pPr>
      <w:r>
        <w:rPr>
          <w:rFonts w:ascii="Times New Roman"/>
          <w:b w:val="false"/>
          <w:i w:val="false"/>
          <w:color w:val="000000"/>
          <w:sz w:val="28"/>
        </w:rPr>
        <w:t xml:space="preserve">
      1. Инвестициялар жөнiндегi уәкiлеттi орган осы Кодекстiң </w:t>
      </w:r>
      <w:r>
        <w:rPr>
          <w:rFonts w:ascii="Times New Roman"/>
          <w:b w:val="false"/>
          <w:i w:val="false"/>
          <w:color w:val="000000"/>
          <w:sz w:val="28"/>
        </w:rPr>
        <w:t>148-бабында</w:t>
      </w:r>
      <w:r>
        <w:rPr>
          <w:rFonts w:ascii="Times New Roman"/>
          <w:b w:val="false"/>
          <w:i w:val="false"/>
          <w:color w:val="000000"/>
          <w:sz w:val="28"/>
        </w:rPr>
        <w:t xml:space="preserve"> көзделген әкiмшiлiк құқық бұзушылық туралы iстердi қарайды.</w:t>
      </w:r>
    </w:p>
    <w:bookmarkEnd w:id="2268"/>
    <w:bookmarkStart w:name="z2487" w:id="226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инвестициялар жөнiндегi уәкiлеттi органның басшысы мен оның орынбасарлары құқылы.</w:t>
      </w:r>
    </w:p>
    <w:bookmarkEnd w:id="2269"/>
    <w:p>
      <w:pPr>
        <w:spacing w:after="0"/>
        <w:ind w:left="0"/>
        <w:jc w:val="both"/>
      </w:pPr>
      <w:r>
        <w:rPr>
          <w:rFonts w:ascii="Times New Roman"/>
          <w:b/>
          <w:i w:val="false"/>
          <w:color w:val="000000"/>
          <w:sz w:val="28"/>
        </w:rPr>
        <w:t>712-бап. Геодезиялық және картографиялық қызметке мемлекеттік бақылауды жүзеге асыратын органдар</w:t>
      </w:r>
    </w:p>
    <w:p>
      <w:pPr>
        <w:spacing w:after="0"/>
        <w:ind w:left="0"/>
        <w:jc w:val="both"/>
      </w:pPr>
      <w:r>
        <w:rPr>
          <w:rFonts w:ascii="Times New Roman"/>
          <w:b w:val="false"/>
          <w:i w:val="false"/>
          <w:color w:val="ff0000"/>
          <w:sz w:val="28"/>
        </w:rPr>
        <w:t xml:space="preserve">
      Ескерту. 712-баптың тақырыбына өзгеріс енгізілді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88" w:id="2270"/>
    <w:p>
      <w:pPr>
        <w:spacing w:after="0"/>
        <w:ind w:left="0"/>
        <w:jc w:val="both"/>
      </w:pPr>
      <w:r>
        <w:rPr>
          <w:rFonts w:ascii="Times New Roman"/>
          <w:b w:val="false"/>
          <w:i w:val="false"/>
          <w:color w:val="000000"/>
          <w:sz w:val="28"/>
        </w:rPr>
        <w:t>
      1. Геодезия, картография және кеңістіктік деректер саласындағы уәкілетті орган осы Кодекстің 343-бабында көзделген әкiмшiлiк құқық бұзушылықтар туралы iстердi қарайды.</w:t>
      </w:r>
    </w:p>
    <w:bookmarkEnd w:id="2270"/>
    <w:bookmarkStart w:name="z2485" w:id="227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геодезия, картография және кеңістіктік деректер саласындағы уәкілетті орган ведомствосының лауазымды адамдары құқылы.</w:t>
      </w:r>
    </w:p>
    <w:bookmarkEnd w:id="2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712-бап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713-бап. Монополияға қарсы орган</w:t>
      </w:r>
    </w:p>
    <w:bookmarkStart w:name="z2490" w:id="2272"/>
    <w:p>
      <w:pPr>
        <w:spacing w:after="0"/>
        <w:ind w:left="0"/>
        <w:jc w:val="both"/>
      </w:pPr>
      <w:r>
        <w:rPr>
          <w:rFonts w:ascii="Times New Roman"/>
          <w:b w:val="false"/>
          <w:i w:val="false"/>
          <w:color w:val="000000"/>
          <w:sz w:val="28"/>
        </w:rPr>
        <w:t>
      1. Монополияға қарсы орган осы Кодекстің 159 (бесінші және алтыншы бөліктерінде), 160 (бірінші бөлігінде), 161, 162, 163, 163-1-баптарында көзделген әкімшілік құқық бұзушылықтар туралы істерді қарайды.</w:t>
      </w:r>
    </w:p>
    <w:bookmarkEnd w:id="2272"/>
    <w:bookmarkStart w:name="z2491" w:id="227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монополияға қарсы органның басшысы мен оның орынбасарлары, сондай-ақ монополияға қарсы органның аумақтық бөлiмшелерiнiң басшылары мен олардың орынбасарлары құқылы.</w:t>
      </w:r>
    </w:p>
    <w:bookmarkEnd w:id="2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713-бапқа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714-бап. Табиғи монополиялар салаларында басшылықты жүзеге асыратын уәкiлеттi орган</w:t>
      </w:r>
    </w:p>
    <w:bookmarkStart w:name="z2492" w:id="2274"/>
    <w:p>
      <w:pPr>
        <w:spacing w:after="0"/>
        <w:ind w:left="0"/>
        <w:jc w:val="both"/>
      </w:pPr>
      <w:r>
        <w:rPr>
          <w:rFonts w:ascii="Times New Roman"/>
          <w:b w:val="false"/>
          <w:i w:val="false"/>
          <w:color w:val="000000"/>
          <w:sz w:val="28"/>
        </w:rPr>
        <w:t xml:space="preserve">
      1. Табиғи монополиялар салаларында басшылықты жүзеге асыратын уәкiлеттi орган осы Кодекстiң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бұзушылықтар туралы iстердi қарайды.</w:t>
      </w:r>
    </w:p>
    <w:bookmarkEnd w:id="2274"/>
    <w:bookmarkStart w:name="z2493" w:id="2275"/>
    <w:p>
      <w:pPr>
        <w:spacing w:after="0"/>
        <w:ind w:left="0"/>
        <w:jc w:val="both"/>
      </w:pPr>
      <w:r>
        <w:rPr>
          <w:rFonts w:ascii="Times New Roman"/>
          <w:b w:val="false"/>
          <w:i w:val="false"/>
          <w:color w:val="000000"/>
          <w:sz w:val="28"/>
        </w:rPr>
        <w:t>
      2. Әкiмшiлiк құқық бұзушылықтар туралы iстердi қарауға және әкiмшiлiк жазалар қолдануға табиғи монополиялар салаларында басшылықты жүзеге асыратын уәкiлеттi органның басшысы мен оның орынбасарлары, сондай-ақ табиғи монополиялар салаларында басшылықты жүзеге асыратын уәкiлеттi органның аумақтық бөлімшелерінің басшылары мен олардың орынбасарлары құқылы.</w:t>
      </w:r>
    </w:p>
    <w:bookmarkEnd w:id="2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714-бап жаңа редакцияда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715-бап. Техникалық реттеу, өлшем бiрлiгiн қамтамасыз ету саласындағы және стандарттау саласындағы мемлекеттiк бақылауды жүзеге асыратын органдар</w:t>
      </w:r>
    </w:p>
    <w:p>
      <w:pPr>
        <w:spacing w:after="0"/>
        <w:ind w:left="0"/>
        <w:jc w:val="both"/>
      </w:pPr>
      <w:r>
        <w:rPr>
          <w:rFonts w:ascii="Times New Roman"/>
          <w:b w:val="false"/>
          <w:i w:val="false"/>
          <w:color w:val="ff0000"/>
          <w:sz w:val="28"/>
        </w:rPr>
        <w:t xml:space="preserve">
      Ескерту. 715-баптың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494" w:id="2276"/>
    <w:p>
      <w:pPr>
        <w:spacing w:after="0"/>
        <w:ind w:left="0"/>
        <w:jc w:val="both"/>
      </w:pPr>
      <w:r>
        <w:rPr>
          <w:rFonts w:ascii="Times New Roman"/>
          <w:b w:val="false"/>
          <w:i w:val="false"/>
          <w:color w:val="000000"/>
          <w:sz w:val="28"/>
        </w:rPr>
        <w:t xml:space="preserve">
      1. Техникалық реттеу, өлшемдердің ортақтығын қамтамасыз ету саласындағы және стандарттау саласындағы мемлекеттiк бақылауды жүзеге асыратын органдар осы Кодекстiң </w:t>
      </w:r>
      <w:r>
        <w:rPr>
          <w:rFonts w:ascii="Times New Roman"/>
          <w:b w:val="false"/>
          <w:i w:val="false"/>
          <w:color w:val="000000"/>
          <w:sz w:val="28"/>
        </w:rPr>
        <w:t>193</w:t>
      </w:r>
      <w:r>
        <w:rPr>
          <w:rFonts w:ascii="Times New Roman"/>
          <w:b w:val="false"/>
          <w:i w:val="false"/>
          <w:color w:val="000000"/>
          <w:sz w:val="28"/>
        </w:rPr>
        <w:t xml:space="preserve"> (бірінші бөлігінде),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(бірінші бөлігінде), </w:t>
      </w:r>
      <w:r>
        <w:rPr>
          <w:rFonts w:ascii="Times New Roman"/>
          <w:b w:val="false"/>
          <w:i w:val="false"/>
          <w:color w:val="000000"/>
          <w:sz w:val="28"/>
        </w:rPr>
        <w:t>415-1</w:t>
      </w:r>
      <w:r>
        <w:rPr>
          <w:rFonts w:ascii="Times New Roman"/>
          <w:b w:val="false"/>
          <w:i w:val="false"/>
          <w:color w:val="000000"/>
          <w:sz w:val="28"/>
        </w:rPr>
        <w:t xml:space="preserve"> (бірінші бөлігінде), </w:t>
      </w:r>
      <w:r>
        <w:rPr>
          <w:rFonts w:ascii="Times New Roman"/>
          <w:b w:val="false"/>
          <w:i w:val="false"/>
          <w:color w:val="000000"/>
          <w:sz w:val="28"/>
        </w:rPr>
        <w:t>417</w:t>
      </w:r>
      <w:r>
        <w:rPr>
          <w:rFonts w:ascii="Times New Roman"/>
          <w:b w:val="false"/>
          <w:i w:val="false"/>
          <w:color w:val="000000"/>
          <w:sz w:val="28"/>
        </w:rPr>
        <w:t xml:space="preserve"> (екінші, үшінші, төртінші және бесінші бөліктерінде), </w:t>
      </w:r>
      <w:r>
        <w:rPr>
          <w:rFonts w:ascii="Times New Roman"/>
          <w:b w:val="false"/>
          <w:i w:val="false"/>
          <w:color w:val="000000"/>
          <w:sz w:val="28"/>
        </w:rPr>
        <w:t>418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419</w:t>
      </w:r>
      <w:r>
        <w:rPr>
          <w:rFonts w:ascii="Times New Roman"/>
          <w:b w:val="false"/>
          <w:i w:val="false"/>
          <w:color w:val="000000"/>
          <w:sz w:val="28"/>
        </w:rPr>
        <w:t xml:space="preserve"> (бірінші бөлігінде),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638</w:t>
      </w:r>
      <w:r>
        <w:rPr>
          <w:rFonts w:ascii="Times New Roman"/>
          <w:b w:val="false"/>
          <w:i w:val="false"/>
          <w:color w:val="000000"/>
          <w:sz w:val="28"/>
        </w:rPr>
        <w:t xml:space="preserve"> (бiрiншi бөлiгiнде)-баптарында көзделген әкiмшiлiк құқық бұзушылықтар туралы iстердi қарайды.</w:t>
      </w:r>
    </w:p>
    <w:bookmarkEnd w:id="2276"/>
    <w:bookmarkStart w:name="z2495" w:id="2277"/>
    <w:p>
      <w:pPr>
        <w:spacing w:after="0"/>
        <w:ind w:left="0"/>
        <w:jc w:val="both"/>
      </w:pPr>
      <w:r>
        <w:rPr>
          <w:rFonts w:ascii="Times New Roman"/>
          <w:b w:val="false"/>
          <w:i w:val="false"/>
          <w:color w:val="000000"/>
          <w:sz w:val="28"/>
        </w:rPr>
        <w:t>
      2. Әкiмшiлiк жазаларды Қазақстан Республикасының мемлекеттiк бақылау және қадағалау жөнiндегi Бас мемлекеттiк инспекторы мен оның орынбасарлары, сондай-ақ облыстар мен қалалардың мемлекеттiк бақылау және қадағалау жөнiндегi бас мемлекеттiк инспекторлары мен олардың орынбасарлары қолдануға құқылы.</w:t>
      </w:r>
    </w:p>
    <w:bookmarkEnd w:id="2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715-бапқа өзгерістер енгізілді - ҚР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715-1-бап. Тұтынушылардың құқықтарын қорғау саласындағы уәкілетті орган</w:t>
      </w:r>
    </w:p>
    <w:bookmarkStart w:name="z3585" w:id="2278"/>
    <w:p>
      <w:pPr>
        <w:spacing w:after="0"/>
        <w:ind w:left="0"/>
        <w:jc w:val="both"/>
      </w:pPr>
      <w:r>
        <w:rPr>
          <w:rFonts w:ascii="Times New Roman"/>
          <w:b w:val="false"/>
          <w:i w:val="false"/>
          <w:color w:val="000000"/>
          <w:sz w:val="28"/>
        </w:rPr>
        <w:t>
      1. Тұтынушылардың құқықтарын қорғау саласындағы уәкілетті орган осы Кодекстiң 190 (бесінші және алтыншы бөліктерінде), 193 (бiрiншi бөлiгiнде)-баптарында көзделген әкiмшiлiк құқық бұзушылық туралы iстердi қарайды.</w:t>
      </w:r>
    </w:p>
    <w:bookmarkEnd w:id="2278"/>
    <w:bookmarkStart w:name="z3586" w:id="2279"/>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тұтынушылардың құқықтарын қорғау саласындағы уәкілетті органның басшысы, оның орынбасарлары, аумақтық бөлімшелердің басшылары мен олардың орынбасарлары құқылы.</w:t>
      </w:r>
    </w:p>
    <w:bookmarkEnd w:id="2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715-1-баппен толықтырылды - ҚР 21.04.2016 </w:t>
      </w:r>
      <w:r>
        <w:rPr>
          <w:rFonts w:ascii="Times New Roman"/>
          <w:b w:val="false"/>
          <w:i w:val="false"/>
          <w:color w:val="000000"/>
          <w:sz w:val="28"/>
        </w:rPr>
        <w:t>№ 504-V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716-бап. Ауыл шаруашылығы техникасын тiркеу жөнiндегiуәкiлеттi орган</w:t>
      </w:r>
    </w:p>
    <w:bookmarkStart w:name="z2496" w:id="2280"/>
    <w:p>
      <w:pPr>
        <w:spacing w:after="0"/>
        <w:ind w:left="0"/>
        <w:jc w:val="both"/>
      </w:pPr>
      <w:r>
        <w:rPr>
          <w:rFonts w:ascii="Times New Roman"/>
          <w:b w:val="false"/>
          <w:i w:val="false"/>
          <w:color w:val="000000"/>
          <w:sz w:val="28"/>
        </w:rPr>
        <w:t xml:space="preserve">
      1. Ауыл шаруашылығы техникасын тiркеу жөнiндегi уәкiлеттi орган осы Кодекстiң </w:t>
      </w:r>
      <w:r>
        <w:rPr>
          <w:rFonts w:ascii="Times New Roman"/>
          <w:b w:val="false"/>
          <w:i w:val="false"/>
          <w:color w:val="000000"/>
          <w:sz w:val="28"/>
        </w:rPr>
        <w:t>590</w:t>
      </w:r>
      <w:r>
        <w:rPr>
          <w:rFonts w:ascii="Times New Roman"/>
          <w:b w:val="false"/>
          <w:i w:val="false"/>
          <w:color w:val="000000"/>
          <w:sz w:val="28"/>
        </w:rPr>
        <w:t xml:space="preserve"> (бiрiншi, екiншi бөлiктерiнде) (тракторлардың, өздiгiнен жүретiн ауыл шаруашылығы, мелиорациялық және жол-құрылыс машиналарының жүргiзушiлерi жасаған құқық бұзушылықтар бөлiгiнде), ауыл шаруашылығы техникасын, тракторларды, өзге де өздiгiнен жүретiн машиналар мен жабдықты тiркеу жөнiндегi қадағалаушы уәкiлеттi органдарға қатысты бөлiгiнде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627-баптарында</w:t>
      </w:r>
      <w:r>
        <w:rPr>
          <w:rFonts w:ascii="Times New Roman"/>
          <w:b w:val="false"/>
          <w:i w:val="false"/>
          <w:color w:val="000000"/>
          <w:sz w:val="28"/>
        </w:rPr>
        <w:t xml:space="preserve"> көзделген әкiмшiлiк құқық бұзушылық туралы iстердi қарайды.</w:t>
      </w:r>
    </w:p>
    <w:bookmarkEnd w:id="2280"/>
    <w:bookmarkStart w:name="z2497" w:id="2281"/>
    <w:p>
      <w:pPr>
        <w:spacing w:after="0"/>
        <w:ind w:left="0"/>
        <w:jc w:val="both"/>
      </w:pPr>
      <w:r>
        <w:rPr>
          <w:rFonts w:ascii="Times New Roman"/>
          <w:b w:val="false"/>
          <w:i w:val="false"/>
          <w:color w:val="000000"/>
          <w:sz w:val="28"/>
        </w:rPr>
        <w:t>
      2. Ауыл шаруашылығы техникасын тiркеу жөнiндегi уәкiлеттi органның атынан әкiмшiлiк құқық бұзушылық туралы iстердi қарауға және әкiмшiлiк жазалар қолдануға ауыл шаруашылығы техникасын тiркеу жөнiндегi аудандық және облыстық уәкiлеттi органдардың инженер-инспекторлары құқылы.</w:t>
      </w:r>
    </w:p>
    <w:bookmarkEnd w:id="2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716-бапқа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717-бап. Өсiмдiк шаруашылығы саласындағы уәкiлеттiмемлекеттiк орган</w:t>
      </w:r>
    </w:p>
    <w:p>
      <w:pPr>
        <w:spacing w:after="0"/>
        <w:ind w:left="0"/>
        <w:jc w:val="both"/>
      </w:pPr>
      <w:r>
        <w:rPr>
          <w:rFonts w:ascii="Times New Roman"/>
          <w:b w:val="false"/>
          <w:i w:val="false"/>
          <w:color w:val="ff0000"/>
          <w:sz w:val="28"/>
        </w:rPr>
        <w:t xml:space="preserve">
      Ескерту. 717-бап алып тасталды - ҚР 28.10.2019 </w:t>
      </w:r>
      <w:r>
        <w:rPr>
          <w:rFonts w:ascii="Times New Roman"/>
          <w:b w:val="false"/>
          <w:i w:val="false"/>
          <w:color w:val="ff0000"/>
          <w:sz w:val="28"/>
        </w:rPr>
        <w:t>№ 268-VI</w:t>
      </w:r>
      <w:r>
        <w:rPr>
          <w:rFonts w:ascii="Times New Roman"/>
          <w:b w:val="false"/>
          <w:i w:val="false"/>
          <w:color w:val="ff0000"/>
          <w:sz w:val="28"/>
        </w:rPr>
        <w:t xml:space="preserve"> Заңымен (06.01.2020 бастап қолданысқа енгізіледі).</w:t>
      </w:r>
    </w:p>
    <w:p>
      <w:pPr>
        <w:spacing w:after="0"/>
        <w:ind w:left="0"/>
        <w:jc w:val="both"/>
      </w:pPr>
      <w:r>
        <w:rPr>
          <w:rFonts w:ascii="Times New Roman"/>
          <w:b/>
          <w:i w:val="false"/>
          <w:color w:val="000000"/>
          <w:sz w:val="28"/>
        </w:rPr>
        <w:t>718-бап. Объектiлердi салу сапасына мемлекеттiк сәулет-құрылыс бақылауын және қадағалауын жүзеге асыратын органдар</w:t>
      </w:r>
    </w:p>
    <w:bookmarkStart w:name="z2500" w:id="2282"/>
    <w:p>
      <w:pPr>
        <w:spacing w:after="0"/>
        <w:ind w:left="0"/>
        <w:jc w:val="both"/>
      </w:pPr>
      <w:r>
        <w:rPr>
          <w:rFonts w:ascii="Times New Roman"/>
          <w:b w:val="false"/>
          <w:i w:val="false"/>
          <w:color w:val="000000"/>
          <w:sz w:val="28"/>
        </w:rPr>
        <w:t xml:space="preserve">
      1. Объектiлердi салу сапасына мемлекеттiк сәулет-құрылыс бақылауын және қадағалауын жүзеге асыратын органдар осы Кодекстiң </w:t>
      </w:r>
      <w:r>
        <w:rPr>
          <w:rFonts w:ascii="Times New Roman"/>
          <w:b w:val="false"/>
          <w:i w:val="false"/>
          <w:color w:val="000000"/>
          <w:sz w:val="28"/>
        </w:rPr>
        <w:t>309</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(бiрiншi бөлiгiнде),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(бiрiншi бөлiгiнде), </w:t>
      </w:r>
      <w:r>
        <w:rPr>
          <w:rFonts w:ascii="Times New Roman"/>
          <w:b w:val="false"/>
          <w:i w:val="false"/>
          <w:color w:val="000000"/>
          <w:sz w:val="28"/>
        </w:rPr>
        <w:t>317</w:t>
      </w:r>
      <w:r>
        <w:rPr>
          <w:rFonts w:ascii="Times New Roman"/>
          <w:b w:val="false"/>
          <w:i w:val="false"/>
          <w:color w:val="000000"/>
          <w:sz w:val="28"/>
        </w:rPr>
        <w:t xml:space="preserve"> (бiрiншi, екiншi, үшiншi және 3-1-бөлiктерiнде), 317-1 (бiрiншi бөлiгiнде), 317-2 (екiншi бөлiгiнде),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282"/>
    <w:bookmarkStart w:name="z3386" w:id="2283"/>
    <w:p>
      <w:pPr>
        <w:spacing w:after="0"/>
        <w:ind w:left="0"/>
        <w:jc w:val="both"/>
      </w:pPr>
      <w:r>
        <w:rPr>
          <w:rFonts w:ascii="Times New Roman"/>
          <w:b w:val="false"/>
          <w:i w:val="false"/>
          <w:color w:val="000000"/>
          <w:sz w:val="28"/>
        </w:rPr>
        <w:t xml:space="preserve">
      1-1. Сәулет, қала құрылысы және құрылыс істері жөніндегі уәкілетті орган осы Кодекстiң </w:t>
      </w:r>
      <w:r>
        <w:rPr>
          <w:rFonts w:ascii="Times New Roman"/>
          <w:b w:val="false"/>
          <w:i w:val="false"/>
          <w:color w:val="000000"/>
          <w:sz w:val="28"/>
        </w:rPr>
        <w:t>323-1-бабында</w:t>
      </w:r>
      <w:r>
        <w:rPr>
          <w:rFonts w:ascii="Times New Roman"/>
          <w:b w:val="false"/>
          <w:i w:val="false"/>
          <w:color w:val="000000"/>
          <w:sz w:val="28"/>
        </w:rPr>
        <w:t xml:space="preserve"> көзделген әкiмшiлiк құқық бұзушылық туралы iстердi қарайды.</w:t>
      </w:r>
    </w:p>
    <w:bookmarkEnd w:id="2283"/>
    <w:bookmarkStart w:name="z2501" w:id="2284"/>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Республикасының Бас мемлекеттiк құрылыс инспекторы мен оның орынбасарлары, сондай-ақ облыстардың, республикалық маңызы бар қалалардың, астананың бас мемлекеттiк құрылыс инспекторлары құқылы.</w:t>
      </w:r>
    </w:p>
    <w:bookmarkEnd w:id="2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718-бапқа өзгеріс енгізілді - ҚР 28.10.2015 </w:t>
      </w:r>
      <w:r>
        <w:rPr>
          <w:rFonts w:ascii="Times New Roman"/>
          <w:b w:val="false"/>
          <w:i w:val="false"/>
          <w:color w:val="000000"/>
          <w:sz w:val="28"/>
        </w:rPr>
        <w:t>№ 366-V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719-бап. Мемлекеттiк статистика саласындағы уәкiлеттiорган</w:t>
      </w:r>
    </w:p>
    <w:bookmarkStart w:name="z2502" w:id="2285"/>
    <w:p>
      <w:pPr>
        <w:spacing w:after="0"/>
        <w:ind w:left="0"/>
        <w:jc w:val="both"/>
      </w:pPr>
      <w:r>
        <w:rPr>
          <w:rFonts w:ascii="Times New Roman"/>
          <w:b w:val="false"/>
          <w:i w:val="false"/>
          <w:color w:val="000000"/>
          <w:sz w:val="28"/>
        </w:rPr>
        <w:t xml:space="preserve">
      1. Мемлекеттiк статистика саласындағы уәкiлеттi орган осы Кодекстiң </w:t>
      </w:r>
      <w:r>
        <w:rPr>
          <w:rFonts w:ascii="Times New Roman"/>
          <w:b w:val="false"/>
          <w:i w:val="false"/>
          <w:color w:val="000000"/>
          <w:sz w:val="28"/>
        </w:rPr>
        <w:t>497</w:t>
      </w:r>
      <w:r>
        <w:rPr>
          <w:rFonts w:ascii="Times New Roman"/>
          <w:b w:val="false"/>
          <w:i w:val="false"/>
          <w:color w:val="000000"/>
          <w:sz w:val="28"/>
        </w:rPr>
        <w:t xml:space="preserve">, </w:t>
      </w:r>
      <w:r>
        <w:rPr>
          <w:rFonts w:ascii="Times New Roman"/>
          <w:b w:val="false"/>
          <w:i w:val="false"/>
          <w:color w:val="000000"/>
          <w:sz w:val="28"/>
        </w:rPr>
        <w:t>499</w:t>
      </w:r>
      <w:r>
        <w:rPr>
          <w:rFonts w:ascii="Times New Roman"/>
          <w:b w:val="false"/>
          <w:i w:val="false"/>
          <w:color w:val="000000"/>
          <w:sz w:val="28"/>
        </w:rPr>
        <w:t xml:space="preserve">, </w:t>
      </w:r>
      <w:r>
        <w:rPr>
          <w:rFonts w:ascii="Times New Roman"/>
          <w:b w:val="false"/>
          <w:i w:val="false"/>
          <w:color w:val="000000"/>
          <w:sz w:val="28"/>
        </w:rPr>
        <w:t>501</w:t>
      </w:r>
      <w:r>
        <w:rPr>
          <w:rFonts w:ascii="Times New Roman"/>
          <w:b w:val="false"/>
          <w:i w:val="false"/>
          <w:color w:val="000000"/>
          <w:sz w:val="28"/>
        </w:rPr>
        <w:t xml:space="preserve">, </w:t>
      </w:r>
      <w:r>
        <w:rPr>
          <w:rFonts w:ascii="Times New Roman"/>
          <w:b w:val="false"/>
          <w:i w:val="false"/>
          <w:color w:val="000000"/>
          <w:sz w:val="28"/>
        </w:rPr>
        <w:t>503-баптарында</w:t>
      </w:r>
      <w:r>
        <w:rPr>
          <w:rFonts w:ascii="Times New Roman"/>
          <w:b w:val="false"/>
          <w:i w:val="false"/>
          <w:color w:val="000000"/>
          <w:sz w:val="28"/>
        </w:rPr>
        <w:t xml:space="preserve"> көзделген әкiмшiлiк құқық бұзушылық туралы iстердi қарайды.</w:t>
      </w:r>
    </w:p>
    <w:bookmarkEnd w:id="2285"/>
    <w:bookmarkStart w:name="z2503" w:id="2286"/>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мемлекеттiк статистика саласындағы уәкiлеттi органның аумақтық органдарының басшылары мен олардың орынбасарлары құқылы.</w:t>
      </w:r>
    </w:p>
    <w:bookmarkEnd w:id="2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719-бапқа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720-бап. Мемлекеттік кіріс органдары</w:t>
      </w:r>
    </w:p>
    <w:bookmarkStart w:name="z2504" w:id="2287"/>
    <w:p>
      <w:pPr>
        <w:spacing w:after="0"/>
        <w:ind w:left="0"/>
        <w:jc w:val="both"/>
      </w:pPr>
      <w:r>
        <w:rPr>
          <w:rFonts w:ascii="Times New Roman"/>
          <w:b w:val="false"/>
          <w:i w:val="false"/>
          <w:color w:val="000000"/>
          <w:sz w:val="28"/>
        </w:rPr>
        <w:t xml:space="preserve">
      1. Мемлекеттік кіріс органдары осы Кодекстiң </w:t>
      </w:r>
      <w:r>
        <w:rPr>
          <w:rFonts w:ascii="Times New Roman"/>
          <w:b w:val="false"/>
          <w:i w:val="false"/>
          <w:color w:val="000000"/>
          <w:sz w:val="28"/>
        </w:rPr>
        <w:t>91</w:t>
      </w:r>
      <w:r>
        <w:rPr>
          <w:rFonts w:ascii="Times New Roman"/>
          <w:b w:val="false"/>
          <w:i w:val="false"/>
          <w:color w:val="000000"/>
          <w:sz w:val="28"/>
        </w:rPr>
        <w:t xml:space="preserve"> (алтыншы, жетінші және сегізінші бөліктерінде), </w:t>
      </w:r>
      <w:r>
        <w:rPr>
          <w:rFonts w:ascii="Times New Roman"/>
          <w:b w:val="false"/>
          <w:i w:val="false"/>
          <w:color w:val="000000"/>
          <w:sz w:val="28"/>
        </w:rPr>
        <w:t>92</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(бірінші бөлігінде),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(бірінші, үшінші және төртінші бөліктерінде),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181-1,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(бірінші бөлігінде), </w:t>
      </w:r>
      <w:r>
        <w:rPr>
          <w:rFonts w:ascii="Times New Roman"/>
          <w:b w:val="false"/>
          <w:i w:val="false"/>
          <w:color w:val="000000"/>
          <w:sz w:val="28"/>
        </w:rPr>
        <w:t>239</w:t>
      </w:r>
      <w:r>
        <w:rPr>
          <w:rFonts w:ascii="Times New Roman"/>
          <w:b w:val="false"/>
          <w:i w:val="false"/>
          <w:color w:val="000000"/>
          <w:sz w:val="28"/>
        </w:rPr>
        <w:t xml:space="preserve"> (бірінші және екінші бөліктерінде), 244 (бірінші, екінші (экспорт немесе импорт жөніндегі валюталық шарттарға қатысты), үшінші және төртінші бөліктерінде), </w:t>
      </w:r>
      <w:r>
        <w:rPr>
          <w:rFonts w:ascii="Times New Roman"/>
          <w:b w:val="false"/>
          <w:i w:val="false"/>
          <w:color w:val="000000"/>
          <w:sz w:val="28"/>
        </w:rPr>
        <w:t>246-1</w:t>
      </w:r>
      <w:r>
        <w:rPr>
          <w:rFonts w:ascii="Times New Roman"/>
          <w:b w:val="false"/>
          <w:i w:val="false"/>
          <w:color w:val="000000"/>
          <w:sz w:val="28"/>
        </w:rPr>
        <w:t xml:space="preserve"> (бұл бұзушылықтарға салықтар бойынша аудит жүргізу кезінде жол берілген кезде),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(бірінші, екінші, 2-1, 2-2 және үшінші бөліктерінде), </w:t>
      </w:r>
      <w:r>
        <w:rPr>
          <w:rFonts w:ascii="Times New Roman"/>
          <w:b w:val="false"/>
          <w:i w:val="false"/>
          <w:color w:val="000000"/>
          <w:sz w:val="28"/>
        </w:rPr>
        <w:t>282</w:t>
      </w:r>
      <w:r>
        <w:rPr>
          <w:rFonts w:ascii="Times New Roman"/>
          <w:b w:val="false"/>
          <w:i w:val="false"/>
          <w:color w:val="000000"/>
          <w:sz w:val="28"/>
        </w:rPr>
        <w:t xml:space="preserve"> (бірінші, екінші, 2-1, 2-2, бесінші, оныншы және он екінші бөліктерінде),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285-1</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460-1</w:t>
      </w:r>
      <w:r>
        <w:rPr>
          <w:rFonts w:ascii="Times New Roman"/>
          <w:b w:val="false"/>
          <w:i w:val="false"/>
          <w:color w:val="000000"/>
          <w:sz w:val="28"/>
        </w:rPr>
        <w:t xml:space="preserve">, </w:t>
      </w:r>
      <w:r>
        <w:rPr>
          <w:rFonts w:ascii="Times New Roman"/>
          <w:b w:val="false"/>
          <w:i w:val="false"/>
          <w:color w:val="000000"/>
          <w:sz w:val="28"/>
        </w:rPr>
        <w:t>460-2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(бірінші бөлігінде),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(бірінші бөлігінде),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(бірінші бөлігінде),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(бірінші, екінші, 2-1 және үшінші бөліктерінде), </w:t>
      </w:r>
      <w:r>
        <w:rPr>
          <w:rFonts w:ascii="Times New Roman"/>
          <w:b w:val="false"/>
          <w:i w:val="false"/>
          <w:color w:val="000000"/>
          <w:sz w:val="28"/>
        </w:rPr>
        <w:t>571-1-баптарында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87"/>
    <w:bookmarkStart w:name="z2505" w:id="2288"/>
    <w:p>
      <w:pPr>
        <w:spacing w:after="0"/>
        <w:ind w:left="0"/>
        <w:jc w:val="both"/>
      </w:pPr>
      <w:r>
        <w:rPr>
          <w:rFonts w:ascii="Times New Roman"/>
          <w:b w:val="false"/>
          <w:i w:val="false"/>
          <w:color w:val="000000"/>
          <w:sz w:val="28"/>
        </w:rPr>
        <w:t xml:space="preserve">
      2. Мемлекеттік кіріс органдары осы бөлікте санамаланған әкімшілік құқық бұзушылықтар Қазақстан Республикасының Мемлекеттік шекарасы арқылы автомобиль, теңіздегі өткізу пункттерінде және тауарларды өткізудің өзге де орындарында жасалған кезде, осы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425</w:t>
      </w:r>
      <w:r>
        <w:rPr>
          <w:rFonts w:ascii="Times New Roman"/>
          <w:b w:val="false"/>
          <w:i w:val="false"/>
          <w:color w:val="000000"/>
          <w:sz w:val="28"/>
        </w:rPr>
        <w:t xml:space="preserve"> (бірінші бөлігінде), </w:t>
      </w:r>
      <w:r>
        <w:rPr>
          <w:rFonts w:ascii="Times New Roman"/>
          <w:b w:val="false"/>
          <w:i w:val="false"/>
          <w:color w:val="000000"/>
          <w:sz w:val="28"/>
        </w:rPr>
        <w:t>571</w:t>
      </w:r>
      <w:r>
        <w:rPr>
          <w:rFonts w:ascii="Times New Roman"/>
          <w:b w:val="false"/>
          <w:i w:val="false"/>
          <w:color w:val="000000"/>
          <w:sz w:val="28"/>
        </w:rPr>
        <w:t xml:space="preserve"> (бесінші, алтыншы, жетінші және сегізінші бөліктерінде),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(бірінші бөлігінде),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(автомобиль көлігіндегі әкімшілік құқық бұзушылықтар бойынша), </w:t>
      </w:r>
      <w:r>
        <w:rPr>
          <w:rFonts w:ascii="Times New Roman"/>
          <w:b w:val="false"/>
          <w:i w:val="false"/>
          <w:color w:val="000000"/>
          <w:sz w:val="28"/>
        </w:rPr>
        <w:t>590</w:t>
      </w:r>
      <w:r>
        <w:rPr>
          <w:rFonts w:ascii="Times New Roman"/>
          <w:b w:val="false"/>
          <w:i w:val="false"/>
          <w:color w:val="000000"/>
          <w:sz w:val="28"/>
        </w:rPr>
        <w:t xml:space="preserve"> (бірінші, екінші, бесінші, алтыншы, жетінші, сегізінші және оныншы бөліктерінде), </w:t>
      </w:r>
      <w:r>
        <w:rPr>
          <w:rFonts w:ascii="Times New Roman"/>
          <w:b w:val="false"/>
          <w:i w:val="false"/>
          <w:color w:val="000000"/>
          <w:sz w:val="28"/>
        </w:rPr>
        <w:t>612</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(төртінші бөлігінде)-баптарында көзделген әкiмшiлiк құқық бұзушылық туралы iстердi де қарайды.</w:t>
      </w:r>
    </w:p>
    <w:bookmarkEnd w:id="2288"/>
    <w:bookmarkStart w:name="z3236" w:id="2289"/>
    <w:p>
      <w:pPr>
        <w:spacing w:after="0"/>
        <w:ind w:left="0"/>
        <w:jc w:val="both"/>
      </w:pPr>
      <w:r>
        <w:rPr>
          <w:rFonts w:ascii="Times New Roman"/>
          <w:b w:val="false"/>
          <w:i w:val="false"/>
          <w:color w:val="000000"/>
          <w:sz w:val="28"/>
        </w:rPr>
        <w:t>
      3. Мемлекеттік кіріс органдарының атынан әкiмшiлiк құқық бұзушылық туралы iстердi қарауға және әкiмшiлiк жазалар қолдануға:</w:t>
      </w:r>
    </w:p>
    <w:bookmarkEnd w:id="2289"/>
    <w:p>
      <w:pPr>
        <w:spacing w:after="0"/>
        <w:ind w:left="0"/>
        <w:jc w:val="both"/>
      </w:pPr>
      <w:r>
        <w:rPr>
          <w:rFonts w:ascii="Times New Roman"/>
          <w:b w:val="false"/>
          <w:i w:val="false"/>
          <w:color w:val="000000"/>
          <w:sz w:val="28"/>
        </w:rPr>
        <w:t>
      мемлекеттік кіріс органдарының ведомстволық бағыныстылығына жатқызылған, осы Кодекстің барлық баптары бойынша – мемлекеттік кіріс органдарының басшылары мен олардың орынбасарлары;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91</w:t>
      </w:r>
      <w:r>
        <w:rPr>
          <w:rFonts w:ascii="Times New Roman"/>
          <w:b w:val="false"/>
          <w:i w:val="false"/>
          <w:color w:val="000000"/>
          <w:sz w:val="28"/>
        </w:rPr>
        <w:t xml:space="preserve"> (алтыншы бөлігінде), </w:t>
      </w:r>
      <w:r>
        <w:rPr>
          <w:rFonts w:ascii="Times New Roman"/>
          <w:b w:val="false"/>
          <w:i w:val="false"/>
          <w:color w:val="000000"/>
          <w:sz w:val="28"/>
        </w:rPr>
        <w:t>92</w:t>
      </w:r>
      <w:r>
        <w:rPr>
          <w:rFonts w:ascii="Times New Roman"/>
          <w:b w:val="false"/>
          <w:i w:val="false"/>
          <w:color w:val="000000"/>
          <w:sz w:val="28"/>
        </w:rPr>
        <w:t xml:space="preserve"> (екінші бөлігінде), </w:t>
      </w:r>
      <w:r>
        <w:rPr>
          <w:rFonts w:ascii="Times New Roman"/>
          <w:b w:val="false"/>
          <w:i w:val="false"/>
          <w:color w:val="000000"/>
          <w:sz w:val="28"/>
        </w:rPr>
        <w:t>195</w:t>
      </w:r>
      <w:r>
        <w:rPr>
          <w:rFonts w:ascii="Times New Roman"/>
          <w:b w:val="false"/>
          <w:i w:val="false"/>
          <w:color w:val="000000"/>
          <w:sz w:val="28"/>
        </w:rPr>
        <w:t xml:space="preserve"> (бірінші бөлігінде), </w:t>
      </w:r>
      <w:r>
        <w:rPr>
          <w:rFonts w:ascii="Times New Roman"/>
          <w:b w:val="false"/>
          <w:i w:val="false"/>
          <w:color w:val="000000"/>
          <w:sz w:val="28"/>
        </w:rPr>
        <w:t>269</w:t>
      </w:r>
      <w:r>
        <w:rPr>
          <w:rFonts w:ascii="Times New Roman"/>
          <w:b w:val="false"/>
          <w:i w:val="false"/>
          <w:color w:val="000000"/>
          <w:sz w:val="28"/>
        </w:rPr>
        <w:t xml:space="preserve"> (бірінші бөлігінде), </w:t>
      </w:r>
      <w:r>
        <w:rPr>
          <w:rFonts w:ascii="Times New Roman"/>
          <w:b w:val="false"/>
          <w:i w:val="false"/>
          <w:color w:val="000000"/>
          <w:sz w:val="28"/>
        </w:rPr>
        <w:t>270</w:t>
      </w:r>
      <w:r>
        <w:rPr>
          <w:rFonts w:ascii="Times New Roman"/>
          <w:b w:val="false"/>
          <w:i w:val="false"/>
          <w:color w:val="000000"/>
          <w:sz w:val="28"/>
        </w:rPr>
        <w:t xml:space="preserve"> (бірінші және үшінші бөліктерінде), 271 (бірінші бөлігінде), </w:t>
      </w:r>
      <w:r>
        <w:rPr>
          <w:rFonts w:ascii="Times New Roman"/>
          <w:b w:val="false"/>
          <w:i w:val="false"/>
          <w:color w:val="000000"/>
          <w:sz w:val="28"/>
        </w:rPr>
        <w:t>272</w:t>
      </w:r>
      <w:r>
        <w:rPr>
          <w:rFonts w:ascii="Times New Roman"/>
          <w:b w:val="false"/>
          <w:i w:val="false"/>
          <w:color w:val="000000"/>
          <w:sz w:val="28"/>
        </w:rPr>
        <w:t xml:space="preserve"> (бірінші бөлігінде), </w:t>
      </w:r>
      <w:r>
        <w:rPr>
          <w:rFonts w:ascii="Times New Roman"/>
          <w:b w:val="false"/>
          <w:i w:val="false"/>
          <w:color w:val="000000"/>
          <w:sz w:val="28"/>
        </w:rPr>
        <w:t>276</w:t>
      </w:r>
      <w:r>
        <w:rPr>
          <w:rFonts w:ascii="Times New Roman"/>
          <w:b w:val="false"/>
          <w:i w:val="false"/>
          <w:color w:val="000000"/>
          <w:sz w:val="28"/>
        </w:rPr>
        <w:t xml:space="preserve"> (бірінші бөлігінде), </w:t>
      </w:r>
      <w:r>
        <w:rPr>
          <w:rFonts w:ascii="Times New Roman"/>
          <w:b w:val="false"/>
          <w:i w:val="false"/>
          <w:color w:val="000000"/>
          <w:sz w:val="28"/>
        </w:rPr>
        <w:t>284</w:t>
      </w:r>
      <w:r>
        <w:rPr>
          <w:rFonts w:ascii="Times New Roman"/>
          <w:b w:val="false"/>
          <w:i w:val="false"/>
          <w:color w:val="000000"/>
          <w:sz w:val="28"/>
        </w:rPr>
        <w:t xml:space="preserve"> (бірінші, үшінші, бесінші, жетінші, тоғызыншы, он бірінші, он үшінші, он бесінші және он жетінші бөліктерінде)-баптарында көзделген әкімшілік құқық бұзушылықтар бойынша ескерту түрінде, сондай-ақ </w:t>
      </w:r>
      <w:r>
        <w:rPr>
          <w:rFonts w:ascii="Times New Roman"/>
          <w:b w:val="false"/>
          <w:i w:val="false"/>
          <w:color w:val="000000"/>
          <w:sz w:val="28"/>
        </w:rPr>
        <w:t>897-бабында</w:t>
      </w:r>
      <w:r>
        <w:rPr>
          <w:rFonts w:ascii="Times New Roman"/>
          <w:b w:val="false"/>
          <w:i w:val="false"/>
          <w:color w:val="000000"/>
          <w:sz w:val="28"/>
        </w:rPr>
        <w:t xml:space="preserve"> көзделген тәртіппен айыппұл түрінде әкімшілік жаза – мемлекеттік кіріс органдарының басшысы уәкілеттік берген лауазымды адамдары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720-бап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 өзгерістер енгізілді – ҚР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11-баптан қараңыз);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12.07.2023 </w:t>
      </w:r>
      <w:r>
        <w:rPr>
          <w:rFonts w:ascii="Times New Roman"/>
          <w:b w:val="false"/>
          <w:i w:val="false"/>
          <w:color w:val="ff0000"/>
          <w:sz w:val="28"/>
        </w:rPr>
        <w:t>№ 24-VIII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721-бап. Мемлекеттік қызмет істері жөніндегі уәкілетті орган</w:t>
      </w:r>
    </w:p>
    <w:p>
      <w:pPr>
        <w:spacing w:after="0"/>
        <w:ind w:left="0"/>
        <w:jc w:val="both"/>
      </w:pPr>
      <w:r>
        <w:rPr>
          <w:rFonts w:ascii="Times New Roman"/>
          <w:b w:val="false"/>
          <w:i w:val="false"/>
          <w:color w:val="ff0000"/>
          <w:sz w:val="28"/>
        </w:rPr>
        <w:t xml:space="preserve">
      Ескерту. 721-баптың тақырыбына өзгеріс енгізілді – ҚР 02.07.2020 </w:t>
      </w:r>
      <w:r>
        <w:rPr>
          <w:rFonts w:ascii="Times New Roman"/>
          <w:b w:val="false"/>
          <w:i w:val="false"/>
          <w:color w:val="ff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506" w:id="2290"/>
    <w:p>
      <w:pPr>
        <w:spacing w:after="0"/>
        <w:ind w:left="0"/>
        <w:jc w:val="both"/>
      </w:pPr>
      <w:r>
        <w:rPr>
          <w:rFonts w:ascii="Times New Roman"/>
          <w:b w:val="false"/>
          <w:i w:val="false"/>
          <w:color w:val="000000"/>
          <w:sz w:val="28"/>
        </w:rPr>
        <w:t>
      1. Мемлекеттік қызмет істері жөніндегі уәкілетті орган осы Кодекстiң 89 (мемлекеттік қызметшімен қарым-қатынастағы жұмыс беруші жасаған құқық бұзушылықтар бөлігінде) және 475-баптарында көзделген әкiмшiлiк құқық бұзушылықтар туралы iстердi қарайды.</w:t>
      </w:r>
    </w:p>
    <w:bookmarkEnd w:id="2290"/>
    <w:bookmarkStart w:name="z2489" w:id="229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мемлекеттік қызмет істері жөніндегі уәкілетті органның құрылымдық бөлімшесінің басшысы мен оның орынбасарлары, мемлекеттік қызмет істері жөніндегі уәкілетті органның аумақтық бөлімшелерінің басшылары мен олардың орынбасарлары құқылы.</w:t>
      </w:r>
    </w:p>
    <w:bookmarkEnd w:id="2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721-бап жаңа редакцияда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енгілілді – ҚР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722-бап. Қазақстан Республикасы Қаржы министрлiгiнiң органдары</w:t>
      </w:r>
    </w:p>
    <w:bookmarkStart w:name="z2508" w:id="2292"/>
    <w:p>
      <w:pPr>
        <w:spacing w:after="0"/>
        <w:ind w:left="0"/>
        <w:jc w:val="both"/>
      </w:pPr>
      <w:r>
        <w:rPr>
          <w:rFonts w:ascii="Times New Roman"/>
          <w:b w:val="false"/>
          <w:i w:val="false"/>
          <w:color w:val="000000"/>
          <w:sz w:val="28"/>
        </w:rPr>
        <w:t xml:space="preserve">
      1. Қазақстан Республикасы Қаржы министрлiгiнiң органдары осы Кодекстiң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(бұл бұзушылықтарды аудиторлар, аудиторлық ұйымдар, бағалаушылар жасаған кезде),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бұл бұзушылықтарды аудиторлық ұйымдар жасаған кезде), 233 (екінші, үшінші және төртінші бөліктерінде),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239-1</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246-1</w:t>
      </w:r>
      <w:r>
        <w:rPr>
          <w:rFonts w:ascii="Times New Roman"/>
          <w:b w:val="false"/>
          <w:i w:val="false"/>
          <w:color w:val="000000"/>
          <w:sz w:val="28"/>
        </w:rPr>
        <w:t xml:space="preserve"> (бұл бұзушылықтарға квазимемлекеттік сектор субъектілеріне арнайы мақсаттағы аудит жүргізу кезінде жол берілген кезде), </w:t>
      </w:r>
      <w:r>
        <w:rPr>
          <w:rFonts w:ascii="Times New Roman"/>
          <w:b w:val="false"/>
          <w:i w:val="false"/>
          <w:color w:val="000000"/>
          <w:sz w:val="28"/>
        </w:rPr>
        <w:t>247</w:t>
      </w:r>
      <w:r>
        <w:rPr>
          <w:rFonts w:ascii="Times New Roman"/>
          <w:b w:val="false"/>
          <w:i w:val="false"/>
          <w:color w:val="000000"/>
          <w:sz w:val="28"/>
        </w:rPr>
        <w:t xml:space="preserve"> (бірінші, екінші, үшінші, бесінші, жетінші және оныншы бөліктерінде),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(бұл бұзушылықтарды аудиторлық ұйымдар жасаған кезде)-баптарында көзделген әкiмшiлiк құқық бұзушылықтар туралы iстердi қарайды.</w:t>
      </w:r>
    </w:p>
    <w:bookmarkEnd w:id="2292"/>
    <w:bookmarkStart w:name="z2509" w:id="229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93"/>
    <w:bookmarkStart w:name="z3423" w:id="2294"/>
    <w:p>
      <w:pPr>
        <w:spacing w:after="0"/>
        <w:ind w:left="0"/>
        <w:jc w:val="both"/>
      </w:pPr>
      <w:r>
        <w:rPr>
          <w:rFonts w:ascii="Times New Roman"/>
          <w:b w:val="false"/>
          <w:i w:val="false"/>
          <w:color w:val="000000"/>
          <w:sz w:val="28"/>
        </w:rPr>
        <w:t>
      1) ішкі мемлекеттік аудит жөніндегі уәкілетті органның басшысы, оның орынбасарлары және аумақтық бөлімшелердің басшылары;</w:t>
      </w:r>
    </w:p>
    <w:bookmarkEnd w:id="2294"/>
    <w:bookmarkStart w:name="z3424" w:id="2295"/>
    <w:p>
      <w:pPr>
        <w:spacing w:after="0"/>
        <w:ind w:left="0"/>
        <w:jc w:val="both"/>
      </w:pPr>
      <w:r>
        <w:rPr>
          <w:rFonts w:ascii="Times New Roman"/>
          <w:b w:val="false"/>
          <w:i w:val="false"/>
          <w:color w:val="000000"/>
          <w:sz w:val="28"/>
        </w:rPr>
        <w:t>
      2) аудиторлық қызмет және бағалау қызметі саласындағы реттеуді жүзеге асыратын уәкілетті мемлекеттік органның басшысы, оның орынбасарлары және аумақтық бөлімшелердің басшылары құқылы.</w:t>
      </w:r>
    </w:p>
    <w:bookmarkEnd w:id="2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722-бапқа өзгерістер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202-VI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722-1-бап. Қазақстан Республикасының Жоғары аудиторлық палатасы және облыстардың, республикалық маңызы бар қалалардың, астананың ревизиялық комиссиялары</w:t>
      </w:r>
    </w:p>
    <w:p>
      <w:pPr>
        <w:spacing w:after="0"/>
        <w:ind w:left="0"/>
        <w:jc w:val="both"/>
      </w:pPr>
      <w:r>
        <w:rPr>
          <w:rFonts w:ascii="Times New Roman"/>
          <w:b w:val="false"/>
          <w:i w:val="false"/>
          <w:color w:val="ff0000"/>
          <w:sz w:val="28"/>
        </w:rPr>
        <w:t xml:space="preserve">
      Ескерту. 722-1-баптың тақырыбына өзеріс енгізілді - ҚР 05.11.2022 </w:t>
      </w:r>
      <w:r>
        <w:rPr>
          <w:rFonts w:ascii="Times New Roman"/>
          <w:b w:val="false"/>
          <w:i w:val="false"/>
          <w:color w:val="ff0000"/>
          <w:sz w:val="28"/>
        </w:rPr>
        <w:t>№ 158-VII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202" w:id="2296"/>
    <w:p>
      <w:pPr>
        <w:spacing w:after="0"/>
        <w:ind w:left="0"/>
        <w:jc w:val="both"/>
      </w:pPr>
      <w:r>
        <w:rPr>
          <w:rFonts w:ascii="Times New Roman"/>
          <w:b w:val="false"/>
          <w:i w:val="false"/>
          <w:color w:val="000000"/>
          <w:sz w:val="28"/>
        </w:rPr>
        <w:t xml:space="preserve">
      1. Қазақстан Республикасының Жоғары аудиторлық палатасы және облыстардың, республикалық маңызы бар қалалардың, астананың ревизиялық комиссиялары осы Кодекстің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233 (үшінші және төртінші бөліктерінде),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(алтыншы бөлігінде)-баптарында көзделген әкімшілік құқық бұзушылықтар туралы істерді қарайды. </w:t>
      </w:r>
    </w:p>
    <w:bookmarkEnd w:id="2296"/>
    <w:bookmarkStart w:name="z4203" w:id="2297"/>
    <w:p>
      <w:pPr>
        <w:spacing w:after="0"/>
        <w:ind w:left="0"/>
        <w:jc w:val="both"/>
      </w:pPr>
      <w:r>
        <w:rPr>
          <w:rFonts w:ascii="Times New Roman"/>
          <w:b w:val="false"/>
          <w:i w:val="false"/>
          <w:color w:val="000000"/>
          <w:sz w:val="28"/>
        </w:rPr>
        <w:t>
      2. Осы Кодекстің 216, 219, 233 (үшінші және төртінші бөліктері), 235, 236, 237, 247 (алтыншы бөлігі)-баптары бойынша әкімшілік құқық бұзушылықтар туралы істерді қарауға және белгіленген әкімшілік жазаларды қолдануға Қазақстан Республикасының Жоғары аудиторлық палатасы мен облыстардың, республикалық маңызы бар қалалардың, астананың ревизиялық комиссияларының мемлекеттік аудиторлары құқылы.</w:t>
      </w:r>
    </w:p>
    <w:bookmarkEnd w:id="2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722-1-баппен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722-2-бап. Қаржы мониторингін жүзеге асыратын уәкілетті орган</w:t>
      </w:r>
    </w:p>
    <w:bookmarkStart w:name="z4571" w:id="2298"/>
    <w:p>
      <w:pPr>
        <w:spacing w:after="0"/>
        <w:ind w:left="0"/>
        <w:jc w:val="both"/>
      </w:pPr>
      <w:r>
        <w:rPr>
          <w:rFonts w:ascii="Times New Roman"/>
          <w:b w:val="false"/>
          <w:i w:val="false"/>
          <w:color w:val="000000"/>
          <w:sz w:val="28"/>
        </w:rPr>
        <w:t xml:space="preserve">
      1. Қаржы мониторингін жүзеге асыратын уәкілетті орган осы Кодекстің </w:t>
      </w:r>
      <w:r>
        <w:rPr>
          <w:rFonts w:ascii="Times New Roman"/>
          <w:b w:val="false"/>
          <w:i w:val="false"/>
          <w:color w:val="000000"/>
          <w:sz w:val="28"/>
        </w:rPr>
        <w:t>214</w:t>
      </w:r>
      <w:r>
        <w:rPr>
          <w:rFonts w:ascii="Times New Roman"/>
          <w:b w:val="false"/>
          <w:i w:val="false"/>
          <w:color w:val="000000"/>
          <w:sz w:val="28"/>
        </w:rPr>
        <w:t xml:space="preserve"> (3-1-бөлігінде)-бабында көзделген әкімшілік құқық бұзушылық туралы істерді қарайды.</w:t>
      </w:r>
    </w:p>
    <w:bookmarkEnd w:id="2298"/>
    <w:bookmarkStart w:name="z4572" w:id="2299"/>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қаржы мониторингін жүзеге асыратын уәкілетті органның бірінші басшысы, оның орынбасарлары және уәкілетті қызметкерлері құқылы.</w:t>
      </w:r>
    </w:p>
    <w:bookmarkEnd w:id="2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722-2-баппен толықтырылды – ҚР 01.07.2022 </w:t>
      </w:r>
      <w:r>
        <w:rPr>
          <w:rFonts w:ascii="Times New Roman"/>
          <w:b w:val="false"/>
          <w:i w:val="false"/>
          <w:color w:val="00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723-бап. Iшкi бақылау жөнiндегi уәкiлеттi орган</w:t>
      </w:r>
    </w:p>
    <w:p>
      <w:pPr>
        <w:spacing w:after="0"/>
        <w:ind w:left="0"/>
        <w:jc w:val="both"/>
      </w:pPr>
      <w:r>
        <w:rPr>
          <w:rFonts w:ascii="Times New Roman"/>
          <w:b w:val="false"/>
          <w:i w:val="false"/>
          <w:color w:val="ff0000"/>
          <w:sz w:val="28"/>
        </w:rPr>
        <w:t xml:space="preserve">
      Ескерту. 723-бап алып тасталды - ҚР 12.11.2015 </w:t>
      </w:r>
      <w:r>
        <w:rPr>
          <w:rFonts w:ascii="Times New Roman"/>
          <w:b w:val="false"/>
          <w:i w:val="false"/>
          <w:color w:val="ff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724-бап. Қазақстан Республикасының Ұлттық Банкі</w:t>
      </w:r>
    </w:p>
    <w:bookmarkStart w:name="z2512" w:id="2300"/>
    <w:p>
      <w:pPr>
        <w:spacing w:after="0"/>
        <w:ind w:left="0"/>
        <w:jc w:val="both"/>
      </w:pPr>
      <w:r>
        <w:rPr>
          <w:rFonts w:ascii="Times New Roman"/>
          <w:b w:val="false"/>
          <w:i w:val="false"/>
          <w:color w:val="000000"/>
          <w:sz w:val="28"/>
        </w:rPr>
        <w:t xml:space="preserve">
      1. Қазақстан Республикасының Ұлттық Банкi осы Кодекстiң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(бесінші бөлігінде),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(жетінші және сегізінші (төлем ұйымдарына қатысты) бөліктерінде), </w:t>
      </w:r>
      <w:r>
        <w:rPr>
          <w:rFonts w:ascii="Times New Roman"/>
          <w:b w:val="false"/>
          <w:i w:val="false"/>
          <w:color w:val="000000"/>
          <w:sz w:val="28"/>
        </w:rPr>
        <w:t>227</w:t>
      </w:r>
      <w:r>
        <w:rPr>
          <w:rFonts w:ascii="Times New Roman"/>
          <w:b w:val="false"/>
          <w:i w:val="false"/>
          <w:color w:val="000000"/>
          <w:sz w:val="28"/>
        </w:rPr>
        <w:t xml:space="preserve"> (бірінші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қатысты) 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w:t>
      </w:r>
      <w:r>
        <w:rPr>
          <w:rFonts w:ascii="Times New Roman"/>
          <w:b w:val="false"/>
          <w:i w:val="false"/>
          <w:color w:val="000000"/>
          <w:sz w:val="28"/>
        </w:rPr>
        <w:t>239</w:t>
      </w:r>
      <w:r>
        <w:rPr>
          <w:rFonts w:ascii="Times New Roman"/>
          <w:b w:val="false"/>
          <w:i w:val="false"/>
          <w:color w:val="000000"/>
          <w:sz w:val="28"/>
        </w:rPr>
        <w:t xml:space="preserve"> (үшінші және төртінші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бөліктерінде),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(бірінші, екінші (экспорт немесе импорт жөніндегі валюталық шарттарды қоспағанда), бесінші, алтыншы, жетінші, сегізінші бөліктерінде),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(жинау өз құзыретiне кіретін алғашқы статистикалық деректер бөлiгiнде)-баптарында көзделген әкiмшiлiк құқық бұзушылықтар туралы iстердi қарайды.</w:t>
      </w:r>
    </w:p>
    <w:bookmarkEnd w:id="2300"/>
    <w:bookmarkStart w:name="z2513" w:id="230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 Ұлттық Банкінің Төрағасы, оның орынбасарлары, аумақтық филиалдардың басшылары құқылы.</w:t>
      </w:r>
    </w:p>
    <w:bookmarkEnd w:id="2301"/>
    <w:bookmarkStart w:name="z2514" w:id="2302"/>
    <w:p>
      <w:pPr>
        <w:spacing w:after="0"/>
        <w:ind w:left="0"/>
        <w:jc w:val="both"/>
      </w:pPr>
      <w:r>
        <w:rPr>
          <w:rFonts w:ascii="Times New Roman"/>
          <w:b w:val="false"/>
          <w:i w:val="false"/>
          <w:color w:val="000000"/>
          <w:sz w:val="28"/>
        </w:rPr>
        <w:t>
      3. Қазақстан Республикасы Ұлттық Банкiнің, сондай-ақ әкiмшiлiк құқық бұзушылық жасалғандығы туралы хаттама жасауға құқығы бар қызметкерлерiнiң өкiлеттiктерi осы Кодекске сәйкес айқындалады.</w:t>
      </w:r>
    </w:p>
    <w:bookmarkEnd w:id="230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724-бапқа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ff0000"/>
          <w:sz w:val="28"/>
        </w:rPr>
        <w:t>№ 24-VIII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724-1-бап. Қаржы нарығы мен қаржы ұйымдарын реттеу, бақылау және қадағалау жөніндегі уәкілетті орган</w:t>
      </w:r>
    </w:p>
    <w:bookmarkStart w:name="z4103" w:id="2303"/>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осы Кодекстiң 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(төртінші, алтыншы, жетінші, сегізінші, тоғызыншы, оныншы, он бірінші, он екінші, он үшінші және он төртінші бөліктерінде), 220 (бірінші, екінші, үшінші, төртінші, 4-1, бесінші, жетінші және сегізінші бөліктерінде (банктерге, Қазақстан Республикасы бейрезидент-банктерінің филиалдарына, банк операцияларының жекелеген түрлерін жүзеге асыратын 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бөліктерінде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бейрезидент-банктерінің филиалдарына және микроқаржылық қызметті жүзеге асыратын ұйымдарға қатысты), 247 (төртінші және сегізінші бөліктерінде), 255, 256, 257, 259, 260, 261, 262, 264, 265, 286, 464 (бірінші бөлігінде)-баптарында көзделген әкiмшiлiк құқық бұзушылық туралы iстердi қарайды.</w:t>
      </w:r>
    </w:p>
    <w:bookmarkEnd w:id="2303"/>
    <w:bookmarkStart w:name="z4104" w:id="2304"/>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қаржы нарығы мен қаржы ұйымдарын реттеу, бақылау және қадағалау жөніндегі уәкілетті органның бірінші басшысы, оның орынбасарлары және уәкілетті жұмыскерлері құқылы.</w:t>
      </w:r>
    </w:p>
    <w:bookmarkEnd w:id="2304"/>
    <w:bookmarkStart w:name="z4105" w:id="2305"/>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сондай-ақ оның әкiмшiлiк құқық бұзушылық жасалғаны туралы хаттама жасауға құқығы бар жұмыскерлерiнiң өкiлеттiктерi осы Кодекске сәйкес айқындалады.</w:t>
      </w:r>
    </w:p>
    <w:bookmarkEnd w:id="2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724-1-баппен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725-бап. Қазақстан Республикасының халықты әлеуметтiк қорғау органдары</w:t>
      </w:r>
    </w:p>
    <w:bookmarkStart w:name="z2515" w:id="2306"/>
    <w:p>
      <w:pPr>
        <w:spacing w:after="0"/>
        <w:ind w:left="0"/>
        <w:jc w:val="both"/>
      </w:pPr>
      <w:r>
        <w:rPr>
          <w:rFonts w:ascii="Times New Roman"/>
          <w:b w:val="false"/>
          <w:i w:val="false"/>
          <w:color w:val="000000"/>
          <w:sz w:val="28"/>
        </w:rPr>
        <w:t xml:space="preserve">
      1. Қазақстан Республикасының халықты әлеуметтiк қорғау органдары осы Кодекстiң </w:t>
      </w:r>
      <w:r>
        <w:rPr>
          <w:rFonts w:ascii="Times New Roman"/>
          <w:b w:val="false"/>
          <w:i w:val="false"/>
          <w:color w:val="000000"/>
          <w:sz w:val="28"/>
        </w:rPr>
        <w:t>83</w:t>
      </w:r>
      <w:r>
        <w:rPr>
          <w:rFonts w:ascii="Times New Roman"/>
          <w:b w:val="false"/>
          <w:i w:val="false"/>
          <w:color w:val="000000"/>
          <w:sz w:val="28"/>
        </w:rPr>
        <w:t xml:space="preserve"> (жұмыс берушілер жасаған құқық бұзушылықтардан басқа),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(төртінші бөлігінде), </w:t>
      </w:r>
      <w:r>
        <w:rPr>
          <w:rFonts w:ascii="Times New Roman"/>
          <w:b w:val="false"/>
          <w:i w:val="false"/>
          <w:color w:val="000000"/>
          <w:sz w:val="28"/>
        </w:rPr>
        <w:t>92</w:t>
      </w:r>
      <w:r>
        <w:rPr>
          <w:rFonts w:ascii="Times New Roman"/>
          <w:b w:val="false"/>
          <w:i w:val="false"/>
          <w:color w:val="000000"/>
          <w:sz w:val="28"/>
        </w:rPr>
        <w:t xml:space="preserve"> (бiрiншi бөлiгiнде)-баптарында көзделген әкiмшiлiк құқық бұзушылық туралы iстердi қарайды.</w:t>
      </w:r>
    </w:p>
    <w:bookmarkEnd w:id="2306"/>
    <w:bookmarkStart w:name="z2516" w:id="2307"/>
    <w:p>
      <w:pPr>
        <w:spacing w:after="0"/>
        <w:ind w:left="0"/>
        <w:jc w:val="both"/>
      </w:pPr>
      <w:r>
        <w:rPr>
          <w:rFonts w:ascii="Times New Roman"/>
          <w:b w:val="false"/>
          <w:i w:val="false"/>
          <w:color w:val="000000"/>
          <w:sz w:val="28"/>
        </w:rPr>
        <w:t>
      2. Әкiмшiлiк құқық бұзушылық туралы iстердi қарауға және әкiмшiлiк айыппұлдар салуға Қазақстан Республикасының халықты әлеуметтiк қорғау органдарының басшылары, олардың орынбасарлары құқылы.</w:t>
      </w:r>
    </w:p>
    <w:bookmarkEnd w:id="2307"/>
    <w:p>
      <w:pPr>
        <w:spacing w:after="0"/>
        <w:ind w:left="0"/>
        <w:jc w:val="both"/>
      </w:pPr>
      <w:r>
        <w:rPr>
          <w:rFonts w:ascii="Times New Roman"/>
          <w:b/>
          <w:i w:val="false"/>
          <w:color w:val="000000"/>
          <w:sz w:val="28"/>
        </w:rPr>
        <w:t>726-бап. Қазақстан Республикасының ұлттық қауiпсiздiк органдары</w:t>
      </w:r>
    </w:p>
    <w:bookmarkStart w:name="z2517" w:id="2308"/>
    <w:p>
      <w:pPr>
        <w:spacing w:after="0"/>
        <w:ind w:left="0"/>
        <w:jc w:val="both"/>
      </w:pPr>
      <w:r>
        <w:rPr>
          <w:rFonts w:ascii="Times New Roman"/>
          <w:b w:val="false"/>
          <w:i w:val="false"/>
          <w:color w:val="000000"/>
          <w:sz w:val="28"/>
        </w:rPr>
        <w:t>
      1. Ұлттық қауiпсiздiк органдары осы Кодекстiң 192, 464, 504, 518, 519-баптарында көзделген әкiмшiлiк құқық бұзушылықтар туралы iстердi қарайды.</w:t>
      </w:r>
    </w:p>
    <w:bookmarkEnd w:id="2308"/>
    <w:bookmarkStart w:name="z2518" w:id="2309"/>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519-баптары</w:t>
      </w:r>
      <w:r>
        <w:rPr>
          <w:rFonts w:ascii="Times New Roman"/>
          <w:b w:val="false"/>
          <w:i w:val="false"/>
          <w:color w:val="000000"/>
          <w:sz w:val="28"/>
        </w:rPr>
        <w:t xml:space="preserve"> бойынша әкiмшiлiк құқық бұзушылықтар туралы iстердi қарауға және белгiленген әкiмшiлiк жазаларды қолдануға департамент бастығы мен оның орынбасарлары, аумақтық органдарының басшылары мен олардың орынбасарлары құқылы.</w:t>
      </w:r>
    </w:p>
    <w:bookmarkEnd w:id="2309"/>
    <w:bookmarkStart w:name="z2519" w:id="2310"/>
    <w:p>
      <w:pPr>
        <w:spacing w:after="0"/>
        <w:ind w:left="0"/>
        <w:jc w:val="both"/>
      </w:pPr>
      <w:r>
        <w:rPr>
          <w:rFonts w:ascii="Times New Roman"/>
          <w:b w:val="false"/>
          <w:i w:val="false"/>
          <w:color w:val="000000"/>
          <w:sz w:val="28"/>
        </w:rPr>
        <w:t xml:space="preserve">
      3. Қазақстан Республикасы Ұлттық қауiпсiздiк комитетiнің Шекара қызметі осы Кодекстің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393</w:t>
      </w:r>
      <w:r>
        <w:rPr>
          <w:rFonts w:ascii="Times New Roman"/>
          <w:b w:val="false"/>
          <w:i w:val="false"/>
          <w:color w:val="000000"/>
          <w:sz w:val="28"/>
        </w:rPr>
        <w:t xml:space="preserve"> (шекаралық кеңістікте жасалған),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xml:space="preserve"> (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бөлігінде)-баптарында көзделген әкiмшiлiк құқық бұзушылық туралы iстердi қарайды.</w:t>
      </w:r>
    </w:p>
    <w:bookmarkEnd w:id="2310"/>
    <w:bookmarkStart w:name="z2520" w:id="2311"/>
    <w:p>
      <w:pPr>
        <w:spacing w:after="0"/>
        <w:ind w:left="0"/>
        <w:jc w:val="both"/>
      </w:pPr>
      <w:r>
        <w:rPr>
          <w:rFonts w:ascii="Times New Roman"/>
          <w:b w:val="false"/>
          <w:i w:val="false"/>
          <w:color w:val="000000"/>
          <w:sz w:val="28"/>
        </w:rPr>
        <w:t>
      4. Ұлттық қауiпсiздiк комитетi Шекара қызметінің атынан әкiмшiлiк құқық бұзушылық туралы iстердi қарауға және әкiмшiлiк жазалар қолдануға:</w:t>
      </w:r>
    </w:p>
    <w:bookmarkEnd w:id="2311"/>
    <w:p>
      <w:pPr>
        <w:spacing w:after="0"/>
        <w:ind w:left="0"/>
        <w:jc w:val="both"/>
      </w:pPr>
      <w:r>
        <w:rPr>
          <w:rFonts w:ascii="Times New Roman"/>
          <w:b w:val="false"/>
          <w:i w:val="false"/>
          <w:color w:val="000000"/>
          <w:sz w:val="28"/>
        </w:rPr>
        <w:t>
      1) Қазақстан Республикасы Ұлттық қауiпсiздiк комитетi Шекара қызметiнiң басшысы мен оның орынбасарлары, арнаулы бiрлестiктердiң басшылары мен олардың орынбасарлары – ескерту жасауға не жеке тұлғаларға және лауазымды адамдарға айлық есептiк көрсеткiштің жетпіске дейінгі, жеке кәсіпкерлік субъектілеріне – екі мыңға дейінгі мөлшерінде айыппұл салуға;</w:t>
      </w:r>
    </w:p>
    <w:p>
      <w:pPr>
        <w:spacing w:after="0"/>
        <w:ind w:left="0"/>
        <w:jc w:val="both"/>
      </w:pPr>
      <w:r>
        <w:rPr>
          <w:rFonts w:ascii="Times New Roman"/>
          <w:b w:val="false"/>
          <w:i w:val="false"/>
          <w:color w:val="000000"/>
          <w:sz w:val="28"/>
        </w:rPr>
        <w:t>
      2) шекара отрядтарының бастықтары, шекаралық бақылау әскери бөлімшелерінің, теңіз әскери бөлімшелерінің командирлерi, жекелеген шекара комендатураларының коменданттары мен олардың орынбасарлары – ескерту жасауға немесе жеке тұлғаларға және лауазымды адамдарға айлық есептiк көрсеткiштің жетпіске дейінгі, жеке кәсіпкерлік субъектілеріне – екі жүзге дейінгі мөлшерінде айыппұл салуға;</w:t>
      </w:r>
    </w:p>
    <w:p>
      <w:pPr>
        <w:spacing w:after="0"/>
        <w:ind w:left="0"/>
        <w:jc w:val="both"/>
      </w:pPr>
      <w:r>
        <w:rPr>
          <w:rFonts w:ascii="Times New Roman"/>
          <w:b w:val="false"/>
          <w:i w:val="false"/>
          <w:color w:val="000000"/>
          <w:sz w:val="28"/>
        </w:rPr>
        <w:t>
      3) шекара комендатураларының коменданттары және шекаралық бақылау бөлімдерінің бастықтары мен олардың орынбасарлары – ескерту жасауға немесе жеке тұлғаларға айлық есептiк көрсеткiштің жиырмаға дейінгі, лауазымды адамдарға – жиырма беске дейінгі мөлшерінде айыппұл салуға;</w:t>
      </w:r>
    </w:p>
    <w:p>
      <w:pPr>
        <w:spacing w:after="0"/>
        <w:ind w:left="0"/>
        <w:jc w:val="both"/>
      </w:pPr>
      <w:r>
        <w:rPr>
          <w:rFonts w:ascii="Times New Roman"/>
          <w:b w:val="false"/>
          <w:i w:val="false"/>
          <w:color w:val="000000"/>
          <w:sz w:val="28"/>
        </w:rPr>
        <w:t xml:space="preserve">
      4) шекаралық бақылау шекаралық заставаларының (бекеттерінің), бөлімшелерінің бастықтары мен олардың орынбасарлары – жеке тұлғаларға ескерту жасауға немесе айлық есептiк көрсеткiштің онға дейінгі мөлшерінде айыппұл салуға; </w:t>
      </w:r>
    </w:p>
    <w:p>
      <w:pPr>
        <w:spacing w:after="0"/>
        <w:ind w:left="0"/>
        <w:jc w:val="both"/>
      </w:pPr>
      <w:r>
        <w:rPr>
          <w:rFonts w:ascii="Times New Roman"/>
          <w:b w:val="false"/>
          <w:i w:val="false"/>
          <w:color w:val="000000"/>
          <w:sz w:val="28"/>
        </w:rPr>
        <w:t>
      5) шекаралық бақылау бөлімдері (бөлімшелері) ауысымдарының (топтарының) бастықтары – жеке тұлғаларға ескерту жасауға немесе айлық есептiк көрсеткiштің беске дейінгі мөлшерінде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727-бап. Әскери полиция органдары</w:t>
      </w:r>
    </w:p>
    <w:bookmarkStart w:name="z2521" w:id="2312"/>
    <w:p>
      <w:pPr>
        <w:spacing w:after="0"/>
        <w:ind w:left="0"/>
        <w:jc w:val="both"/>
      </w:pPr>
      <w:r>
        <w:rPr>
          <w:rFonts w:ascii="Times New Roman"/>
          <w:b w:val="false"/>
          <w:i w:val="false"/>
          <w:color w:val="000000"/>
          <w:sz w:val="28"/>
        </w:rPr>
        <w:t xml:space="preserve">
      1. Әскери полиция органдары осы Кодекстің 434-2,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(бірінші, екінші, үшінші, бесінші, алтыншы, жетінші, тоғызыншы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613 (он екінші және он үшінші бөліктерінде),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бөліктерінде)-баптарында көзделген әкiмшiлiк құқық бұзушылықтар туралы iстердi қарайды.</w:t>
      </w:r>
    </w:p>
    <w:bookmarkEnd w:id="2312"/>
    <w:bookmarkStart w:name="z2522" w:id="231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әскери полиция органдарының уәкілеттік берілген лауазымды адамдары құқылы.</w:t>
      </w:r>
    </w:p>
    <w:bookmarkEnd w:id="2313"/>
    <w:bookmarkStart w:name="z2523" w:id="2314"/>
    <w:p>
      <w:pPr>
        <w:spacing w:after="0"/>
        <w:ind w:left="0"/>
        <w:jc w:val="both"/>
      </w:pPr>
      <w:r>
        <w:rPr>
          <w:rFonts w:ascii="Times New Roman"/>
          <w:b w:val="false"/>
          <w:i w:val="false"/>
          <w:color w:val="000000"/>
          <w:sz w:val="28"/>
        </w:rPr>
        <w:t>
      3. Қазақстан Республикасы Қарулы Күштерінің әскери полициясы органдарының көлік саласындағы әкімшілік құқық бұзушылықтар бойынша құзыреті, осы баптың төртінші және бесінші бөліктерін қоспағанда, әскери қызметшілерге, жиынға шақырылған әскери мiндеттiлерге, сондай-ақ Қазақстан Республикасы Қарулы Күштерінің, Қазақстан Республикасы басқа да әскерлері мен әскери құралымдарының әскери көлік құралдарын басқаратын адамдарға қолданылады.</w:t>
      </w:r>
    </w:p>
    <w:bookmarkEnd w:id="2314"/>
    <w:bookmarkStart w:name="z2524" w:id="2315"/>
    <w:p>
      <w:pPr>
        <w:spacing w:after="0"/>
        <w:ind w:left="0"/>
        <w:jc w:val="both"/>
      </w:pPr>
      <w:r>
        <w:rPr>
          <w:rFonts w:ascii="Times New Roman"/>
          <w:b w:val="false"/>
          <w:i w:val="false"/>
          <w:color w:val="000000"/>
          <w:sz w:val="28"/>
        </w:rPr>
        <w:t>
      4. Қазақстан Республикасы Ұлттық қауіпсіздік комитетінің әскери полициясы органдарының көлік саласындағы әкімшілік құқық бұзушылықтар бойынша құзыреті Қазақстан Республикасы арнаулы мемлекеттік органдарының көлік құралдарын басқаратын қызметкерлеріне, жұмыскерлеріне және әскери қызметшілеріне қолданылады.</w:t>
      </w:r>
    </w:p>
    <w:bookmarkEnd w:id="2315"/>
    <w:bookmarkStart w:name="z2525" w:id="2316"/>
    <w:p>
      <w:pPr>
        <w:spacing w:after="0"/>
        <w:ind w:left="0"/>
        <w:jc w:val="both"/>
      </w:pPr>
      <w:r>
        <w:rPr>
          <w:rFonts w:ascii="Times New Roman"/>
          <w:b w:val="false"/>
          <w:i w:val="false"/>
          <w:color w:val="000000"/>
          <w:sz w:val="28"/>
        </w:rPr>
        <w:t>
      5. Қазақстан Республикасы Ұлттық ұланының әскери полициясы органдарының көлік саласындағы әкімшілік құқық бұзушылықтар бойынша құзыреті әскери қызметшілерге, жиынға шақырылған әскери мiндеттiлерге, сондай-ақ Ұлттық ұланның әскери көлік құралдарын басқаратын адамдарға қолданылады.</w:t>
      </w:r>
    </w:p>
    <w:bookmarkEnd w:id="2316"/>
    <w:bookmarkStart w:name="z2526" w:id="2317"/>
    <w:p>
      <w:pPr>
        <w:spacing w:after="0"/>
        <w:ind w:left="0"/>
        <w:jc w:val="both"/>
      </w:pPr>
      <w:r>
        <w:rPr>
          <w:rFonts w:ascii="Times New Roman"/>
          <w:b w:val="false"/>
          <w:i w:val="false"/>
          <w:color w:val="000000"/>
          <w:sz w:val="28"/>
        </w:rPr>
        <w:t>
      6. Қазақстан Республикасы Қарулы Күштерінің, Қазақстан Республикасы басқа да әскерлері мен әскери құралымдарының көлік құралдарының жүргізушілері – әскери қызметшілер, жиынға шақырылған әскери мiндеттiлер жасаған, әкімшілік жаза ретінде белгіленген тәртіппен айыппұл көзделген бұзушылықтар туралы материалдарды әскери полиция органдары кінәліларды Қазақстан Республикасы Қарулы Күштерінің, Қазақстан Республикасы басқа да әскерлері мен әскери құралымдарының Тәртіптік жарғысы бойынша жауаптылыққа тарту туралы мәселені шешу үшін тиісті командирлерге (бастықтарға) береді.</w:t>
      </w:r>
    </w:p>
    <w:bookmarkEnd w:id="2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728-бап. Акцизделетiн өнiм өндiрудi және олардың айналымын мемлекеттiк бақылау жөнiндегi органдар</w:t>
      </w:r>
    </w:p>
    <w:bookmarkStart w:name="z2527" w:id="2318"/>
    <w:p>
      <w:pPr>
        <w:spacing w:after="0"/>
        <w:ind w:left="0"/>
        <w:jc w:val="both"/>
      </w:pPr>
      <w:r>
        <w:rPr>
          <w:rFonts w:ascii="Times New Roman"/>
          <w:b w:val="false"/>
          <w:i w:val="false"/>
          <w:color w:val="000000"/>
          <w:sz w:val="28"/>
        </w:rPr>
        <w:t xml:space="preserve">
      1. Акцизделетiн өнiм өндiрудi және олардың айналымын мемлекеттiк бақылау жөнiндегi органдар осы Кодекстің </w:t>
      </w:r>
      <w:r>
        <w:rPr>
          <w:rFonts w:ascii="Times New Roman"/>
          <w:b w:val="false"/>
          <w:i w:val="false"/>
          <w:color w:val="000000"/>
          <w:sz w:val="28"/>
        </w:rPr>
        <w:t>281</w:t>
      </w:r>
      <w:r>
        <w:rPr>
          <w:rFonts w:ascii="Times New Roman"/>
          <w:b w:val="false"/>
          <w:i w:val="false"/>
          <w:color w:val="000000"/>
          <w:sz w:val="28"/>
        </w:rPr>
        <w:t xml:space="preserve"> (бiрiншi, екінші және үшінші бөлiктерiнде), </w:t>
      </w:r>
      <w:r>
        <w:rPr>
          <w:rFonts w:ascii="Times New Roman"/>
          <w:b w:val="false"/>
          <w:i w:val="false"/>
          <w:color w:val="000000"/>
          <w:sz w:val="28"/>
        </w:rPr>
        <w:t>282</w:t>
      </w:r>
      <w:r>
        <w:rPr>
          <w:rFonts w:ascii="Times New Roman"/>
          <w:b w:val="false"/>
          <w:i w:val="false"/>
          <w:color w:val="000000"/>
          <w:sz w:val="28"/>
        </w:rPr>
        <w:t xml:space="preserve"> (бiрiншi, екінші, бесінші, оныншы және он екінші бөлiктерiнде),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318"/>
    <w:bookmarkStart w:name="z2528" w:id="231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акцизделетiн өнiм өндiрудi және олардың айналымын мемлекеттiк бақылау жөнiндегi органның басшылары (орынбасарлары) құқылы.</w:t>
      </w:r>
    </w:p>
    <w:bookmarkEnd w:id="2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728-1-бап. Қазақстан Республикасының заңнамасына сәйкес лицензиарлар болып табылатын немесе екінші санаттағы рұқсаттарды беруге уәкілеттік берілген органдар</w:t>
      </w:r>
    </w:p>
    <w:bookmarkStart w:name="z4205" w:id="2320"/>
    <w:p>
      <w:pPr>
        <w:spacing w:after="0"/>
        <w:ind w:left="0"/>
        <w:jc w:val="both"/>
      </w:pPr>
      <w:r>
        <w:rPr>
          <w:rFonts w:ascii="Times New Roman"/>
          <w:b w:val="false"/>
          <w:i w:val="false"/>
          <w:color w:val="000000"/>
          <w:sz w:val="28"/>
        </w:rPr>
        <w:t xml:space="preserve">
      1. Қазақстан Республикасының заңнамасына сәйкес лицензиарлар болып табылатын немесе екінші санаттағы рұқсаттарды беруге уәкілеттік берілген органдар осы Кодекстің </w:t>
      </w:r>
      <w:r>
        <w:rPr>
          <w:rFonts w:ascii="Times New Roman"/>
          <w:b w:val="false"/>
          <w:i w:val="false"/>
          <w:color w:val="000000"/>
          <w:sz w:val="28"/>
        </w:rPr>
        <w:t>464-бабында</w:t>
      </w:r>
      <w:r>
        <w:rPr>
          <w:rFonts w:ascii="Times New Roman"/>
          <w:b w:val="false"/>
          <w:i w:val="false"/>
          <w:color w:val="000000"/>
          <w:sz w:val="28"/>
        </w:rPr>
        <w:t xml:space="preserve"> көзделген әкiмшiлiк құқық бұзушылықтар туралы iстердi қарайды.</w:t>
      </w:r>
    </w:p>
    <w:bookmarkEnd w:id="2320"/>
    <w:bookmarkStart w:name="z4206" w:id="2321"/>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лицензиарлар болып табылатын немесе екінші санаттағы рұқсаттарды беруге уәкілеттік берілген мемлекеттік органдардың басшылары, олардың орынбасарлары, аумақтық бөлiмшелерiнiң басшылары мен олардың орынбасарлары құқылы.</w:t>
      </w:r>
    </w:p>
    <w:bookmarkEnd w:id="2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728-1-баппен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729-бап. Жергілікті атқарушы органдар</w:t>
      </w:r>
    </w:p>
    <w:p>
      <w:pPr>
        <w:spacing w:after="0"/>
        <w:ind w:left="0"/>
        <w:jc w:val="both"/>
      </w:pPr>
      <w:r>
        <w:rPr>
          <w:rFonts w:ascii="Times New Roman"/>
          <w:b w:val="false"/>
          <w:i w:val="false"/>
          <w:color w:val="000000"/>
          <w:sz w:val="28"/>
        </w:rPr>
        <w:t xml:space="preserve">
      1. Облыстың, республикалық маңызы бар қаланың, астананың, ауданның, облыстық маңызы бар қаланың жергiлiктi атқарушы органы осы Кодекстің </w:t>
      </w:r>
      <w:r>
        <w:rPr>
          <w:rFonts w:ascii="Times New Roman"/>
          <w:b w:val="false"/>
          <w:i w:val="false"/>
          <w:color w:val="000000"/>
          <w:sz w:val="28"/>
        </w:rPr>
        <w:t>75</w:t>
      </w:r>
      <w:r>
        <w:rPr>
          <w:rFonts w:ascii="Times New Roman"/>
          <w:b w:val="false"/>
          <w:i w:val="false"/>
          <w:color w:val="000000"/>
          <w:sz w:val="28"/>
        </w:rPr>
        <w:t xml:space="preserve">, 138 (екінші бөлігінде),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(бірінші, үшінші, төртінші және бесінші бөліктерінде (барлық қуаттағы қазандықтар, жылу желілері және жылу энергиясы бөлігінде), 199, 204, </w:t>
      </w:r>
      <w:r>
        <w:rPr>
          <w:rFonts w:ascii="Times New Roman"/>
          <w:b w:val="false"/>
          <w:i w:val="false"/>
          <w:color w:val="000000"/>
          <w:sz w:val="28"/>
        </w:rPr>
        <w:t>250</w:t>
      </w:r>
      <w:r>
        <w:rPr>
          <w:rFonts w:ascii="Times New Roman"/>
          <w:b w:val="false"/>
          <w:i w:val="false"/>
          <w:color w:val="000000"/>
          <w:sz w:val="28"/>
        </w:rPr>
        <w:t xml:space="preserve"> (астық қабылдау кәсіпорындарының қызметін реттеу бөлігінде), </w:t>
      </w:r>
      <w:r>
        <w:rPr>
          <w:rFonts w:ascii="Times New Roman"/>
          <w:b w:val="false"/>
          <w:i w:val="false"/>
          <w:color w:val="000000"/>
          <w:sz w:val="28"/>
        </w:rPr>
        <w:t>298</w:t>
      </w:r>
      <w:r>
        <w:rPr>
          <w:rFonts w:ascii="Times New Roman"/>
          <w:b w:val="false"/>
          <w:i w:val="false"/>
          <w:color w:val="000000"/>
          <w:sz w:val="28"/>
        </w:rPr>
        <w:t xml:space="preserve"> (әлеуметтік инфрақұрылым объектілері бөлігінде),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 жылу желілері және жылу энергиясын тұтынушылар бөлігінде),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бөлігінде), </w:t>
      </w:r>
      <w:r>
        <w:rPr>
          <w:rFonts w:ascii="Times New Roman"/>
          <w:b w:val="false"/>
          <w:i w:val="false"/>
          <w:color w:val="000000"/>
          <w:sz w:val="28"/>
        </w:rPr>
        <w:t>301-2</w:t>
      </w:r>
      <w:r>
        <w:rPr>
          <w:rFonts w:ascii="Times New Roman"/>
          <w:b w:val="false"/>
          <w:i w:val="false"/>
          <w:color w:val="000000"/>
          <w:sz w:val="28"/>
        </w:rPr>
        <w:t xml:space="preserve"> (барлық қуаттағы қазандықтар және жылу желілері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және жылу энергиясы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 мен тұрмыстық және коммуналдық-тұрмыстық тұтынушылардың газбен жабдықтау жүйелері объектілерінің күзет аймақтары бөлігінде), </w:t>
      </w:r>
      <w:r>
        <w:rPr>
          <w:rFonts w:ascii="Times New Roman"/>
          <w:b w:val="false"/>
          <w:i w:val="false"/>
          <w:color w:val="000000"/>
          <w:sz w:val="28"/>
        </w:rPr>
        <w:t>306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307</w:t>
      </w:r>
      <w:r>
        <w:rPr>
          <w:rFonts w:ascii="Times New Roman"/>
          <w:b w:val="false"/>
          <w:i w:val="false"/>
          <w:color w:val="000000"/>
          <w:sz w:val="28"/>
        </w:rPr>
        <w:t xml:space="preserve"> (коммуналдық-тұрмыстық тұтынушылар бөлігінде), </w:t>
      </w:r>
      <w:r>
        <w:rPr>
          <w:rFonts w:ascii="Times New Roman"/>
          <w:b w:val="false"/>
          <w:i w:val="false"/>
          <w:color w:val="000000"/>
          <w:sz w:val="28"/>
        </w:rPr>
        <w:t>320</w:t>
      </w:r>
      <w:r>
        <w:rPr>
          <w:rFonts w:ascii="Times New Roman"/>
          <w:b w:val="false"/>
          <w:i w:val="false"/>
          <w:color w:val="000000"/>
          <w:sz w:val="28"/>
        </w:rPr>
        <w:t xml:space="preserve"> (төртінші, бесінші және алтыншы бөліктерінде), 353 (кең таралған пайдалы қазбаларды өндіру және кен іздеушілік жөніндегі операциялар бөлігінде)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401</w:t>
      </w:r>
      <w:r>
        <w:rPr>
          <w:rFonts w:ascii="Times New Roman"/>
          <w:b w:val="false"/>
          <w:i w:val="false"/>
          <w:color w:val="000000"/>
          <w:sz w:val="28"/>
        </w:rPr>
        <w:t xml:space="preserve"> (үшінші, төртінші, 4-1, бесінші, жетінші, оныншы және он бірінші бөліктерінде), </w:t>
      </w:r>
      <w:r>
        <w:rPr>
          <w:rFonts w:ascii="Times New Roman"/>
          <w:b w:val="false"/>
          <w:i w:val="false"/>
          <w:color w:val="000000"/>
          <w:sz w:val="28"/>
        </w:rPr>
        <w:t>402</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405</w:t>
      </w:r>
      <w:r>
        <w:rPr>
          <w:rFonts w:ascii="Times New Roman"/>
          <w:b w:val="false"/>
          <w:i w:val="false"/>
          <w:color w:val="000000"/>
          <w:sz w:val="28"/>
        </w:rPr>
        <w:t xml:space="preserve">, 407-1, 407-2, 408, </w:t>
      </w:r>
      <w:r>
        <w:rPr>
          <w:rFonts w:ascii="Times New Roman"/>
          <w:b w:val="false"/>
          <w:i w:val="false"/>
          <w:color w:val="000000"/>
          <w:sz w:val="28"/>
        </w:rPr>
        <w:t>408-1</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418</w:t>
      </w:r>
      <w:r>
        <w:rPr>
          <w:rFonts w:ascii="Times New Roman"/>
          <w:b w:val="false"/>
          <w:i w:val="false"/>
          <w:color w:val="000000"/>
          <w:sz w:val="28"/>
        </w:rPr>
        <w:t xml:space="preserve"> (1-1-бөлігінде), </w:t>
      </w:r>
      <w:r>
        <w:rPr>
          <w:rFonts w:ascii="Times New Roman"/>
          <w:b w:val="false"/>
          <w:i w:val="false"/>
          <w:color w:val="000000"/>
          <w:sz w:val="28"/>
        </w:rPr>
        <w:t>455</w:t>
      </w:r>
      <w:r>
        <w:rPr>
          <w:rFonts w:ascii="Times New Roman"/>
          <w:b w:val="false"/>
          <w:i w:val="false"/>
          <w:color w:val="000000"/>
          <w:sz w:val="28"/>
        </w:rPr>
        <w:t xml:space="preserve"> (бірінші бөлігінде, екінші бөліктің 1), 2), 4), 6), 7), 8) және 9) тармақшаларында, үшінші және бесінші бөліктерінде),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488-1</w:t>
      </w:r>
      <w:r>
        <w:rPr>
          <w:rFonts w:ascii="Times New Roman"/>
          <w:b w:val="false"/>
          <w:i w:val="false"/>
          <w:color w:val="000000"/>
          <w:sz w:val="28"/>
        </w:rPr>
        <w:t xml:space="preserve">, </w:t>
      </w:r>
      <w:r>
        <w:rPr>
          <w:rFonts w:ascii="Times New Roman"/>
          <w:b w:val="false"/>
          <w:i w:val="false"/>
          <w:color w:val="000000"/>
          <w:sz w:val="28"/>
        </w:rPr>
        <w:t>491-баптарында</w:t>
      </w:r>
      <w:r>
        <w:rPr>
          <w:rFonts w:ascii="Times New Roman"/>
          <w:b w:val="false"/>
          <w:i w:val="false"/>
          <w:color w:val="000000"/>
          <w:sz w:val="28"/>
        </w:rPr>
        <w:t xml:space="preserve"> көзделген әкiмшiлiк құқық бұзушылықтар туралы iстердi қарайды.</w:t>
      </w:r>
    </w:p>
    <w:bookmarkStart w:name="z4521" w:id="2322"/>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bookmarkEnd w:id="2322"/>
    <w:bookmarkStart w:name="z4522" w:id="2323"/>
    <w:p>
      <w:pPr>
        <w:spacing w:after="0"/>
        <w:ind w:left="0"/>
        <w:jc w:val="both"/>
      </w:pPr>
      <w:r>
        <w:rPr>
          <w:rFonts w:ascii="Times New Roman"/>
          <w:b w:val="false"/>
          <w:i w:val="false"/>
          <w:color w:val="000000"/>
          <w:sz w:val="28"/>
        </w:rPr>
        <w:t xml:space="preserve">
      3. Аудандық маңызы бар қалалардың, кенттердің, ауылдардың, ауылдық округтердің әкімдері осы Кодекстің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(магистральдық, орамішілік)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желілерінің (магистральдық, орамішілік) күзет аймақтары бөлігінде), </w:t>
      </w:r>
      <w:r>
        <w:rPr>
          <w:rFonts w:ascii="Times New Roman"/>
          <w:b w:val="false"/>
          <w:i w:val="false"/>
          <w:color w:val="000000"/>
          <w:sz w:val="28"/>
        </w:rPr>
        <w:t>320</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386</w:t>
      </w:r>
      <w:r>
        <w:rPr>
          <w:rFonts w:ascii="Times New Roman"/>
          <w:b w:val="false"/>
          <w:i w:val="false"/>
          <w:color w:val="000000"/>
          <w:sz w:val="28"/>
        </w:rPr>
        <w:t xml:space="preserve">, 407-1, 407-2,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418</w:t>
      </w:r>
      <w:r>
        <w:rPr>
          <w:rFonts w:ascii="Times New Roman"/>
          <w:b w:val="false"/>
          <w:i w:val="false"/>
          <w:color w:val="000000"/>
          <w:sz w:val="28"/>
        </w:rPr>
        <w:t xml:space="preserve"> (1-1-бөлігінде),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505-баптарында</w:t>
      </w:r>
      <w:r>
        <w:rPr>
          <w:rFonts w:ascii="Times New Roman"/>
          <w:b w:val="false"/>
          <w:i w:val="false"/>
          <w:color w:val="000000"/>
          <w:sz w:val="28"/>
        </w:rPr>
        <w:t xml:space="preserve">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бұзушылықтар туралы iстердi қарауға және әкімшілік жазалар қолдануға құқылы.</w:t>
      </w:r>
    </w:p>
    <w:bookmarkEnd w:id="2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729-бап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алты ай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730-бап. Бiлiм беру саласындағы уәкiлеттi орган</w:t>
      </w:r>
    </w:p>
    <w:bookmarkStart w:name="z2532" w:id="2324"/>
    <w:p>
      <w:pPr>
        <w:spacing w:after="0"/>
        <w:ind w:left="0"/>
        <w:jc w:val="both"/>
      </w:pPr>
      <w:r>
        <w:rPr>
          <w:rFonts w:ascii="Times New Roman"/>
          <w:b w:val="false"/>
          <w:i w:val="false"/>
          <w:color w:val="000000"/>
          <w:sz w:val="28"/>
        </w:rPr>
        <w:t xml:space="preserve">
      1. Бiлiм беру саласындағы уәкiлеттi орган осы Кодекстiң </w:t>
      </w:r>
      <w:r>
        <w:rPr>
          <w:rFonts w:ascii="Times New Roman"/>
          <w:b w:val="false"/>
          <w:i w:val="false"/>
          <w:color w:val="000000"/>
          <w:sz w:val="28"/>
        </w:rPr>
        <w:t>84</w:t>
      </w:r>
      <w:r>
        <w:rPr>
          <w:rFonts w:ascii="Times New Roman"/>
          <w:b w:val="false"/>
          <w:i w:val="false"/>
          <w:color w:val="000000"/>
          <w:sz w:val="28"/>
        </w:rPr>
        <w:t xml:space="preserve">, 409 (екінші, үшінші, төртінші, 4-1, 4-2, бесінші, алтыншы, жетінші, 7-2, 7-3, 7-4, 7-5, 7-6, 7-7 және 7-9-бөліктерінде),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324"/>
    <w:bookmarkStart w:name="z2533" w:id="232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бiлiм беру саласындағы уәкiлеттi органның басшысы мен оның орынбасарлары, бiлiм беру саласындағы уәкiлеттi органның аумақтық органдарының басшылары мен олардың орынбасарлары құқылы.</w:t>
      </w:r>
    </w:p>
    <w:bookmarkEnd w:id="2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730-бапқа өзгеріс енгізілді - ҚР 27.12.2019 </w:t>
      </w:r>
      <w:r>
        <w:rPr>
          <w:rFonts w:ascii="Times New Roman"/>
          <w:b w:val="false"/>
          <w:i w:val="false"/>
          <w:color w:val="000000"/>
          <w:sz w:val="28"/>
        </w:rPr>
        <w:t>№ 294-VI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731-бап. Туристiк қызмет саласындағы уәкiлеттi орган</w:t>
      </w:r>
    </w:p>
    <w:bookmarkStart w:name="z2534" w:id="2326"/>
    <w:p>
      <w:pPr>
        <w:spacing w:after="0"/>
        <w:ind w:left="0"/>
        <w:jc w:val="both"/>
      </w:pPr>
      <w:r>
        <w:rPr>
          <w:rFonts w:ascii="Times New Roman"/>
          <w:b w:val="false"/>
          <w:i w:val="false"/>
          <w:color w:val="000000"/>
          <w:sz w:val="28"/>
        </w:rPr>
        <w:t xml:space="preserve">
      1. Туристiк қызмет саласындағы уәкiлеттi орган осы Кодекстiң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(туроператорлар және турагенттер жасаған құқық бұзушылықтар бөлігінде),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326"/>
    <w:bookmarkStart w:name="z2535" w:id="232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туристiк қызмет саласындағы уәкiлеттi органның басшысы мен оның орынбасарлары құқылы.</w:t>
      </w:r>
    </w:p>
    <w:bookmarkEnd w:id="2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731-бапқа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731-1-бап. Архив ісі және басқаруды құжаттамалық қамтамасыз ету саласындағы уәкілетті орган</w:t>
      </w:r>
    </w:p>
    <w:bookmarkStart w:name="z4208" w:id="2328"/>
    <w:p>
      <w:pPr>
        <w:spacing w:after="0"/>
        <w:ind w:left="0"/>
        <w:jc w:val="both"/>
      </w:pPr>
      <w:r>
        <w:rPr>
          <w:rFonts w:ascii="Times New Roman"/>
          <w:b w:val="false"/>
          <w:i w:val="false"/>
          <w:color w:val="000000"/>
          <w:sz w:val="28"/>
        </w:rPr>
        <w:t xml:space="preserve">
      1. Архив ісі және басқаруды құжаттамалық қамтамасыз ету саласындағы уәкілетті орган осы Кодекстің </w:t>
      </w:r>
      <w:r>
        <w:rPr>
          <w:rFonts w:ascii="Times New Roman"/>
          <w:b w:val="false"/>
          <w:i w:val="false"/>
          <w:color w:val="000000"/>
          <w:sz w:val="28"/>
        </w:rPr>
        <w:t>509-бабында</w:t>
      </w:r>
      <w:r>
        <w:rPr>
          <w:rFonts w:ascii="Times New Roman"/>
          <w:b w:val="false"/>
          <w:i w:val="false"/>
          <w:color w:val="000000"/>
          <w:sz w:val="28"/>
        </w:rPr>
        <w:t xml:space="preserve"> көзделген әкімшілік құқық бұзушылықтар туралы істерді қарайды. </w:t>
      </w:r>
    </w:p>
    <w:bookmarkEnd w:id="2328"/>
    <w:bookmarkStart w:name="z4209" w:id="2329"/>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архив ісі және басқаруды құжаттамалық қамтамасыз ету саласындағы уәкілетті органның басшысы мен оның орынбасарлары құқылы.</w:t>
      </w:r>
    </w:p>
    <w:bookmarkEnd w:id="2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731-1-баппен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731-2-бап. Тілдерді дамыту саласындағы уәкілетті орган</w:t>
      </w:r>
    </w:p>
    <w:bookmarkStart w:name="z4211" w:id="2330"/>
    <w:p>
      <w:pPr>
        <w:spacing w:after="0"/>
        <w:ind w:left="0"/>
        <w:jc w:val="both"/>
      </w:pPr>
      <w:r>
        <w:rPr>
          <w:rFonts w:ascii="Times New Roman"/>
          <w:b w:val="false"/>
          <w:i w:val="false"/>
          <w:color w:val="000000"/>
          <w:sz w:val="28"/>
        </w:rPr>
        <w:t xml:space="preserve">
      1. Тілдерді дамыту саласындағы уәкілетті орган осы Кодекстің </w:t>
      </w:r>
      <w:r>
        <w:rPr>
          <w:rFonts w:ascii="Times New Roman"/>
          <w:b w:val="false"/>
          <w:i w:val="false"/>
          <w:color w:val="000000"/>
          <w:sz w:val="28"/>
        </w:rPr>
        <w:t>75</w:t>
      </w:r>
      <w:r>
        <w:rPr>
          <w:rFonts w:ascii="Times New Roman"/>
          <w:b w:val="false"/>
          <w:i w:val="false"/>
          <w:color w:val="000000"/>
          <w:sz w:val="28"/>
        </w:rPr>
        <w:t xml:space="preserve"> (бірінші, екінші, бесінші және алтыншы бөліктерінде)-бабында көзделген әкімшілік құқық бұзушылықтар туралы істерді қарайды.</w:t>
      </w:r>
    </w:p>
    <w:bookmarkEnd w:id="2330"/>
    <w:bookmarkStart w:name="z4212" w:id="2331"/>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тілдерді дамыту саласындағы уәкілетті органның басшысы мен оның орынбасарлары құқылы.</w:t>
      </w:r>
    </w:p>
    <w:bookmarkEnd w:id="2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731-2-баппен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732-бап. Ойын бизнесi саласындағы уәкiлеттi орган</w:t>
      </w:r>
    </w:p>
    <w:bookmarkStart w:name="z2536" w:id="2332"/>
    <w:p>
      <w:pPr>
        <w:spacing w:after="0"/>
        <w:ind w:left="0"/>
        <w:jc w:val="both"/>
      </w:pPr>
      <w:r>
        <w:rPr>
          <w:rFonts w:ascii="Times New Roman"/>
          <w:b w:val="false"/>
          <w:i w:val="false"/>
          <w:color w:val="000000"/>
          <w:sz w:val="28"/>
        </w:rPr>
        <w:t>
      1. Ойын бизнесi саласындағы уәкiлеттi орган осы Кодекстің</w:t>
      </w:r>
      <w:r>
        <w:rPr>
          <w:rFonts w:ascii="Times New Roman"/>
          <w:b w:val="false"/>
          <w:i w:val="false"/>
          <w:color w:val="000000"/>
          <w:sz w:val="28"/>
        </w:rPr>
        <w:t xml:space="preserve"> 464-бабында</w:t>
      </w:r>
      <w:r>
        <w:rPr>
          <w:rFonts w:ascii="Times New Roman"/>
          <w:b w:val="false"/>
          <w:i w:val="false"/>
          <w:color w:val="000000"/>
          <w:sz w:val="28"/>
        </w:rPr>
        <w:t xml:space="preserve"> көзделген әкiмшiлiк құқық бұзушылық туралы iстердi қарайды.</w:t>
      </w:r>
    </w:p>
    <w:bookmarkEnd w:id="2332"/>
    <w:bookmarkStart w:name="z2537" w:id="233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ойын бизнесi саласындағы уәкiлеттi органның басшысы мен оның орынбасарлары құқылы.</w:t>
      </w:r>
    </w:p>
    <w:bookmarkEnd w:id="2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732-бапқа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732-1-бап. Дене шынықтыру және спорт саласындағы уәкілетті орган</w:t>
      </w:r>
    </w:p>
    <w:bookmarkStart w:name="z4075" w:id="2334"/>
    <w:p>
      <w:pPr>
        <w:spacing w:after="0"/>
        <w:ind w:left="0"/>
        <w:jc w:val="both"/>
      </w:pPr>
      <w:r>
        <w:rPr>
          <w:rFonts w:ascii="Times New Roman"/>
          <w:b w:val="false"/>
          <w:i w:val="false"/>
          <w:color w:val="000000"/>
          <w:sz w:val="28"/>
        </w:rPr>
        <w:t xml:space="preserve">
      1. Дене шынықтыру және спорт саласындағы уәкілетті орган осы Кодекстің </w:t>
      </w:r>
      <w:r>
        <w:rPr>
          <w:rFonts w:ascii="Times New Roman"/>
          <w:b w:val="false"/>
          <w:i w:val="false"/>
          <w:color w:val="000000"/>
          <w:sz w:val="28"/>
        </w:rPr>
        <w:t>409-бабында</w:t>
      </w:r>
      <w:r>
        <w:rPr>
          <w:rFonts w:ascii="Times New Roman"/>
          <w:b w:val="false"/>
          <w:i w:val="false"/>
          <w:color w:val="000000"/>
          <w:sz w:val="28"/>
        </w:rPr>
        <w:t xml:space="preserve"> (он екінші бөлiгінде) көзделген әкімшілік құқық бұзушылық туралы істерді қарайды.</w:t>
      </w:r>
    </w:p>
    <w:bookmarkEnd w:id="2334"/>
    <w:bookmarkStart w:name="z4076" w:id="2335"/>
    <w:p>
      <w:pPr>
        <w:spacing w:after="0"/>
        <w:ind w:left="0"/>
        <w:jc w:val="both"/>
      </w:pPr>
      <w:r>
        <w:rPr>
          <w:rFonts w:ascii="Times New Roman"/>
          <w:b w:val="false"/>
          <w:i w:val="false"/>
          <w:color w:val="000000"/>
          <w:sz w:val="28"/>
        </w:rPr>
        <w:t>
      2. Дене шынықтыру және спорт саласындағы уәкiлеттi органның басшысы не оның міндетін атқаратын адам әкiмшiлiк құқық бұзушылық туралы iстердi қарауға және әкiмшiлiк жазалар қолдануға құқылы.</w:t>
      </w:r>
    </w:p>
    <w:bookmarkEnd w:id="2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732-1-баппен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733-бап. Сауда қызметiн реттеу саласындағы уәкiлеттi орган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Сауда қызметiн реттеу саласындағы уәкiлеттi орган осы Кодекстiң </w:t>
      </w:r>
      <w:r>
        <w:rPr>
          <w:rFonts w:ascii="Times New Roman"/>
          <w:b w:val="false"/>
          <w:i w:val="false"/>
          <w:color w:val="000000"/>
          <w:sz w:val="28"/>
        </w:rPr>
        <w:t>185</w:t>
      </w:r>
      <w:r>
        <w:rPr>
          <w:rFonts w:ascii="Times New Roman"/>
          <w:b w:val="false"/>
          <w:i w:val="false"/>
          <w:color w:val="000000"/>
          <w:sz w:val="28"/>
        </w:rPr>
        <w:t xml:space="preserve"> (бұл бұзушылықтарды биржалық брокерлер және (немесе) биржалық диллерлер, сондай-ақ тауар биржаларының жұмыскерлері жасаған кезде), 193 (төртінші және бесінші бөліктерінде), 201, 202, 204-2, 204-3, 204-4,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Start w:name="z2539" w:id="2336"/>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сауда қызметiн реттеу саласындағы уәкiлеттi органның басшысы , оның орынбасарлары, сауда қызметін реттеу саласындағы уәкілетті органның аумақтық бөлімшелерінің басшылары және олардың орынбасарлары құқылы.</w:t>
      </w:r>
    </w:p>
    <w:bookmarkEnd w:id="2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733-бапқа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734-бап. Биоотын өндiрiсi саласындағы уәкiлеттi орган</w:t>
      </w:r>
    </w:p>
    <w:bookmarkStart w:name="z2540" w:id="2337"/>
    <w:p>
      <w:pPr>
        <w:spacing w:after="0"/>
        <w:ind w:left="0"/>
        <w:jc w:val="both"/>
      </w:pPr>
      <w:r>
        <w:rPr>
          <w:rFonts w:ascii="Times New Roman"/>
          <w:b w:val="false"/>
          <w:i w:val="false"/>
          <w:color w:val="000000"/>
          <w:sz w:val="28"/>
        </w:rPr>
        <w:t xml:space="preserve">
      1. Биоотын өндiрiсi саласындағы уәкiлеттi орган осы Кодекстің </w:t>
      </w:r>
      <w:r>
        <w:rPr>
          <w:rFonts w:ascii="Times New Roman"/>
          <w:b w:val="false"/>
          <w:i w:val="false"/>
          <w:color w:val="000000"/>
          <w:sz w:val="28"/>
        </w:rPr>
        <w:t>169-бабында</w:t>
      </w:r>
      <w:r>
        <w:rPr>
          <w:rFonts w:ascii="Times New Roman"/>
          <w:b w:val="false"/>
          <w:i w:val="false"/>
          <w:color w:val="000000"/>
          <w:sz w:val="28"/>
        </w:rPr>
        <w:t xml:space="preserve"> (бiрiншi, үшiншi, алтыншы және сегiзiншi бөлiктерiнде) көзделген әкiмшiлiк құқық бұзушылық туралы iстердi қарайды.</w:t>
      </w:r>
    </w:p>
    <w:bookmarkEnd w:id="2337"/>
    <w:bookmarkStart w:name="z2541" w:id="2338"/>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338"/>
    <w:p>
      <w:pPr>
        <w:spacing w:after="0"/>
        <w:ind w:left="0"/>
        <w:jc w:val="both"/>
      </w:pPr>
      <w:r>
        <w:rPr>
          <w:rFonts w:ascii="Times New Roman"/>
          <w:b w:val="false"/>
          <w:i w:val="false"/>
          <w:color w:val="000000"/>
          <w:sz w:val="28"/>
        </w:rPr>
        <w:t>
      1) биоотын өндiрiсi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биоотын өндiрiсi саласындағы уәкiлеттi органның аумақтық органдарының басшылары мен оның орынбасарлары құқылы.</w:t>
      </w:r>
    </w:p>
    <w:p>
      <w:pPr>
        <w:spacing w:after="0"/>
        <w:ind w:left="0"/>
        <w:jc w:val="both"/>
      </w:pPr>
      <w:r>
        <w:rPr>
          <w:rFonts w:ascii="Times New Roman"/>
          <w:b/>
          <w:i w:val="false"/>
          <w:color w:val="000000"/>
          <w:sz w:val="28"/>
        </w:rPr>
        <w:t>735-бап. Биоотын айналымы саласындағы уәкiлеттi орган</w:t>
      </w:r>
    </w:p>
    <w:bookmarkStart w:name="z2542" w:id="2339"/>
    <w:p>
      <w:pPr>
        <w:spacing w:after="0"/>
        <w:ind w:left="0"/>
        <w:jc w:val="both"/>
      </w:pPr>
      <w:r>
        <w:rPr>
          <w:rFonts w:ascii="Times New Roman"/>
          <w:b w:val="false"/>
          <w:i w:val="false"/>
          <w:color w:val="000000"/>
          <w:sz w:val="28"/>
        </w:rPr>
        <w:t xml:space="preserve">
      1. Биоотын айналымы саласындағы уәкiлеттi орган осы Кодекстің </w:t>
      </w:r>
      <w:r>
        <w:rPr>
          <w:rFonts w:ascii="Times New Roman"/>
          <w:b w:val="false"/>
          <w:i w:val="false"/>
          <w:color w:val="000000"/>
          <w:sz w:val="28"/>
        </w:rPr>
        <w:t>169-бабында</w:t>
      </w:r>
      <w:r>
        <w:rPr>
          <w:rFonts w:ascii="Times New Roman"/>
          <w:b w:val="false"/>
          <w:i w:val="false"/>
          <w:color w:val="000000"/>
          <w:sz w:val="28"/>
        </w:rPr>
        <w:t xml:space="preserve"> (төртінші және бесінші бөлiктерiнде) көзделген әкiмшiлiк құқық бұзушылық туралы iстердi қарайды.</w:t>
      </w:r>
    </w:p>
    <w:bookmarkEnd w:id="2339"/>
    <w:bookmarkStart w:name="z2543" w:id="2340"/>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340"/>
    <w:p>
      <w:pPr>
        <w:spacing w:after="0"/>
        <w:ind w:left="0"/>
        <w:jc w:val="both"/>
      </w:pPr>
      <w:r>
        <w:rPr>
          <w:rFonts w:ascii="Times New Roman"/>
          <w:b w:val="false"/>
          <w:i w:val="false"/>
          <w:color w:val="000000"/>
          <w:sz w:val="28"/>
        </w:rPr>
        <w:t>
      1) биоотын айналымы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биоотын айналымы саласындағы уәкiлеттi органның аумақтық органдарының басшылары мен оның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735-бапқа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735-1-бап. Өзін-өзі реттеу енгізілген жекелеген салада немесе мемлекеттік басқару аясында басшылықты жүзеге асыратын мемлекеттік органдар</w:t>
      </w:r>
    </w:p>
    <w:bookmarkStart w:name="z4285" w:id="2341"/>
    <w:p>
      <w:pPr>
        <w:spacing w:after="0"/>
        <w:ind w:left="0"/>
        <w:jc w:val="both"/>
      </w:pPr>
      <w:r>
        <w:rPr>
          <w:rFonts w:ascii="Times New Roman"/>
          <w:b w:val="false"/>
          <w:i w:val="false"/>
          <w:color w:val="000000"/>
          <w:sz w:val="28"/>
        </w:rPr>
        <w:t>
      1. Өзін-өзі реттеу енгізілген жекелеген салада немесе мемлекеттік басқару аясында басшылықты жүзеге асыратын мемлекеттік органдар осы Кодекстің 465-1-бабында көзделген әкімшілік құқық бұзушылық туралы істерді қарайды.</w:t>
      </w:r>
    </w:p>
    <w:bookmarkEnd w:id="2341"/>
    <w:bookmarkStart w:name="z4286" w:id="2342"/>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мыналар құқылы:</w:t>
      </w:r>
    </w:p>
    <w:bookmarkEnd w:id="2342"/>
    <w:p>
      <w:pPr>
        <w:spacing w:after="0"/>
        <w:ind w:left="0"/>
        <w:jc w:val="both"/>
      </w:pPr>
      <w:r>
        <w:rPr>
          <w:rFonts w:ascii="Times New Roman"/>
          <w:b w:val="false"/>
          <w:i w:val="false"/>
          <w:color w:val="000000"/>
          <w:sz w:val="28"/>
        </w:rPr>
        <w:t>
      1) өзін-өзі реттеу енгізілген жекелеген салада немесе мемлекеттік басқару аясында басшылықты жүзеге асыратын мемлекеттік органдардың басшылары және олардың орынбасарлары;</w:t>
      </w:r>
    </w:p>
    <w:p>
      <w:pPr>
        <w:spacing w:after="0"/>
        <w:ind w:left="0"/>
        <w:jc w:val="both"/>
      </w:pPr>
      <w:r>
        <w:rPr>
          <w:rFonts w:ascii="Times New Roman"/>
          <w:b w:val="false"/>
          <w:i w:val="false"/>
          <w:color w:val="000000"/>
          <w:sz w:val="28"/>
        </w:rPr>
        <w:t>
      2) өзін-өзі реттеу енгізілген жекелеген салада немесе мемлекеттік басқару аясында басшылықты жүзеге асыратын мемлекеттік органдар аумақтық органдарының басшылары және олардың орынбасарлары.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735-1-баппен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02" w:id="2343"/>
    <w:p>
      <w:pPr>
        <w:spacing w:after="0"/>
        <w:ind w:left="0"/>
        <w:jc w:val="left"/>
      </w:pPr>
      <w:r>
        <w:rPr>
          <w:rFonts w:ascii="Times New Roman"/>
          <w:b/>
          <w:i w:val="false"/>
          <w:color w:val="000000"/>
        </w:rPr>
        <w:t xml:space="preserve"> 4-БӨЛIМ. ӘКIМШIЛIК ҚҰҚЫҚ БҰЗУШЫЛЫҚ ТУРАЛЫ IСТЕР БОЙЫНША ІС ЖҮРГIЗУ</w:t>
      </w:r>
    </w:p>
    <w:bookmarkEnd w:id="2343"/>
    <w:bookmarkStart w:name="z2903" w:id="2344"/>
    <w:p>
      <w:pPr>
        <w:spacing w:after="0"/>
        <w:ind w:left="0"/>
        <w:jc w:val="left"/>
      </w:pPr>
      <w:r>
        <w:rPr>
          <w:rFonts w:ascii="Times New Roman"/>
          <w:b/>
          <w:i w:val="false"/>
          <w:color w:val="000000"/>
        </w:rPr>
        <w:t xml:space="preserve"> 37-тарау. НЕГIЗГI ЕРЕЖЕЛЕР</w:t>
      </w:r>
    </w:p>
    <w:bookmarkEnd w:id="2344"/>
    <w:p>
      <w:pPr>
        <w:spacing w:after="0"/>
        <w:ind w:left="0"/>
        <w:jc w:val="both"/>
      </w:pPr>
      <w:r>
        <w:rPr>
          <w:rFonts w:ascii="Times New Roman"/>
          <w:b/>
          <w:i w:val="false"/>
          <w:color w:val="000000"/>
          <w:sz w:val="28"/>
        </w:rPr>
        <w:t>736-бап. Әкiмшiлiк құқық бұзушылық туралы істер бойынша іс жүргізу тәртібін айқындайтын заңнама</w:t>
      </w:r>
    </w:p>
    <w:bookmarkStart w:name="z2544" w:id="2345"/>
    <w:p>
      <w:pPr>
        <w:spacing w:after="0"/>
        <w:ind w:left="0"/>
        <w:jc w:val="both"/>
      </w:pPr>
      <w:r>
        <w:rPr>
          <w:rFonts w:ascii="Times New Roman"/>
          <w:b w:val="false"/>
          <w:i w:val="false"/>
          <w:color w:val="000000"/>
          <w:sz w:val="28"/>
        </w:rPr>
        <w:t>
      1. Әкiмшiлiк құқық бұзушылық туралы істер бойынша іс жүргізу тәртібі осы Кодекспен айқындалады.</w:t>
      </w:r>
    </w:p>
    <w:bookmarkEnd w:id="2345"/>
    <w:bookmarkStart w:name="z2545" w:id="2346"/>
    <w:p>
      <w:pPr>
        <w:spacing w:after="0"/>
        <w:ind w:left="0"/>
        <w:jc w:val="both"/>
      </w:pPr>
      <w:r>
        <w:rPr>
          <w:rFonts w:ascii="Times New Roman"/>
          <w:b w:val="false"/>
          <w:i w:val="false"/>
          <w:color w:val="000000"/>
          <w:sz w:val="28"/>
        </w:rPr>
        <w:t>
      2. Қылмыстық немесе азаматтық iстi қарау процесiнде соттың әкiмшiлiк жазалар қолдану тәртiбi осы Кодекстiң және тиісінше Қазақстан Республикасының Қылмыстық-процестік кодексi мен Қазақстан Республикасының Азаматтық процестік кодексiнің ережелерімен айқындалады.</w:t>
      </w:r>
    </w:p>
    <w:bookmarkEnd w:id="2346"/>
    <w:p>
      <w:pPr>
        <w:spacing w:after="0"/>
        <w:ind w:left="0"/>
        <w:jc w:val="both"/>
      </w:pPr>
      <w:r>
        <w:rPr>
          <w:rFonts w:ascii="Times New Roman"/>
          <w:b/>
          <w:i w:val="false"/>
          <w:color w:val="000000"/>
          <w:sz w:val="28"/>
        </w:rPr>
        <w:t>737-бап. Әкiмшiлiк құқық бұзушылық туралы iстер бойынша іс жүргiзу мiндеттерi</w:t>
      </w:r>
    </w:p>
    <w:p>
      <w:pPr>
        <w:spacing w:after="0"/>
        <w:ind w:left="0"/>
        <w:jc w:val="both"/>
      </w:pPr>
      <w:r>
        <w:rPr>
          <w:rFonts w:ascii="Times New Roman"/>
          <w:b w:val="false"/>
          <w:i w:val="false"/>
          <w:color w:val="000000"/>
          <w:sz w:val="28"/>
        </w:rPr>
        <w:t>
      Әкiмшiлiк құқық бұзушылық туралы iстер бойынша iс жүргiзу мiндеттерi:</w:t>
      </w:r>
    </w:p>
    <w:p>
      <w:pPr>
        <w:spacing w:after="0"/>
        <w:ind w:left="0"/>
        <w:jc w:val="both"/>
      </w:pPr>
      <w:r>
        <w:rPr>
          <w:rFonts w:ascii="Times New Roman"/>
          <w:b w:val="false"/>
          <w:i w:val="false"/>
          <w:color w:val="000000"/>
          <w:sz w:val="28"/>
        </w:rPr>
        <w:t>
      1) әрбiр iстiң мән-жайларын уақтылы, жан-жақты, толық және объективтi анықтау, оны осы Кодекске сәйкес шешу;</w:t>
      </w:r>
    </w:p>
    <w:p>
      <w:pPr>
        <w:spacing w:after="0"/>
        <w:ind w:left="0"/>
        <w:jc w:val="both"/>
      </w:pPr>
      <w:r>
        <w:rPr>
          <w:rFonts w:ascii="Times New Roman"/>
          <w:b w:val="false"/>
          <w:i w:val="false"/>
          <w:color w:val="000000"/>
          <w:sz w:val="28"/>
        </w:rPr>
        <w:t>
      2) іс жүргізуге қатысушылардың құқықтары мен міндеттерінің іске асырылуын қамтамасыз ету;</w:t>
      </w:r>
    </w:p>
    <w:p>
      <w:pPr>
        <w:spacing w:after="0"/>
        <w:ind w:left="0"/>
        <w:jc w:val="both"/>
      </w:pPr>
      <w:r>
        <w:rPr>
          <w:rFonts w:ascii="Times New Roman"/>
          <w:b w:val="false"/>
          <w:i w:val="false"/>
          <w:color w:val="000000"/>
          <w:sz w:val="28"/>
        </w:rPr>
        <w:t>
      3) әкiмшiлiк құқық бұзушылықтар жасауға ықпал еткен себептер мен жағдайларды анықтау;</w:t>
      </w:r>
    </w:p>
    <w:p>
      <w:pPr>
        <w:spacing w:after="0"/>
        <w:ind w:left="0"/>
        <w:jc w:val="both"/>
      </w:pPr>
      <w:r>
        <w:rPr>
          <w:rFonts w:ascii="Times New Roman"/>
          <w:b w:val="false"/>
          <w:i w:val="false"/>
          <w:color w:val="000000"/>
          <w:sz w:val="28"/>
        </w:rPr>
        <w:t>
      4) әкімшілік құқық бұзушылық туралы іс бойынша қаулының, айыппұл төлеу қажеттігі туралы нұсқаманың орындалуын қамтамасыз 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737-1-бап. Әкімшілік құқық бұзушылықтар туралы істер бойынша іс жүргізу нысаны</w:t>
      </w:r>
    </w:p>
    <w:bookmarkStart w:name="z4214" w:id="2347"/>
    <w:p>
      <w:pPr>
        <w:spacing w:after="0"/>
        <w:ind w:left="0"/>
        <w:jc w:val="both"/>
      </w:pPr>
      <w:r>
        <w:rPr>
          <w:rFonts w:ascii="Times New Roman"/>
          <w:b w:val="false"/>
          <w:i w:val="false"/>
          <w:color w:val="000000"/>
          <w:sz w:val="28"/>
        </w:rPr>
        <w:t xml:space="preserve">
      Әкімшілік құқық бұзушылықтар туралы істер бойынша іс жүргізу Әкімшілік іс жүргізудің бірыңғай тізілімі пайдаланыла отырып, қағаз және (немесе) электрондық нысандарда жүзеге асырылады. </w:t>
      </w:r>
    </w:p>
    <w:bookmarkEnd w:id="2347"/>
    <w:bookmarkStart w:name="z4215" w:id="2348"/>
    <w:p>
      <w:pPr>
        <w:spacing w:after="0"/>
        <w:ind w:left="0"/>
        <w:jc w:val="both"/>
      </w:pPr>
      <w:r>
        <w:rPr>
          <w:rFonts w:ascii="Times New Roman"/>
          <w:b w:val="false"/>
          <w:i w:val="false"/>
          <w:color w:val="000000"/>
          <w:sz w:val="28"/>
        </w:rPr>
        <w:t>
      Әкімшілік іс жүргізудің бірыңғай тізілімін жүргізу тәртібін Қазақстан Республикасының Бас Прокуроры айқындайды.</w:t>
      </w:r>
    </w:p>
    <w:bookmarkEnd w:id="2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37-тарау 737-1-баппен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737-2-бап. Электрондық нысанда жасалған процестік құжаттар</w:t>
      </w:r>
    </w:p>
    <w:bookmarkStart w:name="z4217" w:id="2349"/>
    <w:p>
      <w:pPr>
        <w:spacing w:after="0"/>
        <w:ind w:left="0"/>
        <w:jc w:val="both"/>
      </w:pPr>
      <w:r>
        <w:rPr>
          <w:rFonts w:ascii="Times New Roman"/>
          <w:b w:val="false"/>
          <w:i w:val="false"/>
          <w:color w:val="000000"/>
          <w:sz w:val="28"/>
        </w:rPr>
        <w:t xml:space="preserve">
      Электрондық нысанда жасалған процестік құжаттар судьяның, уәкілетті органның лауазымды адамының электрондық цифрлық қолтаңбасымен куәландырылады және іс жүргізуге қатысушыларға өздері көрсеткен пошталық немесе электрондық мекенжайға жіберу арқылы не Әкімшілік іс жүргізудің бірыңғай тізілімін жүргізу тәртібінде көзделген өзге де тәсілдермен ұсынылады. </w:t>
      </w:r>
    </w:p>
    <w:bookmarkEnd w:id="2349"/>
    <w:bookmarkStart w:name="z4218" w:id="2350"/>
    <w:p>
      <w:pPr>
        <w:spacing w:after="0"/>
        <w:ind w:left="0"/>
        <w:jc w:val="both"/>
      </w:pPr>
      <w:r>
        <w:rPr>
          <w:rFonts w:ascii="Times New Roman"/>
          <w:b w:val="false"/>
          <w:i w:val="false"/>
          <w:color w:val="000000"/>
          <w:sz w:val="28"/>
        </w:rPr>
        <w:t>
      Процестік құжаттарды электрондық нысанда ұсынумен қатар іс жүргізуге қатысушыларға оларды қағаз жеткізгіште ұсынуға жол беріледі.</w:t>
      </w:r>
    </w:p>
    <w:bookmarkEnd w:id="2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37-тарау 737-2-баппен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738-бап. Iс жүргiзу тiлi</w:t>
      </w:r>
    </w:p>
    <w:bookmarkStart w:name="z2546" w:id="2351"/>
    <w:p>
      <w:pPr>
        <w:spacing w:after="0"/>
        <w:ind w:left="0"/>
        <w:jc w:val="both"/>
      </w:pPr>
      <w:r>
        <w:rPr>
          <w:rFonts w:ascii="Times New Roman"/>
          <w:b w:val="false"/>
          <w:i w:val="false"/>
          <w:color w:val="000000"/>
          <w:sz w:val="28"/>
        </w:rPr>
        <w:t>
      1. Қазақстан Республикасында әкiмшiлiк құқық бұзушылық туралы iстер бойынша iс жүргiзу мемлекеттiк тiлде жүргiзiледi, ал қажет болған кезде iс жүргiзуде орыс тiлi немесе басқа да тiлдер мемлекеттiк тiлмен тең қолданылады.</w:t>
      </w:r>
    </w:p>
    <w:bookmarkEnd w:id="2351"/>
    <w:bookmarkStart w:name="z2547" w:id="2352"/>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судья, органдар (лауазымды адамдар) сот ісін жүргізу тілін өзгерту қажет болған кезде әкiмшiлiк құқық бұзушылық туралы iс бойынша іс жүргізу тілін өзгерту туралы уәжді қаулы шығарады. </w:t>
      </w:r>
    </w:p>
    <w:bookmarkEnd w:id="2352"/>
    <w:bookmarkStart w:name="z2548" w:id="2353"/>
    <w:p>
      <w:pPr>
        <w:spacing w:after="0"/>
        <w:ind w:left="0"/>
        <w:jc w:val="both"/>
      </w:pPr>
      <w:r>
        <w:rPr>
          <w:rFonts w:ascii="Times New Roman"/>
          <w:b w:val="false"/>
          <w:i w:val="false"/>
          <w:color w:val="000000"/>
          <w:sz w:val="28"/>
        </w:rPr>
        <w:t>
      3. Iс бойынша іс жүргiзiлiп жатқан тiлдi бiлмейтiн немесе жеткілікті бiлмейтiн iске қатысушы адамдарға ана тiлiнде немесе олар бiлетiн басқа тiлде мәлiмдемелер жасау, түсiнiктемелер мен айғақтар беру, өтiнiшхаттар мәлімдеуге, шағымдар жасау, iс материалдарымен танысу, оны қарау кезiнде сөз сөйлеу, осы Кодексте белгіленген тәртіппен аудармашының қызметтерiн тегiн пайдалану құқығы түсiндiрiледi және қамтамасыз етiледi.</w:t>
      </w:r>
    </w:p>
    <w:bookmarkEnd w:id="2353"/>
    <w:bookmarkStart w:name="z2549" w:id="2354"/>
    <w:p>
      <w:pPr>
        <w:spacing w:after="0"/>
        <w:ind w:left="0"/>
        <w:jc w:val="both"/>
      </w:pPr>
      <w:r>
        <w:rPr>
          <w:rFonts w:ascii="Times New Roman"/>
          <w:b w:val="false"/>
          <w:i w:val="false"/>
          <w:color w:val="000000"/>
          <w:sz w:val="28"/>
        </w:rPr>
        <w:t>
      4. Әкiмшiлiк құқық бұзушылық туралы iстер бойынша iс жүргiзуге қатысушы адамдарға басқа тiлде жазылған, заң бойынша оларға қажеттi iс материалдарын iс жүргiзу тiліне тегiн аударып беру қамтамасыз етiледi.</w:t>
      </w:r>
    </w:p>
    <w:bookmarkEnd w:id="2354"/>
    <w:bookmarkStart w:name="z2550" w:id="2355"/>
    <w:p>
      <w:pPr>
        <w:spacing w:after="0"/>
        <w:ind w:left="0"/>
        <w:jc w:val="both"/>
      </w:pPr>
      <w:r>
        <w:rPr>
          <w:rFonts w:ascii="Times New Roman"/>
          <w:b w:val="false"/>
          <w:i w:val="false"/>
          <w:color w:val="000000"/>
          <w:sz w:val="28"/>
        </w:rPr>
        <w:t>
      5. Құқық бұзушы мен жәбiрленушiге тапсырылуға жататын процестік құжаттар олардың ана тiлiне немесе олар бiлетiн тiлге аударылуға тиiс.</w:t>
      </w:r>
    </w:p>
    <w:bookmarkEnd w:id="2355"/>
    <w:bookmarkStart w:name="z2551" w:id="2356"/>
    <w:p>
      <w:pPr>
        <w:spacing w:after="0"/>
        <w:ind w:left="0"/>
        <w:jc w:val="both"/>
      </w:pPr>
      <w:r>
        <w:rPr>
          <w:rFonts w:ascii="Times New Roman"/>
          <w:b w:val="false"/>
          <w:i w:val="false"/>
          <w:color w:val="000000"/>
          <w:sz w:val="28"/>
        </w:rPr>
        <w:t>
      6. Аударма бойынша шығыстар және аудармашының көрсеткен қызметтерi мемлекеттiк бюджет есебiнен төленедi.</w:t>
      </w:r>
    </w:p>
    <w:bookmarkEnd w:id="2356"/>
    <w:p>
      <w:pPr>
        <w:spacing w:after="0"/>
        <w:ind w:left="0"/>
        <w:jc w:val="both"/>
      </w:pPr>
      <w:r>
        <w:rPr>
          <w:rFonts w:ascii="Times New Roman"/>
          <w:b/>
          <w:i w:val="false"/>
          <w:color w:val="000000"/>
          <w:sz w:val="28"/>
        </w:rPr>
        <w:t>739-бап. Мерзiмдердi есептеу</w:t>
      </w:r>
    </w:p>
    <w:bookmarkStart w:name="z2552" w:id="2357"/>
    <w:p>
      <w:pPr>
        <w:spacing w:after="0"/>
        <w:ind w:left="0"/>
        <w:jc w:val="both"/>
      </w:pPr>
      <w:r>
        <w:rPr>
          <w:rFonts w:ascii="Times New Roman"/>
          <w:b w:val="false"/>
          <w:i w:val="false"/>
          <w:color w:val="000000"/>
          <w:sz w:val="28"/>
        </w:rPr>
        <w:t>
      1. Әкiмшiлiк құқық бұзушылық туралы істер бойынша іс жүргізу кезінде пайдаланылатын мерзiмдер сағаттармен, тәулiктермен, айлармен және жылдармен есептеледi.</w:t>
      </w:r>
    </w:p>
    <w:bookmarkEnd w:id="2357"/>
    <w:bookmarkStart w:name="z2553" w:id="2358"/>
    <w:p>
      <w:pPr>
        <w:spacing w:after="0"/>
        <w:ind w:left="0"/>
        <w:jc w:val="both"/>
      </w:pPr>
      <w:r>
        <w:rPr>
          <w:rFonts w:ascii="Times New Roman"/>
          <w:b w:val="false"/>
          <w:i w:val="false"/>
          <w:color w:val="000000"/>
          <w:sz w:val="28"/>
        </w:rPr>
        <w:t>
      2. Мерзiмдердi есептеген кезде мерзiмнің өтуі басталатын сол сағат пен тәулiк есепке алынбайды. Бұл қағиданың ұстап алу кезiндегi мерзiмдердi есептеуге қатысы жоқ.</w:t>
      </w:r>
    </w:p>
    <w:bookmarkEnd w:id="2358"/>
    <w:bookmarkStart w:name="z2554" w:id="2359"/>
    <w:p>
      <w:pPr>
        <w:spacing w:after="0"/>
        <w:ind w:left="0"/>
        <w:jc w:val="both"/>
      </w:pPr>
      <w:r>
        <w:rPr>
          <w:rFonts w:ascii="Times New Roman"/>
          <w:b w:val="false"/>
          <w:i w:val="false"/>
          <w:color w:val="000000"/>
          <w:sz w:val="28"/>
        </w:rPr>
        <w:t>
      3. Мерзiм тәулiктермен есептелетін жағдайларды қоспағанда, мерзiмдi есептеген кезде оған жұмыстан тыс уақыт та кіреді.</w:t>
      </w:r>
    </w:p>
    <w:bookmarkEnd w:id="2359"/>
    <w:p>
      <w:pPr>
        <w:spacing w:after="0"/>
        <w:ind w:left="0"/>
        <w:jc w:val="both"/>
      </w:pPr>
      <w:r>
        <w:rPr>
          <w:rFonts w:ascii="Times New Roman"/>
          <w:b w:val="false"/>
          <w:i w:val="false"/>
          <w:color w:val="000000"/>
          <w:sz w:val="28"/>
        </w:rPr>
        <w:t>
      Әкімшілік қамаққа алу мерзімін есептеу кезінде оған жұмыстан тыс уақыт та кіреді.</w:t>
      </w:r>
    </w:p>
    <w:bookmarkStart w:name="z2555" w:id="2360"/>
    <w:p>
      <w:pPr>
        <w:spacing w:after="0"/>
        <w:ind w:left="0"/>
        <w:jc w:val="both"/>
      </w:pPr>
      <w:r>
        <w:rPr>
          <w:rFonts w:ascii="Times New Roman"/>
          <w:b w:val="false"/>
          <w:i w:val="false"/>
          <w:color w:val="000000"/>
          <w:sz w:val="28"/>
        </w:rPr>
        <w:t>
      4. Мерзiмді тәулiктермен есептеген кезде мерзiм бірінші тәулiктiң нөл сағатынан кейiн есептеледі және мерзiмнiң соңғы тәулiгiнiң жиырма төрт сағатында бітеді.</w:t>
      </w:r>
    </w:p>
    <w:bookmarkEnd w:id="2360"/>
    <w:bookmarkStart w:name="z2556" w:id="2361"/>
    <w:p>
      <w:pPr>
        <w:spacing w:after="0"/>
        <w:ind w:left="0"/>
        <w:jc w:val="both"/>
      </w:pPr>
      <w:r>
        <w:rPr>
          <w:rFonts w:ascii="Times New Roman"/>
          <w:b w:val="false"/>
          <w:i w:val="false"/>
          <w:color w:val="000000"/>
          <w:sz w:val="28"/>
        </w:rPr>
        <w:t>
      5. Мерзiмді айлармен немесе жылдармен есептеген кезде мерзiм соңғы айдың тиiстi күнiнде бітеді, ал егер бұл айда тиiстi күні болмаса, мерзiм осы айдың соңғы күнi аяқталады. Егер мерзiмнiң аяқталуы жұмыс күні емес (демалыс, мереке) күнге келсе, әкiмшiлiк ұстап алу кезiнде мерзiмдi есептеу жағдайларын қоспағанда, онда одан кейiнгi бiрiншi жұмыс күнi мерзiмнiң соңғы күнi деп есептеледi.</w:t>
      </w:r>
    </w:p>
    <w:bookmarkEnd w:id="2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739-бапқа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740-бап. Өтiнiшхат</w:t>
      </w:r>
    </w:p>
    <w:bookmarkStart w:name="z2557" w:id="2362"/>
    <w:p>
      <w:pPr>
        <w:spacing w:after="0"/>
        <w:ind w:left="0"/>
        <w:jc w:val="both"/>
      </w:pPr>
      <w:r>
        <w:rPr>
          <w:rFonts w:ascii="Times New Roman"/>
          <w:b w:val="false"/>
          <w:i w:val="false"/>
          <w:color w:val="000000"/>
          <w:sz w:val="28"/>
        </w:rPr>
        <w:t>
      1. Әкiмшiлiк құқық бұзушылық туралы іс бойынша iс жүргiзуге қатысатын адамдардың, жүргiзуінде осы iс жатқан судьяның, органның (лауазымды адамның) мiндеттi түрде қарауына жататын өтiнiшхатты мәлiмдеуге құқығы бар.</w:t>
      </w:r>
    </w:p>
    <w:bookmarkEnd w:id="2362"/>
    <w:bookmarkStart w:name="z2558" w:id="2363"/>
    <w:p>
      <w:pPr>
        <w:spacing w:after="0"/>
        <w:ind w:left="0"/>
        <w:jc w:val="both"/>
      </w:pPr>
      <w:r>
        <w:rPr>
          <w:rFonts w:ascii="Times New Roman"/>
          <w:b w:val="false"/>
          <w:i w:val="false"/>
          <w:color w:val="000000"/>
          <w:sz w:val="28"/>
        </w:rPr>
        <w:t>
      2. Өтiнiшхат жазбаша түрде не электрондық цифрлық қолтаңбамен куәландырылған электрондық құжат нысанында мәлiмделедi және дереу қаралуға жатады. Өтінішхатты дереу қарау мүмкін болмаған жағдайларда, мәлімделген кезден бастап үш тәуліктен кешіктірілмей бұл бойынша шешім қабылдануға тиіс.</w:t>
      </w:r>
    </w:p>
    <w:bookmarkEnd w:id="2363"/>
    <w:bookmarkStart w:name="z2559" w:id="2364"/>
    <w:p>
      <w:pPr>
        <w:spacing w:after="0"/>
        <w:ind w:left="0"/>
        <w:jc w:val="both"/>
      </w:pPr>
      <w:r>
        <w:rPr>
          <w:rFonts w:ascii="Times New Roman"/>
          <w:b w:val="false"/>
          <w:i w:val="false"/>
          <w:color w:val="000000"/>
          <w:sz w:val="28"/>
        </w:rPr>
        <w:t>
      3. Өтiнiшхатты қанағаттандыру туралы не оны қанағаттандырудан толық немесе ішінара бас тарту туралы шешiм ұйғарым түрiнде шығарылады, ол өтінішхатты мәлімдеген адамның назарына жеткізіледі.</w:t>
      </w:r>
    </w:p>
    <w:bookmarkEnd w:id="236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740-бапқа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741-бап. Әкiмшiлiк құқық бұзушылық туралы iс бойынша іс жүргiзудi болғызбайтын мән-жайлар</w:t>
      </w:r>
    </w:p>
    <w:bookmarkStart w:name="z2560" w:id="2365"/>
    <w:p>
      <w:pPr>
        <w:spacing w:after="0"/>
        <w:ind w:left="0"/>
        <w:jc w:val="both"/>
      </w:pPr>
      <w:r>
        <w:rPr>
          <w:rFonts w:ascii="Times New Roman"/>
          <w:b w:val="false"/>
          <w:i w:val="false"/>
          <w:color w:val="000000"/>
          <w:sz w:val="28"/>
        </w:rPr>
        <w:t>
      1. Мынадай мән-жайлардың ең болмағанда бiреуi болған кезде әкiмшiлiк құқық бұзушылық туралы іс бойынша iс жүргiзудi бастауға болмайды, ал басталған iс тоқтатылуға жатады:</w:t>
      </w:r>
    </w:p>
    <w:bookmarkEnd w:id="2365"/>
    <w:p>
      <w:pPr>
        <w:spacing w:after="0"/>
        <w:ind w:left="0"/>
        <w:jc w:val="both"/>
      </w:pPr>
      <w:r>
        <w:rPr>
          <w:rFonts w:ascii="Times New Roman"/>
          <w:b w:val="false"/>
          <w:i w:val="false"/>
          <w:color w:val="000000"/>
          <w:sz w:val="28"/>
        </w:rPr>
        <w:t>
      1) әкiмшiлiк құқық бұзушылық оқиғасының болмауы;</w:t>
      </w:r>
    </w:p>
    <w:p>
      <w:pPr>
        <w:spacing w:after="0"/>
        <w:ind w:left="0"/>
        <w:jc w:val="both"/>
      </w:pPr>
      <w:r>
        <w:rPr>
          <w:rFonts w:ascii="Times New Roman"/>
          <w:b w:val="false"/>
          <w:i w:val="false"/>
          <w:color w:val="000000"/>
          <w:sz w:val="28"/>
        </w:rPr>
        <w:t>
      2) әкiмшiлiк құқық бұзушылық құрамының болмауы,</w:t>
      </w:r>
    </w:p>
    <w:p>
      <w:pPr>
        <w:spacing w:after="0"/>
        <w:ind w:left="0"/>
        <w:jc w:val="both"/>
      </w:pPr>
      <w:r>
        <w:rPr>
          <w:rFonts w:ascii="Times New Roman"/>
          <w:b w:val="false"/>
          <w:i w:val="false"/>
          <w:color w:val="000000"/>
          <w:sz w:val="28"/>
        </w:rPr>
        <w:t>
      3) әкiмшiлiк жауаптылықты белгiлейтiн заңның немесе оның жекелеген ережелерiнiң күшi жойылуы;</w:t>
      </w:r>
    </w:p>
    <w:p>
      <w:pPr>
        <w:spacing w:after="0"/>
        <w:ind w:left="0"/>
        <w:jc w:val="both"/>
      </w:pPr>
      <w:r>
        <w:rPr>
          <w:rFonts w:ascii="Times New Roman"/>
          <w:b w:val="false"/>
          <w:i w:val="false"/>
          <w:color w:val="000000"/>
          <w:sz w:val="28"/>
        </w:rPr>
        <w:t>
      4) егер әкiмшiлiк жауаптылықты белгiлейтiн заңды немесе оның жекелеген ережелерiн немесе іс-әрекеттi әкiмшiлiк құқық бұзушылық ретiнде саралау соған байланысты болатын әкiмшiлiк құқық бұзушылық туралы осы iсте қолданылуға жататын өзге де нормативтiк құқықтық актiнi Қазақстан Республикасы Конституциялық Сотының конституциялық емес деп тануы;</w:t>
      </w:r>
    </w:p>
    <w:p>
      <w:pPr>
        <w:spacing w:after="0"/>
        <w:ind w:left="0"/>
        <w:jc w:val="both"/>
      </w:pPr>
      <w:r>
        <w:rPr>
          <w:rFonts w:ascii="Times New Roman"/>
          <w:b w:val="false"/>
          <w:i w:val="false"/>
          <w:color w:val="000000"/>
          <w:sz w:val="28"/>
        </w:rPr>
        <w:t>
      5) әкiмшiлiк жауаптылыққа тартудың ескіру мерзiмдерiнiң өтуi;</w:t>
      </w:r>
    </w:p>
    <w:p>
      <w:pPr>
        <w:spacing w:after="0"/>
        <w:ind w:left="0"/>
        <w:jc w:val="both"/>
      </w:pPr>
      <w:r>
        <w:rPr>
          <w:rFonts w:ascii="Times New Roman"/>
          <w:b w:val="false"/>
          <w:i w:val="false"/>
          <w:color w:val="000000"/>
          <w:sz w:val="28"/>
        </w:rPr>
        <w:t>
      6) әкiмшiлiк жауаптылыққа тартылатын тұлғаға қатысты нақ сол факт бойынша судьяның, органның (лауазымды адамның) әкiмшiлiк жаза қолдану туралы қаулысының не әкiмшiлiк құқық бұзушылық туралы iстi тоқтату туралы күшi жойылмаған қаулының болуы, сондай-ақ нақ сол факт бойынша тұлғаны күдікті деп тану туралы қаулының болуы;</w:t>
      </w:r>
    </w:p>
    <w:p>
      <w:pPr>
        <w:spacing w:after="0"/>
        <w:ind w:left="0"/>
        <w:jc w:val="both"/>
      </w:pPr>
      <w:r>
        <w:rPr>
          <w:rFonts w:ascii="Times New Roman"/>
          <w:b w:val="false"/>
          <w:i w:val="false"/>
          <w:color w:val="000000"/>
          <w:sz w:val="28"/>
        </w:rPr>
        <w:t>
      7) өзіне қатысты іс бойынша iс жүргiзiліп жатқан жеке тұлғаның қайтыс болуы, заңды тұлғаның таратылуы;</w:t>
      </w:r>
    </w:p>
    <w:p>
      <w:pPr>
        <w:spacing w:after="0"/>
        <w:ind w:left="0"/>
        <w:jc w:val="both"/>
      </w:pPr>
      <w:r>
        <w:rPr>
          <w:rFonts w:ascii="Times New Roman"/>
          <w:b w:val="false"/>
          <w:i w:val="false"/>
          <w:color w:val="000000"/>
          <w:sz w:val="28"/>
        </w:rPr>
        <w:t>
      8) мыналар:</w:t>
      </w:r>
    </w:p>
    <w:p>
      <w:pPr>
        <w:spacing w:after="0"/>
        <w:ind w:left="0"/>
        <w:jc w:val="both"/>
      </w:pPr>
      <w:r>
        <w:rPr>
          <w:rFonts w:ascii="Times New Roman"/>
          <w:b w:val="false"/>
          <w:i w:val="false"/>
          <w:color w:val="000000"/>
          <w:sz w:val="28"/>
        </w:rPr>
        <w:t>
      салықтың және бюджетке төленетін басқа да міндетті төлемдердің түсуін қамтамасыз ету саласында басшылықты жүзеге асыратын уәкілетті орган растаған, салық төлеушінің салықтық есептілік нысандарын электрондық түрде Қазақстан Республикасының заңнамасында белгіленген мерзімде ұсыну жөніндегі салықтық міндеттемені орындамауына әкеп соққан;</w:t>
      </w:r>
    </w:p>
    <w:p>
      <w:pPr>
        <w:spacing w:after="0"/>
        <w:ind w:left="0"/>
        <w:jc w:val="both"/>
      </w:pPr>
      <w:r>
        <w:rPr>
          <w:rFonts w:ascii="Times New Roman"/>
          <w:b w:val="false"/>
          <w:i w:val="false"/>
          <w:color w:val="000000"/>
          <w:sz w:val="28"/>
        </w:rPr>
        <w:t>
      мұнай өнімдерінің айналымы саласындағы уәкілетті орган растаған, мұнай өнімдерінің жекелеген түрлерінің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этил спирті мен алкоголь өнімін өндіру және олардың айналымы саласындағы уәкілетті орган растаған, этил спирті мен алкоголь өнімін өндіру және олардың айналымы жөніндегі декларацияларды, сондай-ақ этил спирті мен алкоголь өніміне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темекі өнімдерін өндіру және олардың айналымы саласындағы уәкілетті орган растаған, темекі өнімдерінің қалдықтары және (немесе) айналымы туралы декларацияларды, мониторингті жүзеге асыру үшін қажетті мәліметтерді, сондай-ақ темекі өнімдеріне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биоотын айналымы саласындағы уәкілетті орган растаған, биоотын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 бағдарламалық қамтамасыз етуде техникалық қателер туындаған жағдайда;</w:t>
      </w:r>
    </w:p>
    <w:p>
      <w:pPr>
        <w:spacing w:after="0"/>
        <w:ind w:left="0"/>
        <w:jc w:val="both"/>
      </w:pPr>
      <w:r>
        <w:rPr>
          <w:rFonts w:ascii="Times New Roman"/>
          <w:b w:val="false"/>
          <w:i w:val="false"/>
          <w:color w:val="000000"/>
          <w:sz w:val="28"/>
        </w:rPr>
        <w:t>
      8-1) кеден ісі саласындағы уәкілетті орган растаған, электрондық нысанда кедендік декларациялауға байланысты кедендік операцияларды жасау жөніндегі міндеттердің Қазақстан Республикасының заңнамасында белгіленген мерзімде және тәртіппен орындалмауына әкеп соққан, электрондық нысанда декларациялау бойынша ақпараттық жүйенің жұмысында қателер туындаған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Қазақстан Республикасының салық, кеден заңнамасында көзделген өзге де жағдайларда;</w:t>
      </w:r>
    </w:p>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897-бабында</w:t>
      </w:r>
      <w:r>
        <w:rPr>
          <w:rFonts w:ascii="Times New Roman"/>
          <w:b w:val="false"/>
          <w:i w:val="false"/>
          <w:color w:val="000000"/>
          <w:sz w:val="28"/>
        </w:rPr>
        <w:t xml:space="preserve"> белгіленген тәртіппен әкімшілік айыппұл төлегенін растайтын құжаттың болуы;</w:t>
      </w:r>
    </w:p>
    <w:p>
      <w:pPr>
        <w:spacing w:after="0"/>
        <w:ind w:left="0"/>
        <w:jc w:val="both"/>
      </w:pPr>
      <w:r>
        <w:rPr>
          <w:rFonts w:ascii="Times New Roman"/>
          <w:b w:val="false"/>
          <w:i w:val="false"/>
          <w:color w:val="000000"/>
          <w:sz w:val="28"/>
        </w:rPr>
        <w:t>
      11) әкімшілік жауаптылыққа тартылатын тұлғаның заңда белгіленген тәртіппен адам саудасына байланысты қылмыс туралы қылмыстық іс бойынша жәбірленуші деп танылуы;</w:t>
      </w:r>
    </w:p>
    <w:p>
      <w:pPr>
        <w:spacing w:after="0"/>
        <w:ind w:left="0"/>
        <w:jc w:val="both"/>
      </w:pPr>
      <w:r>
        <w:rPr>
          <w:rFonts w:ascii="Times New Roman"/>
          <w:b w:val="false"/>
          <w:i w:val="false"/>
          <w:color w:val="000000"/>
          <w:sz w:val="28"/>
        </w:rPr>
        <w:t>
      12) осы Кодекстің 64-бабында көзделген тәртіппен тараптардың татуласуына байланысты.</w:t>
      </w:r>
    </w:p>
    <w:bookmarkStart w:name="z2561" w:id="2366"/>
    <w:p>
      <w:pPr>
        <w:spacing w:after="0"/>
        <w:ind w:left="0"/>
        <w:jc w:val="both"/>
      </w:pPr>
      <w:r>
        <w:rPr>
          <w:rFonts w:ascii="Times New Roman"/>
          <w:b w:val="false"/>
          <w:i w:val="false"/>
          <w:color w:val="000000"/>
          <w:sz w:val="28"/>
        </w:rPr>
        <w:t xml:space="preserve">
      2. Әкiмшiлiк құқық бұзушылық туралы іс бойынша iс жүргiзу, егер қосымша дәлелдер жинаудың барлық мүмкіндігі таусылса, осы баптың бiрiншi бөлiгiнiң 1) және 2) тармақшаларында көзделген негіздер бойынша әкімшілік құқық бұзушылық оқиғасының немесе әкімшілік құқық бұзушылық құрамының жоқтығы дәлелденген кезде де, сонымен бірге бар екендігі дәлелденбеген кезде де, сондай-ақ зиян келтiру құқыққа сыйымды болып табылатын не іс-әрекет осы Кодекстiң </w:t>
      </w:r>
      <w:r>
        <w:rPr>
          <w:rFonts w:ascii="Times New Roman"/>
          <w:b w:val="false"/>
          <w:i w:val="false"/>
          <w:color w:val="000000"/>
          <w:sz w:val="28"/>
        </w:rPr>
        <w:t>5-тарауына</w:t>
      </w:r>
      <w:r>
        <w:rPr>
          <w:rFonts w:ascii="Times New Roman"/>
          <w:b w:val="false"/>
          <w:i w:val="false"/>
          <w:color w:val="000000"/>
          <w:sz w:val="28"/>
        </w:rPr>
        <w:t xml:space="preserve"> сәйкес әкiмшiлiк жауаптылықты болғызбайтын мән-жайларда жасалған жағдайда тоқтатылады.</w:t>
      </w:r>
    </w:p>
    <w:bookmarkEnd w:id="2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742-бап. Әкiмшiлiк жауаптылыққа тартпауға мүмкiндiк беретiн мән-жайлар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64-1-бабында</w:t>
      </w:r>
      <w:r>
        <w:rPr>
          <w:rFonts w:ascii="Times New Roman"/>
          <w:b w:val="false"/>
          <w:i w:val="false"/>
          <w:color w:val="000000"/>
          <w:sz w:val="28"/>
        </w:rPr>
        <w:t xml:space="preserve"> көзделген жағдайда, сондай-ақ қылмыстық заңнамада көзделген қылмыстық жазаланатын іс-әрекет белгiлері болуына байланысты материал прокурорға, сотқа дейінгі іс жүргізу органына берiлген жағдайда әкiмшiлiк құқық бұзушылық туралы іс бойынша iс жүргiзу осы Кодексте көзделген тәртiппен тоқтатылуы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742-бапқа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743-бап. Хабардар ету (хабарлама)</w:t>
      </w:r>
    </w:p>
    <w:bookmarkStart w:name="z2562" w:id="2367"/>
    <w:p>
      <w:pPr>
        <w:spacing w:after="0"/>
        <w:ind w:left="0"/>
        <w:jc w:val="both"/>
      </w:pPr>
      <w:r>
        <w:rPr>
          <w:rFonts w:ascii="Times New Roman"/>
          <w:b w:val="false"/>
          <w:i w:val="false"/>
          <w:color w:val="000000"/>
          <w:sz w:val="28"/>
        </w:rPr>
        <w:t>
      1. Әкiмшiлiк құқық бұзушылықтар туралы істер бойынша iс жүргiзуге қатысушыларға істің қаралатын немесе жекелеген процестік әрекеттердің жасалатын уақыты мен орны туралы хабарланады және олар хабардар ету арқылы (хабарламамен) сотқа, органға (лауазымды адамға) шақырылады.</w:t>
      </w:r>
    </w:p>
    <w:bookmarkEnd w:id="2367"/>
    <w:p>
      <w:pPr>
        <w:spacing w:after="0"/>
        <w:ind w:left="0"/>
        <w:jc w:val="both"/>
      </w:pPr>
      <w:r>
        <w:rPr>
          <w:rFonts w:ascii="Times New Roman"/>
          <w:b w:val="false"/>
          <w:i w:val="false"/>
          <w:color w:val="000000"/>
          <w:sz w:val="28"/>
        </w:rPr>
        <w:t>
      Істің қаралатын уақыты мен орнын әкімшілік құқық бұзушылық туралы хаттамада да көрсетуге болады.</w:t>
      </w:r>
    </w:p>
    <w:bookmarkStart w:name="z2563" w:id="2368"/>
    <w:p>
      <w:pPr>
        <w:spacing w:after="0"/>
        <w:ind w:left="0"/>
        <w:jc w:val="both"/>
      </w:pPr>
      <w:r>
        <w:rPr>
          <w:rFonts w:ascii="Times New Roman"/>
          <w:b w:val="false"/>
          <w:i w:val="false"/>
          <w:color w:val="000000"/>
          <w:sz w:val="28"/>
        </w:rPr>
        <w:t xml:space="preserve">
      2. Хабардар ету (хабарлама), оның тапсырылғаны туралы хабардар етуі бар тапсырыс хат, телефонограмма немесе жеделхат, ұялы байланыстың абоненттік нөмірі бойынша немесе электрондық мекенжай бойынша мәтіндік хабар не хабарламаның немесе шақырудың тіркелуін қамтамасыз ететін өзге де байланыс құралдарын пайдалану арқылы жіберіледі. </w:t>
      </w:r>
    </w:p>
    <w:bookmarkEnd w:id="2368"/>
    <w:bookmarkStart w:name="z2564" w:id="2369"/>
    <w:p>
      <w:pPr>
        <w:spacing w:after="0"/>
        <w:ind w:left="0"/>
        <w:jc w:val="both"/>
      </w:pPr>
      <w:r>
        <w:rPr>
          <w:rFonts w:ascii="Times New Roman"/>
          <w:b w:val="false"/>
          <w:i w:val="false"/>
          <w:color w:val="000000"/>
          <w:sz w:val="28"/>
        </w:rPr>
        <w:t>
      3. Егер істе көрсетілген мекенжай бойынша адам шын мәнінде тұрмаса, хабарлама немесе шақыру заңды мекенжайы бойынша немесе оның жұмыс орнына жіберілуі мүмкін. Заңды тұлғаға арналған хабардар ету (хабарлама) оның тұрған жері бойынша жіберіледі.</w:t>
      </w:r>
    </w:p>
    <w:bookmarkEnd w:id="2369"/>
    <w:bookmarkStart w:name="z2565" w:id="2370"/>
    <w:p>
      <w:pPr>
        <w:spacing w:after="0"/>
        <w:ind w:left="0"/>
        <w:jc w:val="both"/>
      </w:pPr>
      <w:r>
        <w:rPr>
          <w:rFonts w:ascii="Times New Roman"/>
          <w:b w:val="false"/>
          <w:i w:val="false"/>
          <w:color w:val="000000"/>
          <w:sz w:val="28"/>
        </w:rPr>
        <w:t>
      4. Хабардар ету (хабарлама):</w:t>
      </w:r>
    </w:p>
    <w:bookmarkEnd w:id="2370"/>
    <w:p>
      <w:pPr>
        <w:spacing w:after="0"/>
        <w:ind w:left="0"/>
        <w:jc w:val="both"/>
      </w:pPr>
      <w:r>
        <w:rPr>
          <w:rFonts w:ascii="Times New Roman"/>
          <w:b w:val="false"/>
          <w:i w:val="false"/>
          <w:color w:val="000000"/>
          <w:sz w:val="28"/>
        </w:rPr>
        <w:t>
      1) әкімшілік құқық бұзушылық туралы хаттаманың тиісті бағанында әкімшілік жауаптылыққа тартылатын адамның қолы болған;</w:t>
      </w:r>
    </w:p>
    <w:p>
      <w:pPr>
        <w:spacing w:after="0"/>
        <w:ind w:left="0"/>
        <w:jc w:val="both"/>
      </w:pPr>
      <w:r>
        <w:rPr>
          <w:rFonts w:ascii="Times New Roman"/>
          <w:b w:val="false"/>
          <w:i w:val="false"/>
          <w:color w:val="000000"/>
          <w:sz w:val="28"/>
        </w:rPr>
        <w:t>
      2) жеке өзіне немесе онымен бірге тұрып жатқан кәмелетке толған отбасы мүшелерінің біріне тапсырылғаны туралы жөнелтушіге қайтарылуға жататын хабардар етуге қол қойып тапсырылатын тапсырыс хатпен, жеделхатпен адам хабарланған жағдайларда тиісінше жеткізілді деп танылады. Заңды тұлғаға арналған хабарлама заңды тұлғаның басшысына немесе қызметкеріне тапсырылады, ол өзінің тегін, аты-жөні мен лауазымын көрсетіп, тапсырылғаны туралы хабардар ететін хабарламаны алғаны жөнінде қол қояды;</w:t>
      </w:r>
    </w:p>
    <w:p>
      <w:pPr>
        <w:spacing w:after="0"/>
        <w:ind w:left="0"/>
        <w:jc w:val="both"/>
      </w:pPr>
      <w:r>
        <w:rPr>
          <w:rFonts w:ascii="Times New Roman"/>
          <w:b w:val="false"/>
          <w:i w:val="false"/>
          <w:color w:val="000000"/>
          <w:sz w:val="28"/>
        </w:rPr>
        <w:t>
      3) хабарланатын адам іс бойынша іс жүргізу процесінде көрсеткен және өзінің қол қоюымен растаған, ұялы байланыстың абоненттік нөмірі бойынша немесе электрондық мекенжай бойынша мәтіндік хабар жіберілген;</w:t>
      </w:r>
    </w:p>
    <w:p>
      <w:pPr>
        <w:spacing w:after="0"/>
        <w:ind w:left="0"/>
        <w:jc w:val="both"/>
      </w:pPr>
      <w:r>
        <w:rPr>
          <w:rFonts w:ascii="Times New Roman"/>
          <w:b w:val="false"/>
          <w:i w:val="false"/>
          <w:color w:val="000000"/>
          <w:sz w:val="28"/>
        </w:rPr>
        <w:t>
      4) Қазақстан Республикасының салық заңнамасында белгіленген тәртіппен электрондық салық төлеушілер ретінде тіркелген тұлғаларға мемлекеттік кіріс органы электрондық тәсілмен хабардар етуді (хабарламаны) жіберген жағдайларда тиісінше жеткізілді деп танылады.</w:t>
      </w:r>
    </w:p>
    <w:bookmarkStart w:name="z3761" w:id="2371"/>
    <w:p>
      <w:pPr>
        <w:spacing w:after="0"/>
        <w:ind w:left="0"/>
        <w:jc w:val="both"/>
      </w:pPr>
      <w:r>
        <w:rPr>
          <w:rFonts w:ascii="Times New Roman"/>
          <w:b w:val="false"/>
          <w:i w:val="false"/>
          <w:color w:val="000000"/>
          <w:sz w:val="28"/>
        </w:rPr>
        <w:t>
      4-1. Айыппұл төлеу қажеттігі туралы нұсқама мынадай жағдайларда:</w:t>
      </w:r>
    </w:p>
    <w:bookmarkEnd w:id="2371"/>
    <w:p>
      <w:pPr>
        <w:spacing w:after="0"/>
        <w:ind w:left="0"/>
        <w:jc w:val="both"/>
      </w:pPr>
      <w:r>
        <w:rPr>
          <w:rFonts w:ascii="Times New Roman"/>
          <w:b w:val="false"/>
          <w:i w:val="false"/>
          <w:color w:val="000000"/>
          <w:sz w:val="28"/>
        </w:rPr>
        <w:t>
      1) көлік құралы меншік иесінің (иесінің) жеке өзіне немесе онымен бірге тұрып жатқан кәмелетке толған отбасы мүшелерінің біріне табыс етілгені туралы жөнелтушіге қайтарылуға жататын хабардар етуге қол қойып табыс етілетін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немесе қызметкеріне табыс етіледі, ол өзінің тегін, аты-жөні мен лауазымын көрсетіп, табыс етілгені туралы хабардар етуге нұсқаманы алғаны жөнінде қол қояды;</w:t>
      </w:r>
    </w:p>
    <w:p>
      <w:pPr>
        <w:spacing w:after="0"/>
        <w:ind w:left="0"/>
        <w:jc w:val="both"/>
      </w:pPr>
      <w:r>
        <w:rPr>
          <w:rFonts w:ascii="Times New Roman"/>
          <w:b w:val="false"/>
          <w:i w:val="false"/>
          <w:color w:val="000000"/>
          <w:sz w:val="28"/>
        </w:rPr>
        <w:t xml:space="preserve">
      2) адресат айыппұл төлеу қажеттігі туралы нұсқаманы алудан бас тартқан жағдайда, тиісінше жеткізілген деп танылады. Бұл ретте оны жеткізуші адам табыс етілгені туралы хабардар етуге тиісті белгі жасайды, ол нұсқамамен бірге жөнелтушіге қайтарылады; </w:t>
      </w:r>
    </w:p>
    <w:p>
      <w:pPr>
        <w:spacing w:after="0"/>
        <w:ind w:left="0"/>
        <w:jc w:val="both"/>
      </w:pPr>
      <w:r>
        <w:rPr>
          <w:rFonts w:ascii="Times New Roman"/>
          <w:b w:val="false"/>
          <w:i w:val="false"/>
          <w:color w:val="000000"/>
          <w:sz w:val="28"/>
        </w:rPr>
        <w:t>
      3) лауазымды адам айыппұл төлеу қажеттігі туралы нұсқаманы көлік құралы меншік иесінің (иесінің) жеке өзіне немесе онымен бірге тұрып жатқан кәмелетке толған отбасы мүшелерінің біріне қол қойғызып тікелей табыс еткен;</w:t>
      </w:r>
    </w:p>
    <w:bookmarkStart w:name="z4587" w:id="2372"/>
    <w:p>
      <w:pPr>
        <w:spacing w:after="0"/>
        <w:ind w:left="0"/>
        <w:jc w:val="both"/>
      </w:pPr>
      <w:r>
        <w:rPr>
          <w:rFonts w:ascii="Times New Roman"/>
          <w:b w:val="false"/>
          <w:i w:val="false"/>
          <w:color w:val="000000"/>
          <w:sz w:val="28"/>
        </w:rPr>
        <w:t>
      4) айыппұл төлеу қажеттігі туралы өзінің атына шығарылған нұсқамалар туралы хабарламаларды алу үшін "электрондық үкімет" веб-порталында және (немесе) құқықтық статистика және арнайы есепке алу саласындағы уәкілетті органның ақпараттық сервисінде көлік құралының меншік иесі (иесі) көрсеткен ұялы байланыстың абоненттік нөміріне , сондай-ақ "электрондық үкімет" веб-порталында тіркелген ұялы байланыстың абоненттік нөміріне қысқа мәтіндік хабар жөнелте отырып, "электрондық үкімет" веб-порталындағы пайдаланушы кабинетіне мәтіндік хабар жіберілген жағдайда, тиісінше жеткізілді деп танылады.</w:t>
      </w:r>
    </w:p>
    <w:bookmarkEnd w:id="2372"/>
    <w:bookmarkStart w:name="z2566" w:id="2373"/>
    <w:p>
      <w:pPr>
        <w:spacing w:after="0"/>
        <w:ind w:left="0"/>
        <w:jc w:val="both"/>
      </w:pPr>
      <w:r>
        <w:rPr>
          <w:rFonts w:ascii="Times New Roman"/>
          <w:b w:val="false"/>
          <w:i w:val="false"/>
          <w:color w:val="000000"/>
          <w:sz w:val="28"/>
        </w:rPr>
        <w:t>
      5. Өзіне қатысты әкімшілік құқық бұзушылық туралы іс бойынша іс жүргізу жүзеге асырылатын адам өзі көрсеткен тұрғылықты жері (тұрған жері) мекенжайының, жұмыс орнының, ұялы байланыстың абоненттік нөмірінің, электрондық мекенжайының дұрыс екендігімен танысқанын өзінің қол қоюымен растайды, ал көрсетілген мекенжайларға жіберілген хабардар ету (хабарлама) тиісінше және жеткілікті деп есептелетін болады.</w:t>
      </w:r>
    </w:p>
    <w:bookmarkEnd w:id="2373"/>
    <w:p>
      <w:pPr>
        <w:spacing w:after="0"/>
        <w:ind w:left="0"/>
        <w:jc w:val="both"/>
      </w:pPr>
      <w:r>
        <w:rPr>
          <w:rFonts w:ascii="Times New Roman"/>
          <w:b w:val="false"/>
          <w:i w:val="false"/>
          <w:color w:val="000000"/>
          <w:sz w:val="28"/>
        </w:rPr>
        <w:t>
      5-1. Өзіне қатысты іс қозғалған адамға, сондай-ақ іс бойынша іс жүргізудің өзге де қатысушыларына ұялы байланыстың абоненттік нөмірі бойынша мәтіндік хабарлама арқылы сотқа келу туралы хабардар етуді алуға келісімі туралы талон беріледі, шығыстар олардың өз есебінен төленеді.</w:t>
      </w:r>
    </w:p>
    <w:bookmarkStart w:name="z2100" w:id="2374"/>
    <w:p>
      <w:pPr>
        <w:spacing w:after="0"/>
        <w:ind w:left="0"/>
        <w:jc w:val="both"/>
      </w:pPr>
      <w:r>
        <w:rPr>
          <w:rFonts w:ascii="Times New Roman"/>
          <w:b w:val="false"/>
          <w:i w:val="false"/>
          <w:color w:val="000000"/>
          <w:sz w:val="28"/>
        </w:rPr>
        <w:t xml:space="preserve">
      Талонның үзілетін бөлігі әкімшілік құқық бұзушылық туралы хаттаманың көшірмесімен бірге беріледі. </w:t>
      </w:r>
    </w:p>
    <w:bookmarkEnd w:id="2374"/>
    <w:bookmarkStart w:name="z2567" w:id="2375"/>
    <w:p>
      <w:pPr>
        <w:spacing w:after="0"/>
        <w:ind w:left="0"/>
        <w:jc w:val="both"/>
      </w:pPr>
      <w:r>
        <w:rPr>
          <w:rFonts w:ascii="Times New Roman"/>
          <w:b w:val="false"/>
          <w:i w:val="false"/>
          <w:color w:val="000000"/>
          <w:sz w:val="28"/>
        </w:rPr>
        <w:t>
      6. Адресат хабардар етуді (хабарламаны) қабылдаудан бас тартқан кезде, оны жеткізетін немесе тапсыратын адам сотқа, органға (лауазымды адамға) қайтарылатын хабардар етуге (хабарламаға) тиісті белгі соғады.</w:t>
      </w:r>
    </w:p>
    <w:bookmarkEnd w:id="2375"/>
    <w:bookmarkStart w:name="z2568" w:id="2376"/>
    <w:p>
      <w:pPr>
        <w:spacing w:after="0"/>
        <w:ind w:left="0"/>
        <w:jc w:val="both"/>
      </w:pPr>
      <w:r>
        <w:rPr>
          <w:rFonts w:ascii="Times New Roman"/>
          <w:b w:val="false"/>
          <w:i w:val="false"/>
          <w:color w:val="000000"/>
          <w:sz w:val="28"/>
        </w:rPr>
        <w:t>
      7. Адресаттың хабардар етуді (хабарламаны) қабылдаудан бас тартуы істі қарауға немесе жекелеген процестік әрекеттерді жасауға кедергі болып табылмайды.</w:t>
      </w:r>
    </w:p>
    <w:bookmarkEnd w:id="2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743-бапқа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04" w:id="2377"/>
    <w:p>
      <w:pPr>
        <w:spacing w:after="0"/>
        <w:ind w:left="0"/>
        <w:jc w:val="left"/>
      </w:pPr>
      <w:r>
        <w:rPr>
          <w:rFonts w:ascii="Times New Roman"/>
          <w:b/>
          <w:i w:val="false"/>
          <w:color w:val="000000"/>
        </w:rPr>
        <w:t xml:space="preserve"> 38-тарау. ӘКIМШIЛIК ҚҰҚЫҚ БҰЗУШЫЛЫҚ ТУРАЛЫ ІСТЕР БОЙЫНША IС</w:t>
      </w:r>
      <w:r>
        <w:br/>
      </w:r>
      <w:r>
        <w:rPr>
          <w:rFonts w:ascii="Times New Roman"/>
          <w:b/>
          <w:i w:val="false"/>
          <w:color w:val="000000"/>
        </w:rPr>
        <w:t>ЖҮРГIЗУГЕ ҚАТЫСУШЫЛАР, ОЛАРДЫҢ ҚҰҚЫҚТАРЫ МЕН МIНДЕТТЕРI</w:t>
      </w:r>
    </w:p>
    <w:bookmarkEnd w:id="2377"/>
    <w:p>
      <w:pPr>
        <w:spacing w:after="0"/>
        <w:ind w:left="0"/>
        <w:jc w:val="both"/>
      </w:pPr>
      <w:r>
        <w:rPr>
          <w:rFonts w:ascii="Times New Roman"/>
          <w:b/>
          <w:i w:val="false"/>
          <w:color w:val="000000"/>
          <w:sz w:val="28"/>
        </w:rPr>
        <w:t>744-бап. Өзiне қатысты әкiмшiлiк құқық бұзушылық туралы іс бойынша iс жүргiзiлiп жатқан тұлға</w:t>
      </w:r>
    </w:p>
    <w:bookmarkStart w:name="z2569" w:id="2378"/>
    <w:p>
      <w:pPr>
        <w:spacing w:after="0"/>
        <w:ind w:left="0"/>
        <w:jc w:val="both"/>
      </w:pPr>
      <w:r>
        <w:rPr>
          <w:rFonts w:ascii="Times New Roman"/>
          <w:b w:val="false"/>
          <w:i w:val="false"/>
          <w:color w:val="000000"/>
          <w:sz w:val="28"/>
        </w:rPr>
        <w:t>
      1. Өзіне қатысты әкiмшiлiк құқық бұзушылық туралы іс бойынша iс жүргiзiлiп жатқан тұлға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қажеттігі туралы нұсқамаға және iс бойынша қаулыға шағыммен жүгінуге; iстегi құжаттардан үзiндi көшірме жасауға және олардың көшiрмелерiн түсiрiп алуға, сондай-ақ өзiне осы Кодексте берiлген өзге де процестік құқықтарды пайдалануға құқылы.</w:t>
      </w:r>
    </w:p>
    <w:bookmarkEnd w:id="2378"/>
    <w:bookmarkStart w:name="z2570" w:id="2379"/>
    <w:p>
      <w:pPr>
        <w:spacing w:after="0"/>
        <w:ind w:left="0"/>
        <w:jc w:val="both"/>
      </w:pPr>
      <w:r>
        <w:rPr>
          <w:rFonts w:ascii="Times New Roman"/>
          <w:b w:val="false"/>
          <w:i w:val="false"/>
          <w:color w:val="000000"/>
          <w:sz w:val="28"/>
        </w:rPr>
        <w:t>
      2. Әкiмшiлiк құқық бұзушылық туралы iс өзiне қатысты әкiмшiлiк құқық бұзушылық туралы іс бойынша iс жүргiзiлiп жатқан тұлғаның қатысуымен қаралады. Өзіне қатысты іс бойынша іс жүргізіліп жатқан тұлғаның сотқа қатысуы ғылыми-техникалық құралдар пайдаланыла отырып жүзеге асырылуы мүмкін. Көрсетілген тұлға болмаған кезде, егер әкімшілік құқық бұзушылық сертификатталған арнайы бақылау-өлшеу техникалық құралдарымен және автоматты режимде жұмыс істейтін аспаптарымен тіркелген немесе iстiң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iс қаралуы мүмкiн.</w:t>
      </w:r>
    </w:p>
    <w:bookmarkEnd w:id="2379"/>
    <w:bookmarkStart w:name="z2571" w:id="2380"/>
    <w:p>
      <w:pPr>
        <w:spacing w:after="0"/>
        <w:ind w:left="0"/>
        <w:jc w:val="both"/>
      </w:pPr>
      <w:r>
        <w:rPr>
          <w:rFonts w:ascii="Times New Roman"/>
          <w:b w:val="false"/>
          <w:i w:val="false"/>
          <w:color w:val="000000"/>
          <w:sz w:val="28"/>
        </w:rPr>
        <w:t>
      3. Он сегiз жасқа толмаған адам жасаған не жасалуы әкімшілік қамаққа алу, сондай-ақ шетелдiкті не азаматтығы жоқ адамды Қазақстан Республикасының шегінен әкімшілік жолмен шығарып жiберу немесе адамға берiлген арнайы құқықтан (көлiк құралдарын басқару құқығын қоспағанда) айыру түрiндегi әкiмшiлiк жазаға әкеп соғатын әкiмшiлiк құқық бұзушылық туралы iстi қарау кезiнде әкiмшiлiк жауаптылыққа тартылатын адамның қатысуы мiндеттi.</w:t>
      </w:r>
    </w:p>
    <w:bookmarkEnd w:id="2380"/>
    <w:bookmarkStart w:name="z2572" w:id="2381"/>
    <w:p>
      <w:pPr>
        <w:spacing w:after="0"/>
        <w:ind w:left="0"/>
        <w:jc w:val="both"/>
      </w:pPr>
      <w:r>
        <w:rPr>
          <w:rFonts w:ascii="Times New Roman"/>
          <w:b w:val="false"/>
          <w:i w:val="false"/>
          <w:color w:val="000000"/>
          <w:sz w:val="28"/>
        </w:rPr>
        <w:t>
      4. Осы баптың үшiншi бөлiгiнде аталған тұлғалар жүргiзуiнде әкiмшiлiк құқық бұзушылық туралы iс жатқан әкiмшiлiк құқық бұзушылық туралы iстi қарайтын судьяның, органның (лауазымды адамның) шақыруы бойынша келуден жалтарған жағдайда, бұл адамға күштеп әкелу қолданылуы мүмкiн.</w:t>
      </w:r>
    </w:p>
    <w:bookmarkEnd w:id="2381"/>
    <w:p>
      <w:pPr>
        <w:spacing w:after="0"/>
        <w:ind w:left="0"/>
        <w:jc w:val="both"/>
      </w:pPr>
      <w:r>
        <w:rPr>
          <w:rFonts w:ascii="Times New Roman"/>
          <w:b w:val="false"/>
          <w:i w:val="false"/>
          <w:color w:val="000000"/>
          <w:sz w:val="28"/>
        </w:rPr>
        <w:t>
      Соттың күштеп әкелу туралы ұйғарымын – сот приставы немесе iшкi iстер органы; әкiмшiлiк құқық бұзушылық туралы iстi қарайтын органның (лауазымды адамның) ұйғарымын iшкi iстер органы (полиция) орындайды.</w:t>
      </w:r>
    </w:p>
    <w:bookmarkStart w:name="z2573" w:id="2382"/>
    <w:p>
      <w:pPr>
        <w:spacing w:after="0"/>
        <w:ind w:left="0"/>
        <w:jc w:val="both"/>
      </w:pPr>
      <w:r>
        <w:rPr>
          <w:rFonts w:ascii="Times New Roman"/>
          <w:b w:val="false"/>
          <w:i w:val="false"/>
          <w:color w:val="000000"/>
          <w:sz w:val="28"/>
        </w:rPr>
        <w:t>
      5. Өзiне қатысты әкiмшiлiк құқық бұзушылық туралы іс бойынша iс жүргiзiлiп жатқан кәмелетке толмаған адам, талқылануы оған терiс әсер етуi мүмкiн iстiң мән-жайларын қарау кезiнде шығарыла тұруы мүмкiн.</w:t>
      </w:r>
    </w:p>
    <w:bookmarkEnd w:id="2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745-бап. Жәбiрленушi</w:t>
      </w:r>
    </w:p>
    <w:bookmarkStart w:name="z2574" w:id="2383"/>
    <w:p>
      <w:pPr>
        <w:spacing w:after="0"/>
        <w:ind w:left="0"/>
        <w:jc w:val="both"/>
      </w:pPr>
      <w:r>
        <w:rPr>
          <w:rFonts w:ascii="Times New Roman"/>
          <w:b w:val="false"/>
          <w:i w:val="false"/>
          <w:color w:val="000000"/>
          <w:sz w:val="28"/>
        </w:rPr>
        <w:t>
      1. Әкiмшiлiк құқық бұзушылықтан дене жарақатын алған, мүлiктiк немесе моральдық зиян келтiрiлген жеке немесе заңды тұлға жәбiрленушi болып табылады.</w:t>
      </w:r>
    </w:p>
    <w:bookmarkEnd w:id="2383"/>
    <w:bookmarkStart w:name="z2575" w:id="2384"/>
    <w:p>
      <w:pPr>
        <w:spacing w:after="0"/>
        <w:ind w:left="0"/>
        <w:jc w:val="both"/>
      </w:pPr>
      <w:r>
        <w:rPr>
          <w:rFonts w:ascii="Times New Roman"/>
          <w:b w:val="false"/>
          <w:i w:val="false"/>
          <w:color w:val="000000"/>
          <w:sz w:val="28"/>
        </w:rPr>
        <w:t>
      2. Жәбiрленушi iстiң барлық материалымен танысуға, түсiнiктемелер беруге,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өкiл ұстауға, әкiмшiлiк құқық бұзушылық туралы хаттамаға және әкiмшiлiк құқық бұзушылық туралы iс бойынша қаулыға шағым жасауға, өзiне осы Кодексте берiлген өзге де процестік құқықтарды пайдалануға құқылы.</w:t>
      </w:r>
    </w:p>
    <w:bookmarkEnd w:id="2384"/>
    <w:bookmarkStart w:name="z2576" w:id="2385"/>
    <w:p>
      <w:pPr>
        <w:spacing w:after="0"/>
        <w:ind w:left="0"/>
        <w:jc w:val="both"/>
      </w:pPr>
      <w:r>
        <w:rPr>
          <w:rFonts w:ascii="Times New Roman"/>
          <w:b w:val="false"/>
          <w:i w:val="false"/>
          <w:color w:val="000000"/>
          <w:sz w:val="28"/>
        </w:rPr>
        <w:t>
      3. Әкiмшiлiк құқық бұзушылық туралы iс жәбiрленушiнiң қатысуымен қаралады. Жәбірленушінің сотқа қатысуы ғылыми-техникалық құралдар пайдаланыла отырып жүзеге асырылуы мүмкін. Істiң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іс өзі болмаған кезде қаралуы мүмкiн.</w:t>
      </w:r>
    </w:p>
    <w:bookmarkEnd w:id="2385"/>
    <w:bookmarkStart w:name="z2577" w:id="2386"/>
    <w:p>
      <w:pPr>
        <w:spacing w:after="0"/>
        <w:ind w:left="0"/>
        <w:jc w:val="both"/>
      </w:pPr>
      <w:r>
        <w:rPr>
          <w:rFonts w:ascii="Times New Roman"/>
          <w:b w:val="false"/>
          <w:i w:val="false"/>
          <w:color w:val="000000"/>
          <w:sz w:val="28"/>
        </w:rPr>
        <w:t xml:space="preserve">
      4. Жәбiрленушiден осы Кодекстiң </w:t>
      </w:r>
      <w:r>
        <w:rPr>
          <w:rFonts w:ascii="Times New Roman"/>
          <w:b w:val="false"/>
          <w:i w:val="false"/>
          <w:color w:val="000000"/>
          <w:sz w:val="28"/>
        </w:rPr>
        <w:t>754-бабында</w:t>
      </w:r>
      <w:r>
        <w:rPr>
          <w:rFonts w:ascii="Times New Roman"/>
          <w:b w:val="false"/>
          <w:i w:val="false"/>
          <w:color w:val="000000"/>
          <w:sz w:val="28"/>
        </w:rPr>
        <w:t xml:space="preserve"> көзделген тәртiппен куә ретiнде жауап алынуы мүмкiн. Егер жәбiрленушi заңды тұлға болып табылса, куә ретiнде оның өкiлiнен жауап алынуы мүмкiн.</w:t>
      </w:r>
    </w:p>
    <w:bookmarkEnd w:id="2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745-бапқа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746-бап. Жеке тұлғаның заңды өкiлдерi</w:t>
      </w:r>
    </w:p>
    <w:bookmarkStart w:name="z2578" w:id="2387"/>
    <w:p>
      <w:pPr>
        <w:spacing w:after="0"/>
        <w:ind w:left="0"/>
        <w:jc w:val="both"/>
      </w:pPr>
      <w:r>
        <w:rPr>
          <w:rFonts w:ascii="Times New Roman"/>
          <w:b w:val="false"/>
          <w:i w:val="false"/>
          <w:color w:val="000000"/>
          <w:sz w:val="28"/>
        </w:rPr>
        <w:t>
      1. Кәмелетке толмағандар немесе өзінің дене бітімі немесе психикалық жағдайы бойынша өз құқықтарын өз бетiнше жүзеге асыру мүмкiндiгiнен айырылғандар болып табылатын, өзiне қатысты әкiмшiлiк құқық бұзушылық туралы іс бойынша iс жүргiзiлiп жатқан жеке тұлғаның немесе жәбiрленушiнiң құқықтары мен заңды мүдделерiн қорғауды олардың заңды өкiлдерi жүзеге асырады.</w:t>
      </w:r>
    </w:p>
    <w:bookmarkEnd w:id="2387"/>
    <w:bookmarkStart w:name="z2579" w:id="2388"/>
    <w:p>
      <w:pPr>
        <w:spacing w:after="0"/>
        <w:ind w:left="0"/>
        <w:jc w:val="both"/>
      </w:pPr>
      <w:r>
        <w:rPr>
          <w:rFonts w:ascii="Times New Roman"/>
          <w:b w:val="false"/>
          <w:i w:val="false"/>
          <w:color w:val="000000"/>
          <w:sz w:val="28"/>
        </w:rPr>
        <w:t>
      2. Ата-анасы, асырап алушылары, қорғаншылары, қамқоршылары және қамқоршысы немесе асыраушысы болып отырған өзге де адамдар жеке тұлғаның заңды өкiлдерi деп танылады.</w:t>
      </w:r>
    </w:p>
    <w:bookmarkEnd w:id="2388"/>
    <w:bookmarkStart w:name="z2580" w:id="2389"/>
    <w:p>
      <w:pPr>
        <w:spacing w:after="0"/>
        <w:ind w:left="0"/>
        <w:jc w:val="both"/>
      </w:pPr>
      <w:r>
        <w:rPr>
          <w:rFonts w:ascii="Times New Roman"/>
          <w:b w:val="false"/>
          <w:i w:val="false"/>
          <w:color w:val="000000"/>
          <w:sz w:val="28"/>
        </w:rPr>
        <w:t>
      3. Жеке тұлғаның заңды өкiлдерi болып табылатын адамдардың туыстық байланыстары немесе тиiстi өкiлеттiктерi Қазақстан Республикасының заңнамасында көзделген құжаттармен куәландырылады.</w:t>
      </w:r>
    </w:p>
    <w:bookmarkEnd w:id="2389"/>
    <w:bookmarkStart w:name="z2581" w:id="2390"/>
    <w:p>
      <w:pPr>
        <w:spacing w:after="0"/>
        <w:ind w:left="0"/>
        <w:jc w:val="both"/>
      </w:pPr>
      <w:r>
        <w:rPr>
          <w:rFonts w:ascii="Times New Roman"/>
          <w:b w:val="false"/>
          <w:i w:val="false"/>
          <w:color w:val="000000"/>
          <w:sz w:val="28"/>
        </w:rPr>
        <w:t>
      4. Өзiне қатысты әкiмшiлiк құқық бұзушылық туралы іс бойынша iс жүргiзiлiп жатқан жеке тұлғаның заңды өкiлi әкiмшiлiк жауаптылыққа тартылатын тұлғаны әкiмшiлiк ұстап алған немесе әкiмшiлiк құқық бұзушылық туралы хаттама жасалған кезден бастап iске қатысуға жiберiледi.</w:t>
      </w:r>
    </w:p>
    <w:bookmarkEnd w:id="2390"/>
    <w:bookmarkStart w:name="z2582" w:id="2391"/>
    <w:p>
      <w:pPr>
        <w:spacing w:after="0"/>
        <w:ind w:left="0"/>
        <w:jc w:val="both"/>
      </w:pPr>
      <w:r>
        <w:rPr>
          <w:rFonts w:ascii="Times New Roman"/>
          <w:b w:val="false"/>
          <w:i w:val="false"/>
          <w:color w:val="000000"/>
          <w:sz w:val="28"/>
        </w:rPr>
        <w:t>
      5. Өзiне қатысты әкiмшiлiк құқық бұзушылық туралы іс бойынша iс жүргiзiлiп жатқан жеке тұлғаның және жәбiрленушiнiң заңды өкiлдерiнiң өздерi өкiлі болып отырған тұлғаларға қатысты осы Кодексте көзделген құқықтары болады және мiндеттердi алады.</w:t>
      </w:r>
    </w:p>
    <w:bookmarkEnd w:id="2391"/>
    <w:bookmarkStart w:name="z2583" w:id="2392"/>
    <w:p>
      <w:pPr>
        <w:spacing w:after="0"/>
        <w:ind w:left="0"/>
        <w:jc w:val="both"/>
      </w:pPr>
      <w:r>
        <w:rPr>
          <w:rFonts w:ascii="Times New Roman"/>
          <w:b w:val="false"/>
          <w:i w:val="false"/>
          <w:color w:val="000000"/>
          <w:sz w:val="28"/>
        </w:rPr>
        <w:t>
      6. Он сегiз жасқа толмаған адам жасаған әкiмшiлiк құқық бұзушылық туралы iсті қарау кезінде оның заңды өкiлiнiң қатысуы мiндеттi. Кәмелетке толмаған адамның заңды өкiлi келуден жалтарған жағдайда, оған iшкi iстер органы (полиция) жүзеге асыратын күштеп әкелу қолданылуы мүмкiн.</w:t>
      </w:r>
    </w:p>
    <w:bookmarkEnd w:id="2392"/>
    <w:p>
      <w:pPr>
        <w:spacing w:after="0"/>
        <w:ind w:left="0"/>
        <w:jc w:val="both"/>
      </w:pPr>
      <w:r>
        <w:rPr>
          <w:rFonts w:ascii="Times New Roman"/>
          <w:b/>
          <w:i w:val="false"/>
          <w:color w:val="000000"/>
          <w:sz w:val="28"/>
        </w:rPr>
        <w:t>747-бап. Дара кәсіпкердің, заңды тұлғаның өкілдері</w:t>
      </w:r>
    </w:p>
    <w:p>
      <w:pPr>
        <w:spacing w:after="0"/>
        <w:ind w:left="0"/>
        <w:jc w:val="both"/>
      </w:pPr>
      <w:r>
        <w:rPr>
          <w:rFonts w:ascii="Times New Roman"/>
          <w:b w:val="false"/>
          <w:i w:val="false"/>
          <w:color w:val="ff0000"/>
          <w:sz w:val="28"/>
        </w:rPr>
        <w:t xml:space="preserve">
      Ескерту. 747-баптың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584" w:id="2393"/>
    <w:p>
      <w:pPr>
        <w:spacing w:after="0"/>
        <w:ind w:left="0"/>
        <w:jc w:val="both"/>
      </w:pPr>
      <w:r>
        <w:rPr>
          <w:rFonts w:ascii="Times New Roman"/>
          <w:b w:val="false"/>
          <w:i w:val="false"/>
          <w:color w:val="000000"/>
          <w:sz w:val="28"/>
        </w:rPr>
        <w:t>
      1. Өзiне қатысты әкiмшiлiк құқық бұзушылық туралы іс бойынша iс жүргiзiлiп жатқан немесе жәбiрленушi болып табылатын заңды тұлғаның құқықтары мен заңды мүдделерiн қорғауды оның өкiлдерi жүзеге асырады.</w:t>
      </w:r>
    </w:p>
    <w:bookmarkEnd w:id="2393"/>
    <w:bookmarkStart w:name="z2585" w:id="2394"/>
    <w:p>
      <w:pPr>
        <w:spacing w:after="0"/>
        <w:ind w:left="0"/>
        <w:jc w:val="both"/>
      </w:pPr>
      <w:r>
        <w:rPr>
          <w:rFonts w:ascii="Times New Roman"/>
          <w:b w:val="false"/>
          <w:i w:val="false"/>
          <w:color w:val="000000"/>
          <w:sz w:val="28"/>
        </w:rPr>
        <w:t>
      2. Заңды тұлғаның атқарушы органының басшысы заңды тұлғаның заңды өкiлi болып табылады, ол заңды тұлғаның атынан әрекет етеді. Заңды тұлғаның заңды өкiлiнiң өкiлеттiктерi оның қызметтiк жағдайын куәландыратын құжаттармен расталады.</w:t>
      </w:r>
    </w:p>
    <w:bookmarkEnd w:id="2394"/>
    <w:p>
      <w:pPr>
        <w:spacing w:after="0"/>
        <w:ind w:left="0"/>
        <w:jc w:val="both"/>
      </w:pPr>
      <w:r>
        <w:rPr>
          <w:rFonts w:ascii="Times New Roman"/>
          <w:b w:val="false"/>
          <w:i w:val="false"/>
          <w:color w:val="000000"/>
          <w:sz w:val="28"/>
        </w:rPr>
        <w:t>
      Заңды тұлғаның мүдделерiн бiлдiретiн өзге де адамдар тапсырма бойынша өкiлдер болып табылады, олардың өкiлеттiктерi заңды тұлғаның атқарушы органы заңды тұлғаның атынан беретiн және атқарушы органның басшысы қол қоятын сенiмхатта айқындалады.</w:t>
      </w:r>
    </w:p>
    <w:bookmarkStart w:name="z2586" w:id="2395"/>
    <w:p>
      <w:pPr>
        <w:spacing w:after="0"/>
        <w:ind w:left="0"/>
        <w:jc w:val="both"/>
      </w:pPr>
      <w:r>
        <w:rPr>
          <w:rFonts w:ascii="Times New Roman"/>
          <w:b w:val="false"/>
          <w:i w:val="false"/>
          <w:color w:val="000000"/>
          <w:sz w:val="28"/>
        </w:rPr>
        <w:t>
      3. Өзiне қатысты әкiмшiлiк құқық бұзушылық туралы іс бойынша iс жүргiзiлiп жатқан заңды тұлға және жәбiрленушi өкiлдерiнiң өздерi өкіл болып отырған тұлғаларға қатысты осы Кодексте көзделген құқықтары болады және мiндеттердi алады.</w:t>
      </w:r>
    </w:p>
    <w:bookmarkEnd w:id="2395"/>
    <w:bookmarkStart w:name="z2587" w:id="2396"/>
    <w:p>
      <w:pPr>
        <w:spacing w:after="0"/>
        <w:ind w:left="0"/>
        <w:jc w:val="both"/>
      </w:pPr>
      <w:r>
        <w:rPr>
          <w:rFonts w:ascii="Times New Roman"/>
          <w:b w:val="false"/>
          <w:i w:val="false"/>
          <w:color w:val="000000"/>
          <w:sz w:val="28"/>
        </w:rPr>
        <w:t>
      4. Әкiмшiлiк құқық бұзушылық туралы iс өзiне қатысты әкiмшiлiк құқық бұзушылық туралы іс бойынша iс жүргiзiлiп жатқан заңды тұлға өкiлiнiң қатысуымен қаралады. Аталған тұлғаға iстiң қаралатын орны мен уақыты тиiсінше хабарланғаны туралы деректер болған, егер одан iстi қарауды кейiнге қалдыру туралы өтiнiшхат келіп түспеген жағдайларда ғана, iс оның өзi болмаған кезде қаралуы мүмкiн.</w:t>
      </w:r>
    </w:p>
    <w:bookmarkEnd w:id="2396"/>
    <w:bookmarkStart w:name="z2588" w:id="2397"/>
    <w:p>
      <w:pPr>
        <w:spacing w:after="0"/>
        <w:ind w:left="0"/>
        <w:jc w:val="both"/>
      </w:pPr>
      <w:r>
        <w:rPr>
          <w:rFonts w:ascii="Times New Roman"/>
          <w:b w:val="false"/>
          <w:i w:val="false"/>
          <w:color w:val="000000"/>
          <w:sz w:val="28"/>
        </w:rPr>
        <w:t>
      5. Жасалуы әкiмшiлiк құқық бұзушылықты жасау құралы не нысанасы болған затты тәркiлеу не әкiмшiлiк құқық бұзушылық жасау салдарынан алынған кiрiстердi (дивидендтердi), ақшаны және бағалы қағаздарды тәркiлеу түрiндегi әкiмшiлiк жазаға әкеп соғатын әкiмшiлiк құқық бұзушылық туралы iстi қарау кезiнде әкiмшiлiк жауаптылыққа тартылатын заңды тұлға өкiлiнiң қатысуы мiндеттi.</w:t>
      </w:r>
    </w:p>
    <w:bookmarkEnd w:id="2397"/>
    <w:bookmarkStart w:name="z2589" w:id="2398"/>
    <w:p>
      <w:pPr>
        <w:spacing w:after="0"/>
        <w:ind w:left="0"/>
        <w:jc w:val="both"/>
      </w:pPr>
      <w:r>
        <w:rPr>
          <w:rFonts w:ascii="Times New Roman"/>
          <w:b w:val="false"/>
          <w:i w:val="false"/>
          <w:color w:val="000000"/>
          <w:sz w:val="28"/>
        </w:rPr>
        <w:t>
      6. Заңды тұлғаның өкiлi жүргiзуінде іс жатқан судьяның, органның (лауазымды адамның) шақыруы бойынша келуден жалтарған жағдайда, аталған адамға жүргiзуінде iс жатқан судьяның, органның (лауазымды адамның) ұйғарымы негiзiнде iшкi iстер (полиция), сыбайлас жемқорлыққа қарсы қызмет және экономикалық тергеп-тексеру қызметі органдары күштеп әкелуді қолдануы мүмкiн.</w:t>
      </w:r>
    </w:p>
    <w:bookmarkEnd w:id="2398"/>
    <w:bookmarkStart w:name="z3762" w:id="2399"/>
    <w:p>
      <w:pPr>
        <w:spacing w:after="0"/>
        <w:ind w:left="0"/>
        <w:jc w:val="both"/>
      </w:pPr>
      <w:r>
        <w:rPr>
          <w:rFonts w:ascii="Times New Roman"/>
          <w:b w:val="false"/>
          <w:i w:val="false"/>
          <w:color w:val="000000"/>
          <w:sz w:val="28"/>
        </w:rPr>
        <w:t>
      7. Дара кәсіпкердің өкілдері осы Кодексте көзделген шектерде заңды тұлғаның өкілдері сияқты дәл сондай процессуалдық құқықтар мен міндеттерге ие болады.</w:t>
      </w:r>
    </w:p>
    <w:bookmarkEnd w:id="2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747-бапқа өзгеріс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748-бап. Қорғаушы</w:t>
      </w:r>
    </w:p>
    <w:bookmarkStart w:name="z2590" w:id="2400"/>
    <w:p>
      <w:pPr>
        <w:spacing w:after="0"/>
        <w:ind w:left="0"/>
        <w:jc w:val="both"/>
      </w:pPr>
      <w:r>
        <w:rPr>
          <w:rFonts w:ascii="Times New Roman"/>
          <w:b w:val="false"/>
          <w:i w:val="false"/>
          <w:color w:val="000000"/>
          <w:sz w:val="28"/>
        </w:rPr>
        <w:t>
      1. Қорғаушы – әкiмшiлiк жауаптылыққа тартылатын тұлғаның құқықтары мен мүдделерiн заңда белгiленген тәртiппен қорғауды жүзеге асыратын және оған заң көмегiн көрсететiн адам.</w:t>
      </w:r>
    </w:p>
    <w:bookmarkEnd w:id="2400"/>
    <w:bookmarkStart w:name="z2591" w:id="2401"/>
    <w:p>
      <w:pPr>
        <w:spacing w:after="0"/>
        <w:ind w:left="0"/>
        <w:jc w:val="both"/>
      </w:pPr>
      <w:r>
        <w:rPr>
          <w:rFonts w:ascii="Times New Roman"/>
          <w:b w:val="false"/>
          <w:i w:val="false"/>
          <w:color w:val="000000"/>
          <w:sz w:val="28"/>
        </w:rPr>
        <w:t>
      2. Қорғаушылар ретiнде адвокаттар қатысады. Қорғаушылар ретінде адвокаттармен бірге әкiмшiлiк жауаптылыққа тартылатын адамның жұбайы (зайыбы), жақын туыстары немесе заңды өкiлдерi жiберiледi. Егер заңнамада айқындалатын тәртiппен өзара негiзде Қазақстан Республикасының тиiстi мемлекетпен жасаған халықаралық шартында көзделсе, шетелдiк адвокаттар iске қорғаушылар ретiнде қатысуға жiберiледi.</w:t>
      </w:r>
    </w:p>
    <w:bookmarkEnd w:id="2401"/>
    <w:bookmarkStart w:name="z2592" w:id="2402"/>
    <w:p>
      <w:pPr>
        <w:spacing w:after="0"/>
        <w:ind w:left="0"/>
        <w:jc w:val="both"/>
      </w:pPr>
      <w:r>
        <w:rPr>
          <w:rFonts w:ascii="Times New Roman"/>
          <w:b w:val="false"/>
          <w:i w:val="false"/>
          <w:color w:val="000000"/>
          <w:sz w:val="28"/>
        </w:rPr>
        <w:t>
      3. Қорғаушы iске қатысуға әкiмшiлiк жауаптылыққа тартылатын тұлғаны әкiмшiлiк ұстап алған, әкімшілік құқық бұзушылық туралы іс қозғалған кезден бастап, сондай-ақ әкімшілік құқық бұзушылық туралы іс бойынша іс жүргізудің кез келген сатысында жіберіледі.</w:t>
      </w:r>
    </w:p>
    <w:bookmarkEnd w:id="2402"/>
    <w:bookmarkStart w:name="z2593" w:id="2403"/>
    <w:p>
      <w:pPr>
        <w:spacing w:after="0"/>
        <w:ind w:left="0"/>
        <w:jc w:val="both"/>
      </w:pPr>
      <w:r>
        <w:rPr>
          <w:rFonts w:ascii="Times New Roman"/>
          <w:b w:val="false"/>
          <w:i w:val="false"/>
          <w:color w:val="000000"/>
          <w:sz w:val="28"/>
        </w:rPr>
        <w:t>
      4. Егер бiрiнiң мүдделерi екiншiсiнiң мүдделерiне қайшы келсе, әкiмшiлiк құқық бұзушылық туралы істер бойынша іс жүргізудің екі қатысушысына нақ сол бiр адам қорғаушы бола алмайды.</w:t>
      </w:r>
    </w:p>
    <w:bookmarkEnd w:id="2403"/>
    <w:bookmarkStart w:name="z2594" w:id="2404"/>
    <w:p>
      <w:pPr>
        <w:spacing w:after="0"/>
        <w:ind w:left="0"/>
        <w:jc w:val="both"/>
      </w:pPr>
      <w:r>
        <w:rPr>
          <w:rFonts w:ascii="Times New Roman"/>
          <w:b w:val="false"/>
          <w:i w:val="false"/>
          <w:color w:val="000000"/>
          <w:sz w:val="28"/>
        </w:rPr>
        <w:t>
      5. Адвокат, Қазақстан Республикасының заңнамасында көзделген жағдайларды қоспағанда, әкiмшiлiк құқық бұзушылық туралы іс бойынша қорғаушы ретінде қатысудан бас тартуға құқылы емес</w:t>
      </w:r>
      <w:r>
        <w:rPr>
          <w:rFonts w:ascii="Times New Roman"/>
          <w:b w:val="false"/>
          <w:i/>
          <w:color w:val="000000"/>
          <w:sz w:val="28"/>
        </w:rPr>
        <w:t>.</w:t>
      </w:r>
    </w:p>
    <w:bookmarkEnd w:id="2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749-бап. Қорғаушының мiндеттi түрде қатысуы</w:t>
      </w:r>
    </w:p>
    <w:bookmarkStart w:name="z2595" w:id="2405"/>
    <w:p>
      <w:pPr>
        <w:spacing w:after="0"/>
        <w:ind w:left="0"/>
        <w:jc w:val="both"/>
      </w:pPr>
      <w:r>
        <w:rPr>
          <w:rFonts w:ascii="Times New Roman"/>
          <w:b w:val="false"/>
          <w:i w:val="false"/>
          <w:color w:val="000000"/>
          <w:sz w:val="28"/>
        </w:rPr>
        <w:t>
      1. Әкiмшiлiк құқық бұзушылық туралы іс бойынша iс жүргiзуге мынадай жағдайларда, егер:</w:t>
      </w:r>
    </w:p>
    <w:bookmarkEnd w:id="2405"/>
    <w:p>
      <w:pPr>
        <w:spacing w:after="0"/>
        <w:ind w:left="0"/>
        <w:jc w:val="both"/>
      </w:pPr>
      <w:r>
        <w:rPr>
          <w:rFonts w:ascii="Times New Roman"/>
          <w:b w:val="false"/>
          <w:i w:val="false"/>
          <w:color w:val="000000"/>
          <w:sz w:val="28"/>
        </w:rPr>
        <w:t>
      1) әкiмшiлiк жауаптылыққа тартылатын адам бұл жөнiнде өтiнiшхат жасаса;</w:t>
      </w:r>
    </w:p>
    <w:p>
      <w:pPr>
        <w:spacing w:after="0"/>
        <w:ind w:left="0"/>
        <w:jc w:val="both"/>
      </w:pPr>
      <w:r>
        <w:rPr>
          <w:rFonts w:ascii="Times New Roman"/>
          <w:b w:val="false"/>
          <w:i w:val="false"/>
          <w:color w:val="000000"/>
          <w:sz w:val="28"/>
        </w:rPr>
        <w:t>
      2) әкiмшiлiк жауаптылыққа тартылатын адам дене немесе психикалық кемiстiктерiне орай өзiн қорғау құқығын өз бетiнше жүзеге асыра алмайтын болса;</w:t>
      </w:r>
    </w:p>
    <w:p>
      <w:pPr>
        <w:spacing w:after="0"/>
        <w:ind w:left="0"/>
        <w:jc w:val="both"/>
      </w:pPr>
      <w:r>
        <w:rPr>
          <w:rFonts w:ascii="Times New Roman"/>
          <w:b w:val="false"/>
          <w:i w:val="false"/>
          <w:color w:val="000000"/>
          <w:sz w:val="28"/>
        </w:rPr>
        <w:t>
      3) әкiмшiлiк жауаптылыққа тартылатын адам iс жүргiзiлiп жатқан тiлдi бiлмесе;</w:t>
      </w:r>
    </w:p>
    <w:p>
      <w:pPr>
        <w:spacing w:after="0"/>
        <w:ind w:left="0"/>
        <w:jc w:val="both"/>
      </w:pPr>
      <w:r>
        <w:rPr>
          <w:rFonts w:ascii="Times New Roman"/>
          <w:b w:val="false"/>
          <w:i w:val="false"/>
          <w:color w:val="000000"/>
          <w:sz w:val="28"/>
        </w:rPr>
        <w:t>
      4) әкiмшiлiк жауаптылыққа тартылатын адам кәмелетке толмаған адам болып табылса, қорғаушының қатысуы мiндетті.</w:t>
      </w:r>
    </w:p>
    <w:bookmarkStart w:name="z2596" w:id="2406"/>
    <w:p>
      <w:pPr>
        <w:spacing w:after="0"/>
        <w:ind w:left="0"/>
        <w:jc w:val="both"/>
      </w:pPr>
      <w:r>
        <w:rPr>
          <w:rFonts w:ascii="Times New Roman"/>
          <w:b w:val="false"/>
          <w:i w:val="false"/>
          <w:color w:val="000000"/>
          <w:sz w:val="28"/>
        </w:rPr>
        <w:t>
      2. Егер осы баптың бiрiншi бөлiгiнде көзделген мән-жайлар болған кезде қорғаушыны әкiмшiлiк жауаптылыққа тартылатын адамның өзi, оның заңды өкiлдерi, сондай-ақ оның тапсыруымен басқа да адамдар шақырмаса, судья, 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 олар бұл туралы қаулы шығарады. Қаулы облыстың, республикалық маңызы бар қаланың, астананың адвокаттар алқасына немесе оның құрылымдық бөлімшелеріне орындау үшін жіберіледі және оны алған кезден бастап жиырма төрт сағаттан аспайтын мерзімде орындалуға жатады.</w:t>
      </w:r>
    </w:p>
    <w:bookmarkEnd w:id="2406"/>
    <w:p>
      <w:pPr>
        <w:spacing w:after="0"/>
        <w:ind w:left="0"/>
        <w:jc w:val="both"/>
      </w:pPr>
      <w:r>
        <w:rPr>
          <w:rFonts w:ascii="Times New Roman"/>
          <w:b/>
          <w:i w:val="false"/>
          <w:color w:val="000000"/>
          <w:sz w:val="28"/>
        </w:rPr>
        <w:t>750-бап. Қорғаушыны шақыру, тағайындау, ауыстыру, оның еңбегiне ақы төлеу</w:t>
      </w:r>
    </w:p>
    <w:bookmarkStart w:name="z2597" w:id="2407"/>
    <w:p>
      <w:pPr>
        <w:spacing w:after="0"/>
        <w:ind w:left="0"/>
        <w:jc w:val="both"/>
      </w:pPr>
      <w:r>
        <w:rPr>
          <w:rFonts w:ascii="Times New Roman"/>
          <w:b w:val="false"/>
          <w:i w:val="false"/>
          <w:color w:val="000000"/>
          <w:sz w:val="28"/>
        </w:rPr>
        <w:t>
      1. Қорғаушыны өзiне қатысты әкiмшiлiк құқық бұзушылық туралы іс бойынша iс жүргiзiлiп жатқан тұлға, оның өкiлдерi, сондай-ақ өзiне қатысты әкiмшiлiк құқық бұзушылық туралы іс бойынша iс жүргiзiлiп жатқан тұлғаның тапсыруымен немесе келiсімімен басқа да адамдар шақырады. Өзiне қатысты әкiмшiлiк құқық бұзушылық туралы іс бойынша iс жүргiзiлiп жатқан тұлға қорғау үшiн бiрнеше қорғаушы шақыруға құқылы.</w:t>
      </w:r>
    </w:p>
    <w:bookmarkEnd w:id="2407"/>
    <w:bookmarkStart w:name="z2598" w:id="2408"/>
    <w:p>
      <w:pPr>
        <w:spacing w:after="0"/>
        <w:ind w:left="0"/>
        <w:jc w:val="both"/>
      </w:pPr>
      <w:r>
        <w:rPr>
          <w:rFonts w:ascii="Times New Roman"/>
          <w:b w:val="false"/>
          <w:i w:val="false"/>
          <w:color w:val="000000"/>
          <w:sz w:val="28"/>
        </w:rPr>
        <w:t>
      2. Өзіне қатысты әкiмшiлiк құқық бұзушылық туралы іс бойынша iс жүргiзiлiп жатқан тұлғаның өтiнуi бойынша әкiмшiлiк құқық бұзушылық туралы iстердi қарауға уәкiлеттiк берілген судья, орган (лауазымды адам) қорғаушының қатысуын қамтамасыз етедi.</w:t>
      </w:r>
    </w:p>
    <w:bookmarkEnd w:id="2408"/>
    <w:bookmarkStart w:name="z2599" w:id="2409"/>
    <w:p>
      <w:pPr>
        <w:spacing w:after="0"/>
        <w:ind w:left="0"/>
        <w:jc w:val="both"/>
      </w:pPr>
      <w:r>
        <w:rPr>
          <w:rFonts w:ascii="Times New Roman"/>
          <w:b w:val="false"/>
          <w:i w:val="false"/>
          <w:color w:val="000000"/>
          <w:sz w:val="28"/>
        </w:rPr>
        <w:t>
      3. Таңдап алынған немесе тағайындалған қорғаушының жиырма төрт сағат iшiнде қатысуы мүмкiн болмаған жағдайларда,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адамға басқа қорғаушы шақыруды ұсынуға немесе адвокаттар алқасы немесе оның құрылымдық бөлiмшелерi арқылы қорғаушы тағайындауға шаралар қолдануға құқылы.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қорғаушы ретiнде белгiлi бiр адамды шақыруға ұсыным жасауға құқылы емес.</w:t>
      </w:r>
    </w:p>
    <w:bookmarkEnd w:id="2409"/>
    <w:bookmarkStart w:name="z2600" w:id="2410"/>
    <w:p>
      <w:pPr>
        <w:spacing w:after="0"/>
        <w:ind w:left="0"/>
        <w:jc w:val="both"/>
      </w:pPr>
      <w:r>
        <w:rPr>
          <w:rFonts w:ascii="Times New Roman"/>
          <w:b w:val="false"/>
          <w:i w:val="false"/>
          <w:color w:val="000000"/>
          <w:sz w:val="28"/>
        </w:rPr>
        <w:t>
      4. Әкiмшiлiк ұстап алу жағдайында, егер өзiне қатысты әкiмшiлiк құқық бұзушылық туралы іс бойынша iс жүргiзiлiп жатқан тұлға таңдап алған қорғаушының үш сағат iшiнде келуi мүмкiн болмаса,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басқа қорғаушы шақыруды ұсынады, ал бас тартылған жағдайда адвокаттар алқасы немесе оның құрылымдық бөлiмшелерi арқылы қорғаушыны тағайындауға шаралар қолданады.</w:t>
      </w:r>
    </w:p>
    <w:bookmarkEnd w:id="2410"/>
    <w:bookmarkStart w:name="z2601" w:id="2411"/>
    <w:p>
      <w:pPr>
        <w:spacing w:after="0"/>
        <w:ind w:left="0"/>
        <w:jc w:val="both"/>
      </w:pPr>
      <w:r>
        <w:rPr>
          <w:rFonts w:ascii="Times New Roman"/>
          <w:b w:val="false"/>
          <w:i w:val="false"/>
          <w:color w:val="000000"/>
          <w:sz w:val="28"/>
        </w:rPr>
        <w:t>
      5. Адвокаттың еңбегiне ақы төлеу Қазақстан Республикасының заңнамасына сәйкес жүргізіледі. Судья, әкiмшiлiк құқық бұзушылық туралы iстердi қарауға уәкiлеттiк берілген орган (лауазымды адам) оған негiздер болған кезде өзiне қатысты әкiмшiлiк құқық бұзушылық туралы іс бойынша iс жүргiзiлiп жатқан тұлғаны заң көмегiне ақы төлеуден босатуға міндетті. Бұл жағдайда еңбекке ақы төлеу бюджет қаражаты есебiнен жүргізіледі.</w:t>
      </w:r>
    </w:p>
    <w:bookmarkEnd w:id="2411"/>
    <w:bookmarkStart w:name="z2602" w:id="2412"/>
    <w:p>
      <w:pPr>
        <w:spacing w:after="0"/>
        <w:ind w:left="0"/>
        <w:jc w:val="both"/>
      </w:pPr>
      <w:r>
        <w:rPr>
          <w:rFonts w:ascii="Times New Roman"/>
          <w:b w:val="false"/>
          <w:i w:val="false"/>
          <w:color w:val="000000"/>
          <w:sz w:val="28"/>
        </w:rPr>
        <w:t xml:space="preserve">
      6. Осы Кодекстiң </w:t>
      </w:r>
      <w:r>
        <w:rPr>
          <w:rFonts w:ascii="Times New Roman"/>
          <w:b w:val="false"/>
          <w:i w:val="false"/>
          <w:color w:val="000000"/>
          <w:sz w:val="28"/>
        </w:rPr>
        <w:t>749-бабының</w:t>
      </w:r>
      <w:r>
        <w:rPr>
          <w:rFonts w:ascii="Times New Roman"/>
          <w:b w:val="false"/>
          <w:i w:val="false"/>
          <w:color w:val="000000"/>
          <w:sz w:val="28"/>
        </w:rPr>
        <w:t xml:space="preserve"> екiншi бөлiгiнде көзделген, адвокат іс бойынша іс жүргізуге тағайындау арқылы қатысқан жағдайда да адвокаттардың еңбегiне ақы төлеу бойынша шығыстар бюджет қаражаты есебiнен жүргізіледі.</w:t>
      </w:r>
    </w:p>
    <w:bookmarkEnd w:id="2412"/>
    <w:bookmarkStart w:name="z2603" w:id="2413"/>
    <w:p>
      <w:pPr>
        <w:spacing w:after="0"/>
        <w:ind w:left="0"/>
        <w:jc w:val="both"/>
      </w:pPr>
      <w:r>
        <w:rPr>
          <w:rFonts w:ascii="Times New Roman"/>
          <w:b w:val="false"/>
          <w:i w:val="false"/>
          <w:color w:val="000000"/>
          <w:sz w:val="28"/>
        </w:rPr>
        <w:t xml:space="preserve">
      7. Адвокат "Адвокаттық қызмет және заң көмегі туралы" Қазақстан Республикасының Заңында көзделген адвокат куәлігін және қорғау (өкілдік ету) туралы жазбаша хабарламаны көрсеткен кезде әкiмшiлiк құқық бұзушылық туралы iске қорғаушы ретінде кіріседі. Адвокаттың нақты істі жүргізуге өкілеттіктерін растайтын өзге құжаттарды талап етуге тыйым салынады. Осы Кодекстiң </w:t>
      </w:r>
      <w:r>
        <w:rPr>
          <w:rFonts w:ascii="Times New Roman"/>
          <w:b w:val="false"/>
          <w:i w:val="false"/>
          <w:color w:val="000000"/>
          <w:sz w:val="28"/>
        </w:rPr>
        <w:t>748-бабының</w:t>
      </w:r>
      <w:r>
        <w:rPr>
          <w:rFonts w:ascii="Times New Roman"/>
          <w:b w:val="false"/>
          <w:i w:val="false"/>
          <w:color w:val="000000"/>
          <w:sz w:val="28"/>
        </w:rPr>
        <w:t xml:space="preserve"> екiншi бөлiгiнде көрсетілген басқа адамдар өздерінің iске қорғаушы ретiнде қатысу құқығын растайтын құжаттарды (неке туралы куәлiкті, сондай-ақ осы Кодекстiң </w:t>
      </w:r>
      <w:r>
        <w:rPr>
          <w:rFonts w:ascii="Times New Roman"/>
          <w:b w:val="false"/>
          <w:i w:val="false"/>
          <w:color w:val="000000"/>
          <w:sz w:val="28"/>
        </w:rPr>
        <w:t>746-бабының</w:t>
      </w:r>
      <w:r>
        <w:rPr>
          <w:rFonts w:ascii="Times New Roman"/>
          <w:b w:val="false"/>
          <w:i w:val="false"/>
          <w:color w:val="000000"/>
          <w:sz w:val="28"/>
        </w:rPr>
        <w:t xml:space="preserve"> үшiншi бөлiгiнде және </w:t>
      </w:r>
      <w:r>
        <w:rPr>
          <w:rFonts w:ascii="Times New Roman"/>
          <w:b w:val="false"/>
          <w:i w:val="false"/>
          <w:color w:val="000000"/>
          <w:sz w:val="28"/>
        </w:rPr>
        <w:t>747-бабының</w:t>
      </w:r>
      <w:r>
        <w:rPr>
          <w:rFonts w:ascii="Times New Roman"/>
          <w:b w:val="false"/>
          <w:i w:val="false"/>
          <w:color w:val="000000"/>
          <w:sz w:val="28"/>
        </w:rPr>
        <w:t xml:space="preserve"> үшiншi бөлiгiнде көрсетілген құжаттарды) ұсынады.</w:t>
      </w:r>
    </w:p>
    <w:bookmarkEnd w:id="2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750-бапқа өзгеріс енгізілді – ҚР 05.07.2018 </w:t>
      </w:r>
      <w:r>
        <w:rPr>
          <w:rFonts w:ascii="Times New Roman"/>
          <w:b w:val="false"/>
          <w:i w:val="false"/>
          <w:color w:val="000000"/>
          <w:sz w:val="28"/>
        </w:rPr>
        <w:t>№ 177-VІ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751-бап. Қорғаушыдан бас тарту</w:t>
      </w:r>
    </w:p>
    <w:bookmarkStart w:name="z2604" w:id="2414"/>
    <w:p>
      <w:pPr>
        <w:spacing w:after="0"/>
        <w:ind w:left="0"/>
        <w:jc w:val="both"/>
      </w:pPr>
      <w:r>
        <w:rPr>
          <w:rFonts w:ascii="Times New Roman"/>
          <w:b w:val="false"/>
          <w:i w:val="false"/>
          <w:color w:val="000000"/>
          <w:sz w:val="28"/>
        </w:rPr>
        <w:t>
      1. Өзіне қатысты әкiмшiлiк құқық бұзушылық туралы іс бойынша iс жүргiзiлiп жатқан тұлға іс бойынша iс жүргiзудiң кез келген кезiнде қорғаушыдан бас тартуға құқылы, бұл оның өзiн қорғауды өз бетiнше жүзеге асыру ниетiн бiлдiредi. Заң көмегiне ақы төлеуге қаражаты жоқтығын уәж етiп қорғаушыдан бас тарту қабылданбайды. Бас тарту жазбаша нысанда ресiмделедi.</w:t>
      </w:r>
    </w:p>
    <w:bookmarkEnd w:id="2414"/>
    <w:bookmarkStart w:name="z2605" w:id="2415"/>
    <w:p>
      <w:pPr>
        <w:spacing w:after="0"/>
        <w:ind w:left="0"/>
        <w:jc w:val="both"/>
      </w:pPr>
      <w:r>
        <w:rPr>
          <w:rFonts w:ascii="Times New Roman"/>
          <w:b w:val="false"/>
          <w:i w:val="false"/>
          <w:color w:val="000000"/>
          <w:sz w:val="28"/>
        </w:rPr>
        <w:t>
      2. Қорғаушыдан бас тарту өзiне қатысты әкiмшiлiк құқық бұзушылық туралы іс бойынша iс жүргiзiлiп жатқан тұлғаның бұдан былай қорғаушыны iске қатысуға жiберу туралы өтiнiшхат жасау құқығынан айырмайды. Қорғаушының iске кiрiсуi сол уақытқа дейiн әкiмшiлiк құқық бұзушылық туралы iстi қарау барысында жасалған әрекеттердi қайталауға әкеп соқпайды.</w:t>
      </w:r>
    </w:p>
    <w:bookmarkEnd w:id="2415"/>
    <w:p>
      <w:pPr>
        <w:spacing w:after="0"/>
        <w:ind w:left="0"/>
        <w:jc w:val="both"/>
      </w:pPr>
      <w:r>
        <w:rPr>
          <w:rFonts w:ascii="Times New Roman"/>
          <w:b/>
          <w:i w:val="false"/>
          <w:color w:val="000000"/>
          <w:sz w:val="28"/>
        </w:rPr>
        <w:t>752-бап. Қорғаушының өкiлеттiктерi</w:t>
      </w:r>
    </w:p>
    <w:bookmarkStart w:name="z2606" w:id="2416"/>
    <w:p>
      <w:pPr>
        <w:spacing w:after="0"/>
        <w:ind w:left="0"/>
        <w:jc w:val="both"/>
      </w:pPr>
      <w:r>
        <w:rPr>
          <w:rFonts w:ascii="Times New Roman"/>
          <w:b w:val="false"/>
          <w:i w:val="false"/>
          <w:color w:val="000000"/>
          <w:sz w:val="28"/>
        </w:rPr>
        <w:t>
      1. Қорғаушы: iстiң барлық материалдарымен танысуға; iстi қарауға қатысуға; дәлелдемелер ұсынуға; өтiнiшхаттарды және қарсылықтарды мәлiмдеуге; судьяның, iстi қарауға уәкiлеттiк берілген органның (лауазымды адамның) рұқсатымен iстi қарау процесiнде жауап алынатын адамдарға сұрақтар қоюға; іс бойынша iс жүргiзудi қамтамасыз ету шараларын қолдануға және iс бойынша қаулыға шағым жасауға; өзiне заңмен берiлген өзге де құқықтарды пайдалануға құқылы.</w:t>
      </w:r>
    </w:p>
    <w:bookmarkEnd w:id="2416"/>
    <w:bookmarkStart w:name="z2607" w:id="2417"/>
    <w:p>
      <w:pPr>
        <w:spacing w:after="0"/>
        <w:ind w:left="0"/>
        <w:jc w:val="both"/>
      </w:pPr>
      <w:r>
        <w:rPr>
          <w:rFonts w:ascii="Times New Roman"/>
          <w:b w:val="false"/>
          <w:i w:val="false"/>
          <w:color w:val="000000"/>
          <w:sz w:val="28"/>
        </w:rPr>
        <w:t>
      2. Қорғаушы: қорғалушының мүдделерiне қарсы қандай да бір әрекеттер жасауға және оған тиесілі құқықтарын жүзеге асыруына кедергi келтiруге; қорғалушының ұстанымына қарамастан, оның әкiмшiлiк құқық бұзушылыққа қатыстылығын және оны жасауға кiнәлiлiгiн тануға, қорғалушының жәбiрленушiмен татуласқандығы туралы мәлiмдеуге; қорғалушының берген шағымдары мен өтiнiшхаттарын қайтарып алуға; заң көмегiн сұрау мен оның жүзеге асырылуына байланысты өзiне белгiлi болған мәлiметтердi жария етуге құқылы емес.</w:t>
      </w:r>
    </w:p>
    <w:bookmarkEnd w:id="2417"/>
    <w:p>
      <w:pPr>
        <w:spacing w:after="0"/>
        <w:ind w:left="0"/>
        <w:jc w:val="both"/>
      </w:pPr>
      <w:r>
        <w:rPr>
          <w:rFonts w:ascii="Times New Roman"/>
          <w:b/>
          <w:i w:val="false"/>
          <w:color w:val="000000"/>
          <w:sz w:val="28"/>
        </w:rPr>
        <w:t>753-бап. Жәбiрленушiнiң өкiлi</w:t>
      </w:r>
    </w:p>
    <w:bookmarkStart w:name="z2608" w:id="2418"/>
    <w:p>
      <w:pPr>
        <w:spacing w:after="0"/>
        <w:ind w:left="0"/>
        <w:jc w:val="both"/>
      </w:pPr>
      <w:r>
        <w:rPr>
          <w:rFonts w:ascii="Times New Roman"/>
          <w:b w:val="false"/>
          <w:i w:val="false"/>
          <w:color w:val="000000"/>
          <w:sz w:val="28"/>
        </w:rPr>
        <w:t>
      1. Әкiмшiлiк құқық бұзушылық туралы іс бойынша iстi жүргiзу кезiнде жәбірленушінің заңды мүдделерін білдіруге заң бойынша құқығы бар адамдар жәбiрленушiнiң өкiлдері бола алады.</w:t>
      </w:r>
    </w:p>
    <w:bookmarkEnd w:id="2418"/>
    <w:bookmarkStart w:name="z3763" w:id="2419"/>
    <w:p>
      <w:pPr>
        <w:spacing w:after="0"/>
        <w:ind w:left="0"/>
        <w:jc w:val="both"/>
      </w:pPr>
      <w:r>
        <w:rPr>
          <w:rFonts w:ascii="Times New Roman"/>
          <w:b w:val="false"/>
          <w:i w:val="false"/>
          <w:color w:val="000000"/>
          <w:sz w:val="28"/>
        </w:rPr>
        <w:t>
      1-1. Кәмелетке толмаған немесе өзінің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қорғау үшін іске міндетті түрде қатысуға олардың заңды өкілдері мен өкілдері тартылады.</w:t>
      </w:r>
    </w:p>
    <w:bookmarkEnd w:id="2419"/>
    <w:bookmarkStart w:name="z2609" w:id="2420"/>
    <w:p>
      <w:pPr>
        <w:spacing w:after="0"/>
        <w:ind w:left="0"/>
        <w:jc w:val="both"/>
      </w:pPr>
      <w:r>
        <w:rPr>
          <w:rFonts w:ascii="Times New Roman"/>
          <w:b w:val="false"/>
          <w:i w:val="false"/>
          <w:color w:val="000000"/>
          <w:sz w:val="28"/>
        </w:rPr>
        <w:t>
      2. Жәбiрленушi өкiлдерiнiң өздерi өкiл болып отырған жеке және заңды тұлғалармен осы Кодексте көзделген шекте процестік құқықтары бiрдей болады.</w:t>
      </w:r>
    </w:p>
    <w:bookmarkEnd w:id="2420"/>
    <w:bookmarkStart w:name="z2610" w:id="2421"/>
    <w:p>
      <w:pPr>
        <w:spacing w:after="0"/>
        <w:ind w:left="0"/>
        <w:jc w:val="both"/>
      </w:pPr>
      <w:r>
        <w:rPr>
          <w:rFonts w:ascii="Times New Roman"/>
          <w:b w:val="false"/>
          <w:i w:val="false"/>
          <w:color w:val="000000"/>
          <w:sz w:val="28"/>
        </w:rPr>
        <w:t>
      3. Өкiлдiң өзi өкiлi болып отырған тұлғаның мүдделерiне қарамастан қандай да бiр әрекеттер жасауға құқығы жоқ.</w:t>
      </w:r>
    </w:p>
    <w:bookmarkEnd w:id="2421"/>
    <w:bookmarkStart w:name="z2611" w:id="2422"/>
    <w:p>
      <w:pPr>
        <w:spacing w:after="0"/>
        <w:ind w:left="0"/>
        <w:jc w:val="both"/>
      </w:pPr>
      <w:r>
        <w:rPr>
          <w:rFonts w:ascii="Times New Roman"/>
          <w:b w:val="false"/>
          <w:i w:val="false"/>
          <w:color w:val="000000"/>
          <w:sz w:val="28"/>
        </w:rPr>
        <w:t>
      4. Жәбiрленушiнiң iске жеке қатысуы оны осы iс бойынша өкiл алу құқығынан айырмайды.</w:t>
      </w:r>
    </w:p>
    <w:bookmarkEnd w:id="2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754-бап. Куә</w:t>
      </w:r>
    </w:p>
    <w:bookmarkStart w:name="z2612" w:id="2423"/>
    <w:p>
      <w:pPr>
        <w:spacing w:after="0"/>
        <w:ind w:left="0"/>
        <w:jc w:val="both"/>
      </w:pPr>
      <w:r>
        <w:rPr>
          <w:rFonts w:ascii="Times New Roman"/>
          <w:b w:val="false"/>
          <w:i w:val="false"/>
          <w:color w:val="000000"/>
          <w:sz w:val="28"/>
        </w:rPr>
        <w:t>
      1. Әкiмшiлiк құқық бұзушылық туралы iс бойынша, егер заңда өзгеше көзделмесе, осы iс үшiн маңызы бар мән-жайлар өзіне мәлім болуы мүмкiн кез келген адам куә ретiнде шақырылуы мүмкiн.</w:t>
      </w:r>
    </w:p>
    <w:bookmarkEnd w:id="2423"/>
    <w:bookmarkStart w:name="z2613" w:id="2424"/>
    <w:p>
      <w:pPr>
        <w:spacing w:after="0"/>
        <w:ind w:left="0"/>
        <w:jc w:val="both"/>
      </w:pPr>
      <w:r>
        <w:rPr>
          <w:rFonts w:ascii="Times New Roman"/>
          <w:b w:val="false"/>
          <w:i w:val="false"/>
          <w:color w:val="000000"/>
          <w:sz w:val="28"/>
        </w:rPr>
        <w:t>
      2. Куә: өзiне, жұбайына (зайыбына) немесе жақын туыстарына қарсы айғақтар беруден бас тартуға; өз айғақтарының тиiстi хаттамаға енгiзiлуiнiң дұрыстығы жөнiнде мәлiмдемелер және ескертулер жасауға; iстi қарау кезiнде ана тiлiнде сөз сөйлеуге; аудармашының көмегiн тегiн пайдалануға құқылы.</w:t>
      </w:r>
    </w:p>
    <w:bookmarkEnd w:id="2424"/>
    <w:bookmarkStart w:name="z2614" w:id="2425"/>
    <w:p>
      <w:pPr>
        <w:spacing w:after="0"/>
        <w:ind w:left="0"/>
        <w:jc w:val="both"/>
      </w:pPr>
      <w:r>
        <w:rPr>
          <w:rFonts w:ascii="Times New Roman"/>
          <w:b w:val="false"/>
          <w:i w:val="false"/>
          <w:color w:val="000000"/>
          <w:sz w:val="28"/>
        </w:rPr>
        <w:t>
      3. Куә жүргізуінде әкiмшiлiк құқық бұзушылық туралы іс жатқан судьяның, органның (лауазымды адамның) шақыруы бойынша келуге, өзiне iс бойынша мәлім мән-жайдың бәрiн шынайы түрде хабарлауға және қойылған сұрақтарға жауап беруге, өзi берген айғақтардың тиiстi хаттамаға енгiзiлуiнiң дұрыстығын өзi қол қойып куәландыруға мiндеттi.</w:t>
      </w:r>
    </w:p>
    <w:bookmarkEnd w:id="2425"/>
    <w:bookmarkStart w:name="z2615" w:id="2426"/>
    <w:p>
      <w:pPr>
        <w:spacing w:after="0"/>
        <w:ind w:left="0"/>
        <w:jc w:val="both"/>
      </w:pPr>
      <w:r>
        <w:rPr>
          <w:rFonts w:ascii="Times New Roman"/>
          <w:b w:val="false"/>
          <w:i w:val="false"/>
          <w:color w:val="000000"/>
          <w:sz w:val="28"/>
        </w:rPr>
        <w:t>
      4. Куәға әкiмшiлiк құқық бұзушылық туралы iстердi қарауға уәкiлеттiк берілген органға (лауазымды адамға) айғақтар беруден жалтарғаны немесе одан бас тартқаны, көрiнеу жалған айғақтар бергенi үшiн әкiмшiлiк жауаптылық туралы және сотта осы іс-әрекеттердi жасағаны үшiн қылмыстық жауаптылық туралы ескертiледi.</w:t>
      </w:r>
    </w:p>
    <w:bookmarkEnd w:id="2426"/>
    <w:bookmarkStart w:name="z2616" w:id="2427"/>
    <w:p>
      <w:pPr>
        <w:spacing w:after="0"/>
        <w:ind w:left="0"/>
        <w:jc w:val="both"/>
      </w:pPr>
      <w:r>
        <w:rPr>
          <w:rFonts w:ascii="Times New Roman"/>
          <w:b w:val="false"/>
          <w:i w:val="false"/>
          <w:color w:val="000000"/>
          <w:sz w:val="28"/>
        </w:rPr>
        <w:t>
      5. Куә жүргізуінде әкiмшiлiк құқық бұзушылық туралы іс жатқан судьяның, органның (лауазымды адамның) шақыруы бойынша келуден жалтарған жағдайда судьяның, органның (лауазымды адамның) ұйғарымы негiзiнде iшкi iстер органы (полиция) оны күштеп әкелуі мүмкiн.</w:t>
      </w:r>
    </w:p>
    <w:bookmarkEnd w:id="2427"/>
    <w:bookmarkStart w:name="z2617" w:id="2428"/>
    <w:p>
      <w:pPr>
        <w:spacing w:after="0"/>
        <w:ind w:left="0"/>
        <w:jc w:val="both"/>
      </w:pPr>
      <w:r>
        <w:rPr>
          <w:rFonts w:ascii="Times New Roman"/>
          <w:b w:val="false"/>
          <w:i w:val="false"/>
          <w:color w:val="000000"/>
          <w:sz w:val="28"/>
        </w:rPr>
        <w:t>
      6. Он төрт жасқа толмаған, кәмелетке толмаған куәға сауал қою кезiнде педагогтiң немесе психологтің қатысуы мiндеттi. Қажет болған жағдайда сауал қою осындай куәның заңды өкiлiнiң қатысуымен жүргiзiледi.</w:t>
      </w:r>
    </w:p>
    <w:bookmarkEnd w:id="2428"/>
    <w:p>
      <w:pPr>
        <w:spacing w:after="0"/>
        <w:ind w:left="0"/>
        <w:jc w:val="both"/>
      </w:pPr>
      <w:r>
        <w:rPr>
          <w:rFonts w:ascii="Times New Roman"/>
          <w:b/>
          <w:i w:val="false"/>
          <w:color w:val="000000"/>
          <w:sz w:val="28"/>
        </w:rPr>
        <w:t>755-бап. Куәгер</w:t>
      </w:r>
    </w:p>
    <w:bookmarkStart w:name="z2618" w:id="2429"/>
    <w:p>
      <w:pPr>
        <w:spacing w:after="0"/>
        <w:ind w:left="0"/>
        <w:jc w:val="both"/>
      </w:pPr>
      <w:r>
        <w:rPr>
          <w:rFonts w:ascii="Times New Roman"/>
          <w:b w:val="false"/>
          <w:i w:val="false"/>
          <w:color w:val="000000"/>
          <w:sz w:val="28"/>
        </w:rPr>
        <w:t>
      1. Осы Кодексте көзделген жағдайларда, iстiң қорытындысына мүдделi емес, өзi қатысып тұрған кездегi әрекеттердi толық және дұрыс ұғынуға қабiлеттi кәмелетке толған адам куәгер ретiнде тартылады.</w:t>
      </w:r>
    </w:p>
    <w:bookmarkEnd w:id="2429"/>
    <w:bookmarkStart w:name="z2619" w:id="2430"/>
    <w:p>
      <w:pPr>
        <w:spacing w:after="0"/>
        <w:ind w:left="0"/>
        <w:jc w:val="both"/>
      </w:pPr>
      <w:r>
        <w:rPr>
          <w:rFonts w:ascii="Times New Roman"/>
          <w:b w:val="false"/>
          <w:i w:val="false"/>
          <w:color w:val="000000"/>
          <w:sz w:val="28"/>
        </w:rPr>
        <w:t>
      2. Куәгердiң әкiмшiлiк құқық бұзушылық туралы іс бойынша iс жүргiзуге қатысуы жеке басын тексерiп-қарау, көлiк құралын, заттарды тексерiп қарау, жеке тұлғада болған құжаттар мен заттарды алып қою, заңды тұлғаға тиесiлi аумақтарды, үй-жайлар мен мүлiктi қарап-тексеру, заңды тұлғаға тиесiлi құжаттар мен мүлiктi алып қою туралы хаттамаларда көрсетiледi.</w:t>
      </w:r>
    </w:p>
    <w:bookmarkEnd w:id="2430"/>
    <w:bookmarkStart w:name="z2620" w:id="2431"/>
    <w:p>
      <w:pPr>
        <w:spacing w:after="0"/>
        <w:ind w:left="0"/>
        <w:jc w:val="both"/>
      </w:pPr>
      <w:r>
        <w:rPr>
          <w:rFonts w:ascii="Times New Roman"/>
          <w:b w:val="false"/>
          <w:i w:val="false"/>
          <w:color w:val="000000"/>
          <w:sz w:val="28"/>
        </w:rPr>
        <w:t>
      3. Куәгер жүргізуінде әкiмшiлiк құқық бұзушылық туралы іс жатқан лауазымды адамның шақыруы бойынша келуге, осы iс бойынша іс жүргiзуге қатысуға және өзiнiң қатысуымен жүргізілген әрекеттердi жүзеге асырылу фактiсiн, олардың мазмұны мен нәтижелерiн тиiстi хаттамаға өзi қол қойып куәландыруға мiндеттi.</w:t>
      </w:r>
    </w:p>
    <w:bookmarkEnd w:id="2431"/>
    <w:bookmarkStart w:name="z2621" w:id="2432"/>
    <w:p>
      <w:pPr>
        <w:spacing w:after="0"/>
        <w:ind w:left="0"/>
        <w:jc w:val="both"/>
      </w:pPr>
      <w:r>
        <w:rPr>
          <w:rFonts w:ascii="Times New Roman"/>
          <w:b w:val="false"/>
          <w:i w:val="false"/>
          <w:color w:val="000000"/>
          <w:sz w:val="28"/>
        </w:rPr>
        <w:t>
      4. Куәгердiң жүргізіліп отырған әрекеттер жөнiнде хаттамаға енгiзiлуге жататын мәлiмдемелер мен ескертулер жасауға құқығы бар.</w:t>
      </w:r>
    </w:p>
    <w:bookmarkEnd w:id="2432"/>
    <w:bookmarkStart w:name="z2622" w:id="2433"/>
    <w:p>
      <w:pPr>
        <w:spacing w:after="0"/>
        <w:ind w:left="0"/>
        <w:jc w:val="both"/>
      </w:pPr>
      <w:r>
        <w:rPr>
          <w:rFonts w:ascii="Times New Roman"/>
          <w:b w:val="false"/>
          <w:i w:val="false"/>
          <w:color w:val="000000"/>
          <w:sz w:val="28"/>
        </w:rPr>
        <w:t xml:space="preserve">
      5. Қажет болған жағдайда куәгерден осы Кодекстiң </w:t>
      </w:r>
      <w:r>
        <w:rPr>
          <w:rFonts w:ascii="Times New Roman"/>
          <w:b w:val="false"/>
          <w:i w:val="false"/>
          <w:color w:val="000000"/>
          <w:sz w:val="28"/>
        </w:rPr>
        <w:t>754-бабында</w:t>
      </w:r>
      <w:r>
        <w:rPr>
          <w:rFonts w:ascii="Times New Roman"/>
          <w:b w:val="false"/>
          <w:i w:val="false"/>
          <w:color w:val="000000"/>
          <w:sz w:val="28"/>
        </w:rPr>
        <w:t xml:space="preserve"> көзделген тәртiппен куә ретiнде жауап алынуы мүмкiн.</w:t>
      </w:r>
    </w:p>
    <w:bookmarkEnd w:id="2433"/>
    <w:p>
      <w:pPr>
        <w:spacing w:after="0"/>
        <w:ind w:left="0"/>
        <w:jc w:val="both"/>
      </w:pPr>
      <w:r>
        <w:rPr>
          <w:rFonts w:ascii="Times New Roman"/>
          <w:b/>
          <w:i w:val="false"/>
          <w:color w:val="000000"/>
          <w:sz w:val="28"/>
        </w:rPr>
        <w:t>756-бап. Маман</w:t>
      </w:r>
    </w:p>
    <w:bookmarkStart w:name="z2623" w:id="2434"/>
    <w:p>
      <w:pPr>
        <w:spacing w:after="0"/>
        <w:ind w:left="0"/>
        <w:jc w:val="both"/>
      </w:pPr>
      <w:r>
        <w:rPr>
          <w:rFonts w:ascii="Times New Roman"/>
          <w:b w:val="false"/>
          <w:i w:val="false"/>
          <w:color w:val="000000"/>
          <w:sz w:val="28"/>
        </w:rPr>
        <w:t>
      1. Әкiмшiлiк құқық бұзушылық туралы іс бойынша iс жүргiзуге қатысу үшін маман ретiнде дәлелдемелердi жинауға, зерттеуге және бағалауға, сондай-ақ техникалық құралдарды қолдануға жәрдем көрсету үшiн қажеттi арнаулы бiлiмi мен дағдысы бар, iстiң қорытындысына мүдделi емес кез келген кәмелетке толған адам тағайындалуы мүмкін.</w:t>
      </w:r>
    </w:p>
    <w:bookmarkEnd w:id="2434"/>
    <w:bookmarkStart w:name="z2624" w:id="2435"/>
    <w:p>
      <w:pPr>
        <w:spacing w:after="0"/>
        <w:ind w:left="0"/>
        <w:jc w:val="both"/>
      </w:pPr>
      <w:r>
        <w:rPr>
          <w:rFonts w:ascii="Times New Roman"/>
          <w:b w:val="false"/>
          <w:i w:val="false"/>
          <w:color w:val="000000"/>
          <w:sz w:val="28"/>
        </w:rPr>
        <w:t>
      2. Маман: өзiнiң шақырылу мақсатын бiлуге; егер тиiстi арнаулы бiлiмi мен дағдылары болмаса, іс бойынша iс жүргiзуге қатысудан бас тартуға; өзiнiң қатысуымен жасалатын процестік әрекетке қатысты iс материалдарымен танысуға; жүргізуінде әкiмшiлiк құқық бұзушылық туралы іс жатқан судьяның, органның (лауазымды адамның) рұқсатымен процестік әрекетке қатысушыларға сұрақтар қоюға; салыстырма зерттеулердi қоспағанда, хаттамада не процестік әрекет хаттамасының бiр бөлiгi болып табылатын ресми құжатта барысы мен нәтижелерiн көрсете отырып, процестік әрекет шеңберiнде iс материалдарына зерттеу жүргiзуге; өзi қатысқан процестік әрекет хаттамасымен танысуға және өзiнiң қатысуымен жүргiзiлген әрекеттердiң барысы мен нәтижелерiнің тіркелуде толық және дұрыс көрсетiлуiне қатысты хаттамаға енгiзiлуге тиісті мәлiмдемелер мен ескертулер жасауға құқылы.</w:t>
      </w:r>
    </w:p>
    <w:bookmarkEnd w:id="2435"/>
    <w:bookmarkStart w:name="z2625" w:id="2436"/>
    <w:p>
      <w:pPr>
        <w:spacing w:after="0"/>
        <w:ind w:left="0"/>
        <w:jc w:val="both"/>
      </w:pPr>
      <w:r>
        <w:rPr>
          <w:rFonts w:ascii="Times New Roman"/>
          <w:b w:val="false"/>
          <w:i w:val="false"/>
          <w:color w:val="000000"/>
          <w:sz w:val="28"/>
        </w:rPr>
        <w:t>
      3. Маман: әкiмшiлiк құқық бұзушылық туралы іс бойынша iс жүргізуді жүзеге асыратын судьяның, органның (лауазымды адамның) шақыруы бойынша келуге; арнаулы бiлiмiн, дағдысын және ғылыми-техникалық құралдарды пайдалана отырып, процестік әрекетке қатысуға; өзi жасаған әрекеттер бойынша түсiнiк беруге; көрсетілген әрекеттердiң жасалу фактiсiн, олардың мазмұны мен нәтижелерiн өзi қол қойып куәландыруға мiндеттi.</w:t>
      </w:r>
    </w:p>
    <w:bookmarkEnd w:id="2436"/>
    <w:p>
      <w:pPr>
        <w:spacing w:after="0"/>
        <w:ind w:left="0"/>
        <w:jc w:val="both"/>
      </w:pPr>
      <w:r>
        <w:rPr>
          <w:rFonts w:ascii="Times New Roman"/>
          <w:b/>
          <w:i w:val="false"/>
          <w:color w:val="000000"/>
          <w:sz w:val="28"/>
        </w:rPr>
        <w:t>757-бап. Сарапшы</w:t>
      </w:r>
    </w:p>
    <w:bookmarkStart w:name="z2626" w:id="2437"/>
    <w:p>
      <w:pPr>
        <w:spacing w:after="0"/>
        <w:ind w:left="0"/>
        <w:jc w:val="both"/>
      </w:pPr>
      <w:r>
        <w:rPr>
          <w:rFonts w:ascii="Times New Roman"/>
          <w:b w:val="false"/>
          <w:i w:val="false"/>
          <w:color w:val="000000"/>
          <w:sz w:val="28"/>
        </w:rPr>
        <w:t>
      1. Арнаулы ғылыми бiлiмi бар, iске мүдделi емес адам сарапшы ретiнде шақырылуы мүмкiн. Сот сараптамасын жүргiзу:</w:t>
      </w:r>
    </w:p>
    <w:bookmarkEnd w:id="2437"/>
    <w:p>
      <w:pPr>
        <w:spacing w:after="0"/>
        <w:ind w:left="0"/>
        <w:jc w:val="both"/>
      </w:pPr>
      <w:r>
        <w:rPr>
          <w:rFonts w:ascii="Times New Roman"/>
          <w:b w:val="false"/>
          <w:i w:val="false"/>
          <w:color w:val="000000"/>
          <w:sz w:val="28"/>
        </w:rPr>
        <w:t>
      1) сот сараптамасы органдарының қызметкерлерiне;</w:t>
      </w:r>
    </w:p>
    <w:p>
      <w:pPr>
        <w:spacing w:after="0"/>
        <w:ind w:left="0"/>
        <w:jc w:val="both"/>
      </w:pPr>
      <w:r>
        <w:rPr>
          <w:rFonts w:ascii="Times New Roman"/>
          <w:b w:val="false"/>
          <w:i w:val="false"/>
          <w:color w:val="000000"/>
          <w:sz w:val="28"/>
        </w:rPr>
        <w:t>
      2) лицензия негiзiнде сот-сараптама қызметiмен айналысатын жеке тұлғаларға;</w:t>
      </w:r>
    </w:p>
    <w:p>
      <w:pPr>
        <w:spacing w:after="0"/>
        <w:ind w:left="0"/>
        <w:jc w:val="both"/>
      </w:pPr>
      <w:r>
        <w:rPr>
          <w:rFonts w:ascii="Times New Roman"/>
          <w:b w:val="false"/>
          <w:i w:val="false"/>
          <w:color w:val="000000"/>
          <w:sz w:val="28"/>
        </w:rPr>
        <w:t>
      3) заң талаптарына сәйкес бiржолғы тәртiппен өзге де тұлғаларға тапсырылуы мүмкiн.</w:t>
      </w:r>
    </w:p>
    <w:bookmarkStart w:name="z2627" w:id="2438"/>
    <w:p>
      <w:pPr>
        <w:spacing w:after="0"/>
        <w:ind w:left="0"/>
        <w:jc w:val="both"/>
      </w:pPr>
      <w:r>
        <w:rPr>
          <w:rFonts w:ascii="Times New Roman"/>
          <w:b w:val="false"/>
          <w:i w:val="false"/>
          <w:color w:val="000000"/>
          <w:sz w:val="28"/>
        </w:rPr>
        <w:t>
      2. Сарапшы: сараптама нысанасына қатысты iс материалдарымен танысуға; қорытынды беру үшiн қажеттi қосымша материалдарды өзiне беру туралы өтiнiшхаттарды мәлiмдеуге, жүргізуінде әкiмшiлiк құқық бұзушылық туралы іс жатқан органның (лауазымды адамның) рұқсатымен процестік әрекеттердi жүргiзуге қатысуға және оларға қатысатын тұлғаларға сараптама нысанасына қатысты сұрақтар қоюға; өзi қатысқан процестік әрекеттiң хаттамасымен танысуға және өзiнiң әрекеттерi мен айғақтарының толық және дұрыс көрсетiлуiне қатысты хаттамаларға енгiзiлуге тиiстi ескертулер жасауға; сот сараптамасын тағайындаған судьяның, органның (лауазымды адамның) келiсуi бойынша сот-сараптамалық зерттеу барысында анықталған, iс үшiн маңызы бар, сот сараптамасын тағайындау туралы ұйғарымда қамтылған мәселелердiң шегiнен тыс мән-жайлар бойынша өз құзыретi шегiнде қорытынды беруге; ана тiлiнде немесе өзi бiлетiн тiлде қорытынды ұсынуға және айғақтар беруге; аудармашының тегiн көмегiн пайдалануға; аудармашыдан бас тартуды мәлiмдеуге; сараптама жүргiзу кезiнде өзiнiң құқықтарына нұқсан келтiретiн соттың және іс бойынша iс жүргiзуге қатысатын өзге де тұлғалардың шешiмдерi мен әрекеттерiне шағым жасауға; сараптама жүргiзу кезiнде шеккен шығыстарға өтем және егер сот сараптамасын жүргiзу өзiнiң лауазымдық мiндеттерiнiң шеңберiне кiрмейтiн болса, орындаған жұмысы үшiн сыйақы алуға құқылы.</w:t>
      </w:r>
    </w:p>
    <w:bookmarkEnd w:id="2438"/>
    <w:bookmarkStart w:name="z2628" w:id="2439"/>
    <w:p>
      <w:pPr>
        <w:spacing w:after="0"/>
        <w:ind w:left="0"/>
        <w:jc w:val="both"/>
      </w:pPr>
      <w:r>
        <w:rPr>
          <w:rFonts w:ascii="Times New Roman"/>
          <w:b w:val="false"/>
          <w:i w:val="false"/>
          <w:color w:val="000000"/>
          <w:sz w:val="28"/>
        </w:rPr>
        <w:t>
      3. Сарапшы: іс бойынша іс жүргізуді жүзеге асыратын органды хабардар етпей, әкімшілік құқық бұзушылық туралы іс бойынша іс жүргізуге қатысушылармен сараптама жүргізуге байланысты мәселелер бойынша келіссөздер жүргізуге; зерттеу үшін материалдарды өз бетінше жинауға; егер сараптама тағайындаған органның бұған арнайы рұқсаты болмаса, объектілерді толық немесе ішінара жоюға не олардың сыртқы түрін немесе негізгі қасиеттерін өзгертуге әкеп соғуы мүмкін зерттеулер жүргізуге құқылы емес.</w:t>
      </w:r>
    </w:p>
    <w:bookmarkEnd w:id="2439"/>
    <w:bookmarkStart w:name="z2629" w:id="2440"/>
    <w:p>
      <w:pPr>
        <w:spacing w:after="0"/>
        <w:ind w:left="0"/>
        <w:jc w:val="both"/>
      </w:pPr>
      <w:r>
        <w:rPr>
          <w:rFonts w:ascii="Times New Roman"/>
          <w:b w:val="false"/>
          <w:i w:val="false"/>
          <w:color w:val="000000"/>
          <w:sz w:val="28"/>
        </w:rPr>
        <w:t xml:space="preserve">
      4. Сарапшы: жүргiзуінде әкiмшiлiк құқық бұзушылық туралы іс жатқан судьяның, органның (лауазымды адамның) шақыруы бойынша келуге; өзiне ұсынылған объектiлерге жан-жақты, толық және объективтi зерттеу жүргiзуге, өзiнiң алдына қойылған мәселелер бойынша негiзделген жазбаша қорытынды беруге; осы Кодекстiң </w:t>
      </w:r>
      <w:r>
        <w:rPr>
          <w:rFonts w:ascii="Times New Roman"/>
          <w:b w:val="false"/>
          <w:i w:val="false"/>
          <w:color w:val="000000"/>
          <w:sz w:val="28"/>
        </w:rPr>
        <w:t>772-бабының</w:t>
      </w:r>
      <w:r>
        <w:rPr>
          <w:rFonts w:ascii="Times New Roman"/>
          <w:b w:val="false"/>
          <w:i w:val="false"/>
          <w:color w:val="000000"/>
          <w:sz w:val="28"/>
        </w:rPr>
        <w:t xml:space="preserve"> он үшiншi бөлiгiнде көзделген жағдайларда, қорытынды беруден бас тартуға және қорытынды берудiң мүмкiн еместiгi туралы дәлелдi жазбаша хабарлама жасауға және оны сот сараптамасын тағайындаған органға (лауазымды адамға) жiберуге; жүргiзiлген зерттеуге және берiлген қорытындыға байланысты мәселелер бойынша айғақтар беруге; зерттелiп жатқан объектiлердiң сақталуын қамтамасыз етуге; iстiң мән-жайлары туралы мәлiметтердi және сараптама жүргiзуге байланысты өзiне белгiлi болған өзге де мәлiметтердi жария етпеуге мiндеттi.</w:t>
      </w:r>
    </w:p>
    <w:bookmarkEnd w:id="2440"/>
    <w:bookmarkStart w:name="z2630" w:id="2441"/>
    <w:p>
      <w:pPr>
        <w:spacing w:after="0"/>
        <w:ind w:left="0"/>
        <w:jc w:val="both"/>
      </w:pPr>
      <w:r>
        <w:rPr>
          <w:rFonts w:ascii="Times New Roman"/>
          <w:b w:val="false"/>
          <w:i w:val="false"/>
          <w:color w:val="000000"/>
          <w:sz w:val="28"/>
        </w:rPr>
        <w:t>
      5. Сарапшы көрiнеу жалған қорытынды бергенi үшiн осы Кодексте көзделген жауаптылықта болады.</w:t>
      </w:r>
    </w:p>
    <w:bookmarkEnd w:id="2441"/>
    <w:bookmarkStart w:name="z2631" w:id="2442"/>
    <w:p>
      <w:pPr>
        <w:spacing w:after="0"/>
        <w:ind w:left="0"/>
        <w:jc w:val="both"/>
      </w:pPr>
      <w:r>
        <w:rPr>
          <w:rFonts w:ascii="Times New Roman"/>
          <w:b w:val="false"/>
          <w:i w:val="false"/>
          <w:color w:val="000000"/>
          <w:sz w:val="28"/>
        </w:rPr>
        <w:t>
      6. Сот сараптамасы органының қызметкерi болып табылатын сарапшы өз қызметiнiң сипатына қарай оның құқықтарымен және мiндеттерiмен танысты және сотта көрiнеу жалған қорытынды бергенi үшiн осы Кодексте көзделген жауаптылық туралы ескертiлді деп есептеледi.</w:t>
      </w:r>
    </w:p>
    <w:bookmarkEnd w:id="2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757-бапқа өзгеріс енгізілді - ҚР 10.02.2017 </w:t>
      </w:r>
      <w:r>
        <w:rPr>
          <w:rFonts w:ascii="Times New Roman"/>
          <w:b w:val="false"/>
          <w:i w:val="false"/>
          <w:color w:val="000000"/>
          <w:sz w:val="28"/>
        </w:rPr>
        <w:t>№ 45-VI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758-бап. Аудармашы</w:t>
      </w:r>
    </w:p>
    <w:bookmarkStart w:name="z2632" w:id="2443"/>
    <w:p>
      <w:pPr>
        <w:spacing w:after="0"/>
        <w:ind w:left="0"/>
        <w:jc w:val="both"/>
      </w:pPr>
      <w:r>
        <w:rPr>
          <w:rFonts w:ascii="Times New Roman"/>
          <w:b w:val="false"/>
          <w:i w:val="false"/>
          <w:color w:val="000000"/>
          <w:sz w:val="28"/>
        </w:rPr>
        <w:t>
      1. Әкiмшiлiк құқық бұзушылық туралы іс бойынша iс жүргiзу кезiнде аударма үшін қажет болатын тiлдердi бiлетiн (мылқаудың немесе саңыраудың белгiлерiн түсiнетiн), iстiң қорытындысына мүдделi емес кез келген кәмелетке толған адам аудармашы ретінде тағайындалады.</w:t>
      </w:r>
    </w:p>
    <w:bookmarkEnd w:id="2443"/>
    <w:bookmarkStart w:name="z2633" w:id="2444"/>
    <w:p>
      <w:pPr>
        <w:spacing w:after="0"/>
        <w:ind w:left="0"/>
        <w:jc w:val="both"/>
      </w:pPr>
      <w:r>
        <w:rPr>
          <w:rFonts w:ascii="Times New Roman"/>
          <w:b w:val="false"/>
          <w:i w:val="false"/>
          <w:color w:val="000000"/>
          <w:sz w:val="28"/>
        </w:rPr>
        <w:t>
      2. Жүргізуінде әкiмшiлiк құқық бұзушылық туралы іс жатқан судья, орган (лауазымды адам) аудармашыны тағайындайды.</w:t>
      </w:r>
    </w:p>
    <w:bookmarkEnd w:id="2444"/>
    <w:bookmarkStart w:name="z2634" w:id="2445"/>
    <w:p>
      <w:pPr>
        <w:spacing w:after="0"/>
        <w:ind w:left="0"/>
        <w:jc w:val="both"/>
      </w:pPr>
      <w:r>
        <w:rPr>
          <w:rFonts w:ascii="Times New Roman"/>
          <w:b w:val="false"/>
          <w:i w:val="false"/>
          <w:color w:val="000000"/>
          <w:sz w:val="28"/>
        </w:rPr>
        <w:t>
      3. Аудармашы: егер аударма үшiн қажеттi бiлiмi болмаса, іс бойынша iс жүргiзуге қатысудан бас тартуға; аударманы жүзеге асыру кезiнде аударманы нақтылау үшiн қатысушы адамдарға сұрақтар қоюға; өзi жүргiзiлуiне қатысқан процестік әрекеттiң хаттамасымен танысуға және аударманың толық және дұрыс көрсетілуіне қатысты хаттамаға енгiзiлуге тиісті ескертулер жасауға құқылы.</w:t>
      </w:r>
    </w:p>
    <w:bookmarkEnd w:id="2445"/>
    <w:bookmarkStart w:name="z2635" w:id="2446"/>
    <w:p>
      <w:pPr>
        <w:spacing w:after="0"/>
        <w:ind w:left="0"/>
        <w:jc w:val="both"/>
      </w:pPr>
      <w:r>
        <w:rPr>
          <w:rFonts w:ascii="Times New Roman"/>
          <w:b w:val="false"/>
          <w:i w:val="false"/>
          <w:color w:val="000000"/>
          <w:sz w:val="28"/>
        </w:rPr>
        <w:t>
      4. Аудармашы: жүргізуінде әкiмшiлiк құқық бұзушылық туралы іс жатқан судьяның, органның (лауазымды адамның) шақыруы бойынша келуге және өзiне тапсырылған аударманы толық және дәлме-дәл жасауға; аударманың дұрыстығын тиiстi хаттамада өзi қол қойып куәландыруға мiндеттi.</w:t>
      </w:r>
    </w:p>
    <w:bookmarkEnd w:id="2446"/>
    <w:bookmarkStart w:name="z2636" w:id="2447"/>
    <w:p>
      <w:pPr>
        <w:spacing w:after="0"/>
        <w:ind w:left="0"/>
        <w:jc w:val="both"/>
      </w:pPr>
      <w:r>
        <w:rPr>
          <w:rFonts w:ascii="Times New Roman"/>
          <w:b w:val="false"/>
          <w:i w:val="false"/>
          <w:color w:val="000000"/>
          <w:sz w:val="28"/>
        </w:rPr>
        <w:t>
      5. Аудармашыға әкiмшiлiк құқық бұзушылықтар туралы iстердi қарауға уәкiлеттiк берілген орган (лауазымды адам) әкiмшiлiк құқық бұзушылық туралы iстi қарау кезiнде көрiнеу жалған аударма жасағаны үшiн әкiмшiлiк жауаптылық туралы және сотта осы іс-әрекеттi жасағаны үшiн қылмыстық жауаптылық туралы ескертедi.</w:t>
      </w:r>
    </w:p>
    <w:bookmarkEnd w:id="2447"/>
    <w:bookmarkStart w:name="z2637" w:id="2448"/>
    <w:p>
      <w:pPr>
        <w:spacing w:after="0"/>
        <w:ind w:left="0"/>
        <w:jc w:val="both"/>
      </w:pPr>
      <w:r>
        <w:rPr>
          <w:rFonts w:ascii="Times New Roman"/>
          <w:b w:val="false"/>
          <w:i w:val="false"/>
          <w:color w:val="000000"/>
          <w:sz w:val="28"/>
        </w:rPr>
        <w:t>
      6. Осы баптың қағидалары мылқаудың немесе саңыраудың белгiлерiн түсiнетiн, әкiмшiлiк құқық бұзушылық туралы iске қатысуға тартылған адамға қолданылады.</w:t>
      </w:r>
    </w:p>
    <w:bookmarkEnd w:id="2448"/>
    <w:p>
      <w:pPr>
        <w:spacing w:after="0"/>
        <w:ind w:left="0"/>
        <w:jc w:val="both"/>
      </w:pPr>
      <w:r>
        <w:rPr>
          <w:rFonts w:ascii="Times New Roman"/>
          <w:b/>
          <w:i w:val="false"/>
          <w:color w:val="000000"/>
          <w:sz w:val="28"/>
        </w:rPr>
        <w:t>759-бап. Прокурор</w:t>
      </w:r>
    </w:p>
    <w:bookmarkStart w:name="z2638" w:id="2449"/>
    <w:p>
      <w:pPr>
        <w:spacing w:after="0"/>
        <w:ind w:left="0"/>
        <w:jc w:val="both"/>
      </w:pPr>
      <w:r>
        <w:rPr>
          <w:rFonts w:ascii="Times New Roman"/>
          <w:b w:val="false"/>
          <w:i w:val="false"/>
          <w:color w:val="000000"/>
          <w:sz w:val="28"/>
        </w:rPr>
        <w:t>
      1. Әкiмшiлiк құқық бұзушылық туралы iстер бойынша іс жүргiзу процесiнде заңдылықтың сақталуын жоғары қадағалауды мемлекет атынан тiкелей өзі де, өзiне бағынысты прокурорлар арқылы да Қазақстан Республикасының Бас Прокуроры жүзеге асырады.</w:t>
      </w:r>
    </w:p>
    <w:bookmarkEnd w:id="2449"/>
    <w:p>
      <w:pPr>
        <w:spacing w:after="0"/>
        <w:ind w:left="0"/>
        <w:jc w:val="both"/>
      </w:pPr>
      <w:r>
        <w:rPr>
          <w:rFonts w:ascii="Times New Roman"/>
          <w:b w:val="false"/>
          <w:i w:val="false"/>
          <w:color w:val="000000"/>
          <w:sz w:val="28"/>
        </w:rPr>
        <w:t>
      Прокурор өзiнiң процестік өкiлеттiктерiн жүзеге асыру кезiнде тәуелсiз болады және заңға ғана бағынады.</w:t>
      </w:r>
    </w:p>
    <w:bookmarkStart w:name="z2639" w:id="2450"/>
    <w:p>
      <w:pPr>
        <w:spacing w:after="0"/>
        <w:ind w:left="0"/>
        <w:jc w:val="both"/>
      </w:pPr>
      <w:r>
        <w:rPr>
          <w:rFonts w:ascii="Times New Roman"/>
          <w:b w:val="false"/>
          <w:i w:val="false"/>
          <w:color w:val="000000"/>
          <w:sz w:val="28"/>
        </w:rPr>
        <w:t xml:space="preserve">
      2. Прокурор осы Кодекстiң </w:t>
      </w:r>
      <w:r>
        <w:rPr>
          <w:rFonts w:ascii="Times New Roman"/>
          <w:b w:val="false"/>
          <w:i w:val="false"/>
          <w:color w:val="000000"/>
          <w:sz w:val="28"/>
        </w:rPr>
        <w:t>760-бабында</w:t>
      </w:r>
      <w:r>
        <w:rPr>
          <w:rFonts w:ascii="Times New Roman"/>
          <w:b w:val="false"/>
          <w:i w:val="false"/>
          <w:color w:val="000000"/>
          <w:sz w:val="28"/>
        </w:rPr>
        <w:t xml:space="preserve"> көзделген өз өкiлеттiктерiн iске асыру мақсатында: әкiмшiлiк құқық бұзушылықтар туралы iстер бойынша іс жүргiзуге қатысуға; дәлелдемелерді ұсынуға және оларды зерттеуге қатысуға; iстi қарап жатқан сотқа, органға (лауазымды адамға) өзіне қатысты әкiмшiлiк құқық бұзушылық туралы iс бойынша іс жүргiзiлiп отырған тұлғаның кiнәлiлiгi туралы, сондай-ақ iстi қарау процесiнде туындайтын басқа да мәселелер жөнiнде өз пiкiрiн білдіруге; iстi қарап жатқан сотқа, органға (лауазымды адамға) заңның ережелерiн қолдану және әкiмшiлiк жаза қолдану не одан босату туралы ұсыныс айтуға құқылы.</w:t>
      </w:r>
    </w:p>
    <w:bookmarkEnd w:id="2450"/>
    <w:bookmarkStart w:name="z2640" w:id="2451"/>
    <w:p>
      <w:pPr>
        <w:spacing w:after="0"/>
        <w:ind w:left="0"/>
        <w:jc w:val="both"/>
      </w:pPr>
      <w:r>
        <w:rPr>
          <w:rFonts w:ascii="Times New Roman"/>
          <w:b w:val="false"/>
          <w:i w:val="false"/>
          <w:color w:val="000000"/>
          <w:sz w:val="28"/>
        </w:rPr>
        <w:t>
      3. Прокурор кәмелетке толмаған адам жасаған әкiмшiлiк құқық бұзушылық, сондай-ақ әкімшілік қамаққа алуға, шетелдікті немесе азаматтығы жоқ адамды Қазақстан Республикасының шегінен әкiмшiлiк жолмен шығарып жіберуге әкеп соғатын құқық бұзушылық туралы істің қаралатын орны мен уақыты туралы міндетті түрде хабардар етiледi. Ол болмағанда, iстiң қаралатын орны мен уақыты туралы прокурорға уақтылы хабарланғаны туралы деректер болған кезде және егер одан iстi қарауды кейiнге қалдыру туралы өтiнiшхат келіп түспесе ғана, мұндай iс қаралуы мүмкiн.</w:t>
      </w:r>
    </w:p>
    <w:bookmarkEnd w:id="2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759-бапқа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759-1-бап. Сот отырысының хатшысы </w:t>
      </w:r>
    </w:p>
    <w:bookmarkStart w:name="z3765" w:id="2452"/>
    <w:p>
      <w:pPr>
        <w:spacing w:after="0"/>
        <w:ind w:left="0"/>
        <w:jc w:val="both"/>
      </w:pPr>
      <w:r>
        <w:rPr>
          <w:rFonts w:ascii="Times New Roman"/>
          <w:b w:val="false"/>
          <w:i w:val="false"/>
          <w:color w:val="000000"/>
          <w:sz w:val="28"/>
        </w:rPr>
        <w:t>
      1. Соттың сот отырысының хаттамасын жүргізетін, сондай-ақ сот отырысының дыбыс-, бейнежазбасын қамтамасыз ететін, әкiмшiлiк құқық бұзушылық туралы іс бойынша мүдделі емес мемлекеттік қызметші сот отырысының хатшысы болады.</w:t>
      </w:r>
    </w:p>
    <w:bookmarkEnd w:id="2452"/>
    <w:bookmarkStart w:name="z3766" w:id="2453"/>
    <w:p>
      <w:pPr>
        <w:spacing w:after="0"/>
        <w:ind w:left="0"/>
        <w:jc w:val="both"/>
      </w:pPr>
      <w:r>
        <w:rPr>
          <w:rFonts w:ascii="Times New Roman"/>
          <w:b w:val="false"/>
          <w:i w:val="false"/>
          <w:color w:val="000000"/>
          <w:sz w:val="28"/>
        </w:rPr>
        <w:t xml:space="preserve">
      2.Сот отырысының хатшысы: </w:t>
      </w:r>
    </w:p>
    <w:bookmarkEnd w:id="2453"/>
    <w:p>
      <w:pPr>
        <w:spacing w:after="0"/>
        <w:ind w:left="0"/>
        <w:jc w:val="both"/>
      </w:pPr>
      <w:r>
        <w:rPr>
          <w:rFonts w:ascii="Times New Roman"/>
          <w:b w:val="false"/>
          <w:i w:val="false"/>
          <w:color w:val="000000"/>
          <w:sz w:val="28"/>
        </w:rPr>
        <w:t>
      1) өзіне хаттама жасауды қамтамасыз ету қажет барлық уақытта сот отырысының залында болуға және төрағалық етушінің рұқсатынсыз сот отырысын тастап кетпеуге;</w:t>
      </w:r>
    </w:p>
    <w:p>
      <w:pPr>
        <w:spacing w:after="0"/>
        <w:ind w:left="0"/>
        <w:jc w:val="both"/>
      </w:pPr>
      <w:r>
        <w:rPr>
          <w:rFonts w:ascii="Times New Roman"/>
          <w:b w:val="false"/>
          <w:i w:val="false"/>
          <w:color w:val="000000"/>
          <w:sz w:val="28"/>
        </w:rPr>
        <w:t xml:space="preserve">
      2) хаттамада соттың әрекеттері мен шешімдерін, сот отырысына қатысатын барлық тұлғалардың өтінішхаттарын, қарсылықтарын, айғақтарын, түсініктемелерін, сондай-ақ сот отырысының хаттамасында көрсетілуге жататын басқа да мән-жайларды толық және дұрыс жазуға; </w:t>
      </w:r>
    </w:p>
    <w:p>
      <w:pPr>
        <w:spacing w:after="0"/>
        <w:ind w:left="0"/>
        <w:jc w:val="both"/>
      </w:pPr>
      <w:r>
        <w:rPr>
          <w:rFonts w:ascii="Times New Roman"/>
          <w:b w:val="false"/>
          <w:i w:val="false"/>
          <w:color w:val="000000"/>
          <w:sz w:val="28"/>
        </w:rPr>
        <w:t>
      3) сот отырысының хаттамасын жасауға;</w:t>
      </w:r>
    </w:p>
    <w:p>
      <w:pPr>
        <w:spacing w:after="0"/>
        <w:ind w:left="0"/>
        <w:jc w:val="both"/>
      </w:pPr>
      <w:r>
        <w:rPr>
          <w:rFonts w:ascii="Times New Roman"/>
          <w:b w:val="false"/>
          <w:i w:val="false"/>
          <w:color w:val="000000"/>
          <w:sz w:val="28"/>
        </w:rPr>
        <w:t xml:space="preserve">
      4) жабық сот отырысына қатысуына байланысты белгілі болған мән-жайлар туралы мәліметтерді жария етпеуге; </w:t>
      </w:r>
    </w:p>
    <w:p>
      <w:pPr>
        <w:spacing w:after="0"/>
        <w:ind w:left="0"/>
        <w:jc w:val="both"/>
      </w:pPr>
      <w:r>
        <w:rPr>
          <w:rFonts w:ascii="Times New Roman"/>
          <w:b w:val="false"/>
          <w:i w:val="false"/>
          <w:color w:val="000000"/>
          <w:sz w:val="28"/>
        </w:rPr>
        <w:t xml:space="preserve">
      5) төрағалық етушінің заңды өкімдеріне бағынуға міндетті. </w:t>
      </w:r>
    </w:p>
    <w:bookmarkStart w:name="z3767" w:id="2454"/>
    <w:p>
      <w:pPr>
        <w:spacing w:after="0"/>
        <w:ind w:left="0"/>
        <w:jc w:val="both"/>
      </w:pPr>
      <w:r>
        <w:rPr>
          <w:rFonts w:ascii="Times New Roman"/>
          <w:b w:val="false"/>
          <w:i w:val="false"/>
          <w:color w:val="000000"/>
          <w:sz w:val="28"/>
        </w:rPr>
        <w:t>
      3. Сот отырысының хатшысы сот отырысы хаттамасының толықтығы мен дұрыстығына жеке жауаптылықта болады.</w:t>
      </w:r>
    </w:p>
    <w:bookmarkEnd w:id="2454"/>
    <w:bookmarkStart w:name="z3768" w:id="2455"/>
    <w:p>
      <w:pPr>
        <w:spacing w:after="0"/>
        <w:ind w:left="0"/>
        <w:jc w:val="both"/>
      </w:pPr>
      <w:r>
        <w:rPr>
          <w:rFonts w:ascii="Times New Roman"/>
          <w:b w:val="false"/>
          <w:i w:val="false"/>
          <w:color w:val="000000"/>
          <w:sz w:val="28"/>
        </w:rPr>
        <w:t>
      4. Сот отырысының хаттамасына анық емес не шындыққа сәйкес келмейтін мәліметтер енгізілген жағдайда, хатшы заңда көзделген жауаптылықта болады.</w:t>
      </w:r>
    </w:p>
    <w:bookmarkEnd w:id="2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38-тарау 759-1-тармақпен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760-бап. Әкiмшiлiк құқық бұзушылық туралы істер бойынша iс жүргiзуде прокурордың заңдылықты қамтамасыз ету жөнiндегi өкiлеттiктерi</w:t>
      </w:r>
    </w:p>
    <w:bookmarkStart w:name="z2641" w:id="2456"/>
    <w:p>
      <w:pPr>
        <w:spacing w:after="0"/>
        <w:ind w:left="0"/>
        <w:jc w:val="both"/>
      </w:pPr>
      <w:r>
        <w:rPr>
          <w:rFonts w:ascii="Times New Roman"/>
          <w:b w:val="false"/>
          <w:i w:val="false"/>
          <w:color w:val="000000"/>
          <w:sz w:val="28"/>
        </w:rPr>
        <w:t>
      1. Әкiмшiлiк құқық бұзушылық туралы істер бойынша iс жүргiзудi тексеру, қаулылардың және өзге де актілердің заңдылығын бағалау нәтижелерi бойынша прокурор:</w:t>
      </w:r>
    </w:p>
    <w:bookmarkEnd w:id="2456"/>
    <w:p>
      <w:pPr>
        <w:spacing w:after="0"/>
        <w:ind w:left="0"/>
        <w:jc w:val="both"/>
      </w:pPr>
      <w:r>
        <w:rPr>
          <w:rFonts w:ascii="Times New Roman"/>
          <w:b w:val="false"/>
          <w:i w:val="false"/>
          <w:color w:val="000000"/>
          <w:sz w:val="28"/>
        </w:rPr>
        <w:t>
      1) сотқа, органға (лауазымды адамға) әкiмшiлiк құқық бұзушылық туралы іс бойынша қаулыға немесе айыппұл төлеу қажеттігі туралы нұсқамаға наразылық енгізуге;</w:t>
      </w:r>
    </w:p>
    <w:p>
      <w:pPr>
        <w:spacing w:after="0"/>
        <w:ind w:left="0"/>
        <w:jc w:val="both"/>
      </w:pPr>
      <w:r>
        <w:rPr>
          <w:rFonts w:ascii="Times New Roman"/>
          <w:b w:val="false"/>
          <w:i w:val="false"/>
          <w:color w:val="000000"/>
          <w:sz w:val="28"/>
        </w:rPr>
        <w:t>
      2) уәкiлеттi лауазымды адамдар мен органдарға (соттан басқа) қосымша тексеру жүргiзу туралы жазбаша нұсқаулар беруге;</w:t>
      </w:r>
    </w:p>
    <w:p>
      <w:pPr>
        <w:spacing w:after="0"/>
        <w:ind w:left="0"/>
        <w:jc w:val="both"/>
      </w:pPr>
      <w:r>
        <w:rPr>
          <w:rFonts w:ascii="Times New Roman"/>
          <w:b w:val="false"/>
          <w:i w:val="false"/>
          <w:color w:val="000000"/>
          <w:sz w:val="28"/>
        </w:rPr>
        <w:t>
      3) уәкiлеттi органдардан өздерiнiң бақылауындағы немесе өздерiне ведомстволық бағынысты ұйымдарда тексеру жүргiзудi талап етуге;</w:t>
      </w:r>
    </w:p>
    <w:p>
      <w:pPr>
        <w:spacing w:after="0"/>
        <w:ind w:left="0"/>
        <w:jc w:val="both"/>
      </w:pPr>
      <w:r>
        <w:rPr>
          <w:rFonts w:ascii="Times New Roman"/>
          <w:b w:val="false"/>
          <w:i w:val="false"/>
          <w:color w:val="000000"/>
          <w:sz w:val="28"/>
        </w:rPr>
        <w:t>
      4) заңда белгiленген жағдайларда әкiмшiлiк құқық бұзушылық туралы iс жүргiзудi тоқтатуға;</w:t>
      </w:r>
    </w:p>
    <w:p>
      <w:pPr>
        <w:spacing w:after="0"/>
        <w:ind w:left="0"/>
        <w:jc w:val="both"/>
      </w:pPr>
      <w:r>
        <w:rPr>
          <w:rFonts w:ascii="Times New Roman"/>
          <w:b w:val="false"/>
          <w:i w:val="false"/>
          <w:color w:val="000000"/>
          <w:sz w:val="28"/>
        </w:rPr>
        <w:t>
      5) әкімшілік жаза туралы қаулының немесе айыппұл төлеу қажеттігі туралы нұсқаманың орындалуын тоқтата тұруға;</w:t>
      </w:r>
    </w:p>
    <w:p>
      <w:pPr>
        <w:spacing w:after="0"/>
        <w:ind w:left="0"/>
        <w:jc w:val="both"/>
      </w:pPr>
      <w:r>
        <w:rPr>
          <w:rFonts w:ascii="Times New Roman"/>
          <w:b w:val="false"/>
          <w:i w:val="false"/>
          <w:color w:val="000000"/>
          <w:sz w:val="28"/>
        </w:rPr>
        <w:t>
      6) әкiмшiлiк ұстап алуға заңсыз тартылған адамды босату туралы қаулы шығаруға;</w:t>
      </w:r>
    </w:p>
    <w:p>
      <w:pPr>
        <w:spacing w:after="0"/>
        <w:ind w:left="0"/>
        <w:jc w:val="both"/>
      </w:pPr>
      <w:r>
        <w:rPr>
          <w:rFonts w:ascii="Times New Roman"/>
          <w:b w:val="false"/>
          <w:i w:val="false"/>
          <w:color w:val="000000"/>
          <w:sz w:val="28"/>
        </w:rPr>
        <w:t>
      7) жеке, заңды тұлғалардың және мемлекеттiң құқықтары мен заңды мүдделерi бұзылатын жағдайларда, мемлекеттiк органдардың лауазымды адамдары өздерiнiң мiндеттерiн орындауға байланысты қолданған тыйым салу немесе шектеу сипатындағы кез келген шаралардың алып тасталуы туралы қаулы шығаруға немесе талап келтіруге;</w:t>
      </w:r>
    </w:p>
    <w:p>
      <w:pPr>
        <w:spacing w:after="0"/>
        <w:ind w:left="0"/>
        <w:jc w:val="both"/>
      </w:pPr>
      <w:r>
        <w:rPr>
          <w:rFonts w:ascii="Times New Roman"/>
          <w:b w:val="false"/>
          <w:i w:val="false"/>
          <w:color w:val="000000"/>
          <w:sz w:val="28"/>
        </w:rPr>
        <w:t>
      8) әкiмшiлiк құқық бұзушылық туралы iс бойынша іс жүргiзудi қозғау туралы қаулы шығаруға құқылы.</w:t>
      </w:r>
    </w:p>
    <w:bookmarkStart w:name="z2642" w:id="2457"/>
    <w:p>
      <w:pPr>
        <w:spacing w:after="0"/>
        <w:ind w:left="0"/>
        <w:jc w:val="both"/>
      </w:pPr>
      <w:r>
        <w:rPr>
          <w:rFonts w:ascii="Times New Roman"/>
          <w:b w:val="false"/>
          <w:i w:val="false"/>
          <w:color w:val="000000"/>
          <w:sz w:val="28"/>
        </w:rPr>
        <w:t>
      2. Прокурордың осы баптың бiрiншi бөлiгiнiң 6) және 7) тармақшаларында көрсетілген актiлерi дереу орындалуға жатады. Прокурордың көрсетілген актiлерiнiң орындалуын кiдiртуге кiнәлi лауазымды адамдар заңда белгiленген жауаптылықта болады.</w:t>
      </w:r>
    </w:p>
    <w:bookmarkEnd w:id="2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761-бап. Процестік мiндеттердi орындамағаны үшiн жауаптылық</w:t>
      </w:r>
    </w:p>
    <w:bookmarkStart w:name="z2643" w:id="2458"/>
    <w:p>
      <w:pPr>
        <w:spacing w:after="0"/>
        <w:ind w:left="0"/>
        <w:jc w:val="both"/>
      </w:pPr>
      <w:r>
        <w:rPr>
          <w:rFonts w:ascii="Times New Roman"/>
          <w:b w:val="false"/>
          <w:i w:val="false"/>
          <w:color w:val="000000"/>
          <w:sz w:val="28"/>
        </w:rPr>
        <w:t xml:space="preserve">
      1. Куәнiң, маманның, сарапшының және аудармашының осы Кодекстiң </w:t>
      </w:r>
      <w:r>
        <w:rPr>
          <w:rFonts w:ascii="Times New Roman"/>
          <w:b w:val="false"/>
          <w:i w:val="false"/>
          <w:color w:val="000000"/>
          <w:sz w:val="28"/>
        </w:rPr>
        <w:t>754</w:t>
      </w:r>
      <w:r>
        <w:rPr>
          <w:rFonts w:ascii="Times New Roman"/>
          <w:b w:val="false"/>
          <w:i w:val="false"/>
          <w:color w:val="000000"/>
          <w:sz w:val="28"/>
        </w:rPr>
        <w:t xml:space="preserve">, </w:t>
      </w:r>
      <w:r>
        <w:rPr>
          <w:rFonts w:ascii="Times New Roman"/>
          <w:b w:val="false"/>
          <w:i w:val="false"/>
          <w:color w:val="000000"/>
          <w:sz w:val="28"/>
        </w:rPr>
        <w:t>756</w:t>
      </w:r>
      <w:r>
        <w:rPr>
          <w:rFonts w:ascii="Times New Roman"/>
          <w:b w:val="false"/>
          <w:i w:val="false"/>
          <w:color w:val="000000"/>
          <w:sz w:val="28"/>
        </w:rPr>
        <w:t xml:space="preserve">, </w:t>
      </w:r>
      <w:r>
        <w:rPr>
          <w:rFonts w:ascii="Times New Roman"/>
          <w:b w:val="false"/>
          <w:i w:val="false"/>
          <w:color w:val="000000"/>
          <w:sz w:val="28"/>
        </w:rPr>
        <w:t>757</w:t>
      </w:r>
      <w:r>
        <w:rPr>
          <w:rFonts w:ascii="Times New Roman"/>
          <w:b w:val="false"/>
          <w:i w:val="false"/>
          <w:color w:val="000000"/>
          <w:sz w:val="28"/>
        </w:rPr>
        <w:t xml:space="preserve">, </w:t>
      </w:r>
      <w:r>
        <w:rPr>
          <w:rFonts w:ascii="Times New Roman"/>
          <w:b w:val="false"/>
          <w:i w:val="false"/>
          <w:color w:val="000000"/>
          <w:sz w:val="28"/>
        </w:rPr>
        <w:t>758-баптарында</w:t>
      </w:r>
      <w:r>
        <w:rPr>
          <w:rFonts w:ascii="Times New Roman"/>
          <w:b w:val="false"/>
          <w:i w:val="false"/>
          <w:color w:val="000000"/>
          <w:sz w:val="28"/>
        </w:rPr>
        <w:t xml:space="preserve"> көзделген процестік мiндеттердi орындамауы осы Кодекстiң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661-баптарында</w:t>
      </w:r>
      <w:r>
        <w:rPr>
          <w:rFonts w:ascii="Times New Roman"/>
          <w:b w:val="false"/>
          <w:i w:val="false"/>
          <w:color w:val="000000"/>
          <w:sz w:val="28"/>
        </w:rPr>
        <w:t xml:space="preserve"> белгiленген әкiмшiлiк жауаптылыққа әкеп соғады.</w:t>
      </w:r>
    </w:p>
    <w:bookmarkEnd w:id="2458"/>
    <w:bookmarkStart w:name="z2644" w:id="2459"/>
    <w:p>
      <w:pPr>
        <w:spacing w:after="0"/>
        <w:ind w:left="0"/>
        <w:jc w:val="both"/>
      </w:pPr>
      <w:r>
        <w:rPr>
          <w:rFonts w:ascii="Times New Roman"/>
          <w:b w:val="false"/>
          <w:i w:val="false"/>
          <w:color w:val="000000"/>
          <w:sz w:val="28"/>
        </w:rPr>
        <w:t>
      2. Осы баптың бiрiншi бөлiгiнде көрсетілген әрекеттер жасалған жағдайда, әкiмшiлiк құқық бұзушылық туралы iстi, iс бойынша қаулыға шағымды, прокурордың апелляциялық өтінішхатын, наразылығын қарау кезінде iс бойынша қаулыға шағымды, прокурордың апелляциялық өтінішхатын, наразылығын қарау хаттамаларында тиiстi жазба жасалады.</w:t>
      </w:r>
    </w:p>
    <w:bookmarkEnd w:id="2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762-бап. Әкiмшiлiк құқық бұзушылық туралы іс бойынша iс жүргiзуге қатысу мүмкiндiгiн болғызбайтын мән-жайлар</w:t>
      </w:r>
    </w:p>
    <w:bookmarkStart w:name="z2645" w:id="2460"/>
    <w:p>
      <w:pPr>
        <w:spacing w:after="0"/>
        <w:ind w:left="0"/>
        <w:jc w:val="both"/>
      </w:pPr>
      <w:r>
        <w:rPr>
          <w:rFonts w:ascii="Times New Roman"/>
          <w:b w:val="false"/>
          <w:i w:val="false"/>
          <w:color w:val="000000"/>
          <w:sz w:val="28"/>
        </w:rPr>
        <w:t>
      1. Әкiмшiлiк құқық бұзушылық туралы іс бойынша iс жүргiзуге қорғаушы және өкiл ретiнде қатысуға бұзылуы осы iстi қозғау үшiн негiз болған қағидалардың сақталуына қадағалауды және бақылауды жүзеге асыратын мемлекеттiк органдардың қызметкерлерi болып табылатын адамдар немесе олар бұрын осы іс бойынша iс жүргізуге өзге қатысушылар ретiнде әрекет етсе, жiберiлмейдi.</w:t>
      </w:r>
    </w:p>
    <w:bookmarkEnd w:id="2460"/>
    <w:bookmarkStart w:name="z2646" w:id="2461"/>
    <w:p>
      <w:pPr>
        <w:spacing w:after="0"/>
        <w:ind w:left="0"/>
        <w:jc w:val="both"/>
      </w:pPr>
      <w:r>
        <w:rPr>
          <w:rFonts w:ascii="Times New Roman"/>
          <w:b w:val="false"/>
          <w:i w:val="false"/>
          <w:color w:val="000000"/>
          <w:sz w:val="28"/>
        </w:rPr>
        <w:t>
      2. Сот отырысының хатшысы, сот приставы, сарапшы мен аудармашы, егер: олар әкiмшiлiк жауаптылыққа тартылып жатқан адаммен, жәбiрленушiмен, олардың өкiлдерiмен, қорғаушымен, өкiлмен, іс жүргiзуінде осы iс жатқан прокурормен, судьямен, лауазымды адаммен туыстық қатынастарда болса не олар бұрын осы іс бойынша iстi жүргiзуге өзге де қатысушылар ретiнде әрекет етсе, олардың бiлiксіз екенi анықталса, сол сияқты бұл адамдарды осы iске тiкелей немесе жанама түрде мүдделi деп есептеуге негiздер болса, әкiмшiлiк құқық бұзушылық туралы іс бойынша iс жүргiзуге қатысуға жiберiлмейдi.</w:t>
      </w:r>
    </w:p>
    <w:bookmarkEnd w:id="2461"/>
    <w:bookmarkStart w:name="z2647" w:id="2462"/>
    <w:p>
      <w:pPr>
        <w:spacing w:after="0"/>
        <w:ind w:left="0"/>
        <w:jc w:val="both"/>
      </w:pPr>
      <w:r>
        <w:rPr>
          <w:rFonts w:ascii="Times New Roman"/>
          <w:b w:val="false"/>
          <w:i w:val="false"/>
          <w:color w:val="000000"/>
          <w:sz w:val="28"/>
        </w:rPr>
        <w:t>
      3. Адамның iске сарапшы ретiнде алдыңғы қатысуы, оның қатысуымен жүргiзiлген сараптамадан кейiн сараптама қайта тағайындалатын жағдайларда, оған сараптама жүргiзудi тапсыруды болғызбайтын мән-жай болып табылады.</w:t>
      </w:r>
    </w:p>
    <w:bookmarkEnd w:id="2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763-бап. Iс бойынша іс жүргiзуге қатысуына жол берiлмейтiн тұлғаларға қарсылық білдіру</w:t>
      </w:r>
    </w:p>
    <w:bookmarkStart w:name="z2648" w:id="2463"/>
    <w:p>
      <w:pPr>
        <w:spacing w:after="0"/>
        <w:ind w:left="0"/>
        <w:jc w:val="both"/>
      </w:pPr>
      <w:r>
        <w:rPr>
          <w:rFonts w:ascii="Times New Roman"/>
          <w:b w:val="false"/>
          <w:i w:val="false"/>
          <w:color w:val="000000"/>
          <w:sz w:val="28"/>
        </w:rPr>
        <w:t xml:space="preserve">
      1. Қорғаушының, өкiлдiң, прокурордың, сарапшының және аудармашының әкiмшiлiк құқық бұзушылық туралы іс бойынша iс жүргiзуге қатысу мүмкiндiгiн болғызбайтын, осы Кодекстiң </w:t>
      </w:r>
      <w:r>
        <w:rPr>
          <w:rFonts w:ascii="Times New Roman"/>
          <w:b w:val="false"/>
          <w:i w:val="false"/>
          <w:color w:val="000000"/>
          <w:sz w:val="28"/>
        </w:rPr>
        <w:t>762-бабында</w:t>
      </w:r>
      <w:r>
        <w:rPr>
          <w:rFonts w:ascii="Times New Roman"/>
          <w:b w:val="false"/>
          <w:i w:val="false"/>
          <w:color w:val="000000"/>
          <w:sz w:val="28"/>
        </w:rPr>
        <w:t xml:space="preserve"> көзделген мән-жайлар болған кезде аталған тұлғалар қарсылық білдіруге жатады.</w:t>
      </w:r>
    </w:p>
    <w:bookmarkEnd w:id="2463"/>
    <w:bookmarkStart w:name="z2649" w:id="2464"/>
    <w:p>
      <w:pPr>
        <w:spacing w:after="0"/>
        <w:ind w:left="0"/>
        <w:jc w:val="both"/>
      </w:pPr>
      <w:r>
        <w:rPr>
          <w:rFonts w:ascii="Times New Roman"/>
          <w:b w:val="false"/>
          <w:i w:val="false"/>
          <w:color w:val="000000"/>
          <w:sz w:val="28"/>
        </w:rPr>
        <w:t>
      2. Өздігінен бас тарту немесе қарсылық білдіру туралы арыз жүргізуінде әкiмшiлiк құқық бұзушылық туралы іс жатқан судьяға, органға (лауазымды адамға) берiледi.</w:t>
      </w:r>
    </w:p>
    <w:bookmarkEnd w:id="2464"/>
    <w:bookmarkStart w:name="z2650" w:id="2465"/>
    <w:p>
      <w:pPr>
        <w:spacing w:after="0"/>
        <w:ind w:left="0"/>
        <w:jc w:val="both"/>
      </w:pPr>
      <w:r>
        <w:rPr>
          <w:rFonts w:ascii="Times New Roman"/>
          <w:b w:val="false"/>
          <w:i w:val="false"/>
          <w:color w:val="000000"/>
          <w:sz w:val="28"/>
        </w:rPr>
        <w:t>
      3. Өздігінен бас тарту немесе қарсылық білдіру туралы арыз берiлген күнiнен бастап үш тәулік ішінде қаралады.</w:t>
      </w:r>
    </w:p>
    <w:bookmarkEnd w:id="2465"/>
    <w:bookmarkStart w:name="z2651" w:id="2466"/>
    <w:p>
      <w:pPr>
        <w:spacing w:after="0"/>
        <w:ind w:left="0"/>
        <w:jc w:val="both"/>
      </w:pPr>
      <w:r>
        <w:rPr>
          <w:rFonts w:ascii="Times New Roman"/>
          <w:b w:val="false"/>
          <w:i w:val="false"/>
          <w:color w:val="000000"/>
          <w:sz w:val="28"/>
        </w:rPr>
        <w:t>
      4. Судья, орган (лауазымды адам) өздігінен бас тарту немесе қарсылық білдіру туралы арызды қарап, арызды қанағаттандыру не оны қанағаттандырудан бас тарту туралы ұйғарым шығарады.</w:t>
      </w:r>
    </w:p>
    <w:bookmarkEnd w:id="2466"/>
    <w:p>
      <w:pPr>
        <w:spacing w:after="0"/>
        <w:ind w:left="0"/>
        <w:jc w:val="both"/>
      </w:pPr>
      <w:r>
        <w:rPr>
          <w:rFonts w:ascii="Times New Roman"/>
          <w:b/>
          <w:i w:val="false"/>
          <w:color w:val="000000"/>
          <w:sz w:val="28"/>
        </w:rPr>
        <w:t>764-бап. Жәбiрленушiге, куәға, сарапшыға, маманға, аудармашыға немесе куәгерге шығыстарды өтеу</w:t>
      </w:r>
    </w:p>
    <w:bookmarkStart w:name="z2652" w:id="2467"/>
    <w:p>
      <w:pPr>
        <w:spacing w:after="0"/>
        <w:ind w:left="0"/>
        <w:jc w:val="both"/>
      </w:pPr>
      <w:r>
        <w:rPr>
          <w:rFonts w:ascii="Times New Roman"/>
          <w:b w:val="false"/>
          <w:i w:val="false"/>
          <w:color w:val="000000"/>
          <w:sz w:val="28"/>
        </w:rPr>
        <w:t>
      1. Жәбiрленушiнiң, куәнiң, сарапшының, маманның, аудармашының және куәгердің жүргiзуінде әкiмшiлiк құқық бұзушылық туралы іс жатқан сотқа, органға (лауазымды адамға) келуiне байланысты шеккен шығыстары, оның iшiнде аталған адамдардың тұрғылықты немесе жүрген жерінен іс бойынша іс жүргізіліп жатқан жерге бару және керi қайту жолақысының құны, ал бұл басқа жерде болуына байланысты жағдайларда – тұрғын үй-жайды жалдау, сондай-ақ тәулiктiк шығын құны оларға азаматтық процестік заңнамада белгiленген тәртiппен өтеледі.</w:t>
      </w:r>
    </w:p>
    <w:bookmarkEnd w:id="2467"/>
    <w:bookmarkStart w:name="z2653" w:id="2468"/>
    <w:p>
      <w:pPr>
        <w:spacing w:after="0"/>
        <w:ind w:left="0"/>
        <w:jc w:val="both"/>
      </w:pPr>
      <w:r>
        <w:rPr>
          <w:rFonts w:ascii="Times New Roman"/>
          <w:b w:val="false"/>
          <w:i w:val="false"/>
          <w:color w:val="000000"/>
          <w:sz w:val="28"/>
        </w:rPr>
        <w:t>
      2. Жәбiрленушi, куә, сарапшы, маман, аудармашы және куәгер ретiнде шақырылатын адамның, жүргізуінде әкiмшiлiк құқық бұзушылық туралы іс жатқан сотқа, органға (лауазымды адамға) келуiне байланысты олар жұмыс орнында болмаған кезде орташа табысы белгiленген тәртiппен сақталады.</w:t>
      </w:r>
    </w:p>
    <w:bookmarkEnd w:id="2468"/>
    <w:bookmarkStart w:name="z2654" w:id="2469"/>
    <w:p>
      <w:pPr>
        <w:spacing w:after="0"/>
        <w:ind w:left="0"/>
        <w:jc w:val="both"/>
      </w:pPr>
      <w:r>
        <w:rPr>
          <w:rFonts w:ascii="Times New Roman"/>
          <w:b w:val="false"/>
          <w:i w:val="false"/>
          <w:color w:val="000000"/>
          <w:sz w:val="28"/>
        </w:rPr>
        <w:t>
      3. Сарапшының, маман мен аудармашының еңбегiне заңнамада белгiленген тәртiппен ақы төленедi.</w:t>
      </w:r>
    </w:p>
    <w:bookmarkEnd w:id="2469"/>
    <w:bookmarkStart w:name="z2905" w:id="2470"/>
    <w:p>
      <w:pPr>
        <w:spacing w:after="0"/>
        <w:ind w:left="0"/>
        <w:jc w:val="left"/>
      </w:pPr>
      <w:r>
        <w:rPr>
          <w:rFonts w:ascii="Times New Roman"/>
          <w:b/>
          <w:i w:val="false"/>
          <w:color w:val="000000"/>
        </w:rPr>
        <w:t xml:space="preserve"> 39-тарау. ДӘЛЕЛДЕМЕЛЕР ЖӘНЕ ДӘЛЕЛДЕУ</w:t>
      </w:r>
    </w:p>
    <w:bookmarkEnd w:id="2470"/>
    <w:p>
      <w:pPr>
        <w:spacing w:after="0"/>
        <w:ind w:left="0"/>
        <w:jc w:val="both"/>
      </w:pPr>
      <w:r>
        <w:rPr>
          <w:rFonts w:ascii="Times New Roman"/>
          <w:b/>
          <w:i w:val="false"/>
          <w:color w:val="000000"/>
          <w:sz w:val="28"/>
        </w:rPr>
        <w:t>765-бап. Дәлелдемелер</w:t>
      </w:r>
    </w:p>
    <w:bookmarkStart w:name="z2655" w:id="2471"/>
    <w:p>
      <w:pPr>
        <w:spacing w:after="0"/>
        <w:ind w:left="0"/>
        <w:jc w:val="both"/>
      </w:pPr>
      <w:r>
        <w:rPr>
          <w:rFonts w:ascii="Times New Roman"/>
          <w:b w:val="false"/>
          <w:i w:val="false"/>
          <w:color w:val="000000"/>
          <w:sz w:val="28"/>
        </w:rPr>
        <w:t>
      1. Жүргізуінде әкiмшiлiк құқық бұзушылық туралы іс жатқан судьяның немесе органның (лауазымды адамның) осы Кодексте белгiленген тәртiппен әкiмшiлiк құқық бұзушылық құрамының барлық белгілері бар іс-әрекеттің болғанын немесе болмағанын, өзіне қатысты әкімшілік құқық бұзушылық туралы іс бойынша іс жүргізіліп жатқан тұлғаның осы іс-әрекетті жасағанын немесе жасамағанын, осы тұлғаның кiнәлiлiгiн не кінәсіздігін анықтауына негіз болатын заңды түрде алынған нақты деректер, сондай-ақ iстiң дұрыс шешiлуi үшiн маңызы бар өзге де мән-жайлар әкiмшiлiк құқық бұзушылық туралы iс бойынша дәлелдемелер болып табылады.</w:t>
      </w:r>
    </w:p>
    <w:bookmarkEnd w:id="2471"/>
    <w:bookmarkStart w:name="z2656" w:id="2472"/>
    <w:p>
      <w:pPr>
        <w:spacing w:after="0"/>
        <w:ind w:left="0"/>
        <w:jc w:val="both"/>
      </w:pPr>
      <w:r>
        <w:rPr>
          <w:rFonts w:ascii="Times New Roman"/>
          <w:b w:val="false"/>
          <w:i w:val="false"/>
          <w:color w:val="000000"/>
          <w:sz w:val="28"/>
        </w:rPr>
        <w:t>
      2. Осы баптың бірінші бөлігінде көрсетілген нақты деректер: әкiмшiлiк жауаптылыққа тартылатын тұлғаның түсiнiктемелерiмен; жәбiрленушiнiң, куәлардың айғақтарымен; сарапшының, маманның қорытындыларымен және айғақтарымен; заттай дәлелдемелермен; өзге де құжаттармен; осы Кодексте көзделген әкiмшiлiк құқық бұзушылық туралы хаттамалармен және процестік әрекеттердің хаттамаларымен анықталады.</w:t>
      </w:r>
    </w:p>
    <w:bookmarkEnd w:id="2472"/>
    <w:p>
      <w:pPr>
        <w:spacing w:after="0"/>
        <w:ind w:left="0"/>
        <w:jc w:val="both"/>
      </w:pPr>
      <w:r>
        <w:rPr>
          <w:rFonts w:ascii="Times New Roman"/>
          <w:b w:val="false"/>
          <w:i w:val="false"/>
          <w:color w:val="000000"/>
          <w:sz w:val="28"/>
        </w:rPr>
        <w:t>
      Әкiмшiлiк құқық бұзушылықтар туралы материалдарды дәлелдемелер ретiнде қарау кезiнде ғылыми-техникалық құралдарды пайдалану кезінде алынған деректер пайдаланылуы мүмкiн.</w:t>
      </w:r>
    </w:p>
    <w:bookmarkStart w:name="z2657" w:id="2473"/>
    <w:p>
      <w:pPr>
        <w:spacing w:after="0"/>
        <w:ind w:left="0"/>
        <w:jc w:val="both"/>
      </w:pPr>
      <w:r>
        <w:rPr>
          <w:rFonts w:ascii="Times New Roman"/>
          <w:b w:val="false"/>
          <w:i w:val="false"/>
          <w:color w:val="000000"/>
          <w:sz w:val="28"/>
        </w:rPr>
        <w:t>
      3. Егер нақты деректер іс жүргізуге қатысушылардың заңмен кепiлдiк берiлген құқықтарынан айыру немесе қысым жасау жолымен алынса немесе процестiң өзге де қағидаларын бұза отырып алынып, нақты деректердiң анықтығына ықпал етiп немесе ықпал етуi мүмкiн болып, оның iшiнде:</w:t>
      </w:r>
    </w:p>
    <w:bookmarkEnd w:id="2473"/>
    <w:p>
      <w:pPr>
        <w:spacing w:after="0"/>
        <w:ind w:left="0"/>
        <w:jc w:val="both"/>
      </w:pPr>
      <w:r>
        <w:rPr>
          <w:rFonts w:ascii="Times New Roman"/>
          <w:b w:val="false"/>
          <w:i w:val="false"/>
          <w:color w:val="000000"/>
          <w:sz w:val="28"/>
        </w:rPr>
        <w:t>
      1) зорлық-зомбылық жасап, қорқытып, алдап, сол сияқты өзге де заңсыз әрекеттер қолданып;</w:t>
      </w:r>
    </w:p>
    <w:p>
      <w:pPr>
        <w:spacing w:after="0"/>
        <w:ind w:left="0"/>
        <w:jc w:val="both"/>
      </w:pPr>
      <w:r>
        <w:rPr>
          <w:rFonts w:ascii="Times New Roman"/>
          <w:b w:val="false"/>
          <w:i w:val="false"/>
          <w:color w:val="000000"/>
          <w:sz w:val="28"/>
        </w:rPr>
        <w:t>
      2) процеске қатысатын адамның өз құқықтары мен мiндеттерiне қатысты оған түсiндiрмеу, толық емес немесе дұрыс емес түсiндiру салдарынан туындаған шатасуын пайдаланып;</w:t>
      </w:r>
    </w:p>
    <w:p>
      <w:pPr>
        <w:spacing w:after="0"/>
        <w:ind w:left="0"/>
        <w:jc w:val="both"/>
      </w:pPr>
      <w:r>
        <w:rPr>
          <w:rFonts w:ascii="Times New Roman"/>
          <w:b w:val="false"/>
          <w:i w:val="false"/>
          <w:color w:val="000000"/>
          <w:sz w:val="28"/>
        </w:rPr>
        <w:t>
      3) осы іс бойынша iс жүргiзудi жүзеге асыруға құқығы жоқ адамның процестік әрекеттi жүргізуіне байланысты;</w:t>
      </w:r>
    </w:p>
    <w:p>
      <w:pPr>
        <w:spacing w:after="0"/>
        <w:ind w:left="0"/>
        <w:jc w:val="both"/>
      </w:pPr>
      <w:r>
        <w:rPr>
          <w:rFonts w:ascii="Times New Roman"/>
          <w:b w:val="false"/>
          <w:i w:val="false"/>
          <w:color w:val="000000"/>
          <w:sz w:val="28"/>
        </w:rPr>
        <w:t>
      4) қарсылық бiлдiруге жататын адамның процестік әрекетке қатысуына байланысты;</w:t>
      </w:r>
    </w:p>
    <w:p>
      <w:pPr>
        <w:spacing w:after="0"/>
        <w:ind w:left="0"/>
        <w:jc w:val="both"/>
      </w:pPr>
      <w:r>
        <w:rPr>
          <w:rFonts w:ascii="Times New Roman"/>
          <w:b w:val="false"/>
          <w:i w:val="false"/>
          <w:color w:val="000000"/>
          <w:sz w:val="28"/>
        </w:rPr>
        <w:t>
      5) процестік әрекеттi жүргізу тәртiбiн бұза отырып;</w:t>
      </w:r>
    </w:p>
    <w:p>
      <w:pPr>
        <w:spacing w:after="0"/>
        <w:ind w:left="0"/>
        <w:jc w:val="both"/>
      </w:pPr>
      <w:r>
        <w:rPr>
          <w:rFonts w:ascii="Times New Roman"/>
          <w:b w:val="false"/>
          <w:i w:val="false"/>
          <w:color w:val="000000"/>
          <w:sz w:val="28"/>
        </w:rPr>
        <w:t>
      6) белгiсiз көзден;</w:t>
      </w:r>
    </w:p>
    <w:p>
      <w:pPr>
        <w:spacing w:after="0"/>
        <w:ind w:left="0"/>
        <w:jc w:val="both"/>
      </w:pPr>
      <w:r>
        <w:rPr>
          <w:rFonts w:ascii="Times New Roman"/>
          <w:b w:val="false"/>
          <w:i w:val="false"/>
          <w:color w:val="000000"/>
          <w:sz w:val="28"/>
        </w:rPr>
        <w:t>
      7) дәлелдеу барысында қазіргі заманғы ғылыми бiлiмге қайшы келетiн әдiстердi қолданып, осы Кодекстiң талаптарын бұза отырып алынса, дәлелдемелер ретiнде жол беруге болмайды деп танылуға тиiс.</w:t>
      </w:r>
    </w:p>
    <w:bookmarkStart w:name="z2658" w:id="2474"/>
    <w:p>
      <w:pPr>
        <w:spacing w:after="0"/>
        <w:ind w:left="0"/>
        <w:jc w:val="both"/>
      </w:pPr>
      <w:r>
        <w:rPr>
          <w:rFonts w:ascii="Times New Roman"/>
          <w:b w:val="false"/>
          <w:i w:val="false"/>
          <w:color w:val="000000"/>
          <w:sz w:val="28"/>
        </w:rPr>
        <w:t>
      4. Нақты деректердi дәлелдемелер ретiнде пайдалануға жол беруге болмайтынын әкiмшiлiк құқық бұзушылық туралы іс бойынша iс жүргiзiп жатқан судья немесе орган (лауазымды адам) өз бастамашылығымен немесе процеске қатысушылардың өтiнiшхаты бойынша белгілейді.</w:t>
      </w:r>
    </w:p>
    <w:bookmarkEnd w:id="2474"/>
    <w:bookmarkStart w:name="z2659" w:id="2475"/>
    <w:p>
      <w:pPr>
        <w:spacing w:after="0"/>
        <w:ind w:left="0"/>
        <w:jc w:val="both"/>
      </w:pPr>
      <w:r>
        <w:rPr>
          <w:rFonts w:ascii="Times New Roman"/>
          <w:b w:val="false"/>
          <w:i w:val="false"/>
          <w:color w:val="000000"/>
          <w:sz w:val="28"/>
        </w:rPr>
        <w:t>
      5. Тиiстi бұзушылықтар мен оларға жол берген тұлғалардың кiнәлiлiгi фактiсiн қоспағанда, заңды бұза отырып алынған дәлелдемелердiң заңдық күшi жоқ деп танылады және оларды iс бойынша шешiмнiң негiзiне алуға, сондай-ақ iс бойынша кез келген мән-жайды дәлелдеу кезiнде пайдалануға болмайды.</w:t>
      </w:r>
    </w:p>
    <w:bookmarkEnd w:id="2475"/>
    <w:p>
      <w:pPr>
        <w:spacing w:after="0"/>
        <w:ind w:left="0"/>
        <w:jc w:val="both"/>
      </w:pPr>
      <w:r>
        <w:rPr>
          <w:rFonts w:ascii="Times New Roman"/>
          <w:b/>
          <w:i w:val="false"/>
          <w:color w:val="000000"/>
          <w:sz w:val="28"/>
        </w:rPr>
        <w:t>766-бап. Әкiмшiлiк құқық бұзушылық туралы iс бойынша дәлелдеуге жататын мән-жайлар</w:t>
      </w:r>
    </w:p>
    <w:p>
      <w:pPr>
        <w:spacing w:after="0"/>
        <w:ind w:left="0"/>
        <w:jc w:val="both"/>
      </w:pPr>
      <w:r>
        <w:rPr>
          <w:rFonts w:ascii="Times New Roman"/>
          <w:b w:val="false"/>
          <w:i w:val="false"/>
          <w:color w:val="000000"/>
          <w:sz w:val="28"/>
        </w:rPr>
        <w:t>
      Әкiмшiлiк құқық бұзушылық туралы iс бойынша:</w:t>
      </w:r>
    </w:p>
    <w:p>
      <w:pPr>
        <w:spacing w:after="0"/>
        <w:ind w:left="0"/>
        <w:jc w:val="both"/>
      </w:pPr>
      <w:r>
        <w:rPr>
          <w:rFonts w:ascii="Times New Roman"/>
          <w:b w:val="false"/>
          <w:i w:val="false"/>
          <w:color w:val="000000"/>
          <w:sz w:val="28"/>
        </w:rPr>
        <w:t>
      1) әкімшілік құқық бұзушылық оқиғасы және осы Кодексте көзделген оның құрамының белгілері;</w:t>
      </w:r>
    </w:p>
    <w:p>
      <w:pPr>
        <w:spacing w:after="0"/>
        <w:ind w:left="0"/>
        <w:jc w:val="both"/>
      </w:pPr>
      <w:r>
        <w:rPr>
          <w:rFonts w:ascii="Times New Roman"/>
          <w:b w:val="false"/>
          <w:i w:val="false"/>
          <w:color w:val="000000"/>
          <w:sz w:val="28"/>
        </w:rPr>
        <w:t>
      2) осы Кодексте әкiмшiлiк жауаптылық көзделген, құқыққа қарсы іс-әрекет (әрекет не әрекетсіздік) жасаған тұлға;</w:t>
      </w:r>
    </w:p>
    <w:p>
      <w:pPr>
        <w:spacing w:after="0"/>
        <w:ind w:left="0"/>
        <w:jc w:val="both"/>
      </w:pPr>
      <w:r>
        <w:rPr>
          <w:rFonts w:ascii="Times New Roman"/>
          <w:b w:val="false"/>
          <w:i w:val="false"/>
          <w:color w:val="000000"/>
          <w:sz w:val="28"/>
        </w:rPr>
        <w:t>
      3) жеке тұлғаның әкiмшiлiк құқық бұзушылық жасауға кiнәлiлiгi;</w:t>
      </w:r>
    </w:p>
    <w:p>
      <w:pPr>
        <w:spacing w:after="0"/>
        <w:ind w:left="0"/>
        <w:jc w:val="both"/>
      </w:pPr>
      <w:r>
        <w:rPr>
          <w:rFonts w:ascii="Times New Roman"/>
          <w:b w:val="false"/>
          <w:i w:val="false"/>
          <w:color w:val="000000"/>
          <w:sz w:val="28"/>
        </w:rPr>
        <w:t>
      4) әкiмшiлiк жауаптылықты жеңілдететін немесе ауырлататын мән-жайлар;</w:t>
      </w:r>
    </w:p>
    <w:p>
      <w:pPr>
        <w:spacing w:after="0"/>
        <w:ind w:left="0"/>
        <w:jc w:val="both"/>
      </w:pPr>
      <w:r>
        <w:rPr>
          <w:rFonts w:ascii="Times New Roman"/>
          <w:b w:val="false"/>
          <w:i w:val="false"/>
          <w:color w:val="000000"/>
          <w:sz w:val="28"/>
        </w:rPr>
        <w:t>
      5) әкiмшiлiк құқық бұзушылықпен келтірілген залалдың сипаты мен мөлшерi;</w:t>
      </w:r>
    </w:p>
    <w:p>
      <w:pPr>
        <w:spacing w:after="0"/>
        <w:ind w:left="0"/>
        <w:jc w:val="both"/>
      </w:pPr>
      <w:r>
        <w:rPr>
          <w:rFonts w:ascii="Times New Roman"/>
          <w:b w:val="false"/>
          <w:i w:val="false"/>
          <w:color w:val="000000"/>
          <w:sz w:val="28"/>
        </w:rPr>
        <w:t>
      6) әкiмшiлiк жауаптылықтан босатуға алып келетiн мән-жайлар;</w:t>
      </w:r>
    </w:p>
    <w:p>
      <w:pPr>
        <w:spacing w:after="0"/>
        <w:ind w:left="0"/>
        <w:jc w:val="both"/>
      </w:pPr>
      <w:r>
        <w:rPr>
          <w:rFonts w:ascii="Times New Roman"/>
          <w:b w:val="false"/>
          <w:i w:val="false"/>
          <w:color w:val="000000"/>
          <w:sz w:val="28"/>
        </w:rPr>
        <w:t>
      7) әкiмшiлiк құқық бұзушылық жасауға ықпал еткен себептер мен жағдайлар, сондай-ақ iстiң дұрыс шешiлуi үшiн маңызы бар өзге де мән-жайлар дәлелденуге жатады.</w:t>
      </w:r>
    </w:p>
    <w:p>
      <w:pPr>
        <w:spacing w:after="0"/>
        <w:ind w:left="0"/>
        <w:jc w:val="both"/>
      </w:pPr>
      <w:r>
        <w:rPr>
          <w:rFonts w:ascii="Times New Roman"/>
          <w:b/>
          <w:i w:val="false"/>
          <w:color w:val="000000"/>
          <w:sz w:val="28"/>
        </w:rPr>
        <w:t>767-бап. Өзiне қатысты әкiмшiлiк құқық бұзушылық туралы iс бойынша іс жүргiзiлiп жатқан тұлғаның түсiнiктемелері, жәбiрленушiнiң және куәнiң айғақтары</w:t>
      </w:r>
    </w:p>
    <w:bookmarkStart w:name="z2660" w:id="2476"/>
    <w:p>
      <w:pPr>
        <w:spacing w:after="0"/>
        <w:ind w:left="0"/>
        <w:jc w:val="both"/>
      </w:pPr>
      <w:r>
        <w:rPr>
          <w:rFonts w:ascii="Times New Roman"/>
          <w:b w:val="false"/>
          <w:i w:val="false"/>
          <w:color w:val="000000"/>
          <w:sz w:val="28"/>
        </w:rPr>
        <w:t>
      1. Ауызша немесе жазбаша нысанда хабарланған, өзiне қатысты iс бойынша іс жүргiзiлiп жатқан тұлғаның түсiнiктемелері, жәбiрленушi мен куәнiң айғақтары iске қатысы бар мәлiметтердi білдіреді.</w:t>
      </w:r>
    </w:p>
    <w:bookmarkEnd w:id="2476"/>
    <w:p>
      <w:pPr>
        <w:spacing w:after="0"/>
        <w:ind w:left="0"/>
        <w:jc w:val="both"/>
      </w:pPr>
      <w:r>
        <w:rPr>
          <w:rFonts w:ascii="Times New Roman"/>
          <w:b w:val="false"/>
          <w:i w:val="false"/>
          <w:color w:val="000000"/>
          <w:sz w:val="28"/>
        </w:rPr>
        <w:t xml:space="preserve">
      Қажет болған кезде әкiмшiлiк құқық бұзушылық туралы іс бойынша iс жүргiзу барысында бейнеконференция байланысы режиміндегі ғылыми-техникалық құралдар пайдаланылуы мүмкін. </w:t>
      </w:r>
    </w:p>
    <w:p>
      <w:pPr>
        <w:spacing w:after="0"/>
        <w:ind w:left="0"/>
        <w:jc w:val="both"/>
      </w:pPr>
      <w:r>
        <w:rPr>
          <w:rFonts w:ascii="Times New Roman"/>
          <w:b w:val="false"/>
          <w:i w:val="false"/>
          <w:color w:val="000000"/>
          <w:sz w:val="28"/>
        </w:rPr>
        <w:t>
      Бейнеконференция байланысының құралдарын осылайша қолдану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bookmarkStart w:name="z2661" w:id="2477"/>
    <w:p>
      <w:pPr>
        <w:spacing w:after="0"/>
        <w:ind w:left="0"/>
        <w:jc w:val="both"/>
      </w:pPr>
      <w:r>
        <w:rPr>
          <w:rFonts w:ascii="Times New Roman"/>
          <w:b w:val="false"/>
          <w:i w:val="false"/>
          <w:color w:val="000000"/>
          <w:sz w:val="28"/>
        </w:rPr>
        <w:t>
      2. Өзiне қатысты iс бойынша іс жүргiзiлiп жатқан тұлғаның түсiнiктемелерi, жәбiрленушiнiң және куәнiң айғақтары әкiмшiлiк құқық бұзушылық туралы немесе іс бойынша iс жүргiзудi қамтамасыз ету шараларын қолдану туралы хаттамада көрсетіледі, ал қажет болған кезде – сауал қою хаттамасымен ресiмделiп, iске тiгiледi.</w:t>
      </w:r>
    </w:p>
    <w:bookmarkEnd w:id="2477"/>
    <w:bookmarkStart w:name="z2662" w:id="2478"/>
    <w:p>
      <w:pPr>
        <w:spacing w:after="0"/>
        <w:ind w:left="0"/>
        <w:jc w:val="both"/>
      </w:pPr>
      <w:r>
        <w:rPr>
          <w:rFonts w:ascii="Times New Roman"/>
          <w:b w:val="false"/>
          <w:i w:val="false"/>
          <w:color w:val="000000"/>
          <w:sz w:val="28"/>
        </w:rPr>
        <w:t>
      3. Өзiне қатысты әкiмшiлiк құқық бұзушылық туралы iс бойынша іс жүргiзiлiп жатқан тұлғаның түсiнiктемелерi, куәлардың айғақтары әкiмшiлiк құқық бұзушылық туралы хаттамаға оны толық толтырғаннан және аталған тұлғаларға осы Кодексте көзделген олардың құқықтары мен міндеттерін түсіндіргеннен кейін ғана енгізіледі.</w:t>
      </w:r>
    </w:p>
    <w:bookmarkEnd w:id="2478"/>
    <w:bookmarkStart w:name="z2663" w:id="2479"/>
    <w:p>
      <w:pPr>
        <w:spacing w:after="0"/>
        <w:ind w:left="0"/>
        <w:jc w:val="both"/>
      </w:pPr>
      <w:r>
        <w:rPr>
          <w:rFonts w:ascii="Times New Roman"/>
          <w:b w:val="false"/>
          <w:i w:val="false"/>
          <w:color w:val="000000"/>
          <w:sz w:val="28"/>
        </w:rPr>
        <w:t>
      4. Осы баптың үшінші бөлігінде көзделген талаптарды сақтамаған кезде өзiне қатысты әкiмшiлiк құқық бұзушылық туралы іс бойынша iс жүргiзiлiп жатқан тұлға түсiнiктемелерiнің, куә айғақтарының дәлелдемелер ретінде күші жоқ деп есептеледі және дәлелдемелер ретінде танылуы мүмкін емес.</w:t>
      </w:r>
    </w:p>
    <w:bookmarkEnd w:id="2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768-бап. Дәлелдемелерді ұсыну</w:t>
      </w:r>
    </w:p>
    <w:bookmarkStart w:name="z2664" w:id="2480"/>
    <w:p>
      <w:pPr>
        <w:spacing w:after="0"/>
        <w:ind w:left="0"/>
        <w:jc w:val="both"/>
      </w:pPr>
      <w:r>
        <w:rPr>
          <w:rFonts w:ascii="Times New Roman"/>
          <w:b w:val="false"/>
          <w:i w:val="false"/>
          <w:color w:val="000000"/>
          <w:sz w:val="28"/>
        </w:rPr>
        <w:t>
      1. Дәлелдемелердi әкiмшiлiк iс жүргiзудің тараптары және басқа да қатысушылары ұсына алады.</w:t>
      </w:r>
    </w:p>
    <w:bookmarkEnd w:id="2480"/>
    <w:bookmarkStart w:name="z2665" w:id="2481"/>
    <w:p>
      <w:pPr>
        <w:spacing w:after="0"/>
        <w:ind w:left="0"/>
        <w:jc w:val="both"/>
      </w:pPr>
      <w:r>
        <w:rPr>
          <w:rFonts w:ascii="Times New Roman"/>
          <w:b w:val="false"/>
          <w:i w:val="false"/>
          <w:color w:val="000000"/>
          <w:sz w:val="28"/>
        </w:rPr>
        <w:t>
      2. Егер ұсынылған дәлелдемелер жеткiлiксiз болса, iстi қарап жатқан сот не орган процеске қатысушыларға қосымша дәлелдемелер ұсынуды не оларды өз бастамашылығымен жинауды ұсынуы мүмкiн.</w:t>
      </w:r>
    </w:p>
    <w:bookmarkEnd w:id="2481"/>
    <w:p>
      <w:pPr>
        <w:spacing w:after="0"/>
        <w:ind w:left="0"/>
        <w:jc w:val="both"/>
      </w:pPr>
      <w:r>
        <w:rPr>
          <w:rFonts w:ascii="Times New Roman"/>
          <w:b/>
          <w:i w:val="false"/>
          <w:color w:val="000000"/>
          <w:sz w:val="28"/>
        </w:rPr>
        <w:t>769-бап. Дәлелдеуден босатудың негiздерi</w:t>
      </w:r>
    </w:p>
    <w:bookmarkStart w:name="z2666" w:id="2482"/>
    <w:p>
      <w:pPr>
        <w:spacing w:after="0"/>
        <w:ind w:left="0"/>
        <w:jc w:val="both"/>
      </w:pPr>
      <w:r>
        <w:rPr>
          <w:rFonts w:ascii="Times New Roman"/>
          <w:b w:val="false"/>
          <w:i w:val="false"/>
          <w:color w:val="000000"/>
          <w:sz w:val="28"/>
        </w:rPr>
        <w:t>
      1. Сот, әкiмшiлiк құқық бұзушылықты қарауға уәкiлеттiк берілген орган (лауазымды адам) жалпыға бiрдей белгiлi деп таныған мән-жайлар дәлелдеудi қажет етпейдi.</w:t>
      </w:r>
    </w:p>
    <w:bookmarkEnd w:id="2482"/>
    <w:bookmarkStart w:name="z2667" w:id="2483"/>
    <w:p>
      <w:pPr>
        <w:spacing w:after="0"/>
        <w:ind w:left="0"/>
        <w:jc w:val="both"/>
      </w:pPr>
      <w:r>
        <w:rPr>
          <w:rFonts w:ascii="Times New Roman"/>
          <w:b w:val="false"/>
          <w:i w:val="false"/>
          <w:color w:val="000000"/>
          <w:sz w:val="28"/>
        </w:rPr>
        <w:t>
      2. Азаматтық, әкімшілік iстер бойынша соттың күшiне енген шешiмiмен немесе әкiмшiлiк құқық бұзушылық туралы өзге iс бойынша соттың қаулысымен анықталған мән-жайлар, сол бір тұлғалар қатысатын әкiмшiлiк құқық бұзушылықтар туралы басқа iстердi қарау кезінде дәлелдеудi қажет етпейдi.</w:t>
      </w:r>
    </w:p>
    <w:bookmarkEnd w:id="2483"/>
    <w:bookmarkStart w:name="z2668" w:id="2484"/>
    <w:p>
      <w:pPr>
        <w:spacing w:after="0"/>
        <w:ind w:left="0"/>
        <w:jc w:val="both"/>
      </w:pPr>
      <w:r>
        <w:rPr>
          <w:rFonts w:ascii="Times New Roman"/>
          <w:b w:val="false"/>
          <w:i w:val="false"/>
          <w:color w:val="000000"/>
          <w:sz w:val="28"/>
        </w:rPr>
        <w:t>
      3. Егер тиiстi құқықтық рәсiм шеңберiнде керiсiнше жағдайлар анықталмаса, мына мән-жайлар:</w:t>
      </w:r>
    </w:p>
    <w:bookmarkEnd w:id="2484"/>
    <w:p>
      <w:pPr>
        <w:spacing w:after="0"/>
        <w:ind w:left="0"/>
        <w:jc w:val="both"/>
      </w:pPr>
      <w:r>
        <w:rPr>
          <w:rFonts w:ascii="Times New Roman"/>
          <w:b w:val="false"/>
          <w:i w:val="false"/>
          <w:color w:val="000000"/>
          <w:sz w:val="28"/>
        </w:rPr>
        <w:t>
      1) қазіргі заманғы ғылымда, техникада, өнерде, қолөнерiнде жалпыға бiрдей қабылданған зерттеу әдiстерiнiң дұрыстығы;</w:t>
      </w:r>
    </w:p>
    <w:p>
      <w:pPr>
        <w:spacing w:after="0"/>
        <w:ind w:left="0"/>
        <w:jc w:val="both"/>
      </w:pPr>
      <w:r>
        <w:rPr>
          <w:rFonts w:ascii="Times New Roman"/>
          <w:b w:val="false"/>
          <w:i w:val="false"/>
          <w:color w:val="000000"/>
          <w:sz w:val="28"/>
        </w:rPr>
        <w:t>
      2) адамның заңды бiлуi;</w:t>
      </w:r>
    </w:p>
    <w:p>
      <w:pPr>
        <w:spacing w:after="0"/>
        <w:ind w:left="0"/>
        <w:jc w:val="both"/>
      </w:pPr>
      <w:r>
        <w:rPr>
          <w:rFonts w:ascii="Times New Roman"/>
          <w:b w:val="false"/>
          <w:i w:val="false"/>
          <w:color w:val="000000"/>
          <w:sz w:val="28"/>
        </w:rPr>
        <w:t>
      3) адамның өзiнiң қызметтiк және кәсiптік мiндеттерiн бiлуi;</w:t>
      </w:r>
    </w:p>
    <w:p>
      <w:pPr>
        <w:spacing w:after="0"/>
        <w:ind w:left="0"/>
        <w:jc w:val="both"/>
      </w:pPr>
      <w:r>
        <w:rPr>
          <w:rFonts w:ascii="Times New Roman"/>
          <w:b w:val="false"/>
          <w:i w:val="false"/>
          <w:color w:val="000000"/>
          <w:sz w:val="28"/>
        </w:rPr>
        <w:t>
      4) олардың болуын растайтын құжатын ұсынбаған және арнаулы даярлықтан өткен немесе бiлiм алған оқу орнын немесе басқа мекеменi көрсетпеген адамның арнаулы даярлығының немесе бiлiмiнiң жоқтығы дәлелдемелерсiз анықталған деп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769-бапқа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770-бап. Дәлелдемелермен қамтамасыз ету</w:t>
      </w:r>
    </w:p>
    <w:bookmarkStart w:name="z2669" w:id="2485"/>
    <w:p>
      <w:pPr>
        <w:spacing w:after="0"/>
        <w:ind w:left="0"/>
        <w:jc w:val="both"/>
      </w:pPr>
      <w:r>
        <w:rPr>
          <w:rFonts w:ascii="Times New Roman"/>
          <w:b w:val="false"/>
          <w:i w:val="false"/>
          <w:color w:val="000000"/>
          <w:sz w:val="28"/>
        </w:rPr>
        <w:t>
      1. Өздерiне қажеттi дәлелдемелердi ұсыну мүмкiн болмайды деп немесе қиынға түседi деп қауiптенуге негiзi бар тараптар әкiмшiлiк құқық бұзушылық туралы iстi қарап жатқан судьяға, органға (лауазымды адамға) осы дәлелдемелермен қамтамасыз ету туралы өтiнiш жасай алады.</w:t>
      </w:r>
    </w:p>
    <w:bookmarkEnd w:id="2485"/>
    <w:bookmarkStart w:name="z2670" w:id="2486"/>
    <w:p>
      <w:pPr>
        <w:spacing w:after="0"/>
        <w:ind w:left="0"/>
        <w:jc w:val="both"/>
      </w:pPr>
      <w:r>
        <w:rPr>
          <w:rFonts w:ascii="Times New Roman"/>
          <w:b w:val="false"/>
          <w:i w:val="false"/>
          <w:color w:val="000000"/>
          <w:sz w:val="28"/>
        </w:rPr>
        <w:t>
      2. Дәлелдемелермен қамтамасыз ету iске қатысуына қарамастан, ұйымдардан құжаттар, мәлiметтер және қорытындылар ұсынуды, сараптама жүргiзудi, болған жердi тексерiп қарауды талап ету жолымен және өзге де тәсілдермен жүргiзiледi.</w:t>
      </w:r>
    </w:p>
    <w:bookmarkEnd w:id="2486"/>
    <w:p>
      <w:pPr>
        <w:spacing w:after="0"/>
        <w:ind w:left="0"/>
        <w:jc w:val="both"/>
      </w:pPr>
      <w:r>
        <w:rPr>
          <w:rFonts w:ascii="Times New Roman"/>
          <w:b/>
          <w:i w:val="false"/>
          <w:color w:val="000000"/>
          <w:sz w:val="28"/>
        </w:rPr>
        <w:t>771-бап. Дәлелдемелермен қамтамасыз ету туралы арыз</w:t>
      </w:r>
    </w:p>
    <w:bookmarkStart w:name="z2671" w:id="2487"/>
    <w:p>
      <w:pPr>
        <w:spacing w:after="0"/>
        <w:ind w:left="0"/>
        <w:jc w:val="both"/>
      </w:pPr>
      <w:r>
        <w:rPr>
          <w:rFonts w:ascii="Times New Roman"/>
          <w:b w:val="false"/>
          <w:i w:val="false"/>
          <w:color w:val="000000"/>
          <w:sz w:val="28"/>
        </w:rPr>
        <w:t>
      1. Дәлелдемелермен қамтамасыз ету туралы арызда: қамтамасыз етiлуi қажетті дәлелдемелер; растау үшiн бұл дәлелдемелердi қажет ететiн мән-жайлар; арыз берушiнi қамтамасыз ету туралы өтiнiш жасауға итермелеген себептер, сондай-ақ бұл дәлелдемелердi қажет етiп отырған iс көрсетiлуге тиiс.</w:t>
      </w:r>
    </w:p>
    <w:bookmarkEnd w:id="2487"/>
    <w:bookmarkStart w:name="z2672" w:id="2488"/>
    <w:p>
      <w:pPr>
        <w:spacing w:after="0"/>
        <w:ind w:left="0"/>
        <w:jc w:val="both"/>
      </w:pPr>
      <w:r>
        <w:rPr>
          <w:rFonts w:ascii="Times New Roman"/>
          <w:b w:val="false"/>
          <w:i w:val="false"/>
          <w:color w:val="000000"/>
          <w:sz w:val="28"/>
        </w:rPr>
        <w:t>
      2. Арыз әкiмшiлiк құқық бұзушылық туралы iстi қарап жатқан сотқа, органға (лауазымды адамға) жазбаша түрде не электрондық цифрлық қолтаңбамен куәландырылған электрондық құжат нысанында берiледi.</w:t>
      </w:r>
    </w:p>
    <w:bookmarkEnd w:id="248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771-бапқа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772-бап. Сараптама тағайындау және жүргiзу</w:t>
      </w:r>
    </w:p>
    <w:bookmarkStart w:name="z2673" w:id="2489"/>
    <w:p>
      <w:pPr>
        <w:spacing w:after="0"/>
        <w:ind w:left="0"/>
        <w:jc w:val="both"/>
      </w:pPr>
      <w:r>
        <w:rPr>
          <w:rFonts w:ascii="Times New Roman"/>
          <w:b w:val="false"/>
          <w:i w:val="false"/>
          <w:color w:val="000000"/>
          <w:sz w:val="28"/>
        </w:rPr>
        <w:t>
      1. Iс үшiн маңызы бар мән-жайлар сарапшының арнаулы ғылыми бiлiм негiзiнде жүргiзетiн iс материалдарын зерттеуi нәтижесiнде алынуы мүмкiн болған кезде, жүргізуінде әкiмшiлiк құқық бұзушылық туралы іс жатқан судья, орган (лауазымды адам) сараптаманы тағайындайды.</w:t>
      </w:r>
    </w:p>
    <w:bookmarkEnd w:id="2489"/>
    <w:bookmarkStart w:name="z2674" w:id="2490"/>
    <w:p>
      <w:pPr>
        <w:spacing w:after="0"/>
        <w:ind w:left="0"/>
        <w:jc w:val="both"/>
      </w:pPr>
      <w:r>
        <w:rPr>
          <w:rFonts w:ascii="Times New Roman"/>
          <w:b w:val="false"/>
          <w:i w:val="false"/>
          <w:color w:val="000000"/>
          <w:sz w:val="28"/>
        </w:rPr>
        <w:t>
      2. Iсте ведомстволық инспекциялардың ревизиялау, тексеру актiлерiнiң, қорытындыларының, сондай-ақ мамандардың процестік әрекеттер барысында жүргізетін зерттеулерiнiң нәтижелерi бойынша жасалған ресми құжаттардың болуы сол бір мәселелер бойынша сараптама жүргiзу мүмкiндiктерiн жоққа шығармайды.</w:t>
      </w:r>
    </w:p>
    <w:bookmarkEnd w:id="2490"/>
    <w:bookmarkStart w:name="z2675" w:id="2491"/>
    <w:p>
      <w:pPr>
        <w:spacing w:after="0"/>
        <w:ind w:left="0"/>
        <w:jc w:val="both"/>
      </w:pPr>
      <w:r>
        <w:rPr>
          <w:rFonts w:ascii="Times New Roman"/>
          <w:b w:val="false"/>
          <w:i w:val="false"/>
          <w:color w:val="000000"/>
          <w:sz w:val="28"/>
        </w:rPr>
        <w:t>
      3. Жүргізуінде әкiмшiлiк құқық бұзушылық туралы іс жатқан судья, орган (лауазымды адам) тараптардың өтiнiшхаты бойынша немесе өз бастамашылығымен сараптама тағайындай алады.</w:t>
      </w:r>
    </w:p>
    <w:bookmarkEnd w:id="2491"/>
    <w:bookmarkStart w:name="z2676" w:id="2492"/>
    <w:p>
      <w:pPr>
        <w:spacing w:after="0"/>
        <w:ind w:left="0"/>
        <w:jc w:val="both"/>
      </w:pPr>
      <w:r>
        <w:rPr>
          <w:rFonts w:ascii="Times New Roman"/>
          <w:b w:val="false"/>
          <w:i w:val="false"/>
          <w:color w:val="000000"/>
          <w:sz w:val="28"/>
        </w:rPr>
        <w:t xml:space="preserve">
      4. Сараптама жүргiзу сараптама органдарының қызметкерлерiне не осы Кодекстiң </w:t>
      </w:r>
      <w:r>
        <w:rPr>
          <w:rFonts w:ascii="Times New Roman"/>
          <w:b w:val="false"/>
          <w:i w:val="false"/>
          <w:color w:val="000000"/>
          <w:sz w:val="28"/>
        </w:rPr>
        <w:t>757-бабының</w:t>
      </w:r>
      <w:r>
        <w:rPr>
          <w:rFonts w:ascii="Times New Roman"/>
          <w:b w:val="false"/>
          <w:i w:val="false"/>
          <w:color w:val="000000"/>
          <w:sz w:val="28"/>
        </w:rPr>
        <w:t xml:space="preserve"> талаптарын қанағаттандыратын өзге де тұлғаларға тапсырылуы мүмкiн. Сараптама жүргiзу тараптар ұсынған тұлғалардың арасынан бiреуiне тапсырылуы мүмкiн. Судьяның, лауазымды адамның сараптама жүргiзу тапсырылған адамды шақыру туралы талабы аталған адам жұмыс iстейтiн ұйымның басшысы үшiн мiндеттi.</w:t>
      </w:r>
    </w:p>
    <w:bookmarkEnd w:id="2492"/>
    <w:bookmarkStart w:name="z2677" w:id="2493"/>
    <w:p>
      <w:pPr>
        <w:spacing w:after="0"/>
        <w:ind w:left="0"/>
        <w:jc w:val="both"/>
      </w:pPr>
      <w:r>
        <w:rPr>
          <w:rFonts w:ascii="Times New Roman"/>
          <w:b w:val="false"/>
          <w:i w:val="false"/>
          <w:color w:val="000000"/>
          <w:sz w:val="28"/>
        </w:rPr>
        <w:t>
      5. Жүргізуінде әкiмшiлiк құқық бұзушылық туралы іс жатқан судья, орган (лауазымды адам) сараптама тағайындау туралы ұйғарым шығарады, онда:</w:t>
      </w:r>
    </w:p>
    <w:bookmarkEnd w:id="2493"/>
    <w:p>
      <w:pPr>
        <w:spacing w:after="0"/>
        <w:ind w:left="0"/>
        <w:jc w:val="both"/>
      </w:pPr>
      <w:r>
        <w:rPr>
          <w:rFonts w:ascii="Times New Roman"/>
          <w:b w:val="false"/>
          <w:i w:val="false"/>
          <w:color w:val="000000"/>
          <w:sz w:val="28"/>
        </w:rPr>
        <w:t>
      1) судьяның, лауазымды адамның тегін, аты-жөнiн, соттың, органның атауын;</w:t>
      </w:r>
    </w:p>
    <w:p>
      <w:pPr>
        <w:spacing w:after="0"/>
        <w:ind w:left="0"/>
        <w:jc w:val="both"/>
      </w:pPr>
      <w:r>
        <w:rPr>
          <w:rFonts w:ascii="Times New Roman"/>
          <w:b w:val="false"/>
          <w:i w:val="false"/>
          <w:color w:val="000000"/>
          <w:sz w:val="28"/>
        </w:rPr>
        <w:t>
      2) сараптаманы тағайындау уақытын, орнын;</w:t>
      </w:r>
    </w:p>
    <w:p>
      <w:pPr>
        <w:spacing w:after="0"/>
        <w:ind w:left="0"/>
        <w:jc w:val="both"/>
      </w:pPr>
      <w:r>
        <w:rPr>
          <w:rFonts w:ascii="Times New Roman"/>
          <w:b w:val="false"/>
          <w:i w:val="false"/>
          <w:color w:val="000000"/>
          <w:sz w:val="28"/>
        </w:rPr>
        <w:t>
      3) сараптама тағайындау үшін негiздi;</w:t>
      </w:r>
    </w:p>
    <w:p>
      <w:pPr>
        <w:spacing w:after="0"/>
        <w:ind w:left="0"/>
        <w:jc w:val="both"/>
      </w:pPr>
      <w:r>
        <w:rPr>
          <w:rFonts w:ascii="Times New Roman"/>
          <w:b w:val="false"/>
          <w:i w:val="false"/>
          <w:color w:val="000000"/>
          <w:sz w:val="28"/>
        </w:rPr>
        <w:t>
      4) сарапшының тегін, атын, әкесінің атын (ол болған кезде) немесе сараптама жүргiзiлуге тиiс сараптама органының атауын;</w:t>
      </w:r>
    </w:p>
    <w:p>
      <w:pPr>
        <w:spacing w:after="0"/>
        <w:ind w:left="0"/>
        <w:jc w:val="both"/>
      </w:pPr>
      <w:r>
        <w:rPr>
          <w:rFonts w:ascii="Times New Roman"/>
          <w:b w:val="false"/>
          <w:i w:val="false"/>
          <w:color w:val="000000"/>
          <w:sz w:val="28"/>
        </w:rPr>
        <w:t>
      5) сарапшының алдына қойылған мәселелерді;</w:t>
      </w:r>
    </w:p>
    <w:p>
      <w:pPr>
        <w:spacing w:after="0"/>
        <w:ind w:left="0"/>
        <w:jc w:val="both"/>
      </w:pPr>
      <w:r>
        <w:rPr>
          <w:rFonts w:ascii="Times New Roman"/>
          <w:b w:val="false"/>
          <w:i w:val="false"/>
          <w:color w:val="000000"/>
          <w:sz w:val="28"/>
        </w:rPr>
        <w:t>
      6) сарапшының билігіне берiлетiн материалдардың тiзбесiн көрсетедi.</w:t>
      </w:r>
    </w:p>
    <w:p>
      <w:pPr>
        <w:spacing w:after="0"/>
        <w:ind w:left="0"/>
        <w:jc w:val="both"/>
      </w:pPr>
      <w:r>
        <w:rPr>
          <w:rFonts w:ascii="Times New Roman"/>
          <w:b w:val="false"/>
          <w:i w:val="false"/>
          <w:color w:val="000000"/>
          <w:sz w:val="28"/>
        </w:rPr>
        <w:t>
      Ұйғарымда сарапшыға оның құқықтары мен міндеттері түсіндірілгені туралы және оған көрінеу жалған қорытындыны бергені үшін жауаптылық жөнінде ескертілгені туралы жазбалар да болуға тиіс.</w:t>
      </w:r>
    </w:p>
    <w:bookmarkStart w:name="z2678" w:id="2494"/>
    <w:p>
      <w:pPr>
        <w:spacing w:after="0"/>
        <w:ind w:left="0"/>
        <w:jc w:val="both"/>
      </w:pPr>
      <w:r>
        <w:rPr>
          <w:rFonts w:ascii="Times New Roman"/>
          <w:b w:val="false"/>
          <w:i w:val="false"/>
          <w:color w:val="000000"/>
          <w:sz w:val="28"/>
        </w:rPr>
        <w:t>
      6. Күрделi сараптамалық зерттеулер жүргiзу үшiн бiр мамандықтағы кемiнде екi сарапшы жүргiзетiн комиссиялық сараптама тағайындалуы мүмкiн.</w:t>
      </w:r>
    </w:p>
    <w:bookmarkEnd w:id="2494"/>
    <w:bookmarkStart w:name="z2679" w:id="2495"/>
    <w:p>
      <w:pPr>
        <w:spacing w:after="0"/>
        <w:ind w:left="0"/>
        <w:jc w:val="both"/>
      </w:pPr>
      <w:r>
        <w:rPr>
          <w:rFonts w:ascii="Times New Roman"/>
          <w:b w:val="false"/>
          <w:i w:val="false"/>
          <w:color w:val="000000"/>
          <w:sz w:val="28"/>
        </w:rPr>
        <w:t>
      7. Егер iс үшiн маңызы бар мән-жайларды анықтауға бiлiмнiң түрлi салалары негiзiнде зерттеулер жүргiзу қажет болса, түрлi мамандықтағы сарапшылар өз құзыретi шегiнде жүргiзетiн кешендi сараптама тағайындалады.</w:t>
      </w:r>
    </w:p>
    <w:bookmarkEnd w:id="2495"/>
    <w:bookmarkStart w:name="z2680" w:id="2496"/>
    <w:p>
      <w:pPr>
        <w:spacing w:after="0"/>
        <w:ind w:left="0"/>
        <w:jc w:val="both"/>
      </w:pPr>
      <w:r>
        <w:rPr>
          <w:rFonts w:ascii="Times New Roman"/>
          <w:b w:val="false"/>
          <w:i w:val="false"/>
          <w:color w:val="000000"/>
          <w:sz w:val="28"/>
        </w:rPr>
        <w:t>
      8. Сараптама тағайындау туралы ұйғарымды орындау үшiн жiбергенге дейiн сот сараптамасын тағайындаған судья немесе орган (лауазымды адам) өзiне қатысты әкiмшiлiк құқық бұзушылық туралы іс бойынша iс жүргiзiліп жатқан адамды және жәбiрленушiнi онымен таныстыруға, оларға:</w:t>
      </w:r>
    </w:p>
    <w:bookmarkEnd w:id="2496"/>
    <w:p>
      <w:pPr>
        <w:spacing w:after="0"/>
        <w:ind w:left="0"/>
        <w:jc w:val="both"/>
      </w:pPr>
      <w:r>
        <w:rPr>
          <w:rFonts w:ascii="Times New Roman"/>
          <w:b w:val="false"/>
          <w:i w:val="false"/>
          <w:color w:val="000000"/>
          <w:sz w:val="28"/>
        </w:rPr>
        <w:t>
      1) сарапшыға қарсылық білдіру немесе сот сараптамасы органын сараптама жүргiзуден шеттету туралы өтiнiшхат мәлiмдеу;</w:t>
      </w:r>
    </w:p>
    <w:p>
      <w:pPr>
        <w:spacing w:after="0"/>
        <w:ind w:left="0"/>
        <w:jc w:val="both"/>
      </w:pPr>
      <w:r>
        <w:rPr>
          <w:rFonts w:ascii="Times New Roman"/>
          <w:b w:val="false"/>
          <w:i w:val="false"/>
          <w:color w:val="000000"/>
          <w:sz w:val="28"/>
        </w:rPr>
        <w:t>
      2) өздерi атаған тұлғаларды немесе нақты сот сараптамасы органдарының қызметкерлерiн сарапшылар ретiнде тағайындау туралы, сондай-ақ сараптаманы сарапшылар комиссиясының жүргiзуi туралы өтiнiшхат жасау;</w:t>
      </w:r>
    </w:p>
    <w:p>
      <w:pPr>
        <w:spacing w:after="0"/>
        <w:ind w:left="0"/>
        <w:jc w:val="both"/>
      </w:pPr>
      <w:r>
        <w:rPr>
          <w:rFonts w:ascii="Times New Roman"/>
          <w:b w:val="false"/>
          <w:i w:val="false"/>
          <w:color w:val="000000"/>
          <w:sz w:val="28"/>
        </w:rPr>
        <w:t>
      3) сарапшы алдына қосымша мәселелер қою туралы немесе қойылған мәселелердi нақтылау туралы өтiнiшхат жасау;</w:t>
      </w:r>
    </w:p>
    <w:p>
      <w:pPr>
        <w:spacing w:after="0"/>
        <w:ind w:left="0"/>
        <w:jc w:val="both"/>
      </w:pPr>
      <w:r>
        <w:rPr>
          <w:rFonts w:ascii="Times New Roman"/>
          <w:b w:val="false"/>
          <w:i w:val="false"/>
          <w:color w:val="000000"/>
          <w:sz w:val="28"/>
        </w:rPr>
        <w:t>
      4) сараптама жүргiзуге кедергi келтiретiн жағдайларды қоспағанда, сот сараптамасын тағайындаған судьяның немесе органның (лауазымды адамның) рұқсатымен сараптама жүргiзу кезiнде қатысу, сарапшыға түсiнiктемелер беру;</w:t>
      </w:r>
    </w:p>
    <w:p>
      <w:pPr>
        <w:spacing w:after="0"/>
        <w:ind w:left="0"/>
        <w:jc w:val="both"/>
      </w:pPr>
      <w:r>
        <w:rPr>
          <w:rFonts w:ascii="Times New Roman"/>
          <w:b w:val="false"/>
          <w:i w:val="false"/>
          <w:color w:val="000000"/>
          <w:sz w:val="28"/>
        </w:rPr>
        <w:t>
      5) сот сараптамасын тағайындаған судьяға немесе органға (лауазымды адамға) сарапшының қорытындысы не қорытынды берудiң мүмкiн еместiгi туралы хабарлама келiп түскеннен кейiн онымен танысу, өз ескертулерiн ұсыну, қосымша немесе қайталама сараптама тағайындау, жаңа сараптамалар тағайындау туралы өтiнiшхаттар мәлiмдеу құқықтарын түсiндiруге мiндеттi.</w:t>
      </w:r>
    </w:p>
    <w:p>
      <w:pPr>
        <w:spacing w:after="0"/>
        <w:ind w:left="0"/>
        <w:jc w:val="both"/>
      </w:pPr>
      <w:r>
        <w:rPr>
          <w:rFonts w:ascii="Times New Roman"/>
          <w:b w:val="false"/>
          <w:i w:val="false"/>
          <w:color w:val="000000"/>
          <w:sz w:val="28"/>
        </w:rPr>
        <w:t>
      Жәбiрленушiлерге сараптама олардың жазбаша келiсiмiмен ғана жүргiзiледi. Егер осы адамдар кәмелетке толмаса немесе сот оларды әрекетке қабiлетсiз деп таныса, сараптама жүргiзуге жазбаша келiсiмдi олардың заңды өкiлдерi бередi.</w:t>
      </w:r>
    </w:p>
    <w:bookmarkStart w:name="z2681" w:id="2497"/>
    <w:p>
      <w:pPr>
        <w:spacing w:after="0"/>
        <w:ind w:left="0"/>
        <w:jc w:val="both"/>
      </w:pPr>
      <w:r>
        <w:rPr>
          <w:rFonts w:ascii="Times New Roman"/>
          <w:b w:val="false"/>
          <w:i w:val="false"/>
          <w:color w:val="000000"/>
          <w:sz w:val="28"/>
        </w:rPr>
        <w:t xml:space="preserve">
      9. Сарапшы (сарапшылар) сараптама жүргiзу нәтижелерi бойынша өзiнiң атынан жасаған, осы Кодекстiң </w:t>
      </w:r>
      <w:r>
        <w:rPr>
          <w:rFonts w:ascii="Times New Roman"/>
          <w:b w:val="false"/>
          <w:i w:val="false"/>
          <w:color w:val="000000"/>
          <w:sz w:val="28"/>
        </w:rPr>
        <w:t>773-бабының</w:t>
      </w:r>
      <w:r>
        <w:rPr>
          <w:rFonts w:ascii="Times New Roman"/>
          <w:b w:val="false"/>
          <w:i w:val="false"/>
          <w:color w:val="000000"/>
          <w:sz w:val="28"/>
        </w:rPr>
        <w:t xml:space="preserve"> талаптарына сәйкес қорытынды бередi және оны сараптама тағайындаған судьяға, органға (лауазымды адамға) жiбередi.</w:t>
      </w:r>
    </w:p>
    <w:bookmarkEnd w:id="2497"/>
    <w:bookmarkStart w:name="z2682" w:id="2498"/>
    <w:p>
      <w:pPr>
        <w:spacing w:after="0"/>
        <w:ind w:left="0"/>
        <w:jc w:val="both"/>
      </w:pPr>
      <w:r>
        <w:rPr>
          <w:rFonts w:ascii="Times New Roman"/>
          <w:b w:val="false"/>
          <w:i w:val="false"/>
          <w:color w:val="000000"/>
          <w:sz w:val="28"/>
        </w:rPr>
        <w:t>
      10. Қорытынды жеткiлiктi дәрежеде айқын немесе толық болмаған, сондай-ақ алдыңғы зерттеуге байланысты қосымша мәселелердi шешу қажеттiлiгi туындаған кезде қосымша сараптама тағайындалуы мүмкiн, оны жүргiзу нақ сол немесе өзге сарапшыға (сарапшыларға) тапсырылады.</w:t>
      </w:r>
    </w:p>
    <w:bookmarkEnd w:id="2498"/>
    <w:bookmarkStart w:name="z2683" w:id="2499"/>
    <w:p>
      <w:pPr>
        <w:spacing w:after="0"/>
        <w:ind w:left="0"/>
        <w:jc w:val="both"/>
      </w:pPr>
      <w:r>
        <w:rPr>
          <w:rFonts w:ascii="Times New Roman"/>
          <w:b w:val="false"/>
          <w:i w:val="false"/>
          <w:color w:val="000000"/>
          <w:sz w:val="28"/>
        </w:rPr>
        <w:t>
      11. Егер сарапшының қорытындысы жеткiлiктi дәрежеде негiзделмесе не оның түйіндері күмән туғызса немесе сараптама тағайындау және жүргiзу туралы процестік нормалар елеулi түрде бұзылса, сол объектiлердi зерттеу және сол мәселелердi шешу үшiн қайтадан сараптама тағайындалуы мүмкiн, оны жүргiзу сарапшылар комиссиясына тапсырылады, оған алдыңғы сараптаманы жүргiзген сарапшы (сарапшылар) кiрмейдi.</w:t>
      </w:r>
    </w:p>
    <w:bookmarkEnd w:id="2499"/>
    <w:bookmarkStart w:name="z2684" w:id="2500"/>
    <w:p>
      <w:pPr>
        <w:spacing w:after="0"/>
        <w:ind w:left="0"/>
        <w:jc w:val="both"/>
      </w:pPr>
      <w:r>
        <w:rPr>
          <w:rFonts w:ascii="Times New Roman"/>
          <w:b w:val="false"/>
          <w:i w:val="false"/>
          <w:color w:val="000000"/>
          <w:sz w:val="28"/>
        </w:rPr>
        <w:t>
      12. Судьяның, органның (лауазымды адамның) қосымша және қайтадан сараптамалар тағайындау туралы ұйғарымы уәждi болуға тиiс. Сарапшыға (сарапшыларға) қосымша және қайтадан сараптамалар жасау тапсырылған кезде алдыңғы сараптамалардың нәтижелерi бойынша жасалған қорытындылар ұсынылуға тиiс.</w:t>
      </w:r>
    </w:p>
    <w:bookmarkEnd w:id="2500"/>
    <w:bookmarkStart w:name="z2685" w:id="2501"/>
    <w:p>
      <w:pPr>
        <w:spacing w:after="0"/>
        <w:ind w:left="0"/>
        <w:jc w:val="both"/>
      </w:pPr>
      <w:r>
        <w:rPr>
          <w:rFonts w:ascii="Times New Roman"/>
          <w:b w:val="false"/>
          <w:i w:val="false"/>
          <w:color w:val="000000"/>
          <w:sz w:val="28"/>
        </w:rPr>
        <w:t>
      13. Егер сарапшы зерттеу жүргiзгенге дейiн өзiнiң алдына қойылған мәселелер оның арнаулы бiлiмiнiң шегiнен тыс не өзiне ұсынылған материалдардың қорытынды беру үшiн жарамсыз немесе жеткiлiксiз екендiгiне және оны толықтыру мүмкiн болмайтынына не ғылым мен сараптама практикасының жай-күйi қойылған мәселелерге жауап беруге мүмкiндiк бермейтiнiне көзi жетсе, ол қорытынды берудiң мүмкiн еместiгi туралы уәжді хабарлама жасайды және оны судьяға, органға (лауазымды адамға) жiбередi.</w:t>
      </w:r>
    </w:p>
    <w:bookmarkEnd w:id="2501"/>
    <w:p>
      <w:pPr>
        <w:spacing w:after="0"/>
        <w:ind w:left="0"/>
        <w:jc w:val="both"/>
      </w:pPr>
      <w:r>
        <w:rPr>
          <w:rFonts w:ascii="Times New Roman"/>
          <w:b/>
          <w:i w:val="false"/>
          <w:color w:val="000000"/>
          <w:sz w:val="28"/>
        </w:rPr>
        <w:t>773-бап. Сарапшы мен маманның қорытындысы және айғақтары</w:t>
      </w:r>
    </w:p>
    <w:bookmarkStart w:name="z2686" w:id="2502"/>
    <w:p>
      <w:pPr>
        <w:spacing w:after="0"/>
        <w:ind w:left="0"/>
        <w:jc w:val="both"/>
      </w:pPr>
      <w:r>
        <w:rPr>
          <w:rFonts w:ascii="Times New Roman"/>
          <w:b w:val="false"/>
          <w:i w:val="false"/>
          <w:color w:val="000000"/>
          <w:sz w:val="28"/>
        </w:rPr>
        <w:t>
      1. Сарапшының қорытындысы – бұл арнаулы ғылыми бiлiмдi пайдалана отырып жүргiзiлген iс материалдарын, оның iшiнде заттай дәлелдемелер мен үлгiлердi зерттеу нәтижелерiне негiзделген, оның алдына жүргізуінде әкiмшiлiк құқық бұзушылық туралы іс жатқан судья, орган (лауазымды адам) қойған мәселелер бойынша жазбаша нысанда ұсынылған түйіндер. Қорытындыда сарапшының зерттеу кезiнде қолданған әдiстерi, қойылған сұрақтарға жауаптардың негiздемесi және сарапшының өзінің бастамасымен белгіленген, iс үшiн маңызы бар мән-жайлар да көрсетiледi.</w:t>
      </w:r>
    </w:p>
    <w:bookmarkEnd w:id="2502"/>
    <w:bookmarkStart w:name="z2687" w:id="2503"/>
    <w:p>
      <w:pPr>
        <w:spacing w:after="0"/>
        <w:ind w:left="0"/>
        <w:jc w:val="both"/>
      </w:pPr>
      <w:r>
        <w:rPr>
          <w:rFonts w:ascii="Times New Roman"/>
          <w:b w:val="false"/>
          <w:i w:val="false"/>
          <w:color w:val="000000"/>
          <w:sz w:val="28"/>
        </w:rPr>
        <w:t>
      2. Қорытындыны зерттеулер жүргiзгеннен кейiн оның нәтижелерiн ескере отырып, сарапшы (сарапшылар) өз атынан жасайды, оны өзінің (өздерiнiң) қолымен және жеке мөрiмен куәландырады. Сараптаманы сараптама органы жүргiзген жағдайда, сарапшының (сарапшылардың) қолы көрсетілген органның мөрiмен расталады. Сарапшының (сарапшылардың) электрондық нысанда ұсынылатын қорытындысы оның (олардың), сондай-ақ сараптаманы сараптама органы жүргізген кезде көрсетілген органның электрондық цифрлық қолтаңбасымен куәландырылады.</w:t>
      </w:r>
    </w:p>
    <w:bookmarkEnd w:id="2503"/>
    <w:bookmarkStart w:name="z2688" w:id="2504"/>
    <w:p>
      <w:pPr>
        <w:spacing w:after="0"/>
        <w:ind w:left="0"/>
        <w:jc w:val="both"/>
      </w:pPr>
      <w:r>
        <w:rPr>
          <w:rFonts w:ascii="Times New Roman"/>
          <w:b w:val="false"/>
          <w:i w:val="false"/>
          <w:color w:val="000000"/>
          <w:sz w:val="28"/>
        </w:rPr>
        <w:t>
      3. Сарапшының қорытындысында: оның ресiмделген күнi, сараптаманың жүргiзiлген мерзiмдерi және орны; сот сараптамасын жүргiзудiң негiздерi; жүргізуінде әкiмшiлiк құқық бұзушылық туралы іс жатқан судья туралы, орган (лауазымды адам) туралы мәлiметтер; сараптама жүргiзу тапсырылған сот сараптамасы органы және (немесе) сарапшы (сарапшылар) туралы мәлiметтер (тегi, аты, әкесiнiң аты (ол болған кезде), бiлiмi, мамандығы, мамандығы бойынша жұмыс өтілі, ғылыми дәрежесi және ғылыми атағы, атқаратын лауазымы); сотта көрiнеу жалған қорытынды бергенi үшiн қылмыстық жауаптылық туралы өзiнiң ескертiлгенi туралы сарапшының қолымен куәландырылған белгi; сарапшының (сарапшылардың) алдына қойылған мәселелер; сараптама жүргiзу кезiнде процеске қатысқан қатысушылар және олар берген түсiндiрмелер туралы мәлiметтер; объектiлер; пайдаланылған әдiстемелер көрсетiле отырып, зерттеулердiң мазмұны мен нәтижелерi; жүргiзiлген зерттеулердiң нәтижелерiн бағалау, сарапшының (сарапшылардың) алдына қойылған мәселелер бойынша түйіндердің негiздемесi мен тұжырымы көрсетiлуге тиiс.</w:t>
      </w:r>
    </w:p>
    <w:bookmarkEnd w:id="2504"/>
    <w:bookmarkStart w:name="z2689" w:id="2505"/>
    <w:p>
      <w:pPr>
        <w:spacing w:after="0"/>
        <w:ind w:left="0"/>
        <w:jc w:val="both"/>
      </w:pPr>
      <w:r>
        <w:rPr>
          <w:rFonts w:ascii="Times New Roman"/>
          <w:b w:val="false"/>
          <w:i w:val="false"/>
          <w:color w:val="000000"/>
          <w:sz w:val="28"/>
        </w:rPr>
        <w:t xml:space="preserve">
      4. Егер осы Кодекстiң </w:t>
      </w:r>
      <w:r>
        <w:rPr>
          <w:rFonts w:ascii="Times New Roman"/>
          <w:b w:val="false"/>
          <w:i w:val="false"/>
          <w:color w:val="000000"/>
          <w:sz w:val="28"/>
        </w:rPr>
        <w:t>772-бабының</w:t>
      </w:r>
      <w:r>
        <w:rPr>
          <w:rFonts w:ascii="Times New Roman"/>
          <w:b w:val="false"/>
          <w:i w:val="false"/>
          <w:color w:val="000000"/>
          <w:sz w:val="28"/>
        </w:rPr>
        <w:t xml:space="preserve"> он үшiншi бөлiгiнде көрсетiлген мән-жайлар зерттеу барысында анықталса, қорытындыда қойылған мәселелердiң барлығына немесе кейбiреуiне жауап беру мүмкiн еместiгiнiң негiздемесi қамтылуға тиiс.</w:t>
      </w:r>
    </w:p>
    <w:bookmarkEnd w:id="2505"/>
    <w:bookmarkStart w:name="z2690" w:id="2506"/>
    <w:p>
      <w:pPr>
        <w:spacing w:after="0"/>
        <w:ind w:left="0"/>
        <w:jc w:val="both"/>
      </w:pPr>
      <w:r>
        <w:rPr>
          <w:rFonts w:ascii="Times New Roman"/>
          <w:b w:val="false"/>
          <w:i w:val="false"/>
          <w:color w:val="000000"/>
          <w:sz w:val="28"/>
        </w:rPr>
        <w:t xml:space="preserve">
      5. Сарапшының айғақтары – осы Кодекстің </w:t>
      </w:r>
      <w:r>
        <w:rPr>
          <w:rFonts w:ascii="Times New Roman"/>
          <w:b w:val="false"/>
          <w:i w:val="false"/>
          <w:color w:val="000000"/>
          <w:sz w:val="28"/>
        </w:rPr>
        <w:t>757-бабының</w:t>
      </w:r>
      <w:r>
        <w:rPr>
          <w:rFonts w:ascii="Times New Roman"/>
          <w:b w:val="false"/>
          <w:i w:val="false"/>
          <w:color w:val="000000"/>
          <w:sz w:val="28"/>
        </w:rPr>
        <w:t xml:space="preserve"> талаптарына сәйкес ол ұсынған қорытындыны түсіндіру немесе нақтылау мақсатында әкімшілік құқық бұзушылық туралы істі қарау барысында ол хабарлаған мәліметтер.</w:t>
      </w:r>
    </w:p>
    <w:bookmarkEnd w:id="2506"/>
    <w:bookmarkStart w:name="z2691" w:id="2507"/>
    <w:p>
      <w:pPr>
        <w:spacing w:after="0"/>
        <w:ind w:left="0"/>
        <w:jc w:val="both"/>
      </w:pPr>
      <w:r>
        <w:rPr>
          <w:rFonts w:ascii="Times New Roman"/>
          <w:b w:val="false"/>
          <w:i w:val="false"/>
          <w:color w:val="000000"/>
          <w:sz w:val="28"/>
        </w:rPr>
        <w:t>
      6. Маманның қорытындысы – бұл әкiмшiлiк құқық бұзушылық туралы iс бойынша іс жүргізуді жүзеге асыратын уәкілетті лауазымды адам немесе тараптар маманның алдына қойған мәселелер бойынша жазбаша түрде ұсынған пікірі, оларға жауап қайтарылған кезде тиісті зерттеу жүргізу талап етілмейді.</w:t>
      </w:r>
    </w:p>
    <w:bookmarkEnd w:id="2507"/>
    <w:bookmarkStart w:name="z2692" w:id="2508"/>
    <w:p>
      <w:pPr>
        <w:spacing w:after="0"/>
        <w:ind w:left="0"/>
        <w:jc w:val="both"/>
      </w:pPr>
      <w:r>
        <w:rPr>
          <w:rFonts w:ascii="Times New Roman"/>
          <w:b w:val="false"/>
          <w:i w:val="false"/>
          <w:color w:val="000000"/>
          <w:sz w:val="28"/>
        </w:rPr>
        <w:t>
      7. Маманның қорытындысы кіріспе, сипаттау бөліктерінен және түйіндерден тұрады. Кіріспе бөлігінде: қорытындының берілген күні, орны, уақыты; арнайы зерттеу жүргiзуді тапсырған лауазымды адам; маман туралы мәлiметтер (тегi, аты, әкесiнiң аты (ол болған кезде), бiлiмi, мамандығы, мамандығы бойынша жұмыс өтілі, ғылыми дәрежесi, ғылыми атағы, атқаратын лауазымы) көрсетiлуге тиiс.</w:t>
      </w:r>
    </w:p>
    <w:bookmarkEnd w:id="2508"/>
    <w:p>
      <w:pPr>
        <w:spacing w:after="0"/>
        <w:ind w:left="0"/>
        <w:jc w:val="both"/>
      </w:pPr>
      <w:r>
        <w:rPr>
          <w:rFonts w:ascii="Times New Roman"/>
          <w:b w:val="false"/>
          <w:i w:val="false"/>
          <w:color w:val="000000"/>
          <w:sz w:val="28"/>
        </w:rPr>
        <w:t>
      Сипаттау бөлігінде маманның алдына қойылған мәселелер, қорытынды беру үшін маманға ұсынылған объектілер, материалдар, құжаттар, зерттеу кезінде қатысқан адамдар қамтылады. Түйіндерде маманның қойылған мәселелерге жауаптары және олардың ғылыми негіздемесі көрсетіледі.</w:t>
      </w:r>
    </w:p>
    <w:bookmarkStart w:name="z2693" w:id="2509"/>
    <w:p>
      <w:pPr>
        <w:spacing w:after="0"/>
        <w:ind w:left="0"/>
        <w:jc w:val="both"/>
      </w:pPr>
      <w:r>
        <w:rPr>
          <w:rFonts w:ascii="Times New Roman"/>
          <w:b w:val="false"/>
          <w:i w:val="false"/>
          <w:color w:val="000000"/>
          <w:sz w:val="28"/>
        </w:rPr>
        <w:t xml:space="preserve">
      8. Маманның айғақтары – әкімшілік құқық бұзушылық туралы істі қарау барысында арнаулы білімді талап ететін мән-жайлар туралы ол хабарлаған мәліметтер, сондай-ақ осы Кодекстің </w:t>
      </w:r>
      <w:r>
        <w:rPr>
          <w:rFonts w:ascii="Times New Roman"/>
          <w:b w:val="false"/>
          <w:i w:val="false"/>
          <w:color w:val="000000"/>
          <w:sz w:val="28"/>
        </w:rPr>
        <w:t>756-бабының</w:t>
      </w:r>
      <w:r>
        <w:rPr>
          <w:rFonts w:ascii="Times New Roman"/>
          <w:b w:val="false"/>
          <w:i w:val="false"/>
          <w:color w:val="000000"/>
          <w:sz w:val="28"/>
        </w:rPr>
        <w:t xml:space="preserve"> талаптарына сәйкес өз пікірін түсіндіру.</w:t>
      </w:r>
    </w:p>
    <w:bookmarkEnd w:id="2509"/>
    <w:bookmarkStart w:name="z2694" w:id="2510"/>
    <w:p>
      <w:pPr>
        <w:spacing w:after="0"/>
        <w:ind w:left="0"/>
        <w:jc w:val="both"/>
      </w:pPr>
      <w:r>
        <w:rPr>
          <w:rFonts w:ascii="Times New Roman"/>
          <w:b w:val="false"/>
          <w:i w:val="false"/>
          <w:color w:val="000000"/>
          <w:sz w:val="28"/>
        </w:rPr>
        <w:t>
      9. Осы баптың екiншi бөлiгiнде көзделген тәртiппен куәландырылған, сарапшының, маманның қорытындысын көрнекiлейтiн материалдар (фотокестелер, схемалар, графиктер, кестелер және басқа да материалдар) қорытындыға қоса берiледi және оның құрамдас бөлiгi болып табылады. Қорытындыға зерттеуден кейiн қалған объектiлер, оның iшiнде үлгiлер де қоса берiлуге тиiс.</w:t>
      </w:r>
    </w:p>
    <w:bookmarkEnd w:id="2510"/>
    <w:bookmarkStart w:name="z2695" w:id="2511"/>
    <w:p>
      <w:pPr>
        <w:spacing w:after="0"/>
        <w:ind w:left="0"/>
        <w:jc w:val="both"/>
      </w:pPr>
      <w:r>
        <w:rPr>
          <w:rFonts w:ascii="Times New Roman"/>
          <w:b w:val="false"/>
          <w:i w:val="false"/>
          <w:color w:val="000000"/>
          <w:sz w:val="28"/>
        </w:rPr>
        <w:t>
      10. Сарапшының, маманның қорытындысы жүргізуінде әкiмшiлiк құқық бұзушылық туралы іс жатқан сот, орган (лауазымды адам) үшiн мiндеттi болып табылмайды, алайда олардың қорытындымен келiспеуi уәждi болуға тиiс.</w:t>
      </w:r>
    </w:p>
    <w:bookmarkEnd w:id="2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773-бапқа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774-бап. Yлгiлердi алу</w:t>
      </w:r>
    </w:p>
    <w:bookmarkStart w:name="z2696" w:id="2512"/>
    <w:p>
      <w:pPr>
        <w:spacing w:after="0"/>
        <w:ind w:left="0"/>
        <w:jc w:val="both"/>
      </w:pPr>
      <w:r>
        <w:rPr>
          <w:rFonts w:ascii="Times New Roman"/>
          <w:b w:val="false"/>
          <w:i w:val="false"/>
          <w:color w:val="000000"/>
          <w:sz w:val="28"/>
        </w:rPr>
        <w:t>
      1. Судья, eгep үлгiлердi зерттеудiң iс үшiн маңызы бар болса, оларды, оның iшiнде адамның, жануардың, заттың, заттектің қасиеттерiн бейнелейтiн үлгiлердi алуға құқылы.</w:t>
      </w:r>
    </w:p>
    <w:bookmarkEnd w:id="2512"/>
    <w:bookmarkStart w:name="z2697" w:id="2513"/>
    <w:p>
      <w:pPr>
        <w:spacing w:after="0"/>
        <w:ind w:left="0"/>
        <w:jc w:val="both"/>
      </w:pPr>
      <w:r>
        <w:rPr>
          <w:rFonts w:ascii="Times New Roman"/>
          <w:b w:val="false"/>
          <w:i w:val="false"/>
          <w:color w:val="000000"/>
          <w:sz w:val="28"/>
        </w:rPr>
        <w:t>
      2. Үлгiлерге материалдардың, заттардың, шикiзаттың, дайын өнiмнiң сынамалары да жатады.</w:t>
      </w:r>
    </w:p>
    <w:bookmarkEnd w:id="2513"/>
    <w:bookmarkStart w:name="z2698" w:id="2514"/>
    <w:p>
      <w:pPr>
        <w:spacing w:after="0"/>
        <w:ind w:left="0"/>
        <w:jc w:val="both"/>
      </w:pPr>
      <w:r>
        <w:rPr>
          <w:rFonts w:ascii="Times New Roman"/>
          <w:b w:val="false"/>
          <w:i w:val="false"/>
          <w:color w:val="000000"/>
          <w:sz w:val="28"/>
        </w:rPr>
        <w:t>
      3. Yлгiлердi алу туралы уәждi ұйғарым шығарылады, онда: үлгiлердi алатын тұлға; үлгiлер алынуы тиiс тұлға (ұйым); нақты қандай үлгiлер және қандай санда алынуы тиiс екенi; тұлға өзінен үлгiлердi алу үшiн қашан және кiмге келуi тиiс екенi; үлгiлер алынғаннан кейiн олардың қашан және кiмге ұсынылуға тиiс екенi көрсетiлуге тиіс.</w:t>
      </w:r>
    </w:p>
    <w:bookmarkEnd w:id="2514"/>
    <w:bookmarkStart w:name="z2699" w:id="2515"/>
    <w:p>
      <w:pPr>
        <w:spacing w:after="0"/>
        <w:ind w:left="0"/>
        <w:jc w:val="both"/>
      </w:pPr>
      <w:r>
        <w:rPr>
          <w:rFonts w:ascii="Times New Roman"/>
          <w:b w:val="false"/>
          <w:i w:val="false"/>
          <w:color w:val="000000"/>
          <w:sz w:val="28"/>
        </w:rPr>
        <w:t>
      4. Үлгiлердi судьяның жеке өзi алуы, ал қажет болған кезде, егер бұл үлгiлер алынатын жынысы басқа адамды жалаңаштап шешiндiрумен ұштаспаса және ерекше кәсiптік дағдыны талап етпесе, дәрiгердiң немесе басқа маманның қатысуымен алынуы мүмкiн. Өзге жағдайларда үлгiлердi судьяның тапсырмасы бойынша дәрiгер немесе басқа маман алуы мүмкiн.</w:t>
      </w:r>
    </w:p>
    <w:bookmarkEnd w:id="2515"/>
    <w:bookmarkStart w:name="z2700" w:id="2516"/>
    <w:p>
      <w:pPr>
        <w:spacing w:after="0"/>
        <w:ind w:left="0"/>
        <w:jc w:val="both"/>
      </w:pPr>
      <w:r>
        <w:rPr>
          <w:rFonts w:ascii="Times New Roman"/>
          <w:b w:val="false"/>
          <w:i w:val="false"/>
          <w:color w:val="000000"/>
          <w:sz w:val="28"/>
        </w:rPr>
        <w:t>
      5. Үлгiлердi алу құқығы судьяда, сарапшыда, дәрiгерде немесе басқа маманда болады.</w:t>
      </w:r>
    </w:p>
    <w:bookmarkEnd w:id="2516"/>
    <w:bookmarkStart w:name="z2701" w:id="2517"/>
    <w:p>
      <w:pPr>
        <w:spacing w:after="0"/>
        <w:ind w:left="0"/>
        <w:jc w:val="both"/>
      </w:pPr>
      <w:r>
        <w:rPr>
          <w:rFonts w:ascii="Times New Roman"/>
          <w:b w:val="false"/>
          <w:i w:val="false"/>
          <w:color w:val="000000"/>
          <w:sz w:val="28"/>
        </w:rPr>
        <w:t>
      6. Үлгiлердi алу сараптамалық зерттеудiң бiр бөлiгi болып табылатын жағдайларда, оны сарапшы жүргiзуi мүмкiн.</w:t>
      </w:r>
    </w:p>
    <w:bookmarkEnd w:id="2517"/>
    <w:bookmarkStart w:name="z2702" w:id="2518"/>
    <w:p>
      <w:pPr>
        <w:spacing w:after="0"/>
        <w:ind w:left="0"/>
        <w:jc w:val="both"/>
      </w:pPr>
      <w:r>
        <w:rPr>
          <w:rFonts w:ascii="Times New Roman"/>
          <w:b w:val="false"/>
          <w:i w:val="false"/>
          <w:color w:val="000000"/>
          <w:sz w:val="28"/>
        </w:rPr>
        <w:t>
      7. Yлгiлер тараптардан, сондай-ақ үшiншi тұлғалардан алынуы мүмкiн.</w:t>
      </w:r>
    </w:p>
    <w:bookmarkEnd w:id="2518"/>
    <w:bookmarkStart w:name="z2703" w:id="2519"/>
    <w:p>
      <w:pPr>
        <w:spacing w:after="0"/>
        <w:ind w:left="0"/>
        <w:jc w:val="both"/>
      </w:pPr>
      <w:r>
        <w:rPr>
          <w:rFonts w:ascii="Times New Roman"/>
          <w:b w:val="false"/>
          <w:i w:val="false"/>
          <w:color w:val="000000"/>
          <w:sz w:val="28"/>
        </w:rPr>
        <w:t>
      8. Судья адамды өзiне шақырады, оны үлгiлердi алу туралы ұйғарыммен қолхат ала отырып таныстырады, оған және осы процестік әрекеттерге қатысатын өзге де адамдарға олардың құқықтары мен мiндеттерiн түсiндiредi.</w:t>
      </w:r>
    </w:p>
    <w:bookmarkEnd w:id="2519"/>
    <w:bookmarkStart w:name="z2704" w:id="2520"/>
    <w:p>
      <w:pPr>
        <w:spacing w:after="0"/>
        <w:ind w:left="0"/>
        <w:jc w:val="both"/>
      </w:pPr>
      <w:r>
        <w:rPr>
          <w:rFonts w:ascii="Times New Roman"/>
          <w:b w:val="false"/>
          <w:i w:val="false"/>
          <w:color w:val="000000"/>
          <w:sz w:val="28"/>
        </w:rPr>
        <w:t>
      9. Судья жеке өзi немесе маманның қатысуымен қажеттi әрекеттердi жүргiзедi, үлгiлердi алады, оларды орайды және оларға мөр басады.</w:t>
      </w:r>
    </w:p>
    <w:bookmarkEnd w:id="2520"/>
    <w:bookmarkStart w:name="z2705" w:id="2521"/>
    <w:p>
      <w:pPr>
        <w:spacing w:after="0"/>
        <w:ind w:left="0"/>
        <w:jc w:val="both"/>
      </w:pPr>
      <w:r>
        <w:rPr>
          <w:rFonts w:ascii="Times New Roman"/>
          <w:b w:val="false"/>
          <w:i w:val="false"/>
          <w:color w:val="000000"/>
          <w:sz w:val="28"/>
        </w:rPr>
        <w:t>
      10. Үлгiлердi алу нәтижелерi процестік әрекет (сот отырысы) хаттамасында тiркеледi, онда жүргiзiлген ретi сақтала отырып: үлгiлердi алу үшiн жасалған әрекеттер, бұл ретте қолданылған ғылыми-зерттеулер және басқа да әдiстер мен рәсiмдер, сондай-ақ үлгiлердiң өздерi сипатталады.</w:t>
      </w:r>
    </w:p>
    <w:bookmarkEnd w:id="2521"/>
    <w:p>
      <w:pPr>
        <w:spacing w:after="0"/>
        <w:ind w:left="0"/>
        <w:jc w:val="both"/>
      </w:pPr>
      <w:r>
        <w:rPr>
          <w:rFonts w:ascii="Times New Roman"/>
          <w:b/>
          <w:i w:val="false"/>
          <w:color w:val="000000"/>
          <w:sz w:val="28"/>
        </w:rPr>
        <w:t>775-бап. Дәрiгердiң немесе басқа маманның, сондай-ақ сарапшының үлгiлердi алуы</w:t>
      </w:r>
    </w:p>
    <w:bookmarkStart w:name="z2706" w:id="2522"/>
    <w:p>
      <w:pPr>
        <w:spacing w:after="0"/>
        <w:ind w:left="0"/>
        <w:jc w:val="both"/>
      </w:pPr>
      <w:r>
        <w:rPr>
          <w:rFonts w:ascii="Times New Roman"/>
          <w:b w:val="false"/>
          <w:i w:val="false"/>
          <w:color w:val="000000"/>
          <w:sz w:val="28"/>
        </w:rPr>
        <w:t>
      1. Судья өзiнен үлгiлер алынуға тиiс адамды, сондай-ақ тиiстi тапсырмасы бар ұйғарымды дәрiгерге немесе басқа маманға жiбередi. Ұйғарымда осы процестік әрекетке қатысушылардың барлығының құқықтары мен мiндеттерi көрсетiлуге тиiс.</w:t>
      </w:r>
    </w:p>
    <w:bookmarkEnd w:id="2522"/>
    <w:bookmarkStart w:name="z2707" w:id="2523"/>
    <w:p>
      <w:pPr>
        <w:spacing w:after="0"/>
        <w:ind w:left="0"/>
        <w:jc w:val="both"/>
      </w:pPr>
      <w:r>
        <w:rPr>
          <w:rFonts w:ascii="Times New Roman"/>
          <w:b w:val="false"/>
          <w:i w:val="false"/>
          <w:color w:val="000000"/>
          <w:sz w:val="28"/>
        </w:rPr>
        <w:t>
      2. Дәрiгер немесе басқа маман судьяның тапсырмасы бойынша қажеттi әрекеттердi жүргiзедi және үлгiлердi алады. Үлгiлер оралады және мөр басылады, одан кейiн дәрiгер немесе басқа маман жасаған ресми құжатпен бiрге судьяға жiберiледi.</w:t>
      </w:r>
    </w:p>
    <w:bookmarkEnd w:id="2523"/>
    <w:bookmarkStart w:name="z2708" w:id="2524"/>
    <w:p>
      <w:pPr>
        <w:spacing w:after="0"/>
        <w:ind w:left="0"/>
        <w:jc w:val="both"/>
      </w:pPr>
      <w:r>
        <w:rPr>
          <w:rFonts w:ascii="Times New Roman"/>
          <w:b w:val="false"/>
          <w:i w:val="false"/>
          <w:color w:val="000000"/>
          <w:sz w:val="28"/>
        </w:rPr>
        <w:t>
      3. Сарапшы зерттеу процесiнде эксперименттік үлгiлер дайындауы мүмкiн, бұл туралы ол қорытындыда хабарлайды.</w:t>
      </w:r>
    </w:p>
    <w:bookmarkEnd w:id="2524"/>
    <w:bookmarkStart w:name="z2709" w:id="2525"/>
    <w:p>
      <w:pPr>
        <w:spacing w:after="0"/>
        <w:ind w:left="0"/>
        <w:jc w:val="both"/>
      </w:pPr>
      <w:r>
        <w:rPr>
          <w:rFonts w:ascii="Times New Roman"/>
          <w:b w:val="false"/>
          <w:i w:val="false"/>
          <w:color w:val="000000"/>
          <w:sz w:val="28"/>
        </w:rPr>
        <w:t>
      4. Судья мұндай үлгiлердi дайындау кезiнде қатысуға құқылы, оны өзi жасайтын хаттамада көрсетедi.</w:t>
      </w:r>
    </w:p>
    <w:bookmarkEnd w:id="2525"/>
    <w:bookmarkStart w:name="z2710" w:id="2526"/>
    <w:p>
      <w:pPr>
        <w:spacing w:after="0"/>
        <w:ind w:left="0"/>
        <w:jc w:val="both"/>
      </w:pPr>
      <w:r>
        <w:rPr>
          <w:rFonts w:ascii="Times New Roman"/>
          <w:b w:val="false"/>
          <w:i w:val="false"/>
          <w:color w:val="000000"/>
          <w:sz w:val="28"/>
        </w:rPr>
        <w:t>
      5. Сарапшы зерттеу жүргiзгеннен кейiн үлгiлердi оралған және мөр басылған түрде өзiнiң қорытындысына қоса береді.</w:t>
      </w:r>
    </w:p>
    <w:bookmarkEnd w:id="2526"/>
    <w:bookmarkStart w:name="z2711" w:id="2527"/>
    <w:p>
      <w:pPr>
        <w:spacing w:after="0"/>
        <w:ind w:left="0"/>
        <w:jc w:val="both"/>
      </w:pPr>
      <w:r>
        <w:rPr>
          <w:rFonts w:ascii="Times New Roman"/>
          <w:b w:val="false"/>
          <w:i w:val="false"/>
          <w:color w:val="000000"/>
          <w:sz w:val="28"/>
        </w:rPr>
        <w:t>
      6. Егер үлгiлердi судьяның тапсырмасы бойынша маман немесе сарапшы алған болса, ол ресми құжат жасап, оған процестік әрекетке қатысушылардың барлығы қол қояды және iс материалдарына қосып тігу үшiн судьяға берiледi.</w:t>
      </w:r>
    </w:p>
    <w:bookmarkEnd w:id="2527"/>
    <w:bookmarkStart w:name="z2712" w:id="2528"/>
    <w:p>
      <w:pPr>
        <w:spacing w:after="0"/>
        <w:ind w:left="0"/>
        <w:jc w:val="both"/>
      </w:pPr>
      <w:r>
        <w:rPr>
          <w:rFonts w:ascii="Times New Roman"/>
          <w:b w:val="false"/>
          <w:i w:val="false"/>
          <w:color w:val="000000"/>
          <w:sz w:val="28"/>
        </w:rPr>
        <w:t>
      7. Алынған үлгiлер оралған және мөр басылған түрде хаттамаға қоса беріледi.</w:t>
      </w:r>
    </w:p>
    <w:bookmarkEnd w:id="2528"/>
    <w:p>
      <w:pPr>
        <w:spacing w:after="0"/>
        <w:ind w:left="0"/>
        <w:jc w:val="both"/>
      </w:pPr>
      <w:r>
        <w:rPr>
          <w:rFonts w:ascii="Times New Roman"/>
          <w:b/>
          <w:i w:val="false"/>
          <w:color w:val="000000"/>
          <w:sz w:val="28"/>
        </w:rPr>
        <w:t>776-бап. Үлгiлердi алу кезiнде жеке бас құқықтарын қорғау</w:t>
      </w:r>
    </w:p>
    <w:p>
      <w:pPr>
        <w:spacing w:after="0"/>
        <w:ind w:left="0"/>
        <w:jc w:val="both"/>
      </w:pPr>
      <w:r>
        <w:rPr>
          <w:rFonts w:ascii="Times New Roman"/>
          <w:b w:val="false"/>
          <w:i w:val="false"/>
          <w:color w:val="000000"/>
          <w:sz w:val="28"/>
        </w:rPr>
        <w:t>
      Үлгiлердi алу әдiстерi мен ғылыми-техникалық құралдары адамның өмiрi мен денсаулығы үшiн қауiпсiз болуға тиiс. Қатты ауыру сезiнуiн тудыратын күрделi медициналық рәсiмдердi немесе әдiстердi қолдануға үлгiлер алынуға тиiстi адамның жазбаша келiсiмімен ғана, ал егер ол кәмелетке толмаған немесе психикалық аурумен ауыратын болса, онда оның заңды өкiлдерiнiң келiсiмiмен ғана жол берiледi.</w:t>
      </w:r>
    </w:p>
    <w:p>
      <w:pPr>
        <w:spacing w:after="0"/>
        <w:ind w:left="0"/>
        <w:jc w:val="both"/>
      </w:pPr>
      <w:r>
        <w:rPr>
          <w:rFonts w:ascii="Times New Roman"/>
          <w:b/>
          <w:i w:val="false"/>
          <w:color w:val="000000"/>
          <w:sz w:val="28"/>
        </w:rPr>
        <w:t>777-бап. Заттай дәлелдемелер</w:t>
      </w:r>
    </w:p>
    <w:bookmarkStart w:name="z2713" w:id="2529"/>
    <w:p>
      <w:pPr>
        <w:spacing w:after="0"/>
        <w:ind w:left="0"/>
        <w:jc w:val="both"/>
      </w:pPr>
      <w:r>
        <w:rPr>
          <w:rFonts w:ascii="Times New Roman"/>
          <w:b w:val="false"/>
          <w:i w:val="false"/>
          <w:color w:val="000000"/>
          <w:sz w:val="28"/>
        </w:rPr>
        <w:t>
      1. Құқық бұзушылықтың құралы не нысанасы болған не оның iздерi қалған заттар әкiмшiлiк құқық бұзушылық туралы iс бойынша заттай дәлелдемелер болып табылады.</w:t>
      </w:r>
    </w:p>
    <w:bookmarkEnd w:id="2529"/>
    <w:bookmarkStart w:name="z2714" w:id="2530"/>
    <w:p>
      <w:pPr>
        <w:spacing w:after="0"/>
        <w:ind w:left="0"/>
        <w:jc w:val="both"/>
      </w:pPr>
      <w:r>
        <w:rPr>
          <w:rFonts w:ascii="Times New Roman"/>
          <w:b w:val="false"/>
          <w:i w:val="false"/>
          <w:color w:val="000000"/>
          <w:sz w:val="28"/>
        </w:rPr>
        <w:t>
      2. Қажет болған жағдайларда заттай дәлелдемелер суретке түсiрiледi немесе өзге тәсiлмен тiркеледi және iске тiгiледi, бұл жөнiнде әкiмшiлiк құқық бұзушылық туралы хаттамаға немесе осы Кодексте көзделген өзге хаттамаға жазба жазылады.</w:t>
      </w:r>
    </w:p>
    <w:bookmarkEnd w:id="2530"/>
    <w:bookmarkStart w:name="z2715" w:id="2531"/>
    <w:p>
      <w:pPr>
        <w:spacing w:after="0"/>
        <w:ind w:left="0"/>
        <w:jc w:val="both"/>
      </w:pPr>
      <w:r>
        <w:rPr>
          <w:rFonts w:ascii="Times New Roman"/>
          <w:b w:val="false"/>
          <w:i w:val="false"/>
          <w:color w:val="000000"/>
          <w:sz w:val="28"/>
        </w:rPr>
        <w:t>
      3. Жүргізуінде әкiмшiлiк құқық бұзушылық туралы іс жатқан судья, орган (лауазымды адам) iс мәнi бойынша шешiлгенге дейiн заттай дәлелдемелердiң сақталуын қамтамасыз етуге қажеттi шаралар қолдануға, сондай-ақ iстi қарау аяқталысымен олар туралы шешiм қабылдауға мiндеттi.</w:t>
      </w:r>
    </w:p>
    <w:bookmarkEnd w:id="2531"/>
    <w:p>
      <w:pPr>
        <w:spacing w:after="0"/>
        <w:ind w:left="0"/>
        <w:jc w:val="both"/>
      </w:pPr>
      <w:r>
        <w:rPr>
          <w:rFonts w:ascii="Times New Roman"/>
          <w:b/>
          <w:i w:val="false"/>
          <w:color w:val="000000"/>
          <w:sz w:val="28"/>
        </w:rPr>
        <w:t>778-бап. Ғылыми-техникалық құралдар</w:t>
      </w:r>
    </w:p>
    <w:bookmarkStart w:name="z2716" w:id="2532"/>
    <w:p>
      <w:pPr>
        <w:spacing w:after="0"/>
        <w:ind w:left="0"/>
        <w:jc w:val="both"/>
      </w:pPr>
      <w:r>
        <w:rPr>
          <w:rFonts w:ascii="Times New Roman"/>
          <w:b w:val="false"/>
          <w:i w:val="false"/>
          <w:color w:val="000000"/>
          <w:sz w:val="28"/>
        </w:rPr>
        <w:t>
      1. Сот, орган (лауазымды адам) және әкімшілік құқық бұзушылық туралы іс бойынша іс жүргізудің қатысушылары ғылыми-техникалық құралдарды пайдалану кезінде алынған нақты деректерді пайдалануға және ұсынуға құқылы.</w:t>
      </w:r>
    </w:p>
    <w:bookmarkEnd w:id="2532"/>
    <w:bookmarkStart w:name="z2717" w:id="2533"/>
    <w:p>
      <w:pPr>
        <w:spacing w:after="0"/>
        <w:ind w:left="0"/>
        <w:jc w:val="both"/>
      </w:pPr>
      <w:r>
        <w:rPr>
          <w:rFonts w:ascii="Times New Roman"/>
          <w:b w:val="false"/>
          <w:i w:val="false"/>
          <w:color w:val="000000"/>
          <w:sz w:val="28"/>
        </w:rPr>
        <w:t xml:space="preserve">
      2. Егер ғылыми-техникалық құралдар: </w:t>
      </w:r>
    </w:p>
    <w:bookmarkEnd w:id="2533"/>
    <w:p>
      <w:pPr>
        <w:spacing w:after="0"/>
        <w:ind w:left="0"/>
        <w:jc w:val="both"/>
      </w:pPr>
      <w:r>
        <w:rPr>
          <w:rFonts w:ascii="Times New Roman"/>
          <w:b w:val="false"/>
          <w:i w:val="false"/>
          <w:color w:val="000000"/>
          <w:sz w:val="28"/>
        </w:rPr>
        <w:t>
      1) заңда тікелей көзделсе немесе оның нормалары мен қағидаттарына қайшы келмесе;</w:t>
      </w:r>
    </w:p>
    <w:p>
      <w:pPr>
        <w:spacing w:after="0"/>
        <w:ind w:left="0"/>
        <w:jc w:val="both"/>
      </w:pPr>
      <w:r>
        <w:rPr>
          <w:rFonts w:ascii="Times New Roman"/>
          <w:b w:val="false"/>
          <w:i w:val="false"/>
          <w:color w:val="000000"/>
          <w:sz w:val="28"/>
        </w:rPr>
        <w:t>
      2) ғылыми негізделген болса;</w:t>
      </w:r>
    </w:p>
    <w:p>
      <w:pPr>
        <w:spacing w:after="0"/>
        <w:ind w:left="0"/>
        <w:jc w:val="both"/>
      </w:pPr>
      <w:r>
        <w:rPr>
          <w:rFonts w:ascii="Times New Roman"/>
          <w:b w:val="false"/>
          <w:i w:val="false"/>
          <w:color w:val="000000"/>
          <w:sz w:val="28"/>
        </w:rPr>
        <w:t>
      3) іс бойынша іс жүргізудің тиімділігін қамтамасыз етсе;</w:t>
      </w:r>
    </w:p>
    <w:p>
      <w:pPr>
        <w:spacing w:after="0"/>
        <w:ind w:left="0"/>
        <w:jc w:val="both"/>
      </w:pPr>
      <w:r>
        <w:rPr>
          <w:rFonts w:ascii="Times New Roman"/>
          <w:b w:val="false"/>
          <w:i w:val="false"/>
          <w:color w:val="000000"/>
          <w:sz w:val="28"/>
        </w:rPr>
        <w:t>
      4) қауіпсіз болса, оларды пайдалануға жол беріледі деп танылады.</w:t>
      </w:r>
    </w:p>
    <w:bookmarkStart w:name="z2718" w:id="2534"/>
    <w:p>
      <w:pPr>
        <w:spacing w:after="0"/>
        <w:ind w:left="0"/>
        <w:jc w:val="both"/>
      </w:pPr>
      <w:r>
        <w:rPr>
          <w:rFonts w:ascii="Times New Roman"/>
          <w:b w:val="false"/>
          <w:i w:val="false"/>
          <w:color w:val="000000"/>
          <w:sz w:val="28"/>
        </w:rPr>
        <w:t>
      3. Ғылыми-техникалық құралдарды пайдалану кезінде алынған нақты деректер әкімшілік құқық бұзушылық туралы хаттамада немесе әкімшілік құқық бұзушылық туралы іс бойынша қаулыда көрсетіледі.</w:t>
      </w:r>
    </w:p>
    <w:bookmarkEnd w:id="2534"/>
    <w:p>
      <w:pPr>
        <w:spacing w:after="0"/>
        <w:ind w:left="0"/>
        <w:jc w:val="both"/>
      </w:pPr>
      <w:r>
        <w:rPr>
          <w:rFonts w:ascii="Times New Roman"/>
          <w:b/>
          <w:i w:val="false"/>
          <w:color w:val="000000"/>
          <w:sz w:val="28"/>
        </w:rPr>
        <w:t>779-бап. Құжаттар</w:t>
      </w:r>
    </w:p>
    <w:bookmarkStart w:name="z2719" w:id="2535"/>
    <w:p>
      <w:pPr>
        <w:spacing w:after="0"/>
        <w:ind w:left="0"/>
        <w:jc w:val="both"/>
      </w:pPr>
      <w:r>
        <w:rPr>
          <w:rFonts w:ascii="Times New Roman"/>
          <w:b w:val="false"/>
          <w:i w:val="false"/>
          <w:color w:val="000000"/>
          <w:sz w:val="28"/>
        </w:rPr>
        <w:t>
      1. Егер ұйымдар, лауазымды адамдар және жеке тұлғалар баяндаған немесе куәландырған мәлiметтердiң әкiмшiлiк құқық бұзушылық туралы iс үшiн маңызы болса, құжаттар iс бойынша дәлелдемелер деп танылады.</w:t>
      </w:r>
    </w:p>
    <w:bookmarkEnd w:id="2535"/>
    <w:bookmarkStart w:name="z2720" w:id="2536"/>
    <w:p>
      <w:pPr>
        <w:spacing w:after="0"/>
        <w:ind w:left="0"/>
        <w:jc w:val="both"/>
      </w:pPr>
      <w:r>
        <w:rPr>
          <w:rFonts w:ascii="Times New Roman"/>
          <w:b w:val="false"/>
          <w:i w:val="false"/>
          <w:color w:val="000000"/>
          <w:sz w:val="28"/>
        </w:rPr>
        <w:t>
      2. Құжаттар жазбаша да, өзге де нысанда тiркелген мәлiметтерді қамтуы мүмкiн. Құжаттарға, оның ішінде осы Кодексте көзделген тәртiппен алынған, талап етiп алдырылған немесе ұсынылған компьютерлiк ақпаратты, фото- және кинотүсiрiлiмдерді, дыбыс- және бейнежазбаларды қамтитын материалдар жатқызылуы мүмкiн.</w:t>
      </w:r>
    </w:p>
    <w:bookmarkEnd w:id="2536"/>
    <w:bookmarkStart w:name="z2721" w:id="2537"/>
    <w:p>
      <w:pPr>
        <w:spacing w:after="0"/>
        <w:ind w:left="0"/>
        <w:jc w:val="both"/>
      </w:pPr>
      <w:r>
        <w:rPr>
          <w:rFonts w:ascii="Times New Roman"/>
          <w:b w:val="false"/>
          <w:i w:val="false"/>
          <w:color w:val="000000"/>
          <w:sz w:val="28"/>
        </w:rPr>
        <w:t>
      3. Көлік құралын басқару құқығына жүргізуші куәлігі оның төлнұсқалығын тексеру және жеке тұлғаны көлік құралын басқару құқығынан айыру туралы шешім қабылдау жағдайларында ғана іс үшін маңызы бар құжат болып табылады.</w:t>
      </w:r>
    </w:p>
    <w:bookmarkEnd w:id="2537"/>
    <w:bookmarkStart w:name="z2722" w:id="2538"/>
    <w:p>
      <w:pPr>
        <w:spacing w:after="0"/>
        <w:ind w:left="0"/>
        <w:jc w:val="both"/>
      </w:pPr>
      <w:r>
        <w:rPr>
          <w:rFonts w:ascii="Times New Roman"/>
          <w:b w:val="false"/>
          <w:i w:val="false"/>
          <w:color w:val="000000"/>
          <w:sz w:val="28"/>
        </w:rPr>
        <w:t>
      4. Жүргізуінде әкiмшiлiк құқық бұзушылық туралы іс жатқан судья, орган (лауазымды адам) iс мәнi бойынша шешiлгенге дейiн құжаттардың сақталуын қамтамасыз етуге қажеттi шаралар қолдануға, сондай-ақ iстi қарау аяқталысымен олар туралы шешiм қабылдауға мiндеттi.</w:t>
      </w:r>
    </w:p>
    <w:bookmarkEnd w:id="2538"/>
    <w:bookmarkStart w:name="z2723" w:id="2539"/>
    <w:p>
      <w:pPr>
        <w:spacing w:after="0"/>
        <w:ind w:left="0"/>
        <w:jc w:val="both"/>
      </w:pPr>
      <w:r>
        <w:rPr>
          <w:rFonts w:ascii="Times New Roman"/>
          <w:b w:val="false"/>
          <w:i w:val="false"/>
          <w:color w:val="000000"/>
          <w:sz w:val="28"/>
        </w:rPr>
        <w:t xml:space="preserve">
      5. Құжаттарда осы Кодекстiң </w:t>
      </w:r>
      <w:r>
        <w:rPr>
          <w:rFonts w:ascii="Times New Roman"/>
          <w:b w:val="false"/>
          <w:i w:val="false"/>
          <w:color w:val="000000"/>
          <w:sz w:val="28"/>
        </w:rPr>
        <w:t>777-бабында</w:t>
      </w:r>
      <w:r>
        <w:rPr>
          <w:rFonts w:ascii="Times New Roman"/>
          <w:b w:val="false"/>
          <w:i w:val="false"/>
          <w:color w:val="000000"/>
          <w:sz w:val="28"/>
        </w:rPr>
        <w:t xml:space="preserve"> көрсетілген белгiлер болған жағдайларда, олар заттай дәлелдемелер болып табылады.</w:t>
      </w:r>
    </w:p>
    <w:bookmarkEnd w:id="2539"/>
    <w:p>
      <w:pPr>
        <w:spacing w:after="0"/>
        <w:ind w:left="0"/>
        <w:jc w:val="both"/>
      </w:pPr>
      <w:r>
        <w:rPr>
          <w:rFonts w:ascii="Times New Roman"/>
          <w:b/>
          <w:i w:val="false"/>
          <w:color w:val="000000"/>
          <w:sz w:val="28"/>
        </w:rPr>
        <w:t>780-бап. Қосымша мәлiметтерді талап етіп алдыру</w:t>
      </w:r>
    </w:p>
    <w:bookmarkStart w:name="z2724" w:id="2540"/>
    <w:p>
      <w:pPr>
        <w:spacing w:after="0"/>
        <w:ind w:left="0"/>
        <w:jc w:val="both"/>
      </w:pPr>
      <w:r>
        <w:rPr>
          <w:rFonts w:ascii="Times New Roman"/>
          <w:b w:val="false"/>
          <w:i w:val="false"/>
          <w:color w:val="000000"/>
          <w:sz w:val="28"/>
        </w:rPr>
        <w:t>
      1. Жүргізуінде әкiмшiлiк құқық бұзушылық туралы іс жатқан судья, орган (лауазымды адам) ұйымдардан, қоғамдық бiрлестiктерден iстiң шешiлуiне қажеттi қосымша мәлiметтерді талап етіп алдыру туралы ұйғарым шығаруға құқылы.</w:t>
      </w:r>
    </w:p>
    <w:bookmarkEnd w:id="2540"/>
    <w:bookmarkStart w:name="z2725" w:id="2541"/>
    <w:p>
      <w:pPr>
        <w:spacing w:after="0"/>
        <w:ind w:left="0"/>
        <w:jc w:val="both"/>
      </w:pPr>
      <w:r>
        <w:rPr>
          <w:rFonts w:ascii="Times New Roman"/>
          <w:b w:val="false"/>
          <w:i w:val="false"/>
          <w:color w:val="000000"/>
          <w:sz w:val="28"/>
        </w:rPr>
        <w:t>
      2. Судьяның, органның (лауазымды адамның) қосымша мәлiметтерді талап етіп алдыру туралы ұйғарымында қаралып жатқан iстiң мәнi қысқаша баяндалып, анықтауға жататын мән-жайлар көрсетiледi. Осы ұйғарым жiберiлiп отырған сот үшiн мiндеттi болып табылады және белгiленген мерзiмде орындалуға жатады.</w:t>
      </w:r>
    </w:p>
    <w:bookmarkEnd w:id="2541"/>
    <w:bookmarkStart w:name="z2726" w:id="2542"/>
    <w:p>
      <w:pPr>
        <w:spacing w:after="0"/>
        <w:ind w:left="0"/>
        <w:jc w:val="both"/>
      </w:pPr>
      <w:r>
        <w:rPr>
          <w:rFonts w:ascii="Times New Roman"/>
          <w:b w:val="false"/>
          <w:i w:val="false"/>
          <w:color w:val="000000"/>
          <w:sz w:val="28"/>
        </w:rPr>
        <w:t>
      3. Талап етiлетін мәлiметтер талап алынған күннен бастап үш тәулік ішінде жiберiлуге тиiс.</w:t>
      </w:r>
    </w:p>
    <w:bookmarkEnd w:id="2542"/>
    <w:bookmarkStart w:name="z2727" w:id="2543"/>
    <w:p>
      <w:pPr>
        <w:spacing w:after="0"/>
        <w:ind w:left="0"/>
        <w:jc w:val="both"/>
      </w:pPr>
      <w:r>
        <w:rPr>
          <w:rFonts w:ascii="Times New Roman"/>
          <w:b w:val="false"/>
          <w:i w:val="false"/>
          <w:color w:val="000000"/>
          <w:sz w:val="28"/>
        </w:rPr>
        <w:t>
      4. Көрсетілген мәлiметтердi ұсыну мүмкiн болмаған кезде ұйым, қоғамдық бiрлестiк ұйғарым шығарған судьяны, органды (лауазымды адамны) бұл туралы үш тәулік ішінде жазбаша нысанда хабардар етуге мiндеттi.</w:t>
      </w:r>
    </w:p>
    <w:bookmarkEnd w:id="2543"/>
    <w:p>
      <w:pPr>
        <w:spacing w:after="0"/>
        <w:ind w:left="0"/>
        <w:jc w:val="both"/>
      </w:pPr>
      <w:r>
        <w:rPr>
          <w:rFonts w:ascii="Times New Roman"/>
          <w:b/>
          <w:i w:val="false"/>
          <w:color w:val="000000"/>
          <w:sz w:val="28"/>
        </w:rPr>
        <w:t>781-бап. Дәлелдеу</w:t>
      </w:r>
    </w:p>
    <w:bookmarkStart w:name="z2728" w:id="2544"/>
    <w:p>
      <w:pPr>
        <w:spacing w:after="0"/>
        <w:ind w:left="0"/>
        <w:jc w:val="both"/>
      </w:pPr>
      <w:r>
        <w:rPr>
          <w:rFonts w:ascii="Times New Roman"/>
          <w:b w:val="false"/>
          <w:i w:val="false"/>
          <w:color w:val="000000"/>
          <w:sz w:val="28"/>
        </w:rPr>
        <w:t>
      1. Дәлелдеу әкімшілік құқық бұзушылықтар туралы iстердi заңды, негiзді және әдiл қарау үшiн маңызы бар мән-жайларды анықтау мақсатында дәлелдемелердi жинаудан, тексеруден және бағалаудан тұрады.</w:t>
      </w:r>
    </w:p>
    <w:bookmarkEnd w:id="2544"/>
    <w:bookmarkStart w:name="z2729" w:id="2545"/>
    <w:p>
      <w:pPr>
        <w:spacing w:after="0"/>
        <w:ind w:left="0"/>
        <w:jc w:val="both"/>
      </w:pPr>
      <w:r>
        <w:rPr>
          <w:rFonts w:ascii="Times New Roman"/>
          <w:b w:val="false"/>
          <w:i w:val="false"/>
          <w:color w:val="000000"/>
          <w:sz w:val="28"/>
        </w:rPr>
        <w:t>
      2. Құқық бұзушылықтың әкімшілік жауаптылық негіздері мен кiнәсiнiң болуын дәлелдеу мiндетi әкімшілік құқық бұзушылықтар туралы іс бойынша іс жүргізуді жүзеге асыруға уәкілеттік берілген органға (лауазымды адамға) жүктеледі.</w:t>
      </w:r>
    </w:p>
    <w:bookmarkEnd w:id="2545"/>
    <w:p>
      <w:pPr>
        <w:spacing w:after="0"/>
        <w:ind w:left="0"/>
        <w:jc w:val="both"/>
      </w:pPr>
      <w:r>
        <w:rPr>
          <w:rFonts w:ascii="Times New Roman"/>
          <w:b/>
          <w:i w:val="false"/>
          <w:color w:val="000000"/>
          <w:sz w:val="28"/>
        </w:rPr>
        <w:t>782-бап. Дәлелдемелерді жинау</w:t>
      </w:r>
    </w:p>
    <w:bookmarkStart w:name="z2730" w:id="2546"/>
    <w:p>
      <w:pPr>
        <w:spacing w:after="0"/>
        <w:ind w:left="0"/>
        <w:jc w:val="both"/>
      </w:pPr>
      <w:r>
        <w:rPr>
          <w:rFonts w:ascii="Times New Roman"/>
          <w:b w:val="false"/>
          <w:i w:val="false"/>
          <w:color w:val="000000"/>
          <w:sz w:val="28"/>
        </w:rPr>
        <w:t>
      1. Дәлелдемелерді жинау осы Кодексте көзделген әрекеттерді жүзеге асыру арқылы әкімшілік құқық бұзушылықтар туралы iстер бойынша іс жүргізу процесінде жүргізіледі.</w:t>
      </w:r>
    </w:p>
    <w:bookmarkEnd w:id="2546"/>
    <w:bookmarkStart w:name="z2731" w:id="2547"/>
    <w:p>
      <w:pPr>
        <w:spacing w:after="0"/>
        <w:ind w:left="0"/>
        <w:jc w:val="both"/>
      </w:pPr>
      <w:r>
        <w:rPr>
          <w:rFonts w:ascii="Times New Roman"/>
          <w:b w:val="false"/>
          <w:i w:val="false"/>
          <w:color w:val="000000"/>
          <w:sz w:val="28"/>
        </w:rPr>
        <w:t>
      2. Нәрселер мен құжаттар оларды бағалағаннан кейін iске тігіледі, бұл жөнінде әкімшілік құқық бұзушылықтар туралы хаттамада тиісті жазба жасалады немесе бөлек хаттама жасалады.</w:t>
      </w:r>
    </w:p>
    <w:bookmarkEnd w:id="2547"/>
    <w:p>
      <w:pPr>
        <w:spacing w:after="0"/>
        <w:ind w:left="0"/>
        <w:jc w:val="both"/>
      </w:pPr>
      <w:r>
        <w:rPr>
          <w:rFonts w:ascii="Times New Roman"/>
          <w:b w:val="false"/>
          <w:i w:val="false"/>
          <w:color w:val="000000"/>
          <w:sz w:val="28"/>
        </w:rPr>
        <w:t>
      Әкімшілік құқық бұзушылықтар туралы iстер бойынша іс жүргізуге қатысушылар болып табылатын адамдардан нәрселер мен құжаттарды қабылдау өтінішхат негізінде жүзеге асырылады.</w:t>
      </w:r>
    </w:p>
    <w:p>
      <w:pPr>
        <w:spacing w:after="0"/>
        <w:ind w:left="0"/>
        <w:jc w:val="both"/>
      </w:pPr>
      <w:r>
        <w:rPr>
          <w:rFonts w:ascii="Times New Roman"/>
          <w:b/>
          <w:i w:val="false"/>
          <w:color w:val="000000"/>
          <w:sz w:val="28"/>
        </w:rPr>
        <w:t>783-бап. Дәлелдемелерді тексеру</w:t>
      </w:r>
    </w:p>
    <w:p>
      <w:pPr>
        <w:spacing w:after="0"/>
        <w:ind w:left="0"/>
        <w:jc w:val="both"/>
      </w:pPr>
      <w:r>
        <w:rPr>
          <w:rFonts w:ascii="Times New Roman"/>
          <w:b w:val="false"/>
          <w:i w:val="false"/>
          <w:color w:val="000000"/>
          <w:sz w:val="28"/>
        </w:rPr>
        <w:t>
      Әкімшілік құқық бұзушылық туралы iс бойынша барлық жиналған дәлелдемелер мұқият, жан-жақты және объективтi тексеруге жатады. Тексеру алынған дәлелдемелердi талдауды, оны басқа дәлелдемелермен салыстыруды, қосымша дәлелдемелер жинауды, дәлелдемелердi алу көздерiн тексерудi қамтиды.</w:t>
      </w:r>
    </w:p>
    <w:p>
      <w:pPr>
        <w:spacing w:after="0"/>
        <w:ind w:left="0"/>
        <w:jc w:val="both"/>
      </w:pPr>
      <w:r>
        <w:rPr>
          <w:rFonts w:ascii="Times New Roman"/>
          <w:b/>
          <w:i w:val="false"/>
          <w:color w:val="000000"/>
          <w:sz w:val="28"/>
        </w:rPr>
        <w:t>784-бап. Дәлелдемелердi бағалау</w:t>
      </w:r>
    </w:p>
    <w:bookmarkStart w:name="z2732" w:id="2548"/>
    <w:p>
      <w:pPr>
        <w:spacing w:after="0"/>
        <w:ind w:left="0"/>
        <w:jc w:val="both"/>
      </w:pPr>
      <w:r>
        <w:rPr>
          <w:rFonts w:ascii="Times New Roman"/>
          <w:b w:val="false"/>
          <w:i w:val="false"/>
          <w:color w:val="000000"/>
          <w:sz w:val="28"/>
        </w:rPr>
        <w:t xml:space="preserve">
      1. Дәлелдемелерді бағалау – бұл дәлелдемелерді талдау мен синтездеуден тұратын және жеке дәлелдемелердің тиесілігі, жол беруге болатындығы, анықтығы мен маңызы және қабылданған шешімді негіздеу үшін олардың жиынтығының жеткіліктілігі туралы түйінмен аяқталатын логикалық ойлау қызметі. </w:t>
      </w:r>
    </w:p>
    <w:bookmarkEnd w:id="2548"/>
    <w:bookmarkStart w:name="z2733" w:id="2549"/>
    <w:p>
      <w:pPr>
        <w:spacing w:after="0"/>
        <w:ind w:left="0"/>
        <w:jc w:val="both"/>
      </w:pPr>
      <w:r>
        <w:rPr>
          <w:rFonts w:ascii="Times New Roman"/>
          <w:b w:val="false"/>
          <w:i w:val="false"/>
          <w:color w:val="000000"/>
          <w:sz w:val="28"/>
        </w:rPr>
        <w:t>
      2. Әкiмшiлiк құқық бұзушылық туралы іс бойынша iс жүргiзудi жүзеге асыратын судья, орган (лауазымды адам) дәлелдемелердi заң мен ар-намысты басшылыққа ала отырып, дәлелдемелердi өз жиынтығында жан-жақты, толық және объективтi қарауға негiзделген өзiнiң iшкi сенiмi бойынша бағалайды. Ешбiр дәлелдеменiң алдын ала белгiленген күшi болмайды.</w:t>
      </w:r>
    </w:p>
    <w:bookmarkEnd w:id="2549"/>
    <w:bookmarkStart w:name="z2734" w:id="2550"/>
    <w:p>
      <w:pPr>
        <w:spacing w:after="0"/>
        <w:ind w:left="0"/>
        <w:jc w:val="both"/>
      </w:pPr>
      <w:r>
        <w:rPr>
          <w:rFonts w:ascii="Times New Roman"/>
          <w:b w:val="false"/>
          <w:i w:val="false"/>
          <w:color w:val="000000"/>
          <w:sz w:val="28"/>
        </w:rPr>
        <w:t>
      3. Әрбiр дәлелдеме тиесiлiлiгi, жол беруге болатындығы, анықтығы, ал барлық жиналған дәлелдемелер өз жиынтығында iстiң шешiлуi үшiн жеткiлiктiлiгi тұрғысынан бағалануға жатады.</w:t>
      </w:r>
    </w:p>
    <w:bookmarkEnd w:id="2550"/>
    <w:bookmarkStart w:name="z2735" w:id="2551"/>
    <w:p>
      <w:pPr>
        <w:spacing w:after="0"/>
        <w:ind w:left="0"/>
        <w:jc w:val="both"/>
      </w:pPr>
      <w:r>
        <w:rPr>
          <w:rFonts w:ascii="Times New Roman"/>
          <w:b w:val="false"/>
          <w:i w:val="false"/>
          <w:color w:val="000000"/>
          <w:sz w:val="28"/>
        </w:rPr>
        <w:t>
      4. Егер дәлелдеме iс үшiн маңызы бар мән-жайлардың болуы туралы түйіндерді растайтын, жоққа шығаратын немесе оған күмән келтiретiн нақты деректерді білдірсе, дәлелдеме iске қатысты деп танылады.</w:t>
      </w:r>
    </w:p>
    <w:bookmarkEnd w:id="2551"/>
    <w:bookmarkStart w:name="z2736" w:id="2552"/>
    <w:p>
      <w:pPr>
        <w:spacing w:after="0"/>
        <w:ind w:left="0"/>
        <w:jc w:val="both"/>
      </w:pPr>
      <w:r>
        <w:rPr>
          <w:rFonts w:ascii="Times New Roman"/>
          <w:b w:val="false"/>
          <w:i w:val="false"/>
          <w:color w:val="000000"/>
          <w:sz w:val="28"/>
        </w:rPr>
        <w:t>
      5. Егер дәлелдеме осы Кодексте көзделген тәртiппен алынса, ол жол беруге болатын дәлелдеме деп танылады.</w:t>
      </w:r>
    </w:p>
    <w:bookmarkEnd w:id="2552"/>
    <w:bookmarkStart w:name="z2737" w:id="2553"/>
    <w:p>
      <w:pPr>
        <w:spacing w:after="0"/>
        <w:ind w:left="0"/>
        <w:jc w:val="both"/>
      </w:pPr>
      <w:r>
        <w:rPr>
          <w:rFonts w:ascii="Times New Roman"/>
          <w:b w:val="false"/>
          <w:i w:val="false"/>
          <w:color w:val="000000"/>
          <w:sz w:val="28"/>
        </w:rPr>
        <w:t>
      6. Егер тексеру нәтижесiнде дәлелдеменiң шындыққа сәйкес екендiгi анықталса, ол анық дәлелдеме деп танылады.</w:t>
      </w:r>
    </w:p>
    <w:bookmarkEnd w:id="2553"/>
    <w:bookmarkStart w:name="z2738" w:id="2554"/>
    <w:p>
      <w:pPr>
        <w:spacing w:after="0"/>
        <w:ind w:left="0"/>
        <w:jc w:val="both"/>
      </w:pPr>
      <w:r>
        <w:rPr>
          <w:rFonts w:ascii="Times New Roman"/>
          <w:b w:val="false"/>
          <w:i w:val="false"/>
          <w:color w:val="000000"/>
          <w:sz w:val="28"/>
        </w:rPr>
        <w:t>
      7. Егер дәлелденуге жататын мән-жайлардың барлығы және әрқайсысы туралы ақиқатты даусыз анықтайтын, iске қатысты жол берiлетiн және анық дәлелдемелердiң бәрi жиналса, дәлелдемелердiң жиынтығы iстiң шешiлуi үшiн жеткiлiктi деп танылады.</w:t>
      </w:r>
    </w:p>
    <w:bookmarkEnd w:id="2554"/>
    <w:bookmarkStart w:name="z2906" w:id="2555"/>
    <w:p>
      <w:pPr>
        <w:spacing w:after="0"/>
        <w:ind w:left="0"/>
        <w:jc w:val="left"/>
      </w:pPr>
      <w:r>
        <w:rPr>
          <w:rFonts w:ascii="Times New Roman"/>
          <w:b/>
          <w:i w:val="false"/>
          <w:color w:val="000000"/>
        </w:rPr>
        <w:t xml:space="preserve"> 40-тарау. ӘКІМШІЛІК ҚҰҚЫҚ БҰЗУШЫЛЫҚ ТУРАЛЫ ІСТЕР БОЙЫНША ІС</w:t>
      </w:r>
      <w:r>
        <w:br/>
      </w:r>
      <w:r>
        <w:rPr>
          <w:rFonts w:ascii="Times New Roman"/>
          <w:b/>
          <w:i w:val="false"/>
          <w:color w:val="000000"/>
        </w:rPr>
        <w:t>ЖҮРГІЗУДІ ҚАМТАМАСЫЗ ЕТУ ШАРАЛАРЫН ҚОЛДАНУ</w:t>
      </w:r>
    </w:p>
    <w:bookmarkEnd w:id="2555"/>
    <w:p>
      <w:pPr>
        <w:spacing w:after="0"/>
        <w:ind w:left="0"/>
        <w:jc w:val="both"/>
      </w:pPr>
      <w:r>
        <w:rPr>
          <w:rFonts w:ascii="Times New Roman"/>
          <w:b/>
          <w:i w:val="false"/>
          <w:color w:val="000000"/>
          <w:sz w:val="28"/>
        </w:rPr>
        <w:t>785-бап. Әкiмшiлiк құқық бұзушылық туралы iс бойынша іс жүргiзудi қамтамасыз ету шаралары</w:t>
      </w:r>
    </w:p>
    <w:bookmarkStart w:name="z2739" w:id="2556"/>
    <w:p>
      <w:pPr>
        <w:spacing w:after="0"/>
        <w:ind w:left="0"/>
        <w:jc w:val="both"/>
      </w:pPr>
      <w:r>
        <w:rPr>
          <w:rFonts w:ascii="Times New Roman"/>
          <w:b w:val="false"/>
          <w:i w:val="false"/>
          <w:color w:val="000000"/>
          <w:sz w:val="28"/>
        </w:rPr>
        <w:t>
      1. Әкiмшiлiк құқық бұзушылықтың жолын кесу, оны жасауға күдiктiнiң жеке басын анықтау, әкiмшiлiк құқық бұзушылық жасалған жерде әкiмшiлiк құқық бұзушылық туралы хаттама жасау мүмкiн болмағанда, оны жасау, iстi уақтылы және дұрыс қарауды және iс бойынша қабылданған қаулыны орындауды қамтамасыз ету, адамдардың өміріне немесе денсаулығына тікелей қатерді, авария немесе техногендік апат қатерін болғызбау мақсатында уәкiлеттi лауазымды адам өз өкiлеттiктерi шегiнде жеке тұлғаға қатысты әкiмшiлiк құқық бұзушылық туралы іс бойынша iс жүргiзудi қамтамасыз етудің мынадай шараларын қолдануға құқылы:</w:t>
      </w:r>
    </w:p>
    <w:bookmarkEnd w:id="2556"/>
    <w:p>
      <w:pPr>
        <w:spacing w:after="0"/>
        <w:ind w:left="0"/>
        <w:jc w:val="both"/>
      </w:pPr>
      <w:r>
        <w:rPr>
          <w:rFonts w:ascii="Times New Roman"/>
          <w:b w:val="false"/>
          <w:i w:val="false"/>
          <w:color w:val="000000"/>
          <w:sz w:val="28"/>
        </w:rPr>
        <w:t>
      1) әкiмшiлiк құқық бұзушылық туралы хаттама жасалатын жерге жеткiзу;</w:t>
      </w:r>
    </w:p>
    <w:p>
      <w:pPr>
        <w:spacing w:after="0"/>
        <w:ind w:left="0"/>
        <w:jc w:val="both"/>
      </w:pPr>
      <w:r>
        <w:rPr>
          <w:rFonts w:ascii="Times New Roman"/>
          <w:b w:val="false"/>
          <w:i w:val="false"/>
          <w:color w:val="000000"/>
          <w:sz w:val="28"/>
        </w:rPr>
        <w:t>
      2) жеке тұлғаны әкiмшiлiк ұстап алу;</w:t>
      </w:r>
    </w:p>
    <w:p>
      <w:pPr>
        <w:spacing w:after="0"/>
        <w:ind w:left="0"/>
        <w:jc w:val="both"/>
      </w:pPr>
      <w:r>
        <w:rPr>
          <w:rFonts w:ascii="Times New Roman"/>
          <w:b w:val="false"/>
          <w:i w:val="false"/>
          <w:color w:val="000000"/>
          <w:sz w:val="28"/>
        </w:rPr>
        <w:t>
      3) күштеп әкелу;</w:t>
      </w:r>
    </w:p>
    <w:p>
      <w:pPr>
        <w:spacing w:after="0"/>
        <w:ind w:left="0"/>
        <w:jc w:val="both"/>
      </w:pPr>
      <w:r>
        <w:rPr>
          <w:rFonts w:ascii="Times New Roman"/>
          <w:b w:val="false"/>
          <w:i w:val="false"/>
          <w:color w:val="000000"/>
          <w:sz w:val="28"/>
        </w:rPr>
        <w:t>
      4) жеке басын жете тексеруді және жеке тұлғаның өзімен бірге алып жүрген заттарын жете тексеруді;</w:t>
      </w:r>
    </w:p>
    <w:p>
      <w:pPr>
        <w:spacing w:after="0"/>
        <w:ind w:left="0"/>
        <w:jc w:val="both"/>
      </w:pPr>
      <w:r>
        <w:rPr>
          <w:rFonts w:ascii="Times New Roman"/>
          <w:b w:val="false"/>
          <w:i w:val="false"/>
          <w:color w:val="000000"/>
          <w:sz w:val="28"/>
        </w:rPr>
        <w:t>
      5) көлiк құралдарын, шағын көлемдi кемелерді жете тексеру;</w:t>
      </w:r>
    </w:p>
    <w:p>
      <w:pPr>
        <w:spacing w:after="0"/>
        <w:ind w:left="0"/>
        <w:jc w:val="both"/>
      </w:pPr>
      <w:r>
        <w:rPr>
          <w:rFonts w:ascii="Times New Roman"/>
          <w:b w:val="false"/>
          <w:i w:val="false"/>
          <w:color w:val="000000"/>
          <w:sz w:val="28"/>
        </w:rPr>
        <w:t>
      6) құжаттарды, заттар мен тауарларды алып қою;</w:t>
      </w:r>
    </w:p>
    <w:p>
      <w:pPr>
        <w:spacing w:after="0"/>
        <w:ind w:left="0"/>
        <w:jc w:val="both"/>
      </w:pPr>
      <w:r>
        <w:rPr>
          <w:rFonts w:ascii="Times New Roman"/>
          <w:b w:val="false"/>
          <w:i w:val="false"/>
          <w:color w:val="000000"/>
          <w:sz w:val="28"/>
        </w:rPr>
        <w:t>
      7) көлiк құралын немесе шағын көлемдi кеменi басқарудан шеттету және оның алкогольден, есiрткiден, уытқұмарлықтан масаң күйiн куәландыру;</w:t>
      </w:r>
    </w:p>
    <w:p>
      <w:pPr>
        <w:spacing w:after="0"/>
        <w:ind w:left="0"/>
        <w:jc w:val="both"/>
      </w:pPr>
      <w:r>
        <w:rPr>
          <w:rFonts w:ascii="Times New Roman"/>
          <w:b w:val="false"/>
          <w:i w:val="false"/>
          <w:color w:val="000000"/>
          <w:sz w:val="28"/>
        </w:rPr>
        <w:t>
      8) көлiк құралын немесе шағын көлемдi кеменi ұстап алу, жеткiзу және пайдалануға тыйым салу;</w:t>
      </w:r>
    </w:p>
    <w:p>
      <w:pPr>
        <w:spacing w:after="0"/>
        <w:ind w:left="0"/>
        <w:jc w:val="both"/>
      </w:pPr>
      <w:r>
        <w:rPr>
          <w:rFonts w:ascii="Times New Roman"/>
          <w:b w:val="false"/>
          <w:i w:val="false"/>
          <w:color w:val="000000"/>
          <w:sz w:val="28"/>
        </w:rPr>
        <w:t>
      9) қарап-тексеру;</w:t>
      </w:r>
    </w:p>
    <w:p>
      <w:pPr>
        <w:spacing w:after="0"/>
        <w:ind w:left="0"/>
        <w:jc w:val="both"/>
      </w:pPr>
      <w:r>
        <w:rPr>
          <w:rFonts w:ascii="Times New Roman"/>
          <w:b w:val="false"/>
          <w:i w:val="false"/>
          <w:color w:val="000000"/>
          <w:sz w:val="28"/>
        </w:rPr>
        <w:t>
      10) жеке тұлғаның алкогольден, есiрткiден немесе уытқұмарлықтан масаң күйiн медициналық куәландыру;</w:t>
      </w:r>
    </w:p>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48-бабының</w:t>
      </w:r>
      <w:r>
        <w:rPr>
          <w:rFonts w:ascii="Times New Roman"/>
          <w:b w:val="false"/>
          <w:i w:val="false"/>
          <w:color w:val="000000"/>
          <w:sz w:val="28"/>
        </w:rPr>
        <w:t xml:space="preserve"> тәртібімен қызметті немесе оның жекелеген түрлерін тоқтата тұру не оған тыйым салу.</w:t>
      </w:r>
    </w:p>
    <w:bookmarkStart w:name="z2740" w:id="2557"/>
    <w:p>
      <w:pPr>
        <w:spacing w:after="0"/>
        <w:ind w:left="0"/>
        <w:jc w:val="both"/>
      </w:pPr>
      <w:r>
        <w:rPr>
          <w:rFonts w:ascii="Times New Roman"/>
          <w:b w:val="false"/>
          <w:i w:val="false"/>
          <w:color w:val="000000"/>
          <w:sz w:val="28"/>
        </w:rPr>
        <w:t>
      2. Заңды тұлғаға қатысты әкiмшiлiк құқық бұзушылық туралы іс бойынша iс жүргiзудi қамтамасыз етудің мынадай шаралары қолданылуы мүмкiн:</w:t>
      </w:r>
    </w:p>
    <w:bookmarkEnd w:id="2557"/>
    <w:p>
      <w:pPr>
        <w:spacing w:after="0"/>
        <w:ind w:left="0"/>
        <w:jc w:val="both"/>
      </w:pPr>
      <w:r>
        <w:rPr>
          <w:rFonts w:ascii="Times New Roman"/>
          <w:b w:val="false"/>
          <w:i w:val="false"/>
          <w:color w:val="000000"/>
          <w:sz w:val="28"/>
        </w:rPr>
        <w:t>
      1) заңды тұлғаға тиесiлi үй-жайларды, аумақтарды, ондағы тауарларды, көлiк құралдарын және өзге де мүлiктi, сондай-ақ тиiстi құжаттарды қарап-тексеру;</w:t>
      </w:r>
    </w:p>
    <w:p>
      <w:pPr>
        <w:spacing w:after="0"/>
        <w:ind w:left="0"/>
        <w:jc w:val="both"/>
      </w:pPr>
      <w:r>
        <w:rPr>
          <w:rFonts w:ascii="Times New Roman"/>
          <w:b w:val="false"/>
          <w:i w:val="false"/>
          <w:color w:val="000000"/>
          <w:sz w:val="28"/>
        </w:rPr>
        <w:t>
      2) заңды тұлғаға тиесiлi құжаттарды алып қою;</w:t>
      </w:r>
    </w:p>
    <w:p>
      <w:pPr>
        <w:spacing w:after="0"/>
        <w:ind w:left="0"/>
        <w:jc w:val="both"/>
      </w:pPr>
      <w:r>
        <w:rPr>
          <w:rFonts w:ascii="Times New Roman"/>
          <w:b w:val="false"/>
          <w:i w:val="false"/>
          <w:color w:val="000000"/>
          <w:sz w:val="28"/>
        </w:rPr>
        <w:t>
      3) заңды тұлғаға тиесiлi тауарларға, көлiк құралдарына және өзге де мүлiкке тыйым салу немесе алып қою;</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48-бабының</w:t>
      </w:r>
      <w:r>
        <w:rPr>
          <w:rFonts w:ascii="Times New Roman"/>
          <w:b w:val="false"/>
          <w:i w:val="false"/>
          <w:color w:val="000000"/>
          <w:sz w:val="28"/>
        </w:rPr>
        <w:t xml:space="preserve"> тәртібімен қызметті немесе оның жекелеген түрлерін тоқтата тұру не оған тыйым салу. </w:t>
      </w:r>
    </w:p>
    <w:bookmarkStart w:name="z2741" w:id="2558"/>
    <w:p>
      <w:pPr>
        <w:spacing w:after="0"/>
        <w:ind w:left="0"/>
        <w:jc w:val="both"/>
      </w:pPr>
      <w:r>
        <w:rPr>
          <w:rFonts w:ascii="Times New Roman"/>
          <w:b w:val="false"/>
          <w:i w:val="false"/>
          <w:color w:val="000000"/>
          <w:sz w:val="28"/>
        </w:rPr>
        <w:t xml:space="preserve">
      3. Әкімшілік құқық бұзушылық туралы іс бойынша іс жүргізуді қамтамасыз ету шаралары әкімшілік құқық бұзушылық туралы іс қозғалғанға дейін (жеке басты жете тексеруді, жеке тұлғаның өзімен бірге алып жүрген заттарын жете тексеруді қоспағанда), іс бойынша іс жүргізу кезеңінде, сондай-ақ әкімшілік құқық бұзушылық туралы іс бойынша қаулыны орындау сатысында қолданылуы мүмкін. </w:t>
      </w:r>
    </w:p>
    <w:bookmarkEnd w:id="2558"/>
    <w:bookmarkStart w:name="z2742" w:id="2559"/>
    <w:p>
      <w:pPr>
        <w:spacing w:after="0"/>
        <w:ind w:left="0"/>
        <w:jc w:val="both"/>
      </w:pPr>
      <w:r>
        <w:rPr>
          <w:rFonts w:ascii="Times New Roman"/>
          <w:b w:val="false"/>
          <w:i w:val="false"/>
          <w:color w:val="000000"/>
          <w:sz w:val="28"/>
        </w:rPr>
        <w:t>
      4. Осы баптың бірінші және екінші бөліктерінде санамаланған әкімшілік құқық бұзушылық туралы іс бойынша іс жүргізуді қамтамасыз ету шараларының әрқайсысы жеке немесе егер бұл қажеттіліктен туындаса, бір мезгілде басқа шаралармен бірге қолданылуы мүмкін.</w:t>
      </w:r>
    </w:p>
    <w:bookmarkEnd w:id="2559"/>
    <w:bookmarkStart w:name="z2743" w:id="2560"/>
    <w:p>
      <w:pPr>
        <w:spacing w:after="0"/>
        <w:ind w:left="0"/>
        <w:jc w:val="both"/>
      </w:pPr>
      <w:r>
        <w:rPr>
          <w:rFonts w:ascii="Times New Roman"/>
          <w:b w:val="false"/>
          <w:i w:val="false"/>
          <w:color w:val="000000"/>
          <w:sz w:val="28"/>
        </w:rPr>
        <w:t>
      5. Лауазымды адам әкiмшiлiк құқық бұзушылық туралы іс бойынша iс жүргiзудi қамтамасыз ету шараларын заңсыз қолданудан келтiрілген зиян үшiн жауапты болады.</w:t>
      </w:r>
    </w:p>
    <w:bookmarkEnd w:id="2560"/>
    <w:bookmarkStart w:name="z2744" w:id="2561"/>
    <w:p>
      <w:pPr>
        <w:spacing w:after="0"/>
        <w:ind w:left="0"/>
        <w:jc w:val="both"/>
      </w:pPr>
      <w:r>
        <w:rPr>
          <w:rFonts w:ascii="Times New Roman"/>
          <w:b w:val="false"/>
          <w:i w:val="false"/>
          <w:color w:val="000000"/>
          <w:sz w:val="28"/>
        </w:rPr>
        <w:t xml:space="preserve">
      6. Әкiмшiлiк құқық бұзушылық туралы іс бойынша iс жүргiзудi қамтамасыз ету шараларының қолданылуына осы Кодекстiң </w:t>
      </w:r>
      <w:r>
        <w:rPr>
          <w:rFonts w:ascii="Times New Roman"/>
          <w:b w:val="false"/>
          <w:i w:val="false"/>
          <w:color w:val="000000"/>
          <w:sz w:val="28"/>
        </w:rPr>
        <w:t>44-тарауында</w:t>
      </w:r>
      <w:r>
        <w:rPr>
          <w:rFonts w:ascii="Times New Roman"/>
          <w:b w:val="false"/>
          <w:i w:val="false"/>
          <w:color w:val="000000"/>
          <w:sz w:val="28"/>
        </w:rPr>
        <w:t xml:space="preserve"> көзделген тәртіппен шағым жасалуы мүмкiн. </w:t>
      </w:r>
    </w:p>
    <w:bookmarkEnd w:id="2561"/>
    <w:p>
      <w:pPr>
        <w:spacing w:after="0"/>
        <w:ind w:left="0"/>
        <w:jc w:val="both"/>
      </w:pPr>
      <w:r>
        <w:rPr>
          <w:rFonts w:ascii="Times New Roman"/>
          <w:b w:val="false"/>
          <w:i w:val="false"/>
          <w:color w:val="000000"/>
          <w:sz w:val="28"/>
        </w:rPr>
        <w:t>
      Жеке тұлғаның немесе заңды тұлға өкілінің талап етуі бойынша оған тиісті хаттамалардың және өзіне қатысты іс бойынша іс жүргізуді қамтамасыз ету шаралары қолданылған тұлғаның құқықтары мен заңды мүдделерін қорғауды қамтамасыз етуге қажетті өзге де материалдардың көшірмелері дереу табыс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785-бапқа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786-бап. Жеткiзу</w:t>
      </w:r>
    </w:p>
    <w:bookmarkStart w:name="z2745" w:id="2562"/>
    <w:p>
      <w:pPr>
        <w:spacing w:after="0"/>
        <w:ind w:left="0"/>
        <w:jc w:val="both"/>
      </w:pPr>
      <w:r>
        <w:rPr>
          <w:rFonts w:ascii="Times New Roman"/>
          <w:b w:val="false"/>
          <w:i w:val="false"/>
          <w:color w:val="000000"/>
          <w:sz w:val="28"/>
        </w:rPr>
        <w:t>
      1. Құқық бұзушылықтың жолын кесу, құқық бұзушының жеке басын анықтау, сондай-ақ хаттаманың жасалуы мiндеттi болып, оларды әкiмшiлiк құқық бұзушылық анықталған жерде жасау мүмкiн болмаған кезде, әкiмшiлiк құқық бұзушылық туралы хаттама жасау не қорғау нұсқамасын шығару мақсатында жеке тұлғаны, заңды тұлғаның өкiлiн, лауазымды адамды, ал осы баптың 1), 3), 4), 5) және 7) тармақшаларында көзделген жағдайларда көлік құралын және құқық бұзушылық жасаудың басқа да құралдарын:</w:t>
      </w:r>
    </w:p>
    <w:bookmarkEnd w:id="2562"/>
    <w:p>
      <w:pPr>
        <w:spacing w:after="0"/>
        <w:ind w:left="0"/>
        <w:jc w:val="both"/>
      </w:pPr>
      <w:r>
        <w:rPr>
          <w:rFonts w:ascii="Times New Roman"/>
          <w:b w:val="false"/>
          <w:i w:val="false"/>
          <w:color w:val="000000"/>
          <w:sz w:val="28"/>
        </w:rPr>
        <w:t>
      1) көлiк құралдарын пайдалану қағидаларын, жол жүрісі тәртiбi мен қауiпсiздiгiн қорғау жөнiндегi қағидаларды, көлiктегі жүктердiң сақталуын қамтамасыз етуге бағытталған қағидаларды, өрт қауiпсiздiгi қағидаларын, көлiктегі санитариялық-гигиеналық және санитариялық эпидемияға қарсы қағидаларды бұзушылықтар жасалған кезде – егер оның жеке басын куәландыратын құжаттары және ол туралы қажеттi деректерді хабарлайтын куәлар жоқ болса, сондай-ақ егер оның көлiк құралына қажеттi құжаттары болмаса, осыған уәкiлеттiк берiлген тұлға iшкi iстер органына (полицияға);</w:t>
      </w:r>
    </w:p>
    <w:p>
      <w:pPr>
        <w:spacing w:after="0"/>
        <w:ind w:left="0"/>
        <w:jc w:val="both"/>
      </w:pPr>
      <w:r>
        <w:rPr>
          <w:rFonts w:ascii="Times New Roman"/>
          <w:b w:val="false"/>
          <w:i w:val="false"/>
          <w:color w:val="000000"/>
          <w:sz w:val="28"/>
        </w:rPr>
        <w:t>
      2) орман тәртібін бұзушылықтар немесе аң аулау қағидаларын, балық аулау және балық қорын қорғау қағидаларын бұзу және Қазақстан Республикасының жануарлар дүниесін қорғау, өсімін молайту және пайдалану саласындағы заңнамасын басқа да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органдарының, сондай-ақ уәкілетті орган мен жергілікті атқарушы органдардың мамандандырылған ұйымдарының жұмыскерлері, жануарлар дүниесiнiң қорғалуына, өсімін молайту мен пайдаланылуына мемлекеттiк және ведомстволық бақылауды жүзеге асыратын басқа да органдардың лауазымды адамдары, ерекше қорғалатын табиғи аумақтардың лауазымды адамдары, iшкi iстер органдарының (полицияның) қызметкерлерi iшкi iстер органдарына (полицияға) немесе жергiлiктi басқару органына;</w:t>
      </w:r>
    </w:p>
    <w:p>
      <w:pPr>
        <w:spacing w:after="0"/>
        <w:ind w:left="0"/>
        <w:jc w:val="both"/>
      </w:pPr>
      <w:r>
        <w:rPr>
          <w:rFonts w:ascii="Times New Roman"/>
          <w:b w:val="false"/>
          <w:i w:val="false"/>
          <w:color w:val="000000"/>
          <w:sz w:val="28"/>
        </w:rPr>
        <w:t>
      3) қорғалатын объектiлерге, басқа да бөтен мүлiкке қолсұғушылықпен байланысты әкiмшiлiк құқық бұзушылықтар жасалған кезде – әскерилендiрiлген күзет жұмыскерлерi әскерилендiрiлген күзеттiң қызметтiк үй-жайына немесе iшкi iстер органына (полицияға);</w:t>
      </w:r>
    </w:p>
    <w:p>
      <w:pPr>
        <w:spacing w:after="0"/>
        <w:ind w:left="0"/>
        <w:jc w:val="both"/>
      </w:pPr>
      <w:r>
        <w:rPr>
          <w:rFonts w:ascii="Times New Roman"/>
          <w:b w:val="false"/>
          <w:i w:val="false"/>
          <w:color w:val="000000"/>
          <w:sz w:val="28"/>
        </w:rPr>
        <w:t>
      4) Қазақстан Республикасының Мемлекеттiк шекара режимiн, шекара режимін және кедендік режимдi, Қазақстан Республикасының Мемлекеттiк шекарасы және Еуразиялық экономикалық одақтың кедендiк шекарасы 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құралымдар әскери қызметшiлерiнiң, iшкi iстер органдары (полиция) қызметкерiнiң заңды өкiмiне немесе талабына қаскөйлікпен бағынбаушылық жасалған кезде – әскери қызметшi, iшкi iстер органдарының (полиция) қызметкерi немесе Қазақстан Республикасының Мемлекеттiк шекарасын күзету жөнiндегi мiндеттердi атқаратын басқа жеке тұлға бөлiмшеге, әскери бөлiмге, Қазақстан Республикасы Ұлттық қауiпсiздiк комитетiнiң Шекара қызметiне, iшкi iстер органына (полицияға), жергiлiктi басқару органына;</w:t>
      </w:r>
    </w:p>
    <w:p>
      <w:pPr>
        <w:spacing w:after="0"/>
        <w:ind w:left="0"/>
        <w:jc w:val="both"/>
      </w:pPr>
      <w:r>
        <w:rPr>
          <w:rFonts w:ascii="Times New Roman"/>
          <w:b w:val="false"/>
          <w:i w:val="false"/>
          <w:color w:val="000000"/>
          <w:sz w:val="28"/>
        </w:rPr>
        <w:t>
      5) кәсiпкерлiк қызмет, сауда және қаржы, салық салу, кеден ісі саласындағы құқық бұзушылықтар жасалған кезде – экономикалық тергеу қызметі қызметкерлерi;</w:t>
      </w:r>
    </w:p>
    <w:p>
      <w:pPr>
        <w:spacing w:after="0"/>
        <w:ind w:left="0"/>
        <w:jc w:val="both"/>
      </w:pPr>
      <w:r>
        <w:rPr>
          <w:rFonts w:ascii="Times New Roman"/>
          <w:b w:val="false"/>
          <w:i w:val="false"/>
          <w:color w:val="000000"/>
          <w:sz w:val="28"/>
        </w:rPr>
        <w:t>
      6) белгіленген басқару тәртібіне және мемлекеттік билік институттарына қол сұғатын құқық бұзушылықтар, сыбайлас жемқорлық құқық бұзушылықтар жасалған кезде – сыбайлас жемқорлыққа қарсы қызмет қызметкерлері;</w:t>
      </w:r>
    </w:p>
    <w:p>
      <w:pPr>
        <w:spacing w:after="0"/>
        <w:ind w:left="0"/>
        <w:jc w:val="both"/>
      </w:pPr>
      <w:r>
        <w:rPr>
          <w:rFonts w:ascii="Times New Roman"/>
          <w:b w:val="false"/>
          <w:i w:val="false"/>
          <w:color w:val="000000"/>
          <w:sz w:val="28"/>
        </w:rPr>
        <w:t>
      7) күзетілетін адамдардың қауіпсіздігін қамтамасыз ету жөніндегі күзет іс-шараларын жүргізу кезінде құқық бұзушылықтар жасалған кезде – Қазақстан Республикасы Мемлекеттік күзет қызметiнің қызметкерлері;</w:t>
      </w:r>
    </w:p>
    <w:p>
      <w:pPr>
        <w:spacing w:after="0"/>
        <w:ind w:left="0"/>
        <w:jc w:val="both"/>
      </w:pPr>
      <w:r>
        <w:rPr>
          <w:rFonts w:ascii="Times New Roman"/>
          <w:b w:val="false"/>
          <w:i w:val="false"/>
          <w:color w:val="000000"/>
          <w:sz w:val="28"/>
        </w:rPr>
        <w:t>
      8) өзге де әкiмшiлiк құқық бұзушылық жасалған кезде прокурордың тиiстi тапсырмалары немесе әкiмшiлiк құқық бұзушылық туралы хаттамалар жасауға уәкiлеттiк берілген лауазымды адамдар тарапынан өтiнiш болған кезде – iшкi iстер органдарының қызметкерлерi iшкi iстер органына (полицияға) немесе өзге де мемлекеттiк органға жеткiзудi, яғни мәжбүрлеп келтiрудi жүзеге асырады.</w:t>
      </w:r>
    </w:p>
    <w:bookmarkStart w:name="z2746" w:id="2563"/>
    <w:p>
      <w:pPr>
        <w:spacing w:after="0"/>
        <w:ind w:left="0"/>
        <w:jc w:val="both"/>
      </w:pPr>
      <w:r>
        <w:rPr>
          <w:rFonts w:ascii="Times New Roman"/>
          <w:b w:val="false"/>
          <w:i w:val="false"/>
          <w:color w:val="000000"/>
          <w:sz w:val="28"/>
        </w:rPr>
        <w:t>
      2. Қазақстан Республикасының континенттiк қайраңында, аумақтық суларында (теңiзiнде) және iшкi суларында құқық бұзушылықтар жасалған кезде, жеке басын сол жерде анықтау мүмкiн емес тәртiп бұзушы, сондай-ақ Қазақстан Республикасының континенттiк қайраңында, аумақтық суларында (теңізінде) және ішкі суларында заңсыз қызметті жүзеге асыру үшiн пайдаланылатын, тиесілігі қарап-тексеру кезiнде анықталуы мүмкiн емес кемелер мен әкiмшiлiк құқық бұзушылық жасау құралдары құқық бұзушылықтың жолын кесу үшiн, сондай-ақ тәртiп бұзушының жеке басын және ұстап алынған кемелердiң, құқық бұзушылық жасау құралдарының тиесілігін анықтау және әкiмшiлiк құқық бұзушылық туралы хаттама жасау үшiн Қазақстан Республикасының портына (шетел кемелерi – шетел кемелерiнiң келiп кiруiне ашық Қазақстан Республикасы порттарының бiрiне) жеткiзiлуге жатады.</w:t>
      </w:r>
    </w:p>
    <w:bookmarkEnd w:id="2563"/>
    <w:bookmarkStart w:name="z2747" w:id="2564"/>
    <w:p>
      <w:pPr>
        <w:spacing w:after="0"/>
        <w:ind w:left="0"/>
        <w:jc w:val="both"/>
      </w:pPr>
      <w:r>
        <w:rPr>
          <w:rFonts w:ascii="Times New Roman"/>
          <w:b w:val="false"/>
          <w:i w:val="false"/>
          <w:color w:val="000000"/>
          <w:sz w:val="28"/>
        </w:rPr>
        <w:t>
      3. Жеткiзу мүмкiндiгiнше қысқа мерзiмде жүргізілуге тиiс.</w:t>
      </w:r>
    </w:p>
    <w:bookmarkEnd w:id="2564"/>
    <w:bookmarkStart w:name="z2748" w:id="2565"/>
    <w:p>
      <w:pPr>
        <w:spacing w:after="0"/>
        <w:ind w:left="0"/>
        <w:jc w:val="both"/>
      </w:pPr>
      <w:r>
        <w:rPr>
          <w:rFonts w:ascii="Times New Roman"/>
          <w:b w:val="false"/>
          <w:i w:val="false"/>
          <w:color w:val="000000"/>
          <w:sz w:val="28"/>
        </w:rPr>
        <w:t>
      4. Жеткiзу туралы хаттама жасалады не әкiмшiлiк құқық бұзушылық немесе әкiмшiлiк ұстап алу туралы хаттамаға тиiстi жазба жазылады.</w:t>
      </w:r>
    </w:p>
    <w:bookmarkEnd w:id="2565"/>
    <w:bookmarkStart w:name="z2101" w:id="2566"/>
    <w:p>
      <w:pPr>
        <w:spacing w:after="0"/>
        <w:ind w:left="0"/>
        <w:jc w:val="both"/>
      </w:pPr>
      <w:r>
        <w:rPr>
          <w:rFonts w:ascii="Times New Roman"/>
          <w:b w:val="false"/>
          <w:i w:val="false"/>
          <w:color w:val="000000"/>
          <w:sz w:val="28"/>
        </w:rPr>
        <w:t>
      Адамды әкімшілік жауаптылыққа тарту үшін көзделген мерзімде оны жеткізуді жүзеге асыру мүмкін болмаған кезде, өтініш беруші органның (лауазымды адамның) атына жеткізудің жүргізілмеу себептері көрсетіліп, жазбаша түрде не электрондық цифрлық қолтаңбамен куәландырылған электрондық құжат нысанында хабарлама жіберіледі.</w:t>
      </w:r>
    </w:p>
    <w:bookmarkEnd w:id="2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787-бап. Әкімшілік ұстап алу</w:t>
      </w:r>
    </w:p>
    <w:p>
      <w:pPr>
        <w:spacing w:after="0"/>
        <w:ind w:left="0"/>
        <w:jc w:val="both"/>
      </w:pPr>
      <w:r>
        <w:rPr>
          <w:rFonts w:ascii="Times New Roman"/>
          <w:b w:val="false"/>
          <w:i w:val="false"/>
          <w:color w:val="000000"/>
          <w:sz w:val="28"/>
        </w:rPr>
        <w:t>
      Әкiмшiлiк ұстап алуды, яғни құқық бұзушылықтың жолын кесу немесе іс жүргізуді қамтамасыз ету мақсатында жеке тұлғаның, заңды тұлға өкілінің, лауазымды адамның жеке бас бостандығын қысқаша мерзімге шектеуді:</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685-бабына</w:t>
      </w:r>
      <w:r>
        <w:rPr>
          <w:rFonts w:ascii="Times New Roman"/>
          <w:b w:val="false"/>
          <w:i w:val="false"/>
          <w:color w:val="000000"/>
          <w:sz w:val="28"/>
        </w:rPr>
        <w:t xml:space="preserve"> сәйкес бұл жөніндегі істерді ішкі істер органдары (полиция)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1)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ішкі істер органдары;</w:t>
      </w:r>
    </w:p>
    <w:p>
      <w:pPr>
        <w:spacing w:after="0"/>
        <w:ind w:left="0"/>
        <w:jc w:val="both"/>
      </w:pPr>
      <w:r>
        <w:rPr>
          <w:rFonts w:ascii="Times New Roman"/>
          <w:b w:val="false"/>
          <w:i w:val="false"/>
          <w:color w:val="000000"/>
          <w:sz w:val="28"/>
        </w:rPr>
        <w:t>
      2) төтенше жағдай режимi бұзылған кезде және төтенше жағдай кезiнде құқықтық тәртiптi бұзуға итермелейтін iс-әрекеттер кезінде – төтенше жағдай жарияланған жердiң комендатурасы мен әскери патрульдер;</w:t>
      </w:r>
    </w:p>
    <w:p>
      <w:pPr>
        <w:spacing w:after="0"/>
        <w:ind w:left="0"/>
        <w:jc w:val="both"/>
      </w:pPr>
      <w:r>
        <w:rPr>
          <w:rFonts w:ascii="Times New Roman"/>
          <w:b w:val="false"/>
          <w:i w:val="false"/>
          <w:color w:val="000000"/>
          <w:sz w:val="28"/>
        </w:rPr>
        <w:t>
      3) терроризмге қарсы операцияның құқықтық режимi бұзылған немесе терроризмге қарсы операцияның жариялануына байланысты белгiленген талаптар орындалмаған кезде – терроризмге қарсы операцияға белгiленген құзыретi шегiнде қатысатын лауазымды адамдар;</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726-бабының</w:t>
      </w:r>
      <w:r>
        <w:rPr>
          <w:rFonts w:ascii="Times New Roman"/>
          <w:b w:val="false"/>
          <w:i w:val="false"/>
          <w:color w:val="000000"/>
          <w:sz w:val="28"/>
        </w:rPr>
        <w:t xml:space="preserve"> үшінші бөлігіне сәйкес Қазақстан Республикасы Ұлттық қауiпсiздiк комитетi Шекара қызметiнің лауазымды адамдары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44)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осы қызметтің лауазымды адамдары;</w:t>
      </w:r>
    </w:p>
    <w:p>
      <w:pPr>
        <w:spacing w:after="0"/>
        <w:ind w:left="0"/>
        <w:jc w:val="both"/>
      </w:pPr>
      <w:r>
        <w:rPr>
          <w:rFonts w:ascii="Times New Roman"/>
          <w:b w:val="false"/>
          <w:i w:val="false"/>
          <w:color w:val="000000"/>
          <w:sz w:val="28"/>
        </w:rPr>
        <w:t>
      5) күзетiлетiн объектiлерге, басқа да бөтен мүлiкке қолсұғушылықпен байланысты құқық бұзушылықтар жасалған кезде – күзетiлетiн объект орналасқан жердегi аға әскери қызметшi, iшкi iстер органдарының, арнаулы мемлекеттiк органдардың қызметкерi, әскерилендiрiлген күзеттiң лауазымды адамы;</w:t>
      </w:r>
    </w:p>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саласындағы, ерекше қорғалатын табиғи аумақтар саласындағы заңнамасы саласында құқық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 сондай-ақ уәкілетті орган мен жергілікті атқарушы органдардың мамандандырылған ұйымдары;</w:t>
      </w:r>
    </w:p>
    <w:p>
      <w:pPr>
        <w:spacing w:after="0"/>
        <w:ind w:left="0"/>
        <w:jc w:val="both"/>
      </w:pPr>
      <w:r>
        <w:rPr>
          <w:rFonts w:ascii="Times New Roman"/>
          <w:b w:val="false"/>
          <w:i w:val="false"/>
          <w:color w:val="000000"/>
          <w:sz w:val="28"/>
        </w:rPr>
        <w:t>
      7) көлiк бақылау органдары сақталуын бақылауды жүзеге асыратын қағидалар бұзылған кезде – осы органдар;</w:t>
      </w:r>
    </w:p>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727-бабына</w:t>
      </w:r>
      <w:r>
        <w:rPr>
          <w:rFonts w:ascii="Times New Roman"/>
          <w:b w:val="false"/>
          <w:i w:val="false"/>
          <w:color w:val="000000"/>
          <w:sz w:val="28"/>
        </w:rPr>
        <w:t xml:space="preserve"> сәйкес бұл жөніндегі істерді әскери полиция органдары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әскери полицияның лауазымды адамдары;</w:t>
      </w:r>
    </w:p>
    <w:p>
      <w:pPr>
        <w:spacing w:after="0"/>
        <w:ind w:left="0"/>
        <w:jc w:val="both"/>
      </w:pPr>
      <w:r>
        <w:rPr>
          <w:rFonts w:ascii="Times New Roman"/>
          <w:b w:val="false"/>
          <w:i w:val="false"/>
          <w:color w:val="000000"/>
          <w:sz w:val="28"/>
        </w:rPr>
        <w:t>
      9) табиғат қорғау заңнамасы бұзылған кезде – қоршаған ортаны қорғау және табиғи ресурстарды пайдалану саласындағы мемлекеттiк бақылау органдары;</w:t>
      </w:r>
    </w:p>
    <w:p>
      <w:pPr>
        <w:spacing w:after="0"/>
        <w:ind w:left="0"/>
        <w:jc w:val="both"/>
      </w:pPr>
      <w:r>
        <w:rPr>
          <w:rFonts w:ascii="Times New Roman"/>
          <w:b w:val="false"/>
          <w:i w:val="false"/>
          <w:color w:val="000000"/>
          <w:sz w:val="28"/>
        </w:rPr>
        <w:t>
      10) кәсiпкерлiк қызмет, сауда және қаржы, салық салу, кеден ісі салаларында құқық бұзушылықтар жасалған кезде әкiмшiлiк құқық бұзушылықтар туралы iстердiң ведомстволық бағыныстылығына сәйкес – мемлекеттік кіріс органдарының лауазымды адамдары;</w:t>
      </w:r>
    </w:p>
    <w:p>
      <w:pPr>
        <w:spacing w:after="0"/>
        <w:ind w:left="0"/>
        <w:jc w:val="both"/>
      </w:pPr>
      <w:r>
        <w:rPr>
          <w:rFonts w:ascii="Times New Roman"/>
          <w:b w:val="false"/>
          <w:i w:val="false"/>
          <w:color w:val="000000"/>
          <w:sz w:val="28"/>
        </w:rPr>
        <w:t xml:space="preserve">
      11) алып тасталды - ҚР 06.04.2016 </w:t>
      </w:r>
      <w:r>
        <w:rPr>
          <w:rFonts w:ascii="Times New Roman"/>
          <w:b w:val="false"/>
          <w:i w:val="false"/>
          <w:color w:val="000000"/>
          <w:sz w:val="28"/>
        </w:rPr>
        <w:t>№ 484-V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12) Қазақстан Республикасының континенттiк қайраңында, аумақтық суларында (теңiзiнде) және iшкi суларында рұқсат етiлген қызметтi регламенттейтiн лицензия шарттарының бұзылуына, ресурстық немесе теңiзде ғылыми зерттеулердi жүргiзу қағидаларының бұзылуына, қалдықтар мен басқа да материалдарды көму қағидаларының бұзылуына, Қазақстан Республикасының континенттiк қайраңын, аумақтық суларын (теңiзiн) және iшкi суларын қорғау органдары лауазымды адамдарының кеменi тоқтату туралы заңды талаптарының орындалмауына немесе оның жүзеге асырылуына кедергi келтіруге байланысты континенттiк қайраңда, аумақтық суларда (теңiзде) және iшкi суларда әкiмшiлiк құқық бұзушылықтар жасалған кезде – мемлекеттiк тау-кен қадағалау органдарының, Қазақстан Республикасы Ұлттық қауiпсiздiк комитетi Шекара қызметiнiң, геология және жер қойнауын пайдалану жөнiндегi уәкiлеттi органның, қоршаған ортаны және табиғи ресурстарды қорғау жөнiндегi органдардың, балық аулау жөнiндегi республикалық органның лауазымды адамдары;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егер құқық бұзушылық күзетiлетiн адамдардың қауiпсiздiгiн қамтамасыз ету жөнiндегi күзет iс-шараларын жүргiзу кезiнде жасалса – Қазақстан Республикасы Мемлекеттік күзет қызметiнiң лауазымды адамдары;</w:t>
      </w:r>
    </w:p>
    <w:p>
      <w:pPr>
        <w:spacing w:after="0"/>
        <w:ind w:left="0"/>
        <w:jc w:val="both"/>
      </w:pPr>
      <w:r>
        <w:rPr>
          <w:rFonts w:ascii="Times New Roman"/>
          <w:b w:val="false"/>
          <w:i w:val="false"/>
          <w:color w:val="000000"/>
          <w:sz w:val="28"/>
        </w:rPr>
        <w:t>
      14-1) ветеринария саласындағы, өсімдіктер карантині жөніндегі уәкілетті органдар сақталуын бақылау мен қадағалауды жүзеге асыратын қағидалар, талаптар бұзылған кезде – осы органдардың лауазымды адамдары; өсімдіктерді қорғау саласындағы уәкілетті орган сақталуын бақылауды жүзеге асыратын қағидалар, талаптар бұзылған кезде – осы органның лауазымды адамдары;</w:t>
      </w:r>
    </w:p>
    <w:p>
      <w:pPr>
        <w:spacing w:after="0"/>
        <w:ind w:left="0"/>
        <w:jc w:val="both"/>
      </w:pPr>
      <w:r>
        <w:rPr>
          <w:rFonts w:ascii="Times New Roman"/>
          <w:b w:val="false"/>
          <w:i w:val="false"/>
          <w:color w:val="000000"/>
          <w:sz w:val="28"/>
        </w:rPr>
        <w:t>
      15) сот отырысы кезiнде залда, сондай-ақ атқарушылық құжаттарды мәжбүрлеп орындату барысында құқыққа қарсы әрекеттердi тоқтату туралы талаптар орындалмаған кезде – сот приставтары жүргізе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788-бап. Әкiмшiлiк ұстап алудың тәртiбi</w:t>
      </w:r>
    </w:p>
    <w:bookmarkStart w:name="z2749" w:id="2567"/>
    <w:p>
      <w:pPr>
        <w:spacing w:after="0"/>
        <w:ind w:left="0"/>
        <w:jc w:val="both"/>
      </w:pPr>
      <w:r>
        <w:rPr>
          <w:rFonts w:ascii="Times New Roman"/>
          <w:b w:val="false"/>
          <w:i w:val="false"/>
          <w:color w:val="000000"/>
          <w:sz w:val="28"/>
        </w:rPr>
        <w:t>
      1. Әкiмшiлiк ұстап алу жөнiнде хаттама жасалады. Хаттамада оның жасалған күнi, уақыты (минутына дейінгі дәлдікпен) және орны; хаттама жасаған адамның лауазымы, тегі және аты-жөні; ұстап алынған адамның жеке басы туралы мәлiметтер; ұстап алынған уақыты, орны және оның негiздерi көрсетiледi. Хаттамаға оны жасаған лауазымды адам мен ұстап алынған тұлға қол қояды. Ұстап алынған адам хаттамаға қол қоюдан бас тартқан жағдайда, бұл жөнінде хаттамада жазба жазылады. Ұстап алу туралы хаттаманың көшiрмесi әкiмшiлiк құқық бұзушылық жасағаны үшiн ұстап алынған адамға тапсырылады.</w:t>
      </w:r>
    </w:p>
    <w:bookmarkEnd w:id="2567"/>
    <w:bookmarkStart w:name="z2750" w:id="2568"/>
    <w:p>
      <w:pPr>
        <w:spacing w:after="0"/>
        <w:ind w:left="0"/>
        <w:jc w:val="both"/>
      </w:pPr>
      <w:r>
        <w:rPr>
          <w:rFonts w:ascii="Times New Roman"/>
          <w:b w:val="false"/>
          <w:i w:val="false"/>
          <w:color w:val="000000"/>
          <w:sz w:val="28"/>
        </w:rPr>
        <w:t>
      2. Әкiмшiлiк құқық бұзушылық жасағаны үшiн ұстап алынған адамның өтiнуi бойынша оның қайда екендігі туралы туыстары, жұмыс немесе оқу орнының әкiмшiлiгi, қорғаушысы, сондай-ақ Қазақстан Республикасының заңнамасында белгіленген тәртіппен шет мемлекеттің елшілігі, консулдығы немесе өзге де өкілдігі дереу хабардар етiледi. Кәмелетке толмаған адамның ұстап алынуы туралы оның ата-анасының немесе оларды алмастыратын адамдардың хабардар етілуі мiндеттi.</w:t>
      </w:r>
    </w:p>
    <w:bookmarkEnd w:id="2568"/>
    <w:bookmarkStart w:name="z2751" w:id="2569"/>
    <w:p>
      <w:pPr>
        <w:spacing w:after="0"/>
        <w:ind w:left="0"/>
        <w:jc w:val="both"/>
      </w:pPr>
      <w:r>
        <w:rPr>
          <w:rFonts w:ascii="Times New Roman"/>
          <w:b w:val="false"/>
          <w:i w:val="false"/>
          <w:color w:val="000000"/>
          <w:sz w:val="28"/>
        </w:rPr>
        <w:t>
      3. Әскери қызметшіні немесе әскери жиындарға шақырылған азаматты әкімшілік ұстап алу туралы ұстап алынған адам олардың құзыреттері шегінде әскери жиындарды (әскери қызметті) өткеретін әскери бөлім және әскери полиция органдары дереу хабардар етіледі.</w:t>
      </w:r>
    </w:p>
    <w:bookmarkEnd w:id="2569"/>
    <w:bookmarkStart w:name="z2752" w:id="2570"/>
    <w:p>
      <w:pPr>
        <w:spacing w:after="0"/>
        <w:ind w:left="0"/>
        <w:jc w:val="both"/>
      </w:pPr>
      <w:r>
        <w:rPr>
          <w:rFonts w:ascii="Times New Roman"/>
          <w:b w:val="false"/>
          <w:i w:val="false"/>
          <w:color w:val="000000"/>
          <w:sz w:val="28"/>
        </w:rPr>
        <w:t>
      4. Ұстап алынған адамға осы Кодексте көзделген оның құқықтары мен міндеттері түсіндіріледі, бұл жөнінде әкімшілік ұстап алу туралы хаттамаға тиісті жазба жазылады.</w:t>
      </w:r>
    </w:p>
    <w:bookmarkEnd w:id="2570"/>
    <w:bookmarkStart w:name="z2753" w:id="2571"/>
    <w:p>
      <w:pPr>
        <w:spacing w:after="0"/>
        <w:ind w:left="0"/>
        <w:jc w:val="both"/>
      </w:pPr>
      <w:r>
        <w:rPr>
          <w:rFonts w:ascii="Times New Roman"/>
          <w:b w:val="false"/>
          <w:i w:val="false"/>
          <w:color w:val="000000"/>
          <w:sz w:val="28"/>
        </w:rPr>
        <w:t>
      5. Ұстап алынған адамға оның құқықтары мен міндеттерін түсіндірмеу әкімшілік құқық бұзушылық туралы іс бойынша іс жүргізудегі елеулі бұзушылық болып табылады және Қазақстан Республикасының заңнамасында көзделген жауаптылыққа әкеп соғады.</w:t>
      </w:r>
    </w:p>
    <w:bookmarkEnd w:id="2571"/>
    <w:bookmarkStart w:name="z2754" w:id="2572"/>
    <w:p>
      <w:pPr>
        <w:spacing w:after="0"/>
        <w:ind w:left="0"/>
        <w:jc w:val="both"/>
      </w:pPr>
      <w:r>
        <w:rPr>
          <w:rFonts w:ascii="Times New Roman"/>
          <w:b w:val="false"/>
          <w:i w:val="false"/>
          <w:color w:val="000000"/>
          <w:sz w:val="28"/>
        </w:rPr>
        <w:t>
      6. Осы Кодексте белгіленген тәртіппен ұстап алынған адам оны ұстап алуға негіз болған мән-жайлар жойылған кезде дереу босатылуға жатады.</w:t>
      </w:r>
    </w:p>
    <w:bookmarkEnd w:id="2572"/>
    <w:bookmarkStart w:name="z2755" w:id="2573"/>
    <w:p>
      <w:pPr>
        <w:spacing w:after="0"/>
        <w:ind w:left="0"/>
        <w:jc w:val="both"/>
      </w:pPr>
      <w:r>
        <w:rPr>
          <w:rFonts w:ascii="Times New Roman"/>
          <w:b w:val="false"/>
          <w:i w:val="false"/>
          <w:color w:val="000000"/>
          <w:sz w:val="28"/>
        </w:rPr>
        <w:t>
      7. Әкiмшiлiк ұстап алуға ұшыраған адамдар арнайы бөлiнген, санитариялық талаптарға сай келетiн және оларды өз еркiмен тастап кету мүмкiндiгi болмайтын үй-жайларда ұсталады.</w:t>
      </w:r>
    </w:p>
    <w:bookmarkEnd w:id="2573"/>
    <w:bookmarkStart w:name="z2756" w:id="2574"/>
    <w:p>
      <w:pPr>
        <w:spacing w:after="0"/>
        <w:ind w:left="0"/>
        <w:jc w:val="both"/>
      </w:pPr>
      <w:r>
        <w:rPr>
          <w:rFonts w:ascii="Times New Roman"/>
          <w:b w:val="false"/>
          <w:i w:val="false"/>
          <w:color w:val="000000"/>
          <w:sz w:val="28"/>
        </w:rPr>
        <w:t>
      8. Әкiмшiлiк ұстап алуға ұшыраған адамдарды ұстау жағдайларын, осындай адамдарды тамақтандыру нормасы мен оларға медициналық қызмет көрсету тәртiбiн атқарушы билiк органдары айқындайды.</w:t>
      </w:r>
    </w:p>
    <w:bookmarkEnd w:id="2574"/>
    <w:bookmarkStart w:name="z2757" w:id="2575"/>
    <w:p>
      <w:pPr>
        <w:spacing w:after="0"/>
        <w:ind w:left="0"/>
        <w:jc w:val="both"/>
      </w:pPr>
      <w:r>
        <w:rPr>
          <w:rFonts w:ascii="Times New Roman"/>
          <w:b w:val="false"/>
          <w:i w:val="false"/>
          <w:color w:val="000000"/>
          <w:sz w:val="28"/>
        </w:rPr>
        <w:t>
      9. Өздеріне қатысты әкімшілік ұстап алу қолданылған кәмелетке толмағандар ересек адамдардан бөлек ұсталады.</w:t>
      </w:r>
    </w:p>
    <w:bookmarkEnd w:id="2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789-бап. Әкiмшiлiк ұстап алу мерзiмдерi</w:t>
      </w:r>
    </w:p>
    <w:bookmarkStart w:name="z2758" w:id="2576"/>
    <w:p>
      <w:pPr>
        <w:spacing w:after="0"/>
        <w:ind w:left="0"/>
        <w:jc w:val="both"/>
      </w:pPr>
      <w:r>
        <w:rPr>
          <w:rFonts w:ascii="Times New Roman"/>
          <w:b w:val="false"/>
          <w:i w:val="false"/>
          <w:color w:val="000000"/>
          <w:sz w:val="28"/>
        </w:rPr>
        <w:t xml:space="preserve">
      1. Әкiмшiлiк ұстап алу осы Кодекстiң </w:t>
      </w:r>
      <w:r>
        <w:rPr>
          <w:rFonts w:ascii="Times New Roman"/>
          <w:b w:val="false"/>
          <w:i w:val="false"/>
          <w:color w:val="000000"/>
          <w:sz w:val="28"/>
        </w:rPr>
        <w:t>785-бабында</w:t>
      </w:r>
      <w:r>
        <w:rPr>
          <w:rFonts w:ascii="Times New Roman"/>
          <w:b w:val="false"/>
          <w:i w:val="false"/>
          <w:color w:val="000000"/>
          <w:sz w:val="28"/>
        </w:rPr>
        <w:t xml:space="preserve"> көрсетiлген мақсаттарға қол жеткiзу үшiн қажеттi уақыт iшiнде жүзеге асырылады және үш сағаттан ұзақ болмауы керек.</w:t>
      </w:r>
    </w:p>
    <w:bookmarkEnd w:id="2576"/>
    <w:p>
      <w:pPr>
        <w:spacing w:after="0"/>
        <w:ind w:left="0"/>
        <w:jc w:val="both"/>
      </w:pPr>
      <w:r>
        <w:rPr>
          <w:rFonts w:ascii="Times New Roman"/>
          <w:b w:val="false"/>
          <w:i w:val="false"/>
          <w:color w:val="000000"/>
          <w:sz w:val="28"/>
        </w:rPr>
        <w:t>
      Ұстап алынған адамның бас бостандығы ұстап алған адамға қандай да бір процестік мәртебе берілуіне немесе өзге де формальды рәсімдер орындалуына қарамастан, шын мәнінде шектелген кезде, минутына дейінгі дәлдікпен сол сағат ұстап алу мерзімінің басталуы болып табылады. Масаң күйдегі адамға қатысты әкімшілік ұстап алу мерзімі – медицина қызметкерi оны айықты деп куәландырған уақыттан бастап есептеледi. Нақты ұстап алу уақытынан бастап үздіксіз есептелетін үш сағаттың өтуі осы мерзімнің аяқталу кезі болып табылады.</w:t>
      </w:r>
    </w:p>
    <w:bookmarkStart w:name="z2759" w:id="2577"/>
    <w:p>
      <w:pPr>
        <w:spacing w:after="0"/>
        <w:ind w:left="0"/>
        <w:jc w:val="both"/>
      </w:pPr>
      <w:r>
        <w:rPr>
          <w:rFonts w:ascii="Times New Roman"/>
          <w:b w:val="false"/>
          <w:i w:val="false"/>
          <w:color w:val="000000"/>
          <w:sz w:val="28"/>
        </w:rPr>
        <w:t>
      2. Күзетілетін объектілерге заңсыз кіргені, Қазақстан Республикасының халықтың көші-қоны саласындағы заңнамасын бұзғаны, Қазақстан Республикасының Мемлекеттiк шекарасы режимiн, шекара режимін және кедендік режимдi немесе Қазақстан Республикасының Мемлекеттiк шекарасы және Еуразиялық экономикалық одақтың кедендiк шекарасы арқылы өткізу пункттеріндегі режимдi бұзғаны үшін, сондай-ақ Қазақстан Республикасының континенттiк қайраңындағы, аумақтық суларындағы (теңiзiндегi) және iшкi суларындағы әкiмшiлiк құқық бұзушылық туралы iс жүргізу қозғалған адам – қажет болған жағдайларда жеке басын анықтау және құқық бұзушылықтың мән-жайларын анықтау үшiн бұл жөнінде ұстап алынған кезден бастап жиырма төрт сағат iшiнде прокурорға жазбаша хабарланып, қырық сегiз сағатқа дейiн ұсталуы мүмкiн. Төтенше жағдай жарияланған жерде коменданттық сағат енгiзiлуiне байланысты белгiленген тәртiптi бұзуға жол берген адамдарды iшкi iстер органдарының (полицияның) қызметкерлерi немесе әскери патрульдер коменданттық сағат аяқталғанға дейiн, ал өзімен бірге құжаттары жоқтарды – олардың жеке басын анықтағанға дейiн, бiрақ қырық сегiз сағаттан аспайтын уақытқа ұстай алады.</w:t>
      </w:r>
    </w:p>
    <w:bookmarkEnd w:id="2577"/>
    <w:bookmarkStart w:name="z3769" w:id="2578"/>
    <w:p>
      <w:pPr>
        <w:spacing w:after="0"/>
        <w:ind w:left="0"/>
        <w:jc w:val="both"/>
      </w:pPr>
      <w:r>
        <w:rPr>
          <w:rFonts w:ascii="Times New Roman"/>
          <w:b w:val="false"/>
          <w:i w:val="false"/>
          <w:color w:val="000000"/>
          <w:sz w:val="28"/>
        </w:rPr>
        <w:t>
      3. Әкімшілік жазалау шарасының бірі ретінде әкімшілік қамаққа алуға әкеп соғатын әкiмшiлiк құқық бұзушылық туралы іс бойынша өзіне қатысты іс жүргізу қозғалған адам, әкiмшiлiк құқық бұзушылық туралы іс қаралғанға дейін, бірақ жиырма төрт сағаттан аспайтын әкімшілік ұстап алуға тартылуы мүмкін.</w:t>
      </w:r>
    </w:p>
    <w:bookmarkEnd w:id="2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789-бапқа өзгерістер енгізілді – ҚР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790-бап. Күштеп әкелу</w:t>
      </w:r>
    </w:p>
    <w:bookmarkStart w:name="z2760" w:id="257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785-бабында</w:t>
      </w:r>
      <w:r>
        <w:rPr>
          <w:rFonts w:ascii="Times New Roman"/>
          <w:b w:val="false"/>
          <w:i w:val="false"/>
          <w:color w:val="000000"/>
          <w:sz w:val="28"/>
        </w:rPr>
        <w:t xml:space="preserve"> көзделген жағдайларда, өзiне қатысты әкiмшiлiк іс бойынша iс жүргiзiлiп жатқан жеке тұлғаны не заңды тұлғаның өкiлiн, әкiмшiлiк жауаптылыққа тартылатын кәмелетке толмаған адамның заңды өкiлiн күштеп әкелу жүргiзiледi.</w:t>
      </w:r>
    </w:p>
    <w:bookmarkEnd w:id="2579"/>
    <w:bookmarkStart w:name="z2761" w:id="2580"/>
    <w:p>
      <w:pPr>
        <w:spacing w:after="0"/>
        <w:ind w:left="0"/>
        <w:jc w:val="both"/>
      </w:pPr>
      <w:r>
        <w:rPr>
          <w:rFonts w:ascii="Times New Roman"/>
          <w:b w:val="false"/>
          <w:i w:val="false"/>
          <w:color w:val="000000"/>
          <w:sz w:val="28"/>
        </w:rPr>
        <w:t>
      2. Күштеп әкелуді әкiмшiлiк құқық бұзушылық туралы iстi қарап жатқан судьяның, органның (лауазымды адамның) ұйғарымы негiзiнде тиісінше Қазақстан Республикасының Мемлекеттік қызмет істері және сыбайлас жемқорлыққа қарсы іс-қимыл агенттігі, Қазақстан Республикасының ішкi iстер, қаржы министрліктері белгiлеген тәртiппен көрсетілген органдардың қарауында жатқан әкiмшiлiк құқық бұзушылық туралы iстер бойынша iшкi iстер органдары, сыбайлас жемқорлыққа қарсы қызмет және экономикалық тергеп-тексеру қызметі жүргiзедi.</w:t>
      </w:r>
    </w:p>
    <w:bookmarkEnd w:id="258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790-бапқа өзгерістер енгізілді - ҚР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791-бап. Жеке басты жете тексеруді және жеке тұлғаның өзімен бірге алып жүрген заттарын жете тексеру</w:t>
      </w:r>
    </w:p>
    <w:bookmarkStart w:name="z2762" w:id="2581"/>
    <w:p>
      <w:pPr>
        <w:spacing w:after="0"/>
        <w:ind w:left="0"/>
        <w:jc w:val="both"/>
      </w:pPr>
      <w:r>
        <w:rPr>
          <w:rFonts w:ascii="Times New Roman"/>
          <w:b w:val="false"/>
          <w:i w:val="false"/>
          <w:color w:val="000000"/>
          <w:sz w:val="28"/>
        </w:rPr>
        <w:t>
      1. Жеке басты жете тексеру – құқық бұзышылықтарды анықтау және алдын алу, әкiмшiлiк құқық бұзушылықты жасау құралы не оның нысанасы болған құжаттарды, заттарды және басқа да нәрселерді табу және алып қою мақсатында адамның денесін және оның киімін мәжбүрлеп зерттеп-қарау.</w:t>
      </w:r>
    </w:p>
    <w:bookmarkEnd w:id="2581"/>
    <w:bookmarkStart w:name="z2763" w:id="2582"/>
    <w:p>
      <w:pPr>
        <w:spacing w:after="0"/>
        <w:ind w:left="0"/>
        <w:jc w:val="both"/>
      </w:pPr>
      <w:r>
        <w:rPr>
          <w:rFonts w:ascii="Times New Roman"/>
          <w:b w:val="false"/>
          <w:i w:val="false"/>
          <w:color w:val="000000"/>
          <w:sz w:val="28"/>
        </w:rPr>
        <w:t>
      2. Жеке тұлғаның өзімен бірге алып жүрген заттарын жете тексеру – жеке тұлғаның өзімен бірге алып жүрген заттарын құрылымдық тұтастығын бұзбай зерттеп-қарау.</w:t>
      </w:r>
    </w:p>
    <w:bookmarkEnd w:id="2582"/>
    <w:bookmarkStart w:name="z2764" w:id="2583"/>
    <w:p>
      <w:pPr>
        <w:spacing w:after="0"/>
        <w:ind w:left="0"/>
        <w:jc w:val="both"/>
      </w:pPr>
      <w:r>
        <w:rPr>
          <w:rFonts w:ascii="Times New Roman"/>
          <w:b w:val="false"/>
          <w:i w:val="false"/>
          <w:color w:val="000000"/>
          <w:sz w:val="28"/>
        </w:rPr>
        <w:t xml:space="preserve">
      3. Жеке басты жете тексеруді және жеке тұлғаның өзімен бірге алып жүрген заттарын жете тексеруді уәкілетті лауазымды адамдар ғана жүргізеді, олардың тізбесі осы Кодекстің </w:t>
      </w:r>
      <w:r>
        <w:rPr>
          <w:rFonts w:ascii="Times New Roman"/>
          <w:b w:val="false"/>
          <w:i w:val="false"/>
          <w:color w:val="000000"/>
          <w:sz w:val="28"/>
        </w:rPr>
        <w:t>787-бабында</w:t>
      </w: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98-бабының</w:t>
      </w:r>
      <w:r>
        <w:rPr>
          <w:rFonts w:ascii="Times New Roman"/>
          <w:b w:val="false"/>
          <w:i w:val="false"/>
          <w:color w:val="000000"/>
          <w:sz w:val="28"/>
        </w:rPr>
        <w:t xml:space="preserve"> бірінші бөлігінде айқындалған және ол түпкілікті болып табылады. Көрсетілген шараларды басқа адамдардың жүргізуіне тыйым салынады және заңда көзделген жауаптылыққа әкеп соғады.</w:t>
      </w:r>
    </w:p>
    <w:bookmarkEnd w:id="2583"/>
    <w:bookmarkStart w:name="z2765" w:id="2584"/>
    <w:p>
      <w:pPr>
        <w:spacing w:after="0"/>
        <w:ind w:left="0"/>
        <w:jc w:val="both"/>
      </w:pPr>
      <w:r>
        <w:rPr>
          <w:rFonts w:ascii="Times New Roman"/>
          <w:b w:val="false"/>
          <w:i w:val="false"/>
          <w:color w:val="000000"/>
          <w:sz w:val="28"/>
        </w:rPr>
        <w:t>
      4. Жеке басты тексерiп қарауды тексерiп қаралушымен жынысы бірдей адам және жынысы осындай екi куәгердiң қатысуымен жүргiзіледі.</w:t>
      </w:r>
    </w:p>
    <w:bookmarkEnd w:id="2584"/>
    <w:bookmarkStart w:name="z2766" w:id="2585"/>
    <w:p>
      <w:pPr>
        <w:spacing w:after="0"/>
        <w:ind w:left="0"/>
        <w:jc w:val="both"/>
      </w:pPr>
      <w:r>
        <w:rPr>
          <w:rFonts w:ascii="Times New Roman"/>
          <w:b w:val="false"/>
          <w:i w:val="false"/>
          <w:color w:val="000000"/>
          <w:sz w:val="28"/>
        </w:rPr>
        <w:t xml:space="preserve">
      5. Жеке басты жете тексеру және жеке тұлғаның өзімен бірге алып жүрген заттарын жете тексеру әкімшілік құқық бұзушылық туралы іс бойынша іс жүргізу кезеңінде ғана жүргізілуі мүмкін. Адамның әкімшілік құқық бұзушылық жасағаны жеке басты жете тексеруді және жеке тұлғаның өзімен бірге алып жүрген заттарын жете тексеруді жүргізуге негіз болып табылады. </w:t>
      </w:r>
    </w:p>
    <w:bookmarkEnd w:id="2585"/>
    <w:bookmarkStart w:name="z2767" w:id="2586"/>
    <w:p>
      <w:pPr>
        <w:spacing w:after="0"/>
        <w:ind w:left="0"/>
        <w:jc w:val="both"/>
      </w:pPr>
      <w:r>
        <w:rPr>
          <w:rFonts w:ascii="Times New Roman"/>
          <w:b w:val="false"/>
          <w:i w:val="false"/>
          <w:color w:val="000000"/>
          <w:sz w:val="28"/>
        </w:rPr>
        <w:t>
      6. Жеке тұлғаның өзімен бірге алып жүрген заттарын (қол жүгiн, багажын, аң және балық аулау құралдарын, олжалаған өнiмi мен өзге де нәрселерін) тексерiп-қарау осы заттардың меншік иесі немесе иелігіндегі тұлғаның қатысуымен және екі куәгердің қатысуымен жүргiзіледi.</w:t>
      </w:r>
    </w:p>
    <w:bookmarkEnd w:id="2586"/>
    <w:bookmarkStart w:name="z2768" w:id="2587"/>
    <w:p>
      <w:pPr>
        <w:spacing w:after="0"/>
        <w:ind w:left="0"/>
        <w:jc w:val="both"/>
      </w:pPr>
      <w:r>
        <w:rPr>
          <w:rFonts w:ascii="Times New Roman"/>
          <w:b w:val="false"/>
          <w:i w:val="false"/>
          <w:color w:val="000000"/>
          <w:sz w:val="28"/>
        </w:rPr>
        <w:t>
      7. Жеке тұлғаның қолында айналасындағылардың өмiрi мен денсаулығына зиян келтiру үшiн пайдаланылуы мүмкiн қару немесе өзге де нәрселер бар деуге негiздер болған ерекше жағдайларда, жеке басты жете тексеру, заттарын жете тексеру жиырма төрт сағат iшiнде прокурорға бұл жөнінде хабарланып, куәгерлерсіз жүргiзiлуi мүмкiн.</w:t>
      </w:r>
    </w:p>
    <w:bookmarkEnd w:id="2587"/>
    <w:bookmarkStart w:name="z2769" w:id="2588"/>
    <w:p>
      <w:pPr>
        <w:spacing w:after="0"/>
        <w:ind w:left="0"/>
        <w:jc w:val="both"/>
      </w:pPr>
      <w:r>
        <w:rPr>
          <w:rFonts w:ascii="Times New Roman"/>
          <w:b w:val="false"/>
          <w:i w:val="false"/>
          <w:color w:val="000000"/>
          <w:sz w:val="28"/>
        </w:rPr>
        <w:t>
      8. Жеке басты жете тексеруді және жеке тұлғаның өзімен бірге алып жүрген заттарын жете тексеруді (жетуге қиын жерде, тәуліктің түнгі уақытында, төтенше жағдайда немесе соғыс жағдайында) жүргізуге куәгерлердің қатысуы шын мәнінде мүмкін болмаған кезде, оның барысын және нәтижелерін тіркеудің техникалық құралдары міндетті түрде қолданыла отырып, куәгерлердің қатысуынсыз жүргізілуі мүмкін.</w:t>
      </w:r>
    </w:p>
    <w:bookmarkEnd w:id="2588"/>
    <w:bookmarkStart w:name="z2770" w:id="2589"/>
    <w:p>
      <w:pPr>
        <w:spacing w:after="0"/>
        <w:ind w:left="0"/>
        <w:jc w:val="both"/>
      </w:pPr>
      <w:r>
        <w:rPr>
          <w:rFonts w:ascii="Times New Roman"/>
          <w:b w:val="false"/>
          <w:i w:val="false"/>
          <w:color w:val="000000"/>
          <w:sz w:val="28"/>
        </w:rPr>
        <w:t>
      9. Қажет болған жағдайларда фото- және кинотүсiрілім, бейнежазба жүргiзiледi, заттай дәлелдемелердi тіркеудің белгiленген өзге де тәсілдері қолданылады.</w:t>
      </w:r>
    </w:p>
    <w:bookmarkEnd w:id="2589"/>
    <w:bookmarkStart w:name="z2771" w:id="2590"/>
    <w:p>
      <w:pPr>
        <w:spacing w:after="0"/>
        <w:ind w:left="0"/>
        <w:jc w:val="both"/>
      </w:pPr>
      <w:r>
        <w:rPr>
          <w:rFonts w:ascii="Times New Roman"/>
          <w:b w:val="false"/>
          <w:i w:val="false"/>
          <w:color w:val="000000"/>
          <w:sz w:val="28"/>
        </w:rPr>
        <w:t>
      10. Жеке басты жете тексеру, жеке тұлғаның өзімен бірге алып жүрген заттарын жете тексеру туралы хаттама жасалады. Жеке басты жете тексеру туралы хаттаманың көшiрмесi өзiне қатысты іс бойынша iс жүргiзiлiп жатқан адамға, оның заңды өкiлiне тапсырылады. Хаттамада оның жасалған күнi, уақыты мен орны, хаттаманы жасаған адамның лауазымы, тегі мен аты-жөнi, жеке басы тексерiп қаралған адам, заттардың түрi, саны, өзге де сәйкестендіру белгiлерi туралы, оның iшiнде қарудың тұрпаты, маркасы, моделі, калибрi, сериясы, нөмiрi, белгiлерi, оқ-дәрiлердің, арнаулы жедел-iздестiру іс-шараларын жүргiзуге арналған арнайы техникалық құралдардың және ақпаратты қорғаудың криптографиялық құралдарының саны және түрi туралы мәлiметтер көрсетiледi.</w:t>
      </w:r>
    </w:p>
    <w:bookmarkEnd w:id="2590"/>
    <w:bookmarkStart w:name="z2772" w:id="2591"/>
    <w:p>
      <w:pPr>
        <w:spacing w:after="0"/>
        <w:ind w:left="0"/>
        <w:jc w:val="both"/>
      </w:pPr>
      <w:r>
        <w:rPr>
          <w:rFonts w:ascii="Times New Roman"/>
          <w:b w:val="false"/>
          <w:i w:val="false"/>
          <w:color w:val="000000"/>
          <w:sz w:val="28"/>
        </w:rPr>
        <w:t>
      11. Жете тексеру хаттамасында фото- және кинотүсiрiлiмiнiң, бейнежазбаның, құжаттарды тіркеудің өзге де тәсілдерінің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қарап-тексеру жүргiзу кезiнде алынған материалдар тиiстi хаттамаға қоса беріледi.</w:t>
      </w:r>
    </w:p>
    <w:bookmarkEnd w:id="2591"/>
    <w:bookmarkStart w:name="z2773" w:id="2592"/>
    <w:p>
      <w:pPr>
        <w:spacing w:after="0"/>
        <w:ind w:left="0"/>
        <w:jc w:val="both"/>
      </w:pPr>
      <w:r>
        <w:rPr>
          <w:rFonts w:ascii="Times New Roman"/>
          <w:b w:val="false"/>
          <w:i w:val="false"/>
          <w:color w:val="000000"/>
          <w:sz w:val="28"/>
        </w:rPr>
        <w:t>
      12. Жеке басты жете тексеру, заттарды жете тексеру хаттамасына оны жасаған лауазымды адам, жеке басы жете тексерілген адам, жете тексерілген заттар иесi, куәгерлер қол қояды. Жеке басы жете тексерілген адам, жете тексерілген заттардың иесi хаттамаға қол қоюдан бас тартқан жағдайда, хаттамаға тиiстi жазба жасалады.</w:t>
      </w:r>
    </w:p>
    <w:bookmarkEnd w:id="2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792-бап. Көлiк құралдарын, шағын көлемдi кемелердi жете тексеру</w:t>
      </w:r>
    </w:p>
    <w:bookmarkStart w:name="z2774" w:id="2593"/>
    <w:p>
      <w:pPr>
        <w:spacing w:after="0"/>
        <w:ind w:left="0"/>
        <w:jc w:val="both"/>
      </w:pPr>
      <w:r>
        <w:rPr>
          <w:rFonts w:ascii="Times New Roman"/>
          <w:b w:val="false"/>
          <w:i w:val="false"/>
          <w:color w:val="000000"/>
          <w:sz w:val="28"/>
        </w:rPr>
        <w:t>
      1. Көлік құралын, шағын көлемді кемені жете тексеру, яғни көлік құралын, шағын көлемді кемені олардың құрылымдық тұтастығын бұзбай жүргізілетін зерттеп-қарау құқық бұзушылық жасау құралдарын не әкімшілік құқық бұзушылық заттарын табу және алып қою мақсатында жүзеге асырылады.</w:t>
      </w:r>
    </w:p>
    <w:bookmarkEnd w:id="2593"/>
    <w:bookmarkStart w:name="z2775" w:id="2594"/>
    <w:p>
      <w:pPr>
        <w:spacing w:after="0"/>
        <w:ind w:left="0"/>
        <w:jc w:val="both"/>
      </w:pPr>
      <w:r>
        <w:rPr>
          <w:rFonts w:ascii="Times New Roman"/>
          <w:b w:val="false"/>
          <w:i w:val="false"/>
          <w:color w:val="000000"/>
          <w:sz w:val="28"/>
        </w:rPr>
        <w:t xml:space="preserve">
      2. Көлiк құралдарын, шағын көлемдi кемелердi тексерiп қарауды екi куәгердiң қатысуымен осы Кодекстiң </w:t>
      </w:r>
      <w:r>
        <w:rPr>
          <w:rFonts w:ascii="Times New Roman"/>
          <w:b w:val="false"/>
          <w:i w:val="false"/>
          <w:color w:val="000000"/>
          <w:sz w:val="28"/>
        </w:rPr>
        <w:t>787-бабында</w:t>
      </w:r>
      <w:r>
        <w:rPr>
          <w:rFonts w:ascii="Times New Roman"/>
          <w:b w:val="false"/>
          <w:i w:val="false"/>
          <w:color w:val="000000"/>
          <w:sz w:val="28"/>
        </w:rPr>
        <w:t xml:space="preserve"> санамаланған, осыған уәкiлеттік берiлген лауазымды адамдар жүргiзедi.</w:t>
      </w:r>
    </w:p>
    <w:bookmarkEnd w:id="2594"/>
    <w:p>
      <w:pPr>
        <w:spacing w:after="0"/>
        <w:ind w:left="0"/>
        <w:jc w:val="both"/>
      </w:pPr>
      <w:r>
        <w:rPr>
          <w:rFonts w:ascii="Times New Roman"/>
          <w:b w:val="false"/>
          <w:i w:val="false"/>
          <w:color w:val="000000"/>
          <w:sz w:val="28"/>
        </w:rPr>
        <w:t>
      Ерекше жағдайларда (жетуі қиын жерде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 кезде) көлік құралдарын, шағын көлемді кемелерді жете тексеру, яғни құрылымдық тұтастығын бұзбай жүзеге асырылатын зерттеп-қарау куәгерлердің қатысуынсыз, бірақ бұл ретте оның барысы мен нәтижелерін тіркеудің техникалық құралдары қолданыла отырып жүргізілуі мүмкін.</w:t>
      </w:r>
    </w:p>
    <w:bookmarkStart w:name="z2776" w:id="2595"/>
    <w:p>
      <w:pPr>
        <w:spacing w:after="0"/>
        <w:ind w:left="0"/>
        <w:jc w:val="both"/>
      </w:pPr>
      <w:r>
        <w:rPr>
          <w:rFonts w:ascii="Times New Roman"/>
          <w:b w:val="false"/>
          <w:i w:val="false"/>
          <w:color w:val="000000"/>
          <w:sz w:val="28"/>
        </w:rPr>
        <w:t>
      3. Мыналар:</w:t>
      </w:r>
    </w:p>
    <w:bookmarkEnd w:id="2595"/>
    <w:p>
      <w:pPr>
        <w:spacing w:after="0"/>
        <w:ind w:left="0"/>
        <w:jc w:val="both"/>
      </w:pPr>
      <w:r>
        <w:rPr>
          <w:rFonts w:ascii="Times New Roman"/>
          <w:b w:val="false"/>
          <w:i w:val="false"/>
          <w:color w:val="000000"/>
          <w:sz w:val="28"/>
        </w:rPr>
        <w:t>
      1) көлiк құралында, шағын көлемдi кемеде әкімшілік құқық бұзушылық жасау құралдары не нәрселер бар деп есептеуге жеткілікті негіздердің болуы;</w:t>
      </w:r>
    </w:p>
    <w:p>
      <w:pPr>
        <w:spacing w:after="0"/>
        <w:ind w:left="0"/>
        <w:jc w:val="both"/>
      </w:pPr>
      <w:r>
        <w:rPr>
          <w:rFonts w:ascii="Times New Roman"/>
          <w:b w:val="false"/>
          <w:i w:val="false"/>
          <w:color w:val="000000"/>
          <w:sz w:val="28"/>
        </w:rPr>
        <w:t>
      2) алкогольден, есірткіден, уытқұмарлықтан масаң күйдегі жүргізушінің көлік құралын басқаруы, егер жүргізуші уәкілетті лауазымды адамдардың заңды талаптарына бағынбаса;</w:t>
      </w:r>
    </w:p>
    <w:p>
      <w:pPr>
        <w:spacing w:after="0"/>
        <w:ind w:left="0"/>
        <w:jc w:val="both"/>
      </w:pPr>
      <w:r>
        <w:rPr>
          <w:rFonts w:ascii="Times New Roman"/>
          <w:b w:val="false"/>
          <w:i w:val="false"/>
          <w:color w:val="000000"/>
          <w:sz w:val="28"/>
        </w:rPr>
        <w:t>
      3) уәкілетті лауазымды адамдардың іздеудегі көлiк құралдарын, шағын көлемдi кемелерді ұстап алу жөніндегі іс-шараларды жүргізуі;</w:t>
      </w:r>
    </w:p>
    <w:p>
      <w:pPr>
        <w:spacing w:after="0"/>
        <w:ind w:left="0"/>
        <w:jc w:val="both"/>
      </w:pPr>
      <w:r>
        <w:rPr>
          <w:rFonts w:ascii="Times New Roman"/>
          <w:b w:val="false"/>
          <w:i w:val="false"/>
          <w:color w:val="000000"/>
          <w:sz w:val="28"/>
        </w:rPr>
        <w:t>
      4) егер көлік құралымен, шағын көлемді кемемен тасымалданатын жүк ұсынылған құжаттарға сәйкес келмейді деп есептеуге жеткілікті негіздер болса;</w:t>
      </w:r>
    </w:p>
    <w:p>
      <w:pPr>
        <w:spacing w:after="0"/>
        <w:ind w:left="0"/>
        <w:jc w:val="both"/>
      </w:pPr>
      <w:r>
        <w:rPr>
          <w:rFonts w:ascii="Times New Roman"/>
          <w:b w:val="false"/>
          <w:i w:val="false"/>
          <w:color w:val="000000"/>
          <w:sz w:val="28"/>
        </w:rPr>
        <w:t>
      5) көлiк құралының, шағын көлемдi кеменің тораптар мен агрегаттарын ұсынылған құжаттарға сәйкес деректермен салыстыруды жүргізу қажеттігінің болуы;</w:t>
      </w:r>
    </w:p>
    <w:p>
      <w:pPr>
        <w:spacing w:after="0"/>
        <w:ind w:left="0"/>
        <w:jc w:val="both"/>
      </w:pPr>
      <w:r>
        <w:rPr>
          <w:rFonts w:ascii="Times New Roman"/>
          <w:b w:val="false"/>
          <w:i w:val="false"/>
          <w:color w:val="000000"/>
          <w:sz w:val="28"/>
        </w:rPr>
        <w:t xml:space="preserve">
      6) көлiк құралының, шағын көлемдi кеменің пайдалануға тыйым салынған ақауы болуының анықталуы; </w:t>
      </w:r>
    </w:p>
    <w:p>
      <w:pPr>
        <w:spacing w:after="0"/>
        <w:ind w:left="0"/>
        <w:jc w:val="both"/>
      </w:pPr>
      <w:r>
        <w:rPr>
          <w:rFonts w:ascii="Times New Roman"/>
          <w:b w:val="false"/>
          <w:i w:val="false"/>
          <w:color w:val="000000"/>
          <w:sz w:val="28"/>
        </w:rPr>
        <w:t xml:space="preserve">
      7) көлік құралын ұстап алу, оны пайдалануға тыйым салу көлiк құралдарын, шағын көлемдi кемелерді жете тексеру жүргізу үшін негіздер болып табылады. </w:t>
      </w:r>
    </w:p>
    <w:bookmarkStart w:name="z2777" w:id="2596"/>
    <w:p>
      <w:pPr>
        <w:spacing w:after="0"/>
        <w:ind w:left="0"/>
        <w:jc w:val="both"/>
      </w:pPr>
      <w:r>
        <w:rPr>
          <w:rFonts w:ascii="Times New Roman"/>
          <w:b w:val="false"/>
          <w:i w:val="false"/>
          <w:color w:val="000000"/>
          <w:sz w:val="28"/>
        </w:rPr>
        <w:t>
      4. Көлiк құралдарын, шағын көлемдi кемелердi жете тексеруді оларды иеленушi тұлғалардың не оның өкiлiнiң немесе көлiк құралын, шағын көлемдi кеменi заңды негiзде басқаратын тұлғаның қатысуымен жүргiзiледi. Кейiнге қалдыруға болмайтын жағдайларда, оларға аталған тұлғалардың қатысуынсыз жете тексеру жүргізілуі мүмкiн.</w:t>
      </w:r>
    </w:p>
    <w:bookmarkEnd w:id="2596"/>
    <w:bookmarkStart w:name="z2778" w:id="2597"/>
    <w:p>
      <w:pPr>
        <w:spacing w:after="0"/>
        <w:ind w:left="0"/>
        <w:jc w:val="both"/>
      </w:pPr>
      <w:r>
        <w:rPr>
          <w:rFonts w:ascii="Times New Roman"/>
          <w:b w:val="false"/>
          <w:i w:val="false"/>
          <w:color w:val="000000"/>
          <w:sz w:val="28"/>
        </w:rPr>
        <w:t>
      5. Көлiк құралдары мен шағын көлемдi кемелердi жете тексеру кезiнде анықталған заттарды тіркеу мақсатында қажет болған жағдайларда фото-, кинотүсiрiлiмі, бейнежазба жүргізіледі.</w:t>
      </w:r>
    </w:p>
    <w:bookmarkEnd w:id="2597"/>
    <w:bookmarkStart w:name="z2779" w:id="2598"/>
    <w:p>
      <w:pPr>
        <w:spacing w:after="0"/>
        <w:ind w:left="0"/>
        <w:jc w:val="both"/>
      </w:pPr>
      <w:r>
        <w:rPr>
          <w:rFonts w:ascii="Times New Roman"/>
          <w:b w:val="false"/>
          <w:i w:val="false"/>
          <w:color w:val="000000"/>
          <w:sz w:val="28"/>
        </w:rPr>
        <w:t>
      6. Көлiк құралдарын, шағын көлемдi кемелердi жете тексеру туралы хаттама жасалады. Бұл хаттаманың көшiрмесi жете тексеру жүргізілген көлiк құралдарын, шағын көлемдi кемелердi иеленушi тұлғаға не оның өкiлiне немесе көлiк құралын, шағын көлемдi кеменi заңды негiзде басқаратын тұлғаға тапсырылады.</w:t>
      </w:r>
    </w:p>
    <w:bookmarkEnd w:id="2598"/>
    <w:bookmarkStart w:name="z2780" w:id="2599"/>
    <w:p>
      <w:pPr>
        <w:spacing w:after="0"/>
        <w:ind w:left="0"/>
        <w:jc w:val="both"/>
      </w:pPr>
      <w:r>
        <w:rPr>
          <w:rFonts w:ascii="Times New Roman"/>
          <w:b w:val="false"/>
          <w:i w:val="false"/>
          <w:color w:val="000000"/>
          <w:sz w:val="28"/>
        </w:rPr>
        <w:t>
      7. Көлiк құралдарын, шағын көлемдi кемелердi жете тексеру хаттамасында оның жасалған күнi мен орны, хаттама жасаған адамның лауазымы, тегі мен аты-жөнi, жете тексеру жүргізілген көлiк құралын, шағын көлемдi кеменi иеленушiнің жеке басы туралы мәлiметтер, көлiк құралының, шағын көлемдi кеменiң тұрпаты, маркасы, моделі, мемлекеттiк тiркеу нөмiрi, өзге де сәйкестендіру белгiлерi туралы мәлiметтер көрсетiледi.</w:t>
      </w:r>
    </w:p>
    <w:bookmarkEnd w:id="2599"/>
    <w:bookmarkStart w:name="z2781" w:id="2600"/>
    <w:p>
      <w:pPr>
        <w:spacing w:after="0"/>
        <w:ind w:left="0"/>
        <w:jc w:val="both"/>
      </w:pPr>
      <w:r>
        <w:rPr>
          <w:rFonts w:ascii="Times New Roman"/>
          <w:b w:val="false"/>
          <w:i w:val="false"/>
          <w:color w:val="000000"/>
          <w:sz w:val="28"/>
        </w:rPr>
        <w:t>
      8. Жете тексеру хаттамасында фото- және кинотүсiрiлiмдерi, бейнежазбалар, құжаттарды тіркеудің белгiленген өзге де тәсілдері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жете тексеру жүргiзу кезiнде алынған материалдар тиiстi хаттамаға қоса тiркеледi.</w:t>
      </w:r>
    </w:p>
    <w:bookmarkEnd w:id="2600"/>
    <w:bookmarkStart w:name="z2782" w:id="2601"/>
    <w:p>
      <w:pPr>
        <w:spacing w:after="0"/>
        <w:ind w:left="0"/>
        <w:jc w:val="both"/>
      </w:pPr>
      <w:r>
        <w:rPr>
          <w:rFonts w:ascii="Times New Roman"/>
          <w:b w:val="false"/>
          <w:i w:val="false"/>
          <w:color w:val="000000"/>
          <w:sz w:val="28"/>
        </w:rPr>
        <w:t>
      9. Көлiк құралдарын, шағын көлемдi кемелердi жете тексеру хаттамасына оны жасаған лауазымды адам, өзiне қатысты iс бойынша іс жүргiзiлiп жатқан адам, жете тексеру жүргiзiлген көлiк құралының, шағын көлемдi кеменiң иесi не оның өкiлi қол қояды. Өзiне қатысты іс бойынша iс жүргiзiлiп жатқан адам, жете тексеру жүргiзiлген көлiк құралының, шағын көлемдi кеменiң иесi, оның өкiлi хаттамаға қол қоюдан бас тартқан жағдайда, хаттамаға тиiстi жазба жасалады.</w:t>
      </w:r>
    </w:p>
    <w:bookmarkEnd w:id="2601"/>
    <w:p>
      <w:pPr>
        <w:spacing w:after="0"/>
        <w:ind w:left="0"/>
        <w:jc w:val="both"/>
      </w:pPr>
      <w:r>
        <w:rPr>
          <w:rFonts w:ascii="Times New Roman"/>
          <w:b/>
          <w:i w:val="false"/>
          <w:color w:val="000000"/>
          <w:sz w:val="28"/>
        </w:rPr>
        <w:t>793-бап. Қарап-тексеру</w:t>
      </w:r>
    </w:p>
    <w:bookmarkStart w:name="z2783" w:id="2602"/>
    <w:p>
      <w:pPr>
        <w:spacing w:after="0"/>
        <w:ind w:left="0"/>
        <w:jc w:val="both"/>
      </w:pPr>
      <w:r>
        <w:rPr>
          <w:rFonts w:ascii="Times New Roman"/>
          <w:b w:val="false"/>
          <w:i w:val="false"/>
          <w:color w:val="000000"/>
          <w:sz w:val="28"/>
        </w:rPr>
        <w:t>
      1. Қарап-тексеру, яғни көлік құралын, сол жердi, нәрселерді, Қазақстан Республикасының аумағына импортталған тауарларды, сондай-ақ Қазақстан Республикасының аумағы арқылы өткізілетін құжаттарды, тiрi адамдарды көріп зерттеу әкiмшiлiк құқық бұзушылық iздерiн, өзге де материалдық объектiлердi, сондай-ақ әкiмшiлiк құқық бұзушылық туралы хаттаманы жасау үшiн маңызы бар мән-жайларды анықтау мақсатында жүргізіледі.</w:t>
      </w:r>
    </w:p>
    <w:bookmarkEnd w:id="2602"/>
    <w:bookmarkStart w:name="z2784" w:id="2603"/>
    <w:p>
      <w:pPr>
        <w:spacing w:after="0"/>
        <w:ind w:left="0"/>
        <w:jc w:val="both"/>
      </w:pPr>
      <w:r>
        <w:rPr>
          <w:rFonts w:ascii="Times New Roman"/>
          <w:b w:val="false"/>
          <w:i w:val="false"/>
          <w:color w:val="000000"/>
          <w:sz w:val="28"/>
        </w:rPr>
        <w:t>
      2. Қарап-тексеру әкімшілік құқық бұзушылық туралы іс қозғалғанға дейін жүргізілуі мүмкін.</w:t>
      </w:r>
    </w:p>
    <w:bookmarkEnd w:id="260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793-бапқа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794-бап. Қарап-тексеруді жүргiзудiң жалпы қағидалары</w:t>
      </w:r>
    </w:p>
    <w:bookmarkStart w:name="z2785" w:id="2604"/>
    <w:p>
      <w:pPr>
        <w:spacing w:after="0"/>
        <w:ind w:left="0"/>
        <w:jc w:val="both"/>
      </w:pPr>
      <w:r>
        <w:rPr>
          <w:rFonts w:ascii="Times New Roman"/>
          <w:b w:val="false"/>
          <w:i w:val="false"/>
          <w:color w:val="000000"/>
          <w:sz w:val="28"/>
        </w:rPr>
        <w:t>
      1. Қарап-тексеру, әдетте, қажеттiлiк туындаған жағдайда кідіртілмей жүргiзiледi. Қажет болған кезде, сондай-ақ қарап-тексеруге қатысушылардың талабы бойынша хаттама жасалады, онда оның жасалған күнi мен орны, оны жасаған адамның лауазымы, тегi мен аты-жөні, қарап-тексерiлген адам, заттардың, Қазақстан Республикасының аумағына импортталған, сондай-ақ Қазақстан Республикасының аумағы арқылы өткізілетін тауарлардың түрi, саны, өзге де сәйкестендіру белгiлерi туралы, оның iшiнде қарудың тұрпаты, маркасы, моделі, калибрi, сериясы, нөмiрi, белгiлерi, оқ-дәрiлердiң, арнаулы жедел-iздестiру iс-шараларын жүргiзуге арналған арнайы техникалық құралдардың және ақпаратты қорғаудың криптографиялық құралдарының саны мен түрi туралы мәлiметтер көрсетiледi.</w:t>
      </w:r>
    </w:p>
    <w:bookmarkEnd w:id="2604"/>
    <w:p>
      <w:pPr>
        <w:spacing w:after="0"/>
        <w:ind w:left="0"/>
        <w:jc w:val="both"/>
      </w:pPr>
      <w:r>
        <w:rPr>
          <w:rFonts w:ascii="Times New Roman"/>
          <w:b w:val="false"/>
          <w:i w:val="false"/>
          <w:color w:val="000000"/>
          <w:sz w:val="28"/>
        </w:rPr>
        <w:t xml:space="preserve">
      Қарап-тексеру хаттамасына оны жасаған лауазымды адам, қарап-тексерілген адам, қарап-тексерілген заттардың иесі, куәлар қол қояды. Қарап-тексерілген адам, қарап-тексерілген заттардың иесі хаттамаға қол қоюдан бас тартқан жағдайда, оған тиісті жазба жасалады. </w:t>
      </w:r>
    </w:p>
    <w:bookmarkStart w:name="z2786" w:id="2605"/>
    <w:p>
      <w:pPr>
        <w:spacing w:after="0"/>
        <w:ind w:left="0"/>
        <w:jc w:val="both"/>
      </w:pPr>
      <w:r>
        <w:rPr>
          <w:rFonts w:ascii="Times New Roman"/>
          <w:b w:val="false"/>
          <w:i w:val="false"/>
          <w:color w:val="000000"/>
          <w:sz w:val="28"/>
        </w:rPr>
        <w:t xml:space="preserve">
      2. Тiрi адамдарды қарап-тексерудi осы Кодекстiң </w:t>
      </w:r>
      <w:r>
        <w:rPr>
          <w:rFonts w:ascii="Times New Roman"/>
          <w:b w:val="false"/>
          <w:i w:val="false"/>
          <w:color w:val="000000"/>
          <w:sz w:val="28"/>
        </w:rPr>
        <w:t>787-бабында</w:t>
      </w:r>
      <w:r>
        <w:rPr>
          <w:rFonts w:ascii="Times New Roman"/>
          <w:b w:val="false"/>
          <w:i w:val="false"/>
          <w:color w:val="000000"/>
          <w:sz w:val="28"/>
        </w:rPr>
        <w:t xml:space="preserve"> санамаланған лауазымды адамдар жүргiзедi. Тiрi адамдарды қарап-тексерудi тексерiп қаралушымен жынысы бiрдей адам және жынысы осындай екi куәгердiң қатысуымен жүргiзедi.</w:t>
      </w:r>
    </w:p>
    <w:bookmarkEnd w:id="2605"/>
    <w:p>
      <w:pPr>
        <w:spacing w:after="0"/>
        <w:ind w:left="0"/>
        <w:jc w:val="both"/>
      </w:pPr>
      <w:r>
        <w:rPr>
          <w:rFonts w:ascii="Times New Roman"/>
          <w:b w:val="false"/>
          <w:i w:val="false"/>
          <w:color w:val="000000"/>
          <w:sz w:val="28"/>
        </w:rPr>
        <w:t xml:space="preserve">
      Тiрi адамның өзімен бірге алып жүрген заттарын қарап-тексеруді, яғни олардың құрылымдық тұтастығын бұзбай жүзеге асырылатын зерттеп-қарауды осы Кодекстің </w:t>
      </w:r>
      <w:r>
        <w:rPr>
          <w:rFonts w:ascii="Times New Roman"/>
          <w:b w:val="false"/>
          <w:i w:val="false"/>
          <w:color w:val="000000"/>
          <w:sz w:val="28"/>
        </w:rPr>
        <w:t>787-бабында</w:t>
      </w:r>
      <w:r>
        <w:rPr>
          <w:rFonts w:ascii="Times New Roman"/>
          <w:b w:val="false"/>
          <w:i w:val="false"/>
          <w:color w:val="000000"/>
          <w:sz w:val="28"/>
        </w:rPr>
        <w:t xml:space="preserve"> санамаланған, оған уәкілеттік берілген лауазымды адамдар осы заттарды меншіктенуші немесе иеленуші тұлғаның қатысуымен және екі куәгердің қатысуымен жүргізеді.</w:t>
      </w:r>
    </w:p>
    <w:p>
      <w:pPr>
        <w:spacing w:after="0"/>
        <w:ind w:left="0"/>
        <w:jc w:val="both"/>
      </w:pPr>
      <w:r>
        <w:rPr>
          <w:rFonts w:ascii="Times New Roman"/>
          <w:b w:val="false"/>
          <w:i w:val="false"/>
          <w:color w:val="000000"/>
          <w:sz w:val="28"/>
        </w:rPr>
        <w:t>
      Тiрi адамның қолында айналасындағылардың өмiрi мен денсаулығына зиян келтiру үшiн пайдаланылуы мүмкiн қару немесе өзге де заттар бар деуге негiздер болған ерекше жағдайларда қарап-тексеру жиырма төрт сағат iшiнде прокурорға бұл жөнінде хабарланып, куәгерлерсiз жүргiзiлуi мүмкiн.</w:t>
      </w:r>
    </w:p>
    <w:bookmarkStart w:name="z2787" w:id="2606"/>
    <w:p>
      <w:pPr>
        <w:spacing w:after="0"/>
        <w:ind w:left="0"/>
        <w:jc w:val="both"/>
      </w:pPr>
      <w:r>
        <w:rPr>
          <w:rFonts w:ascii="Times New Roman"/>
          <w:b w:val="false"/>
          <w:i w:val="false"/>
          <w:color w:val="000000"/>
          <w:sz w:val="28"/>
        </w:rPr>
        <w:t>
      3. Осы баптың екінші бөлiгiнде көрсетiлгендердi қоспағанда, орындарды, нәрселерді, Қазақстан Республикасының аумағына импортталған тауарларды, сондай-ақ Қазақстан Республикасының аумағы арқылы өткізілетін құжаттарды қарап-тексеру куәгерлердiң қатысуымен жүргiзiледi.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қарап-тексеру куәгерлердiң қатысуынсыз, бiрақ бұл ретте оның барысы мен нәтижелерiн тіркеудің техникалық құралдары қолданыла отырып жүргiзiледi.</w:t>
      </w:r>
    </w:p>
    <w:bookmarkEnd w:id="2606"/>
    <w:bookmarkStart w:name="z2788" w:id="2607"/>
    <w:p>
      <w:pPr>
        <w:spacing w:after="0"/>
        <w:ind w:left="0"/>
        <w:jc w:val="both"/>
      </w:pPr>
      <w:r>
        <w:rPr>
          <w:rFonts w:ascii="Times New Roman"/>
          <w:b w:val="false"/>
          <w:i w:val="false"/>
          <w:color w:val="000000"/>
          <w:sz w:val="28"/>
        </w:rPr>
        <w:t>
      4. Қажет болған кезде қарап-тексеру құқық бұзушының, жәбiрленушiнiң, куәлардың, сондай-ақ маманның қатысуымен жүргiзiледi.</w:t>
      </w:r>
    </w:p>
    <w:bookmarkEnd w:id="2607"/>
    <w:bookmarkStart w:name="z2789" w:id="2608"/>
    <w:p>
      <w:pPr>
        <w:spacing w:after="0"/>
        <w:ind w:left="0"/>
        <w:jc w:val="both"/>
      </w:pPr>
      <w:r>
        <w:rPr>
          <w:rFonts w:ascii="Times New Roman"/>
          <w:b w:val="false"/>
          <w:i w:val="false"/>
          <w:color w:val="000000"/>
          <w:sz w:val="28"/>
        </w:rPr>
        <w:t>
      5. Табылған iздер мен өзге де материалдық объектiлердi қарап-тексеру әкiмшiлiк құқық бұзушылық жасалған жерде жүзеге асырылады. Егер қарап-тексеру үшiн қосымша уақыт талап етілсе немесе табылған жерде қарап-тексеруге елеулi қиындықтар туындайтын болса, объектiлер алып қойылуы және оралған, мөр басылған күйiнде, зақым келтiрiлмей, қарап-тексеруге қолайлы жерге жеткiзiлуi мүмкiн.</w:t>
      </w:r>
    </w:p>
    <w:bookmarkEnd w:id="2608"/>
    <w:bookmarkStart w:name="z2790" w:id="2609"/>
    <w:p>
      <w:pPr>
        <w:spacing w:after="0"/>
        <w:ind w:left="0"/>
        <w:jc w:val="both"/>
      </w:pPr>
      <w:r>
        <w:rPr>
          <w:rFonts w:ascii="Times New Roman"/>
          <w:b w:val="false"/>
          <w:i w:val="false"/>
          <w:color w:val="000000"/>
          <w:sz w:val="28"/>
        </w:rPr>
        <w:t>
      6. Қарап-тексеру кезiнде барлық табылған және алып қойылған заттар куәгерлерге, қарап-тексерудің басқа да қатысушыларына көрсетiлуге тиiс, бұл жөнiнде хаттамаға белгi қойылады.</w:t>
      </w:r>
    </w:p>
    <w:bookmarkEnd w:id="2609"/>
    <w:bookmarkStart w:name="z2791" w:id="2610"/>
    <w:p>
      <w:pPr>
        <w:spacing w:after="0"/>
        <w:ind w:left="0"/>
        <w:jc w:val="both"/>
      </w:pPr>
      <w:r>
        <w:rPr>
          <w:rFonts w:ascii="Times New Roman"/>
          <w:b w:val="false"/>
          <w:i w:val="false"/>
          <w:color w:val="000000"/>
          <w:sz w:val="28"/>
        </w:rPr>
        <w:t>
      7. Iске қатысы болуы мүмкін объектiлер, сондай-ақ Қазақстан Республикасының аумағына импортталған, сондай-ақ Қазақстан Республикасының аумағы арқылы өткізілетін тауарлар ғана алып қойылуға жатады. Алып қойылған объектiлер, тауарлар оралып, мөр басылады және уәкiлеттi лауазымды адам мен куәгерлердiң қол қоюымен расталады.</w:t>
      </w:r>
    </w:p>
    <w:bookmarkEnd w:id="2610"/>
    <w:bookmarkStart w:name="z2792" w:id="2611"/>
    <w:p>
      <w:pPr>
        <w:spacing w:after="0"/>
        <w:ind w:left="0"/>
        <w:jc w:val="both"/>
      </w:pPr>
      <w:r>
        <w:rPr>
          <w:rFonts w:ascii="Times New Roman"/>
          <w:b w:val="false"/>
          <w:i w:val="false"/>
          <w:color w:val="000000"/>
          <w:sz w:val="28"/>
        </w:rPr>
        <w:t>
      8. Қарап-тексеруге қатысатын тұлғалар өздерінің пiкiрiнше iстiң мән-жайларын анықтауға септiгiн тигiзуi мүмкiн дегеннiң бәрiне уәкiлеттi лауазымды адамның назарын аударуға құқылы.</w:t>
      </w:r>
    </w:p>
    <w:bookmarkEnd w:id="2611"/>
    <w:bookmarkStart w:name="z2793" w:id="2612"/>
    <w:p>
      <w:pPr>
        <w:spacing w:after="0"/>
        <w:ind w:left="0"/>
        <w:jc w:val="both"/>
      </w:pPr>
      <w:r>
        <w:rPr>
          <w:rFonts w:ascii="Times New Roman"/>
          <w:b w:val="false"/>
          <w:i w:val="false"/>
          <w:color w:val="000000"/>
          <w:sz w:val="28"/>
        </w:rPr>
        <w:t>
      9. Қажет болған жағдайларда қарап-тексеру кезiнде қарап-тексерiлетiн объектiлер өлшенедi, олардың жоспарлары мен схемалары жасалады, сондай-ақ суретке түсiрiледi және өзге де құралдармен түсiрiлiп алынады, бұл жөнінде хаттамаға белгi жасалып, оған көрсетілген материалдар қоса тiркеледi.</w:t>
      </w:r>
    </w:p>
    <w:bookmarkEnd w:id="2612"/>
    <w:bookmarkStart w:name="z2794" w:id="2613"/>
    <w:p>
      <w:pPr>
        <w:spacing w:after="0"/>
        <w:ind w:left="0"/>
        <w:jc w:val="both"/>
      </w:pPr>
      <w:r>
        <w:rPr>
          <w:rFonts w:ascii="Times New Roman"/>
          <w:b w:val="false"/>
          <w:i w:val="false"/>
          <w:color w:val="000000"/>
          <w:sz w:val="28"/>
        </w:rPr>
        <w:t>
      10. Қарап-тексеру хаттамасының көшiрмесi өзiне қатысты іс бойынша iс жүргiзiлiп жатқан тұлғаға не оның заңды өкiлiне тапсырылады.</w:t>
      </w:r>
    </w:p>
    <w:bookmarkEnd w:id="261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794-бапқа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795-бап. Жеке тұлғаның өзімен бірге алып жүрген заттарын, тауарлары мен құжаттарын алып қою</w:t>
      </w:r>
    </w:p>
    <w:p>
      <w:pPr>
        <w:spacing w:after="0"/>
        <w:ind w:left="0"/>
        <w:jc w:val="both"/>
      </w:pPr>
      <w:r>
        <w:rPr>
          <w:rFonts w:ascii="Times New Roman"/>
          <w:b w:val="false"/>
          <w:i w:val="false"/>
          <w:color w:val="ff0000"/>
          <w:sz w:val="28"/>
        </w:rPr>
        <w:t xml:space="preserve">
      Ескерту. 795-баптың тақырыбына өзгеріс енгізілді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795" w:id="2614"/>
    <w:p>
      <w:pPr>
        <w:spacing w:after="0"/>
        <w:ind w:left="0"/>
        <w:jc w:val="both"/>
      </w:pPr>
      <w:r>
        <w:rPr>
          <w:rFonts w:ascii="Times New Roman"/>
          <w:b w:val="false"/>
          <w:i w:val="false"/>
          <w:color w:val="000000"/>
          <w:sz w:val="28"/>
        </w:rPr>
        <w:t>
      1. Құқық бұзушылық жасалған жерде не осы Кодекстiң 785-бабында көзделген, әкiмшiлiк құқық бұзушылық туралы іс бойынша iс жүргiзудi қамтамасыз ету шараларын қолдану кезiнде табылған, құқық бұзушылықтар құралы не нысанасы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қоюды іс бойынша iс жүргiзудi қамтамасыз етудiң тиiстi шараларын қолдануға уәкiлеттiк берілген лауазымды адамдар екi куәгердiң қатысуымен жүзеге асырады.</w:t>
      </w:r>
    </w:p>
    <w:bookmarkEnd w:id="2614"/>
    <w:bookmarkStart w:name="z3398" w:id="2615"/>
    <w:p>
      <w:pPr>
        <w:spacing w:after="0"/>
        <w:ind w:left="0"/>
        <w:jc w:val="both"/>
      </w:pPr>
      <w:r>
        <w:rPr>
          <w:rFonts w:ascii="Times New Roman"/>
          <w:b w:val="false"/>
          <w:i w:val="false"/>
          <w:color w:val="000000"/>
          <w:sz w:val="28"/>
        </w:rPr>
        <w:t xml:space="preserve">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құқық бұзушылық жасалған жерде не осы Кодекстiң </w:t>
      </w:r>
      <w:r>
        <w:rPr>
          <w:rFonts w:ascii="Times New Roman"/>
          <w:b w:val="false"/>
          <w:i w:val="false"/>
          <w:color w:val="000000"/>
          <w:sz w:val="28"/>
        </w:rPr>
        <w:t>785-бабында</w:t>
      </w:r>
      <w:r>
        <w:rPr>
          <w:rFonts w:ascii="Times New Roman"/>
          <w:b w:val="false"/>
          <w:i w:val="false"/>
          <w:color w:val="000000"/>
          <w:sz w:val="28"/>
        </w:rPr>
        <w:t xml:space="preserve"> көзделген, әкiмшiлiк құқық бұзушылық туралы iс бойынша iс жүргiзудi қамтамасыз ету шараларын қолдану кезiнде табылған, құқық бұзушылықтар құралы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 куәгерлердiң қатысуынсыз, бiрақ бұл ретте оның барысы мен нәтижелерiн тіркеудің техникалық құралдары қолданыла отырып жүзеге асырылуы мүмкiн.</w:t>
      </w:r>
    </w:p>
    <w:bookmarkEnd w:id="2615"/>
    <w:bookmarkStart w:name="z2796" w:id="2616"/>
    <w:p>
      <w:pPr>
        <w:spacing w:after="0"/>
        <w:ind w:left="0"/>
        <w:jc w:val="both"/>
      </w:pPr>
      <w:r>
        <w:rPr>
          <w:rFonts w:ascii="Times New Roman"/>
          <w:b w:val="false"/>
          <w:i w:val="false"/>
          <w:color w:val="000000"/>
          <w:sz w:val="28"/>
        </w:rPr>
        <w:t>
      2. Заттарды, Қазақстан Республикасының аумағына импортталған тауарларды және құжаттарды алып қою туралы хаттама жасалады, оның көшiрмесi өзiне қатысты іс бойынша iс жүргiзiлiп жатқан адамға немесе оның өкiлiне табыс етіледі не әкiмшiлiк құқық бұзушылық туралы хаттамада тиiстi жазба жасалады.</w:t>
      </w:r>
    </w:p>
    <w:bookmarkEnd w:id="2616"/>
    <w:bookmarkStart w:name="z2797" w:id="2617"/>
    <w:p>
      <w:pPr>
        <w:spacing w:after="0"/>
        <w:ind w:left="0"/>
        <w:jc w:val="both"/>
      </w:pPr>
      <w:r>
        <w:rPr>
          <w:rFonts w:ascii="Times New Roman"/>
          <w:b w:val="false"/>
          <w:i w:val="false"/>
          <w:color w:val="000000"/>
          <w:sz w:val="28"/>
        </w:rPr>
        <w:t>
      3. Құжаттарды, Қазақстан Республикасының аумағына импортталған тауарларды және заттарды алып қою туралы хаттамада (әкiмшiлiк құқық бұзушылық туралы хаттамада) алып қойылған құжаттардың түрi мен деректемелері, алып қойылған заттардың түрi, саны, өзге де сәйкестендіру белгiлерi туралы, оның iшiнде алып қойылған қарудың тұрпаты, маркасы, моделі, калибрi, сериясы, нөмiрi, өзге де сәйкестендіру белгiлерi, оқ-дәрiлердiң, арнаулы жедел-iздестiру шараларын өткiзуге арналған арнайы техникалық құралдардың және ақпаратты қорғаудың криптографиялық құралдарының саны мен түрi туралы мәлiметтер қамтылады.</w:t>
      </w:r>
    </w:p>
    <w:bookmarkEnd w:id="2617"/>
    <w:bookmarkStart w:name="z2798" w:id="2618"/>
    <w:p>
      <w:pPr>
        <w:spacing w:after="0"/>
        <w:ind w:left="0"/>
        <w:jc w:val="both"/>
      </w:pPr>
      <w:r>
        <w:rPr>
          <w:rFonts w:ascii="Times New Roman"/>
          <w:b w:val="false"/>
          <w:i w:val="false"/>
          <w:color w:val="000000"/>
          <w:sz w:val="28"/>
        </w:rPr>
        <w:t>
      4. Хаттамаға оны жасаған лауазымды адам, тиiстi құжаттары, Қазақстан Республикасының аумағына импортталған, сондай-ақ Қазақстан Республикасының аумағы арқылы өткізілетін тауарлары және заттары алып қойылған адам, куәгерлер қол қояды. Өзiнен тиiстi құжаттары мен заттары алып қойылған адам хаттамаға қол қоюдан бас тартқан жағдайда, онда тиiстi жазба жасалады.</w:t>
      </w:r>
    </w:p>
    <w:bookmarkEnd w:id="2618"/>
    <w:bookmarkStart w:name="z2799" w:id="2619"/>
    <w:p>
      <w:pPr>
        <w:spacing w:after="0"/>
        <w:ind w:left="0"/>
        <w:jc w:val="both"/>
      </w:pPr>
      <w:r>
        <w:rPr>
          <w:rFonts w:ascii="Times New Roman"/>
          <w:b w:val="false"/>
          <w:i w:val="false"/>
          <w:color w:val="000000"/>
          <w:sz w:val="28"/>
        </w:rPr>
        <w:t>
      5. Алып қойылған заттар, Қазақстан Республикасының аумағына импортталған, сондай-ақ Қазақстан Республикасының аумағы арқылы өткізілетін тауарлар және құжаттар әкiмшiлiк 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сақталады.</w:t>
      </w:r>
    </w:p>
    <w:bookmarkEnd w:id="2619"/>
    <w:bookmarkStart w:name="z2800" w:id="2620"/>
    <w:p>
      <w:pPr>
        <w:spacing w:after="0"/>
        <w:ind w:left="0"/>
        <w:jc w:val="both"/>
      </w:pPr>
      <w:r>
        <w:rPr>
          <w:rFonts w:ascii="Times New Roman"/>
          <w:b w:val="false"/>
          <w:i w:val="false"/>
          <w:color w:val="000000"/>
          <w:sz w:val="28"/>
        </w:rPr>
        <w:t>
      6. Алып қойылған атыс қаруы мен өзге де қару, сондай-ақ оқ-дәрiлер, арнаулы жедел-iздестiру іс-шараларын жүргізуге арналған арнаулы техникалық құралдар және ақпаратты қорғаудың криптографиялық құралдары Қазақстан Республикасының Iшкi iстер министрлiгi айқындайтын тәртiппен сақталады немесе жойылады.</w:t>
      </w:r>
    </w:p>
    <w:bookmarkEnd w:id="2620"/>
    <w:bookmarkStart w:name="z2801" w:id="2621"/>
    <w:p>
      <w:pPr>
        <w:spacing w:after="0"/>
        <w:ind w:left="0"/>
        <w:jc w:val="both"/>
      </w:pPr>
      <w:r>
        <w:rPr>
          <w:rFonts w:ascii="Times New Roman"/>
          <w:b w:val="false"/>
          <w:i w:val="false"/>
          <w:color w:val="000000"/>
          <w:sz w:val="28"/>
        </w:rPr>
        <w:t>
      7. Iс қаралғаннан кейiн шығарылған қаулыға сәйкес, алып қойылған құжаттар, Қазақстан Республикасының аумағына импортталған, сондай-ақ Қазақстан Республикасының аумағы арқылы өткізілетін тауарлар және заттар олардың иесiне қайтарылады немесе тәркiленедi немесе өткізіледі немесе сақталады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 орындалғанға дейiн сақталады.</w:t>
      </w:r>
    </w:p>
    <w:bookmarkEnd w:id="2621"/>
    <w:bookmarkStart w:name="z2802" w:id="2622"/>
    <w:p>
      <w:pPr>
        <w:spacing w:after="0"/>
        <w:ind w:left="0"/>
        <w:jc w:val="both"/>
      </w:pPr>
      <w:r>
        <w:rPr>
          <w:rFonts w:ascii="Times New Roman"/>
          <w:b w:val="false"/>
          <w:i w:val="false"/>
          <w:color w:val="000000"/>
          <w:sz w:val="28"/>
        </w:rPr>
        <w:t>
      8. Егер адам жасаған әкімшілік құқық бұзушылық үшін осы Кодексте көлік құралын басқару құқығынан айыру түрінде санкция көзделсе ғана, көлік құралын басқару құқығына арналған жүргізуші куәлігі алып қоюға жатады. Қалған жағдайларда әкімшілік құқық бұзушылық туралы хаттама толтырылғаннан кейін көлік құралын басқару құқығына арналған жүргізуші куәлігі дереу иесіне қайтарылады.</w:t>
      </w:r>
    </w:p>
    <w:bookmarkEnd w:id="2622"/>
    <w:p>
      <w:pPr>
        <w:spacing w:after="0"/>
        <w:ind w:left="0"/>
        <w:jc w:val="both"/>
      </w:pPr>
      <w:r>
        <w:rPr>
          <w:rFonts w:ascii="Times New Roman"/>
          <w:b w:val="false"/>
          <w:i w:val="false"/>
          <w:color w:val="000000"/>
          <w:sz w:val="28"/>
        </w:rPr>
        <w:t>
      Алып қойылған жүргізуші куәлігінің орнына жүргізушіге уәкілетті орган белгілеген нысан бойынша уақытша куәлік беріледі.</w:t>
      </w:r>
    </w:p>
    <w:bookmarkStart w:name="z2803" w:id="2623"/>
    <w:p>
      <w:pPr>
        <w:spacing w:after="0"/>
        <w:ind w:left="0"/>
        <w:jc w:val="both"/>
      </w:pPr>
      <w:r>
        <w:rPr>
          <w:rFonts w:ascii="Times New Roman"/>
          <w:b w:val="false"/>
          <w:i w:val="false"/>
          <w:color w:val="000000"/>
          <w:sz w:val="28"/>
        </w:rPr>
        <w:t xml:space="preserve">
      9. Жүргiзушi емтиханға жiберу туралы қаулыны алған күннен бастап екi ай iшiнде жол жүрiсi қағидаларын бiлуiн тексеруге арналған емтиханды тапсырмаған кезде, қаулы шығарған лауазымды адам Қазақстан Республикасының жол жүрiсi қауiпсiздiгi саласындағы заңнамасында көзделген шараларды қолданады. </w:t>
      </w:r>
    </w:p>
    <w:bookmarkEnd w:id="2623"/>
    <w:bookmarkStart w:name="z2804" w:id="2624"/>
    <w:p>
      <w:pPr>
        <w:spacing w:after="0"/>
        <w:ind w:left="0"/>
        <w:jc w:val="both"/>
      </w:pPr>
      <w:r>
        <w:rPr>
          <w:rFonts w:ascii="Times New Roman"/>
          <w:b w:val="false"/>
          <w:i w:val="false"/>
          <w:color w:val="000000"/>
          <w:sz w:val="28"/>
        </w:rPr>
        <w:t>
      10. Көлік құралдарының мемлекеттік нөмірлері екі куәгердің және (немесе) көлік құралы меншік иесінің қатысуымен ғана алып қоюға жатады, бұл ретте мемлекеттік нөмірлерді алып қоюды жүргізетін уәкілетті лауазымды адам көлік құралының иесіне алып қоюды жүргізудің негізін түсіндіруге міндетті. Салынған айыппұлды өндіріп алу мақсатында көлік құралдарының мемлекеттік нөмірлерін алып қоюды жүргізуге тыйым салынады.</w:t>
      </w:r>
    </w:p>
    <w:bookmarkEnd w:id="2624"/>
    <w:bookmarkStart w:name="z2805" w:id="2625"/>
    <w:p>
      <w:pPr>
        <w:spacing w:after="0"/>
        <w:ind w:left="0"/>
        <w:jc w:val="both"/>
      </w:pPr>
      <w:r>
        <w:rPr>
          <w:rFonts w:ascii="Times New Roman"/>
          <w:b w:val="false"/>
          <w:i w:val="false"/>
          <w:color w:val="000000"/>
          <w:sz w:val="28"/>
        </w:rPr>
        <w:t>
      11. Алып қойылған орден, медаль, Қазақстан Республикасының, Қазақ КСР-iнiң, КСРО-ның және басқа да мемлекеттердiң құрметтi атағының төсбелгiсi олардың заңды иесiне қайтарылады, ал егер ол белгiсiз болса, Қазақстан Республикасы Президентiнiң Әкiмшiлiгiне жiберiледi.</w:t>
      </w:r>
    </w:p>
    <w:bookmarkEnd w:id="2625"/>
    <w:bookmarkStart w:name="z2806" w:id="2626"/>
    <w:p>
      <w:pPr>
        <w:spacing w:after="0"/>
        <w:ind w:left="0"/>
        <w:jc w:val="both"/>
      </w:pPr>
      <w:r>
        <w:rPr>
          <w:rFonts w:ascii="Times New Roman"/>
          <w:b w:val="false"/>
          <w:i w:val="false"/>
          <w:color w:val="000000"/>
          <w:sz w:val="28"/>
        </w:rPr>
        <w:t>
      12. Жеке тұлғаның өзімен бірге алып жүрген заттарын, Қазақстан Республикасының аумағына импортталған, сондай-ақ Қазақстан Республикасының аумағы арқылы өткізілетін тауарларын және құжаттарын алып қою осы Кодекстің 785-бабының бірінші бөлігінде көзделген мақсаттарға қол жеткізу үшін айрықша жағдайларда ғана жүргізіледі. Аталған шараны осы Кодексте көзделмеген мақсаттарда қолдану Қазақстан Республикасының заңдарында белгіленген жауаптылыққа әкеп соғады.</w:t>
      </w:r>
    </w:p>
    <w:bookmarkEnd w:id="262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795-бапқа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796-бап. Көлiк құралын, кемені, оның ішінде шағын көлемді кемені басқарудан шеттету және масаң күйiн куәландыру</w:t>
      </w:r>
    </w:p>
    <w:bookmarkStart w:name="z2807" w:id="2627"/>
    <w:p>
      <w:pPr>
        <w:spacing w:after="0"/>
        <w:ind w:left="0"/>
        <w:jc w:val="both"/>
      </w:pPr>
      <w:r>
        <w:rPr>
          <w:rFonts w:ascii="Times New Roman"/>
          <w:b w:val="false"/>
          <w:i w:val="false"/>
          <w:color w:val="000000"/>
          <w:sz w:val="28"/>
        </w:rPr>
        <w:t>
      1. Көлiк құралын, кемені, оның ішінде шағын көлемді кемені басқаратын жүргiзушi, кеме жүргiзушi масаң күйде деп пайымдауға жеткiлiктi негiздер болса, олар көлiк құралын, кемені, оның ішінде шағын көлемдi кеменi басқарудан шеттетiлуге және масаң күйiн куәландыруға жатады.</w:t>
      </w:r>
    </w:p>
    <w:bookmarkEnd w:id="2627"/>
    <w:bookmarkStart w:name="z2808" w:id="2628"/>
    <w:p>
      <w:pPr>
        <w:spacing w:after="0"/>
        <w:ind w:left="0"/>
        <w:jc w:val="both"/>
      </w:pPr>
      <w:r>
        <w:rPr>
          <w:rFonts w:ascii="Times New Roman"/>
          <w:b w:val="false"/>
          <w:i w:val="false"/>
          <w:color w:val="000000"/>
          <w:sz w:val="28"/>
        </w:rPr>
        <w:t>
      2. Көлiк құралын, кемені, оның ішінде шағын көлемді кемені басқарудан шеттетудi, масаң күйiн куәландыруды және медициналық куәландыруға жiберудi: Қазақстан Республикасы ұлттық қауіпсіздік органдарының, Қазақстан Республикасы Қарулы Күштерiнiң, басқа да әскерлері мен әскери құралымдарының және көлiктік бақылау органдарының көлiк құралын басқаратын адам құқық бұзушылықтар жасаған жағдайда – тиiсiнше ішкі істер органдарының, әскери полицияның қызметкерлері жүргiзедi.</w:t>
      </w:r>
    </w:p>
    <w:bookmarkEnd w:id="2628"/>
    <w:bookmarkStart w:name="z2809" w:id="2629"/>
    <w:p>
      <w:pPr>
        <w:spacing w:after="0"/>
        <w:ind w:left="0"/>
        <w:jc w:val="both"/>
      </w:pPr>
      <w:r>
        <w:rPr>
          <w:rFonts w:ascii="Times New Roman"/>
          <w:b w:val="false"/>
          <w:i w:val="false"/>
          <w:color w:val="000000"/>
          <w:sz w:val="28"/>
        </w:rPr>
        <w:t>
      3. Масаң күйiн куәландыруға жiберу, масаң күйiн куәландыру және оның нәтижелерiн ресiмдеу Қазақстан Республикасының Үкiметi белгiлеген тәртiппен жүргiзiледi. Жүргiзушi, кеме жүргiзушi куәландыру нәтижелерiмен келiспеген жағдайда, олар медициналық куәландыруға медициналық мекемеге жiберiледi.</w:t>
      </w:r>
    </w:p>
    <w:bookmarkEnd w:id="2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11" w:id="2630"/>
    <w:p>
      <w:pPr>
        <w:spacing w:after="0"/>
        <w:ind w:left="0"/>
        <w:jc w:val="both"/>
      </w:pPr>
      <w:r>
        <w:rPr>
          <w:rFonts w:ascii="Times New Roman"/>
          <w:b w:val="false"/>
          <w:i w:val="false"/>
          <w:color w:val="000000"/>
          <w:sz w:val="28"/>
        </w:rPr>
        <w:t>
      5. Әкiмшiлiк құқық бұзушылық туралы хаттамада куәландырудан өткiзу үшiн көлiк құралын, кемені, оның ішінде шағын көлемді кемені басқарудан шеттетiлген күн, уақыт, орын, негiздер көрсетiледi. Хаттаманың көшiрмесi өзiне қатысты іс бойынша iс жүргiзiлiп жатқан адамға не оның заңды өкiлiне тапсырылады.</w:t>
      </w:r>
    </w:p>
    <w:bookmarkEnd w:id="2630"/>
    <w:bookmarkStart w:name="z2812" w:id="2631"/>
    <w:p>
      <w:pPr>
        <w:spacing w:after="0"/>
        <w:ind w:left="0"/>
        <w:jc w:val="both"/>
      </w:pPr>
      <w:r>
        <w:rPr>
          <w:rFonts w:ascii="Times New Roman"/>
          <w:b w:val="false"/>
          <w:i w:val="false"/>
          <w:color w:val="000000"/>
          <w:sz w:val="28"/>
        </w:rPr>
        <w:t>
      6. Масаң күйiн куәландыру актiсi тиiстi хаттамаға қоса беріледi.</w:t>
      </w:r>
    </w:p>
    <w:bookmarkEnd w:id="2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796-бапқа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797-бап. Көлiк құралын, кемені, оның ішінде шағын көлемді кемені ұстап алу, жеткiзу және пайдалануға тыйым салу</w:t>
      </w:r>
    </w:p>
    <w:bookmarkStart w:name="z2813" w:id="2632"/>
    <w:p>
      <w:pPr>
        <w:spacing w:after="0"/>
        <w:ind w:left="0"/>
        <w:jc w:val="both"/>
      </w:pPr>
      <w:r>
        <w:rPr>
          <w:rFonts w:ascii="Times New Roman"/>
          <w:b w:val="false"/>
          <w:i w:val="false"/>
          <w:color w:val="000000"/>
          <w:sz w:val="28"/>
        </w:rPr>
        <w:t>
      1. Мынадай:</w:t>
      </w:r>
    </w:p>
    <w:bookmarkEnd w:id="2632"/>
    <w:bookmarkStart w:name="z4559" w:id="263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(екінші бөлігінде), </w:t>
      </w:r>
      <w:r>
        <w:rPr>
          <w:rFonts w:ascii="Times New Roman"/>
          <w:b w:val="false"/>
          <w:i w:val="false"/>
          <w:color w:val="000000"/>
          <w:sz w:val="28"/>
        </w:rPr>
        <w:t>406</w:t>
      </w:r>
      <w:r>
        <w:rPr>
          <w:rFonts w:ascii="Times New Roman"/>
          <w:b w:val="false"/>
          <w:i w:val="false"/>
          <w:color w:val="000000"/>
          <w:sz w:val="28"/>
        </w:rPr>
        <w:t xml:space="preserve"> (жетінші және сегізінші бөліктерін қоспағанда), 476 (екінші бөлігінде), 478 (екінші бөлігінде),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590 (екінші, 2-1, үшінші, төртінші және 4-1-бөліктерінде), </w:t>
      </w:r>
      <w:r>
        <w:rPr>
          <w:rFonts w:ascii="Times New Roman"/>
          <w:b w:val="false"/>
          <w:i w:val="false"/>
          <w:color w:val="000000"/>
          <w:sz w:val="28"/>
        </w:rPr>
        <w:t>597</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(3-1, төртінші, бесінші, алтыншы, тоғызыншы, оныншы және он бірінші бөліктерінде),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бөлiгiнде)-баптарында көрсетілген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 дейiн кідіртуге, жеткiзуге және пайдалануға тыйым салуға құқылы;</w:t>
      </w:r>
    </w:p>
    <w:bookmarkEnd w:id="2633"/>
    <w:p>
      <w:pPr>
        <w:spacing w:after="0"/>
        <w:ind w:left="0"/>
        <w:jc w:val="both"/>
      </w:pPr>
      <w:r>
        <w:rPr>
          <w:rFonts w:ascii="Times New Roman"/>
          <w:b w:val="false"/>
          <w:i w:val="false"/>
          <w:color w:val="000000"/>
          <w:sz w:val="28"/>
        </w:rPr>
        <w:t xml:space="preserve">
      2) осы Кодекстiң 400, 403 (екінші бөлігінде), 406 (жетінші және сегізінші бөліктерін қоспағанда), 476 (екінші бөлігінде), 478 (екінші бөлігінде), 571 (бесінші, алтыншы, жетінші және сегізінші бөліктерінде),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(екiншi, үшінші, төртiншi және бесiншi бөлiктерiнде)-баптарында көрсетiлген бұзушылықтар жасалған кезде осы баптың екiншi бөлiгiнде аталған уәкiлеттi лауазымды адам шетелдiктерге немесе шетелдiк заңды тұлғаларға тиесiлi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әкiмшiлiк жаза қолдану туралы қаулы орындалғанға дейiн ұстап алуға, жеткiзуге және пайдалануға тыйым салуға;</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334</w:t>
      </w:r>
      <w:r>
        <w:rPr>
          <w:rFonts w:ascii="Times New Roman"/>
          <w:b w:val="false"/>
          <w:i w:val="false"/>
          <w:color w:val="000000"/>
          <w:sz w:val="28"/>
        </w:rPr>
        <w:t xml:space="preserve"> (екінші бөлігінде), </w:t>
      </w:r>
      <w:r>
        <w:rPr>
          <w:rFonts w:ascii="Times New Roman"/>
          <w:b w:val="false"/>
          <w:i w:val="false"/>
          <w:color w:val="000000"/>
          <w:sz w:val="28"/>
        </w:rPr>
        <w:t>590</w:t>
      </w:r>
      <w:r>
        <w:rPr>
          <w:rFonts w:ascii="Times New Roman"/>
          <w:b w:val="false"/>
          <w:i w:val="false"/>
          <w:color w:val="000000"/>
          <w:sz w:val="28"/>
        </w:rPr>
        <w:t xml:space="preserve"> (бiрiншi, бесінші, алтыншы, жетінші, сегізінші, тоғызыншы және оныншы бөлiктерiнде), </w:t>
      </w:r>
      <w:r>
        <w:rPr>
          <w:rFonts w:ascii="Times New Roman"/>
          <w:b w:val="false"/>
          <w:i w:val="false"/>
          <w:color w:val="000000"/>
          <w:sz w:val="28"/>
        </w:rPr>
        <w:t>597</w:t>
      </w:r>
      <w:r>
        <w:rPr>
          <w:rFonts w:ascii="Times New Roman"/>
          <w:b w:val="false"/>
          <w:i w:val="false"/>
          <w:color w:val="000000"/>
          <w:sz w:val="28"/>
        </w:rPr>
        <w:t xml:space="preserve"> (бiрiншi және екiншi бөлiктерiнде),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611-баптарында</w:t>
      </w:r>
      <w:r>
        <w:rPr>
          <w:rFonts w:ascii="Times New Roman"/>
          <w:b w:val="false"/>
          <w:i w:val="false"/>
          <w:color w:val="000000"/>
          <w:sz w:val="28"/>
        </w:rPr>
        <w:t xml:space="preserve"> көрсетілген бұзушылықтар жасалған кезде осы баптың екiншi бөлiгiнде аталған уәкiлеттi лауазымды адам көлiк құралын пайдалануға тыйым салу себептерi жойылғанға дейiн мемлекеттiк тiркеу нөмiрi белгiлерiн алып қою арқылы көлiк құралдарын пайдалануға тыйым салуға құқылы.</w:t>
      </w:r>
    </w:p>
    <w:p>
      <w:pPr>
        <w:spacing w:after="0"/>
        <w:ind w:left="0"/>
        <w:jc w:val="both"/>
      </w:pPr>
      <w:r>
        <w:rPr>
          <w:rFonts w:ascii="Times New Roman"/>
          <w:b w:val="false"/>
          <w:i w:val="false"/>
          <w:color w:val="000000"/>
          <w:sz w:val="28"/>
        </w:rPr>
        <w:t>
      Көлiк құралын уақытша сақтау үшiн арнаулы алаңдарға, тұрақтарға немесе стационарлық көлiктiк бақылау бекетiне iргелес жатқан алаңдарға оны жеткiзу (эвакуациялау) көлiк құралы жүргiзушiсі тоқтау немесе тоқтап тұру қағидаларын бұзған және өздерi сол жерде болмаған жағдайларда, сондай-ақ жүргiзушiлердiң қайда екенiн анықтау мүмкiн болмаса, олар жолда қараусыз қалдырған көлiк құралдарына қатысты да қолданылуы мүмкiн.</w:t>
      </w:r>
    </w:p>
    <w:bookmarkStart w:name="z2814" w:id="2634"/>
    <w:p>
      <w:pPr>
        <w:spacing w:after="0"/>
        <w:ind w:left="0"/>
        <w:jc w:val="both"/>
      </w:pPr>
      <w:r>
        <w:rPr>
          <w:rFonts w:ascii="Times New Roman"/>
          <w:b w:val="false"/>
          <w:i w:val="false"/>
          <w:color w:val="000000"/>
          <w:sz w:val="28"/>
        </w:rPr>
        <w:t>
      2. Көлiк құралын, кемені, оның ішінде шағын көлемді кемені ұстап алуды, жеткiзудi және пайдалануға тыйым салуды ішкі істер органдарының, Қазақстан Республикасының Мемлекеттік шекарасын күзету және қорғау кезінде Ұлттық қауіпсіздік комитеті Шекара қызметінің, Қазақстан Республикасы ұлттық қауіпсіздік органдарының, Қарулы Күштерінің, Қазақстан Республикасының басқа да әскерлері мен әскери құралымдарының көлік құралын басқаратын адам әкімшілік құқық бұзушылық жасаған кезде әскери полицияның, өз өкілеттіктері шегінде көліктік бақылау органдарының, орман және аңшылық шаруашылығы, ерекше қорғалатын табиғи аумақтар, жануарлар дүниесін мемлекеттік қорғау органдарының (орман, балық, аңшылық шаруашылығы, ерекше қорғалатын табиғи аумақтар саласындағы заңнаманы бұзған кезде) қызметкерлері, ветеринария саласындағы, өсімдіктер карантині жөніндегі және өсімдіктерді қорғау саласындағы уәкілетті органның лауазымды адамдары, мемлекеттік кіріс органдарының лауазымды адамдары өз өкілеттіктері шегінде жүргiзедi.</w:t>
      </w:r>
    </w:p>
    <w:bookmarkEnd w:id="2634"/>
    <w:p>
      <w:pPr>
        <w:spacing w:after="0"/>
        <w:ind w:left="0"/>
        <w:jc w:val="both"/>
      </w:pPr>
      <w:r>
        <w:rPr>
          <w:rFonts w:ascii="Times New Roman"/>
          <w:b w:val="false"/>
          <w:i w:val="false"/>
          <w:color w:val="000000"/>
          <w:sz w:val="28"/>
        </w:rPr>
        <w:t>
      Көлік құралын уақытша сақтау үшін арнайы алаңдарға немесе тұрақтарға жеткізуді (эвакуациялауды) жергілікті атқарушы органдар жүзеге асыруы мүмкін.</w:t>
      </w:r>
    </w:p>
    <w:bookmarkStart w:name="z2815" w:id="2635"/>
    <w:p>
      <w:pPr>
        <w:spacing w:after="0"/>
        <w:ind w:left="0"/>
        <w:jc w:val="both"/>
      </w:pPr>
      <w:r>
        <w:rPr>
          <w:rFonts w:ascii="Times New Roman"/>
          <w:b w:val="false"/>
          <w:i w:val="false"/>
          <w:color w:val="000000"/>
          <w:sz w:val="28"/>
        </w:rPr>
        <w:t>
      3. Көлiк құралын, кемені, оның ішінде шағын көлемді кемені ұстап алу, жеткiзу және пайдалануға тыйым салу туралы белгiленген нысандағы акт жасалады және әкiмшiлiк құқық бұзушылық туралы хаттамаға қоса тiркеледi.</w:t>
      </w:r>
    </w:p>
    <w:bookmarkEnd w:id="2635"/>
    <w:bookmarkStart w:name="z2816" w:id="2636"/>
    <w:p>
      <w:pPr>
        <w:spacing w:after="0"/>
        <w:ind w:left="0"/>
        <w:jc w:val="both"/>
      </w:pPr>
      <w:r>
        <w:rPr>
          <w:rFonts w:ascii="Times New Roman"/>
          <w:b w:val="false"/>
          <w:i w:val="false"/>
          <w:color w:val="000000"/>
          <w:sz w:val="28"/>
        </w:rPr>
        <w:t>
      4. Ұстап алынған көлiк құралын, кемені, оның ішінде шағын көлемді кемені сақтау жергiлiктi атқарушы органдардың шешiмi бойынша құрылатын және коммуналдық меншiк болып табылатын арнаулы алаңдарда немесе тұрақтарда жүзеге асырылады.</w:t>
      </w:r>
    </w:p>
    <w:bookmarkEnd w:id="2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798-бап. Заңды тұлғаға тиесiлi аумақтарды, үй-жайларды, тауарларды, өзге де мүлiктi, сондай-ақ тиiстiқұжаттарды қарап-тексеру</w:t>
      </w:r>
    </w:p>
    <w:bookmarkStart w:name="z2817" w:id="2637"/>
    <w:p>
      <w:pPr>
        <w:spacing w:after="0"/>
        <w:ind w:left="0"/>
        <w:jc w:val="both"/>
      </w:pPr>
      <w:r>
        <w:rPr>
          <w:rFonts w:ascii="Times New Roman"/>
          <w:b w:val="false"/>
          <w:i w:val="false"/>
          <w:color w:val="000000"/>
          <w:sz w:val="28"/>
        </w:rPr>
        <w:t xml:space="preserve">
      1. Заңды тұлғаға тиесiлi аумақтарды, үй-жайларды, тауарларды, өзге де мүлiктi, сондай-ақ тиiстi құжаттарды қарап-тексерудi осы Кодекстiң </w:t>
      </w:r>
      <w:r>
        <w:rPr>
          <w:rFonts w:ascii="Times New Roman"/>
          <w:b w:val="false"/>
          <w:i w:val="false"/>
          <w:color w:val="000000"/>
          <w:sz w:val="28"/>
        </w:rPr>
        <w:t>804-бабына</w:t>
      </w:r>
      <w:r>
        <w:rPr>
          <w:rFonts w:ascii="Times New Roman"/>
          <w:b w:val="false"/>
          <w:i w:val="false"/>
          <w:color w:val="000000"/>
          <w:sz w:val="28"/>
        </w:rPr>
        <w:t xml:space="preserve"> сәйкес заңды тұлғалардың әкiмшiлiк құқық бұзушылықтары туралы хаттамалар жасауға уәкiлеттiк берілген лауазымды адамдар жүргiзедi.</w:t>
      </w:r>
    </w:p>
    <w:bookmarkEnd w:id="2637"/>
    <w:bookmarkStart w:name="z2818" w:id="2638"/>
    <w:p>
      <w:pPr>
        <w:spacing w:after="0"/>
        <w:ind w:left="0"/>
        <w:jc w:val="both"/>
      </w:pPr>
      <w:r>
        <w:rPr>
          <w:rFonts w:ascii="Times New Roman"/>
          <w:b w:val="false"/>
          <w:i w:val="false"/>
          <w:color w:val="000000"/>
          <w:sz w:val="28"/>
        </w:rPr>
        <w:t>
      2. Қарап-тексеру заңды тұлға өкiлiнiң және екi куәгердiң қатысуымен жүргiзiледi.</w:t>
      </w:r>
    </w:p>
    <w:bookmarkEnd w:id="2638"/>
    <w:bookmarkStart w:name="z2819" w:id="2639"/>
    <w:p>
      <w:pPr>
        <w:spacing w:after="0"/>
        <w:ind w:left="0"/>
        <w:jc w:val="both"/>
      </w:pPr>
      <w:r>
        <w:rPr>
          <w:rFonts w:ascii="Times New Roman"/>
          <w:b w:val="false"/>
          <w:i w:val="false"/>
          <w:color w:val="000000"/>
          <w:sz w:val="28"/>
        </w:rPr>
        <w:t>
      3. Қарап-тексеруді жүргiзу туралы хаттама жасалады. Хаттаманың көшiрмесi өзiне қатысты іс бойынша iс жүргiзiлiп жатқан заңды тұлғаның өкiлiне тапсырылады.</w:t>
      </w:r>
    </w:p>
    <w:bookmarkEnd w:id="2639"/>
    <w:bookmarkStart w:name="z2820" w:id="2640"/>
    <w:p>
      <w:pPr>
        <w:spacing w:after="0"/>
        <w:ind w:left="0"/>
        <w:jc w:val="both"/>
      </w:pPr>
      <w:r>
        <w:rPr>
          <w:rFonts w:ascii="Times New Roman"/>
          <w:b w:val="false"/>
          <w:i w:val="false"/>
          <w:color w:val="000000"/>
          <w:sz w:val="28"/>
        </w:rPr>
        <w:t>
      4. Заңды тұлғаға тиесiлi аумақтарды, үй-жайларды, тауарларды, өзге де мүлiктi, сондай-ақ тиiстi құжаттарды қарап-тексеру хаттамасында оның жасалған күнi мен орны, хаттама жасаған адамның лауазымы, тегі мен аты-жөні, тиiстi заңды тұлға туралы, сондай-ақ оның заңды өкiлiнің не өзге де қызметкерiнің жеке басы туралы мәлiметтер, қарап-тексерiлген аумақтар мен үй-жайлар, тауарлар мен басқа да заттардың түрлерi, саны, өзге де сәйкестендіру белгiлерi, құжаттардың түрлерi мен деректемелері туралы мәлiметтер көрсетiледi.</w:t>
      </w:r>
    </w:p>
    <w:bookmarkEnd w:id="2640"/>
    <w:bookmarkStart w:name="z2821" w:id="2641"/>
    <w:p>
      <w:pPr>
        <w:spacing w:after="0"/>
        <w:ind w:left="0"/>
        <w:jc w:val="both"/>
      </w:pPr>
      <w:r>
        <w:rPr>
          <w:rFonts w:ascii="Times New Roman"/>
          <w:b w:val="false"/>
          <w:i w:val="false"/>
          <w:color w:val="000000"/>
          <w:sz w:val="28"/>
        </w:rPr>
        <w:t>
      5. Қарап-тексеру хаттамасында оны жүргiзу барысында фото- және кинотүсiрiлiмдерi, бейнежазбалар, құжаттарды тіркеудің белгiленген өзге де тәсілдері қолданылғаны туралы жазба жасалады. Фото-, кинотүсiрiлiмдерiнiң, бейнежазбалардың, заттай дәлелдемелердi тіркеудiң белгiленген өзге де құралдары нәтижесiнде алынған материалдар тиiстi хаттамаға қоса беріледi.</w:t>
      </w:r>
    </w:p>
    <w:bookmarkEnd w:id="2641"/>
    <w:bookmarkStart w:name="z2822" w:id="2642"/>
    <w:p>
      <w:pPr>
        <w:spacing w:after="0"/>
        <w:ind w:left="0"/>
        <w:jc w:val="both"/>
      </w:pPr>
      <w:r>
        <w:rPr>
          <w:rFonts w:ascii="Times New Roman"/>
          <w:b w:val="false"/>
          <w:i w:val="false"/>
          <w:color w:val="000000"/>
          <w:sz w:val="28"/>
        </w:rPr>
        <w:t>
      6. Заңды тұлғаға тиесiлi аумақтарды, үй-жайларды, тауарларды, өзге де мүлiктi, сондай-ақ тиiстi құжаттарды қарап-тексеру хаттамасына оны жасаған лауазымды адам, оның өкiлi не кейiнге қалдыруға болмайтын жағдайларда заңды тұлғаның қызметкерi, сондай-ақ куәгерлер қол қояды. Аталған заңды тұлғаның өкiлi немесе өзге де қызметкерi хаттамаға қол қоюдан бас тартқан жағдайда, онда тиiстi жазба жасалады.</w:t>
      </w:r>
    </w:p>
    <w:bookmarkEnd w:id="2642"/>
    <w:p>
      <w:pPr>
        <w:spacing w:after="0"/>
        <w:ind w:left="0"/>
        <w:jc w:val="both"/>
      </w:pPr>
      <w:r>
        <w:rPr>
          <w:rFonts w:ascii="Times New Roman"/>
          <w:b/>
          <w:i w:val="false"/>
          <w:color w:val="000000"/>
          <w:sz w:val="28"/>
        </w:rPr>
        <w:t>799-бап. Заңды тұлғаға тиесiлi құжаттар мен мүлiктi алып қою</w:t>
      </w:r>
    </w:p>
    <w:p>
      <w:pPr>
        <w:spacing w:after="0"/>
        <w:ind w:left="0"/>
        <w:jc w:val="both"/>
      </w:pPr>
      <w:r>
        <w:rPr>
          <w:rFonts w:ascii="Times New Roman"/>
          <w:b w:val="false"/>
          <w:i w:val="false"/>
          <w:color w:val="000000"/>
          <w:sz w:val="28"/>
        </w:rPr>
        <w:t xml:space="preserve">
      Әкiмшiлiк құқық бұзушылық жасау құралы не нысанасы болған, заңды тұлғаға тиесiлi, әкiмшiлiк құқық бұзушылық жасалған жерде не заңды тұлғаға тиесiлi аумақтарды, үй-жайларды, көлiк құралдарын, тауарларды, өзге де мүлiкті қарап-тексеруді жүргiзу кезiнде табылған құжаттарды, тауарларды, өзге де мүлiктi, нәрселерді алып қоюды осы Кодекстiң </w:t>
      </w:r>
      <w:r>
        <w:rPr>
          <w:rFonts w:ascii="Times New Roman"/>
          <w:b w:val="false"/>
          <w:i w:val="false"/>
          <w:color w:val="000000"/>
          <w:sz w:val="28"/>
        </w:rPr>
        <w:t>804-бабында</w:t>
      </w:r>
      <w:r>
        <w:rPr>
          <w:rFonts w:ascii="Times New Roman"/>
          <w:b w:val="false"/>
          <w:i w:val="false"/>
          <w:color w:val="000000"/>
          <w:sz w:val="28"/>
        </w:rPr>
        <w:t xml:space="preserve"> аталған лауазымды адамдар, сондай-ақ осы Кодекстiң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416-баптары</w:t>
      </w:r>
      <w:r>
        <w:rPr>
          <w:rFonts w:ascii="Times New Roman"/>
          <w:b w:val="false"/>
          <w:i w:val="false"/>
          <w:color w:val="000000"/>
          <w:sz w:val="28"/>
        </w:rPr>
        <w:t xml:space="preserve"> бойынша әкiмшiлiк құқық бұзушылықтар туралы хаттама жасауға құқығы бар уәкiлеттi лауазымды адамдар жүзеге асырады. Заңды тұлғаға тиесiлi құжаттарды, тауарларды, өзге де мүлiктi алып қоюды ресiмдеу, сондай-ақ оларды сақтау осы Кодекстiң </w:t>
      </w:r>
      <w:r>
        <w:rPr>
          <w:rFonts w:ascii="Times New Roman"/>
          <w:b w:val="false"/>
          <w:i w:val="false"/>
          <w:color w:val="000000"/>
          <w:sz w:val="28"/>
        </w:rPr>
        <w:t>795-бабында</w:t>
      </w:r>
      <w:r>
        <w:rPr>
          <w:rFonts w:ascii="Times New Roman"/>
          <w:b w:val="false"/>
          <w:i w:val="false"/>
          <w:color w:val="000000"/>
          <w:sz w:val="28"/>
        </w:rPr>
        <w:t xml:space="preserve"> белгiленген тәртiппен жүзеге асырылады.</w:t>
      </w:r>
    </w:p>
    <w:p>
      <w:pPr>
        <w:spacing w:after="0"/>
        <w:ind w:left="0"/>
        <w:jc w:val="both"/>
      </w:pPr>
      <w:r>
        <w:rPr>
          <w:rFonts w:ascii="Times New Roman"/>
          <w:b/>
          <w:i w:val="false"/>
          <w:color w:val="000000"/>
          <w:sz w:val="28"/>
        </w:rPr>
        <w:t>800-бап. Заңды тұлғаға тиесiлi тауарларға, көлiк құралдарына және өзге де мүлiкке тыйым салу</w:t>
      </w:r>
    </w:p>
    <w:bookmarkStart w:name="z2823" w:id="2643"/>
    <w:p>
      <w:pPr>
        <w:spacing w:after="0"/>
        <w:ind w:left="0"/>
        <w:jc w:val="both"/>
      </w:pPr>
      <w:r>
        <w:rPr>
          <w:rFonts w:ascii="Times New Roman"/>
          <w:b w:val="false"/>
          <w:i w:val="false"/>
          <w:color w:val="000000"/>
          <w:sz w:val="28"/>
        </w:rPr>
        <w:t>
      1. Заңды тұлғаға тиесiлi, әкiмшiлiк құқық бұзушылық жасау құралдары не нысанасы болған тауарларға, көлiк құралдарына және өзге де мүлiкке тыйым салу өзiне қатысты әкiмшiлiк құқық бұзушылық туралы іс бойынша, iс жүргiзудi қамтамасыз етудiң осы шарасы қолданылған заңды тұлғаның өкiлiне оларға билiк етуге (ал қажет болған жағдайларда пайдалануға да) тыйым салу туралы хабарлана отырып, көрсетілген тауарлардың, көлiк құралдарының және өзге де мүлiктiң тiзiмдемесiн білдіреді және егер осы тауарларды, көлiк құралдарын және өзге де мүлiктi алып қою мүмкiн болмайтын және (немесе) олардың сақталуын алып қоюсыз қамтамасыз ету мүмкiн болатын жағдайда қолданылады. Тыйым салынған тауарлар, көлiк құралдары және өзге де мүлiк тыйым салған лауазымды адам тағайындаған басқа тұлғаларға жауапкершiлiкпен сақтауға берiлуi мүмкiн.</w:t>
      </w:r>
    </w:p>
    <w:bookmarkEnd w:id="2643"/>
    <w:bookmarkStart w:name="z2824" w:id="2644"/>
    <w:p>
      <w:pPr>
        <w:spacing w:after="0"/>
        <w:ind w:left="0"/>
        <w:jc w:val="both"/>
      </w:pPr>
      <w:r>
        <w:rPr>
          <w:rFonts w:ascii="Times New Roman"/>
          <w:b w:val="false"/>
          <w:i w:val="false"/>
          <w:color w:val="000000"/>
          <w:sz w:val="28"/>
        </w:rPr>
        <w:t xml:space="preserve">
      2. Заңды тұлғаға тиесiлi тауарларға, көлiк құралдарына және өзге де мүлiкке тыйым салуды тауар, көлiк құралы және өзге де мүлiк иесi мен екi куәгердiң қатысуымен осы Кодекстiң </w:t>
      </w:r>
      <w:r>
        <w:rPr>
          <w:rFonts w:ascii="Times New Roman"/>
          <w:b w:val="false"/>
          <w:i w:val="false"/>
          <w:color w:val="000000"/>
          <w:sz w:val="28"/>
        </w:rPr>
        <w:t>787-бабында</w:t>
      </w:r>
      <w:r>
        <w:rPr>
          <w:rFonts w:ascii="Times New Roman"/>
          <w:b w:val="false"/>
          <w:i w:val="false"/>
          <w:color w:val="000000"/>
          <w:sz w:val="28"/>
        </w:rPr>
        <w:t xml:space="preserve">, </w:t>
      </w:r>
      <w:r>
        <w:rPr>
          <w:rFonts w:ascii="Times New Roman"/>
          <w:b w:val="false"/>
          <w:i w:val="false"/>
          <w:color w:val="000000"/>
          <w:sz w:val="28"/>
        </w:rPr>
        <w:t>804-бабының</w:t>
      </w:r>
      <w:r>
        <w:rPr>
          <w:rFonts w:ascii="Times New Roman"/>
          <w:b w:val="false"/>
          <w:i w:val="false"/>
          <w:color w:val="000000"/>
          <w:sz w:val="28"/>
        </w:rPr>
        <w:t xml:space="preserve"> бiрiншi бөлiгiнде аталған, осыған уәкiлеттiк берiлген лауазымды адамдар жүзеге асырады.</w:t>
      </w:r>
    </w:p>
    <w:bookmarkEnd w:id="2644"/>
    <w:p>
      <w:pPr>
        <w:spacing w:after="0"/>
        <w:ind w:left="0"/>
        <w:jc w:val="both"/>
      </w:pPr>
      <w:r>
        <w:rPr>
          <w:rFonts w:ascii="Times New Roman"/>
          <w:b w:val="false"/>
          <w:i w:val="false"/>
          <w:color w:val="000000"/>
          <w:sz w:val="28"/>
        </w:rPr>
        <w:t>
      Кейiнге қалдыруға болмайтын жағдайларда, тауарларға, көлiк құралдарына және өзге де мүлiкке тыйым салу олардың иесiнiң қатысуынсыз жүзеге асырылуы мүмкiн.</w:t>
      </w:r>
    </w:p>
    <w:bookmarkStart w:name="z2825" w:id="2645"/>
    <w:p>
      <w:pPr>
        <w:spacing w:after="0"/>
        <w:ind w:left="0"/>
        <w:jc w:val="both"/>
      </w:pPr>
      <w:r>
        <w:rPr>
          <w:rFonts w:ascii="Times New Roman"/>
          <w:b w:val="false"/>
          <w:i w:val="false"/>
          <w:color w:val="000000"/>
          <w:sz w:val="28"/>
        </w:rPr>
        <w:t>
      3. Қажет болған жағдайларда фото- және кинотүсiрілім, бейнежазба қолданылады.</w:t>
      </w:r>
    </w:p>
    <w:bookmarkEnd w:id="2645"/>
    <w:bookmarkStart w:name="z2826" w:id="2646"/>
    <w:p>
      <w:pPr>
        <w:spacing w:after="0"/>
        <w:ind w:left="0"/>
        <w:jc w:val="both"/>
      </w:pPr>
      <w:r>
        <w:rPr>
          <w:rFonts w:ascii="Times New Roman"/>
          <w:b w:val="false"/>
          <w:i w:val="false"/>
          <w:color w:val="000000"/>
          <w:sz w:val="28"/>
        </w:rPr>
        <w:t>
      4. Заңды тұлғаға тиесiлi тауарларға, көлiк құралдарына және өзге де мүлiкке тыйым салу туралы хаттама жасалады. Заңды тұлғаға тиесiлi тауарларға, көлiк құралдарына және өзге де мүлiкке тыйым салу туралы хаттамада оның жасалған күнi мен орны, хаттама жасаған адамның лауазымы, тегі мен аты-жөнi, өзiне қатысты әкiмшiлiк құқық бұзушылық туралы іс бойынша iс жүргiзудi қамтамасыз етудiң осы шарасы қолданылған заңды тұлға туралы және иелiгiнде тыйым салынған тауарлар, көлiк құралдары және өзге де мүлкi бар тұлға туралы мәлiметтер, олардың тiзiмдемесi және сәйкестендiру белгiлерi көрсетiледi, сондай-ақ фото- және кинотүсiрілімдері, бейнежазбалар қолдану туралы жазба жасалады. Фото- және кинотүсiрілімдер, бейнежазбалар қолданылып, тыйым салуды жүзеге асыру кезiнде алынған материалдар хаттамаға қоса беріледi.</w:t>
      </w:r>
    </w:p>
    <w:bookmarkEnd w:id="2646"/>
    <w:bookmarkStart w:name="z2827" w:id="2647"/>
    <w:p>
      <w:pPr>
        <w:spacing w:after="0"/>
        <w:ind w:left="0"/>
        <w:jc w:val="both"/>
      </w:pPr>
      <w:r>
        <w:rPr>
          <w:rFonts w:ascii="Times New Roman"/>
          <w:b w:val="false"/>
          <w:i w:val="false"/>
          <w:color w:val="000000"/>
          <w:sz w:val="28"/>
        </w:rPr>
        <w:t>
      5. Қажет болған жағдайларда тыйым салынған тауарлар, көлiк құралдары және өзге де мүлiк оралады және (немесе) оларға мөр басылады.</w:t>
      </w:r>
    </w:p>
    <w:bookmarkEnd w:id="2647"/>
    <w:bookmarkStart w:name="z2828" w:id="2648"/>
    <w:p>
      <w:pPr>
        <w:spacing w:after="0"/>
        <w:ind w:left="0"/>
        <w:jc w:val="both"/>
      </w:pPr>
      <w:r>
        <w:rPr>
          <w:rFonts w:ascii="Times New Roman"/>
          <w:b w:val="false"/>
          <w:i w:val="false"/>
          <w:color w:val="000000"/>
          <w:sz w:val="28"/>
        </w:rPr>
        <w:t>
      6. Заңды тұлғаға тиесiлi тауарларға, көлiк құралдарына және өзге де мүлiкке тыйым салу туралы хаттаманың көшiрмесi өзiне қатысты әкiмшiлiк құқық бұзушылық туралы іс бойынша iс жүргiзудi қамтамасыз етудiң осы шарасы қолданылған заңды тұлғаның өкiлiне тапсырылады.</w:t>
      </w:r>
    </w:p>
    <w:bookmarkEnd w:id="2648"/>
    <w:bookmarkStart w:name="z2829" w:id="2649"/>
    <w:p>
      <w:pPr>
        <w:spacing w:after="0"/>
        <w:ind w:left="0"/>
        <w:jc w:val="both"/>
      </w:pPr>
      <w:r>
        <w:rPr>
          <w:rFonts w:ascii="Times New Roman"/>
          <w:b w:val="false"/>
          <w:i w:val="false"/>
          <w:color w:val="000000"/>
          <w:sz w:val="28"/>
        </w:rPr>
        <w:t>
      7. Заңды тұлғаға тиесiлi, тыйым салынған тауарларды, көлiк құралдарын және өзге де мүлiктi өзiне қатысты әкiмшiлiк құқық бұзушылық туралы іс бойынша iс жүргiзудi қамтамасыз етудiң осы шарасы қолданылған заңды тұлғаның не тыйым салынған мүлiктi сақтауды жүзеге асыратын тұлғаның иелiктен шығаруы немесе жасыруы Қазақстан Республикасының заңдарында белгiленген жауаптылыққа әкеп соғады.</w:t>
      </w:r>
    </w:p>
    <w:bookmarkEnd w:id="2649"/>
    <w:p>
      <w:pPr>
        <w:spacing w:after="0"/>
        <w:ind w:left="0"/>
        <w:jc w:val="both"/>
      </w:pPr>
      <w:r>
        <w:rPr>
          <w:rFonts w:ascii="Times New Roman"/>
          <w:b/>
          <w:i w:val="false"/>
          <w:color w:val="000000"/>
          <w:sz w:val="28"/>
        </w:rPr>
        <w:t>801-бап. Қызметті немесе оның жекелеген түрлерін тоқтата тұру не оған тыйым салу</w:t>
      </w:r>
    </w:p>
    <w:bookmarkStart w:name="z2830" w:id="2650"/>
    <w:p>
      <w:pPr>
        <w:spacing w:after="0"/>
        <w:ind w:left="0"/>
        <w:jc w:val="both"/>
      </w:pPr>
      <w:r>
        <w:rPr>
          <w:rFonts w:ascii="Times New Roman"/>
          <w:b w:val="false"/>
          <w:i w:val="false"/>
          <w:color w:val="000000"/>
          <w:sz w:val="28"/>
        </w:rPr>
        <w:t xml:space="preserve">
      1. Әкiмшiлiк құқық бұзушылықты жасағаны үшін қызметті немесе оның жекелеген түрлерiн тоқтата тұру не оған тыйым салу түріндегі әкімшілік жаза қолданылуы мүмкін, ол туралы хаттама жасауға осы Кодекстің </w:t>
      </w:r>
      <w:r>
        <w:rPr>
          <w:rFonts w:ascii="Times New Roman"/>
          <w:b w:val="false"/>
          <w:i w:val="false"/>
          <w:color w:val="000000"/>
          <w:sz w:val="28"/>
        </w:rPr>
        <w:t>804-бабына</w:t>
      </w:r>
      <w:r>
        <w:rPr>
          <w:rFonts w:ascii="Times New Roman"/>
          <w:b w:val="false"/>
          <w:i w:val="false"/>
          <w:color w:val="000000"/>
          <w:sz w:val="28"/>
        </w:rPr>
        <w:t xml:space="preserve"> сәйкес уәкiлеттiк берілген лауазымды адам қызметті немесе оның жекелеген түрлерiн тоқтата тұруды не оған тыйым салуды жүзеге асырады. Қызметтi немесе оның жекелеген түрлерiн тоқтата тұруға не оған тыйым салуға үш тәуліктен аспайтын мерзімге жол беріледі. Көрсетілген мерзімде орган (лауазымды адам) әкімшілік құқық бұзушылық туралы материалдарды сотқа, әкімшілік құқық бұзушылықтар туралы істерді қарауға уәкілеттік берілген органға (лауазымды адамға) жіберуге міндетті.</w:t>
      </w:r>
    </w:p>
    <w:bookmarkEnd w:id="2650"/>
    <w:bookmarkStart w:name="z2831" w:id="2651"/>
    <w:p>
      <w:pPr>
        <w:spacing w:after="0"/>
        <w:ind w:left="0"/>
        <w:jc w:val="both"/>
      </w:pPr>
      <w:r>
        <w:rPr>
          <w:rFonts w:ascii="Times New Roman"/>
          <w:b w:val="false"/>
          <w:i w:val="false"/>
          <w:color w:val="000000"/>
          <w:sz w:val="28"/>
        </w:rPr>
        <w:t>
      2. Қызметті немесе оның жекелеген түрлерін тоқтата тұру не оған тыйым салу туралы акт жасалады, онда осы шараны қолданудың негізі, оның жасалған күні мен орны, акт жасаған лауазымды адамның лауазымы, тегі мен аты-жөні, өзіне қатысты әкімшілік құқық бұзушылық туралы іс бойынша іс жүргізіліп жатқан тұлға туралы мәліметтер, қызметіне уақытша тыйым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 Бұл ретте қызметті немесе оның жекелеген түрлерін тоқтата тұру не оған тыйым салу туралы акт іс бойынша шешім шығарылғанға дейін қолданылады.</w:t>
      </w:r>
    </w:p>
    <w:bookmarkEnd w:id="2651"/>
    <w:bookmarkStart w:name="z2832" w:id="2652"/>
    <w:p>
      <w:pPr>
        <w:spacing w:after="0"/>
        <w:ind w:left="0"/>
        <w:jc w:val="both"/>
      </w:pPr>
      <w:r>
        <w:rPr>
          <w:rFonts w:ascii="Times New Roman"/>
          <w:b w:val="false"/>
          <w:i w:val="false"/>
          <w:color w:val="000000"/>
          <w:sz w:val="28"/>
        </w:rPr>
        <w:t>
      3. Қызметті немесе оның жекелеген түрлерін тоқтата тұру не оларға тыйым салу туралы актіге оны жасаған лауазымды адам, қызметі уақытша тоқтатылған жеке тұлға немесе заңды тұлғаның өкілі қол қояды. Егер аталған тұлғалардың біреуі актіге қол қоймаған жағдайда, лауазымды адам бұл жөнінде актіде тиісті жазба жасайды.</w:t>
      </w:r>
    </w:p>
    <w:bookmarkEnd w:id="2652"/>
    <w:bookmarkStart w:name="z2833" w:id="2653"/>
    <w:p>
      <w:pPr>
        <w:spacing w:after="0"/>
        <w:ind w:left="0"/>
        <w:jc w:val="both"/>
      </w:pPr>
      <w:r>
        <w:rPr>
          <w:rFonts w:ascii="Times New Roman"/>
          <w:b w:val="false"/>
          <w:i w:val="false"/>
          <w:color w:val="000000"/>
          <w:sz w:val="28"/>
        </w:rPr>
        <w:t>
      4. Қызметті немесе оның жекелеген түрлерін тоқтата тұру не оларға тыйым салу туралы актінің көшірмесі қызметі уақытша тоқтатылған тұлғаға қолхатпен тапсырылады.</w:t>
      </w:r>
    </w:p>
    <w:bookmarkEnd w:id="2653"/>
    <w:bookmarkStart w:name="z2834" w:id="2654"/>
    <w:p>
      <w:pPr>
        <w:spacing w:after="0"/>
        <w:ind w:left="0"/>
        <w:jc w:val="both"/>
      </w:pPr>
      <w:r>
        <w:rPr>
          <w:rFonts w:ascii="Times New Roman"/>
          <w:b w:val="false"/>
          <w:i w:val="false"/>
          <w:color w:val="000000"/>
          <w:sz w:val="28"/>
        </w:rPr>
        <w:t>
      5. Қызметті немесе оның жекелеген түрлерін тоқтата тұру не оларға тыйым салу туралы актіні жасаған лауазымды адам пломбаларды салуды, үй-жайларға, тауарлар мен өзге де материалдық құндылықтар сақталатын орындарға, кассаларға мөр басуды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bookmarkEnd w:id="2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801-бапқа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07" w:id="2655"/>
    <w:p>
      <w:pPr>
        <w:spacing w:after="0"/>
        <w:ind w:left="0"/>
        <w:jc w:val="left"/>
      </w:pPr>
      <w:r>
        <w:rPr>
          <w:rFonts w:ascii="Times New Roman"/>
          <w:b/>
          <w:i w:val="false"/>
          <w:color w:val="000000"/>
        </w:rPr>
        <w:t xml:space="preserve"> 41-тарау. ӘКІМШІЛІК ҚҰҚЫҚ БҰЗУШЫЛЫҚ ТУРАЛЫ ІСТЕРДІ ҚОЗҒАУ</w:t>
      </w:r>
    </w:p>
    <w:bookmarkEnd w:id="2655"/>
    <w:p>
      <w:pPr>
        <w:spacing w:after="0"/>
        <w:ind w:left="0"/>
        <w:jc w:val="both"/>
      </w:pPr>
      <w:r>
        <w:rPr>
          <w:rFonts w:ascii="Times New Roman"/>
          <w:b/>
          <w:i w:val="false"/>
          <w:color w:val="000000"/>
          <w:sz w:val="28"/>
        </w:rPr>
        <w:t>802-бап. Әкiмшiлiк құқық бұзушылық туралы iс қозғау үшін себептер мен негiз</w:t>
      </w:r>
    </w:p>
    <w:bookmarkStart w:name="z2835" w:id="2656"/>
    <w:p>
      <w:pPr>
        <w:spacing w:after="0"/>
        <w:ind w:left="0"/>
        <w:jc w:val="both"/>
      </w:pPr>
      <w:r>
        <w:rPr>
          <w:rFonts w:ascii="Times New Roman"/>
          <w:b w:val="false"/>
          <w:i w:val="false"/>
          <w:color w:val="000000"/>
          <w:sz w:val="28"/>
        </w:rPr>
        <w:t>
      1. Әкiмшiлiк құқық бұзушылық туралы iс қозғауға:</w:t>
      </w:r>
    </w:p>
    <w:bookmarkEnd w:id="2656"/>
    <w:p>
      <w:pPr>
        <w:spacing w:after="0"/>
        <w:ind w:left="0"/>
        <w:jc w:val="both"/>
      </w:pPr>
      <w:r>
        <w:rPr>
          <w:rFonts w:ascii="Times New Roman"/>
          <w:b w:val="false"/>
          <w:i w:val="false"/>
          <w:color w:val="000000"/>
          <w:sz w:val="28"/>
        </w:rPr>
        <w:t>
      1) осы баптың үшінші бөлiгiнiң ережелерiн ескере отырып, әкiмшiлiк құқық бұзушылық жасау фактiсiн уәкiлеттi лауазымды адамның тiкелей анықтауы;</w:t>
      </w:r>
    </w:p>
    <w:p>
      <w:pPr>
        <w:spacing w:after="0"/>
        <w:ind w:left="0"/>
        <w:jc w:val="both"/>
      </w:pPr>
      <w:r>
        <w:rPr>
          <w:rFonts w:ascii="Times New Roman"/>
          <w:b w:val="false"/>
          <w:i w:val="false"/>
          <w:color w:val="000000"/>
          <w:sz w:val="28"/>
        </w:rPr>
        <w:t>
      2) құқық қорғау органдарынан, сондай-ақ басқа да мемлекеттiк органдардан, жергiлiктi өзiн-өзi басқару органдарынан түскен материалдар;</w:t>
      </w:r>
    </w:p>
    <w:p>
      <w:pPr>
        <w:spacing w:after="0"/>
        <w:ind w:left="0"/>
        <w:jc w:val="both"/>
      </w:pPr>
      <w:r>
        <w:rPr>
          <w:rFonts w:ascii="Times New Roman"/>
          <w:b w:val="false"/>
          <w:i w:val="false"/>
          <w:color w:val="000000"/>
          <w:sz w:val="28"/>
        </w:rPr>
        <w:t>
      3) жеке және заңды тұлғалардың хабарламалары немесе мәлiмдемелерi, сондай-ақ бұқаралық ақпарат құралдарындағы хабарламалар;</w:t>
      </w:r>
    </w:p>
    <w:p>
      <w:pPr>
        <w:spacing w:after="0"/>
        <w:ind w:left="0"/>
        <w:jc w:val="both"/>
      </w:pPr>
      <w:r>
        <w:rPr>
          <w:rFonts w:ascii="Times New Roman"/>
          <w:b w:val="false"/>
          <w:i w:val="false"/>
          <w:color w:val="000000"/>
          <w:sz w:val="28"/>
        </w:rPr>
        <w:t>
      4) арнайы автоматтандырылған өлшеу құралдарының, сондай-ақ сертификатталған арнайы техникалық бақылау-өлшеу құралдары мен бақылау аспаптарының көрсеткiштерi, оның ішінде автоматты режимде жұмыс iстейтiн және жолдағы жағдайды фото-, бейнетүсiрiлiм арқылы, көлiк құралының жүру жылдамдығы мен бағытын, жол жүрiсiне басқа да қатысушылардың iс-қимылдарын айқындау арқылы автомобиль көлiгi және жол жүрiсi қауiпсiздiгi саласында әкiмшiлiк құқық бұзушылықтың жасалуын тiркейтiн бақылау аспаптарының көрсеткiштерi;</w:t>
      </w:r>
    </w:p>
    <w:p>
      <w:pPr>
        <w:spacing w:after="0"/>
        <w:ind w:left="0"/>
        <w:jc w:val="both"/>
      </w:pPr>
      <w:r>
        <w:rPr>
          <w:rFonts w:ascii="Times New Roman"/>
          <w:b w:val="false"/>
          <w:i w:val="false"/>
          <w:color w:val="000000"/>
          <w:sz w:val="28"/>
        </w:rPr>
        <w:t xml:space="preserve">
      5) бақылау-өлшеу аппаратурасының және (немесе) радиотехникалық бақылау құралдарының көрсеткіштері себептер болып табылады. </w:t>
      </w:r>
    </w:p>
    <w:bookmarkStart w:name="z2836" w:id="2657"/>
    <w:p>
      <w:pPr>
        <w:spacing w:after="0"/>
        <w:ind w:left="0"/>
        <w:jc w:val="both"/>
      </w:pPr>
      <w:r>
        <w:rPr>
          <w:rFonts w:ascii="Times New Roman"/>
          <w:b w:val="false"/>
          <w:i w:val="false"/>
          <w:color w:val="000000"/>
          <w:sz w:val="28"/>
        </w:rPr>
        <w:t xml:space="preserve">
      2. Іс бойынша іс жүргізуді болғызбайтын, осы Кодекстің </w:t>
      </w:r>
      <w:r>
        <w:rPr>
          <w:rFonts w:ascii="Times New Roman"/>
          <w:b w:val="false"/>
          <w:i w:val="false"/>
          <w:color w:val="000000"/>
          <w:sz w:val="28"/>
        </w:rPr>
        <w:t>741-бабында</w:t>
      </w:r>
      <w:r>
        <w:rPr>
          <w:rFonts w:ascii="Times New Roman"/>
          <w:b w:val="false"/>
          <w:i w:val="false"/>
          <w:color w:val="000000"/>
          <w:sz w:val="28"/>
        </w:rPr>
        <w:t xml:space="preserve"> көзделген мән-жайлар болмаған кезде, әкiмшiлiк құқық бұзушылық белгiлерiн көрсететiн жеткiлiктi деректердiң болуы әкiмшiлiк құқық бұзушылық туралы iс қозғау үшiн негiз болып табылады.</w:t>
      </w:r>
    </w:p>
    <w:bookmarkEnd w:id="2657"/>
    <w:bookmarkStart w:name="z2837" w:id="2658"/>
    <w:p>
      <w:pPr>
        <w:spacing w:after="0"/>
        <w:ind w:left="0"/>
        <w:jc w:val="both"/>
      </w:pPr>
      <w:r>
        <w:rPr>
          <w:rFonts w:ascii="Times New Roman"/>
          <w:b w:val="false"/>
          <w:i w:val="false"/>
          <w:color w:val="000000"/>
          <w:sz w:val="28"/>
        </w:rPr>
        <w:t xml:space="preserve">
      3. Қазақстан Республикасының Кәсіпкерлік кодексінде белгіленген тәртіппен жүргiзiлген тексерудiң нәтижесi, сондай-ақ Қазақстан Республикасы Кәсіпкерлік кодексінің 137-бабы 3-тармағының үшінші бөлігінде көзделген жағдайларда бақылау және қадағалау субъектісіне (объектісіне) бару арқылы профилактикалық бақылау мен қадағалау нәтижесі бақылау және қадағалау субъектісіне қатысты осы баптың бірінші бөлігінің 1) тармақшасына сәйкес әкiмшiлiк құқық бұзушылық туралы iс қозғауға негiздер болып табылады. </w:t>
      </w:r>
    </w:p>
    <w:bookmarkEnd w:id="2658"/>
    <w:p>
      <w:pPr>
        <w:spacing w:after="0"/>
        <w:ind w:left="0"/>
        <w:jc w:val="both"/>
      </w:pPr>
      <w:r>
        <w:rPr>
          <w:rFonts w:ascii="Times New Roman"/>
          <w:b w:val="false"/>
          <w:i w:val="false"/>
          <w:color w:val="000000"/>
          <w:sz w:val="28"/>
        </w:rPr>
        <w:t>
      Осы бөліктің күші Қазақстан Республикасы Кәсіпкерлік кодексінің 129-бабының 4 және 5-тармақтарында және 140-бабының 3 және 5-тармақтарында көзделген салаларда бақылау мен қадағалау жүзеге асырылған кезде, сондай-ақ мемлекеттік статистика саласында респонденттерге бармай профилактикалық бақылау жүзеге асырылған кезде әкімшілік құқық бұзушылық белгілері анықталған жағдайларға қолданылмайды.</w:t>
      </w:r>
    </w:p>
    <w:bookmarkStart w:name="z2838" w:id="265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785-бабында</w:t>
      </w:r>
      <w:r>
        <w:rPr>
          <w:rFonts w:ascii="Times New Roman"/>
          <w:b w:val="false"/>
          <w:i w:val="false"/>
          <w:color w:val="000000"/>
          <w:sz w:val="28"/>
        </w:rPr>
        <w:t xml:space="preserve"> көзделген әкімшілік құқық бұзушылық туралы іс бойынша іс жүргізуді қамтамасыз ету шараларын қолдану туралы бірінші хаттама жасалған, әкiмшiлiк құқық бұзушылық туралы хаттама жасалған немесе прокурор әкiмшiлiк құқық бұзушылық туралы iс қозғау туралы қаулы шығарған, сондай-ақ судья (сот) сот талқылауы барысында процеске қатысушы тұлғаның тарапынан сотқа құрметтемеушiлiк білдіру фактiсiнiң анықталғаны туралы жариялаған кезден бастап әкiмшiлiк құқық бұзушылық туралы iс қозғалған деп есептеледі.</w:t>
      </w:r>
    </w:p>
    <w:bookmarkEnd w:id="2659"/>
    <w:p>
      <w:pPr>
        <w:spacing w:after="0"/>
        <w:ind w:left="0"/>
        <w:jc w:val="both"/>
      </w:pPr>
      <w:r>
        <w:rPr>
          <w:rFonts w:ascii="Times New Roman"/>
          <w:b w:val="false"/>
          <w:i w:val="false"/>
          <w:color w:val="000000"/>
          <w:sz w:val="28"/>
        </w:rPr>
        <w:t xml:space="preserve">
      Егер әкімшілік құқық бұзушылық автоматты режимде жұмыс істейтін сертификатталған арнайы техникалық бақылау-өлшеу құралдары мен аспаптары тіркелсе, әкімшілік құқық бұзушылық туралы іс осы Кодекстің </w:t>
      </w:r>
      <w:r>
        <w:rPr>
          <w:rFonts w:ascii="Times New Roman"/>
          <w:b w:val="false"/>
          <w:i w:val="false"/>
          <w:color w:val="000000"/>
          <w:sz w:val="28"/>
        </w:rPr>
        <w:t>743-бабында</w:t>
      </w:r>
      <w:r>
        <w:rPr>
          <w:rFonts w:ascii="Times New Roman"/>
          <w:b w:val="false"/>
          <w:i w:val="false"/>
          <w:color w:val="000000"/>
          <w:sz w:val="28"/>
        </w:rPr>
        <w:t xml:space="preserve"> көзделген тәртіппен айыппұл төлеу қажеттігі туралы нұсқама жіберілген кезден бастап қозғалған деп есептеледі, ал істерді мемлекеттік кіріс органдары қарайтын әкімшілік құқық бұзушылықтар жасалған кезде әкімшілік құқық бұзушылық туралы іс хабардар ету (хабарлау) тиісті түрде жеткізілген кезден бастап қозғалған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802-бапқа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803-бап. Әкiмшiлiк құқық бұзушылық туралы хаттама</w:t>
      </w:r>
    </w:p>
    <w:bookmarkStart w:name="z2839" w:id="2660"/>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807-бабында</w:t>
      </w:r>
      <w:r>
        <w:rPr>
          <w:rFonts w:ascii="Times New Roman"/>
          <w:b w:val="false"/>
          <w:i w:val="false"/>
          <w:color w:val="000000"/>
          <w:sz w:val="28"/>
        </w:rPr>
        <w:t xml:space="preserve"> көзделген жағдайларды қоспағанда, әкiмшiлiк құқық бұзушылық туралы хаттаманы оған уәкiлеттiк берілген лауазымды адам жазбаша нысанда жасайды. Әкімшілік құқық бұзушылық туралы хаттаманың жазбаша нысанымен бірге электрондық нысаны да пайдаланылуы мүмкін.</w:t>
      </w:r>
    </w:p>
    <w:bookmarkEnd w:id="2660"/>
    <w:bookmarkStart w:name="z2840" w:id="2661"/>
    <w:p>
      <w:pPr>
        <w:spacing w:after="0"/>
        <w:ind w:left="0"/>
        <w:jc w:val="both"/>
      </w:pPr>
      <w:r>
        <w:rPr>
          <w:rFonts w:ascii="Times New Roman"/>
          <w:b w:val="false"/>
          <w:i w:val="false"/>
          <w:color w:val="000000"/>
          <w:sz w:val="28"/>
        </w:rPr>
        <w:t>
      2. Әкiмшiлiк құқық бұзушылық туралы хаттамада:</w:t>
      </w:r>
    </w:p>
    <w:bookmarkEnd w:id="2661"/>
    <w:p>
      <w:pPr>
        <w:spacing w:after="0"/>
        <w:ind w:left="0"/>
        <w:jc w:val="both"/>
      </w:pPr>
      <w:r>
        <w:rPr>
          <w:rFonts w:ascii="Times New Roman"/>
          <w:b w:val="false"/>
          <w:i w:val="false"/>
          <w:color w:val="000000"/>
          <w:sz w:val="28"/>
        </w:rPr>
        <w:t>
      1) хаттама жасалған күнi мен орны;</w:t>
      </w:r>
    </w:p>
    <w:p>
      <w:pPr>
        <w:spacing w:after="0"/>
        <w:ind w:left="0"/>
        <w:jc w:val="both"/>
      </w:pPr>
      <w:r>
        <w:rPr>
          <w:rFonts w:ascii="Times New Roman"/>
          <w:b w:val="false"/>
          <w:i w:val="false"/>
          <w:color w:val="000000"/>
          <w:sz w:val="28"/>
        </w:rPr>
        <w:t>
      2) хаттаманы жасаған адамның лауазымы, тегі және аты-жөні;</w:t>
      </w:r>
    </w:p>
    <w:p>
      <w:pPr>
        <w:spacing w:after="0"/>
        <w:ind w:left="0"/>
        <w:jc w:val="both"/>
      </w:pPr>
      <w:r>
        <w:rPr>
          <w:rFonts w:ascii="Times New Roman"/>
          <w:b w:val="false"/>
          <w:i w:val="false"/>
          <w:color w:val="000000"/>
          <w:sz w:val="28"/>
        </w:rPr>
        <w:t>
      3) өзіне қатысты ic қозғалған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деректемелері, сәйкестендіру нөмірі, жұмыс орны, телефонның, факстың, ұялы байланыстың абоненттік нөмірі және (немесе) электрондық мекенжайы (егер бұлар болса); заңды тұлғалар үшін – атауы, орналасқан жері, заңды тұлғаны мемлекеттік тіркеу (қайта тіркеу) нөмiрi және күнi, сәйкестендіру нөмiрi және банк деректемелері, телефонның, факстың, ұялы байланыстың абоненттік нөмірі және (немесе) электрондық мекенжайы (егер бұлар болса);</w:t>
      </w:r>
    </w:p>
    <w:p>
      <w:pPr>
        <w:spacing w:after="0"/>
        <w:ind w:left="0"/>
        <w:jc w:val="both"/>
      </w:pPr>
      <w:r>
        <w:rPr>
          <w:rFonts w:ascii="Times New Roman"/>
          <w:b w:val="false"/>
          <w:i w:val="false"/>
          <w:color w:val="000000"/>
          <w:sz w:val="28"/>
        </w:rPr>
        <w:t>
      4) әкiмшiлiк құқық бұзушылықтың жасалған орны, уақыты мен мәнi;</w:t>
      </w:r>
    </w:p>
    <w:p>
      <w:pPr>
        <w:spacing w:after="0"/>
        <w:ind w:left="0"/>
        <w:jc w:val="both"/>
      </w:pPr>
      <w:r>
        <w:rPr>
          <w:rFonts w:ascii="Times New Roman"/>
          <w:b w:val="false"/>
          <w:i w:val="false"/>
          <w:color w:val="000000"/>
          <w:sz w:val="28"/>
        </w:rPr>
        <w:t xml:space="preserve">
      5) осы Кодекстiң 2-бөлімінің </w:t>
      </w:r>
      <w:r>
        <w:rPr>
          <w:rFonts w:ascii="Times New Roman"/>
          <w:b w:val="false"/>
          <w:i w:val="false"/>
          <w:color w:val="000000"/>
          <w:sz w:val="28"/>
        </w:rPr>
        <w:t>Ерекше бөлiгiнiң</w:t>
      </w:r>
      <w:r>
        <w:rPr>
          <w:rFonts w:ascii="Times New Roman"/>
          <w:b w:val="false"/>
          <w:i w:val="false"/>
          <w:color w:val="000000"/>
          <w:sz w:val="28"/>
        </w:rPr>
        <w:t xml:space="preserve"> осы құқық бұзушылық үшiн әкiмшiлiк жауаптылық көзделетiн бабы; егер куәлар және жәбiрленушiлер болса, олардың тегі, аты, әкесінің аты (ол болған кезде), мекенжайлары;</w:t>
      </w:r>
    </w:p>
    <w:p>
      <w:pPr>
        <w:spacing w:after="0"/>
        <w:ind w:left="0"/>
        <w:jc w:val="both"/>
      </w:pPr>
      <w:r>
        <w:rPr>
          <w:rFonts w:ascii="Times New Roman"/>
          <w:b w:val="false"/>
          <w:i w:val="false"/>
          <w:color w:val="000000"/>
          <w:sz w:val="28"/>
        </w:rPr>
        <w:t>
      6) өзiне қатысты iс қозғалған жеке тұлғаның не заңды тұлға өкiлiнiң түсiнiктемесi; метрологиялық салыстырып тексерудiң атауы, нөмiрi, күнi, егер әкiмшiлiк құқық бұзушылықты анықтау және тіркеу кезiнде техникалық құрал пайдаланылса, оның көрсеткіштері;</w:t>
      </w:r>
    </w:p>
    <w:p>
      <w:pPr>
        <w:spacing w:after="0"/>
        <w:ind w:left="0"/>
        <w:jc w:val="both"/>
      </w:pPr>
      <w:r>
        <w:rPr>
          <w:rFonts w:ascii="Times New Roman"/>
          <w:b w:val="false"/>
          <w:i w:val="false"/>
          <w:color w:val="000000"/>
          <w:sz w:val="28"/>
        </w:rPr>
        <w:t>
      7) iстi шешу үшiн қажеттi өзге де мәлiметтер, оның ішінде әкімшілік құқық бұзушылық туралы істің қаралатын уақыты мен орны көрсетiледi, сондай-ақ әкiмшiлiк құқық бұзушылық жасау фактiсiн растайтын құжаттар қоса беріледі.</w:t>
      </w:r>
    </w:p>
    <w:bookmarkStart w:name="z2841" w:id="2662"/>
    <w:p>
      <w:pPr>
        <w:spacing w:after="0"/>
        <w:ind w:left="0"/>
        <w:jc w:val="both"/>
      </w:pPr>
      <w:r>
        <w:rPr>
          <w:rFonts w:ascii="Times New Roman"/>
          <w:b w:val="false"/>
          <w:i w:val="false"/>
          <w:color w:val="000000"/>
          <w:sz w:val="28"/>
        </w:rPr>
        <w:t>
      3. Әкiмшiлiк құқық бұзушылық туралы хаттама жасалған кезде іс жүргізудің тілі анықталады. Өзiне қатысты iс қозғалған тұлғаға, сондай-ақ іс бойынша іс жүргізудің басқа да қатысушыларына олардың осы Кодексте көзделген құқықтары мен мiндеттерi түсiндiрiлiп, бұл жөнінде хаттамада белгi жасалады.</w:t>
      </w:r>
    </w:p>
    <w:bookmarkEnd w:id="2662"/>
    <w:p>
      <w:pPr>
        <w:spacing w:after="0"/>
        <w:ind w:left="0"/>
        <w:jc w:val="both"/>
      </w:pPr>
      <w:r>
        <w:rPr>
          <w:rFonts w:ascii="Times New Roman"/>
          <w:b w:val="false"/>
          <w:i w:val="false"/>
          <w:color w:val="000000"/>
          <w:sz w:val="28"/>
        </w:rPr>
        <w:t>
      Әкiмшiлiк құқық бұзушылық туралы хаттама жасалған кезде қорғаушыға немесе өзіне қатысты әкiмшiлiк құқық бұзушылық туралы іс бойынша іс жүргізіліп жатқан кәмелетке толмаған адамның заңды өкіліне олардың істі соттылығы бойынша әкімшілік құқық бұзушылықтар жөніндегі мамандандырылған аудандық және оған теңестірілген сотқа, ал тиісті әкімшілік-аумақтық бірліктің аумағында ол болмаған кезде, аудандық (қалалық) сотқа беру туралы өтінішхатпен жүгіну құқығы түсіндіріледі.</w:t>
      </w:r>
    </w:p>
    <w:bookmarkStart w:name="z2842" w:id="2663"/>
    <w:p>
      <w:pPr>
        <w:spacing w:after="0"/>
        <w:ind w:left="0"/>
        <w:jc w:val="both"/>
      </w:pPr>
      <w:r>
        <w:rPr>
          <w:rFonts w:ascii="Times New Roman"/>
          <w:b w:val="false"/>
          <w:i w:val="false"/>
          <w:color w:val="000000"/>
          <w:sz w:val="28"/>
        </w:rPr>
        <w:t>
      4. Әкiмшiлiк құқық бұзушылық туралы хаттамаға оны жасаған адам және осы бапта көзделген жағдайларды қоспағанда, өзіне қатысты әкiмшiлiк құқық бұзушылық туралы іс бойынша іс жүргізіліп жатқан тұлға (тұлғаның өкілі) қол қояды. Жәбiрленушiлер мен куәлар болған кезде, сондай-ақ куәгерлер қатысқан жағдайларда хаттамаға осы адамдар да қол қояды.</w:t>
      </w:r>
    </w:p>
    <w:bookmarkEnd w:id="2663"/>
    <w:bookmarkStart w:name="z2843" w:id="2664"/>
    <w:p>
      <w:pPr>
        <w:spacing w:after="0"/>
        <w:ind w:left="0"/>
        <w:jc w:val="both"/>
      </w:pPr>
      <w:r>
        <w:rPr>
          <w:rFonts w:ascii="Times New Roman"/>
          <w:b w:val="false"/>
          <w:i w:val="false"/>
          <w:color w:val="000000"/>
          <w:sz w:val="28"/>
        </w:rPr>
        <w:t>
      5. Өзіне қатысты іс қозғалған, тиiстi түрде хабарланған адам болмаған немесе келмеген жағдайда, әкiмшiлiк құқық бұзушылық туралы хаттамаға, өзіне қатысты іс қозғалған тұлғаның болмауы немесе келмеуi туралы белгi қоя отырып, оны жасаған адам қол қояды.</w:t>
      </w:r>
    </w:p>
    <w:bookmarkEnd w:id="2664"/>
    <w:bookmarkStart w:name="z2844" w:id="2665"/>
    <w:p>
      <w:pPr>
        <w:spacing w:after="0"/>
        <w:ind w:left="0"/>
        <w:jc w:val="both"/>
      </w:pPr>
      <w:r>
        <w:rPr>
          <w:rFonts w:ascii="Times New Roman"/>
          <w:b w:val="false"/>
          <w:i w:val="false"/>
          <w:color w:val="000000"/>
          <w:sz w:val="28"/>
        </w:rPr>
        <w:t>
      6. Өзіне қатысты әкiмшiлiк құқық бұзушылық туралы iс қозғалған адам әкiмшiлiк құқық бұзушылық туралы iс жөнiнде хаттамаға қолхатпен қабылдаудан бас тартқан жағдайда, хаттамаға оны жасаған адам тиiстi жазба жүргізеді.</w:t>
      </w:r>
    </w:p>
    <w:bookmarkEnd w:id="2665"/>
    <w:bookmarkStart w:name="z2845" w:id="2666"/>
    <w:p>
      <w:pPr>
        <w:spacing w:after="0"/>
        <w:ind w:left="0"/>
        <w:jc w:val="both"/>
      </w:pPr>
      <w:r>
        <w:rPr>
          <w:rFonts w:ascii="Times New Roman"/>
          <w:b w:val="false"/>
          <w:i w:val="false"/>
          <w:color w:val="000000"/>
          <w:sz w:val="28"/>
        </w:rPr>
        <w:t>
      7. Өзiне қатысты iс қозғалған жеке тұлғаға немесе заңды тұлғаның өкiлiне әкiмшiлiк құқық бұзушылық туралы хаттамамен танысуға мүмкiндiк берiлуге тиiс. Аталған тұлғалар хаттаманың мазмұны бойынша түсiнiктемелер беруге және ескертулер жасауға, сондай-ақ оған қол қоюдан өзiнiң бас тарту уәждерін баяндауға құқылы, бұлар хаттамаға қоса беріледі. Осы адамдар әкiмшiлiк құқық бұзушылық туралы хаттамаға қол қоюдан бас тартқан жағдайда хаттамаға тиiстi жазба жүргізіледі. Өзіне қатысты іс қозғалған тұлғаның хаттамаға қол қою фактісі аталған тұлғаның хаттамамен танысқандығын куәландырады және әкімшілік құқық бұзушылықты жасауда өз кінәсін мойындау болып табылмайды.</w:t>
      </w:r>
    </w:p>
    <w:bookmarkEnd w:id="2666"/>
    <w:bookmarkStart w:name="z2846" w:id="2667"/>
    <w:p>
      <w:pPr>
        <w:spacing w:after="0"/>
        <w:ind w:left="0"/>
        <w:jc w:val="both"/>
      </w:pPr>
      <w:r>
        <w:rPr>
          <w:rFonts w:ascii="Times New Roman"/>
          <w:b w:val="false"/>
          <w:i w:val="false"/>
          <w:color w:val="000000"/>
          <w:sz w:val="28"/>
        </w:rPr>
        <w:t xml:space="preserve">
      8. Осы баптың тоғызыншы бөлiгінде көзделген жағдайларды қоспағанда, әкiмшiлiк құқық бұзушылық туралы хаттаманың көшірмесі өзiне қатысты iс қозғалған жеке тұлғаға немесе заңды тұлғаның өкiлiне, сондай-ақ жәбiрленушiге ол жасалғаннан кейiн қолхат алынып дереу табыс етіледі. </w:t>
      </w:r>
    </w:p>
    <w:bookmarkEnd w:id="2667"/>
    <w:p>
      <w:pPr>
        <w:spacing w:after="0"/>
        <w:ind w:left="0"/>
        <w:jc w:val="both"/>
      </w:pPr>
      <w:r>
        <w:rPr>
          <w:rFonts w:ascii="Times New Roman"/>
          <w:b w:val="false"/>
          <w:i w:val="false"/>
          <w:color w:val="000000"/>
          <w:sz w:val="28"/>
        </w:rPr>
        <w:t>
      Хаттама электрондық нысанда жасалған кезде уәкілетті адам іс бойынша іс жүргізуге қатысушыларға оның "электрондық үкімет"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хабарлайды. Өзіне қатысты әкімшілік құқық бұзушылық туралы іс бойынша іс жүргізіліп жатқан тұлғаның (тұлға өкілінің) өтінуі бойынша хаттаманың көшірмесі қағаз жеткізгіште табыс ету не өзі көрсеткен пошталық немесе электрондық мекенжайға жіберу арқылы, сондай-ақ Әкімшілік іс жүргізудің бірыңғай тізілімін жүргізу тәртібінде көзделген өзге тәсілмен беріледі.</w:t>
      </w:r>
    </w:p>
    <w:bookmarkStart w:name="z2847" w:id="2668"/>
    <w:p>
      <w:pPr>
        <w:spacing w:after="0"/>
        <w:ind w:left="0"/>
        <w:jc w:val="both"/>
      </w:pPr>
      <w:r>
        <w:rPr>
          <w:rFonts w:ascii="Times New Roman"/>
          <w:b w:val="false"/>
          <w:i w:val="false"/>
          <w:color w:val="000000"/>
          <w:sz w:val="28"/>
        </w:rPr>
        <w:t xml:space="preserve">
      9. Әкiмшiлiк құқық бұзушылық туралы хаттама осы Кодекстiң </w:t>
      </w:r>
      <w:r>
        <w:rPr>
          <w:rFonts w:ascii="Times New Roman"/>
          <w:b w:val="false"/>
          <w:i w:val="false"/>
          <w:color w:val="000000"/>
          <w:sz w:val="28"/>
        </w:rPr>
        <w:t>802-бабы</w:t>
      </w:r>
      <w:r>
        <w:rPr>
          <w:rFonts w:ascii="Times New Roman"/>
          <w:b w:val="false"/>
          <w:i w:val="false"/>
          <w:color w:val="000000"/>
          <w:sz w:val="28"/>
        </w:rPr>
        <w:t xml:space="preserve"> бiрiншi бөлiгiнiң 4) тармақшасында көзделген, сондай-ақ осы баптың бесінші бөлiгiнде көзделген негiздер бойынша өзiне қатысты iс қозғалған тұлға болмаған кезде жасалған жағдайларда, өзiне қатысты iс қозғалған тұлғаны хабардар ете отырып, ол жасалғаннан кейін екі тәулік ішінде тапсырыс хатпен пошта арқылы не электрондық цифрлық қолтаңбамен куәландырылған электрондық құжат нысанында жiберiледi. Өзіне қатысты іс қозғалған тұлғаның хаттаманы алған кезден бастап үш тәулік ішінде оны қайтармау фактісі оған қол қоюдан бас тарту деп танылады, бұл жөнінде хаттама көшірмесінде тиісті жазба жасалады.</w:t>
      </w:r>
    </w:p>
    <w:bookmarkEnd w:id="2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803-бапқа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804-бап. Әкiмшiлiк құқық бұзушылық туралы хаттамалар жасауға құқығы бар лауазымды адамдар</w:t>
      </w:r>
    </w:p>
    <w:bookmarkStart w:name="z2848" w:id="2669"/>
    <w:p>
      <w:pPr>
        <w:spacing w:after="0"/>
        <w:ind w:left="0"/>
        <w:jc w:val="both"/>
      </w:pPr>
      <w:r>
        <w:rPr>
          <w:rFonts w:ascii="Times New Roman"/>
          <w:b w:val="false"/>
          <w:i w:val="false"/>
          <w:color w:val="000000"/>
          <w:sz w:val="28"/>
        </w:rPr>
        <w:t>
      1. Соттар қарайтын әкiмшiлiк құқық бұзушылық туралы iстер бойынша әкімшілік құқық бұзушылық туралы хаттамалар жасауға мыналардың:</w:t>
      </w:r>
    </w:p>
    <w:bookmarkEnd w:id="2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iшкi iстер органдарының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80-1 (екінші, төртінші және бесінші бөліктері),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147-1,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160</w:t>
      </w:r>
      <w:r>
        <w:rPr>
          <w:rFonts w:ascii="Times New Roman"/>
          <w:b w:val="false"/>
          <w:i w:val="false"/>
          <w:color w:val="000000"/>
          <w:sz w:val="28"/>
        </w:rPr>
        <w:t xml:space="preserve"> (екінші бөлігі), </w:t>
      </w:r>
      <w:r>
        <w:rPr>
          <w:rFonts w:ascii="Times New Roman"/>
          <w:b w:val="false"/>
          <w:i w:val="false"/>
          <w:color w:val="000000"/>
          <w:sz w:val="28"/>
        </w:rPr>
        <w:t>190</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383</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395</w:t>
      </w:r>
      <w:r>
        <w:rPr>
          <w:rFonts w:ascii="Times New Roman"/>
          <w:b w:val="false"/>
          <w:i w:val="false"/>
          <w:color w:val="000000"/>
          <w:sz w:val="28"/>
        </w:rPr>
        <w:t xml:space="preserve"> (екінші бөлігі),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w:t>
      </w:r>
      <w:r>
        <w:rPr>
          <w:rFonts w:ascii="Times New Roman"/>
          <w:b w:val="false"/>
          <w:i w:val="false"/>
          <w:color w:val="000000"/>
          <w:sz w:val="28"/>
        </w:rPr>
        <w:t>423</w:t>
      </w:r>
      <w:r>
        <w:rPr>
          <w:rFonts w:ascii="Times New Roman"/>
          <w:b w:val="false"/>
          <w:i w:val="false"/>
          <w:color w:val="000000"/>
          <w:sz w:val="28"/>
        </w:rPr>
        <w:t xml:space="preserve">, 423-1,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(екінші бөлігі),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(үшінші бөлігі), </w:t>
      </w:r>
      <w:r>
        <w:rPr>
          <w:rFonts w:ascii="Times New Roman"/>
          <w:b w:val="false"/>
          <w:i w:val="false"/>
          <w:color w:val="000000"/>
          <w:sz w:val="28"/>
        </w:rPr>
        <w:t>440</w:t>
      </w:r>
      <w:r>
        <w:rPr>
          <w:rFonts w:ascii="Times New Roman"/>
          <w:b w:val="false"/>
          <w:i w:val="false"/>
          <w:color w:val="000000"/>
          <w:sz w:val="28"/>
        </w:rPr>
        <w:t xml:space="preserve"> (үшінші бөлігі), </w:t>
      </w:r>
      <w:r>
        <w:rPr>
          <w:rFonts w:ascii="Times New Roman"/>
          <w:b w:val="false"/>
          <w:i w:val="false"/>
          <w:color w:val="000000"/>
          <w:sz w:val="28"/>
        </w:rPr>
        <w:t>442</w:t>
      </w:r>
      <w:r>
        <w:rPr>
          <w:rFonts w:ascii="Times New Roman"/>
          <w:b w:val="false"/>
          <w:i w:val="false"/>
          <w:color w:val="000000"/>
          <w:sz w:val="28"/>
        </w:rPr>
        <w:t xml:space="preserve"> (үшінші бөлігі), </w:t>
      </w:r>
      <w:r>
        <w:rPr>
          <w:rFonts w:ascii="Times New Roman"/>
          <w:b w:val="false"/>
          <w:i w:val="false"/>
          <w:color w:val="000000"/>
          <w:sz w:val="28"/>
        </w:rPr>
        <w:t>443</w:t>
      </w:r>
      <w:r>
        <w:rPr>
          <w:rFonts w:ascii="Times New Roman"/>
          <w:b w:val="false"/>
          <w:i w:val="false"/>
          <w:color w:val="000000"/>
          <w:sz w:val="28"/>
        </w:rPr>
        <w:t xml:space="preserve"> (екінші бөлігі), 443-1 (екінші бөлігі),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445</w:t>
      </w:r>
      <w:r>
        <w:rPr>
          <w:rFonts w:ascii="Times New Roman"/>
          <w:b w:val="false"/>
          <w:i w:val="false"/>
          <w:color w:val="000000"/>
          <w:sz w:val="28"/>
        </w:rPr>
        <w:t xml:space="preserve"> (бірінші және он бірінші бөліктері),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450</w:t>
      </w:r>
      <w:r>
        <w:rPr>
          <w:rFonts w:ascii="Times New Roman"/>
          <w:b w:val="false"/>
          <w:i w:val="false"/>
          <w:color w:val="000000"/>
          <w:sz w:val="28"/>
        </w:rPr>
        <w:t xml:space="preserve"> (екінші бөлігі), </w:t>
      </w:r>
      <w:r>
        <w:rPr>
          <w:rFonts w:ascii="Times New Roman"/>
          <w:b w:val="false"/>
          <w:i w:val="false"/>
          <w:color w:val="000000"/>
          <w:sz w:val="28"/>
        </w:rPr>
        <w:t>453</w:t>
      </w:r>
      <w:r>
        <w:rPr>
          <w:rFonts w:ascii="Times New Roman"/>
          <w:b w:val="false"/>
          <w:i w:val="false"/>
          <w:color w:val="000000"/>
          <w:sz w:val="28"/>
        </w:rPr>
        <w:t xml:space="preserve">, 456-2 (үшінші, төртінші, бесінші және алтыншы бөліктері),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(екінші бөлігі),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485 (екінші бөлігі),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490</w:t>
      </w:r>
      <w:r>
        <w:rPr>
          <w:rFonts w:ascii="Times New Roman"/>
          <w:b w:val="false"/>
          <w:i w:val="false"/>
          <w:color w:val="000000"/>
          <w:sz w:val="28"/>
        </w:rPr>
        <w:t xml:space="preserve"> (бірінші және үшінші бөліктері), </w:t>
      </w:r>
      <w:r>
        <w:rPr>
          <w:rFonts w:ascii="Times New Roman"/>
          <w:b w:val="false"/>
          <w:i w:val="false"/>
          <w:color w:val="000000"/>
          <w:sz w:val="28"/>
        </w:rPr>
        <w:t>495</w:t>
      </w:r>
      <w:r>
        <w:rPr>
          <w:rFonts w:ascii="Times New Roman"/>
          <w:b w:val="false"/>
          <w:i w:val="false"/>
          <w:color w:val="000000"/>
          <w:sz w:val="28"/>
        </w:rPr>
        <w:t xml:space="preserve"> (екінші бөлігі), </w:t>
      </w:r>
      <w:r>
        <w:rPr>
          <w:rFonts w:ascii="Times New Roman"/>
          <w:b w:val="false"/>
          <w:i w:val="false"/>
          <w:color w:val="000000"/>
          <w:sz w:val="28"/>
        </w:rPr>
        <w:t>496</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(төртінші бөлігі), </w:t>
      </w:r>
      <w:r>
        <w:rPr>
          <w:rFonts w:ascii="Times New Roman"/>
          <w:b w:val="false"/>
          <w:i w:val="false"/>
          <w:color w:val="000000"/>
          <w:sz w:val="28"/>
        </w:rPr>
        <w:t>512</w:t>
      </w:r>
      <w:r>
        <w:rPr>
          <w:rFonts w:ascii="Times New Roman"/>
          <w:b w:val="false"/>
          <w:i w:val="false"/>
          <w:color w:val="000000"/>
          <w:sz w:val="28"/>
        </w:rPr>
        <w:t xml:space="preserve"> (екінші бөлігі), </w:t>
      </w:r>
      <w:r>
        <w:rPr>
          <w:rFonts w:ascii="Times New Roman"/>
          <w:b w:val="false"/>
          <w:i w:val="false"/>
          <w:color w:val="000000"/>
          <w:sz w:val="28"/>
        </w:rPr>
        <w:t>513</w:t>
      </w:r>
      <w:r>
        <w:rPr>
          <w:rFonts w:ascii="Times New Roman"/>
          <w:b w:val="false"/>
          <w:i w:val="false"/>
          <w:color w:val="000000"/>
          <w:sz w:val="28"/>
        </w:rPr>
        <w:t xml:space="preserve"> (екінші бөлігі) </w:t>
      </w:r>
      <w:r>
        <w:rPr>
          <w:rFonts w:ascii="Times New Roman"/>
          <w:b w:val="false"/>
          <w:i w:val="false"/>
          <w:color w:val="000000"/>
          <w:sz w:val="28"/>
        </w:rPr>
        <w:t>514</w:t>
      </w:r>
      <w:r>
        <w:rPr>
          <w:rFonts w:ascii="Times New Roman"/>
          <w:b w:val="false"/>
          <w:i w:val="false"/>
          <w:color w:val="000000"/>
          <w:sz w:val="28"/>
        </w:rPr>
        <w:t xml:space="preserve"> (екінші бөлігі),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алтыншы және жетінші бөліктері), 590 (2-1, төртінші және 4-1-бөліктері), </w:t>
      </w:r>
      <w:r>
        <w:rPr>
          <w:rFonts w:ascii="Times New Roman"/>
          <w:b w:val="false"/>
          <w:i w:val="false"/>
          <w:color w:val="000000"/>
          <w:sz w:val="28"/>
        </w:rPr>
        <w:t>596</w:t>
      </w:r>
      <w:r>
        <w:rPr>
          <w:rFonts w:ascii="Times New Roman"/>
          <w:b w:val="false"/>
          <w:i w:val="false"/>
          <w:color w:val="000000"/>
          <w:sz w:val="28"/>
        </w:rPr>
        <w:t xml:space="preserve"> (үшінші бөлігі), </w:t>
      </w:r>
      <w:r>
        <w:rPr>
          <w:rFonts w:ascii="Times New Roman"/>
          <w:b w:val="false"/>
          <w:i w:val="false"/>
          <w:color w:val="000000"/>
          <w:sz w:val="28"/>
        </w:rPr>
        <w:t>603</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606</w:t>
      </w:r>
      <w:r>
        <w:rPr>
          <w:rFonts w:ascii="Times New Roman"/>
          <w:b w:val="false"/>
          <w:i w:val="false"/>
          <w:color w:val="000000"/>
          <w:sz w:val="28"/>
        </w:rPr>
        <w:t xml:space="preserve"> (екінші бөлігі), </w:t>
      </w:r>
      <w:r>
        <w:rPr>
          <w:rFonts w:ascii="Times New Roman"/>
          <w:b w:val="false"/>
          <w:i w:val="false"/>
          <w:color w:val="000000"/>
          <w:sz w:val="28"/>
        </w:rPr>
        <w:t>607</w:t>
      </w:r>
      <w:r>
        <w:rPr>
          <w:rFonts w:ascii="Times New Roman"/>
          <w:b w:val="false"/>
          <w:i w:val="false"/>
          <w:color w:val="000000"/>
          <w:sz w:val="28"/>
        </w:rPr>
        <w:t xml:space="preserve"> (екінші бөлігі),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612</w:t>
      </w:r>
      <w:r>
        <w:rPr>
          <w:rFonts w:ascii="Times New Roman"/>
          <w:b w:val="false"/>
          <w:i w:val="false"/>
          <w:color w:val="000000"/>
          <w:sz w:val="28"/>
        </w:rPr>
        <w:t xml:space="preserve"> (үшінші және 4-1-бөліктері), 613 (бірінші, үшінші, 3-1,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2) азаматтық қорғау саласындағы уәкiлеттi органның (</w:t>
      </w:r>
      <w:r>
        <w:rPr>
          <w:rFonts w:ascii="Times New Roman"/>
          <w:b w:val="false"/>
          <w:i w:val="false"/>
          <w:color w:val="000000"/>
          <w:sz w:val="28"/>
        </w:rPr>
        <w:t>299</w:t>
      </w:r>
      <w:r>
        <w:rPr>
          <w:rFonts w:ascii="Times New Roman"/>
          <w:b w:val="false"/>
          <w:i w:val="false"/>
          <w:color w:val="000000"/>
          <w:sz w:val="28"/>
        </w:rPr>
        <w:t xml:space="preserve"> (екiншi бөлiгi) (бөгеттердің қауіпсіздігін қоспағанда), </w:t>
      </w:r>
      <w:r>
        <w:rPr>
          <w:rFonts w:ascii="Times New Roman"/>
          <w:b w:val="false"/>
          <w:i w:val="false"/>
          <w:color w:val="000000"/>
          <w:sz w:val="28"/>
        </w:rPr>
        <w:t>312</w:t>
      </w:r>
      <w:r>
        <w:rPr>
          <w:rFonts w:ascii="Times New Roman"/>
          <w:b w:val="false"/>
          <w:i w:val="false"/>
          <w:color w:val="000000"/>
          <w:sz w:val="28"/>
        </w:rPr>
        <w:t xml:space="preserve"> (екінші бөлігі),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(өрт және жарылу қаупi бөлiгiнде машиналар мен жабдыққа, химиялық өнiмге қойылатын қауiпсiздiк талаптарын бұзушылықтар бойынша), 433 (екінші бөлігі),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 жекелеген жерлер комендатураларының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478-баптар</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(үшінші бөлігі),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590 (2-1, төртінші және 4-1- бөліктері), </w:t>
      </w:r>
      <w:r>
        <w:rPr>
          <w:rFonts w:ascii="Times New Roman"/>
          <w:b w:val="false"/>
          <w:i w:val="false"/>
          <w:color w:val="000000"/>
          <w:sz w:val="28"/>
        </w:rPr>
        <w:t>596</w:t>
      </w:r>
      <w:r>
        <w:rPr>
          <w:rFonts w:ascii="Times New Roman"/>
          <w:b w:val="false"/>
          <w:i w:val="false"/>
          <w:color w:val="000000"/>
          <w:sz w:val="28"/>
        </w:rPr>
        <w:t xml:space="preserve"> (үшінші бөлiгi), </w:t>
      </w:r>
      <w:r>
        <w:rPr>
          <w:rFonts w:ascii="Times New Roman"/>
          <w:b w:val="false"/>
          <w:i w:val="false"/>
          <w:color w:val="000000"/>
          <w:sz w:val="28"/>
        </w:rPr>
        <w:t>603</w:t>
      </w:r>
      <w:r>
        <w:rPr>
          <w:rFonts w:ascii="Times New Roman"/>
          <w:b w:val="false"/>
          <w:i w:val="false"/>
          <w:color w:val="000000"/>
          <w:sz w:val="28"/>
        </w:rPr>
        <w:t xml:space="preserve"> (бірінші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612</w:t>
      </w:r>
      <w:r>
        <w:rPr>
          <w:rFonts w:ascii="Times New Roman"/>
          <w:b w:val="false"/>
          <w:i w:val="false"/>
          <w:color w:val="000000"/>
          <w:sz w:val="28"/>
        </w:rPr>
        <w:t xml:space="preserve"> (үшінші және 4-1-бөліктері), 613 (бірінші, үшінші, 3-1,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651</w:t>
      </w:r>
      <w:r>
        <w:rPr>
          <w:rFonts w:ascii="Times New Roman"/>
          <w:b w:val="false"/>
          <w:i w:val="false"/>
          <w:color w:val="000000"/>
          <w:sz w:val="28"/>
        </w:rPr>
        <w:t xml:space="preserve">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677-баптарында</w:t>
      </w:r>
      <w:r>
        <w:rPr>
          <w:rFonts w:ascii="Times New Roman"/>
          <w:b w:val="false"/>
          <w:i w:val="false"/>
          <w:color w:val="000000"/>
          <w:sz w:val="28"/>
        </w:rPr>
        <w:t xml:space="preserve"> көзделген құқық бұзушылықтар туралы,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(мекемелердің) командирлеріне (бастықтарына)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Ұлттық қауiпсiздiк комитетiнің әскери полициясы органдарының – арнаулы мемлекеттiк органдардың көлiк құралдарын басқаратын адамдар жасаған, осы Кодекстiң 590 (2-1, төртінші және 4-1- бөліктері), </w:t>
      </w:r>
      <w:r>
        <w:rPr>
          <w:rFonts w:ascii="Times New Roman"/>
          <w:b w:val="false"/>
          <w:i w:val="false"/>
          <w:color w:val="000000"/>
          <w:sz w:val="28"/>
        </w:rPr>
        <w:t>596</w:t>
      </w:r>
      <w:r>
        <w:rPr>
          <w:rFonts w:ascii="Times New Roman"/>
          <w:b w:val="false"/>
          <w:i w:val="false"/>
          <w:color w:val="000000"/>
          <w:sz w:val="28"/>
        </w:rPr>
        <w:t xml:space="preserve"> (үшінші бөлiгi), </w:t>
      </w:r>
      <w:r>
        <w:rPr>
          <w:rFonts w:ascii="Times New Roman"/>
          <w:b w:val="false"/>
          <w:i w:val="false"/>
          <w:color w:val="000000"/>
          <w:sz w:val="28"/>
        </w:rPr>
        <w:t>603</w:t>
      </w:r>
      <w:r>
        <w:rPr>
          <w:rFonts w:ascii="Times New Roman"/>
          <w:b w:val="false"/>
          <w:i w:val="false"/>
          <w:color w:val="000000"/>
          <w:sz w:val="28"/>
        </w:rPr>
        <w:t xml:space="preserve"> (бiрiншi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(екiншi және үшінші бөлiктерi), </w:t>
      </w:r>
      <w:r>
        <w:rPr>
          <w:rFonts w:ascii="Times New Roman"/>
          <w:b w:val="false"/>
          <w:i w:val="false"/>
          <w:color w:val="000000"/>
          <w:sz w:val="28"/>
        </w:rPr>
        <w:t>612</w:t>
      </w:r>
      <w:r>
        <w:rPr>
          <w:rFonts w:ascii="Times New Roman"/>
          <w:b w:val="false"/>
          <w:i w:val="false"/>
          <w:color w:val="000000"/>
          <w:sz w:val="28"/>
        </w:rPr>
        <w:t xml:space="preserve"> (үшінші және 4-1-бөліктері), 613 (бірінші, үшінші, 3-1,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бөлігі)-баптарында көзделген, </w:t>
      </w:r>
      <w:r>
        <w:rPr>
          <w:rFonts w:ascii="Times New Roman"/>
          <w:b w:val="false"/>
          <w:i w:val="false"/>
          <w:color w:val="000000"/>
          <w:sz w:val="28"/>
        </w:rPr>
        <w:t>73-1</w:t>
      </w:r>
      <w:r>
        <w:rPr>
          <w:rFonts w:ascii="Times New Roman"/>
          <w:b w:val="false"/>
          <w:i w:val="false"/>
          <w:color w:val="000000"/>
          <w:sz w:val="28"/>
        </w:rPr>
        <w:t xml:space="preserve"> (бірінші бөлігі), </w:t>
      </w:r>
      <w:r>
        <w:rPr>
          <w:rFonts w:ascii="Times New Roman"/>
          <w:b w:val="false"/>
          <w:i w:val="false"/>
          <w:color w:val="000000"/>
          <w:sz w:val="28"/>
        </w:rPr>
        <w:t>73-2</w:t>
      </w:r>
      <w:r>
        <w:rPr>
          <w:rFonts w:ascii="Times New Roman"/>
          <w:b w:val="false"/>
          <w:i w:val="false"/>
          <w:color w:val="000000"/>
          <w:sz w:val="28"/>
        </w:rPr>
        <w:t xml:space="preserve"> (бірінші бөлігі),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667-баптары</w:t>
      </w:r>
      <w:r>
        <w:rPr>
          <w:rFonts w:ascii="Times New Roman"/>
          <w:b w:val="false"/>
          <w:i w:val="false"/>
          <w:color w:val="000000"/>
          <w:sz w:val="28"/>
        </w:rPr>
        <w:t xml:space="preserve"> бойынша Қазақстан Республикасы ұлттық қауіпсіздік органдарының әскери қызметшілері жасаған құқық бұзушылықтар туралы, сондай-ақ </w:t>
      </w:r>
      <w:r>
        <w:rPr>
          <w:rFonts w:ascii="Times New Roman"/>
          <w:b w:val="false"/>
          <w:i w:val="false"/>
          <w:color w:val="000000"/>
          <w:sz w:val="28"/>
        </w:rPr>
        <w:t>506-бабы</w:t>
      </w:r>
      <w:r>
        <w:rPr>
          <w:rFonts w:ascii="Times New Roman"/>
          <w:b w:val="false"/>
          <w:i w:val="false"/>
          <w:color w:val="000000"/>
          <w:sz w:val="28"/>
        </w:rPr>
        <w:t xml:space="preserve"> бойынша өзге де адамдарға қатысты,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лауазымды адамдарына қатысты;</w:t>
      </w:r>
    </w:p>
    <w:bookmarkStart w:name="z4563" w:id="2670"/>
    <w:p>
      <w:pPr>
        <w:spacing w:after="0"/>
        <w:ind w:left="0"/>
        <w:jc w:val="both"/>
      </w:pPr>
      <w:r>
        <w:rPr>
          <w:rFonts w:ascii="Times New Roman"/>
          <w:b w:val="false"/>
          <w:i w:val="false"/>
          <w:color w:val="000000"/>
          <w:sz w:val="28"/>
        </w:rPr>
        <w:t>
      6) 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(2-1, төртінші және 4-1- бөліктері), 596 (үшiншi бөлiгi), 603 (бiрiншi және екiншi бөлiктерi), 606 (екiншi бөлiгi), 607 (екiншi бөлiгi), 608, 610, 611 (екiншi және үшiншi бөлiктерi), 612 (үшінші және 4-1-бөліктері), 613 (бірінші, үшінші, 3-1, төртінші, бесінші, тоғызыншы, оныншы және он бірінші бөліктері), 615 (төртiншi бөлiгi), 621 (үшiншi бөлiгi), 652, 667, 676, 677-баптарында көзделген құқық бұзушылықтар туралы, сондай-ақ 680, 681-баптары бойынша әскери бөлiмдердiң командирлерiне қатысты;</w:t>
      </w:r>
    </w:p>
    <w:bookmarkEnd w:id="2670"/>
    <w:p>
      <w:pPr>
        <w:spacing w:after="0"/>
        <w:ind w:left="0"/>
        <w:jc w:val="both"/>
      </w:pPr>
      <w:r>
        <w:rPr>
          <w:rFonts w:ascii="Times New Roman"/>
          <w:b w:val="false"/>
          <w:i w:val="false"/>
          <w:color w:val="000000"/>
          <w:sz w:val="28"/>
        </w:rPr>
        <w:t>
      7) су қорын пайдалану мен қорғау саласындағы уәкiлеттi органның (</w:t>
      </w:r>
      <w:r>
        <w:rPr>
          <w:rFonts w:ascii="Times New Roman"/>
          <w:b w:val="false"/>
          <w:i w:val="false"/>
          <w:color w:val="000000"/>
          <w:sz w:val="28"/>
        </w:rPr>
        <w:t>299</w:t>
      </w:r>
      <w:r>
        <w:rPr>
          <w:rFonts w:ascii="Times New Roman"/>
          <w:b w:val="false"/>
          <w:i w:val="false"/>
          <w:color w:val="000000"/>
          <w:sz w:val="28"/>
        </w:rPr>
        <w:t xml:space="preserve"> (екінші бөлігі) (өнеркәсіптік қауіпсіздікті қоспағанда), </w:t>
      </w:r>
      <w:r>
        <w:rPr>
          <w:rFonts w:ascii="Times New Roman"/>
          <w:b w:val="false"/>
          <w:i w:val="false"/>
          <w:color w:val="000000"/>
          <w:sz w:val="28"/>
        </w:rPr>
        <w:t xml:space="preserve">360 </w:t>
      </w:r>
      <w:r>
        <w:rPr>
          <w:rFonts w:ascii="Times New Roman"/>
          <w:b w:val="false"/>
          <w:i w:val="false"/>
          <w:color w:val="000000"/>
          <w:sz w:val="28"/>
        </w:rPr>
        <w:t xml:space="preserve">(бірінші бөлiгi),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8) ветеринария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(ветеринариялық-санитариялық бақылауға және қадағалауға жататын тағамдық өнiмге қойылатын қауiпсiздiк талаптарын бұзушылықтар бойынша);</w:t>
      </w:r>
    </w:p>
    <w:p>
      <w:pPr>
        <w:spacing w:after="0"/>
        <w:ind w:left="0"/>
        <w:jc w:val="both"/>
      </w:pPr>
      <w:r>
        <w:rPr>
          <w:rFonts w:ascii="Times New Roman"/>
          <w:b w:val="false"/>
          <w:i w:val="false"/>
          <w:color w:val="000000"/>
          <w:sz w:val="28"/>
        </w:rPr>
        <w:t>
      9) орман шаруашылығы, жануарлар дүниесін қорғау, өсімін молайту және пайдалану, өсімдіктер дүниесін күзету, қорғау, қалпына келтіру және пайдалану, ерекше қорғалатын табиғи аумақтар саласындағы уәкілетті органдардың (</w:t>
      </w:r>
      <w:r>
        <w:rPr>
          <w:rFonts w:ascii="Times New Roman"/>
          <w:b w:val="false"/>
          <w:i w:val="false"/>
          <w:color w:val="000000"/>
          <w:sz w:val="28"/>
        </w:rPr>
        <w:t>160</w:t>
      </w:r>
      <w:r>
        <w:rPr>
          <w:rFonts w:ascii="Times New Roman"/>
          <w:b w:val="false"/>
          <w:i w:val="false"/>
          <w:color w:val="000000"/>
          <w:sz w:val="28"/>
        </w:rPr>
        <w:t xml:space="preserve"> (екiншi бөлiгi), 381-1 (екінші және үшінші бөліктері), </w:t>
      </w:r>
      <w:r>
        <w:rPr>
          <w:rFonts w:ascii="Times New Roman"/>
          <w:b w:val="false"/>
          <w:i w:val="false"/>
          <w:color w:val="000000"/>
          <w:sz w:val="28"/>
        </w:rPr>
        <w:t>382</w:t>
      </w:r>
      <w:r>
        <w:rPr>
          <w:rFonts w:ascii="Times New Roman"/>
          <w:b w:val="false"/>
          <w:i w:val="false"/>
          <w:color w:val="000000"/>
          <w:sz w:val="28"/>
        </w:rPr>
        <w:t xml:space="preserve"> (екінші, үшiншi бөлiктерi), </w:t>
      </w:r>
      <w:r>
        <w:rPr>
          <w:rFonts w:ascii="Times New Roman"/>
          <w:b w:val="false"/>
          <w:i w:val="false"/>
          <w:color w:val="000000"/>
          <w:sz w:val="28"/>
        </w:rPr>
        <w:t>383</w:t>
      </w:r>
      <w:r>
        <w:rPr>
          <w:rFonts w:ascii="Times New Roman"/>
          <w:b w:val="false"/>
          <w:i w:val="false"/>
          <w:color w:val="000000"/>
          <w:sz w:val="28"/>
        </w:rPr>
        <w:t xml:space="preserve"> (үшiншi және төртінші бөлiктерi), </w:t>
      </w:r>
      <w:r>
        <w:rPr>
          <w:rFonts w:ascii="Times New Roman"/>
          <w:b w:val="false"/>
          <w:i w:val="false"/>
          <w:color w:val="000000"/>
          <w:sz w:val="28"/>
        </w:rPr>
        <w:t>385</w:t>
      </w:r>
      <w:r>
        <w:rPr>
          <w:rFonts w:ascii="Times New Roman"/>
          <w:b w:val="false"/>
          <w:i w:val="false"/>
          <w:color w:val="000000"/>
          <w:sz w:val="28"/>
        </w:rPr>
        <w:t xml:space="preserve"> (екiншi бөлiгi),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(үшінші бөлігі), </w:t>
      </w:r>
      <w:r>
        <w:rPr>
          <w:rFonts w:ascii="Times New Roman"/>
          <w:b w:val="false"/>
          <w:i w:val="false"/>
          <w:color w:val="000000"/>
          <w:sz w:val="28"/>
        </w:rPr>
        <w:t>395</w:t>
      </w:r>
      <w:r>
        <w:rPr>
          <w:rFonts w:ascii="Times New Roman"/>
          <w:b w:val="false"/>
          <w:i w:val="false"/>
          <w:color w:val="000000"/>
          <w:sz w:val="28"/>
        </w:rPr>
        <w:t xml:space="preserve"> (екiншi бөлiгi), 396 (екінші бөлiгi),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10) қоршаған ортаны қорғау саласындағы уәкiлеттi органның (139 (екiншi бөлiгi), 327-2 (екінші бөлiгi), 328 (үшінші және төртінші бөліктері), 331 (төртінші бөлігі), 344 (бірінші бөлігі), 416 (химиялық өнiмге қойылатын қауiпсiздiк талаптарын бұзушылықтар бойынша), 462-баптар);</w:t>
      </w:r>
    </w:p>
    <w:p>
      <w:pPr>
        <w:spacing w:after="0"/>
        <w:ind w:left="0"/>
        <w:jc w:val="both"/>
      </w:pPr>
      <w:r>
        <w:rPr>
          <w:rFonts w:ascii="Times New Roman"/>
          <w:b w:val="false"/>
          <w:i w:val="false"/>
          <w:color w:val="000000"/>
          <w:sz w:val="28"/>
        </w:rPr>
        <w:t>
      11) жер қойнауын зерттеу саласындағы мемлекеттiк бақылау органдарының (</w:t>
      </w:r>
      <w:r>
        <w:rPr>
          <w:rFonts w:ascii="Times New Roman"/>
          <w:b w:val="false"/>
          <w:i w:val="false"/>
          <w:color w:val="000000"/>
          <w:sz w:val="28"/>
        </w:rPr>
        <w:t>416</w:t>
      </w:r>
      <w:r>
        <w:rPr>
          <w:rFonts w:ascii="Times New Roman"/>
          <w:b w:val="false"/>
          <w:i w:val="false"/>
          <w:color w:val="000000"/>
          <w:sz w:val="28"/>
        </w:rPr>
        <w:t xml:space="preserve">,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12) мәдениет саласындағы уәкiлеттi органның (</w:t>
      </w:r>
      <w:r>
        <w:rPr>
          <w:rFonts w:ascii="Times New Roman"/>
          <w:b w:val="false"/>
          <w:i w:val="false"/>
          <w:color w:val="000000"/>
          <w:sz w:val="28"/>
        </w:rPr>
        <w:t>145-бап</w:t>
      </w:r>
      <w:r>
        <w:rPr>
          <w:rFonts w:ascii="Times New Roman"/>
          <w:b w:val="false"/>
          <w:i w:val="false"/>
          <w:color w:val="000000"/>
          <w:sz w:val="28"/>
        </w:rPr>
        <w:t>);</w:t>
      </w:r>
    </w:p>
    <w:p>
      <w:pPr>
        <w:spacing w:after="0"/>
        <w:ind w:left="0"/>
        <w:jc w:val="both"/>
      </w:pPr>
      <w:r>
        <w:rPr>
          <w:rFonts w:ascii="Times New Roman"/>
          <w:b w:val="false"/>
          <w:i w:val="false"/>
          <w:color w:val="000000"/>
          <w:sz w:val="28"/>
        </w:rPr>
        <w:t>
      13) туристiк қызмет саласындағы уәкiлеттi органның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14) ойын бизнесi саласындағы уәкiлеттi органның (214, 444 (бірінші бөлігі), 445, 462-баптар);</w:t>
      </w:r>
    </w:p>
    <w:p>
      <w:pPr>
        <w:spacing w:after="0"/>
        <w:ind w:left="0"/>
        <w:jc w:val="both"/>
      </w:pPr>
      <w:r>
        <w:rPr>
          <w:rFonts w:ascii="Times New Roman"/>
          <w:b w:val="false"/>
          <w:i w:val="false"/>
          <w:color w:val="000000"/>
          <w:sz w:val="28"/>
        </w:rPr>
        <w:t>
      14-1) лотерея және лотерея қызметі саласындағы уәкілетті органның (214, 445-1-баптар);</w:t>
      </w:r>
    </w:p>
    <w:p>
      <w:pPr>
        <w:spacing w:after="0"/>
        <w:ind w:left="0"/>
        <w:jc w:val="both"/>
      </w:pPr>
      <w:r>
        <w:rPr>
          <w:rFonts w:ascii="Times New Roman"/>
          <w:b w:val="false"/>
          <w:i w:val="false"/>
          <w:color w:val="000000"/>
          <w:sz w:val="28"/>
        </w:rPr>
        <w:t>
      15) өсiмдiктер карантинi және оларды қорғау жөнiндегi органдардың (</w:t>
      </w:r>
      <w:r>
        <w:rPr>
          <w:rFonts w:ascii="Times New Roman"/>
          <w:b w:val="false"/>
          <w:i w:val="false"/>
          <w:color w:val="000000"/>
          <w:sz w:val="28"/>
        </w:rPr>
        <w:t>400</w:t>
      </w:r>
      <w:r>
        <w:rPr>
          <w:rFonts w:ascii="Times New Roman"/>
          <w:b w:val="false"/>
          <w:i w:val="false"/>
          <w:color w:val="000000"/>
          <w:sz w:val="28"/>
        </w:rPr>
        <w:t xml:space="preserve"> (екінші бөлігі), 415 (екінші бөлігі) (пестицидтер айналымы саласындағы техникалық регламенттердің талаптарын бұзушылықтар бойынша), </w:t>
      </w:r>
      <w:r>
        <w:rPr>
          <w:rFonts w:ascii="Times New Roman"/>
          <w:b w:val="false"/>
          <w:i w:val="false"/>
          <w:color w:val="000000"/>
          <w:sz w:val="28"/>
        </w:rPr>
        <w:t>416</w:t>
      </w:r>
      <w:r>
        <w:rPr>
          <w:rFonts w:ascii="Times New Roman"/>
          <w:b w:val="false"/>
          <w:i w:val="false"/>
          <w:color w:val="000000"/>
          <w:sz w:val="28"/>
        </w:rPr>
        <w:t xml:space="preserve"> (пестицидтер айналымы саласындағы техникалық регламенттердің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16) тұқым шаруашылығы және астық нарығын реттеу саласындағы органдардың (</w:t>
      </w:r>
      <w:r>
        <w:rPr>
          <w:rFonts w:ascii="Times New Roman"/>
          <w:b w:val="false"/>
          <w:i w:val="false"/>
          <w:color w:val="000000"/>
          <w:sz w:val="28"/>
        </w:rPr>
        <w:t>462-бап</w:t>
      </w:r>
      <w:r>
        <w:rPr>
          <w:rFonts w:ascii="Times New Roman"/>
          <w:b w:val="false"/>
          <w:i w:val="false"/>
          <w:color w:val="000000"/>
          <w:sz w:val="28"/>
        </w:rPr>
        <w:t>);</w:t>
      </w:r>
    </w:p>
    <w:p>
      <w:pPr>
        <w:spacing w:after="0"/>
        <w:ind w:left="0"/>
        <w:jc w:val="both"/>
      </w:pPr>
      <w:r>
        <w:rPr>
          <w:rFonts w:ascii="Times New Roman"/>
          <w:b w:val="false"/>
          <w:i w:val="false"/>
          <w:color w:val="000000"/>
          <w:sz w:val="28"/>
        </w:rPr>
        <w:t>
      17) биоотын өндiрiсi саласындағы уәкiлеттi органның (</w:t>
      </w:r>
      <w:r>
        <w:rPr>
          <w:rFonts w:ascii="Times New Roman"/>
          <w:b w:val="false"/>
          <w:i w:val="false"/>
          <w:color w:val="000000"/>
          <w:sz w:val="28"/>
          <w:u w:val="single"/>
        </w:rPr>
        <w:t>169-бап</w:t>
      </w:r>
      <w:r>
        <w:rPr>
          <w:rFonts w:ascii="Times New Roman"/>
          <w:b w:val="false"/>
          <w:i w:val="false"/>
          <w:color w:val="000000"/>
          <w:sz w:val="28"/>
        </w:rPr>
        <w:t xml:space="preserve"> (екiншi, жетiншi, он үшiншi бөлiктерi (биоотын өндiрiсi бөлiгiнде);</w:t>
      </w:r>
    </w:p>
    <w:p>
      <w:pPr>
        <w:spacing w:after="0"/>
        <w:ind w:left="0"/>
        <w:jc w:val="both"/>
      </w:pPr>
      <w:r>
        <w:rPr>
          <w:rFonts w:ascii="Times New Roman"/>
          <w:b w:val="false"/>
          <w:i w:val="false"/>
          <w:color w:val="000000"/>
          <w:sz w:val="28"/>
        </w:rPr>
        <w:t>
      18) биоотын айналымы саласындағы уәкiлеттi органның (</w:t>
      </w:r>
      <w:r>
        <w:rPr>
          <w:rFonts w:ascii="Times New Roman"/>
          <w:b w:val="false"/>
          <w:i w:val="false"/>
          <w:color w:val="000000"/>
          <w:sz w:val="28"/>
        </w:rPr>
        <w:t>169-бап</w:t>
      </w:r>
      <w:r>
        <w:rPr>
          <w:rFonts w:ascii="Times New Roman"/>
          <w:b w:val="false"/>
          <w:i w:val="false"/>
          <w:color w:val="000000"/>
          <w:sz w:val="28"/>
        </w:rPr>
        <w:t xml:space="preserve"> (оныншы, он бiрiншi, он екiншi, он үшiншi (биоотын айналымы бөлiгiнде), он төртiншi бөлiктерi);</w:t>
      </w:r>
    </w:p>
    <w:p>
      <w:pPr>
        <w:spacing w:after="0"/>
        <w:ind w:left="0"/>
        <w:jc w:val="both"/>
      </w:pPr>
      <w:r>
        <w:rPr>
          <w:rFonts w:ascii="Times New Roman"/>
          <w:b w:val="false"/>
          <w:i w:val="false"/>
          <w:color w:val="000000"/>
          <w:sz w:val="28"/>
        </w:rPr>
        <w:t>
      19) асыл тұқымды мал шаруашылығы саласындағы уәкiлеттi органның (</w:t>
      </w:r>
      <w:r>
        <w:rPr>
          <w:rFonts w:ascii="Times New Roman"/>
          <w:b w:val="false"/>
          <w:i w:val="false"/>
          <w:color w:val="000000"/>
          <w:sz w:val="28"/>
        </w:rPr>
        <w:t>407</w:t>
      </w:r>
      <w:r>
        <w:rPr>
          <w:rFonts w:ascii="Times New Roman"/>
          <w:b w:val="false"/>
          <w:i w:val="false"/>
          <w:color w:val="000000"/>
          <w:sz w:val="28"/>
        </w:rPr>
        <w:t xml:space="preserve"> (екiншi және үшінші бөліктері), 462,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20) ауыл шаруашылығы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(машиналар мен жабдыққа, химиялық өнiмге қойылатын қауiпсiздiк талаптарын бұзушылықтар бойынша);</w:t>
      </w:r>
    </w:p>
    <w:p>
      <w:pPr>
        <w:spacing w:after="0"/>
        <w:ind w:left="0"/>
        <w:jc w:val="both"/>
      </w:pPr>
      <w:r>
        <w:rPr>
          <w:rFonts w:ascii="Times New Roman"/>
          <w:b w:val="false"/>
          <w:i w:val="false"/>
          <w:color w:val="000000"/>
          <w:sz w:val="28"/>
        </w:rPr>
        <w:t>
      21) мемлекеттiк сәулет-құрылыс бақылау және қадағалау органдарының (</w:t>
      </w:r>
      <w:r>
        <w:rPr>
          <w:rFonts w:ascii="Times New Roman"/>
          <w:b w:val="false"/>
          <w:i w:val="false"/>
          <w:color w:val="000000"/>
          <w:sz w:val="28"/>
        </w:rPr>
        <w:t>312</w:t>
      </w:r>
      <w:r>
        <w:rPr>
          <w:rFonts w:ascii="Times New Roman"/>
          <w:b w:val="false"/>
          <w:i w:val="false"/>
          <w:color w:val="000000"/>
          <w:sz w:val="28"/>
        </w:rPr>
        <w:t xml:space="preserve"> (екiншi бөлiгi),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(екiншi бөлiгi), </w:t>
      </w:r>
      <w:r>
        <w:rPr>
          <w:rFonts w:ascii="Times New Roman"/>
          <w:b w:val="false"/>
          <w:i w:val="false"/>
          <w:color w:val="000000"/>
          <w:sz w:val="28"/>
        </w:rPr>
        <w:t>317</w:t>
      </w:r>
      <w:r>
        <w:rPr>
          <w:rFonts w:ascii="Times New Roman"/>
          <w:b w:val="false"/>
          <w:i w:val="false"/>
          <w:color w:val="000000"/>
          <w:sz w:val="28"/>
        </w:rPr>
        <w:t xml:space="preserve"> (төртінші бөлiгi), 317-1 (екінші бөлігі), "317-2 (екінші бөлігі),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22) халықтың санитариялық-эпидемиологиялық саламаттылығы саласындағы мемлекеттік органның (193 (екінші және үшінші бөлiктерi), 282 (үшінші және төртінші бөліктері), 312 (екінші бөлiгi), 314, 416 (тағамдық өнiмдерге, ойыншықтарға, химиялық өнiмдерге қойылатын қауiпсiздiк талаптарын бұзушылықтар бойынша), 425 (екiншi бөлiгi), 426 (екінші және үшінші бөліктері), 430 (екінші бөлiгi), 433 (екінші бөлігі), 462, 463, 476-баптар);</w:t>
      </w:r>
    </w:p>
    <w:p>
      <w:pPr>
        <w:spacing w:after="0"/>
        <w:ind w:left="0"/>
        <w:jc w:val="both"/>
      </w:pPr>
      <w:r>
        <w:rPr>
          <w:rFonts w:ascii="Times New Roman"/>
          <w:b w:val="false"/>
          <w:i w:val="false"/>
          <w:color w:val="000000"/>
          <w:sz w:val="28"/>
        </w:rPr>
        <w:t xml:space="preserve">
      23) ақпараттандыру және байланыс саласындағы уәкiлеттi органның (134, 214 (бұл бұзушылықтарды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жасаған кезде), 416 (байланыс құралдарына қойылатын қауiпсiздiк талаптарын бұзушылықтар бойынша), 462, 463, </w:t>
      </w:r>
      <w:r>
        <w:rPr>
          <w:rFonts w:ascii="Times New Roman"/>
          <w:b w:val="false"/>
          <w:i w:val="false"/>
          <w:color w:val="000000"/>
          <w:sz w:val="28"/>
        </w:rPr>
        <w:t>637</w:t>
      </w:r>
      <w:r>
        <w:rPr>
          <w:rFonts w:ascii="Times New Roman"/>
          <w:b w:val="false"/>
          <w:i w:val="false"/>
          <w:color w:val="000000"/>
          <w:sz w:val="28"/>
        </w:rPr>
        <w:t xml:space="preserve"> (сегізінші, тоғызыншы, оныншы және он үшінші бөлiктерi), </w:t>
      </w:r>
      <w:r>
        <w:rPr>
          <w:rFonts w:ascii="Times New Roman"/>
          <w:b w:val="false"/>
          <w:i w:val="false"/>
          <w:color w:val="000000"/>
          <w:sz w:val="28"/>
        </w:rPr>
        <w:t>638</w:t>
      </w:r>
      <w:r>
        <w:rPr>
          <w:rFonts w:ascii="Times New Roman"/>
          <w:b w:val="false"/>
          <w:i w:val="false"/>
          <w:color w:val="000000"/>
          <w:sz w:val="28"/>
        </w:rPr>
        <w:t xml:space="preserve"> (екінші бөлігі)-баптар);</w:t>
      </w:r>
    </w:p>
    <w:p>
      <w:pPr>
        <w:spacing w:after="0"/>
        <w:ind w:left="0"/>
        <w:jc w:val="both"/>
      </w:pPr>
      <w:r>
        <w:rPr>
          <w:rFonts w:ascii="Times New Roman"/>
          <w:b w:val="false"/>
          <w:i w:val="false"/>
          <w:color w:val="000000"/>
          <w:sz w:val="28"/>
        </w:rPr>
        <w:t>
      23-1) ақпараттық қауіпсіздікті қамтамасыз ету саласындағы уәкілетті органның (462, 463-баптар);</w:t>
      </w:r>
    </w:p>
    <w:p>
      <w:pPr>
        <w:spacing w:after="0"/>
        <w:ind w:left="0"/>
        <w:jc w:val="both"/>
      </w:pPr>
      <w:r>
        <w:rPr>
          <w:rFonts w:ascii="Times New Roman"/>
          <w:b w:val="false"/>
          <w:i w:val="false"/>
          <w:color w:val="000000"/>
          <w:sz w:val="28"/>
        </w:rPr>
        <w:t>
      24) азаматтық авиация саласындағы уәкiлеттi органның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(екінші бөлігі), </w:t>
      </w:r>
      <w:r>
        <w:rPr>
          <w:rFonts w:ascii="Times New Roman"/>
          <w:b w:val="false"/>
          <w:i w:val="false"/>
          <w:color w:val="000000"/>
          <w:sz w:val="28"/>
        </w:rPr>
        <w:t>564</w:t>
      </w:r>
      <w:r>
        <w:rPr>
          <w:rFonts w:ascii="Times New Roman"/>
          <w:b w:val="false"/>
          <w:i w:val="false"/>
          <w:color w:val="000000"/>
          <w:sz w:val="28"/>
        </w:rPr>
        <w:t xml:space="preserve"> (бесінші бөлiгi), </w:t>
      </w:r>
      <w:r>
        <w:rPr>
          <w:rFonts w:ascii="Times New Roman"/>
          <w:b w:val="false"/>
          <w:i w:val="false"/>
          <w:color w:val="000000"/>
          <w:sz w:val="28"/>
        </w:rPr>
        <w:t>569</w:t>
      </w:r>
      <w:r>
        <w:rPr>
          <w:rFonts w:ascii="Times New Roman"/>
          <w:b w:val="false"/>
          <w:i w:val="false"/>
          <w:color w:val="000000"/>
          <w:sz w:val="28"/>
        </w:rPr>
        <w:t xml:space="preserve"> (бірінші, екінші және төртінші бөліктері)-баптар);</w:t>
      </w:r>
    </w:p>
    <w:p>
      <w:pPr>
        <w:spacing w:after="0"/>
        <w:ind w:left="0"/>
        <w:jc w:val="both"/>
      </w:pPr>
      <w:r>
        <w:rPr>
          <w:rFonts w:ascii="Times New Roman"/>
          <w:b w:val="false"/>
          <w:i w:val="false"/>
          <w:color w:val="000000"/>
          <w:sz w:val="28"/>
        </w:rPr>
        <w:t xml:space="preserve">
      25) көлiк және коммуникация саласындағы уәкiлеттi органның (416 (машиналар мен жабдыққа, химиялық өнімге қойылатын қауiпсiздiк талаптарын бұзушылықтар бойынша),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Start w:name="z4564" w:id="2671"/>
    <w:p>
      <w:pPr>
        <w:spacing w:after="0"/>
        <w:ind w:left="0"/>
        <w:jc w:val="both"/>
      </w:pPr>
      <w:r>
        <w:rPr>
          <w:rFonts w:ascii="Times New Roman"/>
          <w:b w:val="false"/>
          <w:i w:val="false"/>
          <w:color w:val="000000"/>
          <w:sz w:val="28"/>
        </w:rPr>
        <w:t>
      26) көлiктік бақылау органдарының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613 (бірінші, үшінші, 3-1-бөліктері), </w:t>
      </w:r>
      <w:r>
        <w:rPr>
          <w:rFonts w:ascii="Times New Roman"/>
          <w:b w:val="false"/>
          <w:i w:val="false"/>
          <w:color w:val="000000"/>
          <w:sz w:val="28"/>
        </w:rPr>
        <w:t>618-баптар</w:t>
      </w:r>
      <w:r>
        <w:rPr>
          <w:rFonts w:ascii="Times New Roman"/>
          <w:b w:val="false"/>
          <w:i w:val="false"/>
          <w:color w:val="000000"/>
          <w:sz w:val="28"/>
        </w:rPr>
        <w:t>);</w:t>
      </w:r>
    </w:p>
    <w:bookmarkEnd w:id="2671"/>
    <w:p>
      <w:pPr>
        <w:spacing w:after="0"/>
        <w:ind w:left="0"/>
        <w:jc w:val="both"/>
      </w:pPr>
      <w:r>
        <w:rPr>
          <w:rFonts w:ascii="Times New Roman"/>
          <w:b w:val="false"/>
          <w:i w:val="false"/>
          <w:color w:val="000000"/>
          <w:sz w:val="28"/>
        </w:rPr>
        <w:t>
      27) Қазақстан Республикасы Қаржы министрлiгi органдарының (</w:t>
      </w:r>
      <w:r>
        <w:rPr>
          <w:rFonts w:ascii="Times New Roman"/>
          <w:b w:val="false"/>
          <w:i w:val="false"/>
          <w:color w:val="000000"/>
          <w:sz w:val="28"/>
        </w:rPr>
        <w:t>214</w:t>
      </w:r>
      <w:r>
        <w:rPr>
          <w:rFonts w:ascii="Times New Roman"/>
          <w:b w:val="false"/>
          <w:i w:val="false"/>
          <w:color w:val="000000"/>
          <w:sz w:val="28"/>
        </w:rPr>
        <w:t xml:space="preserve"> (бұл бұзушылықтарды аудиторлар, аудиторлық ұйымдар жасаған кезде),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(7-1, тоғызыншы және он бірінші бөліктері), </w:t>
      </w:r>
      <w:r>
        <w:rPr>
          <w:rFonts w:ascii="Times New Roman"/>
          <w:b w:val="false"/>
          <w:i w:val="false"/>
          <w:color w:val="000000"/>
          <w:sz w:val="28"/>
        </w:rPr>
        <w:t>462-баптар</w:t>
      </w:r>
      <w:r>
        <w:rPr>
          <w:rFonts w:ascii="Times New Roman"/>
          <w:b w:val="false"/>
          <w:i w:val="false"/>
          <w:color w:val="000000"/>
          <w:sz w:val="28"/>
        </w:rPr>
        <w:t>);</w:t>
      </w:r>
    </w:p>
    <w:bookmarkStart w:name="z4339" w:id="2672"/>
    <w:p>
      <w:pPr>
        <w:spacing w:after="0"/>
        <w:ind w:left="0"/>
        <w:jc w:val="both"/>
      </w:pPr>
      <w:r>
        <w:rPr>
          <w:rFonts w:ascii="Times New Roman"/>
          <w:b w:val="false"/>
          <w:i w:val="false"/>
          <w:color w:val="000000"/>
          <w:sz w:val="28"/>
        </w:rPr>
        <w:t>
      27-1) қаржы мониторингін жүзеге асыратын уәкілетті органның (214 (бірінші, екінші, үшінші, төртінші, бесінші, алтыншы, жетінші, сегізінші, тоғызыншы, оныншы, он бірінші, он екінші және он үшінші бөліктері)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бухгалтерлік есепке алу саласында кәсіпкерлік қызметті жүзеге асыратын бухгалтерлік ұйымдар мен кәсіби бухгалтерлер жасаған кезде), 214-1, 462, 463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жасаған кезде) – баптар);</w:t>
      </w:r>
    </w:p>
    <w:bookmarkEnd w:id="2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12.11.2015 </w:t>
      </w:r>
      <w:r>
        <w:rPr>
          <w:rFonts w:ascii="Times New Roman"/>
          <w:b w:val="false"/>
          <w:i w:val="false"/>
          <w:color w:val="00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акцизделетiн өнiм өндiрудi және оның айналымын мемлекеттiк бақылау жөнiндегi органдардың (</w:t>
      </w:r>
      <w:r>
        <w:rPr>
          <w:rFonts w:ascii="Times New Roman"/>
          <w:b w:val="false"/>
          <w:i w:val="false"/>
          <w:color w:val="000000"/>
          <w:sz w:val="28"/>
        </w:rPr>
        <w:t>281</w:t>
      </w:r>
      <w:r>
        <w:rPr>
          <w:rFonts w:ascii="Times New Roman"/>
          <w:b w:val="false"/>
          <w:i w:val="false"/>
          <w:color w:val="000000"/>
          <w:sz w:val="28"/>
        </w:rPr>
        <w:t xml:space="preserve"> (төртiншi, бесінші және алтыншы бөлiктерi), </w:t>
      </w:r>
      <w:r>
        <w:rPr>
          <w:rFonts w:ascii="Times New Roman"/>
          <w:b w:val="false"/>
          <w:i w:val="false"/>
          <w:color w:val="000000"/>
          <w:sz w:val="28"/>
        </w:rPr>
        <w:t>282</w:t>
      </w:r>
      <w:r>
        <w:rPr>
          <w:rFonts w:ascii="Times New Roman"/>
          <w:b w:val="false"/>
          <w:i w:val="false"/>
          <w:color w:val="000000"/>
          <w:sz w:val="28"/>
        </w:rPr>
        <w:t xml:space="preserve"> (үшiншi, төртiншi, алтыншы, жетiншi, он бірінші және он үшінші бөлiктерi),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30) сыбайлас жемқорлыққа қарсы іс-қимыл жөніндегі уәкілетті органның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31) мемлекеттік кіріс органдарының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(екінші бөлігі),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(екінші бөлігі), </w:t>
      </w:r>
      <w:r>
        <w:rPr>
          <w:rFonts w:ascii="Times New Roman"/>
          <w:b w:val="false"/>
          <w:i w:val="false"/>
          <w:color w:val="000000"/>
          <w:sz w:val="28"/>
        </w:rPr>
        <w:t>176</w:t>
      </w:r>
      <w:r>
        <w:rPr>
          <w:rFonts w:ascii="Times New Roman"/>
          <w:b w:val="false"/>
          <w:i w:val="false"/>
          <w:color w:val="000000"/>
          <w:sz w:val="28"/>
        </w:rPr>
        <w:t xml:space="preserve">, 176-1,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(бесінші және алтыншы бөліктері), 251, </w:t>
      </w:r>
      <w:r>
        <w:rPr>
          <w:rFonts w:ascii="Times New Roman"/>
          <w:b w:val="false"/>
          <w:i w:val="false"/>
          <w:color w:val="000000"/>
          <w:sz w:val="28"/>
        </w:rPr>
        <w:t>281</w:t>
      </w:r>
      <w:r>
        <w:rPr>
          <w:rFonts w:ascii="Times New Roman"/>
          <w:b w:val="false"/>
          <w:i w:val="false"/>
          <w:color w:val="000000"/>
          <w:sz w:val="28"/>
        </w:rPr>
        <w:t xml:space="preserve"> (төртінші, бесінші және алтыншы бөліктері), </w:t>
      </w:r>
      <w:r>
        <w:rPr>
          <w:rFonts w:ascii="Times New Roman"/>
          <w:b w:val="false"/>
          <w:i w:val="false"/>
          <w:color w:val="000000"/>
          <w:sz w:val="28"/>
        </w:rPr>
        <w:t>282</w:t>
      </w:r>
      <w:r>
        <w:rPr>
          <w:rFonts w:ascii="Times New Roman"/>
          <w:b w:val="false"/>
          <w:i w:val="false"/>
          <w:color w:val="000000"/>
          <w:sz w:val="28"/>
        </w:rPr>
        <w:t xml:space="preserve"> (үшiншi, төртiншi, алтыншы, жетiншi, он бірінші және он үшінші бөлiктерi),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(бесінші, алтыншы, жетінші және сегізінші бөліктері), </w:t>
      </w:r>
      <w:r>
        <w:rPr>
          <w:rFonts w:ascii="Times New Roman"/>
          <w:b w:val="false"/>
          <w:i w:val="false"/>
          <w:color w:val="000000"/>
          <w:sz w:val="28"/>
        </w:rPr>
        <w:t>528</w:t>
      </w:r>
      <w:r>
        <w:rPr>
          <w:rFonts w:ascii="Times New Roman"/>
          <w:b w:val="false"/>
          <w:i w:val="false"/>
          <w:color w:val="000000"/>
          <w:sz w:val="28"/>
        </w:rPr>
        <w:t xml:space="preserve"> (1-1-бөлігі), </w:t>
      </w:r>
      <w:r>
        <w:rPr>
          <w:rFonts w:ascii="Times New Roman"/>
          <w:b w:val="false"/>
          <w:i w:val="false"/>
          <w:color w:val="000000"/>
          <w:sz w:val="28"/>
        </w:rPr>
        <w:t>532</w:t>
      </w:r>
      <w:r>
        <w:rPr>
          <w:rFonts w:ascii="Times New Roman"/>
          <w:b w:val="false"/>
          <w:i w:val="false"/>
          <w:color w:val="000000"/>
          <w:sz w:val="28"/>
        </w:rPr>
        <w:t xml:space="preserve"> (екінші бөлігі), </w:t>
      </w:r>
      <w:r>
        <w:rPr>
          <w:rFonts w:ascii="Times New Roman"/>
          <w:b w:val="false"/>
          <w:i w:val="false"/>
          <w:color w:val="000000"/>
          <w:sz w:val="28"/>
        </w:rPr>
        <w:t>543</w:t>
      </w:r>
      <w:r>
        <w:rPr>
          <w:rFonts w:ascii="Times New Roman"/>
          <w:b w:val="false"/>
          <w:i w:val="false"/>
          <w:color w:val="000000"/>
          <w:sz w:val="28"/>
        </w:rPr>
        <w:t xml:space="preserve"> (1-1, үшінші және төртiншi бөліктері),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(екінші бөлігі),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(екінші бөлігі), </w:t>
      </w:r>
      <w:r>
        <w:rPr>
          <w:rFonts w:ascii="Times New Roman"/>
          <w:b w:val="false"/>
          <w:i w:val="false"/>
          <w:color w:val="000000"/>
          <w:sz w:val="28"/>
        </w:rPr>
        <w:t>590</w:t>
      </w:r>
      <w:r>
        <w:rPr>
          <w:rFonts w:ascii="Times New Roman"/>
          <w:b w:val="false"/>
          <w:i w:val="false"/>
          <w:color w:val="000000"/>
          <w:sz w:val="28"/>
        </w:rPr>
        <w:t xml:space="preserve"> (төртінші бөлігі),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679-баптар</w:t>
      </w:r>
      <w:r>
        <w:rPr>
          <w:rFonts w:ascii="Times New Roman"/>
          <w:b w:val="false"/>
          <w:i w:val="false"/>
          <w:color w:val="000000"/>
          <w:sz w:val="28"/>
        </w:rPr>
        <w:t xml:space="preserve">, сондай-ақ Қазақстан Республикасының Мемлекеттік шекарасы арқылы автомобиль өткізу пункттерінде жасалған, </w:t>
      </w:r>
      <w:r>
        <w:rPr>
          <w:rFonts w:ascii="Times New Roman"/>
          <w:b w:val="false"/>
          <w:i w:val="false"/>
          <w:color w:val="000000"/>
          <w:sz w:val="28"/>
        </w:rPr>
        <w:t>425</w:t>
      </w:r>
      <w:r>
        <w:rPr>
          <w:rFonts w:ascii="Times New Roman"/>
          <w:b w:val="false"/>
          <w:i w:val="false"/>
          <w:color w:val="000000"/>
          <w:sz w:val="28"/>
        </w:rPr>
        <w:t xml:space="preserve"> (екінші бөлігі)-бапта көзделген әкімшілік құқық бұзушылықтар бойынша);</w:t>
      </w:r>
    </w:p>
    <w:p>
      <w:pPr>
        <w:spacing w:after="0"/>
        <w:ind w:left="0"/>
        <w:jc w:val="both"/>
      </w:pPr>
      <w:r>
        <w:rPr>
          <w:rFonts w:ascii="Times New Roman"/>
          <w:b w:val="false"/>
          <w:i w:val="false"/>
          <w:color w:val="000000"/>
          <w:sz w:val="28"/>
        </w:rPr>
        <w:t>
      32) өнеркәсіптік қауіпсіздік саласындағы уәкілетті органның (</w:t>
      </w:r>
      <w:r>
        <w:rPr>
          <w:rFonts w:ascii="Times New Roman"/>
          <w:b w:val="false"/>
          <w:i w:val="false"/>
          <w:color w:val="000000"/>
          <w:sz w:val="28"/>
        </w:rPr>
        <w:t>416</w:t>
      </w:r>
      <w:r>
        <w:rPr>
          <w:rFonts w:ascii="Times New Roman"/>
          <w:b w:val="false"/>
          <w:i w:val="false"/>
          <w:color w:val="000000"/>
          <w:sz w:val="28"/>
        </w:rPr>
        <w:t xml:space="preserve"> (өрт және жарылыс қаупі бөлігінде машиналар мен жабдыққа, химиялық өнімге қойылатын қауіпсіздік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33) әдiлет органдарының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668-1-баптар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34) Қазақстан Республикасының заңнамасына сәйкес лицензиарлар болып табылатын немесе екінші санаттағы рұқсаттарды беруге уәкілеттік берілген органдардың (</w:t>
      </w:r>
      <w:r>
        <w:rPr>
          <w:rFonts w:ascii="Times New Roman"/>
          <w:b w:val="false"/>
          <w:i w:val="false"/>
          <w:color w:val="000000"/>
          <w:sz w:val="28"/>
        </w:rPr>
        <w:t>312</w:t>
      </w:r>
      <w:r>
        <w:rPr>
          <w:rFonts w:ascii="Times New Roman"/>
          <w:b w:val="false"/>
          <w:i w:val="false"/>
          <w:color w:val="000000"/>
          <w:sz w:val="28"/>
        </w:rPr>
        <w:t xml:space="preserve"> (екінші бөлігі),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(екінші бөлігі),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(үшінші бөлігі),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(үшінші бөлігі)-баптар);</w:t>
      </w:r>
    </w:p>
    <w:p>
      <w:pPr>
        <w:spacing w:after="0"/>
        <w:ind w:left="0"/>
        <w:jc w:val="both"/>
      </w:pPr>
      <w:r>
        <w:rPr>
          <w:rFonts w:ascii="Times New Roman"/>
          <w:b w:val="false"/>
          <w:i w:val="false"/>
          <w:color w:val="000000"/>
          <w:sz w:val="28"/>
        </w:rPr>
        <w:t>
      35) табиғи монополиялар салаларында басшылықты жүзеге асыратын уәкiлеттi органның (</w:t>
      </w:r>
      <w:r>
        <w:rPr>
          <w:rFonts w:ascii="Times New Roman"/>
          <w:b w:val="false"/>
          <w:i w:val="false"/>
          <w:color w:val="000000"/>
          <w:sz w:val="28"/>
        </w:rPr>
        <w:t>171</w:t>
      </w:r>
      <w:r>
        <w:rPr>
          <w:rFonts w:ascii="Times New Roman"/>
          <w:b w:val="false"/>
          <w:i w:val="false"/>
          <w:color w:val="000000"/>
          <w:sz w:val="28"/>
        </w:rPr>
        <w:t xml:space="preserve"> (бірінші және үшінші бөліктері (мұнай өнімдерін бөлшек саудада өткізудің шекті бағасын асыру бойынша), </w:t>
      </w:r>
      <w:r>
        <w:rPr>
          <w:rFonts w:ascii="Times New Roman"/>
          <w:b w:val="false"/>
          <w:i w:val="false"/>
          <w:color w:val="000000"/>
          <w:sz w:val="28"/>
        </w:rPr>
        <w:t>462</w:t>
      </w:r>
      <w:r>
        <w:rPr>
          <w:rFonts w:ascii="Times New Roman"/>
          <w:b w:val="false"/>
          <w:i w:val="false"/>
          <w:color w:val="000000"/>
          <w:sz w:val="28"/>
        </w:rPr>
        <w:t xml:space="preserve">-баптар); </w:t>
      </w:r>
    </w:p>
    <w:p>
      <w:pPr>
        <w:spacing w:after="0"/>
        <w:ind w:left="0"/>
        <w:jc w:val="both"/>
      </w:pPr>
      <w:r>
        <w:rPr>
          <w:rFonts w:ascii="Times New Roman"/>
          <w:b w:val="false"/>
          <w:i w:val="false"/>
          <w:color w:val="000000"/>
          <w:sz w:val="28"/>
        </w:rPr>
        <w:t>
      36) кәсiпкерлiк жөнiндегi уәкiлеттi органның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37) техникалық реттеу және өлшем бiрлiгiн қамтамасыз ету саласындағы органдар мен олардың аумақтық органдарының (415 (екінші бөлігі), 415-1 (екінші бөлігі), 417 (бірінші және алтыншы бөліктері), 419 (екінші бөлігі), 462, 463-баптар);</w:t>
      </w:r>
    </w:p>
    <w:p>
      <w:pPr>
        <w:spacing w:after="0"/>
        <w:ind w:left="0"/>
        <w:jc w:val="both"/>
      </w:pPr>
      <w:r>
        <w:rPr>
          <w:rFonts w:ascii="Times New Roman"/>
          <w:b w:val="false"/>
          <w:i w:val="false"/>
          <w:color w:val="000000"/>
          <w:sz w:val="28"/>
        </w:rPr>
        <w:t>
      38) мемлекеттiк энергетикалық қадағалау және бақылау жөніндегі органдардың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39) индустриялық саясатты реттеу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(машиналар мен жабдыққа, химиялық өнiмге, ойыншықтарға қойылатын қауiпсiздiк талаптарын бұзушылықтар бойынша));</w:t>
      </w:r>
    </w:p>
    <w:p>
      <w:pPr>
        <w:spacing w:after="0"/>
        <w:ind w:left="0"/>
        <w:jc w:val="both"/>
      </w:pPr>
      <w:r>
        <w:rPr>
          <w:rFonts w:ascii="Times New Roman"/>
          <w:b w:val="false"/>
          <w:i w:val="false"/>
          <w:color w:val="000000"/>
          <w:sz w:val="28"/>
        </w:rPr>
        <w:t>
      40) сауда қызметiн реттеу саласындағы уәкiлеттi органның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 заңды тұлғаларды, азаматтық хал актiлерiн мемлекеттiк тiркеу саласындағы уәкiлеттi мемлекеттiк органның (462,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42) көмірсутектер саласындағы уәкілетті органның (170 (жетінші, оныншы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w:t>
      </w:r>
      <w:r>
        <w:rPr>
          <w:rFonts w:ascii="Times New Roman"/>
          <w:b w:val="false"/>
          <w:i w:val="false"/>
          <w:color w:val="000000"/>
          <w:sz w:val="28"/>
        </w:rPr>
        <w:t>356</w:t>
      </w:r>
      <w:r>
        <w:rPr>
          <w:rFonts w:ascii="Times New Roman"/>
          <w:b w:val="false"/>
          <w:i w:val="false"/>
          <w:color w:val="000000"/>
          <w:sz w:val="28"/>
        </w:rPr>
        <w:t xml:space="preserve"> (он төртінші бөлігі), </w:t>
      </w:r>
      <w:r>
        <w:rPr>
          <w:rFonts w:ascii="Times New Roman"/>
          <w:b w:val="false"/>
          <w:i w:val="false"/>
          <w:color w:val="000000"/>
          <w:sz w:val="28"/>
        </w:rPr>
        <w:t>462</w:t>
      </w:r>
      <w:r>
        <w:rPr>
          <w:rFonts w:ascii="Times New Roman"/>
          <w:b w:val="false"/>
          <w:i w:val="false"/>
          <w:color w:val="000000"/>
          <w:sz w:val="28"/>
        </w:rPr>
        <w:t xml:space="preserve"> (үшінші бөлігі),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42-1) пайдалы қатты қазбалар саласындағы уәкілетті органның (462 (үшінші бөлігі)-бап;);</w:t>
      </w:r>
    </w:p>
    <w:p>
      <w:pPr>
        <w:spacing w:after="0"/>
        <w:ind w:left="0"/>
        <w:jc w:val="both"/>
      </w:pPr>
      <w:r>
        <w:rPr>
          <w:rFonts w:ascii="Times New Roman"/>
          <w:b w:val="false"/>
          <w:i w:val="false"/>
          <w:color w:val="000000"/>
          <w:sz w:val="28"/>
        </w:rPr>
        <w:t>
      42-2) уран өндіру саласындағы уәкілетті органның (462 (үшінші бөлігі)-бап;);</w:t>
      </w:r>
    </w:p>
    <w:p>
      <w:pPr>
        <w:spacing w:after="0"/>
        <w:ind w:left="0"/>
        <w:jc w:val="both"/>
      </w:pPr>
      <w:r>
        <w:rPr>
          <w:rFonts w:ascii="Times New Roman"/>
          <w:b w:val="false"/>
          <w:i w:val="false"/>
          <w:color w:val="000000"/>
          <w:sz w:val="28"/>
        </w:rPr>
        <w:t>
      43) атом энергиясын пайдалану саласындағы уәкілетті органның (</w:t>
      </w:r>
      <w:r>
        <w:rPr>
          <w:rFonts w:ascii="Times New Roman"/>
          <w:b w:val="false"/>
          <w:i w:val="false"/>
          <w:color w:val="000000"/>
          <w:sz w:val="28"/>
        </w:rPr>
        <w:t>416</w:t>
      </w:r>
      <w:r>
        <w:rPr>
          <w:rFonts w:ascii="Times New Roman"/>
          <w:b w:val="false"/>
          <w:i w:val="false"/>
          <w:color w:val="000000"/>
          <w:sz w:val="28"/>
        </w:rPr>
        <w:t xml:space="preserve"> (ядролық және радиациялық қауіпсіздік жөніндегі техникалық регламенттерде белгіленген, машиналар мен жабдыққа қойылатын қауіпсіздік талаптарын бұзушылықтар бойынша),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44) Қазақстан Республикасы Ұлттық қауiпсiздiк комитетi Шекара қызметiнің (</w:t>
      </w:r>
      <w:r>
        <w:rPr>
          <w:rFonts w:ascii="Times New Roman"/>
          <w:b w:val="false"/>
          <w:i w:val="false"/>
          <w:color w:val="000000"/>
          <w:sz w:val="28"/>
        </w:rPr>
        <w:t>382</w:t>
      </w:r>
      <w:r>
        <w:rPr>
          <w:rFonts w:ascii="Times New Roman"/>
          <w:b w:val="false"/>
          <w:i w:val="false"/>
          <w:color w:val="000000"/>
          <w:sz w:val="28"/>
        </w:rPr>
        <w:t xml:space="preserve"> (екiншi және үшiншi бөлiктерi), </w:t>
      </w:r>
      <w:r>
        <w:rPr>
          <w:rFonts w:ascii="Times New Roman"/>
          <w:b w:val="false"/>
          <w:i w:val="false"/>
          <w:color w:val="000000"/>
          <w:sz w:val="28"/>
        </w:rPr>
        <w:t>383</w:t>
      </w:r>
      <w:r>
        <w:rPr>
          <w:rFonts w:ascii="Times New Roman"/>
          <w:b w:val="false"/>
          <w:i w:val="false"/>
          <w:color w:val="000000"/>
          <w:sz w:val="28"/>
        </w:rPr>
        <w:t xml:space="preserve"> (үшінші және төртінші бөлiктерi), </w:t>
      </w:r>
      <w:r>
        <w:rPr>
          <w:rFonts w:ascii="Times New Roman"/>
          <w:b w:val="false"/>
          <w:i w:val="false"/>
          <w:color w:val="000000"/>
          <w:sz w:val="28"/>
        </w:rPr>
        <w:t>395</w:t>
      </w:r>
      <w:r>
        <w:rPr>
          <w:rFonts w:ascii="Times New Roman"/>
          <w:b w:val="false"/>
          <w:i w:val="false"/>
          <w:color w:val="000000"/>
          <w:sz w:val="28"/>
        </w:rPr>
        <w:t xml:space="preserve"> (екiншi бөлiгi), 396 (екiншi бөлiгi), </w:t>
      </w:r>
      <w:r>
        <w:rPr>
          <w:rFonts w:ascii="Times New Roman"/>
          <w:b w:val="false"/>
          <w:i w:val="false"/>
          <w:color w:val="000000"/>
          <w:sz w:val="28"/>
        </w:rPr>
        <w:t>506</w:t>
      </w:r>
      <w:r>
        <w:rPr>
          <w:rFonts w:ascii="Times New Roman"/>
          <w:b w:val="false"/>
          <w:i w:val="false"/>
          <w:color w:val="000000"/>
          <w:sz w:val="28"/>
        </w:rPr>
        <w:t xml:space="preserve">, 510 (төртінші бөлігі), </w:t>
      </w:r>
      <w:r>
        <w:rPr>
          <w:rFonts w:ascii="Times New Roman"/>
          <w:b w:val="false"/>
          <w:i w:val="false"/>
          <w:color w:val="000000"/>
          <w:sz w:val="28"/>
        </w:rPr>
        <w:t>512</w:t>
      </w:r>
      <w:r>
        <w:rPr>
          <w:rFonts w:ascii="Times New Roman"/>
          <w:b w:val="false"/>
          <w:i w:val="false"/>
          <w:color w:val="000000"/>
          <w:sz w:val="28"/>
        </w:rPr>
        <w:t xml:space="preserve"> (екiншi бөлiгi), </w:t>
      </w:r>
      <w:r>
        <w:rPr>
          <w:rFonts w:ascii="Times New Roman"/>
          <w:b w:val="false"/>
          <w:i w:val="false"/>
          <w:color w:val="000000"/>
          <w:sz w:val="28"/>
        </w:rPr>
        <w:t>513</w:t>
      </w:r>
      <w:r>
        <w:rPr>
          <w:rFonts w:ascii="Times New Roman"/>
          <w:b w:val="false"/>
          <w:i w:val="false"/>
          <w:color w:val="000000"/>
          <w:sz w:val="28"/>
        </w:rPr>
        <w:t xml:space="preserve"> (екiншi бөлiгi), </w:t>
      </w:r>
      <w:r>
        <w:rPr>
          <w:rFonts w:ascii="Times New Roman"/>
          <w:b w:val="false"/>
          <w:i w:val="false"/>
          <w:color w:val="000000"/>
          <w:sz w:val="28"/>
        </w:rPr>
        <w:t>514</w:t>
      </w:r>
      <w:r>
        <w:rPr>
          <w:rFonts w:ascii="Times New Roman"/>
          <w:b w:val="false"/>
          <w:i w:val="false"/>
          <w:color w:val="000000"/>
          <w:sz w:val="28"/>
        </w:rPr>
        <w:t xml:space="preserve"> (екiншi бөлiгi),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(екiншi, төртiншi, алтыншы және жетінші бөлiктерi)-баптар);</w:t>
      </w:r>
    </w:p>
    <w:p>
      <w:pPr>
        <w:spacing w:after="0"/>
        <w:ind w:left="0"/>
        <w:jc w:val="both"/>
      </w:pPr>
      <w:r>
        <w:rPr>
          <w:rFonts w:ascii="Times New Roman"/>
          <w:b w:val="false"/>
          <w:i w:val="false"/>
          <w:color w:val="000000"/>
          <w:sz w:val="28"/>
        </w:rPr>
        <w:t>
      45) ұлттық қауіпсіздік органдарының (</w:t>
      </w:r>
      <w:r>
        <w:rPr>
          <w:rFonts w:ascii="Times New Roman"/>
          <w:b w:val="false"/>
          <w:i w:val="false"/>
          <w:color w:val="000000"/>
          <w:sz w:val="28"/>
        </w:rPr>
        <w:t>453</w:t>
      </w:r>
      <w:r>
        <w:rPr>
          <w:rFonts w:ascii="Times New Roman"/>
          <w:b w:val="false"/>
          <w:i w:val="false"/>
          <w:color w:val="000000"/>
          <w:sz w:val="28"/>
        </w:rPr>
        <w:t xml:space="preserve"> (екінші және үшiншi бөлiктерi) (мемлекеттiк құпияларға байланысты құқық бұзушылықтар жасағаны үшiн),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667);</w:t>
      </w:r>
    </w:p>
    <w:p>
      <w:pPr>
        <w:spacing w:after="0"/>
        <w:ind w:left="0"/>
        <w:jc w:val="both"/>
      </w:pPr>
      <w:r>
        <w:rPr>
          <w:rFonts w:ascii="Times New Roman"/>
          <w:b w:val="false"/>
          <w:i w:val="false"/>
          <w:color w:val="000000"/>
          <w:sz w:val="28"/>
        </w:rPr>
        <w:t>
      46) күзет iс-шараларын жүргiзу кезiнде Қазақстан Республикасы Мемлекеттік күзет қызметiнің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(екiншi бөлiгi),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(екінші бөлігі), </w:t>
      </w:r>
      <w:r>
        <w:rPr>
          <w:rFonts w:ascii="Times New Roman"/>
          <w:b w:val="false"/>
          <w:i w:val="false"/>
          <w:color w:val="000000"/>
          <w:sz w:val="28"/>
        </w:rPr>
        <w:t>652</w:t>
      </w:r>
      <w:r>
        <w:rPr>
          <w:rFonts w:ascii="Times New Roman"/>
          <w:b w:val="false"/>
          <w:i w:val="false"/>
          <w:color w:val="000000"/>
          <w:sz w:val="28"/>
        </w:rPr>
        <w:t xml:space="preserve"> (бірінші, екінші, үшінші, төртінші және алтыншы бөліктері) Қазақстан Республикасы Мемлекеттік күзет қызметiнің әскери қызметшілері жасаған әкімшілік құқық бұзушылықтар бойынша), </w:t>
      </w:r>
      <w:r>
        <w:rPr>
          <w:rFonts w:ascii="Times New Roman"/>
          <w:b w:val="false"/>
          <w:i w:val="false"/>
          <w:color w:val="000000"/>
          <w:sz w:val="28"/>
        </w:rPr>
        <w:t>667-баптар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 Қазақстан Республикасы Жоғары аудиторлық палатасының және облыстардың, республикалық маңызы бар қалалардың, астананың ревизиялық комиссияларының (234-1 және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48) мемлекеттiк еңбек инспекциясы органдарының (462-бап);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49) тармақшаға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бiлiм беру саласындағы уәкiлеттi органның (127-1, 134, 409 (7-1 және 7-8-бөліктері),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50) облыстардың, республикалық маңызы бар қалалардың, астананың, аудандардың, облыстық маңызы бар қалалардың жергiлiктi атқарушы органдарының  (134, 145, 156-1, </w:t>
      </w:r>
      <w:r>
        <w:rPr>
          <w:rFonts w:ascii="Times New Roman"/>
          <w:b w:val="false"/>
          <w:i w:val="false"/>
          <w:color w:val="000000"/>
          <w:sz w:val="28"/>
        </w:rPr>
        <w:t>294</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320</w:t>
      </w:r>
      <w:r>
        <w:rPr>
          <w:rFonts w:ascii="Times New Roman"/>
          <w:b w:val="false"/>
          <w:i w:val="false"/>
          <w:color w:val="000000"/>
          <w:sz w:val="28"/>
        </w:rPr>
        <w:t xml:space="preserve"> (бірінші, екінші және үшінші бөліктері), 381-1, </w:t>
      </w:r>
      <w:r>
        <w:rPr>
          <w:rFonts w:ascii="Times New Roman"/>
          <w:b w:val="false"/>
          <w:i w:val="false"/>
          <w:color w:val="000000"/>
          <w:sz w:val="28"/>
        </w:rPr>
        <w:t>382</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383</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401</w:t>
      </w:r>
      <w:r>
        <w:rPr>
          <w:rFonts w:ascii="Times New Roman"/>
          <w:b w:val="false"/>
          <w:i w:val="false"/>
          <w:color w:val="000000"/>
          <w:sz w:val="28"/>
        </w:rPr>
        <w:t xml:space="preserve"> (алтыншы және жетінші бөліктері), </w:t>
      </w:r>
      <w:r>
        <w:rPr>
          <w:rFonts w:ascii="Times New Roman"/>
          <w:b w:val="false"/>
          <w:i w:val="false"/>
          <w:color w:val="000000"/>
          <w:sz w:val="28"/>
        </w:rPr>
        <w:t>402</w:t>
      </w:r>
      <w:r>
        <w:rPr>
          <w:rFonts w:ascii="Times New Roman"/>
          <w:b w:val="false"/>
          <w:i w:val="false"/>
          <w:color w:val="000000"/>
          <w:sz w:val="28"/>
        </w:rPr>
        <w:t xml:space="preserve"> (төртінші бөлігі), </w:t>
      </w:r>
      <w:r>
        <w:rPr>
          <w:rFonts w:ascii="Times New Roman"/>
          <w:b w:val="false"/>
          <w:i w:val="false"/>
          <w:color w:val="000000"/>
          <w:sz w:val="28"/>
        </w:rPr>
        <w:t>453</w:t>
      </w:r>
      <w:r>
        <w:rPr>
          <w:rFonts w:ascii="Times New Roman"/>
          <w:b w:val="false"/>
          <w:i w:val="false"/>
          <w:color w:val="000000"/>
          <w:sz w:val="28"/>
        </w:rPr>
        <w:t xml:space="preserve">, 462,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50-1) үкіметтік емес ұйымдармен өзара іс-қимыл саласындағы уәкілетті органның (</w:t>
      </w:r>
      <w:r>
        <w:rPr>
          <w:rFonts w:ascii="Times New Roman"/>
          <w:b w:val="false"/>
          <w:i w:val="false"/>
          <w:color w:val="000000"/>
          <w:sz w:val="28"/>
        </w:rPr>
        <w:t>489-1-бап</w:t>
      </w:r>
      <w:r>
        <w:rPr>
          <w:rFonts w:ascii="Times New Roman"/>
          <w:b w:val="false"/>
          <w:i w:val="false"/>
          <w:color w:val="000000"/>
          <w:sz w:val="28"/>
        </w:rPr>
        <w:t>);</w:t>
      </w:r>
    </w:p>
    <w:p>
      <w:pPr>
        <w:spacing w:after="0"/>
        <w:ind w:left="0"/>
        <w:jc w:val="both"/>
      </w:pPr>
      <w:r>
        <w:rPr>
          <w:rFonts w:ascii="Times New Roman"/>
          <w:b w:val="false"/>
          <w:i w:val="false"/>
          <w:color w:val="000000"/>
          <w:sz w:val="28"/>
        </w:rPr>
        <w:t>
      51) монополияға қарсы органның (159 (бірінші, екінші, үшінші, 3-1 және төртінші бөліктері), 160 (екінші бөлігі)-баптар);</w:t>
      </w:r>
    </w:p>
    <w:bookmarkStart w:name="z4566" w:id="2673"/>
    <w:p>
      <w:pPr>
        <w:spacing w:after="0"/>
        <w:ind w:left="0"/>
        <w:jc w:val="both"/>
      </w:pPr>
      <w:r>
        <w:rPr>
          <w:rFonts w:ascii="Times New Roman"/>
          <w:b w:val="false"/>
          <w:i w:val="false"/>
          <w:color w:val="000000"/>
          <w:sz w:val="28"/>
        </w:rPr>
        <w:t>
      52) медициналық қызметтер (көмек) көрсету саласындағы мемлекеттік органның (80 (2-2 және төртінші бөлiктерi), 81 (екiншi бөлiгi), 82 (екінші бөлігі), 127-1, 424 (үшінші және бесінші бөлiктерi), 424-1 (профилактиканың, диагностиканың, емдеудің және медициналық оңалтудың жаңа әдістері мен құралдарын қолдану тәртібін бұзу бойынша), 433 (екінші бөлігі), 462, 463-баптар);</w:t>
      </w:r>
    </w:p>
    <w:bookmarkEnd w:id="2673"/>
    <w:p>
      <w:pPr>
        <w:spacing w:after="0"/>
        <w:ind w:left="0"/>
        <w:jc w:val="both"/>
      </w:pPr>
      <w:r>
        <w:rPr>
          <w:rFonts w:ascii="Times New Roman"/>
          <w:b w:val="false"/>
          <w:i w:val="false"/>
          <w:color w:val="000000"/>
          <w:sz w:val="28"/>
        </w:rPr>
        <w:t>
      53) дәрілік заттар мен медициналық бұйымдардың айналысы саласындағы органның (424-1 (клиникалық зерттеулер жүргізу тәртібін бұзу бойынша), 426 (екінші, үшінші және төртінші бөліктері), 462 және 463-баптар);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54) алып тасталды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дiни қызмет саласындағы уәкiлеттi мемлекеттiк органның (</w:t>
      </w:r>
      <w:r>
        <w:rPr>
          <w:rFonts w:ascii="Times New Roman"/>
          <w:b w:val="false"/>
          <w:i w:val="false"/>
          <w:color w:val="000000"/>
          <w:sz w:val="28"/>
        </w:rPr>
        <w:t>490-бап</w:t>
      </w:r>
      <w:r>
        <w:rPr>
          <w:rFonts w:ascii="Times New Roman"/>
          <w:b w:val="false"/>
          <w:i w:val="false"/>
          <w:color w:val="000000"/>
          <w:sz w:val="28"/>
        </w:rPr>
        <w:t xml:space="preserve"> (екінші, алтыншы және сегізінші бөліктері (бұл бұзушылықтарды орталық мемлекеттік органдардың лауазымды адамдары жасаған кезде);</w:t>
      </w:r>
    </w:p>
    <w:p>
      <w:pPr>
        <w:spacing w:after="0"/>
        <w:ind w:left="0"/>
        <w:jc w:val="both"/>
      </w:pPr>
      <w:r>
        <w:rPr>
          <w:rFonts w:ascii="Times New Roman"/>
          <w:b w:val="false"/>
          <w:i w:val="false"/>
          <w:color w:val="000000"/>
          <w:sz w:val="28"/>
        </w:rPr>
        <w:t>
      56) мемлекеттік сот орындаушыларының (</w:t>
      </w:r>
      <w:r>
        <w:rPr>
          <w:rFonts w:ascii="Times New Roman"/>
          <w:b w:val="false"/>
          <w:i w:val="false"/>
          <w:color w:val="000000"/>
          <w:sz w:val="28"/>
        </w:rPr>
        <w:t>665</w:t>
      </w:r>
      <w:r>
        <w:rPr>
          <w:rFonts w:ascii="Times New Roman"/>
          <w:b w:val="false"/>
          <w:i w:val="false"/>
          <w:color w:val="000000"/>
          <w:sz w:val="28"/>
        </w:rPr>
        <w:t xml:space="preserve">, 667, </w:t>
      </w:r>
      <w:r>
        <w:rPr>
          <w:rFonts w:ascii="Times New Roman"/>
          <w:b w:val="false"/>
          <w:i w:val="false"/>
          <w:color w:val="000000"/>
          <w:sz w:val="28"/>
        </w:rPr>
        <w:t>669</w:t>
      </w:r>
      <w:r>
        <w:rPr>
          <w:rFonts w:ascii="Times New Roman"/>
          <w:b w:val="false"/>
          <w:i w:val="false"/>
          <w:color w:val="000000"/>
          <w:sz w:val="28"/>
        </w:rPr>
        <w:t xml:space="preserve"> (бірінші бөлігінде), </w:t>
      </w:r>
      <w:r>
        <w:rPr>
          <w:rFonts w:ascii="Times New Roman"/>
          <w:b w:val="false"/>
          <w:i w:val="false"/>
          <w:color w:val="000000"/>
          <w:sz w:val="28"/>
        </w:rPr>
        <w:t>673-баптар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57) сот төрағасы немесе сот отырысында төрағалық етушi уәкiлеттік берген сот приставтарының және соттардың басқа да қызметкерлерiнің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665,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58) облыстардың (республикалық маңызы бар қалалардың, астананың) әкiмдерi уәкiлеттік берген лауазымды адамдарының (</w:t>
      </w:r>
      <w:r>
        <w:rPr>
          <w:rFonts w:ascii="Times New Roman"/>
          <w:b w:val="false"/>
          <w:i w:val="false"/>
          <w:color w:val="000000"/>
          <w:sz w:val="28"/>
        </w:rPr>
        <w:t>656-бап</w:t>
      </w:r>
      <w:r>
        <w:rPr>
          <w:rFonts w:ascii="Times New Roman"/>
          <w:b w:val="false"/>
          <w:i w:val="false"/>
          <w:color w:val="000000"/>
          <w:sz w:val="28"/>
        </w:rPr>
        <w:t>);</w:t>
      </w:r>
    </w:p>
    <w:p>
      <w:pPr>
        <w:spacing w:after="0"/>
        <w:ind w:left="0"/>
        <w:jc w:val="both"/>
      </w:pPr>
      <w:r>
        <w:rPr>
          <w:rFonts w:ascii="Times New Roman"/>
          <w:b w:val="false"/>
          <w:i w:val="false"/>
          <w:color w:val="000000"/>
          <w:sz w:val="28"/>
        </w:rPr>
        <w:t>
      59) пошта байланысы саласындағы уәкілетті органның (214, 462-баптар);</w:t>
      </w:r>
    </w:p>
    <w:p>
      <w:pPr>
        <w:spacing w:after="0"/>
        <w:ind w:left="0"/>
        <w:jc w:val="both"/>
      </w:pPr>
      <w:r>
        <w:rPr>
          <w:rFonts w:ascii="Times New Roman"/>
          <w:b w:val="false"/>
          <w:i w:val="false"/>
          <w:color w:val="000000"/>
          <w:sz w:val="28"/>
        </w:rPr>
        <w:t>
      60) мемлекеттік қызмет істері жөніндегі уәкілетті органның (99, 154, 173, 462 (үшінші және төртінші бөліктері), 465, 661, 681-баптар);</w:t>
      </w:r>
    </w:p>
    <w:p>
      <w:pPr>
        <w:spacing w:after="0"/>
        <w:ind w:left="0"/>
        <w:jc w:val="both"/>
      </w:pPr>
      <w:r>
        <w:rPr>
          <w:rFonts w:ascii="Times New Roman"/>
          <w:b w:val="false"/>
          <w:i w:val="false"/>
          <w:color w:val="000000"/>
          <w:sz w:val="28"/>
        </w:rPr>
        <w:t>
      61) түзеу мекемелерінің немесе тергеу изоляторларының (</w:t>
      </w:r>
      <w:r>
        <w:rPr>
          <w:rFonts w:ascii="Times New Roman"/>
          <w:b w:val="false"/>
          <w:i w:val="false"/>
          <w:color w:val="000000"/>
          <w:sz w:val="28"/>
        </w:rPr>
        <w:t>481-бап)</w:t>
      </w:r>
      <w:r>
        <w:rPr>
          <w:rFonts w:ascii="Times New Roman"/>
          <w:b w:val="false"/>
          <w:i w:val="false"/>
          <w:color w:val="000000"/>
          <w:sz w:val="28"/>
        </w:rPr>
        <w:t>;</w:t>
      </w:r>
    </w:p>
    <w:p>
      <w:pPr>
        <w:spacing w:after="0"/>
        <w:ind w:left="0"/>
        <w:jc w:val="both"/>
      </w:pPr>
      <w:r>
        <w:rPr>
          <w:rFonts w:ascii="Times New Roman"/>
          <w:b w:val="false"/>
          <w:i w:val="false"/>
          <w:color w:val="000000"/>
          <w:sz w:val="28"/>
        </w:rPr>
        <w:t>
      62) ақпарат саласындағы уәкілетті органның (134 (эротикалық мазмұндағы заттарды қоспағанда), 156-1 (бірінші және үшінші бөліктері), 451 (бірінші, екінші және үшінші бөліктері), 452 (үшінші және төртінші бөліктері), 462, 463-баптар);</w:t>
      </w:r>
    </w:p>
    <w:p>
      <w:pPr>
        <w:spacing w:after="0"/>
        <w:ind w:left="0"/>
        <w:jc w:val="both"/>
      </w:pPr>
      <w:r>
        <w:rPr>
          <w:rFonts w:ascii="Times New Roman"/>
          <w:b w:val="false"/>
          <w:i w:val="false"/>
          <w:color w:val="000000"/>
          <w:sz w:val="28"/>
        </w:rPr>
        <w:t>
      63) жердің пайдаланылуына және қорғалуына мемлекеттік бақылауды жүзеге асыратын органдардың (462-бап);</w:t>
      </w:r>
    </w:p>
    <w:p>
      <w:pPr>
        <w:spacing w:after="0"/>
        <w:ind w:left="0"/>
        <w:jc w:val="both"/>
      </w:pPr>
      <w:r>
        <w:rPr>
          <w:rFonts w:ascii="Times New Roman"/>
          <w:b w:val="false"/>
          <w:i w:val="false"/>
          <w:color w:val="000000"/>
          <w:sz w:val="28"/>
        </w:rPr>
        <w:t xml:space="preserve">
      64) тұтынушылардың құқықтарын қорғау саласындағы уәкілетті органның және оның аумақтық органдарының (193 (үшiншi бөлiгi), </w:t>
      </w:r>
      <w:r>
        <w:rPr>
          <w:rFonts w:ascii="Times New Roman"/>
          <w:b w:val="false"/>
          <w:i w:val="false"/>
          <w:color w:val="000000"/>
          <w:sz w:val="28"/>
        </w:rPr>
        <w:t>462-баптар</w:t>
      </w:r>
      <w:r>
        <w:rPr>
          <w:rFonts w:ascii="Times New Roman"/>
          <w:b w:val="false"/>
          <w:i w:val="false"/>
          <w:color w:val="000000"/>
          <w:sz w:val="28"/>
        </w:rPr>
        <w:t>) уәкілеттік берілген лауазымды адамдарының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65) тармақшаға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баланың құқықтарын қорғау саласындағы уәкілетті органның (135-бап);</w:t>
      </w:r>
    </w:p>
    <w:p>
      <w:pPr>
        <w:spacing w:after="0"/>
        <w:ind w:left="0"/>
        <w:jc w:val="both"/>
      </w:pPr>
      <w:r>
        <w:rPr>
          <w:rFonts w:ascii="Times New Roman"/>
          <w:b w:val="false"/>
          <w:i w:val="false"/>
          <w:color w:val="000000"/>
          <w:sz w:val="28"/>
        </w:rPr>
        <w:t xml:space="preserve">
      66) Қазақстан Республикасының халықты әлеуметтік қорғау органдарының (127-1, 462-баптар); </w:t>
      </w:r>
    </w:p>
    <w:p>
      <w:pPr>
        <w:spacing w:after="0"/>
        <w:ind w:left="0"/>
        <w:jc w:val="both"/>
      </w:pPr>
      <w:r>
        <w:rPr>
          <w:rFonts w:ascii="Times New Roman"/>
          <w:b w:val="false"/>
          <w:i w:val="false"/>
          <w:color w:val="000000"/>
          <w:sz w:val="28"/>
        </w:rPr>
        <w:t>
      67) энергия үнемдеу және энергия тиімділігін арттыру саласындағы мемлекеттік бақылауды жүзеге асыратын органның (462, 463-баптар);</w:t>
      </w:r>
    </w:p>
    <w:bookmarkStart w:name="z4017" w:id="2674"/>
    <w:p>
      <w:pPr>
        <w:spacing w:after="0"/>
        <w:ind w:left="0"/>
        <w:jc w:val="both"/>
      </w:pPr>
      <w:r>
        <w:rPr>
          <w:rFonts w:ascii="Times New Roman"/>
          <w:b w:val="false"/>
          <w:i w:val="false"/>
          <w:color w:val="000000"/>
          <w:sz w:val="28"/>
        </w:rPr>
        <w:t>
      68) экономикалық тергеп-тексеру қызметінің (658, 659, 660, 661, 662, 665, 667-баптар);</w:t>
      </w:r>
    </w:p>
    <w:bookmarkEnd w:id="2674"/>
    <w:p>
      <w:pPr>
        <w:spacing w:after="0"/>
        <w:ind w:left="0"/>
        <w:jc w:val="both"/>
      </w:pPr>
      <w:r>
        <w:rPr>
          <w:rFonts w:ascii="Times New Roman"/>
          <w:b w:val="false"/>
          <w:i w:val="false"/>
          <w:color w:val="000000"/>
          <w:sz w:val="28"/>
        </w:rPr>
        <w:t>
      69) Қазақстан Республикасының Конституциялық Соты аппаратының (653-1-бап) уәкілеттік берілген лауазымды адамдарының құқығы бар.</w:t>
      </w:r>
    </w:p>
    <w:bookmarkStart w:name="z2849" w:id="2675"/>
    <w:p>
      <w:pPr>
        <w:spacing w:after="0"/>
        <w:ind w:left="0"/>
        <w:jc w:val="both"/>
      </w:pPr>
      <w:r>
        <w:rPr>
          <w:rFonts w:ascii="Times New Roman"/>
          <w:b w:val="false"/>
          <w:i w:val="false"/>
          <w:color w:val="000000"/>
          <w:sz w:val="28"/>
        </w:rPr>
        <w:t>
      2. Соттар қарайтын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w:t>
      </w:r>
      <w:r>
        <w:rPr>
          <w:rFonts w:ascii="Times New Roman"/>
          <w:b w:val="false"/>
          <w:i w:val="false"/>
          <w:color w:val="000000"/>
          <w:sz w:val="28"/>
        </w:rPr>
        <w:t>214</w:t>
      </w:r>
      <w:r>
        <w:rPr>
          <w:rFonts w:ascii="Times New Roman"/>
          <w:b w:val="false"/>
          <w:i w:val="false"/>
          <w:color w:val="000000"/>
          <w:sz w:val="28"/>
        </w:rPr>
        <w:t xml:space="preserve"> (бірінші, екінші, үшінші, төртінші, бесінші, алтыншы, жетінші, сегізінші, тоғызыншы, оныншы, он бірінші және он екінші бөліктері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төлем ұйымдарына қатысты),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2675"/>
    <w:bookmarkStart w:name="z4106" w:id="2676"/>
    <w:p>
      <w:pPr>
        <w:spacing w:after="0"/>
        <w:ind w:left="0"/>
        <w:jc w:val="both"/>
      </w:pPr>
      <w:r>
        <w:rPr>
          <w:rFonts w:ascii="Times New Roman"/>
          <w:b w:val="false"/>
          <w:i w:val="false"/>
          <w:color w:val="000000"/>
          <w:sz w:val="28"/>
        </w:rPr>
        <w:t xml:space="preserve">
      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(Ұлттық пошта операторына, микроқаржылық қызметті жүзеге асыратын ұйымдарға және қаржы ұйымдарына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құндылықтарды инкассациялау айрықша қызметі болып табылатын заңды тұлғаларды, төлем ұйымдарын қоспағанда),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2676"/>
    <w:bookmarkStart w:name="z2850" w:id="2677"/>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685</w:t>
      </w:r>
      <w:r>
        <w:rPr>
          <w:rFonts w:ascii="Times New Roman"/>
          <w:b w:val="false"/>
          <w:i w:val="false"/>
          <w:color w:val="000000"/>
          <w:sz w:val="28"/>
        </w:rPr>
        <w:t xml:space="preserve"> – 735-1-баптарында көрсетiлген органдардың құзырына жатқызылған әкiмшiлiк құқық бұзушылықтар туралы iстер бойынша 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bookmarkEnd w:id="2677"/>
    <w:p>
      <w:pPr>
        <w:spacing w:after="0"/>
        <w:ind w:left="0"/>
        <w:jc w:val="both"/>
      </w:pPr>
      <w:r>
        <w:rPr>
          <w:rFonts w:ascii="Times New Roman"/>
          <w:b w:val="false"/>
          <w:i w:val="false"/>
          <w:color w:val="000000"/>
          <w:sz w:val="28"/>
        </w:rPr>
        <w:t>
      1) көлiк және коммуникация саласындағы уәкiлеттi органның лауазымды адамдарының (</w:t>
      </w:r>
      <w:r>
        <w:rPr>
          <w:rFonts w:ascii="Times New Roman"/>
          <w:b w:val="false"/>
          <w:i w:val="false"/>
          <w:color w:val="000000"/>
          <w:sz w:val="28"/>
        </w:rPr>
        <w:t>230</w:t>
      </w:r>
      <w:r>
        <w:rPr>
          <w:rFonts w:ascii="Times New Roman"/>
          <w:b w:val="false"/>
          <w:i w:val="false"/>
          <w:color w:val="000000"/>
          <w:sz w:val="28"/>
        </w:rPr>
        <w:t xml:space="preserve"> (екінші бөлігі) (бұл бұзушылықтарды жолаушыларды тасымалдаушылар жасаған кезде), </w:t>
      </w:r>
      <w:r>
        <w:rPr>
          <w:rFonts w:ascii="Times New Roman"/>
          <w:b w:val="false"/>
          <w:i w:val="false"/>
          <w:color w:val="000000"/>
          <w:sz w:val="28"/>
        </w:rPr>
        <w:t>581</w:t>
      </w:r>
      <w:r>
        <w:rPr>
          <w:rFonts w:ascii="Times New Roman"/>
          <w:b w:val="false"/>
          <w:i w:val="false"/>
          <w:color w:val="000000"/>
          <w:sz w:val="28"/>
        </w:rPr>
        <w:t xml:space="preserve"> (екінші бөлігі),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(үшінші бөлігі),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(төртінші бөлігі), </w:t>
      </w:r>
      <w:r>
        <w:rPr>
          <w:rFonts w:ascii="Times New Roman"/>
          <w:b w:val="false"/>
          <w:i w:val="false"/>
          <w:color w:val="000000"/>
          <w:sz w:val="28"/>
        </w:rPr>
        <w:t>622</w:t>
      </w:r>
      <w:r>
        <w:rPr>
          <w:rFonts w:ascii="Times New Roman"/>
          <w:b w:val="false"/>
          <w:i w:val="false"/>
          <w:color w:val="000000"/>
          <w:sz w:val="28"/>
        </w:rPr>
        <w:t xml:space="preserve"> (бірінші бөлігі),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 xml:space="preserve">625 </w:t>
      </w:r>
      <w:r>
        <w:rPr>
          <w:rFonts w:ascii="Times New Roman"/>
          <w:b w:val="false"/>
          <w:i w:val="false"/>
          <w:color w:val="000000"/>
          <w:sz w:val="28"/>
        </w:rPr>
        <w:t>(автомобиль көлiгiнде және қалалық рельстік көлікте құқық бұзушылықтар жасағаны үшiн)-баптар);</w:t>
      </w:r>
    </w:p>
    <w:p>
      <w:pPr>
        <w:spacing w:after="0"/>
        <w:ind w:left="0"/>
        <w:jc w:val="both"/>
      </w:pPr>
      <w:r>
        <w:rPr>
          <w:rFonts w:ascii="Times New Roman"/>
          <w:b w:val="false"/>
          <w:i w:val="false"/>
          <w:color w:val="000000"/>
          <w:sz w:val="28"/>
        </w:rPr>
        <w:t>
      2) орман шаруашылығы, жануарлар дүниесін қорғау, өсімін молайту және пайдалану мен өсімдіктер дүниесін күзету, қорғау, қалпына келтіру және пайдалану саласындағы уәкілетті органдардың мамандандырылған ұйымдарының лауазымды адамдарының (138, 142, 143, 337 (бірінші және екінші бөліктері), 339, 366, 367, 368, 369, 370, 371, 372, 373, 374, 375, 376, 377, 378, 379, 380, 380-1, 381, 382, 383, 385 (бірінші бөлігі), 394 (бірінші және екінші бөліктері), 395 (бірінші бөлігі), 396 (бірінші бөлігі)-баптар);</w:t>
      </w:r>
    </w:p>
    <w:p>
      <w:pPr>
        <w:spacing w:after="0"/>
        <w:ind w:left="0"/>
        <w:jc w:val="both"/>
      </w:pPr>
      <w:r>
        <w:rPr>
          <w:rFonts w:ascii="Times New Roman"/>
          <w:b w:val="false"/>
          <w:i w:val="false"/>
          <w:color w:val="000000"/>
          <w:sz w:val="28"/>
        </w:rPr>
        <w:t>
      3) жануарлар дүниесiн қорғау мәселелерiмен айналысатын аңшылық және балық шаруашылығы қорықшыларының, директорларының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(бірінші, екінші, үшінші және төртінші бөліктері)-баптар);</w:t>
      </w:r>
    </w:p>
    <w:p>
      <w:pPr>
        <w:spacing w:after="0"/>
        <w:ind w:left="0"/>
        <w:jc w:val="both"/>
      </w:pPr>
      <w:r>
        <w:rPr>
          <w:rFonts w:ascii="Times New Roman"/>
          <w:b w:val="false"/>
          <w:i w:val="false"/>
          <w:color w:val="000000"/>
          <w:sz w:val="28"/>
        </w:rPr>
        <w:t>
      4) күзет iс-шараларын жүргiзу кезiнде Қазақстан Республикасы Мемлекеттік күзет қызметiнiң лауазымды адамдарының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(екінші бөлігі)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485-баптары</w:t>
      </w:r>
      <w:r>
        <w:rPr>
          <w:rFonts w:ascii="Times New Roman"/>
          <w:b w:val="false"/>
          <w:i w:val="false"/>
          <w:color w:val="000000"/>
          <w:sz w:val="28"/>
        </w:rPr>
        <w:t>)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804-бапқа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24.04.2015 </w:t>
      </w:r>
      <w:r>
        <w:rPr>
          <w:rFonts w:ascii="Times New Roman"/>
          <w:b w:val="false"/>
          <w:i w:val="false"/>
          <w:color w:val="000000"/>
          <w:sz w:val="28"/>
        </w:rPr>
        <w:t>№ 310-V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31.10.2015 </w:t>
      </w:r>
      <w:r>
        <w:rPr>
          <w:rFonts w:ascii="Times New Roman"/>
          <w:b w:val="false"/>
          <w:i w:val="false"/>
          <w:color w:val="000000"/>
          <w:sz w:val="28"/>
        </w:rPr>
        <w:t>№ 378-V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432-V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11-баптан қараңыз);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173-VІ</w:t>
      </w:r>
      <w:r>
        <w:rPr>
          <w:rFonts w:ascii="Times New Roman"/>
          <w:b w:val="false"/>
          <w:i w:val="false"/>
          <w:color w:val="ff0000"/>
          <w:sz w:val="28"/>
        </w:rPr>
        <w:t xml:space="preserve"> (01.01.2022 бастап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 </w:t>
      </w:r>
      <w:r>
        <w:rPr>
          <w:rFonts w:ascii="Times New Roman"/>
          <w:b w:val="false"/>
          <w:i w:val="false"/>
          <w:color w:val="000000"/>
          <w:sz w:val="28"/>
        </w:rPr>
        <w:t>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20.03.2021 </w:t>
      </w:r>
      <w:r>
        <w:rPr>
          <w:rFonts w:ascii="Times New Roman"/>
          <w:b w:val="false"/>
          <w:i w:val="false"/>
          <w:color w:val="000000"/>
          <w:sz w:val="28"/>
        </w:rPr>
        <w:t>№ 21-VII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 05.11.2022 </w:t>
      </w:r>
      <w:r>
        <w:rPr>
          <w:rFonts w:ascii="Times New Roman"/>
          <w:b w:val="false"/>
          <w:i w:val="false"/>
          <w:color w:val="000000"/>
          <w:sz w:val="28"/>
        </w:rPr>
        <w:t>№ 158-VII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12.07.2023 </w:t>
      </w:r>
      <w:r>
        <w:rPr>
          <w:rFonts w:ascii="Times New Roman"/>
          <w:b w:val="false"/>
          <w:i w:val="false"/>
          <w:color w:val="ff0000"/>
          <w:sz w:val="28"/>
        </w:rPr>
        <w:t>№ 24-VIII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805-бап. Прокурордың әкiмшiлiк құқық бұзушылық туралы iс бойынша іс жүргізуді қозғауы</w:t>
      </w:r>
    </w:p>
    <w:bookmarkStart w:name="z2851" w:id="2678"/>
    <w:p>
      <w:pPr>
        <w:spacing w:after="0"/>
        <w:ind w:left="0"/>
        <w:jc w:val="both"/>
      </w:pPr>
      <w:r>
        <w:rPr>
          <w:rFonts w:ascii="Times New Roman"/>
          <w:b w:val="false"/>
          <w:i w:val="false"/>
          <w:color w:val="000000"/>
          <w:sz w:val="28"/>
        </w:rPr>
        <w:t xml:space="preserve">
      1. Прокурор осы Кодекстің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456-1, 456-2 (бірінші және екінші бөліктері),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664-1,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680-баптарында</w:t>
      </w:r>
      <w:r>
        <w:rPr>
          <w:rFonts w:ascii="Times New Roman"/>
          <w:b w:val="false"/>
          <w:i w:val="false"/>
          <w:color w:val="000000"/>
          <w:sz w:val="28"/>
        </w:rPr>
        <w:t xml:space="preserve"> көзделген әкiмшiлiк құқық бұзушылықтар туралы iс қозғау жөнінде қаулы шығарады.</w:t>
      </w:r>
    </w:p>
    <w:bookmarkEnd w:id="2678"/>
    <w:bookmarkStart w:name="z2852" w:id="2679"/>
    <w:p>
      <w:pPr>
        <w:spacing w:after="0"/>
        <w:ind w:left="0"/>
        <w:jc w:val="both"/>
      </w:pPr>
      <w:r>
        <w:rPr>
          <w:rFonts w:ascii="Times New Roman"/>
          <w:b w:val="false"/>
          <w:i w:val="false"/>
          <w:color w:val="000000"/>
          <w:sz w:val="28"/>
        </w:rPr>
        <w:t>
      2. Прокурор іс қозғау туралы және өзге де әкiмшiлiк құқық бұзушылық туралы қаулы шығаруға құқылы.</w:t>
      </w:r>
    </w:p>
    <w:bookmarkEnd w:id="2679"/>
    <w:bookmarkStart w:name="z2853" w:id="2680"/>
    <w:p>
      <w:pPr>
        <w:spacing w:after="0"/>
        <w:ind w:left="0"/>
        <w:jc w:val="both"/>
      </w:pPr>
      <w:r>
        <w:rPr>
          <w:rFonts w:ascii="Times New Roman"/>
          <w:b w:val="false"/>
          <w:i w:val="false"/>
          <w:color w:val="000000"/>
          <w:sz w:val="28"/>
        </w:rPr>
        <w:t xml:space="preserve">
      3. Прокурордың әкiмшiлiк құқық бұзушылық туралы iс бойынша іс жүргізуді қозғау туралы қаулысында осы Кодекстiң </w:t>
      </w:r>
      <w:r>
        <w:rPr>
          <w:rFonts w:ascii="Times New Roman"/>
          <w:b w:val="false"/>
          <w:i w:val="false"/>
          <w:color w:val="000000"/>
          <w:sz w:val="28"/>
        </w:rPr>
        <w:t>803-бабында</w:t>
      </w:r>
      <w:r>
        <w:rPr>
          <w:rFonts w:ascii="Times New Roman"/>
          <w:b w:val="false"/>
          <w:i w:val="false"/>
          <w:color w:val="000000"/>
          <w:sz w:val="28"/>
        </w:rPr>
        <w:t xml:space="preserve"> көзделген мәлiметтер қамтылуға тиiс.</w:t>
      </w:r>
    </w:p>
    <w:bookmarkEnd w:id="2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806-бап. Әкiмшiлiк құқық бұзушылық туралы хаттама жасау мерзiмдерi</w:t>
      </w:r>
    </w:p>
    <w:bookmarkStart w:name="z2854" w:id="2681"/>
    <w:p>
      <w:pPr>
        <w:spacing w:after="0"/>
        <w:ind w:left="0"/>
        <w:jc w:val="both"/>
      </w:pPr>
      <w:r>
        <w:rPr>
          <w:rFonts w:ascii="Times New Roman"/>
          <w:b w:val="false"/>
          <w:i w:val="false"/>
          <w:color w:val="000000"/>
          <w:sz w:val="28"/>
        </w:rPr>
        <w:t>
      1. Әкімшілік құқық бұзушылық туралы хаттама әкімшілік құқық бұзушылық жасау фактісі анықталғаннан кейін дереу жасалады.</w:t>
      </w:r>
    </w:p>
    <w:bookmarkEnd w:id="2681"/>
    <w:bookmarkStart w:name="z2855" w:id="2682"/>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жүргізілетін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p>
    <w:bookmarkEnd w:id="2682"/>
    <w:bookmarkStart w:name="z3475" w:id="2683"/>
    <w:p>
      <w:pPr>
        <w:spacing w:after="0"/>
        <w:ind w:left="0"/>
        <w:jc w:val="both"/>
      </w:pPr>
      <w:r>
        <w:rPr>
          <w:rFonts w:ascii="Times New Roman"/>
          <w:b w:val="false"/>
          <w:i w:val="false"/>
          <w:color w:val="000000"/>
          <w:sz w:val="28"/>
        </w:rPr>
        <w:t>
      3. Қазақстан Республикасының Кәсіпкерлік кодексінде тыйым салынған монополистік қызметті, жосықсыз бәсекелестікті,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 (әрекетсіздігін) жүзеге асыру кезінде әкімшілік құқық бұзушылық анықталған жағдайларда хаттама тергеп-тексеру нәтижелері бойынша тиісті шешім қабылданғаннан кейін дереу жасалады.</w:t>
      </w:r>
    </w:p>
    <w:bookmarkEnd w:id="2683"/>
    <w:bookmarkStart w:name="z2857" w:id="2684"/>
    <w:p>
      <w:pPr>
        <w:spacing w:after="0"/>
        <w:ind w:left="0"/>
        <w:jc w:val="both"/>
      </w:pPr>
      <w:r>
        <w:rPr>
          <w:rFonts w:ascii="Times New Roman"/>
          <w:b w:val="false"/>
          <w:i w:val="false"/>
          <w:color w:val="000000"/>
          <w:sz w:val="28"/>
        </w:rPr>
        <w:t>
      4. Салық салу не бюджет қаражатын пайдалану саласындағы, техникалық реттеу және өлшем бiрлiгiн қамтамасыз ету саласында әкiмшiлiк құқық бұзушылықтар анықталған жағдайларда, хаттама тиісті тексеру аяқталғаннан кейін дереу жасалады.</w:t>
      </w:r>
    </w:p>
    <w:bookmarkEnd w:id="2684"/>
    <w:bookmarkStart w:name="z2858" w:id="2685"/>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897-бабында</w:t>
      </w:r>
      <w:r>
        <w:rPr>
          <w:rFonts w:ascii="Times New Roman"/>
          <w:b w:val="false"/>
          <w:i w:val="false"/>
          <w:color w:val="000000"/>
          <w:sz w:val="28"/>
        </w:rPr>
        <w:t xml:space="preserve"> айқындалған тәртіппен айыппұл төленбеген жағдайда, хаттама осы Кодекстің көрсетілген бабында белгіленген мерзім өткеннен соң бір тәулік ішінде жасалады.</w:t>
      </w:r>
    </w:p>
    <w:bookmarkEnd w:id="2685"/>
    <w:bookmarkStart w:name="z2859" w:id="2686"/>
    <w:p>
      <w:pPr>
        <w:spacing w:after="0"/>
        <w:ind w:left="0"/>
        <w:jc w:val="both"/>
      </w:pPr>
      <w:r>
        <w:rPr>
          <w:rFonts w:ascii="Times New Roman"/>
          <w:b w:val="false"/>
          <w:i w:val="false"/>
          <w:color w:val="000000"/>
          <w:sz w:val="28"/>
        </w:rPr>
        <w:t xml:space="preserve">
      6. Әкiмшiлiк құқық бұзушылықтың мән-жайларын, өздерiне қатысты iс қозғалған жеке тұлғаның жеке басын немесе заңды тұлға туралы мәлiметтердi және заңды тұлға өкiлiнiң жеке басын қосымша анықтау талап етiлетін жағдайларда, әкiмшiлiк құқық бұзушылық туралы хаттама көрсетілген мән-жайлар анықталған күннен бастап үш тәулік ішінде, ал осы Кодекстiң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(төртінші, сегізінші және тоғызыншы бөліктерінде),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227 (бірінші, екінші, үшінші және бесінші бөліктерінде), </w:t>
      </w:r>
      <w:r>
        <w:rPr>
          <w:rFonts w:ascii="Times New Roman"/>
          <w:b w:val="false"/>
          <w:i w:val="false"/>
          <w:color w:val="000000"/>
          <w:sz w:val="28"/>
        </w:rPr>
        <w:t>228</w:t>
      </w:r>
      <w:r>
        <w:rPr>
          <w:rFonts w:ascii="Times New Roman"/>
          <w:b w:val="false"/>
          <w:i w:val="false"/>
          <w:color w:val="000000"/>
          <w:sz w:val="28"/>
        </w:rPr>
        <w:t xml:space="preserve"> (бесінші және он екінші бөліктерінде), </w:t>
      </w:r>
      <w:r>
        <w:rPr>
          <w:rFonts w:ascii="Times New Roman"/>
          <w:b w:val="false"/>
          <w:i w:val="false"/>
          <w:color w:val="000000"/>
          <w:sz w:val="28"/>
        </w:rPr>
        <w:t>239</w:t>
      </w:r>
      <w:r>
        <w:rPr>
          <w:rFonts w:ascii="Times New Roman"/>
          <w:b w:val="false"/>
          <w:i w:val="false"/>
          <w:color w:val="000000"/>
          <w:sz w:val="28"/>
        </w:rPr>
        <w:t xml:space="preserve"> (үшiншi және төртінші бөліктерінде),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(бiрiншi бөлiгiнде),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(бiрiншi бөлiгiнде)-баптарында көзделген әкiмшiлiк құқық бұзушылықтар бойынша, сондай-ақ әкімшілік құқық бұзушылық жөніндегі материалдарды аумақтық филиалдарға беру кезінде құқық бұзушылық немесе оны жасаған тұлға анықталған кезден бастап он тәулік ішінде жасалады.</w:t>
      </w:r>
    </w:p>
    <w:bookmarkEnd w:id="2686"/>
    <w:bookmarkStart w:name="z2860" w:id="2687"/>
    <w:p>
      <w:pPr>
        <w:spacing w:after="0"/>
        <w:ind w:left="0"/>
        <w:jc w:val="both"/>
      </w:pPr>
      <w:r>
        <w:rPr>
          <w:rFonts w:ascii="Times New Roman"/>
          <w:b w:val="false"/>
          <w:i w:val="false"/>
          <w:color w:val="000000"/>
          <w:sz w:val="28"/>
        </w:rPr>
        <w:t>
      7. Сараптама жүргiзу, маманның зерттеуі талап етiлетiн жағдайда, әкiмшiлiк құқық бұзушылық туралы хаттама сараптама және (немесе) маманның қорытындысы алынған кезден бастап екі тәулiк iшiнде жасалады.</w:t>
      </w:r>
    </w:p>
    <w:bookmarkEnd w:id="2687"/>
    <w:bookmarkStart w:name="z2921" w:id="2688"/>
    <w:p>
      <w:pPr>
        <w:spacing w:after="0"/>
        <w:ind w:left="0"/>
        <w:jc w:val="both"/>
      </w:pPr>
      <w:r>
        <w:rPr>
          <w:rFonts w:ascii="Times New Roman"/>
          <w:b w:val="false"/>
          <w:i w:val="false"/>
          <w:color w:val="000000"/>
          <w:sz w:val="28"/>
        </w:rPr>
        <w:t>
      8. Осы Кодекстің 139, 326 (үшінші бөлігі), 327-2 (екінші бөлігі), 328 (төртінші бөлігі), 331 (төртінші бөлігі), 337 (төртінші бөлігі), 344 (бірінші және екінші бөліктері)-баптарында көзделген әкiмшiлiк құқық бұзушылықтар бойынша экологиялық залал келтіру фактісін, жер қойнауына мемлекеттік меншік құқығын бұзушылық нәтижесінде келтірілген залал сомасының немесе Қазақстан Республикасының экология заңнамасының талаптарын бұзушылық нәтижесінде алынған экономикалық пайда сомасының мөлшерін анықтау талап етілетін жағдайларда әкiмшiлiк құқық бұзушылық туралы хаттама экологиялық залал келтіру фактісі, жер қойнауына мемлекеттік меншік құқығын бұзушылық нәтижесінде келтірілген залал сомасының не тиісінше Қазақстан Республикасының экология заңнамасының талаптарын бұзушылық нәтижесінде алынған экономикалық пайда сомасының мөлшері анықталған кезден бастап бiр тәулiк iшiнде жасалады.</w:t>
      </w:r>
    </w:p>
    <w:bookmarkEnd w:id="2688"/>
    <w:bookmarkStart w:name="z2922" w:id="2689"/>
    <w:p>
      <w:pPr>
        <w:spacing w:after="0"/>
        <w:ind w:left="0"/>
        <w:jc w:val="both"/>
      </w:pPr>
      <w:r>
        <w:rPr>
          <w:rFonts w:ascii="Times New Roman"/>
          <w:b w:val="false"/>
          <w:i w:val="false"/>
          <w:color w:val="000000"/>
          <w:sz w:val="28"/>
        </w:rPr>
        <w:t>
      9. Осы баптың алтыншы бөлiгiнде көрсетiлген талаптар жеке тұлғаның анықталмауына байланысты орындалуы мүмкiн емес жағдайларда, әкiмшiлiк құқық бұзушылық туралы хаттама осы бапта белгiленген мерзiмдерде әкiмшiлiк құқық бұзушылық жасау фактiсi бойынша жасалады.</w:t>
      </w:r>
    </w:p>
    <w:bookmarkEnd w:id="268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806-бапқа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807-бап. Әкiмшiлiк құқық бұзушылық туралы хаттама жасалмайтын жағдайлар</w:t>
      </w:r>
    </w:p>
    <w:bookmarkStart w:name="z4524" w:id="2690"/>
    <w:p>
      <w:pPr>
        <w:spacing w:after="0"/>
        <w:ind w:left="0"/>
        <w:jc w:val="both"/>
      </w:pPr>
      <w:r>
        <w:rPr>
          <w:rFonts w:ascii="Times New Roman"/>
          <w:b w:val="false"/>
          <w:i w:val="false"/>
          <w:color w:val="000000"/>
          <w:sz w:val="28"/>
        </w:rPr>
        <w:t>
      1. Әкімшілік құқық бұзушылық туралы хаттама:</w:t>
      </w:r>
    </w:p>
    <w:bookmarkEnd w:id="2690"/>
    <w:bookmarkStart w:name="z4525" w:id="2691"/>
    <w:p>
      <w:pPr>
        <w:spacing w:after="0"/>
        <w:ind w:left="0"/>
        <w:jc w:val="both"/>
      </w:pPr>
      <w:r>
        <w:rPr>
          <w:rFonts w:ascii="Times New Roman"/>
          <w:b w:val="false"/>
          <w:i w:val="false"/>
          <w:color w:val="000000"/>
          <w:sz w:val="28"/>
        </w:rPr>
        <w:t>
      1) ескерту түрiнде әкiмшiлiк жаза қолдануға әкеп соғатын әкiмшiлiк құқық бұзушылық жасалған жағдайларда, егер тұлға құқық бұзушылық жасау фактісін мойындаса;</w:t>
      </w:r>
    </w:p>
    <w:bookmarkEnd w:id="2691"/>
    <w:bookmarkStart w:name="z4526" w:id="2692"/>
    <w:p>
      <w:pPr>
        <w:spacing w:after="0"/>
        <w:ind w:left="0"/>
        <w:jc w:val="both"/>
      </w:pPr>
      <w:r>
        <w:rPr>
          <w:rFonts w:ascii="Times New Roman"/>
          <w:b w:val="false"/>
          <w:i w:val="false"/>
          <w:color w:val="000000"/>
          <w:sz w:val="28"/>
        </w:rPr>
        <w:t>
      2) егер әкімшілік құқық бұзушылық автоматты режимде жұмыс істейтін сертификатталған арнайы техникалық бақылау-өлшеу құралдарымен және аспаптарымен тіркелсе, айыппұл айыппұлды төлеу қажеттігі туралы нұсқама түрінде ресімделеді;</w:t>
      </w:r>
    </w:p>
    <w:bookmarkEnd w:id="2692"/>
    <w:bookmarkStart w:name="z4527" w:id="2693"/>
    <w:p>
      <w:pPr>
        <w:spacing w:after="0"/>
        <w:ind w:left="0"/>
        <w:jc w:val="both"/>
      </w:pPr>
      <w:r>
        <w:rPr>
          <w:rFonts w:ascii="Times New Roman"/>
          <w:b w:val="false"/>
          <w:i w:val="false"/>
          <w:color w:val="000000"/>
          <w:sz w:val="28"/>
        </w:rPr>
        <w:t xml:space="preserve">
      3) егер адам әкімшілік құқық бұзушылық жасау фактісін мойындаған және жазаның қолданылуымен келіскен, сондай-ақ осы Кодекстің </w:t>
      </w:r>
      <w:r>
        <w:rPr>
          <w:rFonts w:ascii="Times New Roman"/>
          <w:b w:val="false"/>
          <w:i w:val="false"/>
          <w:color w:val="000000"/>
          <w:sz w:val="28"/>
        </w:rPr>
        <w:t>897-бабына</w:t>
      </w:r>
      <w:r>
        <w:rPr>
          <w:rFonts w:ascii="Times New Roman"/>
          <w:b w:val="false"/>
          <w:i w:val="false"/>
          <w:color w:val="000000"/>
          <w:sz w:val="28"/>
        </w:rPr>
        <w:t xml:space="preserve"> сәйкес айыппұлды төлеген жағдайда, мемлекеттік кіріс органдары қарайтын істер бойынша әкімшілік құқық бұзушылықтар жасалған кезде;</w:t>
      </w:r>
    </w:p>
    <w:bookmarkEnd w:id="2693"/>
    <w:bookmarkStart w:name="z4528" w:id="2694"/>
    <w:p>
      <w:pPr>
        <w:spacing w:after="0"/>
        <w:ind w:left="0"/>
        <w:jc w:val="both"/>
      </w:pPr>
      <w:r>
        <w:rPr>
          <w:rFonts w:ascii="Times New Roman"/>
          <w:b w:val="false"/>
          <w:i w:val="false"/>
          <w:color w:val="000000"/>
          <w:sz w:val="28"/>
        </w:rPr>
        <w:t xml:space="preserve">
      4) жеке тұлғалар бұзылған құқықтарын қалпына келтiру туралы арызбен жүгінген кезде осы Кодекстiң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92-1,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456-1 және 456-2 (бірінші және екінші бөліктері)-баптарында көзделген әкiмшiлiк құқық бұзушылықтар туралы iстердi сот құқық бұзушылық туралы хаттама жасамай қарайды;</w:t>
      </w:r>
    </w:p>
    <w:bookmarkEnd w:id="2694"/>
    <w:bookmarkStart w:name="z4529" w:id="2695"/>
    <w:p>
      <w:pPr>
        <w:spacing w:after="0"/>
        <w:ind w:left="0"/>
        <w:jc w:val="both"/>
      </w:pPr>
      <w:r>
        <w:rPr>
          <w:rFonts w:ascii="Times New Roman"/>
          <w:b w:val="false"/>
          <w:i w:val="false"/>
          <w:color w:val="000000"/>
          <w:sz w:val="28"/>
        </w:rPr>
        <w:t xml:space="preserve">
      5) егер әкiмшiлiк құқық бұзушылық туралы іс бойынша iс жүргiзу прокурор қаулысымен қозғалса және судья (сот) тікелей соттың қарауы барысында осы Кодекстің </w:t>
      </w:r>
      <w:r>
        <w:rPr>
          <w:rFonts w:ascii="Times New Roman"/>
          <w:b w:val="false"/>
          <w:i w:val="false"/>
          <w:color w:val="000000"/>
          <w:sz w:val="28"/>
        </w:rPr>
        <w:t>684-бабының</w:t>
      </w:r>
      <w:r>
        <w:rPr>
          <w:rFonts w:ascii="Times New Roman"/>
          <w:b w:val="false"/>
          <w:i w:val="false"/>
          <w:color w:val="000000"/>
          <w:sz w:val="28"/>
        </w:rPr>
        <w:t xml:space="preserve"> үшінші бөлігінде көзделген жағдайларда сотты құрметтемеушілік фактісін анықтаған кезде жасалмайды.</w:t>
      </w:r>
    </w:p>
    <w:bookmarkEnd w:id="2695"/>
    <w:bookmarkStart w:name="z2923" w:id="2696"/>
    <w:p>
      <w:pPr>
        <w:spacing w:after="0"/>
        <w:ind w:left="0"/>
        <w:jc w:val="both"/>
      </w:pPr>
      <w:r>
        <w:rPr>
          <w:rFonts w:ascii="Times New Roman"/>
          <w:b w:val="false"/>
          <w:i w:val="false"/>
          <w:color w:val="000000"/>
          <w:sz w:val="28"/>
        </w:rPr>
        <w:t>
      2. Қаржы және сауда саласындағы құқық бұзушылықты қоспағанда, ескерту түрiндегi жазаны оған уәкiлеттiк берiлген лауазымды адам әкiмшiлiк құқық бұзушылық жасалған жерде ресiмдейдi.</w:t>
      </w:r>
    </w:p>
    <w:bookmarkEnd w:id="2696"/>
    <w:p>
      <w:pPr>
        <w:spacing w:after="0"/>
        <w:ind w:left="0"/>
        <w:jc w:val="both"/>
      </w:pPr>
      <w:r>
        <w:rPr>
          <w:rFonts w:ascii="Times New Roman"/>
          <w:b w:val="false"/>
          <w:i w:val="false"/>
          <w:color w:val="000000"/>
          <w:sz w:val="28"/>
        </w:rPr>
        <w:t>
      Әкiмшiлiк құқық бұзушылық жасаған тұлға ескерту жасау туралы қаулының екiншi данасына қол қою арқылы қолданылған жазаға өзiнiң келiсімiн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808-бап. Хаттаманы (прокурордың қаулысын) iстi қарау үшiн жiберу</w:t>
      </w:r>
    </w:p>
    <w:bookmarkStart w:name="z4219" w:id="2697"/>
    <w:p>
      <w:pPr>
        <w:spacing w:after="0"/>
        <w:ind w:left="0"/>
        <w:jc w:val="both"/>
      </w:pPr>
      <w:r>
        <w:rPr>
          <w:rFonts w:ascii="Times New Roman"/>
          <w:b w:val="false"/>
          <w:i w:val="false"/>
          <w:color w:val="000000"/>
          <w:sz w:val="28"/>
        </w:rPr>
        <w:t xml:space="preserve">
      Әкiмшiлiк құқық бұзушылық туралы хаттама, ал осы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(прокурордың қаулысы) жасалған кезінен бастап үш тәулiк iшiнде сотқа, әкiмшiлiк құқық бұзушылық туралы iстi қарауға уәкiлеттiк берiлген органға (лауазымды адамға) қарау үшін жiберiледi.</w:t>
      </w:r>
    </w:p>
    <w:bookmarkEnd w:id="2697"/>
    <w:bookmarkStart w:name="z4220" w:id="2698"/>
    <w:p>
      <w:pPr>
        <w:spacing w:after="0"/>
        <w:ind w:left="0"/>
        <w:jc w:val="both"/>
      </w:pPr>
      <w:r>
        <w:rPr>
          <w:rFonts w:ascii="Times New Roman"/>
          <w:b w:val="false"/>
          <w:i w:val="false"/>
          <w:color w:val="000000"/>
          <w:sz w:val="28"/>
        </w:rPr>
        <w:t>
      Әкiмшiлiк құқық бұзушылық жасаған тұлға анықталмаған жағдайда, әкімшілік құқық бұзушылық туралы хаттама әкiмшiлiк құқық бұзушылық жасаған тұлға анықталғаннан кейін үш тәулiк iшiнде сотқа, әкiмшiлiк құқық бұзушылық туралы iстi қарауға уәкiлеттiк берiлген органға (лауазымды адамға) жіберіледі.</w:t>
      </w:r>
    </w:p>
    <w:bookmarkEnd w:id="2698"/>
    <w:bookmarkStart w:name="z4221" w:id="2699"/>
    <w:p>
      <w:pPr>
        <w:spacing w:after="0"/>
        <w:ind w:left="0"/>
        <w:jc w:val="both"/>
      </w:pPr>
      <w:r>
        <w:rPr>
          <w:rFonts w:ascii="Times New Roman"/>
          <w:b w:val="false"/>
          <w:i w:val="false"/>
          <w:color w:val="000000"/>
          <w:sz w:val="28"/>
        </w:rPr>
        <w:t xml:space="preserve">
      Жасалғаны үшiн жауаптылық әкiмшiлiк қамаққа алуды, шетелдікті немесе азаматтығы жоқ адамды Қазақстан Республикасының шегінен тыс жерге әкімшілік жолмен шығарып жіберуді қолдануға әкеп соғуы мүмкiн әкiмшiлiк құқық бұзушылық туралы хаттама, ал осы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(прокурордың қаулысы) жасалғанынан кейiн судьяға дереу жiберiледi.</w:t>
      </w:r>
    </w:p>
    <w:bookmarkEnd w:id="2699"/>
    <w:bookmarkStart w:name="z4222" w:id="270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811-бабының</w:t>
      </w:r>
      <w:r>
        <w:rPr>
          <w:rFonts w:ascii="Times New Roman"/>
          <w:b w:val="false"/>
          <w:i w:val="false"/>
          <w:color w:val="000000"/>
          <w:sz w:val="28"/>
        </w:rPr>
        <w:t xml:space="preserve"> үшінші бөлігінде көзделген жағдайда, әкімшілік құқық бұзушылық туралы хаттама (прокурордың қаулысы) осы Кодекстің 811-бабының бірінші бөлігінде көрсетілген мерзім өткен күннен бастап үш тәулік ішінде сотқа, әкімшілік құқық бұзушылық туралы істі қарауға уәкілеттік берілген органға (лауазымды адамға) қарау үшін жіберіледі.</w:t>
      </w:r>
    </w:p>
    <w:bookmarkEnd w:id="2700"/>
    <w:bookmarkStart w:name="z4223" w:id="2701"/>
    <w:p>
      <w:pPr>
        <w:spacing w:after="0"/>
        <w:ind w:left="0"/>
        <w:jc w:val="both"/>
      </w:pPr>
      <w:r>
        <w:rPr>
          <w:rFonts w:ascii="Times New Roman"/>
          <w:b w:val="false"/>
          <w:i w:val="false"/>
          <w:color w:val="000000"/>
          <w:sz w:val="28"/>
        </w:rPr>
        <w:t>
      Әкiмшiлiк құқық бұзушылық туралы хаттама (прокурордың қаулысы)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p>
    <w:bookmarkEnd w:id="2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808-бап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809-бап. Әкiмшiлiк құқық бұзушылық туралы іс бойынша iс жүргiзудi iстi қарауға бергенге дейiн тоқтату</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мән-жайлардың ең болмағанда бiреуi болған кезде, жүргiзуінде iс жатқан лауазымды адам әкiмшiлiк құқық бұзушылық туралы іс бойынша iс жүргiзудi тоқтату туралы қаулы шығарады.</w:t>
      </w:r>
    </w:p>
    <w:bookmarkStart w:name="z2908" w:id="2702"/>
    <w:p>
      <w:pPr>
        <w:spacing w:after="0"/>
        <w:ind w:left="0"/>
        <w:jc w:val="left"/>
      </w:pPr>
      <w:r>
        <w:rPr>
          <w:rFonts w:ascii="Times New Roman"/>
          <w:b/>
          <w:i w:val="false"/>
          <w:color w:val="000000"/>
        </w:rPr>
        <w:t xml:space="preserve"> 42-тарау. ӘКIМШIЛIК ҚҰҚЫҚ БҰЗУШЫЛЫҚ ТУРАЛЫ ІС БОЙЫНША</w:t>
      </w:r>
      <w:r>
        <w:br/>
      </w:r>
      <w:r>
        <w:rPr>
          <w:rFonts w:ascii="Times New Roman"/>
          <w:b/>
          <w:i w:val="false"/>
          <w:color w:val="000000"/>
        </w:rPr>
        <w:t>ҚЫСҚАРТЫЛҒАН ІС ЖҮРГІЗУ</w:t>
      </w:r>
    </w:p>
    <w:bookmarkEnd w:id="2702"/>
    <w:p>
      <w:pPr>
        <w:spacing w:after="0"/>
        <w:ind w:left="0"/>
        <w:jc w:val="both"/>
      </w:pPr>
      <w:r>
        <w:rPr>
          <w:rFonts w:ascii="Times New Roman"/>
          <w:b/>
          <w:i w:val="false"/>
          <w:color w:val="000000"/>
          <w:sz w:val="28"/>
        </w:rPr>
        <w:t>810-бап. Әкiмшiлiк құқық бұзушылық туралы іс бойынша қысқартылған іс жүргізудің негіздері</w:t>
      </w:r>
    </w:p>
    <w:bookmarkStart w:name="z2924" w:id="2703"/>
    <w:p>
      <w:pPr>
        <w:spacing w:after="0"/>
        <w:ind w:left="0"/>
        <w:jc w:val="both"/>
      </w:pPr>
      <w:r>
        <w:rPr>
          <w:rFonts w:ascii="Times New Roman"/>
          <w:b w:val="false"/>
          <w:i w:val="false"/>
          <w:color w:val="000000"/>
          <w:sz w:val="28"/>
        </w:rPr>
        <w:t>
      1. Әкімшілік құқық бұзушылық туралы істер бойынша, оның ішінде 44-баптың бірінші бөлігінің бірінші абзацына сәйкес айыппұл түрінде әкімшілік жаза көзделген соттың ведомстволық бағыныстылығына жатқызылған, сондай-ақ оның жасалу фактісін мойындайтын және айыппұлды осы Кодекстің Ерекше бөлімінің бабындағы санкцияда көрсетілгеннен елу пайызы мөлшерінде төлеуге келіскен және ұсынылған дәлелдемелерге шағым жасамайтын, оны жасаған адам анықталған істер бойынша қысқартылған іс жүргізу жүзеге асырылады.</w:t>
      </w:r>
    </w:p>
    <w:bookmarkEnd w:id="2703"/>
    <w:bookmarkStart w:name="z2925" w:id="2704"/>
    <w:p>
      <w:pPr>
        <w:spacing w:after="0"/>
        <w:ind w:left="0"/>
        <w:jc w:val="both"/>
      </w:pPr>
      <w:r>
        <w:rPr>
          <w:rFonts w:ascii="Times New Roman"/>
          <w:b w:val="false"/>
          <w:i w:val="false"/>
          <w:color w:val="000000"/>
          <w:sz w:val="28"/>
        </w:rPr>
        <w:t>
      2. Әкiмшiлiк құқық бұзушылық туралы іс бойынша қысқартылған іс жүргізу:</w:t>
      </w:r>
    </w:p>
    <w:bookmarkEnd w:id="2704"/>
    <w:p>
      <w:pPr>
        <w:spacing w:after="0"/>
        <w:ind w:left="0"/>
        <w:jc w:val="both"/>
      </w:pPr>
      <w:r>
        <w:rPr>
          <w:rFonts w:ascii="Times New Roman"/>
          <w:b w:val="false"/>
          <w:i w:val="false"/>
          <w:color w:val="000000"/>
          <w:sz w:val="28"/>
        </w:rPr>
        <w:t>
      1) ескерту жасауды қоспағанда, баптың санкциясында өзге де жаза түрлері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құқық бұзушылықты артықшылық берілген немесе иммунитеті бар адамдар жасаған;</w:t>
      </w:r>
    </w:p>
    <w:p>
      <w:pPr>
        <w:spacing w:after="0"/>
        <w:ind w:left="0"/>
        <w:jc w:val="both"/>
      </w:pPr>
      <w:r>
        <w:rPr>
          <w:rFonts w:ascii="Times New Roman"/>
          <w:b w:val="false"/>
          <w:i w:val="false"/>
          <w:color w:val="000000"/>
          <w:sz w:val="28"/>
        </w:rPr>
        <w:t>
      4) олар бойынша істерді мемлекеттік кіріс органдары қарайтын әкімшілік құқық бұзушылықтар жасалған;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қарайтын әкімшілік құқық бұзушылықтар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 жұмыскерлері осы Кодекстің 804-бабының екінші және 2-1-бөліктерінде көрсетілген баптар бойынша әкімшілік құқық бұзушылықтар туралы хаттамалар жасаған жағдайда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810-бапқа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811-бап. Әкiмшiлiк құқық бұзушылық туралы іс бойынша қысқартылған іс жүргізу тәртібі</w:t>
      </w:r>
    </w:p>
    <w:bookmarkStart w:name="z2926" w:id="2705"/>
    <w:p>
      <w:pPr>
        <w:spacing w:after="0"/>
        <w:ind w:left="0"/>
        <w:jc w:val="both"/>
      </w:pPr>
      <w:r>
        <w:rPr>
          <w:rFonts w:ascii="Times New Roman"/>
          <w:b w:val="false"/>
          <w:i w:val="false"/>
          <w:color w:val="000000"/>
          <w:sz w:val="28"/>
        </w:rPr>
        <w:t xml:space="preserve">
      1. Әкімшілік құқық бұзушылық анықталған және оны жасаған тұлға белгілі болған кезде осы Кодекстің </w:t>
      </w:r>
      <w:r>
        <w:rPr>
          <w:rFonts w:ascii="Times New Roman"/>
          <w:b w:val="false"/>
          <w:i w:val="false"/>
          <w:color w:val="000000"/>
          <w:sz w:val="28"/>
        </w:rPr>
        <w:t>804</w:t>
      </w:r>
      <w:r>
        <w:rPr>
          <w:rFonts w:ascii="Times New Roman"/>
          <w:b w:val="false"/>
          <w:i w:val="false"/>
          <w:color w:val="000000"/>
          <w:sz w:val="28"/>
        </w:rPr>
        <w:t xml:space="preserve"> немесе </w:t>
      </w:r>
      <w:r>
        <w:rPr>
          <w:rFonts w:ascii="Times New Roman"/>
          <w:b w:val="false"/>
          <w:i w:val="false"/>
          <w:color w:val="000000"/>
          <w:sz w:val="28"/>
        </w:rPr>
        <w:t>805-баптарында</w:t>
      </w:r>
      <w:r>
        <w:rPr>
          <w:rFonts w:ascii="Times New Roman"/>
          <w:b w:val="false"/>
          <w:i w:val="false"/>
          <w:color w:val="000000"/>
          <w:sz w:val="28"/>
        </w:rPr>
        <w:t xml:space="preserve"> аталған уәкілетті адам әкімшілік іс жүргізуді қозғайды, тұлғаға айыппұлды осы Кодекстің Ерекше бөлігі бабының санкциясында көрсетілген айыппұл сомасының елу пайызы мөлшерінде жеті тәулік ішінде төлеу құқығын түсіндіреді және қажет болған жағдайда белгіленген үлгідегі түбіртекті табыс етеді.</w:t>
      </w:r>
    </w:p>
    <w:bookmarkEnd w:id="2705"/>
    <w:p>
      <w:pPr>
        <w:spacing w:after="0"/>
        <w:ind w:left="0"/>
        <w:jc w:val="both"/>
      </w:pPr>
      <w:r>
        <w:rPr>
          <w:rFonts w:ascii="Times New Roman"/>
          <w:b w:val="false"/>
          <w:i w:val="false"/>
          <w:color w:val="000000"/>
          <w:sz w:val="28"/>
        </w:rPr>
        <w:t>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айыппұл сомасының елу пайызы мөлшерінде төлеуге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28.04.2023 </w:t>
      </w:r>
      <w:r>
        <w:rPr>
          <w:rFonts w:ascii="Times New Roman"/>
          <w:b w:val="false"/>
          <w:i w:val="false"/>
          <w:color w:val="ff0000"/>
          <w:sz w:val="28"/>
        </w:rPr>
        <w:t>№ 12</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Айыппұлды көрсетілген айыппұл сомасының елу пайызы мөлшерінде жеті тәулік ішінде төлеген жағдайда іс мәні бойынша қаралды, шешім заңды күшіне енді, ал адам әкімшілік жауаптылыққа тартылды деп есептеледі.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47-тарауында</w:t>
      </w:r>
      <w:r>
        <w:rPr>
          <w:rFonts w:ascii="Times New Roman"/>
          <w:b w:val="false"/>
          <w:i w:val="false"/>
          <w:color w:val="000000"/>
          <w:sz w:val="28"/>
        </w:rPr>
        <w:t xml:space="preserve"> көзделген жағдайларды қоспағанда, осы тараудың қағидалары бойынша қаралған іс қайта қаралуға жатпайды.</w:t>
      </w:r>
    </w:p>
    <w:bookmarkStart w:name="z2928" w:id="2706"/>
    <w:p>
      <w:pPr>
        <w:spacing w:after="0"/>
        <w:ind w:left="0"/>
        <w:jc w:val="both"/>
      </w:pPr>
      <w:r>
        <w:rPr>
          <w:rFonts w:ascii="Times New Roman"/>
          <w:b w:val="false"/>
          <w:i w:val="false"/>
          <w:color w:val="000000"/>
          <w:sz w:val="28"/>
        </w:rPr>
        <w:t>
      3. Осы баптың бірінші бөлігінде көзделген құқық пайдаланылмаған немесе тиісінше пайдаланылмаған жағдайда әкімшілік құқық бұзушылық туралы іс бойынша іс жүргізу жалпы тәртіппен жүзеге асырылады.</w:t>
      </w:r>
    </w:p>
    <w:bookmarkEnd w:id="2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09" w:id="2707"/>
    <w:p>
      <w:pPr>
        <w:spacing w:after="0"/>
        <w:ind w:left="0"/>
        <w:jc w:val="left"/>
      </w:pPr>
      <w:r>
        <w:rPr>
          <w:rFonts w:ascii="Times New Roman"/>
          <w:b/>
          <w:i w:val="false"/>
          <w:color w:val="000000"/>
        </w:rPr>
        <w:t xml:space="preserve"> 43-тарау. Уәкілетті органдардың (лауазымды адамдардың) әкімшілік құқық бұзушылық туралы істерді қарауы</w:t>
      </w:r>
    </w:p>
    <w:bookmarkEnd w:id="2707"/>
    <w:p>
      <w:pPr>
        <w:spacing w:after="0"/>
        <w:ind w:left="0"/>
        <w:jc w:val="both"/>
      </w:pPr>
      <w:r>
        <w:rPr>
          <w:rFonts w:ascii="Times New Roman"/>
          <w:b w:val="false"/>
          <w:i w:val="false"/>
          <w:color w:val="ff0000"/>
          <w:sz w:val="28"/>
        </w:rPr>
        <w:t xml:space="preserve">
      Ескерту. 43-тараудың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812-бап. Әкiмшiлiк құқық бұзушылық туралы iс қаралатын орын</w:t>
      </w:r>
    </w:p>
    <w:bookmarkStart w:name="z2929" w:id="2708"/>
    <w:p>
      <w:pPr>
        <w:spacing w:after="0"/>
        <w:ind w:left="0"/>
        <w:jc w:val="both"/>
      </w:pPr>
      <w:r>
        <w:rPr>
          <w:rFonts w:ascii="Times New Roman"/>
          <w:b w:val="false"/>
          <w:i w:val="false"/>
          <w:color w:val="000000"/>
          <w:sz w:val="28"/>
        </w:rPr>
        <w:t>
      1. Әкiмшiлiк құқық бұзушылық туралы iс оның жасалған жерi бойынша, ал осы Кодексте көзделген жағдайларда әкiмшiлiк құқық бұзушылық туралы iсті қарау ведомстволық бағыныстылығына жататын уәкілетті органның (лауазымды адамның) орналасқан жері бойынша қаралады. Өзіне қатысты әкімшілік құқық бұзушылық туралы іс бойынша іс жүргізіліп жатқан тұлғаның өтінішхаты бойынша іс осы тұлғаның тұрғылықты жері немесе көлік құралдарының, кемелердің, оның ішінде шағын көлемді кемелердің есепке алыну жері бойынша бойынша қаралуы мүмкін.</w:t>
      </w:r>
    </w:p>
    <w:bookmarkEnd w:id="2708"/>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632-баптарында</w:t>
      </w:r>
      <w:r>
        <w:rPr>
          <w:rFonts w:ascii="Times New Roman"/>
          <w:b w:val="false"/>
          <w:i w:val="false"/>
          <w:color w:val="000000"/>
          <w:sz w:val="28"/>
        </w:rPr>
        <w:t xml:space="preserve"> көзделген әкiмшiлiк құқық бұзушылық туралы iстер көлiк құралдары, кемелер, оның iшiнде шағын көлемдi кемелер есепке алынған жер бойынша немесе өзiне қатысты әкiмшiлiк құқық бұзушылық туралы iс бойынша іс жүргiзiлiп жатқан тұлғаның тұрғылықты жерi бойынша да қаралуы мүмкiн.</w:t>
      </w:r>
    </w:p>
    <w:bookmarkStart w:name="z2930" w:id="2709"/>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440 және 481-баптарында көзделген әкiмшiлiк құқық бұзушылықтар туралы iстер олар жасалған жер бойынша немесе өзiне қатысты әкiмшiлiк құқық бұзушылық туралы іс бойынша iс жүргiзiлiп жатқан тұлғаның тұрғылықты жерi бойынша қаралады.</w:t>
      </w:r>
    </w:p>
    <w:bookmarkEnd w:id="2709"/>
    <w:bookmarkStart w:name="z2931" w:id="2710"/>
    <w:p>
      <w:pPr>
        <w:spacing w:after="0"/>
        <w:ind w:left="0"/>
        <w:jc w:val="both"/>
      </w:pPr>
      <w:r>
        <w:rPr>
          <w:rFonts w:ascii="Times New Roman"/>
          <w:b w:val="false"/>
          <w:i w:val="false"/>
          <w:color w:val="000000"/>
          <w:sz w:val="28"/>
        </w:rPr>
        <w:t>
      4. Кәмелетке толмағандардың, олардың ата-анасының немесе оларды алмастыратын адамдардың әкiмшiлiк құқық бұзушылықтары туралы iстер өзiне қатысты әкiмшiлiк құқық бұзушылық туралы іс бойынша iс жүргiзiлiп жатқан адамның тұрғылықты жерi бойынша қаралады.</w:t>
      </w:r>
    </w:p>
    <w:bookmarkEnd w:id="2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813-бап. Әкiмшiлiк құқық бұзушылық туралы iстi қарауға әзiрлеу</w:t>
      </w:r>
    </w:p>
    <w:bookmarkStart w:name="z2932" w:id="2711"/>
    <w:p>
      <w:pPr>
        <w:spacing w:after="0"/>
        <w:ind w:left="0"/>
        <w:jc w:val="both"/>
      </w:pPr>
      <w:r>
        <w:rPr>
          <w:rFonts w:ascii="Times New Roman"/>
          <w:b w:val="false"/>
          <w:i w:val="false"/>
          <w:color w:val="000000"/>
          <w:sz w:val="28"/>
        </w:rPr>
        <w:t>
      Орган (лауазымды адам) әкiмшiлiк құқық бұзушылық туралы iстi қарауға дайындау кезiнде:</w:t>
      </w:r>
    </w:p>
    <w:bookmarkEnd w:id="2711"/>
    <w:p>
      <w:pPr>
        <w:spacing w:after="0"/>
        <w:ind w:left="0"/>
        <w:jc w:val="both"/>
      </w:pPr>
      <w:r>
        <w:rPr>
          <w:rFonts w:ascii="Times New Roman"/>
          <w:b w:val="false"/>
          <w:i w:val="false"/>
          <w:color w:val="000000"/>
          <w:sz w:val="28"/>
        </w:rPr>
        <w:t>
      1) аталған iстi қарау өздерiнiң құзыретiне жата ма;</w:t>
      </w:r>
    </w:p>
    <w:p>
      <w:pPr>
        <w:spacing w:after="0"/>
        <w:ind w:left="0"/>
        <w:jc w:val="both"/>
      </w:pPr>
      <w:r>
        <w:rPr>
          <w:rFonts w:ascii="Times New Roman"/>
          <w:b w:val="false"/>
          <w:i w:val="false"/>
          <w:color w:val="000000"/>
          <w:sz w:val="28"/>
        </w:rPr>
        <w:t>
      2) аталған iстi лауазымды адамның қарау мүмкiндiгiн болғызбайтын мән-жайлар бар ма;</w:t>
      </w:r>
    </w:p>
    <w:p>
      <w:pPr>
        <w:spacing w:after="0"/>
        <w:ind w:left="0"/>
        <w:jc w:val="both"/>
      </w:pPr>
      <w:r>
        <w:rPr>
          <w:rFonts w:ascii="Times New Roman"/>
          <w:b w:val="false"/>
          <w:i w:val="false"/>
          <w:color w:val="000000"/>
          <w:sz w:val="28"/>
        </w:rPr>
        <w:t xml:space="preserve">
      3)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бас тартулар бар ма; </w:t>
      </w:r>
    </w:p>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тұлғаларға iстің қаралатын орны мен уақыты туралы хабарланған ба деген мәселелердi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813-бапқа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814-бап. Лауазымды адамның әкiмшiлiк құқық бұзушылық туралы iстi қарау мүмкiндiгiн болғызбайтын мән-жайлар</w:t>
      </w:r>
    </w:p>
    <w:p>
      <w:pPr>
        <w:spacing w:after="0"/>
        <w:ind w:left="0"/>
        <w:jc w:val="both"/>
      </w:pPr>
      <w:r>
        <w:rPr>
          <w:rFonts w:ascii="Times New Roman"/>
          <w:b w:val="false"/>
          <w:i w:val="false"/>
          <w:color w:val="000000"/>
          <w:sz w:val="28"/>
        </w:rPr>
        <w:t>
      Қарауына әкiмшiлiк құқық бұзушылық туралы iс берiлген лауазымды адам, егер бұл адам:</w:t>
      </w:r>
    </w:p>
    <w:p>
      <w:pPr>
        <w:spacing w:after="0"/>
        <w:ind w:left="0"/>
        <w:jc w:val="both"/>
      </w:pPr>
      <w:r>
        <w:rPr>
          <w:rFonts w:ascii="Times New Roman"/>
          <w:b w:val="false"/>
          <w:i w:val="false"/>
          <w:color w:val="000000"/>
          <w:sz w:val="28"/>
        </w:rPr>
        <w:t>
      1) жауаптылыққа тартылып отырған адамның немесе жәбiрленушiнiң, олардың өкiлдерiнiң, қорғаушының туысы болған;</w:t>
      </w:r>
    </w:p>
    <w:p>
      <w:pPr>
        <w:spacing w:after="0"/>
        <w:ind w:left="0"/>
        <w:jc w:val="both"/>
      </w:pPr>
      <w:r>
        <w:rPr>
          <w:rFonts w:ascii="Times New Roman"/>
          <w:b w:val="false"/>
          <w:i w:val="false"/>
          <w:color w:val="000000"/>
          <w:sz w:val="28"/>
        </w:rPr>
        <w:t>
      2) iстiң шешiлуiне жеке өзі, тiкелей немесе жанама түрде мүдделi болған жағдайларда, аталған iстi қарай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814-бап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815-бап. Лауазымды адамның өздiгiнен бас тартуы және оған қарсылық білдіру</w:t>
      </w:r>
    </w:p>
    <w:p>
      <w:pPr>
        <w:spacing w:after="0"/>
        <w:ind w:left="0"/>
        <w:jc w:val="both"/>
      </w:pPr>
      <w:r>
        <w:rPr>
          <w:rFonts w:ascii="Times New Roman"/>
          <w:b w:val="false"/>
          <w:i w:val="false"/>
          <w:color w:val="ff0000"/>
          <w:sz w:val="28"/>
        </w:rPr>
        <w:t xml:space="preserve">
      Ескерту. 815-баптың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34" w:id="2712"/>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814-бабында</w:t>
      </w:r>
      <w:r>
        <w:rPr>
          <w:rFonts w:ascii="Times New Roman"/>
          <w:b w:val="false"/>
          <w:i w:val="false"/>
          <w:color w:val="000000"/>
          <w:sz w:val="28"/>
        </w:rPr>
        <w:t xml:space="preserve"> көзделген мән-жайлар болған кезде лауазымды адам өздігінен бас тартатыны туралы мәлiмдеуге мiндеттi.</w:t>
      </w:r>
    </w:p>
    <w:bookmarkEnd w:id="2712"/>
    <w:bookmarkStart w:name="z2935" w:id="2713"/>
    <w:p>
      <w:pPr>
        <w:spacing w:after="0"/>
        <w:ind w:left="0"/>
        <w:jc w:val="both"/>
      </w:pPr>
      <w:r>
        <w:rPr>
          <w:rFonts w:ascii="Times New Roman"/>
          <w:b w:val="false"/>
          <w:i w:val="false"/>
          <w:color w:val="000000"/>
          <w:sz w:val="28"/>
        </w:rPr>
        <w:t>
      2. Осы Кодекстiң 814-бабында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лауазымды адамға қарсылық білдіруін мәлiмдеуге құқылы.</w:t>
      </w:r>
    </w:p>
    <w:bookmarkEnd w:id="2713"/>
    <w:bookmarkStart w:name="z2936" w:id="2714"/>
    <w:p>
      <w:pPr>
        <w:spacing w:after="0"/>
        <w:ind w:left="0"/>
        <w:jc w:val="both"/>
      </w:pPr>
      <w:r>
        <w:rPr>
          <w:rFonts w:ascii="Times New Roman"/>
          <w:b w:val="false"/>
          <w:i w:val="false"/>
          <w:color w:val="000000"/>
          <w:sz w:val="28"/>
        </w:rPr>
        <w:t>
      3. Өздiгiнен бас тарту, қарсылық білдіру туралы мәлiмдемелер жоғары тұрған лауазымды адамға берiледi.</w:t>
      </w:r>
    </w:p>
    <w:bookmarkEnd w:id="2714"/>
    <w:bookmarkStart w:name="z2937" w:id="2715"/>
    <w:p>
      <w:pPr>
        <w:spacing w:after="0"/>
        <w:ind w:left="0"/>
        <w:jc w:val="both"/>
      </w:pPr>
      <w:r>
        <w:rPr>
          <w:rFonts w:ascii="Times New Roman"/>
          <w:b w:val="false"/>
          <w:i w:val="false"/>
          <w:color w:val="000000"/>
          <w:sz w:val="28"/>
        </w:rPr>
        <w:t>
      4. Жоғары тұрған лауазымды адам өздiгiнен бас тарту, қарсылық білдіру туралы мәлiмдеменi келіп түскен күннен бастап бiр тәулiк iшiнде қарайды.</w:t>
      </w:r>
    </w:p>
    <w:bookmarkEnd w:id="2715"/>
    <w:bookmarkStart w:name="z2938" w:id="2716"/>
    <w:p>
      <w:pPr>
        <w:spacing w:after="0"/>
        <w:ind w:left="0"/>
        <w:jc w:val="both"/>
      </w:pPr>
      <w:r>
        <w:rPr>
          <w:rFonts w:ascii="Times New Roman"/>
          <w:b w:val="false"/>
          <w:i w:val="false"/>
          <w:color w:val="000000"/>
          <w:sz w:val="28"/>
        </w:rPr>
        <w:t>
      5. Өздiгiнен бас тарту, қарсылық білдіру туралы мәлiмдеменi қарау нәтижелерi бойынша мәлiмдеменi қанағаттандыру туралы не оларды қанағаттандырудан бас тарту туралы ұйғарым шығарылады.</w:t>
      </w:r>
    </w:p>
    <w:bookmarkEnd w:id="2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816-бап. Әкiмшiлiк құқық бұзушылық туралы iстi қарауға дайындау кезiнде орган (лауазымды адам) қабылдайтын шешiм</w:t>
      </w:r>
    </w:p>
    <w:p>
      <w:pPr>
        <w:spacing w:after="0"/>
        <w:ind w:left="0"/>
        <w:jc w:val="both"/>
      </w:pPr>
      <w:r>
        <w:rPr>
          <w:rFonts w:ascii="Times New Roman"/>
          <w:b w:val="false"/>
          <w:i w:val="false"/>
          <w:color w:val="ff0000"/>
          <w:sz w:val="28"/>
        </w:rPr>
        <w:t xml:space="preserve">
      Ескерту. 816-баптың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39" w:id="2717"/>
    <w:p>
      <w:pPr>
        <w:spacing w:after="0"/>
        <w:ind w:left="0"/>
        <w:jc w:val="both"/>
      </w:pPr>
      <w:r>
        <w:rPr>
          <w:rFonts w:ascii="Times New Roman"/>
          <w:b w:val="false"/>
          <w:i w:val="false"/>
          <w:color w:val="000000"/>
          <w:sz w:val="28"/>
        </w:rPr>
        <w:t>
      1. Әкiмшiлiк құқық бұзушылық туралы iстi қарауға дайындау кезiнде орган (лауазымды адам) мынадай шешім қабылдайды:</w:t>
      </w:r>
    </w:p>
    <w:bookmarkEnd w:id="2717"/>
    <w:p>
      <w:pPr>
        <w:spacing w:after="0"/>
        <w:ind w:left="0"/>
        <w:jc w:val="both"/>
      </w:pPr>
      <w:r>
        <w:rPr>
          <w:rFonts w:ascii="Times New Roman"/>
          <w:b w:val="false"/>
          <w:i w:val="false"/>
          <w:color w:val="000000"/>
          <w:sz w:val="28"/>
        </w:rPr>
        <w:t>
      1) iстiң қаралатын уақыты мен орнын тағайындау туралы;</w:t>
      </w:r>
    </w:p>
    <w:p>
      <w:pPr>
        <w:spacing w:after="0"/>
        <w:ind w:left="0"/>
        <w:jc w:val="both"/>
      </w:pPr>
      <w:r>
        <w:rPr>
          <w:rFonts w:ascii="Times New Roman"/>
          <w:b w:val="false"/>
          <w:i w:val="false"/>
          <w:color w:val="000000"/>
          <w:sz w:val="28"/>
        </w:rPr>
        <w:t>
      2) iс бойынша адамдарды шақыру, қажеттi қосымша материалдарды талап етіп алдыру, қажет болған жағдайда сараптама тағайындау туралы;</w:t>
      </w:r>
    </w:p>
    <w:p>
      <w:pPr>
        <w:spacing w:after="0"/>
        <w:ind w:left="0"/>
        <w:jc w:val="both"/>
      </w:pPr>
      <w:r>
        <w:rPr>
          <w:rFonts w:ascii="Times New Roman"/>
          <w:b w:val="false"/>
          <w:i w:val="false"/>
          <w:color w:val="000000"/>
          <w:sz w:val="28"/>
        </w:rPr>
        <w:t>
      3) iстi қарауды кейiнге қалдыру туралы;</w:t>
      </w:r>
    </w:p>
    <w:p>
      <w:pPr>
        <w:spacing w:after="0"/>
        <w:ind w:left="0"/>
        <w:jc w:val="both"/>
      </w:pPr>
      <w:r>
        <w:rPr>
          <w:rFonts w:ascii="Times New Roman"/>
          <w:b w:val="false"/>
          <w:i w:val="false"/>
          <w:color w:val="000000"/>
          <w:sz w:val="28"/>
        </w:rPr>
        <w:t>
      4) егер осы iстi қарау өзінің құзыретiне жатпаса не судьяға, лауазымды адамға қарсылық білдіру туралы ұйғарым шығарылса, әкiмшiлiк құқық бұзушылық туралы хаттаманы және iстiң басқа да материалдарын ведомстволық бағыныстылығы бойынша қарауға беру туралы;</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812-бабына</w:t>
      </w:r>
      <w:r>
        <w:rPr>
          <w:rFonts w:ascii="Times New Roman"/>
          <w:b w:val="false"/>
          <w:i w:val="false"/>
          <w:color w:val="000000"/>
          <w:sz w:val="28"/>
        </w:rPr>
        <w:t xml:space="preserve"> сәйкес iстi мәнi бойынша қарауға беру туралы.</w:t>
      </w:r>
    </w:p>
    <w:bookmarkStart w:name="z2940" w:id="2718"/>
    <w:p>
      <w:pPr>
        <w:spacing w:after="0"/>
        <w:ind w:left="0"/>
        <w:jc w:val="both"/>
      </w:pPr>
      <w:r>
        <w:rPr>
          <w:rFonts w:ascii="Times New Roman"/>
          <w:b w:val="false"/>
          <w:i w:val="false"/>
          <w:color w:val="000000"/>
          <w:sz w:val="28"/>
        </w:rPr>
        <w:t>
      2. Осы баптың бiрiншi бөлiгiнде көзделген шешiмдер ұйғарым түрiнде шығарылады.</w:t>
      </w:r>
    </w:p>
    <w:bookmarkEnd w:id="2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42" w:id="2719"/>
    <w:p>
      <w:pPr>
        <w:spacing w:after="0"/>
        <w:ind w:left="0"/>
        <w:jc w:val="both"/>
      </w:pPr>
      <w:r>
        <w:rPr>
          <w:rFonts w:ascii="Times New Roman"/>
          <w:b w:val="false"/>
          <w:i w:val="false"/>
          <w:color w:val="000000"/>
          <w:sz w:val="28"/>
        </w:rPr>
        <w:t>
      4. Әкімшілік құқық бұзушылық туралы істерді қарауға уәкілеттік берілген орган (лауазымды адам) іс жүргізуде сол бір адамға қатысты қозғалған екі және одан көп істің барын анықтай отырып, бұл істерді бірге қарау үшін бір іс жүргізуге біріктіруге құқылы.</w:t>
      </w:r>
    </w:p>
    <w:bookmarkEnd w:id="2719"/>
    <w:bookmarkStart w:name="z2943" w:id="2720"/>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744-бабының</w:t>
      </w:r>
      <w:r>
        <w:rPr>
          <w:rFonts w:ascii="Times New Roman"/>
          <w:b w:val="false"/>
          <w:i w:val="false"/>
          <w:color w:val="000000"/>
          <w:sz w:val="28"/>
        </w:rPr>
        <w:t xml:space="preserve"> төртiншi бөлiгiнде, </w:t>
      </w:r>
      <w:r>
        <w:rPr>
          <w:rFonts w:ascii="Times New Roman"/>
          <w:b w:val="false"/>
          <w:i w:val="false"/>
          <w:color w:val="000000"/>
          <w:sz w:val="28"/>
        </w:rPr>
        <w:t>746-бабының</w:t>
      </w:r>
      <w:r>
        <w:rPr>
          <w:rFonts w:ascii="Times New Roman"/>
          <w:b w:val="false"/>
          <w:i w:val="false"/>
          <w:color w:val="000000"/>
          <w:sz w:val="28"/>
        </w:rPr>
        <w:t xml:space="preserve">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әзiрлеу кезiнде iстi қарайтын орган (лауазымды адам) аталған адамдарды күштеп әкелу туралы ұйғарым шығаруға құқылы.</w:t>
      </w:r>
    </w:p>
    <w:bookmarkEnd w:id="2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816-бапқа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817-бап. Әкiмшiлiк құқық бұзушылық туралы iстердi қарау мерзiмдерi</w:t>
      </w:r>
    </w:p>
    <w:bookmarkStart w:name="z3770" w:id="2721"/>
    <w:p>
      <w:pPr>
        <w:spacing w:after="0"/>
        <w:ind w:left="0"/>
        <w:jc w:val="both"/>
      </w:pPr>
      <w:r>
        <w:rPr>
          <w:rFonts w:ascii="Times New Roman"/>
          <w:b w:val="false"/>
          <w:i w:val="false"/>
          <w:color w:val="000000"/>
          <w:sz w:val="28"/>
        </w:rPr>
        <w:t>
      1. Әкiмшiлiк құқық бұзушылық туралы iстерді iстi қарауға құқық берілген орган (лауазымды адам) әкiмшiлiк құқық бұзушылық туралы хаттаманы және iстiң басқа да материалдарын алған күннен бастап он бес тәулік ішінде қарайды.</w:t>
      </w:r>
    </w:p>
    <w:bookmarkEnd w:id="2721"/>
    <w:p>
      <w:pPr>
        <w:spacing w:after="0"/>
        <w:ind w:left="0"/>
        <w:jc w:val="both"/>
      </w:pPr>
      <w:r>
        <w:rPr>
          <w:rFonts w:ascii="Times New Roman"/>
          <w:b w:val="false"/>
          <w:i w:val="false"/>
          <w:color w:val="000000"/>
          <w:sz w:val="28"/>
        </w:rPr>
        <w:t xml:space="preserve">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қысқартылған іс жүргізу тәртібімен мәні бойынша қаралған істерді қоспағанда, іс айыппұл төлеу қажеттігі туралы нұсқама тиісінше жеткізілген кезден бастап он бес тәулік өткен соң қаралды деп есептеледі. </w:t>
      </w:r>
    </w:p>
    <w:bookmarkStart w:name="z3771" w:id="2722"/>
    <w:p>
      <w:pPr>
        <w:spacing w:after="0"/>
        <w:ind w:left="0"/>
        <w:jc w:val="both"/>
      </w:pPr>
      <w:r>
        <w:rPr>
          <w:rFonts w:ascii="Times New Roman"/>
          <w:b w:val="false"/>
          <w:i w:val="false"/>
          <w:color w:val="000000"/>
          <w:sz w:val="28"/>
        </w:rPr>
        <w:t>
      2.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iстi қарап жатқан орган (лауазымды адам) iстiң қаралатын мерзiмiн ұзартуы, бiрақ бiр айдан аспайтындай етіп ұзартуы мүмкiн. Мерзімді ұзарту туралы уәжді ұйғарым шығарылады.</w:t>
      </w:r>
    </w:p>
    <w:bookmarkEnd w:id="2722"/>
    <w:bookmarkStart w:name="z3772" w:id="2723"/>
    <w:p>
      <w:pPr>
        <w:spacing w:after="0"/>
        <w:ind w:left="0"/>
        <w:jc w:val="both"/>
      </w:pPr>
      <w:r>
        <w:rPr>
          <w:rFonts w:ascii="Times New Roman"/>
          <w:b w:val="false"/>
          <w:i w:val="false"/>
          <w:color w:val="000000"/>
          <w:sz w:val="28"/>
        </w:rPr>
        <w:t>
      3. Әкiмшiлiк ұстап алуға ұшыраған адамға қатысты әкімшілік құқық бұзушылық туралы іс оны ұстап алған кезден бастап жиырма төрт сағаттан кешiктiрмей қаралады.</w:t>
      </w:r>
    </w:p>
    <w:bookmarkEnd w:id="2723"/>
    <w:bookmarkStart w:name="z3773" w:id="2724"/>
    <w:p>
      <w:pPr>
        <w:spacing w:after="0"/>
        <w:ind w:left="0"/>
        <w:jc w:val="both"/>
      </w:pPr>
      <w:r>
        <w:rPr>
          <w:rFonts w:ascii="Times New Roman"/>
          <w:b w:val="false"/>
          <w:i w:val="false"/>
          <w:color w:val="000000"/>
          <w:sz w:val="28"/>
        </w:rPr>
        <w:t>
      4. Егер өзіне қатысты әкімшілік құқық бұзушылық туралы іс қозғалған адам лауазымды адамның әкімшілік құқық бұзушылық туралы іс қозғауына негіз болатын тексеру нәтижелеріне және өзге де мән-жайларға шағым жасаса, әкімшілік құқық бұзушылық туралы істі қарап жатқан орган (лауазымды адам) әкімшілік құқық бұзушылық туралы істің қаралу мерзімін соттың тиісті шешімі шығарылғанға және заңды күшіне енгенге дейін немесе өзіне қатысты әкімшілік құқық бұзушылық туралы іс қозғалған адамның шағымын қарайтын органның (лауазымды адамның) шешіміне шағым жасау мерзімі өткенге дейін ұзартады.</w:t>
      </w:r>
    </w:p>
    <w:bookmarkEnd w:id="2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817-бап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818-бап. Әкiмшiлiк құқық бұзушылық туралы iстердi қарау тәртiбi</w:t>
      </w:r>
    </w:p>
    <w:bookmarkStart w:name="z2948" w:id="2725"/>
    <w:p>
      <w:pPr>
        <w:spacing w:after="0"/>
        <w:ind w:left="0"/>
        <w:jc w:val="both"/>
      </w:pPr>
      <w:r>
        <w:rPr>
          <w:rFonts w:ascii="Times New Roman"/>
          <w:b w:val="false"/>
          <w:i w:val="false"/>
          <w:color w:val="000000"/>
          <w:sz w:val="28"/>
        </w:rPr>
        <w:t>
      1. Орган (лауазымды адам) әкiмшiлiк құқық бұзушылық туралы iстi қарауға кiрiскенде:</w:t>
      </w:r>
    </w:p>
    <w:bookmarkEnd w:id="2725"/>
    <w:p>
      <w:pPr>
        <w:spacing w:after="0"/>
        <w:ind w:left="0"/>
        <w:jc w:val="both"/>
      </w:pPr>
      <w:r>
        <w:rPr>
          <w:rFonts w:ascii="Times New Roman"/>
          <w:b w:val="false"/>
          <w:i w:val="false"/>
          <w:color w:val="000000"/>
          <w:sz w:val="28"/>
        </w:rPr>
        <w:t>
      1) iстi кiм қарайтынын, қандай iс қаралуға жататынын, кiм және осы Кодекстiң қандай бабының негiзiнде жауаптылыққа тартылатынын хабарлайды;</w:t>
      </w:r>
    </w:p>
    <w:p>
      <w:pPr>
        <w:spacing w:after="0"/>
        <w:ind w:left="0"/>
        <w:jc w:val="both"/>
      </w:pPr>
      <w:r>
        <w:rPr>
          <w:rFonts w:ascii="Times New Roman"/>
          <w:b w:val="false"/>
          <w:i w:val="false"/>
          <w:color w:val="000000"/>
          <w:sz w:val="28"/>
        </w:rPr>
        <w:t>
      2) әкiмшiлiк жауаптылыққа тартылатын жеке тұлғаның немесе заңды тұлға өкiлiнiң, сондай-ақ iстi қарауға қатысатын өзге де тұлғалардың келгенiне көз жеткiзедi;</w:t>
      </w:r>
    </w:p>
    <w:p>
      <w:pPr>
        <w:spacing w:after="0"/>
        <w:ind w:left="0"/>
        <w:jc w:val="both"/>
      </w:pPr>
      <w:r>
        <w:rPr>
          <w:rFonts w:ascii="Times New Roman"/>
          <w:b w:val="false"/>
          <w:i w:val="false"/>
          <w:color w:val="000000"/>
          <w:sz w:val="28"/>
        </w:rPr>
        <w:t>
      3) iс бойынша іс жүргiзуге қатысушылардың жеке басын анықтайды және жеке тұлғаның заңды өкілдерінің немесе заңды тұлға өкiлдерiнiң, қорғаушының өкiлеттiктерiн тексереді;</w:t>
      </w:r>
    </w:p>
    <w:p>
      <w:pPr>
        <w:spacing w:after="0"/>
        <w:ind w:left="0"/>
        <w:jc w:val="both"/>
      </w:pPr>
      <w:r>
        <w:rPr>
          <w:rFonts w:ascii="Times New Roman"/>
          <w:b w:val="false"/>
          <w:i w:val="false"/>
          <w:color w:val="000000"/>
          <w:sz w:val="28"/>
        </w:rPr>
        <w:t>
      4) іс бойынша iс жүргiзуге қатысушылардың келмеу себептерiн анықтайды және аталған адамдар болмағанда iсті қарау туралы не iсті қарауды кейiнге қалдыру туралы шешiм қабылдайды;</w:t>
      </w:r>
    </w:p>
    <w:p>
      <w:pPr>
        <w:spacing w:after="0"/>
        <w:ind w:left="0"/>
        <w:jc w:val="both"/>
      </w:pPr>
      <w:r>
        <w:rPr>
          <w:rFonts w:ascii="Times New Roman"/>
          <w:b w:val="false"/>
          <w:i w:val="false"/>
          <w:color w:val="000000"/>
          <w:sz w:val="28"/>
        </w:rPr>
        <w:t>
      5) қажет болған жағдайларда iсті қарау кезiнде қатысуы мiндеттi болып табылатын адамды күштеп әкелу туралы ұйғарым шығарады, аудармашыны тағайындайды;</w:t>
      </w:r>
    </w:p>
    <w:p>
      <w:pPr>
        <w:spacing w:after="0"/>
        <w:ind w:left="0"/>
        <w:jc w:val="both"/>
      </w:pPr>
      <w:r>
        <w:rPr>
          <w:rFonts w:ascii="Times New Roman"/>
          <w:b w:val="false"/>
          <w:i w:val="false"/>
          <w:color w:val="000000"/>
          <w:sz w:val="28"/>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pPr>
        <w:spacing w:after="0"/>
        <w:ind w:left="0"/>
        <w:jc w:val="both"/>
      </w:pPr>
      <w:r>
        <w:rPr>
          <w:rFonts w:ascii="Times New Roman"/>
          <w:b w:val="false"/>
          <w:i w:val="false"/>
          <w:color w:val="000000"/>
          <w:sz w:val="28"/>
        </w:rPr>
        <w:t>
      7) іс жүргізу тілін айқындайды, мәлімдеме жасау, түсiнiктемелер мен айғақтар беру, өтiнiшхаттар мәлімдеу, шағымдар жасау, іс материалдарымен танысу, оны қарау кезiнде ана тiлiнде немесе өзіне қатысты іс жүргізіліп жатқан адам өзі бiлетiн басқа да тiлде сөз сөйлеу, аудармашының көрсететін қызметтерін тегiн пайдалану құқығын түсiндiредi;</w:t>
      </w:r>
    </w:p>
    <w:p>
      <w:pPr>
        <w:spacing w:after="0"/>
        <w:ind w:left="0"/>
        <w:jc w:val="both"/>
      </w:pPr>
      <w:r>
        <w:rPr>
          <w:rFonts w:ascii="Times New Roman"/>
          <w:b w:val="false"/>
          <w:i w:val="false"/>
          <w:color w:val="000000"/>
          <w:sz w:val="28"/>
        </w:rPr>
        <w:t>
      8) мәлiмделген бас тартуларды және өтiнiшхаттарды шешедi;</w:t>
      </w:r>
    </w:p>
    <w:p>
      <w:pPr>
        <w:spacing w:after="0"/>
        <w:ind w:left="0"/>
        <w:jc w:val="both"/>
      </w:pPr>
      <w:r>
        <w:rPr>
          <w:rFonts w:ascii="Times New Roman"/>
          <w:b w:val="false"/>
          <w:i w:val="false"/>
          <w:color w:val="000000"/>
          <w:sz w:val="28"/>
        </w:rPr>
        <w:t>
      9) әкiмшiлiк құқық бұзушылық туралы хаттаманы, ал қажет болған кезде істің өзге де материалдарын жария етеді;</w:t>
      </w:r>
    </w:p>
    <w:p>
      <w:pPr>
        <w:spacing w:after="0"/>
        <w:ind w:left="0"/>
        <w:jc w:val="both"/>
      </w:pPr>
      <w:r>
        <w:rPr>
          <w:rFonts w:ascii="Times New Roman"/>
          <w:b w:val="false"/>
          <w:i w:val="false"/>
          <w:color w:val="000000"/>
          <w:sz w:val="28"/>
        </w:rPr>
        <w:t>
      10) өзiне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қарауға прокурор қатысқан жағдайда оның қорытындысын тыңдайды;</w:t>
      </w:r>
    </w:p>
    <w:p>
      <w:pPr>
        <w:spacing w:after="0"/>
        <w:ind w:left="0"/>
        <w:jc w:val="both"/>
      </w:pPr>
      <w:r>
        <w:rPr>
          <w:rFonts w:ascii="Times New Roman"/>
          <w:b w:val="false"/>
          <w:i w:val="false"/>
          <w:color w:val="000000"/>
          <w:sz w:val="28"/>
        </w:rPr>
        <w:t>
      11) мыналарға: егер iсті қарайтын лауазымды адамға қарсылық білдіру iстi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мәнi бойынша қарауға кедергi келтiрсе, олардың қарсылық білдіруіне; iстi қарауға қатысатын адамдардың келу немесе iс бойынша қосымша материалдарды талап етіп алдыру қажеттiгiне байланысты, сондай-ақ осы Кодекстiң 51-бабының екiншi бөлiгiнде көзделген жағдайларда iсті қарауды кейiнге қалдыру туралы ұйғарым шығарады. Қажет болған жағдайда орган (лауазымды адам) сараптама тағайындау туралы ұйғарым шығарады;</w:t>
      </w:r>
    </w:p>
    <w:p>
      <w:pPr>
        <w:spacing w:after="0"/>
        <w:ind w:left="0"/>
        <w:jc w:val="both"/>
      </w:pPr>
      <w:r>
        <w:rPr>
          <w:rFonts w:ascii="Times New Roman"/>
          <w:b w:val="false"/>
          <w:i w:val="false"/>
          <w:color w:val="000000"/>
          <w:sz w:val="28"/>
        </w:rPr>
        <w:t xml:space="preserve">
      12) осы Кодекстiң </w:t>
      </w:r>
      <w:r>
        <w:rPr>
          <w:rFonts w:ascii="Times New Roman"/>
          <w:b w:val="false"/>
          <w:i w:val="false"/>
          <w:color w:val="000000"/>
          <w:sz w:val="28"/>
        </w:rPr>
        <w:t>816-бабында</w:t>
      </w:r>
      <w:r>
        <w:rPr>
          <w:rFonts w:ascii="Times New Roman"/>
          <w:b w:val="false"/>
          <w:i w:val="false"/>
          <w:color w:val="000000"/>
          <w:sz w:val="28"/>
        </w:rPr>
        <w:t xml:space="preserve"> көзделген жағдайларда iстi мәнi бойынша қарауға беру туралы ұйғарым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50" w:id="2726"/>
    <w:p>
      <w:pPr>
        <w:spacing w:after="0"/>
        <w:ind w:left="0"/>
        <w:jc w:val="both"/>
      </w:pPr>
      <w:r>
        <w:rPr>
          <w:rFonts w:ascii="Times New Roman"/>
          <w:b w:val="false"/>
          <w:i w:val="false"/>
          <w:color w:val="000000"/>
          <w:sz w:val="28"/>
        </w:rPr>
        <w:t>
      3. Әкiмшiлiк құқық бұзушылық туралы іс қозғаған лауазымды адам немесе өкілдерінің әкiмшiлiк құқық бұзушылық туралы істер қозғауға құқығы бар мемлекеттік органның өкілі істі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w:t>
      </w:r>
    </w:p>
    <w:bookmarkEnd w:id="2726"/>
    <w:bookmarkStart w:name="z2951" w:id="2727"/>
    <w:p>
      <w:pPr>
        <w:spacing w:after="0"/>
        <w:ind w:left="0"/>
        <w:jc w:val="both"/>
      </w:pPr>
      <w:r>
        <w:rPr>
          <w:rFonts w:ascii="Times New Roman"/>
          <w:b w:val="false"/>
          <w:i w:val="false"/>
          <w:color w:val="000000"/>
          <w:sz w:val="28"/>
        </w:rPr>
        <w:t>
      4. Қажет болған жағдайларда осы Кодексте көзделген басқа да процестік әрекеттер жүзеге асырылады.</w:t>
      </w:r>
    </w:p>
    <w:bookmarkEnd w:id="2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819-бап. Әкiмшiлiк құқық бұзушылық туралы iстi қарау кезiнде анықтауға жататын мән-жайлар</w:t>
      </w:r>
    </w:p>
    <w:bookmarkStart w:name="z3774" w:id="2728"/>
    <w:p>
      <w:pPr>
        <w:spacing w:after="0"/>
        <w:ind w:left="0"/>
        <w:jc w:val="both"/>
      </w:pPr>
      <w:r>
        <w:rPr>
          <w:rFonts w:ascii="Times New Roman"/>
          <w:b w:val="false"/>
          <w:i w:val="false"/>
          <w:color w:val="000000"/>
          <w:sz w:val="28"/>
        </w:rPr>
        <w:t xml:space="preserve">
      1. Орган (лауазымды адам) әкiмшiлiк құқық бұзушылық туралы iстi қарау кезiнде әкiмшiлiк құқық бұзушылық жасалды ма, осы тұлға оны жасауға кiнәлi ме, ол әкiмшiлiк жауаптылыққа жатады ма, жауаптылықты жеңiлдететiн және ауырлататын мән-жайлар бар ма, мүлiктiк залал келтiрiлген бе,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болғызбайтын мән-жайлар, сондай-ақ тұлғаны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bookmarkEnd w:id="2728"/>
    <w:bookmarkStart w:name="z3775" w:id="2729"/>
    <w:p>
      <w:pPr>
        <w:spacing w:after="0"/>
        <w:ind w:left="0"/>
        <w:jc w:val="both"/>
      </w:pPr>
      <w:r>
        <w:rPr>
          <w:rFonts w:ascii="Times New Roman"/>
          <w:b w:val="false"/>
          <w:i w:val="false"/>
          <w:color w:val="000000"/>
          <w:sz w:val="28"/>
        </w:rPr>
        <w:t xml:space="preserve">
      2. Орган (лауазымды адам) осы баптың бірінші бөлігінде көрсетілген мән-жайлардың анықталуын ескере отырып, өзіне қатысты әкiмшiлiк құқық бұзушылық туралы іс қозғалған тұлғаға салынған және осы Кодекстің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 мөлшерін қысқартуға, бірақ айыппұлдың жалпы сомасының отыз пайызынан аспайтындай етіп қысқартуға құқылы.</w:t>
      </w:r>
    </w:p>
    <w:bookmarkEnd w:id="2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820-бап. Сот отырысының хаттамасы</w:t>
      </w:r>
    </w:p>
    <w:p>
      <w:pPr>
        <w:spacing w:after="0"/>
        <w:ind w:left="0"/>
        <w:jc w:val="both"/>
      </w:pPr>
      <w:r>
        <w:rPr>
          <w:rFonts w:ascii="Times New Roman"/>
          <w:b w:val="false"/>
          <w:i w:val="false"/>
          <w:color w:val="ff0000"/>
          <w:sz w:val="28"/>
        </w:rPr>
        <w:t xml:space="preserve">
      Ескерту. 820-бап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820-1-бап. Сот отырысын аудио-, бейнежазба құралдарымен түсіріп алу</w:t>
      </w:r>
    </w:p>
    <w:bookmarkStart w:name="z3399" w:id="2730"/>
    <w:p>
      <w:pPr>
        <w:spacing w:after="0"/>
        <w:ind w:left="0"/>
        <w:jc w:val="both"/>
      </w:pPr>
      <w:r>
        <w:rPr>
          <w:rFonts w:ascii="Times New Roman"/>
          <w:b w:val="false"/>
          <w:i w:val="false"/>
          <w:color w:val="ff0000"/>
          <w:sz w:val="28"/>
        </w:rPr>
        <w:t>
      Ескерту. 43-тарау 820-1-баппен толықтырылды - ҚР 31.10.2015</w:t>
      </w:r>
      <w:r>
        <w:rPr>
          <w:rFonts w:ascii="Times New Roman"/>
          <w:b w:val="false"/>
          <w:i w:val="false"/>
          <w:color w:val="ff0000"/>
          <w:sz w:val="28"/>
        </w:rPr>
        <w:t xml:space="preserve"> № 378-V</w:t>
      </w:r>
      <w:r>
        <w:rPr>
          <w:rFonts w:ascii="Times New Roman"/>
          <w:b w:val="false"/>
          <w:i w:val="false"/>
          <w:color w:val="ff0000"/>
          <w:sz w:val="28"/>
        </w:rPr>
        <w:t xml:space="preserve">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2730"/>
    <w:p>
      <w:pPr>
        <w:spacing w:after="0"/>
        <w:ind w:left="0"/>
        <w:jc w:val="both"/>
      </w:pPr>
      <w:r>
        <w:rPr>
          <w:rFonts w:ascii="Times New Roman"/>
          <w:b/>
          <w:i w:val="false"/>
          <w:color w:val="000000"/>
          <w:sz w:val="28"/>
        </w:rPr>
        <w:t>821-бап. Әкiмшiлiк құқық бұзушылық туралы iстi қарау нәтижелерi бойынша шешiмдердiң түрлерi</w:t>
      </w:r>
    </w:p>
    <w:bookmarkStart w:name="z2961" w:id="2731"/>
    <w:p>
      <w:pPr>
        <w:spacing w:after="0"/>
        <w:ind w:left="0"/>
        <w:jc w:val="both"/>
      </w:pPr>
      <w:r>
        <w:rPr>
          <w:rFonts w:ascii="Times New Roman"/>
          <w:b w:val="false"/>
          <w:i w:val="false"/>
          <w:color w:val="000000"/>
          <w:sz w:val="28"/>
        </w:rPr>
        <w:t>
      1. Орган (лауазымды адам) әкiмшiлiк құқық бұзушылық туралы iстi қарап, мынадай қаулылардың бiрiн шығарады:</w:t>
      </w:r>
    </w:p>
    <w:bookmarkEnd w:id="2731"/>
    <w:p>
      <w:pPr>
        <w:spacing w:after="0"/>
        <w:ind w:left="0"/>
        <w:jc w:val="both"/>
      </w:pPr>
      <w:r>
        <w:rPr>
          <w:rFonts w:ascii="Times New Roman"/>
          <w:b w:val="false"/>
          <w:i w:val="false"/>
          <w:color w:val="000000"/>
          <w:sz w:val="28"/>
        </w:rPr>
        <w:t>
      1) әкiмшiлiк жаза қолдану туралы;</w:t>
      </w:r>
    </w:p>
    <w:p>
      <w:pPr>
        <w:spacing w:after="0"/>
        <w:ind w:left="0"/>
        <w:jc w:val="both"/>
      </w:pPr>
      <w:r>
        <w:rPr>
          <w:rFonts w:ascii="Times New Roman"/>
          <w:b w:val="false"/>
          <w:i w:val="false"/>
          <w:color w:val="000000"/>
          <w:sz w:val="28"/>
        </w:rPr>
        <w:t>
      2) іс бойынша iс жүргiзудi тоқтату туралы.</w:t>
      </w:r>
    </w:p>
    <w:bookmarkStart w:name="z3776" w:id="2732"/>
    <w:p>
      <w:pPr>
        <w:spacing w:after="0"/>
        <w:ind w:left="0"/>
        <w:jc w:val="both"/>
      </w:pPr>
      <w:r>
        <w:rPr>
          <w:rFonts w:ascii="Times New Roman"/>
          <w:b w:val="false"/>
          <w:i w:val="false"/>
          <w:color w:val="000000"/>
          <w:sz w:val="28"/>
        </w:rPr>
        <w:t xml:space="preserve">
      1-1. Әкiмшiлiк құқық бұзушылық автоматты режимде жұмыс істейтін сертификатталған арнайы техникалық бақылау-өлшеу құралдарымен және аспаптарымен тiркелген жағдайда, әкiмшiлiк құқық бұзушылық туралы iс бойынша шешiм айыппұл төлеу қажеттігі туралы нұсқама түрінде ресімделеді, ол қысқартылған іс жүргізу тәртібімен мәні бойынша қаралған істерді қоспағанда, осы Кодекстің </w:t>
      </w:r>
      <w:r>
        <w:rPr>
          <w:rFonts w:ascii="Times New Roman"/>
          <w:b w:val="false"/>
          <w:i w:val="false"/>
          <w:color w:val="000000"/>
          <w:sz w:val="28"/>
        </w:rPr>
        <w:t>817-бабына</w:t>
      </w:r>
      <w:r>
        <w:rPr>
          <w:rFonts w:ascii="Times New Roman"/>
          <w:b w:val="false"/>
          <w:i w:val="false"/>
          <w:color w:val="000000"/>
          <w:sz w:val="28"/>
        </w:rPr>
        <w:t xml:space="preserve"> сәйкес қаралған деп саналады.</w:t>
      </w:r>
    </w:p>
    <w:bookmarkEnd w:id="2732"/>
    <w:bookmarkStart w:name="z2962" w:id="2733"/>
    <w:p>
      <w:pPr>
        <w:spacing w:after="0"/>
        <w:ind w:left="0"/>
        <w:jc w:val="both"/>
      </w:pPr>
      <w:r>
        <w:rPr>
          <w:rFonts w:ascii="Times New Roman"/>
          <w:b w:val="false"/>
          <w:i w:val="false"/>
          <w:color w:val="000000"/>
          <w:sz w:val="28"/>
        </w:rPr>
        <w:t>
      2. Орган (лауазымды адам) істі қарау нәтижесінде жасалған әрекетке заңдық бағаның қате екенін мойындай отырып, құқық бұзушылықтың саралануын заңның онша қатаң емес әкімшілік жазаны көздейтін бабына немесе бап бөлігіне өзгертуге міндетті.</w:t>
      </w:r>
    </w:p>
    <w:bookmarkEnd w:id="2733"/>
    <w:bookmarkStart w:name="z2963" w:id="2734"/>
    <w:p>
      <w:pPr>
        <w:spacing w:after="0"/>
        <w:ind w:left="0"/>
        <w:jc w:val="both"/>
      </w:pPr>
      <w:r>
        <w:rPr>
          <w:rFonts w:ascii="Times New Roman"/>
          <w:b w:val="false"/>
          <w:i w:val="false"/>
          <w:color w:val="000000"/>
          <w:sz w:val="28"/>
        </w:rPr>
        <w:t>
      3. Көлік құралы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bookmarkEnd w:id="2734"/>
    <w:bookmarkStart w:name="z2056" w:id="2735"/>
    <w:p>
      <w:pPr>
        <w:spacing w:after="0"/>
        <w:ind w:left="0"/>
        <w:jc w:val="both"/>
      </w:pPr>
      <w:r>
        <w:rPr>
          <w:rFonts w:ascii="Times New Roman"/>
          <w:b w:val="false"/>
          <w:i w:val="false"/>
          <w:color w:val="000000"/>
          <w:sz w:val="28"/>
        </w:rPr>
        <w:t>
      3-1. Азаматтық және қызметтік қару иесін және (немесе) пайдаланушысын азаматтық және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2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65" w:id="2736"/>
    <w:p>
      <w:pPr>
        <w:spacing w:after="0"/>
        <w:ind w:left="0"/>
        <w:jc w:val="both"/>
      </w:pPr>
      <w:r>
        <w:rPr>
          <w:rFonts w:ascii="Times New Roman"/>
          <w:b w:val="false"/>
          <w:i w:val="false"/>
          <w:color w:val="000000"/>
          <w:sz w:val="28"/>
        </w:rPr>
        <w:t>
      5. Іс бойынша іс жүргiзудi тоқтату туралы қаулы:</w:t>
      </w:r>
    </w:p>
    <w:bookmarkEnd w:id="273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741-бабында</w:t>
      </w:r>
      <w:r>
        <w:rPr>
          <w:rFonts w:ascii="Times New Roman"/>
          <w:b w:val="false"/>
          <w:i w:val="false"/>
          <w:color w:val="000000"/>
          <w:sz w:val="28"/>
        </w:rPr>
        <w:t xml:space="preserve"> көзделген іс бойынша iс жүргiзудi болғызбайтын мән-жайлар болған;</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742-бабында</w:t>
      </w:r>
      <w:r>
        <w:rPr>
          <w:rFonts w:ascii="Times New Roman"/>
          <w:b w:val="false"/>
          <w:i w:val="false"/>
          <w:color w:val="000000"/>
          <w:sz w:val="28"/>
        </w:rPr>
        <w:t xml:space="preserve"> көзделген әкiмшiлiк жауаптылыққа тартпауға мүмкiндiк беретiн мән-жайлар болған;</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32-бабына</w:t>
      </w:r>
      <w:r>
        <w:rPr>
          <w:rFonts w:ascii="Times New Roman"/>
          <w:b w:val="false"/>
          <w:i w:val="false"/>
          <w:color w:val="000000"/>
          <w:sz w:val="28"/>
        </w:rPr>
        <w:t xml:space="preserve"> сәйкес тұлғаны тәртiптiк жауаптылыққа тарту туралы мәселенi шешу үшiн iс материалдары тиiстi органдарға берілетiн жағдайларда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821-бапқа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822-бап. Әкiмшiлiк құқық бұзушылық туралы iс бойынша қаулы</w:t>
      </w:r>
    </w:p>
    <w:bookmarkStart w:name="z2966" w:id="2737"/>
    <w:p>
      <w:pPr>
        <w:spacing w:after="0"/>
        <w:ind w:left="0"/>
        <w:jc w:val="both"/>
      </w:pPr>
      <w:r>
        <w:rPr>
          <w:rFonts w:ascii="Times New Roman"/>
          <w:b w:val="false"/>
          <w:i w:val="false"/>
          <w:color w:val="000000"/>
          <w:sz w:val="28"/>
        </w:rPr>
        <w:t>
      1. Әкiмшiлiк құқық бұзушылық туралы iс бойынша қаулыда:</w:t>
      </w:r>
    </w:p>
    <w:bookmarkEnd w:id="2737"/>
    <w:p>
      <w:pPr>
        <w:spacing w:after="0"/>
        <w:ind w:left="0"/>
        <w:jc w:val="both"/>
      </w:pPr>
      <w:r>
        <w:rPr>
          <w:rFonts w:ascii="Times New Roman"/>
          <w:b w:val="false"/>
          <w:i w:val="false"/>
          <w:color w:val="000000"/>
          <w:sz w:val="28"/>
        </w:rPr>
        <w:t>
      1) қаулы шығарған лауазымды адамның лауазымы, тегі, аты-жөні;</w:t>
      </w:r>
    </w:p>
    <w:p>
      <w:pPr>
        <w:spacing w:after="0"/>
        <w:ind w:left="0"/>
        <w:jc w:val="both"/>
      </w:pPr>
      <w:r>
        <w:rPr>
          <w:rFonts w:ascii="Times New Roman"/>
          <w:b w:val="false"/>
          <w:i w:val="false"/>
          <w:color w:val="000000"/>
          <w:sz w:val="28"/>
        </w:rPr>
        <w:t>
      2) iстiң қаралған күнi мен орны;</w:t>
      </w:r>
    </w:p>
    <w:p>
      <w:pPr>
        <w:spacing w:after="0"/>
        <w:ind w:left="0"/>
        <w:jc w:val="both"/>
      </w:pPr>
      <w:r>
        <w:rPr>
          <w:rFonts w:ascii="Times New Roman"/>
          <w:b w:val="false"/>
          <w:i w:val="false"/>
          <w:color w:val="000000"/>
          <w:sz w:val="28"/>
        </w:rPr>
        <w:t xml:space="preserve">
      3) өзiне қатысты iс қаралған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деректемелерi, сәйкестендіру нөмiрi, тұрғылықты жерi бойынша тiркелгенi туралы мәлiметтер, жұмыс орны; заңды тұлғалар үшiн – атауы, ұйымдық-құқықтық нысаны, орналасқан жерi, заңды тұлға ретiнде мемлекеттiк тiркеу нөмiрi мен күнi, сәйкестендіру нөмiрi және банк деректемелерi; </w:t>
      </w:r>
    </w:p>
    <w:p>
      <w:pPr>
        <w:spacing w:after="0"/>
        <w:ind w:left="0"/>
        <w:jc w:val="both"/>
      </w:pPr>
      <w:r>
        <w:rPr>
          <w:rFonts w:ascii="Times New Roman"/>
          <w:b w:val="false"/>
          <w:i w:val="false"/>
          <w:color w:val="000000"/>
          <w:sz w:val="28"/>
        </w:rPr>
        <w:t>
      4) қаралып жатқан iс бойынша iс жүргiзу тiлi;</w:t>
      </w:r>
    </w:p>
    <w:p>
      <w:pPr>
        <w:spacing w:after="0"/>
        <w:ind w:left="0"/>
        <w:jc w:val="both"/>
      </w:pPr>
      <w:r>
        <w:rPr>
          <w:rFonts w:ascii="Times New Roman"/>
          <w:b w:val="false"/>
          <w:i w:val="false"/>
          <w:color w:val="000000"/>
          <w:sz w:val="28"/>
        </w:rPr>
        <w:t xml:space="preserve">
      5) осы Кодекстiң әкiмшiлiк құқық бұзушылық үшiн жауаптылық көзделетiн бабы; </w:t>
      </w:r>
    </w:p>
    <w:p>
      <w:pPr>
        <w:spacing w:after="0"/>
        <w:ind w:left="0"/>
        <w:jc w:val="both"/>
      </w:pPr>
      <w:r>
        <w:rPr>
          <w:rFonts w:ascii="Times New Roman"/>
          <w:b w:val="false"/>
          <w:i w:val="false"/>
          <w:color w:val="000000"/>
          <w:sz w:val="28"/>
        </w:rPr>
        <w:t>
      6) iстi қарау кезiнде анықталған мән-жайлар;</w:t>
      </w:r>
    </w:p>
    <w:p>
      <w:pPr>
        <w:spacing w:after="0"/>
        <w:ind w:left="0"/>
        <w:jc w:val="both"/>
      </w:pPr>
      <w:r>
        <w:rPr>
          <w:rFonts w:ascii="Times New Roman"/>
          <w:b w:val="false"/>
          <w:i w:val="false"/>
          <w:color w:val="000000"/>
          <w:sz w:val="28"/>
        </w:rPr>
        <w:t xml:space="preserve">
      7) iс бойынша шешiм; </w:t>
      </w:r>
    </w:p>
    <w:p>
      <w:pPr>
        <w:spacing w:after="0"/>
        <w:ind w:left="0"/>
        <w:jc w:val="both"/>
      </w:pPr>
      <w:r>
        <w:rPr>
          <w:rFonts w:ascii="Times New Roman"/>
          <w:b w:val="false"/>
          <w:i w:val="false"/>
          <w:color w:val="000000"/>
          <w:sz w:val="28"/>
        </w:rPr>
        <w:t>
      8) қаулыға шағым жасаудың тәртiбi мен мерзімдері;</w:t>
      </w:r>
    </w:p>
    <w:p>
      <w:pPr>
        <w:spacing w:after="0"/>
        <w:ind w:left="0"/>
        <w:jc w:val="both"/>
      </w:pPr>
      <w:r>
        <w:rPr>
          <w:rFonts w:ascii="Times New Roman"/>
          <w:b w:val="false"/>
          <w:i w:val="false"/>
          <w:color w:val="000000"/>
          <w:sz w:val="28"/>
        </w:rPr>
        <w:t>
      9) айыппұлды ерікті түрде төлеу немесе әкімшілік жазаның өзге түрін орындау мерзімдері көрсетілуге тиіс.</w:t>
      </w:r>
    </w:p>
    <w:bookmarkStart w:name="z2967" w:id="2738"/>
    <w:p>
      <w:pPr>
        <w:spacing w:after="0"/>
        <w:ind w:left="0"/>
        <w:jc w:val="both"/>
      </w:pPr>
      <w:r>
        <w:rPr>
          <w:rFonts w:ascii="Times New Roman"/>
          <w:b w:val="false"/>
          <w:i w:val="false"/>
          <w:color w:val="000000"/>
          <w:sz w:val="28"/>
        </w:rPr>
        <w:t>
      2. Әкiмшiлiк құқық бұзушылық туралы iс бойынша қаулы заңды және негізделген болуға тиiс.</w:t>
      </w:r>
    </w:p>
    <w:bookmarkEnd w:id="2738"/>
    <w:bookmarkStart w:name="z2968" w:id="2739"/>
    <w:p>
      <w:pPr>
        <w:spacing w:after="0"/>
        <w:ind w:left="0"/>
        <w:jc w:val="both"/>
      </w:pPr>
      <w:r>
        <w:rPr>
          <w:rFonts w:ascii="Times New Roman"/>
          <w:b w:val="false"/>
          <w:i w:val="false"/>
          <w:color w:val="000000"/>
          <w:sz w:val="28"/>
        </w:rPr>
        <w:t>
      3. Әкiмшiлiк құқық бұзушылық туралы iс бойынша қаулыда жеке тұлғаның өзімен бірге алып жүрген, алынып қойылған заттары мен құжаттары туралы, заңды тұлғаға тиесiлi алынып қойылған құжаттар мен мүлiк туралы мәселелер шешiлуге және көрсетілуге тиiс, бұл ретте:</w:t>
      </w:r>
    </w:p>
    <w:bookmarkEnd w:id="2739"/>
    <w:p>
      <w:pPr>
        <w:spacing w:after="0"/>
        <w:ind w:left="0"/>
        <w:jc w:val="both"/>
      </w:pPr>
      <w:r>
        <w:rPr>
          <w:rFonts w:ascii="Times New Roman"/>
          <w:b w:val="false"/>
          <w:i w:val="false"/>
          <w:color w:val="000000"/>
          <w:sz w:val="28"/>
        </w:rPr>
        <w:t>
      1) әкiмшiлiк құқық бұзушылық жасаудың құралдары не нысанасы болған және әкiмшiлiк жауаптылыққа тартылған жеке немесе заңды тұлғаға тиесiлi заттар осы Кодекстiң 2-бөлiмiнің Ерекше бөлiгi нормаларының санкцияларында көзделген жағдайларда тәркiленедi не тиiстi мекемелерге берiледi немесе жойылады; қалған жағдайларда тиесiлiлігі бойынша қайтарылады;</w:t>
      </w:r>
    </w:p>
    <w:p>
      <w:pPr>
        <w:spacing w:after="0"/>
        <w:ind w:left="0"/>
        <w:jc w:val="both"/>
      </w:pPr>
      <w:r>
        <w:rPr>
          <w:rFonts w:ascii="Times New Roman"/>
          <w:b w:val="false"/>
          <w:i w:val="false"/>
          <w:color w:val="000000"/>
          <w:sz w:val="28"/>
        </w:rPr>
        <w:t>
      2) айналысына тыйым салынған заттар тиiстi мекемелерге берiледi немесе жойылады;</w:t>
      </w:r>
    </w:p>
    <w:p>
      <w:pPr>
        <w:spacing w:after="0"/>
        <w:ind w:left="0"/>
        <w:jc w:val="both"/>
      </w:pPr>
      <w:r>
        <w:rPr>
          <w:rFonts w:ascii="Times New Roman"/>
          <w:b w:val="false"/>
          <w:i w:val="false"/>
          <w:color w:val="000000"/>
          <w:sz w:val="28"/>
        </w:rPr>
        <w:t>
      3) құнды болып табылмайтын және пайдалануға келмейтін заттар жойылуға жатады, ал мүдделi тұлғалар өтiнiшхат берген жағдайларда оларға берiлуi мүмкiн;</w:t>
      </w:r>
    </w:p>
    <w:p>
      <w:pPr>
        <w:spacing w:after="0"/>
        <w:ind w:left="0"/>
        <w:jc w:val="both"/>
      </w:pPr>
      <w:r>
        <w:rPr>
          <w:rFonts w:ascii="Times New Roman"/>
          <w:b w:val="false"/>
          <w:i w:val="false"/>
          <w:color w:val="000000"/>
          <w:sz w:val="28"/>
        </w:rPr>
        <w:t>
      4) заттай дәлелдемелер болып табылатын құжаттар iсте оның бүкiл сақталу мерзiмi iшiнде қалады не мүдделi тұлғаларға берiледi.</w:t>
      </w:r>
    </w:p>
    <w:bookmarkStart w:name="z2969" w:id="2740"/>
    <w:p>
      <w:pPr>
        <w:spacing w:after="0"/>
        <w:ind w:left="0"/>
        <w:jc w:val="both"/>
      </w:pPr>
      <w:r>
        <w:rPr>
          <w:rFonts w:ascii="Times New Roman"/>
          <w:b w:val="false"/>
          <w:i w:val="false"/>
          <w:color w:val="000000"/>
          <w:sz w:val="28"/>
        </w:rPr>
        <w:t>
      4. Әкімшілік құқық бұзушылық туралы істі қарау нәтижелері бойынша шығарылған қаулы жазбаша ресімделеді және осындай қаулы шығарған лауазымды адам оған қол қояды не осындай қаулы шығарған лауазымды адамның электрондық цифрлық қолтаңбасы арқылы куәландырылған электрондық құжат нысанында ресімделеді.</w:t>
      </w:r>
    </w:p>
    <w:bookmarkEnd w:id="2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822-1. Айыппұл төлеу қажеттігі туралы нұсқама және оны жіберу тәртібі</w:t>
      </w:r>
    </w:p>
    <w:bookmarkStart w:name="z3778" w:id="2741"/>
    <w:p>
      <w:pPr>
        <w:spacing w:after="0"/>
        <w:ind w:left="0"/>
        <w:jc w:val="both"/>
      </w:pPr>
      <w:r>
        <w:rPr>
          <w:rFonts w:ascii="Times New Roman"/>
          <w:b w:val="false"/>
          <w:i w:val="false"/>
          <w:color w:val="000000"/>
          <w:sz w:val="28"/>
        </w:rPr>
        <w:t>
      1. Айыппұл төлеу қажеттігі туралы нұсқамада мыналар көрсетілуге тиіс:</w:t>
      </w:r>
    </w:p>
    <w:bookmarkEnd w:id="2741"/>
    <w:p>
      <w:pPr>
        <w:spacing w:after="0"/>
        <w:ind w:left="0"/>
        <w:jc w:val="both"/>
      </w:pPr>
      <w:r>
        <w:rPr>
          <w:rFonts w:ascii="Times New Roman"/>
          <w:b w:val="false"/>
          <w:i w:val="false"/>
          <w:color w:val="000000"/>
          <w:sz w:val="28"/>
        </w:rPr>
        <w:t xml:space="preserve">
      1) айыппұл төлеу қажеттігі туралы нұсқаманы ресімдеген органның атауы, орналасқан жері; </w:t>
      </w:r>
    </w:p>
    <w:p>
      <w:pPr>
        <w:spacing w:after="0"/>
        <w:ind w:left="0"/>
        <w:jc w:val="both"/>
      </w:pPr>
      <w:r>
        <w:rPr>
          <w:rFonts w:ascii="Times New Roman"/>
          <w:b w:val="false"/>
          <w:i w:val="false"/>
          <w:color w:val="000000"/>
          <w:sz w:val="28"/>
        </w:rPr>
        <w:t>
      2) өзіне қатысты айыппұл төлеу қажеттігі туралы нұсқама ресімделген көлік құралының меншік иесі (иесі) туралы мәліметтер: жеке тұлғалар үшін – тегі, аты, әкесінің аты (болған кезде), туған күні, тіркелген жері және басқа да қажетті дербес деректер; заңды тұлғалар үшін – атауы, ұйымдық-құқықтық нысаны, орналасқан жері;</w:t>
      </w:r>
    </w:p>
    <w:p>
      <w:pPr>
        <w:spacing w:after="0"/>
        <w:ind w:left="0"/>
        <w:jc w:val="both"/>
      </w:pPr>
      <w:r>
        <w:rPr>
          <w:rFonts w:ascii="Times New Roman"/>
          <w:b w:val="false"/>
          <w:i w:val="false"/>
          <w:color w:val="000000"/>
          <w:sz w:val="28"/>
        </w:rPr>
        <w:t xml:space="preserve">
      3) көлік құралы туралы мәліметтер: маркасы, моделі, мемлекеттік тіркеу нөмірі белгісі; </w:t>
      </w:r>
    </w:p>
    <w:p>
      <w:pPr>
        <w:spacing w:after="0"/>
        <w:ind w:left="0"/>
        <w:jc w:val="both"/>
      </w:pPr>
      <w:r>
        <w:rPr>
          <w:rFonts w:ascii="Times New Roman"/>
          <w:b w:val="false"/>
          <w:i w:val="false"/>
          <w:color w:val="000000"/>
          <w:sz w:val="28"/>
        </w:rPr>
        <w:t>
      4) әкімшілік құқық бұзушылықтың күні, уақыты, орны, мәні, осы Кодекстің әкімшілік құқық бұзушылық үшін жауаптылықты көздейтін бабы;</w:t>
      </w:r>
    </w:p>
    <w:p>
      <w:pPr>
        <w:spacing w:after="0"/>
        <w:ind w:left="0"/>
        <w:jc w:val="both"/>
      </w:pPr>
      <w:r>
        <w:rPr>
          <w:rFonts w:ascii="Times New Roman"/>
          <w:b w:val="false"/>
          <w:i w:val="false"/>
          <w:color w:val="000000"/>
          <w:sz w:val="28"/>
        </w:rPr>
        <w:t>
      5) автоматты режимде жұмыс істейтін сертификатталған арнайы техникалық бақылау-өлшеу құралының және аспабының көрсеткіштері;</w:t>
      </w:r>
    </w:p>
    <w:p>
      <w:pPr>
        <w:spacing w:after="0"/>
        <w:ind w:left="0"/>
        <w:jc w:val="both"/>
      </w:pPr>
      <w:r>
        <w:rPr>
          <w:rFonts w:ascii="Times New Roman"/>
          <w:b w:val="false"/>
          <w:i w:val="false"/>
          <w:color w:val="000000"/>
          <w:sz w:val="28"/>
        </w:rPr>
        <w:t>
      6) автоматты режимде жұмыс істейтін сертификатталған арнайы техникалық бақылау-өлшеу құралының және аспабының атауы, нөмірі, метрологиялық тексеру күні;</w:t>
      </w:r>
    </w:p>
    <w:p>
      <w:pPr>
        <w:spacing w:after="0"/>
        <w:ind w:left="0"/>
        <w:jc w:val="both"/>
      </w:pPr>
      <w:r>
        <w:rPr>
          <w:rFonts w:ascii="Times New Roman"/>
          <w:b w:val="false"/>
          <w:i w:val="false"/>
          <w:color w:val="000000"/>
          <w:sz w:val="28"/>
        </w:rPr>
        <w:t>
      7) айыппұл сомасы;</w:t>
      </w:r>
    </w:p>
    <w:p>
      <w:pPr>
        <w:spacing w:after="0"/>
        <w:ind w:left="0"/>
        <w:jc w:val="both"/>
      </w:pPr>
      <w:r>
        <w:rPr>
          <w:rFonts w:ascii="Times New Roman"/>
          <w:b w:val="false"/>
          <w:i w:val="false"/>
          <w:color w:val="000000"/>
          <w:sz w:val="28"/>
        </w:rPr>
        <w:t>
      8) айыппұлды ерікті немесе қысқартылған іс жүргізу тәртібімен төлеу мерзімі;</w:t>
      </w:r>
    </w:p>
    <w:p>
      <w:pPr>
        <w:spacing w:after="0"/>
        <w:ind w:left="0"/>
        <w:jc w:val="both"/>
      </w:pPr>
      <w:r>
        <w:rPr>
          <w:rFonts w:ascii="Times New Roman"/>
          <w:b w:val="false"/>
          <w:i w:val="false"/>
          <w:color w:val="000000"/>
          <w:sz w:val="28"/>
        </w:rPr>
        <w:t xml:space="preserve">
      9) нұсқамаға шағымдану тәртібі мен мерзімі; </w:t>
      </w:r>
    </w:p>
    <w:p>
      <w:pPr>
        <w:spacing w:after="0"/>
        <w:ind w:left="0"/>
        <w:jc w:val="both"/>
      </w:pPr>
      <w:r>
        <w:rPr>
          <w:rFonts w:ascii="Times New Roman"/>
          <w:b w:val="false"/>
          <w:i w:val="false"/>
          <w:color w:val="000000"/>
          <w:sz w:val="28"/>
        </w:rPr>
        <w:t>
      10) электрондық цифрлық қолтаңба.</w:t>
      </w:r>
    </w:p>
    <w:bookmarkStart w:name="z3779" w:id="2742"/>
    <w:p>
      <w:pPr>
        <w:spacing w:after="0"/>
        <w:ind w:left="0"/>
        <w:jc w:val="both"/>
      </w:pPr>
      <w:r>
        <w:rPr>
          <w:rFonts w:ascii="Times New Roman"/>
          <w:b w:val="false"/>
          <w:i w:val="false"/>
          <w:color w:val="000000"/>
          <w:sz w:val="28"/>
        </w:rPr>
        <w:t>
      2. Жазбаша нысанмен қатар айыппұл төлеу қажеттігі туралы нұсқаманың электрондық нысаны пайдаланылуы мүмкін.</w:t>
      </w:r>
    </w:p>
    <w:bookmarkEnd w:id="2742"/>
    <w:bookmarkStart w:name="z3780" w:id="2743"/>
    <w:p>
      <w:pPr>
        <w:spacing w:after="0"/>
        <w:ind w:left="0"/>
        <w:jc w:val="both"/>
      </w:pPr>
      <w:r>
        <w:rPr>
          <w:rFonts w:ascii="Times New Roman"/>
          <w:b w:val="false"/>
          <w:i w:val="false"/>
          <w:color w:val="000000"/>
          <w:sz w:val="28"/>
        </w:rPr>
        <w:t>
      3. Белгіленген үлгідегі түбіртегі бар, айыппұл төлеу қажеттігі туралы нұсқама әкімшілік құқық бұзушылық тіркелген күннен бастап он тәулік ішінде көлік құралының меншік иесіне (иесіне) жіберіледі.</w:t>
      </w:r>
    </w:p>
    <w:bookmarkEnd w:id="2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43-тарау 822-1-тармақпен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823-бап. Әкiмшiлiк құқық бұзушылық туралы iс бойынша қаулыны жариялау және қаулының көшiрмесiн тапсыру</w:t>
      </w:r>
    </w:p>
    <w:bookmarkStart w:name="z2970" w:id="2744"/>
    <w:p>
      <w:pPr>
        <w:spacing w:after="0"/>
        <w:ind w:left="0"/>
        <w:jc w:val="both"/>
      </w:pPr>
      <w:r>
        <w:rPr>
          <w:rFonts w:ascii="Times New Roman"/>
          <w:b w:val="false"/>
          <w:i w:val="false"/>
          <w:color w:val="000000"/>
          <w:sz w:val="28"/>
        </w:rPr>
        <w:t>
      1. Әкiмшiлiк құқық бұзушылық туралы iс бойынша қаулы iс қаралып бiткен соң дереу жарияланады.</w:t>
      </w:r>
    </w:p>
    <w:bookmarkEnd w:id="2744"/>
    <w:bookmarkStart w:name="z2971" w:id="2745"/>
    <w:p>
      <w:pPr>
        <w:spacing w:after="0"/>
        <w:ind w:left="0"/>
        <w:jc w:val="both"/>
      </w:pPr>
      <w:r>
        <w:rPr>
          <w:rFonts w:ascii="Times New Roman"/>
          <w:b w:val="false"/>
          <w:i w:val="false"/>
          <w:color w:val="000000"/>
          <w:sz w:val="28"/>
        </w:rPr>
        <w:t xml:space="preserve">
      2. Әкімшілік құқық бұзушылық туралы істі қарау нәтижелері бойынша шығарылған қаулы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748-баптарда</w:t>
      </w:r>
      <w:r>
        <w:rPr>
          <w:rFonts w:ascii="Times New Roman"/>
          <w:b w:val="false"/>
          <w:i w:val="false"/>
          <w:color w:val="000000"/>
          <w:sz w:val="28"/>
        </w:rPr>
        <w:t xml:space="preserve"> көрсетілген тұлғаларға жарияланған күнінен бастап үш тәулік ішінде табыс етіледі және (немесе) жолданады.</w:t>
      </w:r>
    </w:p>
    <w:bookmarkEnd w:id="2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823-бапқа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824-бап. Әкiмшiлiк құқық бұзушылық туралы iс бойынша ұйғарым</w:t>
      </w:r>
    </w:p>
    <w:p>
      <w:pPr>
        <w:spacing w:after="0"/>
        <w:ind w:left="0"/>
        <w:jc w:val="both"/>
      </w:pPr>
      <w:r>
        <w:rPr>
          <w:rFonts w:ascii="Times New Roman"/>
          <w:b w:val="false"/>
          <w:i w:val="false"/>
          <w:color w:val="000000"/>
          <w:sz w:val="28"/>
        </w:rPr>
        <w:t>
      Әкiмшiлiк құқық бұзушылық туралы iс бойынша ұйғарымда айыппұлды өз еркімен төлеу мерзімдерін немесе әкімшілік жазаның өзге де түрін орындауды қоспағанда, осы Кодекстің 822-бабының бірінші бөлігінде көзделген мәліметтер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824-бап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825-бап. Жаңылыс, қате жазуларды және арифметикалық қателерді түзету</w:t>
      </w:r>
    </w:p>
    <w:bookmarkStart w:name="z2973" w:id="2746"/>
    <w:p>
      <w:pPr>
        <w:spacing w:after="0"/>
        <w:ind w:left="0"/>
        <w:jc w:val="both"/>
      </w:pPr>
      <w:r>
        <w:rPr>
          <w:rFonts w:ascii="Times New Roman"/>
          <w:b w:val="false"/>
          <w:i w:val="false"/>
          <w:color w:val="000000"/>
          <w:sz w:val="28"/>
        </w:rPr>
        <w:t>
      1. Әкiмшiлiк құқық бұзушылық туралы iс бойынша қаулы шығарған орган (лауазымды адам) іс бойынша іс жүргізуге қатысушылардың,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 жазуларды және арифметикалық қателерді қаулының мазмұнын өзгертпей түзетуге құқылы.</w:t>
      </w:r>
    </w:p>
    <w:bookmarkEnd w:id="2746"/>
    <w:bookmarkStart w:name="z2974" w:id="2747"/>
    <w:p>
      <w:pPr>
        <w:spacing w:after="0"/>
        <w:ind w:left="0"/>
        <w:jc w:val="both"/>
      </w:pPr>
      <w:r>
        <w:rPr>
          <w:rFonts w:ascii="Times New Roman"/>
          <w:b w:val="false"/>
          <w:i w:val="false"/>
          <w:color w:val="000000"/>
          <w:sz w:val="28"/>
        </w:rPr>
        <w:t>
      2. Әкiмшiлiк құқық бұзушылық туралы iс бойынша қаулыға шағымды, прокурордың апелляциялық өтінішхатын, наразылығын қарау нәтижелері бойынша қабылданған қаулыдағы жаңылыс, қате жазуларды және арифметикалық қателерді түзету осы бапта белгіленген тәртіппен жүргізіледі.</w:t>
      </w:r>
    </w:p>
    <w:bookmarkEnd w:id="2747"/>
    <w:bookmarkStart w:name="z2975" w:id="2748"/>
    <w:p>
      <w:pPr>
        <w:spacing w:after="0"/>
        <w:ind w:left="0"/>
        <w:jc w:val="both"/>
      </w:pPr>
      <w:r>
        <w:rPr>
          <w:rFonts w:ascii="Times New Roman"/>
          <w:b w:val="false"/>
          <w:i w:val="false"/>
          <w:color w:val="000000"/>
          <w:sz w:val="28"/>
        </w:rPr>
        <w:t>
      3. Жаңылыс, қате жазуларды және арифметикалық қателерді түзетулер туралы арызды қарау арыз түскен күннен бастап үш тәулік ішінде жүргізіледі.</w:t>
      </w:r>
    </w:p>
    <w:bookmarkEnd w:id="2748"/>
    <w:bookmarkStart w:name="z2976" w:id="2749"/>
    <w:p>
      <w:pPr>
        <w:spacing w:after="0"/>
        <w:ind w:left="0"/>
        <w:jc w:val="both"/>
      </w:pPr>
      <w:r>
        <w:rPr>
          <w:rFonts w:ascii="Times New Roman"/>
          <w:b w:val="false"/>
          <w:i w:val="false"/>
          <w:color w:val="000000"/>
          <w:sz w:val="28"/>
        </w:rPr>
        <w:t>
      4. Жаңылыс, қате жазуларды немесе арифметикалық қатені түзету ұйғарым түрінде жүргізіледі.</w:t>
      </w:r>
    </w:p>
    <w:bookmarkEnd w:id="2749"/>
    <w:bookmarkStart w:name="z2977" w:id="2750"/>
    <w:p>
      <w:pPr>
        <w:spacing w:after="0"/>
        <w:ind w:left="0"/>
        <w:jc w:val="both"/>
      </w:pPr>
      <w:r>
        <w:rPr>
          <w:rFonts w:ascii="Times New Roman"/>
          <w:b w:val="false"/>
          <w:i w:val="false"/>
          <w:color w:val="000000"/>
          <w:sz w:val="28"/>
        </w:rPr>
        <w:t>
      5. Ұйғарымның көшірмесі ол шығарылған күннен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826-бап. Жекеше ұсыну</w:t>
      </w:r>
    </w:p>
    <w:bookmarkStart w:name="z3781" w:id="2751"/>
    <w:p>
      <w:pPr>
        <w:spacing w:after="0"/>
        <w:ind w:left="0"/>
        <w:jc w:val="both"/>
      </w:pPr>
      <w:r>
        <w:rPr>
          <w:rFonts w:ascii="Times New Roman"/>
          <w:b w:val="false"/>
          <w:i w:val="false"/>
          <w:color w:val="000000"/>
          <w:sz w:val="28"/>
        </w:rPr>
        <w:t>
      1. Заңдылықты бұзу жағдайлары анықталған, сондай-ақ әкімшілік құқық бұзушылықтарды жасауға ықпал ететін себептер мен жағдайлар белгіленген кезде орган (лауазымды адам) тиісті ұйымға және лауазымды адамдарға бұларды жою бойынша шаралар қолдану туралы ұсыну енгізеді.</w:t>
      </w:r>
    </w:p>
    <w:bookmarkEnd w:id="2751"/>
    <w:p>
      <w:pPr>
        <w:spacing w:after="0"/>
        <w:ind w:left="0"/>
        <w:jc w:val="both"/>
      </w:pPr>
      <w:r>
        <w:rPr>
          <w:rFonts w:ascii="Times New Roman"/>
          <w:b w:val="false"/>
          <w:i w:val="false"/>
          <w:color w:val="000000"/>
          <w:sz w:val="28"/>
        </w:rPr>
        <w:t>
      Органның (лауазымды адамның) ұсынуына жоғары тұрған органға (лауазымды адамға) оны алған күннен бастап он тәулік ішінде шағым берілуі мүмкін. Ұсынуға шағымды қарау нәтижелері бойынша шығарылған жоғары тұрған органның шешіміне әкімшілік құқық бұзушылықтар жөніндегі мамандандырылған аудандық және оған теңестірілген сотқа оны алған күннен бастап он тәулік ішінде шағым жасалуы мүмкін, оның шешімі шағымдалуға жатпайды. Органның (лауазымды адамның) шешімі ұйғарым түрінде шығарылады.</w:t>
      </w:r>
    </w:p>
    <w:bookmarkStart w:name="z3782" w:id="2752"/>
    <w:p>
      <w:pPr>
        <w:spacing w:after="0"/>
        <w:ind w:left="0"/>
        <w:jc w:val="both"/>
      </w:pPr>
      <w:r>
        <w:rPr>
          <w:rFonts w:ascii="Times New Roman"/>
          <w:b w:val="false"/>
          <w:i w:val="false"/>
          <w:color w:val="000000"/>
          <w:sz w:val="28"/>
        </w:rPr>
        <w:t>
      2. Ұйымдардың басшылары және басқа да лауазымды адамдар жекеше қаулыны алған күннен бастап бір ай ішінде қарауға және қолданған шаралар туралы ұсыну енгізген органға (лауазымды адамға) хабарлауға міндетті.</w:t>
      </w:r>
    </w:p>
    <w:bookmarkEnd w:id="2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783" w:id="2753"/>
    <w:p>
      <w:pPr>
        <w:spacing w:after="0"/>
        <w:ind w:left="0"/>
        <w:jc w:val="left"/>
      </w:pPr>
      <w:r>
        <w:rPr>
          <w:rFonts w:ascii="Times New Roman"/>
          <w:b/>
          <w:i w:val="false"/>
          <w:color w:val="000000"/>
        </w:rPr>
        <w:t xml:space="preserve"> 43-1-тарау. Жоғары тұрған органға (лауазымды адамға) әкімшілік құқық бұзушылықтар туралы істер бойынша заңды күшіне енбеген қаулыларға, айыппұл төлеу қажеттігі туралы нұсқамаларға шағым жасау, наразылық білдіру тәртібі</w:t>
      </w:r>
    </w:p>
    <w:bookmarkEnd w:id="2753"/>
    <w:p>
      <w:pPr>
        <w:spacing w:after="0"/>
        <w:ind w:left="0"/>
        <w:jc w:val="both"/>
      </w:pPr>
      <w:r>
        <w:rPr>
          <w:rFonts w:ascii="Times New Roman"/>
          <w:b w:val="false"/>
          <w:i w:val="false"/>
          <w:color w:val="ff0000"/>
          <w:sz w:val="28"/>
        </w:rPr>
        <w:t xml:space="preserve">
      Ескерту. 43-1-тараумен толықтырылды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826-1-бап. Әкімшілік құқық бұзушылық туралы іс бойынша қаулыға, айыппұл төлеу қажеттігі туралы нұсқамаға шағым жасау құқығы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жоғары тұрған органға (лауазымды адамға) әкімшілік құқық бұзушылық туралы іс бойынша қаулыға, айыппұл төлеу қажеттігі туралы нұсқамаға – шағым жасауы, ал прокурорлар наразылық білдіруі мүмкін. </w:t>
      </w:r>
    </w:p>
    <w:p>
      <w:pPr>
        <w:spacing w:after="0"/>
        <w:ind w:left="0"/>
        <w:jc w:val="both"/>
      </w:pPr>
      <w:r>
        <w:rPr>
          <w:rFonts w:ascii="Times New Roman"/>
          <w:b/>
          <w:i w:val="false"/>
          <w:color w:val="000000"/>
          <w:sz w:val="28"/>
        </w:rPr>
        <w:t>826-2-бап. Әкімшілік құқық бұзушылық туралы іс бойынша қаулыға, айыппұл төлеу қажеттігі туралы нұсқамаға шағым жасау, наразылық білдіру тәртібі мен мерзімдері</w:t>
      </w:r>
    </w:p>
    <w:bookmarkStart w:name="z3786" w:id="2754"/>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жоғары тұрған органға (лауазымды адамға) жіберуге міндетті.</w:t>
      </w:r>
    </w:p>
    <w:bookmarkEnd w:id="2754"/>
    <w:p>
      <w:pPr>
        <w:spacing w:after="0"/>
        <w:ind w:left="0"/>
        <w:jc w:val="both"/>
      </w:pPr>
      <w:r>
        <w:rPr>
          <w:rFonts w:ascii="Times New Roman"/>
          <w:b w:val="false"/>
          <w:i w:val="false"/>
          <w:color w:val="000000"/>
          <w:sz w:val="28"/>
        </w:rPr>
        <w:t>
      Шағым, наразылық оларды қарауға уәкілетті жоғары тұрған органға (лаузымды адамға) тікелей берілуі мүмкін.</w:t>
      </w:r>
    </w:p>
    <w:bookmarkStart w:name="z3787" w:id="2755"/>
    <w:p>
      <w:pPr>
        <w:spacing w:after="0"/>
        <w:ind w:left="0"/>
        <w:jc w:val="both"/>
      </w:pPr>
      <w:r>
        <w:rPr>
          <w:rFonts w:ascii="Times New Roman"/>
          <w:b w:val="false"/>
          <w:i w:val="false"/>
          <w:color w:val="000000"/>
          <w:sz w:val="28"/>
        </w:rPr>
        <w:t xml:space="preserve">
      2. Әкімшілік құқық бұзушылық туралы іс бойынша қаулыға шағым, наразылық – қаулының көшірмесі табыс етілген күннен бастап он тәулік ішінде, ал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істі қарауға қатыспаған жағдайда, қаулыны алған күннен бастап беріледі. </w:t>
      </w:r>
    </w:p>
    <w:bookmarkEnd w:id="2755"/>
    <w:p>
      <w:pPr>
        <w:spacing w:after="0"/>
        <w:ind w:left="0"/>
        <w:jc w:val="both"/>
      </w:pPr>
      <w:r>
        <w:rPr>
          <w:rFonts w:ascii="Times New Roman"/>
          <w:b w:val="false"/>
          <w:i w:val="false"/>
          <w:color w:val="000000"/>
          <w:sz w:val="28"/>
        </w:rPr>
        <w:t xml:space="preserve">
      Айыппұл төлеу қажеттігі туралы нұсқамаға шағым, наразылық осы Кодекстің </w:t>
      </w:r>
      <w:r>
        <w:rPr>
          <w:rFonts w:ascii="Times New Roman"/>
          <w:b w:val="false"/>
          <w:i w:val="false"/>
          <w:color w:val="000000"/>
          <w:sz w:val="28"/>
        </w:rPr>
        <w:t>817-бабында</w:t>
      </w:r>
      <w:r>
        <w:rPr>
          <w:rFonts w:ascii="Times New Roman"/>
          <w:b w:val="false"/>
          <w:i w:val="false"/>
          <w:color w:val="000000"/>
          <w:sz w:val="28"/>
        </w:rPr>
        <w:t xml:space="preserve"> көзделген мерзім өткен соң он тәулік ішінде берілуі мүмкін. </w:t>
      </w:r>
    </w:p>
    <w:bookmarkStart w:name="z3788" w:id="2756"/>
    <w:p>
      <w:pPr>
        <w:spacing w:after="0"/>
        <w:ind w:left="0"/>
        <w:jc w:val="both"/>
      </w:pPr>
      <w:r>
        <w:rPr>
          <w:rFonts w:ascii="Times New Roman"/>
          <w:b w:val="false"/>
          <w:i w:val="false"/>
          <w:color w:val="000000"/>
          <w:sz w:val="28"/>
        </w:rPr>
        <w:t>
      3.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зейнетақымен қамсыздандыру және міндетті әлеуметтік сақтандыру саласындағы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bookmarkEnd w:id="2756"/>
    <w:bookmarkStart w:name="z3789" w:id="2757"/>
    <w:p>
      <w:pPr>
        <w:spacing w:after="0"/>
        <w:ind w:left="0"/>
        <w:jc w:val="both"/>
      </w:pPr>
      <w:r>
        <w:rPr>
          <w:rFonts w:ascii="Times New Roman"/>
          <w:b w:val="false"/>
          <w:i w:val="false"/>
          <w:color w:val="000000"/>
          <w:sz w:val="28"/>
        </w:rPr>
        <w:t xml:space="preserve">
      4. Шағымның, наразылықтың осы бапта белгіленген мерзімде берілуі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 </w:t>
      </w:r>
    </w:p>
    <w:bookmarkEnd w:id="2757"/>
    <w:bookmarkStart w:name="z3790" w:id="2758"/>
    <w:p>
      <w:pPr>
        <w:spacing w:after="0"/>
        <w:ind w:left="0"/>
        <w:jc w:val="both"/>
      </w:pPr>
      <w:r>
        <w:rPr>
          <w:rFonts w:ascii="Times New Roman"/>
          <w:b w:val="false"/>
          <w:i w:val="false"/>
          <w:color w:val="000000"/>
          <w:sz w:val="28"/>
        </w:rPr>
        <w:t xml:space="preserve">
      5. Жоғары тұрған органға (лауазымды адамға) берілетін шағымда мәліметтер қамтылуға және ол осы Кодекстің </w:t>
      </w:r>
      <w:r>
        <w:rPr>
          <w:rFonts w:ascii="Times New Roman"/>
          <w:b w:val="false"/>
          <w:i w:val="false"/>
          <w:color w:val="000000"/>
          <w:sz w:val="28"/>
        </w:rPr>
        <w:t>833-бабында</w:t>
      </w:r>
      <w:r>
        <w:rPr>
          <w:rFonts w:ascii="Times New Roman"/>
          <w:b w:val="false"/>
          <w:i w:val="false"/>
          <w:color w:val="000000"/>
          <w:sz w:val="28"/>
        </w:rPr>
        <w:t xml:space="preserve"> көзделген талаптарға сәйкес келуге тиіс. </w:t>
      </w:r>
    </w:p>
    <w:bookmarkEnd w:id="2758"/>
    <w:p>
      <w:pPr>
        <w:spacing w:after="0"/>
        <w:ind w:left="0"/>
        <w:jc w:val="both"/>
      </w:pPr>
      <w:r>
        <w:rPr>
          <w:rFonts w:ascii="Times New Roman"/>
          <w:b w:val="false"/>
          <w:i w:val="false"/>
          <w:color w:val="000000"/>
          <w:sz w:val="28"/>
        </w:rPr>
        <w:t>
      Егер келтірілген шағым осы Кодекстің 833-бабының бірінші және екінші бөліктерінде көзделген талаптарға сәйкес келмесе, ол берілген деп есептеледі, бірақ толық ресімдеу үшін мерзімі көрсетіле отырып, қайтарылады. Егер көрсетілген мерзім ішінде шағым қайта жасалғаннан кейін органға (лауазымды адамға) ұсынылмаса, ол берілмеген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826-2-бапқа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826-3-бап. Әкімшілік құқық бұзушылық туралы іс бойынша қаулыға, айыппұл төлеу қажеттігі туралы нұсқамаға шағымды, наразылықты қарау </w:t>
      </w:r>
    </w:p>
    <w:bookmarkStart w:name="z3792" w:id="2759"/>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 наразылық олар келіп түскен күннен бастап он тәулік ішінде қаралуға тиіс.</w:t>
      </w:r>
    </w:p>
    <w:bookmarkEnd w:id="2759"/>
    <w:bookmarkStart w:name="z3793" w:id="2760"/>
    <w:p>
      <w:pPr>
        <w:spacing w:after="0"/>
        <w:ind w:left="0"/>
        <w:jc w:val="both"/>
      </w:pPr>
      <w:r>
        <w:rPr>
          <w:rFonts w:ascii="Times New Roman"/>
          <w:b w:val="false"/>
          <w:i w:val="false"/>
          <w:color w:val="000000"/>
          <w:sz w:val="28"/>
        </w:rPr>
        <w:t>
      2. Жоғары тұрған орган (лауазымды адам) әкімшілік құқық бұзушылық туралы іс бойынша қаулыға, айыппұл төлеу қажеттігі туралы нұсқамаға шағымды, наразылықты қарауға кіріскенде:</w:t>
      </w:r>
    </w:p>
    <w:bookmarkEnd w:id="2760"/>
    <w:p>
      <w:pPr>
        <w:spacing w:after="0"/>
        <w:ind w:left="0"/>
        <w:jc w:val="both"/>
      </w:pPr>
      <w:r>
        <w:rPr>
          <w:rFonts w:ascii="Times New Roman"/>
          <w:b w:val="false"/>
          <w:i w:val="false"/>
          <w:color w:val="000000"/>
          <w:sz w:val="28"/>
        </w:rPr>
        <w:t>
      1) шағымды, наразылықты кім қарайтынын, қандай шағым, наразылық қаралуға жататынын; шағымды, наразылықты кім бергенін жариялайды; шағымды, наразылықты қарау оның құзыретіне жата ма, соны анықтайды; егер шағымды, наразылықты қарау оның құзыретіне жатпайтын болса, оларды барлық іс материалдарымен бірге ведомстволық бағыныстылығы бойынша жібереді;</w:t>
      </w:r>
    </w:p>
    <w:p>
      <w:pPr>
        <w:spacing w:after="0"/>
        <w:ind w:left="0"/>
        <w:jc w:val="both"/>
      </w:pPr>
      <w:r>
        <w:rPr>
          <w:rFonts w:ascii="Times New Roman"/>
          <w:b w:val="false"/>
          <w:i w:val="false"/>
          <w:color w:val="000000"/>
          <w:sz w:val="28"/>
        </w:rPr>
        <w:t>
      2) өзіне қатысты іс бойынша қаулы шығарылған, нұсқама ресімделген тұлғаның немесе оның өкілінің, сондай-ақ шағымды, наразылықты қарауға қатысу үшін шақырылған тұлғалардың келгеніне көз жеткізеді;</w:t>
      </w:r>
    </w:p>
    <w:p>
      <w:pPr>
        <w:spacing w:after="0"/>
        <w:ind w:left="0"/>
        <w:jc w:val="both"/>
      </w:pPr>
      <w:r>
        <w:rPr>
          <w:rFonts w:ascii="Times New Roman"/>
          <w:b w:val="false"/>
          <w:i w:val="false"/>
          <w:color w:val="000000"/>
          <w:sz w:val="28"/>
        </w:rPr>
        <w:t>
      3) іс жүргізуге қатысушылардың және олардың заңды өкілдерінің өкілеттіктерін тексереді;</w:t>
      </w:r>
    </w:p>
    <w:p>
      <w:pPr>
        <w:spacing w:after="0"/>
        <w:ind w:left="0"/>
        <w:jc w:val="both"/>
      </w:pPr>
      <w:r>
        <w:rPr>
          <w:rFonts w:ascii="Times New Roman"/>
          <w:b w:val="false"/>
          <w:i w:val="false"/>
          <w:color w:val="000000"/>
          <w:sz w:val="28"/>
        </w:rPr>
        <w:t>
      4) іс бойынша іс жүргізуге қатысушылардың келмеу себептерін анықтайды және олар келмеген кезде шағымды, наразылықты қарау туралы не шағымды, наразылықты қарауды кейінге қалдыру туралы шешім қабылдайды;</w:t>
      </w:r>
    </w:p>
    <w:p>
      <w:pPr>
        <w:spacing w:after="0"/>
        <w:ind w:left="0"/>
        <w:jc w:val="both"/>
      </w:pPr>
      <w:r>
        <w:rPr>
          <w:rFonts w:ascii="Times New Roman"/>
          <w:b w:val="false"/>
          <w:i w:val="false"/>
          <w:color w:val="000000"/>
          <w:sz w:val="28"/>
        </w:rPr>
        <w:t>
      5) шағымды, наразылықты қарауға қатысатын тұлғаларға құқықтары мен міндеттерін түсіндіреді;</w:t>
      </w:r>
    </w:p>
    <w:p>
      <w:pPr>
        <w:spacing w:after="0"/>
        <w:ind w:left="0"/>
        <w:jc w:val="both"/>
      </w:pPr>
      <w:r>
        <w:rPr>
          <w:rFonts w:ascii="Times New Roman"/>
          <w:b w:val="false"/>
          <w:i w:val="false"/>
          <w:color w:val="000000"/>
          <w:sz w:val="28"/>
        </w:rPr>
        <w:t>
      6) әкімшілік құқық бұзушылық туралы іс бойынша қаулыға, айыппұл төлеу қажеттігі туралы нұсқамаға шағымды, наразылықты, ал қажет болғанда істің өзге де материалдарын жария етеді;</w:t>
      </w:r>
    </w:p>
    <w:p>
      <w:pPr>
        <w:spacing w:after="0"/>
        <w:ind w:left="0"/>
        <w:jc w:val="both"/>
      </w:pPr>
      <w:r>
        <w:rPr>
          <w:rFonts w:ascii="Times New Roman"/>
          <w:b w:val="false"/>
          <w:i w:val="false"/>
          <w:color w:val="000000"/>
          <w:sz w:val="28"/>
        </w:rPr>
        <w:t xml:space="preserve">
      7) мәлімделген қарсылықтар мен өтінішхаттарды шешеді, шағымды, наразылықты толық, жан-жақты және объективті қарау үшін қажетті өзге де мән-жайларды анықтайды. </w:t>
      </w:r>
    </w:p>
    <w:bookmarkStart w:name="z3794" w:id="2761"/>
    <w:p>
      <w:pPr>
        <w:spacing w:after="0"/>
        <w:ind w:left="0"/>
        <w:jc w:val="both"/>
      </w:pPr>
      <w:r>
        <w:rPr>
          <w:rFonts w:ascii="Times New Roman"/>
          <w:b w:val="false"/>
          <w:i w:val="false"/>
          <w:color w:val="000000"/>
          <w:sz w:val="28"/>
        </w:rPr>
        <w:t xml:space="preserve">
      3. Әкімшілік құқық бұзушылық туралы іс бойынша қаулыға, айыппұл төлеу қажеттігі туралы нұсқамаға шағымды, наразылықты қарау кезінде істе бар және қосымша ұсынылған материалдар бойынша шығарылған қаулының, нұсқаманың заңдылығы мен негізділігі тексеріледі. Жоғары тұрған орган (лауазымды адам) жаңа фактілерді анықтауға және жаңа дәлелдемелерді зерттеуге құқылы. </w:t>
      </w:r>
    </w:p>
    <w:bookmarkEnd w:id="2761"/>
    <w:p>
      <w:pPr>
        <w:spacing w:after="0"/>
        <w:ind w:left="0"/>
        <w:jc w:val="both"/>
      </w:pPr>
      <w:r>
        <w:rPr>
          <w:rFonts w:ascii="Times New Roman"/>
          <w:b w:val="false"/>
          <w:i w:val="false"/>
          <w:color w:val="000000"/>
          <w:sz w:val="28"/>
        </w:rPr>
        <w:t xml:space="preserve">
      Орган (лауазымды адам) әкімшілік құқық бұзушылық туралы істі қарау кезінде әкімшілік құқық бұзушылық жасалған ба, осы тұлға оны жасауға кінәлі ме, ол әкімшілік жауаптылыққа жата ма, жауаптылықты жеңілдететін және ауырлататын мән-жайлар бар ма, мүліктік залал келтірілген бе, соны анықтауға,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сондай-ақ істі дұрыс шешу үшін маңызы бар басқа да мән-жайларды анықтауға міндетті. </w:t>
      </w:r>
    </w:p>
    <w:bookmarkStart w:name="z3795" w:id="2762"/>
    <w:p>
      <w:pPr>
        <w:spacing w:after="0"/>
        <w:ind w:left="0"/>
        <w:jc w:val="both"/>
      </w:pPr>
      <w:r>
        <w:rPr>
          <w:rFonts w:ascii="Times New Roman"/>
          <w:b w:val="false"/>
          <w:i w:val="false"/>
          <w:color w:val="000000"/>
          <w:sz w:val="28"/>
        </w:rPr>
        <w:t xml:space="preserve">
      4. Жоғары тұрған орган (лауазымды адам) іс бойынша қосымша материалдарды талап етіп алдыруға, сараптаманың тағайындалуына байланысты және шағымды, наразылықты толық, жан-жақты және объективті қарау үшін қажет болатын басқа жағдайларда шағымды, наразылықты қарауды кейінге қалдыруға құқылы. </w:t>
      </w:r>
    </w:p>
    <w:bookmarkEnd w:id="2762"/>
    <w:bookmarkStart w:name="z3796" w:id="2763"/>
    <w:p>
      <w:pPr>
        <w:spacing w:after="0"/>
        <w:ind w:left="0"/>
        <w:jc w:val="both"/>
      </w:pPr>
      <w:r>
        <w:rPr>
          <w:rFonts w:ascii="Times New Roman"/>
          <w:b w:val="false"/>
          <w:i w:val="false"/>
          <w:color w:val="000000"/>
          <w:sz w:val="28"/>
        </w:rPr>
        <w:t>
      5. Әкімшілік құқық бұзушылық туралы іс бойынша іс жүргізуге қатысушылардан өтінішхаттар келіп түскен не істің мән-жайларын қосымша анықтау қажеттігі болған жағдайда шағымды, наразылықты қарау мерзімін істі қарайтын жоғары тұрған орган (лауазымды адам) ұзартуы, бірақ он тәуліктен аспайтын мерзімге ұзартуы мүмкін. Орган (лауазымды адам) азаматтық, қылмыстық, әкімшілік сот ісін жүргізуде немесе әкімшілік құқық бұзушылық туралы істер бойынша іс жүргізуде қаралып жатқан басқа істі шешкенге дейін шағымды, наразылықты қарау мүмкін болмаған кезде, сондай-ақ әкімшілік құқық бұзушылық туралы іс қозғауға негіз болған салықтық және (немесе) кедендік тексерулер нәтижелеріне жоғары тұрған органға шағым жасалған жағдайда не мемлекеттік органға іс үшін маңызы бар мәселелер бойынша сұрау салу жіберілген кезде оларды қарау мерзімін тоқтата тұруға міндетті. Мерзімді тоқтата тұру не ұзарту бойынша шешім ұйғарым түрінде шығарылады.</w:t>
      </w:r>
    </w:p>
    <w:bookmarkEnd w:id="2763"/>
    <w:bookmarkStart w:name="z3797" w:id="2764"/>
    <w:p>
      <w:pPr>
        <w:spacing w:after="0"/>
        <w:ind w:left="0"/>
        <w:jc w:val="both"/>
      </w:pPr>
      <w:r>
        <w:rPr>
          <w:rFonts w:ascii="Times New Roman"/>
          <w:b w:val="false"/>
          <w:i w:val="false"/>
          <w:color w:val="000000"/>
          <w:sz w:val="28"/>
        </w:rPr>
        <w:t xml:space="preserve">
      6. Егер әкімшілік құқық бұзушылық туралы іс бойынша қаулыға, айыппұл төлеу қажеттігі туралы нұсқамаға шағым, наразылық сотқа және жоғары тұрған органға (лауазымды адамға) бір уақытта келіп түссе, онда жоғары тұрған органға берілген шағым, наразылық сотқа жіберілуге тиіс. </w:t>
      </w:r>
    </w:p>
    <w:bookmarkEnd w:id="2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826-3-бапқа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826-4-бап. Әкімшілік құқық бұзушылық туралы іс бойынша қаулыға, айыппұл төлеу қажеттігі туралы нұсқамаға шағым, наразылық бойынша шешім және оны жария ету</w:t>
      </w:r>
    </w:p>
    <w:bookmarkStart w:name="z3799" w:id="2765"/>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шағымды, наразылықты қарап, жоғары тұрған орган (лауазымды адам) мынадай шешімдердің біреуін қабылдайды:</w:t>
      </w:r>
    </w:p>
    <w:bookmarkEnd w:id="2765"/>
    <w:p>
      <w:pPr>
        <w:spacing w:after="0"/>
        <w:ind w:left="0"/>
        <w:jc w:val="both"/>
      </w:pPr>
      <w:r>
        <w:rPr>
          <w:rFonts w:ascii="Times New Roman"/>
          <w:b w:val="false"/>
          <w:i w:val="false"/>
          <w:color w:val="000000"/>
          <w:sz w:val="28"/>
        </w:rPr>
        <w:t>
      1)қаулыны, нұсқаманы өзгеріссіз, ал шағымды, наразылықты қанағаттандырусыз қалдыру туралы;</w:t>
      </w:r>
    </w:p>
    <w:p>
      <w:pPr>
        <w:spacing w:after="0"/>
        <w:ind w:left="0"/>
        <w:jc w:val="both"/>
      </w:pPr>
      <w:r>
        <w:rPr>
          <w:rFonts w:ascii="Times New Roman"/>
          <w:b w:val="false"/>
          <w:i w:val="false"/>
          <w:color w:val="000000"/>
          <w:sz w:val="28"/>
        </w:rPr>
        <w:t>
      2)қаулыны өзгерту туралы;</w:t>
      </w:r>
    </w:p>
    <w:p>
      <w:pPr>
        <w:spacing w:after="0"/>
        <w:ind w:left="0"/>
        <w:jc w:val="both"/>
      </w:pPr>
      <w:r>
        <w:rPr>
          <w:rFonts w:ascii="Times New Roman"/>
          <w:b w:val="false"/>
          <w:i w:val="false"/>
          <w:color w:val="000000"/>
          <w:sz w:val="28"/>
        </w:rPr>
        <w:t>
      3)қаулының, нұсқаманың күшін жою және істі тоқтату туралы;</w:t>
      </w:r>
    </w:p>
    <w:p>
      <w:pPr>
        <w:spacing w:after="0"/>
        <w:ind w:left="0"/>
        <w:jc w:val="both"/>
      </w:pPr>
      <w:r>
        <w:rPr>
          <w:rFonts w:ascii="Times New Roman"/>
          <w:b w:val="false"/>
          <w:i w:val="false"/>
          <w:color w:val="000000"/>
          <w:sz w:val="28"/>
        </w:rPr>
        <w:t xml:space="preserve">
      4)қаулының, нұсқаманың күшін жою және іс бойынша жаңа қаулы шығару туралы. </w:t>
      </w:r>
    </w:p>
    <w:bookmarkStart w:name="z3800" w:id="2766"/>
    <w:p>
      <w:pPr>
        <w:spacing w:after="0"/>
        <w:ind w:left="0"/>
        <w:jc w:val="both"/>
      </w:pPr>
      <w:r>
        <w:rPr>
          <w:rFonts w:ascii="Times New Roman"/>
          <w:b w:val="false"/>
          <w:i w:val="false"/>
          <w:color w:val="000000"/>
          <w:sz w:val="28"/>
        </w:rPr>
        <w:t xml:space="preserve">
      2. Іс бойынша қаулыға, нұсқамаға шағым, наразылық бойынша шешім ол қабылданғаннан кейін дереу жария етіледі және осы Кодекстің </w:t>
      </w:r>
      <w:r>
        <w:rPr>
          <w:rFonts w:ascii="Times New Roman"/>
          <w:b w:val="false"/>
          <w:i w:val="false"/>
          <w:color w:val="000000"/>
          <w:sz w:val="28"/>
        </w:rPr>
        <w:t>822-бабына</w:t>
      </w:r>
      <w:r>
        <w:rPr>
          <w:rFonts w:ascii="Times New Roman"/>
          <w:b w:val="false"/>
          <w:i w:val="false"/>
          <w:color w:val="000000"/>
          <w:sz w:val="28"/>
        </w:rPr>
        <w:t xml:space="preserve"> сәйкес жазбаша не электрондық құжат нысанында ресімделген шағым, наразылық бойынша қаулы түрінде шығарылады. </w:t>
      </w:r>
    </w:p>
    <w:bookmarkEnd w:id="2766"/>
    <w:bookmarkStart w:name="z3801" w:id="2767"/>
    <w:p>
      <w:pPr>
        <w:spacing w:after="0"/>
        <w:ind w:left="0"/>
        <w:jc w:val="both"/>
      </w:pPr>
      <w:r>
        <w:rPr>
          <w:rFonts w:ascii="Times New Roman"/>
          <w:b w:val="false"/>
          <w:i w:val="false"/>
          <w:color w:val="000000"/>
          <w:sz w:val="28"/>
        </w:rPr>
        <w:t xml:space="preserve">
      3. Іс бойынша қаулыға, нұсқамаға шағым, наразылық бойынша қаулы ол шығарылғаннан кейін үш тәулікке дейінгі мерзімде өзіне қатысты іс бойынша қаулы шығарылған, нұсқама ресімделген тұлғаға немесе оның өкіліне, шағым берген жағдайда жәбірленушіге, сондай-ақ наразылық келтірген прокурорға табыс етіледі немесе жолданады. </w:t>
      </w:r>
    </w:p>
    <w:bookmarkEnd w:id="2767"/>
    <w:bookmarkStart w:name="z3802" w:id="2768"/>
    <w:p>
      <w:pPr>
        <w:spacing w:after="0"/>
        <w:ind w:left="0"/>
        <w:jc w:val="both"/>
      </w:pPr>
      <w:r>
        <w:rPr>
          <w:rFonts w:ascii="Times New Roman"/>
          <w:b w:val="false"/>
          <w:i w:val="false"/>
          <w:color w:val="000000"/>
          <w:sz w:val="28"/>
        </w:rPr>
        <w:t xml:space="preserve">
      4.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қаулы табыс етілген немесе алынған күннен бастап он тәулік ішінде осы Кодекстің 44-1-тарауында көзделген тәртіппен сотқа шағым жасалуы, наразылық білдірілуі мүмкін. </w:t>
      </w:r>
    </w:p>
    <w:bookmarkEnd w:id="2768"/>
    <w:p>
      <w:pPr>
        <w:spacing w:after="0"/>
        <w:ind w:left="0"/>
        <w:jc w:val="both"/>
      </w:pPr>
      <w:r>
        <w:rPr>
          <w:rFonts w:ascii="Times New Roman"/>
          <w:b/>
          <w:i w:val="false"/>
          <w:color w:val="000000"/>
          <w:sz w:val="28"/>
        </w:rPr>
        <w:t>826-5-бап. Әкімшілік құқық бұзушылық туралы іс бойынша қаулының күшін жою немесе өзгерту не айыппұл төлеу қажеттігі туралы нұсқаманың күшін жою</w:t>
      </w:r>
    </w:p>
    <w:p>
      <w:pPr>
        <w:spacing w:after="0"/>
        <w:ind w:left="0"/>
        <w:jc w:val="both"/>
      </w:pPr>
      <w:r>
        <w:rPr>
          <w:rFonts w:ascii="Times New Roman"/>
          <w:b w:val="false"/>
          <w:i w:val="false"/>
          <w:color w:val="000000"/>
          <w:sz w:val="28"/>
        </w:rPr>
        <w:t xml:space="preserve">
      Қаулының, нұсқаманың күшін жою және істі қысқарту туралы шешім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 шығаруға, нұсқама ресімдеуге негіз болған мән-жайлар дәлелденбеген кезде қабылданады. </w:t>
      </w:r>
    </w:p>
    <w:p>
      <w:pPr>
        <w:spacing w:after="0"/>
        <w:ind w:left="0"/>
        <w:jc w:val="both"/>
      </w:pPr>
      <w:r>
        <w:rPr>
          <w:rFonts w:ascii="Times New Roman"/>
          <w:b w:val="false"/>
          <w:i w:val="false"/>
          <w:color w:val="000000"/>
          <w:sz w:val="28"/>
        </w:rPr>
        <w:t xml:space="preserve">
      Әкімшілік құқық бұзушылық туралы іс бойынша қаулының күшін жою немесе өзгерту не айыппұл төлеу қажеттігі туралы нұсқаманың күшін жою осы Кодекстің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және </w:t>
      </w:r>
      <w:r>
        <w:rPr>
          <w:rFonts w:ascii="Times New Roman"/>
          <w:b w:val="false"/>
          <w:i w:val="false"/>
          <w:color w:val="000000"/>
          <w:sz w:val="28"/>
        </w:rPr>
        <w:t>845-баптарында</w:t>
      </w:r>
      <w:r>
        <w:rPr>
          <w:rFonts w:ascii="Times New Roman"/>
          <w:b w:val="false"/>
          <w:i w:val="false"/>
          <w:color w:val="000000"/>
          <w:sz w:val="28"/>
        </w:rPr>
        <w:t xml:space="preserve"> көрсетілген негіздер бойынша да жүзеге асырылады.</w:t>
      </w:r>
    </w:p>
    <w:bookmarkStart w:name="z2910" w:id="2769"/>
    <w:p>
      <w:pPr>
        <w:spacing w:after="0"/>
        <w:ind w:left="0"/>
        <w:jc w:val="left"/>
      </w:pPr>
      <w:r>
        <w:rPr>
          <w:rFonts w:ascii="Times New Roman"/>
          <w:b/>
          <w:i w:val="false"/>
          <w:color w:val="000000"/>
        </w:rPr>
        <w:t xml:space="preserve"> 44-тарау. Әкімшілік құқық бұзушылық туралы іс бойынша іс жүргізуді жүзеге асыратын органның (лауазымды адамның) әрекеттеріне (әрекетсіздігіне) және шешімдеріне шағым жасау</w:t>
      </w:r>
    </w:p>
    <w:bookmarkEnd w:id="2769"/>
    <w:p>
      <w:pPr>
        <w:spacing w:after="0"/>
        <w:ind w:left="0"/>
        <w:jc w:val="both"/>
      </w:pPr>
      <w:r>
        <w:rPr>
          <w:rFonts w:ascii="Times New Roman"/>
          <w:b w:val="false"/>
          <w:i w:val="false"/>
          <w:color w:val="ff0000"/>
          <w:sz w:val="28"/>
        </w:rPr>
        <w:t xml:space="preserve">
      Ескерту. 44-тараудың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827-бап. Шағым беру тәртібі</w:t>
      </w:r>
    </w:p>
    <w:bookmarkStart w:name="z2980" w:id="2770"/>
    <w:p>
      <w:pPr>
        <w:spacing w:after="0"/>
        <w:ind w:left="0"/>
        <w:jc w:val="both"/>
      </w:pPr>
      <w:r>
        <w:rPr>
          <w:rFonts w:ascii="Times New Roman"/>
          <w:b w:val="false"/>
          <w:i w:val="false"/>
          <w:color w:val="000000"/>
          <w:sz w:val="28"/>
        </w:rPr>
        <w:t>
      1. Әкімшілік құқық бұзушылық туралы іс бойынша іс жүргізуді жүзеге асыратын органның (лауазымды адамның) әрекеттерімен (әрекетсіздігімен) және (немесе) шешімімен құқықтары мен бостандықтары тікелей қозғалатын адам әкімшілік құқық бұзушылық туралы хаттаманың жасалуы, іс бойынша іс жүргізуді қамтамасыз ету шараларының қолданылуы, сараптама тағайындау және оны жүргізу тәртібі бойынша заңның бұзылуына, өзге де әрекеттерге (әрекетсіздікке) және әкімшілік құқық бұзушылық туралы істі қараудың нәтижелері бойынша және әкімшілік құқық бұзушылық туралы іс бойынша қаулыға шағым (наразылық) бойынша қабылданатын шешімдерді қоспағанда, шешімдердің қабылдануына жоғары тұрған органға (лауазымды адамға) және (немесе) сотқа шағыммен жүгінуге құқылы. Жоғары тұрған органға (лауазымды адамға) алдын ала жүгіну сотқа шағым беру және соттың оны қарауға қабылдауы және мәні бойынша шешуі үшін міндетті шарт болып табылмайды.</w:t>
      </w:r>
    </w:p>
    <w:bookmarkEnd w:id="2770"/>
    <w:bookmarkStart w:name="z2981" w:id="2771"/>
    <w:p>
      <w:pPr>
        <w:spacing w:after="0"/>
        <w:ind w:left="0"/>
        <w:jc w:val="both"/>
      </w:pPr>
      <w:r>
        <w:rPr>
          <w:rFonts w:ascii="Times New Roman"/>
          <w:b w:val="false"/>
          <w:i w:val="false"/>
          <w:color w:val="000000"/>
          <w:sz w:val="28"/>
        </w:rPr>
        <w:t xml:space="preserve">
      2. Шағымдар әрекеттерiне (әрекетсiздiгiне) және шешімдеріне шағым жасалатын органға (лауазымды адамға), сотқа беріледі, </w:t>
      </w:r>
      <w:r>
        <w:rPr>
          <w:rFonts w:ascii="Times New Roman"/>
          <w:b/>
          <w:i w:val="false"/>
          <w:color w:val="000000"/>
          <w:sz w:val="28"/>
        </w:rPr>
        <w:t>ол</w:t>
      </w:r>
      <w:r>
        <w:rPr>
          <w:rFonts w:ascii="Times New Roman"/>
          <w:b w:val="false"/>
          <w:i w:val="false"/>
          <w:color w:val="000000"/>
          <w:sz w:val="28"/>
        </w:rPr>
        <w:t xml:space="preserve"> шағым келіп түскен күннен бастап үш тәулік iшiнде оларды жоғары тұрған органға (лауазымды адамға), тиісті сотқа жіберуге міндетті.</w:t>
      </w:r>
    </w:p>
    <w:bookmarkEnd w:id="2771"/>
    <w:p>
      <w:pPr>
        <w:spacing w:after="0"/>
        <w:ind w:left="0"/>
        <w:jc w:val="both"/>
      </w:pPr>
      <w:r>
        <w:rPr>
          <w:rFonts w:ascii="Times New Roman"/>
          <w:b w:val="false"/>
          <w:i w:val="false"/>
          <w:color w:val="000000"/>
          <w:sz w:val="28"/>
        </w:rPr>
        <w:t>
      Шағымдар, оларды қарауға уәкілеттік берілген жоғары тұрған органға (лауазымды адамға), сотқа тікелей берілуі мүмкін.</w:t>
      </w:r>
    </w:p>
    <w:bookmarkStart w:name="z2982" w:id="2772"/>
    <w:p>
      <w:pPr>
        <w:spacing w:after="0"/>
        <w:ind w:left="0"/>
        <w:jc w:val="both"/>
      </w:pPr>
      <w:r>
        <w:rPr>
          <w:rFonts w:ascii="Times New Roman"/>
          <w:b w:val="false"/>
          <w:i w:val="false"/>
          <w:color w:val="000000"/>
          <w:sz w:val="28"/>
        </w:rPr>
        <w:t>
      3. Шағымдар ауызша және жазбаша болуы мүмкін. Ауызша шағымдар хаттамаға енгізіледі, оған арыз беруші және шағымды қабылдаған лауазымды адам қол қояды. Тиісті лауазымды адамдардың қабылдауында адамдар баяндаған ауызша шағымдар жазбаша түрде берілген шағымдармен жалпы негіздерде шешіледі. Шағымға қосымша материалдар қоса берілуі мүмкін.</w:t>
      </w:r>
    </w:p>
    <w:bookmarkEnd w:id="2772"/>
    <w:bookmarkStart w:name="z2983" w:id="2773"/>
    <w:p>
      <w:pPr>
        <w:spacing w:after="0"/>
        <w:ind w:left="0"/>
        <w:jc w:val="both"/>
      </w:pPr>
      <w:r>
        <w:rPr>
          <w:rFonts w:ascii="Times New Roman"/>
          <w:b w:val="false"/>
          <w:i w:val="false"/>
          <w:color w:val="000000"/>
          <w:sz w:val="28"/>
        </w:rPr>
        <w:t>
      4. Іс бойынша іс жүргізіліп жатқан тілді білмейтін адамға шағымды өзінің ана тілінде немесе өзі білетін тілде беру құқығы қамтамасыз етіледі.</w:t>
      </w:r>
    </w:p>
    <w:bookmarkEnd w:id="2773"/>
    <w:bookmarkStart w:name="z2984" w:id="2774"/>
    <w:p>
      <w:pPr>
        <w:spacing w:after="0"/>
        <w:ind w:left="0"/>
        <w:jc w:val="both"/>
      </w:pPr>
      <w:r>
        <w:rPr>
          <w:rFonts w:ascii="Times New Roman"/>
          <w:b w:val="false"/>
          <w:i w:val="false"/>
          <w:color w:val="000000"/>
          <w:sz w:val="28"/>
        </w:rPr>
        <w:t>
      5. Шағым берген тұлға оны қайтарып алуға құқылы. Өзіне қатысты іс қозғалған тұлға, жәбірленуші, заңды өкілін қоспағанда, өзінің қорғаушысының, өкілінің шағымын қайтарып алуға құқылы. Өзіне қатысты іс қозғалған тұлғаның мүддесінде берілген шағым тек оның жазбаша келісімі арқылы ғана қайтарылуы мүмкін. Шағымды қайтарып алу оның қайта берілуіне кедергі келтірмейді.</w:t>
      </w:r>
    </w:p>
    <w:bookmarkEnd w:id="2774"/>
    <w:bookmarkStart w:name="z2985" w:id="2775"/>
    <w:p>
      <w:pPr>
        <w:spacing w:after="0"/>
        <w:ind w:left="0"/>
        <w:jc w:val="both"/>
      </w:pPr>
      <w:r>
        <w:rPr>
          <w:rFonts w:ascii="Times New Roman"/>
          <w:b w:val="false"/>
          <w:i w:val="false"/>
          <w:color w:val="000000"/>
          <w:sz w:val="28"/>
        </w:rPr>
        <w:t>
      6. Шағым беру шағым жасалып жатқан әрекеттің жүргізілуін және шағым жасалып жатқан шешімнің орындалуын тоқтата тұрмайды.</w:t>
      </w:r>
    </w:p>
    <w:bookmarkEnd w:id="2775"/>
    <w:bookmarkStart w:name="z3804" w:id="2776"/>
    <w:p>
      <w:pPr>
        <w:spacing w:after="0"/>
        <w:ind w:left="0"/>
        <w:jc w:val="both"/>
      </w:pPr>
      <w:r>
        <w:rPr>
          <w:rFonts w:ascii="Times New Roman"/>
          <w:b w:val="false"/>
          <w:i w:val="false"/>
          <w:color w:val="000000"/>
          <w:sz w:val="28"/>
        </w:rPr>
        <w:t>
      7. Әкімшілік іс бойынша іс жүргізуді жүзеге асыратын лауазымды адамның әрекетіне (әрекетсіздігіне) шағымды кері қайтарып алу туралы жазбаша арыз берілген жағдайда, судья шағымды қайтару туралы ұйғарым шығарады.</w:t>
      </w:r>
    </w:p>
    <w:bookmarkEnd w:id="2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827-бапқа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828-бап. Шағым беру мерзімі</w:t>
      </w:r>
    </w:p>
    <w:bookmarkStart w:name="z2986" w:id="2777"/>
    <w:p>
      <w:pPr>
        <w:spacing w:after="0"/>
        <w:ind w:left="0"/>
        <w:jc w:val="both"/>
      </w:pPr>
      <w:r>
        <w:rPr>
          <w:rFonts w:ascii="Times New Roman"/>
          <w:b w:val="false"/>
          <w:i w:val="false"/>
          <w:color w:val="000000"/>
          <w:sz w:val="28"/>
        </w:rPr>
        <w:t>
      1. Адам өз құқықтарының, бостандықтары мен заңды мүдделерінің бұзылуы туралы өзіне белгілі болған күннен бастап екі ай ішінде жоғары тұрған органға (лауазымды адамға) және (немесе) сотқа шағыммен жүгінуге құқылы.</w:t>
      </w:r>
    </w:p>
    <w:bookmarkEnd w:id="2777"/>
    <w:bookmarkStart w:name="z2987" w:id="2778"/>
    <w:p>
      <w:pPr>
        <w:spacing w:after="0"/>
        <w:ind w:left="0"/>
        <w:jc w:val="both"/>
      </w:pPr>
      <w:r>
        <w:rPr>
          <w:rFonts w:ascii="Times New Roman"/>
          <w:b w:val="false"/>
          <w:i w:val="false"/>
          <w:color w:val="000000"/>
          <w:sz w:val="28"/>
        </w:rPr>
        <w:t>
      2. Шағым беру мерзімін өткізіп алу шағымды қабылдаудан бас тартуға негіз болып табылмайды. Мерзімді өткізіп алудың себептері шағымды мәні бойынша қарау кезінде анықталады және шағымды қанағаттандырудан бас тарту негіздерінің бірі болып табылуы мүмкін.</w:t>
      </w:r>
    </w:p>
    <w:bookmarkEnd w:id="2778"/>
    <w:p>
      <w:pPr>
        <w:spacing w:after="0"/>
        <w:ind w:left="0"/>
        <w:jc w:val="both"/>
      </w:pPr>
      <w:r>
        <w:rPr>
          <w:rFonts w:ascii="Times New Roman"/>
          <w:b/>
          <w:i w:val="false"/>
          <w:color w:val="000000"/>
          <w:sz w:val="28"/>
        </w:rPr>
        <w:t>829-бап. Шағымды қарау тәртібі</w:t>
      </w:r>
    </w:p>
    <w:bookmarkStart w:name="z2988" w:id="2779"/>
    <w:p>
      <w:pPr>
        <w:spacing w:after="0"/>
        <w:ind w:left="0"/>
        <w:jc w:val="both"/>
      </w:pPr>
      <w:r>
        <w:rPr>
          <w:rFonts w:ascii="Times New Roman"/>
          <w:b w:val="false"/>
          <w:i w:val="false"/>
          <w:color w:val="000000"/>
          <w:sz w:val="28"/>
        </w:rPr>
        <w:t>
      1. Шағымды қарай отырып, судья немесе орган (лауазымды адам) онда жазылған дәлелдерді жан-жақты тексеруге, қажет болған кезде қосымша материалдарды талап етіп алдыруға, тиісті лауазымды адамдардан, жеке және заңды тұлғалардан шағым жасалып жатқан әрекеттерге (әрекетсіздікке) және шешімдерге қатысты түсіндірмелер алуға міндетті.</w:t>
      </w:r>
    </w:p>
    <w:bookmarkEnd w:id="2779"/>
    <w:bookmarkStart w:name="z2989" w:id="2780"/>
    <w:p>
      <w:pPr>
        <w:spacing w:after="0"/>
        <w:ind w:left="0"/>
        <w:jc w:val="both"/>
      </w:pPr>
      <w:r>
        <w:rPr>
          <w:rFonts w:ascii="Times New Roman"/>
          <w:b w:val="false"/>
          <w:i w:val="false"/>
          <w:color w:val="000000"/>
          <w:sz w:val="28"/>
        </w:rPr>
        <w:t xml:space="preserve">
      2. Шағым келіп түскен күннен бастап он тәулік ішінде қаралуға жатады. Шағымды қарау мерзімі қажет болған кезде он тәулікке дейін ұзартылуы мүмкін. Тиісінше хабардар етілген (хабарланған) адамның келмеуі шағымды қарауға кедергі болмайды. </w:t>
      </w:r>
    </w:p>
    <w:bookmarkEnd w:id="2780"/>
    <w:p>
      <w:pPr>
        <w:spacing w:after="0"/>
        <w:ind w:left="0"/>
        <w:jc w:val="both"/>
      </w:pPr>
      <w:r>
        <w:rPr>
          <w:rFonts w:ascii="Times New Roman"/>
          <w:b w:val="false"/>
          <w:i w:val="false"/>
          <w:color w:val="000000"/>
          <w:sz w:val="28"/>
        </w:rPr>
        <w:t>
      Шағымды қанағаттандырудан бас тарту туралы қаулыға органның (лауазымды адамның) қаулысының көшірмесін алған кезден бастап он тәулік ішінде әкімшілік құқық бұзушылықтар жөніндегі мамандандырылған аудандық және оған теңестірілген сотқа шағым жасалуға жатады, оның шешіміне – жоғары тұрған сотқа, ал соттың қаулысына жоғары тұрған сотқа шағым жасалуы мүмкін, олардың шешімі шағым жасалуға, наразылық білдіруге жатпайды.</w:t>
      </w:r>
    </w:p>
    <w:p>
      <w:pPr>
        <w:spacing w:after="0"/>
        <w:ind w:left="0"/>
        <w:jc w:val="both"/>
      </w:pPr>
      <w:r>
        <w:rPr>
          <w:rFonts w:ascii="Times New Roman"/>
          <w:b w:val="false"/>
          <w:i w:val="false"/>
          <w:color w:val="000000"/>
          <w:sz w:val="28"/>
        </w:rPr>
        <w:t>
      Шағымды қанағаттандыру туралы қаулыға әкімшілік құқық бұзушылықтар жөніндегі мамандандырылған аудандық және оған теңестірілген сотқа прокурордың апелляциялық өтінішхаты берілуі мүмкін, оның шешіміне – жоғары тұрған сотқа, ал сот қаулысына жоғары тұрған сотқа прокурордың апелляциялық өтінішхаты берілуі мүмкін.</w:t>
      </w:r>
    </w:p>
    <w:bookmarkStart w:name="z2990" w:id="2781"/>
    <w:p>
      <w:pPr>
        <w:spacing w:after="0"/>
        <w:ind w:left="0"/>
        <w:jc w:val="both"/>
      </w:pPr>
      <w:r>
        <w:rPr>
          <w:rFonts w:ascii="Times New Roman"/>
          <w:b w:val="false"/>
          <w:i w:val="false"/>
          <w:color w:val="000000"/>
          <w:sz w:val="28"/>
        </w:rPr>
        <w:t>
      3. Қаулы жеке адамға немесе заңды тұлғаның өкіліне дереу табыс етіледі, ал бұл адамдар болмаған жағдайда, қаулы шығарылған күннен бастап үш тәулік ішінде оларға жолданады.</w:t>
      </w:r>
    </w:p>
    <w:bookmarkEnd w:id="2781"/>
    <w:bookmarkStart w:name="z2991" w:id="2782"/>
    <w:p>
      <w:pPr>
        <w:spacing w:after="0"/>
        <w:ind w:left="0"/>
        <w:jc w:val="both"/>
      </w:pPr>
      <w:r>
        <w:rPr>
          <w:rFonts w:ascii="Times New Roman"/>
          <w:b w:val="false"/>
          <w:i w:val="false"/>
          <w:color w:val="000000"/>
          <w:sz w:val="28"/>
        </w:rPr>
        <w:t>
      4. Шағымды қарайтын орган (лауазымды адам) немесе судья өз өкілеттіктері шегінде әкімшілік құқық бұзушылық туралы іс бойынша іс жүргізуге қатысушылардың, сондай-ақ өзге тұлғалардың бұзылған құқықтары мен заңды мүдделерінің қалпына келтірілуіне дереу шаралар қолдануға міндетті.</w:t>
      </w:r>
    </w:p>
    <w:bookmarkEnd w:id="2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05" w:id="2783"/>
    <w:p>
      <w:pPr>
        <w:spacing w:after="0"/>
        <w:ind w:left="0"/>
        <w:jc w:val="left"/>
      </w:pPr>
      <w:r>
        <w:rPr>
          <w:rFonts w:ascii="Times New Roman"/>
          <w:b/>
          <w:i w:val="false"/>
          <w:color w:val="000000"/>
        </w:rPr>
        <w:t xml:space="preserve"> 44-1-тарау. Соттардың әкімшілік құқық бұзушылықтар туралы істерді қарауы, әкімшілік құқық бұзушылықтар туралы істер бойынша қаулыларға, айыппұл төлеу қажеттігі туралы нұсқамаларға, жоғары тұрған органның (лауазымды адамның) шағым, наразылық бойынша қаулыларына сотқа шағым жасау, наразылық білдіру</w:t>
      </w:r>
    </w:p>
    <w:bookmarkEnd w:id="2783"/>
    <w:p>
      <w:pPr>
        <w:spacing w:after="0"/>
        <w:ind w:left="0"/>
        <w:jc w:val="both"/>
      </w:pPr>
      <w:r>
        <w:rPr>
          <w:rFonts w:ascii="Times New Roman"/>
          <w:b w:val="false"/>
          <w:i w:val="false"/>
          <w:color w:val="ff0000"/>
          <w:sz w:val="28"/>
        </w:rPr>
        <w:t xml:space="preserve">
      Ескерту. 44-1-тараумен толықтырылды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829-1-бап. Соттың әкімшілік құқық бұзушылық туралы істі қарайтын орны</w:t>
      </w:r>
    </w:p>
    <w:bookmarkStart w:name="z3807" w:id="2784"/>
    <w:p>
      <w:pPr>
        <w:spacing w:after="0"/>
        <w:ind w:left="0"/>
        <w:jc w:val="both"/>
      </w:pPr>
      <w:r>
        <w:rPr>
          <w:rFonts w:ascii="Times New Roman"/>
          <w:b w:val="false"/>
          <w:i w:val="false"/>
          <w:color w:val="000000"/>
          <w:sz w:val="28"/>
        </w:rPr>
        <w:t xml:space="preserve">
      1. Әкімшілік құқық бұзушылық туралы іс жасалған жері бойынша қаралады. Өзіне қатысты әкімшілік құқық бұзушылық туралы іс бойынша іс жүргізу жүргізіліп жатқан адамның өтінішхаты бойынша іс сол адамның тұрғылықты жері бойынша қаралуы мүмкін. </w:t>
      </w:r>
    </w:p>
    <w:bookmarkEnd w:id="2784"/>
    <w:bookmarkStart w:name="z3808" w:id="278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632-баптарында</w:t>
      </w:r>
      <w:r>
        <w:rPr>
          <w:rFonts w:ascii="Times New Roman"/>
          <w:b w:val="false"/>
          <w:i w:val="false"/>
          <w:color w:val="000000"/>
          <w:sz w:val="28"/>
        </w:rPr>
        <w:t xml:space="preserve"> көзделген әкімшілік құқық бұзушылық туралы істер көлік құралдарының, кемелердің, оның ішінде шағын көлемді кемелердің есепке алынған жері бойынша да немесе өзіне қатысты әкімшілік құқық бұзушылық туралы іс бойынша іс жүргізу жүргізіліп жатқан адамның тұрғылықты жері бойынша қаралуы мүмкін.</w:t>
      </w:r>
    </w:p>
    <w:bookmarkEnd w:id="2785"/>
    <w:bookmarkStart w:name="z3809" w:id="278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және </w:t>
      </w:r>
      <w:r>
        <w:rPr>
          <w:rFonts w:ascii="Times New Roman"/>
          <w:b w:val="false"/>
          <w:i w:val="false"/>
          <w:color w:val="000000"/>
          <w:sz w:val="28"/>
        </w:rPr>
        <w:t>481-баптарында</w:t>
      </w:r>
      <w:r>
        <w:rPr>
          <w:rFonts w:ascii="Times New Roman"/>
          <w:b w:val="false"/>
          <w:i w:val="false"/>
          <w:color w:val="000000"/>
          <w:sz w:val="28"/>
        </w:rPr>
        <w:t xml:space="preserve"> көзделген әкімшілік құқық бұзушылық туралы істер жасалған жері бойынша немесе өзіне қатысты әкімшілік құқық бұзушылық туралы іс бойынша іс жүргізу жүргізіліп жатқан адамның тұрғылықты жері бойынша қаралады.</w:t>
      </w:r>
    </w:p>
    <w:bookmarkEnd w:id="2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829-2-бап.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құқығы</w:t>
      </w:r>
    </w:p>
    <w:bookmarkStart w:name="z3811" w:id="278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адамдар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жасауы, ал прокурор наразылық білдіруі мүмкін. </w:t>
      </w:r>
    </w:p>
    <w:bookmarkEnd w:id="2787"/>
    <w:bookmarkStart w:name="z3812" w:id="2788"/>
    <w:p>
      <w:pPr>
        <w:spacing w:after="0"/>
        <w:ind w:left="0"/>
        <w:jc w:val="both"/>
      </w:pPr>
      <w:r>
        <w:rPr>
          <w:rFonts w:ascii="Times New Roman"/>
          <w:b w:val="false"/>
          <w:i w:val="false"/>
          <w:color w:val="000000"/>
          <w:sz w:val="28"/>
        </w:rPr>
        <w:t>
      2. Соттың әкімшілік жаза қолдану туралы қаулысына жоғары тұрған сотқа шағым, прокурордың апелляциялық өтінішхаты берілуі мүмкін.</w:t>
      </w:r>
    </w:p>
    <w:bookmarkEnd w:id="2788"/>
    <w:bookmarkStart w:name="z3813" w:id="2789"/>
    <w:p>
      <w:pPr>
        <w:spacing w:after="0"/>
        <w:ind w:left="0"/>
        <w:jc w:val="both"/>
      </w:pPr>
      <w:r>
        <w:rPr>
          <w:rFonts w:ascii="Times New Roman"/>
          <w:b w:val="false"/>
          <w:i w:val="false"/>
          <w:color w:val="000000"/>
          <w:sz w:val="28"/>
        </w:rPr>
        <w:t xml:space="preserve">
      3. Сотқа құрметтемеушілік білдіру фактісі туралы іс бойынша судья (сот) шығарған қаулыға осы Кодекстің 829-10-бабының төртінші бөлігінде көзделген тәртіппен жоғары тұрған сатыдағы сотқа шағым жасалуы, наразылық білдірілуі мүмкін. </w:t>
      </w:r>
    </w:p>
    <w:bookmarkEnd w:id="2789"/>
    <w:bookmarkStart w:name="z3814" w:id="2790"/>
    <w:p>
      <w:pPr>
        <w:spacing w:after="0"/>
        <w:ind w:left="0"/>
        <w:jc w:val="both"/>
      </w:pPr>
      <w:r>
        <w:rPr>
          <w:rFonts w:ascii="Times New Roman"/>
          <w:b w:val="false"/>
          <w:i w:val="false"/>
          <w:color w:val="000000"/>
          <w:sz w:val="28"/>
        </w:rPr>
        <w:t>
      4. Орган (лауазымды адам) шығарған әкімшілік құқық бұзушылық туралы іс бойынша қаулыға, айыппұл төлеу қажеттігі туралы нұсқамаға органның (лауазымды адамның) орналасқан жері бойынша әкімшілік құқық бұзушылықтар жөніндегі мамандандырылған аудандық және оған теңестірілген сотқа және кәмелетке толмағандардың істері жөніндегі сотқа шағым, прокурордың апелляциялық өтінішхаты берілуі мүмкін.</w:t>
      </w:r>
    </w:p>
    <w:bookmarkEnd w:id="2790"/>
    <w:bookmarkStart w:name="z3815" w:id="279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адамдардың жоғары тұрған органға (лауазымды адамға) алдын ала жүгінуі сотқа шағым беру және соттың оны қарауға және мәні бойынша шешуге қабылдауы үшін міндетті шарт болып табылмайды.</w:t>
      </w:r>
    </w:p>
    <w:bookmarkEnd w:id="2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829-2-бапқа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829-3-бап.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тәртібі</w:t>
      </w:r>
    </w:p>
    <w:bookmarkStart w:name="z3817" w:id="2792"/>
    <w:p>
      <w:pPr>
        <w:spacing w:after="0"/>
        <w:ind w:left="0"/>
        <w:jc w:val="both"/>
      </w:pPr>
      <w:r>
        <w:rPr>
          <w:rFonts w:ascii="Times New Roman"/>
          <w:b w:val="false"/>
          <w:i w:val="false"/>
          <w:color w:val="000000"/>
          <w:sz w:val="28"/>
        </w:rPr>
        <w:t xml:space="preserve">
      1.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сотқа жіберуге міндетті. </w:t>
      </w:r>
    </w:p>
    <w:bookmarkEnd w:id="2792"/>
    <w:bookmarkStart w:name="z3818" w:id="2793"/>
    <w:p>
      <w:pPr>
        <w:spacing w:after="0"/>
        <w:ind w:left="0"/>
        <w:jc w:val="both"/>
      </w:pPr>
      <w:r>
        <w:rPr>
          <w:rFonts w:ascii="Times New Roman"/>
          <w:b w:val="false"/>
          <w:i w:val="false"/>
          <w:color w:val="000000"/>
          <w:sz w:val="28"/>
        </w:rPr>
        <w:t xml:space="preserve">
      2. Осы Кодекстің 830-бабының екінші бөлігіне сәйкес сотқа құрметтемеушілік білдіру фактісі туралы іс бойынша қаулыға шағым жасалған, нарызылық білдірілген жағдайларда, сот қаулыға фактіні белгілеу бөлігінде сот отырысы хаттамасынан үзінді көшірмені қоса береді. </w:t>
      </w:r>
    </w:p>
    <w:bookmarkEnd w:id="2793"/>
    <w:bookmarkStart w:name="z3819" w:id="2794"/>
    <w:p>
      <w:pPr>
        <w:spacing w:after="0"/>
        <w:ind w:left="0"/>
        <w:jc w:val="both"/>
      </w:pPr>
      <w:r>
        <w:rPr>
          <w:rFonts w:ascii="Times New Roman"/>
          <w:b w:val="false"/>
          <w:i w:val="false"/>
          <w:color w:val="000000"/>
          <w:sz w:val="28"/>
        </w:rPr>
        <w:t xml:space="preserve">
      3. Шағым жасау, наразылық енгізу адамның тұрғылықты жері немесе тұрған жері бойынша тікелей оларды қарауға уәкілеттік берілген сотқа жүзеге асырылады </w:t>
      </w:r>
    </w:p>
    <w:bookmarkEnd w:id="2794"/>
    <w:bookmarkStart w:name="z3820" w:id="2795"/>
    <w:p>
      <w:pPr>
        <w:spacing w:after="0"/>
        <w:ind w:left="0"/>
        <w:jc w:val="both"/>
      </w:pPr>
      <w:r>
        <w:rPr>
          <w:rFonts w:ascii="Times New Roman"/>
          <w:b w:val="false"/>
          <w:i w:val="false"/>
          <w:color w:val="000000"/>
          <w:sz w:val="28"/>
        </w:rPr>
        <w:t xml:space="preserve">
      4. Әкімшілік қамаққа алу түріндегі жаза қолдану туралы судьяның қаулысына шағым, наразылық шағымды, наразылықты алған күні жоғары тұрған сотқа жіберілуге жатады. </w:t>
      </w:r>
    </w:p>
    <w:bookmarkEnd w:id="2795"/>
    <w:bookmarkStart w:name="z3821" w:id="2796"/>
    <w:p>
      <w:pPr>
        <w:spacing w:after="0"/>
        <w:ind w:left="0"/>
        <w:jc w:val="both"/>
      </w:pPr>
      <w:r>
        <w:rPr>
          <w:rFonts w:ascii="Times New Roman"/>
          <w:b w:val="false"/>
          <w:i w:val="false"/>
          <w:color w:val="000000"/>
          <w:sz w:val="28"/>
        </w:rPr>
        <w:t xml:space="preserve">
      5. Егер шағымды, наразылықты қарау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жасалған, наразылық білдірілген соттың құзыретіне жатпаса, шағым, наразылық ведомстволық бағыныстылығы бойынша жіберіледі. </w:t>
      </w:r>
    </w:p>
    <w:bookmarkEnd w:id="2796"/>
    <w:bookmarkStart w:name="z3822" w:id="2797"/>
    <w:p>
      <w:pPr>
        <w:spacing w:after="0"/>
        <w:ind w:left="0"/>
        <w:jc w:val="both"/>
      </w:pPr>
      <w:r>
        <w:rPr>
          <w:rFonts w:ascii="Times New Roman"/>
          <w:b w:val="false"/>
          <w:i w:val="false"/>
          <w:color w:val="000000"/>
          <w:sz w:val="28"/>
        </w:rPr>
        <w:t xml:space="preserve">
      6. Сотқа берілетін шағымда мәліметтер қамтылуға және ол осы Кодекстің </w:t>
      </w:r>
      <w:r>
        <w:rPr>
          <w:rFonts w:ascii="Times New Roman"/>
          <w:b w:val="false"/>
          <w:i w:val="false"/>
          <w:color w:val="000000"/>
          <w:sz w:val="28"/>
        </w:rPr>
        <w:t>833-бабында</w:t>
      </w:r>
      <w:r>
        <w:rPr>
          <w:rFonts w:ascii="Times New Roman"/>
          <w:b w:val="false"/>
          <w:i w:val="false"/>
          <w:color w:val="000000"/>
          <w:sz w:val="28"/>
        </w:rPr>
        <w:t xml:space="preserve"> көзделген талаптарға сәйкес келуге тиіс. </w:t>
      </w:r>
    </w:p>
    <w:bookmarkEnd w:id="2797"/>
    <w:p>
      <w:pPr>
        <w:spacing w:after="0"/>
        <w:ind w:left="0"/>
        <w:jc w:val="both"/>
      </w:pPr>
      <w:r>
        <w:rPr>
          <w:rFonts w:ascii="Times New Roman"/>
          <w:b/>
          <w:i w:val="false"/>
          <w:color w:val="000000"/>
          <w:sz w:val="28"/>
        </w:rPr>
        <w:t>829-4-бап.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мерзімдері</w:t>
      </w:r>
    </w:p>
    <w:bookmarkStart w:name="z3824" w:id="2798"/>
    <w:p>
      <w:pPr>
        <w:spacing w:after="0"/>
        <w:ind w:left="0"/>
        <w:jc w:val="both"/>
      </w:pPr>
      <w:r>
        <w:rPr>
          <w:rFonts w:ascii="Times New Roman"/>
          <w:b w:val="false"/>
          <w:i w:val="false"/>
          <w:color w:val="000000"/>
          <w:sz w:val="28"/>
        </w:rPr>
        <w:t xml:space="preserve">
      1. Әкімшілік құқық бұзушылық туралы іс бойынша қаулыға, жоғары тұрған органның (лауазымды адамның) шағым, наразылық бойынша қаулысына шағым, наразылық – қаулының көшірмесі табыс етілген күннен бастап он тәулік ішінде, ал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істі қарауға қатыспаған жағдайда, қаулыны алған күннен бастап беріледі. </w:t>
      </w:r>
    </w:p>
    <w:bookmarkEnd w:id="2798"/>
    <w:p>
      <w:pPr>
        <w:spacing w:after="0"/>
        <w:ind w:left="0"/>
        <w:jc w:val="both"/>
      </w:pPr>
      <w:r>
        <w:rPr>
          <w:rFonts w:ascii="Times New Roman"/>
          <w:b w:val="false"/>
          <w:i w:val="false"/>
          <w:color w:val="000000"/>
          <w:sz w:val="28"/>
        </w:rPr>
        <w:t xml:space="preserve">
      Айыппұл төлеу қажеттігі туралы нұсқамаға шағым, наразылық осы Кодекстің </w:t>
      </w:r>
      <w:r>
        <w:rPr>
          <w:rFonts w:ascii="Times New Roman"/>
          <w:b w:val="false"/>
          <w:i w:val="false"/>
          <w:color w:val="000000"/>
          <w:sz w:val="28"/>
        </w:rPr>
        <w:t>817-бабында</w:t>
      </w:r>
      <w:r>
        <w:rPr>
          <w:rFonts w:ascii="Times New Roman"/>
          <w:b w:val="false"/>
          <w:i w:val="false"/>
          <w:color w:val="000000"/>
          <w:sz w:val="28"/>
        </w:rPr>
        <w:t xml:space="preserve"> көзделген мерзім өткен соң он тәулік ішінде берілуі мүмкін.</w:t>
      </w:r>
    </w:p>
    <w:bookmarkStart w:name="z3825" w:id="2799"/>
    <w:p>
      <w:pPr>
        <w:spacing w:after="0"/>
        <w:ind w:left="0"/>
        <w:jc w:val="both"/>
      </w:pPr>
      <w:r>
        <w:rPr>
          <w:rFonts w:ascii="Times New Roman"/>
          <w:b w:val="false"/>
          <w:i w:val="false"/>
          <w:color w:val="000000"/>
          <w:sz w:val="28"/>
        </w:rPr>
        <w:t>
      2.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зейнетақымен қамсыздандыру және міндетті әлеуметтік сақтандыру саласындағы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bookmarkEnd w:id="2799"/>
    <w:bookmarkStart w:name="z3826" w:id="2800"/>
    <w:p>
      <w:pPr>
        <w:spacing w:after="0"/>
        <w:ind w:left="0"/>
        <w:jc w:val="both"/>
      </w:pPr>
      <w:r>
        <w:rPr>
          <w:rFonts w:ascii="Times New Roman"/>
          <w:b w:val="false"/>
          <w:i w:val="false"/>
          <w:color w:val="000000"/>
          <w:sz w:val="28"/>
        </w:rPr>
        <w:t>
      3. Шағымды, наразылықты беруге арналған мерзімді өткізіп алу шағымды, наразылықты қарауға қабылдаудан бас тартуға негіз болып табылмайды. Шағым, наразылық қаралады, бұл ретте шағымды, наразылықты беру мерзімін өткізіп алу және олардың мәні шағымның, наразылықтың қаралуына қарамастан тексеріледі.</w:t>
      </w:r>
    </w:p>
    <w:bookmarkEnd w:id="2800"/>
    <w:bookmarkStart w:name="z3827" w:id="2801"/>
    <w:p>
      <w:pPr>
        <w:spacing w:after="0"/>
        <w:ind w:left="0"/>
        <w:jc w:val="both"/>
      </w:pPr>
      <w:r>
        <w:rPr>
          <w:rFonts w:ascii="Times New Roman"/>
          <w:b w:val="false"/>
          <w:i w:val="false"/>
          <w:color w:val="000000"/>
          <w:sz w:val="28"/>
        </w:rPr>
        <w:t>
      4. Осы бапта белгіленген мерзімде шағымды беру, наразылықты енгізу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w:t>
      </w:r>
    </w:p>
    <w:bookmarkEnd w:id="2801"/>
    <w:bookmarkStart w:name="z3828" w:id="2802"/>
    <w:p>
      <w:pPr>
        <w:spacing w:after="0"/>
        <w:ind w:left="0"/>
        <w:jc w:val="both"/>
      </w:pPr>
      <w:r>
        <w:rPr>
          <w:rFonts w:ascii="Times New Roman"/>
          <w:b w:val="false"/>
          <w:i w:val="false"/>
          <w:color w:val="000000"/>
          <w:sz w:val="28"/>
        </w:rPr>
        <w:t>
      5. Сот әкімшілік құқық бұзушылық туралы іс қаралатын уақытта әкімшілік жаза қолдану туралы қаулының орындалуын тоқтата тұруға құқылы.</w:t>
      </w:r>
    </w:p>
    <w:bookmarkEnd w:id="2802"/>
    <w:bookmarkStart w:name="z3829" w:id="2803"/>
    <w:p>
      <w:pPr>
        <w:spacing w:after="0"/>
        <w:ind w:left="0"/>
        <w:jc w:val="both"/>
      </w:pPr>
      <w:r>
        <w:rPr>
          <w:rFonts w:ascii="Times New Roman"/>
          <w:b w:val="false"/>
          <w:i w:val="false"/>
          <w:color w:val="000000"/>
          <w:sz w:val="28"/>
        </w:rPr>
        <w:t xml:space="preserve">
      6.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 ішінде әкімшілік жауаптылыққа тартылған адамның не өзіне қатысты әкімшілік іс жүргізу тоқтатылған адамның жағдайын нашарлататын жағына шағым берілуі, ал наразылық енгізілуі мүмкін. </w:t>
      </w:r>
    </w:p>
    <w:bookmarkEnd w:id="2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829-4-бапқа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829-5-бап. Әкiмшiлiк құқық бұзушылық туралы iсті,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bookmarkStart w:name="z3831" w:id="2804"/>
    <w:p>
      <w:pPr>
        <w:spacing w:after="0"/>
        <w:ind w:left="0"/>
        <w:jc w:val="both"/>
      </w:pPr>
      <w:r>
        <w:rPr>
          <w:rFonts w:ascii="Times New Roman"/>
          <w:b w:val="false"/>
          <w:i w:val="false"/>
          <w:color w:val="000000"/>
          <w:sz w:val="28"/>
        </w:rPr>
        <w:t>
      1. Әкiмшiлiк құқық бұзушылықтар туралы iстер,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шағым, наразылық iстi қарауға құқылы сот әкiмшiлiк құқық бұзушылық туралы хаттаманы, шағымды, наразылықты және iстiң басқа да материалдарын алған күннен бастап он бес тәулік ішінде қаралады.</w:t>
      </w:r>
    </w:p>
    <w:bookmarkEnd w:id="2804"/>
    <w:bookmarkStart w:name="z3832" w:id="2805"/>
    <w:p>
      <w:pPr>
        <w:spacing w:after="0"/>
        <w:ind w:left="0"/>
        <w:jc w:val="both"/>
      </w:pPr>
      <w:r>
        <w:rPr>
          <w:rFonts w:ascii="Times New Roman"/>
          <w:b w:val="false"/>
          <w:i w:val="false"/>
          <w:color w:val="000000"/>
          <w:sz w:val="28"/>
        </w:rPr>
        <w:t>
      2. Өзiне қатысты іс бойынша іс жүргізіліп жатқан тұлғадан және жәбірленушіден тиісті өтінішхаттар келіп түскен жағдайда әкiмшiлiк құқық бұзушылық туралы iс дереу қаралуы мүмкін.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ұзартуы, бiрақ он бес тәуліктен асырмай ұзартуы мүмкiн.</w:t>
      </w:r>
    </w:p>
    <w:bookmarkEnd w:id="2805"/>
    <w:bookmarkStart w:name="z3833" w:id="2806"/>
    <w:p>
      <w:pPr>
        <w:spacing w:after="0"/>
        <w:ind w:left="0"/>
        <w:jc w:val="both"/>
      </w:pPr>
      <w:r>
        <w:rPr>
          <w:rFonts w:ascii="Times New Roman"/>
          <w:b w:val="false"/>
          <w:i w:val="false"/>
          <w:color w:val="000000"/>
          <w:sz w:val="28"/>
        </w:rPr>
        <w:t>
      3. Жасалуы әкімшілік қамаққа алуға, Қазақстан Республикасының шегiнен әкiмшiлiк жолмен шығарып жiберуге алып келетін әкiмшiлiк құқық бұзушылық туралы iс – әкiмшiлiк құқық бұзушылық туралы хаттама мен iстiң басқа да материалдары алынған күнi, ал әкiмшiлiк ұстап алуға ұшыраған адамға қатысты оны ұстап алған кезден бастап жиырма төрт сағаттан кешiктiрiлмей қаралады.</w:t>
      </w:r>
    </w:p>
    <w:bookmarkEnd w:id="2806"/>
    <w:p>
      <w:pPr>
        <w:spacing w:after="0"/>
        <w:ind w:left="0"/>
        <w:jc w:val="both"/>
      </w:pPr>
      <w:r>
        <w:rPr>
          <w:rFonts w:ascii="Times New Roman"/>
          <w:b w:val="false"/>
          <w:i w:val="false"/>
          <w:color w:val="000000"/>
          <w:sz w:val="28"/>
        </w:rPr>
        <w:t>
      Әкімшілік қамаққа алу туралы қаулыға шағым, наразылық, егер жауаптылыққа тартылған адам әкімшілік қамаққа алуды өтеп жатса, шағым немесе наразылық берілген кезден бастап бір тәулік ішінде қаралуға жатады.</w:t>
      </w:r>
    </w:p>
    <w:bookmarkStart w:name="z3834" w:id="2807"/>
    <w:p>
      <w:pPr>
        <w:spacing w:after="0"/>
        <w:ind w:left="0"/>
        <w:jc w:val="both"/>
      </w:pPr>
      <w:r>
        <w:rPr>
          <w:rFonts w:ascii="Times New Roman"/>
          <w:b w:val="false"/>
          <w:i w:val="false"/>
          <w:color w:val="000000"/>
          <w:sz w:val="28"/>
        </w:rPr>
        <w:t>
      4. Сот істі, шағымды, наразылықты қарау мерзімін азаматтық, қылмыстық, әкімшілік сот ісін жүргізуде немесе әкімшілік құқық бұзушылық туралы істер бойынша іс жүргізуде қаралып жатқан басқа іс шешілгенге дейін оны қарауға мүмкіндік болмаған кезде, сондай-ақ әкімшілік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қатысты әкімшілік құқық бұзушылық туралы іс қозғалған тұлғаның шағымын қарайтын органның (лауазымды адамның) шешіміне шағым жасау мерзімі өтіп кеткен жағдайда, істі, шағымды, наразылықты қарау мерзімін тоқтата тұруға міндетті.</w:t>
      </w:r>
    </w:p>
    <w:bookmarkEnd w:id="2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829-5-бапқа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829-6-бап. Әкiмшiлiк құқық бұзушылық туралы iстi,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w:t>
      </w:r>
    </w:p>
    <w:bookmarkStart w:name="z3836" w:id="2808"/>
    <w:p>
      <w:pPr>
        <w:spacing w:after="0"/>
        <w:ind w:left="0"/>
        <w:jc w:val="both"/>
      </w:pPr>
      <w:r>
        <w:rPr>
          <w:rFonts w:ascii="Times New Roman"/>
          <w:b w:val="false"/>
          <w:i w:val="false"/>
          <w:color w:val="000000"/>
          <w:sz w:val="28"/>
        </w:rPr>
        <w:t>
      1. Сот әкiмшiлiк құқық бұзушылық туралы iстi, шағымды, наразылықты қарауға дайындау кезiнде мынадай мәселелердi анықтайды:</w:t>
      </w:r>
    </w:p>
    <w:bookmarkEnd w:id="2808"/>
    <w:p>
      <w:pPr>
        <w:spacing w:after="0"/>
        <w:ind w:left="0"/>
        <w:jc w:val="both"/>
      </w:pPr>
      <w:r>
        <w:rPr>
          <w:rFonts w:ascii="Times New Roman"/>
          <w:b w:val="false"/>
          <w:i w:val="false"/>
          <w:color w:val="000000"/>
          <w:sz w:val="28"/>
        </w:rPr>
        <w:t xml:space="preserve">
      1) осы iстi, шағымды, наразылықты қарау өзiнiң құзыретiне жата ма; </w:t>
      </w:r>
    </w:p>
    <w:p>
      <w:pPr>
        <w:spacing w:after="0"/>
        <w:ind w:left="0"/>
        <w:jc w:val="both"/>
      </w:pPr>
      <w:r>
        <w:rPr>
          <w:rFonts w:ascii="Times New Roman"/>
          <w:b w:val="false"/>
          <w:i w:val="false"/>
          <w:color w:val="000000"/>
          <w:sz w:val="28"/>
        </w:rPr>
        <w:t>
      2) осы iстi, шағымды, наразылықты соттың қарау мүмкiндiгiн болғызбайтын мән-жайлар бар ма;</w:t>
      </w:r>
    </w:p>
    <w:p>
      <w:pPr>
        <w:spacing w:after="0"/>
        <w:ind w:left="0"/>
        <w:jc w:val="both"/>
      </w:pPr>
      <w:r>
        <w:rPr>
          <w:rFonts w:ascii="Times New Roman"/>
          <w:b w:val="false"/>
          <w:i w:val="false"/>
          <w:color w:val="000000"/>
          <w:sz w:val="28"/>
        </w:rPr>
        <w:t>
      3) әкiмшiлiк құқық бұзушылық туралы хаттама және осы Кодексте көзделген басқа да хаттамалар дұрыс жасалған ба, сондай-ақ iстiң өзге де материалдары дұрыс ресiмделген бе;</w:t>
      </w:r>
    </w:p>
    <w:p>
      <w:pPr>
        <w:spacing w:after="0"/>
        <w:ind w:left="0"/>
        <w:jc w:val="both"/>
      </w:pPr>
      <w:r>
        <w:rPr>
          <w:rFonts w:ascii="Times New Roman"/>
          <w:b w:val="false"/>
          <w:i w:val="false"/>
          <w:color w:val="000000"/>
          <w:sz w:val="28"/>
        </w:rPr>
        <w:t>
      4) іс бойынша iс жүргiзудi болғызбайтын мән-жайлар, сондай-ақ адамды әкiмшiлiк жауаптылыққа тартпауға мүмкiндiк беретiн мән-жайлар бар ма;</w:t>
      </w:r>
    </w:p>
    <w:p>
      <w:pPr>
        <w:spacing w:after="0"/>
        <w:ind w:left="0"/>
        <w:jc w:val="both"/>
      </w:pPr>
      <w:r>
        <w:rPr>
          <w:rFonts w:ascii="Times New Roman"/>
          <w:b w:val="false"/>
          <w:i w:val="false"/>
          <w:color w:val="000000"/>
          <w:sz w:val="28"/>
        </w:rPr>
        <w:t>
      5)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қарсылық білдіру бар ма;</w:t>
      </w:r>
    </w:p>
    <w:p>
      <w:pPr>
        <w:spacing w:after="0"/>
        <w:ind w:left="0"/>
        <w:jc w:val="both"/>
      </w:pPr>
      <w:r>
        <w:rPr>
          <w:rFonts w:ascii="Times New Roman"/>
          <w:b w:val="false"/>
          <w:i w:val="false"/>
          <w:color w:val="000000"/>
          <w:sz w:val="28"/>
        </w:rPr>
        <w:t>
      6) өтінішхаттарды шешеді, қосымша материалдарды талап етіп алдырады, қатысуы істі, шағымды, наразылықты қарау үшін қажет деп танылған адамдарды шақыртады; қажет болған кезде сараптама тағайындайды;</w:t>
      </w:r>
    </w:p>
    <w:p>
      <w:pPr>
        <w:spacing w:after="0"/>
        <w:ind w:left="0"/>
        <w:jc w:val="both"/>
      </w:pPr>
      <w:r>
        <w:rPr>
          <w:rFonts w:ascii="Times New Roman"/>
          <w:b w:val="false"/>
          <w:i w:val="false"/>
          <w:color w:val="000000"/>
          <w:sz w:val="28"/>
        </w:rPr>
        <w:t xml:space="preserve">
      7)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тұлғаларға iсті, шағымды, наразылықты қарау орны мен уақыты туралы хабарланды ма.</w:t>
      </w:r>
    </w:p>
    <w:bookmarkStart w:name="z3837" w:id="2809"/>
    <w:p>
      <w:pPr>
        <w:spacing w:after="0"/>
        <w:ind w:left="0"/>
        <w:jc w:val="both"/>
      </w:pPr>
      <w:r>
        <w:rPr>
          <w:rFonts w:ascii="Times New Roman"/>
          <w:b w:val="false"/>
          <w:i w:val="false"/>
          <w:color w:val="000000"/>
          <w:sz w:val="28"/>
        </w:rPr>
        <w:t>
      2. Осы баптың бірінші бөлігі 1), 3) және 6) тармақшаларының талаптары осы Кодекстің 684-бабының үшінші бөлігіне сәйкес қаралған, сотқа құрметтемеушілік білдіру фактілері туралы істерге қолданылмайды.</w:t>
      </w:r>
    </w:p>
    <w:bookmarkEnd w:id="2809"/>
    <w:p>
      <w:pPr>
        <w:spacing w:after="0"/>
        <w:ind w:left="0"/>
        <w:jc w:val="both"/>
      </w:pPr>
      <w:r>
        <w:rPr>
          <w:rFonts w:ascii="Times New Roman"/>
          <w:b/>
          <w:i w:val="false"/>
          <w:color w:val="000000"/>
          <w:sz w:val="28"/>
        </w:rPr>
        <w:t>829-7-бап. Соттың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қаулылсына шағымды, наразылықты қарау мүмкiндiгiн болғызбайтын мән-жайлар</w:t>
      </w:r>
    </w:p>
    <w:p>
      <w:pPr>
        <w:spacing w:after="0"/>
        <w:ind w:left="0"/>
        <w:jc w:val="both"/>
      </w:pPr>
      <w:r>
        <w:rPr>
          <w:rFonts w:ascii="Times New Roman"/>
          <w:b w:val="false"/>
          <w:i w:val="false"/>
          <w:color w:val="000000"/>
          <w:sz w:val="28"/>
        </w:rPr>
        <w:t>
      Егер бұл адам:</w:t>
      </w:r>
    </w:p>
    <w:p>
      <w:pPr>
        <w:spacing w:after="0"/>
        <w:ind w:left="0"/>
        <w:jc w:val="both"/>
      </w:pPr>
      <w:r>
        <w:rPr>
          <w:rFonts w:ascii="Times New Roman"/>
          <w:b w:val="false"/>
          <w:i w:val="false"/>
          <w:color w:val="000000"/>
          <w:sz w:val="28"/>
        </w:rPr>
        <w:t>
      1) жауаптылыққа тартылып отырған адамның немесе жәбiрленушiнiң, олардың өкiлдерiнiң, қорғаушының туысы болған;</w:t>
      </w:r>
    </w:p>
    <w:p>
      <w:pPr>
        <w:spacing w:after="0"/>
        <w:ind w:left="0"/>
        <w:jc w:val="both"/>
      </w:pPr>
      <w:r>
        <w:rPr>
          <w:rFonts w:ascii="Times New Roman"/>
          <w:b w:val="false"/>
          <w:i w:val="false"/>
          <w:color w:val="000000"/>
          <w:sz w:val="28"/>
        </w:rPr>
        <w:t>
      2) iстiң шешiлуiне жеке өзі, тiкелей немесе жанама түрде мүдделi болған жағдайларда, сот iсті, шағымды, наразылықты қарай алмайды.</w:t>
      </w:r>
    </w:p>
    <w:p>
      <w:pPr>
        <w:spacing w:after="0"/>
        <w:ind w:left="0"/>
        <w:jc w:val="both"/>
      </w:pPr>
      <w:r>
        <w:rPr>
          <w:rFonts w:ascii="Times New Roman"/>
          <w:b/>
          <w:i w:val="false"/>
          <w:color w:val="000000"/>
          <w:sz w:val="28"/>
        </w:rPr>
        <w:t>829-8-бап. Судьяның өздiгiнен бас тартуы және оған қарсылық білдіру</w:t>
      </w:r>
    </w:p>
    <w:bookmarkStart w:name="z3840" w:id="2810"/>
    <w:p>
      <w:pPr>
        <w:spacing w:after="0"/>
        <w:ind w:left="0"/>
        <w:jc w:val="both"/>
      </w:pPr>
      <w:r>
        <w:rPr>
          <w:rFonts w:ascii="Times New Roman"/>
          <w:b w:val="false"/>
          <w:i w:val="false"/>
          <w:color w:val="000000"/>
          <w:sz w:val="28"/>
        </w:rPr>
        <w:t>
      1. Осы Кодекстiң 829-7-бабында көзделген мән-жайлар болған кезде судья өздігінен бас тартатыны туралы мәлiмдеуге мiндеттi.</w:t>
      </w:r>
    </w:p>
    <w:bookmarkEnd w:id="2810"/>
    <w:bookmarkStart w:name="z3841" w:id="2811"/>
    <w:p>
      <w:pPr>
        <w:spacing w:after="0"/>
        <w:ind w:left="0"/>
        <w:jc w:val="both"/>
      </w:pPr>
      <w:r>
        <w:rPr>
          <w:rFonts w:ascii="Times New Roman"/>
          <w:b w:val="false"/>
          <w:i w:val="false"/>
          <w:color w:val="000000"/>
          <w:sz w:val="28"/>
        </w:rPr>
        <w:t xml:space="preserve">
      2. Осы Кодекстiң 829-7-бабында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сотқа қарсылық білдіруін мәлiмдеуге құқылы. </w:t>
      </w:r>
    </w:p>
    <w:bookmarkEnd w:id="2811"/>
    <w:bookmarkStart w:name="z3842" w:id="2812"/>
    <w:p>
      <w:pPr>
        <w:spacing w:after="0"/>
        <w:ind w:left="0"/>
        <w:jc w:val="both"/>
      </w:pPr>
      <w:r>
        <w:rPr>
          <w:rFonts w:ascii="Times New Roman"/>
          <w:b w:val="false"/>
          <w:i w:val="false"/>
          <w:color w:val="000000"/>
          <w:sz w:val="28"/>
        </w:rPr>
        <w:t>
      3. Өздiгiнен бас тарту, оған қарсылық білдіру туралы мәлiмдеме тиiстi соттың төрағасына берiледi.</w:t>
      </w:r>
    </w:p>
    <w:bookmarkEnd w:id="2812"/>
    <w:bookmarkStart w:name="z3843" w:id="2813"/>
    <w:p>
      <w:pPr>
        <w:spacing w:after="0"/>
        <w:ind w:left="0"/>
        <w:jc w:val="both"/>
      </w:pPr>
      <w:r>
        <w:rPr>
          <w:rFonts w:ascii="Times New Roman"/>
          <w:b w:val="false"/>
          <w:i w:val="false"/>
          <w:color w:val="000000"/>
          <w:sz w:val="28"/>
        </w:rPr>
        <w:t>
      4. Өздiгiнен бас тарту, оған қарсылық білдіру туралы мәлiмдеменi соттың төрағасы келіп түскен күннен бастап бiр тәулiк iшiнде қарайды.</w:t>
      </w:r>
    </w:p>
    <w:bookmarkEnd w:id="2813"/>
    <w:bookmarkStart w:name="z3844" w:id="2814"/>
    <w:p>
      <w:pPr>
        <w:spacing w:after="0"/>
        <w:ind w:left="0"/>
        <w:jc w:val="both"/>
      </w:pPr>
      <w:r>
        <w:rPr>
          <w:rFonts w:ascii="Times New Roman"/>
          <w:b w:val="false"/>
          <w:i w:val="false"/>
          <w:color w:val="000000"/>
          <w:sz w:val="28"/>
        </w:rPr>
        <w:t>
      5. Өздiгiнен бас тарту, оған қарсылық білдіру туралы мәлiмдеменi қарау нәтижелерi бойынша мәлiмдемелердi қанағаттандыру туралы не оларды қанағаттандырудан бас тарту туралы ұйғарым шығарылады.</w:t>
      </w:r>
    </w:p>
    <w:bookmarkEnd w:id="2814"/>
    <w:p>
      <w:pPr>
        <w:spacing w:after="0"/>
        <w:ind w:left="0"/>
        <w:jc w:val="both"/>
      </w:pPr>
      <w:r>
        <w:rPr>
          <w:rFonts w:ascii="Times New Roman"/>
          <w:b/>
          <w:i w:val="false"/>
          <w:color w:val="000000"/>
          <w:sz w:val="28"/>
        </w:rPr>
        <w:t>829-9-бап.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 кезінде қабылданатын сот шешімі</w:t>
      </w:r>
    </w:p>
    <w:bookmarkStart w:name="z3846" w:id="2815"/>
    <w:p>
      <w:pPr>
        <w:spacing w:after="0"/>
        <w:ind w:left="0"/>
        <w:jc w:val="both"/>
      </w:pPr>
      <w:r>
        <w:rPr>
          <w:rFonts w:ascii="Times New Roman"/>
          <w:b w:val="false"/>
          <w:i w:val="false"/>
          <w:color w:val="000000"/>
          <w:sz w:val="28"/>
        </w:rPr>
        <w:t>
      1. Әкiмшiлiк құқық бұзушылық туралы iстi, шағымды, наразылықты қарауға дайындау кезiнде сот мынадай шешім қабылдайды:</w:t>
      </w:r>
    </w:p>
    <w:bookmarkEnd w:id="2815"/>
    <w:p>
      <w:pPr>
        <w:spacing w:after="0"/>
        <w:ind w:left="0"/>
        <w:jc w:val="both"/>
      </w:pPr>
      <w:r>
        <w:rPr>
          <w:rFonts w:ascii="Times New Roman"/>
          <w:b w:val="false"/>
          <w:i w:val="false"/>
          <w:color w:val="000000"/>
          <w:sz w:val="28"/>
        </w:rPr>
        <w:t>
      1) iстi, шағымды, наразылықты қарау уақыты мен орнын тағайындау туралы;</w:t>
      </w:r>
    </w:p>
    <w:p>
      <w:pPr>
        <w:spacing w:after="0"/>
        <w:ind w:left="0"/>
        <w:jc w:val="both"/>
      </w:pPr>
      <w:r>
        <w:rPr>
          <w:rFonts w:ascii="Times New Roman"/>
          <w:b w:val="false"/>
          <w:i w:val="false"/>
          <w:color w:val="000000"/>
          <w:sz w:val="28"/>
        </w:rPr>
        <w:t>
      2) iс бойынша адамдарды шақыру, қажеттi қосымша материалдарды талап етіп алдыру туралы, қажет болған жағдайда сараптама тағайындау туралы;</w:t>
      </w:r>
    </w:p>
    <w:p>
      <w:pPr>
        <w:spacing w:after="0"/>
        <w:ind w:left="0"/>
        <w:jc w:val="both"/>
      </w:pPr>
      <w:r>
        <w:rPr>
          <w:rFonts w:ascii="Times New Roman"/>
          <w:b w:val="false"/>
          <w:i w:val="false"/>
          <w:color w:val="000000"/>
          <w:sz w:val="28"/>
        </w:rPr>
        <w:t xml:space="preserve">
      3) iстi, шағымды, наразылықты қарауды кейiнге қалдыру туралы; </w:t>
      </w:r>
    </w:p>
    <w:p>
      <w:pPr>
        <w:spacing w:after="0"/>
        <w:ind w:left="0"/>
        <w:jc w:val="both"/>
      </w:pPr>
      <w:r>
        <w:rPr>
          <w:rFonts w:ascii="Times New Roman"/>
          <w:b w:val="false"/>
          <w:i w:val="false"/>
          <w:color w:val="000000"/>
          <w:sz w:val="28"/>
        </w:rPr>
        <w:t>
      4) істі, шағымды, наразылықты қарау мерзімдерін ұзарту, тоқтата тұру туралы;</w:t>
      </w:r>
    </w:p>
    <w:p>
      <w:pPr>
        <w:spacing w:after="0"/>
        <w:ind w:left="0"/>
        <w:jc w:val="both"/>
      </w:pPr>
      <w:r>
        <w:rPr>
          <w:rFonts w:ascii="Times New Roman"/>
          <w:b w:val="false"/>
          <w:i w:val="false"/>
          <w:color w:val="000000"/>
          <w:sz w:val="28"/>
        </w:rPr>
        <w:t xml:space="preserve">
      5) егер осы iстi, шағымды, наразылықты қарау өзінің құзыретiне жатпаса, әкiмшiлiк құқық бұзушылық туралы хаттаманы және iстiң басқа да материалдарын, шағымды, наразылықты ведомстволық бағыныстылығы бойынша қарауға беру туралы; </w:t>
      </w:r>
    </w:p>
    <w:p>
      <w:pPr>
        <w:spacing w:after="0"/>
        <w:ind w:left="0"/>
        <w:jc w:val="both"/>
      </w:pPr>
      <w:r>
        <w:rPr>
          <w:rFonts w:ascii="Times New Roman"/>
          <w:b w:val="false"/>
          <w:i w:val="false"/>
          <w:color w:val="000000"/>
          <w:sz w:val="28"/>
        </w:rPr>
        <w:t>
      6) осы Кодекстiң 812-бабына сәйкес iстi мәнi бойынша қарауға беру туралы;</w:t>
      </w:r>
    </w:p>
    <w:p>
      <w:pPr>
        <w:spacing w:after="0"/>
        <w:ind w:left="0"/>
        <w:jc w:val="both"/>
      </w:pPr>
      <w:r>
        <w:rPr>
          <w:rFonts w:ascii="Times New Roman"/>
          <w:b w:val="false"/>
          <w:i w:val="false"/>
          <w:color w:val="000000"/>
          <w:sz w:val="28"/>
        </w:rPr>
        <w:t xml:space="preserve">
      7) iстi осы әкiмшiлiк құқық бұзушылық үшiн өзгеше түрде немесе мөлшерде жаза қолдануға құқылы соттың қарауына беру туралы, сондай-ақ осы Кодекстiң </w:t>
      </w:r>
      <w:r>
        <w:rPr>
          <w:rFonts w:ascii="Times New Roman"/>
          <w:b w:val="false"/>
          <w:i w:val="false"/>
          <w:color w:val="000000"/>
          <w:sz w:val="28"/>
        </w:rPr>
        <w:t>812-бабында</w:t>
      </w:r>
      <w:r>
        <w:rPr>
          <w:rFonts w:ascii="Times New Roman"/>
          <w:b w:val="false"/>
          <w:i w:val="false"/>
          <w:color w:val="000000"/>
          <w:sz w:val="28"/>
        </w:rPr>
        <w:t xml:space="preserve"> көзделген жағдайларда iстi көлiк құралының (кеменің, оның iшiнде шағын көлемдi кеменің) есепке алынған жері бойынша қарауға беру туралы.</w:t>
      </w:r>
    </w:p>
    <w:bookmarkStart w:name="z3847" w:id="2816"/>
    <w:p>
      <w:pPr>
        <w:spacing w:after="0"/>
        <w:ind w:left="0"/>
        <w:jc w:val="both"/>
      </w:pPr>
      <w:r>
        <w:rPr>
          <w:rFonts w:ascii="Times New Roman"/>
          <w:b w:val="false"/>
          <w:i w:val="false"/>
          <w:color w:val="000000"/>
          <w:sz w:val="28"/>
        </w:rPr>
        <w:t>
      2. Осы баптың бiрiншi бөлiгiнде көзделген шешiмдер ұйғарым түрiнде шығарылады және шағымдану мерзімі мен тәртібін қоспағанда, осы Кодекстің 822-бабының бірінші бөлігінде көзделген мәліметтерді қамтиды.</w:t>
      </w:r>
    </w:p>
    <w:bookmarkEnd w:id="2816"/>
    <w:bookmarkStart w:name="z3848" w:id="2817"/>
    <w:p>
      <w:pPr>
        <w:spacing w:after="0"/>
        <w:ind w:left="0"/>
        <w:jc w:val="both"/>
      </w:pPr>
      <w:r>
        <w:rPr>
          <w:rFonts w:ascii="Times New Roman"/>
          <w:b w:val="false"/>
          <w:i w:val="false"/>
          <w:color w:val="000000"/>
          <w:sz w:val="28"/>
        </w:rPr>
        <w:t>
      3. Сот іс жүргізуде нақ сол бір адамға қатысты қозғалған екі және одан көп істің барын анықтай отырып, бұл істерді бірге қарау үшін бір іс жүргізуге біріктіруге құқылы.</w:t>
      </w:r>
    </w:p>
    <w:bookmarkEnd w:id="2817"/>
    <w:bookmarkStart w:name="z3849" w:id="2818"/>
    <w:p>
      <w:pPr>
        <w:spacing w:after="0"/>
        <w:ind w:left="0"/>
        <w:jc w:val="both"/>
      </w:pPr>
      <w:r>
        <w:rPr>
          <w:rFonts w:ascii="Times New Roman"/>
          <w:b w:val="false"/>
          <w:i w:val="false"/>
          <w:color w:val="000000"/>
          <w:sz w:val="28"/>
        </w:rPr>
        <w:t>
      4. Осы Кодекстiң 744-бабының төртiншi бөлiгiнде, 746-бабының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дайындау кезiнде сот аталған адамдарды күштеп әкелу туралы ұйғарым шығаруға құқылы.</w:t>
      </w:r>
    </w:p>
    <w:bookmarkEnd w:id="2818"/>
    <w:p>
      <w:pPr>
        <w:spacing w:after="0"/>
        <w:ind w:left="0"/>
        <w:jc w:val="both"/>
      </w:pPr>
      <w:r>
        <w:rPr>
          <w:rFonts w:ascii="Times New Roman"/>
          <w:b/>
          <w:i w:val="false"/>
          <w:color w:val="000000"/>
          <w:sz w:val="28"/>
        </w:rPr>
        <w:t>829-10-бап.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тәртiбi</w:t>
      </w:r>
    </w:p>
    <w:bookmarkStart w:name="z3851" w:id="2819"/>
    <w:p>
      <w:pPr>
        <w:spacing w:after="0"/>
        <w:ind w:left="0"/>
        <w:jc w:val="both"/>
      </w:pPr>
      <w:r>
        <w:rPr>
          <w:rFonts w:ascii="Times New Roman"/>
          <w:b w:val="false"/>
          <w:i w:val="false"/>
          <w:color w:val="000000"/>
          <w:sz w:val="28"/>
        </w:rPr>
        <w:t>
      1. Сот iстi, шағымды, наразылықты қарауға кiрiскенде:</w:t>
      </w:r>
    </w:p>
    <w:bookmarkEnd w:id="2819"/>
    <w:p>
      <w:pPr>
        <w:spacing w:after="0"/>
        <w:ind w:left="0"/>
        <w:jc w:val="both"/>
      </w:pPr>
      <w:r>
        <w:rPr>
          <w:rFonts w:ascii="Times New Roman"/>
          <w:b w:val="false"/>
          <w:i w:val="false"/>
          <w:color w:val="000000"/>
          <w:sz w:val="28"/>
        </w:rPr>
        <w:t>
      1) iстi кiм қарайтынын, қандай iс, шағым, наразылық қаралуға жататынын, кiм және осы Кодекстiң қандай бабының негiзiнде жауаптылыққа тартылатынын хабарлайды, іс жүргізу тілін айқындайды;</w:t>
      </w:r>
    </w:p>
    <w:p>
      <w:pPr>
        <w:spacing w:after="0"/>
        <w:ind w:left="0"/>
        <w:jc w:val="both"/>
      </w:pPr>
      <w:r>
        <w:rPr>
          <w:rFonts w:ascii="Times New Roman"/>
          <w:b w:val="false"/>
          <w:i w:val="false"/>
          <w:color w:val="000000"/>
          <w:sz w:val="28"/>
        </w:rPr>
        <w:t>
      2) әкiмшiлiк жауаптылыққа тартылатын адамның немесе оның өкiлiнiң, сондай-ақ iстi, шағымды, наразылықты қарауға қатысатын өзге де тұлғалардың келгенiне көз жеткiзедi;</w:t>
      </w:r>
    </w:p>
    <w:p>
      <w:pPr>
        <w:spacing w:after="0"/>
        <w:ind w:left="0"/>
        <w:jc w:val="both"/>
      </w:pPr>
      <w:r>
        <w:rPr>
          <w:rFonts w:ascii="Times New Roman"/>
          <w:b w:val="false"/>
          <w:i w:val="false"/>
          <w:color w:val="000000"/>
          <w:sz w:val="28"/>
        </w:rPr>
        <w:t>
      3) іс жүргiзуге қатысушылардың жеке басын анықтайды және тұлғалардың заңды өкілдерінің, қорғаушының өкiлеттiктерiн тексереді;</w:t>
      </w:r>
    </w:p>
    <w:p>
      <w:pPr>
        <w:spacing w:after="0"/>
        <w:ind w:left="0"/>
        <w:jc w:val="both"/>
      </w:pPr>
      <w:r>
        <w:rPr>
          <w:rFonts w:ascii="Times New Roman"/>
          <w:b w:val="false"/>
          <w:i w:val="false"/>
          <w:color w:val="000000"/>
          <w:sz w:val="28"/>
        </w:rPr>
        <w:t>
      4) iс жүргiзуге қатысушылардың келмеу себептерiн анықтайды және аталған адамдар болмағанда iсті, шағымды, наразылықты қарау туралы не iсті, шағымды, наразылықты қарауды кейiнге қалдыру туралы шешiм қабылдайды;</w:t>
      </w:r>
    </w:p>
    <w:p>
      <w:pPr>
        <w:spacing w:after="0"/>
        <w:ind w:left="0"/>
        <w:jc w:val="both"/>
      </w:pPr>
      <w:r>
        <w:rPr>
          <w:rFonts w:ascii="Times New Roman"/>
          <w:b w:val="false"/>
          <w:i w:val="false"/>
          <w:color w:val="000000"/>
          <w:sz w:val="28"/>
        </w:rPr>
        <w:t xml:space="preserve">
      5) қажет болған жағдайларда iсті, шағымды, наразылықты қарау кезiнде қатысуы мiндеттi болып табылатын адамды күштеп әкелу туралы ұйғарым шығарады, аудармашыны тағайындайды; </w:t>
      </w:r>
    </w:p>
    <w:p>
      <w:pPr>
        <w:spacing w:after="0"/>
        <w:ind w:left="0"/>
        <w:jc w:val="both"/>
      </w:pPr>
      <w:r>
        <w:rPr>
          <w:rFonts w:ascii="Times New Roman"/>
          <w:b w:val="false"/>
          <w:i w:val="false"/>
          <w:color w:val="000000"/>
          <w:sz w:val="28"/>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pPr>
        <w:spacing w:after="0"/>
        <w:ind w:left="0"/>
        <w:jc w:val="both"/>
      </w:pPr>
      <w:r>
        <w:rPr>
          <w:rFonts w:ascii="Times New Roman"/>
          <w:b w:val="false"/>
          <w:i w:val="false"/>
          <w:color w:val="000000"/>
          <w:sz w:val="28"/>
        </w:rPr>
        <w:t>
      7) мәлiмделген бас тартуларды және өтiнiшхаттарды шешедi;</w:t>
      </w:r>
    </w:p>
    <w:p>
      <w:pPr>
        <w:spacing w:after="0"/>
        <w:ind w:left="0"/>
        <w:jc w:val="both"/>
      </w:pPr>
      <w:r>
        <w:rPr>
          <w:rFonts w:ascii="Times New Roman"/>
          <w:b w:val="false"/>
          <w:i w:val="false"/>
          <w:color w:val="000000"/>
          <w:sz w:val="28"/>
        </w:rPr>
        <w:t>
      8) әкiмшiлiк құқық бұзушылық туралы хаттаманы, шағымды, наразылықты, ал қажет болған кезде істің өзге де материалдарын жария етеді;</w:t>
      </w:r>
    </w:p>
    <w:p>
      <w:pPr>
        <w:spacing w:after="0"/>
        <w:ind w:left="0"/>
        <w:jc w:val="both"/>
      </w:pPr>
      <w:r>
        <w:rPr>
          <w:rFonts w:ascii="Times New Roman"/>
          <w:b w:val="false"/>
          <w:i w:val="false"/>
          <w:color w:val="000000"/>
          <w:sz w:val="28"/>
        </w:rPr>
        <w:t>
      9) өзiне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шағымды, наразылықты қарауға прокурор қатысқан жағдайда оның қорытындысын тыңдайды;</w:t>
      </w:r>
    </w:p>
    <w:p>
      <w:pPr>
        <w:spacing w:after="0"/>
        <w:ind w:left="0"/>
        <w:jc w:val="both"/>
      </w:pPr>
      <w:r>
        <w:rPr>
          <w:rFonts w:ascii="Times New Roman"/>
          <w:b w:val="false"/>
          <w:i w:val="false"/>
          <w:color w:val="000000"/>
          <w:sz w:val="28"/>
        </w:rPr>
        <w:t xml:space="preserve">
      10) iсті, шағымды, наразылықты қарауды кейiнге қалдыру туралы ұйғарымды: егер судьяға қарсылық білдіру iстi, шағымды, наразылықты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шағымды, наразылықты мәнi бойынша қарауға кедергi келтiрсе, олардың қарсылық білдіруіне; iстi, шағымды, наразылықты қарауға қатысатын адамдардың келу немесе iс, шағым, наразылық бойынша қосымша материалдарды талап етіп алдыру қажеттiгiне байланысты, сондай-ақ осы Кодекстiң 51-бабының екiншi бөлiгiнде көзделген жағдайларда шығарады. Қажет болған жағдайда сот сараптама тағайындау туралы ұйғарым шығарады; </w:t>
      </w:r>
    </w:p>
    <w:p>
      <w:pPr>
        <w:spacing w:after="0"/>
        <w:ind w:left="0"/>
        <w:jc w:val="both"/>
      </w:pPr>
      <w:r>
        <w:rPr>
          <w:rFonts w:ascii="Times New Roman"/>
          <w:b w:val="false"/>
          <w:i w:val="false"/>
          <w:color w:val="000000"/>
          <w:sz w:val="28"/>
        </w:rPr>
        <w:t>
      11) істі, шағымды, наразылықты қарау мерзімін ұзарту, тоқтата тұру туралы ұйғарым шығарады;</w:t>
      </w:r>
    </w:p>
    <w:p>
      <w:pPr>
        <w:spacing w:after="0"/>
        <w:ind w:left="0"/>
        <w:jc w:val="both"/>
      </w:pPr>
      <w:r>
        <w:rPr>
          <w:rFonts w:ascii="Times New Roman"/>
          <w:b w:val="false"/>
          <w:i w:val="false"/>
          <w:color w:val="000000"/>
          <w:sz w:val="28"/>
        </w:rPr>
        <w:t xml:space="preserve">
      12) осы Кодекстiң 829-9-бабында көзделген жағдайларда iстi мәнi бойынша қарауға беру туралы ұйғарым шығарады. </w:t>
      </w:r>
    </w:p>
    <w:bookmarkStart w:name="z3852" w:id="2820"/>
    <w:p>
      <w:pPr>
        <w:spacing w:after="0"/>
        <w:ind w:left="0"/>
        <w:jc w:val="both"/>
      </w:pPr>
      <w:r>
        <w:rPr>
          <w:rFonts w:ascii="Times New Roman"/>
          <w:b w:val="false"/>
          <w:i w:val="false"/>
          <w:color w:val="000000"/>
          <w:sz w:val="28"/>
        </w:rPr>
        <w:t>
      2. Істі, шағымды, наразылықты қарау кезінде әкімшілік құқық бұзушылық туралы істің қозғалуының, істе бар және қосымша ұсынылған материалдар бойынша шығарылған қаулылардың заңдылығы мен негізділігі тексеріледі. Сот істің, шағымның, наразылықтың дәлелдерімен және мән-жайларымен байланысты емес және істі толық көлемде тексереді, бұл ретте ол жаңа фактілерді анықтауға және жаңа дәлелдемелерді зерделеуге құқылы.</w:t>
      </w:r>
    </w:p>
    <w:bookmarkEnd w:id="2820"/>
    <w:bookmarkStart w:name="z3853" w:id="2821"/>
    <w:p>
      <w:pPr>
        <w:spacing w:after="0"/>
        <w:ind w:left="0"/>
        <w:jc w:val="both"/>
      </w:pPr>
      <w:r>
        <w:rPr>
          <w:rFonts w:ascii="Times New Roman"/>
          <w:b w:val="false"/>
          <w:i w:val="false"/>
          <w:color w:val="000000"/>
          <w:sz w:val="28"/>
        </w:rPr>
        <w:t>
      3. Сот шақырылған адамдардың келмеуіне, іс бойынша қосымша материалдарды талап етіп алдыруына, сараптама тағайындауға байланысты және істі, шағымды, наразылықты толық, жан-жақты және әділ қарау үшін қажет болатын басқа да жағдайларда істі, шағымды, наразылықты қарауды кейінге қалдыруы мүмкін.</w:t>
      </w:r>
    </w:p>
    <w:bookmarkEnd w:id="2821"/>
    <w:bookmarkStart w:name="z3854" w:id="2822"/>
    <w:p>
      <w:pPr>
        <w:spacing w:after="0"/>
        <w:ind w:left="0"/>
        <w:jc w:val="both"/>
      </w:pPr>
      <w:r>
        <w:rPr>
          <w:rFonts w:ascii="Times New Roman"/>
          <w:b w:val="false"/>
          <w:i w:val="false"/>
          <w:color w:val="000000"/>
          <w:sz w:val="28"/>
        </w:rPr>
        <w:t xml:space="preserve">
      4. Сот тікелей сот талқылауы барысында процеске қатысып отырған адамның тарапынан сотқа құрметтемеушілік білдіру фактісін анықтай отырып, факт туралы жариялай отырып, осы баптың бірінші бөлігі 2), 4), 8) және 12) тармақшаларының талаптарын сақтамастан, кінәлі адамға осы Кодекстің 653-бабында көзделген әкімшілік жазаны қолдану туралы қаулы шығаруға құқылы. </w:t>
      </w:r>
    </w:p>
    <w:bookmarkEnd w:id="2822"/>
    <w:bookmarkStart w:name="z3855" w:id="2823"/>
    <w:p>
      <w:pPr>
        <w:spacing w:after="0"/>
        <w:ind w:left="0"/>
        <w:jc w:val="both"/>
      </w:pPr>
      <w:r>
        <w:rPr>
          <w:rFonts w:ascii="Times New Roman"/>
          <w:b w:val="false"/>
          <w:i w:val="false"/>
          <w:color w:val="000000"/>
          <w:sz w:val="28"/>
        </w:rPr>
        <w:t xml:space="preserve">
      5. Сот талқылауы барысында анықталған, процеске қатысып отырған адамның тарапынан сотқа құрметтемеушілік білдіру фактісі туралы істі судья (сот) осы фактіні анықтап және сот отырысының хаттамасында тіркей отырып, тікелей осы сот отырысында қарайды. </w:t>
      </w:r>
    </w:p>
    <w:bookmarkEnd w:id="2823"/>
    <w:bookmarkStart w:name="z3856" w:id="2824"/>
    <w:p>
      <w:pPr>
        <w:spacing w:after="0"/>
        <w:ind w:left="0"/>
        <w:jc w:val="both"/>
      </w:pPr>
      <w:r>
        <w:rPr>
          <w:rFonts w:ascii="Times New Roman"/>
          <w:b w:val="false"/>
          <w:i w:val="false"/>
          <w:color w:val="000000"/>
          <w:sz w:val="28"/>
        </w:rPr>
        <w:t xml:space="preserve">
      6. Әкiмшiлiк құқық бұзушылық туралы іс қозғаған лауазымды адам немесе өкілдерінің әкiмшiлiк құқық бұзушылық туралы істер қозғауға, әкiмшiлiк құқық бұзушылық туралы іс бойынша қаулыға, айыппұл төлеу қажеттігі туралы нұсқамаға шағымды, наразылықты қарауға құқығы бар мемлекеттік органның өкілі істі, шағымды, наразылықты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 </w:t>
      </w:r>
    </w:p>
    <w:bookmarkEnd w:id="2824"/>
    <w:bookmarkStart w:name="z3857" w:id="2825"/>
    <w:p>
      <w:pPr>
        <w:spacing w:after="0"/>
        <w:ind w:left="0"/>
        <w:jc w:val="both"/>
      </w:pPr>
      <w:r>
        <w:rPr>
          <w:rFonts w:ascii="Times New Roman"/>
          <w:b w:val="false"/>
          <w:i w:val="false"/>
          <w:color w:val="000000"/>
          <w:sz w:val="28"/>
        </w:rPr>
        <w:t>
      7. Қажет болған жағдайларда осы Кодексте көзделген басқа да процестік әрекеттер жүзеге асырылады.</w:t>
      </w:r>
    </w:p>
    <w:bookmarkEnd w:id="2825"/>
    <w:p>
      <w:pPr>
        <w:spacing w:after="0"/>
        <w:ind w:left="0"/>
        <w:jc w:val="both"/>
      </w:pPr>
      <w:r>
        <w:rPr>
          <w:rFonts w:ascii="Times New Roman"/>
          <w:b/>
          <w:i w:val="false"/>
          <w:color w:val="000000"/>
          <w:sz w:val="28"/>
        </w:rPr>
        <w:t>829-11-бап.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тұлғаның) шағым, наразылық бойынша қаулысына шағымды, наразылықты, қарау кезiнде анықтауға жататын мән-жайлар</w:t>
      </w:r>
    </w:p>
    <w:bookmarkStart w:name="z3859" w:id="2826"/>
    <w:p>
      <w:pPr>
        <w:spacing w:after="0"/>
        <w:ind w:left="0"/>
        <w:jc w:val="both"/>
      </w:pPr>
      <w:r>
        <w:rPr>
          <w:rFonts w:ascii="Times New Roman"/>
          <w:b w:val="false"/>
          <w:i w:val="false"/>
          <w:color w:val="000000"/>
          <w:sz w:val="28"/>
        </w:rPr>
        <w:t xml:space="preserve">
      1. Сот iстi, шағымды, наразылықты қарау кезiнде әкiмшiлiк құқық бұзушылық жасалды ма, осы тұлға оны жасауға кiнәлi ме, ол әкiмшiлiк жауаптылыққа жата ма, жауаптылықты жеңiлдететiн және ауырлататын мән-жайлар бар ма, мүлiктiк залал келтiрiлген бе,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болғызбайтын мән-жайлар, тұлғаны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bookmarkEnd w:id="2826"/>
    <w:bookmarkStart w:name="z3860" w:id="2827"/>
    <w:p>
      <w:pPr>
        <w:spacing w:after="0"/>
        <w:ind w:left="0"/>
        <w:jc w:val="both"/>
      </w:pPr>
      <w:r>
        <w:rPr>
          <w:rFonts w:ascii="Times New Roman"/>
          <w:b w:val="false"/>
          <w:i w:val="false"/>
          <w:color w:val="000000"/>
          <w:sz w:val="28"/>
        </w:rPr>
        <w:t xml:space="preserve">
      2. Сот осы баптың бірінші бөлігінде көрсетілген мән-жайлар анықталғанын ескере отырып, өзіне қатысты әкiмшiлiк құқық бұзушылық туралы іс қозғалған адамға салынған және осы Кодекстің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айыппұлдың мөлшерін қысқартуға, бірақ айыппұлдың жалпы сомасының отыз пайызынан асырмай қысқартуға құқылы.</w:t>
      </w:r>
    </w:p>
    <w:bookmarkEnd w:id="2827"/>
    <w:p>
      <w:pPr>
        <w:spacing w:after="0"/>
        <w:ind w:left="0"/>
        <w:jc w:val="both"/>
      </w:pPr>
      <w:r>
        <w:rPr>
          <w:rFonts w:ascii="Times New Roman"/>
          <w:b/>
          <w:i w:val="false"/>
          <w:color w:val="000000"/>
          <w:sz w:val="28"/>
        </w:rPr>
        <w:t>829-12-бап. Сот отырысының хаттамасы</w:t>
      </w:r>
    </w:p>
    <w:bookmarkStart w:name="z3862" w:id="2828"/>
    <w:p>
      <w:pPr>
        <w:spacing w:after="0"/>
        <w:ind w:left="0"/>
        <w:jc w:val="both"/>
      </w:pPr>
      <w:r>
        <w:rPr>
          <w:rFonts w:ascii="Times New Roman"/>
          <w:b w:val="false"/>
          <w:i w:val="false"/>
          <w:color w:val="000000"/>
          <w:sz w:val="28"/>
        </w:rPr>
        <w:t>
      1. Соттың сот отырысында әкімшілік құқық бұзушылық туралы іс қаралған кезде хаттама жүргізіледі. Егер өзіне қатысты әкiмшiлiк құқық бұзушылық туралы iс бойынша іс жүргізіліп жатқан тұлға әкiмшiлiк құқық бұзушылық туралы iстi қарау кезінде өз кінәсін толығымен мойындап, дәлелдемелерді зерттеудің қажеттілігі туралы мәлімдеме жасалмаса, хаттаманың жүргізілуі міндетті емес. Бұл ретте жоғары тұрған сатылардағы сот iстi бiрiншi сатыдағы сот үшiн көзделген қағидалар бойынша қарай отырып, iстiң дұрыс шешiлуi үшiн маңызы бар қосымша материалдарды, алынған сараптама қорытындыларын зерттеу, отырысқа шақыртылған адамдардан жауап алу қажет болған жағдайларда, сондай-ақ өз бастамашылығы бойынша немесе өзіне қатысты әкімшілік құқық бұзушылық туралы іс бойынша іс жүргізіліп жатқан тұлғаның өтінішхаты бойынша сот отырысының хаттамасын жүргiзедi.</w:t>
      </w:r>
    </w:p>
    <w:bookmarkEnd w:id="2828"/>
    <w:bookmarkStart w:name="z3863" w:id="2829"/>
    <w:p>
      <w:pPr>
        <w:spacing w:after="0"/>
        <w:ind w:left="0"/>
        <w:jc w:val="both"/>
      </w:pPr>
      <w:r>
        <w:rPr>
          <w:rFonts w:ascii="Times New Roman"/>
          <w:b w:val="false"/>
          <w:i w:val="false"/>
          <w:color w:val="000000"/>
          <w:sz w:val="28"/>
        </w:rPr>
        <w:t>
      2. Сот отырысының хаттамасында мыналар көрсетіледі:</w:t>
      </w:r>
    </w:p>
    <w:bookmarkEnd w:id="2829"/>
    <w:p>
      <w:pPr>
        <w:spacing w:after="0"/>
        <w:ind w:left="0"/>
        <w:jc w:val="both"/>
      </w:pPr>
      <w:r>
        <w:rPr>
          <w:rFonts w:ascii="Times New Roman"/>
          <w:b w:val="false"/>
          <w:i w:val="false"/>
          <w:color w:val="000000"/>
          <w:sz w:val="28"/>
        </w:rPr>
        <w:t>
      1) отырыстың орны мен күні, оның басталу және аяқталу уақыты;</w:t>
      </w:r>
    </w:p>
    <w:p>
      <w:pPr>
        <w:spacing w:after="0"/>
        <w:ind w:left="0"/>
        <w:jc w:val="both"/>
      </w:pPr>
      <w:r>
        <w:rPr>
          <w:rFonts w:ascii="Times New Roman"/>
          <w:b w:val="false"/>
          <w:i w:val="false"/>
          <w:color w:val="000000"/>
          <w:sz w:val="28"/>
        </w:rPr>
        <w:t>
      2) өзіне қатысты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және банк деректемелері;</w:t>
      </w:r>
    </w:p>
    <w:p>
      <w:pPr>
        <w:spacing w:after="0"/>
        <w:ind w:left="0"/>
        <w:jc w:val="both"/>
      </w:pPr>
      <w:r>
        <w:rPr>
          <w:rFonts w:ascii="Times New Roman"/>
          <w:b w:val="false"/>
          <w:i w:val="false"/>
          <w:color w:val="000000"/>
          <w:sz w:val="28"/>
        </w:rPr>
        <w:t>
      3) қаралып жатқан іс бойынша іс жүргізу тілі;</w:t>
      </w:r>
    </w:p>
    <w:p>
      <w:pPr>
        <w:spacing w:after="0"/>
        <w:ind w:left="0"/>
        <w:jc w:val="both"/>
      </w:pPr>
      <w:r>
        <w:rPr>
          <w:rFonts w:ascii="Times New Roman"/>
          <w:b w:val="false"/>
          <w:i w:val="false"/>
          <w:color w:val="000000"/>
          <w:sz w:val="28"/>
        </w:rPr>
        <w:t>
      4) әкiмшiлiк құқық бұзушылық туралы қаралып жатқан iстің оқиғасы;</w:t>
      </w:r>
    </w:p>
    <w:p>
      <w:pPr>
        <w:spacing w:after="0"/>
        <w:ind w:left="0"/>
        <w:jc w:val="both"/>
      </w:pPr>
      <w:r>
        <w:rPr>
          <w:rFonts w:ascii="Times New Roman"/>
          <w:b w:val="false"/>
          <w:i w:val="false"/>
          <w:color w:val="000000"/>
          <w:sz w:val="28"/>
        </w:rPr>
        <w:t>
      5) судьяның, сот отырысы хатшысының лауазымы, тегі, аты-жөні;</w:t>
      </w:r>
    </w:p>
    <w:p>
      <w:pPr>
        <w:spacing w:after="0"/>
        <w:ind w:left="0"/>
        <w:jc w:val="both"/>
      </w:pPr>
      <w:r>
        <w:rPr>
          <w:rFonts w:ascii="Times New Roman"/>
          <w:b w:val="false"/>
          <w:i w:val="false"/>
          <w:color w:val="000000"/>
          <w:sz w:val="28"/>
        </w:rPr>
        <w:t>
      6) істі қарауға қатысатын тұлғалардың келгендігі туралы, келмеген тұлғаларға белгіленген тәртіппен хабарланғаны туралы мәліметтер;</w:t>
      </w:r>
    </w:p>
    <w:p>
      <w:pPr>
        <w:spacing w:after="0"/>
        <w:ind w:left="0"/>
        <w:jc w:val="both"/>
      </w:pPr>
      <w:r>
        <w:rPr>
          <w:rFonts w:ascii="Times New Roman"/>
          <w:b w:val="false"/>
          <w:i w:val="false"/>
          <w:color w:val="000000"/>
          <w:sz w:val="28"/>
        </w:rPr>
        <w:t>
      7) сот отырысының барысы;</w:t>
      </w:r>
    </w:p>
    <w:p>
      <w:pPr>
        <w:spacing w:after="0"/>
        <w:ind w:left="0"/>
        <w:jc w:val="both"/>
      </w:pPr>
      <w:r>
        <w:rPr>
          <w:rFonts w:ascii="Times New Roman"/>
          <w:b w:val="false"/>
          <w:i w:val="false"/>
          <w:color w:val="000000"/>
          <w:sz w:val="28"/>
        </w:rPr>
        <w:t>
      8) қарсылық білдіру, өтінішхаттар және оларды қараудың нәтижелері;</w:t>
      </w:r>
    </w:p>
    <w:p>
      <w:pPr>
        <w:spacing w:after="0"/>
        <w:ind w:left="0"/>
        <w:jc w:val="both"/>
      </w:pPr>
      <w:r>
        <w:rPr>
          <w:rFonts w:ascii="Times New Roman"/>
          <w:b w:val="false"/>
          <w:i w:val="false"/>
          <w:color w:val="000000"/>
          <w:sz w:val="28"/>
        </w:rPr>
        <w:t>
      9) әкiмшiлiк құқық бұзушылық туралы iс бойынша iс жүргізуге қатысушыларға олардың құқықтары мен міндеттерін түсіндіру;</w:t>
      </w:r>
    </w:p>
    <w:p>
      <w:pPr>
        <w:spacing w:after="0"/>
        <w:ind w:left="0"/>
        <w:jc w:val="both"/>
      </w:pPr>
      <w:r>
        <w:rPr>
          <w:rFonts w:ascii="Times New Roman"/>
          <w:b w:val="false"/>
          <w:i w:val="false"/>
          <w:color w:val="000000"/>
          <w:sz w:val="28"/>
        </w:rPr>
        <w:t>
      10) сот отырысына қатысушылар түсініктемелерінің, сұрақтары мен жауаптарының, сөйлеген сөздерінің мазмұны;</w:t>
      </w:r>
    </w:p>
    <w:p>
      <w:pPr>
        <w:spacing w:after="0"/>
        <w:ind w:left="0"/>
        <w:jc w:val="both"/>
      </w:pPr>
      <w:r>
        <w:rPr>
          <w:rFonts w:ascii="Times New Roman"/>
          <w:b w:val="false"/>
          <w:i w:val="false"/>
          <w:color w:val="000000"/>
          <w:sz w:val="28"/>
        </w:rPr>
        <w:t>
      11) қаралған материалдар мен құжаттар;</w:t>
      </w:r>
    </w:p>
    <w:p>
      <w:pPr>
        <w:spacing w:after="0"/>
        <w:ind w:left="0"/>
        <w:jc w:val="both"/>
      </w:pPr>
      <w:r>
        <w:rPr>
          <w:rFonts w:ascii="Times New Roman"/>
          <w:b w:val="false"/>
          <w:i w:val="false"/>
          <w:color w:val="000000"/>
          <w:sz w:val="28"/>
        </w:rPr>
        <w:t>
      12) сот отырысы барысында шығарылған ұйғарымдарға, қаулыларға, әкiмшiлiк құқық бұзушылық туралы iс бойынша соттың шешіміне нұсқау, оған шағым жасау мерзімі мен тәртібін түсіндіру;</w:t>
      </w:r>
    </w:p>
    <w:p>
      <w:pPr>
        <w:spacing w:after="0"/>
        <w:ind w:left="0"/>
        <w:jc w:val="both"/>
      </w:pPr>
      <w:r>
        <w:rPr>
          <w:rFonts w:ascii="Times New Roman"/>
          <w:b w:val="false"/>
          <w:i w:val="false"/>
          <w:color w:val="000000"/>
          <w:sz w:val="28"/>
        </w:rPr>
        <w:t>
      13) сот отырысының хаттамасымен таныстыру және оған ескертулер беру мерзімін түсіндіру.</w:t>
      </w:r>
    </w:p>
    <w:bookmarkStart w:name="z3864" w:id="2830"/>
    <w:p>
      <w:pPr>
        <w:spacing w:after="0"/>
        <w:ind w:left="0"/>
        <w:jc w:val="both"/>
      </w:pPr>
      <w:r>
        <w:rPr>
          <w:rFonts w:ascii="Times New Roman"/>
          <w:b w:val="false"/>
          <w:i w:val="false"/>
          <w:color w:val="000000"/>
          <w:sz w:val="28"/>
        </w:rPr>
        <w:t>
      3. Хаттама іс қаралған күннен бастап бес тәуліктен кешіктірмей жасалады, оған судья және сот отырысының хатшысы қол қояды.</w:t>
      </w:r>
    </w:p>
    <w:bookmarkEnd w:id="2830"/>
    <w:bookmarkStart w:name="z3865" w:id="2831"/>
    <w:p>
      <w:pPr>
        <w:spacing w:after="0"/>
        <w:ind w:left="0"/>
        <w:jc w:val="both"/>
      </w:pPr>
      <w:r>
        <w:rPr>
          <w:rFonts w:ascii="Times New Roman"/>
          <w:b w:val="false"/>
          <w:i w:val="false"/>
          <w:color w:val="000000"/>
          <w:sz w:val="28"/>
        </w:rPr>
        <w:t>
      4. Судья өзiне қатысты әкiмшiлiк құқық бұзушылық туралы іс бойынша iс жүргiзiлiп жатқан тұлғаға, әкiмшiлiк құқық бұзушылық туралы іс бойынша iс жүргiзуге басқа да қатысушыларға сот отырысының хаттамасымен танысу мүмкіндігін қамтамасыз етуге міндетті.</w:t>
      </w:r>
    </w:p>
    <w:bookmarkEnd w:id="2831"/>
    <w:bookmarkStart w:name="z3866" w:id="2832"/>
    <w:p>
      <w:pPr>
        <w:spacing w:after="0"/>
        <w:ind w:left="0"/>
        <w:jc w:val="both"/>
      </w:pPr>
      <w:r>
        <w:rPr>
          <w:rFonts w:ascii="Times New Roman"/>
          <w:b w:val="false"/>
          <w:i w:val="false"/>
          <w:color w:val="000000"/>
          <w:sz w:val="28"/>
        </w:rPr>
        <w:t>
      5. Әкiмшiлiк құқық бұзушылық туралы іс бойынша iс жүргізуге қатысушылар сот отырысының хаттамасын жасаудың толықтығы мен анықтығына қатысты өз ескертулерін оған қол қойылғаннан кейін бес тәулік ішінде ұсынуға құқылы.</w:t>
      </w:r>
    </w:p>
    <w:bookmarkEnd w:id="2832"/>
    <w:bookmarkStart w:name="z3867" w:id="2833"/>
    <w:p>
      <w:pPr>
        <w:spacing w:after="0"/>
        <w:ind w:left="0"/>
        <w:jc w:val="both"/>
      </w:pPr>
      <w:r>
        <w:rPr>
          <w:rFonts w:ascii="Times New Roman"/>
          <w:b w:val="false"/>
          <w:i w:val="false"/>
          <w:color w:val="000000"/>
          <w:sz w:val="28"/>
        </w:rPr>
        <w:t>
      6. Сот отырысының хаттамасына ескертулерді судья олар берілген күннен бастап бес тәулік ішінде қарайды.</w:t>
      </w:r>
    </w:p>
    <w:bookmarkEnd w:id="2833"/>
    <w:bookmarkStart w:name="z3868" w:id="2834"/>
    <w:p>
      <w:pPr>
        <w:spacing w:after="0"/>
        <w:ind w:left="0"/>
        <w:jc w:val="both"/>
      </w:pPr>
      <w:r>
        <w:rPr>
          <w:rFonts w:ascii="Times New Roman"/>
          <w:b w:val="false"/>
          <w:i w:val="false"/>
          <w:color w:val="000000"/>
          <w:sz w:val="28"/>
        </w:rPr>
        <w:t>
      7. Сот отырысының хаттамасына ескертулерді қабылдау немесе қабылдамау туралы судья уәжді қаулы шығарады. Қаулы және сот отырысының хаттамасына ескертулер сот отырысының хаттамасына қоса тігіледі.</w:t>
      </w:r>
    </w:p>
    <w:bookmarkEnd w:id="2834"/>
    <w:p>
      <w:pPr>
        <w:spacing w:after="0"/>
        <w:ind w:left="0"/>
        <w:jc w:val="both"/>
      </w:pPr>
      <w:r>
        <w:rPr>
          <w:rFonts w:ascii="Times New Roman"/>
          <w:b/>
          <w:i w:val="false"/>
          <w:color w:val="000000"/>
          <w:sz w:val="28"/>
        </w:rPr>
        <w:t>829-13-бап. Сот отырысын дыбыс-, бейнежазба құралдарымен тіркеп алу</w:t>
      </w:r>
    </w:p>
    <w:bookmarkStart w:name="z3870" w:id="2835"/>
    <w:p>
      <w:pPr>
        <w:spacing w:after="0"/>
        <w:ind w:left="0"/>
        <w:jc w:val="both"/>
      </w:pPr>
      <w:r>
        <w:rPr>
          <w:rFonts w:ascii="Times New Roman"/>
          <w:b w:val="false"/>
          <w:i w:val="false"/>
          <w:color w:val="000000"/>
          <w:sz w:val="28"/>
        </w:rPr>
        <w:t>
      1. Сот отырысының барысын тіркеп алу дыбыс-, бейнежазба құралдарының көмегімен жүзеге асырылады. Сот отырысын дыбыс-, бейнежазба құралдарымен тіркеп алуды сот отырысының хатшысы жүзеге асырады.</w:t>
      </w:r>
    </w:p>
    <w:bookmarkEnd w:id="2835"/>
    <w:p>
      <w:pPr>
        <w:spacing w:after="0"/>
        <w:ind w:left="0"/>
        <w:jc w:val="both"/>
      </w:pPr>
      <w:r>
        <w:rPr>
          <w:rFonts w:ascii="Times New Roman"/>
          <w:b w:val="false"/>
          <w:i w:val="false"/>
          <w:color w:val="000000"/>
          <w:sz w:val="28"/>
        </w:rPr>
        <w:t>
      Жабдықтардың техникалық ақауы болған, жабдықтар болмаған немесе техникалық себептерге байланысты оны қолдану мүмкін болмаған жағдайларда сот отырысын дыбыс-, бейнежазба құралдарының көмегімен тіркеу жүзеге асырылмайды. Дыбыс-, бейнежазба құралдарын пайдаланудың мүмкін болмауы сот отырысын жалғастыруды жоққа шығармайды.</w:t>
      </w:r>
    </w:p>
    <w:p>
      <w:pPr>
        <w:spacing w:after="0"/>
        <w:ind w:left="0"/>
        <w:jc w:val="both"/>
      </w:pPr>
      <w:r>
        <w:rPr>
          <w:rFonts w:ascii="Times New Roman"/>
          <w:b w:val="false"/>
          <w:i w:val="false"/>
          <w:color w:val="000000"/>
          <w:sz w:val="28"/>
        </w:rPr>
        <w:t>
      Дыбыс-, бейнежазба құралдарын пайдалану мүмкін болмаған жағдайда, сот отырысының хатшысы сот отырысының хаттамасында дыбыс-, бейнежазба құралдарын пайдаланбау себептерін міндетті түрде көрсете отырып, бұл туралы сотқа баяндайды.</w:t>
      </w:r>
    </w:p>
    <w:bookmarkStart w:name="z3871" w:id="2836"/>
    <w:p>
      <w:pPr>
        <w:spacing w:after="0"/>
        <w:ind w:left="0"/>
        <w:jc w:val="both"/>
      </w:pPr>
      <w:r>
        <w:rPr>
          <w:rFonts w:ascii="Times New Roman"/>
          <w:b w:val="false"/>
          <w:i w:val="false"/>
          <w:color w:val="000000"/>
          <w:sz w:val="28"/>
        </w:rPr>
        <w:t>
      2. Істі талқылауды дыбыс-, бейнежазба құралдарын пайдалана отырып, тіркеп алған жағдайда сот отырысының хатшысы жазбаша нысанда қысқаша хаттама жасайды.</w:t>
      </w:r>
    </w:p>
    <w:bookmarkEnd w:id="2836"/>
    <w:p>
      <w:pPr>
        <w:spacing w:after="0"/>
        <w:ind w:left="0"/>
        <w:jc w:val="both"/>
      </w:pPr>
      <w:r>
        <w:rPr>
          <w:rFonts w:ascii="Times New Roman"/>
          <w:b w:val="false"/>
          <w:i w:val="false"/>
          <w:color w:val="000000"/>
          <w:sz w:val="28"/>
        </w:rPr>
        <w:t>
      Сот отырысының қысқаша хаттамасында мыналар көрсетіледі:</w:t>
      </w:r>
    </w:p>
    <w:p>
      <w:pPr>
        <w:spacing w:after="0"/>
        <w:ind w:left="0"/>
        <w:jc w:val="both"/>
      </w:pPr>
      <w:r>
        <w:rPr>
          <w:rFonts w:ascii="Times New Roman"/>
          <w:b w:val="false"/>
          <w:i w:val="false"/>
          <w:color w:val="000000"/>
          <w:sz w:val="28"/>
        </w:rPr>
        <w:t>
      1) отырыстың орны мен күні, оның басталу және аяқталу уақыты;</w:t>
      </w:r>
    </w:p>
    <w:p>
      <w:pPr>
        <w:spacing w:after="0"/>
        <w:ind w:left="0"/>
        <w:jc w:val="both"/>
      </w:pPr>
      <w:r>
        <w:rPr>
          <w:rFonts w:ascii="Times New Roman"/>
          <w:b w:val="false"/>
          <w:i w:val="false"/>
          <w:color w:val="000000"/>
          <w:sz w:val="28"/>
        </w:rPr>
        <w:t>
      2)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мен банктік деректемелері;</w:t>
      </w:r>
    </w:p>
    <w:p>
      <w:pPr>
        <w:spacing w:after="0"/>
        <w:ind w:left="0"/>
        <w:jc w:val="both"/>
      </w:pPr>
      <w:r>
        <w:rPr>
          <w:rFonts w:ascii="Times New Roman"/>
          <w:b w:val="false"/>
          <w:i w:val="false"/>
          <w:color w:val="000000"/>
          <w:sz w:val="28"/>
        </w:rPr>
        <w:t>
      3) судьяның, сот отырысы хатшысының лауазымдары, тектері, аты-жөндері;</w:t>
      </w:r>
    </w:p>
    <w:p>
      <w:pPr>
        <w:spacing w:after="0"/>
        <w:ind w:left="0"/>
        <w:jc w:val="both"/>
      </w:pPr>
      <w:r>
        <w:rPr>
          <w:rFonts w:ascii="Times New Roman"/>
          <w:b w:val="false"/>
          <w:i w:val="false"/>
          <w:color w:val="000000"/>
          <w:sz w:val="28"/>
        </w:rPr>
        <w:t>
      4) соттың дыбыс-, бейнежазба құралдарын қолдануы туралы мәліметтер;</w:t>
      </w:r>
    </w:p>
    <w:p>
      <w:pPr>
        <w:spacing w:after="0"/>
        <w:ind w:left="0"/>
        <w:jc w:val="both"/>
      </w:pPr>
      <w:r>
        <w:rPr>
          <w:rFonts w:ascii="Times New Roman"/>
          <w:b w:val="false"/>
          <w:i w:val="false"/>
          <w:color w:val="000000"/>
          <w:sz w:val="28"/>
        </w:rPr>
        <w:t>
      5) дыбыс-, бейнежазбаны қамтитын файлдың атауы;</w:t>
      </w:r>
    </w:p>
    <w:p>
      <w:pPr>
        <w:spacing w:after="0"/>
        <w:ind w:left="0"/>
        <w:jc w:val="both"/>
      </w:pPr>
      <w:r>
        <w:rPr>
          <w:rFonts w:ascii="Times New Roman"/>
          <w:b w:val="false"/>
          <w:i w:val="false"/>
          <w:color w:val="000000"/>
          <w:sz w:val="28"/>
        </w:rPr>
        <w:t>
      6) істі қарауға қатысатын тұлғалардың келгендігі туралы, келмеген тұлғалардың белгіленген тәртіппен хабарланғаны туралы мәліметтер;</w:t>
      </w:r>
    </w:p>
    <w:p>
      <w:pPr>
        <w:spacing w:after="0"/>
        <w:ind w:left="0"/>
        <w:jc w:val="both"/>
      </w:pPr>
      <w:r>
        <w:rPr>
          <w:rFonts w:ascii="Times New Roman"/>
          <w:b w:val="false"/>
          <w:i w:val="false"/>
          <w:color w:val="000000"/>
          <w:sz w:val="28"/>
        </w:rPr>
        <w:t>
      7) сот отырысы барысында шығарылған ұйғарымдарға, қаулыларға, әкімшілік құқық бұзушылық туралы іс бойынша сот шешіміне нұсқау, оған шағым жасау мерзімі мен тәртібін түсіндіру;</w:t>
      </w:r>
    </w:p>
    <w:p>
      <w:pPr>
        <w:spacing w:after="0"/>
        <w:ind w:left="0"/>
        <w:jc w:val="both"/>
      </w:pPr>
      <w:r>
        <w:rPr>
          <w:rFonts w:ascii="Times New Roman"/>
          <w:b w:val="false"/>
          <w:i w:val="false"/>
          <w:color w:val="000000"/>
          <w:sz w:val="28"/>
        </w:rPr>
        <w:t>
      8) қаралған материалдар мен құжаттар;</w:t>
      </w:r>
    </w:p>
    <w:p>
      <w:pPr>
        <w:spacing w:after="0"/>
        <w:ind w:left="0"/>
        <w:jc w:val="both"/>
      </w:pPr>
      <w:r>
        <w:rPr>
          <w:rFonts w:ascii="Times New Roman"/>
          <w:b w:val="false"/>
          <w:i w:val="false"/>
          <w:color w:val="000000"/>
          <w:sz w:val="28"/>
        </w:rPr>
        <w:t>
      9) дыбыс-, бейнежазбамен, сот отырысының хаттамасымен таныстыру және оларға ескертулер беру мерзімін түсіндіру.</w:t>
      </w:r>
    </w:p>
    <w:p>
      <w:pPr>
        <w:spacing w:after="0"/>
        <w:ind w:left="0"/>
        <w:jc w:val="both"/>
      </w:pPr>
      <w:r>
        <w:rPr>
          <w:rFonts w:ascii="Times New Roman"/>
          <w:b w:val="false"/>
          <w:i w:val="false"/>
          <w:color w:val="000000"/>
          <w:sz w:val="28"/>
        </w:rPr>
        <w:t xml:space="preserve">
      Қысқаша хаттама іс қаралған күннен бастап үш тәуліктен кешіктірмей жасалады, оған судья және сот отырысының хатшысы қол қояды. </w:t>
      </w:r>
    </w:p>
    <w:p>
      <w:pPr>
        <w:spacing w:after="0"/>
        <w:ind w:left="0"/>
        <w:jc w:val="both"/>
      </w:pPr>
      <w:r>
        <w:rPr>
          <w:rFonts w:ascii="Times New Roman"/>
          <w:b w:val="false"/>
          <w:i w:val="false"/>
          <w:color w:val="000000"/>
          <w:sz w:val="28"/>
        </w:rPr>
        <w:t>
      Дыбыс-, бейнежазбасы бар материалдық жеткізгіш пен сот отырысының қысқаша хаттамасы іс материалдарына қоса тіркеледі.</w:t>
      </w:r>
    </w:p>
    <w:bookmarkStart w:name="z3872" w:id="2837"/>
    <w:p>
      <w:pPr>
        <w:spacing w:after="0"/>
        <w:ind w:left="0"/>
        <w:jc w:val="both"/>
      </w:pPr>
      <w:r>
        <w:rPr>
          <w:rFonts w:ascii="Times New Roman"/>
          <w:b w:val="false"/>
          <w:i w:val="false"/>
          <w:color w:val="000000"/>
          <w:sz w:val="28"/>
        </w:rPr>
        <w:t>
      3. Судья хаттамаға қол қойылғаннан кейін үш тәулік ішінде өзіне қатысты әкімшілік құқық бұзушылық туралы іс бойынша іс жүргізіліп жатқан тұлғаға, сондай-ақ әкімшілік құқық бұзушылық туралы іс бойынша істің басқа да қатысушыларына сот отырысының дыбыс-, бейнежазбасымен, қысқаша хаттамасымен танысу және сот отырысының дыбыс-, бейнежазбасын, хаттамасын жасаудың толықтығы мен анықтығына қатысты өз ескертулерін беру мүмкіндігін қамтамасыз етуге міндетті.</w:t>
      </w:r>
    </w:p>
    <w:bookmarkEnd w:id="2837"/>
    <w:bookmarkStart w:name="z3873" w:id="2838"/>
    <w:p>
      <w:pPr>
        <w:spacing w:after="0"/>
        <w:ind w:left="0"/>
        <w:jc w:val="both"/>
      </w:pPr>
      <w:r>
        <w:rPr>
          <w:rFonts w:ascii="Times New Roman"/>
          <w:b w:val="false"/>
          <w:i w:val="false"/>
          <w:color w:val="000000"/>
          <w:sz w:val="28"/>
        </w:rPr>
        <w:t>
      4. Сот отырысының дыбыс-, бейнежазбасы мен сот отырысының қысқаша хаттамасына ескертулерді судья осы Кодекстің 829-12-бабының алтыншы және жетінші бөліктерінде белгіленген тәртіппен қарайды.</w:t>
      </w:r>
    </w:p>
    <w:bookmarkEnd w:id="2838"/>
    <w:bookmarkStart w:name="z3874" w:id="2839"/>
    <w:p>
      <w:pPr>
        <w:spacing w:after="0"/>
        <w:ind w:left="0"/>
        <w:jc w:val="both"/>
      </w:pPr>
      <w:r>
        <w:rPr>
          <w:rFonts w:ascii="Times New Roman"/>
          <w:b w:val="false"/>
          <w:i w:val="false"/>
          <w:color w:val="000000"/>
          <w:sz w:val="28"/>
        </w:rPr>
        <w:t>
      5. Сот отырыстарының дыбыс-, бейнежазбасы сот талқылауы барысын дәл тіркеп алу үшін,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сот ісін жүргізу мақсатында ғана пайдаланылады.</w:t>
      </w:r>
    </w:p>
    <w:bookmarkEnd w:id="2839"/>
    <w:p>
      <w:pPr>
        <w:spacing w:after="0"/>
        <w:ind w:left="0"/>
        <w:jc w:val="both"/>
      </w:pPr>
      <w:r>
        <w:rPr>
          <w:rFonts w:ascii="Times New Roman"/>
          <w:b w:val="false"/>
          <w:i w:val="false"/>
          <w:color w:val="000000"/>
          <w:sz w:val="28"/>
        </w:rPr>
        <w:t>
      Сот отырысының барысын тіркеп алуды қамтамасыз ететін дыбыс-, бейнежазба құралдарын техникалық қолдану, дыбыс-, бейнежазбаны сақтау мен жою, сондай-ақ дыбыс-, бейнежазбаға қол жеткізу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p>
      <w:pPr>
        <w:spacing w:after="0"/>
        <w:ind w:left="0"/>
        <w:jc w:val="both"/>
      </w:pPr>
      <w:r>
        <w:rPr>
          <w:rFonts w:ascii="Times New Roman"/>
          <w:b/>
          <w:i w:val="false"/>
          <w:color w:val="000000"/>
          <w:sz w:val="28"/>
        </w:rPr>
        <w:t>829-14-бап. Әкiмшiлiк құқық бұзушылық туралы iстi,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нәтижелерi бойынша қабылданатын шешiмдер</w:t>
      </w:r>
    </w:p>
    <w:bookmarkStart w:name="z3876" w:id="2840"/>
    <w:p>
      <w:pPr>
        <w:spacing w:after="0"/>
        <w:ind w:left="0"/>
        <w:jc w:val="both"/>
      </w:pPr>
      <w:r>
        <w:rPr>
          <w:rFonts w:ascii="Times New Roman"/>
          <w:b w:val="false"/>
          <w:i w:val="false"/>
          <w:color w:val="000000"/>
          <w:sz w:val="28"/>
        </w:rPr>
        <w:t>
      1. Әкiмшiлiк құқық бұзушылық туралы iстi, шағымды, наразылықты қарап, сот мынадай қаулылардың бiрiн шығарады:</w:t>
      </w:r>
    </w:p>
    <w:bookmarkEnd w:id="2840"/>
    <w:p>
      <w:pPr>
        <w:spacing w:after="0"/>
        <w:ind w:left="0"/>
        <w:jc w:val="both"/>
      </w:pPr>
      <w:r>
        <w:rPr>
          <w:rFonts w:ascii="Times New Roman"/>
          <w:b w:val="false"/>
          <w:i w:val="false"/>
          <w:color w:val="000000"/>
          <w:sz w:val="28"/>
        </w:rPr>
        <w:t>
      1) әкiмшiлiк жаза қолдану туралы;</w:t>
      </w:r>
    </w:p>
    <w:p>
      <w:pPr>
        <w:spacing w:after="0"/>
        <w:ind w:left="0"/>
        <w:jc w:val="both"/>
      </w:pPr>
      <w:r>
        <w:rPr>
          <w:rFonts w:ascii="Times New Roman"/>
          <w:b w:val="false"/>
          <w:i w:val="false"/>
          <w:color w:val="000000"/>
          <w:sz w:val="28"/>
        </w:rPr>
        <w:t>
      2) іс бойынша iс жүргiзудi тоқтату туралы;</w:t>
      </w:r>
    </w:p>
    <w:p>
      <w:pPr>
        <w:spacing w:after="0"/>
        <w:ind w:left="0"/>
        <w:jc w:val="both"/>
      </w:pPr>
      <w:r>
        <w:rPr>
          <w:rFonts w:ascii="Times New Roman"/>
          <w:b w:val="false"/>
          <w:i w:val="false"/>
          <w:color w:val="000000"/>
          <w:sz w:val="28"/>
        </w:rPr>
        <w:t>
      3) қаулыны, нұсқаманы – өзгеріссіз, ал шағымды, наразылықты қанағаттандырусыз қалдыру туралы;</w:t>
      </w:r>
    </w:p>
    <w:p>
      <w:pPr>
        <w:spacing w:after="0"/>
        <w:ind w:left="0"/>
        <w:jc w:val="both"/>
      </w:pPr>
      <w:r>
        <w:rPr>
          <w:rFonts w:ascii="Times New Roman"/>
          <w:b w:val="false"/>
          <w:i w:val="false"/>
          <w:color w:val="000000"/>
          <w:sz w:val="28"/>
        </w:rPr>
        <w:t>
      4) қаулыны өзгерту туралы;</w:t>
      </w:r>
    </w:p>
    <w:p>
      <w:pPr>
        <w:spacing w:after="0"/>
        <w:ind w:left="0"/>
        <w:jc w:val="both"/>
      </w:pPr>
      <w:r>
        <w:rPr>
          <w:rFonts w:ascii="Times New Roman"/>
          <w:b w:val="false"/>
          <w:i w:val="false"/>
          <w:color w:val="000000"/>
          <w:sz w:val="28"/>
        </w:rPr>
        <w:t>
      5) қаулының, нұсқаманың күшін жою және істі тоқтату туралы;</w:t>
      </w:r>
    </w:p>
    <w:p>
      <w:pPr>
        <w:spacing w:after="0"/>
        <w:ind w:left="0"/>
        <w:jc w:val="both"/>
      </w:pPr>
      <w:r>
        <w:rPr>
          <w:rFonts w:ascii="Times New Roman"/>
          <w:b w:val="false"/>
          <w:i w:val="false"/>
          <w:color w:val="000000"/>
          <w:sz w:val="28"/>
        </w:rPr>
        <w:t>
      6) қаулының, нұсқаманың күшін жою және іс бойынша жаңа қаулы шығару туралы.</w:t>
      </w:r>
    </w:p>
    <w:bookmarkStart w:name="z3877" w:id="2841"/>
    <w:p>
      <w:pPr>
        <w:spacing w:after="0"/>
        <w:ind w:left="0"/>
        <w:jc w:val="both"/>
      </w:pPr>
      <w:r>
        <w:rPr>
          <w:rFonts w:ascii="Times New Roman"/>
          <w:b w:val="false"/>
          <w:i w:val="false"/>
          <w:color w:val="000000"/>
          <w:sz w:val="28"/>
        </w:rPr>
        <w:t>
      2. Осы бапта көзделген қаулы заңды және негізделген болуға тиіс.</w:t>
      </w:r>
    </w:p>
    <w:bookmarkEnd w:id="2841"/>
    <w:p>
      <w:pPr>
        <w:spacing w:after="0"/>
        <w:ind w:left="0"/>
        <w:jc w:val="both"/>
      </w:pPr>
      <w:r>
        <w:rPr>
          <w:rFonts w:ascii="Times New Roman"/>
          <w:b w:val="false"/>
          <w:i w:val="false"/>
          <w:color w:val="000000"/>
          <w:sz w:val="28"/>
        </w:rPr>
        <w:t>
      Егер әкімшілік құқық бұзушылық үшін жаза қолдану туралы мәселені шешу кезінде судья бір мезгілде кінәлі адамның мүліктік залалды өтеуі туралы мәселені шешсе, онда қаулыда өндіріп алуға жататын залал мөлшері, оны өтеу мерзімі мен тәртібі көрсетіледі.</w:t>
      </w:r>
    </w:p>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шығарып жіберу туралы сот қаулысы шығарылған күнінен бастап заңды күшіне енеді және шетелдікті немесе азаматтығы жоқ адамды Қазақстан Республикасының шегінен шығарып жіберуге негіз болып табылады. Онда шетелдік немесе азаматтығы жоқ адам Қазақстан Республикасының аумағын тастап кетуге тиіс болатын мерзім көрсетіледі.</w:t>
      </w:r>
    </w:p>
    <w:bookmarkStart w:name="z3878" w:id="2842"/>
    <w:p>
      <w:pPr>
        <w:spacing w:after="0"/>
        <w:ind w:left="0"/>
        <w:jc w:val="both"/>
      </w:pPr>
      <w:r>
        <w:rPr>
          <w:rFonts w:ascii="Times New Roman"/>
          <w:b w:val="false"/>
          <w:i w:val="false"/>
          <w:color w:val="000000"/>
          <w:sz w:val="28"/>
        </w:rPr>
        <w:t xml:space="preserve">
      3. Қаулыда осы Кодекстің </w:t>
      </w:r>
      <w:r>
        <w:rPr>
          <w:rFonts w:ascii="Times New Roman"/>
          <w:b w:val="false"/>
          <w:i w:val="false"/>
          <w:color w:val="000000"/>
          <w:sz w:val="28"/>
        </w:rPr>
        <w:t>822-бабында</w:t>
      </w:r>
      <w:r>
        <w:rPr>
          <w:rFonts w:ascii="Times New Roman"/>
          <w:b w:val="false"/>
          <w:i w:val="false"/>
          <w:color w:val="000000"/>
          <w:sz w:val="28"/>
        </w:rPr>
        <w:t xml:space="preserve"> көзделген мәліметтер көрсетілуге, сондай-ақ мәселелер шешілуге тиіс.</w:t>
      </w:r>
    </w:p>
    <w:bookmarkEnd w:id="2842"/>
    <w:bookmarkStart w:name="z3879" w:id="2843"/>
    <w:p>
      <w:pPr>
        <w:spacing w:after="0"/>
        <w:ind w:left="0"/>
        <w:jc w:val="both"/>
      </w:pPr>
      <w:r>
        <w:rPr>
          <w:rFonts w:ascii="Times New Roman"/>
          <w:b w:val="false"/>
          <w:i w:val="false"/>
          <w:color w:val="000000"/>
          <w:sz w:val="28"/>
        </w:rPr>
        <w:t>
      4. Істі, шағымды, наразылықты қарау нәтижесінде жасалған әрекетке заңдық бағаның қате екенін мойындай отырып, сот құқық бұзушылықтың саралануын заңның онша қатаң емес әкімшілік жазаны көздейтін бабына өзгертуге міндетті.</w:t>
      </w:r>
    </w:p>
    <w:bookmarkEnd w:id="2843"/>
    <w:bookmarkStart w:name="z3880" w:id="2844"/>
    <w:p>
      <w:pPr>
        <w:spacing w:after="0"/>
        <w:ind w:left="0"/>
        <w:jc w:val="both"/>
      </w:pPr>
      <w:r>
        <w:rPr>
          <w:rFonts w:ascii="Times New Roman"/>
          <w:b w:val="false"/>
          <w:i w:val="false"/>
          <w:color w:val="000000"/>
          <w:sz w:val="28"/>
        </w:rPr>
        <w:t>
      5. Көлік құралының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bookmarkEnd w:id="2844"/>
    <w:bookmarkStart w:name="z3881" w:id="2845"/>
    <w:p>
      <w:pPr>
        <w:spacing w:after="0"/>
        <w:ind w:left="0"/>
        <w:jc w:val="both"/>
      </w:pPr>
      <w:r>
        <w:rPr>
          <w:rFonts w:ascii="Times New Roman"/>
          <w:b w:val="false"/>
          <w:i w:val="false"/>
          <w:color w:val="000000"/>
          <w:sz w:val="28"/>
        </w:rPr>
        <w:t>
      6. Азаматтық және қызметтік қару иесін және (немесе) пайдаланушысын азаматтық және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2845"/>
    <w:bookmarkStart w:name="z4224" w:id="2846"/>
    <w:p>
      <w:pPr>
        <w:spacing w:after="0"/>
        <w:ind w:left="0"/>
        <w:jc w:val="both"/>
      </w:pPr>
      <w:r>
        <w:rPr>
          <w:rFonts w:ascii="Times New Roman"/>
          <w:b w:val="false"/>
          <w:i w:val="false"/>
          <w:color w:val="000000"/>
          <w:sz w:val="28"/>
        </w:rPr>
        <w:t xml:space="preserve">
      6-1. Қаулыда осы Кодекстің </w:t>
      </w:r>
      <w:r>
        <w:rPr>
          <w:rFonts w:ascii="Times New Roman"/>
          <w:b w:val="false"/>
          <w:i w:val="false"/>
          <w:color w:val="000000"/>
          <w:sz w:val="28"/>
        </w:rPr>
        <w:t>54-бабының</w:t>
      </w:r>
      <w:r>
        <w:rPr>
          <w:rFonts w:ascii="Times New Roman"/>
          <w:b w:val="false"/>
          <w:i w:val="false"/>
          <w:color w:val="000000"/>
          <w:sz w:val="28"/>
        </w:rPr>
        <w:t xml:space="preserve"> негіздерінде құқық бұзушының жүріс-тұрысына қойылатын ерекше талаптар белгіленуі мүмкін.</w:t>
      </w:r>
    </w:p>
    <w:bookmarkEnd w:id="2846"/>
    <w:bookmarkStart w:name="z3882" w:id="2847"/>
    <w:p>
      <w:pPr>
        <w:spacing w:after="0"/>
        <w:ind w:left="0"/>
        <w:jc w:val="both"/>
      </w:pPr>
      <w:r>
        <w:rPr>
          <w:rFonts w:ascii="Times New Roman"/>
          <w:b w:val="false"/>
          <w:i w:val="false"/>
          <w:color w:val="000000"/>
          <w:sz w:val="28"/>
        </w:rPr>
        <w:t>
      7. Іс бойынша іс жүргiзудi тоқтату туралы қаулы:</w:t>
      </w:r>
    </w:p>
    <w:bookmarkEnd w:id="2847"/>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741-бабында</w:t>
      </w:r>
      <w:r>
        <w:rPr>
          <w:rFonts w:ascii="Times New Roman"/>
          <w:b w:val="false"/>
          <w:i w:val="false"/>
          <w:color w:val="000000"/>
          <w:sz w:val="28"/>
        </w:rPr>
        <w:t xml:space="preserve"> көзделген іс бойынша iс жүргiзудi болғызбайтын мән-жайлар болған;</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742-бабында</w:t>
      </w:r>
      <w:r>
        <w:rPr>
          <w:rFonts w:ascii="Times New Roman"/>
          <w:b w:val="false"/>
          <w:i w:val="false"/>
          <w:color w:val="000000"/>
          <w:sz w:val="28"/>
        </w:rPr>
        <w:t xml:space="preserve"> көзделген әкiмшiлiк жауаптылыққа тартпауға мүмкiндiк беретiн мән-жайлар болған;</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32-бабына</w:t>
      </w:r>
      <w:r>
        <w:rPr>
          <w:rFonts w:ascii="Times New Roman"/>
          <w:b w:val="false"/>
          <w:i w:val="false"/>
          <w:color w:val="000000"/>
          <w:sz w:val="28"/>
        </w:rPr>
        <w:t xml:space="preserve"> сәйкес тұлғаны тәртiптiк жауаптылыққа тарту туралы мәселенi шешу үшiн iс материалдары тиiстi органдарға берілетiн жағдайларда шығарылады.</w:t>
      </w:r>
    </w:p>
    <w:bookmarkStart w:name="z3883" w:id="2848"/>
    <w:p>
      <w:pPr>
        <w:spacing w:after="0"/>
        <w:ind w:left="0"/>
        <w:jc w:val="both"/>
      </w:pPr>
      <w:r>
        <w:rPr>
          <w:rFonts w:ascii="Times New Roman"/>
          <w:b w:val="false"/>
          <w:i w:val="false"/>
          <w:color w:val="000000"/>
          <w:sz w:val="28"/>
        </w:rPr>
        <w:t>
      8. Істі, шағымды, наразылықты қарау нәтижелері бойынша шығарылған қаулы жазбаша ресімделеді және оған осындай қаулыны шығарған судья қол қояды не осындай қаулыны шығарған судьяның электрондық цифрлық қолтаңбасымен куәландырылған электрондық құжат нысанында ресімделеді.</w:t>
      </w:r>
    </w:p>
    <w:bookmarkEnd w:id="2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829-14-бапқа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829-15-бап. Шағым, наразылық бойынша әкімшілік құқық бұзушылық туралы іс жөніндегі қаулының, жоғары тұрған органның шағым, наразылық бойынша қаулысының күшін жою немесе оны өзгерту не айыппұл төлеу қажеттігі туралы нұсқаманың күшін жою</w:t>
      </w:r>
    </w:p>
    <w:p>
      <w:pPr>
        <w:spacing w:after="0"/>
        <w:ind w:left="0"/>
        <w:jc w:val="both"/>
      </w:pPr>
      <w:r>
        <w:rPr>
          <w:rFonts w:ascii="Times New Roman"/>
          <w:b w:val="false"/>
          <w:i w:val="false"/>
          <w:color w:val="000000"/>
          <w:sz w:val="28"/>
        </w:rPr>
        <w:t xml:space="preserve">
      Қаулының, нұсқаманың, шағым, наразылық бойынша қаулының күшін жою және істі тоқтату туралы шешім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қаулыны шығаруда, нұсқаманы ресімдеуде негізге алынған мән-жайлар дәлелденбеген кезде қабылданады. </w:t>
      </w:r>
    </w:p>
    <w:p>
      <w:pPr>
        <w:spacing w:after="0"/>
        <w:ind w:left="0"/>
        <w:jc w:val="both"/>
      </w:pPr>
      <w:r>
        <w:rPr>
          <w:rFonts w:ascii="Times New Roman"/>
          <w:b w:val="false"/>
          <w:i w:val="false"/>
          <w:color w:val="000000"/>
          <w:sz w:val="28"/>
        </w:rPr>
        <w:t xml:space="preserve">
      Әкімшілік құқық бұзушылық туралы қаулының, шағым, наразылық бойынша қаулының күшін жою немесе оны өзгерту не айыппұл төлеу қажеттігі туралы нұсқаманың күшін жою осы Кодекстің </w:t>
      </w:r>
      <w:r>
        <w:rPr>
          <w:rFonts w:ascii="Times New Roman"/>
          <w:b w:val="false"/>
          <w:i w:val="false"/>
          <w:color w:val="000000"/>
          <w:sz w:val="28"/>
        </w:rPr>
        <w:t>840</w:t>
      </w:r>
      <w:r>
        <w:rPr>
          <w:rFonts w:ascii="Times New Roman"/>
          <w:b w:val="false"/>
          <w:i w:val="false"/>
          <w:color w:val="000000"/>
          <w:sz w:val="28"/>
        </w:rPr>
        <w:t xml:space="preserve">,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және </w:t>
      </w:r>
      <w:r>
        <w:rPr>
          <w:rFonts w:ascii="Times New Roman"/>
          <w:b w:val="false"/>
          <w:i w:val="false"/>
          <w:color w:val="000000"/>
          <w:sz w:val="28"/>
        </w:rPr>
        <w:t>845-баптарында</w:t>
      </w:r>
      <w:r>
        <w:rPr>
          <w:rFonts w:ascii="Times New Roman"/>
          <w:b w:val="false"/>
          <w:i w:val="false"/>
          <w:color w:val="000000"/>
          <w:sz w:val="28"/>
        </w:rPr>
        <w:t xml:space="preserve"> көрсетілген негіздер бойынша жүзеге асырылады.</w:t>
      </w:r>
    </w:p>
    <w:p>
      <w:pPr>
        <w:spacing w:after="0"/>
        <w:ind w:left="0"/>
        <w:jc w:val="both"/>
      </w:pPr>
      <w:r>
        <w:rPr>
          <w:rFonts w:ascii="Times New Roman"/>
          <w:b/>
          <w:i w:val="false"/>
          <w:color w:val="000000"/>
          <w:sz w:val="28"/>
        </w:rPr>
        <w:t>829-16-бап.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қаулыны жария ету</w:t>
      </w:r>
    </w:p>
    <w:bookmarkStart w:name="z3886" w:id="2849"/>
    <w:p>
      <w:pPr>
        <w:spacing w:after="0"/>
        <w:ind w:left="0"/>
        <w:jc w:val="both"/>
      </w:pPr>
      <w:r>
        <w:rPr>
          <w:rFonts w:ascii="Times New Roman"/>
          <w:b w:val="false"/>
          <w:i w:val="false"/>
          <w:color w:val="000000"/>
          <w:sz w:val="28"/>
        </w:rPr>
        <w:t>
      1.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сот қаулысы ол шығарылғаннан кейін дереу жария етіледі.</w:t>
      </w:r>
    </w:p>
    <w:bookmarkEnd w:id="2849"/>
    <w:bookmarkStart w:name="z3887" w:id="2850"/>
    <w:p>
      <w:pPr>
        <w:spacing w:after="0"/>
        <w:ind w:left="0"/>
        <w:jc w:val="both"/>
      </w:pPr>
      <w:r>
        <w:rPr>
          <w:rFonts w:ascii="Times New Roman"/>
          <w:b w:val="false"/>
          <w:i w:val="false"/>
          <w:color w:val="000000"/>
          <w:sz w:val="28"/>
        </w:rPr>
        <w:t>
      2. Сот қаулысы ол шығарылғаннан кейін үш тәулікке дейінгі мерзімде – өзіне қатысты іс, шағым, наразылық бойынша қаулы шығарылған тұлғаға және шағымды өзі берген немесе оның өтінуі бойынша берілген жағдайда, жәбірленушіге, наразылық келтірген прокурорға табыс етіледі немесе жолданады.</w:t>
      </w:r>
    </w:p>
    <w:bookmarkEnd w:id="2850"/>
    <w:p>
      <w:pPr>
        <w:spacing w:after="0"/>
        <w:ind w:left="0"/>
        <w:jc w:val="both"/>
      </w:pPr>
      <w:r>
        <w:rPr>
          <w:rFonts w:ascii="Times New Roman"/>
          <w:b w:val="false"/>
          <w:i w:val="false"/>
          <w:color w:val="000000"/>
          <w:sz w:val="28"/>
        </w:rPr>
        <w:t>
      Әкiмшiлiк қамаққа алу туралы қаулы шығарылған жағдайда қаулының көшiрмесi дереу прокурорға жiберiледi.</w:t>
      </w:r>
    </w:p>
    <w:bookmarkStart w:name="z3888" w:id="2851"/>
    <w:p>
      <w:pPr>
        <w:spacing w:after="0"/>
        <w:ind w:left="0"/>
        <w:jc w:val="both"/>
      </w:pPr>
      <w:r>
        <w:rPr>
          <w:rFonts w:ascii="Times New Roman"/>
          <w:b w:val="false"/>
          <w:i w:val="false"/>
          <w:color w:val="000000"/>
          <w:sz w:val="28"/>
        </w:rPr>
        <w:t xml:space="preserve">
      3. Әкімшілік қамаққа алу туралы іс бойынша қаулыға шағым, наразылық бойынша сот қаулысы қаулыны орындайтын органның (лауазымды адамның), сондай-ақ өзіне қатысты қаулы шығарылған тұлғаның назарына қаулы шығарылған күні жеткізіледі. </w:t>
      </w:r>
    </w:p>
    <w:bookmarkEnd w:id="2851"/>
    <w:bookmarkStart w:name="z3889" w:id="2852"/>
    <w:p>
      <w:pPr>
        <w:spacing w:after="0"/>
        <w:ind w:left="0"/>
        <w:jc w:val="both"/>
      </w:pPr>
      <w:r>
        <w:rPr>
          <w:rFonts w:ascii="Times New Roman"/>
          <w:b w:val="false"/>
          <w:i w:val="false"/>
          <w:color w:val="000000"/>
          <w:sz w:val="28"/>
        </w:rPr>
        <w:t>
      4. Атыс қаруын, сондай-ақ оқ-дәрiлердi қызметтiк мiндеттерiн орындауына байланысты сенiп берген немесе ұйым уақытша пайдалануға берген тұлғаға қатысты осы Кодекстiң 484 және 485-баптарында көзделген әкiмшiлiк құқық бұзушылық туралы iстер бойынша қаулының көшiрмесi тиiстi ұйымға жiберiледi.</w:t>
      </w:r>
    </w:p>
    <w:bookmarkEnd w:id="2852"/>
    <w:bookmarkStart w:name="z3890" w:id="2853"/>
    <w:p>
      <w:pPr>
        <w:spacing w:after="0"/>
        <w:ind w:left="0"/>
        <w:jc w:val="both"/>
      </w:pPr>
      <w:r>
        <w:rPr>
          <w:rFonts w:ascii="Times New Roman"/>
          <w:b w:val="false"/>
          <w:i w:val="false"/>
          <w:color w:val="000000"/>
          <w:sz w:val="28"/>
        </w:rPr>
        <w:t xml:space="preserve">
      5. Сот қаулысына осы Кодекстің </w:t>
      </w:r>
      <w:r>
        <w:rPr>
          <w:rFonts w:ascii="Times New Roman"/>
          <w:b w:val="false"/>
          <w:i w:val="false"/>
          <w:color w:val="000000"/>
          <w:sz w:val="28"/>
        </w:rPr>
        <w:t>45-тарауында</w:t>
      </w:r>
      <w:r>
        <w:rPr>
          <w:rFonts w:ascii="Times New Roman"/>
          <w:b w:val="false"/>
          <w:i w:val="false"/>
          <w:color w:val="000000"/>
          <w:sz w:val="28"/>
        </w:rPr>
        <w:t xml:space="preserve"> көзделген тәртіппен жоғары тұрған сотқа шағым жасалуы, наразылық білдірілуі мүмкін.</w:t>
      </w:r>
    </w:p>
    <w:bookmarkEnd w:id="2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829-16-бапқа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829-17-бап. Әкiмшiлiк құқық бұзушылық туралы iс бойынша сот шығарған ұйғарым</w:t>
      </w:r>
    </w:p>
    <w:p>
      <w:pPr>
        <w:spacing w:after="0"/>
        <w:ind w:left="0"/>
        <w:jc w:val="both"/>
      </w:pPr>
      <w:r>
        <w:rPr>
          <w:rFonts w:ascii="Times New Roman"/>
          <w:b w:val="false"/>
          <w:i w:val="false"/>
          <w:color w:val="000000"/>
          <w:sz w:val="28"/>
        </w:rPr>
        <w:t>
      Әкiмшiлiк құқық бұзушылық туралы iс бойынша ұйғарымда айыппұлды өз еркімен төлеу мерзімдерін немесе әкімшілік жазаны өзге түрде орындауды қоспағанда, осы Кодекстің 822-бабының бірінші бөлігінде көзделген мәліметтер көрсетілуге тиіс.</w:t>
      </w:r>
    </w:p>
    <w:p>
      <w:pPr>
        <w:spacing w:after="0"/>
        <w:ind w:left="0"/>
        <w:jc w:val="both"/>
      </w:pPr>
      <w:r>
        <w:rPr>
          <w:rFonts w:ascii="Times New Roman"/>
          <w:b/>
          <w:i w:val="false"/>
          <w:color w:val="000000"/>
          <w:sz w:val="28"/>
        </w:rPr>
        <w:t>829-18-бап. Соттың жаңылыс, қатемен жазуларды және арифметикалық қателерді түзетуі</w:t>
      </w:r>
    </w:p>
    <w:bookmarkStart w:name="z3893" w:id="2854"/>
    <w:p>
      <w:pPr>
        <w:spacing w:after="0"/>
        <w:ind w:left="0"/>
        <w:jc w:val="both"/>
      </w:pPr>
      <w:r>
        <w:rPr>
          <w:rFonts w:ascii="Times New Roman"/>
          <w:b w:val="false"/>
          <w:i w:val="false"/>
          <w:color w:val="000000"/>
          <w:sz w:val="28"/>
        </w:rPr>
        <w:t>
      1. Қаулы шығарған сот іс бойынша іс жүргізуге қатысушылардың,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қатемен жазуларды және арифметикалық қателерді қаулының мазмұнын өзгертпей түзетуге құқылы.</w:t>
      </w:r>
    </w:p>
    <w:bookmarkEnd w:id="2854"/>
    <w:bookmarkStart w:name="z3894" w:id="2855"/>
    <w:p>
      <w:pPr>
        <w:spacing w:after="0"/>
        <w:ind w:left="0"/>
        <w:jc w:val="both"/>
      </w:pPr>
      <w:r>
        <w:rPr>
          <w:rFonts w:ascii="Times New Roman"/>
          <w:b w:val="false"/>
          <w:i w:val="false"/>
          <w:color w:val="000000"/>
          <w:sz w:val="28"/>
        </w:rPr>
        <w:t>
      2. Жаңылыс, қатемен жазуларды және арифметикалық қателерді түзетулер туралы арызды қарау арыз келіп түскен күннен бастап үш тәулік ішінде жүргізіледі.</w:t>
      </w:r>
    </w:p>
    <w:bookmarkEnd w:id="2855"/>
    <w:bookmarkStart w:name="z3895" w:id="2856"/>
    <w:p>
      <w:pPr>
        <w:spacing w:after="0"/>
        <w:ind w:left="0"/>
        <w:jc w:val="both"/>
      </w:pPr>
      <w:r>
        <w:rPr>
          <w:rFonts w:ascii="Times New Roman"/>
          <w:b w:val="false"/>
          <w:i w:val="false"/>
          <w:color w:val="000000"/>
          <w:sz w:val="28"/>
        </w:rPr>
        <w:t>
      3. Жаңылыс, қатемен жазуларды немесе арифметикалық қатені түзету ұйғарым түрінде жүргізіледі.</w:t>
      </w:r>
    </w:p>
    <w:bookmarkEnd w:id="2856"/>
    <w:bookmarkStart w:name="z3896" w:id="2857"/>
    <w:p>
      <w:pPr>
        <w:spacing w:after="0"/>
        <w:ind w:left="0"/>
        <w:jc w:val="both"/>
      </w:pPr>
      <w:r>
        <w:rPr>
          <w:rFonts w:ascii="Times New Roman"/>
          <w:b w:val="false"/>
          <w:i w:val="false"/>
          <w:color w:val="000000"/>
          <w:sz w:val="28"/>
        </w:rPr>
        <w:t>
      4. Ұйғарымның көшірмесі шығарылған күнінен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857"/>
    <w:p>
      <w:pPr>
        <w:spacing w:after="0"/>
        <w:ind w:left="0"/>
        <w:jc w:val="both"/>
      </w:pPr>
      <w:r>
        <w:rPr>
          <w:rFonts w:ascii="Times New Roman"/>
          <w:b/>
          <w:i w:val="false"/>
          <w:color w:val="000000"/>
          <w:sz w:val="28"/>
        </w:rPr>
        <w:t xml:space="preserve">829-19-бап. Жекеше қаулы </w:t>
      </w:r>
    </w:p>
    <w:bookmarkStart w:name="z3898" w:id="2858"/>
    <w:p>
      <w:pPr>
        <w:spacing w:after="0"/>
        <w:ind w:left="0"/>
        <w:jc w:val="both"/>
      </w:pPr>
      <w:r>
        <w:rPr>
          <w:rFonts w:ascii="Times New Roman"/>
          <w:b w:val="false"/>
          <w:i w:val="false"/>
          <w:color w:val="000000"/>
          <w:sz w:val="28"/>
        </w:rPr>
        <w:t>
      1. Заңдылықты бұзу жағдайлары анықталған, сондай-ақ әкімшілік құқық бұзушылықтарды жасауға ықпал еткен себептер мен жағдайлар белгіленген кезде сот жекеше қаулы шығарады және тиісті ұйымға және лауазымды адамдарға оларды жою жөнінде шаралар қолдану туралы ұсыну енгізеді.</w:t>
      </w:r>
    </w:p>
    <w:bookmarkEnd w:id="2858"/>
    <w:p>
      <w:pPr>
        <w:spacing w:after="0"/>
        <w:ind w:left="0"/>
        <w:jc w:val="both"/>
      </w:pPr>
      <w:r>
        <w:rPr>
          <w:rFonts w:ascii="Times New Roman"/>
          <w:b w:val="false"/>
          <w:i w:val="false"/>
          <w:color w:val="000000"/>
          <w:sz w:val="28"/>
        </w:rPr>
        <w:t>
      Соттың жекеше қаулысына оны алған күннен бастап он тәулік ішінде шешімі шағым жасалуға, наразылық білдіруге жатпайтын жоғары тұрған сотқа шағым жасалуы мүмкін.</w:t>
      </w:r>
    </w:p>
    <w:bookmarkStart w:name="z3899" w:id="2859"/>
    <w:p>
      <w:pPr>
        <w:spacing w:after="0"/>
        <w:ind w:left="0"/>
        <w:jc w:val="both"/>
      </w:pPr>
      <w:r>
        <w:rPr>
          <w:rFonts w:ascii="Times New Roman"/>
          <w:b w:val="false"/>
          <w:i w:val="false"/>
          <w:color w:val="000000"/>
          <w:sz w:val="28"/>
        </w:rPr>
        <w:t>
      2. Ұйымдардың басшылары және басқа да лауазымды адамдар жекеше қаулыны алған күнінен бастап бір ай ішінде қарауға және қолданған шаралар туралы жекеше қаулы шығарған сотқа хабарлауға міндетті.</w:t>
      </w:r>
    </w:p>
    <w:bookmarkEnd w:id="2859"/>
    <w:bookmarkStart w:name="z2911" w:id="2860"/>
    <w:p>
      <w:pPr>
        <w:spacing w:after="0"/>
        <w:ind w:left="0"/>
        <w:jc w:val="left"/>
      </w:pPr>
      <w:r>
        <w:rPr>
          <w:rFonts w:ascii="Times New Roman"/>
          <w:b/>
          <w:i w:val="false"/>
          <w:color w:val="000000"/>
        </w:rPr>
        <w:t xml:space="preserve"> 45-тарау. Заңды күшіне енбеген сот қаулыларын апелляциялық тәртіппен қайта қарау</w:t>
      </w:r>
    </w:p>
    <w:bookmarkEnd w:id="2860"/>
    <w:p>
      <w:pPr>
        <w:spacing w:after="0"/>
        <w:ind w:left="0"/>
        <w:jc w:val="both"/>
      </w:pPr>
      <w:r>
        <w:rPr>
          <w:rFonts w:ascii="Times New Roman"/>
          <w:b w:val="false"/>
          <w:i w:val="false"/>
          <w:color w:val="ff0000"/>
          <w:sz w:val="28"/>
        </w:rPr>
        <w:t xml:space="preserve">
      Ескерту. 45-тараудың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830-бап. Сот қаулысына шағым жасау, прокурордың апелляциялық өтінішхат келтіру құқығы</w:t>
      </w:r>
    </w:p>
    <w:bookmarkStart w:name="z3900" w:id="2861"/>
    <w:p>
      <w:pPr>
        <w:spacing w:after="0"/>
        <w:ind w:left="0"/>
        <w:jc w:val="both"/>
      </w:pPr>
      <w:r>
        <w:rPr>
          <w:rFonts w:ascii="Times New Roman"/>
          <w:b w:val="false"/>
          <w:i w:val="false"/>
          <w:color w:val="000000"/>
          <w:sz w:val="28"/>
        </w:rPr>
        <w:t xml:space="preserve">
      1. Соттың әкiмшiлiк жаза қолдану туралы қаулысына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тұлғалар шағым жасауы, сондай-ақ прокурордың апелляциялық өтінішхаты бойынша ол қайта қаралуы мүмкін.</w:t>
      </w:r>
    </w:p>
    <w:bookmarkEnd w:id="2861"/>
    <w:bookmarkStart w:name="z3901" w:id="2862"/>
    <w:p>
      <w:pPr>
        <w:spacing w:after="0"/>
        <w:ind w:left="0"/>
        <w:jc w:val="both"/>
      </w:pPr>
      <w:r>
        <w:rPr>
          <w:rFonts w:ascii="Times New Roman"/>
          <w:b w:val="false"/>
          <w:i w:val="false"/>
          <w:color w:val="000000"/>
          <w:sz w:val="28"/>
        </w:rPr>
        <w:t>
      2. Сот шығарған, сотқа құрметтемеушілік білдіру фактісі туралы іс бойынша қаулыға осы Кодекстің 829-10-бабының төртінші бөлігінде көзделген тәртіппен жоғары тұрған сатыдағы сотқа шағым берілуі, прокурордың апелляциялық өтінішхаты келтірілуі мүмкін.</w:t>
      </w:r>
    </w:p>
    <w:bookmarkEnd w:id="2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830-бап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831-бап. Сот қаулысына шағым жасау, прокурордың апелляциялық өтінішхаты бойынша қайта қарау тәртiбi</w:t>
      </w:r>
    </w:p>
    <w:p>
      <w:pPr>
        <w:spacing w:after="0"/>
        <w:ind w:left="0"/>
        <w:jc w:val="both"/>
      </w:pPr>
      <w:r>
        <w:rPr>
          <w:rFonts w:ascii="Times New Roman"/>
          <w:b w:val="false"/>
          <w:i w:val="false"/>
          <w:color w:val="ff0000"/>
          <w:sz w:val="28"/>
        </w:rPr>
        <w:t xml:space="preserve">
      Ескерту. 831-баптың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97" w:id="2863"/>
    <w:p>
      <w:pPr>
        <w:spacing w:after="0"/>
        <w:ind w:left="0"/>
        <w:jc w:val="both"/>
      </w:pPr>
      <w:r>
        <w:rPr>
          <w:rFonts w:ascii="Times New Roman"/>
          <w:b w:val="false"/>
          <w:i w:val="false"/>
          <w:color w:val="000000"/>
          <w:sz w:val="28"/>
        </w:rPr>
        <w:t>
      1. Сот қаулысына шағым, прокурордың апелляциялық өтінішхаты қаулы шығарған сотқа жiберiледi, ол шағым, прокурордың апелляциялық өтінішхаты келіп түскен күннен бастап үш тәулік iшiнде оларды iстiң барлық материалдарымен бірге жоғары тұрған сотқа жiберуге мiндеттi.</w:t>
      </w:r>
    </w:p>
    <w:bookmarkEnd w:id="2863"/>
    <w:bookmarkStart w:name="z3645" w:id="2864"/>
    <w:p>
      <w:pPr>
        <w:spacing w:after="0"/>
        <w:ind w:left="0"/>
        <w:jc w:val="both"/>
      </w:pPr>
      <w:r>
        <w:rPr>
          <w:rFonts w:ascii="Times New Roman"/>
          <w:b w:val="false"/>
          <w:i w:val="false"/>
          <w:color w:val="000000"/>
          <w:sz w:val="28"/>
        </w:rPr>
        <w:t>
      2. Осы Кодекстің 830-бабының екiншi бөлiгiне сәйкес сотқа құрметтемеушілік білдіру фактісі туралы iс бойынша қаулыға шағым жасалған, прокурор апелляциялық өтінішхат келтірген жағдайларда, сот қаулыға фактіні анықтау бөлігінде сот отырысы хаттамасынан үзінді көшірмені қоса береді.</w:t>
      </w:r>
    </w:p>
    <w:bookmarkEnd w:id="2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47" w:id="2865"/>
    <w:p>
      <w:pPr>
        <w:spacing w:after="0"/>
        <w:ind w:left="0"/>
        <w:jc w:val="both"/>
      </w:pPr>
      <w:r>
        <w:rPr>
          <w:rFonts w:ascii="Times New Roman"/>
          <w:b w:val="false"/>
          <w:i w:val="false"/>
          <w:color w:val="000000"/>
          <w:sz w:val="28"/>
        </w:rPr>
        <w:t>
      4. Судьяның әкiмшiлiк қамаққа алу түрiнде жаза қолдану туралы қаулысына шағым, прокурордың апелляциялық өтінішхаты жоғары тұрған сотқа шағым, прокурордың апелляциялық өтінішхаты алынған күнi жіберілуге жатады.</w:t>
      </w:r>
    </w:p>
    <w:bookmarkEnd w:id="2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831-бап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832-бап. Сот қаулысына шағым жасау, прокурордың апелляциялық өтінішхат келтіру мерзiмi </w:t>
      </w:r>
    </w:p>
    <w:bookmarkStart w:name="z3902" w:id="2866"/>
    <w:p>
      <w:pPr>
        <w:spacing w:after="0"/>
        <w:ind w:left="0"/>
        <w:jc w:val="both"/>
      </w:pPr>
      <w:r>
        <w:rPr>
          <w:rFonts w:ascii="Times New Roman"/>
          <w:b w:val="false"/>
          <w:i w:val="false"/>
          <w:color w:val="000000"/>
          <w:sz w:val="28"/>
        </w:rPr>
        <w:t xml:space="preserve">
      1. Сот қаулысына шағым, прокурордың апелляциялық өтінішхаты қаулы табыс етілген күннен бастап он тәулік iшiнде, ал егер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тұлғалар iстi қарауға қатыспаса, оны алған күннен бастап берiлуi мүмкiн.</w:t>
      </w:r>
    </w:p>
    <w:bookmarkEnd w:id="2866"/>
    <w:bookmarkStart w:name="z3903" w:id="2867"/>
    <w:p>
      <w:pPr>
        <w:spacing w:after="0"/>
        <w:ind w:left="0"/>
        <w:jc w:val="both"/>
      </w:pPr>
      <w:r>
        <w:rPr>
          <w:rFonts w:ascii="Times New Roman"/>
          <w:b w:val="false"/>
          <w:i w:val="false"/>
          <w:color w:val="000000"/>
          <w:sz w:val="28"/>
        </w:rPr>
        <w:t>
      2. Шағым беру, прокурордың апелляциялық өтінішхат келтіру мерзімін өткізіп алу оларды қарауға қабылдаудан бас тартуға негіз болып табылмайды. Істі дұрыс шешу үшін сот мерзімдері мен олардың мәнін шағымның, прокурордың апелляциялық өтінішхатының мазмұнына қарамастан тексереді.</w:t>
      </w:r>
    </w:p>
    <w:bookmarkEnd w:id="2867"/>
    <w:bookmarkStart w:name="z3904" w:id="2868"/>
    <w:p>
      <w:pPr>
        <w:spacing w:after="0"/>
        <w:ind w:left="0"/>
        <w:jc w:val="both"/>
      </w:pPr>
      <w:r>
        <w:rPr>
          <w:rFonts w:ascii="Times New Roman"/>
          <w:b w:val="false"/>
          <w:i w:val="false"/>
          <w:color w:val="000000"/>
          <w:sz w:val="28"/>
        </w:rPr>
        <w:t>
      3. Әкімшілік жауаптылыққа тартылған адамның не өзіне қатысты әкімшілік іс жүргізу тоқтатылған адамның жағдайын нашарлататын шағым, прокурордың апелляциялық өтінішхаты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жылдың ішінде берілуі мүмкін.</w:t>
      </w:r>
    </w:p>
    <w:bookmarkEnd w:id="2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832-бап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833-бап. Шағымның, прокурордың апелляциялық өтінішхатының мазмұны</w:t>
      </w:r>
    </w:p>
    <w:bookmarkStart w:name="z3905" w:id="2869"/>
    <w:p>
      <w:pPr>
        <w:spacing w:after="0"/>
        <w:ind w:left="0"/>
        <w:jc w:val="both"/>
      </w:pPr>
      <w:r>
        <w:rPr>
          <w:rFonts w:ascii="Times New Roman"/>
          <w:b w:val="false"/>
          <w:i w:val="false"/>
          <w:color w:val="000000"/>
          <w:sz w:val="28"/>
        </w:rPr>
        <w:t>
      1. Жазбаша түрде не электрондық цифрлық қолтаңбамен куәландырылған электрондық құжат нысанында шағым берiледi, прокурордың апелляциялық өтінішхаты келтіріледі және онда мыналар көрсетiлуге тиiс:</w:t>
      </w:r>
    </w:p>
    <w:bookmarkEnd w:id="2869"/>
    <w:p>
      <w:pPr>
        <w:spacing w:after="0"/>
        <w:ind w:left="0"/>
        <w:jc w:val="both"/>
      </w:pPr>
      <w:r>
        <w:rPr>
          <w:rFonts w:ascii="Times New Roman"/>
          <w:b w:val="false"/>
          <w:i w:val="false"/>
          <w:color w:val="000000"/>
          <w:sz w:val="28"/>
        </w:rPr>
        <w:t>
      1) шағым, прокурордың апелляциялық өтінішхаты берiлiп отырған соттың атауы;</w:t>
      </w:r>
    </w:p>
    <w:p>
      <w:pPr>
        <w:spacing w:after="0"/>
        <w:ind w:left="0"/>
        <w:jc w:val="both"/>
      </w:pPr>
      <w:r>
        <w:rPr>
          <w:rFonts w:ascii="Times New Roman"/>
          <w:b w:val="false"/>
          <w:i w:val="false"/>
          <w:color w:val="000000"/>
          <w:sz w:val="28"/>
        </w:rPr>
        <w:t>
      2) шағым берушiнiң, апелляциялық өтінішхат келтірген прокурордың тегі, аты және әкесінің аты (болған кезде) (заңды тұлғаның дәл атауы), тұрақты тұрғылықты жерi немесе тұрған жерi (пошта мекенжайы);</w:t>
      </w:r>
    </w:p>
    <w:p>
      <w:pPr>
        <w:spacing w:after="0"/>
        <w:ind w:left="0"/>
        <w:jc w:val="both"/>
      </w:pPr>
      <w:r>
        <w:rPr>
          <w:rFonts w:ascii="Times New Roman"/>
          <w:b w:val="false"/>
          <w:i w:val="false"/>
          <w:color w:val="000000"/>
          <w:sz w:val="28"/>
        </w:rPr>
        <w:t>
      3) қаулысына шағым берiлiп, апелляциялық өтінішхат келтіріліп отырған соттың атауы;</w:t>
      </w:r>
    </w:p>
    <w:p>
      <w:pPr>
        <w:spacing w:after="0"/>
        <w:ind w:left="0"/>
        <w:jc w:val="both"/>
      </w:pPr>
      <w:r>
        <w:rPr>
          <w:rFonts w:ascii="Times New Roman"/>
          <w:b w:val="false"/>
          <w:i w:val="false"/>
          <w:color w:val="000000"/>
          <w:sz w:val="28"/>
        </w:rPr>
        <w:t>
      4) шағым жасалып немесе прокурордың апелляциялық өтінішхаты бойынша қайта қаралып отырған сот қаулысының мазмұны, сондай-ақ шағым берген тұлға, апелляциялық өтінішхат келтірген прокурор сот қаулысы өздерiнiң құқықтарын және бостандықтарын бұзады деп есептейтiн себептер;</w:t>
      </w:r>
    </w:p>
    <w:p>
      <w:pPr>
        <w:spacing w:after="0"/>
        <w:ind w:left="0"/>
        <w:jc w:val="both"/>
      </w:pPr>
      <w:r>
        <w:rPr>
          <w:rFonts w:ascii="Times New Roman"/>
          <w:b w:val="false"/>
          <w:i w:val="false"/>
          <w:color w:val="000000"/>
          <w:sz w:val="28"/>
        </w:rPr>
        <w:t>
      5) шағым берген тұлғаның, апелляциялық өтінішхат келтірген прокурордың нақты тұжырымдалған өтінуі, талабы.</w:t>
      </w:r>
    </w:p>
    <w:bookmarkStart w:name="z3906" w:id="2870"/>
    <w:p>
      <w:pPr>
        <w:spacing w:after="0"/>
        <w:ind w:left="0"/>
        <w:jc w:val="both"/>
      </w:pPr>
      <w:r>
        <w:rPr>
          <w:rFonts w:ascii="Times New Roman"/>
          <w:b w:val="false"/>
          <w:i w:val="false"/>
          <w:color w:val="000000"/>
          <w:sz w:val="28"/>
        </w:rPr>
        <w:t xml:space="preserve">
      2. Шағымға, апелляциялық өтінішхатқа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 прокурор қол қояды. Заңды тұлғаның атынан берiлетін шағымға оның өкiлi немесе осыған уәкiлеттiк берілген басқа да тұлға қол қояды.</w:t>
      </w:r>
    </w:p>
    <w:bookmarkEnd w:id="2870"/>
    <w:bookmarkStart w:name="z3907" w:id="2871"/>
    <w:p>
      <w:pPr>
        <w:spacing w:after="0"/>
        <w:ind w:left="0"/>
        <w:jc w:val="both"/>
      </w:pPr>
      <w:r>
        <w:rPr>
          <w:rFonts w:ascii="Times New Roman"/>
          <w:b w:val="false"/>
          <w:i w:val="false"/>
          <w:color w:val="000000"/>
          <w:sz w:val="28"/>
        </w:rPr>
        <w:t xml:space="preserve">
      3. Егер басқа тұлғаның мүддесiнде шағым берілсе, прокурордың апелляциялық өтінішхаты келтірілсе, оларда мүддесi үшін шағым беріліп, апелляциялық өтінішхат келтіріліп отырған адамның аты мен тегi, тұрақты тұрғылықты жерi немесе тұрған жерi (пошталық мекенжайы) көрсетілуі қажет. Шағымға өкiлеттiктi растайтын құжат қоса беріледі. </w:t>
      </w:r>
    </w:p>
    <w:bookmarkEnd w:id="2871"/>
    <w:bookmarkStart w:name="z3908" w:id="2872"/>
    <w:p>
      <w:pPr>
        <w:spacing w:after="0"/>
        <w:ind w:left="0"/>
        <w:jc w:val="both"/>
      </w:pPr>
      <w:r>
        <w:rPr>
          <w:rFonts w:ascii="Times New Roman"/>
          <w:b w:val="false"/>
          <w:i w:val="false"/>
          <w:color w:val="000000"/>
          <w:sz w:val="28"/>
        </w:rPr>
        <w:t xml:space="preserve">
      4. Шағым жасалып, қайта қаралып отырған сот қаулысының көшірмелерін, сондай-ақ шағымда, апелляциялық өтінішхатта келтірілген дәлелдерді негіздейтін өзге де құжаттарды қоса тіркей отырып, екі данада шағым беріледі, прокурордың апелляциялық өтінішхаты келтіріледі. </w:t>
      </w:r>
    </w:p>
    <w:bookmarkEnd w:id="2872"/>
    <w:bookmarkStart w:name="z3909" w:id="2873"/>
    <w:p>
      <w:pPr>
        <w:spacing w:after="0"/>
        <w:ind w:left="0"/>
        <w:jc w:val="both"/>
      </w:pPr>
      <w:r>
        <w:rPr>
          <w:rFonts w:ascii="Times New Roman"/>
          <w:b w:val="false"/>
          <w:i w:val="false"/>
          <w:color w:val="000000"/>
          <w:sz w:val="28"/>
        </w:rPr>
        <w:t>
      5. Егер берілген шағым, прокурордың келтірілген апелляциялық өтінішхаты осы баптың бірінші және екінші бөліктерінде көзделген талаптарға сәйкес келмесе, олар берілді деп есептеледі, бірақ толық ресімдеу үшін мерзімі көрсетіле отырып, қайтарылады. Егер көрсетілген мерзім ішінде шағым, прокурордың апелляциялық өтінішхаты қайта жасалғаннан кейін сотқа берілмесе, олар берілмеген деп есептеледі.</w:t>
      </w:r>
    </w:p>
    <w:bookmarkEnd w:id="2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834-бап. Шағым берiлуiне немесе прокурордың апелляциялық өтінішхат келтіруiне байланысты қаулының орындалуын тоқтата тұру</w:t>
      </w:r>
    </w:p>
    <w:p>
      <w:pPr>
        <w:spacing w:after="0"/>
        <w:ind w:left="0"/>
        <w:jc w:val="both"/>
      </w:pPr>
      <w:r>
        <w:rPr>
          <w:rFonts w:ascii="Times New Roman"/>
          <w:b w:val="false"/>
          <w:i w:val="false"/>
          <w:color w:val="ff0000"/>
          <w:sz w:val="28"/>
        </w:rPr>
        <w:t xml:space="preserve">
      Ескерту. 834-баптың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11" w:id="2874"/>
    <w:p>
      <w:pPr>
        <w:spacing w:after="0"/>
        <w:ind w:left="0"/>
        <w:jc w:val="both"/>
      </w:pPr>
      <w:r>
        <w:rPr>
          <w:rFonts w:ascii="Times New Roman"/>
          <w:b w:val="false"/>
          <w:i w:val="false"/>
          <w:color w:val="000000"/>
          <w:sz w:val="28"/>
        </w:rPr>
        <w:t>
      1. Шағымды белгiленген мерзiмде беру әкiмшiлiк жаза қолдану туралы қаулының орындалуын шағым қаралғанға дейiн тоқтата тұрады.</w:t>
      </w:r>
    </w:p>
    <w:bookmarkEnd w:id="2874"/>
    <w:bookmarkStart w:name="z3012" w:id="2875"/>
    <w:p>
      <w:pPr>
        <w:spacing w:after="0"/>
        <w:ind w:left="0"/>
        <w:jc w:val="both"/>
      </w:pPr>
      <w:r>
        <w:rPr>
          <w:rFonts w:ascii="Times New Roman"/>
          <w:b w:val="false"/>
          <w:i w:val="false"/>
          <w:color w:val="000000"/>
          <w:sz w:val="28"/>
        </w:rPr>
        <w:t>
      2. Прокурордың әкiмшiлiк жаза қолдану туралы қаулының орындалуын оның заңдылығын тексеру кезiнде тоқтата тұруға, уәкiлеттi лауазымды адамдар мен органдарға (соттан басқа) қосымша тексеру жүргiзу туралы жазбаша нұсқаулар беруге құқығы бар. Тексеру нәтижелерi бойынша прокурор тиiстi органға қаулының күшiн жою немесе оны өзгерту туралы апелляциялық өтінішхат келтіреді немесе қаулының орындалуын тоқтата тұрудың күшiн жояды.</w:t>
      </w:r>
    </w:p>
    <w:bookmarkEnd w:id="2875"/>
    <w:bookmarkStart w:name="z3013" w:id="2876"/>
    <w:p>
      <w:pPr>
        <w:spacing w:after="0"/>
        <w:ind w:left="0"/>
        <w:jc w:val="both"/>
      </w:pPr>
      <w:r>
        <w:rPr>
          <w:rFonts w:ascii="Times New Roman"/>
          <w:b w:val="false"/>
          <w:i w:val="false"/>
          <w:color w:val="000000"/>
          <w:sz w:val="28"/>
        </w:rPr>
        <w:t>
      3. Прокурордың апелляциялық өтінішхат келтіруі қаулының орындалуын олар қаралғанға дейiн тоқтата тұрады.</w:t>
      </w:r>
    </w:p>
    <w:bookmarkEnd w:id="2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835-бап. Сот қаулысына шағымды, прокурордың апелляциялық өтінішхатын қарау мерзiмдерi</w:t>
      </w:r>
    </w:p>
    <w:p>
      <w:pPr>
        <w:spacing w:after="0"/>
        <w:ind w:left="0"/>
        <w:jc w:val="both"/>
      </w:pPr>
      <w:r>
        <w:rPr>
          <w:rFonts w:ascii="Times New Roman"/>
          <w:b w:val="false"/>
          <w:i w:val="false"/>
          <w:color w:val="ff0000"/>
          <w:sz w:val="28"/>
        </w:rPr>
        <w:t xml:space="preserve">
      Ескерту. 835-баптың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14" w:id="2877"/>
    <w:p>
      <w:pPr>
        <w:spacing w:after="0"/>
        <w:ind w:left="0"/>
        <w:jc w:val="both"/>
      </w:pPr>
      <w:r>
        <w:rPr>
          <w:rFonts w:ascii="Times New Roman"/>
          <w:b w:val="false"/>
          <w:i w:val="false"/>
          <w:color w:val="000000"/>
          <w:sz w:val="28"/>
        </w:rPr>
        <w:t>
      1. Сот қаулысына шағым, прокурордың апелляциялық өтінішхаты олардың келіп түскен күнінен бастап он тәулік ішінде қаралуға жатады.</w:t>
      </w:r>
    </w:p>
    <w:bookmarkEnd w:id="2877"/>
    <w:bookmarkStart w:name="z3653" w:id="2878"/>
    <w:p>
      <w:pPr>
        <w:spacing w:after="0"/>
        <w:ind w:left="0"/>
        <w:jc w:val="both"/>
      </w:pPr>
      <w:r>
        <w:rPr>
          <w:rFonts w:ascii="Times New Roman"/>
          <w:b w:val="false"/>
          <w:i w:val="false"/>
          <w:color w:val="000000"/>
          <w:sz w:val="28"/>
        </w:rPr>
        <w:t xml:space="preserve">
      2. Әкiмшiлiк қамаққа алу туралы қаулыға шағым, прокурордың апелляциялық өтінішхаты, егер жауаптылыққа тартылған адам әкiмшiлiк қамаққа алуды өтеп жатса, олар берiлген, келтірілген кезден бастап бiр тәулiк iшiнде қарауға жатады. </w:t>
      </w:r>
    </w:p>
    <w:bookmarkEnd w:id="2878"/>
    <w:bookmarkStart w:name="z3654" w:id="2879"/>
    <w:p>
      <w:pPr>
        <w:spacing w:after="0"/>
        <w:ind w:left="0"/>
        <w:jc w:val="both"/>
      </w:pPr>
      <w:r>
        <w:rPr>
          <w:rFonts w:ascii="Times New Roman"/>
          <w:b w:val="false"/>
          <w:i w:val="false"/>
          <w:color w:val="000000"/>
          <w:sz w:val="28"/>
        </w:rPr>
        <w:t>
      3. Әкiмшiлiк құқық бұзушылық туралы іс бойынша iс жүргiзуге қатысушылардан өтiнiшхаттар келіп түскен не iстiң мән-жайларын қосымша анықтау қажет болған жағдайларда, iстi қарап жатқан сот шағымды, прокурордың апелляциялық өтінішхатын қарау мерзiмiн ұзартуы, бірақ он тәуліктен асырмай ұзартуы мүмкiн. Сот шағымды, прокурордың апелляциялық өтінішхатын қарау мерзімін азаматтық, қылмыстық, әкімшілік сот ісін жүргізуде немесе әкімшілік құқық бұзушылық туралы істер бойынша іс жүргізуде қаралатын басқа іс шешілгенге дейін оны қарау мүмкін болмаған кезде, тоқтата тұруға міндетті. Мерзімді ұзарту және (немесе) тоқтата тұру туралы шешім уәжді ұйғарым түрінде шығарылады.</w:t>
      </w:r>
    </w:p>
    <w:bookmarkEnd w:id="2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835-бап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836-бап. Сот қаулысына шағымды, прокурордың апелляциялық өтінішхатын судьяның жеке-дара қарауы</w:t>
      </w:r>
    </w:p>
    <w:bookmarkStart w:name="z3910" w:id="2880"/>
    <w:p>
      <w:pPr>
        <w:spacing w:after="0"/>
        <w:ind w:left="0"/>
        <w:jc w:val="both"/>
      </w:pPr>
      <w:r>
        <w:rPr>
          <w:rFonts w:ascii="Times New Roman"/>
          <w:b w:val="false"/>
          <w:i w:val="false"/>
          <w:color w:val="000000"/>
          <w:sz w:val="28"/>
        </w:rPr>
        <w:t>
      1. Соттың қаулысына шағымды, прокурордың апелляциялық өтінішхатын жоғары тұрған соттың судьясы жеке-дара қарайды.</w:t>
      </w:r>
    </w:p>
    <w:bookmarkEnd w:id="2880"/>
    <w:bookmarkStart w:name="z3911" w:id="2881"/>
    <w:p>
      <w:pPr>
        <w:spacing w:after="0"/>
        <w:ind w:left="0"/>
        <w:jc w:val="both"/>
      </w:pPr>
      <w:r>
        <w:rPr>
          <w:rFonts w:ascii="Times New Roman"/>
          <w:b w:val="false"/>
          <w:i w:val="false"/>
          <w:color w:val="000000"/>
          <w:sz w:val="28"/>
        </w:rPr>
        <w:t>
      2. Осы Кодекстің 829-10-бабының төртінші бөлігінде көзделген тәртіппен судья (сот) шығарған сотқа құрметтемеушілік білдіру фактісі туралы іс бойынша сот қаулысына шағымды, прокурордың апелляциялық өтінішхатын жоғары тұрған соттың судьясы жеке-дара қарайды.</w:t>
      </w:r>
    </w:p>
    <w:bookmarkEnd w:id="2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837-бап. Сот қаулысына шағымды, прокурордың апелляциялық өтінішхатын қарауға дайындау</w:t>
      </w:r>
    </w:p>
    <w:p>
      <w:pPr>
        <w:spacing w:after="0"/>
        <w:ind w:left="0"/>
        <w:jc w:val="both"/>
      </w:pPr>
      <w:r>
        <w:rPr>
          <w:rFonts w:ascii="Times New Roman"/>
          <w:b w:val="false"/>
          <w:i w:val="false"/>
          <w:color w:val="000000"/>
          <w:sz w:val="28"/>
        </w:rPr>
        <w:t>
      Шағымды, прокурордың апелляциялық өтінішхатын қарауға дайындау кезiнде сот өтiнiшхатты шешедi, қосымша материалдарды талап етіп алдырады, шағымды, прокурордың апелляциялық өтінішхатын қарау үшiн қатысуы қажет деп танылған тұлғаларды шақырады, қажет болған кезде судья сараптама тағайындайды.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837-бап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838-бап. Сот қаулысына шағымды, прокурордың апелляциялық өтінішхатын қарау</w:t>
      </w:r>
    </w:p>
    <w:bookmarkStart w:name="z3912" w:id="2882"/>
    <w:p>
      <w:pPr>
        <w:spacing w:after="0"/>
        <w:ind w:left="0"/>
        <w:jc w:val="both"/>
      </w:pPr>
      <w:r>
        <w:rPr>
          <w:rFonts w:ascii="Times New Roman"/>
          <w:b w:val="false"/>
          <w:i w:val="false"/>
          <w:color w:val="000000"/>
          <w:sz w:val="28"/>
        </w:rPr>
        <w:t>
      1. Сот соттың қаулысына шағымды, прокурордың апелляциялық өтінішхатын қарауға кiрiскенде:</w:t>
      </w:r>
    </w:p>
    <w:bookmarkEnd w:id="2882"/>
    <w:p>
      <w:pPr>
        <w:spacing w:after="0"/>
        <w:ind w:left="0"/>
        <w:jc w:val="both"/>
      </w:pPr>
      <w:r>
        <w:rPr>
          <w:rFonts w:ascii="Times New Roman"/>
          <w:b w:val="false"/>
          <w:i w:val="false"/>
          <w:color w:val="000000"/>
          <w:sz w:val="28"/>
        </w:rPr>
        <w:t>
      1) шағымды, апелляциялық өтінішхатты кiм қарайтынын; қандай шағым, апелляциялық өтінішхат қаралуға жататынын; шағымды кiм бергенiн, апелляциялық өтінішхатты кiм келтіргенiн жариялайды;</w:t>
      </w:r>
    </w:p>
    <w:p>
      <w:pPr>
        <w:spacing w:after="0"/>
        <w:ind w:left="0"/>
        <w:jc w:val="both"/>
      </w:pPr>
      <w:r>
        <w:rPr>
          <w:rFonts w:ascii="Times New Roman"/>
          <w:b w:val="false"/>
          <w:i w:val="false"/>
          <w:color w:val="000000"/>
          <w:sz w:val="28"/>
        </w:rPr>
        <w:t>
      2) iс бойынша өзiне қатысты қаулы шығарылған жеке тұлғаның немесе заңды тұлға өкiлiнiң, сондай-ақ шағымды, апелляциялық өтінішхатты қарауға қатысу үшiн шақырылған адамдардың келгенiне көз жеткiзедi;</w:t>
      </w:r>
    </w:p>
    <w:p>
      <w:pPr>
        <w:spacing w:after="0"/>
        <w:ind w:left="0"/>
        <w:jc w:val="both"/>
      </w:pPr>
      <w:r>
        <w:rPr>
          <w:rFonts w:ascii="Times New Roman"/>
          <w:b w:val="false"/>
          <w:i w:val="false"/>
          <w:color w:val="000000"/>
          <w:sz w:val="28"/>
        </w:rPr>
        <w:t>
      3) іс жүргізуге қатысушылардың және олардың заңды өкiлдерiнiң өкiлеттiктерін тексередi;</w:t>
      </w:r>
    </w:p>
    <w:p>
      <w:pPr>
        <w:spacing w:after="0"/>
        <w:ind w:left="0"/>
        <w:jc w:val="both"/>
      </w:pPr>
      <w:r>
        <w:rPr>
          <w:rFonts w:ascii="Times New Roman"/>
          <w:b w:val="false"/>
          <w:i w:val="false"/>
          <w:color w:val="000000"/>
          <w:sz w:val="28"/>
        </w:rPr>
        <w:t>
      4) іс бойынша iс жүргiзуге қатысушылардың келмеу себептерiн анықтайды және олар келмегенде шағымды, апелляциялық өтінішхатты қарау туралы не шағымды, апелляциялық өтінішхатты қарауды кейiнге қалдыру туралы шешiм қабылдайды;</w:t>
      </w:r>
    </w:p>
    <w:p>
      <w:pPr>
        <w:spacing w:after="0"/>
        <w:ind w:left="0"/>
        <w:jc w:val="both"/>
      </w:pPr>
      <w:r>
        <w:rPr>
          <w:rFonts w:ascii="Times New Roman"/>
          <w:b w:val="false"/>
          <w:i w:val="false"/>
          <w:color w:val="000000"/>
          <w:sz w:val="28"/>
        </w:rPr>
        <w:t>
      5) шағымды, апелляциялық өтінішхатты қарауға қатысатын адамдарға олардың құқықтары мен мiндеттерiн түсiндiредi;</w:t>
      </w:r>
    </w:p>
    <w:p>
      <w:pPr>
        <w:spacing w:after="0"/>
        <w:ind w:left="0"/>
        <w:jc w:val="both"/>
      </w:pPr>
      <w:r>
        <w:rPr>
          <w:rFonts w:ascii="Times New Roman"/>
          <w:b w:val="false"/>
          <w:i w:val="false"/>
          <w:color w:val="000000"/>
          <w:sz w:val="28"/>
        </w:rPr>
        <w:t>
      6) мәлiмделген қарсылық білдірулер мен өтiнiшхаттарды шешедi;</w:t>
      </w:r>
    </w:p>
    <w:p>
      <w:pPr>
        <w:spacing w:after="0"/>
        <w:ind w:left="0"/>
        <w:jc w:val="both"/>
      </w:pPr>
      <w:r>
        <w:rPr>
          <w:rFonts w:ascii="Times New Roman"/>
          <w:b w:val="false"/>
          <w:i w:val="false"/>
          <w:color w:val="000000"/>
          <w:sz w:val="28"/>
        </w:rPr>
        <w:t>
      7) соттың қаулысына шағымды, апелляциялық өтінішхатты, ал қажет болған кезде істің өзге де материалдарын жария етеді.</w:t>
      </w:r>
    </w:p>
    <w:bookmarkStart w:name="z3913" w:id="2883"/>
    <w:p>
      <w:pPr>
        <w:spacing w:after="0"/>
        <w:ind w:left="0"/>
        <w:jc w:val="both"/>
      </w:pPr>
      <w:r>
        <w:rPr>
          <w:rFonts w:ascii="Times New Roman"/>
          <w:b w:val="false"/>
          <w:i w:val="false"/>
          <w:color w:val="000000"/>
          <w:sz w:val="28"/>
        </w:rPr>
        <w:t>
      2. Соттың қаулысына шағымды, прокурордың апелляциялық өтінішхатын қарау кезiнде iсте бар және қосымша ұсынылған материалдар бойынша шығарылған қаулының заңдылығы мен негiздiлiгi тексерiледi. Сот шағымның, прокурордың апелляциялық өтінішхатының дәлелдерiне байланысты емес және iстi толық көлемде тексередi, бұл ретте ол жаңа фактiлердi анықтауға және жаңа дәлелдемелердi зерттеуге құқылы.</w:t>
      </w:r>
    </w:p>
    <w:bookmarkEnd w:id="2883"/>
    <w:bookmarkStart w:name="z3914" w:id="2884"/>
    <w:p>
      <w:pPr>
        <w:spacing w:after="0"/>
        <w:ind w:left="0"/>
        <w:jc w:val="both"/>
      </w:pPr>
      <w:r>
        <w:rPr>
          <w:rFonts w:ascii="Times New Roman"/>
          <w:b w:val="false"/>
          <w:i w:val="false"/>
          <w:color w:val="000000"/>
          <w:sz w:val="28"/>
        </w:rPr>
        <w:t>
      3. Сот шақырылған адамдардың келмеуіне, iс бойынша қосымша материалдарды талап етіп алдыруға, сараптама тағайындауға байланысты және шағымды, прокурордың апелляциялық өтінішхатын толық, жан-жақты және объективтi қарау үшiн қажет болған басқа жағдайларда шағымның, апелляциялық өтінішхаттың қаралуын кейiнге қалдыруға құқылы.</w:t>
      </w:r>
    </w:p>
    <w:bookmarkEnd w:id="2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839-бап. Сот қаулысына шағым, прокурордың апелляциялық өтінішхаты бойынша шешiм</w:t>
      </w:r>
    </w:p>
    <w:bookmarkStart w:name="z3915" w:id="2885"/>
    <w:p>
      <w:pPr>
        <w:spacing w:after="0"/>
        <w:ind w:left="0"/>
        <w:jc w:val="both"/>
      </w:pPr>
      <w:r>
        <w:rPr>
          <w:rFonts w:ascii="Times New Roman"/>
          <w:b w:val="false"/>
          <w:i w:val="false"/>
          <w:color w:val="000000"/>
          <w:sz w:val="28"/>
        </w:rPr>
        <w:t>
      1. Сот қаулысына шағымды, прокурордың апелляциялық өтінішхатын қарап, сот мынадай шешiмдердiң бiрiн қабылдайды:</w:t>
      </w:r>
    </w:p>
    <w:bookmarkEnd w:id="2885"/>
    <w:p>
      <w:pPr>
        <w:spacing w:after="0"/>
        <w:ind w:left="0"/>
        <w:jc w:val="both"/>
      </w:pPr>
      <w:r>
        <w:rPr>
          <w:rFonts w:ascii="Times New Roman"/>
          <w:b w:val="false"/>
          <w:i w:val="false"/>
          <w:color w:val="000000"/>
          <w:sz w:val="28"/>
        </w:rPr>
        <w:t>
      1) қаулыны – өзгеріссіз, ал шағымды, апелляциялық өтінішхатты қанағаттандырусыз қалдыру туралы;</w:t>
      </w:r>
    </w:p>
    <w:p>
      <w:pPr>
        <w:spacing w:after="0"/>
        <w:ind w:left="0"/>
        <w:jc w:val="both"/>
      </w:pPr>
      <w:r>
        <w:rPr>
          <w:rFonts w:ascii="Times New Roman"/>
          <w:b w:val="false"/>
          <w:i w:val="false"/>
          <w:color w:val="000000"/>
          <w:sz w:val="28"/>
        </w:rPr>
        <w:t>
      2) қаулыны өзгерту туралы;</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 шығарылғанда негізге алынған мән-жайлар дәлелденбеген кезде қаулының күшiн жою және iстi тоқтату туралы;</w:t>
      </w:r>
    </w:p>
    <w:p>
      <w:pPr>
        <w:spacing w:after="0"/>
        <w:ind w:left="0"/>
        <w:jc w:val="both"/>
      </w:pPr>
      <w:r>
        <w:rPr>
          <w:rFonts w:ascii="Times New Roman"/>
          <w:b w:val="false"/>
          <w:i w:val="false"/>
          <w:color w:val="000000"/>
          <w:sz w:val="28"/>
        </w:rPr>
        <w:t xml:space="preserve">
      4) iс бойынша қаулының күшiн жою және жаңа қаулы шығару туралы. </w:t>
      </w:r>
    </w:p>
    <w:bookmarkStart w:name="z3916" w:id="2886"/>
    <w:p>
      <w:pPr>
        <w:spacing w:after="0"/>
        <w:ind w:left="0"/>
        <w:jc w:val="both"/>
      </w:pPr>
      <w:r>
        <w:rPr>
          <w:rFonts w:ascii="Times New Roman"/>
          <w:b w:val="false"/>
          <w:i w:val="false"/>
          <w:color w:val="000000"/>
          <w:sz w:val="28"/>
        </w:rPr>
        <w:t xml:space="preserve">
      2. Сот қаулысына шағымды, прокурордың апелляциялық өтінішхатын қарау нәтижелері бойынша шешім қабылданғаннан кейін дереу жария етіледі және шағым, апелляциялық өтінішхат бойынша осы Кодекстiң </w:t>
      </w:r>
      <w:r>
        <w:rPr>
          <w:rFonts w:ascii="Times New Roman"/>
          <w:b w:val="false"/>
          <w:i w:val="false"/>
          <w:color w:val="000000"/>
          <w:sz w:val="28"/>
        </w:rPr>
        <w:t>822-бабына</w:t>
      </w:r>
      <w:r>
        <w:rPr>
          <w:rFonts w:ascii="Times New Roman"/>
          <w:b w:val="false"/>
          <w:i w:val="false"/>
          <w:color w:val="000000"/>
          <w:sz w:val="28"/>
        </w:rPr>
        <w:t xml:space="preserve"> сәйкес ресімделген қаулы түрiнде шығарылады. </w:t>
      </w:r>
    </w:p>
    <w:bookmarkEnd w:id="2886"/>
    <w:bookmarkStart w:name="z3917" w:id="2887"/>
    <w:p>
      <w:pPr>
        <w:spacing w:after="0"/>
        <w:ind w:left="0"/>
        <w:jc w:val="both"/>
      </w:pPr>
      <w:r>
        <w:rPr>
          <w:rFonts w:ascii="Times New Roman"/>
          <w:b w:val="false"/>
          <w:i w:val="false"/>
          <w:color w:val="000000"/>
          <w:sz w:val="28"/>
        </w:rPr>
        <w:t xml:space="preserve">
      3. Апелляциялық тәртіппен шығарылған сот қаулысына осы Кодекстің </w:t>
      </w:r>
      <w:r>
        <w:rPr>
          <w:rFonts w:ascii="Times New Roman"/>
          <w:b w:val="false"/>
          <w:i w:val="false"/>
          <w:color w:val="000000"/>
          <w:sz w:val="28"/>
        </w:rPr>
        <w:t>46-тарауында</w:t>
      </w:r>
      <w:r>
        <w:rPr>
          <w:rFonts w:ascii="Times New Roman"/>
          <w:b w:val="false"/>
          <w:i w:val="false"/>
          <w:color w:val="000000"/>
          <w:sz w:val="28"/>
        </w:rPr>
        <w:t xml:space="preserve"> көзделген тәртiппен шағым жасалуы, наразылық білдірілуі мүмкiн.</w:t>
      </w:r>
    </w:p>
    <w:bookmarkEnd w:id="2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840-бап. Сот қаулысының күшiн жою немесе оны өзгерту негiздерi</w:t>
      </w:r>
    </w:p>
    <w:p>
      <w:pPr>
        <w:spacing w:after="0"/>
        <w:ind w:left="0"/>
        <w:jc w:val="both"/>
      </w:pPr>
      <w:r>
        <w:rPr>
          <w:rFonts w:ascii="Times New Roman"/>
          <w:b w:val="false"/>
          <w:i w:val="false"/>
          <w:color w:val="ff0000"/>
          <w:sz w:val="28"/>
        </w:rPr>
        <w:t xml:space="preserve">
      Ескерту. 840-баптың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Сот қаулысының күшiн жоюға не оны өзгертуге және қаулы шығаруға мыналар:</w:t>
      </w:r>
    </w:p>
    <w:p>
      <w:pPr>
        <w:spacing w:after="0"/>
        <w:ind w:left="0"/>
        <w:jc w:val="both"/>
      </w:pPr>
      <w:r>
        <w:rPr>
          <w:rFonts w:ascii="Times New Roman"/>
          <w:b w:val="false"/>
          <w:i w:val="false"/>
          <w:color w:val="000000"/>
          <w:sz w:val="28"/>
        </w:rPr>
        <w:t>
      1) судьяның сот қаулысында жазылған iстiң нақты мән-жайлары туралы түйіндерінің шағымды, прокурордың апелляциялық өтінішхатын қарау кезiнде зерттелген дәлелдемелерге сәйкес келмеуi;</w:t>
      </w:r>
    </w:p>
    <w:p>
      <w:pPr>
        <w:spacing w:after="0"/>
        <w:ind w:left="0"/>
        <w:jc w:val="both"/>
      </w:pPr>
      <w:r>
        <w:rPr>
          <w:rFonts w:ascii="Times New Roman"/>
          <w:b w:val="false"/>
          <w:i w:val="false"/>
          <w:color w:val="000000"/>
          <w:sz w:val="28"/>
        </w:rPr>
        <w:t>
      2) әкiмшiлiк жауаптылық туралы заңның дұрыс қолданылмауы;</w:t>
      </w:r>
    </w:p>
    <w:p>
      <w:pPr>
        <w:spacing w:after="0"/>
        <w:ind w:left="0"/>
        <w:jc w:val="both"/>
      </w:pPr>
      <w:r>
        <w:rPr>
          <w:rFonts w:ascii="Times New Roman"/>
          <w:b w:val="false"/>
          <w:i w:val="false"/>
          <w:color w:val="000000"/>
          <w:sz w:val="28"/>
        </w:rPr>
        <w:t>
      3) осы Кодекстiң процестік нормаларының елеулi түрде бұзылуы;</w:t>
      </w:r>
    </w:p>
    <w:p>
      <w:pPr>
        <w:spacing w:after="0"/>
        <w:ind w:left="0"/>
        <w:jc w:val="both"/>
      </w:pPr>
      <w:r>
        <w:rPr>
          <w:rFonts w:ascii="Times New Roman"/>
          <w:b w:val="false"/>
          <w:i w:val="false"/>
          <w:color w:val="000000"/>
          <w:sz w:val="28"/>
        </w:rPr>
        <w:t>
      4) қаулымен қолданылған әкiмшiлiк жазаның жасалған құқық бұзушылық сипатына, кiнәлiнiң жеке басына немесе заңды тұлғаның мүлiктiк жағдайына сәйкес келмеуi негіздер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841-бап. Судьяның сот қаулысында жазылған iстiң нақты мән-жайлары туралы түйіндерінің шағымды, прокурордың апелляциялық өтінішхатын қарау кезiнде зерттелген дәлелдемелерге сәйкес келмеуi</w:t>
      </w:r>
    </w:p>
    <w:bookmarkStart w:name="z3918" w:id="2888"/>
    <w:p>
      <w:pPr>
        <w:spacing w:after="0"/>
        <w:ind w:left="0"/>
        <w:jc w:val="both"/>
      </w:pPr>
      <w:r>
        <w:rPr>
          <w:rFonts w:ascii="Times New Roman"/>
          <w:b w:val="false"/>
          <w:i w:val="false"/>
          <w:color w:val="000000"/>
          <w:sz w:val="28"/>
        </w:rPr>
        <w:t>
      1. Сот қаулысында жазылған iстiң нақты мән-жайлары туралы түйіндердің шағымды, прокурордың апелляциялық өтінішхатын қарау кезiнде зерттелген дәлелдемелерге сәйкес келмейтiнiн анықтап, судья бұл қаулының күшiн толық немесе iшiнара жояды және шағымды, апелляциялық өтінішхатты қарау нәтижелерiне сәйкес жаңа қаулы шығарады.</w:t>
      </w:r>
    </w:p>
    <w:bookmarkEnd w:id="2888"/>
    <w:p>
      <w:pPr>
        <w:spacing w:after="0"/>
        <w:ind w:left="0"/>
        <w:jc w:val="both"/>
      </w:pPr>
      <w:r>
        <w:rPr>
          <w:rFonts w:ascii="Times New Roman"/>
          <w:b w:val="false"/>
          <w:i w:val="false"/>
          <w:color w:val="000000"/>
          <w:sz w:val="28"/>
        </w:rPr>
        <w:t>
      2. Судья шағымды, прокурордың апелляциялық өтінішхатын қарау процесiнде зерттелген дәлелдемелердi бағалай келіп, сот қаулысында анықталмаған немесе қаулы шығарған судья назарға алмаған фактiлердi дәлелдендi деп тануға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841-бап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842-бап. Әкiмшiлiк жауаптылық туралы заңды дұрыс қолданбау</w:t>
      </w:r>
    </w:p>
    <w:bookmarkStart w:name="z3026" w:id="2889"/>
    <w:p>
      <w:pPr>
        <w:spacing w:after="0"/>
        <w:ind w:left="0"/>
        <w:jc w:val="both"/>
      </w:pPr>
      <w:r>
        <w:rPr>
          <w:rFonts w:ascii="Times New Roman"/>
          <w:b w:val="false"/>
          <w:i w:val="false"/>
          <w:color w:val="000000"/>
          <w:sz w:val="28"/>
        </w:rPr>
        <w:t>
      1. Мыналар әкiмшiлiк жауаптылық туралы заңды дұрыс қолданбау болып табылады:</w:t>
      </w:r>
    </w:p>
    <w:bookmarkEnd w:id="288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1-бөлiмiнiң</w:t>
      </w:r>
      <w:r>
        <w:rPr>
          <w:rFonts w:ascii="Times New Roman"/>
          <w:b w:val="false"/>
          <w:i w:val="false"/>
          <w:color w:val="000000"/>
          <w:sz w:val="28"/>
        </w:rPr>
        <w:t xml:space="preserve"> және 2-бөлiмi </w:t>
      </w:r>
      <w:r>
        <w:rPr>
          <w:rFonts w:ascii="Times New Roman"/>
          <w:b w:val="false"/>
          <w:i w:val="false"/>
          <w:color w:val="000000"/>
          <w:sz w:val="28"/>
        </w:rPr>
        <w:t>Жалпы бөлiгiнiң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xml:space="preserve">
      2) осы Кодекстiң 2-бөлiмi </w:t>
      </w:r>
      <w:r>
        <w:rPr>
          <w:rFonts w:ascii="Times New Roman"/>
          <w:b w:val="false"/>
          <w:i w:val="false"/>
          <w:color w:val="000000"/>
          <w:sz w:val="28"/>
        </w:rPr>
        <w:t>Ерекше бөлiгiнiң</w:t>
      </w:r>
      <w:r>
        <w:rPr>
          <w:rFonts w:ascii="Times New Roman"/>
          <w:b w:val="false"/>
          <w:i w:val="false"/>
          <w:color w:val="000000"/>
          <w:sz w:val="28"/>
        </w:rPr>
        <w:t xml:space="preserve"> қолданылуға жататын бабынан немесе бабының бөлiгiнен басқасын қолдану;</w:t>
      </w:r>
    </w:p>
    <w:p>
      <w:pPr>
        <w:spacing w:after="0"/>
        <w:ind w:left="0"/>
        <w:jc w:val="both"/>
      </w:pPr>
      <w:r>
        <w:rPr>
          <w:rFonts w:ascii="Times New Roman"/>
          <w:b w:val="false"/>
          <w:i w:val="false"/>
          <w:color w:val="000000"/>
          <w:sz w:val="28"/>
        </w:rPr>
        <w:t xml:space="preserve">
      3) осы Кодекстiң 2-бөлiмi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бабының санкциясында көзделгеннен анағұрлым қатаң әкiмшiлiк жаза қолдану.</w:t>
      </w:r>
    </w:p>
    <w:bookmarkStart w:name="z3027" w:id="2890"/>
    <w:p>
      <w:pPr>
        <w:spacing w:after="0"/>
        <w:ind w:left="0"/>
        <w:jc w:val="both"/>
      </w:pPr>
      <w:r>
        <w:rPr>
          <w:rFonts w:ascii="Times New Roman"/>
          <w:b w:val="false"/>
          <w:i w:val="false"/>
          <w:color w:val="000000"/>
          <w:sz w:val="28"/>
        </w:rPr>
        <w:t>
      2. Шағымды, прокурордың апелляциялық өтінішхатын қарау нәтижесiнде жасалған әрекетке берiлген заңдық бағаны қате деп танып, судья құқық бұзушылықтың саралануын заңның онша қатаң емес әкiмшiлiк жаза көзделген бабына өзгертуге құқылы.</w:t>
      </w:r>
    </w:p>
    <w:bookmarkEnd w:id="2890"/>
    <w:bookmarkStart w:name="z3028" w:id="2891"/>
    <w:p>
      <w:pPr>
        <w:spacing w:after="0"/>
        <w:ind w:left="0"/>
        <w:jc w:val="both"/>
      </w:pPr>
      <w:r>
        <w:rPr>
          <w:rFonts w:ascii="Times New Roman"/>
          <w:b w:val="false"/>
          <w:i w:val="false"/>
          <w:color w:val="000000"/>
          <w:sz w:val="28"/>
        </w:rPr>
        <w:t>
      3. Судья шағымды, прокурордың апелляциялық өтінішхатын қарау нәтижелерi бойынша құқық бұзушылықтың саралануын заңның неғұрлым қатаң әкiмшiлiк жаза көзделетін бабына өзгертуге немесе осы негiздер бойынша жәбiрленушiнің шағымы берілген немесе прокурордың апелляциялық өтінішхаты келтірілген жағдайда ғана неғұрлым қатаң әкiмшiлiк жаза қолдануға құқылы.</w:t>
      </w:r>
    </w:p>
    <w:bookmarkEnd w:id="2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843-бап. Осы Кодекстiң процестік нормаларын елеулі түрде бұзу</w:t>
      </w:r>
    </w:p>
    <w:bookmarkStart w:name="z3029" w:id="2892"/>
    <w:p>
      <w:pPr>
        <w:spacing w:after="0"/>
        <w:ind w:left="0"/>
        <w:jc w:val="both"/>
      </w:pPr>
      <w:r>
        <w:rPr>
          <w:rFonts w:ascii="Times New Roman"/>
          <w:b w:val="false"/>
          <w:i w:val="false"/>
          <w:color w:val="000000"/>
          <w:sz w:val="28"/>
        </w:rPr>
        <w:t>
      1. Осы Кодекстiң процестік нормаларын елеулі түрде бұзу деп іс бойынша іс жүргiзу және оны қарау кезiнде осы Кодекстің қағидаттарының және iске қатысатын тұлғалардың заңмен кепiлдiк берiлген құқықтарынан айыру немесе оларға қысым жасау, әкiмшiлiк құқық бұзушылық туралы іс бойынша iс жүргiзу рәсiмдерiн сақтамау немесе iстiң мән-жайын жан-жақты, толық және объективтi зерттеуге өзге жолмен кедергi келтiру арқылы заңды және негiзделген қаулы шығаруға ықпал еткен немесе ықпал етуi мүмкiн өзге де жалпы ережелерiнiң бұзылуы танылады.</w:t>
      </w:r>
    </w:p>
    <w:bookmarkEnd w:id="2892"/>
    <w:bookmarkStart w:name="z3030" w:id="2893"/>
    <w:p>
      <w:pPr>
        <w:spacing w:after="0"/>
        <w:ind w:left="0"/>
        <w:jc w:val="both"/>
      </w:pPr>
      <w:r>
        <w:rPr>
          <w:rFonts w:ascii="Times New Roman"/>
          <w:b w:val="false"/>
          <w:i w:val="false"/>
          <w:color w:val="000000"/>
          <w:sz w:val="28"/>
        </w:rPr>
        <w:t>
      2. Іс бойынша іс жүргiзудiң бiржақтылығы немесе толық еместiгi iс үшiн маңызы болуы мүмкiн, зерттеуден жол берiлетiн дәлелдемелердi қателесіп шығарып тастаудың немесе дәлелдемелердi зерттеуден негiзсiз бас тартудың; мiндеттi түрде зерттелуге жататын дәлелдемелердi зерттемеудiң нәтижесi болып табылса, қаулының күшi жойылуға жатады.</w:t>
      </w:r>
    </w:p>
    <w:bookmarkEnd w:id="2893"/>
    <w:bookmarkStart w:name="z3031" w:id="2894"/>
    <w:p>
      <w:pPr>
        <w:spacing w:after="0"/>
        <w:ind w:left="0"/>
        <w:jc w:val="both"/>
      </w:pPr>
      <w:r>
        <w:rPr>
          <w:rFonts w:ascii="Times New Roman"/>
          <w:b w:val="false"/>
          <w:i w:val="false"/>
          <w:color w:val="000000"/>
          <w:sz w:val="28"/>
        </w:rPr>
        <w:t>
      3. Егер:</w:t>
      </w:r>
    </w:p>
    <w:bookmarkEnd w:id="2894"/>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негiздер болған кезде іс бойынша iс жүргiзу тоқтатылмаған болса;</w:t>
      </w:r>
    </w:p>
    <w:p>
      <w:pPr>
        <w:spacing w:after="0"/>
        <w:ind w:left="0"/>
        <w:jc w:val="both"/>
      </w:pPr>
      <w:r>
        <w:rPr>
          <w:rFonts w:ascii="Times New Roman"/>
          <w:b w:val="false"/>
          <w:i w:val="false"/>
          <w:color w:val="000000"/>
          <w:sz w:val="28"/>
        </w:rPr>
        <w:t>
      2) қаулыны әкiмшiлiк құқық бұзушылықтар туралы iстердi қарауға уәкілеттік берілмеген сот шығарса;</w:t>
      </w:r>
    </w:p>
    <w:p>
      <w:pPr>
        <w:spacing w:after="0"/>
        <w:ind w:left="0"/>
        <w:jc w:val="both"/>
      </w:pPr>
      <w:r>
        <w:rPr>
          <w:rFonts w:ascii="Times New Roman"/>
          <w:b w:val="false"/>
          <w:i w:val="false"/>
          <w:color w:val="000000"/>
          <w:sz w:val="28"/>
        </w:rPr>
        <w:t>
      3) қорғаушының қатысуы заң бойынша мiндеттi болып табылғанда іс оның қатысуынсыз қаралса немесе өзiне қатысты іс бойынша iс жүргiзiлiп жатқан тұлғаның қорғаушы алу құқығы өзге де жолмен бұзылса;</w:t>
      </w:r>
    </w:p>
    <w:p>
      <w:pPr>
        <w:spacing w:after="0"/>
        <w:ind w:left="0"/>
        <w:jc w:val="both"/>
      </w:pPr>
      <w:r>
        <w:rPr>
          <w:rFonts w:ascii="Times New Roman"/>
          <w:b w:val="false"/>
          <w:i w:val="false"/>
          <w:color w:val="000000"/>
          <w:sz w:val="28"/>
        </w:rPr>
        <w:t>
      4) өзiне қатысты іс бойынша iс жүргiзiлiп жатқан адамның ана тiлiн немесе өзi бiлетiн тiлдi және аудармашы көрсететін қызметтерді пайдалану құқығы бұзылса;</w:t>
      </w:r>
    </w:p>
    <w:p>
      <w:pPr>
        <w:spacing w:after="0"/>
        <w:ind w:left="0"/>
        <w:jc w:val="both"/>
      </w:pPr>
      <w:r>
        <w:rPr>
          <w:rFonts w:ascii="Times New Roman"/>
          <w:b w:val="false"/>
          <w:i w:val="false"/>
          <w:color w:val="000000"/>
          <w:sz w:val="28"/>
        </w:rPr>
        <w:t>
      5) өзiне қатысты іс бойынша iс жүргiзiлiп жатқан тұлғаға iстiң мән-жайлары туралы түсiнiктеме беру құқығы берiлмесе;</w:t>
      </w:r>
    </w:p>
    <w:p>
      <w:pPr>
        <w:spacing w:after="0"/>
        <w:ind w:left="0"/>
        <w:jc w:val="both"/>
      </w:pPr>
      <w:r>
        <w:rPr>
          <w:rFonts w:ascii="Times New Roman"/>
          <w:b w:val="false"/>
          <w:i w:val="false"/>
          <w:color w:val="000000"/>
          <w:sz w:val="28"/>
        </w:rPr>
        <w:t xml:space="preserve">
      6) қаулыға осы Кодекстiң </w:t>
      </w:r>
      <w:r>
        <w:rPr>
          <w:rFonts w:ascii="Times New Roman"/>
          <w:b w:val="false"/>
          <w:i w:val="false"/>
          <w:color w:val="000000"/>
          <w:sz w:val="28"/>
        </w:rPr>
        <w:t>822-бабының</w:t>
      </w:r>
      <w:r>
        <w:rPr>
          <w:rFonts w:ascii="Times New Roman"/>
          <w:b w:val="false"/>
          <w:i w:val="false"/>
          <w:color w:val="000000"/>
          <w:sz w:val="28"/>
        </w:rPr>
        <w:t xml:space="preserve"> төртiншi бөлiгiнде аталған тұлғалардың қайсыбiреуi қол қоймаса, кез келген жағдайда қаулының күшi жойылуға жатады.</w:t>
      </w:r>
    </w:p>
    <w:bookmarkStart w:name="z3032" w:id="2895"/>
    <w:p>
      <w:pPr>
        <w:spacing w:after="0"/>
        <w:ind w:left="0"/>
        <w:jc w:val="both"/>
      </w:pPr>
      <w:r>
        <w:rPr>
          <w:rFonts w:ascii="Times New Roman"/>
          <w:b w:val="false"/>
          <w:i w:val="false"/>
          <w:color w:val="000000"/>
          <w:sz w:val="28"/>
        </w:rPr>
        <w:t>
      4. Әкiмшiлiк құқық бұзушылық туралы iстi қарау кезiнде осы баптың үшiншi бөлiгiнiң 1) тармақшасында көрсетiлген процестік нормалардың бұзылуына жол берiлгендiгiн анықтай отырып, судья iс бойынша қаулының күшiн жояды және iс жүргiзудi тоқтатады.</w:t>
      </w:r>
    </w:p>
    <w:bookmarkEnd w:id="2895"/>
    <w:bookmarkStart w:name="z3033" w:id="2896"/>
    <w:p>
      <w:pPr>
        <w:spacing w:after="0"/>
        <w:ind w:left="0"/>
        <w:jc w:val="both"/>
      </w:pPr>
      <w:r>
        <w:rPr>
          <w:rFonts w:ascii="Times New Roman"/>
          <w:b w:val="false"/>
          <w:i w:val="false"/>
          <w:color w:val="000000"/>
          <w:sz w:val="28"/>
        </w:rPr>
        <w:t>
      5. Егер әкiмшiлiк құқық бұзушылық туралы iстi қарау кезiнде процестік нормалардың қандай да бір өзгеше елеулі түрде бұзылуына жол берiлсе, судья iсті қарауды жүргiзеді, бұл ретте жол берiлген бұзушылықты жоюға шаралар қолданады, тиiсінше сот, жоғары тұрған орган (лауазымды адам) қаулысының күшiн жояды және iсті қараудың нәтижелерiн ескере отырып, жаңа қаулы шығарады.</w:t>
      </w:r>
    </w:p>
    <w:bookmarkEnd w:id="2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844-бап. Қаулымен қолданылған әкiмшiлiк жазаның жасалған құқық бұзушылық сипатына, кiнәлiнiң жеке басына немесе заңды тұлғаның мүлiктiк қаржы жағдайына сәйкес келмеуi</w:t>
      </w:r>
    </w:p>
    <w:bookmarkStart w:name="z3034" w:id="2897"/>
    <w:p>
      <w:pPr>
        <w:spacing w:after="0"/>
        <w:ind w:left="0"/>
        <w:jc w:val="both"/>
      </w:pPr>
      <w:r>
        <w:rPr>
          <w:rFonts w:ascii="Times New Roman"/>
          <w:b w:val="false"/>
          <w:i w:val="false"/>
          <w:color w:val="000000"/>
          <w:sz w:val="28"/>
        </w:rPr>
        <w:t>
      1. Қаулымен қолданылған әкiмшiлiк жазаның тым қатаңдығы салдарынан оны әдiл емес, жасалған құқық бұзушылық сипатына, кiнәлi адамның жеке басына немесе заңды тұлғаның мүлiктiк жағдайына сәйкес келмейдi деп танып, судья әкiмшiлiк жаза қолданудың жалпы қағидаларын басшылыққа ала отырып, жазаны жеңілдетеді.</w:t>
      </w:r>
    </w:p>
    <w:bookmarkEnd w:id="2897"/>
    <w:bookmarkStart w:name="z3035" w:id="2898"/>
    <w:p>
      <w:pPr>
        <w:spacing w:after="0"/>
        <w:ind w:left="0"/>
        <w:jc w:val="both"/>
      </w:pPr>
      <w:r>
        <w:rPr>
          <w:rFonts w:ascii="Times New Roman"/>
          <w:b w:val="false"/>
          <w:i w:val="false"/>
          <w:color w:val="000000"/>
          <w:sz w:val="28"/>
        </w:rPr>
        <w:t>
      2. Судья кiнәлi тұлғаға әкiмшiлiк құқық бұзушылық туралы iс бойынша қаулыда айқындалғаннан неғұрлым қатаң жаза қолдануы мүмкiн, бiрақ оны шағым берілген немесе прокурордың апелляциялық өтінішхаты келтірілген жағдайда ғана қолданады.</w:t>
      </w:r>
    </w:p>
    <w:bookmarkEnd w:id="2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845-бап. Іс бойынша іс жүргiзудi тоқтату туралы қаулының күшiн жою немесе оны өзгерту</w:t>
      </w:r>
    </w:p>
    <w:bookmarkStart w:name="z3036" w:id="2899"/>
    <w:p>
      <w:pPr>
        <w:spacing w:after="0"/>
        <w:ind w:left="0"/>
        <w:jc w:val="both"/>
      </w:pPr>
      <w:r>
        <w:rPr>
          <w:rFonts w:ascii="Times New Roman"/>
          <w:b w:val="false"/>
          <w:i w:val="false"/>
          <w:color w:val="000000"/>
          <w:sz w:val="28"/>
        </w:rPr>
        <w:t>
      1. Судья iс бойынша іс жүргiзудi тоқтатудың негiзсiздiгiне жәбiрленушiнiң шағымы бойынша не прокурордың апелляциялық өтінішхаты бойынша ғана әкiмшiлiк жаза қолдану туралы қаулы шығара отырып, iс бойынша iс жүргiзудi тоқтату туралы қаулының күшiн жоюы мүмкiн.</w:t>
      </w:r>
    </w:p>
    <w:bookmarkEnd w:id="2899"/>
    <w:bookmarkStart w:name="z3037" w:id="2900"/>
    <w:p>
      <w:pPr>
        <w:spacing w:after="0"/>
        <w:ind w:left="0"/>
        <w:jc w:val="both"/>
      </w:pPr>
      <w:r>
        <w:rPr>
          <w:rFonts w:ascii="Times New Roman"/>
          <w:b w:val="false"/>
          <w:i w:val="false"/>
          <w:color w:val="000000"/>
          <w:sz w:val="28"/>
        </w:rPr>
        <w:t>
      2. Іс бойынша іс жүргiзудi тоқтату туралы қаулы өзiне қатысты іс бойынша iс жүргiзу тоқтатылған тұлғаның шағымы бойынша тоқтатудың негiздерi бөлiгiнде өзгертiлуi мүмкiн.</w:t>
      </w:r>
    </w:p>
    <w:bookmarkEnd w:id="2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846-бап. Сот қаулысына шағым, прокурордың апелляциялық өтінішхаты бойынша қаулыны жария ету</w:t>
      </w:r>
    </w:p>
    <w:bookmarkStart w:name="z3919" w:id="2901"/>
    <w:p>
      <w:pPr>
        <w:spacing w:after="0"/>
        <w:ind w:left="0"/>
        <w:jc w:val="both"/>
      </w:pPr>
      <w:r>
        <w:rPr>
          <w:rFonts w:ascii="Times New Roman"/>
          <w:b w:val="false"/>
          <w:i w:val="false"/>
          <w:color w:val="000000"/>
          <w:sz w:val="28"/>
        </w:rPr>
        <w:t xml:space="preserve">
      1. Сот қаулысына шағым, прокурордың апелляциялық өтінішхаты бойынша қаулы шығарылғаннан кейiн дереу жария етiледi. </w:t>
      </w:r>
    </w:p>
    <w:bookmarkEnd w:id="2901"/>
    <w:bookmarkStart w:name="z3920" w:id="2902"/>
    <w:p>
      <w:pPr>
        <w:spacing w:after="0"/>
        <w:ind w:left="0"/>
        <w:jc w:val="both"/>
      </w:pPr>
      <w:r>
        <w:rPr>
          <w:rFonts w:ascii="Times New Roman"/>
          <w:b w:val="false"/>
          <w:i w:val="false"/>
          <w:color w:val="000000"/>
          <w:sz w:val="28"/>
        </w:rPr>
        <w:t xml:space="preserve">
      2. Сот қаулысына шағым, прокурордың апелляциялық өтінішхаты бойынша қаулының көшiрмесi ол шығарылғаннан кейiн үш тәулiкке дейiнгi мерзiмде iс бойынша өзіне қатысты қаулы шығарылған жеке тұлғаға немесе заңды тұлғаның өкiлiне, шағымды өзі берген немесе оның өтiнуi бойынша берілген жағдайда, жәбiрленушiге, апелляциялық өтінішхат келтірген прокурорға табыс етіледі немесе жолданады. </w:t>
      </w:r>
    </w:p>
    <w:bookmarkEnd w:id="2902"/>
    <w:bookmarkStart w:name="z3921" w:id="2903"/>
    <w:p>
      <w:pPr>
        <w:spacing w:after="0"/>
        <w:ind w:left="0"/>
        <w:jc w:val="both"/>
      </w:pPr>
      <w:r>
        <w:rPr>
          <w:rFonts w:ascii="Times New Roman"/>
          <w:b w:val="false"/>
          <w:i w:val="false"/>
          <w:color w:val="000000"/>
          <w:sz w:val="28"/>
        </w:rPr>
        <w:t>
      3. Қамаққа алу туралы сот қаулысына шағым, прокурордың апелляциялық өтінішхаты бойынша қаулы – қаулыны орындайтын органның (лауазымды адамның), сондай-ақ өзiне қатысты шығарылған тұлғаның назарына қаулы шығарылған күнi жеткiзiледі.</w:t>
      </w:r>
    </w:p>
    <w:bookmarkEnd w:id="2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12" w:id="2904"/>
    <w:p>
      <w:pPr>
        <w:spacing w:after="0"/>
        <w:ind w:left="0"/>
        <w:jc w:val="left"/>
      </w:pPr>
      <w:r>
        <w:rPr>
          <w:rFonts w:ascii="Times New Roman"/>
          <w:b/>
          <w:i w:val="false"/>
          <w:color w:val="000000"/>
        </w:rPr>
        <w:t xml:space="preserve"> 46-тарау. Заңды күшіне енген сот қаулыларын кассациялық тәртіппен қайта қарау</w:t>
      </w:r>
    </w:p>
    <w:bookmarkEnd w:id="2904"/>
    <w:p>
      <w:pPr>
        <w:spacing w:after="0"/>
        <w:ind w:left="0"/>
        <w:jc w:val="both"/>
      </w:pPr>
      <w:r>
        <w:rPr>
          <w:rFonts w:ascii="Times New Roman"/>
          <w:b w:val="false"/>
          <w:i w:val="false"/>
          <w:color w:val="ff0000"/>
          <w:sz w:val="28"/>
        </w:rPr>
        <w:t xml:space="preserve">
      Ескерту. 46-тараудың тақырыбы жаңа редакцияда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847-бап. Әкiмшiлiк құқық бұзушылық туралы iстер бойынша заңды күшiне енген қаулыларды және оларға шағымдарды, наразылықтарды қарау нәтижелерiбойынша қаулыларды қайта қараудың кассациялық тәртiбi</w:t>
      </w:r>
    </w:p>
    <w:p>
      <w:pPr>
        <w:spacing w:after="0"/>
        <w:ind w:left="0"/>
        <w:jc w:val="both"/>
      </w:pPr>
      <w:r>
        <w:rPr>
          <w:rFonts w:ascii="Times New Roman"/>
          <w:b w:val="false"/>
          <w:i w:val="false"/>
          <w:color w:val="ff0000"/>
          <w:sz w:val="28"/>
        </w:rPr>
        <w:t>
      Ескерту. 847-бап алып тасталды - ҚР 31.10.2015</w:t>
      </w:r>
      <w:r>
        <w:rPr>
          <w:rFonts w:ascii="Times New Roman"/>
          <w:b w:val="false"/>
          <w:i w:val="false"/>
          <w:color w:val="ff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848-бап. Істерді талап етіп алдырудың және заңды күшіне енген сот актілеріне наразылық келтіру туралы өтінішхаттарды қараудың тәртібі мен себептері</w:t>
      </w:r>
    </w:p>
    <w:bookmarkStart w:name="z3048" w:id="2905"/>
    <w:p>
      <w:pPr>
        <w:spacing w:after="0"/>
        <w:ind w:left="0"/>
        <w:jc w:val="both"/>
      </w:pPr>
      <w:r>
        <w:rPr>
          <w:rFonts w:ascii="Times New Roman"/>
          <w:b w:val="false"/>
          <w:i w:val="false"/>
          <w:color w:val="000000"/>
          <w:sz w:val="28"/>
        </w:rPr>
        <w:t xml:space="preserve">
      1. Әкімшілік құқық бұзушылық туралы істі Қазақстан Республикасы Жоғарғы Сотының Төрағасы, сот алқасының төрағасы, сондай-ақ Қазақстан Республикасының Бас Прокуроры, оның орынбасарлары, облыстардың прокурорлары және оларға теңестірілген прокурорлар кассациялық тәртіппен тексеру үшін тиісті соттан талап етіп алдыруы мүмкін. </w:t>
      </w:r>
    </w:p>
    <w:bookmarkEnd w:id="2905"/>
    <w:bookmarkStart w:name="z3658" w:id="290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851-бабының</w:t>
      </w:r>
      <w:r>
        <w:rPr>
          <w:rFonts w:ascii="Times New Roman"/>
          <w:b w:val="false"/>
          <w:i w:val="false"/>
          <w:color w:val="000000"/>
          <w:sz w:val="28"/>
        </w:rPr>
        <w:t xml:space="preserve"> төртінші бөлігінде аталған тұлғалардың өтінішхаттары, сол сияқты өз құзыреті шегінде Қазақстан Республикасы Жоғарғы Соты Төрағасының, Қазақстан Республикасы Бас Прокурорының бастамалары істерді талап етіп алдыруға себеп болып табылады. </w:t>
      </w:r>
    </w:p>
    <w:bookmarkEnd w:id="2906"/>
    <w:bookmarkStart w:name="z3659" w:id="2907"/>
    <w:p>
      <w:pPr>
        <w:spacing w:after="0"/>
        <w:ind w:left="0"/>
        <w:jc w:val="both"/>
      </w:pPr>
      <w:r>
        <w:rPr>
          <w:rFonts w:ascii="Times New Roman"/>
          <w:b w:val="false"/>
          <w:i w:val="false"/>
          <w:color w:val="000000"/>
          <w:sz w:val="28"/>
        </w:rPr>
        <w:t xml:space="preserve">
      3. Істі талап етіп алдыру туралы сұрау салуды сот ол сотқа келіп түскен күннен бастап жеті тәуліктен кешіктірмей орындайды. Сұрау салу жазбаша нысанда не электрондық құжат нысанында жіберілуі мүмкін. </w:t>
      </w:r>
    </w:p>
    <w:bookmarkEnd w:id="2907"/>
    <w:bookmarkStart w:name="z3660" w:id="290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851-бабының</w:t>
      </w:r>
      <w:r>
        <w:rPr>
          <w:rFonts w:ascii="Times New Roman"/>
          <w:b w:val="false"/>
          <w:i w:val="false"/>
          <w:color w:val="000000"/>
          <w:sz w:val="28"/>
        </w:rPr>
        <w:t xml:space="preserve"> бесінші бөлігінде көзделген жағдайларды қоспағанда, әкімшілік құқық бұзушылық туралы істер кассациялық тәртіппен қайта қарауға жатпайды. </w:t>
      </w:r>
    </w:p>
    <w:bookmarkEnd w:id="2908"/>
    <w:bookmarkStart w:name="z3661" w:id="2909"/>
    <w:p>
      <w:pPr>
        <w:spacing w:after="0"/>
        <w:ind w:left="0"/>
        <w:jc w:val="both"/>
      </w:pPr>
      <w:r>
        <w:rPr>
          <w:rFonts w:ascii="Times New Roman"/>
          <w:b w:val="false"/>
          <w:i w:val="false"/>
          <w:color w:val="000000"/>
          <w:sz w:val="28"/>
        </w:rPr>
        <w:t xml:space="preserve">
      5. Әкімшілік құқық бұзушылық туралы істер бойынша заңды күшіне енген қаулылар осы Кодекстің </w:t>
      </w:r>
      <w:r>
        <w:rPr>
          <w:rFonts w:ascii="Times New Roman"/>
          <w:b w:val="false"/>
          <w:i w:val="false"/>
          <w:color w:val="000000"/>
          <w:sz w:val="28"/>
        </w:rPr>
        <w:t>851-бабының</w:t>
      </w:r>
      <w:r>
        <w:rPr>
          <w:rFonts w:ascii="Times New Roman"/>
          <w:b w:val="false"/>
          <w:i w:val="false"/>
          <w:color w:val="000000"/>
          <w:sz w:val="28"/>
        </w:rPr>
        <w:t xml:space="preserve"> бесінші бөлігінде көзделген негіздер болған кезде Қазақстан Республикасы Жоғарғы Соты Төрағасының, сот алқасы төрағасының ұсынуы бойынша, сондай-ақ Қазақстан Республикасы Бас Прокурорының не оның орынбасарының наразалығы бойынша қайта қаралуы мүмкін. </w:t>
      </w:r>
    </w:p>
    <w:bookmarkEnd w:id="2909"/>
    <w:bookmarkStart w:name="z3662" w:id="2910"/>
    <w:p>
      <w:pPr>
        <w:spacing w:after="0"/>
        <w:ind w:left="0"/>
        <w:jc w:val="both"/>
      </w:pPr>
      <w:r>
        <w:rPr>
          <w:rFonts w:ascii="Times New Roman"/>
          <w:b w:val="false"/>
          <w:i w:val="false"/>
          <w:color w:val="000000"/>
          <w:sz w:val="28"/>
        </w:rPr>
        <w:t xml:space="preserve">
      6. Ұсыну, наразылық іспен бірге Қазақстан Республикасы Жоғарғы Сотының сот алқасына жіберіледі. </w:t>
      </w:r>
    </w:p>
    <w:bookmarkEnd w:id="2910"/>
    <w:p>
      <w:pPr>
        <w:spacing w:after="0"/>
        <w:ind w:left="0"/>
        <w:jc w:val="both"/>
      </w:pPr>
      <w:r>
        <w:rPr>
          <w:rFonts w:ascii="Times New Roman"/>
          <w:b w:val="false"/>
          <w:i w:val="false"/>
          <w:color w:val="000000"/>
          <w:sz w:val="28"/>
        </w:rPr>
        <w:t xml:space="preserve">
      Наразылықтың көшірмелерін прокурор іске қатысатын тұлғаларға жібереді. </w:t>
      </w:r>
    </w:p>
    <w:bookmarkStart w:name="z3663" w:id="2911"/>
    <w:p>
      <w:pPr>
        <w:spacing w:after="0"/>
        <w:ind w:left="0"/>
        <w:jc w:val="both"/>
      </w:pPr>
      <w:r>
        <w:rPr>
          <w:rFonts w:ascii="Times New Roman"/>
          <w:b w:val="false"/>
          <w:i w:val="false"/>
          <w:color w:val="000000"/>
          <w:sz w:val="28"/>
        </w:rPr>
        <w:t xml:space="preserve">
      7. Іс талап етіп алдырылған жағдайда, ұсыну енгізу немесе кассациялық наразылық келтіру туралы өтінішхат іс түскен күннен бастап отыз жұмыс күні ішінде қарауға жатады. </w:t>
      </w:r>
    </w:p>
    <w:bookmarkEnd w:id="2911"/>
    <w:bookmarkStart w:name="z3664" w:id="2912"/>
    <w:p>
      <w:pPr>
        <w:spacing w:after="0"/>
        <w:ind w:left="0"/>
        <w:jc w:val="both"/>
      </w:pPr>
      <w:r>
        <w:rPr>
          <w:rFonts w:ascii="Times New Roman"/>
          <w:b w:val="false"/>
          <w:i w:val="false"/>
          <w:color w:val="000000"/>
          <w:sz w:val="28"/>
        </w:rPr>
        <w:t xml:space="preserve">
      8. Ұсынуды енгізу немесе наразылық келтіру туралы өтінішхат жазбаша түрде не электрондық цифрлық қолтаңбамен куәландырылған электрондық құжат нысанында беріледі және мыналарды: </w:t>
      </w:r>
    </w:p>
    <w:bookmarkEnd w:id="2912"/>
    <w:bookmarkStart w:name="z4628" w:id="2913"/>
    <w:p>
      <w:pPr>
        <w:spacing w:after="0"/>
        <w:ind w:left="0"/>
        <w:jc w:val="both"/>
      </w:pPr>
      <w:r>
        <w:rPr>
          <w:rFonts w:ascii="Times New Roman"/>
          <w:b w:val="false"/>
          <w:i w:val="false"/>
          <w:color w:val="000000"/>
          <w:sz w:val="28"/>
        </w:rPr>
        <w:t xml:space="preserve">
      1) өтінішхат жолданған лауазымды адамның атауын; </w:t>
      </w:r>
    </w:p>
    <w:bookmarkEnd w:id="2913"/>
    <w:bookmarkStart w:name="z4629" w:id="2914"/>
    <w:p>
      <w:pPr>
        <w:spacing w:after="0"/>
        <w:ind w:left="0"/>
        <w:jc w:val="both"/>
      </w:pPr>
      <w:r>
        <w:rPr>
          <w:rFonts w:ascii="Times New Roman"/>
          <w:b w:val="false"/>
          <w:i w:val="false"/>
          <w:color w:val="000000"/>
          <w:sz w:val="28"/>
        </w:rPr>
        <w:t xml:space="preserve">
      2) өтінішхат беретін тұлғаның атауын; оның тұрғылықты жерін немесе тұрған жерін және іс бойынша процестік жағдайды; </w:t>
      </w:r>
    </w:p>
    <w:bookmarkEnd w:id="2914"/>
    <w:bookmarkStart w:name="z4630" w:id="2915"/>
    <w:p>
      <w:pPr>
        <w:spacing w:after="0"/>
        <w:ind w:left="0"/>
        <w:jc w:val="both"/>
      </w:pPr>
      <w:r>
        <w:rPr>
          <w:rFonts w:ascii="Times New Roman"/>
          <w:b w:val="false"/>
          <w:i w:val="false"/>
          <w:color w:val="000000"/>
          <w:sz w:val="28"/>
        </w:rPr>
        <w:t xml:space="preserve">
      3) бірінші, апелляциялық сатыларда істі қараған соттарды және олар қабылдаған шешімдердің мазмұнын көрсетуді; </w:t>
      </w:r>
    </w:p>
    <w:bookmarkEnd w:id="2915"/>
    <w:bookmarkStart w:name="z4631" w:id="2916"/>
    <w:p>
      <w:pPr>
        <w:spacing w:after="0"/>
        <w:ind w:left="0"/>
        <w:jc w:val="both"/>
      </w:pPr>
      <w:r>
        <w:rPr>
          <w:rFonts w:ascii="Times New Roman"/>
          <w:b w:val="false"/>
          <w:i w:val="false"/>
          <w:color w:val="000000"/>
          <w:sz w:val="28"/>
        </w:rPr>
        <w:t xml:space="preserve">
      4) өтінішхат берілетін сот актісін көрсетуді; </w:t>
      </w:r>
    </w:p>
    <w:bookmarkEnd w:id="2916"/>
    <w:bookmarkStart w:name="z4632" w:id="2917"/>
    <w:p>
      <w:pPr>
        <w:spacing w:after="0"/>
        <w:ind w:left="0"/>
        <w:jc w:val="both"/>
      </w:pPr>
      <w:r>
        <w:rPr>
          <w:rFonts w:ascii="Times New Roman"/>
          <w:b w:val="false"/>
          <w:i w:val="false"/>
          <w:color w:val="000000"/>
          <w:sz w:val="28"/>
        </w:rPr>
        <w:t xml:space="preserve">
      5) мыналарды: </w:t>
      </w:r>
    </w:p>
    <w:bookmarkEnd w:id="2917"/>
    <w:p>
      <w:pPr>
        <w:spacing w:after="0"/>
        <w:ind w:left="0"/>
        <w:jc w:val="both"/>
      </w:pPr>
      <w:r>
        <w:rPr>
          <w:rFonts w:ascii="Times New Roman"/>
          <w:b w:val="false"/>
          <w:i w:val="false"/>
          <w:color w:val="000000"/>
          <w:sz w:val="28"/>
        </w:rPr>
        <w:t xml:space="preserve">
      қаулыны орындау адамдардың өмірі, денсаулығы үшін не Қазақстан Республикасының экономикасы мен қауіпсіздігі үшін қандай орны толмас ауыр зардаптарға алып келуі мүмкін екенін; </w:t>
      </w:r>
    </w:p>
    <w:p>
      <w:pPr>
        <w:spacing w:after="0"/>
        <w:ind w:left="0"/>
        <w:jc w:val="both"/>
      </w:pPr>
      <w:r>
        <w:rPr>
          <w:rFonts w:ascii="Times New Roman"/>
          <w:b w:val="false"/>
          <w:i w:val="false"/>
          <w:color w:val="000000"/>
          <w:sz w:val="28"/>
        </w:rPr>
        <w:t xml:space="preserve">
      қаулы адамдардың белгісіз тобының қандай құқықтары мен заңды мүдделерін немесе өзге де жария мүдделерді бұзатынын; </w:t>
      </w:r>
    </w:p>
    <w:p>
      <w:pPr>
        <w:spacing w:after="0"/>
        <w:ind w:left="0"/>
        <w:jc w:val="both"/>
      </w:pPr>
      <w:r>
        <w:rPr>
          <w:rFonts w:ascii="Times New Roman"/>
          <w:b w:val="false"/>
          <w:i w:val="false"/>
          <w:color w:val="000000"/>
          <w:sz w:val="28"/>
        </w:rPr>
        <w:t xml:space="preserve">
      қабылданған қаулы соттардың, уәкілетті органдардың (лауазымды адамдардың) құқық нормаларын түсіндіруі мен қолдануында бірізділікті қалайша бұзатынын көрсетуді; </w:t>
      </w:r>
    </w:p>
    <w:bookmarkStart w:name="z4633" w:id="2918"/>
    <w:p>
      <w:pPr>
        <w:spacing w:after="0"/>
        <w:ind w:left="0"/>
        <w:jc w:val="both"/>
      </w:pPr>
      <w:r>
        <w:rPr>
          <w:rFonts w:ascii="Times New Roman"/>
          <w:b w:val="false"/>
          <w:i w:val="false"/>
          <w:color w:val="000000"/>
          <w:sz w:val="28"/>
        </w:rPr>
        <w:t xml:space="preserve">
      6) өтінішхат беруші тұлғаның өтінуі неден тұратынын көрсетуді қамтуға тиіс. </w:t>
      </w:r>
    </w:p>
    <w:bookmarkEnd w:id="2918"/>
    <w:bookmarkStart w:name="z3665" w:id="2919"/>
    <w:p>
      <w:pPr>
        <w:spacing w:after="0"/>
        <w:ind w:left="0"/>
        <w:jc w:val="both"/>
      </w:pPr>
      <w:r>
        <w:rPr>
          <w:rFonts w:ascii="Times New Roman"/>
          <w:b w:val="false"/>
          <w:i w:val="false"/>
          <w:color w:val="000000"/>
          <w:sz w:val="28"/>
        </w:rPr>
        <w:t xml:space="preserve">
      9. Өтінішхат беретін тұлға немесе оның өкілі өтінішхатқа қол қоюға тиіс. Өкіл берген өтінішхатқа сенімхат немесе өкілдің өкілеттігін куәландыратын өзге де құжат қоса берілуге тиіс. </w:t>
      </w:r>
    </w:p>
    <w:bookmarkEnd w:id="2919"/>
    <w:bookmarkStart w:name="z3666" w:id="2920"/>
    <w:p>
      <w:pPr>
        <w:spacing w:after="0"/>
        <w:ind w:left="0"/>
        <w:jc w:val="both"/>
      </w:pPr>
      <w:r>
        <w:rPr>
          <w:rFonts w:ascii="Times New Roman"/>
          <w:b w:val="false"/>
          <w:i w:val="false"/>
          <w:color w:val="000000"/>
          <w:sz w:val="28"/>
        </w:rPr>
        <w:t xml:space="preserve">
      10. Өтінішхат осы баптың талаптарына сәйкес келмеген жағдайда, оны берген тұлғаларға қайтаруға жатады. </w:t>
      </w:r>
    </w:p>
    <w:bookmarkEnd w:id="2920"/>
    <w:bookmarkStart w:name="z3667" w:id="2921"/>
    <w:p>
      <w:pPr>
        <w:spacing w:after="0"/>
        <w:ind w:left="0"/>
        <w:jc w:val="both"/>
      </w:pPr>
      <w:r>
        <w:rPr>
          <w:rFonts w:ascii="Times New Roman"/>
          <w:b w:val="false"/>
          <w:i w:val="false"/>
          <w:color w:val="000000"/>
          <w:sz w:val="28"/>
        </w:rPr>
        <w:t>
      11. Өтінішхат берген тұлға өтінішхат қаралғанға дейін кассациялық сатыдағы сотқа өтініш беру арқылы оны кері қайтарып алуға құқылы.</w:t>
      </w:r>
    </w:p>
    <w:bookmarkEnd w:id="2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848-бап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849-бап. Әкiмшiлiк құқық бұзушылық туралы iстер бойынша қаулыларға және оларға шағымды, наразылықты қарау нәтижелерi бойынша қаулыларға наразылық келтіру, шағым беру</w:t>
      </w:r>
    </w:p>
    <w:p>
      <w:pPr>
        <w:spacing w:after="0"/>
        <w:ind w:left="0"/>
        <w:jc w:val="both"/>
      </w:pPr>
      <w:r>
        <w:rPr>
          <w:rFonts w:ascii="Times New Roman"/>
          <w:b w:val="false"/>
          <w:i w:val="false"/>
          <w:color w:val="ff0000"/>
          <w:sz w:val="28"/>
        </w:rPr>
        <w:t>
      Ескерту. 849-бап алып тасталды - ҚР 31.10.2015</w:t>
      </w:r>
      <w:r>
        <w:rPr>
          <w:rFonts w:ascii="Times New Roman"/>
          <w:b w:val="false"/>
          <w:i w:val="false"/>
          <w:color w:val="ff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850-бап. Әкiмшiлiк жаза қолдану туралы қаулының орындалуын тоқтата тұру</w:t>
      </w:r>
    </w:p>
    <w:p>
      <w:pPr>
        <w:spacing w:after="0"/>
        <w:ind w:left="0"/>
        <w:jc w:val="both"/>
      </w:pPr>
      <w:r>
        <w:rPr>
          <w:rFonts w:ascii="Times New Roman"/>
          <w:b w:val="false"/>
          <w:i w:val="false"/>
          <w:color w:val="000000"/>
          <w:sz w:val="28"/>
        </w:rPr>
        <w:t>
      Заңды күшiне енген қаулыларға наразылық келтіру осы қаулылардың орындалуын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850-бапқа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851-бап. Әкімшілік құқық бұзушылық туралы істер бойынша заңды күшіне енген қаулыларды қайта қараудың кассациялық тәртібі</w:t>
      </w:r>
    </w:p>
    <w:bookmarkStart w:name="z4531" w:id="2922"/>
    <w:p>
      <w:pPr>
        <w:spacing w:after="0"/>
        <w:ind w:left="0"/>
        <w:jc w:val="both"/>
      </w:pPr>
      <w:r>
        <w:rPr>
          <w:rFonts w:ascii="Times New Roman"/>
          <w:b w:val="false"/>
          <w:i w:val="false"/>
          <w:color w:val="000000"/>
          <w:sz w:val="28"/>
        </w:rPr>
        <w:t xml:space="preserve">
      1. Қазақстан Республикасы Жоғарғы Сотының сот алқасы кемінде үш судьяның алқалы құрамында Қазақстан Республикасы Жоғарғы Соты Төрағасының, сот алқасы төрағасының ұсынуы, Қазақстан Республикасы Бас Прокуроры мен оның орынбасарларының наразылығы бойынша әкімшілік құқық бұзушылық туралы іс бойынша заңды күшiне енген сот қаулысының заңдылығын және негiздiлiгiн тексеруге құқылы. </w:t>
      </w:r>
    </w:p>
    <w:bookmarkEnd w:id="2922"/>
    <w:bookmarkStart w:name="z3668" w:id="2923"/>
    <w:p>
      <w:pPr>
        <w:spacing w:after="0"/>
        <w:ind w:left="0"/>
        <w:jc w:val="both"/>
      </w:pPr>
      <w:r>
        <w:rPr>
          <w:rFonts w:ascii="Times New Roman"/>
          <w:b w:val="false"/>
          <w:i w:val="false"/>
          <w:color w:val="000000"/>
          <w:sz w:val="28"/>
        </w:rPr>
        <w:t xml:space="preserve">
      2. Әкiмшiлiк жауаптылыққа тартылған адамның не өзiне қатысты әкiмшiлiк iс жүргiзу тоқтатылған адамның жағдайын нашарлататын жағына қарай ұсыну, наразылық соттың қаулысы заңды күшiне енген күннен бастап бiр жыл iшiнде берiлуі мүмкін. </w:t>
      </w:r>
    </w:p>
    <w:bookmarkEnd w:id="2923"/>
    <w:bookmarkStart w:name="z3669" w:id="2924"/>
    <w:p>
      <w:pPr>
        <w:spacing w:after="0"/>
        <w:ind w:left="0"/>
        <w:jc w:val="both"/>
      </w:pPr>
      <w:r>
        <w:rPr>
          <w:rFonts w:ascii="Times New Roman"/>
          <w:b w:val="false"/>
          <w:i w:val="false"/>
          <w:color w:val="000000"/>
          <w:sz w:val="28"/>
        </w:rPr>
        <w:t xml:space="preserve">
      3. Әкiмшiлiк құқық бұзушылық туралы iстер бойынша қаулыларға, оларға шағым, наразылық бойынша соттың қаулыларына наразылық келтіру осы Кодекстің </w:t>
      </w:r>
      <w:r>
        <w:rPr>
          <w:rFonts w:ascii="Times New Roman"/>
          <w:b w:val="false"/>
          <w:i w:val="false"/>
          <w:color w:val="000000"/>
          <w:sz w:val="28"/>
        </w:rPr>
        <w:t>833-бабында</w:t>
      </w:r>
      <w:r>
        <w:rPr>
          <w:rFonts w:ascii="Times New Roman"/>
          <w:b w:val="false"/>
          <w:i w:val="false"/>
          <w:color w:val="000000"/>
          <w:sz w:val="28"/>
        </w:rPr>
        <w:t xml:space="preserve"> көрсетілген талаптарға сәйкес келуге тиіс. </w:t>
      </w:r>
    </w:p>
    <w:bookmarkEnd w:id="2924"/>
    <w:bookmarkStart w:name="z3670" w:id="2925"/>
    <w:p>
      <w:pPr>
        <w:spacing w:after="0"/>
        <w:ind w:left="0"/>
        <w:jc w:val="both"/>
      </w:pPr>
      <w:r>
        <w:rPr>
          <w:rFonts w:ascii="Times New Roman"/>
          <w:b w:val="false"/>
          <w:i w:val="false"/>
          <w:color w:val="000000"/>
          <w:sz w:val="28"/>
        </w:rPr>
        <w:t>
      4. Әкiмшiлiк жауаптылыққа тартылған адамның, жәбірленушінің, олардың заңды өкілдерінің, қорғаушылардың, заңды тұлғалар өкілдерінің, сондай-ақ өздерінің орталық мемлекеттік, облыстардың,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бар.</w:t>
      </w:r>
    </w:p>
    <w:bookmarkEnd w:id="2925"/>
    <w:bookmarkStart w:name="z3671" w:id="2926"/>
    <w:p>
      <w:pPr>
        <w:spacing w:after="0"/>
        <w:ind w:left="0"/>
        <w:jc w:val="both"/>
      </w:pPr>
      <w:r>
        <w:rPr>
          <w:rFonts w:ascii="Times New Roman"/>
          <w:b w:val="false"/>
          <w:i w:val="false"/>
          <w:color w:val="000000"/>
          <w:sz w:val="28"/>
        </w:rPr>
        <w:t xml:space="preserve">
      5. Әкімшілік құқық бұзушылық туралы істер бойынша қаулыларды кассациялық тәртіппен қайта қарауға: </w:t>
      </w:r>
    </w:p>
    <w:bookmarkEnd w:id="2926"/>
    <w:bookmarkStart w:name="z4625" w:id="2927"/>
    <w:p>
      <w:pPr>
        <w:spacing w:after="0"/>
        <w:ind w:left="0"/>
        <w:jc w:val="both"/>
      </w:pPr>
      <w:r>
        <w:rPr>
          <w:rFonts w:ascii="Times New Roman"/>
          <w:b w:val="false"/>
          <w:i w:val="false"/>
          <w:color w:val="000000"/>
          <w:sz w:val="28"/>
        </w:rPr>
        <w:t xml:space="preserve">
      1) қабылданған қаулыны орындау адамдардың өмірі, денсаулығы үшін не Қазақстан Республикасының экономикасы мен қауіпсіздігі үшін орны толмас ауыр зардаптарға алып келуі мүмкін болатын; </w:t>
      </w:r>
    </w:p>
    <w:bookmarkEnd w:id="2927"/>
    <w:bookmarkStart w:name="z4626" w:id="2928"/>
    <w:p>
      <w:pPr>
        <w:spacing w:after="0"/>
        <w:ind w:left="0"/>
        <w:jc w:val="both"/>
      </w:pPr>
      <w:r>
        <w:rPr>
          <w:rFonts w:ascii="Times New Roman"/>
          <w:b w:val="false"/>
          <w:i w:val="false"/>
          <w:color w:val="000000"/>
          <w:sz w:val="28"/>
        </w:rPr>
        <w:t xml:space="preserve">
      2) қабылданған қаулы адамдардың белгісіз тобының құқықтары мен заңды мүдделерін немесе өзге де жария мүдделерді бұзатын; </w:t>
      </w:r>
    </w:p>
    <w:bookmarkEnd w:id="2928"/>
    <w:bookmarkStart w:name="z4627" w:id="2929"/>
    <w:p>
      <w:pPr>
        <w:spacing w:after="0"/>
        <w:ind w:left="0"/>
        <w:jc w:val="both"/>
      </w:pPr>
      <w:r>
        <w:rPr>
          <w:rFonts w:ascii="Times New Roman"/>
          <w:b w:val="false"/>
          <w:i w:val="false"/>
          <w:color w:val="000000"/>
          <w:sz w:val="28"/>
        </w:rPr>
        <w:t xml:space="preserve">
      3) қабылданған қаулы соттардың, уәкілетті органдардың (лауазымды адамдардың) құқық нормаларын түсіндіруі мен қолдануында бірізділікті бұзатын жағдайлар негіздер болып табылады. </w:t>
      </w:r>
    </w:p>
    <w:bookmarkEnd w:id="2929"/>
    <w:bookmarkStart w:name="z3672" w:id="2930"/>
    <w:p>
      <w:pPr>
        <w:spacing w:after="0"/>
        <w:ind w:left="0"/>
        <w:jc w:val="both"/>
      </w:pPr>
      <w:r>
        <w:rPr>
          <w:rFonts w:ascii="Times New Roman"/>
          <w:b w:val="false"/>
          <w:i w:val="false"/>
          <w:color w:val="000000"/>
          <w:sz w:val="28"/>
        </w:rPr>
        <w:t>
      6. Наразылық келтірген прокурор наразылық қаралғанға дейін кассациялық сатыдағы сотқа өтініш беру арқылы оны кері қайтарып алуға құқылы. Наразылықты кері қайтарып алу қайтадан наразылық келтіруге кедергі болмайды.</w:t>
      </w:r>
    </w:p>
    <w:bookmarkEnd w:id="2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851-бап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2913" w:id="2931"/>
    <w:p>
      <w:pPr>
        <w:spacing w:after="0"/>
        <w:ind w:left="0"/>
        <w:jc w:val="left"/>
      </w:pPr>
      <w:r>
        <w:rPr>
          <w:rFonts w:ascii="Times New Roman"/>
          <w:b/>
          <w:i w:val="false"/>
          <w:color w:val="000000"/>
        </w:rPr>
        <w:t xml:space="preserve"> 47-тарау. Әкiмшiлiк құқық бұзушылық туралы iстер бойынша заңды күшiне енген қаулыларды, айыппұл төлеу қажеттігі туралы нұсқамаларды және оларға шағымдарды, прокурордың апелляциялық өтінішхаттарын, наразылықтарын қарау нәтижелері бойынша қаулыларды жаңадан ашылған мән-жайлар бойынша қайта қарау</w:t>
      </w:r>
    </w:p>
    <w:bookmarkEnd w:id="2931"/>
    <w:p>
      <w:pPr>
        <w:spacing w:after="0"/>
        <w:ind w:left="0"/>
        <w:jc w:val="both"/>
      </w:pPr>
      <w:r>
        <w:rPr>
          <w:rFonts w:ascii="Times New Roman"/>
          <w:b w:val="false"/>
          <w:i w:val="false"/>
          <w:color w:val="ff0000"/>
          <w:sz w:val="28"/>
        </w:rPr>
        <w:t xml:space="preserve">
      Ескерту. 47-тараудың тақырыбы жаңа редакцияда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852-бап. Қайта қарау негіздері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Конституциялық Сотының 28.04.2023 </w:t>
      </w:r>
      <w:r>
        <w:rPr>
          <w:rFonts w:ascii="Times New Roman"/>
          <w:b w:val="false"/>
          <w:i w:val="false"/>
          <w:color w:val="ff0000"/>
          <w:sz w:val="28"/>
        </w:rPr>
        <w:t>№ 12</w:t>
      </w:r>
      <w:r>
        <w:rPr>
          <w:rFonts w:ascii="Times New Roman"/>
          <w:b w:val="false"/>
          <w:i w:val="false"/>
          <w:color w:val="ff0000"/>
          <w:sz w:val="28"/>
        </w:rPr>
        <w:t xml:space="preserve"> нормативтік қаулысын қараңыз.</w:t>
      </w:r>
    </w:p>
    <w:p>
      <w:pPr>
        <w:spacing w:after="0"/>
        <w:ind w:left="0"/>
        <w:jc w:val="both"/>
      </w:pPr>
      <w:r>
        <w:rPr>
          <w:rFonts w:ascii="Times New Roman"/>
          <w:b w:val="false"/>
          <w:i w:val="false"/>
          <w:color w:val="000000"/>
          <w:sz w:val="28"/>
        </w:rPr>
        <w:t>
      1. Әкiмшiлiк құқық бұзушылық туралы iстер бойынша қаулылар, айыппұл төлеу қажеттігі туралы нұсқамалар және шағымдарды, наразылықтарды қарау нәтижелерi бойынша қаулылар жаңадан ашылған мән-жайлар бойынша қайта қаралуы мүмкін.</w:t>
      </w:r>
    </w:p>
    <w:bookmarkStart w:name="z3058" w:id="2932"/>
    <w:p>
      <w:pPr>
        <w:spacing w:after="0"/>
        <w:ind w:left="0"/>
        <w:jc w:val="both"/>
      </w:pPr>
      <w:r>
        <w:rPr>
          <w:rFonts w:ascii="Times New Roman"/>
          <w:b w:val="false"/>
          <w:i w:val="false"/>
          <w:color w:val="000000"/>
          <w:sz w:val="28"/>
        </w:rPr>
        <w:t>
      2. Қаулыларды, нұсқамаларды жаңадан ашылған мән-жайлар бойынша қайта қарау үшін мыналар:</w:t>
      </w:r>
    </w:p>
    <w:bookmarkEnd w:id="2932"/>
    <w:bookmarkStart w:name="z4620" w:id="2933"/>
    <w:p>
      <w:pPr>
        <w:spacing w:after="0"/>
        <w:ind w:left="0"/>
        <w:jc w:val="both"/>
      </w:pPr>
      <w:r>
        <w:rPr>
          <w:rFonts w:ascii="Times New Roman"/>
          <w:b w:val="false"/>
          <w:i w:val="false"/>
          <w:color w:val="000000"/>
          <w:sz w:val="28"/>
        </w:rPr>
        <w:t>
      1) құқық бұзушыға, жәбірленушіге белгілі болмаған және белгілі болуы мүмкін емес, іс үшін маңызды мән-жайлар;</w:t>
      </w:r>
    </w:p>
    <w:bookmarkEnd w:id="2933"/>
    <w:bookmarkStart w:name="z4621" w:id="2934"/>
    <w:p>
      <w:pPr>
        <w:spacing w:after="0"/>
        <w:ind w:left="0"/>
        <w:jc w:val="both"/>
      </w:pPr>
      <w:r>
        <w:rPr>
          <w:rFonts w:ascii="Times New Roman"/>
          <w:b w:val="false"/>
          <w:i w:val="false"/>
          <w:color w:val="000000"/>
          <w:sz w:val="28"/>
        </w:rPr>
        <w:t>
      2) соттың заңды күшіне енген үкімімен белгіленген, заңсыз не негізсіз қаулы шығаруға алып келген, куәнің көрінеу жалған айғақтары, сарапшының көрінеу жалған қорытындысы, көрінеу қате аударма, әкімшілік құқық бұзушылық туралы хаттаманың не айыппұл төлеу қажеттігі туралы нұсқаманың, құжаттардың не заттай дәлелдемелердің жалғандығы;</w:t>
      </w:r>
    </w:p>
    <w:bookmarkEnd w:id="2934"/>
    <w:bookmarkStart w:name="z4622" w:id="2935"/>
    <w:p>
      <w:pPr>
        <w:spacing w:after="0"/>
        <w:ind w:left="0"/>
        <w:jc w:val="both"/>
      </w:pPr>
      <w:r>
        <w:rPr>
          <w:rFonts w:ascii="Times New Roman"/>
          <w:b w:val="false"/>
          <w:i w:val="false"/>
          <w:color w:val="000000"/>
          <w:sz w:val="28"/>
        </w:rPr>
        <w:t>
      3) соттың заңды күшіне енген үкімімен анықталған, осы істі қарау кезінде жасалған, әкімшілік құқық бұзушылықтар туралы істер бойынша іс жүргізуге қатысушылардың, іске қатысатын басқа да тұлғалардың не олардың өкілдерінің қылмыстық әрекеттері немесе судъялардың, уәкілетті органдардың (лауазымды адамдардың) қылмыстық іс-әрекеттері;</w:t>
      </w:r>
    </w:p>
    <w:bookmarkEnd w:id="2935"/>
    <w:bookmarkStart w:name="z4623" w:id="2936"/>
    <w:p>
      <w:pPr>
        <w:spacing w:after="0"/>
        <w:ind w:left="0"/>
        <w:jc w:val="both"/>
      </w:pPr>
      <w:r>
        <w:rPr>
          <w:rFonts w:ascii="Times New Roman"/>
          <w:b w:val="false"/>
          <w:i w:val="false"/>
          <w:color w:val="000000"/>
          <w:sz w:val="28"/>
        </w:rPr>
        <w:t>
      4) осы қаулыны шығаруға негіз болған соттың шешімін, үкімін, ұйғарымын немесе қаулысын не өзге де мемлекеттік органның (лауазымды адамның) құқықтық актісінің күшін жою;</w:t>
      </w:r>
    </w:p>
    <w:bookmarkEnd w:id="2936"/>
    <w:bookmarkStart w:name="z4624" w:id="2937"/>
    <w:p>
      <w:pPr>
        <w:spacing w:after="0"/>
        <w:ind w:left="0"/>
        <w:jc w:val="both"/>
      </w:pPr>
      <w:r>
        <w:rPr>
          <w:rFonts w:ascii="Times New Roman"/>
          <w:b w:val="false"/>
          <w:i w:val="false"/>
          <w:color w:val="000000"/>
          <w:sz w:val="28"/>
        </w:rPr>
        <w:t>
      5) Қазақстан Республикасы Конституциялық Сотының осы әкімшілік құқық бұзушылық туралы істе қолданылған заңды немесе өзге де нормативтік құқықтық актіні конституциялық емес деп тануы негіздер болып табылады.</w:t>
      </w:r>
    </w:p>
    <w:bookmarkEnd w:id="2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853-бап. Әкiмшiлiк құқық бұзушылық туралы iстер бойынша қаулыларды, айыппұл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уәкілетті органдар (лауазымды адамдар)</w:t>
      </w:r>
    </w:p>
    <w:p>
      <w:pPr>
        <w:spacing w:after="0"/>
        <w:ind w:left="0"/>
        <w:jc w:val="both"/>
      </w:pPr>
      <w:r>
        <w:rPr>
          <w:rFonts w:ascii="Times New Roman"/>
          <w:b w:val="false"/>
          <w:i w:val="false"/>
          <w:color w:val="000000"/>
          <w:sz w:val="28"/>
        </w:rPr>
        <w:t>
      Заңды күшіне енген қаулыны, нұсқаманы жаңадан ашылған мән-жайлар бойынша бұл шешімді шығарған сот, уәкілетті орган (лауазымды адам) қайта қарайды.</w:t>
      </w:r>
    </w:p>
    <w:p>
      <w:pPr>
        <w:spacing w:after="0"/>
        <w:ind w:left="0"/>
        <w:jc w:val="both"/>
      </w:pPr>
      <w:r>
        <w:rPr>
          <w:rFonts w:ascii="Times New Roman"/>
          <w:b w:val="false"/>
          <w:i w:val="false"/>
          <w:color w:val="000000"/>
          <w:sz w:val="28"/>
        </w:rPr>
        <w:t>
      Сот органның (лауазымды адамның) қаулысын, нұсқамасын қайта қараған және оларды өзгеріссіз қалдырған жағдайда, жаңадан ашылған мән-жайлар бойынша қайта қарауды осы шешімді шығарған сот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854-бап. Арыз беру</w:t>
      </w:r>
    </w:p>
    <w:bookmarkStart w:name="z3922" w:id="2938"/>
    <w:p>
      <w:pPr>
        <w:spacing w:after="0"/>
        <w:ind w:left="0"/>
        <w:jc w:val="both"/>
      </w:pPr>
      <w:r>
        <w:rPr>
          <w:rFonts w:ascii="Times New Roman"/>
          <w:b w:val="false"/>
          <w:i w:val="false"/>
          <w:color w:val="000000"/>
          <w:sz w:val="28"/>
        </w:rPr>
        <w:t>
      1. Қаулыны, айыппұл төлеу қажеттігі туралы нұсқаманы жаңадан ашылған мән-жайлар бойынша қайта қарау туралы арызды әкімшілік жауаптылыққа тартылған тұлға, жәбірленуші немесе олардың заңды өкілдері немесе прокурор қаулы шығарған не нұсқаманы ресімдеген сотқа, органға (лауазымды адамға) береді.</w:t>
      </w:r>
    </w:p>
    <w:bookmarkEnd w:id="2938"/>
    <w:bookmarkStart w:name="z3923" w:id="2939"/>
    <w:p>
      <w:pPr>
        <w:spacing w:after="0"/>
        <w:ind w:left="0"/>
        <w:jc w:val="both"/>
      </w:pPr>
      <w:r>
        <w:rPr>
          <w:rFonts w:ascii="Times New Roman"/>
          <w:b w:val="false"/>
          <w:i w:val="false"/>
          <w:color w:val="000000"/>
          <w:sz w:val="28"/>
        </w:rPr>
        <w:t>
      2. Осы баптың бірінші бөлігінде аталған тұлғалар қаулыны, нұсқаманы жаңадан ашылған мән-жайлар бойынша қайта қарау туралы арызды қайта қарауға негіз болатын мән-жайлар анықталған күннен бастап үш ай ішінде бере алады.</w:t>
      </w:r>
    </w:p>
    <w:bookmarkEnd w:id="2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854-бап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855-бап. Арыздың нысаны мен мазмұны</w:t>
      </w:r>
    </w:p>
    <w:bookmarkStart w:name="z3061" w:id="2940"/>
    <w:p>
      <w:pPr>
        <w:spacing w:after="0"/>
        <w:ind w:left="0"/>
        <w:jc w:val="both"/>
      </w:pPr>
      <w:r>
        <w:rPr>
          <w:rFonts w:ascii="Times New Roman"/>
          <w:b w:val="false"/>
          <w:i w:val="false"/>
          <w:color w:val="000000"/>
          <w:sz w:val="28"/>
        </w:rPr>
        <w:t>
      1. Қаулыны, айыппұл төлеу қажеттігі туралы нұсқаманы жаңадан ашылған мән-жайлар бойынша қайта қарау туралы арыз жазбаша нысанда беріледі. Арызға арыз беруші тұлға немесе оның уәкілетті өкілі қол қояды.</w:t>
      </w:r>
    </w:p>
    <w:bookmarkEnd w:id="2940"/>
    <w:bookmarkStart w:name="z3062" w:id="2941"/>
    <w:p>
      <w:pPr>
        <w:spacing w:after="0"/>
        <w:ind w:left="0"/>
        <w:jc w:val="both"/>
      </w:pPr>
      <w:r>
        <w:rPr>
          <w:rFonts w:ascii="Times New Roman"/>
          <w:b w:val="false"/>
          <w:i w:val="false"/>
          <w:color w:val="000000"/>
          <w:sz w:val="28"/>
        </w:rPr>
        <w:t>
      2. Жаңадан ашылған мән-жайлар бойынша қайта қарау туралы арызда:</w:t>
      </w:r>
    </w:p>
    <w:bookmarkEnd w:id="2941"/>
    <w:bookmarkStart w:name="z4611" w:id="2942"/>
    <w:p>
      <w:pPr>
        <w:spacing w:after="0"/>
        <w:ind w:left="0"/>
        <w:jc w:val="both"/>
      </w:pPr>
      <w:r>
        <w:rPr>
          <w:rFonts w:ascii="Times New Roman"/>
          <w:b w:val="false"/>
          <w:i w:val="false"/>
          <w:color w:val="000000"/>
          <w:sz w:val="28"/>
        </w:rPr>
        <w:t>
      1) арыз берілетін соттың, органның (лауазымды адамның) атауы;</w:t>
      </w:r>
    </w:p>
    <w:bookmarkEnd w:id="2942"/>
    <w:bookmarkStart w:name="z4612" w:id="2943"/>
    <w:p>
      <w:pPr>
        <w:spacing w:after="0"/>
        <w:ind w:left="0"/>
        <w:jc w:val="both"/>
      </w:pPr>
      <w:r>
        <w:rPr>
          <w:rFonts w:ascii="Times New Roman"/>
          <w:b w:val="false"/>
          <w:i w:val="false"/>
          <w:color w:val="000000"/>
          <w:sz w:val="28"/>
        </w:rPr>
        <w:t>
      2) арыз беруші тұлға туралы мәліметтер (жеке тұлғалар үшін – тегі, аты, әкесінің аты (ол болған кезде), телефонның, факстің, ұялы байланыстың абоненттік нөмірі және (немесе) электрондық мекенжайы (егер бұлар бар болса); заңды тұлғалар үшін – атауы, орналасқан жері, заңды тұлғаның мемлекеттік тіркеу (қайта тіркеу) нөмірі мен күні, телефонның, факстің, ұялы байланыстың абоненттік нөмірі және (немесе) электрондық мекенжайы (егер олар бар болса);</w:t>
      </w:r>
    </w:p>
    <w:bookmarkEnd w:id="2943"/>
    <w:bookmarkStart w:name="z4613" w:id="2944"/>
    <w:p>
      <w:pPr>
        <w:spacing w:after="0"/>
        <w:ind w:left="0"/>
        <w:jc w:val="both"/>
      </w:pPr>
      <w:r>
        <w:rPr>
          <w:rFonts w:ascii="Times New Roman"/>
          <w:b w:val="false"/>
          <w:i w:val="false"/>
          <w:color w:val="000000"/>
          <w:sz w:val="28"/>
        </w:rPr>
        <w:t>
      3) арыз иесі жаңадан ашылған мән-жайлар бойынша қайта қарау туралы өтінішхат берген актіні қабылдаған соттың, органның (лауазымды адамның) атауы; осы актінің қабылданған күні;</w:t>
      </w:r>
    </w:p>
    <w:bookmarkEnd w:id="2944"/>
    <w:bookmarkStart w:name="z4614" w:id="2945"/>
    <w:p>
      <w:pPr>
        <w:spacing w:after="0"/>
        <w:ind w:left="0"/>
        <w:jc w:val="both"/>
      </w:pPr>
      <w:r>
        <w:rPr>
          <w:rFonts w:ascii="Times New Roman"/>
          <w:b w:val="false"/>
          <w:i w:val="false"/>
          <w:color w:val="000000"/>
          <w:sz w:val="28"/>
        </w:rPr>
        <w:t xml:space="preserve">
      4) арыз берген тұлғаның талабы; осы Кодекстің </w:t>
      </w:r>
      <w:r>
        <w:rPr>
          <w:rFonts w:ascii="Times New Roman"/>
          <w:b w:val="false"/>
          <w:i w:val="false"/>
          <w:color w:val="000000"/>
          <w:sz w:val="28"/>
        </w:rPr>
        <w:t>852-бабында</w:t>
      </w:r>
      <w:r>
        <w:rPr>
          <w:rFonts w:ascii="Times New Roman"/>
          <w:b w:val="false"/>
          <w:i w:val="false"/>
          <w:color w:val="000000"/>
          <w:sz w:val="28"/>
        </w:rPr>
        <w:t xml:space="preserve"> көзделген және бұл мән-жайдың ашылғанын немесе анықталғанын растайтын құжаттарға сілтеме жасай отырып, арыз берушінің пікірі бойынша қаулыны, айыппұл төлеу қажеттігі туралы нұсқаманы жаңадан ашылған мән-жайлар бойынша қайта қарау туралы мәселені қоюға негіз болып табылатын жаңадан ашылған мән-жай;</w:t>
      </w:r>
    </w:p>
    <w:bookmarkEnd w:id="2945"/>
    <w:bookmarkStart w:name="z4615" w:id="2946"/>
    <w:p>
      <w:pPr>
        <w:spacing w:after="0"/>
        <w:ind w:left="0"/>
        <w:jc w:val="both"/>
      </w:pPr>
      <w:r>
        <w:rPr>
          <w:rFonts w:ascii="Times New Roman"/>
          <w:b w:val="false"/>
          <w:i w:val="false"/>
          <w:color w:val="000000"/>
          <w:sz w:val="28"/>
        </w:rPr>
        <w:t>
      5) қоса берілетін құжаттардың тізбесі көрсетілуге тиіс.</w:t>
      </w:r>
    </w:p>
    <w:bookmarkEnd w:id="2946"/>
    <w:bookmarkStart w:name="z3063" w:id="2947"/>
    <w:p>
      <w:pPr>
        <w:spacing w:after="0"/>
        <w:ind w:left="0"/>
        <w:jc w:val="both"/>
      </w:pPr>
      <w:r>
        <w:rPr>
          <w:rFonts w:ascii="Times New Roman"/>
          <w:b w:val="false"/>
          <w:i w:val="false"/>
          <w:color w:val="000000"/>
          <w:sz w:val="28"/>
        </w:rPr>
        <w:t>
      3. Арызға:</w:t>
      </w:r>
    </w:p>
    <w:bookmarkEnd w:id="2947"/>
    <w:bookmarkStart w:name="z4616" w:id="2948"/>
    <w:p>
      <w:pPr>
        <w:spacing w:after="0"/>
        <w:ind w:left="0"/>
        <w:jc w:val="both"/>
      </w:pPr>
      <w:r>
        <w:rPr>
          <w:rFonts w:ascii="Times New Roman"/>
          <w:b w:val="false"/>
          <w:i w:val="false"/>
          <w:color w:val="000000"/>
          <w:sz w:val="28"/>
        </w:rPr>
        <w:t>
      1) жаңадан ашылған мән-жайларды растайтын құжаттардың көшірмелері;</w:t>
      </w:r>
    </w:p>
    <w:bookmarkEnd w:id="2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28.04.2023 </w:t>
      </w:r>
      <w:r>
        <w:rPr>
          <w:rFonts w:ascii="Times New Roman"/>
          <w:b w:val="false"/>
          <w:i w:val="false"/>
          <w:color w:val="ff0000"/>
          <w:sz w:val="28"/>
        </w:rPr>
        <w:t>№ 12</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арыз беруші қайта қарау туралы өтінішхат берген қаулының, айыппұл төлеу қажеттігі туралы нұсқаманың көшірмесі;</w:t>
      </w:r>
    </w:p>
    <w:bookmarkStart w:name="z4618" w:id="2949"/>
    <w:p>
      <w:pPr>
        <w:spacing w:after="0"/>
        <w:ind w:left="0"/>
        <w:jc w:val="both"/>
      </w:pPr>
      <w:r>
        <w:rPr>
          <w:rFonts w:ascii="Times New Roman"/>
          <w:b w:val="false"/>
          <w:i w:val="false"/>
          <w:color w:val="000000"/>
          <w:sz w:val="28"/>
        </w:rPr>
        <w:t>
      3) іске қатысатын басқа тұлғаларға оларда жоқ арыздың және құжаттардың көшірмелері жіберілгенін растайтын құжат;</w:t>
      </w:r>
    </w:p>
    <w:bookmarkEnd w:id="2949"/>
    <w:bookmarkStart w:name="z4619" w:id="2950"/>
    <w:p>
      <w:pPr>
        <w:spacing w:after="0"/>
        <w:ind w:left="0"/>
        <w:jc w:val="both"/>
      </w:pPr>
      <w:r>
        <w:rPr>
          <w:rFonts w:ascii="Times New Roman"/>
          <w:b w:val="false"/>
          <w:i w:val="false"/>
          <w:color w:val="000000"/>
          <w:sz w:val="28"/>
        </w:rPr>
        <w:t>
      4) адамның арызға қол қою өкілеттіктерін растайтын сенімхат немесе өзге де құжат қоса берілуге тиіс.</w:t>
      </w:r>
    </w:p>
    <w:bookmarkEnd w:id="295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855-бапқа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856-бап. Арызды соттың, органның (лауазымды адамның) іс жүргізуіне қабылдау</w:t>
      </w:r>
    </w:p>
    <w:bookmarkStart w:name="z3064" w:id="2951"/>
    <w:p>
      <w:pPr>
        <w:spacing w:after="0"/>
        <w:ind w:left="0"/>
        <w:jc w:val="both"/>
      </w:pPr>
      <w:r>
        <w:rPr>
          <w:rFonts w:ascii="Times New Roman"/>
          <w:b w:val="false"/>
          <w:i w:val="false"/>
          <w:color w:val="000000"/>
          <w:sz w:val="28"/>
        </w:rPr>
        <w:t>
      1. Нысаны мен мазмұнына қойылатын талаптарды сақтай отырып, қаулыны, айыппұл төлеу қажеттігі туралы нұсқаманы жаңадан ашылған мән-жайлар бойынша қайта қарау туралы берілген арыз тиісті соттың, органның (лауазымды адамның) іс жүргізуіне қабылданады.</w:t>
      </w:r>
    </w:p>
    <w:bookmarkEnd w:id="2951"/>
    <w:bookmarkStart w:name="z3065" w:id="2952"/>
    <w:p>
      <w:pPr>
        <w:spacing w:after="0"/>
        <w:ind w:left="0"/>
        <w:jc w:val="both"/>
      </w:pPr>
      <w:r>
        <w:rPr>
          <w:rFonts w:ascii="Times New Roman"/>
          <w:b w:val="false"/>
          <w:i w:val="false"/>
          <w:color w:val="000000"/>
          <w:sz w:val="28"/>
        </w:rPr>
        <w:t>
      2. Арызды іс жүргізуге қабылдау туралы мәселе ол түскен күннен бастап үш тәулік ішінде шешіледі.</w:t>
      </w:r>
    </w:p>
    <w:bookmarkEnd w:id="2952"/>
    <w:bookmarkStart w:name="z3066" w:id="2953"/>
    <w:p>
      <w:pPr>
        <w:spacing w:after="0"/>
        <w:ind w:left="0"/>
        <w:jc w:val="both"/>
      </w:pPr>
      <w:r>
        <w:rPr>
          <w:rFonts w:ascii="Times New Roman"/>
          <w:b w:val="false"/>
          <w:i w:val="false"/>
          <w:color w:val="000000"/>
          <w:sz w:val="28"/>
        </w:rPr>
        <w:t>
      3. Арызды іс жүргізуге қабылдау туралы ұйғарым шығарылады, онда арызды қарау бойынша отырыс өткізудің күні мен орны көрсетіледі.</w:t>
      </w:r>
    </w:p>
    <w:bookmarkEnd w:id="2953"/>
    <w:bookmarkStart w:name="z3067" w:id="2954"/>
    <w:p>
      <w:pPr>
        <w:spacing w:after="0"/>
        <w:ind w:left="0"/>
        <w:jc w:val="both"/>
      </w:pPr>
      <w:r>
        <w:rPr>
          <w:rFonts w:ascii="Times New Roman"/>
          <w:b w:val="false"/>
          <w:i w:val="false"/>
          <w:color w:val="000000"/>
          <w:sz w:val="28"/>
        </w:rPr>
        <w:t>
      4. Ұйғарымның көшірмелері іске қатысатын тұлғаларға жіберіледі.</w:t>
      </w:r>
    </w:p>
    <w:bookmarkEnd w:id="2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857-бап. Қаулыны, айыппұл төлеу қажеттігі туралы нұсқаманы жаңадан ашылған мән-жайлар бойынша қайта қарау туралы арызды қайтару</w:t>
      </w:r>
    </w:p>
    <w:p>
      <w:pPr>
        <w:spacing w:after="0"/>
        <w:ind w:left="0"/>
        <w:jc w:val="both"/>
      </w:pPr>
      <w:r>
        <w:rPr>
          <w:rFonts w:ascii="Times New Roman"/>
          <w:b w:val="false"/>
          <w:i w:val="false"/>
          <w:color w:val="ff0000"/>
          <w:sz w:val="28"/>
        </w:rPr>
        <w:t xml:space="preserve">
      Ескерту. 857-баптың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68" w:id="2955"/>
    <w:p>
      <w:pPr>
        <w:spacing w:after="0"/>
        <w:ind w:left="0"/>
        <w:jc w:val="both"/>
      </w:pPr>
      <w:r>
        <w:rPr>
          <w:rFonts w:ascii="Times New Roman"/>
          <w:b w:val="false"/>
          <w:i w:val="false"/>
          <w:color w:val="000000"/>
          <w:sz w:val="28"/>
        </w:rPr>
        <w:t>
      1. Тиісті соттың судьясы, уәкілетті органның лауазымды адамы, егер арызды іс жүргізуге қабылдау туралы мәселені шешу кезінде:</w:t>
      </w:r>
    </w:p>
    <w:bookmarkEnd w:id="2955"/>
    <w:bookmarkStart w:name="z4634" w:id="2956"/>
    <w:p>
      <w:pPr>
        <w:spacing w:after="0"/>
        <w:ind w:left="0"/>
        <w:jc w:val="both"/>
      </w:pPr>
      <w:r>
        <w:rPr>
          <w:rFonts w:ascii="Times New Roman"/>
          <w:b w:val="false"/>
          <w:i w:val="false"/>
          <w:color w:val="000000"/>
          <w:sz w:val="28"/>
        </w:rPr>
        <w:t xml:space="preserve">
      1) арыз осы Кодекстің </w:t>
      </w:r>
      <w:r>
        <w:rPr>
          <w:rFonts w:ascii="Times New Roman"/>
          <w:b w:val="false"/>
          <w:i w:val="false"/>
          <w:color w:val="000000"/>
          <w:sz w:val="28"/>
        </w:rPr>
        <w:t>855-бабында</w:t>
      </w:r>
      <w:r>
        <w:rPr>
          <w:rFonts w:ascii="Times New Roman"/>
          <w:b w:val="false"/>
          <w:i w:val="false"/>
          <w:color w:val="000000"/>
          <w:sz w:val="28"/>
        </w:rPr>
        <w:t xml:space="preserve"> белгіленген қағидаларды бұза отырып берілгенін;</w:t>
      </w:r>
    </w:p>
    <w:bookmarkEnd w:id="2956"/>
    <w:bookmarkStart w:name="z4635" w:id="2957"/>
    <w:p>
      <w:pPr>
        <w:spacing w:after="0"/>
        <w:ind w:left="0"/>
        <w:jc w:val="both"/>
      </w:pPr>
      <w:r>
        <w:rPr>
          <w:rFonts w:ascii="Times New Roman"/>
          <w:b w:val="false"/>
          <w:i w:val="false"/>
          <w:color w:val="000000"/>
          <w:sz w:val="28"/>
        </w:rPr>
        <w:t>
      2) арыз белгіленген мерзім өткеннен кейін берілгенін және мерзімді қалпына келтіру туралы өтінішхаттың болмауын немесе арыз берудің өткізіп алынған мерзімін қалпына келтіруден бас тартылғанын;</w:t>
      </w:r>
    </w:p>
    <w:bookmarkEnd w:id="2957"/>
    <w:bookmarkStart w:name="z4636" w:id="2958"/>
    <w:p>
      <w:pPr>
        <w:spacing w:after="0"/>
        <w:ind w:left="0"/>
        <w:jc w:val="both"/>
      </w:pPr>
      <w:r>
        <w:rPr>
          <w:rFonts w:ascii="Times New Roman"/>
          <w:b w:val="false"/>
          <w:i w:val="false"/>
          <w:color w:val="000000"/>
          <w:sz w:val="28"/>
        </w:rPr>
        <w:t>
      3) арыздың нысаны мен мазмұнына қойылатын талаптардың сақталмағанын анықтаса, арыз берушіге қаулыны, айыппұл төлеу қажеттігі туралы нұсқаманы жаңадан ашылған мән-жайлар бойынша қайта қарау туралы берген арызын қайтарып береді.</w:t>
      </w:r>
    </w:p>
    <w:bookmarkEnd w:id="2958"/>
    <w:bookmarkStart w:name="z3069" w:id="2959"/>
    <w:p>
      <w:pPr>
        <w:spacing w:after="0"/>
        <w:ind w:left="0"/>
        <w:jc w:val="both"/>
      </w:pPr>
      <w:r>
        <w:rPr>
          <w:rFonts w:ascii="Times New Roman"/>
          <w:b w:val="false"/>
          <w:i w:val="false"/>
          <w:color w:val="000000"/>
          <w:sz w:val="28"/>
        </w:rPr>
        <w:t>
      2. Арызды қайтару туралы ұйғарым шығарылады.</w:t>
      </w:r>
    </w:p>
    <w:bookmarkEnd w:id="2959"/>
    <w:p>
      <w:pPr>
        <w:spacing w:after="0"/>
        <w:ind w:left="0"/>
        <w:jc w:val="both"/>
      </w:pPr>
      <w:r>
        <w:rPr>
          <w:rFonts w:ascii="Times New Roman"/>
          <w:b w:val="false"/>
          <w:i w:val="false"/>
          <w:color w:val="000000"/>
          <w:sz w:val="28"/>
        </w:rPr>
        <w:t xml:space="preserve">
      Ұйғарымның көшірмесі арызбен және оған қоса берілетін құжаттармен бірге оның шығарылған күнінен кейінгі келесі күннен кешіктірілмей арыз берушіге жіберіледі. </w:t>
      </w:r>
    </w:p>
    <w:bookmarkStart w:name="z3070" w:id="2960"/>
    <w:p>
      <w:pPr>
        <w:spacing w:after="0"/>
        <w:ind w:left="0"/>
        <w:jc w:val="both"/>
      </w:pPr>
      <w:r>
        <w:rPr>
          <w:rFonts w:ascii="Times New Roman"/>
          <w:b w:val="false"/>
          <w:i w:val="false"/>
          <w:color w:val="000000"/>
          <w:sz w:val="28"/>
        </w:rPr>
        <w:t>
      3. Арызды қайтару туралы ұйғарымға шағым жасалуы, прокурордың өтінішхаты немесе наразылығы бойынша қайта қаралуы мүмкін.</w:t>
      </w:r>
    </w:p>
    <w:bookmarkEnd w:id="2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857-бапқа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858-бап. Арыз беру үшін мерзімді есептеу</w:t>
      </w:r>
    </w:p>
    <w:bookmarkStart w:name="z4637" w:id="2961"/>
    <w:p>
      <w:pPr>
        <w:spacing w:after="0"/>
        <w:ind w:left="0"/>
        <w:jc w:val="both"/>
      </w:pPr>
      <w:r>
        <w:rPr>
          <w:rFonts w:ascii="Times New Roman"/>
          <w:b w:val="false"/>
          <w:i w:val="false"/>
          <w:color w:val="000000"/>
          <w:sz w:val="28"/>
        </w:rPr>
        <w:t>
      Арыз беру үшін мерзім:</w:t>
      </w:r>
    </w:p>
    <w:bookmarkEnd w:id="2961"/>
    <w:bookmarkStart w:name="z4638" w:id="296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1) тармақшасында көзделген жағдайларда – іс үшін едәуір маңызы бар мән-жайлар ашылған күннен бастап;</w:t>
      </w:r>
    </w:p>
    <w:bookmarkEnd w:id="2962"/>
    <w:bookmarkStart w:name="z4639" w:id="296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2) және 3) тармақшаларында көзделген жағдайларда – сот үкімінің заңды күшіне енген күнінен бастап;</w:t>
      </w:r>
    </w:p>
    <w:bookmarkEnd w:id="2963"/>
    <w:bookmarkStart w:name="z4640" w:id="2964"/>
    <w:p>
      <w:pPr>
        <w:spacing w:after="0"/>
        <w:ind w:left="0"/>
        <w:jc w:val="both"/>
      </w:pPr>
      <w:r>
        <w:rPr>
          <w:rFonts w:ascii="Times New Roman"/>
          <w:b w:val="false"/>
          <w:i w:val="false"/>
          <w:color w:val="000000"/>
          <w:sz w:val="28"/>
        </w:rPr>
        <w:t>
      3) осы Кодекстің 852-бабы екінші бөлігінің 4) тармақшасында көзделген жағдайларда – қайта қаралатын қаулы, айыппұл төлеу қажеттігі туралы нұсқама негізделген сот үкімі, шешімі, ұйғарымы, қаулысы немесе өзге де мемлекеттік органның (лауазымды адамның) құқықтық актісі заңды күшіне енген күнінен бастап;</w:t>
      </w:r>
    </w:p>
    <w:bookmarkEnd w:id="2964"/>
    <w:bookmarkStart w:name="z4641" w:id="2965"/>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5) тармақшасында көзделген жағдайларда – Қазақстан Республикасы Конституциялық Сотының осы әкімшілік құқық бұзушылық туралы істе қолданылған заңды немесе өзге де нормативтік құқықтық актіні конституциялық емес деп тану туралы қаулыны қабылдау күнінен бастап есептеледі.</w:t>
      </w:r>
    </w:p>
    <w:bookmarkEnd w:id="2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859-бап. Арызды қарау</w:t>
      </w:r>
    </w:p>
    <w:p>
      <w:pPr>
        <w:spacing w:after="0"/>
        <w:ind w:left="0"/>
        <w:jc w:val="both"/>
      </w:pPr>
      <w:r>
        <w:rPr>
          <w:rFonts w:ascii="Times New Roman"/>
          <w:b w:val="false"/>
          <w:i w:val="false"/>
          <w:color w:val="000000"/>
          <w:sz w:val="28"/>
        </w:rPr>
        <w:t>
      Қаулыны, айыппұл төлеу қажеттігі туралы нұсқаманы жаңадан ашылған мән-жайлар бойынша қайта қарау туралы арызды сот, орган (лауазымды адам) отырыста қарайды. Арыз беруші және іске қатысатын тұлғалар отырыстың уақыты мен орны туралы хабарландырылады, алайда олардың келмеуі арызды қарауға кедергі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860-бап. Соттың, уәкілетті органның (лауазымды адамның) істі қайта қарау туралы қаулысы</w:t>
      </w:r>
    </w:p>
    <w:bookmarkStart w:name="z3924" w:id="2966"/>
    <w:p>
      <w:pPr>
        <w:spacing w:after="0"/>
        <w:ind w:left="0"/>
        <w:jc w:val="both"/>
      </w:pPr>
      <w:r>
        <w:rPr>
          <w:rFonts w:ascii="Times New Roman"/>
          <w:b w:val="false"/>
          <w:i w:val="false"/>
          <w:color w:val="000000"/>
          <w:sz w:val="28"/>
        </w:rPr>
        <w:t>
      1. Сот, орган (лауазымды адам) қаулыны, айыппұл төлеу қажеттігі туралы нұсқаманы жаңадан ашылған мән-жайлар бойынша қайта қарау туралы арызды қарап, арызды қанағаттандырады және қаулының, нұсқаманың күшін жояды не қайта қараудан бас тартады.</w:t>
      </w:r>
    </w:p>
    <w:bookmarkEnd w:id="2966"/>
    <w:bookmarkStart w:name="z3925" w:id="2967"/>
    <w:p>
      <w:pPr>
        <w:spacing w:after="0"/>
        <w:ind w:left="0"/>
        <w:jc w:val="both"/>
      </w:pPr>
      <w:r>
        <w:rPr>
          <w:rFonts w:ascii="Times New Roman"/>
          <w:b w:val="false"/>
          <w:i w:val="false"/>
          <w:color w:val="000000"/>
          <w:sz w:val="28"/>
        </w:rPr>
        <w:t>
      2. Қаулының, нұсқаманың жаңадан ашылған мән-жайлар бойынша күшін жою туралы және қаулыны, нұсқаманы жаңадан ашылған 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bookmarkEnd w:id="2967"/>
    <w:bookmarkStart w:name="z3926" w:id="2968"/>
    <w:p>
      <w:pPr>
        <w:spacing w:after="0"/>
        <w:ind w:left="0"/>
        <w:jc w:val="both"/>
      </w:pPr>
      <w:r>
        <w:rPr>
          <w:rFonts w:ascii="Times New Roman"/>
          <w:b w:val="false"/>
          <w:i w:val="false"/>
          <w:color w:val="000000"/>
          <w:sz w:val="28"/>
        </w:rPr>
        <w:t>
      3. Қаулының, нұсқаманың күші жойылған жағдайда, сот, орган (лауазымды адам) істі осы Кодексте белгіленген қағидалар бойынша қарайды.</w:t>
      </w:r>
    </w:p>
    <w:bookmarkEnd w:id="2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860-бап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14" w:id="2969"/>
    <w:p>
      <w:pPr>
        <w:spacing w:after="0"/>
        <w:ind w:left="0"/>
        <w:jc w:val="left"/>
      </w:pPr>
      <w:r>
        <w:rPr>
          <w:rFonts w:ascii="Times New Roman"/>
          <w:b/>
          <w:i w:val="false"/>
          <w:color w:val="000000"/>
        </w:rPr>
        <w:t xml:space="preserve"> 48-тарау. АҚТАУ. ӘКІМШІЛІК ҚҰҚЫҚ БҰЗУШЫЛЫҚ ТУРАЛЫ ІСТЕРДІ</w:t>
      </w:r>
      <w:r>
        <w:br/>
      </w:r>
      <w:r>
        <w:rPr>
          <w:rFonts w:ascii="Times New Roman"/>
          <w:b/>
          <w:i w:val="false"/>
          <w:color w:val="000000"/>
        </w:rPr>
        <w:t>ҚАРАУҒА УӘКІЛЕТТІК БЕРІЛГЕН ОРГАННЫҢ (ЛАУАЗЫМДЫ АДАМНЫҢ) ЗАҢСЫЗ ӘРЕКЕТТЕРІМЕН КЕЛТІРІЛГЕН ЗИЯНДЫ ӨТЕУ</w:t>
      </w:r>
    </w:p>
    <w:bookmarkEnd w:id="2969"/>
    <w:p>
      <w:pPr>
        <w:spacing w:after="0"/>
        <w:ind w:left="0"/>
        <w:jc w:val="both"/>
      </w:pPr>
      <w:r>
        <w:rPr>
          <w:rFonts w:ascii="Times New Roman"/>
          <w:b/>
          <w:i w:val="false"/>
          <w:color w:val="000000"/>
          <w:sz w:val="28"/>
        </w:rPr>
        <w:t>861-бап. Әкiмшiлiк жауаптылыққа тартылған тұлғаның кiнәсiздiгiн тану арқылы ақтау</w:t>
      </w:r>
    </w:p>
    <w:bookmarkStart w:name="z3074" w:id="2970"/>
    <w:p>
      <w:pPr>
        <w:spacing w:after="0"/>
        <w:ind w:left="0"/>
        <w:jc w:val="both"/>
      </w:pPr>
      <w:r>
        <w:rPr>
          <w:rFonts w:ascii="Times New Roman"/>
          <w:b w:val="false"/>
          <w:i w:val="false"/>
          <w:color w:val="000000"/>
          <w:sz w:val="28"/>
        </w:rPr>
        <w:t xml:space="preserve">
      1. Әкiмшiлiк құқық бұзушылықтар туралы iстерді қарауға уәкілеттік берілген судьяның, органның (лауазымды адамның) осы Кодекстiң </w:t>
      </w:r>
      <w:r>
        <w:rPr>
          <w:rFonts w:ascii="Times New Roman"/>
          <w:b w:val="false"/>
          <w:i w:val="false"/>
          <w:color w:val="000000"/>
          <w:sz w:val="28"/>
        </w:rPr>
        <w:t>741-бабы</w:t>
      </w:r>
      <w:r>
        <w:rPr>
          <w:rFonts w:ascii="Times New Roman"/>
          <w:b w:val="false"/>
          <w:i w:val="false"/>
          <w:color w:val="000000"/>
          <w:sz w:val="28"/>
        </w:rPr>
        <w:t xml:space="preserve"> бiрiншi бөлiгiнiң 1) – 7) және 11) тармақшаларында көзделген негiздер бойынша, өзіне қатысты iстi тоқтату туралы қаулысы шығарылған тұлға кiнәсiз деп есептеледi және оның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заңдарында кепiлдiк берiлген құқықтары мен бостандықтарына қандай да бір шектеулер қоюға болмайды.</w:t>
      </w:r>
    </w:p>
    <w:bookmarkEnd w:id="2970"/>
    <w:bookmarkStart w:name="z3075" w:id="2971"/>
    <w:p>
      <w:pPr>
        <w:spacing w:after="0"/>
        <w:ind w:left="0"/>
        <w:jc w:val="both"/>
      </w:pPr>
      <w:r>
        <w:rPr>
          <w:rFonts w:ascii="Times New Roman"/>
          <w:b w:val="false"/>
          <w:i w:val="false"/>
          <w:color w:val="000000"/>
          <w:sz w:val="28"/>
        </w:rPr>
        <w:t>
      2. Әкiмшiлiк құқық бұзушылықтар туралы iстердi қарауға уәкілеттік берілген судья, орган (лауазымды адам) осы баптың бiрiншi бөлiгiнде аталған тұлғаны кінәсіз деп тану және әкiмшiлiк құқық бұзушылықтар туралы iстердi қарауға уәкiлеттiк берілген судьяның, органның (лауазымды адамның) заңсыз әрекеттерi салдарынан бұзылған жеке басының мүліктік емес және мүліктік құқықтарын қалпына келтіру бойынша заңда көзделген барлық шараларды қолдануға міндетті.</w:t>
      </w:r>
    </w:p>
    <w:bookmarkEnd w:id="2971"/>
    <w:p>
      <w:pPr>
        <w:spacing w:after="0"/>
        <w:ind w:left="0"/>
        <w:jc w:val="both"/>
      </w:pPr>
      <w:r>
        <w:rPr>
          <w:rFonts w:ascii="Times New Roman"/>
          <w:b/>
          <w:i w:val="false"/>
          <w:color w:val="000000"/>
          <w:sz w:val="28"/>
        </w:rPr>
        <w:t>862-бап. Әкiмшiлiк құқық бұзушылық туралы iстердi қарауға уәкілеттік берілген соттың, органның (лауазымды адамның) заңсыз әрекеттерi салдарынан келтiрiлген зиянды өтеттіруге құқығы бар тұлғалар</w:t>
      </w:r>
    </w:p>
    <w:bookmarkStart w:name="z3076" w:id="2972"/>
    <w:p>
      <w:pPr>
        <w:spacing w:after="0"/>
        <w:ind w:left="0"/>
        <w:jc w:val="both"/>
      </w:pPr>
      <w:r>
        <w:rPr>
          <w:rFonts w:ascii="Times New Roman"/>
          <w:b w:val="false"/>
          <w:i w:val="false"/>
          <w:color w:val="000000"/>
          <w:sz w:val="28"/>
        </w:rPr>
        <w:t>
      1. Әкiмшiлiк құқық бұзушылық туралы iстердi қарауға уәкiлеттiк берілген судьяның, органның (лауазымды адамның) кiнәсiна қарамастан, іс бойынша іс жүргізуді қамтамасыз ету шараларын заңсыз қолдану салдарынан тұлғаға келтiрiлген зиян республикалық бюджеттен толық көлемде өтеледi.</w:t>
      </w:r>
    </w:p>
    <w:bookmarkEnd w:id="2972"/>
    <w:bookmarkStart w:name="z3077" w:id="2973"/>
    <w:p>
      <w:pPr>
        <w:spacing w:after="0"/>
        <w:ind w:left="0"/>
        <w:jc w:val="both"/>
      </w:pPr>
      <w:r>
        <w:rPr>
          <w:rFonts w:ascii="Times New Roman"/>
          <w:b w:val="false"/>
          <w:i w:val="false"/>
          <w:color w:val="000000"/>
          <w:sz w:val="28"/>
        </w:rPr>
        <w:t>
      2. Әкiмшiлiк құқық бұзушылық туралы iстердi қарауға уәкiлеттiк берілген судьяның, органның (лауазымды адамның) заңсыз әрекеттерi салдарынан келтiрiлген зиянды өтеттіруге:</w:t>
      </w:r>
    </w:p>
    <w:bookmarkEnd w:id="2973"/>
    <w:bookmarkStart w:name="z4642" w:id="2974"/>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745-бабының</w:t>
      </w:r>
      <w:r>
        <w:rPr>
          <w:rFonts w:ascii="Times New Roman"/>
          <w:b w:val="false"/>
          <w:i w:val="false"/>
          <w:color w:val="000000"/>
          <w:sz w:val="28"/>
        </w:rPr>
        <w:t xml:space="preserve"> бiрiншi бөлiгiнде аталған тұлғалардың;</w:t>
      </w:r>
    </w:p>
    <w:bookmarkEnd w:id="2974"/>
    <w:bookmarkStart w:name="z4643" w:id="2975"/>
    <w:p>
      <w:pPr>
        <w:spacing w:after="0"/>
        <w:ind w:left="0"/>
        <w:jc w:val="both"/>
      </w:pPr>
      <w:r>
        <w:rPr>
          <w:rFonts w:ascii="Times New Roman"/>
          <w:b w:val="false"/>
          <w:i w:val="false"/>
          <w:color w:val="000000"/>
          <w:sz w:val="28"/>
        </w:rPr>
        <w:t>
      2) егер іс бойынша iс жүргiзу әкiмшiлiк құқық бұзушылық туралы iс бойынша iс жүргiзудi болғызбайтын мән-жайлардың болуына қарамастан басталса немесе олар анықталған кезден бастап тоқтатылмаса, iс бойынша іс жүргізу өздеріне қатысты басталмауға тиiс, ал басталғаны осы Кодекстiң 741-бабы бiрiншi бөлiгiнiң 1) – 7) және 11) тармақшаларында көзделген негiздер бойынша тоқтатылуға жататын тұлғалардың құқығы бар.</w:t>
      </w:r>
    </w:p>
    <w:bookmarkEnd w:id="2975"/>
    <w:bookmarkStart w:name="z3078" w:id="2976"/>
    <w:p>
      <w:pPr>
        <w:spacing w:after="0"/>
        <w:ind w:left="0"/>
        <w:jc w:val="both"/>
      </w:pPr>
      <w:r>
        <w:rPr>
          <w:rFonts w:ascii="Times New Roman"/>
          <w:b w:val="false"/>
          <w:i w:val="false"/>
          <w:color w:val="000000"/>
          <w:sz w:val="28"/>
        </w:rPr>
        <w:t>
      3. Жеке тұлға қайтыс болған жағдайда зиянды өтеттіру құқығы белгіленген тәртіппен оның мұрагерлерiне өтеді.</w:t>
      </w:r>
    </w:p>
    <w:bookmarkEnd w:id="2976"/>
    <w:bookmarkStart w:name="z3079" w:id="2977"/>
    <w:p>
      <w:pPr>
        <w:spacing w:after="0"/>
        <w:ind w:left="0"/>
        <w:jc w:val="both"/>
      </w:pPr>
      <w:r>
        <w:rPr>
          <w:rFonts w:ascii="Times New Roman"/>
          <w:b w:val="false"/>
          <w:i w:val="false"/>
          <w:color w:val="000000"/>
          <w:sz w:val="28"/>
        </w:rPr>
        <w:t xml:space="preserve">
      4. Егер іс бойынша iс жүргiзу процесінде тұлғаның ерiктi түрде өзiне-өзi айып тағу жолымен шындықты анықтауға кедергi келтiргендiгi және сөйтіп осы баптың бiрiншi бөлiгiнде көрсетiлген салдардың басталуына ықпал еткенi дәлелденсе, оған зиян өтелуге жатпайды. </w:t>
      </w:r>
    </w:p>
    <w:bookmarkEnd w:id="2977"/>
    <w:bookmarkStart w:name="z3080" w:id="2978"/>
    <w:p>
      <w:pPr>
        <w:spacing w:after="0"/>
        <w:ind w:left="0"/>
        <w:jc w:val="both"/>
      </w:pPr>
      <w:r>
        <w:rPr>
          <w:rFonts w:ascii="Times New Roman"/>
          <w:b w:val="false"/>
          <w:i w:val="false"/>
          <w:color w:val="000000"/>
          <w:sz w:val="28"/>
        </w:rPr>
        <w:t>
      5. Осы баптың қағидалары осы баптың екiншi бөлiгiнiң 2) тармақшасында көрсетілген мән-жайлар болмаған кезде, тұлғаға қолданылған әкiмшiлiк жазаның және басқа да әкiмшiлiк-құқықтық ықпал ету шараларының ескiру мерзiмдерiнiң өтуiне, әкiмшiлiк жауаптылықты жоятын немесе әкiмшiлiк жазаны жеңілдететін заңның қабылдануына байланысты күшi жойылған немесе өзгерген жағдайларға қолданылмайды.</w:t>
      </w:r>
    </w:p>
    <w:bookmarkEnd w:id="2978"/>
    <w:p>
      <w:pPr>
        <w:spacing w:after="0"/>
        <w:ind w:left="0"/>
        <w:jc w:val="both"/>
      </w:pPr>
      <w:r>
        <w:rPr>
          <w:rFonts w:ascii="Times New Roman"/>
          <w:b/>
          <w:i w:val="false"/>
          <w:color w:val="000000"/>
          <w:sz w:val="28"/>
        </w:rPr>
        <w:t>863-бап. Өтелуге жататын зиян</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тұлғалардың мүлiктiк зиянды толық көлемде өтеттіруге, моральдық зиян салдарын жойғызуға және барлық жоғалтқан немесе нұқсан келтiрiлген құқықтарын қалпына келтiруге құқығы бар.</w:t>
      </w:r>
    </w:p>
    <w:p>
      <w:pPr>
        <w:spacing w:after="0"/>
        <w:ind w:left="0"/>
        <w:jc w:val="both"/>
      </w:pPr>
      <w:r>
        <w:rPr>
          <w:rFonts w:ascii="Times New Roman"/>
          <w:b/>
          <w:i w:val="false"/>
          <w:color w:val="000000"/>
          <w:sz w:val="28"/>
        </w:rPr>
        <w:t>864-бап. Зиянды өтеттіру құқығын тану</w:t>
      </w:r>
    </w:p>
    <w:p>
      <w:pPr>
        <w:spacing w:after="0"/>
        <w:ind w:left="0"/>
        <w:jc w:val="both"/>
      </w:pPr>
      <w:r>
        <w:rPr>
          <w:rFonts w:ascii="Times New Roman"/>
          <w:b w:val="false"/>
          <w:i w:val="false"/>
          <w:color w:val="000000"/>
          <w:sz w:val="28"/>
        </w:rPr>
        <w:t>
      Әкiмшiлiк құқық бұзушылықтар туралы iстерді қарауға уәкiлеттiк берілген судья немесе орган (лауазымды адам) тұлғаны толық немесе iшiнара ақтау туралы шешiм қабылдап, оның зиянды өтеттіру құқығын тануға міндетті. Iстi тоқтату туралы, өзге де заңсыз шешiмдердiң күшiн жою немесе оларды өзгерту туралы қаулының көшiрмесi мүдделi тұлғаға тапсырылады не поштамен жiберiледi. Бір мезгілде оған зиянды өтеу тәртiбi түсiндiрiлген хабарлама жiберiледi. Залалды өтеттіру құқығы бар қайтыс болған адам мұрагерлерiнiң, туыстарының немесе асырауындағылардың тұрғылықты жерi туралы мәлiметтер болмаған кезде, олар әкiмшiлiк құқық бұзушылықтар туралы iстерді қарауға уәкiлеттiк берілген органға (лауазымды адамға) жүгiнген күнінен бастап бес тәуліктен кешiктiрілмей оларға хабарлама жiберiледi.</w:t>
      </w:r>
    </w:p>
    <w:p>
      <w:pPr>
        <w:spacing w:after="0"/>
        <w:ind w:left="0"/>
        <w:jc w:val="both"/>
      </w:pPr>
      <w:r>
        <w:rPr>
          <w:rFonts w:ascii="Times New Roman"/>
          <w:b/>
          <w:i w:val="false"/>
          <w:color w:val="000000"/>
          <w:sz w:val="28"/>
        </w:rPr>
        <w:t>865-бап. Мүлiктiк зиянды өтеу</w:t>
      </w:r>
    </w:p>
    <w:bookmarkStart w:name="z3081" w:id="297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тұлғаларға келтiрiлген мүлiктiк зиян:</w:t>
      </w:r>
    </w:p>
    <w:bookmarkEnd w:id="2979"/>
    <w:bookmarkStart w:name="z4644" w:id="2980"/>
    <w:p>
      <w:pPr>
        <w:spacing w:after="0"/>
        <w:ind w:left="0"/>
        <w:jc w:val="both"/>
      </w:pPr>
      <w:r>
        <w:rPr>
          <w:rFonts w:ascii="Times New Roman"/>
          <w:b w:val="false"/>
          <w:i w:val="false"/>
          <w:color w:val="000000"/>
          <w:sz w:val="28"/>
        </w:rPr>
        <w:t>
      1) олар айырылған жалақының, зейнетақының, жәрдемақылардың, өзге де қаражаттар мен кірістердің;</w:t>
      </w:r>
    </w:p>
    <w:bookmarkEnd w:id="2980"/>
    <w:bookmarkStart w:name="z4645" w:id="2981"/>
    <w:p>
      <w:pPr>
        <w:spacing w:after="0"/>
        <w:ind w:left="0"/>
        <w:jc w:val="both"/>
      </w:pPr>
      <w:r>
        <w:rPr>
          <w:rFonts w:ascii="Times New Roman"/>
          <w:b w:val="false"/>
          <w:i w:val="false"/>
          <w:color w:val="000000"/>
          <w:sz w:val="28"/>
        </w:rPr>
        <w:t xml:space="preserve">
      2) судья қаулысының негiзiнде заңсыз тәркiленген мүлiктiң өтелуін қамтиды. Мүлiктi қайтару мүмкiн болмаған кезде оның құны қайтарылады; </w:t>
      </w:r>
    </w:p>
    <w:bookmarkEnd w:id="2981"/>
    <w:bookmarkStart w:name="z4646" w:id="2982"/>
    <w:p>
      <w:pPr>
        <w:spacing w:after="0"/>
        <w:ind w:left="0"/>
        <w:jc w:val="both"/>
      </w:pPr>
      <w:r>
        <w:rPr>
          <w:rFonts w:ascii="Times New Roman"/>
          <w:b w:val="false"/>
          <w:i w:val="false"/>
          <w:color w:val="000000"/>
          <w:sz w:val="28"/>
        </w:rPr>
        <w:t>
      3) iстi шешуге уәкiлеттiк берілген органның (лауазымды адамның) заңсыз қаулысын орындау үшін өндіріп алынған айыппұлдардың; процестік шығындар мен заңсыз әрекеттерге байланысты тұлға төлеген өзге де сомалардың;</w:t>
      </w:r>
    </w:p>
    <w:bookmarkEnd w:id="2982"/>
    <w:bookmarkStart w:name="z4647" w:id="2983"/>
    <w:p>
      <w:pPr>
        <w:spacing w:after="0"/>
        <w:ind w:left="0"/>
        <w:jc w:val="both"/>
      </w:pPr>
      <w:r>
        <w:rPr>
          <w:rFonts w:ascii="Times New Roman"/>
          <w:b w:val="false"/>
          <w:i w:val="false"/>
          <w:color w:val="000000"/>
          <w:sz w:val="28"/>
        </w:rPr>
        <w:t>
      4) заң көмегi көрсетілгені үшiн тұлға төлеген сомалардың;</w:t>
      </w:r>
    </w:p>
    <w:bookmarkEnd w:id="2983"/>
    <w:bookmarkStart w:name="z4648" w:id="2984"/>
    <w:p>
      <w:pPr>
        <w:spacing w:after="0"/>
        <w:ind w:left="0"/>
        <w:jc w:val="both"/>
      </w:pPr>
      <w:r>
        <w:rPr>
          <w:rFonts w:ascii="Times New Roman"/>
          <w:b w:val="false"/>
          <w:i w:val="false"/>
          <w:color w:val="000000"/>
          <w:sz w:val="28"/>
        </w:rPr>
        <w:t>
      5) әкiмшiлiк жауаптылыққа заңсыз тарту салдарынан келтiрiлген өзге шығыстардың өтелуiн қамтиды.</w:t>
      </w:r>
    </w:p>
    <w:bookmarkEnd w:id="2984"/>
    <w:bookmarkStart w:name="z3082" w:id="2985"/>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603-бабының</w:t>
      </w:r>
      <w:r>
        <w:rPr>
          <w:rFonts w:ascii="Times New Roman"/>
          <w:b w:val="false"/>
          <w:i w:val="false"/>
          <w:color w:val="000000"/>
          <w:sz w:val="28"/>
        </w:rPr>
        <w:t xml:space="preserve"> бiрiншi бөлiгiнде аталған тұлғаларды әкiмшiлiк қамаққа алуды орындау орындарында ұстауға жұмсалған сомаларды, іс бойынша iс жүргiзуге байланысты процестік шығындарды, сол сияқты осы тұлғалардың әкiмшiлiк қамаққа алуды орындау кезiнде қандай да бір жұмыстарды орындағаны үшiн жалақысын әкiмшiлiк құқық бұзушылықтар туралы iстердi қарауға уәкiлеттiк берілген органның (лауазымды адамның) заңсыз әрекеттерi салдарынан келтiрiлген зиянның өтемiн төлеуге жататын сомалардан шегерiп тастауға болмайды.</w:t>
      </w:r>
    </w:p>
    <w:bookmarkEnd w:id="2985"/>
    <w:bookmarkStart w:name="z3083" w:id="2986"/>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823-бабында</w:t>
      </w:r>
      <w:r>
        <w:rPr>
          <w:rFonts w:ascii="Times New Roman"/>
          <w:b w:val="false"/>
          <w:i w:val="false"/>
          <w:color w:val="000000"/>
          <w:sz w:val="28"/>
        </w:rPr>
        <w:t xml:space="preserve"> көрсетілген құжаттардың көшiрмесiн зиянды өтеу тәртiбi туралы хабарламамен бiрге алған кезде, осы Кодекстiң </w:t>
      </w:r>
      <w:r>
        <w:rPr>
          <w:rFonts w:ascii="Times New Roman"/>
          <w:b w:val="false"/>
          <w:i w:val="false"/>
          <w:color w:val="000000"/>
          <w:sz w:val="28"/>
        </w:rPr>
        <w:t>862-бабының</w:t>
      </w:r>
      <w:r>
        <w:rPr>
          <w:rFonts w:ascii="Times New Roman"/>
          <w:b w:val="false"/>
          <w:i w:val="false"/>
          <w:color w:val="000000"/>
          <w:sz w:val="28"/>
        </w:rPr>
        <w:t xml:space="preserve"> екiншi және үшiншi бөлiктерiнде аталған тұлғалар iстi тоқтату, өзге де заңсыз шешiмдердiң күшiн жою немесе оларды өзгерту туралы қаулы шығарған органға (лауазымды адамға) мүлiктiк зиянды өтеу туралы талаппен жүгiнуге құқылы. Егер iстi жоғары тұрған орган (лауазымды адам) немесе сот тоқтатса, зиянды өтеу туралы талап заңсыз қаулы шығарған органға (лауазымды адамға) жiберiледi. Егер судья қараған iстi жоғары тұрған сот тоқтатса, зиянды өтеу туралы талап заңсыз қаулы шығарған судьяға жiберiледi. Кәмелетке толмаған адам ақталған жағдайда зиянды өтеу туралы талапты оның заңды өкiлi мәлiмдей алады.</w:t>
      </w:r>
    </w:p>
    <w:bookmarkEnd w:id="2986"/>
    <w:bookmarkStart w:name="z3084" w:id="2987"/>
    <w:p>
      <w:pPr>
        <w:spacing w:after="0"/>
        <w:ind w:left="0"/>
        <w:jc w:val="both"/>
      </w:pPr>
      <w:r>
        <w:rPr>
          <w:rFonts w:ascii="Times New Roman"/>
          <w:b w:val="false"/>
          <w:i w:val="false"/>
          <w:color w:val="000000"/>
          <w:sz w:val="28"/>
        </w:rPr>
        <w:t>
      4. Арыз түскен күннен бастап бiр айдан кешiктiрмей осы баптың екiншi бөлiгiнде көрсетілген орган (лауазымды адам) қажет болған жағдайларда қаржы органдарынан және әлеуметтiк қорғау органдарынан есеп-қисапты сұратып ала отырып, зиянның мөлшерiн айқындайды, содан кейін инфляцияны ескере отырып, осы зиянды өтеуге төлем жүргізу туралы қаулы шығарады. Егер iстi сот тоқтатса, көрсетілген әрекеттердi iстi қараған судья жүргiзедi.</w:t>
      </w:r>
    </w:p>
    <w:bookmarkEnd w:id="2987"/>
    <w:bookmarkStart w:name="z3085" w:id="2988"/>
    <w:p>
      <w:pPr>
        <w:spacing w:after="0"/>
        <w:ind w:left="0"/>
        <w:jc w:val="both"/>
      </w:pPr>
      <w:r>
        <w:rPr>
          <w:rFonts w:ascii="Times New Roman"/>
          <w:b w:val="false"/>
          <w:i w:val="false"/>
          <w:color w:val="000000"/>
          <w:sz w:val="28"/>
        </w:rPr>
        <w:t>
      5. Елтаңбалы мөрмен куәландырылған қаулының көшiрмесi төлем жүргізуге мiндеттi органдарға беру үшiн тұлғаға тапсырылады немесе жіберіледі. Төлем жасау тәртiбi заңнамада айқындалады.</w:t>
      </w:r>
    </w:p>
    <w:bookmarkEnd w:id="2988"/>
    <w:p>
      <w:pPr>
        <w:spacing w:after="0"/>
        <w:ind w:left="0"/>
        <w:jc w:val="both"/>
      </w:pPr>
      <w:r>
        <w:rPr>
          <w:rFonts w:ascii="Times New Roman"/>
          <w:b/>
          <w:i w:val="false"/>
          <w:color w:val="000000"/>
          <w:sz w:val="28"/>
        </w:rPr>
        <w:t>866-бап. Моральдық зиян салдарларын жою</w:t>
      </w:r>
    </w:p>
    <w:bookmarkStart w:name="z3086" w:id="2989"/>
    <w:p>
      <w:pPr>
        <w:spacing w:after="0"/>
        <w:ind w:left="0"/>
        <w:jc w:val="both"/>
      </w:pPr>
      <w:r>
        <w:rPr>
          <w:rFonts w:ascii="Times New Roman"/>
          <w:b w:val="false"/>
          <w:i w:val="false"/>
          <w:color w:val="000000"/>
          <w:sz w:val="28"/>
        </w:rPr>
        <w:t>
      1. Тұлғаны ақтау туралы шешiм қабылдаған орган (лауазымды адам) келтiрiлген зиян үшiн одан жазбаша нысанда ресми кешiрiм сұрауға мiндеттi.</w:t>
      </w:r>
    </w:p>
    <w:bookmarkEnd w:id="2989"/>
    <w:bookmarkStart w:name="z3087" w:id="2990"/>
    <w:p>
      <w:pPr>
        <w:spacing w:after="0"/>
        <w:ind w:left="0"/>
        <w:jc w:val="both"/>
      </w:pPr>
      <w:r>
        <w:rPr>
          <w:rFonts w:ascii="Times New Roman"/>
          <w:b w:val="false"/>
          <w:i w:val="false"/>
          <w:color w:val="000000"/>
          <w:sz w:val="28"/>
        </w:rPr>
        <w:t>
      2. Келтiрiлген моральдық зиян үшiн ақшалай түрде өтемақы туралы талап қою азаматтық сот iсiн жүргiзу тәртiбiмен беріледі.</w:t>
      </w:r>
    </w:p>
    <w:bookmarkEnd w:id="2990"/>
    <w:bookmarkStart w:name="z3088" w:id="2991"/>
    <w:p>
      <w:pPr>
        <w:spacing w:after="0"/>
        <w:ind w:left="0"/>
        <w:jc w:val="both"/>
      </w:pPr>
      <w:r>
        <w:rPr>
          <w:rFonts w:ascii="Times New Roman"/>
          <w:b w:val="false"/>
          <w:i w:val="false"/>
          <w:color w:val="000000"/>
          <w:sz w:val="28"/>
        </w:rPr>
        <w:t>
      3. Егер тұлға әкiмшiлiк жауаптылыққа заңсыз тартылса, ал бұл туралы мәлiметтер баспасөзде жарияланып, радио, теледидар немесе өзге де бұқаралық ақпарат құралдары арқылы таратылған болса, онда осы тұлғаның талап етуi бойынша, ал ол қайтыс болған жағдайда – оның туыстарының немесе прокурордың талап етуi бойынша тиiстi бұқаралық ақпарат құралдары бiр ай iшiнде бұл туралы қажеттi хабар жасауға мiндеттi.</w:t>
      </w:r>
    </w:p>
    <w:bookmarkEnd w:id="2991"/>
    <w:bookmarkStart w:name="z3089" w:id="2992"/>
    <w:p>
      <w:pPr>
        <w:spacing w:after="0"/>
        <w:ind w:left="0"/>
        <w:jc w:val="both"/>
      </w:pPr>
      <w:r>
        <w:rPr>
          <w:rFonts w:ascii="Times New Roman"/>
          <w:b w:val="false"/>
          <w:i w:val="false"/>
          <w:color w:val="000000"/>
          <w:sz w:val="28"/>
        </w:rPr>
        <w:t xml:space="preserve">
      4. Әкiмшiлiк құқық бұзушылықтар туралы iстердi қарауға уәкiлеттiк берілген орган (лауазымды адам)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тұлғалардың талап етуi бойынша өзінің заңсыз шешiмдерiнiң күшi жойылғаны туралы жазбаша хабарды он тәулік ішінде олардың жұмыс, оқу орнына, тұрғылықты жерiне жiберуге мiндеттi.</w:t>
      </w:r>
    </w:p>
    <w:bookmarkEnd w:id="2992"/>
    <w:p>
      <w:pPr>
        <w:spacing w:after="0"/>
        <w:ind w:left="0"/>
        <w:jc w:val="both"/>
      </w:pPr>
      <w:r>
        <w:rPr>
          <w:rFonts w:ascii="Times New Roman"/>
          <w:b/>
          <w:i w:val="false"/>
          <w:color w:val="000000"/>
          <w:sz w:val="28"/>
        </w:rPr>
        <w:t>867-бап. Талаптар қою мерзiмдерi</w:t>
      </w:r>
    </w:p>
    <w:bookmarkStart w:name="z3090" w:id="2993"/>
    <w:p>
      <w:pPr>
        <w:spacing w:after="0"/>
        <w:ind w:left="0"/>
        <w:jc w:val="both"/>
      </w:pPr>
      <w:r>
        <w:rPr>
          <w:rFonts w:ascii="Times New Roman"/>
          <w:b w:val="false"/>
          <w:i w:val="false"/>
          <w:color w:val="000000"/>
          <w:sz w:val="28"/>
        </w:rPr>
        <w:t xml:space="preserve">
      1. Мүлiктiк зиянды өтеуге ақшалай төлем жүргізу туралы талаптарды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 осындай төлемдер жүргізу туралы қаулыны алған кезден бастап бiр жыл iшiнде қоюы мүмкін.</w:t>
      </w:r>
    </w:p>
    <w:bookmarkEnd w:id="2993"/>
    <w:bookmarkStart w:name="z3091" w:id="2994"/>
    <w:p>
      <w:pPr>
        <w:spacing w:after="0"/>
        <w:ind w:left="0"/>
        <w:jc w:val="both"/>
      </w:pPr>
      <w:r>
        <w:rPr>
          <w:rFonts w:ascii="Times New Roman"/>
          <w:b w:val="false"/>
          <w:i w:val="false"/>
          <w:color w:val="000000"/>
          <w:sz w:val="28"/>
        </w:rPr>
        <w:t>
      2. Өзге де құқықтарды қалпына келтiру туралы талаптар құқықтарды қалпына келтiру тәртiбi түсiндiрiлетін хабарлама алынған күннен бастап алты ай iшiнде қойылуы мүмкiн.</w:t>
      </w:r>
    </w:p>
    <w:bookmarkEnd w:id="2994"/>
    <w:bookmarkStart w:name="z3092" w:id="2995"/>
    <w:p>
      <w:pPr>
        <w:spacing w:after="0"/>
        <w:ind w:left="0"/>
        <w:jc w:val="both"/>
      </w:pPr>
      <w:r>
        <w:rPr>
          <w:rFonts w:ascii="Times New Roman"/>
          <w:b w:val="false"/>
          <w:i w:val="false"/>
          <w:color w:val="000000"/>
          <w:sz w:val="28"/>
        </w:rPr>
        <w:t>
      3. Осы мерзiмдер дәлелдi себептермен өткiзiп алынған жағдайда, бұлар мүдделi тұлғалардың арызы бойынша әкiмшiлiк құқық бұзушылық туралы iстердi қарауға уәкiлеттiк берілген органның (лауазымды адамның) қалпына келтiруіне жатады.</w:t>
      </w:r>
    </w:p>
    <w:bookmarkEnd w:id="2995"/>
    <w:p>
      <w:pPr>
        <w:spacing w:after="0"/>
        <w:ind w:left="0"/>
        <w:jc w:val="both"/>
      </w:pPr>
      <w:r>
        <w:rPr>
          <w:rFonts w:ascii="Times New Roman"/>
          <w:b/>
          <w:i w:val="false"/>
          <w:color w:val="000000"/>
          <w:sz w:val="28"/>
        </w:rPr>
        <w:t>868-бап. Заңды тұлғаларға зиянды өтеу</w:t>
      </w:r>
    </w:p>
    <w:p>
      <w:pPr>
        <w:spacing w:after="0"/>
        <w:ind w:left="0"/>
        <w:jc w:val="both"/>
      </w:pPr>
      <w:r>
        <w:rPr>
          <w:rFonts w:ascii="Times New Roman"/>
          <w:b w:val="false"/>
          <w:i w:val="false"/>
          <w:color w:val="000000"/>
          <w:sz w:val="28"/>
        </w:rPr>
        <w:t>
      Әкiмшiлiк құқық бұзушылықтар туралы iстердi қарауға уәкiлеттiк берілген органның (лауазымды адамның) заңсыз әрекеттерiмен заңды тұлғаларға келтiрiлген зиянды мемлекет толық көлемде және осы тарауда белгiленген мерзiмдерде қалпына келтіруге тиіс.</w:t>
      </w:r>
    </w:p>
    <w:p>
      <w:pPr>
        <w:spacing w:after="0"/>
        <w:ind w:left="0"/>
        <w:jc w:val="both"/>
      </w:pPr>
      <w:r>
        <w:rPr>
          <w:rFonts w:ascii="Times New Roman"/>
          <w:b/>
          <w:i w:val="false"/>
          <w:color w:val="000000"/>
          <w:sz w:val="28"/>
        </w:rPr>
        <w:t>869-бап. Құқықтарды талап қою тәртiбімен қалпына келтiру</w:t>
      </w:r>
    </w:p>
    <w:p>
      <w:pPr>
        <w:spacing w:after="0"/>
        <w:ind w:left="0"/>
        <w:jc w:val="both"/>
      </w:pPr>
      <w:r>
        <w:rPr>
          <w:rFonts w:ascii="Times New Roman"/>
          <w:b w:val="false"/>
          <w:i w:val="false"/>
          <w:color w:val="000000"/>
          <w:sz w:val="28"/>
        </w:rPr>
        <w:t>
      Егер ақтау немесе зиянды өтеу туралы талап қанағаттандырылмаса не тұлға қабылданған шешiммен келiспесе, ол азаматтық сот iсiн жүргiзу тәртiбiмен сотқа жүгiнуге құқылы.</w:t>
      </w:r>
    </w:p>
    <w:bookmarkStart w:name="z2915" w:id="2996"/>
    <w:p>
      <w:pPr>
        <w:spacing w:after="0"/>
        <w:ind w:left="0"/>
        <w:jc w:val="left"/>
      </w:pPr>
      <w:r>
        <w:rPr>
          <w:rFonts w:ascii="Times New Roman"/>
          <w:b/>
          <w:i w:val="false"/>
          <w:color w:val="000000"/>
        </w:rPr>
        <w:t xml:space="preserve"> 49-тарау. ӘКІМШІЛІК ЖАУАПТЫЛЫҚТАН АРТЫҚШЫЛЫҚТАРЫ МЕН</w:t>
      </w:r>
      <w:r>
        <w:br/>
      </w:r>
      <w:r>
        <w:rPr>
          <w:rFonts w:ascii="Times New Roman"/>
          <w:b/>
          <w:i w:val="false"/>
          <w:color w:val="000000"/>
        </w:rPr>
        <w:t>ИММУНИТЕТТЕРІ БАР АДАМДАРДЫҢ ІСТЕРІ БОЙЫНША ІС ЖҮРГІЗУ</w:t>
      </w:r>
      <w:r>
        <w:br/>
      </w:r>
      <w:r>
        <w:rPr>
          <w:rFonts w:ascii="Times New Roman"/>
          <w:b/>
          <w:i w:val="false"/>
          <w:color w:val="000000"/>
        </w:rPr>
        <w:t>ЕРЕКШЕЛІКТЕРІ</w:t>
      </w:r>
    </w:p>
    <w:bookmarkEnd w:id="2996"/>
    <w:p>
      <w:pPr>
        <w:spacing w:after="0"/>
        <w:ind w:left="0"/>
        <w:jc w:val="both"/>
      </w:pPr>
      <w:r>
        <w:rPr>
          <w:rFonts w:ascii="Times New Roman"/>
          <w:b/>
          <w:i w:val="false"/>
          <w:color w:val="000000"/>
          <w:sz w:val="28"/>
        </w:rPr>
        <w:t>870-бап. Қазақстан Республикасы Парламентiнің депутатына қатысты әкiмшiлiк құқық бұзушылық туралы іс бойынша iс жүргiзу шарттары мен тәртібі</w:t>
      </w:r>
    </w:p>
    <w:bookmarkStart w:name="z3093" w:id="2997"/>
    <w:p>
      <w:pPr>
        <w:spacing w:after="0"/>
        <w:ind w:left="0"/>
        <w:jc w:val="both"/>
      </w:pPr>
      <w:r>
        <w:rPr>
          <w:rFonts w:ascii="Times New Roman"/>
          <w:b w:val="false"/>
          <w:i w:val="false"/>
          <w:color w:val="000000"/>
          <w:sz w:val="28"/>
        </w:rPr>
        <w:t>
      1. Қазақстан Республикасы Парламентiнiң депутатын өз өкiлеттiктері мерзiмi iшiнде Қазақстан Республикасы Парламентiнің тиiстi Палатасының келiсуiнсiз күштеп әкелуге, сот тәртiбiмен қолданылатын әкiмшiлiк жазалау шараларын қолдануға болмайды.</w:t>
      </w:r>
    </w:p>
    <w:bookmarkEnd w:id="2997"/>
    <w:bookmarkStart w:name="z3094" w:id="2998"/>
    <w:p>
      <w:pPr>
        <w:spacing w:after="0"/>
        <w:ind w:left="0"/>
        <w:jc w:val="both"/>
      </w:pPr>
      <w:r>
        <w:rPr>
          <w:rFonts w:ascii="Times New Roman"/>
          <w:b w:val="false"/>
          <w:i w:val="false"/>
          <w:color w:val="000000"/>
          <w:sz w:val="28"/>
        </w:rPr>
        <w:t>
      2. Депутатты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әкімшілік құқық бұзушылық жасаған адам депутаты болып табылатын Қазақстан Республикасы Парламентiнiң тиісті Палатасына ұсыну енгiзедi. Ұсыну әкiмшiлiк құқық бұзушылық туралы iсті сотқа жiберер алдында, сондай-ақ депутатты әкiмшiлiк құқық бұзушылық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2998"/>
    <w:bookmarkStart w:name="z3095" w:id="2999"/>
    <w:p>
      <w:pPr>
        <w:spacing w:after="0"/>
        <w:ind w:left="0"/>
        <w:jc w:val="both"/>
      </w:pPr>
      <w:r>
        <w:rPr>
          <w:rFonts w:ascii="Times New Roman"/>
          <w:b w:val="false"/>
          <w:i w:val="false"/>
          <w:color w:val="000000"/>
          <w:sz w:val="28"/>
        </w:rPr>
        <w:t>
      3. Қазақстан Республикасының Бас прокуроры енгізген ұсынуға Қазақстан Республикасы Парламентiнiң тиісті Палатасының шешімі "Қазақстан Республикасының Парламенті және оның депутаттарының мәртебесі туралы" Қазақстан Республикасының Конституциялық заңында белгіленген мерзімдерде шығарылады.</w:t>
      </w:r>
    </w:p>
    <w:bookmarkEnd w:id="2999"/>
    <w:bookmarkStart w:name="z3096" w:id="3000"/>
    <w:p>
      <w:pPr>
        <w:spacing w:after="0"/>
        <w:ind w:left="0"/>
        <w:jc w:val="both"/>
      </w:pPr>
      <w:r>
        <w:rPr>
          <w:rFonts w:ascii="Times New Roman"/>
          <w:b w:val="false"/>
          <w:i w:val="false"/>
          <w:color w:val="000000"/>
          <w:sz w:val="28"/>
        </w:rPr>
        <w:t>
      4.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берсе, iс бойынша одан әрi iс жүргiзу осы бапта көзделген ерекшелiктер ескерiле отырып, осы Кодексте белгiленген тәртiппен жүргiзiледi.</w:t>
      </w:r>
    </w:p>
    <w:bookmarkEnd w:id="3000"/>
    <w:bookmarkStart w:name="z3097" w:id="3001"/>
    <w:p>
      <w:pPr>
        <w:spacing w:after="0"/>
        <w:ind w:left="0"/>
        <w:jc w:val="both"/>
      </w:pPr>
      <w:r>
        <w:rPr>
          <w:rFonts w:ascii="Times New Roman"/>
          <w:b w:val="false"/>
          <w:i w:val="false"/>
          <w:color w:val="000000"/>
          <w:sz w:val="28"/>
        </w:rPr>
        <w:t>
      5. Егер Қазақстан Республикасы Парламентiнiң тиiстi Палатасы күштеп әкелуге келiсiм берсе, әкiмшiлiк құқық бұзушылық туралы іс бойынша iс жүргiзудi қамтамасыз етудiң бұл шарасын депутатқа қолдану туралы мәселе осы Кодексте белгiленген тәртiппен шешiледi.</w:t>
      </w:r>
    </w:p>
    <w:bookmarkEnd w:id="3001"/>
    <w:bookmarkStart w:name="z3098" w:id="3002"/>
    <w:p>
      <w:pPr>
        <w:spacing w:after="0"/>
        <w:ind w:left="0"/>
        <w:jc w:val="both"/>
      </w:pPr>
      <w:r>
        <w:rPr>
          <w:rFonts w:ascii="Times New Roman"/>
          <w:b w:val="false"/>
          <w:i w:val="false"/>
          <w:color w:val="000000"/>
          <w:sz w:val="28"/>
        </w:rPr>
        <w:t>
      6.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бермеген жағдайда, іс бойынша iс жүргiзу осы негiзбен тоқтатылуға жатады.</w:t>
      </w:r>
    </w:p>
    <w:bookmarkEnd w:id="3002"/>
    <w:bookmarkStart w:name="z3099" w:id="3003"/>
    <w:p>
      <w:pPr>
        <w:spacing w:after="0"/>
        <w:ind w:left="0"/>
        <w:jc w:val="both"/>
      </w:pPr>
      <w:r>
        <w:rPr>
          <w:rFonts w:ascii="Times New Roman"/>
          <w:b w:val="false"/>
          <w:i w:val="false"/>
          <w:color w:val="000000"/>
          <w:sz w:val="28"/>
        </w:rPr>
        <w:t>
      7. Егер Қазақстан Республикасы Парламентiнiң тиiстi Палатасы күштеп әкелуге келiсiм бермесе, депутатқа осы Кодексте белгiленген тәртiппен әкiмшiлiк құқық бұзушылық туралы іс бойынша iс жүргiзудi қамтамасыз етудiң өзге де шаралары қолданылады.</w:t>
      </w:r>
    </w:p>
    <w:bookmarkEnd w:id="3003"/>
    <w:bookmarkStart w:name="z3100" w:id="3004"/>
    <w:p>
      <w:pPr>
        <w:spacing w:after="0"/>
        <w:ind w:left="0"/>
        <w:jc w:val="both"/>
      </w:pPr>
      <w:r>
        <w:rPr>
          <w:rFonts w:ascii="Times New Roman"/>
          <w:b w:val="false"/>
          <w:i w:val="false"/>
          <w:color w:val="000000"/>
          <w:sz w:val="28"/>
        </w:rPr>
        <w:t>
      8. Қазақстан Республикасы Парламентiнiң депутатына қатысты сот тәртiбiмен әкiмшiлiк құқық бұзушылық туралы iсті қараудың заңдылығын қадағалауды Қазақстан Республикасының Бас Прокуроры жүзеге асырады.</w:t>
      </w:r>
    </w:p>
    <w:bookmarkEnd w:id="3004"/>
    <w:p>
      <w:pPr>
        <w:spacing w:after="0"/>
        <w:ind w:left="0"/>
        <w:jc w:val="both"/>
      </w:pPr>
      <w:r>
        <w:rPr>
          <w:rFonts w:ascii="Times New Roman"/>
          <w:b/>
          <w:i w:val="false"/>
          <w:color w:val="000000"/>
          <w:sz w:val="28"/>
        </w:rPr>
        <w:t>871-бап. Қазақстан Республикасының Президенттiгіне кандидатқа, Қазақстан Республикасы Парламентiнің депутаттығына кандидатқа қатысты әкiмшiлiк құқық бұзушылық туралы іс бойынша iс жүргiзу шарттары мен тәртібі</w:t>
      </w:r>
    </w:p>
    <w:bookmarkStart w:name="z3101" w:id="3005"/>
    <w:p>
      <w:pPr>
        <w:spacing w:after="0"/>
        <w:ind w:left="0"/>
        <w:jc w:val="both"/>
      </w:pPr>
      <w:r>
        <w:rPr>
          <w:rFonts w:ascii="Times New Roman"/>
          <w:b w:val="false"/>
          <w:i w:val="false"/>
          <w:color w:val="000000"/>
          <w:sz w:val="28"/>
        </w:rPr>
        <w:t>
      1. Қазақстан Республикасының Президенттiгіне, Қазақстан Республикасы Парламентінің депутаттығына кандидаттарды олар тiркелген күннен бастап және сайлау қорытындылары жарияланғанға дейiн, сондай-ақ олар Президент, Парламент депутаты ретінде тіркелгенге дейін Қазақстан Республикасы Орталық сайлау комиссиясының келiсуінсiз күштеп әкелуге, сот тәртiбiмен қолданылатын әкiмшiлiк жазалау шараларын қолдануға болмайды.</w:t>
      </w:r>
    </w:p>
    <w:bookmarkEnd w:id="3005"/>
    <w:bookmarkStart w:name="z3102" w:id="3006"/>
    <w:p>
      <w:pPr>
        <w:spacing w:after="0"/>
        <w:ind w:left="0"/>
        <w:jc w:val="both"/>
      </w:pPr>
      <w:r>
        <w:rPr>
          <w:rFonts w:ascii="Times New Roman"/>
          <w:b w:val="false"/>
          <w:i w:val="false"/>
          <w:color w:val="000000"/>
          <w:sz w:val="28"/>
        </w:rPr>
        <w:t>
      2. Қазақстан Республикасының Президенттiгіне, Қазақстан Республикасы Парламентінің депутаттығына кандидатты әкiмшiлiк жауаптылыққа тарту туралы ұсынуды Қазақстан Республикасының Бас Прокуроры Қазақстан Республикасының Орталық сайлау комиссиясына әкiмшiлiк құқық бұзушылық туралы iсті сотқа жiберер алдында енгiзедi.</w:t>
      </w:r>
    </w:p>
    <w:bookmarkEnd w:id="3006"/>
    <w:bookmarkStart w:name="z3103" w:id="3007"/>
    <w:p>
      <w:pPr>
        <w:spacing w:after="0"/>
        <w:ind w:left="0"/>
        <w:jc w:val="both"/>
      </w:pPr>
      <w:r>
        <w:rPr>
          <w:rFonts w:ascii="Times New Roman"/>
          <w:b w:val="false"/>
          <w:i w:val="false"/>
          <w:color w:val="000000"/>
          <w:sz w:val="28"/>
        </w:rPr>
        <w:t>
      3. Қазақстан Республикасының Бас Прокуроры енгізген ұсынуға Қазақстан Республикасы Орталық сайлау комиссиясының уәжді шешімі ол түскен күннен бастап он тәулік ішінде шығарылады.</w:t>
      </w:r>
    </w:p>
    <w:bookmarkEnd w:id="3007"/>
    <w:bookmarkStart w:name="z3104" w:id="3008"/>
    <w:p>
      <w:pPr>
        <w:spacing w:after="0"/>
        <w:ind w:left="0"/>
        <w:jc w:val="both"/>
      </w:pPr>
      <w:r>
        <w:rPr>
          <w:rFonts w:ascii="Times New Roman"/>
          <w:b w:val="false"/>
          <w:i w:val="false"/>
          <w:color w:val="000000"/>
          <w:sz w:val="28"/>
        </w:rPr>
        <w:t xml:space="preserve">
      4. Қазақстан Республикасының Бас Прокуроры Қазақстан Республикасы Орталық сайлау комиссиясының шешiмiн алғаннан кейiн iс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3008"/>
    <w:p>
      <w:pPr>
        <w:spacing w:after="0"/>
        <w:ind w:left="0"/>
        <w:jc w:val="both"/>
      </w:pPr>
      <w:r>
        <w:rPr>
          <w:rFonts w:ascii="Times New Roman"/>
          <w:b/>
          <w:i w:val="false"/>
          <w:color w:val="000000"/>
          <w:sz w:val="28"/>
        </w:rPr>
        <w:t>872-бап. Қазақстан Республикасы Конституциялық Сотының Төрағасына, Төрағасының орынбасарына немесе судьясына қатысты әкiмшiлiк құқық бұзушылық туралы іс бойынша iс жүргiзу шарттары мен тәртібі</w:t>
      </w:r>
    </w:p>
    <w:p>
      <w:pPr>
        <w:spacing w:after="0"/>
        <w:ind w:left="0"/>
        <w:jc w:val="both"/>
      </w:pPr>
      <w:r>
        <w:rPr>
          <w:rFonts w:ascii="Times New Roman"/>
          <w:b w:val="false"/>
          <w:i w:val="false"/>
          <w:color w:val="ff0000"/>
          <w:sz w:val="28"/>
        </w:rPr>
        <w:t xml:space="preserve">
      Ескерту. 872-баптың тақырыбына өзгеріс енгізілді - ҚР 05.11.2022 </w:t>
      </w:r>
      <w:r>
        <w:rPr>
          <w:rFonts w:ascii="Times New Roman"/>
          <w:b w:val="false"/>
          <w:i w:val="false"/>
          <w:color w:val="ff0000"/>
          <w:sz w:val="28"/>
        </w:rPr>
        <w:t>№ 158-VII</w:t>
      </w:r>
      <w:r>
        <w:rPr>
          <w:rFonts w:ascii="Times New Roman"/>
          <w:b w:val="false"/>
          <w:i w:val="false"/>
          <w:color w:val="ff0000"/>
          <w:sz w:val="28"/>
        </w:rPr>
        <w:t xml:space="preserve"> (01.01.2023 бастап қолданысқа енгізіледі) Заңымен.</w:t>
      </w:r>
    </w:p>
    <w:bookmarkStart w:name="z3105" w:id="3009"/>
    <w:p>
      <w:pPr>
        <w:spacing w:after="0"/>
        <w:ind w:left="0"/>
        <w:jc w:val="both"/>
      </w:pPr>
      <w:r>
        <w:rPr>
          <w:rFonts w:ascii="Times New Roman"/>
          <w:b w:val="false"/>
          <w:i w:val="false"/>
          <w:color w:val="000000"/>
          <w:sz w:val="28"/>
        </w:rPr>
        <w:t>
      1. Қазақстан Республикасы Конституциялық Сотының Төрағасын, Төрағасының орынбасарын немесе судьясын өз өкiлеттiктері мерзiмi iшiнде Қазақстан Республикасы Парламентiнiң келiсуiнсiз күштеп әкелуге, оларға сот тәртiбiмен қолданылатын әкiмшiлiк жазалау шараларын қолдануға болмайды.</w:t>
      </w:r>
    </w:p>
    <w:bookmarkEnd w:id="3009"/>
    <w:bookmarkStart w:name="z3106" w:id="3010"/>
    <w:p>
      <w:pPr>
        <w:spacing w:after="0"/>
        <w:ind w:left="0"/>
        <w:jc w:val="both"/>
      </w:pPr>
      <w:r>
        <w:rPr>
          <w:rFonts w:ascii="Times New Roman"/>
          <w:b w:val="false"/>
          <w:i w:val="false"/>
          <w:color w:val="000000"/>
          <w:sz w:val="28"/>
        </w:rPr>
        <w:t>
      2. Қазақстан Республикасы Конституциялық Сотының Төрағасын, Төрағасының орынбасарын немесе судьясын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Парламентiне ұсыну енгiзедi. Ұсыну әкiмшiлiк құқық бұзушылық туралы iсті сотқа жiберер алдында, Қазақстан Республикасы Конституциялық Сотының Төрағасын, Төрағасының орынбасарын немесе судьясын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3010"/>
    <w:bookmarkStart w:name="z3107" w:id="3011"/>
    <w:p>
      <w:pPr>
        <w:spacing w:after="0"/>
        <w:ind w:left="0"/>
        <w:jc w:val="both"/>
      </w:pPr>
      <w:r>
        <w:rPr>
          <w:rFonts w:ascii="Times New Roman"/>
          <w:b w:val="false"/>
          <w:i w:val="false"/>
          <w:color w:val="000000"/>
          <w:sz w:val="28"/>
        </w:rPr>
        <w:t xml:space="preserve">
      3. Қазақстан Республикасының Бас Прокуроры Қазақстан Республикасы Парламентiнiң шешiмiн алғаннан кейiн iс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3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872-бапқа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873-бап. Судьяға қатысты әкiмшiлiк құқық бұзушылық туралы іс бойынша iс жүргiзу шарттары мен тәртібі</w:t>
      </w:r>
    </w:p>
    <w:bookmarkStart w:name="z3109" w:id="3012"/>
    <w:p>
      <w:pPr>
        <w:spacing w:after="0"/>
        <w:ind w:left="0"/>
        <w:jc w:val="both"/>
      </w:pPr>
      <w:r>
        <w:rPr>
          <w:rFonts w:ascii="Times New Roman"/>
          <w:b w:val="false"/>
          <w:i w:val="false"/>
          <w:color w:val="000000"/>
          <w:sz w:val="28"/>
        </w:rPr>
        <w:t xml:space="preserve">
      1. Судьяны Республиканың Жоғары Сот Кеңесiнiң қорытындысына негiзделген Қазақстан Республикасы Президентiнiң келiсуiнсiз не Қазақстан Республикасы Конституциясының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белгiленген жағдайда Қазақстан Республикасы Парламентi Сенатының келiсуiнсiз қамаққа алуға, күштеп әкелуге, сот тәртiбiмен қолданылатын әкiмшiлiк жазалау шараларын қолдануға болмайды.</w:t>
      </w:r>
    </w:p>
    <w:bookmarkEnd w:id="3012"/>
    <w:bookmarkStart w:name="z3110" w:id="3013"/>
    <w:p>
      <w:pPr>
        <w:spacing w:after="0"/>
        <w:ind w:left="0"/>
        <w:jc w:val="both"/>
      </w:pPr>
      <w:r>
        <w:rPr>
          <w:rFonts w:ascii="Times New Roman"/>
          <w:b w:val="false"/>
          <w:i w:val="false"/>
          <w:color w:val="000000"/>
          <w:sz w:val="28"/>
        </w:rPr>
        <w:t xml:space="preserve">
      2. Судьяны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Президентiне, ал Конституцияның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 Қазақстан Республикасы Парламентiнiң Сенатына ұсыну енгiзедi. Ұсыну әкiмшiлiк құқық бұзушылық туралы iсті сотқа жiберер алдында, судьяны әкiмшiлiк құқық бұзушылықтар туралы iстердi қарауға уәкiлеттiк берілген сотқа, органға (лауазымды адамға) мәжбүрлеп жеткiзу қажеттiгi туралы мәселенi шешер алдында енгiзiледi.</w:t>
      </w:r>
    </w:p>
    <w:bookmarkEnd w:id="3013"/>
    <w:bookmarkStart w:name="z3111" w:id="3014"/>
    <w:p>
      <w:pPr>
        <w:spacing w:after="0"/>
        <w:ind w:left="0"/>
        <w:jc w:val="both"/>
      </w:pPr>
      <w:r>
        <w:rPr>
          <w:rFonts w:ascii="Times New Roman"/>
          <w:b w:val="false"/>
          <w:i w:val="false"/>
          <w:color w:val="000000"/>
          <w:sz w:val="28"/>
        </w:rPr>
        <w:t xml:space="preserve">
      3. Қазақстан Республикасының Бас Прокуроры Қазақстан Республикасы Президентiнiң, Қазақстан Республикасы Парламентi Сенатының шешiмiн алғаннан кейiн іс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3014"/>
    <w:bookmarkStart w:name="z3112" w:id="3015"/>
    <w:p>
      <w:pPr>
        <w:spacing w:after="0"/>
        <w:ind w:left="0"/>
        <w:jc w:val="both"/>
      </w:pPr>
      <w:r>
        <w:rPr>
          <w:rFonts w:ascii="Times New Roman"/>
          <w:b w:val="false"/>
          <w:i w:val="false"/>
          <w:color w:val="000000"/>
          <w:sz w:val="28"/>
        </w:rPr>
        <w:t>
      4. Судъяға қатысты әкiмшiлiк құқық бұзушылық туралы iс жүргiзумен аяқталған істі осы іс жүргізуді жүзеге асырған орган (лауазымды адам) осы Кодексте белгіленген тәртіппен Қазақстан Республикасының Бас Прокуроры арқылы сотқа береді.</w:t>
      </w:r>
    </w:p>
    <w:bookmarkEnd w:id="3015"/>
    <w:p>
      <w:pPr>
        <w:spacing w:after="0"/>
        <w:ind w:left="0"/>
        <w:jc w:val="both"/>
      </w:pPr>
      <w:r>
        <w:rPr>
          <w:rFonts w:ascii="Times New Roman"/>
          <w:b/>
          <w:i w:val="false"/>
          <w:color w:val="000000"/>
          <w:sz w:val="28"/>
        </w:rPr>
        <w:t>874-бап. Қазақстан Республикасының Бас Прокурорына қатысты әкiмшiлiк құқық бұзушылық туралы іс бойынша iс жүргiзу шарттары мен тәртібі</w:t>
      </w:r>
    </w:p>
    <w:bookmarkStart w:name="z3113" w:id="3016"/>
    <w:p>
      <w:pPr>
        <w:spacing w:after="0"/>
        <w:ind w:left="0"/>
        <w:jc w:val="both"/>
      </w:pPr>
      <w:r>
        <w:rPr>
          <w:rFonts w:ascii="Times New Roman"/>
          <w:b w:val="false"/>
          <w:i w:val="false"/>
          <w:color w:val="000000"/>
          <w:sz w:val="28"/>
        </w:rPr>
        <w:t>
      1. Қазақстан Республикасының Бас Прокурорын өз өкiлеттiктері мерзiмi iшiнде Қазақстан Республикасы Парламентi Сенатының келiсуiнсiз күштеп әкелуге, сот тәртiбiмен қолданылатын әкiмшiлiк жазалау шараларын қолдануға болмайды.</w:t>
      </w:r>
    </w:p>
    <w:bookmarkEnd w:id="3016"/>
    <w:bookmarkStart w:name="z3114" w:id="3017"/>
    <w:p>
      <w:pPr>
        <w:spacing w:after="0"/>
        <w:ind w:left="0"/>
        <w:jc w:val="both"/>
      </w:pPr>
      <w:r>
        <w:rPr>
          <w:rFonts w:ascii="Times New Roman"/>
          <w:b w:val="false"/>
          <w:i w:val="false"/>
          <w:color w:val="000000"/>
          <w:sz w:val="28"/>
        </w:rPr>
        <w:t>
      2. Қазақстан Республикасының Бас Прокурорын сот тәртiбiмен әкiмшiлiк жаза қолдануға әкеп соғатын әкiмшiлiк жауаптылыққа тартуға, күштеп әкелуге келiсiм алу үшiн Бас Прокурордың бiрiншi орынбасары Қазақстан Республикасы Парламентiнiң Сенатына ұсыну енгiзедi. Ұсыну әкiмшiлiк құқық бұзушылық туралы iсті сотқа жiберер алдында, Бас Прокурорды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3017"/>
    <w:bookmarkStart w:name="z3115" w:id="3018"/>
    <w:p>
      <w:pPr>
        <w:spacing w:after="0"/>
        <w:ind w:left="0"/>
        <w:jc w:val="both"/>
      </w:pPr>
      <w:r>
        <w:rPr>
          <w:rFonts w:ascii="Times New Roman"/>
          <w:b w:val="false"/>
          <w:i w:val="false"/>
          <w:color w:val="000000"/>
          <w:sz w:val="28"/>
        </w:rPr>
        <w:t xml:space="preserve">
      3. Қазақстан Республикасы Бас Прокурорының бiрiншi орынбасары Қазақстан Республикасы Парламентi Сенатының шешiмiн алғаннан кейiн iс бойынша одан әрi іс жүргiзу осы Кодекстiң </w:t>
      </w:r>
      <w:r>
        <w:rPr>
          <w:rFonts w:ascii="Times New Roman"/>
          <w:b w:val="false"/>
          <w:i w:val="false"/>
          <w:color w:val="000000"/>
          <w:sz w:val="28"/>
        </w:rPr>
        <w:t>819-бабында</w:t>
      </w:r>
      <w:r>
        <w:rPr>
          <w:rFonts w:ascii="Times New Roman"/>
          <w:b w:val="false"/>
          <w:i w:val="false"/>
          <w:color w:val="000000"/>
          <w:sz w:val="28"/>
        </w:rPr>
        <w:t xml:space="preserve"> белгiленген тәртiппен жүзеге асырылады.</w:t>
      </w:r>
    </w:p>
    <w:bookmarkEnd w:id="3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3117" w:id="3019"/>
    <w:p>
      <w:pPr>
        <w:spacing w:after="0"/>
        <w:ind w:left="0"/>
        <w:jc w:val="both"/>
      </w:pPr>
      <w:r>
        <w:rPr>
          <w:rFonts w:ascii="Times New Roman"/>
          <w:b w:val="false"/>
          <w:i w:val="false"/>
          <w:color w:val="000000"/>
          <w:sz w:val="28"/>
        </w:rPr>
        <w:t>
      5. Қазақстан Республикасының Бас Прокурорына қатысты сот тәртiбiмен әкiмшiлiк құқық бұзушылық туралы iстi қараудың заңдылығын қадағалауды оның бiрiншi орынбасары жүзеге асырады.</w:t>
      </w:r>
    </w:p>
    <w:bookmarkEnd w:id="3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874-бапқа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874-1-бап. Қазақстан Республикасындағы Адам құқықтары жөніндегі уәкілге қатысты әкiмшiлiк құқық бұзушылық туралы іс бойынша iс жүргiзу шарттары мен тәртібі</w:t>
      </w:r>
    </w:p>
    <w:bookmarkStart w:name="z4545" w:id="3020"/>
    <w:p>
      <w:pPr>
        <w:spacing w:after="0"/>
        <w:ind w:left="0"/>
        <w:jc w:val="both"/>
      </w:pPr>
      <w:r>
        <w:rPr>
          <w:rFonts w:ascii="Times New Roman"/>
          <w:b w:val="false"/>
          <w:i w:val="false"/>
          <w:color w:val="000000"/>
          <w:sz w:val="28"/>
        </w:rPr>
        <w:t>
      1. Қазақстан Республикасындағы Адам құқықтары жөніндегі уәкілге өз өкiлеттiгі мерзiмi iшiнде Қазақстан Республикасы Парламенті Сенатының келiсімінсiз күштеп әкелуді, сот тәртiбiмен қолданылатын әкiмшiлiк жазалау шараларын қолдануға болмайды.</w:t>
      </w:r>
    </w:p>
    <w:bookmarkEnd w:id="3020"/>
    <w:bookmarkStart w:name="z4546" w:id="3021"/>
    <w:p>
      <w:pPr>
        <w:spacing w:after="0"/>
        <w:ind w:left="0"/>
        <w:jc w:val="both"/>
      </w:pPr>
      <w:r>
        <w:rPr>
          <w:rFonts w:ascii="Times New Roman"/>
          <w:b w:val="false"/>
          <w:i w:val="false"/>
          <w:color w:val="000000"/>
          <w:sz w:val="28"/>
        </w:rPr>
        <w:t>
      2. Қазақстан Республикасындағы Адам құқықтары жөніндегі уәкілді сот тәртібімен әкімшілік жаза қолдануға алып келетін әкімшілік жауаптылыққа тартуға, күштеп әкелуге келісім алу үшін Қазақстан Республикасының Бас Прокуроры Қазақстан Республикасы Парламентінің Сенатына ұсыну енгізеді. Ұсыну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bookmarkEnd w:id="3021"/>
    <w:bookmarkStart w:name="z4547" w:id="3022"/>
    <w:p>
      <w:pPr>
        <w:spacing w:after="0"/>
        <w:ind w:left="0"/>
        <w:jc w:val="both"/>
      </w:pPr>
      <w:r>
        <w:rPr>
          <w:rFonts w:ascii="Times New Roman"/>
          <w:b w:val="false"/>
          <w:i w:val="false"/>
          <w:color w:val="000000"/>
          <w:sz w:val="28"/>
        </w:rPr>
        <w:t xml:space="preserve">
      3. Қазақстан Республикасының Бас Прокуроры Парламент Сенатының шешімін алғаннан кейін іс бойынша одан әрі іс жүргізу осы Кодекстің </w:t>
      </w:r>
      <w:r>
        <w:rPr>
          <w:rFonts w:ascii="Times New Roman"/>
          <w:b w:val="false"/>
          <w:i w:val="false"/>
          <w:color w:val="000000"/>
          <w:sz w:val="28"/>
        </w:rPr>
        <w:t>819-бабында</w:t>
      </w:r>
      <w:r>
        <w:rPr>
          <w:rFonts w:ascii="Times New Roman"/>
          <w:b w:val="false"/>
          <w:i w:val="false"/>
          <w:color w:val="000000"/>
          <w:sz w:val="28"/>
        </w:rPr>
        <w:t xml:space="preserve"> белгіленген тәртіппен жүзеге асырылады.</w:t>
      </w:r>
    </w:p>
    <w:bookmarkEnd w:id="3022"/>
    <w:bookmarkStart w:name="z4548" w:id="3023"/>
    <w:p>
      <w:pPr>
        <w:spacing w:after="0"/>
        <w:ind w:left="0"/>
        <w:jc w:val="both"/>
      </w:pPr>
      <w:r>
        <w:rPr>
          <w:rFonts w:ascii="Times New Roman"/>
          <w:b w:val="false"/>
          <w:i w:val="false"/>
          <w:color w:val="000000"/>
          <w:sz w:val="28"/>
        </w:rPr>
        <w:t>
      4. Қазақстан Республикасындағы Адам құқықтары жөніндегі уәкілге қатысты сот тәртібімен әкімшілік құқық бұзушылық туралы істі қараудың заңдылығын қадағалауды Қазақстан Республикасының Бас Прокуроры жүзеге асырады.</w:t>
      </w:r>
    </w:p>
    <w:bookmarkEnd w:id="3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874-1-баппен толықтырылды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875-бап. Судьяның Қазақстан Республикасы Парламентiнiң депутатына, Қазақстан Республикасы Конституциялық Сотының Төрағасына, Төрағасының орынбасарына немесе судьясына, судьяға, Қазақстан Республикасының Бас Прокурорына, Қазақстан Республикасындағы Адам құқықтары жөніндегі уәкілге қатысты әкiмшiлiк құқық бұзушылық туралы iстi қарауы</w:t>
      </w:r>
    </w:p>
    <w:p>
      <w:pPr>
        <w:spacing w:after="0"/>
        <w:ind w:left="0"/>
        <w:jc w:val="both"/>
      </w:pPr>
      <w:r>
        <w:rPr>
          <w:rFonts w:ascii="Times New Roman"/>
          <w:b w:val="false"/>
          <w:i w:val="false"/>
          <w:color w:val="ff0000"/>
          <w:sz w:val="28"/>
        </w:rPr>
        <w:t xml:space="preserve">
      Ескерту. 875-баптың тақырыбына өзгеріс енгізілді – ҚР 29.12.2021 </w:t>
      </w:r>
      <w:r>
        <w:rPr>
          <w:rFonts w:ascii="Times New Roman"/>
          <w:b w:val="false"/>
          <w:i w:val="false"/>
          <w:color w:val="ff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05.11.2022 </w:t>
      </w:r>
      <w:r>
        <w:rPr>
          <w:rFonts w:ascii="Times New Roman"/>
          <w:b w:val="false"/>
          <w:i w:val="false"/>
          <w:color w:val="ff0000"/>
          <w:sz w:val="28"/>
        </w:rPr>
        <w:t>№ 158-VII</w:t>
      </w:r>
      <w:r>
        <w:rPr>
          <w:rFonts w:ascii="Times New Roman"/>
          <w:b w:val="false"/>
          <w:i w:val="false"/>
          <w:color w:val="ff0000"/>
          <w:sz w:val="28"/>
        </w:rPr>
        <w:t xml:space="preserve"> (01.01.2023 бастап қолданысқа енгізіледі) Заңдарымен.</w:t>
      </w:r>
    </w:p>
    <w:bookmarkStart w:name="z3119" w:id="3024"/>
    <w:p>
      <w:pPr>
        <w:spacing w:after="0"/>
        <w:ind w:left="0"/>
        <w:jc w:val="both"/>
      </w:pPr>
      <w:r>
        <w:rPr>
          <w:rFonts w:ascii="Times New Roman"/>
          <w:b w:val="false"/>
          <w:i w:val="false"/>
          <w:color w:val="000000"/>
          <w:sz w:val="28"/>
        </w:rPr>
        <w:t>
      1. Iстi қарау әкiмшiлiк жауаптылықтан артықшылықтары мен иммунитеттері бар адамдардың iстерi бойынша іс жүргiзу ерекшелiктерiмен жалпы қағидалар бойынша жүргiзiледi.</w:t>
      </w:r>
    </w:p>
    <w:bookmarkEnd w:id="3024"/>
    <w:bookmarkStart w:name="z3120" w:id="3025"/>
    <w:p>
      <w:pPr>
        <w:spacing w:after="0"/>
        <w:ind w:left="0"/>
        <w:jc w:val="both"/>
      </w:pPr>
      <w:r>
        <w:rPr>
          <w:rFonts w:ascii="Times New Roman"/>
          <w:b w:val="false"/>
          <w:i w:val="false"/>
          <w:color w:val="000000"/>
          <w:sz w:val="28"/>
        </w:rPr>
        <w:t xml:space="preserve">
      2. Егер судья iстi қарағанға дейiн Қазақстан Республикасы Конституциясының </w:t>
      </w:r>
      <w:r>
        <w:rPr>
          <w:rFonts w:ascii="Times New Roman"/>
          <w:b w:val="false"/>
          <w:i w:val="false"/>
          <w:color w:val="000000"/>
          <w:sz w:val="28"/>
        </w:rPr>
        <w:t>52-бабының</w:t>
      </w:r>
      <w:r>
        <w:rPr>
          <w:rFonts w:ascii="Times New Roman"/>
          <w:b w:val="false"/>
          <w:i w:val="false"/>
          <w:color w:val="000000"/>
          <w:sz w:val="28"/>
        </w:rPr>
        <w:t xml:space="preserve"> 4-тармағында, </w:t>
      </w:r>
      <w:r>
        <w:rPr>
          <w:rFonts w:ascii="Times New Roman"/>
          <w:b w:val="false"/>
          <w:i w:val="false"/>
          <w:color w:val="000000"/>
          <w:sz w:val="28"/>
        </w:rPr>
        <w:t>71-бабының</w:t>
      </w:r>
      <w:r>
        <w:rPr>
          <w:rFonts w:ascii="Times New Roman"/>
          <w:b w:val="false"/>
          <w:i w:val="false"/>
          <w:color w:val="000000"/>
          <w:sz w:val="28"/>
        </w:rPr>
        <w:t xml:space="preserve"> 5-тармағында, </w:t>
      </w:r>
      <w:r>
        <w:rPr>
          <w:rFonts w:ascii="Times New Roman"/>
          <w:b w:val="false"/>
          <w:i w:val="false"/>
          <w:color w:val="000000"/>
          <w:sz w:val="28"/>
        </w:rPr>
        <w:t>79-бабының</w:t>
      </w:r>
      <w:r>
        <w:rPr>
          <w:rFonts w:ascii="Times New Roman"/>
          <w:b w:val="false"/>
          <w:i w:val="false"/>
          <w:color w:val="000000"/>
          <w:sz w:val="28"/>
        </w:rPr>
        <w:t xml:space="preserve"> 2-тармағында, </w:t>
      </w:r>
      <w:r>
        <w:rPr>
          <w:rFonts w:ascii="Times New Roman"/>
          <w:b w:val="false"/>
          <w:i w:val="false"/>
          <w:color w:val="000000"/>
          <w:sz w:val="28"/>
        </w:rPr>
        <w:t>83-бабының</w:t>
      </w:r>
      <w:r>
        <w:rPr>
          <w:rFonts w:ascii="Times New Roman"/>
          <w:b w:val="false"/>
          <w:i w:val="false"/>
          <w:color w:val="000000"/>
          <w:sz w:val="28"/>
        </w:rPr>
        <w:t xml:space="preserve"> 3-тармағында аталған мемлекеттiк органдар күштеп әкелуге келiсiм беруден бас тартқан болса немесе мұндай келiсім сұралмаса, судья осы Кодекстiң тиісінше </w:t>
      </w:r>
      <w:r>
        <w:rPr>
          <w:rFonts w:ascii="Times New Roman"/>
          <w:b w:val="false"/>
          <w:i w:val="false"/>
          <w:color w:val="000000"/>
          <w:sz w:val="28"/>
        </w:rPr>
        <w:t>870-бабының</w:t>
      </w:r>
      <w:r>
        <w:rPr>
          <w:rFonts w:ascii="Times New Roman"/>
          <w:b w:val="false"/>
          <w:i w:val="false"/>
          <w:color w:val="000000"/>
          <w:sz w:val="28"/>
        </w:rPr>
        <w:t xml:space="preserve"> екiншi бөлiгiнде, </w:t>
      </w:r>
      <w:r>
        <w:rPr>
          <w:rFonts w:ascii="Times New Roman"/>
          <w:b w:val="false"/>
          <w:i w:val="false"/>
          <w:color w:val="000000"/>
          <w:sz w:val="28"/>
        </w:rPr>
        <w:t>874-1-бабының</w:t>
      </w:r>
      <w:r>
        <w:rPr>
          <w:rFonts w:ascii="Times New Roman"/>
          <w:b w:val="false"/>
          <w:i w:val="false"/>
          <w:color w:val="000000"/>
          <w:sz w:val="28"/>
        </w:rPr>
        <w:t xml:space="preserve"> екінші бөлігінде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Сотының Төрағасына, Төрағасының орынбасарына немесе судьясына, судьяға, Қазақстан Республикасының Бас Прокурорына, Қазақстан Республикасындағы Адам құқықтары жөніндегі уәкілге әкiмшiлiк құқық бұзушылық туралы іс бойынша iс жүргiзудi қамтамасыз ету шарасы ретiнде күштеп әкелуді қолдануға құқылы.</w:t>
      </w:r>
    </w:p>
    <w:bookmarkEnd w:id="3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875-бапқа өзгеріс енгізілді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876-бап. Әкiмшiлiк жауаптылықтан дипломатиялық иммунитеті бар адамдар</w:t>
      </w:r>
    </w:p>
    <w:bookmarkStart w:name="z3121" w:id="3026"/>
    <w:p>
      <w:pPr>
        <w:spacing w:after="0"/>
        <w:ind w:left="0"/>
        <w:jc w:val="both"/>
      </w:pPr>
      <w:r>
        <w:rPr>
          <w:rFonts w:ascii="Times New Roman"/>
          <w:b w:val="false"/>
          <w:i w:val="false"/>
          <w:color w:val="000000"/>
          <w:sz w:val="28"/>
        </w:rPr>
        <w:t>
      1. Қазақстан Республикасының заңнамасына және Қазақстан Республикасы ратификациялаған халықаралық шарттарға сәйкес сот тәртiбiмен әкiмшiлiк жауаптылықтан иммунитетті Қазақстан Республикасында мына адамдар пайдаланады:</w:t>
      </w:r>
    </w:p>
    <w:bookmarkEnd w:id="3026"/>
    <w:bookmarkStart w:name="z4649" w:id="3027"/>
    <w:p>
      <w:pPr>
        <w:spacing w:after="0"/>
        <w:ind w:left="0"/>
        <w:jc w:val="both"/>
      </w:pPr>
      <w:r>
        <w:rPr>
          <w:rFonts w:ascii="Times New Roman"/>
          <w:b w:val="false"/>
          <w:i w:val="false"/>
          <w:color w:val="000000"/>
          <w:sz w:val="28"/>
        </w:rPr>
        <w:t>
      1) шет мемлекеттердің дипломатиялық өкiлдiктерiнiң басшылары, осы өкiлдiктердiң дипломатиялық персоналы мүшелерi және егер олар өздерiмен бiрге тұрып жатса және Қазақстан Республикасының азаматтары болып табылмаса, олардың отбасы мүшелерi;</w:t>
      </w:r>
    </w:p>
    <w:bookmarkEnd w:id="3027"/>
    <w:bookmarkStart w:name="z4650" w:id="3028"/>
    <w:p>
      <w:pPr>
        <w:spacing w:after="0"/>
        <w:ind w:left="0"/>
        <w:jc w:val="both"/>
      </w:pPr>
      <w:r>
        <w:rPr>
          <w:rFonts w:ascii="Times New Roman"/>
          <w:b w:val="false"/>
          <w:i w:val="false"/>
          <w:color w:val="000000"/>
          <w:sz w:val="28"/>
        </w:rPr>
        <w:t>
      2) егер осы қызметкерлер мен олардың отбасы 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қызмет көрсетушi персоналының қызметкерлерi мен олардың өздерiмен бiрге тұратын отбасы мүшелерi, егер Қазақстан Республикасының халықаралық шартында өзгеше көзделмесе, қызметтік мiндеттерiн орындау кезiнде өздері жасаған іс-әрекеттерге қатысты консулдықтардың басшылары және басқа да консулдық лауазымды адамдары;</w:t>
      </w:r>
    </w:p>
    <w:bookmarkEnd w:id="3028"/>
    <w:bookmarkStart w:name="z4651" w:id="3029"/>
    <w:p>
      <w:pPr>
        <w:spacing w:after="0"/>
        <w:ind w:left="0"/>
        <w:jc w:val="both"/>
      </w:pPr>
      <w:r>
        <w:rPr>
          <w:rFonts w:ascii="Times New Roman"/>
          <w:b w:val="false"/>
          <w:i w:val="false"/>
          <w:color w:val="000000"/>
          <w:sz w:val="28"/>
        </w:rPr>
        <w:t>
      3) егер осы қызметкерлер мен олардың отбасы 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әкiмшiлiк-техникалық персоналы қызметкерлерi мен өздерiмен бiрге тұратын олардың отбасы мүшелерi;</w:t>
      </w:r>
    </w:p>
    <w:bookmarkEnd w:id="3029"/>
    <w:bookmarkStart w:name="z4652" w:id="3030"/>
    <w:p>
      <w:pPr>
        <w:spacing w:after="0"/>
        <w:ind w:left="0"/>
        <w:jc w:val="both"/>
      </w:pPr>
      <w:r>
        <w:rPr>
          <w:rFonts w:ascii="Times New Roman"/>
          <w:b w:val="false"/>
          <w:i w:val="false"/>
          <w:color w:val="000000"/>
          <w:sz w:val="28"/>
        </w:rPr>
        <w:t>
      4) дипломатиялық курьерлер;</w:t>
      </w:r>
    </w:p>
    <w:bookmarkEnd w:id="3030"/>
    <w:bookmarkStart w:name="z4653" w:id="3031"/>
    <w:p>
      <w:pPr>
        <w:spacing w:after="0"/>
        <w:ind w:left="0"/>
        <w:jc w:val="both"/>
      </w:pPr>
      <w:r>
        <w:rPr>
          <w:rFonts w:ascii="Times New Roman"/>
          <w:b w:val="false"/>
          <w:i w:val="false"/>
          <w:color w:val="000000"/>
          <w:sz w:val="28"/>
        </w:rPr>
        <w:t>
      5) шет мемлекеттердiң басшылары мен өкiлдерi, парламенттiк және үкiметтiк делегациялардың мүшелерi және өзара түсіністік негiзінде – Қазақстанға халықаралық келiссөздерге, халықаралық конференцияларға және жиналыстарға қатысу үшін немесе басқа да ресми тапсырмалармен келетiн шет мемлекеттер делегацияларының қызметкерлерi не осындай мақсаттармен Қазақстан Республикасы аумағы арқылы транзитпен өтетіндер және егер осы отбасы мүшелерi Қазақстан Республикасының азаматтары болып табылмаса, аталған адамдармен ілесіп жүретін отбасы мүшелері;</w:t>
      </w:r>
    </w:p>
    <w:bookmarkEnd w:id="3031"/>
    <w:bookmarkStart w:name="z4654" w:id="3032"/>
    <w:p>
      <w:pPr>
        <w:spacing w:after="0"/>
        <w:ind w:left="0"/>
        <w:jc w:val="both"/>
      </w:pPr>
      <w:r>
        <w:rPr>
          <w:rFonts w:ascii="Times New Roman"/>
          <w:b w:val="false"/>
          <w:i w:val="false"/>
          <w:color w:val="000000"/>
          <w:sz w:val="28"/>
        </w:rPr>
        <w:t>
      6) халықаралық шарттар немесе жалпы танылған халықаралық әдет-ғұрыптар негiзiнде, Қазақстан Республикасы аумағында орналасқан халықаралық ұйымдардағы шет мемлекеттер өкiлдiктерiнiң басшылары, мүшелерi және персоналы, осы ұйымдардың лауазымды адамдары;</w:t>
      </w:r>
    </w:p>
    <w:bookmarkEnd w:id="3032"/>
    <w:bookmarkStart w:name="z4655" w:id="3033"/>
    <w:p>
      <w:pPr>
        <w:spacing w:after="0"/>
        <w:ind w:left="0"/>
        <w:jc w:val="both"/>
      </w:pPr>
      <w:r>
        <w:rPr>
          <w:rFonts w:ascii="Times New Roman"/>
          <w:b w:val="false"/>
          <w:i w:val="false"/>
          <w:color w:val="000000"/>
          <w:sz w:val="28"/>
        </w:rPr>
        <w:t>
      7) Қазақстан Республикасының аумағы арқылы транзитпен өтетін, үшiншi елдегi шет мемлекеттердің дипломатиялық өкiлдiктерiнiң басшылары, өкiлдiктердің дипломатиялық персоналының мүшелерi және аталған адамдармен ілесіп жүретін немесе оларға қосылу үшін немесе өз елiне қайту үшiн бөлек бара жатқан олардың отбасы мүшелерi;</w:t>
      </w:r>
    </w:p>
    <w:bookmarkEnd w:id="3033"/>
    <w:bookmarkStart w:name="z4656" w:id="3034"/>
    <w:p>
      <w:pPr>
        <w:spacing w:after="0"/>
        <w:ind w:left="0"/>
        <w:jc w:val="both"/>
      </w:pPr>
      <w:r>
        <w:rPr>
          <w:rFonts w:ascii="Times New Roman"/>
          <w:b w:val="false"/>
          <w:i w:val="false"/>
          <w:color w:val="000000"/>
          <w:sz w:val="28"/>
        </w:rPr>
        <w:t>
      8) Қазақстан Республикасының халықаралық шартына сәйкес өзге де тұлғалар.</w:t>
      </w:r>
    </w:p>
    <w:bookmarkEnd w:id="3034"/>
    <w:bookmarkStart w:name="z3122" w:id="3035"/>
    <w:p>
      <w:pPr>
        <w:spacing w:after="0"/>
        <w:ind w:left="0"/>
        <w:jc w:val="both"/>
      </w:pPr>
      <w:r>
        <w:rPr>
          <w:rFonts w:ascii="Times New Roman"/>
          <w:b w:val="false"/>
          <w:i w:val="false"/>
          <w:color w:val="000000"/>
          <w:sz w:val="28"/>
        </w:rPr>
        <w:t>
      2. Осы баптың бiрiншi бөлiгiнiң 1), 4) – 7) тармақшаларында аталған адамдар, сондай-ақ Қазақстан Республикасының халықаралық шартына сәйкес өзге де тұлғалар, егер шет мемлекет әкімшілік жауаптылықтан иммунитет беруден айқын білдірген бас тартуды ұсынған жағдайда ғана, әкiмшiлiк жауаптылыққа тартылуы мүмкiн. Мұндай бас тарту туралы мәселе Қазақстан Республикасы Бас Прокурорының ұсынуы бойынша Қазақстан Республикасының Сыртқы iстер министрлiгi арқылы дипломатиялық жолмен шешiледi. Аталған адамдарға иммунитет беруден тиiстi шет мемлекеттiң бас тартуы болмаған кезде оларға қатысты әкiмшiлiк iс жүргiзуді бастау мүмкін болмайды, ал басталғаны тоқтатылуға жатады.</w:t>
      </w:r>
    </w:p>
    <w:bookmarkEnd w:id="3035"/>
    <w:bookmarkStart w:name="z3123" w:id="3036"/>
    <w:p>
      <w:pPr>
        <w:spacing w:after="0"/>
        <w:ind w:left="0"/>
        <w:jc w:val="both"/>
      </w:pPr>
      <w:r>
        <w:rPr>
          <w:rFonts w:ascii="Times New Roman"/>
          <w:b w:val="false"/>
          <w:i w:val="false"/>
          <w:color w:val="000000"/>
          <w:sz w:val="28"/>
        </w:rPr>
        <w:t>
      3. Егер Қазақстан Республикасының халықаралық шартында өзгеше көзделмесе, осы баптың екiншi бөлiгiнiң қағидалары осы баптың бiрiншi бөлiгiнiң 2) және 3) тармақшаларында аталған адамдарға қолданылмайды, бұған осы адамдардың жасаған құқық бұзушылығы өздерінің қызметтік мiндеттерiн орындауға байланысты болған және Қазақстан Республикасының мүдделерiне қарсы бағытталмаған жағдайлар қосылмайды.</w:t>
      </w:r>
    </w:p>
    <w:bookmarkEnd w:id="3036"/>
    <w:p>
      <w:pPr>
        <w:spacing w:after="0"/>
        <w:ind w:left="0"/>
        <w:jc w:val="both"/>
      </w:pPr>
      <w:r>
        <w:rPr>
          <w:rFonts w:ascii="Times New Roman"/>
          <w:b/>
          <w:i w:val="false"/>
          <w:color w:val="000000"/>
          <w:sz w:val="28"/>
        </w:rPr>
        <w:t>877-бап. Дипломатиялық иммунитетті пайдаланатын адамдарды жете тексеру, әкiмшiлiк ұстап алу және күштеп әкелу</w:t>
      </w:r>
    </w:p>
    <w:bookmarkStart w:name="z3124" w:id="3037"/>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876-бабы</w:t>
      </w:r>
      <w:r>
        <w:rPr>
          <w:rFonts w:ascii="Times New Roman"/>
          <w:b w:val="false"/>
          <w:i w:val="false"/>
          <w:color w:val="000000"/>
          <w:sz w:val="28"/>
        </w:rPr>
        <w:t xml:space="preserve"> бiрiншi бөлiгiнiң </w:t>
      </w:r>
    </w:p>
    <w:bookmarkEnd w:id="3037"/>
    <w:bookmarkStart w:name="z4657" w:id="3038"/>
    <w:p>
      <w:pPr>
        <w:spacing w:after="0"/>
        <w:ind w:left="0"/>
        <w:jc w:val="both"/>
      </w:pPr>
      <w:r>
        <w:rPr>
          <w:rFonts w:ascii="Times New Roman"/>
          <w:b w:val="false"/>
          <w:i w:val="false"/>
          <w:color w:val="000000"/>
          <w:sz w:val="28"/>
        </w:rPr>
        <w:t>
      1), 4) – 7) тармақшаларында санамаланған адамдар, сондай-ақ Қазақстан Республикасының халықаралық шартына сәйкес өзге де адамдар жеке басына қолсұғылмаушылықты пайдаланады. Олардың өздерімен бірге дипломатиялық иммунитетті пайдаланатын адамдардың мәртебесін растайтын құжаттары болған кезде, олардың әкiмшiлiк құқық бұзушылық жасағаны үшiн жеке басын жете тексеруге, оларды ұстап алуға немесе күштеп әкелуге болмайды. Олардың өздерімен алып жүрген заттарына да жете тексеру жүргiзуге болмайды.</w:t>
      </w:r>
    </w:p>
    <w:bookmarkEnd w:id="3038"/>
    <w:bookmarkStart w:name="z3125" w:id="3039"/>
    <w:p>
      <w:pPr>
        <w:spacing w:after="0"/>
        <w:ind w:left="0"/>
        <w:jc w:val="both"/>
      </w:pPr>
      <w:r>
        <w:rPr>
          <w:rFonts w:ascii="Times New Roman"/>
          <w:b w:val="false"/>
          <w:i w:val="false"/>
          <w:color w:val="000000"/>
          <w:sz w:val="28"/>
        </w:rPr>
        <w:t xml:space="preserve">
      2. Егер шет мемлекет </w:t>
      </w:r>
      <w:r>
        <w:rPr>
          <w:rFonts w:ascii="Times New Roman"/>
          <w:b w:val="false"/>
          <w:i w:val="false"/>
          <w:color w:val="000000"/>
          <w:sz w:val="28"/>
        </w:rPr>
        <w:t>876-баптың</w:t>
      </w:r>
      <w:r>
        <w:rPr>
          <w:rFonts w:ascii="Times New Roman"/>
          <w:b w:val="false"/>
          <w:i w:val="false"/>
          <w:color w:val="000000"/>
          <w:sz w:val="28"/>
        </w:rPr>
        <w:t xml:space="preserve"> бiрiншi бөлiгiнiң 1), 4) – 7) тармақшаларында көрсетілген адамдарға әкімшілік жауаптылықтан иммунитет беруден айқын білдірген бас тарту ұсынса, іс бойынша іс жүргізу жалпы тәртіппен жүзеге асырылады.</w:t>
      </w:r>
    </w:p>
    <w:bookmarkEnd w:id="3039"/>
    <w:p>
      <w:pPr>
        <w:spacing w:after="0"/>
        <w:ind w:left="0"/>
        <w:jc w:val="both"/>
      </w:pPr>
      <w:r>
        <w:rPr>
          <w:rFonts w:ascii="Times New Roman"/>
          <w:b/>
          <w:i w:val="false"/>
          <w:color w:val="000000"/>
          <w:sz w:val="28"/>
        </w:rPr>
        <w:t>878-бап. Айғақтар беруден дипломатиялық иммунитет</w:t>
      </w:r>
    </w:p>
    <w:bookmarkStart w:name="z3126" w:id="304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876-бабы</w:t>
      </w:r>
      <w:r>
        <w:rPr>
          <w:rFonts w:ascii="Times New Roman"/>
          <w:b w:val="false"/>
          <w:i w:val="false"/>
          <w:color w:val="000000"/>
          <w:sz w:val="28"/>
        </w:rPr>
        <w:t xml:space="preserve"> бiрiншi бөлiгiнiң 1), 3) – 6) тармақшаларында санамаланған адамдардың, сондай-ақ Қазақстан Республикасының халықаралық шартына сәйкес өзге де адамдардың куә, жәбiрленушi ретiнде айғақтар бермеуiне болады, ал мұндай айғақтар беруге келiскен кезде әкiмшiлiк құқық бұзушылық туралы iстi қарап жатқан судьяға, органға (лауазымды адамға) осы үшін келуге мiндеттi емес. Сұрақ қою үшiн көрсетілген адамдарға тапсырылған шақыруда олардың келмегенi үшiн мәжбүрлеу шараларының қолданылу мүмкіндігі туралы ескерту қамтылмауға тиіс.</w:t>
      </w:r>
    </w:p>
    <w:bookmarkEnd w:id="3040"/>
    <w:bookmarkStart w:name="z3127" w:id="3041"/>
    <w:p>
      <w:pPr>
        <w:spacing w:after="0"/>
        <w:ind w:left="0"/>
        <w:jc w:val="both"/>
      </w:pPr>
      <w:r>
        <w:rPr>
          <w:rFonts w:ascii="Times New Roman"/>
          <w:b w:val="false"/>
          <w:i w:val="false"/>
          <w:color w:val="000000"/>
          <w:sz w:val="28"/>
        </w:rPr>
        <w:t>
      2. Егер осы адамдар әкiмшiлiк iс жүргiзу барысында жәбiрленушiлер, куәлар ретiнде айғақтар берiп, ал iстiң қаралуына келмеген жағдайда, әкiмшiлiк құқық бұзушылық туралы iстi қарап жатқан судья, орган (лауазымды адам) олардың айғақтарын жария етеді.</w:t>
      </w:r>
    </w:p>
    <w:bookmarkEnd w:id="3041"/>
    <w:bookmarkStart w:name="z3128" w:id="3042"/>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876-бабы</w:t>
      </w:r>
      <w:r>
        <w:rPr>
          <w:rFonts w:ascii="Times New Roman"/>
          <w:b w:val="false"/>
          <w:i w:val="false"/>
          <w:color w:val="000000"/>
          <w:sz w:val="28"/>
        </w:rPr>
        <w:t xml:space="preserve"> бiрiншi бөлiгiнiң 2) тармақшасында аталған адамдар өздерiнiң қызметтік мiндеттерiн орындауға байланысты мәселелер бойынша айғақтардан басқа, куәлар және жәбiрленушiлер ретiнде айғақтар беруден бас тарта алмайды. Консулдық лауазымды адамдар куә ретінде айғақтар беруден бас тартқан жағдайда, оларға әкiмшiлiк құқық бұзушылық туралы iс бойынша қамтамасыз ету шараларын қолдануға болмайды.</w:t>
      </w:r>
    </w:p>
    <w:bookmarkEnd w:id="3042"/>
    <w:bookmarkStart w:name="z3129" w:id="3043"/>
    <w:p>
      <w:pPr>
        <w:spacing w:after="0"/>
        <w:ind w:left="0"/>
        <w:jc w:val="both"/>
      </w:pPr>
      <w:r>
        <w:rPr>
          <w:rFonts w:ascii="Times New Roman"/>
          <w:b w:val="false"/>
          <w:i w:val="false"/>
          <w:color w:val="000000"/>
          <w:sz w:val="28"/>
        </w:rPr>
        <w:t>
      4. Дипломатиялық иммунитетті пайдаланатын адамдар әкiмшiлiк құқық бұзушылық туралы iстi қарап жатқан судьяға, органға (лауазымды адамға) өздерiнiң қызметтік міндеттерiн орындауға қатысты хат-хабарды және басқа да құжаттарды ұсынуға мiндеттi емес.</w:t>
      </w:r>
    </w:p>
    <w:bookmarkEnd w:id="3043"/>
    <w:p>
      <w:pPr>
        <w:spacing w:after="0"/>
        <w:ind w:left="0"/>
        <w:jc w:val="both"/>
      </w:pPr>
      <w:r>
        <w:rPr>
          <w:rFonts w:ascii="Times New Roman"/>
          <w:b/>
          <w:i w:val="false"/>
          <w:color w:val="000000"/>
          <w:sz w:val="28"/>
        </w:rPr>
        <w:t>879-бап. Үй-жайлардың және құжаттардың дипломатиялық иммунитеті</w:t>
      </w:r>
    </w:p>
    <w:bookmarkStart w:name="z3130" w:id="3044"/>
    <w:p>
      <w:pPr>
        <w:spacing w:after="0"/>
        <w:ind w:left="0"/>
        <w:jc w:val="both"/>
      </w:pPr>
      <w:r>
        <w:rPr>
          <w:rFonts w:ascii="Times New Roman"/>
          <w:b w:val="false"/>
          <w:i w:val="false"/>
          <w:color w:val="000000"/>
          <w:sz w:val="28"/>
        </w:rPr>
        <w:t>
      1. Дипломатиялық өкiлдiк басшысының резиденциясы, дипломатиялық өкiлдiк орналасқан үй-жайлар, дипломатиялық персонал мүшелерi мен олардың отбасы мүшелерiнiң тұрғын үй-жайлары, олардағы мүлiк және жүрiп-тұру құралдары қол сұғылмайтын болып табылады. Осы үй-жайларға кiру, оларды қарап-тексеру, сондай-ақ жүрiп-тұру құралдарын тексерiп қарау дипломатиялық өкiлдiк басшысының немесе оны алмастыратын адамның келiсуiмен ғана жүргiзілуі мүмкін.</w:t>
      </w:r>
    </w:p>
    <w:bookmarkEnd w:id="3044"/>
    <w:bookmarkStart w:name="z3131" w:id="3045"/>
    <w:p>
      <w:pPr>
        <w:spacing w:after="0"/>
        <w:ind w:left="0"/>
        <w:jc w:val="both"/>
      </w:pPr>
      <w:r>
        <w:rPr>
          <w:rFonts w:ascii="Times New Roman"/>
          <w:b w:val="false"/>
          <w:i w:val="false"/>
          <w:color w:val="000000"/>
          <w:sz w:val="28"/>
        </w:rPr>
        <w:t>
      2. Осы баптың бiрiншi бөлiгiнде көзделген иммунитет өзара түсіністік негізінде, егер осы қызметкерлер мен олардың отбасы мүшелерi Қазақстан Республикасының азаматтары болып табылмаса, дипломатиялық өкiлдiктің қызмет көрсетушi персоналының қызметкерлерi мен олардың өздерiмен бiрге тұрып жатқан отбасы мүшелерi орналасқан тұрғын үй-жайларына қолданылады.</w:t>
      </w:r>
    </w:p>
    <w:bookmarkEnd w:id="3045"/>
    <w:bookmarkStart w:name="z3132" w:id="3046"/>
    <w:p>
      <w:pPr>
        <w:spacing w:after="0"/>
        <w:ind w:left="0"/>
        <w:jc w:val="both"/>
      </w:pPr>
      <w:r>
        <w:rPr>
          <w:rFonts w:ascii="Times New Roman"/>
          <w:b w:val="false"/>
          <w:i w:val="false"/>
          <w:color w:val="000000"/>
          <w:sz w:val="28"/>
        </w:rPr>
        <w:t>
      3. Консулдық орналасқан үй-жай және консулдық басшысының резиденциясы өзара келісім негiзде қолсұғылмаушылықты пайдаланады. Осы үй-жайларға кiру, оларды қарап-тексеру тиiстi шет мемлекеттің консулдығы немесе дипломатиялық өкiлдiгi басшысының өтiнуi бойынша немесе келiсуiмен ғана орын алуы мүмкiн.</w:t>
      </w:r>
    </w:p>
    <w:bookmarkEnd w:id="3046"/>
    <w:bookmarkStart w:name="z3133" w:id="3047"/>
    <w:p>
      <w:pPr>
        <w:spacing w:after="0"/>
        <w:ind w:left="0"/>
        <w:jc w:val="both"/>
      </w:pPr>
      <w:r>
        <w:rPr>
          <w:rFonts w:ascii="Times New Roman"/>
          <w:b w:val="false"/>
          <w:i w:val="false"/>
          <w:color w:val="000000"/>
          <w:sz w:val="28"/>
        </w:rPr>
        <w:t>
      4. Дипломатиялық өкiлдiктердiң және консулдықтардың мұрағаттары, ресми хат жазысуы және басқа да құжаттары қол сұғылмайтын болып табылады. Оларды дипломатиялық өкiлдiк, консулдық басшысының келiсуiнсiз қарап-тексеруге және алып қоюға болмайды. Дипломатиялық пошта ашылмауға және кiдiртiлмеуге тиiс.</w:t>
      </w:r>
    </w:p>
    <w:bookmarkEnd w:id="3047"/>
    <w:bookmarkStart w:name="z3134" w:id="3048"/>
    <w:p>
      <w:pPr>
        <w:spacing w:after="0"/>
        <w:ind w:left="0"/>
        <w:jc w:val="both"/>
      </w:pPr>
      <w:r>
        <w:rPr>
          <w:rFonts w:ascii="Times New Roman"/>
          <w:b w:val="false"/>
          <w:i w:val="false"/>
          <w:color w:val="000000"/>
          <w:sz w:val="28"/>
        </w:rPr>
        <w:t>
      5. Осы баптың бiрiншi, екiншi және үшiншi бөлiктерiнде көрсетілген үй-жайларға кiруге, оларға қарап-тексеру жүргiзуге, сондай-ақ осы баптың төртiншi бөлiгiнде көрсетілген құжаттарды қарап-тексеруге және алуға дипломатиялық өкiлдiк немесе консулдық басшысының келiсiмiн прокурор Қазақстан Республикасы Сыртқы iстер министрлiгi арқылы сұратады.</w:t>
      </w:r>
    </w:p>
    <w:bookmarkEnd w:id="3048"/>
    <w:bookmarkStart w:name="z3135" w:id="3049"/>
    <w:p>
      <w:pPr>
        <w:spacing w:after="0"/>
        <w:ind w:left="0"/>
        <w:jc w:val="both"/>
      </w:pPr>
      <w:r>
        <w:rPr>
          <w:rFonts w:ascii="Times New Roman"/>
          <w:b w:val="false"/>
          <w:i w:val="false"/>
          <w:color w:val="000000"/>
          <w:sz w:val="28"/>
        </w:rPr>
        <w:t>
      6. Үй-жайларға кiруге, оларға қарап-тексеру жүргiзуге, сондай-ақ осы баптың төртiншi бөлiгiнде көрсетілген құжаттарды қарап-тексеруге және алуға дипломатиялық өкiлдiк немесе консулдық басшысының өтінуін немесе келiсiмiн алған жағдайда, олар прокурордың және Қазақстан Республикасы Сыртқы iстер министрлiгi өкiлiнiң қатысуымен жүргiзiледi.</w:t>
      </w:r>
    </w:p>
    <w:bookmarkEnd w:id="3049"/>
    <w:bookmarkStart w:name="z2916" w:id="3050"/>
    <w:p>
      <w:pPr>
        <w:spacing w:after="0"/>
        <w:ind w:left="0"/>
        <w:jc w:val="left"/>
      </w:pPr>
      <w:r>
        <w:rPr>
          <w:rFonts w:ascii="Times New Roman"/>
          <w:b/>
          <w:i w:val="false"/>
          <w:color w:val="000000"/>
        </w:rPr>
        <w:t xml:space="preserve"> 50-тарау. ӘКІМШІЛІК ҚҰҚЫҚ БҰЗУШЫЛЫҚ ТУРАЛЫ ІСТЕР БОЙЫНША ІС</w:t>
      </w:r>
      <w:r>
        <w:br/>
      </w:r>
      <w:r>
        <w:rPr>
          <w:rFonts w:ascii="Times New Roman"/>
          <w:b/>
          <w:i w:val="false"/>
          <w:color w:val="000000"/>
        </w:rPr>
        <w:t>ЖҮРГІЗУДІ ЖҮЗЕГЕ АСЫРАТЫН ОРГАНДАРДЫҢ ШЕТ МЕМЛЕКЕТТЕРДІҢ</w:t>
      </w:r>
      <w:r>
        <w:br/>
      </w:r>
      <w:r>
        <w:rPr>
          <w:rFonts w:ascii="Times New Roman"/>
          <w:b/>
          <w:i w:val="false"/>
          <w:color w:val="000000"/>
        </w:rPr>
        <w:t>ӘКІМШІЛІК ҚҰҚЫҚ БҰЗУШЫЛЫҚ ТУРАЛЫ ІСТЕР БОЙЫНША ҚҰЗЫРЕТТІ</w:t>
      </w:r>
      <w:r>
        <w:br/>
      </w:r>
      <w:r>
        <w:rPr>
          <w:rFonts w:ascii="Times New Roman"/>
          <w:b/>
          <w:i w:val="false"/>
          <w:color w:val="000000"/>
        </w:rPr>
        <w:t>МЕКЕМЕЛЕРІМЕН ЖӘНЕ ЛАУАЗЫМДЫ АДАМДАРЫМЕН ӨЗАРА ІС-ҚИМЫЛЫ</w:t>
      </w:r>
    </w:p>
    <w:bookmarkEnd w:id="3050"/>
    <w:p>
      <w:pPr>
        <w:spacing w:after="0"/>
        <w:ind w:left="0"/>
        <w:jc w:val="both"/>
      </w:pPr>
      <w:r>
        <w:rPr>
          <w:rFonts w:ascii="Times New Roman"/>
          <w:b/>
          <w:i w:val="false"/>
          <w:color w:val="000000"/>
          <w:sz w:val="28"/>
        </w:rPr>
        <w:t>880-бап. Әкімшілік құқық бұзушылық туралы істер бойынша құқықтық көмек көрсетудің жалпы шарттары</w:t>
      </w:r>
    </w:p>
    <w:bookmarkStart w:name="z3136" w:id="3051"/>
    <w:p>
      <w:pPr>
        <w:spacing w:after="0"/>
        <w:ind w:left="0"/>
        <w:jc w:val="both"/>
      </w:pPr>
      <w:r>
        <w:rPr>
          <w:rFonts w:ascii="Times New Roman"/>
          <w:b w:val="false"/>
          <w:i w:val="false"/>
          <w:color w:val="000000"/>
          <w:sz w:val="28"/>
        </w:rPr>
        <w:t>
      1. Қазақстан Республикасы құқықтық көмек туралы халықаралық шарт жасасқан шет мемлекеттердiң соттарына, органдарына (лауазымды адамдарына) құқықтық көмек көрсету тәртібімен не өзара түсіністік негiзінде осы Кодексте көзделген іс-қимылдар, сондай-ақ Қазақстан Республикасының басқа да заңдары мен халықаралық шарттарында көзделген өзге де іс-қимылдар жүргiзiлуi мүмкiн.</w:t>
      </w:r>
    </w:p>
    <w:bookmarkEnd w:id="3051"/>
    <w:bookmarkStart w:name="z3137" w:id="3052"/>
    <w:p>
      <w:pPr>
        <w:spacing w:after="0"/>
        <w:ind w:left="0"/>
        <w:jc w:val="both"/>
      </w:pPr>
      <w:r>
        <w:rPr>
          <w:rFonts w:ascii="Times New Roman"/>
          <w:b w:val="false"/>
          <w:i w:val="false"/>
          <w:color w:val="000000"/>
          <w:sz w:val="28"/>
        </w:rPr>
        <w:t>
      2. Егер Қазақстан Республикасы ратификациялаған халықаралық шарттың ережелерi осы Кодекске қайшы келетiн жағдайда, халықаралық шарттың ережелерi қолданылады.</w:t>
      </w:r>
    </w:p>
    <w:bookmarkEnd w:id="3052"/>
    <w:bookmarkStart w:name="z3138" w:id="3053"/>
    <w:p>
      <w:pPr>
        <w:spacing w:after="0"/>
        <w:ind w:left="0"/>
        <w:jc w:val="both"/>
      </w:pPr>
      <w:r>
        <w:rPr>
          <w:rFonts w:ascii="Times New Roman"/>
          <w:b w:val="false"/>
          <w:i w:val="false"/>
          <w:color w:val="000000"/>
          <w:sz w:val="28"/>
        </w:rPr>
        <w:t>
      3. Егер Қазақстан Республикасының халықаралық шартында өзгеше көзделмесе, құқықтық көмек көрсетуге байланысты шығыстарды өз мемлекетiнiң аумағында сұрау салынған мекеме көтереді.</w:t>
      </w:r>
    </w:p>
    <w:bookmarkEnd w:id="3053"/>
    <w:p>
      <w:pPr>
        <w:spacing w:after="0"/>
        <w:ind w:left="0"/>
        <w:jc w:val="both"/>
      </w:pPr>
      <w:r>
        <w:rPr>
          <w:rFonts w:ascii="Times New Roman"/>
          <w:b/>
          <w:i w:val="false"/>
          <w:color w:val="000000"/>
          <w:sz w:val="28"/>
        </w:rPr>
        <w:t>881-бап. Ақпаратты және құжаттарды беру туралы сұрау салуларды және жекелеген процестік әрекеттерді жүргізу туралы тапсырмаларды жіберу</w:t>
      </w:r>
    </w:p>
    <w:bookmarkStart w:name="z3139" w:id="3054"/>
    <w:p>
      <w:pPr>
        <w:spacing w:after="0"/>
        <w:ind w:left="0"/>
        <w:jc w:val="both"/>
      </w:pPr>
      <w:r>
        <w:rPr>
          <w:rFonts w:ascii="Times New Roman"/>
          <w:b w:val="false"/>
          <w:i w:val="false"/>
          <w:color w:val="000000"/>
          <w:sz w:val="28"/>
        </w:rPr>
        <w:t>
      1. Ақпаратты және құжаттарды беру туралы сұрау салулар, жекелеген процестік әрекеттерді жүргізу туралы тапсырмалар Қазақстан Республикасы ратификациялаған халықаралық шарттарда көзделген жағдайларда, соттар, органдар (лауазымды адамдар) арасында жіберілуі мүмкін.</w:t>
      </w:r>
    </w:p>
    <w:bookmarkEnd w:id="3054"/>
    <w:bookmarkStart w:name="z3140" w:id="3055"/>
    <w:p>
      <w:pPr>
        <w:spacing w:after="0"/>
        <w:ind w:left="0"/>
        <w:jc w:val="both"/>
      </w:pPr>
      <w:r>
        <w:rPr>
          <w:rFonts w:ascii="Times New Roman"/>
          <w:b w:val="false"/>
          <w:i w:val="false"/>
          <w:color w:val="000000"/>
          <w:sz w:val="28"/>
        </w:rPr>
        <w:t>
      2. Ақпаратты және құжаттарды беру туралы сұрау салуды, жекелеген процестік әрекеттерді жүргізу туралы тапсырманы қандай сотқа, органға жіберуді анықтау мүмкін болмаған жағдайларда, олар сұрау салынатын Тараптың орталық органына жіберіледі.</w:t>
      </w:r>
    </w:p>
    <w:bookmarkEnd w:id="3055"/>
    <w:bookmarkStart w:name="z3141" w:id="3056"/>
    <w:p>
      <w:pPr>
        <w:spacing w:after="0"/>
        <w:ind w:left="0"/>
        <w:jc w:val="both"/>
      </w:pPr>
      <w:r>
        <w:rPr>
          <w:rFonts w:ascii="Times New Roman"/>
          <w:b w:val="false"/>
          <w:i w:val="false"/>
          <w:color w:val="000000"/>
          <w:sz w:val="28"/>
        </w:rPr>
        <w:t>
      3. Ақпаратты және құжаттарды беру туралы сұрау салу, жекелеген процестік әрекеттерді жүргізу туралы тапсырма жазбаша нысанда органның бланкісінде ресімделеді және онда:</w:t>
      </w:r>
    </w:p>
    <w:bookmarkEnd w:id="3056"/>
    <w:bookmarkStart w:name="z4658" w:id="3057"/>
    <w:p>
      <w:pPr>
        <w:spacing w:after="0"/>
        <w:ind w:left="0"/>
        <w:jc w:val="both"/>
      </w:pPr>
      <w:r>
        <w:rPr>
          <w:rFonts w:ascii="Times New Roman"/>
          <w:b w:val="false"/>
          <w:i w:val="false"/>
          <w:color w:val="000000"/>
          <w:sz w:val="28"/>
        </w:rPr>
        <w:t>
      1) тиісті Тараптың сұрау салынатын органының атауы;</w:t>
      </w:r>
    </w:p>
    <w:bookmarkEnd w:id="3057"/>
    <w:bookmarkStart w:name="z4659" w:id="3058"/>
    <w:p>
      <w:pPr>
        <w:spacing w:after="0"/>
        <w:ind w:left="0"/>
        <w:jc w:val="both"/>
      </w:pPr>
      <w:r>
        <w:rPr>
          <w:rFonts w:ascii="Times New Roman"/>
          <w:b w:val="false"/>
          <w:i w:val="false"/>
          <w:color w:val="000000"/>
          <w:sz w:val="28"/>
        </w:rPr>
        <w:t>
      2) тиісті Тараптың сұрау салушы органының атауы;</w:t>
      </w:r>
    </w:p>
    <w:bookmarkEnd w:id="3058"/>
    <w:bookmarkStart w:name="z4660" w:id="3059"/>
    <w:p>
      <w:pPr>
        <w:spacing w:after="0"/>
        <w:ind w:left="0"/>
        <w:jc w:val="both"/>
      </w:pPr>
      <w:r>
        <w:rPr>
          <w:rFonts w:ascii="Times New Roman"/>
          <w:b w:val="false"/>
          <w:i w:val="false"/>
          <w:color w:val="000000"/>
          <w:sz w:val="28"/>
        </w:rPr>
        <w:t xml:space="preserve">
      3) қолданылатын заң мәтіні қоса беріліп, құқық бұзушылықтың және өзге де оған қатысты фактілердің егжей-тегжейлі сипаттамасы, тауарлардың құны туралы, залал мөлшері туралы деректер, сұрау салушы Тараптың заңнамасына сәйкес іс-әрекеттің заңдық саралануы; </w:t>
      </w:r>
    </w:p>
    <w:bookmarkEnd w:id="3059"/>
    <w:bookmarkStart w:name="z4661" w:id="3060"/>
    <w:p>
      <w:pPr>
        <w:spacing w:after="0"/>
        <w:ind w:left="0"/>
        <w:jc w:val="both"/>
      </w:pPr>
      <w:r>
        <w:rPr>
          <w:rFonts w:ascii="Times New Roman"/>
          <w:b w:val="false"/>
          <w:i w:val="false"/>
          <w:color w:val="000000"/>
          <w:sz w:val="28"/>
        </w:rPr>
        <w:t>
      4) өздеріне қатысты әкімшілік құқық бұзушылық туралы іс бойынша іс жүргізіліп жатқан тұлғалардың, куәлардың аты, әкесінің аты (ол болған кезде) және тегі, олардың тұрғылықты жері немесе болатын жері, азаматтығы, кәсiбiнiң түрi, туған жері мен жылы, айы, күні, заңды тұлғалар үшiн – олардың толық атауы және орналасқан жерi (егер санамаланған мәліметтер туралы ақпарат бар болса);</w:t>
      </w:r>
    </w:p>
    <w:bookmarkEnd w:id="3060"/>
    <w:bookmarkStart w:name="z4662" w:id="3061"/>
    <w:p>
      <w:pPr>
        <w:spacing w:after="0"/>
        <w:ind w:left="0"/>
        <w:jc w:val="both"/>
      </w:pPr>
      <w:r>
        <w:rPr>
          <w:rFonts w:ascii="Times New Roman"/>
          <w:b w:val="false"/>
          <w:i w:val="false"/>
          <w:color w:val="000000"/>
          <w:sz w:val="28"/>
        </w:rPr>
        <w:t>
      5) құжатты тапсыру туралы тапсырмада алушының нақты мекенжайы мен тапсырылатын құжаттың атауы да көрсетілуге тиіс;</w:t>
      </w:r>
    </w:p>
    <w:bookmarkEnd w:id="3061"/>
    <w:bookmarkStart w:name="z4663" w:id="3062"/>
    <w:p>
      <w:pPr>
        <w:spacing w:after="0"/>
        <w:ind w:left="0"/>
        <w:jc w:val="both"/>
      </w:pPr>
      <w:r>
        <w:rPr>
          <w:rFonts w:ascii="Times New Roman"/>
          <w:b w:val="false"/>
          <w:i w:val="false"/>
          <w:color w:val="000000"/>
          <w:sz w:val="28"/>
        </w:rPr>
        <w:t>
      6) ұсынылуға не орындалуға жататын мәліметтер мен әрекеттер тізбесі (сауал жүргізу үшін қандай мән-жайлардың анықталуы әрі нақтылануы тиіс екендігін, сондай-ақ сауал жүргізілетін тұлғаға қойылатын сұрақтардың дәйектілігі мен тұжырымдамасын көрсету қажет) қамтылуға тиіс.</w:t>
      </w:r>
    </w:p>
    <w:bookmarkEnd w:id="3062"/>
    <w:bookmarkStart w:name="z3142" w:id="3063"/>
    <w:p>
      <w:pPr>
        <w:spacing w:after="0"/>
        <w:ind w:left="0"/>
        <w:jc w:val="both"/>
      </w:pPr>
      <w:r>
        <w:rPr>
          <w:rFonts w:ascii="Times New Roman"/>
          <w:b w:val="false"/>
          <w:i w:val="false"/>
          <w:color w:val="000000"/>
          <w:sz w:val="28"/>
        </w:rPr>
        <w:t>
      4. Ақпаратты және құжаттарды беру туралы сұрау салу, жекелеген процестік әрекеттерді жүргізу туралы тапсырма:</w:t>
      </w:r>
    </w:p>
    <w:bookmarkEnd w:id="3063"/>
    <w:bookmarkStart w:name="z4664" w:id="3064"/>
    <w:p>
      <w:pPr>
        <w:spacing w:after="0"/>
        <w:ind w:left="0"/>
        <w:jc w:val="both"/>
      </w:pPr>
      <w:r>
        <w:rPr>
          <w:rFonts w:ascii="Times New Roman"/>
          <w:b w:val="false"/>
          <w:i w:val="false"/>
          <w:color w:val="000000"/>
          <w:sz w:val="28"/>
        </w:rPr>
        <w:t>
      1) талап етілетін іс-шаралардың орындалу мерзімінің көрсетілуін;</w:t>
      </w:r>
    </w:p>
    <w:bookmarkEnd w:id="3064"/>
    <w:bookmarkStart w:name="z4665" w:id="3065"/>
    <w:p>
      <w:pPr>
        <w:spacing w:after="0"/>
        <w:ind w:left="0"/>
        <w:jc w:val="both"/>
      </w:pPr>
      <w:r>
        <w:rPr>
          <w:rFonts w:ascii="Times New Roman"/>
          <w:b w:val="false"/>
          <w:i w:val="false"/>
          <w:color w:val="000000"/>
          <w:sz w:val="28"/>
        </w:rPr>
        <w:t>
      2) сұрау салуда көрсетілген іс-шараларды белгіленген тәртіппен жүргізу туралы өтінішхатты;</w:t>
      </w:r>
    </w:p>
    <w:bookmarkEnd w:id="3065"/>
    <w:bookmarkStart w:name="z4666" w:id="3066"/>
    <w:p>
      <w:pPr>
        <w:spacing w:after="0"/>
        <w:ind w:left="0"/>
        <w:jc w:val="both"/>
      </w:pPr>
      <w:r>
        <w:rPr>
          <w:rFonts w:ascii="Times New Roman"/>
          <w:b w:val="false"/>
          <w:i w:val="false"/>
          <w:color w:val="000000"/>
          <w:sz w:val="28"/>
        </w:rPr>
        <w:t>
      3) сұрау салушы Тарап органдары өкілдерінің сұрау салуда көрсетілген іс-шаралардың орындалуы кезінде қатысуға, сондай-ақ егер бұл Тараптардың заңнамасына қайшы келмесе, олардың орындалуына қатысуға мүмкіндік беру туралы өтінішхатты;</w:t>
      </w:r>
    </w:p>
    <w:bookmarkEnd w:id="3066"/>
    <w:bookmarkStart w:name="z4667" w:id="3067"/>
    <w:p>
      <w:pPr>
        <w:spacing w:after="0"/>
        <w:ind w:left="0"/>
        <w:jc w:val="both"/>
      </w:pPr>
      <w:r>
        <w:rPr>
          <w:rFonts w:ascii="Times New Roman"/>
          <w:b w:val="false"/>
          <w:i w:val="false"/>
          <w:color w:val="000000"/>
          <w:sz w:val="28"/>
        </w:rPr>
        <w:t xml:space="preserve">
      4) сұрау салуды, тапсырманы орындауға байланысты өзге де өтінішхаттарды да қамтуы мүмкін. </w:t>
      </w:r>
    </w:p>
    <w:bookmarkEnd w:id="3067"/>
    <w:bookmarkStart w:name="z3143" w:id="3068"/>
    <w:p>
      <w:pPr>
        <w:spacing w:after="0"/>
        <w:ind w:left="0"/>
        <w:jc w:val="both"/>
      </w:pPr>
      <w:r>
        <w:rPr>
          <w:rFonts w:ascii="Times New Roman"/>
          <w:b w:val="false"/>
          <w:i w:val="false"/>
          <w:color w:val="000000"/>
          <w:sz w:val="28"/>
        </w:rPr>
        <w:t>
      5. Ақпаратты және құжаттарды беру туралы сұрау салуға, жекелеген процестік әрекеттерді жүргізу туралы тапсырмаға сұрау салушы органның басшысы немесе оның орынбасары қол қояды. Сұрау салуға, тапсырмаға сұрау салу, тапсырма мәтінінде сілтеме жасалған құжаттардың қолда бар көшірмелері, олардың тиісінше орындалуына қажетті өзге де құжаттардың көшірмелері қоса берілуге тиіс.</w:t>
      </w:r>
    </w:p>
    <w:bookmarkEnd w:id="3068"/>
    <w:bookmarkStart w:name="z3144" w:id="3069"/>
    <w:p>
      <w:pPr>
        <w:spacing w:after="0"/>
        <w:ind w:left="0"/>
        <w:jc w:val="both"/>
      </w:pPr>
      <w:r>
        <w:rPr>
          <w:rFonts w:ascii="Times New Roman"/>
          <w:b w:val="false"/>
          <w:i w:val="false"/>
          <w:color w:val="000000"/>
          <w:sz w:val="28"/>
        </w:rPr>
        <w:t>
      6. Тараптардың органдары процестік құжаттарды пошта арқылы басқа Тараптың аумағындағы әкімшілік құқық бұзушылықтар туралы істер бойынша іс жүргізуге қатысушыларға тікелей жөнелтуі мүмкін.</w:t>
      </w:r>
    </w:p>
    <w:bookmarkEnd w:id="3069"/>
    <w:bookmarkStart w:name="z3145" w:id="3070"/>
    <w:p>
      <w:pPr>
        <w:spacing w:after="0"/>
        <w:ind w:left="0"/>
        <w:jc w:val="both"/>
      </w:pPr>
      <w:r>
        <w:rPr>
          <w:rFonts w:ascii="Times New Roman"/>
          <w:b w:val="false"/>
          <w:i w:val="false"/>
          <w:color w:val="000000"/>
          <w:sz w:val="28"/>
        </w:rPr>
        <w:t>
      7. Қосымша мәліметтер алу, алдыңғы сұрау салуды немесе тапсырманы орындау шеңберінде алынған ақпаратты нақтылау қажет болған кезде, ақпараттар мен құжаттарды беру туралы сұрау салуды, әкімшілік құқық бұзушылықтар туралы істер бойынша жекелеген процестік әрекеттерді жүргізу туралы тапсырманы қайталап жіберуге жол беріледі.</w:t>
      </w:r>
    </w:p>
    <w:bookmarkEnd w:id="3070"/>
    <w:p>
      <w:pPr>
        <w:spacing w:after="0"/>
        <w:ind w:left="0"/>
        <w:jc w:val="both"/>
      </w:pPr>
      <w:r>
        <w:rPr>
          <w:rFonts w:ascii="Times New Roman"/>
          <w:b/>
          <w:i w:val="false"/>
          <w:color w:val="000000"/>
          <w:sz w:val="28"/>
        </w:rPr>
        <w:t>882-бап. Ақпаратты және құжаттарды беру туралы сұрау салуларды және жекелеген процестік әрекеттерді жүргізу туралы тапсырмаларды орындау тәртібі</w:t>
      </w:r>
    </w:p>
    <w:bookmarkStart w:name="z3146" w:id="3071"/>
    <w:p>
      <w:pPr>
        <w:spacing w:after="0"/>
        <w:ind w:left="0"/>
        <w:jc w:val="both"/>
      </w:pPr>
      <w:r>
        <w:rPr>
          <w:rFonts w:ascii="Times New Roman"/>
          <w:b w:val="false"/>
          <w:i w:val="false"/>
          <w:color w:val="000000"/>
          <w:sz w:val="28"/>
        </w:rPr>
        <w:t>
      1. Сот, орган (лауазымды адам) өздеріне белгіленген тәртіппен берілген, шет мемлекеттердің тиісті мекемелері мен лауазымды адамдарының процестік әрекеттерді жүргізу туралы тапсырмаларын осы Кодекстің жалпы қағидалары бойынша орындайды.</w:t>
      </w:r>
    </w:p>
    <w:bookmarkEnd w:id="3071"/>
    <w:bookmarkStart w:name="z3147" w:id="3072"/>
    <w:p>
      <w:pPr>
        <w:spacing w:after="0"/>
        <w:ind w:left="0"/>
        <w:jc w:val="both"/>
      </w:pPr>
      <w:r>
        <w:rPr>
          <w:rFonts w:ascii="Times New Roman"/>
          <w:b w:val="false"/>
          <w:i w:val="false"/>
          <w:color w:val="000000"/>
          <w:sz w:val="28"/>
        </w:rPr>
        <w:t>
      2. Тапсырманы орындау кезінде, егер бұл Қазақстан Республикасының сол мемлекетпен халықаралық шартында көзделсе, шет мемлекеттің процестік нормалары қолданылуы мүмкін.</w:t>
      </w:r>
    </w:p>
    <w:bookmarkEnd w:id="3072"/>
    <w:bookmarkStart w:name="z3148" w:id="3073"/>
    <w:p>
      <w:pPr>
        <w:spacing w:after="0"/>
        <w:ind w:left="0"/>
        <w:jc w:val="both"/>
      </w:pPr>
      <w:r>
        <w:rPr>
          <w:rFonts w:ascii="Times New Roman"/>
          <w:b w:val="false"/>
          <w:i w:val="false"/>
          <w:color w:val="000000"/>
          <w:sz w:val="28"/>
        </w:rPr>
        <w:t>
      3. Халықаралық шартта көзделген жағдайларда тапсырманы орындау кезінде басқа мемлекеттің құзыретті мекемесінің өкілі қатыса алады.</w:t>
      </w:r>
    </w:p>
    <w:bookmarkEnd w:id="3073"/>
    <w:bookmarkStart w:name="z3149" w:id="3074"/>
    <w:p>
      <w:pPr>
        <w:spacing w:after="0"/>
        <w:ind w:left="0"/>
        <w:jc w:val="both"/>
      </w:pPr>
      <w:r>
        <w:rPr>
          <w:rFonts w:ascii="Times New Roman"/>
          <w:b w:val="false"/>
          <w:i w:val="false"/>
          <w:color w:val="000000"/>
          <w:sz w:val="28"/>
        </w:rPr>
        <w:t>
      4. Егер сұрау салуды (тапсырманы) орындау мүмкін болмаса, оны орындауға кедергі келтірген себептер көрсетіле отырып, алынған құжаттар тапсырма берген шетелдік мекемеге қайтарылады. Егер тапсырманың орындалуы Қазақстан Республикасының егемендігіне немесе қауіпсіздігіне нұқсан келтіретін болса не заңнамасына қайшы келсе, ол қайтарылады.</w:t>
      </w:r>
    </w:p>
    <w:bookmarkEnd w:id="3074"/>
    <w:bookmarkStart w:name="z2917" w:id="3075"/>
    <w:p>
      <w:pPr>
        <w:spacing w:after="0"/>
        <w:ind w:left="0"/>
        <w:jc w:val="left"/>
      </w:pPr>
      <w:r>
        <w:rPr>
          <w:rFonts w:ascii="Times New Roman"/>
          <w:b/>
          <w:i w:val="false"/>
          <w:color w:val="000000"/>
        </w:rPr>
        <w:t xml:space="preserve"> 5-БӨЛIМ. ӘКІМШІЛІК ЖАЗАЛАР ҚОЛДАНУ ТУРАЛЫ ҚАУЛЫЛАРДЫ ОРЫНДАУ</w:t>
      </w:r>
      <w:r>
        <w:br/>
      </w:r>
      <w:r>
        <w:rPr>
          <w:rFonts w:ascii="Times New Roman"/>
          <w:b/>
          <w:i w:val="false"/>
          <w:color w:val="000000"/>
        </w:rPr>
        <w:t>51-тарау. НЕГІЗГІ ЕРЕЖЕЛЕР</w:t>
      </w:r>
    </w:p>
    <w:bookmarkEnd w:id="3075"/>
    <w:p>
      <w:pPr>
        <w:spacing w:after="0"/>
        <w:ind w:left="0"/>
        <w:jc w:val="both"/>
      </w:pPr>
      <w:r>
        <w:rPr>
          <w:rFonts w:ascii="Times New Roman"/>
          <w:b/>
          <w:i w:val="false"/>
          <w:color w:val="000000"/>
          <w:sz w:val="28"/>
        </w:rPr>
        <w:t>883-бап. Әкiмшiлiк құқық бұзушылық туралы iс бойынша қаулының, айыппұл төлеу қажеттігі туралы нұсқаманың заңды күшiне енуi</w:t>
      </w:r>
    </w:p>
    <w:bookmarkStart w:name="z4668" w:id="3076"/>
    <w:p>
      <w:pPr>
        <w:spacing w:after="0"/>
        <w:ind w:left="0"/>
        <w:jc w:val="both"/>
      </w:pPr>
      <w:r>
        <w:rPr>
          <w:rFonts w:ascii="Times New Roman"/>
          <w:b w:val="false"/>
          <w:i w:val="false"/>
          <w:color w:val="000000"/>
          <w:sz w:val="28"/>
        </w:rPr>
        <w:t>
      Әкiмшiлiк құқық бұзушылық туралы iс бойынша қаулы, айыппұл төлеу қажеттігі туралы нұсқама:</w:t>
      </w:r>
    </w:p>
    <w:bookmarkEnd w:id="3076"/>
    <w:bookmarkStart w:name="z4669" w:id="3077"/>
    <w:p>
      <w:pPr>
        <w:spacing w:after="0"/>
        <w:ind w:left="0"/>
        <w:jc w:val="both"/>
      </w:pPr>
      <w:r>
        <w:rPr>
          <w:rFonts w:ascii="Times New Roman"/>
          <w:b w:val="false"/>
          <w:i w:val="false"/>
          <w:color w:val="000000"/>
          <w:sz w:val="28"/>
        </w:rPr>
        <w:t>
      1) егер әкiмшiлiк құқық бұзушылық туралы iс бойынша қаулыға, айыппұл төлеу қажеттігі туралы нұсқамаға шағым берiлмесе немесе наразылық білдірілмесе, оларға шағым беру үшiн белгiленген мерзiм өткеннен кейiн;</w:t>
      </w:r>
    </w:p>
    <w:bookmarkEnd w:id="3077"/>
    <w:bookmarkStart w:name="z4670" w:id="3078"/>
    <w:p>
      <w:pPr>
        <w:spacing w:after="0"/>
        <w:ind w:left="0"/>
        <w:jc w:val="both"/>
      </w:pPr>
      <w:r>
        <w:rPr>
          <w:rFonts w:ascii="Times New Roman"/>
          <w:b w:val="false"/>
          <w:i w:val="false"/>
          <w:color w:val="000000"/>
          <w:sz w:val="28"/>
        </w:rPr>
        <w:t xml:space="preserve">
      2) шағым, наразылық бойынша қаулы, сондай-ақ осы Кодекстің </w:t>
      </w:r>
      <w:r>
        <w:rPr>
          <w:rFonts w:ascii="Times New Roman"/>
          <w:b w:val="false"/>
          <w:i w:val="false"/>
          <w:color w:val="000000"/>
          <w:sz w:val="28"/>
        </w:rPr>
        <w:t>839-бабында</w:t>
      </w:r>
      <w:r>
        <w:rPr>
          <w:rFonts w:ascii="Times New Roman"/>
          <w:b w:val="false"/>
          <w:i w:val="false"/>
          <w:color w:val="000000"/>
          <w:sz w:val="28"/>
        </w:rPr>
        <w:t xml:space="preserve"> көзделген жағдайда қаулы шығарылғаннан кейiн дереу;</w:t>
      </w:r>
    </w:p>
    <w:bookmarkEnd w:id="3078"/>
    <w:bookmarkStart w:name="z4671" w:id="3079"/>
    <w:p>
      <w:pPr>
        <w:spacing w:after="0"/>
        <w:ind w:left="0"/>
        <w:jc w:val="both"/>
      </w:pPr>
      <w:r>
        <w:rPr>
          <w:rFonts w:ascii="Times New Roman"/>
          <w:b w:val="false"/>
          <w:i w:val="false"/>
          <w:color w:val="000000"/>
          <w:sz w:val="28"/>
        </w:rPr>
        <w:t>
      3) осы Кодекстің 811-бабы екінші бөлігінің бірінші абзацында көзделген жағдайда дереу;</w:t>
      </w:r>
    </w:p>
    <w:bookmarkEnd w:id="3079"/>
    <w:bookmarkStart w:name="z4225" w:id="3080"/>
    <w:p>
      <w:pPr>
        <w:spacing w:after="0"/>
        <w:ind w:left="0"/>
        <w:jc w:val="both"/>
      </w:pPr>
      <w:r>
        <w:rPr>
          <w:rFonts w:ascii="Times New Roman"/>
          <w:b w:val="false"/>
          <w:i w:val="false"/>
          <w:color w:val="000000"/>
          <w:sz w:val="28"/>
        </w:rPr>
        <w:t xml:space="preserve">
      3-1) осы Кодекстің </w:t>
      </w:r>
      <w:r>
        <w:rPr>
          <w:rFonts w:ascii="Times New Roman"/>
          <w:b w:val="false"/>
          <w:i w:val="false"/>
          <w:color w:val="000000"/>
          <w:sz w:val="28"/>
        </w:rPr>
        <w:t>744</w:t>
      </w:r>
      <w:r>
        <w:rPr>
          <w:rFonts w:ascii="Times New Roman"/>
          <w:b w:val="false"/>
          <w:i w:val="false"/>
          <w:color w:val="000000"/>
          <w:sz w:val="28"/>
        </w:rPr>
        <w:t xml:space="preserve"> және </w:t>
      </w:r>
      <w:r>
        <w:rPr>
          <w:rFonts w:ascii="Times New Roman"/>
          <w:b w:val="false"/>
          <w:i w:val="false"/>
          <w:color w:val="000000"/>
          <w:sz w:val="28"/>
        </w:rPr>
        <w:t>745-баптарында</w:t>
      </w:r>
      <w:r>
        <w:rPr>
          <w:rFonts w:ascii="Times New Roman"/>
          <w:b w:val="false"/>
          <w:i w:val="false"/>
          <w:color w:val="000000"/>
          <w:sz w:val="28"/>
        </w:rPr>
        <w:t xml:space="preserve"> көзделген, өзiне қатысты iс бойынша іс жүргiзiлiп жатқан тұлғаның және жәбірленушінің жазбаша өтінішхаты бойынша дереу;</w:t>
      </w:r>
    </w:p>
    <w:bookmarkEnd w:id="3080"/>
    <w:bookmarkStart w:name="z4672" w:id="3081"/>
    <w:p>
      <w:pPr>
        <w:spacing w:after="0"/>
        <w:ind w:left="0"/>
        <w:jc w:val="both"/>
      </w:pPr>
      <w:r>
        <w:rPr>
          <w:rFonts w:ascii="Times New Roman"/>
          <w:b w:val="false"/>
          <w:i w:val="false"/>
          <w:color w:val="000000"/>
          <w:sz w:val="28"/>
        </w:rPr>
        <w:t>
      4) шетелдікті немесе азаматтығы жоқ адамды Қазақстан Республикасының шегінен шығарып жіберу туралы қаулы жария етілгеннен кейін заңды күшiне енедi.</w:t>
      </w:r>
    </w:p>
    <w:bookmarkEnd w:id="3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884-бап. Әкiмшiлiк жаза қолдану туралы қаулының, айыппұл төлеу қажеттігі туралы нұсқаманың мiндеттiлiгi</w:t>
      </w:r>
    </w:p>
    <w:p>
      <w:pPr>
        <w:spacing w:after="0"/>
        <w:ind w:left="0"/>
        <w:jc w:val="both"/>
      </w:pPr>
      <w:r>
        <w:rPr>
          <w:rFonts w:ascii="Times New Roman"/>
          <w:b w:val="false"/>
          <w:i w:val="false"/>
          <w:color w:val="ff0000"/>
          <w:sz w:val="28"/>
        </w:rPr>
        <w:t xml:space="preserve">
      Ескерту. 884-баптың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50" w:id="3082"/>
    <w:p>
      <w:pPr>
        <w:spacing w:after="0"/>
        <w:ind w:left="0"/>
        <w:jc w:val="both"/>
      </w:pPr>
      <w:r>
        <w:rPr>
          <w:rFonts w:ascii="Times New Roman"/>
          <w:b w:val="false"/>
          <w:i w:val="false"/>
          <w:color w:val="000000"/>
          <w:sz w:val="28"/>
        </w:rPr>
        <w:t>
      1. Әкiмшiлiк жаза қолдану туралы қаулы, айыппұл төлеу қажеттігі туралы нұсқама барлық мемлекеттiк органдардың, жергiлiктi өзiн-өзi басқару органдарының, лауазымды адамдардың, жеке тұлғалардың және олардың бiрлестiктерiнiң, заңды тұлғалардың орындауы үшiн мiндеттi.</w:t>
      </w:r>
    </w:p>
    <w:bookmarkEnd w:id="3082"/>
    <w:bookmarkStart w:name="z3151" w:id="3083"/>
    <w:p>
      <w:pPr>
        <w:spacing w:after="0"/>
        <w:ind w:left="0"/>
        <w:jc w:val="both"/>
      </w:pPr>
      <w:r>
        <w:rPr>
          <w:rFonts w:ascii="Times New Roman"/>
          <w:b w:val="false"/>
          <w:i w:val="false"/>
          <w:color w:val="000000"/>
          <w:sz w:val="28"/>
        </w:rPr>
        <w:t>
      2. Әкiмшiлiк жаза қолдану туралы қаулы, айыппұл төлеу қажеттігі туралы нұсқама заңды күшiне енген кезінен бастап орындалуға жатады.</w:t>
      </w:r>
    </w:p>
    <w:bookmarkEnd w:id="3083"/>
    <w:bookmarkStart w:name="z3152" w:id="3084"/>
    <w:p>
      <w:pPr>
        <w:spacing w:after="0"/>
        <w:ind w:left="0"/>
        <w:jc w:val="both"/>
      </w:pPr>
      <w:r>
        <w:rPr>
          <w:rFonts w:ascii="Times New Roman"/>
          <w:b w:val="false"/>
          <w:i w:val="false"/>
          <w:color w:val="000000"/>
          <w:sz w:val="28"/>
        </w:rPr>
        <w:t>
      3. Арнайы құқықтан айыру және әкімшілік қамаққа алу түрiнде әкiмшiлiк жаза қолдану туралы қаулы шығарылған кезінен бастап орындалуға жатады.</w:t>
      </w:r>
    </w:p>
    <w:bookmarkEnd w:id="3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885-бап. Әкімшілік жаза қолдану туралы қаулыны, айыппұл төлеу қажеттігі туралы нұсқаманы орындауға енгізу</w:t>
      </w:r>
    </w:p>
    <w:bookmarkStart w:name="z4673" w:id="3085"/>
    <w:p>
      <w:pPr>
        <w:spacing w:after="0"/>
        <w:ind w:left="0"/>
        <w:jc w:val="both"/>
      </w:pPr>
      <w:r>
        <w:rPr>
          <w:rFonts w:ascii="Times New Roman"/>
          <w:b w:val="false"/>
          <w:i w:val="false"/>
          <w:color w:val="000000"/>
          <w:sz w:val="28"/>
        </w:rPr>
        <w:t>
      Әкiмшiлiк жаза қолдану туралы қаулыны, айыппұл төлеу қажеттігі туралы нұсқаманы орындауға енгізу қаулыны шығарған судьяға, органға (лауазымды адамға) немесе нұсқаманы ресімдеген органға жүктеледi. Қаулы оны орындатуға уәкiлеттiк берілген органға (лауазымды адамға) ол заңды күшiне енген күннен бастап бiр тәулiк iшiнде жiберiледi. Арнайы құқықтан айыру түрiндегі әкiмшiлiк жазаны қолдану туралы қаулы шығарылғаннан кейiн оны орындатуға уәкiлеттiк берілген органдарға дереу жiберiледi.</w:t>
      </w:r>
    </w:p>
    <w:bookmarkEnd w:id="3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885-бап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886-бап. Әкiмшiлiк жаза қолдану туралы қаулыны, айыппұл төлеу қажеттігі туралы нұсқаманы орындауға келтіру</w:t>
      </w:r>
    </w:p>
    <w:p>
      <w:pPr>
        <w:spacing w:after="0"/>
        <w:ind w:left="0"/>
        <w:jc w:val="both"/>
      </w:pPr>
      <w:r>
        <w:rPr>
          <w:rFonts w:ascii="Times New Roman"/>
          <w:b w:val="false"/>
          <w:i w:val="false"/>
          <w:color w:val="ff0000"/>
          <w:sz w:val="28"/>
        </w:rPr>
        <w:t xml:space="preserve">
      Ескерту. 886-баптың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53" w:id="3086"/>
    <w:p>
      <w:pPr>
        <w:spacing w:after="0"/>
        <w:ind w:left="0"/>
        <w:jc w:val="both"/>
      </w:pPr>
      <w:r>
        <w:rPr>
          <w:rFonts w:ascii="Times New Roman"/>
          <w:b w:val="false"/>
          <w:i w:val="false"/>
          <w:color w:val="000000"/>
          <w:sz w:val="28"/>
        </w:rPr>
        <w:t>
      1. Әкiмшiлiк жаза қолдану туралы қаулыны, айыппұл төлеу қажеттігі туралы нұсқаманы уәкілетті органдар осы Кодексте белгiленген тәртiппен орындауға келтіреді.</w:t>
      </w:r>
    </w:p>
    <w:bookmarkEnd w:id="3086"/>
    <w:bookmarkStart w:name="z3154" w:id="3087"/>
    <w:p>
      <w:pPr>
        <w:spacing w:after="0"/>
        <w:ind w:left="0"/>
        <w:jc w:val="both"/>
      </w:pPr>
      <w:r>
        <w:rPr>
          <w:rFonts w:ascii="Times New Roman"/>
          <w:b w:val="false"/>
          <w:i w:val="false"/>
          <w:color w:val="000000"/>
          <w:sz w:val="28"/>
        </w:rPr>
        <w:t>
      2. Бір адамға қатысты бірнеше әкiмшiлiк жазалар қолдану туралы қаулы, айыппұл төлеу қажеттігі туралы нұсқама шығарылған жағдайда, әрбір қаулы, нұсқама дербес орындауға келтіріледі.</w:t>
      </w:r>
    </w:p>
    <w:bookmarkEnd w:id="3087"/>
    <w:bookmarkStart w:name="z3155" w:id="3088"/>
    <w:p>
      <w:pPr>
        <w:spacing w:after="0"/>
        <w:ind w:left="0"/>
        <w:jc w:val="both"/>
      </w:pPr>
      <w:r>
        <w:rPr>
          <w:rFonts w:ascii="Times New Roman"/>
          <w:b w:val="false"/>
          <w:i w:val="false"/>
          <w:color w:val="000000"/>
          <w:sz w:val="28"/>
        </w:rPr>
        <w:t>
      3. Тұлғаның әкiмшiлiк жазадан жалтаруы, бұл жазаны заңнамаға сәйкес мәжбүрлеу тәртiбiмен орындауға әкеп соғады.</w:t>
      </w:r>
    </w:p>
    <w:bookmarkEnd w:id="30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887-бап. Әкiмшiлiк жаза қолдану туралы қаулыны, айыппұл төлеу қажеттігі туралы нұсқаманы орындауға байланысты мәселелердi шешу</w:t>
      </w:r>
    </w:p>
    <w:p>
      <w:pPr>
        <w:spacing w:after="0"/>
        <w:ind w:left="0"/>
        <w:jc w:val="both"/>
      </w:pPr>
      <w:r>
        <w:rPr>
          <w:rFonts w:ascii="Times New Roman"/>
          <w:b w:val="false"/>
          <w:i w:val="false"/>
          <w:color w:val="ff0000"/>
          <w:sz w:val="28"/>
        </w:rPr>
        <w:t xml:space="preserve">
      Ескерту. 887-баптың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56" w:id="3089"/>
    <w:p>
      <w:pPr>
        <w:spacing w:after="0"/>
        <w:ind w:left="0"/>
        <w:jc w:val="both"/>
      </w:pPr>
      <w:r>
        <w:rPr>
          <w:rFonts w:ascii="Times New Roman"/>
          <w:b w:val="false"/>
          <w:i w:val="false"/>
          <w:color w:val="000000"/>
          <w:sz w:val="28"/>
        </w:rPr>
        <w:t>
      1. Әкiмшiлiк жаза қолдану туралы қаулы шығарған органға (лауазымды адамға) немесе айыппұл төлеу қажеттігі туралы нұсқаманы ресімдеген органға осы қаулыны, нұсқаманы орындауға байланысты мәселелердi шешу және оның орындалуын бақылау жүктеледi.</w:t>
      </w:r>
    </w:p>
    <w:bookmarkEnd w:id="3089"/>
    <w:bookmarkStart w:name="z3157" w:id="3090"/>
    <w:p>
      <w:pPr>
        <w:spacing w:after="0"/>
        <w:ind w:left="0"/>
        <w:jc w:val="both"/>
      </w:pPr>
      <w:r>
        <w:rPr>
          <w:rFonts w:ascii="Times New Roman"/>
          <w:b w:val="false"/>
          <w:i w:val="false"/>
          <w:color w:val="000000"/>
          <w:sz w:val="28"/>
        </w:rPr>
        <w:t>
      2. Әкiмшiлiк жаза қолдану туралы қаулының, айыппұл төлеу қажеттігі туралы нұсқаманың орындалуын кейiнге қалдыру, мерзімін ұзарту, тоқтата тұру немесе тоқтату туралы, сондай-ақ кәмелетке толмаған адамға салынған айыппұлды оның ата-анасынан немесе оларды алмастыратын адамдардан өндiрiп алу туралы мәселелердi қаулы шығарған, нұсқаманы ресімдеген судья, орган (лауазымды адам) тиiстi мәселенi шешу үшiн негiз пайда болған күннен бастап үш күндік мерзiмде қарайды.</w:t>
      </w:r>
    </w:p>
    <w:bookmarkEnd w:id="3090"/>
    <w:bookmarkStart w:name="z3158" w:id="3091"/>
    <w:p>
      <w:pPr>
        <w:spacing w:after="0"/>
        <w:ind w:left="0"/>
        <w:jc w:val="both"/>
      </w:pPr>
      <w:r>
        <w:rPr>
          <w:rFonts w:ascii="Times New Roman"/>
          <w:b w:val="false"/>
          <w:i w:val="false"/>
          <w:color w:val="000000"/>
          <w:sz w:val="28"/>
        </w:rPr>
        <w:t>
      3. Осы баптың екiншi бөлiгiнде көрсетілген мәселелердiң шешiлуiне мүдделi тұлғаларға олардың қаралатын орны мен уақыты туралы хабарланады. Бұл ретте, мүдделi тұлғалардың дәлелсіз себептермен келмеуі тиiстi мәселелердi шешу үшiн кедергi болып табылмайды. Әкiмшiлiк қамаққа алуды өтеуден жалтару туралы мәселенi қарау кезiнде әкiмшiлiк қамаққа алынған адамның қатысуы мiндеттi болып табылады.</w:t>
      </w:r>
    </w:p>
    <w:bookmarkEnd w:id="3091"/>
    <w:bookmarkStart w:name="z3159" w:id="3092"/>
    <w:p>
      <w:pPr>
        <w:spacing w:after="0"/>
        <w:ind w:left="0"/>
        <w:jc w:val="both"/>
      </w:pPr>
      <w:r>
        <w:rPr>
          <w:rFonts w:ascii="Times New Roman"/>
          <w:b w:val="false"/>
          <w:i w:val="false"/>
          <w:color w:val="000000"/>
          <w:sz w:val="28"/>
        </w:rPr>
        <w:t>
      4. Осы баптың екiншi бөлiгiнде көрсетілген мәселелер бойынша шешiм қаулы түрiнде қабылданады.</w:t>
      </w:r>
    </w:p>
    <w:bookmarkEnd w:id="3092"/>
    <w:bookmarkStart w:name="z3160" w:id="3093"/>
    <w:p>
      <w:pPr>
        <w:spacing w:after="0"/>
        <w:ind w:left="0"/>
        <w:jc w:val="both"/>
      </w:pPr>
      <w:r>
        <w:rPr>
          <w:rFonts w:ascii="Times New Roman"/>
          <w:b w:val="false"/>
          <w:i w:val="false"/>
          <w:color w:val="000000"/>
          <w:sz w:val="28"/>
        </w:rPr>
        <w:t>
      5. Қаулының көшiрмесi өзіне қатысты қаулы шығарылған жеке тұлғаға немесе заңды тұлғаның өкiлiне, сондай-ақ өзінің өтiнiшi бойынша жәбiрленушiге қолхатпен дереу тапсырылады. Аталған тұлғалар болмаған жағдайда қаулының көшiрмесi ол шығарылған күннен бастап үш күн iшiнде жiберiледi, бұл жөнінде iсте тиiстi жазба жүргізіледі.</w:t>
      </w:r>
    </w:p>
    <w:bookmarkEnd w:id="3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888-бап. Әкiмшiлiк жаза қолдану туралы қаулының, айыппұл төлеу қажеттігі туралы нұсқаманың орындалуынкейiнге қалдыру және мерзімін ұзарту </w:t>
      </w:r>
    </w:p>
    <w:bookmarkStart w:name="z4674" w:id="3094"/>
    <w:p>
      <w:pPr>
        <w:spacing w:after="0"/>
        <w:ind w:left="0"/>
        <w:jc w:val="both"/>
      </w:pPr>
      <w:r>
        <w:rPr>
          <w:rFonts w:ascii="Times New Roman"/>
          <w:b w:val="false"/>
          <w:i w:val="false"/>
          <w:color w:val="000000"/>
          <w:sz w:val="28"/>
        </w:rPr>
        <w:t>
      Айыппұл төлеу қажеттігі туралы нұсқаманың, әкімшілік қамаққа алу, арнайы құқықтан айыру немесе айыппұл түрінде әкiмшiлiк жаза қолдану туралы қаулының заңда белгiленген мерзiмдерде орындалуы мүмкiн болмайтын мән-жайлар болған кезде, қаулы шығарған судья, орган (лауазымды адам) немесе нұсқаманы ресімдеген орган өзiне қатысты қаулы шығарылған, нұсқама ресімделген адамның арызы бойынша қаулының, нұсқаманың орындалуын бiр айға дейiнгi мерзiмге кейiнге қалдыра алады. Әкiмшiлiк жауаптылыққа тартылған адамның материалдық жағдайын ескере отырып, қаулыны шығарған судья, орган (лауазымды адам) немесе нұсқаманы ресімдеген орган айыппұл төлеудi үш айға дейiнгi мерзiмге ұзартуы мүмкін.</w:t>
      </w:r>
    </w:p>
    <w:bookmarkEnd w:id="3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889-бап. Әкiмшiлiк жазаны орындаудан босату</w:t>
      </w:r>
    </w:p>
    <w:bookmarkStart w:name="z4675" w:id="3095"/>
    <w:p>
      <w:pPr>
        <w:spacing w:after="0"/>
        <w:ind w:left="0"/>
        <w:jc w:val="both"/>
      </w:pPr>
      <w:r>
        <w:rPr>
          <w:rFonts w:ascii="Times New Roman"/>
          <w:b w:val="false"/>
          <w:i w:val="false"/>
          <w:color w:val="000000"/>
          <w:sz w:val="28"/>
        </w:rPr>
        <w:t>
      Әкiмшiлiк жаза қолдану туралы қаулыны шығарған судья, орган (лауазымды адам) немесе айыппұл төлеу қажеттігі туралы нұсқаманы ресімдеген орган:</w:t>
      </w:r>
    </w:p>
    <w:bookmarkEnd w:id="3095"/>
    <w:bookmarkStart w:name="z4676" w:id="3096"/>
    <w:p>
      <w:pPr>
        <w:spacing w:after="0"/>
        <w:ind w:left="0"/>
        <w:jc w:val="both"/>
      </w:pPr>
      <w:r>
        <w:rPr>
          <w:rFonts w:ascii="Times New Roman"/>
          <w:b w:val="false"/>
          <w:i w:val="false"/>
          <w:color w:val="000000"/>
          <w:sz w:val="28"/>
        </w:rPr>
        <w:t>
      1) әкiмшiлiк жауаптылықты белгiлейтiн заңның немесе оның жекелеген ережелерiнiң күшi жойылған;</w:t>
      </w:r>
    </w:p>
    <w:bookmarkEnd w:id="3096"/>
    <w:bookmarkStart w:name="z4677" w:id="3097"/>
    <w:p>
      <w:pPr>
        <w:spacing w:after="0"/>
        <w:ind w:left="0"/>
        <w:jc w:val="both"/>
      </w:pPr>
      <w:r>
        <w:rPr>
          <w:rFonts w:ascii="Times New Roman"/>
          <w:b w:val="false"/>
          <w:i w:val="false"/>
          <w:color w:val="000000"/>
          <w:sz w:val="28"/>
        </w:rPr>
        <w:t>
      2) осы Кодекстің 8-бабының екінші бөлігінде көзделген;</w:t>
      </w:r>
    </w:p>
    <w:bookmarkEnd w:id="3097"/>
    <w:bookmarkStart w:name="z4678" w:id="3098"/>
    <w:p>
      <w:pPr>
        <w:spacing w:after="0"/>
        <w:ind w:left="0"/>
        <w:jc w:val="both"/>
      </w:pPr>
      <w:r>
        <w:rPr>
          <w:rFonts w:ascii="Times New Roman"/>
          <w:b w:val="false"/>
          <w:i w:val="false"/>
          <w:color w:val="000000"/>
          <w:sz w:val="28"/>
        </w:rPr>
        <w:t>
      3) әкiмшiлiк жауаптылыққа тартылған адам қайтыс болған немесе заңда белгiленген тәртiппен ол қайтыс болған деп жарияланған;</w:t>
      </w:r>
    </w:p>
    <w:bookmarkEnd w:id="3098"/>
    <w:bookmarkStart w:name="z4679" w:id="3099"/>
    <w:p>
      <w:pPr>
        <w:spacing w:after="0"/>
        <w:ind w:left="0"/>
        <w:jc w:val="both"/>
      </w:pPr>
      <w:r>
        <w:rPr>
          <w:rFonts w:ascii="Times New Roman"/>
          <w:b w:val="false"/>
          <w:i w:val="false"/>
          <w:color w:val="000000"/>
          <w:sz w:val="28"/>
        </w:rPr>
        <w:t>
      4) осы Кодекстің 890-бабында белгіленген әкімшілік жаза қолдану туралы қаулыны, айыппұл төлеу қажеттігі туралы нұсқаманы орындаудың ескіру мерзімі өткен;</w:t>
      </w:r>
    </w:p>
    <w:bookmarkEnd w:id="3099"/>
    <w:bookmarkStart w:name="z4680" w:id="3100"/>
    <w:p>
      <w:pPr>
        <w:spacing w:after="0"/>
        <w:ind w:left="0"/>
        <w:jc w:val="both"/>
      </w:pPr>
      <w:r>
        <w:rPr>
          <w:rFonts w:ascii="Times New Roman"/>
          <w:b w:val="false"/>
          <w:i w:val="false"/>
          <w:color w:val="000000"/>
          <w:sz w:val="28"/>
        </w:rPr>
        <w:t>
      5)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заңнамалық актісінде көзделген жағдайларда қаулының, нұсқаманың орындалуын тоқтатады және әкiмшiлiк жазадан босатады.</w:t>
      </w:r>
    </w:p>
    <w:bookmarkEnd w:id="3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890-бап. Әкімшілік құқық бұзушылық туралы іс бойынша қаулыны, айыппұл төлеу қажеттігі туралы нұсқаманы орындаудың ескіруі</w:t>
      </w:r>
    </w:p>
    <w:p>
      <w:pPr>
        <w:spacing w:after="0"/>
        <w:ind w:left="0"/>
        <w:jc w:val="both"/>
      </w:pPr>
      <w:r>
        <w:rPr>
          <w:rFonts w:ascii="Times New Roman"/>
          <w:b w:val="false"/>
          <w:i w:val="false"/>
          <w:color w:val="ff0000"/>
          <w:sz w:val="28"/>
        </w:rPr>
        <w:t xml:space="preserve">
      Ескерту. 890-баптың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61" w:id="3101"/>
    <w:p>
      <w:pPr>
        <w:spacing w:after="0"/>
        <w:ind w:left="0"/>
        <w:jc w:val="both"/>
      </w:pPr>
      <w:r>
        <w:rPr>
          <w:rFonts w:ascii="Times New Roman"/>
          <w:b w:val="false"/>
          <w:i w:val="false"/>
          <w:color w:val="000000"/>
          <w:sz w:val="28"/>
        </w:rPr>
        <w:t>
      1. Егер әкімшілік құқық бұзушылық туралы іс бойынша қаулы, айыппұл төлеу қажеттігі туралы нұсқама – заңды күшіне енген күнінен бастап бір жыл ішінде, ал салық салу және Қазақстан Республикасының монополияға қарсы заңнамасы саласындағы құқық бұзушылықтар үшін заңды күшіне енген күнінен бастап бес жыл ішінде орындалмаса, ол орындалуға жатпайды.</w:t>
      </w:r>
    </w:p>
    <w:bookmarkEnd w:id="3101"/>
    <w:bookmarkStart w:name="z3162" w:id="310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834-бабына</w:t>
      </w:r>
      <w:r>
        <w:rPr>
          <w:rFonts w:ascii="Times New Roman"/>
          <w:b w:val="false"/>
          <w:i w:val="false"/>
          <w:color w:val="000000"/>
          <w:sz w:val="28"/>
        </w:rPr>
        <w:t xml:space="preserve"> сәйкес қаулының орындалуы тоқтатыла тұрған жағдайда, ескіру мерзiмінiң өтуi шағым, прокурордың апелляциялық өтінішхаты, наразылығы қаралғанға дейiн тоқтатыла тұрады.</w:t>
      </w:r>
    </w:p>
    <w:bookmarkEnd w:id="3102"/>
    <w:bookmarkStart w:name="z3163" w:id="3103"/>
    <w:p>
      <w:pPr>
        <w:spacing w:after="0"/>
        <w:ind w:left="0"/>
        <w:jc w:val="both"/>
      </w:pPr>
      <w:r>
        <w:rPr>
          <w:rFonts w:ascii="Times New Roman"/>
          <w:b w:val="false"/>
          <w:i w:val="false"/>
          <w:color w:val="000000"/>
          <w:sz w:val="28"/>
        </w:rPr>
        <w:t>
      3. Егер әкiмшiлiк жауаптылыққа тартылған тұлға оны орындаудан жалтарса, осы баптың бiрiншi бөлiгiнде көзделген ескіру мерзiмінiң өтуiне үзiліс жасалады. Бұл жағдайда ескіру мерзiмінің өтуін есептеу осы тұлға табылған күннен бастап қайта жалғасады.</w:t>
      </w:r>
    </w:p>
    <w:bookmarkEnd w:id="3103"/>
    <w:bookmarkStart w:name="z3164" w:id="3104"/>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888-бабына</w:t>
      </w:r>
      <w:r>
        <w:rPr>
          <w:rFonts w:ascii="Times New Roman"/>
          <w:b w:val="false"/>
          <w:i w:val="false"/>
          <w:color w:val="000000"/>
          <w:sz w:val="28"/>
        </w:rPr>
        <w:t xml:space="preserve"> сәйкес қаулыны орындау кейiнге қалдырылған жағдайда, ескіру мерзiмінiң өтуi кейiнге қалдыру мерзiмi бiткенге дейiн тоқтатыла тұрады, ал қаулыны орындау ұзартылған кезде ескіру мерзiмінiң өтуi ұзарту мерзіміне ұзартылады.</w:t>
      </w:r>
    </w:p>
    <w:bookmarkEnd w:id="310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890-бапқа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891-бап. Әкімшілік жаза қолдану туралы қаулыны орындау бойынша іс жүргізуді аяқтау</w:t>
      </w:r>
    </w:p>
    <w:bookmarkStart w:name="z3165" w:id="3105"/>
    <w:p>
      <w:pPr>
        <w:spacing w:after="0"/>
        <w:ind w:left="0"/>
        <w:jc w:val="both"/>
      </w:pPr>
      <w:r>
        <w:rPr>
          <w:rFonts w:ascii="Times New Roman"/>
          <w:b w:val="false"/>
          <w:i w:val="false"/>
          <w:color w:val="000000"/>
          <w:sz w:val="28"/>
        </w:rPr>
        <w:t>
      1. Жаза толық жүргізілген әкімшілік жаза қолдану туралы қаулыны жүргізілген жаза туралы белгі соғып, қаулыны орындаған орган қаулы шығарған судьяға, органға (лауазымды адамға) қайтарады.</w:t>
      </w:r>
    </w:p>
    <w:bookmarkEnd w:id="3105"/>
    <w:bookmarkStart w:name="z3166" w:id="3106"/>
    <w:p>
      <w:pPr>
        <w:spacing w:after="0"/>
        <w:ind w:left="0"/>
        <w:jc w:val="both"/>
      </w:pPr>
      <w:r>
        <w:rPr>
          <w:rFonts w:ascii="Times New Roman"/>
          <w:b w:val="false"/>
          <w:i w:val="false"/>
          <w:color w:val="000000"/>
          <w:sz w:val="28"/>
        </w:rPr>
        <w:t xml:space="preserve">
      2. Орындау жүргізілмеген немесе орындау толық жүргізілмеген әкімшілік жаза қолдану туралы қаулы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тәртіппен әкімшілік құқық бұзушылық туралы қаулыны шығарған, хаттама жасаған органға (лауазымды адамға) қайтарылады.</w:t>
      </w:r>
    </w:p>
    <w:bookmarkEnd w:id="3106"/>
    <w:bookmarkStart w:name="z2919" w:id="3107"/>
    <w:p>
      <w:pPr>
        <w:spacing w:after="0"/>
        <w:ind w:left="0"/>
        <w:jc w:val="left"/>
      </w:pPr>
      <w:r>
        <w:rPr>
          <w:rFonts w:ascii="Times New Roman"/>
          <w:b/>
          <w:i w:val="false"/>
          <w:color w:val="000000"/>
        </w:rPr>
        <w:t xml:space="preserve"> 52-тарау. ӘКІМШІЛІК ЖАЗАЛАРДЫҢ ЖЕКЕЛЕГЕН ТҮРЛЕРІН ОРЫНДАУ ТӘРТІБІ</w:t>
      </w:r>
    </w:p>
    <w:bookmarkEnd w:id="3107"/>
    <w:p>
      <w:pPr>
        <w:spacing w:after="0"/>
        <w:ind w:left="0"/>
        <w:jc w:val="both"/>
      </w:pPr>
      <w:r>
        <w:rPr>
          <w:rFonts w:ascii="Times New Roman"/>
          <w:b/>
          <w:i w:val="false"/>
          <w:color w:val="000000"/>
          <w:sz w:val="28"/>
        </w:rPr>
        <w:t>892-бап. Ескерту жасау түріндегі әкімшілік жаза қолдану туралы қаулыны орындау</w:t>
      </w:r>
    </w:p>
    <w:p>
      <w:pPr>
        <w:spacing w:after="0"/>
        <w:ind w:left="0"/>
        <w:jc w:val="both"/>
      </w:pPr>
      <w:r>
        <w:rPr>
          <w:rFonts w:ascii="Times New Roman"/>
          <w:b w:val="false"/>
          <w:i w:val="false"/>
          <w:color w:val="ff0000"/>
          <w:sz w:val="28"/>
        </w:rPr>
        <w:t xml:space="preserve">
      Ескерту. 892-баптың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681" w:id="3108"/>
    <w:p>
      <w:pPr>
        <w:spacing w:after="0"/>
        <w:ind w:left="0"/>
        <w:jc w:val="both"/>
      </w:pPr>
      <w:r>
        <w:rPr>
          <w:rFonts w:ascii="Times New Roman"/>
          <w:b w:val="false"/>
          <w:i w:val="false"/>
          <w:color w:val="000000"/>
          <w:sz w:val="28"/>
        </w:rPr>
        <w:t xml:space="preserve">
      Ескерту түрiндегi әкiмшiлiк жаза қолдану туралы қаулыны осы Кодекстiң </w:t>
      </w:r>
      <w:r>
        <w:rPr>
          <w:rFonts w:ascii="Times New Roman"/>
          <w:b w:val="false"/>
          <w:i w:val="false"/>
          <w:color w:val="000000"/>
          <w:sz w:val="28"/>
        </w:rPr>
        <w:t>823-бабына</w:t>
      </w:r>
      <w:r>
        <w:rPr>
          <w:rFonts w:ascii="Times New Roman"/>
          <w:b w:val="false"/>
          <w:i w:val="false"/>
          <w:color w:val="000000"/>
          <w:sz w:val="28"/>
        </w:rPr>
        <w:t xml:space="preserve"> сәйкес қаулының көшiрмесiн тапсыру немесе жiберу жолымен қаулы шығарған судья, орган (лауазымды адам) орындайды.</w:t>
      </w:r>
    </w:p>
    <w:bookmarkEnd w:id="3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893-бап. Айыппұл салу туралы қаулыны, айыппұл төлеу қажеттігі туралы нұсқаманы өз еркімен орындау</w:t>
      </w:r>
    </w:p>
    <w:bookmarkStart w:name="z3927" w:id="3109"/>
    <w:p>
      <w:pPr>
        <w:spacing w:after="0"/>
        <w:ind w:left="0"/>
        <w:jc w:val="both"/>
      </w:pPr>
      <w:r>
        <w:rPr>
          <w:rFonts w:ascii="Times New Roman"/>
          <w:b w:val="false"/>
          <w:i w:val="false"/>
          <w:color w:val="000000"/>
          <w:sz w:val="28"/>
        </w:rPr>
        <w:t>
      1. Айыппұлды әкімшілік жауаптылыққа тартылған тұлға айыппұл салу туралы қаулы, айыппұл төлеу қажеттігі туралы нұсқама заңды күшіне енген күннен бастап отыз тәуліктен кешіктірмей төлеуге тиіс.</w:t>
      </w:r>
    </w:p>
    <w:bookmarkEnd w:id="3109"/>
    <w:bookmarkStart w:name="z4682" w:id="3110"/>
    <w:p>
      <w:pPr>
        <w:spacing w:after="0"/>
        <w:ind w:left="0"/>
        <w:jc w:val="both"/>
      </w:pPr>
      <w:r>
        <w:rPr>
          <w:rFonts w:ascii="Times New Roman"/>
          <w:b w:val="false"/>
          <w:i w:val="false"/>
          <w:color w:val="000000"/>
          <w:sz w:val="28"/>
        </w:rPr>
        <w:t xml:space="preserve">
      Айыппұл осы Кодекстiң </w:t>
      </w:r>
      <w:r>
        <w:rPr>
          <w:rFonts w:ascii="Times New Roman"/>
          <w:b w:val="false"/>
          <w:i w:val="false"/>
          <w:color w:val="000000"/>
          <w:sz w:val="28"/>
        </w:rPr>
        <w:t>888-бабында</w:t>
      </w:r>
      <w:r>
        <w:rPr>
          <w:rFonts w:ascii="Times New Roman"/>
          <w:b w:val="false"/>
          <w:i w:val="false"/>
          <w:color w:val="000000"/>
          <w:sz w:val="28"/>
        </w:rPr>
        <w:t xml:space="preserve"> көзделгендей кейiнге қалдырылған жағдайда, әкiмшiлiк жауаптылыққа тартылған тұлға оны кейінге қалдыру мерзімі өткен күннен бастап төлеуге тиiс.</w:t>
      </w:r>
    </w:p>
    <w:bookmarkEnd w:id="3110"/>
    <w:bookmarkStart w:name="z3928" w:id="3111"/>
    <w:p>
      <w:pPr>
        <w:spacing w:after="0"/>
        <w:ind w:left="0"/>
        <w:jc w:val="both"/>
      </w:pPr>
      <w:r>
        <w:rPr>
          <w:rFonts w:ascii="Times New Roman"/>
          <w:b w:val="false"/>
          <w:i w:val="false"/>
          <w:color w:val="000000"/>
          <w:sz w:val="28"/>
        </w:rPr>
        <w:t>
      2. Әкімшілік құқық бұзушылық жасағаны үшін салынған айыппұлды Қазақстан Республикасының заңнамасында белгіленген тәртіппен мемлекеттік бюджетке жеке тұлға енгізеді немесе заңды тұлға аударады.</w:t>
      </w:r>
    </w:p>
    <w:bookmarkEnd w:id="3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894-бап. Жеке тұлғаға, дара кәсіпкерге, жекеше нотариусқа, жеке сот орындаушысына және адвокатқа айыппұл салу туралы қаулыны, айыппұл төлеу қажеттігі туралы нұсқаманы мәжбүрлеп орындату</w:t>
      </w:r>
    </w:p>
    <w:p>
      <w:pPr>
        <w:spacing w:after="0"/>
        <w:ind w:left="0"/>
        <w:jc w:val="both"/>
      </w:pPr>
      <w:r>
        <w:rPr>
          <w:rFonts w:ascii="Times New Roman"/>
          <w:b w:val="false"/>
          <w:i w:val="false"/>
          <w:color w:val="ff0000"/>
          <w:sz w:val="28"/>
        </w:rPr>
        <w:t xml:space="preserve">
      Ескерту. 894-баптың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69" w:id="3112"/>
    <w:p>
      <w:pPr>
        <w:spacing w:after="0"/>
        <w:ind w:left="0"/>
        <w:jc w:val="both"/>
      </w:pPr>
      <w:r>
        <w:rPr>
          <w:rFonts w:ascii="Times New Roman"/>
          <w:b w:val="false"/>
          <w:i w:val="false"/>
          <w:color w:val="000000"/>
          <w:sz w:val="28"/>
        </w:rPr>
        <w:t>
      1. Айыппұл салу туралы қаулыны немесе айыппұл төлеу қажеттігі туралы нұсқаманы сот, уәкілетті орган (лауазымды адам) жауаптылыққа тартылған тұлғаның жалақысынан немесе өзге де кірістерінен айыппұл сомасын мәжбүрлеу тәртiбiмен ұстап қалу үшiн ол жұмыс iстейтiн не сыйақы, зейнетақы, стипендия алатын ұйымның әкiмшiлiгiне жiбередi. Айыппұлды ұстап қалу алты айдан аспайтын мерзiмде жүргізіледі. Айыппұлды өндiрiп алу кезектілігі Қазақстан Республикасының Азаматтық кодексiнде көзделген тәртiппен жүргiзiледi.</w:t>
      </w:r>
    </w:p>
    <w:bookmarkEnd w:id="3112"/>
    <w:bookmarkStart w:name="z3170" w:id="3113"/>
    <w:p>
      <w:pPr>
        <w:spacing w:after="0"/>
        <w:ind w:left="0"/>
        <w:jc w:val="both"/>
      </w:pPr>
      <w:r>
        <w:rPr>
          <w:rFonts w:ascii="Times New Roman"/>
          <w:b w:val="false"/>
          <w:i w:val="false"/>
          <w:color w:val="000000"/>
          <w:sz w:val="28"/>
        </w:rPr>
        <w:t>
      2. Жауаптылыққа тартылған адам жұмыстан босатылған не оның жалақысынан немесе өзге де кірістерінен айыппұл өндіріп алу мүмкiн болмаған жағдайларда, ұйымның әкiмшiлiгi жұмыстан босатылған немесе өндіріп алуға мүмкiндік бермеуге әкеп соғатын оқиға басталған күннен бастап он күндік мерзiмде, айыппұл салу туралы қаулыны, айыппұл төлеу қажеттігі туралы нұсқаманы жауаптылыққа тартылған адамның жаңа жұмыс орнын (егер ол белгiлi болса), өндiрiп алуға мүмкіндік бермеген себептердi көрсетiп, сондай-ақ жүргiзiлген ұстап қалулар (егер мұндай жүргiзiлсе) туралы белгi соғып, қаулы шығарған сотқа, органға (лауазымды адамға) қайтарады.</w:t>
      </w:r>
    </w:p>
    <w:bookmarkEnd w:id="3113"/>
    <w:bookmarkStart w:name="z3171" w:id="3114"/>
    <w:p>
      <w:pPr>
        <w:spacing w:after="0"/>
        <w:ind w:left="0"/>
        <w:jc w:val="both"/>
      </w:pPr>
      <w:r>
        <w:rPr>
          <w:rFonts w:ascii="Times New Roman"/>
          <w:b w:val="false"/>
          <w:i w:val="false"/>
          <w:color w:val="000000"/>
          <w:sz w:val="28"/>
        </w:rPr>
        <w:t>
      3. Егер айыппұл салынған жеке тұлға жұмыс iстемейтін болса немесе басқа да себептер бойынша айыппұлды жалақысынан немесе өзге де табыстарынан өндiрiп алу мүмкiн болмаса, қаулыны шығарған сот, уәкілетті орган айыппұл салу туралы қаулыны, айыппұл төлеу қажеттігі туралы нұсқаманы Қазақстан Республикасының заңнамасында көзделген тәртiппен мәжбүрлеп орындату үшiн сот орындаушысына жiбередi.</w:t>
      </w:r>
    </w:p>
    <w:bookmarkEnd w:id="3114"/>
    <w:bookmarkStart w:name="z3172" w:id="3115"/>
    <w:p>
      <w:pPr>
        <w:spacing w:after="0"/>
        <w:ind w:left="0"/>
        <w:jc w:val="both"/>
      </w:pPr>
      <w:r>
        <w:rPr>
          <w:rFonts w:ascii="Times New Roman"/>
          <w:b w:val="false"/>
          <w:i w:val="false"/>
          <w:color w:val="000000"/>
          <w:sz w:val="28"/>
        </w:rPr>
        <w:t>
      4. Мемлекеттік кіріс органдары қарайтын әкiмшiлiк құқық бұзушылықтар бойынша, сондай-ақ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bookmarkEnd w:id="3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894-бапқа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895-бап. Заңды тұлғаға айыппұл салу туралы қаулыны мәжбүрлеп орындату</w:t>
      </w:r>
    </w:p>
    <w:bookmarkStart w:name="z3173" w:id="3116"/>
    <w:p>
      <w:pPr>
        <w:spacing w:after="0"/>
        <w:ind w:left="0"/>
        <w:jc w:val="both"/>
      </w:pPr>
      <w:r>
        <w:rPr>
          <w:rFonts w:ascii="Times New Roman"/>
          <w:b w:val="false"/>
          <w:i w:val="false"/>
          <w:color w:val="000000"/>
          <w:sz w:val="28"/>
        </w:rPr>
        <w:t>
      1. Айыппұл салу туралы қаулыны сот, уәкiлеттi орган (лауазымды адам) Қазақстан Республикасының азаматтық заңнамасында, Қазақстан Республикасының төлемдер және төлем жүйелері, атқарушылық іс жүргізу және сот орындаушыларының мәртебесі туралы заңнамасында белгiленген тәртiппен заңды тұлғаның банктік шотынан ақшаны оның келiсiмінсiз алып қою үшiн сот орындаушысына жiбередi.</w:t>
      </w:r>
    </w:p>
    <w:bookmarkEnd w:id="3116"/>
    <w:p>
      <w:pPr>
        <w:spacing w:after="0"/>
        <w:ind w:left="0"/>
        <w:jc w:val="both"/>
      </w:pPr>
      <w:r>
        <w:rPr>
          <w:rFonts w:ascii="Times New Roman"/>
          <w:b w:val="false"/>
          <w:i w:val="false"/>
          <w:color w:val="000000"/>
          <w:sz w:val="28"/>
        </w:rPr>
        <w:t>
      Мемлекеттік кіріс органдары қарайтын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bookmarkStart w:name="z3174" w:id="3117"/>
    <w:p>
      <w:pPr>
        <w:spacing w:after="0"/>
        <w:ind w:left="0"/>
        <w:jc w:val="both"/>
      </w:pPr>
      <w:r>
        <w:rPr>
          <w:rFonts w:ascii="Times New Roman"/>
          <w:b w:val="false"/>
          <w:i w:val="false"/>
          <w:color w:val="000000"/>
          <w:sz w:val="28"/>
        </w:rPr>
        <w:t>
      2. Банк немесе банк операцияларының өзге түрлерін жүзеге асыратын ұйым айыппұл сомасын белгіленген тәртіппен бюджетке аударуға міндетті.</w:t>
      </w:r>
    </w:p>
    <w:bookmarkEnd w:id="3117"/>
    <w:bookmarkStart w:name="z3175" w:id="3118"/>
    <w:p>
      <w:pPr>
        <w:spacing w:after="0"/>
        <w:ind w:left="0"/>
        <w:jc w:val="both"/>
      </w:pPr>
      <w:r>
        <w:rPr>
          <w:rFonts w:ascii="Times New Roman"/>
          <w:b w:val="false"/>
          <w:i w:val="false"/>
          <w:color w:val="000000"/>
          <w:sz w:val="28"/>
        </w:rPr>
        <w:t>
      3. Заңды тұлғаның шоттарында ақша болмаған жағдайда, сот орындаушысы Қазақстан Республикасының заңдарына сәйкес борышкерге тиесілі басқа мүліктен өндіріп алуды қолданады.</w:t>
      </w:r>
    </w:p>
    <w:bookmarkEnd w:id="3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896-бап. Айыппұл салу туралы қаулыны, айыппұл төлеу қажеттігі туралы нұсқаманы мәжбүрлеп орындатуға жіберу тәртібі</w:t>
      </w:r>
    </w:p>
    <w:p>
      <w:pPr>
        <w:spacing w:after="0"/>
        <w:ind w:left="0"/>
        <w:jc w:val="both"/>
      </w:pPr>
      <w:r>
        <w:rPr>
          <w:rFonts w:ascii="Times New Roman"/>
          <w:b w:val="false"/>
          <w:i w:val="false"/>
          <w:color w:val="ff0000"/>
          <w:sz w:val="28"/>
        </w:rPr>
        <w:t xml:space="preserve">
      Ескерту. 896-баптың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76" w:id="3119"/>
    <w:p>
      <w:pPr>
        <w:spacing w:after="0"/>
        <w:ind w:left="0"/>
        <w:jc w:val="both"/>
      </w:pPr>
      <w:r>
        <w:rPr>
          <w:rFonts w:ascii="Times New Roman"/>
          <w:b w:val="false"/>
          <w:i w:val="false"/>
          <w:color w:val="000000"/>
          <w:sz w:val="28"/>
        </w:rPr>
        <w:t>
      1. Айыппұл салу туралы қаулы немесе айыппұл төлеу қажеттігі туралы нұсқама "Атқарушылық іс жүргізу және сот орындаушыларының мәртебесі туралы" Қазақстан Республикасының Заңында белгіленген тәртіппен мемлекеттік сот орындаушыларына, жеке сот орындаушыларының өңірлік палаталарына айыппұл салу туралы қаулыны немесе айыппұл төлеу қажеттігі туралы нұсқаманы ерікті түрде орындау мерзімі өткеннен кейін он күн ішінде жіберіледі.</w:t>
      </w:r>
    </w:p>
    <w:bookmarkEnd w:id="3119"/>
    <w:p>
      <w:pPr>
        <w:spacing w:after="0"/>
        <w:ind w:left="0"/>
        <w:jc w:val="both"/>
      </w:pPr>
      <w:r>
        <w:rPr>
          <w:rFonts w:ascii="Times New Roman"/>
          <w:b w:val="false"/>
          <w:i w:val="false"/>
          <w:color w:val="000000"/>
          <w:sz w:val="28"/>
        </w:rPr>
        <w:t xml:space="preserve">
      Айыппұл салу туралы қаулы немесе айыппұл төлеу қажеттігі туралы нұсқама судьяның, уәкілетті органның лауазымды адамының электрондық цифрлық қолтаңбасымен куәландырылған электрондық құжат нысанында мәжбүрлеп орындатуға жіберілуі мүмкін. </w:t>
      </w:r>
    </w:p>
    <w:p>
      <w:pPr>
        <w:spacing w:after="0"/>
        <w:ind w:left="0"/>
        <w:jc w:val="both"/>
      </w:pPr>
      <w:r>
        <w:rPr>
          <w:rFonts w:ascii="Times New Roman"/>
          <w:b w:val="false"/>
          <w:i w:val="false"/>
          <w:color w:val="000000"/>
          <w:sz w:val="28"/>
        </w:rPr>
        <w:t>
      Айыппұл салу туралы қаулы немесе айыппұл төлеу қажеттiгi туралы нұсқама мемлекеттік сот орындаушыларына және жеке сот орындаушыларының өңірлік палаталарына жіберілген кезде оған айыппұл сомасының мемлекет кірісіне түспегені туралы мәліметтер қоса беріледі.</w:t>
      </w:r>
    </w:p>
    <w:bookmarkStart w:name="z3177" w:id="3120"/>
    <w:p>
      <w:pPr>
        <w:spacing w:after="0"/>
        <w:ind w:left="0"/>
        <w:jc w:val="both"/>
      </w:pPr>
      <w:r>
        <w:rPr>
          <w:rFonts w:ascii="Times New Roman"/>
          <w:b w:val="false"/>
          <w:i w:val="false"/>
          <w:color w:val="000000"/>
          <w:sz w:val="28"/>
        </w:rPr>
        <w:t>
      2. Осы Кодекстің талаптары бұзыла отырып, мәжбүрлеп орындатуға жіберілген айыппұл салу туралы қаулы, айыппұл төлеу қажеттігі туралы нұсқама әкімшілік жазаны қолданған мемлекеттік органға қайтарылуға жатады.</w:t>
      </w:r>
    </w:p>
    <w:bookmarkEnd w:id="3120"/>
    <w:bookmarkStart w:name="z3178" w:id="3121"/>
    <w:p>
      <w:pPr>
        <w:spacing w:after="0"/>
        <w:ind w:left="0"/>
        <w:jc w:val="both"/>
      </w:pPr>
      <w:r>
        <w:rPr>
          <w:rFonts w:ascii="Times New Roman"/>
          <w:b w:val="false"/>
          <w:i w:val="false"/>
          <w:color w:val="000000"/>
          <w:sz w:val="28"/>
        </w:rPr>
        <w:t>
      3. Айыппұл салу туралы қаулыны, айыппұл төлеу қажеттігі туралы нұсқаманы әкімшілік жаза қолданған органға қайтару, олардың кемшіліктерін жоя отырып, мәжбүрлеп орындатуға қайта жіберу үшін кедергі болмайды.</w:t>
      </w:r>
    </w:p>
    <w:bookmarkEnd w:id="312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896-бапқа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897-бап. Әкімшілік жазалардың жекелеген түрлерін орындау тәртібі</w:t>
      </w:r>
    </w:p>
    <w:bookmarkStart w:name="z3179" w:id="3122"/>
    <w:p>
      <w:pPr>
        <w:spacing w:after="0"/>
        <w:ind w:left="0"/>
        <w:jc w:val="both"/>
      </w:pPr>
      <w:r>
        <w:rPr>
          <w:rFonts w:ascii="Times New Roman"/>
          <w:b w:val="false"/>
          <w:i w:val="false"/>
          <w:color w:val="000000"/>
          <w:sz w:val="28"/>
        </w:rPr>
        <w:t>
      1. Қазақстан Республикасының заңнамасына сәйкес мемлекеттік кіріс органы жіберген (табыс еткен),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тұлға хабарлама немесе хабардар ету алынған (табыс етілген) күннен кейінгі күннен бастап он тәулік ішінде осы Кодекстің Ерекше бөлігі бабының санкциясында көрсетілген айыппұл сомасының елу пайызы мөлшерінде айыппұл төлейді.</w:t>
      </w:r>
    </w:p>
    <w:bookmarkEnd w:id="3122"/>
    <w:bookmarkStart w:name="z4226" w:id="3123"/>
    <w:p>
      <w:pPr>
        <w:spacing w:after="0"/>
        <w:ind w:left="0"/>
        <w:jc w:val="both"/>
      </w:pPr>
      <w:r>
        <w:rPr>
          <w:rFonts w:ascii="Times New Roman"/>
          <w:b w:val="false"/>
          <w:i w:val="false"/>
          <w:color w:val="000000"/>
          <w:sz w:val="28"/>
        </w:rPr>
        <w:t xml:space="preserve">
      1-1. Әкімшілік айыппұл мөлшерін қысқарту бөлігінде осы баптың бірінші бөлігінің ережесі осы Кодекстің </w:t>
      </w:r>
      <w:r>
        <w:rPr>
          <w:rFonts w:ascii="Times New Roman"/>
          <w:b w:val="false"/>
          <w:i w:val="false"/>
          <w:color w:val="000000"/>
          <w:sz w:val="28"/>
        </w:rPr>
        <w:t>91</w:t>
      </w:r>
      <w:r>
        <w:rPr>
          <w:rFonts w:ascii="Times New Roman"/>
          <w:b w:val="false"/>
          <w:i w:val="false"/>
          <w:color w:val="000000"/>
          <w:sz w:val="28"/>
        </w:rPr>
        <w:t xml:space="preserve"> (алтыншы, жетінші және сегізінші бөліктерінде), </w:t>
      </w:r>
      <w:r>
        <w:rPr>
          <w:rFonts w:ascii="Times New Roman"/>
          <w:b w:val="false"/>
          <w:i w:val="false"/>
          <w:color w:val="000000"/>
          <w:sz w:val="28"/>
        </w:rPr>
        <w:t>92</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278</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279</w:t>
      </w:r>
      <w:r>
        <w:rPr>
          <w:rFonts w:ascii="Times New Roman"/>
          <w:b w:val="false"/>
          <w:i w:val="false"/>
          <w:color w:val="000000"/>
          <w:sz w:val="28"/>
        </w:rPr>
        <w:t xml:space="preserve"> (бірінші бөлігінде),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(бесінші бөлігінде),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551-баптарында</w:t>
      </w:r>
      <w:r>
        <w:rPr>
          <w:rFonts w:ascii="Times New Roman"/>
          <w:b w:val="false"/>
          <w:i w:val="false"/>
          <w:color w:val="000000"/>
          <w:sz w:val="28"/>
        </w:rPr>
        <w:t xml:space="preserve"> көзделген әкімшілік құқық бұзушылықтарға қолданылмайды.</w:t>
      </w:r>
    </w:p>
    <w:bookmarkEnd w:id="3123"/>
    <w:bookmarkStart w:name="z3180" w:id="3124"/>
    <w:p>
      <w:pPr>
        <w:spacing w:after="0"/>
        <w:ind w:left="0"/>
        <w:jc w:val="both"/>
      </w:pPr>
      <w:r>
        <w:rPr>
          <w:rFonts w:ascii="Times New Roman"/>
          <w:b w:val="false"/>
          <w:i w:val="false"/>
          <w:color w:val="000000"/>
          <w:sz w:val="28"/>
        </w:rPr>
        <w:t>
      2. Осы баптың бірінші бөлігінде көрсетілген құжаттар олардың берілген күні, жаза қолданған лауазымды адамның лауазымы, тегі, аты-жөні туралы мәліметтерді, әкімшілік жауаптылыққа тартылған тұлға, осы Кодекстің осы құқық бұзушылық үшін жауаптылықты көздейтін бабы, әкімшілік құқық бұзушылықтың жасалу уақыты мен орны, әкімшілік айыппұл сомасы, айыппұлды төлеу үшін деректемелер туралы мәліметтерді де қамтиды.</w:t>
      </w:r>
    </w:p>
    <w:bookmarkEnd w:id="3124"/>
    <w:bookmarkStart w:name="z3181" w:id="3125"/>
    <w:p>
      <w:pPr>
        <w:spacing w:after="0"/>
        <w:ind w:left="0"/>
        <w:jc w:val="both"/>
      </w:pPr>
      <w:r>
        <w:rPr>
          <w:rFonts w:ascii="Times New Roman"/>
          <w:b w:val="false"/>
          <w:i w:val="false"/>
          <w:color w:val="000000"/>
          <w:sz w:val="28"/>
        </w:rPr>
        <w:t>
      3. Осы баптың бірінші бөлігінде белгіленген талаптар орындалмаған жағдайда, әкімшілік құқық бұзушылық туралы іс бойынша іс жүргізу осы Кодексте көзделген тәртіппен жүзеге асырылады.</w:t>
      </w:r>
    </w:p>
    <w:bookmarkEnd w:id="3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897-бапқа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898-бап. Айыппұл салу туралы қаулыны орындау бойынша iс жүргiзудi аяқтау</w:t>
      </w:r>
    </w:p>
    <w:p>
      <w:pPr>
        <w:spacing w:after="0"/>
        <w:ind w:left="0"/>
        <w:jc w:val="both"/>
      </w:pPr>
      <w:r>
        <w:rPr>
          <w:rFonts w:ascii="Times New Roman"/>
          <w:b w:val="false"/>
          <w:i w:val="false"/>
          <w:color w:val="000000"/>
          <w:sz w:val="28"/>
        </w:rPr>
        <w:t>
      Айыппұл толық өндіріп алынған айыппұл салу туралы қаулы орындалғаны туралы белгi соғылып, қаулы шығарған органға (лауазымды адамға) қайтарылады.</w:t>
      </w:r>
    </w:p>
    <w:p>
      <w:pPr>
        <w:spacing w:after="0"/>
        <w:ind w:left="0"/>
        <w:jc w:val="both"/>
      </w:pPr>
      <w:r>
        <w:rPr>
          <w:rFonts w:ascii="Times New Roman"/>
          <w:b/>
          <w:i w:val="false"/>
          <w:color w:val="000000"/>
          <w:sz w:val="28"/>
        </w:rPr>
        <w:t>899-бап. Әкiмшiлiк құқық бұзушылық жасау құралы не нысанасы болған нәрсені, сол сияқты әкімшілік құқық бұзушылық жасау нәтижесінде алынған мүлікті тәркілеу туралы қаулыны орындау</w:t>
      </w:r>
    </w:p>
    <w:bookmarkStart w:name="z3182" w:id="3126"/>
    <w:p>
      <w:pPr>
        <w:spacing w:after="0"/>
        <w:ind w:left="0"/>
        <w:jc w:val="both"/>
      </w:pPr>
      <w:r>
        <w:rPr>
          <w:rFonts w:ascii="Times New Roman"/>
          <w:b w:val="false"/>
          <w:i w:val="false"/>
          <w:color w:val="000000"/>
          <w:sz w:val="28"/>
        </w:rPr>
        <w:t>
      1. Судьяның әкiмшiлiк құқық бұзушылық жасаудың құралы не нысанасы болған нәрсені, сондай-ақ әкімшілік құқық бұзушылық жасау нәтижесінде алынған мүлікті, оның ішінде кірістерді (дивидендтерді), ақша мен бағалы қағаздарды тәркілеу туралы қаулысын заңнамада көзделген тәртіппен – сот орындаушысы, ал қаруды, оқ-дәрiлерді, арнаулы жедел-iздестiру iс-шараларын жүргiзуге арналған арнаулы техникалық құралдар мен ақпаратты қорғаудың криптографиялық құралдарын және есірткі заттарын тәркілеу туралы қаулысын iшкi iстер органы орындайды.</w:t>
      </w:r>
    </w:p>
    <w:bookmarkEnd w:id="3126"/>
    <w:bookmarkStart w:name="z3183" w:id="3127"/>
    <w:p>
      <w:pPr>
        <w:spacing w:after="0"/>
        <w:ind w:left="0"/>
        <w:jc w:val="both"/>
      </w:pPr>
      <w:r>
        <w:rPr>
          <w:rFonts w:ascii="Times New Roman"/>
          <w:b w:val="false"/>
          <w:i w:val="false"/>
          <w:color w:val="000000"/>
          <w:sz w:val="28"/>
        </w:rPr>
        <w:t>
      2. Әкiмшiлiк құқық бұзушылық жасаудың құралы не нысанасы болған тәркіленген нәрсені өткізу немесе одан әрі пайдалану Қазақстан Республикасының Үкіметі белгілеген тәртіппен жүргiзiледi.</w:t>
      </w:r>
    </w:p>
    <w:bookmarkEnd w:id="3127"/>
    <w:p>
      <w:pPr>
        <w:spacing w:after="0"/>
        <w:ind w:left="0"/>
        <w:jc w:val="both"/>
      </w:pPr>
      <w:r>
        <w:rPr>
          <w:rFonts w:ascii="Times New Roman"/>
          <w:b/>
          <w:i w:val="false"/>
          <w:color w:val="000000"/>
          <w:sz w:val="28"/>
        </w:rPr>
        <w:t>900-бап. Арнайы құқықтан айыру туралы қаулыны орындайтын органдар</w:t>
      </w:r>
    </w:p>
    <w:bookmarkStart w:name="z3184" w:id="3128"/>
    <w:p>
      <w:pPr>
        <w:spacing w:after="0"/>
        <w:ind w:left="0"/>
        <w:jc w:val="both"/>
      </w:pPr>
      <w:r>
        <w:rPr>
          <w:rFonts w:ascii="Times New Roman"/>
          <w:b w:val="false"/>
          <w:i w:val="false"/>
          <w:color w:val="000000"/>
          <w:sz w:val="28"/>
        </w:rPr>
        <w:t>
      1. Тракторларды, өздiгiнен жүретiн машиналар мен техниканың басқа да түрлерiн қоспағанда, көлiк құралдарын басқару құқығынан айыру туралы судьяның қаулысын iшкi iстер органдарының лауазымды адамдары орындайды.</w:t>
      </w:r>
    </w:p>
    <w:bookmarkEnd w:id="3128"/>
    <w:bookmarkStart w:name="z3185" w:id="3129"/>
    <w:p>
      <w:pPr>
        <w:spacing w:after="0"/>
        <w:ind w:left="0"/>
        <w:jc w:val="both"/>
      </w:pPr>
      <w:r>
        <w:rPr>
          <w:rFonts w:ascii="Times New Roman"/>
          <w:b w:val="false"/>
          <w:i w:val="false"/>
          <w:color w:val="000000"/>
          <w:sz w:val="28"/>
        </w:rPr>
        <w:t>
      2. Тракторды, өздiгiнен жүретiн машинаны немесе техниканың басқа да түрлерiн басқару құқығынан айыру туралы судьяның қаулысын өздiгiнен жүретiн машиналар мен техниканың басқа да түрлерiнiң техникалық жай-күйiне мемлекеттiк қадағалауды жүзеге асыратын органдардың лауазымды адамдары орындайды.</w:t>
      </w:r>
    </w:p>
    <w:bookmarkEnd w:id="3129"/>
    <w:bookmarkStart w:name="z3186" w:id="3130"/>
    <w:p>
      <w:pPr>
        <w:spacing w:after="0"/>
        <w:ind w:left="0"/>
        <w:jc w:val="both"/>
      </w:pPr>
      <w:r>
        <w:rPr>
          <w:rFonts w:ascii="Times New Roman"/>
          <w:b w:val="false"/>
          <w:i w:val="false"/>
          <w:color w:val="000000"/>
          <w:sz w:val="28"/>
        </w:rPr>
        <w:t>
      3. Кемелердi, оның iшiнде шағын көлемдi кемелердi басқару құқығынан айыру туралы судьяның қаулысын кемелердi, оның iшiнде шағын көлемдi кемелердi пайдалану қағидаларының сақталуына мемлекеттiк қадағалауды жүзеге асыратын органдардың лауазымды адамдары орындайды.</w:t>
      </w:r>
    </w:p>
    <w:bookmarkEnd w:id="3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188" w:id="3131"/>
    <w:p>
      <w:pPr>
        <w:spacing w:after="0"/>
        <w:ind w:left="0"/>
        <w:jc w:val="both"/>
      </w:pPr>
      <w:r>
        <w:rPr>
          <w:rFonts w:ascii="Times New Roman"/>
          <w:b w:val="false"/>
          <w:i w:val="false"/>
          <w:color w:val="000000"/>
          <w:sz w:val="28"/>
        </w:rPr>
        <w:t>
      5. Аң аулау құқығынан айыру туралы судьяның қаулысын аң аулау қағидаларының сақталуына мемлекеттiк қадағалауды жүзеге асыратын органдардың лауазымды адамдары орындайды.</w:t>
      </w:r>
    </w:p>
    <w:bookmarkEnd w:id="3131"/>
    <w:bookmarkStart w:name="z3189" w:id="3132"/>
    <w:p>
      <w:pPr>
        <w:spacing w:after="0"/>
        <w:ind w:left="0"/>
        <w:jc w:val="both"/>
      </w:pPr>
      <w:r>
        <w:rPr>
          <w:rFonts w:ascii="Times New Roman"/>
          <w:b w:val="false"/>
          <w:i w:val="false"/>
          <w:color w:val="000000"/>
          <w:sz w:val="28"/>
        </w:rPr>
        <w:t>
      6. Қаруды алып жүру және сақтау құқығынан айыру туралы соттың қаулысын iшкi iстер органдарының лауазымды адамдары орындайды.</w:t>
      </w:r>
    </w:p>
    <w:bookmarkEnd w:id="3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900-бапқа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901-бап. Арнайы құқықтан айыру туралы қаулыны орындау тәртiбi</w:t>
      </w:r>
    </w:p>
    <w:bookmarkStart w:name="z3190" w:id="3133"/>
    <w:p>
      <w:pPr>
        <w:spacing w:after="0"/>
        <w:ind w:left="0"/>
        <w:jc w:val="both"/>
      </w:pPr>
      <w:r>
        <w:rPr>
          <w:rFonts w:ascii="Times New Roman"/>
          <w:b w:val="false"/>
          <w:i w:val="false"/>
          <w:color w:val="000000"/>
          <w:sz w:val="28"/>
        </w:rPr>
        <w:t>
      1. Көлiк құралдарын, кемелердi немесе техниканың өзге де түрлерiн басқару құқығынан айыру туралы қаулыны орындау, егер жүргiзушi, кеме жүргiзушiсi немесе тракторшы-машинист (тракторшы) көлiк құралдарының, кемелердiң (оның iшiнде шағын көлемдi кемелердiң) және басқа да техниканың барлық түрлерiн басқару құқығынан айырылған болса, тиiстi жүргiзушi куәлiгiн, кемелердi, оның iшiнде шағын көлемдi кемелердi басқару құқығына куәлiктi немесе тракторшы-машинист (тракторшы) куәлiгiн алып қою арқылы жүргiзiледi.</w:t>
      </w:r>
    </w:p>
    <w:bookmarkEnd w:id="3133"/>
    <w:bookmarkStart w:name="z3191" w:id="3134"/>
    <w:p>
      <w:pPr>
        <w:spacing w:after="0"/>
        <w:ind w:left="0"/>
        <w:jc w:val="both"/>
      </w:pPr>
      <w:r>
        <w:rPr>
          <w:rFonts w:ascii="Times New Roman"/>
          <w:b w:val="false"/>
          <w:i w:val="false"/>
          <w:color w:val="000000"/>
          <w:sz w:val="28"/>
        </w:rPr>
        <w:t>
      2. Егер жүргiзушi, кеме жүргiзушiсi немесе тракторшы-машинист (тракторшы) көлiк құралдарының, кемелердiң, оның iшiнде шағын көлемдi кемелердiң немесе өзге де техниканың барлық түрлерiн басқару құқығынан айырылмаған болса, онда жүргiзушi куәлiгiнде, шағын көлемдi кеменi басқару құқығына куәлiкте немесе тракторшы-машинист (тракторшы) куәлiгiнде олардың көлiк құралдарының, шағын көлемдi кемелердiң, өздiгiнен жүретiн құрылғылардың қандай түрлерiн басқару құқығынан айырылғаны туралы атап көрсетіледі.</w:t>
      </w:r>
    </w:p>
    <w:bookmarkEnd w:id="3134"/>
    <w:bookmarkStart w:name="z3192" w:id="3135"/>
    <w:p>
      <w:pPr>
        <w:spacing w:after="0"/>
        <w:ind w:left="0"/>
        <w:jc w:val="both"/>
      </w:pPr>
      <w:r>
        <w:rPr>
          <w:rFonts w:ascii="Times New Roman"/>
          <w:b w:val="false"/>
          <w:i w:val="false"/>
          <w:color w:val="000000"/>
          <w:sz w:val="28"/>
        </w:rPr>
        <w:t>
      3. Көлiк құралдарын немесе кемені басқару құқығына куәлiктi алып қою тәртiбiн уәкiлеттi орган белгiлейдi.</w:t>
      </w:r>
    </w:p>
    <w:bookmarkEnd w:id="3135"/>
    <w:bookmarkStart w:name="z3193" w:id="3136"/>
    <w:p>
      <w:pPr>
        <w:spacing w:after="0"/>
        <w:ind w:left="0"/>
        <w:jc w:val="both"/>
      </w:pPr>
      <w:r>
        <w:rPr>
          <w:rFonts w:ascii="Times New Roman"/>
          <w:b w:val="false"/>
          <w:i w:val="false"/>
          <w:color w:val="000000"/>
          <w:sz w:val="28"/>
        </w:rPr>
        <w:t>
      4. Көлiк құралдарын, кеменi басқару құқығынан не тракторды немесе өзге де өздiгiнен жүретiн машинаны басқару құқығынан айырылған жүргiзушi (кеме жүргiзушiсi) немесе тракторшы-машинист (тракторшы) жүргiзушi куәлiгiн, кеме басқару құқығына куәлiктi немесе тракторшы-машинист (тракторшы) куәлiгiн тапсырудан жалтарған жағдайда, iшкi iстер органдары, кемелердi, оның iшiнде шағын көлемдi кемелердi пайдалану қағидаларының сақталуына мемлекеттiк қадағалауды жүзеге асыратын органдар, сондай-ақ өздiгiнен жүретiн машиналар мен техниканың басқа да түрлерінің техникалық жай-күйiне мемлекеттiк қадағалауды жүзеге асыратын органдар белгiленген тәртiппен жүргiзушi куәлiгiн, кеме басқару құқығына куәлiктi немесе тракторшы-машинист (тракторшы) куәлiгiн алып қоюды жүргізеді.</w:t>
      </w:r>
    </w:p>
    <w:bookmarkEnd w:id="3136"/>
    <w:bookmarkStart w:name="z3194" w:id="3137"/>
    <w:p>
      <w:pPr>
        <w:spacing w:after="0"/>
        <w:ind w:left="0"/>
        <w:jc w:val="both"/>
      </w:pPr>
      <w:r>
        <w:rPr>
          <w:rFonts w:ascii="Times New Roman"/>
          <w:b w:val="false"/>
          <w:i w:val="false"/>
          <w:color w:val="000000"/>
          <w:sz w:val="28"/>
        </w:rPr>
        <w:t>
      5. Әкiмшiлiк жазаның осы түрi қолданылған адамға арнайы құқығынан айыру мерзiмi өткеннен кейiн алып қойылған құжаттары белгiленген тәртiппен қайтарылады.</w:t>
      </w:r>
    </w:p>
    <w:bookmarkEnd w:id="3137"/>
    <w:p>
      <w:pPr>
        <w:spacing w:after="0"/>
        <w:ind w:left="0"/>
        <w:jc w:val="both"/>
      </w:pPr>
      <w:r>
        <w:rPr>
          <w:rFonts w:ascii="Times New Roman"/>
          <w:b/>
          <w:i w:val="false"/>
          <w:color w:val="000000"/>
          <w:sz w:val="28"/>
        </w:rPr>
        <w:t>902-бап. Аң аулау құқығынан айыру туралы қаулыны орындау тәртiбi</w:t>
      </w:r>
    </w:p>
    <w:bookmarkStart w:name="z3195" w:id="3138"/>
    <w:p>
      <w:pPr>
        <w:spacing w:after="0"/>
        <w:ind w:left="0"/>
        <w:jc w:val="both"/>
      </w:pPr>
      <w:r>
        <w:rPr>
          <w:rFonts w:ascii="Times New Roman"/>
          <w:b w:val="false"/>
          <w:i w:val="false"/>
          <w:color w:val="000000"/>
          <w:sz w:val="28"/>
        </w:rPr>
        <w:t>
      1. Аң аулау құқығынан айыру туралы қаулыны орындау аңшылық билеттi алып қою арқылы жүргізіледі.</w:t>
      </w:r>
    </w:p>
    <w:bookmarkEnd w:id="3138"/>
    <w:bookmarkStart w:name="z3196" w:id="3139"/>
    <w:p>
      <w:pPr>
        <w:spacing w:after="0"/>
        <w:ind w:left="0"/>
        <w:jc w:val="both"/>
      </w:pPr>
      <w:r>
        <w:rPr>
          <w:rFonts w:ascii="Times New Roman"/>
          <w:b w:val="false"/>
          <w:i w:val="false"/>
          <w:color w:val="000000"/>
          <w:sz w:val="28"/>
        </w:rPr>
        <w:t>
      2. Аң аулау құқығынан айырылған тұлға аңшылық билетiн тапсырудан жалтарған жағдайда, аңшылық билетті алып қоюды аң аулау қағидаларының сақталуына мемлекеттiк қадағалауды жүзеге асыратын органдар белгiленген тәртiппен жүргізеді.</w:t>
      </w:r>
    </w:p>
    <w:bookmarkEnd w:id="3139"/>
    <w:p>
      <w:pPr>
        <w:spacing w:after="0"/>
        <w:ind w:left="0"/>
        <w:jc w:val="both"/>
      </w:pPr>
      <w:r>
        <w:rPr>
          <w:rFonts w:ascii="Times New Roman"/>
          <w:b/>
          <w:i w:val="false"/>
          <w:color w:val="000000"/>
          <w:sz w:val="28"/>
        </w:rPr>
        <w:t>903-бап. Радиоэлектрондық құралдарды немесе жоғары жиiлiктi құрылғыларды пайдалану құқығынан айыру туралы қаулыны орындау тәртiбi</w:t>
      </w:r>
    </w:p>
    <w:p>
      <w:pPr>
        <w:spacing w:after="0"/>
        <w:ind w:left="0"/>
        <w:jc w:val="both"/>
      </w:pPr>
      <w:r>
        <w:rPr>
          <w:rFonts w:ascii="Times New Roman"/>
          <w:b w:val="false"/>
          <w:i w:val="false"/>
          <w:color w:val="ff0000"/>
          <w:sz w:val="28"/>
        </w:rPr>
        <w:t xml:space="preserve">
      Ескерту. 903-бап алып тасталды – ҚР 28.12.2017 </w:t>
      </w:r>
      <w:r>
        <w:rPr>
          <w:rFonts w:ascii="Times New Roman"/>
          <w:b w:val="false"/>
          <w:i w:val="false"/>
          <w:color w:val="ff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904-бап. Қаруды алып жүру және сақтау құқығынан айыру туралы қаулыны орындау тәртiбi</w:t>
      </w:r>
    </w:p>
    <w:bookmarkStart w:name="z4683" w:id="3140"/>
    <w:p>
      <w:pPr>
        <w:spacing w:after="0"/>
        <w:ind w:left="0"/>
        <w:jc w:val="both"/>
      </w:pPr>
      <w:r>
        <w:rPr>
          <w:rFonts w:ascii="Times New Roman"/>
          <w:b w:val="false"/>
          <w:i w:val="false"/>
          <w:color w:val="000000"/>
          <w:sz w:val="28"/>
        </w:rPr>
        <w:t>
      Қаруды алып жүру және сақтау құқығынан айыру туралы қаулыны орындау iшкi iстер органдарының тиiстi куәлiкті және қаруды заңнамада көзделген тәртiппен алып қоюы арқылы жүргізіледі.</w:t>
      </w:r>
    </w:p>
    <w:bookmarkEnd w:id="3140"/>
    <w:p>
      <w:pPr>
        <w:spacing w:after="0"/>
        <w:ind w:left="0"/>
        <w:jc w:val="both"/>
      </w:pPr>
      <w:r>
        <w:rPr>
          <w:rFonts w:ascii="Times New Roman"/>
          <w:b/>
          <w:i w:val="false"/>
          <w:color w:val="000000"/>
          <w:sz w:val="28"/>
        </w:rPr>
        <w:t>905-бап. Рұқсаттан айыру не оның қолданылуын тоқтата тұру туралы қаулыны орындау</w:t>
      </w:r>
    </w:p>
    <w:bookmarkStart w:name="z4684" w:id="3141"/>
    <w:p>
      <w:pPr>
        <w:spacing w:after="0"/>
        <w:ind w:left="0"/>
        <w:jc w:val="both"/>
      </w:pPr>
      <w:r>
        <w:rPr>
          <w:rFonts w:ascii="Times New Roman"/>
          <w:b w:val="false"/>
          <w:i w:val="false"/>
          <w:color w:val="000000"/>
          <w:sz w:val="28"/>
        </w:rPr>
        <w:t>
      Жеке тұлғаны, дара кәсiпкердi немесе заңды тұлғаны рұқсаттан айыру не оның қолданылуын тоқтата тұру туралы қаулы осы Кодексте және рұқсаттар мен хабарламалар туралы заңнамада белгiленген тәртiппен орындалады.</w:t>
      </w:r>
    </w:p>
    <w:bookmarkEnd w:id="3141"/>
    <w:p>
      <w:pPr>
        <w:spacing w:after="0"/>
        <w:ind w:left="0"/>
        <w:jc w:val="both"/>
      </w:pPr>
      <w:r>
        <w:rPr>
          <w:rFonts w:ascii="Times New Roman"/>
          <w:b/>
          <w:i w:val="false"/>
          <w:color w:val="000000"/>
          <w:sz w:val="28"/>
        </w:rPr>
        <w:t>906-бап. Рұқсаттан айыру не оның қолданылуын тоқтата тұру туралы қаулыны орындайтын органдар</w:t>
      </w:r>
    </w:p>
    <w:bookmarkStart w:name="z4685" w:id="3142"/>
    <w:p>
      <w:pPr>
        <w:spacing w:after="0"/>
        <w:ind w:left="0"/>
        <w:jc w:val="both"/>
      </w:pPr>
      <w:r>
        <w:rPr>
          <w:rFonts w:ascii="Times New Roman"/>
          <w:b w:val="false"/>
          <w:i w:val="false"/>
          <w:color w:val="000000"/>
          <w:sz w:val="28"/>
        </w:rPr>
        <w:t>
      Жеке тұлғаны, дара кәсiпкердi немесе заңды тұлғаны рұқсаттан айыру не оның қолданылуын тоқтата тұру туралы қаулыны рұқсат берген органдардың лауазымды адамдары орындайды.</w:t>
      </w:r>
    </w:p>
    <w:bookmarkEnd w:id="3142"/>
    <w:p>
      <w:pPr>
        <w:spacing w:after="0"/>
        <w:ind w:left="0"/>
        <w:jc w:val="both"/>
      </w:pPr>
      <w:r>
        <w:rPr>
          <w:rFonts w:ascii="Times New Roman"/>
          <w:b/>
          <w:i w:val="false"/>
          <w:color w:val="000000"/>
          <w:sz w:val="28"/>
        </w:rPr>
        <w:t>907-бап. Рұқсаттан айыру не оның қолданылуын тоқтата тұру туралы қаулыны орындау тәртiбi</w:t>
      </w:r>
    </w:p>
    <w:bookmarkStart w:name="z3200" w:id="3143"/>
    <w:p>
      <w:pPr>
        <w:spacing w:after="0"/>
        <w:ind w:left="0"/>
        <w:jc w:val="both"/>
      </w:pPr>
      <w:r>
        <w:rPr>
          <w:rFonts w:ascii="Times New Roman"/>
          <w:b w:val="false"/>
          <w:i w:val="false"/>
          <w:color w:val="000000"/>
          <w:sz w:val="28"/>
        </w:rPr>
        <w:t>
      1. Жеке тұлғаны, дара кәсiпкердi немесе заңды тұлғаны рұқсаттан айыру туралы қаулыны орындау рұқсатты алып қою және (немесе) рұқсаттар мен хабарламалардың мемлекеттік электрондық тізілімінен рұқсатты алып тастау арқылы жүргізіледі.</w:t>
      </w:r>
    </w:p>
    <w:bookmarkEnd w:id="3143"/>
    <w:bookmarkStart w:name="z3201" w:id="3144"/>
    <w:p>
      <w:pPr>
        <w:spacing w:after="0"/>
        <w:ind w:left="0"/>
        <w:jc w:val="both"/>
      </w:pPr>
      <w:r>
        <w:rPr>
          <w:rFonts w:ascii="Times New Roman"/>
          <w:b w:val="false"/>
          <w:i w:val="false"/>
          <w:color w:val="000000"/>
          <w:sz w:val="28"/>
        </w:rPr>
        <w:t>
      2. Жеке тұлға, дара кәсiпкер немесе заңды тұлға рұқсатты тапсырудан жалтарған жағдайда, рұқсат берген орган – рұқсатты алып қою және рұқсаттар мен хабарламалардың мемлекеттік электрондық тізілімінен рұқсатты алып тастау үшін заңнамада көзделген шараларды қолданады.</w:t>
      </w:r>
    </w:p>
    <w:bookmarkEnd w:id="3144"/>
    <w:p>
      <w:pPr>
        <w:spacing w:after="0"/>
        <w:ind w:left="0"/>
        <w:jc w:val="both"/>
      </w:pPr>
      <w:r>
        <w:rPr>
          <w:rFonts w:ascii="Times New Roman"/>
          <w:b/>
          <w:i w:val="false"/>
          <w:color w:val="000000"/>
          <w:sz w:val="28"/>
        </w:rPr>
        <w:t>908-бап. Рұқсаттан айыру не оның қолданылуын тоқтата тұру мерзiмдерiн есептеу</w:t>
      </w:r>
    </w:p>
    <w:bookmarkStart w:name="z3202" w:id="3145"/>
    <w:p>
      <w:pPr>
        <w:spacing w:after="0"/>
        <w:ind w:left="0"/>
        <w:jc w:val="both"/>
      </w:pPr>
      <w:r>
        <w:rPr>
          <w:rFonts w:ascii="Times New Roman"/>
          <w:b w:val="false"/>
          <w:i w:val="false"/>
          <w:color w:val="000000"/>
          <w:sz w:val="28"/>
        </w:rPr>
        <w:t>
      1. Рұқсаттан айыру не оның қолданылуын тоқтата тұру мерзімі рұқсаттан айыру (қолданылуын тоқтата тұру) туралы қаулы заңды күшiне енген күннен бастап есептеледi.</w:t>
      </w:r>
    </w:p>
    <w:bookmarkEnd w:id="3145"/>
    <w:bookmarkStart w:name="z3203" w:id="3146"/>
    <w:p>
      <w:pPr>
        <w:spacing w:after="0"/>
        <w:ind w:left="0"/>
        <w:jc w:val="both"/>
      </w:pPr>
      <w:r>
        <w:rPr>
          <w:rFonts w:ascii="Times New Roman"/>
          <w:b w:val="false"/>
          <w:i w:val="false"/>
          <w:color w:val="000000"/>
          <w:sz w:val="28"/>
        </w:rPr>
        <w:t>
      2. Белгiлi бiр қызмет түрiне рұқсаттан айыру мерзiмi өткеннен кейiн әкiмшiлiк жазаның осы шарасы қолданылған тұлға лицензияны заңнамада белгiленген тәртiппен алады.</w:t>
      </w:r>
    </w:p>
    <w:bookmarkEnd w:id="3146"/>
    <w:p>
      <w:pPr>
        <w:spacing w:after="0"/>
        <w:ind w:left="0"/>
        <w:jc w:val="both"/>
      </w:pPr>
      <w:r>
        <w:rPr>
          <w:rFonts w:ascii="Times New Roman"/>
          <w:b w:val="false"/>
          <w:i w:val="false"/>
          <w:color w:val="000000"/>
          <w:sz w:val="28"/>
        </w:rPr>
        <w:t>
      Рұқсаттың қолданылуын тоқтата тұру мерзiмi өткеннен кейiн әкiмшiлiк жазаның осы шарасы қолданылған тұлғаға алынып қойылған рұқсат белгiленген тәртiппен қайтарылады.</w:t>
      </w:r>
    </w:p>
    <w:bookmarkStart w:name="z3204" w:id="3147"/>
    <w:p>
      <w:pPr>
        <w:spacing w:after="0"/>
        <w:ind w:left="0"/>
        <w:jc w:val="both"/>
      </w:pPr>
      <w:r>
        <w:rPr>
          <w:rFonts w:ascii="Times New Roman"/>
          <w:b w:val="false"/>
          <w:i w:val="false"/>
          <w:color w:val="000000"/>
          <w:sz w:val="28"/>
        </w:rPr>
        <w:t>
      3. Рұқсаттың қолданылуы әкiмшiлiк жаза қолдану туралы қаулыда көрсетілген күннен бастап және сонда көрсетiлген мерзiмге тоқтатыла тұрады.</w:t>
      </w:r>
    </w:p>
    <w:bookmarkEnd w:id="3147"/>
    <w:p>
      <w:pPr>
        <w:spacing w:after="0"/>
        <w:ind w:left="0"/>
        <w:jc w:val="both"/>
      </w:pPr>
      <w:r>
        <w:rPr>
          <w:rFonts w:ascii="Times New Roman"/>
          <w:b/>
          <w:i w:val="false"/>
          <w:color w:val="000000"/>
          <w:sz w:val="28"/>
        </w:rPr>
        <w:t>909-бап. Қызметтi тоқтата тұру не оған тыйым салу туралы қаулыны орындау</w:t>
      </w:r>
    </w:p>
    <w:bookmarkStart w:name="z3205" w:id="3148"/>
    <w:p>
      <w:pPr>
        <w:spacing w:after="0"/>
        <w:ind w:left="0"/>
        <w:jc w:val="both"/>
      </w:pPr>
      <w:r>
        <w:rPr>
          <w:rFonts w:ascii="Times New Roman"/>
          <w:b w:val="false"/>
          <w:i w:val="false"/>
          <w:color w:val="000000"/>
          <w:sz w:val="28"/>
        </w:rPr>
        <w:t>
      1. Заңды тұлғаның немесе дара кәсiпкердiң қызметiн тоқтата тұру не оған тыйым салу түрiнде әкiмшiлiк жаза қолдану туралы қаулыны судья, әкiмшiлiк құқық бұзушылықтар туралы iстердi қарауға уәкiлеттiк берілген орган (лауазымды адам) шығарады және шешiм заңды күшiне енгеннен кейін заңды тұлға құрылтайшысының немесе дара кәсiпкердің дереу орындауына жатады.</w:t>
      </w:r>
    </w:p>
    <w:bookmarkEnd w:id="3148"/>
    <w:bookmarkStart w:name="z3206" w:id="3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Өміріне және денсаулығына келтірілген зиянды өтеу, алименттерді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төлемдер бойынша, 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тоқтатыла тұрады. Қоғамдық бiрлестiктiң қызметi тоқтатыла тұрған кезеңде оған бұқаралық ақпарат құралдарын пайдалануға, үгiт және насихат жүргiзуге, бейбіт жиналыстарды және басқа да бұқаралық іс-шараларды ұйымдастыруға және өткiзуге, сайлауға қатысуға тыйым салынады. Егер қызметiн тоқтата тұрудың белгiленген мерзiмі iшiнде қоғамдық бiрлестiк бұзушылықты жойса, онда қаулыда көрсетілген мерзiм өткеннен кейiн қоғамдық бiрлестiк өз қызметiн қайта бастайды.</w:t>
      </w:r>
    </w:p>
    <w:bookmarkEnd w:id="3149"/>
    <w:bookmarkStart w:name="z3207" w:id="3150"/>
    <w:p>
      <w:pPr>
        <w:spacing w:after="0"/>
        <w:ind w:left="0"/>
        <w:jc w:val="both"/>
      </w:pPr>
      <w:r>
        <w:rPr>
          <w:rFonts w:ascii="Times New Roman"/>
          <w:b w:val="false"/>
          <w:i w:val="false"/>
          <w:color w:val="000000"/>
          <w:sz w:val="28"/>
        </w:rPr>
        <w:t>
      3. Заңды тұлғаның құрылтайшысы (басқарушы орган, лауазымды адам) немесе дара кәсiпкер қызметтi тоқтата тұру не оған тыйым салу түрiндегi судья, әкiмшiлiк құқық бұзушылықтар туралы iстердi қарауға уәкiлеттік берілген орган (лауазымды адам) қолданған әкiмшiлiк жазаны өз еркiмен орындамаған жағдайда, қаулыны уәкiлеттi орган атқарушылық iс жүргiзу тәртiбiмен орындайды.</w:t>
      </w:r>
    </w:p>
    <w:bookmarkEnd w:id="3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909-бапқа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910-бап. Қызметті тоқтата тұру не оған тыйым салу туралы қаулыны орындау тәртiбi</w:t>
      </w:r>
    </w:p>
    <w:bookmarkStart w:name="z3208" w:id="3151"/>
    <w:p>
      <w:pPr>
        <w:spacing w:after="0"/>
        <w:ind w:left="0"/>
        <w:jc w:val="both"/>
      </w:pPr>
      <w:r>
        <w:rPr>
          <w:rFonts w:ascii="Times New Roman"/>
          <w:b w:val="false"/>
          <w:i w:val="false"/>
          <w:color w:val="000000"/>
          <w:sz w:val="28"/>
        </w:rPr>
        <w:t>
      1. Уәкiлеттi лауазымды адам ұйымдардың, жекелеген өндiрiстердiң жұмысын iшiнара немесе толық тоқтата тұрады, ғимараттарды, құрылыстарды, жекелеген үй-жайларды, қоймаларды, электр желiлерiн, жылыту аспаптарын пайдалануға тыйым салады.</w:t>
      </w:r>
    </w:p>
    <w:bookmarkEnd w:id="3151"/>
    <w:bookmarkStart w:name="z3209" w:id="3152"/>
    <w:p>
      <w:pPr>
        <w:spacing w:after="0"/>
        <w:ind w:left="0"/>
        <w:jc w:val="both"/>
      </w:pPr>
      <w:r>
        <w:rPr>
          <w:rFonts w:ascii="Times New Roman"/>
          <w:b w:val="false"/>
          <w:i w:val="false"/>
          <w:color w:val="000000"/>
          <w:sz w:val="28"/>
        </w:rPr>
        <w:t>
      2. Заңды тұлғаларды тiркеудi жүзеге асыратын орган заңды тұлғаның қызметiне тыйым салу (тарату) туралы шешiмдi ала отырып, заңнамада көзделген қызметке тыйым салу (тарату) тәртiбiнiң сақталуын тексередi және он тәулік iшiнде заңды тұлға қызметiнiң тоқтатылғанын тiркейді, бұл жөнінде мемлекеттiк статистика саласындағы уәкілетті органға хабарланады.</w:t>
      </w:r>
    </w:p>
    <w:bookmarkEnd w:id="3152"/>
    <w:p>
      <w:pPr>
        <w:spacing w:after="0"/>
        <w:ind w:left="0"/>
        <w:jc w:val="both"/>
      </w:pPr>
      <w:r>
        <w:rPr>
          <w:rFonts w:ascii="Times New Roman"/>
          <w:b/>
          <w:i w:val="false"/>
          <w:color w:val="000000"/>
          <w:sz w:val="28"/>
        </w:rPr>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bookmarkStart w:name="z3930" w:id="3153"/>
    <w:p>
      <w:pPr>
        <w:spacing w:after="0"/>
        <w:ind w:left="0"/>
        <w:jc w:val="both"/>
      </w:pPr>
      <w:r>
        <w:rPr>
          <w:rFonts w:ascii="Times New Roman"/>
          <w:b w:val="false"/>
          <w:i w:val="false"/>
          <w:color w:val="000000"/>
          <w:sz w:val="28"/>
        </w:rPr>
        <w:t xml:space="preserve">
      1. Жазаны тағайындау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w:t>
      </w:r>
      <w:r>
        <w:rPr>
          <w:rFonts w:ascii="Times New Roman"/>
          <w:b w:val="false"/>
          <w:i w:val="false"/>
          <w:color w:val="000000"/>
          <w:sz w:val="28"/>
        </w:rPr>
        <w:t>187</w:t>
      </w:r>
      <w:r>
        <w:rPr>
          <w:rFonts w:ascii="Times New Roman"/>
          <w:b w:val="false"/>
          <w:i w:val="false"/>
          <w:color w:val="000000"/>
          <w:sz w:val="28"/>
        </w:rPr>
        <w:t xml:space="preserve"> (бірінші және төртінші бөліктерінде), </w:t>
      </w:r>
      <w:r>
        <w:rPr>
          <w:rFonts w:ascii="Times New Roman"/>
          <w:b w:val="false"/>
          <w:i w:val="false"/>
          <w:color w:val="000000"/>
          <w:sz w:val="28"/>
        </w:rPr>
        <w:t>281</w:t>
      </w:r>
      <w:r>
        <w:rPr>
          <w:rFonts w:ascii="Times New Roman"/>
          <w:b w:val="false"/>
          <w:i w:val="false"/>
          <w:color w:val="000000"/>
          <w:sz w:val="28"/>
        </w:rPr>
        <w:t xml:space="preserve"> (үшінші бөлігінде), </w:t>
      </w:r>
      <w:r>
        <w:rPr>
          <w:rFonts w:ascii="Times New Roman"/>
          <w:b w:val="false"/>
          <w:i w:val="false"/>
          <w:color w:val="000000"/>
          <w:sz w:val="28"/>
        </w:rPr>
        <w:t>282</w:t>
      </w:r>
      <w:r>
        <w:rPr>
          <w:rFonts w:ascii="Times New Roman"/>
          <w:b w:val="false"/>
          <w:i w:val="false"/>
          <w:color w:val="000000"/>
          <w:sz w:val="28"/>
        </w:rPr>
        <w:t xml:space="preserve"> (бесінші және он екінші бөліктерінде), </w:t>
      </w:r>
      <w:r>
        <w:rPr>
          <w:rFonts w:ascii="Times New Roman"/>
          <w:b w:val="false"/>
          <w:i w:val="false"/>
          <w:color w:val="000000"/>
          <w:sz w:val="28"/>
        </w:rPr>
        <w:t>333</w:t>
      </w:r>
      <w:r>
        <w:rPr>
          <w:rFonts w:ascii="Times New Roman"/>
          <w:b w:val="false"/>
          <w:i w:val="false"/>
          <w:color w:val="000000"/>
          <w:sz w:val="28"/>
        </w:rPr>
        <w:t xml:space="preserve"> (екінші бөлігінде), 426 (екінші бөлігінде), </w:t>
      </w:r>
      <w:r>
        <w:rPr>
          <w:rFonts w:ascii="Times New Roman"/>
          <w:b w:val="false"/>
          <w:i w:val="false"/>
          <w:color w:val="000000"/>
          <w:sz w:val="28"/>
        </w:rPr>
        <w:t>427</w:t>
      </w:r>
      <w:r>
        <w:rPr>
          <w:rFonts w:ascii="Times New Roman"/>
          <w:b w:val="false"/>
          <w:i w:val="false"/>
          <w:color w:val="000000"/>
          <w:sz w:val="28"/>
        </w:rPr>
        <w:t xml:space="preserve"> (бірінші бөлігінде), </w:t>
      </w:r>
      <w:r>
        <w:rPr>
          <w:rFonts w:ascii="Times New Roman"/>
          <w:b w:val="false"/>
          <w:i w:val="false"/>
          <w:color w:val="000000"/>
          <w:sz w:val="28"/>
        </w:rPr>
        <w:t>445</w:t>
      </w:r>
      <w:r>
        <w:rPr>
          <w:rFonts w:ascii="Times New Roman"/>
          <w:b w:val="false"/>
          <w:i w:val="false"/>
          <w:color w:val="000000"/>
          <w:sz w:val="28"/>
        </w:rPr>
        <w:t xml:space="preserve"> (бірінші, екінші, үшінші, төртінші, бесінші, алтыншы, жетінші, сегізінші, тоғызыншы және оныншы бөліктерінде), 445-1 (бірінші, екінші, үшінші және төртінші бөліктерінде), </w:t>
      </w:r>
      <w:r>
        <w:rPr>
          <w:rFonts w:ascii="Times New Roman"/>
          <w:b w:val="false"/>
          <w:i w:val="false"/>
          <w:color w:val="000000"/>
          <w:sz w:val="28"/>
        </w:rPr>
        <w:t>462</w:t>
      </w:r>
      <w:r>
        <w:rPr>
          <w:rFonts w:ascii="Times New Roman"/>
          <w:b w:val="false"/>
          <w:i w:val="false"/>
          <w:color w:val="000000"/>
          <w:sz w:val="28"/>
        </w:rPr>
        <w:t xml:space="preserve"> (үшінші бөлігінде), </w:t>
      </w:r>
      <w:r>
        <w:rPr>
          <w:rFonts w:ascii="Times New Roman"/>
          <w:b w:val="false"/>
          <w:i w:val="false"/>
          <w:color w:val="000000"/>
          <w:sz w:val="28"/>
        </w:rPr>
        <w:t>464</w:t>
      </w:r>
      <w:r>
        <w:rPr>
          <w:rFonts w:ascii="Times New Roman"/>
          <w:b w:val="false"/>
          <w:i w:val="false"/>
          <w:color w:val="000000"/>
          <w:sz w:val="28"/>
        </w:rPr>
        <w:t xml:space="preserve"> (бірінші бөлігінде), 484 (бірінші бөлігінде), 485 (бірінші бөлігінде), 485-1 (бірінші бөлігінде), 489-1 (екінші бөлігінде)-баптарында көзделген қызметті немесе оның жекелеген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 </w:t>
      </w:r>
    </w:p>
    <w:bookmarkEnd w:id="3153"/>
    <w:bookmarkStart w:name="z3931" w:id="3154"/>
    <w:p>
      <w:pPr>
        <w:spacing w:after="0"/>
        <w:ind w:left="0"/>
        <w:jc w:val="both"/>
      </w:pPr>
      <w:r>
        <w:rPr>
          <w:rFonts w:ascii="Times New Roman"/>
          <w:b w:val="false"/>
          <w:i w:val="false"/>
          <w:color w:val="000000"/>
          <w:sz w:val="28"/>
        </w:rPr>
        <w:t xml:space="preserve">
      2. Рұқсаттың (оның жекелеген кіші түрінің) қолданысын тоқтата тұру, сондай-ақ қызметті немесе оның жекелеген түрлерін тоқтата тұру түріндегі әкімшілік жаза қолданған сот, орган (лауазымды адам) өтінішхат келіп түскен күні екі тәулік ішінде осы Кодекстің </w:t>
      </w:r>
      <w:r>
        <w:rPr>
          <w:rFonts w:ascii="Times New Roman"/>
          <w:b w:val="false"/>
          <w:i w:val="false"/>
          <w:color w:val="000000"/>
          <w:sz w:val="28"/>
        </w:rPr>
        <w:t>804-бабына</w:t>
      </w:r>
      <w:r>
        <w:rPr>
          <w:rFonts w:ascii="Times New Roman"/>
          <w:b w:val="false"/>
          <w:i w:val="false"/>
          <w:color w:val="000000"/>
          <w:sz w:val="28"/>
        </w:rPr>
        <w:t xml:space="preserve"> сәйкес әкімшілік құқық бұзушылық туралы хаттаманы жасауға уәкілеттік берілген лауазымды адамға бұзушылықтардың жойылғаны жөнінде қорытындыны беру туралы сауал жібереді. </w:t>
      </w:r>
    </w:p>
    <w:bookmarkEnd w:id="3154"/>
    <w:bookmarkStart w:name="z3932" w:id="3155"/>
    <w:p>
      <w:pPr>
        <w:spacing w:after="0"/>
        <w:ind w:left="0"/>
        <w:jc w:val="both"/>
      </w:pPr>
      <w:r>
        <w:rPr>
          <w:rFonts w:ascii="Times New Roman"/>
          <w:b w:val="false"/>
          <w:i w:val="false"/>
          <w:color w:val="000000"/>
          <w:sz w:val="28"/>
        </w:rPr>
        <w:t xml:space="preserve">
      3. Тиісті сауал келіп түскен кезде қорытынды дайындау мақсатында лауазымды адам осы баптың бірінші бөлігінде көзделген әкімшілік жаза қолдануға негіз болған мән-жайлардың жойылуын тексереді. </w:t>
      </w:r>
    </w:p>
    <w:bookmarkEnd w:id="3155"/>
    <w:p>
      <w:pPr>
        <w:spacing w:after="0"/>
        <w:ind w:left="0"/>
        <w:jc w:val="both"/>
      </w:pPr>
      <w:r>
        <w:rPr>
          <w:rFonts w:ascii="Times New Roman"/>
          <w:b w:val="false"/>
          <w:i w:val="false"/>
          <w:color w:val="000000"/>
          <w:sz w:val="28"/>
        </w:rPr>
        <w:t xml:space="preserve">
      Қорытынды сауалды алған кезден бастап бес тәулік ішінде жазбаша нысанда беріледі. </w:t>
      </w:r>
    </w:p>
    <w:p>
      <w:pPr>
        <w:spacing w:after="0"/>
        <w:ind w:left="0"/>
        <w:jc w:val="both"/>
      </w:pPr>
      <w:r>
        <w:rPr>
          <w:rFonts w:ascii="Times New Roman"/>
          <w:b w:val="false"/>
          <w:i w:val="false"/>
          <w:color w:val="000000"/>
          <w:sz w:val="28"/>
        </w:rPr>
        <w:t xml:space="preserve">
      Аталған қорытынды сот, орган (лауазымды адам) үшін міндетті болып табылмайды, бірақ қорытындымен келіспеушілік уәжді болуы тиіс. </w:t>
      </w:r>
    </w:p>
    <w:bookmarkStart w:name="z3933" w:id="3156"/>
    <w:p>
      <w:pPr>
        <w:spacing w:after="0"/>
        <w:ind w:left="0"/>
        <w:jc w:val="both"/>
      </w:pPr>
      <w:r>
        <w:rPr>
          <w:rFonts w:ascii="Times New Roman"/>
          <w:b w:val="false"/>
          <w:i w:val="false"/>
          <w:color w:val="000000"/>
          <w:sz w:val="28"/>
        </w:rPr>
        <w:t xml:space="preserve">
      4. Осы баптың бірінші бөлігінде көзделген әкімшілік жазаны қолданған сот, орган (лауазымды адам) өтінішхатты осы Кодекстің </w:t>
      </w:r>
      <w:r>
        <w:rPr>
          <w:rFonts w:ascii="Times New Roman"/>
          <w:b w:val="false"/>
          <w:i w:val="false"/>
          <w:color w:val="000000"/>
          <w:sz w:val="28"/>
        </w:rPr>
        <w:t>44-тарауында</w:t>
      </w:r>
      <w:r>
        <w:rPr>
          <w:rFonts w:ascii="Times New Roman"/>
          <w:b w:val="false"/>
          <w:i w:val="false"/>
          <w:color w:val="000000"/>
          <w:sz w:val="28"/>
        </w:rPr>
        <w:t xml:space="preserve"> көзделген тәртіппен өтінішхат келіп түскен күннен бастап он тәулік ішінде қарайды. Бұл ретте әкімшілік жауаптылыққа тартылған адам немесе оның өкілі (заңды өкілі) өтінішхатты қарауға қатысу үшін шақырылады, олар түсініктеме беруге және құжаттар ұсынуға құқылы. </w:t>
      </w:r>
    </w:p>
    <w:bookmarkEnd w:id="3156"/>
    <w:bookmarkStart w:name="z3934" w:id="3157"/>
    <w:p>
      <w:pPr>
        <w:spacing w:after="0"/>
        <w:ind w:left="0"/>
        <w:jc w:val="both"/>
      </w:pPr>
      <w:r>
        <w:rPr>
          <w:rFonts w:ascii="Times New Roman"/>
          <w:b w:val="false"/>
          <w:i w:val="false"/>
          <w:color w:val="000000"/>
          <w:sz w:val="28"/>
        </w:rPr>
        <w:t>
      5. Ұсынылған құжаттарды зерттегеннен кейін сот, орган (лауазымды адам) өтінішхатты қанағаттандыру немесе оны қанағаттандырудан бас тарту туралы қаулы шығарады.</w:t>
      </w:r>
    </w:p>
    <w:bookmarkEnd w:id="3157"/>
    <w:bookmarkStart w:name="z3935" w:id="3158"/>
    <w:p>
      <w:pPr>
        <w:spacing w:after="0"/>
        <w:ind w:left="0"/>
        <w:jc w:val="both"/>
      </w:pPr>
      <w:r>
        <w:rPr>
          <w:rFonts w:ascii="Times New Roman"/>
          <w:b w:val="false"/>
          <w:i w:val="false"/>
          <w:color w:val="000000"/>
          <w:sz w:val="28"/>
        </w:rPr>
        <w:t xml:space="preserve">
      6. Рұқсаттың (оның жекелеген кіші түрінің) қолданысын тоқтата тұру, сондай-ақ қызметті немесе оның жекелеген түрлерін тоқтата тұру түріндегі әкімшілік жазаны орындауды мерзімінен бұрын тоқтату туралы қаулыда осы Кодекстің </w:t>
      </w:r>
      <w:r>
        <w:rPr>
          <w:rFonts w:ascii="Times New Roman"/>
          <w:b w:val="false"/>
          <w:i w:val="false"/>
          <w:color w:val="000000"/>
          <w:sz w:val="28"/>
        </w:rPr>
        <w:t>822-бабында</w:t>
      </w:r>
      <w:r>
        <w:rPr>
          <w:rFonts w:ascii="Times New Roman"/>
          <w:b w:val="false"/>
          <w:i w:val="false"/>
          <w:color w:val="000000"/>
          <w:sz w:val="28"/>
        </w:rPr>
        <w:t xml:space="preserve"> көзделген мәліметтер, сондай-ақ рұқсаттың (оның жекелеген кіші түрінің) қолданысын қайта бастау не бұрын тоқтатыла тұрған қызметті қайта бастау күні көрсетіледі.</w:t>
      </w:r>
    </w:p>
    <w:bookmarkEnd w:id="3158"/>
    <w:bookmarkStart w:name="z3936" w:id="3159"/>
    <w:p>
      <w:pPr>
        <w:spacing w:after="0"/>
        <w:ind w:left="0"/>
        <w:jc w:val="both"/>
      </w:pPr>
      <w:r>
        <w:rPr>
          <w:rFonts w:ascii="Times New Roman"/>
          <w:b w:val="false"/>
          <w:i w:val="false"/>
          <w:color w:val="000000"/>
          <w:sz w:val="28"/>
        </w:rPr>
        <w:t>
      7. Рұқсаттың (оның жекелеген кіші түрінің) қолданысын тоқтата тұру, сондай-ақ қызметті немесе оның жекелеген түрін тоқтата тұру түріндегі әкімшілік жазаны орындауды мерзімінен бұрын тоқтату туралы өтінішхатты қанағаттандырудан бас тарту туралы қаулы шағым жасауға жатпайды.</w:t>
      </w:r>
    </w:p>
    <w:bookmarkEnd w:id="3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52-тарау 910-1-баппен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911-бап. Құрылысты мәжбүрлеп бұзу туралы қаулыны орындау</w:t>
      </w:r>
    </w:p>
    <w:bookmarkStart w:name="z3210" w:id="3160"/>
    <w:p>
      <w:pPr>
        <w:spacing w:after="0"/>
        <w:ind w:left="0"/>
        <w:jc w:val="both"/>
      </w:pPr>
      <w:r>
        <w:rPr>
          <w:rFonts w:ascii="Times New Roman"/>
          <w:b w:val="false"/>
          <w:i w:val="false"/>
          <w:color w:val="000000"/>
          <w:sz w:val="28"/>
        </w:rPr>
        <w:t>
      1. Заңсыз тұрғызылып жатқан немесе тұрғызылған құрылысты мәжбүрлеп бұзу туралы соттың қаулысын өзiне қатысты осы әкiмшiлiк жаза шығарылған тұлға орындайды.</w:t>
      </w:r>
    </w:p>
    <w:bookmarkEnd w:id="3160"/>
    <w:bookmarkStart w:name="z3211" w:id="3161"/>
    <w:p>
      <w:pPr>
        <w:spacing w:after="0"/>
        <w:ind w:left="0"/>
        <w:jc w:val="both"/>
      </w:pPr>
      <w:r>
        <w:rPr>
          <w:rFonts w:ascii="Times New Roman"/>
          <w:b w:val="false"/>
          <w:i w:val="false"/>
          <w:color w:val="000000"/>
          <w:sz w:val="28"/>
        </w:rPr>
        <w:t>
      2. Заңсыз тұрғызылып жатқан немесе тұрғызылған құрылысты мәжбүрлеп бұзу түрiнде сот қолданған әкiмшiлiк жаза өз еркiмен орындалмаған жағдайда, қаулыны уәкiлеттi орган атқарушылық iс жүргiзу тәртiбiмен орындайды.</w:t>
      </w:r>
    </w:p>
    <w:bookmarkEnd w:id="3161"/>
    <w:p>
      <w:pPr>
        <w:spacing w:after="0"/>
        <w:ind w:left="0"/>
        <w:jc w:val="both"/>
      </w:pPr>
      <w:r>
        <w:rPr>
          <w:rFonts w:ascii="Times New Roman"/>
          <w:b/>
          <w:i w:val="false"/>
          <w:color w:val="000000"/>
          <w:sz w:val="28"/>
        </w:rPr>
        <w:t>912-бап. Құрылысты мәжбүрлеп бұзу туралы қаулыны орындау бойынша шығыстар</w:t>
      </w:r>
    </w:p>
    <w:p>
      <w:pPr>
        <w:spacing w:after="0"/>
        <w:ind w:left="0"/>
        <w:jc w:val="both"/>
      </w:pPr>
      <w:r>
        <w:rPr>
          <w:rFonts w:ascii="Times New Roman"/>
          <w:b w:val="false"/>
          <w:i w:val="false"/>
          <w:color w:val="000000"/>
          <w:sz w:val="28"/>
        </w:rPr>
        <w:t>
      Заңсыз тұрғызылып жатқан немесе тұрғызылған құрылысты мәжбүрлеп бұзып тастау құқық бұзушының есебiнен жүзеге асырылады.</w:t>
      </w:r>
    </w:p>
    <w:p>
      <w:pPr>
        <w:spacing w:after="0"/>
        <w:ind w:left="0"/>
        <w:jc w:val="both"/>
      </w:pPr>
      <w:r>
        <w:rPr>
          <w:rFonts w:ascii="Times New Roman"/>
          <w:b/>
          <w:i w:val="false"/>
          <w:color w:val="000000"/>
          <w:sz w:val="28"/>
        </w:rPr>
        <w:t>913-бап. Әкiмшiлiк қамаққа алу туралы қаулыны орындау</w:t>
      </w:r>
    </w:p>
    <w:bookmarkStart w:name="z3212" w:id="3162"/>
    <w:p>
      <w:pPr>
        <w:spacing w:after="0"/>
        <w:ind w:left="0"/>
        <w:jc w:val="both"/>
      </w:pPr>
      <w:r>
        <w:rPr>
          <w:rFonts w:ascii="Times New Roman"/>
          <w:b w:val="false"/>
          <w:i w:val="false"/>
          <w:color w:val="000000"/>
          <w:sz w:val="28"/>
        </w:rPr>
        <w:t>
      1. Судьяның қамаққа алу туралы қаулысын Қазақстан Республикасының заңнамасында белгiленген тәртiппен iшкi iстер органдары және әскери полиция органдары орындайды.</w:t>
      </w:r>
    </w:p>
    <w:bookmarkEnd w:id="3162"/>
    <w:bookmarkStart w:name="z3213" w:id="3163"/>
    <w:p>
      <w:pPr>
        <w:spacing w:after="0"/>
        <w:ind w:left="0"/>
        <w:jc w:val="both"/>
      </w:pPr>
      <w:r>
        <w:rPr>
          <w:rFonts w:ascii="Times New Roman"/>
          <w:b w:val="false"/>
          <w:i w:val="false"/>
          <w:color w:val="000000"/>
          <w:sz w:val="28"/>
        </w:rPr>
        <w:t>
      2. Әкiмшiлiк қамаққа алынған тұлғалар iшкi iстер органдары айқындайтын орындарда күзетпен ұсталады. Әкiмшiлiк қамаққа алу туралы қаулыны орындау кезiнде қамаққа алынғандардың жеке басы жете тексеріледі.</w:t>
      </w:r>
    </w:p>
    <w:bookmarkEnd w:id="3163"/>
    <w:p>
      <w:pPr>
        <w:spacing w:after="0"/>
        <w:ind w:left="0"/>
        <w:jc w:val="both"/>
      </w:pPr>
      <w:r>
        <w:rPr>
          <w:rFonts w:ascii="Times New Roman"/>
          <w:b w:val="false"/>
          <w:i w:val="false"/>
          <w:color w:val="000000"/>
          <w:sz w:val="28"/>
        </w:rPr>
        <w:t>
      Әскери қызметшiлер әкiмшiлiк қамаққа алуды гауптвахталарда өтейдi.</w:t>
      </w:r>
    </w:p>
    <w:bookmarkStart w:name="z3214" w:id="3164"/>
    <w:p>
      <w:pPr>
        <w:spacing w:after="0"/>
        <w:ind w:left="0"/>
        <w:jc w:val="both"/>
      </w:pPr>
      <w:r>
        <w:rPr>
          <w:rFonts w:ascii="Times New Roman"/>
          <w:b w:val="false"/>
          <w:i w:val="false"/>
          <w:color w:val="000000"/>
          <w:sz w:val="28"/>
        </w:rPr>
        <w:t>
      3. Әкiмшiлiк қамаққа алу жазасын өтеу Қазақстан Республикасының заңнамасында белгiленген қағидалар бойынша жүргізіледі.</w:t>
      </w:r>
    </w:p>
    <w:bookmarkEnd w:id="3164"/>
    <w:p>
      <w:pPr>
        <w:spacing w:after="0"/>
        <w:ind w:left="0"/>
        <w:jc w:val="both"/>
      </w:pPr>
      <w:r>
        <w:rPr>
          <w:rFonts w:ascii="Times New Roman"/>
          <w:b/>
          <w:i w:val="false"/>
          <w:color w:val="000000"/>
          <w:sz w:val="28"/>
        </w:rPr>
        <w:t>914-бап. Әкiмшiлiк қамаққа алу жазасын өтеуден жалтару салдары</w:t>
      </w:r>
    </w:p>
    <w:p>
      <w:pPr>
        <w:spacing w:after="0"/>
        <w:ind w:left="0"/>
        <w:jc w:val="both"/>
      </w:pPr>
      <w:r>
        <w:rPr>
          <w:rFonts w:ascii="Times New Roman"/>
          <w:b w:val="false"/>
          <w:i w:val="false"/>
          <w:color w:val="000000"/>
          <w:sz w:val="28"/>
        </w:rPr>
        <w:t>
      Егер әкiмшiлiк қамаққа алынған тұлға әкiмшiлiк қамаққа алу мерзiмi өткенге дейiн оны өтейтiн орынды өз бетiмен тастап кетсе, өтеген мерзімі судьяның қаулысымен әкімшілік қамаққа алу мерзiмiне толық немесе iшiнара есептелмеуi мүмкiн. Бұл ретте судья әкiмшiлiк қамаққа алуды өтеу мерзiмiнiң басталуын жаңадан белгiлейдi.</w:t>
      </w:r>
    </w:p>
    <w:p>
      <w:pPr>
        <w:spacing w:after="0"/>
        <w:ind w:left="0"/>
        <w:jc w:val="both"/>
      </w:pPr>
      <w:r>
        <w:rPr>
          <w:rFonts w:ascii="Times New Roman"/>
          <w:b/>
          <w:i w:val="false"/>
          <w:color w:val="000000"/>
          <w:sz w:val="28"/>
        </w:rPr>
        <w:t>915-бап. Мүлiктiк залалды өтеу бөлiгiнде қаулыны орындау</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59-бабына</w:t>
      </w:r>
      <w:r>
        <w:rPr>
          <w:rFonts w:ascii="Times New Roman"/>
          <w:b w:val="false"/>
          <w:i w:val="false"/>
          <w:color w:val="000000"/>
          <w:sz w:val="28"/>
        </w:rPr>
        <w:t xml:space="preserve"> сәйкес өндiрiп алуға жататын мүлiктiк залалды өтеу бөлiгiнде әкiмшiлiк құқық бұзушылық туралы iс бойынша қаулы заңнамада белгiленген тәртiппен орындалады.</w:t>
      </w:r>
    </w:p>
    <w:p>
      <w:pPr>
        <w:spacing w:after="0"/>
        <w:ind w:left="0"/>
        <w:jc w:val="both"/>
      </w:pPr>
      <w:r>
        <w:rPr>
          <w:rFonts w:ascii="Times New Roman"/>
          <w:b/>
          <w:i w:val="false"/>
          <w:color w:val="000000"/>
          <w:sz w:val="28"/>
        </w:rPr>
        <w:t>916-бап. Шетелдiктерді және азаматтығы жоқ адамдарды Қазақстан Республикасынан әкiмшiлiк жолмен шығарып жiберу туралы қаулыны орындау</w:t>
      </w:r>
    </w:p>
    <w:bookmarkStart w:name="z3215" w:id="3165"/>
    <w:p>
      <w:pPr>
        <w:spacing w:after="0"/>
        <w:ind w:left="0"/>
        <w:jc w:val="both"/>
      </w:pPr>
      <w:r>
        <w:rPr>
          <w:rFonts w:ascii="Times New Roman"/>
          <w:b w:val="false"/>
          <w:i w:val="false"/>
          <w:color w:val="000000"/>
          <w:sz w:val="28"/>
        </w:rPr>
        <w:t>
      1. Шетелдiктердi немесе азаматтығы жоқ адамдарды Қазақстан Республикасынан әкiмшiлiк жолмен шығарып жiберу туралы қаулыны орындау Қазақстан Республикасынан шығарып жiберiлетiн адамға бақылау жасала отырып, өздігінен кетуi арқылы жүргiзiледi.</w:t>
      </w:r>
    </w:p>
    <w:bookmarkEnd w:id="3165"/>
    <w:p>
      <w:pPr>
        <w:spacing w:after="0"/>
        <w:ind w:left="0"/>
        <w:jc w:val="both"/>
      </w:pPr>
      <w:r>
        <w:rPr>
          <w:rFonts w:ascii="Times New Roman"/>
          <w:b w:val="false"/>
          <w:i w:val="false"/>
          <w:color w:val="000000"/>
          <w:sz w:val="28"/>
        </w:rPr>
        <w:t>
      Шығарып жіберу бойынша шығыстарды шығарып жіберілетін заңсыз көшіп келушілер, көшіп келушіні Қазақстан Республикасына шақырған жеке немесе заңды тұлғалар көтереді. Аталған адамдардың шығарып жіберу бойынша шығыстарды жабуға қаражаты болмаған не жеткіліксіз болған жағдайларда, тиісті іс-шараларды қаржыландыру бюджет қаражаты есебінен жүргізіледі.</w:t>
      </w:r>
    </w:p>
    <w:p>
      <w:pPr>
        <w:spacing w:after="0"/>
        <w:ind w:left="0"/>
        <w:jc w:val="both"/>
      </w:pPr>
      <w:r>
        <w:rPr>
          <w:rFonts w:ascii="Times New Roman"/>
          <w:b w:val="false"/>
          <w:i w:val="false"/>
          <w:color w:val="000000"/>
          <w:sz w:val="28"/>
        </w:rPr>
        <w:t>
      Қазақстан Республикасы ратификациялаған халықаралық шарттарға сәйкес, осы адамдарды жеткізген көлік ұйымы келу құқығынсыз келген адамдарды Қазақстан Республикасының аумағынан әкету үшін жауапты болып табылады.</w:t>
      </w:r>
    </w:p>
    <w:bookmarkStart w:name="z3216" w:id="3166"/>
    <w:p>
      <w:pPr>
        <w:spacing w:after="0"/>
        <w:ind w:left="0"/>
        <w:jc w:val="both"/>
      </w:pPr>
      <w:r>
        <w:rPr>
          <w:rFonts w:ascii="Times New Roman"/>
          <w:b w:val="false"/>
          <w:i w:val="false"/>
          <w:color w:val="000000"/>
          <w:sz w:val="28"/>
        </w:rPr>
        <w:t>
      2. Шығарып жіберу туралы сот шешімін орындамаған және шешімде көрсетілген мерзімде Қазақстан Республикасының аумағынан кетпеген адам заңнамада белгіленген тәртіппен шығарып жіберілуге жатады.</w:t>
      </w:r>
    </w:p>
    <w:bookmarkEnd w:id="3166"/>
    <w:bookmarkStart w:name="z3217" w:id="3167"/>
    <w:p>
      <w:pPr>
        <w:spacing w:after="0"/>
        <w:ind w:left="0"/>
        <w:jc w:val="both"/>
      </w:pPr>
      <w:r>
        <w:rPr>
          <w:rFonts w:ascii="Times New Roman"/>
          <w:b w:val="false"/>
          <w:i w:val="false"/>
          <w:color w:val="000000"/>
          <w:sz w:val="28"/>
        </w:rPr>
        <w:t>
      3. Егер шығарып жiберiлетiн адамды шет мемлекеттің өкiлiне беру Қазақстан Республикасының аталған мемлекетпен шартында көзделмесе, шығарып жiберу Қазақстан Республикасы Ұлттық қауіпсіздік комитетінің Шекара қызметі айқындайтын орында жүзеге асырылады.</w:t>
      </w:r>
    </w:p>
    <w:bookmarkEnd w:id="3167"/>
    <w:bookmarkStart w:name="z3218" w:id="3168"/>
    <w:p>
      <w:pPr>
        <w:spacing w:after="0"/>
        <w:ind w:left="0"/>
        <w:jc w:val="both"/>
      </w:pPr>
      <w:r>
        <w:rPr>
          <w:rFonts w:ascii="Times New Roman"/>
          <w:b w:val="false"/>
          <w:i w:val="false"/>
          <w:color w:val="000000"/>
          <w:sz w:val="28"/>
        </w:rPr>
        <w:t>
      4. Егер шығарып жiберу Қазақстан Республикасының аталған мемлекетпен шартында көзделсе, шетелдiктердi немесе азаматтығы жоқ адамдарды Қазақстан Республикасының Мемлекеттiк шекарасы арқылы өткiзу пунктінен шығарып жiберу туралы аумағына (аумағы арқылы) аталған адам шығарып жiберiлетiн шет мемлекеттiң билігi хабардар етiледi.</w:t>
      </w:r>
    </w:p>
    <w:bookmarkEnd w:id="3168"/>
    <w:bookmarkStart w:name="z3219" w:id="3169"/>
    <w:p>
      <w:pPr>
        <w:spacing w:after="0"/>
        <w:ind w:left="0"/>
        <w:jc w:val="both"/>
      </w:pPr>
      <w:r>
        <w:rPr>
          <w:rFonts w:ascii="Times New Roman"/>
          <w:b w:val="false"/>
          <w:i w:val="false"/>
          <w:color w:val="000000"/>
          <w:sz w:val="28"/>
        </w:rPr>
        <w:t>
      5. Әкiмшiлiк жолмен шығарып жiберу туралы қаулыны орындау екiжақты немесе бiржақты акт түрiнде ресiмделедi.</w:t>
      </w:r>
    </w:p>
    <w:bookmarkEnd w:id="3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917-бап. Шетелдiктерді және азаматтығы жоқ адамдарды Қазақстан Республикасынан әкiмшiлiк жолмен шығарып жiберу туралы қаулыны орындауды жүзеге асыратын органдар</w:t>
      </w:r>
    </w:p>
    <w:bookmarkStart w:name="z4687" w:id="3170"/>
    <w:p>
      <w:pPr>
        <w:spacing w:after="0"/>
        <w:ind w:left="0"/>
        <w:jc w:val="both"/>
      </w:pPr>
      <w:r>
        <w:rPr>
          <w:rFonts w:ascii="Times New Roman"/>
          <w:b w:val="false"/>
          <w:i w:val="false"/>
          <w:color w:val="000000"/>
          <w:sz w:val="28"/>
        </w:rPr>
        <w:t>
      Шетелдiктерді немесе азаматтығы жоқ адамдарды Қазақстан Республикасынан әкiмшiлiк жолмен шығарып жiберу туралы қаулыны мыналар орындайды:</w:t>
      </w:r>
    </w:p>
    <w:bookmarkEnd w:id="3170"/>
    <w:bookmarkStart w:name="z4688" w:id="3171"/>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510</w:t>
      </w:r>
      <w:r>
        <w:rPr>
          <w:rFonts w:ascii="Times New Roman"/>
          <w:b w:val="false"/>
          <w:i w:val="false"/>
          <w:color w:val="000000"/>
          <w:sz w:val="28"/>
        </w:rPr>
        <w:t xml:space="preserve"> (төртінші бөлігінде), </w:t>
      </w:r>
      <w:r>
        <w:rPr>
          <w:rFonts w:ascii="Times New Roman"/>
          <w:b w:val="false"/>
          <w:i w:val="false"/>
          <w:color w:val="000000"/>
          <w:sz w:val="28"/>
        </w:rPr>
        <w:t>513</w:t>
      </w:r>
      <w:r>
        <w:rPr>
          <w:rFonts w:ascii="Times New Roman"/>
          <w:b w:val="false"/>
          <w:i w:val="false"/>
          <w:color w:val="000000"/>
          <w:sz w:val="28"/>
        </w:rPr>
        <w:t xml:space="preserve"> (екiншi бөлігінде), </w:t>
      </w:r>
      <w:r>
        <w:rPr>
          <w:rFonts w:ascii="Times New Roman"/>
          <w:b w:val="false"/>
          <w:i w:val="false"/>
          <w:color w:val="000000"/>
          <w:sz w:val="28"/>
        </w:rPr>
        <w:t>514</w:t>
      </w:r>
      <w:r>
        <w:rPr>
          <w:rFonts w:ascii="Times New Roman"/>
          <w:b w:val="false"/>
          <w:i w:val="false"/>
          <w:color w:val="000000"/>
          <w:sz w:val="28"/>
        </w:rPr>
        <w:t xml:space="preserve"> (екінші бөлігінде), </w:t>
      </w:r>
      <w:r>
        <w:rPr>
          <w:rFonts w:ascii="Times New Roman"/>
          <w:b w:val="false"/>
          <w:i w:val="false"/>
          <w:color w:val="000000"/>
          <w:sz w:val="28"/>
        </w:rPr>
        <w:t>516</w:t>
      </w:r>
      <w:r>
        <w:rPr>
          <w:rFonts w:ascii="Times New Roman"/>
          <w:b w:val="false"/>
          <w:i w:val="false"/>
          <w:color w:val="000000"/>
          <w:sz w:val="28"/>
        </w:rPr>
        <w:t xml:space="preserve"> (екінші бөлігінде), </w:t>
      </w:r>
      <w:r>
        <w:rPr>
          <w:rFonts w:ascii="Times New Roman"/>
          <w:b w:val="false"/>
          <w:i w:val="false"/>
          <w:color w:val="000000"/>
          <w:sz w:val="28"/>
        </w:rPr>
        <w:t>517</w:t>
      </w:r>
      <w:r>
        <w:rPr>
          <w:rFonts w:ascii="Times New Roman"/>
          <w:b w:val="false"/>
          <w:i w:val="false"/>
          <w:color w:val="000000"/>
          <w:sz w:val="28"/>
        </w:rPr>
        <w:t xml:space="preserve"> (екінші, төртінші, алтыншы, жетінші бөліктерінде)-баптарында көзделген құқық бұзушылықтар жасалған кезде – Қазақстан Республикасы Ұлттық қауіпсіздік комитетінің Шекара қызметi;</w:t>
      </w:r>
    </w:p>
    <w:bookmarkEnd w:id="3171"/>
    <w:bookmarkStart w:name="z4689" w:id="317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109</w:t>
      </w:r>
      <w:r>
        <w:rPr>
          <w:rFonts w:ascii="Times New Roman"/>
          <w:b w:val="false"/>
          <w:i w:val="false"/>
          <w:color w:val="000000"/>
          <w:sz w:val="28"/>
        </w:rPr>
        <w:t xml:space="preserve">, 443-1 (екінші бөлігі), </w:t>
      </w:r>
      <w:r>
        <w:rPr>
          <w:rFonts w:ascii="Times New Roman"/>
          <w:b w:val="false"/>
          <w:i w:val="false"/>
          <w:color w:val="000000"/>
          <w:sz w:val="28"/>
        </w:rPr>
        <w:t>449</w:t>
      </w:r>
      <w:r>
        <w:rPr>
          <w:rFonts w:ascii="Times New Roman"/>
          <w:b w:val="false"/>
          <w:i w:val="false"/>
          <w:color w:val="000000"/>
          <w:sz w:val="28"/>
        </w:rPr>
        <w:t xml:space="preserve"> (үшінші бөлігінде), </w:t>
      </w:r>
      <w:r>
        <w:rPr>
          <w:rFonts w:ascii="Times New Roman"/>
          <w:b w:val="false"/>
          <w:i w:val="false"/>
          <w:color w:val="000000"/>
          <w:sz w:val="28"/>
        </w:rPr>
        <w:t>490</w:t>
      </w:r>
      <w:r>
        <w:rPr>
          <w:rFonts w:ascii="Times New Roman"/>
          <w:b w:val="false"/>
          <w:i w:val="false"/>
          <w:color w:val="000000"/>
          <w:sz w:val="28"/>
        </w:rPr>
        <w:t xml:space="preserve"> (үшінші, жетінші бөліктерінде), </w:t>
      </w:r>
      <w:r>
        <w:rPr>
          <w:rFonts w:ascii="Times New Roman"/>
          <w:b w:val="false"/>
          <w:i w:val="false"/>
          <w:color w:val="000000"/>
          <w:sz w:val="28"/>
        </w:rPr>
        <w:t>495</w:t>
      </w:r>
      <w:r>
        <w:rPr>
          <w:rFonts w:ascii="Times New Roman"/>
          <w:b w:val="false"/>
          <w:i w:val="false"/>
          <w:color w:val="000000"/>
          <w:sz w:val="28"/>
        </w:rPr>
        <w:t xml:space="preserve"> (екінші бөлігінде), </w:t>
      </w:r>
      <w:r>
        <w:rPr>
          <w:rFonts w:ascii="Times New Roman"/>
          <w:b w:val="false"/>
          <w:i w:val="false"/>
          <w:color w:val="000000"/>
          <w:sz w:val="28"/>
        </w:rPr>
        <w:t>496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510</w:t>
      </w:r>
      <w:r>
        <w:rPr>
          <w:rFonts w:ascii="Times New Roman"/>
          <w:b w:val="false"/>
          <w:i w:val="false"/>
          <w:color w:val="000000"/>
          <w:sz w:val="28"/>
        </w:rPr>
        <w:t xml:space="preserve"> (төртінші бөлігінде),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бөліктерінде)-баптарында көзделген құқық бұзушылықтар жасалған кезде – iшкi iстер органдары.</w:t>
      </w:r>
    </w:p>
    <w:bookmarkEnd w:id="3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917-бап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918-бап. Жол жүрiсi қағидаларын бiлудi тексеру туралы қаулыны орындау</w:t>
      </w:r>
    </w:p>
    <w:bookmarkStart w:name="z4690" w:id="3173"/>
    <w:p>
      <w:pPr>
        <w:spacing w:after="0"/>
        <w:ind w:left="0"/>
        <w:jc w:val="both"/>
      </w:pPr>
      <w:r>
        <w:rPr>
          <w:rFonts w:ascii="Times New Roman"/>
          <w:b w:val="false"/>
          <w:i w:val="false"/>
          <w:color w:val="000000"/>
          <w:sz w:val="28"/>
        </w:rPr>
        <w:t>
      Жол жүрiсi қағидаларын бiлудi тексеру туралы қаулыны заңнамада белгiленген тәртiппен ішкi iстер органдары орындайды.</w:t>
      </w:r>
    </w:p>
    <w:bookmarkEnd w:id="3173"/>
    <w:p>
      <w:pPr>
        <w:spacing w:after="0"/>
        <w:ind w:left="0"/>
        <w:jc w:val="both"/>
      </w:pPr>
      <w:r>
        <w:rPr>
          <w:rFonts w:ascii="Times New Roman"/>
          <w:b/>
          <w:i w:val="false"/>
          <w:color w:val="000000"/>
          <w:sz w:val="28"/>
        </w:rPr>
        <w:t>918-1-бап. Азаматтық және қызметтік қаруды қауіпсіз ұстау қағидаларын білуін тексеру туралы қаулыны орындау</w:t>
      </w:r>
    </w:p>
    <w:p>
      <w:pPr>
        <w:spacing w:after="0"/>
        <w:ind w:left="0"/>
        <w:jc w:val="both"/>
      </w:pPr>
      <w:r>
        <w:rPr>
          <w:rFonts w:ascii="Times New Roman"/>
          <w:b w:val="false"/>
          <w:i w:val="false"/>
          <w:color w:val="ff0000"/>
          <w:sz w:val="28"/>
        </w:rPr>
        <w:t xml:space="preserve">
      Ескерту. 918-1-баптың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691" w:id="3174"/>
    <w:p>
      <w:pPr>
        <w:spacing w:after="0"/>
        <w:ind w:left="0"/>
        <w:jc w:val="both"/>
      </w:pPr>
      <w:r>
        <w:rPr>
          <w:rFonts w:ascii="Times New Roman"/>
          <w:b w:val="false"/>
          <w:i w:val="false"/>
          <w:color w:val="000000"/>
          <w:sz w:val="28"/>
        </w:rPr>
        <w:t>
      Азаматтық және қызметтік қаруды қауіпсіз ұстау қағидаларын білуін тексеру туралы қаулыны Қазақстан Республикасының заңнамасында белгіленген тәртіппен ішкі істер органдары орындайды.</w:t>
      </w:r>
    </w:p>
    <w:bookmarkEnd w:id="3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52-тарау 918-1-баппен толықтырылды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20" w:id="3175"/>
    <w:p>
      <w:pPr>
        <w:spacing w:after="0"/>
        <w:ind w:left="0"/>
        <w:jc w:val="left"/>
      </w:pPr>
      <w:r>
        <w:rPr>
          <w:rFonts w:ascii="Times New Roman"/>
          <w:b/>
          <w:i w:val="false"/>
          <w:color w:val="000000"/>
        </w:rPr>
        <w:t xml:space="preserve"> 53-тарау. ҚОРЫТЫНДЫ ЕРЕЖЕЛЕР</w:t>
      </w:r>
    </w:p>
    <w:bookmarkEnd w:id="3175"/>
    <w:p>
      <w:pPr>
        <w:spacing w:after="0"/>
        <w:ind w:left="0"/>
        <w:jc w:val="both"/>
      </w:pPr>
      <w:r>
        <w:rPr>
          <w:rFonts w:ascii="Times New Roman"/>
          <w:b/>
          <w:i w:val="false"/>
          <w:color w:val="000000"/>
          <w:sz w:val="28"/>
        </w:rPr>
        <w:t xml:space="preserve">919-бап. Осы Кодексті қолдану тәртібі </w:t>
      </w:r>
    </w:p>
    <w:bookmarkStart w:name="z3047" w:id="3176"/>
    <w:p>
      <w:pPr>
        <w:spacing w:after="0"/>
        <w:ind w:left="0"/>
        <w:jc w:val="both"/>
      </w:pPr>
      <w:r>
        <w:rPr>
          <w:rFonts w:ascii="Times New Roman"/>
          <w:b w:val="false"/>
          <w:i w:val="false"/>
          <w:color w:val="000000"/>
          <w:sz w:val="28"/>
        </w:rPr>
        <w:t xml:space="preserve">
      1. Осы Кодекс қолданысқа енгізілгенге дейін әкімшілік құқық бұзушылық туралы істерді қарауға уәкілеттік берілген сот, органдар (лауазымды адамдар) шығарған және орындалмаған әкімшілік құқық бұзушылық туралы іс бойынша қаулылар, әкімшілік құқық бұзушылықтар туралы заң әкімшілік құқық бұзушылық үшін жауаптылықты жеңілдететін немесе күшін жоятын не әкімшілік құқық бұзушылық жасаған тұлғаның жағдайын өзгеше жолмен жақсартатын жағдайда заңның кері күшін белгілейтін осы Кодекстің </w:t>
      </w:r>
      <w:r>
        <w:rPr>
          <w:rFonts w:ascii="Times New Roman"/>
          <w:b w:val="false"/>
          <w:i w:val="false"/>
          <w:color w:val="000000"/>
          <w:sz w:val="28"/>
        </w:rPr>
        <w:t>5-бабына</w:t>
      </w:r>
      <w:r>
        <w:rPr>
          <w:rFonts w:ascii="Times New Roman"/>
          <w:b w:val="false"/>
          <w:i w:val="false"/>
          <w:color w:val="000000"/>
          <w:sz w:val="28"/>
        </w:rPr>
        <w:t xml:space="preserve"> оларды сәйкес келтіру мақсатында қайта қаралуға жатады. Бұрын шығарылған қаулыларды қайта қарауды өзіне қатысты қаулы шығарылған тұлғаның арызы бойынша қаулы шығарған сот судьясы, органның лауазымды адамы жүргізеді.</w:t>
      </w:r>
    </w:p>
    <w:bookmarkEnd w:id="3176"/>
    <w:bookmarkStart w:name="z3052" w:id="3177"/>
    <w:p>
      <w:pPr>
        <w:spacing w:after="0"/>
        <w:ind w:left="0"/>
        <w:jc w:val="both"/>
      </w:pPr>
      <w:r>
        <w:rPr>
          <w:rFonts w:ascii="Times New Roman"/>
          <w:b w:val="false"/>
          <w:i w:val="false"/>
          <w:color w:val="000000"/>
          <w:sz w:val="28"/>
        </w:rPr>
        <w:t>
      2. 2016 жылғы 1 қаңтарға дейін шығарылған сот актілеріне осы Кодексте белгіленген тәртіппен шағым жасалуы, наразылық келтірілуі мүмкін.</w:t>
      </w:r>
    </w:p>
    <w:bookmarkEnd w:id="317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919-бап жаңа редакцияда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919-1-бап. Осы Кодекстің бабының, сондай-ақ оның жекелеген нормаларының қолданысын тоқтата тұру</w:t>
      </w:r>
    </w:p>
    <w:p>
      <w:pPr>
        <w:spacing w:after="0"/>
        <w:ind w:left="0"/>
        <w:jc w:val="both"/>
      </w:pPr>
      <w:r>
        <w:rPr>
          <w:rFonts w:ascii="Times New Roman"/>
          <w:b w:val="false"/>
          <w:i w:val="false"/>
          <w:color w:val="ff0000"/>
          <w:sz w:val="28"/>
        </w:rPr>
        <w:t xml:space="preserve">
      Ескерту. 919-1-баптың тақырыбына өзгеріс енгізілді – ҚР 06.02.2023 </w:t>
      </w:r>
      <w:r>
        <w:rPr>
          <w:rFonts w:ascii="Times New Roman"/>
          <w:b w:val="false"/>
          <w:i w:val="false"/>
          <w:color w:val="ff0000"/>
          <w:sz w:val="28"/>
        </w:rPr>
        <w:t>№ 195-VII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692" w:id="3178"/>
    <w:p>
      <w:pPr>
        <w:spacing w:after="0"/>
        <w:ind w:left="0"/>
        <w:jc w:val="both"/>
      </w:pPr>
      <w:r>
        <w:rPr>
          <w:rFonts w:ascii="Times New Roman"/>
          <w:b w:val="false"/>
          <w:i w:val="false"/>
          <w:color w:val="000000"/>
          <w:sz w:val="28"/>
        </w:rPr>
        <w:t>
      Осы Кодекстің 329-бабының қолданысы 2018 жылғы 1 қаңтарға дейін тоқтатыла тұрсын.</w:t>
      </w:r>
    </w:p>
    <w:bookmarkEnd w:id="3178"/>
    <w:bookmarkStart w:name="z4693" w:id="3179"/>
    <w:p>
      <w:pPr>
        <w:spacing w:after="0"/>
        <w:ind w:left="0"/>
        <w:jc w:val="both"/>
      </w:pPr>
      <w:r>
        <w:rPr>
          <w:rFonts w:ascii="Times New Roman"/>
          <w:b w:val="false"/>
          <w:i w:val="false"/>
          <w:color w:val="000000"/>
          <w:sz w:val="28"/>
        </w:rPr>
        <w:t>
      Осы Кодекстің 443-1-бабы екінші бөлігінің қолданысы 2024 жылғы 1 қаңтарға дейін тоқтатыла тұрсын.</w:t>
      </w:r>
    </w:p>
    <w:bookmarkEnd w:id="3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53-тарау 919-1-баппен толықтырылды - ҚР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06.02.2023 </w:t>
      </w:r>
      <w:r>
        <w:rPr>
          <w:rFonts w:ascii="Times New Roman"/>
          <w:b w:val="false"/>
          <w:i w:val="false"/>
          <w:color w:val="000000"/>
          <w:sz w:val="28"/>
        </w:rPr>
        <w:t>№ 195-VII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50-VIII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920-бап. Осы Кодексті қолданысқа енгізу тәртібі</w:t>
      </w:r>
    </w:p>
    <w:bookmarkStart w:name="z3220" w:id="3180"/>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 күннен бастап:</w:t>
      </w:r>
    </w:p>
    <w:bookmarkEnd w:id="3180"/>
    <w:bookmarkStart w:name="z4694" w:id="3181"/>
    <w:p>
      <w:pPr>
        <w:spacing w:after="0"/>
        <w:ind w:left="0"/>
        <w:jc w:val="both"/>
      </w:pPr>
      <w:r>
        <w:rPr>
          <w:rFonts w:ascii="Times New Roman"/>
          <w:b w:val="false"/>
          <w:i w:val="false"/>
          <w:color w:val="000000"/>
          <w:sz w:val="28"/>
        </w:rPr>
        <w:t xml:space="preserve">
      2001 жылғы 30 қаңтардағы Қазақстан Республикасының </w:t>
      </w:r>
      <w:r>
        <w:rPr>
          <w:rFonts w:ascii="Times New Roman"/>
          <w:b w:val="false"/>
          <w:i w:val="false"/>
          <w:color w:val="000000"/>
          <w:sz w:val="28"/>
        </w:rPr>
        <w:t>Әкімшілік құқық бұзушылық туралы кодексінің</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11-құжаттар; № 3, 21-құжат; № 4-5, 24-құжат; № 7, 37-құжат; № 8, 44, 46, 49-құжаттар;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3181"/>
    <w:bookmarkStart w:name="z3221" w:id="3182"/>
    <w:p>
      <w:pPr>
        <w:spacing w:after="0"/>
        <w:ind w:left="0"/>
        <w:jc w:val="both"/>
      </w:pPr>
      <w:r>
        <w:rPr>
          <w:rFonts w:ascii="Times New Roman"/>
          <w:b w:val="false"/>
          <w:i w:val="false"/>
          <w:color w:val="000000"/>
          <w:sz w:val="28"/>
        </w:rPr>
        <w:t>
      2. Осы Кодекс:</w:t>
      </w:r>
    </w:p>
    <w:bookmarkEnd w:id="3182"/>
    <w:bookmarkStart w:name="z3971" w:id="3183"/>
    <w:p>
      <w:pPr>
        <w:spacing w:after="0"/>
        <w:ind w:left="0"/>
        <w:jc w:val="both"/>
      </w:pPr>
      <w:r>
        <w:rPr>
          <w:rFonts w:ascii="Times New Roman"/>
          <w:b w:val="false"/>
          <w:i w:val="false"/>
          <w:color w:val="000000"/>
          <w:sz w:val="28"/>
        </w:rPr>
        <w:t xml:space="preserve">
      1) 2020 жылғы 1 шілдеден бастап енгізілетін </w:t>
      </w:r>
      <w:r>
        <w:rPr>
          <w:rFonts w:ascii="Times New Roman"/>
          <w:b w:val="false"/>
          <w:i w:val="false"/>
          <w:color w:val="000000"/>
          <w:sz w:val="28"/>
        </w:rPr>
        <w:t>1-баптың</w:t>
      </w:r>
      <w:r>
        <w:rPr>
          <w:rFonts w:ascii="Times New Roman"/>
          <w:b w:val="false"/>
          <w:i w:val="false"/>
          <w:color w:val="000000"/>
          <w:sz w:val="28"/>
        </w:rPr>
        <w:t xml:space="preserve"> 2-1-бөлігін;</w:t>
      </w:r>
    </w:p>
    <w:bookmarkEnd w:id="3183"/>
    <w:bookmarkStart w:name="z4695" w:id="3184"/>
    <w:p>
      <w:pPr>
        <w:spacing w:after="0"/>
        <w:ind w:left="0"/>
        <w:jc w:val="both"/>
      </w:pPr>
      <w:r>
        <w:rPr>
          <w:rFonts w:ascii="Times New Roman"/>
          <w:b w:val="false"/>
          <w:i w:val="false"/>
          <w:color w:val="000000"/>
          <w:sz w:val="28"/>
        </w:rPr>
        <w:t>
      1-1) мыналар:</w:t>
      </w:r>
    </w:p>
    <w:bookmarkEnd w:id="3184"/>
    <w:bookmarkStart w:name="z4696" w:id="3185"/>
    <w:p>
      <w:pPr>
        <w:spacing w:after="0"/>
        <w:ind w:left="0"/>
        <w:jc w:val="both"/>
      </w:pPr>
      <w:r>
        <w:rPr>
          <w:rFonts w:ascii="Times New Roman"/>
          <w:b w:val="false"/>
          <w:i w:val="false"/>
          <w:color w:val="000000"/>
          <w:sz w:val="28"/>
        </w:rPr>
        <w:t>
      мұнай өнімдерін өндірушілер үшін – 2017 жылғы 1 қаңтардан бастап;</w:t>
      </w:r>
    </w:p>
    <w:bookmarkEnd w:id="3185"/>
    <w:bookmarkStart w:name="z4697" w:id="3186"/>
    <w:p>
      <w:pPr>
        <w:spacing w:after="0"/>
        <w:ind w:left="0"/>
        <w:jc w:val="both"/>
      </w:pPr>
      <w:r>
        <w:rPr>
          <w:rFonts w:ascii="Times New Roman"/>
          <w:b w:val="false"/>
          <w:i w:val="false"/>
          <w:color w:val="000000"/>
          <w:sz w:val="28"/>
        </w:rPr>
        <w:t>
      мұнай өнімдерін көтерме сауда арқылы берушілер, импорттаушылар, мұнай өнімдерін бөлшек сауда арқылы өткізушілер, мұнай берушілер үшін:</w:t>
      </w:r>
    </w:p>
    <w:bookmarkEnd w:id="3186"/>
    <w:bookmarkStart w:name="z4698" w:id="3187"/>
    <w:p>
      <w:pPr>
        <w:spacing w:after="0"/>
        <w:ind w:left="0"/>
        <w:jc w:val="both"/>
      </w:pPr>
      <w:r>
        <w:rPr>
          <w:rFonts w:ascii="Times New Roman"/>
          <w:b w:val="false"/>
          <w:i w:val="false"/>
          <w:color w:val="000000"/>
          <w:sz w:val="28"/>
        </w:rPr>
        <w:t>
      астананың, республикалық, облыстық және аудандық маңызы бар қалалардың аумақтарында орналасқан жанармай құю станциялары үшін – 2019 жылғы 1 қаңтардан бастап;</w:t>
      </w:r>
    </w:p>
    <w:bookmarkEnd w:id="3187"/>
    <w:bookmarkStart w:name="z4699" w:id="3188"/>
    <w:p>
      <w:pPr>
        <w:spacing w:after="0"/>
        <w:ind w:left="0"/>
        <w:jc w:val="both"/>
      </w:pPr>
      <w:r>
        <w:rPr>
          <w:rFonts w:ascii="Times New Roman"/>
          <w:b w:val="false"/>
          <w:i w:val="false"/>
          <w:color w:val="000000"/>
          <w:sz w:val="28"/>
        </w:rPr>
        <w:t xml:space="preserve">
      осы тармақшаның төртінші абзацында көрсетілмеген жанармай құю станциялары үшін – 2021 жылғы 1 қаңтардан бастап қолданысқа енгізілетін 281-баптың </w:t>
      </w:r>
      <w:r>
        <w:rPr>
          <w:rFonts w:ascii="Times New Roman"/>
          <w:b w:val="false"/>
          <w:i w:val="false"/>
          <w:color w:val="000000"/>
          <w:sz w:val="28"/>
        </w:rPr>
        <w:t>бесінші бөлігінің</w:t>
      </w:r>
      <w:r>
        <w:rPr>
          <w:rFonts w:ascii="Times New Roman"/>
          <w:b w:val="false"/>
          <w:i w:val="false"/>
          <w:color w:val="000000"/>
          <w:sz w:val="28"/>
        </w:rPr>
        <w:t xml:space="preserve"> 4) және 8) тармақшаларын;</w:t>
      </w:r>
    </w:p>
    <w:bookmarkEnd w:id="3188"/>
    <w:bookmarkStart w:name="z4700" w:id="3189"/>
    <w:p>
      <w:pPr>
        <w:spacing w:after="0"/>
        <w:ind w:left="0"/>
        <w:jc w:val="both"/>
      </w:pPr>
      <w:r>
        <w:rPr>
          <w:rFonts w:ascii="Times New Roman"/>
          <w:b w:val="false"/>
          <w:i w:val="false"/>
          <w:color w:val="000000"/>
          <w:sz w:val="28"/>
        </w:rPr>
        <w:t xml:space="preserve">
      2) 2016 жылғы 1 қаңтардан бастап қолданысқа енгізілетін 282-баптың </w:t>
      </w:r>
      <w:r>
        <w:rPr>
          <w:rFonts w:ascii="Times New Roman"/>
          <w:b w:val="false"/>
          <w:i w:val="false"/>
          <w:color w:val="000000"/>
          <w:sz w:val="28"/>
        </w:rPr>
        <w:t>үшінші бөлігінің</w:t>
      </w:r>
      <w:r>
        <w:rPr>
          <w:rFonts w:ascii="Times New Roman"/>
          <w:b w:val="false"/>
          <w:i w:val="false"/>
          <w:color w:val="000000"/>
          <w:sz w:val="28"/>
        </w:rPr>
        <w:t xml:space="preserve"> 6) тармақшасын қоспағанда, 2015 жылғы 1 қаңтардан бастап қолданысқа енгізіледі.</w:t>
      </w:r>
    </w:p>
    <w:bookmarkEnd w:id="3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920-бапқа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