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3932" w14:textId="7f33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Кәсіпкерлік Кодексі</w:t>
      </w:r>
    </w:p>
    <w:p>
      <w:pPr>
        <w:spacing w:after="0"/>
        <w:ind w:left="0"/>
        <w:jc w:val="both"/>
      </w:pPr>
      <w:r>
        <w:rPr>
          <w:rFonts w:ascii="Times New Roman"/>
          <w:b w:val="false"/>
          <w:i w:val="false"/>
          <w:color w:val="000000"/>
          <w:sz w:val="28"/>
        </w:rPr>
        <w:t>Қазақстан Республикасының Кодексі 2015 жылғы 29 қазандағы № 375-V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324-баптан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bookmarkStart w:name="z325" w:id="0"/>
      <w:r>
        <w:rPr>
          <w:rFonts w:ascii="Times New Roman"/>
          <w:b w:val="false"/>
          <w:i w:val="false"/>
          <w:color w:val="ff0000"/>
          <w:sz w:val="28"/>
        </w:rPr>
        <w:t xml:space="preserve">
      Ескерту. Мазмұны алып тасталды – ҚР 08.06.2021 </w:t>
      </w:r>
      <w:r>
        <w:rPr>
          <w:rFonts w:ascii="Times New Roman"/>
          <w:b w:val="false"/>
          <w:i w:val="false"/>
          <w:color w:val="ff0000"/>
          <w:sz w:val="28"/>
        </w:rPr>
        <w:t>№ 48-VII</w:t>
      </w:r>
      <w:r>
        <w:rPr>
          <w:rFonts w:ascii="Times New Roman"/>
          <w:b w:val="false"/>
          <w:i w:val="false"/>
          <w:color w:val="ff0000"/>
          <w:sz w:val="28"/>
        </w:rPr>
        <w:t xml:space="preserve"> (01.01.2022 бастап қолданысқа енгізіледі) Заңымен.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Бүкіл мәтін бойынша "оралмандардың", "оралмандар" және "оралман" деген сөздерді тиісінше "қандастардың", "қандастар" және "қандас" деген сөздермен ауыстырылды - ҚР 13.05.2020 </w:t>
      </w:r>
      <w:r>
        <w:rPr>
          <w:rFonts w:ascii="Times New Roman"/>
          <w:b w:val="false"/>
          <w:i w:val="false"/>
          <w:color w:val="000000"/>
          <w:sz w:val="28"/>
        </w:rPr>
        <w:t>№ 327-VI</w:t>
      </w:r>
      <w:r>
        <w:rPr>
          <w:rFonts w:ascii="Times New Roman"/>
          <w:b w:val="false"/>
          <w:i w:val="false"/>
          <w:color w:val="00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bookmarkStart w:name="z326" w:id="1"/>
    <w:p>
      <w:pPr>
        <w:spacing w:after="0"/>
        <w:ind w:left="0"/>
        <w:jc w:val="left"/>
      </w:pPr>
      <w:r>
        <w:rPr>
          <w:rFonts w:ascii="Times New Roman"/>
          <w:b/>
          <w:i w:val="false"/>
          <w:color w:val="000000"/>
        </w:rPr>
        <w:t xml:space="preserve"> 1-БӨЛІМ. ЖАЛПЫ ЕРЕЖЕЛЕР</w:t>
      </w:r>
      <w:r>
        <w:br/>
      </w:r>
      <w:r>
        <w:rPr>
          <w:rFonts w:ascii="Times New Roman"/>
          <w:b/>
          <w:i w:val="false"/>
          <w:color w:val="000000"/>
        </w:rPr>
        <w:t>1-тарау. КӘСІПКЕРЛІК СУБЪЕКТІЛЕРІ МЕН МЕМЛЕКЕТТІҢ ӨЗАРА</w:t>
      </w:r>
      <w:r>
        <w:br/>
      </w:r>
      <w:r>
        <w:rPr>
          <w:rFonts w:ascii="Times New Roman"/>
          <w:b/>
          <w:i w:val="false"/>
          <w:color w:val="000000"/>
        </w:rPr>
        <w:t>ІС-ҚИМЫЛЫНЫҢ ҚҰҚЫҚТЫҚ НЕГІЗДЕРІ</w:t>
      </w:r>
    </w:p>
    <w:bookmarkEnd w:id="1"/>
    <w:bookmarkStart w:name="z1" w:id="2"/>
    <w:p>
      <w:pPr>
        <w:spacing w:after="0"/>
        <w:ind w:left="0"/>
        <w:jc w:val="left"/>
      </w:pPr>
      <w:r>
        <w:rPr>
          <w:rFonts w:ascii="Times New Roman"/>
          <w:b/>
          <w:i w:val="false"/>
          <w:color w:val="000000"/>
        </w:rPr>
        <w:t xml:space="preserve"> 1-бап. Қазақстан Республикасының кәсіпкерлік саласындағы заңнамасы</w:t>
      </w:r>
    </w:p>
    <w:bookmarkEnd w:id="2"/>
    <w:bookmarkStart w:name="z328" w:id="3"/>
    <w:p>
      <w:pPr>
        <w:spacing w:after="0"/>
        <w:ind w:left="0"/>
        <w:jc w:val="both"/>
      </w:pPr>
      <w:r>
        <w:rPr>
          <w:rFonts w:ascii="Times New Roman"/>
          <w:b w:val="false"/>
          <w:i w:val="false"/>
          <w:color w:val="000000"/>
          <w:sz w:val="28"/>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bookmarkEnd w:id="3"/>
    <w:bookmarkStart w:name="z329" w:id="4"/>
    <w:p>
      <w:pPr>
        <w:spacing w:after="0"/>
        <w:ind w:left="0"/>
        <w:jc w:val="both"/>
      </w:pPr>
      <w:r>
        <w:rPr>
          <w:rFonts w:ascii="Times New Roman"/>
          <w:b w:val="false"/>
          <w:i w:val="false"/>
          <w:color w:val="000000"/>
          <w:sz w:val="28"/>
        </w:rPr>
        <w:t>
      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bookmarkEnd w:id="4"/>
    <w:bookmarkStart w:name="z3916" w:id="5"/>
    <w:p>
      <w:pPr>
        <w:spacing w:after="0"/>
        <w:ind w:left="0"/>
        <w:jc w:val="both"/>
      </w:pPr>
      <w:r>
        <w:rPr>
          <w:rFonts w:ascii="Times New Roman"/>
          <w:b w:val="false"/>
          <w:i w:val="false"/>
          <w:color w:val="000000"/>
          <w:sz w:val="28"/>
        </w:rPr>
        <w:t>
      2-1. Осы Кодекстің ережелері Қазақстан Республикасының заңсыз иемденілген активтерді мемлекетке қайтару туралы заңнамасына сәйкес заңсыз иемденілген активтерді қайтаруға байланысты қатынастарға, оның ішінде басқарушы компанияны құруға және оның қызметіне қолданылмайды.</w:t>
      </w:r>
    </w:p>
    <w:bookmarkEnd w:id="5"/>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pPr>
        <w:spacing w:after="0"/>
        <w:ind w:left="0"/>
        <w:jc w:val="both"/>
      </w:pPr>
      <w:r>
        <w:rPr>
          <w:rFonts w:ascii="Times New Roman"/>
          <w:b w:val="false"/>
          <w:i w:val="false"/>
          <w:color w:val="000000"/>
          <w:sz w:val="28"/>
        </w:rPr>
        <w:t>
      4. Қазақстан Республикасының нормативтік құқықтық актілерінде қамтылған Қазақстан Республикасының кәсіпкерлік саласындағы заңнамасы нормаларының олқылықтары немесе осы Кодекстің ережелеріне қайшылықтары анықталған жағдайда, осы Кодекстің ережелері қолданылады.</w:t>
      </w:r>
    </w:p>
    <w:p>
      <w:pPr>
        <w:spacing w:after="0"/>
        <w:ind w:left="0"/>
        <w:jc w:val="both"/>
      </w:pPr>
      <w:r>
        <w:rPr>
          <w:rFonts w:ascii="Times New Roman"/>
          <w:b w:val="false"/>
          <w:i w:val="false"/>
          <w:color w:val="000000"/>
          <w:sz w:val="28"/>
        </w:rPr>
        <w:t>
      5. Кәсіпкерліктің жекелеген түрлерін жүзеге асырудың ерекшеліктері Қазақстан Республикасының заңдарында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 w:id="6"/>
    <w:p>
      <w:pPr>
        <w:spacing w:after="0"/>
        <w:ind w:left="0"/>
        <w:jc w:val="left"/>
      </w:pPr>
      <w:r>
        <w:rPr>
          <w:rFonts w:ascii="Times New Roman"/>
          <w:b/>
          <w:i w:val="false"/>
          <w:color w:val="000000"/>
        </w:rPr>
        <w:t xml:space="preserve"> 2-бап. Кәсіпкерлік ұғымы және оны құқықтық реттеудің шектері</w:t>
      </w:r>
    </w:p>
    <w:bookmarkEnd w:id="6"/>
    <w:bookmarkStart w:name="z330" w:id="7"/>
    <w:p>
      <w:pPr>
        <w:spacing w:after="0"/>
        <w:ind w:left="0"/>
        <w:jc w:val="both"/>
      </w:pPr>
      <w:r>
        <w:rPr>
          <w:rFonts w:ascii="Times New Roman"/>
          <w:b w:val="false"/>
          <w:i w:val="false"/>
          <w:color w:val="000000"/>
          <w:sz w:val="28"/>
        </w:rPr>
        <w:t>
      1. Азаматтардың, қандастардың және заңды тұлғалардың мүлікті пайдалану, тауарларды өндіру, сату, жұмыстарды орындау, қызметтер көрсету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Кәсіпкерлік қызмет кәсіпкер атынан, оның тәуекел етуімен және мүліктік жауапкершілігімен жүзеге асырылады.</w:t>
      </w:r>
    </w:p>
    <w:bookmarkEnd w:id="7"/>
    <w:bookmarkStart w:name="z331" w:id="8"/>
    <w:p>
      <w:pPr>
        <w:spacing w:after="0"/>
        <w:ind w:left="0"/>
        <w:jc w:val="both"/>
      </w:pPr>
      <w:r>
        <w:rPr>
          <w:rFonts w:ascii="Times New Roman"/>
          <w:b w:val="false"/>
          <w:i w:val="false"/>
          <w:color w:val="000000"/>
          <w:sz w:val="28"/>
        </w:rPr>
        <w:t>
      2. Кәсіпкерлік қызмет тек Қазақстан Республикасының заңдарымен ғана шектелуі мүмкін.</w:t>
      </w:r>
    </w:p>
    <w:bookmarkEnd w:id="8"/>
    <w:bookmarkStart w:name="z332" w:id="9"/>
    <w:p>
      <w:pPr>
        <w:spacing w:after="0"/>
        <w:ind w:left="0"/>
        <w:jc w:val="both"/>
      </w:pPr>
      <w:r>
        <w:rPr>
          <w:rFonts w:ascii="Times New Roman"/>
          <w:b w:val="false"/>
          <w:i w:val="false"/>
          <w:color w:val="000000"/>
          <w:sz w:val="28"/>
        </w:rPr>
        <w:t>
      3. Мемлекеттік органдардың жекелеген кәсіпкерлік субъектілерінің артықшылықты жағдайын белгілейтін нормативтік құқықтық актілер қабылдауына тыйым салынады.</w:t>
      </w:r>
    </w:p>
    <w:bookmarkEnd w:id="9"/>
    <w:bookmarkStart w:name="z3" w:id="10"/>
    <w:p>
      <w:pPr>
        <w:spacing w:after="0"/>
        <w:ind w:left="0"/>
        <w:jc w:val="left"/>
      </w:pPr>
      <w:r>
        <w:rPr>
          <w:rFonts w:ascii="Times New Roman"/>
          <w:b/>
          <w:i w:val="false"/>
          <w:color w:val="000000"/>
        </w:rPr>
        <w:t xml:space="preserve"> 3-бап. Кәсіпкерлік субъектілері мен мемлекеттің өзара іс-қимылының мақсаттары мен қағидаттары</w:t>
      </w:r>
    </w:p>
    <w:bookmarkEnd w:id="10"/>
    <w:bookmarkStart w:name="z333" w:id="11"/>
    <w:p>
      <w:pPr>
        <w:spacing w:after="0"/>
        <w:ind w:left="0"/>
        <w:jc w:val="both"/>
      </w:pPr>
      <w:r>
        <w:rPr>
          <w:rFonts w:ascii="Times New Roman"/>
          <w:b w:val="false"/>
          <w:i w:val="false"/>
          <w:color w:val="000000"/>
          <w:sz w:val="28"/>
        </w:rPr>
        <w:t>
      1. Кәсіпкерлік субъектілері мен мемлекеттің өзара іс-қимылы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bookmarkEnd w:id="11"/>
    <w:bookmarkStart w:name="z334" w:id="12"/>
    <w:p>
      <w:pPr>
        <w:spacing w:after="0"/>
        <w:ind w:left="0"/>
        <w:jc w:val="both"/>
      </w:pPr>
      <w:r>
        <w:rPr>
          <w:rFonts w:ascii="Times New Roman"/>
          <w:b w:val="false"/>
          <w:i w:val="false"/>
          <w:color w:val="000000"/>
          <w:sz w:val="28"/>
        </w:rPr>
        <w:t>
      2. Кәсіпкерлік субъектілері мен мемлекеттің өзара іс-қимылының қағидаттары мыналар болып табылады:</w:t>
      </w:r>
    </w:p>
    <w:bookmarkEnd w:id="12"/>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кәсіпкерлік еркіндігі;</w:t>
      </w:r>
    </w:p>
    <w:p>
      <w:pPr>
        <w:spacing w:after="0"/>
        <w:ind w:left="0"/>
        <w:jc w:val="both"/>
      </w:pPr>
      <w:r>
        <w:rPr>
          <w:rFonts w:ascii="Times New Roman"/>
          <w:b w:val="false"/>
          <w:i w:val="false"/>
          <w:color w:val="000000"/>
          <w:sz w:val="28"/>
        </w:rPr>
        <w:t>
      3) кәсіпкерлік субъектілерінің теңдігі;</w:t>
      </w:r>
    </w:p>
    <w:p>
      <w:pPr>
        <w:spacing w:after="0"/>
        <w:ind w:left="0"/>
        <w:jc w:val="both"/>
      </w:pPr>
      <w:r>
        <w:rPr>
          <w:rFonts w:ascii="Times New Roman"/>
          <w:b w:val="false"/>
          <w:i w:val="false"/>
          <w:color w:val="000000"/>
          <w:sz w:val="28"/>
        </w:rPr>
        <w:t>
      4) меншікке қол сұғылмаушылық;</w:t>
      </w:r>
    </w:p>
    <w:p>
      <w:pPr>
        <w:spacing w:after="0"/>
        <w:ind w:left="0"/>
        <w:jc w:val="both"/>
      </w:pPr>
      <w:r>
        <w:rPr>
          <w:rFonts w:ascii="Times New Roman"/>
          <w:b w:val="false"/>
          <w:i w:val="false"/>
          <w:color w:val="000000"/>
          <w:sz w:val="28"/>
        </w:rPr>
        <w:t xml:space="preserve">
      5) адал бәсекелестік; </w:t>
      </w:r>
    </w:p>
    <w:p>
      <w:pPr>
        <w:spacing w:after="0"/>
        <w:ind w:left="0"/>
        <w:jc w:val="both"/>
      </w:pPr>
      <w:r>
        <w:rPr>
          <w:rFonts w:ascii="Times New Roman"/>
          <w:b w:val="false"/>
          <w:i w:val="false"/>
          <w:color w:val="000000"/>
          <w:sz w:val="28"/>
        </w:rPr>
        <w:t>
      6) тұтынушылар, кәсіпкерлік субъектілері және мемлекет мүдделерінің теңгерімі;</w:t>
      </w:r>
    </w:p>
    <w:p>
      <w:pPr>
        <w:spacing w:after="0"/>
        <w:ind w:left="0"/>
        <w:jc w:val="both"/>
      </w:pPr>
      <w:r>
        <w:rPr>
          <w:rFonts w:ascii="Times New Roman"/>
          <w:b w:val="false"/>
          <w:i w:val="false"/>
          <w:color w:val="000000"/>
          <w:sz w:val="28"/>
        </w:rPr>
        <w:t>
      7) мемлекеттік органдар қызметінің ашықтығы және ақпаратқа қолжетімділік;</w:t>
      </w:r>
    </w:p>
    <w:p>
      <w:pPr>
        <w:spacing w:after="0"/>
        <w:ind w:left="0"/>
        <w:jc w:val="both"/>
      </w:pPr>
      <w:r>
        <w:rPr>
          <w:rFonts w:ascii="Times New Roman"/>
          <w:b w:val="false"/>
          <w:i w:val="false"/>
          <w:color w:val="000000"/>
          <w:sz w:val="28"/>
        </w:rPr>
        <w:t>
      8) кәсіпкерлікті мемлекеттік реттеудің тиімділігі;</w:t>
      </w:r>
    </w:p>
    <w:p>
      <w:pPr>
        <w:spacing w:after="0"/>
        <w:ind w:left="0"/>
        <w:jc w:val="both"/>
      </w:pPr>
      <w:r>
        <w:rPr>
          <w:rFonts w:ascii="Times New Roman"/>
          <w:b w:val="false"/>
          <w:i w:val="false"/>
          <w:color w:val="000000"/>
          <w:sz w:val="28"/>
        </w:rPr>
        <w:t>
      9) кәсіпкерлік субъектілерінің өз құқықтары мен заңды мүдделерін өз бетінше қорғау қабілеттілігін арттыру;</w:t>
      </w:r>
    </w:p>
    <w:p>
      <w:pPr>
        <w:spacing w:after="0"/>
        <w:ind w:left="0"/>
        <w:jc w:val="both"/>
      </w:pPr>
      <w:r>
        <w:rPr>
          <w:rFonts w:ascii="Times New Roman"/>
          <w:b w:val="false"/>
          <w:i w:val="false"/>
          <w:color w:val="000000"/>
          <w:sz w:val="28"/>
        </w:rPr>
        <w:t>
      10) құқық бұзушылықтың алдын алу басымдығы;</w:t>
      </w:r>
    </w:p>
    <w:p>
      <w:pPr>
        <w:spacing w:after="0"/>
        <w:ind w:left="0"/>
        <w:jc w:val="both"/>
      </w:pPr>
      <w:r>
        <w:rPr>
          <w:rFonts w:ascii="Times New Roman"/>
          <w:b w:val="false"/>
          <w:i w:val="false"/>
          <w:color w:val="000000"/>
          <w:sz w:val="28"/>
        </w:rPr>
        <w:t>
      11) кәсіпкерлік субъектілерінің адалдық презумпциясы және мемлекет пен кәсіпкерлік субъектілерінің өзара жауапкершілігі;</w:t>
      </w:r>
    </w:p>
    <w:p>
      <w:pPr>
        <w:spacing w:after="0"/>
        <w:ind w:left="0"/>
        <w:jc w:val="both"/>
      </w:pPr>
      <w:r>
        <w:rPr>
          <w:rFonts w:ascii="Times New Roman"/>
          <w:b w:val="false"/>
          <w:i w:val="false"/>
          <w:color w:val="000000"/>
          <w:sz w:val="28"/>
        </w:rPr>
        <w:t>
      12) сыбайлас жемқорлықтан азат болу;</w:t>
      </w:r>
    </w:p>
    <w:p>
      <w:pPr>
        <w:spacing w:after="0"/>
        <w:ind w:left="0"/>
        <w:jc w:val="both"/>
      </w:pPr>
      <w:r>
        <w:rPr>
          <w:rFonts w:ascii="Times New Roman"/>
          <w:b w:val="false"/>
          <w:i w:val="false"/>
          <w:color w:val="000000"/>
          <w:sz w:val="28"/>
        </w:rPr>
        <w:t>
      13) кәсіпкерлік қызметті ынталандыру және оны қорғау мен қолдауды қамтамасыз ету;</w:t>
      </w:r>
    </w:p>
    <w:p>
      <w:pPr>
        <w:spacing w:after="0"/>
        <w:ind w:left="0"/>
        <w:jc w:val="both"/>
      </w:pPr>
      <w:r>
        <w:rPr>
          <w:rFonts w:ascii="Times New Roman"/>
          <w:b w:val="false"/>
          <w:i w:val="false"/>
          <w:color w:val="000000"/>
          <w:sz w:val="28"/>
        </w:rPr>
        <w:t>
      14) отандық тауарлар өндірушілерді, жұмыс орындаушыларды, қызмет көрсетушілерді қолдау;</w:t>
      </w:r>
    </w:p>
    <w:p>
      <w:pPr>
        <w:spacing w:after="0"/>
        <w:ind w:left="0"/>
        <w:jc w:val="both"/>
      </w:pPr>
      <w:r>
        <w:rPr>
          <w:rFonts w:ascii="Times New Roman"/>
          <w:b w:val="false"/>
          <w:i w:val="false"/>
          <w:color w:val="000000"/>
          <w:sz w:val="28"/>
        </w:rPr>
        <w:t>
      15) мемлекеттің кәсіпкерлік субъектілерінің ісіне заңсыз араласуына жол бермеу;</w:t>
      </w:r>
    </w:p>
    <w:p>
      <w:pPr>
        <w:spacing w:after="0"/>
        <w:ind w:left="0"/>
        <w:jc w:val="both"/>
      </w:pPr>
      <w:r>
        <w:rPr>
          <w:rFonts w:ascii="Times New Roman"/>
          <w:b w:val="false"/>
          <w:i w:val="false"/>
          <w:color w:val="000000"/>
          <w:sz w:val="28"/>
        </w:rPr>
        <w:t>
      16) жеке кәсіпкерлік субъектілерінің норма шығарушылыққа қатысуы;</w:t>
      </w:r>
    </w:p>
    <w:p>
      <w:pPr>
        <w:spacing w:after="0"/>
        <w:ind w:left="0"/>
        <w:jc w:val="both"/>
      </w:pPr>
      <w:r>
        <w:rPr>
          <w:rFonts w:ascii="Times New Roman"/>
          <w:b w:val="false"/>
          <w:i w:val="false"/>
          <w:color w:val="000000"/>
          <w:sz w:val="28"/>
        </w:rPr>
        <w:t>
      17) кәсіпкерліктің әлеуметтік жауапкершілігін ынталандыру;</w:t>
      </w:r>
    </w:p>
    <w:p>
      <w:pPr>
        <w:spacing w:after="0"/>
        <w:ind w:left="0"/>
        <w:jc w:val="both"/>
      </w:pPr>
      <w:r>
        <w:rPr>
          <w:rFonts w:ascii="Times New Roman"/>
          <w:b w:val="false"/>
          <w:i w:val="false"/>
          <w:color w:val="000000"/>
          <w:sz w:val="28"/>
        </w:rPr>
        <w:t>
      18) мемлекеттің кәсіпкерлік қызметке шектеулі қатысуы;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 тармақша өзін-өзі реттеу туралы заңнамалық акт қолданысқа енгізілгеннен кейін қолданысқа енгізіледі - ҚР 29.10.2015 </w:t>
      </w:r>
      <w:r>
        <w:rPr>
          <w:rFonts w:ascii="Times New Roman"/>
          <w:b w:val="false"/>
          <w:i w:val="false"/>
          <w:color w:val="ff0000"/>
          <w:sz w:val="28"/>
        </w:rPr>
        <w:t>N 375-V</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өзін-өзі реттеу.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 w:id="13"/>
    <w:p>
      <w:pPr>
        <w:spacing w:after="0"/>
        <w:ind w:left="0"/>
        <w:jc w:val="left"/>
      </w:pPr>
      <w:r>
        <w:rPr>
          <w:rFonts w:ascii="Times New Roman"/>
          <w:b/>
          <w:i w:val="false"/>
          <w:color w:val="000000"/>
        </w:rPr>
        <w:t xml:space="preserve"> 4-бап. Заңдылық</w:t>
      </w:r>
    </w:p>
    <w:bookmarkEnd w:id="13"/>
    <w:bookmarkStart w:name="z335" w:id="14"/>
    <w:p>
      <w:pPr>
        <w:spacing w:after="0"/>
        <w:ind w:left="0"/>
        <w:jc w:val="both"/>
      </w:pPr>
      <w:r>
        <w:rPr>
          <w:rFonts w:ascii="Times New Roman"/>
          <w:b w:val="false"/>
          <w:i w:val="false"/>
          <w:color w:val="000000"/>
          <w:sz w:val="28"/>
        </w:rPr>
        <w:t>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Конституциясының, осы Кодекстің және Қазақстан Республикасының өзге де нормативтік құқықтық актілерінің талаптарын сақтауға міндетті.</w:t>
      </w:r>
    </w:p>
    <w:bookmarkEnd w:id="14"/>
    <w:bookmarkStart w:name="z336" w:id="15"/>
    <w:p>
      <w:pPr>
        <w:spacing w:after="0"/>
        <w:ind w:left="0"/>
        <w:jc w:val="both"/>
      </w:pPr>
      <w:r>
        <w:rPr>
          <w:rFonts w:ascii="Times New Roman"/>
          <w:b w:val="false"/>
          <w:i w:val="false"/>
          <w:color w:val="000000"/>
          <w:sz w:val="28"/>
        </w:rPr>
        <w:t>
      2. Мемлекеттік органдардың Қазақстан Республикасының Конституциясына қайшы келетін актілері мен шешімдері қабылданған кезінен бастап заңсыз әрі жарамсыз деп танылады және күші жойылуға жатады.";</w:t>
      </w:r>
    </w:p>
    <w:bookmarkEnd w:id="15"/>
    <w:p>
      <w:pPr>
        <w:spacing w:after="0"/>
        <w:ind w:left="0"/>
        <w:jc w:val="both"/>
      </w:pPr>
      <w:r>
        <w:rPr>
          <w:rFonts w:ascii="Times New Roman"/>
          <w:b w:val="false"/>
          <w:i w:val="false"/>
          <w:color w:val="000000"/>
          <w:sz w:val="28"/>
        </w:rPr>
        <w:t>
      Мемлекеттік органдардың Қазақстан Республикасының нормативтік құқықтық актілеріне мазмұны, ресімделуі және (немесе) оларды қабылдау рәсімдері бойынша сәйкес келмейтін актілері мен шешімдері, сенім білдіру құқығы Қазақстан Республикасының заңдарымен қорғалатын жағдайларды қоспағанда, Қазақстан Республикасының заңдарында белгіленген тәртіппен заңсыз әрі жарамсыз деп танылады және күші жойылуға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5" w:id="16"/>
    <w:p>
      <w:pPr>
        <w:spacing w:after="0"/>
        <w:ind w:left="0"/>
        <w:jc w:val="left"/>
      </w:pPr>
      <w:r>
        <w:rPr>
          <w:rFonts w:ascii="Times New Roman"/>
          <w:b/>
          <w:i w:val="false"/>
          <w:color w:val="000000"/>
        </w:rPr>
        <w:t xml:space="preserve"> 5-бап. Кәсіпкерлік еркіндігі</w:t>
      </w:r>
    </w:p>
    <w:bookmarkEnd w:id="16"/>
    <w:bookmarkStart w:name="z337" w:id="17"/>
    <w:p>
      <w:pPr>
        <w:spacing w:after="0"/>
        <w:ind w:left="0"/>
        <w:jc w:val="both"/>
      </w:pPr>
      <w:r>
        <w:rPr>
          <w:rFonts w:ascii="Times New Roman"/>
          <w:b w:val="false"/>
          <w:i w:val="false"/>
          <w:color w:val="000000"/>
          <w:sz w:val="28"/>
        </w:rPr>
        <w:t xml:space="preserve">
      1. Әркімнің кәсіпкерлік қызмет еркіндігіне, өз мүлкін кез келген заңды кәсіпкерлік қызмет үшін еркін пайдалануға құқығы бар. </w:t>
      </w:r>
    </w:p>
    <w:bookmarkEnd w:id="17"/>
    <w:bookmarkStart w:name="z338" w:id="18"/>
    <w:p>
      <w:pPr>
        <w:spacing w:after="0"/>
        <w:ind w:left="0"/>
        <w:jc w:val="both"/>
      </w:pPr>
      <w:r>
        <w:rPr>
          <w:rFonts w:ascii="Times New Roman"/>
          <w:b w:val="false"/>
          <w:i w:val="false"/>
          <w:color w:val="000000"/>
          <w:sz w:val="28"/>
        </w:rPr>
        <w:t>
      2. Кәсіпкерлік субъектілері Қазақстан Республикасының заңдарында тыйым салынбаған кез келген кәсіпкерлік қызмет түрлерін жүзеге асыруға құқылы.</w:t>
      </w:r>
    </w:p>
    <w:bookmarkEnd w:id="18"/>
    <w:bookmarkStart w:name="z6" w:id="19"/>
    <w:p>
      <w:pPr>
        <w:spacing w:after="0"/>
        <w:ind w:left="0"/>
        <w:jc w:val="left"/>
      </w:pPr>
      <w:r>
        <w:rPr>
          <w:rFonts w:ascii="Times New Roman"/>
          <w:b/>
          <w:i w:val="false"/>
          <w:color w:val="000000"/>
        </w:rPr>
        <w:t xml:space="preserve"> 6-бап. Кәсіпкерлік субъектілерінің теңдігі</w:t>
      </w:r>
    </w:p>
    <w:bookmarkEnd w:id="19"/>
    <w:bookmarkStart w:name="z339" w:id="20"/>
    <w:p>
      <w:pPr>
        <w:spacing w:after="0"/>
        <w:ind w:left="0"/>
        <w:jc w:val="both"/>
      </w:pPr>
      <w:r>
        <w:rPr>
          <w:rFonts w:ascii="Times New Roman"/>
          <w:b w:val="false"/>
          <w:i w:val="false"/>
          <w:color w:val="000000"/>
          <w:sz w:val="28"/>
        </w:rPr>
        <w:t>
      1. Кәсіпкерлік субъектілері өздерінің меншік нысанына және кез келген өзге де мән-жайларға қарамастан, заң мен сот алдында тең.</w:t>
      </w:r>
    </w:p>
    <w:bookmarkEnd w:id="20"/>
    <w:bookmarkStart w:name="z340" w:id="21"/>
    <w:p>
      <w:pPr>
        <w:spacing w:after="0"/>
        <w:ind w:left="0"/>
        <w:jc w:val="both"/>
      </w:pPr>
      <w:r>
        <w:rPr>
          <w:rFonts w:ascii="Times New Roman"/>
          <w:b w:val="false"/>
          <w:i w:val="false"/>
          <w:color w:val="000000"/>
          <w:sz w:val="28"/>
        </w:rPr>
        <w:t>
      2. Кәсіпкерлік субъектілері кәсіпкерлік қызметті жүзеге асыру кезінде тең мүмкіндіктерге ие болады.</w:t>
      </w:r>
    </w:p>
    <w:bookmarkEnd w:id="21"/>
    <w:bookmarkStart w:name="z7" w:id="22"/>
    <w:p>
      <w:pPr>
        <w:spacing w:after="0"/>
        <w:ind w:left="0"/>
        <w:jc w:val="left"/>
      </w:pPr>
      <w:r>
        <w:rPr>
          <w:rFonts w:ascii="Times New Roman"/>
          <w:b/>
          <w:i w:val="false"/>
          <w:color w:val="000000"/>
        </w:rPr>
        <w:t xml:space="preserve"> 7-бап. Меншікке қол сұғылмаушылық</w:t>
      </w:r>
    </w:p>
    <w:bookmarkEnd w:id="22"/>
    <w:bookmarkStart w:name="z341" w:id="23"/>
    <w:p>
      <w:pPr>
        <w:spacing w:after="0"/>
        <w:ind w:left="0"/>
        <w:jc w:val="both"/>
      </w:pPr>
      <w:r>
        <w:rPr>
          <w:rFonts w:ascii="Times New Roman"/>
          <w:b w:val="false"/>
          <w:i w:val="false"/>
          <w:color w:val="000000"/>
          <w:sz w:val="28"/>
        </w:rPr>
        <w:t>
      1. Кәсіпкерлік субъектілерінің меншігіне қол сұғылмаушылыққа заңмен кепілдік беріледі.</w:t>
      </w:r>
    </w:p>
    <w:bookmarkEnd w:id="23"/>
    <w:bookmarkStart w:name="z342" w:id="24"/>
    <w:p>
      <w:pPr>
        <w:spacing w:after="0"/>
        <w:ind w:left="0"/>
        <w:jc w:val="both"/>
      </w:pPr>
      <w:r>
        <w:rPr>
          <w:rFonts w:ascii="Times New Roman"/>
          <w:b w:val="false"/>
          <w:i w:val="false"/>
          <w:color w:val="000000"/>
          <w:sz w:val="28"/>
        </w:rPr>
        <w:t>
      2. Кәсіпкерлік субъектілері заңды түрде сатып алған кез келген мүлікті меншігінде иелене алады.</w:t>
      </w:r>
    </w:p>
    <w:bookmarkEnd w:id="24"/>
    <w:bookmarkStart w:name="z343" w:id="25"/>
    <w:p>
      <w:pPr>
        <w:spacing w:after="0"/>
        <w:ind w:left="0"/>
        <w:jc w:val="both"/>
      </w:pPr>
      <w:r>
        <w:rPr>
          <w:rFonts w:ascii="Times New Roman"/>
          <w:b w:val="false"/>
          <w:i w:val="false"/>
          <w:color w:val="000000"/>
          <w:sz w:val="28"/>
        </w:rPr>
        <w:t>
      3. Сот шешімінсіз кәсіпкерлік субъектілерін өз мүлкінен айыруға болмайды. Заңда көзделген айырықша жағдайларда мүлікті мемлекет мұқтажы үшін мәжбүрлеп иеліктен шығару тең бағамен өтелген жағдайда жүргізілуі мүмкін.</w:t>
      </w:r>
    </w:p>
    <w:bookmarkEnd w:id="25"/>
    <w:bookmarkStart w:name="z8" w:id="26"/>
    <w:p>
      <w:pPr>
        <w:spacing w:after="0"/>
        <w:ind w:left="0"/>
        <w:jc w:val="left"/>
      </w:pPr>
      <w:r>
        <w:rPr>
          <w:rFonts w:ascii="Times New Roman"/>
          <w:b/>
          <w:i w:val="false"/>
          <w:color w:val="000000"/>
        </w:rPr>
        <w:t xml:space="preserve"> 8-бап. Адал бәсекелестік</w:t>
      </w:r>
    </w:p>
    <w:bookmarkEnd w:id="26"/>
    <w:bookmarkStart w:name="z344" w:id="27"/>
    <w:p>
      <w:pPr>
        <w:spacing w:after="0"/>
        <w:ind w:left="0"/>
        <w:jc w:val="both"/>
      </w:pPr>
      <w:r>
        <w:rPr>
          <w:rFonts w:ascii="Times New Roman"/>
          <w:b w:val="false"/>
          <w:i w:val="false"/>
          <w:color w:val="000000"/>
          <w:sz w:val="28"/>
        </w:rPr>
        <w:t>
      1. Бәсекелестікті шектеуге немесе жоюға, тұтынушылардың құқықтары мен заңды мүдделеріне қысым көрсетуге бағытталған қызметке, жосықсыз бәсекелестікке тыйым салынады.</w:t>
      </w:r>
    </w:p>
    <w:bookmarkEnd w:id="27"/>
    <w:p>
      <w:pPr>
        <w:spacing w:after="0"/>
        <w:ind w:left="0"/>
        <w:jc w:val="both"/>
      </w:pPr>
      <w:r>
        <w:rPr>
          <w:rFonts w:ascii="Times New Roman"/>
          <w:b w:val="false"/>
          <w:i w:val="false"/>
          <w:color w:val="000000"/>
          <w:sz w:val="28"/>
        </w:rPr>
        <w:t>
      Монополистік қызмет заңмен реттеледі және шектеледі.</w:t>
      </w:r>
    </w:p>
    <w:bookmarkStart w:name="z345" w:id="28"/>
    <w:p>
      <w:pPr>
        <w:spacing w:after="0"/>
        <w:ind w:left="0"/>
        <w:jc w:val="both"/>
      </w:pPr>
      <w:r>
        <w:rPr>
          <w:rFonts w:ascii="Times New Roman"/>
          <w:b w:val="false"/>
          <w:i w:val="false"/>
          <w:color w:val="000000"/>
          <w:sz w:val="28"/>
        </w:rPr>
        <w:t>
      2. Монополияға қарсы реттеу бәсекелестікті қорғау, тауар нарықтарының тиімді жұмыс істеуі үшін жағдайлар жасау, экономикалық кеңістіктің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bookmarkEnd w:id="28"/>
    <w:bookmarkStart w:name="z9" w:id="29"/>
    <w:p>
      <w:pPr>
        <w:spacing w:after="0"/>
        <w:ind w:left="0"/>
        <w:jc w:val="left"/>
      </w:pPr>
      <w:r>
        <w:rPr>
          <w:rFonts w:ascii="Times New Roman"/>
          <w:b/>
          <w:i w:val="false"/>
          <w:color w:val="000000"/>
        </w:rPr>
        <w:t xml:space="preserve"> 9-бап. Тұтынушылар, кәсіпкерлік субъектілері және мемлекет мүдделерінің теңгерімі</w:t>
      </w:r>
    </w:p>
    <w:bookmarkEnd w:id="29"/>
    <w:bookmarkStart w:name="z346" w:id="30"/>
    <w:p>
      <w:pPr>
        <w:spacing w:after="0"/>
        <w:ind w:left="0"/>
        <w:jc w:val="both"/>
      </w:pPr>
      <w:r>
        <w:rPr>
          <w:rFonts w:ascii="Times New Roman"/>
          <w:b w:val="false"/>
          <w:i w:val="false"/>
          <w:color w:val="000000"/>
          <w:sz w:val="28"/>
        </w:rPr>
        <w:t>
      1. 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тиімді қорғауды қамтамасыз ету мақсатында жүзеге асырылады.</w:t>
      </w:r>
    </w:p>
    <w:bookmarkEnd w:id="30"/>
    <w:p>
      <w:pPr>
        <w:spacing w:after="0"/>
        <w:ind w:left="0"/>
        <w:jc w:val="both"/>
      </w:pPr>
      <w:r>
        <w:rPr>
          <w:rFonts w:ascii="Times New Roman"/>
          <w:b w:val="false"/>
          <w:i w:val="false"/>
          <w:color w:val="000000"/>
          <w:sz w:val="28"/>
        </w:rPr>
        <w:t>
      Мемлекеттік реттеу шеңберінде жеке кәсіпкерлік субъектілеріне қойылатын жаңа талаптар тұтынушылар, мемлекет үшін пайда мемлекеттік реттеуді жүзеге асыруға байланысты шығасылардан басым болған жағдайда ғана енгізілуі мүмкін.</w:t>
      </w:r>
    </w:p>
    <w:bookmarkStart w:name="z347" w:id="31"/>
    <w:p>
      <w:pPr>
        <w:spacing w:after="0"/>
        <w:ind w:left="0"/>
        <w:jc w:val="both"/>
      </w:pPr>
      <w:r>
        <w:rPr>
          <w:rFonts w:ascii="Times New Roman"/>
          <w:b w:val="false"/>
          <w:i w:val="false"/>
          <w:color w:val="000000"/>
          <w:sz w:val="28"/>
        </w:rPr>
        <w:t>
      2. Мемлекеттік органдар мемлекеттік реттеуді 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талап етуге құқылы емес.</w:t>
      </w:r>
    </w:p>
    <w:bookmarkEnd w:id="31"/>
    <w:bookmarkStart w:name="z348" w:id="32"/>
    <w:p>
      <w:pPr>
        <w:spacing w:after="0"/>
        <w:ind w:left="0"/>
        <w:jc w:val="both"/>
      </w:pPr>
      <w:r>
        <w:rPr>
          <w:rFonts w:ascii="Times New Roman"/>
          <w:b w:val="false"/>
          <w:i w:val="false"/>
          <w:color w:val="000000"/>
          <w:sz w:val="28"/>
        </w:rPr>
        <w:t>
      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ресурстардың, нормативтер мен көрсеткіштердің ең аз қажетті жиынтығын қамтамасыз етуге тиіс.</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 w:id="33"/>
    <w:p>
      <w:pPr>
        <w:spacing w:after="0"/>
        <w:ind w:left="0"/>
        <w:jc w:val="left"/>
      </w:pPr>
      <w:r>
        <w:rPr>
          <w:rFonts w:ascii="Times New Roman"/>
          <w:b/>
          <w:i w:val="false"/>
          <w:color w:val="000000"/>
        </w:rPr>
        <w:t xml:space="preserve"> 10-бап. Мемлекеттік органдар қызметінің ашықтығы және ақпаратқа қолжетімділік</w:t>
      </w:r>
    </w:p>
    <w:bookmarkEnd w:id="33"/>
    <w:bookmarkStart w:name="z349" w:id="34"/>
    <w:p>
      <w:pPr>
        <w:spacing w:after="0"/>
        <w:ind w:left="0"/>
        <w:jc w:val="both"/>
      </w:pPr>
      <w:r>
        <w:rPr>
          <w:rFonts w:ascii="Times New Roman"/>
          <w:b w:val="false"/>
          <w:i w:val="false"/>
          <w:color w:val="000000"/>
          <w:sz w:val="28"/>
        </w:rPr>
        <w:t>
      1. Мемлекеттік органдардың қызметі Қазақстан Республикасының заңдарында белгіленген шекте жариялы және ашық болуға тиіс.</w:t>
      </w:r>
    </w:p>
    <w:bookmarkEnd w:id="34"/>
    <w:bookmarkStart w:name="z350" w:id="35"/>
    <w:p>
      <w:pPr>
        <w:spacing w:after="0"/>
        <w:ind w:left="0"/>
        <w:jc w:val="both"/>
      </w:pPr>
      <w:r>
        <w:rPr>
          <w:rFonts w:ascii="Times New Roman"/>
          <w:b w:val="false"/>
          <w:i w:val="false"/>
          <w:color w:val="000000"/>
          <w:sz w:val="28"/>
        </w:rPr>
        <w:t>
      2. Мемлекеттік органдар кәсіпкерлік субъектілерінің мүдделерін қозғайтын шешімдер қабылдау бойынша өз қызметінің ашықтығын қамтамасыз етуге міндетті.</w:t>
      </w:r>
    </w:p>
    <w:bookmarkEnd w:id="35"/>
    <w:bookmarkStart w:name="z351" w:id="36"/>
    <w:p>
      <w:pPr>
        <w:spacing w:after="0"/>
        <w:ind w:left="0"/>
        <w:jc w:val="both"/>
      </w:pPr>
      <w:r>
        <w:rPr>
          <w:rFonts w:ascii="Times New Roman"/>
          <w:b w:val="false"/>
          <w:i w:val="false"/>
          <w:color w:val="000000"/>
          <w:sz w:val="28"/>
        </w:rPr>
        <w:t>
      3. Мемлекеттік органдарда бар және кәсіпкерлік субъектілеріне қажетті ақпарат, егер оны пайдалану Қазақстан Республикасының заңдарымен шектелмесе, қолжетімді болуға тиіс. Қазақстан Республикасының заңдарында белгіленген жағдайларды қоспағанда, мұндай ақпарат тегін беріледі.</w:t>
      </w:r>
    </w:p>
    <w:bookmarkEnd w:id="36"/>
    <w:bookmarkStart w:name="z2814" w:id="37"/>
    <w:p>
      <w:pPr>
        <w:spacing w:after="0"/>
        <w:ind w:left="0"/>
        <w:jc w:val="both"/>
      </w:pPr>
      <w:r>
        <w:rPr>
          <w:rFonts w:ascii="Times New Roman"/>
          <w:b w:val="false"/>
          <w:i w:val="false"/>
          <w:color w:val="000000"/>
          <w:sz w:val="28"/>
        </w:rPr>
        <w:t xml:space="preserve">
      3-1. Жеке кәсіпкерлік субъектілері өз атауы бар мөрді иелене алады. </w:t>
      </w:r>
    </w:p>
    <w:bookmarkEnd w:id="37"/>
    <w:p>
      <w:pPr>
        <w:spacing w:after="0"/>
        <w:ind w:left="0"/>
        <w:jc w:val="both"/>
      </w:pPr>
      <w:r>
        <w:rPr>
          <w:rFonts w:ascii="Times New Roman"/>
          <w:b w:val="false"/>
          <w:i w:val="false"/>
          <w:color w:val="000000"/>
          <w:sz w:val="28"/>
        </w:rPr>
        <w:t>
      Мемлекеттік органдарға және қаржы ұйымдарына жеке кәсіпкерлік субъектілеріне жататын заңды тұлғалардан құжаттарында мөр қоюды талап етуге тыйым салынады.</w:t>
      </w:r>
    </w:p>
    <w:bookmarkStart w:name="z352" w:id="38"/>
    <w:p>
      <w:pPr>
        <w:spacing w:after="0"/>
        <w:ind w:left="0"/>
        <w:jc w:val="both"/>
      </w:pPr>
      <w:r>
        <w:rPr>
          <w:rFonts w:ascii="Times New Roman"/>
          <w:b w:val="false"/>
          <w:i w:val="false"/>
          <w:color w:val="000000"/>
          <w:sz w:val="28"/>
        </w:rPr>
        <w:t>
      4. Кәсіпкерлікті мемлекеттік реттеуге байланысты барлық рәсімдер мен талаптар нақты және түрлі түсіндірілуге жатпайтын мағынаны қамтуға тиіс.</w:t>
      </w:r>
    </w:p>
    <w:bookmarkEnd w:id="38"/>
    <w:bookmarkStart w:name="z2982" w:id="39"/>
    <w:p>
      <w:pPr>
        <w:spacing w:after="0"/>
        <w:ind w:left="0"/>
        <w:jc w:val="both"/>
      </w:pPr>
      <w:r>
        <w:rPr>
          <w:rFonts w:ascii="Times New Roman"/>
          <w:b w:val="false"/>
          <w:i w:val="false"/>
          <w:color w:val="000000"/>
          <w:sz w:val="28"/>
        </w:rPr>
        <w:t>
      5. Осы баптың мемлекеттік органдардың міндеттемелерін белгілейтін ережелері азаматтық авиация саласындағы уәкілетті ұйымға қолданылады.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Кәсіпкерлікті мемлекеттік реттеудің тиімділігі</w:t>
      </w:r>
    </w:p>
    <w:p>
      <w:pPr>
        <w:spacing w:after="0"/>
        <w:ind w:left="0"/>
        <w:jc w:val="both"/>
      </w:pPr>
      <w:r>
        <w:rPr>
          <w:rFonts w:ascii="Times New Roman"/>
          <w:b w:val="false"/>
          <w:i w:val="false"/>
          <w:color w:val="000000"/>
          <w:sz w:val="28"/>
        </w:rPr>
        <w:t>
      Кәсіпкерлікті мемлекеттік реттеудің тиімділігіне:</w:t>
      </w:r>
    </w:p>
    <w:p>
      <w:pPr>
        <w:spacing w:after="0"/>
        <w:ind w:left="0"/>
        <w:jc w:val="both"/>
      </w:pPr>
      <w:r>
        <w:rPr>
          <w:rFonts w:ascii="Times New Roman"/>
          <w:b w:val="false"/>
          <w:i w:val="false"/>
          <w:color w:val="000000"/>
          <w:sz w:val="28"/>
        </w:rPr>
        <w:t>
      1) 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p>
      <w:pPr>
        <w:spacing w:after="0"/>
        <w:ind w:left="0"/>
        <w:jc w:val="both"/>
      </w:pPr>
      <w:r>
        <w:rPr>
          <w:rFonts w:ascii="Times New Roman"/>
          <w:b w:val="false"/>
          <w:i w:val="false"/>
          <w:color w:val="000000"/>
          <w:sz w:val="28"/>
        </w:rPr>
        <w:t>
      2) мемлекеттің кәсіпкерлік субъектілеріне деген сенімін арттыру;</w:t>
      </w:r>
    </w:p>
    <w:p>
      <w:pPr>
        <w:spacing w:after="0"/>
        <w:ind w:left="0"/>
        <w:jc w:val="both"/>
      </w:pPr>
      <w:r>
        <w:rPr>
          <w:rFonts w:ascii="Times New Roman"/>
          <w:b w:val="false"/>
          <w:i w:val="false"/>
          <w:color w:val="000000"/>
          <w:sz w:val="28"/>
        </w:rPr>
        <w:t>
      3) реттеушілік саясатты қалыптастыруда жобалық басқаруды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p>
      <w:pPr>
        <w:spacing w:after="0"/>
        <w:ind w:left="0"/>
        <w:jc w:val="both"/>
      </w:pPr>
      <w:r>
        <w:rPr>
          <w:rFonts w:ascii="Times New Roman"/>
          <w:b w:val="false"/>
          <w:i w:val="false"/>
          <w:color w:val="000000"/>
          <w:sz w:val="28"/>
        </w:rPr>
        <w:t>
      4) кәсіпкерлік субъектілеріне залал келтіргені үшін мемлекеттік органдардың лауазымды адамдарының дербес жауапкершілігін енгізу;</w:t>
      </w:r>
    </w:p>
    <w:p>
      <w:pPr>
        <w:spacing w:after="0"/>
        <w:ind w:left="0"/>
        <w:jc w:val="both"/>
      </w:pPr>
      <w:r>
        <w:rPr>
          <w:rFonts w:ascii="Times New Roman"/>
          <w:b w:val="false"/>
          <w:i w:val="false"/>
          <w:color w:val="000000"/>
          <w:sz w:val="28"/>
        </w:rPr>
        <w:t>
      5) жаңа талаптарды енгізу нәтижесінде кәсіпкерлік субъектілері үшін кедергілер жасауға жол бермеу арқылы қол жеткізіледі.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 w:id="40"/>
    <w:p>
      <w:pPr>
        <w:spacing w:after="0"/>
        <w:ind w:left="0"/>
        <w:jc w:val="left"/>
      </w:pPr>
      <w:r>
        <w:rPr>
          <w:rFonts w:ascii="Times New Roman"/>
          <w:b/>
          <w:i w:val="false"/>
          <w:color w:val="000000"/>
        </w:rPr>
        <w:t xml:space="preserve"> 12-бап. Кәсіпкерлік субъектілерінің өз құқықтары мен заңды мүдделерін өз бетінше қорғау қабілеттілігін арттыру</w:t>
      </w:r>
    </w:p>
    <w:bookmarkEnd w:id="40"/>
    <w:bookmarkStart w:name="z354" w:id="41"/>
    <w:p>
      <w:pPr>
        <w:spacing w:after="0"/>
        <w:ind w:left="0"/>
        <w:jc w:val="both"/>
      </w:pPr>
      <w:r>
        <w:rPr>
          <w:rFonts w:ascii="Times New Roman"/>
          <w:b w:val="false"/>
          <w:i w:val="false"/>
          <w:color w:val="000000"/>
          <w:sz w:val="28"/>
        </w:rPr>
        <w:t>
      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bookmarkEnd w:id="41"/>
    <w:bookmarkStart w:name="z355" w:id="42"/>
    <w:p>
      <w:pPr>
        <w:spacing w:after="0"/>
        <w:ind w:left="0"/>
        <w:jc w:val="both"/>
      </w:pPr>
      <w:r>
        <w:rPr>
          <w:rFonts w:ascii="Times New Roman"/>
          <w:b w:val="false"/>
          <w:i w:val="false"/>
          <w:color w:val="000000"/>
          <w:sz w:val="28"/>
        </w:rPr>
        <w:t>
      2. Мемлекеттік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bookmarkEnd w:id="42"/>
    <w:bookmarkStart w:name="z13" w:id="43"/>
    <w:p>
      <w:pPr>
        <w:spacing w:after="0"/>
        <w:ind w:left="0"/>
        <w:jc w:val="left"/>
      </w:pPr>
      <w:r>
        <w:rPr>
          <w:rFonts w:ascii="Times New Roman"/>
          <w:b/>
          <w:i w:val="false"/>
          <w:color w:val="000000"/>
        </w:rPr>
        <w:t xml:space="preserve"> 13-бап. Құқық бұзушылықтың алдын алу басымдығы</w:t>
      </w:r>
    </w:p>
    <w:bookmarkEnd w:id="43"/>
    <w:bookmarkStart w:name="z356" w:id="44"/>
    <w:p>
      <w:pPr>
        <w:spacing w:after="0"/>
        <w:ind w:left="0"/>
        <w:jc w:val="both"/>
      </w:pPr>
      <w:r>
        <w:rPr>
          <w:rFonts w:ascii="Times New Roman"/>
          <w:b w:val="false"/>
          <w:i w:val="false"/>
          <w:color w:val="000000"/>
          <w:sz w:val="28"/>
        </w:rPr>
        <w:t>
      1. Құқық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bookmarkEnd w:id="44"/>
    <w:bookmarkStart w:name="z357" w:id="45"/>
    <w:p>
      <w:pPr>
        <w:spacing w:after="0"/>
        <w:ind w:left="0"/>
        <w:jc w:val="both"/>
      </w:pPr>
      <w:r>
        <w:rPr>
          <w:rFonts w:ascii="Times New Roman"/>
          <w:b w:val="false"/>
          <w:i w:val="false"/>
          <w:color w:val="000000"/>
          <w:sz w:val="28"/>
        </w:rPr>
        <w:t>
      2. Кәсіпкерлік субъектісі жасаған құқық бұзушылық үшін мемлекеттік мәжбүрлеу шаралары оның сипатына және ауырлығына сәйкес болуға тиіс.</w:t>
      </w:r>
    </w:p>
    <w:bookmarkEnd w:id="45"/>
    <w:bookmarkStart w:name="z14" w:id="46"/>
    <w:p>
      <w:pPr>
        <w:spacing w:after="0"/>
        <w:ind w:left="0"/>
        <w:jc w:val="left"/>
      </w:pPr>
      <w:r>
        <w:rPr>
          <w:rFonts w:ascii="Times New Roman"/>
          <w:b/>
          <w:i w:val="false"/>
          <w:color w:val="000000"/>
        </w:rPr>
        <w:t xml:space="preserve"> 14-бап. Кәсіпкерлік субъектілерінің адалдық презумпциясы және мемлекет пен кәсіпкерлік субъектілерінің өзара жауапкершілігі</w:t>
      </w:r>
    </w:p>
    <w:bookmarkEnd w:id="46"/>
    <w:p>
      <w:pPr>
        <w:spacing w:after="0"/>
        <w:ind w:left="0"/>
        <w:jc w:val="both"/>
      </w:pPr>
      <w:r>
        <w:rPr>
          <w:rFonts w:ascii="Times New Roman"/>
          <w:b w:val="false"/>
          <w:i w:val="false"/>
          <w:color w:val="ff0000"/>
          <w:sz w:val="28"/>
        </w:rPr>
        <w:t xml:space="preserve">
      Ескерту. 14-баптың тақырыбы жаңа редакцияда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58" w:id="47"/>
    <w:p>
      <w:pPr>
        <w:spacing w:after="0"/>
        <w:ind w:left="0"/>
        <w:jc w:val="both"/>
      </w:pPr>
      <w:r>
        <w:rPr>
          <w:rFonts w:ascii="Times New Roman"/>
          <w:b w:val="false"/>
          <w:i w:val="false"/>
          <w:color w:val="000000"/>
          <w:sz w:val="28"/>
        </w:rPr>
        <w:t>
      1. Мемлекет рұқсат беру арқылы лицензиаттың, екінші санаттағы рұқсат иесінің мемлекеттік реттеудің мақсаттарына сәйкес қауіпсіздіктің ең төмен деңгейін қамтамасыз ететінін растайды.</w:t>
      </w:r>
    </w:p>
    <w:bookmarkEnd w:id="47"/>
    <w:bookmarkStart w:name="z359" w:id="48"/>
    <w:p>
      <w:pPr>
        <w:spacing w:after="0"/>
        <w:ind w:left="0"/>
        <w:jc w:val="both"/>
      </w:pPr>
      <w:r>
        <w:rPr>
          <w:rFonts w:ascii="Times New Roman"/>
          <w:b w:val="false"/>
          <w:i w:val="false"/>
          <w:color w:val="000000"/>
          <w:sz w:val="28"/>
        </w:rPr>
        <w:t>
      2. Кәсіпкерлікті мемлекеттік реттеу процесінде мемлекеттік органдар мен олардың лауазымды адамдарының тарапынан кәсіпкерлік субъектілері заңды қызметінің жүзеге асырылуына кедергілер жасалмауға тиіс.</w:t>
      </w:r>
    </w:p>
    <w:bookmarkEnd w:id="48"/>
    <w:bookmarkStart w:name="z360" w:id="49"/>
    <w:p>
      <w:pPr>
        <w:spacing w:after="0"/>
        <w:ind w:left="0"/>
        <w:jc w:val="both"/>
      </w:pPr>
      <w:r>
        <w:rPr>
          <w:rFonts w:ascii="Times New Roman"/>
          <w:b w:val="false"/>
          <w:i w:val="false"/>
          <w:color w:val="000000"/>
          <w:sz w:val="28"/>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p>
    <w:bookmarkEnd w:id="49"/>
    <w:p>
      <w:pPr>
        <w:spacing w:after="0"/>
        <w:ind w:left="0"/>
        <w:jc w:val="both"/>
      </w:pPr>
      <w:r>
        <w:rPr>
          <w:rFonts w:ascii="Times New Roman"/>
          <w:b w:val="false"/>
          <w:i w:val="false"/>
          <w:color w:val="000000"/>
          <w:sz w:val="28"/>
        </w:rPr>
        <w:t>
      Кәсіпкерлік субъектісі,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бекітіліп берілген құзыреті шегінде берген ресми түсіндірмесін басшылыққа алса, оның ішінде, егер мұндай түсіндірме кейіннен кері қайтарылып алынса, қате деп танылса немесе мазмұны өзгермеген нақ сол бір нормативтік құқықтық актіге қатысты жаңа, мағынасы бойынша өзге түсіндірме берілсе, мұндайда да адал деп есептеледі.</w:t>
      </w:r>
    </w:p>
    <w:p>
      <w:pPr>
        <w:spacing w:after="0"/>
        <w:ind w:left="0"/>
        <w:jc w:val="both"/>
      </w:pPr>
      <w:r>
        <w:rPr>
          <w:rFonts w:ascii="Times New Roman"/>
          <w:b w:val="false"/>
          <w:i w:val="false"/>
          <w:color w:val="000000"/>
          <w:sz w:val="28"/>
        </w:rPr>
        <w:t>
      Мемлекеттік органның Қазақстан Республикасының заңнамасына сәйкес келмейтін актісін шығару салдарларынан, сондай-ақ осы органдардың лауазымды адамдарының әрекеттерінен (әрекетсіздігінен) кәсіпкерлік субъектісіне келтірілген залалдар Қазақстан Республикасының азаматтық заңнамасында көзделген тәртіппен өтелуге жатады.</w:t>
      </w:r>
    </w:p>
    <w:bookmarkStart w:name="z361" w:id="50"/>
    <w:p>
      <w:pPr>
        <w:spacing w:after="0"/>
        <w:ind w:left="0"/>
        <w:jc w:val="both"/>
      </w:pPr>
      <w:r>
        <w:rPr>
          <w:rFonts w:ascii="Times New Roman"/>
          <w:b w:val="false"/>
          <w:i w:val="false"/>
          <w:color w:val="000000"/>
          <w:sz w:val="28"/>
        </w:rPr>
        <w:t>
      4. Кәсіпкерлік субъектісі жол берген Қазақстан Республикасының заңнамасын бұзушылық тексерулер жүргізу барысында сипатталуға тиіс. Қазақстан Республикасының заңнамасын бұзу фактісін куәландыратын дәлелдерді негіздеу және мән-жайларды ашу мемлекеттік органдарға жүктеледі.</w:t>
      </w:r>
    </w:p>
    <w:bookmarkEnd w:id="50"/>
    <w:p>
      <w:pPr>
        <w:spacing w:after="0"/>
        <w:ind w:left="0"/>
        <w:jc w:val="both"/>
      </w:pPr>
      <w:r>
        <w:rPr>
          <w:rFonts w:ascii="Times New Roman"/>
          <w:b w:val="false"/>
          <w:i w:val="false"/>
          <w:color w:val="000000"/>
          <w:sz w:val="28"/>
        </w:rPr>
        <w:t>
      Мемлекеттік орган қарап жатқан мән-жайлар туралы кәсіпкерлік субъектілері ұсынған нақты деректер сот немесе мемлекеттік орган Қазақстан Республикасының заңнамасына сәйкес керісінше деп белгілегенге дейін анық деп есептеледі.</w:t>
      </w:r>
    </w:p>
    <w:p>
      <w:pPr>
        <w:spacing w:after="0"/>
        <w:ind w:left="0"/>
        <w:jc w:val="both"/>
      </w:pPr>
      <w:r>
        <w:rPr>
          <w:rFonts w:ascii="Times New Roman"/>
          <w:b w:val="false"/>
          <w:i w:val="false"/>
          <w:color w:val="000000"/>
          <w:sz w:val="28"/>
        </w:rPr>
        <w:t>
      Қазақстан Республикасы заңнамасының барлық белгісіздіктері кәсіпкерлік субъектісінің пайдасына түсіндіріледі.</w:t>
      </w:r>
    </w:p>
    <w:bookmarkStart w:name="z362" w:id="51"/>
    <w:p>
      <w:pPr>
        <w:spacing w:after="0"/>
        <w:ind w:left="0"/>
        <w:jc w:val="both"/>
      </w:pPr>
      <w:r>
        <w:rPr>
          <w:rFonts w:ascii="Times New Roman"/>
          <w:b w:val="false"/>
          <w:i w:val="false"/>
          <w:color w:val="000000"/>
          <w:sz w:val="28"/>
        </w:rPr>
        <w:t>
      5. Басқа кәсіпкерлік субъектілерінің құқықтары мен 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 қайшы келетіндей етіп пайдалануға тыйым салынады.</w:t>
      </w:r>
    </w:p>
    <w:bookmarkEnd w:id="51"/>
    <w:bookmarkStart w:name="z2983" w:id="52"/>
    <w:p>
      <w:pPr>
        <w:spacing w:after="0"/>
        <w:ind w:left="0"/>
        <w:jc w:val="both"/>
      </w:pPr>
      <w:r>
        <w:rPr>
          <w:rFonts w:ascii="Times New Roman"/>
          <w:b w:val="false"/>
          <w:i w:val="false"/>
          <w:color w:val="000000"/>
          <w:sz w:val="28"/>
        </w:rPr>
        <w:t>
      6. Осы баптың мемлекеттік органдардың міндеттемелерін белгілейтін ережелері азаматтық авиация саласындағы уәкілетті ұйымға қолданылады.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 w:id="53"/>
    <w:p>
      <w:pPr>
        <w:spacing w:after="0"/>
        <w:ind w:left="0"/>
        <w:jc w:val="left"/>
      </w:pPr>
      <w:r>
        <w:rPr>
          <w:rFonts w:ascii="Times New Roman"/>
          <w:b/>
          <w:i w:val="false"/>
          <w:color w:val="000000"/>
        </w:rPr>
        <w:t xml:space="preserve"> 15-бап. Сыбайлас жемқорлықтан азат болу</w:t>
      </w:r>
    </w:p>
    <w:bookmarkEnd w:id="53"/>
    <w:bookmarkStart w:name="z363" w:id="54"/>
    <w:p>
      <w:pPr>
        <w:spacing w:after="0"/>
        <w:ind w:left="0"/>
        <w:jc w:val="both"/>
      </w:pPr>
      <w:r>
        <w:rPr>
          <w:rFonts w:ascii="Times New Roman"/>
          <w:b w:val="false"/>
          <w:i w:val="false"/>
          <w:color w:val="000000"/>
          <w:sz w:val="28"/>
        </w:rPr>
        <w:t>
      1. Кәсіпкерлікті мемлекеттік реттеуді енгізу және жүзеге асыру кезінде мүдделер қақтығысы және құқықты таңдап қолдану фактілері орын алмауға тиіс.</w:t>
      </w:r>
    </w:p>
    <w:bookmarkEnd w:id="54"/>
    <w:bookmarkStart w:name="z364" w:id="55"/>
    <w:p>
      <w:pPr>
        <w:spacing w:after="0"/>
        <w:ind w:left="0"/>
        <w:jc w:val="both"/>
      </w:pPr>
      <w:r>
        <w:rPr>
          <w:rFonts w:ascii="Times New Roman"/>
          <w:b w:val="false"/>
          <w:i w:val="false"/>
          <w:color w:val="000000"/>
          <w:sz w:val="28"/>
        </w:rPr>
        <w:t>
      2. Кәсіпкерлікті мемлекеттік реттеу процесінде кәсіпкерлік субъектілерінің мемлекеттік органдармен байланыстарын шектеу мақсатында нормативтік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bookmarkEnd w:id="55"/>
    <w:bookmarkStart w:name="z365" w:id="56"/>
    <w:p>
      <w:pPr>
        <w:spacing w:after="0"/>
        <w:ind w:left="0"/>
        <w:jc w:val="both"/>
      </w:pPr>
      <w:r>
        <w:rPr>
          <w:rFonts w:ascii="Times New Roman"/>
          <w:b w:val="false"/>
          <w:i w:val="false"/>
          <w:color w:val="000000"/>
          <w:sz w:val="28"/>
        </w:rPr>
        <w:t>
      3. Мемлекеттік функцияларды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bookmarkEnd w:id="56"/>
    <w:bookmarkStart w:name="z16" w:id="57"/>
    <w:p>
      <w:pPr>
        <w:spacing w:after="0"/>
        <w:ind w:left="0"/>
        <w:jc w:val="left"/>
      </w:pPr>
      <w:r>
        <w:rPr>
          <w:rFonts w:ascii="Times New Roman"/>
          <w:b/>
          <w:i w:val="false"/>
          <w:color w:val="000000"/>
        </w:rPr>
        <w:t xml:space="preserve"> 16-бап. Кәсіпкерлік қызметті ынталандыру және оны қорғау мен қолдауды қамтамасыз ету</w:t>
      </w:r>
    </w:p>
    <w:bookmarkEnd w:id="57"/>
    <w:bookmarkStart w:name="z366" w:id="58"/>
    <w:p>
      <w:pPr>
        <w:spacing w:after="0"/>
        <w:ind w:left="0"/>
        <w:jc w:val="both"/>
      </w:pPr>
      <w:r>
        <w:rPr>
          <w:rFonts w:ascii="Times New Roman"/>
          <w:b w:val="false"/>
          <w:i w:val="false"/>
          <w:color w:val="000000"/>
          <w:sz w:val="28"/>
        </w:rPr>
        <w:t>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кепілдіктер жасауға бағытталған шаралар кешенін жүргізеді.</w:t>
      </w:r>
    </w:p>
    <w:bookmarkEnd w:id="58"/>
    <w:bookmarkStart w:name="z367" w:id="59"/>
    <w:p>
      <w:pPr>
        <w:spacing w:after="0"/>
        <w:ind w:left="0"/>
        <w:jc w:val="both"/>
      </w:pPr>
      <w:r>
        <w:rPr>
          <w:rFonts w:ascii="Times New Roman"/>
          <w:b w:val="false"/>
          <w:i w:val="false"/>
          <w:color w:val="000000"/>
          <w:sz w:val="28"/>
        </w:rPr>
        <w:t>
      2. Кәсіпкерлік қызметті ынталандыру, оның ішінде кәсіпкерлікті қорғау мен қолдауды қамтамасыз ету арқылы жүзеге асырылады.</w:t>
      </w:r>
    </w:p>
    <w:bookmarkEnd w:id="59"/>
    <w:bookmarkStart w:name="z17" w:id="60"/>
    <w:p>
      <w:pPr>
        <w:spacing w:after="0"/>
        <w:ind w:left="0"/>
        <w:jc w:val="left"/>
      </w:pPr>
      <w:r>
        <w:rPr>
          <w:rFonts w:ascii="Times New Roman"/>
          <w:b/>
          <w:i w:val="false"/>
          <w:color w:val="000000"/>
        </w:rPr>
        <w:t xml:space="preserve"> 17-бап. Отандық тауар өндірушілерді, жұмыс орындаушыларды, қызмет көрсетушілерді қолдау </w:t>
      </w:r>
    </w:p>
    <w:bookmarkEnd w:id="60"/>
    <w:bookmarkStart w:name="z368" w:id="61"/>
    <w:p>
      <w:pPr>
        <w:spacing w:after="0"/>
        <w:ind w:left="0"/>
        <w:jc w:val="both"/>
      </w:pPr>
      <w:r>
        <w:rPr>
          <w:rFonts w:ascii="Times New Roman"/>
          <w:b w:val="false"/>
          <w:i w:val="false"/>
          <w:color w:val="000000"/>
          <w:sz w:val="28"/>
        </w:rPr>
        <w:t>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bookmarkEnd w:id="61"/>
    <w:bookmarkStart w:name="z369" w:id="62"/>
    <w:p>
      <w:pPr>
        <w:spacing w:after="0"/>
        <w:ind w:left="0"/>
        <w:jc w:val="both"/>
      </w:pPr>
      <w:r>
        <w:rPr>
          <w:rFonts w:ascii="Times New Roman"/>
          <w:b w:val="false"/>
          <w:i w:val="false"/>
          <w:color w:val="000000"/>
          <w:sz w:val="28"/>
        </w:rPr>
        <w:t>
      2. Нормативтік құқықтық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қабілеттілігін арттыру мақсатында Қазақстан Республикасының ұлттық мүдделері ескеріледі.</w:t>
      </w:r>
    </w:p>
    <w:bookmarkEnd w:id="62"/>
    <w:bookmarkStart w:name="z18" w:id="63"/>
    <w:p>
      <w:pPr>
        <w:spacing w:after="0"/>
        <w:ind w:left="0"/>
        <w:jc w:val="left"/>
      </w:pPr>
      <w:r>
        <w:rPr>
          <w:rFonts w:ascii="Times New Roman"/>
          <w:b/>
          <w:i w:val="false"/>
          <w:color w:val="000000"/>
        </w:rPr>
        <w:t xml:space="preserve"> 18-бап. Мемлекеттің кәсіпкерлік субъектілерінің ісіне заңсыз араласуына жол бермеу</w:t>
      </w:r>
    </w:p>
    <w:bookmarkEnd w:id="63"/>
    <w:bookmarkStart w:name="z370" w:id="64"/>
    <w:p>
      <w:pPr>
        <w:spacing w:after="0"/>
        <w:ind w:left="0"/>
        <w:jc w:val="both"/>
      </w:pPr>
      <w:r>
        <w:rPr>
          <w:rFonts w:ascii="Times New Roman"/>
          <w:b w:val="false"/>
          <w:i w:val="false"/>
          <w:color w:val="000000"/>
          <w:sz w:val="28"/>
        </w:rPr>
        <w:t>
      Мемлекеттің кәсіпкерлік субъектілерінің, олардың бірлестіктерінің ісіне, сондай-ақ көрсетілген бірлестіктердің мемлекеттің ісіне заңсыз араласуына және оларға мемлекеттік органдардың функцияларын жүктеуге жол берілмейді.</w:t>
      </w:r>
    </w:p>
    <w:bookmarkEnd w:id="64"/>
    <w:bookmarkStart w:name="z19" w:id="65"/>
    <w:p>
      <w:pPr>
        <w:spacing w:after="0"/>
        <w:ind w:left="0"/>
        <w:jc w:val="left"/>
      </w:pPr>
      <w:r>
        <w:rPr>
          <w:rFonts w:ascii="Times New Roman"/>
          <w:b/>
          <w:i w:val="false"/>
          <w:color w:val="000000"/>
        </w:rPr>
        <w:t xml:space="preserve"> 19-бап. Жеке кәсіпкерлік субъектілерінің норма шығарушылыққа қатысуы</w:t>
      </w:r>
    </w:p>
    <w:bookmarkEnd w:id="6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19-бапқа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Жеке кәсіпкерлік субъектілері Қазақстан Республикасының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66"/>
    <w:p>
      <w:pPr>
        <w:spacing w:after="0"/>
        <w:ind w:left="0"/>
        <w:jc w:val="left"/>
      </w:pPr>
      <w:r>
        <w:rPr>
          <w:rFonts w:ascii="Times New Roman"/>
          <w:b/>
          <w:i w:val="false"/>
          <w:color w:val="000000"/>
        </w:rPr>
        <w:t xml:space="preserve"> 20-бап. Кәсіпкерліктің әлеуметтік жауапкершілігін және әлеуметтік кәсіпкерлікті дамытуды ынталандыру</w:t>
      </w:r>
    </w:p>
    <w:bookmarkEnd w:id="66"/>
    <w:p>
      <w:pPr>
        <w:spacing w:after="0"/>
        <w:ind w:left="0"/>
        <w:jc w:val="both"/>
      </w:pPr>
      <w:r>
        <w:rPr>
          <w:rFonts w:ascii="Times New Roman"/>
          <w:b w:val="false"/>
          <w:i w:val="false"/>
          <w:color w:val="ff0000"/>
          <w:sz w:val="28"/>
        </w:rPr>
        <w:t xml:space="preserve">
      Ескерту. 20-баптың тақырыбына өзгеріс енгізілді – ҚР 24.06.2021 </w:t>
      </w:r>
      <w:r>
        <w:rPr>
          <w:rFonts w:ascii="Times New Roman"/>
          <w:b w:val="false"/>
          <w:i w:val="false"/>
          <w:color w:val="ff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372" w:id="67"/>
    <w:p>
      <w:pPr>
        <w:spacing w:after="0"/>
        <w:ind w:left="0"/>
        <w:jc w:val="both"/>
      </w:pPr>
      <w:r>
        <w:rPr>
          <w:rFonts w:ascii="Times New Roman"/>
          <w:b w:val="false"/>
          <w:i w:val="false"/>
          <w:color w:val="000000"/>
          <w:sz w:val="28"/>
        </w:rPr>
        <w:t>
      Кәсіпкерлік субъектілерінің өз қызметіне әлеуметтік жауапкершілікті ендіруіне мемлекет кепілдік береді және оны көтермелейді.</w:t>
      </w:r>
    </w:p>
    <w:bookmarkEnd w:id="67"/>
    <w:p>
      <w:pPr>
        <w:spacing w:after="0"/>
        <w:ind w:left="0"/>
        <w:jc w:val="both"/>
      </w:pPr>
      <w:r>
        <w:rPr>
          <w:rFonts w:ascii="Times New Roman"/>
          <w:b w:val="false"/>
          <w:i w:val="false"/>
          <w:color w:val="000000"/>
          <w:sz w:val="28"/>
        </w:rPr>
        <w:t>
      Әлеуметтік кәсіпкерлікті дамыту бастамаларын қолдауды мемлекеттік органдар, ұлттық холдингтер, ұлттық даму институттары және өзге де ұйымдар кәсіпкерлік жөніндегі уәкілетті орган айқындайтын тәртіппен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1" w:id="68"/>
    <w:p>
      <w:pPr>
        <w:spacing w:after="0"/>
        <w:ind w:left="0"/>
        <w:jc w:val="left"/>
      </w:pPr>
      <w:r>
        <w:rPr>
          <w:rFonts w:ascii="Times New Roman"/>
          <w:b/>
          <w:i w:val="false"/>
          <w:color w:val="000000"/>
        </w:rPr>
        <w:t xml:space="preserve"> 21-бап. Мемлекеттің кәсіпкерлік қызметке шектеулі қатысуы</w:t>
      </w:r>
    </w:p>
    <w:bookmarkEnd w:id="68"/>
    <w:bookmarkStart w:name="z373" w:id="69"/>
    <w:p>
      <w:pPr>
        <w:spacing w:after="0"/>
        <w:ind w:left="0"/>
        <w:jc w:val="both"/>
      </w:pPr>
      <w:r>
        <w:rPr>
          <w:rFonts w:ascii="Times New Roman"/>
          <w:b w:val="false"/>
          <w:i w:val="false"/>
          <w:color w:val="000000"/>
          <w:sz w:val="28"/>
        </w:rPr>
        <w:t>
      1. Мемлекет кәсіпкерлік қызметке осы Кодекспен және Қазақстан Республикасының заңдарымен шектелген шекте қатысады.</w:t>
      </w:r>
    </w:p>
    <w:bookmarkEnd w:id="69"/>
    <w:bookmarkStart w:name="z374" w:id="70"/>
    <w:p>
      <w:pPr>
        <w:spacing w:after="0"/>
        <w:ind w:left="0"/>
        <w:jc w:val="both"/>
      </w:pPr>
      <w:r>
        <w:rPr>
          <w:rFonts w:ascii="Times New Roman"/>
          <w:b w:val="false"/>
          <w:i w:val="false"/>
          <w:color w:val="000000"/>
          <w:sz w:val="28"/>
        </w:rPr>
        <w:t>
      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22-бап өзін-өзі реттеу туралы заңнамалық акт қолданысқа енгізілгеннен кейін қолданысқа енгізіледі - ҚР 29.10.2015 </w:t>
      </w:r>
      <w:r>
        <w:rPr>
          <w:rFonts w:ascii="Times New Roman"/>
          <w:b w:val="false"/>
          <w:i w:val="false"/>
          <w:color w:val="ff0000"/>
          <w:sz w:val="28"/>
        </w:rPr>
        <w:t>N 375-V</w:t>
      </w:r>
      <w:r>
        <w:rPr>
          <w:rFonts w:ascii="Times New Roman"/>
          <w:b w:val="false"/>
          <w:i w:val="false"/>
          <w:color w:val="ff0000"/>
          <w:sz w:val="28"/>
        </w:rPr>
        <w:t xml:space="preserve"> Кодексімен.</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22-бап. Өзін-өзі реттеу </w:t>
      </w:r>
    </w:p>
    <w:bookmarkStart w:name="z375" w:id="71"/>
    <w:p>
      <w:pPr>
        <w:spacing w:after="0"/>
        <w:ind w:left="0"/>
        <w:jc w:val="both"/>
      </w:pPr>
      <w:r>
        <w:rPr>
          <w:rFonts w:ascii="Times New Roman"/>
          <w:b w:val="false"/>
          <w:i w:val="false"/>
          <w:color w:val="000000"/>
          <w:sz w:val="28"/>
        </w:rPr>
        <w:t>
      Мемлекет ең төмен қажеттілікті негізге ала отырып мемлекеттік реттеу саласын қысқарту, сондай-ақ Қазақстан Республикасының заңнамасында айқындалған өзге де ынталандыру шаралары арқылы кәсіпкерлік және кәсіптік қызметте өзін-өзі реттеуді дамыту үшін жағдайлар жасайды.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6" w:id="72"/>
    <w:p>
      <w:pPr>
        <w:spacing w:after="0"/>
        <w:ind w:left="0"/>
        <w:jc w:val="left"/>
      </w:pPr>
      <w:r>
        <w:rPr>
          <w:rFonts w:ascii="Times New Roman"/>
          <w:b/>
          <w:i w:val="false"/>
          <w:color w:val="000000"/>
        </w:rPr>
        <w:t xml:space="preserve"> 2-тарау. КӘСІПКЕРЛІК СУБЪЕКТІЛЕРІ ЖӘНЕ ОЛАРДЫҢ ЖҰМЫС ІСТЕУ ШАРТТАРЫ</w:t>
      </w:r>
      <w:r>
        <w:br/>
      </w:r>
      <w:r>
        <w:rPr>
          <w:rFonts w:ascii="Times New Roman"/>
          <w:b/>
          <w:i w:val="false"/>
          <w:color w:val="000000"/>
        </w:rPr>
        <w:t>1-параграф. Кәсіпкерлік субъектілері туралы жалпы ережелер</w:t>
      </w:r>
    </w:p>
    <w:bookmarkEnd w:id="72"/>
    <w:bookmarkStart w:name="z23" w:id="73"/>
    <w:p>
      <w:pPr>
        <w:spacing w:after="0"/>
        <w:ind w:left="0"/>
        <w:jc w:val="left"/>
      </w:pPr>
      <w:r>
        <w:rPr>
          <w:rFonts w:ascii="Times New Roman"/>
          <w:b/>
          <w:i w:val="false"/>
          <w:color w:val="000000"/>
        </w:rPr>
        <w:t xml:space="preserve"> 23-бап. Кәсіпкерлік субъектілері</w:t>
      </w:r>
    </w:p>
    <w:bookmarkEnd w:id="73"/>
    <w:bookmarkStart w:name="z378" w:id="74"/>
    <w:p>
      <w:pPr>
        <w:spacing w:after="0"/>
        <w:ind w:left="0"/>
        <w:jc w:val="both"/>
      </w:pPr>
      <w:r>
        <w:rPr>
          <w:rFonts w:ascii="Times New Roman"/>
          <w:b w:val="false"/>
          <w:i w:val="false"/>
          <w:color w:val="000000"/>
          <w:sz w:val="28"/>
        </w:rPr>
        <w:t>
      1. Кәсіпкерлік қызметті жүзеге асыратын азаматтар, қандастар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p>
    <w:bookmarkEnd w:id="74"/>
    <w:bookmarkStart w:name="z379" w:id="75"/>
    <w:p>
      <w:pPr>
        <w:spacing w:after="0"/>
        <w:ind w:left="0"/>
        <w:jc w:val="both"/>
      </w:pPr>
      <w:r>
        <w:rPr>
          <w:rFonts w:ascii="Times New Roman"/>
          <w:b w:val="false"/>
          <w:i w:val="false"/>
          <w:color w:val="000000"/>
          <w:sz w:val="28"/>
        </w:rPr>
        <w:t>
      2. Кәсіпкерлік субъектісі болып табылатын жеке тұлға осы Кодексте көзделген тәртіппен дара кәсіпкер ретінде тіркеледі.</w:t>
      </w:r>
    </w:p>
    <w:bookmarkEnd w:id="75"/>
    <w:bookmarkStart w:name="z380" w:id="76"/>
    <w:p>
      <w:pPr>
        <w:spacing w:after="0"/>
        <w:ind w:left="0"/>
        <w:jc w:val="both"/>
      </w:pPr>
      <w:r>
        <w:rPr>
          <w:rFonts w:ascii="Times New Roman"/>
          <w:b w:val="false"/>
          <w:i w:val="false"/>
          <w:color w:val="000000"/>
          <w:sz w:val="28"/>
        </w:rPr>
        <w:t>
      3. Кәсіпкерлік субъектісі болып табылатын заңды тұлға Қазақстан Республикасының Азаматтық кодексінде көзделген ұйымдық-құқықтық нысанда құрылуы мүмкін.</w:t>
      </w:r>
    </w:p>
    <w:bookmarkEnd w:id="76"/>
    <w:bookmarkStart w:name="z24" w:id="77"/>
    <w:p>
      <w:pPr>
        <w:spacing w:after="0"/>
        <w:ind w:left="0"/>
        <w:jc w:val="left"/>
      </w:pPr>
      <w:r>
        <w:rPr>
          <w:rFonts w:ascii="Times New Roman"/>
          <w:b/>
          <w:i w:val="false"/>
          <w:color w:val="000000"/>
        </w:rPr>
        <w:t xml:space="preserve"> 24-бап. Кәсіпкерлік субъектілерінің санаттары</w:t>
      </w:r>
    </w:p>
    <w:bookmarkEnd w:id="77"/>
    <w:bookmarkStart w:name="z381" w:id="78"/>
    <w:p>
      <w:pPr>
        <w:spacing w:after="0"/>
        <w:ind w:left="0"/>
        <w:jc w:val="both"/>
      </w:pPr>
      <w:r>
        <w:rPr>
          <w:rFonts w:ascii="Times New Roman"/>
          <w:b w:val="false"/>
          <w:i w:val="false"/>
          <w:color w:val="000000"/>
          <w:sz w:val="28"/>
        </w:rPr>
        <w:t>
      1. Жұмыскерлердің жылдық орташа санына және жылдық орташа кіріске қарай кәсіпкерлік субъектілері мынадай санаттарға жатқызылады:</w:t>
      </w:r>
    </w:p>
    <w:bookmarkEnd w:id="78"/>
    <w:p>
      <w:pPr>
        <w:spacing w:after="0"/>
        <w:ind w:left="0"/>
        <w:jc w:val="both"/>
      </w:pPr>
      <w:r>
        <w:rPr>
          <w:rFonts w:ascii="Times New Roman"/>
          <w:b w:val="false"/>
          <w:i w:val="false"/>
          <w:color w:val="000000"/>
          <w:sz w:val="28"/>
        </w:rPr>
        <w:t>
      шағын кәсіпкерлік субъектілері, оның ішінде микрокәсіпкерлік субъектілері;</w:t>
      </w:r>
    </w:p>
    <w:p>
      <w:pPr>
        <w:spacing w:after="0"/>
        <w:ind w:left="0"/>
        <w:jc w:val="both"/>
      </w:pPr>
      <w:r>
        <w:rPr>
          <w:rFonts w:ascii="Times New Roman"/>
          <w:b w:val="false"/>
          <w:i w:val="false"/>
          <w:color w:val="000000"/>
          <w:sz w:val="28"/>
        </w:rPr>
        <w:t>
      орта кәсіпкерлік субъектілері;</w:t>
      </w:r>
    </w:p>
    <w:p>
      <w:pPr>
        <w:spacing w:after="0"/>
        <w:ind w:left="0"/>
        <w:jc w:val="both"/>
      </w:pPr>
      <w:r>
        <w:rPr>
          <w:rFonts w:ascii="Times New Roman"/>
          <w:b w:val="false"/>
          <w:i w:val="false"/>
          <w:color w:val="000000"/>
          <w:sz w:val="28"/>
        </w:rPr>
        <w:t>
      ірі кәсіпкерлік субъектілері.</w:t>
      </w:r>
    </w:p>
    <w:bookmarkStart w:name="z382" w:id="79"/>
    <w:p>
      <w:pPr>
        <w:spacing w:after="0"/>
        <w:ind w:left="0"/>
        <w:jc w:val="both"/>
      </w:pPr>
      <w:r>
        <w:rPr>
          <w:rFonts w:ascii="Times New Roman"/>
          <w:b w:val="false"/>
          <w:i w:val="false"/>
          <w:color w:val="000000"/>
          <w:sz w:val="28"/>
        </w:rPr>
        <w:t>
      2. Кәсіпкерлік субъектілерін осы баптың 1-тармағында көрсетілген санаттарға жатқызу мынадай мақсаттар үшін пайдаланылады:</w:t>
      </w:r>
    </w:p>
    <w:bookmarkEnd w:id="79"/>
    <w:p>
      <w:pPr>
        <w:spacing w:after="0"/>
        <w:ind w:left="0"/>
        <w:jc w:val="both"/>
      </w:pPr>
      <w:r>
        <w:rPr>
          <w:rFonts w:ascii="Times New Roman"/>
          <w:b w:val="false"/>
          <w:i w:val="false"/>
          <w:color w:val="000000"/>
          <w:sz w:val="28"/>
        </w:rPr>
        <w:t>
      мемлекеттік статистика;</w:t>
      </w:r>
    </w:p>
    <w:p>
      <w:pPr>
        <w:spacing w:after="0"/>
        <w:ind w:left="0"/>
        <w:jc w:val="both"/>
      </w:pPr>
      <w:r>
        <w:rPr>
          <w:rFonts w:ascii="Times New Roman"/>
          <w:b w:val="false"/>
          <w:i w:val="false"/>
          <w:color w:val="000000"/>
          <w:sz w:val="28"/>
        </w:rPr>
        <w:t>
      мемлекеттік қолдау көрсету;</w:t>
      </w:r>
    </w:p>
    <w:p>
      <w:pPr>
        <w:spacing w:after="0"/>
        <w:ind w:left="0"/>
        <w:jc w:val="both"/>
      </w:pPr>
      <w:r>
        <w:rPr>
          <w:rFonts w:ascii="Times New Roman"/>
          <w:b w:val="false"/>
          <w:i w:val="false"/>
          <w:color w:val="000000"/>
          <w:sz w:val="28"/>
        </w:rPr>
        <w:t>
      Қазақстан Республикасы заңнамасының өзге де нормаларын қолдану.</w:t>
      </w:r>
    </w:p>
    <w:p>
      <w:pPr>
        <w:spacing w:after="0"/>
        <w:ind w:left="0"/>
        <w:jc w:val="both"/>
      </w:pPr>
      <w:r>
        <w:rPr>
          <w:rFonts w:ascii="Times New Roman"/>
          <w:b w:val="false"/>
          <w:i w:val="false"/>
          <w:color w:val="000000"/>
          <w:sz w:val="28"/>
        </w:rPr>
        <w:t>
      Мемлекеттік статистика мақсаттары үшін жұмыскерлердің жылдық орташа санының өлшемшарты ғана пайдаланылады.</w:t>
      </w:r>
    </w:p>
    <w:p>
      <w:pPr>
        <w:spacing w:after="0"/>
        <w:ind w:left="0"/>
        <w:jc w:val="both"/>
      </w:pPr>
      <w:r>
        <w:rPr>
          <w:rFonts w:ascii="Times New Roman"/>
          <w:b w:val="false"/>
          <w:i w:val="false"/>
          <w:color w:val="000000"/>
          <w:sz w:val="28"/>
        </w:rPr>
        <w:t>
      Мемлекеттік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орташа саны және жылдық орташа кіріс пайдаланылады.</w:t>
      </w:r>
    </w:p>
    <w:p>
      <w:pPr>
        <w:spacing w:after="0"/>
        <w:ind w:left="0"/>
        <w:jc w:val="both"/>
      </w:pPr>
      <w:r>
        <w:rPr>
          <w:rFonts w:ascii="Times New Roman"/>
          <w:b w:val="false"/>
          <w:i w:val="false"/>
          <w:color w:val="000000"/>
          <w:sz w:val="28"/>
        </w:rPr>
        <w:t>
      Мемлекеттік қолдау көрсету және Қазақстан Республикасы заңнамасының өзге де нормаларын қолдану мақсаттары үшін персонал беру жөніндегі қызметтерді көрсетуге арналған шартқа сәйкес жіберуші тарап жұмыскерлерінің еңбегін пайдаланатын кәсіпкерлік субъектілері жұмыскерлерінің жылдық орташа саны жіберуші тараптың жұмыскерлері ескеріле отырып айқындалады.</w:t>
      </w:r>
    </w:p>
    <w:p>
      <w:pPr>
        <w:spacing w:after="0"/>
        <w:ind w:left="0"/>
        <w:jc w:val="both"/>
      </w:pPr>
      <w:r>
        <w:rPr>
          <w:rFonts w:ascii="Times New Roman"/>
          <w:b w:val="false"/>
          <w:i w:val="false"/>
          <w:color w:val="000000"/>
          <w:sz w:val="28"/>
        </w:rPr>
        <w:t>
      Кәсіпкерлік субъектілері жұмыскерлерінің жылдық орташа саны осы субъект филиалдарының, өкілдіктерінің және басқа да оқшауланған бөлімшелерінің жұмыскерлерін, сондай-ақ дара кәсіпкердің өзін қоса алғанда, барлық жұмыскерлер ескеріле отырып айқындалады.</w:t>
      </w:r>
    </w:p>
    <w:p>
      <w:pPr>
        <w:spacing w:after="0"/>
        <w:ind w:left="0"/>
        <w:jc w:val="both"/>
      </w:pPr>
      <w:r>
        <w:rPr>
          <w:rFonts w:ascii="Times New Roman"/>
          <w:b w:val="false"/>
          <w:i w:val="false"/>
          <w:color w:val="000000"/>
          <w:sz w:val="28"/>
        </w:rPr>
        <w:t>
      Соңғы үш жылдағы жылдық жиынтық кірістердің немесе Қазақстан Республикасының салық заңнамасына сәйкес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кіріс деп есептеледі.</w:t>
      </w:r>
    </w:p>
    <w:p>
      <w:pPr>
        <w:spacing w:after="0"/>
        <w:ind w:left="0"/>
        <w:jc w:val="both"/>
      </w:pPr>
      <w:r>
        <w:rPr>
          <w:rFonts w:ascii="Times New Roman"/>
          <w:b w:val="false"/>
          <w:i w:val="false"/>
          <w:color w:val="000000"/>
          <w:sz w:val="28"/>
        </w:rPr>
        <w:t>
      Жеке кәсіпкерлік субъектілерін мемлекеттік қолдау бағдарламаларында өзге де өлшемшарттар көзделуі мүмкін.</w:t>
      </w:r>
    </w:p>
    <w:bookmarkStart w:name="z383" w:id="80"/>
    <w:p>
      <w:pPr>
        <w:spacing w:after="0"/>
        <w:ind w:left="0"/>
        <w:jc w:val="both"/>
      </w:pPr>
      <w:r>
        <w:rPr>
          <w:rFonts w:ascii="Times New Roman"/>
          <w:b w:val="false"/>
          <w:i w:val="false"/>
          <w:color w:val="000000"/>
          <w:sz w:val="28"/>
        </w:rPr>
        <w:t>
      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үш жүз мың еселенген мөлшерінен аспайтын, кәсіпкерлікті жүзеге асыратын заңды тұлғалар шағын кәсіпкерлік субъектілері болып табылады.</w:t>
      </w:r>
    </w:p>
    <w:bookmarkEnd w:id="80"/>
    <w:p>
      <w:pPr>
        <w:spacing w:after="0"/>
        <w:ind w:left="0"/>
        <w:jc w:val="both"/>
      </w:pPr>
      <w:r>
        <w:rPr>
          <w:rFonts w:ascii="Times New Roman"/>
          <w:b w:val="false"/>
          <w:i w:val="false"/>
          <w:color w:val="000000"/>
          <w:sz w:val="28"/>
        </w:rPr>
        <w:t>
      Жұмыскерлерінің жылдық орташа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микрокәсіпкерлік субъектілері болып табылады.</w:t>
      </w:r>
    </w:p>
    <w:bookmarkStart w:name="z384" w:id="81"/>
    <w:p>
      <w:pPr>
        <w:spacing w:after="0"/>
        <w:ind w:left="0"/>
        <w:jc w:val="both"/>
      </w:pPr>
      <w:r>
        <w:rPr>
          <w:rFonts w:ascii="Times New Roman"/>
          <w:b w:val="false"/>
          <w:i w:val="false"/>
          <w:color w:val="000000"/>
          <w:sz w:val="28"/>
        </w:rPr>
        <w:t>
      4. Мемлекеттік қолдау және Қазақстан Республикасы заңнамасының өзге де нормаларын қолдану мақсаттары үшін:</w:t>
      </w:r>
    </w:p>
    <w:bookmarkEnd w:id="81"/>
    <w:p>
      <w:pPr>
        <w:spacing w:after="0"/>
        <w:ind w:left="0"/>
        <w:jc w:val="both"/>
      </w:pPr>
      <w:r>
        <w:rPr>
          <w:rFonts w:ascii="Times New Roman"/>
          <w:b w:val="false"/>
          <w:i w:val="false"/>
          <w:color w:val="000000"/>
          <w:sz w:val="28"/>
        </w:rPr>
        <w:t>
      1) есірткі, психотроптық заттар мен прекурсорлардың айналымына байланысты әрекетті;</w:t>
      </w:r>
    </w:p>
    <w:p>
      <w:pPr>
        <w:spacing w:after="0"/>
        <w:ind w:left="0"/>
        <w:jc w:val="both"/>
      </w:pPr>
      <w:r>
        <w:rPr>
          <w:rFonts w:ascii="Times New Roman"/>
          <w:b w:val="false"/>
          <w:i w:val="false"/>
          <w:color w:val="000000"/>
          <w:sz w:val="28"/>
        </w:rPr>
        <w:t>
      2) акцизделетін өнімді өндіруді және (немесе) көтерме саудада өткізуді;</w:t>
      </w:r>
    </w:p>
    <w:p>
      <w:pPr>
        <w:spacing w:after="0"/>
        <w:ind w:left="0"/>
        <w:jc w:val="both"/>
      </w:pPr>
      <w:r>
        <w:rPr>
          <w:rFonts w:ascii="Times New Roman"/>
          <w:b w:val="false"/>
          <w:i w:val="false"/>
          <w:color w:val="000000"/>
          <w:sz w:val="28"/>
        </w:rPr>
        <w:t>
      3) астық қабылдау пункттерінде астық сақтау жөніндегі қызметті;</w:t>
      </w:r>
    </w:p>
    <w:p>
      <w:pPr>
        <w:spacing w:after="0"/>
        <w:ind w:left="0"/>
        <w:jc w:val="both"/>
      </w:pPr>
      <w:r>
        <w:rPr>
          <w:rFonts w:ascii="Times New Roman"/>
          <w:b w:val="false"/>
          <w:i w:val="false"/>
          <w:color w:val="000000"/>
          <w:sz w:val="28"/>
        </w:rPr>
        <w:t>
      4) лотереялар өткізуді;</w:t>
      </w:r>
    </w:p>
    <w:p>
      <w:pPr>
        <w:spacing w:after="0"/>
        <w:ind w:left="0"/>
        <w:jc w:val="both"/>
      </w:pPr>
      <w:r>
        <w:rPr>
          <w:rFonts w:ascii="Times New Roman"/>
          <w:b w:val="false"/>
          <w:i w:val="false"/>
          <w:color w:val="000000"/>
          <w:sz w:val="28"/>
        </w:rPr>
        <w:t>
      5) ойын бизнесі саласындағы қызметті;</w:t>
      </w:r>
    </w:p>
    <w:p>
      <w:pPr>
        <w:spacing w:after="0"/>
        <w:ind w:left="0"/>
        <w:jc w:val="both"/>
      </w:pPr>
      <w:r>
        <w:rPr>
          <w:rFonts w:ascii="Times New Roman"/>
          <w:b w:val="false"/>
          <w:i w:val="false"/>
          <w:color w:val="000000"/>
          <w:sz w:val="28"/>
        </w:rPr>
        <w:t>
      6) радиоактивті материалдардың айналымына байланысты қызметті;</w:t>
      </w:r>
    </w:p>
    <w:p>
      <w:pPr>
        <w:spacing w:after="0"/>
        <w:ind w:left="0"/>
        <w:jc w:val="both"/>
      </w:pPr>
      <w:r>
        <w:rPr>
          <w:rFonts w:ascii="Times New Roman"/>
          <w:b w:val="false"/>
          <w:i w:val="false"/>
          <w:color w:val="000000"/>
          <w:sz w:val="28"/>
        </w:rPr>
        <w:t>
      7) банк қызметін (не банк операцияларының жекелеген түрлерін) және сақтандыру нарығындағы қызметті (сақтандыру агенті қызметінен басқа);</w:t>
      </w:r>
    </w:p>
    <w:p>
      <w:pPr>
        <w:spacing w:after="0"/>
        <w:ind w:left="0"/>
        <w:jc w:val="both"/>
      </w:pPr>
      <w:r>
        <w:rPr>
          <w:rFonts w:ascii="Times New Roman"/>
          <w:b w:val="false"/>
          <w:i w:val="false"/>
          <w:color w:val="000000"/>
          <w:sz w:val="28"/>
        </w:rPr>
        <w:t>
      8) аудиторлық қызметті;</w:t>
      </w:r>
    </w:p>
    <w:p>
      <w:pPr>
        <w:spacing w:after="0"/>
        <w:ind w:left="0"/>
        <w:jc w:val="both"/>
      </w:pPr>
      <w:r>
        <w:rPr>
          <w:rFonts w:ascii="Times New Roman"/>
          <w:b w:val="false"/>
          <w:i w:val="false"/>
          <w:color w:val="000000"/>
          <w:sz w:val="28"/>
        </w:rPr>
        <w:t>
      9) бағалы қағаздар нарығындағы кәсіби қызметті;</w:t>
      </w:r>
    </w:p>
    <w:p>
      <w:pPr>
        <w:spacing w:after="0"/>
        <w:ind w:left="0"/>
        <w:jc w:val="both"/>
      </w:pPr>
      <w:r>
        <w:rPr>
          <w:rFonts w:ascii="Times New Roman"/>
          <w:b w:val="false"/>
          <w:i w:val="false"/>
          <w:color w:val="000000"/>
          <w:sz w:val="28"/>
        </w:rPr>
        <w:t>
      10) кредиттік бюролар қызметін;</w:t>
      </w:r>
    </w:p>
    <w:p>
      <w:pPr>
        <w:spacing w:after="0"/>
        <w:ind w:left="0"/>
        <w:jc w:val="both"/>
      </w:pPr>
      <w:r>
        <w:rPr>
          <w:rFonts w:ascii="Times New Roman"/>
          <w:b w:val="false"/>
          <w:i w:val="false"/>
          <w:color w:val="000000"/>
          <w:sz w:val="28"/>
        </w:rPr>
        <w:t>
      11) күзет қызметін;</w:t>
      </w:r>
    </w:p>
    <w:p>
      <w:pPr>
        <w:spacing w:after="0"/>
        <w:ind w:left="0"/>
        <w:jc w:val="both"/>
      </w:pPr>
      <w:r>
        <w:rPr>
          <w:rFonts w:ascii="Times New Roman"/>
          <w:b w:val="false"/>
          <w:i w:val="false"/>
          <w:color w:val="000000"/>
          <w:sz w:val="28"/>
        </w:rPr>
        <w:t>
      12) азаматтық және қызметтік қару мен оның патрондарының айналымына байланысты қызметті;</w:t>
      </w:r>
    </w:p>
    <w:p>
      <w:pPr>
        <w:spacing w:after="0"/>
        <w:ind w:left="0"/>
        <w:jc w:val="both"/>
      </w:pPr>
      <w:r>
        <w:rPr>
          <w:rFonts w:ascii="Times New Roman"/>
          <w:b w:val="false"/>
          <w:i w:val="false"/>
          <w:color w:val="000000"/>
          <w:sz w:val="28"/>
        </w:rPr>
        <w:t>
      13) I кіші түрдегі цифрлық майнинг жөніндегі қызметті жүзеге асыратын дара кәсіпкерлер мен заңды тұлғалар шағын кәсіпкерлік, оның ішінде микрокәсіпкерлік субъектілері деп танылмайды.</w:t>
      </w:r>
    </w:p>
    <w:p>
      <w:pPr>
        <w:spacing w:after="0"/>
        <w:ind w:left="0"/>
        <w:jc w:val="both"/>
      </w:pPr>
      <w:r>
        <w:rPr>
          <w:rFonts w:ascii="Times New Roman"/>
          <w:b w:val="false"/>
          <w:i w:val="false"/>
          <w:color w:val="000000"/>
          <w:sz w:val="28"/>
        </w:rPr>
        <w:t>
      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белгіленген өлшемшарттарға сай келген жағдайда ірі кәсіпкерлік субъектілеріне жатқызылады.</w:t>
      </w:r>
    </w:p>
    <w:p>
      <w:pPr>
        <w:spacing w:after="0"/>
        <w:ind w:left="0"/>
        <w:jc w:val="both"/>
      </w:pPr>
      <w:r>
        <w:rPr>
          <w:rFonts w:ascii="Times New Roman"/>
          <w:b w:val="false"/>
          <w:i w:val="false"/>
          <w:color w:val="000000"/>
          <w:sz w:val="28"/>
        </w:rPr>
        <w:t>
      Қазақстан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жұмыскерлердің саны бойынша өлшемшарт пайдаланылады.</w:t>
      </w:r>
    </w:p>
    <w:bookmarkStart w:name="z385" w:id="82"/>
    <w:p>
      <w:pPr>
        <w:spacing w:after="0"/>
        <w:ind w:left="0"/>
        <w:jc w:val="both"/>
      </w:pPr>
      <w:r>
        <w:rPr>
          <w:rFonts w:ascii="Times New Roman"/>
          <w:b w:val="false"/>
          <w:i w:val="false"/>
          <w:color w:val="000000"/>
          <w:sz w:val="28"/>
        </w:rPr>
        <w:t>
      5. Кәсіпкерлікті жүзеге асыратын,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субъектілері болып табылады.</w:t>
      </w:r>
    </w:p>
    <w:bookmarkEnd w:id="82"/>
    <w:bookmarkStart w:name="z386" w:id="83"/>
    <w:p>
      <w:pPr>
        <w:spacing w:after="0"/>
        <w:ind w:left="0"/>
        <w:jc w:val="both"/>
      </w:pPr>
      <w:r>
        <w:rPr>
          <w:rFonts w:ascii="Times New Roman"/>
          <w:b w:val="false"/>
          <w:i w:val="false"/>
          <w:color w:val="000000"/>
          <w:sz w:val="28"/>
        </w:rPr>
        <w:t>
      6. Кәсіпкерлікті жүзеге асыратын және мынадай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үш миллион еселенген мөлшерінен асатын дара кәсіпкерлер мен заңды тұлғалар ірі кәсіпкерлік субъектілері болып табылады.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5" w:id="84"/>
    <w:p>
      <w:pPr>
        <w:spacing w:after="0"/>
        <w:ind w:left="0"/>
        <w:jc w:val="left"/>
      </w:pPr>
      <w:r>
        <w:rPr>
          <w:rFonts w:ascii="Times New Roman"/>
          <w:b/>
          <w:i w:val="false"/>
          <w:color w:val="000000"/>
        </w:rPr>
        <w:t xml:space="preserve"> 25-бап. Кәсіпкерлік субъектілерінің тізілімі</w:t>
      </w:r>
    </w:p>
    <w:bookmarkEnd w:id="84"/>
    <w:bookmarkStart w:name="z387" w:id="85"/>
    <w:p>
      <w:pPr>
        <w:spacing w:after="0"/>
        <w:ind w:left="0"/>
        <w:jc w:val="both"/>
      </w:pPr>
      <w:r>
        <w:rPr>
          <w:rFonts w:ascii="Times New Roman"/>
          <w:b w:val="false"/>
          <w:i w:val="false"/>
          <w:color w:val="000000"/>
          <w:sz w:val="28"/>
        </w:rPr>
        <w:t>
      1. Кәсіпкерлік субъектілерінің санаттары туралы деректерді пайдалану үшін кәсіпкерлік жөніндегі уәкілетті орган кәсіпкерлік субъектілерінің тізілімін жүргізеді.</w:t>
      </w:r>
    </w:p>
    <w:bookmarkEnd w:id="85"/>
    <w:bookmarkStart w:name="z388" w:id="86"/>
    <w:p>
      <w:pPr>
        <w:spacing w:after="0"/>
        <w:ind w:left="0"/>
        <w:jc w:val="both"/>
      </w:pPr>
      <w:r>
        <w:rPr>
          <w:rFonts w:ascii="Times New Roman"/>
          <w:b w:val="false"/>
          <w:i w:val="false"/>
          <w:color w:val="000000"/>
          <w:sz w:val="28"/>
        </w:rPr>
        <w:t>
      2. Кәсіпкерлік субъектілерінің санаттары туралы мәліметтерді қамтитын электрондық дерекқор кәсіпкерлік субъектілерінің тізілімі болып табылады.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25-1-бап. Бизнес-әріптестер тізілімі</w:t>
      </w:r>
    </w:p>
    <w:bookmarkStart w:name="z3077" w:id="87"/>
    <w:p>
      <w:pPr>
        <w:spacing w:after="0"/>
        <w:ind w:left="0"/>
        <w:jc w:val="both"/>
      </w:pPr>
      <w:r>
        <w:rPr>
          <w:rFonts w:ascii="Times New Roman"/>
          <w:b w:val="false"/>
          <w:i w:val="false"/>
          <w:color w:val="000000"/>
          <w:sz w:val="28"/>
        </w:rPr>
        <w:t>
      1. Кәсіпкерлік субъектілеріне және өзге де тұлғаларға бизнес-әріптестердің сенімділігі мен адалдығы туралы ақпарат беру үшін Қазақстан Республикасының Ұлттық кәсіпкерлер палатасы бизнес-әріптестер тізілімін құрады және жүргізеді.</w:t>
      </w:r>
    </w:p>
    <w:bookmarkEnd w:id="87"/>
    <w:bookmarkStart w:name="z3078" w:id="88"/>
    <w:p>
      <w:pPr>
        <w:spacing w:after="0"/>
        <w:ind w:left="0"/>
        <w:jc w:val="both"/>
      </w:pPr>
      <w:r>
        <w:rPr>
          <w:rFonts w:ascii="Times New Roman"/>
          <w:b w:val="false"/>
          <w:i w:val="false"/>
          <w:color w:val="000000"/>
          <w:sz w:val="28"/>
        </w:rPr>
        <w:t>
      2. Мемлекеттік органдар мен ұйымдардың ақпараттандыру объектілерімен интеграцияланған, заңдармен қорғалатын құпияны құрамайтын кәсіпкерлік субъектілері туралы мәліметтерді қамтитын ақпараттық жүйе бизнес-әріптестер тізілімі болып табылады.</w:t>
      </w:r>
    </w:p>
    <w:bookmarkEnd w:id="88"/>
    <w:p>
      <w:pPr>
        <w:spacing w:after="0"/>
        <w:ind w:left="0"/>
        <w:jc w:val="both"/>
      </w:pPr>
      <w:r>
        <w:rPr>
          <w:rFonts w:ascii="Times New Roman"/>
          <w:b w:val="false"/>
          <w:i w:val="false"/>
          <w:color w:val="000000"/>
          <w:sz w:val="28"/>
        </w:rPr>
        <w:t>
      Бизнес-әріптестер тізілімінде қамтылған кәсіпкерлік субъектілерінің дербес деректерін жинау, өңдеу және қорғау Қазақстан Республикасының дербес деректер және оларды қорғау туралы заңнамасына сәйкес жүзеге асырылады.</w:t>
      </w:r>
    </w:p>
    <w:bookmarkStart w:name="z3079" w:id="89"/>
    <w:p>
      <w:pPr>
        <w:spacing w:after="0"/>
        <w:ind w:left="0"/>
        <w:jc w:val="both"/>
      </w:pPr>
      <w:r>
        <w:rPr>
          <w:rFonts w:ascii="Times New Roman"/>
          <w:b w:val="false"/>
          <w:i w:val="false"/>
          <w:color w:val="000000"/>
          <w:sz w:val="28"/>
        </w:rPr>
        <w:t>
      3. Мемлекеттік органдар мен ұйымдар ақпараттандыру объектілерін бизнес-әріптестер тізілімімен интеграциялауды қамтамасыз етеді.</w:t>
      </w:r>
    </w:p>
    <w:bookmarkEnd w:id="89"/>
    <w:p>
      <w:pPr>
        <w:spacing w:after="0"/>
        <w:ind w:left="0"/>
        <w:jc w:val="both"/>
      </w:pPr>
      <w:r>
        <w:rPr>
          <w:rFonts w:ascii="Times New Roman"/>
          <w:b w:val="false"/>
          <w:i w:val="false"/>
          <w:color w:val="000000"/>
          <w:sz w:val="28"/>
        </w:rPr>
        <w:t>
      Мемлекеттік органдар мен ұйымдардың ақпараттандыру объектілерін бизнес-әріптестердің тізілімімен интеграциялау тәртібі Қазақстан Республикасының ақпараттандыру туралы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25-1-баппен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 w:id="90"/>
    <w:p>
      <w:pPr>
        <w:spacing w:after="0"/>
        <w:ind w:left="0"/>
        <w:jc w:val="left"/>
      </w:pPr>
      <w:r>
        <w:rPr>
          <w:rFonts w:ascii="Times New Roman"/>
          <w:b/>
          <w:i w:val="false"/>
          <w:color w:val="000000"/>
        </w:rPr>
        <w:t xml:space="preserve"> 26-бап. Кәсіпкерлік субъектілерінің құқықтары</w:t>
      </w:r>
    </w:p>
    <w:bookmarkEnd w:id="90"/>
    <w:bookmarkStart w:name="z391" w:id="91"/>
    <w:p>
      <w:pPr>
        <w:spacing w:after="0"/>
        <w:ind w:left="0"/>
        <w:jc w:val="both"/>
      </w:pPr>
      <w:r>
        <w:rPr>
          <w:rFonts w:ascii="Times New Roman"/>
          <w:b w:val="false"/>
          <w:i w:val="false"/>
          <w:color w:val="000000"/>
          <w:sz w:val="28"/>
        </w:rPr>
        <w:t>
      1. Жеке кәсіпкерлік субъектілері:</w:t>
      </w:r>
    </w:p>
    <w:bookmarkEnd w:id="91"/>
    <w:bookmarkStart w:name="z392" w:id="92"/>
    <w:p>
      <w:pPr>
        <w:spacing w:after="0"/>
        <w:ind w:left="0"/>
        <w:jc w:val="both"/>
      </w:pPr>
      <w:r>
        <w:rPr>
          <w:rFonts w:ascii="Times New Roman"/>
          <w:b w:val="false"/>
          <w:i w:val="false"/>
          <w:color w:val="000000"/>
          <w:sz w:val="28"/>
        </w:rPr>
        <w:t>
      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еркіндігінің болуына;</w:t>
      </w:r>
    </w:p>
    <w:bookmarkEnd w:id="92"/>
    <w:bookmarkStart w:name="z393" w:id="93"/>
    <w:p>
      <w:pPr>
        <w:spacing w:after="0"/>
        <w:ind w:left="0"/>
        <w:jc w:val="both"/>
      </w:pPr>
      <w:r>
        <w:rPr>
          <w:rFonts w:ascii="Times New Roman"/>
          <w:b w:val="false"/>
          <w:i w:val="false"/>
          <w:color w:val="000000"/>
          <w:sz w:val="28"/>
        </w:rPr>
        <w:t>
      2) Қазақстан Республикасының заңдарына сәйкес жалдамалы еңбекті пайдалана отырып, кәсіпкерлікті жүзеге асыруға;</w:t>
      </w:r>
    </w:p>
    <w:bookmarkEnd w:id="93"/>
    <w:bookmarkStart w:name="z394" w:id="94"/>
    <w:p>
      <w:pPr>
        <w:spacing w:after="0"/>
        <w:ind w:left="0"/>
        <w:jc w:val="both"/>
      </w:pPr>
      <w:r>
        <w:rPr>
          <w:rFonts w:ascii="Times New Roman"/>
          <w:b w:val="false"/>
          <w:i w:val="false"/>
          <w:color w:val="000000"/>
          <w:sz w:val="28"/>
        </w:rPr>
        <w:t>
      3) Қазақстан Республикасының заңдарында көзделген тәртіппен филиалдар мен өкілдіктер құруға;</w:t>
      </w:r>
    </w:p>
    <w:bookmarkEnd w:id="94"/>
    <w:bookmarkStart w:name="z395" w:id="95"/>
    <w:p>
      <w:pPr>
        <w:spacing w:after="0"/>
        <w:ind w:left="0"/>
        <w:jc w:val="both"/>
      </w:pPr>
      <w:r>
        <w:rPr>
          <w:rFonts w:ascii="Times New Roman"/>
          <w:b w:val="false"/>
          <w:i w:val="false"/>
          <w:color w:val="000000"/>
          <w:sz w:val="28"/>
        </w:rPr>
        <w:t>
      4) осы Кодексте және Қазақстан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p>
    <w:bookmarkEnd w:id="95"/>
    <w:bookmarkStart w:name="z396" w:id="96"/>
    <w:p>
      <w:pPr>
        <w:spacing w:after="0"/>
        <w:ind w:left="0"/>
        <w:jc w:val="both"/>
      </w:pPr>
      <w:r>
        <w:rPr>
          <w:rFonts w:ascii="Times New Roman"/>
          <w:b w:val="false"/>
          <w:i w:val="false"/>
          <w:color w:val="000000"/>
          <w:sz w:val="28"/>
        </w:rPr>
        <w:t>
      5) тауарлардың, жұмыстар мен көрсетілетін қызметтердің сапасын бақылауды дербес жүзеге асыруға;</w:t>
      </w:r>
    </w:p>
    <w:bookmarkEnd w:id="96"/>
    <w:bookmarkStart w:name="z397" w:id="97"/>
    <w:p>
      <w:pPr>
        <w:spacing w:after="0"/>
        <w:ind w:left="0"/>
        <w:jc w:val="both"/>
      </w:pPr>
      <w:r>
        <w:rPr>
          <w:rFonts w:ascii="Times New Roman"/>
          <w:b w:val="false"/>
          <w:i w:val="false"/>
          <w:color w:val="000000"/>
          <w:sz w:val="28"/>
        </w:rPr>
        <w:t>
      6) өзінің құқық қабілетілігі шегінде сыртқы экономикалық қызметті жүзеге асыруға;</w:t>
      </w:r>
    </w:p>
    <w:bookmarkEnd w:id="97"/>
    <w:bookmarkStart w:name="z398" w:id="98"/>
    <w:p>
      <w:pPr>
        <w:spacing w:after="0"/>
        <w:ind w:left="0"/>
        <w:jc w:val="both"/>
      </w:pPr>
      <w:r>
        <w:rPr>
          <w:rFonts w:ascii="Times New Roman"/>
          <w:b w:val="false"/>
          <w:i w:val="false"/>
          <w:color w:val="000000"/>
          <w:sz w:val="28"/>
        </w:rPr>
        <w:t>
      7) кәсіпкерлік субъектілерінің бірлестіктерін құруға және оларға қатысуға;</w:t>
      </w:r>
    </w:p>
    <w:bookmarkEnd w:id="98"/>
    <w:bookmarkStart w:name="z399" w:id="99"/>
    <w:p>
      <w:pPr>
        <w:spacing w:after="0"/>
        <w:ind w:left="0"/>
        <w:jc w:val="both"/>
      </w:pPr>
      <w:r>
        <w:rPr>
          <w:rFonts w:ascii="Times New Roman"/>
          <w:b w:val="false"/>
          <w:i w:val="false"/>
          <w:color w:val="000000"/>
          <w:sz w:val="28"/>
        </w:rPr>
        <w:t>
      8) жеке кәсіпкерлік субъектілерінің аккредиттелген бірлестіктері, Қазақстан Республикасының Ұлттық кәсіпкерлер палатасы арқылы сараптамалық кеңестердің жұмысына қатысуға;</w:t>
      </w:r>
    </w:p>
    <w:bookmarkEnd w:id="99"/>
    <w:bookmarkStart w:name="z400" w:id="100"/>
    <w:p>
      <w:pPr>
        <w:spacing w:after="0"/>
        <w:ind w:left="0"/>
        <w:jc w:val="both"/>
      </w:pPr>
      <w:r>
        <w:rPr>
          <w:rFonts w:ascii="Times New Roman"/>
          <w:b w:val="false"/>
          <w:i w:val="false"/>
          <w:color w:val="000000"/>
          <w:sz w:val="28"/>
        </w:rPr>
        <w:t>
      9) кәсіпкерлік субъектілерінің құқықтарын бұзған және (немесе) заңды мүдделерін іске асыруына кедергі келтірген адамдарды жауаптылыққа тарту мәселелері бойынша құқық қорғау органдарына және өзге де мемлекеттік органдарға жүгінуге;</w:t>
      </w:r>
    </w:p>
    <w:bookmarkEnd w:id="100"/>
    <w:bookmarkStart w:name="z401" w:id="101"/>
    <w:p>
      <w:pPr>
        <w:spacing w:after="0"/>
        <w:ind w:left="0"/>
        <w:jc w:val="both"/>
      </w:pPr>
      <w:r>
        <w:rPr>
          <w:rFonts w:ascii="Times New Roman"/>
          <w:b w:val="false"/>
          <w:i w:val="false"/>
          <w:color w:val="000000"/>
          <w:sz w:val="28"/>
        </w:rPr>
        <w:t>
      10) өз құқықтары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bookmarkEnd w:id="101"/>
    <w:bookmarkStart w:name="z402" w:id="102"/>
    <w:p>
      <w:pPr>
        <w:spacing w:after="0"/>
        <w:ind w:left="0"/>
        <w:jc w:val="both"/>
      </w:pPr>
      <w:r>
        <w:rPr>
          <w:rFonts w:ascii="Times New Roman"/>
          <w:b w:val="false"/>
          <w:i w:val="false"/>
          <w:color w:val="000000"/>
          <w:sz w:val="28"/>
        </w:rPr>
        <w:t>
      11) татуласу рәсімдері арқылы дауларды реттеуге;</w:t>
      </w:r>
    </w:p>
    <w:bookmarkEnd w:id="102"/>
    <w:bookmarkStart w:name="z403" w:id="103"/>
    <w:p>
      <w:pPr>
        <w:spacing w:after="0"/>
        <w:ind w:left="0"/>
        <w:jc w:val="both"/>
      </w:pPr>
      <w:r>
        <w:rPr>
          <w:rFonts w:ascii="Times New Roman"/>
          <w:b w:val="false"/>
          <w:i w:val="false"/>
          <w:color w:val="000000"/>
          <w:sz w:val="28"/>
        </w:rPr>
        <w:t>
      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жағдайларды жою туралы ұсыныстарды кәсіпкерлік жөніндегі уәкілетті органның қарауына енгізуге;</w:t>
      </w:r>
    </w:p>
    <w:bookmarkEnd w:id="103"/>
    <w:bookmarkStart w:name="z404" w:id="104"/>
    <w:p>
      <w:pPr>
        <w:spacing w:after="0"/>
        <w:ind w:left="0"/>
        <w:jc w:val="both"/>
      </w:pPr>
      <w:r>
        <w:rPr>
          <w:rFonts w:ascii="Times New Roman"/>
          <w:b w:val="false"/>
          <w:i w:val="false"/>
          <w:color w:val="000000"/>
          <w:sz w:val="28"/>
        </w:rPr>
        <w:t>
      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bookmarkEnd w:id="104"/>
    <w:bookmarkStart w:name="z405" w:id="105"/>
    <w:p>
      <w:pPr>
        <w:spacing w:after="0"/>
        <w:ind w:left="0"/>
        <w:jc w:val="both"/>
      </w:pPr>
      <w:r>
        <w:rPr>
          <w:rFonts w:ascii="Times New Roman"/>
          <w:b w:val="false"/>
          <w:i w:val="false"/>
          <w:color w:val="000000"/>
          <w:sz w:val="28"/>
        </w:rPr>
        <w:t>
      14) Қазақстан Республикасының заңдарымен шектелмеген өзге де құқықтарды жүзеге асыруға құқылы.</w:t>
      </w:r>
    </w:p>
    <w:bookmarkEnd w:id="105"/>
    <w:bookmarkStart w:name="z406" w:id="106"/>
    <w:p>
      <w:pPr>
        <w:spacing w:after="0"/>
        <w:ind w:left="0"/>
        <w:jc w:val="both"/>
      </w:pPr>
      <w:r>
        <w:rPr>
          <w:rFonts w:ascii="Times New Roman"/>
          <w:b w:val="false"/>
          <w:i w:val="false"/>
          <w:color w:val="000000"/>
          <w:sz w:val="28"/>
        </w:rPr>
        <w:t>
      2. Мемлекеттік кәсіпорындар Қазақстан Республикасының заңдарында белгіленген ерекшеліктерді ескере отырып, осы Кодексте көзделген құқықтарды жүзеге асырады.</w:t>
      </w:r>
    </w:p>
    <w:bookmarkEnd w:id="106"/>
    <w:bookmarkStart w:name="z27" w:id="107"/>
    <w:p>
      <w:pPr>
        <w:spacing w:after="0"/>
        <w:ind w:left="0"/>
        <w:jc w:val="left"/>
      </w:pPr>
      <w:r>
        <w:rPr>
          <w:rFonts w:ascii="Times New Roman"/>
          <w:b/>
          <w:i w:val="false"/>
          <w:color w:val="000000"/>
        </w:rPr>
        <w:t xml:space="preserve"> 27-бап. Кәсіпкерлік субъектілерінің міндеттері</w:t>
      </w:r>
    </w:p>
    <w:bookmarkEnd w:id="107"/>
    <w:bookmarkStart w:name="z407" w:id="108"/>
    <w:p>
      <w:pPr>
        <w:spacing w:after="0"/>
        <w:ind w:left="0"/>
        <w:jc w:val="both"/>
      </w:pPr>
      <w:r>
        <w:rPr>
          <w:rFonts w:ascii="Times New Roman"/>
          <w:b w:val="false"/>
          <w:i w:val="false"/>
          <w:color w:val="000000"/>
          <w:sz w:val="28"/>
        </w:rPr>
        <w:t>
      Кәсіпкерлік субъектілері:</w:t>
      </w:r>
    </w:p>
    <w:bookmarkEnd w:id="108"/>
    <w:bookmarkStart w:name="z408" w:id="109"/>
    <w:p>
      <w:pPr>
        <w:spacing w:after="0"/>
        <w:ind w:left="0"/>
        <w:jc w:val="both"/>
      </w:pPr>
      <w:r>
        <w:rPr>
          <w:rFonts w:ascii="Times New Roman"/>
          <w:b w:val="false"/>
          <w:i w:val="false"/>
          <w:color w:val="000000"/>
          <w:sz w:val="28"/>
        </w:rPr>
        <w:t>
      1) Қазақстан Республикасының заңнамасын, жеке және заңды тұлғалардың құқықтары мен заңды мүдделерін сақтауға;</w:t>
      </w:r>
    </w:p>
    <w:bookmarkEnd w:id="109"/>
    <w:bookmarkStart w:name="z409" w:id="110"/>
    <w:p>
      <w:pPr>
        <w:spacing w:after="0"/>
        <w:ind w:left="0"/>
        <w:jc w:val="both"/>
      </w:pPr>
      <w:r>
        <w:rPr>
          <w:rFonts w:ascii="Times New Roman"/>
          <w:b w:val="false"/>
          <w:i w:val="false"/>
          <w:color w:val="000000"/>
          <w:sz w:val="28"/>
        </w:rPr>
        <w:t>
      2) Қазақстан Республикасы заңнамасының талаптарына сәйкес тауарлардың, жұмыстардың, көрсетілетін қызметтердің қауіпсіздігі мен сапасын қамтамасыз етуге;</w:t>
      </w:r>
    </w:p>
    <w:bookmarkEnd w:id="110"/>
    <w:bookmarkStart w:name="z410" w:id="111"/>
    <w:p>
      <w:pPr>
        <w:spacing w:after="0"/>
        <w:ind w:left="0"/>
        <w:jc w:val="both"/>
      </w:pPr>
      <w:r>
        <w:rPr>
          <w:rFonts w:ascii="Times New Roman"/>
          <w:b w:val="false"/>
          <w:i w:val="false"/>
          <w:color w:val="000000"/>
          <w:sz w:val="28"/>
        </w:rPr>
        <w:t>
      3) тауарларды, жұмыстарды, көрсетілетін қызметтерді тұтынушыларға тауарлар, жұмыстар, көрсетілетін қызметтер туралы толық және анық ақпарат беруге;</w:t>
      </w:r>
    </w:p>
    <w:bookmarkEnd w:id="111"/>
    <w:bookmarkStart w:name="z3291" w:id="112"/>
    <w:p>
      <w:pPr>
        <w:spacing w:after="0"/>
        <w:ind w:left="0"/>
        <w:jc w:val="both"/>
      </w:pPr>
      <w:r>
        <w:rPr>
          <w:rFonts w:ascii="Times New Roman"/>
          <w:b w:val="false"/>
          <w:i w:val="false"/>
          <w:color w:val="000000"/>
          <w:sz w:val="28"/>
        </w:rPr>
        <w:t>
      3-1) тауарларды өткізу, жұмыстарды орындау,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bookmarkEnd w:id="112"/>
    <w:bookmarkStart w:name="z411" w:id="113"/>
    <w:p>
      <w:pPr>
        <w:spacing w:after="0"/>
        <w:ind w:left="0"/>
        <w:jc w:val="both"/>
      </w:pPr>
      <w:r>
        <w:rPr>
          <w:rFonts w:ascii="Times New Roman"/>
          <w:b w:val="false"/>
          <w:i w:val="false"/>
          <w:color w:val="000000"/>
          <w:sz w:val="28"/>
        </w:rPr>
        <w:t>
      4) қызметті немесе әрекеттерді (операцияларды) жүзеге асыруды бастау үшін "Рұқсаттар және хабарламалар туралы" Қазақстан Республикасының Заңына сәйкес рұқсат алуға не хабарлама жіберуге;</w:t>
      </w:r>
    </w:p>
    <w:bookmarkEnd w:id="113"/>
    <w:bookmarkStart w:name="z412" w:id="114"/>
    <w:p>
      <w:pPr>
        <w:spacing w:after="0"/>
        <w:ind w:left="0"/>
        <w:jc w:val="both"/>
      </w:pPr>
      <w:r>
        <w:rPr>
          <w:rFonts w:ascii="Times New Roman"/>
          <w:b w:val="false"/>
          <w:i w:val="false"/>
          <w:color w:val="000000"/>
          <w:sz w:val="28"/>
        </w:rPr>
        <w:t>
      5) Қазақстан Республикасының заңдарында көзделген жағдайларда азаматтық-құқықтық жауапкершілікті міндетті сақтандыруды жүзеге асыруға;</w:t>
      </w:r>
    </w:p>
    <w:bookmarkEnd w:id="114"/>
    <w:bookmarkStart w:name="z413" w:id="115"/>
    <w:p>
      <w:pPr>
        <w:spacing w:after="0"/>
        <w:ind w:left="0"/>
        <w:jc w:val="both"/>
      </w:pPr>
      <w:r>
        <w:rPr>
          <w:rFonts w:ascii="Times New Roman"/>
          <w:b w:val="false"/>
          <w:i w:val="false"/>
          <w:color w:val="000000"/>
          <w:sz w:val="28"/>
        </w:rPr>
        <w:t xml:space="preserve">
      6) табиғатты сақтауға және табиғат байлықтарына ұқыпты қарауға; </w:t>
      </w:r>
    </w:p>
    <w:bookmarkEnd w:id="115"/>
    <w:bookmarkStart w:name="z414" w:id="116"/>
    <w:p>
      <w:pPr>
        <w:spacing w:after="0"/>
        <w:ind w:left="0"/>
        <w:jc w:val="both"/>
      </w:pPr>
      <w:r>
        <w:rPr>
          <w:rFonts w:ascii="Times New Roman"/>
          <w:b w:val="false"/>
          <w:i w:val="false"/>
          <w:color w:val="000000"/>
          <w:sz w:val="28"/>
        </w:rPr>
        <w:t xml:space="preserve">
      7) табиғи және энергетикалық ресурстарды пайдаланудың және қызметті жүзеге асыру процесінде оларды басқарудың тиімділігін арттыруға; </w:t>
      </w:r>
    </w:p>
    <w:bookmarkEnd w:id="116"/>
    <w:bookmarkStart w:name="z415" w:id="117"/>
    <w:p>
      <w:pPr>
        <w:spacing w:after="0"/>
        <w:ind w:left="0"/>
        <w:jc w:val="both"/>
      </w:pPr>
      <w:r>
        <w:rPr>
          <w:rFonts w:ascii="Times New Roman"/>
          <w:b w:val="false"/>
          <w:i w:val="false"/>
          <w:color w:val="000000"/>
          <w:sz w:val="28"/>
        </w:rPr>
        <w:t>
      8) осы Кодексте және Қазақстан Республикасының өзге де заңдарында көзделген өзге де міндеттерді орындауға міндетті.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(01.03.2022 бастап қолданысқа енгізіледі) Заңымен.</w:t>
      </w:r>
      <w:r>
        <w:br/>
      </w:r>
      <w:r>
        <w:rPr>
          <w:rFonts w:ascii="Times New Roman"/>
          <w:b w:val="false"/>
          <w:i w:val="false"/>
          <w:color w:val="000000"/>
          <w:sz w:val="28"/>
        </w:rPr>
        <w:t>
</w:t>
      </w:r>
    </w:p>
    <w:bookmarkStart w:name="z28" w:id="118"/>
    <w:p>
      <w:pPr>
        <w:spacing w:after="0"/>
        <w:ind w:left="0"/>
        <w:jc w:val="left"/>
      </w:pPr>
      <w:r>
        <w:rPr>
          <w:rFonts w:ascii="Times New Roman"/>
          <w:b/>
          <w:i w:val="false"/>
          <w:color w:val="000000"/>
        </w:rPr>
        <w:t xml:space="preserve"> 28-бап. Коммерциялық құпияны құрайтын ақпаратты қорғау</w:t>
      </w:r>
    </w:p>
    <w:bookmarkEnd w:id="118"/>
    <w:bookmarkStart w:name="z416" w:id="119"/>
    <w:p>
      <w:pPr>
        <w:spacing w:after="0"/>
        <w:ind w:left="0"/>
        <w:jc w:val="both"/>
      </w:pPr>
      <w:r>
        <w:rPr>
          <w:rFonts w:ascii="Times New Roman"/>
          <w:b w:val="false"/>
          <w:i w:val="false"/>
          <w:color w:val="000000"/>
          <w:sz w:val="28"/>
        </w:rPr>
        <w:t>
      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p>
    <w:bookmarkEnd w:id="119"/>
    <w:bookmarkStart w:name="z417" w:id="120"/>
    <w:p>
      <w:pPr>
        <w:spacing w:after="0"/>
        <w:ind w:left="0"/>
        <w:jc w:val="both"/>
      </w:pPr>
      <w:r>
        <w:rPr>
          <w:rFonts w:ascii="Times New Roman"/>
          <w:b w:val="false"/>
          <w:i w:val="false"/>
          <w:color w:val="000000"/>
          <w:sz w:val="28"/>
        </w:rPr>
        <w:t>
      2. Кәсіпкерлік субъектісі коммерциялық құпияны құрайтын ақпаратқа еркін қол жеткізу құқығы бар адамдар тобын айқындайды және оның құпиялығын қорғауға шаралар қолданады.</w:t>
      </w:r>
    </w:p>
    <w:bookmarkEnd w:id="120"/>
    <w:bookmarkStart w:name="z418" w:id="121"/>
    <w:p>
      <w:pPr>
        <w:spacing w:after="0"/>
        <w:ind w:left="0"/>
        <w:jc w:val="both"/>
      </w:pPr>
      <w:r>
        <w:rPr>
          <w:rFonts w:ascii="Times New Roman"/>
          <w:b w:val="false"/>
          <w:i w:val="false"/>
          <w:color w:val="000000"/>
          <w:sz w:val="28"/>
        </w:rPr>
        <w:t>
      3. Ақпаратты қолжетімділік санаттарына жатқызу тәртібін, коммерциялық құпияны құрайтын ақпаратты сақтау және пайдалану шарттарын кәсіпкерлік субъектісі айқындайды.</w:t>
      </w:r>
    </w:p>
    <w:bookmarkEnd w:id="121"/>
    <w:bookmarkStart w:name="z419" w:id="122"/>
    <w:p>
      <w:pPr>
        <w:spacing w:after="0"/>
        <w:ind w:left="0"/>
        <w:jc w:val="both"/>
      </w:pPr>
      <w:r>
        <w:rPr>
          <w:rFonts w:ascii="Times New Roman"/>
          <w:b w:val="false"/>
          <w:i w:val="false"/>
          <w:color w:val="000000"/>
          <w:sz w:val="28"/>
        </w:rPr>
        <w:t>
      4. Коммерциялық құпияны құрайтын ақпаратты қорғау бойынша кәсіпкерлік субъектісі қолданатын шаралар:</w:t>
      </w:r>
    </w:p>
    <w:bookmarkEnd w:id="122"/>
    <w:bookmarkStart w:name="z420" w:id="123"/>
    <w:p>
      <w:pPr>
        <w:spacing w:after="0"/>
        <w:ind w:left="0"/>
        <w:jc w:val="both"/>
      </w:pPr>
      <w:r>
        <w:rPr>
          <w:rFonts w:ascii="Times New Roman"/>
          <w:b w:val="false"/>
          <w:i w:val="false"/>
          <w:color w:val="000000"/>
          <w:sz w:val="28"/>
        </w:rPr>
        <w:t>
      1) коммерциялық құпияны құрайтын ақпарат тізбесін айқындауды;</w:t>
      </w:r>
    </w:p>
    <w:bookmarkEnd w:id="123"/>
    <w:bookmarkStart w:name="z421" w:id="124"/>
    <w:p>
      <w:pPr>
        <w:spacing w:after="0"/>
        <w:ind w:left="0"/>
        <w:jc w:val="both"/>
      </w:pPr>
      <w:r>
        <w:rPr>
          <w:rFonts w:ascii="Times New Roman"/>
          <w:b w:val="false"/>
          <w:i w:val="false"/>
          <w:color w:val="000000"/>
          <w:sz w:val="28"/>
        </w:rPr>
        <w:t>
      2) осы ақпаратпен жұмыс істеу тәртібін және осы тәртіптің сақталуын бақылауды белгілеу арқылы коммерциялық құпияға қол жеткізуді шектеуді;</w:t>
      </w:r>
    </w:p>
    <w:bookmarkEnd w:id="124"/>
    <w:bookmarkStart w:name="z422" w:id="125"/>
    <w:p>
      <w:pPr>
        <w:spacing w:after="0"/>
        <w:ind w:left="0"/>
        <w:jc w:val="both"/>
      </w:pPr>
      <w:r>
        <w:rPr>
          <w:rFonts w:ascii="Times New Roman"/>
          <w:b w:val="false"/>
          <w:i w:val="false"/>
          <w:color w:val="000000"/>
          <w:sz w:val="28"/>
        </w:rPr>
        <w:t>
      3) коммерциялық құпияға қолжетімділік алған адамдарды және (немесе) осы ақпарат ұсынылған немесе берілген адамдарды есепке алуды қамтуы мүмкін.</w:t>
      </w:r>
    </w:p>
    <w:bookmarkEnd w:id="125"/>
    <w:bookmarkStart w:name="z423" w:id="126"/>
    <w:p>
      <w:pPr>
        <w:spacing w:after="0"/>
        <w:ind w:left="0"/>
        <w:jc w:val="both"/>
      </w:pPr>
      <w:r>
        <w:rPr>
          <w:rFonts w:ascii="Times New Roman"/>
          <w:b w:val="false"/>
          <w:i w:val="false"/>
          <w:color w:val="000000"/>
          <w:sz w:val="28"/>
        </w:rPr>
        <w:t>
      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p>
    <w:bookmarkEnd w:id="126"/>
    <w:bookmarkStart w:name="z424" w:id="127"/>
    <w:p>
      <w:pPr>
        <w:spacing w:after="0"/>
        <w:ind w:left="0"/>
        <w:jc w:val="both"/>
      </w:pPr>
      <w:r>
        <w:rPr>
          <w:rFonts w:ascii="Times New Roman"/>
          <w:b w:val="false"/>
          <w:i w:val="false"/>
          <w:color w:val="000000"/>
          <w:sz w:val="28"/>
        </w:rPr>
        <w:t>
      6. Кәсіпкерлік субъектісі 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жауаптылық туралы ескертуге құқылы.</w:t>
      </w:r>
    </w:p>
    <w:bookmarkEnd w:id="127"/>
    <w:bookmarkStart w:name="z425" w:id="128"/>
    <w:p>
      <w:pPr>
        <w:spacing w:after="0"/>
        <w:ind w:left="0"/>
        <w:jc w:val="both"/>
      </w:pPr>
      <w:r>
        <w:rPr>
          <w:rFonts w:ascii="Times New Roman"/>
          <w:b w:val="false"/>
          <w:i w:val="false"/>
          <w:color w:val="000000"/>
          <w:sz w:val="28"/>
        </w:rPr>
        <w:t>
      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 жататын ақпараттың тізбесі Қазақстан Республикасының заңдарында және кәсіпкерлік субъектілерінің құрылтай құжаттарында белгіленеді.</w:t>
      </w:r>
    </w:p>
    <w:bookmarkEnd w:id="128"/>
    <w:bookmarkStart w:name="z426" w:id="129"/>
    <w:p>
      <w:pPr>
        <w:spacing w:after="0"/>
        <w:ind w:left="0"/>
        <w:jc w:val="both"/>
      </w:pPr>
      <w:r>
        <w:rPr>
          <w:rFonts w:ascii="Times New Roman"/>
          <w:b w:val="false"/>
          <w:i w:val="false"/>
          <w:color w:val="000000"/>
          <w:sz w:val="28"/>
        </w:rPr>
        <w:t>
      8. Коммерциялық құпияны құрайтын ақпарат, соттың заңды күшіне енген шешімі бар ақпаратты немесе осы Кодексте белгіленген өзге де жағдайларды қоспағанда, кәсіпкерлік субъектісінің келісімінсіз жария етілмейді.</w:t>
      </w:r>
    </w:p>
    <w:bookmarkEnd w:id="129"/>
    <w:bookmarkStart w:name="z427" w:id="130"/>
    <w:p>
      <w:pPr>
        <w:spacing w:after="0"/>
        <w:ind w:left="0"/>
        <w:jc w:val="both"/>
      </w:pPr>
      <w:r>
        <w:rPr>
          <w:rFonts w:ascii="Times New Roman"/>
          <w:b w:val="false"/>
          <w:i w:val="false"/>
          <w:color w:val="000000"/>
          <w:sz w:val="28"/>
        </w:rPr>
        <w:t>
      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міндеттерін орындауына байланысты өздеріне белгілі болған коммерциялық құпияны құрайтын ақпаратты кәсіпкерлік субъектісінің келісімінсіз таратуға және (немесе) пайдалануға құқылы емес.</w:t>
      </w:r>
    </w:p>
    <w:bookmarkEnd w:id="130"/>
    <w:bookmarkStart w:name="z428" w:id="131"/>
    <w:p>
      <w:pPr>
        <w:spacing w:after="0"/>
        <w:ind w:left="0"/>
        <w:jc w:val="both"/>
      </w:pPr>
      <w:r>
        <w:rPr>
          <w:rFonts w:ascii="Times New Roman"/>
          <w:b w:val="false"/>
          <w:i w:val="false"/>
          <w:color w:val="000000"/>
          <w:sz w:val="28"/>
        </w:rPr>
        <w:t>
      10. Кәсіпкерлік субъектісі мемлекеттік органдар мен лауазымды адамдарға, оларға жүктелген функцияларды іске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bookmarkEnd w:id="131"/>
    <w:bookmarkStart w:name="z2792" w:id="132"/>
    <w:p>
      <w:pPr>
        <w:spacing w:after="0"/>
        <w:ind w:left="0"/>
        <w:jc w:val="both"/>
      </w:pPr>
      <w:r>
        <w:rPr>
          <w:rFonts w:ascii="Times New Roman"/>
          <w:b w:val="false"/>
          <w:i w:val="false"/>
          <w:color w:val="000000"/>
          <w:sz w:val="28"/>
        </w:rPr>
        <w:t>
      10-1. Ақпараттық-коммуникациялық инфрақұрылымның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Республикасының заңнамасында айқындалған тәртіппен электрондық ақпараттық ресурстың резервтік көшірмесін электрондық ақпараттық ресурстарды резервтік сақтаудың бірыңғай платформасына береді.</w:t>
      </w:r>
    </w:p>
    <w:bookmarkEnd w:id="132"/>
    <w:bookmarkStart w:name="z2995" w:id="133"/>
    <w:p>
      <w:pPr>
        <w:spacing w:after="0"/>
        <w:ind w:left="0"/>
        <w:jc w:val="both"/>
      </w:pPr>
      <w:r>
        <w:rPr>
          <w:rFonts w:ascii="Times New Roman"/>
          <w:b w:val="false"/>
          <w:i w:val="false"/>
          <w:color w:val="000000"/>
          <w:sz w:val="28"/>
        </w:rPr>
        <w:t>
      10-2. Квазимемлекеттік сектор субъектісі деректерді басқару жөніндегі уәкілетті орган бекіткен, деректерді басқару талаптарына сәйкес мемлекеттік органдардың қызметті іске асыруы мақсатында деректерді талдауды жүзеге асыру үшін қажетті иесіздендірілген деректерді "электрондық үкіметтің" ақпараттық-коммуникациялық инфрақұрылымы операторына береді.</w:t>
      </w:r>
    </w:p>
    <w:bookmarkEnd w:id="133"/>
    <w:bookmarkStart w:name="z429" w:id="134"/>
    <w:p>
      <w:pPr>
        <w:spacing w:after="0"/>
        <w:ind w:left="0"/>
        <w:jc w:val="both"/>
      </w:pPr>
      <w:r>
        <w:rPr>
          <w:rFonts w:ascii="Times New Roman"/>
          <w:b w:val="false"/>
          <w:i w:val="false"/>
          <w:color w:val="000000"/>
          <w:sz w:val="28"/>
        </w:rPr>
        <w:t xml:space="preserve">
      11. Мемлекеттік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белгіленген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 </w:t>
      </w:r>
    </w:p>
    <w:bookmarkEnd w:id="134"/>
    <w:bookmarkStart w:name="z430" w:id="135"/>
    <w:p>
      <w:pPr>
        <w:spacing w:after="0"/>
        <w:ind w:left="0"/>
        <w:jc w:val="both"/>
      </w:pPr>
      <w:r>
        <w:rPr>
          <w:rFonts w:ascii="Times New Roman"/>
          <w:b w:val="false"/>
          <w:i w:val="false"/>
          <w:color w:val="000000"/>
          <w:sz w:val="28"/>
        </w:rPr>
        <w:t>
      12. Нақты кәсіпкерлік субъектісінің қызметі туралы мәліметтерді ашпайтын, жинақтап қорытылған ақпарат жалпыға қолжетімді болып табылады.</w:t>
      </w:r>
    </w:p>
    <w:bookmarkEnd w:id="135"/>
    <w:bookmarkStart w:name="z431" w:id="136"/>
    <w:p>
      <w:pPr>
        <w:spacing w:after="0"/>
        <w:ind w:left="0"/>
        <w:jc w:val="both"/>
      </w:pPr>
      <w:r>
        <w:rPr>
          <w:rFonts w:ascii="Times New Roman"/>
          <w:b w:val="false"/>
          <w:i w:val="false"/>
          <w:color w:val="000000"/>
          <w:sz w:val="28"/>
        </w:rPr>
        <w:t>
      13. Кәсіпкерлік субъектісінің жалпыға қолжетімді ақпаратына мыналар жатады:</w:t>
      </w:r>
    </w:p>
    <w:bookmarkEnd w:id="136"/>
    <w:bookmarkStart w:name="z432" w:id="137"/>
    <w:p>
      <w:pPr>
        <w:spacing w:after="0"/>
        <w:ind w:left="0"/>
        <w:jc w:val="both"/>
      </w:pPr>
      <w:r>
        <w:rPr>
          <w:rFonts w:ascii="Times New Roman"/>
          <w:b w:val="false"/>
          <w:i w:val="false"/>
          <w:color w:val="000000"/>
          <w:sz w:val="28"/>
        </w:rPr>
        <w:t>
      1) дара кәсіпкердің тегі, аты, әкесінің аты (егер ол жеке басын куәландыратын құжатта көрсетілсе) немесе атауы;</w:t>
      </w:r>
    </w:p>
    <w:bookmarkEnd w:id="137"/>
    <w:bookmarkStart w:name="z433" w:id="138"/>
    <w:p>
      <w:pPr>
        <w:spacing w:after="0"/>
        <w:ind w:left="0"/>
        <w:jc w:val="both"/>
      </w:pPr>
      <w:r>
        <w:rPr>
          <w:rFonts w:ascii="Times New Roman"/>
          <w:b w:val="false"/>
          <w:i w:val="false"/>
          <w:color w:val="000000"/>
          <w:sz w:val="28"/>
        </w:rPr>
        <w:t>
      2) заңды тұлғаның атауы және тіркелген күні;</w:t>
      </w:r>
    </w:p>
    <w:bookmarkEnd w:id="138"/>
    <w:bookmarkStart w:name="z434" w:id="139"/>
    <w:p>
      <w:pPr>
        <w:spacing w:after="0"/>
        <w:ind w:left="0"/>
        <w:jc w:val="both"/>
      </w:pPr>
      <w:r>
        <w:rPr>
          <w:rFonts w:ascii="Times New Roman"/>
          <w:b w:val="false"/>
          <w:i w:val="false"/>
          <w:color w:val="000000"/>
          <w:sz w:val="28"/>
        </w:rPr>
        <w:t>
      3) сәйкестендіру нөмірі;</w:t>
      </w:r>
    </w:p>
    <w:bookmarkEnd w:id="139"/>
    <w:bookmarkStart w:name="z435" w:id="140"/>
    <w:p>
      <w:pPr>
        <w:spacing w:after="0"/>
        <w:ind w:left="0"/>
        <w:jc w:val="both"/>
      </w:pPr>
      <w:r>
        <w:rPr>
          <w:rFonts w:ascii="Times New Roman"/>
          <w:b w:val="false"/>
          <w:i w:val="false"/>
          <w:color w:val="000000"/>
          <w:sz w:val="28"/>
        </w:rPr>
        <w:t>
      4) заңды мекенжайы (орналасқан жері);</w:t>
      </w:r>
    </w:p>
    <w:bookmarkEnd w:id="140"/>
    <w:bookmarkStart w:name="z436" w:id="141"/>
    <w:p>
      <w:pPr>
        <w:spacing w:after="0"/>
        <w:ind w:left="0"/>
        <w:jc w:val="both"/>
      </w:pPr>
      <w:r>
        <w:rPr>
          <w:rFonts w:ascii="Times New Roman"/>
          <w:b w:val="false"/>
          <w:i w:val="false"/>
          <w:color w:val="000000"/>
          <w:sz w:val="28"/>
        </w:rPr>
        <w:t>
      5) қызмет түрі;</w:t>
      </w:r>
    </w:p>
    <w:bookmarkEnd w:id="141"/>
    <w:bookmarkStart w:name="z437" w:id="142"/>
    <w:p>
      <w:pPr>
        <w:spacing w:after="0"/>
        <w:ind w:left="0"/>
        <w:jc w:val="both"/>
      </w:pPr>
      <w:r>
        <w:rPr>
          <w:rFonts w:ascii="Times New Roman"/>
          <w:b w:val="false"/>
          <w:i w:val="false"/>
          <w:color w:val="000000"/>
          <w:sz w:val="28"/>
        </w:rPr>
        <w:t>
      6) басшының тегі, аты, әкесінің аты (егер ол жеке басын куәландыратын құжатта көрсетілсе);</w:t>
      </w:r>
    </w:p>
    <w:bookmarkEnd w:id="142"/>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өткізілетін мемлекеттік сатып алу және квазимемлекеттік сектор субъектілерінің сатып алуы бойынша ақпарат, оның ішінде жоспарлар, хабарландырулар, қатысушылар, қорытындылар, жасалған шарттар, шарттық міндеттемелердің орындалуы және ақы төлеу туралы мәліметтер, сондай-ақ жергілікті қамту бойынша ақпарат.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 w:id="143"/>
    <w:p>
      <w:pPr>
        <w:spacing w:after="0"/>
        <w:ind w:left="0"/>
        <w:jc w:val="left"/>
      </w:pPr>
      <w:r>
        <w:rPr>
          <w:rFonts w:ascii="Times New Roman"/>
          <w:b/>
          <w:i w:val="false"/>
          <w:color w:val="000000"/>
        </w:rPr>
        <w:t xml:space="preserve"> 29-бап. Бастапқы статистикалық және әкімшілік деректер</w:t>
      </w:r>
    </w:p>
    <w:bookmarkEnd w:id="143"/>
    <w:bookmarkStart w:name="z438" w:id="144"/>
    <w:p>
      <w:pPr>
        <w:spacing w:after="0"/>
        <w:ind w:left="0"/>
        <w:jc w:val="both"/>
      </w:pPr>
      <w:r>
        <w:rPr>
          <w:rFonts w:ascii="Times New Roman"/>
          <w:b w:val="false"/>
          <w:i w:val="false"/>
          <w:color w:val="000000"/>
          <w:sz w:val="28"/>
        </w:rPr>
        <w:t>
      1. Бастапқы статистикалық деректерді кәсіпкерлік субъектілері Қазақстан Республикасының мемлекеттік статистика саласындағы заңнамасына сәйкес ұсынады.</w:t>
      </w:r>
    </w:p>
    <w:bookmarkEnd w:id="144"/>
    <w:p>
      <w:pPr>
        <w:spacing w:after="0"/>
        <w:ind w:left="0"/>
        <w:jc w:val="both"/>
      </w:pPr>
      <w:r>
        <w:rPr>
          <w:rFonts w:ascii="Times New Roman"/>
          <w:b w:val="false"/>
          <w:i w:val="false"/>
          <w:color w:val="000000"/>
          <w:sz w:val="28"/>
        </w:rPr>
        <w:t>
      Мемлекеттік органдардың және Қазақстан 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bookmarkStart w:name="z439" w:id="145"/>
    <w:p>
      <w:pPr>
        <w:spacing w:after="0"/>
        <w:ind w:left="0"/>
        <w:jc w:val="both"/>
      </w:pPr>
      <w:r>
        <w:rPr>
          <w:rFonts w:ascii="Times New Roman"/>
          <w:b w:val="false"/>
          <w:i w:val="false"/>
          <w:color w:val="000000"/>
          <w:sz w:val="28"/>
        </w:rPr>
        <w:t>
      2. Әкімшілік деректерді жинауға арналған нысандар, сондай-ақ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bookmarkEnd w:id="145"/>
    <w:bookmarkStart w:name="z440" w:id="146"/>
    <w:p>
      <w:pPr>
        <w:spacing w:after="0"/>
        <w:ind w:left="0"/>
        <w:jc w:val="left"/>
      </w:pPr>
      <w:r>
        <w:rPr>
          <w:rFonts w:ascii="Times New Roman"/>
          <w:b/>
          <w:i w:val="false"/>
          <w:color w:val="000000"/>
        </w:rPr>
        <w:t xml:space="preserve"> 2-параграф. Дара кәсіпкерлік субъектілері</w:t>
      </w:r>
    </w:p>
    <w:bookmarkEnd w:id="146"/>
    <w:bookmarkStart w:name="z30" w:id="147"/>
    <w:p>
      <w:pPr>
        <w:spacing w:after="0"/>
        <w:ind w:left="0"/>
        <w:jc w:val="left"/>
      </w:pPr>
      <w:r>
        <w:rPr>
          <w:rFonts w:ascii="Times New Roman"/>
          <w:b/>
          <w:i w:val="false"/>
          <w:color w:val="000000"/>
        </w:rPr>
        <w:t xml:space="preserve"> 30-бап. Дара кәсіпкерлік ұғымы және түрлері</w:t>
      </w:r>
    </w:p>
    <w:bookmarkEnd w:id="147"/>
    <w:bookmarkStart w:name="z441" w:id="148"/>
    <w:p>
      <w:pPr>
        <w:spacing w:after="0"/>
        <w:ind w:left="0"/>
        <w:jc w:val="both"/>
      </w:pPr>
      <w:r>
        <w:rPr>
          <w:rFonts w:ascii="Times New Roman"/>
          <w:b w:val="false"/>
          <w:i w:val="false"/>
          <w:color w:val="000000"/>
          <w:sz w:val="28"/>
        </w:rPr>
        <w:t>
      1. Қазақстан Республикасы азаматтарының, қандастардың таза кіріс алуға бағытталған, жеке тұлғалардың өздерiнiң меншiгiне негiзделген және жеке тұлғалар атынан, олардың тәуекел етуімен және мүлiктiк жауапкершiлiгiмен жүзеге асырылатын дербес, бастамашыл қызметi дара кәсіпкерлік болып табылады.</w:t>
      </w:r>
    </w:p>
    <w:bookmarkEnd w:id="148"/>
    <w:p>
      <w:pPr>
        <w:spacing w:after="0"/>
        <w:ind w:left="0"/>
        <w:jc w:val="both"/>
      </w:pPr>
      <w:r>
        <w:rPr>
          <w:rFonts w:ascii="Times New Roman"/>
          <w:b w:val="false"/>
          <w:i w:val="false"/>
          <w:color w:val="000000"/>
          <w:sz w:val="28"/>
        </w:rPr>
        <w:t xml:space="preserve">
      Өзге жеке тұлғаларға дара кәсіпкерлікті жүзеге асыруға тыйым салынады. </w:t>
      </w:r>
    </w:p>
    <w:bookmarkStart w:name="z442" w:id="149"/>
    <w:p>
      <w:pPr>
        <w:spacing w:after="0"/>
        <w:ind w:left="0"/>
        <w:jc w:val="both"/>
      </w:pPr>
      <w:r>
        <w:rPr>
          <w:rFonts w:ascii="Times New Roman"/>
          <w:b w:val="false"/>
          <w:i w:val="false"/>
          <w:color w:val="000000"/>
          <w:sz w:val="28"/>
        </w:rPr>
        <w:t>
      2. Дара кәсіпкерлік өзіндік немесе бірлескен кәсіпкерлік түрінде жүзеге асырылады.</w:t>
      </w:r>
    </w:p>
    <w:bookmarkEnd w:id="149"/>
    <w:bookmarkStart w:name="z31" w:id="150"/>
    <w:p>
      <w:pPr>
        <w:spacing w:after="0"/>
        <w:ind w:left="0"/>
        <w:jc w:val="left"/>
      </w:pPr>
      <w:r>
        <w:rPr>
          <w:rFonts w:ascii="Times New Roman"/>
          <w:b/>
          <w:i w:val="false"/>
          <w:color w:val="000000"/>
        </w:rPr>
        <w:t xml:space="preserve"> 31-бап. Өзіндік кәсіпкерлік</w:t>
      </w:r>
    </w:p>
    <w:bookmarkEnd w:id="150"/>
    <w:bookmarkStart w:name="z443" w:id="151"/>
    <w:p>
      <w:pPr>
        <w:spacing w:after="0"/>
        <w:ind w:left="0"/>
        <w:jc w:val="both"/>
      </w:pPr>
      <w:r>
        <w:rPr>
          <w:rFonts w:ascii="Times New Roman"/>
          <w:b w:val="false"/>
          <w:i w:val="false"/>
          <w:color w:val="000000"/>
          <w:sz w:val="28"/>
        </w:rPr>
        <w:t>
      1. Өзiндiк кәсiпкерлiктi бiр жеке тұлға өзiне меншiк құқығымен тиесiлi мүлiк негiзiнде, сондай-ақ мүлiктi пайдалануға және (немесе) оған иелiк етуге жол беретiн өзге де құқыққа орай дербес жүзеге асырады.</w:t>
      </w:r>
    </w:p>
    <w:bookmarkEnd w:id="151"/>
    <w:bookmarkStart w:name="z444" w:id="152"/>
    <w:p>
      <w:pPr>
        <w:spacing w:after="0"/>
        <w:ind w:left="0"/>
        <w:jc w:val="both"/>
      </w:pPr>
      <w:r>
        <w:rPr>
          <w:rFonts w:ascii="Times New Roman"/>
          <w:b w:val="false"/>
          <w:i w:val="false"/>
          <w:color w:val="000000"/>
          <w:sz w:val="28"/>
        </w:rPr>
        <w:t xml:space="preserve">
      2. Некеде тұратын жеке тұлғаның өзіндік кәсіпкерлікті жүзеге асыруы үшін жұбайының келісімі талап етілмейді. </w:t>
      </w:r>
    </w:p>
    <w:bookmarkEnd w:id="152"/>
    <w:bookmarkStart w:name="z445" w:id="153"/>
    <w:p>
      <w:pPr>
        <w:spacing w:after="0"/>
        <w:ind w:left="0"/>
        <w:jc w:val="both"/>
      </w:pPr>
      <w:r>
        <w:rPr>
          <w:rFonts w:ascii="Times New Roman"/>
          <w:b w:val="false"/>
          <w:i w:val="false"/>
          <w:color w:val="000000"/>
          <w:sz w:val="28"/>
        </w:rPr>
        <w:t>
      3. Жеке тұлға өзiндiк кәсiпкерлiктi жүзеге асыру үшiн ерлi-зайыптылардың ортақ мүлкiн пайдаланған жағдайларда, егер заңдарда немесе неке шартында не ерлi-зайыптылардың арасындағы өзге де келiсiмде өзгеше көзделмесе, мұндай пайдалануға жұбайының нотариат куәландырған келiсiмi қажет.</w:t>
      </w:r>
    </w:p>
    <w:bookmarkEnd w:id="153"/>
    <w:bookmarkStart w:name="z446" w:id="154"/>
    <w:p>
      <w:pPr>
        <w:spacing w:after="0"/>
        <w:ind w:left="0"/>
        <w:jc w:val="both"/>
      </w:pPr>
      <w:r>
        <w:rPr>
          <w:rFonts w:ascii="Times New Roman"/>
          <w:b w:val="false"/>
          <w:i w:val="false"/>
          <w:color w:val="000000"/>
          <w:sz w:val="28"/>
        </w:rPr>
        <w:t>
      4. Өзiндiк кәсiпкерлiк фермер қожалығы нысаны пайдаланыла отырып, жүзеге асырылуы мүмкін.</w:t>
      </w:r>
    </w:p>
    <w:bookmarkEnd w:id="154"/>
    <w:bookmarkStart w:name="z32" w:id="155"/>
    <w:p>
      <w:pPr>
        <w:spacing w:after="0"/>
        <w:ind w:left="0"/>
        <w:jc w:val="left"/>
      </w:pPr>
      <w:r>
        <w:rPr>
          <w:rFonts w:ascii="Times New Roman"/>
          <w:b/>
          <w:i w:val="false"/>
          <w:color w:val="000000"/>
        </w:rPr>
        <w:t xml:space="preserve"> 32-бап. Бірлескен кәсіпкерлік</w:t>
      </w:r>
    </w:p>
    <w:bookmarkEnd w:id="155"/>
    <w:bookmarkStart w:name="z447" w:id="156"/>
    <w:p>
      <w:pPr>
        <w:spacing w:after="0"/>
        <w:ind w:left="0"/>
        <w:jc w:val="both"/>
      </w:pPr>
      <w:r>
        <w:rPr>
          <w:rFonts w:ascii="Times New Roman"/>
          <w:b w:val="false"/>
          <w:i w:val="false"/>
          <w:color w:val="000000"/>
          <w:sz w:val="28"/>
        </w:rPr>
        <w:t>
      1. Бiрлескен кәсiпкерлiктi жеке тұлғалар (дара кәсiпкерлер) тобы өздерiне ортақ меншiк құқығымен тиесiлi мүлiк негізінде, сондай-ақ мүлiктi бiрлесiп пайдалануға және (немесе) оған иелiк етуге жол беретiн өзге де құқыққа орай жүзеге асырады.</w:t>
      </w:r>
    </w:p>
    <w:bookmarkEnd w:id="156"/>
    <w:bookmarkStart w:name="z448" w:id="157"/>
    <w:p>
      <w:pPr>
        <w:spacing w:after="0"/>
        <w:ind w:left="0"/>
        <w:jc w:val="both"/>
      </w:pPr>
      <w:r>
        <w:rPr>
          <w:rFonts w:ascii="Times New Roman"/>
          <w:b w:val="false"/>
          <w:i w:val="false"/>
          <w:color w:val="000000"/>
          <w:sz w:val="28"/>
        </w:rPr>
        <w:t>
      2. Бiрлескен кәсiпкерлiк кезiнде жеке кәсiпкерлiкке байланысты барлық мәмiлелер бiрлескен кәсiпкерлiктiң барлық қатысушыларының атынан жасалады, ал құқықтар мен мiндеттер олардың атынан иеленеді және жүзеге асырылады.</w:t>
      </w:r>
    </w:p>
    <w:bookmarkEnd w:id="157"/>
    <w:bookmarkStart w:name="z449" w:id="158"/>
    <w:p>
      <w:pPr>
        <w:spacing w:after="0"/>
        <w:ind w:left="0"/>
        <w:jc w:val="both"/>
      </w:pPr>
      <w:r>
        <w:rPr>
          <w:rFonts w:ascii="Times New Roman"/>
          <w:b w:val="false"/>
          <w:i w:val="false"/>
          <w:color w:val="000000"/>
          <w:sz w:val="28"/>
        </w:rPr>
        <w:t>
      3. Бiрлескен кәсiпкерлiктiң нысандары:</w:t>
      </w:r>
    </w:p>
    <w:bookmarkEnd w:id="158"/>
    <w:bookmarkStart w:name="z450" w:id="159"/>
    <w:p>
      <w:pPr>
        <w:spacing w:after="0"/>
        <w:ind w:left="0"/>
        <w:jc w:val="both"/>
      </w:pPr>
      <w:r>
        <w:rPr>
          <w:rFonts w:ascii="Times New Roman"/>
          <w:b w:val="false"/>
          <w:i w:val="false"/>
          <w:color w:val="000000"/>
          <w:sz w:val="28"/>
        </w:rPr>
        <w:t>
      1) ерлi-зайыптылардың ортақ бiрлескен меншiгi негiзiнде жүзеге асырылатын ерлi-зайыптылар кәсiпкерлiгi;</w:t>
      </w:r>
    </w:p>
    <w:bookmarkEnd w:id="159"/>
    <w:bookmarkStart w:name="z451" w:id="160"/>
    <w:p>
      <w:pPr>
        <w:spacing w:after="0"/>
        <w:ind w:left="0"/>
        <w:jc w:val="both"/>
      </w:pPr>
      <w:r>
        <w:rPr>
          <w:rFonts w:ascii="Times New Roman"/>
          <w:b w:val="false"/>
          <w:i w:val="false"/>
          <w:color w:val="000000"/>
          <w:sz w:val="28"/>
        </w:rPr>
        <w:t>
      2) шаруа қожалығының ортақ бiрлескен меншiгi немесе жекешелендiрiлген тұрғынжайға ортақ бiрлескен меншiк негізінде жүзеге асырылатын отбасылық кәсiпкерлiк;</w:t>
      </w:r>
    </w:p>
    <w:bookmarkEnd w:id="160"/>
    <w:bookmarkStart w:name="z452" w:id="161"/>
    <w:p>
      <w:pPr>
        <w:spacing w:after="0"/>
        <w:ind w:left="0"/>
        <w:jc w:val="both"/>
      </w:pPr>
      <w:r>
        <w:rPr>
          <w:rFonts w:ascii="Times New Roman"/>
          <w:b w:val="false"/>
          <w:i w:val="false"/>
          <w:color w:val="000000"/>
          <w:sz w:val="28"/>
        </w:rPr>
        <w:t>
      3) жеке кәсiпкерлiк ортақ үлестiк меншiк негiзiнде жүзеге асырылатын жай серiктестiк;</w:t>
      </w:r>
    </w:p>
    <w:bookmarkEnd w:id="161"/>
    <w:bookmarkStart w:name="z453" w:id="162"/>
    <w:p>
      <w:pPr>
        <w:spacing w:after="0"/>
        <w:ind w:left="0"/>
        <w:jc w:val="both"/>
      </w:pPr>
      <w:r>
        <w:rPr>
          <w:rFonts w:ascii="Times New Roman"/>
          <w:b w:val="false"/>
          <w:i w:val="false"/>
          <w:color w:val="000000"/>
          <w:sz w:val="28"/>
        </w:rPr>
        <w:t>
      4) Қазақстан Республикасының заңдарына сәйкес өзге де нысандар болып табылады.</w:t>
      </w:r>
    </w:p>
    <w:bookmarkEnd w:id="162"/>
    <w:bookmarkStart w:name="z454" w:id="163"/>
    <w:p>
      <w:pPr>
        <w:spacing w:after="0"/>
        <w:ind w:left="0"/>
        <w:jc w:val="both"/>
      </w:pPr>
      <w:r>
        <w:rPr>
          <w:rFonts w:ascii="Times New Roman"/>
          <w:b w:val="false"/>
          <w:i w:val="false"/>
          <w:color w:val="000000"/>
          <w:sz w:val="28"/>
        </w:rPr>
        <w:t xml:space="preserve">
      4. Ерлi-зайыптылар кәсiпкерлiгi жүзеге асырылған кезде ерлі-зайыптылардың бiрi жұбайының келiсiмiмен iскерлiк айналымда ерлi-зайыптылар атынан әрекет етедi, бұл дара кәсiпкердi тiркеу кезiнде расталуы немесе дара кәсiпкердiң қызметi мемлекеттiк тiркеусiз жүзеге асырылған жағдайларда жазбаша көрсетiлуі және нотариат куәландыруы мүмкiн. </w:t>
      </w:r>
    </w:p>
    <w:bookmarkEnd w:id="163"/>
    <w:p>
      <w:pPr>
        <w:spacing w:after="0"/>
        <w:ind w:left="0"/>
        <w:jc w:val="both"/>
      </w:pPr>
      <w:r>
        <w:rPr>
          <w:rFonts w:ascii="Times New Roman"/>
          <w:b w:val="false"/>
          <w:i w:val="false"/>
          <w:color w:val="000000"/>
          <w:sz w:val="28"/>
        </w:rPr>
        <w:t>
      Ерлi-зайыптылардың бiреуiнiң iскерлiк айналымда ерлi-зайыптылар атынан әрекет етуiне жұбайының келiсiмi болмаған кезде, iскерлiк айналымда әрекет ететiн жұбайы дара кәсiпкерлiктi өзiндiк кәсiпкерлiк түрінде жүзеге асырады деп көзделедi.</w:t>
      </w:r>
    </w:p>
    <w:bookmarkStart w:name="z455" w:id="164"/>
    <w:p>
      <w:pPr>
        <w:spacing w:after="0"/>
        <w:ind w:left="0"/>
        <w:jc w:val="both"/>
      </w:pPr>
      <w:r>
        <w:rPr>
          <w:rFonts w:ascii="Times New Roman"/>
          <w:b w:val="false"/>
          <w:i w:val="false"/>
          <w:color w:val="000000"/>
          <w:sz w:val="28"/>
        </w:rPr>
        <w:t>
      5. Жай серiктестiк нысаны пайдаланылатын дара кәсiпкерлiк Қазақстан Республикасының азаматтық заңнамасына сәйкес жүзеге асырылады.</w:t>
      </w:r>
    </w:p>
    <w:bookmarkEnd w:id="164"/>
    <w:bookmarkStart w:name="z33" w:id="165"/>
    <w:p>
      <w:pPr>
        <w:spacing w:after="0"/>
        <w:ind w:left="0"/>
        <w:jc w:val="left"/>
      </w:pPr>
      <w:r>
        <w:rPr>
          <w:rFonts w:ascii="Times New Roman"/>
          <w:b/>
          <w:i w:val="false"/>
          <w:color w:val="000000"/>
        </w:rPr>
        <w:t xml:space="preserve"> 33-бап. Дара кәсіпкерлік қызметті өз атынан жүзеге асыру</w:t>
      </w:r>
    </w:p>
    <w:bookmarkEnd w:id="165"/>
    <w:bookmarkStart w:name="z456" w:id="166"/>
    <w:p>
      <w:pPr>
        <w:spacing w:after="0"/>
        <w:ind w:left="0"/>
        <w:jc w:val="both"/>
      </w:pPr>
      <w:r>
        <w:rPr>
          <w:rFonts w:ascii="Times New Roman"/>
          <w:b w:val="false"/>
          <w:i w:val="false"/>
          <w:color w:val="000000"/>
          <w:sz w:val="28"/>
        </w:rPr>
        <w:t>
      1. Дара кәсіпкер өз атынан кәсіпкерлік қызметпен айналысады, құқықтар мен міндеттерді иеленеді және жүзеге асырады.</w:t>
      </w:r>
    </w:p>
    <w:bookmarkEnd w:id="166"/>
    <w:bookmarkStart w:name="z457" w:id="167"/>
    <w:p>
      <w:pPr>
        <w:spacing w:after="0"/>
        <w:ind w:left="0"/>
        <w:jc w:val="both"/>
      </w:pPr>
      <w:r>
        <w:rPr>
          <w:rFonts w:ascii="Times New Roman"/>
          <w:b w:val="false"/>
          <w:i w:val="false"/>
          <w:color w:val="000000"/>
          <w:sz w:val="28"/>
        </w:rPr>
        <w:t>
      2. Азамат, қандас кәсіпкерлік қызметіне байланысты мәмілелерді жасаған кезде өзінің дара кәсіпкер ретінде әрекет ететінін көрсетуге тиіс.</w:t>
      </w:r>
    </w:p>
    <w:bookmarkEnd w:id="167"/>
    <w:bookmarkStart w:name="z458" w:id="168"/>
    <w:p>
      <w:pPr>
        <w:spacing w:after="0"/>
        <w:ind w:left="0"/>
        <w:jc w:val="both"/>
      </w:pPr>
      <w:r>
        <w:rPr>
          <w:rFonts w:ascii="Times New Roman"/>
          <w:b w:val="false"/>
          <w:i w:val="false"/>
          <w:color w:val="000000"/>
          <w:sz w:val="28"/>
        </w:rPr>
        <w:t>
      3. Мұндай көрсетудің болмауы дара кәсіпкерді өз міндеттемелері бойынша дара кәсіпкер мойнына алатын тәуекел мен жауапкершіліктен босатпайды.</w:t>
      </w:r>
    </w:p>
    <w:bookmarkEnd w:id="168"/>
    <w:bookmarkStart w:name="z459" w:id="169"/>
    <w:p>
      <w:pPr>
        <w:spacing w:after="0"/>
        <w:ind w:left="0"/>
        <w:jc w:val="both"/>
      </w:pPr>
      <w:r>
        <w:rPr>
          <w:rFonts w:ascii="Times New Roman"/>
          <w:b w:val="false"/>
          <w:i w:val="false"/>
          <w:color w:val="000000"/>
          <w:sz w:val="28"/>
        </w:rPr>
        <w:t>
      4. Өз қызметін жүзеге асырған кезде дара кәсіпкер мәтіндері осы адам дара кәсіпкер болып табылатындығын барынша айқын куәландыруға тиіс іскерлік құжаттаманың дербес бланкілерін, мөрді, мөртабандарды пайдалануға құқылы.</w:t>
      </w:r>
    </w:p>
    <w:bookmarkEnd w:id="169"/>
    <w:bookmarkStart w:name="z34" w:id="170"/>
    <w:p>
      <w:pPr>
        <w:spacing w:after="0"/>
        <w:ind w:left="0"/>
        <w:jc w:val="left"/>
      </w:pPr>
      <w:r>
        <w:rPr>
          <w:rFonts w:ascii="Times New Roman"/>
          <w:b/>
          <w:i w:val="false"/>
          <w:color w:val="000000"/>
        </w:rPr>
        <w:t xml:space="preserve"> 34-бап. Дара кәсіпкерді әлеуметтік қорғау</w:t>
      </w:r>
    </w:p>
    <w:bookmarkEnd w:id="170"/>
    <w:bookmarkStart w:name="z460" w:id="171"/>
    <w:p>
      <w:pPr>
        <w:spacing w:after="0"/>
        <w:ind w:left="0"/>
        <w:jc w:val="both"/>
      </w:pPr>
      <w:r>
        <w:rPr>
          <w:rFonts w:ascii="Times New Roman"/>
          <w:b w:val="false"/>
          <w:i w:val="false"/>
          <w:color w:val="000000"/>
          <w:sz w:val="28"/>
        </w:rPr>
        <w:t>
      Дара кәсіпкердің Қазақстан Республикасының әлеуметтік қорғау туралы заңнамасына сәйкес әлеуметтік және зейнетақымен қамсыздандыру, әлеуметтік сақтандыру жүйесін пайдалануға құқығы бар.</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 w:id="172"/>
    <w:p>
      <w:pPr>
        <w:spacing w:after="0"/>
        <w:ind w:left="0"/>
        <w:jc w:val="left"/>
      </w:pPr>
      <w:r>
        <w:rPr>
          <w:rFonts w:ascii="Times New Roman"/>
          <w:b/>
          <w:i w:val="false"/>
          <w:color w:val="000000"/>
        </w:rPr>
        <w:t xml:space="preserve"> 35-бап. Дара кәсіпкерлерді мемлекеттік тіркеу </w:t>
      </w:r>
    </w:p>
    <w:bookmarkEnd w:id="172"/>
    <w:bookmarkStart w:name="z461" w:id="173"/>
    <w:p>
      <w:pPr>
        <w:spacing w:after="0"/>
        <w:ind w:left="0"/>
        <w:jc w:val="both"/>
      </w:pPr>
      <w:r>
        <w:rPr>
          <w:rFonts w:ascii="Times New Roman"/>
          <w:b w:val="false"/>
          <w:i w:val="false"/>
          <w:color w:val="000000"/>
          <w:sz w:val="28"/>
        </w:rPr>
        <w:t>
      1. Жеке кәсiпкерлiктi заңды тұлға құрмай жүзеге асыратын жеке тұлғаларды мемлекеттiк тiркеу дара кәсiпкер ретiнде мемлекеттiк тiркеу кезiнде мәлiмделген тұрған жерi бойынша мемлекеттік кіріс органында дара кәсiпкер ретiнде есепке қоюды білдіреді.</w:t>
      </w:r>
    </w:p>
    <w:bookmarkEnd w:id="173"/>
    <w:bookmarkStart w:name="z2801" w:id="174"/>
    <w:p>
      <w:pPr>
        <w:spacing w:after="0"/>
        <w:ind w:left="0"/>
        <w:jc w:val="both"/>
      </w:pPr>
      <w:r>
        <w:rPr>
          <w:rFonts w:ascii="Times New Roman"/>
          <w:b w:val="false"/>
          <w:i w:val="false"/>
          <w:color w:val="000000"/>
          <w:sz w:val="28"/>
        </w:rPr>
        <w:t>
      2. Дара кәсіпкер ретінде мiндеттi мемлекеттiк тiркеуге мынадай шарттардың бiрiне сай келетiн жеке тұлғалар жатады:</w:t>
      </w:r>
    </w:p>
    <w:bookmarkEnd w:id="174"/>
    <w:p>
      <w:pPr>
        <w:spacing w:after="0"/>
        <w:ind w:left="0"/>
        <w:jc w:val="both"/>
      </w:pPr>
      <w:r>
        <w:rPr>
          <w:rFonts w:ascii="Times New Roman"/>
          <w:b w:val="false"/>
          <w:i w:val="false"/>
          <w:color w:val="000000"/>
          <w:sz w:val="28"/>
        </w:rPr>
        <w:t>
      1) жалдамалы жұмыскерлердiң еңбегiн тұрақты негiзде пайдаланады;</w:t>
      </w:r>
    </w:p>
    <w:p>
      <w:pPr>
        <w:spacing w:after="0"/>
        <w:ind w:left="0"/>
        <w:jc w:val="both"/>
      </w:pPr>
      <w:r>
        <w:rPr>
          <w:rFonts w:ascii="Times New Roman"/>
          <w:b w:val="false"/>
          <w:i w:val="false"/>
          <w:color w:val="000000"/>
          <w:sz w:val="28"/>
        </w:rPr>
        <w:t>
      2) жеке кәсiпкерлiктен республикалық бюджет туралы заңда белгіленген және тиісті қаржы жылының 1 қаңтарына қолданыста болатын ең төмен жалақының 12 еселенген мөлшерiнен асатын мөлшерде Қазақстан Республикасының салық заңнамасына сәйкес есептелген жылдық кірісі болады.</w:t>
      </w:r>
    </w:p>
    <w:bookmarkStart w:name="z2802" w:id="175"/>
    <w:p>
      <w:pPr>
        <w:spacing w:after="0"/>
        <w:ind w:left="0"/>
        <w:jc w:val="both"/>
      </w:pPr>
      <w:r>
        <w:rPr>
          <w:rFonts w:ascii="Times New Roman"/>
          <w:b w:val="false"/>
          <w:i w:val="false"/>
          <w:color w:val="000000"/>
          <w:sz w:val="28"/>
        </w:rPr>
        <w:t>
      3. Жұмыскерлердің еңбегін тұрақты негізде пайдаланбайтын жеке тұлға "Салық және бюджетке төленетін басқа да міндетті төлемдер туралы" Қазақстан Республикасының Кодексінде (Салық кодексі) белгіленген мынадай кірістерді алған кезде дара кәсіпкер ретінде тіркелмеуге құқылы:</w:t>
      </w:r>
    </w:p>
    <w:bookmarkEnd w:id="175"/>
    <w:p>
      <w:pPr>
        <w:spacing w:after="0"/>
        <w:ind w:left="0"/>
        <w:jc w:val="both"/>
      </w:pPr>
      <w:r>
        <w:rPr>
          <w:rFonts w:ascii="Times New Roman"/>
          <w:b w:val="false"/>
          <w:i w:val="false"/>
          <w:color w:val="000000"/>
          <w:sz w:val="28"/>
        </w:rPr>
        <w:t>
      1) төлем көзінен салық салуға жататын кірістер;</w:t>
      </w:r>
    </w:p>
    <w:p>
      <w:pPr>
        <w:spacing w:after="0"/>
        <w:ind w:left="0"/>
        <w:jc w:val="both"/>
      </w:pPr>
      <w:r>
        <w:rPr>
          <w:rFonts w:ascii="Times New Roman"/>
          <w:b w:val="false"/>
          <w:i w:val="false"/>
          <w:color w:val="000000"/>
          <w:sz w:val="28"/>
        </w:rPr>
        <w:t>
      2) мүліктік кіріс;</w:t>
      </w:r>
    </w:p>
    <w:p>
      <w:pPr>
        <w:spacing w:after="0"/>
        <w:ind w:left="0"/>
        <w:jc w:val="both"/>
      </w:pPr>
      <w:r>
        <w:rPr>
          <w:rFonts w:ascii="Times New Roman"/>
          <w:b w:val="false"/>
          <w:i w:val="false"/>
          <w:color w:val="000000"/>
          <w:sz w:val="28"/>
        </w:rPr>
        <w:t>
      3) Қазақстан Республикасының шегінен тыс жердегі көздерден түсетін кірістер;</w:t>
      </w:r>
    </w:p>
    <w:p>
      <w:pPr>
        <w:spacing w:after="0"/>
        <w:ind w:left="0"/>
        <w:jc w:val="both"/>
      </w:pPr>
      <w:r>
        <w:rPr>
          <w:rFonts w:ascii="Times New Roman"/>
          <w:b w:val="false"/>
          <w:i w:val="false"/>
          <w:color w:val="000000"/>
          <w:sz w:val="28"/>
        </w:rPr>
        <w:t>
      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p>
      <w:pPr>
        <w:spacing w:after="0"/>
        <w:ind w:left="0"/>
        <w:jc w:val="both"/>
      </w:pPr>
      <w:r>
        <w:rPr>
          <w:rFonts w:ascii="Times New Roman"/>
          <w:b w:val="false"/>
          <w:i w:val="false"/>
          <w:color w:val="000000"/>
          <w:sz w:val="28"/>
        </w:rPr>
        <w:t>
      5) салық агенттері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pPr>
        <w:spacing w:after="0"/>
        <w:ind w:left="0"/>
        <w:jc w:val="both"/>
      </w:pPr>
      <w:r>
        <w:rPr>
          <w:rFonts w:ascii="Times New Roman"/>
          <w:b w:val="false"/>
          <w:i w:val="false"/>
          <w:color w:val="000000"/>
          <w:sz w:val="28"/>
        </w:rPr>
        <w:t>
      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pPr>
        <w:spacing w:after="0"/>
        <w:ind w:left="0"/>
        <w:jc w:val="both"/>
      </w:pPr>
      <w:r>
        <w:rPr>
          <w:rFonts w:ascii="Times New Roman"/>
          <w:b w:val="false"/>
          <w:i w:val="false"/>
          <w:color w:val="000000"/>
          <w:sz w:val="28"/>
        </w:rPr>
        <w:t>
      7) еңбекші көшіп келушіге рұқсат негізінде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p>
      <w:pPr>
        <w:spacing w:after="0"/>
        <w:ind w:left="0"/>
        <w:jc w:val="both"/>
      </w:pPr>
      <w:r>
        <w:rPr>
          <w:rFonts w:ascii="Times New Roman"/>
          <w:b w:val="false"/>
          <w:i w:val="false"/>
          <w:color w:val="000000"/>
          <w:sz w:val="28"/>
        </w:rPr>
        <w:t>
      8) "Медиация туралы" Қазақстан Республикасының Заңына сәйкес кәсіпқой медиаторларды қоспағанда, медиаторлардың салық агенттері болып табылмайтын тұлғалардан алған кірістері;</w:t>
      </w:r>
    </w:p>
    <w:p>
      <w:pPr>
        <w:spacing w:after="0"/>
        <w:ind w:left="0"/>
        <w:jc w:val="both"/>
      </w:pPr>
      <w:r>
        <w:rPr>
          <w:rFonts w:ascii="Times New Roman"/>
          <w:b w:val="false"/>
          <w:i w:val="false"/>
          <w:color w:val="000000"/>
          <w:sz w:val="28"/>
        </w:rPr>
        <w:t>
      9)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p>
      <w:pPr>
        <w:spacing w:after="0"/>
        <w:ind w:left="0"/>
        <w:jc w:val="both"/>
      </w:pPr>
      <w:r>
        <w:rPr>
          <w:rFonts w:ascii="Times New Roman"/>
          <w:b w:val="false"/>
          <w:i w:val="false"/>
          <w:color w:val="000000"/>
          <w:sz w:val="28"/>
        </w:rPr>
        <w:t>
      Осы тармақты қолдану мақсатында Қазақстан Республикасының салық заңнамасында айқындалған тұлға салық агенті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01.01.2024 дейін қолданылды - ҚР 26.12.2018 </w:t>
      </w:r>
      <w:r>
        <w:rPr>
          <w:rFonts w:ascii="Times New Roman"/>
          <w:b w:val="false"/>
          <w:i w:val="false"/>
          <w:color w:val="000000"/>
          <w:sz w:val="28"/>
        </w:rPr>
        <w:t>№ 203-VI</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6" w:id="176"/>
    <w:p>
      <w:pPr>
        <w:spacing w:after="0"/>
        <w:ind w:left="0"/>
        <w:jc w:val="left"/>
      </w:pPr>
      <w:r>
        <w:rPr>
          <w:rFonts w:ascii="Times New Roman"/>
          <w:b/>
          <w:i w:val="false"/>
          <w:color w:val="000000"/>
        </w:rPr>
        <w:t xml:space="preserve">  36-бап. Дара кәсіпкерлерді мемлекеттiк тiркеу тәртібі</w:t>
      </w:r>
    </w:p>
    <w:bookmarkEnd w:id="176"/>
    <w:bookmarkStart w:name="z469" w:id="177"/>
    <w:p>
      <w:pPr>
        <w:spacing w:after="0"/>
        <w:ind w:left="0"/>
        <w:jc w:val="both"/>
      </w:pPr>
      <w:r>
        <w:rPr>
          <w:rFonts w:ascii="Times New Roman"/>
          <w:b w:val="false"/>
          <w:i w:val="false"/>
          <w:color w:val="000000"/>
          <w:sz w:val="28"/>
        </w:rPr>
        <w:t>
      1. Дара кәсіпкер (бірлескен дара кәсіпкерлік) ретінде мемлекеттік тіркелу үшін жеке тұлға (бірлескен дара кәсіпкерліктің уәкілетті адамы) рұқсаттар мен хабарламалардың мемлекеттік ақпараттық жүйесі арқылы не өзге де ақпараттандыру объектілері арқылы рұқсаттар мен хабарламалар саласындағы уәкілетті орган бекіткен нысан бойынша хабарлама ұсынады.</w:t>
      </w:r>
    </w:p>
    <w:bookmarkEnd w:id="177"/>
    <w:p>
      <w:pPr>
        <w:spacing w:after="0"/>
        <w:ind w:left="0"/>
        <w:jc w:val="both"/>
      </w:pPr>
      <w:r>
        <w:rPr>
          <w:rFonts w:ascii="Times New Roman"/>
          <w:b w:val="false"/>
          <w:i w:val="false"/>
          <w:color w:val="000000"/>
          <w:sz w:val="28"/>
        </w:rPr>
        <w:t>
      Бірлескен дара кәсіпкерлікті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pPr>
        <w:spacing w:after="0"/>
        <w:ind w:left="0"/>
        <w:jc w:val="both"/>
      </w:pPr>
      <w:r>
        <w:rPr>
          <w:rFonts w:ascii="Times New Roman"/>
          <w:b w:val="false"/>
          <w:i w:val="false"/>
          <w:color w:val="000000"/>
          <w:sz w:val="28"/>
        </w:rPr>
        <w:t>
      Егер өтiнiш берушi кәмелет жасына толмаған жағдайда, хабарламаға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органының шешімі немесе кәмелет жасына толмаған адамды толығымен әрекетке қабiлеттi деп жариялау туралы сот шешiмi қоса берiледi.</w:t>
      </w:r>
    </w:p>
    <w:p>
      <w:pPr>
        <w:spacing w:after="0"/>
        <w:ind w:left="0"/>
        <w:jc w:val="both"/>
      </w:pPr>
      <w:r>
        <w:rPr>
          <w:rFonts w:ascii="Times New Roman"/>
          <w:b w:val="false"/>
          <w:i w:val="false"/>
          <w:color w:val="000000"/>
          <w:sz w:val="28"/>
        </w:rPr>
        <w:t>
      Өзге құжаттарды талап етуге тыйым салынады.</w:t>
      </w:r>
    </w:p>
    <w:bookmarkStart w:name="z470" w:id="178"/>
    <w:p>
      <w:pPr>
        <w:spacing w:after="0"/>
        <w:ind w:left="0"/>
        <w:jc w:val="both"/>
      </w:pPr>
      <w:r>
        <w:rPr>
          <w:rFonts w:ascii="Times New Roman"/>
          <w:b w:val="false"/>
          <w:i w:val="false"/>
          <w:color w:val="000000"/>
          <w:sz w:val="28"/>
        </w:rPr>
        <w:t>
      2. Қазақстан Республикасының заңнамасына сәйкес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адамдар хабарлама беруге құқылы емес.</w:t>
      </w:r>
    </w:p>
    <w:bookmarkEnd w:id="178"/>
    <w:bookmarkStart w:name="z471" w:id="179"/>
    <w:p>
      <w:pPr>
        <w:spacing w:after="0"/>
        <w:ind w:left="0"/>
        <w:jc w:val="both"/>
      </w:pPr>
      <w:r>
        <w:rPr>
          <w:rFonts w:ascii="Times New Roman"/>
          <w:b w:val="false"/>
          <w:i w:val="false"/>
          <w:color w:val="000000"/>
          <w:sz w:val="28"/>
        </w:rPr>
        <w:t>
      3. Осы баптың 2-тармағында көрсетілген тұлғалар хабарламаларды ұсынатын жағдайларды қоспағанда, жеке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кәсіпкерлікті) мемлекеттік тіркеуді жүргізеді.</w:t>
      </w:r>
    </w:p>
    <w:bookmarkEnd w:id="179"/>
    <w:bookmarkStart w:name="z472" w:id="180"/>
    <w:p>
      <w:pPr>
        <w:spacing w:after="0"/>
        <w:ind w:left="0"/>
        <w:jc w:val="both"/>
      </w:pPr>
      <w:r>
        <w:rPr>
          <w:rFonts w:ascii="Times New Roman"/>
          <w:b w:val="false"/>
          <w:i w:val="false"/>
          <w:color w:val="000000"/>
          <w:sz w:val="28"/>
        </w:rPr>
        <w:t>
      4. Хабарламада көрсетілген деректер өзгерген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p>
    <w:bookmarkEnd w:id="180"/>
    <w:bookmarkStart w:name="z473" w:id="181"/>
    <w:p>
      <w:pPr>
        <w:spacing w:after="0"/>
        <w:ind w:left="0"/>
        <w:jc w:val="both"/>
      </w:pPr>
      <w:r>
        <w:rPr>
          <w:rFonts w:ascii="Times New Roman"/>
          <w:b w:val="false"/>
          <w:i w:val="false"/>
          <w:color w:val="000000"/>
          <w:sz w:val="28"/>
        </w:rPr>
        <w:t>
      5. Хабарлама "электрондық үкіметтің" веб-порталы немесе өзге де ақпараттандыру объектілері арқылы электрондық нысанда ұсынылады.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7" w:id="182"/>
    <w:p>
      <w:pPr>
        <w:spacing w:after="0"/>
        <w:ind w:left="0"/>
        <w:jc w:val="left"/>
      </w:pPr>
      <w:r>
        <w:rPr>
          <w:rFonts w:ascii="Times New Roman"/>
          <w:b/>
          <w:i w:val="false"/>
          <w:color w:val="000000"/>
        </w:rPr>
        <w:t xml:space="preserve"> 37-бап. Дара кәсіпкерді мемлекеттік тіркеу туралы куәлік</w:t>
      </w:r>
    </w:p>
    <w:bookmarkEnd w:id="182"/>
    <w:bookmarkStart w:name="z481" w:id="183"/>
    <w:p>
      <w:pPr>
        <w:spacing w:after="0"/>
        <w:ind w:left="0"/>
        <w:jc w:val="both"/>
      </w:pPr>
      <w:r>
        <w:rPr>
          <w:rFonts w:ascii="Times New Roman"/>
          <w:b w:val="false"/>
          <w:i w:val="false"/>
          <w:color w:val="ff0000"/>
          <w:sz w:val="28"/>
        </w:rPr>
        <w:t xml:space="preserve">
      Ескерту. 37-бап алып тасталды - ҚР 29.03.2016 </w:t>
      </w:r>
      <w:r>
        <w:rPr>
          <w:rFonts w:ascii="Times New Roman"/>
          <w:b w:val="false"/>
          <w:i w:val="false"/>
          <w:color w:val="ff0000"/>
          <w:sz w:val="28"/>
        </w:rPr>
        <w:t>№ 479-V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End w:id="183"/>
    <w:bookmarkStart w:name="z38" w:id="184"/>
    <w:p>
      <w:pPr>
        <w:spacing w:after="0"/>
        <w:ind w:left="0"/>
        <w:jc w:val="left"/>
      </w:pPr>
      <w:r>
        <w:rPr>
          <w:rFonts w:ascii="Times New Roman"/>
          <w:b/>
          <w:i w:val="false"/>
          <w:color w:val="000000"/>
        </w:rPr>
        <w:t xml:space="preserve"> 38-бап. Дара кәсiпкердің қызметiн тоқтату</w:t>
      </w:r>
    </w:p>
    <w:bookmarkEnd w:id="184"/>
    <w:bookmarkStart w:name="z484" w:id="185"/>
    <w:p>
      <w:pPr>
        <w:spacing w:after="0"/>
        <w:ind w:left="0"/>
        <w:jc w:val="both"/>
      </w:pPr>
      <w:r>
        <w:rPr>
          <w:rFonts w:ascii="Times New Roman"/>
          <w:b w:val="false"/>
          <w:i w:val="false"/>
          <w:color w:val="000000"/>
          <w:sz w:val="28"/>
        </w:rPr>
        <w:t>
      1. Дара кәсiпкердiң қызметi ерiктi түрде не мәжбүрлеу тәртiбiмен, сондай-ақ осы Кодексте көзделген мән-жайлар басталған жағдайда тоқтатылуы мүмкiн.</w:t>
      </w:r>
    </w:p>
    <w:bookmarkEnd w:id="185"/>
    <w:p>
      <w:pPr>
        <w:spacing w:after="0"/>
        <w:ind w:left="0"/>
        <w:jc w:val="both"/>
      </w:pPr>
      <w:r>
        <w:rPr>
          <w:rFonts w:ascii="Times New Roman"/>
          <w:b w:val="false"/>
          <w:i w:val="false"/>
          <w:color w:val="000000"/>
          <w:sz w:val="28"/>
        </w:rPr>
        <w:t>
      Дара кәсiпкердiң қызметi өзiндiк кәсiпкерлiк кезiнде – дара кәсiпкер дербес, бiрлескен кәсiпкерлiк кезiнде – барлық қатысушылар бiрлесiп қабылдаған шешiм негiзiнде кез келген уақытта ерiктi түрде тоқтатылады. Бұл жағдайда дара кәсіпкер мемлекеттік кіріс органына кәсіпкерлік қызметті тоқтату туралы өтініш береді.</w:t>
      </w:r>
    </w:p>
    <w:p>
      <w:pPr>
        <w:spacing w:after="0"/>
        <w:ind w:left="0"/>
        <w:jc w:val="both"/>
      </w:pPr>
      <w:r>
        <w:rPr>
          <w:rFonts w:ascii="Times New Roman"/>
          <w:b w:val="false"/>
          <w:i w:val="false"/>
          <w:color w:val="000000"/>
          <w:sz w:val="28"/>
        </w:rPr>
        <w:t xml:space="preserve">
      Дара кәсіпкер қызметін ерікті түрде тоқтату үшін мемлекеттік кіріс органына кәсіпкерлік қызметті тоқтату туралы өтініш береді. </w:t>
      </w:r>
    </w:p>
    <w:p>
      <w:pPr>
        <w:spacing w:after="0"/>
        <w:ind w:left="0"/>
        <w:jc w:val="both"/>
      </w:pPr>
      <w:r>
        <w:rPr>
          <w:rFonts w:ascii="Times New Roman"/>
          <w:b w:val="false"/>
          <w:i w:val="false"/>
          <w:color w:val="000000"/>
          <w:sz w:val="28"/>
        </w:rPr>
        <w:t>
      Бiрлескен кәсiпкерлiктi тоқтату туралы шешiм, егер бұл үшiн қатысушыларының кемінде жартысы дауыс берсе, егер олардың арасындағы келiсiмде өзгеше көзделмесе, қабылданды деп есептеледі.</w:t>
      </w:r>
    </w:p>
    <w:bookmarkStart w:name="z485" w:id="186"/>
    <w:p>
      <w:pPr>
        <w:spacing w:after="0"/>
        <w:ind w:left="0"/>
        <w:jc w:val="both"/>
      </w:pPr>
      <w:r>
        <w:rPr>
          <w:rFonts w:ascii="Times New Roman"/>
          <w:b w:val="false"/>
          <w:i w:val="false"/>
          <w:color w:val="000000"/>
          <w:sz w:val="28"/>
        </w:rPr>
        <w:t xml:space="preserve">
      2. Жеке кәсiпкердiң қызметi: </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87" w:id="187"/>
    <w:p>
      <w:pPr>
        <w:spacing w:after="0"/>
        <w:ind w:left="0"/>
        <w:jc w:val="both"/>
      </w:pPr>
      <w:r>
        <w:rPr>
          <w:rFonts w:ascii="Times New Roman"/>
          <w:b w:val="false"/>
          <w:i w:val="false"/>
          <w:color w:val="000000"/>
          <w:sz w:val="28"/>
        </w:rPr>
        <w:t>
      2) тiркеу кезiнде жойылмайтын сипаттағы Қазақстан Республикасының заңнамасын бұзушылықтар жiберiлуіне байланысты дара кәсiпкердi тiркеу жарамсыз деп танылған;</w:t>
      </w:r>
    </w:p>
    <w:bookmarkEnd w:id="187"/>
    <w:bookmarkStart w:name="z488" w:id="188"/>
    <w:p>
      <w:pPr>
        <w:spacing w:after="0"/>
        <w:ind w:left="0"/>
        <w:jc w:val="both"/>
      </w:pPr>
      <w:r>
        <w:rPr>
          <w:rFonts w:ascii="Times New Roman"/>
          <w:b w:val="false"/>
          <w:i w:val="false"/>
          <w:color w:val="000000"/>
          <w:sz w:val="28"/>
        </w:rPr>
        <w:t>
      3) қызметті Қазақстан Республикасының заңнамасын күнтiзбелiк жыл iшiнде бiрнеше рет немесе өрескел бұза отырып жүзеге асырған;</w:t>
      </w:r>
    </w:p>
    <w:bookmarkEnd w:id="188"/>
    <w:bookmarkStart w:name="z489" w:id="189"/>
    <w:p>
      <w:pPr>
        <w:spacing w:after="0"/>
        <w:ind w:left="0"/>
        <w:jc w:val="both"/>
      </w:pPr>
      <w:r>
        <w:rPr>
          <w:rFonts w:ascii="Times New Roman"/>
          <w:b w:val="false"/>
          <w:i w:val="false"/>
          <w:color w:val="000000"/>
          <w:sz w:val="28"/>
        </w:rPr>
        <w:t>
      4) ол қайтыс болды деп жарияланған;</w:t>
      </w:r>
    </w:p>
    <w:bookmarkEnd w:id="189"/>
    <w:bookmarkStart w:name="z490" w:id="190"/>
    <w:p>
      <w:pPr>
        <w:spacing w:after="0"/>
        <w:ind w:left="0"/>
        <w:jc w:val="both"/>
      </w:pPr>
      <w:r>
        <w:rPr>
          <w:rFonts w:ascii="Times New Roman"/>
          <w:b w:val="false"/>
          <w:i w:val="false"/>
          <w:color w:val="000000"/>
          <w:sz w:val="28"/>
        </w:rPr>
        <w:t>
      5) ол Қазақстан Республикасының заңнамасына сәйкес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w:t>
      </w:r>
    </w:p>
    <w:bookmarkEnd w:id="190"/>
    <w:bookmarkStart w:name="z491" w:id="191"/>
    <w:p>
      <w:pPr>
        <w:spacing w:after="0"/>
        <w:ind w:left="0"/>
        <w:jc w:val="both"/>
      </w:pPr>
      <w:r>
        <w:rPr>
          <w:rFonts w:ascii="Times New Roman"/>
          <w:b w:val="false"/>
          <w:i w:val="false"/>
          <w:color w:val="000000"/>
          <w:sz w:val="28"/>
        </w:rPr>
        <w:t>
      6) ол хабарсыз кеткен деп танылған жағдайларда;</w:t>
      </w:r>
    </w:p>
    <w:bookmarkEnd w:id="191"/>
    <w:bookmarkStart w:name="z2803" w:id="192"/>
    <w:p>
      <w:pPr>
        <w:spacing w:after="0"/>
        <w:ind w:left="0"/>
        <w:jc w:val="both"/>
      </w:pPr>
      <w:r>
        <w:rPr>
          <w:rFonts w:ascii="Times New Roman"/>
          <w:b w:val="false"/>
          <w:i w:val="false"/>
          <w:color w:val="000000"/>
          <w:sz w:val="28"/>
        </w:rPr>
        <w:t>
      7) мәжбүрлі тәртіппен қызметті тоқтатуды көздейтін, "Салық және бюджетке төленетін басқа да міндетті төлемдер туралы" Қазақстан Республикасының Кодексінде (Салық кодексі) белгіленген жағдайларда соттың шешімі бойынша мәжбүрлі тәртіппен тоқтатылады.</w:t>
      </w:r>
    </w:p>
    <w:bookmarkEnd w:id="192"/>
    <w:bookmarkStart w:name="z492" w:id="193"/>
    <w:p>
      <w:pPr>
        <w:spacing w:after="0"/>
        <w:ind w:left="0"/>
        <w:jc w:val="both"/>
      </w:pPr>
      <w:r>
        <w:rPr>
          <w:rFonts w:ascii="Times New Roman"/>
          <w:b w:val="false"/>
          <w:i w:val="false"/>
          <w:color w:val="000000"/>
          <w:sz w:val="28"/>
        </w:rPr>
        <w:t>
      3. Осы бапта көзделген негiздерден басқа, дара кәсiпкердiң қызметi мынадай:</w:t>
      </w:r>
    </w:p>
    <w:bookmarkEnd w:id="193"/>
    <w:bookmarkStart w:name="z493" w:id="194"/>
    <w:p>
      <w:pPr>
        <w:spacing w:after="0"/>
        <w:ind w:left="0"/>
        <w:jc w:val="both"/>
      </w:pPr>
      <w:r>
        <w:rPr>
          <w:rFonts w:ascii="Times New Roman"/>
          <w:b w:val="false"/>
          <w:i w:val="false"/>
          <w:color w:val="000000"/>
          <w:sz w:val="28"/>
        </w:rPr>
        <w:t>
      1) өзiндiк кәсiпкерлiк – дара кәсiпкер әрекетке қабiлетсiз, әрекетке қабілеті шектеулі деп танылған немесе ол қайтыс болған;</w:t>
      </w:r>
    </w:p>
    <w:bookmarkEnd w:id="194"/>
    <w:bookmarkStart w:name="z494" w:id="195"/>
    <w:p>
      <w:pPr>
        <w:spacing w:after="0"/>
        <w:ind w:left="0"/>
        <w:jc w:val="both"/>
      </w:pPr>
      <w:r>
        <w:rPr>
          <w:rFonts w:ascii="Times New Roman"/>
          <w:b w:val="false"/>
          <w:i w:val="false"/>
          <w:color w:val="000000"/>
          <w:sz w:val="28"/>
        </w:rPr>
        <w:t>
      2) отбасылық кәсiпкерлiк және жай серiктестiк – егер осы тармақтың 1) тармақшасында тізбеленген мән-жайлардың болу салдарынан бiрлескен кәсiпкерлiк қатысушысының бiреуi қалған немесе бiр де бiрi қалмаған жағдайда, сондай-ақ некенi бұзуға байланысты мүлiктi бөлу кезiнде;</w:t>
      </w:r>
    </w:p>
    <w:bookmarkEnd w:id="195"/>
    <w:bookmarkStart w:name="z495" w:id="196"/>
    <w:p>
      <w:pPr>
        <w:spacing w:after="0"/>
        <w:ind w:left="0"/>
        <w:jc w:val="both"/>
      </w:pPr>
      <w:r>
        <w:rPr>
          <w:rFonts w:ascii="Times New Roman"/>
          <w:b w:val="false"/>
          <w:i w:val="false"/>
          <w:color w:val="000000"/>
          <w:sz w:val="28"/>
        </w:rPr>
        <w:t>
      3) қызметті оңайлатылған тәртіппен тоқтату көзделетін, Қазақстан Республикасының салық заңнамасында белгіленген;</w:t>
      </w:r>
    </w:p>
    <w:bookmarkEnd w:id="196"/>
    <w:p>
      <w:pPr>
        <w:spacing w:after="0"/>
        <w:ind w:left="0"/>
        <w:jc w:val="both"/>
      </w:pPr>
      <w:r>
        <w:rPr>
          <w:rFonts w:ascii="Times New Roman"/>
          <w:b w:val="false"/>
          <w:i w:val="false"/>
          <w:color w:val="000000"/>
          <w:sz w:val="28"/>
        </w:rPr>
        <w:t>
      4) сот шешімімен банкрот деп танылған дара кәсіпкерге қатысты банкроттық рәсімінің аяқталуы туралы сот ұйғарымы заңды күшіне енген жағдайларда да тоқтатылады.</w:t>
      </w:r>
    </w:p>
    <w:bookmarkStart w:name="z496" w:id="197"/>
    <w:p>
      <w:pPr>
        <w:spacing w:after="0"/>
        <w:ind w:left="0"/>
        <w:jc w:val="both"/>
      </w:pPr>
      <w:r>
        <w:rPr>
          <w:rFonts w:ascii="Times New Roman"/>
          <w:b w:val="false"/>
          <w:i w:val="false"/>
          <w:color w:val="000000"/>
          <w:sz w:val="28"/>
        </w:rPr>
        <w:t>
      4. Дара кәсіпкердің қызметі өзінің өтініші не соттың заңды күшіне енген шешімі негізінде мемлекеттік кіріс органында дара кәсіпкер ретінде тіркеу есебінен шығарылған кезден бастап, сондай-ақ осы баптың 3-тармағында белгіленген жағдайларда тоқтатылды деп есептеледі.</w:t>
      </w:r>
    </w:p>
    <w:bookmarkEnd w:id="197"/>
    <w:p>
      <w:pPr>
        <w:spacing w:after="0"/>
        <w:ind w:left="0"/>
        <w:jc w:val="both"/>
      </w:pPr>
      <w:r>
        <w:rPr>
          <w:rFonts w:ascii="Times New Roman"/>
          <w:b w:val="false"/>
          <w:i w:val="false"/>
          <w:color w:val="000000"/>
          <w:sz w:val="28"/>
        </w:rPr>
        <w:t>
      Дара кәсіпкер салықтардың және бюджетке төленетін басқа да міндетті төлемдердің түсуін қамтамасыз ету саласындағы басшылықты жүзеге асыратын уәкілетті органның интернет-ресурсында осы ақпарат орналастырылған күннен бастап тіркеуші органда дара кәсіпкер ретінде тіркеу есебінен шығарылды деп танылады.</w:t>
      </w:r>
    </w:p>
    <w:bookmarkStart w:name="z497" w:id="198"/>
    <w:p>
      <w:pPr>
        <w:spacing w:after="0"/>
        <w:ind w:left="0"/>
        <w:jc w:val="both"/>
      </w:pPr>
      <w:r>
        <w:rPr>
          <w:rFonts w:ascii="Times New Roman"/>
          <w:b w:val="false"/>
          <w:i w:val="false"/>
          <w:color w:val="000000"/>
          <w:sz w:val="28"/>
        </w:rPr>
        <w:t>
      5. Дара кәсiпкерлiк белгiленген жағдайларда тiркеусіз жүзеге асырылған кезде, ерiктi тәртіппен – нақты тоқтатылған күннен бастап не мәжбүрлеу тәртібімен – тиiсiнше соттың шешiмi заңды күшiне енген күннен бастап ол тоқтатылды деп есептеледi.</w:t>
      </w:r>
    </w:p>
    <w:bookmarkEnd w:id="198"/>
    <w:bookmarkStart w:name="z498" w:id="199"/>
    <w:p>
      <w:pPr>
        <w:spacing w:after="0"/>
        <w:ind w:left="0"/>
        <w:jc w:val="both"/>
      </w:pPr>
      <w:r>
        <w:rPr>
          <w:rFonts w:ascii="Times New Roman"/>
          <w:b w:val="false"/>
          <w:i w:val="false"/>
          <w:color w:val="000000"/>
          <w:sz w:val="28"/>
        </w:rPr>
        <w:t>
      6. Орындалмаған міндеттемелері жоқ және мемлекеттік органдар тәуекел дәрежелері төмен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оңайлатылған тәртібі белгіленеді.</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9" w:id="200"/>
    <w:p>
      <w:pPr>
        <w:spacing w:after="0"/>
        <w:ind w:left="0"/>
        <w:jc w:val="left"/>
      </w:pPr>
      <w:r>
        <w:rPr>
          <w:rFonts w:ascii="Times New Roman"/>
          <w:b/>
          <w:i w:val="false"/>
          <w:color w:val="000000"/>
        </w:rPr>
        <w:t xml:space="preserve"> 39-бап. Дара кәсiпкердiң банкроттығы</w:t>
      </w:r>
    </w:p>
    <w:bookmarkEnd w:id="200"/>
    <w:bookmarkStart w:name="z499" w:id="201"/>
    <w:p>
      <w:pPr>
        <w:spacing w:after="0"/>
        <w:ind w:left="0"/>
        <w:jc w:val="both"/>
      </w:pPr>
      <w:r>
        <w:rPr>
          <w:rFonts w:ascii="Times New Roman"/>
          <w:b w:val="false"/>
          <w:i w:val="false"/>
          <w:color w:val="000000"/>
          <w:sz w:val="28"/>
        </w:rPr>
        <w:t>
      Дара кәсiпкердiң банкроттық рәсімі Қазақстан Республикасының оңалту және банкроттық туралы заңнамасында белгіленген тәртіппен жүзеге асырылады.</w:t>
      </w:r>
    </w:p>
    <w:bookmarkEnd w:id="201"/>
    <w:bookmarkStart w:name="z40" w:id="202"/>
    <w:p>
      <w:pPr>
        <w:spacing w:after="0"/>
        <w:ind w:left="0"/>
        <w:jc w:val="left"/>
      </w:pPr>
      <w:r>
        <w:rPr>
          <w:rFonts w:ascii="Times New Roman"/>
          <w:b/>
          <w:i w:val="false"/>
          <w:color w:val="000000"/>
        </w:rPr>
        <w:t xml:space="preserve"> 40-бап. Дара кәсіпкерлердің борыштары бойынша олардың мүлкіне өндіріп алуды қолдану</w:t>
      </w:r>
    </w:p>
    <w:bookmarkEnd w:id="202"/>
    <w:bookmarkStart w:name="z500" w:id="203"/>
    <w:p>
      <w:pPr>
        <w:spacing w:after="0"/>
        <w:ind w:left="0"/>
        <w:jc w:val="both"/>
      </w:pPr>
      <w:r>
        <w:rPr>
          <w:rFonts w:ascii="Times New Roman"/>
          <w:b w:val="false"/>
          <w:i w:val="false"/>
          <w:color w:val="000000"/>
          <w:sz w:val="28"/>
        </w:rPr>
        <w:t>
      1. Дара кәсiпкерлер өз мiндеттемелерi бойынша, Қазақстан Республикасының заңдарына сәйкес өндiрiп алу қолданылмайтын мүлiктi қоспағанда, өздерiнiң барлық мүлкiмен жауапты болады.</w:t>
      </w:r>
    </w:p>
    <w:bookmarkEnd w:id="203"/>
    <w:bookmarkStart w:name="z501" w:id="204"/>
    <w:p>
      <w:pPr>
        <w:spacing w:after="0"/>
        <w:ind w:left="0"/>
        <w:jc w:val="both"/>
      </w:pPr>
      <w:r>
        <w:rPr>
          <w:rFonts w:ascii="Times New Roman"/>
          <w:b w:val="false"/>
          <w:i w:val="false"/>
          <w:color w:val="000000"/>
          <w:sz w:val="28"/>
        </w:rPr>
        <w:t xml:space="preserve">
      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болады. </w:t>
      </w:r>
    </w:p>
    <w:bookmarkEnd w:id="204"/>
    <w:bookmarkStart w:name="z41" w:id="205"/>
    <w:p>
      <w:pPr>
        <w:spacing w:after="0"/>
        <w:ind w:left="0"/>
        <w:jc w:val="left"/>
      </w:pPr>
      <w:r>
        <w:rPr>
          <w:rFonts w:ascii="Times New Roman"/>
          <w:b/>
          <w:i w:val="false"/>
          <w:color w:val="000000"/>
        </w:rPr>
        <w:t xml:space="preserve"> 41-бап. Шаруа немесе фермер қожалығы ұғымы және нысандары</w:t>
      </w:r>
    </w:p>
    <w:bookmarkEnd w:id="205"/>
    <w:bookmarkStart w:name="z502" w:id="206"/>
    <w:p>
      <w:pPr>
        <w:spacing w:after="0"/>
        <w:ind w:left="0"/>
        <w:jc w:val="both"/>
      </w:pPr>
      <w:r>
        <w:rPr>
          <w:rFonts w:ascii="Times New Roman"/>
          <w:b w:val="false"/>
          <w:i w:val="false"/>
          <w:color w:val="000000"/>
          <w:sz w:val="28"/>
        </w:rPr>
        <w:t>
      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bookmarkEnd w:id="206"/>
    <w:bookmarkStart w:name="z503" w:id="207"/>
    <w:p>
      <w:pPr>
        <w:spacing w:after="0"/>
        <w:ind w:left="0"/>
        <w:jc w:val="both"/>
      </w:pPr>
      <w:r>
        <w:rPr>
          <w:rFonts w:ascii="Times New Roman"/>
          <w:b w:val="false"/>
          <w:i w:val="false"/>
          <w:color w:val="000000"/>
          <w:sz w:val="28"/>
        </w:rPr>
        <w:t xml:space="preserve">
      2. Шаруа немесе фермер қожалығы: </w:t>
      </w:r>
    </w:p>
    <w:bookmarkEnd w:id="207"/>
    <w:bookmarkStart w:name="z504" w:id="208"/>
    <w:p>
      <w:pPr>
        <w:spacing w:after="0"/>
        <w:ind w:left="0"/>
        <w:jc w:val="both"/>
      </w:pPr>
      <w:r>
        <w:rPr>
          <w:rFonts w:ascii="Times New Roman"/>
          <w:b w:val="false"/>
          <w:i w:val="false"/>
          <w:color w:val="000000"/>
          <w:sz w:val="28"/>
        </w:rPr>
        <w:t>
      1) кәсiпкерлiк қызмет ортақ бiрлескен меншiк базасына негiзделген отбасылық кәсiпкерлiк нысанында жүзеге асырылатын шаруа қожалығы;</w:t>
      </w:r>
    </w:p>
    <w:bookmarkEnd w:id="208"/>
    <w:bookmarkStart w:name="z505" w:id="209"/>
    <w:p>
      <w:pPr>
        <w:spacing w:after="0"/>
        <w:ind w:left="0"/>
        <w:jc w:val="both"/>
      </w:pPr>
      <w:r>
        <w:rPr>
          <w:rFonts w:ascii="Times New Roman"/>
          <w:b w:val="false"/>
          <w:i w:val="false"/>
          <w:color w:val="000000"/>
          <w:sz w:val="28"/>
        </w:rPr>
        <w:t>
      2) өзiндiк кәсiпкерлiктi жүзеге асыруға негiзделген фермер қожалығы;</w:t>
      </w:r>
    </w:p>
    <w:bookmarkEnd w:id="209"/>
    <w:bookmarkStart w:name="z506" w:id="210"/>
    <w:p>
      <w:pPr>
        <w:spacing w:after="0"/>
        <w:ind w:left="0"/>
        <w:jc w:val="both"/>
      </w:pPr>
      <w:r>
        <w:rPr>
          <w:rFonts w:ascii="Times New Roman"/>
          <w:b w:val="false"/>
          <w:i w:val="false"/>
          <w:color w:val="000000"/>
          <w:sz w:val="28"/>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bookmarkEnd w:id="210"/>
    <w:bookmarkStart w:name="z42" w:id="211"/>
    <w:p>
      <w:pPr>
        <w:spacing w:after="0"/>
        <w:ind w:left="0"/>
        <w:jc w:val="left"/>
      </w:pPr>
      <w:r>
        <w:rPr>
          <w:rFonts w:ascii="Times New Roman"/>
          <w:b/>
          <w:i w:val="false"/>
          <w:color w:val="000000"/>
        </w:rPr>
        <w:t xml:space="preserve"> 42-бап. Шаруа немесе фермер қожалығының басшысы мен мүшелері</w:t>
      </w:r>
    </w:p>
    <w:bookmarkEnd w:id="211"/>
    <w:bookmarkStart w:name="z507" w:id="212"/>
    <w:p>
      <w:pPr>
        <w:spacing w:after="0"/>
        <w:ind w:left="0"/>
        <w:jc w:val="both"/>
      </w:pPr>
      <w:r>
        <w:rPr>
          <w:rFonts w:ascii="Times New Roman"/>
          <w:b w:val="false"/>
          <w:i w:val="false"/>
          <w:color w:val="000000"/>
          <w:sz w:val="28"/>
        </w:rPr>
        <w:t>
      1. Он сегіз жасқа толған, әрекетке қабілетті Қазақстан Республикасының азаматы, қандас шаруа немесе фермер қожалығының басшысы бола алады.</w:t>
      </w:r>
    </w:p>
    <w:bookmarkEnd w:id="212"/>
    <w:bookmarkStart w:name="z508" w:id="213"/>
    <w:p>
      <w:pPr>
        <w:spacing w:after="0"/>
        <w:ind w:left="0"/>
        <w:jc w:val="both"/>
      </w:pPr>
      <w:r>
        <w:rPr>
          <w:rFonts w:ascii="Times New Roman"/>
          <w:b w:val="false"/>
          <w:i w:val="false"/>
          <w:color w:val="000000"/>
          <w:sz w:val="28"/>
        </w:rPr>
        <w:t>
      2. Ортақ қожалықты бірлесіп жүргізетін ерлі-зайыптылар, жақын туыстар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bookmarkEnd w:id="213"/>
    <w:bookmarkStart w:name="z43" w:id="214"/>
    <w:p>
      <w:pPr>
        <w:spacing w:after="0"/>
        <w:ind w:left="0"/>
        <w:jc w:val="left"/>
      </w:pPr>
      <w:r>
        <w:rPr>
          <w:rFonts w:ascii="Times New Roman"/>
          <w:b/>
          <w:i w:val="false"/>
          <w:color w:val="000000"/>
        </w:rPr>
        <w:t xml:space="preserve"> 43-бап. Шаруа немесе фермер қожалығының басшысы мен мүшелерінің құқықтары және міндеттері</w:t>
      </w:r>
    </w:p>
    <w:bookmarkEnd w:id="214"/>
    <w:bookmarkStart w:name="z509" w:id="215"/>
    <w:p>
      <w:pPr>
        <w:spacing w:after="0"/>
        <w:ind w:left="0"/>
        <w:jc w:val="both"/>
      </w:pPr>
      <w:r>
        <w:rPr>
          <w:rFonts w:ascii="Times New Roman"/>
          <w:b w:val="false"/>
          <w:i w:val="false"/>
          <w:color w:val="000000"/>
          <w:sz w:val="28"/>
        </w:rPr>
        <w:t>
      1. Шаруа немесе фермер қожалығының басшысы:</w:t>
      </w:r>
    </w:p>
    <w:bookmarkEnd w:id="215"/>
    <w:bookmarkStart w:name="z510" w:id="216"/>
    <w:p>
      <w:pPr>
        <w:spacing w:after="0"/>
        <w:ind w:left="0"/>
        <w:jc w:val="both"/>
      </w:pPr>
      <w:r>
        <w:rPr>
          <w:rFonts w:ascii="Times New Roman"/>
          <w:b w:val="false"/>
          <w:i w:val="false"/>
          <w:color w:val="000000"/>
          <w:sz w:val="28"/>
        </w:rPr>
        <w:t>
      1) жеке және заңды тұлғалармен қатынастарда шаруа немесе фермер қожалығының мүдделерін білдіруге;</w:t>
      </w:r>
    </w:p>
    <w:bookmarkEnd w:id="216"/>
    <w:bookmarkStart w:name="z511" w:id="217"/>
    <w:p>
      <w:pPr>
        <w:spacing w:after="0"/>
        <w:ind w:left="0"/>
        <w:jc w:val="both"/>
      </w:pPr>
      <w:r>
        <w:rPr>
          <w:rFonts w:ascii="Times New Roman"/>
          <w:b w:val="false"/>
          <w:i w:val="false"/>
          <w:color w:val="000000"/>
          <w:sz w:val="28"/>
        </w:rPr>
        <w:t>
      2) Қазақстан Республикасының заңдарында тыйым салынбаған азаматтық-құқықтық мәмілелерді жүзеге асыруға;</w:t>
      </w:r>
    </w:p>
    <w:bookmarkEnd w:id="217"/>
    <w:bookmarkStart w:name="z512" w:id="218"/>
    <w:p>
      <w:pPr>
        <w:spacing w:after="0"/>
        <w:ind w:left="0"/>
        <w:jc w:val="both"/>
      </w:pPr>
      <w:r>
        <w:rPr>
          <w:rFonts w:ascii="Times New Roman"/>
          <w:b w:val="false"/>
          <w:i w:val="false"/>
          <w:color w:val="000000"/>
          <w:sz w:val="28"/>
        </w:rPr>
        <w:t>
      3) ұзақ уақыт болмаған жағдайда қожалық мүшелерінің біреуіне өзінің функцияларын орындауға уәкілеттік беруге;</w:t>
      </w:r>
    </w:p>
    <w:bookmarkEnd w:id="218"/>
    <w:bookmarkStart w:name="z513" w:id="219"/>
    <w:p>
      <w:pPr>
        <w:spacing w:after="0"/>
        <w:ind w:left="0"/>
        <w:jc w:val="both"/>
      </w:pPr>
      <w:r>
        <w:rPr>
          <w:rFonts w:ascii="Times New Roman"/>
          <w:b w:val="false"/>
          <w:i w:val="false"/>
          <w:color w:val="000000"/>
          <w:sz w:val="28"/>
        </w:rPr>
        <w:t>
      4) шаруа немесе фермер қожалығы қызметінің негізгі бағыттарын айқындауға;</w:t>
      </w:r>
    </w:p>
    <w:bookmarkEnd w:id="219"/>
    <w:bookmarkStart w:name="z514" w:id="220"/>
    <w:p>
      <w:pPr>
        <w:spacing w:after="0"/>
        <w:ind w:left="0"/>
        <w:jc w:val="both"/>
      </w:pPr>
      <w:r>
        <w:rPr>
          <w:rFonts w:ascii="Times New Roman"/>
          <w:b w:val="false"/>
          <w:i w:val="false"/>
          <w:color w:val="000000"/>
          <w:sz w:val="28"/>
        </w:rPr>
        <w:t>
      5) ішкі қағидаларды, оларды қабылдау рәсімдерін және шаруа немесе фермер қожалығының ішкі қызметін реттейтін басқа да құжаттарды бекітуге;</w:t>
      </w:r>
    </w:p>
    <w:bookmarkEnd w:id="220"/>
    <w:bookmarkStart w:name="z515" w:id="221"/>
    <w:p>
      <w:pPr>
        <w:spacing w:after="0"/>
        <w:ind w:left="0"/>
        <w:jc w:val="both"/>
      </w:pPr>
      <w:r>
        <w:rPr>
          <w:rFonts w:ascii="Times New Roman"/>
          <w:b w:val="false"/>
          <w:i w:val="false"/>
          <w:color w:val="000000"/>
          <w:sz w:val="28"/>
        </w:rPr>
        <w:t>
      6) шаруа немесе фермер қожалығының заңды тұлғаларды құруға және олардың қызметіне қатысуы туралы мәселені шаруа немесе фермер қожалығы мүшелері жалпы жиналысының қарауына шығаруға;</w:t>
      </w:r>
    </w:p>
    <w:bookmarkEnd w:id="221"/>
    <w:bookmarkStart w:name="z516" w:id="222"/>
    <w:p>
      <w:pPr>
        <w:spacing w:after="0"/>
        <w:ind w:left="0"/>
        <w:jc w:val="both"/>
      </w:pPr>
      <w:r>
        <w:rPr>
          <w:rFonts w:ascii="Times New Roman"/>
          <w:b w:val="false"/>
          <w:i w:val="false"/>
          <w:color w:val="000000"/>
          <w:sz w:val="28"/>
        </w:rPr>
        <w:t>
      7) осы Кодексте және Қазақстан Республикасының заңдарында көзделген өзге де құқықтарды жүзеге асыруға құқылы.</w:t>
      </w:r>
    </w:p>
    <w:bookmarkEnd w:id="222"/>
    <w:bookmarkStart w:name="z517" w:id="223"/>
    <w:p>
      <w:pPr>
        <w:spacing w:after="0"/>
        <w:ind w:left="0"/>
        <w:jc w:val="both"/>
      </w:pPr>
      <w:r>
        <w:rPr>
          <w:rFonts w:ascii="Times New Roman"/>
          <w:b w:val="false"/>
          <w:i w:val="false"/>
          <w:color w:val="000000"/>
          <w:sz w:val="28"/>
        </w:rPr>
        <w:t>
      2. Шаруа немесе фермер қожалығының басшысы:</w:t>
      </w:r>
    </w:p>
    <w:bookmarkEnd w:id="223"/>
    <w:bookmarkStart w:name="z518" w:id="224"/>
    <w:p>
      <w:pPr>
        <w:spacing w:after="0"/>
        <w:ind w:left="0"/>
        <w:jc w:val="both"/>
      </w:pPr>
      <w:r>
        <w:rPr>
          <w:rFonts w:ascii="Times New Roman"/>
          <w:b w:val="false"/>
          <w:i w:val="false"/>
          <w:color w:val="000000"/>
          <w:sz w:val="28"/>
        </w:rPr>
        <w:t>
      1) шаруа немесе фермер қожалығының есебі мен есептілігін жүргізуді ұйымдастыруға;</w:t>
      </w:r>
    </w:p>
    <w:bookmarkEnd w:id="224"/>
    <w:bookmarkStart w:name="z519" w:id="225"/>
    <w:p>
      <w:pPr>
        <w:spacing w:after="0"/>
        <w:ind w:left="0"/>
        <w:jc w:val="both"/>
      </w:pPr>
      <w:r>
        <w:rPr>
          <w:rFonts w:ascii="Times New Roman"/>
          <w:b w:val="false"/>
          <w:i w:val="false"/>
          <w:color w:val="000000"/>
          <w:sz w:val="28"/>
        </w:rPr>
        <w:t>
      2) шаруа немесе фермер қожалығының мүшелері жалпы жиналысының Қазақстан Республикасының заңнамасына қайшы келмейтін шешімдерін өз құзыреті шегінде орындауға;</w:t>
      </w:r>
    </w:p>
    <w:bookmarkEnd w:id="225"/>
    <w:bookmarkStart w:name="z520" w:id="226"/>
    <w:p>
      <w:pPr>
        <w:spacing w:after="0"/>
        <w:ind w:left="0"/>
        <w:jc w:val="both"/>
      </w:pPr>
      <w:r>
        <w:rPr>
          <w:rFonts w:ascii="Times New Roman"/>
          <w:b w:val="false"/>
          <w:i w:val="false"/>
          <w:color w:val="000000"/>
          <w:sz w:val="28"/>
        </w:rPr>
        <w:t>
      3) шаруа немесе фермер қожалығының мүшелері үшін еңбек жағдайларын жасауға;</w:t>
      </w:r>
    </w:p>
    <w:bookmarkEnd w:id="226"/>
    <w:bookmarkStart w:name="z521" w:id="227"/>
    <w:p>
      <w:pPr>
        <w:spacing w:after="0"/>
        <w:ind w:left="0"/>
        <w:jc w:val="both"/>
      </w:pPr>
      <w:r>
        <w:rPr>
          <w:rFonts w:ascii="Times New Roman"/>
          <w:b w:val="false"/>
          <w:i w:val="false"/>
          <w:color w:val="000000"/>
          <w:sz w:val="28"/>
        </w:rPr>
        <w:t>
      4) жалдамалы жұмыскерлерді жұмысқа қабылдаған кезде Қазақстан Республикасының еңбек заңнамасына сәйкес еңбек шарттарын жасасуға, жұмыс беруші актілерін шығаруға;</w:t>
      </w:r>
    </w:p>
    <w:bookmarkEnd w:id="227"/>
    <w:bookmarkStart w:name="z522" w:id="228"/>
    <w:p>
      <w:pPr>
        <w:spacing w:after="0"/>
        <w:ind w:left="0"/>
        <w:jc w:val="both"/>
      </w:pPr>
      <w:r>
        <w:rPr>
          <w:rFonts w:ascii="Times New Roman"/>
          <w:b w:val="false"/>
          <w:i w:val="false"/>
          <w:color w:val="000000"/>
          <w:sz w:val="28"/>
        </w:rPr>
        <w:t>
      5) осы Кодексте және Қазақстан Республикасының заңдарында көзделген өзге де міндеттерді жүзеге асыруға міндетті.</w:t>
      </w:r>
    </w:p>
    <w:bookmarkEnd w:id="228"/>
    <w:bookmarkStart w:name="z523" w:id="229"/>
    <w:p>
      <w:pPr>
        <w:spacing w:after="0"/>
        <w:ind w:left="0"/>
        <w:jc w:val="both"/>
      </w:pPr>
      <w:r>
        <w:rPr>
          <w:rFonts w:ascii="Times New Roman"/>
          <w:b w:val="false"/>
          <w:i w:val="false"/>
          <w:color w:val="000000"/>
          <w:sz w:val="28"/>
        </w:rPr>
        <w:t>
      3. Шаруа немесе фермер қожалығының мүшелері:</w:t>
      </w:r>
    </w:p>
    <w:bookmarkEnd w:id="229"/>
    <w:bookmarkStart w:name="z524" w:id="230"/>
    <w:p>
      <w:pPr>
        <w:spacing w:after="0"/>
        <w:ind w:left="0"/>
        <w:jc w:val="both"/>
      </w:pPr>
      <w:r>
        <w:rPr>
          <w:rFonts w:ascii="Times New Roman"/>
          <w:b w:val="false"/>
          <w:i w:val="false"/>
          <w:color w:val="000000"/>
          <w:sz w:val="28"/>
        </w:rPr>
        <w:t>
      1) шаруа немесе фермер қожалығы мүшелерінің жалпы жиналысында айқындалатын тәртіппен шаруа немесе фермер қожалығынан өз еркімен шығуға;</w:t>
      </w:r>
    </w:p>
    <w:bookmarkEnd w:id="230"/>
    <w:bookmarkStart w:name="z525" w:id="231"/>
    <w:p>
      <w:pPr>
        <w:spacing w:after="0"/>
        <w:ind w:left="0"/>
        <w:jc w:val="both"/>
      </w:pPr>
      <w:r>
        <w:rPr>
          <w:rFonts w:ascii="Times New Roman"/>
          <w:b w:val="false"/>
          <w:i w:val="false"/>
          <w:color w:val="000000"/>
          <w:sz w:val="28"/>
        </w:rPr>
        <w:t>
      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танысуға;</w:t>
      </w:r>
    </w:p>
    <w:bookmarkEnd w:id="231"/>
    <w:bookmarkStart w:name="z526" w:id="232"/>
    <w:p>
      <w:pPr>
        <w:spacing w:after="0"/>
        <w:ind w:left="0"/>
        <w:jc w:val="both"/>
      </w:pPr>
      <w:r>
        <w:rPr>
          <w:rFonts w:ascii="Times New Roman"/>
          <w:b w:val="false"/>
          <w:i w:val="false"/>
          <w:color w:val="000000"/>
          <w:sz w:val="28"/>
        </w:rPr>
        <w:t>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bookmarkEnd w:id="232"/>
    <w:bookmarkStart w:name="z527" w:id="233"/>
    <w:p>
      <w:pPr>
        <w:spacing w:after="0"/>
        <w:ind w:left="0"/>
        <w:jc w:val="both"/>
      </w:pPr>
      <w:r>
        <w:rPr>
          <w:rFonts w:ascii="Times New Roman"/>
          <w:b w:val="false"/>
          <w:i w:val="false"/>
          <w:color w:val="000000"/>
          <w:sz w:val="28"/>
        </w:rPr>
        <w:t>
      4) өздерінің құқықтары мен заңды мүдделері бұзылған жағдайда, шаруа немесе фермер қожалығы басшысының және мүшелері жалпы жиналысының шешімдеріне сот тәртібімен шағым жасауға;</w:t>
      </w:r>
    </w:p>
    <w:bookmarkEnd w:id="233"/>
    <w:bookmarkStart w:name="z528" w:id="234"/>
    <w:p>
      <w:pPr>
        <w:spacing w:after="0"/>
        <w:ind w:left="0"/>
        <w:jc w:val="both"/>
      </w:pPr>
      <w:r>
        <w:rPr>
          <w:rFonts w:ascii="Times New Roman"/>
          <w:b w:val="false"/>
          <w:i w:val="false"/>
          <w:color w:val="000000"/>
          <w:sz w:val="28"/>
        </w:rPr>
        <w:t>
      5) осы Кодексте және Қазақстан Республикасының заңдарында көзделген өзге де құқықтарды жүзеге асыруға құқылы.</w:t>
      </w:r>
    </w:p>
    <w:bookmarkEnd w:id="234"/>
    <w:bookmarkStart w:name="z529" w:id="235"/>
    <w:p>
      <w:pPr>
        <w:spacing w:after="0"/>
        <w:ind w:left="0"/>
        <w:jc w:val="both"/>
      </w:pPr>
      <w:r>
        <w:rPr>
          <w:rFonts w:ascii="Times New Roman"/>
          <w:b w:val="false"/>
          <w:i w:val="false"/>
          <w:color w:val="000000"/>
          <w:sz w:val="28"/>
        </w:rPr>
        <w:t>
      4. Шаруа немесе фермер қожалығының мүшелері:</w:t>
      </w:r>
    </w:p>
    <w:bookmarkEnd w:id="235"/>
    <w:bookmarkStart w:name="z530" w:id="236"/>
    <w:p>
      <w:pPr>
        <w:spacing w:after="0"/>
        <w:ind w:left="0"/>
        <w:jc w:val="both"/>
      </w:pPr>
      <w:r>
        <w:rPr>
          <w:rFonts w:ascii="Times New Roman"/>
          <w:b w:val="false"/>
          <w:i w:val="false"/>
          <w:color w:val="000000"/>
          <w:sz w:val="28"/>
        </w:rPr>
        <w:t>
      1) шаруа немесе фермер қожалығы мүшелері жалпы жиналысының шешімдерін орындауға;</w:t>
      </w:r>
    </w:p>
    <w:bookmarkEnd w:id="236"/>
    <w:bookmarkStart w:name="z531" w:id="237"/>
    <w:p>
      <w:pPr>
        <w:spacing w:after="0"/>
        <w:ind w:left="0"/>
        <w:jc w:val="both"/>
      </w:pPr>
      <w:r>
        <w:rPr>
          <w:rFonts w:ascii="Times New Roman"/>
          <w:b w:val="false"/>
          <w:i w:val="false"/>
          <w:color w:val="000000"/>
          <w:sz w:val="28"/>
        </w:rPr>
        <w:t>
      2) шаруа немесе фермер қожалығының ішкі құжаттарының талаптарын сақтауға;</w:t>
      </w:r>
    </w:p>
    <w:bookmarkEnd w:id="237"/>
    <w:bookmarkStart w:name="z532" w:id="238"/>
    <w:p>
      <w:pPr>
        <w:spacing w:after="0"/>
        <w:ind w:left="0"/>
        <w:jc w:val="both"/>
      </w:pPr>
      <w:r>
        <w:rPr>
          <w:rFonts w:ascii="Times New Roman"/>
          <w:b w:val="false"/>
          <w:i w:val="false"/>
          <w:color w:val="000000"/>
          <w:sz w:val="28"/>
        </w:rPr>
        <w:t>
      3) шаруа немесе фермер қожалығының басшысы ауысқан жағдайда, қожалықты тіркеген органдарға бұл туралы ортақ өтінішпен хабарлауға;</w:t>
      </w:r>
    </w:p>
    <w:bookmarkEnd w:id="238"/>
    <w:bookmarkStart w:name="z533" w:id="239"/>
    <w:p>
      <w:pPr>
        <w:spacing w:after="0"/>
        <w:ind w:left="0"/>
        <w:jc w:val="both"/>
      </w:pPr>
      <w:r>
        <w:rPr>
          <w:rFonts w:ascii="Times New Roman"/>
          <w:b w:val="false"/>
          <w:i w:val="false"/>
          <w:color w:val="000000"/>
          <w:sz w:val="28"/>
        </w:rPr>
        <w:t>
      4) осы Кодексте және Қазақстан Республикасының заңдарында көзделген өзге де міндеттерді жүзеге асыруға міндетті.</w:t>
      </w:r>
    </w:p>
    <w:bookmarkEnd w:id="239"/>
    <w:bookmarkStart w:name="z44" w:id="240"/>
    <w:p>
      <w:pPr>
        <w:spacing w:after="0"/>
        <w:ind w:left="0"/>
        <w:jc w:val="left"/>
      </w:pPr>
      <w:r>
        <w:rPr>
          <w:rFonts w:ascii="Times New Roman"/>
          <w:b/>
          <w:i w:val="false"/>
          <w:color w:val="000000"/>
        </w:rPr>
        <w:t xml:space="preserve"> 44-бап. Шаруа немесе фермер қожалығын құру ерекшеліктері</w:t>
      </w:r>
    </w:p>
    <w:bookmarkEnd w:id="240"/>
    <w:bookmarkStart w:name="z534" w:id="241"/>
    <w:p>
      <w:pPr>
        <w:spacing w:after="0"/>
        <w:ind w:left="0"/>
        <w:jc w:val="both"/>
      </w:pPr>
      <w:r>
        <w:rPr>
          <w:rFonts w:ascii="Times New Roman"/>
          <w:b w:val="false"/>
          <w:i w:val="false"/>
          <w:color w:val="000000"/>
          <w:sz w:val="28"/>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кейін құрылды деп есептеледі.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5" w:id="242"/>
    <w:p>
      <w:pPr>
        <w:spacing w:after="0"/>
        <w:ind w:left="0"/>
        <w:jc w:val="left"/>
      </w:pPr>
      <w:r>
        <w:rPr>
          <w:rFonts w:ascii="Times New Roman"/>
          <w:b/>
          <w:i w:val="false"/>
          <w:color w:val="000000"/>
        </w:rPr>
        <w:t xml:space="preserve"> 45-бап. Шаруашылық жүргiзу нысаны ретiндегi шаруа немесе фермер қожалығы</w:t>
      </w:r>
    </w:p>
    <w:bookmarkEnd w:id="242"/>
    <w:bookmarkStart w:name="z536" w:id="243"/>
    <w:p>
      <w:pPr>
        <w:spacing w:after="0"/>
        <w:ind w:left="0"/>
        <w:jc w:val="both"/>
      </w:pPr>
      <w:r>
        <w:rPr>
          <w:rFonts w:ascii="Times New Roman"/>
          <w:b w:val="false"/>
          <w:i w:val="false"/>
          <w:color w:val="000000"/>
          <w:sz w:val="28"/>
        </w:rPr>
        <w:t>
      1. Шаруа немесе фермер қожалығы Қазақстан Республикасындағы ауыл шаруашылығының тең құқықтық өндiрiстiк бiрлiгi болып табылады.</w:t>
      </w:r>
    </w:p>
    <w:bookmarkEnd w:id="243"/>
    <w:bookmarkStart w:name="z537" w:id="244"/>
    <w:p>
      <w:pPr>
        <w:spacing w:after="0"/>
        <w:ind w:left="0"/>
        <w:jc w:val="both"/>
      </w:pPr>
      <w:r>
        <w:rPr>
          <w:rFonts w:ascii="Times New Roman"/>
          <w:b w:val="false"/>
          <w:i w:val="false"/>
          <w:color w:val="000000"/>
          <w:sz w:val="28"/>
        </w:rPr>
        <w:t>
      2. Шаруа немесе фермер қожалығы өз қызметiнiң бағытын, өндiрiсiнiң құрылымы мен көлемiн дербес айқындайды, өнiмдi өсiредi, қайта өңдейді және өткізеді, сондай-ақ шаруашылық жүргiзуге байланысты басқа да мәселелердi шешедi.</w:t>
      </w:r>
    </w:p>
    <w:bookmarkEnd w:id="244"/>
    <w:bookmarkStart w:name="z538" w:id="245"/>
    <w:p>
      <w:pPr>
        <w:spacing w:after="0"/>
        <w:ind w:left="0"/>
        <w:jc w:val="both"/>
      </w:pPr>
      <w:r>
        <w:rPr>
          <w:rFonts w:ascii="Times New Roman"/>
          <w:b w:val="false"/>
          <w:i w:val="false"/>
          <w:color w:val="000000"/>
          <w:sz w:val="28"/>
        </w:rPr>
        <w:t>
      3. Шаруа немесе фермер қожалығы өз қызметін жүзеге асырған кезде:</w:t>
      </w:r>
    </w:p>
    <w:bookmarkEnd w:id="245"/>
    <w:bookmarkStart w:name="z539" w:id="246"/>
    <w:p>
      <w:pPr>
        <w:spacing w:after="0"/>
        <w:ind w:left="0"/>
        <w:jc w:val="both"/>
      </w:pPr>
      <w:r>
        <w:rPr>
          <w:rFonts w:ascii="Times New Roman"/>
          <w:b w:val="false"/>
          <w:i w:val="false"/>
          <w:color w:val="000000"/>
          <w:sz w:val="28"/>
        </w:rPr>
        <w:t>
      1) банк шоттарын ашуға және өз ақшаларына иелік етуге;</w:t>
      </w:r>
    </w:p>
    <w:bookmarkEnd w:id="246"/>
    <w:bookmarkStart w:name="z540" w:id="247"/>
    <w:p>
      <w:pPr>
        <w:spacing w:after="0"/>
        <w:ind w:left="0"/>
        <w:jc w:val="both"/>
      </w:pPr>
      <w:r>
        <w:rPr>
          <w:rFonts w:ascii="Times New Roman"/>
          <w:b w:val="false"/>
          <w:i w:val="false"/>
          <w:color w:val="000000"/>
          <w:sz w:val="28"/>
        </w:rPr>
        <w:t>
      2) Қазақстан Республикасының заңнамасында белгiленген тәртiппен және шарттарда мүлкiн, жер учаскесiн және жер пайдалану құқығын кепiлге салып, кредиттер алуға;</w:t>
      </w:r>
    </w:p>
    <w:bookmarkEnd w:id="247"/>
    <w:bookmarkStart w:name="z541" w:id="248"/>
    <w:p>
      <w:pPr>
        <w:spacing w:after="0"/>
        <w:ind w:left="0"/>
        <w:jc w:val="both"/>
      </w:pPr>
      <w:r>
        <w:rPr>
          <w:rFonts w:ascii="Times New Roman"/>
          <w:b w:val="false"/>
          <w:i w:val="false"/>
          <w:color w:val="000000"/>
          <w:sz w:val="28"/>
        </w:rPr>
        <w:t>
      3) Қазақстан Республикасының сақтандыру ісі және сақтандыру қызметі туралы заңнамасына сәйкес жалға алынған және меншiкті өндiрiс құралдарын, сондай-ақ ауыл шаруашылығы дақылдарының егiсiн (екпелерiн), көпжылдық екпелердi, өндірілген өнiмді, шикiзатты, материалдарды жойылу немесе бүліну жағдайынан сақтандыруды жүзеге асыруға;</w:t>
      </w:r>
    </w:p>
    <w:bookmarkEnd w:id="248"/>
    <w:bookmarkStart w:name="z542" w:id="249"/>
    <w:p>
      <w:pPr>
        <w:spacing w:after="0"/>
        <w:ind w:left="0"/>
        <w:jc w:val="both"/>
      </w:pPr>
      <w:r>
        <w:rPr>
          <w:rFonts w:ascii="Times New Roman"/>
          <w:b w:val="false"/>
          <w:i w:val="false"/>
          <w:color w:val="000000"/>
          <w:sz w:val="28"/>
        </w:rPr>
        <w:t>
      4) ерiктi негiзде кооперативтерге, қоғамдарға және басқа да бiрлестiктерге бiрiгуге, кооперативтiк, шаруашылық серiктестiктерiнiң және басқа да ұйымдардың қызметiне қатысуға, сондай-ақ өз қалауы бойынша кез келген ұйымнан шығуға құқылы.</w:t>
      </w:r>
    </w:p>
    <w:bookmarkEnd w:id="249"/>
    <w:bookmarkStart w:name="z46" w:id="250"/>
    <w:p>
      <w:pPr>
        <w:spacing w:after="0"/>
        <w:ind w:left="0"/>
        <w:jc w:val="left"/>
      </w:pPr>
      <w:r>
        <w:rPr>
          <w:rFonts w:ascii="Times New Roman"/>
          <w:b/>
          <w:i w:val="false"/>
          <w:color w:val="000000"/>
        </w:rPr>
        <w:t xml:space="preserve"> 46-бап. Шаруа немесе фермер қожалығының меншiгi</w:t>
      </w:r>
    </w:p>
    <w:bookmarkEnd w:id="250"/>
    <w:bookmarkStart w:name="z543" w:id="251"/>
    <w:p>
      <w:pPr>
        <w:spacing w:after="0"/>
        <w:ind w:left="0"/>
        <w:jc w:val="both"/>
      </w:pPr>
      <w:r>
        <w:rPr>
          <w:rFonts w:ascii="Times New Roman"/>
          <w:b w:val="false"/>
          <w:i w:val="false"/>
          <w:color w:val="000000"/>
          <w:sz w:val="28"/>
        </w:rPr>
        <w:t>
      1. Шаруа қожалығының мүлкі, егер оның мүшелерінің арасындағы шартта өзгеше белгіленбесе, оларға бірлескен меншік құқығымен тиесілі болады.</w:t>
      </w:r>
    </w:p>
    <w:bookmarkEnd w:id="251"/>
    <w:p>
      <w:pPr>
        <w:spacing w:after="0"/>
        <w:ind w:left="0"/>
        <w:jc w:val="both"/>
      </w:pPr>
      <w:r>
        <w:rPr>
          <w:rFonts w:ascii="Times New Roman"/>
          <w:b w:val="false"/>
          <w:i w:val="false"/>
          <w:color w:val="000000"/>
          <w:sz w:val="28"/>
        </w:rPr>
        <w:t>
      Бірлескен қызмет туралы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p>
    <w:p>
      <w:pPr>
        <w:spacing w:after="0"/>
        <w:ind w:left="0"/>
        <w:jc w:val="both"/>
      </w:pPr>
      <w:r>
        <w:rPr>
          <w:rFonts w:ascii="Times New Roman"/>
          <w:b w:val="false"/>
          <w:i w:val="false"/>
          <w:color w:val="000000"/>
          <w:sz w:val="28"/>
        </w:rPr>
        <w:t>
      Өзіндік кәсіпкерлікке негізделген фермер қожалығының мүлкі оған жеке меншік құқығымен тиесілі болады.</w:t>
      </w:r>
    </w:p>
    <w:bookmarkStart w:name="z544" w:id="252"/>
    <w:p>
      <w:pPr>
        <w:spacing w:after="0"/>
        <w:ind w:left="0"/>
        <w:jc w:val="both"/>
      </w:pPr>
      <w:r>
        <w:rPr>
          <w:rFonts w:ascii="Times New Roman"/>
          <w:b w:val="false"/>
          <w:i w:val="false"/>
          <w:color w:val="000000"/>
          <w:sz w:val="28"/>
        </w:rPr>
        <w:t>
      2. Шаруа немесе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өсімдіктердің генетикалық ресурстары, шаруашылыққа арналған және өзге де құрылыстар, мелиоративтік және басқа да құрылыстар, өнiм беретiн және жұмысқа жегiлетiн мал, құс, ауыл шаруашылығына арналған және өзге де техника мен жабдық, көлiк құралдары, құрал-сайман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p>
    <w:bookmarkEnd w:id="252"/>
    <w:bookmarkStart w:name="z545" w:id="253"/>
    <w:p>
      <w:pPr>
        <w:spacing w:after="0"/>
        <w:ind w:left="0"/>
        <w:jc w:val="both"/>
      </w:pPr>
      <w:r>
        <w:rPr>
          <w:rFonts w:ascii="Times New Roman"/>
          <w:b w:val="false"/>
          <w:i w:val="false"/>
          <w:color w:val="000000"/>
          <w:sz w:val="28"/>
        </w:rPr>
        <w:t>
      3. Шаруа немесе фермер қожалығы қызметiнiң нәтижесiнде алынған жемiстер, өнiм және кірістер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p>
    <w:bookmarkEnd w:id="253"/>
    <w:bookmarkStart w:name="z546" w:id="254"/>
    <w:p>
      <w:pPr>
        <w:spacing w:after="0"/>
        <w:ind w:left="0"/>
        <w:jc w:val="both"/>
      </w:pPr>
      <w:r>
        <w:rPr>
          <w:rFonts w:ascii="Times New Roman"/>
          <w:b w:val="false"/>
          <w:i w:val="false"/>
          <w:color w:val="000000"/>
          <w:sz w:val="28"/>
        </w:rPr>
        <w:t>
      4. Шаруа немесе фермер қожалығы мүшелерiнiң мүлiктiк қатынастары Қазақстан Республикасының азаматтық және жер заңнамасының тиiстi нормаларымен реттеледi.</w:t>
      </w:r>
    </w:p>
    <w:bookmarkEnd w:id="254"/>
    <w:bookmarkStart w:name="z547" w:id="255"/>
    <w:p>
      <w:pPr>
        <w:spacing w:after="0"/>
        <w:ind w:left="0"/>
        <w:jc w:val="both"/>
      </w:pPr>
      <w:r>
        <w:rPr>
          <w:rFonts w:ascii="Times New Roman"/>
          <w:b w:val="false"/>
          <w:i w:val="false"/>
          <w:color w:val="000000"/>
          <w:sz w:val="28"/>
        </w:rPr>
        <w:t>
      5. Шаруа немесе фермер қожалығының мүлкi және жер учаскесiне құқығы Қазақстан Республикасының заңдарында көзделген тәртiппен мұраға қалдырылады.</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7" w:id="256"/>
    <w:p>
      <w:pPr>
        <w:spacing w:after="0"/>
        <w:ind w:left="0"/>
        <w:jc w:val="left"/>
      </w:pPr>
      <w:r>
        <w:rPr>
          <w:rFonts w:ascii="Times New Roman"/>
          <w:b/>
          <w:i w:val="false"/>
          <w:color w:val="000000"/>
        </w:rPr>
        <w:t xml:space="preserve"> 47-бап. Шаруа немесе фермер қожалығын жүргiзу үшiн жер учаскесiн беру</w:t>
      </w:r>
    </w:p>
    <w:bookmarkEnd w:id="256"/>
    <w:bookmarkStart w:name="z548" w:id="257"/>
    <w:p>
      <w:pPr>
        <w:spacing w:after="0"/>
        <w:ind w:left="0"/>
        <w:jc w:val="both"/>
      </w:pPr>
      <w:r>
        <w:rPr>
          <w:rFonts w:ascii="Times New Roman"/>
          <w:b w:val="false"/>
          <w:i w:val="false"/>
          <w:color w:val="000000"/>
          <w:sz w:val="28"/>
        </w:rPr>
        <w:t xml:space="preserve">
      Шаруа немесе фермер қожалығын жүргiзу үшiн жер учаскесін беру және пайдалану шарттары, тәртібі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белгіленеді.</w:t>
      </w:r>
    </w:p>
    <w:bookmarkEnd w:id="257"/>
    <w:bookmarkStart w:name="z48" w:id="258"/>
    <w:p>
      <w:pPr>
        <w:spacing w:after="0"/>
        <w:ind w:left="0"/>
        <w:jc w:val="left"/>
      </w:pPr>
      <w:r>
        <w:rPr>
          <w:rFonts w:ascii="Times New Roman"/>
          <w:b/>
          <w:i w:val="false"/>
          <w:color w:val="000000"/>
        </w:rPr>
        <w:t xml:space="preserve"> 48-бап. Шаруа немесе фермер қожалығы қызметiнiң шарттары</w:t>
      </w:r>
    </w:p>
    <w:bookmarkEnd w:id="258"/>
    <w:bookmarkStart w:name="z549" w:id="259"/>
    <w:p>
      <w:pPr>
        <w:spacing w:after="0"/>
        <w:ind w:left="0"/>
        <w:jc w:val="both"/>
      </w:pPr>
      <w:r>
        <w:rPr>
          <w:rFonts w:ascii="Times New Roman"/>
          <w:b w:val="false"/>
          <w:i w:val="false"/>
          <w:color w:val="000000"/>
          <w:sz w:val="28"/>
        </w:rPr>
        <w:t>
      1. Шаруа немесе фермер қожалығы өз шығыстарын алатын кірісінің есебiнен жабады.</w:t>
      </w:r>
    </w:p>
    <w:bookmarkEnd w:id="259"/>
    <w:bookmarkStart w:name="z550" w:id="260"/>
    <w:p>
      <w:pPr>
        <w:spacing w:after="0"/>
        <w:ind w:left="0"/>
        <w:jc w:val="both"/>
      </w:pPr>
      <w:r>
        <w:rPr>
          <w:rFonts w:ascii="Times New Roman"/>
          <w:b w:val="false"/>
          <w:i w:val="false"/>
          <w:color w:val="000000"/>
          <w:sz w:val="28"/>
        </w:rPr>
        <w:t>
      2. Шаруа немесе фермер қожалығының өндiрiстiк, коммерциялық және өзге де қатынастары шарттық негiзде жүзеге асырылады.</w:t>
      </w:r>
    </w:p>
    <w:bookmarkEnd w:id="260"/>
    <w:bookmarkStart w:name="z551" w:id="261"/>
    <w:p>
      <w:pPr>
        <w:spacing w:after="0"/>
        <w:ind w:left="0"/>
        <w:jc w:val="both"/>
      </w:pPr>
      <w:r>
        <w:rPr>
          <w:rFonts w:ascii="Times New Roman"/>
          <w:b w:val="false"/>
          <w:i w:val="false"/>
          <w:color w:val="000000"/>
          <w:sz w:val="28"/>
        </w:rPr>
        <w:t xml:space="preserve">
      3. Шаруа немесе фермер қожалығындағы жұмыстарды орындауға еңбек шарты және (немесе) персонал беру жөніндегі қызметтерді көрсетуге арналған шарт бойынша жұмыс iстейтiн азаматтар тартылуы мүмкiн. </w:t>
      </w:r>
    </w:p>
    <w:bookmarkEnd w:id="261"/>
    <w:bookmarkStart w:name="z552" w:id="262"/>
    <w:p>
      <w:pPr>
        <w:spacing w:after="0"/>
        <w:ind w:left="0"/>
        <w:jc w:val="both"/>
      </w:pPr>
      <w:r>
        <w:rPr>
          <w:rFonts w:ascii="Times New Roman"/>
          <w:b w:val="false"/>
          <w:i w:val="false"/>
          <w:color w:val="000000"/>
          <w:sz w:val="28"/>
        </w:rPr>
        <w:t>
      4. Шаруа немесе фермер қожалығында жалдау туралы шартты, сондай-ақ персонал беру жөніндегі қызметтерді көрсетуге арналған шартты жасасу тәртiбi Қазақстан Республикасының еңбек және азаматтық заңнамасында айқындалады.</w:t>
      </w:r>
    </w:p>
    <w:bookmarkEnd w:id="262"/>
    <w:bookmarkStart w:name="z553" w:id="263"/>
    <w:p>
      <w:pPr>
        <w:spacing w:after="0"/>
        <w:ind w:left="0"/>
        <w:jc w:val="both"/>
      </w:pPr>
      <w:r>
        <w:rPr>
          <w:rFonts w:ascii="Times New Roman"/>
          <w:b w:val="false"/>
          <w:i w:val="false"/>
          <w:color w:val="000000"/>
          <w:sz w:val="28"/>
        </w:rPr>
        <w:t>
      5. Шаруа немесе фермер қожалығының мүшелерi және қожалықта еңбек шарты бойынша, сондай-ақ персонал беру жөніндегі қызметтерді көрсетуге арналған шарт бойынша жұмыс iстейтiн азаматтар Қазақстан Республикасының заңдарында көзделген барлық құқықтарды пайдаланады.</w:t>
      </w:r>
    </w:p>
    <w:bookmarkEnd w:id="263"/>
    <w:bookmarkStart w:name="z554" w:id="264"/>
    <w:p>
      <w:pPr>
        <w:spacing w:after="0"/>
        <w:ind w:left="0"/>
        <w:jc w:val="both"/>
      </w:pPr>
      <w:r>
        <w:rPr>
          <w:rFonts w:ascii="Times New Roman"/>
          <w:b w:val="false"/>
          <w:i w:val="false"/>
          <w:color w:val="000000"/>
          <w:sz w:val="28"/>
        </w:rPr>
        <w:t>
      6. Шаруа және фермер қожалықтарының Қазақстан Республикасының әлеуметтік қорғау туралы заңнамасына сәйкес әлеуметтік және зейнетақымен қамсыздандыру, әлеуметтiк сақтандыру жүйесін пайдалануға құқығы бар.</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9" w:id="265"/>
    <w:p>
      <w:pPr>
        <w:spacing w:after="0"/>
        <w:ind w:left="0"/>
        <w:jc w:val="left"/>
      </w:pPr>
      <w:r>
        <w:rPr>
          <w:rFonts w:ascii="Times New Roman"/>
          <w:b/>
          <w:i w:val="false"/>
          <w:color w:val="000000"/>
        </w:rPr>
        <w:t xml:space="preserve"> 49-бап. Шаруа немесе фермер қожалығының қызметiн тоқтату</w:t>
      </w:r>
    </w:p>
    <w:bookmarkEnd w:id="265"/>
    <w:bookmarkStart w:name="z555" w:id="266"/>
    <w:p>
      <w:pPr>
        <w:spacing w:after="0"/>
        <w:ind w:left="0"/>
        <w:jc w:val="both"/>
      </w:pPr>
      <w:r>
        <w:rPr>
          <w:rFonts w:ascii="Times New Roman"/>
          <w:b w:val="false"/>
          <w:i w:val="false"/>
          <w:color w:val="000000"/>
          <w:sz w:val="28"/>
        </w:rPr>
        <w:t>
      1. 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қожалығының қызметi тоқтатылады.</w:t>
      </w:r>
    </w:p>
    <w:bookmarkEnd w:id="266"/>
    <w:bookmarkStart w:name="z556" w:id="267"/>
    <w:p>
      <w:pPr>
        <w:spacing w:after="0"/>
        <w:ind w:left="0"/>
        <w:jc w:val="both"/>
      </w:pPr>
      <w:r>
        <w:rPr>
          <w:rFonts w:ascii="Times New Roman"/>
          <w:b w:val="false"/>
          <w:i w:val="false"/>
          <w:color w:val="000000"/>
          <w:sz w:val="28"/>
        </w:rPr>
        <w:t>
      2. Шаруа немесе фермер қожалығының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p>
    <w:bookmarkEnd w:id="267"/>
    <w:bookmarkStart w:name="z557" w:id="268"/>
    <w:p>
      <w:pPr>
        <w:spacing w:after="0"/>
        <w:ind w:left="0"/>
        <w:jc w:val="both"/>
      </w:pPr>
      <w:r>
        <w:rPr>
          <w:rFonts w:ascii="Times New Roman"/>
          <w:b w:val="false"/>
          <w:i w:val="false"/>
          <w:color w:val="000000"/>
          <w:sz w:val="28"/>
        </w:rPr>
        <w:t xml:space="preserve">
      3. Үлестiк меншiктегi мүлiк қатысушылар арасындағы келісім бойынша өздерінің арасында бөлiнуi мүмкiн. </w:t>
      </w:r>
    </w:p>
    <w:bookmarkEnd w:id="268"/>
    <w:bookmarkStart w:name="z558" w:id="269"/>
    <w:p>
      <w:pPr>
        <w:spacing w:after="0"/>
        <w:ind w:left="0"/>
        <w:jc w:val="both"/>
      </w:pPr>
      <w:r>
        <w:rPr>
          <w:rFonts w:ascii="Times New Roman"/>
          <w:b w:val="false"/>
          <w:i w:val="false"/>
          <w:color w:val="000000"/>
          <w:sz w:val="28"/>
        </w:rPr>
        <w:t>
      4. Шаруа немесе фермер қожалығының қызметi тоқтатылған кезде мүлiктi, жер учаскесiн және жер пайдалану құқығын бөлудің шарттары мен тәртiбi Қазақстан Республикасының азаматтық заңнамасымен реттеледi.</w:t>
      </w:r>
    </w:p>
    <w:bookmarkEnd w:id="269"/>
    <w:bookmarkStart w:name="z559" w:id="270"/>
    <w:p>
      <w:pPr>
        <w:spacing w:after="0"/>
        <w:ind w:left="0"/>
        <w:jc w:val="left"/>
      </w:pPr>
      <w:r>
        <w:rPr>
          <w:rFonts w:ascii="Times New Roman"/>
          <w:b/>
          <w:i w:val="false"/>
          <w:color w:val="000000"/>
        </w:rPr>
        <w:t xml:space="preserve"> 3-параграф. Заңды тұлғалардың кәсіпкерлігі</w:t>
      </w:r>
    </w:p>
    <w:bookmarkEnd w:id="270"/>
    <w:bookmarkStart w:name="z50" w:id="271"/>
    <w:p>
      <w:pPr>
        <w:spacing w:after="0"/>
        <w:ind w:left="0"/>
        <w:jc w:val="left"/>
      </w:pPr>
      <w:r>
        <w:rPr>
          <w:rFonts w:ascii="Times New Roman"/>
          <w:b/>
          <w:i w:val="false"/>
          <w:color w:val="000000"/>
        </w:rPr>
        <w:t xml:space="preserve"> 50-бап. Мемлекеттік емес заңды тұлғалардың кәсіпкерлігі</w:t>
      </w:r>
    </w:p>
    <w:bookmarkEnd w:id="271"/>
    <w:bookmarkStart w:name="z560" w:id="272"/>
    <w:p>
      <w:pPr>
        <w:spacing w:after="0"/>
        <w:ind w:left="0"/>
        <w:jc w:val="both"/>
      </w:pPr>
      <w:r>
        <w:rPr>
          <w:rFonts w:ascii="Times New Roman"/>
          <w:b w:val="false"/>
          <w:i w:val="false"/>
          <w:color w:val="000000"/>
          <w:sz w:val="28"/>
        </w:rPr>
        <w:t>
      1. Мемлекеттік емес заңды тұлғалардың кәсіпкерлігі өз қызметінің негізгі мақсаты ретінде кіріс алуды көздейтін коммерциялық заңды тұлғаларды құру арқылы жүзеге асырылуы мүмкін.</w:t>
      </w:r>
    </w:p>
    <w:bookmarkEnd w:id="272"/>
    <w:bookmarkStart w:name="z561" w:id="273"/>
    <w:p>
      <w:pPr>
        <w:spacing w:after="0"/>
        <w:ind w:left="0"/>
        <w:jc w:val="both"/>
      </w:pPr>
      <w:r>
        <w:rPr>
          <w:rFonts w:ascii="Times New Roman"/>
          <w:b w:val="false"/>
          <w:i w:val="false"/>
          <w:color w:val="000000"/>
          <w:sz w:val="28"/>
        </w:rPr>
        <w:t>
      2. Мемлекеттік емес коммерциялық заңды тұлғалардың ұйымдық-құқықтық нысандары шаруашылық серіктестігі, акционерлік қоғам және өндірістік кооператив қана болуы мүмкін.</w:t>
      </w:r>
    </w:p>
    <w:bookmarkEnd w:id="273"/>
    <w:bookmarkStart w:name="z562" w:id="274"/>
    <w:p>
      <w:pPr>
        <w:spacing w:after="0"/>
        <w:ind w:left="0"/>
        <w:jc w:val="both"/>
      </w:pPr>
      <w:r>
        <w:rPr>
          <w:rFonts w:ascii="Times New Roman"/>
          <w:b w:val="false"/>
          <w:i w:val="false"/>
          <w:color w:val="000000"/>
          <w:sz w:val="28"/>
        </w:rPr>
        <w:t>
      3. Коммерциялық емес ұйым өзінің жарғылық мақсаттарына сәйкес болғандықтан ғана кәсіпкерлік қызметпен айналыса алады.</w:t>
      </w:r>
    </w:p>
    <w:bookmarkEnd w:id="274"/>
    <w:bookmarkStart w:name="z51" w:id="275"/>
    <w:p>
      <w:pPr>
        <w:spacing w:after="0"/>
        <w:ind w:left="0"/>
        <w:jc w:val="left"/>
      </w:pPr>
      <w:r>
        <w:rPr>
          <w:rFonts w:ascii="Times New Roman"/>
          <w:b/>
          <w:i w:val="false"/>
          <w:color w:val="000000"/>
        </w:rPr>
        <w:t xml:space="preserve"> 51-бап. Мемлекеттік кәсіпорындардың кәсіпкерлігі</w:t>
      </w:r>
    </w:p>
    <w:bookmarkEnd w:id="275"/>
    <w:bookmarkStart w:name="z563" w:id="276"/>
    <w:p>
      <w:pPr>
        <w:spacing w:after="0"/>
        <w:ind w:left="0"/>
        <w:jc w:val="both"/>
      </w:pPr>
      <w:r>
        <w:rPr>
          <w:rFonts w:ascii="Times New Roman"/>
          <w:b w:val="false"/>
          <w:i w:val="false"/>
          <w:color w:val="000000"/>
          <w:sz w:val="28"/>
        </w:rPr>
        <w:t>
      1. Мемлекет қоғам мен мемлекеттің қажеттіліктерінен айқындалатын әлеуметтік-экономикалық міндеттерді шешу мақсатында:</w:t>
      </w:r>
    </w:p>
    <w:bookmarkEnd w:id="276"/>
    <w:bookmarkStart w:name="z564" w:id="277"/>
    <w:p>
      <w:pPr>
        <w:spacing w:after="0"/>
        <w:ind w:left="0"/>
        <w:jc w:val="both"/>
      </w:pPr>
      <w:r>
        <w:rPr>
          <w:rFonts w:ascii="Times New Roman"/>
          <w:b w:val="false"/>
          <w:i w:val="false"/>
          <w:color w:val="000000"/>
          <w:sz w:val="28"/>
        </w:rPr>
        <w:t>
      1) шаруашылық жүргізу;</w:t>
      </w:r>
    </w:p>
    <w:bookmarkEnd w:id="277"/>
    <w:bookmarkStart w:name="z565" w:id="278"/>
    <w:p>
      <w:pPr>
        <w:spacing w:after="0"/>
        <w:ind w:left="0"/>
        <w:jc w:val="both"/>
      </w:pPr>
      <w:r>
        <w:rPr>
          <w:rFonts w:ascii="Times New Roman"/>
          <w:b w:val="false"/>
          <w:i w:val="false"/>
          <w:color w:val="000000"/>
          <w:sz w:val="28"/>
        </w:rPr>
        <w:t>
      2) жедел басқару (қазыналық кәсіпорындар) құқығына негізделген мемлекеттік кәсіпорындар құрады.</w:t>
      </w:r>
    </w:p>
    <w:bookmarkEnd w:id="278"/>
    <w:bookmarkStart w:name="z566" w:id="279"/>
    <w:p>
      <w:pPr>
        <w:spacing w:after="0"/>
        <w:ind w:left="0"/>
        <w:jc w:val="both"/>
      </w:pPr>
      <w:r>
        <w:rPr>
          <w:rFonts w:ascii="Times New Roman"/>
          <w:b w:val="false"/>
          <w:i w:val="false"/>
          <w:color w:val="000000"/>
          <w:sz w:val="28"/>
        </w:rPr>
        <w:t>
      2.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мемлекеттік кәсіпорын болып табылады.</w:t>
      </w:r>
    </w:p>
    <w:bookmarkEnd w:id="279"/>
    <w:bookmarkStart w:name="z567" w:id="280"/>
    <w:p>
      <w:pPr>
        <w:spacing w:after="0"/>
        <w:ind w:left="0"/>
        <w:jc w:val="both"/>
      </w:pPr>
      <w:r>
        <w:rPr>
          <w:rFonts w:ascii="Times New Roman"/>
          <w:b w:val="false"/>
          <w:i w:val="false"/>
          <w:color w:val="000000"/>
          <w:sz w:val="28"/>
        </w:rPr>
        <w:t>
      3. Мемлекет жедел басқару құқығында бөліп берген мүлкі бар коммерциялық ұйым қазыналық кәсіпорын болып табылады.</w:t>
      </w:r>
    </w:p>
    <w:bookmarkEnd w:id="280"/>
    <w:bookmarkStart w:name="z52" w:id="281"/>
    <w:p>
      <w:pPr>
        <w:spacing w:after="0"/>
        <w:ind w:left="0"/>
        <w:jc w:val="left"/>
      </w:pPr>
      <w:r>
        <w:rPr>
          <w:rFonts w:ascii="Times New Roman"/>
          <w:b/>
          <w:i w:val="false"/>
          <w:color w:val="000000"/>
        </w:rPr>
        <w:t xml:space="preserve"> 52-бап. Кәсіпкерлік субъектілеріне жататын заңды тұлғаларды мемлекеттік тіркеу және олардың филиалдары мен өкілдіктерін есептік тіркеу</w:t>
      </w:r>
    </w:p>
    <w:bookmarkEnd w:id="281"/>
    <w:bookmarkStart w:name="z568" w:id="282"/>
    <w:p>
      <w:pPr>
        <w:spacing w:after="0"/>
        <w:ind w:left="0"/>
        <w:jc w:val="both"/>
      </w:pPr>
      <w:r>
        <w:rPr>
          <w:rFonts w:ascii="Times New Roman"/>
          <w:b w:val="false"/>
          <w:i w:val="false"/>
          <w:color w:val="000000"/>
          <w:sz w:val="28"/>
        </w:rPr>
        <w:t>
      1. Қазақстан Республикасының аумағында құрылатын және кәсіпкерлік субъектілеріне жататын заңды тұлғалар өздерінің құрылу мақсатына, өз қызметiнiң түрi мен сипатына, қатысушылар (мүшелер) құрамына қарамастан, мемлекеттiк тiркеуге жатады.</w:t>
      </w:r>
    </w:p>
    <w:bookmarkEnd w:id="282"/>
    <w:bookmarkStart w:name="z569" w:id="283"/>
    <w:p>
      <w:pPr>
        <w:spacing w:after="0"/>
        <w:ind w:left="0"/>
        <w:jc w:val="both"/>
      </w:pPr>
      <w:r>
        <w:rPr>
          <w:rFonts w:ascii="Times New Roman"/>
          <w:b w:val="false"/>
          <w:i w:val="false"/>
          <w:color w:val="000000"/>
          <w:sz w:val="28"/>
        </w:rPr>
        <w:t>
      2. Кәсіпкерлік субъектілері болып табылатын заңды тұлғалардың Қазақстан Республикасының аумағында орналасқан филиалдары мен өкiлдiктерi, олар заңды тұлға құқығын иеленбестен есептiк тiркеуге жатады.</w:t>
      </w:r>
    </w:p>
    <w:bookmarkEnd w:id="283"/>
    <w:bookmarkStart w:name="z570" w:id="284"/>
    <w:p>
      <w:pPr>
        <w:spacing w:after="0"/>
        <w:ind w:left="0"/>
        <w:jc w:val="both"/>
      </w:pPr>
      <w:r>
        <w:rPr>
          <w:rFonts w:ascii="Times New Roman"/>
          <w:b w:val="false"/>
          <w:i w:val="false"/>
          <w:color w:val="000000"/>
          <w:sz w:val="28"/>
        </w:rPr>
        <w:t>
      3. Қазақстан Республикасының заңнамалық актілерінде көзделген жағдайларды қоспағанда, кәсіпкерлік субъектілеріне жататын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корпорациясы (тіркеуші орган) жүзеге асырады.</w:t>
      </w:r>
    </w:p>
    <w:bookmarkEnd w:id="284"/>
    <w:bookmarkStart w:name="z571" w:id="285"/>
    <w:p>
      <w:pPr>
        <w:spacing w:after="0"/>
        <w:ind w:left="0"/>
        <w:jc w:val="both"/>
      </w:pPr>
      <w:r>
        <w:rPr>
          <w:rFonts w:ascii="Times New Roman"/>
          <w:b w:val="false"/>
          <w:i w:val="false"/>
          <w:color w:val="000000"/>
          <w:sz w:val="28"/>
        </w:rPr>
        <w:t>
      4. Кәсіпкерлік субъектілері – заңды тұлғаларды мемлекеттік тіркеу (қайта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(01.07.2019 бастап қолданысқа енгізіледі).</w:t>
      </w:r>
      <w:r>
        <w:br/>
      </w:r>
      <w:r>
        <w:rPr>
          <w:rFonts w:ascii="Times New Roman"/>
          <w:b w:val="false"/>
          <w:i w:val="false"/>
          <w:color w:val="000000"/>
          <w:sz w:val="28"/>
        </w:rPr>
        <w:t>
</w:t>
      </w:r>
    </w:p>
    <w:bookmarkStart w:name="z53" w:id="286"/>
    <w:p>
      <w:pPr>
        <w:spacing w:after="0"/>
        <w:ind w:left="0"/>
        <w:jc w:val="left"/>
      </w:pPr>
      <w:r>
        <w:rPr>
          <w:rFonts w:ascii="Times New Roman"/>
          <w:b/>
          <w:i w:val="false"/>
          <w:color w:val="000000"/>
        </w:rPr>
        <w:t xml:space="preserve"> 53-бап. Кәсіпкерлік субъектісі болып табылатын заңды тұлғаны қайта ұйымдастыру және тарату</w:t>
      </w:r>
    </w:p>
    <w:bookmarkEnd w:id="286"/>
    <w:bookmarkStart w:name="z572" w:id="287"/>
    <w:p>
      <w:pPr>
        <w:spacing w:after="0"/>
        <w:ind w:left="0"/>
        <w:jc w:val="both"/>
      </w:pPr>
      <w:r>
        <w:rPr>
          <w:rFonts w:ascii="Times New Roman"/>
          <w:b w:val="false"/>
          <w:i w:val="false"/>
          <w:color w:val="000000"/>
          <w:sz w:val="28"/>
        </w:rPr>
        <w:t xml:space="preserve">
      1. Кәсіпкерлік субъектісі болып табылатын заңды тұлғаны қайта ұйымдастыру немесе тарату осы Кодексте және Қазақстан Республикасының заңдарында белгіленген ерекшеліктер ескеріле отырып,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жүзеге асырылады.</w:t>
      </w:r>
    </w:p>
    <w:bookmarkEnd w:id="287"/>
    <w:bookmarkStart w:name="z573" w:id="288"/>
    <w:p>
      <w:pPr>
        <w:spacing w:after="0"/>
        <w:ind w:left="0"/>
        <w:jc w:val="both"/>
      </w:pPr>
      <w:r>
        <w:rPr>
          <w:rFonts w:ascii="Times New Roman"/>
          <w:b w:val="false"/>
          <w:i w:val="false"/>
          <w:color w:val="000000"/>
          <w:sz w:val="28"/>
        </w:rPr>
        <w:t>
      2. Кәсіпкерлік субъектісі борышкердің немесе кредитордың сотқа берген, ал Қазақстан Республикасының заңдарында көзделген жағдайларда, өзге де адамдардың өтінішінің негізінде сот шешімімен банкрот деп жарияланады.</w:t>
      </w:r>
    </w:p>
    <w:bookmarkEnd w:id="288"/>
    <w:bookmarkStart w:name="z574" w:id="289"/>
    <w:p>
      <w:pPr>
        <w:spacing w:after="0"/>
        <w:ind w:left="0"/>
        <w:jc w:val="both"/>
      </w:pPr>
      <w:r>
        <w:rPr>
          <w:rFonts w:ascii="Times New Roman"/>
          <w:b w:val="false"/>
          <w:i w:val="false"/>
          <w:color w:val="000000"/>
          <w:sz w:val="28"/>
        </w:rPr>
        <w:t>
      3. Заңды тұлғаны оңалту және оның банкроттық рәсімі Қазақстан Республикасының оңалту және банкроттық туралы заңнамасында белгіленген тәртіппен жүзеге асырылады.</w:t>
      </w:r>
    </w:p>
    <w:bookmarkEnd w:id="289"/>
    <w:bookmarkStart w:name="z575" w:id="290"/>
    <w:p>
      <w:pPr>
        <w:spacing w:after="0"/>
        <w:ind w:left="0"/>
        <w:jc w:val="left"/>
      </w:pPr>
      <w:r>
        <w:rPr>
          <w:rFonts w:ascii="Times New Roman"/>
          <w:b/>
          <w:i w:val="false"/>
          <w:color w:val="000000"/>
        </w:rPr>
        <w:t xml:space="preserve"> 3-тарау. КӘСІПКЕРЛІК СУБЪЕКТІЛЕРІНІҢ БІРЛЕСТІКТЕРІ ЖӘНЕ ОЛАРДЫҢ</w:t>
      </w:r>
      <w:r>
        <w:br/>
      </w:r>
      <w:r>
        <w:rPr>
          <w:rFonts w:ascii="Times New Roman"/>
          <w:b/>
          <w:i w:val="false"/>
          <w:color w:val="000000"/>
        </w:rPr>
        <w:t>ЖҰМЫС ІСТЕУ ШАРТТАРЫ</w:t>
      </w:r>
    </w:p>
    <w:bookmarkEnd w:id="290"/>
    <w:bookmarkStart w:name="z54" w:id="291"/>
    <w:p>
      <w:pPr>
        <w:spacing w:after="0"/>
        <w:ind w:left="0"/>
        <w:jc w:val="left"/>
      </w:pPr>
      <w:r>
        <w:rPr>
          <w:rFonts w:ascii="Times New Roman"/>
          <w:b/>
          <w:i w:val="false"/>
          <w:color w:val="000000"/>
        </w:rPr>
        <w:t xml:space="preserve"> 54-бап. Кәсіпкерлік субъектілерінің бірлестіктері</w:t>
      </w:r>
    </w:p>
    <w:bookmarkEnd w:id="291"/>
    <w:bookmarkStart w:name="z576" w:id="292"/>
    <w:p>
      <w:pPr>
        <w:spacing w:after="0"/>
        <w:ind w:left="0"/>
        <w:jc w:val="both"/>
      </w:pPr>
      <w:r>
        <w:rPr>
          <w:rFonts w:ascii="Times New Roman"/>
          <w:b w:val="false"/>
          <w:i w:val="false"/>
          <w:color w:val="000000"/>
          <w:sz w:val="28"/>
        </w:rPr>
        <w:t>
      1. Кәсіпкерлік субъектілері өздерінің кәсіпкерлік қызметін үйлестіру, сондай-ақ кәсіпкерлік субъектілерінің ортақ мүдделерін білдіру мен қорғау мақсатында құратын қауымдастық (одақ) кәсіпкерлік субъектілерінің бірлестігі болып табылады.</w:t>
      </w:r>
    </w:p>
    <w:bookmarkEnd w:id="292"/>
    <w:bookmarkStart w:name="z577" w:id="293"/>
    <w:p>
      <w:pPr>
        <w:spacing w:after="0"/>
        <w:ind w:left="0"/>
        <w:jc w:val="both"/>
      </w:pPr>
      <w:r>
        <w:rPr>
          <w:rFonts w:ascii="Times New Roman"/>
          <w:b w:val="false"/>
          <w:i w:val="false"/>
          <w:color w:val="000000"/>
          <w:sz w:val="28"/>
        </w:rPr>
        <w:t>
      2. Кәсіпкерлік субъектілерінің бірлестіктерін қаржыландыру кәсіпкерлік субъектілерінің ерікті мүшелік жарналары және Қазақстан Республикасының заңдарымен тыйым салынбаған өзге де көздер есебінен қамтамасыз етіледі.</w:t>
      </w:r>
    </w:p>
    <w:bookmarkEnd w:id="293"/>
    <w:bookmarkStart w:name="z55" w:id="294"/>
    <w:p>
      <w:pPr>
        <w:spacing w:after="0"/>
        <w:ind w:left="0"/>
        <w:jc w:val="left"/>
      </w:pPr>
      <w:r>
        <w:rPr>
          <w:rFonts w:ascii="Times New Roman"/>
          <w:b/>
          <w:i w:val="false"/>
          <w:color w:val="000000"/>
        </w:rPr>
        <w:t xml:space="preserve"> 55-бап. Кәсіпкерлік субъектілері бірлестіктері қызметінің негіздері</w:t>
      </w:r>
    </w:p>
    <w:bookmarkEnd w:id="294"/>
    <w:bookmarkStart w:name="z578" w:id="295"/>
    <w:p>
      <w:pPr>
        <w:spacing w:after="0"/>
        <w:ind w:left="0"/>
        <w:jc w:val="both"/>
      </w:pPr>
      <w:r>
        <w:rPr>
          <w:rFonts w:ascii="Times New Roman"/>
          <w:b w:val="false"/>
          <w:i w:val="false"/>
          <w:color w:val="000000"/>
          <w:sz w:val="28"/>
        </w:rPr>
        <w:t>
      Кәсіпкерлік субъектілері бірлестіктерінің қызметі:</w:t>
      </w:r>
    </w:p>
    <w:bookmarkEnd w:id="295"/>
    <w:bookmarkStart w:name="z579" w:id="296"/>
    <w:p>
      <w:pPr>
        <w:spacing w:after="0"/>
        <w:ind w:left="0"/>
        <w:jc w:val="both"/>
      </w:pPr>
      <w:r>
        <w:rPr>
          <w:rFonts w:ascii="Times New Roman"/>
          <w:b w:val="false"/>
          <w:i w:val="false"/>
          <w:color w:val="000000"/>
          <w:sz w:val="28"/>
        </w:rPr>
        <w:t>
      1) барлық кәсіпкерлік субъектілерінің тең құқықтылығына;</w:t>
      </w:r>
    </w:p>
    <w:bookmarkEnd w:id="296"/>
    <w:bookmarkStart w:name="z580" w:id="297"/>
    <w:p>
      <w:pPr>
        <w:spacing w:after="0"/>
        <w:ind w:left="0"/>
        <w:jc w:val="both"/>
      </w:pPr>
      <w:r>
        <w:rPr>
          <w:rFonts w:ascii="Times New Roman"/>
          <w:b w:val="false"/>
          <w:i w:val="false"/>
          <w:color w:val="000000"/>
          <w:sz w:val="28"/>
        </w:rPr>
        <w:t>
      2) мемлекеттің ішкі және сыртқы саясатының негізгі бағыттарына сәйкес келмейтін шешімдерді қабылдауға жол бермеуге;</w:t>
      </w:r>
    </w:p>
    <w:bookmarkEnd w:id="297"/>
    <w:bookmarkStart w:name="z581" w:id="298"/>
    <w:p>
      <w:pPr>
        <w:spacing w:after="0"/>
        <w:ind w:left="0"/>
        <w:jc w:val="both"/>
      </w:pPr>
      <w:r>
        <w:rPr>
          <w:rFonts w:ascii="Times New Roman"/>
          <w:b w:val="false"/>
          <w:i w:val="false"/>
          <w:color w:val="000000"/>
          <w:sz w:val="28"/>
        </w:rPr>
        <w:t>
      3) кәсіпкерлік субъектілері бірлестіктерінің заңды түрде жүзеге асырылатын қызметін шектеуге жол бермейтін тәуелсіздікке;</w:t>
      </w:r>
    </w:p>
    <w:bookmarkEnd w:id="298"/>
    <w:bookmarkStart w:name="z582" w:id="299"/>
    <w:p>
      <w:pPr>
        <w:spacing w:after="0"/>
        <w:ind w:left="0"/>
        <w:jc w:val="both"/>
      </w:pPr>
      <w:r>
        <w:rPr>
          <w:rFonts w:ascii="Times New Roman"/>
          <w:b w:val="false"/>
          <w:i w:val="false"/>
          <w:color w:val="000000"/>
          <w:sz w:val="28"/>
        </w:rPr>
        <w:t>
      4) қызметінің ашықтығы, өз мүшелері алдында есеп беруге, жауапкершілікке;</w:t>
      </w:r>
    </w:p>
    <w:bookmarkEnd w:id="299"/>
    <w:bookmarkStart w:name="z583" w:id="300"/>
    <w:p>
      <w:pPr>
        <w:spacing w:after="0"/>
        <w:ind w:left="0"/>
        <w:jc w:val="both"/>
      </w:pPr>
      <w:r>
        <w:rPr>
          <w:rFonts w:ascii="Times New Roman"/>
          <w:b w:val="false"/>
          <w:i w:val="false"/>
          <w:color w:val="000000"/>
          <w:sz w:val="28"/>
        </w:rPr>
        <w:t>
      5) шешімдер қабылдаудағы және оларды іске асырудағы тиімділікке, жүйелілікке және жеделдікке негізделеді.</w:t>
      </w:r>
    </w:p>
    <w:bookmarkEnd w:id="300"/>
    <w:bookmarkStart w:name="z56" w:id="301"/>
    <w:p>
      <w:pPr>
        <w:spacing w:after="0"/>
        <w:ind w:left="0"/>
        <w:jc w:val="left"/>
      </w:pPr>
      <w:r>
        <w:rPr>
          <w:rFonts w:ascii="Times New Roman"/>
          <w:b/>
          <w:i w:val="false"/>
          <w:color w:val="000000"/>
        </w:rPr>
        <w:t xml:space="preserve"> 56-бап. Қазақстан Республикасының Ұлттық кәсіпкерлер палатасы, оның мақсаты мен міндеттері </w:t>
      </w:r>
    </w:p>
    <w:bookmarkEnd w:id="301"/>
    <w:bookmarkStart w:name="z584" w:id="302"/>
    <w:p>
      <w:pPr>
        <w:spacing w:after="0"/>
        <w:ind w:left="0"/>
        <w:jc w:val="both"/>
      </w:pPr>
      <w:r>
        <w:rPr>
          <w:rFonts w:ascii="Times New Roman"/>
          <w:b w:val="false"/>
          <w:i w:val="false"/>
          <w:color w:val="000000"/>
          <w:sz w:val="28"/>
        </w:rPr>
        <w:t>
      1. Қазақстан Республикасының Ұлттық кәсіпкерлер палатасы (бұдан әрі – Ұлттық палата)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p>
    <w:bookmarkEnd w:id="302"/>
    <w:bookmarkStart w:name="z585" w:id="303"/>
    <w:p>
      <w:pPr>
        <w:spacing w:after="0"/>
        <w:ind w:left="0"/>
        <w:jc w:val="both"/>
      </w:pPr>
      <w:r>
        <w:rPr>
          <w:rFonts w:ascii="Times New Roman"/>
          <w:b w:val="false"/>
          <w:i w:val="false"/>
          <w:color w:val="000000"/>
          <w:sz w:val="28"/>
        </w:rPr>
        <w:t>
      2. Ұлттық палатаны құрудың мақсаты Қазақстан Республикасында кәсіпкерліктің өсуі мен одан әрі дамуы үшін институционалдық негізді қалыптастыру болып табылады.</w:t>
      </w:r>
    </w:p>
    <w:bookmarkEnd w:id="303"/>
    <w:bookmarkStart w:name="z586" w:id="304"/>
    <w:p>
      <w:pPr>
        <w:spacing w:after="0"/>
        <w:ind w:left="0"/>
        <w:jc w:val="both"/>
      </w:pPr>
      <w:r>
        <w:rPr>
          <w:rFonts w:ascii="Times New Roman"/>
          <w:b w:val="false"/>
          <w:i w:val="false"/>
          <w:color w:val="000000"/>
          <w:sz w:val="28"/>
        </w:rPr>
        <w:t>
      3. Ұлттық палатаның міндеттері:</w:t>
      </w:r>
    </w:p>
    <w:bookmarkEnd w:id="304"/>
    <w:bookmarkStart w:name="z587" w:id="305"/>
    <w:p>
      <w:pPr>
        <w:spacing w:after="0"/>
        <w:ind w:left="0"/>
        <w:jc w:val="both"/>
      </w:pPr>
      <w:r>
        <w:rPr>
          <w:rFonts w:ascii="Times New Roman"/>
          <w:b w:val="false"/>
          <w:i w:val="false"/>
          <w:color w:val="000000"/>
          <w:sz w:val="28"/>
        </w:rPr>
        <w:t>
      1) кәсіпкерлік қоғамдастықты шоғырландыру;</w:t>
      </w:r>
    </w:p>
    <w:bookmarkEnd w:id="305"/>
    <w:bookmarkStart w:name="z588" w:id="306"/>
    <w:p>
      <w:pPr>
        <w:spacing w:after="0"/>
        <w:ind w:left="0"/>
        <w:jc w:val="both"/>
      </w:pPr>
      <w:r>
        <w:rPr>
          <w:rFonts w:ascii="Times New Roman"/>
          <w:b w:val="false"/>
          <w:i w:val="false"/>
          <w:color w:val="000000"/>
          <w:sz w:val="28"/>
        </w:rPr>
        <w:t>
      2) кәсіпкерлік субъектілерінің құқықтары мен заңды мүдделерін білдіру, қамтамасыз ету және қорғау;</w:t>
      </w:r>
    </w:p>
    <w:bookmarkEnd w:id="306"/>
    <w:bookmarkStart w:name="z589" w:id="307"/>
    <w:p>
      <w:pPr>
        <w:spacing w:after="0"/>
        <w:ind w:left="0"/>
        <w:jc w:val="both"/>
      </w:pPr>
      <w:r>
        <w:rPr>
          <w:rFonts w:ascii="Times New Roman"/>
          <w:b w:val="false"/>
          <w:i w:val="false"/>
          <w:color w:val="000000"/>
          <w:sz w:val="28"/>
        </w:rPr>
        <w:t>
      3) кәсіпкерлік субъектілері мен олардың қауымдастықтарының (одақтарының) мемлекеттік органдармен тиімді өзара іс-қимылын ұйымдастыру;</w:t>
      </w:r>
    </w:p>
    <w:bookmarkEnd w:id="307"/>
    <w:bookmarkStart w:name="z590" w:id="308"/>
    <w:p>
      <w:pPr>
        <w:spacing w:after="0"/>
        <w:ind w:left="0"/>
        <w:jc w:val="both"/>
      </w:pPr>
      <w:r>
        <w:rPr>
          <w:rFonts w:ascii="Times New Roman"/>
          <w:b w:val="false"/>
          <w:i w:val="false"/>
          <w:color w:val="000000"/>
          <w:sz w:val="28"/>
        </w:rPr>
        <w:t>
      4) Қазақстан Республикасында кәсіпкерлік бастаманы іске асыру үшін қолайлы құқықтық, экономикалық және әлеуметтік жағдайлар жасауға жәрдемдесу;</w:t>
      </w:r>
    </w:p>
    <w:bookmarkEnd w:id="308"/>
    <w:bookmarkStart w:name="z591" w:id="309"/>
    <w:p>
      <w:pPr>
        <w:spacing w:after="0"/>
        <w:ind w:left="0"/>
        <w:jc w:val="both"/>
      </w:pPr>
      <w:r>
        <w:rPr>
          <w:rFonts w:ascii="Times New Roman"/>
          <w:b w:val="false"/>
          <w:i w:val="false"/>
          <w:color w:val="000000"/>
          <w:sz w:val="28"/>
        </w:rPr>
        <w:t>
      5) Қазақстан Республикасының кәсіпкерлік мүдделерін қозғайтын заңнамасын жетілдіру процесіне қатысу;</w:t>
      </w:r>
    </w:p>
    <w:bookmarkEnd w:id="309"/>
    <w:bookmarkStart w:name="z592" w:id="310"/>
    <w:p>
      <w:pPr>
        <w:spacing w:after="0"/>
        <w:ind w:left="0"/>
        <w:jc w:val="both"/>
      </w:pPr>
      <w:r>
        <w:rPr>
          <w:rFonts w:ascii="Times New Roman"/>
          <w:b w:val="false"/>
          <w:i w:val="false"/>
          <w:color w:val="000000"/>
          <w:sz w:val="28"/>
        </w:rPr>
        <w:t>
      6) Қазақстан Республикасының заңдарында көзделген өзге де міндеттер болып табылады.</w:t>
      </w:r>
    </w:p>
    <w:bookmarkEnd w:id="310"/>
    <w:bookmarkStart w:name="z57" w:id="311"/>
    <w:p>
      <w:pPr>
        <w:spacing w:after="0"/>
        <w:ind w:left="0"/>
        <w:jc w:val="left"/>
      </w:pPr>
      <w:r>
        <w:rPr>
          <w:rFonts w:ascii="Times New Roman"/>
          <w:b/>
          <w:i w:val="false"/>
          <w:color w:val="000000"/>
        </w:rPr>
        <w:t xml:space="preserve"> 57-бап. Ұлттық палатаның жүйесі</w:t>
      </w:r>
    </w:p>
    <w:bookmarkEnd w:id="311"/>
    <w:bookmarkStart w:name="z593" w:id="312"/>
    <w:p>
      <w:pPr>
        <w:spacing w:after="0"/>
        <w:ind w:left="0"/>
        <w:jc w:val="both"/>
      </w:pPr>
      <w:r>
        <w:rPr>
          <w:rFonts w:ascii="Times New Roman"/>
          <w:b w:val="false"/>
          <w:i w:val="false"/>
          <w:color w:val="000000"/>
          <w:sz w:val="28"/>
        </w:rPr>
        <w:t>
      1. Қауымдастықтар (одақтар) Ұлттық палатаның басқару органдарында және жұмыс органдарында кәсіпкерлік субъектілерінің мүдделерін білдіруге белгіленген өлшемшарттарға өздерінің сәйкестігін Ұлттық палатаның тануы үшін аккредиттеуден өтуге тиіс.</w:t>
      </w:r>
    </w:p>
    <w:bookmarkEnd w:id="312"/>
    <w:bookmarkStart w:name="z594" w:id="313"/>
    <w:p>
      <w:pPr>
        <w:spacing w:after="0"/>
        <w:ind w:left="0"/>
        <w:jc w:val="both"/>
      </w:pPr>
      <w:r>
        <w:rPr>
          <w:rFonts w:ascii="Times New Roman"/>
          <w:b w:val="false"/>
          <w:i w:val="false"/>
          <w:color w:val="000000"/>
          <w:sz w:val="28"/>
        </w:rPr>
        <w:t xml:space="preserve">
      2. Ұлттық палата жүйесіне: </w:t>
      </w:r>
    </w:p>
    <w:bookmarkEnd w:id="313"/>
    <w:bookmarkStart w:name="z595" w:id="314"/>
    <w:p>
      <w:pPr>
        <w:spacing w:after="0"/>
        <w:ind w:left="0"/>
        <w:jc w:val="both"/>
      </w:pPr>
      <w:r>
        <w:rPr>
          <w:rFonts w:ascii="Times New Roman"/>
          <w:b w:val="false"/>
          <w:i w:val="false"/>
          <w:color w:val="000000"/>
          <w:sz w:val="28"/>
        </w:rPr>
        <w:t>
      1) республикалық деңгейде:</w:t>
      </w:r>
    </w:p>
    <w:bookmarkEnd w:id="314"/>
    <w:p>
      <w:pPr>
        <w:spacing w:after="0"/>
        <w:ind w:left="0"/>
        <w:jc w:val="both"/>
      </w:pPr>
      <w:r>
        <w:rPr>
          <w:rFonts w:ascii="Times New Roman"/>
          <w:b w:val="false"/>
          <w:i w:val="false"/>
          <w:color w:val="000000"/>
          <w:sz w:val="28"/>
        </w:rPr>
        <w:t>
      Ұлттық палата;</w:t>
      </w:r>
    </w:p>
    <w:p>
      <w:pPr>
        <w:spacing w:after="0"/>
        <w:ind w:left="0"/>
        <w:jc w:val="both"/>
      </w:pPr>
      <w:r>
        <w:rPr>
          <w:rFonts w:ascii="Times New Roman"/>
          <w:b w:val="false"/>
          <w:i w:val="false"/>
          <w:color w:val="000000"/>
          <w:sz w:val="28"/>
        </w:rPr>
        <w:t>
      Ұлттық палатада аккредиттелген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w:t>
      </w:r>
    </w:p>
    <w:bookmarkStart w:name="z596" w:id="315"/>
    <w:p>
      <w:pPr>
        <w:spacing w:after="0"/>
        <w:ind w:left="0"/>
        <w:jc w:val="both"/>
      </w:pPr>
      <w:r>
        <w:rPr>
          <w:rFonts w:ascii="Times New Roman"/>
          <w:b w:val="false"/>
          <w:i w:val="false"/>
          <w:color w:val="000000"/>
          <w:sz w:val="28"/>
        </w:rPr>
        <w:t>
      2) аумақтық деңгейде:</w:t>
      </w:r>
    </w:p>
    <w:bookmarkEnd w:id="315"/>
    <w:p>
      <w:pPr>
        <w:spacing w:after="0"/>
        <w:ind w:left="0"/>
        <w:jc w:val="both"/>
      </w:pPr>
      <w:r>
        <w:rPr>
          <w:rFonts w:ascii="Times New Roman"/>
          <w:b w:val="false"/>
          <w:i w:val="false"/>
          <w:color w:val="000000"/>
          <w:sz w:val="28"/>
        </w:rPr>
        <w:t>
      облыстар, республикалық маңызы бар қалалар және астана кәсіпкерлерінің палаталары (бұдан әрі – өңірлік палаталар);</w:t>
      </w:r>
    </w:p>
    <w:p>
      <w:pPr>
        <w:spacing w:after="0"/>
        <w:ind w:left="0"/>
        <w:jc w:val="both"/>
      </w:pPr>
      <w:r>
        <w:rPr>
          <w:rFonts w:ascii="Times New Roman"/>
          <w:b w:val="false"/>
          <w:i w:val="false"/>
          <w:color w:val="000000"/>
          <w:sz w:val="28"/>
        </w:rPr>
        <w:t>
      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p>
    <w:p>
      <w:pPr>
        <w:spacing w:after="0"/>
        <w:ind w:left="0"/>
        <w:jc w:val="both"/>
      </w:pPr>
      <w:r>
        <w:rPr>
          <w:rFonts w:ascii="Times New Roman"/>
          <w:b w:val="false"/>
          <w:i w:val="false"/>
          <w:color w:val="000000"/>
          <w:sz w:val="28"/>
        </w:rPr>
        <w:t>
      өңірлік палаталарда аккредиттелген облыстардағы, облыстық, республикалық маңызы бар қалалардағы және астанадағы қауымдастықтар (одақтар);</w:t>
      </w:r>
    </w:p>
    <w:p>
      <w:pPr>
        <w:spacing w:after="0"/>
        <w:ind w:left="0"/>
        <w:jc w:val="both"/>
      </w:pPr>
      <w:r>
        <w:rPr>
          <w:rFonts w:ascii="Times New Roman"/>
          <w:b w:val="false"/>
          <w:i w:val="false"/>
          <w:color w:val="000000"/>
          <w:sz w:val="28"/>
        </w:rPr>
        <w:t>
      өңірлік палаталарда аккредиттелген аудандардағы, аудандық маңызы бар қалалардағы қауымдастықтар (одақтар);</w:t>
      </w:r>
    </w:p>
    <w:bookmarkStart w:name="z597" w:id="316"/>
    <w:p>
      <w:pPr>
        <w:spacing w:after="0"/>
        <w:ind w:left="0"/>
        <w:jc w:val="both"/>
      </w:pPr>
      <w:r>
        <w:rPr>
          <w:rFonts w:ascii="Times New Roman"/>
          <w:b w:val="false"/>
          <w:i w:val="false"/>
          <w:color w:val="000000"/>
          <w:sz w:val="28"/>
        </w:rPr>
        <w:t>
      3) қалалық және аудандық деңгейлерде:</w:t>
      </w:r>
    </w:p>
    <w:bookmarkEnd w:id="316"/>
    <w:p>
      <w:pPr>
        <w:spacing w:after="0"/>
        <w:ind w:left="0"/>
        <w:jc w:val="both"/>
      </w:pPr>
      <w:r>
        <w:rPr>
          <w:rFonts w:ascii="Times New Roman"/>
          <w:b w:val="false"/>
          <w:i w:val="false"/>
          <w:color w:val="000000"/>
          <w:sz w:val="28"/>
        </w:rPr>
        <w:t>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w:t>
      </w:r>
    </w:p>
    <w:bookmarkStart w:name="z598" w:id="317"/>
    <w:p>
      <w:pPr>
        <w:spacing w:after="0"/>
        <w:ind w:left="0"/>
        <w:jc w:val="both"/>
      </w:pPr>
      <w:r>
        <w:rPr>
          <w:rFonts w:ascii="Times New Roman"/>
          <w:b w:val="false"/>
          <w:i w:val="false"/>
          <w:color w:val="000000"/>
          <w:sz w:val="28"/>
        </w:rPr>
        <w:t xml:space="preserve">
      4) "Қазақстан Республикасының Ұлттық кәсіпкерлер палатасы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мақсаттарын іске асыру үшін құрылған, Ұлттық палата құрылтайшы ретінде қатысатын заңды тұлғалар;</w:t>
      </w:r>
    </w:p>
    <w:bookmarkEnd w:id="317"/>
    <w:bookmarkStart w:name="z599" w:id="318"/>
    <w:p>
      <w:pPr>
        <w:spacing w:after="0"/>
        <w:ind w:left="0"/>
        <w:jc w:val="both"/>
      </w:pPr>
      <w:r>
        <w:rPr>
          <w:rFonts w:ascii="Times New Roman"/>
          <w:b w:val="false"/>
          <w:i w:val="false"/>
          <w:color w:val="000000"/>
          <w:sz w:val="28"/>
        </w:rPr>
        <w:t xml:space="preserve">
      5) Ұлттық палатаның шет мемлекет аумағындағы филиалдары мен өкілдіктері; </w:t>
      </w:r>
    </w:p>
    <w:bookmarkEnd w:id="318"/>
    <w:bookmarkStart w:name="z600" w:id="319"/>
    <w:p>
      <w:pPr>
        <w:spacing w:after="0"/>
        <w:ind w:left="0"/>
        <w:jc w:val="both"/>
      </w:pPr>
      <w:r>
        <w:rPr>
          <w:rFonts w:ascii="Times New Roman"/>
          <w:b w:val="false"/>
          <w:i w:val="false"/>
          <w:color w:val="000000"/>
          <w:sz w:val="28"/>
        </w:rPr>
        <w:t>
      6) Қазақстан кәсіпкерлерінің құқықтарын қорғау жөніндегі уәкіл кіреді.</w:t>
      </w:r>
    </w:p>
    <w:bookmarkEnd w:id="319"/>
    <w:bookmarkStart w:name="z58" w:id="320"/>
    <w:p>
      <w:pPr>
        <w:spacing w:after="0"/>
        <w:ind w:left="0"/>
        <w:jc w:val="left"/>
      </w:pPr>
      <w:r>
        <w:rPr>
          <w:rFonts w:ascii="Times New Roman"/>
          <w:b/>
          <w:i w:val="false"/>
          <w:color w:val="000000"/>
        </w:rPr>
        <w:t xml:space="preserve"> 58-бап. Ұлттық палата қызметінің қағидаттары</w:t>
      </w:r>
    </w:p>
    <w:bookmarkEnd w:id="320"/>
    <w:bookmarkStart w:name="z601" w:id="321"/>
    <w:p>
      <w:pPr>
        <w:spacing w:after="0"/>
        <w:ind w:left="0"/>
        <w:jc w:val="both"/>
      </w:pPr>
      <w:r>
        <w:rPr>
          <w:rFonts w:ascii="Times New Roman"/>
          <w:b w:val="false"/>
          <w:i w:val="false"/>
          <w:color w:val="000000"/>
          <w:sz w:val="28"/>
        </w:rPr>
        <w:t>
      1. Ұлттық палатаның қызметі:</w:t>
      </w:r>
    </w:p>
    <w:bookmarkEnd w:id="321"/>
    <w:bookmarkStart w:name="z602" w:id="322"/>
    <w:p>
      <w:pPr>
        <w:spacing w:after="0"/>
        <w:ind w:left="0"/>
        <w:jc w:val="both"/>
      </w:pPr>
      <w:r>
        <w:rPr>
          <w:rFonts w:ascii="Times New Roman"/>
          <w:b w:val="false"/>
          <w:i w:val="false"/>
          <w:color w:val="000000"/>
          <w:sz w:val="28"/>
        </w:rPr>
        <w:t xml:space="preserve">
      1) дербестік; </w:t>
      </w:r>
    </w:p>
    <w:bookmarkEnd w:id="322"/>
    <w:bookmarkStart w:name="z603" w:id="323"/>
    <w:p>
      <w:pPr>
        <w:spacing w:after="0"/>
        <w:ind w:left="0"/>
        <w:jc w:val="both"/>
      </w:pPr>
      <w:r>
        <w:rPr>
          <w:rFonts w:ascii="Times New Roman"/>
          <w:b w:val="false"/>
          <w:i w:val="false"/>
          <w:color w:val="000000"/>
          <w:sz w:val="28"/>
        </w:rPr>
        <w:t>
      2) барлық кәсіпкерлік субъектілерінің тең құқықтылығы;</w:t>
      </w:r>
    </w:p>
    <w:bookmarkEnd w:id="323"/>
    <w:bookmarkStart w:name="z604" w:id="324"/>
    <w:p>
      <w:pPr>
        <w:spacing w:after="0"/>
        <w:ind w:left="0"/>
        <w:jc w:val="both"/>
      </w:pPr>
      <w:r>
        <w:rPr>
          <w:rFonts w:ascii="Times New Roman"/>
          <w:b w:val="false"/>
          <w:i w:val="false"/>
          <w:color w:val="000000"/>
          <w:sz w:val="28"/>
        </w:rPr>
        <w:t>
      3) мемлекеттің ішкі және сыртқы саясатының негізгі бағыттарына қайшы келмейтін шешімдерді қабылдау;</w:t>
      </w:r>
    </w:p>
    <w:bookmarkEnd w:id="324"/>
    <w:bookmarkStart w:name="z605" w:id="325"/>
    <w:p>
      <w:pPr>
        <w:spacing w:after="0"/>
        <w:ind w:left="0"/>
        <w:jc w:val="both"/>
      </w:pPr>
      <w:r>
        <w:rPr>
          <w:rFonts w:ascii="Times New Roman"/>
          <w:b w:val="false"/>
          <w:i w:val="false"/>
          <w:color w:val="000000"/>
          <w:sz w:val="28"/>
        </w:rPr>
        <w:t xml:space="preserve">
      4) қызметінің ашықтығы, өз мүшелері алдында есеп беру, жауапкершілік; </w:t>
      </w:r>
    </w:p>
    <w:bookmarkEnd w:id="325"/>
    <w:bookmarkStart w:name="z606" w:id="326"/>
    <w:p>
      <w:pPr>
        <w:spacing w:after="0"/>
        <w:ind w:left="0"/>
        <w:jc w:val="both"/>
      </w:pPr>
      <w:r>
        <w:rPr>
          <w:rFonts w:ascii="Times New Roman"/>
          <w:b w:val="false"/>
          <w:i w:val="false"/>
          <w:color w:val="000000"/>
          <w:sz w:val="28"/>
        </w:rPr>
        <w:t xml:space="preserve">
      5) шешімдер қабылдаудағы және оларды іске асырудағы тиімділік, жүйелілік және жеделдік; </w:t>
      </w:r>
    </w:p>
    <w:bookmarkEnd w:id="326"/>
    <w:bookmarkStart w:name="z607" w:id="327"/>
    <w:p>
      <w:pPr>
        <w:spacing w:after="0"/>
        <w:ind w:left="0"/>
        <w:jc w:val="both"/>
      </w:pPr>
      <w:r>
        <w:rPr>
          <w:rFonts w:ascii="Times New Roman"/>
          <w:b w:val="false"/>
          <w:i w:val="false"/>
          <w:color w:val="000000"/>
          <w:sz w:val="28"/>
        </w:rPr>
        <w:t>
      6) салааралық, салалық және өңірлік қауымдастықтарды (одақтарды) дамыту;</w:t>
      </w:r>
    </w:p>
    <w:bookmarkEnd w:id="327"/>
    <w:bookmarkStart w:name="z608" w:id="328"/>
    <w:p>
      <w:pPr>
        <w:spacing w:after="0"/>
        <w:ind w:left="0"/>
        <w:jc w:val="both"/>
      </w:pPr>
      <w:r>
        <w:rPr>
          <w:rFonts w:ascii="Times New Roman"/>
          <w:b w:val="false"/>
          <w:i w:val="false"/>
          <w:color w:val="000000"/>
          <w:sz w:val="28"/>
        </w:rPr>
        <w:t>
      7) кәсіпкерліктің әлеуметтік жауапкершілігі;</w:t>
      </w:r>
    </w:p>
    <w:bookmarkEnd w:id="328"/>
    <w:bookmarkStart w:name="z609" w:id="329"/>
    <w:p>
      <w:pPr>
        <w:spacing w:after="0"/>
        <w:ind w:left="0"/>
        <w:jc w:val="both"/>
      </w:pPr>
      <w:r>
        <w:rPr>
          <w:rFonts w:ascii="Times New Roman"/>
          <w:b w:val="false"/>
          <w:i w:val="false"/>
          <w:color w:val="000000"/>
          <w:sz w:val="28"/>
        </w:rPr>
        <w:t>
      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 және қоршаған орта үшін қауіпсіздігін қамтамасыз етуге ықпал жасау;</w:t>
      </w:r>
    </w:p>
    <w:bookmarkEnd w:id="329"/>
    <w:bookmarkStart w:name="z610" w:id="330"/>
    <w:p>
      <w:pPr>
        <w:spacing w:after="0"/>
        <w:ind w:left="0"/>
        <w:jc w:val="both"/>
      </w:pPr>
      <w:r>
        <w:rPr>
          <w:rFonts w:ascii="Times New Roman"/>
          <w:b w:val="false"/>
          <w:i w:val="false"/>
          <w:color w:val="000000"/>
          <w:sz w:val="28"/>
        </w:rPr>
        <w:t>
      9) қоғам мен кәсіпкерлік мүдделерінің теңгерімін қамтамасыз ету қағидаттарына негізделеді.</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өзін-өзі реттеу туралы заңнамалық акт қолданысқа енгізілгеннен кейін қолданысқа енгізіледі - ҚР 29.10.2015 </w:t>
      </w:r>
      <w:r>
        <w:rPr>
          <w:rFonts w:ascii="Times New Roman"/>
          <w:b w:val="false"/>
          <w:i w:val="false"/>
          <w:color w:val="ff0000"/>
          <w:sz w:val="28"/>
        </w:rPr>
        <w:t>N 375-V</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Ұлттық палата, егер осы тармақта өзгеше белгіленбесе,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субъектілерінің мүше болуының міндеттілігі қағидаты бойынша құрылады.</w:t>
      </w:r>
    </w:p>
    <w:p>
      <w:pPr>
        <w:spacing w:after="0"/>
        <w:ind w:left="0"/>
        <w:jc w:val="both"/>
      </w:pPr>
      <w:r>
        <w:rPr>
          <w:rFonts w:ascii="Times New Roman"/>
          <w:b w:val="false"/>
          <w:i w:val="false"/>
          <w:color w:val="000000"/>
          <w:sz w:val="28"/>
        </w:rPr>
        <w:t>
      Міндетті мүше болуға негізделген кәсіпкерлік қызмет саласындағы өзін-өзі реттеу ұйымдарының мүшелері (қатысушылары) болып табылатын кәсіпкерлік субъектілеріне кәсіпкерлік субъектілерінің Ұлттық палатаға міндетті түрде мүше болу қағидаты қолданылады.</w:t>
      </w:r>
    </w:p>
    <w:bookmarkStart w:name="z59" w:id="331"/>
    <w:p>
      <w:pPr>
        <w:spacing w:after="0"/>
        <w:ind w:left="0"/>
        <w:jc w:val="left"/>
      </w:pPr>
      <w:r>
        <w:rPr>
          <w:rFonts w:ascii="Times New Roman"/>
          <w:b/>
          <w:i w:val="false"/>
          <w:color w:val="000000"/>
        </w:rPr>
        <w:t xml:space="preserve"> 59-бап. Ұлттық палатаның мүшелері</w:t>
      </w:r>
    </w:p>
    <w:bookmarkEnd w:id="331"/>
    <w:bookmarkStart w:name="z612" w:id="332"/>
    <w:p>
      <w:pPr>
        <w:spacing w:after="0"/>
        <w:ind w:left="0"/>
        <w:jc w:val="both"/>
      </w:pPr>
      <w:r>
        <w:rPr>
          <w:rFonts w:ascii="Times New Roman"/>
          <w:b w:val="false"/>
          <w:i w:val="false"/>
          <w:color w:val="000000"/>
          <w:sz w:val="28"/>
        </w:rPr>
        <w:t xml:space="preserve">
      1. Егер осы Кодексте және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кәсіпкерлік субъектілері Ұлттық палатаның мүшелері болып табылады.</w:t>
      </w:r>
    </w:p>
    <w:bookmarkEnd w:id="332"/>
    <w:bookmarkStart w:name="z613" w:id="333"/>
    <w:p>
      <w:pPr>
        <w:spacing w:after="0"/>
        <w:ind w:left="0"/>
        <w:jc w:val="both"/>
      </w:pPr>
      <w:r>
        <w:rPr>
          <w:rFonts w:ascii="Times New Roman"/>
          <w:b w:val="false"/>
          <w:i w:val="false"/>
          <w:color w:val="000000"/>
          <w:sz w:val="28"/>
        </w:rPr>
        <w:t>
      2. Ұлттық палатаның мүшелері:</w:t>
      </w:r>
    </w:p>
    <w:bookmarkEnd w:id="333"/>
    <w:bookmarkStart w:name="z614" w:id="334"/>
    <w:p>
      <w:pPr>
        <w:spacing w:after="0"/>
        <w:ind w:left="0"/>
        <w:jc w:val="both"/>
      </w:pPr>
      <w:r>
        <w:rPr>
          <w:rFonts w:ascii="Times New Roman"/>
          <w:b w:val="false"/>
          <w:i w:val="false"/>
          <w:color w:val="000000"/>
          <w:sz w:val="28"/>
        </w:rPr>
        <w:t>
      1) Ұлттық палата тарапынан кәсіби қолдау мен қорғауды, сондай-ақ оның жарғысында көзделген көрсетілетін қызметтерді пайдалануға;</w:t>
      </w:r>
    </w:p>
    <w:bookmarkEnd w:id="334"/>
    <w:bookmarkStart w:name="z615" w:id="335"/>
    <w:p>
      <w:pPr>
        <w:spacing w:after="0"/>
        <w:ind w:left="0"/>
        <w:jc w:val="both"/>
      </w:pPr>
      <w:r>
        <w:rPr>
          <w:rFonts w:ascii="Times New Roman"/>
          <w:b w:val="false"/>
          <w:i w:val="false"/>
          <w:color w:val="000000"/>
          <w:sz w:val="28"/>
        </w:rPr>
        <w:t>
      2) оның басқару органдарын сайлауға және оларға сайлануға;</w:t>
      </w:r>
    </w:p>
    <w:bookmarkEnd w:id="335"/>
    <w:bookmarkStart w:name="z616" w:id="336"/>
    <w:p>
      <w:pPr>
        <w:spacing w:after="0"/>
        <w:ind w:left="0"/>
        <w:jc w:val="both"/>
      </w:pPr>
      <w:r>
        <w:rPr>
          <w:rFonts w:ascii="Times New Roman"/>
          <w:b w:val="false"/>
          <w:i w:val="false"/>
          <w:color w:val="000000"/>
          <w:sz w:val="28"/>
        </w:rPr>
        <w:t>
      3) Ұлттық палатаға жазбаша сұрау салулармен өтініш жасауға және Ұлттық палатаға берілген өкілеттіктер шегінде уәжді жауаптар алуға, оның қызметін ұйымдастыруды жетілдіру жөнінде ұсыныстар енгізуге;</w:t>
      </w:r>
    </w:p>
    <w:bookmarkEnd w:id="336"/>
    <w:bookmarkStart w:name="z617" w:id="337"/>
    <w:p>
      <w:pPr>
        <w:spacing w:after="0"/>
        <w:ind w:left="0"/>
        <w:jc w:val="both"/>
      </w:pPr>
      <w:r>
        <w:rPr>
          <w:rFonts w:ascii="Times New Roman"/>
          <w:b w:val="false"/>
          <w:i w:val="false"/>
          <w:color w:val="000000"/>
          <w:sz w:val="28"/>
        </w:rPr>
        <w:t xml:space="preserve">
      4) "Қазақстан Республикасының Ұлттық кәсіпкерлер палатасы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Ұлттық палатаның жарғысында көзделген тәртіппен Ұлттық палатаны басқаруға қатысуға;</w:t>
      </w:r>
    </w:p>
    <w:bookmarkEnd w:id="337"/>
    <w:bookmarkStart w:name="z618" w:id="338"/>
    <w:p>
      <w:pPr>
        <w:spacing w:after="0"/>
        <w:ind w:left="0"/>
        <w:jc w:val="both"/>
      </w:pPr>
      <w:r>
        <w:rPr>
          <w:rFonts w:ascii="Times New Roman"/>
          <w:b w:val="false"/>
          <w:i w:val="false"/>
          <w:color w:val="000000"/>
          <w:sz w:val="28"/>
        </w:rPr>
        <w:t>
      5) Ұлттық палата ұйымдастыратын оқытудан, қайта даярлаудан және біліктілікті арттырудан өтуге;</w:t>
      </w:r>
    </w:p>
    <w:bookmarkEnd w:id="338"/>
    <w:bookmarkStart w:name="z619" w:id="339"/>
    <w:p>
      <w:pPr>
        <w:spacing w:after="0"/>
        <w:ind w:left="0"/>
        <w:jc w:val="both"/>
      </w:pPr>
      <w:r>
        <w:rPr>
          <w:rFonts w:ascii="Times New Roman"/>
          <w:b w:val="false"/>
          <w:i w:val="false"/>
          <w:color w:val="000000"/>
          <w:sz w:val="28"/>
        </w:rPr>
        <w:t>
      6) білікті ақпараттық-талдамалық қолдау, оның ішінде әртүрлі бейіндегі тәуелсіз сарапшылар көрсететін қызметтерді алуға;</w:t>
      </w:r>
    </w:p>
    <w:bookmarkEnd w:id="339"/>
    <w:bookmarkStart w:name="z620" w:id="340"/>
    <w:p>
      <w:pPr>
        <w:spacing w:after="0"/>
        <w:ind w:left="0"/>
        <w:jc w:val="both"/>
      </w:pPr>
      <w:r>
        <w:rPr>
          <w:rFonts w:ascii="Times New Roman"/>
          <w:b w:val="false"/>
          <w:i w:val="false"/>
          <w:color w:val="000000"/>
          <w:sz w:val="28"/>
        </w:rPr>
        <w:t>
      7) Ұлттық палата жарғысында көзделген тәртіппен оның қызметі туралы есептерді тыңдауға;</w:t>
      </w:r>
    </w:p>
    <w:bookmarkEnd w:id="340"/>
    <w:bookmarkStart w:name="z621" w:id="341"/>
    <w:p>
      <w:pPr>
        <w:spacing w:after="0"/>
        <w:ind w:left="0"/>
        <w:jc w:val="both"/>
      </w:pPr>
      <w:r>
        <w:rPr>
          <w:rFonts w:ascii="Times New Roman"/>
          <w:b w:val="false"/>
          <w:i w:val="false"/>
          <w:color w:val="000000"/>
          <w:sz w:val="28"/>
        </w:rPr>
        <w:t>
      8) Қазақстан Республикасының заңдарында көзделген өзге де құқықтарды пайдалануға құқылы.</w:t>
      </w:r>
    </w:p>
    <w:bookmarkEnd w:id="341"/>
    <w:bookmarkStart w:name="z622" w:id="342"/>
    <w:p>
      <w:pPr>
        <w:spacing w:after="0"/>
        <w:ind w:left="0"/>
        <w:jc w:val="both"/>
      </w:pPr>
      <w:r>
        <w:rPr>
          <w:rFonts w:ascii="Times New Roman"/>
          <w:b w:val="false"/>
          <w:i w:val="false"/>
          <w:color w:val="000000"/>
          <w:sz w:val="28"/>
        </w:rPr>
        <w:t>
      3. Ұлттық палатаның мүшелері міндетті мүшелік жарналар төлеуге міндетті.</w:t>
      </w:r>
    </w:p>
    <w:bookmarkEnd w:id="342"/>
    <w:bookmarkStart w:name="z623" w:id="343"/>
    <w:p>
      <w:pPr>
        <w:spacing w:after="0"/>
        <w:ind w:left="0"/>
        <w:jc w:val="both"/>
      </w:pPr>
      <w:r>
        <w:rPr>
          <w:rFonts w:ascii="Times New Roman"/>
          <w:b w:val="false"/>
          <w:i w:val="false"/>
          <w:color w:val="000000"/>
          <w:sz w:val="28"/>
        </w:rPr>
        <w:t>
      4. Ұлттық палата мүшелерінің құқықтары тең.</w:t>
      </w:r>
    </w:p>
    <w:bookmarkEnd w:id="343"/>
    <w:bookmarkStart w:name="z624" w:id="344"/>
    <w:p>
      <w:pPr>
        <w:spacing w:after="0"/>
        <w:ind w:left="0"/>
        <w:jc w:val="both"/>
      </w:pPr>
      <w:r>
        <w:rPr>
          <w:rFonts w:ascii="Times New Roman"/>
          <w:b w:val="false"/>
          <w:i w:val="false"/>
          <w:color w:val="000000"/>
          <w:sz w:val="28"/>
        </w:rPr>
        <w:t>
      5. Ұлттық палата кәсіпкерлік субъектілерінің қызметіне араласуға, олардың құқықтары мен заңды мүдделерін бұзуға құқылы емес.</w:t>
      </w:r>
    </w:p>
    <w:bookmarkEnd w:id="344"/>
    <w:bookmarkStart w:name="z625" w:id="345"/>
    <w:p>
      <w:pPr>
        <w:spacing w:after="0"/>
        <w:ind w:left="0"/>
        <w:jc w:val="both"/>
      </w:pPr>
      <w:r>
        <w:rPr>
          <w:rFonts w:ascii="Times New Roman"/>
          <w:b w:val="false"/>
          <w:i w:val="false"/>
          <w:color w:val="000000"/>
          <w:sz w:val="28"/>
        </w:rPr>
        <w:t>
      6. Дауларды реттеу Қазақстан Республикасының заңнамасында көзделген тәртіппен жүзеге асырылады.</w:t>
      </w:r>
    </w:p>
    <w:bookmarkEnd w:id="345"/>
    <w:bookmarkStart w:name="z60" w:id="346"/>
    <w:p>
      <w:pPr>
        <w:spacing w:after="0"/>
        <w:ind w:left="0"/>
        <w:jc w:val="left"/>
      </w:pPr>
      <w:r>
        <w:rPr>
          <w:rFonts w:ascii="Times New Roman"/>
          <w:b/>
          <w:i w:val="false"/>
          <w:color w:val="000000"/>
        </w:rPr>
        <w:t xml:space="preserve"> 60-бап. Ұлттық палатаның құзыреті</w:t>
      </w:r>
    </w:p>
    <w:bookmarkEnd w:id="346"/>
    <w:bookmarkStart w:name="z626" w:id="347"/>
    <w:p>
      <w:pPr>
        <w:spacing w:after="0"/>
        <w:ind w:left="0"/>
        <w:jc w:val="both"/>
      </w:pPr>
      <w:r>
        <w:rPr>
          <w:rFonts w:ascii="Times New Roman"/>
          <w:b w:val="false"/>
          <w:i w:val="false"/>
          <w:color w:val="000000"/>
          <w:sz w:val="28"/>
        </w:rPr>
        <w:t>
      Ұлттық палата осы Кодексте, "Қазақстан Республикасының Ұлттық кәсіпкерлер палатасы туралы" Қазақстан Республикасының Заңында және Қазақстан Республикасының өзге де заңдарында көзделген функцияларды жүзеге асырады.</w:t>
      </w:r>
    </w:p>
    <w:bookmarkEnd w:id="347"/>
    <w:bookmarkStart w:name="z61" w:id="348"/>
    <w:p>
      <w:pPr>
        <w:spacing w:after="0"/>
        <w:ind w:left="0"/>
        <w:jc w:val="left"/>
      </w:pPr>
      <w:r>
        <w:rPr>
          <w:rFonts w:ascii="Times New Roman"/>
          <w:b/>
          <w:i w:val="false"/>
          <w:color w:val="000000"/>
        </w:rPr>
        <w:t xml:space="preserve"> 61-бап. Қазақстан Республикасының Үкіметімен, мемлекеттік органдармен өзара іс-қимыл</w:t>
      </w:r>
    </w:p>
    <w:bookmarkEnd w:id="348"/>
    <w:bookmarkStart w:name="z627" w:id="349"/>
    <w:p>
      <w:pPr>
        <w:spacing w:after="0"/>
        <w:ind w:left="0"/>
        <w:jc w:val="both"/>
      </w:pPr>
      <w:r>
        <w:rPr>
          <w:rFonts w:ascii="Times New Roman"/>
          <w:b w:val="false"/>
          <w:i w:val="false"/>
          <w:color w:val="000000"/>
          <w:sz w:val="28"/>
        </w:rPr>
        <w:t>
      1. Міндетті мүшелік жарналардың шекті мөлшерлерін кәсіпкерлік жөніндегі уәкілетті орган айқындайды.</w:t>
      </w:r>
    </w:p>
    <w:bookmarkEnd w:id="349"/>
    <w:bookmarkStart w:name="z630" w:id="350"/>
    <w:p>
      <w:pPr>
        <w:spacing w:after="0"/>
        <w:ind w:left="0"/>
        <w:jc w:val="both"/>
      </w:pPr>
      <w:r>
        <w:rPr>
          <w:rFonts w:ascii="Times New Roman"/>
          <w:b w:val="false"/>
          <w:i w:val="false"/>
          <w:color w:val="000000"/>
          <w:sz w:val="28"/>
        </w:rPr>
        <w:t>
      2. Қазақстан Республикасының Үкіметі мен Ұлттық палатаның өзара іс-қимылы оны құру мақсатына және оның міндеттеріне қол жеткізуге бағытталады.</w:t>
      </w:r>
    </w:p>
    <w:bookmarkEnd w:id="350"/>
    <w:bookmarkStart w:name="z631" w:id="351"/>
    <w:p>
      <w:pPr>
        <w:spacing w:after="0"/>
        <w:ind w:left="0"/>
        <w:jc w:val="both"/>
      </w:pPr>
      <w:r>
        <w:rPr>
          <w:rFonts w:ascii="Times New Roman"/>
          <w:b w:val="false"/>
          <w:i w:val="false"/>
          <w:color w:val="000000"/>
          <w:sz w:val="28"/>
        </w:rPr>
        <w:t>
      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палатаның жеке кәсіпкерлік субъектілерінің мүдделерін қозғайтын нормативтік құқықтық актілердің жобаларын әзірлеуге және оларға сараптама жасауға қатысуы;</w:t>
      </w:r>
    </w:p>
    <w:bookmarkStart w:name="z633" w:id="352"/>
    <w:p>
      <w:pPr>
        <w:spacing w:after="0"/>
        <w:ind w:left="0"/>
        <w:jc w:val="both"/>
      </w:pPr>
      <w:r>
        <w:rPr>
          <w:rFonts w:ascii="Times New Roman"/>
          <w:b w:val="false"/>
          <w:i w:val="false"/>
          <w:color w:val="000000"/>
          <w:sz w:val="28"/>
        </w:rPr>
        <w:t>
      2) Ұлттық палатаның жеке кәсіпкерлік субъектілерінің мүдделерін қозғайтын, Қазақстан Республикасы қатысушысы болуға ниеттенетін халықаралық шарттарды, сондай-ақ Қазақстан Республикасы халықаралық шарттарының жобаларын әзірлеуге және оларға сараптама жасауға қатысуы;</w:t>
      </w:r>
    </w:p>
    <w:bookmarkEnd w:id="352"/>
    <w:bookmarkStart w:name="z634" w:id="353"/>
    <w:p>
      <w:pPr>
        <w:spacing w:after="0"/>
        <w:ind w:left="0"/>
        <w:jc w:val="both"/>
      </w:pPr>
      <w:r>
        <w:rPr>
          <w:rFonts w:ascii="Times New Roman"/>
          <w:b w:val="false"/>
          <w:i w:val="false"/>
          <w:color w:val="000000"/>
          <w:sz w:val="28"/>
        </w:rPr>
        <w:t>
      3) Ұлттық палатаның орталық және жергілікті мемлекеттік органдардың қатысуымен консультативтік-кеңесші органдарды құруы;</w:t>
      </w:r>
    </w:p>
    <w:bookmarkEnd w:id="353"/>
    <w:bookmarkStart w:name="z635" w:id="354"/>
    <w:p>
      <w:pPr>
        <w:spacing w:after="0"/>
        <w:ind w:left="0"/>
        <w:jc w:val="both"/>
      </w:pPr>
      <w:r>
        <w:rPr>
          <w:rFonts w:ascii="Times New Roman"/>
          <w:b w:val="false"/>
          <w:i w:val="false"/>
          <w:color w:val="000000"/>
          <w:sz w:val="28"/>
        </w:rPr>
        <w:t>
      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органдардың жұмысына қатысуы;</w:t>
      </w:r>
    </w:p>
    <w:bookmarkEnd w:id="354"/>
    <w:bookmarkStart w:name="z636" w:id="355"/>
    <w:p>
      <w:pPr>
        <w:spacing w:after="0"/>
        <w:ind w:left="0"/>
        <w:jc w:val="both"/>
      </w:pPr>
      <w:r>
        <w:rPr>
          <w:rFonts w:ascii="Times New Roman"/>
          <w:b w:val="false"/>
          <w:i w:val="false"/>
          <w:color w:val="000000"/>
          <w:sz w:val="28"/>
        </w:rPr>
        <w:t>
      5) Ұлттық палатаны құрудың мақсатын, оның міндеттері мен функцияларын іске асыруға бағытталған өзге де нысандарда жүзеге асырылады.</w:t>
      </w:r>
    </w:p>
    <w:bookmarkEnd w:id="355"/>
    <w:bookmarkStart w:name="z637" w:id="356"/>
    <w:p>
      <w:pPr>
        <w:spacing w:after="0"/>
        <w:ind w:left="0"/>
        <w:jc w:val="both"/>
      </w:pPr>
      <w:r>
        <w:rPr>
          <w:rFonts w:ascii="Times New Roman"/>
          <w:b w:val="false"/>
          <w:i w:val="false"/>
          <w:color w:val="000000"/>
          <w:sz w:val="28"/>
        </w:rPr>
        <w:t>
      4. Коммерциялық, банктік және заңмен қорғалатын өзге де құпияны құрайтын мәліметтерді қоспағанда, мемлекеттік органдар Ұлттық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62-бап өзін-өзі реттеу туралы заңнамалық акт қолданысқа енгізілгеннен кейін қолданысқа енгізіледі - ҚР 29.10.2015 </w:t>
      </w:r>
      <w:r>
        <w:rPr>
          <w:rFonts w:ascii="Times New Roman"/>
          <w:b w:val="false"/>
          <w:i w:val="false"/>
          <w:color w:val="ff0000"/>
          <w:sz w:val="28"/>
        </w:rPr>
        <w:t>N 375-V</w:t>
      </w:r>
      <w:r>
        <w:rPr>
          <w:rFonts w:ascii="Times New Roman"/>
          <w:b w:val="false"/>
          <w:i w:val="false"/>
          <w:color w:val="ff0000"/>
          <w:sz w:val="28"/>
        </w:rPr>
        <w:t xml:space="preserve"> Кодексімен.</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62-бап. Өзін-өзі реттеуді енгізу және оның түрлері</w:t>
      </w:r>
    </w:p>
    <w:bookmarkStart w:name="z638" w:id="357"/>
    <w:p>
      <w:pPr>
        <w:spacing w:after="0"/>
        <w:ind w:left="0"/>
        <w:jc w:val="both"/>
      </w:pPr>
      <w:r>
        <w:rPr>
          <w:rFonts w:ascii="Times New Roman"/>
          <w:b w:val="false"/>
          <w:i w:val="false"/>
          <w:color w:val="000000"/>
          <w:sz w:val="28"/>
        </w:rPr>
        <w:t>
      Кәсіпкерлік және кәсіби қызмет салаларында қолайлы құқықтық және экономикалық жағдайлар жасау мақсатында Қазақстан Республикасының заңдарына сәйкес өзін-өзі реттеу ұйымдарына ерікті және міндетті мүше болуға (қатысуға) негізделген өзін-өзі реттеу енгізілуі мүмкін.</w:t>
      </w:r>
    </w:p>
    <w:bookmarkEnd w:id="357"/>
    <w:bookmarkStart w:name="z639" w:id="358"/>
    <w:p>
      <w:pPr>
        <w:spacing w:after="0"/>
        <w:ind w:left="0"/>
        <w:jc w:val="both"/>
      </w:pPr>
      <w:r>
        <w:rPr>
          <w:rFonts w:ascii="Times New Roman"/>
          <w:b w:val="false"/>
          <w:i w:val="false"/>
          <w:color w:val="000000"/>
          <w:sz w:val="28"/>
        </w:rPr>
        <w:t>
      Кәсіпкерлік немесе кәсіптік қызмет саласындағы міндетті мүшелікке (қатысуға) негізделген өзін-өзі реттеуді енгізу үшін мынадай шарттардың алдын ала сақталуы:</w:t>
      </w:r>
    </w:p>
    <w:bookmarkEnd w:id="358"/>
    <w:p>
      <w:pPr>
        <w:spacing w:after="0"/>
        <w:ind w:left="0"/>
        <w:jc w:val="both"/>
      </w:pPr>
      <w:r>
        <w:rPr>
          <w:rFonts w:ascii="Times New Roman"/>
          <w:b w:val="false"/>
          <w:i w:val="false"/>
          <w:color w:val="000000"/>
          <w:sz w:val="28"/>
        </w:rPr>
        <w:t xml:space="preserve">
      1) нақты саладағы реттеуші мемлекеттік орган және мүдделі тұлғалар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реттеушілік әсерді талдау рәсімін алдын ала жүргізуге тиіс;</w:t>
      </w:r>
    </w:p>
    <w:p>
      <w:pPr>
        <w:spacing w:after="0"/>
        <w:ind w:left="0"/>
        <w:jc w:val="both"/>
      </w:pPr>
      <w:r>
        <w:rPr>
          <w:rFonts w:ascii="Times New Roman"/>
          <w:b w:val="false"/>
          <w:i w:val="false"/>
          <w:color w:val="000000"/>
          <w:sz w:val="28"/>
        </w:rPr>
        <w:t>
      2) міндетті мүшелікке (қатысуға) негізделген өзін-өзі реттеуді енгізу жоспарланып отырған салада Қазақстан Республикасының Ұлттық кәсіпкерлер палатасын қоспағанда, ерікті мүшелікке (қатысуға) негізделген өзін-өзі реттейтін ұйымдардың және (немесе) кәсіпкерлік немесе кәсіптік қызмет субъектілерінің міндетті мүшелігі бар өзге де коммерциялық емес ұйымдардың жұмыс істеуі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40" w:id="359"/>
    <w:p>
      <w:pPr>
        <w:spacing w:after="0"/>
        <w:ind w:left="0"/>
        <w:jc w:val="left"/>
      </w:pPr>
      <w:r>
        <w:rPr>
          <w:rFonts w:ascii="Times New Roman"/>
          <w:b/>
          <w:i w:val="false"/>
          <w:color w:val="000000"/>
        </w:rPr>
        <w:t xml:space="preserve"> 2-БӨЛІМ. КӘСІПКЕРЛІК СУБЪЕКТІЛЕРІ МЕН МЕМЛЕКЕТТІҢ</w:t>
      </w:r>
      <w:r>
        <w:br/>
      </w:r>
      <w:r>
        <w:rPr>
          <w:rFonts w:ascii="Times New Roman"/>
          <w:b/>
          <w:i w:val="false"/>
          <w:color w:val="000000"/>
        </w:rPr>
        <w:t>ӨЗАРА ІС-ҚИМЫЛЫ</w:t>
      </w:r>
      <w:r>
        <w:br/>
      </w:r>
      <w:r>
        <w:rPr>
          <w:rFonts w:ascii="Times New Roman"/>
          <w:b/>
          <w:i w:val="false"/>
          <w:color w:val="000000"/>
        </w:rPr>
        <w:t>4-тарау. КӘСІПКЕРЛІК СУБЪЕКТІЛЕРІНІҢ НОРМА ШЫҒАРУШЫЛЫҚҚА ҚАТЫСУЫ</w:t>
      </w:r>
    </w:p>
    <w:bookmarkEnd w:id="359"/>
    <w:bookmarkStart w:name="z63" w:id="360"/>
    <w:p>
      <w:pPr>
        <w:spacing w:after="0"/>
        <w:ind w:left="0"/>
        <w:jc w:val="left"/>
      </w:pPr>
      <w:r>
        <w:rPr>
          <w:rFonts w:ascii="Times New Roman"/>
          <w:b/>
          <w:i w:val="false"/>
          <w:color w:val="000000"/>
        </w:rPr>
        <w:t xml:space="preserve"> 63-бап. Жеке кәсіпкерлік субъектілерінің бірлестіктерін аккредиттеу</w:t>
      </w:r>
    </w:p>
    <w:bookmarkEnd w:id="360"/>
    <w:p>
      <w:pPr>
        <w:spacing w:after="0"/>
        <w:ind w:left="0"/>
        <w:jc w:val="both"/>
      </w:pPr>
      <w:r>
        <w:rPr>
          <w:rFonts w:ascii="Times New Roman"/>
          <w:b w:val="false"/>
          <w:i w:val="false"/>
          <w:color w:val="ff0000"/>
          <w:sz w:val="28"/>
        </w:rPr>
        <w:t xml:space="preserve">
      Ескерту. 63-бап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4" w:id="361"/>
    <w:p>
      <w:pPr>
        <w:spacing w:after="0"/>
        <w:ind w:left="0"/>
        <w:jc w:val="left"/>
      </w:pPr>
      <w:r>
        <w:rPr>
          <w:rFonts w:ascii="Times New Roman"/>
          <w:b/>
          <w:i w:val="false"/>
          <w:color w:val="000000"/>
        </w:rPr>
        <w:t xml:space="preserve"> 64-бап. Сараптама кеңестері</w:t>
      </w:r>
    </w:p>
    <w:bookmarkEnd w:id="361"/>
    <w:bookmarkStart w:name="z646" w:id="362"/>
    <w:p>
      <w:pPr>
        <w:spacing w:after="0"/>
        <w:ind w:left="0"/>
        <w:jc w:val="both"/>
      </w:pPr>
      <w:r>
        <w:rPr>
          <w:rFonts w:ascii="Times New Roman"/>
          <w:b w:val="false"/>
          <w:i w:val="false"/>
          <w:color w:val="000000"/>
          <w:sz w:val="28"/>
        </w:rPr>
        <w:t>
      1. Сараптама кеңесі орталық мемлекеттік және жергілікті атқарушы органдар жанынан:</w:t>
      </w:r>
    </w:p>
    <w:bookmarkEnd w:id="362"/>
    <w:p>
      <w:pPr>
        <w:spacing w:after="0"/>
        <w:ind w:left="0"/>
        <w:jc w:val="both"/>
      </w:pPr>
      <w:r>
        <w:rPr>
          <w:rFonts w:ascii="Times New Roman"/>
          <w:b w:val="false"/>
          <w:i w:val="false"/>
          <w:color w:val="000000"/>
          <w:sz w:val="28"/>
        </w:rPr>
        <w:t xml:space="preserve">
      кәсіпкерлікті қолдау мен қорғау, оның ішінде әкімшілік кедергілерді жою мақсатында мемлекеттік органдардың қызметін жетілдіру бойынша ұсыныстарды тұжырымдау; </w:t>
      </w:r>
    </w:p>
    <w:p>
      <w:pPr>
        <w:spacing w:after="0"/>
        <w:ind w:left="0"/>
        <w:jc w:val="both"/>
      </w:pPr>
      <w:r>
        <w:rPr>
          <w:rFonts w:ascii="Times New Roman"/>
          <w:b w:val="false"/>
          <w:i w:val="false"/>
          <w:color w:val="000000"/>
          <w:sz w:val="28"/>
        </w:rPr>
        <w:t>
      кәсіпкерлік мүдделерін қозғайтын Қазақстан Республикасының заңнамасын жетілдіру бойынша ұсыныстарды тұжырымдау;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төртінші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сараптама кеңестерінің мүшелерінен кәсіпкерлік мүдделерін қозғайтын нормативтік құқықтық актілердің жобаларына,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қорытындыларын алу жөніндегі жұмысты ұйымдастыру үшін құрылатын консультативтік-кеңесші орган болып табылады.</w:t>
      </w:r>
    </w:p>
    <w:bookmarkStart w:name="z2815" w:id="363"/>
    <w:p>
      <w:pPr>
        <w:spacing w:after="0"/>
        <w:ind w:left="0"/>
        <w:jc w:val="both"/>
      </w:pPr>
      <w:r>
        <w:rPr>
          <w:rFonts w:ascii="Times New Roman"/>
          <w:b w:val="false"/>
          <w:i w:val="false"/>
          <w:color w:val="000000"/>
          <w:sz w:val="28"/>
        </w:rPr>
        <w:t xml:space="preserve">
      2. Сараптама кеңестерінің құрамына Ұлттық палатаның, өзін-өзі реттеу ұйымдарының, жеке кәсiпкерлiк субъектiлерiнің бiрлестiктерi мен өзге де коммерциялық емес ұйымдардың, мемлекеттiк органдардың өкiлдерi кіреді. </w:t>
      </w:r>
    </w:p>
    <w:bookmarkEnd w:id="363"/>
    <w:p>
      <w:pPr>
        <w:spacing w:after="0"/>
        <w:ind w:left="0"/>
        <w:jc w:val="both"/>
      </w:pPr>
      <w:r>
        <w:rPr>
          <w:rFonts w:ascii="Times New Roman"/>
          <w:b w:val="false"/>
          <w:i w:val="false"/>
          <w:color w:val="000000"/>
          <w:sz w:val="28"/>
        </w:rPr>
        <w:t>
      Сараптама кеңестерінің отырыстары қажеттілігіне қарай өткізіледі.</w:t>
      </w:r>
    </w:p>
    <w:bookmarkStart w:name="z2816" w:id="364"/>
    <w:p>
      <w:pPr>
        <w:spacing w:after="0"/>
        <w:ind w:left="0"/>
        <w:jc w:val="both"/>
      </w:pPr>
      <w:r>
        <w:rPr>
          <w:rFonts w:ascii="Times New Roman"/>
          <w:b w:val="false"/>
          <w:i w:val="false"/>
          <w:color w:val="000000"/>
          <w:sz w:val="28"/>
        </w:rPr>
        <w:t>
      3. Жеке кәсiпкерлiк субъектiлерiнiң бiрлестiктерi мен өзге де коммерциялық емес ұйымдар сараптама кеңесінің мүшелері мәртебесіне өздері орталық мемлекеттiк немесе жергiлiктi атқарушы органда аккредиттелген кезден бастап қана ие болады.</w:t>
      </w:r>
    </w:p>
    <w:bookmarkEnd w:id="364"/>
    <w:bookmarkStart w:name="z2817" w:id="365"/>
    <w:p>
      <w:pPr>
        <w:spacing w:after="0"/>
        <w:ind w:left="0"/>
        <w:jc w:val="both"/>
      </w:pPr>
      <w:r>
        <w:rPr>
          <w:rFonts w:ascii="Times New Roman"/>
          <w:b w:val="false"/>
          <w:i w:val="false"/>
          <w:color w:val="000000"/>
          <w:sz w:val="28"/>
        </w:rPr>
        <w:t>
      4. Жеке кәсіпкерлік субъектілерінің бірлестіктері мен өзге де коммерциялық емес ұйымдарды аккредиттеуден өткізу тәртібін, оның ішінде аккредиттеу туралы куәліктің нысанын, аккредиттеудің күшін жою негіздері мен тәртібін кәсіпкерлік жөніндегі уәкілетті орган айқындайды.</w:t>
      </w:r>
    </w:p>
    <w:bookmarkEnd w:id="365"/>
    <w:p>
      <w:pPr>
        <w:spacing w:after="0"/>
        <w:ind w:left="0"/>
        <w:jc w:val="both"/>
      </w:pPr>
      <w:r>
        <w:rPr>
          <w:rFonts w:ascii="Times New Roman"/>
          <w:b w:val="false"/>
          <w:i w:val="false"/>
          <w:color w:val="000000"/>
          <w:sz w:val="28"/>
        </w:rPr>
        <w:t>
      Аккредиттеу туралы куәлік үш жыл мерзімге беріледі.</w:t>
      </w:r>
    </w:p>
    <w:p>
      <w:pPr>
        <w:spacing w:after="0"/>
        <w:ind w:left="0"/>
        <w:jc w:val="both"/>
      </w:pPr>
      <w:r>
        <w:rPr>
          <w:rFonts w:ascii="Times New Roman"/>
          <w:b w:val="false"/>
          <w:i w:val="false"/>
          <w:color w:val="000000"/>
          <w:sz w:val="28"/>
        </w:rPr>
        <w:t>
      Орталық мемлекеттік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bookmarkStart w:name="z2818" w:id="366"/>
    <w:p>
      <w:pPr>
        <w:spacing w:after="0"/>
        <w:ind w:left="0"/>
        <w:jc w:val="both"/>
      </w:pPr>
      <w:r>
        <w:rPr>
          <w:rFonts w:ascii="Times New Roman"/>
          <w:b w:val="false"/>
          <w:i w:val="false"/>
          <w:color w:val="000000"/>
          <w:sz w:val="28"/>
        </w:rPr>
        <w:t>
      5. Сараптама кеңесінің отырыстарына сараптама кеңесі мүшелерінің өкілдері қатысады, олардың өкілеттіктері сенімхатпен расталады.</w:t>
      </w:r>
    </w:p>
    <w:bookmarkEnd w:id="366"/>
    <w:p>
      <w:pPr>
        <w:spacing w:after="0"/>
        <w:ind w:left="0"/>
        <w:jc w:val="both"/>
      </w:pPr>
      <w:r>
        <w:rPr>
          <w:rFonts w:ascii="Times New Roman"/>
          <w:b w:val="false"/>
          <w:i w:val="false"/>
          <w:color w:val="000000"/>
          <w:sz w:val="28"/>
        </w:rPr>
        <w:t xml:space="preserve">
      Орталық мемлекеттiк және жергiлiктi атқарушы органдардың жанындағы сараптама кеңестерінiң құрамдары осы органдар басшыларының шешiмдерiмен бекiтiледi.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Мемлекеттiк құпияларды қамтитын нормативтiк құқықтық актілердің жобалары сараптама кеңесінің қарауына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Сараптама кеңесінің мүшелері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сараптама кеңесінің мүшелеріне тиісті жобаны ашық нормативтік құқықтық актілердің интернет-порталында орналастыру туралы хабарламаны сараптама кеңесінің дереу жіберуі арқылы отырыс өткізбей жүзеге асырады.</w:t>
      </w:r>
    </w:p>
    <w:p>
      <w:pPr>
        <w:spacing w:after="0"/>
        <w:ind w:left="0"/>
        <w:jc w:val="both"/>
      </w:pPr>
      <w:r>
        <w:rPr>
          <w:rFonts w:ascii="Times New Roman"/>
          <w:b w:val="false"/>
          <w:i w:val="false"/>
          <w:color w:val="000000"/>
          <w:sz w:val="28"/>
        </w:rPr>
        <w:t>
      Сараптама кеңесінің отырысы сараптама кеңесі мүшелерінің бастамасы бойынша өткізіледі. Күн тәртібі оның мүшелерінің кемінде үштен екісі болған кезде қаралады.</w:t>
      </w:r>
    </w:p>
    <w:p>
      <w:pPr>
        <w:spacing w:after="0"/>
        <w:ind w:left="0"/>
        <w:jc w:val="both"/>
      </w:pPr>
      <w:r>
        <w:rPr>
          <w:rFonts w:ascii="Times New Roman"/>
          <w:b w:val="false"/>
          <w:i w:val="false"/>
          <w:color w:val="000000"/>
          <w:sz w:val="28"/>
        </w:rPr>
        <w:t>
      Бұл ретте сараптама кеңесінің отырыстары сараптама кеңесінің мүшелерін тікелей шақыру не нақты уақыт режимінде бейнеконференция байланысын немесе интернет-конференция өткізу арқылы өткізілуі мүмкін.</w:t>
      </w:r>
    </w:p>
    <w:bookmarkStart w:name="z2821" w:id="367"/>
    <w:p>
      <w:pPr>
        <w:spacing w:after="0"/>
        <w:ind w:left="0"/>
        <w:jc w:val="both"/>
      </w:pPr>
      <w:r>
        <w:rPr>
          <w:rFonts w:ascii="Times New Roman"/>
          <w:b w:val="false"/>
          <w:i w:val="false"/>
          <w:color w:val="000000"/>
          <w:sz w:val="28"/>
        </w:rPr>
        <w:t>
      8. Егер жеке кәсіпкерлік субъектілерінің мүдделерін қозғайтын мәселе тиісті орталық мемлекеттік немесе жергілікті атқарушы органның құзыретіне жататын болса, осындай кез келген мәселе сараптама кеңесінің қарауына шығарылуы мүмкін.</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5" w:id="368"/>
    <w:p>
      <w:pPr>
        <w:spacing w:after="0"/>
        <w:ind w:left="0"/>
        <w:jc w:val="left"/>
      </w:pPr>
      <w:r>
        <w:rPr>
          <w:rFonts w:ascii="Times New Roman"/>
          <w:b/>
          <w:i w:val="false"/>
          <w:color w:val="000000"/>
        </w:rPr>
        <w:t xml:space="preserve"> 65-бап. Кәсіпкерлік субъектілерінің мүдделерін қозғайтын нормативтік құқықтық актілерді әзірлеу және қабылдау ерекшеліктері</w:t>
      </w:r>
    </w:p>
    <w:bookmarkEnd w:id="368"/>
    <w:p>
      <w:pPr>
        <w:spacing w:after="0"/>
        <w:ind w:left="0"/>
        <w:jc w:val="both"/>
      </w:pPr>
      <w:r>
        <w:rPr>
          <w:rFonts w:ascii="Times New Roman"/>
          <w:b w:val="false"/>
          <w:i w:val="false"/>
          <w:color w:val="000000"/>
          <w:sz w:val="28"/>
        </w:rPr>
        <w:t>
      Кәсіпкерлік субъектілерінің мүдделерін қозғайтын нормативтік құқықтық актілерді әзірлеу және қабылдау осы Кодекске және "Құқықтық актілер туралы" Қазақстан Республикасы Заңына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6" w:id="369"/>
    <w:p>
      <w:pPr>
        <w:spacing w:after="0"/>
        <w:ind w:left="0"/>
        <w:jc w:val="left"/>
      </w:pPr>
      <w:r>
        <w:rPr>
          <w:rFonts w:ascii="Times New Roman"/>
          <w:b/>
          <w:i w:val="false"/>
          <w:color w:val="000000"/>
        </w:rPr>
        <w:t xml:space="preserve"> 66-бап. Кәсіпкерлік субъектілерінің мүдделерін қозғайтын заң жобаларының тұжырымдамалары, нормативтік құқықтық актілердің жобалары бойынша сараптама қорытындылары</w:t>
      </w:r>
    </w:p>
    <w:bookmarkEnd w:id="369"/>
    <w:p>
      <w:pPr>
        <w:spacing w:after="0"/>
        <w:ind w:left="0"/>
        <w:jc w:val="both"/>
      </w:pPr>
      <w:r>
        <w:rPr>
          <w:rFonts w:ascii="Times New Roman"/>
          <w:b w:val="false"/>
          <w:i w:val="false"/>
          <w:color w:val="ff0000"/>
          <w:sz w:val="28"/>
        </w:rPr>
        <w:t xml:space="preserve">
      Ескерту. 66-бап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67" w:id="370"/>
    <w:p>
      <w:pPr>
        <w:spacing w:after="0"/>
        <w:ind w:left="0"/>
        <w:jc w:val="left"/>
      </w:pPr>
      <w:r>
        <w:rPr>
          <w:rFonts w:ascii="Times New Roman"/>
          <w:b/>
          <w:i w:val="false"/>
          <w:color w:val="000000"/>
        </w:rPr>
        <w:t xml:space="preserve"> 67-бап. Кәсіпкерлік субъектілерінің мүдделерін қозғайтын нормативтік құқықтық актінің жобасын бұқаралық ақпарат құралдарында жариялау (тарату)</w:t>
      </w:r>
    </w:p>
    <w:bookmarkEnd w:id="370"/>
    <w:p>
      <w:pPr>
        <w:spacing w:after="0"/>
        <w:ind w:left="0"/>
        <w:jc w:val="both"/>
      </w:pPr>
      <w:r>
        <w:rPr>
          <w:rFonts w:ascii="Times New Roman"/>
          <w:b w:val="false"/>
          <w:i w:val="false"/>
          <w:color w:val="ff0000"/>
          <w:sz w:val="28"/>
        </w:rPr>
        <w:t xml:space="preserve">
      Ескерту. 67-бап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68" w:id="371"/>
    <w:p>
      <w:pPr>
        <w:spacing w:after="0"/>
        <w:ind w:left="0"/>
        <w:jc w:val="left"/>
      </w:pPr>
      <w:r>
        <w:rPr>
          <w:rFonts w:ascii="Times New Roman"/>
          <w:b/>
          <w:i w:val="false"/>
          <w:color w:val="000000"/>
        </w:rPr>
        <w:t xml:space="preserve"> 68-бап. Кәсіпкерлік субъектілерінің мүдделерін қозғайтын нормативтік құқықтық актіні қолданысқа енгізу тәртібі</w:t>
      </w:r>
    </w:p>
    <w:bookmarkEnd w:id="371"/>
    <w:p>
      <w:pPr>
        <w:spacing w:after="0"/>
        <w:ind w:left="0"/>
        <w:jc w:val="both"/>
      </w:pPr>
      <w:r>
        <w:rPr>
          <w:rFonts w:ascii="Times New Roman"/>
          <w:b w:val="false"/>
          <w:i w:val="false"/>
          <w:color w:val="ff0000"/>
          <w:sz w:val="28"/>
        </w:rPr>
        <w:t xml:space="preserve">
      Ескерту. 68-бап алып тасталды – ҚР 12.03.2021 </w:t>
      </w:r>
      <w:r>
        <w:rPr>
          <w:rFonts w:ascii="Times New Roman"/>
          <w:b w:val="false"/>
          <w:i w:val="false"/>
          <w:color w:val="ff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69" w:id="372"/>
    <w:p>
      <w:pPr>
        <w:spacing w:after="0"/>
        <w:ind w:left="0"/>
        <w:jc w:val="left"/>
      </w:pPr>
      <w:r>
        <w:rPr>
          <w:rFonts w:ascii="Times New Roman"/>
          <w:b/>
          <w:i w:val="false"/>
          <w:color w:val="000000"/>
        </w:rPr>
        <w:t xml:space="preserve"> 69-бап. Жеке кәсіпкерлік субъектілерінің мүдделерін қозғайтын халықаралық шарттар жасасудың ерекшеліктері</w:t>
      </w:r>
    </w:p>
    <w:bookmarkEnd w:id="372"/>
    <w:p>
      <w:pPr>
        <w:spacing w:after="0"/>
        <w:ind w:left="0"/>
        <w:jc w:val="both"/>
      </w:pPr>
      <w:r>
        <w:rPr>
          <w:rFonts w:ascii="Times New Roman"/>
          <w:b w:val="false"/>
          <w:i w:val="false"/>
          <w:color w:val="000000"/>
          <w:sz w:val="28"/>
        </w:rPr>
        <w:t>
      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 кезінде осы Кодексте және "Құқықтық актілер туралы" Қазақстан Республикасы Заңының 19-бабында көзделген тәртіп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 жаңа редакцияда – ҚР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0" w:id="373"/>
    <w:p>
      <w:pPr>
        <w:spacing w:after="0"/>
        <w:ind w:left="0"/>
        <w:jc w:val="left"/>
      </w:pPr>
      <w:r>
        <w:rPr>
          <w:rFonts w:ascii="Times New Roman"/>
          <w:b/>
          <w:i w:val="false"/>
          <w:color w:val="000000"/>
        </w:rPr>
        <w:t xml:space="preserve"> 5-тарау. МЕМЛЕКЕТТІК-ЖЕКЕШЕЛІК ӘРІПТЕСТІК</w:t>
      </w:r>
    </w:p>
    <w:bookmarkEnd w:id="373"/>
    <w:bookmarkStart w:name="z70" w:id="374"/>
    <w:p>
      <w:pPr>
        <w:spacing w:after="0"/>
        <w:ind w:left="0"/>
        <w:jc w:val="left"/>
      </w:pPr>
      <w:r>
        <w:rPr>
          <w:rFonts w:ascii="Times New Roman"/>
          <w:b/>
          <w:i w:val="false"/>
          <w:color w:val="000000"/>
        </w:rPr>
        <w:t xml:space="preserve"> 70-бап. Мемлекеттік-жекешелік әріптестік ұғымы</w:t>
      </w:r>
    </w:p>
    <w:bookmarkEnd w:id="374"/>
    <w:bookmarkStart w:name="z671" w:id="375"/>
    <w:p>
      <w:pPr>
        <w:spacing w:after="0"/>
        <w:ind w:left="0"/>
        <w:jc w:val="both"/>
      </w:pPr>
      <w:r>
        <w:rPr>
          <w:rFonts w:ascii="Times New Roman"/>
          <w:b w:val="false"/>
          <w:i w:val="false"/>
          <w:color w:val="000000"/>
          <w:sz w:val="28"/>
        </w:rPr>
        <w:t>
      1. Мемлекеттік-жекешелік әріптестік мынадай белгілерге сәйкес келетін, мемлекеттік әріптес пен жекеше әріптес арасындағы ынтымақтастық нысаны болып табылады:</w:t>
      </w:r>
    </w:p>
    <w:bookmarkEnd w:id="375"/>
    <w:bookmarkStart w:name="z672" w:id="376"/>
    <w:p>
      <w:pPr>
        <w:spacing w:after="0"/>
        <w:ind w:left="0"/>
        <w:jc w:val="both"/>
      </w:pPr>
      <w:r>
        <w:rPr>
          <w:rFonts w:ascii="Times New Roman"/>
          <w:b w:val="false"/>
          <w:i w:val="false"/>
          <w:color w:val="000000"/>
          <w:sz w:val="28"/>
        </w:rPr>
        <w:t>
      1) мемлекеттік-жекешелік әріптестік шартын жасасу арқылы мемлекеттік әріптес пен жекеше әріптес қатынастарын құру;</w:t>
      </w:r>
    </w:p>
    <w:bookmarkEnd w:id="376"/>
    <w:bookmarkStart w:name="z673" w:id="377"/>
    <w:p>
      <w:pPr>
        <w:spacing w:after="0"/>
        <w:ind w:left="0"/>
        <w:jc w:val="both"/>
      </w:pPr>
      <w:r>
        <w:rPr>
          <w:rFonts w:ascii="Times New Roman"/>
          <w:b w:val="false"/>
          <w:i w:val="false"/>
          <w:color w:val="000000"/>
          <w:sz w:val="28"/>
        </w:rPr>
        <w:t>
      2) мемлекеттік-жекешелік әріптестік жобасын іске асырудың орта мерзімді немесе ұзақ мерзімді мерзімі (мемлекеттік-жекешелік әріптестік жобасының ерекшеліктеріне қарай бестен отыз жылға дейін);</w:t>
      </w:r>
    </w:p>
    <w:bookmarkEnd w:id="377"/>
    <w:bookmarkStart w:name="z674" w:id="378"/>
    <w:p>
      <w:pPr>
        <w:spacing w:after="0"/>
        <w:ind w:left="0"/>
        <w:jc w:val="both"/>
      </w:pPr>
      <w:r>
        <w:rPr>
          <w:rFonts w:ascii="Times New Roman"/>
          <w:b w:val="false"/>
          <w:i w:val="false"/>
          <w:color w:val="000000"/>
          <w:sz w:val="28"/>
        </w:rPr>
        <w:t>
      3) мемлекеттік әріптес пен жекеше әріптестің мемлекеттік-жекешелік әріптестік жобасын іске асыруға бірлесіп қатысуы;</w:t>
      </w:r>
    </w:p>
    <w:bookmarkEnd w:id="378"/>
    <w:bookmarkStart w:name="z675" w:id="379"/>
    <w:p>
      <w:pPr>
        <w:spacing w:after="0"/>
        <w:ind w:left="0"/>
        <w:jc w:val="both"/>
      </w:pPr>
      <w:r>
        <w:rPr>
          <w:rFonts w:ascii="Times New Roman"/>
          <w:b w:val="false"/>
          <w:i w:val="false"/>
          <w:color w:val="000000"/>
          <w:sz w:val="28"/>
        </w:rPr>
        <w:t>
      4) мемлекеттік-жекешелік әріптестік жобасын іске асыру үшін мемлекеттік әріптес пен жекеше әріптестің ресурстарын біріктіру;</w:t>
      </w:r>
    </w:p>
    <w:bookmarkEnd w:id="379"/>
    <w:bookmarkStart w:name="z3386" w:id="380"/>
    <w:p>
      <w:pPr>
        <w:spacing w:after="0"/>
        <w:ind w:left="0"/>
        <w:jc w:val="both"/>
      </w:pPr>
      <w:r>
        <w:rPr>
          <w:rFonts w:ascii="Times New Roman"/>
          <w:b w:val="false"/>
          <w:i w:val="false"/>
          <w:color w:val="000000"/>
          <w:sz w:val="28"/>
        </w:rPr>
        <w:t>
      4-1) мемлекеттік-жекешелік әріптестік жобасында инвестициялық және пайдалану кезеңдерінің болуы.</w:t>
      </w:r>
    </w:p>
    <w:bookmarkEnd w:id="380"/>
    <w:p>
      <w:pPr>
        <w:spacing w:after="0"/>
        <w:ind w:left="0"/>
        <w:jc w:val="both"/>
      </w:pPr>
      <w:r>
        <w:rPr>
          <w:rFonts w:ascii="Times New Roman"/>
          <w:b w:val="false"/>
          <w:i w:val="false"/>
          <w:color w:val="000000"/>
          <w:sz w:val="28"/>
        </w:rPr>
        <w:t>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объектісінің инфрақұрылымына техникалық қызмет көрсетуді, не оны басқаруды қамтиды;</w:t>
      </w:r>
    </w:p>
    <w:bookmarkStart w:name="z3045" w:id="381"/>
    <w:p>
      <w:pPr>
        <w:spacing w:after="0"/>
        <w:ind w:left="0"/>
        <w:jc w:val="both"/>
      </w:pPr>
      <w:r>
        <w:rPr>
          <w:rFonts w:ascii="Times New Roman"/>
          <w:b w:val="false"/>
          <w:i w:val="false"/>
          <w:color w:val="000000"/>
          <w:sz w:val="28"/>
        </w:rPr>
        <w:t>
      5) мемлекеттік-жекешелік әріптестік жобасын іске асыру үшін жекеше әріптестің инвестицияларды жүзеге асыруы.</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1" w:id="382"/>
    <w:p>
      <w:pPr>
        <w:spacing w:after="0"/>
        <w:ind w:left="0"/>
        <w:jc w:val="left"/>
      </w:pPr>
      <w:r>
        <w:rPr>
          <w:rFonts w:ascii="Times New Roman"/>
          <w:b/>
          <w:i w:val="false"/>
          <w:color w:val="000000"/>
        </w:rPr>
        <w:t xml:space="preserve"> 71-бап. Мемлекеттік-жекешелік әріптестік субъектілері </w:t>
      </w:r>
    </w:p>
    <w:bookmarkEnd w:id="382"/>
    <w:bookmarkStart w:name="z676" w:id="383"/>
    <w:p>
      <w:pPr>
        <w:spacing w:after="0"/>
        <w:ind w:left="0"/>
        <w:jc w:val="both"/>
      </w:pPr>
      <w:r>
        <w:rPr>
          <w:rFonts w:ascii="Times New Roman"/>
          <w:b w:val="false"/>
          <w:i w:val="false"/>
          <w:color w:val="000000"/>
          <w:sz w:val="28"/>
        </w:rPr>
        <w:t xml:space="preserve">
      Мемлекеттік әріптес пен жекеше әріптес, сондай-ақ "Мемлекеттік-жекешелік әріптестік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мемлекеттік-жекешелік әріптестік жобасын іске асыруға қатысатын өзге де тұлғалар мемлекеттік-жекешелік әріптестік субъектілері болып табылады.</w:t>
      </w:r>
    </w:p>
    <w:bookmarkEnd w:id="383"/>
    <w:p>
      <w:pPr>
        <w:spacing w:after="0"/>
        <w:ind w:left="0"/>
        <w:jc w:val="both"/>
      </w:pPr>
      <w:r>
        <w:rPr>
          <w:rFonts w:ascii="Times New Roman"/>
          <w:b/>
          <w:i w:val="false"/>
          <w:color w:val="000000"/>
          <w:sz w:val="28"/>
        </w:rPr>
        <w:t>72-бап. Мемлекеттік-жекешелік әріптестік объектілері</w:t>
      </w:r>
    </w:p>
    <w:p>
      <w:pPr>
        <w:spacing w:after="0"/>
        <w:ind w:left="0"/>
        <w:jc w:val="both"/>
      </w:pPr>
      <w:r>
        <w:rPr>
          <w:rFonts w:ascii="Times New Roman"/>
          <w:b w:val="false"/>
          <w:i w:val="false"/>
          <w:color w:val="000000"/>
          <w:sz w:val="28"/>
        </w:rPr>
        <w:t>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 мүліктік кешендер, зияткерлік шығармашылық қызметтің нәтижелері мемлекеттік-жекешелік әріптестік объектілері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3" w:id="384"/>
    <w:p>
      <w:pPr>
        <w:spacing w:after="0"/>
        <w:ind w:left="0"/>
        <w:jc w:val="left"/>
      </w:pPr>
      <w:r>
        <w:rPr>
          <w:rFonts w:ascii="Times New Roman"/>
          <w:b/>
          <w:i w:val="false"/>
          <w:color w:val="000000"/>
        </w:rPr>
        <w:t xml:space="preserve"> 73-бап. Мемлекеттік-жекешелік әріптестіктің негізгі міндеттері мен қағидаттары</w:t>
      </w:r>
    </w:p>
    <w:bookmarkEnd w:id="384"/>
    <w:bookmarkStart w:name="z678" w:id="385"/>
    <w:p>
      <w:pPr>
        <w:spacing w:after="0"/>
        <w:ind w:left="0"/>
        <w:jc w:val="both"/>
      </w:pPr>
      <w:r>
        <w:rPr>
          <w:rFonts w:ascii="Times New Roman"/>
          <w:b w:val="false"/>
          <w:i w:val="false"/>
          <w:color w:val="000000"/>
          <w:sz w:val="28"/>
        </w:rPr>
        <w:t>
      1. Мемлекеттік-жекешелік әріптестіктің негізгі міндеттері:</w:t>
      </w:r>
    </w:p>
    <w:bookmarkEnd w:id="385"/>
    <w:bookmarkStart w:name="z679" w:id="386"/>
    <w:p>
      <w:pPr>
        <w:spacing w:after="0"/>
        <w:ind w:left="0"/>
        <w:jc w:val="both"/>
      </w:pPr>
      <w:r>
        <w:rPr>
          <w:rFonts w:ascii="Times New Roman"/>
          <w:b w:val="false"/>
          <w:i w:val="false"/>
          <w:color w:val="000000"/>
          <w:sz w:val="28"/>
        </w:rPr>
        <w:t>
      1) Қазақстан Республикасының орнықты әлеуметтік-экономикалық дамуын қамтамасыз ету мақсатында мемлекеттік әріптес пен жекеше әріптестің тиімді өзара іс-қимыл жасауы үшін жағдайлар жасау;</w:t>
      </w:r>
    </w:p>
    <w:bookmarkEnd w:id="386"/>
    <w:bookmarkStart w:name="z680" w:id="387"/>
    <w:p>
      <w:pPr>
        <w:spacing w:after="0"/>
        <w:ind w:left="0"/>
        <w:jc w:val="both"/>
      </w:pPr>
      <w:r>
        <w:rPr>
          <w:rFonts w:ascii="Times New Roman"/>
          <w:b w:val="false"/>
          <w:i w:val="false"/>
          <w:color w:val="000000"/>
          <w:sz w:val="28"/>
        </w:rPr>
        <w:t>
      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мемлекеттің экономикасына инвестициялар тарту;</w:t>
      </w:r>
    </w:p>
    <w:bookmarkEnd w:id="387"/>
    <w:bookmarkStart w:name="z681" w:id="388"/>
    <w:p>
      <w:pPr>
        <w:spacing w:after="0"/>
        <w:ind w:left="0"/>
        <w:jc w:val="both"/>
      </w:pPr>
      <w:r>
        <w:rPr>
          <w:rFonts w:ascii="Times New Roman"/>
          <w:b w:val="false"/>
          <w:i w:val="false"/>
          <w:color w:val="000000"/>
          <w:sz w:val="28"/>
        </w:rPr>
        <w:t>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p>
    <w:bookmarkEnd w:id="388"/>
    <w:bookmarkStart w:name="z682" w:id="389"/>
    <w:p>
      <w:pPr>
        <w:spacing w:after="0"/>
        <w:ind w:left="0"/>
        <w:jc w:val="both"/>
      </w:pPr>
      <w:r>
        <w:rPr>
          <w:rFonts w:ascii="Times New Roman"/>
          <w:b w:val="false"/>
          <w:i w:val="false"/>
          <w:color w:val="000000"/>
          <w:sz w:val="28"/>
        </w:rPr>
        <w:t>
      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bookmarkEnd w:id="389"/>
    <w:bookmarkStart w:name="z683" w:id="390"/>
    <w:p>
      <w:pPr>
        <w:spacing w:after="0"/>
        <w:ind w:left="0"/>
        <w:jc w:val="both"/>
      </w:pPr>
      <w:r>
        <w:rPr>
          <w:rFonts w:ascii="Times New Roman"/>
          <w:b w:val="false"/>
          <w:i w:val="false"/>
          <w:color w:val="000000"/>
          <w:sz w:val="28"/>
        </w:rPr>
        <w:t>
      2. Мемлекеттік-жекешелік әріптестіктің қағидаттары:</w:t>
      </w:r>
    </w:p>
    <w:bookmarkEnd w:id="390"/>
    <w:bookmarkStart w:name="z684" w:id="391"/>
    <w:p>
      <w:pPr>
        <w:spacing w:after="0"/>
        <w:ind w:left="0"/>
        <w:jc w:val="both"/>
      </w:pPr>
      <w:r>
        <w:rPr>
          <w:rFonts w:ascii="Times New Roman"/>
          <w:b w:val="false"/>
          <w:i w:val="false"/>
          <w:color w:val="000000"/>
          <w:sz w:val="28"/>
        </w:rPr>
        <w:t>
      1) дәйектілік қағидаты – мемлекеттік-жекешелік әріптестік субъектілері арасындағы өзара қатынастарды кезең-кезеңмен орнату;</w:t>
      </w:r>
    </w:p>
    <w:bookmarkEnd w:id="391"/>
    <w:bookmarkStart w:name="z685" w:id="392"/>
    <w:p>
      <w:pPr>
        <w:spacing w:after="0"/>
        <w:ind w:left="0"/>
        <w:jc w:val="both"/>
      </w:pPr>
      <w:r>
        <w:rPr>
          <w:rFonts w:ascii="Times New Roman"/>
          <w:b w:val="false"/>
          <w:i w:val="false"/>
          <w:color w:val="000000"/>
          <w:sz w:val="28"/>
        </w:rPr>
        <w:t xml:space="preserve">
      2) конкурстық қағидаты – "Мемлекеттік-жекешелік әріптестік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жекеше әріптесті конкурстық негізде айқындау;</w:t>
      </w:r>
    </w:p>
    <w:bookmarkEnd w:id="392"/>
    <w:bookmarkStart w:name="z686" w:id="393"/>
    <w:p>
      <w:pPr>
        <w:spacing w:after="0"/>
        <w:ind w:left="0"/>
        <w:jc w:val="both"/>
      </w:pPr>
      <w:r>
        <w:rPr>
          <w:rFonts w:ascii="Times New Roman"/>
          <w:b w:val="false"/>
          <w:i w:val="false"/>
          <w:color w:val="000000"/>
          <w:sz w:val="28"/>
        </w:rPr>
        <w:t>
      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тиімді бөлу;</w:t>
      </w:r>
    </w:p>
    <w:bookmarkEnd w:id="393"/>
    <w:bookmarkStart w:name="z687" w:id="394"/>
    <w:p>
      <w:pPr>
        <w:spacing w:after="0"/>
        <w:ind w:left="0"/>
        <w:jc w:val="both"/>
      </w:pPr>
      <w:r>
        <w:rPr>
          <w:rFonts w:ascii="Times New Roman"/>
          <w:b w:val="false"/>
          <w:i w:val="false"/>
          <w:color w:val="000000"/>
          <w:sz w:val="28"/>
        </w:rPr>
        <w:t>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bookmarkEnd w:id="394"/>
    <w:bookmarkStart w:name="z3387" w:id="395"/>
    <w:p>
      <w:pPr>
        <w:spacing w:after="0"/>
        <w:ind w:left="0"/>
        <w:jc w:val="both"/>
      </w:pPr>
      <w:r>
        <w:rPr>
          <w:rFonts w:ascii="Times New Roman"/>
          <w:b w:val="false"/>
          <w:i w:val="false"/>
          <w:color w:val="000000"/>
          <w:sz w:val="28"/>
        </w:rPr>
        <w:t>
      4-1) ақпараттың ашықтығы мен қолжетімділігі қағидаты – Қазақстан Республикасының заңдарында белгіленген шектерде мемлекеттік-жекешелік әріптестік жобаларын жоспарлау мен іске асыру процестері туралы ақпаратқа ашық қол жеткізу;</w:t>
      </w:r>
    </w:p>
    <w:bookmarkEnd w:id="395"/>
    <w:bookmarkStart w:name="z3046" w:id="396"/>
    <w:p>
      <w:pPr>
        <w:spacing w:after="0"/>
        <w:ind w:left="0"/>
        <w:jc w:val="both"/>
      </w:pPr>
      <w:r>
        <w:rPr>
          <w:rFonts w:ascii="Times New Roman"/>
          <w:b w:val="false"/>
          <w:i w:val="false"/>
          <w:color w:val="000000"/>
          <w:sz w:val="28"/>
        </w:rPr>
        <w:t>
      5) халық үшін құндылық қағидаты – әлеуметтік инфрақұрылымды және халықтың тыныс-тіршілігін қамтамасыз ету жүйелерін дамытуды қамтамасыз ету, тауарлардың, жұмыстардың және көрсетілетін қызметтердің қолжетімділік деңгейі мен сапасын арттыру, сондай-ақ мемлекеттік-жекешелік әріптестік жобасын іске асыру шеңберінде жұмыс орындарын құру болып табылады.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4" w:id="397"/>
    <w:p>
      <w:pPr>
        <w:spacing w:after="0"/>
        <w:ind w:left="0"/>
        <w:jc w:val="left"/>
      </w:pPr>
      <w:r>
        <w:rPr>
          <w:rFonts w:ascii="Times New Roman"/>
          <w:b/>
          <w:i w:val="false"/>
          <w:color w:val="000000"/>
        </w:rPr>
        <w:t xml:space="preserve"> 74-бап. Мемлекеттік-жекешелік әріптестікті қолдану салалары және оны жүзеге асыру тәсілдері</w:t>
      </w:r>
    </w:p>
    <w:bookmarkEnd w:id="397"/>
    <w:bookmarkStart w:name="z688" w:id="398"/>
    <w:p>
      <w:pPr>
        <w:spacing w:after="0"/>
        <w:ind w:left="0"/>
        <w:jc w:val="both"/>
      </w:pPr>
      <w:r>
        <w:rPr>
          <w:rFonts w:ascii="Times New Roman"/>
          <w:b w:val="false"/>
          <w:i w:val="false"/>
          <w:color w:val="000000"/>
          <w:sz w:val="28"/>
        </w:rPr>
        <w:t>
      1.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p>
    <w:bookmarkEnd w:id="398"/>
    <w:bookmarkStart w:name="z689" w:id="399"/>
    <w:p>
      <w:pPr>
        <w:spacing w:after="0"/>
        <w:ind w:left="0"/>
        <w:jc w:val="both"/>
      </w:pPr>
      <w:r>
        <w:rPr>
          <w:rFonts w:ascii="Times New Roman"/>
          <w:b w:val="false"/>
          <w:i w:val="false"/>
          <w:color w:val="000000"/>
          <w:sz w:val="28"/>
        </w:rPr>
        <w:t>
      2. Мемлекеттік-жекешелік әріптестік жүзеге асырылу тәсілі бойынша институционалдық және келісімшарттық болып бөлінеді.</w:t>
      </w:r>
    </w:p>
    <w:bookmarkEnd w:id="399"/>
    <w:bookmarkStart w:name="z690" w:id="400"/>
    <w:p>
      <w:pPr>
        <w:spacing w:after="0"/>
        <w:ind w:left="0"/>
        <w:jc w:val="both"/>
      </w:pPr>
      <w:r>
        <w:rPr>
          <w:rFonts w:ascii="Times New Roman"/>
          <w:b w:val="false"/>
          <w:i w:val="false"/>
          <w:color w:val="000000"/>
          <w:sz w:val="28"/>
        </w:rPr>
        <w:t xml:space="preserve">
      3. Институционалдық мемлекеттік-жекешелік әріптестікті мемлекеттік-жекешелік әріптестік шартына сәйкес мемлекеттік-жекешелік әріптестік компаниясы іске асырады. </w:t>
      </w:r>
    </w:p>
    <w:bookmarkEnd w:id="400"/>
    <w:bookmarkStart w:name="z691" w:id="401"/>
    <w:p>
      <w:pPr>
        <w:spacing w:after="0"/>
        <w:ind w:left="0"/>
        <w:jc w:val="both"/>
      </w:pPr>
      <w:r>
        <w:rPr>
          <w:rFonts w:ascii="Times New Roman"/>
          <w:b w:val="false"/>
          <w:i w:val="false"/>
          <w:color w:val="000000"/>
          <w:sz w:val="28"/>
        </w:rPr>
        <w:t xml:space="preserve">
      4. Өзге жағдайларда мемлекеттік-жекешелік әріптестік келісімшарттық мемлекеттік-жекешелік әріптестік тәсілі бойынша жүзеге асырылады. </w:t>
      </w:r>
    </w:p>
    <w:bookmarkEnd w:id="401"/>
    <w:bookmarkStart w:name="z692" w:id="402"/>
    <w:p>
      <w:pPr>
        <w:spacing w:after="0"/>
        <w:ind w:left="0"/>
        <w:jc w:val="both"/>
      </w:pPr>
      <w:r>
        <w:rPr>
          <w:rFonts w:ascii="Times New Roman"/>
          <w:b w:val="false"/>
          <w:i w:val="false"/>
          <w:color w:val="000000"/>
          <w:sz w:val="28"/>
        </w:rPr>
        <w:t xml:space="preserve">
            Келісімшарттық мемлекеттік-жекешелік әріптестік мемлекеттік-жекешелік әріптестік шартын жасасу арқылы, оның ішінде мынадай түрлердегі: </w:t>
      </w:r>
    </w:p>
    <w:bookmarkEnd w:id="402"/>
    <w:bookmarkStart w:name="z693" w:id="403"/>
    <w:p>
      <w:pPr>
        <w:spacing w:after="0"/>
        <w:ind w:left="0"/>
        <w:jc w:val="both"/>
      </w:pPr>
      <w:r>
        <w:rPr>
          <w:rFonts w:ascii="Times New Roman"/>
          <w:b w:val="false"/>
          <w:i w:val="false"/>
          <w:color w:val="000000"/>
          <w:sz w:val="28"/>
        </w:rPr>
        <w:t>
      1) концессия;</w:t>
      </w:r>
    </w:p>
    <w:bookmarkEnd w:id="403"/>
    <w:bookmarkStart w:name="z694" w:id="404"/>
    <w:p>
      <w:pPr>
        <w:spacing w:after="0"/>
        <w:ind w:left="0"/>
        <w:jc w:val="both"/>
      </w:pPr>
      <w:r>
        <w:rPr>
          <w:rFonts w:ascii="Times New Roman"/>
          <w:b w:val="false"/>
          <w:i w:val="false"/>
          <w:color w:val="000000"/>
          <w:sz w:val="28"/>
        </w:rPr>
        <w:t>
      2) мемлекеттік мүлікті сенімгерлік басқару;</w:t>
      </w:r>
    </w:p>
    <w:bookmarkEnd w:id="404"/>
    <w:bookmarkStart w:name="z695" w:id="405"/>
    <w:p>
      <w:pPr>
        <w:spacing w:after="0"/>
        <w:ind w:left="0"/>
        <w:jc w:val="both"/>
      </w:pPr>
      <w:r>
        <w:rPr>
          <w:rFonts w:ascii="Times New Roman"/>
          <w:b w:val="false"/>
          <w:i w:val="false"/>
          <w:color w:val="000000"/>
          <w:sz w:val="28"/>
        </w:rPr>
        <w:t>
      3) мемлекеттік мүлікті мүліктік жалдау (жалға беру);</w:t>
      </w:r>
    </w:p>
    <w:bookmarkEnd w:id="405"/>
    <w:bookmarkStart w:name="z696" w:id="406"/>
    <w:p>
      <w:pPr>
        <w:spacing w:after="0"/>
        <w:ind w:left="0"/>
        <w:jc w:val="both"/>
      </w:pPr>
      <w:r>
        <w:rPr>
          <w:rFonts w:ascii="Times New Roman"/>
          <w:b w:val="false"/>
          <w:i w:val="false"/>
          <w:color w:val="000000"/>
          <w:sz w:val="28"/>
        </w:rPr>
        <w:t>
      4) лизинг;</w:t>
      </w:r>
    </w:p>
    <w:bookmarkEnd w:id="406"/>
    <w:bookmarkStart w:name="z697" w:id="407"/>
    <w:p>
      <w:pPr>
        <w:spacing w:after="0"/>
        <w:ind w:left="0"/>
        <w:jc w:val="both"/>
      </w:pPr>
      <w:r>
        <w:rPr>
          <w:rFonts w:ascii="Times New Roman"/>
          <w:b w:val="false"/>
          <w:i w:val="false"/>
          <w:color w:val="000000"/>
          <w:sz w:val="28"/>
        </w:rPr>
        <w:t>
      5) технологияны әзірлеуге, тәжірибелік үлгіні дайындауға, тәжірибелік-өнеркәсіптік сынақ және ұсақ сериялы өндіріс бойынша жасалатын шарттар;</w:t>
      </w:r>
    </w:p>
    <w:bookmarkEnd w:id="407"/>
    <w:bookmarkStart w:name="z698" w:id="408"/>
    <w:p>
      <w:pPr>
        <w:spacing w:after="0"/>
        <w:ind w:left="0"/>
        <w:jc w:val="both"/>
      </w:pPr>
      <w:r>
        <w:rPr>
          <w:rFonts w:ascii="Times New Roman"/>
          <w:b w:val="false"/>
          <w:i w:val="false"/>
          <w:color w:val="000000"/>
          <w:sz w:val="28"/>
        </w:rPr>
        <w:t>
      6) өмірлік цикл келісімшарттары;</w:t>
      </w:r>
    </w:p>
    <w:bookmarkEnd w:id="408"/>
    <w:bookmarkStart w:name="z699" w:id="409"/>
    <w:p>
      <w:pPr>
        <w:spacing w:after="0"/>
        <w:ind w:left="0"/>
        <w:jc w:val="both"/>
      </w:pPr>
      <w:r>
        <w:rPr>
          <w:rFonts w:ascii="Times New Roman"/>
          <w:b w:val="false"/>
          <w:i w:val="false"/>
          <w:color w:val="000000"/>
          <w:sz w:val="28"/>
        </w:rPr>
        <w:t>
      7) сервистік келісімшарттар;</w:t>
      </w:r>
    </w:p>
    <w:bookmarkEnd w:id="409"/>
    <w:bookmarkStart w:name="z700" w:id="410"/>
    <w:p>
      <w:pPr>
        <w:spacing w:after="0"/>
        <w:ind w:left="0"/>
        <w:jc w:val="both"/>
      </w:pPr>
      <w:r>
        <w:rPr>
          <w:rFonts w:ascii="Times New Roman"/>
          <w:b w:val="false"/>
          <w:i w:val="false"/>
          <w:color w:val="000000"/>
          <w:sz w:val="28"/>
        </w:rPr>
        <w:t>
      8) мемлекеттік-жекешелік әріптестік белгілеріне сәйкес келетін өзге де шарттар жасасу арқылы іске асырылады.</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1" w:id="411"/>
    <w:p>
      <w:pPr>
        <w:spacing w:after="0"/>
        <w:ind w:left="0"/>
        <w:jc w:val="left"/>
      </w:pPr>
      <w:r>
        <w:rPr>
          <w:rFonts w:ascii="Times New Roman"/>
          <w:b/>
          <w:i w:val="false"/>
          <w:color w:val="000000"/>
        </w:rPr>
        <w:t xml:space="preserve"> 6-тарау. КӘСІПКЕРЛІКТІҢ ӘЛЕУМЕТТІК ЖАУАПКЕРШІЛІГІ</w:t>
      </w:r>
    </w:p>
    <w:bookmarkEnd w:id="411"/>
    <w:bookmarkStart w:name="z75" w:id="412"/>
    <w:p>
      <w:pPr>
        <w:spacing w:after="0"/>
        <w:ind w:left="0"/>
        <w:jc w:val="left"/>
      </w:pPr>
      <w:r>
        <w:rPr>
          <w:rFonts w:ascii="Times New Roman"/>
          <w:b/>
          <w:i w:val="false"/>
          <w:color w:val="000000"/>
        </w:rPr>
        <w:t xml:space="preserve"> 75-бап. Кәсіпкерліктің әлеуметтік жауапкершілігінің жалпы ережелері</w:t>
      </w:r>
    </w:p>
    <w:bookmarkEnd w:id="412"/>
    <w:bookmarkStart w:name="z702" w:id="413"/>
    <w:p>
      <w:pPr>
        <w:spacing w:after="0"/>
        <w:ind w:left="0"/>
        <w:jc w:val="both"/>
      </w:pPr>
      <w:r>
        <w:rPr>
          <w:rFonts w:ascii="Times New Roman"/>
          <w:b w:val="false"/>
          <w:i w:val="false"/>
          <w:color w:val="000000"/>
          <w:sz w:val="28"/>
        </w:rPr>
        <w:t>
      1. Кәсіпкерлік субъектілерінің әлеуметтік, экологиялық және өзге де салаларды дамытуға ерікті үлес қосуы кәсіпкерліктің әлеуметтік жауапкершілігі болып табылады.</w:t>
      </w:r>
    </w:p>
    <w:bookmarkEnd w:id="413"/>
    <w:bookmarkStart w:name="z703" w:id="414"/>
    <w:p>
      <w:pPr>
        <w:spacing w:after="0"/>
        <w:ind w:left="0"/>
        <w:jc w:val="both"/>
      </w:pPr>
      <w:r>
        <w:rPr>
          <w:rFonts w:ascii="Times New Roman"/>
          <w:b w:val="false"/>
          <w:i w:val="false"/>
          <w:color w:val="000000"/>
          <w:sz w:val="28"/>
        </w:rPr>
        <w:t xml:space="preserve">
      2. Мемлекет Қазақстан Республикасында кәсіпкерліктің әлеуметтік жауапкершілігі үшін жағдайлар жасайды. </w:t>
      </w:r>
    </w:p>
    <w:bookmarkEnd w:id="414"/>
    <w:bookmarkStart w:name="z704" w:id="415"/>
    <w:p>
      <w:pPr>
        <w:spacing w:after="0"/>
        <w:ind w:left="0"/>
        <w:jc w:val="both"/>
      </w:pPr>
      <w:r>
        <w:rPr>
          <w:rFonts w:ascii="Times New Roman"/>
          <w:b w:val="false"/>
          <w:i w:val="false"/>
          <w:color w:val="000000"/>
          <w:sz w:val="28"/>
        </w:rPr>
        <w:t>
      3. Кәсіпкерлік субъектілерін әлеуметтік жауапкершілік бойынша қызметті жүзеге асыруға мәжбүрлеуге ешкім құқылы емес.</w:t>
      </w:r>
    </w:p>
    <w:bookmarkEnd w:id="415"/>
    <w:bookmarkStart w:name="z705" w:id="416"/>
    <w:p>
      <w:pPr>
        <w:spacing w:after="0"/>
        <w:ind w:left="0"/>
        <w:jc w:val="both"/>
      </w:pPr>
      <w:r>
        <w:rPr>
          <w:rFonts w:ascii="Times New Roman"/>
          <w:b w:val="false"/>
          <w:i w:val="false"/>
          <w:color w:val="000000"/>
          <w:sz w:val="28"/>
        </w:rPr>
        <w:t>
      Қайырымдылықты жүзеге асыру кезінде кәсіпкерлік субъектілерінің істеріне мемлекеттің заңсыз араласуына жол берілмейді.</w:t>
      </w:r>
    </w:p>
    <w:bookmarkEnd w:id="416"/>
    <w:bookmarkStart w:name="z706" w:id="417"/>
    <w:p>
      <w:pPr>
        <w:spacing w:after="0"/>
        <w:ind w:left="0"/>
        <w:jc w:val="both"/>
      </w:pPr>
      <w:r>
        <w:rPr>
          <w:rFonts w:ascii="Times New Roman"/>
          <w:b w:val="false"/>
          <w:i w:val="false"/>
          <w:color w:val="000000"/>
          <w:sz w:val="28"/>
        </w:rPr>
        <w:t>
      4. Кәсіпкерлік субъектілері өз қызметінде жұмыспен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p>
    <w:bookmarkEnd w:id="417"/>
    <w:p>
      <w:pPr>
        <w:spacing w:after="0"/>
        <w:ind w:left="0"/>
        <w:jc w:val="both"/>
      </w:pPr>
      <w:r>
        <w:rPr>
          <w:rFonts w:ascii="Times New Roman"/>
          <w:b w:val="false"/>
          <w:i w:val="false"/>
          <w:color w:val="000000"/>
          <w:sz w:val="28"/>
        </w:rPr>
        <w:t>
      Кәсіпкерліктің әлеуметтік жауапкершілігін кәсіпкерлік субъектілері қайырымдылық арқылы және Қазақстан Республикасының заңнамасында тыйым салынбаған өзге де нысандарда жүзеге асыра алады.</w:t>
      </w:r>
    </w:p>
    <w:bookmarkStart w:name="z76" w:id="418"/>
    <w:p>
      <w:pPr>
        <w:spacing w:after="0"/>
        <w:ind w:left="0"/>
        <w:jc w:val="left"/>
      </w:pPr>
      <w:r>
        <w:rPr>
          <w:rFonts w:ascii="Times New Roman"/>
          <w:b/>
          <w:i w:val="false"/>
          <w:color w:val="000000"/>
        </w:rPr>
        <w:t xml:space="preserve"> 76-бап. Кәсіпкерліктің жұмыспен қамту және еңбек қатынастары саласындағы әлеуметтік жауапкершілігі</w:t>
      </w:r>
    </w:p>
    <w:bookmarkEnd w:id="418"/>
    <w:bookmarkStart w:name="z707" w:id="419"/>
    <w:p>
      <w:pPr>
        <w:spacing w:after="0"/>
        <w:ind w:left="0"/>
        <w:jc w:val="both"/>
      </w:pPr>
      <w:r>
        <w:rPr>
          <w:rFonts w:ascii="Times New Roman"/>
          <w:b w:val="false"/>
          <w:i w:val="false"/>
          <w:color w:val="000000"/>
          <w:sz w:val="28"/>
        </w:rPr>
        <w:t>
      1. Кәсіпкерліктің әлеуметтік жауапкершілігі кәсіпкерлік субъектілері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регламенттеуде кәсіпкерлік субъектісі мен оның жұмыскерлері арасындағы әріптестік қатынастарды дамытуға бағытталуға тиіс.</w:t>
      </w:r>
    </w:p>
    <w:bookmarkEnd w:id="419"/>
    <w:bookmarkStart w:name="z708" w:id="420"/>
    <w:p>
      <w:pPr>
        <w:spacing w:after="0"/>
        <w:ind w:left="0"/>
        <w:jc w:val="both"/>
      </w:pPr>
      <w:r>
        <w:rPr>
          <w:rFonts w:ascii="Times New Roman"/>
          <w:b w:val="false"/>
          <w:i w:val="false"/>
          <w:color w:val="000000"/>
          <w:sz w:val="28"/>
        </w:rPr>
        <w:t>
      2. Жұмыс орындарын сақтау, еңбек жағдайларын жақсарту, еңбек жағдайларының қауіпсіздігін қамтамасыз ету және жұмыскерлерді әлеуметтік қорғау нормаларын сақтау, сондай-ақ ішкі саясатты бекіту кәсіпкерліктің жұмыспен қамту және еңбек қатынастары саласындағы негізгі бағыттары болып табылады.</w:t>
      </w:r>
    </w:p>
    <w:bookmarkEnd w:id="420"/>
    <w:bookmarkStart w:name="z709" w:id="421"/>
    <w:p>
      <w:pPr>
        <w:spacing w:after="0"/>
        <w:ind w:left="0"/>
        <w:jc w:val="both"/>
      </w:pPr>
      <w:r>
        <w:rPr>
          <w:rFonts w:ascii="Times New Roman"/>
          <w:b w:val="false"/>
          <w:i w:val="false"/>
          <w:color w:val="000000"/>
          <w:sz w:val="28"/>
        </w:rPr>
        <w:t>
      3. Кәсіпкерлік субъектілері Қазақстан Республикасының еңбек заңнамасына сәйкес еңбек саласындағы әлеуметтік әріптестік және ұжымдық қатынастар саясатын іске асыруға қатысады.</w:t>
      </w:r>
    </w:p>
    <w:bookmarkEnd w:id="421"/>
    <w:bookmarkStart w:name="z77" w:id="422"/>
    <w:p>
      <w:pPr>
        <w:spacing w:after="0"/>
        <w:ind w:left="0"/>
        <w:jc w:val="left"/>
      </w:pPr>
      <w:r>
        <w:rPr>
          <w:rFonts w:ascii="Times New Roman"/>
          <w:b/>
          <w:i w:val="false"/>
          <w:color w:val="000000"/>
        </w:rPr>
        <w:t xml:space="preserve"> 77-бап. Кәсіпкерліктің экология саласындағы әлеуметтік жауапкершілігі</w:t>
      </w:r>
    </w:p>
    <w:bookmarkEnd w:id="422"/>
    <w:bookmarkStart w:name="z710" w:id="423"/>
    <w:p>
      <w:pPr>
        <w:spacing w:after="0"/>
        <w:ind w:left="0"/>
        <w:jc w:val="both"/>
      </w:pPr>
      <w:r>
        <w:rPr>
          <w:rFonts w:ascii="Times New Roman"/>
          <w:b w:val="false"/>
          <w:i w:val="false"/>
          <w:color w:val="000000"/>
          <w:sz w:val="28"/>
        </w:rPr>
        <w:t>
      1. Кәсіпкерлік субъектілері қоршаған ортаға ұқыпты және ұтымды қарым-қатынасты қамтамасыз етуге тиіс.</w:t>
      </w:r>
    </w:p>
    <w:bookmarkEnd w:id="423"/>
    <w:bookmarkStart w:name="z711" w:id="424"/>
    <w:p>
      <w:pPr>
        <w:spacing w:after="0"/>
        <w:ind w:left="0"/>
        <w:jc w:val="both"/>
      </w:pPr>
      <w:r>
        <w:rPr>
          <w:rFonts w:ascii="Times New Roman"/>
          <w:b w:val="false"/>
          <w:i w:val="false"/>
          <w:color w:val="000000"/>
          <w:sz w:val="28"/>
        </w:rPr>
        <w:t>
      2. Кәсіпкерліктің экология саласындағы әлеуметтік жауапкершілігі мынадай міндеттерді:</w:t>
      </w:r>
    </w:p>
    <w:bookmarkEnd w:id="424"/>
    <w:bookmarkStart w:name="z712" w:id="425"/>
    <w:p>
      <w:pPr>
        <w:spacing w:after="0"/>
        <w:ind w:left="0"/>
        <w:jc w:val="both"/>
      </w:pPr>
      <w:r>
        <w:rPr>
          <w:rFonts w:ascii="Times New Roman"/>
          <w:b w:val="false"/>
          <w:i w:val="false"/>
          <w:color w:val="000000"/>
          <w:sz w:val="28"/>
        </w:rPr>
        <w:t>
      1) қоршаған ортаны қорғау саласындағы бағдарламалар мен іс-шараларды қаржыландыруды және көшелерді, саябақтар мен басқа да қоғамдық орындарды абаттандыруды;</w:t>
      </w:r>
    </w:p>
    <w:bookmarkEnd w:id="425"/>
    <w:bookmarkStart w:name="z713" w:id="426"/>
    <w:p>
      <w:pPr>
        <w:spacing w:after="0"/>
        <w:ind w:left="0"/>
        <w:jc w:val="both"/>
      </w:pPr>
      <w:r>
        <w:rPr>
          <w:rFonts w:ascii="Times New Roman"/>
          <w:b w:val="false"/>
          <w:i w:val="false"/>
          <w:color w:val="000000"/>
          <w:sz w:val="28"/>
        </w:rPr>
        <w:t>
      2) қоршаған ортаны қорғау саласындағы ішкі саясатты бекітуді;</w:t>
      </w:r>
    </w:p>
    <w:bookmarkEnd w:id="426"/>
    <w:bookmarkStart w:name="z714" w:id="427"/>
    <w:p>
      <w:pPr>
        <w:spacing w:after="0"/>
        <w:ind w:left="0"/>
        <w:jc w:val="both"/>
      </w:pPr>
      <w:r>
        <w:rPr>
          <w:rFonts w:ascii="Times New Roman"/>
          <w:b w:val="false"/>
          <w:i w:val="false"/>
          <w:color w:val="000000"/>
          <w:sz w:val="28"/>
        </w:rPr>
        <w:t>
      3) қоршаған ортаның жай-күйін жақсартуға бағытталған өзге де мәселелерді шешуді ерікті түрде орындау арқылы іске асырылады.</w:t>
      </w:r>
    </w:p>
    <w:bookmarkEnd w:id="427"/>
    <w:bookmarkStart w:name="z78" w:id="428"/>
    <w:p>
      <w:pPr>
        <w:spacing w:after="0"/>
        <w:ind w:left="0"/>
        <w:jc w:val="left"/>
      </w:pPr>
      <w:r>
        <w:rPr>
          <w:rFonts w:ascii="Times New Roman"/>
          <w:b/>
          <w:i w:val="false"/>
          <w:color w:val="000000"/>
        </w:rPr>
        <w:t xml:space="preserve"> 78-бап. Кәсіпкерлік субъектілерінің қайырымдылықты жүзеге асыру кезіндегі мемлекеттік кепілдіктері </w:t>
      </w:r>
    </w:p>
    <w:bookmarkEnd w:id="428"/>
    <w:bookmarkStart w:name="z715" w:id="429"/>
    <w:p>
      <w:pPr>
        <w:spacing w:after="0"/>
        <w:ind w:left="0"/>
        <w:jc w:val="both"/>
      </w:pPr>
      <w:r>
        <w:rPr>
          <w:rFonts w:ascii="Times New Roman"/>
          <w:b w:val="false"/>
          <w:i w:val="false"/>
          <w:color w:val="000000"/>
          <w:sz w:val="28"/>
        </w:rPr>
        <w:t>
      1. Қайырымдылыққа қатысушы кәсіпкерлік субъектілерінің құқықтары мен заңды мүдделерін қорғауға мемлекет кепілдік береді және қолдау көрсетеді.</w:t>
      </w:r>
    </w:p>
    <w:bookmarkEnd w:id="429"/>
    <w:bookmarkStart w:name="z716" w:id="430"/>
    <w:p>
      <w:pPr>
        <w:spacing w:after="0"/>
        <w:ind w:left="0"/>
        <w:jc w:val="both"/>
      </w:pPr>
      <w:r>
        <w:rPr>
          <w:rFonts w:ascii="Times New Roman"/>
          <w:b w:val="false"/>
          <w:i w:val="false"/>
          <w:color w:val="000000"/>
          <w:sz w:val="28"/>
        </w:rPr>
        <w:t>
      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айқындайтын тәртіппен мемлекеттік наградалар, сондай-ақ қайырымдылық саласындағы уәкілетті орган айқындайтын тәртіппен құрметті атақтар белгілеу және беру арқылы ынталандырады.</w:t>
      </w:r>
    </w:p>
    <w:bookmarkEnd w:id="430"/>
    <w:bookmarkStart w:name="z717" w:id="431"/>
    <w:p>
      <w:pPr>
        <w:spacing w:after="0"/>
        <w:ind w:left="0"/>
        <w:jc w:val="both"/>
      </w:pPr>
      <w:r>
        <w:rPr>
          <w:rFonts w:ascii="Times New Roman"/>
          <w:b w:val="false"/>
          <w:i w:val="false"/>
          <w:color w:val="000000"/>
          <w:sz w:val="28"/>
        </w:rPr>
        <w:t xml:space="preserve">
      3. Қайырымдылықты жүзеге асыратын кәсіпкерлік субъектілерінің "Салық және бюджетке төленетін басқа да міндетті төлемдер туралы" Қазақстан Республикасының Кодексіне (Салық кодексі) сәйкес салық жеңілдіктеріне құқығы бар. </w:t>
      </w:r>
    </w:p>
    <w:bookmarkEnd w:id="431"/>
    <w:bookmarkStart w:name="z718" w:id="432"/>
    <w:p>
      <w:pPr>
        <w:spacing w:after="0"/>
        <w:ind w:left="0"/>
        <w:jc w:val="both"/>
      </w:pPr>
      <w:r>
        <w:rPr>
          <w:rFonts w:ascii="Times New Roman"/>
          <w:b w:val="false"/>
          <w:i w:val="false"/>
          <w:color w:val="000000"/>
          <w:sz w:val="28"/>
        </w:rPr>
        <w:t>
      4. Кәсіпкерлік субъектілерінің қайырымдылықты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өзгерістер енгізілді - ҚР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9" w:id="433"/>
    <w:p>
      <w:pPr>
        <w:spacing w:after="0"/>
        <w:ind w:left="0"/>
        <w:jc w:val="left"/>
      </w:pPr>
      <w:r>
        <w:rPr>
          <w:rFonts w:ascii="Times New Roman"/>
          <w:b/>
          <w:i w:val="false"/>
          <w:color w:val="000000"/>
        </w:rPr>
        <w:t xml:space="preserve"> 79-бап. Мемлекет және қайырымдылықпен айналысатын кәсіпкерлік субъектілерінің өзара іс-қимылы</w:t>
      </w:r>
    </w:p>
    <w:bookmarkEnd w:id="433"/>
    <w:bookmarkStart w:name="z719" w:id="434"/>
    <w:p>
      <w:pPr>
        <w:spacing w:after="0"/>
        <w:ind w:left="0"/>
        <w:jc w:val="both"/>
      </w:pPr>
      <w:r>
        <w:rPr>
          <w:rFonts w:ascii="Times New Roman"/>
          <w:b w:val="false"/>
          <w:i w:val="false"/>
          <w:color w:val="000000"/>
          <w:sz w:val="28"/>
        </w:rPr>
        <w:t>
      1. Мемлекет қайырымдылықты жүзеге асыратын кәсіпкерлік субъектілерінің, сондай-ақ олардың бірлестіктерінің құқықтары мен заңды мүдделерінің сақталуын қамтамасыз етеді.</w:t>
      </w:r>
    </w:p>
    <w:bookmarkEnd w:id="434"/>
    <w:bookmarkStart w:name="z720" w:id="435"/>
    <w:p>
      <w:pPr>
        <w:spacing w:after="0"/>
        <w:ind w:left="0"/>
        <w:jc w:val="both"/>
      </w:pPr>
      <w:r>
        <w:rPr>
          <w:rFonts w:ascii="Times New Roman"/>
          <w:b w:val="false"/>
          <w:i w:val="false"/>
          <w:color w:val="000000"/>
          <w:sz w:val="28"/>
        </w:rPr>
        <w:t xml:space="preserve">
      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 келісімдер жасаса алады, сондай-ақ шарттар негізінде Қазақстан Республикасының заңдарында көзделген белгілі бір жұмыстарды орындай алады. </w:t>
      </w:r>
    </w:p>
    <w:bookmarkEnd w:id="435"/>
    <w:bookmarkStart w:name="z721" w:id="436"/>
    <w:p>
      <w:pPr>
        <w:spacing w:after="0"/>
        <w:ind w:left="0"/>
        <w:jc w:val="both"/>
      </w:pPr>
      <w:r>
        <w:rPr>
          <w:rFonts w:ascii="Times New Roman"/>
          <w:b w:val="false"/>
          <w:i w:val="false"/>
          <w:color w:val="000000"/>
          <w:sz w:val="28"/>
        </w:rPr>
        <w:t>
      3. Осы Кодекстің нормалары филантропиялық қызметтің мақсаттары үшін пайдаланылмайтын байланысты және байланысты емес гранттарды тарту, бағалау, мониторингтеу және пайдалану тетігіне қолданылмайды.</w:t>
      </w:r>
    </w:p>
    <w:bookmarkEnd w:id="436"/>
    <w:bookmarkStart w:name="z3055" w:id="437"/>
    <w:p>
      <w:pPr>
        <w:spacing w:after="0"/>
        <w:ind w:left="0"/>
        <w:jc w:val="left"/>
      </w:pPr>
      <w:r>
        <w:rPr>
          <w:rFonts w:ascii="Times New Roman"/>
          <w:b/>
          <w:i w:val="false"/>
          <w:color w:val="000000"/>
        </w:rPr>
        <w:t xml:space="preserve"> 6-1-тарау. Әлеуметтік кәсіпкерлік</w:t>
      </w:r>
    </w:p>
    <w:bookmarkEnd w:id="437"/>
    <w:p>
      <w:pPr>
        <w:spacing w:after="0"/>
        <w:ind w:left="0"/>
        <w:jc w:val="both"/>
      </w:pPr>
      <w:r>
        <w:rPr>
          <w:rFonts w:ascii="Times New Roman"/>
          <w:b w:val="false"/>
          <w:i w:val="false"/>
          <w:color w:val="ff0000"/>
          <w:sz w:val="28"/>
        </w:rPr>
        <w:t xml:space="preserve">
      Ескерту. 6-1-тараумен толықтырылды – ҚР 24.06.2021 </w:t>
      </w:r>
      <w:r>
        <w:rPr>
          <w:rFonts w:ascii="Times New Roman"/>
          <w:b w:val="false"/>
          <w:i w:val="false"/>
          <w:color w:val="ff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79-1-бап. Әлеуметтік кәсіпкерлік </w:t>
      </w:r>
    </w:p>
    <w:p>
      <w:pPr>
        <w:spacing w:after="0"/>
        <w:ind w:left="0"/>
        <w:jc w:val="both"/>
      </w:pPr>
      <w:r>
        <w:rPr>
          <w:rFonts w:ascii="Times New Roman"/>
          <w:b w:val="false"/>
          <w:i w:val="false"/>
          <w:color w:val="000000"/>
          <w:sz w:val="28"/>
        </w:rPr>
        <w:t>
      Әлеуметтік кәсіпкерлік субъектілерінің азаматтар мен қоғамның әлеуметтік проблемаларын шешуге ықпал ететін, осы Кодекстің 79-3-бабында көзделген шарттарға сәйкес жүзеге асырылатын кәсіпкерлік қызметі әлеуметтік кәсіпкерлік болып табылады.</w:t>
      </w:r>
    </w:p>
    <w:p>
      <w:pPr>
        <w:spacing w:after="0"/>
        <w:ind w:left="0"/>
        <w:jc w:val="both"/>
      </w:pPr>
      <w:r>
        <w:rPr>
          <w:rFonts w:ascii="Times New Roman"/>
          <w:b w:val="false"/>
          <w:i w:val="false"/>
          <w:color w:val="000000"/>
          <w:sz w:val="28"/>
        </w:rPr>
        <w:t>
      Әлеуметтік кәсіпкерлік субъектілерінің тізіліміне енгізілген дара кәсіпкерлер мен заңды тұлғалар (ірі кәсіпкерлік субъектілерін қоспағанда) әлеуметтік кәсіпкерлік субъектілері болып табылады.</w:t>
      </w:r>
    </w:p>
    <w:p>
      <w:pPr>
        <w:spacing w:after="0"/>
        <w:ind w:left="0"/>
        <w:jc w:val="both"/>
      </w:pPr>
      <w:r>
        <w:rPr>
          <w:rFonts w:ascii="Times New Roman"/>
          <w:b/>
          <w:i w:val="false"/>
          <w:color w:val="000000"/>
          <w:sz w:val="28"/>
        </w:rPr>
        <w:t>79-2-бап. Әлеуметтік кәсіпкерліктің негізгі міндеттері</w:t>
      </w:r>
    </w:p>
    <w:p>
      <w:pPr>
        <w:spacing w:after="0"/>
        <w:ind w:left="0"/>
        <w:jc w:val="both"/>
      </w:pPr>
      <w:r>
        <w:rPr>
          <w:rFonts w:ascii="Times New Roman"/>
          <w:b w:val="false"/>
          <w:i w:val="false"/>
          <w:color w:val="000000"/>
          <w:sz w:val="28"/>
        </w:rPr>
        <w:t>
      Әлеуметтік кәсіпкерліктің негізгі міндеттері мыналар болып табылады:</w:t>
      </w:r>
    </w:p>
    <w:bookmarkStart w:name="z3058" w:id="438"/>
    <w:p>
      <w:pPr>
        <w:spacing w:after="0"/>
        <w:ind w:left="0"/>
        <w:jc w:val="both"/>
      </w:pPr>
      <w:r>
        <w:rPr>
          <w:rFonts w:ascii="Times New Roman"/>
          <w:b w:val="false"/>
          <w:i w:val="false"/>
          <w:color w:val="000000"/>
          <w:sz w:val="28"/>
        </w:rPr>
        <w:t>
      1) кәсіпкерлік субъектілерінің әлеуметтік проблемаларды шешуге, оның ішінде әлеуметтік инновацияларды ендіру және осы Кодекстің 79-3-бабында көзделген әлеуметтік қызметтер көрсетуге жәрдемдесу арқылы қатысуын қамтамасыз ету.</w:t>
      </w:r>
    </w:p>
    <w:bookmarkEnd w:id="438"/>
    <w:p>
      <w:pPr>
        <w:spacing w:after="0"/>
        <w:ind w:left="0"/>
        <w:jc w:val="both"/>
      </w:pPr>
      <w:r>
        <w:rPr>
          <w:rFonts w:ascii="Times New Roman"/>
          <w:b w:val="false"/>
          <w:i w:val="false"/>
          <w:color w:val="000000"/>
          <w:sz w:val="28"/>
        </w:rPr>
        <w:t>
      Осы Кодекстің мақсаттары үшін әлеуметтік инновациялар деп қоғамда әлеуметтік өзгерістер туындататын әлеуметтік маңызы бар міндеттерді шешуге ықпал ететін жаңа идеялар, стратегиялар, технологиялар түсініледі;</w:t>
      </w:r>
    </w:p>
    <w:bookmarkStart w:name="z3059" w:id="439"/>
    <w:p>
      <w:pPr>
        <w:spacing w:after="0"/>
        <w:ind w:left="0"/>
        <w:jc w:val="both"/>
      </w:pPr>
      <w:r>
        <w:rPr>
          <w:rFonts w:ascii="Times New Roman"/>
          <w:b w:val="false"/>
          <w:i w:val="false"/>
          <w:color w:val="000000"/>
          <w:sz w:val="28"/>
        </w:rPr>
        <w:t>
      2) осы Кодекстің 79-3-бабында аталған халықтың әлеуметтік осал топтарын жұмыспен қамтуды қамтамасыз етуге жәрдемдесу және олар үшін қоғамдық пайдалы қызметке қатысуға басқа азаматтармен тең мүмкіндіктер жасау;</w:t>
      </w:r>
    </w:p>
    <w:bookmarkEnd w:id="439"/>
    <w:bookmarkStart w:name="z3060" w:id="440"/>
    <w:p>
      <w:pPr>
        <w:spacing w:after="0"/>
        <w:ind w:left="0"/>
        <w:jc w:val="both"/>
      </w:pPr>
      <w:r>
        <w:rPr>
          <w:rFonts w:ascii="Times New Roman"/>
          <w:b w:val="false"/>
          <w:i w:val="false"/>
          <w:color w:val="000000"/>
          <w:sz w:val="28"/>
        </w:rPr>
        <w:t>
      3) әлеуметтік кәсіпкерлік субъектілері өндіретін тауарларды, орындайтын жұмыстарды, көрсететін қызметтерді нарыққа, оның ішінде осы Кодекстің 79-3-бабында көрсетілген халықтың әлеуметтік осал топтарының өз еңбегімен қатысуы арқылы жылжыту.</w:t>
      </w:r>
    </w:p>
    <w:bookmarkEnd w:id="440"/>
    <w:p>
      <w:pPr>
        <w:spacing w:after="0"/>
        <w:ind w:left="0"/>
        <w:jc w:val="both"/>
      </w:pPr>
      <w:r>
        <w:rPr>
          <w:rFonts w:ascii="Times New Roman"/>
          <w:b/>
          <w:i w:val="false"/>
          <w:color w:val="000000"/>
          <w:sz w:val="28"/>
        </w:rPr>
        <w:t>79-3-бап. Әлеуметтік кәсіпкерлік субъектілерінің санаттары</w:t>
      </w:r>
    </w:p>
    <w:p>
      <w:pPr>
        <w:spacing w:after="0"/>
        <w:ind w:left="0"/>
        <w:jc w:val="both"/>
      </w:pPr>
      <w:r>
        <w:rPr>
          <w:rFonts w:ascii="Times New Roman"/>
          <w:b w:val="false"/>
          <w:i w:val="false"/>
          <w:color w:val="000000"/>
          <w:sz w:val="28"/>
        </w:rPr>
        <w:t>
      Әлеуметтік кәсіпкерлік субъектілері осы бапта санамаланған шарттардың біріне немесе бірнешеуіне сәйкестігіне қарай мынадай санаттарға бөлінеді:</w:t>
      </w:r>
    </w:p>
    <w:bookmarkStart w:name="z3062" w:id="441"/>
    <w:p>
      <w:pPr>
        <w:spacing w:after="0"/>
        <w:ind w:left="0"/>
        <w:jc w:val="both"/>
      </w:pPr>
      <w:r>
        <w:rPr>
          <w:rFonts w:ascii="Times New Roman"/>
          <w:b w:val="false"/>
          <w:i w:val="false"/>
          <w:color w:val="000000"/>
          <w:sz w:val="28"/>
        </w:rPr>
        <w:t>
      1) бірінші санат – әлеуметтік кәсіпкерлік субъектісі азаматтардың мынадай санаттарын:</w:t>
      </w:r>
    </w:p>
    <w:bookmarkEnd w:id="441"/>
    <w:p>
      <w:pPr>
        <w:spacing w:after="0"/>
        <w:ind w:left="0"/>
        <w:jc w:val="both"/>
      </w:pPr>
      <w:r>
        <w:rPr>
          <w:rFonts w:ascii="Times New Roman"/>
          <w:b w:val="false"/>
          <w:i w:val="false"/>
          <w:color w:val="000000"/>
          <w:sz w:val="28"/>
        </w:rPr>
        <w:t>
      мүгедектігі бар адамдарды;</w:t>
      </w:r>
    </w:p>
    <w:p>
      <w:pPr>
        <w:spacing w:after="0"/>
        <w:ind w:left="0"/>
        <w:jc w:val="both"/>
      </w:pPr>
      <w:r>
        <w:rPr>
          <w:rFonts w:ascii="Times New Roman"/>
          <w:b w:val="false"/>
          <w:i w:val="false"/>
          <w:color w:val="000000"/>
          <w:sz w:val="28"/>
        </w:rPr>
        <w:t>
      мүгедектігі бар баланы тәрбиелеп отырған ата-ананы және басқа да заңды өкілдерді;</w:t>
      </w:r>
    </w:p>
    <w:p>
      <w:pPr>
        <w:spacing w:after="0"/>
        <w:ind w:left="0"/>
        <w:jc w:val="both"/>
      </w:pPr>
      <w:r>
        <w:rPr>
          <w:rFonts w:ascii="Times New Roman"/>
          <w:b w:val="false"/>
          <w:i w:val="false"/>
          <w:color w:val="000000"/>
          <w:sz w:val="28"/>
        </w:rPr>
        <w:t>
      зейнеткерлерді және зейнеталды жастағы азаматтарды (жасына байланысты зейнетақы төлемдеріне құқық беретін жасқа келгенге дейін бес жыл ішінде);</w:t>
      </w:r>
    </w:p>
    <w:p>
      <w:pPr>
        <w:spacing w:after="0"/>
        <w:ind w:left="0"/>
        <w:jc w:val="both"/>
      </w:pPr>
      <w:r>
        <w:rPr>
          <w:rFonts w:ascii="Times New Roman"/>
          <w:b w:val="false"/>
          <w:i w:val="false"/>
          <w:color w:val="000000"/>
          <w:sz w:val="28"/>
        </w:rPr>
        <w:t>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мектеп-интернаттардың түлектерін – жиырма тоғыз жасқа дейін;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алтыншы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қылмыстық-атқару (пенитенциарлық) жүйесі мекемелерінен жазасын өтеуден босатылған адамдарды – босатылғаннан кейін он екі ай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 жетінші абзацпен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белгілі бір тұрғылықты жері жоқ адамдарды;</w:t>
      </w:r>
    </w:p>
    <w:p>
      <w:pPr>
        <w:spacing w:after="0"/>
        <w:ind w:left="0"/>
        <w:jc w:val="both"/>
      </w:pPr>
      <w:r>
        <w:rPr>
          <w:rFonts w:ascii="Times New Roman"/>
          <w:b w:val="false"/>
          <w:i w:val="false"/>
          <w:color w:val="000000"/>
          <w:sz w:val="28"/>
        </w:rPr>
        <w:t>
      аз қамтылған, көпбалалы немесе толық емес отбасыларға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w:t>
      </w:r>
    </w:p>
    <w:p>
      <w:pPr>
        <w:spacing w:after="0"/>
        <w:ind w:left="0"/>
        <w:jc w:val="both"/>
      </w:pPr>
      <w:r>
        <w:rPr>
          <w:rFonts w:ascii="Times New Roman"/>
          <w:b w:val="false"/>
          <w:i w:val="false"/>
          <w:color w:val="000000"/>
          <w:sz w:val="28"/>
        </w:rPr>
        <w:t>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p>
      <w:pPr>
        <w:spacing w:after="0"/>
        <w:ind w:left="0"/>
        <w:jc w:val="both"/>
      </w:pPr>
      <w:r>
        <w:rPr>
          <w:rFonts w:ascii="Times New Roman"/>
          <w:b w:val="false"/>
          <w:i w:val="false"/>
          <w:color w:val="000000"/>
          <w:sz w:val="28"/>
        </w:rPr>
        <w:t>
      қандастарды әлеуметтік кәсіпкерлік субъектісі қызметкерлерінің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құраған (бірақ осындай санаттарға жататын кемінде екі адам болған), ал еңбекке ақы төлеу шығыстарында 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пайызды құраған жағдайда, жұмыспен қамтуға ықпал етеді (жұмыскердің әлеуметтік мәртебесі еңбек шартын жасасқан кезде белгіленеді);</w:t>
      </w:r>
    </w:p>
    <w:bookmarkStart w:name="z3063" w:id="442"/>
    <w:p>
      <w:pPr>
        <w:spacing w:after="0"/>
        <w:ind w:left="0"/>
        <w:jc w:val="both"/>
      </w:pPr>
      <w:r>
        <w:rPr>
          <w:rFonts w:ascii="Times New Roman"/>
          <w:b w:val="false"/>
          <w:i w:val="false"/>
          <w:color w:val="000000"/>
          <w:sz w:val="28"/>
        </w:rPr>
        <w:t>
      2) екінші санат – әлеуметтік кәсіпкерлік субъектісі осы баптың 1) тармақшасында аталған санаттар қатарындағы азаматтар өндіретін тауарларды, орындайтын жұмыстарды, көрсететін қызметтерді өткізуге ықпал етеді. Бұл ретте,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құрауға тиіс,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құрайды;</w:t>
      </w:r>
    </w:p>
    <w:bookmarkEnd w:id="442"/>
    <w:bookmarkStart w:name="z3064" w:id="443"/>
    <w:p>
      <w:pPr>
        <w:spacing w:after="0"/>
        <w:ind w:left="0"/>
        <w:jc w:val="both"/>
      </w:pPr>
      <w:r>
        <w:rPr>
          <w:rFonts w:ascii="Times New Roman"/>
          <w:b w:val="false"/>
          <w:i w:val="false"/>
          <w:color w:val="000000"/>
          <w:sz w:val="28"/>
        </w:rPr>
        <w:t>
      3) үшінші санат – әлеуметтік кәсіпкерлік субъектісі мүгедектігі бар адамдардың тыныс-тіршілігіндегі шектеулерді еңсеруге немесе орнын толтыруға мүмкіндік беретін жағдайлар жасау мақсатында мүгедектігі бар адамдарға арналған, сондай-ақ қоғамдық пайдалы қызметке қатысу үшін басқа азаматтармен тең мүмкіндіктер жасау мақсатында осы баптың 1) тармақшасында аталған өзге де адамдарға арналған тауарлар өндіру, жұмыстар орындау, қызметтер көрсету жөніндегі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43"/>
    <w:p>
      <w:pPr>
        <w:spacing w:after="0"/>
        <w:ind w:left="0"/>
        <w:jc w:val="both"/>
      </w:pPr>
      <w:r>
        <w:rPr>
          <w:rFonts w:ascii="Times New Roman"/>
          <w:b w:val="false"/>
          <w:i w:val="false"/>
          <w:color w:val="000000"/>
          <w:sz w:val="28"/>
        </w:rPr>
        <w:t>
      тұрмыста тыныс-тіршілікті қолдауға бағытталған әлеуметтік-тұрмыстық қызметтерді көрсету жөніндегі;</w:t>
      </w:r>
    </w:p>
    <w:p>
      <w:pPr>
        <w:spacing w:after="0"/>
        <w:ind w:left="0"/>
        <w:jc w:val="both"/>
      </w:pPr>
      <w:r>
        <w:rPr>
          <w:rFonts w:ascii="Times New Roman"/>
          <w:b w:val="false"/>
          <w:i w:val="false"/>
          <w:color w:val="000000"/>
          <w:sz w:val="28"/>
        </w:rPr>
        <w:t>
      күтімді ұйымдастыру, сауықтыру іс-шараларын жүргізуге 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p>
      <w:pPr>
        <w:spacing w:after="0"/>
        <w:ind w:left="0"/>
        <w:jc w:val="both"/>
      </w:pPr>
      <w:r>
        <w:rPr>
          <w:rFonts w:ascii="Times New Roman"/>
          <w:b w:val="false"/>
          <w:i w:val="false"/>
          <w:color w:val="000000"/>
          <w:sz w:val="28"/>
        </w:rPr>
        <w:t>
      әлеуметтік ортаға бейімдеу үшін психологиялық жай-күйін түзетуде көмек көрсетуді көздейтін әлеуметтік-психологиялық қызметтерді көрсету жөніндегі;</w:t>
      </w:r>
    </w:p>
    <w:p>
      <w:pPr>
        <w:spacing w:after="0"/>
        <w:ind w:left="0"/>
        <w:jc w:val="both"/>
      </w:pPr>
      <w:r>
        <w:rPr>
          <w:rFonts w:ascii="Times New Roman"/>
          <w:b w:val="false"/>
          <w:i w:val="false"/>
          <w:color w:val="000000"/>
          <w:sz w:val="28"/>
        </w:rPr>
        <w:t>
      мінез-құлқындағы ауытқушылықтардың профилактикасына бағытталған әлеуметтік-педагогикалық қызметтерді көрсету жөніндегі;</w:t>
      </w:r>
    </w:p>
    <w:p>
      <w:pPr>
        <w:spacing w:after="0"/>
        <w:ind w:left="0"/>
        <w:jc w:val="both"/>
      </w:pPr>
      <w:r>
        <w:rPr>
          <w:rFonts w:ascii="Times New Roman"/>
          <w:b w:val="false"/>
          <w:i w:val="false"/>
          <w:color w:val="000000"/>
          <w:sz w:val="28"/>
        </w:rPr>
        <w:t>
      жұмысқа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p>
      <w:pPr>
        <w:spacing w:after="0"/>
        <w:ind w:left="0"/>
        <w:jc w:val="both"/>
      </w:pPr>
      <w:r>
        <w:rPr>
          <w:rFonts w:ascii="Times New Roman"/>
          <w:b w:val="false"/>
          <w:i w:val="false"/>
          <w:color w:val="000000"/>
          <w:sz w:val="28"/>
        </w:rPr>
        <w:t>
      коммуникациялық әлеуетті арттыруды, оңалту мен әлеуметтік бейімдеуді көздейтін қызметтерді, әлеуметтік қолдап отыру бойынша қызметтерді көрсету жөніндегі;</w:t>
      </w:r>
    </w:p>
    <w:p>
      <w:pPr>
        <w:spacing w:after="0"/>
        <w:ind w:left="0"/>
        <w:jc w:val="both"/>
      </w:pPr>
      <w:r>
        <w:rPr>
          <w:rFonts w:ascii="Times New Roman"/>
          <w:b w:val="false"/>
          <w:i w:val="false"/>
          <w:color w:val="000000"/>
          <w:sz w:val="28"/>
        </w:rPr>
        <w:t>
      аурулардың профилактикасы, мүгедектігі бар адамдарды оңалту, оның ішінде мүгедектігі бар балаларды медициналық абилитациялау үшін ғана пайдаланылуы мүмкін медициналық техниканы, протездік-ортопедиялық құралдарды, цифрлық денсаулық сақтау саласындағы бағдарламалық қамтылымды, сондай-ақ техникалық құралдарды өндіру және (немесе) өткізу жөніндегі;</w:t>
      </w:r>
    </w:p>
    <w:p>
      <w:pPr>
        <w:spacing w:after="0"/>
        <w:ind w:left="0"/>
        <w:jc w:val="both"/>
      </w:pPr>
      <w:r>
        <w:rPr>
          <w:rFonts w:ascii="Times New Roman"/>
          <w:b w:val="false"/>
          <w:i w:val="false"/>
          <w:color w:val="000000"/>
          <w:sz w:val="28"/>
        </w:rPr>
        <w:t>
      мүгедектігі бар адамдар мен зейнеткерлердің демалысын және оларды сауықтыруды ұйымдастыру жөніндегі;</w:t>
      </w:r>
    </w:p>
    <w:p>
      <w:pPr>
        <w:spacing w:after="0"/>
        <w:ind w:left="0"/>
        <w:jc w:val="both"/>
      </w:pPr>
      <w:r>
        <w:rPr>
          <w:rFonts w:ascii="Times New Roman"/>
          <w:b w:val="false"/>
          <w:i w:val="false"/>
          <w:color w:val="000000"/>
          <w:sz w:val="28"/>
        </w:rPr>
        <w:t>
      қосымша білім берудің білім беру бағдарламаларын іске асыру жөніндегі;</w:t>
      </w:r>
    </w:p>
    <w:p>
      <w:pPr>
        <w:spacing w:after="0"/>
        <w:ind w:left="0"/>
        <w:jc w:val="both"/>
      </w:pPr>
      <w:r>
        <w:rPr>
          <w:rFonts w:ascii="Times New Roman"/>
          <w:b w:val="false"/>
          <w:i w:val="false"/>
          <w:color w:val="000000"/>
          <w:sz w:val="28"/>
        </w:rPr>
        <w:t>
      мүгедектер мен халықтың жүріп-тұруы шектеулі топтары үшін әлеуметтік, көліктік және рекреациялық инфрақұрылым объектілеріне қолжетімділікті, көлік құралдарын пайдалануды, ақпарат беру кезінде әмбебап байланыс қызметтерін көрсетуді қамтамасыз ету бойынша жағдайлар жасау жөніндегі қызмет түрлеріне сәйкес жүзеге асырады;</w:t>
      </w:r>
    </w:p>
    <w:bookmarkStart w:name="z3065" w:id="444"/>
    <w:p>
      <w:pPr>
        <w:spacing w:after="0"/>
        <w:ind w:left="0"/>
        <w:jc w:val="both"/>
      </w:pPr>
      <w:r>
        <w:rPr>
          <w:rFonts w:ascii="Times New Roman"/>
          <w:b w:val="false"/>
          <w:i w:val="false"/>
          <w:color w:val="000000"/>
          <w:sz w:val="28"/>
        </w:rPr>
        <w:t>
      4) төртінші санат – әлеуметтік кәсіпкерлік субъектісі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44"/>
    <w:p>
      <w:pPr>
        <w:spacing w:after="0"/>
        <w:ind w:left="0"/>
        <w:jc w:val="both"/>
      </w:pPr>
      <w:r>
        <w:rPr>
          <w:rFonts w:ascii="Times New Roman"/>
          <w:b w:val="false"/>
          <w:i w:val="false"/>
          <w:color w:val="000000"/>
          <w:sz w:val="28"/>
        </w:rPr>
        <w:t>
      отбасын нығайтуға,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p>
      <w:pPr>
        <w:spacing w:after="0"/>
        <w:ind w:left="0"/>
        <w:jc w:val="both"/>
      </w:pPr>
      <w:r>
        <w:rPr>
          <w:rFonts w:ascii="Times New Roman"/>
          <w:b w:val="false"/>
          <w:i w:val="false"/>
          <w:color w:val="000000"/>
          <w:sz w:val="28"/>
        </w:rPr>
        <w:t>
      балалардың демалысын және оларды сауықтыруды ұйымдастыру жөніндегі;</w:t>
      </w:r>
    </w:p>
    <w:p>
      <w:pPr>
        <w:spacing w:after="0"/>
        <w:ind w:left="0"/>
        <w:jc w:val="both"/>
      </w:pPr>
      <w:r>
        <w:rPr>
          <w:rFonts w:ascii="Times New Roman"/>
          <w:b w:val="false"/>
          <w:i w:val="false"/>
          <w:color w:val="000000"/>
          <w:sz w:val="28"/>
        </w:rPr>
        <w:t>
      мектепке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pPr>
        <w:spacing w:after="0"/>
        <w:ind w:left="0"/>
        <w:jc w:val="both"/>
      </w:pPr>
      <w:r>
        <w:rPr>
          <w:rFonts w:ascii="Times New Roman"/>
          <w:b w:val="false"/>
          <w:i w:val="false"/>
          <w:color w:val="000000"/>
          <w:sz w:val="28"/>
        </w:rPr>
        <w:t>
      мүмкіндігі шектеулі балаларға психологиялық-педагогикалық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p>
      <w:pPr>
        <w:spacing w:after="0"/>
        <w:ind w:left="0"/>
        <w:jc w:val="both"/>
      </w:pPr>
      <w:r>
        <w:rPr>
          <w:rFonts w:ascii="Times New Roman"/>
          <w:b w:val="false"/>
          <w:i w:val="false"/>
          <w:color w:val="000000"/>
          <w:sz w:val="28"/>
        </w:rPr>
        <w:t>
      әлеуметтік бағдарланған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w:t>
      </w:r>
    </w:p>
    <w:p>
      <w:pPr>
        <w:spacing w:after="0"/>
        <w:ind w:left="0"/>
        <w:jc w:val="both"/>
      </w:pPr>
      <w:r>
        <w:rPr>
          <w:rFonts w:ascii="Times New Roman"/>
          <w:b w:val="false"/>
          <w:i w:val="false"/>
          <w:color w:val="000000"/>
          <w:sz w:val="28"/>
        </w:rPr>
        <w:t>
      мәдени-ағартушылық (оның ішінде, жеке музейлердің, театрлардың, кітапханалардың, архивтердің,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pPr>
        <w:spacing w:after="0"/>
        <w:ind w:left="0"/>
        <w:jc w:val="both"/>
      </w:pPr>
      <w:r>
        <w:rPr>
          <w:rFonts w:ascii="Times New Roman"/>
          <w:b w:val="false"/>
          <w:i w:val="false"/>
          <w:color w:val="000000"/>
          <w:sz w:val="28"/>
        </w:rPr>
        <w:t>
      қоршаған ортаны қорғау жөніндегі;</w:t>
      </w:r>
    </w:p>
    <w:p>
      <w:pPr>
        <w:spacing w:after="0"/>
        <w:ind w:left="0"/>
        <w:jc w:val="both"/>
      </w:pPr>
      <w:r>
        <w:rPr>
          <w:rFonts w:ascii="Times New Roman"/>
          <w:b w:val="false"/>
          <w:i w:val="false"/>
          <w:color w:val="000000"/>
          <w:sz w:val="28"/>
        </w:rPr>
        <w:t>
      осы Кодекстің 79-3-бабында аталған халықтың әлеуметтік 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79-3-бапқа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79-4-бап. Әлеуметтік кәсіпкерлік субъектілерінің тізілімі</w:t>
      </w:r>
    </w:p>
    <w:bookmarkStart w:name="z3067" w:id="445"/>
    <w:p>
      <w:pPr>
        <w:spacing w:after="0"/>
        <w:ind w:left="0"/>
        <w:jc w:val="both"/>
      </w:pPr>
      <w:r>
        <w:rPr>
          <w:rFonts w:ascii="Times New Roman"/>
          <w:b w:val="false"/>
          <w:i w:val="false"/>
          <w:color w:val="000000"/>
          <w:sz w:val="28"/>
        </w:rPr>
        <w:t>
      1. Әлеуметтік кәсіпкерлік субъектілерінің санаттары туралы деректерді пайдалану үшін кәсіпкерлік жөніндегі уәкілетті орган әлеуметтік кәсіпкерлік субъектілерінің тізілімін жүргізеді.</w:t>
      </w:r>
    </w:p>
    <w:bookmarkEnd w:id="445"/>
    <w:p>
      <w:pPr>
        <w:spacing w:after="0"/>
        <w:ind w:left="0"/>
        <w:jc w:val="both"/>
      </w:pPr>
      <w:r>
        <w:rPr>
          <w:rFonts w:ascii="Times New Roman"/>
          <w:b w:val="false"/>
          <w:i w:val="false"/>
          <w:color w:val="000000"/>
          <w:sz w:val="28"/>
        </w:rPr>
        <w:t>
      Әлеуметтік кәсіпкерлік субъектілері болып табылатын дара кәсіпкерлер мен заңды тұлғалар туралы мәліметтерді, атап айтқанда:</w:t>
      </w:r>
    </w:p>
    <w:bookmarkStart w:name="z3068" w:id="446"/>
    <w:p>
      <w:pPr>
        <w:spacing w:after="0"/>
        <w:ind w:left="0"/>
        <w:jc w:val="both"/>
      </w:pPr>
      <w:r>
        <w:rPr>
          <w:rFonts w:ascii="Times New Roman"/>
          <w:b w:val="false"/>
          <w:i w:val="false"/>
          <w:color w:val="000000"/>
          <w:sz w:val="28"/>
        </w:rPr>
        <w:t>
      1) дара кәсіпкердің атауын не заңды тұлғаның атауы мен тіркелген күнін;</w:t>
      </w:r>
    </w:p>
    <w:bookmarkEnd w:id="446"/>
    <w:bookmarkStart w:name="z3069" w:id="447"/>
    <w:p>
      <w:pPr>
        <w:spacing w:after="0"/>
        <w:ind w:left="0"/>
        <w:jc w:val="both"/>
      </w:pPr>
      <w:r>
        <w:rPr>
          <w:rFonts w:ascii="Times New Roman"/>
          <w:b w:val="false"/>
          <w:i w:val="false"/>
          <w:color w:val="000000"/>
          <w:sz w:val="28"/>
        </w:rPr>
        <w:t>
      2) сәйкестендіру нөмірін;</w:t>
      </w:r>
    </w:p>
    <w:bookmarkEnd w:id="447"/>
    <w:bookmarkStart w:name="z3070" w:id="448"/>
    <w:p>
      <w:pPr>
        <w:spacing w:after="0"/>
        <w:ind w:left="0"/>
        <w:jc w:val="both"/>
      </w:pPr>
      <w:r>
        <w:rPr>
          <w:rFonts w:ascii="Times New Roman"/>
          <w:b w:val="false"/>
          <w:i w:val="false"/>
          <w:color w:val="000000"/>
          <w:sz w:val="28"/>
        </w:rPr>
        <w:t>
      3) заңды мекенжайын (тұрған жерін);</w:t>
      </w:r>
    </w:p>
    <w:bookmarkEnd w:id="448"/>
    <w:bookmarkStart w:name="z3071" w:id="449"/>
    <w:p>
      <w:pPr>
        <w:spacing w:after="0"/>
        <w:ind w:left="0"/>
        <w:jc w:val="both"/>
      </w:pPr>
      <w:r>
        <w:rPr>
          <w:rFonts w:ascii="Times New Roman"/>
          <w:b w:val="false"/>
          <w:i w:val="false"/>
          <w:color w:val="000000"/>
          <w:sz w:val="28"/>
        </w:rPr>
        <w:t>
      4) әлеуметтік кәсіпкерлік субъектілерінің тізіліміне енгізілу күнін;</w:t>
      </w:r>
    </w:p>
    <w:bookmarkEnd w:id="449"/>
    <w:bookmarkStart w:name="z3072" w:id="450"/>
    <w:p>
      <w:pPr>
        <w:spacing w:after="0"/>
        <w:ind w:left="0"/>
        <w:jc w:val="both"/>
      </w:pPr>
      <w:r>
        <w:rPr>
          <w:rFonts w:ascii="Times New Roman"/>
          <w:b w:val="false"/>
          <w:i w:val="false"/>
          <w:color w:val="000000"/>
          <w:sz w:val="28"/>
        </w:rPr>
        <w:t>
      5) әлеуметтік кәсіпкерлік субъектісінің санатын қамтитын электрондық дерекқор әлеуметтік кәсіпкерлік субъектілерінің тізілімі болып табылады.</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Кәсіпкерлік жөніндегі уәкілетті орган әлеуметтік кәсіпкерлік субъектілерінің тізілімін алдыңғы күнтізбелік жылдың 31 желтоқсанындағы жағдай бойынша ағымдағы жылғы 1 ақпаннан кешіктірмей бекітеді.</w:t>
      </w:r>
    </w:p>
    <w:p>
      <w:pPr>
        <w:spacing w:after="0"/>
        <w:ind w:left="0"/>
        <w:jc w:val="both"/>
      </w:pPr>
      <w:r>
        <w:rPr>
          <w:rFonts w:ascii="Times New Roman"/>
          <w:b w:val="false"/>
          <w:i w:val="false"/>
          <w:color w:val="000000"/>
          <w:sz w:val="28"/>
        </w:rPr>
        <w:t>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ұсынған мәліметтерді ескере отырып, осы Кодекстің 79-3-бабында көзделген шарттарға сәйкестігі тұрғысынан алдыңғы күнтізбелік жылдың 31 желтоқсанындағы жағдай бойынша жыл сайын жаңартып отырады.</w:t>
      </w:r>
    </w:p>
    <w:p>
      <w:pPr>
        <w:spacing w:after="0"/>
        <w:ind w:left="0"/>
        <w:jc w:val="both"/>
      </w:pPr>
      <w:r>
        <w:rPr>
          <w:rFonts w:ascii="Times New Roman"/>
          <w:b w:val="false"/>
          <w:i w:val="false"/>
          <w:color w:val="000000"/>
          <w:sz w:val="28"/>
        </w:rPr>
        <w:t>
      Дара кәсіпкер немесе заңды тұлға осы Кодекстің 79-3-бабында көзделген 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органдары кәсіпкерлік жөніндегі уәкілетті органға ұсынған мәліметтердің негізінде күнтізбелік тоқсанның 1-күні тізілімге жаңа әлеуметтік кәсіпкерлік субъектілерін енгізуге құқылы.</w:t>
      </w:r>
    </w:p>
    <w:p>
      <w:pPr>
        <w:spacing w:after="0"/>
        <w:ind w:left="0"/>
        <w:jc w:val="both"/>
      </w:pPr>
      <w:r>
        <w:rPr>
          <w:rFonts w:ascii="Times New Roman"/>
          <w:b w:val="false"/>
          <w:i w:val="false"/>
          <w:color w:val="000000"/>
          <w:sz w:val="28"/>
        </w:rPr>
        <w:t>
      Арнаулы комиссияның құрамына мемлекеттік органдардың, Ұлттық кәсіпкерлер палатасының, қоғамдық бірлестіктер мен кәсіптік одақтардың өкілдері кіреді.</w:t>
      </w:r>
    </w:p>
    <w:bookmarkStart w:name="z3073" w:id="451"/>
    <w:p>
      <w:pPr>
        <w:spacing w:after="0"/>
        <w:ind w:left="0"/>
        <w:jc w:val="both"/>
      </w:pPr>
      <w:r>
        <w:rPr>
          <w:rFonts w:ascii="Times New Roman"/>
          <w:b w:val="false"/>
          <w:i w:val="false"/>
          <w:color w:val="000000"/>
          <w:sz w:val="28"/>
        </w:rPr>
        <w:t>
      2. Кәсіпкерлік жөніндегі уәкілетті орган өзінің интернет-ресурсында әлеуметтік кәсіпкерлік субъектілерінің тізілімін орналастырады.</w:t>
      </w:r>
    </w:p>
    <w:bookmarkEnd w:id="451"/>
    <w:bookmarkStart w:name="z3074" w:id="452"/>
    <w:p>
      <w:pPr>
        <w:spacing w:after="0"/>
        <w:ind w:left="0"/>
        <w:jc w:val="both"/>
      </w:pPr>
      <w:r>
        <w:rPr>
          <w:rFonts w:ascii="Times New Roman"/>
          <w:b w:val="false"/>
          <w:i w:val="false"/>
          <w:color w:val="000000"/>
          <w:sz w:val="28"/>
        </w:rPr>
        <w:t>
      3. Әлеуметтік кәсіпкерлік субъектілерінің тізілімін жүргізу қағидаларын кәсіпкерлік жөніндегі уәкілетті орган бекітеді.</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79-4-бапқа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22" w:id="453"/>
    <w:p>
      <w:pPr>
        <w:spacing w:after="0"/>
        <w:ind w:left="0"/>
        <w:jc w:val="left"/>
      </w:pPr>
      <w:r>
        <w:rPr>
          <w:rFonts w:ascii="Times New Roman"/>
          <w:b/>
          <w:i w:val="false"/>
          <w:color w:val="000000"/>
        </w:rPr>
        <w:t xml:space="preserve"> 7-тарау. КӘСІПКЕРЛІКТІ МЕМЛЕКЕТТІК РЕТТЕУ</w:t>
      </w:r>
    </w:p>
    <w:bookmarkEnd w:id="453"/>
    <w:p>
      <w:pPr>
        <w:spacing w:after="0"/>
        <w:ind w:left="0"/>
        <w:jc w:val="both"/>
      </w:pPr>
      <w:r>
        <w:rPr>
          <w:rFonts w:ascii="Times New Roman"/>
          <w:b/>
          <w:i w:val="false"/>
          <w:color w:val="000000"/>
          <w:sz w:val="28"/>
        </w:rPr>
        <w:t>80-бап. Кәсіпкерлікті мемлекеттік реттеудің мақсаттары, міндеттері және шектері</w:t>
      </w:r>
    </w:p>
    <w:bookmarkStart w:name="z3192" w:id="454"/>
    <w:p>
      <w:pPr>
        <w:spacing w:after="0"/>
        <w:ind w:left="0"/>
        <w:jc w:val="both"/>
      </w:pPr>
      <w:r>
        <w:rPr>
          <w:rFonts w:ascii="Times New Roman"/>
          <w:b w:val="false"/>
          <w:i w:val="false"/>
          <w:color w:val="000000"/>
          <w:sz w:val="28"/>
        </w:rPr>
        <w:t>
      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денсаулығына қауіпсіздігін, олардың заңды мүдделерін қорғауды, қоршаған ортаға қауіпсіздігін, Қазақстан Республикасының ұлттық қауіпсіздігін, мемлекеттің мүліктік мүдделерін қорғауды қамтамасыз ету және ел экономикасының өсуін ынталандыратын кәсіпкерлікті дамытуға қолайлы жағдайлар жасау болып табылады.</w:t>
      </w:r>
    </w:p>
    <w:bookmarkEnd w:id="454"/>
    <w:bookmarkStart w:name="z3193" w:id="455"/>
    <w:p>
      <w:pPr>
        <w:spacing w:after="0"/>
        <w:ind w:left="0"/>
        <w:jc w:val="both"/>
      </w:pPr>
      <w:r>
        <w:rPr>
          <w:rFonts w:ascii="Times New Roman"/>
          <w:b w:val="false"/>
          <w:i w:val="false"/>
          <w:color w:val="000000"/>
          <w:sz w:val="28"/>
        </w:rPr>
        <w:t>
      2. Кәсіпкерлікті мемлекеттік реттеудің міндеттері:</w:t>
      </w:r>
    </w:p>
    <w:bookmarkEnd w:id="455"/>
    <w:bookmarkStart w:name="z3194" w:id="456"/>
    <w:p>
      <w:pPr>
        <w:spacing w:after="0"/>
        <w:ind w:left="0"/>
        <w:jc w:val="both"/>
      </w:pPr>
      <w:r>
        <w:rPr>
          <w:rFonts w:ascii="Times New Roman"/>
          <w:b w:val="false"/>
          <w:i w:val="false"/>
          <w:color w:val="000000"/>
          <w:sz w:val="28"/>
        </w:rPr>
        <w:t>
      1) адамдардың өмірі мен денсаулығын сақтауды, қоршаған ортаны қорғауды;</w:t>
      </w:r>
    </w:p>
    <w:bookmarkEnd w:id="456"/>
    <w:bookmarkStart w:name="z3195" w:id="457"/>
    <w:p>
      <w:pPr>
        <w:spacing w:after="0"/>
        <w:ind w:left="0"/>
        <w:jc w:val="both"/>
      </w:pPr>
      <w:r>
        <w:rPr>
          <w:rFonts w:ascii="Times New Roman"/>
          <w:b w:val="false"/>
          <w:i w:val="false"/>
          <w:color w:val="000000"/>
          <w:sz w:val="28"/>
        </w:rPr>
        <w:t>
      2) ұлттық экономикаға инвестициялар тартуды ынталандыратын реттеуші ортаны және инновациялық қызметке қолайлы экожүйе қалыптастыруды;</w:t>
      </w:r>
    </w:p>
    <w:bookmarkEnd w:id="457"/>
    <w:bookmarkStart w:name="z3196" w:id="458"/>
    <w:p>
      <w:pPr>
        <w:spacing w:after="0"/>
        <w:ind w:left="0"/>
        <w:jc w:val="both"/>
      </w:pPr>
      <w:r>
        <w:rPr>
          <w:rFonts w:ascii="Times New Roman"/>
          <w:b w:val="false"/>
          <w:i w:val="false"/>
          <w:color w:val="000000"/>
          <w:sz w:val="28"/>
        </w:rPr>
        <w:t>
      3) адал бәсекелестікті дамытуға жағдайлар жасауды;</w:t>
      </w:r>
    </w:p>
    <w:bookmarkEnd w:id="458"/>
    <w:bookmarkStart w:name="z3197" w:id="459"/>
    <w:p>
      <w:pPr>
        <w:spacing w:after="0"/>
        <w:ind w:left="0"/>
        <w:jc w:val="both"/>
      </w:pPr>
      <w:r>
        <w:rPr>
          <w:rFonts w:ascii="Times New Roman"/>
          <w:b w:val="false"/>
          <w:i w:val="false"/>
          <w:color w:val="000000"/>
          <w:sz w:val="28"/>
        </w:rPr>
        <w:t>
      4) кәсіпкерлердің іскерлік беделіне негізделген бизнестің адал, әдепті жүргізілуін ынталандыруды;</w:t>
      </w:r>
    </w:p>
    <w:bookmarkEnd w:id="459"/>
    <w:bookmarkStart w:name="z3198" w:id="460"/>
    <w:p>
      <w:pPr>
        <w:spacing w:after="0"/>
        <w:ind w:left="0"/>
        <w:jc w:val="both"/>
      </w:pPr>
      <w:r>
        <w:rPr>
          <w:rFonts w:ascii="Times New Roman"/>
          <w:b w:val="false"/>
          <w:i w:val="false"/>
          <w:color w:val="000000"/>
          <w:sz w:val="28"/>
        </w:rPr>
        <w:t>
      5) өзін-өзі реттеуді дамытуға жәрдемдесуді;</w:t>
      </w:r>
    </w:p>
    <w:bookmarkEnd w:id="460"/>
    <w:bookmarkStart w:name="z3199" w:id="461"/>
    <w:p>
      <w:pPr>
        <w:spacing w:after="0"/>
        <w:ind w:left="0"/>
        <w:jc w:val="both"/>
      </w:pPr>
      <w:r>
        <w:rPr>
          <w:rFonts w:ascii="Times New Roman"/>
          <w:b w:val="false"/>
          <w:i w:val="false"/>
          <w:color w:val="000000"/>
          <w:sz w:val="28"/>
        </w:rPr>
        <w:t>
      6) тұтынушылардың құқықтарын қорғауды қамтиды.</w:t>
      </w:r>
    </w:p>
    <w:bookmarkEnd w:id="461"/>
    <w:bookmarkStart w:name="z3200" w:id="462"/>
    <w:p>
      <w:pPr>
        <w:spacing w:after="0"/>
        <w:ind w:left="0"/>
        <w:jc w:val="both"/>
      </w:pPr>
      <w:r>
        <w:rPr>
          <w:rFonts w:ascii="Times New Roman"/>
          <w:b w:val="false"/>
          <w:i w:val="false"/>
          <w:color w:val="000000"/>
          <w:sz w:val="28"/>
        </w:rPr>
        <w:t>
      3. Кәсіпкерлікті мемлекеттік реттеу реттегіш құралдар арқылы жүзеге асырылады және:</w:t>
      </w:r>
    </w:p>
    <w:bookmarkEnd w:id="462"/>
    <w:bookmarkStart w:name="z3201" w:id="463"/>
    <w:p>
      <w:pPr>
        <w:spacing w:after="0"/>
        <w:ind w:left="0"/>
        <w:jc w:val="both"/>
      </w:pPr>
      <w:r>
        <w:rPr>
          <w:rFonts w:ascii="Times New Roman"/>
          <w:b w:val="false"/>
          <w:i w:val="false"/>
          <w:color w:val="000000"/>
          <w:sz w:val="28"/>
        </w:rPr>
        <w:t>
      1) Қазақстан Республикасының заңдары;</w:t>
      </w:r>
    </w:p>
    <w:bookmarkEnd w:id="463"/>
    <w:bookmarkStart w:name="z3202" w:id="464"/>
    <w:p>
      <w:pPr>
        <w:spacing w:after="0"/>
        <w:ind w:left="0"/>
        <w:jc w:val="both"/>
      </w:pPr>
      <w:r>
        <w:rPr>
          <w:rFonts w:ascii="Times New Roman"/>
          <w:b w:val="false"/>
          <w:i w:val="false"/>
          <w:color w:val="000000"/>
          <w:sz w:val="28"/>
        </w:rPr>
        <w:t>
      2) Қазақстан Республикасы Президентінің нормативтік құқықтық жарлықтары;</w:t>
      </w:r>
    </w:p>
    <w:bookmarkEnd w:id="464"/>
    <w:bookmarkStart w:name="z3203" w:id="465"/>
    <w:p>
      <w:pPr>
        <w:spacing w:after="0"/>
        <w:ind w:left="0"/>
        <w:jc w:val="both"/>
      </w:pPr>
      <w:r>
        <w:rPr>
          <w:rFonts w:ascii="Times New Roman"/>
          <w:b w:val="false"/>
          <w:i w:val="false"/>
          <w:color w:val="000000"/>
          <w:sz w:val="28"/>
        </w:rPr>
        <w:t>
      3) Қазақстан Республикасы Үкіметінің нормативтік құқықтық қаулылары;</w:t>
      </w:r>
    </w:p>
    <w:bookmarkEnd w:id="465"/>
    <w:bookmarkStart w:name="z3204" w:id="466"/>
    <w:p>
      <w:pPr>
        <w:spacing w:after="0"/>
        <w:ind w:left="0"/>
        <w:jc w:val="both"/>
      </w:pPr>
      <w:r>
        <w:rPr>
          <w:rFonts w:ascii="Times New Roman"/>
          <w:b w:val="false"/>
          <w:i w:val="false"/>
          <w:color w:val="000000"/>
          <w:sz w:val="28"/>
        </w:rPr>
        <w:t>
      4) Қазақстан Республикасы министрлерінің және орталық мемлекеттік органдар мен олардың ведомстволарының өзге де басшыларының нормативтік құқықтық бұйрықтары;</w:t>
      </w:r>
    </w:p>
    <w:bookmarkEnd w:id="466"/>
    <w:bookmarkStart w:name="z3205" w:id="467"/>
    <w:p>
      <w:pPr>
        <w:spacing w:after="0"/>
        <w:ind w:left="0"/>
        <w:jc w:val="both"/>
      </w:pPr>
      <w:r>
        <w:rPr>
          <w:rFonts w:ascii="Times New Roman"/>
          <w:b w:val="false"/>
          <w:i w:val="false"/>
          <w:color w:val="000000"/>
          <w:sz w:val="28"/>
        </w:rPr>
        <w:t>
      5)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w:t>
      </w:r>
    </w:p>
    <w:bookmarkEnd w:id="467"/>
    <w:bookmarkStart w:name="z3206" w:id="468"/>
    <w:p>
      <w:pPr>
        <w:spacing w:after="0"/>
        <w:ind w:left="0"/>
        <w:jc w:val="both"/>
      </w:pPr>
      <w:r>
        <w:rPr>
          <w:rFonts w:ascii="Times New Roman"/>
          <w:b w:val="false"/>
          <w:i w:val="false"/>
          <w:color w:val="000000"/>
          <w:sz w:val="28"/>
        </w:rPr>
        <w:t>
      6) мәслихаттардың нормативтік құқықтық шешімдері, әкімдердің нормативтік құқықтық шешімдері, әкімдіктердің нормативтік құқықтық қаулылары;</w:t>
      </w:r>
    </w:p>
    <w:bookmarkEnd w:id="468"/>
    <w:bookmarkStart w:name="z3207" w:id="469"/>
    <w:p>
      <w:pPr>
        <w:spacing w:after="0"/>
        <w:ind w:left="0"/>
        <w:jc w:val="both"/>
      </w:pPr>
      <w:r>
        <w:rPr>
          <w:rFonts w:ascii="Times New Roman"/>
          <w:b w:val="false"/>
          <w:i w:val="false"/>
          <w:color w:val="000000"/>
          <w:sz w:val="28"/>
        </w:rPr>
        <w:t>
      7) Қазақстан Республикасының заңнамасына сәйкес міндетті талаптарды қамтитын өзге де құжаттар деңгейінде мемлекеттің кәсіпкерлік субъектілерінің орындауы үшін міндетті талаптарды белгілеуіне негізделген.</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қызметіне,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сондай-ақ салықтардың және бюджетке төленетін басқа да міндетті төлемдердің түсуін қамтамасыз ету саласында басшылықты жүзеге асыратын уәкілетті органның валюталық реттеу мәселелері жөніндегі нормативтік құқықтық актілерінің жобаларына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12.07.2023 </w:t>
      </w:r>
      <w:r>
        <w:rPr>
          <w:rFonts w:ascii="Times New Roman"/>
          <w:b w:val="false"/>
          <w:i w:val="false"/>
          <w:color w:val="000000"/>
          <w:sz w:val="28"/>
        </w:rPr>
        <w:t>№ 23-VIII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Кәсіпкерлікті мемлекеттік реттеудің нысандары мен құралдары</w:t>
      </w:r>
    </w:p>
    <w:bookmarkStart w:name="z3209" w:id="470"/>
    <w:p>
      <w:pPr>
        <w:spacing w:after="0"/>
        <w:ind w:left="0"/>
        <w:jc w:val="both"/>
      </w:pPr>
      <w:r>
        <w:rPr>
          <w:rFonts w:ascii="Times New Roman"/>
          <w:b w:val="false"/>
          <w:i w:val="false"/>
          <w:color w:val="000000"/>
          <w:sz w:val="28"/>
        </w:rPr>
        <w:t>
      1. Кәсіпкерлікті мемлекеттік реттеу:</w:t>
      </w:r>
    </w:p>
    <w:bookmarkEnd w:id="470"/>
    <w:bookmarkStart w:name="z3210" w:id="471"/>
    <w:p>
      <w:pPr>
        <w:spacing w:after="0"/>
        <w:ind w:left="0"/>
        <w:jc w:val="both"/>
      </w:pPr>
      <w:r>
        <w:rPr>
          <w:rFonts w:ascii="Times New Roman"/>
          <w:b w:val="false"/>
          <w:i w:val="false"/>
          <w:color w:val="000000"/>
          <w:sz w:val="28"/>
        </w:rPr>
        <w:t>
      1) кәсіпкерлік субъектілерін мемлекеттік тіркеу;</w:t>
      </w:r>
    </w:p>
    <w:bookmarkEnd w:id="471"/>
    <w:bookmarkStart w:name="z3211" w:id="472"/>
    <w:p>
      <w:pPr>
        <w:spacing w:after="0"/>
        <w:ind w:left="0"/>
        <w:jc w:val="both"/>
      </w:pPr>
      <w:r>
        <w:rPr>
          <w:rFonts w:ascii="Times New Roman"/>
          <w:b w:val="false"/>
          <w:i w:val="false"/>
          <w:color w:val="000000"/>
          <w:sz w:val="28"/>
        </w:rPr>
        <w:t>
      2) техникалық реттеу;</w:t>
      </w:r>
    </w:p>
    <w:bookmarkEnd w:id="472"/>
    <w:bookmarkStart w:name="z3212" w:id="473"/>
    <w:p>
      <w:pPr>
        <w:spacing w:after="0"/>
        <w:ind w:left="0"/>
        <w:jc w:val="both"/>
      </w:pPr>
      <w:r>
        <w:rPr>
          <w:rFonts w:ascii="Times New Roman"/>
          <w:b w:val="false"/>
          <w:i w:val="false"/>
          <w:color w:val="000000"/>
          <w:sz w:val="28"/>
        </w:rPr>
        <w:t>
      3) бағалар мен тарифтерді мемлекеттік реттеу;</w:t>
      </w:r>
    </w:p>
    <w:bookmarkEnd w:id="473"/>
    <w:bookmarkStart w:name="z3213" w:id="474"/>
    <w:p>
      <w:pPr>
        <w:spacing w:after="0"/>
        <w:ind w:left="0"/>
        <w:jc w:val="both"/>
      </w:pPr>
      <w:r>
        <w:rPr>
          <w:rFonts w:ascii="Times New Roman"/>
          <w:b w:val="false"/>
          <w:i w:val="false"/>
          <w:color w:val="000000"/>
          <w:sz w:val="28"/>
        </w:rPr>
        <w:t>
      4) Қазақстан Республикасының заңдарына сәйкес кәсіпкерлік субъектілерінің азаматтық-құқықтық жауапкершілігін міндетті сақтандыру;</w:t>
      </w:r>
    </w:p>
    <w:bookmarkEnd w:id="474"/>
    <w:bookmarkStart w:name="z3214" w:id="475"/>
    <w:p>
      <w:pPr>
        <w:spacing w:after="0"/>
        <w:ind w:left="0"/>
        <w:jc w:val="both"/>
      </w:pPr>
      <w:r>
        <w:rPr>
          <w:rFonts w:ascii="Times New Roman"/>
          <w:b w:val="false"/>
          <w:i w:val="false"/>
          <w:color w:val="000000"/>
          <w:sz w:val="28"/>
        </w:rPr>
        <w:t>
      5) бәсекелестікті қорғау және монополистік қызметті шектеу нысанында;</w:t>
      </w:r>
    </w:p>
    <w:bookmarkEnd w:id="475"/>
    <w:bookmarkStart w:name="z3215" w:id="476"/>
    <w:p>
      <w:pPr>
        <w:spacing w:after="0"/>
        <w:ind w:left="0"/>
        <w:jc w:val="both"/>
      </w:pPr>
      <w:r>
        <w:rPr>
          <w:rFonts w:ascii="Times New Roman"/>
          <w:b w:val="false"/>
          <w:i w:val="false"/>
          <w:color w:val="000000"/>
          <w:sz w:val="28"/>
        </w:rPr>
        <w:t>
      6) Қазақстан Республикасының заңдарында белгіленген кәсіпкерлікті мемлекеттік реттеудің өзге де нысандарында жүзеге асырылады.</w:t>
      </w:r>
    </w:p>
    <w:bookmarkEnd w:id="476"/>
    <w:bookmarkStart w:name="z3216" w:id="477"/>
    <w:p>
      <w:pPr>
        <w:spacing w:after="0"/>
        <w:ind w:left="0"/>
        <w:jc w:val="both"/>
      </w:pPr>
      <w:r>
        <w:rPr>
          <w:rFonts w:ascii="Times New Roman"/>
          <w:b w:val="false"/>
          <w:i w:val="false"/>
          <w:color w:val="000000"/>
          <w:sz w:val="28"/>
        </w:rPr>
        <w:t>
      2. Мынадай реттегіш құралдар:</w:t>
      </w:r>
    </w:p>
    <w:bookmarkEnd w:id="477"/>
    <w:bookmarkStart w:name="z3217" w:id="478"/>
    <w:p>
      <w:pPr>
        <w:spacing w:after="0"/>
        <w:ind w:left="0"/>
        <w:jc w:val="both"/>
      </w:pPr>
      <w:r>
        <w:rPr>
          <w:rFonts w:ascii="Times New Roman"/>
          <w:b w:val="false"/>
          <w:i w:val="false"/>
          <w:color w:val="000000"/>
          <w:sz w:val="28"/>
        </w:rPr>
        <w:t>
      1) кәсіпкерлік субъектілерінің жекелеген қызмет түрлерін немесе әрекеттерді (операцияларды) жүзеге асыруының рұқсат беру немесе хабарлама жасау тәртібі;</w:t>
      </w:r>
    </w:p>
    <w:bookmarkEnd w:id="478"/>
    <w:bookmarkStart w:name="z3218" w:id="479"/>
    <w:p>
      <w:pPr>
        <w:spacing w:after="0"/>
        <w:ind w:left="0"/>
        <w:jc w:val="both"/>
      </w:pPr>
      <w:r>
        <w:rPr>
          <w:rFonts w:ascii="Times New Roman"/>
          <w:b w:val="false"/>
          <w:i w:val="false"/>
          <w:color w:val="000000"/>
          <w:sz w:val="28"/>
        </w:rPr>
        <w:t>
      2) мемлекеттік бақылау мен қадағалау;</w:t>
      </w:r>
    </w:p>
    <w:bookmarkEnd w:id="479"/>
    <w:bookmarkStart w:name="z3219" w:id="480"/>
    <w:p>
      <w:pPr>
        <w:spacing w:after="0"/>
        <w:ind w:left="0"/>
        <w:jc w:val="both"/>
      </w:pPr>
      <w:r>
        <w:rPr>
          <w:rFonts w:ascii="Times New Roman"/>
          <w:b w:val="false"/>
          <w:i w:val="false"/>
          <w:color w:val="000000"/>
          <w:sz w:val="28"/>
        </w:rPr>
        <w:t>
      3) Қазақстан Республикасының заңдарында кәсіпкерлік субъектілерінің жауапкершілігін белгілеу;</w:t>
      </w:r>
    </w:p>
    <w:bookmarkEnd w:id="480"/>
    <w:bookmarkStart w:name="z3220" w:id="481"/>
    <w:p>
      <w:pPr>
        <w:spacing w:after="0"/>
        <w:ind w:left="0"/>
        <w:jc w:val="both"/>
      </w:pPr>
      <w:r>
        <w:rPr>
          <w:rFonts w:ascii="Times New Roman"/>
          <w:b w:val="false"/>
          <w:i w:val="false"/>
          <w:color w:val="000000"/>
          <w:sz w:val="28"/>
        </w:rPr>
        <w:t>
      4) ақпараттық құралдар;</w:t>
      </w:r>
    </w:p>
    <w:bookmarkEnd w:id="481"/>
    <w:bookmarkStart w:name="z3221" w:id="482"/>
    <w:p>
      <w:pPr>
        <w:spacing w:after="0"/>
        <w:ind w:left="0"/>
        <w:jc w:val="both"/>
      </w:pPr>
      <w:r>
        <w:rPr>
          <w:rFonts w:ascii="Times New Roman"/>
          <w:b w:val="false"/>
          <w:i w:val="false"/>
          <w:color w:val="000000"/>
          <w:sz w:val="28"/>
        </w:rPr>
        <w:t>
      5) өзін-өзі реттейтін ұйымға міндетті мүшелікке (қатысуға) негізделген өзін-өзі реттеу кәсіпкерлік субъектілерінің орындауы үшін міндетті талаптардың орындалуын қамтамасыз ету құралдары болып табылады.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81-1-бап. Кәсіпкерлік субъектілерінің орындауы үшін міндетті реттегіш құралдарды және (немесе) талаптарды қалыптастыру шарттары</w:t>
      </w:r>
    </w:p>
    <w:bookmarkStart w:name="z3223" w:id="483"/>
    <w:p>
      <w:pPr>
        <w:spacing w:after="0"/>
        <w:ind w:left="0"/>
        <w:jc w:val="both"/>
      </w:pPr>
      <w:r>
        <w:rPr>
          <w:rFonts w:ascii="Times New Roman"/>
          <w:b w:val="false"/>
          <w:i w:val="false"/>
          <w:color w:val="000000"/>
          <w:sz w:val="28"/>
        </w:rPr>
        <w:t>
      1. Реттегіш құралдар және (немесе) талаптар мынадай шарттар:</w:t>
      </w:r>
    </w:p>
    <w:bookmarkEnd w:id="483"/>
    <w:bookmarkStart w:name="z3224" w:id="484"/>
    <w:p>
      <w:pPr>
        <w:spacing w:after="0"/>
        <w:ind w:left="0"/>
        <w:jc w:val="both"/>
      </w:pPr>
      <w:r>
        <w:rPr>
          <w:rFonts w:ascii="Times New Roman"/>
          <w:b w:val="false"/>
          <w:i w:val="false"/>
          <w:color w:val="000000"/>
          <w:sz w:val="28"/>
        </w:rPr>
        <w:t>
      1) негізділік;</w:t>
      </w:r>
    </w:p>
    <w:bookmarkEnd w:id="484"/>
    <w:bookmarkStart w:name="z3225" w:id="485"/>
    <w:p>
      <w:pPr>
        <w:spacing w:after="0"/>
        <w:ind w:left="0"/>
        <w:jc w:val="both"/>
      </w:pPr>
      <w:r>
        <w:rPr>
          <w:rFonts w:ascii="Times New Roman"/>
          <w:b w:val="false"/>
          <w:i w:val="false"/>
          <w:color w:val="000000"/>
          <w:sz w:val="28"/>
        </w:rPr>
        <w:t>
      2) кәсіпкерлік қызметті реттеудің теңдігі;</w:t>
      </w:r>
    </w:p>
    <w:bookmarkEnd w:id="485"/>
    <w:bookmarkStart w:name="z3226" w:id="486"/>
    <w:p>
      <w:pPr>
        <w:spacing w:after="0"/>
        <w:ind w:left="0"/>
        <w:jc w:val="both"/>
      </w:pPr>
      <w:r>
        <w:rPr>
          <w:rFonts w:ascii="Times New Roman"/>
          <w:b w:val="false"/>
          <w:i w:val="false"/>
          <w:color w:val="000000"/>
          <w:sz w:val="28"/>
        </w:rPr>
        <w:t>
      3) ашықтық;</w:t>
      </w:r>
    </w:p>
    <w:bookmarkEnd w:id="486"/>
    <w:bookmarkStart w:name="z3227" w:id="487"/>
    <w:p>
      <w:pPr>
        <w:spacing w:after="0"/>
        <w:ind w:left="0"/>
        <w:jc w:val="both"/>
      </w:pPr>
      <w:r>
        <w:rPr>
          <w:rFonts w:ascii="Times New Roman"/>
          <w:b w:val="false"/>
          <w:i w:val="false"/>
          <w:color w:val="000000"/>
          <w:sz w:val="28"/>
        </w:rPr>
        <w:t>
      4) орындаушылық;</w:t>
      </w:r>
    </w:p>
    <w:bookmarkEnd w:id="487"/>
    <w:bookmarkStart w:name="z3228" w:id="488"/>
    <w:p>
      <w:pPr>
        <w:spacing w:after="0"/>
        <w:ind w:left="0"/>
        <w:jc w:val="both"/>
      </w:pPr>
      <w:r>
        <w:rPr>
          <w:rFonts w:ascii="Times New Roman"/>
          <w:b w:val="false"/>
          <w:i w:val="false"/>
          <w:color w:val="000000"/>
          <w:sz w:val="28"/>
        </w:rPr>
        <w:t>
      5) айқындық;</w:t>
      </w:r>
    </w:p>
    <w:bookmarkEnd w:id="488"/>
    <w:bookmarkStart w:name="z3229" w:id="489"/>
    <w:p>
      <w:pPr>
        <w:spacing w:after="0"/>
        <w:ind w:left="0"/>
        <w:jc w:val="both"/>
      </w:pPr>
      <w:r>
        <w:rPr>
          <w:rFonts w:ascii="Times New Roman"/>
          <w:b w:val="false"/>
          <w:i w:val="false"/>
          <w:color w:val="000000"/>
          <w:sz w:val="28"/>
        </w:rPr>
        <w:t>
      6) мөлшерлестік және ұтымдылық;</w:t>
      </w:r>
    </w:p>
    <w:bookmarkEnd w:id="489"/>
    <w:bookmarkStart w:name="z3230" w:id="490"/>
    <w:p>
      <w:pPr>
        <w:spacing w:after="0"/>
        <w:ind w:left="0"/>
        <w:jc w:val="both"/>
      </w:pPr>
      <w:r>
        <w:rPr>
          <w:rFonts w:ascii="Times New Roman"/>
          <w:b w:val="false"/>
          <w:i w:val="false"/>
          <w:color w:val="000000"/>
          <w:sz w:val="28"/>
        </w:rPr>
        <w:t>
      7) дәйектілік және болжамдылық негізінде қалыптастырылады.</w:t>
      </w:r>
    </w:p>
    <w:bookmarkEnd w:id="490"/>
    <w:bookmarkStart w:name="z3231" w:id="491"/>
    <w:p>
      <w:pPr>
        <w:spacing w:after="0"/>
        <w:ind w:left="0"/>
        <w:jc w:val="both"/>
      </w:pPr>
      <w:r>
        <w:rPr>
          <w:rFonts w:ascii="Times New Roman"/>
          <w:b w:val="false"/>
          <w:i w:val="false"/>
          <w:color w:val="000000"/>
          <w:sz w:val="28"/>
        </w:rPr>
        <w:t>
      2. Осы баптың 1-тармағында көрсетілген шарттардың мынадай анықтамалары бар:</w:t>
      </w:r>
    </w:p>
    <w:bookmarkEnd w:id="491"/>
    <w:bookmarkStart w:name="z3232" w:id="492"/>
    <w:p>
      <w:pPr>
        <w:spacing w:after="0"/>
        <w:ind w:left="0"/>
        <w:jc w:val="both"/>
      </w:pPr>
      <w:r>
        <w:rPr>
          <w:rFonts w:ascii="Times New Roman"/>
          <w:b w:val="false"/>
          <w:i w:val="false"/>
          <w:color w:val="000000"/>
          <w:sz w:val="28"/>
        </w:rPr>
        <w:t>
      1) негізділік деп реттегіш құралдардың және (немесе) талаптардың жеке және заңды тұлғалардың құқықтары мен заңды мүдделерін, адамдардың өмірі мен денсаулығын, қоршаған ортаны, Қазақстан Республикасының қорғанысы мен ұлттық қауіпсіздігін қорғау мақсатында ғана енгізілуі түсініледі;</w:t>
      </w:r>
    </w:p>
    <w:bookmarkEnd w:id="492"/>
    <w:bookmarkStart w:name="z3233" w:id="493"/>
    <w:p>
      <w:pPr>
        <w:spacing w:after="0"/>
        <w:ind w:left="0"/>
        <w:jc w:val="both"/>
      </w:pPr>
      <w:r>
        <w:rPr>
          <w:rFonts w:ascii="Times New Roman"/>
          <w:b w:val="false"/>
          <w:i w:val="false"/>
          <w:color w:val="000000"/>
          <w:sz w:val="28"/>
        </w:rPr>
        <w:t>
      2) кәсіпкерлік қызметті реттеудің теңдігі деп, егер Қазақстан Республикасының заңдарында өзгеше белгіленбесе, осы реттеуді жүзеге асыру кезінде нарықтың жекелеген субъектілері үшін, оның ішінде квазимемлекеттік сектор субъектілері мен табиғи монополиялар субъектілері үшін неғұрлым тиімді құқықтық жағдайлар белгілеуге жол бермеу түсініледі;</w:t>
      </w:r>
    </w:p>
    <w:bookmarkEnd w:id="493"/>
    <w:bookmarkStart w:name="z3234" w:id="494"/>
    <w:p>
      <w:pPr>
        <w:spacing w:after="0"/>
        <w:ind w:left="0"/>
        <w:jc w:val="both"/>
      </w:pPr>
      <w:r>
        <w:rPr>
          <w:rFonts w:ascii="Times New Roman"/>
          <w:b w:val="false"/>
          <w:i w:val="false"/>
          <w:color w:val="000000"/>
          <w:sz w:val="28"/>
        </w:rPr>
        <w:t>
      3) ашықтық деп енгізілетін (өзгертілетін) реттегіш құрал және (немесе) талап туралы ақпараттың қолжетімділігі, оларды енгізу уәждерінің анықтығы түсініледі;</w:t>
      </w:r>
    </w:p>
    <w:bookmarkEnd w:id="494"/>
    <w:bookmarkStart w:name="z3235" w:id="495"/>
    <w:p>
      <w:pPr>
        <w:spacing w:after="0"/>
        <w:ind w:left="0"/>
        <w:jc w:val="both"/>
      </w:pPr>
      <w:r>
        <w:rPr>
          <w:rFonts w:ascii="Times New Roman"/>
          <w:b w:val="false"/>
          <w:i w:val="false"/>
          <w:color w:val="000000"/>
          <w:sz w:val="28"/>
        </w:rPr>
        <w:t>
      4) орындаушылық деп кәсіпкерлік субъектілерінің енгізілетін реттегіш құралдың және (немесе) талаптың шарттарын орындау мүмкіндігі түсініледі;</w:t>
      </w:r>
    </w:p>
    <w:bookmarkEnd w:id="495"/>
    <w:bookmarkStart w:name="z3236" w:id="496"/>
    <w:p>
      <w:pPr>
        <w:spacing w:after="0"/>
        <w:ind w:left="0"/>
        <w:jc w:val="both"/>
      </w:pPr>
      <w:r>
        <w:rPr>
          <w:rFonts w:ascii="Times New Roman"/>
          <w:b w:val="false"/>
          <w:i w:val="false"/>
          <w:color w:val="000000"/>
          <w:sz w:val="28"/>
        </w:rPr>
        <w:t>
      5) айқындық деп реттегіш құралдарды және (немесе) талаптарды регламенттейтін нормативтік құқықтық актілердің нормаларын екіұдай түсінуге жол бермейтіндей етіп түсінікті, қолжетімді нысанда баяндау түсініледі;</w:t>
      </w:r>
    </w:p>
    <w:bookmarkEnd w:id="496"/>
    <w:bookmarkStart w:name="z3237" w:id="497"/>
    <w:p>
      <w:pPr>
        <w:spacing w:after="0"/>
        <w:ind w:left="0"/>
        <w:jc w:val="both"/>
      </w:pPr>
      <w:r>
        <w:rPr>
          <w:rFonts w:ascii="Times New Roman"/>
          <w:b w:val="false"/>
          <w:i w:val="false"/>
          <w:color w:val="000000"/>
          <w:sz w:val="28"/>
        </w:rPr>
        <w:t>
      6) мөлшерлестік пен ұтымдылық деп кәсіпкерлікті мемлекеттік реттеудің әсер ету деңгейінің Қазақстан Республикасының Конституциясы мен заңдарында қорғалатын құндылықтар үшін қолайсыз оқиғалардың басталу тәуекелі дәрежесіне сәйкестігі түсініледі;</w:t>
      </w:r>
    </w:p>
    <w:bookmarkEnd w:id="497"/>
    <w:bookmarkStart w:name="z3238" w:id="498"/>
    <w:p>
      <w:pPr>
        <w:spacing w:after="0"/>
        <w:ind w:left="0"/>
        <w:jc w:val="both"/>
      </w:pPr>
      <w:r>
        <w:rPr>
          <w:rFonts w:ascii="Times New Roman"/>
          <w:b w:val="false"/>
          <w:i w:val="false"/>
          <w:color w:val="000000"/>
          <w:sz w:val="28"/>
        </w:rPr>
        <w:t>
      7) дәйектілік пен болжамдылық деп енгізілетін және (немесе) қолданыстағы реттегіш құралдардың және (немесе) талаптардың Қазақстан Республикасындағы Мемлекеттік жоспарлау жүйесінің құжаттарына сәйкестігі түсініледі.</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Реттегіш құралдарды және (немесе) талаптарды енгізу, сондай-ақ қолданыстағыларын өзгерту осы бапта белгіленген шарттар сақталып жүзеге асырылады.</w:t>
      </w:r>
    </w:p>
    <w:p>
      <w:pPr>
        <w:spacing w:after="0"/>
        <w:ind w:left="0"/>
        <w:jc w:val="both"/>
      </w:pPr>
      <w:r>
        <w:rPr>
          <w:rFonts w:ascii="Times New Roman"/>
          <w:b w:val="false"/>
          <w:i w:val="false"/>
          <w:color w:val="000000"/>
          <w:sz w:val="28"/>
        </w:rPr>
        <w:t>
      Реттегіш құралдар және (немесе) талаптар осы Кодекстің 3 және 80-баптарында белгіленген кәсіпкерлікті мемлекеттік реттеу мақсаттарына, міндеттеріне және кәсіпкерлік субъектілері мен мемлекеттің өзара іс-қимыл жасау қағидаттарына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Енгізілетін және қолданыстағы реттегіш құралдардың және (немесе) талаптардың шарттарына сәйкестікті бағалау реттегіш құралдардың және (немесе) талаптардың реттеушілік әсеріне талдауды жүргізу және пайдалану қағидаларына сәйкес реттеушілік әсерге талдау жүргізу шеңберінде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82-бап. Кәсіпкерлік субъектілеріне қатысты реттегіш құралдарды және (немесе) талаптарды енгізуді, реттеуді қатаңдатуды көздейтін нормативтік құқықтық актілерді әзірлеу және қабылдау ерекшеліктері</w:t>
      </w:r>
    </w:p>
    <w:bookmarkStart w:name="z3241" w:id="499"/>
    <w:p>
      <w:pPr>
        <w:spacing w:after="0"/>
        <w:ind w:left="0"/>
        <w:jc w:val="both"/>
      </w:pPr>
      <w:r>
        <w:rPr>
          <w:rFonts w:ascii="Times New Roman"/>
          <w:b w:val="false"/>
          <w:i w:val="false"/>
          <w:color w:val="000000"/>
          <w:sz w:val="28"/>
        </w:rPr>
        <w:t>
      1. Егер мемлекеттік органдар кәсіпкерлік субъектілеріне қатысты жаңа реттегіш құралды және (немесе) талапты енгізуді, реттеуді қатаңдатуды жоспарлаған болса, мемлекеттік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499"/>
    <w:p>
      <w:pPr>
        <w:spacing w:after="0"/>
        <w:ind w:left="0"/>
        <w:jc w:val="both"/>
      </w:pPr>
      <w:r>
        <w:rPr>
          <w:rFonts w:ascii="Times New Roman"/>
          <w:b w:val="false"/>
          <w:i w:val="false"/>
          <w:color w:val="000000"/>
          <w:sz w:val="28"/>
        </w:rPr>
        <w:t>
      Кәсіпкерлік субъектілеріне қосымша міндеттер белгілеу немесе жүктемені өзгеше ұлғайту реттеуді қатаңдату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Кәсіпкерлік субъектілеріне қатысты жаңа талапты енгізу немесе реттеуді қатаңдату, халықтың өмірі мен денсаулығына, қоршаған ортаға және Қазақстан Республикасының ұлттық қауіпсіздігіне жаппай қатер төндіруі мүмкін жағдайларды қоспағанда, реттегіш құралдардың және (немесе) талаптардың реттеушілік әсеріне талдауды жүргізу және пайдалану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p>
      <w:pPr>
        <w:spacing w:after="0"/>
        <w:ind w:left="0"/>
        <w:jc w:val="both"/>
      </w:pPr>
      <w:r>
        <w:rPr>
          <w:rFonts w:ascii="Times New Roman"/>
          <w:b w:val="false"/>
          <w:i w:val="false"/>
          <w:color w:val="000000"/>
          <w:sz w:val="28"/>
        </w:rPr>
        <w:t>
      Кәсіпкерлік қызметті жүзеге асыру кезінде тиісті құқықтық қатынастарды реттеу алғаш рет енгізілетін жағдайларға, сондай-ақ осы баптың 3-тармағы екінші бөлігінің 3) тармақшасында көзделген жағдайларға осы тармақтың ережелері қолданылмайды.</w:t>
      </w:r>
    </w:p>
    <w:bookmarkStart w:name="z3243" w:id="500"/>
    <w:p>
      <w:pPr>
        <w:spacing w:after="0"/>
        <w:ind w:left="0"/>
        <w:jc w:val="both"/>
      </w:pPr>
      <w:r>
        <w:rPr>
          <w:rFonts w:ascii="Times New Roman"/>
          <w:b w:val="false"/>
          <w:i w:val="false"/>
          <w:color w:val="000000"/>
          <w:sz w:val="28"/>
        </w:rPr>
        <w:t>
      3. Кәсіпкерлік субъектілеріне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нормативтік құқықтық актілерінің жобалары, Еуразиялық экономикалық одақтың техникалық регламенттерінің жобалары реттеушілік әсерін талдауға жатады.</w:t>
      </w:r>
    </w:p>
    <w:bookmarkEnd w:id="500"/>
    <w:p>
      <w:pPr>
        <w:spacing w:after="0"/>
        <w:ind w:left="0"/>
        <w:jc w:val="both"/>
      </w:pPr>
      <w:r>
        <w:rPr>
          <w:rFonts w:ascii="Times New Roman"/>
          <w:b w:val="false"/>
          <w:i w:val="false"/>
          <w:color w:val="000000"/>
          <w:sz w:val="28"/>
        </w:rPr>
        <w:t>
      Бұл ретте, кәсіпкерлік субъектілеріне қатысты реттегіш құрал және (немесе) талаптар енгізілгенге дейін және енгізілгеннен кейін және (немесе) реттеу қатаңдатылғанға дейін және қатаңдатылғаннан кейін реттеушілік әсерге талдау жүргізу туралы талап:</w:t>
      </w:r>
    </w:p>
    <w:bookmarkStart w:name="z3244" w:id="501"/>
    <w:p>
      <w:pPr>
        <w:spacing w:after="0"/>
        <w:ind w:left="0"/>
        <w:jc w:val="both"/>
      </w:pPr>
      <w:r>
        <w:rPr>
          <w:rFonts w:ascii="Times New Roman"/>
          <w:b w:val="false"/>
          <w:i w:val="false"/>
          <w:color w:val="000000"/>
          <w:sz w:val="28"/>
        </w:rPr>
        <w:t>
      1) авариялардың, дүлей зілзалалардың және өзге де төтенше жағдайлардың салдарларын еңсеру жөніндегі мәселелерді реттеуге;</w:t>
      </w:r>
    </w:p>
    <w:bookmarkEnd w:id="501"/>
    <w:bookmarkStart w:name="z3245" w:id="502"/>
    <w:p>
      <w:pPr>
        <w:spacing w:after="0"/>
        <w:ind w:left="0"/>
        <w:jc w:val="both"/>
      </w:pPr>
      <w:r>
        <w:rPr>
          <w:rFonts w:ascii="Times New Roman"/>
          <w:b w:val="false"/>
          <w:i w:val="false"/>
          <w:color w:val="000000"/>
          <w:sz w:val="28"/>
        </w:rPr>
        <w:t>
      2) қару-жарақ пен әскери техниканың айналымын, азаматтық және қызметтік қару мен оның патрондарының айналымын, есірткі құралдарының, психотроптық заттардың, сол тектестер мен прекурсорлардың айналымын реттеуге;</w:t>
      </w:r>
    </w:p>
    <w:bookmarkEnd w:id="502"/>
    <w:bookmarkStart w:name="z3246" w:id="503"/>
    <w:p>
      <w:pPr>
        <w:spacing w:after="0"/>
        <w:ind w:left="0"/>
        <w:jc w:val="both"/>
      </w:pPr>
      <w:r>
        <w:rPr>
          <w:rFonts w:ascii="Times New Roman"/>
          <w:b w:val="false"/>
          <w:i w:val="false"/>
          <w:color w:val="000000"/>
          <w:sz w:val="28"/>
        </w:rPr>
        <w:t>
      3)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экономикалық қауіпсіздігіне және оның қаржы жүйесінің тұрақтылығына қатер төнген жағдайда арнаулы валюталық режим енгізуге;</w:t>
      </w:r>
    </w:p>
    <w:bookmarkStart w:name="z3388" w:id="504"/>
    <w:p>
      <w:pPr>
        <w:spacing w:after="0"/>
        <w:ind w:left="0"/>
        <w:jc w:val="both"/>
      </w:pPr>
      <w:r>
        <w:rPr>
          <w:rFonts w:ascii="Times New Roman"/>
          <w:b w:val="false"/>
          <w:i w:val="false"/>
          <w:color w:val="000000"/>
          <w:sz w:val="28"/>
        </w:rPr>
        <w:t>
      4-1) Қазақстан Республикасының Үкіметі жанындағы сауда саясаты жөніндегі консультативтік-кеңесші органның шешімі негізінде ішкі нарықта елеулі маңызды тауарлар тізбесіне енгізілген азық-түлік тауарларының немесе өзге де тауарлардың аса жетіспеушілігін болғызбау не азайту және Қазақстан Республикасының ұлттық қауіпсіздігін қамтамасыз ету мақсатында тыйым салулар мен сандық шектеулер және кедендік-тарифтік реттеу шараларын енгізуге;</w:t>
      </w:r>
    </w:p>
    <w:bookmarkEnd w:id="504"/>
    <w:bookmarkStart w:name="z3248" w:id="505"/>
    <w:p>
      <w:pPr>
        <w:spacing w:after="0"/>
        <w:ind w:left="0"/>
        <w:jc w:val="both"/>
      </w:pPr>
      <w:r>
        <w:rPr>
          <w:rFonts w:ascii="Times New Roman"/>
          <w:b w:val="false"/>
          <w:i w:val="false"/>
          <w:color w:val="000000"/>
          <w:sz w:val="28"/>
        </w:rPr>
        <w:t>
      5) мемлекеттік құпияларды құрайтын мәліметтерді қамтитын нормативтік құқықтық актілердің жобаларына;</w:t>
      </w:r>
    </w:p>
    <w:bookmarkEnd w:id="505"/>
    <w:bookmarkStart w:name="z3249" w:id="506"/>
    <w:p>
      <w:pPr>
        <w:spacing w:after="0"/>
        <w:ind w:left="0"/>
        <w:jc w:val="both"/>
      </w:pPr>
      <w:r>
        <w:rPr>
          <w:rFonts w:ascii="Times New Roman"/>
          <w:b w:val="false"/>
          <w:i w:val="false"/>
          <w:color w:val="000000"/>
          <w:sz w:val="28"/>
        </w:rPr>
        <w:t>
      6) адамдардың инфекциялық және паразиттік аурулары мен жануарлардың жұқпалы аурулары туындаған жағдайда, тиісті аумақта карантиндік режимді енгізе отырып карантиндік аймақты, сондай-ақ карантинді немесе шектеу іс-шараларын белгілеу туралы шешімдер қабылдауға;</w:t>
      </w:r>
    </w:p>
    <w:bookmarkEnd w:id="506"/>
    <w:bookmarkStart w:name="z3250" w:id="507"/>
    <w:p>
      <w:pPr>
        <w:spacing w:after="0"/>
        <w:ind w:left="0"/>
        <w:jc w:val="both"/>
      </w:pPr>
      <w:r>
        <w:rPr>
          <w:rFonts w:ascii="Times New Roman"/>
          <w:b w:val="false"/>
          <w:i w:val="false"/>
          <w:color w:val="000000"/>
          <w:sz w:val="28"/>
        </w:rPr>
        <w:t>
      7) экстремизмге және терроризмге қарсы іс-қимыл жөніндегі мәселелерді реттеуге;</w:t>
      </w:r>
    </w:p>
    <w:bookmarkEnd w:id="507"/>
    <w:bookmarkStart w:name="z3251" w:id="508"/>
    <w:p>
      <w:pPr>
        <w:spacing w:after="0"/>
        <w:ind w:left="0"/>
        <w:jc w:val="both"/>
      </w:pPr>
      <w:r>
        <w:rPr>
          <w:rFonts w:ascii="Times New Roman"/>
          <w:b w:val="false"/>
          <w:i w:val="false"/>
          <w:color w:val="000000"/>
          <w:sz w:val="28"/>
        </w:rPr>
        <w:t>
      8) қарсы барлау және барлау қызметі саласындағы мәселелерді реттеуге;</w:t>
      </w:r>
    </w:p>
    <w:bookmarkEnd w:id="508"/>
    <w:bookmarkStart w:name="z3252" w:id="509"/>
    <w:p>
      <w:pPr>
        <w:spacing w:after="0"/>
        <w:ind w:left="0"/>
        <w:jc w:val="both"/>
      </w:pPr>
      <w:r>
        <w:rPr>
          <w:rFonts w:ascii="Times New Roman"/>
          <w:b w:val="false"/>
          <w:i w:val="false"/>
          <w:color w:val="000000"/>
          <w:sz w:val="28"/>
        </w:rPr>
        <w:t>
      9) жедел-іздестіру қызметі саласындағы мәселелерді реттеуге;</w:t>
      </w:r>
    </w:p>
    <w:bookmarkEnd w:id="509"/>
    <w:bookmarkStart w:name="z3253" w:id="510"/>
    <w:p>
      <w:pPr>
        <w:spacing w:after="0"/>
        <w:ind w:left="0"/>
        <w:jc w:val="both"/>
      </w:pPr>
      <w:r>
        <w:rPr>
          <w:rFonts w:ascii="Times New Roman"/>
          <w:b w:val="false"/>
          <w:i w:val="false"/>
          <w:color w:val="000000"/>
          <w:sz w:val="28"/>
        </w:rPr>
        <w:t>
      10) күзетілетін адамдар мен объектілердің қауіпсіздігін қамтамасыз ету бойынша күзет іс-шараларын жүргізу мәселелерін реттеуге;</w:t>
      </w:r>
    </w:p>
    <w:bookmarkEnd w:id="510"/>
    <w:bookmarkStart w:name="z3254" w:id="511"/>
    <w:p>
      <w:pPr>
        <w:spacing w:after="0"/>
        <w:ind w:left="0"/>
        <w:jc w:val="both"/>
      </w:pPr>
      <w:r>
        <w:rPr>
          <w:rFonts w:ascii="Times New Roman"/>
          <w:b w:val="false"/>
          <w:i w:val="false"/>
          <w:color w:val="000000"/>
          <w:sz w:val="28"/>
        </w:rPr>
        <w:t>
      11) соғыс жағдайын енгізуге және қамтамасыз етуге байланысты мәселелерді реттеуге қолданылмайды.</w:t>
      </w:r>
    </w:p>
    <w:bookmarkEnd w:id="511"/>
    <w:p>
      <w:pPr>
        <w:spacing w:after="0"/>
        <w:ind w:left="0"/>
        <w:jc w:val="both"/>
      </w:pPr>
      <w:r>
        <w:rPr>
          <w:rFonts w:ascii="Times New Roman"/>
          <w:b w:val="false"/>
          <w:i w:val="false"/>
          <w:color w:val="000000"/>
          <w:sz w:val="28"/>
        </w:rPr>
        <w:t>
      Кәсіпкерлік субъектілеріне қатысты жаңа реттегіш құралды және (немесе) талапты енгізу немесе реттеуді қатаңдату кезінде реттеушілік әсерге талдау жүргізу туралы талаптар Қазақстан Республикасы Президентінің және Қазақстан Республикасы Парламенті депутаттарының заң шығару бастамасы тәртібімен әзірленген заң жобаларына, сондай-ақ Қазақстан Республикасының Парламентінде заң жобаларын қарау процесіне де қолданылмайды. Қазақстан Республикасы Парламенті депутаттарының заң шығару бастамасы тәртібімен енгізілген заң жобалары бойынша, сондай-ақ Қазақстан Республикасы Парламентінің қарауындағы заң жобаларына депутаттардың түзетулері бойынша Қазақстан Республикасы Үкіметінің қорытындысы шеңберінде, осы бапта белгіленген негіздер бойынша реттеушілік әсерге талдау жүргізілуі мүмкін.</w:t>
      </w:r>
    </w:p>
    <w:bookmarkStart w:name="z3255" w:id="512"/>
    <w:p>
      <w:pPr>
        <w:spacing w:after="0"/>
        <w:ind w:left="0"/>
        <w:jc w:val="both"/>
      </w:pPr>
      <w:r>
        <w:rPr>
          <w:rFonts w:ascii="Times New Roman"/>
          <w:b w:val="false"/>
          <w:i w:val="false"/>
          <w:color w:val="000000"/>
          <w:sz w:val="28"/>
        </w:rPr>
        <w:t>
      4. Кәсіпкерлік субъектілеріне қатысты жаңа реттегіш құралды және (немесе) талапты енгізу, 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bookmarkEnd w:id="512"/>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 Қазақстан Республикасының кәсіпкерлік саласындағы заңнамасын жетілдіру мәселелері бойынша ұсыныстар мен ұсынымдар тұжырымдау мақсатында құрылатын, Қазақстан Республикасы Үкіметінің жанындағы консультативтік-кеңесші орган болып табылады, оның негізгі функциялары:</w:t>
      </w:r>
    </w:p>
    <w:bookmarkStart w:name="z3256" w:id="513"/>
    <w:p>
      <w:pPr>
        <w:spacing w:after="0"/>
        <w:ind w:left="0"/>
        <w:jc w:val="both"/>
      </w:pPr>
      <w:r>
        <w:rPr>
          <w:rFonts w:ascii="Times New Roman"/>
          <w:b w:val="false"/>
          <w:i w:val="false"/>
          <w:color w:val="000000"/>
          <w:sz w:val="28"/>
        </w:rPr>
        <w:t>
      1) реттеушілік әсерді талдау нәтижелерін қарау;</w:t>
      </w:r>
    </w:p>
    <w:bookmarkEnd w:id="513"/>
    <w:bookmarkStart w:name="z3257" w:id="514"/>
    <w:p>
      <w:pPr>
        <w:spacing w:after="0"/>
        <w:ind w:left="0"/>
        <w:jc w:val="both"/>
      </w:pPr>
      <w:r>
        <w:rPr>
          <w:rFonts w:ascii="Times New Roman"/>
          <w:b w:val="false"/>
          <w:i w:val="false"/>
          <w:color w:val="000000"/>
          <w:sz w:val="28"/>
        </w:rPr>
        <w:t>
      2) Қазақстан Республикасында кәсіпкерлік қызметті реттеудің жай-күйі туралы жылдық есепті қарау және мақұлдау;</w:t>
      </w:r>
    </w:p>
    <w:bookmarkEnd w:id="514"/>
    <w:bookmarkStart w:name="z3258" w:id="515"/>
    <w:p>
      <w:pPr>
        <w:spacing w:after="0"/>
        <w:ind w:left="0"/>
        <w:jc w:val="both"/>
      </w:pPr>
      <w:r>
        <w:rPr>
          <w:rFonts w:ascii="Times New Roman"/>
          <w:b w:val="false"/>
          <w:i w:val="false"/>
          <w:color w:val="000000"/>
          <w:sz w:val="28"/>
        </w:rPr>
        <w:t>
      3) сараптама топтарының ұсынымдарын қарау және олар бойынша шешімдер қабылдау;</w:t>
      </w:r>
    </w:p>
    <w:bookmarkEnd w:id="515"/>
    <w:bookmarkStart w:name="z3259" w:id="516"/>
    <w:p>
      <w:pPr>
        <w:spacing w:after="0"/>
        <w:ind w:left="0"/>
        <w:jc w:val="both"/>
      </w:pPr>
      <w:r>
        <w:rPr>
          <w:rFonts w:ascii="Times New Roman"/>
          <w:b w:val="false"/>
          <w:i w:val="false"/>
          <w:color w:val="000000"/>
          <w:sz w:val="28"/>
        </w:rPr>
        <w:t>
      4) Қазақстан Республикасының заңнамасына сәйкес өзге де функцияларды жүзеге асыру болып табылады.</w:t>
      </w:r>
    </w:p>
    <w:bookmarkEnd w:id="516"/>
    <w:p>
      <w:pPr>
        <w:spacing w:after="0"/>
        <w:ind w:left="0"/>
        <w:jc w:val="both"/>
      </w:pPr>
      <w:r>
        <w:rPr>
          <w:rFonts w:ascii="Times New Roman"/>
          <w:b w:val="false"/>
          <w:i w:val="false"/>
          <w:color w:val="000000"/>
          <w:sz w:val="28"/>
        </w:rPr>
        <w:t>
      Кәсіпкерлік қызметті реттеу мәселелері жөніндегі ведомствоаралық комиссияның:</w:t>
      </w:r>
    </w:p>
    <w:bookmarkStart w:name="z3260" w:id="517"/>
    <w:p>
      <w:pPr>
        <w:spacing w:after="0"/>
        <w:ind w:left="0"/>
        <w:jc w:val="both"/>
      </w:pPr>
      <w:r>
        <w:rPr>
          <w:rFonts w:ascii="Times New Roman"/>
          <w:b w:val="false"/>
          <w:i w:val="false"/>
          <w:color w:val="000000"/>
          <w:sz w:val="28"/>
        </w:rPr>
        <w:t>
      1) орталық атқарушы және басқа да мемлекеттік органдармен және ұйымдармен өзара іс-қимыл жасауға;</w:t>
      </w:r>
    </w:p>
    <w:bookmarkEnd w:id="517"/>
    <w:bookmarkStart w:name="z3261" w:id="518"/>
    <w:p>
      <w:pPr>
        <w:spacing w:after="0"/>
        <w:ind w:left="0"/>
        <w:jc w:val="both"/>
      </w:pPr>
      <w:r>
        <w:rPr>
          <w:rFonts w:ascii="Times New Roman"/>
          <w:b w:val="false"/>
          <w:i w:val="false"/>
          <w:color w:val="000000"/>
          <w:sz w:val="28"/>
        </w:rPr>
        <w:t>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bookmarkEnd w:id="518"/>
    <w:bookmarkStart w:name="z3262" w:id="519"/>
    <w:p>
      <w:pPr>
        <w:spacing w:after="0"/>
        <w:ind w:left="0"/>
        <w:jc w:val="both"/>
      </w:pPr>
      <w:r>
        <w:rPr>
          <w:rFonts w:ascii="Times New Roman"/>
          <w:b w:val="false"/>
          <w:i w:val="false"/>
          <w:color w:val="000000"/>
          <w:sz w:val="28"/>
        </w:rPr>
        <w:t>
      3) Қазақстан Республикасының мемлекеттік органдары мен басқа да ұйымдарының өкілдерін кәсіпкерлік қызметті реттеу мәселелері жөніндегі ведомствоаралық комиссияның отырыстарына шақыруға және оның құзыретіне кіретін мәселелер бойынша тыңдауға;</w:t>
      </w:r>
    </w:p>
    <w:bookmarkEnd w:id="519"/>
    <w:bookmarkStart w:name="z3263" w:id="520"/>
    <w:p>
      <w:pPr>
        <w:spacing w:after="0"/>
        <w:ind w:left="0"/>
        <w:jc w:val="both"/>
      </w:pPr>
      <w:r>
        <w:rPr>
          <w:rFonts w:ascii="Times New Roman"/>
          <w:b w:val="false"/>
          <w:i w:val="false"/>
          <w:color w:val="000000"/>
          <w:sz w:val="28"/>
        </w:rPr>
        <w:t>
      4) мемлекеттік органдардан және басқа да ұйымдардан коммерциялық, банктік және заңмен қорғалатын өзге де құпияны құрайтын мәліметтерді қоспағанда, қажетті материалдарды сұратуға және алуға;</w:t>
      </w:r>
    </w:p>
    <w:bookmarkEnd w:id="520"/>
    <w:bookmarkStart w:name="z3264" w:id="521"/>
    <w:p>
      <w:pPr>
        <w:spacing w:after="0"/>
        <w:ind w:left="0"/>
        <w:jc w:val="both"/>
      </w:pPr>
      <w:r>
        <w:rPr>
          <w:rFonts w:ascii="Times New Roman"/>
          <w:b w:val="false"/>
          <w:i w:val="false"/>
          <w:color w:val="000000"/>
          <w:sz w:val="28"/>
        </w:rPr>
        <w:t>
      5) сараптама топтарын құруға, олар туралы ережені бекітуге және осындай сараптама топтарын қалыптастыру мен олардың қызметінің ашықтығын қамтамасыз етуге құқығы бар.</w:t>
      </w:r>
    </w:p>
    <w:bookmarkEnd w:id="521"/>
    <w:p>
      <w:pPr>
        <w:spacing w:after="0"/>
        <w:ind w:left="0"/>
        <w:jc w:val="both"/>
      </w:pPr>
      <w:r>
        <w:rPr>
          <w:rFonts w:ascii="Times New Roman"/>
          <w:b w:val="false"/>
          <w:i w:val="false"/>
          <w:color w:val="000000"/>
          <w:sz w:val="28"/>
        </w:rPr>
        <w:t>
      Осы тармақтың талаптары, Қазақстан Республикасы заңдарының жобаларында кәсіпкерлік субъектілеріне қатысты реттегіш құралды және (немесе) талапты енгізу, реттеуді қатаңдату жағдайларын қоспағанда, өңірлік маңызы бар актілердің жобаларына, сондай-ақ осы баптың 3-тармағы екінші бөлігінің 3) және 4) тармақшаларында көзделген жағдайларға қолданылмайды.</w:t>
      </w:r>
    </w:p>
    <w:p>
      <w:pPr>
        <w:spacing w:after="0"/>
        <w:ind w:left="0"/>
        <w:jc w:val="both"/>
      </w:pPr>
      <w:r>
        <w:rPr>
          <w:rFonts w:ascii="Times New Roman"/>
          <w:b w:val="false"/>
          <w:i w:val="false"/>
          <w:color w:val="000000"/>
          <w:sz w:val="28"/>
        </w:rPr>
        <w:t>
      Өңірлік маңызы бар актілер деп Қазақстан Республикасындағы мемлекеттік 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bookmarkStart w:name="z3265" w:id="522"/>
    <w:p>
      <w:pPr>
        <w:spacing w:after="0"/>
        <w:ind w:left="0"/>
        <w:jc w:val="both"/>
      </w:pPr>
      <w:r>
        <w:rPr>
          <w:rFonts w:ascii="Times New Roman"/>
          <w:b w:val="false"/>
          <w:i w:val="false"/>
          <w:color w:val="000000"/>
          <w:sz w:val="28"/>
        </w:rPr>
        <w:t>
      5. Әкімшілік және (немесе) қылмыстық жауаптылықты енгізу немесе кәсіпкерлік субъектілерінің бұрыннан бар әкімшілік және (немесе) қылмыстық жауаптылығын қатаңдату жағына қарай қайта қарау реттеушілік әсерді талдаудан басқа, мыналарды:</w:t>
      </w:r>
    </w:p>
    <w:bookmarkEnd w:id="522"/>
    <w:bookmarkStart w:name="z3266" w:id="523"/>
    <w:p>
      <w:pPr>
        <w:spacing w:after="0"/>
        <w:ind w:left="0"/>
        <w:jc w:val="both"/>
      </w:pPr>
      <w:r>
        <w:rPr>
          <w:rFonts w:ascii="Times New Roman"/>
          <w:b w:val="false"/>
          <w:i w:val="false"/>
          <w:color w:val="000000"/>
          <w:sz w:val="28"/>
        </w:rPr>
        <w:t>
      1) заңдық жауаптылық шараларының жазалау сипатына жол бермеуді;</w:t>
      </w:r>
    </w:p>
    <w:bookmarkEnd w:id="523"/>
    <w:bookmarkStart w:name="z3267" w:id="524"/>
    <w:p>
      <w:pPr>
        <w:spacing w:after="0"/>
        <w:ind w:left="0"/>
        <w:jc w:val="both"/>
      </w:pPr>
      <w:r>
        <w:rPr>
          <w:rFonts w:ascii="Times New Roman"/>
          <w:b w:val="false"/>
          <w:i w:val="false"/>
          <w:color w:val="000000"/>
          <w:sz w:val="28"/>
        </w:rPr>
        <w:t>
      2) сол бір құқық бұзушылық үшін заңдық жауаптылықтың бірнеше түрі енгізілген жағдайда, заңдық жауаптылық мөлшерінің қисынды арақатынасын;</w:t>
      </w:r>
    </w:p>
    <w:bookmarkEnd w:id="524"/>
    <w:bookmarkStart w:name="z3268" w:id="525"/>
    <w:p>
      <w:pPr>
        <w:spacing w:after="0"/>
        <w:ind w:left="0"/>
        <w:jc w:val="both"/>
      </w:pPr>
      <w:r>
        <w:rPr>
          <w:rFonts w:ascii="Times New Roman"/>
          <w:b w:val="false"/>
          <w:i w:val="false"/>
          <w:color w:val="000000"/>
          <w:sz w:val="28"/>
        </w:rPr>
        <w:t>
      3) бұзылуы реттеушілік әсерді талдау шеңберінде заңдық жауаптылыққа алып келетін талаптарды нақтылауды көздеуге тиіс.</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3" w:id="526"/>
    <w:p>
      <w:pPr>
        <w:spacing w:after="0"/>
        <w:ind w:left="0"/>
        <w:jc w:val="left"/>
      </w:pPr>
      <w:r>
        <w:rPr>
          <w:rFonts w:ascii="Times New Roman"/>
          <w:b/>
          <w:i w:val="false"/>
          <w:color w:val="000000"/>
        </w:rPr>
        <w:t xml:space="preserve"> 83-бап. Реттеушілік әсерді талдау</w:t>
      </w:r>
    </w:p>
    <w:bookmarkEnd w:id="526"/>
    <w:bookmarkStart w:name="z762" w:id="527"/>
    <w:p>
      <w:pPr>
        <w:spacing w:after="0"/>
        <w:ind w:left="0"/>
        <w:jc w:val="both"/>
      </w:pPr>
      <w:r>
        <w:rPr>
          <w:rFonts w:ascii="Times New Roman"/>
          <w:b w:val="false"/>
          <w:i w:val="false"/>
          <w:color w:val="000000"/>
          <w:sz w:val="28"/>
        </w:rPr>
        <w:t>
      1. Кейіннен мемлекеттік реттеу мақсаттарына қол жеткізуді бағалауға мүмкіндік беретін, енгізілетін реттегіш құралдың және (немесе) талаптың, реттеуді қатаңдатудың пайдасы мен шығындарын салыстырудың талдамалық рәсімі реттеушілік әсерді талдау болып табылады.</w:t>
      </w:r>
    </w:p>
    <w:bookmarkEnd w:id="527"/>
    <w:p>
      <w:pPr>
        <w:spacing w:after="0"/>
        <w:ind w:left="0"/>
        <w:jc w:val="both"/>
      </w:pPr>
      <w:r>
        <w:rPr>
          <w:rFonts w:ascii="Times New Roman"/>
          <w:b w:val="false"/>
          <w:i w:val="false"/>
          <w:color w:val="000000"/>
          <w:sz w:val="28"/>
        </w:rPr>
        <w:t>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және (немесе) талаптарды пайдалану, реттеуді қатаңдату бөлігінде мемлекеттік саясаттың пәрменділігі мен тиімділігін арттыру реттеушілік әсерді талдаудың мақсаты болып табылады.</w:t>
      </w:r>
    </w:p>
    <w:p>
      <w:pPr>
        <w:spacing w:after="0"/>
        <w:ind w:left="0"/>
        <w:jc w:val="both"/>
      </w:pPr>
      <w:r>
        <w:rPr>
          <w:rFonts w:ascii="Times New Roman"/>
          <w:b w:val="false"/>
          <w:i w:val="false"/>
          <w:color w:val="000000"/>
          <w:sz w:val="28"/>
        </w:rPr>
        <w:t>
      Реттеушілік әсерге талдау жүргізу кезінде енгізілетін реттегіш құралдың және (немесе) талаптардың, реттеуді қатаңдатудың бәсекелес ортаның жай-күйіне әсерін бағалау жүргізіледі.</w:t>
      </w:r>
    </w:p>
    <w:p>
      <w:pPr>
        <w:spacing w:after="0"/>
        <w:ind w:left="0"/>
        <w:jc w:val="both"/>
      </w:pPr>
      <w:r>
        <w:rPr>
          <w:rFonts w:ascii="Times New Roman"/>
          <w:b w:val="false"/>
          <w:i w:val="false"/>
          <w:color w:val="000000"/>
          <w:sz w:val="28"/>
        </w:rPr>
        <w:t>
      Бәсекелестікке әсерге бағалау жүргізу қағидаларын монополияға қарсы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Реттеушілік әсерді талдау реттегіш құрал және (немесе) талап енгізілгенге дейін және енгізілгеннен кейін, реттеу қатаңдатылғанға дейін және қатаңдатылғаннан кейін, оның ішінде өздеріне қатысты бұрын реттеушілік әсерді талдау жүргізілмеген қолданыстағы реттегіш құралдар және (немесе) талаптар бойынша жүргізіледі.</w:t>
      </w:r>
    </w:p>
    <w:p>
      <w:pPr>
        <w:spacing w:after="0"/>
        <w:ind w:left="0"/>
        <w:jc w:val="both"/>
      </w:pPr>
      <w:r>
        <w:rPr>
          <w:rFonts w:ascii="Times New Roman"/>
          <w:b w:val="false"/>
          <w:i w:val="false"/>
          <w:color w:val="000000"/>
          <w:sz w:val="28"/>
        </w:rPr>
        <w:t>
      Енгізілген реттегіш құралдардың және (немесе) талаптардың, реттеуді қатаңдатудың, сондай-ақ қолданыстағы реттегіш құралдардың және (немесе) талаптардың, реттеуді қатаңдатудың реттеушілік әсерін талдау реттеуші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p>
      <w:pPr>
        <w:spacing w:after="0"/>
        <w:ind w:left="0"/>
        <w:jc w:val="both"/>
      </w:pPr>
      <w:r>
        <w:rPr>
          <w:rFonts w:ascii="Times New Roman"/>
          <w:b w:val="false"/>
          <w:i w:val="false"/>
          <w:color w:val="000000"/>
          <w:sz w:val="28"/>
        </w:rPr>
        <w:t>
      Осы Кодекстің 80-бабы 2-тармағының 6) тармақшасында 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pPr>
        <w:spacing w:after="0"/>
        <w:ind w:left="0"/>
        <w:jc w:val="both"/>
      </w:pPr>
      <w:r>
        <w:rPr>
          <w:rFonts w:ascii="Times New Roman"/>
          <w:b w:val="false"/>
          <w:i w:val="false"/>
          <w:color w:val="000000"/>
          <w:sz w:val="28"/>
        </w:rPr>
        <w:t>
      Қолданыстағы реттегіш құралдарды және (немесе) талаптарды, реттеуді қатаңдатуды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шығарылады.</w:t>
      </w:r>
    </w:p>
    <w:bookmarkStart w:name="z3269" w:id="528"/>
    <w:p>
      <w:pPr>
        <w:spacing w:after="0"/>
        <w:ind w:left="0"/>
        <w:jc w:val="both"/>
      </w:pPr>
      <w:r>
        <w:rPr>
          <w:rFonts w:ascii="Times New Roman"/>
          <w:b w:val="false"/>
          <w:i w:val="false"/>
          <w:color w:val="000000"/>
          <w:sz w:val="28"/>
        </w:rPr>
        <w:t>
      2-1. Қазақстан кәсіпкерлерінің құқықтарын қорғау жөніндегі уәкілдің ұсыныстарын қарау қорытындылары бойынша енгізілген кәсіпкерлік жөніндегі уәкілетті органның ұсыныстары негізінде кәсіпкерлік субъектілеріне қатысты реттегіш құралдың және (немесе) талаптың, реттеуді қатаңдатудың күші жойылуы немесе олар қайта қаралуы мүмкін.</w:t>
      </w:r>
    </w:p>
    <w:bookmarkEnd w:id="528"/>
    <w:p>
      <w:pPr>
        <w:spacing w:after="0"/>
        <w:ind w:left="0"/>
        <w:jc w:val="both"/>
      </w:pPr>
      <w:r>
        <w:rPr>
          <w:rFonts w:ascii="Times New Roman"/>
          <w:b w:val="false"/>
          <w:i w:val="false"/>
          <w:color w:val="000000"/>
          <w:sz w:val="28"/>
        </w:rPr>
        <w:t>
      Осы тармақтың бірінші бөлігінде көзделген жағдайда мемлекеттік органдар осы бапқа сәйкес реттеушілік әсерді талдау рәсімін алдын ала жүргізуге тиіс.</w:t>
      </w:r>
    </w:p>
    <w:bookmarkStart w:name="z2832" w:id="529"/>
    <w:p>
      <w:pPr>
        <w:spacing w:after="0"/>
        <w:ind w:left="0"/>
        <w:jc w:val="both"/>
      </w:pPr>
      <w:r>
        <w:rPr>
          <w:rFonts w:ascii="Times New Roman"/>
          <w:b w:val="false"/>
          <w:i w:val="false"/>
          <w:color w:val="000000"/>
          <w:sz w:val="28"/>
        </w:rPr>
        <w:t>
      3. Реттеушілік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bookmarkEnd w:id="529"/>
    <w:p>
      <w:pPr>
        <w:spacing w:after="0"/>
        <w:ind w:left="0"/>
        <w:jc w:val="both"/>
      </w:pPr>
      <w:r>
        <w:rPr>
          <w:rFonts w:ascii="Times New Roman"/>
          <w:b w:val="false"/>
          <w:i w:val="false"/>
          <w:color w:val="000000"/>
          <w:sz w:val="28"/>
        </w:rPr>
        <w:t>
      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bookmarkStart w:name="z2833" w:id="530"/>
    <w:p>
      <w:pPr>
        <w:spacing w:after="0"/>
        <w:ind w:left="0"/>
        <w:jc w:val="both"/>
      </w:pPr>
      <w:r>
        <w:rPr>
          <w:rFonts w:ascii="Times New Roman"/>
          <w:b w:val="false"/>
          <w:i w:val="false"/>
          <w:color w:val="000000"/>
          <w:sz w:val="28"/>
        </w:rPr>
        <w:t>
      4. Реттеушілік әсерді талдауды мемлекеттік органдар осы Кодекстің 80-бабының 2-тармағында көзделген құжаттардың жобаларына қатысты,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bookmarkEnd w:id="530"/>
    <w:p>
      <w:pPr>
        <w:spacing w:after="0"/>
        <w:ind w:left="0"/>
        <w:jc w:val="both"/>
      </w:pPr>
      <w:r>
        <w:rPr>
          <w:rFonts w:ascii="Times New Roman"/>
          <w:b w:val="false"/>
          <w:i w:val="false"/>
          <w:color w:val="000000"/>
          <w:sz w:val="28"/>
        </w:rPr>
        <w:t>
      Бұл ретте соларға қатысты реттеушілік әсерді талдауды олардың әзірлеушілері жүргізетін өңірлік маңызы бар актілерді қоспағанда, реттеушілік әсерді талдауды реттеуші мемлекеттік органдар жүргізеді.</w:t>
      </w:r>
    </w:p>
    <w:bookmarkStart w:name="z2834" w:id="531"/>
    <w:p>
      <w:pPr>
        <w:spacing w:after="0"/>
        <w:ind w:left="0"/>
        <w:jc w:val="both"/>
      </w:pPr>
      <w:r>
        <w:rPr>
          <w:rFonts w:ascii="Times New Roman"/>
          <w:b w:val="false"/>
          <w:i w:val="false"/>
          <w:color w:val="000000"/>
          <w:sz w:val="28"/>
        </w:rPr>
        <w:t>
      5. Реттеушілік әсерге талдау жүргізу жаңа реттегіш құралды және (немесе) талапты енгізудің, реттеуді қатаңдатудың міндетті шарты болып табылады.</w:t>
      </w:r>
    </w:p>
    <w:bookmarkEnd w:id="531"/>
    <w:bookmarkStart w:name="z2835" w:id="532"/>
    <w:p>
      <w:pPr>
        <w:spacing w:after="0"/>
        <w:ind w:left="0"/>
        <w:jc w:val="both"/>
      </w:pPr>
      <w:r>
        <w:rPr>
          <w:rFonts w:ascii="Times New Roman"/>
          <w:b w:val="false"/>
          <w:i w:val="false"/>
          <w:color w:val="000000"/>
          <w:sz w:val="28"/>
        </w:rPr>
        <w:t>
      6. Кәсіпкерлік жөніндегі уәкілетті орган:</w:t>
      </w:r>
    </w:p>
    <w:bookmarkEnd w:id="532"/>
    <w:p>
      <w:pPr>
        <w:spacing w:after="0"/>
        <w:ind w:left="0"/>
        <w:jc w:val="both"/>
      </w:pPr>
      <w:r>
        <w:rPr>
          <w:rFonts w:ascii="Times New Roman"/>
          <w:b w:val="false"/>
          <w:i w:val="false"/>
          <w:color w:val="000000"/>
          <w:sz w:val="28"/>
        </w:rPr>
        <w:t>
      1) реттеушілік әсерді талдау нәтижелерін қарайды және 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p>
      <w:pPr>
        <w:spacing w:after="0"/>
        <w:ind w:left="0"/>
        <w:jc w:val="both"/>
      </w:pPr>
      <w:r>
        <w:rPr>
          <w:rFonts w:ascii="Times New Roman"/>
          <w:b w:val="false"/>
          <w:i w:val="false"/>
          <w:color w:val="000000"/>
          <w:sz w:val="28"/>
        </w:rPr>
        <w:t>
      2) реттеушілік әсерді талдаудың түйіндерімен келіспеген жағдайда, реттеушілік әсерге баламалы талдау жүргізеді;</w:t>
      </w:r>
    </w:p>
    <w:p>
      <w:pPr>
        <w:spacing w:after="0"/>
        <w:ind w:left="0"/>
        <w:jc w:val="both"/>
      </w:pPr>
      <w:r>
        <w:rPr>
          <w:rFonts w:ascii="Times New Roman"/>
          <w:b w:val="false"/>
          <w:i w:val="false"/>
          <w:color w:val="000000"/>
          <w:sz w:val="28"/>
        </w:rPr>
        <w:t xml:space="preserve">
      3) кәсіпкерлік саласындағы міндетті талаптар тізілімін қалыптастыру және жүргізу кезінде нормативтік құқықтық актінің немесе Қазақстан Республикасының заңнамасына сәйкес міндетті талаптар қамтылатын өзге де құжаттың, Қазақстан Республикасының нормативтік құқықтық актісі жобасының, Қазақстан Республикасындағы мемлекеттік жоспарлау жүйесі құжаты жобасының немесе Қазақстан Республикасының заңнамасына сәйкес міндетті талаптар қамтылатын өзге де құжат жобасының осы Кодекстің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81-1 және </w:t>
      </w:r>
      <w:r>
        <w:rPr>
          <w:rFonts w:ascii="Times New Roman"/>
          <w:b w:val="false"/>
          <w:i w:val="false"/>
          <w:color w:val="000000"/>
          <w:sz w:val="28"/>
        </w:rPr>
        <w:t>82-баптарының</w:t>
      </w:r>
      <w:r>
        <w:rPr>
          <w:rFonts w:ascii="Times New Roman"/>
          <w:b w:val="false"/>
          <w:i w:val="false"/>
          <w:color w:val="000000"/>
          <w:sz w:val="28"/>
        </w:rPr>
        <w:t xml:space="preserve"> талаптарына сәйкестігін растауды қамтамасыз етеді.</w:t>
      </w:r>
    </w:p>
    <w:bookmarkStart w:name="z2836" w:id="533"/>
    <w:p>
      <w:pPr>
        <w:spacing w:after="0"/>
        <w:ind w:left="0"/>
        <w:jc w:val="both"/>
      </w:pPr>
      <w:r>
        <w:rPr>
          <w:rFonts w:ascii="Times New Roman"/>
          <w:b w:val="false"/>
          <w:i w:val="false"/>
          <w:color w:val="000000"/>
          <w:sz w:val="28"/>
        </w:rPr>
        <w:t>
      7. Облыстың, республикалық маңызы бар қаланың, астананың кәсіпкерлік саласындағы басшылықты жүзеге асыратын жергілікті атқарушы органы:</w:t>
      </w:r>
    </w:p>
    <w:bookmarkEnd w:id="533"/>
    <w:p>
      <w:pPr>
        <w:spacing w:after="0"/>
        <w:ind w:left="0"/>
        <w:jc w:val="both"/>
      </w:pPr>
      <w:r>
        <w:rPr>
          <w:rFonts w:ascii="Times New Roman"/>
          <w:b w:val="false"/>
          <w:i w:val="false"/>
          <w:color w:val="000000"/>
          <w:sz w:val="28"/>
        </w:rPr>
        <w:t>
      1) реттеушілік әсерді талдау нәтижелерін қарайды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туралы қорытынды береді;</w:t>
      </w:r>
    </w:p>
    <w:p>
      <w:pPr>
        <w:spacing w:after="0"/>
        <w:ind w:left="0"/>
        <w:jc w:val="both"/>
      </w:pPr>
      <w:r>
        <w:rPr>
          <w:rFonts w:ascii="Times New Roman"/>
          <w:b w:val="false"/>
          <w:i w:val="false"/>
          <w:color w:val="000000"/>
          <w:sz w:val="28"/>
        </w:rPr>
        <w:t>
      2) реттеушілік әсерді талдаудың түйіндерімен келіспеген жағдайда, реттеушілік әсерге баламалы талдау жүргізеді.</w:t>
      </w:r>
    </w:p>
    <w:p>
      <w:pPr>
        <w:spacing w:after="0"/>
        <w:ind w:left="0"/>
        <w:jc w:val="both"/>
      </w:pPr>
      <w:r>
        <w:rPr>
          <w:rFonts w:ascii="Times New Roman"/>
          <w:b w:val="false"/>
          <w:i w:val="false"/>
          <w:color w:val="000000"/>
          <w:sz w:val="28"/>
        </w:rPr>
        <w:t>
      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Заңына сәйкес құрылатын, ведомствоаралық сипаттағы мәселелер бойынша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реттегіш құралды және (немесе) талапты енгізудің, реттеуді қатаңдатудың міндетті шарты болып табылады.</w:t>
      </w:r>
    </w:p>
    <w:bookmarkStart w:name="z2837" w:id="534"/>
    <w:p>
      <w:pPr>
        <w:spacing w:after="0"/>
        <w:ind w:left="0"/>
        <w:jc w:val="both"/>
      </w:pPr>
      <w:r>
        <w:rPr>
          <w:rFonts w:ascii="Times New Roman"/>
          <w:b w:val="false"/>
          <w:i w:val="false"/>
          <w:color w:val="000000"/>
          <w:sz w:val="28"/>
        </w:rPr>
        <w:t>
      8. Реттеушілік әсерді талдаудың және реттеушілік әсерге баламалы талдаудың нәтижелері жалпыға қолжетімді интернет-ресурстарда орналастырылады.</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(01.05.2022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83-1-бап. Кәсіпкерлік саласындағы міндетті талаптар тізілімі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Кәсіпкерлік саласындағы міндетті талаптар тізілімі (бұдан әрі – талаптар тізілімі) деп кәсіпкерлік қызметті реттеу салалары бөлінісінде реттеушілік актілердің жалпыға қолжетімді дерекқоры түсініледі.</w:t>
      </w:r>
    </w:p>
    <w:p>
      <w:pPr>
        <w:spacing w:after="0"/>
        <w:ind w:left="0"/>
        <w:jc w:val="both"/>
      </w:pPr>
      <w:r>
        <w:rPr>
          <w:rFonts w:ascii="Times New Roman"/>
          <w:b w:val="false"/>
          <w:i w:val="false"/>
          <w:color w:val="000000"/>
          <w:sz w:val="28"/>
        </w:rPr>
        <w:t>
      Осы баптың мақсаттары үшін реттеушілік актілер деп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 қамтылатын өзге де құжаттар түсініледі.</w:t>
      </w:r>
    </w:p>
    <w:p>
      <w:pPr>
        <w:spacing w:after="0"/>
        <w:ind w:left="0"/>
        <w:jc w:val="both"/>
      </w:pPr>
      <w:r>
        <w:rPr>
          <w:rFonts w:ascii="Times New Roman"/>
          <w:b w:val="false"/>
          <w:i w:val="false"/>
          <w:color w:val="000000"/>
          <w:sz w:val="28"/>
        </w:rPr>
        <w:t>
      Талаптар тізілімі мынадай міндеттерді шешеді:</w:t>
      </w:r>
    </w:p>
    <w:bookmarkStart w:name="z3419" w:id="535"/>
    <w:p>
      <w:pPr>
        <w:spacing w:after="0"/>
        <w:ind w:left="0"/>
        <w:jc w:val="both"/>
      </w:pPr>
      <w:r>
        <w:rPr>
          <w:rFonts w:ascii="Times New Roman"/>
          <w:b w:val="false"/>
          <w:i w:val="false"/>
          <w:color w:val="000000"/>
          <w:sz w:val="28"/>
        </w:rPr>
        <w:t>
      1) талаптардың осы Кодексте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bookmarkEnd w:id="535"/>
    <w:bookmarkStart w:name="z3420" w:id="536"/>
    <w:p>
      <w:pPr>
        <w:spacing w:after="0"/>
        <w:ind w:left="0"/>
        <w:jc w:val="both"/>
      </w:pPr>
      <w:r>
        <w:rPr>
          <w:rFonts w:ascii="Times New Roman"/>
          <w:b w:val="false"/>
          <w:i w:val="false"/>
          <w:color w:val="000000"/>
          <w:sz w:val="28"/>
        </w:rPr>
        <w:t>
      2) кәсіпкерлік субъектілерінің қызметті жүзеге асыруы үшін міндетті талаптардың толық тізбесі туралы олардың хабардар болуын қамтамасыз ету.</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Талаптар тізіліміне, Қазақстан Республикасының халықаралық шарттарын қоспағанда, реттеудің тиісті салаларында кәсіпкерлік субъектілерінің орындауы үшін міндетті талаптар қамтылатын реттеушілік актілер енгізіледі. </w:t>
      </w:r>
    </w:p>
    <w:p>
      <w:pPr>
        <w:spacing w:after="0"/>
        <w:ind w:left="0"/>
        <w:jc w:val="both"/>
      </w:pPr>
      <w:r>
        <w:rPr>
          <w:rFonts w:ascii="Times New Roman"/>
          <w:b w:val="false"/>
          <w:i w:val="false"/>
          <w:color w:val="000000"/>
          <w:sz w:val="28"/>
        </w:rPr>
        <w:t>
      Талаптар тізіліміне реттеушілік актілер олардың тиімділігін бағалау,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 кәсіпкерлік субъектілері мен мемлекеттің өзара іс-қимыл жасау қағидаттарына сәйкестігі тұрғысынан оларға кейіннен талдау жүргізу үшін енгізіледі.</w:t>
      </w:r>
    </w:p>
    <w:p>
      <w:pPr>
        <w:spacing w:after="0"/>
        <w:ind w:left="0"/>
        <w:jc w:val="both"/>
      </w:pPr>
      <w:r>
        <w:rPr>
          <w:rFonts w:ascii="Times New Roman"/>
          <w:b w:val="false"/>
          <w:i w:val="false"/>
          <w:color w:val="000000"/>
          <w:sz w:val="28"/>
        </w:rPr>
        <w:t>
      Реттеушілік актілер талаптардың тізіліміне енгізілуге жататын кәсіпкерлік қызметті реттеу салаларын Қазақстан Республикасының Үкіметі кәсіпкерлік қызметті реттеу мәселелері жөніндегі ведомствоаралық комиссияның ұсынымдары негізінде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Реттеушілік актілер кәсіпкерлік саласындағы міндетті талаптардың тізілімін жүргізу қағидаларына сәйкес талаптар тізіліміне кәсіпкерлік қызметті реттеу кезінде оларды қолданатын реттеуші мемлекеттік органдардың ұсынуы бойынша енгізіледі.</w:t>
      </w:r>
    </w:p>
    <w:p>
      <w:pPr>
        <w:spacing w:after="0"/>
        <w:ind w:left="0"/>
        <w:jc w:val="both"/>
      </w:pPr>
      <w:r>
        <w:rPr>
          <w:rFonts w:ascii="Times New Roman"/>
          <w:b w:val="false"/>
          <w:i w:val="false"/>
          <w:color w:val="000000"/>
          <w:sz w:val="28"/>
        </w:rPr>
        <w:t>
      Ұсынуда реттеуші мемлекеттік органдар кәсіпкерлік жөніндегі уәкілетті органмен келісу бойынша реттеушілік актілерге кейіннен талдау жүргізу мерзімдерін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Реттеушілік актілерді талдау реттегіш құралдардың және (немесе) талаптардың реттеушілік әсеріне талдауды жүргізу және пайдалану қағидаларына сәйкес жүзеге асырылады.</w:t>
      </w:r>
    </w:p>
    <w:bookmarkStart w:name="z3424" w:id="537"/>
    <w:p>
      <w:pPr>
        <w:spacing w:after="0"/>
        <w:ind w:left="0"/>
        <w:jc w:val="both"/>
      </w:pPr>
      <w:r>
        <w:rPr>
          <w:rFonts w:ascii="Times New Roman"/>
          <w:b w:val="false"/>
          <w:i w:val="false"/>
          <w:color w:val="000000"/>
          <w:sz w:val="28"/>
        </w:rPr>
        <w:t>
      5. Реттеушілік актілер талаптардың тізіліміне былайша:</w:t>
      </w:r>
    </w:p>
    <w:bookmarkEnd w:id="537"/>
    <w:bookmarkStart w:name="z3425" w:id="538"/>
    <w:p>
      <w:pPr>
        <w:spacing w:after="0"/>
        <w:ind w:left="0"/>
        <w:jc w:val="both"/>
      </w:pPr>
      <w:r>
        <w:rPr>
          <w:rFonts w:ascii="Times New Roman"/>
          <w:b w:val="false"/>
          <w:i w:val="false"/>
          <w:color w:val="000000"/>
          <w:sz w:val="28"/>
        </w:rPr>
        <w:t>
      1) Қазақстан Республикасының заңдары баптар бойынша;</w:t>
      </w:r>
    </w:p>
    <w:bookmarkEnd w:id="538"/>
    <w:bookmarkStart w:name="z3426" w:id="539"/>
    <w:p>
      <w:pPr>
        <w:spacing w:after="0"/>
        <w:ind w:left="0"/>
        <w:jc w:val="both"/>
      </w:pPr>
      <w:r>
        <w:rPr>
          <w:rFonts w:ascii="Times New Roman"/>
          <w:b w:val="false"/>
          <w:i w:val="false"/>
          <w:color w:val="000000"/>
          <w:sz w:val="28"/>
        </w:rPr>
        <w:t>
      2) Қазақстан Республикасының өзге де нормативтік құқықтық актілері және өзге де құжаттар деректемелері көрсетіле отырып, осы актілердің немесе құжаттардың атаулары бойынша енгізіледі.</w:t>
      </w:r>
    </w:p>
    <w:bookmarkEnd w:id="539"/>
    <w:bookmarkStart w:name="z3427" w:id="540"/>
    <w:p>
      <w:pPr>
        <w:spacing w:after="0"/>
        <w:ind w:left="0"/>
        <w:jc w:val="both"/>
      </w:pPr>
      <w:r>
        <w:rPr>
          <w:rFonts w:ascii="Times New Roman"/>
          <w:b w:val="false"/>
          <w:i w:val="false"/>
          <w:color w:val="000000"/>
          <w:sz w:val="28"/>
        </w:rPr>
        <w:t>
      6. Егер реттеуші мемлекеттік орган реттеушілік актіге уақтылы талдау жүргізбесе, бұл акт талаптар тізілімнен шығарылады.</w:t>
      </w:r>
    </w:p>
    <w:bookmarkEnd w:id="540"/>
    <w:p>
      <w:pPr>
        <w:spacing w:after="0"/>
        <w:ind w:left="0"/>
        <w:jc w:val="both"/>
      </w:pPr>
      <w:r>
        <w:rPr>
          <w:rFonts w:ascii="Times New Roman"/>
          <w:b w:val="false"/>
          <w:i w:val="false"/>
          <w:color w:val="000000"/>
          <w:sz w:val="28"/>
        </w:rPr>
        <w:t xml:space="preserve">
      Реттеуші мемлекеттік орган осы Кодекстің 81-1-бабына сәйкес келмейтін талаптарды бұзғаны үшін кәсіпкерлерді жауаптылыққа тартуға жол бермеу мақсатында реттеушілік актілер талаптардың тізілімінде болмаған және (немесе) одан алып тасталған жағдайда: </w:t>
      </w:r>
    </w:p>
    <w:p>
      <w:pPr>
        <w:spacing w:after="0"/>
        <w:ind w:left="0"/>
        <w:jc w:val="both"/>
      </w:pPr>
      <w:r>
        <w:rPr>
          <w:rFonts w:ascii="Times New Roman"/>
          <w:b w:val="false"/>
          <w:i w:val="false"/>
          <w:color w:val="000000"/>
          <w:sz w:val="28"/>
        </w:rPr>
        <w:t>
      1) Қазақстан Республикасының заңнамалық актілерінде көзделген талаптар бойынша – талаптар тізілімінен алып тасталған не талаптар тізілімінде болмау фактісі анықталған күннен бастап алты ай ішінде;</w:t>
      </w:r>
    </w:p>
    <w:p>
      <w:pPr>
        <w:spacing w:after="0"/>
        <w:ind w:left="0"/>
        <w:jc w:val="both"/>
      </w:pPr>
      <w:r>
        <w:rPr>
          <w:rFonts w:ascii="Times New Roman"/>
          <w:b w:val="false"/>
          <w:i w:val="false"/>
          <w:color w:val="000000"/>
          <w:sz w:val="28"/>
        </w:rPr>
        <w:t>
      2) өзге де нормативтік құқықтық актілер мен құжаттар бойынша –талаптар тізілімінен алып тасталған не талаптар тізілімінде болмау фактісі анықталған күннен бастап үш ай ішінде олардың күшін жоюға (күші жойылды деп тануға) не оларға өзгерістер және (немесе) толықтырулар енгізуге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екінші бөлігінің 1) және 2) тармақшаларында көзделген мерзімдер бұзылған жағдайда, кәсіпкерлік субъектілерінің тиісті реттеушілік актілердің талаптарын сақтамауы оларды әкімшілік жауаптылыққа тартуға негіз болып табылмайды.</w:t>
      </w:r>
    </w:p>
    <w:p>
      <w:pPr>
        <w:spacing w:after="0"/>
        <w:ind w:left="0"/>
        <w:jc w:val="both"/>
      </w:pPr>
      <w:r>
        <w:rPr>
          <w:rFonts w:ascii="Times New Roman"/>
          <w:b w:val="false"/>
          <w:i w:val="false"/>
          <w:color w:val="000000"/>
          <w:sz w:val="28"/>
        </w:rPr>
        <w:t>
      7. Талаптар тізілімін қалыптастыруды және жүргізуді кәсіпкерлік жөніндегі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83-1-баппен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4" w:id="541"/>
    <w:p>
      <w:pPr>
        <w:spacing w:after="0"/>
        <w:ind w:left="0"/>
        <w:jc w:val="left"/>
      </w:pPr>
      <w:r>
        <w:rPr>
          <w:rFonts w:ascii="Times New Roman"/>
          <w:b/>
          <w:i w:val="false"/>
          <w:color w:val="000000"/>
        </w:rPr>
        <w:t xml:space="preserve"> 84-бап. Қазақстан Республикасы Үкiметiнiң кәсіпкерлікті мемлекеттік реттеу саласындағы құзыретi</w:t>
      </w:r>
    </w:p>
    <w:bookmarkEnd w:id="541"/>
    <w:bookmarkStart w:name="z773" w:id="542"/>
    <w:p>
      <w:pPr>
        <w:spacing w:after="0"/>
        <w:ind w:left="0"/>
        <w:jc w:val="both"/>
      </w:pPr>
      <w:r>
        <w:rPr>
          <w:rFonts w:ascii="Times New Roman"/>
          <w:b w:val="false"/>
          <w:i w:val="false"/>
          <w:color w:val="000000"/>
          <w:sz w:val="28"/>
        </w:rPr>
        <w:t>
      1. Қазақстан Республикасы Үкiметiнiң құзыретiне мыналар жатады:</w:t>
      </w:r>
    </w:p>
    <w:bookmarkEnd w:id="542"/>
    <w:bookmarkStart w:name="z774" w:id="543"/>
    <w:p>
      <w:pPr>
        <w:spacing w:after="0"/>
        <w:ind w:left="0"/>
        <w:jc w:val="both"/>
      </w:pPr>
      <w:r>
        <w:rPr>
          <w:rFonts w:ascii="Times New Roman"/>
          <w:b w:val="false"/>
          <w:i w:val="false"/>
          <w:color w:val="000000"/>
          <w:sz w:val="28"/>
        </w:rPr>
        <w:t>
      1) кәсіпкерлік субъектілерінің тізілімін жүргізу және пайдалану қағидаларын бекіту;</w:t>
      </w:r>
    </w:p>
    <w:bookmarkEnd w:id="543"/>
    <w:bookmarkStart w:name="z2838" w:id="544"/>
    <w:p>
      <w:pPr>
        <w:spacing w:after="0"/>
        <w:ind w:left="0"/>
        <w:jc w:val="both"/>
      </w:pPr>
      <w:r>
        <w:rPr>
          <w:rFonts w:ascii="Times New Roman"/>
          <w:b w:val="false"/>
          <w:i w:val="false"/>
          <w:color w:val="000000"/>
          <w:sz w:val="28"/>
        </w:rPr>
        <w:t>
      1-1) кәсіпкерлікті мемлекеттік реттеу саласындағы мемлекеттік саясаттың негізгі бағыттарын әзірлеу;</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29" w:id="545"/>
    <w:p>
      <w:pPr>
        <w:spacing w:after="0"/>
        <w:ind w:left="0"/>
        <w:jc w:val="both"/>
      </w:pPr>
      <w:r>
        <w:rPr>
          <w:rFonts w:ascii="Times New Roman"/>
          <w:b w:val="false"/>
          <w:i w:val="false"/>
          <w:color w:val="000000"/>
          <w:sz w:val="28"/>
        </w:rPr>
        <w:t>
      1-3) реттеушілік актілері талаптар тізіліміне енгізілуге жататын кәсіпкерлік қызметті реттеу салаларын айқындау;</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84-бапқа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5" w:id="546"/>
    <w:p>
      <w:pPr>
        <w:spacing w:after="0"/>
        <w:ind w:left="0"/>
        <w:jc w:val="left"/>
      </w:pPr>
      <w:r>
        <w:rPr>
          <w:rFonts w:ascii="Times New Roman"/>
          <w:b/>
          <w:i w:val="false"/>
          <w:color w:val="000000"/>
        </w:rPr>
        <w:t xml:space="preserve"> 85-бап. Кәсіпкерлік жөніндегі уәкілетті орган және оның кәсіпкерлікті мемлекеттік реттеу саласындағы құзыретi</w:t>
      </w:r>
    </w:p>
    <w:bookmarkEnd w:id="546"/>
    <w:bookmarkStart w:name="z788" w:id="547"/>
    <w:p>
      <w:pPr>
        <w:spacing w:after="0"/>
        <w:ind w:left="0"/>
        <w:jc w:val="both"/>
      </w:pPr>
      <w:r>
        <w:rPr>
          <w:rFonts w:ascii="Times New Roman"/>
          <w:b w:val="false"/>
          <w:i w:val="false"/>
          <w:color w:val="000000"/>
          <w:sz w:val="28"/>
        </w:rPr>
        <w:t>
      1. Жеке кәсіпкерлікті дамыту және қолдау саласындағы басшылықты және салааралық үйлестіруді жүзеге асыратын мемлекеттік орган кәсіпкерлік жөніндегі уәкілетті орган болып табылады.</w:t>
      </w:r>
    </w:p>
    <w:bookmarkEnd w:id="547"/>
    <w:bookmarkStart w:name="z789" w:id="548"/>
    <w:p>
      <w:pPr>
        <w:spacing w:after="0"/>
        <w:ind w:left="0"/>
        <w:jc w:val="both"/>
      </w:pPr>
      <w:r>
        <w:rPr>
          <w:rFonts w:ascii="Times New Roman"/>
          <w:b w:val="false"/>
          <w:i w:val="false"/>
          <w:color w:val="000000"/>
          <w:sz w:val="28"/>
        </w:rPr>
        <w:t>
      2. Кәсіпкерлік жөніндегі уәкілетті орган:</w:t>
      </w:r>
    </w:p>
    <w:bookmarkEnd w:id="548"/>
    <w:bookmarkStart w:name="z790" w:id="549"/>
    <w:p>
      <w:pPr>
        <w:spacing w:after="0"/>
        <w:ind w:left="0"/>
        <w:jc w:val="both"/>
      </w:pPr>
      <w:r>
        <w:rPr>
          <w:rFonts w:ascii="Times New Roman"/>
          <w:b w:val="false"/>
          <w:i w:val="false"/>
          <w:color w:val="000000"/>
          <w:sz w:val="28"/>
        </w:rPr>
        <w:t>
      1) мемлекеттiк органдар мен олардың лауазымды адамдары жол беретiн кәсiпкерлiк субъектiлерiнiң қызметiн регламенттейтiн Қазақстан Республикасының заңнамасын бұзушылықтар туралы Қазақстан Республикасының Президентi мен Қазақстан Республикасының Yкiметiн хабардар етедi;</w:t>
      </w:r>
    </w:p>
    <w:bookmarkEnd w:id="549"/>
    <w:bookmarkStart w:name="z3905" w:id="550"/>
    <w:p>
      <w:pPr>
        <w:spacing w:after="0"/>
        <w:ind w:left="0"/>
        <w:jc w:val="both"/>
      </w:pPr>
      <w:r>
        <w:rPr>
          <w:rFonts w:ascii="Times New Roman"/>
          <w:b w:val="false"/>
          <w:i w:val="false"/>
          <w:color w:val="000000"/>
          <w:sz w:val="28"/>
        </w:rPr>
        <w:t>
      1-1) кәсіпкерлікті мемлекеттік реттеу саласындағы мемлекеттік саясатты қалыптастырады және іске асырады;</w:t>
      </w:r>
    </w:p>
    <w:bookmarkEnd w:id="550"/>
    <w:bookmarkStart w:name="z791" w:id="551"/>
    <w:p>
      <w:pPr>
        <w:spacing w:after="0"/>
        <w:ind w:left="0"/>
        <w:jc w:val="both"/>
      </w:pPr>
      <w:r>
        <w:rPr>
          <w:rFonts w:ascii="Times New Roman"/>
          <w:b w:val="false"/>
          <w:i w:val="false"/>
          <w:color w:val="000000"/>
          <w:sz w:val="28"/>
        </w:rPr>
        <w:t>
      2) уәкілетті мемлекеттік органдар әзірлейтін тәуекелдерді бағалау өлшемшарттарын, тексеру парақтарын бірлесіп бекіту арқылы мемлекеттік органдардың тәуекелдерді бағалау жүйесін үйлестіруді жүзеге асырады;</w:t>
      </w:r>
    </w:p>
    <w:bookmarkEnd w:id="551"/>
    <w:bookmarkStart w:name="z792" w:id="552"/>
    <w:p>
      <w:pPr>
        <w:spacing w:after="0"/>
        <w:ind w:left="0"/>
        <w:jc w:val="both"/>
      </w:pPr>
      <w:r>
        <w:rPr>
          <w:rFonts w:ascii="Times New Roman"/>
          <w:b w:val="false"/>
          <w:i w:val="false"/>
          <w:color w:val="000000"/>
          <w:sz w:val="28"/>
        </w:rPr>
        <w:t>
      3) тексеру парақтарының нысандарын әзірлейді және бекітеді;</w:t>
      </w:r>
    </w:p>
    <w:bookmarkEnd w:id="552"/>
    <w:bookmarkStart w:name="z2839" w:id="553"/>
    <w:p>
      <w:pPr>
        <w:spacing w:after="0"/>
        <w:ind w:left="0"/>
        <w:jc w:val="both"/>
      </w:pPr>
      <w:r>
        <w:rPr>
          <w:rFonts w:ascii="Times New Roman"/>
          <w:b w:val="false"/>
          <w:i w:val="false"/>
          <w:color w:val="000000"/>
          <w:sz w:val="28"/>
        </w:rPr>
        <w:t>
      3-1) құқықтық статистика және арнайы есепке алу саласындағы уәкілетті органмен бақылау және қадағалау органдарының тексерулерді және профилактикалық бақылау мен қадағалауды есепке алу жөніндегі ақпаратымен алмасу бойынша өзара іс-қимыл жасайды;</w:t>
      </w:r>
    </w:p>
    <w:bookmarkEnd w:id="553"/>
    <w:bookmarkStart w:name="z793" w:id="554"/>
    <w:p>
      <w:pPr>
        <w:spacing w:after="0"/>
        <w:ind w:left="0"/>
        <w:jc w:val="both"/>
      </w:pPr>
      <w:r>
        <w:rPr>
          <w:rFonts w:ascii="Times New Roman"/>
          <w:b w:val="false"/>
          <w:i w:val="false"/>
          <w:color w:val="000000"/>
          <w:sz w:val="28"/>
        </w:rPr>
        <w:t>
      4) кәсіпкерлік субъектілерінің тізілімін жүргізеді;</w:t>
      </w:r>
    </w:p>
    <w:bookmarkEnd w:id="554"/>
    <w:bookmarkStart w:name="z3723" w:id="555"/>
    <w:p>
      <w:pPr>
        <w:spacing w:after="0"/>
        <w:ind w:left="0"/>
        <w:jc w:val="both"/>
      </w:pPr>
      <w:r>
        <w:rPr>
          <w:rFonts w:ascii="Times New Roman"/>
          <w:b w:val="false"/>
          <w:i w:val="false"/>
          <w:color w:val="000000"/>
          <w:sz w:val="28"/>
        </w:rPr>
        <w:t>
      4-1) әлеуметтік кәсіпкерлік субъектілерінің тізілімін жүргізеді;</w:t>
      </w:r>
    </w:p>
    <w:bookmarkEnd w:id="555"/>
    <w:bookmarkStart w:name="z794" w:id="556"/>
    <w:p>
      <w:pPr>
        <w:spacing w:after="0"/>
        <w:ind w:left="0"/>
        <w:jc w:val="both"/>
      </w:pPr>
      <w:r>
        <w:rPr>
          <w:rFonts w:ascii="Times New Roman"/>
          <w:b w:val="false"/>
          <w:i w:val="false"/>
          <w:color w:val="000000"/>
          <w:sz w:val="28"/>
        </w:rPr>
        <w:t>
      5) кәсіпкерлік субъектілерінің тізілімін жүргізу және пайдалану қағидаларын әзірлейді;</w:t>
      </w:r>
    </w:p>
    <w:bookmarkEnd w:id="556"/>
    <w:bookmarkStart w:name="z3430" w:id="557"/>
    <w:p>
      <w:pPr>
        <w:spacing w:after="0"/>
        <w:ind w:left="0"/>
        <w:jc w:val="both"/>
      </w:pPr>
      <w:r>
        <w:rPr>
          <w:rFonts w:ascii="Times New Roman"/>
          <w:b w:val="false"/>
          <w:i w:val="false"/>
          <w:color w:val="000000"/>
          <w:sz w:val="28"/>
        </w:rPr>
        <w:t>
      5-1) кәсіпкерлік саласындағы міндетті талаптар тізілімін жүргізу қағидаларын бекітеді;</w:t>
      </w:r>
    </w:p>
    <w:bookmarkEnd w:id="557"/>
    <w:bookmarkStart w:name="z3431" w:id="558"/>
    <w:p>
      <w:pPr>
        <w:spacing w:after="0"/>
        <w:ind w:left="0"/>
        <w:jc w:val="both"/>
      </w:pPr>
      <w:r>
        <w:rPr>
          <w:rFonts w:ascii="Times New Roman"/>
          <w:b w:val="false"/>
          <w:i w:val="false"/>
          <w:color w:val="000000"/>
          <w:sz w:val="28"/>
        </w:rPr>
        <w:t>
      5-2) реттеуші мемлекеттік органдардың тәуекелдерді бағалау және басқару жүйесін қалыптастыруы қағидаларын әзірлейді және бекітеді;</w:t>
      </w:r>
    </w:p>
    <w:bookmarkEnd w:id="558"/>
    <w:bookmarkStart w:name="z795" w:id="559"/>
    <w:p>
      <w:pPr>
        <w:spacing w:after="0"/>
        <w:ind w:left="0"/>
        <w:jc w:val="both"/>
      </w:pPr>
      <w:r>
        <w:rPr>
          <w:rFonts w:ascii="Times New Roman"/>
          <w:b w:val="false"/>
          <w:i w:val="false"/>
          <w:color w:val="000000"/>
          <w:sz w:val="28"/>
        </w:rPr>
        <w:t>
      6) жұмыскерлердің орташа жылдық санын және орташа жылдық кірісті есептеу қағидаларын бекітеді;</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реттегіш құралдардың және (немесе) талаптардың реттеушілік әсерін талдауды жүргізу және пайдалану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98" w:id="560"/>
    <w:p>
      <w:pPr>
        <w:spacing w:after="0"/>
        <w:ind w:left="0"/>
        <w:jc w:val="both"/>
      </w:pPr>
      <w:r>
        <w:rPr>
          <w:rFonts w:ascii="Times New Roman"/>
          <w:b w:val="false"/>
          <w:i w:val="false"/>
          <w:color w:val="000000"/>
          <w:sz w:val="28"/>
        </w:rPr>
        <w:t>
      9) ретеуші мемлекеттік органдарға реттеушілік әсерді талдауды жүзеге асыру мәселелері бойынша әдістемелік көмек көрсетеді және олардың қызметін үйлестіреді;</w:t>
      </w:r>
    </w:p>
    <w:bookmarkEnd w:id="560"/>
    <w:bookmarkStart w:name="z799" w:id="561"/>
    <w:p>
      <w:pPr>
        <w:spacing w:after="0"/>
        <w:ind w:left="0"/>
        <w:jc w:val="both"/>
      </w:pPr>
      <w:r>
        <w:rPr>
          <w:rFonts w:ascii="Times New Roman"/>
          <w:b w:val="false"/>
          <w:i w:val="false"/>
          <w:color w:val="000000"/>
          <w:sz w:val="28"/>
        </w:rPr>
        <w:t>
      10) Облыстың, республикалық маңызы бар қаланың,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қарайды;</w:t>
      </w:r>
    </w:p>
    <w:bookmarkEnd w:id="561"/>
    <w:bookmarkStart w:name="z2840" w:id="562"/>
    <w:p>
      <w:pPr>
        <w:spacing w:after="0"/>
        <w:ind w:left="0"/>
        <w:jc w:val="both"/>
      </w:pPr>
      <w:r>
        <w:rPr>
          <w:rFonts w:ascii="Times New Roman"/>
          <w:b w:val="false"/>
          <w:i w:val="false"/>
          <w:color w:val="000000"/>
          <w:sz w:val="28"/>
        </w:rPr>
        <w:t>
      10-1) кәсіпкерлік қызметті реттеу мәселелері жөніндегі ведомствоаралық комиссияның қызметін қамтамасыз етеді;</w:t>
      </w:r>
    </w:p>
    <w:bookmarkEnd w:id="562"/>
    <w:bookmarkStart w:name="z800" w:id="563"/>
    <w:p>
      <w:pPr>
        <w:spacing w:after="0"/>
        <w:ind w:left="0"/>
        <w:jc w:val="both"/>
      </w:pPr>
      <w:r>
        <w:rPr>
          <w:rFonts w:ascii="Times New Roman"/>
          <w:b w:val="false"/>
          <w:i w:val="false"/>
          <w:color w:val="000000"/>
          <w:sz w:val="28"/>
        </w:rPr>
        <w:t>
      11) мемлекеттік қызметшілерді және өзге де адамдарды реттеушілік әсерді талдауды ендіру мен жүзеге асыру мәселелері бойынша оқытуды ұйымдастырады;</w:t>
      </w:r>
    </w:p>
    <w:bookmarkEnd w:id="563"/>
    <w:bookmarkStart w:name="z801" w:id="564"/>
    <w:p>
      <w:pPr>
        <w:spacing w:after="0"/>
        <w:ind w:left="0"/>
        <w:jc w:val="both"/>
      </w:pPr>
      <w:r>
        <w:rPr>
          <w:rFonts w:ascii="Times New Roman"/>
          <w:b w:val="false"/>
          <w:i w:val="false"/>
          <w:color w:val="000000"/>
          <w:sz w:val="28"/>
        </w:rPr>
        <w:t>
      12) реттеушілік әсерге баламалы талдау жүргізеді;</w:t>
      </w:r>
    </w:p>
    <w:bookmarkEnd w:id="564"/>
    <w:bookmarkStart w:name="z802" w:id="565"/>
    <w:p>
      <w:pPr>
        <w:spacing w:after="0"/>
        <w:ind w:left="0"/>
        <w:jc w:val="both"/>
      </w:pPr>
      <w:r>
        <w:rPr>
          <w:rFonts w:ascii="Times New Roman"/>
          <w:b w:val="false"/>
          <w:i w:val="false"/>
          <w:color w:val="000000"/>
          <w:sz w:val="28"/>
        </w:rPr>
        <w:t>
      13) Қазақстан Республикасында кәсіпкерлік қызметті реттеудің жай-күйі туралы жылдық есептің жобасын әзірлейді;</w:t>
      </w:r>
    </w:p>
    <w:bookmarkEnd w:id="565"/>
    <w:bookmarkStart w:name="z2841" w:id="566"/>
    <w:p>
      <w:pPr>
        <w:spacing w:after="0"/>
        <w:ind w:left="0"/>
        <w:jc w:val="both"/>
      </w:pPr>
      <w:r>
        <w:rPr>
          <w:rFonts w:ascii="Times New Roman"/>
          <w:b w:val="false"/>
          <w:i w:val="false"/>
          <w:color w:val="000000"/>
          <w:sz w:val="28"/>
        </w:rPr>
        <w:t>
      13-1) ақпараттық құралдардың тізбесін әзірлейді және бекітеді;</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13-2)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13-3)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047" w:id="567"/>
    <w:p>
      <w:pPr>
        <w:spacing w:after="0"/>
        <w:ind w:left="0"/>
        <w:jc w:val="both"/>
      </w:pPr>
      <w:r>
        <w:rPr>
          <w:rFonts w:ascii="Times New Roman"/>
          <w:b w:val="false"/>
          <w:i w:val="false"/>
          <w:color w:val="000000"/>
          <w:sz w:val="28"/>
        </w:rPr>
        <w:t>
      13-4) мемлекеттік органдар мен ұйымдардың бизнес-әріптестер тізілімімен интеграциялауға жататын ақпараттандыру объектілерінің тізбесін Қазақстан Республикасының Ұлттық кәсіпкерлер палатасымен келісу бойынша әзірлейді;</w:t>
      </w:r>
    </w:p>
    <w:bookmarkEnd w:id="567"/>
    <w:bookmarkStart w:name="z803" w:id="568"/>
    <w:p>
      <w:pPr>
        <w:spacing w:after="0"/>
        <w:ind w:left="0"/>
        <w:jc w:val="both"/>
      </w:pPr>
      <w:r>
        <w:rPr>
          <w:rFonts w:ascii="Times New Roman"/>
          <w:b w:val="false"/>
          <w:i w:val="false"/>
          <w:color w:val="000000"/>
          <w:sz w:val="28"/>
        </w:rPr>
        <w:t>
      14) жеке кәсіпкерлік субъектілерін қолдау және қорғау саласындағы бақылауды жүзеге асырады.</w:t>
      </w:r>
    </w:p>
    <w:bookmarkEnd w:id="568"/>
    <w:bookmarkStart w:name="z804" w:id="569"/>
    <w:p>
      <w:pPr>
        <w:spacing w:after="0"/>
        <w:ind w:left="0"/>
        <w:jc w:val="both"/>
      </w:pPr>
      <w:r>
        <w:rPr>
          <w:rFonts w:ascii="Times New Roman"/>
          <w:b w:val="false"/>
          <w:i w:val="false"/>
          <w:color w:val="000000"/>
          <w:sz w:val="28"/>
        </w:rPr>
        <w:t>
      3. Кәсіпкерлік жөніндегі уәкілетті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85-1, 85-2-баптармен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6" w:id="570"/>
    <w:p>
      <w:pPr>
        <w:spacing w:after="0"/>
        <w:ind w:left="0"/>
        <w:jc w:val="left"/>
      </w:pPr>
      <w:r>
        <w:rPr>
          <w:rFonts w:ascii="Times New Roman"/>
          <w:b/>
          <w:i w:val="false"/>
          <w:color w:val="000000"/>
        </w:rPr>
        <w:t xml:space="preserve"> 86-бап. Реттеуші мемлекеттік органдар және олардың кәсіпкерлікті мемлекеттік реттеу саласындағы құзыреті</w:t>
      </w:r>
    </w:p>
    <w:bookmarkEnd w:id="570"/>
    <w:bookmarkStart w:name="z805" w:id="571"/>
    <w:p>
      <w:pPr>
        <w:spacing w:after="0"/>
        <w:ind w:left="0"/>
        <w:jc w:val="both"/>
      </w:pPr>
      <w:r>
        <w:rPr>
          <w:rFonts w:ascii="Times New Roman"/>
          <w:b w:val="false"/>
          <w:i w:val="false"/>
          <w:color w:val="000000"/>
          <w:sz w:val="28"/>
        </w:rPr>
        <w:t xml:space="preserve">
      1. Мыналар: </w:t>
      </w:r>
    </w:p>
    <w:bookmarkEnd w:id="571"/>
    <w:bookmarkStart w:name="z806" w:id="572"/>
    <w:p>
      <w:pPr>
        <w:spacing w:after="0"/>
        <w:ind w:left="0"/>
        <w:jc w:val="both"/>
      </w:pPr>
      <w:r>
        <w:rPr>
          <w:rFonts w:ascii="Times New Roman"/>
          <w:b w:val="false"/>
          <w:i w:val="false"/>
          <w:color w:val="000000"/>
          <w:sz w:val="28"/>
        </w:rPr>
        <w:t xml:space="preserve">
      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 </w:t>
      </w:r>
    </w:p>
    <w:bookmarkEnd w:id="572"/>
    <w:bookmarkStart w:name="z807" w:id="573"/>
    <w:p>
      <w:pPr>
        <w:spacing w:after="0"/>
        <w:ind w:left="0"/>
        <w:jc w:val="both"/>
      </w:pPr>
      <w:r>
        <w:rPr>
          <w:rFonts w:ascii="Times New Roman"/>
          <w:b w:val="false"/>
          <w:i w:val="false"/>
          <w:color w:val="000000"/>
          <w:sz w:val="28"/>
        </w:rPr>
        <w:t xml:space="preserve">
      2) кәсіпкерлік субъектілеріне қатысты реттегіш құрал және (немесе) талап, реттеуді қатаңдату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 реттеуші мемлекеттік органдар болып табылады. </w:t>
      </w:r>
    </w:p>
    <w:bookmarkEnd w:id="573"/>
    <w:bookmarkStart w:name="z808" w:id="574"/>
    <w:p>
      <w:pPr>
        <w:spacing w:after="0"/>
        <w:ind w:left="0"/>
        <w:jc w:val="both"/>
      </w:pPr>
      <w:r>
        <w:rPr>
          <w:rFonts w:ascii="Times New Roman"/>
          <w:b w:val="false"/>
          <w:i w:val="false"/>
          <w:color w:val="000000"/>
          <w:sz w:val="28"/>
        </w:rPr>
        <w:t>
      2. Мемлекеттік бақылау және қадағалау жүзеге асырылатын жекелеген салада немесе мемлекеттік басқару саласында басшылықты жүзеге асыратын реттеуші мемлекеттік органдардың құзыретіне:</w:t>
      </w:r>
    </w:p>
    <w:bookmarkEnd w:id="574"/>
    <w:bookmarkStart w:name="z809" w:id="575"/>
    <w:p>
      <w:pPr>
        <w:spacing w:after="0"/>
        <w:ind w:left="0"/>
        <w:jc w:val="both"/>
      </w:pPr>
      <w:r>
        <w:rPr>
          <w:rFonts w:ascii="Times New Roman"/>
          <w:b w:val="false"/>
          <w:i w:val="false"/>
          <w:color w:val="000000"/>
          <w:sz w:val="28"/>
        </w:rPr>
        <w:t>
      1) мемлекеттік бақылау және қадағалау жүзеге асырылатын тиісті салада (аяда) мемлекеттік бақылау және қадағалау саласындағы мемлекеттік саясатты іске асыру;</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өз құзыреті шегінде осы Кодекстің 143-бабының 1-тармағында көзделген нормативтік құқықтық актілерді, сондай-ақ тексерулер жүргізудің жартыжылдық кестелерін бекіту;</w:t>
      </w:r>
    </w:p>
    <w:bookmarkStart w:name="z811" w:id="576"/>
    <w:p>
      <w:pPr>
        <w:spacing w:after="0"/>
        <w:ind w:left="0"/>
        <w:jc w:val="both"/>
      </w:pPr>
      <w:r>
        <w:rPr>
          <w:rFonts w:ascii="Times New Roman"/>
          <w:b w:val="false"/>
          <w:i w:val="false"/>
          <w:color w:val="000000"/>
          <w:sz w:val="28"/>
        </w:rPr>
        <w:t>
      3) Қазақстан Республикасының заңдарына сәйкес мемлекеттік бақылауды және қадағалауды ұйымдастыру;</w:t>
      </w:r>
    </w:p>
    <w:bookmarkEnd w:id="576"/>
    <w:bookmarkStart w:name="z812" w:id="577"/>
    <w:p>
      <w:pPr>
        <w:spacing w:after="0"/>
        <w:ind w:left="0"/>
        <w:jc w:val="both"/>
      </w:pPr>
      <w:r>
        <w:rPr>
          <w:rFonts w:ascii="Times New Roman"/>
          <w:b w:val="false"/>
          <w:i w:val="false"/>
          <w:color w:val="000000"/>
          <w:sz w:val="28"/>
        </w:rPr>
        <w:t>
      4) мемлекеттік бақылау және қадағалау тиімділігінің мониторингін жүзеге асыру;</w:t>
      </w:r>
    </w:p>
    <w:bookmarkEnd w:id="577"/>
    <w:bookmarkStart w:name="z2844" w:id="578"/>
    <w:p>
      <w:pPr>
        <w:spacing w:after="0"/>
        <w:ind w:left="0"/>
        <w:jc w:val="both"/>
      </w:pPr>
      <w:r>
        <w:rPr>
          <w:rFonts w:ascii="Times New Roman"/>
          <w:b w:val="false"/>
          <w:i w:val="false"/>
          <w:color w:val="000000"/>
          <w:sz w:val="28"/>
        </w:rPr>
        <w:t>
      4-1) құқықтық статистика және арнайы есепке алу саласындағы уәкілетті органның мемлекеттік бақылау мен қадағалау жүргізуді 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bookmarkEnd w:id="578"/>
    <w:bookmarkStart w:name="z813" w:id="579"/>
    <w:p>
      <w:pPr>
        <w:spacing w:after="0"/>
        <w:ind w:left="0"/>
        <w:jc w:val="both"/>
      </w:pPr>
      <w:r>
        <w:rPr>
          <w:rFonts w:ascii="Times New Roman"/>
          <w:b w:val="false"/>
          <w:i w:val="false"/>
          <w:color w:val="000000"/>
          <w:sz w:val="28"/>
        </w:rPr>
        <w:t>
      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579"/>
    <w:bookmarkStart w:name="z814" w:id="580"/>
    <w:p>
      <w:pPr>
        <w:spacing w:after="0"/>
        <w:ind w:left="0"/>
        <w:jc w:val="both"/>
      </w:pPr>
      <w:r>
        <w:rPr>
          <w:rFonts w:ascii="Times New Roman"/>
          <w:b w:val="false"/>
          <w:i w:val="false"/>
          <w:color w:val="000000"/>
          <w:sz w:val="28"/>
        </w:rPr>
        <w:t xml:space="preserve">
      3. Кәсіпкерлік субъектілеріне қатысты реттегіш құрал және (немесе) талап, реттеуді қатаңдату енгізілген немесе енгізілуі жоспарланып отырған жекелеген салада немесе мемлекеттік басқару саласында басшылықты жүзеге асыратын реттеуші мемлекеттік органдардың құзыретіне: </w:t>
      </w:r>
    </w:p>
    <w:bookmarkEnd w:id="580"/>
    <w:bookmarkStart w:name="z815" w:id="581"/>
    <w:p>
      <w:pPr>
        <w:spacing w:after="0"/>
        <w:ind w:left="0"/>
        <w:jc w:val="both"/>
      </w:pPr>
      <w:r>
        <w:rPr>
          <w:rFonts w:ascii="Times New Roman"/>
          <w:b w:val="false"/>
          <w:i w:val="false"/>
          <w:color w:val="000000"/>
          <w:sz w:val="28"/>
        </w:rPr>
        <w:t>
      1) кәсіпкерлік жөніндегі уәкілетті органға кәсіпкерлік қызметті реттеудің жай-күйі туралы есептерді ұсыну;</w:t>
      </w:r>
    </w:p>
    <w:bookmarkEnd w:id="581"/>
    <w:bookmarkStart w:name="z816" w:id="582"/>
    <w:p>
      <w:pPr>
        <w:spacing w:after="0"/>
        <w:ind w:left="0"/>
        <w:jc w:val="both"/>
      </w:pPr>
      <w:r>
        <w:rPr>
          <w:rFonts w:ascii="Times New Roman"/>
          <w:b w:val="false"/>
          <w:i w:val="false"/>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87" w:id="583"/>
    <w:p>
      <w:pPr>
        <w:spacing w:after="0"/>
        <w:ind w:left="0"/>
        <w:jc w:val="left"/>
      </w:pPr>
      <w:r>
        <w:rPr>
          <w:rFonts w:ascii="Times New Roman"/>
          <w:b/>
          <w:i w:val="false"/>
          <w:color w:val="000000"/>
        </w:rPr>
        <w:t xml:space="preserve"> 87-бап. Бақылау және қадағалау органдары және олардың кәсіпкерлікті мемлекеттік реттеу саласындағы құзыреті</w:t>
      </w:r>
    </w:p>
    <w:bookmarkEnd w:id="583"/>
    <w:bookmarkStart w:name="z817" w:id="584"/>
    <w:p>
      <w:pPr>
        <w:spacing w:after="0"/>
        <w:ind w:left="0"/>
        <w:jc w:val="both"/>
      </w:pPr>
      <w:r>
        <w:rPr>
          <w:rFonts w:ascii="Times New Roman"/>
          <w:b w:val="false"/>
          <w:i w:val="false"/>
          <w:color w:val="000000"/>
          <w:sz w:val="28"/>
        </w:rPr>
        <w:t>
      1. Тексерілетін субъектілер қызметінің осы Кодекстің 132-бабының 2-тармағына сәйкес Қазақстан Республикасының заңнамасында белгіленген талаптарға сәйкестігі тұрғысынан байқауды және тексеруді жүзеге асыратын 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табылады.</w:t>
      </w:r>
    </w:p>
    <w:bookmarkEnd w:id="584"/>
    <w:bookmarkStart w:name="z818" w:id="585"/>
    <w:p>
      <w:pPr>
        <w:spacing w:after="0"/>
        <w:ind w:left="0"/>
        <w:jc w:val="both"/>
      </w:pPr>
      <w:r>
        <w:rPr>
          <w:rFonts w:ascii="Times New Roman"/>
          <w:b w:val="false"/>
          <w:i w:val="false"/>
          <w:color w:val="000000"/>
          <w:sz w:val="28"/>
        </w:rPr>
        <w:t xml:space="preserve">
      2. Бақылау және қадағалау органдарының құзыретіне: </w:t>
      </w:r>
    </w:p>
    <w:bookmarkEnd w:id="585"/>
    <w:bookmarkStart w:name="z819" w:id="586"/>
    <w:p>
      <w:pPr>
        <w:spacing w:after="0"/>
        <w:ind w:left="0"/>
        <w:jc w:val="both"/>
      </w:pPr>
      <w:r>
        <w:rPr>
          <w:rFonts w:ascii="Times New Roman"/>
          <w:b w:val="false"/>
          <w:i w:val="false"/>
          <w:color w:val="000000"/>
          <w:sz w:val="28"/>
        </w:rPr>
        <w:t>
      1) тиісті салада мемлекеттік бақылау және қадағалау саласындағы мемлекеттік саясатты іске асыру;</w:t>
      </w:r>
    </w:p>
    <w:bookmarkEnd w:id="586"/>
    <w:bookmarkStart w:name="z820" w:id="587"/>
    <w:p>
      <w:pPr>
        <w:spacing w:after="0"/>
        <w:ind w:left="0"/>
        <w:jc w:val="both"/>
      </w:pPr>
      <w:r>
        <w:rPr>
          <w:rFonts w:ascii="Times New Roman"/>
          <w:b w:val="false"/>
          <w:i w:val="false"/>
          <w:color w:val="000000"/>
          <w:sz w:val="28"/>
        </w:rPr>
        <w:t>
      2) өз құзыреті шегінде осы Кодекстің 143-бабының 1-тармағында көзделген нормативтік құқықтық актілерді, сондай-ақ тексерулер жүргізудің жартыжылдық кестелерін әзірлеу;</w:t>
      </w:r>
    </w:p>
    <w:bookmarkEnd w:id="587"/>
    <w:bookmarkStart w:name="z821" w:id="588"/>
    <w:p>
      <w:pPr>
        <w:spacing w:after="0"/>
        <w:ind w:left="0"/>
        <w:jc w:val="both"/>
      </w:pPr>
      <w:r>
        <w:rPr>
          <w:rFonts w:ascii="Times New Roman"/>
          <w:b w:val="false"/>
          <w:i w:val="false"/>
          <w:color w:val="000000"/>
          <w:sz w:val="28"/>
        </w:rPr>
        <w:t>
      3) Қазақстан Республикасының заңдарына сәйкес мемлекеттік бақылауды және қадағалауды жүргізу;</w:t>
      </w:r>
    </w:p>
    <w:bookmarkEnd w:id="588"/>
    <w:bookmarkStart w:name="z822" w:id="589"/>
    <w:p>
      <w:pPr>
        <w:spacing w:after="0"/>
        <w:ind w:left="0"/>
        <w:jc w:val="both"/>
      </w:pPr>
      <w:r>
        <w:rPr>
          <w:rFonts w:ascii="Times New Roman"/>
          <w:b w:val="false"/>
          <w:i w:val="false"/>
          <w:color w:val="000000"/>
          <w:sz w:val="28"/>
        </w:rPr>
        <w:t>
      4) мемлекеттік бақылау және қадағалау тиімділігінің мониторингін жүргізу;</w:t>
      </w:r>
    </w:p>
    <w:bookmarkEnd w:id="589"/>
    <w:bookmarkStart w:name="z823" w:id="590"/>
    <w:p>
      <w:pPr>
        <w:spacing w:after="0"/>
        <w:ind w:left="0"/>
        <w:jc w:val="both"/>
      </w:pPr>
      <w:r>
        <w:rPr>
          <w:rFonts w:ascii="Times New Roman"/>
          <w:b w:val="false"/>
          <w:i w:val="false"/>
          <w:color w:val="000000"/>
          <w:sz w:val="28"/>
        </w:rPr>
        <w:t>
      5) мемлекеттік бақылау және қадағалау жүргізуді жетілдіру жөнінде ұсыныстар енгізу;</w:t>
      </w:r>
    </w:p>
    <w:bookmarkEnd w:id="590"/>
    <w:bookmarkStart w:name="z824" w:id="591"/>
    <w:p>
      <w:pPr>
        <w:spacing w:after="0"/>
        <w:ind w:left="0"/>
        <w:jc w:val="both"/>
      </w:pPr>
      <w:r>
        <w:rPr>
          <w:rFonts w:ascii="Times New Roman"/>
          <w:b w:val="false"/>
          <w:i w:val="false"/>
          <w:color w:val="000000"/>
          <w:sz w:val="28"/>
        </w:rPr>
        <w:t>
      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8" w:id="592"/>
    <w:p>
      <w:pPr>
        <w:spacing w:after="0"/>
        <w:ind w:left="0"/>
        <w:jc w:val="left"/>
      </w:pPr>
      <w:r>
        <w:rPr>
          <w:rFonts w:ascii="Times New Roman"/>
          <w:b/>
          <w:i w:val="false"/>
          <w:color w:val="000000"/>
        </w:rPr>
        <w:t xml:space="preserve"> 88-бап. Монополияға қарсы органның кәсіпкерлікті мемлекеттік реттеу саласындағы құзыреті</w:t>
      </w:r>
    </w:p>
    <w:bookmarkEnd w:id="592"/>
    <w:p>
      <w:pPr>
        <w:spacing w:after="0"/>
        <w:ind w:left="0"/>
        <w:jc w:val="both"/>
      </w:pPr>
      <w:r>
        <w:rPr>
          <w:rFonts w:ascii="Times New Roman"/>
          <w:b w:val="false"/>
          <w:i w:val="false"/>
          <w:color w:val="ff0000"/>
          <w:sz w:val="28"/>
        </w:rPr>
        <w:t xml:space="preserve">
      Ескерту. 88-бап алып тасталды - ҚР 28.12.2016 </w:t>
      </w:r>
      <w:r>
        <w:rPr>
          <w:rFonts w:ascii="Times New Roman"/>
          <w:b w:val="false"/>
          <w:i w:val="false"/>
          <w:color w:val="ff0000"/>
          <w:sz w:val="28"/>
        </w:rPr>
        <w:t>№ 34-VI</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89" w:id="593"/>
    <w:p>
      <w:pPr>
        <w:spacing w:after="0"/>
        <w:ind w:left="0"/>
        <w:jc w:val="left"/>
      </w:pPr>
      <w:r>
        <w:rPr>
          <w:rFonts w:ascii="Times New Roman"/>
          <w:b/>
          <w:i w:val="false"/>
          <w:color w:val="000000"/>
        </w:rPr>
        <w:t xml:space="preserve">  89-бап. Өзге де мемлекеттік органдардың кәсіпкерлікті мемлекеттік реттеу саласындағы құзыреті</w:t>
      </w:r>
    </w:p>
    <w:bookmarkEnd w:id="593"/>
    <w:bookmarkStart w:name="z856" w:id="594"/>
    <w:p>
      <w:pPr>
        <w:spacing w:after="0"/>
        <w:ind w:left="0"/>
        <w:jc w:val="both"/>
      </w:pPr>
      <w:r>
        <w:rPr>
          <w:rFonts w:ascii="Times New Roman"/>
          <w:b w:val="false"/>
          <w:i w:val="false"/>
          <w:color w:val="000000"/>
          <w:sz w:val="28"/>
        </w:rPr>
        <w:t>
      Мемлекеттік органдар өз құзыреті шегінде кәсіпкерлікті мемлекеттік реттеу саласында:</w:t>
      </w:r>
    </w:p>
    <w:bookmarkEnd w:id="594"/>
    <w:bookmarkStart w:name="z857" w:id="595"/>
    <w:p>
      <w:pPr>
        <w:spacing w:after="0"/>
        <w:ind w:left="0"/>
        <w:jc w:val="both"/>
      </w:pPr>
      <w:r>
        <w:rPr>
          <w:rFonts w:ascii="Times New Roman"/>
          <w:b w:val="false"/>
          <w:i w:val="false"/>
          <w:color w:val="000000"/>
          <w:sz w:val="28"/>
        </w:rPr>
        <w:t>
      1) кәсіпкерлікті мемлекеттік реттеу саласындағы мемлекеттік саясатты қалыптастыруға және іске асыруға қатысады;</w:t>
      </w:r>
    </w:p>
    <w:bookmarkEnd w:id="595"/>
    <w:bookmarkStart w:name="z858" w:id="596"/>
    <w:p>
      <w:pPr>
        <w:spacing w:after="0"/>
        <w:ind w:left="0"/>
        <w:jc w:val="both"/>
      </w:pPr>
      <w:r>
        <w:rPr>
          <w:rFonts w:ascii="Times New Roman"/>
          <w:b w:val="false"/>
          <w:i w:val="false"/>
          <w:color w:val="000000"/>
          <w:sz w:val="28"/>
        </w:rPr>
        <w:t>
      2)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96"/>
    <w:bookmarkStart w:name="z90" w:id="597"/>
    <w:p>
      <w:pPr>
        <w:spacing w:after="0"/>
        <w:ind w:left="0"/>
        <w:jc w:val="left"/>
      </w:pPr>
      <w:r>
        <w:rPr>
          <w:rFonts w:ascii="Times New Roman"/>
          <w:b/>
          <w:i w:val="false"/>
          <w:color w:val="000000"/>
        </w:rPr>
        <w:t xml:space="preserve"> 90-бап. Жергілікті атқарушы органдардың кәсіпкерлікті мемлекеттік реттеу саласындағы құзыреті</w:t>
      </w:r>
    </w:p>
    <w:bookmarkEnd w:id="597"/>
    <w:bookmarkStart w:name="z859" w:id="598"/>
    <w:p>
      <w:pPr>
        <w:spacing w:after="0"/>
        <w:ind w:left="0"/>
        <w:jc w:val="both"/>
      </w:pPr>
      <w:r>
        <w:rPr>
          <w:rFonts w:ascii="Times New Roman"/>
          <w:b w:val="false"/>
          <w:i w:val="false"/>
          <w:color w:val="000000"/>
          <w:sz w:val="28"/>
        </w:rPr>
        <w:t>
      Қазақстан Республикасының жергілікті атқарушы органдары:</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өз құзыреті шегінде әлеуметтік маңызы бар азық-түлік тауарларына рұқсат етілетін шекті бөлшек сауда бағаларын бекітуді;</w:t>
      </w:r>
    </w:p>
    <w:bookmarkStart w:name="z861" w:id="599"/>
    <w:p>
      <w:pPr>
        <w:spacing w:after="0"/>
        <w:ind w:left="0"/>
        <w:jc w:val="both"/>
      </w:pPr>
      <w:r>
        <w:rPr>
          <w:rFonts w:ascii="Times New Roman"/>
          <w:b w:val="false"/>
          <w:i w:val="false"/>
          <w:color w:val="000000"/>
          <w:sz w:val="28"/>
        </w:rPr>
        <w:t>
      2) Қазақстан Республикасының рұқсаттар және хабарламалар туралы заңнамасына сәйкес рұқсат беру рәсімдерін, хабарламалар қабылдауды;</w:t>
      </w:r>
    </w:p>
    <w:bookmarkEnd w:id="599"/>
    <w:bookmarkStart w:name="z2845" w:id="600"/>
    <w:p>
      <w:pPr>
        <w:spacing w:after="0"/>
        <w:ind w:left="0"/>
        <w:jc w:val="both"/>
      </w:pPr>
      <w:r>
        <w:rPr>
          <w:rFonts w:ascii="Times New Roman"/>
          <w:b w:val="false"/>
          <w:i w:val="false"/>
          <w:color w:val="000000"/>
          <w:sz w:val="28"/>
        </w:rPr>
        <w:t>
      2-1) реттеушілік әсерге баламалы талдау жүргізуді;</w:t>
      </w:r>
    </w:p>
    <w:bookmarkEnd w:id="600"/>
    <w:bookmarkStart w:name="z2846" w:id="601"/>
    <w:p>
      <w:pPr>
        <w:spacing w:after="0"/>
        <w:ind w:left="0"/>
        <w:jc w:val="both"/>
      </w:pPr>
      <w:r>
        <w:rPr>
          <w:rFonts w:ascii="Times New Roman"/>
          <w:b w:val="false"/>
          <w:i w:val="false"/>
          <w:color w:val="000000"/>
          <w:sz w:val="28"/>
        </w:rPr>
        <w:t>
      2-2) кәсіпкерлік жөніндегі уәкілетті органға реттеушілік әсерді талдау жөніндегі жұмыстың жай-күйі туралы есептер ұсынуды;</w:t>
      </w:r>
    </w:p>
    <w:bookmarkEnd w:id="601"/>
    <w:bookmarkStart w:name="z3724" w:id="602"/>
    <w:p>
      <w:pPr>
        <w:spacing w:after="0"/>
        <w:ind w:left="0"/>
        <w:jc w:val="both"/>
      </w:pPr>
      <w:r>
        <w:rPr>
          <w:rFonts w:ascii="Times New Roman"/>
          <w:b w:val="false"/>
          <w:i w:val="false"/>
          <w:color w:val="000000"/>
          <w:sz w:val="28"/>
        </w:rPr>
        <w:t>
      2-3) Бірыңғай есеп беру күнін ұйымдастыру мен өткізуді;</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62" w:id="603"/>
    <w:p>
      <w:pPr>
        <w:spacing w:after="0"/>
        <w:ind w:left="0"/>
        <w:jc w:val="both"/>
      </w:pPr>
      <w:r>
        <w:rPr>
          <w:rFonts w:ascii="Times New Roman"/>
          <w:b w:val="false"/>
          <w:i w:val="false"/>
          <w:color w:val="000000"/>
          <w:sz w:val="28"/>
        </w:rPr>
        <w:t>
      3)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74" w:id="604"/>
    <w:p>
      <w:pPr>
        <w:spacing w:after="0"/>
        <w:ind w:left="0"/>
        <w:jc w:val="left"/>
      </w:pPr>
      <w:r>
        <w:rPr>
          <w:rFonts w:ascii="Times New Roman"/>
          <w:b/>
          <w:i w:val="false"/>
          <w:color w:val="000000"/>
        </w:rPr>
        <w:t xml:space="preserve"> 7-1-тарау. Монополияға қарсы орган және оның өкілеттіктері</w:t>
      </w:r>
    </w:p>
    <w:bookmarkEnd w:id="604"/>
    <w:p>
      <w:pPr>
        <w:spacing w:after="0"/>
        <w:ind w:left="0"/>
        <w:jc w:val="both"/>
      </w:pPr>
      <w:r>
        <w:rPr>
          <w:rFonts w:ascii="Times New Roman"/>
          <w:b w:val="false"/>
          <w:i w:val="false"/>
          <w:color w:val="ff0000"/>
          <w:sz w:val="28"/>
        </w:rPr>
        <w:t xml:space="preserve">
      Ескерту. Кодекс 7-1-тараумен толықтырылды - ҚР 28.12.2016 </w:t>
      </w:r>
      <w:r>
        <w:rPr>
          <w:rFonts w:ascii="Times New Roman"/>
          <w:b w:val="false"/>
          <w:i w:val="false"/>
          <w:color w:val="ff0000"/>
          <w:sz w:val="28"/>
        </w:rPr>
        <w:t>№ 34-VI</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475" w:id="605"/>
    <w:p>
      <w:pPr>
        <w:spacing w:after="0"/>
        <w:ind w:left="0"/>
        <w:jc w:val="left"/>
      </w:pPr>
      <w:r>
        <w:rPr>
          <w:rFonts w:ascii="Times New Roman"/>
          <w:b/>
          <w:i w:val="false"/>
          <w:color w:val="000000"/>
        </w:rPr>
        <w:t xml:space="preserve"> </w:t>
      </w:r>
      <w:r>
        <w:rPr>
          <w:rFonts w:ascii="Times New Roman"/>
          <w:b/>
          <w:i w:val="false"/>
          <w:color w:val="000000"/>
        </w:rPr>
        <w:t>90-1-бап. Монополияға қарсы органның жүйесі</w:t>
      </w:r>
    </w:p>
    <w:bookmarkEnd w:id="605"/>
    <w:bookmarkStart w:name="z476" w:id="606"/>
    <w:p>
      <w:pPr>
        <w:spacing w:after="0"/>
        <w:ind w:left="0"/>
        <w:jc w:val="both"/>
      </w:pPr>
      <w:r>
        <w:rPr>
          <w:rFonts w:ascii="Times New Roman"/>
          <w:b w:val="false"/>
          <w:i w:val="false"/>
          <w:color w:val="000000"/>
          <w:sz w:val="28"/>
        </w:rPr>
        <w:t>
      1. Монополияға қарсы органның біртұтас жүйесін орталық мемлекеттік орган және оған бағынысты аумақтық бөлімшелер құрайды.</w:t>
      </w:r>
    </w:p>
    <w:bookmarkEnd w:id="606"/>
    <w:bookmarkStart w:name="z477" w:id="607"/>
    <w:p>
      <w:pPr>
        <w:spacing w:after="0"/>
        <w:ind w:left="0"/>
        <w:jc w:val="both"/>
      </w:pPr>
      <w:r>
        <w:rPr>
          <w:rFonts w:ascii="Times New Roman"/>
          <w:b w:val="false"/>
          <w:i w:val="false"/>
          <w:color w:val="000000"/>
          <w:sz w:val="28"/>
        </w:rPr>
        <w:t>
      2. Аумақтық бөлімшелер өзінің қызметін Қазақстан Республикасының заңнамасында белгіленген өкілеттіктері және орталық мемлекеттік орган бекіткен ереже шегінде жүзеге асырады.</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90-1-бапқа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78" w:id="608"/>
    <w:p>
      <w:pPr>
        <w:spacing w:after="0"/>
        <w:ind w:left="0"/>
        <w:jc w:val="left"/>
      </w:pPr>
      <w:r>
        <w:rPr>
          <w:rFonts w:ascii="Times New Roman"/>
          <w:b/>
          <w:i w:val="false"/>
          <w:color w:val="000000"/>
        </w:rPr>
        <w:t xml:space="preserve"> 90-2-бап. Монополияға қарсы органның міндеттері</w:t>
      </w:r>
    </w:p>
    <w:bookmarkEnd w:id="608"/>
    <w:p>
      <w:pPr>
        <w:spacing w:after="0"/>
        <w:ind w:left="0"/>
        <w:jc w:val="both"/>
      </w:pPr>
      <w:r>
        <w:rPr>
          <w:rFonts w:ascii="Times New Roman"/>
          <w:b w:val="false"/>
          <w:i w:val="false"/>
          <w:color w:val="000000"/>
          <w:sz w:val="28"/>
        </w:rPr>
        <w:t>
      Монополияға қарсы органның міндеттері:</w:t>
      </w:r>
    </w:p>
    <w:bookmarkStart w:name="z479" w:id="609"/>
    <w:p>
      <w:pPr>
        <w:spacing w:after="0"/>
        <w:ind w:left="0"/>
        <w:jc w:val="both"/>
      </w:pPr>
      <w:r>
        <w:rPr>
          <w:rFonts w:ascii="Times New Roman"/>
          <w:b w:val="false"/>
          <w:i w:val="false"/>
          <w:color w:val="000000"/>
          <w:sz w:val="28"/>
        </w:rPr>
        <w:t>
      1) адал бәсекелестікті дамытуға жәрдемдесу;</w:t>
      </w:r>
    </w:p>
    <w:bookmarkEnd w:id="609"/>
    <w:bookmarkStart w:name="z480" w:id="610"/>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 бұзушылықтардың алдын алу, анықтау және тергеп-тексеру, жолын кесу;</w:t>
      </w:r>
    </w:p>
    <w:bookmarkEnd w:id="610"/>
    <w:bookmarkStart w:name="z482" w:id="611"/>
    <w:p>
      <w:pPr>
        <w:spacing w:after="0"/>
        <w:ind w:left="0"/>
        <w:jc w:val="both"/>
      </w:pPr>
      <w:r>
        <w:rPr>
          <w:rFonts w:ascii="Times New Roman"/>
          <w:b w:val="false"/>
          <w:i w:val="false"/>
          <w:color w:val="000000"/>
          <w:sz w:val="28"/>
        </w:rPr>
        <w:t>
      3) экономикалық шоғырлануды реттеу;</w:t>
      </w:r>
    </w:p>
    <w:bookmarkEnd w:id="611"/>
    <w:bookmarkStart w:name="z483" w:id="612"/>
    <w:p>
      <w:pPr>
        <w:spacing w:after="0"/>
        <w:ind w:left="0"/>
        <w:jc w:val="both"/>
      </w:pPr>
      <w:r>
        <w:rPr>
          <w:rFonts w:ascii="Times New Roman"/>
          <w:b w:val="false"/>
          <w:i w:val="false"/>
          <w:color w:val="000000"/>
          <w:sz w:val="28"/>
        </w:rPr>
        <w:t>
      4) бәсекелестікті шектейтін нарық субъектілерін монополиясыздандыру болып табылады.</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90-3-бап. Монополияға қарсы органға басшылық </w:t>
      </w:r>
    </w:p>
    <w:p>
      <w:pPr>
        <w:spacing w:after="0"/>
        <w:ind w:left="0"/>
        <w:jc w:val="both"/>
      </w:pPr>
      <w:r>
        <w:rPr>
          <w:rFonts w:ascii="Times New Roman"/>
          <w:b w:val="false"/>
          <w:i w:val="false"/>
          <w:color w:val="000000"/>
          <w:sz w:val="28"/>
        </w:rPr>
        <w:t>
      Монополияға қарсы органға басшылықты оның бірінші басшысы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90-3-бап жаңа редакцияда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09" w:id="613"/>
    <w:p>
      <w:pPr>
        <w:spacing w:after="0"/>
        <w:ind w:left="0"/>
        <w:jc w:val="left"/>
      </w:pPr>
      <w:r>
        <w:rPr>
          <w:rFonts w:ascii="Times New Roman"/>
          <w:b/>
          <w:i w:val="false"/>
          <w:color w:val="000000"/>
        </w:rPr>
        <w:t xml:space="preserve"> 90-4-бап. Монополияға қарсы органның басқа мемлекеттердiң монополияға қарсы органдарымен өзара iс-қимылы</w:t>
      </w:r>
    </w:p>
    <w:bookmarkEnd w:id="613"/>
    <w:bookmarkStart w:name="z826" w:id="614"/>
    <w:p>
      <w:pPr>
        <w:spacing w:after="0"/>
        <w:ind w:left="0"/>
        <w:jc w:val="both"/>
      </w:pPr>
      <w:r>
        <w:rPr>
          <w:rFonts w:ascii="Times New Roman"/>
          <w:b w:val="false"/>
          <w:i w:val="false"/>
          <w:color w:val="000000"/>
          <w:sz w:val="28"/>
        </w:rPr>
        <w:t>
      1. Еуразиялық экономикалық одақ шеңберiнде монополияға қарсы орган халықаралық шарттарға сәйкес, оның ішінде Қазақстан Республикасының заңнамасында белгіленген тәртіпке сәйкес хабарламалар,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мемлекеттердiң монополияға қарсы органдарымен өзара іс-қимылды жүзеге асырады.</w:t>
      </w:r>
    </w:p>
    <w:bookmarkEnd w:id="614"/>
    <w:bookmarkStart w:name="z827" w:id="615"/>
    <w:p>
      <w:pPr>
        <w:spacing w:after="0"/>
        <w:ind w:left="0"/>
        <w:jc w:val="both"/>
      </w:pPr>
      <w:r>
        <w:rPr>
          <w:rFonts w:ascii="Times New Roman"/>
          <w:b w:val="false"/>
          <w:i w:val="false"/>
          <w:color w:val="000000"/>
          <w:sz w:val="28"/>
        </w:rPr>
        <w:t>
      2. Монополияға 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ақпарат беруге құқылы.</w:t>
      </w:r>
    </w:p>
    <w:bookmarkEnd w:id="615"/>
    <w:bookmarkStart w:name="z828" w:id="616"/>
    <w:p>
      <w:pPr>
        <w:spacing w:after="0"/>
        <w:ind w:left="0"/>
        <w:jc w:val="left"/>
      </w:pPr>
      <w:r>
        <w:rPr>
          <w:rFonts w:ascii="Times New Roman"/>
          <w:b/>
          <w:i w:val="false"/>
          <w:color w:val="000000"/>
        </w:rPr>
        <w:t xml:space="preserve"> 90-5-бап. Монополияға қарсы және құқық қорғау органдарының өзара іс-қимылы</w:t>
      </w:r>
    </w:p>
    <w:bookmarkEnd w:id="616"/>
    <w:bookmarkStart w:name="z3727" w:id="617"/>
    <w:p>
      <w:pPr>
        <w:spacing w:after="0"/>
        <w:ind w:left="0"/>
        <w:jc w:val="both"/>
      </w:pPr>
      <w:r>
        <w:rPr>
          <w:rFonts w:ascii="Times New Roman"/>
          <w:b w:val="false"/>
          <w:i w:val="false"/>
          <w:color w:val="000000"/>
          <w:sz w:val="28"/>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bookmarkEnd w:id="617"/>
    <w:bookmarkStart w:name="z829" w:id="618"/>
    <w:p>
      <w:pPr>
        <w:spacing w:after="0"/>
        <w:ind w:left="0"/>
        <w:jc w:val="both"/>
      </w:pPr>
      <w:r>
        <w:rPr>
          <w:rFonts w:ascii="Times New Roman"/>
          <w:b w:val="false"/>
          <w:i w:val="false"/>
          <w:color w:val="000000"/>
          <w:sz w:val="28"/>
        </w:rPr>
        <w:t>
      1) құқық қорғау органдарына бәсекелестікті қорғау саласындағы құқық бұзушылықтардың анықталған фактілері туралы хабарлайды;</w:t>
      </w:r>
    </w:p>
    <w:bookmarkEnd w:id="618"/>
    <w:bookmarkStart w:name="z830" w:id="619"/>
    <w:p>
      <w:pPr>
        <w:spacing w:after="0"/>
        <w:ind w:left="0"/>
        <w:jc w:val="both"/>
      </w:pPr>
      <w:r>
        <w:rPr>
          <w:rFonts w:ascii="Times New Roman"/>
          <w:b w:val="false"/>
          <w:i w:val="false"/>
          <w:color w:val="000000"/>
          <w:sz w:val="28"/>
        </w:rPr>
        <w:t>
      2) құқық қорғау органдарының сұрау салуы бойынша тауар нарықтарындағы бәсекелестіктің жай-күйі туралы талдамалық ақпаратты береді;</w:t>
      </w:r>
    </w:p>
    <w:bookmarkEnd w:id="619"/>
    <w:bookmarkStart w:name="z831" w:id="620"/>
    <w:p>
      <w:pPr>
        <w:spacing w:after="0"/>
        <w:ind w:left="0"/>
        <w:jc w:val="both"/>
      </w:pPr>
      <w:r>
        <w:rPr>
          <w:rFonts w:ascii="Times New Roman"/>
          <w:b w:val="false"/>
          <w:i w:val="false"/>
          <w:color w:val="000000"/>
          <w:sz w:val="28"/>
        </w:rPr>
        <w:t>
      3)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p>
    <w:bookmarkEnd w:id="620"/>
    <w:bookmarkStart w:name="z832" w:id="621"/>
    <w:p>
      <w:pPr>
        <w:spacing w:after="0"/>
        <w:ind w:left="0"/>
        <w:jc w:val="both"/>
      </w:pPr>
      <w:r>
        <w:rPr>
          <w:rFonts w:ascii="Times New Roman"/>
          <w:b w:val="false"/>
          <w:i w:val="false"/>
          <w:color w:val="000000"/>
          <w:sz w:val="28"/>
        </w:rPr>
        <w:t>
      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 үшін сарапшылар ретінде жібереді.</w:t>
      </w:r>
    </w:p>
    <w:bookmarkEnd w:id="621"/>
    <w:bookmarkStart w:name="z833" w:id="622"/>
    <w:p>
      <w:pPr>
        <w:spacing w:after="0"/>
        <w:ind w:left="0"/>
        <w:jc w:val="both"/>
      </w:pPr>
      <w:r>
        <w:rPr>
          <w:rFonts w:ascii="Times New Roman"/>
          <w:b w:val="false"/>
          <w:i w:val="false"/>
          <w:color w:val="000000"/>
          <w:sz w:val="28"/>
        </w:rPr>
        <w:t>
      2. Қазақстан Республикасының құқық қорғау органдары өз өкілеттіктері шегінде монополияға қарсы органмен өзара іс-қимылды мынадай нысандарда жүзеге асырады:</w:t>
      </w:r>
    </w:p>
    <w:bookmarkEnd w:id="622"/>
    <w:bookmarkStart w:name="z834" w:id="623"/>
    <w:p>
      <w:pPr>
        <w:spacing w:after="0"/>
        <w:ind w:left="0"/>
        <w:jc w:val="both"/>
      </w:pPr>
      <w:r>
        <w:rPr>
          <w:rFonts w:ascii="Times New Roman"/>
          <w:b w:val="false"/>
          <w:i w:val="false"/>
          <w:color w:val="000000"/>
          <w:sz w:val="28"/>
        </w:rPr>
        <w:t>
      1) монополияға қарсы органға Қазақстан Республикасының бәсекелестікті қорғау саласындағы заңнамасын анықталған құқық бұзушылықтар туралы хабарлайды;</w:t>
      </w:r>
    </w:p>
    <w:bookmarkEnd w:id="623"/>
    <w:bookmarkStart w:name="z835" w:id="624"/>
    <w:p>
      <w:pPr>
        <w:spacing w:after="0"/>
        <w:ind w:left="0"/>
        <w:jc w:val="both"/>
      </w:pPr>
      <w:r>
        <w:rPr>
          <w:rFonts w:ascii="Times New Roman"/>
          <w:b w:val="false"/>
          <w:i w:val="false"/>
          <w:color w:val="000000"/>
          <w:sz w:val="28"/>
        </w:rPr>
        <w:t>
      2) монополияға қарсы органның сұрау салулары мен өтініштері бойынша:</w:t>
      </w:r>
    </w:p>
    <w:bookmarkEnd w:id="624"/>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 жөніндегі бірлескен іс-шараларды өткізу,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p>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бұзушылардың тұрған жерін анықтау және Қазақстан Республикасының Әкімшілік құқық бұзушылық туралы кодексінде белгіленген тәртіппен монополияға қарсы органның жазбаша сұрау салуларына сәйкес әкімшілік жауаптылыққа тарту үшін оларды монополияға қарсы органға жеткізу жөнінде шаралар қолданады;</w:t>
      </w:r>
    </w:p>
    <w:p>
      <w:pPr>
        <w:spacing w:after="0"/>
        <w:ind w:left="0"/>
        <w:jc w:val="both"/>
      </w:pPr>
      <w:r>
        <w:rPr>
          <w:rFonts w:ascii="Times New Roman"/>
          <w:b w:val="false"/>
          <w:i w:val="false"/>
          <w:color w:val="000000"/>
          <w:sz w:val="28"/>
        </w:rPr>
        <w:t>
      Қазақстан Республикасының Қылмыстық-процестік кодексінде белгіленген тәртіппен монополияға қарсы орган ұсынатын, қылмыстық жазаланатын бәсекелестікке қарсы әрекеттердің белгілері бар материалдар бойынша сотқа дейінгі тергеп-тексеру жүргізу туралы шешім қабылдайды, бұл жөнінде монополияға қарсы органға хабардар етеді;</w:t>
      </w:r>
    </w:p>
    <w:p>
      <w:pPr>
        <w:spacing w:after="0"/>
        <w:ind w:left="0"/>
        <w:jc w:val="both"/>
      </w:pPr>
      <w:r>
        <w:rPr>
          <w:rFonts w:ascii="Times New Roman"/>
          <w:b w:val="false"/>
          <w:i w:val="false"/>
          <w:color w:val="000000"/>
          <w:sz w:val="28"/>
        </w:rPr>
        <w:t>
      монополияға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p>
    <w:bookmarkStart w:name="z836" w:id="625"/>
    <w:p>
      <w:pPr>
        <w:spacing w:after="0"/>
        <w:ind w:left="0"/>
        <w:jc w:val="left"/>
      </w:pPr>
      <w:r>
        <w:rPr>
          <w:rFonts w:ascii="Times New Roman"/>
          <w:b/>
          <w:i w:val="false"/>
          <w:color w:val="000000"/>
        </w:rPr>
        <w:t xml:space="preserve"> 90-6-бап. Монополияға қарсы органның құзыреті</w:t>
      </w:r>
    </w:p>
    <w:bookmarkEnd w:id="625"/>
    <w:p>
      <w:pPr>
        <w:spacing w:after="0"/>
        <w:ind w:left="0"/>
        <w:jc w:val="both"/>
      </w:pPr>
      <w:r>
        <w:rPr>
          <w:rFonts w:ascii="Times New Roman"/>
          <w:b w:val="false"/>
          <w:i w:val="false"/>
          <w:color w:val="000000"/>
          <w:sz w:val="28"/>
        </w:rPr>
        <w:t>
      Монополияға қарсы орган:</w:t>
      </w:r>
    </w:p>
    <w:bookmarkStart w:name="z837" w:id="626"/>
    <w:p>
      <w:pPr>
        <w:spacing w:after="0"/>
        <w:ind w:left="0"/>
        <w:jc w:val="both"/>
      </w:pPr>
      <w:r>
        <w:rPr>
          <w:rFonts w:ascii="Times New Roman"/>
          <w:b w:val="false"/>
          <w:i w:val="false"/>
          <w:color w:val="000000"/>
          <w:sz w:val="28"/>
        </w:rPr>
        <w:t>
      1) бәсекелестiктi қорғау және монополистiк қызметтi шектеу саласындағы мемлекеттiк саясаттың iске асырылуын жүзеге асырады;</w:t>
      </w:r>
    </w:p>
    <w:bookmarkEnd w:id="626"/>
    <w:bookmarkStart w:name="z838" w:id="627"/>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p>
    <w:bookmarkEnd w:id="627"/>
    <w:bookmarkStart w:name="z839" w:id="628"/>
    <w:p>
      <w:pPr>
        <w:spacing w:after="0"/>
        <w:ind w:left="0"/>
        <w:jc w:val="both"/>
      </w:pPr>
      <w:r>
        <w:rPr>
          <w:rFonts w:ascii="Times New Roman"/>
          <w:b w:val="false"/>
          <w:i w:val="false"/>
          <w:color w:val="000000"/>
          <w:sz w:val="28"/>
        </w:rPr>
        <w:t>
      3) бәсекелестікті қорғау және монополистік қызметті шектеу мәселелері бойынша халықаралық ынтымақтастықты жүзеге асырады;</w:t>
      </w:r>
    </w:p>
    <w:bookmarkEnd w:id="628"/>
    <w:bookmarkStart w:name="z840" w:id="629"/>
    <w:p>
      <w:pPr>
        <w:spacing w:after="0"/>
        <w:ind w:left="0"/>
        <w:jc w:val="both"/>
      </w:pPr>
      <w:r>
        <w:rPr>
          <w:rFonts w:ascii="Times New Roman"/>
          <w:b w:val="false"/>
          <w:i w:val="false"/>
          <w:color w:val="000000"/>
          <w:sz w:val="28"/>
        </w:rPr>
        <w:t>
      4) Қазақстан Республикасының бәсекелестікті қорғау саласындағы заңнамасының сақталуына мемлекеттік бақылауды жүзеге асырады;</w:t>
      </w:r>
    </w:p>
    <w:bookmarkEnd w:id="629"/>
    <w:bookmarkStart w:name="z841" w:id="630"/>
    <w:p>
      <w:pPr>
        <w:spacing w:after="0"/>
        <w:ind w:left="0"/>
        <w:jc w:val="both"/>
      </w:pPr>
      <w:r>
        <w:rPr>
          <w:rFonts w:ascii="Times New Roman"/>
          <w:b w:val="false"/>
          <w:i w:val="false"/>
          <w:color w:val="000000"/>
          <w:sz w:val="28"/>
        </w:rPr>
        <w:t>
      5)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кеседі;</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47" w:id="631"/>
    <w:p>
      <w:pPr>
        <w:spacing w:after="0"/>
        <w:ind w:left="0"/>
        <w:jc w:val="both"/>
      </w:pPr>
      <w:r>
        <w:rPr>
          <w:rFonts w:ascii="Times New Roman"/>
          <w:b w:val="false"/>
          <w:i w:val="false"/>
          <w:color w:val="000000"/>
          <w:sz w:val="28"/>
        </w:rPr>
        <w:t>
      6-1) экономикалық шоғырлануға келісім алу туралы өтінішхатты қарайды;</w:t>
      </w:r>
    </w:p>
    <w:bookmarkEnd w:id="631"/>
    <w:bookmarkStart w:name="z843" w:id="632"/>
    <w:p>
      <w:pPr>
        <w:spacing w:after="0"/>
        <w:ind w:left="0"/>
        <w:jc w:val="both"/>
      </w:pPr>
      <w:r>
        <w:rPr>
          <w:rFonts w:ascii="Times New Roman"/>
          <w:b w:val="false"/>
          <w:i w:val="false"/>
          <w:color w:val="000000"/>
          <w:sz w:val="28"/>
        </w:rPr>
        <w:t>
      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bookmarkEnd w:id="632"/>
    <w:bookmarkStart w:name="z2848" w:id="633"/>
    <w:p>
      <w:pPr>
        <w:spacing w:after="0"/>
        <w:ind w:left="0"/>
        <w:jc w:val="both"/>
      </w:pPr>
      <w:r>
        <w:rPr>
          <w:rFonts w:ascii="Times New Roman"/>
          <w:b w:val="false"/>
          <w:i w:val="false"/>
          <w:color w:val="000000"/>
          <w:sz w:val="28"/>
        </w:rPr>
        <w:t>
      7-1)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әзірлейді және бекітеді;</w:t>
      </w:r>
    </w:p>
    <w:bookmarkEnd w:id="633"/>
    <w:bookmarkStart w:name="z844" w:id="634"/>
    <w:p>
      <w:pPr>
        <w:spacing w:after="0"/>
        <w:ind w:left="0"/>
        <w:jc w:val="both"/>
      </w:pPr>
      <w:r>
        <w:rPr>
          <w:rFonts w:ascii="Times New Roman"/>
          <w:b w:val="false"/>
          <w:i w:val="false"/>
          <w:color w:val="000000"/>
          <w:sz w:val="28"/>
        </w:rPr>
        <w:t>
      8) нарық субъектілерінің бәсекелестікке қарсы келісімдерін және келісілген әрекеттерін, жосықсыз бәсекелестікті болғызбайды және олардың жолын кеседі;</w:t>
      </w:r>
    </w:p>
    <w:bookmarkEnd w:id="634"/>
    <w:bookmarkStart w:name="z845" w:id="635"/>
    <w:p>
      <w:pPr>
        <w:spacing w:after="0"/>
        <w:ind w:left="0"/>
        <w:jc w:val="both"/>
      </w:pPr>
      <w:r>
        <w:rPr>
          <w:rFonts w:ascii="Times New Roman"/>
          <w:b w:val="false"/>
          <w:i w:val="false"/>
          <w:color w:val="000000"/>
          <w:sz w:val="28"/>
        </w:rPr>
        <w:t>
      9) бәсекелестікті қорғау, монополистік қызметті шектеу және тауар нарықтарының жұмыс істеуі саласындағы нормативтік-құқықтық актілерді келіседі;</w:t>
      </w:r>
    </w:p>
    <w:bookmarkEnd w:id="635"/>
    <w:bookmarkStart w:name="z846" w:id="636"/>
    <w:p>
      <w:pPr>
        <w:spacing w:after="0"/>
        <w:ind w:left="0"/>
        <w:jc w:val="both"/>
      </w:pPr>
      <w:r>
        <w:rPr>
          <w:rFonts w:ascii="Times New Roman"/>
          <w:b w:val="false"/>
          <w:i w:val="false"/>
          <w:color w:val="000000"/>
          <w:sz w:val="28"/>
        </w:rPr>
        <w:t>
      10)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асырады;</w:t>
      </w:r>
    </w:p>
    <w:bookmarkEnd w:id="636"/>
    <w:bookmarkStart w:name="z847" w:id="637"/>
    <w:p>
      <w:pPr>
        <w:spacing w:after="0"/>
        <w:ind w:left="0"/>
        <w:jc w:val="both"/>
      </w:pPr>
      <w:r>
        <w:rPr>
          <w:rFonts w:ascii="Times New Roman"/>
          <w:b w:val="false"/>
          <w:i w:val="false"/>
          <w:color w:val="000000"/>
          <w:sz w:val="28"/>
        </w:rPr>
        <w:t>
      11) тауар нарықтарындағы бәсекелестіктің жай-күйін талдауды жүзеге асырады;</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тиісті тауар нарығында үстем немесе монополиялық жағдайға ие нарық субъектілерінің қызметін талдауды және оның мониторингін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50" w:id="638"/>
    <w:p>
      <w:pPr>
        <w:spacing w:after="0"/>
        <w:ind w:left="0"/>
        <w:jc w:val="both"/>
      </w:pPr>
      <w:r>
        <w:rPr>
          <w:rFonts w:ascii="Times New Roman"/>
          <w:b w:val="false"/>
          <w:i w:val="false"/>
          <w:color w:val="000000"/>
          <w:sz w:val="28"/>
        </w:rPr>
        <w:t>
      14) қоғамдық маңызы бар нарықтарды талдау әдістемесін әзірлейді және бекітеді;</w:t>
      </w:r>
    </w:p>
    <w:bookmarkEnd w:id="638"/>
    <w:bookmarkStart w:name="z851" w:id="639"/>
    <w:p>
      <w:pPr>
        <w:spacing w:after="0"/>
        <w:ind w:left="0"/>
        <w:jc w:val="both"/>
      </w:pPr>
      <w:r>
        <w:rPr>
          <w:rFonts w:ascii="Times New Roman"/>
          <w:b w:val="false"/>
          <w:i w:val="false"/>
          <w:color w:val="000000"/>
          <w:sz w:val="28"/>
        </w:rPr>
        <w:t>
      15)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әдістемелерді, мемлекеттік кәсіпорындарға және акцияларының (жарғылық капиталға қатысу үлестерінің) елу пайыздан астамы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әзірлейді және бекітеді;</w:t>
      </w:r>
    </w:p>
    <w:bookmarkEnd w:id="639"/>
    <w:bookmarkStart w:name="z852" w:id="640"/>
    <w:p>
      <w:pPr>
        <w:spacing w:after="0"/>
        <w:ind w:left="0"/>
        <w:jc w:val="both"/>
      </w:pPr>
      <w:r>
        <w:rPr>
          <w:rFonts w:ascii="Times New Roman"/>
          <w:b w:val="false"/>
          <w:i w:val="false"/>
          <w:color w:val="000000"/>
          <w:sz w:val="28"/>
        </w:rPr>
        <w:t>
      16) тауар нарықтарындағы экономикалық шоғырлануды бағалау әдістемесін әзірлейді және бекітеді;</w:t>
      </w:r>
    </w:p>
    <w:bookmarkEnd w:id="640"/>
    <w:bookmarkStart w:name="z853" w:id="641"/>
    <w:p>
      <w:pPr>
        <w:spacing w:after="0"/>
        <w:ind w:left="0"/>
        <w:jc w:val="both"/>
      </w:pPr>
      <w:r>
        <w:rPr>
          <w:rFonts w:ascii="Times New Roman"/>
          <w:b w:val="false"/>
          <w:i w:val="false"/>
          <w:color w:val="000000"/>
          <w:sz w:val="28"/>
        </w:rPr>
        <w:t>
      17) қаржы нарығы мен қаржы ұйымдарын реттеу, бақылау және қадағалау жөніндегі уәкілетті органмен келісу бойынша қаржы нарықтарындағы экономикалық шоғырлануды бағалау әдістемесін әзірлейді және бекітеді;</w:t>
      </w:r>
    </w:p>
    <w:bookmarkEnd w:id="641"/>
    <w:bookmarkStart w:name="z854" w:id="642"/>
    <w:p>
      <w:pPr>
        <w:spacing w:after="0"/>
        <w:ind w:left="0"/>
        <w:jc w:val="both"/>
      </w:pPr>
      <w:r>
        <w:rPr>
          <w:rFonts w:ascii="Times New Roman"/>
          <w:b w:val="false"/>
          <w:i w:val="false"/>
          <w:color w:val="000000"/>
          <w:sz w:val="28"/>
        </w:rPr>
        <w:t>
      18) үстем немесе монополиялық жағдайға ие нарық субъектісі белгілеген монополиялық жоғары (төмен), монопсониялық төмен бағаны анықтайды;</w:t>
      </w:r>
    </w:p>
    <w:bookmarkEnd w:id="642"/>
    <w:bookmarkStart w:name="z855" w:id="643"/>
    <w:p>
      <w:pPr>
        <w:spacing w:after="0"/>
        <w:ind w:left="0"/>
        <w:jc w:val="both"/>
      </w:pPr>
      <w:r>
        <w:rPr>
          <w:rFonts w:ascii="Times New Roman"/>
          <w:b w:val="false"/>
          <w:i w:val="false"/>
          <w:color w:val="000000"/>
          <w:sz w:val="28"/>
        </w:rPr>
        <w:t>
      19) монополиялық жоғары (төмен) және монопсониялық төмен бағаны анықтау жөніндегі әдістемелерді бекітеді;</w:t>
      </w:r>
    </w:p>
    <w:bookmarkEnd w:id="643"/>
    <w:bookmarkStart w:name="z2679" w:id="644"/>
    <w:p>
      <w:pPr>
        <w:spacing w:after="0"/>
        <w:ind w:left="0"/>
        <w:jc w:val="both"/>
      </w:pPr>
      <w:r>
        <w:rPr>
          <w:rFonts w:ascii="Times New Roman"/>
          <w:b w:val="false"/>
          <w:i w:val="false"/>
          <w:color w:val="000000"/>
          <w:sz w:val="28"/>
        </w:rPr>
        <w:t>
      20)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тергеп-тексеру жүргізеді;</w:t>
      </w:r>
    </w:p>
    <w:bookmarkEnd w:id="644"/>
    <w:bookmarkStart w:name="z3289" w:id="645"/>
    <w:p>
      <w:pPr>
        <w:spacing w:after="0"/>
        <w:ind w:left="0"/>
        <w:jc w:val="both"/>
      </w:pPr>
      <w:r>
        <w:rPr>
          <w:rFonts w:ascii="Times New Roman"/>
          <w:b w:val="false"/>
          <w:i w:val="false"/>
          <w:color w:val="000000"/>
          <w:sz w:val="28"/>
        </w:rPr>
        <w:t>
      20-1)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қағидаларын әзірлейді және бекітеді;</w:t>
      </w:r>
    </w:p>
    <w:bookmarkEnd w:id="645"/>
    <w:bookmarkStart w:name="z3292" w:id="646"/>
    <w:p>
      <w:pPr>
        <w:spacing w:after="0"/>
        <w:ind w:left="0"/>
        <w:jc w:val="both"/>
      </w:pPr>
      <w:r>
        <w:rPr>
          <w:rFonts w:ascii="Times New Roman"/>
          <w:b w:val="false"/>
          <w:i w:val="false"/>
          <w:color w:val="000000"/>
          <w:sz w:val="28"/>
        </w:rPr>
        <w:t>
      20-2)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асырады;</w:t>
      </w:r>
    </w:p>
    <w:bookmarkEnd w:id="646"/>
    <w:bookmarkStart w:name="z2680" w:id="647"/>
    <w:p>
      <w:pPr>
        <w:spacing w:after="0"/>
        <w:ind w:left="0"/>
        <w:jc w:val="both"/>
      </w:pPr>
      <w:r>
        <w:rPr>
          <w:rFonts w:ascii="Times New Roman"/>
          <w:b w:val="false"/>
          <w:i w:val="false"/>
          <w:color w:val="000000"/>
          <w:sz w:val="28"/>
        </w:rPr>
        <w:t>
      21)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bookmarkEnd w:id="647"/>
    <w:bookmarkStart w:name="z2681" w:id="648"/>
    <w:p>
      <w:pPr>
        <w:spacing w:after="0"/>
        <w:ind w:left="0"/>
        <w:jc w:val="both"/>
      </w:pPr>
      <w:r>
        <w:rPr>
          <w:rFonts w:ascii="Times New Roman"/>
          <w:b w:val="false"/>
          <w:i w:val="false"/>
          <w:color w:val="000000"/>
          <w:sz w:val="28"/>
        </w:rPr>
        <w:t>
      22) нарық субъектілеріне:</w:t>
      </w:r>
    </w:p>
    <w:bookmarkEnd w:id="648"/>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p>
      <w:pPr>
        <w:spacing w:after="0"/>
        <w:ind w:left="0"/>
        <w:jc w:val="both"/>
      </w:pPr>
      <w:r>
        <w:rPr>
          <w:rFonts w:ascii="Times New Roman"/>
          <w:b w:val="false"/>
          <w:i w:val="false"/>
          <w:color w:val="000000"/>
          <w:sz w:val="28"/>
        </w:rPr>
        <w:t>
      бастапқы жағдайды қалпына келтіру;</w:t>
      </w:r>
    </w:p>
    <w:p>
      <w:pPr>
        <w:spacing w:after="0"/>
        <w:ind w:left="0"/>
        <w:jc w:val="both"/>
      </w:pPr>
      <w:r>
        <w:rPr>
          <w:rFonts w:ascii="Times New Roman"/>
          <w:b w:val="false"/>
          <w:i w:val="false"/>
          <w:color w:val="000000"/>
          <w:sz w:val="28"/>
        </w:rPr>
        <w:t>
      осы Кодекске қайшы келетін шарттарды бұзу немесе өзгерту;</w:t>
      </w:r>
    </w:p>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қажеттілігі;</w:t>
      </w:r>
    </w:p>
    <w:p>
      <w:pPr>
        <w:spacing w:after="0"/>
        <w:ind w:left="0"/>
        <w:jc w:val="both"/>
      </w:pPr>
      <w:r>
        <w:rPr>
          <w:rFonts w:ascii="Times New Roman"/>
          <w:b w:val="false"/>
          <w:i w:val="false"/>
          <w:color w:val="000000"/>
          <w:sz w:val="28"/>
        </w:rPr>
        <w:t>
      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шығарады;</w:t>
      </w:r>
    </w:p>
    <w:bookmarkStart w:name="z2682" w:id="649"/>
    <w:p>
      <w:pPr>
        <w:spacing w:after="0"/>
        <w:ind w:left="0"/>
        <w:jc w:val="both"/>
      </w:pPr>
      <w:r>
        <w:rPr>
          <w:rFonts w:ascii="Times New Roman"/>
          <w:b w:val="false"/>
          <w:i w:val="false"/>
          <w:color w:val="000000"/>
          <w:sz w:val="28"/>
        </w:rPr>
        <w:t>
      23) мемлекеттік, жергілікті атқарушы органдарға, мемлекет нарық субъектілерінің қызметін реттеу функцияларын берген ұйымдарға осы Кодекске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енгізеді;</w:t>
      </w:r>
    </w:p>
    <w:bookmarkEnd w:id="649"/>
    <w:bookmarkStart w:name="z2683" w:id="650"/>
    <w:p>
      <w:pPr>
        <w:spacing w:after="0"/>
        <w:ind w:left="0"/>
        <w:jc w:val="both"/>
      </w:pPr>
      <w:r>
        <w:rPr>
          <w:rFonts w:ascii="Times New Roman"/>
          <w:b w:val="false"/>
          <w:i w:val="false"/>
          <w:color w:val="000000"/>
          <w:sz w:val="28"/>
        </w:rPr>
        <w:t>
      24) Қазақстан Республикасының Әкімшілік құқық бұзушылық туралы кодексінде белгіленген тәртіппен әкімшілік құқық бұзушылықтар туралы істерді қарайды және әкімшілік жазалар қолданады, Қазақстан Республикасының бәсекелестікті қорғау саласындағы заңнамасын бұзушылықтар туралы істерді қарау бойынша сотқа қатысады;</w:t>
      </w:r>
    </w:p>
    <w:bookmarkEnd w:id="650"/>
    <w:bookmarkStart w:name="z2684" w:id="651"/>
    <w:p>
      <w:pPr>
        <w:spacing w:after="0"/>
        <w:ind w:left="0"/>
        <w:jc w:val="both"/>
      </w:pPr>
      <w:r>
        <w:rPr>
          <w:rFonts w:ascii="Times New Roman"/>
          <w:b w:val="false"/>
          <w:i w:val="false"/>
          <w:color w:val="000000"/>
          <w:sz w:val="28"/>
        </w:rPr>
        <w:t>
      25)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тергеп-тексеруді жүргізу үшін құқық қорғау органдарына материалдар жібереді;</w:t>
      </w:r>
    </w:p>
    <w:bookmarkEnd w:id="651"/>
    <w:bookmarkStart w:name="z2685" w:id="652"/>
    <w:p>
      <w:pPr>
        <w:spacing w:after="0"/>
        <w:ind w:left="0"/>
        <w:jc w:val="both"/>
      </w:pPr>
      <w:r>
        <w:rPr>
          <w:rFonts w:ascii="Times New Roman"/>
          <w:b w:val="false"/>
          <w:i w:val="false"/>
          <w:color w:val="000000"/>
          <w:sz w:val="28"/>
        </w:rPr>
        <w:t>
      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жөнінде қолданылатын шаралар туралы жылдық есепті жібереді, сондай-ақ оны өзінің интернет-ресурсында орналастырады;</w:t>
      </w:r>
    </w:p>
    <w:bookmarkEnd w:id="652"/>
    <w:bookmarkStart w:name="z2686" w:id="653"/>
    <w:p>
      <w:pPr>
        <w:spacing w:after="0"/>
        <w:ind w:left="0"/>
        <w:jc w:val="both"/>
      </w:pPr>
      <w:r>
        <w:rPr>
          <w:rFonts w:ascii="Times New Roman"/>
          <w:b w:val="false"/>
          <w:i w:val="false"/>
          <w:color w:val="000000"/>
          <w:sz w:val="28"/>
        </w:rPr>
        <w:t>
      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мемлекеттік кәсіпорындар,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жібереді;</w:t>
      </w:r>
    </w:p>
    <w:bookmarkEnd w:id="653"/>
    <w:bookmarkStart w:name="z2687" w:id="654"/>
    <w:p>
      <w:pPr>
        <w:spacing w:after="0"/>
        <w:ind w:left="0"/>
        <w:jc w:val="both"/>
      </w:pPr>
      <w:r>
        <w:rPr>
          <w:rFonts w:ascii="Times New Roman"/>
          <w:b w:val="false"/>
          <w:i w:val="false"/>
          <w:color w:val="000000"/>
          <w:sz w:val="28"/>
        </w:rPr>
        <w:t>
      28) бәсекелестікті қорғау және монополистік қызметті шектеу саласында жүргiзілетiн мемлекеттік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өз қызметі туралы мәлiметтердi орналастырады;</w:t>
      </w:r>
    </w:p>
    <w:bookmarkEnd w:id="654"/>
    <w:bookmarkStart w:name="z2688" w:id="655"/>
    <w:p>
      <w:pPr>
        <w:spacing w:after="0"/>
        <w:ind w:left="0"/>
        <w:jc w:val="both"/>
      </w:pPr>
      <w:r>
        <w:rPr>
          <w:rFonts w:ascii="Times New Roman"/>
          <w:b w:val="false"/>
          <w:i w:val="false"/>
          <w:color w:val="000000"/>
          <w:sz w:val="28"/>
        </w:rPr>
        <w:t>
      29) мемлекеттік монополия, арнайы құқық субъектісі өндіретін және (немесе) өткізетін тауарлардың бағаларына сараптама жүргізеді;</w:t>
      </w:r>
    </w:p>
    <w:bookmarkEnd w:id="655"/>
    <w:bookmarkStart w:name="z2689" w:id="656"/>
    <w:p>
      <w:pPr>
        <w:spacing w:after="0"/>
        <w:ind w:left="0"/>
        <w:jc w:val="both"/>
      </w:pPr>
      <w:r>
        <w:rPr>
          <w:rFonts w:ascii="Times New Roman"/>
          <w:b w:val="false"/>
          <w:i w:val="false"/>
          <w:color w:val="000000"/>
          <w:sz w:val="28"/>
        </w:rPr>
        <w:t>
      30) Қазақстан Республикасының заңнамасында белгіленген тәртіппен құқық қорғау органдарына жедел-іздестіру іс-шараларын жүргізу туралы жүгінеді;</w:t>
      </w:r>
    </w:p>
    <w:bookmarkEnd w:id="656"/>
    <w:bookmarkStart w:name="z2690" w:id="657"/>
    <w:p>
      <w:pPr>
        <w:spacing w:after="0"/>
        <w:ind w:left="0"/>
        <w:jc w:val="both"/>
      </w:pPr>
      <w:r>
        <w:rPr>
          <w:rFonts w:ascii="Times New Roman"/>
          <w:b w:val="false"/>
          <w:i w:val="false"/>
          <w:color w:val="000000"/>
          <w:sz w:val="28"/>
        </w:rPr>
        <w:t>
      31)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жібереді;</w:t>
      </w:r>
    </w:p>
    <w:bookmarkEnd w:id="657"/>
    <w:bookmarkStart w:name="z2691" w:id="658"/>
    <w:p>
      <w:pPr>
        <w:spacing w:after="0"/>
        <w:ind w:left="0"/>
        <w:jc w:val="both"/>
      </w:pPr>
      <w:r>
        <w:rPr>
          <w:rFonts w:ascii="Times New Roman"/>
          <w:b w:val="false"/>
          <w:i w:val="false"/>
          <w:color w:val="000000"/>
          <w:sz w:val="28"/>
        </w:rPr>
        <w:t>
      32) мемлекеттік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p>
    <w:bookmarkEnd w:id="658"/>
    <w:bookmarkStart w:name="z2692" w:id="659"/>
    <w:p>
      <w:pPr>
        <w:spacing w:after="0"/>
        <w:ind w:left="0"/>
        <w:jc w:val="both"/>
      </w:pPr>
      <w:r>
        <w:rPr>
          <w:rFonts w:ascii="Times New Roman"/>
          <w:b w:val="false"/>
          <w:i w:val="false"/>
          <w:color w:val="000000"/>
          <w:sz w:val="28"/>
        </w:rPr>
        <w:t>
      33) нарық субъектісінің, мемлекеттік, жергілікті атқарушы 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мемлекеттік, жергілікті атқарушы органдарға, мемлекет нарық субъектілерінің қызметін реттеу функцияларын берген ұйымдарға жібереді;</w:t>
      </w:r>
    </w:p>
    <w:bookmarkEnd w:id="659"/>
    <w:bookmarkStart w:name="z2693" w:id="660"/>
    <w:p>
      <w:pPr>
        <w:spacing w:after="0"/>
        <w:ind w:left="0"/>
        <w:jc w:val="both"/>
      </w:pPr>
      <w:r>
        <w:rPr>
          <w:rFonts w:ascii="Times New Roman"/>
          <w:b w:val="false"/>
          <w:i w:val="false"/>
          <w:color w:val="000000"/>
          <w:sz w:val="28"/>
        </w:rPr>
        <w:t>
      34) монополияға қарсы орган қабылдаған бәсекелестікті қорғау саласындағы нормативтік құқықтық актілерге ресми түсіндірме береді;</w:t>
      </w:r>
    </w:p>
    <w:bookmarkEnd w:id="660"/>
    <w:bookmarkStart w:name="z2694" w:id="661"/>
    <w:p>
      <w:pPr>
        <w:spacing w:after="0"/>
        <w:ind w:left="0"/>
        <w:jc w:val="both"/>
      </w:pPr>
      <w:r>
        <w:rPr>
          <w:rFonts w:ascii="Times New Roman"/>
          <w:b w:val="false"/>
          <w:i w:val="false"/>
          <w:color w:val="000000"/>
          <w:sz w:val="28"/>
        </w:rPr>
        <w:t>
      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әзірлейді және бекітеді;</w:t>
      </w:r>
    </w:p>
    <w:bookmarkEnd w:id="661"/>
    <w:bookmarkStart w:name="z2695" w:id="662"/>
    <w:p>
      <w:pPr>
        <w:spacing w:after="0"/>
        <w:ind w:left="0"/>
        <w:jc w:val="both"/>
      </w:pPr>
      <w:r>
        <w:rPr>
          <w:rFonts w:ascii="Times New Roman"/>
          <w:b w:val="false"/>
          <w:i w:val="false"/>
          <w:color w:val="000000"/>
          <w:sz w:val="28"/>
        </w:rPr>
        <w:t>
      36) нарық субъектілері үшін монополияға қарсы комплаенстің үлгілік сыртқы актілерін әзірлейді және бекітеді;</w:t>
      </w:r>
    </w:p>
    <w:bookmarkEnd w:id="662"/>
    <w:bookmarkStart w:name="z2696" w:id="663"/>
    <w:p>
      <w:pPr>
        <w:spacing w:after="0"/>
        <w:ind w:left="0"/>
        <w:jc w:val="both"/>
      </w:pPr>
      <w:r>
        <w:rPr>
          <w:rFonts w:ascii="Times New Roman"/>
          <w:b w:val="false"/>
          <w:i w:val="false"/>
          <w:color w:val="000000"/>
          <w:sz w:val="28"/>
        </w:rPr>
        <w:t>
      37)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заңнамасының нормаларына сәйкестігін белгілейді;</w:t>
      </w:r>
    </w:p>
    <w:bookmarkEnd w:id="663"/>
    <w:bookmarkStart w:name="z2697" w:id="664"/>
    <w:p>
      <w:pPr>
        <w:spacing w:after="0"/>
        <w:ind w:left="0"/>
        <w:jc w:val="both"/>
      </w:pPr>
      <w:r>
        <w:rPr>
          <w:rFonts w:ascii="Times New Roman"/>
          <w:b w:val="false"/>
          <w:i w:val="false"/>
          <w:color w:val="000000"/>
          <w:sz w:val="28"/>
        </w:rPr>
        <w:t>
      38)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орналастырады;</w:t>
      </w:r>
    </w:p>
    <w:bookmarkEnd w:id="664"/>
    <w:bookmarkStart w:name="z2698" w:id="665"/>
    <w:p>
      <w:pPr>
        <w:spacing w:after="0"/>
        <w:ind w:left="0"/>
        <w:jc w:val="both"/>
      </w:pPr>
      <w:r>
        <w:rPr>
          <w:rFonts w:ascii="Times New Roman"/>
          <w:b w:val="false"/>
          <w:i w:val="false"/>
          <w:color w:val="000000"/>
          <w:sz w:val="28"/>
        </w:rPr>
        <w:t>
      39) осы Кодекске қайшы келетін шарттарды бұзу, өзгерту және (немесе) мәмілелерді жарамсыз деп тану туралы сотқа талап-арыз береді;</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39-1)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07" w:id="666"/>
    <w:p>
      <w:pPr>
        <w:spacing w:after="0"/>
        <w:ind w:left="0"/>
        <w:jc w:val="both"/>
      </w:pPr>
      <w:r>
        <w:rPr>
          <w:rFonts w:ascii="Times New Roman"/>
          <w:b w:val="false"/>
          <w:i w:val="false"/>
          <w:color w:val="000000"/>
          <w:sz w:val="28"/>
        </w:rPr>
        <w:t>
      39-2)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тәртібін әзірлейді және бекітеді;</w:t>
      </w:r>
    </w:p>
    <w:bookmarkEnd w:id="666"/>
    <w:bookmarkStart w:name="z3008" w:id="667"/>
    <w:p>
      <w:pPr>
        <w:spacing w:after="0"/>
        <w:ind w:left="0"/>
        <w:jc w:val="both"/>
      </w:pPr>
      <w:r>
        <w:rPr>
          <w:rFonts w:ascii="Times New Roman"/>
          <w:b w:val="false"/>
          <w:i w:val="false"/>
          <w:color w:val="000000"/>
          <w:sz w:val="28"/>
        </w:rPr>
        <w:t>
      39-3)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мониторингті жүзеге асырады;</w:t>
      </w:r>
    </w:p>
    <w:bookmarkEnd w:id="667"/>
    <w:bookmarkStart w:name="z3293" w:id="668"/>
    <w:p>
      <w:pPr>
        <w:spacing w:after="0"/>
        <w:ind w:left="0"/>
        <w:jc w:val="both"/>
      </w:pPr>
      <w:r>
        <w:rPr>
          <w:rFonts w:ascii="Times New Roman"/>
          <w:b w:val="false"/>
          <w:i w:val="false"/>
          <w:color w:val="000000"/>
          <w:sz w:val="28"/>
        </w:rPr>
        <w:t>
      39-4) мемлекеттік органдар мен заңды тұлғалардың Қазақстан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жөніндегі қызметін қоспағанда, мемлекеттік қолдау шараларын көрсететін тұлғалардың қызметіне осы Кодекстің 194-бабында көзделген талаптардың сақталуы тұрғысынан мониторингті жүзеге асырады;</w:t>
      </w:r>
    </w:p>
    <w:bookmarkEnd w:id="668"/>
    <w:bookmarkStart w:name="z3389" w:id="669"/>
    <w:p>
      <w:pPr>
        <w:spacing w:after="0"/>
        <w:ind w:left="0"/>
        <w:jc w:val="both"/>
      </w:pPr>
      <w:r>
        <w:rPr>
          <w:rFonts w:ascii="Times New Roman"/>
          <w:b w:val="false"/>
          <w:i w:val="false"/>
          <w:color w:val="000000"/>
          <w:sz w:val="28"/>
        </w:rPr>
        <w:t>
      39-5) Қазақстан Республикасының заңнамасында белгіленген тәртіппен республикалық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жекеше әріптестердің мемлекеттік функциялардың іске асырылуын қамтамасыз етуін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келіседі;</w:t>
      </w:r>
    </w:p>
    <w:bookmarkEnd w:id="669"/>
    <w:bookmarkStart w:name="z2699" w:id="670"/>
    <w:p>
      <w:pPr>
        <w:spacing w:after="0"/>
        <w:ind w:left="0"/>
        <w:jc w:val="both"/>
      </w:pPr>
      <w:r>
        <w:rPr>
          <w:rFonts w:ascii="Times New Roman"/>
          <w:b w:val="false"/>
          <w:i w:val="false"/>
          <w:color w:val="000000"/>
          <w:sz w:val="28"/>
        </w:rPr>
        <w:t>
      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90-6-бапқа өзгерістер енгізілді - ҚР - ҚР 28.12.2016 </w:t>
      </w:r>
      <w:r>
        <w:rPr>
          <w:rFonts w:ascii="Times New Roman"/>
          <w:b w:val="false"/>
          <w:i w:val="false"/>
          <w:color w:val="000000"/>
          <w:sz w:val="28"/>
        </w:rPr>
        <w:t>№ 34-VI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700" w:id="671"/>
    <w:p>
      <w:pPr>
        <w:spacing w:after="0"/>
        <w:ind w:left="0"/>
        <w:jc w:val="left"/>
      </w:pPr>
      <w:r>
        <w:rPr>
          <w:rFonts w:ascii="Times New Roman"/>
          <w:b/>
          <w:i w:val="false"/>
          <w:color w:val="000000"/>
        </w:rPr>
        <w:t xml:space="preserve"> 90-7-бап. Монополияға қарсы орган қызметкерлерінің құқықтары</w:t>
      </w:r>
    </w:p>
    <w:bookmarkEnd w:id="671"/>
    <w:bookmarkStart w:name="z2701" w:id="672"/>
    <w:p>
      <w:pPr>
        <w:spacing w:after="0"/>
        <w:ind w:left="0"/>
        <w:jc w:val="both"/>
      </w:pPr>
      <w:r>
        <w:rPr>
          <w:rFonts w:ascii="Times New Roman"/>
          <w:b w:val="false"/>
          <w:i w:val="false"/>
          <w:color w:val="000000"/>
          <w:sz w:val="28"/>
        </w:rPr>
        <w:t>
      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шоғырлануды реттеу және бәсекелестік деңгейінің жай-күйін айқындау кезінде, өздеріне жүктелген өкілеттіктерге сәйкес қызметтік куәліктерін не сәйкестендіру карталарын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көрсеткен кезде:</w:t>
      </w:r>
    </w:p>
    <w:bookmarkEnd w:id="672"/>
    <w:bookmarkStart w:name="z2702" w:id="673"/>
    <w:p>
      <w:pPr>
        <w:spacing w:after="0"/>
        <w:ind w:left="0"/>
        <w:jc w:val="both"/>
      </w:pPr>
      <w:r>
        <w:rPr>
          <w:rFonts w:ascii="Times New Roman"/>
          <w:b w:val="false"/>
          <w:i w:val="false"/>
          <w:color w:val="000000"/>
          <w:sz w:val="28"/>
        </w:rPr>
        <w:t>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p>
    <w:bookmarkEnd w:id="673"/>
    <w:bookmarkStart w:name="z2703" w:id="674"/>
    <w:p>
      <w:pPr>
        <w:spacing w:after="0"/>
        <w:ind w:left="0"/>
        <w:jc w:val="both"/>
      </w:pPr>
      <w:r>
        <w:rPr>
          <w:rFonts w:ascii="Times New Roman"/>
          <w:b w:val="false"/>
          <w:i w:val="false"/>
          <w:color w:val="000000"/>
          <w:sz w:val="28"/>
        </w:rPr>
        <w:t xml:space="preserve">
      2) монополияға қарсы орган белгілеген, бес жұмыс күнінен кем болмайтын мерзімдерде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 құқығы бар. </w:t>
      </w:r>
    </w:p>
    <w:bookmarkEnd w:id="674"/>
    <w:p>
      <w:pPr>
        <w:spacing w:after="0"/>
        <w:ind w:left="0"/>
        <w:jc w:val="both"/>
      </w:pPr>
      <w:r>
        <w:rPr>
          <w:rFonts w:ascii="Times New Roman"/>
          <w:b w:val="false"/>
          <w:i w:val="false"/>
          <w:color w:val="000000"/>
          <w:sz w:val="28"/>
        </w:rPr>
        <w:t>
      Қосымша уақыт шығындары қажет болған жағдайда, осы тармақшаның бірінші бөлігінде аталған тұлғалар монополияға қарсы органға сұрау салу бойынша ақпарат беру мерзімін ұзарту туралы уәжді өтінішпен жүгінуге құқылы.</w:t>
      </w:r>
    </w:p>
    <w:p>
      <w:pPr>
        <w:spacing w:after="0"/>
        <w:ind w:left="0"/>
        <w:jc w:val="both"/>
      </w:pPr>
      <w:r>
        <w:rPr>
          <w:rFonts w:ascii="Times New Roman"/>
          <w:b w:val="false"/>
          <w:i w:val="false"/>
          <w:color w:val="000000"/>
          <w:sz w:val="28"/>
        </w:rPr>
        <w:t>
      Сұрау салу бойынша ақпарат беру мерзімін ұзарту туралы немесе ұзартудан бас тарту туралы шешім уәжді өтініш алынған кезден бастап екі жұмыс күні ішінде қабылданады;</w:t>
      </w:r>
    </w:p>
    <w:bookmarkStart w:name="z2704" w:id="675"/>
    <w:p>
      <w:pPr>
        <w:spacing w:after="0"/>
        <w:ind w:left="0"/>
        <w:jc w:val="both"/>
      </w:pPr>
      <w:r>
        <w:rPr>
          <w:rFonts w:ascii="Times New Roman"/>
          <w:b w:val="false"/>
          <w:i w:val="false"/>
          <w:color w:val="000000"/>
          <w:sz w:val="28"/>
        </w:rPr>
        <w:t>
      3) Қазақстан Республикасының заңнамасында белгіленген өзге де өкілеттіктерді жүзеге асыруға құқығы бар.</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90-7-бапқа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705" w:id="676"/>
    <w:p>
      <w:pPr>
        <w:spacing w:after="0"/>
        <w:ind w:left="0"/>
        <w:jc w:val="left"/>
      </w:pPr>
      <w:r>
        <w:rPr>
          <w:rFonts w:ascii="Times New Roman"/>
          <w:b/>
          <w:i w:val="false"/>
          <w:color w:val="000000"/>
        </w:rPr>
        <w:t xml:space="preserve"> 90-8-бап. Коммерциялық, қызметтік және заңмен қорғалатын өзге де құпияның сақталуын қамтамасыз ету</w:t>
      </w:r>
    </w:p>
    <w:bookmarkEnd w:id="676"/>
    <w:bookmarkStart w:name="z2706" w:id="677"/>
    <w:p>
      <w:pPr>
        <w:spacing w:after="0"/>
        <w:ind w:left="0"/>
        <w:jc w:val="both"/>
      </w:pPr>
      <w:r>
        <w:rPr>
          <w:rFonts w:ascii="Times New Roman"/>
          <w:b w:val="false"/>
          <w:i w:val="false"/>
          <w:color w:val="000000"/>
          <w:sz w:val="28"/>
        </w:rPr>
        <w:t>
      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және заңмен қорғалатын өзге де құпияны құрайтын ақпарат жария етілуге жатпайды.</w:t>
      </w:r>
    </w:p>
    <w:bookmarkEnd w:id="677"/>
    <w:bookmarkStart w:name="z2707" w:id="678"/>
    <w:p>
      <w:pPr>
        <w:spacing w:after="0"/>
        <w:ind w:left="0"/>
        <w:jc w:val="both"/>
      </w:pPr>
      <w:r>
        <w:rPr>
          <w:rFonts w:ascii="Times New Roman"/>
          <w:b w:val="false"/>
          <w:i w:val="false"/>
          <w:color w:val="000000"/>
          <w:sz w:val="28"/>
        </w:rPr>
        <w:t>
      2. Монополияға қарсы органның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болады.</w:t>
      </w:r>
    </w:p>
    <w:bookmarkEnd w:id="678"/>
    <w:bookmarkStart w:name="z2708" w:id="679"/>
    <w:p>
      <w:pPr>
        <w:spacing w:after="0"/>
        <w:ind w:left="0"/>
        <w:jc w:val="both"/>
      </w:pPr>
      <w:r>
        <w:rPr>
          <w:rFonts w:ascii="Times New Roman"/>
          <w:b w:val="false"/>
          <w:i w:val="false"/>
          <w:color w:val="000000"/>
          <w:sz w:val="28"/>
        </w:rPr>
        <w:t>
      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сәйкес өтелуге жатады.</w:t>
      </w:r>
    </w:p>
    <w:bookmarkEnd w:id="679"/>
    <w:bookmarkStart w:name="z863" w:id="680"/>
    <w:p>
      <w:pPr>
        <w:spacing w:after="0"/>
        <w:ind w:left="0"/>
        <w:jc w:val="left"/>
      </w:pPr>
      <w:r>
        <w:rPr>
          <w:rFonts w:ascii="Times New Roman"/>
          <w:b/>
          <w:i w:val="false"/>
          <w:color w:val="000000"/>
        </w:rPr>
        <w:t xml:space="preserve"> 8-тарау. ЖЕКЕ КӘСІПКЕРЛІКТІ МЕМЛЕКЕТТІК ҚОЛДАУ</w:t>
      </w:r>
    </w:p>
    <w:bookmarkEnd w:id="680"/>
    <w:bookmarkStart w:name="z91" w:id="681"/>
    <w:p>
      <w:pPr>
        <w:spacing w:after="0"/>
        <w:ind w:left="0"/>
        <w:jc w:val="left"/>
      </w:pPr>
      <w:r>
        <w:rPr>
          <w:rFonts w:ascii="Times New Roman"/>
          <w:b/>
          <w:i w:val="false"/>
          <w:color w:val="000000"/>
        </w:rPr>
        <w:t xml:space="preserve"> 91-бап. Жеке кәсіпкерлікті мемлекеттік қолдау ұғымы</w:t>
      </w:r>
    </w:p>
    <w:bookmarkEnd w:id="681"/>
    <w:p>
      <w:pPr>
        <w:spacing w:after="0"/>
        <w:ind w:left="0"/>
        <w:jc w:val="both"/>
      </w:pPr>
      <w:r>
        <w:rPr>
          <w:rFonts w:ascii="Times New Roman"/>
          <w:b w:val="false"/>
          <w:i w:val="false"/>
          <w:color w:val="000000"/>
          <w:sz w:val="28"/>
        </w:rPr>
        <w:t xml:space="preserve">
      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bookmarkStart w:name="z92" w:id="682"/>
    <w:p>
      <w:pPr>
        <w:spacing w:after="0"/>
        <w:ind w:left="0"/>
        <w:jc w:val="left"/>
      </w:pPr>
      <w:r>
        <w:rPr>
          <w:rFonts w:ascii="Times New Roman"/>
          <w:b/>
          <w:i w:val="false"/>
          <w:color w:val="000000"/>
        </w:rPr>
        <w:t xml:space="preserve"> 92-бап. Жеке кәсіпкерлікті мемлекеттік қолдаудың негізгі бағыттары</w:t>
      </w:r>
    </w:p>
    <w:bookmarkEnd w:id="682"/>
    <w:bookmarkStart w:name="z864" w:id="683"/>
    <w:p>
      <w:pPr>
        <w:spacing w:after="0"/>
        <w:ind w:left="0"/>
        <w:jc w:val="both"/>
      </w:pPr>
      <w:r>
        <w:rPr>
          <w:rFonts w:ascii="Times New Roman"/>
          <w:b w:val="false"/>
          <w:i w:val="false"/>
          <w:color w:val="000000"/>
          <w:sz w:val="28"/>
        </w:rPr>
        <w:t>
      1. Жеке кәсіпкерлікті мемлекеттік қолдау мынадай негізгі бағыттар бойынша жүзеге асырылады:</w:t>
      </w:r>
    </w:p>
    <w:bookmarkEnd w:id="683"/>
    <w:bookmarkStart w:name="z3728" w:id="684"/>
    <w:p>
      <w:pPr>
        <w:spacing w:after="0"/>
        <w:ind w:left="0"/>
        <w:jc w:val="both"/>
      </w:pPr>
      <w:r>
        <w:rPr>
          <w:rFonts w:ascii="Times New Roman"/>
          <w:b w:val="false"/>
          <w:i w:val="false"/>
          <w:color w:val="000000"/>
          <w:sz w:val="28"/>
        </w:rPr>
        <w:t>
      1) шағын және орта кәсіпкерлік, оның ішінде әлеуметтік кәсіпкерлік;</w:t>
      </w:r>
    </w:p>
    <w:bookmarkEnd w:id="684"/>
    <w:bookmarkStart w:name="z3729" w:id="685"/>
    <w:p>
      <w:pPr>
        <w:spacing w:after="0"/>
        <w:ind w:left="0"/>
        <w:jc w:val="both"/>
      </w:pPr>
      <w:r>
        <w:rPr>
          <w:rFonts w:ascii="Times New Roman"/>
          <w:b w:val="false"/>
          <w:i w:val="false"/>
          <w:color w:val="000000"/>
          <w:sz w:val="28"/>
        </w:rPr>
        <w:t>
      2) агроөнеркәсіптік кешен және ауылдық жердегі кәсіпкерлік қызметтің ауыл шаруашылығына жатпайтын түрлері;</w:t>
      </w:r>
    </w:p>
    <w:bookmarkEnd w:id="685"/>
    <w:bookmarkStart w:name="z3730" w:id="686"/>
    <w:p>
      <w:pPr>
        <w:spacing w:after="0"/>
        <w:ind w:left="0"/>
        <w:jc w:val="both"/>
      </w:pPr>
      <w:r>
        <w:rPr>
          <w:rFonts w:ascii="Times New Roman"/>
          <w:b w:val="false"/>
          <w:i w:val="false"/>
          <w:color w:val="000000"/>
          <w:sz w:val="28"/>
        </w:rPr>
        <w:t>
      3) өнеркәсіпті мемлекеттік ынталандыру;</w:t>
      </w:r>
    </w:p>
    <w:bookmarkEnd w:id="686"/>
    <w:bookmarkStart w:name="z3731" w:id="687"/>
    <w:p>
      <w:pPr>
        <w:spacing w:after="0"/>
        <w:ind w:left="0"/>
        <w:jc w:val="both"/>
      </w:pPr>
      <w:r>
        <w:rPr>
          <w:rFonts w:ascii="Times New Roman"/>
          <w:b w:val="false"/>
          <w:i w:val="false"/>
          <w:color w:val="000000"/>
          <w:sz w:val="28"/>
        </w:rPr>
        <w:t>
      3-1) инновациялық қызмет;</w:t>
      </w:r>
    </w:p>
    <w:bookmarkEnd w:id="687"/>
    <w:bookmarkStart w:name="z3732" w:id="688"/>
    <w:p>
      <w:pPr>
        <w:spacing w:after="0"/>
        <w:ind w:left="0"/>
        <w:jc w:val="both"/>
      </w:pPr>
      <w:r>
        <w:rPr>
          <w:rFonts w:ascii="Times New Roman"/>
          <w:b w:val="false"/>
          <w:i w:val="false"/>
          <w:color w:val="000000"/>
          <w:sz w:val="28"/>
        </w:rPr>
        <w:t>
      4) арнайы экономикалық аймақтар;</w:t>
      </w:r>
    </w:p>
    <w:bookmarkEnd w:id="688"/>
    <w:bookmarkStart w:name="z3733" w:id="689"/>
    <w:p>
      <w:pPr>
        <w:spacing w:after="0"/>
        <w:ind w:left="0"/>
        <w:jc w:val="both"/>
      </w:pPr>
      <w:r>
        <w:rPr>
          <w:rFonts w:ascii="Times New Roman"/>
          <w:b w:val="false"/>
          <w:i w:val="false"/>
          <w:color w:val="000000"/>
          <w:sz w:val="28"/>
        </w:rPr>
        <w:t>
      4-1) индустриялық аймақтар;</w:t>
      </w:r>
    </w:p>
    <w:bookmarkEnd w:id="689"/>
    <w:bookmarkStart w:name="z3734" w:id="690"/>
    <w:p>
      <w:pPr>
        <w:spacing w:after="0"/>
        <w:ind w:left="0"/>
        <w:jc w:val="both"/>
      </w:pPr>
      <w:r>
        <w:rPr>
          <w:rFonts w:ascii="Times New Roman"/>
          <w:b w:val="false"/>
          <w:i w:val="false"/>
          <w:color w:val="000000"/>
          <w:sz w:val="28"/>
        </w:rPr>
        <w:t>
      5) инвестициялық қызмет;</w:t>
      </w:r>
    </w:p>
    <w:bookmarkEnd w:id="690"/>
    <w:bookmarkStart w:name="z3735" w:id="691"/>
    <w:p>
      <w:pPr>
        <w:spacing w:after="0"/>
        <w:ind w:left="0"/>
        <w:jc w:val="both"/>
      </w:pPr>
      <w:r>
        <w:rPr>
          <w:rFonts w:ascii="Times New Roman"/>
          <w:b w:val="false"/>
          <w:i w:val="false"/>
          <w:color w:val="000000"/>
          <w:sz w:val="28"/>
        </w:rPr>
        <w:t>
      6) отандық тауар өндірушілердің кәсіпкерлігі;</w:t>
      </w:r>
    </w:p>
    <w:bookmarkEnd w:id="691"/>
    <w:bookmarkStart w:name="z3390" w:id="692"/>
    <w:p>
      <w:pPr>
        <w:spacing w:after="0"/>
        <w:ind w:left="0"/>
        <w:jc w:val="both"/>
      </w:pPr>
      <w:r>
        <w:rPr>
          <w:rFonts w:ascii="Times New Roman"/>
          <w:b w:val="false"/>
          <w:i w:val="false"/>
          <w:color w:val="000000"/>
          <w:sz w:val="28"/>
        </w:rPr>
        <w:t>
      6-1) жеке кәсiпкерлiк субъектiлерiнiң креативті индустриялар саласындағы қызметі;</w:t>
      </w:r>
    </w:p>
    <w:bookmarkEnd w:id="692"/>
    <w:bookmarkStart w:name="z3736" w:id="693"/>
    <w:p>
      <w:pPr>
        <w:spacing w:after="0"/>
        <w:ind w:left="0"/>
        <w:jc w:val="both"/>
      </w:pPr>
      <w:r>
        <w:rPr>
          <w:rFonts w:ascii="Times New Roman"/>
          <w:b w:val="false"/>
          <w:i w:val="false"/>
          <w:color w:val="000000"/>
          <w:sz w:val="28"/>
        </w:rPr>
        <w:t>
      7) тұрғын үй құрылысы;</w:t>
      </w:r>
    </w:p>
    <w:bookmarkEnd w:id="693"/>
    <w:bookmarkStart w:name="z3737" w:id="694"/>
    <w:p>
      <w:pPr>
        <w:spacing w:after="0"/>
        <w:ind w:left="0"/>
        <w:jc w:val="both"/>
      </w:pPr>
      <w:r>
        <w:rPr>
          <w:rFonts w:ascii="Times New Roman"/>
          <w:b w:val="false"/>
          <w:i w:val="false"/>
          <w:color w:val="000000"/>
          <w:sz w:val="28"/>
        </w:rPr>
        <w:t>
      8) қалдықтармен жұмыс істеу.</w:t>
      </w:r>
    </w:p>
    <w:bookmarkEnd w:id="694"/>
    <w:bookmarkStart w:name="z3738" w:id="695"/>
    <w:p>
      <w:pPr>
        <w:spacing w:after="0"/>
        <w:ind w:left="0"/>
        <w:jc w:val="both"/>
      </w:pPr>
      <w:r>
        <w:rPr>
          <w:rFonts w:ascii="Times New Roman"/>
          <w:b w:val="false"/>
          <w:i w:val="false"/>
          <w:color w:val="000000"/>
          <w:sz w:val="28"/>
        </w:rPr>
        <w:t>
      9) туристік қызмет.</w:t>
      </w:r>
    </w:p>
    <w:bookmarkEnd w:id="695"/>
    <w:bookmarkStart w:name="z865" w:id="696"/>
    <w:p>
      <w:pPr>
        <w:spacing w:after="0"/>
        <w:ind w:left="0"/>
        <w:jc w:val="both"/>
      </w:pPr>
      <w:r>
        <w:rPr>
          <w:rFonts w:ascii="Times New Roman"/>
          <w:b w:val="false"/>
          <w:i w:val="false"/>
          <w:color w:val="000000"/>
          <w:sz w:val="28"/>
        </w:rPr>
        <w:t>
      2. 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3" w:id="697"/>
    <w:p>
      <w:pPr>
        <w:spacing w:after="0"/>
        <w:ind w:left="0"/>
        <w:jc w:val="left"/>
      </w:pPr>
      <w:r>
        <w:rPr>
          <w:rFonts w:ascii="Times New Roman"/>
          <w:b/>
          <w:i w:val="false"/>
          <w:color w:val="000000"/>
        </w:rPr>
        <w:t xml:space="preserve"> 93-бап. Жеке кәсіпкерлікті мемлекеттік қолдаудың негізгі түрлері</w:t>
      </w:r>
    </w:p>
    <w:bookmarkEnd w:id="697"/>
    <w:bookmarkStart w:name="z866" w:id="698"/>
    <w:p>
      <w:pPr>
        <w:spacing w:after="0"/>
        <w:ind w:left="0"/>
        <w:jc w:val="both"/>
      </w:pPr>
      <w:r>
        <w:rPr>
          <w:rFonts w:ascii="Times New Roman"/>
          <w:b w:val="false"/>
          <w:i w:val="false"/>
          <w:color w:val="000000"/>
          <w:sz w:val="28"/>
        </w:rPr>
        <w:t>
      1. Жеке кәсіпкерлікті мемлекеттік қолдау жеке кәсіпкерлікті мемлекеттік қолдаудың мынадай негізгі түрлерін қамтиды:</w:t>
      </w:r>
    </w:p>
    <w:bookmarkEnd w:id="698"/>
    <w:bookmarkStart w:name="z867" w:id="699"/>
    <w:p>
      <w:pPr>
        <w:spacing w:after="0"/>
        <w:ind w:left="0"/>
        <w:jc w:val="both"/>
      </w:pPr>
      <w:r>
        <w:rPr>
          <w:rFonts w:ascii="Times New Roman"/>
          <w:b w:val="false"/>
          <w:i w:val="false"/>
          <w:color w:val="000000"/>
          <w:sz w:val="28"/>
        </w:rPr>
        <w:t>
      1) қаржылық және мүліктік қолдау;</w:t>
      </w:r>
    </w:p>
    <w:bookmarkEnd w:id="699"/>
    <w:bookmarkStart w:name="z868" w:id="700"/>
    <w:p>
      <w:pPr>
        <w:spacing w:after="0"/>
        <w:ind w:left="0"/>
        <w:jc w:val="both"/>
      </w:pPr>
      <w:r>
        <w:rPr>
          <w:rFonts w:ascii="Times New Roman"/>
          <w:b w:val="false"/>
          <w:i w:val="false"/>
          <w:color w:val="000000"/>
          <w:sz w:val="28"/>
        </w:rPr>
        <w:t>
      2) инфрақұрылымдық қолдау;</w:t>
      </w:r>
    </w:p>
    <w:bookmarkEnd w:id="700"/>
    <w:bookmarkStart w:name="z869" w:id="701"/>
    <w:p>
      <w:pPr>
        <w:spacing w:after="0"/>
        <w:ind w:left="0"/>
        <w:jc w:val="both"/>
      </w:pPr>
      <w:r>
        <w:rPr>
          <w:rFonts w:ascii="Times New Roman"/>
          <w:b w:val="false"/>
          <w:i w:val="false"/>
          <w:color w:val="000000"/>
          <w:sz w:val="28"/>
        </w:rPr>
        <w:t>
      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 жөнiндегi ғылыми-зерттеу институттарын құруды және дамытуды қамтитын институционалдық қолдау;</w:t>
      </w:r>
    </w:p>
    <w:bookmarkEnd w:id="701"/>
    <w:bookmarkStart w:name="z870" w:id="702"/>
    <w:p>
      <w:pPr>
        <w:spacing w:after="0"/>
        <w:ind w:left="0"/>
        <w:jc w:val="both"/>
      </w:pPr>
      <w:r>
        <w:rPr>
          <w:rFonts w:ascii="Times New Roman"/>
          <w:b w:val="false"/>
          <w:i w:val="false"/>
          <w:color w:val="000000"/>
          <w:sz w:val="28"/>
        </w:rPr>
        <w:t>
      4) қаржылай емес қолдау.</w:t>
      </w:r>
    </w:p>
    <w:bookmarkEnd w:id="702"/>
    <w:bookmarkStart w:name="z871" w:id="7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4" w:id="704"/>
    <w:p>
      <w:pPr>
        <w:spacing w:after="0"/>
        <w:ind w:left="0"/>
        <w:jc w:val="left"/>
      </w:pPr>
      <w:r>
        <w:rPr>
          <w:rFonts w:ascii="Times New Roman"/>
          <w:b/>
          <w:i w:val="false"/>
          <w:color w:val="000000"/>
        </w:rPr>
        <w:t xml:space="preserve"> 94-бап. Жеке кәсіпкерлікті қаржылық және мүліктік қолдау</w:t>
      </w:r>
    </w:p>
    <w:bookmarkEnd w:id="704"/>
    <w:bookmarkStart w:name="z873" w:id="705"/>
    <w:p>
      <w:pPr>
        <w:spacing w:after="0"/>
        <w:ind w:left="0"/>
        <w:jc w:val="both"/>
      </w:pPr>
      <w:r>
        <w:rPr>
          <w:rFonts w:ascii="Times New Roman"/>
          <w:b w:val="false"/>
          <w:i w:val="false"/>
          <w:color w:val="000000"/>
          <w:sz w:val="28"/>
        </w:rPr>
        <w:t>
      1. Жеке кәсіпкерлікті қаржылық және мүліктік қолдау:</w:t>
      </w:r>
    </w:p>
    <w:bookmarkEnd w:id="705"/>
    <w:bookmarkStart w:name="z874" w:id="706"/>
    <w:p>
      <w:pPr>
        <w:spacing w:after="0"/>
        <w:ind w:left="0"/>
        <w:jc w:val="both"/>
      </w:pPr>
      <w:r>
        <w:rPr>
          <w:rFonts w:ascii="Times New Roman"/>
          <w:b w:val="false"/>
          <w:i w:val="false"/>
          <w:color w:val="000000"/>
          <w:sz w:val="28"/>
        </w:rPr>
        <w:t>
      1) тауарлардың (жұмыстардың, көрсетілетін қызметтердің) кепілдік берілген көлемін сатып алу;</w:t>
      </w:r>
    </w:p>
    <w:bookmarkEnd w:id="706"/>
    <w:bookmarkStart w:name="z875" w:id="707"/>
    <w:p>
      <w:pPr>
        <w:spacing w:after="0"/>
        <w:ind w:left="0"/>
        <w:jc w:val="both"/>
      </w:pPr>
      <w:r>
        <w:rPr>
          <w:rFonts w:ascii="Times New Roman"/>
          <w:b w:val="false"/>
          <w:i w:val="false"/>
          <w:color w:val="000000"/>
          <w:sz w:val="28"/>
        </w:rPr>
        <w:t>
      2) бюджет қаражаты есебінен қарыздар беру;</w:t>
      </w:r>
    </w:p>
    <w:bookmarkEnd w:id="707"/>
    <w:bookmarkStart w:name="z876" w:id="708"/>
    <w:p>
      <w:pPr>
        <w:spacing w:after="0"/>
        <w:ind w:left="0"/>
        <w:jc w:val="both"/>
      </w:pPr>
      <w:r>
        <w:rPr>
          <w:rFonts w:ascii="Times New Roman"/>
          <w:b w:val="false"/>
          <w:i w:val="false"/>
          <w:color w:val="000000"/>
          <w:sz w:val="28"/>
        </w:rPr>
        <w:t>
      3) екінші деңгейдегі банктер, ұлттық даму институттары және Қазақстан Республикасының заңнамасына сәйкес өзге де заңды тұлғалар арқылы кредит беруді ұйымдастыру;</w:t>
      </w:r>
    </w:p>
    <w:bookmarkEnd w:id="708"/>
    <w:bookmarkStart w:name="z877" w:id="709"/>
    <w:p>
      <w:pPr>
        <w:spacing w:after="0"/>
        <w:ind w:left="0"/>
        <w:jc w:val="both"/>
      </w:pPr>
      <w:r>
        <w:rPr>
          <w:rFonts w:ascii="Times New Roman"/>
          <w:b w:val="false"/>
          <w:i w:val="false"/>
          <w:color w:val="000000"/>
          <w:sz w:val="28"/>
        </w:rPr>
        <w:t>
      4) мемлекеттік және инвестициялық гранттар беру;</w:t>
      </w:r>
    </w:p>
    <w:bookmarkEnd w:id="709"/>
    <w:bookmarkStart w:name="z878" w:id="710"/>
    <w:p>
      <w:pPr>
        <w:spacing w:after="0"/>
        <w:ind w:left="0"/>
        <w:jc w:val="both"/>
      </w:pPr>
      <w:r>
        <w:rPr>
          <w:rFonts w:ascii="Times New Roman"/>
          <w:b w:val="false"/>
          <w:i w:val="false"/>
          <w:color w:val="000000"/>
          <w:sz w:val="28"/>
        </w:rPr>
        <w:t>
      5)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bookmarkEnd w:id="710"/>
    <w:bookmarkStart w:name="z2710" w:id="711"/>
    <w:p>
      <w:pPr>
        <w:spacing w:after="0"/>
        <w:ind w:left="0"/>
        <w:jc w:val="both"/>
      </w:pPr>
      <w:r>
        <w:rPr>
          <w:rFonts w:ascii="Times New Roman"/>
          <w:b w:val="false"/>
          <w:i w:val="false"/>
          <w:color w:val="000000"/>
          <w:sz w:val="28"/>
        </w:rPr>
        <w:t>
      5-1) тұрғын үй құрылысы мақсаттары үшін жеке кәсіпкерлік субъектілеріне екінші деңгейдегі банктер беретін кредиттер бойынша сыйақы мөлшерлемелерін сәулет, қала құрылысы және құрылыс істері жөніндегі уәкілетті орган айқындайтын тәртіппен субсидиялау;</w:t>
      </w:r>
    </w:p>
    <w:bookmarkEnd w:id="711"/>
    <w:bookmarkStart w:name="z3739" w:id="712"/>
    <w:p>
      <w:pPr>
        <w:spacing w:after="0"/>
        <w:ind w:left="0"/>
        <w:jc w:val="both"/>
      </w:pPr>
      <w:r>
        <w:rPr>
          <w:rFonts w:ascii="Times New Roman"/>
          <w:b w:val="false"/>
          <w:i w:val="false"/>
          <w:color w:val="000000"/>
          <w:sz w:val="28"/>
        </w:rPr>
        <w:t>
      5-2) "жасыл" жобаларды іске асыру мақсаттары үшін екінші деңгейдегі банктер жеке кәсіпкерлік субъектілеріне беретін кредиттер бойынша сыйақы мөлшерлемесін субсидиялау;</w:t>
      </w:r>
    </w:p>
    <w:bookmarkEnd w:id="712"/>
    <w:bookmarkStart w:name="z879" w:id="713"/>
    <w:p>
      <w:pPr>
        <w:spacing w:after="0"/>
        <w:ind w:left="0"/>
        <w:jc w:val="both"/>
      </w:pPr>
      <w:r>
        <w:rPr>
          <w:rFonts w:ascii="Times New Roman"/>
          <w:b w:val="false"/>
          <w:i w:val="false"/>
          <w:color w:val="000000"/>
          <w:sz w:val="28"/>
        </w:rPr>
        <w:t>
      6) жеке кәсіпкерлік субъектілеріне микроқаржы ұйымдары беретін микрокредиттер бойынша сыйақы мөлшерлемесін субсидиялау;</w:t>
      </w:r>
    </w:p>
    <w:bookmarkEnd w:id="713"/>
    <w:bookmarkStart w:name="z2850" w:id="714"/>
    <w:p>
      <w:pPr>
        <w:spacing w:after="0"/>
        <w:ind w:left="0"/>
        <w:jc w:val="both"/>
      </w:pPr>
      <w:r>
        <w:rPr>
          <w:rFonts w:ascii="Times New Roman"/>
          <w:b w:val="false"/>
          <w:i w:val="false"/>
          <w:color w:val="000000"/>
          <w:sz w:val="28"/>
        </w:rPr>
        <w:t>
      6-1)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bookmarkEnd w:id="714"/>
    <w:bookmarkStart w:name="z3383" w:id="715"/>
    <w:p>
      <w:pPr>
        <w:spacing w:after="0"/>
        <w:ind w:left="0"/>
        <w:jc w:val="both"/>
      </w:pPr>
      <w:r>
        <w:rPr>
          <w:rFonts w:ascii="Times New Roman"/>
          <w:b w:val="false"/>
          <w:i w:val="false"/>
          <w:color w:val="000000"/>
          <w:sz w:val="28"/>
        </w:rPr>
        <w:t>
      6-2) "жасыл" облигациялар, оның ішінде "Астана" халықаралық қаржы орталығының актілеріне сәйкес шығарылғандар және "Астана" халықаралық қаржы орталығы биржасының тізіміне енгізілгендер бойынша купондық сыйақы мөлшерлемесін субсидиялау;</w:t>
      </w:r>
    </w:p>
    <w:bookmarkEnd w:id="715"/>
    <w:bookmarkStart w:name="z880" w:id="716"/>
    <w:p>
      <w:pPr>
        <w:spacing w:after="0"/>
        <w:ind w:left="0"/>
        <w:jc w:val="both"/>
      </w:pPr>
      <w:r>
        <w:rPr>
          <w:rFonts w:ascii="Times New Roman"/>
          <w:b w:val="false"/>
          <w:i w:val="false"/>
          <w:color w:val="000000"/>
          <w:sz w:val="28"/>
        </w:rPr>
        <w:t>
      7) шығыстарды және (немесе) шығындарды өтеу және (немесе) субсидиялау;</w:t>
      </w:r>
    </w:p>
    <w:bookmarkEnd w:id="716"/>
    <w:bookmarkStart w:name="z881" w:id="717"/>
    <w:p>
      <w:pPr>
        <w:spacing w:after="0"/>
        <w:ind w:left="0"/>
        <w:jc w:val="both"/>
      </w:pPr>
      <w:r>
        <w:rPr>
          <w:rFonts w:ascii="Times New Roman"/>
          <w:b w:val="false"/>
          <w:i w:val="false"/>
          <w:color w:val="000000"/>
          <w:sz w:val="28"/>
        </w:rPr>
        <w:t>
      8) жеке кәсіпкерлік субъектілерінің кредиттеріне ішінара кепілдік беру;</w:t>
      </w:r>
    </w:p>
    <w:bookmarkEnd w:id="717"/>
    <w:p>
      <w:pPr>
        <w:spacing w:after="0"/>
        <w:ind w:left="0"/>
        <w:jc w:val="both"/>
      </w:pPr>
      <w:r>
        <w:rPr>
          <w:rFonts w:ascii="Times New Roman"/>
          <w:b w:val="false"/>
          <w:i w:val="false"/>
          <w:color w:val="000000"/>
          <w:sz w:val="28"/>
        </w:rPr>
        <w:t>
      8-1) жеке кәсіпкерлік субъектілерінің қаржы лизингіне ішінара кепілдік беру;</w:t>
      </w:r>
    </w:p>
    <w:p>
      <w:pPr>
        <w:spacing w:after="0"/>
        <w:ind w:left="0"/>
        <w:jc w:val="both"/>
      </w:pPr>
      <w:r>
        <w:rPr>
          <w:rFonts w:ascii="Times New Roman"/>
          <w:b w:val="false"/>
          <w:i w:val="false"/>
          <w:color w:val="000000"/>
          <w:sz w:val="28"/>
        </w:rPr>
        <w:t>
      8-2) эмитенттердің облигациялары, оның ішінде Қазақстан Республикасының аумағында қызметін жүзеге асыратын қор биржасының тізіміне және "Астана" халықаралық қаржы орталығы қор биржасының ресми тізіміне енгізілген "жасыл" облигациялар бойынша ішінара кепілдік беру;</w:t>
      </w:r>
    </w:p>
    <w:bookmarkStart w:name="z882" w:id="718"/>
    <w:p>
      <w:pPr>
        <w:spacing w:after="0"/>
        <w:ind w:left="0"/>
        <w:jc w:val="both"/>
      </w:pPr>
      <w:r>
        <w:rPr>
          <w:rFonts w:ascii="Times New Roman"/>
          <w:b w:val="false"/>
          <w:i w:val="false"/>
          <w:color w:val="000000"/>
          <w:sz w:val="28"/>
        </w:rPr>
        <w:t>
      9) лизинг;</w:t>
      </w:r>
    </w:p>
    <w:bookmarkEnd w:id="718"/>
    <w:bookmarkStart w:name="z883" w:id="719"/>
    <w:p>
      <w:pPr>
        <w:spacing w:after="0"/>
        <w:ind w:left="0"/>
        <w:jc w:val="both"/>
      </w:pPr>
      <w:r>
        <w:rPr>
          <w:rFonts w:ascii="Times New Roman"/>
          <w:b w:val="false"/>
          <w:i w:val="false"/>
          <w:color w:val="000000"/>
          <w:sz w:val="28"/>
        </w:rPr>
        <w:t>
      10) осы Кодексте және Қазақстан Республикасының заңнамасында белгіленген жеке кәсіпкерлікті қаржылық және мүліктік қолдаудың өзге де шараларын беру арқылы жүзеге асырылады.</w:t>
      </w:r>
    </w:p>
    <w:bookmarkEnd w:id="719"/>
    <w:bookmarkStart w:name="z884" w:id="720"/>
    <w:p>
      <w:pPr>
        <w:spacing w:after="0"/>
        <w:ind w:left="0"/>
        <w:jc w:val="both"/>
      </w:pPr>
      <w:r>
        <w:rPr>
          <w:rFonts w:ascii="Times New Roman"/>
          <w:b w:val="false"/>
          <w:i w:val="false"/>
          <w:color w:val="000000"/>
          <w:sz w:val="28"/>
        </w:rPr>
        <w:t>
      2. Мемлекеттік 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қолдау көрсету үшін тартылатын заңды тұлғаны (тұлғаларды), қаржылық қолдау мөлшерлерін және мемлекеттік қаржылық қолдау көрсету үшін қажетті басқа да шарттарды кәсіпкерлік жөніндегі уәкілетті органмен келісу бойынша тиісті салалардағы уәкілетті органдар бекітеді.</w:t>
      </w:r>
    </w:p>
    <w:bookmarkEnd w:id="720"/>
    <w:bookmarkStart w:name="z3919" w:id="721"/>
    <w:p>
      <w:pPr>
        <w:spacing w:after="0"/>
        <w:ind w:left="0"/>
        <w:jc w:val="both"/>
      </w:pPr>
      <w:r>
        <w:rPr>
          <w:rFonts w:ascii="Times New Roman"/>
          <w:b w:val="false"/>
          <w:i w:val="false"/>
          <w:color w:val="000000"/>
          <w:sz w:val="28"/>
        </w:rPr>
        <w:t>
      3. Жеке кәсіпкерлік субъектілерін бірнеше салалық мемлекеттік органның құзыретіне жататын экономиканың әртүрлі салаларында ұсынылатын мемлекеттік қаржылай және мүліктік қолдау тәртібін, нысандарын, мөлшерін және оларға қолдау көрсетуге қажетті басқа да шарттарды Қазақстан Республикасының Үкіметі бекітеді.</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5" w:id="722"/>
    <w:p>
      <w:pPr>
        <w:spacing w:after="0"/>
        <w:ind w:left="0"/>
        <w:jc w:val="left"/>
      </w:pPr>
      <w:r>
        <w:rPr>
          <w:rFonts w:ascii="Times New Roman"/>
          <w:b/>
          <w:i w:val="false"/>
          <w:color w:val="000000"/>
        </w:rPr>
        <w:t xml:space="preserve"> 95-бап. Жеке кәсіпкерлікті дамытудың арнайы қоры</w:t>
      </w:r>
    </w:p>
    <w:bookmarkEnd w:id="722"/>
    <w:bookmarkStart w:name="z885" w:id="723"/>
    <w:p>
      <w:pPr>
        <w:spacing w:after="0"/>
        <w:ind w:left="0"/>
        <w:jc w:val="both"/>
      </w:pPr>
      <w:r>
        <w:rPr>
          <w:rFonts w:ascii="Times New Roman"/>
          <w:b w:val="false"/>
          <w:i w:val="false"/>
          <w:color w:val="000000"/>
          <w:sz w:val="28"/>
        </w:rPr>
        <w:t>
      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арнайы қоры (бұдан әрі – арнайы қор) жүзеге асырады.</w:t>
      </w:r>
    </w:p>
    <w:bookmarkEnd w:id="723"/>
    <w:bookmarkStart w:name="z886" w:id="724"/>
    <w:p>
      <w:pPr>
        <w:spacing w:after="0"/>
        <w:ind w:left="0"/>
        <w:jc w:val="both"/>
      </w:pPr>
      <w:r>
        <w:rPr>
          <w:rFonts w:ascii="Times New Roman"/>
          <w:b w:val="false"/>
          <w:i w:val="false"/>
          <w:color w:val="000000"/>
          <w:sz w:val="28"/>
        </w:rPr>
        <w:t xml:space="preserve">
      Жеке кәсіпкерлікті қаржылық және қаржылық емес қолдауды ұсыну арқылы Қазақстан Республикасында жеке кәсіпкерлікті сапалы дамытуға жәрдемдесу арнайы қор қызметінің негізгі мақсаты болып табылады. </w:t>
      </w:r>
    </w:p>
    <w:bookmarkEnd w:id="724"/>
    <w:bookmarkStart w:name="z887" w:id="725"/>
    <w:p>
      <w:pPr>
        <w:spacing w:after="0"/>
        <w:ind w:left="0"/>
        <w:jc w:val="both"/>
      </w:pPr>
      <w:r>
        <w:rPr>
          <w:rFonts w:ascii="Times New Roman"/>
          <w:b w:val="false"/>
          <w:i w:val="false"/>
          <w:color w:val="000000"/>
          <w:sz w:val="28"/>
        </w:rPr>
        <w:t>
      Арнайы қордың негізгі міндеттері:</w:t>
      </w:r>
    </w:p>
    <w:bookmarkEnd w:id="725"/>
    <w:bookmarkStart w:name="z888" w:id="726"/>
    <w:p>
      <w:pPr>
        <w:spacing w:after="0"/>
        <w:ind w:left="0"/>
        <w:jc w:val="both"/>
      </w:pPr>
      <w:r>
        <w:rPr>
          <w:rFonts w:ascii="Times New Roman"/>
          <w:b w:val="false"/>
          <w:i w:val="false"/>
          <w:color w:val="000000"/>
          <w:sz w:val="28"/>
        </w:rPr>
        <w:t>
      1) микроқаржы ұйымдарының қызметін дамыту;</w:t>
      </w:r>
    </w:p>
    <w:bookmarkEnd w:id="726"/>
    <w:bookmarkStart w:name="z889" w:id="727"/>
    <w:p>
      <w:pPr>
        <w:spacing w:after="0"/>
        <w:ind w:left="0"/>
        <w:jc w:val="both"/>
      </w:pPr>
      <w:r>
        <w:rPr>
          <w:rFonts w:ascii="Times New Roman"/>
          <w:b w:val="false"/>
          <w:i w:val="false"/>
          <w:color w:val="000000"/>
          <w:sz w:val="28"/>
        </w:rPr>
        <w:t>
      2) жеке кәсіпкерлік субъектілері екінші деңгейдегі банктерден және өзге де заңды тұлғалардан кредиттер, микрокредиттер, лизинг алған кезде олардың міндеттемелеріне кепілдік беру жүйесін, сондай-ақ эмитенттердің облигациялары, оның ішінде Қазақстан Республикасының аумағында қызметін жүзеге асыратын қор биржасының тізіміне және "Астана" халықаралық қаржы орталығы қор биржасының ресми тізіміне енгізілген "жасыл" облигациялар бойынша кепілдік беру жүйесін құру;</w:t>
      </w:r>
    </w:p>
    <w:bookmarkEnd w:id="727"/>
    <w:bookmarkStart w:name="z890" w:id="728"/>
    <w:p>
      <w:pPr>
        <w:spacing w:after="0"/>
        <w:ind w:left="0"/>
        <w:jc w:val="both"/>
      </w:pPr>
      <w:r>
        <w:rPr>
          <w:rFonts w:ascii="Times New Roman"/>
          <w:b w:val="false"/>
          <w:i w:val="false"/>
          <w:color w:val="000000"/>
          <w:sz w:val="28"/>
        </w:rPr>
        <w:t>
      3) қаржы лизингін дамыту;</w:t>
      </w:r>
    </w:p>
    <w:bookmarkEnd w:id="728"/>
    <w:bookmarkStart w:name="z891" w:id="729"/>
    <w:p>
      <w:pPr>
        <w:spacing w:after="0"/>
        <w:ind w:left="0"/>
        <w:jc w:val="both"/>
      </w:pPr>
      <w:r>
        <w:rPr>
          <w:rFonts w:ascii="Times New Roman"/>
          <w:b w:val="false"/>
          <w:i w:val="false"/>
          <w:color w:val="000000"/>
          <w:sz w:val="28"/>
        </w:rPr>
        <w:t>
      4) жеке кәсіпкерлікті жүзеге асыру, оның ішінде жеке кәсіпкерлікті қаржылық және мүліктік қолдау мәселелері бойынша оқыту және консалтинг;</w:t>
      </w:r>
    </w:p>
    <w:bookmarkEnd w:id="729"/>
    <w:bookmarkStart w:name="z892" w:id="730"/>
    <w:p>
      <w:pPr>
        <w:spacing w:after="0"/>
        <w:ind w:left="0"/>
        <w:jc w:val="both"/>
      </w:pPr>
      <w:r>
        <w:rPr>
          <w:rFonts w:ascii="Times New Roman"/>
          <w:b w:val="false"/>
          <w:i w:val="false"/>
          <w:color w:val="000000"/>
          <w:sz w:val="28"/>
        </w:rPr>
        <w:t>
      5) жеке кәсіпкерлік мәселелері бойынша ақпараттық-талдамалық қолдау;</w:t>
      </w:r>
    </w:p>
    <w:bookmarkEnd w:id="730"/>
    <w:bookmarkStart w:name="z893" w:id="731"/>
    <w:p>
      <w:pPr>
        <w:spacing w:after="0"/>
        <w:ind w:left="0"/>
        <w:jc w:val="both"/>
      </w:pPr>
      <w:r>
        <w:rPr>
          <w:rFonts w:ascii="Times New Roman"/>
          <w:b w:val="false"/>
          <w:i w:val="false"/>
          <w:color w:val="000000"/>
          <w:sz w:val="28"/>
        </w:rPr>
        <w:t>
      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кәсіпкерлік субъектілерін қаржыландыру;</w:t>
      </w:r>
    </w:p>
    <w:bookmarkEnd w:id="731"/>
    <w:bookmarkStart w:name="z894" w:id="732"/>
    <w:p>
      <w:pPr>
        <w:spacing w:after="0"/>
        <w:ind w:left="0"/>
        <w:jc w:val="both"/>
      </w:pPr>
      <w:r>
        <w:rPr>
          <w:rFonts w:ascii="Times New Roman"/>
          <w:b w:val="false"/>
          <w:i w:val="false"/>
          <w:color w:val="000000"/>
          <w:sz w:val="28"/>
        </w:rPr>
        <w:t>
      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bookmarkEnd w:id="732"/>
    <w:bookmarkStart w:name="z2851" w:id="733"/>
    <w:p>
      <w:pPr>
        <w:spacing w:after="0"/>
        <w:ind w:left="0"/>
        <w:jc w:val="both"/>
      </w:pPr>
      <w:r>
        <w:rPr>
          <w:rFonts w:ascii="Times New Roman"/>
          <w:b w:val="false"/>
          <w:i w:val="false"/>
          <w:color w:val="000000"/>
          <w:sz w:val="28"/>
        </w:rPr>
        <w:t>
      7-1) Қазақстан Республикасының заңнамасына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bookmarkEnd w:id="733"/>
    <w:bookmarkStart w:name="z895" w:id="734"/>
    <w:p>
      <w:pPr>
        <w:spacing w:after="0"/>
        <w:ind w:left="0"/>
        <w:jc w:val="both"/>
      </w:pPr>
      <w:r>
        <w:rPr>
          <w:rFonts w:ascii="Times New Roman"/>
          <w:b w:val="false"/>
          <w:i w:val="false"/>
          <w:color w:val="000000"/>
          <w:sz w:val="28"/>
        </w:rPr>
        <w:t>
      8) жеке кәсіпкерлік идеясын насихаттау;</w:t>
      </w:r>
    </w:p>
    <w:bookmarkEnd w:id="734"/>
    <w:bookmarkStart w:name="z896" w:id="735"/>
    <w:p>
      <w:pPr>
        <w:spacing w:after="0"/>
        <w:ind w:left="0"/>
        <w:jc w:val="both"/>
      </w:pPr>
      <w:r>
        <w:rPr>
          <w:rFonts w:ascii="Times New Roman"/>
          <w:b w:val="false"/>
          <w:i w:val="false"/>
          <w:color w:val="000000"/>
          <w:sz w:val="28"/>
        </w:rPr>
        <w:t>
      9) жеке кәсіпкерлік субъектілерін қолдау бағдарламаларының іске асырылуына мониторингті жүзеге асыру;</w:t>
      </w:r>
    </w:p>
    <w:bookmarkEnd w:id="735"/>
    <w:bookmarkStart w:name="z897" w:id="736"/>
    <w:p>
      <w:pPr>
        <w:spacing w:after="0"/>
        <w:ind w:left="0"/>
        <w:jc w:val="both"/>
      </w:pPr>
      <w:r>
        <w:rPr>
          <w:rFonts w:ascii="Times New Roman"/>
          <w:b w:val="false"/>
          <w:i w:val="false"/>
          <w:color w:val="000000"/>
          <w:sz w:val="28"/>
        </w:rPr>
        <w:t>
      10) арнайы қордың жарғысына сәйкес басқа да міндеттер болып табылады.</w:t>
      </w:r>
    </w:p>
    <w:bookmarkEnd w:id="736"/>
    <w:bookmarkStart w:name="z898" w:id="737"/>
    <w:p>
      <w:pPr>
        <w:spacing w:after="0"/>
        <w:ind w:left="0"/>
        <w:jc w:val="both"/>
      </w:pPr>
      <w:r>
        <w:rPr>
          <w:rFonts w:ascii="Times New Roman"/>
          <w:b w:val="false"/>
          <w:i w:val="false"/>
          <w:color w:val="000000"/>
          <w:sz w:val="28"/>
        </w:rPr>
        <w:t>
      2. Арнайы қордың міндеттерін іске асыру тәртібі мен шарттарын ұлттық басқарушы холдинг айқындайды.</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Қаржылай емес қолдау</w:t>
      </w:r>
    </w:p>
    <w:bookmarkStart w:name="z3920" w:id="738"/>
    <w:p>
      <w:pPr>
        <w:spacing w:after="0"/>
        <w:ind w:left="0"/>
        <w:jc w:val="both"/>
      </w:pPr>
      <w:r>
        <w:rPr>
          <w:rFonts w:ascii="Times New Roman"/>
          <w:b w:val="false"/>
          <w:i w:val="false"/>
          <w:color w:val="000000"/>
          <w:sz w:val="28"/>
        </w:rPr>
        <w:t>
      1. Қаржылай емес қолдау жеке кәсіпкерлік субъектілері мен олардың жұмыскерлерінің бәсекеге қабілетті тауарлар (жұмыстар, көрсетілетін қызметтер) шығаруына және еңбек өнімділігін арттыруына мүмкіндік беретін кәсіби деңгейін арттыру, қолайлы және бәсекелес кәсіпкерлік орта құру, кәсіпкерлік бастама мен кәсіпкерлікті дамытуды ынталандыру мақсатында жүзеге асырылады.</w:t>
      </w:r>
    </w:p>
    <w:bookmarkEnd w:id="738"/>
    <w:bookmarkStart w:name="z3921" w:id="739"/>
    <w:p>
      <w:pPr>
        <w:spacing w:after="0"/>
        <w:ind w:left="0"/>
        <w:jc w:val="both"/>
      </w:pPr>
      <w:r>
        <w:rPr>
          <w:rFonts w:ascii="Times New Roman"/>
          <w:b w:val="false"/>
          <w:i w:val="false"/>
          <w:color w:val="000000"/>
          <w:sz w:val="28"/>
        </w:rPr>
        <w:t>
      2. Жеке кәсіпкерлік субъектілері мен кәсіпкерлік бастамасы бар халықты қаржылай емес қолдау кәсіпкерлікті қолдауға бағытталған мемлекеттік және өзге де бағдарламалар шеңберінде бюджет қаражаты мен Қазақстан Республикасының заңнамасында тыйым салынбаған өзге де көздер есебінен:</w:t>
      </w:r>
    </w:p>
    <w:bookmarkEnd w:id="739"/>
    <w:p>
      <w:pPr>
        <w:spacing w:after="0"/>
        <w:ind w:left="0"/>
        <w:jc w:val="both"/>
      </w:pPr>
      <w:r>
        <w:rPr>
          <w:rFonts w:ascii="Times New Roman"/>
          <w:b w:val="false"/>
          <w:i w:val="false"/>
          <w:color w:val="000000"/>
          <w:sz w:val="28"/>
        </w:rPr>
        <w:t>
      1) жеке кәсіпкерлікті дамыту бойынша оқу семинар-тренингтері мен ғылыми-практикалық конференциялар ұйымдастыру;</w:t>
      </w:r>
    </w:p>
    <w:p>
      <w:pPr>
        <w:spacing w:after="0"/>
        <w:ind w:left="0"/>
        <w:jc w:val="both"/>
      </w:pPr>
      <w:r>
        <w:rPr>
          <w:rFonts w:ascii="Times New Roman"/>
          <w:b w:val="false"/>
          <w:i w:val="false"/>
          <w:color w:val="000000"/>
          <w:sz w:val="28"/>
        </w:rPr>
        <w:t>
      2) шетелдік тағылымдамаларды ұйымдастыру;</w:t>
      </w:r>
    </w:p>
    <w:p>
      <w:pPr>
        <w:spacing w:after="0"/>
        <w:ind w:left="0"/>
        <w:jc w:val="both"/>
      </w:pPr>
      <w:r>
        <w:rPr>
          <w:rFonts w:ascii="Times New Roman"/>
          <w:b w:val="false"/>
          <w:i w:val="false"/>
          <w:color w:val="000000"/>
          <w:sz w:val="28"/>
        </w:rPr>
        <w:t>
      3) жеке кәсіпкерлікті жүзеге асыру практикасы, жаңа технологиялар нарығы туралы әдістемелік оқу құралдарын, ақпараттық бюллетеньдерді тарату;</w:t>
      </w:r>
    </w:p>
    <w:p>
      <w:pPr>
        <w:spacing w:after="0"/>
        <w:ind w:left="0"/>
        <w:jc w:val="both"/>
      </w:pPr>
      <w:r>
        <w:rPr>
          <w:rFonts w:ascii="Times New Roman"/>
          <w:b w:val="false"/>
          <w:i w:val="false"/>
          <w:color w:val="000000"/>
          <w:sz w:val="28"/>
        </w:rPr>
        <w:t>
      4) кәсіби деңгейде түсіндірмелер, ұсынымдар және консультациялардың өзге де нысандарын ұсыну;</w:t>
      </w:r>
    </w:p>
    <w:p>
      <w:pPr>
        <w:spacing w:after="0"/>
        <w:ind w:left="0"/>
        <w:jc w:val="both"/>
      </w:pPr>
      <w:r>
        <w:rPr>
          <w:rFonts w:ascii="Times New Roman"/>
          <w:b w:val="false"/>
          <w:i w:val="false"/>
          <w:color w:val="000000"/>
          <w:sz w:val="28"/>
        </w:rPr>
        <w:t>
      5) басқарушылық, қаржылық, заңдық, кадрлық, технологиялық және өзге де мәселелерді шешу үшін түрлі сала мамандарынан, оның ішінде тәлімгерлік форматында сараптамалық практикалық көмек көрсету;</w:t>
      </w:r>
    </w:p>
    <w:p>
      <w:pPr>
        <w:spacing w:after="0"/>
        <w:ind w:left="0"/>
        <w:jc w:val="both"/>
      </w:pPr>
      <w:r>
        <w:rPr>
          <w:rFonts w:ascii="Times New Roman"/>
          <w:b w:val="false"/>
          <w:i w:val="false"/>
          <w:color w:val="000000"/>
          <w:sz w:val="28"/>
        </w:rPr>
        <w:t>
      6) шетелдік озық технологиялардың трансфертіне жәрдемдесу;</w:t>
      </w:r>
    </w:p>
    <w:p>
      <w:pPr>
        <w:spacing w:after="0"/>
        <w:ind w:left="0"/>
        <w:jc w:val="both"/>
      </w:pPr>
      <w:r>
        <w:rPr>
          <w:rFonts w:ascii="Times New Roman"/>
          <w:b w:val="false"/>
          <w:i w:val="false"/>
          <w:color w:val="000000"/>
          <w:sz w:val="28"/>
        </w:rPr>
        <w:t>
      7) отандық тауарларды (жұмыстарды, көрсетілетін қызметтерді) экспортқа ілгерілету кезінде сервистік-ақпараттық қолдау;</w:t>
      </w:r>
    </w:p>
    <w:p>
      <w:pPr>
        <w:spacing w:after="0"/>
        <w:ind w:left="0"/>
        <w:jc w:val="both"/>
      </w:pPr>
      <w:r>
        <w:rPr>
          <w:rFonts w:ascii="Times New Roman"/>
          <w:b w:val="false"/>
          <w:i w:val="false"/>
          <w:color w:val="000000"/>
          <w:sz w:val="28"/>
        </w:rPr>
        <w:t>
      8) жеке кәсіпкерлік субъектілерін оқытуды ұйымдастыру үшін мамандарды даярлау;</w:t>
      </w:r>
    </w:p>
    <w:p>
      <w:pPr>
        <w:spacing w:after="0"/>
        <w:ind w:left="0"/>
        <w:jc w:val="both"/>
      </w:pPr>
      <w:r>
        <w:rPr>
          <w:rFonts w:ascii="Times New Roman"/>
          <w:b w:val="false"/>
          <w:i w:val="false"/>
          <w:color w:val="000000"/>
          <w:sz w:val="28"/>
        </w:rPr>
        <w:t>
      9) жеке кәсіпкерлік субъектілері мен кәсіпкерлік бастамасы бар халықтың жұмыста пайдалануы үшін талдамалық ақпаратты (анықтамалықтарды, статистикалық жинақтарды, анықтамаларды, ақпараттық хаттарды, есептерді, баяндамаларды және өзге де материалдарды) дайындау және тарату;</w:t>
      </w:r>
    </w:p>
    <w:p>
      <w:pPr>
        <w:spacing w:after="0"/>
        <w:ind w:left="0"/>
        <w:jc w:val="both"/>
      </w:pPr>
      <w:r>
        <w:rPr>
          <w:rFonts w:ascii="Times New Roman"/>
          <w:b w:val="false"/>
          <w:i w:val="false"/>
          <w:color w:val="000000"/>
          <w:sz w:val="28"/>
        </w:rPr>
        <w:t>
      10) жергілікті және оқшау ресурстардан алынған тауарларды (өнімді) айқындау және оларды ішкі және (немесе) сыртқы нарықтарға одан әрі ілгерілетуге жәрдемдесу;</w:t>
      </w:r>
    </w:p>
    <w:p>
      <w:pPr>
        <w:spacing w:after="0"/>
        <w:ind w:left="0"/>
        <w:jc w:val="both"/>
      </w:pPr>
      <w:r>
        <w:rPr>
          <w:rFonts w:ascii="Times New Roman"/>
          <w:b w:val="false"/>
          <w:i w:val="false"/>
          <w:color w:val="000000"/>
          <w:sz w:val="28"/>
        </w:rPr>
        <w:t>
      11) кәсіпкерлікті танымал ету жөніндегі іс-шараларды жүргізу;</w:t>
      </w:r>
    </w:p>
    <w:p>
      <w:pPr>
        <w:spacing w:after="0"/>
        <w:ind w:left="0"/>
        <w:jc w:val="both"/>
      </w:pPr>
      <w:r>
        <w:rPr>
          <w:rFonts w:ascii="Times New Roman"/>
          <w:b w:val="false"/>
          <w:i w:val="false"/>
          <w:color w:val="000000"/>
          <w:sz w:val="28"/>
        </w:rPr>
        <w:t xml:space="preserve">
      12) кәсіпкерлер, сондай-ақ мүдделі тұлғалар арасындағы ынтымақтастықты жолға қоюға жәрдем көрсету арқылы жүзеге асырылады. </w:t>
      </w:r>
    </w:p>
    <w:bookmarkStart w:name="z3922" w:id="740"/>
    <w:p>
      <w:pPr>
        <w:spacing w:after="0"/>
        <w:ind w:left="0"/>
        <w:jc w:val="both"/>
      </w:pPr>
      <w:r>
        <w:rPr>
          <w:rFonts w:ascii="Times New Roman"/>
          <w:b w:val="false"/>
          <w:i w:val="false"/>
          <w:color w:val="000000"/>
          <w:sz w:val="28"/>
        </w:rPr>
        <w:t>
      3. Кәсіпкерлік жөніндегі уәкілетті орган қаржылай емес қолдауды жүзеге асыру мақсатында өзінің интернет-ресурсында мынадай ақпаратты:</w:t>
      </w:r>
    </w:p>
    <w:bookmarkEnd w:id="740"/>
    <w:p>
      <w:pPr>
        <w:spacing w:after="0"/>
        <w:ind w:left="0"/>
        <w:jc w:val="both"/>
      </w:pPr>
      <w:r>
        <w:rPr>
          <w:rFonts w:ascii="Times New Roman"/>
          <w:b w:val="false"/>
          <w:i w:val="false"/>
          <w:color w:val="000000"/>
          <w:sz w:val="28"/>
        </w:rPr>
        <w:t>
      1) жеке кәсіпкерлік субъектілері мен кәсіпкерлік бастамасы бар халықты қолдауға бағытталған мемлекеттік және өзге де бағдарламалар және олардың іске асырылуы туралы;</w:t>
      </w:r>
    </w:p>
    <w:p>
      <w:pPr>
        <w:spacing w:after="0"/>
        <w:ind w:left="0"/>
        <w:jc w:val="both"/>
      </w:pPr>
      <w:r>
        <w:rPr>
          <w:rFonts w:ascii="Times New Roman"/>
          <w:b w:val="false"/>
          <w:i w:val="false"/>
          <w:color w:val="000000"/>
          <w:sz w:val="28"/>
        </w:rPr>
        <w:t>
      2) экономикалық қызмет түрлері бойынша сыныптай отырып, жеке кәсіпкерлік субъектілерінің саны туралы;</w:t>
      </w:r>
    </w:p>
    <w:p>
      <w:pPr>
        <w:spacing w:after="0"/>
        <w:ind w:left="0"/>
        <w:jc w:val="both"/>
      </w:pPr>
      <w:r>
        <w:rPr>
          <w:rFonts w:ascii="Times New Roman"/>
          <w:b w:val="false"/>
          <w:i w:val="false"/>
          <w:color w:val="000000"/>
          <w:sz w:val="28"/>
        </w:rPr>
        <w:t>
      3) жеке кәсіпкерлік субъектілері мен кәсіпкерлік бастамасы бар халықты қолдау инфрақұрылымын құратын ұйымдар туралы, осындай ұйымдардың жеке кәсіпкерлік субъектілері мен кәсіпкерлік бастамасы бар халыққа қолдау көрсету шарттары мен тәртібі туралы;</w:t>
      </w:r>
    </w:p>
    <w:p>
      <w:pPr>
        <w:spacing w:after="0"/>
        <w:ind w:left="0"/>
        <w:jc w:val="both"/>
      </w:pPr>
      <w:r>
        <w:rPr>
          <w:rFonts w:ascii="Times New Roman"/>
          <w:b w:val="false"/>
          <w:i w:val="false"/>
          <w:color w:val="000000"/>
          <w:sz w:val="28"/>
        </w:rPr>
        <w:t>
      4) жеке кәсіпкерлік субъектілері мен кәсіпкерлік бастамасы бар халықты қаржылай және қаржылай емес қолдау шаралары туралы;</w:t>
      </w:r>
    </w:p>
    <w:p>
      <w:pPr>
        <w:spacing w:after="0"/>
        <w:ind w:left="0"/>
        <w:jc w:val="both"/>
      </w:pPr>
      <w:r>
        <w:rPr>
          <w:rFonts w:ascii="Times New Roman"/>
          <w:b w:val="false"/>
          <w:i w:val="false"/>
          <w:color w:val="000000"/>
          <w:sz w:val="28"/>
        </w:rPr>
        <w:t>
      5) кәсіпкерлік ортаға, инвестициялық ахуалға және жеке кәсіпкерлікті дамыту инфрақұрылымына жүргізілген талдау нәтижелері туралы;</w:t>
      </w:r>
    </w:p>
    <w:p>
      <w:pPr>
        <w:spacing w:after="0"/>
        <w:ind w:left="0"/>
        <w:jc w:val="both"/>
      </w:pPr>
      <w:r>
        <w:rPr>
          <w:rFonts w:ascii="Times New Roman"/>
          <w:b w:val="false"/>
          <w:i w:val="false"/>
          <w:color w:val="000000"/>
          <w:sz w:val="28"/>
        </w:rPr>
        <w:t>
      6) жеке кәсіпкерліктің дамуы мен кәсіпкерлік бастамасы бар халықты қолдауды қамтамасыз етуге бағытталған реттеушілік саясаттың консультативтік құжаттары, нормативтік құқықтық актілер мен мемлекеттік жоспарлау жүйесі саласындағы құқықтық актілердің жобалары туралы;</w:t>
      </w:r>
    </w:p>
    <w:p>
      <w:pPr>
        <w:spacing w:after="0"/>
        <w:ind w:left="0"/>
        <w:jc w:val="both"/>
      </w:pPr>
      <w:r>
        <w:rPr>
          <w:rFonts w:ascii="Times New Roman"/>
          <w:b w:val="false"/>
          <w:i w:val="false"/>
          <w:color w:val="000000"/>
          <w:sz w:val="28"/>
        </w:rPr>
        <w:t>
      7) жеке кәсіпкерлік субъектілерін дамытуға және кәсіпкерлік бастамасы бар халыққа қажетті,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ақпаратты орналастырады.</w:t>
      </w:r>
    </w:p>
    <w:bookmarkStart w:name="z3923" w:id="741"/>
    <w:p>
      <w:pPr>
        <w:spacing w:after="0"/>
        <w:ind w:left="0"/>
        <w:jc w:val="both"/>
      </w:pPr>
      <w:r>
        <w:rPr>
          <w:rFonts w:ascii="Times New Roman"/>
          <w:b w:val="false"/>
          <w:i w:val="false"/>
          <w:color w:val="000000"/>
          <w:sz w:val="28"/>
        </w:rPr>
        <w:t>
      4. Мемлекеттік қаржылай емес қолдау тәртібін, нысандарын, мемлекеттік қаржылай емес қолдауға жататын жеке кәсіпкерлік субъектілері қызметін жүзеге асыратын экономика саласын (салаларын), мемлекеттік қаржылай емес қолдау көрсету үшін тартылатын заңды тұлғаны (тұлғаларды) және мемлекеттік қаржылай емес қолдау көрсетуге қажетті басқа да шарттарды тиісті салалардың уәкілетті органдары кәсіпкерлік жөніндегі уәкілетті органмен келісу бойынша бекітеді.</w:t>
      </w:r>
    </w:p>
    <w:bookmarkEnd w:id="741"/>
    <w:bookmarkStart w:name="z3924" w:id="742"/>
    <w:p>
      <w:pPr>
        <w:spacing w:after="0"/>
        <w:ind w:left="0"/>
        <w:jc w:val="both"/>
      </w:pPr>
      <w:r>
        <w:rPr>
          <w:rFonts w:ascii="Times New Roman"/>
          <w:b w:val="false"/>
          <w:i w:val="false"/>
          <w:color w:val="000000"/>
          <w:sz w:val="28"/>
        </w:rPr>
        <w:t>
      5. Жеке кәсіпкерлік субъектілерін бірнеше салалық мемлекеттік органның құзыретіне жататын экономиканың әртүрлі салаларында ұсынылатын мемлекеттік қаржылай емес қолдау тәртібін, нысандарын және оларға қолдау көрсетуге қажетті басқа да шарттарды Қазақстан Республикасының Үкіметі бекітеді.</w:t>
      </w:r>
    </w:p>
    <w:bookmarkEnd w:id="7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 жаңа редакцияда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97-бап. Жеке кәсіпкерлікті инфрақұрылымдық қолдау</w:t>
      </w:r>
    </w:p>
    <w:p>
      <w:pPr>
        <w:spacing w:after="0"/>
        <w:ind w:left="0"/>
        <w:jc w:val="both"/>
      </w:pPr>
      <w:r>
        <w:rPr>
          <w:rFonts w:ascii="Times New Roman"/>
          <w:b w:val="false"/>
          <w:i w:val="false"/>
          <w:color w:val="000000"/>
          <w:sz w:val="28"/>
        </w:rPr>
        <w:t xml:space="preserve">
      Жеке кəсіпкерлікті инфрақұрылымдық қолдау жеке кəсіпкерлік субъектілері мен кәсіпкерлік бастамасы бар халықты қолдау инфрақұрылымын құру және дамыту арқылы қамтамасыз етіледі, ол өз ісін ұйымдастыруға жәрдемдесуді, құқық, маркетинг, инжиниринг және менеджмент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 субъектілері мен кәсіпкерлік бастамасы бар халықтың жұмыс істеуі мен дамуының жалпы жағдайларын қамтамасыз ететін құрылып жатқан немесе жұмыс істеп тұрған ұйымдардың кешені ретінде түсініледі. </w:t>
      </w:r>
    </w:p>
    <w:p>
      <w:pPr>
        <w:spacing w:after="0"/>
        <w:ind w:left="0"/>
        <w:jc w:val="both"/>
      </w:pPr>
      <w:r>
        <w:rPr>
          <w:rFonts w:ascii="Times New Roman"/>
          <w:b w:val="false"/>
          <w:i w:val="false"/>
          <w:color w:val="000000"/>
          <w:sz w:val="28"/>
        </w:rPr>
        <w:t>
      Жеке кәсіпкерлік субъектілері мен кәсіпкерлік бастамасы бар халықты қолдау инфрақұрылымына кәсіпкерлерге қызмет көрсету орталықтары, бизнес-инкубаторлар және "Өнеркәсіптік саясат туралы" Қазақстан Республикасының Заңында көзделген өнеркәсіптік-инновациялық инфрақұрылым элементтері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 жаңа редакцияда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8" w:id="743"/>
    <w:p>
      <w:pPr>
        <w:spacing w:after="0"/>
        <w:ind w:left="0"/>
        <w:jc w:val="left"/>
      </w:pPr>
      <w:r>
        <w:rPr>
          <w:rFonts w:ascii="Times New Roman"/>
          <w:b/>
          <w:i w:val="false"/>
          <w:color w:val="000000"/>
        </w:rPr>
        <w:t xml:space="preserve"> 98-бап. Қазақстан Республикасы Үкіметінің жеке кәсіпкерлікті мемлекеттік қолдау және дамыту саласындағы құзыреті</w:t>
      </w:r>
    </w:p>
    <w:bookmarkEnd w:id="743"/>
    <w:bookmarkStart w:name="z919" w:id="744"/>
    <w:p>
      <w:pPr>
        <w:spacing w:after="0"/>
        <w:ind w:left="0"/>
        <w:jc w:val="both"/>
      </w:pPr>
      <w:r>
        <w:rPr>
          <w:rFonts w:ascii="Times New Roman"/>
          <w:b w:val="false"/>
          <w:i w:val="false"/>
          <w:color w:val="000000"/>
          <w:sz w:val="28"/>
        </w:rPr>
        <w:t>
      1. Қазақстан Республикасының Үкiметi:</w:t>
      </w:r>
    </w:p>
    <w:bookmarkEnd w:id="744"/>
    <w:bookmarkStart w:name="z920" w:id="745"/>
    <w:p>
      <w:pPr>
        <w:spacing w:after="0"/>
        <w:ind w:left="0"/>
        <w:jc w:val="both"/>
      </w:pPr>
      <w:r>
        <w:rPr>
          <w:rFonts w:ascii="Times New Roman"/>
          <w:b w:val="false"/>
          <w:i w:val="false"/>
          <w:color w:val="000000"/>
          <w:sz w:val="28"/>
        </w:rPr>
        <w:t>
      Жеке кәсіпкерлікті мемлекеттік қолдау және дамыту саласында:</w:t>
      </w:r>
    </w:p>
    <w:bookmarkEnd w:id="745"/>
    <w:bookmarkStart w:name="z921" w:id="746"/>
    <w:p>
      <w:pPr>
        <w:spacing w:after="0"/>
        <w:ind w:left="0"/>
        <w:jc w:val="both"/>
      </w:pPr>
      <w:r>
        <w:rPr>
          <w:rFonts w:ascii="Times New Roman"/>
          <w:b w:val="false"/>
          <w:i w:val="false"/>
          <w:color w:val="000000"/>
          <w:sz w:val="28"/>
        </w:rPr>
        <w:t xml:space="preserve">
      1) жеке кәсiпкерлiктi қолдау және дамыту саласындағы мемлекеттiк саясаттың негiзгi бағыттарын әзiрлейдi; </w:t>
      </w:r>
    </w:p>
    <w:bookmarkEnd w:id="746"/>
    <w:bookmarkStart w:name="z922" w:id="747"/>
    <w:p>
      <w:pPr>
        <w:spacing w:after="0"/>
        <w:ind w:left="0"/>
        <w:jc w:val="both"/>
      </w:pPr>
      <w:r>
        <w:rPr>
          <w:rFonts w:ascii="Times New Roman"/>
          <w:b w:val="false"/>
          <w:i w:val="false"/>
          <w:color w:val="000000"/>
          <w:sz w:val="28"/>
        </w:rPr>
        <w:t>
      2) жеке кәсіпкерлікті қолдаудың мемлекеттік жүйесін қалыптастырады;</w:t>
      </w:r>
    </w:p>
    <w:bookmarkEnd w:id="747"/>
    <w:bookmarkStart w:name="z923" w:id="748"/>
    <w:p>
      <w:pPr>
        <w:spacing w:after="0"/>
        <w:ind w:left="0"/>
        <w:jc w:val="both"/>
      </w:pPr>
      <w:r>
        <w:rPr>
          <w:rFonts w:ascii="Times New Roman"/>
          <w:b w:val="false"/>
          <w:i w:val="false"/>
          <w:color w:val="000000"/>
          <w:sz w:val="28"/>
        </w:rPr>
        <w:t>
      3) жеке кәсіпкерлікке мемлекеттік қолдау көрсету тәртібін айқындайды;</w:t>
      </w:r>
    </w:p>
    <w:bookmarkEnd w:id="748"/>
    <w:bookmarkStart w:name="z924" w:id="749"/>
    <w:p>
      <w:pPr>
        <w:spacing w:after="0"/>
        <w:ind w:left="0"/>
        <w:jc w:val="both"/>
      </w:pPr>
      <w:r>
        <w:rPr>
          <w:rFonts w:ascii="Times New Roman"/>
          <w:b w:val="false"/>
          <w:i w:val="false"/>
          <w:color w:val="000000"/>
          <w:sz w:val="28"/>
        </w:rPr>
        <w:t>
      4) Үкiмет жанынан жеке кәсiпкерлiк мәселелерi жөнiндегi консультативтiк-кеңесшi органдарды құрады және таратады;</w:t>
      </w:r>
    </w:p>
    <w:bookmarkEnd w:id="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28" w:id="750"/>
    <w:p>
      <w:pPr>
        <w:spacing w:after="0"/>
        <w:ind w:left="0"/>
        <w:jc w:val="both"/>
      </w:pPr>
      <w:r>
        <w:rPr>
          <w:rFonts w:ascii="Times New Roman"/>
          <w:b w:val="false"/>
          <w:i w:val="false"/>
          <w:color w:val="000000"/>
          <w:sz w:val="28"/>
        </w:rPr>
        <w:t>
      8) бәсекеге қабiлеттi салаларды құру мен жетiлдiрудi, жеке кәсiпкерлiк субъектiлерiн дамытуды және олар өндіретін өнiмнiң сапасын арттыруды ынталандыратын мемлекеттiк саясатты айқындайды және iске асырады;</w:t>
      </w:r>
    </w:p>
    <w:bookmarkEnd w:id="750"/>
    <w:bookmarkStart w:name="z929" w:id="751"/>
    <w:p>
      <w:pPr>
        <w:spacing w:after="0"/>
        <w:ind w:left="0"/>
        <w:jc w:val="both"/>
      </w:pPr>
      <w:r>
        <w:rPr>
          <w:rFonts w:ascii="Times New Roman"/>
          <w:b w:val="false"/>
          <w:i w:val="false"/>
          <w:color w:val="000000"/>
          <w:sz w:val="28"/>
        </w:rPr>
        <w:t>
      9) бәсекелестiктi дамытуға және инновацияларға, материалдық активтерге инвестицияларды, сондай-ақ ұзақ мерзiмдi инвестицияларды ынталандыруға септігін тигізетін нормативтiк құқықтық актiлерді әзiрлейдi;</w:t>
      </w:r>
    </w:p>
    <w:bookmarkEnd w:id="751"/>
    <w:bookmarkStart w:name="z930" w:id="752"/>
    <w:p>
      <w:pPr>
        <w:spacing w:after="0"/>
        <w:ind w:left="0"/>
        <w:jc w:val="both"/>
      </w:pPr>
      <w:r>
        <w:rPr>
          <w:rFonts w:ascii="Times New Roman"/>
          <w:b w:val="false"/>
          <w:i w:val="false"/>
          <w:color w:val="000000"/>
          <w:sz w:val="28"/>
        </w:rPr>
        <w:t>
      10) экономиканың жекелеген секторларында кластерлер құруды ынталандырады;</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2" w:id="753"/>
    <w:p>
      <w:pPr>
        <w:spacing w:after="0"/>
        <w:ind w:left="0"/>
        <w:jc w:val="both"/>
      </w:pPr>
      <w:r>
        <w:rPr>
          <w:rFonts w:ascii="Times New Roman"/>
          <w:b w:val="false"/>
          <w:i w:val="false"/>
          <w:color w:val="000000"/>
          <w:sz w:val="28"/>
        </w:rPr>
        <w:t>
      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p>
    <w:bookmarkEnd w:id="753"/>
    <w:bookmarkStart w:name="z933" w:id="754"/>
    <w:p>
      <w:pPr>
        <w:spacing w:after="0"/>
        <w:ind w:left="0"/>
        <w:jc w:val="both"/>
      </w:pPr>
      <w:r>
        <w:rPr>
          <w:rFonts w:ascii="Times New Roman"/>
          <w:b w:val="false"/>
          <w:i w:val="false"/>
          <w:color w:val="000000"/>
          <w:sz w:val="28"/>
        </w:rPr>
        <w:t>
      13) жекелеген салаларда жеке кәсiпкерлiк субъектiлерi арасындағы бәсекелестiктi дамыту үшiн жағдайлар жасай отырып, осы салаларды кедендік-тарифтiк және тарифтiк емес әдiстермен уақытша қорғауды жүзеге асырады;</w:t>
      </w:r>
    </w:p>
    <w:bookmarkEnd w:id="754"/>
    <w:bookmarkStart w:name="z934" w:id="755"/>
    <w:p>
      <w:pPr>
        <w:spacing w:after="0"/>
        <w:ind w:left="0"/>
        <w:jc w:val="both"/>
      </w:pPr>
      <w:r>
        <w:rPr>
          <w:rFonts w:ascii="Times New Roman"/>
          <w:b w:val="false"/>
          <w:i w:val="false"/>
          <w:color w:val="000000"/>
          <w:sz w:val="28"/>
        </w:rPr>
        <w:t>
      14) ұлттық экспорттаушыларға қатысты басқа ел орнатқан кедергiлердi жоюға шаралар қолданады;</w:t>
      </w:r>
    </w:p>
    <w:bookmarkEnd w:id="755"/>
    <w:bookmarkStart w:name="z935" w:id="756"/>
    <w:p>
      <w:pPr>
        <w:spacing w:after="0"/>
        <w:ind w:left="0"/>
        <w:jc w:val="both"/>
      </w:pPr>
      <w:r>
        <w:rPr>
          <w:rFonts w:ascii="Times New Roman"/>
          <w:b w:val="false"/>
          <w:i w:val="false"/>
          <w:color w:val="000000"/>
          <w:sz w:val="28"/>
        </w:rPr>
        <w:t>
      15) жеке кәсіпкерлік субъектiлерiн келiсiлген бiрлескен экспорттық саясатты жүргiзуге ынталандырады;</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7" w:id="757"/>
    <w:p>
      <w:pPr>
        <w:spacing w:after="0"/>
        <w:ind w:left="0"/>
        <w:jc w:val="both"/>
      </w:pPr>
      <w:r>
        <w:rPr>
          <w:rFonts w:ascii="Times New Roman"/>
          <w:b w:val="false"/>
          <w:i w:val="false"/>
          <w:color w:val="000000"/>
          <w:sz w:val="28"/>
        </w:rPr>
        <w:t>
      17) сапа менеджментi жүйесiн ендіруді ынталандыру арқылы ұлттық өнiмнiң бәсекеге қабiлеттiлiгiн арттыруға жағдайлар жасайды;</w:t>
      </w:r>
    </w:p>
    <w:bookmarkEnd w:id="757"/>
    <w:bookmarkStart w:name="z938" w:id="758"/>
    <w:p>
      <w:pPr>
        <w:spacing w:after="0"/>
        <w:ind w:left="0"/>
        <w:jc w:val="both"/>
      </w:pPr>
      <w:r>
        <w:rPr>
          <w:rFonts w:ascii="Times New Roman"/>
          <w:b w:val="false"/>
          <w:i w:val="false"/>
          <w:color w:val="000000"/>
          <w:sz w:val="28"/>
        </w:rPr>
        <w:t>
      18) басқа елдердiң аумағында ұлттық экспорттаушылардың мүдделерiн қолдау арқылы сыртқы сұранысқа жағдайлар жасайды;</w:t>
      </w:r>
    </w:p>
    <w:bookmarkEnd w:id="758"/>
    <w:bookmarkStart w:name="z939" w:id="759"/>
    <w:p>
      <w:pPr>
        <w:spacing w:after="0"/>
        <w:ind w:left="0"/>
        <w:jc w:val="both"/>
      </w:pPr>
      <w:r>
        <w:rPr>
          <w:rFonts w:ascii="Times New Roman"/>
          <w:b w:val="false"/>
          <w:i w:val="false"/>
          <w:color w:val="000000"/>
          <w:sz w:val="28"/>
        </w:rPr>
        <w:t xml:space="preserve">
      19) Ұлттық палатамен және жеке кәсiпкерлiк субъектiлерi мен жұмыс берушiлердің бiрлестiктерiмен өзара іс-қимыл жасайды; </w:t>
      </w:r>
    </w:p>
    <w:bookmarkEnd w:id="759"/>
    <w:bookmarkStart w:name="z940" w:id="760"/>
    <w:p>
      <w:pPr>
        <w:spacing w:after="0"/>
        <w:ind w:left="0"/>
        <w:jc w:val="both"/>
      </w:pPr>
      <w:r>
        <w:rPr>
          <w:rFonts w:ascii="Times New Roman"/>
          <w:b w:val="false"/>
          <w:i w:val="false"/>
          <w:color w:val="000000"/>
          <w:sz w:val="28"/>
        </w:rPr>
        <w:t>
      20) саланың немесе кластерлердiң проблемаларын шешу үшiн ғылыми-зерттеу ұйымдарын құрады, iргелi және қолданбалы ғылыми-зерттеулердi қаржыландырады;</w:t>
      </w:r>
    </w:p>
    <w:bookmarkEnd w:id="760"/>
    <w:bookmarkStart w:name="z941" w:id="761"/>
    <w:p>
      <w:pPr>
        <w:spacing w:after="0"/>
        <w:ind w:left="0"/>
        <w:jc w:val="both"/>
      </w:pPr>
      <w:r>
        <w:rPr>
          <w:rFonts w:ascii="Times New Roman"/>
          <w:b w:val="false"/>
          <w:i w:val="false"/>
          <w:color w:val="000000"/>
          <w:sz w:val="28"/>
        </w:rPr>
        <w:t>
      21) халықтың әлеуметтiк осал топтарын жеке кәсiпкерлiкке тарту жөнiнде шаралар әзiрлейдi;</w:t>
      </w:r>
    </w:p>
    <w:bookmarkEnd w:id="7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44" w:id="762"/>
    <w:p>
      <w:pPr>
        <w:spacing w:after="0"/>
        <w:ind w:left="0"/>
        <w:jc w:val="both"/>
      </w:pPr>
      <w:r>
        <w:rPr>
          <w:rFonts w:ascii="Times New Roman"/>
          <w:b w:val="false"/>
          <w:i w:val="false"/>
          <w:color w:val="000000"/>
          <w:sz w:val="28"/>
        </w:rPr>
        <w:t>
      Инновациялық қызметті мемлекеттік қолдау және өнеркәсіпті мемлекеттік ынталандыру саласында:</w:t>
      </w:r>
    </w:p>
    <w:bookmarkEnd w:id="762"/>
    <w:bookmarkStart w:name="z3740" w:id="763"/>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саясаттың негізгі бағыттарын әзірлейді;</w:t>
      </w:r>
    </w:p>
    <w:bookmarkEnd w:id="763"/>
    <w:bookmarkStart w:name="z3741" w:id="764"/>
    <w:p>
      <w:pPr>
        <w:spacing w:after="0"/>
        <w:ind w:left="0"/>
        <w:jc w:val="both"/>
      </w:pPr>
      <w:r>
        <w:rPr>
          <w:rFonts w:ascii="Times New Roman"/>
          <w:b w:val="false"/>
          <w:i w:val="false"/>
          <w:color w:val="000000"/>
          <w:sz w:val="28"/>
        </w:rPr>
        <w:t>
      2) мемлекеттік технологиялық саясаттың негізгі бағыттарын әзірлейді және оларды жүзеге асыруды ұйымдастырады;</w:t>
      </w:r>
    </w:p>
    <w:bookmarkEnd w:id="764"/>
    <w:bookmarkStart w:name="z3742" w:id="765"/>
    <w:p>
      <w:pPr>
        <w:spacing w:after="0"/>
        <w:ind w:left="0"/>
        <w:jc w:val="both"/>
      </w:pPr>
      <w:r>
        <w:rPr>
          <w:rFonts w:ascii="Times New Roman"/>
          <w:b w:val="false"/>
          <w:i w:val="false"/>
          <w:color w:val="000000"/>
          <w:sz w:val="28"/>
        </w:rPr>
        <w:t>
      3) Қазақстан Республикасының заңнамасына сәйкес 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тізбесін айқындайды;</w:t>
      </w:r>
    </w:p>
    <w:bookmarkEnd w:id="765"/>
    <w:bookmarkStart w:name="z3743" w:id="766"/>
    <w:p>
      <w:pPr>
        <w:spacing w:after="0"/>
        <w:ind w:left="0"/>
        <w:jc w:val="both"/>
      </w:pPr>
      <w:r>
        <w:rPr>
          <w:rFonts w:ascii="Times New Roman"/>
          <w:b w:val="false"/>
          <w:i w:val="false"/>
          <w:color w:val="000000"/>
          <w:sz w:val="28"/>
        </w:rPr>
        <w:t>
      4) Қазақстан Республикасы Үкіметінің жанындағы Технологиялық саясат жөніндегі кеңесті құрады және ол туралы ережені және оның құрамын бекітеді;</w:t>
      </w:r>
    </w:p>
    <w:bookmarkEnd w:id="766"/>
    <w:bookmarkStart w:name="z3744" w:id="767"/>
    <w:p>
      <w:pPr>
        <w:spacing w:after="0"/>
        <w:ind w:left="0"/>
        <w:jc w:val="both"/>
      </w:pPr>
      <w:r>
        <w:rPr>
          <w:rFonts w:ascii="Times New Roman"/>
          <w:b w:val="false"/>
          <w:i w:val="false"/>
          <w:color w:val="000000"/>
          <w:sz w:val="28"/>
        </w:rPr>
        <w:t>
      5) ұлттық экономиканың, оның ішінде оның өнеркәсіптік-инновациялық құрамдас бөлігінің тұрақтылығы мен орнықты дамуын қамтамасыз ету мақсатында инновациялық қызметті мемлекеттік қолдау шараларын енгізуді, олардың күшін жоюды, сондай-ақ оларды қолдану тәртібін көздейтін нормативтік құқықтық актілерді қабылдайды;</w:t>
      </w:r>
    </w:p>
    <w:bookmarkEnd w:id="767"/>
    <w:bookmarkStart w:name="z3745" w:id="768"/>
    <w:p>
      <w:pPr>
        <w:spacing w:after="0"/>
        <w:ind w:left="0"/>
        <w:jc w:val="both"/>
      </w:pPr>
      <w:r>
        <w:rPr>
          <w:rFonts w:ascii="Times New Roman"/>
          <w:b w:val="false"/>
          <w:i w:val="false"/>
          <w:color w:val="000000"/>
          <w:sz w:val="28"/>
        </w:rPr>
        <w:t>
      6) "Өнеркәсіптік саясат туралы" Қазақстан Республикасының Заңына сәйкес өнеркәсіпті мемлекеттік ынталандыру шараларын жүзеге асырады.</w:t>
      </w:r>
    </w:p>
    <w:bookmarkEnd w:id="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98-бапқа өзгерістер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9" w:id="769"/>
    <w:p>
      <w:pPr>
        <w:spacing w:after="0"/>
        <w:ind w:left="0"/>
        <w:jc w:val="left"/>
      </w:pPr>
      <w:r>
        <w:rPr>
          <w:rFonts w:ascii="Times New Roman"/>
          <w:b/>
          <w:i w:val="false"/>
          <w:color w:val="000000"/>
        </w:rPr>
        <w:t xml:space="preserve"> 99-бап. Кәсіпкерлік жөніндегі уәкілетті органның жеке кәсіпкерлікті мемлекеттік қолдау және дамыту саласындағы құзыреті</w:t>
      </w:r>
    </w:p>
    <w:bookmarkEnd w:id="769"/>
    <w:bookmarkStart w:name="z953" w:id="770"/>
    <w:p>
      <w:pPr>
        <w:spacing w:after="0"/>
        <w:ind w:left="0"/>
        <w:jc w:val="both"/>
      </w:pPr>
      <w:r>
        <w:rPr>
          <w:rFonts w:ascii="Times New Roman"/>
          <w:b w:val="false"/>
          <w:i w:val="false"/>
          <w:color w:val="000000"/>
          <w:sz w:val="28"/>
        </w:rPr>
        <w:t>
      Кәсіпкерлік жөніндегі уәкілетті орган:</w:t>
      </w:r>
    </w:p>
    <w:bookmarkEnd w:id="770"/>
    <w:bookmarkStart w:name="z954" w:id="771"/>
    <w:p>
      <w:pPr>
        <w:spacing w:after="0"/>
        <w:ind w:left="0"/>
        <w:jc w:val="both"/>
      </w:pPr>
      <w:r>
        <w:rPr>
          <w:rFonts w:ascii="Times New Roman"/>
          <w:b w:val="false"/>
          <w:i w:val="false"/>
          <w:color w:val="000000"/>
          <w:sz w:val="28"/>
        </w:rPr>
        <w:t>
      1) жеке кәсіпкерлікті дамыту және мемлекеттік қолдау жөніндегі мемлекеттік саясатты қалыптастырады және іске асырады;</w:t>
      </w:r>
    </w:p>
    <w:bookmarkEnd w:id="771"/>
    <w:bookmarkStart w:name="z955" w:id="772"/>
    <w:p>
      <w:pPr>
        <w:spacing w:after="0"/>
        <w:ind w:left="0"/>
        <w:jc w:val="both"/>
      </w:pPr>
      <w:r>
        <w:rPr>
          <w:rFonts w:ascii="Times New Roman"/>
          <w:b w:val="false"/>
          <w:i w:val="false"/>
          <w:color w:val="000000"/>
          <w:sz w:val="28"/>
        </w:rPr>
        <w:t xml:space="preserve">
      2) шағын және орта кәсiпкерлiктi қолдаудың және дамытудың мемлекеттiк шараларының орындалуын ұйымдастырады және үйлестiредi; </w:t>
      </w:r>
    </w:p>
    <w:bookmarkEnd w:id="772"/>
    <w:bookmarkStart w:name="z3906" w:id="773"/>
    <w:p>
      <w:pPr>
        <w:spacing w:after="0"/>
        <w:ind w:left="0"/>
        <w:jc w:val="both"/>
      </w:pPr>
      <w:r>
        <w:rPr>
          <w:rFonts w:ascii="Times New Roman"/>
          <w:b w:val="false"/>
          <w:i w:val="false"/>
          <w:color w:val="000000"/>
          <w:sz w:val="28"/>
        </w:rPr>
        <w:t>
      2-1) өндірістік қызметті ұйымдастыру және халыққа қызмет көрсету саласын дамыту үшін мемлекеттік меншіктің пайдаланылмайтын объектілерін және олар алып жатқан жер учаскелерін кейіннен меншікке өтеусіз бере отырып, шағын және орта кәсіпкерлік субъектілеріне мүліктік жалдауға (жалға) немесе сенімгерлік басқаруға беру қағидаларын бекітеді;</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жеке кәсіпкерлік субъектілерінің мүдделерін қозғайтын, орталық мемлекеттік, жергілікті өкілді және атқарушы органдар әзірлейтін нормативтік құқықтық актілердің жобаларын, Қазақстан Республикасының халықаралық шарттарының жобаларын, сондай-ақ Қазақстан Республикасы қатысушы болуға ниеттенетін халықаралық шарттарды сараптама кеңестерінің қарауын ұйымдастырады;</w:t>
      </w:r>
    </w:p>
    <w:bookmarkStart w:name="z3908" w:id="774"/>
    <w:p>
      <w:pPr>
        <w:spacing w:after="0"/>
        <w:ind w:left="0"/>
        <w:jc w:val="both"/>
      </w:pPr>
      <w:r>
        <w:rPr>
          <w:rFonts w:ascii="Times New Roman"/>
          <w:b w:val="false"/>
          <w:i w:val="false"/>
          <w:color w:val="000000"/>
          <w:sz w:val="28"/>
        </w:rPr>
        <w:t>
      2-3) жеке кәсіпкерлік субъектілерін дамыту үшін кедергілерді жою мақсатында экономика салаларының жұмыс істеуіне талдау жүргізеді;</w:t>
      </w:r>
    </w:p>
    <w:bookmarkEnd w:id="774"/>
    <w:bookmarkStart w:name="z3909" w:id="775"/>
    <w:p>
      <w:pPr>
        <w:spacing w:after="0"/>
        <w:ind w:left="0"/>
        <w:jc w:val="both"/>
      </w:pPr>
      <w:r>
        <w:rPr>
          <w:rFonts w:ascii="Times New Roman"/>
          <w:b w:val="false"/>
          <w:i w:val="false"/>
          <w:color w:val="000000"/>
          <w:sz w:val="28"/>
        </w:rPr>
        <w:t>
      2-4) жеке кәсіпкерлік субъектілеріне ішкі және сыртқы нарықтардың жай-күйі туралы экономикалық ақпарат беруді ұйымдастырады;</w:t>
      </w:r>
    </w:p>
    <w:bookmarkEnd w:id="775"/>
    <w:bookmarkStart w:name="z3910" w:id="776"/>
    <w:p>
      <w:pPr>
        <w:spacing w:after="0"/>
        <w:ind w:left="0"/>
        <w:jc w:val="both"/>
      </w:pPr>
      <w:r>
        <w:rPr>
          <w:rFonts w:ascii="Times New Roman"/>
          <w:b w:val="false"/>
          <w:i w:val="false"/>
          <w:color w:val="000000"/>
          <w:sz w:val="28"/>
        </w:rPr>
        <w:t>
      2-5) жеке кәсіпкерлік субъектілерінің бірлестіктерін аккредиттеуден өткізу қағидаларын бекітеді;</w:t>
      </w:r>
    </w:p>
    <w:bookmarkEnd w:id="776"/>
    <w:bookmarkStart w:name="z956" w:id="777"/>
    <w:p>
      <w:pPr>
        <w:spacing w:after="0"/>
        <w:ind w:left="0"/>
        <w:jc w:val="both"/>
      </w:pPr>
      <w:r>
        <w:rPr>
          <w:rFonts w:ascii="Times New Roman"/>
          <w:b w:val="false"/>
          <w:i w:val="false"/>
          <w:color w:val="000000"/>
          <w:sz w:val="28"/>
        </w:rPr>
        <w:t>
      3) жеке кәсiпкерлiк субъектiлерiн қаржыландыру және оларға кредит беру жөнiндегi шараларды жетiлдiру туралы ұсыныстар әзiрлейдi;</w:t>
      </w:r>
    </w:p>
    <w:bookmarkEnd w:id="777"/>
    <w:bookmarkStart w:name="z957" w:id="778"/>
    <w:p>
      <w:pPr>
        <w:spacing w:after="0"/>
        <w:ind w:left="0"/>
        <w:jc w:val="both"/>
      </w:pPr>
      <w:r>
        <w:rPr>
          <w:rFonts w:ascii="Times New Roman"/>
          <w:b w:val="false"/>
          <w:i w:val="false"/>
          <w:color w:val="000000"/>
          <w:sz w:val="28"/>
        </w:rPr>
        <w:t>
      4) кәсiпкерлiк ортаға, инвестициялық ахуалға және жеке кәсiпкерлiктi дамыту инфрақұрылымына талдау жүргiзедi;</w:t>
      </w:r>
    </w:p>
    <w:bookmarkEnd w:id="778"/>
    <w:bookmarkStart w:name="z958" w:id="779"/>
    <w:p>
      <w:pPr>
        <w:spacing w:after="0"/>
        <w:ind w:left="0"/>
        <w:jc w:val="both"/>
      </w:pPr>
      <w:r>
        <w:rPr>
          <w:rFonts w:ascii="Times New Roman"/>
          <w:b w:val="false"/>
          <w:i w:val="false"/>
          <w:color w:val="000000"/>
          <w:sz w:val="28"/>
        </w:rPr>
        <w:t>
      5) жеке кәсiпкерлiктi қолдауды және дамытуды қамтамасыз ететiн нормативтiк құқықтық актiлердi әзiрлейді;</w:t>
      </w:r>
    </w:p>
    <w:bookmarkEnd w:id="779"/>
    <w:bookmarkStart w:name="z959" w:id="780"/>
    <w:p>
      <w:pPr>
        <w:spacing w:after="0"/>
        <w:ind w:left="0"/>
        <w:jc w:val="both"/>
      </w:pPr>
      <w:r>
        <w:rPr>
          <w:rFonts w:ascii="Times New Roman"/>
          <w:b w:val="false"/>
          <w:i w:val="false"/>
          <w:color w:val="000000"/>
          <w:sz w:val="28"/>
        </w:rPr>
        <w:t xml:space="preserve">
      6) республика өңiрлерiнде шағын және орта кәсiпкерлiк инфрақұрылымын қалыптастыру мен дамытуға ықпал етеді; </w:t>
      </w:r>
    </w:p>
    <w:bookmarkEnd w:id="780"/>
    <w:bookmarkStart w:name="z960" w:id="781"/>
    <w:p>
      <w:pPr>
        <w:spacing w:after="0"/>
        <w:ind w:left="0"/>
        <w:jc w:val="both"/>
      </w:pPr>
      <w:r>
        <w:rPr>
          <w:rFonts w:ascii="Times New Roman"/>
          <w:b w:val="false"/>
          <w:i w:val="false"/>
          <w:color w:val="000000"/>
          <w:sz w:val="28"/>
        </w:rPr>
        <w:t>
      7)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және орта кәсiпкерлiктiң қатысуы үшiн жағдайлар жасайды;</w:t>
      </w:r>
    </w:p>
    <w:bookmarkEnd w:id="781"/>
    <w:bookmarkStart w:name="z961" w:id="782"/>
    <w:p>
      <w:pPr>
        <w:spacing w:after="0"/>
        <w:ind w:left="0"/>
        <w:jc w:val="both"/>
      </w:pPr>
      <w:r>
        <w:rPr>
          <w:rFonts w:ascii="Times New Roman"/>
          <w:b w:val="false"/>
          <w:i w:val="false"/>
          <w:color w:val="000000"/>
          <w:sz w:val="28"/>
        </w:rPr>
        <w:t>
      8) инвесторлар, грант берушi халықаралық ұйымдар үшiн жеке кәсiпкерлiктi қолдау және дамыту мәселелерiнде жағдайлар жасайды;</w:t>
      </w:r>
    </w:p>
    <w:bookmarkEnd w:id="782"/>
    <w:bookmarkStart w:name="z962" w:id="783"/>
    <w:p>
      <w:pPr>
        <w:spacing w:after="0"/>
        <w:ind w:left="0"/>
        <w:jc w:val="both"/>
      </w:pPr>
      <w:r>
        <w:rPr>
          <w:rFonts w:ascii="Times New Roman"/>
          <w:b w:val="false"/>
          <w:i w:val="false"/>
          <w:color w:val="000000"/>
          <w:sz w:val="28"/>
        </w:rPr>
        <w:t>
      9) жеке кәсiпкерлiк субъектiлерiне әдiснамалық көмек ұйымдастырады;</w:t>
      </w:r>
    </w:p>
    <w:bookmarkEnd w:id="783"/>
    <w:bookmarkStart w:name="z963" w:id="784"/>
    <w:p>
      <w:pPr>
        <w:spacing w:after="0"/>
        <w:ind w:left="0"/>
        <w:jc w:val="both"/>
      </w:pPr>
      <w:r>
        <w:rPr>
          <w:rFonts w:ascii="Times New Roman"/>
          <w:b w:val="false"/>
          <w:i w:val="false"/>
          <w:color w:val="000000"/>
          <w:sz w:val="28"/>
        </w:rPr>
        <w:t>
      10) жеке кәсiпкерлiк субъектiлерiнiң тауарлардың, жұмыстардың, көрсетiлетiн қызметтердiң халықаралық нарықтарына шығуы үшiн жағдайлар жасайды;</w:t>
      </w:r>
    </w:p>
    <w:bookmarkEnd w:id="784"/>
    <w:bookmarkStart w:name="z964" w:id="785"/>
    <w:p>
      <w:pPr>
        <w:spacing w:after="0"/>
        <w:ind w:left="0"/>
        <w:jc w:val="both"/>
      </w:pPr>
      <w:r>
        <w:rPr>
          <w:rFonts w:ascii="Times New Roman"/>
          <w:b w:val="false"/>
          <w:i w:val="false"/>
          <w:color w:val="000000"/>
          <w:sz w:val="28"/>
        </w:rPr>
        <w:t>
      11) жеке кәсiпкерлiктi дамыту саласында халықаралық ынтымақтастықты жүзеге асырады;</w:t>
      </w:r>
    </w:p>
    <w:bookmarkEnd w:id="785"/>
    <w:bookmarkStart w:name="z965" w:id="786"/>
    <w:p>
      <w:pPr>
        <w:spacing w:after="0"/>
        <w:ind w:left="0"/>
        <w:jc w:val="both"/>
      </w:pPr>
      <w:r>
        <w:rPr>
          <w:rFonts w:ascii="Times New Roman"/>
          <w:b w:val="false"/>
          <w:i w:val="false"/>
          <w:color w:val="000000"/>
          <w:sz w:val="28"/>
        </w:rPr>
        <w:t xml:space="preserve">
      12) жеке кәсiпкерлiктi дамыту және қолдау жөнiндегi мемлекеттiк саясатты насихаттайды; </w:t>
      </w:r>
    </w:p>
    <w:bookmarkEnd w:id="786"/>
    <w:bookmarkStart w:name="z966" w:id="787"/>
    <w:p>
      <w:pPr>
        <w:spacing w:after="0"/>
        <w:ind w:left="0"/>
        <w:jc w:val="both"/>
      </w:pPr>
      <w:r>
        <w:rPr>
          <w:rFonts w:ascii="Times New Roman"/>
          <w:b w:val="false"/>
          <w:i w:val="false"/>
          <w:color w:val="000000"/>
          <w:sz w:val="28"/>
        </w:rPr>
        <w:t>
      13)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100-бап. Өнеркәсіпті мемлекеттік ынталандыру саласындағы уәкілетті орган және оның жеке кәсіпкерлікті мемлекеттік қолдау саласындағы құзыреті</w:t>
      </w:r>
    </w:p>
    <w:p>
      <w:pPr>
        <w:spacing w:after="0"/>
        <w:ind w:left="0"/>
        <w:jc w:val="both"/>
      </w:pPr>
      <w:r>
        <w:rPr>
          <w:rFonts w:ascii="Times New Roman"/>
          <w:b w:val="false"/>
          <w:i w:val="false"/>
          <w:color w:val="000000"/>
          <w:sz w:val="28"/>
        </w:rPr>
        <w:t>
      Өнеркәсіпті мемлекеттік ынталандыру саласындағы уәкілетті орган "Өнеркәсіптік саясат туралы" Қазақстан Республикасының Заңына сәйкес өнеркәсіпті мемлекеттік ынталандыруды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 жаңа редакцияда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100-1-бап. Инновациялық қызметті мемлекеттік қолдау саласындағы уәкілетті орган және оның жеке кәсіпкерлікті мемлекеттік қолдау саласындағы құзыреті</w:t>
      </w:r>
    </w:p>
    <w:bookmarkStart w:name="z2997" w:id="788"/>
    <w:p>
      <w:pPr>
        <w:spacing w:after="0"/>
        <w:ind w:left="0"/>
        <w:jc w:val="both"/>
      </w:pPr>
      <w:r>
        <w:rPr>
          <w:rFonts w:ascii="Times New Roman"/>
          <w:b w:val="false"/>
          <w:i w:val="false"/>
          <w:color w:val="000000"/>
          <w:sz w:val="28"/>
        </w:rPr>
        <w:t>
      1. Инновациялық және технологиялық даму саласында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 болып табылады.</w:t>
      </w:r>
    </w:p>
    <w:bookmarkEnd w:id="788"/>
    <w:bookmarkStart w:name="z2998" w:id="789"/>
    <w:p>
      <w:pPr>
        <w:spacing w:after="0"/>
        <w:ind w:left="0"/>
        <w:jc w:val="both"/>
      </w:pPr>
      <w:r>
        <w:rPr>
          <w:rFonts w:ascii="Times New Roman"/>
          <w:b w:val="false"/>
          <w:i w:val="false"/>
          <w:color w:val="000000"/>
          <w:sz w:val="28"/>
        </w:rPr>
        <w:t>
      2. Инновациялық қызметті мемлекеттік қолдау саласындағы уәкілетті орган:</w:t>
      </w:r>
    </w:p>
    <w:bookmarkEnd w:id="789"/>
    <w:bookmarkStart w:name="z3746" w:id="790"/>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 қалыптастырады және іске асырады;</w:t>
      </w:r>
    </w:p>
    <w:bookmarkEnd w:id="790"/>
    <w:bookmarkStart w:name="z3747" w:id="791"/>
    <w:p>
      <w:pPr>
        <w:spacing w:after="0"/>
        <w:ind w:left="0"/>
        <w:jc w:val="both"/>
      </w:pPr>
      <w:r>
        <w:rPr>
          <w:rFonts w:ascii="Times New Roman"/>
          <w:b w:val="false"/>
          <w:i w:val="false"/>
          <w:color w:val="000000"/>
          <w:sz w:val="28"/>
        </w:rPr>
        <w:t>
      1-1) мемлекеттік технологиялық саясатты қалыптастырады және іске асырады;</w:t>
      </w:r>
    </w:p>
    <w:bookmarkEnd w:id="791"/>
    <w:bookmarkStart w:name="z3748" w:id="792"/>
    <w:p>
      <w:pPr>
        <w:spacing w:after="0"/>
        <w:ind w:left="0"/>
        <w:jc w:val="both"/>
      </w:pPr>
      <w:r>
        <w:rPr>
          <w:rFonts w:ascii="Times New Roman"/>
          <w:b w:val="false"/>
          <w:i w:val="false"/>
          <w:color w:val="000000"/>
          <w:sz w:val="28"/>
        </w:rPr>
        <w:t>
      2) инновациялық гранттар берудің басым бағыттарын айқындайды;</w:t>
      </w:r>
    </w:p>
    <w:bookmarkEnd w:id="792"/>
    <w:bookmarkStart w:name="z3749" w:id="793"/>
    <w:p>
      <w:pPr>
        <w:spacing w:after="0"/>
        <w:ind w:left="0"/>
        <w:jc w:val="both"/>
      </w:pPr>
      <w:r>
        <w:rPr>
          <w:rFonts w:ascii="Times New Roman"/>
          <w:b w:val="false"/>
          <w:i w:val="false"/>
          <w:color w:val="000000"/>
          <w:sz w:val="28"/>
        </w:rPr>
        <w:t>
      3) технологиялар мен инновацияларды дамыту бөлігінде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bookmarkEnd w:id="793"/>
    <w:bookmarkStart w:name="z3750" w:id="794"/>
    <w:p>
      <w:pPr>
        <w:spacing w:after="0"/>
        <w:ind w:left="0"/>
        <w:jc w:val="both"/>
      </w:pPr>
      <w:r>
        <w:rPr>
          <w:rFonts w:ascii="Times New Roman"/>
          <w:b w:val="false"/>
          <w:i w:val="false"/>
          <w:color w:val="000000"/>
          <w:sz w:val="28"/>
        </w:rPr>
        <w:t>
      3-1) инновациялық және технологиялық даму бөлігінде Қазақстан Республикасындағы мемлекеттік жоспарлау жүйесінің құжаттарын келіседі;</w:t>
      </w:r>
    </w:p>
    <w:bookmarkEnd w:id="794"/>
    <w:bookmarkStart w:name="z3751" w:id="795"/>
    <w:p>
      <w:pPr>
        <w:spacing w:after="0"/>
        <w:ind w:left="0"/>
        <w:jc w:val="both"/>
      </w:pPr>
      <w:r>
        <w:rPr>
          <w:rFonts w:ascii="Times New Roman"/>
          <w:b w:val="false"/>
          <w:i w:val="false"/>
          <w:color w:val="000000"/>
          <w:sz w:val="28"/>
        </w:rPr>
        <w:t>
      4) 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ұсыныстар енгізеді;</w:t>
      </w:r>
    </w:p>
    <w:bookmarkEnd w:id="795"/>
    <w:bookmarkStart w:name="z3752" w:id="796"/>
    <w:p>
      <w:pPr>
        <w:spacing w:after="0"/>
        <w:ind w:left="0"/>
        <w:jc w:val="both"/>
      </w:pPr>
      <w:r>
        <w:rPr>
          <w:rFonts w:ascii="Times New Roman"/>
          <w:b w:val="false"/>
          <w:i w:val="false"/>
          <w:color w:val="000000"/>
          <w:sz w:val="28"/>
        </w:rPr>
        <w:t>
      4-1)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 әзірлейді және бекітеді;</w:t>
      </w:r>
    </w:p>
    <w:bookmarkEnd w:id="796"/>
    <w:bookmarkStart w:name="z3753" w:id="797"/>
    <w:p>
      <w:pPr>
        <w:spacing w:after="0"/>
        <w:ind w:left="0"/>
        <w:jc w:val="both"/>
      </w:pPr>
      <w:r>
        <w:rPr>
          <w:rFonts w:ascii="Times New Roman"/>
          <w:b w:val="false"/>
          <w:i w:val="false"/>
          <w:color w:val="000000"/>
          <w:sz w:val="28"/>
        </w:rPr>
        <w:t>
      5) технологияларды коммерцияландыруға инновациялық гранттар беру қағидаларын әзірлейді және бекітеді;</w:t>
      </w:r>
    </w:p>
    <w:bookmarkEnd w:id="797"/>
    <w:bookmarkStart w:name="z3754" w:id="798"/>
    <w:p>
      <w:pPr>
        <w:spacing w:after="0"/>
        <w:ind w:left="0"/>
        <w:jc w:val="both"/>
      </w:pPr>
      <w:r>
        <w:rPr>
          <w:rFonts w:ascii="Times New Roman"/>
          <w:b w:val="false"/>
          <w:i w:val="false"/>
          <w:color w:val="000000"/>
          <w:sz w:val="28"/>
        </w:rPr>
        <w:t>
      6) салаларды технологиялық дамытуға инновациялық гранттар беру қағидаларын әзірлейді және бекітеді;</w:t>
      </w:r>
    </w:p>
    <w:bookmarkEnd w:id="798"/>
    <w:bookmarkStart w:name="z3755" w:id="799"/>
    <w:p>
      <w:pPr>
        <w:spacing w:after="0"/>
        <w:ind w:left="0"/>
        <w:jc w:val="both"/>
      </w:pPr>
      <w:r>
        <w:rPr>
          <w:rFonts w:ascii="Times New Roman"/>
          <w:b w:val="false"/>
          <w:i w:val="false"/>
          <w:color w:val="000000"/>
          <w:sz w:val="28"/>
        </w:rPr>
        <w:t>
      7) жұмыс істеп тұрған кәсіпорындарды технологиялық дамытуға инновациялық гранттар беру қағидаларын әзірлейді және бекітеді;</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57" w:id="800"/>
    <w:p>
      <w:pPr>
        <w:spacing w:after="0"/>
        <w:ind w:left="0"/>
        <w:jc w:val="both"/>
      </w:pPr>
      <w:r>
        <w:rPr>
          <w:rFonts w:ascii="Times New Roman"/>
          <w:b w:val="false"/>
          <w:i w:val="false"/>
          <w:color w:val="000000"/>
          <w:sz w:val="28"/>
        </w:rPr>
        <w:t>
      9) 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p>
    <w:bookmarkEnd w:id="800"/>
    <w:bookmarkStart w:name="z3758" w:id="801"/>
    <w:p>
      <w:pPr>
        <w:spacing w:after="0"/>
        <w:ind w:left="0"/>
        <w:jc w:val="both"/>
      </w:pPr>
      <w:r>
        <w:rPr>
          <w:rFonts w:ascii="Times New Roman"/>
          <w:b w:val="false"/>
          <w:i w:val="false"/>
          <w:color w:val="000000"/>
          <w:sz w:val="28"/>
        </w:rPr>
        <w:t>
      9-1) бизнес-инкубациялауды дамытуға жәрдемдесу жөніндегі қызметтерді көрсету қағидаларын әзірлейді және бекітеді;</w:t>
      </w:r>
    </w:p>
    <w:bookmarkEnd w:id="801"/>
    <w:bookmarkStart w:name="z3759" w:id="802"/>
    <w:p>
      <w:pPr>
        <w:spacing w:after="0"/>
        <w:ind w:left="0"/>
        <w:jc w:val="both"/>
      </w:pPr>
      <w:r>
        <w:rPr>
          <w:rFonts w:ascii="Times New Roman"/>
          <w:b w:val="false"/>
          <w:i w:val="false"/>
          <w:color w:val="000000"/>
          <w:sz w:val="28"/>
        </w:rPr>
        <w:t>
      9-2) жобалар инновациялылығының өлшемшарттарын айқындау жөніндегі әдістемені әзірлейді және бекітеді;</w:t>
      </w:r>
    </w:p>
    <w:bookmarkEnd w:id="802"/>
    <w:bookmarkStart w:name="z3760" w:id="803"/>
    <w:p>
      <w:pPr>
        <w:spacing w:after="0"/>
        <w:ind w:left="0"/>
        <w:jc w:val="both"/>
      </w:pPr>
      <w:r>
        <w:rPr>
          <w:rFonts w:ascii="Times New Roman"/>
          <w:b w:val="false"/>
          <w:i w:val="false"/>
          <w:color w:val="000000"/>
          <w:sz w:val="28"/>
        </w:rPr>
        <w:t>
      9-3) цифрлық трансформация және Индустрия 4.0-ді енгізу жөніндегі мемлекеттік саясатты қалыптастыруға қатысады;</w:t>
      </w:r>
    </w:p>
    <w:bookmarkEnd w:id="803"/>
    <w:bookmarkStart w:name="z3761" w:id="804"/>
    <w:p>
      <w:pPr>
        <w:spacing w:after="0"/>
        <w:ind w:left="0"/>
        <w:jc w:val="both"/>
      </w:pPr>
      <w:r>
        <w:rPr>
          <w:rFonts w:ascii="Times New Roman"/>
          <w:b w:val="false"/>
          <w:i w:val="false"/>
          <w:color w:val="000000"/>
          <w:sz w:val="28"/>
        </w:rPr>
        <w:t>
      10) құзыреті шеңберінде мемлекеттік бағдарламалардың іске асырылуы мен орындалуын қамтамасыз етеді және оған жауапты болады;</w:t>
      </w:r>
    </w:p>
    <w:bookmarkEnd w:id="804"/>
    <w:bookmarkStart w:name="z3762" w:id="805"/>
    <w:p>
      <w:pPr>
        <w:spacing w:after="0"/>
        <w:ind w:left="0"/>
        <w:jc w:val="both"/>
      </w:pPr>
      <w:r>
        <w:rPr>
          <w:rFonts w:ascii="Times New Roman"/>
          <w:b w:val="false"/>
          <w:i w:val="false"/>
          <w:color w:val="000000"/>
          <w:sz w:val="28"/>
        </w:rPr>
        <w:t>
      11)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100-1-баппен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1" w:id="806"/>
    <w:p>
      <w:pPr>
        <w:spacing w:after="0"/>
        <w:ind w:left="0"/>
        <w:jc w:val="left"/>
      </w:pPr>
      <w:r>
        <w:rPr>
          <w:rFonts w:ascii="Times New Roman"/>
          <w:b/>
          <w:i w:val="false"/>
          <w:color w:val="000000"/>
        </w:rPr>
        <w:t xml:space="preserve"> 101-бап. Мемлекеттік жоспарлау жөніндегі орталық уәкілетті орган және оның жеке кәсіпкерлікті мемлекеттік қолдау саласындағы құзыреті</w:t>
      </w:r>
    </w:p>
    <w:bookmarkEnd w:id="806"/>
    <w:bookmarkStart w:name="z995" w:id="807"/>
    <w:p>
      <w:pPr>
        <w:spacing w:after="0"/>
        <w:ind w:left="0"/>
        <w:jc w:val="both"/>
      </w:pPr>
      <w:r>
        <w:rPr>
          <w:rFonts w:ascii="Times New Roman"/>
          <w:b w:val="false"/>
          <w:i w:val="false"/>
          <w:color w:val="000000"/>
          <w:sz w:val="28"/>
        </w:rPr>
        <w:t>
      1. Мемлекеттік жоспарлау 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саласындағы мемлекеттік саясатты қалыптастыру және іске асыру бойынша басшылықты және салааралық үйлестіруді жүзеге асыратын орталық атқарушы орган болып табылады.</w:t>
      </w:r>
    </w:p>
    <w:bookmarkEnd w:id="807"/>
    <w:bookmarkStart w:name="z996" w:id="808"/>
    <w:p>
      <w:pPr>
        <w:spacing w:after="0"/>
        <w:ind w:left="0"/>
        <w:jc w:val="both"/>
      </w:pPr>
      <w:r>
        <w:rPr>
          <w:rFonts w:ascii="Times New Roman"/>
          <w:b w:val="false"/>
          <w:i w:val="false"/>
          <w:color w:val="000000"/>
          <w:sz w:val="28"/>
        </w:rPr>
        <w:t>
      2. Мемлекеттік жоспарлау жөніндегі орталық уәкілетті орган:</w:t>
      </w:r>
    </w:p>
    <w:bookmarkEnd w:id="808"/>
    <w:bookmarkStart w:name="z997" w:id="809"/>
    <w:p>
      <w:pPr>
        <w:spacing w:after="0"/>
        <w:ind w:left="0"/>
        <w:jc w:val="both"/>
      </w:pPr>
      <w:r>
        <w:rPr>
          <w:rFonts w:ascii="Times New Roman"/>
          <w:b w:val="false"/>
          <w:i w:val="false"/>
          <w:color w:val="000000"/>
          <w:sz w:val="28"/>
        </w:rPr>
        <w:t>
      1) инновациялық қызметті мемлекеттік қолдау және өнеркәсіпті мемлекеттік ынталандыру саласындағы мемлекеттік саясатты қалыптастыруға және іске асыруға қатысады;</w:t>
      </w:r>
    </w:p>
    <w:bookmarkEnd w:id="809"/>
    <w:bookmarkStart w:name="z998" w:id="810"/>
    <w:p>
      <w:pPr>
        <w:spacing w:after="0"/>
        <w:ind w:left="0"/>
        <w:jc w:val="both"/>
      </w:pPr>
      <w:r>
        <w:rPr>
          <w:rFonts w:ascii="Times New Roman"/>
          <w:b w:val="false"/>
          <w:i w:val="false"/>
          <w:color w:val="000000"/>
          <w:sz w:val="28"/>
        </w:rPr>
        <w:t>
      2) Қазақстан Республикасының Үкіметіне экономиканың басым секторларын айқындау жөнінде ұсыныстар енгізеді;</w:t>
      </w:r>
    </w:p>
    <w:bookmarkEnd w:id="810"/>
    <w:bookmarkStart w:name="z999" w:id="811"/>
    <w:p>
      <w:pPr>
        <w:spacing w:after="0"/>
        <w:ind w:left="0"/>
        <w:jc w:val="both"/>
      </w:pPr>
      <w:r>
        <w:rPr>
          <w:rFonts w:ascii="Times New Roman"/>
          <w:b w:val="false"/>
          <w:i w:val="false"/>
          <w:color w:val="000000"/>
          <w:sz w:val="28"/>
        </w:rPr>
        <w:t>
      3) өнеркәсіптік-инновациялық қызмет саласында білікті кадр ресурстарымен қамтамасыз етуді және жұмыспен қамтуды реттеуді үйлестіруді жүзеге асырады;</w:t>
      </w:r>
    </w:p>
    <w:bookmarkEnd w:id="811"/>
    <w:bookmarkStart w:name="z1000" w:id="812"/>
    <w:p>
      <w:pPr>
        <w:spacing w:after="0"/>
        <w:ind w:left="0"/>
        <w:jc w:val="both"/>
      </w:pPr>
      <w:r>
        <w:rPr>
          <w:rFonts w:ascii="Times New Roman"/>
          <w:b w:val="false"/>
          <w:i w:val="false"/>
          <w:color w:val="000000"/>
          <w:sz w:val="28"/>
        </w:rPr>
        <w:t>
      4) индустриялық-инновациялық жүйенің тиімділігін бағалауды жүзеге асырады;</w:t>
      </w:r>
    </w:p>
    <w:bookmarkEnd w:id="812"/>
    <w:bookmarkStart w:name="z1001" w:id="813"/>
    <w:p>
      <w:pPr>
        <w:spacing w:after="0"/>
        <w:ind w:left="0"/>
        <w:jc w:val="both"/>
      </w:pPr>
      <w:r>
        <w:rPr>
          <w:rFonts w:ascii="Times New Roman"/>
          <w:b w:val="false"/>
          <w:i w:val="false"/>
          <w:color w:val="000000"/>
          <w:sz w:val="28"/>
        </w:rPr>
        <w:t>
      5)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bookmarkEnd w:id="813"/>
    <w:bookmarkStart w:name="z1002" w:id="814"/>
    <w:p>
      <w:pPr>
        <w:spacing w:after="0"/>
        <w:ind w:left="0"/>
        <w:jc w:val="both"/>
      </w:pPr>
      <w:r>
        <w:rPr>
          <w:rFonts w:ascii="Times New Roman"/>
          <w:b w:val="false"/>
          <w:i w:val="false"/>
          <w:color w:val="000000"/>
          <w:sz w:val="28"/>
        </w:rPr>
        <w:t>
      6)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2" w:id="815"/>
    <w:p>
      <w:pPr>
        <w:spacing w:after="0"/>
        <w:ind w:left="0"/>
        <w:jc w:val="left"/>
      </w:pPr>
      <w:r>
        <w:rPr>
          <w:rFonts w:ascii="Times New Roman"/>
          <w:b/>
          <w:i w:val="false"/>
          <w:color w:val="000000"/>
        </w:rPr>
        <w:t xml:space="preserve"> 102-бап. Сыртқы сауда қызметін реттеу саласындағы уәкілетті орган және оның жеке кәсіпкерлікті мемлекеттік қолдау саласындағы құзыреті</w:t>
      </w:r>
    </w:p>
    <w:bookmarkEnd w:id="815"/>
    <w:bookmarkStart w:name="z1003" w:id="816"/>
    <w:p>
      <w:pPr>
        <w:spacing w:after="0"/>
        <w:ind w:left="0"/>
        <w:jc w:val="both"/>
      </w:pPr>
      <w:r>
        <w:rPr>
          <w:rFonts w:ascii="Times New Roman"/>
          <w:b w:val="false"/>
          <w:i w:val="false"/>
          <w:color w:val="000000"/>
          <w:sz w:val="28"/>
        </w:rPr>
        <w:t>
      1. Сыртқы сауда қызметін реттеу саласындағы уәкілетті орган шикізаттық емес тауарлар мен көрсетілетін қызметтердің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 болып табылады.</w:t>
      </w:r>
    </w:p>
    <w:bookmarkEnd w:id="816"/>
    <w:bookmarkStart w:name="z1004" w:id="817"/>
    <w:p>
      <w:pPr>
        <w:spacing w:after="0"/>
        <w:ind w:left="0"/>
        <w:jc w:val="both"/>
      </w:pPr>
      <w:r>
        <w:rPr>
          <w:rFonts w:ascii="Times New Roman"/>
          <w:b w:val="false"/>
          <w:i w:val="false"/>
          <w:color w:val="000000"/>
          <w:sz w:val="28"/>
        </w:rPr>
        <w:t>
      2. Сыртқы сауда қызметін реттеу саласындағы уәкілетті орган:</w:t>
      </w:r>
    </w:p>
    <w:bookmarkEnd w:id="817"/>
    <w:bookmarkStart w:name="z3763" w:id="818"/>
    <w:p>
      <w:pPr>
        <w:spacing w:after="0"/>
        <w:ind w:left="0"/>
        <w:jc w:val="both"/>
      </w:pPr>
      <w:r>
        <w:rPr>
          <w:rFonts w:ascii="Times New Roman"/>
          <w:b w:val="false"/>
          <w:i w:val="false"/>
          <w:color w:val="000000"/>
          <w:sz w:val="28"/>
        </w:rPr>
        <w:t>
      1) тергеп-тексеру жүргізетін органмен арнайы қорғау, демпингке қарсы және өтемақы шаралары мәселелері бойынша өзара іс-қимыл жасайды;</w:t>
      </w:r>
    </w:p>
    <w:bookmarkEnd w:id="818"/>
    <w:bookmarkStart w:name="z3764" w:id="819"/>
    <w:p>
      <w:pPr>
        <w:spacing w:after="0"/>
        <w:ind w:left="0"/>
        <w:jc w:val="both"/>
      </w:pPr>
      <w:r>
        <w:rPr>
          <w:rFonts w:ascii="Times New Roman"/>
          <w:b w:val="false"/>
          <w:i w:val="false"/>
          <w:color w:val="000000"/>
          <w:sz w:val="28"/>
        </w:rPr>
        <w:t>
      2) тергеп-тексеру жүргізетін органға арнайы қорғау, демпингке қарсы және өтемақы шараларын қолдану алдындағы тергеп-тексерулерге бастама жасау жөнінде ұсыныстар енгізеді;</w:t>
      </w:r>
    </w:p>
    <w:bookmarkEnd w:id="819"/>
    <w:bookmarkStart w:name="z3765" w:id="820"/>
    <w:p>
      <w:pPr>
        <w:spacing w:after="0"/>
        <w:ind w:left="0"/>
        <w:jc w:val="both"/>
      </w:pPr>
      <w:r>
        <w:rPr>
          <w:rFonts w:ascii="Times New Roman"/>
          <w:b w:val="false"/>
          <w:i w:val="false"/>
          <w:color w:val="000000"/>
          <w:sz w:val="28"/>
        </w:rPr>
        <w:t>
      3) Қазақстан Республикасы мемлекеттік органдарының арнайы қорғау, демпингке қарсы және өтемақы шаралары мәселелері бойынша жұмысын үйлестіреді;</w:t>
      </w:r>
    </w:p>
    <w:bookmarkEnd w:id="820"/>
    <w:bookmarkStart w:name="z3766" w:id="821"/>
    <w:p>
      <w:pPr>
        <w:spacing w:after="0"/>
        <w:ind w:left="0"/>
        <w:jc w:val="both"/>
      </w:pPr>
      <w:r>
        <w:rPr>
          <w:rFonts w:ascii="Times New Roman"/>
          <w:b w:val="false"/>
          <w:i w:val="false"/>
          <w:color w:val="000000"/>
          <w:sz w:val="28"/>
        </w:rPr>
        <w:t>
      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bookmarkEnd w:id="821"/>
    <w:bookmarkStart w:name="z3767" w:id="822"/>
    <w:p>
      <w:pPr>
        <w:spacing w:after="0"/>
        <w:ind w:left="0"/>
        <w:jc w:val="both"/>
      </w:pPr>
      <w:r>
        <w:rPr>
          <w:rFonts w:ascii="Times New Roman"/>
          <w:b w:val="false"/>
          <w:i w:val="false"/>
          <w:color w:val="000000"/>
          <w:sz w:val="28"/>
        </w:rPr>
        <w:t>
      5) арнайы қорғау, демпингке қарсы және өтемақы шаралары мәселелері бойынша нормативтік құқықтық актілерді әзірлейді;</w:t>
      </w:r>
    </w:p>
    <w:bookmarkEnd w:id="822"/>
    <w:bookmarkStart w:name="z3768" w:id="823"/>
    <w:p>
      <w:pPr>
        <w:spacing w:after="0"/>
        <w:ind w:left="0"/>
        <w:jc w:val="both"/>
      </w:pPr>
      <w:r>
        <w:rPr>
          <w:rFonts w:ascii="Times New Roman"/>
          <w:b w:val="false"/>
          <w:i w:val="false"/>
          <w:color w:val="000000"/>
          <w:sz w:val="28"/>
        </w:rPr>
        <w:t>
      6) басқа елдердің ресми органдарымен және халықаралық ұйымдармен өзара іс-қимыл жасайды;</w:t>
      </w:r>
    </w:p>
    <w:bookmarkEnd w:id="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74" w:id="824"/>
    <w:p>
      <w:pPr>
        <w:spacing w:after="0"/>
        <w:ind w:left="0"/>
        <w:jc w:val="both"/>
      </w:pPr>
      <w:r>
        <w:rPr>
          <w:rFonts w:ascii="Times New Roman"/>
          <w:b w:val="false"/>
          <w:i w:val="false"/>
          <w:color w:val="000000"/>
          <w:sz w:val="28"/>
        </w:rPr>
        <w:t>
      12) Қазақстан Республикасының халықаралық міндеттемелерін ескере отырып, экспортты ілгерілету жөніндегі шараларды өз құзыреті шегінде әзірлейді және бекітеді;</w:t>
      </w:r>
    </w:p>
    <w:bookmarkEnd w:id="824"/>
    <w:bookmarkStart w:name="z3775" w:id="825"/>
    <w:p>
      <w:pPr>
        <w:spacing w:after="0"/>
        <w:ind w:left="0"/>
        <w:jc w:val="both"/>
      </w:pPr>
      <w:r>
        <w:rPr>
          <w:rFonts w:ascii="Times New Roman"/>
          <w:b w:val="false"/>
          <w:i w:val="false"/>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Мемлекеттік органдардың және жергілікті атқарушы органдардың инновациялық қызметті мемлекеттік қолдау саласындағы құзыреті</w:t>
      </w:r>
    </w:p>
    <w:bookmarkStart w:name="z3776" w:id="826"/>
    <w:p>
      <w:pPr>
        <w:spacing w:after="0"/>
        <w:ind w:left="0"/>
        <w:jc w:val="both"/>
      </w:pPr>
      <w:r>
        <w:rPr>
          <w:rFonts w:ascii="Times New Roman"/>
          <w:b w:val="false"/>
          <w:i w:val="false"/>
          <w:color w:val="000000"/>
          <w:sz w:val="28"/>
        </w:rPr>
        <w:t>
      Мемлекеттік органдар және жергілікті атқарушы органдар инновациялық қызметті мемлекеттік қолдау саласындағы өз құзыреті шегінде:</w:t>
      </w:r>
    </w:p>
    <w:bookmarkEnd w:id="826"/>
    <w:bookmarkStart w:name="z3777" w:id="827"/>
    <w:p>
      <w:pPr>
        <w:spacing w:after="0"/>
        <w:ind w:left="0"/>
        <w:jc w:val="both"/>
      </w:pPr>
      <w:r>
        <w:rPr>
          <w:rFonts w:ascii="Times New Roman"/>
          <w:b w:val="false"/>
          <w:i w:val="false"/>
          <w:color w:val="000000"/>
          <w:sz w:val="28"/>
        </w:rPr>
        <w:t>
      1) инновациялық қызметті мемлекеттік қолдау саласындағы мемлекеттік саясатты қалыптастыруға және іске асыруға қатысады;</w:t>
      </w:r>
    </w:p>
    <w:bookmarkEnd w:id="827"/>
    <w:bookmarkStart w:name="z3778" w:id="828"/>
    <w:p>
      <w:pPr>
        <w:spacing w:after="0"/>
        <w:ind w:left="0"/>
        <w:jc w:val="both"/>
      </w:pPr>
      <w:r>
        <w:rPr>
          <w:rFonts w:ascii="Times New Roman"/>
          <w:b w:val="false"/>
          <w:i w:val="false"/>
          <w:color w:val="000000"/>
          <w:sz w:val="28"/>
        </w:rPr>
        <w:t>
      2) мемлекеттік технологиялық саясатты қалыптастыруға және іске асыруға қатысады;</w:t>
      </w:r>
    </w:p>
    <w:bookmarkEnd w:id="828"/>
    <w:bookmarkStart w:name="z3779" w:id="829"/>
    <w:p>
      <w:pPr>
        <w:spacing w:after="0"/>
        <w:ind w:left="0"/>
        <w:jc w:val="both"/>
      </w:pPr>
      <w:r>
        <w:rPr>
          <w:rFonts w:ascii="Times New Roman"/>
          <w:b w:val="false"/>
          <w:i w:val="false"/>
          <w:color w:val="000000"/>
          <w:sz w:val="28"/>
        </w:rPr>
        <w:t>
      3) Технологиялық саясат жөніндегі кеңесте қарау үшін жетекшілік ететін бағыттарда технологиялық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p>
    <w:bookmarkEnd w:id="829"/>
    <w:bookmarkStart w:name="z3780" w:id="830"/>
    <w:p>
      <w:pPr>
        <w:spacing w:after="0"/>
        <w:ind w:left="0"/>
        <w:jc w:val="both"/>
      </w:pPr>
      <w:r>
        <w:rPr>
          <w:rFonts w:ascii="Times New Roman"/>
          <w:b w:val="false"/>
          <w:i w:val="false"/>
          <w:color w:val="000000"/>
          <w:sz w:val="28"/>
        </w:rPr>
        <w:t>
      4) инновациялық қызметті мемлекеттік қолдау саласындағы уәкілетті органға инновациялық қызметті мемлекеттік қолдау шараларын іске асыру, сондай-ақ инновацияларды дамыту жөніндегі индикаторларға қол жеткізу туралы ақпаратты береді;</w:t>
      </w:r>
    </w:p>
    <w:bookmarkEnd w:id="830"/>
    <w:bookmarkStart w:name="z3781" w:id="831"/>
    <w:p>
      <w:pPr>
        <w:spacing w:after="0"/>
        <w:ind w:left="0"/>
        <w:jc w:val="both"/>
      </w:pPr>
      <w:r>
        <w:rPr>
          <w:rFonts w:ascii="Times New Roman"/>
          <w:b w:val="false"/>
          <w:i w:val="false"/>
          <w:color w:val="000000"/>
          <w:sz w:val="28"/>
        </w:rPr>
        <w:t>
      5) инновациялық қызметті мемлекеттік қолдау саласындағы уәкілетті органға инновациялық гранттар берудің басым бағыттарын айқындау жөнінде ұсыныстар енгізеді;</w:t>
      </w:r>
    </w:p>
    <w:bookmarkEnd w:id="831"/>
    <w:bookmarkStart w:name="z3782" w:id="832"/>
    <w:p>
      <w:pPr>
        <w:spacing w:after="0"/>
        <w:ind w:left="0"/>
        <w:jc w:val="both"/>
      </w:pPr>
      <w:r>
        <w:rPr>
          <w:rFonts w:ascii="Times New Roman"/>
          <w:b w:val="false"/>
          <w:i w:val="false"/>
          <w:color w:val="000000"/>
          <w:sz w:val="28"/>
        </w:rPr>
        <w:t>
      6) Қазақстан Республикасындағы мемлекеттік жоспарлау жүйесінің құжаттарын орындауды қамтамасыз етеді;</w:t>
      </w:r>
    </w:p>
    <w:bookmarkEnd w:id="832"/>
    <w:bookmarkStart w:name="z3783" w:id="833"/>
    <w:p>
      <w:pPr>
        <w:spacing w:after="0"/>
        <w:ind w:left="0"/>
        <w:jc w:val="both"/>
      </w:pPr>
      <w:r>
        <w:rPr>
          <w:rFonts w:ascii="Times New Roman"/>
          <w:b w:val="false"/>
          <w:i w:val="false"/>
          <w:color w:val="000000"/>
          <w:sz w:val="28"/>
        </w:rPr>
        <w:t>
      7)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 жаңа редакцияда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4" w:id="834"/>
    <w:p>
      <w:pPr>
        <w:spacing w:after="0"/>
        <w:ind w:left="0"/>
        <w:jc w:val="left"/>
      </w:pPr>
      <w:r>
        <w:rPr>
          <w:rFonts w:ascii="Times New Roman"/>
          <w:b/>
          <w:i w:val="false"/>
          <w:color w:val="000000"/>
        </w:rPr>
        <w:t xml:space="preserve"> 104-бап. Өзге де мемлекеттік органдардың жеке кәсіпкерлікті мемлекеттік қолдау саласындағы құзыреті</w:t>
      </w:r>
    </w:p>
    <w:bookmarkEnd w:id="834"/>
    <w:bookmarkStart w:name="z1018" w:id="835"/>
    <w:p>
      <w:pPr>
        <w:spacing w:after="0"/>
        <w:ind w:left="0"/>
        <w:jc w:val="both"/>
      </w:pPr>
      <w:r>
        <w:rPr>
          <w:rFonts w:ascii="Times New Roman"/>
          <w:b w:val="false"/>
          <w:i w:val="false"/>
          <w:color w:val="000000"/>
          <w:sz w:val="28"/>
        </w:rPr>
        <w:t>
      Мемлекеттік органдар өз құзыреті шегінде жеке кәсіпкерлікті мемлекеттік қолдау cаласында:</w:t>
      </w:r>
    </w:p>
    <w:bookmarkEnd w:id="835"/>
    <w:bookmarkStart w:name="z1019" w:id="836"/>
    <w:p>
      <w:pPr>
        <w:spacing w:after="0"/>
        <w:ind w:left="0"/>
        <w:jc w:val="both"/>
      </w:pPr>
      <w:r>
        <w:rPr>
          <w:rFonts w:ascii="Times New Roman"/>
          <w:b w:val="false"/>
          <w:i w:val="false"/>
          <w:color w:val="000000"/>
          <w:sz w:val="28"/>
        </w:rPr>
        <w:t>
      1) жеке кәсіпкерлікті мемлекеттік қолдау саласындағы мемлекеттік саясатты қалыптастыруға және іске асыруға қатысады;</w:t>
      </w:r>
    </w:p>
    <w:bookmarkEnd w:id="836"/>
    <w:bookmarkStart w:name="z1020" w:id="837"/>
    <w:p>
      <w:pPr>
        <w:spacing w:after="0"/>
        <w:ind w:left="0"/>
        <w:jc w:val="both"/>
      </w:pPr>
      <w:r>
        <w:rPr>
          <w:rFonts w:ascii="Times New Roman"/>
          <w:b w:val="false"/>
          <w:i w:val="false"/>
          <w:color w:val="000000"/>
          <w:sz w:val="28"/>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37"/>
    <w:bookmarkStart w:name="z105" w:id="838"/>
    <w:p>
      <w:pPr>
        <w:spacing w:after="0"/>
        <w:ind w:left="0"/>
        <w:jc w:val="left"/>
      </w:pPr>
      <w:r>
        <w:rPr>
          <w:rFonts w:ascii="Times New Roman"/>
          <w:b/>
          <w:i w:val="false"/>
          <w:color w:val="000000"/>
        </w:rPr>
        <w:t xml:space="preserve"> 105-бап. Жергілікті атқарушы органдардың жеке кәсіпкерлікті мемлекеттік қолдау және дамыту саласындағы құзыреті</w:t>
      </w:r>
    </w:p>
    <w:bookmarkEnd w:id="838"/>
    <w:bookmarkStart w:name="z1021" w:id="839"/>
    <w:p>
      <w:pPr>
        <w:spacing w:after="0"/>
        <w:ind w:left="0"/>
        <w:jc w:val="both"/>
      </w:pPr>
      <w:r>
        <w:rPr>
          <w:rFonts w:ascii="Times New Roman"/>
          <w:b w:val="false"/>
          <w:i w:val="false"/>
          <w:color w:val="000000"/>
          <w:sz w:val="28"/>
        </w:rPr>
        <w:t>
      1. Қазақстан Республикасының жергiлiктi атқарушы органдары:</w:t>
      </w:r>
    </w:p>
    <w:bookmarkEnd w:id="839"/>
    <w:bookmarkStart w:name="z1022" w:id="840"/>
    <w:p>
      <w:pPr>
        <w:spacing w:after="0"/>
        <w:ind w:left="0"/>
        <w:jc w:val="both"/>
      </w:pPr>
      <w:r>
        <w:rPr>
          <w:rFonts w:ascii="Times New Roman"/>
          <w:b w:val="false"/>
          <w:i w:val="false"/>
          <w:color w:val="000000"/>
          <w:sz w:val="28"/>
        </w:rPr>
        <w:t>
      1) жеке кәсiпкерлiктi қолдау мен дамытудың мемлекеттiк саясатының iске асырылуын жүзеге асырады;</w:t>
      </w:r>
    </w:p>
    <w:bookmarkEnd w:id="840"/>
    <w:bookmarkStart w:name="z1023" w:id="841"/>
    <w:p>
      <w:pPr>
        <w:spacing w:after="0"/>
        <w:ind w:left="0"/>
        <w:jc w:val="both"/>
      </w:pPr>
      <w:r>
        <w:rPr>
          <w:rFonts w:ascii="Times New Roman"/>
          <w:b w:val="false"/>
          <w:i w:val="false"/>
          <w:color w:val="000000"/>
          <w:sz w:val="28"/>
        </w:rPr>
        <w:t>
      2) жеке кәсiпкерлiктi дамыту үшiн жағдайлар жасайды;</w:t>
      </w:r>
    </w:p>
    <w:bookmarkEnd w:id="841"/>
    <w:bookmarkStart w:name="z3911" w:id="842"/>
    <w:p>
      <w:pPr>
        <w:spacing w:after="0"/>
        <w:ind w:left="0"/>
        <w:jc w:val="both"/>
      </w:pPr>
      <w:r>
        <w:rPr>
          <w:rFonts w:ascii="Times New Roman"/>
          <w:b w:val="false"/>
          <w:i w:val="false"/>
          <w:color w:val="000000"/>
          <w:sz w:val="28"/>
        </w:rPr>
        <w:t>
      2-1) кәсіпкерлік ортаға, инвестициялық ахуалға және жеке кәсіпкерлікті дамыту инфрақұрылымына талдау жүргізеді;</w:t>
      </w:r>
    </w:p>
    <w:bookmarkEnd w:id="842"/>
    <w:bookmarkStart w:name="z1024" w:id="843"/>
    <w:p>
      <w:pPr>
        <w:spacing w:after="0"/>
        <w:ind w:left="0"/>
        <w:jc w:val="both"/>
      </w:pPr>
      <w:r>
        <w:rPr>
          <w:rFonts w:ascii="Times New Roman"/>
          <w:b w:val="false"/>
          <w:i w:val="false"/>
          <w:color w:val="000000"/>
          <w:sz w:val="28"/>
        </w:rPr>
        <w:t>
      3) өңірлерде мемлекеттік бағдарламалардың іске асырылуы мен орындалуын қамтамасыз етеді және соған жауапты болады;</w:t>
      </w:r>
    </w:p>
    <w:bookmarkEnd w:id="843"/>
    <w:bookmarkStart w:name="z1025" w:id="844"/>
    <w:p>
      <w:pPr>
        <w:spacing w:after="0"/>
        <w:ind w:left="0"/>
        <w:jc w:val="both"/>
      </w:pPr>
      <w:r>
        <w:rPr>
          <w:rFonts w:ascii="Times New Roman"/>
          <w:b w:val="false"/>
          <w:i w:val="false"/>
          <w:color w:val="000000"/>
          <w:sz w:val="28"/>
        </w:rPr>
        <w:t>
      4) өңiрде шағын және орта кәсiпкерлiк пен инновациялық қызметтi қолдау инфрақұрылымы объектiлерiн құру мен дамытуды қамтамасыз етедi;</w:t>
      </w:r>
    </w:p>
    <w:bookmarkEnd w:id="844"/>
    <w:bookmarkStart w:name="z1026" w:id="845"/>
    <w:p>
      <w:pPr>
        <w:spacing w:after="0"/>
        <w:ind w:left="0"/>
        <w:jc w:val="both"/>
      </w:pPr>
      <w:r>
        <w:rPr>
          <w:rFonts w:ascii="Times New Roman"/>
          <w:b w:val="false"/>
          <w:i w:val="false"/>
          <w:color w:val="000000"/>
          <w:sz w:val="28"/>
        </w:rPr>
        <w:t>
      5)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p>
    <w:bookmarkEnd w:id="845"/>
    <w:bookmarkStart w:name="z1027" w:id="846"/>
    <w:p>
      <w:pPr>
        <w:spacing w:after="0"/>
        <w:ind w:left="0"/>
        <w:jc w:val="both"/>
      </w:pPr>
      <w:r>
        <w:rPr>
          <w:rFonts w:ascii="Times New Roman"/>
          <w:b w:val="false"/>
          <w:i w:val="false"/>
          <w:color w:val="000000"/>
          <w:sz w:val="28"/>
        </w:rPr>
        <w:t>
      6) сараптама кеңестерінiң қызметiн ұйымдастырады;</w:t>
      </w:r>
    </w:p>
    <w:bookmarkEnd w:id="846"/>
    <w:bookmarkStart w:name="z1028" w:id="847"/>
    <w:p>
      <w:pPr>
        <w:spacing w:after="0"/>
        <w:ind w:left="0"/>
        <w:jc w:val="both"/>
      </w:pPr>
      <w:r>
        <w:rPr>
          <w:rFonts w:ascii="Times New Roman"/>
          <w:b w:val="false"/>
          <w:i w:val="false"/>
          <w:color w:val="000000"/>
          <w:sz w:val="28"/>
        </w:rPr>
        <w:t>
      7) жергілікті деңгейде жеке кәсіпкерлікті мемлекеттік қолдауды қамтамасыз етеді;</w:t>
      </w:r>
    </w:p>
    <w:bookmarkEnd w:id="847"/>
    <w:bookmarkStart w:name="z1029" w:id="848"/>
    <w:p>
      <w:pPr>
        <w:spacing w:after="0"/>
        <w:ind w:left="0"/>
        <w:jc w:val="both"/>
      </w:pPr>
      <w:r>
        <w:rPr>
          <w:rFonts w:ascii="Times New Roman"/>
          <w:b w:val="false"/>
          <w:i w:val="false"/>
          <w:color w:val="000000"/>
          <w:sz w:val="28"/>
        </w:rPr>
        <w:t>
      8)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p>
    <w:bookmarkEnd w:id="848"/>
    <w:bookmarkStart w:name="z2863" w:id="849"/>
    <w:p>
      <w:pPr>
        <w:spacing w:after="0"/>
        <w:ind w:left="0"/>
        <w:jc w:val="both"/>
      </w:pPr>
      <w:r>
        <w:rPr>
          <w:rFonts w:ascii="Times New Roman"/>
          <w:b w:val="false"/>
          <w:i w:val="false"/>
          <w:color w:val="000000"/>
          <w:sz w:val="28"/>
        </w:rPr>
        <w:t>
      8-1) құзыреті шегінде шикізаттық емес экспортты ілгерілетуді жүзеге асырады;</w:t>
      </w:r>
    </w:p>
    <w:bookmarkEnd w:id="849"/>
    <w:bookmarkStart w:name="z2864" w:id="850"/>
    <w:p>
      <w:pPr>
        <w:spacing w:after="0"/>
        <w:ind w:left="0"/>
        <w:jc w:val="both"/>
      </w:pPr>
      <w:r>
        <w:rPr>
          <w:rFonts w:ascii="Times New Roman"/>
          <w:b w:val="false"/>
          <w:i w:val="false"/>
          <w:color w:val="000000"/>
          <w:sz w:val="28"/>
        </w:rPr>
        <w:t>
      8-2) құзыреті шегінде шикізаттық емес экспортты дамыту үшін жағдайлар жасайды;</w:t>
      </w:r>
    </w:p>
    <w:bookmarkEnd w:id="850"/>
    <w:bookmarkStart w:name="z2953" w:id="851"/>
    <w:p>
      <w:pPr>
        <w:spacing w:after="0"/>
        <w:ind w:left="0"/>
        <w:jc w:val="both"/>
      </w:pPr>
      <w:r>
        <w:rPr>
          <w:rFonts w:ascii="Times New Roman"/>
          <w:b w:val="false"/>
          <w:i w:val="false"/>
          <w:color w:val="000000"/>
          <w:sz w:val="28"/>
        </w:rPr>
        <w:t>
      8-3) ұлттық және аумақтық кластерлерді дамытуды жүзеге асырады;</w:t>
      </w:r>
    </w:p>
    <w:bookmarkEnd w:id="851"/>
    <w:bookmarkStart w:name="z1030" w:id="852"/>
    <w:p>
      <w:pPr>
        <w:spacing w:after="0"/>
        <w:ind w:left="0"/>
        <w:jc w:val="both"/>
      </w:pPr>
      <w:r>
        <w:rPr>
          <w:rFonts w:ascii="Times New Roman"/>
          <w:b w:val="false"/>
          <w:i w:val="false"/>
          <w:color w:val="000000"/>
          <w:sz w:val="28"/>
        </w:rPr>
        <w:t>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105-бапқа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40" w:id="853"/>
    <w:p>
      <w:pPr>
        <w:spacing w:after="0"/>
        <w:ind w:left="0"/>
        <w:jc w:val="left"/>
      </w:pPr>
      <w:r>
        <w:rPr>
          <w:rFonts w:ascii="Times New Roman"/>
          <w:b/>
          <w:i w:val="false"/>
          <w:color w:val="000000"/>
        </w:rPr>
        <w:t xml:space="preserve"> 3-БӨЛІМ. КӘСІПКЕРЛІКТІ МЕМЛЕКЕТТІК РЕТТЕУДІҢ НЫСАНДАРЫ МЕН ҚҰРАЛДАРЫ</w:t>
      </w:r>
      <w:r>
        <w:br/>
      </w:r>
      <w:r>
        <w:rPr>
          <w:rFonts w:ascii="Times New Roman"/>
          <w:b/>
          <w:i w:val="false"/>
          <w:color w:val="000000"/>
        </w:rPr>
        <w:t>9-тарау. РҰҚСАТТАР ЖӘНЕ ХАБАРЛАМАЛАР</w:t>
      </w:r>
    </w:p>
    <w:bookmarkEnd w:id="853"/>
    <w:bookmarkStart w:name="z106" w:id="854"/>
    <w:p>
      <w:pPr>
        <w:spacing w:after="0"/>
        <w:ind w:left="0"/>
        <w:jc w:val="left"/>
      </w:pPr>
      <w:r>
        <w:rPr>
          <w:rFonts w:ascii="Times New Roman"/>
          <w:b/>
          <w:i w:val="false"/>
          <w:color w:val="000000"/>
        </w:rPr>
        <w:t xml:space="preserve"> 106-бап. Рұқсаттар және хабарламалар саласындағы мемлекеттік реттеу</w:t>
      </w:r>
    </w:p>
    <w:bookmarkEnd w:id="854"/>
    <w:bookmarkStart w:name="z1042" w:id="855"/>
    <w:p>
      <w:pPr>
        <w:spacing w:after="0"/>
        <w:ind w:left="0"/>
        <w:jc w:val="both"/>
      </w:pPr>
      <w:r>
        <w:rPr>
          <w:rFonts w:ascii="Times New Roman"/>
          <w:b w:val="false"/>
          <w:i w:val="false"/>
          <w:color w:val="000000"/>
          <w:sz w:val="28"/>
        </w:rPr>
        <w:t xml:space="preserve">
      Рұқсаттар және хабарламалар саласындағы мемлекеттік реттеу осы Кодекске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bookmarkEnd w:id="855"/>
    <w:bookmarkStart w:name="z107" w:id="856"/>
    <w:p>
      <w:pPr>
        <w:spacing w:after="0"/>
        <w:ind w:left="0"/>
        <w:jc w:val="left"/>
      </w:pPr>
      <w:r>
        <w:rPr>
          <w:rFonts w:ascii="Times New Roman"/>
          <w:b/>
          <w:i w:val="false"/>
          <w:color w:val="000000"/>
        </w:rPr>
        <w:t xml:space="preserve"> 107-бап. Реттелетін қызметтің немесе әрекеттердің (операциялардың) қауіптілік деңгейлері</w:t>
      </w:r>
    </w:p>
    <w:bookmarkEnd w:id="856"/>
    <w:bookmarkStart w:name="z1043" w:id="857"/>
    <w:p>
      <w:pPr>
        <w:spacing w:after="0"/>
        <w:ind w:left="0"/>
        <w:jc w:val="both"/>
      </w:pPr>
      <w:r>
        <w:rPr>
          <w:rFonts w:ascii="Times New Roman"/>
          <w:b w:val="false"/>
          <w:i w:val="false"/>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857"/>
    <w:bookmarkStart w:name="z1044" w:id="858"/>
    <w:p>
      <w:pPr>
        <w:spacing w:after="0"/>
        <w:ind w:left="0"/>
        <w:jc w:val="both"/>
      </w:pPr>
      <w:r>
        <w:rPr>
          <w:rFonts w:ascii="Times New Roman"/>
          <w:b w:val="false"/>
          <w:i w:val="false"/>
          <w:color w:val="000000"/>
          <w:sz w:val="28"/>
        </w:rPr>
        <w:t>
      1) бірінші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енгізілетін лицензиялар;</w:t>
      </w:r>
    </w:p>
    <w:bookmarkEnd w:id="858"/>
    <w:bookmarkStart w:name="z1045" w:id="859"/>
    <w:p>
      <w:pPr>
        <w:spacing w:after="0"/>
        <w:ind w:left="0"/>
        <w:jc w:val="both"/>
      </w:pPr>
      <w:r>
        <w:rPr>
          <w:rFonts w:ascii="Times New Roman"/>
          <w:b w:val="false"/>
          <w:i w:val="false"/>
          <w:color w:val="000000"/>
          <w:sz w:val="28"/>
        </w:rPr>
        <w:t>
      2) екінші санаттағы рұқсаттар – лицензиялар болып табылмайтын, қауіптіліктің орташа деңгейіне байланысты қызмет түрлеріне (кіші түрлеріне) немесе әрекеттерге (операцияларға) қатысты енгізілетін барлық рұқсаттар;</w:t>
      </w:r>
    </w:p>
    <w:bookmarkEnd w:id="859"/>
    <w:bookmarkStart w:name="z1046" w:id="860"/>
    <w:p>
      <w:pPr>
        <w:spacing w:after="0"/>
        <w:ind w:left="0"/>
        <w:jc w:val="both"/>
      </w:pPr>
      <w:r>
        <w:rPr>
          <w:rFonts w:ascii="Times New Roman"/>
          <w:b w:val="false"/>
          <w:i w:val="false"/>
          <w:color w:val="000000"/>
          <w:sz w:val="28"/>
        </w:rPr>
        <w:t xml:space="preserve">
      3) хабарламалар қауіптіліктің төмен деңгейіне байланысты, бірақ мемлекеттік органдардың осындай қызметтің немесе осындай әрекеттердің басталғандығы немесе тоқтатылғандығы туралы ақпарат алуын талап ететін қызмет түрлеріне немесе әрекеттерге қатысты енгізіледі. </w:t>
      </w:r>
    </w:p>
    <w:bookmarkEnd w:id="860"/>
    <w:bookmarkStart w:name="z1047" w:id="861"/>
    <w:p>
      <w:pPr>
        <w:spacing w:after="0"/>
        <w:ind w:left="0"/>
        <w:jc w:val="both"/>
      </w:pPr>
      <w:r>
        <w:rPr>
          <w:rFonts w:ascii="Times New Roman"/>
          <w:b w:val="false"/>
          <w:i w:val="false"/>
          <w:color w:val="000000"/>
          <w:sz w:val="28"/>
        </w:rPr>
        <w:t xml:space="preserve">
      2. Қызметтің немесе әрекеттердің (операциялардың) қауіптілік деңгейлері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жүргізілетін реттеушілік әсерді талдау негізінде белгіленеді.</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8" w:id="862"/>
    <w:p>
      <w:pPr>
        <w:spacing w:after="0"/>
        <w:ind w:left="0"/>
        <w:jc w:val="left"/>
      </w:pPr>
      <w:r>
        <w:rPr>
          <w:rFonts w:ascii="Times New Roman"/>
          <w:b/>
          <w:i w:val="false"/>
          <w:color w:val="000000"/>
        </w:rPr>
        <w:t xml:space="preserve"> 108-бап. Рұқсат беру және хабарлама жасау тәртібі</w:t>
      </w:r>
    </w:p>
    <w:bookmarkEnd w:id="862"/>
    <w:bookmarkStart w:name="z1048" w:id="863"/>
    <w:p>
      <w:pPr>
        <w:spacing w:after="0"/>
        <w:ind w:left="0"/>
        <w:jc w:val="both"/>
      </w:pPr>
      <w:r>
        <w:rPr>
          <w:rFonts w:ascii="Times New Roman"/>
          <w:b w:val="false"/>
          <w:i w:val="false"/>
          <w:color w:val="000000"/>
          <w:sz w:val="28"/>
        </w:rPr>
        <w:t xml:space="preserve">
      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хабарламалар қабылдауды жүзеге асыратын мемлекеттік органдарға хабарлама жіберуге міндетті.</w:t>
      </w:r>
    </w:p>
    <w:bookmarkEnd w:id="863"/>
    <w:p>
      <w:pPr>
        <w:spacing w:after="0"/>
        <w:ind w:left="0"/>
        <w:jc w:val="both"/>
      </w:pPr>
      <w:r>
        <w:rPr>
          <w:rFonts w:ascii="Times New Roman"/>
          <w:b w:val="false"/>
          <w:i w:val="false"/>
          <w:color w:val="000000"/>
          <w:sz w:val="28"/>
        </w:rPr>
        <w:t>
      Лицензиясы бар кәсіпкерлік субъектісі лицензиат деп танылады.</w:t>
      </w:r>
    </w:p>
    <w:p>
      <w:pPr>
        <w:spacing w:after="0"/>
        <w:ind w:left="0"/>
        <w:jc w:val="both"/>
      </w:pPr>
      <w:r>
        <w:rPr>
          <w:rFonts w:ascii="Times New Roman"/>
          <w:b w:val="false"/>
          <w:i w:val="false"/>
          <w:color w:val="000000"/>
          <w:sz w:val="28"/>
        </w:rPr>
        <w:t>
      Екінші санаттағы жарамды рұқсаты бар кәсіпкерлік субъектісі екінші санаттағы рұқсатты иеленуші болып табылады.</w:t>
      </w:r>
    </w:p>
    <w:bookmarkStart w:name="z1049" w:id="864"/>
    <w:p>
      <w:pPr>
        <w:spacing w:after="0"/>
        <w:ind w:left="0"/>
        <w:jc w:val="both"/>
      </w:pPr>
      <w:r>
        <w:rPr>
          <w:rFonts w:ascii="Times New Roman"/>
          <w:b w:val="false"/>
          <w:i w:val="false"/>
          <w:color w:val="000000"/>
          <w:sz w:val="28"/>
        </w:rPr>
        <w:t xml:space="preserve">
      2. Кәсіпкерлік субъектілерінің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bookmarkEnd w:id="864"/>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беру немесе хабарлама жасау тәртібі белгіленген қызметті немесе әрекетті (операцияны) 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p>
    <w:bookmarkStart w:name="z1050" w:id="865"/>
    <w:p>
      <w:pPr>
        <w:spacing w:after="0"/>
        <w:ind w:left="0"/>
        <w:jc w:val="both"/>
      </w:pPr>
      <w:r>
        <w:rPr>
          <w:rFonts w:ascii="Times New Roman"/>
          <w:b w:val="false"/>
          <w:i w:val="false"/>
          <w:color w:val="000000"/>
          <w:sz w:val="28"/>
        </w:rPr>
        <w:t xml:space="preserve">
      3.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жүргізіледі.</w:t>
      </w:r>
    </w:p>
    <w:bookmarkEnd w:id="865"/>
    <w:bookmarkStart w:name="z1051" w:id="866"/>
    <w:p>
      <w:pPr>
        <w:spacing w:after="0"/>
        <w:ind w:left="0"/>
        <w:jc w:val="both"/>
      </w:pPr>
      <w:r>
        <w:rPr>
          <w:rFonts w:ascii="Times New Roman"/>
          <w:b w:val="false"/>
          <w:i w:val="false"/>
          <w:color w:val="000000"/>
          <w:sz w:val="28"/>
        </w:rPr>
        <w:t xml:space="preserve">
      4. Рұқсаттардың және хабарламалардың түпкілікті тізбесі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көзделеді.</w:t>
      </w:r>
    </w:p>
    <w:bookmarkEnd w:id="866"/>
    <w:bookmarkStart w:name="z1052" w:id="867"/>
    <w:p>
      <w:pPr>
        <w:spacing w:after="0"/>
        <w:ind w:left="0"/>
        <w:jc w:val="both"/>
      </w:pPr>
      <w:r>
        <w:rPr>
          <w:rFonts w:ascii="Times New Roman"/>
          <w:b w:val="false"/>
          <w:i w:val="false"/>
          <w:color w:val="000000"/>
          <w:sz w:val="28"/>
        </w:rPr>
        <w:t xml:space="preserve">
      5. Рұқсаттарға, сондай-ақ оларға қосымшаларға қатысты беру, ұзарту, қайта ресімдеу,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қайшы келмейтін бөлігінде "Мемлекеттік көрсетілетін қызметтер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867"/>
    <w:bookmarkStart w:name="z109" w:id="868"/>
    <w:p>
      <w:pPr>
        <w:spacing w:after="0"/>
        <w:ind w:left="0"/>
        <w:jc w:val="left"/>
      </w:pPr>
      <w:r>
        <w:rPr>
          <w:rFonts w:ascii="Times New Roman"/>
          <w:b/>
          <w:i w:val="false"/>
          <w:color w:val="000000"/>
        </w:rPr>
        <w:t xml:space="preserve"> 109-бап. Рұқсат беру немесе хабарлама жасау тәртібін енгізу және оның күшін жою тәртібі</w:t>
      </w:r>
    </w:p>
    <w:bookmarkEnd w:id="868"/>
    <w:bookmarkStart w:name="z1053" w:id="869"/>
    <w:p>
      <w:pPr>
        <w:spacing w:after="0"/>
        <w:ind w:left="0"/>
        <w:jc w:val="both"/>
      </w:pPr>
      <w:r>
        <w:rPr>
          <w:rFonts w:ascii="Times New Roman"/>
          <w:b w:val="false"/>
          <w:i w:val="false"/>
          <w:color w:val="000000"/>
          <w:sz w:val="28"/>
        </w:rPr>
        <w:t>
      1. Рұқсат беру немесе хабарлама жасау тәртібі тиісті рұқсатты немесе хабарламаны "Рұқсаттар және хабарламалар туралы" Қазақстан Республикасының Заңына 1, 2 және 3-қосымшаларда көзделген рұқсаттар немесе хабарламалар тізбелеріне енгізу арқылы ғана енгізіледі.</w:t>
      </w:r>
    </w:p>
    <w:bookmarkEnd w:id="869"/>
    <w:bookmarkStart w:name="z1054" w:id="870"/>
    <w:p>
      <w:pPr>
        <w:spacing w:after="0"/>
        <w:ind w:left="0"/>
        <w:jc w:val="both"/>
      </w:pPr>
      <w:r>
        <w:rPr>
          <w:rFonts w:ascii="Times New Roman"/>
          <w:b w:val="false"/>
          <w:i w:val="false"/>
          <w:color w:val="000000"/>
          <w:sz w:val="28"/>
        </w:rPr>
        <w:t xml:space="preserve">
      2. Рұқсат беру немесе хабарлама жасау тәртібін енгізу үшін реттеуші мемлекеттік органдар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реттеушілік әсерді талдау рәсімін алдын ала жүргізуге тиіс.</w:t>
      </w:r>
    </w:p>
    <w:bookmarkEnd w:id="870"/>
    <w:bookmarkStart w:name="z1055" w:id="871"/>
    <w:p>
      <w:pPr>
        <w:spacing w:after="0"/>
        <w:ind w:left="0"/>
        <w:jc w:val="both"/>
      </w:pPr>
      <w:r>
        <w:rPr>
          <w:rFonts w:ascii="Times New Roman"/>
          <w:b w:val="false"/>
          <w:i w:val="false"/>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bookmarkEnd w:id="871"/>
    <w:bookmarkStart w:name="z1056" w:id="872"/>
    <w:p>
      <w:pPr>
        <w:spacing w:after="0"/>
        <w:ind w:left="0"/>
        <w:jc w:val="both"/>
      </w:pPr>
      <w:r>
        <w:rPr>
          <w:rFonts w:ascii="Times New Roman"/>
          <w:b w:val="false"/>
          <w:i w:val="false"/>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bookmarkEnd w:id="872"/>
    <w:p>
      <w:pPr>
        <w:spacing w:after="0"/>
        <w:ind w:left="0"/>
        <w:jc w:val="both"/>
      </w:pPr>
      <w:r>
        <w:rPr>
          <w:rFonts w:ascii="Times New Roman"/>
          <w:b w:val="false"/>
          <w:i w:val="false"/>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pPr>
        <w:spacing w:after="0"/>
        <w:ind w:left="0"/>
        <w:jc w:val="both"/>
      </w:pPr>
      <w:r>
        <w:rPr>
          <w:rFonts w:ascii="Times New Roman"/>
          <w:b w:val="false"/>
          <w:i w:val="false"/>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p>
    <w:bookmarkStart w:name="z1057" w:id="873"/>
    <w:p>
      <w:pPr>
        <w:spacing w:after="0"/>
        <w:ind w:left="0"/>
        <w:jc w:val="both"/>
      </w:pPr>
      <w:r>
        <w:rPr>
          <w:rFonts w:ascii="Times New Roman"/>
          <w:b w:val="false"/>
          <w:i w:val="false"/>
          <w:color w:val="000000"/>
          <w:sz w:val="28"/>
        </w:rPr>
        <w:t xml:space="preserve">
      5.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873"/>
    <w:bookmarkStart w:name="z1058" w:id="874"/>
    <w:p>
      <w:pPr>
        <w:spacing w:after="0"/>
        <w:ind w:left="0"/>
        <w:jc w:val="both"/>
      </w:pPr>
      <w:r>
        <w:rPr>
          <w:rFonts w:ascii="Times New Roman"/>
          <w:b w:val="false"/>
          <w:i w:val="false"/>
          <w:color w:val="000000"/>
          <w:sz w:val="28"/>
        </w:rPr>
        <w:t>
      6. Рұқсат беру немесе хабарлама жасау тәртібінің күшін жою "Рұқсаттар және хабарламалар туралы" Қазақстан Республикасының Заңына 1, 2 және 3-қосымшаларда көзделген рұқсаттар және хабарламалар тізбелерінен рұқсатты немесе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 жібермей жүзеге асыру құқығына әкеп соғады.</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12.03.2021 </w:t>
      </w:r>
      <w:r>
        <w:rPr>
          <w:rFonts w:ascii="Times New Roman"/>
          <w:b w:val="false"/>
          <w:i w:val="false"/>
          <w:color w:val="000000"/>
          <w:sz w:val="28"/>
        </w:rPr>
        <w:t>№ 15-VII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0" w:id="875"/>
    <w:p>
      <w:pPr>
        <w:spacing w:after="0"/>
        <w:ind w:left="0"/>
        <w:jc w:val="left"/>
      </w:pPr>
      <w:r>
        <w:rPr>
          <w:rFonts w:ascii="Times New Roman"/>
          <w:b/>
          <w:i w:val="false"/>
          <w:color w:val="000000"/>
        </w:rPr>
        <w:t xml:space="preserve"> 110-бап. Өтініш берушілер. Өтініш берушілердің құқықтары</w:t>
      </w:r>
    </w:p>
    <w:bookmarkEnd w:id="875"/>
    <w:bookmarkStart w:name="z1059" w:id="876"/>
    <w:p>
      <w:pPr>
        <w:spacing w:after="0"/>
        <w:ind w:left="0"/>
        <w:jc w:val="both"/>
      </w:pPr>
      <w:r>
        <w:rPr>
          <w:rFonts w:ascii="Times New Roman"/>
          <w:b w:val="false"/>
          <w:i w:val="false"/>
          <w:color w:val="000000"/>
          <w:sz w:val="28"/>
        </w:rPr>
        <w:t>
      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bookmarkEnd w:id="876"/>
    <w:p>
      <w:pPr>
        <w:spacing w:after="0"/>
        <w:ind w:left="0"/>
        <w:jc w:val="both"/>
      </w:pPr>
      <w:r>
        <w:rPr>
          <w:rFonts w:ascii="Times New Roman"/>
          <w:b w:val="false"/>
          <w:i w:val="false"/>
          <w:color w:val="000000"/>
          <w:sz w:val="28"/>
        </w:rPr>
        <w:t>
      дара кәсіпкер;</w:t>
      </w:r>
    </w:p>
    <w:p>
      <w:pPr>
        <w:spacing w:after="0"/>
        <w:ind w:left="0"/>
        <w:jc w:val="both"/>
      </w:pPr>
      <w:r>
        <w:rPr>
          <w:rFonts w:ascii="Times New Roman"/>
          <w:b w:val="false"/>
          <w:i w:val="false"/>
          <w:color w:val="000000"/>
          <w:sz w:val="28"/>
        </w:rPr>
        <w:t>
      заңды тұлға;</w:t>
      </w:r>
    </w:p>
    <w:p>
      <w:pPr>
        <w:spacing w:after="0"/>
        <w:ind w:left="0"/>
        <w:jc w:val="both"/>
      </w:pPr>
      <w:r>
        <w:rPr>
          <w:rFonts w:ascii="Times New Roman"/>
          <w:b w:val="false"/>
          <w:i w:val="false"/>
          <w:color w:val="000000"/>
          <w:sz w:val="28"/>
        </w:rPr>
        <w:t>
      заңды тұлғаның филиалы немесе өкілдігі;</w:t>
      </w:r>
    </w:p>
    <w:p>
      <w:pPr>
        <w:spacing w:after="0"/>
        <w:ind w:left="0"/>
        <w:jc w:val="both"/>
      </w:pPr>
      <w:r>
        <w:rPr>
          <w:rFonts w:ascii="Times New Roman"/>
          <w:b w:val="false"/>
          <w:i w:val="false"/>
          <w:color w:val="000000"/>
          <w:sz w:val="28"/>
        </w:rPr>
        <w:t>
      лицензиат;</w:t>
      </w:r>
    </w:p>
    <w:p>
      <w:pPr>
        <w:spacing w:after="0"/>
        <w:ind w:left="0"/>
        <w:jc w:val="both"/>
      </w:pPr>
      <w:r>
        <w:rPr>
          <w:rFonts w:ascii="Times New Roman"/>
          <w:b w:val="false"/>
          <w:i w:val="false"/>
          <w:color w:val="000000"/>
          <w:sz w:val="28"/>
        </w:rPr>
        <w:t>
      екінші санаттағы рұқсатты иеленуші.</w:t>
      </w:r>
    </w:p>
    <w:bookmarkStart w:name="z1060" w:id="877"/>
    <w:p>
      <w:pPr>
        <w:spacing w:after="0"/>
        <w:ind w:left="0"/>
        <w:jc w:val="both"/>
      </w:pPr>
      <w:r>
        <w:rPr>
          <w:rFonts w:ascii="Times New Roman"/>
          <w:b w:val="false"/>
          <w:i w:val="false"/>
          <w:color w:val="000000"/>
          <w:sz w:val="28"/>
        </w:rPr>
        <w:t>
      2. Өтініш берушілердің:</w:t>
      </w:r>
    </w:p>
    <w:bookmarkEnd w:id="877"/>
    <w:bookmarkStart w:name="z1061" w:id="878"/>
    <w:p>
      <w:pPr>
        <w:spacing w:after="0"/>
        <w:ind w:left="0"/>
        <w:jc w:val="both"/>
      </w:pPr>
      <w:r>
        <w:rPr>
          <w:rFonts w:ascii="Times New Roman"/>
          <w:b w:val="false"/>
          <w:i w:val="false"/>
          <w:color w:val="000000"/>
          <w:sz w:val="28"/>
        </w:rPr>
        <w:t>
      1) рұқсаттар және хабарламалар туралы толық және анық ақпарат алуға;</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қолданысқа енгізілу тәртібін ҚР 29.10.2015 N 375-V Кодексінің 324-бабының </w:t>
      </w:r>
      <w:r>
        <w:rPr>
          <w:rFonts w:ascii="Times New Roman"/>
          <w:b w:val="false"/>
          <w:i w:val="false"/>
          <w:color w:val="ff0000"/>
          <w:sz w:val="28"/>
        </w:rPr>
        <w:t>6-тармағынан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"Азаматтарға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bookmarkStart w:name="z1063" w:id="879"/>
    <w:p>
      <w:pPr>
        <w:spacing w:after="0"/>
        <w:ind w:left="0"/>
        <w:jc w:val="both"/>
      </w:pPr>
      <w:r>
        <w:rPr>
          <w:rFonts w:ascii="Times New Roman"/>
          <w:b w:val="false"/>
          <w:i w:val="false"/>
          <w:color w:val="000000"/>
          <w:sz w:val="28"/>
        </w:rPr>
        <w:t>
      3) "Рұқсаттар және хабарламалар туралы" Қазақстан Республикасы Заңының 48-бабының ережелерін ескере отырып, рұқсатты және (немесе) оған қосымшаны алу немесе хабарлама жіберу үшін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p>
    <w:bookmarkEnd w:id="879"/>
    <w:bookmarkStart w:name="z1064" w:id="880"/>
    <w:p>
      <w:pPr>
        <w:spacing w:after="0"/>
        <w:ind w:left="0"/>
        <w:jc w:val="both"/>
      </w:pPr>
      <w:r>
        <w:rPr>
          <w:rFonts w:ascii="Times New Roman"/>
          <w:b w:val="false"/>
          <w:i w:val="false"/>
          <w:color w:val="000000"/>
          <w:sz w:val="28"/>
        </w:rPr>
        <w:t>
      3. Егер Қазақстан Республикасының заңдарында және Қазақстан Республикасының халықаралық шарттарында өзгеше көзделмесе, қандастар және 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bookmarkEnd w:id="880"/>
    <w:bookmarkStart w:name="z111" w:id="881"/>
    <w:p>
      <w:pPr>
        <w:spacing w:after="0"/>
        <w:ind w:left="0"/>
        <w:jc w:val="left"/>
      </w:pPr>
      <w:r>
        <w:rPr>
          <w:rFonts w:ascii="Times New Roman"/>
          <w:b/>
          <w:i w:val="false"/>
          <w:color w:val="000000"/>
        </w:rPr>
        <w:t xml:space="preserve"> 111-бап. Рұқсат беру органдарының құқықтары мен міндеттері</w:t>
      </w:r>
    </w:p>
    <w:bookmarkEnd w:id="881"/>
    <w:bookmarkStart w:name="z1065" w:id="882"/>
    <w:p>
      <w:pPr>
        <w:spacing w:after="0"/>
        <w:ind w:left="0"/>
        <w:jc w:val="both"/>
      </w:pPr>
      <w:r>
        <w:rPr>
          <w:rFonts w:ascii="Times New Roman"/>
          <w:b w:val="false"/>
          <w:i w:val="false"/>
          <w:color w:val="000000"/>
          <w:sz w:val="28"/>
        </w:rPr>
        <w:t>
      1. Екінші санаттағы рұқсаттарды беруге уәкілеттік берілген лиензиарлар мен органдар рұқсат беру органдары болып табылады.</w:t>
      </w:r>
    </w:p>
    <w:bookmarkEnd w:id="882"/>
    <w:bookmarkStart w:name="z1066" w:id="883"/>
    <w:p>
      <w:pPr>
        <w:spacing w:after="0"/>
        <w:ind w:left="0"/>
        <w:jc w:val="both"/>
      </w:pPr>
      <w:r>
        <w:rPr>
          <w:rFonts w:ascii="Times New Roman"/>
          <w:b w:val="false"/>
          <w:i w:val="false"/>
          <w:color w:val="000000"/>
          <w:sz w:val="28"/>
        </w:rPr>
        <w:t>
      2.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сұрау салумен жүгінуге құқығы бар.</w:t>
      </w:r>
    </w:p>
    <w:bookmarkEnd w:id="883"/>
    <w:bookmarkStart w:name="z1067" w:id="884"/>
    <w:p>
      <w:pPr>
        <w:spacing w:after="0"/>
        <w:ind w:left="0"/>
        <w:jc w:val="both"/>
      </w:pPr>
      <w:r>
        <w:rPr>
          <w:rFonts w:ascii="Times New Roman"/>
          <w:b w:val="false"/>
          <w:i w:val="false"/>
          <w:color w:val="000000"/>
          <w:sz w:val="28"/>
        </w:rPr>
        <w:t>
      3. Рұқсат беру органдары:</w:t>
      </w:r>
    </w:p>
    <w:bookmarkEnd w:id="884"/>
    <w:bookmarkStart w:name="z1068" w:id="885"/>
    <w:p>
      <w:pPr>
        <w:spacing w:after="0"/>
        <w:ind w:left="0"/>
        <w:jc w:val="both"/>
      </w:pPr>
      <w:r>
        <w:rPr>
          <w:rFonts w:ascii="Times New Roman"/>
          <w:b w:val="false"/>
          <w:i w:val="false"/>
          <w:color w:val="000000"/>
          <w:sz w:val="28"/>
        </w:rPr>
        <w:t xml:space="preserve">
      1) осы Кодекске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лицензиялауды және рұқсат беру рәсімдерін жүзеге асыруға;</w:t>
      </w:r>
    </w:p>
    <w:bookmarkEnd w:id="885"/>
    <w:bookmarkStart w:name="z1069" w:id="886"/>
    <w:p>
      <w:pPr>
        <w:spacing w:after="0"/>
        <w:ind w:left="0"/>
        <w:jc w:val="both"/>
      </w:pPr>
      <w:r>
        <w:rPr>
          <w:rFonts w:ascii="Times New Roman"/>
          <w:b w:val="false"/>
          <w:i w:val="false"/>
          <w:color w:val="000000"/>
          <w:sz w:val="28"/>
        </w:rPr>
        <w:t>
      2) мүмкіндігі шектеулі адамдардың рұқсаттар алуы кезінде олар үшін қажетті жағдайлар жасауға;</w:t>
      </w:r>
    </w:p>
    <w:bookmarkEnd w:id="886"/>
    <w:bookmarkStart w:name="z1070" w:id="887"/>
    <w:p>
      <w:pPr>
        <w:spacing w:after="0"/>
        <w:ind w:left="0"/>
        <w:jc w:val="both"/>
      </w:pPr>
      <w:r>
        <w:rPr>
          <w:rFonts w:ascii="Times New Roman"/>
          <w:b w:val="false"/>
          <w:i w:val="false"/>
          <w:color w:val="000000"/>
          <w:sz w:val="28"/>
        </w:rPr>
        <w:t>
      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беруге;</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қолданысқа енгізілу тәртібін ҚР 29.10.2015 N 375-V Кодексінің 324-бабының </w:t>
      </w:r>
      <w:r>
        <w:rPr>
          <w:rFonts w:ascii="Times New Roman"/>
          <w:b w:val="false"/>
          <w:i w:val="false"/>
          <w:color w:val="ff0000"/>
          <w:sz w:val="28"/>
        </w:rPr>
        <w:t>7-тармағынан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3784" w:id="888"/>
    <w:p>
      <w:pPr>
        <w:spacing w:after="0"/>
        <w:ind w:left="0"/>
        <w:jc w:val="both"/>
      </w:pPr>
      <w:r>
        <w:rPr>
          <w:rFonts w:ascii="Times New Roman"/>
          <w:b w:val="false"/>
          <w:i w:val="false"/>
          <w:color w:val="000000"/>
          <w:sz w:val="28"/>
        </w:rPr>
        <w:t>
      4) мемлекеттік органдарға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bookmarkEnd w:id="888"/>
    <w:bookmarkStart w:name="z1072" w:id="889"/>
    <w:p>
      <w:pPr>
        <w:spacing w:after="0"/>
        <w:ind w:left="0"/>
        <w:jc w:val="both"/>
      </w:pPr>
      <w:r>
        <w:rPr>
          <w:rFonts w:ascii="Times New Roman"/>
          <w:b w:val="false"/>
          <w:i w:val="false"/>
          <w:color w:val="000000"/>
          <w:sz w:val="28"/>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bookmarkEnd w:id="889"/>
    <w:bookmarkStart w:name="z1073" w:id="890"/>
    <w:p>
      <w:pPr>
        <w:spacing w:after="0"/>
        <w:ind w:left="0"/>
        <w:jc w:val="both"/>
      </w:pPr>
      <w:r>
        <w:rPr>
          <w:rFonts w:ascii="Times New Roman"/>
          <w:b w:val="false"/>
          <w:i w:val="false"/>
          <w:color w:val="000000"/>
          <w:sz w:val="28"/>
        </w:rPr>
        <w:t>
      6) рұқсаттар беру үшін қажетті мәліметтерді қамтитын ақпараттық жүйелердің іркіліссіз жұмыс істеуін және толықтырылып отыруын өз құзыреті шегінде қамтамасыз етуге;</w:t>
      </w:r>
    </w:p>
    <w:bookmarkEnd w:id="890"/>
    <w:bookmarkStart w:name="z1074" w:id="891"/>
    <w:p>
      <w:pPr>
        <w:spacing w:after="0"/>
        <w:ind w:left="0"/>
        <w:jc w:val="both"/>
      </w:pPr>
      <w:r>
        <w:rPr>
          <w:rFonts w:ascii="Times New Roman"/>
          <w:b w:val="false"/>
          <w:i w:val="false"/>
          <w:color w:val="000000"/>
          <w:sz w:val="28"/>
        </w:rPr>
        <w:t>
      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bookmarkEnd w:id="891"/>
    <w:bookmarkStart w:name="z112" w:id="892"/>
    <w:p>
      <w:pPr>
        <w:spacing w:after="0"/>
        <w:ind w:left="0"/>
        <w:jc w:val="left"/>
      </w:pPr>
      <w:r>
        <w:rPr>
          <w:rFonts w:ascii="Times New Roman"/>
          <w:b/>
          <w:i w:val="false"/>
          <w:color w:val="000000"/>
        </w:rPr>
        <w:t xml:space="preserve"> 112-бап. Лицензиялауды, рұқсат беру рәсімдерін және хабарламаларды электрондық нысанда жүзеге асыру</w:t>
      </w:r>
    </w:p>
    <w:bookmarkEnd w:id="892"/>
    <w:bookmarkStart w:name="z1075" w:id="893"/>
    <w:p>
      <w:pPr>
        <w:spacing w:after="0"/>
        <w:ind w:left="0"/>
        <w:jc w:val="both"/>
      </w:pPr>
      <w:r>
        <w:rPr>
          <w:rFonts w:ascii="Times New Roman"/>
          <w:b w:val="false"/>
          <w:i w:val="false"/>
          <w:color w:val="000000"/>
          <w:sz w:val="28"/>
        </w:rPr>
        <w:t>
      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893"/>
    <w:p>
      <w:pPr>
        <w:spacing w:after="0"/>
        <w:ind w:left="0"/>
        <w:jc w:val="both"/>
      </w:pPr>
      <w:r>
        <w:rPr>
          <w:rFonts w:ascii="Times New Roman"/>
          <w:b w:val="false"/>
          <w:i w:val="false"/>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туралы" Қазақстан Республикасы Заңының 52-бабы 3-тармағының ережелері ескеріле отырып, электрондық нысанда жүзеге асырылады.</w:t>
      </w:r>
    </w:p>
    <w:bookmarkStart w:name="z1076" w:id="894"/>
    <w:p>
      <w:pPr>
        <w:spacing w:after="0"/>
        <w:ind w:left="0"/>
        <w:jc w:val="both"/>
      </w:pPr>
      <w:r>
        <w:rPr>
          <w:rFonts w:ascii="Times New Roman"/>
          <w:b w:val="false"/>
          <w:i w:val="false"/>
          <w:color w:val="000000"/>
          <w:sz w:val="28"/>
        </w:rPr>
        <w:t xml:space="preserve">
      2. Өтініш беру, рұқсаттар және (немесе) рұқсатқа қосымшалар беру тәртібі "Рұқсаттар және хабарламалар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894"/>
    <w:bookmarkStart w:name="z1077" w:id="895"/>
    <w:p>
      <w:pPr>
        <w:spacing w:after="0"/>
        <w:ind w:left="0"/>
        <w:jc w:val="both"/>
      </w:pPr>
      <w:r>
        <w:rPr>
          <w:rFonts w:ascii="Times New Roman"/>
          <w:b w:val="false"/>
          <w:i w:val="false"/>
          <w:color w:val="000000"/>
          <w:sz w:val="28"/>
        </w:rPr>
        <w:t>
      3. Рұқсат беру органдары рұқсаттар мен хабарламалардың мемлекеттік электрондық тізілімін тұрақты негізде жүргізеді.</w:t>
      </w:r>
    </w:p>
    <w:bookmarkEnd w:id="895"/>
    <w:p>
      <w:pPr>
        <w:spacing w:after="0"/>
        <w:ind w:left="0"/>
        <w:jc w:val="both"/>
      </w:pPr>
      <w:r>
        <w:rPr>
          <w:rFonts w:ascii="Times New Roman"/>
          <w:b w:val="false"/>
          <w:i w:val="false"/>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 қабылдауды жүзеге асыратын мемлекеттік органдар жүргізеді.</w:t>
      </w:r>
    </w:p>
    <w:bookmarkStart w:name="z2865" w:id="896"/>
    <w:p>
      <w:pPr>
        <w:spacing w:after="0"/>
        <w:ind w:left="0"/>
        <w:jc w:val="left"/>
      </w:pPr>
      <w:r>
        <w:rPr>
          <w:rFonts w:ascii="Times New Roman"/>
          <w:b/>
          <w:i w:val="false"/>
          <w:color w:val="000000"/>
        </w:rPr>
        <w:t xml:space="preserve"> 9-1-тарау. Ақпараттық құралдар</w:t>
      </w:r>
    </w:p>
    <w:bookmarkEnd w:id="896"/>
    <w:p>
      <w:pPr>
        <w:spacing w:after="0"/>
        <w:ind w:left="0"/>
        <w:jc w:val="both"/>
      </w:pPr>
      <w:r>
        <w:rPr>
          <w:rFonts w:ascii="Times New Roman"/>
          <w:b w:val="false"/>
          <w:i w:val="false"/>
          <w:color w:val="ff0000"/>
          <w:sz w:val="28"/>
        </w:rPr>
        <w:t xml:space="preserve">
      Ескерту. 3-бөлім 9-1-тараумен толықтырылды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112-1-бап. Ақпараттық құралдар</w:t>
      </w:r>
    </w:p>
    <w:bookmarkStart w:name="z3271" w:id="897"/>
    <w:p>
      <w:pPr>
        <w:spacing w:after="0"/>
        <w:ind w:left="0"/>
        <w:jc w:val="both"/>
      </w:pPr>
      <w:r>
        <w:rPr>
          <w:rFonts w:ascii="Times New Roman"/>
          <w:b w:val="false"/>
          <w:i w:val="false"/>
          <w:color w:val="000000"/>
          <w:sz w:val="28"/>
        </w:rPr>
        <w:t>
      1. Ақпараттық құралдар деп мемлекеттік органдарға немесе өзге де тұлғаларға Қазақстан Республикасының заңдарында белгіленген, бір мезгілде төмендегі өлшемшарттардың барлығына сәйкес келетін ақпаратты беру талаптары түсініледі:</w:t>
      </w:r>
    </w:p>
    <w:bookmarkEnd w:id="897"/>
    <w:bookmarkStart w:name="z3272" w:id="898"/>
    <w:p>
      <w:pPr>
        <w:spacing w:after="0"/>
        <w:ind w:left="0"/>
        <w:jc w:val="both"/>
      </w:pPr>
      <w:r>
        <w:rPr>
          <w:rFonts w:ascii="Times New Roman"/>
          <w:b w:val="false"/>
          <w:i w:val="false"/>
          <w:color w:val="000000"/>
          <w:sz w:val="28"/>
        </w:rPr>
        <w:t>
      1) ақпаратты беру міндетті болып табылады;</w:t>
      </w:r>
    </w:p>
    <w:bookmarkEnd w:id="898"/>
    <w:bookmarkStart w:name="z3273" w:id="899"/>
    <w:p>
      <w:pPr>
        <w:spacing w:after="0"/>
        <w:ind w:left="0"/>
        <w:jc w:val="both"/>
      </w:pPr>
      <w:r>
        <w:rPr>
          <w:rFonts w:ascii="Times New Roman"/>
          <w:b w:val="false"/>
          <w:i w:val="false"/>
          <w:color w:val="000000"/>
          <w:sz w:val="28"/>
        </w:rPr>
        <w:t>
      2) ақпаратты бермеу Қазақстан Республикасының заңдарына сәйкес жауаптылыққа алып келеді;</w:t>
      </w:r>
    </w:p>
    <w:bookmarkEnd w:id="899"/>
    <w:bookmarkStart w:name="z3274" w:id="900"/>
    <w:p>
      <w:pPr>
        <w:spacing w:after="0"/>
        <w:ind w:left="0"/>
        <w:jc w:val="both"/>
      </w:pPr>
      <w:r>
        <w:rPr>
          <w:rFonts w:ascii="Times New Roman"/>
          <w:b w:val="false"/>
          <w:i w:val="false"/>
          <w:color w:val="000000"/>
          <w:sz w:val="28"/>
        </w:rPr>
        <w:t>
      3) ақпаратты жеке кәсіпкерлік субъектілері береді.</w:t>
      </w:r>
    </w:p>
    <w:bookmarkEnd w:id="900"/>
    <w:bookmarkStart w:name="z3275" w:id="901"/>
    <w:p>
      <w:pPr>
        <w:spacing w:after="0"/>
        <w:ind w:left="0"/>
        <w:jc w:val="both"/>
      </w:pPr>
      <w:r>
        <w:rPr>
          <w:rFonts w:ascii="Times New Roman"/>
          <w:b w:val="false"/>
          <w:i w:val="false"/>
          <w:color w:val="000000"/>
          <w:sz w:val="28"/>
        </w:rPr>
        <w:t>
      2. Ақпараттық құралдар енгізу көзделетін Қазақстан Республикасының заңдары қолданысқа енгізілгеннен кейін реттеуші мемлекеттік орган ақпараттық құралдардың тізбесіне, сондай-ақ талаптар тізіліміне толықтырулар енгізуге бастама жасауға тиіс.</w:t>
      </w:r>
    </w:p>
    <w:bookmarkEnd w:id="901"/>
    <w:bookmarkStart w:name="z3276" w:id="902"/>
    <w:p>
      <w:pPr>
        <w:spacing w:after="0"/>
        <w:ind w:left="0"/>
        <w:jc w:val="both"/>
      </w:pPr>
      <w:r>
        <w:rPr>
          <w:rFonts w:ascii="Times New Roman"/>
          <w:b w:val="false"/>
          <w:i w:val="false"/>
          <w:color w:val="000000"/>
          <w:sz w:val="28"/>
        </w:rPr>
        <w:t>
      3. Ақпараттық құралдарды беру ақпараттық жүйелер пайдаланыла отырып, электрондық нысанда немесе қағаз жеткізгіште жүргізіледі. Ақпараттық құралды беру тәсілін жеке кәсіпкерлік субъектісі айқындайды.</w:t>
      </w:r>
    </w:p>
    <w:bookmarkEnd w:id="902"/>
    <w:p>
      <w:pPr>
        <w:spacing w:after="0"/>
        <w:ind w:left="0"/>
        <w:jc w:val="both"/>
      </w:pPr>
      <w:r>
        <w:rPr>
          <w:rFonts w:ascii="Times New Roman"/>
          <w:b w:val="false"/>
          <w:i w:val="false"/>
          <w:color w:val="000000"/>
          <w:sz w:val="28"/>
        </w:rPr>
        <w:t>
      Бұл ретте, ақпараттың берілуін автоматтандыру енгізілмейтін және қамтамасыз етілмейтін ақпараттық құралдарды беруді талап етуге тыйым салынады.</w:t>
      </w:r>
    </w:p>
    <w:bookmarkStart w:name="z3277" w:id="903"/>
    <w:p>
      <w:pPr>
        <w:spacing w:after="0"/>
        <w:ind w:left="0"/>
        <w:jc w:val="both"/>
      </w:pPr>
      <w:r>
        <w:rPr>
          <w:rFonts w:ascii="Times New Roman"/>
          <w:b w:val="false"/>
          <w:i w:val="false"/>
          <w:color w:val="000000"/>
          <w:sz w:val="28"/>
        </w:rPr>
        <w:t>
      4.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bookmarkEnd w:id="903"/>
    <w:p>
      <w:pPr>
        <w:spacing w:after="0"/>
        <w:ind w:left="0"/>
        <w:jc w:val="both"/>
      </w:pPr>
      <w:r>
        <w:rPr>
          <w:rFonts w:ascii="Times New Roman"/>
          <w:b w:val="false"/>
          <w:i w:val="false"/>
          <w:color w:val="000000"/>
          <w:sz w:val="28"/>
        </w:rPr>
        <w:t>
      Осы тараудың мақсаттары үшін қаржы саясаты деп қаржы ұйымдарының,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филиалдарының, қаржы ұйымдары болып табылмайтын сақтандыру нарығына қатысушылардың, коллекторлық агенттіктердің, қаржы ұйымдарына ірі қатысушылардың, эмиссиялық бағалы қағаздар эмитенттерінің, кредиттік бюролардың, сақтандыру топтарының және банк конгломераттарының құрамына кіретін тұлғалардың, төлем қызметтерін көрсететін нарық субъектілерінің қызметіне, валюталық құқық қатынастарын реттеуге, қаржылық қызметтер көрсетуге, сондай-ақ қаржы құралдарын шығаруға, олардың айналысына, оларды өтеуге және күшін жоюға байланысты қатынастар жиынтығы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112-1-бап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937" w:id="904"/>
    <w:p>
      <w:pPr>
        <w:spacing w:after="0"/>
        <w:ind w:left="0"/>
        <w:jc w:val="left"/>
      </w:pPr>
      <w:r>
        <w:rPr>
          <w:rFonts w:ascii="Times New Roman"/>
          <w:b/>
          <w:i w:val="false"/>
          <w:color w:val="000000"/>
        </w:rPr>
        <w:t xml:space="preserve"> 112-2-бап. Ақпараттық құралдардың түрлері</w:t>
      </w:r>
    </w:p>
    <w:bookmarkEnd w:id="904"/>
    <w:p>
      <w:pPr>
        <w:spacing w:after="0"/>
        <w:ind w:left="0"/>
        <w:jc w:val="both"/>
      </w:pPr>
      <w:r>
        <w:rPr>
          <w:rFonts w:ascii="Times New Roman"/>
          <w:b w:val="false"/>
          <w:i w:val="false"/>
          <w:color w:val="ff0000"/>
          <w:sz w:val="28"/>
        </w:rPr>
        <w:t xml:space="preserve">
      Ескерту. 112-2-бап алып тасталды – ҚР 30.12.2021 </w:t>
      </w:r>
      <w:r>
        <w:rPr>
          <w:rFonts w:ascii="Times New Roman"/>
          <w:b w:val="false"/>
          <w:i w:val="false"/>
          <w:color w:val="ff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38" w:id="905"/>
    <w:p>
      <w:pPr>
        <w:spacing w:after="0"/>
        <w:ind w:left="0"/>
        <w:jc w:val="left"/>
      </w:pPr>
      <w:r>
        <w:rPr>
          <w:rFonts w:ascii="Times New Roman"/>
          <w:b/>
          <w:i w:val="false"/>
          <w:color w:val="000000"/>
        </w:rPr>
        <w:t xml:space="preserve"> 112-3-бап. Ақпараттық құралдарды енгізу ерекшеліктері </w:t>
      </w:r>
    </w:p>
    <w:bookmarkEnd w:id="905"/>
    <w:p>
      <w:pPr>
        <w:spacing w:after="0"/>
        <w:ind w:left="0"/>
        <w:jc w:val="both"/>
      </w:pPr>
      <w:r>
        <w:rPr>
          <w:rFonts w:ascii="Times New Roman"/>
          <w:b w:val="false"/>
          <w:i w:val="false"/>
          <w:color w:val="ff0000"/>
          <w:sz w:val="28"/>
        </w:rPr>
        <w:t xml:space="preserve">
      Ескерту. 112-3-бап алып тасталды – ҚР 30.12.2021 </w:t>
      </w:r>
      <w:r>
        <w:rPr>
          <w:rFonts w:ascii="Times New Roman"/>
          <w:b w:val="false"/>
          <w:i w:val="false"/>
          <w:color w:val="ff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078" w:id="906"/>
    <w:p>
      <w:pPr>
        <w:spacing w:after="0"/>
        <w:ind w:left="0"/>
        <w:jc w:val="left"/>
      </w:pPr>
      <w:r>
        <w:rPr>
          <w:rFonts w:ascii="Times New Roman"/>
          <w:b/>
          <w:i w:val="false"/>
          <w:color w:val="000000"/>
        </w:rPr>
        <w:t xml:space="preserve"> 10-тарау. ТЕХНИКАЛЫҚ РЕТТЕУ</w:t>
      </w:r>
    </w:p>
    <w:bookmarkEnd w:id="906"/>
    <w:p>
      <w:pPr>
        <w:spacing w:after="0"/>
        <w:ind w:left="0"/>
        <w:jc w:val="both"/>
      </w:pPr>
      <w:r>
        <w:rPr>
          <w:rFonts w:ascii="Times New Roman"/>
          <w:b/>
          <w:i w:val="false"/>
          <w:color w:val="000000"/>
          <w:sz w:val="28"/>
        </w:rPr>
        <w:t xml:space="preserve">113-бап. Техникалық реттеу саласындағы мемлекеттік реттеу </w:t>
      </w:r>
    </w:p>
    <w:p>
      <w:pPr>
        <w:spacing w:after="0"/>
        <w:ind w:left="0"/>
        <w:jc w:val="both"/>
      </w:pPr>
      <w:r>
        <w:rPr>
          <w:rFonts w:ascii="Times New Roman"/>
          <w:b w:val="false"/>
          <w:i w:val="false"/>
          <w:color w:val="000000"/>
          <w:sz w:val="28"/>
        </w:rPr>
        <w:t>
      Техникалық реттеу саласындағы мемлекеттік реттеу осы Кодекске және Қазақстан Республикасының техникалық реттеу саласындағы заңнамасына сәйкес өнімге, оның ішінде ғимараттар мен құрылысжайларға,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белгілеуді және орындауды, өнімге, процестерге және қызметтер көрсетуге, сәйкестікті бағалауға және мемлекеттік бақылау мен қадағалауға қойылатын талаптарды ерікті негізде қолдануды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 жаңа редакцияда–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114-бап. Техникалық реттеу объектілері </w:t>
      </w:r>
    </w:p>
    <w:p>
      <w:pPr>
        <w:spacing w:after="0"/>
        <w:ind w:left="0"/>
        <w:jc w:val="both"/>
      </w:pPr>
      <w:r>
        <w:rPr>
          <w:rFonts w:ascii="Times New Roman"/>
          <w:b w:val="false"/>
          <w:i w:val="false"/>
          <w:color w:val="000000"/>
          <w:sz w:val="28"/>
        </w:rPr>
        <w:t>
      Техникалық реттеу объектілері мыналар болып табылады:</w:t>
      </w:r>
    </w:p>
    <w:p>
      <w:pPr>
        <w:spacing w:after="0"/>
        <w:ind w:left="0"/>
        <w:jc w:val="both"/>
      </w:pPr>
      <w:r>
        <w:rPr>
          <w:rFonts w:ascii="Times New Roman"/>
          <w:b w:val="false"/>
          <w:i w:val="false"/>
          <w:color w:val="000000"/>
          <w:sz w:val="28"/>
        </w:rPr>
        <w:t>
      азаматтық авиация өнімін, мемлекеттік құпияны (мемлекеттік құпияларды) құрайтын немесе заңға сәйкес қорғалатын қолжетімділігі шектеулі өзге де ақпаратқа жататын мәліметтерді қорғау мақсатында пайдаланылатын өнімді, мәліметтері мемлекеттік құпияны (мемлекеттік құпияларды) құрайтын өнімді, атом энергиясын пайдалану саласындағы қауіпсіздікті қамтамасыз етуге байланысты талаптар белгіленетін өнімді, бұрын пайдалануда болған өнімді, ветеринариялық препараттарды, дәрілік заттарды, медициналық бұйымдарды (медициналық мақсаттағы бұйымдар мен медициналық техниканы) қоспағанда, өнім;</w:t>
      </w:r>
    </w:p>
    <w:p>
      <w:pPr>
        <w:spacing w:after="0"/>
        <w:ind w:left="0"/>
        <w:jc w:val="both"/>
      </w:pPr>
      <w:r>
        <w:rPr>
          <w:rFonts w:ascii="Times New Roman"/>
          <w:b w:val="false"/>
          <w:i w:val="false"/>
          <w:color w:val="000000"/>
          <w:sz w:val="28"/>
        </w:rPr>
        <w:t xml:space="preserve">
      өнімге қойылатын талаптарға байланысты жобалау (іздестіруді қоса алғанда), өндіру, салу, монтаждау, баптау, пайдалану, сақтау, тасымалдау, өткізу және кәдеге жарату процестері; </w:t>
      </w:r>
    </w:p>
    <w:p>
      <w:pPr>
        <w:spacing w:after="0"/>
        <w:ind w:left="0"/>
        <w:jc w:val="both"/>
      </w:pPr>
      <w:r>
        <w:rPr>
          <w:rFonts w:ascii="Times New Roman"/>
          <w:b w:val="false"/>
          <w:i w:val="false"/>
          <w:color w:val="000000"/>
          <w:sz w:val="28"/>
        </w:rPr>
        <w:t>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реттелуі Қазақстан Республикасының өзге де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сертификаттау бөлігіндегі көрсетілетін қызметтер.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 жаңа редакцияда–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15" w:id="907"/>
    <w:p>
      <w:pPr>
        <w:spacing w:after="0"/>
        <w:ind w:left="0"/>
        <w:jc w:val="left"/>
      </w:pPr>
      <w:r>
        <w:rPr>
          <w:rFonts w:ascii="Times New Roman"/>
          <w:b/>
          <w:i w:val="false"/>
          <w:color w:val="000000"/>
        </w:rPr>
        <w:t xml:space="preserve"> 115-бап. Техникалық реттеу субъектілері</w:t>
      </w:r>
    </w:p>
    <w:bookmarkEnd w:id="907"/>
    <w:bookmarkStart w:name="z1081" w:id="908"/>
    <w:p>
      <w:pPr>
        <w:spacing w:after="0"/>
        <w:ind w:left="0"/>
        <w:jc w:val="both"/>
      </w:pPr>
      <w:r>
        <w:rPr>
          <w:rFonts w:ascii="Times New Roman"/>
          <w:b w:val="false"/>
          <w:i w:val="false"/>
          <w:color w:val="000000"/>
          <w:sz w:val="28"/>
        </w:rPr>
        <w:t>
      Мемлекеттік органдар, сондай-ақ мемлекеттік техникалық реттеу жүйесінің құрылымына кіретін жеке және заңды тұлғалар және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табылады.</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082" w:id="909"/>
    <w:p>
      <w:pPr>
        <w:spacing w:after="0"/>
        <w:ind w:left="0"/>
        <w:jc w:val="left"/>
      </w:pPr>
      <w:r>
        <w:rPr>
          <w:rFonts w:ascii="Times New Roman"/>
          <w:b/>
          <w:i w:val="false"/>
          <w:color w:val="000000"/>
        </w:rPr>
        <w:t xml:space="preserve"> 11-тарау. БАҒАЛАР МЕН ТАРИФТЕРДІ МЕМЛЕКЕТТІК РЕТТЕУ</w:t>
      </w:r>
    </w:p>
    <w:bookmarkEnd w:id="909"/>
    <w:bookmarkStart w:name="z116" w:id="910"/>
    <w:p>
      <w:pPr>
        <w:spacing w:after="0"/>
        <w:ind w:left="0"/>
        <w:jc w:val="left"/>
      </w:pPr>
      <w:r>
        <w:rPr>
          <w:rFonts w:ascii="Times New Roman"/>
          <w:b/>
          <w:i w:val="false"/>
          <w:color w:val="000000"/>
        </w:rPr>
        <w:t xml:space="preserve"> 116-бап. Кәсіпкерлік субъектілерінің бағалары мен тарифтерін мемлекеттік реттеу</w:t>
      </w:r>
    </w:p>
    <w:bookmarkEnd w:id="910"/>
    <w:bookmarkStart w:name="z1083" w:id="911"/>
    <w:p>
      <w:pPr>
        <w:spacing w:after="0"/>
        <w:ind w:left="0"/>
        <w:jc w:val="both"/>
      </w:pPr>
      <w:r>
        <w:rPr>
          <w:rFonts w:ascii="Times New Roman"/>
          <w:b w:val="false"/>
          <w:i w:val="false"/>
          <w:color w:val="000000"/>
          <w:sz w:val="28"/>
        </w:rPr>
        <w:t>
      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bookmarkEnd w:id="911"/>
    <w:bookmarkStart w:name="z1084" w:id="912"/>
    <w:p>
      <w:pPr>
        <w:spacing w:after="0"/>
        <w:ind w:left="0"/>
        <w:jc w:val="both"/>
      </w:pPr>
      <w:r>
        <w:rPr>
          <w:rFonts w:ascii="Times New Roman"/>
          <w:b w:val="false"/>
          <w:i w:val="false"/>
          <w:color w:val="000000"/>
          <w:sz w:val="28"/>
        </w:rPr>
        <w:t>
      2. Мемлекет Қазақстан Республикасында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bookmarkEnd w:id="912"/>
    <w:bookmarkStart w:name="z1085" w:id="913"/>
    <w:p>
      <w:pPr>
        <w:spacing w:after="0"/>
        <w:ind w:left="0"/>
        <w:jc w:val="both"/>
      </w:pPr>
      <w:r>
        <w:rPr>
          <w:rFonts w:ascii="Times New Roman"/>
          <w:b w:val="false"/>
          <w:i w:val="false"/>
          <w:color w:val="000000"/>
          <w:sz w:val="28"/>
        </w:rPr>
        <w:t>
      3. Мемлекет кәсіпкерлік субъектілерінің мынадай тауарларына, жұмыстарына, көрсетілетін қызметтеріне:</w:t>
      </w:r>
    </w:p>
    <w:bookmarkEnd w:id="913"/>
    <w:bookmarkStart w:name="z1086" w:id="914"/>
    <w:p>
      <w:pPr>
        <w:spacing w:after="0"/>
        <w:ind w:left="0"/>
        <w:jc w:val="both"/>
      </w:pPr>
      <w:r>
        <w:rPr>
          <w:rFonts w:ascii="Times New Roman"/>
          <w:b w:val="false"/>
          <w:i w:val="false"/>
          <w:color w:val="000000"/>
          <w:sz w:val="28"/>
        </w:rPr>
        <w:t>
      1) әлеуметтік маңызы бар азық-түлік тауарларына;</w:t>
      </w:r>
    </w:p>
    <w:bookmarkEnd w:id="914"/>
    <w:bookmarkStart w:name="z1087" w:id="915"/>
    <w:p>
      <w:pPr>
        <w:spacing w:after="0"/>
        <w:ind w:left="0"/>
        <w:jc w:val="both"/>
      </w:pPr>
      <w:r>
        <w:rPr>
          <w:rFonts w:ascii="Times New Roman"/>
          <w:b w:val="false"/>
          <w:i w:val="false"/>
          <w:color w:val="000000"/>
          <w:sz w:val="28"/>
        </w:rPr>
        <w:t>
      2) табиғи монополия саласындағы тауарларға, жұмыстарға, көрсетілетін қызметтерге;</w:t>
      </w:r>
    </w:p>
    <w:bookmarkEnd w:id="915"/>
    <w:bookmarkStart w:name="z1088" w:id="916"/>
    <w:p>
      <w:pPr>
        <w:spacing w:after="0"/>
        <w:ind w:left="0"/>
        <w:jc w:val="both"/>
      </w:pPr>
      <w:r>
        <w:rPr>
          <w:rFonts w:ascii="Times New Roman"/>
          <w:b w:val="false"/>
          <w:i w:val="false"/>
          <w:color w:val="000000"/>
          <w:sz w:val="28"/>
        </w:rPr>
        <w:t>
      3) мемлекеттік монополия, арнайы құқық субъектілері өндіретін және өткізетін тауарларға, жұмыстарға, көрсетілетін қызметтерге;</w:t>
      </w:r>
    </w:p>
    <w:bookmarkEnd w:id="916"/>
    <w:bookmarkStart w:name="z1089" w:id="917"/>
    <w:p>
      <w:pPr>
        <w:spacing w:after="0"/>
        <w:ind w:left="0"/>
        <w:jc w:val="both"/>
      </w:pPr>
      <w:r>
        <w:rPr>
          <w:rFonts w:ascii="Times New Roman"/>
          <w:b w:val="false"/>
          <w:i w:val="false"/>
          <w:color w:val="000000"/>
          <w:sz w:val="28"/>
        </w:rPr>
        <w:t>
      4) мемлекеттік бағалық реттеу енгізілген тауарларға (жұмыстарға, көрсетілетін қызметтерге);</w:t>
      </w:r>
    </w:p>
    <w:bookmarkEnd w:id="9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 алып тастау көзделген – ҚР 25.03.2024 </w:t>
      </w:r>
      <w:r>
        <w:rPr>
          <w:rFonts w:ascii="Times New Roman"/>
          <w:b w:val="false"/>
          <w:i w:val="false"/>
          <w:color w:val="ff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трансферттік баға белгілеу кезінде туындайтын, халықаралық іскерлік операциялардағы және халықаралық іскерлік операцияларға байланысты мәмілелердегі тауарларға, жұмыстарға, көрсетілетін қызметтерге;</w:t>
      </w:r>
    </w:p>
    <w:bookmarkStart w:name="z1091" w:id="918"/>
    <w:p>
      <w:pPr>
        <w:spacing w:after="0"/>
        <w:ind w:left="0"/>
        <w:jc w:val="both"/>
      </w:pPr>
      <w:r>
        <w:rPr>
          <w:rFonts w:ascii="Times New Roman"/>
          <w:b w:val="false"/>
          <w:i w:val="false"/>
          <w:color w:val="000000"/>
          <w:sz w:val="28"/>
        </w:rPr>
        <w:t>
      6)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мұнай өнімдерін стационарлық автожанармай құю станциялары үшін көтерме саудада өткізуге;</w:t>
      </w:r>
    </w:p>
    <w:bookmarkEnd w:id="918"/>
    <w:bookmarkStart w:name="z2979" w:id="919"/>
    <w:p>
      <w:pPr>
        <w:spacing w:after="0"/>
        <w:ind w:left="0"/>
        <w:jc w:val="both"/>
      </w:pPr>
      <w:r>
        <w:rPr>
          <w:rFonts w:ascii="Times New Roman"/>
          <w:b w:val="false"/>
          <w:i w:val="false"/>
          <w:color w:val="000000"/>
          <w:sz w:val="28"/>
        </w:rPr>
        <w:t>
      6-1) дәрілік заттарға арналған шекті бағаларды бекітуге;</w:t>
      </w:r>
    </w:p>
    <w:bookmarkEnd w:id="919"/>
    <w:bookmarkStart w:name="z1092" w:id="920"/>
    <w:p>
      <w:pPr>
        <w:spacing w:after="0"/>
        <w:ind w:left="0"/>
        <w:jc w:val="both"/>
      </w:pPr>
      <w:r>
        <w:rPr>
          <w:rFonts w:ascii="Times New Roman"/>
          <w:b w:val="false"/>
          <w:i w:val="false"/>
          <w:color w:val="000000"/>
          <w:sz w:val="28"/>
        </w:rPr>
        <w:t>
      7)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бағаларды белгілеуге;</w:t>
      </w:r>
    </w:p>
    <w:bookmarkEnd w:id="920"/>
    <w:bookmarkStart w:name="z1093" w:id="921"/>
    <w:p>
      <w:pPr>
        <w:spacing w:after="0"/>
        <w:ind w:left="0"/>
        <w:jc w:val="both"/>
      </w:pPr>
      <w:r>
        <w:rPr>
          <w:rFonts w:ascii="Times New Roman"/>
          <w:b w:val="false"/>
          <w:i w:val="false"/>
          <w:color w:val="000000"/>
          <w:sz w:val="28"/>
        </w:rPr>
        <w:t>
      8) фильтрлі, фильтрсіз сигареттерге, папиростарға, сигариллаларға және қыздырылатын темекісі бар бұйымдарға ең төмен бөлшек сауда бағаларын белгілеуге;</w:t>
      </w:r>
    </w:p>
    <w:bookmarkEnd w:id="921"/>
    <w:bookmarkStart w:name="z1094" w:id="922"/>
    <w:p>
      <w:pPr>
        <w:spacing w:after="0"/>
        <w:ind w:left="0"/>
        <w:jc w:val="both"/>
      </w:pPr>
      <w:r>
        <w:rPr>
          <w:rFonts w:ascii="Times New Roman"/>
          <w:b w:val="false"/>
          <w:i w:val="false"/>
          <w:color w:val="000000"/>
          <w:sz w:val="28"/>
        </w:rPr>
        <w:t>
      9) туындаған проблемаларды бәсекелестік жай-күйі үшін теріс салдары аз тәсілмен шешу мүмкін болмаған жағдайда, табиғи монополия жағдайындағы емес тауар нарықтарында белгілі бір жағдайларда, оның ішінде төтенше жағдайлар, дүлей зілзалалар, ұлттық қауіпсіздікті қамтамасыз ету кезінде;</w:t>
      </w:r>
    </w:p>
    <w:bookmarkEnd w:id="922"/>
    <w:bookmarkStart w:name="z2582" w:id="923"/>
    <w:p>
      <w:pPr>
        <w:spacing w:after="0"/>
        <w:ind w:left="0"/>
        <w:jc w:val="both"/>
      </w:pPr>
      <w:r>
        <w:rPr>
          <w:rFonts w:ascii="Times New Roman"/>
          <w:b w:val="false"/>
          <w:i w:val="false"/>
          <w:color w:val="000000"/>
          <w:sz w:val="28"/>
        </w:rPr>
        <w:t>
      10) тауарлық газға және сұйытылған мұнай газына;</w:t>
      </w:r>
    </w:p>
    <w:bookmarkEnd w:id="923"/>
    <w:bookmarkStart w:name="z2672" w:id="924"/>
    <w:p>
      <w:pPr>
        <w:spacing w:after="0"/>
        <w:ind w:left="0"/>
        <w:jc w:val="both"/>
      </w:pPr>
      <w:r>
        <w:rPr>
          <w:rFonts w:ascii="Times New Roman"/>
          <w:b w:val="false"/>
          <w:i w:val="false"/>
          <w:color w:val="000000"/>
          <w:sz w:val="28"/>
        </w:rPr>
        <w:t>
      11) мемлекеттің артықшылықты құқығы шеңберінде ұлттық оператор сатып алатын шикі және тауарлық газдың бағасын бекітуге;</w:t>
      </w:r>
    </w:p>
    <w:bookmarkEnd w:id="924"/>
    <w:bookmarkStart w:name="z2673" w:id="925"/>
    <w:p>
      <w:pPr>
        <w:spacing w:after="0"/>
        <w:ind w:left="0"/>
        <w:jc w:val="both"/>
      </w:pPr>
      <w:r>
        <w:rPr>
          <w:rFonts w:ascii="Times New Roman"/>
          <w:b w:val="false"/>
          <w:i w:val="false"/>
          <w:color w:val="000000"/>
          <w:sz w:val="28"/>
        </w:rPr>
        <w:t>
      12) энергия өндіруші ұйымдардың тарифтерін бекітуге;</w:t>
      </w:r>
    </w:p>
    <w:bookmarkEnd w:id="925"/>
    <w:bookmarkStart w:name="z2671" w:id="926"/>
    <w:p>
      <w:pPr>
        <w:spacing w:after="0"/>
        <w:ind w:left="0"/>
        <w:jc w:val="both"/>
      </w:pPr>
      <w:r>
        <w:rPr>
          <w:rFonts w:ascii="Times New Roman"/>
          <w:b w:val="false"/>
          <w:i w:val="false"/>
          <w:color w:val="000000"/>
          <w:sz w:val="28"/>
        </w:rPr>
        <w:t>
      13) субсидияланатын көрсетілетін қызметтерге;</w:t>
      </w:r>
    </w:p>
    <w:bookmarkEnd w:id="926"/>
    <w:bookmarkStart w:name="z2711" w:id="927"/>
    <w:p>
      <w:pPr>
        <w:spacing w:after="0"/>
        <w:ind w:left="0"/>
        <w:jc w:val="both"/>
      </w:pPr>
      <w:r>
        <w:rPr>
          <w:rFonts w:ascii="Times New Roman"/>
          <w:b w:val="false"/>
          <w:i w:val="false"/>
          <w:color w:val="000000"/>
          <w:sz w:val="28"/>
        </w:rPr>
        <w:t>
      14) қоғамдық маңызы бар нарықтарда бағалар мен тарифтерді реттейді.</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3-1-тармақпен толықтыру көзделген – ҚР 25.03.2024 </w:t>
      </w:r>
      <w:r>
        <w:rPr>
          <w:rFonts w:ascii="Times New Roman"/>
          <w:b w:val="false"/>
          <w:i w:val="false"/>
          <w:color w:val="ff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Ескерту. 116-бапқа өзгерістер енгізілді - ҚР 29.03.2016 №</w:t>
      </w:r>
      <w:r>
        <w:rPr>
          <w:rFonts w:ascii="Times New Roman"/>
          <w:b w:val="false"/>
          <w:i w:val="false"/>
          <w:color w:val="000000"/>
          <w:sz w:val="28"/>
        </w:rPr>
        <w:t xml:space="preserve">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173-VІ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үш ай өткен соң қолданысқа енгізіледі);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(01.03.2022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29.06.2023 </w:t>
      </w:r>
      <w:r>
        <w:rPr>
          <w:rFonts w:ascii="Times New Roman"/>
          <w:b w:val="false"/>
          <w:i w:val="false"/>
          <w:color w:val="000000"/>
          <w:sz w:val="28"/>
        </w:rPr>
        <w:t>№ 13-VIII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7" w:id="928"/>
    <w:p>
      <w:pPr>
        <w:spacing w:after="0"/>
        <w:ind w:left="0"/>
        <w:jc w:val="left"/>
      </w:pPr>
      <w:r>
        <w:rPr>
          <w:rFonts w:ascii="Times New Roman"/>
          <w:b/>
          <w:i w:val="false"/>
          <w:color w:val="000000"/>
        </w:rPr>
        <w:t xml:space="preserve"> 117-бап. Әлеуметтік маңызы бар азық-түлік тауарларына баға белгілеу</w:t>
      </w:r>
    </w:p>
    <w:bookmarkEnd w:id="928"/>
    <w:bookmarkStart w:name="z1095" w:id="929"/>
    <w:p>
      <w:pPr>
        <w:spacing w:after="0"/>
        <w:ind w:left="0"/>
        <w:jc w:val="both"/>
      </w:pPr>
      <w:r>
        <w:rPr>
          <w:rFonts w:ascii="Times New Roman"/>
          <w:b w:val="false"/>
          <w:i w:val="false"/>
          <w:color w:val="000000"/>
          <w:sz w:val="28"/>
        </w:rPr>
        <w:t>
      1. Сауда қызметiн реттеу саласындағы уәкiлеттi орган халықты әлеуметтік қорғау саласындағы уәкілетті органмен келісу бойынша әлеуметтік маңызы бар азық-түлік тауарларының тізбесін бекітеді.</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екінші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маңызы бар азық-түлік тауарларына бөлшек сауда бағаларының шекті мәндерін, әлеуметтік маңызы бар азық-түлік тауарларына рұқсат етiлетін шекті бөлшек сауда бағаларының мөлшерін жергілікті атқарушы органдар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үшінші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Бағалардың негiзсiз өсуiне жол бермеу, инфляцияны рұқсат етiлген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тауарларына бөлшек сауда бағаларын осы деңгейге дейін айқындауға құқылы әлеуметтiк маңызы бар азық-түлiк тауарларына бөлшек сауда бағаларының шектi мәнi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1-тармақтың төртінші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Әлеуметтiк маңызы бар азық-түлiк тауарларына бөлшек сауда бағаларының шектi мәндерi артқан жағдайда, жергілікті атқарушы органдар белгiлейтiн бөлшек сауда бағаларының деңгейi әлеуметтiк маңызы бар азық-түлiк тауарларына рұқсат етiлген шектi бөлшек сауда бағалары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Әлеуметтік маңызы бар азық-түлік тауарларын беруге шарттар жасасу кезінде шекті сауда үстемесінің мөлшері міндетті түрде белгіленуге тиіс. Осы талапты бұза отырып жасалған мәміле жарамсыз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Облыстың, республикалық маңызы бар қаланың, астананың аумағында әлеуметтiк маңызы бар азық-түлiк тауарларына бөлшек сауда бағаларының шектi мәндерi артқан жағдайда, жергілікті атқарушы орган сауда қызметі субъектілерімен консультациялар өткізгеннен кейін күнтiзбелiк тоқсан күннен аспайтын мерзiмге облыстың, республикалық маңызы бар қаланың, астананың аумағында оларға рұқсат етiлген шектi бөлшек сауда бағаларының мөлшерiн белгiлеуге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8" w:id="930"/>
    <w:p>
      <w:pPr>
        <w:spacing w:after="0"/>
        <w:ind w:left="0"/>
        <w:jc w:val="left"/>
      </w:pPr>
      <w:r>
        <w:rPr>
          <w:rFonts w:ascii="Times New Roman"/>
          <w:b/>
          <w:i w:val="false"/>
          <w:color w:val="000000"/>
        </w:rPr>
        <w:t xml:space="preserve"> 118-бап. Табиғи монополия субъектілерінің реттеліп көрсетілетін қызметтеріне тарифтерді қалыптастыру</w:t>
      </w:r>
    </w:p>
    <w:bookmarkEnd w:id="930"/>
    <w:bookmarkStart w:name="z1098" w:id="931"/>
    <w:p>
      <w:pPr>
        <w:spacing w:after="0"/>
        <w:ind w:left="0"/>
        <w:jc w:val="both"/>
      </w:pPr>
      <w:r>
        <w:rPr>
          <w:rFonts w:ascii="Times New Roman"/>
          <w:b w:val="false"/>
          <w:i w:val="false"/>
          <w:color w:val="000000"/>
          <w:sz w:val="28"/>
        </w:rPr>
        <w:t>
      1. Табиғи монополия субъектілерінің реттеліп көрсетілетін қызметтеріне тарифтерді қалыптастыру Қазақстан Республикасының табиғи монополиялар туралы заңнамасына сәйкес жүзеге асырылады.</w:t>
      </w:r>
    </w:p>
    <w:bookmarkEnd w:id="931"/>
    <w:bookmarkStart w:name="z2954" w:id="932"/>
    <w:p>
      <w:pPr>
        <w:spacing w:after="0"/>
        <w:ind w:left="0"/>
        <w:jc w:val="both"/>
      </w:pPr>
      <w:r>
        <w:rPr>
          <w:rFonts w:ascii="Times New Roman"/>
          <w:b w:val="false"/>
          <w:i w:val="false"/>
          <w:color w:val="000000"/>
          <w:sz w:val="28"/>
        </w:rPr>
        <w:t>
      2. Тауарлардың, жұмыстардың және көрсетілетін қызметтердің белгілі бір түрін өндіру мен ұсынудың технологиялық ерекшеліктеріне байланысты тауарлардың, жұмыстардың және көрсетілетін қызметтердің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және көрсетілетін қызметтер нарығының жай-күйі табиғи монополия болып табылады.</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 жаңа редакцияда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119-баптың қолданысқа енгізілу тәртібін ҚР 29.10.2015 N 375-V Кодексінің 324-бабының </w:t>
      </w:r>
      <w:r>
        <w:rPr>
          <w:rFonts w:ascii="Times New Roman"/>
          <w:b w:val="false"/>
          <w:i w:val="false"/>
          <w:color w:val="ff0000"/>
          <w:sz w:val="28"/>
        </w:rPr>
        <w:t>9-тармағынан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119-бап. Мемлекеттік баға реттеу</w:t>
      </w:r>
    </w:p>
    <w:p>
      <w:pPr>
        <w:spacing w:after="0"/>
        <w:ind w:left="0"/>
        <w:jc w:val="both"/>
      </w:pPr>
      <w:r>
        <w:rPr>
          <w:rFonts w:ascii="Times New Roman"/>
          <w:b w:val="false"/>
          <w:i w:val="false"/>
          <w:color w:val="000000"/>
          <w:sz w:val="28"/>
        </w:rPr>
        <w:t>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119-бапқа өзгеріс енгізілді – ҚР 01.07.2022 </w:t>
      </w:r>
      <w:r>
        <w:rPr>
          <w:rFonts w:ascii="Times New Roman"/>
          <w:b w:val="false"/>
          <w:i w:val="false"/>
          <w:color w:val="000000"/>
          <w:sz w:val="28"/>
        </w:rPr>
        <w:t>№ 131-VII</w:t>
      </w:r>
      <w:r>
        <w:rPr>
          <w:rFonts w:ascii="Times New Roman"/>
          <w:b w:val="false"/>
          <w:i w:val="false"/>
          <w:color w:val="ff0000"/>
          <w:sz w:val="28"/>
        </w:rPr>
        <w:t xml:space="preserve"> (01.07.2022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120-бап. Мемлекеттік монополия, арнайы құқық субъектілері өндіретін және өткізетін тауарларға баға белгілеу</w:t>
      </w:r>
    </w:p>
    <w:bookmarkStart w:name="z3352" w:id="933"/>
    <w:p>
      <w:pPr>
        <w:spacing w:after="0"/>
        <w:ind w:left="0"/>
        <w:jc w:val="both"/>
      </w:pPr>
      <w:r>
        <w:rPr>
          <w:rFonts w:ascii="Times New Roman"/>
          <w:b w:val="false"/>
          <w:i w:val="false"/>
          <w:color w:val="000000"/>
          <w:sz w:val="28"/>
        </w:rPr>
        <w:t>
      1. Мемлекеттік монополия, арнайы құқық субъектісі өндіретін және өткізетін тауарларға баға белгілеу қағидаларын монополияға қарсы орган бекітеді.</w:t>
      </w:r>
    </w:p>
    <w:bookmarkEnd w:id="933"/>
    <w:p>
      <w:pPr>
        <w:spacing w:after="0"/>
        <w:ind w:left="0"/>
        <w:jc w:val="both"/>
      </w:pPr>
      <w:r>
        <w:rPr>
          <w:rFonts w:ascii="Times New Roman"/>
          <w:b w:val="false"/>
          <w:i w:val="false"/>
          <w:color w:val="000000"/>
          <w:sz w:val="28"/>
        </w:rPr>
        <w:t>
      Уәкілетті мемлекеттік органдар мемлекеттік монополия, арнайы құқық субъектілерінің өтінімдерін қарау кезінде осы тармақтың бірінші бөлігінде көрсетілген қағидаларға сәйкес жария тыңдаулар өткізеді.</w:t>
      </w:r>
    </w:p>
    <w:bookmarkStart w:name="z3353" w:id="934"/>
    <w:p>
      <w:pPr>
        <w:spacing w:after="0"/>
        <w:ind w:left="0"/>
        <w:jc w:val="both"/>
      </w:pPr>
      <w:r>
        <w:rPr>
          <w:rFonts w:ascii="Times New Roman"/>
          <w:b w:val="false"/>
          <w:i w:val="false"/>
          <w:color w:val="000000"/>
          <w:sz w:val="28"/>
        </w:rPr>
        <w:t>
      2. Монополияға қарсы орган осы баптың 1-тармағының бірінші бөлігінде көрсетілген қағидаларға сәйкес мемлекеттік монополия, арнайы құқық субъектісі өндіретін және өткізетін тауарлардың бағаларына сараптама жүргізеді.</w:t>
      </w:r>
    </w:p>
    <w:bookmarkEnd w:id="934"/>
    <w:bookmarkStart w:name="z3354" w:id="935"/>
    <w:p>
      <w:pPr>
        <w:spacing w:after="0"/>
        <w:ind w:left="0"/>
        <w:jc w:val="both"/>
      </w:pPr>
      <w:r>
        <w:rPr>
          <w:rFonts w:ascii="Times New Roman"/>
          <w:b w:val="false"/>
          <w:i w:val="false"/>
          <w:color w:val="000000"/>
          <w:sz w:val="28"/>
        </w:rPr>
        <w:t>
      3. Тауарлардың бағаларына сараптама жүргізу үшін мемлекеттік монополия, арнайы құқық субъектілері жазбаша түрде мыналарды:</w:t>
      </w:r>
    </w:p>
    <w:bookmarkEnd w:id="935"/>
    <w:bookmarkStart w:name="z3355" w:id="936"/>
    <w:p>
      <w:pPr>
        <w:spacing w:after="0"/>
        <w:ind w:left="0"/>
        <w:jc w:val="both"/>
      </w:pPr>
      <w:r>
        <w:rPr>
          <w:rFonts w:ascii="Times New Roman"/>
          <w:b w:val="false"/>
          <w:i w:val="false"/>
          <w:color w:val="000000"/>
          <w:sz w:val="28"/>
        </w:rPr>
        <w:t>
      1) тауарларға мемлекеттік монополия, арнайы құқық енгізілген күннен бастап күнтізбелік отыз күннен кешіктірмей, баға деңгейін растайтын негіздеуші материалдарды қоса бере отырып, босату бағалары туралы ақпаратты;</w:t>
      </w:r>
    </w:p>
    <w:bookmarkEnd w:id="936"/>
    <w:bookmarkStart w:name="z3356" w:id="937"/>
    <w:p>
      <w:pPr>
        <w:spacing w:after="0"/>
        <w:ind w:left="0"/>
        <w:jc w:val="both"/>
      </w:pPr>
      <w:r>
        <w:rPr>
          <w:rFonts w:ascii="Times New Roman"/>
          <w:b w:val="false"/>
          <w:i w:val="false"/>
          <w:color w:val="000000"/>
          <w:sz w:val="28"/>
        </w:rPr>
        <w:t>
      2) өзгеру (көтерілу және (немесе) төмендеу) себептерін растайтын негіздеуші материалдарды бере отырып, кемінде күнтізбелік отыз күн бұрын тауарларға бағалардың алдағы өзгеруі (көтерілуі және (немесе) төмендеуі) және олардың өзгеру (көтерілу және (немесе) төмендеу) себептері туралы хабарламаны беруге міндетті.</w:t>
      </w:r>
    </w:p>
    <w:bookmarkEnd w:id="937"/>
    <w:bookmarkStart w:name="z3357" w:id="938"/>
    <w:p>
      <w:pPr>
        <w:spacing w:after="0"/>
        <w:ind w:left="0"/>
        <w:jc w:val="both"/>
      </w:pPr>
      <w:r>
        <w:rPr>
          <w:rFonts w:ascii="Times New Roman"/>
          <w:b w:val="false"/>
          <w:i w:val="false"/>
          <w:color w:val="000000"/>
          <w:sz w:val="28"/>
        </w:rPr>
        <w:t>
      4. Тауарлардың бағаларына сараптама жүргізу мерзімі хабарлама немесе ақпарат қарауға келіп түскен күннен бастап күнтізбелік тоқсан күннен аспайды. Сараптама жүргізудің жалпы мерзімі күнтізбелік бір жүз жиырма күннен аспауға тиіс.</w:t>
      </w:r>
    </w:p>
    <w:bookmarkEnd w:id="938"/>
    <w:bookmarkStart w:name="z3358" w:id="939"/>
    <w:p>
      <w:pPr>
        <w:spacing w:after="0"/>
        <w:ind w:left="0"/>
        <w:jc w:val="both"/>
      </w:pPr>
      <w:r>
        <w:rPr>
          <w:rFonts w:ascii="Times New Roman"/>
          <w:b w:val="false"/>
          <w:i w:val="false"/>
          <w:color w:val="000000"/>
          <w:sz w:val="28"/>
        </w:rPr>
        <w:t>
      5. Монополияға қарсы орган хабарламаны немесе ақпаратты қарау барысында осы Кодексте белгіленген мерзімдерде мемлекеттік монополия, арнайы құқық субъектісінен шешім қабылдау үшін қажетті қосымша мәліметтерді және (немесе) құжаттарды сұратуға құқылы.</w:t>
      </w:r>
    </w:p>
    <w:bookmarkEnd w:id="939"/>
    <w:bookmarkStart w:name="z3359" w:id="940"/>
    <w:p>
      <w:pPr>
        <w:spacing w:after="0"/>
        <w:ind w:left="0"/>
        <w:jc w:val="both"/>
      </w:pPr>
      <w:r>
        <w:rPr>
          <w:rFonts w:ascii="Times New Roman"/>
          <w:b w:val="false"/>
          <w:i w:val="false"/>
          <w:color w:val="000000"/>
          <w:sz w:val="28"/>
        </w:rPr>
        <w:t>
      6. Қосымша мәліметтерді және (немесе) құжаттарды ұсыну кезеңінде хабарламаны немесе ақпаратты қарау мерзімі мемлекеттік монополия, арнайы құқық субъектісі тиісті қосымша мәліметтерді және (немесе) құжаттарды ұсынғанға дейін тоқтатыла тұрады.</w:t>
      </w:r>
    </w:p>
    <w:bookmarkEnd w:id="940"/>
    <w:bookmarkStart w:name="z3360" w:id="941"/>
    <w:p>
      <w:pPr>
        <w:spacing w:after="0"/>
        <w:ind w:left="0"/>
        <w:jc w:val="both"/>
      </w:pPr>
      <w:r>
        <w:rPr>
          <w:rFonts w:ascii="Times New Roman"/>
          <w:b w:val="false"/>
          <w:i w:val="false"/>
          <w:color w:val="000000"/>
          <w:sz w:val="28"/>
        </w:rPr>
        <w:t>
      7. Монополияға қарсы орган мемлекеттік монополия, арнайы құқық субъектісі қосымша мәліметтерді және (немесе) құжаттарды ұсынғаннан кейін хабарламаны немесе ақпаратты қарауды қайта бастайды.</w:t>
      </w:r>
    </w:p>
    <w:bookmarkEnd w:id="941"/>
    <w:bookmarkStart w:name="z3361" w:id="942"/>
    <w:p>
      <w:pPr>
        <w:spacing w:after="0"/>
        <w:ind w:left="0"/>
        <w:jc w:val="both"/>
      </w:pPr>
      <w:r>
        <w:rPr>
          <w:rFonts w:ascii="Times New Roman"/>
          <w:b w:val="false"/>
          <w:i w:val="false"/>
          <w:color w:val="000000"/>
          <w:sz w:val="28"/>
        </w:rPr>
        <w:t>
      8. Тауарлардың бағаларына сараптама жүргізу мерзімін есептеу ол қайта басталған күннен бастап жалғасады.</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 жаңа редакцияда – ҚР 03.01.2022 </w:t>
      </w:r>
      <w:r>
        <w:rPr>
          <w:rFonts w:ascii="Times New Roman"/>
          <w:b w:val="false"/>
          <w:i w:val="false"/>
          <w:color w:val="000000"/>
          <w:sz w:val="28"/>
        </w:rPr>
        <w:t>№ 101-VII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12" w:id="943"/>
    <w:p>
      <w:pPr>
        <w:spacing w:after="0"/>
        <w:ind w:left="0"/>
        <w:jc w:val="left"/>
      </w:pPr>
      <w:r>
        <w:rPr>
          <w:rFonts w:ascii="Times New Roman"/>
          <w:b/>
          <w:i w:val="false"/>
          <w:color w:val="000000"/>
        </w:rPr>
        <w:t xml:space="preserve"> 120-1-бап. Қоғамдық маңызы бар нарықтарда баға белгілеу </w:t>
      </w:r>
    </w:p>
    <w:bookmarkEnd w:id="943"/>
    <w:p>
      <w:pPr>
        <w:spacing w:after="0"/>
        <w:ind w:left="0"/>
        <w:jc w:val="both"/>
      </w:pPr>
      <w:r>
        <w:rPr>
          <w:rFonts w:ascii="Times New Roman"/>
          <w:b w:val="false"/>
          <w:i w:val="false"/>
          <w:color w:val="000000"/>
          <w:sz w:val="28"/>
        </w:rPr>
        <w:t>
      Қоғамдық маңызы бар нарықтарда баға белгілеу табиғи монополиялар салаларында басшылықты жүзеге асыратын уәкілетті орган бекітетін қоғамдық маңызы бар нарықтарда баға белгілеу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120-1-баппен толықтырылды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121-бап жаңа редакцияда көзделген – ҚР 25.03.2024 </w:t>
      </w:r>
      <w:r>
        <w:rPr>
          <w:rFonts w:ascii="Times New Roman"/>
          <w:b w:val="false"/>
          <w:i w:val="false"/>
          <w:color w:val="ff0000"/>
          <w:sz w:val="28"/>
        </w:rPr>
        <w:t>№ 68-VIII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p>
    <w:bookmarkStart w:name="z1103" w:id="944"/>
    <w:p>
      <w:pPr>
        <w:spacing w:after="0"/>
        <w:ind w:left="0"/>
        <w:jc w:val="both"/>
      </w:pPr>
      <w:r>
        <w:rPr>
          <w:rFonts w:ascii="Times New Roman"/>
          <w:b w:val="false"/>
          <w:i w:val="false"/>
          <w:color w:val="000000"/>
          <w:sz w:val="28"/>
        </w:rPr>
        <w:t>
      1. Қазақстан Республикасында трансферттік баға белгілеу кезінде туындайтын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баға белгілеу туралы" Қазақстан Республикасының Заңына сәйкес жүзеге асырылады.</w:t>
      </w:r>
    </w:p>
    <w:bookmarkEnd w:id="944"/>
    <w:bookmarkStart w:name="z1104" w:id="945"/>
    <w:p>
      <w:pPr>
        <w:spacing w:after="0"/>
        <w:ind w:left="0"/>
        <w:jc w:val="both"/>
      </w:pPr>
      <w:r>
        <w:rPr>
          <w:rFonts w:ascii="Times New Roman"/>
          <w:b w:val="false"/>
          <w:i w:val="false"/>
          <w:color w:val="000000"/>
          <w:sz w:val="28"/>
        </w:rPr>
        <w:t xml:space="preserve">
      2. Өзара 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бақылауға жататын баға трансферттiк баға (трансферттiк баға белгiлеу) болып табылады.</w:t>
      </w:r>
    </w:p>
    <w:bookmarkEnd w:id="945"/>
    <w:bookmarkStart w:name="z1105" w:id="946"/>
    <w:p>
      <w:pPr>
        <w:spacing w:after="0"/>
        <w:ind w:left="0"/>
        <w:jc w:val="both"/>
      </w:pPr>
      <w:r>
        <w:rPr>
          <w:rFonts w:ascii="Times New Roman"/>
          <w:b w:val="false"/>
          <w:i w:val="false"/>
          <w:color w:val="000000"/>
          <w:sz w:val="28"/>
        </w:rPr>
        <w:t>
      3. Тауарларды сатып алу-сату жөнiндегi экспорттық және (немесе) импорттық мәмiлелер; тараптарының бiрi Қазақстан Республикасында қызметiн 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сатып алу-сату, жұмыстарды орындау, қызметтер көрсету жөнiнде жасаған мәмiлелерi халықаралық iскерлiк операциялар болып табылады.</w:t>
      </w:r>
    </w:p>
    <w:bookmarkEnd w:id="946"/>
    <w:p>
      <w:pPr>
        <w:spacing w:after="0"/>
        <w:ind w:left="0"/>
        <w:jc w:val="both"/>
      </w:pPr>
      <w:r>
        <w:rPr>
          <w:rFonts w:ascii="Times New Roman"/>
          <w:b/>
          <w:i w:val="false"/>
          <w:color w:val="000000"/>
          <w:sz w:val="28"/>
        </w:rPr>
        <w:t>122-бап.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мұнай өнімдерін стационарлық автожанармай құю станциялары үшін көтерме саудада өткізуге баға белгілеу</w:t>
      </w:r>
    </w:p>
    <w:bookmarkStart w:name="z3716" w:id="947"/>
    <w:p>
      <w:pPr>
        <w:spacing w:after="0"/>
        <w:ind w:left="0"/>
        <w:jc w:val="both"/>
      </w:pPr>
      <w:r>
        <w:rPr>
          <w:rFonts w:ascii="Times New Roman"/>
          <w:b w:val="false"/>
          <w:i w:val="false"/>
          <w:color w:val="000000"/>
          <w:sz w:val="28"/>
        </w:rPr>
        <w:t>
      1. Мемлекет Қазақстан Республикасының мұнай өнімдерінің жекелеген түрлерінің өндіруді және олардың айналымын мемлекеттік реттеу туралы заңнамасына сәйкес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бағаларды реттейді.</w:t>
      </w:r>
    </w:p>
    <w:bookmarkEnd w:id="947"/>
    <w:bookmarkStart w:name="z3717" w:id="948"/>
    <w:p>
      <w:pPr>
        <w:spacing w:after="0"/>
        <w:ind w:left="0"/>
        <w:jc w:val="both"/>
      </w:pPr>
      <w:r>
        <w:rPr>
          <w:rFonts w:ascii="Times New Roman"/>
          <w:b w:val="false"/>
          <w:i w:val="false"/>
          <w:color w:val="000000"/>
          <w:sz w:val="28"/>
        </w:rPr>
        <w:t>
      2. Мұнай өнімдерін өндіру саласындағы уәкілетті орган табиғи монополиялар саласында басшылықты жүзеге асыратын уәкілетті органмен келісу бойынша мұнай өнімдерін өндіру саласындағы уәкілетті орган бекіткен тәртіппен, бағаларды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стационарлық автожанармай құю станцияларында өткізуге арналған мұнай өнімдерін көтерме саудада өткізуге шектi бағаларды белгілейді.</w:t>
      </w:r>
    </w:p>
    <w:bookmarkEnd w:id="948"/>
    <w:bookmarkStart w:name="z3718" w:id="949"/>
    <w:p>
      <w:pPr>
        <w:spacing w:after="0"/>
        <w:ind w:left="0"/>
        <w:jc w:val="both"/>
      </w:pPr>
      <w:r>
        <w:rPr>
          <w:rFonts w:ascii="Times New Roman"/>
          <w:b w:val="false"/>
          <w:i w:val="false"/>
          <w:color w:val="000000"/>
          <w:sz w:val="28"/>
        </w:rPr>
        <w:t>
      3. Мұнай өнімдерін бөлшек саудада өткізушілер мұнай өнімдерін стационарлық автожанармай құю станциялары арқылы өткізу кезінде бағаларды мемлекеттік реттеу белгіленген мұнай өнімдерін стационарлық автожанармай құю станциялары арқылы бөлшек саудада өткізудің белгіленген шекті бағаларынан асырмауға міндетті.</w:t>
      </w:r>
    </w:p>
    <w:bookmarkEnd w:id="949"/>
    <w:p>
      <w:pPr>
        <w:spacing w:after="0"/>
        <w:ind w:left="0"/>
        <w:jc w:val="both"/>
      </w:pPr>
      <w:r>
        <w:rPr>
          <w:rFonts w:ascii="Times New Roman"/>
          <w:b w:val="false"/>
          <w:i w:val="false"/>
          <w:color w:val="000000"/>
          <w:sz w:val="28"/>
        </w:rPr>
        <w:t>
      Мұнай өнімдерін стационарлық автожанармай құю станциялары үшін көтерме саудада өткізушілер бағаларды мемлекеттік реттеу белгіленген мұнай өнімдерін көтерме саудада өткізуге белгіленген шекті бағалардан асырмауға міндетті.</w:t>
      </w:r>
    </w:p>
    <w:bookmarkStart w:name="z3719" w:id="950"/>
    <w:p>
      <w:pPr>
        <w:spacing w:after="0"/>
        <w:ind w:left="0"/>
        <w:jc w:val="both"/>
      </w:pPr>
      <w:r>
        <w:rPr>
          <w:rFonts w:ascii="Times New Roman"/>
          <w:b w:val="false"/>
          <w:i w:val="false"/>
          <w:color w:val="000000"/>
          <w:sz w:val="28"/>
        </w:rPr>
        <w:t>
      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 мемлекеттік реттелген жағдайда, шекті бағалар айына бір реттен асырылмай белгіленеді.</w:t>
      </w:r>
    </w:p>
    <w:bookmarkEnd w:id="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122-1-бап. Дәрілік заттарға арналған шекті бағаларды бекіту</w:t>
      </w:r>
    </w:p>
    <w:bookmarkStart w:name="z2980" w:id="951"/>
    <w:p>
      <w:pPr>
        <w:spacing w:after="0"/>
        <w:ind w:left="0"/>
        <w:jc w:val="both"/>
      </w:pPr>
      <w:r>
        <w:rPr>
          <w:rFonts w:ascii="Times New Roman"/>
          <w:b w:val="false"/>
          <w:i w:val="false"/>
          <w:color w:val="000000"/>
          <w:sz w:val="28"/>
        </w:rPr>
        <w:t>
      1. Мемлекет Қазақстан Республикасының денсаулық сақтау саласындағы заңнамасына сәйкес дәрілік заттарға арналған шекті бағаларды бекітеді.</w:t>
      </w:r>
    </w:p>
    <w:bookmarkEnd w:id="951"/>
    <w:bookmarkStart w:name="z2981" w:id="952"/>
    <w:p>
      <w:pPr>
        <w:spacing w:after="0"/>
        <w:ind w:left="0"/>
        <w:jc w:val="both"/>
      </w:pPr>
      <w:r>
        <w:rPr>
          <w:rFonts w:ascii="Times New Roman"/>
          <w:b w:val="false"/>
          <w:i w:val="false"/>
          <w:color w:val="000000"/>
          <w:sz w:val="28"/>
        </w:rPr>
        <w:t>
      2. Дәрілік заттарға баға белгілеу тәртібінің сақталуын мемлекеттік бақылауды денсаулық сақтау саласындағы уәкілетті орган Қазақстан Республикасының денсаулық сақтау саласындағы заңнамасында белгіленген тәртіппен жүзеге асырады.</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122-1-баппен толықтыру көзделген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үш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белгiлеу</w:t>
      </w:r>
    </w:p>
    <w:p>
      <w:pPr>
        <w:spacing w:after="0"/>
        <w:ind w:left="0"/>
        <w:jc w:val="both"/>
      </w:pPr>
      <w:r>
        <w:rPr>
          <w:rFonts w:ascii="Times New Roman"/>
          <w:b w:val="false"/>
          <w:i w:val="false"/>
          <w:color w:val="000000"/>
          <w:sz w:val="28"/>
        </w:rPr>
        <w:t>
      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белгiлейдi.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 жаңа редакцияда - ҚР 31.12.2021 </w:t>
      </w:r>
      <w:r>
        <w:rPr>
          <w:rFonts w:ascii="Times New Roman"/>
          <w:b w:val="false"/>
          <w:i w:val="false"/>
          <w:color w:val="000000"/>
          <w:sz w:val="28"/>
        </w:rPr>
        <w:t>№ 100-VII</w:t>
      </w:r>
      <w:r>
        <w:rPr>
          <w:rFonts w:ascii="Times New Roman"/>
          <w:b w:val="false"/>
          <w:i w:val="false"/>
          <w:color w:val="ff0000"/>
          <w:sz w:val="28"/>
        </w:rPr>
        <w:t xml:space="preserve"> (01.03.2022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124-бап. Фильтрлі, фильтрсіз сигареттерге, папиростарға, сигариллаларға және қыздырылатын темекісі бар бұйымдарға ең төмен бөлшек сауда бағаларын белгілеу</w:t>
      </w:r>
    </w:p>
    <w:p>
      <w:pPr>
        <w:spacing w:after="0"/>
        <w:ind w:left="0"/>
        <w:jc w:val="both"/>
      </w:pPr>
      <w:r>
        <w:rPr>
          <w:rFonts w:ascii="Times New Roman"/>
          <w:b w:val="false"/>
          <w:i w:val="false"/>
          <w:color w:val="000000"/>
          <w:sz w:val="28"/>
        </w:rPr>
        <w:t>
      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папиростарға, сигариллаларға және қыздырылатын темекісі бар бұйымдарға ең төмен бөлшек сауда бағаларын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124-1-бап. Тауарлық газға және сұйытылған мұнай газына баға белгілеу</w:t>
      </w:r>
    </w:p>
    <w:bookmarkStart w:name="z3913" w:id="953"/>
    <w:p>
      <w:pPr>
        <w:spacing w:after="0"/>
        <w:ind w:left="0"/>
        <w:jc w:val="both"/>
      </w:pPr>
      <w:r>
        <w:rPr>
          <w:rFonts w:ascii="Times New Roman"/>
          <w:b w:val="false"/>
          <w:i w:val="false"/>
          <w:color w:val="000000"/>
          <w:sz w:val="28"/>
        </w:rPr>
        <w:t>
      1. Мемлекет Қазақстан Республикасының газ және газбен жабдықтау туралы заңнамасына сәйкес тауарлық газға және сұйытылған мұнай газына бағаларды реттейді.</w:t>
      </w:r>
    </w:p>
    <w:bookmarkEnd w:id="953"/>
    <w:bookmarkStart w:name="z3914" w:id="954"/>
    <w:p>
      <w:pPr>
        <w:spacing w:after="0"/>
        <w:ind w:left="0"/>
        <w:jc w:val="both"/>
      </w:pPr>
      <w:r>
        <w:rPr>
          <w:rFonts w:ascii="Times New Roman"/>
          <w:b w:val="false"/>
          <w:i w:val="false"/>
          <w:color w:val="000000"/>
          <w:sz w:val="28"/>
        </w:rPr>
        <w:t>
      2. Газды өндіруді, тасымалдауды (тасуды), сақтауды және көтерме саудада өткізуді, сондай-ақ тауарлық газды және сұйытылған мұнай газын бөлшек саудада өткізуді және тұтынуды мемлекеттік реттеуді жүзеге асыратын орталық атқарушы орган тауарлық газды ішкі нарықта көтерме саудада өткізудің шекті бағаларын, сондай-ақ сұйытылған мұнай газын өнім беру жоспары шеңберінде тауар биржаларынан тыс көтерме және бөлшек саудада өткізудің шекті бағаларын табиғи монополиялар салаларында басшылықты жүзеге асыратын уәкілетті органмен келісу бойынша өзі айқындаған жағдайларда және тәртіппен белгілейді.</w:t>
      </w:r>
    </w:p>
    <w:bookmarkEnd w:id="954"/>
    <w:bookmarkStart w:name="z3915" w:id="955"/>
    <w:p>
      <w:pPr>
        <w:spacing w:after="0"/>
        <w:ind w:left="0"/>
        <w:jc w:val="both"/>
      </w:pPr>
      <w:r>
        <w:rPr>
          <w:rFonts w:ascii="Times New Roman"/>
          <w:b w:val="false"/>
          <w:i w:val="false"/>
          <w:color w:val="000000"/>
          <w:sz w:val="28"/>
        </w:rPr>
        <w:t>
      3. Тауарлық газды немесе сұйытылған мұнай газын өнім беру жоспары шеңберінде өткізуді жүзеге асыратын тұлғалар белгіленген шекті бағаларды асырып жібермеуге міндетті.</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124-1-баппен толықтырылды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29.06.2023 </w:t>
      </w:r>
      <w:r>
        <w:rPr>
          <w:rFonts w:ascii="Times New Roman"/>
          <w:b w:val="false"/>
          <w:i w:val="false"/>
          <w:color w:val="000000"/>
          <w:sz w:val="28"/>
        </w:rPr>
        <w:t>№ 13-VIII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124-2-бап. Мемлекеттің артықшылықты құқығы шеңберінде ұлттық оператор сатып алатын шикі және тауарлық газ бағасын бекіту</w:t>
      </w:r>
    </w:p>
    <w:p>
      <w:pPr>
        <w:spacing w:after="0"/>
        <w:ind w:left="0"/>
        <w:jc w:val="both"/>
      </w:pPr>
      <w:r>
        <w:rPr>
          <w:rFonts w:ascii="Times New Roman"/>
          <w:b w:val="false"/>
          <w:i w:val="false"/>
          <w:color w:val="ff0000"/>
          <w:sz w:val="28"/>
        </w:rPr>
        <w:t xml:space="preserve">
      Ескерту. 124-2-баптың тақырыбына өзгеріс енгізілді – ҚР 30.12.2022 </w:t>
      </w:r>
      <w:r>
        <w:rPr>
          <w:rFonts w:ascii="Times New Roman"/>
          <w:b w:val="false"/>
          <w:i w:val="false"/>
          <w:color w:val="ff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Мемлекет Қазақстан Республикасының газ және газбен жабдықтау туралы заңнамасына сәйкес мемлекеттің артықшылықты құқығы шеңберінде ұлттық оператор сатып алатын шикі және тауарлық газ бағасын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124-2-баппен толықтырылды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енгізіледі);жаңа редакцияда – ҚР 30.12.2019 </w:t>
      </w:r>
      <w:r>
        <w:rPr>
          <w:rFonts w:ascii="Times New Roman"/>
          <w:b w:val="false"/>
          <w:i w:val="false"/>
          <w:color w:val="000000"/>
          <w:sz w:val="28"/>
        </w:rPr>
        <w:t>№ 297-VІ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675" w:id="956"/>
    <w:p>
      <w:pPr>
        <w:spacing w:after="0"/>
        <w:ind w:left="0"/>
        <w:jc w:val="left"/>
      </w:pPr>
      <w:r>
        <w:rPr>
          <w:rFonts w:ascii="Times New Roman"/>
          <w:b/>
          <w:i w:val="false"/>
          <w:color w:val="000000"/>
        </w:rPr>
        <w:t xml:space="preserve"> 124-3-бап. Энергия өндіруші ұйымдардың тариф белгілеуі</w:t>
      </w:r>
    </w:p>
    <w:bookmarkEnd w:id="956"/>
    <w:p>
      <w:pPr>
        <w:spacing w:after="0"/>
        <w:ind w:left="0"/>
        <w:jc w:val="both"/>
      </w:pPr>
      <w:r>
        <w:rPr>
          <w:rFonts w:ascii="Times New Roman"/>
          <w:b w:val="false"/>
          <w:i w:val="false"/>
          <w:color w:val="000000"/>
          <w:sz w:val="28"/>
        </w:rPr>
        <w:t>
      Энергия өндіруші ұйымдардың тариф белгілеуі Қазақстан Республикасының электр энергетикасы туралы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124-3-баппен толықтырылды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2669" w:id="957"/>
    <w:p>
      <w:pPr>
        <w:spacing w:after="0"/>
        <w:ind w:left="0"/>
        <w:jc w:val="left"/>
      </w:pPr>
      <w:r>
        <w:rPr>
          <w:rFonts w:ascii="Times New Roman"/>
          <w:b/>
          <w:i w:val="false"/>
          <w:color w:val="000000"/>
        </w:rPr>
        <w:t xml:space="preserve"> 124-4-бап. Субсидияланатын көрсетілетін қызметтерге бағаларды реттеу</w:t>
      </w:r>
    </w:p>
    <w:bookmarkEnd w:id="957"/>
    <w:bookmarkStart w:name="z2670" w:id="958"/>
    <w:p>
      <w:pPr>
        <w:spacing w:after="0"/>
        <w:ind w:left="0"/>
        <w:jc w:val="both"/>
      </w:pPr>
      <w:r>
        <w:rPr>
          <w:rFonts w:ascii="Times New Roman"/>
          <w:b w:val="false"/>
          <w:i w:val="false"/>
          <w:color w:val="000000"/>
          <w:sz w:val="28"/>
        </w:rPr>
        <w:t>
      Мемлекет Қазақстан Республикасының пошта, байланыс, автомобиль көлігі және теміржол көлігі туралы заңнамасына сәйкес пошта, байланыс және тасымалдау саласындағы субсидияланатын көрсетілетін қызметтерге бағаларды реттейді.</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124-4-баппен толықтырылды - ҚР 09.04.2016 </w:t>
      </w:r>
      <w:r>
        <w:rPr>
          <w:rFonts w:ascii="Times New Roman"/>
          <w:b w:val="false"/>
          <w:i w:val="false"/>
          <w:color w:val="000000"/>
          <w:sz w:val="28"/>
        </w:rPr>
        <w:t>№ 499-V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13" w:id="959"/>
    <w:p>
      <w:pPr>
        <w:spacing w:after="0"/>
        <w:ind w:left="0"/>
        <w:jc w:val="left"/>
      </w:pPr>
      <w:r>
        <w:rPr>
          <w:rFonts w:ascii="Times New Roman"/>
          <w:b/>
          <w:i w:val="false"/>
          <w:color w:val="000000"/>
        </w:rPr>
        <w:t xml:space="preserve"> 11-1-тарау. Қоғамдық маңызы бар нарықтар</w:t>
      </w:r>
    </w:p>
    <w:bookmarkEnd w:id="959"/>
    <w:p>
      <w:pPr>
        <w:spacing w:after="0"/>
        <w:ind w:left="0"/>
        <w:jc w:val="both"/>
      </w:pPr>
      <w:r>
        <w:rPr>
          <w:rFonts w:ascii="Times New Roman"/>
          <w:b w:val="false"/>
          <w:i w:val="false"/>
          <w:color w:val="ff0000"/>
          <w:sz w:val="28"/>
        </w:rPr>
        <w:t xml:space="preserve">
      Ескерту. Кодекс 11-1-тараумен толықтырылды - ҚР 28.12.2016 </w:t>
      </w:r>
      <w:r>
        <w:rPr>
          <w:rFonts w:ascii="Times New Roman"/>
          <w:b w:val="false"/>
          <w:i w:val="false"/>
          <w:color w:val="ff0000"/>
          <w:sz w:val="28"/>
        </w:rPr>
        <w:t>№ 34-VI</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714" w:id="960"/>
    <w:p>
      <w:pPr>
        <w:spacing w:after="0"/>
        <w:ind w:left="0"/>
        <w:jc w:val="left"/>
      </w:pPr>
      <w:r>
        <w:rPr>
          <w:rFonts w:ascii="Times New Roman"/>
          <w:b/>
          <w:i w:val="false"/>
          <w:color w:val="000000"/>
        </w:rPr>
        <w:t xml:space="preserve"> 124-5-бап. Қоғамдық маңызы бар нарықтар</w:t>
      </w:r>
    </w:p>
    <w:bookmarkEnd w:id="960"/>
    <w:bookmarkStart w:name="z2715" w:id="961"/>
    <w:p>
      <w:pPr>
        <w:spacing w:after="0"/>
        <w:ind w:left="0"/>
        <w:jc w:val="both"/>
      </w:pPr>
      <w:r>
        <w:rPr>
          <w:rFonts w:ascii="Times New Roman"/>
          <w:b w:val="false"/>
          <w:i w:val="false"/>
          <w:color w:val="000000"/>
          <w:sz w:val="28"/>
        </w:rPr>
        <w:t>
      1. Бағаларды мемлекеттік реттеу мынадай:</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тармақша 01.01.2020 дейін </w:t>
      </w:r>
      <w:r>
        <w:rPr>
          <w:rFonts w:ascii="Times New Roman"/>
          <w:b w:val="false"/>
          <w:i w:val="false"/>
          <w:color w:val="ff0000"/>
          <w:sz w:val="28"/>
        </w:rPr>
        <w:t>қолданыста</w:t>
      </w:r>
      <w:r>
        <w:rPr>
          <w:rFonts w:ascii="Times New Roman"/>
          <w:b w:val="false"/>
          <w:i w:val="false"/>
          <w:color w:val="ff0000"/>
          <w:sz w:val="28"/>
        </w:rPr>
        <w:t xml:space="preserve"> болды - ҚР 30.11.2016 </w:t>
      </w:r>
      <w:r>
        <w:rPr>
          <w:rFonts w:ascii="Times New Roman"/>
          <w:b w:val="false"/>
          <w:i w:val="false"/>
          <w:color w:val="ff0000"/>
          <w:sz w:val="28"/>
        </w:rPr>
        <w:t>№ 26-VI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786" w:id="962"/>
    <w:p>
      <w:pPr>
        <w:spacing w:after="0"/>
        <w:ind w:left="0"/>
        <w:jc w:val="both"/>
      </w:pPr>
      <w:r>
        <w:rPr>
          <w:rFonts w:ascii="Times New Roman"/>
          <w:b w:val="false"/>
          <w:i w:val="false"/>
          <w:color w:val="000000"/>
          <w:sz w:val="28"/>
        </w:rPr>
        <w:t>
      1) электр энергиясын энергиямен жабдықтау ұйымдарының бөлшек саудада өткізуі;</w:t>
      </w:r>
    </w:p>
    <w:bookmarkEnd w:id="962"/>
    <w:bookmarkStart w:name="z2717" w:id="963"/>
    <w:p>
      <w:pPr>
        <w:spacing w:after="0"/>
        <w:ind w:left="0"/>
        <w:jc w:val="both"/>
      </w:pPr>
      <w:r>
        <w:rPr>
          <w:rFonts w:ascii="Times New Roman"/>
          <w:b w:val="false"/>
          <w:i w:val="false"/>
          <w:color w:val="000000"/>
          <w:sz w:val="28"/>
        </w:rPr>
        <w:t>
      2) электр энергиясының орталықтандырылған саудасын ұйымдастыру және жүргізу, сауда жүйесінің орталықтандырылған сауда-саттықты жүргізуге әзірлігін қамтамасыз ету, электр энергиясын бірыңғай сатып алушының қызметін жүзеге асыруға байланысты оның шығындары бөлігінде электр энергиясын бірыңғай сатып алушының электр энергиясын орталықтандырылған сатып алуы және сатуы, электр қуатының дайындығын қолдау жөніндегі көрсетілетін қызметтерді орталықтандырылған сатып алу және электр қуатын бірыңғай сатып алушының қызметін жүзеге асыруға байланысты оның шығындары бөлігінде бірыңғай сатып алушының жүктемелерін көтеруге электр қуатының әзірлігін қамтамасыз ету жөніндегі көрсетілетін қызметтерді орталықтандырылған сату;</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01.01.2020 дейін </w:t>
      </w:r>
      <w:r>
        <w:rPr>
          <w:rFonts w:ascii="Times New Roman"/>
          <w:b w:val="false"/>
          <w:i w:val="false"/>
          <w:color w:val="ff0000"/>
          <w:sz w:val="28"/>
        </w:rPr>
        <w:t>қолданыста</w:t>
      </w:r>
      <w:r>
        <w:rPr>
          <w:rFonts w:ascii="Times New Roman"/>
          <w:b w:val="false"/>
          <w:i w:val="false"/>
          <w:color w:val="ff0000"/>
          <w:sz w:val="28"/>
        </w:rPr>
        <w:t xml:space="preserve"> болды - ҚР 30.11.2016 </w:t>
      </w:r>
      <w:r>
        <w:rPr>
          <w:rFonts w:ascii="Times New Roman"/>
          <w:b w:val="false"/>
          <w:i w:val="false"/>
          <w:color w:val="ff0000"/>
          <w:sz w:val="28"/>
        </w:rPr>
        <w:t>№ 26-VI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787" w:id="964"/>
    <w:p>
      <w:pPr>
        <w:spacing w:after="0"/>
        <w:ind w:left="0"/>
        <w:jc w:val="both"/>
      </w:pPr>
      <w:r>
        <w:rPr>
          <w:rFonts w:ascii="Times New Roman"/>
          <w:b w:val="false"/>
          <w:i w:val="false"/>
          <w:color w:val="000000"/>
          <w:sz w:val="28"/>
        </w:rPr>
        <w:t>
      3) тауарлық газды бөлшек саудада өткізу, топтық резервуарлық қондырғылар арқылы сұйытылған мұнай газын бөлшек саудада өткізу;</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01.01.2020 дейін </w:t>
      </w:r>
      <w:r>
        <w:rPr>
          <w:rFonts w:ascii="Times New Roman"/>
          <w:b w:val="false"/>
          <w:i w:val="false"/>
          <w:color w:val="ff0000"/>
          <w:sz w:val="28"/>
        </w:rPr>
        <w:t>қолданыста</w:t>
      </w:r>
      <w:r>
        <w:rPr>
          <w:rFonts w:ascii="Times New Roman"/>
          <w:b w:val="false"/>
          <w:i w:val="false"/>
          <w:color w:val="ff0000"/>
          <w:sz w:val="28"/>
        </w:rPr>
        <w:t xml:space="preserve"> болды - ҚР 30.11.2016 </w:t>
      </w:r>
      <w:r>
        <w:rPr>
          <w:rFonts w:ascii="Times New Roman"/>
          <w:b w:val="false"/>
          <w:i w:val="false"/>
          <w:color w:val="ff0000"/>
          <w:sz w:val="28"/>
        </w:rPr>
        <w:t>№ 26-VI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788" w:id="965"/>
    <w:p>
      <w:pPr>
        <w:spacing w:after="0"/>
        <w:ind w:left="0"/>
        <w:jc w:val="both"/>
      </w:pPr>
      <w:r>
        <w:rPr>
          <w:rFonts w:ascii="Times New Roman"/>
          <w:b w:val="false"/>
          <w:i w:val="false"/>
          <w:color w:val="000000"/>
          <w:sz w:val="28"/>
        </w:rPr>
        <w:t>
      4)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материалдарымен қамтамасыз ету;</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01.01.2020 дейін </w:t>
      </w:r>
      <w:r>
        <w:rPr>
          <w:rFonts w:ascii="Times New Roman"/>
          <w:b w:val="false"/>
          <w:i w:val="false"/>
          <w:color w:val="ff0000"/>
          <w:sz w:val="28"/>
        </w:rPr>
        <w:t>қолданыста</w:t>
      </w:r>
      <w:r>
        <w:rPr>
          <w:rFonts w:ascii="Times New Roman"/>
          <w:b w:val="false"/>
          <w:i w:val="false"/>
          <w:color w:val="ff0000"/>
          <w:sz w:val="28"/>
        </w:rPr>
        <w:t xml:space="preserve"> болды - ҚР 30.11.2016 </w:t>
      </w:r>
      <w:r>
        <w:rPr>
          <w:rFonts w:ascii="Times New Roman"/>
          <w:b w:val="false"/>
          <w:i w:val="false"/>
          <w:color w:val="ff0000"/>
          <w:sz w:val="28"/>
        </w:rPr>
        <w:t>№ 26-VI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789" w:id="966"/>
    <w:p>
      <w:pPr>
        <w:spacing w:after="0"/>
        <w:ind w:left="0"/>
        <w:jc w:val="both"/>
      </w:pPr>
      <w:r>
        <w:rPr>
          <w:rFonts w:ascii="Times New Roman"/>
          <w:b w:val="false"/>
          <w:i w:val="false"/>
          <w:color w:val="000000"/>
          <w:sz w:val="28"/>
        </w:rPr>
        <w:t>
      5) мыналарды:</w:t>
      </w:r>
    </w:p>
    <w:bookmarkEnd w:id="966"/>
    <w:p>
      <w:pPr>
        <w:spacing w:after="0"/>
        <w:ind w:left="0"/>
        <w:jc w:val="both"/>
      </w:pPr>
      <w:r>
        <w:rPr>
          <w:rFonts w:ascii="Times New Roman"/>
          <w:b w:val="false"/>
          <w:i w:val="false"/>
          <w:color w:val="000000"/>
          <w:sz w:val="28"/>
        </w:rPr>
        <w:t>
      теміржол жүк вагондарын жалға беру жөніндегі көрсетілетін қызметтерді және вагондар (контейнерлер) операторының көрсетілетін қызметтерін;</w:t>
      </w:r>
    </w:p>
    <w:p>
      <w:pPr>
        <w:spacing w:after="0"/>
        <w:ind w:left="0"/>
        <w:jc w:val="both"/>
      </w:pPr>
      <w:r>
        <w:rPr>
          <w:rFonts w:ascii="Times New Roman"/>
          <w:b w:val="false"/>
          <w:i w:val="false"/>
          <w:color w:val="000000"/>
          <w:sz w:val="28"/>
        </w:rPr>
        <w:t>
      Қазақстан Республикасының аумағы арқылы транзиттік қатынаста жүктерді теміржол көлігімен тасымалдау жөніндегі көрсетілетін қызметтерді;</w:t>
      </w:r>
    </w:p>
    <w:p>
      <w:pPr>
        <w:spacing w:after="0"/>
        <w:ind w:left="0"/>
        <w:jc w:val="both"/>
      </w:pPr>
      <w:r>
        <w:rPr>
          <w:rFonts w:ascii="Times New Roman"/>
          <w:b w:val="false"/>
          <w:i w:val="false"/>
          <w:color w:val="000000"/>
          <w:sz w:val="28"/>
        </w:rPr>
        <w:t>
      контейнерлерде, контрейлерлік жөнелтілімдермен жүктерді, бос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w:t>
      </w:r>
    </w:p>
    <w:bookmarkStart w:name="z2721" w:id="967"/>
    <w:p>
      <w:pPr>
        <w:spacing w:after="0"/>
        <w:ind w:left="0"/>
        <w:jc w:val="both"/>
      </w:pPr>
      <w:r>
        <w:rPr>
          <w:rFonts w:ascii="Times New Roman"/>
          <w:b w:val="false"/>
          <w:i w:val="false"/>
          <w:color w:val="000000"/>
          <w:sz w:val="28"/>
        </w:rPr>
        <w:t>
      2. Осы баптың 1-тармағының 1) және 3) тармақшаларында көрсетілген салаларда бағаларды мемлекеттік реттеу 2017 жылғы 1 қаңтарға дейін бағаларды мемлекеттік реттеу және баға белгілеуді мемлекеттік бақылау жүзеге асырылған нарық субъектілеріне қолданылады.</w:t>
      </w:r>
    </w:p>
    <w:bookmarkEnd w:id="967"/>
    <w:bookmarkStart w:name="z2722" w:id="968"/>
    <w:p>
      <w:pPr>
        <w:spacing w:after="0"/>
        <w:ind w:left="0"/>
        <w:jc w:val="both"/>
      </w:pPr>
      <w:r>
        <w:rPr>
          <w:rFonts w:ascii="Times New Roman"/>
          <w:b w:val="false"/>
          <w:i w:val="false"/>
          <w:color w:val="000000"/>
          <w:sz w:val="28"/>
        </w:rPr>
        <w:t>
      3. Осы баптың 1-тармағының 1) және 3) тармақшаларында көрсетілген салаларда бағаларды мемлекеттік реттеу жиынтығында мынадай талаптарға сай келетін:</w:t>
      </w:r>
    </w:p>
    <w:bookmarkEnd w:id="968"/>
    <w:bookmarkStart w:name="z2723" w:id="969"/>
    <w:p>
      <w:pPr>
        <w:spacing w:after="0"/>
        <w:ind w:left="0"/>
        <w:jc w:val="both"/>
      </w:pPr>
      <w:r>
        <w:rPr>
          <w:rFonts w:ascii="Times New Roman"/>
          <w:b w:val="false"/>
          <w:i w:val="false"/>
          <w:color w:val="000000"/>
          <w:sz w:val="28"/>
        </w:rPr>
        <w:t>
      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қаңтардан кейін қызметтер көрсететін;</w:t>
      </w:r>
    </w:p>
    <w:bookmarkEnd w:id="969"/>
    <w:bookmarkStart w:name="z2724" w:id="970"/>
    <w:p>
      <w:pPr>
        <w:spacing w:after="0"/>
        <w:ind w:left="0"/>
        <w:jc w:val="both"/>
      </w:pPr>
      <w:r>
        <w:rPr>
          <w:rFonts w:ascii="Times New Roman"/>
          <w:b w:val="false"/>
          <w:i w:val="false"/>
          <w:color w:val="000000"/>
          <w:sz w:val="28"/>
        </w:rPr>
        <w:t>
      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субъектісінің көрсетілетін қызметтері көлемінің отыз бес және одан да көп пайызын құрайтын нарық субъектілеріне де қолданылады.</w:t>
      </w:r>
    </w:p>
    <w:bookmarkEnd w:id="970"/>
    <w:bookmarkStart w:name="z2945" w:id="971"/>
    <w:p>
      <w:pPr>
        <w:spacing w:after="0"/>
        <w:ind w:left="0"/>
        <w:jc w:val="both"/>
      </w:pPr>
      <w:r>
        <w:rPr>
          <w:rFonts w:ascii="Times New Roman"/>
          <w:b w:val="false"/>
          <w:i w:val="false"/>
          <w:color w:val="000000"/>
          <w:sz w:val="28"/>
        </w:rPr>
        <w:t>
      4. Табиғи монополиялар салаларында басшылықты жүзеге асыратын уәкілетті орган баға белгілеу тәртібінің және қоғамдық маңызы бар нарық субъектісі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725" w:id="972"/>
    <w:p>
      <w:pPr>
        <w:spacing w:after="0"/>
        <w:ind w:left="0"/>
        <w:jc w:val="left"/>
      </w:pPr>
      <w:r>
        <w:rPr>
          <w:rFonts w:ascii="Times New Roman"/>
          <w:b/>
          <w:i w:val="false"/>
          <w:color w:val="000000"/>
        </w:rPr>
        <w:t xml:space="preserve"> 124-6-бап. Табиғи монополиялар салаларында басшылықты жүзеге асыратын уәкілетті органның қоғамдық маңызы бар нарықтар саласындағы құзыреті</w:t>
      </w:r>
    </w:p>
    <w:bookmarkEnd w:id="972"/>
    <w:bookmarkStart w:name="z2726" w:id="973"/>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орган:</w:t>
      </w:r>
    </w:p>
    <w:bookmarkEnd w:id="973"/>
    <w:bookmarkStart w:name="z2727" w:id="974"/>
    <w:p>
      <w:pPr>
        <w:spacing w:after="0"/>
        <w:ind w:left="0"/>
        <w:jc w:val="both"/>
      </w:pPr>
      <w:r>
        <w:rPr>
          <w:rFonts w:ascii="Times New Roman"/>
          <w:b w:val="false"/>
          <w:i w:val="false"/>
          <w:color w:val="000000"/>
          <w:sz w:val="28"/>
        </w:rPr>
        <w:t>
      1) қоғамдық маңызы бар нарықтарда мемлекеттік саясатты қалыптастыру жөніндегі ұсыныстарды әзірлейді;</w:t>
      </w:r>
    </w:p>
    <w:bookmarkEnd w:id="974"/>
    <w:bookmarkStart w:name="z2728" w:id="975"/>
    <w:p>
      <w:pPr>
        <w:spacing w:after="0"/>
        <w:ind w:left="0"/>
        <w:jc w:val="both"/>
      </w:pPr>
      <w:r>
        <w:rPr>
          <w:rFonts w:ascii="Times New Roman"/>
          <w:b w:val="false"/>
          <w:i w:val="false"/>
          <w:color w:val="000000"/>
          <w:sz w:val="28"/>
        </w:rPr>
        <w:t>
      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асырады;</w:t>
      </w:r>
    </w:p>
    <w:bookmarkEnd w:id="975"/>
    <w:bookmarkStart w:name="z2729" w:id="976"/>
    <w:p>
      <w:pPr>
        <w:spacing w:after="0"/>
        <w:ind w:left="0"/>
        <w:jc w:val="both"/>
      </w:pPr>
      <w:r>
        <w:rPr>
          <w:rFonts w:ascii="Times New Roman"/>
          <w:b w:val="false"/>
          <w:i w:val="false"/>
          <w:color w:val="000000"/>
          <w:sz w:val="28"/>
        </w:rPr>
        <w:t>
      3) қоғамдық маңызы бар нарықтарда баға белгілеу қағидаларын әзірлейді және бекітеді;</w:t>
      </w:r>
    </w:p>
    <w:bookmarkEnd w:id="976"/>
    <w:bookmarkStart w:name="z2730" w:id="977"/>
    <w:p>
      <w:pPr>
        <w:spacing w:after="0"/>
        <w:ind w:left="0"/>
        <w:jc w:val="both"/>
      </w:pPr>
      <w:r>
        <w:rPr>
          <w:rFonts w:ascii="Times New Roman"/>
          <w:b w:val="false"/>
          <w:i w:val="false"/>
          <w:color w:val="000000"/>
          <w:sz w:val="28"/>
        </w:rPr>
        <w:t>
      4) қоғамдық маңызы бар нарықтар субъектілерінің бағаларына мониторингті жүзеге асырады;</w:t>
      </w:r>
    </w:p>
    <w:bookmarkEnd w:id="977"/>
    <w:bookmarkStart w:name="z2731" w:id="978"/>
    <w:p>
      <w:pPr>
        <w:spacing w:after="0"/>
        <w:ind w:left="0"/>
        <w:jc w:val="both"/>
      </w:pPr>
      <w:r>
        <w:rPr>
          <w:rFonts w:ascii="Times New Roman"/>
          <w:b w:val="false"/>
          <w:i w:val="false"/>
          <w:color w:val="000000"/>
          <w:sz w:val="28"/>
        </w:rPr>
        <w:t>
      5) қоғамдық маңызы бар нарықтар субъектілері өткізетін тауарларға (жұмыстарға, көрсетілетін қызметтерге) шекті бағаларды келіседі;</w:t>
      </w:r>
    </w:p>
    <w:bookmarkEnd w:id="978"/>
    <w:bookmarkStart w:name="z2946" w:id="979"/>
    <w:p>
      <w:pPr>
        <w:spacing w:after="0"/>
        <w:ind w:left="0"/>
        <w:jc w:val="both"/>
      </w:pPr>
      <w:r>
        <w:rPr>
          <w:rFonts w:ascii="Times New Roman"/>
          <w:b w:val="false"/>
          <w:i w:val="false"/>
          <w:color w:val="000000"/>
          <w:sz w:val="28"/>
        </w:rPr>
        <w:t xml:space="preserve">
      5-1) қоғамдық маңызы бар нарықтар субъектілері өткізетін тауарларға (жұмыстарға, көрсетілетін қызметтерге) шекті бағаларды: </w:t>
      </w:r>
    </w:p>
    <w:bookmarkEnd w:id="979"/>
    <w:p>
      <w:pPr>
        <w:spacing w:after="0"/>
        <w:ind w:left="0"/>
        <w:jc w:val="both"/>
      </w:pPr>
      <w:r>
        <w:rPr>
          <w:rFonts w:ascii="Times New Roman"/>
          <w:b w:val="false"/>
          <w:i w:val="false"/>
          <w:color w:val="000000"/>
          <w:sz w:val="28"/>
        </w:rPr>
        <w:t>
      шекті бағаларда ескерілген инвестициялық бағдарлама іс-шараларының орындалмауына;</w:t>
      </w:r>
    </w:p>
    <w:p>
      <w:pPr>
        <w:spacing w:after="0"/>
        <w:ind w:left="0"/>
        <w:jc w:val="both"/>
      </w:pPr>
      <w:r>
        <w:rPr>
          <w:rFonts w:ascii="Times New Roman"/>
          <w:b w:val="false"/>
          <w:i w:val="false"/>
          <w:color w:val="000000"/>
          <w:sz w:val="28"/>
        </w:rPr>
        <w:t>
      шекті бағаларда ескерілген, электр энергиясын, тауарлық газды сатып алуға және (немесе) беруге арналған қаражаттың пайдаланылмауына;</w:t>
      </w:r>
    </w:p>
    <w:p>
      <w:pPr>
        <w:spacing w:after="0"/>
        <w:ind w:left="0"/>
        <w:jc w:val="both"/>
      </w:pPr>
      <w:r>
        <w:rPr>
          <w:rFonts w:ascii="Times New Roman"/>
          <w:b w:val="false"/>
          <w:i w:val="false"/>
          <w:color w:val="000000"/>
          <w:sz w:val="28"/>
        </w:rPr>
        <w:t xml:space="preserve">
      шекті бағаларда ескерілген тауарларды (жұмыстарды, көрсетілетін қызметтерді), оның ішінде жекелеген тұтынушылар топтарының тұтыну көлемдерінің асып кетуіне; </w:t>
      </w:r>
    </w:p>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асып кетуге байланысты алынған кіріс мөлшерінде төмендетеді;</w:t>
      </w:r>
    </w:p>
    <w:bookmarkStart w:name="z2732" w:id="980"/>
    <w:p>
      <w:pPr>
        <w:spacing w:after="0"/>
        <w:ind w:left="0"/>
        <w:jc w:val="both"/>
      </w:pPr>
      <w:r>
        <w:rPr>
          <w:rFonts w:ascii="Times New Roman"/>
          <w:b w:val="false"/>
          <w:i w:val="false"/>
          <w:color w:val="000000"/>
          <w:sz w:val="28"/>
        </w:rPr>
        <w:t>
      6)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өткізеді;</w:t>
      </w:r>
    </w:p>
    <w:bookmarkEnd w:id="980"/>
    <w:bookmarkStart w:name="z2733" w:id="981"/>
    <w:p>
      <w:pPr>
        <w:spacing w:after="0"/>
        <w:ind w:left="0"/>
        <w:jc w:val="both"/>
      </w:pPr>
      <w:r>
        <w:rPr>
          <w:rFonts w:ascii="Times New Roman"/>
          <w:b w:val="false"/>
          <w:i w:val="false"/>
          <w:color w:val="000000"/>
          <w:sz w:val="28"/>
        </w:rPr>
        <w:t>
      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p>
    <w:bookmarkEnd w:id="981"/>
    <w:bookmarkStart w:name="z2734" w:id="982"/>
    <w:p>
      <w:pPr>
        <w:spacing w:after="0"/>
        <w:ind w:left="0"/>
        <w:jc w:val="both"/>
      </w:pPr>
      <w:r>
        <w:rPr>
          <w:rFonts w:ascii="Times New Roman"/>
          <w:b w:val="false"/>
          <w:i w:val="false"/>
          <w:color w:val="000000"/>
          <w:sz w:val="28"/>
        </w:rPr>
        <w:t>
      8) қоғамдық маңызы бар нарық субъектісі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қояды;</w:t>
      </w:r>
    </w:p>
    <w:bookmarkEnd w:id="982"/>
    <w:bookmarkStart w:name="z2735" w:id="983"/>
    <w:p>
      <w:pPr>
        <w:spacing w:after="0"/>
        <w:ind w:left="0"/>
        <w:jc w:val="both"/>
      </w:pPr>
      <w:r>
        <w:rPr>
          <w:rFonts w:ascii="Times New Roman"/>
          <w:b w:val="false"/>
          <w:i w:val="false"/>
          <w:color w:val="000000"/>
          <w:sz w:val="28"/>
        </w:rPr>
        <w:t>
      9) Қазақстан Республикасының Әкімшілік құқық бұзушылық туралы кодексінде белгіленген тәртіппен әкімшілік құқық бұзушылықтар туралы істерді қозғайды және қарайды, сондай-ақ әкімшілік жазалар қолданады;</w:t>
      </w:r>
    </w:p>
    <w:bookmarkEnd w:id="983"/>
    <w:bookmarkStart w:name="z2736" w:id="984"/>
    <w:p>
      <w:pPr>
        <w:spacing w:after="0"/>
        <w:ind w:left="0"/>
        <w:jc w:val="both"/>
      </w:pPr>
      <w:r>
        <w:rPr>
          <w:rFonts w:ascii="Times New Roman"/>
          <w:b w:val="false"/>
          <w:i w:val="false"/>
          <w:color w:val="000000"/>
          <w:sz w:val="28"/>
        </w:rPr>
        <w:t>
      10)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сұратады және алады;</w:t>
      </w:r>
    </w:p>
    <w:bookmarkEnd w:id="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10-1) 01.01.2022 дейін қолданыста болды - ҚР 27.12.2019 </w:t>
      </w:r>
      <w:r>
        <w:rPr>
          <w:rFonts w:ascii="Times New Roman"/>
          <w:b w:val="false"/>
          <w:i w:val="false"/>
          <w:color w:val="000000"/>
          <w:sz w:val="28"/>
        </w:rPr>
        <w:t>№ 295-VІ</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3385" w:id="985"/>
    <w:p>
      <w:pPr>
        <w:spacing w:after="0"/>
        <w:ind w:left="0"/>
        <w:jc w:val="both"/>
      </w:pPr>
      <w:r>
        <w:rPr>
          <w:rFonts w:ascii="Times New Roman"/>
          <w:b w:val="false"/>
          <w:i w:val="false"/>
          <w:color w:val="000000"/>
          <w:sz w:val="28"/>
        </w:rPr>
        <w:t>
      10-2) Қазақстан Республикасының теміржол көлігі туралы заңнамасында көзделген уақытша теңгерімдеуші төлемді есептеу және төлеу қағидаларын теміржол көлігі саласында басшылықты жүзеге асыратын орталық атқарушы органмен келісу бойынша әзірлейді және бекітеді;</w:t>
      </w:r>
    </w:p>
    <w:bookmarkEnd w:id="985"/>
    <w:bookmarkStart w:name="z2737" w:id="986"/>
    <w:p>
      <w:pPr>
        <w:spacing w:after="0"/>
        <w:ind w:left="0"/>
        <w:jc w:val="both"/>
      </w:pPr>
      <w:r>
        <w:rPr>
          <w:rFonts w:ascii="Times New Roman"/>
          <w:b w:val="false"/>
          <w:i w:val="false"/>
          <w:color w:val="000000"/>
          <w:sz w:val="28"/>
        </w:rPr>
        <w:t>
      11) осы Кодексте,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124-6-бапқа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295-VІ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29.12.2022 </w:t>
      </w:r>
      <w:r>
        <w:rPr>
          <w:rFonts w:ascii="Times New Roman"/>
          <w:b w:val="false"/>
          <w:i w:val="false"/>
          <w:color w:val="000000"/>
          <w:sz w:val="28"/>
        </w:rPr>
        <w:t>№ 174-VII</w:t>
      </w:r>
      <w:r>
        <w:rPr>
          <w:rFonts w:ascii="Times New Roman"/>
          <w:b w:val="false"/>
          <w:i w:val="false"/>
          <w:color w:val="ff0000"/>
          <w:sz w:val="28"/>
        </w:rPr>
        <w:t xml:space="preserve"> (01.01.2022 бастап қолданысқа енгізіледі және 01.01.2024 қолданыста </w:t>
      </w:r>
      <w:r>
        <w:rPr>
          <w:rFonts w:ascii="Times New Roman"/>
          <w:b w:val="false"/>
          <w:i w:val="false"/>
          <w:color w:val="000000"/>
          <w:sz w:val="28"/>
        </w:rPr>
        <w:t>болады</w:t>
      </w:r>
      <w:r>
        <w:rPr>
          <w:rFonts w:ascii="Times New Roman"/>
          <w:b w:val="false"/>
          <w:i w:val="false"/>
          <w:color w:val="ff0000"/>
          <w:sz w:val="28"/>
        </w:rPr>
        <w:t>) Заңдарымен.</w:t>
      </w:r>
      <w:r>
        <w:br/>
      </w:r>
      <w:r>
        <w:rPr>
          <w:rFonts w:ascii="Times New Roman"/>
          <w:b w:val="false"/>
          <w:i w:val="false"/>
          <w:color w:val="000000"/>
          <w:sz w:val="28"/>
        </w:rPr>
        <w:t>
</w:t>
      </w:r>
    </w:p>
    <w:bookmarkStart w:name="z2738" w:id="987"/>
    <w:p>
      <w:pPr>
        <w:spacing w:after="0"/>
        <w:ind w:left="0"/>
        <w:jc w:val="left"/>
      </w:pPr>
      <w:r>
        <w:rPr>
          <w:rFonts w:ascii="Times New Roman"/>
          <w:b/>
          <w:i w:val="false"/>
          <w:color w:val="000000"/>
        </w:rPr>
        <w:t xml:space="preserve"> 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p>
    <w:bookmarkEnd w:id="987"/>
    <w:bookmarkStart w:name="z2739" w:id="988"/>
    <w:p>
      <w:pPr>
        <w:spacing w:after="0"/>
        <w:ind w:left="0"/>
        <w:jc w:val="both"/>
      </w:pPr>
      <w:r>
        <w:rPr>
          <w:rFonts w:ascii="Times New Roman"/>
          <w:b w:val="false"/>
          <w:i w:val="false"/>
          <w:color w:val="000000"/>
          <w:sz w:val="28"/>
        </w:rPr>
        <w:t>
      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қоғамдық маңызы бар нарықтар субъектілерінің мүдделерін қорғау мақсатында жүзеге асырылады.</w:t>
      </w:r>
    </w:p>
    <w:bookmarkEnd w:id="988"/>
    <w:bookmarkStart w:name="z2740" w:id="989"/>
    <w:p>
      <w:pPr>
        <w:spacing w:after="0"/>
        <w:ind w:left="0"/>
        <w:jc w:val="both"/>
      </w:pPr>
      <w:r>
        <w:rPr>
          <w:rFonts w:ascii="Times New Roman"/>
          <w:b w:val="false"/>
          <w:i w:val="false"/>
          <w:color w:val="000000"/>
          <w:sz w:val="28"/>
        </w:rPr>
        <w:t>
      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табылады.</w:t>
      </w:r>
    </w:p>
    <w:bookmarkEnd w:id="989"/>
    <w:bookmarkStart w:name="z2741" w:id="990"/>
    <w:p>
      <w:pPr>
        <w:spacing w:after="0"/>
        <w:ind w:left="0"/>
        <w:jc w:val="both"/>
      </w:pPr>
      <w:r>
        <w:rPr>
          <w:rFonts w:ascii="Times New Roman"/>
          <w:b w:val="false"/>
          <w:i w:val="false"/>
          <w:color w:val="000000"/>
          <w:sz w:val="28"/>
        </w:rPr>
        <w:t>
      3. Қоғамдық маңызы бар нарық субъектісінің баға 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және қоғамдық маңызы бар нарықтарда баға белгілеу қағидаларында белгіленген тәртіппен жүзеге асырады.</w:t>
      </w:r>
    </w:p>
    <w:bookmarkEnd w:id="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124-7-бапқа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42" w:id="991"/>
    <w:p>
      <w:pPr>
        <w:spacing w:after="0"/>
        <w:ind w:left="0"/>
        <w:jc w:val="left"/>
      </w:pPr>
      <w:r>
        <w:rPr>
          <w:rFonts w:ascii="Times New Roman"/>
          <w:b/>
          <w:i w:val="false"/>
          <w:color w:val="000000"/>
        </w:rPr>
        <w:t xml:space="preserve"> 124-8-бап. Қоғамдық маңызы бар нарық субъектісінің міндеттері</w:t>
      </w:r>
    </w:p>
    <w:bookmarkEnd w:id="991"/>
    <w:bookmarkStart w:name="z2743" w:id="992"/>
    <w:p>
      <w:pPr>
        <w:spacing w:after="0"/>
        <w:ind w:left="0"/>
        <w:jc w:val="both"/>
      </w:pPr>
      <w:r>
        <w:rPr>
          <w:rFonts w:ascii="Times New Roman"/>
          <w:b w:val="false"/>
          <w:i w:val="false"/>
          <w:color w:val="000000"/>
          <w:sz w:val="28"/>
        </w:rPr>
        <w:t>
      1. Қоғамдық маңызы бар нарық субъектісі:</w:t>
      </w:r>
    </w:p>
    <w:bookmarkEnd w:id="992"/>
    <w:bookmarkStart w:name="z2744" w:id="993"/>
    <w:p>
      <w:pPr>
        <w:spacing w:after="0"/>
        <w:ind w:left="0"/>
        <w:jc w:val="both"/>
      </w:pPr>
      <w:r>
        <w:rPr>
          <w:rFonts w:ascii="Times New Roman"/>
          <w:b w:val="false"/>
          <w:i w:val="false"/>
          <w:color w:val="000000"/>
          <w:sz w:val="28"/>
        </w:rPr>
        <w:t>
      1) табиғи монополиялар салаларында басшылықты жүзеге асыратын уәкілетті органға:</w:t>
      </w:r>
    </w:p>
    <w:bookmarkEnd w:id="993"/>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w:t>
      </w:r>
    </w:p>
    <w:p>
      <w:pPr>
        <w:spacing w:after="0"/>
        <w:ind w:left="0"/>
        <w:jc w:val="both"/>
      </w:pPr>
      <w:r>
        <w:rPr>
          <w:rFonts w:ascii="Times New Roman"/>
          <w:b w:val="false"/>
          <w:i w:val="false"/>
          <w:color w:val="000000"/>
          <w:sz w:val="28"/>
        </w:rPr>
        <w:t>
      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p>
    <w:p>
      <w:pPr>
        <w:spacing w:after="0"/>
        <w:ind w:left="0"/>
        <w:jc w:val="both"/>
      </w:pPr>
      <w:r>
        <w:rPr>
          <w:rFonts w:ascii="Times New Roman"/>
          <w:b w:val="false"/>
          <w:i w:val="false"/>
          <w:color w:val="000000"/>
          <w:sz w:val="28"/>
        </w:rPr>
        <w:t>
      жарты жылдың, жылдың қорытындылары бойынша,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орындалғаны не орындалмағаны туралы ақпаратты ағымдағы күнтізбелік жылдың 1 тамызынан және келесі күнтізбелік жылдың 1 мамырынан кешіктірмей;</w:t>
      </w:r>
    </w:p>
    <w:p>
      <w:pPr>
        <w:spacing w:after="0"/>
        <w:ind w:left="0"/>
        <w:jc w:val="both"/>
      </w:pPr>
      <w:r>
        <w:rPr>
          <w:rFonts w:ascii="Times New Roman"/>
          <w:b w:val="false"/>
          <w:i w:val="false"/>
          <w:color w:val="000000"/>
          <w:sz w:val="28"/>
        </w:rPr>
        <w:t>
      бағаларға сараптама жүргізу үшін қажетті ақпаратты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электрондық нысанда;</w:t>
      </w:r>
    </w:p>
    <w:p>
      <w:pPr>
        <w:spacing w:after="0"/>
        <w:ind w:left="0"/>
        <w:jc w:val="both"/>
      </w:pPr>
      <w:r>
        <w:rPr>
          <w:rFonts w:ascii="Times New Roman"/>
          <w:b w:val="false"/>
          <w:i w:val="false"/>
          <w:color w:val="000000"/>
          <w:sz w:val="28"/>
        </w:rPr>
        <w:t xml:space="preserve">
      осы Кодекстің 124-5-бабы </w:t>
      </w:r>
      <w:r>
        <w:rPr>
          <w:rFonts w:ascii="Times New Roman"/>
          <w:b w:val="false"/>
          <w:i w:val="false"/>
          <w:color w:val="000000"/>
          <w:sz w:val="28"/>
        </w:rPr>
        <w:t>1-тармағының</w:t>
      </w:r>
      <w:r>
        <w:rPr>
          <w:rFonts w:ascii="Times New Roman"/>
          <w:b w:val="false"/>
          <w:i w:val="false"/>
          <w:color w:val="000000"/>
          <w:sz w:val="28"/>
        </w:rPr>
        <w:t xml:space="preserve"> 2), 4) және 5) тармақшаларында көрсетілген қоғамдық маңызы бар нарықтардың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растайтын материалдарын қоса бере отырып, есепті жарты жылдан кейінгі айдың жиырма бесінен кешіктірмей;</w:t>
      </w:r>
    </w:p>
    <w:p>
      <w:pPr>
        <w:spacing w:after="0"/>
        <w:ind w:left="0"/>
        <w:jc w:val="both"/>
      </w:pPr>
      <w:r>
        <w:rPr>
          <w:rFonts w:ascii="Times New Roman"/>
          <w:b w:val="false"/>
          <w:i w:val="false"/>
          <w:color w:val="000000"/>
          <w:sz w:val="28"/>
        </w:rPr>
        <w:t>
      баға деңгейін растайтын негіздеуші материалдарды қоса бере отырып, босату бағалары туралы ақпаратты бағаларды 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отыз күннен кешіктірмей не тауарларға, жұмыстарға, көрсетілетін қызметтерге босату бағасын алдағы көтеруге дейін кемінде күнтізбелік отыз күн бұрын ұсынуға;</w:t>
      </w:r>
    </w:p>
    <w:bookmarkStart w:name="z2745" w:id="994"/>
    <w:p>
      <w:pPr>
        <w:spacing w:after="0"/>
        <w:ind w:left="0"/>
        <w:jc w:val="both"/>
      </w:pPr>
      <w:r>
        <w:rPr>
          <w:rFonts w:ascii="Times New Roman"/>
          <w:b w:val="false"/>
          <w:i w:val="false"/>
          <w:color w:val="000000"/>
          <w:sz w:val="28"/>
        </w:rPr>
        <w:t>
      2) табиғи монополиялар салаларында басшылықты жүзеге асыратын уәкілетті органға алдағы уақытта тауарларға (жұмыстарға, көрсетілетін қызметтерге) бағалардың шекті бағадан жоғары өсетіні және өсу себептерін растайтын негіздеуші материалдарды ұсына отырып, олардың өсу себептері туралы ақпаратты кемінде күнтізбелік отыз күн бұрын электрондық нысанда беруге;</w:t>
      </w:r>
    </w:p>
    <w:bookmarkEnd w:id="994"/>
    <w:bookmarkStart w:name="z2746" w:id="995"/>
    <w:p>
      <w:pPr>
        <w:spacing w:after="0"/>
        <w:ind w:left="0"/>
        <w:jc w:val="both"/>
      </w:pPr>
      <w:r>
        <w:rPr>
          <w:rFonts w:ascii="Times New Roman"/>
          <w:b w:val="false"/>
          <w:i w:val="false"/>
          <w:color w:val="000000"/>
          <w:sz w:val="28"/>
        </w:rPr>
        <w:t>
      3) қоғамдық маңызы бар нарықтарда баға белгілеу тәртібін сақтауға;</w:t>
      </w:r>
    </w:p>
    <w:bookmarkEnd w:id="995"/>
    <w:bookmarkStart w:name="z2747" w:id="996"/>
    <w:p>
      <w:pPr>
        <w:spacing w:after="0"/>
        <w:ind w:left="0"/>
        <w:jc w:val="both"/>
      </w:pPr>
      <w:r>
        <w:rPr>
          <w:rFonts w:ascii="Times New Roman"/>
          <w:b w:val="false"/>
          <w:i w:val="false"/>
          <w:color w:val="000000"/>
          <w:sz w:val="28"/>
        </w:rPr>
        <w:t>
      4) шекті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p>
    <w:bookmarkEnd w:id="996"/>
    <w:bookmarkStart w:name="z2947" w:id="997"/>
    <w:p>
      <w:pPr>
        <w:spacing w:after="0"/>
        <w:ind w:left="0"/>
        <w:jc w:val="both"/>
      </w:pPr>
      <w:r>
        <w:rPr>
          <w:rFonts w:ascii="Times New Roman"/>
          <w:b w:val="false"/>
          <w:i w:val="false"/>
          <w:color w:val="000000"/>
          <w:sz w:val="28"/>
        </w:rPr>
        <w:t>
      4-1) табиғи монополиялар салаларында басшылықты жүзеге асыратын уәкілетті орган айқындайтын тәртіппен бұқаралық ақпарат құралдарында мыналарды:</w:t>
      </w:r>
    </w:p>
    <w:bookmarkEnd w:id="997"/>
    <w:p>
      <w:pPr>
        <w:spacing w:after="0"/>
        <w:ind w:left="0"/>
        <w:jc w:val="both"/>
      </w:pPr>
      <w:r>
        <w:rPr>
          <w:rFonts w:ascii="Times New Roman"/>
          <w:b w:val="false"/>
          <w:i w:val="false"/>
          <w:color w:val="000000"/>
          <w:sz w:val="28"/>
        </w:rPr>
        <w:t xml:space="preserve">
      осы Кодекстің 124-5-бабы </w:t>
      </w:r>
      <w:r>
        <w:rPr>
          <w:rFonts w:ascii="Times New Roman"/>
          <w:b w:val="false"/>
          <w:i w:val="false"/>
          <w:color w:val="000000"/>
          <w:sz w:val="28"/>
        </w:rPr>
        <w:t>1-тармағының</w:t>
      </w:r>
      <w:r>
        <w:rPr>
          <w:rFonts w:ascii="Times New Roman"/>
          <w:b w:val="false"/>
          <w:i w:val="false"/>
          <w:color w:val="000000"/>
          <w:sz w:val="28"/>
        </w:rPr>
        <w:t xml:space="preserve"> 2), 4) және 5) тармақшаларында көрсетілген қоғамдық маңызы бар нарықтар субъектілерін қоспағанда, шекті бағада ескерілген, электр энергиясын, тауарлық газды сатып алу және (немесе) беру жөніндегі қаражатты пайдалану туралы жартыжылдық ақпаратты есепті жарты жылдан кейінгі айдың жиырма бесінен кешіктірмей;</w:t>
      </w:r>
    </w:p>
    <w:p>
      <w:pPr>
        <w:spacing w:after="0"/>
        <w:ind w:left="0"/>
        <w:jc w:val="both"/>
      </w:pPr>
      <w:r>
        <w:rPr>
          <w:rFonts w:ascii="Times New Roman"/>
          <w:b w:val="false"/>
          <w:i w:val="false"/>
          <w:color w:val="000000"/>
          <w:sz w:val="28"/>
        </w:rPr>
        <w:t xml:space="preserve">
      шекті бағада ескерілген, тауарларды (жұмыстарды, көрсетілетін қызметтерді), оның ішінде жекелеген тұтынушылар топтарының тұтыну көлемдерінің асып кетуі нәтижесінде алынған кіріс туралы жартыжылдық ақпаратты есепті жарты жылдан кейінгі айдың жиырма бесінен кешіктірмей; </w:t>
      </w:r>
    </w:p>
    <w:p>
      <w:pPr>
        <w:spacing w:after="0"/>
        <w:ind w:left="0"/>
        <w:jc w:val="both"/>
      </w:pPr>
      <w:r>
        <w:rPr>
          <w:rFonts w:ascii="Times New Roman"/>
          <w:b w:val="false"/>
          <w:i w:val="false"/>
          <w:color w:val="000000"/>
          <w:sz w:val="28"/>
        </w:rPr>
        <w:t xml:space="preserve">
      шекті бағада ескерілген инвестициялық бағдарламаның орындалғаны не орындалмағаны туралы жартыжылдық ақпаратты есепті жарты жылдан кейінгі айдың жиырма бесінен кешіктірмей; </w:t>
      </w:r>
    </w:p>
    <w:p>
      <w:pPr>
        <w:spacing w:after="0"/>
        <w:ind w:left="0"/>
        <w:jc w:val="both"/>
      </w:pPr>
      <w:r>
        <w:rPr>
          <w:rFonts w:ascii="Times New Roman"/>
          <w:b w:val="false"/>
          <w:i w:val="false"/>
          <w:color w:val="000000"/>
          <w:sz w:val="28"/>
        </w:rPr>
        <w:t>
      тауарларға (жұмыстарға, көрсетілетін қызметтерге) шекті бағаларды асыру туралы ақпаратты және негіздеуші материалдарды олар табиғи монополиялар салаларында басшылықты жүзеге асыратын уәкілетті органға келісу үшін жіберілген күнінен бастап бес жұмыс күнінен кешіктірмей орналастыруға;</w:t>
      </w:r>
    </w:p>
    <w:bookmarkStart w:name="z2748" w:id="998"/>
    <w:p>
      <w:pPr>
        <w:spacing w:after="0"/>
        <w:ind w:left="0"/>
        <w:jc w:val="both"/>
      </w:pPr>
      <w:r>
        <w:rPr>
          <w:rFonts w:ascii="Times New Roman"/>
          <w:b w:val="false"/>
          <w:i w:val="false"/>
          <w:color w:val="000000"/>
          <w:sz w:val="28"/>
        </w:rPr>
        <w:t>
      5)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bookmarkEnd w:id="998"/>
    <w:bookmarkStart w:name="z2749" w:id="999"/>
    <w:p>
      <w:pPr>
        <w:spacing w:after="0"/>
        <w:ind w:left="0"/>
        <w:jc w:val="both"/>
      </w:pPr>
      <w:r>
        <w:rPr>
          <w:rFonts w:ascii="Times New Roman"/>
          <w:b w:val="false"/>
          <w:i w:val="false"/>
          <w:color w:val="000000"/>
          <w:sz w:val="28"/>
        </w:rPr>
        <w:t>
      6)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отыз күннен кешіктірмей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bookmarkEnd w:id="999"/>
    <w:bookmarkStart w:name="z2750" w:id="1000"/>
    <w:p>
      <w:pPr>
        <w:spacing w:after="0"/>
        <w:ind w:left="0"/>
        <w:jc w:val="both"/>
      </w:pPr>
      <w:r>
        <w:rPr>
          <w:rFonts w:ascii="Times New Roman"/>
          <w:b w:val="false"/>
          <w:i w:val="false"/>
          <w:color w:val="000000"/>
          <w:sz w:val="28"/>
        </w:rPr>
        <w:t>
      7) табиғи монополиялар салаларында басшылықты жүзеге асыратын уәкілетті органның нұсқамаларын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w:t>
      </w:r>
    </w:p>
    <w:bookmarkEnd w:id="1000"/>
    <w:bookmarkStart w:name="z2955" w:id="1001"/>
    <w:p>
      <w:pPr>
        <w:spacing w:after="0"/>
        <w:ind w:left="0"/>
        <w:jc w:val="both"/>
      </w:pPr>
      <w:r>
        <w:rPr>
          <w:rFonts w:ascii="Times New Roman"/>
          <w:b w:val="false"/>
          <w:i w:val="false"/>
          <w:color w:val="000000"/>
          <w:sz w:val="28"/>
        </w:rPr>
        <w:t>
      8) өзінің интернет-ресурсында не табиғи монополиялар саласында басшылықты жүзеге асыратын уәкілетті органның интернет-ресурсында босату бағалары туралы, жария тыңдаулардың нәтижелері және қаржылық есептілік туралы ақпаратты орналастыруға міндетті.</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124-8-бапқа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51" w:id="1002"/>
    <w:p>
      <w:pPr>
        <w:spacing w:after="0"/>
        <w:ind w:left="0"/>
        <w:jc w:val="left"/>
      </w:pPr>
      <w:r>
        <w:rPr>
          <w:rFonts w:ascii="Times New Roman"/>
          <w:b/>
          <w:i w:val="false"/>
          <w:color w:val="000000"/>
        </w:rPr>
        <w:t xml:space="preserve"> 124-9-бап. Қоғамдық маңызы бар нарық субъектісінің көрсетілетін қызметтерін (тауарларын, жұмыстарын) тұтынушының құқықтары мен міндеттері</w:t>
      </w:r>
    </w:p>
    <w:bookmarkEnd w:id="1002"/>
    <w:bookmarkStart w:name="z2752" w:id="1003"/>
    <w:p>
      <w:pPr>
        <w:spacing w:after="0"/>
        <w:ind w:left="0"/>
        <w:jc w:val="both"/>
      </w:pPr>
      <w:r>
        <w:rPr>
          <w:rFonts w:ascii="Times New Roman"/>
          <w:b w:val="false"/>
          <w:i w:val="false"/>
          <w:color w:val="000000"/>
          <w:sz w:val="28"/>
        </w:rPr>
        <w:t>
      1. Қоғамдық маңызы бар нарық субъектісінің көрсетілетін қызметтерін (тауарларын, жұмыстарын) тұтынушы:</w:t>
      </w:r>
    </w:p>
    <w:bookmarkEnd w:id="1003"/>
    <w:bookmarkStart w:name="z2753" w:id="1004"/>
    <w:p>
      <w:pPr>
        <w:spacing w:after="0"/>
        <w:ind w:left="0"/>
        <w:jc w:val="both"/>
      </w:pPr>
      <w:r>
        <w:rPr>
          <w:rFonts w:ascii="Times New Roman"/>
          <w:b w:val="false"/>
          <w:i w:val="false"/>
          <w:color w:val="000000"/>
          <w:sz w:val="28"/>
        </w:rPr>
        <w:t>
      1) қоғамдық маңызы бар нарық субъектісінің көрсетілетін қызметтерін (тауарларын, жұмыстарын) табиғи монополиялар салаларында басшылықты жүзеге асыратын уәкілетті орган белгілеген тәртіппен және шекті бағалардан (алымдар мөлшерлемелерінен) аспайтын бағалар бойынша сатып алуға;</w:t>
      </w:r>
    </w:p>
    <w:bookmarkEnd w:id="1004"/>
    <w:bookmarkStart w:name="z2754" w:id="1005"/>
    <w:p>
      <w:pPr>
        <w:spacing w:after="0"/>
        <w:ind w:left="0"/>
        <w:jc w:val="both"/>
      </w:pPr>
      <w:r>
        <w:rPr>
          <w:rFonts w:ascii="Times New Roman"/>
          <w:b w:val="false"/>
          <w:i w:val="false"/>
          <w:color w:val="000000"/>
          <w:sz w:val="28"/>
        </w:rPr>
        <w:t>
      2) табиғи монополиялар салаларында басшылықты жүзеге асыратын уәкілетті органның әрекеттеріне (әрекетсіздігіне), сондай-ақ ол қабылдаған шешімдерге Қазақстан Республикасының заңдарында белгіленген тәртіппен шағым жасауға;</w:t>
      </w:r>
    </w:p>
    <w:bookmarkEnd w:id="1005"/>
    <w:bookmarkStart w:name="z2755" w:id="1006"/>
    <w:p>
      <w:pPr>
        <w:spacing w:after="0"/>
        <w:ind w:left="0"/>
        <w:jc w:val="both"/>
      </w:pPr>
      <w:r>
        <w:rPr>
          <w:rFonts w:ascii="Times New Roman"/>
          <w:b w:val="false"/>
          <w:i w:val="false"/>
          <w:color w:val="000000"/>
          <w:sz w:val="28"/>
        </w:rPr>
        <w:t>
      3) қоғамдық маңызы бар нарық субъектісінің Қазақстан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тәртібімен шағымдануға;</w:t>
      </w:r>
    </w:p>
    <w:bookmarkEnd w:id="1006"/>
    <w:bookmarkStart w:name="z2756" w:id="1007"/>
    <w:p>
      <w:pPr>
        <w:spacing w:after="0"/>
        <w:ind w:left="0"/>
        <w:jc w:val="both"/>
      </w:pPr>
      <w:r>
        <w:rPr>
          <w:rFonts w:ascii="Times New Roman"/>
          <w:b w:val="false"/>
          <w:i w:val="false"/>
          <w:color w:val="000000"/>
          <w:sz w:val="28"/>
        </w:rPr>
        <w:t>
      4) жария тыңдауларға қатысуға;</w:t>
      </w:r>
    </w:p>
    <w:bookmarkEnd w:id="1007"/>
    <w:bookmarkStart w:name="z2757" w:id="1008"/>
    <w:p>
      <w:pPr>
        <w:spacing w:after="0"/>
        <w:ind w:left="0"/>
        <w:jc w:val="both"/>
      </w:pPr>
      <w:r>
        <w:rPr>
          <w:rFonts w:ascii="Times New Roman"/>
          <w:b w:val="false"/>
          <w:i w:val="false"/>
          <w:color w:val="000000"/>
          <w:sz w:val="28"/>
        </w:rPr>
        <w:t>
      5) Қазақстан Республикасының заңнамасында көзделген өзге де құқықтарының болуына құқылы.</w:t>
      </w:r>
    </w:p>
    <w:bookmarkEnd w:id="1008"/>
    <w:bookmarkStart w:name="z2758" w:id="1009"/>
    <w:p>
      <w:pPr>
        <w:spacing w:after="0"/>
        <w:ind w:left="0"/>
        <w:jc w:val="both"/>
      </w:pPr>
      <w:r>
        <w:rPr>
          <w:rFonts w:ascii="Times New Roman"/>
          <w:b w:val="false"/>
          <w:i w:val="false"/>
          <w:color w:val="000000"/>
          <w:sz w:val="28"/>
        </w:rPr>
        <w:t>
      2. Қоғамдық маңызы бар нарық субъектісінің көрсетілетін қызметтерін (тауарларын, жұмыстарын) тұтынушы:</w:t>
      </w:r>
    </w:p>
    <w:bookmarkEnd w:id="1009"/>
    <w:bookmarkStart w:name="z2759" w:id="1010"/>
    <w:p>
      <w:pPr>
        <w:spacing w:after="0"/>
        <w:ind w:left="0"/>
        <w:jc w:val="both"/>
      </w:pPr>
      <w:r>
        <w:rPr>
          <w:rFonts w:ascii="Times New Roman"/>
          <w:b w:val="false"/>
          <w:i w:val="false"/>
          <w:color w:val="000000"/>
          <w:sz w:val="28"/>
        </w:rPr>
        <w:t>
      1) қоғамдық маңызы бар нарық субъектісінің көрсетілетін қызметтеріне (тауарларына, жұмыстарына) табиғи монополиялар салаларында басшылықты жүзеге асыратын уәкілетті орган белгілеген шекті бағалардан (алымдар мөлшерлемелерінен) аспайтын бағалар бойынша уақтылы және толық көлемде ақы төлеуге;</w:t>
      </w:r>
    </w:p>
    <w:bookmarkEnd w:id="1010"/>
    <w:bookmarkStart w:name="z2760" w:id="1011"/>
    <w:p>
      <w:pPr>
        <w:spacing w:after="0"/>
        <w:ind w:left="0"/>
        <w:jc w:val="both"/>
      </w:pPr>
      <w:r>
        <w:rPr>
          <w:rFonts w:ascii="Times New Roman"/>
          <w:b w:val="false"/>
          <w:i w:val="false"/>
          <w:color w:val="000000"/>
          <w:sz w:val="28"/>
        </w:rPr>
        <w:t>
      2) Қазақстан Республикасының заңнамасына сәйкес қоғамдық маңызы бар нарық субъектісі белгілейтін техникалық талаптарды орындауға міндетті.</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124-9-бапқа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124-10-бап. Қоғамдық маңызы бар нарық субъектісінің баға белгілеу тәртібі мен міндеттерінің сақталуын мемлекеттік бақылау</w:t>
      </w:r>
    </w:p>
    <w:bookmarkStart w:name="z2957" w:id="1012"/>
    <w:p>
      <w:pPr>
        <w:spacing w:after="0"/>
        <w:ind w:left="0"/>
        <w:jc w:val="both"/>
      </w:pPr>
      <w:r>
        <w:rPr>
          <w:rFonts w:ascii="Times New Roman"/>
          <w:b w:val="false"/>
          <w:i w:val="false"/>
          <w:color w:val="000000"/>
          <w:sz w:val="28"/>
        </w:rPr>
        <w:t>
      1. Қоғамдық маңызы бар нарық субъектісінің баға белгілеу тәртібі мен міндеттерінің сақталуын мемлекеттік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бақылау субъектісіне (объектісіне) бару арқылы тексеру және профилактикалық бақылау нысанында осы Кодекске сәйкес жүзеге асырады.</w:t>
      </w:r>
    </w:p>
    <w:bookmarkEnd w:id="1012"/>
    <w:bookmarkStart w:name="z2958" w:id="1013"/>
    <w:p>
      <w:pPr>
        <w:spacing w:after="0"/>
        <w:ind w:left="0"/>
        <w:jc w:val="both"/>
      </w:pPr>
      <w:r>
        <w:rPr>
          <w:rFonts w:ascii="Times New Roman"/>
          <w:b w:val="false"/>
          <w:i w:val="false"/>
          <w:color w:val="000000"/>
          <w:sz w:val="28"/>
        </w:rPr>
        <w:t>
      2. Қоғамдық маңызы бар нарық субъектісінің баға белгілеу тәртібі мен міндеттерінің сақталуын мемлекеттік бақылауды жүзеге асыру кезінде мынадай ден қою шаралары қабылданады:</w:t>
      </w:r>
    </w:p>
    <w:bookmarkEnd w:id="1013"/>
    <w:bookmarkStart w:name="z3790" w:id="1014"/>
    <w:p>
      <w:pPr>
        <w:spacing w:after="0"/>
        <w:ind w:left="0"/>
        <w:jc w:val="both"/>
      </w:pPr>
      <w:r>
        <w:rPr>
          <w:rFonts w:ascii="Times New Roman"/>
          <w:b w:val="false"/>
          <w:i w:val="false"/>
          <w:color w:val="000000"/>
          <w:sz w:val="28"/>
        </w:rPr>
        <w:t>
      1) әкімшілік құқық бұзушылық туралы іс қозғау;</w:t>
      </w:r>
    </w:p>
    <w:bookmarkEnd w:id="1014"/>
    <w:bookmarkStart w:name="z3791" w:id="1015"/>
    <w:p>
      <w:pPr>
        <w:spacing w:after="0"/>
        <w:ind w:left="0"/>
        <w:jc w:val="both"/>
      </w:pPr>
      <w:r>
        <w:rPr>
          <w:rFonts w:ascii="Times New Roman"/>
          <w:b w:val="false"/>
          <w:i w:val="false"/>
          <w:color w:val="000000"/>
          <w:sz w:val="28"/>
        </w:rPr>
        <w:t>
      2) қоғамдық маңызы бар нарық субъектісінің баға белгілеу тәртібі мен міндеттерінің бұзылуын жою туралы нұсқама шығару;</w:t>
      </w:r>
    </w:p>
    <w:bookmarkEnd w:id="1015"/>
    <w:bookmarkStart w:name="z3792" w:id="1016"/>
    <w:p>
      <w:pPr>
        <w:spacing w:after="0"/>
        <w:ind w:left="0"/>
        <w:jc w:val="both"/>
      </w:pPr>
      <w:r>
        <w:rPr>
          <w:rFonts w:ascii="Times New Roman"/>
          <w:b w:val="false"/>
          <w:i w:val="false"/>
          <w:color w:val="000000"/>
          <w:sz w:val="28"/>
        </w:rPr>
        <w:t>
      3) құқық қорғау және өзге де органдарға материалдарды беру.</w:t>
      </w:r>
    </w:p>
    <w:bookmarkEnd w:id="1016"/>
    <w:bookmarkStart w:name="z2959" w:id="1017"/>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осы Кодекске сәйкес жүзеге асырылады.</w:t>
      </w:r>
    </w:p>
    <w:bookmarkEnd w:id="1017"/>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талдаудың және ақпараттық жүйелер, ашық дереккөздер, бұқаралық ақпарат құралдары деректерінің, сондай-ақ бақылау субъектісінің (объектісінің) қызметі туралы басқа да мәліметтердің негізінде бақылау субъектілеріне (объектілеріне) бармай жүзеге асырады.</w:t>
      </w:r>
    </w:p>
    <w:bookmarkStart w:name="z2960" w:id="1018"/>
    <w:p>
      <w:pPr>
        <w:spacing w:after="0"/>
        <w:ind w:left="0"/>
        <w:jc w:val="both"/>
      </w:pPr>
      <w:r>
        <w:rPr>
          <w:rFonts w:ascii="Times New Roman"/>
          <w:b w:val="false"/>
          <w:i w:val="false"/>
          <w:color w:val="000000"/>
          <w:sz w:val="28"/>
        </w:rPr>
        <w:t>
      4. Қоғамдық маңызы бар нарық субъектілері бақылау субъектілері болып табылады.</w:t>
      </w:r>
    </w:p>
    <w:bookmarkEnd w:id="1018"/>
    <w:bookmarkStart w:name="z2961" w:id="1019"/>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(объектісіне) беру және бақылау субъектісіне әкімшілік жүктемені төмендету болып табылады.</w:t>
      </w:r>
    </w:p>
    <w:bookmarkEnd w:id="1019"/>
    <w:p>
      <w:pPr>
        <w:spacing w:after="0"/>
        <w:ind w:left="0"/>
        <w:jc w:val="both"/>
      </w:pPr>
      <w:r>
        <w:rPr>
          <w:rFonts w:ascii="Times New Roman"/>
          <w:b w:val="false"/>
          <w:i w:val="false"/>
          <w:color w:val="000000"/>
          <w:sz w:val="28"/>
        </w:rPr>
        <w:t>
      Бақылау субъектілеріне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bookmarkStart w:name="z2962" w:id="1020"/>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қорытындысы бойынша әкімшілік құқық бұзушылық туралы іс қозғалмай, анықталған бұзушылықтарды жою туралы ұсыным жасалып, бақылау субъектісіне оларды жою тәртібі міндетті түрде түсіндіріледі.</w:t>
      </w:r>
    </w:p>
    <w:bookmarkEnd w:id="1020"/>
    <w:bookmarkStart w:name="z2963" w:id="1021"/>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бұзушылықтарды жою туралы ұсыным бақылау субъектісінің жеке өзіне қолын қойғызып немесе жөнелту және алу фактілерін растайтын өзге де тәсілмен табыс етілуге тиіс.</w:t>
      </w:r>
    </w:p>
    <w:bookmarkEnd w:id="1021"/>
    <w:bookmarkStart w:name="z3793" w:id="1022"/>
    <w:p>
      <w:pPr>
        <w:spacing w:after="0"/>
        <w:ind w:left="0"/>
        <w:jc w:val="both"/>
      </w:pPr>
      <w:r>
        <w:rPr>
          <w:rFonts w:ascii="Times New Roman"/>
          <w:b w:val="false"/>
          <w:i w:val="false"/>
          <w:color w:val="000000"/>
          <w:sz w:val="28"/>
        </w:rPr>
        <w:t>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bookmarkEnd w:id="1022"/>
    <w:bookmarkStart w:name="z3794" w:id="1023"/>
    <w:p>
      <w:pPr>
        <w:spacing w:after="0"/>
        <w:ind w:left="0"/>
        <w:jc w:val="both"/>
      </w:pPr>
      <w:r>
        <w:rPr>
          <w:rFonts w:ascii="Times New Roman"/>
          <w:b w:val="false"/>
          <w:i w:val="false"/>
          <w:color w:val="000000"/>
          <w:sz w:val="28"/>
        </w:rPr>
        <w:t>
      1) қолма-қол – ұсынымда алғаны туралы белгі қойылған күннен бастап;</w:t>
      </w:r>
    </w:p>
    <w:bookmarkEnd w:id="1023"/>
    <w:bookmarkStart w:name="z3795" w:id="1024"/>
    <w:p>
      <w:pPr>
        <w:spacing w:after="0"/>
        <w:ind w:left="0"/>
        <w:jc w:val="both"/>
      </w:pPr>
      <w:r>
        <w:rPr>
          <w:rFonts w:ascii="Times New Roman"/>
          <w:b w:val="false"/>
          <w:i w:val="false"/>
          <w:color w:val="000000"/>
          <w:sz w:val="28"/>
        </w:rPr>
        <w:t>
      2) поштамен – хабарламасы бар тапсырысты хатпен;</w:t>
      </w:r>
    </w:p>
    <w:bookmarkEnd w:id="1024"/>
    <w:bookmarkStart w:name="z3796" w:id="1025"/>
    <w:p>
      <w:pPr>
        <w:spacing w:after="0"/>
        <w:ind w:left="0"/>
        <w:jc w:val="both"/>
      </w:pPr>
      <w:r>
        <w:rPr>
          <w:rFonts w:ascii="Times New Roman"/>
          <w:b w:val="false"/>
          <w:i w:val="false"/>
          <w:color w:val="000000"/>
          <w:sz w:val="28"/>
        </w:rPr>
        <w:t>
      3) электрондық тәсілмен – табиғи монополиялар саласында басшылықты жүзеге асыратын уәкілетті органның және оның аумақтық бөлімшелерінің не азаматтық авиация саласындағы уәкілетті органның сұрау салуы кезінде бақылау субъектісінің хатта көрсетілген электрондық мекенжайына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жіберген күннен бастап табыс етілді деп есептеледі.</w:t>
      </w:r>
    </w:p>
    <w:bookmarkEnd w:id="1025"/>
    <w:bookmarkStart w:name="z2964" w:id="1026"/>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тиіс.</w:t>
      </w:r>
    </w:p>
    <w:bookmarkEnd w:id="1026"/>
    <w:bookmarkStart w:name="z2965" w:id="1027"/>
    <w:p>
      <w:pPr>
        <w:spacing w:after="0"/>
        <w:ind w:left="0"/>
        <w:jc w:val="both"/>
      </w:pPr>
      <w:r>
        <w:rPr>
          <w:rFonts w:ascii="Times New Roman"/>
          <w:b w:val="false"/>
          <w:i w:val="false"/>
          <w:color w:val="000000"/>
          <w:sz w:val="28"/>
        </w:rPr>
        <w:t>
      9. Бақылау субъектісі ұсынымда көрсетілген бұзушылықтармен келіспеген жағдайда, ұсынымды жіберген табиғи монополиялар саласында басшылықты жүзеге асыратын уәкілетті органға және оның аумақтық бөлімшелеріне не азаматтық авиация саласындағы уәкілетті органға оны табыс еткен күннен кейінгі күннен бастап бес жұмыс күні ішінде қарсылықты жіберуге құқылы.</w:t>
      </w:r>
    </w:p>
    <w:bookmarkEnd w:id="1027"/>
    <w:bookmarkStart w:name="z2966" w:id="1028"/>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bookmarkEnd w:id="1028"/>
    <w:bookmarkStart w:name="z2967" w:id="1029"/>
    <w:p>
      <w:pPr>
        <w:spacing w:after="0"/>
        <w:ind w:left="0"/>
        <w:jc w:val="both"/>
      </w:pPr>
      <w:r>
        <w:rPr>
          <w:rFonts w:ascii="Times New Roman"/>
          <w:b w:val="false"/>
          <w:i w:val="false"/>
          <w:color w:val="000000"/>
          <w:sz w:val="28"/>
        </w:rPr>
        <w:t>
      11. Бақылау субъектілеріне (объектілеріне) қатысты оларға бармай профилактикалық бақылау тоқсанына бір реттен жиілетпей жүргізіледі.</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11-1-тарау 124-10-баппен толықтырылды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12" w:id="1030"/>
    <w:p>
      <w:pPr>
        <w:spacing w:after="0"/>
        <w:ind w:left="0"/>
        <w:jc w:val="left"/>
      </w:pPr>
      <w:r>
        <w:rPr>
          <w:rFonts w:ascii="Times New Roman"/>
          <w:b/>
          <w:i w:val="false"/>
          <w:color w:val="000000"/>
        </w:rPr>
        <w:t xml:space="preserve"> 12-тарау. МІНДЕТТІ САҚТАНДЫРУ</w:t>
      </w:r>
    </w:p>
    <w:bookmarkEnd w:id="1030"/>
    <w:bookmarkStart w:name="z125" w:id="1031"/>
    <w:p>
      <w:pPr>
        <w:spacing w:after="0"/>
        <w:ind w:left="0"/>
        <w:jc w:val="left"/>
      </w:pPr>
      <w:r>
        <w:rPr>
          <w:rFonts w:ascii="Times New Roman"/>
          <w:b/>
          <w:i w:val="false"/>
          <w:color w:val="000000"/>
        </w:rPr>
        <w:t xml:space="preserve"> 125-бап. Кәсіпкерлік субъектілерінің азаматтық-құқықтық жауапкершілігін міндетті сақтандыру</w:t>
      </w:r>
    </w:p>
    <w:bookmarkEnd w:id="1031"/>
    <w:bookmarkStart w:name="z1113" w:id="1032"/>
    <w:p>
      <w:pPr>
        <w:spacing w:after="0"/>
        <w:ind w:left="0"/>
        <w:jc w:val="both"/>
      </w:pPr>
      <w:r>
        <w:rPr>
          <w:rFonts w:ascii="Times New Roman"/>
          <w:b w:val="false"/>
          <w:i w:val="false"/>
          <w:color w:val="000000"/>
          <w:sz w:val="28"/>
        </w:rPr>
        <w:t>
      Кәсіпкерлік субъектілерінің азаматтық-құқықтық жауапкершілігін міндетті сақтандыру Қазақстан Республикасының заңдарында белгіленеді.</w:t>
      </w:r>
    </w:p>
    <w:bookmarkEnd w:id="1032"/>
    <w:bookmarkStart w:name="z126" w:id="1033"/>
    <w:p>
      <w:pPr>
        <w:spacing w:after="0"/>
        <w:ind w:left="0"/>
        <w:jc w:val="left"/>
      </w:pPr>
      <w:r>
        <w:rPr>
          <w:rFonts w:ascii="Times New Roman"/>
          <w:b/>
          <w:i w:val="false"/>
          <w:color w:val="000000"/>
        </w:rPr>
        <w:t xml:space="preserve"> 126-бап. Міндетті сақтандырудың мақсаты</w:t>
      </w:r>
    </w:p>
    <w:bookmarkEnd w:id="1033"/>
    <w:bookmarkStart w:name="z1114" w:id="1034"/>
    <w:p>
      <w:pPr>
        <w:spacing w:after="0"/>
        <w:ind w:left="0"/>
        <w:jc w:val="both"/>
      </w:pPr>
      <w:r>
        <w:rPr>
          <w:rFonts w:ascii="Times New Roman"/>
          <w:b w:val="false"/>
          <w:i w:val="false"/>
          <w:color w:val="000000"/>
          <w:sz w:val="28"/>
        </w:rPr>
        <w:t>
      Үшінші тұлғалардың өміріне және (немесе) денсаулығына, мүлкіне, қоршаған ортаға келтірілген зиянды сақтандыру төлемдерін жүзеге асыру арқылы өтеу міндетті сақтандырудың мақсаты болып табылады.</w:t>
      </w:r>
    </w:p>
    <w:bookmarkEnd w:id="1034"/>
    <w:bookmarkStart w:name="z127" w:id="1035"/>
    <w:p>
      <w:pPr>
        <w:spacing w:after="0"/>
        <w:ind w:left="0"/>
        <w:jc w:val="left"/>
      </w:pPr>
      <w:r>
        <w:rPr>
          <w:rFonts w:ascii="Times New Roman"/>
          <w:b/>
          <w:i w:val="false"/>
          <w:color w:val="000000"/>
        </w:rPr>
        <w:t xml:space="preserve"> 127-бап. Кәсіпкерлік субъектілерінің азаматтық-құқықтық жауапкершілігін міндетті сақтандыру объектісі</w:t>
      </w:r>
    </w:p>
    <w:bookmarkEnd w:id="1035"/>
    <w:bookmarkStart w:name="z1115" w:id="1036"/>
    <w:p>
      <w:pPr>
        <w:spacing w:after="0"/>
        <w:ind w:left="0"/>
        <w:jc w:val="both"/>
      </w:pPr>
      <w:r>
        <w:rPr>
          <w:rFonts w:ascii="Times New Roman"/>
          <w:b w:val="false"/>
          <w:i w:val="false"/>
          <w:color w:val="000000"/>
          <w:sz w:val="28"/>
        </w:rPr>
        <w:t>
      Кәсіпкерлік субъектісінің Қазақстан Республикасының азаматтық заңнамасында белгіленген, кәсіпкерлік қызметті жүзеге асыру кезінде жеке тұлғалардың өмiрiне және (немесе) денсаулығына, үшiншi тұлғалардың мүлкiне, 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жауапкершiлiгiн мiндеттi сақтандыру объектiсi болып табылады.</w:t>
      </w:r>
    </w:p>
    <w:bookmarkEnd w:id="1036"/>
    <w:bookmarkStart w:name="z128" w:id="1037"/>
    <w:p>
      <w:pPr>
        <w:spacing w:after="0"/>
        <w:ind w:left="0"/>
        <w:jc w:val="left"/>
      </w:pPr>
      <w:r>
        <w:rPr>
          <w:rFonts w:ascii="Times New Roman"/>
          <w:b/>
          <w:i w:val="false"/>
          <w:color w:val="000000"/>
        </w:rPr>
        <w:t xml:space="preserve"> 128-бап. Міндетті сақтандыруды жүзеге асыру</w:t>
      </w:r>
    </w:p>
    <w:bookmarkEnd w:id="1037"/>
    <w:bookmarkStart w:name="z1116" w:id="1038"/>
    <w:p>
      <w:pPr>
        <w:spacing w:after="0"/>
        <w:ind w:left="0"/>
        <w:jc w:val="both"/>
      </w:pPr>
      <w:r>
        <w:rPr>
          <w:rFonts w:ascii="Times New Roman"/>
          <w:b w:val="false"/>
          <w:i w:val="false"/>
          <w:color w:val="000000"/>
          <w:sz w:val="28"/>
        </w:rPr>
        <w:t>
      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өмiрiне және (немесе) денсаулығына, үшiншi тұлғалардың мүлкiне, қоршаған ортаға келтiрiлген зиянды өтеу жағдайына жасасады.</w:t>
      </w:r>
    </w:p>
    <w:bookmarkEnd w:id="1038"/>
    <w:bookmarkStart w:name="z1117" w:id="1039"/>
    <w:p>
      <w:pPr>
        <w:spacing w:after="0"/>
        <w:ind w:left="0"/>
        <w:jc w:val="both"/>
      </w:pPr>
      <w:r>
        <w:rPr>
          <w:rFonts w:ascii="Times New Roman"/>
          <w:b w:val="false"/>
          <w:i w:val="false"/>
          <w:color w:val="000000"/>
          <w:sz w:val="28"/>
        </w:rPr>
        <w:t>
      2. Кәсіпкерлік субъектісінің кәсіпкерлік қызметті жүзеге асыруға байланысты үшiншi тұлғалардың өмiрiне және (немесе) денсаулығына, мүлкiне, қоршаған ортаға келтiрiлген зиян үшін өзінің азаматтық-құқықтық жауапкершілігін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жасасу жөніндегі міндеттен босатпайды.</w:t>
      </w:r>
    </w:p>
    <w:bookmarkEnd w:id="1039"/>
    <w:bookmarkStart w:name="z1118" w:id="1040"/>
    <w:p>
      <w:pPr>
        <w:spacing w:after="0"/>
        <w:ind w:left="0"/>
        <w:jc w:val="left"/>
      </w:pPr>
      <w:r>
        <w:rPr>
          <w:rFonts w:ascii="Times New Roman"/>
          <w:b/>
          <w:i w:val="false"/>
          <w:color w:val="000000"/>
        </w:rPr>
        <w:t xml:space="preserve"> 13-тарау. МЕМЛЕКЕТТІК БАҚЫЛАУ ЖӘНЕ ҚАДАҒАЛАУ</w:t>
      </w:r>
      <w:r>
        <w:br/>
      </w:r>
      <w:r>
        <w:rPr>
          <w:rFonts w:ascii="Times New Roman"/>
          <w:b/>
          <w:i w:val="false"/>
          <w:color w:val="000000"/>
        </w:rPr>
        <w:t>1-параграф. Мемлекеттік бақылау және қадағалау туралы жалпы ережелер</w:t>
      </w:r>
    </w:p>
    <w:bookmarkEnd w:id="1040"/>
    <w:p>
      <w:pPr>
        <w:spacing w:after="0"/>
        <w:ind w:left="0"/>
        <w:jc w:val="both"/>
      </w:pPr>
      <w:r>
        <w:rPr>
          <w:rFonts w:ascii="Times New Roman"/>
          <w:b/>
          <w:i w:val="false"/>
          <w:color w:val="000000"/>
          <w:sz w:val="28"/>
        </w:rPr>
        <w:t>129-бап. Мемлекеттік бақылау мен қадағалау саласындағы қатынастар</w:t>
      </w:r>
    </w:p>
    <w:bookmarkStart w:name="z3432" w:id="1041"/>
    <w:p>
      <w:pPr>
        <w:spacing w:after="0"/>
        <w:ind w:left="0"/>
        <w:jc w:val="both"/>
      </w:pPr>
      <w:r>
        <w:rPr>
          <w:rFonts w:ascii="Times New Roman"/>
          <w:b w:val="false"/>
          <w:i w:val="false"/>
          <w:color w:val="000000"/>
          <w:sz w:val="28"/>
        </w:rPr>
        <w:t>
      1. Мемлекеттік бақылау мен қадағалау саласындағы қатынастарды реттеу Қазақстан Республикасындағы мемлекеттік бақылау мен қадағалаудың жалпы құқықтық негіздерін белгілеу мақсатында жүзеге асырылады және бақылау мен қадағалау қызметін жүзеге асырудың бірыңғай қағидаттарын белгілеуге, сондай-ақ өздеріне қатысты мемлекеттік бақылау мен қадағалау жүзеге асырылатын мемлекеттік органдардың, жеке және заңды тұлғалардың құқықтары мен заңды мүдделерін қорғауға бағытталған.</w:t>
      </w:r>
    </w:p>
    <w:bookmarkEnd w:id="1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бақылау мен қадағалау субъектілеріне (объектілеріне) мемлекеттік бақылау және қадағалау жүргізуді ұйымдастыру саласындағы қатынастарды мемлекеттік реттеу, осы баптың 4, 5, 6, 7, 8, 9, 11, 12 және 14-тармақтарында көзделген жағдайларды қоспағанда, құқықтық мәртебесі мен қызмет түрлеріне қарамастан, осы Кодекске сәйкес жүзеге асырылады.</w:t>
      </w:r>
    </w:p>
    <w:bookmarkStart w:name="z3434" w:id="1042"/>
    <w:p>
      <w:pPr>
        <w:spacing w:after="0"/>
        <w:ind w:left="0"/>
        <w:jc w:val="both"/>
      </w:pPr>
      <w:r>
        <w:rPr>
          <w:rFonts w:ascii="Times New Roman"/>
          <w:b w:val="false"/>
          <w:i w:val="false"/>
          <w:color w:val="000000"/>
          <w:sz w:val="28"/>
        </w:rPr>
        <w:t>
      3. Осы Кодексте:</w:t>
      </w:r>
    </w:p>
    <w:bookmarkEnd w:id="1042"/>
    <w:bookmarkStart w:name="z3797" w:id="1043"/>
    <w:p>
      <w:pPr>
        <w:spacing w:after="0"/>
        <w:ind w:left="0"/>
        <w:jc w:val="both"/>
      </w:pPr>
      <w:r>
        <w:rPr>
          <w:rFonts w:ascii="Times New Roman"/>
          <w:b w:val="false"/>
          <w:i w:val="false"/>
          <w:color w:val="000000"/>
          <w:sz w:val="28"/>
        </w:rPr>
        <w:t>
      1) мемлекеттік бақылау мен қадағалауды жүргізу тәртібі;</w:t>
      </w:r>
    </w:p>
    <w:bookmarkEnd w:id="1043"/>
    <w:bookmarkStart w:name="z3798" w:id="1044"/>
    <w:p>
      <w:pPr>
        <w:spacing w:after="0"/>
        <w:ind w:left="0"/>
        <w:jc w:val="both"/>
      </w:pPr>
      <w:r>
        <w:rPr>
          <w:rFonts w:ascii="Times New Roman"/>
          <w:b w:val="false"/>
          <w:i w:val="false"/>
          <w:color w:val="000000"/>
          <w:sz w:val="28"/>
        </w:rPr>
        <w:t>
      2) мемлекеттік бақылау мен қадағалауды жүргізу кезінде бақылау және қадағалау органдарының өзара іс-қимыл жасау тәртібі;</w:t>
      </w:r>
    </w:p>
    <w:bookmarkEnd w:id="1044"/>
    <w:bookmarkStart w:name="z3799" w:id="1045"/>
    <w:p>
      <w:pPr>
        <w:spacing w:after="0"/>
        <w:ind w:left="0"/>
        <w:jc w:val="both"/>
      </w:pPr>
      <w:r>
        <w:rPr>
          <w:rFonts w:ascii="Times New Roman"/>
          <w:b w:val="false"/>
          <w:i w:val="false"/>
          <w:color w:val="000000"/>
          <w:sz w:val="28"/>
        </w:rPr>
        <w:t>
      3) мемлекеттік бақылау мен қадағалауды жүргізу кезінде мемлекеттік бақылау мен қадағалау субъектілерінің құқықтары мен міндеттері, олардың құқықтары мен заңды мүдделерін қорғау жөніндегі шаралар;</w:t>
      </w:r>
    </w:p>
    <w:bookmarkEnd w:id="1045"/>
    <w:bookmarkStart w:name="z3800" w:id="1046"/>
    <w:p>
      <w:pPr>
        <w:spacing w:after="0"/>
        <w:ind w:left="0"/>
        <w:jc w:val="both"/>
      </w:pPr>
      <w:r>
        <w:rPr>
          <w:rFonts w:ascii="Times New Roman"/>
          <w:b w:val="false"/>
          <w:i w:val="false"/>
          <w:color w:val="000000"/>
          <w:sz w:val="28"/>
        </w:rPr>
        <w:t>
      4) мемлекеттік бақылау мен қадағалауды жүргізу кезінде бақылау және қадағалау органдары мен олардың лауазымды адамдарының құқықтары мен міндеттері белгіленеді.</w:t>
      </w:r>
    </w:p>
    <w:bookmarkEnd w:id="1046"/>
    <w:bookmarkStart w:name="z3435" w:id="1047"/>
    <w:p>
      <w:pPr>
        <w:spacing w:after="0"/>
        <w:ind w:left="0"/>
        <w:jc w:val="both"/>
      </w:pPr>
      <w:r>
        <w:rPr>
          <w:rFonts w:ascii="Times New Roman"/>
          <w:b w:val="false"/>
          <w:i w:val="false"/>
          <w:color w:val="000000"/>
          <w:sz w:val="28"/>
        </w:rPr>
        <w:t xml:space="preserve">
      4. Осы бапты,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және </w:t>
      </w:r>
      <w:r>
        <w:rPr>
          <w:rFonts w:ascii="Times New Roman"/>
          <w:b w:val="false"/>
          <w:i w:val="false"/>
          <w:color w:val="000000"/>
          <w:sz w:val="28"/>
        </w:rPr>
        <w:t>131-1-бабын</w:t>
      </w:r>
      <w:r>
        <w:rPr>
          <w:rFonts w:ascii="Times New Roman"/>
          <w:b w:val="false"/>
          <w:i w:val="false"/>
          <w:color w:val="000000"/>
          <w:sz w:val="28"/>
        </w:rPr>
        <w:t xml:space="preserve"> қоспағанда, осы тараудың күші:</w:t>
      </w:r>
    </w:p>
    <w:bookmarkEnd w:id="1047"/>
    <w:bookmarkStart w:name="z3801" w:id="1048"/>
    <w:p>
      <w:pPr>
        <w:spacing w:after="0"/>
        <w:ind w:left="0"/>
        <w:jc w:val="both"/>
      </w:pPr>
      <w:r>
        <w:rPr>
          <w:rFonts w:ascii="Times New Roman"/>
          <w:b w:val="false"/>
          <w:i w:val="false"/>
          <w:color w:val="000000"/>
          <w:sz w:val="28"/>
        </w:rPr>
        <w:t>
      1) жол жүрісі қауіпсіздігі талаптарын сақтауға;</w:t>
      </w:r>
    </w:p>
    <w:bookmarkEnd w:id="1048"/>
    <w:bookmarkStart w:name="z3802" w:id="1049"/>
    <w:p>
      <w:pPr>
        <w:spacing w:after="0"/>
        <w:ind w:left="0"/>
        <w:jc w:val="both"/>
      </w:pPr>
      <w:r>
        <w:rPr>
          <w:rFonts w:ascii="Times New Roman"/>
          <w:b w:val="false"/>
          <w:i w:val="false"/>
          <w:color w:val="000000"/>
          <w:sz w:val="28"/>
        </w:rPr>
        <w:t>
      2) көліктегі қауіпсіздік талаптарын сақтау тұрғысынан көліктік бақылау бекеттерінде автомобиль көлігі құралдарының Қазақстан Республикасының аумағы арқылы жүріп өтуіне;</w:t>
      </w:r>
    </w:p>
    <w:bookmarkEnd w:id="1049"/>
    <w:bookmarkStart w:name="z3803" w:id="1050"/>
    <w:p>
      <w:pPr>
        <w:spacing w:after="0"/>
        <w:ind w:left="0"/>
        <w:jc w:val="both"/>
      </w:pPr>
      <w:r>
        <w:rPr>
          <w:rFonts w:ascii="Times New Roman"/>
          <w:b w:val="false"/>
          <w:i w:val="false"/>
          <w:color w:val="000000"/>
          <w:sz w:val="28"/>
        </w:rPr>
        <w:t xml:space="preserve">
      3) "Ішкі су көлігі туралы" және "Сауда мақсатында теңізде жүзу туралы" Қазақстан Республикасының заңдарына сәйкес кемелерді қауіпсіз пайдалану жөніндегі талаптардың орындалуын мемлекеттік бақылау мен қадағалауға; </w:t>
      </w:r>
    </w:p>
    <w:bookmarkEnd w:id="1050"/>
    <w:bookmarkStart w:name="z3804" w:id="1051"/>
    <w:p>
      <w:pPr>
        <w:spacing w:after="0"/>
        <w:ind w:left="0"/>
        <w:jc w:val="both"/>
      </w:pPr>
      <w:r>
        <w:rPr>
          <w:rFonts w:ascii="Times New Roman"/>
          <w:b w:val="false"/>
          <w:i w:val="false"/>
          <w:color w:val="000000"/>
          <w:sz w:val="28"/>
        </w:rPr>
        <w:t>
      4) тірі малды, жануарлардан және (немесе) өсімдіктерден алынатын өнім мен шикізатты өткізетін сауда базарларында, жануарлардан және (немесе) өсімдіктерден алынатын өнімдер мен шикізатты бірыңғай технологиялық циклде өндіруді, дайындауды (мал союды), сақтауды, қайта өңдеуді жүзеге асыратын ұйымдарда мемлекеттік ветеринариялық-санитариялық бақылау мен қадағалауды және мемлекеттік карантиндік фитосанитариялық бақылау мен қадағалауды жүзеге асыруға;</w:t>
      </w:r>
    </w:p>
    <w:bookmarkEnd w:id="1051"/>
    <w:bookmarkStart w:name="z3805" w:id="1052"/>
    <w:p>
      <w:pPr>
        <w:spacing w:after="0"/>
        <w:ind w:left="0"/>
        <w:jc w:val="both"/>
      </w:pPr>
      <w:r>
        <w:rPr>
          <w:rFonts w:ascii="Times New Roman"/>
          <w:b w:val="false"/>
          <w:i w:val="false"/>
          <w:color w:val="000000"/>
          <w:sz w:val="28"/>
        </w:rPr>
        <w:t xml:space="preserve">
      5) ерекше қорғалатын табиғи аумақтарда және мемлекеттік орман қоры аумағында ерекше қорғалатын табиғи аумақтар, мемлекеттік орман қорын күзету, қорғау, пайдалану, ормандарды молықтыру мен орман өсіру саласындағы талаптардың сақталуына, сондай-ақ жануарлар және өсімдіктер дүниесі объектілерінің санкциясыз алып қойылуын мемлекеттік бақылауды жүзеге асыру мақсатына; </w:t>
      </w:r>
    </w:p>
    <w:bookmarkEnd w:id="1052"/>
    <w:bookmarkStart w:name="z3714" w:id="1053"/>
    <w:p>
      <w:pPr>
        <w:spacing w:after="0"/>
        <w:ind w:left="0"/>
        <w:jc w:val="both"/>
      </w:pPr>
      <w:r>
        <w:rPr>
          <w:rFonts w:ascii="Times New Roman"/>
          <w:b w:val="false"/>
          <w:i w:val="false"/>
          <w:color w:val="000000"/>
          <w:sz w:val="28"/>
        </w:rPr>
        <w:t>
      5-1) жабайы өсетін өсімдіктерді күзету, қорғау, қалпына келтіру және пайдалану саласындағы талаптарды сақтауға;</w:t>
      </w:r>
    </w:p>
    <w:bookmarkEnd w:id="1053"/>
    <w:bookmarkStart w:name="z3720" w:id="1054"/>
    <w:p>
      <w:pPr>
        <w:spacing w:after="0"/>
        <w:ind w:left="0"/>
        <w:jc w:val="both"/>
      </w:pPr>
      <w:r>
        <w:rPr>
          <w:rFonts w:ascii="Times New Roman"/>
          <w:b w:val="false"/>
          <w:i w:val="false"/>
          <w:color w:val="000000"/>
          <w:sz w:val="28"/>
        </w:rPr>
        <w:t xml:space="preserve">
      6) жануарлар дүниесі объектілерінің санкциясыз алып қойылуын мемлекеттік бақылау мен қадағалауды жүзеге асыру мақсатында: </w:t>
      </w:r>
    </w:p>
    <w:bookmarkEnd w:id="1054"/>
    <w:p>
      <w:pPr>
        <w:spacing w:after="0"/>
        <w:ind w:left="0"/>
        <w:jc w:val="both"/>
      </w:pPr>
      <w:r>
        <w:rPr>
          <w:rFonts w:ascii="Times New Roman"/>
          <w:b w:val="false"/>
          <w:i w:val="false"/>
          <w:color w:val="000000"/>
          <w:sz w:val="28"/>
        </w:rPr>
        <w:t>
      балық шаруашылығы су айдындарында – балықтардың белгіленген кәсіпшілік өлшемі, балық аулау мөлшерлері, құралдарының түрлері мен тәсілдері, жануарлар дүниесін пайдалануға шектеулер мен тыйым салулар, кейдейсоқ аулау бөлігінде, сондай-ақ балық ресурстарын және басқа да су жануарларын аулауды есепке алу журналын (кәсіпшілік журналы) жүргізуге;</w:t>
      </w:r>
    </w:p>
    <w:p>
      <w:pPr>
        <w:spacing w:after="0"/>
        <w:ind w:left="0"/>
        <w:jc w:val="both"/>
      </w:pPr>
      <w:r>
        <w:rPr>
          <w:rFonts w:ascii="Times New Roman"/>
          <w:b w:val="false"/>
          <w:i w:val="false"/>
          <w:color w:val="000000"/>
          <w:sz w:val="28"/>
        </w:rPr>
        <w:t xml:space="preserve">
      аңшылық шаруашылығы аумағында – жануарларды аулау құралдарын алып қою, аулау тәсілі мен түрі, олардың жыныстық-жастық құрамы, жануарлар дүниесін пайдалануға шектеулер мен тыйым салулар бөлігінде жануарлар дүниесін пайдалану талаптарын сақтауға; </w:t>
      </w:r>
    </w:p>
    <w:bookmarkStart w:name="z3806" w:id="1055"/>
    <w:p>
      <w:pPr>
        <w:spacing w:after="0"/>
        <w:ind w:left="0"/>
        <w:jc w:val="both"/>
      </w:pPr>
      <w:r>
        <w:rPr>
          <w:rFonts w:ascii="Times New Roman"/>
          <w:b w:val="false"/>
          <w:i w:val="false"/>
          <w:color w:val="000000"/>
          <w:sz w:val="28"/>
        </w:rPr>
        <w:t>
      7) карантиндік аймақтардағы және жануарлардың аса қауіпті ауруларының қолайсыз пункттеріндегі, ошақтарындағы, карантиндік объектілердің, аса қауіпті зиянды организмдердің таралу ошақтарындағы іс-шараларды мемлекеттік бақылауға және қадағалауға;</w:t>
      </w:r>
    </w:p>
    <w:bookmarkEnd w:id="1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жолаушылар пойыздарында жолаушыларды, багажды және жүк-багажды тасымалдау қағидаларының сақталуын мемлекеттік бақылауға;</w:t>
      </w:r>
    </w:p>
    <w:bookmarkStart w:name="z3808" w:id="1056"/>
    <w:p>
      <w:pPr>
        <w:spacing w:after="0"/>
        <w:ind w:left="0"/>
        <w:jc w:val="both"/>
      </w:pPr>
      <w:r>
        <w:rPr>
          <w:rFonts w:ascii="Times New Roman"/>
          <w:b w:val="false"/>
          <w:i w:val="false"/>
          <w:color w:val="000000"/>
          <w:sz w:val="28"/>
        </w:rPr>
        <w:t>
      9) жергілікті атқарушы орган белгілеген орындардан тыс сауда-саттыққа;</w:t>
      </w:r>
    </w:p>
    <w:bookmarkEnd w:id="1056"/>
    <w:bookmarkStart w:name="z3809" w:id="1057"/>
    <w:p>
      <w:pPr>
        <w:spacing w:after="0"/>
        <w:ind w:left="0"/>
        <w:jc w:val="both"/>
      </w:pPr>
      <w:r>
        <w:rPr>
          <w:rFonts w:ascii="Times New Roman"/>
          <w:b w:val="false"/>
          <w:i w:val="false"/>
          <w:color w:val="000000"/>
          <w:sz w:val="28"/>
        </w:rPr>
        <w:t>
      10) халықтың көші-қоны саласындағы мемлекеттік бақылауға;</w:t>
      </w:r>
    </w:p>
    <w:bookmarkEnd w:id="1057"/>
    <w:bookmarkStart w:name="z3810" w:id="1058"/>
    <w:p>
      <w:pPr>
        <w:spacing w:after="0"/>
        <w:ind w:left="0"/>
        <w:jc w:val="both"/>
      </w:pPr>
      <w:r>
        <w:rPr>
          <w:rFonts w:ascii="Times New Roman"/>
          <w:b w:val="false"/>
          <w:i w:val="false"/>
          <w:color w:val="000000"/>
          <w:sz w:val="28"/>
        </w:rPr>
        <w:t>
      11) жиырма бір жасқа толмаған адамдарға алкоголь өнімін, темекі өнімін сатуды, балалар үшін тыйым салынған ақпарат қамтылатын ақпараттық өнімді он сегіз жасқа толмаған адамдарға таратуды, сондай-ақ кәмелетке толмағандардың ойын-сауық мекемелерінде болу тәртібін регламенттейтін Қазақстан Республикасының заңнамасы талаптарының сақталуына байланысты мемлекеттік бақылау мен қадағалау субъектісін (объектісін), оларды жүргізу уақытын, мемлекеттік бақылау мен қадағалау субъектісінің (объектісінің) тұрған жерін күні бұрын айқындау мүмкін болмаған кезде мемлекеттік бақылау мен қадағалауға қолданылмайды.</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4-1-тармақпен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436" w:id="1059"/>
    <w:p>
      <w:pPr>
        <w:spacing w:after="0"/>
        <w:ind w:left="0"/>
        <w:jc w:val="both"/>
      </w:pPr>
      <w:r>
        <w:rPr>
          <w:rFonts w:ascii="Times New Roman"/>
          <w:b w:val="false"/>
          <w:i w:val="false"/>
          <w:color w:val="000000"/>
          <w:sz w:val="28"/>
        </w:rPr>
        <w:t xml:space="preserve">
      5. Осы бапты,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 Қазақстан Республикасы бюджет заңнамасы талаптарының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мен атқару мәселелерін реттейтін өзге де нормативтік құқықтық актілер талаптарының сақталуын қамтамасыз ету мақсатында мемлекеттік бақылауды жүзеге асыруға қолданылмайды.</w:t>
      </w:r>
    </w:p>
    <w:bookmarkEnd w:id="1059"/>
    <w:bookmarkStart w:name="z3437" w:id="1060"/>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131-1-бабын,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w:t>
      </w:r>
    </w:p>
    <w:bookmarkEnd w:id="1060"/>
    <w:bookmarkStart w:name="z3811" w:id="1061"/>
    <w:p>
      <w:pPr>
        <w:spacing w:after="0"/>
        <w:ind w:left="0"/>
        <w:jc w:val="both"/>
      </w:pPr>
      <w:r>
        <w:rPr>
          <w:rFonts w:ascii="Times New Roman"/>
          <w:b w:val="false"/>
          <w:i w:val="false"/>
          <w:color w:val="000000"/>
          <w:sz w:val="28"/>
        </w:rPr>
        <w:t>
      1) жер қойнауын пайдаланушылардың жер қойнауын пайдалануға арналған келісімшарттар және (немесе) лицензиялар талаптарын орындауын мемлекеттік бақылау;</w:t>
      </w:r>
    </w:p>
    <w:bookmarkEnd w:id="1061"/>
    <w:bookmarkStart w:name="z3812" w:id="1062"/>
    <w:p>
      <w:pPr>
        <w:spacing w:after="0"/>
        <w:ind w:left="0"/>
        <w:jc w:val="both"/>
      </w:pPr>
      <w:r>
        <w:rPr>
          <w:rFonts w:ascii="Times New Roman"/>
          <w:b w:val="false"/>
          <w:i w:val="false"/>
          <w:color w:val="000000"/>
          <w:sz w:val="28"/>
        </w:rPr>
        <w:t>
      2) жеке-дара қолданылатын құқықтық актілердің сақталуын мемлекеттік бақылау;</w:t>
      </w:r>
    </w:p>
    <w:bookmarkEnd w:id="1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заңнамасында көзделген шарттар мен өзге де мәмілелердің орындалуын мемлекеттік бақылау бөлігінде шарттық қатынастарды орындауға байланысты мемлекеттік бақылауға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438" w:id="1063"/>
    <w:p>
      <w:pPr>
        <w:spacing w:after="0"/>
        <w:ind w:left="0"/>
        <w:jc w:val="both"/>
      </w:pPr>
      <w:r>
        <w:rPr>
          <w:rFonts w:ascii="Times New Roman"/>
          <w:b w:val="false"/>
          <w:i w:val="false"/>
          <w:color w:val="000000"/>
          <w:sz w:val="28"/>
        </w:rPr>
        <w:t>
      7. Осы тараудың күші "Рұқсаттар және хабарламалар туралы" Қазақстан Республикасының Заңында көзделген жағдайларда және егер Қазақстан Республикасының заңнамасында рұқсаттық бақылау көзделген болса, рұқсат және (немесе) рұқсатқа қосымша берілгенге дейін өтініш берушінің біліктілік немесе рұқсат беру талаптарына сәйкестігіне рұқсаттық бақылау жүргізуге қолданылмайды.</w:t>
      </w:r>
    </w:p>
    <w:bookmarkEnd w:id="1063"/>
    <w:bookmarkStart w:name="z3439" w:id="1064"/>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және 131-1-бабын қоспағанда, осы тараудың күші кеден ісі саласындағы мемлекеттік бақылауға қолданылмайды.</w:t>
      </w:r>
    </w:p>
    <w:bookmarkEnd w:id="1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9-тармақтың бірінші абзацына өзегріс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бапты (мемлекеттік ветеринариялық-санитариялық бақылау мен қадағалау, мемлекеттік карантиндік фитосанитариялық бақылау мен қадағалау, өсімдіктерді қорғау саласындағы мемлекеттік бақылау бөлігінде),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және 131-1-бабын қоспағанда, осы тараудың күші:</w:t>
      </w:r>
    </w:p>
    <w:bookmarkStart w:name="z3814" w:id="1065"/>
    <w:p>
      <w:pPr>
        <w:spacing w:after="0"/>
        <w:ind w:left="0"/>
        <w:jc w:val="both"/>
      </w:pPr>
      <w:r>
        <w:rPr>
          <w:rFonts w:ascii="Times New Roman"/>
          <w:b w:val="false"/>
          <w:i w:val="false"/>
          <w:color w:val="000000"/>
          <w:sz w:val="28"/>
        </w:rPr>
        <w:t>
      1) Қазақстан Республикасының Мемлекеттік шекарасын кесіп өтуге;</w:t>
      </w:r>
    </w:p>
    <w:bookmarkEnd w:id="1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Еуразиялық экономикалық одақтың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тазартуды аяқтау орындарында мемлекеттік ветеринариялық-санитариялық бақылау мен қадағалауды, мемлекеттік карантиндік фитосанитариялық бақылау мен қадағалауды, өсімдіктерді қорғау саласындағы мемлекеттік бақылауды жүргізуге, сондай-ақ фитосанитариялық және ветеринариялық бақылау бекеттерінде мемлекеттік карантиндік фитосанитариялық бақылау мен қадағалауды, ветеринариялық-саниатариялық бақылауды жүргізуге байланысты мемлекеттік бақылау мен қадағалауға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Осы бапты, осы Кодекстің </w:t>
      </w:r>
      <w:r>
        <w:rPr>
          <w:rFonts w:ascii="Times New Roman"/>
          <w:b w:val="false"/>
          <w:i w:val="false"/>
          <w:color w:val="000000"/>
          <w:sz w:val="28"/>
        </w:rPr>
        <w:t>130-бабының</w:t>
      </w:r>
      <w:r>
        <w:rPr>
          <w:rFonts w:ascii="Times New Roman"/>
          <w:b w:val="false"/>
          <w:i w:val="false"/>
          <w:color w:val="000000"/>
          <w:sz w:val="28"/>
        </w:rPr>
        <w:t xml:space="preserve"> 1-тармағын, </w:t>
      </w:r>
      <w:r>
        <w:rPr>
          <w:rFonts w:ascii="Times New Roman"/>
          <w:b w:val="false"/>
          <w:i w:val="false"/>
          <w:color w:val="000000"/>
          <w:sz w:val="28"/>
        </w:rPr>
        <w:t>131-1</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157-баптарын</w:t>
      </w:r>
      <w:r>
        <w:rPr>
          <w:rFonts w:ascii="Times New Roman"/>
          <w:b w:val="false"/>
          <w:i w:val="false"/>
          <w:color w:val="000000"/>
          <w:sz w:val="28"/>
        </w:rPr>
        <w:t xml:space="preserve"> қоспағанда, осы тараудың күші орындалуын мемлекеттік бақылау мемлекеттік кірістер органдарына жүктелген Қазақстан Республикасының салық заңнамасы, Қазақстан Республикасының өзге де заңнамасы нормаларының орындалуын қамтамасыз ету мақсатында мемлекеттік бақылау мен қадағалауды жүзеге асыруға қолданылмайды.</w:t>
      </w:r>
    </w:p>
    <w:bookmarkStart w:name="z3442" w:id="1066"/>
    <w:p>
      <w:pPr>
        <w:spacing w:after="0"/>
        <w:ind w:left="0"/>
        <w:jc w:val="both"/>
      </w:pPr>
      <w:r>
        <w:rPr>
          <w:rFonts w:ascii="Times New Roman"/>
          <w:b w:val="false"/>
          <w:i w:val="false"/>
          <w:color w:val="000000"/>
          <w:sz w:val="28"/>
        </w:rPr>
        <w:t xml:space="preserve">
      11. Осы бапты,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w:t>
      </w:r>
      <w:r>
        <w:rPr>
          <w:rFonts w:ascii="Times New Roman"/>
          <w:b w:val="false"/>
          <w:i w:val="false"/>
          <w:color w:val="000000"/>
          <w:sz w:val="28"/>
        </w:rPr>
        <w:t xml:space="preserve">,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 Қазақстан Республикасының қаржы заңнамасы талаптарының сақталуын қамтамасыз ету мақсатында мемлекеттік бақылау мен қадағалауды, сондай-ақ қаржы нарығын, қаржы ұйымдарын, төлем жүйелерінің операторлары мен операциялық орталықтарын, төлем ұйымдарын, сондай-ақ коллекторлық агенттіктерді мемлекеттік бақылау мен қадағалауды жүзеге асыруға қолданылмайды.</w:t>
      </w:r>
    </w:p>
    <w:bookmarkEnd w:id="1066"/>
    <w:bookmarkStart w:name="z3443" w:id="1067"/>
    <w:p>
      <w:pPr>
        <w:spacing w:after="0"/>
        <w:ind w:left="0"/>
        <w:jc w:val="both"/>
      </w:pPr>
      <w:r>
        <w:rPr>
          <w:rFonts w:ascii="Times New Roman"/>
          <w:b w:val="false"/>
          <w:i w:val="false"/>
          <w:color w:val="000000"/>
          <w:sz w:val="28"/>
        </w:rPr>
        <w:t>
      12. Осы тараудың күші:</w:t>
      </w:r>
    </w:p>
    <w:bookmarkEnd w:id="1067"/>
    <w:bookmarkStart w:name="z3816" w:id="1068"/>
    <w:p>
      <w:pPr>
        <w:spacing w:after="0"/>
        <w:ind w:left="0"/>
        <w:jc w:val="both"/>
      </w:pPr>
      <w:r>
        <w:rPr>
          <w:rFonts w:ascii="Times New Roman"/>
          <w:b w:val="false"/>
          <w:i w:val="false"/>
          <w:color w:val="000000"/>
          <w:sz w:val="28"/>
        </w:rPr>
        <w:t>
      1) прокуратура органдары жүзеге асыратын, Қазақстан Республикасының аумағында заңдылықтың сақталуына жоғары қадағалау;</w:t>
      </w:r>
    </w:p>
    <w:bookmarkEnd w:id="1068"/>
    <w:bookmarkStart w:name="z3817" w:id="1069"/>
    <w:p>
      <w:pPr>
        <w:spacing w:after="0"/>
        <w:ind w:left="0"/>
        <w:jc w:val="both"/>
      </w:pPr>
      <w:r>
        <w:rPr>
          <w:rFonts w:ascii="Times New Roman"/>
          <w:b w:val="false"/>
          <w:i w:val="false"/>
          <w:color w:val="000000"/>
          <w:sz w:val="28"/>
        </w:rPr>
        <w:t>
      2) қылмыстық іс бойынша сотқа дейінгі іс жүргізу барысында бақылау мен қадағалау;</w:t>
      </w:r>
    </w:p>
    <w:bookmarkEnd w:id="1069"/>
    <w:bookmarkStart w:name="z3818" w:id="1070"/>
    <w:p>
      <w:pPr>
        <w:spacing w:after="0"/>
        <w:ind w:left="0"/>
        <w:jc w:val="both"/>
      </w:pPr>
      <w:r>
        <w:rPr>
          <w:rFonts w:ascii="Times New Roman"/>
          <w:b w:val="false"/>
          <w:i w:val="false"/>
          <w:color w:val="000000"/>
          <w:sz w:val="28"/>
        </w:rPr>
        <w:t>
      3) сот төрелігі;</w:t>
      </w:r>
    </w:p>
    <w:bookmarkEnd w:id="1070"/>
    <w:bookmarkStart w:name="z3819" w:id="1071"/>
    <w:p>
      <w:pPr>
        <w:spacing w:after="0"/>
        <w:ind w:left="0"/>
        <w:jc w:val="both"/>
      </w:pPr>
      <w:r>
        <w:rPr>
          <w:rFonts w:ascii="Times New Roman"/>
          <w:b w:val="false"/>
          <w:i w:val="false"/>
          <w:color w:val="000000"/>
          <w:sz w:val="28"/>
        </w:rPr>
        <w:t>
      4) жедел-іздестіру қызметі;</w:t>
      </w:r>
    </w:p>
    <w:bookmarkEnd w:id="1071"/>
    <w:bookmarkStart w:name="z3820" w:id="1072"/>
    <w:p>
      <w:pPr>
        <w:spacing w:after="0"/>
        <w:ind w:left="0"/>
        <w:jc w:val="both"/>
      </w:pPr>
      <w:r>
        <w:rPr>
          <w:rFonts w:ascii="Times New Roman"/>
          <w:b w:val="false"/>
          <w:i w:val="false"/>
          <w:color w:val="000000"/>
          <w:sz w:val="28"/>
        </w:rPr>
        <w:t>
      5) қарсы барлау қызметі;</w:t>
      </w:r>
    </w:p>
    <w:bookmarkEnd w:id="1072"/>
    <w:bookmarkStart w:name="z3821" w:id="1073"/>
    <w:p>
      <w:pPr>
        <w:spacing w:after="0"/>
        <w:ind w:left="0"/>
        <w:jc w:val="both"/>
      </w:pPr>
      <w:r>
        <w:rPr>
          <w:rFonts w:ascii="Times New Roman"/>
          <w:b w:val="false"/>
          <w:i w:val="false"/>
          <w:color w:val="000000"/>
          <w:sz w:val="28"/>
        </w:rPr>
        <w:t>
      6) жұмылдыру дайындығы мен жұмылдыру саласындағы мемлекеттік бақылау;</w:t>
      </w:r>
    </w:p>
    <w:bookmarkEnd w:id="1073"/>
    <w:bookmarkStart w:name="z3822" w:id="1074"/>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 талаптарының сақталуын бақылау;</w:t>
      </w:r>
    </w:p>
    <w:bookmarkEnd w:id="1074"/>
    <w:bookmarkStart w:name="z3823" w:id="1075"/>
    <w:p>
      <w:pPr>
        <w:spacing w:after="0"/>
        <w:ind w:left="0"/>
        <w:jc w:val="both"/>
      </w:pPr>
      <w:r>
        <w:rPr>
          <w:rFonts w:ascii="Times New Roman"/>
          <w:b w:val="false"/>
          <w:i w:val="false"/>
          <w:color w:val="000000"/>
          <w:sz w:val="28"/>
        </w:rPr>
        <w:t>
      8) өзіндік ерекшелігі бар тауарларды бақылау саласындағы мемлекеттік бақылау салаларындағы қатынастарға қолданылмайды.</w:t>
      </w:r>
    </w:p>
    <w:bookmarkEnd w:id="1075"/>
    <w:bookmarkStart w:name="z3444" w:id="1076"/>
    <w:p>
      <w:pPr>
        <w:spacing w:after="0"/>
        <w:ind w:left="0"/>
        <w:jc w:val="both"/>
      </w:pPr>
      <w:r>
        <w:rPr>
          <w:rFonts w:ascii="Times New Roman"/>
          <w:b w:val="false"/>
          <w:i w:val="false"/>
          <w:color w:val="000000"/>
          <w:sz w:val="28"/>
        </w:rPr>
        <w:t xml:space="preserve">
      13. Осы бапты, осы Кодекстің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131-1</w:t>
      </w:r>
      <w:r>
        <w:rPr>
          <w:rFonts w:ascii="Times New Roman"/>
          <w:b w:val="false"/>
          <w:i w:val="false"/>
          <w:color w:val="000000"/>
          <w:sz w:val="28"/>
        </w:rPr>
        <w:t xml:space="preserve">, </w:t>
      </w:r>
      <w:r>
        <w:rPr>
          <w:rFonts w:ascii="Times New Roman"/>
          <w:b w:val="false"/>
          <w:i w:val="false"/>
          <w:color w:val="000000"/>
          <w:sz w:val="28"/>
        </w:rPr>
        <w:t>133-баптарын</w:t>
      </w:r>
      <w:r>
        <w:rPr>
          <w:rFonts w:ascii="Times New Roman"/>
          <w:b w:val="false"/>
          <w:i w:val="false"/>
          <w:color w:val="000000"/>
          <w:sz w:val="28"/>
        </w:rPr>
        <w:t xml:space="preserve">,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w:t>
      </w:r>
    </w:p>
    <w:bookmarkEnd w:id="1076"/>
    <w:bookmarkStart w:name="z3445" w:id="1077"/>
    <w:p>
      <w:pPr>
        <w:spacing w:after="0"/>
        <w:ind w:left="0"/>
        <w:jc w:val="both"/>
      </w:pPr>
      <w:r>
        <w:rPr>
          <w:rFonts w:ascii="Times New Roman"/>
          <w:b w:val="false"/>
          <w:i w:val="false"/>
          <w:color w:val="000000"/>
          <w:sz w:val="28"/>
        </w:rPr>
        <w:t>
      1) ішкі істер органдары:</w:t>
      </w:r>
    </w:p>
    <w:bookmarkEnd w:id="1077"/>
    <w:p>
      <w:pPr>
        <w:spacing w:after="0"/>
        <w:ind w:left="0"/>
        <w:jc w:val="both"/>
      </w:pPr>
      <w:r>
        <w:rPr>
          <w:rFonts w:ascii="Times New Roman"/>
          <w:b w:val="false"/>
          <w:i w:val="false"/>
          <w:color w:val="000000"/>
          <w:sz w:val="28"/>
        </w:rPr>
        <w:t>
      Қазақстан Республикасының азаматтық және қызметтік қару мен оның патрондарының айналымы саласындағы заңнамасы талаптарының сақталуы;</w:t>
      </w:r>
    </w:p>
    <w:p>
      <w:pPr>
        <w:spacing w:after="0"/>
        <w:ind w:left="0"/>
        <w:jc w:val="both"/>
      </w:pPr>
      <w:r>
        <w:rPr>
          <w:rFonts w:ascii="Times New Roman"/>
          <w:b w:val="false"/>
          <w:i w:val="false"/>
          <w:color w:val="000000"/>
          <w:sz w:val="28"/>
        </w:rPr>
        <w:t>
      жеке тұлғалардың азаматтық қаруды сақтау, алып жүру және пайдалану талаптарын сақтауы;</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133-бабының</w:t>
      </w:r>
      <w:r>
        <w:rPr>
          <w:rFonts w:ascii="Times New Roman"/>
          <w:b w:val="false"/>
          <w:i w:val="false"/>
          <w:color w:val="000000"/>
          <w:sz w:val="28"/>
        </w:rPr>
        <w:t xml:space="preserve">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айналымы саласындағы заңнамасы талаптарының сақталуы бойынша жүзеге асыратын мемлекеттік бақылау;</w:t>
      </w:r>
    </w:p>
    <w:bookmarkStart w:name="z3824" w:id="1078"/>
    <w:p>
      <w:pPr>
        <w:spacing w:after="0"/>
        <w:ind w:left="0"/>
        <w:jc w:val="both"/>
      </w:pPr>
      <w:r>
        <w:rPr>
          <w:rFonts w:ascii="Times New Roman"/>
          <w:b w:val="false"/>
          <w:i w:val="false"/>
          <w:color w:val="000000"/>
          <w:sz w:val="28"/>
        </w:rPr>
        <w:t>
      2) террористік тұрғыдан осал объектілердің терроризмге қарсы қорғалуын қамтамасыз ету бөлігінде Қазақстан Республикасының терроризмге қарсы іс-қимыл туралы заңнамасы талаптарының сақталуы;</w:t>
      </w:r>
    </w:p>
    <w:bookmarkEnd w:id="1078"/>
    <w:bookmarkStart w:name="z3825" w:id="1079"/>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 талаптарының сақталуы;</w:t>
      </w:r>
    </w:p>
    <w:bookmarkEnd w:id="1079"/>
    <w:bookmarkStart w:name="z3826" w:id="1080"/>
    <w:p>
      <w:pPr>
        <w:spacing w:after="0"/>
        <w:ind w:left="0"/>
        <w:jc w:val="both"/>
      </w:pPr>
      <w:r>
        <w:rPr>
          <w:rFonts w:ascii="Times New Roman"/>
          <w:b w:val="false"/>
          <w:i w:val="false"/>
          <w:color w:val="000000"/>
          <w:sz w:val="28"/>
        </w:rPr>
        <w:t>
      4) Қазақстан Республикасының мемлекеттік статистика саласындағы заңнамасының сақталуы;</w:t>
      </w:r>
    </w:p>
    <w:bookmarkEnd w:id="1080"/>
    <w:bookmarkStart w:name="z3827" w:id="1081"/>
    <w:p>
      <w:pPr>
        <w:spacing w:after="0"/>
        <w:ind w:left="0"/>
        <w:jc w:val="both"/>
      </w:pPr>
      <w:r>
        <w:rPr>
          <w:rFonts w:ascii="Times New Roman"/>
          <w:b w:val="false"/>
          <w:i w:val="false"/>
          <w:color w:val="000000"/>
          <w:sz w:val="28"/>
        </w:rPr>
        <w:t>
      5) Қазақстан Республикасының жарылғыш заттардың заңды айналымы саласындағы заңнамасы талаптарының сақталуы салаларындағы қатынастарға қолданылмайды.</w:t>
      </w:r>
    </w:p>
    <w:bookmarkEnd w:id="1081"/>
    <w:p>
      <w:pPr>
        <w:spacing w:after="0"/>
        <w:ind w:left="0"/>
        <w:jc w:val="both"/>
      </w:pPr>
      <w:r>
        <w:rPr>
          <w:rFonts w:ascii="Times New Roman"/>
          <w:b w:val="false"/>
          <w:i w:val="false"/>
          <w:color w:val="000000"/>
          <w:sz w:val="28"/>
        </w:rPr>
        <w:t xml:space="preserve">
      Монополияға қарсы орган жүзеге асыратын, Қазақстан Республикасының бәсекелестікті қорғау саласындағы заңнамасы талаптарының сақталуына мемлекеттік бақылауды жүргізу кезінде туындайтын қатынастар осы Кодекстің </w:t>
      </w:r>
      <w:r>
        <w:rPr>
          <w:rFonts w:ascii="Times New Roman"/>
          <w:b w:val="false"/>
          <w:i w:val="false"/>
          <w:color w:val="000000"/>
          <w:sz w:val="28"/>
        </w:rPr>
        <w:t>20-тарауында</w:t>
      </w:r>
      <w:r>
        <w:rPr>
          <w:rFonts w:ascii="Times New Roman"/>
          <w:b w:val="false"/>
          <w:i w:val="false"/>
          <w:color w:val="000000"/>
          <w:sz w:val="28"/>
        </w:rPr>
        <w:t xml:space="preserve"> реттеледі.</w:t>
      </w:r>
    </w:p>
    <w:bookmarkStart w:name="z3446" w:id="1082"/>
    <w:p>
      <w:pPr>
        <w:spacing w:after="0"/>
        <w:ind w:left="0"/>
        <w:jc w:val="both"/>
      </w:pPr>
      <w:r>
        <w:rPr>
          <w:rFonts w:ascii="Times New Roman"/>
          <w:b w:val="false"/>
          <w:i w:val="false"/>
          <w:color w:val="000000"/>
          <w:sz w:val="28"/>
        </w:rPr>
        <w:t xml:space="preserve">
      14. Осы бапты, осы Кодекстің </w:t>
      </w:r>
      <w:r>
        <w:rPr>
          <w:rFonts w:ascii="Times New Roman"/>
          <w:b w:val="false"/>
          <w:i w:val="false"/>
          <w:color w:val="000000"/>
          <w:sz w:val="28"/>
        </w:rPr>
        <w:t>130-бабының</w:t>
      </w:r>
      <w:r>
        <w:rPr>
          <w:rFonts w:ascii="Times New Roman"/>
          <w:b w:val="false"/>
          <w:i w:val="false"/>
          <w:color w:val="000000"/>
          <w:sz w:val="28"/>
        </w:rPr>
        <w:t xml:space="preserve"> 1 және 3-тармақтарын,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қоспағанда, осы тараудың күші жеке және заңды тұлғалардың әуе кемелерінің ұшу қауіпсіздігі мен авиациялық қауіпсіздік жөніндегі талаптарды сақтауына байланысты мемлекеттік бақылау мен қадағалауға қолданылмайды.</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Бұл ретте, осы баптың 4-тармағының 11) тармақшасында, 5 (ішкі аудит қызметтерінің тексерулерін қоспағанда) және 10 (акциздік бекеттердегі бақылауды қоспағанда)-тармақтарында, 13-тармағының 1), 2) және 5) тармақшаларында көрсетілген негіздер бойынша жүзеге асырылатын тексерулер құқықтық статистика және арнаулы есепке алу саласындағы уәкілетті органда міндетті тіркелуге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ретте, осы баптың 4-тармағының 11) тармақшасында, 13-тармағының 1) (есірткі құралдары, психотроптық заттар мен прекурсорлар саласындағы) және 2) тармақшаларында көрсетілген тексерулерді тағайындау туралы акт тексеру басталғаннан кейін келесі жұмыс күні ішінде құқықтық статистика және арнаулы есепке алу саласындағы уәкілетті органда тіркелуге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15-тармақтың үшінші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және қадағалау органдары тоқсан сайын, есепті тоқсаннан кейінгі айдың бесінен кешіктірмей, құқықтық статистика және арнаулы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15-тармақты төртінші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48" w:id="1083"/>
    <w:p>
      <w:pPr>
        <w:spacing w:after="0"/>
        <w:ind w:left="0"/>
        <w:jc w:val="both"/>
      </w:pPr>
      <w:r>
        <w:rPr>
          <w:rFonts w:ascii="Times New Roman"/>
          <w:b w:val="false"/>
          <w:i w:val="false"/>
          <w:color w:val="000000"/>
          <w:sz w:val="28"/>
        </w:rPr>
        <w:t xml:space="preserve">
      16. Осы Кодекстің </w:t>
      </w:r>
      <w:r>
        <w:rPr>
          <w:rFonts w:ascii="Times New Roman"/>
          <w:b w:val="false"/>
          <w:i w:val="false"/>
          <w:color w:val="000000"/>
          <w:sz w:val="28"/>
        </w:rPr>
        <w:t>130-бабын</w:t>
      </w:r>
      <w:r>
        <w:rPr>
          <w:rFonts w:ascii="Times New Roman"/>
          <w:b w:val="false"/>
          <w:i w:val="false"/>
          <w:color w:val="000000"/>
          <w:sz w:val="28"/>
        </w:rPr>
        <w:t xml:space="preserve">, </w:t>
      </w:r>
      <w:r>
        <w:rPr>
          <w:rFonts w:ascii="Times New Roman"/>
          <w:b w:val="false"/>
          <w:i w:val="false"/>
          <w:color w:val="000000"/>
          <w:sz w:val="28"/>
        </w:rPr>
        <w:t>131-бабының</w:t>
      </w:r>
      <w:r>
        <w:rPr>
          <w:rFonts w:ascii="Times New Roman"/>
          <w:b w:val="false"/>
          <w:i w:val="false"/>
          <w:color w:val="000000"/>
          <w:sz w:val="28"/>
        </w:rPr>
        <w:t xml:space="preserve"> 1, 2, 3 және 4-тармақтарын, </w:t>
      </w:r>
      <w:r>
        <w:rPr>
          <w:rFonts w:ascii="Times New Roman"/>
          <w:b w:val="false"/>
          <w:i w:val="false"/>
          <w:color w:val="000000"/>
          <w:sz w:val="28"/>
        </w:rPr>
        <w:t>131-1-бабын</w:t>
      </w:r>
      <w:r>
        <w:rPr>
          <w:rFonts w:ascii="Times New Roman"/>
          <w:b w:val="false"/>
          <w:i w:val="false"/>
          <w:color w:val="000000"/>
          <w:sz w:val="28"/>
        </w:rPr>
        <w:t xml:space="preserve">, </w:t>
      </w:r>
      <w:r>
        <w:rPr>
          <w:rFonts w:ascii="Times New Roman"/>
          <w:b w:val="false"/>
          <w:i w:val="false"/>
          <w:color w:val="000000"/>
          <w:sz w:val="28"/>
        </w:rPr>
        <w:t>154-бабының</w:t>
      </w:r>
      <w:r>
        <w:rPr>
          <w:rFonts w:ascii="Times New Roman"/>
          <w:b w:val="false"/>
          <w:i w:val="false"/>
          <w:color w:val="000000"/>
          <w:sz w:val="28"/>
        </w:rPr>
        <w:t xml:space="preserve"> 2 және 3-тармақтарын және </w:t>
      </w:r>
      <w:r>
        <w:rPr>
          <w:rFonts w:ascii="Times New Roman"/>
          <w:b w:val="false"/>
          <w:i w:val="false"/>
          <w:color w:val="000000"/>
          <w:sz w:val="28"/>
        </w:rPr>
        <w:t>157-бабын</w:t>
      </w:r>
      <w:r>
        <w:rPr>
          <w:rFonts w:ascii="Times New Roman"/>
          <w:b w:val="false"/>
          <w:i w:val="false"/>
          <w:color w:val="000000"/>
          <w:sz w:val="28"/>
        </w:rPr>
        <w:t xml:space="preserve"> қоспағанда, осы тараудың күші:</w:t>
      </w:r>
    </w:p>
    <w:bookmarkEnd w:id="1083"/>
    <w:bookmarkStart w:name="z3828" w:id="1084"/>
    <w:p>
      <w:pPr>
        <w:spacing w:after="0"/>
        <w:ind w:left="0"/>
        <w:jc w:val="both"/>
      </w:pPr>
      <w:r>
        <w:rPr>
          <w:rFonts w:ascii="Times New Roman"/>
          <w:b w:val="false"/>
          <w:i w:val="false"/>
          <w:color w:val="000000"/>
          <w:sz w:val="28"/>
        </w:rPr>
        <w:t>
      1) мемлекеттік қызметтер көрсету сапасын мемлекеттік бақылауды;</w:t>
      </w:r>
    </w:p>
    <w:bookmarkEnd w:id="1084"/>
    <w:bookmarkStart w:name="z3829" w:id="1085"/>
    <w:p>
      <w:pPr>
        <w:spacing w:after="0"/>
        <w:ind w:left="0"/>
        <w:jc w:val="both"/>
      </w:pPr>
      <w:r>
        <w:rPr>
          <w:rFonts w:ascii="Times New Roman"/>
          <w:b w:val="false"/>
          <w:i w:val="false"/>
          <w:color w:val="000000"/>
          <w:sz w:val="28"/>
        </w:rPr>
        <w:t>
      2) мемлекеттік органдар субъектілері болып табылатын Қазақстан Республикасы заңнамасының сақталуын мемлекеттік бақылауды жүзеге асыруға қолданылмайды.</w:t>
      </w:r>
    </w:p>
    <w:bookmarkEnd w:id="1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17-тармаққа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Осы баптың 4, 5, 6, 11, 12 және 14-тармақтарында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заңдарында реттеледі.</w:t>
      </w:r>
    </w:p>
    <w:p>
      <w:pPr>
        <w:spacing w:after="0"/>
        <w:ind w:left="0"/>
        <w:jc w:val="both"/>
      </w:pPr>
      <w:r>
        <w:rPr>
          <w:rFonts w:ascii="Times New Roman"/>
          <w:b w:val="false"/>
          <w:i w:val="false"/>
          <w:color w:val="000000"/>
          <w:sz w:val="28"/>
        </w:rPr>
        <w:t>
      Осы баптың 8 және 9-тармақтарында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заңдарында, Қазақстан Республикасының халықаралық шарттарында және Еуразиялық экономикалық одақтың құқығын құрайтын актілерде регламенттеледі.</w:t>
      </w:r>
    </w:p>
    <w:bookmarkStart w:name="z3450" w:id="1086"/>
    <w:p>
      <w:pPr>
        <w:spacing w:after="0"/>
        <w:ind w:left="0"/>
        <w:jc w:val="both"/>
      </w:pPr>
      <w:r>
        <w:rPr>
          <w:rFonts w:ascii="Times New Roman"/>
          <w:b w:val="false"/>
          <w:i w:val="false"/>
          <w:color w:val="000000"/>
          <w:sz w:val="28"/>
        </w:rPr>
        <w:t xml:space="preserve">
      18. Осы баптың 5, 6 және 12-тармақтарында санамаланған қатынастарға ішкі бақылау бөлігінде Қазақстан Республикасының Әкімшілік рәсімдік-процестік кодексі </w:t>
      </w:r>
      <w:r>
        <w:rPr>
          <w:rFonts w:ascii="Times New Roman"/>
          <w:b w:val="false"/>
          <w:i w:val="false"/>
          <w:color w:val="000000"/>
          <w:sz w:val="28"/>
        </w:rPr>
        <w:t>38-бабының</w:t>
      </w:r>
      <w:r>
        <w:rPr>
          <w:rFonts w:ascii="Times New Roman"/>
          <w:b w:val="false"/>
          <w:i w:val="false"/>
          <w:color w:val="000000"/>
          <w:sz w:val="28"/>
        </w:rPr>
        <w:t xml:space="preserve"> күші қолданылады.</w:t>
      </w:r>
    </w:p>
    <w:bookmarkEnd w:id="108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18-1-тармақпен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Егер Қазақстан Республикасының заңдарында осы баптың 4, 5, 6, 9, 11, 12 және 14-тармақтарында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p>
      <w:pPr>
        <w:spacing w:after="0"/>
        <w:ind w:left="0"/>
        <w:jc w:val="both"/>
      </w:pPr>
      <w:r>
        <w:rPr>
          <w:rFonts w:ascii="Times New Roman"/>
          <w:b w:val="false"/>
          <w:i w:val="false"/>
          <w:color w:val="000000"/>
          <w:sz w:val="28"/>
        </w:rPr>
        <w:t>
      Егер Қазақстан Республикасының заңдарында, халықаралық шарттарда және Еуразиялық экономикалық одақтың құқығын құрайтын актілерде осы баптың 8-тармағында көрсетілген мемлекеттік бақылау мен қадағалауды жүргізу тәртібін регламенттеу болмаса, мемлекеттік бақылау мен қадағалауды жүргізуге тыйым салынады.</w:t>
      </w:r>
    </w:p>
    <w:bookmarkStart w:name="z3452" w:id="1087"/>
    <w:p>
      <w:pPr>
        <w:spacing w:after="0"/>
        <w:ind w:left="0"/>
        <w:jc w:val="both"/>
      </w:pPr>
      <w:r>
        <w:rPr>
          <w:rFonts w:ascii="Times New Roman"/>
          <w:b w:val="false"/>
          <w:i w:val="false"/>
          <w:color w:val="000000"/>
          <w:sz w:val="28"/>
        </w:rPr>
        <w:t xml:space="preserve">
      20. Кәсіпкерлік субъектілеріне қатысты мемлекеттік бақылау мен қадағалау осы Кодекстің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139-баптарында</w:t>
      </w:r>
      <w:r>
        <w:rPr>
          <w:rFonts w:ascii="Times New Roman"/>
          <w:b w:val="false"/>
          <w:i w:val="false"/>
          <w:color w:val="000000"/>
          <w:sz w:val="28"/>
        </w:rPr>
        <w:t xml:space="preserve"> көзделген кәсіпкерлік субъектілерінің қызметі салаларында ғана жүзеге асырылады.</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Кодекстің 138 және 139-баптарына қызметтің жаңа салаларын енгізу үшін реттеуші мемлекеттік органдар осы Кодекстің </w:t>
      </w:r>
      <w:r>
        <w:rPr>
          <w:rFonts w:ascii="Times New Roman"/>
          <w:b w:val="false"/>
          <w:i w:val="false"/>
          <w:color w:val="000000"/>
          <w:sz w:val="28"/>
        </w:rPr>
        <w:t>83-бабына</w:t>
      </w:r>
      <w:r>
        <w:rPr>
          <w:rFonts w:ascii="Times New Roman"/>
          <w:b w:val="false"/>
          <w:i w:val="false"/>
          <w:color w:val="000000"/>
          <w:sz w:val="28"/>
        </w:rPr>
        <w:t xml:space="preserve"> сәйкес реттеушілік әсерді талдау рәсімін алдын ала жүргізуге тиіс.</w:t>
      </w:r>
    </w:p>
    <w:bookmarkStart w:name="z3454" w:id="1088"/>
    <w:p>
      <w:pPr>
        <w:spacing w:after="0"/>
        <w:ind w:left="0"/>
        <w:jc w:val="both"/>
      </w:pPr>
      <w:r>
        <w:rPr>
          <w:rFonts w:ascii="Times New Roman"/>
          <w:b w:val="false"/>
          <w:i w:val="false"/>
          <w:color w:val="000000"/>
          <w:sz w:val="28"/>
        </w:rPr>
        <w:t>
      22. Қазақстан Республикасының заңдарында тікелей көзделген жағдайларда, осы тараудың ережелері Қазақстан Республикасының осы заңдарында реттелген қатынастарға қолданылады.</w:t>
      </w:r>
    </w:p>
    <w:bookmarkEnd w:id="10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130-бап. Мемлекеттік бақылау мен қадағалаудың мақсаты мен міндеттері</w:t>
      </w:r>
    </w:p>
    <w:bookmarkStart w:name="z3455" w:id="1089"/>
    <w:p>
      <w:pPr>
        <w:spacing w:after="0"/>
        <w:ind w:left="0"/>
        <w:jc w:val="both"/>
      </w:pPr>
      <w:r>
        <w:rPr>
          <w:rFonts w:ascii="Times New Roman"/>
          <w:b w:val="false"/>
          <w:i w:val="false"/>
          <w:color w:val="000000"/>
          <w:sz w:val="28"/>
        </w:rPr>
        <w:t>
      1. Экономикалық қауіпсіздікті, алдау практикасының алдын алуды, табиғи және энергетикалық ресурстарды үнемдеуді, отандық өнімнің бәсекеге қабілеттілігін арттыру мен жеке және заңды тұлғалардың конституциялық құқықтарын, бостандықтары мен заңды мүдделерін қорғауды қоса алғанда, мемлекеттік бақылау мен қадағалау субъектісі өндіретін және өткізетін өнімнің, технологиялық процестердің адамдардың өмірі мен денсаулығына қауіпсіздігін, олардың мүлкін қорғауды, қоршаған ортаға қауіпсіздігін, Қазақстан Республикасының ұлттық қауіпсіздігін қамтамасыз ету мемлекеттік бақылау мен қадағалаудың мақсаты болып табылады.</w:t>
      </w:r>
    </w:p>
    <w:bookmarkEnd w:id="1089"/>
    <w:bookmarkStart w:name="z3456" w:id="1090"/>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141-бабының</w:t>
      </w:r>
      <w:r>
        <w:rPr>
          <w:rFonts w:ascii="Times New Roman"/>
          <w:b w:val="false"/>
          <w:i w:val="false"/>
          <w:color w:val="000000"/>
          <w:sz w:val="28"/>
        </w:rPr>
        <w:t xml:space="preserve"> 6-тармағында, 143-бабының 1-тармағында, 144-3-бабының 1-тармағында және 144-4-бабының 5-тармағында көзделген нормативтік құқықтық актілерді қоспағанда, мемлекеттік органдардың кәсіпкерлік субъектілеріне мемлекеттік бақылау мен қадағалауды жүргізу тәртібі мәселелері бойынша заңға тәуелді нормативтік құқықтық актілерді қабылдауына тыйым салынады.</w:t>
      </w:r>
    </w:p>
    <w:bookmarkEnd w:id="1090"/>
    <w:bookmarkStart w:name="z3457" w:id="1091"/>
    <w:p>
      <w:pPr>
        <w:spacing w:after="0"/>
        <w:ind w:left="0"/>
        <w:jc w:val="both"/>
      </w:pPr>
      <w:r>
        <w:rPr>
          <w:rFonts w:ascii="Times New Roman"/>
          <w:b w:val="false"/>
          <w:i w:val="false"/>
          <w:color w:val="000000"/>
          <w:sz w:val="28"/>
        </w:rPr>
        <w:t>
      3. Мемлекеттік бақылау мен қадағалаудың міндеттері:</w:t>
      </w:r>
    </w:p>
    <w:bookmarkEnd w:id="1091"/>
    <w:bookmarkStart w:name="z3458" w:id="1092"/>
    <w:p>
      <w:pPr>
        <w:spacing w:after="0"/>
        <w:ind w:left="0"/>
        <w:jc w:val="both"/>
      </w:pPr>
      <w:r>
        <w:rPr>
          <w:rFonts w:ascii="Times New Roman"/>
          <w:b w:val="false"/>
          <w:i w:val="false"/>
          <w:color w:val="000000"/>
          <w:sz w:val="28"/>
        </w:rPr>
        <w:t>
      1) құқық бұзушылықтардың, зиян (нұқсан) келтірудің профилактикасын қамтамасыз ету;</w:t>
      </w:r>
    </w:p>
    <w:bookmarkEnd w:id="1092"/>
    <w:bookmarkStart w:name="z3459" w:id="1093"/>
    <w:p>
      <w:pPr>
        <w:spacing w:after="0"/>
        <w:ind w:left="0"/>
        <w:jc w:val="both"/>
      </w:pPr>
      <w:r>
        <w:rPr>
          <w:rFonts w:ascii="Times New Roman"/>
          <w:b w:val="false"/>
          <w:i w:val="false"/>
          <w:color w:val="000000"/>
          <w:sz w:val="28"/>
        </w:rPr>
        <w:t>
      2) мемлекеттік бақылау мен қадағалаудың адал субъектілерін ынталандыру;</w:t>
      </w:r>
    </w:p>
    <w:bookmarkEnd w:id="1093"/>
    <w:bookmarkStart w:name="z3460" w:id="1094"/>
    <w:p>
      <w:pPr>
        <w:spacing w:after="0"/>
        <w:ind w:left="0"/>
        <w:jc w:val="both"/>
      </w:pPr>
      <w:r>
        <w:rPr>
          <w:rFonts w:ascii="Times New Roman"/>
          <w:b w:val="false"/>
          <w:i w:val="false"/>
          <w:color w:val="000000"/>
          <w:sz w:val="28"/>
        </w:rPr>
        <w:t>
      3) анықталған құқық бұзушылықтарды жою бойынша шаралар қабылдау болып табылады.</w:t>
      </w:r>
    </w:p>
    <w:bookmarkEnd w:id="1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Мемлекеттiк бақылауды және қадағалауды жүзеге асыру кезінде кәсіпкерлік субъектілеріне арналған кепілдіктер</w:t>
      </w:r>
    </w:p>
    <w:p>
      <w:pPr>
        <w:spacing w:after="0"/>
        <w:ind w:left="0"/>
        <w:jc w:val="both"/>
      </w:pPr>
      <w:r>
        <w:rPr>
          <w:rFonts w:ascii="Times New Roman"/>
          <w:b w:val="false"/>
          <w:i w:val="false"/>
          <w:color w:val="ff0000"/>
          <w:sz w:val="28"/>
        </w:rPr>
        <w:t xml:space="preserve">
      Ескерту. 131-баптың тақырыбына өзгеріс енгізілді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145" w:id="1095"/>
    <w:p>
      <w:pPr>
        <w:spacing w:after="0"/>
        <w:ind w:left="0"/>
        <w:jc w:val="both"/>
      </w:pPr>
      <w:r>
        <w:rPr>
          <w:rFonts w:ascii="Times New Roman"/>
          <w:b w:val="false"/>
          <w:i w:val="false"/>
          <w:color w:val="000000"/>
          <w:sz w:val="28"/>
        </w:rPr>
        <w:t>
      1. Кәсiпкерлiк субъектiлерiнің қызметін мемлекеттiк бақылау мен қадағалауды осы Кодекспен және Қазақстан Республикасының заңдарымен осындай құқық берілген мемлекеттiк органдар жүзеге асырады.</w:t>
      </w:r>
    </w:p>
    <w:bookmarkEnd w:id="1095"/>
    <w:bookmarkStart w:name="z3461" w:id="1096"/>
    <w:p>
      <w:pPr>
        <w:spacing w:after="0"/>
        <w:ind w:left="0"/>
        <w:jc w:val="both"/>
      </w:pPr>
      <w:r>
        <w:rPr>
          <w:rFonts w:ascii="Times New Roman"/>
          <w:b w:val="false"/>
          <w:i w:val="false"/>
          <w:color w:val="000000"/>
          <w:sz w:val="28"/>
        </w:rPr>
        <w:t>
      2. Кәсiпкерлiкті мемлекеттiк бақылау және қадағалау тәуелсіздік, объективтілік, бейтараптылық, мемлекеттік бақылау және қадағалау нысандарының анықтығы қағидаттарының негізінде жүзеге асырылады.</w:t>
      </w:r>
    </w:p>
    <w:bookmarkEnd w:id="1096"/>
    <w:bookmarkStart w:name="z3462" w:id="1097"/>
    <w:p>
      <w:pPr>
        <w:spacing w:after="0"/>
        <w:ind w:left="0"/>
        <w:jc w:val="both"/>
      </w:pPr>
      <w:r>
        <w:rPr>
          <w:rFonts w:ascii="Times New Roman"/>
          <w:b w:val="false"/>
          <w:i w:val="false"/>
          <w:color w:val="000000"/>
          <w:sz w:val="28"/>
        </w:rPr>
        <w:t>
      3. Мемлекет мемлекеттiк бақылау және қадағалау жүйесінің есептілігі мен ашықтығына кепілдік береді.</w:t>
      </w:r>
    </w:p>
    <w:bookmarkEnd w:id="1097"/>
    <w:bookmarkStart w:name="z3463" w:id="1098"/>
    <w:p>
      <w:pPr>
        <w:spacing w:after="0"/>
        <w:ind w:left="0"/>
        <w:jc w:val="both"/>
      </w:pPr>
      <w:r>
        <w:rPr>
          <w:rFonts w:ascii="Times New Roman"/>
          <w:b w:val="false"/>
          <w:i w:val="false"/>
          <w:color w:val="000000"/>
          <w:sz w:val="28"/>
        </w:rPr>
        <w:t>
      4. Мемлекеттiк бақылауды және қадағалауды жүргізу мемлекеттік бақылау мен қадағалаудың адал субъектілерін көтермелеу, құқық бұзушыларға мемлекеттік бақылауды және қадағалауды шоғырландыру негізінде жүзеге асырылады.</w:t>
      </w:r>
    </w:p>
    <w:bookmarkEnd w:id="1098"/>
    <w:bookmarkStart w:name="z3464" w:id="1099"/>
    <w:p>
      <w:pPr>
        <w:spacing w:after="0"/>
        <w:ind w:left="0"/>
        <w:jc w:val="both"/>
      </w:pPr>
      <w:r>
        <w:rPr>
          <w:rFonts w:ascii="Times New Roman"/>
          <w:b w:val="false"/>
          <w:i w:val="false"/>
          <w:color w:val="000000"/>
          <w:sz w:val="28"/>
        </w:rPr>
        <w:t>
      5. Егер Қазақстан Республикасының заңдарында мемлекеттік бақылау мен қадағалау субъектілеріне (объектілеріне) бармай профилактикалық бақылауды жүргізу көзделсе, осы Кодекстің 144-1-бабына сәйкес мемлекеттік бақылау мен қадағалау субъектілеріне (объектілеріне) бармай профилактикалық бақылау жүргізбестен, мемлекеттік бақылау мен қадағалау субъектілеріне (объектілеріне) бару арқылы профилактикалық бақылау жүргізуге тыйым салынады.</w:t>
      </w:r>
    </w:p>
    <w:bookmarkEnd w:id="1099"/>
    <w:bookmarkStart w:name="z3465" w:id="1100"/>
    <w:p>
      <w:pPr>
        <w:spacing w:after="0"/>
        <w:ind w:left="0"/>
        <w:jc w:val="both"/>
      </w:pPr>
      <w:r>
        <w:rPr>
          <w:rFonts w:ascii="Times New Roman"/>
          <w:b w:val="false"/>
          <w:i w:val="false"/>
          <w:color w:val="000000"/>
          <w:sz w:val="28"/>
        </w:rPr>
        <w:t>
      6. Жоспардан тыс тексерулерді қоспағанда, шағын кәсіпкерлік, оның ішінде микрокәсіпкерлік субъектілері мемлекеттік тіркелген (қайта ұйымдастыру тәртібімен құрылған заңды тұлғалардан және қайта ұйымдастырылған заңды тұлғалардың құқық мирасқорларынан басқа) күннен бастап үш жыл ішінде оларға қатысты мемлекеттік бақылау мен қадағалауды жүргізуге тыйым салынады.</w:t>
      </w:r>
    </w:p>
    <w:bookmarkEnd w:id="1100"/>
    <w:p>
      <w:pPr>
        <w:spacing w:after="0"/>
        <w:ind w:left="0"/>
        <w:jc w:val="both"/>
      </w:pPr>
      <w:r>
        <w:rPr>
          <w:rFonts w:ascii="Times New Roman"/>
          <w:b w:val="false"/>
          <w:i w:val="false"/>
          <w:color w:val="000000"/>
          <w:sz w:val="28"/>
        </w:rPr>
        <w:t>
      Осы тармақтың бірінші бөлігінің "Салық және бюджетке төленетін басқа да міндетті төлемдер туралы" Қазақстан Республикасының Кодексінде (Салық кодексі) айқындалған мемлекеттік бақылау бөлігіндегі ережесі салықтық тексерулерге ғана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131-1-бап. Бірыңғай есеп беру күні</w:t>
      </w:r>
    </w:p>
    <w:bookmarkStart w:name="z3082" w:id="1101"/>
    <w:p>
      <w:pPr>
        <w:spacing w:after="0"/>
        <w:ind w:left="0"/>
        <w:jc w:val="both"/>
      </w:pPr>
      <w:r>
        <w:rPr>
          <w:rFonts w:ascii="Times New Roman"/>
          <w:b w:val="false"/>
          <w:i w:val="false"/>
          <w:color w:val="000000"/>
          <w:sz w:val="28"/>
        </w:rPr>
        <w:t>
      1. Кәсіпкерлік субъектілері мен мемлекеттің өзара іс-қимылын жақсарту мақсатында жыл сайын қыркүйектің соңғы бейсенбісінде, Қазақстан Республикасының Ұлттық Банкі мен қаржы нарығын және қаржы ұйымдарын реттеу, бақылау мен қадағалау жөніндегі уәкілетті органды қоспағанда, кәсіпкерлік жөніндегі уәкілетті орган айқындайтын тәртіппен бақылау және қадағалау органдарының Бірыңғай есеп беру күні өткізіледі.</w:t>
      </w:r>
    </w:p>
    <w:bookmarkEnd w:id="1101"/>
    <w:bookmarkStart w:name="z3083" w:id="1102"/>
    <w:p>
      <w:pPr>
        <w:spacing w:after="0"/>
        <w:ind w:left="0"/>
        <w:jc w:val="both"/>
      </w:pPr>
      <w:r>
        <w:rPr>
          <w:rFonts w:ascii="Times New Roman"/>
          <w:b w:val="false"/>
          <w:i w:val="false"/>
          <w:color w:val="000000"/>
          <w:sz w:val="28"/>
        </w:rPr>
        <w:t>
      2. Астанада, республикалық маңызы бар қалаларда және облыс орталықтарында кәсіпкерлік субъектілерімен мемлекеттік бақылау мен қадағалауды жүзеге асыру нәтижелерін талқылау және Қазақстан Республикасының заңнамасын бұзушылықтардың профилактикасы бойынша кездесу Бірыңғай есеп беру күні болып табылады.</w:t>
      </w:r>
    </w:p>
    <w:bookmarkEnd w:id="1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131-1-баппен толықтырылды – ҚР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32" w:id="1103"/>
    <w:p>
      <w:pPr>
        <w:spacing w:after="0"/>
        <w:ind w:left="0"/>
        <w:jc w:val="left"/>
      </w:pPr>
      <w:r>
        <w:rPr>
          <w:rFonts w:ascii="Times New Roman"/>
          <w:b/>
          <w:i w:val="false"/>
          <w:color w:val="000000"/>
        </w:rPr>
        <w:t xml:space="preserve"> 132-бап. Мемлекеттік бақылау және қадағалау субъектілері мен объектілері. Мемлекеттік бақылау және қадағалау субъектілерінің (объектілерінің) қызметіне қойылатын талаптар</w:t>
      </w:r>
    </w:p>
    <w:bookmarkEnd w:id="1103"/>
    <w:bookmarkStart w:name="z1146" w:id="1104"/>
    <w:p>
      <w:pPr>
        <w:spacing w:after="0"/>
        <w:ind w:left="0"/>
        <w:jc w:val="both"/>
      </w:pPr>
      <w:r>
        <w:rPr>
          <w:rFonts w:ascii="Times New Roman"/>
          <w:b w:val="false"/>
          <w:i w:val="false"/>
          <w:color w:val="000000"/>
          <w:sz w:val="28"/>
        </w:rPr>
        <w:t>
      1. Қызметіне мемлекеттік бақылау мен қадағалау жүзеге асырылатын жеке тұлғалар, заңды тұлғалар, олардың филиалдары мен өкілдіктері, мемлекеттік органдар мемлекеттік бақылау және қадағалау субъектілері болып табылады.</w:t>
      </w:r>
    </w:p>
    <w:bookmarkEnd w:id="1104"/>
    <w:p>
      <w:pPr>
        <w:spacing w:after="0"/>
        <w:ind w:left="0"/>
        <w:jc w:val="both"/>
      </w:pPr>
      <w:r>
        <w:rPr>
          <w:rFonts w:ascii="Times New Roman"/>
          <w:b w:val="false"/>
          <w:i w:val="false"/>
          <w:color w:val="000000"/>
          <w:sz w:val="28"/>
        </w:rPr>
        <w:t xml:space="preserve">
      Мемлекеттік бақылау және қадағалау субъектiсінде меншік құқығымен немесе өзге де заңды негізде болатын, мемлекеттік бақылауға және қадағалауға жататын мүлік мемлекеттік бақылау және қадағалау объектісі болып табылады. </w:t>
      </w:r>
    </w:p>
    <w:bookmarkStart w:name="z2866" w:id="1105"/>
    <w:p>
      <w:pPr>
        <w:spacing w:after="0"/>
        <w:ind w:left="0"/>
        <w:jc w:val="both"/>
      </w:pPr>
      <w:r>
        <w:rPr>
          <w:rFonts w:ascii="Times New Roman"/>
          <w:b w:val="false"/>
          <w:i w:val="false"/>
          <w:color w:val="000000"/>
          <w:sz w:val="28"/>
        </w:rPr>
        <w:t>
      2. Мемлекеттік бақылау және қадағалау субъектiлерінiң (объектілерінің)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bookmarkEnd w:id="1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3" w:id="1106"/>
    <w:p>
      <w:pPr>
        <w:spacing w:after="0"/>
        <w:ind w:left="0"/>
        <w:jc w:val="left"/>
      </w:pPr>
      <w:r>
        <w:rPr>
          <w:rFonts w:ascii="Times New Roman"/>
          <w:b/>
          <w:i w:val="false"/>
          <w:color w:val="000000"/>
        </w:rPr>
        <w:t xml:space="preserve"> 133-бап. Құқық қорғау органдарының мемлекеттік бақылауды және қадағалауды жүзеге асыруы кезiндегi жеке кәсiпкерлiк субъектiлерiнiң кепiлдiктерi</w:t>
      </w:r>
    </w:p>
    <w:bookmarkEnd w:id="1106"/>
    <w:bookmarkStart w:name="z1148" w:id="1107"/>
    <w:p>
      <w:pPr>
        <w:spacing w:after="0"/>
        <w:ind w:left="0"/>
        <w:jc w:val="both"/>
      </w:pPr>
      <w:r>
        <w:rPr>
          <w:rFonts w:ascii="Times New Roman"/>
          <w:b w:val="false"/>
          <w:i w:val="false"/>
          <w:color w:val="000000"/>
          <w:sz w:val="28"/>
        </w:rPr>
        <w:t>
      Құқық қорғау органдары жеке кәсiпкерлiк субъектiлерiне қатысты бақылау және (немесе) қадағалау iс-шараларын жедел-iздестiру қызметi, қылмыстық қудалау, әкiмшiлiк iс жүргiзу және (немесе) құқық қорғау органдары жүзеге асыратын реттеу функцияларын iске асыру шеңберiнде ғана, сондай-ақ Қазақстан Республикасының заңдарында көзделген өзге де жағдайларда жүргiзедi.</w:t>
      </w:r>
    </w:p>
    <w:bookmarkEnd w:id="1107"/>
    <w:bookmarkStart w:name="z134" w:id="1108"/>
    <w:p>
      <w:pPr>
        <w:spacing w:after="0"/>
        <w:ind w:left="0"/>
        <w:jc w:val="left"/>
      </w:pPr>
      <w:r>
        <w:rPr>
          <w:rFonts w:ascii="Times New Roman"/>
          <w:b/>
          <w:i w:val="false"/>
          <w:color w:val="000000"/>
        </w:rPr>
        <w:t xml:space="preserve"> 134-бап. Мемлекеттік бақылау</w:t>
      </w:r>
    </w:p>
    <w:bookmarkEnd w:id="1108"/>
    <w:bookmarkStart w:name="z1149" w:id="1109"/>
    <w:p>
      <w:pPr>
        <w:spacing w:after="0"/>
        <w:ind w:left="0"/>
        <w:jc w:val="both"/>
      </w:pPr>
      <w:r>
        <w:rPr>
          <w:rFonts w:ascii="Times New Roman"/>
          <w:b w:val="false"/>
          <w:i w:val="false"/>
          <w:color w:val="000000"/>
          <w:sz w:val="28"/>
        </w:rPr>
        <w:t>
      1. Бақылау және қадағалау органының бақылау мен қадағалау субъектілері (объектілері) қызметiнiң Қазақстан Республикасының заңнамасында белгiленген талаптарға сәйкестiгi тұрғысынан тексеру және байқау жөнiндегi қызметi мемлекеттiк бақылау (бұдан әрi – бақылау) болып табылады.</w:t>
      </w:r>
    </w:p>
    <w:bookmarkEnd w:id="1109"/>
    <w:bookmarkStart w:name="z1150" w:id="1110"/>
    <w:p>
      <w:pPr>
        <w:spacing w:after="0"/>
        <w:ind w:left="0"/>
        <w:jc w:val="both"/>
      </w:pPr>
      <w:r>
        <w:rPr>
          <w:rFonts w:ascii="Times New Roman"/>
          <w:b w:val="false"/>
          <w:i w:val="false"/>
          <w:color w:val="000000"/>
          <w:sz w:val="28"/>
        </w:rPr>
        <w:t>
      2. Бақылау iшкi және сыртқы болып бөлiнедi.</w:t>
      </w:r>
    </w:p>
    <w:bookmarkEnd w:id="1110"/>
    <w:bookmarkStart w:name="z1151" w:id="1111"/>
    <w:p>
      <w:pPr>
        <w:spacing w:after="0"/>
        <w:ind w:left="0"/>
        <w:jc w:val="both"/>
      </w:pPr>
      <w:r>
        <w:rPr>
          <w:rFonts w:ascii="Times New Roman"/>
          <w:b w:val="false"/>
          <w:i w:val="false"/>
          <w:color w:val="000000"/>
          <w:sz w:val="28"/>
        </w:rPr>
        <w:t>
      3. Ішкі бақылауды жүргізу тәртібі Қазақстан Республикасының Әкімшілік рәсімдік-процестік кодексінде айқындалады.</w:t>
      </w:r>
    </w:p>
    <w:bookmarkEnd w:id="1111"/>
    <w:bookmarkStart w:name="z1152" w:id="1112"/>
    <w:p>
      <w:pPr>
        <w:spacing w:after="0"/>
        <w:ind w:left="0"/>
        <w:jc w:val="both"/>
      </w:pPr>
      <w:r>
        <w:rPr>
          <w:rFonts w:ascii="Times New Roman"/>
          <w:b w:val="false"/>
          <w:i w:val="false"/>
          <w:color w:val="000000"/>
          <w:sz w:val="28"/>
        </w:rPr>
        <w:t>
      4. Бақылау және қадағалау органы бақылау мен қадағалау субъектілері (объектілері) қызметiнiң осы Кодекстің 132-бабының 2-тармағында және 143-бабының 3-тармағында көрсетiлген талаптарға сәйкестігі тұрғысынан тексеру және байқау бойынша жүзеге асыратын бақылау сыртқы бақылау болып табылады.</w:t>
      </w:r>
    </w:p>
    <w:bookmarkEnd w:id="1112"/>
    <w:p>
      <w:pPr>
        <w:spacing w:after="0"/>
        <w:ind w:left="0"/>
        <w:jc w:val="both"/>
      </w:pPr>
      <w:r>
        <w:rPr>
          <w:rFonts w:ascii="Times New Roman"/>
          <w:b w:val="false"/>
          <w:i w:val="false"/>
          <w:color w:val="000000"/>
          <w:sz w:val="28"/>
        </w:rPr>
        <w:t>
      Сыртқы бақылауды жүргiзу тәртiбi осы Кодекстің 13-тарауының 137-бабында және 2-параграфында айқындалады.</w:t>
      </w:r>
    </w:p>
    <w:p>
      <w:pPr>
        <w:spacing w:after="0"/>
        <w:ind w:left="0"/>
        <w:jc w:val="both"/>
      </w:pPr>
      <w:r>
        <w:rPr>
          <w:rFonts w:ascii="Times New Roman"/>
          <w:b w:val="false"/>
          <w:i w:val="false"/>
          <w:color w:val="000000"/>
          <w:sz w:val="28"/>
        </w:rPr>
        <w:t>
      Сыртқы бақылау нәтижелерi бойынша Қазақстан Республикасының заңнамасын бұзушылықтар анықталған жағдайда, мемлекеттiк органдар өз құзыретi шегiнде әкiмшiлiк, тәртiптiк iс жүргiзудi қозғайды не өз құзыретi шегiнде тиiстi талап қою арыздарына бастамашылық жасайды және (немесе) Қазақстан Республикасының заңдарында көзделген өзге де шараларды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135-бап. Мемлекеттік қадағалау</w:t>
      </w:r>
    </w:p>
    <w:bookmarkStart w:name="z3466" w:id="1113"/>
    <w:p>
      <w:pPr>
        <w:spacing w:after="0"/>
        <w:ind w:left="0"/>
        <w:jc w:val="both"/>
      </w:pPr>
      <w:r>
        <w:rPr>
          <w:rFonts w:ascii="Times New Roman"/>
          <w:b w:val="false"/>
          <w:i w:val="false"/>
          <w:color w:val="000000"/>
          <w:sz w:val="28"/>
        </w:rPr>
        <w:t>
      1. Бақылау және қадағалау органының бақылау мен қадағалау субъектілері (объектілері) қызметінің Қазақстан Республикасының заңнамасында белгіленген талаптарға сәйкестігі тұрғысынан тексеру және байқау жөніндегі қызметі мемлекеттік қадағалау (бұдан әрі – қадағалау) болып табылады, оны жүзеге асыру барысында жедел ден қою шараларын қолдану құқығы беріледі.</w:t>
      </w:r>
    </w:p>
    <w:bookmarkEnd w:id="1113"/>
    <w:bookmarkStart w:name="z3467" w:id="1114"/>
    <w:p>
      <w:pPr>
        <w:spacing w:after="0"/>
        <w:ind w:left="0"/>
        <w:jc w:val="both"/>
      </w:pPr>
      <w:r>
        <w:rPr>
          <w:rFonts w:ascii="Times New Roman"/>
          <w:b w:val="false"/>
          <w:i w:val="false"/>
          <w:color w:val="000000"/>
          <w:sz w:val="28"/>
        </w:rPr>
        <w:t>
      2. Қадағалау бақылау және қадағалау органының әкімшілік іс жүргізуді қозғамай жедел ден қою шараларын қолдануын білдіреді.</w:t>
      </w:r>
    </w:p>
    <w:bookmarkEnd w:id="1114"/>
    <w:bookmarkStart w:name="z3468" w:id="1115"/>
    <w:p>
      <w:pPr>
        <w:spacing w:after="0"/>
        <w:ind w:left="0"/>
        <w:jc w:val="both"/>
      </w:pPr>
      <w:r>
        <w:rPr>
          <w:rFonts w:ascii="Times New Roman"/>
          <w:b w:val="false"/>
          <w:i w:val="false"/>
          <w:color w:val="000000"/>
          <w:sz w:val="28"/>
        </w:rPr>
        <w:t>
      3. Қадағалау:</w:t>
      </w:r>
    </w:p>
    <w:bookmarkEnd w:id="1115"/>
    <w:bookmarkStart w:name="z3469" w:id="1116"/>
    <w:p>
      <w:pPr>
        <w:spacing w:after="0"/>
        <w:ind w:left="0"/>
        <w:jc w:val="both"/>
      </w:pPr>
      <w:r>
        <w:rPr>
          <w:rFonts w:ascii="Times New Roman"/>
          <w:b w:val="false"/>
          <w:i w:val="false"/>
          <w:color w:val="000000"/>
          <w:sz w:val="28"/>
        </w:rPr>
        <w:t>
      1) Қазақстан Республикасының Конституциясына, "Прокуратура туралы" Қазақстан Республикасының Конституциялық заңына және Қазақстан Республикасының өзге де заңнамасына сәйкес прокуратура органдары мемлекет атынан жүзеге асыратын, Қазақстан Республикасының аумағында заңдылықтың сақталуын жоғары қадағалау;</w:t>
      </w:r>
    </w:p>
    <w:bookmarkEnd w:id="1116"/>
    <w:bookmarkStart w:name="z3470" w:id="1117"/>
    <w:p>
      <w:pPr>
        <w:spacing w:after="0"/>
        <w:ind w:left="0"/>
        <w:jc w:val="both"/>
      </w:pPr>
      <w:r>
        <w:rPr>
          <w:rFonts w:ascii="Times New Roman"/>
          <w:b w:val="false"/>
          <w:i w:val="false"/>
          <w:color w:val="000000"/>
          <w:sz w:val="28"/>
        </w:rPr>
        <w:t>
      2) бақылау және қадағалау органдары осы Кодексте және Қазақстан Республикасының өзге де заңдарында белгіленген тәртіп пен шарттарда жүзеге асыратын қадағалау болып бөлінеді.</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6" w:id="1118"/>
    <w:p>
      <w:pPr>
        <w:spacing w:after="0"/>
        <w:ind w:left="0"/>
        <w:jc w:val="left"/>
      </w:pPr>
      <w:r>
        <w:rPr>
          <w:rFonts w:ascii="Times New Roman"/>
          <w:b/>
          <w:i w:val="false"/>
          <w:color w:val="000000"/>
        </w:rPr>
        <w:t xml:space="preserve"> 136-бап. Жедел ден қою шаралары</w:t>
      </w:r>
    </w:p>
    <w:bookmarkEnd w:id="111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Қазақстан Республикасының заңдарында көзделген, қоғамдық қауiптi салдарлардың туындауын болғызбау мақсатында бақылау мен қадағалау субъектілеріне (объектілеріне) бақылау мен қадағалауды жүзеге асыру барысында және оның нәтижелерi бойынша қолданылатын ықпал ету тәсiлдерi жедел ден қою шаралары болып табылады.</w:t>
      </w:r>
    </w:p>
    <w:p>
      <w:pPr>
        <w:spacing w:after="0"/>
        <w:ind w:left="0"/>
        <w:jc w:val="both"/>
      </w:pPr>
      <w:r>
        <w:rPr>
          <w:rFonts w:ascii="Times New Roman"/>
          <w:b w:val="false"/>
          <w:i w:val="false"/>
          <w:color w:val="000000"/>
          <w:sz w:val="28"/>
        </w:rPr>
        <w:t>
      Егер Қазақстан Республикасының заңдарында жедел ден қою шараларын қолдану тәртібі болмаса, бұл шараларды қолдануға тыйым салынады.</w:t>
      </w:r>
    </w:p>
    <w:bookmarkStart w:name="z1159" w:id="1119"/>
    <w:p>
      <w:pPr>
        <w:spacing w:after="0"/>
        <w:ind w:left="0"/>
        <w:jc w:val="both"/>
      </w:pPr>
      <w:r>
        <w:rPr>
          <w:rFonts w:ascii="Times New Roman"/>
          <w:b w:val="false"/>
          <w:i w:val="false"/>
          <w:color w:val="000000"/>
          <w:sz w:val="28"/>
        </w:rPr>
        <w:t>
      2. Егер бақылау мен қадағалау субъектісінің (объектісінің) қызметі, тауары (жұмысы, көрсететін қызметі) жеке және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болса, бақылау және қадағалау органдары Қазақстан Республикасының заңдарында көзделген жағдайларда жедел ден қою шараларын қолданады.</w:t>
      </w:r>
    </w:p>
    <w:bookmarkEnd w:id="1119"/>
    <w:bookmarkStart w:name="z3471" w:id="1120"/>
    <w:p>
      <w:pPr>
        <w:spacing w:after="0"/>
        <w:ind w:left="0"/>
        <w:jc w:val="both"/>
      </w:pPr>
      <w:r>
        <w:rPr>
          <w:rFonts w:ascii="Times New Roman"/>
          <w:b w:val="false"/>
          <w:i w:val="false"/>
          <w:color w:val="000000"/>
          <w:sz w:val="28"/>
        </w:rPr>
        <w:t>
      3. Қазақстан Республикасының заңдарында белгіленетін жедел ден қою шараларын қолдану тәртібі:</w:t>
      </w:r>
    </w:p>
    <w:bookmarkEnd w:id="1120"/>
    <w:bookmarkStart w:name="z3472" w:id="1121"/>
    <w:p>
      <w:pPr>
        <w:spacing w:after="0"/>
        <w:ind w:left="0"/>
        <w:jc w:val="both"/>
      </w:pPr>
      <w:r>
        <w:rPr>
          <w:rFonts w:ascii="Times New Roman"/>
          <w:b w:val="false"/>
          <w:i w:val="false"/>
          <w:color w:val="000000"/>
          <w:sz w:val="28"/>
        </w:rPr>
        <w:t>
      1) жедел ден қою шараларын қолдану үшін негіздерді;</w:t>
      </w:r>
    </w:p>
    <w:bookmarkEnd w:id="1121"/>
    <w:bookmarkStart w:name="z3473" w:id="1122"/>
    <w:p>
      <w:pPr>
        <w:spacing w:after="0"/>
        <w:ind w:left="0"/>
        <w:jc w:val="both"/>
      </w:pPr>
      <w:r>
        <w:rPr>
          <w:rFonts w:ascii="Times New Roman"/>
          <w:b w:val="false"/>
          <w:i w:val="false"/>
          <w:color w:val="000000"/>
          <w:sz w:val="28"/>
        </w:rPr>
        <w:t>
      2) жедел ден қою шараларының түрлерін және талаптарды нақты бұзушылықтарға оларды қолдану шарттарын;</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жедел ден қою шарасын (шараларын) қолдану туралы нұсқаманы (актіні, қаулыны) ресімдеу тәртібін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Кодекстің 143-бабына сәйкес тексеру парағына енгізілген, бұзылуы жедел ден қою шараларын қолдану үшін негіз болып табылатын талаптардың тізбесі Қазақстан Республикасының заңнамасында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төртінші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3-1-тармақпен толықтыру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Бақылау және қадағалау органдары осы Кодекстің 139-бабында айқындалған қызмет салаларында жедел ден қою шараларын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137-бап. Бақылау нысандары</w:t>
      </w:r>
    </w:p>
    <w:bookmarkStart w:name="z3476" w:id="1123"/>
    <w:p>
      <w:pPr>
        <w:spacing w:after="0"/>
        <w:ind w:left="0"/>
        <w:jc w:val="both"/>
      </w:pPr>
      <w:r>
        <w:rPr>
          <w:rFonts w:ascii="Times New Roman"/>
          <w:b w:val="false"/>
          <w:i w:val="false"/>
          <w:color w:val="000000"/>
          <w:sz w:val="28"/>
        </w:rPr>
        <w:t>
      1. Бақылау мен қадағалау субъектілерінің (объектілерінің) қызметін бақылау:</w:t>
      </w:r>
    </w:p>
    <w:bookmarkEnd w:id="1123"/>
    <w:bookmarkStart w:name="z3477" w:id="1124"/>
    <w:p>
      <w:pPr>
        <w:spacing w:after="0"/>
        <w:ind w:left="0"/>
        <w:jc w:val="both"/>
      </w:pPr>
      <w:r>
        <w:rPr>
          <w:rFonts w:ascii="Times New Roman"/>
          <w:b w:val="false"/>
          <w:i w:val="false"/>
          <w:color w:val="000000"/>
          <w:sz w:val="28"/>
        </w:rPr>
        <w:t>
      1)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профилактикалық бақылау;</w:t>
      </w:r>
    </w:p>
    <w:bookmarkEnd w:id="1124"/>
    <w:bookmarkStart w:name="z3478" w:id="1125"/>
    <w:p>
      <w:pPr>
        <w:spacing w:after="0"/>
        <w:ind w:left="0"/>
        <w:jc w:val="both"/>
      </w:pPr>
      <w:r>
        <w:rPr>
          <w:rFonts w:ascii="Times New Roman"/>
          <w:b w:val="false"/>
          <w:i w:val="false"/>
          <w:color w:val="000000"/>
          <w:sz w:val="28"/>
        </w:rPr>
        <w:t>
      2) ұйымдастыру және жүргізу тәртібі осы Кодексте, ал осы Кодексте көзделген жағдайларда – Қазақстан Республикасының өзге де заңдарында айқындалатын тексерулер;</w:t>
      </w:r>
    </w:p>
    <w:bookmarkEnd w:id="1125"/>
    <w:bookmarkStart w:name="z3479" w:id="1126"/>
    <w:p>
      <w:pPr>
        <w:spacing w:after="0"/>
        <w:ind w:left="0"/>
        <w:jc w:val="both"/>
      </w:pPr>
      <w:r>
        <w:rPr>
          <w:rFonts w:ascii="Times New Roman"/>
          <w:b w:val="false"/>
          <w:i w:val="false"/>
          <w:color w:val="000000"/>
          <w:sz w:val="28"/>
        </w:rPr>
        <w:t>
      3) тергеп-тексеру нысанында жүзеге асырылады.</w:t>
      </w:r>
    </w:p>
    <w:bookmarkEnd w:id="1126"/>
    <w:bookmarkStart w:name="z3480" w:id="1127"/>
    <w:p>
      <w:pPr>
        <w:spacing w:after="0"/>
        <w:ind w:left="0"/>
        <w:jc w:val="both"/>
      </w:pPr>
      <w:r>
        <w:rPr>
          <w:rFonts w:ascii="Times New Roman"/>
          <w:b w:val="false"/>
          <w:i w:val="false"/>
          <w:color w:val="000000"/>
          <w:sz w:val="28"/>
        </w:rPr>
        <w:t>
      2. Профилактикалық бақылау мынадай түрлерге бөлінеді:</w:t>
      </w:r>
    </w:p>
    <w:bookmarkEnd w:id="1127"/>
    <w:bookmarkStart w:name="z3481" w:id="1128"/>
    <w:p>
      <w:pPr>
        <w:spacing w:after="0"/>
        <w:ind w:left="0"/>
        <w:jc w:val="both"/>
      </w:pPr>
      <w:r>
        <w:rPr>
          <w:rFonts w:ascii="Times New Roman"/>
          <w:b w:val="false"/>
          <w:i w:val="false"/>
          <w:color w:val="000000"/>
          <w:sz w:val="28"/>
        </w:rPr>
        <w:t>
      1) бақылау мен қадағалау субъектісіне (объектісіне) бармай профилактикалық бақылау;</w:t>
      </w:r>
    </w:p>
    <w:bookmarkEnd w:id="1128"/>
    <w:bookmarkStart w:name="z3482" w:id="1129"/>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w:t>
      </w:r>
    </w:p>
    <w:bookmarkEnd w:id="1129"/>
    <w:bookmarkStart w:name="z3483" w:id="1130"/>
    <w:p>
      <w:pPr>
        <w:spacing w:after="0"/>
        <w:ind w:left="0"/>
        <w:jc w:val="both"/>
      </w:pPr>
      <w:r>
        <w:rPr>
          <w:rFonts w:ascii="Times New Roman"/>
          <w:b w:val="false"/>
          <w:i w:val="false"/>
          <w:color w:val="000000"/>
          <w:sz w:val="28"/>
        </w:rPr>
        <w:t>
      3) бақылау мақсатында сатып алу.</w:t>
      </w:r>
    </w:p>
    <w:bookmarkEnd w:id="1130"/>
    <w:bookmarkStart w:name="z3484" w:id="1131"/>
    <w:p>
      <w:pPr>
        <w:spacing w:after="0"/>
        <w:ind w:left="0"/>
        <w:jc w:val="both"/>
      </w:pPr>
      <w:r>
        <w:rPr>
          <w:rFonts w:ascii="Times New Roman"/>
          <w:b w:val="false"/>
          <w:i w:val="false"/>
          <w:color w:val="000000"/>
          <w:sz w:val="28"/>
        </w:rPr>
        <w:t>
      3. Тексерулер мынадай түрлерге бөлінеді:</w:t>
      </w:r>
    </w:p>
    <w:bookmarkEnd w:id="1131"/>
    <w:bookmarkStart w:name="z3485" w:id="1132"/>
    <w:p>
      <w:pPr>
        <w:spacing w:after="0"/>
        <w:ind w:left="0"/>
        <w:jc w:val="both"/>
      </w:pPr>
      <w:r>
        <w:rPr>
          <w:rFonts w:ascii="Times New Roman"/>
          <w:b w:val="false"/>
          <w:i w:val="false"/>
          <w:color w:val="000000"/>
          <w:sz w:val="28"/>
        </w:rPr>
        <w:t>
      1)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w:t>
      </w:r>
    </w:p>
    <w:bookmarkEnd w:id="1132"/>
    <w:bookmarkStart w:name="z3486" w:id="1133"/>
    <w:p>
      <w:pPr>
        <w:spacing w:after="0"/>
        <w:ind w:left="0"/>
        <w:jc w:val="both"/>
      </w:pPr>
      <w:r>
        <w:rPr>
          <w:rFonts w:ascii="Times New Roman"/>
          <w:b w:val="false"/>
          <w:i w:val="false"/>
          <w:color w:val="000000"/>
          <w:sz w:val="28"/>
        </w:rPr>
        <w:t>
      2) жоспардан тыс тексерулер.</w:t>
      </w:r>
    </w:p>
    <w:bookmarkEnd w:id="1133"/>
    <w:bookmarkStart w:name="z3487" w:id="1134"/>
    <w:p>
      <w:pPr>
        <w:spacing w:after="0"/>
        <w:ind w:left="0"/>
        <w:jc w:val="both"/>
      </w:pPr>
      <w:r>
        <w:rPr>
          <w:rFonts w:ascii="Times New Roman"/>
          <w:b w:val="false"/>
          <w:i w:val="false"/>
          <w:color w:val="000000"/>
          <w:sz w:val="28"/>
        </w:rPr>
        <w:t>
      4. Бақылау нысандарының бірі ретінде тергеп-тексеру осы Кодекстің 144-4-бабына және Қазақстан Республикасының өзге де заңнамасына сәйкес жүзеге асырылатын бақылау және қадағалау органдары әрекеттерінің кешенін білдіреді.</w:t>
      </w:r>
    </w:p>
    <w:bookmarkEnd w:id="1134"/>
    <w:bookmarkStart w:name="z3488" w:id="1135"/>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бақылауды және (немесе) тексерулерді бақылау және қадағалау органдары мынадай әрекеттердің бірін жасау:</w:t>
      </w:r>
    </w:p>
    <w:bookmarkEnd w:id="1135"/>
    <w:bookmarkStart w:name="z3489" w:id="1136"/>
    <w:p>
      <w:pPr>
        <w:spacing w:after="0"/>
        <w:ind w:left="0"/>
        <w:jc w:val="both"/>
      </w:pPr>
      <w:r>
        <w:rPr>
          <w:rFonts w:ascii="Times New Roman"/>
          <w:b w:val="false"/>
          <w:i w:val="false"/>
          <w:color w:val="000000"/>
          <w:sz w:val="28"/>
        </w:rPr>
        <w:t>
      1) бақылау және қадағалау органы лауазымды адамының бақылау мен қадағалау субъектісіне (объектісіне) баруы;</w:t>
      </w:r>
    </w:p>
    <w:bookmarkEnd w:id="1136"/>
    <w:bookmarkStart w:name="z3490" w:id="1137"/>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 және (немесе) тексеру нысанасына қатысты қажетті ақпаратты сұрату;</w:t>
      </w:r>
    </w:p>
    <w:bookmarkEnd w:id="1137"/>
    <w:bookmarkStart w:name="z3491" w:id="1138"/>
    <w:p>
      <w:pPr>
        <w:spacing w:after="0"/>
        <w:ind w:left="0"/>
        <w:jc w:val="both"/>
      </w:pPr>
      <w:r>
        <w:rPr>
          <w:rFonts w:ascii="Times New Roman"/>
          <w:b w:val="false"/>
          <w:i w:val="false"/>
          <w:color w:val="000000"/>
          <w:sz w:val="28"/>
        </w:rPr>
        <w:t>
      3) бақылау мен қадағалау субъектісінің осы Кодекстің 132-бабының 2-тармағында және 143-бабының 3-тармағында көзделген талаптарды сақтауы туралы ақпарат алу мақсатында оны шақырту арқылы жүргізеді.</w:t>
      </w:r>
    </w:p>
    <w:bookmarkEnd w:id="1138"/>
    <w:bookmarkStart w:name="z3492" w:id="1139"/>
    <w:p>
      <w:pPr>
        <w:spacing w:after="0"/>
        <w:ind w:left="0"/>
        <w:jc w:val="both"/>
      </w:pPr>
      <w:r>
        <w:rPr>
          <w:rFonts w:ascii="Times New Roman"/>
          <w:b w:val="false"/>
          <w:i w:val="false"/>
          <w:color w:val="000000"/>
          <w:sz w:val="28"/>
        </w:rPr>
        <w:t>
      6. Бақылау мен қадағалау субъектілерінің осы Кодекстің 132-бабының 2-тармағына және 143-бабының 3-тармағына сәйкес тексеру парақтарында белгіленген талаптарды сақтауы бақылау мен қадағалау субъектісіне (объектісіне) бару арқылы профилактикалық бақылау және (немесе) тексеру нысанасы болып табылады.</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Профилактикалық бақылау немесе тексеру шеңберінде осы Кодекстің 136-бабының ережелеріне сәйкес жедел ден қою шаралары қолданылуы мүмкін.</w:t>
      </w:r>
    </w:p>
    <w:p>
      <w:pPr>
        <w:spacing w:after="0"/>
        <w:ind w:left="0"/>
        <w:jc w:val="both"/>
      </w:pPr>
      <w:r>
        <w:rPr>
          <w:rFonts w:ascii="Times New Roman"/>
          <w:b w:val="false"/>
          <w:i w:val="false"/>
          <w:color w:val="000000"/>
          <w:sz w:val="28"/>
        </w:rPr>
        <w:t>
      Бақылау және қадағалау органы профилактикалық бақылауды немесе тексеруді жүргізу барысында жедел ден қою шарасын (шараларын) қолдануға негіз болып табылатын тексеру парағының талаптарын бұзу фактісін байқаған кезде жедел ден қою шарасын (шараларын) қолдану туралы тиісті нұсқаманы (актіні, қаулыны)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8" w:id="1140"/>
    <w:p>
      <w:pPr>
        <w:spacing w:after="0"/>
        <w:ind w:left="0"/>
        <w:jc w:val="left"/>
      </w:pPr>
      <w:r>
        <w:rPr>
          <w:rFonts w:ascii="Times New Roman"/>
          <w:b/>
          <w:i w:val="false"/>
          <w:color w:val="000000"/>
        </w:rPr>
        <w:t xml:space="preserve"> 138-бап. Бақылау жүзеге асырылатын кәсіпкерлік субъектілері қызметінің салалары</w:t>
      </w:r>
    </w:p>
    <w:bookmarkEnd w:id="1140"/>
    <w:bookmarkStart w:name="z1188" w:id="1141"/>
    <w:p>
      <w:pPr>
        <w:spacing w:after="0"/>
        <w:ind w:left="0"/>
        <w:jc w:val="both"/>
      </w:pPr>
      <w:r>
        <w:rPr>
          <w:rFonts w:ascii="Times New Roman"/>
          <w:b w:val="false"/>
          <w:i w:val="false"/>
          <w:color w:val="000000"/>
          <w:sz w:val="28"/>
        </w:rPr>
        <w:t>
      Бақылау:</w:t>
      </w:r>
    </w:p>
    <w:bookmarkEnd w:id="1141"/>
    <w:bookmarkStart w:name="z1189" w:id="1142"/>
    <w:p>
      <w:pPr>
        <w:spacing w:after="0"/>
        <w:ind w:left="0"/>
        <w:jc w:val="both"/>
      </w:pPr>
      <w:r>
        <w:rPr>
          <w:rFonts w:ascii="Times New Roman"/>
          <w:b w:val="false"/>
          <w:i w:val="false"/>
          <w:color w:val="000000"/>
          <w:sz w:val="28"/>
        </w:rPr>
        <w:t>
      1) электр энергетикасы саласында;</w:t>
      </w:r>
    </w:p>
    <w:bookmarkEnd w:id="1142"/>
    <w:bookmarkStart w:name="z1190" w:id="1143"/>
    <w:p>
      <w:pPr>
        <w:spacing w:after="0"/>
        <w:ind w:left="0"/>
        <w:jc w:val="both"/>
      </w:pPr>
      <w:r>
        <w:rPr>
          <w:rFonts w:ascii="Times New Roman"/>
          <w:b w:val="false"/>
          <w:i w:val="false"/>
          <w:color w:val="000000"/>
          <w:sz w:val="28"/>
        </w:rPr>
        <w:t>
      2) энергия үнемдеу және энергия тиiмдiлiгiн арттыру саласында;</w:t>
      </w:r>
    </w:p>
    <w:bookmarkEnd w:id="1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27.12.2017 </w:t>
      </w:r>
      <w:r>
        <w:rPr>
          <w:rFonts w:ascii="Times New Roman"/>
          <w:b w:val="false"/>
          <w:i w:val="false"/>
          <w:color w:val="000000"/>
          <w:sz w:val="28"/>
        </w:rPr>
        <w:t>№ 126-VI</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192" w:id="1144"/>
    <w:p>
      <w:pPr>
        <w:spacing w:after="0"/>
        <w:ind w:left="0"/>
        <w:jc w:val="both"/>
      </w:pPr>
      <w:r>
        <w:rPr>
          <w:rFonts w:ascii="Times New Roman"/>
          <w:b w:val="false"/>
          <w:i w:val="false"/>
          <w:color w:val="000000"/>
          <w:sz w:val="28"/>
        </w:rPr>
        <w:t>
      4) жер қойнауын зерттеу және пайдалану саласында;</w:t>
      </w:r>
    </w:p>
    <w:bookmarkEnd w:id="1144"/>
    <w:bookmarkStart w:name="z1193" w:id="1145"/>
    <w:p>
      <w:pPr>
        <w:spacing w:after="0"/>
        <w:ind w:left="0"/>
        <w:jc w:val="both"/>
      </w:pPr>
      <w:r>
        <w:rPr>
          <w:rFonts w:ascii="Times New Roman"/>
          <w:b w:val="false"/>
          <w:i w:val="false"/>
          <w:color w:val="000000"/>
          <w:sz w:val="28"/>
        </w:rPr>
        <w:t>
      5) газ және газбен жабдықтау саласында;</w:t>
      </w:r>
    </w:p>
    <w:bookmarkEnd w:id="1145"/>
    <w:bookmarkStart w:name="z1194" w:id="1146"/>
    <w:p>
      <w:pPr>
        <w:spacing w:after="0"/>
        <w:ind w:left="0"/>
        <w:jc w:val="both"/>
      </w:pPr>
      <w:r>
        <w:rPr>
          <w:rFonts w:ascii="Times New Roman"/>
          <w:b w:val="false"/>
          <w:i w:val="false"/>
          <w:color w:val="000000"/>
          <w:sz w:val="28"/>
        </w:rPr>
        <w:t>
      6) халықтың радиациялық қауiпсiздiгi саласында;</w:t>
      </w:r>
    </w:p>
    <w:bookmarkEnd w:id="1146"/>
    <w:bookmarkStart w:name="z3278" w:id="1147"/>
    <w:p>
      <w:pPr>
        <w:spacing w:after="0"/>
        <w:ind w:left="0"/>
        <w:jc w:val="both"/>
      </w:pPr>
      <w:r>
        <w:rPr>
          <w:rFonts w:ascii="Times New Roman"/>
          <w:b w:val="false"/>
          <w:i w:val="false"/>
          <w:color w:val="000000"/>
          <w:sz w:val="28"/>
        </w:rPr>
        <w:t>
      6-1) өнеркәсіптік қауіпсіздік саласында;</w:t>
      </w:r>
    </w:p>
    <w:bookmarkEnd w:id="1147"/>
    <w:bookmarkStart w:name="z1195" w:id="1148"/>
    <w:p>
      <w:pPr>
        <w:spacing w:after="0"/>
        <w:ind w:left="0"/>
        <w:jc w:val="both"/>
      </w:pPr>
      <w:r>
        <w:rPr>
          <w:rFonts w:ascii="Times New Roman"/>
          <w:b w:val="false"/>
          <w:i w:val="false"/>
          <w:color w:val="000000"/>
          <w:sz w:val="28"/>
        </w:rPr>
        <w:t>
      7) көмірсутектер, уран өндіру саласында жер қойнауын пайдалану жөніндегі операцияларды жүргізу кезінде;</w:t>
      </w:r>
    </w:p>
    <w:bookmarkEnd w:id="1148"/>
    <w:bookmarkStart w:name="z1196" w:id="1149"/>
    <w:p>
      <w:pPr>
        <w:spacing w:after="0"/>
        <w:ind w:left="0"/>
        <w:jc w:val="both"/>
      </w:pPr>
      <w:r>
        <w:rPr>
          <w:rFonts w:ascii="Times New Roman"/>
          <w:b w:val="false"/>
          <w:i w:val="false"/>
          <w:color w:val="000000"/>
          <w:sz w:val="28"/>
        </w:rPr>
        <w:t>
      8) мұнай өнiмдерiнiң жекелеген түрлерiн өндiруге және олардың айналымына;</w:t>
      </w:r>
    </w:p>
    <w:bookmarkEnd w:id="1149"/>
    <w:bookmarkStart w:name="z1197" w:id="1150"/>
    <w:p>
      <w:pPr>
        <w:spacing w:after="0"/>
        <w:ind w:left="0"/>
        <w:jc w:val="both"/>
      </w:pPr>
      <w:r>
        <w:rPr>
          <w:rFonts w:ascii="Times New Roman"/>
          <w:b w:val="false"/>
          <w:i w:val="false"/>
          <w:color w:val="000000"/>
          <w:sz w:val="28"/>
        </w:rPr>
        <w:t>
      9) ықтимал радиациялық қауіпті қызметті жүзеге асыратын субъектілер үшін атом энергиясын пайдалану саласында;</w:t>
      </w:r>
    </w:p>
    <w:bookmarkEnd w:id="1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00" w:id="1151"/>
    <w:p>
      <w:pPr>
        <w:spacing w:after="0"/>
        <w:ind w:left="0"/>
        <w:jc w:val="both"/>
      </w:pPr>
      <w:r>
        <w:rPr>
          <w:rFonts w:ascii="Times New Roman"/>
          <w:b w:val="false"/>
          <w:i w:val="false"/>
          <w:color w:val="000000"/>
          <w:sz w:val="28"/>
        </w:rPr>
        <w:t>
      12) Қазақстан Республикасының Мемлекеттiк шекарасы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саласында;</w:t>
      </w:r>
    </w:p>
    <w:bookmarkEnd w:id="1151"/>
    <w:bookmarkStart w:name="z1201" w:id="1152"/>
    <w:p>
      <w:pPr>
        <w:spacing w:after="0"/>
        <w:ind w:left="0"/>
        <w:jc w:val="both"/>
      </w:pPr>
      <w:r>
        <w:rPr>
          <w:rFonts w:ascii="Times New Roman"/>
          <w:b w:val="false"/>
          <w:i w:val="false"/>
          <w:color w:val="000000"/>
          <w:sz w:val="28"/>
        </w:rPr>
        <w:t>
      13) көлiк саласында;</w:t>
      </w:r>
    </w:p>
    <w:bookmarkEnd w:id="1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04" w:id="1153"/>
    <w:p>
      <w:pPr>
        <w:spacing w:after="0"/>
        <w:ind w:left="0"/>
        <w:jc w:val="both"/>
      </w:pPr>
      <w:r>
        <w:rPr>
          <w:rFonts w:ascii="Times New Roman"/>
          <w:b w:val="false"/>
          <w:i w:val="false"/>
          <w:color w:val="000000"/>
          <w:sz w:val="28"/>
        </w:rPr>
        <w:t>
      16) өзіндік ерекшелігі бар тауарларды бақылау саласында;</w:t>
      </w:r>
    </w:p>
    <w:bookmarkEnd w:id="1153"/>
    <w:bookmarkStart w:name="z1205" w:id="1154"/>
    <w:p>
      <w:pPr>
        <w:spacing w:after="0"/>
        <w:ind w:left="0"/>
        <w:jc w:val="both"/>
      </w:pPr>
      <w:r>
        <w:rPr>
          <w:rFonts w:ascii="Times New Roman"/>
          <w:b w:val="false"/>
          <w:i w:val="false"/>
          <w:color w:val="000000"/>
          <w:sz w:val="28"/>
        </w:rPr>
        <w:t>
      17) техникалық реттеу саласында;</w:t>
      </w:r>
    </w:p>
    <w:bookmarkEnd w:id="1154"/>
    <w:bookmarkStart w:name="z1206" w:id="1155"/>
    <w:p>
      <w:pPr>
        <w:spacing w:after="0"/>
        <w:ind w:left="0"/>
        <w:jc w:val="both"/>
      </w:pPr>
      <w:r>
        <w:rPr>
          <w:rFonts w:ascii="Times New Roman"/>
          <w:b w:val="false"/>
          <w:i w:val="false"/>
          <w:color w:val="000000"/>
          <w:sz w:val="28"/>
        </w:rPr>
        <w:t>
      18) Қазақстан Республикасының сәйкестiктi бағалау саласындағы аккредиттеу туралы заңнамасының сақталуына;</w:t>
      </w:r>
    </w:p>
    <w:bookmarkEnd w:id="1155"/>
    <w:bookmarkStart w:name="z1207" w:id="1156"/>
    <w:p>
      <w:pPr>
        <w:spacing w:after="0"/>
        <w:ind w:left="0"/>
        <w:jc w:val="both"/>
      </w:pPr>
      <w:r>
        <w:rPr>
          <w:rFonts w:ascii="Times New Roman"/>
          <w:b w:val="false"/>
          <w:i w:val="false"/>
          <w:color w:val="000000"/>
          <w:sz w:val="28"/>
        </w:rPr>
        <w:t>
      19) метрология саласында;</w:t>
      </w:r>
    </w:p>
    <w:bookmarkEnd w:id="1156"/>
    <w:bookmarkStart w:name="z1208" w:id="1157"/>
    <w:p>
      <w:pPr>
        <w:spacing w:after="0"/>
        <w:ind w:left="0"/>
        <w:jc w:val="both"/>
      </w:pPr>
      <w:r>
        <w:rPr>
          <w:rFonts w:ascii="Times New Roman"/>
          <w:b w:val="false"/>
          <w:i w:val="false"/>
          <w:color w:val="000000"/>
          <w:sz w:val="28"/>
        </w:rPr>
        <w:t>
      20) тұрғын үй қорын басқару саласында;</w:t>
      </w:r>
    </w:p>
    <w:bookmarkEnd w:id="1157"/>
    <w:bookmarkStart w:name="z1209" w:id="1158"/>
    <w:p>
      <w:pPr>
        <w:spacing w:after="0"/>
        <w:ind w:left="0"/>
        <w:jc w:val="both"/>
      </w:pPr>
      <w:r>
        <w:rPr>
          <w:rFonts w:ascii="Times New Roman"/>
          <w:b w:val="false"/>
          <w:i w:val="false"/>
          <w:color w:val="000000"/>
          <w:sz w:val="28"/>
        </w:rPr>
        <w:t>
      21) асыл тұқымды мал шаруашылығы және бал ара шаруашылығы саласында;</w:t>
      </w:r>
    </w:p>
    <w:bookmarkEnd w:id="1158"/>
    <w:bookmarkStart w:name="z1210" w:id="1159"/>
    <w:p>
      <w:pPr>
        <w:spacing w:after="0"/>
        <w:ind w:left="0"/>
        <w:jc w:val="both"/>
      </w:pPr>
      <w:r>
        <w:rPr>
          <w:rFonts w:ascii="Times New Roman"/>
          <w:b w:val="false"/>
          <w:i w:val="false"/>
          <w:color w:val="000000"/>
          <w:sz w:val="28"/>
        </w:rPr>
        <w:t>
      22) жануарлар дүниесiн қорғау, молайту және пайдалану саласында;</w:t>
      </w:r>
    </w:p>
    <w:bookmarkEnd w:id="1159"/>
    <w:bookmarkStart w:name="z1211" w:id="1160"/>
    <w:p>
      <w:pPr>
        <w:spacing w:after="0"/>
        <w:ind w:left="0"/>
        <w:jc w:val="both"/>
      </w:pPr>
      <w:r>
        <w:rPr>
          <w:rFonts w:ascii="Times New Roman"/>
          <w:b w:val="false"/>
          <w:i w:val="false"/>
          <w:color w:val="000000"/>
          <w:sz w:val="28"/>
        </w:rPr>
        <w:t>
      23) тұқым шаруашылығы саласында;</w:t>
      </w:r>
    </w:p>
    <w:bookmarkEnd w:id="1160"/>
    <w:bookmarkStart w:name="z1212" w:id="1161"/>
    <w:p>
      <w:pPr>
        <w:spacing w:after="0"/>
        <w:ind w:left="0"/>
        <w:jc w:val="both"/>
      </w:pPr>
      <w:r>
        <w:rPr>
          <w:rFonts w:ascii="Times New Roman"/>
          <w:b w:val="false"/>
          <w:i w:val="false"/>
          <w:color w:val="000000"/>
          <w:sz w:val="28"/>
        </w:rPr>
        <w:t>
      24) астық нарығын реттеу саласында;</w:t>
      </w:r>
    </w:p>
    <w:bookmarkEnd w:id="1161"/>
    <w:bookmarkStart w:name="z1213" w:id="1162"/>
    <w:p>
      <w:pPr>
        <w:spacing w:after="0"/>
        <w:ind w:left="0"/>
        <w:jc w:val="both"/>
      </w:pPr>
      <w:r>
        <w:rPr>
          <w:rFonts w:ascii="Times New Roman"/>
          <w:b w:val="false"/>
          <w:i w:val="false"/>
          <w:color w:val="000000"/>
          <w:sz w:val="28"/>
        </w:rPr>
        <w:t>
      25) орман қорын күзету, қорғау, пайдалану, ормандарды молықтыру мен орман өсiру саласында;</w:t>
      </w:r>
    </w:p>
    <w:bookmarkEnd w:id="1162"/>
    <w:bookmarkStart w:name="z1214" w:id="1163"/>
    <w:p>
      <w:pPr>
        <w:spacing w:after="0"/>
        <w:ind w:left="0"/>
        <w:jc w:val="both"/>
      </w:pPr>
      <w:r>
        <w:rPr>
          <w:rFonts w:ascii="Times New Roman"/>
          <w:b w:val="false"/>
          <w:i w:val="false"/>
          <w:color w:val="000000"/>
          <w:sz w:val="28"/>
        </w:rPr>
        <w:t>
      26) Қазақстан Республикасының су қорын пайдалану және қорғау, бөгеттердің қауіпсіздігі саласында;</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(06.01.2020 бастап қолданысқа енгізіледі).</w:t>
      </w:r>
      <w:r>
        <w:br/>
      </w:r>
      <w:r>
        <w:rPr>
          <w:rFonts w:ascii="Times New Roman"/>
          <w:b w:val="false"/>
          <w:i w:val="false"/>
          <w:color w:val="000000"/>
          <w:sz w:val="28"/>
        </w:rPr>
        <w:t>
</w:t>
      </w:r>
    </w:p>
    <w:bookmarkStart w:name="z1216" w:id="1164"/>
    <w:p>
      <w:pPr>
        <w:spacing w:after="0"/>
        <w:ind w:left="0"/>
        <w:jc w:val="both"/>
      </w:pPr>
      <w:r>
        <w:rPr>
          <w:rFonts w:ascii="Times New Roman"/>
          <w:b w:val="false"/>
          <w:i w:val="false"/>
          <w:color w:val="000000"/>
          <w:sz w:val="28"/>
        </w:rPr>
        <w:t>
      28) ерекше қорғалатын табиғи аумақтар саласында;</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218" w:id="1165"/>
    <w:p>
      <w:pPr>
        <w:spacing w:after="0"/>
        <w:ind w:left="0"/>
        <w:jc w:val="both"/>
      </w:pPr>
      <w:r>
        <w:rPr>
          <w:rFonts w:ascii="Times New Roman"/>
          <w:b w:val="false"/>
          <w:i w:val="false"/>
          <w:color w:val="000000"/>
          <w:sz w:val="28"/>
        </w:rPr>
        <w:t>
      30) жердi пайдалану мен қорғауға;</w:t>
      </w:r>
    </w:p>
    <w:bookmarkEnd w:id="1165"/>
    <w:bookmarkStart w:name="z1219" w:id="1166"/>
    <w:p>
      <w:pPr>
        <w:spacing w:after="0"/>
        <w:ind w:left="0"/>
        <w:jc w:val="both"/>
      </w:pPr>
      <w:r>
        <w:rPr>
          <w:rFonts w:ascii="Times New Roman"/>
          <w:b w:val="false"/>
          <w:i w:val="false"/>
          <w:color w:val="000000"/>
          <w:sz w:val="28"/>
        </w:rPr>
        <w:t>
      31) геодезиялық және картографиялық қызметке;</w:t>
      </w:r>
    </w:p>
    <w:bookmarkEnd w:id="1166"/>
    <w:bookmarkStart w:name="z1220" w:id="1167"/>
    <w:p>
      <w:pPr>
        <w:spacing w:after="0"/>
        <w:ind w:left="0"/>
        <w:jc w:val="both"/>
      </w:pPr>
      <w:r>
        <w:rPr>
          <w:rFonts w:ascii="Times New Roman"/>
          <w:b w:val="false"/>
          <w:i w:val="false"/>
          <w:color w:val="000000"/>
          <w:sz w:val="28"/>
        </w:rPr>
        <w:t>
      32) қоршаған ортаны қорғау, табиғи ресурстарды молықтыру және пайдалану саласында;</w:t>
      </w:r>
    </w:p>
    <w:bookmarkEnd w:id="1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3" w:id="1168"/>
    <w:p>
      <w:pPr>
        <w:spacing w:after="0"/>
        <w:ind w:left="0"/>
        <w:jc w:val="both"/>
      </w:pPr>
      <w:r>
        <w:rPr>
          <w:rFonts w:ascii="Times New Roman"/>
          <w:b w:val="false"/>
          <w:i w:val="false"/>
          <w:color w:val="000000"/>
          <w:sz w:val="28"/>
        </w:rPr>
        <w:t>
      35) азаматтық қорғаныс саласында;</w:t>
      </w:r>
    </w:p>
    <w:bookmarkEnd w:id="1168"/>
    <w:bookmarkStart w:name="z1224" w:id="1169"/>
    <w:p>
      <w:pPr>
        <w:spacing w:after="0"/>
        <w:ind w:left="0"/>
        <w:jc w:val="both"/>
      </w:pPr>
      <w:r>
        <w:rPr>
          <w:rFonts w:ascii="Times New Roman"/>
          <w:b w:val="false"/>
          <w:i w:val="false"/>
          <w:color w:val="000000"/>
          <w:sz w:val="28"/>
        </w:rPr>
        <w:t>
      36) өрт қауiпсiздiгi саласында;</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6" w:id="1170"/>
    <w:p>
      <w:pPr>
        <w:spacing w:after="0"/>
        <w:ind w:left="0"/>
        <w:jc w:val="both"/>
      </w:pPr>
      <w:r>
        <w:rPr>
          <w:rFonts w:ascii="Times New Roman"/>
          <w:b w:val="false"/>
          <w:i w:val="false"/>
          <w:color w:val="000000"/>
          <w:sz w:val="28"/>
        </w:rPr>
        <w:t>
      38) дәрiлiк заттар мен медициналық бұйымдардың айналысы саласында;</w:t>
      </w:r>
    </w:p>
    <w:bookmarkEnd w:id="1170"/>
    <w:bookmarkStart w:name="z1227" w:id="1171"/>
    <w:p>
      <w:pPr>
        <w:spacing w:after="0"/>
        <w:ind w:left="0"/>
        <w:jc w:val="both"/>
      </w:pPr>
      <w:r>
        <w:rPr>
          <w:rFonts w:ascii="Times New Roman"/>
          <w:b w:val="false"/>
          <w:i w:val="false"/>
          <w:color w:val="000000"/>
          <w:sz w:val="28"/>
        </w:rPr>
        <w:t>
      39) көрсетiлетiн арнаулы әлеуметтiк қызметтердiң сапасына;</w:t>
      </w:r>
    </w:p>
    <w:bookmarkEnd w:id="1171"/>
    <w:bookmarkStart w:name="z3040" w:id="1172"/>
    <w:p>
      <w:pPr>
        <w:spacing w:after="0"/>
        <w:ind w:left="0"/>
        <w:jc w:val="both"/>
      </w:pPr>
      <w:r>
        <w:rPr>
          <w:rFonts w:ascii="Times New Roman"/>
          <w:b w:val="false"/>
          <w:i w:val="false"/>
          <w:color w:val="000000"/>
          <w:sz w:val="28"/>
        </w:rPr>
        <w:t>
      39-1) медициналық қызметтер (көмек) көрсету саласында;</w:t>
      </w:r>
    </w:p>
    <w:bookmarkEnd w:id="1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9" w:id="1173"/>
    <w:p>
      <w:pPr>
        <w:spacing w:after="0"/>
        <w:ind w:left="0"/>
        <w:jc w:val="both"/>
      </w:pPr>
      <w:r>
        <w:rPr>
          <w:rFonts w:ascii="Times New Roman"/>
          <w:b w:val="false"/>
          <w:i w:val="false"/>
          <w:color w:val="000000"/>
          <w:sz w:val="28"/>
        </w:rPr>
        <w:t>
      41) халықтың санитариялық-эпидемиологиялық саламаттылығы саласында;</w:t>
      </w:r>
    </w:p>
    <w:bookmarkEnd w:id="1173"/>
    <w:bookmarkStart w:name="z1230" w:id="1174"/>
    <w:p>
      <w:pPr>
        <w:spacing w:after="0"/>
        <w:ind w:left="0"/>
        <w:jc w:val="both"/>
      </w:pPr>
      <w:r>
        <w:rPr>
          <w:rFonts w:ascii="Times New Roman"/>
          <w:b w:val="false"/>
          <w:i w:val="false"/>
          <w:color w:val="000000"/>
          <w:sz w:val="28"/>
        </w:rPr>
        <w:t>
      42) бiлiм беру жүйесiне;</w:t>
      </w:r>
    </w:p>
    <w:bookmarkEnd w:id="1174"/>
    <w:bookmarkStart w:name="z1231" w:id="1175"/>
    <w:p>
      <w:pPr>
        <w:spacing w:after="0"/>
        <w:ind w:left="0"/>
        <w:jc w:val="both"/>
      </w:pPr>
      <w:r>
        <w:rPr>
          <w:rFonts w:ascii="Times New Roman"/>
          <w:b w:val="false"/>
          <w:i w:val="false"/>
          <w:color w:val="000000"/>
          <w:sz w:val="28"/>
        </w:rPr>
        <w:t>
      43) Қазақстан Республикасының Ұлттық мұрағат қоры және мұрағаттар туралы заңнамасының сақталуына;</w:t>
      </w:r>
    </w:p>
    <w:bookmarkEnd w:id="1175"/>
    <w:bookmarkStart w:name="z1232" w:id="1176"/>
    <w:p>
      <w:pPr>
        <w:spacing w:after="0"/>
        <w:ind w:left="0"/>
        <w:jc w:val="both"/>
      </w:pPr>
      <w:r>
        <w:rPr>
          <w:rFonts w:ascii="Times New Roman"/>
          <w:b w:val="false"/>
          <w:i w:val="false"/>
          <w:color w:val="000000"/>
          <w:sz w:val="28"/>
        </w:rPr>
        <w:t>
      44) Қазақстан Республикасының еңбек заңнамасының және Қазақстан Республикасының халықты жұмыспен қамту саласындағы заңнамасының сақталуына;</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35" w:id="1177"/>
    <w:p>
      <w:pPr>
        <w:spacing w:after="0"/>
        <w:ind w:left="0"/>
        <w:jc w:val="both"/>
      </w:pPr>
      <w:r>
        <w:rPr>
          <w:rFonts w:ascii="Times New Roman"/>
          <w:b w:val="false"/>
          <w:i w:val="false"/>
          <w:color w:val="000000"/>
          <w:sz w:val="28"/>
        </w:rPr>
        <w:t>
      47) мүгедектігі бар адамдарды әлеуметтік қорғау саласында;</w:t>
      </w:r>
    </w:p>
    <w:bookmarkEnd w:id="1177"/>
    <w:bookmarkStart w:name="z1236" w:id="1178"/>
    <w:p>
      <w:pPr>
        <w:spacing w:after="0"/>
        <w:ind w:left="0"/>
        <w:jc w:val="both"/>
      </w:pPr>
      <w:r>
        <w:rPr>
          <w:rFonts w:ascii="Times New Roman"/>
          <w:b w:val="false"/>
          <w:i w:val="false"/>
          <w:color w:val="000000"/>
          <w:sz w:val="28"/>
        </w:rPr>
        <w:t>
      48) арнаулы әлеуметтiк қызметтер ұсыну саласында;</w:t>
      </w:r>
    </w:p>
    <w:bookmarkEnd w:id="1178"/>
    <w:bookmarkStart w:name="z1237" w:id="1179"/>
    <w:p>
      <w:pPr>
        <w:spacing w:after="0"/>
        <w:ind w:left="0"/>
        <w:jc w:val="both"/>
      </w:pPr>
      <w:r>
        <w:rPr>
          <w:rFonts w:ascii="Times New Roman"/>
          <w:b w:val="false"/>
          <w:i w:val="false"/>
          <w:color w:val="000000"/>
          <w:sz w:val="28"/>
        </w:rPr>
        <w:t>
      49) Қазақстан Республикасының бұқаралық ақпарат құралдары туралы заңнамасының сақталуына;</w:t>
      </w:r>
    </w:p>
    <w:bookmarkEnd w:id="1179"/>
    <w:bookmarkStart w:name="z1238" w:id="1180"/>
    <w:p>
      <w:pPr>
        <w:spacing w:after="0"/>
        <w:ind w:left="0"/>
        <w:jc w:val="both"/>
      </w:pPr>
      <w:r>
        <w:rPr>
          <w:rFonts w:ascii="Times New Roman"/>
          <w:b w:val="false"/>
          <w:i w:val="false"/>
          <w:color w:val="000000"/>
          <w:sz w:val="28"/>
        </w:rPr>
        <w:t>
      50) Қазақстан Республикасының телерадио хабарларын тарату туралы заңнамасының сақталуына;</w:t>
      </w:r>
    </w:p>
    <w:bookmarkEnd w:id="1180"/>
    <w:bookmarkStart w:name="z1239" w:id="1181"/>
    <w:p>
      <w:pPr>
        <w:spacing w:after="0"/>
        <w:ind w:left="0"/>
        <w:jc w:val="both"/>
      </w:pPr>
      <w:r>
        <w:rPr>
          <w:rFonts w:ascii="Times New Roman"/>
          <w:b w:val="false"/>
          <w:i w:val="false"/>
          <w:color w:val="000000"/>
          <w:sz w:val="28"/>
        </w:rPr>
        <w:t>
      51) байланыс саласында;</w:t>
      </w:r>
    </w:p>
    <w:bookmarkEnd w:id="1181"/>
    <w:bookmarkStart w:name="z1240" w:id="1182"/>
    <w:p>
      <w:pPr>
        <w:spacing w:after="0"/>
        <w:ind w:left="0"/>
        <w:jc w:val="both"/>
      </w:pPr>
      <w:r>
        <w:rPr>
          <w:rFonts w:ascii="Times New Roman"/>
          <w:b w:val="false"/>
          <w:i w:val="false"/>
          <w:color w:val="000000"/>
          <w:sz w:val="28"/>
        </w:rPr>
        <w:t>
      52) ақпараттандыру саласында;</w:t>
      </w:r>
    </w:p>
    <w:bookmarkEnd w:id="1182"/>
    <w:bookmarkStart w:name="z1241" w:id="1183"/>
    <w:p>
      <w:pPr>
        <w:spacing w:after="0"/>
        <w:ind w:left="0"/>
        <w:jc w:val="both"/>
      </w:pPr>
      <w:r>
        <w:rPr>
          <w:rFonts w:ascii="Times New Roman"/>
          <w:b w:val="false"/>
          <w:i w:val="false"/>
          <w:color w:val="000000"/>
          <w:sz w:val="28"/>
        </w:rPr>
        <w:t>
      53) Қазақстан Республикасының электрондық құжат және электрондық цифрлық қолтаңба туралы заңнамасының сақталуына;</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54) тармақшаның қолданысқа енгізілу тәртібін ҚР 29.10.2015 N 375-V Кодексінің 324-бабының </w:t>
      </w:r>
      <w:r>
        <w:rPr>
          <w:rFonts w:ascii="Times New Roman"/>
          <w:b w:val="false"/>
          <w:i w:val="false"/>
          <w:color w:val="ff0000"/>
          <w:sz w:val="28"/>
        </w:rPr>
        <w:t>11-тармағынан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аударылуына;</w:t>
      </w:r>
    </w:p>
    <w:bookmarkStart w:name="z1243" w:id="1184"/>
    <w:p>
      <w:pPr>
        <w:spacing w:after="0"/>
        <w:ind w:left="0"/>
        <w:jc w:val="both"/>
      </w:pPr>
      <w:r>
        <w:rPr>
          <w:rFonts w:ascii="Times New Roman"/>
          <w:b w:val="false"/>
          <w:i w:val="false"/>
          <w:color w:val="000000"/>
          <w:sz w:val="28"/>
        </w:rPr>
        <w:t>
      55) Қазақстан Республикасының заңдарында белгiленген құзыретi шегiнде салықтық емес төлемдердің түсуiне;</w:t>
      </w:r>
    </w:p>
    <w:bookmarkEnd w:id="1184"/>
    <w:bookmarkStart w:name="z1244" w:id="1185"/>
    <w:p>
      <w:pPr>
        <w:spacing w:after="0"/>
        <w:ind w:left="0"/>
        <w:jc w:val="both"/>
      </w:pPr>
      <w:r>
        <w:rPr>
          <w:rFonts w:ascii="Times New Roman"/>
          <w:b w:val="false"/>
          <w:i w:val="false"/>
          <w:color w:val="000000"/>
          <w:sz w:val="28"/>
        </w:rPr>
        <w:t>
      56) трансферттiк бағаларды қолдану кезiнде;</w:t>
      </w:r>
    </w:p>
    <w:bookmarkEnd w:id="1185"/>
    <w:bookmarkStart w:name="z1245" w:id="1186"/>
    <w:p>
      <w:pPr>
        <w:spacing w:after="0"/>
        <w:ind w:left="0"/>
        <w:jc w:val="both"/>
      </w:pPr>
      <w:r>
        <w:rPr>
          <w:rFonts w:ascii="Times New Roman"/>
          <w:b w:val="false"/>
          <w:i w:val="false"/>
          <w:color w:val="000000"/>
          <w:sz w:val="28"/>
        </w:rPr>
        <w:t>
      57)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сақталуына;</w:t>
      </w:r>
    </w:p>
    <w:bookmarkEnd w:id="1186"/>
    <w:bookmarkStart w:name="z1246" w:id="1187"/>
    <w:p>
      <w:pPr>
        <w:spacing w:after="0"/>
        <w:ind w:left="0"/>
        <w:jc w:val="both"/>
      </w:pPr>
      <w:r>
        <w:rPr>
          <w:rFonts w:ascii="Times New Roman"/>
          <w:b w:val="false"/>
          <w:i w:val="false"/>
          <w:color w:val="000000"/>
          <w:sz w:val="28"/>
        </w:rPr>
        <w:t>
      58) валюталық операцияларды және валюталық құндылықтарды пайдалануға байланысты қызметтiң жүзеге асырылуына;</w:t>
      </w:r>
    </w:p>
    <w:bookmarkEnd w:id="1187"/>
    <w:bookmarkStart w:name="z1247" w:id="1188"/>
    <w:p>
      <w:pPr>
        <w:spacing w:after="0"/>
        <w:ind w:left="0"/>
        <w:jc w:val="both"/>
      </w:pPr>
      <w:r>
        <w:rPr>
          <w:rFonts w:ascii="Times New Roman"/>
          <w:b w:val="false"/>
          <w:i w:val="false"/>
          <w:color w:val="000000"/>
          <w:sz w:val="28"/>
        </w:rPr>
        <w:t>
      59) қаржы нарығы мен қаржы ұйымдарына және Қазақстан Республикасының қаржы заңнамасы саласында;</w:t>
      </w:r>
    </w:p>
    <w:bookmarkEnd w:id="1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249" w:id="1189"/>
    <w:p>
      <w:pPr>
        <w:spacing w:after="0"/>
        <w:ind w:left="0"/>
        <w:jc w:val="both"/>
      </w:pPr>
      <w:r>
        <w:rPr>
          <w:rFonts w:ascii="Times New Roman"/>
          <w:b w:val="false"/>
          <w:i w:val="false"/>
          <w:color w:val="000000"/>
          <w:sz w:val="28"/>
        </w:rPr>
        <w:t>
      61) Қазақстан Республикасының төлемдер және төлем жүйелерi туралы заңнамасының және Қазақстан Республикасының валюта заңнамасының сақталуына;</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1" w:id="1190"/>
    <w:p>
      <w:pPr>
        <w:spacing w:after="0"/>
        <w:ind w:left="0"/>
        <w:jc w:val="both"/>
      </w:pPr>
      <w:r>
        <w:rPr>
          <w:rFonts w:ascii="Times New Roman"/>
          <w:b w:val="false"/>
          <w:i w:val="false"/>
          <w:color w:val="000000"/>
          <w:sz w:val="28"/>
        </w:rPr>
        <w:t xml:space="preserve">
      63) бәсекелестікті қорғау саласында; </w:t>
      </w:r>
    </w:p>
    <w:bookmarkEnd w:id="1190"/>
    <w:bookmarkStart w:name="z1252" w:id="1191"/>
    <w:p>
      <w:pPr>
        <w:spacing w:after="0"/>
        <w:ind w:left="0"/>
        <w:jc w:val="both"/>
      </w:pPr>
      <w:r>
        <w:rPr>
          <w:rFonts w:ascii="Times New Roman"/>
          <w:b w:val="false"/>
          <w:i w:val="false"/>
          <w:color w:val="000000"/>
          <w:sz w:val="28"/>
        </w:rPr>
        <w:t>
      64) тауар белгісін, қызмет көрсету белгісін, тауар шығарылған жердің атауын немесе фирмалық атауын пайдалануға;</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4" w:id="1192"/>
    <w:p>
      <w:pPr>
        <w:spacing w:after="0"/>
        <w:ind w:left="0"/>
        <w:jc w:val="both"/>
      </w:pPr>
      <w:r>
        <w:rPr>
          <w:rFonts w:ascii="Times New Roman"/>
          <w:b w:val="false"/>
          <w:i w:val="false"/>
          <w:color w:val="000000"/>
          <w:sz w:val="28"/>
        </w:rPr>
        <w:t xml:space="preserve">
      66) бағалау қызметi саласында; </w:t>
      </w:r>
    </w:p>
    <w:bookmarkEnd w:id="1192"/>
    <w:bookmarkStart w:name="z1255" w:id="1193"/>
    <w:p>
      <w:pPr>
        <w:spacing w:after="0"/>
        <w:ind w:left="0"/>
        <w:jc w:val="both"/>
      </w:pPr>
      <w:r>
        <w:rPr>
          <w:rFonts w:ascii="Times New Roman"/>
          <w:b w:val="false"/>
          <w:i w:val="false"/>
          <w:color w:val="000000"/>
          <w:sz w:val="28"/>
        </w:rPr>
        <w:t>
      67) табиғи монополиялар салаларында;</w:t>
      </w:r>
    </w:p>
    <w:bookmarkEnd w:id="1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01.01.2017 дейін қолданыста болды - ҚР 29.10.2015 </w:t>
      </w:r>
      <w:r>
        <w:rPr>
          <w:rFonts w:ascii="Times New Roman"/>
          <w:b w:val="false"/>
          <w:i w:val="false"/>
          <w:color w:val="000000"/>
          <w:sz w:val="28"/>
        </w:rPr>
        <w:t>N 375-V</w:t>
      </w:r>
      <w:r>
        <w:rPr>
          <w:rFonts w:ascii="Times New Roman"/>
          <w:b w:val="false"/>
          <w:i w:val="false"/>
          <w:color w:val="ff0000"/>
          <w:sz w:val="28"/>
        </w:rPr>
        <w:t xml:space="preserve"> Кодексімен.</w:t>
      </w:r>
      <w:r>
        <w:br/>
      </w:r>
      <w:r>
        <w:rPr>
          <w:rFonts w:ascii="Times New Roman"/>
          <w:b w:val="false"/>
          <w:i w:val="false"/>
          <w:color w:val="000000"/>
          <w:sz w:val="28"/>
        </w:rPr>
        <w:t>
</w:t>
      </w:r>
    </w:p>
    <w:bookmarkStart w:name="z2761" w:id="1194"/>
    <w:p>
      <w:pPr>
        <w:spacing w:after="0"/>
        <w:ind w:left="0"/>
        <w:jc w:val="both"/>
      </w:pPr>
      <w:r>
        <w:rPr>
          <w:rFonts w:ascii="Times New Roman"/>
          <w:b w:val="false"/>
          <w:i w:val="false"/>
          <w:color w:val="000000"/>
          <w:sz w:val="28"/>
        </w:rPr>
        <w:t>
      68-1) қоғамдық маңызы бар нарық субъектісінің баға белгілеу тәртібін және осы Кодексте белгіленген міндеттерді сақтауына;</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69)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Қазақстан Республикасының мемлекеттік сатып алу, квазимемлекеттік сектордың жекелеген субъектілерінің сатып алуы туралы заңнамасының сақталуына;</w:t>
      </w:r>
    </w:p>
    <w:bookmarkStart w:name="z1258" w:id="1195"/>
    <w:p>
      <w:pPr>
        <w:spacing w:after="0"/>
        <w:ind w:left="0"/>
        <w:jc w:val="both"/>
      </w:pPr>
      <w:r>
        <w:rPr>
          <w:rFonts w:ascii="Times New Roman"/>
          <w:b w:val="false"/>
          <w:i w:val="false"/>
          <w:color w:val="000000"/>
          <w:sz w:val="28"/>
        </w:rPr>
        <w:t>
      70) жол жүрiсi қауiпсiздiгiнiң қамтамасыз етiлуiне;</w:t>
      </w:r>
    </w:p>
    <w:bookmarkEnd w:id="1195"/>
    <w:bookmarkStart w:name="z1259" w:id="1196"/>
    <w:p>
      <w:pPr>
        <w:spacing w:after="0"/>
        <w:ind w:left="0"/>
        <w:jc w:val="both"/>
      </w:pPr>
      <w:r>
        <w:rPr>
          <w:rFonts w:ascii="Times New Roman"/>
          <w:b w:val="false"/>
          <w:i w:val="false"/>
          <w:color w:val="000000"/>
          <w:sz w:val="28"/>
        </w:rPr>
        <w:t>
      71) азаматтық және қызметтiк қару мен оның патрондарының, азаматтық пиротехникалық заттар мен олар қолданыла отырып жасалған бұйымдардың айналымы саласында жұмыс істейтін жеке және заңды тұлғалардың қызметiне;</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2" w:id="1197"/>
    <w:p>
      <w:pPr>
        <w:spacing w:after="0"/>
        <w:ind w:left="0"/>
        <w:jc w:val="both"/>
      </w:pPr>
      <w:r>
        <w:rPr>
          <w:rFonts w:ascii="Times New Roman"/>
          <w:b w:val="false"/>
          <w:i w:val="false"/>
          <w:color w:val="000000"/>
          <w:sz w:val="28"/>
        </w:rPr>
        <w:t>
      74) күзет қызметiне;</w:t>
      </w:r>
    </w:p>
    <w:bookmarkEnd w:id="1197"/>
    <w:bookmarkStart w:name="z1263" w:id="1198"/>
    <w:p>
      <w:pPr>
        <w:spacing w:after="0"/>
        <w:ind w:left="0"/>
        <w:jc w:val="both"/>
      </w:pPr>
      <w:r>
        <w:rPr>
          <w:rFonts w:ascii="Times New Roman"/>
          <w:b w:val="false"/>
          <w:i w:val="false"/>
          <w:color w:val="000000"/>
          <w:sz w:val="28"/>
        </w:rPr>
        <w:t>
      75) күзет дабылы құралдарын монтаждау, баптау және оларға техникалық қызмет көрсету жөнiндегi қызметке;</w:t>
      </w:r>
    </w:p>
    <w:bookmarkEnd w:id="1198"/>
    <w:bookmarkStart w:name="z1264" w:id="1199"/>
    <w:p>
      <w:pPr>
        <w:spacing w:after="0"/>
        <w:ind w:left="0"/>
        <w:jc w:val="both"/>
      </w:pPr>
      <w:r>
        <w:rPr>
          <w:rFonts w:ascii="Times New Roman"/>
          <w:b w:val="false"/>
          <w:i w:val="false"/>
          <w:color w:val="000000"/>
          <w:sz w:val="28"/>
        </w:rPr>
        <w:t>
      76) террористiк тұрғыдан осал объектiлердiң терроризмге қарсы қорғалуының жай-күйіне;</w:t>
      </w:r>
    </w:p>
    <w:bookmarkEnd w:id="1199"/>
    <w:bookmarkStart w:name="z1265" w:id="1200"/>
    <w:p>
      <w:pPr>
        <w:spacing w:after="0"/>
        <w:ind w:left="0"/>
        <w:jc w:val="both"/>
      </w:pPr>
      <w:r>
        <w:rPr>
          <w:rFonts w:ascii="Times New Roman"/>
          <w:b w:val="false"/>
          <w:i w:val="false"/>
          <w:color w:val="000000"/>
          <w:sz w:val="28"/>
        </w:rPr>
        <w:t>
      77) жеке күзет ұйымында басшы және күзетшi лауазымдарын атқаратын жұмыскерлерді даярлау және олардың бiлiктiлiгiн арттыру жөнiндегi мамандандырылған оқу орталықтарының қызметiне;</w:t>
      </w:r>
    </w:p>
    <w:bookmarkEnd w:id="1200"/>
    <w:bookmarkStart w:name="z1266" w:id="1201"/>
    <w:p>
      <w:pPr>
        <w:spacing w:after="0"/>
        <w:ind w:left="0"/>
        <w:jc w:val="both"/>
      </w:pPr>
      <w:r>
        <w:rPr>
          <w:rFonts w:ascii="Times New Roman"/>
          <w:b w:val="false"/>
          <w:i w:val="false"/>
          <w:color w:val="000000"/>
          <w:sz w:val="28"/>
        </w:rPr>
        <w:t>
      78) есiрткi, психотроптық заттар мен прекурсорлардың айналымына;</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8" w:id="1202"/>
    <w:p>
      <w:pPr>
        <w:spacing w:after="0"/>
        <w:ind w:left="0"/>
        <w:jc w:val="both"/>
      </w:pPr>
      <w:r>
        <w:rPr>
          <w:rFonts w:ascii="Times New Roman"/>
          <w:b w:val="false"/>
          <w:i w:val="false"/>
          <w:color w:val="000000"/>
          <w:sz w:val="28"/>
        </w:rPr>
        <w:t>
      80) Қазақстан Республикасының туристiк қызмет туралы заңнамасының сақталуына;</w:t>
      </w:r>
    </w:p>
    <w:bookmarkEnd w:id="1202"/>
    <w:bookmarkStart w:name="z1269" w:id="1203"/>
    <w:p>
      <w:pPr>
        <w:spacing w:after="0"/>
        <w:ind w:left="0"/>
        <w:jc w:val="both"/>
      </w:pPr>
      <w:r>
        <w:rPr>
          <w:rFonts w:ascii="Times New Roman"/>
          <w:b w:val="false"/>
          <w:i w:val="false"/>
          <w:color w:val="000000"/>
          <w:sz w:val="28"/>
        </w:rPr>
        <w:t xml:space="preserve">
      81) аудиторлық қызмет және кәсiптiк аудиторлық ұйымдар қызметi саласында; </w:t>
      </w:r>
    </w:p>
    <w:bookmarkEnd w:id="1203"/>
    <w:bookmarkStart w:name="z1270" w:id="1204"/>
    <w:p>
      <w:pPr>
        <w:spacing w:after="0"/>
        <w:ind w:left="0"/>
        <w:jc w:val="both"/>
      </w:pPr>
      <w:r>
        <w:rPr>
          <w:rFonts w:ascii="Times New Roman"/>
          <w:b w:val="false"/>
          <w:i w:val="false"/>
          <w:color w:val="000000"/>
          <w:sz w:val="28"/>
        </w:rPr>
        <w:t xml:space="preserve">
      82) Қазақстан Республикасының ойын бизнесi туралы заңнамасының сақталуына; </w:t>
      </w:r>
    </w:p>
    <w:bookmarkEnd w:id="1204"/>
    <w:bookmarkStart w:name="z1271" w:id="1205"/>
    <w:p>
      <w:pPr>
        <w:spacing w:after="0"/>
        <w:ind w:left="0"/>
        <w:jc w:val="both"/>
      </w:pPr>
      <w:r>
        <w:rPr>
          <w:rFonts w:ascii="Times New Roman"/>
          <w:b w:val="false"/>
          <w:i w:val="false"/>
          <w:color w:val="000000"/>
          <w:sz w:val="28"/>
        </w:rPr>
        <w:t>
      83) Қазақстан Республикасының тауар биржалары туралы заңнамасының сақталуына;</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86)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спортта допингке қарсы iс-шаралардың жүргiзiлуiне;</w:t>
      </w:r>
    </w:p>
    <w:bookmarkStart w:name="z1275" w:id="1206"/>
    <w:p>
      <w:pPr>
        <w:spacing w:after="0"/>
        <w:ind w:left="0"/>
        <w:jc w:val="both"/>
      </w:pPr>
      <w:r>
        <w:rPr>
          <w:rFonts w:ascii="Times New Roman"/>
          <w:b w:val="false"/>
          <w:i w:val="false"/>
          <w:color w:val="000000"/>
          <w:sz w:val="28"/>
        </w:rPr>
        <w:t>
      87) бухгалтерлiк есеп және қаржылық есептiлiк саласында;</w:t>
      </w:r>
    </w:p>
    <w:bookmarkEnd w:id="1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77" w:id="1207"/>
    <w:p>
      <w:pPr>
        <w:spacing w:after="0"/>
        <w:ind w:left="0"/>
        <w:jc w:val="both"/>
      </w:pPr>
      <w:r>
        <w:rPr>
          <w:rFonts w:ascii="Times New Roman"/>
          <w:b w:val="false"/>
          <w:i w:val="false"/>
          <w:color w:val="000000"/>
          <w:sz w:val="28"/>
        </w:rPr>
        <w:t>
      89) тарихи-мәдени мұра объектiлерiн қорғау және пайдалану саласында;</w:t>
      </w:r>
    </w:p>
    <w:bookmarkEnd w:id="1207"/>
    <w:bookmarkStart w:name="z1278" w:id="1208"/>
    <w:p>
      <w:pPr>
        <w:spacing w:after="0"/>
        <w:ind w:left="0"/>
        <w:jc w:val="both"/>
      </w:pPr>
      <w:r>
        <w:rPr>
          <w:rFonts w:ascii="Times New Roman"/>
          <w:b w:val="false"/>
          <w:i w:val="false"/>
          <w:color w:val="000000"/>
          <w:sz w:val="28"/>
        </w:rPr>
        <w:t>
      90) биоотын айналымы саласында;</w:t>
      </w:r>
    </w:p>
    <w:bookmarkEnd w:id="1208"/>
    <w:bookmarkStart w:name="z1279" w:id="1209"/>
    <w:p>
      <w:pPr>
        <w:spacing w:after="0"/>
        <w:ind w:left="0"/>
        <w:jc w:val="both"/>
      </w:pPr>
      <w:r>
        <w:rPr>
          <w:rFonts w:ascii="Times New Roman"/>
          <w:b w:val="false"/>
          <w:i w:val="false"/>
          <w:color w:val="000000"/>
          <w:sz w:val="28"/>
        </w:rPr>
        <w:t>
      91) биоотын өндiру саласында;</w:t>
      </w:r>
    </w:p>
    <w:bookmarkEnd w:id="1209"/>
    <w:bookmarkStart w:name="z1280" w:id="1210"/>
    <w:p>
      <w:pPr>
        <w:spacing w:after="0"/>
        <w:ind w:left="0"/>
        <w:jc w:val="both"/>
      </w:pPr>
      <w:r>
        <w:rPr>
          <w:rFonts w:ascii="Times New Roman"/>
          <w:b w:val="false"/>
          <w:i w:val="false"/>
          <w:color w:val="000000"/>
          <w:sz w:val="28"/>
        </w:rPr>
        <w:t>
      92) Қазақстан Республикасының сауда қызметiн реттеу туралы заңнамасының сақталуына;</w:t>
      </w:r>
    </w:p>
    <w:bookmarkEnd w:id="1210"/>
    <w:bookmarkStart w:name="z2994" w:id="1211"/>
    <w:p>
      <w:pPr>
        <w:spacing w:after="0"/>
        <w:ind w:left="0"/>
        <w:jc w:val="both"/>
      </w:pPr>
      <w:r>
        <w:rPr>
          <w:rFonts w:ascii="Times New Roman"/>
          <w:b w:val="false"/>
          <w:i w:val="false"/>
          <w:color w:val="000000"/>
          <w:sz w:val="28"/>
        </w:rPr>
        <w:t>
      92-1) Қазақстан Республикасының тұтынушылардың құқықтарын қорғау туралы заңнамасының сақталуына;</w:t>
      </w:r>
    </w:p>
    <w:bookmarkEnd w:id="1211"/>
    <w:bookmarkStart w:name="z1281" w:id="1212"/>
    <w:p>
      <w:pPr>
        <w:spacing w:after="0"/>
        <w:ind w:left="0"/>
        <w:jc w:val="both"/>
      </w:pPr>
      <w:r>
        <w:rPr>
          <w:rFonts w:ascii="Times New Roman"/>
          <w:b w:val="false"/>
          <w:i w:val="false"/>
          <w:color w:val="000000"/>
          <w:sz w:val="28"/>
        </w:rPr>
        <w:t>
      93) ғарыш қызметi саласында;</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94)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83" w:id="1213"/>
    <w:p>
      <w:pPr>
        <w:spacing w:after="0"/>
        <w:ind w:left="0"/>
        <w:jc w:val="both"/>
      </w:pPr>
      <w:r>
        <w:rPr>
          <w:rFonts w:ascii="Times New Roman"/>
          <w:b w:val="false"/>
          <w:i w:val="false"/>
          <w:color w:val="000000"/>
          <w:sz w:val="28"/>
        </w:rPr>
        <w:t>
      95) Қазақстан Республикасының жарнама туралы заңнамасының сақталуына;</w:t>
      </w:r>
    </w:p>
    <w:bookmarkEnd w:id="1213"/>
    <w:bookmarkStart w:name="z1284" w:id="1214"/>
    <w:p>
      <w:pPr>
        <w:spacing w:after="0"/>
        <w:ind w:left="0"/>
        <w:jc w:val="both"/>
      </w:pPr>
      <w:r>
        <w:rPr>
          <w:rFonts w:ascii="Times New Roman"/>
          <w:b w:val="false"/>
          <w:i w:val="false"/>
          <w:color w:val="000000"/>
          <w:sz w:val="28"/>
        </w:rPr>
        <w:t>
      96) сәулет, қала құрылысы және құрылыс саласында;</w:t>
      </w:r>
    </w:p>
    <w:bookmarkEnd w:id="1214"/>
    <w:bookmarkStart w:name="z1285" w:id="1215"/>
    <w:p>
      <w:pPr>
        <w:spacing w:after="0"/>
        <w:ind w:left="0"/>
        <w:jc w:val="both"/>
      </w:pPr>
      <w:r>
        <w:rPr>
          <w:rFonts w:ascii="Times New Roman"/>
          <w:b w:val="false"/>
          <w:i w:val="false"/>
          <w:color w:val="000000"/>
          <w:sz w:val="28"/>
        </w:rPr>
        <w:t>
      97) ветеринария саласында;</w:t>
      </w:r>
    </w:p>
    <w:bookmarkEnd w:id="1215"/>
    <w:bookmarkStart w:name="z1286" w:id="1216"/>
    <w:p>
      <w:pPr>
        <w:spacing w:after="0"/>
        <w:ind w:left="0"/>
        <w:jc w:val="both"/>
      </w:pPr>
      <w:r>
        <w:rPr>
          <w:rFonts w:ascii="Times New Roman"/>
          <w:b w:val="false"/>
          <w:i w:val="false"/>
          <w:color w:val="000000"/>
          <w:sz w:val="28"/>
        </w:rPr>
        <w:t>
      98) өсiмдiктердi қорғау және олардың карантинi саласында;</w:t>
      </w:r>
    </w:p>
    <w:bookmarkEnd w:id="1216"/>
    <w:bookmarkStart w:name="z3715" w:id="1217"/>
    <w:p>
      <w:pPr>
        <w:spacing w:after="0"/>
        <w:ind w:left="0"/>
        <w:jc w:val="both"/>
      </w:pPr>
      <w:r>
        <w:rPr>
          <w:rFonts w:ascii="Times New Roman"/>
          <w:b w:val="false"/>
          <w:i w:val="false"/>
          <w:color w:val="000000"/>
          <w:sz w:val="28"/>
        </w:rPr>
        <w:t>
      98-1) жабайы өсетін өсімдіктерді күзету, қорғау, қалпына келтіру және пайдалану саласында;</w:t>
      </w:r>
    </w:p>
    <w:bookmarkEnd w:id="1217"/>
    <w:bookmarkStart w:name="z1287" w:id="1218"/>
    <w:p>
      <w:pPr>
        <w:spacing w:after="0"/>
        <w:ind w:left="0"/>
        <w:jc w:val="both"/>
      </w:pPr>
      <w:r>
        <w:rPr>
          <w:rFonts w:ascii="Times New Roman"/>
          <w:b w:val="false"/>
          <w:i w:val="false"/>
          <w:color w:val="000000"/>
          <w:sz w:val="28"/>
        </w:rPr>
        <w:t>
      99) Қазақстан Республикасының магистральдық құбыр туралы заңнамасының сақталуына;</w:t>
      </w:r>
    </w:p>
    <w:bookmarkEnd w:id="1218"/>
    <w:bookmarkStart w:name="z1288" w:id="1219"/>
    <w:p>
      <w:pPr>
        <w:spacing w:after="0"/>
        <w:ind w:left="0"/>
        <w:jc w:val="both"/>
      </w:pPr>
      <w:r>
        <w:rPr>
          <w:rFonts w:ascii="Times New Roman"/>
          <w:b w:val="false"/>
          <w:i w:val="false"/>
          <w:color w:val="000000"/>
          <w:sz w:val="28"/>
        </w:rPr>
        <w:t>
      100) автомобиль жолдары саласында;</w:t>
      </w:r>
    </w:p>
    <w:bookmarkEnd w:id="1219"/>
    <w:bookmarkStart w:name="z1289" w:id="1220"/>
    <w:p>
      <w:pPr>
        <w:spacing w:after="0"/>
        <w:ind w:left="0"/>
        <w:jc w:val="both"/>
      </w:pPr>
      <w:r>
        <w:rPr>
          <w:rFonts w:ascii="Times New Roman"/>
          <w:b w:val="false"/>
          <w:i w:val="false"/>
          <w:color w:val="000000"/>
          <w:sz w:val="28"/>
        </w:rPr>
        <w:t>
      101) баланың құқықтарын қорғау саласында;</w:t>
      </w:r>
    </w:p>
    <w:bookmarkEnd w:id="1220"/>
    <w:bookmarkStart w:name="z1290" w:id="1221"/>
    <w:p>
      <w:pPr>
        <w:spacing w:after="0"/>
        <w:ind w:left="0"/>
        <w:jc w:val="both"/>
      </w:pPr>
      <w:r>
        <w:rPr>
          <w:rFonts w:ascii="Times New Roman"/>
          <w:b w:val="false"/>
          <w:i w:val="false"/>
          <w:color w:val="000000"/>
          <w:sz w:val="28"/>
        </w:rPr>
        <w:t>
      102) этил спиртi мен алкоголь өнiмiнiң өндiрiлуi және айналымы саласында;</w:t>
      </w:r>
    </w:p>
    <w:bookmarkEnd w:id="1221"/>
    <w:bookmarkStart w:name="z1291" w:id="1222"/>
    <w:p>
      <w:pPr>
        <w:spacing w:after="0"/>
        <w:ind w:left="0"/>
        <w:jc w:val="both"/>
      </w:pPr>
      <w:r>
        <w:rPr>
          <w:rFonts w:ascii="Times New Roman"/>
          <w:b w:val="false"/>
          <w:i w:val="false"/>
          <w:color w:val="000000"/>
          <w:sz w:val="28"/>
        </w:rPr>
        <w:t>
      103) темекi өнiмдерiнiң өндiрiлуi және айналымы саласында;</w:t>
      </w:r>
    </w:p>
    <w:bookmarkEnd w:id="1222"/>
    <w:bookmarkStart w:name="z1292" w:id="1223"/>
    <w:p>
      <w:pPr>
        <w:spacing w:after="0"/>
        <w:ind w:left="0"/>
        <w:jc w:val="both"/>
      </w:pPr>
      <w:r>
        <w:rPr>
          <w:rFonts w:ascii="Times New Roman"/>
          <w:b w:val="false"/>
          <w:i w:val="false"/>
          <w:color w:val="000000"/>
          <w:sz w:val="28"/>
        </w:rPr>
        <w:t>
      104) рұқсаттық бақылау саласында;</w:t>
      </w:r>
    </w:p>
    <w:bookmarkEnd w:id="1223"/>
    <w:bookmarkStart w:name="z1293" w:id="1224"/>
    <w:p>
      <w:pPr>
        <w:spacing w:after="0"/>
        <w:ind w:left="0"/>
        <w:jc w:val="both"/>
      </w:pPr>
      <w:r>
        <w:rPr>
          <w:rFonts w:ascii="Times New Roman"/>
          <w:b w:val="false"/>
          <w:i w:val="false"/>
          <w:color w:val="000000"/>
          <w:sz w:val="28"/>
        </w:rPr>
        <w:t>
      105) улардың, қару-жарақтың, әскери техниканың және жекелеген қару түрлерiнiң, жарылғыш және пиротехникалық заттар мен олар қолданыла отырып жасалған бұйымдардың айналымы саласында;</w:t>
      </w:r>
    </w:p>
    <w:bookmarkEnd w:id="1224"/>
    <w:bookmarkStart w:name="z1294" w:id="1225"/>
    <w:p>
      <w:pPr>
        <w:spacing w:after="0"/>
        <w:ind w:left="0"/>
        <w:jc w:val="both"/>
      </w:pPr>
      <w:r>
        <w:rPr>
          <w:rFonts w:ascii="Times New Roman"/>
          <w:b w:val="false"/>
          <w:i w:val="false"/>
          <w:color w:val="000000"/>
          <w:sz w:val="28"/>
        </w:rPr>
        <w:t>
      106) өнеркәсiп саласында;</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107)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97" w:id="1226"/>
    <w:p>
      <w:pPr>
        <w:spacing w:after="0"/>
        <w:ind w:left="0"/>
        <w:jc w:val="both"/>
      </w:pPr>
      <w:r>
        <w:rPr>
          <w:rFonts w:ascii="Times New Roman"/>
          <w:b w:val="false"/>
          <w:i w:val="false"/>
          <w:color w:val="000000"/>
          <w:sz w:val="28"/>
        </w:rPr>
        <w:t>
      109) кәсіпкерлік субъектілерін қолдау және қорғау саласында;</w:t>
      </w:r>
    </w:p>
    <w:bookmarkEnd w:id="1226"/>
    <w:bookmarkStart w:name="z1298" w:id="1227"/>
    <w:p>
      <w:pPr>
        <w:spacing w:after="0"/>
        <w:ind w:left="0"/>
        <w:jc w:val="both"/>
      </w:pPr>
      <w:r>
        <w:rPr>
          <w:rFonts w:ascii="Times New Roman"/>
          <w:b w:val="false"/>
          <w:i w:val="false"/>
          <w:color w:val="000000"/>
          <w:sz w:val="28"/>
        </w:rPr>
        <w:t>
      110) мемлекеттік статистика саласында;</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111) тармақша органикалық өнім өндіру туралы заңнамалық акт қолданысқа енгізілгеннен кейін қолданысқа енгізіледі - ҚР 29.10.2015 </w:t>
      </w:r>
      <w:r>
        <w:rPr>
          <w:rFonts w:ascii="Times New Roman"/>
          <w:b w:val="false"/>
          <w:i w:val="false"/>
          <w:color w:val="ff0000"/>
          <w:sz w:val="28"/>
        </w:rPr>
        <w:t>N 375-V</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органикалық өнім өндіру саласында;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76" w:id="1228"/>
    <w:p>
      <w:pPr>
        <w:spacing w:after="0"/>
        <w:ind w:left="0"/>
        <w:jc w:val="both"/>
      </w:pPr>
      <w:r>
        <w:rPr>
          <w:rFonts w:ascii="Times New Roman"/>
          <w:b w:val="false"/>
          <w:i w:val="false"/>
          <w:color w:val="000000"/>
          <w:sz w:val="28"/>
        </w:rPr>
        <w:t>
      113) бағалы металдар мен асыл тастардан жасалған зергерлік және басқа да бұйымдарды өткізу саласында жүзеге асырылады;</w:t>
      </w:r>
    </w:p>
    <w:bookmarkEnd w:id="1228"/>
    <w:bookmarkStart w:name="z2668" w:id="1229"/>
    <w:p>
      <w:pPr>
        <w:spacing w:after="0"/>
        <w:ind w:left="0"/>
        <w:jc w:val="both"/>
      </w:pPr>
      <w:r>
        <w:rPr>
          <w:rFonts w:ascii="Times New Roman"/>
          <w:b w:val="false"/>
          <w:i w:val="false"/>
          <w:color w:val="000000"/>
          <w:sz w:val="28"/>
        </w:rPr>
        <w:t>
      114) Қазақстан Республикасының лотерея және лотерея қызметі туралы заңнамасының сақталуына;</w:t>
      </w:r>
    </w:p>
    <w:bookmarkEnd w:id="1229"/>
    <w:bookmarkStart w:name="z2948" w:id="1230"/>
    <w:p>
      <w:pPr>
        <w:spacing w:after="0"/>
        <w:ind w:left="0"/>
        <w:jc w:val="both"/>
      </w:pPr>
      <w:r>
        <w:rPr>
          <w:rFonts w:ascii="Times New Roman"/>
          <w:b w:val="false"/>
          <w:i w:val="false"/>
          <w:color w:val="000000"/>
          <w:sz w:val="28"/>
        </w:rPr>
        <w:t>
      115) таңбалауға және қадағалануға жататын тауарларға қатысты өндіріс пен айналым саласында;</w:t>
      </w:r>
    </w:p>
    <w:bookmarkEnd w:id="1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116)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116) Қазақстан Республикасының оңалту және банкроттық туралы заңнамасының сақталуына;</w:t>
      </w:r>
    </w:p>
    <w:bookmarkStart w:name="z3721" w:id="1231"/>
    <w:p>
      <w:pPr>
        <w:spacing w:after="0"/>
        <w:ind w:left="0"/>
        <w:jc w:val="both"/>
      </w:pPr>
      <w:r>
        <w:rPr>
          <w:rFonts w:ascii="Times New Roman"/>
          <w:b w:val="false"/>
          <w:i w:val="false"/>
          <w:color w:val="000000"/>
          <w:sz w:val="28"/>
        </w:rPr>
        <w:t>
      117) цифрлық активтер саласында;</w:t>
      </w:r>
    </w:p>
    <w:bookmarkEnd w:id="1231"/>
    <w:bookmarkStart w:name="z3917" w:id="1232"/>
    <w:p>
      <w:pPr>
        <w:spacing w:after="0"/>
        <w:ind w:left="0"/>
        <w:jc w:val="both"/>
      </w:pPr>
      <w:r>
        <w:rPr>
          <w:rFonts w:ascii="Times New Roman"/>
          <w:b w:val="false"/>
          <w:i w:val="false"/>
          <w:color w:val="000000"/>
          <w:sz w:val="28"/>
        </w:rPr>
        <w:t>
      118) Қазақстан Республикасының онлайн-платформалар және онлайн-жарнама туралы заңнамасының сақталуына;</w:t>
      </w:r>
    </w:p>
    <w:bookmarkEnd w:id="1232"/>
    <w:bookmarkStart w:name="z3918" w:id="1233"/>
    <w:p>
      <w:pPr>
        <w:spacing w:after="0"/>
        <w:ind w:left="0"/>
        <w:jc w:val="both"/>
      </w:pPr>
      <w:r>
        <w:rPr>
          <w:rFonts w:ascii="Times New Roman"/>
          <w:b w:val="false"/>
          <w:i w:val="false"/>
          <w:color w:val="000000"/>
          <w:sz w:val="28"/>
        </w:rPr>
        <w:t>
      119) Қазақстан Республикасының дербес деректер және оларды қорғау туралы заңнамасының сақталуына жүзеге асырылады.</w:t>
      </w:r>
    </w:p>
    <w:bookmarkEnd w:id="123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138-бапқа өзгерістер енгізілді - ҚР 14.01.2016 №</w:t>
      </w:r>
      <w:r>
        <w:rPr>
          <w:rFonts w:ascii="Times New Roman"/>
          <w:b w:val="false"/>
          <w:i w:val="false"/>
          <w:color w:val="000000"/>
          <w:sz w:val="28"/>
        </w:rPr>
        <w:t xml:space="preserve"> 445-V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xml:space="preserve">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26.07.2016 №</w:t>
      </w:r>
      <w:r>
        <w:rPr>
          <w:rFonts w:ascii="Times New Roman"/>
          <w:b w:val="false"/>
          <w:i w:val="false"/>
          <w:color w:val="000000"/>
          <w:sz w:val="28"/>
        </w:rPr>
        <w:t xml:space="preserve">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05.01.2021 </w:t>
      </w:r>
      <w:r>
        <w:rPr>
          <w:rFonts w:ascii="Times New Roman"/>
          <w:b w:val="false"/>
          <w:i w:val="false"/>
          <w:color w:val="ff0000"/>
          <w:sz w:val="28"/>
        </w:rPr>
        <w:t>№ 409-VI</w:t>
      </w:r>
      <w:r>
        <w:rPr>
          <w:rFonts w:ascii="Times New Roman"/>
          <w:b w:val="false"/>
          <w:i w:val="false"/>
          <w:color w:val="ff0000"/>
          <w:sz w:val="28"/>
        </w:rPr>
        <w:t xml:space="preserve"> (01.01.2022 бастап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 10.07.2023 </w:t>
      </w:r>
      <w:r>
        <w:rPr>
          <w:rFonts w:ascii="Times New Roman"/>
          <w:b w:val="false"/>
          <w:i w:val="false"/>
          <w:color w:val="000000"/>
          <w:sz w:val="28"/>
        </w:rPr>
        <w:t>№ 19-VIII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9" w:id="1234"/>
    <w:p>
      <w:pPr>
        <w:spacing w:after="0"/>
        <w:ind w:left="0"/>
        <w:jc w:val="left"/>
      </w:pPr>
      <w:r>
        <w:rPr>
          <w:rFonts w:ascii="Times New Roman"/>
          <w:b/>
          <w:i w:val="false"/>
          <w:color w:val="000000"/>
        </w:rPr>
        <w:t xml:space="preserve"> 139-бап. Қадағалау жүзеге асырылатын кәсіпкерлік субъектілері қызметінің салалары</w:t>
      </w:r>
    </w:p>
    <w:bookmarkEnd w:id="1234"/>
    <w:bookmarkStart w:name="z1301" w:id="1235"/>
    <w:p>
      <w:pPr>
        <w:spacing w:after="0"/>
        <w:ind w:left="0"/>
        <w:jc w:val="both"/>
      </w:pPr>
      <w:r>
        <w:rPr>
          <w:rFonts w:ascii="Times New Roman"/>
          <w:b w:val="false"/>
          <w:i w:val="false"/>
          <w:color w:val="000000"/>
          <w:sz w:val="28"/>
        </w:rPr>
        <w:t>
      Қадағалау:</w:t>
      </w:r>
    </w:p>
    <w:bookmarkEnd w:id="1235"/>
    <w:bookmarkStart w:name="z1302" w:id="1236"/>
    <w:p>
      <w:pPr>
        <w:spacing w:after="0"/>
        <w:ind w:left="0"/>
        <w:jc w:val="both"/>
      </w:pPr>
      <w:r>
        <w:rPr>
          <w:rFonts w:ascii="Times New Roman"/>
          <w:b w:val="false"/>
          <w:i w:val="false"/>
          <w:color w:val="000000"/>
          <w:sz w:val="28"/>
        </w:rPr>
        <w:t>
      1) Қазақстан Республикасының әуе кеңiстiгiн пайдалану саласында;</w:t>
      </w:r>
    </w:p>
    <w:bookmarkEnd w:id="1236"/>
    <w:bookmarkStart w:name="z1303" w:id="1237"/>
    <w:p>
      <w:pPr>
        <w:spacing w:after="0"/>
        <w:ind w:left="0"/>
        <w:jc w:val="both"/>
      </w:pPr>
      <w:r>
        <w:rPr>
          <w:rFonts w:ascii="Times New Roman"/>
          <w:b w:val="false"/>
          <w:i w:val="false"/>
          <w:color w:val="000000"/>
          <w:sz w:val="28"/>
        </w:rPr>
        <w:t>
      2) азаматтық авиация қызметiне;</w:t>
      </w:r>
    </w:p>
    <w:bookmarkEnd w:id="1237"/>
    <w:bookmarkStart w:name="z1304" w:id="1238"/>
    <w:p>
      <w:pPr>
        <w:spacing w:after="0"/>
        <w:ind w:left="0"/>
        <w:jc w:val="both"/>
      </w:pPr>
      <w:r>
        <w:rPr>
          <w:rFonts w:ascii="Times New Roman"/>
          <w:b w:val="false"/>
          <w:i w:val="false"/>
          <w:color w:val="000000"/>
          <w:sz w:val="28"/>
        </w:rPr>
        <w:t>
      3) халықаралық әуе тасымалдарына;</w:t>
      </w:r>
    </w:p>
    <w:bookmarkEnd w:id="1238"/>
    <w:bookmarkStart w:name="z1305" w:id="1239"/>
    <w:p>
      <w:pPr>
        <w:spacing w:after="0"/>
        <w:ind w:left="0"/>
        <w:jc w:val="both"/>
      </w:pPr>
      <w:r>
        <w:rPr>
          <w:rFonts w:ascii="Times New Roman"/>
          <w:b w:val="false"/>
          <w:i w:val="false"/>
          <w:color w:val="000000"/>
          <w:sz w:val="28"/>
        </w:rPr>
        <w:t>
      4) авиациялық қауiпсiздiктi қамтамасыз етуге;</w:t>
      </w:r>
    </w:p>
    <w:bookmarkEnd w:id="1239"/>
    <w:bookmarkStart w:name="z1306" w:id="1240"/>
    <w:p>
      <w:pPr>
        <w:spacing w:after="0"/>
        <w:ind w:left="0"/>
        <w:jc w:val="both"/>
      </w:pPr>
      <w:r>
        <w:rPr>
          <w:rFonts w:ascii="Times New Roman"/>
          <w:b w:val="false"/>
          <w:i w:val="false"/>
          <w:color w:val="000000"/>
          <w:sz w:val="28"/>
        </w:rPr>
        <w:t>
      5) сауда мақсатында теңiзде жүзу саласында;</w:t>
      </w:r>
    </w:p>
    <w:bookmarkEnd w:id="1240"/>
    <w:bookmarkStart w:name="z1307" w:id="1241"/>
    <w:p>
      <w:pPr>
        <w:spacing w:after="0"/>
        <w:ind w:left="0"/>
        <w:jc w:val="both"/>
      </w:pPr>
      <w:r>
        <w:rPr>
          <w:rFonts w:ascii="Times New Roman"/>
          <w:b w:val="false"/>
          <w:i w:val="false"/>
          <w:color w:val="000000"/>
          <w:sz w:val="28"/>
        </w:rPr>
        <w:t>
      6) iшкi су көлiгi саласында;</w:t>
      </w:r>
    </w:p>
    <w:bookmarkEnd w:id="1241"/>
    <w:bookmarkStart w:name="z1308" w:id="1242"/>
    <w:p>
      <w:pPr>
        <w:spacing w:after="0"/>
        <w:ind w:left="0"/>
        <w:jc w:val="both"/>
      </w:pPr>
      <w:r>
        <w:rPr>
          <w:rFonts w:ascii="Times New Roman"/>
          <w:b w:val="false"/>
          <w:i w:val="false"/>
          <w:color w:val="000000"/>
          <w:sz w:val="28"/>
        </w:rPr>
        <w:t>
      7) сәулет, қала құрылысы және құрылыс саласында;</w:t>
      </w:r>
    </w:p>
    <w:bookmarkEnd w:id="1242"/>
    <w:bookmarkStart w:name="z1309" w:id="1243"/>
    <w:p>
      <w:pPr>
        <w:spacing w:after="0"/>
        <w:ind w:left="0"/>
        <w:jc w:val="both"/>
      </w:pPr>
      <w:r>
        <w:rPr>
          <w:rFonts w:ascii="Times New Roman"/>
          <w:b w:val="false"/>
          <w:i w:val="false"/>
          <w:color w:val="000000"/>
          <w:sz w:val="28"/>
        </w:rPr>
        <w:t>
      8) ветеринария саласында;</w:t>
      </w:r>
    </w:p>
    <w:bookmarkEnd w:id="1243"/>
    <w:bookmarkStart w:name="z1310" w:id="1244"/>
    <w:p>
      <w:pPr>
        <w:spacing w:after="0"/>
        <w:ind w:left="0"/>
        <w:jc w:val="both"/>
      </w:pPr>
      <w:r>
        <w:rPr>
          <w:rFonts w:ascii="Times New Roman"/>
          <w:b w:val="false"/>
          <w:i w:val="false"/>
          <w:color w:val="000000"/>
          <w:sz w:val="28"/>
        </w:rPr>
        <w:t>
      9) өсiмдiктер карантинi саласында;</w:t>
      </w:r>
    </w:p>
    <w:bookmarkEnd w:id="1244"/>
    <w:bookmarkStart w:name="z1311" w:id="1245"/>
    <w:p>
      <w:pPr>
        <w:spacing w:after="0"/>
        <w:ind w:left="0"/>
        <w:jc w:val="both"/>
      </w:pPr>
      <w:r>
        <w:rPr>
          <w:rFonts w:ascii="Times New Roman"/>
          <w:b w:val="false"/>
          <w:i w:val="false"/>
          <w:color w:val="000000"/>
          <w:sz w:val="28"/>
        </w:rPr>
        <w:t>
      10) халықтың санитариялық-эпидемиологиялық саламаттылығы саласында;</w:t>
      </w:r>
    </w:p>
    <w:bookmarkEnd w:id="1245"/>
    <w:bookmarkStart w:name="z3084" w:id="1246"/>
    <w:p>
      <w:pPr>
        <w:spacing w:after="0"/>
        <w:ind w:left="0"/>
        <w:jc w:val="both"/>
      </w:pPr>
      <w:r>
        <w:rPr>
          <w:rFonts w:ascii="Times New Roman"/>
          <w:b w:val="false"/>
          <w:i w:val="false"/>
          <w:color w:val="000000"/>
          <w:sz w:val="28"/>
        </w:rPr>
        <w:t>
      10-1) өнімді айналысқа шығару бөлігінде оның техникалық регламенттердің талаптарына сәйкестігіне техникалық реттеу саласында;</w:t>
      </w:r>
    </w:p>
    <w:bookmarkEnd w:id="1246"/>
    <w:bookmarkStart w:name="z1312" w:id="1247"/>
    <w:p>
      <w:pPr>
        <w:spacing w:after="0"/>
        <w:ind w:left="0"/>
        <w:jc w:val="both"/>
      </w:pPr>
      <w:r>
        <w:rPr>
          <w:rFonts w:ascii="Times New Roman"/>
          <w:b w:val="false"/>
          <w:i w:val="false"/>
          <w:color w:val="000000"/>
          <w:sz w:val="28"/>
        </w:rPr>
        <w:t>
      11) қаржы нарығы мен қаржы ұйымдарына және Қазақстан Республикасының қаржы заңнамасы саласында;</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1315" w:id="1248"/>
    <w:p>
      <w:pPr>
        <w:spacing w:after="0"/>
        <w:ind w:left="0"/>
        <w:jc w:val="both"/>
      </w:pPr>
      <w:r>
        <w:rPr>
          <w:rFonts w:ascii="Times New Roman"/>
          <w:b w:val="false"/>
          <w:i w:val="false"/>
          <w:color w:val="000000"/>
          <w:sz w:val="28"/>
        </w:rPr>
        <w:t>
      14) инвестициялық қорлар қызметiне;</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19" w:id="1249"/>
    <w:p>
      <w:pPr>
        <w:spacing w:after="0"/>
        <w:ind w:left="0"/>
        <w:jc w:val="both"/>
      </w:pPr>
      <w:r>
        <w:rPr>
          <w:rFonts w:ascii="Times New Roman"/>
          <w:b w:val="false"/>
          <w:i w:val="false"/>
          <w:color w:val="000000"/>
          <w:sz w:val="28"/>
        </w:rPr>
        <w:t>
      18) өнеркәсiптiк қауiпсiздiк саласында;</w:t>
      </w:r>
    </w:p>
    <w:bookmarkEnd w:id="1249"/>
    <w:bookmarkStart w:name="z2872" w:id="1250"/>
    <w:p>
      <w:pPr>
        <w:spacing w:after="0"/>
        <w:ind w:left="0"/>
        <w:jc w:val="both"/>
      </w:pPr>
      <w:r>
        <w:rPr>
          <w:rFonts w:ascii="Times New Roman"/>
          <w:b w:val="false"/>
          <w:i w:val="false"/>
          <w:color w:val="000000"/>
          <w:sz w:val="28"/>
        </w:rPr>
        <w:t>
      19) атом энергиясын пайдалану саласында;</w:t>
      </w:r>
    </w:p>
    <w:bookmarkEnd w:id="1250"/>
    <w:bookmarkStart w:name="z2984" w:id="1251"/>
    <w:p>
      <w:pPr>
        <w:spacing w:after="0"/>
        <w:ind w:left="0"/>
        <w:jc w:val="both"/>
      </w:pPr>
      <w:r>
        <w:rPr>
          <w:rFonts w:ascii="Times New Roman"/>
          <w:b w:val="false"/>
          <w:i w:val="false"/>
          <w:color w:val="000000"/>
          <w:sz w:val="28"/>
        </w:rPr>
        <w:t>
      20) жануарлар дүниесін қорғау, өсімін молайту және пайдалану саласында;</w:t>
      </w:r>
    </w:p>
    <w:bookmarkEnd w:id="1251"/>
    <w:bookmarkStart w:name="z2985" w:id="1252"/>
    <w:p>
      <w:pPr>
        <w:spacing w:after="0"/>
        <w:ind w:left="0"/>
        <w:jc w:val="both"/>
      </w:pPr>
      <w:r>
        <w:rPr>
          <w:rFonts w:ascii="Times New Roman"/>
          <w:b w:val="false"/>
          <w:i w:val="false"/>
          <w:color w:val="000000"/>
          <w:sz w:val="28"/>
        </w:rPr>
        <w:t>
      21) орман қорын күзету, қорғау, пайдалану, ормандарды молықтыру және орман өсіру саласында;</w:t>
      </w:r>
    </w:p>
    <w:bookmarkEnd w:id="1252"/>
    <w:bookmarkStart w:name="z2986" w:id="1253"/>
    <w:p>
      <w:pPr>
        <w:spacing w:after="0"/>
        <w:ind w:left="0"/>
        <w:jc w:val="both"/>
      </w:pPr>
      <w:r>
        <w:rPr>
          <w:rFonts w:ascii="Times New Roman"/>
          <w:b w:val="false"/>
          <w:i w:val="false"/>
          <w:color w:val="000000"/>
          <w:sz w:val="28"/>
        </w:rPr>
        <w:t>
      22) ерекше қорғалатын табиғи аумақтар саласында;</w:t>
      </w:r>
    </w:p>
    <w:bookmarkEnd w:id="1253"/>
    <w:bookmarkStart w:name="z3830" w:id="1254"/>
    <w:p>
      <w:pPr>
        <w:spacing w:after="0"/>
        <w:ind w:left="0"/>
        <w:jc w:val="both"/>
      </w:pPr>
      <w:r>
        <w:rPr>
          <w:rFonts w:ascii="Times New Roman"/>
          <w:b w:val="false"/>
          <w:i w:val="false"/>
          <w:color w:val="000000"/>
          <w:sz w:val="28"/>
        </w:rPr>
        <w:t>
      23) өрт қауіпсіздігі саласында жүзеге асырылады.</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20" w:id="1255"/>
    <w:p>
      <w:pPr>
        <w:spacing w:after="0"/>
        <w:ind w:left="0"/>
        <w:jc w:val="left"/>
      </w:pPr>
      <w:r>
        <w:rPr>
          <w:rFonts w:ascii="Times New Roman"/>
          <w:b/>
          <w:i w:val="false"/>
          <w:color w:val="000000"/>
        </w:rPr>
        <w:t xml:space="preserve"> 2-параграф. Бақылау мен қадағалау субъектісіне (объектісіне) бақылауды ұйымдастыру және жүргізу тәртібі</w:t>
      </w:r>
    </w:p>
    <w:bookmarkEnd w:id="1255"/>
    <w:p>
      <w:pPr>
        <w:spacing w:after="0"/>
        <w:ind w:left="0"/>
        <w:jc w:val="both"/>
      </w:pPr>
      <w:r>
        <w:rPr>
          <w:rFonts w:ascii="Times New Roman"/>
          <w:b w:val="false"/>
          <w:i w:val="false"/>
          <w:color w:val="ff0000"/>
          <w:sz w:val="28"/>
        </w:rPr>
        <w:t xml:space="preserve">
      Ескерту. 2-параграфтың тақырыбы жаңа редакцияда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40" w:id="1256"/>
    <w:p>
      <w:pPr>
        <w:spacing w:after="0"/>
        <w:ind w:left="0"/>
        <w:jc w:val="left"/>
      </w:pPr>
      <w:r>
        <w:rPr>
          <w:rFonts w:ascii="Times New Roman"/>
          <w:b/>
          <w:i w:val="false"/>
          <w:color w:val="000000"/>
        </w:rPr>
        <w:t xml:space="preserve"> 140-бап. Тексерудің және бақылау және қадағалау субъектісіне (объектісіне) бару арқылы профилактикалық бақылау мен қадағалаудың жалпы мәселелері</w:t>
      </w:r>
    </w:p>
    <w:bookmarkEnd w:id="1256"/>
    <w:p>
      <w:pPr>
        <w:spacing w:after="0"/>
        <w:ind w:left="0"/>
        <w:jc w:val="both"/>
      </w:pPr>
      <w:r>
        <w:rPr>
          <w:rFonts w:ascii="Times New Roman"/>
          <w:b w:val="false"/>
          <w:i w:val="false"/>
          <w:color w:val="ff0000"/>
          <w:sz w:val="28"/>
        </w:rPr>
        <w:t xml:space="preserve">
      Ескерту. 140-бап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141-бап. Тәуекелдерді бағалау және басқару жүйесі</w:t>
      </w:r>
    </w:p>
    <w:bookmarkStart w:name="z3494" w:id="1257"/>
    <w:p>
      <w:pPr>
        <w:spacing w:after="0"/>
        <w:ind w:left="0"/>
        <w:jc w:val="both"/>
      </w:pPr>
      <w:r>
        <w:rPr>
          <w:rFonts w:ascii="Times New Roman"/>
          <w:b w:val="false"/>
          <w:i w:val="false"/>
          <w:color w:val="000000"/>
          <w:sz w:val="28"/>
        </w:rPr>
        <w:t xml:space="preserve">
      1. Бақылау мен қадағалау субъектісі қызметінің нәтижесінде салдарларының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 </w:t>
      </w:r>
    </w:p>
    <w:bookmarkEnd w:id="1257"/>
    <w:p>
      <w:pPr>
        <w:spacing w:after="0"/>
        <w:ind w:left="0"/>
        <w:jc w:val="both"/>
      </w:pPr>
      <w:r>
        <w:rPr>
          <w:rFonts w:ascii="Times New Roman"/>
          <w:b w:val="false"/>
          <w:i w:val="false"/>
          <w:color w:val="000000"/>
          <w:sz w:val="28"/>
        </w:rPr>
        <w:t>
      Тәуекелдерді бағалау деп бақылау және қадағалау органдарының зиян келтіру ықтималдығын өлшеу жөніндегі қызметі түсініледі.</w:t>
      </w:r>
    </w:p>
    <w:bookmarkStart w:name="z3495" w:id="1258"/>
    <w:p>
      <w:pPr>
        <w:spacing w:after="0"/>
        <w:ind w:left="0"/>
        <w:jc w:val="both"/>
      </w:pPr>
      <w:r>
        <w:rPr>
          <w:rFonts w:ascii="Times New Roman"/>
          <w:b w:val="false"/>
          <w:i w:val="false"/>
          <w:color w:val="000000"/>
          <w:sz w:val="28"/>
        </w:rPr>
        <w:t>
      2. Бақылау және қадағалау мақсаттары үшін тәуекелдерді бағалау және басқару жүйесі деп қызметтің тиісті салаларында тәуекелдің жол берілетін деңгейін қамтамасыз ете отырып, кәсіпкерлік еркіндігін барынша аз мүмкін болатындай дәрежеде шектеу мақсатында, бақылау мен қадағалау субъектісіне (объектісіне) бару арқылы профилактикалық бақылауды және (немесе) талаптарға сәйкестігін тексерулерді кейіннен жүзеге асыру үшін бақылау мен қадағалау субъектілерін (объектілерін) тәуекел дәрежелері бойынша бөлу арқылы осы баптың 1-тармағының бірінші бөлігінде көрсетілген қолайсыз факторлардың туындау ықтималдығын азайтуға бағытталған, сондай-ақ нақты бақылау мен қадағалау субъектісі (объектісі) үшін тәуекел деңгейін өзгертуге және (немесе) мұндай бақылау мен қадағалау субъектісін (объектісін) бақылау мен қадағалау субъектісіне (объектісіне) бару арқылы профилактикалық бақылаудан және (немесе) талаптарға сәйкестігін тексерулерден босатуға бағытталған басқарушылық шешімдерді қабылдау процесі түсініледі.</w:t>
      </w:r>
    </w:p>
    <w:bookmarkEnd w:id="1258"/>
    <w:p>
      <w:pPr>
        <w:spacing w:after="0"/>
        <w:ind w:left="0"/>
        <w:jc w:val="both"/>
      </w:pPr>
      <w:r>
        <w:rPr>
          <w:rFonts w:ascii="Times New Roman"/>
          <w:b w:val="false"/>
          <w:i w:val="false"/>
          <w:color w:val="000000"/>
          <w:sz w:val="28"/>
        </w:rPr>
        <w:t>
      Бақылау мен қадағалау субъектісінің тікелей қызметіне, салалық даму ерекшеліктеріне және осы дамуға ықпал ететін факторларға байланысты, бақылау мен қадағалау субъектілерін (объектілерін) тәуекелдің әртүрлі дәрежелеріне жатқызуға мүмкіндік беретін сандық және сапалық көрсеткіштердің жиынтығы тәуекел дәрежесін бағалау өлшемшарты болып табылады.</w:t>
      </w:r>
    </w:p>
    <w:bookmarkStart w:name="z3496" w:id="1259"/>
    <w:p>
      <w:pPr>
        <w:spacing w:after="0"/>
        <w:ind w:left="0"/>
        <w:jc w:val="both"/>
      </w:pPr>
      <w:r>
        <w:rPr>
          <w:rFonts w:ascii="Times New Roman"/>
          <w:b w:val="false"/>
          <w:i w:val="false"/>
          <w:color w:val="000000"/>
          <w:sz w:val="28"/>
        </w:rPr>
        <w:t>
      3. Бақылау және қадағалау органы бақылау мен қадағалау субъектісіне (объектісіне) бару арқылы профилактикалық бақылауды және (немесе) тексеруді жүзеге асыру кезінде тәуекелдерді басқару мақсаттары үшін бақылау мен қадағалау субъектілерін (объектілерін) мынадай тәуекел дәрежелерінің (бұдан әрі – тәуекел дәрежелері) біріне жатқызады:</w:t>
      </w:r>
    </w:p>
    <w:bookmarkEnd w:id="1259"/>
    <w:bookmarkStart w:name="z3497" w:id="1260"/>
    <w:p>
      <w:pPr>
        <w:spacing w:after="0"/>
        <w:ind w:left="0"/>
        <w:jc w:val="both"/>
      </w:pPr>
      <w:r>
        <w:rPr>
          <w:rFonts w:ascii="Times New Roman"/>
          <w:b w:val="false"/>
          <w:i w:val="false"/>
          <w:color w:val="000000"/>
          <w:sz w:val="28"/>
        </w:rPr>
        <w:t>
      1) жоғары тәуекел;</w:t>
      </w:r>
    </w:p>
    <w:bookmarkEnd w:id="1260"/>
    <w:bookmarkStart w:name="z3498" w:id="1261"/>
    <w:p>
      <w:pPr>
        <w:spacing w:after="0"/>
        <w:ind w:left="0"/>
        <w:jc w:val="both"/>
      </w:pPr>
      <w:r>
        <w:rPr>
          <w:rFonts w:ascii="Times New Roman"/>
          <w:b w:val="false"/>
          <w:i w:val="false"/>
          <w:color w:val="000000"/>
          <w:sz w:val="28"/>
        </w:rPr>
        <w:t>
      2) орташа тәуекел;</w:t>
      </w:r>
    </w:p>
    <w:bookmarkEnd w:id="1261"/>
    <w:bookmarkStart w:name="z3499" w:id="1262"/>
    <w:p>
      <w:pPr>
        <w:spacing w:after="0"/>
        <w:ind w:left="0"/>
        <w:jc w:val="both"/>
      </w:pPr>
      <w:r>
        <w:rPr>
          <w:rFonts w:ascii="Times New Roman"/>
          <w:b w:val="false"/>
          <w:i w:val="false"/>
          <w:color w:val="000000"/>
          <w:sz w:val="28"/>
        </w:rPr>
        <w:t>
      3) төмен тәуекел.</w:t>
      </w:r>
    </w:p>
    <w:bookmarkEnd w:id="1262"/>
    <w:bookmarkStart w:name="z3500" w:id="1263"/>
    <w:p>
      <w:pPr>
        <w:spacing w:after="0"/>
        <w:ind w:left="0"/>
        <w:jc w:val="both"/>
      </w:pPr>
      <w:r>
        <w:rPr>
          <w:rFonts w:ascii="Times New Roman"/>
          <w:b w:val="false"/>
          <w:i w:val="false"/>
          <w:color w:val="000000"/>
          <w:sz w:val="28"/>
        </w:rPr>
        <w:t>
      4. Тәуекелдің жоғары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жылына бір реттен жиілетпей айқындалады.</w:t>
      </w:r>
    </w:p>
    <w:bookmarkEnd w:id="126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эпидемиялық маңыздылығы жоғары бақылау мен қадағалау субъектілеріне (объектілеріне) қатысты талаптарға сәйкестігіне тексерулер жүргізу жиілігі жарты жылда бір реттен жиілетпей айқындалады.</w:t>
      </w:r>
    </w:p>
    <w:p>
      <w:pPr>
        <w:spacing w:after="0"/>
        <w:ind w:left="0"/>
        <w:jc w:val="both"/>
      </w:pPr>
      <w:r>
        <w:rPr>
          <w:rFonts w:ascii="Times New Roman"/>
          <w:b w:val="false"/>
          <w:i w:val="false"/>
          <w:color w:val="000000"/>
          <w:sz w:val="28"/>
        </w:rPr>
        <w:t>
      Тәуекелдің орташа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екі жылда бір реттен жиілетпей айқындалады.</w:t>
      </w:r>
    </w:p>
    <w:p>
      <w:pPr>
        <w:spacing w:after="0"/>
        <w:ind w:left="0"/>
        <w:jc w:val="both"/>
      </w:pPr>
      <w:r>
        <w:rPr>
          <w:rFonts w:ascii="Times New Roman"/>
          <w:b w:val="false"/>
          <w:i w:val="false"/>
          <w:color w:val="000000"/>
          <w:sz w:val="28"/>
        </w:rPr>
        <w:t>
      Тәуекелдің төмен дәрежесіне жатқызылған бақылау мен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үш жылда бір реттен жиілетпей айқындалады.</w:t>
      </w:r>
    </w:p>
    <w:p>
      <w:pPr>
        <w:spacing w:after="0"/>
        <w:ind w:left="0"/>
        <w:jc w:val="both"/>
      </w:pPr>
      <w:r>
        <w:rPr>
          <w:rFonts w:ascii="Times New Roman"/>
          <w:b w:val="false"/>
          <w:i w:val="false"/>
          <w:color w:val="000000"/>
          <w:sz w:val="28"/>
        </w:rPr>
        <w:t>
      Тәуекелдің жоғары немесе орташа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бару арқылы профилактикалық бақылау, бақылау мен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бармай профилактикалық бақылау және жоспардан тыс тексеру жүргізіледі.</w:t>
      </w:r>
    </w:p>
    <w:bookmarkStart w:name="z3501" w:id="1264"/>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бақылауды және талаптарға сәйкестігін тексерулерді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Бақылау мен қадағалау субъектілерін (объектілерін) іріктеуге арналған тәуекел дәрежесін бағалау өлшемшарттары, тексеру парақтары реттеуші мемлекеттік органдардың тәуекелдерді бағалау және басқару жүйесін қалыптастыруы қағидалары негізінде әзірленеді.</w:t>
      </w:r>
    </w:p>
    <w:bookmarkStart w:name="z3503" w:id="1265"/>
    <w:p>
      <w:pPr>
        <w:spacing w:after="0"/>
        <w:ind w:left="0"/>
        <w:jc w:val="both"/>
      </w:pPr>
      <w:r>
        <w:rPr>
          <w:rFonts w:ascii="Times New Roman"/>
          <w:b w:val="false"/>
          <w:i w:val="false"/>
          <w:color w:val="000000"/>
          <w:sz w:val="28"/>
        </w:rPr>
        <w:t>
      7. Тәуекелдерді бағалау және басқару жүйесін реттеуші мемлекеттік органдар бақылау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қалыптастыратын тәуекелдерді бағалау мен басқарудың ақпараттық жүйелерін пайдалана отырып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bookmarkEnd w:id="1265"/>
    <w:p>
      <w:pPr>
        <w:spacing w:after="0"/>
        <w:ind w:left="0"/>
        <w:jc w:val="both"/>
      </w:pPr>
      <w:r>
        <w:rPr>
          <w:rFonts w:ascii="Times New Roman"/>
          <w:b w:val="false"/>
          <w:i w:val="false"/>
          <w:color w:val="000000"/>
          <w:sz w:val="28"/>
        </w:rPr>
        <w:t>
      Автоматты режимде тәуекелдерді бағалау мен басқарудың ақпараттық жүйесі болмаған кезде бақылау мен қадағалау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берілетін шегі белгілі бір бақылау мен қадағалау саласындағы осындай бақылау мен қадағалау субъектілері (объектілері) жалпы санының бес пайызынан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және қадағалау органдарының тәуекелдерді бағалау және басқару жүйесін ақпараттық жүйелерді пайдалана отырып, автоматты режимде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bookmarkStart w:name="z3504" w:id="1266"/>
    <w:p>
      <w:pPr>
        <w:spacing w:after="0"/>
        <w:ind w:left="0"/>
        <w:jc w:val="both"/>
      </w:pPr>
      <w:r>
        <w:rPr>
          <w:rFonts w:ascii="Times New Roman"/>
          <w:b w:val="false"/>
          <w:i w:val="false"/>
          <w:color w:val="000000"/>
          <w:sz w:val="28"/>
        </w:rPr>
        <w:t>
      8. Тәуекел дәрежесін бағалау өлшемшарттары осы Кодекстің 132-бабының 2-тармағына және 143-бабының 3-тармағына сәйкес тексеру парақтарында белгіленген және бақылау мен қадағалау субъектісіне (объектісіне) бару арқылы профилактикалық бақылаудың және (немесе) талаптарға сәйкестігін тексерудің нысанасы болып табылатын талаптардың бұзылу дәрежесін айқындауға негіз болып табылады.</w:t>
      </w:r>
    </w:p>
    <w:bookmarkEnd w:id="1266"/>
    <w:p>
      <w:pPr>
        <w:spacing w:after="0"/>
        <w:ind w:left="0"/>
        <w:jc w:val="both"/>
      </w:pPr>
      <w:r>
        <w:rPr>
          <w:rFonts w:ascii="Times New Roman"/>
          <w:b w:val="false"/>
          <w:i w:val="false"/>
          <w:color w:val="000000"/>
          <w:sz w:val="28"/>
        </w:rPr>
        <w:t>
      Талаптардың бұзылуы ауырлығына қарай өрескел, елеулі және болмашы болып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Кодекстің 132-бабының 2-тармағына және 143-бабының 3-тармағына сәйкес тексеру парақтарында белгіленген талаптардың бұзылуын өрескел, елеулі және болмашы бұзушылықтарға жатқызу реттеуші мемлекеттік органдардың тәуекелдерді бағалау және басқару жүйесін қалыптастыруы қағидаларына сәйкес жүзеге асырылады.</w:t>
      </w:r>
    </w:p>
    <w:bookmarkStart w:name="z3505" w:id="1267"/>
    <w:p>
      <w:pPr>
        <w:spacing w:after="0"/>
        <w:ind w:left="0"/>
        <w:jc w:val="both"/>
      </w:pPr>
      <w:r>
        <w:rPr>
          <w:rFonts w:ascii="Times New Roman"/>
          <w:b w:val="false"/>
          <w:i w:val="false"/>
          <w:color w:val="000000"/>
          <w:sz w:val="28"/>
        </w:rPr>
        <w:t>
      9. Бақылау мен қадағалау субъектілері (объектілері) мынадай жағдайларда:</w:t>
      </w:r>
    </w:p>
    <w:bookmarkEnd w:id="1267"/>
    <w:bookmarkStart w:name="z3506" w:id="1268"/>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жасаса;</w:t>
      </w:r>
    </w:p>
    <w:bookmarkEnd w:id="1268"/>
    <w:bookmarkStart w:name="z3507" w:id="1269"/>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мен қадағалау субъектісіне (объектісіне) бару арқылы профилактикалық бақылаудан немесе тексерулер жүргізуден босату жағдайлары айқындалса;</w:t>
      </w:r>
    </w:p>
    <w:bookmarkEnd w:id="1269"/>
    <w:bookmarkStart w:name="z3508" w:id="1270"/>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болса, ақпараттық жүйе қолданыла отырып, бақылау мен қадағалау субъектілері қызметінің тиісті салаларында тәуекелдің жоғары дәрежесінен тәуекелдің орташа дәрежесіне немесе тәуекелдің орташа дәрежесінен тәуекелдің төмен дәрежесіне ауыстырылады.</w:t>
      </w:r>
    </w:p>
    <w:bookmarkEnd w:id="1270"/>
    <w:bookmarkStart w:name="z3509" w:id="1271"/>
    <w:p>
      <w:pPr>
        <w:spacing w:after="0"/>
        <w:ind w:left="0"/>
        <w:jc w:val="both"/>
      </w:pPr>
      <w:r>
        <w:rPr>
          <w:rFonts w:ascii="Times New Roman"/>
          <w:b w:val="false"/>
          <w:i w:val="false"/>
          <w:color w:val="000000"/>
          <w:sz w:val="28"/>
        </w:rPr>
        <w:t>
      10. Реттеуші мемлекеттік органдар ерікті мүшелікке (қатысуға) негізделген өзін-өзі реттейтін ұйымның мүшесіне (қатысушысына) бақылау мен қадағалауды жүзеге асырған кезде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тәуекел дәрежесін бағалау өлшемшарттарында осындай мүшеліктің (қатысудың) болу фактісін жеңілдететін индикатор ретінде ескереді.</w:t>
      </w:r>
    </w:p>
    <w:bookmarkEnd w:id="1271"/>
    <w:p>
      <w:pPr>
        <w:spacing w:after="0"/>
        <w:ind w:left="0"/>
        <w:jc w:val="both"/>
      </w:pPr>
      <w:r>
        <w:rPr>
          <w:rFonts w:ascii="Times New Roman"/>
          <w:b w:val="false"/>
          <w:i w:val="false"/>
          <w:color w:val="000000"/>
          <w:sz w:val="28"/>
        </w:rPr>
        <w:t>
      Осы баптың осы тармағы бірінші бөлігінің, сондай-ақ 9-тармағы 3) тармақшасының ережелері Қазақстан Республикасының ұлттық қауіпсіздігі, қорғаныс, қоғамдық тәртіпті қамтамасыз ету салаларына қолданылмайды.</w:t>
      </w:r>
    </w:p>
    <w:bookmarkStart w:name="z3510" w:id="1272"/>
    <w:p>
      <w:pPr>
        <w:spacing w:after="0"/>
        <w:ind w:left="0"/>
        <w:jc w:val="both"/>
      </w:pPr>
      <w:r>
        <w:rPr>
          <w:rFonts w:ascii="Times New Roman"/>
          <w:b w:val="false"/>
          <w:i w:val="false"/>
          <w:color w:val="000000"/>
          <w:sz w:val="28"/>
        </w:rPr>
        <w:t>
      11. Бақылау мен қадағалау субъектілерін (объектілерін) бақылау нысандарын айқындауды реттеуші мемлекеттік органдар бақылау жүзеге асырылатын әрбір қызмет саласы үшін жүзеге асырады.</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142-бап. Ведомстволық есепке алу</w:t>
      </w:r>
    </w:p>
    <w:p>
      <w:pPr>
        <w:spacing w:after="0"/>
        <w:ind w:left="0"/>
        <w:jc w:val="both"/>
      </w:pPr>
      <w:r>
        <w:rPr>
          <w:rFonts w:ascii="Times New Roman"/>
          <w:b w:val="false"/>
          <w:i w:val="false"/>
          <w:color w:val="ff0000"/>
          <w:sz w:val="28"/>
        </w:rPr>
        <w:t xml:space="preserve">
      Ескерту. 142-бап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143-бап. Тексеру парақтары</w:t>
      </w:r>
    </w:p>
    <w:bookmarkStart w:name="z3511" w:id="1273"/>
    <w:p>
      <w:pPr>
        <w:spacing w:after="0"/>
        <w:ind w:left="0"/>
        <w:jc w:val="both"/>
      </w:pPr>
      <w:r>
        <w:rPr>
          <w:rFonts w:ascii="Times New Roman"/>
          <w:b w:val="false"/>
          <w:i w:val="false"/>
          <w:color w:val="000000"/>
          <w:sz w:val="28"/>
        </w:rPr>
        <w:t>
      1. Реттеуші мемлекеттік орган мен кәсіпкерлік жөніндегі уәкілетті орган бақылау мен қадағалау субъектілерінің (объектілерінің) біртекті топтары үшін бірлескен актімен тексеру парақтарын бекітеді.</w:t>
      </w:r>
    </w:p>
    <w:bookmarkEnd w:id="1273"/>
    <w:p>
      <w:pPr>
        <w:spacing w:after="0"/>
        <w:ind w:left="0"/>
        <w:jc w:val="both"/>
      </w:pPr>
      <w:r>
        <w:rPr>
          <w:rFonts w:ascii="Times New Roman"/>
          <w:b w:val="false"/>
          <w:i w:val="false"/>
          <w:color w:val="000000"/>
          <w:sz w:val="28"/>
        </w:rPr>
        <w:t>
      Бекітілген тексеру парақтары реттеуші мемлекеттік органдардың интернет-ресурстарында орналастырылады.</w:t>
      </w:r>
    </w:p>
    <w:bookmarkStart w:name="z3512" w:id="1274"/>
    <w:p>
      <w:pPr>
        <w:spacing w:after="0"/>
        <w:ind w:left="0"/>
        <w:jc w:val="both"/>
      </w:pPr>
      <w:r>
        <w:rPr>
          <w:rFonts w:ascii="Times New Roman"/>
          <w:b w:val="false"/>
          <w:i w:val="false"/>
          <w:color w:val="000000"/>
          <w:sz w:val="28"/>
        </w:rPr>
        <w:t>
      2. Тексеру парағы бақылау мен қадағалау субъектілерінің (объектілерінің) қызметіне қойылатын міндетті талаптардың тізбесін қамтиды, оларды сақтамау адамның өмірі мен денсаулығына, қоршаған ортаға, жеке және заңды тұлғалардың, мемлекеттің заңды мүдделеріне қатер төндіруге алып келеді.</w:t>
      </w:r>
    </w:p>
    <w:bookmarkEnd w:id="1274"/>
    <w:p>
      <w:pPr>
        <w:spacing w:after="0"/>
        <w:ind w:left="0"/>
        <w:jc w:val="both"/>
      </w:pPr>
      <w:r>
        <w:rPr>
          <w:rFonts w:ascii="Times New Roman"/>
          <w:b w:val="false"/>
          <w:i w:val="false"/>
          <w:color w:val="000000"/>
          <w:sz w:val="28"/>
        </w:rPr>
        <w:t>
      Тексеру парағы бақылау мен қадағалау субъектілерінің (объектілерінің) біртекті топтары үшін бөліп жасалады.</w:t>
      </w:r>
    </w:p>
    <w:p>
      <w:pPr>
        <w:spacing w:after="0"/>
        <w:ind w:left="0"/>
        <w:jc w:val="both"/>
      </w:pPr>
      <w:r>
        <w:rPr>
          <w:rFonts w:ascii="Times New Roman"/>
          <w:b w:val="false"/>
          <w:i w:val="false"/>
          <w:color w:val="000000"/>
          <w:sz w:val="28"/>
        </w:rPr>
        <w:t>
      Біртекті топтар деп сол бір талаптар қойылатын бақылау мен қадағалау субъектілері (объектілері) түсініледі.</w:t>
      </w:r>
    </w:p>
    <w:bookmarkStart w:name="z3513" w:id="1275"/>
    <w:p>
      <w:pPr>
        <w:spacing w:after="0"/>
        <w:ind w:left="0"/>
        <w:jc w:val="both"/>
      </w:pPr>
      <w:r>
        <w:rPr>
          <w:rFonts w:ascii="Times New Roman"/>
          <w:b w:val="false"/>
          <w:i w:val="false"/>
          <w:color w:val="000000"/>
          <w:sz w:val="28"/>
        </w:rPr>
        <w:t>
      3. Тексеру парақтарында белгіленген талаптар ғана тексеруге және бақылау мен қадағалау субъектісіне (объектісіне) бару арқылы профилактикалық бақылауға жатады.</w:t>
      </w:r>
    </w:p>
    <w:bookmarkEnd w:id="1275"/>
    <w:p>
      <w:pPr>
        <w:spacing w:after="0"/>
        <w:ind w:left="0"/>
        <w:jc w:val="both"/>
      </w:pPr>
      <w:r>
        <w:rPr>
          <w:rFonts w:ascii="Times New Roman"/>
          <w:b w:val="false"/>
          <w:i w:val="false"/>
          <w:color w:val="000000"/>
          <w:sz w:val="28"/>
        </w:rPr>
        <w:t>
      Тексеру парағына енгізілетін талаптар бір мезгілде мынадай өлшемшарттардың бәріне сәйкес келуге тиіс:</w:t>
      </w:r>
    </w:p>
    <w:bookmarkStart w:name="z3514" w:id="1276"/>
    <w:p>
      <w:pPr>
        <w:spacing w:after="0"/>
        <w:ind w:left="0"/>
        <w:jc w:val="both"/>
      </w:pPr>
      <w:r>
        <w:rPr>
          <w:rFonts w:ascii="Times New Roman"/>
          <w:b w:val="false"/>
          <w:i w:val="false"/>
          <w:color w:val="000000"/>
          <w:sz w:val="28"/>
        </w:rPr>
        <w:t>
      1) экономикалық қауіпсіздікті, жеке және заңды тұлғалардың, мемлекеттің конституциялық құқықтарын, бостандықтары мен заңды мүдделерін қорғауды қоса алғанда, адамдардың өміріне, денсаулығына, олардың мүлкін қорғауға, қоршаған орта үшін қауіпсіздікке, Қазақстан Республикасының ұлттық қауіпсіздігіне тікелей (тура) әсер ететін қызметпен (процеспен, әрекетпен) байланысты болу;</w:t>
      </w:r>
    </w:p>
    <w:bookmarkEnd w:id="1276"/>
    <w:bookmarkStart w:name="z3515" w:id="1277"/>
    <w:p>
      <w:pPr>
        <w:spacing w:after="0"/>
        <w:ind w:left="0"/>
        <w:jc w:val="both"/>
      </w:pPr>
      <w:r>
        <w:rPr>
          <w:rFonts w:ascii="Times New Roman"/>
          <w:b w:val="false"/>
          <w:i w:val="false"/>
          <w:color w:val="000000"/>
          <w:sz w:val="28"/>
        </w:rPr>
        <w:t>
      2) талаптардың сақталуын көзбен шолу, зертханалық зерттеу, қарап-тексеру және жете тексеру, растайтын құжаттардың бар-жоғын тексеру арқылы тексеруге болады;</w:t>
      </w:r>
    </w:p>
    <w:bookmarkEnd w:id="1277"/>
    <w:bookmarkStart w:name="z3516" w:id="1278"/>
    <w:p>
      <w:pPr>
        <w:spacing w:after="0"/>
        <w:ind w:left="0"/>
        <w:jc w:val="both"/>
      </w:pPr>
      <w:r>
        <w:rPr>
          <w:rFonts w:ascii="Times New Roman"/>
          <w:b w:val="false"/>
          <w:i w:val="false"/>
          <w:color w:val="000000"/>
          <w:sz w:val="28"/>
        </w:rPr>
        <w:t>
      3) талаптар жалпы сипатта болмауы және басқа нормативтік құқықтық актілерге сілтемені қамтымауы керек;</w:t>
      </w:r>
    </w:p>
    <w:bookmarkEnd w:id="1278"/>
    <w:bookmarkStart w:name="z3517" w:id="1279"/>
    <w:p>
      <w:pPr>
        <w:spacing w:after="0"/>
        <w:ind w:left="0"/>
        <w:jc w:val="both"/>
      </w:pPr>
      <w:r>
        <w:rPr>
          <w:rFonts w:ascii="Times New Roman"/>
          <w:b w:val="false"/>
          <w:i w:val="false"/>
          <w:color w:val="000000"/>
          <w:sz w:val="28"/>
        </w:rPr>
        <w:t>
      4) талапты бірнеше реттеуші мемлекеттік органның қайталауына жол бермеу.</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Тексерулерді ұйымдастыру тәртібі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Талаптарға сәйкестігін тексеру осы Кодекстің 141-бабының 4-тармағында белгіленген жиілікпен тәуекелдерді бағалау өлшемшарттары қолданылып жүзеге асырылады.</w:t>
      </w:r>
    </w:p>
    <w:p>
      <w:pPr>
        <w:spacing w:after="0"/>
        <w:ind w:left="0"/>
        <w:jc w:val="both"/>
      </w:pPr>
      <w:r>
        <w:rPr>
          <w:rFonts w:ascii="Times New Roman"/>
          <w:b w:val="false"/>
          <w:i w:val="false"/>
          <w:color w:val="000000"/>
          <w:sz w:val="28"/>
        </w:rPr>
        <w:t>
      Біліктілік немесе рұқсат беру талаптары, сондай-ақ хабарлама жасау тәртібі шеңберіндегі талаптар Қазақстан Республикасының заңнамасында белгіленеді.</w:t>
      </w:r>
    </w:p>
    <w:bookmarkStart w:name="z3519" w:id="1280"/>
    <w:p>
      <w:pPr>
        <w:spacing w:after="0"/>
        <w:ind w:left="0"/>
        <w:jc w:val="both"/>
      </w:pPr>
      <w:r>
        <w:rPr>
          <w:rFonts w:ascii="Times New Roman"/>
          <w:b w:val="false"/>
          <w:i w:val="false"/>
          <w:color w:val="000000"/>
          <w:sz w:val="28"/>
        </w:rPr>
        <w:t>
      2. Тәуекелдерді бағалау мен басқарудың ақпараттық жүйесі автоматты режимде қалыптастырған график талаптарға сәйкестік тұрғысынан тексеру тағайындауға негіз болып табылады.</w:t>
      </w:r>
    </w:p>
    <w:bookmarkEnd w:id="128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Тәуекелдерді бағалау мен басқарудың автоматтандырылған ақпараттық жүйесі болмаған кезде графикті реттеуші мемлекеттік орган бекітеді.</w:t>
      </w:r>
    </w:p>
    <w:p>
      <w:pPr>
        <w:spacing w:after="0"/>
        <w:ind w:left="0"/>
        <w:jc w:val="both"/>
      </w:pPr>
      <w:r>
        <w:rPr>
          <w:rFonts w:ascii="Times New Roman"/>
          <w:b w:val="false"/>
          <w:i w:val="false"/>
          <w:color w:val="000000"/>
          <w:sz w:val="28"/>
        </w:rPr>
        <w:t>
      График өздеріне қатысты талаптарға сәйкестік тұрғысынан тексеру тағайындалған бақылау мен қадағалау субъектілерін (объектілерін) міндетті түрде көрсете отырып, бақылау мен қадағалау субъектілеріне (объектілеріне) қатысты жыл сайынғы негізде тәуекелдерді бағалау мен басқарудың ақпараттық жүйесінде автоматты режимде қалыптастырылады.</w:t>
      </w:r>
    </w:p>
    <w:p>
      <w:pPr>
        <w:spacing w:after="0"/>
        <w:ind w:left="0"/>
        <w:jc w:val="both"/>
      </w:pPr>
      <w:r>
        <w:rPr>
          <w:rFonts w:ascii="Times New Roman"/>
          <w:b w:val="false"/>
          <w:i w:val="false"/>
          <w:color w:val="000000"/>
          <w:sz w:val="28"/>
        </w:rPr>
        <w:t>
      Бақылау және қадағалау органы сол бір бақылау мен қадағалау субъектілеріне (объектілеріне) қатысты талаптарға сәйкестігін тексеру графигін және бақылау мен қадағалау субъектісіне (объектісіне) бару арқылы профилактикалық бақылаудың жартыжылдық тізімдерін жасаған кезде оларды жүргізу кезеңінің бірыңғай мерзімдері белгіленеді.</w:t>
      </w:r>
    </w:p>
    <w:p>
      <w:pPr>
        <w:spacing w:after="0"/>
        <w:ind w:left="0"/>
        <w:jc w:val="both"/>
      </w:pPr>
      <w:r>
        <w:rPr>
          <w:rFonts w:ascii="Times New Roman"/>
          <w:b w:val="false"/>
          <w:i w:val="false"/>
          <w:color w:val="000000"/>
          <w:sz w:val="28"/>
        </w:rPr>
        <w:t>
      Талаптарға сәйкестігіне тексерулер жүргізу графигі тексерулер жүргізілген жылдың алдындағы жылдың 10 желтоқсанына дейінгі мерзімде "электрондық үкімет" ақпараттық-коммуникациялық инфрақұрылым объектісінде жариялау үшін жіберіледі.</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 тексерулер жүргізу графигі "электрондық үкімет" ақпараттық-коммуникациялық инфрақұрылым объектісінде тексерулер жүргізілген жылдың алдындағы жылдың 10 желтоқсанына дейінгі және ағымдағы күнтізбелік жылдың 10 мамырына дейінгі мерзімде жарияланады.</w:t>
      </w:r>
    </w:p>
    <w:p>
      <w:pPr>
        <w:spacing w:after="0"/>
        <w:ind w:left="0"/>
        <w:jc w:val="both"/>
      </w:pPr>
      <w:r>
        <w:rPr>
          <w:rFonts w:ascii="Times New Roman"/>
          <w:b w:val="false"/>
          <w:i w:val="false"/>
          <w:color w:val="000000"/>
          <w:sz w:val="28"/>
        </w:rPr>
        <w:t>
      Тәуекелдерді бағалау мен басқарудың автоматтандырылған ақпараттық жүйесі болмаған кезде графикті реттеуші мемлекеттік органның немесе жергілікті атқарушы органның бірінші басшысы бекітеді.</w:t>
      </w:r>
    </w:p>
    <w:bookmarkStart w:name="z3520" w:id="1281"/>
    <w:p>
      <w:pPr>
        <w:spacing w:after="0"/>
        <w:ind w:left="0"/>
        <w:jc w:val="both"/>
      </w:pPr>
      <w:r>
        <w:rPr>
          <w:rFonts w:ascii="Times New Roman"/>
          <w:b w:val="false"/>
          <w:i w:val="false"/>
          <w:color w:val="000000"/>
          <w:sz w:val="28"/>
        </w:rPr>
        <w:t>
      3. Бақылау және қадағалау органы бақылау мен қадағалау субъектісін (заңды тұлғаның басшысын не оның уәкілетті адамын, жеке тұлғаны) талаптарға сәйкестігіне тексеру жүргізудің басталғаны туралы тексеру басталғанға дейін кемінде күнтізбелік отыз күн бұрын оның басталу күнін көрсете отырып, жазбаша түрде хабардар етуге міндетті.</w:t>
      </w:r>
    </w:p>
    <w:bookmarkEnd w:id="1281"/>
    <w:p>
      <w:pPr>
        <w:spacing w:after="0"/>
        <w:ind w:left="0"/>
        <w:jc w:val="both"/>
      </w:pPr>
      <w:r>
        <w:rPr>
          <w:rFonts w:ascii="Times New Roman"/>
          <w:b w:val="false"/>
          <w:i w:val="false"/>
          <w:color w:val="000000"/>
          <w:sz w:val="28"/>
        </w:rPr>
        <w:t>
      Бақылау мен қадағалау субъектісі тексеру жүргізудің басталуы туралы хабарлама алған, бірақ тексеру кезіне Қазақстан Республикасы Азаматтық кодексінің 42-бабының 6-тармағына сәйкес мемлекеттік қайта тіркеуден өткен жағдайда, тексеру жүргізудің басталғаны туралы қайта хабардар ету талап етілмейді.</w:t>
      </w:r>
    </w:p>
    <w:p>
      <w:pPr>
        <w:spacing w:after="0"/>
        <w:ind w:left="0"/>
        <w:jc w:val="both"/>
      </w:pPr>
      <w:r>
        <w:rPr>
          <w:rFonts w:ascii="Times New Roman"/>
          <w:b w:val="false"/>
          <w:i w:val="false"/>
          <w:color w:val="000000"/>
          <w:sz w:val="28"/>
        </w:rPr>
        <w:t>
      Осы тармақтың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 тексеруге қолданылмайды.</w:t>
      </w:r>
    </w:p>
    <w:bookmarkStart w:name="z3521" w:id="1282"/>
    <w:p>
      <w:pPr>
        <w:spacing w:after="0"/>
        <w:ind w:left="0"/>
        <w:jc w:val="both"/>
      </w:pPr>
      <w:r>
        <w:rPr>
          <w:rFonts w:ascii="Times New Roman"/>
          <w:b w:val="false"/>
          <w:i w:val="false"/>
          <w:color w:val="000000"/>
          <w:sz w:val="28"/>
        </w:rPr>
        <w:t>
      4. Бақылау және қадағалау органы адамның өмірі мен денсаулығына, қоршаған ортаға, жеке және заңды тұлғалардың, мемлекеттің заңды мүдделеріне төнген тікелей қатердің алдын алу және (немесе) оны жою мақсатында, нақты бақылау мен қадағалау субъектісіне (объектісіне) қатысты жоспардан тыс тексеруді тағайындауға негіз болған нақты фактілер мен мән-жайлар бойынша тағайындайтын тексеру жоспардан тыс тексеру болып табылады.</w:t>
      </w:r>
    </w:p>
    <w:bookmarkEnd w:id="1282"/>
    <w:p>
      <w:pPr>
        <w:spacing w:after="0"/>
        <w:ind w:left="0"/>
        <w:jc w:val="both"/>
      </w:pPr>
      <w:r>
        <w:rPr>
          <w:rFonts w:ascii="Times New Roman"/>
          <w:b w:val="false"/>
          <w:i w:val="false"/>
          <w:color w:val="000000"/>
          <w:sz w:val="28"/>
        </w:rPr>
        <w:t>
      Осы баптың 5-тармағының 3), 4), 7) және 8) тармақшаларында, 8, 9 және 10-тармақтарында көзделген жағдайларды қоспағанда, жоспардан тыс тексеруді жүргізу кезінде бақылау және қадағалау органы тексеру басталғанға дейін кемінде бір тәулік бұрын, бақылау мен қадағалау субъектісіне (объектісіне) тексеру жүргізудің нысанасын көрсете отырып, бақылау мен қадағалау субъектісіне (объектісіне) жоспардан тыс тексеру жүргізудің басталғаны туралы бақылау мен қадағалау субъектісіне хабар беруге міндетті.</w:t>
      </w:r>
    </w:p>
    <w:bookmarkStart w:name="z3522" w:id="1283"/>
    <w:p>
      <w:pPr>
        <w:spacing w:after="0"/>
        <w:ind w:left="0"/>
        <w:jc w:val="both"/>
      </w:pPr>
      <w:r>
        <w:rPr>
          <w:rFonts w:ascii="Times New Roman"/>
          <w:b w:val="false"/>
          <w:i w:val="false"/>
          <w:color w:val="000000"/>
          <w:sz w:val="28"/>
        </w:rPr>
        <w:t>
      5. Бақылау мен қадағалау субъектілерін (объектілерін) жоспардан тыс тексеруге мыналар негіз болып табылады:</w:t>
      </w:r>
    </w:p>
    <w:bookmarkEnd w:id="1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өрескел бұзушылықтарды жою туралы нұсқамалардың орындалуын бақылау;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егер бақылау мен қадағалау субъектісі анықталған бұзушылықтарды жою туралы ақпаратты бір реттен көп ұсынбаса және (немесе) бұзушылықтарды жоймаса,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елеулі және болмашы бұзушылықтарды жою туралы нұсқамалардың орындалуын бақылау;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25" w:id="1284"/>
    <w:p>
      <w:pPr>
        <w:spacing w:after="0"/>
        <w:ind w:left="0"/>
        <w:jc w:val="both"/>
      </w:pPr>
      <w:r>
        <w:rPr>
          <w:rFonts w:ascii="Times New Roman"/>
          <w:b w:val="false"/>
          <w:i w:val="false"/>
          <w:color w:val="000000"/>
          <w:sz w:val="28"/>
        </w:rPr>
        <w:t>
      3) сенімді негіздер және растайтын дәлелдемелер болған кезде Қазақстан Республикасы заңнамасының талаптарын бұзушылықтар бойынша жеке және заңды тұлғалардың жолданымдары;</w:t>
      </w:r>
    </w:p>
    <w:bookmarkEnd w:id="1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адамның өміріне, денсаулығына, қоршаған ортаға және жеке және заңды тұлғалардың, мемлекеттің заңды мүдделеріне зиян келтірудің нақты фактілері бойынша не зиян келтіру қатері туралы прокуратура органдарының тапсырмалары;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адамның өміріне, денсаулығына, қоршаған ортаға және жеке және заңды тұлғалардың, мемлекеттің заңды мүдделеріне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bookmarkStart w:name="z3528" w:id="1285"/>
    <w:p>
      <w:pPr>
        <w:spacing w:after="0"/>
        <w:ind w:left="0"/>
        <w:jc w:val="both"/>
      </w:pPr>
      <w:r>
        <w:rPr>
          <w:rFonts w:ascii="Times New Roman"/>
          <w:b w:val="false"/>
          <w:i w:val="false"/>
          <w:color w:val="000000"/>
          <w:sz w:val="28"/>
        </w:rPr>
        <w:t>
      6) бақылау мен қадағалау субъектісінің бастапқы тексерумен келіспейтіні туралы жүгінуіне байланысты қайта тексеру (жедел ден қою шараларын қолданудың құқыққа сыйымсыздығы);</w:t>
      </w:r>
    </w:p>
    <w:bookmarkEnd w:id="1285"/>
    <w:bookmarkStart w:name="z3529" w:id="1286"/>
    <w:p>
      <w:pPr>
        <w:spacing w:after="0"/>
        <w:ind w:left="0"/>
        <w:jc w:val="both"/>
      </w:pPr>
      <w:r>
        <w:rPr>
          <w:rFonts w:ascii="Times New Roman"/>
          <w:b w:val="false"/>
          <w:i w:val="false"/>
          <w:color w:val="000000"/>
          <w:sz w:val="28"/>
        </w:rPr>
        <w:t>
      7) қылмыстық қудалау органының Қазақстан Республикасының Қылмыстық-процестік кодексінде көзделген негіздер бойынша тапсырмасы;</w:t>
      </w:r>
    </w:p>
    <w:bookmarkEnd w:id="1286"/>
    <w:bookmarkStart w:name="z3530" w:id="1287"/>
    <w:p>
      <w:pPr>
        <w:spacing w:after="0"/>
        <w:ind w:left="0"/>
        <w:jc w:val="both"/>
      </w:pPr>
      <w:r>
        <w:rPr>
          <w:rFonts w:ascii="Times New Roman"/>
          <w:b w:val="false"/>
          <w:i w:val="false"/>
          <w:color w:val="000000"/>
          <w:sz w:val="28"/>
        </w:rPr>
        <w:t>
      8) салық төлеушінің жолданымдары, "Салық және бюджетке төленетін басқа да міндетті төлемдер туралы" Қазақстан Республикасының Кодексінде (Салық кодексі) айқындалған мәліметтер мен мәселелер.</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екінші бөлікпен толықтыру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31" w:id="1288"/>
    <w:p>
      <w:pPr>
        <w:spacing w:after="0"/>
        <w:ind w:left="0"/>
        <w:jc w:val="both"/>
      </w:pPr>
      <w:r>
        <w:rPr>
          <w:rFonts w:ascii="Times New Roman"/>
          <w:b w:val="false"/>
          <w:i w:val="false"/>
          <w:color w:val="000000"/>
          <w:sz w:val="28"/>
        </w:rPr>
        <w:t>
      6. Жоспардан тыс тексерулер анонимдік жолданымдар болған жағдайларда жүргізілмейді.</w:t>
      </w:r>
    </w:p>
    <w:bookmarkEnd w:id="1288"/>
    <w:bookmarkStart w:name="z3532" w:id="1289"/>
    <w:p>
      <w:pPr>
        <w:spacing w:after="0"/>
        <w:ind w:left="0"/>
        <w:jc w:val="both"/>
      </w:pPr>
      <w:r>
        <w:rPr>
          <w:rFonts w:ascii="Times New Roman"/>
          <w:b w:val="false"/>
          <w:i w:val="false"/>
          <w:color w:val="000000"/>
          <w:sz w:val="28"/>
        </w:rPr>
        <w:t>
      7. Нақты бақылау мен қадағалау субъектілеріне (объектілеріне) қатысты анықталған және осы жоспардан тыс тексеруді тағайындауға негіз болған фактілер мен мән-жайлар жоспардан тыс тексеруге жатады.</w:t>
      </w:r>
    </w:p>
    <w:bookmarkEnd w:id="1289"/>
    <w:bookmarkStart w:name="z3533" w:id="1290"/>
    <w:p>
      <w:pPr>
        <w:spacing w:after="0"/>
        <w:ind w:left="0"/>
        <w:jc w:val="both"/>
      </w:pPr>
      <w:r>
        <w:rPr>
          <w:rFonts w:ascii="Times New Roman"/>
          <w:b w:val="false"/>
          <w:i w:val="false"/>
          <w:color w:val="000000"/>
          <w:sz w:val="28"/>
        </w:rPr>
        <w:t>
      8. Эпидемияның, карантиндік объектілер және аса қауіпті зиянды организмдер ошақтарының, инфекциялық, паразиттік аурулардың, уланулардың, радиациялық авариялардың таралу қатері төнген жағдайда, бақылау мен қадағалау субъектісін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жұмыс күні ішінде ұсына отырып, объектілерге жоспардан тыс тексеру жүргізіледі.</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ҚАИ-ның ескертпесі!</w:t>
      </w:r>
      <w:r>
        <w:br/>
      </w:r>
      <w:r>
        <w:rPr>
          <w:rFonts w:ascii="Times New Roman"/>
          <w:b w:val="false"/>
          <w:i w:val="false"/>
          <w:color w:val="000000"/>
          <w:sz w:val="28"/>
        </w:rPr>
        <w:t>
</w:t>
      </w:r>
      <w:r>
        <w:rPr>
          <w:rFonts w:ascii="Times New Roman"/>
          <w:b w:val="false"/>
          <w:i w:val="false"/>
          <w:color w:val="ff0000"/>
          <w:sz w:val="28"/>
        </w:rPr>
        <w:t xml:space="preserve">      8-1-тармақпен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534" w:id="1291"/>
    <w:p>
      <w:pPr>
        <w:spacing w:after="0"/>
        <w:ind w:left="0"/>
        <w:jc w:val="both"/>
      </w:pPr>
      <w:r>
        <w:rPr>
          <w:rFonts w:ascii="Times New Roman"/>
          <w:b w:val="false"/>
          <w:i w:val="false"/>
          <w:color w:val="000000"/>
          <w:sz w:val="28"/>
        </w:rPr>
        <w:t>
      9. Бақылау және қадағалау органдары, сондай-ақ құқықтық статистика және арнаулы есепке алу жөніндегі уәкілетті орган орналасқан жерден едәуір шалғайдағы объектілерде немесе бақылау мен қадағалау субъектілерінде жоспардан тыс тексеру жүргізу үшін негіздер анықталған жағдайда, бақылау мен қадағалау субъектісін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бес жұмыс күні ішінде ұсына отырып, жоспардан тыс тексеру жүзеге асырылады.</w:t>
      </w:r>
    </w:p>
    <w:bookmarkEnd w:id="1291"/>
    <w:p>
      <w:pPr>
        <w:spacing w:after="0"/>
        <w:ind w:left="0"/>
        <w:jc w:val="both"/>
      </w:pPr>
      <w:r>
        <w:rPr>
          <w:rFonts w:ascii="Times New Roman"/>
          <w:b w:val="false"/>
          <w:i w:val="false"/>
          <w:color w:val="000000"/>
          <w:sz w:val="28"/>
        </w:rPr>
        <w:t>
      Жоспардан тыс тексеруді тағайындау туралы акт тіркелген жерден оны жүргізетін жерге дейін бір жүз километрден асатын арақашықтық бақылаушы және тіркеуші органдар орналасқан жерден едәуір шалғайда орналасу деп есептеледі.</w:t>
      </w:r>
    </w:p>
    <w:bookmarkStart w:name="z3535" w:id="1292"/>
    <w:p>
      <w:pPr>
        <w:spacing w:after="0"/>
        <w:ind w:left="0"/>
        <w:jc w:val="both"/>
      </w:pPr>
      <w:r>
        <w:rPr>
          <w:rFonts w:ascii="Times New Roman"/>
          <w:b w:val="false"/>
          <w:i w:val="false"/>
          <w:color w:val="000000"/>
          <w:sz w:val="28"/>
        </w:rPr>
        <w:t>
      10. Жалған пестицидтерді өндіру (формуляциялау), тасымалдау, сақтау, өткізу және қолдану, сондай-ақ жалған дәрілік заттар мен медициналық бұйымдарды өндіру, сатып алу, тасымалдау, сақтау, өткізу, сондай-ақ патогендігі I–II топтағы патогенді биологиялық агенттермен жұмыс істеу мәселелері бойынша жоспардан тыс тексерулер бақылау мен қадағалау субъектісін алдын ала хабардар етпестен жүргізіледі.</w:t>
      </w:r>
    </w:p>
    <w:bookmarkEnd w:id="1292"/>
    <w:bookmarkStart w:name="z3536" w:id="1293"/>
    <w:p>
      <w:pPr>
        <w:spacing w:after="0"/>
        <w:ind w:left="0"/>
        <w:jc w:val="both"/>
      </w:pPr>
      <w:r>
        <w:rPr>
          <w:rFonts w:ascii="Times New Roman"/>
          <w:b w:val="false"/>
          <w:i w:val="false"/>
          <w:color w:val="000000"/>
          <w:sz w:val="28"/>
        </w:rPr>
        <w:t xml:space="preserve">
      11. Осы баптың 5-тармағында санамаланған жоспардан тыс тексеруді жүргізу үшін негіздер мемлекеттік органдардың құрылымдық бөлімшелеріне, қызметін әділет органдарында немесе тіркеуші органда тіркемей жүзеге асыратын бейрезидент-заңды тұлғалардың құрылымдық бөлімшелеріне, бейрезидент-заңды тұлғаларға да қатысты қолданылады. </w:t>
      </w:r>
    </w:p>
    <w:bookmarkEnd w:id="1293"/>
    <w:bookmarkStart w:name="z3537" w:id="1294"/>
    <w:p>
      <w:pPr>
        <w:spacing w:after="0"/>
        <w:ind w:left="0"/>
        <w:jc w:val="both"/>
      </w:pPr>
      <w:r>
        <w:rPr>
          <w:rFonts w:ascii="Times New Roman"/>
          <w:b w:val="false"/>
          <w:i w:val="false"/>
          <w:color w:val="000000"/>
          <w:sz w:val="28"/>
        </w:rPr>
        <w:t>
      12. Жеке кәсіпкерлік субъектілеріне қатысты мемлекеттік бақылау мен қадағалаудың қолданысын белгілі бір мерзімге тоқтата тұру туралы шешімді Қазақстан Республикасының Үкіметі қабылдайды.</w:t>
      </w:r>
    </w:p>
    <w:bookmarkEnd w:id="1294"/>
    <w:bookmarkStart w:name="z3538" w:id="1295"/>
    <w:p>
      <w:pPr>
        <w:spacing w:after="0"/>
        <w:ind w:left="0"/>
        <w:jc w:val="both"/>
      </w:pPr>
      <w:r>
        <w:rPr>
          <w:rFonts w:ascii="Times New Roman"/>
          <w:b w:val="false"/>
          <w:i w:val="false"/>
          <w:color w:val="000000"/>
          <w:sz w:val="28"/>
        </w:rPr>
        <w:t>
      13. "Салық және бюджетке төленетін басқа да міндетті төлемдер туралы" Қазақстан Республикасының Кодексінде (Салық кодексі) көзделген тексерулерді қоспағанда, осы Кодексте белгіленбеген өзге де тексеру түрлерін жүргізуге тыйым салынады.</w:t>
      </w:r>
    </w:p>
    <w:bookmarkEnd w:id="1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144-1-бап. Бақылау мен қадағалау субъектісіне (объектісіне) бармай профилактикалық бақылау</w:t>
      </w:r>
    </w:p>
    <w:bookmarkStart w:name="z3540" w:id="1296"/>
    <w:p>
      <w:pPr>
        <w:spacing w:after="0"/>
        <w:ind w:left="0"/>
        <w:jc w:val="both"/>
      </w:pPr>
      <w:r>
        <w:rPr>
          <w:rFonts w:ascii="Times New Roman"/>
          <w:b w:val="false"/>
          <w:i w:val="false"/>
          <w:color w:val="000000"/>
          <w:sz w:val="28"/>
        </w:rPr>
        <w:t>
      1. Бақылау және қадағалау органдары бақылау мен қадағалау субъектісіне (объектісіне) бармай профилактикалық бақылауды бақылау мен қадағалау субъектісі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мен қадағалау субъектісінің (объектісінің) қызметі туралы басқа да құжаттар мен мәліметтерді зерделеу және талдау негізінде жүзеге асырады.</w:t>
      </w:r>
    </w:p>
    <w:bookmarkEnd w:id="1296"/>
    <w:bookmarkStart w:name="z3541" w:id="1297"/>
    <w:p>
      <w:pPr>
        <w:spacing w:after="0"/>
        <w:ind w:left="0"/>
        <w:jc w:val="both"/>
      </w:pPr>
      <w:r>
        <w:rPr>
          <w:rFonts w:ascii="Times New Roman"/>
          <w:b w:val="false"/>
          <w:i w:val="false"/>
          <w:color w:val="000000"/>
          <w:sz w:val="28"/>
        </w:rPr>
        <w:t>
      2. Бақылау мен қадағалау субъектісіне (объектісіне) бармай профилактикалық бақылау жүргізу үшін Қазақстан Республикасының заңдарында жүргізудің мақсаттары, құралдары, тәсілдері, субъектілердің (объектілердің) тізбесі, жүргізу жиілігі, бақылау мен қадағалау субъектісін (объектісін) байқауды есепке алу тәсілі міндетті түрде көрсетіле отырып, бақылау мен қадағалау субъектісіне (объектісіне) бармай профилактикалық бақылау жүргізу тәртібі айқындалады.</w:t>
      </w:r>
    </w:p>
    <w:bookmarkEnd w:id="1297"/>
    <w:bookmarkStart w:name="z3542" w:id="1298"/>
    <w:p>
      <w:pPr>
        <w:spacing w:after="0"/>
        <w:ind w:left="0"/>
        <w:jc w:val="both"/>
      </w:pPr>
      <w:r>
        <w:rPr>
          <w:rFonts w:ascii="Times New Roman"/>
          <w:b w:val="false"/>
          <w:i w:val="false"/>
          <w:color w:val="000000"/>
          <w:sz w:val="28"/>
        </w:rPr>
        <w:t>
      3. Бақылау мен қадағалау субъектісіне (объектісіне) бармай профилактикалық бақылау осы Кодекске және Қазақстан Республикасының өзге де заңдарына сәйкес мынадай шарттардың барлығы сақтала отырып жүзеге асырылады:</w:t>
      </w:r>
    </w:p>
    <w:bookmarkEnd w:id="1298"/>
    <w:bookmarkStart w:name="z3543" w:id="1299"/>
    <w:p>
      <w:pPr>
        <w:spacing w:after="0"/>
        <w:ind w:left="0"/>
        <w:jc w:val="both"/>
      </w:pPr>
      <w:r>
        <w:rPr>
          <w:rFonts w:ascii="Times New Roman"/>
          <w:b w:val="false"/>
          <w:i w:val="false"/>
          <w:color w:val="000000"/>
          <w:sz w:val="28"/>
        </w:rPr>
        <w:t>
      1) бақылау және қадағалау органдарының бақылау мен қадағалау субъектілеріне (объектілеріне) баруына тыйым салынады;</w:t>
      </w:r>
    </w:p>
    <w:bookmarkEnd w:id="1299"/>
    <w:bookmarkStart w:name="z3544" w:id="1300"/>
    <w:p>
      <w:pPr>
        <w:spacing w:after="0"/>
        <w:ind w:left="0"/>
        <w:jc w:val="both"/>
      </w:pPr>
      <w:r>
        <w:rPr>
          <w:rFonts w:ascii="Times New Roman"/>
          <w:b w:val="false"/>
          <w:i w:val="false"/>
          <w:color w:val="000000"/>
          <w:sz w:val="28"/>
        </w:rPr>
        <w:t>
      2) құқықтық статистика және арнаулы есепке алу саласындағы уәкілетті органда тіркеу әрі бақылау мен қадағалау субъектісін алдын ала хабардар ету талап етілмейді;</w:t>
      </w:r>
    </w:p>
    <w:bookmarkEnd w:id="1300"/>
    <w:bookmarkStart w:name="z3545" w:id="1301"/>
    <w:p>
      <w:pPr>
        <w:spacing w:after="0"/>
        <w:ind w:left="0"/>
        <w:jc w:val="both"/>
      </w:pPr>
      <w:r>
        <w:rPr>
          <w:rFonts w:ascii="Times New Roman"/>
          <w:b w:val="false"/>
          <w:i w:val="false"/>
          <w:color w:val="000000"/>
          <w:sz w:val="28"/>
        </w:rPr>
        <w:t>
      3) бақылау мен қадағалау субъектісіне (объектісіне) бармай профилактикалық бақылау қорытындылары бойынша, бұзушылық болған жағдайда әкімшілік құқық бұзушылық туралы іс қозғамай, бірақ бақылау мен қадағалау субъектісіне оны жою тәртібі міндетті түрде түсіндіріле отырып, қорытынды құжаттар (анықтама, қорытынды, ұсынымдар және басқалар) жасалады.</w:t>
      </w:r>
    </w:p>
    <w:bookmarkEnd w:id="1301"/>
    <w:bookmarkStart w:name="z3546" w:id="1302"/>
    <w:p>
      <w:pPr>
        <w:spacing w:after="0"/>
        <w:ind w:left="0"/>
        <w:jc w:val="both"/>
      </w:pPr>
      <w:r>
        <w:rPr>
          <w:rFonts w:ascii="Times New Roman"/>
          <w:b w:val="false"/>
          <w:i w:val="false"/>
          <w:color w:val="000000"/>
          <w:sz w:val="28"/>
        </w:rPr>
        <w:t>
      4. Бақылау мен қадағалау субъектісіне (объектісіне) бармай профилактикалық бақылауды талдау нәтижелері бақылау мен қадағалау субъектісіне (объектісіне) бару арқылы профилактикалық бақылауды жүргізу үшін бақылау мен қадағалау субъектілерін (объектілерін) іріктеуге негіз болып табылады.</w:t>
      </w:r>
    </w:p>
    <w:bookmarkEnd w:id="130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Кодекс 144-1-баппен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144-2-бап. Бақылау мен қадағалау субъектісіне (объектісіне) бару арқылы профилактикалық бақылау</w:t>
      </w:r>
    </w:p>
    <w:bookmarkStart w:name="z3548" w:id="1303"/>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 бақылау және қадағалау органдары бақылау мен қадағалау субъектісіне (объектісіне) бару арқылы жүргізетін бақылауды білдіреді және оның нәтижелері бойынша бұзушылықтар анықталған жағдайда бақылау мен қадағалау субъектілеріне әкімшілік іс жүргізуді қозғамай оларды жою туралы нұсқама шығарылады, сондай-ақ Қазақстан Республикасының заңдарында көзделген жағдайларда жедел ден қою шаралары қолданылады.</w:t>
      </w:r>
    </w:p>
    <w:bookmarkEnd w:id="1303"/>
    <w:p>
      <w:pPr>
        <w:spacing w:after="0"/>
        <w:ind w:left="0"/>
        <w:jc w:val="both"/>
      </w:pPr>
      <w:r>
        <w:rPr>
          <w:rFonts w:ascii="Times New Roman"/>
          <w:b w:val="false"/>
          <w:i w:val="false"/>
          <w:color w:val="000000"/>
          <w:sz w:val="28"/>
        </w:rPr>
        <w:t>
      Нақты бақылау мен қадағалау субъектісіне (объектісіне) қатысты бақылау мен қадағалау субъектісіне (объектісіне) бару арқылы профилактикалық бақылау, осы бақылаудың алдындағы жылы аталған бақылау мен қадағалау субъектісіне (объектісіне) қатысты осы Кодекстің 131-бабының 5-тармағына және 144-1-бабына сәйкес бақылау мен қадағалау субъектісіне (объектісіне) бармай профилактикалық бақылау жасалған жағдайда жүргізіледі.</w:t>
      </w:r>
    </w:p>
    <w:p>
      <w:pPr>
        <w:spacing w:after="0"/>
        <w:ind w:left="0"/>
        <w:jc w:val="both"/>
      </w:pPr>
      <w:r>
        <w:rPr>
          <w:rFonts w:ascii="Times New Roman"/>
          <w:b w:val="false"/>
          <w:i w:val="false"/>
          <w:color w:val="000000"/>
          <w:sz w:val="28"/>
        </w:rPr>
        <w:t>
      Бақылау және қадағалау органында тәуекелдерді бағалау мен басқарудың автоматтандырылған жүйесі қамтылған ақпараттық жүйе болған кезде бақылау мен қадағалау субъектісіне (объектісіне) бару арқылы профилактикалық бақылау жүргізудің жартыжылдық тізімдері міндетті түрде "электрондық үкімет" ақпараттық-коммуникациялық инфрақұрылым объектісінде орналастырылады.</w:t>
      </w:r>
    </w:p>
    <w:bookmarkStart w:name="z3549" w:id="1304"/>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бақылаудың жиілігін бақылау және қадағалау органдары жоғары және орташа тәуекел дәрежелеріне жатқызылған бақылау мен қадағалау субъектілеріне (объектілеріне) қатысты жылына екі реттен жиілетпей айқындайды.</w:t>
      </w:r>
    </w:p>
    <w:bookmarkEnd w:id="1304"/>
    <w:bookmarkStart w:name="z3550" w:id="1305"/>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жүргізу үшін реттеуші мемлекеттік органдар бақылау мен қадағалау субъектілерін (объектілерін) іріктеу үшін тәуекел дәрежесін бағалау өлшемшарттарына, тексеру парақтарына қатысты актілерді әзірлейді және кәсіпкерлік жөніндегі уәкілетті органмен бірлесіп бекітеді, олар "электрондық үкімет" ақпараттық-коммуникациялық инфрақұрылым объектісінде орналастырылады.</w:t>
      </w:r>
    </w:p>
    <w:bookmarkEnd w:id="1305"/>
    <w:bookmarkStart w:name="z3551" w:id="1306"/>
    <w:p>
      <w:pPr>
        <w:spacing w:after="0"/>
        <w:ind w:left="0"/>
        <w:jc w:val="both"/>
      </w:pPr>
      <w:r>
        <w:rPr>
          <w:rFonts w:ascii="Times New Roman"/>
          <w:b w:val="false"/>
          <w:i w:val="false"/>
          <w:color w:val="000000"/>
          <w:sz w:val="28"/>
        </w:rPr>
        <w:t>
      4.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реттеуші, мемлекеттік органның немесе жергілікті атқарушы органның бірінші басшысы бекіткен бақылау мен қадағалау субъектілерінің (объектілерінің) жартыжылдық тізімі бақылау мен қадағалау субъектісіне (объектісіне) бару арқылы профилактикалық бақылауды тағайындауға негіз болып табылады.</w:t>
      </w:r>
    </w:p>
    <w:bookmarkEnd w:id="1306"/>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жүргізудің жартыжылдық тізімдері бақылау мен қадағалау субъектісіне (объектісіне) бару арқылы профилактикалық бақылау тағайындалған объектілерді міндетті түрде көрсете отырып, бақылау мен қадағалау субъектілеріне қатысты қалыптастырылады.</w:t>
      </w:r>
    </w:p>
    <w:p>
      <w:pPr>
        <w:spacing w:after="0"/>
        <w:ind w:left="0"/>
        <w:jc w:val="both"/>
      </w:pPr>
      <w:r>
        <w:rPr>
          <w:rFonts w:ascii="Times New Roman"/>
          <w:b w:val="false"/>
          <w:i w:val="false"/>
          <w:color w:val="000000"/>
          <w:sz w:val="28"/>
        </w:rPr>
        <w:t>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бақылау және қадағалау органдары бақылау мен қадағалау субъектісіне (объектісіне) бару арқылы профилактикалық бақылауды жүргізу жылының алдындағы жылдың 10 желтоқсанына дейінгі және ағымдағы күнтізбелік жылдың 10 мамырына дейінгі мерзімде бақылау мен қадағалау субъектісіне (объектісіне) бару арқылы профилактикалық бақылау жүргізудің бекітілген жартыжылдық тізімдерін, оның ішінде электрондық нысанда құқықтық статистика және арнаулы есепке алу саласындағы уәкілетті органға бақылау мен қадағалау субъектісіне (объектісіне) бару арқылы профилактикалық бақылау жүргізудің жартыжылдық жиынтық тізімін қалыптастыру үшін жібереді.</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жүргізудің жартыжылдық тізімдерінің нысанын Қазақстан Республикасының Бас прокуратурасы айқындайды.</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жүргізудің жартыжылдық тізімдеріне өзгерістер енгізу Қазақстан Республикасының Бас прокуратурасы айқындайтын тәртіппен жүзеге асырылады.</w:t>
      </w:r>
    </w:p>
    <w:p>
      <w:pPr>
        <w:spacing w:after="0"/>
        <w:ind w:left="0"/>
        <w:jc w:val="both"/>
      </w:pPr>
      <w:r>
        <w:rPr>
          <w:rFonts w:ascii="Times New Roman"/>
          <w:b w:val="false"/>
          <w:i w:val="false"/>
          <w:color w:val="000000"/>
          <w:sz w:val="28"/>
        </w:rPr>
        <w:t>
      Құқықтық статистика және арнаулы есепке алу саласындағы уәкілетті орган бақылау мен қадағалау субъектісіне (объектісіне) бару арқылы профилактикалық бақылау жүргізудің жартыжылдық жиынтық тізімін бақылау мен қадағалау субъектісіне (объектісіне) бару арқылы профилактикалық бақылауды жүргізу жылының алдындағы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p>
      <w:pPr>
        <w:spacing w:after="0"/>
        <w:ind w:left="0"/>
        <w:jc w:val="both"/>
      </w:pPr>
      <w:r>
        <w:rPr>
          <w:rFonts w:ascii="Times New Roman"/>
          <w:b w:val="false"/>
          <w:i w:val="false"/>
          <w:color w:val="000000"/>
          <w:sz w:val="28"/>
        </w:rPr>
        <w:t>
      Бақылау және қадағалау органы бақылау мен қадағалау субъектісіне (объектісіне) бару арқылы профилактикалық бақылау жүргізудің жартыжылдық тізімі негізінде бақылау мен қадағалау субъектісін (заңды тұлғаның басшысын не оның уәкілетті адамын, жеке тұлғаны) бақылау мен қадағалау субъектісіне (объектісіне) бару арқылы профилактикалық бақылау жүргізудің басталғаны туралы күнін көрсете отырып, ол басталғанға дейін кемінде күнтізбелік отыз күн бұрын жазбаша түрде хабардар етуге міндетті.</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жүргізудің басталғаны туралы хабарлама қолма-қол табыс етіледі,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p>
      <w:pPr>
        <w:spacing w:after="0"/>
        <w:ind w:left="0"/>
        <w:jc w:val="both"/>
      </w:pPr>
      <w:r>
        <w:rPr>
          <w:rFonts w:ascii="Times New Roman"/>
          <w:b w:val="false"/>
          <w:i w:val="false"/>
          <w:color w:val="000000"/>
          <w:sz w:val="28"/>
        </w:rPr>
        <w:t>
      Егер бақылау мен қадағалау субъектісіне (объектісіне) бару арқылы профилактикалық бақылау жүргізудің басталғаны туралы хабарлама алған бақылау мен қадағалау субъектісі бақылау мен қадағалау субъектісіне (объектісіне) бару арқылы профилактикалық бақылау кезінде Қазақстан Республикасы Азаматтық кодексінің 42-бабының 6-тармағына сәйкес мемлекеттік қайта тіркеуден өткен болса, бақылау мен қадағалау субъектісіне (объектісіне) бару арқылы профилактикалық бақылау жүргізудің басталғаны туралы қайта хабардар ету талап етілмейді.</w:t>
      </w:r>
    </w:p>
    <w:p>
      <w:pPr>
        <w:spacing w:after="0"/>
        <w:ind w:left="0"/>
        <w:jc w:val="both"/>
      </w:pPr>
      <w:r>
        <w:rPr>
          <w:rFonts w:ascii="Times New Roman"/>
          <w:b w:val="false"/>
          <w:i w:val="false"/>
          <w:color w:val="000000"/>
          <w:sz w:val="28"/>
        </w:rPr>
        <w:t>
      Осы тармақтың жетінші, сегізінші және тоғызыншы бөліктерінің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субъектілеріне бару арқылы профилактикалық бақылауға қолданылмайды.</w:t>
      </w:r>
    </w:p>
    <w:bookmarkStart w:name="z3552" w:id="1307"/>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 жүргізу қорытындылары бойынша бұзушылықтар анықталған жағдайда, бақылау және қадағалау органы бақылау мен қадағалау субъектісіне (объектісіне) бұзушылықтарды жою мерзімдерін көрсете отырып, оларды жою туралы нұсқама береді.</w:t>
      </w:r>
    </w:p>
    <w:bookmarkEnd w:id="130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қорытындылары бойынша осы Кодекстің 136-бабына сәйкес әкімшілік жауаптылыққа тартпай, жедел ден қою шаралары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(31.12.2025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баптың ережелері әлеуметтік маңызы бар азық-түлік тауарларына шекті жол берілетін бөлшек сауда бағалары мөлшерінің сақталуына бақылау мен қадағалау субъектісіне (объектісіне) бару арқылы профилактикалық бақылауды жүзеге асыру кезінде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144-2-баппен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144-3-бап. Бақылау мақсатында сатып алу</w:t>
      </w:r>
    </w:p>
    <w:bookmarkStart w:name="z3555" w:id="1308"/>
    <w:p>
      <w:pPr>
        <w:spacing w:after="0"/>
        <w:ind w:left="0"/>
        <w:jc w:val="both"/>
      </w:pPr>
      <w:r>
        <w:rPr>
          <w:rFonts w:ascii="Times New Roman"/>
          <w:b w:val="false"/>
          <w:i w:val="false"/>
          <w:color w:val="000000"/>
          <w:sz w:val="28"/>
        </w:rPr>
        <w:t>
      1. Бақылау мақсатында сатып алу деп бақылау және қадағалау органының тауар нысанындағы өнімді бақылау шеңберінде сатып алуды жүзеге асыруы түсініледі.</w:t>
      </w:r>
    </w:p>
    <w:bookmarkEnd w:id="1308"/>
    <w:p>
      <w:pPr>
        <w:spacing w:after="0"/>
        <w:ind w:left="0"/>
        <w:jc w:val="both"/>
      </w:pPr>
      <w:r>
        <w:rPr>
          <w:rFonts w:ascii="Times New Roman"/>
          <w:b w:val="false"/>
          <w:i w:val="false"/>
          <w:color w:val="000000"/>
          <w:sz w:val="28"/>
        </w:rPr>
        <w:t>
      Бақылау мақсатында сатып алу профилактикалық бақылаудың дербес түрі болып табылады, оны жүзеге асыру тәртібі Қазақстан Республикасының заңнамасында және осы бапта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үшінші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Бақылау мақсатында сатып алу нормативтік құқықтық актілерде және (немесе) нормативтік техникалық құжаттарда белгіленген талаптарға сәйкес келмейтін өнімді өткізу фактісін анықтау мақсатында жүзеге асырылады.</w:t>
      </w:r>
    </w:p>
    <w:bookmarkStart w:name="z3557" w:id="1309"/>
    <w:p>
      <w:pPr>
        <w:spacing w:after="0"/>
        <w:ind w:left="0"/>
        <w:jc w:val="both"/>
      </w:pPr>
      <w:r>
        <w:rPr>
          <w:rFonts w:ascii="Times New Roman"/>
          <w:b w:val="false"/>
          <w:i w:val="false"/>
          <w:color w:val="000000"/>
          <w:sz w:val="28"/>
        </w:rPr>
        <w:t>
      3. Бақылау мақсатында сатып алу сатып алынған өнімнің тізбесі және бақылау мен қадағалау субъектісінің (объектісінің) атауы туралы ақпаратты қамтитын төлем құжатымен расталады.</w:t>
      </w:r>
    </w:p>
    <w:bookmarkEnd w:id="1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Бақылау мақсатында сатып алудың қорытындылары бойынша бақылау және қадағалау органдары сатып алынған өнімнің нормативтік құқықтық актілерде және (немесе) нормативтік техникалық құжаттарда белгіленген талаптарға сәйкестігін зерттеуді осы Кодекстің 153-бабының екінші бөлігіне сәйкес тыйым салу-шектеу сипатындағы шараларды кейіннен қолдану мүмкіндігімен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59" w:id="1310"/>
    <w:p>
      <w:pPr>
        <w:spacing w:after="0"/>
        <w:ind w:left="0"/>
        <w:jc w:val="both"/>
      </w:pPr>
      <w:r>
        <w:rPr>
          <w:rFonts w:ascii="Times New Roman"/>
          <w:b w:val="false"/>
          <w:i w:val="false"/>
          <w:color w:val="000000"/>
          <w:sz w:val="28"/>
        </w:rPr>
        <w:t>
      5. Бақылау мақсатында сатып алу Қазақстан Республикасының заңдарында профилактикалық бақылаудың осындай түрін жүргізу тікелей көзделген қызмет салаларында жүргізіледі.</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екінші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60" w:id="1311"/>
    <w:p>
      <w:pPr>
        <w:spacing w:after="0"/>
        <w:ind w:left="0"/>
        <w:jc w:val="both"/>
      </w:pPr>
      <w:r>
        <w:rPr>
          <w:rFonts w:ascii="Times New Roman"/>
          <w:b w:val="false"/>
          <w:i w:val="false"/>
          <w:color w:val="000000"/>
          <w:sz w:val="28"/>
        </w:rPr>
        <w:t>
      6. Бақылау мақсатында сатып алуды жүзеге асыруға және сатып алынған өнімді зерттеуге байланысты шығыстар бюджет қаражаты есебінен жүзеге асырылады.</w:t>
      </w:r>
    </w:p>
    <w:bookmarkEnd w:id="1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144-3-баппен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144-4-бап. Тергеп-тексеру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Тергеп-тексеру бақылаудың дербес нысаны болып табылады, оның жүзеге асырылуы осы бапта айқындалған.</w:t>
      </w:r>
    </w:p>
    <w:bookmarkStart w:name="z3563" w:id="1312"/>
    <w:p>
      <w:pPr>
        <w:spacing w:after="0"/>
        <w:ind w:left="0"/>
        <w:jc w:val="both"/>
      </w:pPr>
      <w:r>
        <w:rPr>
          <w:rFonts w:ascii="Times New Roman"/>
          <w:b w:val="false"/>
          <w:i w:val="false"/>
          <w:color w:val="000000"/>
          <w:sz w:val="28"/>
        </w:rPr>
        <w:t>
      2. Тергеп-тексеру мақсаттары:</w:t>
      </w:r>
    </w:p>
    <w:bookmarkEnd w:id="1312"/>
    <w:bookmarkStart w:name="z3564" w:id="1313"/>
    <w:p>
      <w:pPr>
        <w:spacing w:after="0"/>
        <w:ind w:left="0"/>
        <w:jc w:val="both"/>
      </w:pPr>
      <w:r>
        <w:rPr>
          <w:rFonts w:ascii="Times New Roman"/>
          <w:b w:val="false"/>
          <w:i w:val="false"/>
          <w:color w:val="000000"/>
          <w:sz w:val="28"/>
        </w:rPr>
        <w:t>
      1) Қазақстан Республикасы заңнамасының талаптарын бұзу себептерін анықтау және тиісті шаралар қолдану;</w:t>
      </w:r>
    </w:p>
    <w:bookmarkEnd w:id="1313"/>
    <w:bookmarkStart w:name="z3565" w:id="1314"/>
    <w:p>
      <w:pPr>
        <w:spacing w:after="0"/>
        <w:ind w:left="0"/>
        <w:jc w:val="both"/>
      </w:pPr>
      <w:r>
        <w:rPr>
          <w:rFonts w:ascii="Times New Roman"/>
          <w:b w:val="false"/>
          <w:i w:val="false"/>
          <w:color w:val="000000"/>
          <w:sz w:val="28"/>
        </w:rPr>
        <w:t>
      2) Қазақстан Республикасы заңнамасының талаптарын бұзуға жол берген бақылау мен қадағалау субъектілерін (объектілерін) айқындау болып табылады.</w:t>
      </w:r>
    </w:p>
    <w:bookmarkEnd w:id="1314"/>
    <w:bookmarkStart w:name="z3566" w:id="1315"/>
    <w:p>
      <w:pPr>
        <w:spacing w:after="0"/>
        <w:ind w:left="0"/>
        <w:jc w:val="both"/>
      </w:pPr>
      <w:r>
        <w:rPr>
          <w:rFonts w:ascii="Times New Roman"/>
          <w:b w:val="false"/>
          <w:i w:val="false"/>
          <w:color w:val="000000"/>
          <w:sz w:val="28"/>
        </w:rPr>
        <w:t>
      3. Тергеп-тексеруді жүргізу үшін мыналар негіз болып табылады:</w:t>
      </w:r>
    </w:p>
    <w:bookmarkEnd w:id="1315"/>
    <w:bookmarkStart w:name="z3567" w:id="1316"/>
    <w:p>
      <w:pPr>
        <w:spacing w:after="0"/>
        <w:ind w:left="0"/>
        <w:jc w:val="both"/>
      </w:pPr>
      <w:r>
        <w:rPr>
          <w:rFonts w:ascii="Times New Roman"/>
          <w:b w:val="false"/>
          <w:i w:val="false"/>
          <w:color w:val="000000"/>
          <w:sz w:val="28"/>
        </w:rPr>
        <w:t>
      1) адамның өміріне, денсаулығына, қоршаған ортаға және жеке және заңды тұлғалардың, мемлекеттің заңды мүдделеріне зиян келтірудің нақты фактілері бойынша, мұндай факт тұлғалардың кең тобына қатысты болған және бұзушылықтарға жол берген нақты бақылау мен қадағалау субъектісін (объектісін) анықтау талап етілетін жағдайларда, жеке және (немесе) заңды тұлғалардың, сондай-ақ мемлекеттік органдардың жолданымдары;</w:t>
      </w:r>
    </w:p>
    <w:bookmarkEnd w:id="1316"/>
    <w:bookmarkStart w:name="z3568" w:id="1317"/>
    <w:p>
      <w:pPr>
        <w:spacing w:after="0"/>
        <w:ind w:left="0"/>
        <w:jc w:val="both"/>
      </w:pPr>
      <w:r>
        <w:rPr>
          <w:rFonts w:ascii="Times New Roman"/>
          <w:b w:val="false"/>
          <w:i w:val="false"/>
          <w:color w:val="000000"/>
          <w:sz w:val="28"/>
        </w:rPr>
        <w:t>
      2) "Халық денсаулығы және денсаулық сақтау жүйесі туралы" Қазақстан Республикасының Кодексіне сәйкес қайтыс болуы туралы ақпарат (шұғыл хабархат);</w:t>
      </w:r>
    </w:p>
    <w:bookmarkEnd w:id="1317"/>
    <w:bookmarkStart w:name="z3569" w:id="1318"/>
    <w:p>
      <w:pPr>
        <w:spacing w:after="0"/>
        <w:ind w:left="0"/>
        <w:jc w:val="both"/>
      </w:pPr>
      <w:r>
        <w:rPr>
          <w:rFonts w:ascii="Times New Roman"/>
          <w:b w:val="false"/>
          <w:i w:val="false"/>
          <w:color w:val="000000"/>
          <w:sz w:val="28"/>
        </w:rPr>
        <w:t>
      3) эпидемияның, жалған және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 органдар немесе қызмет субъектілері беретін ақпарат (шұғыл хабархат);</w:t>
      </w:r>
    </w:p>
    <w:bookmarkEnd w:id="1318"/>
    <w:bookmarkStart w:name="z3570" w:id="1319"/>
    <w:p>
      <w:pPr>
        <w:spacing w:after="0"/>
        <w:ind w:left="0"/>
        <w:jc w:val="both"/>
      </w:pPr>
      <w:r>
        <w:rPr>
          <w:rFonts w:ascii="Times New Roman"/>
          <w:b w:val="false"/>
          <w:i w:val="false"/>
          <w:color w:val="000000"/>
          <w:sz w:val="28"/>
        </w:rPr>
        <w:t>
      4) еңбек қызметіне байланысты жұмыскерлердің денсаулығын зақымдау жағдайлары және еңбекке жарамсыздыққа не өлімге алып келген жағдайлар;</w:t>
      </w:r>
    </w:p>
    <w:bookmarkEnd w:id="1319"/>
    <w:bookmarkStart w:name="z3571" w:id="1320"/>
    <w:p>
      <w:pPr>
        <w:spacing w:after="0"/>
        <w:ind w:left="0"/>
        <w:jc w:val="both"/>
      </w:pPr>
      <w:r>
        <w:rPr>
          <w:rFonts w:ascii="Times New Roman"/>
          <w:b w:val="false"/>
          <w:i w:val="false"/>
          <w:color w:val="000000"/>
          <w:sz w:val="28"/>
        </w:rPr>
        <w:t xml:space="preserve">
      5) алдындағы мән-жайларын анықтау қажеттігі туындайтын авариялар, технологиялық бұзушылықтар немесе оқыс оқиғалар, олардың себептерін, техникалық құрылғыларды пайдалану шарттарын, технологиялық процестерді бұзушылықтардың, өнеркәсіптік қауіпсіздік талаптарын, электр энергетикасы саласындағы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технологиялық бұзушылықтан немесе оқыс оқиғадан келтірілген материалдық залалды айқындау; </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нормативтік құқықтық актілерде және (немесе) нормативтік техникалық құжаттарда белгіленген талаптарды адамның өміріне, денсаулығына және мекендеу ортасына қауіп төндіретіндей бұзушылық анықталған жағдайда, бақылау мақсатында сатып алу қорытындылары бойынша өнімді зерттеу нәтижелері.</w:t>
      </w:r>
    </w:p>
    <w:bookmarkStart w:name="z3573" w:id="1321"/>
    <w:p>
      <w:pPr>
        <w:spacing w:after="0"/>
        <w:ind w:left="0"/>
        <w:jc w:val="both"/>
      </w:pPr>
      <w:r>
        <w:rPr>
          <w:rFonts w:ascii="Times New Roman"/>
          <w:b w:val="false"/>
          <w:i w:val="false"/>
          <w:color w:val="000000"/>
          <w:sz w:val="28"/>
        </w:rPr>
        <w:t>
      4. Осы баптың 3-тармағында көрсетілген негіздер болған кезде бақылау және қадағалау органы тергеп-тексеруді жүргізу туралы шешім қабылдайды.</w:t>
      </w:r>
    </w:p>
    <w:bookmarkEnd w:id="1321"/>
    <w:bookmarkStart w:name="z3574" w:id="1322"/>
    <w:p>
      <w:pPr>
        <w:spacing w:after="0"/>
        <w:ind w:left="0"/>
        <w:jc w:val="both"/>
      </w:pPr>
      <w:r>
        <w:rPr>
          <w:rFonts w:ascii="Times New Roman"/>
          <w:b w:val="false"/>
          <w:i w:val="false"/>
          <w:color w:val="000000"/>
          <w:sz w:val="28"/>
        </w:rPr>
        <w:t>
      5. Тергеп-тексеруді жүргізу тәртібі Қазақстан Республикасының заңнамасында белгіленеді.</w:t>
      </w:r>
    </w:p>
    <w:bookmarkEnd w:id="1322"/>
    <w:p>
      <w:pPr>
        <w:spacing w:after="0"/>
        <w:ind w:left="0"/>
        <w:jc w:val="both"/>
      </w:pPr>
      <w:r>
        <w:rPr>
          <w:rFonts w:ascii="Times New Roman"/>
          <w:b w:val="false"/>
          <w:i w:val="false"/>
          <w:color w:val="000000"/>
          <w:sz w:val="28"/>
        </w:rPr>
        <w:t>
      Тергеп-тексеруді жүргізу тәртібі мыналарды:</w:t>
      </w:r>
    </w:p>
    <w:bookmarkStart w:name="z3575" w:id="1323"/>
    <w:p>
      <w:pPr>
        <w:spacing w:after="0"/>
        <w:ind w:left="0"/>
        <w:jc w:val="both"/>
      </w:pPr>
      <w:r>
        <w:rPr>
          <w:rFonts w:ascii="Times New Roman"/>
          <w:b w:val="false"/>
          <w:i w:val="false"/>
          <w:color w:val="000000"/>
          <w:sz w:val="28"/>
        </w:rPr>
        <w:t>
      1) тергеп-тексеру жүргізілетін жағдайларды;</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 тармақшамен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76" w:id="1324"/>
    <w:p>
      <w:pPr>
        <w:spacing w:after="0"/>
        <w:ind w:left="0"/>
        <w:jc w:val="both"/>
      </w:pPr>
      <w:r>
        <w:rPr>
          <w:rFonts w:ascii="Times New Roman"/>
          <w:b w:val="false"/>
          <w:i w:val="false"/>
          <w:color w:val="000000"/>
          <w:sz w:val="28"/>
        </w:rPr>
        <w:t>
      2) тергеп-тексеруді жүргізу мерзімдерін және ұзақтығын;</w:t>
      </w:r>
    </w:p>
    <w:bookmarkEnd w:id="1324"/>
    <w:bookmarkStart w:name="z3577" w:id="1325"/>
    <w:p>
      <w:pPr>
        <w:spacing w:after="0"/>
        <w:ind w:left="0"/>
        <w:jc w:val="both"/>
      </w:pPr>
      <w:r>
        <w:rPr>
          <w:rFonts w:ascii="Times New Roman"/>
          <w:b w:val="false"/>
          <w:i w:val="false"/>
          <w:color w:val="000000"/>
          <w:sz w:val="28"/>
        </w:rPr>
        <w:t>
      3) бақылау мен қадағалау субъектісін, құқықтық статистика және арнаулы есепке алу саласындағы уәкілетті органды, мүдделі мемлекеттік органдарды тергеп-тексеруді жүргізудің басталуы туралы хабардар ету мерзімдерін;</w:t>
      </w:r>
    </w:p>
    <w:bookmarkEnd w:id="1325"/>
    <w:bookmarkStart w:name="z3578" w:id="1326"/>
    <w:p>
      <w:pPr>
        <w:spacing w:after="0"/>
        <w:ind w:left="0"/>
        <w:jc w:val="both"/>
      </w:pPr>
      <w:r>
        <w:rPr>
          <w:rFonts w:ascii="Times New Roman"/>
          <w:b w:val="false"/>
          <w:i w:val="false"/>
          <w:color w:val="000000"/>
          <w:sz w:val="28"/>
        </w:rPr>
        <w:t>
      4) тәуелсіз сарапшыларды және өзге де мүдделі тұлғаларды тарту тәртібін;</w:t>
      </w:r>
    </w:p>
    <w:bookmarkEnd w:id="1326"/>
    <w:bookmarkStart w:name="z3579" w:id="1327"/>
    <w:p>
      <w:pPr>
        <w:spacing w:after="0"/>
        <w:ind w:left="0"/>
        <w:jc w:val="both"/>
      </w:pPr>
      <w:r>
        <w:rPr>
          <w:rFonts w:ascii="Times New Roman"/>
          <w:b w:val="false"/>
          <w:i w:val="false"/>
          <w:color w:val="000000"/>
          <w:sz w:val="28"/>
        </w:rPr>
        <w:t>
      5) тергеп-тексеру жөніндегі комиссияның құрамын қалыптастыру шарттары мен тәртібін;</w:t>
      </w:r>
    </w:p>
    <w:bookmarkEnd w:id="1327"/>
    <w:bookmarkStart w:name="z3580" w:id="1328"/>
    <w:p>
      <w:pPr>
        <w:spacing w:after="0"/>
        <w:ind w:left="0"/>
        <w:jc w:val="both"/>
      </w:pPr>
      <w:r>
        <w:rPr>
          <w:rFonts w:ascii="Times New Roman"/>
          <w:b w:val="false"/>
          <w:i w:val="false"/>
          <w:color w:val="000000"/>
          <w:sz w:val="28"/>
        </w:rPr>
        <w:t>
      6) тергеп-тексеру материалдарын ресімдеу тәртібін қамтуға тиіс.</w:t>
      </w:r>
    </w:p>
    <w:bookmarkEnd w:id="1328"/>
    <w:bookmarkStart w:name="z3581" w:id="1329"/>
    <w:p>
      <w:pPr>
        <w:spacing w:after="0"/>
        <w:ind w:left="0"/>
        <w:jc w:val="both"/>
      </w:pPr>
      <w:r>
        <w:rPr>
          <w:rFonts w:ascii="Times New Roman"/>
          <w:b w:val="false"/>
          <w:i w:val="false"/>
          <w:color w:val="000000"/>
          <w:sz w:val="28"/>
        </w:rPr>
        <w:t>
      6. Тергеп-тексеруді жүргізу мерзімдері күнтізбелік отыз күннен аспауға тиіс және күнтізбелік отыз күнге бір рет қана ұзартылуы мүмкін.</w:t>
      </w:r>
    </w:p>
    <w:bookmarkEnd w:id="1329"/>
    <w:bookmarkStart w:name="z3582" w:id="1330"/>
    <w:p>
      <w:pPr>
        <w:spacing w:after="0"/>
        <w:ind w:left="0"/>
        <w:jc w:val="both"/>
      </w:pPr>
      <w:r>
        <w:rPr>
          <w:rFonts w:ascii="Times New Roman"/>
          <w:b w:val="false"/>
          <w:i w:val="false"/>
          <w:color w:val="000000"/>
          <w:sz w:val="28"/>
        </w:rPr>
        <w:t>
      7. Тергеп-тексеруді жүргізу қорытындылары бойынша бақылау және қадағалау органдары тергеп-тексеруді жүргізу үшін негіз болған Қазақстан Республикасы заңнамасының талаптарын бұзушылыққа жол берген бақылау мен қадағалау субъектісін (субъектілерін) айқындайды.</w:t>
      </w:r>
    </w:p>
    <w:bookmarkEnd w:id="1330"/>
    <w:p>
      <w:pPr>
        <w:spacing w:after="0"/>
        <w:ind w:left="0"/>
        <w:jc w:val="both"/>
      </w:pPr>
      <w:r>
        <w:rPr>
          <w:rFonts w:ascii="Times New Roman"/>
          <w:b w:val="false"/>
          <w:i w:val="false"/>
          <w:color w:val="000000"/>
          <w:sz w:val="28"/>
        </w:rPr>
        <w:t>
      Тергеп-тексеруді жүргізу қорытындылары бойынша бұзушылыққа жол берген бақылау мен қадағалау субъектісіне қатысты Қазақстан Республикасының заңдарында көзделген шаралар қабылданады.</w:t>
      </w:r>
    </w:p>
    <w:p>
      <w:pPr>
        <w:spacing w:after="0"/>
        <w:ind w:left="0"/>
        <w:jc w:val="both"/>
      </w:pPr>
      <w:r>
        <w:rPr>
          <w:rFonts w:ascii="Times New Roman"/>
          <w:b w:val="false"/>
          <w:i w:val="false"/>
          <w:color w:val="000000"/>
          <w:sz w:val="28"/>
        </w:rPr>
        <w:t>
      Бақылау және қадағалау органы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қорытындыларын интернет-ресурста жариялайды.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 төртінші, бесінші бөліктермен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83" w:id="1331"/>
    <w:p>
      <w:pPr>
        <w:spacing w:after="0"/>
        <w:ind w:left="0"/>
        <w:jc w:val="both"/>
      </w:pPr>
      <w:r>
        <w:rPr>
          <w:rFonts w:ascii="Times New Roman"/>
          <w:b w:val="false"/>
          <w:i w:val="false"/>
          <w:color w:val="000000"/>
          <w:sz w:val="28"/>
        </w:rPr>
        <w:t>
      8. Тергеп-тексеру Қазақстан Республикасының заңдарында бақылаудың осындай нысанын жүргізу тікелей көзделген қызмет салаларында жүргізіледі.</w:t>
      </w:r>
    </w:p>
    <w:bookmarkEnd w:id="1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144-4-баппен толықтырылды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145-бап. Бақылау мен қадағалау субъектісіне (объектісіне) бару арқылы профилактикалық бақылауды және (немесе) тексеруді тағайындау туралы акт</w:t>
      </w:r>
    </w:p>
    <w:bookmarkStart w:name="z3584" w:id="1332"/>
    <w:p>
      <w:pPr>
        <w:spacing w:after="0"/>
        <w:ind w:left="0"/>
        <w:jc w:val="both"/>
      </w:pPr>
      <w:r>
        <w:rPr>
          <w:rFonts w:ascii="Times New Roman"/>
          <w:b w:val="false"/>
          <w:i w:val="false"/>
          <w:color w:val="000000"/>
          <w:sz w:val="28"/>
        </w:rPr>
        <w:t>
      1. Бақылау және қадағалау органының бақылау мен қадағалау субъектісіне (объектісіне) бару арқылы профилактикалық бақылауды және (немесе) тексеруді тағайындау туралы актісі негізінде бақылау мен қадағалау субъектісіне (объектісіне) бару арқылы профилактикалық бақылау және (немесе) тексеру жүргізіледі.</w:t>
      </w:r>
    </w:p>
    <w:bookmarkEnd w:id="1332"/>
    <w:bookmarkStart w:name="z3585" w:id="1333"/>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тағайындау туралы актіде мыналар көрсетіледі:</w:t>
      </w:r>
    </w:p>
    <w:bookmarkEnd w:id="1333"/>
    <w:bookmarkStart w:name="z3586" w:id="1334"/>
    <w:p>
      <w:pPr>
        <w:spacing w:after="0"/>
        <w:ind w:left="0"/>
        <w:jc w:val="both"/>
      </w:pPr>
      <w:r>
        <w:rPr>
          <w:rFonts w:ascii="Times New Roman"/>
          <w:b w:val="false"/>
          <w:i w:val="false"/>
          <w:color w:val="000000"/>
          <w:sz w:val="28"/>
        </w:rPr>
        <w:t>
      1) актінің күні мен нөмірі;</w:t>
      </w:r>
    </w:p>
    <w:bookmarkEnd w:id="1334"/>
    <w:bookmarkStart w:name="z3587" w:id="1335"/>
    <w:p>
      <w:pPr>
        <w:spacing w:after="0"/>
        <w:ind w:left="0"/>
        <w:jc w:val="both"/>
      </w:pPr>
      <w:r>
        <w:rPr>
          <w:rFonts w:ascii="Times New Roman"/>
          <w:b w:val="false"/>
          <w:i w:val="false"/>
          <w:color w:val="000000"/>
          <w:sz w:val="28"/>
        </w:rPr>
        <w:t>
      2) мемлекеттік органның атауы;</w:t>
      </w:r>
    </w:p>
    <w:bookmarkEnd w:id="1335"/>
    <w:bookmarkStart w:name="z3588" w:id="1336"/>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bookmarkEnd w:id="1336"/>
    <w:bookmarkStart w:name="z3589" w:id="1337"/>
    <w:p>
      <w:pPr>
        <w:spacing w:after="0"/>
        <w:ind w:left="0"/>
        <w:jc w:val="both"/>
      </w:pPr>
      <w:r>
        <w:rPr>
          <w:rFonts w:ascii="Times New Roman"/>
          <w:b w:val="false"/>
          <w:i w:val="false"/>
          <w:color w:val="000000"/>
          <w:sz w:val="28"/>
        </w:rPr>
        <w:t>
      4) бақылау мен қадағалау субъектісіне (объектісіне) бару арқылы профилактикалық бақылауды және (немесе) тексеруді жүргізу үшін тартылатын мамандар, консультанттар және сарапшылар туралы мәліметтер;</w:t>
      </w:r>
    </w:p>
    <w:bookmarkEnd w:id="1337"/>
    <w:bookmarkStart w:name="z3590" w:id="1338"/>
    <w:p>
      <w:pPr>
        <w:spacing w:after="0"/>
        <w:ind w:left="0"/>
        <w:jc w:val="both"/>
      </w:pPr>
      <w:r>
        <w:rPr>
          <w:rFonts w:ascii="Times New Roman"/>
          <w:b w:val="false"/>
          <w:i w:val="false"/>
          <w:color w:val="000000"/>
          <w:sz w:val="28"/>
        </w:rPr>
        <w:t>
      5) бақылау мен қадағалау субъектісінің атауы немесе бақылау мен қадағалау субъектісіне (объектісіне) бару арқылы профилактикалық бақылауды және (немесе) тексеруді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мен қадағалау объектілерінің тізбесі, аумақтың учаскесі;</w:t>
      </w:r>
    </w:p>
    <w:bookmarkEnd w:id="1338"/>
    <w:bookmarkStart w:name="z3591" w:id="1339"/>
    <w:p>
      <w:pPr>
        <w:spacing w:after="0"/>
        <w:ind w:left="0"/>
        <w:jc w:val="both"/>
      </w:pPr>
      <w:r>
        <w:rPr>
          <w:rFonts w:ascii="Times New Roman"/>
          <w:b w:val="false"/>
          <w:i w:val="false"/>
          <w:color w:val="000000"/>
          <w:sz w:val="28"/>
        </w:rPr>
        <w:t>
      6) тағайындалған бақылау мен қадағалау субъектісіне (объектісіне) бару арқылы профилактикалық бақылаудың және (немесе) тексерудің нысанасы;</w:t>
      </w:r>
    </w:p>
    <w:bookmarkEnd w:id="1339"/>
    <w:p>
      <w:pPr>
        <w:spacing w:after="0"/>
        <w:ind w:left="0"/>
        <w:jc w:val="both"/>
      </w:pPr>
      <w:r>
        <w:rPr>
          <w:rFonts w:ascii="Times New Roman"/>
          <w:b w:val="false"/>
          <w:i w:val="false"/>
          <w:color w:val="000000"/>
          <w:sz w:val="28"/>
        </w:rPr>
        <w:t>
      7) бақылау мен қадағалау субъектісіне (объектісіне) бару арқылы профилактикалық бақылауды және (немесе) тексеруді жүргізу мерзімі;</w:t>
      </w:r>
    </w:p>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 және (немесе) тексеру жүргізудің негіздері, оның ішінде міндетті талаптары бақылау мен қадағалау субъектісіне (объектісіне) бару арқылы профилактикалық бақылауға және (немесе) тексеруге жататын нормативтік құқықтық актілер;</w:t>
      </w:r>
    </w:p>
    <w:p>
      <w:pPr>
        <w:spacing w:after="0"/>
        <w:ind w:left="0"/>
        <w:jc w:val="both"/>
      </w:pPr>
      <w:r>
        <w:rPr>
          <w:rFonts w:ascii="Times New Roman"/>
          <w:b w:val="false"/>
          <w:i w:val="false"/>
          <w:color w:val="000000"/>
          <w:sz w:val="28"/>
        </w:rPr>
        <w:t>
      9) бақылау мен қадағалау субъектісіне (объектісіне) бару арқылы профилактикалық бақылауды және (немесе) тексеруді жүргізу кезеңі;</w:t>
      </w:r>
    </w:p>
    <w:p>
      <w:pPr>
        <w:spacing w:after="0"/>
        <w:ind w:left="0"/>
        <w:jc w:val="both"/>
      </w:pPr>
      <w:r>
        <w:rPr>
          <w:rFonts w:ascii="Times New Roman"/>
          <w:b w:val="false"/>
          <w:i w:val="false"/>
          <w:color w:val="000000"/>
          <w:sz w:val="28"/>
        </w:rPr>
        <w:t>
      10) бақылау мен қадағалау субъектісінің осы Кодекстің 155-бабында көзделген құқықтары мен міндеттері;</w:t>
      </w:r>
    </w:p>
    <w:p>
      <w:pPr>
        <w:spacing w:after="0"/>
        <w:ind w:left="0"/>
        <w:jc w:val="both"/>
      </w:pPr>
      <w:r>
        <w:rPr>
          <w:rFonts w:ascii="Times New Roman"/>
          <w:b w:val="false"/>
          <w:i w:val="false"/>
          <w:color w:val="000000"/>
          <w:sz w:val="28"/>
        </w:rPr>
        <w:t>
      11) актілерге қол қоюға уәкілеттік берілген адамның қолтаңбасы және мемлекеттік органның мөрі;</w:t>
      </w:r>
    </w:p>
    <w:p>
      <w:pPr>
        <w:spacing w:after="0"/>
        <w:ind w:left="0"/>
        <w:jc w:val="both"/>
      </w:pPr>
      <w:r>
        <w:rPr>
          <w:rFonts w:ascii="Times New Roman"/>
          <w:b w:val="false"/>
          <w:i w:val="false"/>
          <w:color w:val="000000"/>
          <w:sz w:val="28"/>
        </w:rPr>
        <w:t>
      12) заңды тұлға басшысының не оның уәкілетті адамының, жеке тұлғаның бақылау мен қадағалау субъектісіне (объектісіне) бару арқылы профилактикалық бақылауды және (немесе) тексеруді тағайындау туралы актіні алғаны немесе алудан бас тартқаны туралы қолтаңбасы.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146-бап.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w:t>
      </w:r>
    </w:p>
    <w:bookmarkStart w:name="z3592" w:id="1340"/>
    <w:p>
      <w:pPr>
        <w:spacing w:after="0"/>
        <w:ind w:left="0"/>
        <w:jc w:val="both"/>
      </w:pPr>
      <w:r>
        <w:rPr>
          <w:rFonts w:ascii="Times New Roman"/>
          <w:b w:val="false"/>
          <w:i w:val="false"/>
          <w:color w:val="000000"/>
          <w:sz w:val="28"/>
        </w:rPr>
        <w:t>
      1. "Салық және бюджетке төленетін басқа да міндетті төлемдер туралы" Қазақстан Республикасының Кодексіне (Салық кодексі) сәйкес мемлекеттік кірістер органдары жүзеге асыратын қарсы тексерулерді қоспағанда, бақылау мен қадағалау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құқықтық статистика және арнаулы есепке алу саласындағы уәкілетті органда міндетті түрде тіркеледі.</w:t>
      </w:r>
    </w:p>
    <w:bookmarkEnd w:id="1340"/>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бақылау мен қадағалау субъектілері (объектілері) міндетті түрде көрсетіле отырып, бақылау мен қадағалау субъектісіне қатысты тіркеледі.</w:t>
      </w:r>
    </w:p>
    <w:p>
      <w:pPr>
        <w:spacing w:after="0"/>
        <w:ind w:left="0"/>
        <w:jc w:val="both"/>
      </w:pPr>
      <w:r>
        <w:rPr>
          <w:rFonts w:ascii="Times New Roman"/>
          <w:b w:val="false"/>
          <w:i w:val="false"/>
          <w:color w:val="000000"/>
          <w:sz w:val="28"/>
        </w:rPr>
        <w:t>
      Мемлекеттік кірістер органдары "Салық және бюджетке төленетін басқа да міндетті төлемдер туралы" Қазақстан Республикасының Кодексінде (Салық кодексі) көзделген қарсы тексерулер жүргізген кезде бақылау мен қадағалау субъектісінің (объектісінің) тұрған жері бойынша құқықтық статистика және арнаулы есепке алу саласындағы уәкілетті органды хабардар етеді.</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 есепке алу сипатында болады және тәуекелдерді бағалау мен басқарудың ведомстволық жүйелерін қалыптастыру және жетілдіру үшін пайдаланылады.</w:t>
      </w:r>
    </w:p>
    <w:bookmarkStart w:name="z3593" w:id="1341"/>
    <w:p>
      <w:pPr>
        <w:spacing w:after="0"/>
        <w:ind w:left="0"/>
        <w:jc w:val="both"/>
      </w:pPr>
      <w:r>
        <w:rPr>
          <w:rFonts w:ascii="Times New Roman"/>
          <w:b w:val="false"/>
          <w:i w:val="false"/>
          <w:color w:val="000000"/>
          <w:sz w:val="28"/>
        </w:rPr>
        <w:t>
      2. Бақылау және қадағалау органы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бақылау мен қадағалау субъектісіне (объектісіне) бару арқылы профилактикалық бақылау және (немесе) тексеру басталғанға дейін оларды құқықтық статистика және арнаулы есепке алу саласындағы уәкілетті органның бақылау мен қадағалау субъектісінің (объектісінің) тұрған жері бойынша аумақтық органына ұсыну, оның ішінде электрондық нысанда ұсыну арқылы құқықтық статистика және арнаулы есепке алу саласындағы уәкілетті органда тіркейді.</w:t>
      </w:r>
    </w:p>
    <w:bookmarkEnd w:id="134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Кодекстің 144-бабы 5-тармағының 3), 4), 7) және 8) тармақшаларында, 8, 9 және 10-тармақтарында көзделген негіздер бойынша жоспардан тыс тексеруді тағайындау туралы акт оны құқықтық статистика және арнаулы есепке алу саласындағы уәкілетті органның бақылау субъектісінің (объектісінің) тұрған жері бойынша аумақтық органына ұсыну, оның ішінде электрондық нысанда ұсыну арқылы, жоспардан тыс тексеру басталған күннен кейінгі келесі жұмыс күні ішінде құқықтық статистика және арнаулы есепке алу саласындағы уәкілетті органда тіркеледі.</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тіркеу кезінде бақылау және қадағалау органы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парақтарын (олар болған кезде) ұсынады.</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ұсынудың тәртібін Қазақстан Республикасының Бас прокуратурасы айқындайды.</w:t>
      </w:r>
    </w:p>
    <w:bookmarkStart w:name="z3594" w:id="1342"/>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қажеттігі қоғамдық тәртіпке, халықтың денсаулығына және Қазақстан Республикасының ұлттық мүдделеріне төнген қатерді дереу жоюды талап ететін әлеуметтік-экономикалық жағдайдың қалыптасуынан туындаса, Қазақстан Республикасының өзге де заңдарында көзделген болса, сондай-ақ бұзушылықтардың тікелей жасалуы кезінде олардың жолын кесу және дәлелдемелерді бекіту үшін кезек күттірмейтін әрекеттер жасау қажеттігіне орай бақылау мен қадағалау субъектісіне (объектісіне) бару арқылы профилактикалық бақылауды және (немесе) тексеруді жұмыстан тыс уақытта (түнгі уақытта, демалыс немесе мереке күндері) жүргізу кезінде бақылау мен қадағалау субъектісіне (объектісіне) бару арқылы профилактикалық бақылауды және (немесе) тексеруді тағайындау туралы актілерді тіркеу құқықтық статистика және арнаулы есепке алу саласындағы уәкілетті органда бақылау мен қадағалау субъектісіне (объектісіне) бару арқылы профилактикалық бақылау және (немесе) тексеру басталғаннан кейін келесі жұмыс күні ішінде жүргізіледі.</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146-бап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147-бап. Бақылау мен қадағалау субъектісіне (объектісіне) бару арқылы профилактикалық бақылауды және (немесе) тексеруді жүзеге асыру кезіндегі бақылау және қадағалау органдары лауазымды адамдарының әрекеттері</w:t>
      </w:r>
    </w:p>
    <w:bookmarkStart w:name="z3595" w:id="1343"/>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және (немесе) тексеру үшін объектіге келген бақылау және қадағалау органының лауазымды адамдары бақылау мен қадағалау субъектісіне:</w:t>
      </w:r>
    </w:p>
    <w:bookmarkEnd w:id="1343"/>
    <w:bookmarkStart w:name="z3596" w:id="1344"/>
    <w:p>
      <w:pPr>
        <w:spacing w:after="0"/>
        <w:ind w:left="0"/>
        <w:jc w:val="both"/>
      </w:pPr>
      <w:r>
        <w:rPr>
          <w:rFonts w:ascii="Times New Roman"/>
          <w:b w:val="false"/>
          <w:i w:val="false"/>
          <w:color w:val="000000"/>
          <w:sz w:val="28"/>
        </w:rPr>
        <w:t>
      1) егер осы Кодексте өзгеше көзделмесе, құқықтық статистика және арнаулы есепке алу саласындағы уәкілетті органда тіркелгені туралы белгі қойылған бақылау мен қадағалау субъектісіне (объектісіне) бару арқылы профилактикалық бақылауды және (немесе) тексеруді тағайындау туралы актіні;</w:t>
      </w:r>
    </w:p>
    <w:bookmarkEnd w:id="1344"/>
    <w:bookmarkStart w:name="z3597" w:id="1345"/>
    <w:p>
      <w:pPr>
        <w:spacing w:after="0"/>
        <w:ind w:left="0"/>
        <w:jc w:val="both"/>
      </w:pPr>
      <w:r>
        <w:rPr>
          <w:rFonts w:ascii="Times New Roman"/>
          <w:b w:val="false"/>
          <w:i w:val="false"/>
          <w:color w:val="000000"/>
          <w:sz w:val="28"/>
        </w:rPr>
        <w:t>
      2) қызметтік куәлігін не сәйкестендіру картасын;</w:t>
      </w:r>
    </w:p>
    <w:bookmarkEnd w:id="1345"/>
    <w:bookmarkStart w:name="z3598" w:id="1346"/>
    <w:p>
      <w:pPr>
        <w:spacing w:after="0"/>
        <w:ind w:left="0"/>
        <w:jc w:val="both"/>
      </w:pPr>
      <w:r>
        <w:rPr>
          <w:rFonts w:ascii="Times New Roman"/>
          <w:b w:val="false"/>
          <w:i w:val="false"/>
          <w:color w:val="000000"/>
          <w:sz w:val="28"/>
        </w:rPr>
        <w:t>
      3) қажет болған кезде – құзыретті органның режимдік объектілерге баруға арналған рұқсатын;</w:t>
      </w:r>
    </w:p>
    <w:bookmarkEnd w:id="1346"/>
    <w:bookmarkStart w:name="z3599" w:id="1347"/>
    <w:p>
      <w:pPr>
        <w:spacing w:after="0"/>
        <w:ind w:left="0"/>
        <w:jc w:val="both"/>
      </w:pPr>
      <w:r>
        <w:rPr>
          <w:rFonts w:ascii="Times New Roman"/>
          <w:b w:val="false"/>
          <w:i w:val="false"/>
          <w:color w:val="000000"/>
          <w:sz w:val="28"/>
        </w:rPr>
        <w:t>
      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bookmarkEnd w:id="1347"/>
    <w:bookmarkStart w:name="z3600" w:id="1348"/>
    <w:p>
      <w:pPr>
        <w:spacing w:after="0"/>
        <w:ind w:left="0"/>
        <w:jc w:val="both"/>
      </w:pPr>
      <w:r>
        <w:rPr>
          <w:rFonts w:ascii="Times New Roman"/>
          <w:b w:val="false"/>
          <w:i w:val="false"/>
          <w:color w:val="000000"/>
          <w:sz w:val="28"/>
        </w:rPr>
        <w:t>
      2. Егер осы Кодексте өзгеше көзделмесе, бақылау мен қадағалау субъектісіне (заңды тұлғаның басшысына не оның уәкілетті адамына, жеке тұлғаға) бақылау мен қадағалау субъектісіне (объектісіне) бару арқылы профилактикалық бақылауды және (немесе) тексеруді тағайындау туралы актіні табыс ету, сондай-ақ бақылау мен қадағалау субъектісін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парағымен (ол болған кезде) таныстыру күні бақылау мен қадағалау субъектісіне (объектісіне) бару арқылы профилактикалық бақылау және (немесе) тексеру жүргізудің басталуы деп есептеледі.</w:t>
      </w:r>
    </w:p>
    <w:bookmarkEnd w:id="1348"/>
    <w:bookmarkStart w:name="z3601" w:id="1349"/>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актіні қабылдаудан, тексеру парағымен танысудан бас тартылған, сондай-ақ бақылау мен қадағалау субъектісіне (объектісіне) бару арқылы профилактикалық бақылауды және (немесе) тексеруді жүзеге асыратын органның лауазымды адамының бақылау мен қадағалау субъектісіне (объектісіне) бару арқылы профилактикалық бақылауды және (немесе) тексеруді жүргізу үшін қажетті материалдарға қол жеткізуіне кедергі келтірілген жағдайларда, Қазақстан Республикасы Әкімшілік құқық бұзушылық туралы кодексінің 462-бабында көзделген әкімшілік құқық бұзушылық туралы хаттама жасалады.</w:t>
      </w:r>
    </w:p>
    <w:bookmarkEnd w:id="1349"/>
    <w:p>
      <w:pPr>
        <w:spacing w:after="0"/>
        <w:ind w:left="0"/>
        <w:jc w:val="both"/>
      </w:pPr>
      <w:r>
        <w:rPr>
          <w:rFonts w:ascii="Times New Roman"/>
          <w:b w:val="false"/>
          <w:i w:val="false"/>
          <w:color w:val="000000"/>
          <w:sz w:val="28"/>
        </w:rPr>
        <w:t>
      Хаттамаға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органының лауазымды адамы және заңды тұлғаның басшысы не оның уәкілетті адамы, жеке тұлға қол қояды.</w:t>
      </w:r>
    </w:p>
    <w:p>
      <w:pPr>
        <w:spacing w:after="0"/>
        <w:ind w:left="0"/>
        <w:jc w:val="both"/>
      </w:pPr>
      <w:r>
        <w:rPr>
          <w:rFonts w:ascii="Times New Roman"/>
          <w:b w:val="false"/>
          <w:i w:val="false"/>
          <w:color w:val="000000"/>
          <w:sz w:val="28"/>
        </w:rPr>
        <w:t>
      Заңды тұлғаның басшысы не оның уәкілетті адамы, жеке тұлға хаттамаға қол қоюдан бас тартуға құқылы, бұл ретте бас тарту себебіне жазбаша түсініктеме береді.</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актіні алудан бас тарту бақылау мен қадағалау субъектісіне (объектісіне) бару арқылы профилактикалық бақылаудың және (немесе) тексерудің күшін жою үшін негіз болып табылмайды.</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көрсетілген лауазымды адам (адамдар) ғана бақылау мен қадағалау субъектісіне (объектісіне) бару арқылы профилактикалық бақылауды және (немесе) тексеруді жүргізе алады.</w:t>
      </w:r>
    </w:p>
    <w:p>
      <w:pPr>
        <w:spacing w:after="0"/>
        <w:ind w:left="0"/>
        <w:jc w:val="both"/>
      </w:pPr>
      <w:r>
        <w:rPr>
          <w:rFonts w:ascii="Times New Roman"/>
          <w:b w:val="false"/>
          <w:i w:val="false"/>
          <w:color w:val="000000"/>
          <w:sz w:val="28"/>
        </w:rPr>
        <w:t>
      Бұл ретте, бақылау мен қадағалау субъектісіне (объектісіне) бару арқылы профилактикалық бақылау және (немесе) тексеру жүргізетін лауазымды адамдардың құрамы бақылау және қадағалау органының шешімі бойынша өзгеруі мүмкін, бұл туралы бақылау мен қадағалау субъектісі және құқықтық статистика және арнаулы есепке алу саласындағы уәкілетті орган ауыстыру себептері көрсетіле отырып, бақылау мен қадағалау субъектісіне (объектісіне) бару арқылы профилактикалық бақылауды және (немесе) тексеруді тағайындау туралы актіде көрсетілмеген адамдардың бақылау мен қадағалау субъектісіне (объектісіне) бару арқылы профилактикалық бақылауға және (немесе) тексеруге қатысуы басталғанға дейін хабардар етіледі.</w:t>
      </w:r>
    </w:p>
    <w:bookmarkStart w:name="z3602" w:id="1350"/>
    <w:p>
      <w:pPr>
        <w:spacing w:after="0"/>
        <w:ind w:left="0"/>
        <w:jc w:val="both"/>
      </w:pPr>
      <w:r>
        <w:rPr>
          <w:rFonts w:ascii="Times New Roman"/>
          <w:b w:val="false"/>
          <w:i w:val="false"/>
          <w:color w:val="000000"/>
          <w:sz w:val="28"/>
        </w:rPr>
        <w:t>
      4. Бір бақылау және қадағалау органының сол бір мәселелердің аясында бақылау мен қадағалау субъектісіне (объектісіне) бару арқылы бірнеше бақылау мен қадағалау субъектісіне профилактикалық бақылауды және (немесе) тексеруді бір мезгілде жүргізуі қажет болған кезде, осы орган әрбір бақылау мен қадағалау субъектісі үшін бақылау мен қадағалау субъектісіне (объектісіне) бару арқылы профилактикалық бақылауды және (немесе) тексеруді тағайындау туралы актіні ресімдеуге және оны құқықтық статистика және арнаулы есепке алу саласындағы уәкілетті органда тіркеуге міндетті, бұған мынадай:</w:t>
      </w:r>
    </w:p>
    <w:bookmarkEnd w:id="1350"/>
    <w:bookmarkStart w:name="z3603" w:id="1351"/>
    <w:p>
      <w:pPr>
        <w:spacing w:after="0"/>
        <w:ind w:left="0"/>
        <w:jc w:val="both"/>
      </w:pPr>
      <w:r>
        <w:rPr>
          <w:rFonts w:ascii="Times New Roman"/>
          <w:b w:val="false"/>
          <w:i w:val="false"/>
          <w:color w:val="000000"/>
          <w:sz w:val="28"/>
        </w:rPr>
        <w:t>
      1) салық органдарында тіркеу есебіне қою;</w:t>
      </w:r>
    </w:p>
    <w:bookmarkEnd w:id="1351"/>
    <w:bookmarkStart w:name="z3604" w:id="1352"/>
    <w:p>
      <w:pPr>
        <w:spacing w:after="0"/>
        <w:ind w:left="0"/>
        <w:jc w:val="both"/>
      </w:pPr>
      <w:r>
        <w:rPr>
          <w:rFonts w:ascii="Times New Roman"/>
          <w:b w:val="false"/>
          <w:i w:val="false"/>
          <w:color w:val="000000"/>
          <w:sz w:val="28"/>
        </w:rPr>
        <w:t>
      2) бақылау-касса машиналарының немесе үш құрамдасты интеграцияланған жүйенің болуы;</w:t>
      </w:r>
    </w:p>
    <w:bookmarkEnd w:id="1352"/>
    <w:bookmarkStart w:name="z3605" w:id="1353"/>
    <w:p>
      <w:pPr>
        <w:spacing w:after="0"/>
        <w:ind w:left="0"/>
        <w:jc w:val="both"/>
      </w:pPr>
      <w:r>
        <w:rPr>
          <w:rFonts w:ascii="Times New Roman"/>
          <w:b w:val="false"/>
          <w:i w:val="false"/>
          <w:color w:val="000000"/>
          <w:sz w:val="28"/>
        </w:rPr>
        <w:t>
      3) сәйкестендіру құралдары мен есепке алу-бақылау маркаларының болуы және олардың төлнұсқалығы;</w:t>
      </w:r>
    </w:p>
    <w:bookmarkEnd w:id="1353"/>
    <w:bookmarkStart w:name="z3606" w:id="1354"/>
    <w:p>
      <w:pPr>
        <w:spacing w:after="0"/>
        <w:ind w:left="0"/>
        <w:jc w:val="both"/>
      </w:pPr>
      <w:r>
        <w:rPr>
          <w:rFonts w:ascii="Times New Roman"/>
          <w:b w:val="false"/>
          <w:i w:val="false"/>
          <w:color w:val="000000"/>
          <w:sz w:val="28"/>
        </w:rPr>
        <w:t>
      4) мынадай:</w:t>
      </w:r>
    </w:p>
    <w:bookmarkEnd w:id="1354"/>
    <w:p>
      <w:pPr>
        <w:spacing w:after="0"/>
        <w:ind w:left="0"/>
        <w:jc w:val="both"/>
      </w:pPr>
      <w:r>
        <w:rPr>
          <w:rFonts w:ascii="Times New Roman"/>
          <w:b w:val="false"/>
          <w:i w:val="false"/>
          <w:color w:val="000000"/>
          <w:sz w:val="28"/>
        </w:rPr>
        <w:t>
      Қазақстан Республикасының аумағы бойынша тауарларды алып өту, өткізу және (немесе) тиеп-жөнелту кезінде;</w:t>
      </w:r>
    </w:p>
    <w:p>
      <w:pPr>
        <w:spacing w:after="0"/>
        <w:ind w:left="0"/>
        <w:jc w:val="both"/>
      </w:pPr>
      <w:r>
        <w:rPr>
          <w:rFonts w:ascii="Times New Roman"/>
          <w:b w:val="false"/>
          <w:i w:val="false"/>
          <w:color w:val="000000"/>
          <w:sz w:val="28"/>
        </w:rPr>
        <w:t>
      тауарларды Еуразиялық экономикалық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p>
    <w:p>
      <w:pPr>
        <w:spacing w:after="0"/>
        <w:ind w:left="0"/>
        <w:jc w:val="both"/>
      </w:pPr>
      <w:r>
        <w:rPr>
          <w:rFonts w:ascii="Times New Roman"/>
          <w:b w:val="false"/>
          <w:i w:val="false"/>
          <w:color w:val="000000"/>
          <w:sz w:val="28"/>
        </w:rPr>
        <w:t>
      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тауарлардың атауының, санының (көлемінің) тауарларға ілеспе жүкқұжаттарда көрсетілген мәліметтерге сәйкестігі;</w:t>
      </w:r>
    </w:p>
    <w:bookmarkStart w:name="z3607" w:id="1355"/>
    <w:p>
      <w:pPr>
        <w:spacing w:after="0"/>
        <w:ind w:left="0"/>
        <w:jc w:val="both"/>
      </w:pPr>
      <w:r>
        <w:rPr>
          <w:rFonts w:ascii="Times New Roman"/>
          <w:b w:val="false"/>
          <w:i w:val="false"/>
          <w:color w:val="000000"/>
          <w:sz w:val="28"/>
        </w:rPr>
        <w:t>
      5) лицензияның болуы;</w:t>
      </w:r>
    </w:p>
    <w:bookmarkEnd w:id="1355"/>
    <w:bookmarkStart w:name="z3608" w:id="1356"/>
    <w:p>
      <w:pPr>
        <w:spacing w:after="0"/>
        <w:ind w:left="0"/>
        <w:jc w:val="both"/>
      </w:pPr>
      <w:r>
        <w:rPr>
          <w:rFonts w:ascii="Times New Roman"/>
          <w:b w:val="false"/>
          <w:i w:val="false"/>
          <w:color w:val="000000"/>
          <w:sz w:val="28"/>
        </w:rPr>
        <w:t>
      6) төлем карточкаларын пайдалана отырып, төлемдерді жүзеге асыруға арналған жабдықтың (құрылғының) болуы;</w:t>
      </w:r>
    </w:p>
    <w:bookmarkEnd w:id="1356"/>
    <w:bookmarkStart w:name="z3609" w:id="1357"/>
    <w:p>
      <w:pPr>
        <w:spacing w:after="0"/>
        <w:ind w:left="0"/>
        <w:jc w:val="both"/>
      </w:pPr>
      <w:r>
        <w:rPr>
          <w:rFonts w:ascii="Times New Roman"/>
          <w:b w:val="false"/>
          <w:i w:val="false"/>
          <w:color w:val="000000"/>
          <w:sz w:val="28"/>
        </w:rPr>
        <w:t>
      7) көліктік бақылау немесе ішкі істер органдары бекеттерінде автомобиль көлігі құралдарын тексеру кезінде импортталатын тауарларға тауар-көлік жүкқұжаттарының болуы және тауарлардың атауының тауар-көлік жүкқұжаттарында көрсетілген мәліметтерге сәйкестігі;</w:t>
      </w:r>
    </w:p>
    <w:bookmarkEnd w:id="1357"/>
    <w:bookmarkStart w:name="z3610" w:id="1358"/>
    <w:p>
      <w:pPr>
        <w:spacing w:after="0"/>
        <w:ind w:left="0"/>
        <w:jc w:val="both"/>
      </w:pPr>
      <w:r>
        <w:rPr>
          <w:rFonts w:ascii="Times New Roman"/>
          <w:b w:val="false"/>
          <w:i w:val="false"/>
          <w:color w:val="000000"/>
          <w:sz w:val="28"/>
        </w:rPr>
        <w:t>
      8) тауарларды Қазақстан Республикасының аумағынан Еуразиялық экономикалық одаққа мүше мемлекеттердің аумағына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сәйкестігі мәселелері бойынша жүргізілетін салықтық тексеру кірмейді.</w:t>
      </w:r>
    </w:p>
    <w:bookmarkEnd w:id="1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147-бап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148-бап. Бақылау мен қадағалау субъектісіне (объектісіне) бару арқылы профилактикалық бақылауды және (немесе) тексеруді жүргізу мерзімдері</w:t>
      </w:r>
    </w:p>
    <w:bookmarkStart w:name="z3611" w:id="1359"/>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бақылауды және (немесе) тексеруді жүргізу мерзімдері алдағы жұмыстардың көлемі, сондай-ақ қойылған міндеттер ескеріле отырып белгіленеді және ол:</w:t>
      </w:r>
    </w:p>
    <w:bookmarkEnd w:id="1359"/>
    <w:bookmarkStart w:name="z3612" w:id="1360"/>
    <w:p>
      <w:pPr>
        <w:spacing w:after="0"/>
        <w:ind w:left="0"/>
        <w:jc w:val="both"/>
      </w:pPr>
      <w:r>
        <w:rPr>
          <w:rFonts w:ascii="Times New Roman"/>
          <w:b w:val="false"/>
          <w:i w:val="false"/>
          <w:color w:val="000000"/>
          <w:sz w:val="28"/>
        </w:rPr>
        <w:t>
      1) микрокәсіпкерлік субъектілері үшін – бес жұмыс күнінен аспауға және бес жұмыс күніне дейін ұзартылуға тиіс;</w:t>
      </w:r>
    </w:p>
    <w:bookmarkEnd w:id="1360"/>
    <w:bookmarkStart w:name="z3613" w:id="1361"/>
    <w:p>
      <w:pPr>
        <w:spacing w:after="0"/>
        <w:ind w:left="0"/>
        <w:jc w:val="both"/>
      </w:pPr>
      <w:r>
        <w:rPr>
          <w:rFonts w:ascii="Times New Roman"/>
          <w:b w:val="false"/>
          <w:i w:val="false"/>
          <w:color w:val="000000"/>
          <w:sz w:val="28"/>
        </w:rPr>
        <w:t>
      2) шағын, орта және ірі кәсіпкерлік субъектілері үшін, сондай-ақ жеке кәсіпкерлік субъектілері болып табылмайтын бақылау мен қадағалау субъектілері үшін:</w:t>
      </w:r>
    </w:p>
    <w:bookmarkEnd w:id="1361"/>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талаптарға сәйкестігін тексеруді жүргізу кезінде – он бес жұмыс күнінен аспауға және он бес жұмыс күнінен аспайтын мерзімге ұзартылуға тиіс;</w:t>
      </w:r>
    </w:p>
    <w:p>
      <w:pPr>
        <w:spacing w:after="0"/>
        <w:ind w:left="0"/>
        <w:jc w:val="both"/>
      </w:pPr>
      <w:r>
        <w:rPr>
          <w:rFonts w:ascii="Times New Roman"/>
          <w:b w:val="false"/>
          <w:i w:val="false"/>
          <w:color w:val="000000"/>
          <w:sz w:val="28"/>
        </w:rPr>
        <w:t>
      жоспардан тыс тексерулерді жүргізу кезінде – он жұмыс күнінен аспауға және он жұмыс күніне дейін ұзартылуға тиіс.</w:t>
      </w:r>
    </w:p>
    <w:bookmarkStart w:name="z3614" w:id="1362"/>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жүргізу мерзімдерін бақылау және қадағалау органының басшысы (не оның міндетін атқарушы адам):</w:t>
      </w:r>
    </w:p>
    <w:bookmarkEnd w:id="1362"/>
    <w:bookmarkStart w:name="z3615" w:id="1363"/>
    <w:p>
      <w:pPr>
        <w:spacing w:after="0"/>
        <w:ind w:left="0"/>
        <w:jc w:val="both"/>
      </w:pPr>
      <w:r>
        <w:rPr>
          <w:rFonts w:ascii="Times New Roman"/>
          <w:b w:val="false"/>
          <w:i w:val="false"/>
          <w:color w:val="000000"/>
          <w:sz w:val="28"/>
        </w:rPr>
        <w:t>
      1) Қазақстан Республикасының халықаралық шарттары шеңберінде шетелдік мемлекеттік органдардан ақпарат алу;</w:t>
      </w:r>
    </w:p>
    <w:bookmarkEnd w:id="1363"/>
    <w:bookmarkStart w:name="z3616" w:id="1364"/>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 және (немесе) тексеру жүргізілетін тұлғаның тұрған жерін анықтау;</w:t>
      </w:r>
    </w:p>
    <w:bookmarkEnd w:id="1364"/>
    <w:bookmarkStart w:name="z3617" w:id="1365"/>
    <w:p>
      <w:pPr>
        <w:spacing w:after="0"/>
        <w:ind w:left="0"/>
        <w:jc w:val="both"/>
      </w:pPr>
      <w:r>
        <w:rPr>
          <w:rFonts w:ascii="Times New Roman"/>
          <w:b w:val="false"/>
          <w:i w:val="false"/>
          <w:color w:val="000000"/>
          <w:sz w:val="28"/>
        </w:rPr>
        <w:t>
      3) зертханалық зерттеулердің нәтижелерін алу қажет болған жағдайларда ғана, осы баптың 1-тармағында айқындалған мерзімдерге тек бір рет ұзартуы мүмкін.</w:t>
      </w:r>
    </w:p>
    <w:bookmarkEnd w:id="1365"/>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құқықтық статистика және арнаулы есепке алу саласындағы уәкілетті органда тіркей отырып, бақылау мен қадағалау субъектісіне (объектісіне) бару арқылы профилактикалық бақылауды және (немесе) тексеруді ұзарту туралы қосымша актіні ресімдейді, онда бақылау мен қадағалау субъектісіне (объектісіне) бару арқылы профилактикалық бақылауды және (немесе) тексеруді тағайындау туралы алдыңғы актінің тіркелген күні мен нөмірі және ұзартудың себебі көрсетіледі.</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осы тармақтың бірінші бөлігінің 2) тармақшасында көзделген жағдайды қоспағанда, бұл туралы бақылау мен қадағалау субъектісін (заңды тұлғаның басшысын не оның уәкілетті адамын, жеке тұлғаны) міндетті түрде хабардар етеді.</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тексеру мерзімдерін ұзарту туралы хабарламаны бақылау және қадағалау органы ол ұзартылғанға дейін бір жұмыс күні бұрын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149-бап. Өнім үлгілерін іріктеу тәртібі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және (немесе) тексеру кезінде өнім үлгілерін іріктеу жүргізіледі.</w:t>
      </w:r>
    </w:p>
    <w:p>
      <w:pPr>
        <w:spacing w:after="0"/>
        <w:ind w:left="0"/>
        <w:jc w:val="both"/>
      </w:pPr>
      <w:r>
        <w:rPr>
          <w:rFonts w:ascii="Times New Roman"/>
          <w:b w:val="false"/>
          <w:i w:val="false"/>
          <w:color w:val="000000"/>
          <w:sz w:val="28"/>
        </w:rPr>
        <w:t>
      Іріктеп алынатын өнім үлгілерінің саны Қазақстан Республикасы нормативтік құқықтық актілерінің және нормативтік құжаттарының өнімге және өнімді сынау әдістеріне қойылатын талаптарына сәйкес айқындалады.</w:t>
      </w:r>
    </w:p>
    <w:bookmarkStart w:name="z3619" w:id="1366"/>
    <w:p>
      <w:pPr>
        <w:spacing w:after="0"/>
        <w:ind w:left="0"/>
        <w:jc w:val="both"/>
      </w:pPr>
      <w:r>
        <w:rPr>
          <w:rFonts w:ascii="Times New Roman"/>
          <w:b w:val="false"/>
          <w:i w:val="false"/>
          <w:color w:val="000000"/>
          <w:sz w:val="28"/>
        </w:rPr>
        <w:t>
      2. Өнім үлгілерін іріктеуді бақылау мен қадағалау субъектісі басшысының немесе өкілінің және бақылау мен қадағалау субъектісі уәкілетті адамының қатысуымен бақылау және қадағалау органының лауазымды адамы жүргізеді және ол өнім үлгілерін іріктеу актісімен куәландырылады.</w:t>
      </w:r>
    </w:p>
    <w:bookmarkEnd w:id="1366"/>
    <w:p>
      <w:pPr>
        <w:spacing w:after="0"/>
        <w:ind w:left="0"/>
        <w:jc w:val="both"/>
      </w:pPr>
      <w:r>
        <w:rPr>
          <w:rFonts w:ascii="Times New Roman"/>
          <w:b w:val="false"/>
          <w:i w:val="false"/>
          <w:color w:val="000000"/>
          <w:sz w:val="28"/>
        </w:rPr>
        <w:t>
      Іріктеп алынған өнім үлгілері жинақталған, қапталған және пломбаланған (мөрленген) болуға тиіс.</w:t>
      </w:r>
    </w:p>
    <w:bookmarkStart w:name="z3620" w:id="1367"/>
    <w:p>
      <w:pPr>
        <w:spacing w:after="0"/>
        <w:ind w:left="0"/>
        <w:jc w:val="both"/>
      </w:pPr>
      <w:r>
        <w:rPr>
          <w:rFonts w:ascii="Times New Roman"/>
          <w:b w:val="false"/>
          <w:i w:val="false"/>
          <w:color w:val="000000"/>
          <w:sz w:val="28"/>
        </w:rPr>
        <w:t>
      3. Өнім үлгілерін іріктеу актісі үш данада жасалады. Актінің барлық данасына өнім үлгілерін іріктеп алған бақылау және қадағалау органының лауазымды адамы және бақылау мен қадағалау субъектісінің басшысы не өкілі және бақылау мен қадағалау субъектісінің уәкілетті адамы қол қояды.</w:t>
      </w:r>
    </w:p>
    <w:bookmarkEnd w:id="1367"/>
    <w:p>
      <w:pPr>
        <w:spacing w:after="0"/>
        <w:ind w:left="0"/>
        <w:jc w:val="both"/>
      </w:pPr>
      <w:r>
        <w:rPr>
          <w:rFonts w:ascii="Times New Roman"/>
          <w:b w:val="false"/>
          <w:i w:val="false"/>
          <w:color w:val="000000"/>
          <w:sz w:val="28"/>
        </w:rPr>
        <w:t>
      Өнім үлгілерін іріктеу 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уәкілеттік берілген ұйымға жіберіледі.</w:t>
      </w:r>
    </w:p>
    <w:p>
      <w:pPr>
        <w:spacing w:after="0"/>
        <w:ind w:left="0"/>
        <w:jc w:val="both"/>
      </w:pPr>
      <w:r>
        <w:rPr>
          <w:rFonts w:ascii="Times New Roman"/>
          <w:b w:val="false"/>
          <w:i w:val="false"/>
          <w:color w:val="000000"/>
          <w:sz w:val="28"/>
        </w:rPr>
        <w:t>
      Өнім үлгілерін іріктеу актісінің екінші данасы бақылау мен қадағалау субъектісінде қалады.</w:t>
      </w:r>
    </w:p>
    <w:p>
      <w:pPr>
        <w:spacing w:after="0"/>
        <w:ind w:left="0"/>
        <w:jc w:val="both"/>
      </w:pPr>
      <w:r>
        <w:rPr>
          <w:rFonts w:ascii="Times New Roman"/>
          <w:b w:val="false"/>
          <w:i w:val="false"/>
          <w:color w:val="000000"/>
          <w:sz w:val="28"/>
        </w:rPr>
        <w:t>
      Өнім үлгілерін іріктеу актісінің үшінші данасы өнім үлгілерін іріктеуді жүзеге асырған бақылау және қадағалау органының лауазымды адамында сақталады.</w:t>
      </w:r>
    </w:p>
    <w:bookmarkStart w:name="z3831" w:id="1368"/>
    <w:p>
      <w:pPr>
        <w:spacing w:after="0"/>
        <w:ind w:left="0"/>
        <w:jc w:val="both"/>
      </w:pPr>
      <w:r>
        <w:rPr>
          <w:rFonts w:ascii="Times New Roman"/>
          <w:b w:val="false"/>
          <w:i w:val="false"/>
          <w:color w:val="000000"/>
          <w:sz w:val="28"/>
        </w:rPr>
        <w:t>
      Өнім үлгілерін іріктеу актісінде:</w:t>
      </w:r>
    </w:p>
    <w:bookmarkEnd w:id="1368"/>
    <w:bookmarkStart w:name="z3832" w:id="1369"/>
    <w:p>
      <w:pPr>
        <w:spacing w:after="0"/>
        <w:ind w:left="0"/>
        <w:jc w:val="both"/>
      </w:pPr>
      <w:r>
        <w:rPr>
          <w:rFonts w:ascii="Times New Roman"/>
          <w:b w:val="false"/>
          <w:i w:val="false"/>
          <w:color w:val="000000"/>
          <w:sz w:val="28"/>
        </w:rPr>
        <w:t>
      1) жасалған орны мен күні;</w:t>
      </w:r>
    </w:p>
    <w:bookmarkEnd w:id="1369"/>
    <w:bookmarkStart w:name="z3833" w:id="1370"/>
    <w:p>
      <w:pPr>
        <w:spacing w:after="0"/>
        <w:ind w:left="0"/>
        <w:jc w:val="both"/>
      </w:pPr>
      <w:r>
        <w:rPr>
          <w:rFonts w:ascii="Times New Roman"/>
          <w:b w:val="false"/>
          <w:i w:val="false"/>
          <w:color w:val="000000"/>
          <w:sz w:val="28"/>
        </w:rPr>
        <w:t>
      2) бақылау және қадағалау органы басшысының өнім үлгілерін іріктеуді жүзеге асыруға негіз болған шешімінің күні мен нөмірі;</w:t>
      </w:r>
    </w:p>
    <w:bookmarkEnd w:id="1370"/>
    <w:bookmarkStart w:name="z3834" w:id="1371"/>
    <w:p>
      <w:pPr>
        <w:spacing w:after="0"/>
        <w:ind w:left="0"/>
        <w:jc w:val="both"/>
      </w:pPr>
      <w:r>
        <w:rPr>
          <w:rFonts w:ascii="Times New Roman"/>
          <w:b w:val="false"/>
          <w:i w:val="false"/>
          <w:color w:val="000000"/>
          <w:sz w:val="28"/>
        </w:rPr>
        <w:t>
      3) бақылау және қадағалау органының өнім үлгілерін іріктеуді жүзеге асыратын лауазымды адамдарының лауазымы, тегі, аты және әкесінің аты (егер ол жеке басын куәландыратын құжаттарда көрсетілсе);</w:t>
      </w:r>
    </w:p>
    <w:bookmarkEnd w:id="1371"/>
    <w:bookmarkStart w:name="z3835" w:id="1372"/>
    <w:p>
      <w:pPr>
        <w:spacing w:after="0"/>
        <w:ind w:left="0"/>
        <w:jc w:val="both"/>
      </w:pPr>
      <w:r>
        <w:rPr>
          <w:rFonts w:ascii="Times New Roman"/>
          <w:b w:val="false"/>
          <w:i w:val="false"/>
          <w:color w:val="000000"/>
          <w:sz w:val="28"/>
        </w:rPr>
        <w:t>
      4) өнім үлгілерін іріктеу жүргізілетін бақылау мен қадағалау субъектісінің (объектісінің) атауы және тұрған жері;</w:t>
      </w:r>
    </w:p>
    <w:bookmarkEnd w:id="1372"/>
    <w:bookmarkStart w:name="z3836" w:id="1373"/>
    <w:p>
      <w:pPr>
        <w:spacing w:after="0"/>
        <w:ind w:left="0"/>
        <w:jc w:val="both"/>
      </w:pPr>
      <w:r>
        <w:rPr>
          <w:rFonts w:ascii="Times New Roman"/>
          <w:b w:val="false"/>
          <w:i w:val="false"/>
          <w:color w:val="000000"/>
          <w:sz w:val="28"/>
        </w:rPr>
        <w:t>
      5) бақылау мен қадағалау субъектісі басшысының немесе өкілінің және бақылау мен қадағалау субъектісі уәкілетті адамының лауазымы мен тегі, аты, әкесінің аты (егер ол жеке басын куәландыратын құжатта көрсетілсе);</w:t>
      </w:r>
    </w:p>
    <w:bookmarkEnd w:id="1373"/>
    <w:bookmarkStart w:name="z3837" w:id="1374"/>
    <w:p>
      <w:pPr>
        <w:spacing w:after="0"/>
        <w:ind w:left="0"/>
        <w:jc w:val="both"/>
      </w:pPr>
      <w:r>
        <w:rPr>
          <w:rFonts w:ascii="Times New Roman"/>
          <w:b w:val="false"/>
          <w:i w:val="false"/>
          <w:color w:val="000000"/>
          <w:sz w:val="28"/>
        </w:rPr>
        <w:t>
      6) өндіруші, өндірілу күні, партия сериясы (нөмірі), үлгілердің жалпы құны көрсетілген іріктеп алынған өнім үлгілерінің тізбесі мен саны;</w:t>
      </w:r>
    </w:p>
    <w:bookmarkEnd w:id="1374"/>
    <w:bookmarkStart w:name="z3838" w:id="1375"/>
    <w:p>
      <w:pPr>
        <w:spacing w:after="0"/>
        <w:ind w:left="0"/>
        <w:jc w:val="both"/>
      </w:pPr>
      <w:r>
        <w:rPr>
          <w:rFonts w:ascii="Times New Roman"/>
          <w:b w:val="false"/>
          <w:i w:val="false"/>
          <w:color w:val="000000"/>
          <w:sz w:val="28"/>
        </w:rPr>
        <w:t>
      7) қаптаманың түрі және мөр (пломба) нөмірі көрсетіледі.</w:t>
      </w:r>
    </w:p>
    <w:bookmarkEnd w:id="1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Өнім үлгілерін іріктеуге байланысты шығыстар бюджет қаражаты есебінен қаржыландырылады.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0" w:id="1376"/>
    <w:p>
      <w:pPr>
        <w:spacing w:after="0"/>
        <w:ind w:left="0"/>
        <w:jc w:val="left"/>
      </w:pPr>
      <w:r>
        <w:rPr>
          <w:rFonts w:ascii="Times New Roman"/>
          <w:b/>
          <w:i w:val="false"/>
          <w:color w:val="000000"/>
        </w:rPr>
        <w:t xml:space="preserve"> 150-бап. Өнiм үлгiлерiн iрiктеу актiсi</w:t>
      </w:r>
    </w:p>
    <w:bookmarkEnd w:id="1376"/>
    <w:p>
      <w:pPr>
        <w:spacing w:after="0"/>
        <w:ind w:left="0"/>
        <w:jc w:val="both"/>
      </w:pPr>
      <w:r>
        <w:rPr>
          <w:rFonts w:ascii="Times New Roman"/>
          <w:b w:val="false"/>
          <w:i w:val="false"/>
          <w:color w:val="ff0000"/>
          <w:sz w:val="28"/>
        </w:rPr>
        <w:t xml:space="preserve">
      Ескерту. 150-бап алып тасталды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151-бап. Бақылау мен қадағалау субъектісіне (объектісіне) бару арқылы профилактикалық бақылауды және (немесе) тексеруді жүргізу кезіндегі шектеулер</w:t>
      </w:r>
    </w:p>
    <w:p>
      <w:pPr>
        <w:spacing w:after="0"/>
        <w:ind w:left="0"/>
        <w:jc w:val="both"/>
      </w:pPr>
      <w:r>
        <w:rPr>
          <w:rFonts w:ascii="Times New Roman"/>
          <w:b w:val="false"/>
          <w:i w:val="false"/>
          <w:color w:val="000000"/>
          <w:sz w:val="28"/>
        </w:rPr>
        <w:t>
      Бақылау және қадағалау органының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bookmarkStart w:name="z3621" w:id="1377"/>
    <w:p>
      <w:pPr>
        <w:spacing w:after="0"/>
        <w:ind w:left="0"/>
        <w:jc w:val="both"/>
      </w:pPr>
      <w:r>
        <w:rPr>
          <w:rFonts w:ascii="Times New Roman"/>
          <w:b w:val="false"/>
          <w:i w:val="false"/>
          <w:color w:val="000000"/>
          <w:sz w:val="28"/>
        </w:rPr>
        <w:t>
      1) осы бақылау және қадағалау органының тексеру парақтарында белгіленбеген талаптардың орындалуын, сондай-ақ егер мұндай талаптар өзінің атынан осы лауазымды адамдар әрекет ететiн мемлекеттік органның құзыретiне жатпаса, тексеруге;</w:t>
      </w:r>
    </w:p>
    <w:bookmarkEnd w:id="1377"/>
    <w:bookmarkStart w:name="z3622" w:id="1378"/>
    <w:p>
      <w:pPr>
        <w:spacing w:after="0"/>
        <w:ind w:left="0"/>
        <w:jc w:val="both"/>
      </w:pPr>
      <w:r>
        <w:rPr>
          <w:rFonts w:ascii="Times New Roman"/>
          <w:b w:val="false"/>
          <w:i w:val="false"/>
          <w:color w:val="000000"/>
          <w:sz w:val="28"/>
        </w:rPr>
        <w:t>
      2) егер құжаттар, ақпарат, өнім үлгілері, қоршаған орта объектілері мен өндірістік орта объектілерін зерттеп-қарау сынамалары бақылау мен қадағалау субъектісіне (объектісіне) бару арқылы профилактикалық бақылаудың және (немесе) тексерудің объектілері болып табылмаса немесе бақылау мен қадағалау субъектісіне (объектісіне) бару арқылы профилактикалық бақылаудың және (немесе) тексерудің нысанасына жатпаса, оларды ұсынуды талап етуге;</w:t>
      </w:r>
    </w:p>
    <w:bookmarkEnd w:id="1378"/>
    <w:bookmarkStart w:name="z3623" w:id="1379"/>
    <w:p>
      <w:pPr>
        <w:spacing w:after="0"/>
        <w:ind w:left="0"/>
        <w:jc w:val="both"/>
      </w:pPr>
      <w:r>
        <w:rPr>
          <w:rFonts w:ascii="Times New Roman"/>
          <w:b w:val="false"/>
          <w:i w:val="false"/>
          <w:color w:val="000000"/>
          <w:sz w:val="28"/>
        </w:rPr>
        <w:t>
      3) өнім үлгілерін, қоршаған орта объектілері мен өндірістік орта объектілерін зерттеп-қарау сынамаларын зерттеуді, сынауды, өлшеуді жүргізу үшін белгіленген нысан бойынша және (немесе) көрсетілген үлгілерді, сынамаларды ұлттық стандарттарда, үлгілерді, сынамаларды іріктеу қағидаларында және оларды зерттеу, сынау, өлшеу әдістерінде, техникалық регламенттерде немесе олар күшіне енген күнге дейін қолданылатын өзге де нормативтік техникалық құжаттарда, зерттеу, сынау, өлшеу қағидалары мен әдістерінде белгіленген нормалардан асатын көлемде іріктеу туралы актіні ресімдеместен, оларды іріктеп алуға;</w:t>
      </w:r>
    </w:p>
    <w:bookmarkEnd w:id="1379"/>
    <w:bookmarkStart w:name="z3624" w:id="1380"/>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бақылау мен қадағалау субъектісіне (объектісіне) бару арқылы профилактикалық бақылауды және (немесе) тексеруді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bookmarkEnd w:id="1380"/>
    <w:bookmarkStart w:name="z3625" w:id="1381"/>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 және (немесе) тексеру жүргізудің белгіленген мерзімдерін асыруға;</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осы Кодекстің 144-бабы 5-тармағының 3), 4), 5), 6), 7) және 8) тармақшаларында көзделген жағдайларды қоспағанда, сол бір кезең ішінде сол бір мәселе бойынша жоғары тұрған (төмен тұрған) органы не өзге де мемлекеттік орган оған қатысты бұрын бақылау мен қадағалау субъектісіне (объектісіне) бару арқылы профилактикалық бақылау және (немесе) тексеру жүргізген бақылау мен қадағалау субъектісіне (объектісіне) бақылау мен қадағалау субъектісіне (объектісіне) бару арқылы профилактикалық бақылауды және (немесе) тексеруді жүргізуге;</w:t>
      </w:r>
    </w:p>
    <w:bookmarkStart w:name="z3627" w:id="1382"/>
    <w:p>
      <w:pPr>
        <w:spacing w:after="0"/>
        <w:ind w:left="0"/>
        <w:jc w:val="both"/>
      </w:pPr>
      <w:r>
        <w:rPr>
          <w:rFonts w:ascii="Times New Roman"/>
          <w:b w:val="false"/>
          <w:i w:val="false"/>
          <w:color w:val="000000"/>
          <w:sz w:val="28"/>
        </w:rPr>
        <w:t>
      7) бақылау мен қадағалау субъектісіне (объектісіне) бару арқылы профилактикалық бақылау және (немесе) тексеру жүргізу мақсатында бақылау мен қадағалау субъектілерінің есебінен шығынды сипаттағы іс-шараларды жүргізуге құқылы емес.</w:t>
      </w:r>
    </w:p>
    <w:bookmarkEnd w:id="1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152-бап. Бақылау мен қадағалау субъектісіне (объектісіне) бару арқылы профилактикалық бақылау және (немесе) тексеру нәтижелерін ресімдеу тәртібі</w:t>
      </w:r>
    </w:p>
    <w:bookmarkStart w:name="z3628" w:id="1383"/>
    <w:p>
      <w:pPr>
        <w:spacing w:after="0"/>
        <w:ind w:left="0"/>
        <w:jc w:val="both"/>
      </w:pPr>
      <w:r>
        <w:rPr>
          <w:rFonts w:ascii="Times New Roman"/>
          <w:b w:val="false"/>
          <w:i w:val="false"/>
          <w:color w:val="000000"/>
          <w:sz w:val="28"/>
        </w:rPr>
        <w:t>
      1. Бақылау және қадағалау органының лауазымды адамы бақылау мен қадағалау субъектісіне (объектісіне) бару арқылы профилактикалық бақылау және (немесе) тексеру нәтижелері бойынша:</w:t>
      </w:r>
    </w:p>
    <w:bookmarkEnd w:id="1383"/>
    <w:bookmarkStart w:name="z3629" w:id="1384"/>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 және (немесе) тексеру нәтижелері туралы акт;</w:t>
      </w:r>
    </w:p>
    <w:bookmarkEnd w:id="1384"/>
    <w:bookmarkStart w:name="z3630" w:id="1385"/>
    <w:p>
      <w:pPr>
        <w:spacing w:after="0"/>
        <w:ind w:left="0"/>
        <w:jc w:val="both"/>
      </w:pPr>
      <w:r>
        <w:rPr>
          <w:rFonts w:ascii="Times New Roman"/>
          <w:b w:val="false"/>
          <w:i w:val="false"/>
          <w:color w:val="000000"/>
          <w:sz w:val="28"/>
        </w:rPr>
        <w:t>
      2) бұзушылықтар анықталған жағдайларда, анықталған бұзушылықтарды жою туралы нұсқама жасайды.</w:t>
      </w:r>
    </w:p>
    <w:bookmarkEnd w:id="1385"/>
    <w:bookmarkStart w:name="z3631" w:id="1386"/>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 және (немесе) тексеру нәтижелері туралы актіде:</w:t>
      </w:r>
    </w:p>
    <w:bookmarkEnd w:id="1386"/>
    <w:bookmarkStart w:name="z3632" w:id="1387"/>
    <w:p>
      <w:pPr>
        <w:spacing w:after="0"/>
        <w:ind w:left="0"/>
        <w:jc w:val="both"/>
      </w:pPr>
      <w:r>
        <w:rPr>
          <w:rFonts w:ascii="Times New Roman"/>
          <w:b w:val="false"/>
          <w:i w:val="false"/>
          <w:color w:val="000000"/>
          <w:sz w:val="28"/>
        </w:rPr>
        <w:t>
      1) актінің жасалған күні, уақыты және орны;</w:t>
      </w:r>
    </w:p>
    <w:bookmarkEnd w:id="1387"/>
    <w:bookmarkStart w:name="z3633" w:id="1388"/>
    <w:p>
      <w:pPr>
        <w:spacing w:after="0"/>
        <w:ind w:left="0"/>
        <w:jc w:val="both"/>
      </w:pPr>
      <w:r>
        <w:rPr>
          <w:rFonts w:ascii="Times New Roman"/>
          <w:b w:val="false"/>
          <w:i w:val="false"/>
          <w:color w:val="000000"/>
          <w:sz w:val="28"/>
        </w:rPr>
        <w:t>
      2) бақылау және қадағалау органының атауы;</w:t>
      </w:r>
    </w:p>
    <w:bookmarkEnd w:id="1388"/>
    <w:bookmarkStart w:name="z3634" w:id="1389"/>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жүргізуге негіз болған бақылау мен қадағалау субъектісіне (объектісіне) бару арқылы профилактикалық бақылауды және (немесе) тексеруді тағайындау туралы актінің (бар болған кезде мерзімді ұзарту туралы қосымша актінің) күні мен нөмірі;</w:t>
      </w:r>
    </w:p>
    <w:bookmarkEnd w:id="1389"/>
    <w:bookmarkStart w:name="z3635" w:id="1390"/>
    <w:p>
      <w:pPr>
        <w:spacing w:after="0"/>
        <w:ind w:left="0"/>
        <w:jc w:val="both"/>
      </w:pPr>
      <w:r>
        <w:rPr>
          <w:rFonts w:ascii="Times New Roman"/>
          <w:b w:val="false"/>
          <w:i w:val="false"/>
          <w:color w:val="000000"/>
          <w:sz w:val="28"/>
        </w:rPr>
        <w:t>
      4)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bookmarkEnd w:id="1390"/>
    <w:bookmarkStart w:name="z3636" w:id="1391"/>
    <w:p>
      <w:pPr>
        <w:spacing w:after="0"/>
        <w:ind w:left="0"/>
        <w:jc w:val="both"/>
      </w:pPr>
      <w:r>
        <w:rPr>
          <w:rFonts w:ascii="Times New Roman"/>
          <w:b w:val="false"/>
          <w:i w:val="false"/>
          <w:color w:val="000000"/>
          <w:sz w:val="28"/>
        </w:rPr>
        <w:t>
      5)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bookmarkEnd w:id="1391"/>
    <w:bookmarkStart w:name="z3637" w:id="1392"/>
    <w:p>
      <w:pPr>
        <w:spacing w:after="0"/>
        <w:ind w:left="0"/>
        <w:jc w:val="both"/>
      </w:pPr>
      <w:r>
        <w:rPr>
          <w:rFonts w:ascii="Times New Roman"/>
          <w:b w:val="false"/>
          <w:i w:val="false"/>
          <w:color w:val="000000"/>
          <w:sz w:val="28"/>
        </w:rPr>
        <w:t>
      6) бақылау мен қадағалау субъектісіне (объектісіне) бару арқылы профилактикалық бақылауды және (немесе) тексеруді жүргізу күні, орны және кезеңі;</w:t>
      </w:r>
    </w:p>
    <w:bookmarkEnd w:id="1392"/>
    <w:bookmarkStart w:name="z3638" w:id="1393"/>
    <w:p>
      <w:pPr>
        <w:spacing w:after="0"/>
        <w:ind w:left="0"/>
        <w:jc w:val="both"/>
      </w:pPr>
      <w:r>
        <w:rPr>
          <w:rFonts w:ascii="Times New Roman"/>
          <w:b w:val="false"/>
          <w:i w:val="false"/>
          <w:color w:val="000000"/>
          <w:sz w:val="28"/>
        </w:rPr>
        <w:t>
      7) бақылау мен қадағалау субъектісіне (объектісіне) бару арқылы профилактикалық бақылау және (немесе) тексеру нәтижелері туралы, оның ішінде анықталған бұзушылықтар, олардың сипаты туралы мәліметтер;</w:t>
      </w:r>
    </w:p>
    <w:bookmarkEnd w:id="1393"/>
    <w:bookmarkStart w:name="z3639" w:id="1394"/>
    <w:p>
      <w:pPr>
        <w:spacing w:after="0"/>
        <w:ind w:left="0"/>
        <w:jc w:val="both"/>
      </w:pPr>
      <w:r>
        <w:rPr>
          <w:rFonts w:ascii="Times New Roman"/>
          <w:b w:val="false"/>
          <w:i w:val="false"/>
          <w:color w:val="000000"/>
          <w:sz w:val="28"/>
        </w:rPr>
        <w:t>
      8) тексеру парағының атауы және бұзушылықтар анықталған талаптардың тармақтары;</w:t>
      </w:r>
    </w:p>
    <w:bookmarkEnd w:id="1394"/>
    <w:bookmarkStart w:name="z3640" w:id="1395"/>
    <w:p>
      <w:pPr>
        <w:spacing w:after="0"/>
        <w:ind w:left="0"/>
        <w:jc w:val="both"/>
      </w:pPr>
      <w:r>
        <w:rPr>
          <w:rFonts w:ascii="Times New Roman"/>
          <w:b w:val="false"/>
          <w:i w:val="false"/>
          <w:color w:val="000000"/>
          <w:sz w:val="28"/>
        </w:rPr>
        <w:t>
      9) бақылау мен қадағалау субъектісі өкілдерінің, сондай-ақ бақылау мен қадағалау субъектісіне (объектісіне) бару арқылы профилактикалық бақылауды және (немесе) тексеруді жүргізу кезінде қатысқан адамдардың бақылау мен қадағалау субъектісіне (объектісіне) бару арқылы профилактикалық бақылау және (немесе) тексеру нәтижелері туралы актімен танысуы немесе танысудан бас тартуы туралы мәліметтер, олардың қолтаңбасы немесе қол қоюдан бас тартуы;</w:t>
      </w:r>
    </w:p>
    <w:bookmarkEnd w:id="1395"/>
    <w:bookmarkStart w:name="z3641" w:id="1396"/>
    <w:p>
      <w:pPr>
        <w:spacing w:after="0"/>
        <w:ind w:left="0"/>
        <w:jc w:val="both"/>
      </w:pPr>
      <w:r>
        <w:rPr>
          <w:rFonts w:ascii="Times New Roman"/>
          <w:b w:val="false"/>
          <w:i w:val="false"/>
          <w:color w:val="000000"/>
          <w:sz w:val="28"/>
        </w:rPr>
        <w:t>
      10)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bookmarkEnd w:id="1396"/>
    <w:bookmarkStart w:name="z3642" w:id="1397"/>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нәтижелері туралы актіге:</w:t>
      </w:r>
    </w:p>
    <w:bookmarkEnd w:id="1397"/>
    <w:bookmarkStart w:name="z3643" w:id="1398"/>
    <w:p>
      <w:pPr>
        <w:spacing w:after="0"/>
        <w:ind w:left="0"/>
        <w:jc w:val="both"/>
      </w:pPr>
      <w:r>
        <w:rPr>
          <w:rFonts w:ascii="Times New Roman"/>
          <w:b w:val="false"/>
          <w:i w:val="false"/>
          <w:color w:val="000000"/>
          <w:sz w:val="28"/>
        </w:rPr>
        <w:t>
      1) бұзушылықтар анықталған жағдайда, анықталған бұзушылықтарды жою туралы нұсқама;</w:t>
      </w:r>
    </w:p>
    <w:bookmarkEnd w:id="1398"/>
    <w:bookmarkStart w:name="z3644" w:id="1399"/>
    <w:p>
      <w:pPr>
        <w:spacing w:after="0"/>
        <w:ind w:left="0"/>
        <w:jc w:val="both"/>
      </w:pPr>
      <w:r>
        <w:rPr>
          <w:rFonts w:ascii="Times New Roman"/>
          <w:b w:val="false"/>
          <w:i w:val="false"/>
          <w:color w:val="000000"/>
          <w:sz w:val="28"/>
        </w:rPr>
        <w:t>
      2) өнім үлгілерін іріктеу, қоршаған орта объектілері мен өндірістік орта объектілерін зерттеп-қарау актілері, жүргізілген зерттеулердің (сынақтардың) және сараптамалардың хаттамалары (қорытындылары) және бар болса, бақылау мен қадағалау субъектісіне (объектісіне) бару арқылы профилактикалық бақылау және (немесе) тексеру нәтижелеріне байланысты басқа да құжаттар немесе олардың көшірмелері қоса беріледі.</w:t>
      </w:r>
    </w:p>
    <w:bookmarkEnd w:id="1399"/>
    <w:bookmarkStart w:name="z3645" w:id="1400"/>
    <w:p>
      <w:pPr>
        <w:spacing w:after="0"/>
        <w:ind w:left="0"/>
        <w:jc w:val="both"/>
      </w:pPr>
      <w:r>
        <w:rPr>
          <w:rFonts w:ascii="Times New Roman"/>
          <w:b w:val="false"/>
          <w:i w:val="false"/>
          <w:color w:val="000000"/>
          <w:sz w:val="28"/>
        </w:rPr>
        <w:t>
      4. Жүргізілуі барысында тексеру парақтары талаптарының тармақтарын бұзушылықтар анықталған бақылау мен қадағалау субъектісіне (объектісіне) бару арқылы профилактикалық бақылау және (немесе) тексеру нәтижелері туралы әрбір акт бойынша анықталған бұзушылықтарды жою туралы бір ғана нұсқама берілуі мүмкін.</w:t>
      </w:r>
    </w:p>
    <w:bookmarkEnd w:id="1400"/>
    <w:bookmarkStart w:name="z3646" w:id="1401"/>
    <w:p>
      <w:pPr>
        <w:spacing w:after="0"/>
        <w:ind w:left="0"/>
        <w:jc w:val="both"/>
      </w:pPr>
      <w:r>
        <w:rPr>
          <w:rFonts w:ascii="Times New Roman"/>
          <w:b w:val="false"/>
          <w:i w:val="false"/>
          <w:color w:val="000000"/>
          <w:sz w:val="28"/>
        </w:rPr>
        <w:t>
      5. Мемлекеттік кірістер органдары жүзеге асыратын тексерулерді тағайындау, олардың нәтижелері туралы актіні (хабарламаларды) қоспағанда, бақылау мен қадағалау субъектісіне (объектісіне) бару арқылы профилактикалық бақылауды және (немесе) тексеруді тағайындау туралы актінің, бақылау мен қадағалау субъектісіне (объектісіне) бару арқылы 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бекітеді.</w:t>
      </w:r>
    </w:p>
    <w:bookmarkEnd w:id="1401"/>
    <w:bookmarkStart w:name="z3647" w:id="1402"/>
    <w:p>
      <w:pPr>
        <w:spacing w:after="0"/>
        <w:ind w:left="0"/>
        <w:jc w:val="both"/>
      </w:pPr>
      <w:r>
        <w:rPr>
          <w:rFonts w:ascii="Times New Roman"/>
          <w:b w:val="false"/>
          <w:i w:val="false"/>
          <w:color w:val="000000"/>
          <w:sz w:val="28"/>
        </w:rPr>
        <w:t>
      6. Анықталған бұзушылықтарды жою туралы нұсқамада:</w:t>
      </w:r>
    </w:p>
    <w:bookmarkEnd w:id="1402"/>
    <w:bookmarkStart w:name="z3648" w:id="1403"/>
    <w:p>
      <w:pPr>
        <w:spacing w:after="0"/>
        <w:ind w:left="0"/>
        <w:jc w:val="both"/>
      </w:pPr>
      <w:r>
        <w:rPr>
          <w:rFonts w:ascii="Times New Roman"/>
          <w:b w:val="false"/>
          <w:i w:val="false"/>
          <w:color w:val="000000"/>
          <w:sz w:val="28"/>
        </w:rPr>
        <w:t>
      1) нұсқаманың жасалған күні, уақыты және орны;</w:t>
      </w:r>
    </w:p>
    <w:bookmarkEnd w:id="1403"/>
    <w:bookmarkStart w:name="z3649" w:id="1404"/>
    <w:p>
      <w:pPr>
        <w:spacing w:after="0"/>
        <w:ind w:left="0"/>
        <w:jc w:val="both"/>
      </w:pPr>
      <w:r>
        <w:rPr>
          <w:rFonts w:ascii="Times New Roman"/>
          <w:b w:val="false"/>
          <w:i w:val="false"/>
          <w:color w:val="000000"/>
          <w:sz w:val="28"/>
        </w:rPr>
        <w:t>
      2) бақылау және қадағалау органының атауы;</w:t>
      </w:r>
    </w:p>
    <w:bookmarkEnd w:id="1404"/>
    <w:bookmarkStart w:name="z3840" w:id="1405"/>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bookmarkEnd w:id="1405"/>
    <w:bookmarkStart w:name="z3650" w:id="1406"/>
    <w:p>
      <w:pPr>
        <w:spacing w:after="0"/>
        <w:ind w:left="0"/>
        <w:jc w:val="both"/>
      </w:pPr>
      <w:r>
        <w:rPr>
          <w:rFonts w:ascii="Times New Roman"/>
          <w:b w:val="false"/>
          <w:i w:val="false"/>
          <w:color w:val="000000"/>
          <w:sz w:val="28"/>
        </w:rPr>
        <w:t>
      4)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bookmarkEnd w:id="1406"/>
    <w:bookmarkStart w:name="z3651" w:id="1407"/>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бақылауды және (немесе) тексеруді жүргізу күні, орны және кезеңі;</w:t>
      </w:r>
    </w:p>
    <w:bookmarkEnd w:id="1407"/>
    <w:bookmarkStart w:name="z3652" w:id="1408"/>
    <w:p>
      <w:pPr>
        <w:spacing w:after="0"/>
        <w:ind w:left="0"/>
        <w:jc w:val="both"/>
      </w:pPr>
      <w:r>
        <w:rPr>
          <w:rFonts w:ascii="Times New Roman"/>
          <w:b w:val="false"/>
          <w:i w:val="false"/>
          <w:color w:val="000000"/>
          <w:sz w:val="28"/>
        </w:rPr>
        <w:t>
      6) тәуекел дәрежесін бағалаудың субъективті өлшемшарттарына сәйкес бұзушылықтың ауырлық дәрежесін міндетті түрде көрсете отырып, тексеру парағы талаптарының тармақтарына сәйкес анықталған бұзушылықтардың тізбесі;</w:t>
      </w:r>
    </w:p>
    <w:bookmarkEnd w:id="1408"/>
    <w:bookmarkStart w:name="z3653" w:id="1409"/>
    <w:p>
      <w:pPr>
        <w:spacing w:after="0"/>
        <w:ind w:left="0"/>
        <w:jc w:val="both"/>
      </w:pPr>
      <w:r>
        <w:rPr>
          <w:rFonts w:ascii="Times New Roman"/>
          <w:b w:val="false"/>
          <w:i w:val="false"/>
          <w:color w:val="000000"/>
          <w:sz w:val="28"/>
        </w:rPr>
        <w:t>
      7) анықталған бұзушылықтарды жою мерзімдерін көрсете отырып, оларды жою бойынша нұсқаулар;</w:t>
      </w:r>
    </w:p>
    <w:bookmarkEnd w:id="1409"/>
    <w:bookmarkStart w:name="z3654" w:id="1410"/>
    <w:p>
      <w:pPr>
        <w:spacing w:after="0"/>
        <w:ind w:left="0"/>
        <w:jc w:val="both"/>
      </w:pPr>
      <w:r>
        <w:rPr>
          <w:rFonts w:ascii="Times New Roman"/>
          <w:b w:val="false"/>
          <w:i w:val="false"/>
          <w:color w:val="000000"/>
          <w:sz w:val="28"/>
        </w:rPr>
        <w:t>
      8) бақылау мен қадағалау субъектісі өкілінің (заңды тұлға басшысының не оның уәкілетті адамының, жеке тұлғаның), сондай-ақ бақылау мен қадағалау субъектісіне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қолтаңбасы немесе қол қоюдан бас тартуы;</w:t>
      </w:r>
    </w:p>
    <w:bookmarkEnd w:id="1410"/>
    <w:bookmarkStart w:name="z3655" w:id="1411"/>
    <w:p>
      <w:pPr>
        <w:spacing w:after="0"/>
        <w:ind w:left="0"/>
        <w:jc w:val="both"/>
      </w:pPr>
      <w:r>
        <w:rPr>
          <w:rFonts w:ascii="Times New Roman"/>
          <w:b w:val="false"/>
          <w:i w:val="false"/>
          <w:color w:val="000000"/>
          <w:sz w:val="28"/>
        </w:rPr>
        <w:t>
      9)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bookmarkEnd w:id="1411"/>
    <w:bookmarkStart w:name="z3656" w:id="1412"/>
    <w:p>
      <w:pPr>
        <w:spacing w:after="0"/>
        <w:ind w:left="0"/>
        <w:jc w:val="both"/>
      </w:pPr>
      <w:r>
        <w:rPr>
          <w:rFonts w:ascii="Times New Roman"/>
          <w:b w:val="false"/>
          <w:i w:val="false"/>
          <w:color w:val="000000"/>
          <w:sz w:val="28"/>
        </w:rPr>
        <w:t>
      7. Анықталған бұзушылықтарды жою туралы нұсқаманы орындау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bookmarkEnd w:id="1412"/>
    <w:p>
      <w:pPr>
        <w:spacing w:after="0"/>
        <w:ind w:left="0"/>
        <w:jc w:val="both"/>
      </w:pPr>
      <w:r>
        <w:rPr>
          <w:rFonts w:ascii="Times New Roman"/>
          <w:b w:val="false"/>
          <w:i w:val="false"/>
          <w:color w:val="000000"/>
          <w:sz w:val="28"/>
        </w:rPr>
        <w:t>
      Анықталған бұзушылықтарды жою туралы мерзімдер Қазақстан Республикасының заңдарында белгіленеді.</w:t>
      </w:r>
    </w:p>
    <w:p>
      <w:pPr>
        <w:spacing w:after="0"/>
        <w:ind w:left="0"/>
        <w:jc w:val="both"/>
      </w:pPr>
      <w:r>
        <w:rPr>
          <w:rFonts w:ascii="Times New Roman"/>
          <w:b w:val="false"/>
          <w:i w:val="false"/>
          <w:color w:val="000000"/>
          <w:sz w:val="28"/>
        </w:rPr>
        <w:t>
      Анықталған бұзушылықтарды жою туралы нұсқаманы орындау мерзімдерін айқындау кезінде:</w:t>
      </w:r>
    </w:p>
    <w:bookmarkStart w:name="z3657" w:id="1413"/>
    <w:p>
      <w:pPr>
        <w:spacing w:after="0"/>
        <w:ind w:left="0"/>
        <w:jc w:val="both"/>
      </w:pPr>
      <w:r>
        <w:rPr>
          <w:rFonts w:ascii="Times New Roman"/>
          <w:b w:val="false"/>
          <w:i w:val="false"/>
          <w:color w:val="000000"/>
          <w:sz w:val="28"/>
        </w:rPr>
        <w:t>
      1) бақылау мен қадағалау субъектісінің бұзушылықтарды жою бойынша ұйымдастырушылық, техникалық және қаржылық мүмкіндіктерінің бар-жоғы;</w:t>
      </w:r>
    </w:p>
    <w:bookmarkEnd w:id="1413"/>
    <w:bookmarkStart w:name="z3658" w:id="1414"/>
    <w:p>
      <w:pPr>
        <w:spacing w:after="0"/>
        <w:ind w:left="0"/>
        <w:jc w:val="both"/>
      </w:pPr>
      <w:r>
        <w:rPr>
          <w:rFonts w:ascii="Times New Roman"/>
          <w:b w:val="false"/>
          <w:i w:val="false"/>
          <w:color w:val="000000"/>
          <w:sz w:val="28"/>
        </w:rPr>
        <w:t>
      2) пайдаланылатын өндірістік объектілердің техникалық жай-күйінің ерекшеліктері;</w:t>
      </w:r>
    </w:p>
    <w:bookmarkEnd w:id="1414"/>
    <w:bookmarkStart w:name="z3659" w:id="1415"/>
    <w:p>
      <w:pPr>
        <w:spacing w:after="0"/>
        <w:ind w:left="0"/>
        <w:jc w:val="both"/>
      </w:pPr>
      <w:r>
        <w:rPr>
          <w:rFonts w:ascii="Times New Roman"/>
          <w:b w:val="false"/>
          <w:i w:val="false"/>
          <w:color w:val="000000"/>
          <w:sz w:val="28"/>
        </w:rPr>
        <w:t>
      3) мемлекеттік органдарда, жергілікті атқарушы органдарда "Рұқсаттар және хабарламалар туралы" Қазақстан Республикасының Заңына 1, 2 және 3-қосымшаларда көзделген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bookmarkEnd w:id="141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төртінші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 уақыт және (немесе) қаржылық шығындар қажет болған жағдайда, бақылау мен қадағалау субъектісі өзіне бақылау мен қадағалау субъектісіне (объектісіне) бару арқылы профилактикалық бақылау және (немесе) тексеру нәтижелері туралы акт және анықталған бұзушылықтарды жою туралы нұсқама табыс етілген күннен бастап үш жұмыс күнінен кешіктірмей,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мерзімдерін ұзарту туралы өтінішпен жүгінуге құқылы.</w:t>
      </w:r>
    </w:p>
    <w:p>
      <w:pPr>
        <w:spacing w:after="0"/>
        <w:ind w:left="0"/>
        <w:jc w:val="both"/>
      </w:pPr>
      <w:r>
        <w:rPr>
          <w:rFonts w:ascii="Times New Roman"/>
          <w:b w:val="false"/>
          <w:i w:val="false"/>
          <w:color w:val="000000"/>
          <w:sz w:val="28"/>
        </w:rPr>
        <w:t>
      Өтініште бақылау мен қадағалау субъектісі анықталған бұзушылықтарды жою бойынша қабылданатын шараларды және оларды жою мерзімдерін ұзартудың объективті себептерін баяндауға міндетті.</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 және (немесе) тексеру жүргізген бақылау және қадағалау органы өтінішті алған күннен бастап үш жұмыс күні ішінде анықталған бұзушылықтарды жою мерзімдерін ұзарту туралы өтініште баяндалған дәйектерді ескере отырып, анықталған бұзушылықтарды жою мерзімдерін ұзарту немесе уәжді негіздемемен ұзартудан бас тарту туралы шешім қабылдайды.</w:t>
      </w:r>
    </w:p>
    <w:bookmarkStart w:name="z3660" w:id="1416"/>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үш данада жасалады.</w:t>
      </w:r>
    </w:p>
    <w:bookmarkEnd w:id="1416"/>
    <w:p>
      <w:pPr>
        <w:spacing w:after="0"/>
        <w:ind w:left="0"/>
        <w:jc w:val="both"/>
      </w:pPr>
      <w:r>
        <w:rPr>
          <w:rFonts w:ascii="Times New Roman"/>
          <w:b w:val="false"/>
          <w:i w:val="false"/>
          <w:color w:val="000000"/>
          <w:sz w:val="28"/>
        </w:rPr>
        <w:t>
      Бақылау және қадағалау органы бақылау мен қадағалау субъектісіне (объектісіне) бару арқылы профилактикалық бақылау және (немесе) тексеру нәтижелері туралы актінің, анықталған бұзушылықтарды жою туралы нұсқаманың бірінші данасын құқықтық статистика және арнаулы есепке алу саласындағы уәкілетті органға және оның аумақтық органдарына электрондық нысанда тапсырады, екінші данасы бақылау мен қадағалау субъектісіне (заңды тұлғаның басшысына не оның уәкілетті адамына, жеке тұлғаға) танысу және анықталған бұзушылықтарды жою бойынша шаралар қабылдау және басқа да іс-қимылдар үшін қолын қойғызып қағаз жеткізгіште немесе электрондық нысанда табыс етіледі, үшіншісі бақылау және қадағалау органында қалады.</w:t>
      </w:r>
    </w:p>
    <w:p>
      <w:pPr>
        <w:spacing w:after="0"/>
        <w:ind w:left="0"/>
        <w:jc w:val="both"/>
      </w:pPr>
      <w:r>
        <w:rPr>
          <w:rFonts w:ascii="Times New Roman"/>
          <w:b w:val="false"/>
          <w:i w:val="false"/>
          <w:color w:val="000000"/>
          <w:sz w:val="28"/>
        </w:rPr>
        <w:t>
      Бақылау мен қадағалау субъектісінің таңдауы бойынша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"электрондық үкіметтің" веб-порталы немесе құқықтық статистика және арнаулы есепке алу саласындағы уәкілетті органның ақпараттық жүйелері арқылы беріледі.</w:t>
      </w:r>
    </w:p>
    <w:p>
      <w:pPr>
        <w:spacing w:after="0"/>
        <w:ind w:left="0"/>
        <w:jc w:val="both"/>
      </w:pPr>
      <w:r>
        <w:rPr>
          <w:rFonts w:ascii="Times New Roman"/>
          <w:b w:val="false"/>
          <w:i w:val="false"/>
          <w:color w:val="000000"/>
          <w:sz w:val="28"/>
        </w:rPr>
        <w:t>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 жою туралы нұсқама бақылау мен қадағалау субъектісі көрсеткен электрондық пошта мекенжайына жіберіледі.</w:t>
      </w:r>
    </w:p>
    <w:bookmarkStart w:name="z3661" w:id="1417"/>
    <w:p>
      <w:pPr>
        <w:spacing w:after="0"/>
        <w:ind w:left="0"/>
        <w:jc w:val="both"/>
      </w:pPr>
      <w:r>
        <w:rPr>
          <w:rFonts w:ascii="Times New Roman"/>
          <w:b w:val="false"/>
          <w:i w:val="false"/>
          <w:color w:val="000000"/>
          <w:sz w:val="28"/>
        </w:rPr>
        <w:t>
      9. Бақылау мен қадағалау субъектісіне (объектісіне) бару арқылы профилактикалық бақылау және (немесе) 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bookmarkEnd w:id="1417"/>
    <w:p>
      <w:pPr>
        <w:spacing w:after="0"/>
        <w:ind w:left="0"/>
        <w:jc w:val="both"/>
      </w:pPr>
      <w:r>
        <w:rPr>
          <w:rFonts w:ascii="Times New Roman"/>
          <w:b w:val="false"/>
          <w:i w:val="false"/>
          <w:color w:val="000000"/>
          <w:sz w:val="28"/>
        </w:rPr>
        <w:t>
      Ескертулер және (немесе) қарсылықтар бақылау мен қадағалау субъектісіне (объектісіне) бару арқылы профилактикалық бақылау және (немесе) тексеру нәтижелері туралы актіге қоса беріледі, бұл туралы тиісті белгі жасалады.</w:t>
      </w:r>
    </w:p>
    <w:bookmarkStart w:name="z3662" w:id="1418"/>
    <w:p>
      <w:pPr>
        <w:spacing w:after="0"/>
        <w:ind w:left="0"/>
        <w:jc w:val="both"/>
      </w:pPr>
      <w:r>
        <w:rPr>
          <w:rFonts w:ascii="Times New Roman"/>
          <w:b w:val="false"/>
          <w:i w:val="false"/>
          <w:color w:val="000000"/>
          <w:sz w:val="28"/>
        </w:rPr>
        <w:t>
      10. Егер осы тармақтың екінші бөлігінде өзгеше көзделмесе, бухгалтерлік және өзге де құжаттардың төлнұсқасын алып қоюға және алуға тыйым салынады.</w:t>
      </w:r>
    </w:p>
    <w:bookmarkEnd w:id="1418"/>
    <w:p>
      <w:pPr>
        <w:spacing w:after="0"/>
        <w:ind w:left="0"/>
        <w:jc w:val="both"/>
      </w:pPr>
      <w:r>
        <w:rPr>
          <w:rFonts w:ascii="Times New Roman"/>
          <w:b w:val="false"/>
          <w:i w:val="false"/>
          <w:color w:val="000000"/>
          <w:sz w:val="28"/>
        </w:rPr>
        <w:t>
      Төлнұсқа құжаттарды алып қою және алу Қазақстан Республикасының Қылмыстық-процестік кодексінің нормаларына сәйкес, сондай-ақ Қазақстан Республикасының Әкімшілік құқық бұзушылық туралы кодексінде көзделген жағдайларда жүргізіледі.</w:t>
      </w:r>
    </w:p>
    <w:bookmarkStart w:name="z3663" w:id="1419"/>
    <w:p>
      <w:pPr>
        <w:spacing w:after="0"/>
        <w:ind w:left="0"/>
        <w:jc w:val="both"/>
      </w:pPr>
      <w:r>
        <w:rPr>
          <w:rFonts w:ascii="Times New Roman"/>
          <w:b w:val="false"/>
          <w:i w:val="false"/>
          <w:color w:val="000000"/>
          <w:sz w:val="28"/>
        </w:rPr>
        <w:t>
      11. Қазақстан Республикасының заңнамасында белгіленген талаптарды бұзушылықтар болмаған жағдайда, бақылау мен қадағалау субъектісіне (объектісіне) бару арқылы профилактикалық бақылауды және (немесе) тексеруді жүргізу кезінде бақылау мен қадағалау субъектісіне (объектісіне) бару арқылы профилактикалық бақылау және (немесе) тексеру нәтижелері туралы актіде тиісті жазба жүргізіледі.</w:t>
      </w:r>
    </w:p>
    <w:bookmarkEnd w:id="1419"/>
    <w:bookmarkStart w:name="z3664" w:id="1420"/>
    <w:p>
      <w:pPr>
        <w:spacing w:after="0"/>
        <w:ind w:left="0"/>
        <w:jc w:val="both"/>
      </w:pPr>
      <w:r>
        <w:rPr>
          <w:rFonts w:ascii="Times New Roman"/>
          <w:b w:val="false"/>
          <w:i w:val="false"/>
          <w:color w:val="000000"/>
          <w:sz w:val="28"/>
        </w:rPr>
        <w:t>
      12.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бақылау мен қадағалау субъектісіне (объектісіне) бару арқылы профилактикалық бақылаудың және (немесе) тексерудің аяқталу мерзімінен кешіктірмей бақылау мен қадағалау субъектісіне (объектісіне) бару арқылы профилактикалық бақылау және (немесе) тексеру нәтижелері туралы актіні бақылау мен қадағалау субъектісіне табыс еткен күн бақылау мен қадағалау субъектісіне (объектісіне) бару арқылы профилактикалық бақылау және (немесе) тексеру мерзімінің аяқталуы болып есептеледі.</w:t>
      </w:r>
    </w:p>
    <w:bookmarkEnd w:id="1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Анықталған бұзушылықтарды жою туралы нұсқамада көрсетілген, анықталған бұзушылықтарды жою мерзімі өткеннен кейін бақылау мен қадағалау субъектісі осы нұсқамада белгіленген мерзім ішінде,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ұсынуға міндетті.</w:t>
      </w:r>
    </w:p>
    <w:bookmarkStart w:name="z3666" w:id="1421"/>
    <w:p>
      <w:pPr>
        <w:spacing w:after="0"/>
        <w:ind w:left="0"/>
        <w:jc w:val="both"/>
      </w:pPr>
      <w:r>
        <w:rPr>
          <w:rFonts w:ascii="Times New Roman"/>
          <w:b w:val="false"/>
          <w:i w:val="false"/>
          <w:color w:val="000000"/>
          <w:sz w:val="28"/>
        </w:rPr>
        <w:t>
      14.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орындалуы туралы ақпаратты бақылау мен қадағалау субъектісі белгіленген мерзімде ұсынбаған жағдайда, бақылау және қадағалау органы екі жұмыс күні ішінде бақылау мен қадағалау субъектісіне нұсқаманың орындалуы туралы ақпаратты ұсыну қажеттігі туралы сұрау салу жібереді.</w:t>
      </w:r>
    </w:p>
    <w:bookmarkEnd w:id="142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14-тармақтың екінші бөлігі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бірінші бөлігіне сәйкес анықталған бұзушылықтарды жою туралы нұсқаманың орындалуы жөніндегі ақпарат ұсынылмаған жағдайда, бақылау және қадағалау органы, жоспардан тыс тексеру қорытындылары бойынша анықталған бұзушылықтарды жою туралы нұсқаманың орындалуын бақылауды қоспағанда, осы Кодекстің 144-бабы 5-тармағының 1) және 2) тармақшаларына сәйкес жоспардан тыс тексеру тағайындауға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Анықталған бұзушылықтарды жою туралы нұсқамада көрсетілген анықталған бұзушылықтар мерзімінен бұрын жойылған жағдайда, бақылау мен қадағалау субъектісі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ұсынуға міндетті.</w:t>
      </w:r>
    </w:p>
    <w:p>
      <w:pPr>
        <w:spacing w:after="0"/>
        <w:ind w:left="0"/>
        <w:jc w:val="both"/>
      </w:pPr>
      <w:r>
        <w:rPr>
          <w:rFonts w:ascii="Times New Roman"/>
          <w:b w:val="false"/>
          <w:i w:val="false"/>
          <w:color w:val="000000"/>
          <w:sz w:val="28"/>
        </w:rPr>
        <w:t>
      Бақылау мен қадағалау субъектісі анықталған бұзушылықтарды жою туралы ұсынылған ақпаратқа бұзушылықтарды жою фактісін дәлелдейтін материалдарды (қажет болған кезде) қоса береді.</w:t>
      </w:r>
    </w:p>
    <w:p>
      <w:pPr>
        <w:spacing w:after="0"/>
        <w:ind w:left="0"/>
        <w:jc w:val="both"/>
      </w:pPr>
      <w:r>
        <w:rPr>
          <w:rFonts w:ascii="Times New Roman"/>
          <w:b w:val="false"/>
          <w:i w:val="false"/>
          <w:color w:val="000000"/>
          <w:sz w:val="28"/>
        </w:rPr>
        <w:t>
      Бұл жағдайда осы Кодекстің 144-бабы 5-тармағының 1) және 2) тармақшаларына сәйкес жоспардан тыс тексеру жүргізу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152-1-бап. Бақылау және қадағалау субъектісіне (объектісіне) бару арқылы профилактикалық бақылау мен қадағалау нәтижелерін ресімдеу тәртібі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152-1-бап алып тасталды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153-бап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left"/>
      </w:pPr>
      <w:r>
        <w:rPr>
          <w:rFonts w:ascii="Times New Roman"/>
          <w:b/>
          <w:i w:val="false"/>
          <w:color w:val="000000"/>
        </w:rPr>
        <w:t xml:space="preserve"> 153-бап. Бақылау және қадағалау органдары лауазымды адамдарының бақылауды жүзеге асыру кезiнде анықталған бұзушылық фактiлерi бойынша қолданатын шаралары</w:t>
      </w:r>
    </w:p>
    <w:p>
      <w:pPr>
        <w:spacing w:after="0"/>
        <w:ind w:left="0"/>
        <w:jc w:val="both"/>
      </w:pPr>
      <w:r>
        <w:rPr>
          <w:rFonts w:ascii="Times New Roman"/>
          <w:b w:val="false"/>
          <w:i w:val="false"/>
          <w:color w:val="ff0000"/>
          <w:sz w:val="28"/>
        </w:rPr>
        <w:t xml:space="preserve">
      Ескерту. 153-баптың тақырыбына өзгеріс енгізілді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499" w:id="1422"/>
    <w:p>
      <w:pPr>
        <w:spacing w:after="0"/>
        <w:ind w:left="0"/>
        <w:jc w:val="both"/>
      </w:pPr>
      <w:r>
        <w:rPr>
          <w:rFonts w:ascii="Times New Roman"/>
          <w:b w:val="false"/>
          <w:i w:val="false"/>
          <w:color w:val="000000"/>
          <w:sz w:val="28"/>
        </w:rPr>
        <w:t>
      Егер бақылауды және қадағалауды жүргізу нәтижесінде бақылау мен қадағалау субъектісінің (объектісінің) осы Кодекстің 132-бабының 2-тармағына және 143-бабының 3-тармағына сәйкес Қазақстан Республикасының заңнамасында белгiленген талаптарды бұзу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алдын алу, адамдардың өмiрiне, денсаулығына және қоршаған ортаға, жеке және заңды тұлғалардың заңды мүдделерiне ықтимал зиян келтiрудi болғызбау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 шараларды қолдануға мiндеттi.</w:t>
      </w:r>
    </w:p>
    <w:bookmarkEnd w:id="1422"/>
    <w:p>
      <w:pPr>
        <w:spacing w:after="0"/>
        <w:ind w:left="0"/>
        <w:jc w:val="both"/>
      </w:pPr>
      <w:r>
        <w:rPr>
          <w:rFonts w:ascii="Times New Roman"/>
          <w:b w:val="false"/>
          <w:i w:val="false"/>
          <w:color w:val="000000"/>
          <w:sz w:val="28"/>
        </w:rPr>
        <w:t>
      Бақылау мен қадағалау субъектісіне (объектісіне) қатысты тыйым салу-шектеу сипатындағы шаралар қолданылған кезде бақылау және қадағалау органы Қазақстан Республикасының заңдарында айқындалатын жағдайларда және тәртiппен прокурорды хабардар 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154-бап. Мемлекеттік органдардың лауазымды адамдарының бақылауды жүзеге асыру кезіндегі құқықтары мен міндеттері</w:t>
      </w:r>
    </w:p>
    <w:bookmarkStart w:name="z3668" w:id="1423"/>
    <w:p>
      <w:pPr>
        <w:spacing w:after="0"/>
        <w:ind w:left="0"/>
        <w:jc w:val="both"/>
      </w:pPr>
      <w:r>
        <w:rPr>
          <w:rFonts w:ascii="Times New Roman"/>
          <w:b w:val="false"/>
          <w:i w:val="false"/>
          <w:color w:val="000000"/>
          <w:sz w:val="28"/>
        </w:rPr>
        <w:t>
      1. Мемлекеттік органдардың лауазымды адамдарының бақылау мен қадағалау субъектілеріне (объектілеріне) бақылау жүргізу кезінде:</w:t>
      </w:r>
    </w:p>
    <w:bookmarkEnd w:id="1423"/>
    <w:bookmarkStart w:name="z3669" w:id="1424"/>
    <w:p>
      <w:pPr>
        <w:spacing w:after="0"/>
        <w:ind w:left="0"/>
        <w:jc w:val="both"/>
      </w:pPr>
      <w:r>
        <w:rPr>
          <w:rFonts w:ascii="Times New Roman"/>
          <w:b w:val="false"/>
          <w:i w:val="false"/>
          <w:color w:val="000000"/>
          <w:sz w:val="28"/>
        </w:rPr>
        <w:t>
      1) осы Кодекстің 147-бабының 1-тармағында көрсетілген құжаттарды көрсеткен кезде бақылау мен қадағалау объектісінің аумағына және үй-жайларына кедергісіз кіруге;</w:t>
      </w:r>
    </w:p>
    <w:bookmarkEnd w:id="1424"/>
    <w:bookmarkStart w:name="z3670" w:id="1425"/>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 және (немесе) тексеру нәтижелері туралы актіге немесе бақылау мен қадағалау субъектісіне (объектісіне) бару арқылы профилактикалық бақылау және (немесе)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көшірмелерін алуға, сондай-ақ бақылау мен қадағалау субъектісіне (объектісіне) бару арқылы профилактикалық бақылау және (немесе) тексеру нысанасына сәйкес автоматтандырылған дерекқорларға (ақпараттық жүйелерге) қол жеткізуге;</w:t>
      </w:r>
    </w:p>
    <w:bookmarkEnd w:id="1425"/>
    <w:bookmarkStart w:name="z3671" w:id="1426"/>
    <w:p>
      <w:pPr>
        <w:spacing w:after="0"/>
        <w:ind w:left="0"/>
        <w:jc w:val="both"/>
      </w:pPr>
      <w:r>
        <w:rPr>
          <w:rFonts w:ascii="Times New Roman"/>
          <w:b w:val="false"/>
          <w:i w:val="false"/>
          <w:color w:val="000000"/>
          <w:sz w:val="28"/>
        </w:rPr>
        <w:t>
      3) аудио-, фото- және бейнетүсіруді жүзеге асыруға;</w:t>
      </w:r>
    </w:p>
    <w:bookmarkEnd w:id="1426"/>
    <w:bookmarkStart w:name="z3672" w:id="1427"/>
    <w:p>
      <w:pPr>
        <w:spacing w:after="0"/>
        <w:ind w:left="0"/>
        <w:jc w:val="both"/>
      </w:pPr>
      <w:r>
        <w:rPr>
          <w:rFonts w:ascii="Times New Roman"/>
          <w:b w:val="false"/>
          <w:i w:val="false"/>
          <w:color w:val="000000"/>
          <w:sz w:val="28"/>
        </w:rPr>
        <w:t>
      4) бақылау мен қадағалау субъектісіне (объектісіне) бару арқылы профилактикалық бақылау және (немесе) тексеру нысанасына жататын техникалық бақылау құралдарының, байқау және тіркеп-белгілеу аспаптарының, фото- және бейнеаппаратураның жазбаларын пайдалануға;</w:t>
      </w:r>
    </w:p>
    <w:bookmarkEnd w:id="1427"/>
    <w:bookmarkStart w:name="z3673" w:id="1428"/>
    <w:p>
      <w:pPr>
        <w:spacing w:after="0"/>
        <w:ind w:left="0"/>
        <w:jc w:val="both"/>
      </w:pPr>
      <w:r>
        <w:rPr>
          <w:rFonts w:ascii="Times New Roman"/>
          <w:b w:val="false"/>
          <w:i w:val="false"/>
          <w:color w:val="000000"/>
          <w:sz w:val="28"/>
        </w:rPr>
        <w:t>
      5) мемлекеттік органдар мен ведомстволық бағынысты ұйымдардың мамандарын, консультанттары мен сарапшыларын тартуға құқығы бар.</w:t>
      </w:r>
    </w:p>
    <w:bookmarkEnd w:id="1428"/>
    <w:bookmarkStart w:name="z3674" w:id="1429"/>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органдарының лауазымды адамдарының бақылау мен қадағалау субъектісіне (объектісіне) бару арқылы профилактикалық бақылау және (немесе) тексеру нысанасына жатпайтын талаптарды қоюына және өтінумен жүгінуіне тыйым салынады.</w:t>
      </w:r>
    </w:p>
    <w:bookmarkEnd w:id="1429"/>
    <w:bookmarkStart w:name="z3675" w:id="1430"/>
    <w:p>
      <w:pPr>
        <w:spacing w:after="0"/>
        <w:ind w:left="0"/>
        <w:jc w:val="both"/>
      </w:pPr>
      <w:r>
        <w:rPr>
          <w:rFonts w:ascii="Times New Roman"/>
          <w:b w:val="false"/>
          <w:i w:val="false"/>
          <w:color w:val="000000"/>
          <w:sz w:val="28"/>
        </w:rPr>
        <w:t>
      3. Бақылау және қадағалау органдарының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bookmarkEnd w:id="1430"/>
    <w:bookmarkStart w:name="z3676" w:id="1431"/>
    <w:p>
      <w:pPr>
        <w:spacing w:after="0"/>
        <w:ind w:left="0"/>
        <w:jc w:val="both"/>
      </w:pPr>
      <w:r>
        <w:rPr>
          <w:rFonts w:ascii="Times New Roman"/>
          <w:b w:val="false"/>
          <w:i w:val="false"/>
          <w:color w:val="000000"/>
          <w:sz w:val="28"/>
        </w:rPr>
        <w:t>
      1) Қазақстан Республикасының заңнамасын, бақылау мен қадағалау субъектілерінің құқықтары мен заңды мүдделерін сақтауға;</w:t>
      </w:r>
    </w:p>
    <w:bookmarkEnd w:id="1431"/>
    <w:bookmarkStart w:name="z3677" w:id="1432"/>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осы Кодексте және (немесе) Қазақстан Республикасының өзге де заңдарында белгіленген негізде және тәртіпке қатаң сәйкестікте жүргізуге;</w:t>
      </w:r>
    </w:p>
    <w:bookmarkEnd w:id="1432"/>
    <w:bookmarkStart w:name="z3678" w:id="1433"/>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жүргізу кезеңінде бақылау мен қадағалау субъектілерінің (объектілерінің) белгіленген жұмыс режиміне кедергі келтірмеуге;</w:t>
      </w:r>
    </w:p>
    <w:bookmarkEnd w:id="1433"/>
    <w:bookmarkStart w:name="z3679" w:id="1434"/>
    <w:p>
      <w:pPr>
        <w:spacing w:after="0"/>
        <w:ind w:left="0"/>
        <w:jc w:val="both"/>
      </w:pPr>
      <w:r>
        <w:rPr>
          <w:rFonts w:ascii="Times New Roman"/>
          <w:b w:val="false"/>
          <w:i w:val="false"/>
          <w:color w:val="000000"/>
          <w:sz w:val="28"/>
        </w:rPr>
        <w:t>
      4) осы Кодекстің 132-бабының 2-тармағына және 143-бабының 3-тармағына сәйкес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орындауға;</w:t>
      </w:r>
    </w:p>
    <w:bookmarkEnd w:id="1434"/>
    <w:bookmarkStart w:name="z3680" w:id="1435"/>
    <w:p>
      <w:pPr>
        <w:spacing w:after="0"/>
        <w:ind w:left="0"/>
        <w:jc w:val="both"/>
      </w:pPr>
      <w:r>
        <w:rPr>
          <w:rFonts w:ascii="Times New Roman"/>
          <w:b w:val="false"/>
          <w:i w:val="false"/>
          <w:color w:val="000000"/>
          <w:sz w:val="28"/>
        </w:rPr>
        <w:t>
      5) бақылау мен қадағалау субъектісінің не оның уәкілетті өкілінің бақылау мен қадағалау субъектісіне (объектісіне) бару арқылы профилактикалық бақылауды және (немесе) тексеруді жүргізу кезінде қатысуына кедергі келтірмеуге, бақылау мен қадағалау субъектісіне (объектісіне) бару арқылы профилактикалық бақылаудың және (немесе) тексерудің нысанасына жататын мәселелер бойынша түсіндірмелер беруге;</w:t>
      </w:r>
    </w:p>
    <w:bookmarkEnd w:id="1435"/>
    <w:bookmarkStart w:name="z3681" w:id="1436"/>
    <w:p>
      <w:pPr>
        <w:spacing w:after="0"/>
        <w:ind w:left="0"/>
        <w:jc w:val="both"/>
      </w:pPr>
      <w:r>
        <w:rPr>
          <w:rFonts w:ascii="Times New Roman"/>
          <w:b w:val="false"/>
          <w:i w:val="false"/>
          <w:color w:val="000000"/>
          <w:sz w:val="28"/>
        </w:rPr>
        <w:t>
      6) бақылау мен қадағалау субъектісіне (объектісіне) бару арқылы профилактикалық бақылаудың және (немесе) тексерудің нысанасына жататын қажетті ақпаратты бақылау мен қадағалау субъектісіне беруге;</w:t>
      </w:r>
    </w:p>
    <w:bookmarkEnd w:id="1436"/>
    <w:bookmarkStart w:name="z3682" w:id="1437"/>
    <w:p>
      <w:pPr>
        <w:spacing w:after="0"/>
        <w:ind w:left="0"/>
        <w:jc w:val="both"/>
      </w:pPr>
      <w:r>
        <w:rPr>
          <w:rFonts w:ascii="Times New Roman"/>
          <w:b w:val="false"/>
          <w:i w:val="false"/>
          <w:color w:val="000000"/>
          <w:sz w:val="28"/>
        </w:rPr>
        <w:t>
      7) бақылау мен қадағалау субъектісіне – бақылау мен қадағалау субъектісіне (объектісіне) бару арқылы профилактикалық бақылау және (немесе) тексеру нәтижелері туралы актіні, бұзушылықтар анықталған жағдайда – бақылау мен қадағалау субъектісіне (объектісіне) бару арқылы жүргізілген профилактикалық бақылаудың және (немесе) тексерудің нәтижелері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Заңында белгіленген тәртіппен және мерзімдерде табыс етуге;</w:t>
      </w:r>
    </w:p>
    <w:bookmarkEnd w:id="1437"/>
    <w:bookmarkStart w:name="z3683" w:id="1438"/>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бақылауды және (немесе) тексеруді жүргізу нәтижесінде алынған құжаттар мен мәліметтердің сақталуын қамтамасыз етуге міндетті.</w:t>
      </w:r>
    </w:p>
    <w:bookmarkEnd w:id="1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155-бап. Бақылау мен қадағалау субъектісіне (объектісіне) бару арқылы профилактикалық бақылауды және (немесе) тексеруді жүзеге асыру кезіндегі бақылау мен қадағалау субъектісінің не оның уәкілетті өкілінің құқықтары мен міндеттері</w:t>
      </w:r>
    </w:p>
    <w:bookmarkStart w:name="z3684" w:id="1439"/>
    <w:p>
      <w:pPr>
        <w:spacing w:after="0"/>
        <w:ind w:left="0"/>
        <w:jc w:val="both"/>
      </w:pPr>
      <w:r>
        <w:rPr>
          <w:rFonts w:ascii="Times New Roman"/>
          <w:b w:val="false"/>
          <w:i w:val="false"/>
          <w:color w:val="000000"/>
          <w:sz w:val="28"/>
        </w:rPr>
        <w:t>
      1. Бақылау мен қадағалау субъектілері не олардың уәкілетті өкілдері бақылау мен қадағалау субъектісіне (объектісіне) бару арқылы профилактикалық бақылауды және (немесе) тексеруді жүзеге асыру кезінде:</w:t>
      </w:r>
    </w:p>
    <w:bookmarkEnd w:id="1439"/>
    <w:bookmarkStart w:name="z3685" w:id="1440"/>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адамдарын мынадай:</w:t>
      </w:r>
    </w:p>
    <w:bookmarkEnd w:id="1440"/>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осы Кодекстің 141-бабына сәйкес бекітілген Қазақстан Республикасының нормативтік құқықтық актілерінде көрсетілген талаптарға сәйкестігіне тексеруді жүргізу жиілігі сақталмаған;</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осы Кодексте белгіленген мерзімдерге сәйкес келмейтін мерзімдер асып кеткен не өтіп кеткен;</w:t>
      </w:r>
    </w:p>
    <w:p>
      <w:pPr>
        <w:spacing w:after="0"/>
        <w:ind w:left="0"/>
        <w:jc w:val="both"/>
      </w:pPr>
      <w:r>
        <w:rPr>
          <w:rFonts w:ascii="Times New Roman"/>
          <w:b w:val="false"/>
          <w:i w:val="false"/>
          <w:color w:val="000000"/>
          <w:sz w:val="28"/>
        </w:rPr>
        <w:t>
      осы Кодекстің 144-бабы 5-тармағының 3), 4), 5), 6), 7) және 8) тармақшаларында көзделген жағдайларды қоспағанда, бақылау және қадағалау органы сол бір кезең ішінде сол бір мәселе бойынша өзіне бұрын бақылау мен қадағалау субъектісіне (объектісіне) бару арқылы профилактикалық бақылау және (немесе) тексеру жүргізілген бақылау мен қадағалау субъектісіне (объектісіне) қатысты бақылау мен қадағалау субъектісіне (объектісіне) бару арқылы профилактикалық бақылауды және (немесе) тексеруді тағайындаған;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бесінші абзацын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бақылау мен қадағалау субъектісіне (объектісіне) бару арқылы алдыңғы профилактикалық бақылауда өрескел бұзушылықтар анықталмаған болса, осы Кодекстің 144-бабы 5-тармағының 1) тармақшасына сәйкес жоспардан тыс тексеру тағайындалған;</w:t>
      </w:r>
    </w:p>
    <w:p>
      <w:pPr>
        <w:spacing w:after="0"/>
        <w:ind w:left="0"/>
        <w:jc w:val="both"/>
      </w:pPr>
      <w:r>
        <w:rPr>
          <w:rFonts w:ascii="Times New Roman"/>
          <w:b w:val="false"/>
          <w:i w:val="false"/>
          <w:color w:val="000000"/>
          <w:sz w:val="28"/>
        </w:rPr>
        <w:t>
      осы Кодекстің 141, 143-баптарында және 146-бабының 1-тармағында көзделген ақпарат пен құжаттар болмаған;</w:t>
      </w:r>
    </w:p>
    <w:p>
      <w:pPr>
        <w:spacing w:after="0"/>
        <w:ind w:left="0"/>
        <w:jc w:val="both"/>
      </w:pPr>
      <w:r>
        <w:rPr>
          <w:rFonts w:ascii="Times New Roman"/>
          <w:b w:val="false"/>
          <w:i w:val="false"/>
          <w:color w:val="000000"/>
          <w:sz w:val="28"/>
        </w:rPr>
        <w:t>
      жасалған не дайындалып жатқан қылмыстық құқық бұзушылықтар туралы арызда немесе хабарда,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бақылау мен қадағалау субъектісіне (объектісіне) бару арқылы профилактикалық бақылау және (немесе) тексерулер тағайындалған;</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жүргізу тиісті өкілеттіктері жоқ адамдарға тапсырылған;</w:t>
      </w:r>
    </w:p>
    <w:p>
      <w:pPr>
        <w:spacing w:after="0"/>
        <w:ind w:left="0"/>
        <w:jc w:val="both"/>
      </w:pPr>
      <w:r>
        <w:rPr>
          <w:rFonts w:ascii="Times New Roman"/>
          <w:b w:val="false"/>
          <w:i w:val="false"/>
          <w:color w:val="000000"/>
          <w:sz w:val="28"/>
        </w:rPr>
        <w:t>
      бақылау мен қадағалау субъектісіне (объектісіне) бару арқылы профилактикалық бақылауды және (немесе) тексеруді тағайындау туралы бір актіде бақылау мен қадағалау субъектісіне (объектісіне) бару арқылы профилактикалық бақылау және (немесе) тексеру жүргізілетін бірнеше бақылау мен қадағалау субъектісі көрсетілген;</w:t>
      </w:r>
    </w:p>
    <w:p>
      <w:pPr>
        <w:spacing w:after="0"/>
        <w:ind w:left="0"/>
        <w:jc w:val="both"/>
      </w:pPr>
      <w:r>
        <w:rPr>
          <w:rFonts w:ascii="Times New Roman"/>
          <w:b w:val="false"/>
          <w:i w:val="false"/>
          <w:color w:val="000000"/>
          <w:sz w:val="28"/>
        </w:rPr>
        <w:t xml:space="preserve">
      бақылау мен қадағалау субъектісіне (объектісіне) бару арқылы профилактикалық бақылау және (немесе) тексеру мерзімдерін осы Кодексте белгіленген мерзімнен асыра ұзартқан; </w:t>
      </w:r>
    </w:p>
    <w:p>
      <w:pPr>
        <w:spacing w:after="0"/>
        <w:ind w:left="0"/>
        <w:jc w:val="both"/>
      </w:pPr>
      <w:r>
        <w:rPr>
          <w:rFonts w:ascii="Times New Roman"/>
          <w:b w:val="false"/>
          <w:i w:val="false"/>
          <w:color w:val="000000"/>
          <w:sz w:val="28"/>
        </w:rPr>
        <w:t xml:space="preserve">
      осы Кодекстің 156-бабының 2-тармағына сәйкес осы Кодекстің талаптары өрескел бұзылған жағдайларда бақылау мен қадағалау субъектісіне (объектісіне) бару арқылы профилактикалық бақылауға және (немесе) тексеруге жібермеуге; </w:t>
      </w:r>
    </w:p>
    <w:bookmarkStart w:name="z3686" w:id="1441"/>
    <w:p>
      <w:pPr>
        <w:spacing w:after="0"/>
        <w:ind w:left="0"/>
        <w:jc w:val="both"/>
      </w:pPr>
      <w:r>
        <w:rPr>
          <w:rFonts w:ascii="Times New Roman"/>
          <w:b w:val="false"/>
          <w:i w:val="false"/>
          <w:color w:val="000000"/>
          <w:sz w:val="28"/>
        </w:rPr>
        <w:t>
      2) егер құжаттар мен мәліметтер бақылау мен қадағалау субъектісіне (объектісіне) бару арқылы жүргізілетін профилактикалық бақылаудың және (немесе) тексерудің нысанасына, сондай-ақ бақылау мен қадағалау субъектісіне (объектісіне) бару арқылы профилактикалық бақылауды және (немесе) тексеруді тағайындау туралы актіде көрсетілген кезеңге жатпайтын болса, оларды ұсынбауға;</w:t>
      </w:r>
    </w:p>
    <w:bookmarkEnd w:id="1441"/>
    <w:bookmarkStart w:name="z3687" w:id="1442"/>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актіге, бақылау мен қадағалау субъектісіне (объектісіне) бару арқылы профилактикалық бақылаудың және (немесе) тексерудің нәтижелері туралы актіге,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нұсқамаға, сондай-ақ бақылау және қадағалау органдарының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bookmarkEnd w:id="1442"/>
    <w:bookmarkStart w:name="z3688" w:id="1443"/>
    <w:p>
      <w:pPr>
        <w:spacing w:after="0"/>
        <w:ind w:left="0"/>
        <w:jc w:val="both"/>
      </w:pPr>
      <w:r>
        <w:rPr>
          <w:rFonts w:ascii="Times New Roman"/>
          <w:b w:val="false"/>
          <w:i w:val="false"/>
          <w:color w:val="000000"/>
          <w:sz w:val="28"/>
        </w:rPr>
        <w:t>
      4) бақылау және қадағалау органдарының немесе лауазымды адамдардың бақылау мен қадағалау субъектілерінің (объектілерінің) қызметін шектейтін, заңда негізделмеген тыйым салуларын орындамауға;</w:t>
      </w:r>
    </w:p>
    <w:bookmarkEnd w:id="1443"/>
    <w:bookmarkStart w:name="z3689" w:id="1444"/>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бақылауды және (немесе) тексеруді жүзеге асыру процесін, сондай-ақ лауазымды адамның бақылау мен қадағалау субъектісіне (объектісіне) бару арқылы профилактикалық бақылау және (немесе) тексеру шеңберінде жасайтын жекелеген әрекеттерін лауазымды адамның қызметіне кедергі келтірмей, аудио- және бейнетехника құралдарының көмегімен тіркеуге;</w:t>
      </w:r>
    </w:p>
    <w:bookmarkEnd w:id="1444"/>
    <w:bookmarkStart w:name="z3690" w:id="1445"/>
    <w:p>
      <w:pPr>
        <w:spacing w:after="0"/>
        <w:ind w:left="0"/>
        <w:jc w:val="both"/>
      </w:pPr>
      <w:r>
        <w:rPr>
          <w:rFonts w:ascii="Times New Roman"/>
          <w:b w:val="false"/>
          <w:i w:val="false"/>
          <w:color w:val="000000"/>
          <w:sz w:val="28"/>
        </w:rPr>
        <w:t xml:space="preserve">
      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бақылау мен қадағалау субъектісіне (объектісіне) бару арқылы профилактикалық бақылауға және (немесе) тексеруге қатысу үшін тартуға құқылы. </w:t>
      </w:r>
    </w:p>
    <w:bookmarkEnd w:id="1445"/>
    <w:bookmarkStart w:name="z3691" w:id="1446"/>
    <w:p>
      <w:pPr>
        <w:spacing w:after="0"/>
        <w:ind w:left="0"/>
        <w:jc w:val="both"/>
      </w:pPr>
      <w:r>
        <w:rPr>
          <w:rFonts w:ascii="Times New Roman"/>
          <w:b w:val="false"/>
          <w:i w:val="false"/>
          <w:color w:val="000000"/>
          <w:sz w:val="28"/>
        </w:rPr>
        <w:t>
      2. Бақылау және қадағалау органдары бақылау мен қадағалау субъектісіне (объектісіне) бару арқылы профилактикалық бақылауды және (немесе) тексеруді жүргізген кезде, бақылау мен қадағалау субъектілері не олардың уәкілетті өкілдері:</w:t>
      </w:r>
    </w:p>
    <w:bookmarkEnd w:id="1446"/>
    <w:bookmarkStart w:name="z3692" w:id="1447"/>
    <w:p>
      <w:pPr>
        <w:spacing w:after="0"/>
        <w:ind w:left="0"/>
        <w:jc w:val="both"/>
      </w:pPr>
      <w:r>
        <w:rPr>
          <w:rFonts w:ascii="Times New Roman"/>
          <w:b w:val="false"/>
          <w:i w:val="false"/>
          <w:color w:val="000000"/>
          <w:sz w:val="28"/>
        </w:rPr>
        <w:t>
      1) осы Кодекстің 146-бабы 1-тармағының талаптары сақталған кезде бақылау және қадағалау органдары лауазымды адамдарының бақылау мен қадағалау субъектісінің (объектісінің) аумағына және үй-жайларына кедергісіз кіруін қамтамасыз етуге;</w:t>
      </w:r>
    </w:p>
    <w:bookmarkEnd w:id="1447"/>
    <w:bookmarkStart w:name="z3693" w:id="1448"/>
    <w:p>
      <w:pPr>
        <w:spacing w:after="0"/>
        <w:ind w:left="0"/>
        <w:jc w:val="both"/>
      </w:pPr>
      <w:r>
        <w:rPr>
          <w:rFonts w:ascii="Times New Roman"/>
          <w:b w:val="false"/>
          <w:i w:val="false"/>
          <w:color w:val="000000"/>
          <w:sz w:val="28"/>
        </w:rPr>
        <w:t>
      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бақылау мен қадағалау субъектісіне (объектісіне) бару арқылы профилактикалық бақылау және (немесе)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көшірмелерін ұсынуға, сондай-ақ бақылау мен қадағалау субъектісіне (объектісіне) бару арқылы профилактикалық бақылаудың және (немесе) тексерудің нысанасына сәйкес автоматтандырылған дерекқорларға (ақпараттық жүйелерге) қолжетімділік беруге;</w:t>
      </w:r>
    </w:p>
    <w:bookmarkEnd w:id="1448"/>
    <w:bookmarkStart w:name="z3694" w:id="1449"/>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актінің екінші данасына алғаны туралы белгі қоюға;</w:t>
      </w:r>
    </w:p>
    <w:bookmarkEnd w:id="1449"/>
    <w:bookmarkStart w:name="z3695" w:id="1450"/>
    <w:p>
      <w:pPr>
        <w:spacing w:after="0"/>
        <w:ind w:left="0"/>
        <w:jc w:val="both"/>
      </w:pPr>
      <w:r>
        <w:rPr>
          <w:rFonts w:ascii="Times New Roman"/>
          <w:b w:val="false"/>
          <w:i w:val="false"/>
          <w:color w:val="000000"/>
          <w:sz w:val="28"/>
        </w:rPr>
        <w:t>
      4) бақылау мен қадағалау субъектісіне (объектісіне) бару арқылы профилактикалық бақылау және (немесе) тексеру аяқталған күні бақылау мен қадағалау субъектісіне (объектісіне) бару арқылы профилактикалық бақылау және (немесе) тексеру нәтижелері туралы актінің екінші данасына алғаны туралы белгі қоюға;</w:t>
      </w:r>
    </w:p>
    <w:bookmarkEnd w:id="1450"/>
    <w:bookmarkStart w:name="z3696" w:id="1451"/>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екінші данасына алғаны туралы белгі қоюға;</w:t>
      </w:r>
    </w:p>
    <w:bookmarkEnd w:id="1451"/>
    <w:bookmarkStart w:name="z3697" w:id="1452"/>
    <w:p>
      <w:pPr>
        <w:spacing w:after="0"/>
        <w:ind w:left="0"/>
        <w:jc w:val="both"/>
      </w:pPr>
      <w:r>
        <w:rPr>
          <w:rFonts w:ascii="Times New Roman"/>
          <w:b w:val="false"/>
          <w:i w:val="false"/>
          <w:color w:val="000000"/>
          <w:sz w:val="28"/>
        </w:rPr>
        <w:t>
      6) егер осы Кодексте не Қазақстан Республикасының өзге де заңдарында өзгеше көзделмесе, бақылау мен қадағалау субъектісіне (объектісіне) бару арқылы профилактикалық бақылауды және (немесе) тексеруді жүргізу кезеңінде тексерілетін құжаттарға өзгерістер мен толықтырулар енгізуге жол бермеуге;</w:t>
      </w:r>
    </w:p>
    <w:bookmarkEnd w:id="1452"/>
    <w:bookmarkStart w:name="z3698" w:id="1453"/>
    <w:p>
      <w:pPr>
        <w:spacing w:after="0"/>
        <w:ind w:left="0"/>
        <w:jc w:val="both"/>
      </w:pPr>
      <w:r>
        <w:rPr>
          <w:rFonts w:ascii="Times New Roman"/>
          <w:b w:val="false"/>
          <w:i w:val="false"/>
          <w:color w:val="000000"/>
          <w:sz w:val="28"/>
        </w:rPr>
        <w:t>
      7) бақылау мен қадағалау субъектісіне (объектісіне) бару арқылы профилактикалық бақылауды және (немесе) тексеруді жүргізу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bookmarkEnd w:id="1453"/>
    <w:bookmarkStart w:name="z3699" w:id="1454"/>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 және (немесе) тексеру жүргізудің басталғаны туралы хабарлама алған жағдайда, бақылау мен қадағалау субъектісіне (объектісіне) бару арқылы профилактикалық бақылаудың және (немесе) тексерудің белгіленген мерзімдерінде бақылау және қадағалау объектісі тұрған жерде болуға міндетті.</w:t>
      </w:r>
    </w:p>
    <w:bookmarkEnd w:id="1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156-бап. Осы Кодекстің талаптарын өрескел бұза отырып жүргізілген бақылау мен қадағалау субъектісіне (объектісіне) бару арқылы профилактикалық бақылаудың және (немесе) тексерудің жарамсыздығы</w:t>
      </w:r>
    </w:p>
    <w:bookmarkStart w:name="z3700" w:id="1455"/>
    <w:p>
      <w:pPr>
        <w:spacing w:after="0"/>
        <w:ind w:left="0"/>
        <w:jc w:val="both"/>
      </w:pPr>
      <w:r>
        <w:rPr>
          <w:rFonts w:ascii="Times New Roman"/>
          <w:b w:val="false"/>
          <w:i w:val="false"/>
          <w:color w:val="000000"/>
          <w:sz w:val="28"/>
        </w:rPr>
        <w:t xml:space="preserve">
      1. Егер бақылау және қадағалау органы бақылау мен қадағалау субъектісіне (объектісіне) бару арқылы профилактикалық бақылауды және (немесе) тексеруді ұйымдастыруға және жүргізуге қойылатын, осы Кодексте белгіленген талаптарды өрескел бұза отырып, бақылау мен қадағалау субъектісіне (объектісіне) бару арқылы профилактикалық бақылауды және (немесе) тексеруді жүргізсе, олар жарамсыз деп танылады. </w:t>
      </w:r>
    </w:p>
    <w:bookmarkEnd w:id="1455"/>
    <w:p>
      <w:pPr>
        <w:spacing w:after="0"/>
        <w:ind w:left="0"/>
        <w:jc w:val="both"/>
      </w:pPr>
      <w:r>
        <w:rPr>
          <w:rFonts w:ascii="Times New Roman"/>
          <w:b w:val="false"/>
          <w:i w:val="false"/>
          <w:color w:val="000000"/>
          <w:sz w:val="28"/>
        </w:rPr>
        <w:t>
      Жарамсыз деп танылған бақылау мен қадағалау субъектісіне (объектісіне) бару арқылы профилактикалық бақылау және (немесе) тексеру актісі және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 бақылау мен қадағалау субъектілерінің осы Кодекстің 132-бабының 2-тармағына және 143-бабының 3-тармағына сәйкес белгіленген талаптарды бұзуының дәлелдемесі бола алмайды.</w:t>
      </w:r>
    </w:p>
    <w:p>
      <w:pPr>
        <w:spacing w:after="0"/>
        <w:ind w:left="0"/>
        <w:jc w:val="both"/>
      </w:pPr>
      <w:r>
        <w:rPr>
          <w:rFonts w:ascii="Times New Roman"/>
          <w:b w:val="false"/>
          <w:i w:val="false"/>
          <w:color w:val="000000"/>
          <w:sz w:val="28"/>
        </w:rPr>
        <w:t xml:space="preserve">
      Бақылау мен қадағалау субъектісіне (объектісіне) бару арқылы профилактикалық бақылауды және (немесе) тексеруді жарамсыз деп тану жоғары тұрған мемлекеттік, оның ішінде алқалы органның, органның немесе соттың бақылау мен қадағалау субъектісіне (объектісіне) бару арқылы осы профилактикалық бақылау және (немесе) тексеру актісінің,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нұсқаманың күшін жоюы үшін негіз болып табылады. </w:t>
      </w:r>
    </w:p>
    <w:p>
      <w:pPr>
        <w:spacing w:after="0"/>
        <w:ind w:left="0"/>
        <w:jc w:val="both"/>
      </w:pPr>
      <w:r>
        <w:rPr>
          <w:rFonts w:ascii="Times New Roman"/>
          <w:b w:val="false"/>
          <w:i w:val="false"/>
          <w:color w:val="000000"/>
          <w:sz w:val="28"/>
        </w:rPr>
        <w:t>
      Жоғары тұрған мемлекеттік органның бақылау мен қадағалау субъектісіне (объектісіне) бару арқылы профилактикалық бақылаудың және (немесе) тексерудің жарамсыздығына байланысты актінің күшін жою, бақылау мен қадағалау субъектісіне (объектісіне) бару арқылы профилактикалық бақылаудың және (немесе) тексерудің жарамсыздығына байланысты анықталған бұзушылықтарды жою туралы нұсқаманың күшін жою туралы бақылау мен қадағалау субъектісінің өтінішін қарауы өтініш берілген күннен бастап он жұмыс күні ішінде жүзеге асырылады.</w:t>
      </w:r>
    </w:p>
    <w:p>
      <w:pPr>
        <w:spacing w:after="0"/>
        <w:ind w:left="0"/>
        <w:jc w:val="both"/>
      </w:pPr>
      <w:r>
        <w:rPr>
          <w:rFonts w:ascii="Times New Roman"/>
          <w:b w:val="false"/>
          <w:i w:val="false"/>
          <w:color w:val="000000"/>
          <w:sz w:val="28"/>
        </w:rPr>
        <w:t>
      Мұндай өтінішті қараудың белгіленген мерзімінің бұзылуы бақылау мен қадағалау субъектісінің пайдасына шешіледі.</w:t>
      </w:r>
    </w:p>
    <w:bookmarkStart w:name="z3701" w:id="1456"/>
    <w:p>
      <w:pPr>
        <w:spacing w:after="0"/>
        <w:ind w:left="0"/>
        <w:jc w:val="both"/>
      </w:pPr>
      <w:r>
        <w:rPr>
          <w:rFonts w:ascii="Times New Roman"/>
          <w:b w:val="false"/>
          <w:i w:val="false"/>
          <w:color w:val="000000"/>
          <w:sz w:val="28"/>
        </w:rPr>
        <w:t>
      2. Осы Кодекстің талаптарын өрескел бұзуға:</w:t>
      </w:r>
    </w:p>
    <w:bookmarkEnd w:id="1456"/>
    <w:bookmarkStart w:name="z3702" w:id="1457"/>
    <w:p>
      <w:pPr>
        <w:spacing w:after="0"/>
        <w:ind w:left="0"/>
        <w:jc w:val="both"/>
      </w:pPr>
      <w:r>
        <w:rPr>
          <w:rFonts w:ascii="Times New Roman"/>
          <w:b w:val="false"/>
          <w:i w:val="false"/>
          <w:color w:val="000000"/>
          <w:sz w:val="28"/>
        </w:rPr>
        <w:t>
      1) бақылау мен қадағалау субъектісіне (объектісіне) бару арқылы профилактикалық бақылауды және (немесе) тексеруді жүргізу негіздерінің болмауы;</w:t>
      </w:r>
    </w:p>
    <w:bookmarkEnd w:id="1457"/>
    <w:bookmarkStart w:name="z3703" w:id="1458"/>
    <w:p>
      <w:pPr>
        <w:spacing w:after="0"/>
        <w:ind w:left="0"/>
        <w:jc w:val="both"/>
      </w:pPr>
      <w:r>
        <w:rPr>
          <w:rFonts w:ascii="Times New Roman"/>
          <w:b w:val="false"/>
          <w:i w:val="false"/>
          <w:color w:val="000000"/>
          <w:sz w:val="28"/>
        </w:rPr>
        <w:t>
      2) бақылау мен қадағалау субъектісіне (объектісіне) бару арқылы профилактикалық бақылауды және (немесе) тексеруді тағайындау туралы актінің болмауы;</w:t>
      </w:r>
    </w:p>
    <w:bookmarkEnd w:id="1458"/>
    <w:bookmarkStart w:name="z3704" w:id="1459"/>
    <w:p>
      <w:pPr>
        <w:spacing w:after="0"/>
        <w:ind w:left="0"/>
        <w:jc w:val="both"/>
      </w:pPr>
      <w:r>
        <w:rPr>
          <w:rFonts w:ascii="Times New Roman"/>
          <w:b w:val="false"/>
          <w:i w:val="false"/>
          <w:color w:val="000000"/>
          <w:sz w:val="28"/>
        </w:rPr>
        <w:t>
      3) бақылау мен қадағалау субъектісіне (объектісіне) бару арқылы профилактикалық бақылау және (немесе) тексеру жүргізудің басталғаны туралы хабарламаның болмауы, сол сияқты хабарлама мерзімдерін сақтамау;</w:t>
      </w:r>
    </w:p>
    <w:bookmarkEnd w:id="1459"/>
    <w:bookmarkStart w:name="z3705" w:id="1460"/>
    <w:p>
      <w:pPr>
        <w:spacing w:after="0"/>
        <w:ind w:left="0"/>
        <w:jc w:val="both"/>
      </w:pPr>
      <w:r>
        <w:rPr>
          <w:rFonts w:ascii="Times New Roman"/>
          <w:b w:val="false"/>
          <w:i w:val="false"/>
          <w:color w:val="000000"/>
          <w:sz w:val="28"/>
        </w:rPr>
        <w:t>
      4) осы Кодекстің 151-бабының талаптарын бұзу;</w:t>
      </w:r>
    </w:p>
    <w:bookmarkEnd w:id="1460"/>
    <w:bookmarkStart w:name="z3706" w:id="1461"/>
    <w:p>
      <w:pPr>
        <w:spacing w:after="0"/>
        <w:ind w:left="0"/>
        <w:jc w:val="both"/>
      </w:pPr>
      <w:r>
        <w:rPr>
          <w:rFonts w:ascii="Times New Roman"/>
          <w:b w:val="false"/>
          <w:i w:val="false"/>
          <w:color w:val="000000"/>
          <w:sz w:val="28"/>
        </w:rPr>
        <w:t>
      5) бақылау мен қадағалау субъектісіне (объектісіне) бару арқылы профилактикалық бақылау және (немесе) осы Кодекстің 141-бабына сәйкес бекітілген Қазақстан Республикасының нормативтік құқықтық актілерінде көрсетілген талаптарға сәйкестігіне тексеру жүргізудің кезеңділігін бұзу;</w:t>
      </w:r>
    </w:p>
    <w:bookmarkEnd w:id="1461"/>
    <w:bookmarkStart w:name="z3707" w:id="1462"/>
    <w:p>
      <w:pPr>
        <w:spacing w:after="0"/>
        <w:ind w:left="0"/>
        <w:jc w:val="both"/>
      </w:pPr>
      <w:r>
        <w:rPr>
          <w:rFonts w:ascii="Times New Roman"/>
          <w:b w:val="false"/>
          <w:i w:val="false"/>
          <w:color w:val="000000"/>
          <w:sz w:val="28"/>
        </w:rPr>
        <w:t>
      6) бақылау мен қадағалау субъектісіне (объектісіне) бару арқылы профилактикалық бақылауды және (немесе) тексеруді тағайындау туралы актіні бақылау мен қадағалау субъектісіне ұсынбау;</w:t>
      </w:r>
    </w:p>
    <w:bookmarkEnd w:id="1462"/>
    <w:bookmarkStart w:name="z3708" w:id="1463"/>
    <w:p>
      <w:pPr>
        <w:spacing w:after="0"/>
        <w:ind w:left="0"/>
        <w:jc w:val="both"/>
      </w:pPr>
      <w:r>
        <w:rPr>
          <w:rFonts w:ascii="Times New Roman"/>
          <w:b w:val="false"/>
          <w:i w:val="false"/>
          <w:color w:val="000000"/>
          <w:sz w:val="28"/>
        </w:rPr>
        <w:t>
      7) бақылау және қадағалау органдарының өздерінің құзыретіне кірмейтін мәселелер бойынша бақылау мен қадағалау субъектісіне (объектісіне) бару арқылы профилактикалық бақылауды және (немесе) тексеруді тағайындауы;</w:t>
      </w:r>
    </w:p>
    <w:bookmarkEnd w:id="1463"/>
    <w:bookmarkStart w:name="z3709" w:id="1464"/>
    <w:p>
      <w:pPr>
        <w:spacing w:after="0"/>
        <w:ind w:left="0"/>
        <w:jc w:val="both"/>
      </w:pPr>
      <w:r>
        <w:rPr>
          <w:rFonts w:ascii="Times New Roman"/>
          <w:b w:val="false"/>
          <w:i w:val="false"/>
          <w:color w:val="000000"/>
          <w:sz w:val="28"/>
        </w:rPr>
        <w:t>
      8) бақылау мен қадағалау субъектісіне (объектісіне) бару арқылы профилактикалық бақылау және (немесе) тексеру туралы актіні құқықтық статистика және арнаулы есепке алу саласындағы уәкілетті органда тіркеу міндетті болғанда, оны тіркемей бақылау мен қадағалау субъектісіне (объектісіне) бару арқылы профилактикалық бақылауды және (немесе) тексеруді жүргізу;</w:t>
      </w:r>
    </w:p>
    <w:bookmarkEnd w:id="1464"/>
    <w:bookmarkStart w:name="z3710" w:id="1465"/>
    <w:p>
      <w:pPr>
        <w:spacing w:after="0"/>
        <w:ind w:left="0"/>
        <w:jc w:val="both"/>
      </w:pPr>
      <w:r>
        <w:rPr>
          <w:rFonts w:ascii="Times New Roman"/>
          <w:b w:val="false"/>
          <w:i w:val="false"/>
          <w:color w:val="000000"/>
          <w:sz w:val="28"/>
        </w:rPr>
        <w:t>
      9) осы Кодекстің 148-бабында көзделген бақылау мен қадағалау субъектісіне (объектісіне) бару арқылы профилактикалық бақылауды және (немесе) тексеруді жүргізу мерзімдерін бұзу;</w:t>
      </w:r>
    </w:p>
    <w:bookmarkEnd w:id="1465"/>
    <w:bookmarkStart w:name="z3711" w:id="1466"/>
    <w:p>
      <w:pPr>
        <w:spacing w:after="0"/>
        <w:ind w:left="0"/>
        <w:jc w:val="both"/>
      </w:pPr>
      <w:r>
        <w:rPr>
          <w:rFonts w:ascii="Times New Roman"/>
          <w:b w:val="false"/>
          <w:i w:val="false"/>
          <w:color w:val="000000"/>
          <w:sz w:val="28"/>
        </w:rPr>
        <w:t>
      10) осы Кодекстің 131-бабының 5-тармағына сәйкес бақылау мен қадағалау субъектісіне (объектісіне) бармай алдын ала профилактикалық бақылау жүргізусіз бақылау мен қадағалау субъектісіне (объектісіне) бару арқылы профилактикалық бақылауды жүргізу жатады.</w:t>
      </w:r>
    </w:p>
    <w:bookmarkEnd w:id="1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157-бап. Бақылау және қадағалау органдары мен олардың лауазымды адамдарының шешімдеріне, әрекеттеріне (әрекетсіздігіне) шағым жасау тәртібі</w:t>
      </w:r>
    </w:p>
    <w:bookmarkStart w:name="z3712" w:id="1467"/>
    <w:p>
      <w:pPr>
        <w:spacing w:after="0"/>
        <w:ind w:left="0"/>
        <w:jc w:val="both"/>
      </w:pPr>
      <w:r>
        <w:rPr>
          <w:rFonts w:ascii="Times New Roman"/>
          <w:b w:val="false"/>
          <w:i w:val="false"/>
          <w:color w:val="000000"/>
          <w:sz w:val="28"/>
        </w:rPr>
        <w:t>
      1. Бақылауды жүзеге асыру кезінде бақылау мен қадағалау субъектілерінің құқықтары мен заңды мүдделері бұзылған жағдайда, бақылау мен қадағалау субъектісі бақылау және қадағалау органдары мен олардың лауазымды адамдарының шешімдеріне, әрекеттеріне (әрекетсіздігіне) осы Кодекстің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bookmarkEnd w:id="1467"/>
    <w:bookmarkStart w:name="z3713" w:id="1468"/>
    <w:p>
      <w:pPr>
        <w:spacing w:after="0"/>
        <w:ind w:left="0"/>
        <w:jc w:val="both"/>
      </w:pPr>
      <w:r>
        <w:rPr>
          <w:rFonts w:ascii="Times New Roman"/>
          <w:b w:val="false"/>
          <w:i w:val="false"/>
          <w:color w:val="000000"/>
          <w:sz w:val="28"/>
        </w:rPr>
        <w:t>
      2. Бақылау мен қадағалау субъектісі бақылау және қадағалау органдары мен олардың лауазымды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кодексінде белгіленген тәртіппен жүзеге асырады.</w:t>
      </w:r>
    </w:p>
    <w:bookmarkEnd w:id="1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157-бап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42" w:id="1469"/>
    <w:p>
      <w:pPr>
        <w:spacing w:after="0"/>
        <w:ind w:left="0"/>
        <w:jc w:val="left"/>
      </w:pPr>
      <w:r>
        <w:rPr>
          <w:rFonts w:ascii="Times New Roman"/>
          <w:b/>
          <w:i w:val="false"/>
          <w:color w:val="000000"/>
        </w:rPr>
        <w:t xml:space="preserve"> 3-параграф. Инвестициялық келiсiмшарттар талаптарының сақталуын бақылау</w:t>
      </w:r>
    </w:p>
    <w:bookmarkEnd w:id="1469"/>
    <w:p>
      <w:pPr>
        <w:spacing w:after="0"/>
        <w:ind w:left="0"/>
        <w:jc w:val="both"/>
      </w:pPr>
      <w:r>
        <w:rPr>
          <w:rFonts w:ascii="Times New Roman"/>
          <w:b w:val="false"/>
          <w:i w:val="false"/>
          <w:color w:val="ff0000"/>
          <w:sz w:val="28"/>
        </w:rPr>
        <w:t xml:space="preserve">
      Ескерту. 3-параграф алып тасталды – ҚР 29.06.2020 </w:t>
      </w:r>
      <w:r>
        <w:rPr>
          <w:rFonts w:ascii="Times New Roman"/>
          <w:b w:val="false"/>
          <w:i w:val="false"/>
          <w:color w:val="ff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567" w:id="1470"/>
    <w:p>
      <w:pPr>
        <w:spacing w:after="0"/>
        <w:ind w:left="0"/>
        <w:jc w:val="left"/>
      </w:pPr>
      <w:r>
        <w:rPr>
          <w:rFonts w:ascii="Times New Roman"/>
          <w:b/>
          <w:i w:val="false"/>
          <w:color w:val="000000"/>
        </w:rPr>
        <w:t xml:space="preserve"> 4-БӨЛІМ. ЭКОНОМИКАЛЫҚ БӘСЕКЕЛЕСТІК</w:t>
      </w:r>
      <w:r>
        <w:br/>
      </w:r>
      <w:r>
        <w:rPr>
          <w:rFonts w:ascii="Times New Roman"/>
          <w:b/>
          <w:i w:val="false"/>
          <w:color w:val="000000"/>
        </w:rPr>
        <w:t>14-тарау. БӘСЕКЕЛЕСТІК</w:t>
      </w:r>
    </w:p>
    <w:bookmarkEnd w:id="1470"/>
    <w:bookmarkStart w:name="z160" w:id="1471"/>
    <w:p>
      <w:pPr>
        <w:spacing w:after="0"/>
        <w:ind w:left="0"/>
        <w:jc w:val="left"/>
      </w:pPr>
      <w:r>
        <w:rPr>
          <w:rFonts w:ascii="Times New Roman"/>
          <w:b/>
          <w:i w:val="false"/>
          <w:color w:val="000000"/>
        </w:rPr>
        <w:t xml:space="preserve"> 160-бап. Бәсекелестікті мемлекеттік реттеу мақсаттары</w:t>
      </w:r>
    </w:p>
    <w:bookmarkEnd w:id="1471"/>
    <w:bookmarkStart w:name="z1569" w:id="1472"/>
    <w:p>
      <w:pPr>
        <w:spacing w:after="0"/>
        <w:ind w:left="0"/>
        <w:jc w:val="both"/>
      </w:pPr>
      <w:r>
        <w:rPr>
          <w:rFonts w:ascii="Times New Roman"/>
          <w:b w:val="false"/>
          <w:i w:val="false"/>
          <w:color w:val="000000"/>
          <w:sz w:val="28"/>
        </w:rPr>
        <w:t>
      Бәсекелестікті қорғау, Қазақстан Республикасының тауар нарықтарындағы адал бәсекелестікті және тауар 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бұзушылықтардың алдын алу,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bookmarkEnd w:id="1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 жаңа редакцияда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1" w:id="1473"/>
    <w:p>
      <w:pPr>
        <w:spacing w:after="0"/>
        <w:ind w:left="0"/>
        <w:jc w:val="left"/>
      </w:pPr>
      <w:r>
        <w:rPr>
          <w:rFonts w:ascii="Times New Roman"/>
          <w:b/>
          <w:i w:val="false"/>
          <w:color w:val="000000"/>
        </w:rPr>
        <w:t xml:space="preserve">  161-бап. Бәсекелестікті мемлекеттік реттеу саласындағы қатынастар</w:t>
      </w:r>
    </w:p>
    <w:bookmarkEnd w:id="1473"/>
    <w:bookmarkStart w:name="z1570" w:id="1474"/>
    <w:p>
      <w:pPr>
        <w:spacing w:after="0"/>
        <w:ind w:left="0"/>
        <w:jc w:val="both"/>
      </w:pPr>
      <w:r>
        <w:rPr>
          <w:rFonts w:ascii="Times New Roman"/>
          <w:b w:val="false"/>
          <w:i w:val="false"/>
          <w:color w:val="000000"/>
          <w:sz w:val="28"/>
        </w:rPr>
        <w:t>
      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 Бұл ретте тауарды өз мұқтажы үшін сатып алатын жеке немесе заңды тұлға тұтынушы деп танылады.</w:t>
      </w:r>
    </w:p>
    <w:bookmarkEnd w:id="1474"/>
    <w:bookmarkStart w:name="z1571" w:id="1475"/>
    <w:p>
      <w:pPr>
        <w:spacing w:after="0"/>
        <w:ind w:left="0"/>
        <w:jc w:val="both"/>
      </w:pPr>
      <w:r>
        <w:rPr>
          <w:rFonts w:ascii="Times New Roman"/>
          <w:b w:val="false"/>
          <w:i w:val="false"/>
          <w:color w:val="000000"/>
          <w:sz w:val="28"/>
        </w:rPr>
        <w:t>
      2. Осы бөлімнің ережелері, егер Қазақстан Республикасы аумағының шегінен тыс жерде нарық субъектісі жасаған әрекеттер нәтижесінде мынадай шарттардың бірі орындалса:</w:t>
      </w:r>
    </w:p>
    <w:bookmarkEnd w:id="1475"/>
    <w:bookmarkStart w:name="z1572" w:id="1476"/>
    <w:p>
      <w:pPr>
        <w:spacing w:after="0"/>
        <w:ind w:left="0"/>
        <w:jc w:val="both"/>
      </w:pPr>
      <w:r>
        <w:rPr>
          <w:rFonts w:ascii="Times New Roman"/>
          <w:b w:val="false"/>
          <w:i w:val="false"/>
          <w:color w:val="000000"/>
          <w:sz w:val="28"/>
        </w:rPr>
        <w:t xml:space="preserve">
      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тікелей немесе жанама қозғалса; </w:t>
      </w:r>
    </w:p>
    <w:bookmarkEnd w:id="1476"/>
    <w:bookmarkStart w:name="z1573" w:id="1477"/>
    <w:p>
      <w:pPr>
        <w:spacing w:after="0"/>
        <w:ind w:left="0"/>
        <w:jc w:val="both"/>
      </w:pPr>
      <w:r>
        <w:rPr>
          <w:rFonts w:ascii="Times New Roman"/>
          <w:b w:val="false"/>
          <w:i w:val="false"/>
          <w:color w:val="000000"/>
          <w:sz w:val="28"/>
        </w:rPr>
        <w:t>
      2) Қазақстан Республикасында бәсекелестік шектелсе, мұндай әрекеттерге де қолданылады.</w:t>
      </w:r>
    </w:p>
    <w:bookmarkEnd w:id="1477"/>
    <w:bookmarkStart w:name="z162" w:id="1478"/>
    <w:p>
      <w:pPr>
        <w:spacing w:after="0"/>
        <w:ind w:left="0"/>
        <w:jc w:val="left"/>
      </w:pPr>
      <w:r>
        <w:rPr>
          <w:rFonts w:ascii="Times New Roman"/>
          <w:b/>
          <w:i w:val="false"/>
          <w:color w:val="000000"/>
        </w:rPr>
        <w:t xml:space="preserve"> 162-бап. Бәсекелестік ұғымы</w:t>
      </w:r>
    </w:p>
    <w:bookmarkEnd w:id="1478"/>
    <w:bookmarkStart w:name="z1574" w:id="1479"/>
    <w:p>
      <w:pPr>
        <w:spacing w:after="0"/>
        <w:ind w:left="0"/>
        <w:jc w:val="both"/>
      </w:pPr>
      <w:r>
        <w:rPr>
          <w:rFonts w:ascii="Times New Roman"/>
          <w:b w:val="false"/>
          <w:i w:val="false"/>
          <w:color w:val="000000"/>
          <w:sz w:val="28"/>
        </w:rPr>
        <w:t>
      1. Дербес жасаған әрекеттері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p>
    <w:bookmarkEnd w:id="1479"/>
    <w:bookmarkStart w:name="z1575" w:id="1480"/>
    <w:p>
      <w:pPr>
        <w:spacing w:after="0"/>
        <w:ind w:left="0"/>
        <w:jc w:val="both"/>
      </w:pPr>
      <w:r>
        <w:rPr>
          <w:rFonts w:ascii="Times New Roman"/>
          <w:b w:val="false"/>
          <w:i w:val="false"/>
          <w:color w:val="000000"/>
          <w:sz w:val="28"/>
        </w:rPr>
        <w:t>
      2. Бәсекелестік: жарыспалылық, адалдық, заңдылық, тұтынушылар құқықтарының сақталу бастауларына негізделеді, олар нарық субъектiлерiнiң ұйымдық-құқықтық нысаны мен тiркелген жеріне қарамастан, нарық субъектiлерiнің барлығына бiркелкі түрде, бiрдей шамада және тең жағдайда қолданылады.</w:t>
      </w:r>
    </w:p>
    <w:bookmarkEnd w:id="1480"/>
    <w:bookmarkStart w:name="z163" w:id="1481"/>
    <w:p>
      <w:pPr>
        <w:spacing w:after="0"/>
        <w:ind w:left="0"/>
        <w:jc w:val="left"/>
      </w:pPr>
      <w:r>
        <w:rPr>
          <w:rFonts w:ascii="Times New Roman"/>
          <w:b/>
          <w:i w:val="false"/>
          <w:color w:val="000000"/>
        </w:rPr>
        <w:t xml:space="preserve"> 163-бап. Бәсекелестік саласындағы мемлекеттік саясат </w:t>
      </w:r>
    </w:p>
    <w:bookmarkEnd w:id="1481"/>
    <w:bookmarkStart w:name="z1576" w:id="1482"/>
    <w:p>
      <w:pPr>
        <w:spacing w:after="0"/>
        <w:ind w:left="0"/>
        <w:jc w:val="both"/>
      </w:pPr>
      <w:r>
        <w:rPr>
          <w:rFonts w:ascii="Times New Roman"/>
          <w:b w:val="false"/>
          <w:i w:val="false"/>
          <w:color w:val="000000"/>
          <w:sz w:val="28"/>
        </w:rPr>
        <w:t>
      1.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 болып табылады.</w:t>
      </w:r>
    </w:p>
    <w:bookmarkEnd w:id="1482"/>
    <w:bookmarkStart w:name="z1577" w:id="1483"/>
    <w:p>
      <w:pPr>
        <w:spacing w:after="0"/>
        <w:ind w:left="0"/>
        <w:jc w:val="both"/>
      </w:pPr>
      <w:r>
        <w:rPr>
          <w:rFonts w:ascii="Times New Roman"/>
          <w:b w:val="false"/>
          <w:i w:val="false"/>
          <w:color w:val="000000"/>
          <w:sz w:val="28"/>
        </w:rPr>
        <w:t>
      2. Монополияға қарсы орган бәсекелестікті қорғау және монополистік қызметті шектеу саласындағы мемлекеттік саясатты қалыптастыру жөніндегі ұсыныстарды тұжырымдайды.</w:t>
      </w:r>
    </w:p>
    <w:bookmarkEnd w:id="1483"/>
    <w:bookmarkStart w:name="z1578" w:id="1484"/>
    <w:p>
      <w:pPr>
        <w:spacing w:after="0"/>
        <w:ind w:left="0"/>
        <w:jc w:val="both"/>
      </w:pPr>
      <w:r>
        <w:rPr>
          <w:rFonts w:ascii="Times New Roman"/>
          <w:b w:val="false"/>
          <w:i w:val="false"/>
          <w:color w:val="000000"/>
          <w:sz w:val="28"/>
        </w:rPr>
        <w:t>
      3. Орталық және жергілікті атқарушы органдар осы Кодексте және Қазақстан Республикасының өзге де заңнамасында айқындалған өз құзыреті шегінде бәсекелестік саласындағы мемлекеттік саясатты іске асыруға қатысады.</w:t>
      </w:r>
    </w:p>
    <w:bookmarkEnd w:id="1484"/>
    <w:bookmarkStart w:name="z1579" w:id="1485"/>
    <w:p>
      <w:pPr>
        <w:spacing w:after="0"/>
        <w:ind w:left="0"/>
        <w:jc w:val="both"/>
      </w:pPr>
      <w:r>
        <w:rPr>
          <w:rFonts w:ascii="Times New Roman"/>
          <w:b w:val="false"/>
          <w:i w:val="false"/>
          <w:color w:val="000000"/>
          <w:sz w:val="28"/>
        </w:rPr>
        <w:t>
      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және бәсекелестікке теріс ықпал ететін әрекеттерді (әрекетсіздікті) жасамауға міндетті.</w:t>
      </w:r>
    </w:p>
    <w:bookmarkEnd w:id="1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163-1-бап. Табиғи монополиялар және квазимемлекеттік сектор субъектілері көрсететін міндетті қызметтер</w:t>
      </w:r>
    </w:p>
    <w:bookmarkStart w:name="z2942" w:id="1486"/>
    <w:p>
      <w:pPr>
        <w:spacing w:after="0"/>
        <w:ind w:left="0"/>
        <w:jc w:val="both"/>
      </w:pPr>
      <w:r>
        <w:rPr>
          <w:rFonts w:ascii="Times New Roman"/>
          <w:b w:val="false"/>
          <w:i w:val="false"/>
          <w:color w:val="000000"/>
          <w:sz w:val="28"/>
        </w:rPr>
        <w:t>
      1. Тауарлардың, жұмыстардың, көрсетілетін қызметтердің жекелеген түрлерін өндірудің қауіпсіздігін қамтамасыз ету мақсатында табиғи монополиялар және квазимемлекеттік сектор субъектілері жеке және заңды тұлғаларға Қазақстан Республикасының заңнамасында көзделген міндетті қызметтерді көрсетеді.</w:t>
      </w:r>
    </w:p>
    <w:bookmarkEnd w:id="1486"/>
    <w:bookmarkStart w:name="z2943" w:id="1487"/>
    <w:p>
      <w:pPr>
        <w:spacing w:after="0"/>
        <w:ind w:left="0"/>
        <w:jc w:val="both"/>
      </w:pPr>
      <w:r>
        <w:rPr>
          <w:rFonts w:ascii="Times New Roman"/>
          <w:b w:val="false"/>
          <w:i w:val="false"/>
          <w:color w:val="000000"/>
          <w:sz w:val="28"/>
        </w:rPr>
        <w:t>
      2. Міндетті көрсетілетін қызметтер деп табиғи монополиялар субъектілері жүзеге асыратын және (немесе) квазимемлекеттік сектордың қызметі (әрекеттер, процестер) түсініледі, оларды алу жеке және заңды тұлғалар үшін Қазақстан Республикасының заңнамасына сәйкес міндетті болып табылады, сондай-ақ олардың өз қызметін немесе әрекеттерін (операцияларын) жүзеге асыруға құқығын растайды, ал мұндай көрсетілетін қызметтерді алмау әкімшілік немесе азаматтық-құқықтық жауаптылыққа алып келеді.</w:t>
      </w:r>
    </w:p>
    <w:bookmarkEnd w:id="1487"/>
    <w:bookmarkStart w:name="z3912" w:id="1488"/>
    <w:p>
      <w:pPr>
        <w:spacing w:after="0"/>
        <w:ind w:left="0"/>
        <w:jc w:val="both"/>
      </w:pPr>
      <w:r>
        <w:rPr>
          <w:rFonts w:ascii="Times New Roman"/>
          <w:b w:val="false"/>
          <w:i w:val="false"/>
          <w:color w:val="000000"/>
          <w:sz w:val="28"/>
        </w:rPr>
        <w:t>
      3. Жеке және заңды тұлғаларға міндетті қызметтерді көрсету кезінде табиғи монополиялар және квазимемлекеттік сектор субъектілері ақпараттандыру объектілерін пайдаланады, сондай-ақ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қағидаларына сәйкес "электрондық үкіметтің" ақпараттандыру объектілеріне деректерді машинада оқылатын түрде береді.</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163-1-баппен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05.04.2023 </w:t>
      </w:r>
      <w:r>
        <w:rPr>
          <w:rFonts w:ascii="Times New Roman"/>
          <w:b w:val="false"/>
          <w:i w:val="false"/>
          <w:color w:val="000000"/>
          <w:sz w:val="28"/>
        </w:rPr>
        <w:t>№ 221-VII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4" w:id="1489"/>
    <w:p>
      <w:pPr>
        <w:spacing w:after="0"/>
        <w:ind w:left="0"/>
        <w:jc w:val="left"/>
      </w:pPr>
      <w:r>
        <w:rPr>
          <w:rFonts w:ascii="Times New Roman"/>
          <w:b/>
          <w:i w:val="false"/>
          <w:color w:val="000000"/>
        </w:rPr>
        <w:t xml:space="preserve"> 164-бап. Нарық субъектiсi</w:t>
      </w:r>
    </w:p>
    <w:bookmarkEnd w:id="1489"/>
    <w:bookmarkStart w:name="z1580" w:id="1490"/>
    <w:p>
      <w:pPr>
        <w:spacing w:after="0"/>
        <w:ind w:left="0"/>
        <w:jc w:val="both"/>
      </w:pPr>
      <w:r>
        <w:rPr>
          <w:rFonts w:ascii="Times New Roman"/>
          <w:b w:val="false"/>
          <w:i w:val="false"/>
          <w:color w:val="000000"/>
          <w:sz w:val="28"/>
        </w:rPr>
        <w:t xml:space="preserve">
      Нарық субъектісі: </w:t>
      </w:r>
    </w:p>
    <w:bookmarkEnd w:id="1490"/>
    <w:bookmarkStart w:name="z1581" w:id="1491"/>
    <w:p>
      <w:pPr>
        <w:spacing w:after="0"/>
        <w:ind w:left="0"/>
        <w:jc w:val="both"/>
      </w:pPr>
      <w:r>
        <w:rPr>
          <w:rFonts w:ascii="Times New Roman"/>
          <w:b w:val="false"/>
          <w:i w:val="false"/>
          <w:color w:val="000000"/>
          <w:sz w:val="28"/>
        </w:rPr>
        <w:t>
      1) кәсіпкерлік қызметті жүзеге асыратын жеке тұлға;</w:t>
      </w:r>
    </w:p>
    <w:bookmarkEnd w:id="1491"/>
    <w:bookmarkStart w:name="z1582" w:id="1492"/>
    <w:p>
      <w:pPr>
        <w:spacing w:after="0"/>
        <w:ind w:left="0"/>
        <w:jc w:val="both"/>
      </w:pPr>
      <w:r>
        <w:rPr>
          <w:rFonts w:ascii="Times New Roman"/>
          <w:b w:val="false"/>
          <w:i w:val="false"/>
          <w:color w:val="000000"/>
          <w:sz w:val="28"/>
        </w:rPr>
        <w:t>
      2) кәсіпкерлік қызметті жүзеге асыратын Қазақстан Республикасының заңды тұлғасы немесе дербес салық төлеуші болып табылатын (қаржы ұйымдарын қоспағанда) оның филиалы;</w:t>
      </w:r>
    </w:p>
    <w:bookmarkEnd w:id="1492"/>
    <w:bookmarkStart w:name="z1583" w:id="1493"/>
    <w:p>
      <w:pPr>
        <w:spacing w:after="0"/>
        <w:ind w:left="0"/>
        <w:jc w:val="both"/>
      </w:pPr>
      <w:r>
        <w:rPr>
          <w:rFonts w:ascii="Times New Roman"/>
          <w:b w:val="false"/>
          <w:i w:val="false"/>
          <w:color w:val="000000"/>
          <w:sz w:val="28"/>
        </w:rPr>
        <w:t>
      3) кәсіпкерлік қызметті жүзеге асыратын шетелдiк заңды тұлға (оның филиалы мен өкiлдiгі);</w:t>
      </w:r>
    </w:p>
    <w:bookmarkEnd w:id="1493"/>
    <w:bookmarkStart w:name="z1584" w:id="1494"/>
    <w:p>
      <w:pPr>
        <w:spacing w:after="0"/>
        <w:ind w:left="0"/>
        <w:jc w:val="both"/>
      </w:pPr>
      <w:r>
        <w:rPr>
          <w:rFonts w:ascii="Times New Roman"/>
          <w:b w:val="false"/>
          <w:i w:val="false"/>
          <w:color w:val="000000"/>
          <w:sz w:val="28"/>
        </w:rPr>
        <w:t>
      4) кәсіпкерлік қызметті өзінің жарғылық мақсаттарына сәйкес жүзеге асыратын коммерциялық емес ұйым болып табылады.</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5" w:id="1495"/>
    <w:p>
      <w:pPr>
        <w:spacing w:after="0"/>
        <w:ind w:left="0"/>
        <w:jc w:val="left"/>
      </w:pPr>
      <w:r>
        <w:rPr>
          <w:rFonts w:ascii="Times New Roman"/>
          <w:b/>
          <w:i w:val="false"/>
          <w:color w:val="000000"/>
        </w:rPr>
        <w:t xml:space="preserve"> 165-бап. Тұлғалар тобы</w:t>
      </w:r>
    </w:p>
    <w:bookmarkEnd w:id="1495"/>
    <w:bookmarkStart w:name="z1585" w:id="1496"/>
    <w:p>
      <w:pPr>
        <w:spacing w:after="0"/>
        <w:ind w:left="0"/>
        <w:jc w:val="both"/>
      </w:pPr>
      <w:r>
        <w:rPr>
          <w:rFonts w:ascii="Times New Roman"/>
          <w:b w:val="false"/>
          <w:i w:val="false"/>
          <w:color w:val="000000"/>
          <w:sz w:val="28"/>
        </w:rPr>
        <w:t>
      1. Мынадай белгілердің біреуіне немесе бірнешеуіне сәйкес келетін жеке тұлғалардың және (немесе) заңды тұлғалардың жиынтығы тұлғалар тобы деп танылады:</w:t>
      </w:r>
    </w:p>
    <w:bookmarkEnd w:id="1496"/>
    <w:bookmarkStart w:name="z1586" w:id="1497"/>
    <w:p>
      <w:pPr>
        <w:spacing w:after="0"/>
        <w:ind w:left="0"/>
        <w:jc w:val="both"/>
      </w:pPr>
      <w:r>
        <w:rPr>
          <w:rFonts w:ascii="Times New Roman"/>
          <w:b w:val="false"/>
          <w:i w:val="false"/>
          <w:color w:val="000000"/>
          <w:sz w:val="28"/>
        </w:rPr>
        <w:t>
      1) нарық субъектісі және егер мұндай жеке тұлғаның немесе мұндай осы заңды тұлғаның осы нарық 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үлестеріне, пайларға) тиесілі дауыстардың жалпы санының елу пайызынан астамына билік ету құқығы болса, жеке тұлға немесе заңды тұлға;</w:t>
      </w:r>
    </w:p>
    <w:bookmarkEnd w:id="1497"/>
    <w:bookmarkStart w:name="z1587" w:id="1498"/>
    <w:p>
      <w:pPr>
        <w:spacing w:after="0"/>
        <w:ind w:left="0"/>
        <w:jc w:val="both"/>
      </w:pPr>
      <w:r>
        <w:rPr>
          <w:rFonts w:ascii="Times New Roman"/>
          <w:b w:val="false"/>
          <w:i w:val="false"/>
          <w:color w:val="000000"/>
          <w:sz w:val="28"/>
        </w:rPr>
        <w:t>
      2) нарық субъектісі және егер мұндай жеке тұлға немесе мұндай заңды тұлға осы нарық субъектісінің жеке-дара атқарушы органының функцияларын жүзеге асырса, жеке тұлға немесе заңды тұлға;</w:t>
      </w:r>
    </w:p>
    <w:bookmarkEnd w:id="1498"/>
    <w:bookmarkStart w:name="z1588" w:id="1499"/>
    <w:p>
      <w:pPr>
        <w:spacing w:after="0"/>
        <w:ind w:left="0"/>
        <w:jc w:val="both"/>
      </w:pPr>
      <w:r>
        <w:rPr>
          <w:rFonts w:ascii="Times New Roman"/>
          <w:b w:val="false"/>
          <w:i w:val="false"/>
          <w:color w:val="000000"/>
          <w:sz w:val="28"/>
        </w:rPr>
        <w:t>
      3) нарық субъектісі 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субъектісіне орындалуы міндетті нұсқаулар беруге құқылы болса, жеке тұлға немесе заңды тұлға;</w:t>
      </w:r>
    </w:p>
    <w:bookmarkEnd w:id="1499"/>
    <w:bookmarkStart w:name="z1589" w:id="1500"/>
    <w:p>
      <w:pPr>
        <w:spacing w:after="0"/>
        <w:ind w:left="0"/>
        <w:jc w:val="both"/>
      </w:pPr>
      <w:r>
        <w:rPr>
          <w:rFonts w:ascii="Times New Roman"/>
          <w:b w:val="false"/>
          <w:i w:val="false"/>
          <w:color w:val="000000"/>
          <w:sz w:val="28"/>
        </w:rPr>
        <w:t>
      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құрайтын заңды тұлғалар;</w:t>
      </w:r>
    </w:p>
    <w:bookmarkEnd w:id="1500"/>
    <w:bookmarkStart w:name="z1590" w:id="1501"/>
    <w:p>
      <w:pPr>
        <w:spacing w:after="0"/>
        <w:ind w:left="0"/>
        <w:jc w:val="both"/>
      </w:pPr>
      <w:r>
        <w:rPr>
          <w:rFonts w:ascii="Times New Roman"/>
          <w:b w:val="false"/>
          <w:i w:val="false"/>
          <w:color w:val="000000"/>
          <w:sz w:val="28"/>
        </w:rPr>
        <w:t>
      5)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сайланса, жеке тұлға немесе заңды тұлға;</w:t>
      </w:r>
    </w:p>
    <w:bookmarkEnd w:id="1501"/>
    <w:bookmarkStart w:name="z1591" w:id="1502"/>
    <w:p>
      <w:pPr>
        <w:spacing w:after="0"/>
        <w:ind w:left="0"/>
        <w:jc w:val="both"/>
      </w:pPr>
      <w:r>
        <w:rPr>
          <w:rFonts w:ascii="Times New Roman"/>
          <w:b w:val="false"/>
          <w:i w:val="false"/>
          <w:color w:val="000000"/>
          <w:sz w:val="28"/>
        </w:rPr>
        <w:t>
      6) нарық субъектісі және егер мұндай жеке тұлғаның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p>
    <w:bookmarkEnd w:id="1502"/>
    <w:bookmarkStart w:name="z1592" w:id="1503"/>
    <w:p>
      <w:pPr>
        <w:spacing w:after="0"/>
        <w:ind w:left="0"/>
        <w:jc w:val="both"/>
      </w:pPr>
      <w:r>
        <w:rPr>
          <w:rFonts w:ascii="Times New Roman"/>
          <w:b w:val="false"/>
          <w:i w:val="false"/>
          <w:color w:val="000000"/>
          <w:sz w:val="28"/>
        </w:rPr>
        <w:t>
      7) жеке тұлға, оның жұбайы, ата-анасы (оның ішінде асырап алған), балалары (оның ішінде асырап алынған), туған және туысқан ағалары-інілері, апалары, қарындастары;</w:t>
      </w:r>
    </w:p>
    <w:bookmarkEnd w:id="1503"/>
    <w:bookmarkStart w:name="z1593" w:id="1504"/>
    <w:p>
      <w:pPr>
        <w:spacing w:after="0"/>
        <w:ind w:left="0"/>
        <w:jc w:val="both"/>
      </w:pPr>
      <w:r>
        <w:rPr>
          <w:rFonts w:ascii="Times New Roman"/>
          <w:b w:val="false"/>
          <w:i w:val="false"/>
          <w:color w:val="000000"/>
          <w:sz w:val="28"/>
        </w:rPr>
        <w:t>
      8) әрқайсысы осы тармақтың 1), 2), 3), 4), 5), 6) және 7) тармақшаларында көрсетілген қандай да бір белгі бойынша сол бір тұлғамен топқа кіретін тұлға, сондай-ақ осы тармақтың 1), 2), 3), 4), 5), 6) және 7) тармақшаларында көрсетілген қандай да бір белгі бойынша мұндай тұлғалардың кез келгенімен топқа кіретін басқа да тұлғалар;</w:t>
      </w:r>
    </w:p>
    <w:bookmarkEnd w:id="1504"/>
    <w:bookmarkStart w:name="z1594" w:id="1505"/>
    <w:p>
      <w:pPr>
        <w:spacing w:after="0"/>
        <w:ind w:left="0"/>
        <w:jc w:val="both"/>
      </w:pPr>
      <w:r>
        <w:rPr>
          <w:rFonts w:ascii="Times New Roman"/>
          <w:b w:val="false"/>
          <w:i w:val="false"/>
          <w:color w:val="000000"/>
          <w:sz w:val="28"/>
        </w:rPr>
        <w:t>
      9) нарық субъектісі, егер мұндай 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пайызынан астамына билік ету құқығы болса, осы тармақтың 1), 2), 3), 4), 5), 6), 7) және 8) тармақшаларында көрсетілген қандай да бір белгілер бойынша тұлғалар тобына кіретін жеке тұлғалар және (немесе) заңды тұлғалар.</w:t>
      </w:r>
    </w:p>
    <w:bookmarkEnd w:id="1505"/>
    <w:bookmarkStart w:name="z1595" w:id="1506"/>
    <w:p>
      <w:pPr>
        <w:spacing w:after="0"/>
        <w:ind w:left="0"/>
        <w:jc w:val="both"/>
      </w:pPr>
      <w:r>
        <w:rPr>
          <w:rFonts w:ascii="Times New Roman"/>
          <w:b w:val="false"/>
          <w:i w:val="false"/>
          <w:color w:val="000000"/>
          <w:sz w:val="28"/>
        </w:rPr>
        <w:t>
      2. Тұлғалар тобы нарықтың біртұтас субъектісі ретінде қаралады. Осы бөлімнің нарық субъектілеріне қатысты ережелері тұлғалар тобына қолданылады.</w:t>
      </w:r>
    </w:p>
    <w:bookmarkEnd w:id="1506"/>
    <w:bookmarkStart w:name="z166" w:id="1507"/>
    <w:p>
      <w:pPr>
        <w:spacing w:after="0"/>
        <w:ind w:left="0"/>
        <w:jc w:val="left"/>
      </w:pPr>
      <w:r>
        <w:rPr>
          <w:rFonts w:ascii="Times New Roman"/>
          <w:b/>
          <w:i w:val="false"/>
          <w:color w:val="000000"/>
        </w:rPr>
        <w:t xml:space="preserve"> 166-бап. Заңды тұлғалардың үлестес тұлғалары</w:t>
      </w:r>
    </w:p>
    <w:bookmarkEnd w:id="1507"/>
    <w:bookmarkStart w:name="z1596" w:id="1508"/>
    <w:p>
      <w:pPr>
        <w:spacing w:after="0"/>
        <w:ind w:left="0"/>
        <w:jc w:val="both"/>
      </w:pPr>
      <w:r>
        <w:rPr>
          <w:rFonts w:ascii="Times New Roman"/>
          <w:b w:val="false"/>
          <w:i w:val="false"/>
          <w:color w:val="000000"/>
          <w:sz w:val="28"/>
        </w:rPr>
        <w:t>
      1. Осы бөлімнің мақсаттары үшін акцияларының (жарғылық капиталға қатысу үлестерiнiң) елу пайызынан астамы мемлекетке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түрде тиесiлi болатын заңды тұлғалар түсініледі.</w:t>
      </w:r>
    </w:p>
    <w:bookmarkEnd w:id="1508"/>
    <w:bookmarkStart w:name="z1597" w:id="1509"/>
    <w:p>
      <w:pPr>
        <w:spacing w:after="0"/>
        <w:ind w:left="0"/>
        <w:jc w:val="both"/>
      </w:pPr>
      <w:r>
        <w:rPr>
          <w:rFonts w:ascii="Times New Roman"/>
          <w:b w:val="false"/>
          <w:i w:val="false"/>
          <w:color w:val="000000"/>
          <w:sz w:val="28"/>
        </w:rPr>
        <w:t>
      2. Жанама тиесілілік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bookmarkEnd w:id="1509"/>
    <w:bookmarkStart w:name="z1598" w:id="1510"/>
    <w:p>
      <w:pPr>
        <w:spacing w:after="0"/>
        <w:ind w:left="0"/>
        <w:jc w:val="left"/>
      </w:pPr>
      <w:r>
        <w:rPr>
          <w:rFonts w:ascii="Times New Roman"/>
          <w:b/>
          <w:i w:val="false"/>
          <w:color w:val="000000"/>
        </w:rPr>
        <w:t xml:space="preserve"> 15-тарау. МОНОПОЛИСТІК ҚЫЗМЕТ</w:t>
      </w:r>
    </w:p>
    <w:bookmarkEnd w:id="1510"/>
    <w:bookmarkStart w:name="z167" w:id="1511"/>
    <w:p>
      <w:pPr>
        <w:spacing w:after="0"/>
        <w:ind w:left="0"/>
        <w:jc w:val="left"/>
      </w:pPr>
      <w:r>
        <w:rPr>
          <w:rFonts w:ascii="Times New Roman"/>
          <w:b/>
          <w:i w:val="false"/>
          <w:color w:val="000000"/>
        </w:rPr>
        <w:t xml:space="preserve"> 167-бап. Монополистік қызмет ұғымы және оның түрлері</w:t>
      </w:r>
    </w:p>
    <w:bookmarkEnd w:id="1511"/>
    <w:bookmarkStart w:name="z1599" w:id="1512"/>
    <w:p>
      <w:pPr>
        <w:spacing w:after="0"/>
        <w:ind w:left="0"/>
        <w:jc w:val="both"/>
      </w:pPr>
      <w:r>
        <w:rPr>
          <w:rFonts w:ascii="Times New Roman"/>
          <w:b w:val="false"/>
          <w:i w:val="false"/>
          <w:color w:val="000000"/>
          <w:sz w:val="28"/>
        </w:rPr>
        <w:t>
      1. Жағдайы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субъектілерінің қызметі монополистік қызмет болып табылады.</w:t>
      </w:r>
    </w:p>
    <w:bookmarkEnd w:id="1512"/>
    <w:bookmarkStart w:name="z1600" w:id="1513"/>
    <w:p>
      <w:pPr>
        <w:spacing w:after="0"/>
        <w:ind w:left="0"/>
        <w:jc w:val="both"/>
      </w:pPr>
      <w:r>
        <w:rPr>
          <w:rFonts w:ascii="Times New Roman"/>
          <w:b w:val="false"/>
          <w:i w:val="false"/>
          <w:color w:val="000000"/>
          <w:sz w:val="28"/>
        </w:rPr>
        <w:t>
      2. Осы Кодексте шектелген монополистік қызметке:</w:t>
      </w:r>
    </w:p>
    <w:bookmarkEnd w:id="1513"/>
    <w:bookmarkStart w:name="z1601" w:id="1514"/>
    <w:p>
      <w:pPr>
        <w:spacing w:after="0"/>
        <w:ind w:left="0"/>
        <w:jc w:val="both"/>
      </w:pPr>
      <w:r>
        <w:rPr>
          <w:rFonts w:ascii="Times New Roman"/>
          <w:b w:val="false"/>
          <w:i w:val="false"/>
          <w:color w:val="000000"/>
          <w:sz w:val="28"/>
        </w:rPr>
        <w:t>
      1) нарық субъектілерінің бәсекелестікке қарсы келісімдері;</w:t>
      </w:r>
    </w:p>
    <w:bookmarkEnd w:id="1514"/>
    <w:bookmarkStart w:name="z1602" w:id="1515"/>
    <w:p>
      <w:pPr>
        <w:spacing w:after="0"/>
        <w:ind w:left="0"/>
        <w:jc w:val="both"/>
      </w:pPr>
      <w:r>
        <w:rPr>
          <w:rFonts w:ascii="Times New Roman"/>
          <w:b w:val="false"/>
          <w:i w:val="false"/>
          <w:color w:val="000000"/>
          <w:sz w:val="28"/>
        </w:rPr>
        <w:t>
      2) нарық субъектілерінің бәсекелестікке қарсы келісілген әрекеттері;</w:t>
      </w:r>
    </w:p>
    <w:bookmarkEnd w:id="1515"/>
    <w:bookmarkStart w:name="z1603" w:id="1516"/>
    <w:p>
      <w:pPr>
        <w:spacing w:after="0"/>
        <w:ind w:left="0"/>
        <w:jc w:val="both"/>
      </w:pPr>
      <w:r>
        <w:rPr>
          <w:rFonts w:ascii="Times New Roman"/>
          <w:b w:val="false"/>
          <w:i w:val="false"/>
          <w:color w:val="000000"/>
          <w:sz w:val="28"/>
        </w:rPr>
        <w:t>
      3) үстем немесе монополиялық жағдайды теріс пайдалану жатады.</w:t>
      </w:r>
    </w:p>
    <w:bookmarkEnd w:id="1516"/>
    <w:bookmarkStart w:name="z168" w:id="1517"/>
    <w:p>
      <w:pPr>
        <w:spacing w:after="0"/>
        <w:ind w:left="0"/>
        <w:jc w:val="left"/>
      </w:pPr>
      <w:r>
        <w:rPr>
          <w:rFonts w:ascii="Times New Roman"/>
          <w:b/>
          <w:i w:val="false"/>
          <w:color w:val="000000"/>
        </w:rPr>
        <w:t xml:space="preserve"> 168-бап. Бәсекелестікке қарсы келісімдер мен келісілген әрекеттердің түрлері</w:t>
      </w:r>
    </w:p>
    <w:bookmarkEnd w:id="1517"/>
    <w:bookmarkStart w:name="z1604" w:id="1518"/>
    <w:p>
      <w:pPr>
        <w:spacing w:after="0"/>
        <w:ind w:left="0"/>
        <w:jc w:val="both"/>
      </w:pPr>
      <w:r>
        <w:rPr>
          <w:rFonts w:ascii="Times New Roman"/>
          <w:b w:val="false"/>
          <w:i w:val="false"/>
          <w:color w:val="000000"/>
          <w:sz w:val="28"/>
        </w:rPr>
        <w:t>
      1. Бәсекелестер (бір тауар нарығында тауарлар сатуды не сатып алуды жүзеге асыратын нарық субъектілері) немесе әлеуетті бәсекелестер болып табылатын нарық субъектілері арасындағы бәсекелестікке қарсы келісімдер немесе келісілген әрекеттер деңгейлес болып табылады.</w:t>
      </w:r>
    </w:p>
    <w:bookmarkEnd w:id="1518"/>
    <w:p>
      <w:pPr>
        <w:spacing w:after="0"/>
        <w:ind w:left="0"/>
        <w:jc w:val="both"/>
      </w:pPr>
      <w:r>
        <w:rPr>
          <w:rFonts w:ascii="Times New Roman"/>
          <w:b w:val="false"/>
          <w:i w:val="false"/>
          <w:color w:val="000000"/>
          <w:sz w:val="28"/>
        </w:rPr>
        <w:t>
      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 бәсекелес болып табылады.</w:t>
      </w:r>
    </w:p>
    <w:p>
      <w:pPr>
        <w:spacing w:after="0"/>
        <w:ind w:left="0"/>
        <w:jc w:val="both"/>
      </w:pPr>
      <w:r>
        <w:rPr>
          <w:rFonts w:ascii="Times New Roman"/>
          <w:b w:val="false"/>
          <w:i w:val="false"/>
          <w:color w:val="000000"/>
          <w:sz w:val="28"/>
        </w:rPr>
        <w:t>
      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 әлеуеттi бәсекелес болып табылады.</w:t>
      </w:r>
    </w:p>
    <w:bookmarkStart w:name="z1605" w:id="1519"/>
    <w:p>
      <w:pPr>
        <w:spacing w:after="0"/>
        <w:ind w:left="0"/>
        <w:jc w:val="both"/>
      </w:pPr>
      <w:r>
        <w:rPr>
          <w:rFonts w:ascii="Times New Roman"/>
          <w:b w:val="false"/>
          <w:i w:val="false"/>
          <w:color w:val="000000"/>
          <w:sz w:val="28"/>
        </w:rPr>
        <w:t>
      2. Бірі тауарды сатып алатын,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бәсекелестікке қарсы келісімдер сатылас болып табылады.</w:t>
      </w:r>
    </w:p>
    <w:bookmarkEnd w:id="1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9" w:id="1520"/>
    <w:p>
      <w:pPr>
        <w:spacing w:after="0"/>
        <w:ind w:left="0"/>
        <w:jc w:val="left"/>
      </w:pPr>
      <w:r>
        <w:rPr>
          <w:rFonts w:ascii="Times New Roman"/>
          <w:b/>
          <w:i w:val="false"/>
          <w:color w:val="000000"/>
        </w:rPr>
        <w:t xml:space="preserve"> 169-бап. Бәсекелестікке қарсы келісімдер</w:t>
      </w:r>
    </w:p>
    <w:bookmarkEnd w:id="1520"/>
    <w:bookmarkStart w:name="z1606" w:id="1521"/>
    <w:p>
      <w:pPr>
        <w:spacing w:after="0"/>
        <w:ind w:left="0"/>
        <w:jc w:val="both"/>
      </w:pPr>
      <w:r>
        <w:rPr>
          <w:rFonts w:ascii="Times New Roman"/>
          <w:b w:val="false"/>
          <w:i w:val="false"/>
          <w:color w:val="000000"/>
          <w:sz w:val="28"/>
        </w:rPr>
        <w:t>
      1. Егер нарық субъектілері арасындағы деңгейлес келісімдер:</w:t>
      </w:r>
    </w:p>
    <w:bookmarkEnd w:id="1521"/>
    <w:bookmarkStart w:name="z1607" w:id="1522"/>
    <w:p>
      <w:pPr>
        <w:spacing w:after="0"/>
        <w:ind w:left="0"/>
        <w:jc w:val="both"/>
      </w:pPr>
      <w:r>
        <w:rPr>
          <w:rFonts w:ascii="Times New Roman"/>
          <w:b w:val="false"/>
          <w:i w:val="false"/>
          <w:color w:val="000000"/>
          <w:sz w:val="28"/>
        </w:rPr>
        <w:t>
      1) бағаларды (тарифтердi), жеңiлдетулерді, үстеме ақыларды (қосымша ақыларды) және (немесе) үстеме бағаларды белгiлеуге немесе ұстап тұруға;</w:t>
      </w:r>
    </w:p>
    <w:bookmarkEnd w:id="1522"/>
    <w:bookmarkStart w:name="z1608" w:id="1523"/>
    <w:p>
      <w:pPr>
        <w:spacing w:after="0"/>
        <w:ind w:left="0"/>
        <w:jc w:val="both"/>
      </w:pPr>
      <w:r>
        <w:rPr>
          <w:rFonts w:ascii="Times New Roman"/>
          <w:b w:val="false"/>
          <w:i w:val="false"/>
          <w:color w:val="000000"/>
          <w:sz w:val="28"/>
        </w:rPr>
        <w:t>
      2)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p>
    <w:bookmarkEnd w:id="1523"/>
    <w:bookmarkStart w:name="z1609" w:id="1524"/>
    <w:p>
      <w:pPr>
        <w:spacing w:after="0"/>
        <w:ind w:left="0"/>
        <w:jc w:val="both"/>
      </w:pPr>
      <w:r>
        <w:rPr>
          <w:rFonts w:ascii="Times New Roman"/>
          <w:b w:val="false"/>
          <w:i w:val="false"/>
          <w:color w:val="000000"/>
          <w:sz w:val="28"/>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p>
    <w:bookmarkEnd w:id="1524"/>
    <w:bookmarkStart w:name="z1610" w:id="1525"/>
    <w:p>
      <w:pPr>
        <w:spacing w:after="0"/>
        <w:ind w:left="0"/>
        <w:jc w:val="both"/>
      </w:pPr>
      <w:r>
        <w:rPr>
          <w:rFonts w:ascii="Times New Roman"/>
          <w:b w:val="false"/>
          <w:i w:val="false"/>
          <w:color w:val="000000"/>
          <w:sz w:val="28"/>
        </w:rPr>
        <w:t>
      4) тауар өндiрiсiн қысқартуға немесе тоқтатуға;</w:t>
      </w:r>
    </w:p>
    <w:bookmarkEnd w:id="1525"/>
    <w:bookmarkStart w:name="z1611" w:id="1526"/>
    <w:p>
      <w:pPr>
        <w:spacing w:after="0"/>
        <w:ind w:left="0"/>
        <w:jc w:val="both"/>
      </w:pPr>
      <w:r>
        <w:rPr>
          <w:rFonts w:ascii="Times New Roman"/>
          <w:b w:val="false"/>
          <w:i w:val="false"/>
          <w:color w:val="000000"/>
          <w:sz w:val="28"/>
        </w:rPr>
        <w:t>
      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және оларға тыйым салынады.</w:t>
      </w:r>
    </w:p>
    <w:bookmarkEnd w:id="1526"/>
    <w:p>
      <w:pPr>
        <w:spacing w:after="0"/>
        <w:ind w:left="0"/>
        <w:jc w:val="both"/>
      </w:pPr>
      <w:r>
        <w:rPr>
          <w:rFonts w:ascii="Times New Roman"/>
          <w:b w:val="false"/>
          <w:i w:val="false"/>
          <w:color w:val="000000"/>
          <w:sz w:val="28"/>
        </w:rPr>
        <w:t>
      Осы тармақтың бірінші бөлігі 2) тармақшасының ережелері, оның ішінде тұлғалардың бір тобына кіретін нарық субъектілері арасындағы келісімдерге қолданылады.</w:t>
      </w:r>
    </w:p>
    <w:bookmarkStart w:name="z1612" w:id="1527"/>
    <w:p>
      <w:pPr>
        <w:spacing w:after="0"/>
        <w:ind w:left="0"/>
        <w:jc w:val="both"/>
      </w:pPr>
      <w:r>
        <w:rPr>
          <w:rFonts w:ascii="Times New Roman"/>
          <w:b w:val="false"/>
          <w:i w:val="false"/>
          <w:color w:val="000000"/>
          <w:sz w:val="28"/>
        </w:rPr>
        <w:t>
      2. Нарық субъектiлерi арасындағы сатылас келiсiмдерге, егер:</w:t>
      </w:r>
    </w:p>
    <w:bookmarkEnd w:id="1527"/>
    <w:bookmarkStart w:name="z1613" w:id="1528"/>
    <w:p>
      <w:pPr>
        <w:spacing w:after="0"/>
        <w:ind w:left="0"/>
        <w:jc w:val="both"/>
      </w:pPr>
      <w:r>
        <w:rPr>
          <w:rFonts w:ascii="Times New Roman"/>
          <w:b w:val="false"/>
          <w:i w:val="false"/>
          <w:color w:val="000000"/>
          <w:sz w:val="28"/>
        </w:rPr>
        <w:t>
      1) сатып алушы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p>
    <w:bookmarkEnd w:id="1528"/>
    <w:bookmarkStart w:name="z1614" w:id="1529"/>
    <w:p>
      <w:pPr>
        <w:spacing w:after="0"/>
        <w:ind w:left="0"/>
        <w:jc w:val="both"/>
      </w:pPr>
      <w:r>
        <w:rPr>
          <w:rFonts w:ascii="Times New Roman"/>
          <w:b w:val="false"/>
          <w:i w:val="false"/>
          <w:color w:val="000000"/>
          <w:sz w:val="28"/>
        </w:rPr>
        <w:t>
      2) мұндай келiсiмде сатушының бәсекелесi болып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сатуын ұйымдастыру туралы келісімге қолданылмайды;</w:t>
      </w:r>
    </w:p>
    <w:bookmarkEnd w:id="1529"/>
    <w:bookmarkStart w:name="z1615" w:id="1530"/>
    <w:p>
      <w:pPr>
        <w:spacing w:after="0"/>
        <w:ind w:left="0"/>
        <w:jc w:val="both"/>
      </w:pPr>
      <w:r>
        <w:rPr>
          <w:rFonts w:ascii="Times New Roman"/>
          <w:b w:val="false"/>
          <w:i w:val="false"/>
          <w:color w:val="000000"/>
          <w:sz w:val="28"/>
        </w:rPr>
        <w:t>
      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p>
    <w:bookmarkEnd w:id="1530"/>
    <w:bookmarkStart w:name="z1616" w:id="1531"/>
    <w:p>
      <w:pPr>
        <w:spacing w:after="0"/>
        <w:ind w:left="0"/>
        <w:jc w:val="both"/>
      </w:pPr>
      <w:r>
        <w:rPr>
          <w:rFonts w:ascii="Times New Roman"/>
          <w:b w:val="false"/>
          <w:i w:val="false"/>
          <w:color w:val="000000"/>
          <w:sz w:val="28"/>
        </w:rPr>
        <w:t>
      3. Нарық субъектiлерiнiң арасындағы кез келген нысанда қол жеткiзiлген, бәсекелестiктi шектеуге алып келетін немесе алып келуі мүмкiн, оның iшiнде:</w:t>
      </w:r>
    </w:p>
    <w:bookmarkEnd w:id="1531"/>
    <w:bookmarkStart w:name="z1617" w:id="1532"/>
    <w:p>
      <w:pPr>
        <w:spacing w:after="0"/>
        <w:ind w:left="0"/>
        <w:jc w:val="both"/>
      </w:pPr>
      <w:r>
        <w:rPr>
          <w:rFonts w:ascii="Times New Roman"/>
          <w:b w:val="false"/>
          <w:i w:val="false"/>
          <w:color w:val="000000"/>
          <w:sz w:val="28"/>
        </w:rPr>
        <w:t>
      1)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белгiлеуге;</w:t>
      </w:r>
    </w:p>
    <w:bookmarkEnd w:id="1532"/>
    <w:bookmarkStart w:name="z1618" w:id="1533"/>
    <w:p>
      <w:pPr>
        <w:spacing w:after="0"/>
        <w:ind w:left="0"/>
        <w:jc w:val="both"/>
      </w:pPr>
      <w:r>
        <w:rPr>
          <w:rFonts w:ascii="Times New Roman"/>
          <w:b w:val="false"/>
          <w:i w:val="false"/>
          <w:color w:val="000000"/>
          <w:sz w:val="28"/>
        </w:rPr>
        <w:t>
      2) нарық субъектілерінің сол бір тауарға түрлі бағаларды (тарифтерді) экономикалық, технологиялық және өзге де түрде негізсіз белгілеуіне;</w:t>
      </w:r>
    </w:p>
    <w:bookmarkEnd w:id="1533"/>
    <w:bookmarkStart w:name="z1619" w:id="1534"/>
    <w:p>
      <w:pPr>
        <w:spacing w:after="0"/>
        <w:ind w:left="0"/>
        <w:jc w:val="both"/>
      </w:pPr>
      <w:r>
        <w:rPr>
          <w:rFonts w:ascii="Times New Roman"/>
          <w:b w:val="false"/>
          <w:i w:val="false"/>
          <w:color w:val="000000"/>
          <w:sz w:val="28"/>
        </w:rPr>
        <w:t>
      3) тауарларды өткiзудi негiзсiз шектеуге немесе тоқтатуға;</w:t>
      </w:r>
    </w:p>
    <w:bookmarkEnd w:id="1534"/>
    <w:bookmarkStart w:name="z1620" w:id="1535"/>
    <w:p>
      <w:pPr>
        <w:spacing w:after="0"/>
        <w:ind w:left="0"/>
        <w:jc w:val="both"/>
      </w:pPr>
      <w:r>
        <w:rPr>
          <w:rFonts w:ascii="Times New Roman"/>
          <w:b w:val="false"/>
          <w:i w:val="false"/>
          <w:color w:val="000000"/>
          <w:sz w:val="28"/>
        </w:rPr>
        <w:t>
      4)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кезінде шарттар жасасуға;</w:t>
      </w:r>
    </w:p>
    <w:bookmarkEnd w:id="1535"/>
    <w:bookmarkStart w:name="z1621" w:id="1536"/>
    <w:p>
      <w:pPr>
        <w:spacing w:after="0"/>
        <w:ind w:left="0"/>
        <w:jc w:val="both"/>
      </w:pPr>
      <w:r>
        <w:rPr>
          <w:rFonts w:ascii="Times New Roman"/>
          <w:b w:val="false"/>
          <w:i w:val="false"/>
          <w:color w:val="000000"/>
          <w:sz w:val="28"/>
        </w:rPr>
        <w:t>
      5)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 қатысты келiсiмдерге тыйым салынады және олар Қазақстан Республикасының заңнамасында белгiленген тәртiппен толығымен немесе iшiнара жарамсыз деп танылады.</w:t>
      </w:r>
    </w:p>
    <w:bookmarkEnd w:id="1536"/>
    <w:p>
      <w:pPr>
        <w:spacing w:after="0"/>
        <w:ind w:left="0"/>
        <w:jc w:val="both"/>
      </w:pPr>
      <w:r>
        <w:rPr>
          <w:rFonts w:ascii="Times New Roman"/>
          <w:b w:val="false"/>
          <w:i w:val="false"/>
          <w:color w:val="000000"/>
          <w:sz w:val="28"/>
        </w:rPr>
        <w:t>
      Осы тармақтың бірінші бөлігінде белгiленген тыйым салулар, тауарларды сатып алу мен сауда-саттықты ұйымдастыру және өткізу кезіндегі сатылас келісімдерді не мемлекеттік-жекешелік әріптестік шарттары, оның ішінде концессия, кешенді кәсіпкерлік лицензия (франчайзинг) шарттары болып табылатын келісімдерді қоспағанда, егер нарық субъектісінің (субъектiлерiнiң) қаралып отырған тауар нарықтарының біріндегі үлесі жиырма пайыздан аспаса, сатылас келiсiмдерге қолданылмайды.</w:t>
      </w:r>
    </w:p>
    <w:bookmarkStart w:name="z1623" w:id="1537"/>
    <w:p>
      <w:pPr>
        <w:spacing w:after="0"/>
        <w:ind w:left="0"/>
        <w:jc w:val="both"/>
      </w:pPr>
      <w:r>
        <w:rPr>
          <w:rFonts w:ascii="Times New Roman"/>
          <w:b w:val="false"/>
          <w:i w:val="false"/>
          <w:color w:val="000000"/>
          <w:sz w:val="28"/>
        </w:rPr>
        <w:t>
      4. Бәсекелестікке қарсы келісімдер жазбаша және (немесе) ауызша нысанда жасалуы (қол жеткізілуі) мүмкін.</w:t>
      </w:r>
    </w:p>
    <w:bookmarkEnd w:id="1537"/>
    <w:bookmarkStart w:name="z1624" w:id="1538"/>
    <w:p>
      <w:pPr>
        <w:spacing w:after="0"/>
        <w:ind w:left="0"/>
        <w:jc w:val="both"/>
      </w:pPr>
      <w:r>
        <w:rPr>
          <w:rFonts w:ascii="Times New Roman"/>
          <w:b w:val="false"/>
          <w:i w:val="false"/>
          <w:color w:val="000000"/>
          <w:sz w:val="28"/>
        </w:rPr>
        <w:t>
      5. Нарық субъектілерінің әрекеттерін осындай нарық субъектілерінің ешқайсысымен де бір тұлғалар тобына кірмейтін және нарық субъектілерінің әрекеттерін келісу жүзеге асырылатын сол тауар нарығында (тауар нарықтарында) қызметін жүзеге асырмайтын үшінші тұлғамен келісу экономикалық қызметті үйлестіру деп танылады. Нарық субъектiлерiнiң экономикалық қызметiн осы баптың 1 – 3-тармақтарында тізбеленген салдарларға әкеп соқтыра алатындай, әкеп соқтыратын немесе әкеп соқтырған үйлестiруге тыйым салынады.</w:t>
      </w:r>
    </w:p>
    <w:bookmarkEnd w:id="1538"/>
    <w:bookmarkStart w:name="z1625" w:id="1539"/>
    <w:p>
      <w:pPr>
        <w:spacing w:after="0"/>
        <w:ind w:left="0"/>
        <w:jc w:val="both"/>
      </w:pPr>
      <w:r>
        <w:rPr>
          <w:rFonts w:ascii="Times New Roman"/>
          <w:b w:val="false"/>
          <w:i w:val="false"/>
          <w:color w:val="000000"/>
          <w:sz w:val="28"/>
        </w:rPr>
        <w:t>
      6. Бәсекелестікке қарсы келісімдерге салынған тыйымдар, егер мұндай нарық субъектілерінің бірі басқа нарық субъектісіне қатысты бақылау орнатса, сондай-ақ мұндай нарық субъектілері бір тұлғаның бақылауында болса, тұлғалардың бір тобына кіретін нарық субъектілері арасындағы келісімге қолданылмайды.</w:t>
      </w:r>
    </w:p>
    <w:bookmarkEnd w:id="1539"/>
    <w:bookmarkStart w:name="z1626" w:id="1540"/>
    <w:p>
      <w:pPr>
        <w:spacing w:after="0"/>
        <w:ind w:left="0"/>
        <w:jc w:val="both"/>
      </w:pPr>
      <w:r>
        <w:rPr>
          <w:rFonts w:ascii="Times New Roman"/>
          <w:b w:val="false"/>
          <w:i w:val="false"/>
          <w:color w:val="000000"/>
          <w:sz w:val="28"/>
        </w:rPr>
        <w:t>
      Бақылау деп жеке немесе заңды тұлғаның мынадай бір немесе бірнеше әрекет:</w:t>
      </w:r>
    </w:p>
    <w:bookmarkEnd w:id="1540"/>
    <w:bookmarkStart w:name="z1627" w:id="1541"/>
    <w:p>
      <w:pPr>
        <w:spacing w:after="0"/>
        <w:ind w:left="0"/>
        <w:jc w:val="both"/>
      </w:pPr>
      <w:r>
        <w:rPr>
          <w:rFonts w:ascii="Times New Roman"/>
          <w:b w:val="false"/>
          <w:i w:val="false"/>
          <w:color w:val="000000"/>
          <w:sz w:val="28"/>
        </w:rPr>
        <w:t>
      1) заңды тұлғаның дауыс беретін акцияларының (жарғылық капиталға қатысу үлестерінің, пайлардың) елу пайызынан астамына билік ету;</w:t>
      </w:r>
    </w:p>
    <w:bookmarkEnd w:id="1541"/>
    <w:bookmarkStart w:name="z1628" w:id="1542"/>
    <w:p>
      <w:pPr>
        <w:spacing w:after="0"/>
        <w:ind w:left="0"/>
        <w:jc w:val="both"/>
      </w:pPr>
      <w:r>
        <w:rPr>
          <w:rFonts w:ascii="Times New Roman"/>
          <w:b w:val="false"/>
          <w:i w:val="false"/>
          <w:color w:val="000000"/>
          <w:sz w:val="28"/>
        </w:rPr>
        <w:t>
      2) заңды тұлғаның атқарушы органының функцияларын жүзеге асыру;</w:t>
      </w:r>
    </w:p>
    <w:bookmarkEnd w:id="1542"/>
    <w:bookmarkStart w:name="z2987" w:id="1543"/>
    <w:p>
      <w:pPr>
        <w:spacing w:after="0"/>
        <w:ind w:left="0"/>
        <w:jc w:val="both"/>
      </w:pPr>
      <w:r>
        <w:rPr>
          <w:rFonts w:ascii="Times New Roman"/>
          <w:b w:val="false"/>
          <w:i w:val="false"/>
          <w:color w:val="000000"/>
          <w:sz w:val="28"/>
        </w:rPr>
        <w:t>
      3) нарық субъектілерінің кәсіпкерлік қызметті жүргізу шарттарын айқындау немесе осы нарық субъектілеріне мемлекеттік-жекешелік әріптестік шартына, кешенді кәсіпкерлік лицензиясына (франчайзинг), лицензиялық шартқа немесе тауар белгісімен немесе құқық иеленуші (құқық иеленуші уәкілеттік берген тұлға) мен нарық субъектілері арасындағы құқық иеленушіні дараландырудың өзге де құралымен тауар сатуды ұйымдастыру туралы өзге де келісімге сәйкес орындау үшін міндетті нұсқаулар беру құқығын алу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w:t>
      </w:r>
    </w:p>
    <w:bookmarkEnd w:id="1543"/>
    <w:bookmarkStart w:name="z1629" w:id="1544"/>
    <w:p>
      <w:pPr>
        <w:spacing w:after="0"/>
        <w:ind w:left="0"/>
        <w:jc w:val="both"/>
      </w:pPr>
      <w:r>
        <w:rPr>
          <w:rFonts w:ascii="Times New Roman"/>
          <w:b w:val="false"/>
          <w:i w:val="false"/>
          <w:color w:val="000000"/>
          <w:sz w:val="28"/>
        </w:rPr>
        <w:t>
      7. Осы баптың талаптары, егер мұндай келісімдер бәсекелестікті 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тауарларды дараландыру құралдарына қолданылмайды.</w:t>
      </w:r>
    </w:p>
    <w:bookmarkEnd w:id="1544"/>
    <w:bookmarkStart w:name="z1630" w:id="1545"/>
    <w:p>
      <w:pPr>
        <w:spacing w:after="0"/>
        <w:ind w:left="0"/>
        <w:jc w:val="both"/>
      </w:pPr>
      <w:r>
        <w:rPr>
          <w:rFonts w:ascii="Times New Roman"/>
          <w:b w:val="false"/>
          <w:i w:val="false"/>
          <w:color w:val="000000"/>
          <w:sz w:val="28"/>
        </w:rPr>
        <w:t>
      8. Осы баптың 1-тармағында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p>
    <w:bookmarkEnd w:id="1545"/>
    <w:bookmarkStart w:name="z1631" w:id="1546"/>
    <w:p>
      <w:pPr>
        <w:spacing w:after="0"/>
        <w:ind w:left="0"/>
        <w:jc w:val="both"/>
      </w:pPr>
      <w:r>
        <w:rPr>
          <w:rFonts w:ascii="Times New Roman"/>
          <w:b w:val="false"/>
          <w:i w:val="false"/>
          <w:color w:val="000000"/>
          <w:sz w:val="28"/>
        </w:rPr>
        <w:t>
      1) тауарлар өндiрудi (өткiзудi) жетiлдiруге немесе техникалық (экономикалық) прогресті ынталандыруға жәрдемдесетін немесе жәрдемдесе алатынын не әлемдiк тауар нарығында тараптар өндіретін тауарлардың бәсекеге қабiлеттiлiгiн арттыратын немесе арттыра алатынын;</w:t>
      </w:r>
    </w:p>
    <w:bookmarkEnd w:id="1546"/>
    <w:bookmarkStart w:name="z1632" w:id="1547"/>
    <w:p>
      <w:pPr>
        <w:spacing w:after="0"/>
        <w:ind w:left="0"/>
        <w:jc w:val="both"/>
      </w:pPr>
      <w:r>
        <w:rPr>
          <w:rFonts w:ascii="Times New Roman"/>
          <w:b w:val="false"/>
          <w:i w:val="false"/>
          <w:color w:val="000000"/>
          <w:sz w:val="28"/>
        </w:rPr>
        <w:t>
      2) тиiстi тұлғалардың осындай әрекеттер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p>
    <w:bookmarkEnd w:id="1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169-1-бап. Тауарларды сатып алу мен сауда-саттықты ұйымдастыру және өткізу кезінде бәсекелестікті қорғау туралы талаптар</w:t>
      </w:r>
    </w:p>
    <w:bookmarkStart w:name="z2910" w:id="1548"/>
    <w:p>
      <w:pPr>
        <w:spacing w:after="0"/>
        <w:ind w:left="0"/>
        <w:jc w:val="both"/>
      </w:pPr>
      <w:r>
        <w:rPr>
          <w:rFonts w:ascii="Times New Roman"/>
          <w:b w:val="false"/>
          <w:i w:val="false"/>
          <w:color w:val="000000"/>
          <w:sz w:val="28"/>
        </w:rPr>
        <w:t>
      1. Тауарларды сатып алуды ұйымдастырушылардың, сатып алу мен сауда-саттық операторларының сатып алудың өнім берушілері мен сауда-саттыққа қатысушылардың қызметін үйлестіруіне, егер бұл әрекет бәсекелестікті болғызбауға, шектеуге немесе жоюға алып келсе немесе алып келуі мүмкін болса, тыйым салынады.</w:t>
      </w:r>
    </w:p>
    <w:bookmarkEnd w:id="1548"/>
    <w:bookmarkStart w:name="z2911" w:id="1549"/>
    <w:p>
      <w:pPr>
        <w:spacing w:after="0"/>
        <w:ind w:left="0"/>
        <w:jc w:val="both"/>
      </w:pPr>
      <w:r>
        <w:rPr>
          <w:rFonts w:ascii="Times New Roman"/>
          <w:b w:val="false"/>
          <w:i w:val="false"/>
          <w:color w:val="000000"/>
          <w:sz w:val="28"/>
        </w:rPr>
        <w:t>
      2. Тауарларды сатып алуды ұйымдастырушылар деп:</w:t>
      </w:r>
    </w:p>
    <w:bookmarkEnd w:id="1549"/>
    <w:bookmarkStart w:name="z3841" w:id="1550"/>
    <w:p>
      <w:pPr>
        <w:spacing w:after="0"/>
        <w:ind w:left="0"/>
        <w:jc w:val="both"/>
      </w:pPr>
      <w:r>
        <w:rPr>
          <w:rFonts w:ascii="Times New Roman"/>
          <w:b w:val="false"/>
          <w:i w:val="false"/>
          <w:color w:val="000000"/>
          <w:sz w:val="28"/>
        </w:rPr>
        <w:t>
      1) Қазақстан Республикасының Ұлттық Банкін, оның ведомстволарын қоспағанда, мемлекеттік органдар, мемлекеттік мекемелер;</w:t>
      </w:r>
    </w:p>
    <w:bookmarkEnd w:id="1550"/>
    <w:bookmarkStart w:name="z3842" w:id="1551"/>
    <w:p>
      <w:pPr>
        <w:spacing w:after="0"/>
        <w:ind w:left="0"/>
        <w:jc w:val="both"/>
      </w:pPr>
      <w:r>
        <w:rPr>
          <w:rFonts w:ascii="Times New Roman"/>
          <w:b w:val="false"/>
          <w:i w:val="false"/>
          <w:color w:val="000000"/>
          <w:sz w:val="28"/>
        </w:rPr>
        <w:t>
      2)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w:t>
      </w:r>
    </w:p>
    <w:bookmarkEnd w:id="1551"/>
    <w:bookmarkStart w:name="z3843" w:id="1552"/>
    <w:p>
      <w:pPr>
        <w:spacing w:after="0"/>
        <w:ind w:left="0"/>
        <w:jc w:val="both"/>
      </w:pPr>
      <w:r>
        <w:rPr>
          <w:rFonts w:ascii="Times New Roman"/>
          <w:b w:val="false"/>
          <w:i w:val="false"/>
          <w:color w:val="000000"/>
          <w:sz w:val="28"/>
        </w:rPr>
        <w:t>
      3) пайдалы қазбалардың ірі кен орындарында өндіруді жүргізетін және Қазақстан Республикасының жер қойнауы және жер қойнауын пайдалану туралы заңнамасында белгіленген тәртіппен тауарларды сатып алуды жүзеге асыратын жер қойнауын пайдаланушылар;</w:t>
      </w:r>
    </w:p>
    <w:bookmarkEnd w:id="1552"/>
    <w:bookmarkStart w:name="z3844" w:id="1553"/>
    <w:p>
      <w:pPr>
        <w:spacing w:after="0"/>
        <w:ind w:left="0"/>
        <w:jc w:val="both"/>
      </w:pPr>
      <w:r>
        <w:rPr>
          <w:rFonts w:ascii="Times New Roman"/>
          <w:b w:val="false"/>
          <w:i w:val="false"/>
          <w:color w:val="000000"/>
          <w:sz w:val="28"/>
        </w:rPr>
        <w:t>
      4) шағын қуатты табиғи монополиялар субъектілерін қоспағанда, тарифі тарифтік реттеудің шығындық әдісі қолданыла отырып бекітілген және тауарларды Қазақстан Республикасының табиғи монополиялар туралы заңнамасында белгіленген тәртіппен сатып алуды жүзеге асыратын табиғи монополиялар субъектілері түсініледі.</w:t>
      </w:r>
    </w:p>
    <w:bookmarkEnd w:id="1553"/>
    <w:bookmarkStart w:name="z2912" w:id="1554"/>
    <w:p>
      <w:pPr>
        <w:spacing w:after="0"/>
        <w:ind w:left="0"/>
        <w:jc w:val="both"/>
      </w:pPr>
      <w:r>
        <w:rPr>
          <w:rFonts w:ascii="Times New Roman"/>
          <w:b w:val="false"/>
          <w:i w:val="false"/>
          <w:color w:val="000000"/>
          <w:sz w:val="28"/>
        </w:rPr>
        <w:t>
      3. Сатып алу мен сауда-саттық операторлары деп өз мұқтажы және (немесе) өздерімен бір тұлғалар тобына кіретін нарық субъектілерінің мұқтажы үшін өз мүлкін өткізу және (немесе) тауарларды (жұмыстарды, көрсетілетін қызметтерді) сатып алу үшін сауда жүйелерін немесе ақпараттық жүйелерді, тауар биржаларын және өзге сауда алаңдарын пайдалана отырып, сатып алу мен сауда-саттықты ұйымдастырушылық және техникалық қамтамасыз етуді жүзеге асыратын тұлғаларды қоспағанда, сауда жүйелерін немесе ақпараттық жүйелерді, тауар биржаларын және өзге сауда алаңдарын пайдалана отырып, сатып алу мен сауда-саттықты тікелей жүргізу арқылы оларды ұйымдастырушылық және техникалық қамтамасыз етуді жүзеге асыратын тұлғалар түсініледі.</w:t>
      </w:r>
    </w:p>
    <w:bookmarkEnd w:id="1554"/>
    <w:bookmarkStart w:name="z3845" w:id="1555"/>
    <w:p>
      <w:pPr>
        <w:spacing w:after="0"/>
        <w:ind w:left="0"/>
        <w:jc w:val="both"/>
      </w:pPr>
      <w:r>
        <w:rPr>
          <w:rFonts w:ascii="Times New Roman"/>
          <w:b w:val="false"/>
          <w:i w:val="false"/>
          <w:color w:val="000000"/>
          <w:sz w:val="28"/>
        </w:rPr>
        <w:t>
      Осы тармақтың бірінші бөлігінде көрсетілген сатып алу мен сауда-саттық операторларына:</w:t>
      </w:r>
    </w:p>
    <w:bookmarkEnd w:id="1555"/>
    <w:bookmarkStart w:name="z3846" w:id="1556"/>
    <w:p>
      <w:pPr>
        <w:spacing w:after="0"/>
        <w:ind w:left="0"/>
        <w:jc w:val="both"/>
      </w:pPr>
      <w:r>
        <w:rPr>
          <w:rFonts w:ascii="Times New Roman"/>
          <w:b w:val="false"/>
          <w:i w:val="false"/>
          <w:color w:val="000000"/>
          <w:sz w:val="28"/>
        </w:rPr>
        <w:t>
      1) мемлекеттік органдар, мемлекеттік мекемелер, мемлекеттік кәсіпорындар, дауыс беретін акцияларының (жарғылық капиталға қатысу үлестерiнiң)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акцияларының (жарғылық капиталға қатысу үлестерiнiң) елу және одан да көп пайызы тікелей немесе жанама түрде ұлттық басқарушы холдингке, ұлттық холдингке, ұлттық компанияға тиесілі ұйымдар;</w:t>
      </w:r>
    </w:p>
    <w:bookmarkEnd w:id="1556"/>
    <w:bookmarkStart w:name="z3847" w:id="1557"/>
    <w:p>
      <w:pPr>
        <w:spacing w:after="0"/>
        <w:ind w:left="0"/>
        <w:jc w:val="both"/>
      </w:pPr>
      <w:r>
        <w:rPr>
          <w:rFonts w:ascii="Times New Roman"/>
          <w:b w:val="false"/>
          <w:i w:val="false"/>
          <w:color w:val="000000"/>
          <w:sz w:val="28"/>
        </w:rPr>
        <w:t>
      2) нарық субъектілері арасында, мемлекеттік органдар немесе мемлекеттік мекемелер және нарық субъектілері арасында тауарларды сату шарттары жасалатын тауар биржалары және өзге де сауда алаңдары мен жүйелері жатады.</w:t>
      </w:r>
    </w:p>
    <w:bookmarkEnd w:id="1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Тауарларды сатып алуды ұйымдастырушылар, электрондық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мемлекеттік органдарға және (немесе) уәкілетті ұйымдарға өткізілген сатып алу туралы ақпаратты беретін жер қойнауын пайдаланушыларды қоспағанда, монополияға қарсы органға:</w:t>
      </w:r>
    </w:p>
    <w:bookmarkStart w:name="z3848" w:id="1558"/>
    <w:p>
      <w:pPr>
        <w:spacing w:after="0"/>
        <w:ind w:left="0"/>
        <w:jc w:val="both"/>
      </w:pPr>
      <w:r>
        <w:rPr>
          <w:rFonts w:ascii="Times New Roman"/>
          <w:b w:val="false"/>
          <w:i w:val="false"/>
          <w:color w:val="000000"/>
          <w:sz w:val="28"/>
        </w:rPr>
        <w:t>
      1) жыл сайынғы сатып алу жоспарын тиісті интернет-ресурста орналастыру жағдайын қоспағанда, оны бекітілген күнінен бастап бір айдан кешіктірмей;</w:t>
      </w:r>
    </w:p>
    <w:bookmarkEnd w:id="1558"/>
    <w:bookmarkStart w:name="z3849" w:id="1559"/>
    <w:p>
      <w:pPr>
        <w:spacing w:after="0"/>
        <w:ind w:left="0"/>
        <w:jc w:val="both"/>
      </w:pPr>
      <w:r>
        <w:rPr>
          <w:rFonts w:ascii="Times New Roman"/>
          <w:b w:val="false"/>
          <w:i w:val="false"/>
          <w:color w:val="000000"/>
          <w:sz w:val="28"/>
        </w:rPr>
        <w:t>
      2) өткізілген сатып алу туралы ақпаратты монополияға қарсы орган бекіткен нысан бойынша есептік тоқсаннан кейінгі айдың оныншы күнінен кешіктірмей тоқсан сайын береді.</w:t>
      </w:r>
    </w:p>
    <w:bookmarkEnd w:id="1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баптың 2-тармағының 3) тармақшасында көрсетілген жер қойнауын пайдаланушылардан сатып алу туралы ақпаратты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 ақпараттық жүйесіне тұрақты қолжетімділікті немесе ол болмаған жағдайда, өткізілген сатып алу туралы ақпаратты монополияға қарсы орган бекіткен нысан бойынша есепті тоқсаннан кейінгі айдың оныншы күнінен кешіктірмей, тоқсан сайын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Электрондық нысанда өткізілетін сатып алу мен сауда-саттықты қоспағанда, сатып алу мен сауда-саттық операторлары монополияға қарсы органға өткізілген сауда-саттық туралы ақпаратты есептік тоқсаннан кейінгі айдың оныншы күнінен кешіктірмей, тоқсан сайын береді.</w:t>
      </w:r>
    </w:p>
    <w:bookmarkStart w:name="z2916" w:id="1560"/>
    <w:p>
      <w:pPr>
        <w:spacing w:after="0"/>
        <w:ind w:left="0"/>
        <w:jc w:val="both"/>
      </w:pPr>
      <w:r>
        <w:rPr>
          <w:rFonts w:ascii="Times New Roman"/>
          <w:b w:val="false"/>
          <w:i w:val="false"/>
          <w:color w:val="000000"/>
          <w:sz w:val="28"/>
        </w:rPr>
        <w:t>
      7. Электрондық нысанда өткізілетін сатып алу мен сауда-саттық операторлары монополияға қарсы органның талап етуі бойынша:</w:t>
      </w:r>
    </w:p>
    <w:bookmarkEnd w:id="1560"/>
    <w:bookmarkStart w:name="z3850" w:id="1561"/>
    <w:p>
      <w:pPr>
        <w:spacing w:after="0"/>
        <w:ind w:left="0"/>
        <w:jc w:val="both"/>
      </w:pPr>
      <w:r>
        <w:rPr>
          <w:rFonts w:ascii="Times New Roman"/>
          <w:b w:val="false"/>
          <w:i w:val="false"/>
          <w:color w:val="000000"/>
          <w:sz w:val="28"/>
        </w:rPr>
        <w:t>
      1) тауарларды сатып алу мен сауда-саттықты өткізуге мониторингті нақты уақыт режимінде жүзеге асыруға мүмкіндік беретін, тауарларды электрондық сатып алудың немесе сауда-саттықтың сауда немесе ақпараттық жүйелеріне, тауар биржаларына немесе өзге де сауда алаңдарына;</w:t>
      </w:r>
    </w:p>
    <w:bookmarkEnd w:id="1561"/>
    <w:bookmarkStart w:name="z3851" w:id="1562"/>
    <w:p>
      <w:pPr>
        <w:spacing w:after="0"/>
        <w:ind w:left="0"/>
        <w:jc w:val="both"/>
      </w:pPr>
      <w:r>
        <w:rPr>
          <w:rFonts w:ascii="Times New Roman"/>
          <w:b w:val="false"/>
          <w:i w:val="false"/>
          <w:color w:val="000000"/>
          <w:sz w:val="28"/>
        </w:rPr>
        <w:t>
      2) сатып алу мен сауда-саттықты жүзеге асыру процесіне қатысты құжаттамаға және өзге де ақпаратқа тұрақты қолжетімділік береді.</w:t>
      </w:r>
    </w:p>
    <w:bookmarkEnd w:id="1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 169-1-баппен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 w:id="1563"/>
    <w:p>
      <w:pPr>
        <w:spacing w:after="0"/>
        <w:ind w:left="0"/>
        <w:jc w:val="left"/>
      </w:pPr>
      <w:r>
        <w:rPr>
          <w:rFonts w:ascii="Times New Roman"/>
          <w:b/>
          <w:i w:val="false"/>
          <w:color w:val="000000"/>
        </w:rPr>
        <w:t xml:space="preserve"> 170-бап. Нарық субъектілерінің бәсекелестікке қарсы келісілген әрекеттері</w:t>
      </w:r>
    </w:p>
    <w:bookmarkEnd w:id="1563"/>
    <w:bookmarkStart w:name="z1633" w:id="1564"/>
    <w:p>
      <w:pPr>
        <w:spacing w:after="0"/>
        <w:ind w:left="0"/>
        <w:jc w:val="both"/>
      </w:pPr>
      <w:r>
        <w:rPr>
          <w:rFonts w:ascii="Times New Roman"/>
          <w:b w:val="false"/>
          <w:i w:val="false"/>
          <w:color w:val="000000"/>
          <w:sz w:val="28"/>
        </w:rPr>
        <w:t>
      1. Тауарлар өндіруді, өткізуді жүзеге асыратын нарық субъектілерінің бәсекелестікті шектеуге бағытталған, оның ішінде:</w:t>
      </w:r>
    </w:p>
    <w:bookmarkEnd w:id="1564"/>
    <w:bookmarkStart w:name="z1634" w:id="1565"/>
    <w:p>
      <w:pPr>
        <w:spacing w:after="0"/>
        <w:ind w:left="0"/>
        <w:jc w:val="both"/>
      </w:pPr>
      <w:r>
        <w:rPr>
          <w:rFonts w:ascii="Times New Roman"/>
          <w:b w:val="false"/>
          <w:i w:val="false"/>
          <w:color w:val="000000"/>
          <w:sz w:val="28"/>
        </w:rPr>
        <w:t>
      1) тауарларды сатып алу немесе өткізу бағаларын не басқа да жағдайларын белгілеуге және (немесе) ұстап тұруға;</w:t>
      </w:r>
    </w:p>
    <w:bookmarkEnd w:id="1565"/>
    <w:bookmarkStart w:name="z1635" w:id="1566"/>
    <w:p>
      <w:pPr>
        <w:spacing w:after="0"/>
        <w:ind w:left="0"/>
        <w:jc w:val="both"/>
      </w:pPr>
      <w:r>
        <w:rPr>
          <w:rFonts w:ascii="Times New Roman"/>
          <w:b w:val="false"/>
          <w:i w:val="false"/>
          <w:color w:val="000000"/>
          <w:sz w:val="28"/>
        </w:rPr>
        <w:t>
      2) тауарларды өндіруді не өткізуді негізсіз шектеуге;</w:t>
      </w:r>
    </w:p>
    <w:bookmarkEnd w:id="1566"/>
    <w:bookmarkStart w:name="z1636" w:id="1567"/>
    <w:p>
      <w:pPr>
        <w:spacing w:after="0"/>
        <w:ind w:left="0"/>
        <w:jc w:val="both"/>
      </w:pPr>
      <w:r>
        <w:rPr>
          <w:rFonts w:ascii="Times New Roman"/>
          <w:b w:val="false"/>
          <w:i w:val="false"/>
          <w:color w:val="000000"/>
          <w:sz w:val="28"/>
        </w:rPr>
        <w:t>
      3) белгілі бір сатушылармен (өнім берушілермен) не сатып алушылармен шарттар жасасудан негізсіз бас тартуға;</w:t>
      </w:r>
    </w:p>
    <w:bookmarkEnd w:id="1567"/>
    <w:bookmarkStart w:name="z1637" w:id="1568"/>
    <w:p>
      <w:pPr>
        <w:spacing w:after="0"/>
        <w:ind w:left="0"/>
        <w:jc w:val="both"/>
      </w:pPr>
      <w:r>
        <w:rPr>
          <w:rFonts w:ascii="Times New Roman"/>
          <w:b w:val="false"/>
          <w:i w:val="false"/>
          <w:color w:val="000000"/>
          <w:sz w:val="28"/>
        </w:rPr>
        <w:t>
      4) басқа субъектілермен мәні бірдей шарттарға кемсітушілік шарттар қолдануға қатысты келісілген әрекеттеріне тыйым салынады.</w:t>
      </w:r>
    </w:p>
    <w:bookmarkEnd w:id="1568"/>
    <w:bookmarkStart w:name="z1638" w:id="1569"/>
    <w:p>
      <w:pPr>
        <w:spacing w:after="0"/>
        <w:ind w:left="0"/>
        <w:jc w:val="both"/>
      </w:pPr>
      <w:r>
        <w:rPr>
          <w:rFonts w:ascii="Times New Roman"/>
          <w:b w:val="false"/>
          <w:i w:val="false"/>
          <w:color w:val="000000"/>
          <w:sz w:val="28"/>
        </w:rPr>
        <w:t>
      2. Нарық субъектілерінің осы баптың 1-тармағында көрсетілген әрекеттері, егер жиынтығында олар мынадай:</w:t>
      </w:r>
    </w:p>
    <w:bookmarkEnd w:id="1569"/>
    <w:bookmarkStart w:name="z1622" w:id="1570"/>
    <w:p>
      <w:pPr>
        <w:spacing w:after="0"/>
        <w:ind w:left="0"/>
        <w:jc w:val="both"/>
      </w:pPr>
      <w:r>
        <w:rPr>
          <w:rFonts w:ascii="Times New Roman"/>
          <w:b w:val="false"/>
          <w:i w:val="false"/>
          <w:color w:val="000000"/>
          <w:sz w:val="28"/>
        </w:rPr>
        <w:t>
      1) осы әрекеттер бәсекелестікті шектеген;</w:t>
      </w:r>
    </w:p>
    <w:bookmarkEnd w:id="1570"/>
    <w:bookmarkStart w:name="z1639" w:id="1571"/>
    <w:p>
      <w:pPr>
        <w:spacing w:after="0"/>
        <w:ind w:left="0"/>
        <w:jc w:val="both"/>
      </w:pPr>
      <w:r>
        <w:rPr>
          <w:rFonts w:ascii="Times New Roman"/>
          <w:b w:val="false"/>
          <w:i w:val="false"/>
          <w:color w:val="000000"/>
          <w:sz w:val="28"/>
        </w:rPr>
        <w:t>
      2) мұндай әрекеттердің нәтижесі нарық субъектілерінің әрқайсысының мүддесіне сай келген;</w:t>
      </w:r>
    </w:p>
    <w:bookmarkEnd w:id="1571"/>
    <w:bookmarkStart w:name="z1640" w:id="1572"/>
    <w:p>
      <w:pPr>
        <w:spacing w:after="0"/>
        <w:ind w:left="0"/>
        <w:jc w:val="both"/>
      </w:pPr>
      <w:r>
        <w:rPr>
          <w:rFonts w:ascii="Times New Roman"/>
          <w:b w:val="false"/>
          <w:i w:val="false"/>
          <w:color w:val="000000"/>
          <w:sz w:val="28"/>
        </w:rPr>
        <w:t>
      3) нарық субъектілерінің бірі осындай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белгілі болған;</w:t>
      </w:r>
    </w:p>
    <w:bookmarkEnd w:id="1572"/>
    <w:bookmarkStart w:name="z1641" w:id="1573"/>
    <w:p>
      <w:pPr>
        <w:spacing w:after="0"/>
        <w:ind w:left="0"/>
        <w:jc w:val="both"/>
      </w:pPr>
      <w:r>
        <w:rPr>
          <w:rFonts w:ascii="Times New Roman"/>
          <w:b w:val="false"/>
          <w:i w:val="false"/>
          <w:color w:val="000000"/>
          <w:sz w:val="28"/>
        </w:rPr>
        <w:t>
      4) аталған нарық субъектілерінің әрқайсысының әрекеттері келісілген әрекеттерге қатысатын өзге де нарық субъектілерінің әрекеттерінен туындаған;</w:t>
      </w:r>
    </w:p>
    <w:bookmarkEnd w:id="1573"/>
    <w:bookmarkStart w:name="z1642" w:id="1574"/>
    <w:p>
      <w:pPr>
        <w:spacing w:after="0"/>
        <w:ind w:left="0"/>
        <w:jc w:val="both"/>
      </w:pPr>
      <w:r>
        <w:rPr>
          <w:rFonts w:ascii="Times New Roman"/>
          <w:b w:val="false"/>
          <w:i w:val="false"/>
          <w:color w:val="000000"/>
          <w:sz w:val="28"/>
        </w:rPr>
        <w:t>
      5) нарық субъектілерінің әрекеттері осы нарық субъектілеріне тең дәрежеде ықпал ететін мән-жайлардың салдары болып табылмаған (Қазақстан Республикасының салық және өзге де заңнамасын,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bookmarkEnd w:id="1574"/>
    <w:bookmarkStart w:name="z2762" w:id="1575"/>
    <w:p>
      <w:pPr>
        <w:spacing w:after="0"/>
        <w:ind w:left="0"/>
        <w:jc w:val="both"/>
      </w:pPr>
      <w:r>
        <w:rPr>
          <w:rFonts w:ascii="Times New Roman"/>
          <w:b w:val="false"/>
          <w:i w:val="false"/>
          <w:color w:val="000000"/>
          <w:sz w:val="28"/>
        </w:rPr>
        <w:t>
      6) тиісті тауар нарығындағы нарық субъектілерінің жиынтық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 одан да көп пайызды құрауға тиіс.</w:t>
      </w:r>
    </w:p>
    <w:bookmarkEnd w:id="1575"/>
    <w:bookmarkStart w:name="z1643" w:id="1576"/>
    <w:p>
      <w:pPr>
        <w:spacing w:after="0"/>
        <w:ind w:left="0"/>
        <w:jc w:val="both"/>
      </w:pPr>
      <w:r>
        <w:rPr>
          <w:rFonts w:ascii="Times New Roman"/>
          <w:b w:val="false"/>
          <w:i w:val="false"/>
          <w:color w:val="000000"/>
          <w:sz w:val="28"/>
        </w:rPr>
        <w:t>
      3. Нарық субъектілерінің осы баптың 1-тармағында көрсетілген әрекеттері жазбаша келісімнің бар-жоғына қарамастан, келісілген әрекеттер деп танылады.</w:t>
      </w:r>
    </w:p>
    <w:bookmarkEnd w:id="1576"/>
    <w:bookmarkStart w:name="z1644" w:id="1577"/>
    <w:p>
      <w:pPr>
        <w:spacing w:after="0"/>
        <w:ind w:left="0"/>
        <w:jc w:val="both"/>
      </w:pPr>
      <w:r>
        <w:rPr>
          <w:rFonts w:ascii="Times New Roman"/>
          <w:b w:val="false"/>
          <w:i w:val="false"/>
          <w:color w:val="000000"/>
          <w:sz w:val="28"/>
        </w:rPr>
        <w:t>
      4. Егер келісілген әрекеттерді бір тұлғалар тобына кіретін нарық субъектілері жасаса және олар:</w:t>
      </w:r>
    </w:p>
    <w:bookmarkEnd w:id="1577"/>
    <w:bookmarkStart w:name="z1645" w:id="1578"/>
    <w:p>
      <w:pPr>
        <w:spacing w:after="0"/>
        <w:ind w:left="0"/>
        <w:jc w:val="both"/>
      </w:pPr>
      <w:r>
        <w:rPr>
          <w:rFonts w:ascii="Times New Roman"/>
          <w:b w:val="false"/>
          <w:i w:val="false"/>
          <w:color w:val="000000"/>
          <w:sz w:val="28"/>
        </w:rPr>
        <w:t>
      1) тұтынушыларға алынатын артықшылықтардың мөлшерлес бөлігін бере отырып, озық технологияларды, стандарттауды, сапаны бақылау жүйесін, қоршаған ортаны қорғауды ендіру жолымен тауарлар өндіруді (өткізуді) жетілдіруге;</w:t>
      </w:r>
    </w:p>
    <w:bookmarkEnd w:id="1578"/>
    <w:bookmarkStart w:name="z1646" w:id="1579"/>
    <w:p>
      <w:pPr>
        <w:spacing w:after="0"/>
        <w:ind w:left="0"/>
        <w:jc w:val="both"/>
      </w:pPr>
      <w:r>
        <w:rPr>
          <w:rFonts w:ascii="Times New Roman"/>
          <w:b w:val="false"/>
          <w:i w:val="false"/>
          <w:color w:val="000000"/>
          <w:sz w:val="28"/>
        </w:rPr>
        <w:t>
      2) шағын және орта кәсіпкерлікті дамытуға;</w:t>
      </w:r>
    </w:p>
    <w:bookmarkEnd w:id="1579"/>
    <w:bookmarkStart w:name="z1647" w:id="1580"/>
    <w:p>
      <w:pPr>
        <w:spacing w:after="0"/>
        <w:ind w:left="0"/>
        <w:jc w:val="both"/>
      </w:pPr>
      <w:r>
        <w:rPr>
          <w:rFonts w:ascii="Times New Roman"/>
          <w:b w:val="false"/>
          <w:i w:val="false"/>
          <w:color w:val="000000"/>
          <w:sz w:val="28"/>
        </w:rPr>
        <w:t>
      3) стандарттау жөніндегі құжаттарды әзірлеуге және қолдануға бағытталса, ондай әрекеттерге жол беріледі.</w:t>
      </w:r>
    </w:p>
    <w:bookmarkEnd w:id="1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1" w:id="1581"/>
    <w:p>
      <w:pPr>
        <w:spacing w:after="0"/>
        <w:ind w:left="0"/>
        <w:jc w:val="left"/>
      </w:pPr>
      <w:r>
        <w:rPr>
          <w:rFonts w:ascii="Times New Roman"/>
          <w:b/>
          <w:i w:val="false"/>
          <w:color w:val="000000"/>
        </w:rPr>
        <w:t xml:space="preserve"> 171-бап. Нарық субъектілері келісімдерінің жобасын алдын ала қарау</w:t>
      </w:r>
    </w:p>
    <w:bookmarkEnd w:id="1581"/>
    <w:bookmarkStart w:name="z1648" w:id="158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169-бабына</w:t>
      </w:r>
      <w:r>
        <w:rPr>
          <w:rFonts w:ascii="Times New Roman"/>
          <w:b w:val="false"/>
          <w:i w:val="false"/>
          <w:color w:val="000000"/>
          <w:sz w:val="28"/>
        </w:rPr>
        <w:t xml:space="preserve"> сәйкес жол берілетін деп танылуы мүмкін келісімге қол жеткізуге ниеті бар нарық субъектілері монополияға қарсы органға қажетті құжаттарды электрондық нысанда қоса бере отырып, келісім жобасының осы Кодекстің 169-бабының талаптарына сәйкестігін тексеру туралы өтінішпен жүгінуге құқылы.</w:t>
      </w:r>
    </w:p>
    <w:bookmarkEnd w:id="1582"/>
    <w:bookmarkStart w:name="z2917" w:id="1583"/>
    <w:p>
      <w:pPr>
        <w:spacing w:after="0"/>
        <w:ind w:left="0"/>
        <w:jc w:val="both"/>
      </w:pPr>
      <w:r>
        <w:rPr>
          <w:rFonts w:ascii="Times New Roman"/>
          <w:b w:val="false"/>
          <w:i w:val="false"/>
          <w:color w:val="000000"/>
          <w:sz w:val="28"/>
        </w:rPr>
        <w:t xml:space="preserve">
      2. Монополияға қарсы орган осы баптың 1-тармағында көрсетілген өтініш келіп түскен күннен бастап күнтізбелік отыз күнге дейінгі мерзімде нарық субъектілерінің келісімі жобасының осы Кодекстің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сәйкестігі немесе сәйкессіздігі туралы шешім қабылдайды.</w:t>
      </w:r>
    </w:p>
    <w:bookmarkEnd w:id="1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2" w:id="1584"/>
    <w:p>
      <w:pPr>
        <w:spacing w:after="0"/>
        <w:ind w:left="0"/>
        <w:jc w:val="left"/>
      </w:pPr>
      <w:r>
        <w:rPr>
          <w:rFonts w:ascii="Times New Roman"/>
          <w:b/>
          <w:i w:val="false"/>
          <w:color w:val="000000"/>
        </w:rPr>
        <w:t xml:space="preserve"> 172-бап. Үстем немесе монополиялық жағдай</w:t>
      </w:r>
    </w:p>
    <w:bookmarkEnd w:id="1584"/>
    <w:bookmarkStart w:name="z1650" w:id="1585"/>
    <w:p>
      <w:pPr>
        <w:spacing w:after="0"/>
        <w:ind w:left="0"/>
        <w:jc w:val="both"/>
      </w:pPr>
      <w:r>
        <w:rPr>
          <w:rFonts w:ascii="Times New Roman"/>
          <w:b w:val="false"/>
          <w:i w:val="false"/>
          <w:color w:val="000000"/>
          <w:sz w:val="28"/>
        </w:rPr>
        <w:t>
      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деп танылады.</w:t>
      </w:r>
    </w:p>
    <w:bookmarkEnd w:id="1585"/>
    <w:bookmarkStart w:name="z1651" w:id="1586"/>
    <w:p>
      <w:pPr>
        <w:spacing w:after="0"/>
        <w:ind w:left="0"/>
        <w:jc w:val="both"/>
      </w:pPr>
      <w:r>
        <w:rPr>
          <w:rFonts w:ascii="Times New Roman"/>
          <w:b w:val="false"/>
          <w:i w:val="false"/>
          <w:color w:val="000000"/>
          <w:sz w:val="28"/>
        </w:rPr>
        <w:t xml:space="preserve">
      2. Нарық субъектiсiнiң үстем жағдайы монополияға қарсы орган бекiтетiн Тауар нарығындағы бәсекелестiктiң жай-күйiне талдау жүргізу жөніндегі әдiстемеге сәйкес белгіленеді. </w:t>
      </w:r>
    </w:p>
    <w:bookmarkEnd w:id="1586"/>
    <w:bookmarkStart w:name="z1652" w:id="1587"/>
    <w:p>
      <w:pPr>
        <w:spacing w:after="0"/>
        <w:ind w:left="0"/>
        <w:jc w:val="both"/>
      </w:pPr>
      <w:r>
        <w:rPr>
          <w:rFonts w:ascii="Times New Roman"/>
          <w:b w:val="false"/>
          <w:i w:val="false"/>
          <w:color w:val="000000"/>
          <w:sz w:val="28"/>
        </w:rPr>
        <w:t>
      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мынадай мән-жайлар:</w:t>
      </w:r>
    </w:p>
    <w:bookmarkEnd w:id="1587"/>
    <w:bookmarkStart w:name="z1653" w:id="1588"/>
    <w:p>
      <w:pPr>
        <w:spacing w:after="0"/>
        <w:ind w:left="0"/>
        <w:jc w:val="both"/>
      </w:pPr>
      <w:r>
        <w:rPr>
          <w:rFonts w:ascii="Times New Roman"/>
          <w:b w:val="false"/>
          <w:i w:val="false"/>
          <w:color w:val="000000"/>
          <w:sz w:val="28"/>
        </w:rPr>
        <w:t>
      1) нарық субъектiсінiң бiржақты тәртiппен тауар бағасының деңгейiн айқындау және тиiстi тауар нарығында тауар айналысының жалпы шарттарына шешушi ықпал ету мүмкiндiгi;</w:t>
      </w:r>
    </w:p>
    <w:bookmarkEnd w:id="1588"/>
    <w:bookmarkStart w:name="z1654" w:id="1589"/>
    <w:p>
      <w:pPr>
        <w:spacing w:after="0"/>
        <w:ind w:left="0"/>
        <w:jc w:val="both"/>
      </w:pPr>
      <w:r>
        <w:rPr>
          <w:rFonts w:ascii="Times New Roman"/>
          <w:b w:val="false"/>
          <w:i w:val="false"/>
          <w:color w:val="000000"/>
          <w:sz w:val="28"/>
        </w:rPr>
        <w:t>
      2) тауар нарығына кiру үшiн экономикалық, технологиялық, әкiмшiлiк немесе өзге де шектеулердiң болуы;</w:t>
      </w:r>
    </w:p>
    <w:bookmarkEnd w:id="1589"/>
    <w:bookmarkStart w:name="z1655" w:id="1590"/>
    <w:p>
      <w:pPr>
        <w:spacing w:after="0"/>
        <w:ind w:left="0"/>
        <w:jc w:val="both"/>
      </w:pPr>
      <w:r>
        <w:rPr>
          <w:rFonts w:ascii="Times New Roman"/>
          <w:b w:val="false"/>
          <w:i w:val="false"/>
          <w:color w:val="000000"/>
          <w:sz w:val="28"/>
        </w:rPr>
        <w:t>
      3)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p>
    <w:bookmarkEnd w:id="1590"/>
    <w:p>
      <w:pPr>
        <w:spacing w:after="0"/>
        <w:ind w:left="0"/>
        <w:jc w:val="both"/>
      </w:pPr>
      <w:r>
        <w:rPr>
          <w:rFonts w:ascii="Times New Roman"/>
          <w:b w:val="false"/>
          <w:i w:val="false"/>
          <w:color w:val="000000"/>
          <w:sz w:val="28"/>
        </w:rPr>
        <w:t>
      Егер нарық субъектісінің үлесі елу және одан көп пайыз болса, осы тармақтың бірінші бөлігінің 1), 2) және 3) тармақшаларында тізбеленген мән-жайлар ескерілмей нарық субъектілерінің жағдайы үстем жағдай деп танылады.</w:t>
      </w:r>
    </w:p>
    <w:bookmarkStart w:name="z1656" w:id="1591"/>
    <w:p>
      <w:pPr>
        <w:spacing w:after="0"/>
        <w:ind w:left="0"/>
        <w:jc w:val="both"/>
      </w:pPr>
      <w:r>
        <w:rPr>
          <w:rFonts w:ascii="Times New Roman"/>
          <w:b w:val="false"/>
          <w:i w:val="false"/>
          <w:color w:val="000000"/>
          <w:sz w:val="28"/>
        </w:rPr>
        <w:t>
      4. Тиісті тауар нарығында неғұрлым көп үлес тиесілі, үшеуден аспайтын нарық субъектісінің жиынтық үлесі елу және одан көп 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қатысты жиынтығында мынадай мән-жайлар:</w:t>
      </w:r>
    </w:p>
    <w:bookmarkEnd w:id="1591"/>
    <w:bookmarkStart w:name="z1657" w:id="1592"/>
    <w:p>
      <w:pPr>
        <w:spacing w:after="0"/>
        <w:ind w:left="0"/>
        <w:jc w:val="both"/>
      </w:pPr>
      <w:r>
        <w:rPr>
          <w:rFonts w:ascii="Times New Roman"/>
          <w:b w:val="false"/>
          <w:i w:val="false"/>
          <w:color w:val="000000"/>
          <w:sz w:val="28"/>
        </w:rPr>
        <w:t>
      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ұшырағаны;</w:t>
      </w:r>
    </w:p>
    <w:bookmarkEnd w:id="1592"/>
    <w:bookmarkStart w:name="z1658" w:id="1593"/>
    <w:p>
      <w:pPr>
        <w:spacing w:after="0"/>
        <w:ind w:left="0"/>
        <w:jc w:val="both"/>
      </w:pPr>
      <w:r>
        <w:rPr>
          <w:rFonts w:ascii="Times New Roman"/>
          <w:b w:val="false"/>
          <w:i w:val="false"/>
          <w:color w:val="000000"/>
          <w:sz w:val="28"/>
        </w:rPr>
        <w:t>
      2)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алмайтыны;</w:t>
      </w:r>
    </w:p>
    <w:bookmarkEnd w:id="1593"/>
    <w:bookmarkStart w:name="z1659" w:id="1594"/>
    <w:p>
      <w:pPr>
        <w:spacing w:after="0"/>
        <w:ind w:left="0"/>
        <w:jc w:val="both"/>
      </w:pPr>
      <w:r>
        <w:rPr>
          <w:rFonts w:ascii="Times New Roman"/>
          <w:b w:val="false"/>
          <w:i w:val="false"/>
          <w:color w:val="000000"/>
          <w:sz w:val="28"/>
        </w:rPr>
        <w:t>
      3) тиісті тауар нарығында осы тауардың бағасы және (немесе) оны өткізу шарттары туралы ақпаратқа белгілі емес тұлғалардың тобына қолжетімді болғаны белгіленсе, бірнеше нарық субъектісінің әрқайсысының жағдайы үстем жағдай деп танылады.</w:t>
      </w:r>
    </w:p>
    <w:bookmarkEnd w:id="1594"/>
    <w:bookmarkStart w:name="z1660" w:id="1595"/>
    <w:p>
      <w:pPr>
        <w:spacing w:after="0"/>
        <w:ind w:left="0"/>
        <w:jc w:val="both"/>
      </w:pPr>
      <w:r>
        <w:rPr>
          <w:rFonts w:ascii="Times New Roman"/>
          <w:b w:val="false"/>
          <w:i w:val="false"/>
          <w:color w:val="000000"/>
          <w:sz w:val="28"/>
        </w:rPr>
        <w:t>
      5. Егер:</w:t>
      </w:r>
    </w:p>
    <w:bookmarkEnd w:id="1595"/>
    <w:bookmarkStart w:name="z1661" w:id="1596"/>
    <w:p>
      <w:pPr>
        <w:spacing w:after="0"/>
        <w:ind w:left="0"/>
        <w:jc w:val="both"/>
      </w:pPr>
      <w:r>
        <w:rPr>
          <w:rFonts w:ascii="Times New Roman"/>
          <w:b w:val="false"/>
          <w:i w:val="false"/>
          <w:color w:val="000000"/>
          <w:sz w:val="28"/>
        </w:rPr>
        <w:t>
      1) тиісті қаржы қызметтерін көрсету нарығында неғұрлым көп үлес тиесілі болатын, екеуден аспайтын қаржы ұйымының жиынтық үлесі елу және одан көп пайызды құраса;</w:t>
      </w:r>
    </w:p>
    <w:bookmarkEnd w:id="1596"/>
    <w:bookmarkStart w:name="z1662" w:id="1597"/>
    <w:p>
      <w:pPr>
        <w:spacing w:after="0"/>
        <w:ind w:left="0"/>
        <w:jc w:val="both"/>
      </w:pPr>
      <w:r>
        <w:rPr>
          <w:rFonts w:ascii="Times New Roman"/>
          <w:b w:val="false"/>
          <w:i w:val="false"/>
          <w:color w:val="000000"/>
          <w:sz w:val="28"/>
        </w:rPr>
        <w:t>
      2)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үстем жағдай деп танылады.</w:t>
      </w:r>
    </w:p>
    <w:bookmarkEnd w:id="1597"/>
    <w:bookmarkStart w:name="z1663" w:id="1598"/>
    <w:p>
      <w:pPr>
        <w:spacing w:after="0"/>
        <w:ind w:left="0"/>
        <w:jc w:val="both"/>
      </w:pPr>
      <w:r>
        <w:rPr>
          <w:rFonts w:ascii="Times New Roman"/>
          <w:b w:val="false"/>
          <w:i w:val="false"/>
          <w:color w:val="000000"/>
          <w:sz w:val="28"/>
        </w:rPr>
        <w:t>
      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сәйкес үстем жағдай деп таныла алмайды.</w:t>
      </w:r>
    </w:p>
    <w:bookmarkEnd w:id="1598"/>
    <w:bookmarkStart w:name="z1664" w:id="1599"/>
    <w:p>
      <w:pPr>
        <w:spacing w:after="0"/>
        <w:ind w:left="0"/>
        <w:jc w:val="both"/>
      </w:pPr>
      <w:r>
        <w:rPr>
          <w:rFonts w:ascii="Times New Roman"/>
          <w:b w:val="false"/>
          <w:i w:val="false"/>
          <w:color w:val="000000"/>
          <w:sz w:val="28"/>
        </w:rPr>
        <w:t>
      7. Табиғи монополия, мемлекеттік монополия, арнайы құқық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bookmarkEnd w:id="1599"/>
    <w:bookmarkStart w:name="z2763" w:id="1600"/>
    <w:p>
      <w:pPr>
        <w:spacing w:after="0"/>
        <w:ind w:left="0"/>
        <w:jc w:val="both"/>
      </w:pPr>
      <w:r>
        <w:rPr>
          <w:rFonts w:ascii="Times New Roman"/>
          <w:b w:val="false"/>
          <w:i w:val="false"/>
          <w:color w:val="000000"/>
          <w:sz w:val="28"/>
        </w:rPr>
        <w:t>
      8. Нарық субъектісі монополияға қарсы органға тауар нарығындағы осы нарық субъектісінің жағдайы үстем деп танылуы мүмкін еместігі туралы дәлелдемені ұсынуға құқылы.</w:t>
      </w:r>
    </w:p>
    <w:bookmarkEnd w:id="1600"/>
    <w:p>
      <w:pPr>
        <w:spacing w:after="0"/>
        <w:ind w:left="0"/>
        <w:jc w:val="both"/>
      </w:pPr>
      <w:r>
        <w:rPr>
          <w:rFonts w:ascii="Times New Roman"/>
          <w:b w:val="false"/>
          <w:i w:val="false"/>
          <w:color w:val="000000"/>
          <w:sz w:val="28"/>
        </w:rPr>
        <w:t>
      Монополияға қарсы орган ұсынылған дәлелдемелерді келіп түскен күнінен бастап он бес жұмыс күні ішінде қарайды және нарық субъектісіне жіберілетін тиісті шешімді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03.01.2022 </w:t>
      </w:r>
      <w:r>
        <w:rPr>
          <w:rFonts w:ascii="Times New Roman"/>
          <w:b w:val="false"/>
          <w:i w:val="false"/>
          <w:color w:val="000000"/>
          <w:sz w:val="28"/>
        </w:rPr>
        <w:t>№ 101-VII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172-1-баппен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3" w:id="1601"/>
    <w:p>
      <w:pPr>
        <w:spacing w:after="0"/>
        <w:ind w:left="0"/>
        <w:jc w:val="left"/>
      </w:pPr>
      <w:r>
        <w:rPr>
          <w:rFonts w:ascii="Times New Roman"/>
          <w:b/>
          <w:i w:val="false"/>
          <w:color w:val="000000"/>
        </w:rPr>
        <w:t xml:space="preserve"> 173-бап. Реттелетін нарықтарда үстем немесе монополиялық жағдайға ие нарық субъектілерінің мемлекеттік тізілімін қалыптастыру және жүргізу</w:t>
      </w:r>
    </w:p>
    <w:bookmarkEnd w:id="1601"/>
    <w:p>
      <w:pPr>
        <w:spacing w:after="0"/>
        <w:ind w:left="0"/>
        <w:jc w:val="both"/>
      </w:pPr>
      <w:r>
        <w:rPr>
          <w:rFonts w:ascii="Times New Roman"/>
          <w:b w:val="false"/>
          <w:i w:val="false"/>
          <w:color w:val="ff0000"/>
          <w:sz w:val="28"/>
        </w:rPr>
        <w:t xml:space="preserve">
      Ескерту. 173-бап 01.01.2017 дейін қолданыста болды - ҚР 29.10.2015 </w:t>
      </w:r>
      <w:r>
        <w:rPr>
          <w:rFonts w:ascii="Times New Roman"/>
          <w:b w:val="false"/>
          <w:i w:val="false"/>
          <w:color w:val="ff0000"/>
          <w:sz w:val="28"/>
        </w:rPr>
        <w:t>N 375-V</w:t>
      </w:r>
      <w:r>
        <w:rPr>
          <w:rFonts w:ascii="Times New Roman"/>
          <w:b w:val="false"/>
          <w:i w:val="false"/>
          <w:color w:val="ff0000"/>
          <w:sz w:val="28"/>
        </w:rPr>
        <w:t xml:space="preserve"> Кодексімен.</w:t>
      </w:r>
    </w:p>
    <w:bookmarkStart w:name="z174" w:id="1602"/>
    <w:p>
      <w:pPr>
        <w:spacing w:after="0"/>
        <w:ind w:left="0"/>
        <w:jc w:val="left"/>
      </w:pPr>
      <w:r>
        <w:rPr>
          <w:rFonts w:ascii="Times New Roman"/>
          <w:b/>
          <w:i w:val="false"/>
          <w:color w:val="000000"/>
        </w:rPr>
        <w:t xml:space="preserve"> 174-бап. Үстем немесе монополиялық жағдайды теріс пайдалану</w:t>
      </w:r>
    </w:p>
    <w:bookmarkEnd w:id="1602"/>
    <w:bookmarkStart w:name="z1671" w:id="1603"/>
    <w:p>
      <w:pPr>
        <w:spacing w:after="0"/>
        <w:ind w:left="0"/>
        <w:jc w:val="both"/>
      </w:pPr>
      <w:r>
        <w:rPr>
          <w:rFonts w:ascii="Times New Roman"/>
          <w:b w:val="false"/>
          <w:i w:val="false"/>
          <w:color w:val="000000"/>
          <w:sz w:val="28"/>
        </w:rPr>
        <w:t>
      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құқықтарына қысым жасайтын әрекеттерiне (әрекетсiздiгiне), оның iшiнде:</w:t>
      </w:r>
    </w:p>
    <w:bookmarkEnd w:id="1603"/>
    <w:bookmarkStart w:name="z1672" w:id="1604"/>
    <w:p>
      <w:pPr>
        <w:spacing w:after="0"/>
        <w:ind w:left="0"/>
        <w:jc w:val="both"/>
      </w:pPr>
      <w:r>
        <w:rPr>
          <w:rFonts w:ascii="Times New Roman"/>
          <w:b w:val="false"/>
          <w:i w:val="false"/>
          <w:color w:val="000000"/>
          <w:sz w:val="28"/>
        </w:rPr>
        <w:t>
      1) монополиялық жоғары (төмен) немесе монопсониялық төмен бағаларды белгiлеу, ұстап тұру;</w:t>
      </w:r>
    </w:p>
    <w:bookmarkEnd w:id="1604"/>
    <w:bookmarkStart w:name="z1673" w:id="1605"/>
    <w:p>
      <w:pPr>
        <w:spacing w:after="0"/>
        <w:ind w:left="0"/>
        <w:jc w:val="both"/>
      </w:pPr>
      <w:r>
        <w:rPr>
          <w:rFonts w:ascii="Times New Roman"/>
          <w:b w:val="false"/>
          <w:i w:val="false"/>
          <w:color w:val="000000"/>
          <w:sz w:val="28"/>
        </w:rPr>
        <w:t>
      2) әртүрлі бағаларды қолдану тауарды өндіруге, өткізуге және жеткізуге жұмсалатын әртүрлі шығындарға, сату көлемі, ақы төлеу шарттары, шарттың қолданылу мерзімдері ескерілетін жеңілдіктер жүйесінің кемсітпеушілік қолданылуына байланысты болатын жағдайларды қоспағанда, нарық субъектiлерiмен немесе тұтынушылармен жасалған мәні бірдей келiсiмдерге объективті түрде ақталмайтын себептермен әртүрлi бағаларды не әртүрлi шарттарды қолдану;</w:t>
      </w:r>
    </w:p>
    <w:bookmarkEnd w:id="1605"/>
    <w:bookmarkStart w:name="z1674" w:id="1606"/>
    <w:p>
      <w:pPr>
        <w:spacing w:after="0"/>
        <w:ind w:left="0"/>
        <w:jc w:val="both"/>
      </w:pPr>
      <w:r>
        <w:rPr>
          <w:rFonts w:ascii="Times New Roman"/>
          <w:b w:val="false"/>
          <w:i w:val="false"/>
          <w:color w:val="000000"/>
          <w:sz w:val="28"/>
        </w:rPr>
        <w:t>
      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p>
    <w:bookmarkEnd w:id="1606"/>
    <w:bookmarkStart w:name="z1675" w:id="1607"/>
    <w:p>
      <w:pPr>
        <w:spacing w:after="0"/>
        <w:ind w:left="0"/>
        <w:jc w:val="both"/>
      </w:pPr>
      <w:r>
        <w:rPr>
          <w:rFonts w:ascii="Times New Roman"/>
          <w:b w:val="false"/>
          <w:i w:val="false"/>
          <w:color w:val="000000"/>
          <w:sz w:val="28"/>
        </w:rPr>
        <w:t>
      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оны күштеп таңу;</w:t>
      </w:r>
    </w:p>
    <w:bookmarkEnd w:id="1607"/>
    <w:bookmarkStart w:name="z1676" w:id="1608"/>
    <w:p>
      <w:pPr>
        <w:spacing w:after="0"/>
        <w:ind w:left="0"/>
        <w:jc w:val="both"/>
      </w:pPr>
      <w:r>
        <w:rPr>
          <w:rFonts w:ascii="Times New Roman"/>
          <w:b w:val="false"/>
          <w:i w:val="false"/>
          <w:color w:val="000000"/>
          <w:sz w:val="28"/>
        </w:rPr>
        <w:t>
      5)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ұсынбаудан көрінетін жалтару сияқты әрекеттеріне тыйым салынады.</w:t>
      </w:r>
    </w:p>
    <w:bookmarkEnd w:id="1608"/>
    <w:p>
      <w:pPr>
        <w:spacing w:after="0"/>
        <w:ind w:left="0"/>
        <w:jc w:val="both"/>
      </w:pPr>
      <w:r>
        <w:rPr>
          <w:rFonts w:ascii="Times New Roman"/>
          <w:b w:val="false"/>
          <w:i w:val="false"/>
          <w:color w:val="000000"/>
          <w:sz w:val="28"/>
        </w:rPr>
        <w:t>
      Бұл ретте бас тарту не жалтару, егер сатып алушы өтініш жасаған кезде өндірілетін немесе өткізілетін тауардың талап етілетін көлемі, оның ішінде тиісті тауарды сату туралы шарттар жасалуына байланысты болмаған жағдайда, негізді деп саналады;</w:t>
      </w:r>
    </w:p>
    <w:bookmarkStart w:name="z1677" w:id="1609"/>
    <w:p>
      <w:pPr>
        <w:spacing w:after="0"/>
        <w:ind w:left="0"/>
        <w:jc w:val="both"/>
      </w:pPr>
      <w:r>
        <w:rPr>
          <w:rFonts w:ascii="Times New Roman"/>
          <w:b w:val="false"/>
          <w:i w:val="false"/>
          <w:color w:val="000000"/>
          <w:sz w:val="28"/>
        </w:rPr>
        <w:t>
      6) бәсекелестер өндiрген не өткiзетiн тауарларды сатып алу кезiнде шектеулер қабылдау арқылы тауарларды беруге шарт қою;</w:t>
      </w:r>
    </w:p>
    <w:bookmarkEnd w:id="1609"/>
    <w:bookmarkStart w:name="z1678" w:id="1610"/>
    <w:p>
      <w:pPr>
        <w:spacing w:after="0"/>
        <w:ind w:left="0"/>
        <w:jc w:val="both"/>
      </w:pPr>
      <w:r>
        <w:rPr>
          <w:rFonts w:ascii="Times New Roman"/>
          <w:b w:val="false"/>
          <w:i w:val="false"/>
          <w:color w:val="000000"/>
          <w:sz w:val="28"/>
        </w:rPr>
        <w:t>
      7) өндiру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bookmarkEnd w:id="1610"/>
    <w:bookmarkStart w:name="z1679" w:id="1611"/>
    <w:p>
      <w:pPr>
        <w:spacing w:after="0"/>
        <w:ind w:left="0"/>
        <w:jc w:val="both"/>
      </w:pPr>
      <w:r>
        <w:rPr>
          <w:rFonts w:ascii="Times New Roman"/>
          <w:b w:val="false"/>
          <w:i w:val="false"/>
          <w:color w:val="000000"/>
          <w:sz w:val="28"/>
        </w:rPr>
        <w:t>
      8) егер тауардың бағасын көтеру тауарды алып қоюдың нәтижесi болып табылса, тауарды айналыстан алып қою;</w:t>
      </w:r>
    </w:p>
    <w:bookmarkEnd w:id="1611"/>
    <w:bookmarkStart w:name="z1680" w:id="1612"/>
    <w:p>
      <w:pPr>
        <w:spacing w:after="0"/>
        <w:ind w:left="0"/>
        <w:jc w:val="both"/>
      </w:pPr>
      <w:r>
        <w:rPr>
          <w:rFonts w:ascii="Times New Roman"/>
          <w:b w:val="false"/>
          <w:i w:val="false"/>
          <w:color w:val="000000"/>
          <w:sz w:val="28"/>
        </w:rPr>
        <w:t>
      9) контрагентке шарт нысанасына жатпайтын, экономикалық немесе технологиялық тұрғыдан негiзсіз шарт талаптарын күштеп таңу;</w:t>
      </w:r>
    </w:p>
    <w:bookmarkEnd w:id="1612"/>
    <w:bookmarkStart w:name="z1681" w:id="1613"/>
    <w:p>
      <w:pPr>
        <w:spacing w:after="0"/>
        <w:ind w:left="0"/>
        <w:jc w:val="both"/>
      </w:pPr>
      <w:r>
        <w:rPr>
          <w:rFonts w:ascii="Times New Roman"/>
          <w:b w:val="false"/>
          <w:i w:val="false"/>
          <w:color w:val="000000"/>
          <w:sz w:val="28"/>
        </w:rPr>
        <w:t>
      10) нарықтың басқа субъектiлерiне тауар нарығына кiруге немесе тауар нарығынан шығуға кедергiлер жасау;</w:t>
      </w:r>
    </w:p>
    <w:bookmarkEnd w:id="1613"/>
    <w:bookmarkStart w:name="z1682" w:id="1614"/>
    <w:p>
      <w:pPr>
        <w:spacing w:after="0"/>
        <w:ind w:left="0"/>
        <w:jc w:val="both"/>
      </w:pPr>
      <w:r>
        <w:rPr>
          <w:rFonts w:ascii="Times New Roman"/>
          <w:b w:val="false"/>
          <w:i w:val="false"/>
          <w:color w:val="000000"/>
          <w:sz w:val="28"/>
        </w:rPr>
        <w:t>
      11) сол бір тауарға әртүрлі бағаларды (тарифтерді) экономикалық, технологиялық тұрғыдан немесе өзге де түрде негізсіз белгілеу, кемсітушілік шарттар жасау;</w:t>
      </w:r>
    </w:p>
    <w:bookmarkEnd w:id="1614"/>
    <w:bookmarkStart w:name="z3852" w:id="1615"/>
    <w:p>
      <w:pPr>
        <w:spacing w:after="0"/>
        <w:ind w:left="0"/>
        <w:jc w:val="both"/>
      </w:pPr>
      <w:r>
        <w:rPr>
          <w:rFonts w:ascii="Times New Roman"/>
          <w:b w:val="false"/>
          <w:i w:val="false"/>
          <w:color w:val="000000"/>
          <w:sz w:val="28"/>
        </w:rPr>
        <w:t>
      12) негізгі қуатқа тең қолжетімділік бермеу сияқты әрекеттерiне тыйым салынады.</w:t>
      </w:r>
    </w:p>
    <w:bookmarkEnd w:id="1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5" w:id="1616"/>
    <w:p>
      <w:pPr>
        <w:spacing w:after="0"/>
        <w:ind w:left="0"/>
        <w:jc w:val="left"/>
      </w:pPr>
      <w:r>
        <w:rPr>
          <w:rFonts w:ascii="Times New Roman"/>
          <w:b/>
          <w:i w:val="false"/>
          <w:color w:val="000000"/>
        </w:rPr>
        <w:t xml:space="preserve"> 175-бап. Тауардың монополиялық жоғары және монополиялық төмен бағасы</w:t>
      </w:r>
    </w:p>
    <w:bookmarkEnd w:id="1616"/>
    <w:bookmarkStart w:name="z1683" w:id="1617"/>
    <w:p>
      <w:pPr>
        <w:spacing w:after="0"/>
        <w:ind w:left="0"/>
        <w:jc w:val="both"/>
      </w:pPr>
      <w:r>
        <w:rPr>
          <w:rFonts w:ascii="Times New Roman"/>
          <w:b w:val="false"/>
          <w:i w:val="false"/>
          <w:color w:val="000000"/>
          <w:sz w:val="28"/>
        </w:rPr>
        <w:t>
      1. Үстем немесе монополиялық жағдайға ие нарық субъектісі белгілеген баға, оның ішінде:</w:t>
      </w:r>
    </w:p>
    <w:bookmarkEnd w:id="1617"/>
    <w:bookmarkStart w:name="z3853" w:id="1618"/>
    <w:p>
      <w:pPr>
        <w:spacing w:after="0"/>
        <w:ind w:left="0"/>
        <w:jc w:val="both"/>
      </w:pPr>
      <w:r>
        <w:rPr>
          <w:rFonts w:ascii="Times New Roman"/>
          <w:b w:val="false"/>
          <w:i w:val="false"/>
          <w:color w:val="000000"/>
          <w:sz w:val="28"/>
        </w:rPr>
        <w:t>
      1) тауардың бұрын белгіленген бағасын арттыру арқылы белгіленген баға, егер бұл ретте жиынтығында мынадай шарттар орындалса:</w:t>
      </w:r>
    </w:p>
    <w:bookmarkEnd w:id="1618"/>
    <w:p>
      <w:pPr>
        <w:spacing w:after="0"/>
        <w:ind w:left="0"/>
        <w:jc w:val="both"/>
      </w:pPr>
      <w:r>
        <w:rPr>
          <w:rFonts w:ascii="Times New Roman"/>
          <w:b w:val="false"/>
          <w:i w:val="false"/>
          <w:color w:val="000000"/>
          <w:sz w:val="28"/>
        </w:rPr>
        <w:t>
      тауарды өндіру мен өткізу үшін қажетті шығыстар өзгеріссіз қалса немесе олардың өзгеруі тауар бағасының өзгеруімен мөлшерлес болмаса;</w:t>
      </w:r>
    </w:p>
    <w:p>
      <w:pPr>
        <w:spacing w:after="0"/>
        <w:ind w:left="0"/>
        <w:jc w:val="both"/>
      </w:pPr>
      <w:r>
        <w:rPr>
          <w:rFonts w:ascii="Times New Roman"/>
          <w:b w:val="false"/>
          <w:i w:val="false"/>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bookmarkStart w:name="z3854" w:id="1619"/>
    <w:p>
      <w:pPr>
        <w:spacing w:after="0"/>
        <w:ind w:left="0"/>
        <w:jc w:val="both"/>
      </w:pPr>
      <w:r>
        <w:rPr>
          <w:rFonts w:ascii="Times New Roman"/>
          <w:b w:val="false"/>
          <w:i w:val="false"/>
          <w:color w:val="000000"/>
          <w:sz w:val="28"/>
        </w:rPr>
        <w:t>
      2) тауардың бұрын белгіленген бағасын түсірмеу арқылы белгіленген баға, егер бұл ретте жиынтығында мынадай шарттар орындалса:</w:t>
      </w:r>
    </w:p>
    <w:bookmarkEnd w:id="1619"/>
    <w:p>
      <w:pPr>
        <w:spacing w:after="0"/>
        <w:ind w:left="0"/>
        <w:jc w:val="both"/>
      </w:pPr>
      <w:r>
        <w:rPr>
          <w:rFonts w:ascii="Times New Roman"/>
          <w:b w:val="false"/>
          <w:i w:val="false"/>
          <w:color w:val="000000"/>
          <w:sz w:val="28"/>
        </w:rPr>
        <w:t>
      тауарды өндіру мен өткізу үшін қажетті шығыстар елеулі түрде төмендесе;</w:t>
      </w:r>
    </w:p>
    <w:p>
      <w:pPr>
        <w:spacing w:after="0"/>
        <w:ind w:left="0"/>
        <w:jc w:val="both"/>
      </w:pPr>
      <w:r>
        <w:rPr>
          <w:rFonts w:ascii="Times New Roman"/>
          <w:b w:val="false"/>
          <w:i w:val="false"/>
          <w:color w:val="000000"/>
          <w:sz w:val="28"/>
        </w:rPr>
        <w:t>
      тауарды сатушылар немесе сатып алушылар құрамы тауардың бағасын азайту жағына қарай өзгерту мүмкіндігін туғызса;</w:t>
      </w:r>
    </w:p>
    <w:p>
      <w:pPr>
        <w:spacing w:after="0"/>
        <w:ind w:left="0"/>
        <w:jc w:val="both"/>
      </w:pPr>
      <w:r>
        <w:rPr>
          <w:rFonts w:ascii="Times New Roman"/>
          <w:b w:val="false"/>
          <w:i w:val="false"/>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тауардың бағасын азайту жағына қарай өзгерту мүмкіндігін қамтамасыз етсе, егер бұл баға осындай тауарды өндіру мен өткізу үшін қажетті шығыстар мен пайда сомасынан және тиісті немесе салыстырмалы тауар нарығында бәсекелестік жағдайларында қалыптасқан бағадан асып кетсе, тауардың монополиялық жоғары бағасы болып табылады.</w:t>
      </w:r>
    </w:p>
    <w:bookmarkStart w:name="z1686" w:id="1620"/>
    <w:p>
      <w:pPr>
        <w:spacing w:after="0"/>
        <w:ind w:left="0"/>
        <w:jc w:val="both"/>
      </w:pPr>
      <w:r>
        <w:rPr>
          <w:rFonts w:ascii="Times New Roman"/>
          <w:b w:val="false"/>
          <w:i w:val="false"/>
          <w:color w:val="000000"/>
          <w:sz w:val="28"/>
        </w:rPr>
        <w:t>
      2.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(оның ішінде географиялық) сатып алушы экономикалық, техникалық немесе өзге де мүмкіндікті не орындылықты негізге ала отырып, тауарды сатып ала алады және оның шегінен тыс жерде мұндай мүмкіндік не орындылық болмайды.</w:t>
      </w:r>
    </w:p>
    <w:bookmarkEnd w:id="1620"/>
    <w:bookmarkStart w:name="z1687" w:id="1621"/>
    <w:p>
      <w:pPr>
        <w:spacing w:after="0"/>
        <w:ind w:left="0"/>
        <w:jc w:val="both"/>
      </w:pPr>
      <w:r>
        <w:rPr>
          <w:rFonts w:ascii="Times New Roman"/>
          <w:b w:val="false"/>
          <w:i w:val="false"/>
          <w:color w:val="000000"/>
          <w:sz w:val="28"/>
        </w:rPr>
        <w:t>
      3. Салыстырмалы тауар нарығы деп тауарды сатып алу немесе сату мақсаттары негізге алына отырып 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 түсініледі.</w:t>
      </w:r>
    </w:p>
    <w:bookmarkEnd w:id="1621"/>
    <w:p>
      <w:pPr>
        <w:spacing w:after="0"/>
        <w:ind w:left="0"/>
        <w:jc w:val="both"/>
      </w:pPr>
      <w:r>
        <w:rPr>
          <w:rFonts w:ascii="Times New Roman"/>
          <w:b w:val="false"/>
          <w:i w:val="false"/>
          <w:color w:val="000000"/>
          <w:sz w:val="28"/>
        </w:rPr>
        <w:t>
      Нақ сол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pPr>
        <w:spacing w:after="0"/>
        <w:ind w:left="0"/>
        <w:jc w:val="both"/>
      </w:pPr>
      <w:r>
        <w:rPr>
          <w:rFonts w:ascii="Times New Roman"/>
          <w:b w:val="false"/>
          <w:i w:val="false"/>
          <w:color w:val="000000"/>
          <w:sz w:val="28"/>
        </w:rPr>
        <w:t>
      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p>
    <w:bookmarkStart w:name="z1688" w:id="1622"/>
    <w:p>
      <w:pPr>
        <w:spacing w:after="0"/>
        <w:ind w:left="0"/>
        <w:jc w:val="both"/>
      </w:pPr>
      <w:r>
        <w:rPr>
          <w:rFonts w:ascii="Times New Roman"/>
          <w:b w:val="false"/>
          <w:i w:val="false"/>
          <w:color w:val="000000"/>
          <w:sz w:val="28"/>
        </w:rPr>
        <w:t>
      4. Нарық субъектісіне Қазақстан Республикасының заңдарына сәйкес белгіленген тауар бағасы монополиялық жоғары баға деп танылмайды.</w:t>
      </w:r>
    </w:p>
    <w:bookmarkEnd w:id="1622"/>
    <w:bookmarkStart w:name="z2918" w:id="1623"/>
    <w:p>
      <w:pPr>
        <w:spacing w:after="0"/>
        <w:ind w:left="0"/>
        <w:jc w:val="both"/>
      </w:pPr>
      <w:r>
        <w:rPr>
          <w:rFonts w:ascii="Times New Roman"/>
          <w:b w:val="false"/>
          <w:i w:val="false"/>
          <w:color w:val="000000"/>
          <w:sz w:val="28"/>
        </w:rPr>
        <w:t>
      4-1. Биржалық тауарлардың тауар биржаларында және электрондық сауда алаңдарында тиісінше өткізілген сауда-саттық барысында қалыптасқан бағасы, егер мұндай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танылмайды.</w:t>
      </w:r>
    </w:p>
    <w:bookmarkEnd w:id="1623"/>
    <w:p>
      <w:pPr>
        <w:spacing w:after="0"/>
        <w:ind w:left="0"/>
        <w:jc w:val="both"/>
      </w:pPr>
      <w:r>
        <w:rPr>
          <w:rFonts w:ascii="Times New Roman"/>
          <w:b w:val="false"/>
          <w:i w:val="false"/>
          <w:color w:val="000000"/>
          <w:sz w:val="28"/>
        </w:rPr>
        <w:t>
      Егер биржалық тауардың бағасы қаралып отырған кезеңде тауар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монополиялық жоғары деп танылмайды.</w:t>
      </w:r>
    </w:p>
    <w:p>
      <w:pPr>
        <w:spacing w:after="0"/>
        <w:ind w:left="0"/>
        <w:jc w:val="both"/>
      </w:pPr>
      <w:r>
        <w:rPr>
          <w:rFonts w:ascii="Times New Roman"/>
          <w:b w:val="false"/>
          <w:i w:val="false"/>
          <w:color w:val="000000"/>
          <w:sz w:val="28"/>
        </w:rPr>
        <w:t>
      Монополиялық жоғары (төмен) бағаны белгілеу фактісі Қазақстан Республикасының бәсекелестікті қорғау саласындағы заңнамасын бұзушылықтарды тергеп-тексеру арқылы анықталады.</w:t>
      </w:r>
    </w:p>
    <w:bookmarkStart w:name="z1689" w:id="1624"/>
    <w:p>
      <w:pPr>
        <w:spacing w:after="0"/>
        <w:ind w:left="0"/>
        <w:jc w:val="both"/>
      </w:pPr>
      <w:r>
        <w:rPr>
          <w:rFonts w:ascii="Times New Roman"/>
          <w:b w:val="false"/>
          <w:i w:val="false"/>
          <w:color w:val="000000"/>
          <w:sz w:val="28"/>
        </w:rPr>
        <w:t>
      5. Үстем немесе монополиялық жағдайға ие нарық субъектісі белгілеген баға, егер:</w:t>
      </w:r>
    </w:p>
    <w:bookmarkEnd w:id="1624"/>
    <w:bookmarkStart w:name="z1690" w:id="1625"/>
    <w:p>
      <w:pPr>
        <w:spacing w:after="0"/>
        <w:ind w:left="0"/>
        <w:jc w:val="both"/>
      </w:pPr>
      <w:r>
        <w:rPr>
          <w:rFonts w:ascii="Times New Roman"/>
          <w:b w:val="false"/>
          <w:i w:val="false"/>
          <w:color w:val="000000"/>
          <w:sz w:val="28"/>
        </w:rPr>
        <w:t>
      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w:t>
      </w:r>
    </w:p>
    <w:bookmarkEnd w:id="1625"/>
    <w:bookmarkStart w:name="z1691" w:id="1626"/>
    <w:p>
      <w:pPr>
        <w:spacing w:after="0"/>
        <w:ind w:left="0"/>
        <w:jc w:val="both"/>
      </w:pPr>
      <w:r>
        <w:rPr>
          <w:rFonts w:ascii="Times New Roman"/>
          <w:b w:val="false"/>
          <w:i w:val="false"/>
          <w:color w:val="000000"/>
          <w:sz w:val="28"/>
        </w:rPr>
        <w:t>
      2) осы баға осындай тауарды өндіру мен өткізудің нақты шығыстары сомасынан төмен болса, тауардың монополиялық төмен бағасы болып табылады.</w:t>
      </w:r>
    </w:p>
    <w:bookmarkEnd w:id="1626"/>
    <w:bookmarkStart w:name="z1692" w:id="1627"/>
    <w:p>
      <w:pPr>
        <w:spacing w:after="0"/>
        <w:ind w:left="0"/>
        <w:jc w:val="both"/>
      </w:pPr>
      <w:r>
        <w:rPr>
          <w:rFonts w:ascii="Times New Roman"/>
          <w:b w:val="false"/>
          <w:i w:val="false"/>
          <w:color w:val="000000"/>
          <w:sz w:val="28"/>
        </w:rPr>
        <w:t>
      6. Егер тауардың бағасы осы баптың 5-тармағында көрсетілген өлшемшарттардың ең болмағанда біреуіне сәйкес келмесе, ол монополиялық төмен баға деп танылмайды. Нарық субъектісіне Қазақстан Республикасының заңдарына сәйкес белгіленген тауар бағасы монополиялық төмен баға деп танылмайды.</w:t>
      </w:r>
    </w:p>
    <w:bookmarkEnd w:id="1627"/>
    <w:bookmarkStart w:name="z2949" w:id="1628"/>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тауардың монополиялық жоғары бағасын айқындау кезінде ұқсас тауардың әлемдік және қазақстандық нарықтарында белгіленген бағалардың биржа және биржадан тыс индикаторлары ескеріледі.</w:t>
      </w:r>
    </w:p>
    <w:bookmarkEnd w:id="1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(қолданысқа енгізілу тәртібін 2-баптан қараңыз);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6" w:id="1629"/>
    <w:p>
      <w:pPr>
        <w:spacing w:after="0"/>
        <w:ind w:left="0"/>
        <w:jc w:val="left"/>
      </w:pPr>
      <w:r>
        <w:rPr>
          <w:rFonts w:ascii="Times New Roman"/>
          <w:b/>
          <w:i w:val="false"/>
          <w:color w:val="000000"/>
        </w:rPr>
        <w:t xml:space="preserve"> 176-бап. Монопсониялық жағдай және монопсониялық төмен баға</w:t>
      </w:r>
    </w:p>
    <w:bookmarkEnd w:id="1629"/>
    <w:bookmarkStart w:name="z1693" w:id="1630"/>
    <w:p>
      <w:pPr>
        <w:spacing w:after="0"/>
        <w:ind w:left="0"/>
        <w:jc w:val="both"/>
      </w:pPr>
      <w:r>
        <w:rPr>
          <w:rFonts w:ascii="Times New Roman"/>
          <w:b w:val="false"/>
          <w:i w:val="false"/>
          <w:color w:val="000000"/>
          <w:sz w:val="28"/>
        </w:rPr>
        <w:t>
      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жағдай деп танылады.</w:t>
      </w:r>
    </w:p>
    <w:bookmarkEnd w:id="1630"/>
    <w:bookmarkStart w:name="z1694" w:id="1631"/>
    <w:p>
      <w:pPr>
        <w:spacing w:after="0"/>
        <w:ind w:left="0"/>
        <w:jc w:val="both"/>
      </w:pPr>
      <w:r>
        <w:rPr>
          <w:rFonts w:ascii="Times New Roman"/>
          <w:b w:val="false"/>
          <w:i w:val="false"/>
          <w:color w:val="000000"/>
          <w:sz w:val="28"/>
        </w:rPr>
        <w:t>
      2. Монопсониялық жағдайға ие нарық субъектісінің тауарды сатып алатын тауар бағасы, егер:</w:t>
      </w:r>
    </w:p>
    <w:bookmarkEnd w:id="1631"/>
    <w:bookmarkStart w:name="z1695" w:id="1632"/>
    <w:p>
      <w:pPr>
        <w:spacing w:after="0"/>
        <w:ind w:left="0"/>
        <w:jc w:val="both"/>
      </w:pPr>
      <w:r>
        <w:rPr>
          <w:rFonts w:ascii="Times New Roman"/>
          <w:b w:val="false"/>
          <w:i w:val="false"/>
          <w:color w:val="000000"/>
          <w:sz w:val="28"/>
        </w:rPr>
        <w:t>
      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bookmarkEnd w:id="1632"/>
    <w:bookmarkStart w:name="z1696" w:id="1633"/>
    <w:p>
      <w:pPr>
        <w:spacing w:after="0"/>
        <w:ind w:left="0"/>
        <w:jc w:val="both"/>
      </w:pPr>
      <w:r>
        <w:rPr>
          <w:rFonts w:ascii="Times New Roman"/>
          <w:b w:val="false"/>
          <w:i w:val="false"/>
          <w:color w:val="000000"/>
          <w:sz w:val="28"/>
        </w:rPr>
        <w:t>
      2)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p>
    <w:bookmarkEnd w:id="1633"/>
    <w:bookmarkStart w:name="z1697" w:id="1634"/>
    <w:p>
      <w:pPr>
        <w:spacing w:after="0"/>
        <w:ind w:left="0"/>
        <w:jc w:val="both"/>
      </w:pPr>
      <w:r>
        <w:rPr>
          <w:rFonts w:ascii="Times New Roman"/>
          <w:b w:val="false"/>
          <w:i w:val="false"/>
          <w:color w:val="000000"/>
          <w:sz w:val="28"/>
        </w:rPr>
        <w:t>
      3. Егер тауардың бағасы осы баптың 2-тармағында көрсетілген өлшемшарттардың ең болмағанда біреуіне сәйкес келмесе, ол монопсониялық төмен баға болып танылмайды.</w:t>
      </w:r>
    </w:p>
    <w:bookmarkEnd w:id="1634"/>
    <w:p>
      <w:pPr>
        <w:spacing w:after="0"/>
        <w:ind w:left="0"/>
        <w:jc w:val="both"/>
      </w:pPr>
      <w:r>
        <w:rPr>
          <w:rFonts w:ascii="Times New Roman"/>
          <w:b/>
          <w:i w:val="false"/>
          <w:color w:val="000000"/>
          <w:sz w:val="28"/>
        </w:rPr>
        <w:t>176-1-бап. Негізгі қуатқа тең қолжетімділікті қамтамасыз ету</w:t>
      </w:r>
    </w:p>
    <w:bookmarkStart w:name="z3295" w:id="1635"/>
    <w:p>
      <w:pPr>
        <w:spacing w:after="0"/>
        <w:ind w:left="0"/>
        <w:jc w:val="both"/>
      </w:pPr>
      <w:r>
        <w:rPr>
          <w:rFonts w:ascii="Times New Roman"/>
          <w:b w:val="false"/>
          <w:i w:val="false"/>
          <w:color w:val="000000"/>
          <w:sz w:val="28"/>
        </w:rPr>
        <w:t>
      1. Үстем немесе монополиялық жағдайға ие нарық субъектісінің тауары, инфрақұрылым объектісі (бұдан әрі – негізгі қуатты иеленуші) негізгі қуат болып табылады, оларға қол жеткізбей басқа да нарық субъектілері тиісті немесе сабақтас тауар нарығында тауарды өндіруді және (немесе) өткізуді жүзеге асыра алмайды.</w:t>
      </w:r>
    </w:p>
    <w:bookmarkEnd w:id="1635"/>
    <w:bookmarkStart w:name="z3296" w:id="1636"/>
    <w:p>
      <w:pPr>
        <w:spacing w:after="0"/>
        <w:ind w:left="0"/>
        <w:jc w:val="both"/>
      </w:pPr>
      <w:r>
        <w:rPr>
          <w:rFonts w:ascii="Times New Roman"/>
          <w:b w:val="false"/>
          <w:i w:val="false"/>
          <w:color w:val="000000"/>
          <w:sz w:val="28"/>
        </w:rPr>
        <w:t>
      2. Нарық субъектісінің тауары, инфрақұрылым объектісі мынадай шарттардың жиынтығы кезінде:</w:t>
      </w:r>
    </w:p>
    <w:bookmarkEnd w:id="1636"/>
    <w:bookmarkStart w:name="z3297" w:id="1637"/>
    <w:p>
      <w:pPr>
        <w:spacing w:after="0"/>
        <w:ind w:left="0"/>
        <w:jc w:val="both"/>
      </w:pPr>
      <w:r>
        <w:rPr>
          <w:rFonts w:ascii="Times New Roman"/>
          <w:b w:val="false"/>
          <w:i w:val="false"/>
          <w:color w:val="000000"/>
          <w:sz w:val="28"/>
        </w:rPr>
        <w:t>
      1) технологиялық ерекшеліктерге байланысты тауарды, инфрақұрылым объектісін қайталау мүмкін болмаса немесе экономикалық тұрғыдан орынсыз болса;</w:t>
      </w:r>
    </w:p>
    <w:bookmarkEnd w:id="1637"/>
    <w:bookmarkStart w:name="z3298" w:id="1638"/>
    <w:p>
      <w:pPr>
        <w:spacing w:after="0"/>
        <w:ind w:left="0"/>
        <w:jc w:val="both"/>
      </w:pPr>
      <w:r>
        <w:rPr>
          <w:rFonts w:ascii="Times New Roman"/>
          <w:b w:val="false"/>
          <w:i w:val="false"/>
          <w:color w:val="000000"/>
          <w:sz w:val="28"/>
        </w:rPr>
        <w:t>
      2) негізгі қуатты иеленуші тиісті тауарды, инфрақұрылым объектісін иеленуге, пайдалануға және оған билік етуге құқылы болса;</w:t>
      </w:r>
    </w:p>
    <w:bookmarkEnd w:id="1638"/>
    <w:bookmarkStart w:name="z3299" w:id="1639"/>
    <w:p>
      <w:pPr>
        <w:spacing w:after="0"/>
        <w:ind w:left="0"/>
        <w:jc w:val="both"/>
      </w:pPr>
      <w:r>
        <w:rPr>
          <w:rFonts w:ascii="Times New Roman"/>
          <w:b w:val="false"/>
          <w:i w:val="false"/>
          <w:color w:val="000000"/>
          <w:sz w:val="28"/>
        </w:rPr>
        <w:t>
      3) негізгі қуатты иеленушіде тиісті тауарға, инфрақұрылым объектісіне қолжетімділікті беру мүмкіндігі болса;</w:t>
      </w:r>
    </w:p>
    <w:bookmarkEnd w:id="1639"/>
    <w:bookmarkStart w:name="z3300" w:id="1640"/>
    <w:p>
      <w:pPr>
        <w:spacing w:after="0"/>
        <w:ind w:left="0"/>
        <w:jc w:val="both"/>
      </w:pPr>
      <w:r>
        <w:rPr>
          <w:rFonts w:ascii="Times New Roman"/>
          <w:b w:val="false"/>
          <w:i w:val="false"/>
          <w:color w:val="000000"/>
          <w:sz w:val="28"/>
        </w:rPr>
        <w:t xml:space="preserve">
      4) негізгі қуатты иеленушінің тиісті тауарға, инфрақұрылым объектісіне қол жеткізуден негізсіз бас тартуы бәсекелестікке теріс әсер ететін болса; </w:t>
      </w:r>
    </w:p>
    <w:bookmarkEnd w:id="1640"/>
    <w:bookmarkStart w:name="z3301" w:id="1641"/>
    <w:p>
      <w:pPr>
        <w:spacing w:after="0"/>
        <w:ind w:left="0"/>
        <w:jc w:val="both"/>
      </w:pPr>
      <w:r>
        <w:rPr>
          <w:rFonts w:ascii="Times New Roman"/>
          <w:b w:val="false"/>
          <w:i w:val="false"/>
          <w:color w:val="000000"/>
          <w:sz w:val="28"/>
        </w:rPr>
        <w:t>
      5) негізгі қуатты иеленушінің тиісті тауар көлеміне, инфрақұрылым объектісіне қолжетімділік биржалық сауда-саттық арқылы берілмесе, негізгі қуат деп танылады.</w:t>
      </w:r>
    </w:p>
    <w:bookmarkEnd w:id="1641"/>
    <w:bookmarkStart w:name="z3302" w:id="1642"/>
    <w:p>
      <w:pPr>
        <w:spacing w:after="0"/>
        <w:ind w:left="0"/>
        <w:jc w:val="both"/>
      </w:pPr>
      <w:r>
        <w:rPr>
          <w:rFonts w:ascii="Times New Roman"/>
          <w:b w:val="false"/>
          <w:i w:val="false"/>
          <w:color w:val="000000"/>
          <w:sz w:val="28"/>
        </w:rPr>
        <w:t>
      3. Тиісті негізгі қуатқа қол жеткізудің өзге тәртібі Қазақстан Республикасының заңнамасымен регламенттелген жағдайды қоспағанда, негізгі қуатты иеленушілер монополияға қарсы орган бекітетін негізгі қуатқа тең қол жеткізу қағидаларына сәйкес басқа да нарық субъектілеріне негізгі қуатқа тең қолжетімділік беруге міндетті.</w:t>
      </w:r>
    </w:p>
    <w:bookmarkEnd w:id="1642"/>
    <w:p>
      <w:pPr>
        <w:spacing w:after="0"/>
        <w:ind w:left="0"/>
        <w:jc w:val="both"/>
      </w:pPr>
      <w:r>
        <w:rPr>
          <w:rFonts w:ascii="Times New Roman"/>
          <w:b w:val="false"/>
          <w:i w:val="false"/>
          <w:color w:val="000000"/>
          <w:sz w:val="28"/>
        </w:rPr>
        <w:t>
      Егер негізгі қуат шикізат тауары болып табылған жағдайда, тиісті негізгі қуатты иеленушілер оған көрсетілген шикізатты пайдаланатын тауар өндірушілерге ғана тең қолжетімділік беруге міндетті.</w:t>
      </w:r>
    </w:p>
    <w:p>
      <w:pPr>
        <w:spacing w:after="0"/>
        <w:ind w:left="0"/>
        <w:jc w:val="both"/>
      </w:pPr>
      <w:r>
        <w:rPr>
          <w:rFonts w:ascii="Times New Roman"/>
          <w:b w:val="false"/>
          <w:i w:val="false"/>
          <w:color w:val="000000"/>
          <w:sz w:val="28"/>
        </w:rPr>
        <w:t>
      Егер негізгі қуат бағдарламалық өнім болып табылған жағдайда, оған қолжетімділік Қазақстан Республикасының зияткерлік меншік саласындағы заңнамасына сәйкес жүзеге асырылады.</w:t>
      </w:r>
    </w:p>
    <w:bookmarkStart w:name="z3303" w:id="1643"/>
    <w:p>
      <w:pPr>
        <w:spacing w:after="0"/>
        <w:ind w:left="0"/>
        <w:jc w:val="both"/>
      </w:pPr>
      <w:r>
        <w:rPr>
          <w:rFonts w:ascii="Times New Roman"/>
          <w:b w:val="false"/>
          <w:i w:val="false"/>
          <w:color w:val="000000"/>
          <w:sz w:val="28"/>
        </w:rPr>
        <w:t>
      4. Негізгі қуатқа тең қолжетімділік нарықтық шарттармен беріледі.</w:t>
      </w:r>
    </w:p>
    <w:bookmarkEnd w:id="1643"/>
    <w:bookmarkStart w:name="z3304" w:id="1644"/>
    <w:p>
      <w:pPr>
        <w:spacing w:after="0"/>
        <w:ind w:left="0"/>
        <w:jc w:val="both"/>
      </w:pPr>
      <w:r>
        <w:rPr>
          <w:rFonts w:ascii="Times New Roman"/>
          <w:b w:val="false"/>
          <w:i w:val="false"/>
          <w:color w:val="000000"/>
          <w:sz w:val="28"/>
        </w:rPr>
        <w:t>
      5. Осы баптың 3-тармағында көрсетілген талаптар одан әрі қайта сату мақсатынсыз, өз мұқтаждары үшін және (немесе) олармен бір тұлғалар тобына кіретін тұтынушылар пайдаланатын көлемде негізгі қуатты иеленушілерге қолданылмайды.</w:t>
      </w:r>
    </w:p>
    <w:bookmarkEnd w:id="1644"/>
    <w:p>
      <w:pPr>
        <w:spacing w:after="0"/>
        <w:ind w:left="0"/>
        <w:jc w:val="both"/>
      </w:pPr>
      <w:r>
        <w:rPr>
          <w:rFonts w:ascii="Times New Roman"/>
          <w:b w:val="false"/>
          <w:i w:val="false"/>
          <w:color w:val="000000"/>
          <w:sz w:val="28"/>
        </w:rPr>
        <w:t>
      Осы тармақтың бірінші бөлігінің ережесі квазимемлекеттік сектор субъектілеріне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15-тарауды 176-1-баппен толықтырылды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698" w:id="1645"/>
    <w:p>
      <w:pPr>
        <w:spacing w:after="0"/>
        <w:ind w:left="0"/>
        <w:jc w:val="left"/>
      </w:pPr>
      <w:r>
        <w:rPr>
          <w:rFonts w:ascii="Times New Roman"/>
          <w:b/>
          <w:i w:val="false"/>
          <w:color w:val="000000"/>
        </w:rPr>
        <w:t xml:space="preserve"> 16-тарау. ЖОСЫҚСЫЗ БӘСЕКЕЛЕСТІК</w:t>
      </w:r>
    </w:p>
    <w:bookmarkEnd w:id="1645"/>
    <w:bookmarkStart w:name="z177" w:id="1646"/>
    <w:p>
      <w:pPr>
        <w:spacing w:after="0"/>
        <w:ind w:left="0"/>
        <w:jc w:val="left"/>
      </w:pPr>
      <w:r>
        <w:rPr>
          <w:rFonts w:ascii="Times New Roman"/>
          <w:b/>
          <w:i w:val="false"/>
          <w:color w:val="000000"/>
        </w:rPr>
        <w:t xml:space="preserve"> 177-бап. Жосықсыз бәсекелестік ұғымы</w:t>
      </w:r>
    </w:p>
    <w:bookmarkEnd w:id="1646"/>
    <w:bookmarkStart w:name="z1699" w:id="1647"/>
    <w:p>
      <w:pPr>
        <w:spacing w:after="0"/>
        <w:ind w:left="0"/>
        <w:jc w:val="both"/>
      </w:pPr>
      <w:r>
        <w:rPr>
          <w:rFonts w:ascii="Times New Roman"/>
          <w:b w:val="false"/>
          <w:i w:val="false"/>
          <w:color w:val="000000"/>
          <w:sz w:val="28"/>
        </w:rPr>
        <w:t>
      1. Қазақстан Республикасының заңнамасына, іскерлік айналым ғұрыптарына, парасаттылық, зерделілік пен әділдік талаптарына қайшы келетін және басқа да нарық субъектілеріне – бәсекелестерге зиян келтірген немесе келтіруі мүмкін не олардың іскерлік беделіне нұқсан келтірген немесе келтіруі мүмкін нарық субъектісінің (тұлғалар тобының) немесе бірнеше нарық субъектісінің (тұлғалар тобының) кәсіпкерлік қызметте артықшылықтар алуға бағытталған кез келген әрекеттері жосықсыз бәсекелестік болып табылады.</w:t>
      </w:r>
    </w:p>
    <w:bookmarkEnd w:id="1647"/>
    <w:bookmarkStart w:name="z1700" w:id="1648"/>
    <w:p>
      <w:pPr>
        <w:spacing w:after="0"/>
        <w:ind w:left="0"/>
        <w:jc w:val="both"/>
      </w:pPr>
      <w:r>
        <w:rPr>
          <w:rFonts w:ascii="Times New Roman"/>
          <w:b w:val="false"/>
          <w:i w:val="false"/>
          <w:color w:val="000000"/>
          <w:sz w:val="28"/>
        </w:rPr>
        <w:t>
      2. Жосықсыз бәсекелестікке оның ішінде мынадай әрекеттер жатады:</w:t>
      </w:r>
    </w:p>
    <w:bookmarkEnd w:id="1648"/>
    <w:bookmarkStart w:name="z1701" w:id="1649"/>
    <w:p>
      <w:pPr>
        <w:spacing w:after="0"/>
        <w:ind w:left="0"/>
        <w:jc w:val="both"/>
      </w:pPr>
      <w:r>
        <w:rPr>
          <w:rFonts w:ascii="Times New Roman"/>
          <w:b w:val="false"/>
          <w:i w:val="false"/>
          <w:color w:val="000000"/>
          <w:sz w:val="28"/>
        </w:rPr>
        <w:t>
      1) тауарларды, жұмыстарды, көрсетілетін қызметтерді, сондай-ақ авторлық құқық объектілерін дараландыру құралдарын құқыққа сыйымсыз пайдалану;</w:t>
      </w:r>
    </w:p>
    <w:bookmarkEnd w:id="1649"/>
    <w:bookmarkStart w:name="z1702" w:id="1650"/>
    <w:p>
      <w:pPr>
        <w:spacing w:after="0"/>
        <w:ind w:left="0"/>
        <w:jc w:val="both"/>
      </w:pPr>
      <w:r>
        <w:rPr>
          <w:rFonts w:ascii="Times New Roman"/>
          <w:b w:val="false"/>
          <w:i w:val="false"/>
          <w:color w:val="000000"/>
          <w:sz w:val="28"/>
        </w:rPr>
        <w:t>
      2) басқа өндірушінің тауарын құқыққа сыйымсыз пайдалану;</w:t>
      </w:r>
    </w:p>
    <w:bookmarkEnd w:id="1650"/>
    <w:bookmarkStart w:name="z1703" w:id="1651"/>
    <w:p>
      <w:pPr>
        <w:spacing w:after="0"/>
        <w:ind w:left="0"/>
        <w:jc w:val="both"/>
      </w:pPr>
      <w:r>
        <w:rPr>
          <w:rFonts w:ascii="Times New Roman"/>
          <w:b w:val="false"/>
          <w:i w:val="false"/>
          <w:color w:val="000000"/>
          <w:sz w:val="28"/>
        </w:rPr>
        <w:t>
      3) бұйымның сыртқы түрін көшіріп алу;</w:t>
      </w:r>
    </w:p>
    <w:bookmarkEnd w:id="1651"/>
    <w:bookmarkStart w:name="z1704" w:id="1652"/>
    <w:p>
      <w:pPr>
        <w:spacing w:after="0"/>
        <w:ind w:left="0"/>
        <w:jc w:val="both"/>
      </w:pPr>
      <w:r>
        <w:rPr>
          <w:rFonts w:ascii="Times New Roman"/>
          <w:b w:val="false"/>
          <w:i w:val="false"/>
          <w:color w:val="000000"/>
          <w:sz w:val="28"/>
        </w:rPr>
        <w:t>
      4) нарық субъектісінің беделін түсіру;</w:t>
      </w:r>
    </w:p>
    <w:bookmarkEnd w:id="1652"/>
    <w:bookmarkStart w:name="z1705" w:id="1653"/>
    <w:p>
      <w:pPr>
        <w:spacing w:after="0"/>
        <w:ind w:left="0"/>
        <w:jc w:val="both"/>
      </w:pPr>
      <w:r>
        <w:rPr>
          <w:rFonts w:ascii="Times New Roman"/>
          <w:b w:val="false"/>
          <w:i w:val="false"/>
          <w:color w:val="000000"/>
          <w:sz w:val="28"/>
        </w:rPr>
        <w:t>
      5) көрінеу жалған, жосықсыз және анық емес жарнама;</w:t>
      </w:r>
    </w:p>
    <w:bookmarkEnd w:id="1653"/>
    <w:bookmarkStart w:name="z1706" w:id="1654"/>
    <w:p>
      <w:pPr>
        <w:spacing w:after="0"/>
        <w:ind w:left="0"/>
        <w:jc w:val="both"/>
      </w:pPr>
      <w:r>
        <w:rPr>
          <w:rFonts w:ascii="Times New Roman"/>
          <w:b w:val="false"/>
          <w:i w:val="false"/>
          <w:color w:val="000000"/>
          <w:sz w:val="28"/>
        </w:rPr>
        <w:t>
      6) мәжбүрлі ассортиментпен тауар өткізу (сатып алу);</w:t>
      </w:r>
    </w:p>
    <w:bookmarkEnd w:id="1654"/>
    <w:bookmarkStart w:name="z1707" w:id="1655"/>
    <w:p>
      <w:pPr>
        <w:spacing w:after="0"/>
        <w:ind w:left="0"/>
        <w:jc w:val="both"/>
      </w:pPr>
      <w:r>
        <w:rPr>
          <w:rFonts w:ascii="Times New Roman"/>
          <w:b w:val="false"/>
          <w:i w:val="false"/>
          <w:color w:val="000000"/>
          <w:sz w:val="28"/>
        </w:rPr>
        <w:t>
      7) бәсекелестің сатушысына (өнім берушісіне) бойкот жасауға шақыру;</w:t>
      </w:r>
    </w:p>
    <w:bookmarkEnd w:id="1655"/>
    <w:bookmarkStart w:name="z1708" w:id="1656"/>
    <w:p>
      <w:pPr>
        <w:spacing w:after="0"/>
        <w:ind w:left="0"/>
        <w:jc w:val="both"/>
      </w:pPr>
      <w:r>
        <w:rPr>
          <w:rFonts w:ascii="Times New Roman"/>
          <w:b w:val="false"/>
          <w:i w:val="false"/>
          <w:color w:val="000000"/>
          <w:sz w:val="28"/>
        </w:rPr>
        <w:t>
      8) сатып алушыны (өнім берушіні) кемсітуге шақыру;</w:t>
      </w:r>
    </w:p>
    <w:bookmarkEnd w:id="1656"/>
    <w:bookmarkStart w:name="z1709" w:id="1657"/>
    <w:p>
      <w:pPr>
        <w:spacing w:after="0"/>
        <w:ind w:left="0"/>
        <w:jc w:val="both"/>
      </w:pPr>
      <w:r>
        <w:rPr>
          <w:rFonts w:ascii="Times New Roman"/>
          <w:b w:val="false"/>
          <w:i w:val="false"/>
          <w:color w:val="000000"/>
          <w:sz w:val="28"/>
        </w:rPr>
        <w:t>
      9) нарық субъектісін бәсекелеспен шартты бұзуға шақыру;</w:t>
      </w:r>
    </w:p>
    <w:bookmarkEnd w:id="1657"/>
    <w:bookmarkStart w:name="z1710" w:id="1658"/>
    <w:p>
      <w:pPr>
        <w:spacing w:after="0"/>
        <w:ind w:left="0"/>
        <w:jc w:val="both"/>
      </w:pPr>
      <w:r>
        <w:rPr>
          <w:rFonts w:ascii="Times New Roman"/>
          <w:b w:val="false"/>
          <w:i w:val="false"/>
          <w:color w:val="000000"/>
          <w:sz w:val="28"/>
        </w:rPr>
        <w:t>
      10) сатушының (өнім берушінің) қызметкерін сатып алушылық;</w:t>
      </w:r>
    </w:p>
    <w:bookmarkEnd w:id="1658"/>
    <w:bookmarkStart w:name="z1711" w:id="1659"/>
    <w:p>
      <w:pPr>
        <w:spacing w:after="0"/>
        <w:ind w:left="0"/>
        <w:jc w:val="both"/>
      </w:pPr>
      <w:r>
        <w:rPr>
          <w:rFonts w:ascii="Times New Roman"/>
          <w:b w:val="false"/>
          <w:i w:val="false"/>
          <w:color w:val="000000"/>
          <w:sz w:val="28"/>
        </w:rPr>
        <w:t>
      11) сатып алушының қызметкерін сатып алушылық;</w:t>
      </w:r>
    </w:p>
    <w:bookmarkEnd w:id="1659"/>
    <w:bookmarkStart w:name="z1712" w:id="1660"/>
    <w:p>
      <w:pPr>
        <w:spacing w:after="0"/>
        <w:ind w:left="0"/>
        <w:jc w:val="both"/>
      </w:pPr>
      <w:r>
        <w:rPr>
          <w:rFonts w:ascii="Times New Roman"/>
          <w:b w:val="false"/>
          <w:i w:val="false"/>
          <w:color w:val="000000"/>
          <w:sz w:val="28"/>
        </w:rPr>
        <w:t>
      12) коммерциялық құпияны құрайтын ақпаратты құқыққа сыйымсыз пайдалану;</w:t>
      </w:r>
    </w:p>
    <w:bookmarkEnd w:id="1660"/>
    <w:bookmarkStart w:name="z1713" w:id="1661"/>
    <w:p>
      <w:pPr>
        <w:spacing w:after="0"/>
        <w:ind w:left="0"/>
        <w:jc w:val="both"/>
      </w:pPr>
      <w:r>
        <w:rPr>
          <w:rFonts w:ascii="Times New Roman"/>
          <w:b w:val="false"/>
          <w:i w:val="false"/>
          <w:color w:val="000000"/>
          <w:sz w:val="28"/>
        </w:rPr>
        <w:t>
      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p>
    <w:bookmarkEnd w:id="1661"/>
    <w:bookmarkStart w:name="z1714" w:id="1662"/>
    <w:p>
      <w:pPr>
        <w:spacing w:after="0"/>
        <w:ind w:left="0"/>
        <w:jc w:val="both"/>
      </w:pPr>
      <w:r>
        <w:rPr>
          <w:rFonts w:ascii="Times New Roman"/>
          <w:b w:val="false"/>
          <w:i w:val="false"/>
          <w:color w:val="000000"/>
          <w:sz w:val="28"/>
        </w:rPr>
        <w:t>
      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p>
    <w:bookmarkEnd w:id="1662"/>
    <w:p>
      <w:pPr>
        <w:spacing w:after="0"/>
        <w:ind w:left="0"/>
        <w:jc w:val="both"/>
      </w:pPr>
      <w:r>
        <w:rPr>
          <w:rFonts w:ascii="Times New Roman"/>
          <w:b w:val="false"/>
          <w:i w:val="false"/>
          <w:color w:val="000000"/>
          <w:sz w:val="28"/>
        </w:rPr>
        <w:t>
      15) тауар сатушыны (берушіні) ауыстыруға кедергі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8" w:id="1663"/>
    <w:p>
      <w:pPr>
        <w:spacing w:after="0"/>
        <w:ind w:left="0"/>
        <w:jc w:val="left"/>
      </w:pPr>
      <w:r>
        <w:rPr>
          <w:rFonts w:ascii="Times New Roman"/>
          <w:b/>
          <w:i w:val="false"/>
          <w:color w:val="000000"/>
        </w:rPr>
        <w:t xml:space="preserve"> 178-бап. Тауарларды, жұмыстарды, көрсетілетін қызметтерді, сондай-ақ авторлық құқық объектілерін дараландыру құралдарын құқыққа сыйымсыз пайдалану</w:t>
      </w:r>
    </w:p>
    <w:bookmarkEnd w:id="1663"/>
    <w:bookmarkStart w:name="z1715" w:id="1664"/>
    <w:p>
      <w:pPr>
        <w:spacing w:after="0"/>
        <w:ind w:left="0"/>
        <w:jc w:val="both"/>
      </w:pPr>
      <w:r>
        <w:rPr>
          <w:rFonts w:ascii="Times New Roman"/>
          <w:b w:val="false"/>
          <w:i w:val="false"/>
          <w:color w:val="000000"/>
          <w:sz w:val="28"/>
        </w:rPr>
        <w:t>
      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оларды қаптамада тұтынушыны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bookmarkEnd w:id="16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9" w:id="1665"/>
    <w:p>
      <w:pPr>
        <w:spacing w:after="0"/>
        <w:ind w:left="0"/>
        <w:jc w:val="left"/>
      </w:pPr>
      <w:r>
        <w:rPr>
          <w:rFonts w:ascii="Times New Roman"/>
          <w:b/>
          <w:i w:val="false"/>
          <w:color w:val="000000"/>
        </w:rPr>
        <w:t xml:space="preserve"> 179-бап. Басқа өндірушінің тауарын құқыққа сыйымсыз пайдалану</w:t>
      </w:r>
    </w:p>
    <w:bookmarkEnd w:id="1665"/>
    <w:bookmarkStart w:name="z1716" w:id="1666"/>
    <w:p>
      <w:pPr>
        <w:spacing w:after="0"/>
        <w:ind w:left="0"/>
        <w:jc w:val="both"/>
      </w:pPr>
      <w:r>
        <w:rPr>
          <w:rFonts w:ascii="Times New Roman"/>
          <w:b w:val="false"/>
          <w:i w:val="false"/>
          <w:color w:val="000000"/>
          <w:sz w:val="28"/>
        </w:rPr>
        <w:t>
      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табылады.</w:t>
      </w:r>
    </w:p>
    <w:bookmarkEnd w:id="1666"/>
    <w:bookmarkStart w:name="z180" w:id="1667"/>
    <w:p>
      <w:pPr>
        <w:spacing w:after="0"/>
        <w:ind w:left="0"/>
        <w:jc w:val="left"/>
      </w:pPr>
      <w:r>
        <w:rPr>
          <w:rFonts w:ascii="Times New Roman"/>
          <w:b/>
          <w:i w:val="false"/>
          <w:color w:val="000000"/>
        </w:rPr>
        <w:t xml:space="preserve"> 180-бап. Бұйымның сыртқы түрін көшіріп алу</w:t>
      </w:r>
    </w:p>
    <w:bookmarkEnd w:id="1667"/>
    <w:bookmarkStart w:name="z1717" w:id="1668"/>
    <w:p>
      <w:pPr>
        <w:spacing w:after="0"/>
        <w:ind w:left="0"/>
        <w:jc w:val="both"/>
      </w:pPr>
      <w:r>
        <w:rPr>
          <w:rFonts w:ascii="Times New Roman"/>
          <w:b w:val="false"/>
          <w:i w:val="false"/>
          <w:color w:val="000000"/>
          <w:sz w:val="28"/>
        </w:rPr>
        <w:t>
      1.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 шаруашылық айналымға енгізу бұйымның сыртқы түрін көшіріп алу деп табылады.</w:t>
      </w:r>
    </w:p>
    <w:bookmarkEnd w:id="1668"/>
    <w:bookmarkStart w:name="z1718" w:id="1669"/>
    <w:p>
      <w:pPr>
        <w:spacing w:after="0"/>
        <w:ind w:left="0"/>
        <w:jc w:val="both"/>
      </w:pPr>
      <w:r>
        <w:rPr>
          <w:rFonts w:ascii="Times New Roman"/>
          <w:b w:val="false"/>
          <w:i w:val="false"/>
          <w:color w:val="000000"/>
          <w:sz w:val="28"/>
        </w:rPr>
        <w:t>
      2. Бұйымның сыртқы түрін немесе оның бөліктерін көшіріп алу, егер мұндай көшіріп алу олардың функционалдық қолданылуына ғана байланысты болса, құқыққа сыйымсыз деп танылмайды.</w:t>
      </w:r>
    </w:p>
    <w:bookmarkEnd w:id="1669"/>
    <w:bookmarkStart w:name="z181" w:id="1670"/>
    <w:p>
      <w:pPr>
        <w:spacing w:after="0"/>
        <w:ind w:left="0"/>
        <w:jc w:val="left"/>
      </w:pPr>
      <w:r>
        <w:rPr>
          <w:rFonts w:ascii="Times New Roman"/>
          <w:b/>
          <w:i w:val="false"/>
          <w:color w:val="000000"/>
        </w:rPr>
        <w:t xml:space="preserve"> 181-бап. Нарық субъектісінің беделін түсіру</w:t>
      </w:r>
    </w:p>
    <w:bookmarkEnd w:id="1670"/>
    <w:bookmarkStart w:name="z1719" w:id="1671"/>
    <w:p>
      <w:pPr>
        <w:spacing w:after="0"/>
        <w:ind w:left="0"/>
        <w:jc w:val="both"/>
      </w:pPr>
      <w:r>
        <w:rPr>
          <w:rFonts w:ascii="Times New Roman"/>
          <w:b w:val="false"/>
          <w:i w:val="false"/>
          <w:color w:val="000000"/>
          <w:sz w:val="28"/>
        </w:rPr>
        <w:t>
      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bookmarkEnd w:id="1671"/>
    <w:bookmarkStart w:name="z182" w:id="1672"/>
    <w:p>
      <w:pPr>
        <w:spacing w:after="0"/>
        <w:ind w:left="0"/>
        <w:jc w:val="left"/>
      </w:pPr>
      <w:r>
        <w:rPr>
          <w:rFonts w:ascii="Times New Roman"/>
          <w:b/>
          <w:i w:val="false"/>
          <w:color w:val="000000"/>
        </w:rPr>
        <w:t xml:space="preserve"> 182-бап. Көрінеу жалған, жосықсыз және анық емес жарнама</w:t>
      </w:r>
    </w:p>
    <w:bookmarkEnd w:id="1672"/>
    <w:bookmarkStart w:name="z1720" w:id="1673"/>
    <w:p>
      <w:pPr>
        <w:spacing w:after="0"/>
        <w:ind w:left="0"/>
        <w:jc w:val="both"/>
      </w:pPr>
      <w:r>
        <w:rPr>
          <w:rFonts w:ascii="Times New Roman"/>
          <w:b w:val="false"/>
          <w:i w:val="false"/>
          <w:color w:val="000000"/>
          <w:sz w:val="28"/>
        </w:rPr>
        <w:t>
      Жосықсыз, анық емес және көрінеу жалған жарнаманың белгілері Қазақстан Республикасының заңдарына сәйкес белгіленеді.</w:t>
      </w:r>
    </w:p>
    <w:bookmarkEnd w:id="1673"/>
    <w:bookmarkStart w:name="z183" w:id="1674"/>
    <w:p>
      <w:pPr>
        <w:spacing w:after="0"/>
        <w:ind w:left="0"/>
        <w:jc w:val="left"/>
      </w:pPr>
      <w:r>
        <w:rPr>
          <w:rFonts w:ascii="Times New Roman"/>
          <w:b/>
          <w:i w:val="false"/>
          <w:color w:val="000000"/>
        </w:rPr>
        <w:t xml:space="preserve"> 183-бап. Мәжбүрлі ассортиментпен тауар өткізу (сатып алу)</w:t>
      </w:r>
    </w:p>
    <w:bookmarkEnd w:id="1674"/>
    <w:bookmarkStart w:name="z1721" w:id="1675"/>
    <w:p>
      <w:pPr>
        <w:spacing w:after="0"/>
        <w:ind w:left="0"/>
        <w:jc w:val="both"/>
      </w:pPr>
      <w:r>
        <w:rPr>
          <w:rFonts w:ascii="Times New Roman"/>
          <w:b w:val="false"/>
          <w:i w:val="false"/>
          <w:color w:val="000000"/>
          <w:sz w:val="28"/>
        </w:rPr>
        <w:t>
      Сатушының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талаптарды немесе шарттарды белгiлеу жөнiндегi кез келген әрекеттерi мәжбүрлi ассортиментпен тауар өткiзу (сатып алу) болып табылады.</w:t>
      </w:r>
    </w:p>
    <w:bookmarkEnd w:id="1675"/>
    <w:bookmarkStart w:name="z184" w:id="1676"/>
    <w:p>
      <w:pPr>
        <w:spacing w:after="0"/>
        <w:ind w:left="0"/>
        <w:jc w:val="left"/>
      </w:pPr>
      <w:r>
        <w:rPr>
          <w:rFonts w:ascii="Times New Roman"/>
          <w:b/>
          <w:i w:val="false"/>
          <w:color w:val="000000"/>
        </w:rPr>
        <w:t xml:space="preserve"> 184-бап. Бәсекелестің сатушысына (өнім берушісіне) бойкот жасауға шақыру</w:t>
      </w:r>
    </w:p>
    <w:bookmarkEnd w:id="1676"/>
    <w:bookmarkStart w:name="z1722" w:id="1677"/>
    <w:p>
      <w:pPr>
        <w:spacing w:after="0"/>
        <w:ind w:left="0"/>
        <w:jc w:val="both"/>
      </w:pPr>
      <w:r>
        <w:rPr>
          <w:rFonts w:ascii="Times New Roman"/>
          <w:b w:val="false"/>
          <w:i w:val="false"/>
          <w:color w:val="000000"/>
          <w:sz w:val="28"/>
        </w:rPr>
        <w:t>
      Бәсекелестің тікелей өзі немесе делдал арқылы ұйымдастырған, сатып алушылардың бәсекелестің сатушысымен (өнім берушісімен) шарттық 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 жасауға шақыру болып табылады.</w:t>
      </w:r>
    </w:p>
    <w:bookmarkEnd w:id="1677"/>
    <w:bookmarkStart w:name="z185" w:id="1678"/>
    <w:p>
      <w:pPr>
        <w:spacing w:after="0"/>
        <w:ind w:left="0"/>
        <w:jc w:val="left"/>
      </w:pPr>
      <w:r>
        <w:rPr>
          <w:rFonts w:ascii="Times New Roman"/>
          <w:b/>
          <w:i w:val="false"/>
          <w:color w:val="000000"/>
        </w:rPr>
        <w:t xml:space="preserve"> 185-бап. Сатып алушыны (өнім берушіні) кемсітуге шақыру</w:t>
      </w:r>
    </w:p>
    <w:bookmarkEnd w:id="1678"/>
    <w:bookmarkStart w:name="z1723" w:id="1679"/>
    <w:p>
      <w:pPr>
        <w:spacing w:after="0"/>
        <w:ind w:left="0"/>
        <w:jc w:val="both"/>
      </w:pPr>
      <w:r>
        <w:rPr>
          <w:rFonts w:ascii="Times New Roman"/>
          <w:b w:val="false"/>
          <w:i w:val="false"/>
          <w:color w:val="000000"/>
          <w:sz w:val="28"/>
        </w:rPr>
        <w:t>
      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bookmarkEnd w:id="1679"/>
    <w:bookmarkStart w:name="z186" w:id="1680"/>
    <w:p>
      <w:pPr>
        <w:spacing w:after="0"/>
        <w:ind w:left="0"/>
        <w:jc w:val="left"/>
      </w:pPr>
      <w:r>
        <w:rPr>
          <w:rFonts w:ascii="Times New Roman"/>
          <w:b/>
          <w:i w:val="false"/>
          <w:color w:val="000000"/>
        </w:rPr>
        <w:t xml:space="preserve"> 186-бап. Бәсекелеспен шартты бұзуға шақыру</w:t>
      </w:r>
    </w:p>
    <w:bookmarkEnd w:id="1680"/>
    <w:bookmarkStart w:name="z1724" w:id="1681"/>
    <w:p>
      <w:pPr>
        <w:spacing w:after="0"/>
        <w:ind w:left="0"/>
        <w:jc w:val="both"/>
      </w:pPr>
      <w:r>
        <w:rPr>
          <w:rFonts w:ascii="Times New Roman"/>
          <w:b w:val="false"/>
          <w:i w:val="false"/>
          <w:color w:val="000000"/>
          <w:sz w:val="28"/>
        </w:rPr>
        <w:t>
      Нарық субъектісінің тікелей өзі немесе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міндеттемелерді орындамауына немесе тиісінше орындамауына бағытталған әрекеттері бәсекелеспен шартты бұзуға шақыру болып табылады.</w:t>
      </w:r>
    </w:p>
    <w:bookmarkEnd w:id="1681"/>
    <w:bookmarkStart w:name="z187" w:id="1682"/>
    <w:p>
      <w:pPr>
        <w:spacing w:after="0"/>
        <w:ind w:left="0"/>
        <w:jc w:val="left"/>
      </w:pPr>
      <w:r>
        <w:rPr>
          <w:rFonts w:ascii="Times New Roman"/>
          <w:b/>
          <w:i w:val="false"/>
          <w:color w:val="000000"/>
        </w:rPr>
        <w:t xml:space="preserve"> 187-бап. Сатушының (өнім берушінің) қызметкерін сатып алушылық</w:t>
      </w:r>
    </w:p>
    <w:bookmarkEnd w:id="1682"/>
    <w:bookmarkStart w:name="z1725" w:id="1683"/>
    <w:p>
      <w:pPr>
        <w:spacing w:after="0"/>
        <w:ind w:left="0"/>
        <w:jc w:val="both"/>
      </w:pPr>
      <w:r>
        <w:rPr>
          <w:rFonts w:ascii="Times New Roman"/>
          <w:b w:val="false"/>
          <w:i w:val="false"/>
          <w:color w:val="000000"/>
          <w:sz w:val="28"/>
        </w:rPr>
        <w:t>
      Сатып алушы бәсекелестің тікелей өзі немесе делдал арқылы сатушы (өнім беруші) қызметкерінің қызметтік міндеттерін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алдында белгілі бір артықшылықтар алуына және (немесе) сатып алушының залал шегуіне әкеп соқса немесе әкеп соғу мүмкін болса, сатушының (өнім берушінің) қызметкерін сатып алушылық болып табылады.</w:t>
      </w:r>
    </w:p>
    <w:bookmarkEnd w:id="1683"/>
    <w:bookmarkStart w:name="z188" w:id="1684"/>
    <w:p>
      <w:pPr>
        <w:spacing w:after="0"/>
        <w:ind w:left="0"/>
        <w:jc w:val="left"/>
      </w:pPr>
      <w:r>
        <w:rPr>
          <w:rFonts w:ascii="Times New Roman"/>
          <w:b/>
          <w:i w:val="false"/>
          <w:color w:val="000000"/>
        </w:rPr>
        <w:t xml:space="preserve"> 188-бап. Сатып алушының қызметкерін сатып алушылық</w:t>
      </w:r>
    </w:p>
    <w:bookmarkEnd w:id="1684"/>
    <w:bookmarkStart w:name="z1726" w:id="1685"/>
    <w:p>
      <w:pPr>
        <w:spacing w:after="0"/>
        <w:ind w:left="0"/>
        <w:jc w:val="both"/>
      </w:pPr>
      <w:r>
        <w:rPr>
          <w:rFonts w:ascii="Times New Roman"/>
          <w:b w:val="false"/>
          <w:i w:val="false"/>
          <w:color w:val="000000"/>
          <w:sz w:val="28"/>
        </w:rPr>
        <w:t>
      Сатушы (өнім беруші) бәсекелестің тікелей өзі немесе делдал арқылы сатып алушы қызметкерінің қызметтік міндеттерін орындамағаны немесе тиісінше орындамағаны үшін оған мүліктік немесе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 (өнім берушінің) залал шегуіне әкеп соқса немесе әкеп соғуы мүмкін болса, сатып алушының қызметкерін сатып алушылық болып табылады.</w:t>
      </w:r>
    </w:p>
    <w:bookmarkEnd w:id="1685"/>
    <w:bookmarkStart w:name="z189" w:id="1686"/>
    <w:p>
      <w:pPr>
        <w:spacing w:after="0"/>
        <w:ind w:left="0"/>
        <w:jc w:val="left"/>
      </w:pPr>
      <w:r>
        <w:rPr>
          <w:rFonts w:ascii="Times New Roman"/>
          <w:b/>
          <w:i w:val="false"/>
          <w:color w:val="000000"/>
        </w:rPr>
        <w:t xml:space="preserve"> 189-бап. Коммерциялық құпияны құрайтын ақпаратты құқыққа сыйымсыз пайдалану</w:t>
      </w:r>
    </w:p>
    <w:bookmarkEnd w:id="1686"/>
    <w:bookmarkStart w:name="z1727" w:id="1687"/>
    <w:p>
      <w:pPr>
        <w:spacing w:after="0"/>
        <w:ind w:left="0"/>
        <w:jc w:val="both"/>
      </w:pPr>
      <w:r>
        <w:rPr>
          <w:rFonts w:ascii="Times New Roman"/>
          <w:b w:val="false"/>
          <w:i w:val="false"/>
          <w:color w:val="000000"/>
          <w:sz w:val="28"/>
        </w:rPr>
        <w:t>
      Кәсіпкерлік қызметті жүзеге асыру кезінде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пайдалану болып табылады.</w:t>
      </w:r>
    </w:p>
    <w:bookmarkEnd w:id="1687"/>
    <w:bookmarkStart w:name="z190" w:id="1688"/>
    <w:p>
      <w:pPr>
        <w:spacing w:after="0"/>
        <w:ind w:left="0"/>
        <w:jc w:val="left"/>
      </w:pPr>
      <w:r>
        <w:rPr>
          <w:rFonts w:ascii="Times New Roman"/>
          <w:b/>
          <w:i w:val="false"/>
          <w:color w:val="000000"/>
        </w:rPr>
        <w:t xml:space="preserve"> 190-бап.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p>
    <w:bookmarkEnd w:id="1688"/>
    <w:bookmarkStart w:name="z1728" w:id="1689"/>
    <w:p>
      <w:pPr>
        <w:spacing w:after="0"/>
        <w:ind w:left="0"/>
        <w:jc w:val="both"/>
      </w:pPr>
      <w:r>
        <w:rPr>
          <w:rFonts w:ascii="Times New Roman"/>
          <w:b w:val="false"/>
          <w:i w:val="false"/>
          <w:color w:val="000000"/>
          <w:sz w:val="28"/>
        </w:rPr>
        <w:t>
      Анық емес ақпарат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қатысты кез келген нысанда анық емес ақпарат ұсыну болып табылады.</w:t>
      </w:r>
    </w:p>
    <w:bookmarkEnd w:id="1689"/>
    <w:bookmarkStart w:name="z191" w:id="1690"/>
    <w:p>
      <w:pPr>
        <w:spacing w:after="0"/>
        <w:ind w:left="0"/>
        <w:jc w:val="left"/>
      </w:pPr>
      <w:r>
        <w:rPr>
          <w:rFonts w:ascii="Times New Roman"/>
          <w:b/>
          <w:i w:val="false"/>
          <w:color w:val="000000"/>
        </w:rPr>
        <w:t xml:space="preserve"> 191-бап. Нарық субъектісінің өзі өндіретін және (немесе)өткізетін тауарларын нарықтың басқа субъектілері өндіретін және (немесе өткізетін) тауарлармен орынсыз салыстыруы</w:t>
      </w:r>
    </w:p>
    <w:bookmarkEnd w:id="1690"/>
    <w:bookmarkStart w:name="z1729" w:id="1691"/>
    <w:p>
      <w:pPr>
        <w:spacing w:after="0"/>
        <w:ind w:left="0"/>
        <w:jc w:val="both"/>
      </w:pPr>
      <w:r>
        <w:rPr>
          <w:rFonts w:ascii="Times New Roman"/>
          <w:b w:val="false"/>
          <w:i w:val="false"/>
          <w:color w:val="000000"/>
          <w:sz w:val="28"/>
        </w:rPr>
        <w:t>
      Өз тауарының бәсекелестің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алғанда, өз тауарларын нарықтың басқа субъектілерінің тауарларымен салыстырылатын (тауарларға қосылатын),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 болып табылады.</w:t>
      </w:r>
    </w:p>
    <w:bookmarkEnd w:id="1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191-1-бап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191-1-бап. Тауар сатушыны (берушіні) ауыстыруға кедергі жасау</w:t>
      </w:r>
    </w:p>
    <w:p>
      <w:pPr>
        <w:spacing w:after="0"/>
        <w:ind w:left="0"/>
        <w:jc w:val="both"/>
      </w:pPr>
      <w:r>
        <w:rPr>
          <w:rFonts w:ascii="Times New Roman"/>
          <w:b w:val="false"/>
          <w:i w:val="false"/>
          <w:color w:val="000000"/>
          <w:sz w:val="28"/>
        </w:rPr>
        <w:t>
      Шартты бұзу кезінде тұтынушыға шарт жасасу кезінде бұрын көзделмеген немесе болған талаптардан артық талаптар қою, сондай-ақ тауар сатушыны (берушіні) еркін ауыстыруды қамтамасыз ету үшін қажетті ақпаратты жария қолжетімділікте орналастырмау тауар сатушыны (берушіні) ауыстыруға кедергі жасау болып табылады.</w:t>
      </w:r>
    </w:p>
    <w:p>
      <w:pPr>
        <w:spacing w:after="0"/>
        <w:ind w:left="0"/>
        <w:jc w:val="both"/>
      </w:pPr>
      <w:r>
        <w:rPr>
          <w:rFonts w:ascii="Times New Roman"/>
          <w:b w:val="false"/>
          <w:i w:val="false"/>
          <w:color w:val="000000"/>
          <w:sz w:val="28"/>
        </w:rPr>
        <w:t>
      Тауар сатушыны (берушіні) еркін ауыстыруды қамтамасыз ету үшін қажетті ақпаратты жария қолжетімділікте орналастыру тәртібін монополияға қарсы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16-тарауды 191-1-баппен толықтырылды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30" w:id="1692"/>
    <w:p>
      <w:pPr>
        <w:spacing w:after="0"/>
        <w:ind w:left="0"/>
        <w:jc w:val="left"/>
      </w:pPr>
      <w:r>
        <w:rPr>
          <w:rFonts w:ascii="Times New Roman"/>
          <w:b/>
          <w:i w:val="false"/>
          <w:color w:val="000000"/>
        </w:rPr>
        <w:t xml:space="preserve"> 17-тарау. МЕМЛЕКЕТТІҢ КӘСІПКЕРЛІК ҚЫЗМЕТКЕ ҚАТЫСУЫ</w:t>
      </w:r>
    </w:p>
    <w:bookmarkEnd w:id="1692"/>
    <w:bookmarkStart w:name="z192" w:id="1693"/>
    <w:p>
      <w:pPr>
        <w:spacing w:after="0"/>
        <w:ind w:left="0"/>
        <w:jc w:val="left"/>
      </w:pPr>
      <w:r>
        <w:rPr>
          <w:rFonts w:ascii="Times New Roman"/>
          <w:b/>
          <w:i w:val="false"/>
          <w:color w:val="000000"/>
        </w:rPr>
        <w:t xml:space="preserve"> 192-бап. Мемлекеттің кәсіпкерлік қызметке қатысуының негіздері</w:t>
      </w:r>
    </w:p>
    <w:bookmarkEnd w:id="1693"/>
    <w:bookmarkStart w:name="z1731" w:id="1694"/>
    <w:p>
      <w:pPr>
        <w:spacing w:after="0"/>
        <w:ind w:left="0"/>
        <w:jc w:val="both"/>
      </w:pPr>
      <w:r>
        <w:rPr>
          <w:rFonts w:ascii="Times New Roman"/>
          <w:b w:val="false"/>
          <w:i w:val="false"/>
          <w:color w:val="000000"/>
          <w:sz w:val="28"/>
        </w:rPr>
        <w:t>
      1. Мемлекет мынадай:</w:t>
      </w:r>
    </w:p>
    <w:bookmarkEnd w:id="1694"/>
    <w:bookmarkStart w:name="z3855" w:id="1695"/>
    <w:p>
      <w:pPr>
        <w:spacing w:after="0"/>
        <w:ind w:left="0"/>
        <w:jc w:val="both"/>
      </w:pPr>
      <w:r>
        <w:rPr>
          <w:rFonts w:ascii="Times New Roman"/>
          <w:b w:val="false"/>
          <w:i w:val="false"/>
          <w:color w:val="000000"/>
          <w:sz w:val="28"/>
        </w:rPr>
        <w:t>
      1) мемлекеттің ұлттық қауіпсіздігін, қорғаныс қабілетін немесе қоғам мүдделерін қорғауды қамтамасыз етудің өзге мүмкіндігі болмаған;</w:t>
      </w:r>
    </w:p>
    <w:bookmarkEnd w:id="1695"/>
    <w:bookmarkStart w:name="z3856" w:id="1696"/>
    <w:p>
      <w:pPr>
        <w:spacing w:after="0"/>
        <w:ind w:left="0"/>
        <w:jc w:val="both"/>
      </w:pPr>
      <w:r>
        <w:rPr>
          <w:rFonts w:ascii="Times New Roman"/>
          <w:b w:val="false"/>
          <w:i w:val="false"/>
          <w:color w:val="000000"/>
          <w:sz w:val="28"/>
        </w:rPr>
        <w:t>
      2) мемлекеттік меншіктегі стратегиялық объектілер пайдаланылған және күтіп-ұсталған;</w:t>
      </w:r>
    </w:p>
    <w:bookmarkEnd w:id="1696"/>
    <w:bookmarkStart w:name="z3857" w:id="1697"/>
    <w:p>
      <w:pPr>
        <w:spacing w:after="0"/>
        <w:ind w:left="0"/>
        <w:jc w:val="both"/>
      </w:pPr>
      <w:r>
        <w:rPr>
          <w:rFonts w:ascii="Times New Roman"/>
          <w:b w:val="false"/>
          <w:i w:val="false"/>
          <w:color w:val="000000"/>
          <w:sz w:val="28"/>
        </w:rPr>
        <w:t>
      3) мемлекеттік монополияға жатқызылған салалардағы қызмет жүзеге асырылған;</w:t>
      </w:r>
    </w:p>
    <w:bookmarkEnd w:id="1697"/>
    <w:bookmarkStart w:name="z3858" w:id="1698"/>
    <w:p>
      <w:pPr>
        <w:spacing w:after="0"/>
        <w:ind w:left="0"/>
        <w:jc w:val="both"/>
      </w:pPr>
      <w:r>
        <w:rPr>
          <w:rFonts w:ascii="Times New Roman"/>
          <w:b w:val="false"/>
          <w:i w:val="false"/>
          <w:color w:val="000000"/>
          <w:sz w:val="28"/>
        </w:rPr>
        <w:t>
      4) тиісті тауар нарығында бәсекелестік болмаған не оның даму деңгейі төмен болған;</w:t>
      </w:r>
    </w:p>
    <w:bookmarkEnd w:id="1698"/>
    <w:bookmarkStart w:name="z3859" w:id="1699"/>
    <w:p>
      <w:pPr>
        <w:spacing w:after="0"/>
        <w:ind w:left="0"/>
        <w:jc w:val="both"/>
      </w:pPr>
      <w:r>
        <w:rPr>
          <w:rFonts w:ascii="Times New Roman"/>
          <w:b w:val="false"/>
          <w:i w:val="false"/>
          <w:color w:val="000000"/>
          <w:sz w:val="28"/>
        </w:rPr>
        <w:t>
      5) қызметті бұрын құрылған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жағдайларда кәсіпкерлік қызметке қатысады.</w:t>
      </w:r>
    </w:p>
    <w:bookmarkEnd w:id="1699"/>
    <w:p>
      <w:pPr>
        <w:spacing w:after="0"/>
        <w:ind w:left="0"/>
        <w:jc w:val="both"/>
      </w:pPr>
      <w:r>
        <w:rPr>
          <w:rFonts w:ascii="Times New Roman"/>
          <w:b w:val="false"/>
          <w:i w:val="false"/>
          <w:color w:val="000000"/>
          <w:sz w:val="28"/>
        </w:rPr>
        <w:t>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 Қазақстан Республикасының Үкіметі бекітеді.</w:t>
      </w:r>
    </w:p>
    <w:bookmarkStart w:name="z1739" w:id="1700"/>
    <w:p>
      <w:pPr>
        <w:spacing w:after="0"/>
        <w:ind w:left="0"/>
        <w:jc w:val="both"/>
      </w:pPr>
      <w:r>
        <w:rPr>
          <w:rFonts w:ascii="Times New Roman"/>
          <w:b w:val="false"/>
          <w:i w:val="false"/>
          <w:color w:val="000000"/>
          <w:sz w:val="28"/>
        </w:rPr>
        <w:t>
      2. Мемлекеттің кәсіпкерлік қызметке қатысуы:</w:t>
      </w:r>
    </w:p>
    <w:bookmarkEnd w:id="1700"/>
    <w:bookmarkStart w:name="z1740" w:id="1701"/>
    <w:p>
      <w:pPr>
        <w:spacing w:after="0"/>
        <w:ind w:left="0"/>
        <w:jc w:val="both"/>
      </w:pPr>
      <w:r>
        <w:rPr>
          <w:rFonts w:ascii="Times New Roman"/>
          <w:b w:val="false"/>
          <w:i w:val="false"/>
          <w:color w:val="000000"/>
          <w:sz w:val="28"/>
        </w:rPr>
        <w:t>
      1) мемлекеттік кәсіпорындар (мемлекеттік кәсіпкерлік) құру;</w:t>
      </w:r>
    </w:p>
    <w:bookmarkEnd w:id="1701"/>
    <w:bookmarkStart w:name="z1741" w:id="1702"/>
    <w:p>
      <w:pPr>
        <w:spacing w:after="0"/>
        <w:ind w:left="0"/>
        <w:jc w:val="both"/>
      </w:pPr>
      <w:r>
        <w:rPr>
          <w:rFonts w:ascii="Times New Roman"/>
          <w:b w:val="false"/>
          <w:i w:val="false"/>
          <w:color w:val="000000"/>
          <w:sz w:val="28"/>
        </w:rPr>
        <w:t>
      2) заңды тұлғалардың жарғылық капиталдарына тікелей немесе жанама қатысу арқылы жүзеге асырылады.</w:t>
      </w:r>
    </w:p>
    <w:bookmarkEnd w:id="1702"/>
    <w:bookmarkStart w:name="z1742" w:id="1703"/>
    <w:p>
      <w:pPr>
        <w:spacing w:after="0"/>
        <w:ind w:left="0"/>
        <w:jc w:val="both"/>
      </w:pPr>
      <w:r>
        <w:rPr>
          <w:rFonts w:ascii="Times New Roman"/>
          <w:b w:val="false"/>
          <w:i w:val="false"/>
          <w:color w:val="000000"/>
          <w:sz w:val="28"/>
        </w:rPr>
        <w:t>
      3. Осы баптың 1-тармағы бірінші бөлігінің 1) және 2) тармақшаларында көзделген жағдайларды қоспағанда, акцияларының (жарғылық капиталға қатысу үлестерiнiң) елу пайыздан астамы мемлекетке тиесілі заңды тұлғалар және олармен үлестес тұлғалар тауар нарығында жеке кәсіпкерлік субъектілері және акцияларының (жарғылық капиталға қатысу үлестерінің) елу пайыздан астамы мемлекетке тиесілі заңды тұлғалар және олармен үлестес тұлғалар ұсынып қойған қызметті жүзеге асыратын еншілес ұйымдарды құруға құқылы емес.</w:t>
      </w:r>
    </w:p>
    <w:bookmarkEnd w:id="1703"/>
    <w:bookmarkStart w:name="z1743" w:id="1704"/>
    <w:p>
      <w:pPr>
        <w:spacing w:after="0"/>
        <w:ind w:left="0"/>
        <w:jc w:val="both"/>
      </w:pPr>
      <w:r>
        <w:rPr>
          <w:rFonts w:ascii="Times New Roman"/>
          <w:b w:val="false"/>
          <w:i w:val="false"/>
          <w:color w:val="000000"/>
          <w:sz w:val="28"/>
        </w:rPr>
        <w:t>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тұлғаларды құру монополияға қарсы органның келісімімен жүзеге асырылады.</w:t>
      </w:r>
    </w:p>
    <w:bookmarkEnd w:id="1704"/>
    <w:p>
      <w:pPr>
        <w:spacing w:after="0"/>
        <w:ind w:left="0"/>
        <w:jc w:val="both"/>
      </w:pPr>
      <w:r>
        <w:rPr>
          <w:rFonts w:ascii="Times New Roman"/>
          <w:b w:val="false"/>
          <w:i w:val="false"/>
          <w:color w:val="000000"/>
          <w:sz w:val="28"/>
        </w:rPr>
        <w:t>
      Осы Кодексте белгіленген өлшемшарттарға сәйкес шағын кәсіпкерлік субъектілеріне жататын, акцияларының (жарғылық капиталға қатысу үлестерiнiң) елу пайыздан астамы мемлекетке тиесілі заңды тұлғаларды және олармен үлестес тұлғаларды құруға, сондай-ақ мемлекеттің оларға қатысуына тыйым салынады.</w:t>
      </w:r>
    </w:p>
    <w:p>
      <w:pPr>
        <w:spacing w:after="0"/>
        <w:ind w:left="0"/>
        <w:jc w:val="both"/>
      </w:pPr>
      <w:r>
        <w:rPr>
          <w:rFonts w:ascii="Times New Roman"/>
          <w:b w:val="false"/>
          <w:i w:val="false"/>
          <w:color w:val="000000"/>
          <w:sz w:val="28"/>
        </w:rPr>
        <w:t>
      Өз қызметін Қазақстан Республикасының аумағында жүзеге асыратын мемлекеттік кәсіпорындар, акцияларының (жарғылық капиталға қатысу үлестерінің) елу пайыздан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p>
    <w:bookmarkStart w:name="z3306" w:id="1705"/>
    <w:p>
      <w:pPr>
        <w:spacing w:after="0"/>
        <w:ind w:left="0"/>
        <w:jc w:val="both"/>
      </w:pPr>
      <w:r>
        <w:rPr>
          <w:rFonts w:ascii="Times New Roman"/>
          <w:b w:val="false"/>
          <w:i w:val="false"/>
          <w:color w:val="000000"/>
          <w:sz w:val="28"/>
        </w:rPr>
        <w:t>
      4-1.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жүзеге асыратын қызмет түрлерін құруды, кеңейтуді және (немесе) өзгертуді көздейтін құқықтық актілердің жобалары монополияға қарсы органмен міндетті түрде келісуге жатады.</w:t>
      </w:r>
    </w:p>
    <w:bookmarkEnd w:id="1705"/>
    <w:bookmarkStart w:name="z1744" w:id="1706"/>
    <w:p>
      <w:pPr>
        <w:spacing w:after="0"/>
        <w:ind w:left="0"/>
        <w:jc w:val="both"/>
      </w:pPr>
      <w:r>
        <w:rPr>
          <w:rFonts w:ascii="Times New Roman"/>
          <w:b w:val="false"/>
          <w:i w:val="false"/>
          <w:color w:val="000000"/>
          <w:sz w:val="28"/>
        </w:rPr>
        <w:t>
      5.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үлестері) сатыла отырып, жүзеге асырылады.</w:t>
      </w:r>
    </w:p>
    <w:bookmarkEnd w:id="1706"/>
    <w:bookmarkStart w:name="z1745" w:id="1707"/>
    <w:p>
      <w:pPr>
        <w:spacing w:after="0"/>
        <w:ind w:left="0"/>
        <w:jc w:val="both"/>
      </w:pPr>
      <w:r>
        <w:rPr>
          <w:rFonts w:ascii="Times New Roman"/>
          <w:b w:val="false"/>
          <w:i w:val="false"/>
          <w:color w:val="000000"/>
          <w:sz w:val="28"/>
        </w:rPr>
        <w:t>
      6. Осы баптың 4-тармағында көзделген жағдайда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p>
    <w:bookmarkEnd w:id="1707"/>
    <w:bookmarkStart w:name="z1746" w:id="1708"/>
    <w:p>
      <w:pPr>
        <w:spacing w:after="0"/>
        <w:ind w:left="0"/>
        <w:jc w:val="both"/>
      </w:pPr>
      <w:r>
        <w:rPr>
          <w:rFonts w:ascii="Times New Roman"/>
          <w:b w:val="false"/>
          <w:i w:val="false"/>
          <w:color w:val="000000"/>
          <w:sz w:val="28"/>
        </w:rPr>
        <w:t>
      Өтінішхат келіп түскен кезден бастап күнтізбелік алпыс күн ішінде монополияға қарсы орган:</w:t>
      </w:r>
    </w:p>
    <w:bookmarkEnd w:id="1708"/>
    <w:bookmarkStart w:name="z1747" w:id="1709"/>
    <w:p>
      <w:pPr>
        <w:spacing w:after="0"/>
        <w:ind w:left="0"/>
        <w:jc w:val="both"/>
      </w:pPr>
      <w:r>
        <w:rPr>
          <w:rFonts w:ascii="Times New Roman"/>
          <w:b w:val="false"/>
          <w:i w:val="false"/>
          <w:color w:val="000000"/>
          <w:sz w:val="28"/>
        </w:rPr>
        <w:t>
      1)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 болжанатын тауар нарықтарын зерттеп-тексеруге:</w:t>
      </w:r>
    </w:p>
    <w:bookmarkEnd w:id="1709"/>
    <w:bookmarkStart w:name="z1748" w:id="1710"/>
    <w:p>
      <w:pPr>
        <w:spacing w:after="0"/>
        <w:ind w:left="0"/>
        <w:jc w:val="both"/>
      </w:pPr>
      <w:r>
        <w:rPr>
          <w:rFonts w:ascii="Times New Roman"/>
          <w:b w:val="false"/>
          <w:i w:val="false"/>
          <w:color w:val="000000"/>
          <w:sz w:val="28"/>
        </w:rPr>
        <w:t>
      2) осы тауар нарықтарындағы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нарығында болу мерзімі туралы қорытынды дайындауға;</w:t>
      </w:r>
    </w:p>
    <w:bookmarkEnd w:id="1710"/>
    <w:bookmarkStart w:name="z1749" w:id="1711"/>
    <w:p>
      <w:pPr>
        <w:spacing w:after="0"/>
        <w:ind w:left="0"/>
        <w:jc w:val="both"/>
      </w:pPr>
      <w:r>
        <w:rPr>
          <w:rFonts w:ascii="Times New Roman"/>
          <w:b w:val="false"/>
          <w:i w:val="false"/>
          <w:color w:val="000000"/>
          <w:sz w:val="28"/>
        </w:rPr>
        <w:t>
      3) өтінішхатты ұсынған органға негізделген шешім жіберуге міндетті.</w:t>
      </w:r>
    </w:p>
    <w:bookmarkEnd w:id="1711"/>
    <w:bookmarkStart w:name="z1750" w:id="1712"/>
    <w:p>
      <w:pPr>
        <w:spacing w:after="0"/>
        <w:ind w:left="0"/>
        <w:jc w:val="both"/>
      </w:pPr>
      <w:r>
        <w:rPr>
          <w:rFonts w:ascii="Times New Roman"/>
          <w:b w:val="false"/>
          <w:i w:val="false"/>
          <w:color w:val="000000"/>
          <w:sz w:val="28"/>
        </w:rPr>
        <w:t xml:space="preserve">
      7.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құруға келісім беруден бас тартады. </w:t>
      </w:r>
    </w:p>
    <w:bookmarkEnd w:id="1712"/>
    <w:bookmarkStart w:name="z1751" w:id="1713"/>
    <w:p>
      <w:pPr>
        <w:spacing w:after="0"/>
        <w:ind w:left="0"/>
        <w:jc w:val="both"/>
      </w:pPr>
      <w:r>
        <w:rPr>
          <w:rFonts w:ascii="Times New Roman"/>
          <w:b w:val="false"/>
          <w:i w:val="false"/>
          <w:color w:val="000000"/>
          <w:sz w:val="28"/>
        </w:rPr>
        <w:t>
      8. Өз қызметін Қазақстан Республикасының аумағында жүзеге асыратын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жүзеге асыратын қызмет түрлерін монополияға қарсы органның келісімінсіз құруға, кеңейтуге және (немесе) өзгертуге тыйым салынады және бұл Қазақстан Республикасының заңдарында белгіленген жауаптылыққа алып келеді.</w:t>
      </w:r>
    </w:p>
    <w:bookmarkEnd w:id="1713"/>
    <w:p>
      <w:pPr>
        <w:spacing w:after="0"/>
        <w:ind w:left="0"/>
        <w:jc w:val="both"/>
      </w:pPr>
      <w:r>
        <w:rPr>
          <w:rFonts w:ascii="Times New Roman"/>
          <w:b w:val="false"/>
          <w:i w:val="false"/>
          <w:color w:val="000000"/>
          <w:sz w:val="28"/>
        </w:rPr>
        <w:t>
      Осы тармақтың бірінші бөлігінде көзделген жағдайларда, монополияға қарсы орган бұзушылықтар мен олардың салдарларын жою туралы нұсқама шығарады.</w:t>
      </w:r>
    </w:p>
    <w:bookmarkStart w:name="z1752" w:id="1714"/>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4-тармағы</w:t>
      </w:r>
      <w:r>
        <w:rPr>
          <w:rFonts w:ascii="Times New Roman"/>
          <w:b w:val="false"/>
          <w:i w:val="false"/>
          <w:color w:val="000000"/>
          <w:sz w:val="28"/>
        </w:rPr>
        <w:t xml:space="preserve"> бірінші және екінші бөліктерінің 5, 6, 7 және 8-тармақтарының талаптары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4) және 5) тармақшаларында көзделген жағдайларға ғана қолданылады.</w:t>
      </w:r>
    </w:p>
    <w:bookmarkEnd w:id="1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Мемлекеттік монополия және арнайы құқық</w:t>
      </w:r>
    </w:p>
    <w:bookmarkStart w:name="z3362" w:id="1715"/>
    <w:p>
      <w:pPr>
        <w:spacing w:after="0"/>
        <w:ind w:left="0"/>
        <w:jc w:val="both"/>
      </w:pPr>
      <w:r>
        <w:rPr>
          <w:rFonts w:ascii="Times New Roman"/>
          <w:b w:val="false"/>
          <w:i w:val="false"/>
          <w:color w:val="000000"/>
          <w:sz w:val="28"/>
        </w:rPr>
        <w:t>
      1. Осы Кодексте көзделген тәртіппен енгізілетін, бәсекелестік нарықта қандай да бір тауарды өндіруге, өткізуге және (немесе) сатып алуға мемлекеттің айрықша құқығы мемлекеттік монополия болып табылады.</w:t>
      </w:r>
    </w:p>
    <w:bookmarkEnd w:id="1715"/>
    <w:p>
      <w:pPr>
        <w:spacing w:after="0"/>
        <w:ind w:left="0"/>
        <w:jc w:val="both"/>
      </w:pPr>
      <w:r>
        <w:rPr>
          <w:rFonts w:ascii="Times New Roman"/>
          <w:b w:val="false"/>
          <w:i w:val="false"/>
          <w:color w:val="000000"/>
          <w:sz w:val="28"/>
        </w:rPr>
        <w:t>
      Бәсекелестік нарықта қандай да бір тауарды өндіруге, өткізуге және (немесе) сатып алуға нарық субъектісінің заңда бекітілетін айрықша немесе артықшылықты құқығы арнайы құқық болып табылады.</w:t>
      </w:r>
    </w:p>
    <w:bookmarkStart w:name="z3363" w:id="1716"/>
    <w:p>
      <w:pPr>
        <w:spacing w:after="0"/>
        <w:ind w:left="0"/>
        <w:jc w:val="both"/>
      </w:pPr>
      <w:r>
        <w:rPr>
          <w:rFonts w:ascii="Times New Roman"/>
          <w:b w:val="false"/>
          <w:i w:val="false"/>
          <w:color w:val="000000"/>
          <w:sz w:val="28"/>
        </w:rPr>
        <w:t>
      2. Мемлекет тауарларды бәсекелестік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әсер етуі мүмкін қызмет салаларында тауарды өндіруге және (немесе) сатуға, сатып алуға немесе оны пайдалануға мемлекеттің айрықша құқығын заңмен бекіту не нарық субъектісіне заңмен арнайы құқық беру арқылы бәсекелестікті шектеуге құқылы.</w:t>
      </w:r>
    </w:p>
    <w:bookmarkEnd w:id="1716"/>
    <w:bookmarkStart w:name="z3364" w:id="1717"/>
    <w:p>
      <w:pPr>
        <w:spacing w:after="0"/>
        <w:ind w:left="0"/>
        <w:jc w:val="both"/>
      </w:pPr>
      <w:r>
        <w:rPr>
          <w:rFonts w:ascii="Times New Roman"/>
          <w:b w:val="false"/>
          <w:i w:val="false"/>
          <w:color w:val="000000"/>
          <w:sz w:val="28"/>
        </w:rPr>
        <w:t>
      3. "Азаматтарға арналған үкімет" мемлекеттік корпорациясын, Әлеуметтік медициналық сақтандыру қорын, мемлекеттік техникалық қызметті қоспағанда, Қазақстан Республикасы Үкіметінің шешімімен құрылған мемлекеттік кәсіпорын ғана мемлекеттік монополия субъектісі бола алады.</w:t>
      </w:r>
    </w:p>
    <w:bookmarkEnd w:id="1717"/>
    <w:p>
      <w:pPr>
        <w:spacing w:after="0"/>
        <w:ind w:left="0"/>
        <w:jc w:val="both"/>
      </w:pPr>
      <w:r>
        <w:rPr>
          <w:rFonts w:ascii="Times New Roman"/>
          <w:b w:val="false"/>
          <w:i w:val="false"/>
          <w:color w:val="000000"/>
          <w:sz w:val="28"/>
        </w:rPr>
        <w:t>
      Қазақстан Республикасының Үкіметі белгілеген тәртіппен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арнайы құқық субъектісі бола алады.</w:t>
      </w:r>
    </w:p>
    <w:p>
      <w:pPr>
        <w:spacing w:after="0"/>
        <w:ind w:left="0"/>
        <w:jc w:val="both"/>
      </w:pPr>
      <w:r>
        <w:rPr>
          <w:rFonts w:ascii="Times New Roman"/>
          <w:b w:val="false"/>
          <w:i w:val="false"/>
          <w:color w:val="000000"/>
          <w:sz w:val="28"/>
        </w:rPr>
        <w:t>
      Осы тармақтың екінші бөлігінде көрсетілген талап Тауарларды таңбалау мен қадағалаудың бірыңғай операторына және дауыс беретін акцияларының елу пайызынан астамы тікелей немесе жанама түрде мемлекетке тиесілі, бағалы қағаздардың бастапқы нарығында акцияларды орналастырған заңды тұлғаларға, сондай-ақ олармен үлестес тұлғаларға қолданылмайды.</w:t>
      </w:r>
    </w:p>
    <w:bookmarkStart w:name="z3365" w:id="1718"/>
    <w:p>
      <w:pPr>
        <w:spacing w:after="0"/>
        <w:ind w:left="0"/>
        <w:jc w:val="both"/>
      </w:pPr>
      <w:r>
        <w:rPr>
          <w:rFonts w:ascii="Times New Roman"/>
          <w:b w:val="false"/>
          <w:i w:val="false"/>
          <w:color w:val="000000"/>
          <w:sz w:val="28"/>
        </w:rPr>
        <w:t>
      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артықшылықты құқықтар беруге тыйым салынады.</w:t>
      </w:r>
    </w:p>
    <w:bookmarkEnd w:id="1718"/>
    <w:bookmarkStart w:name="z3366" w:id="1719"/>
    <w:p>
      <w:pPr>
        <w:spacing w:after="0"/>
        <w:ind w:left="0"/>
        <w:jc w:val="both"/>
      </w:pPr>
      <w:r>
        <w:rPr>
          <w:rFonts w:ascii="Times New Roman"/>
          <w:b w:val="false"/>
          <w:i w:val="false"/>
          <w:color w:val="000000"/>
          <w:sz w:val="28"/>
        </w:rPr>
        <w:t>
      5. Монополияға қарсы орган мемлекеттік монополия, арнайы құқық субъектілерінің мемлекеттік тізілімін қалыптастырады және жүргізеді.</w:t>
      </w:r>
    </w:p>
    <w:bookmarkEnd w:id="1719"/>
    <w:bookmarkStart w:name="z3367" w:id="1720"/>
    <w:p>
      <w:pPr>
        <w:spacing w:after="0"/>
        <w:ind w:left="0"/>
        <w:jc w:val="both"/>
      </w:pPr>
      <w:r>
        <w:rPr>
          <w:rFonts w:ascii="Times New Roman"/>
          <w:b w:val="false"/>
          <w:i w:val="false"/>
          <w:color w:val="000000"/>
          <w:sz w:val="28"/>
        </w:rPr>
        <w:t xml:space="preserve">
      6. Мемлекеттік монополия, арнайы құқық субъектілеріне: </w:t>
      </w:r>
    </w:p>
    <w:bookmarkEnd w:id="1720"/>
    <w:bookmarkStart w:name="z3368" w:id="1721"/>
    <w:p>
      <w:pPr>
        <w:spacing w:after="0"/>
        <w:ind w:left="0"/>
        <w:jc w:val="both"/>
      </w:pPr>
      <w:r>
        <w:rPr>
          <w:rFonts w:ascii="Times New Roman"/>
          <w:b w:val="false"/>
          <w:i w:val="false"/>
          <w:color w:val="000000"/>
          <w:sz w:val="28"/>
        </w:rPr>
        <w:t>
      1) тауарларды өндірумен технологиялық тұрғыдан байланысты қызметті қоспағанда, мемлекеттік монополия, арнайы құқық саласына жатпайтын тауарларды өндіруге;</w:t>
      </w:r>
    </w:p>
    <w:bookmarkEnd w:id="1721"/>
    <w:bookmarkStart w:name="z3369" w:id="1722"/>
    <w:p>
      <w:pPr>
        <w:spacing w:after="0"/>
        <w:ind w:left="0"/>
        <w:jc w:val="both"/>
      </w:pPr>
      <w:r>
        <w:rPr>
          <w:rFonts w:ascii="Times New Roman"/>
          <w:b w:val="false"/>
          <w:i w:val="false"/>
          <w:color w:val="000000"/>
          <w:sz w:val="28"/>
        </w:rPr>
        <w:t>
      2) басқа заңды тұлғалардың акцияларын (жарғылық капиталға қатысу үлестерін) иеленуге, сондай-ақ олардың қызметіне өзгеше түрде қатысуға;</w:t>
      </w:r>
    </w:p>
    <w:bookmarkEnd w:id="1722"/>
    <w:bookmarkStart w:name="z3370" w:id="1723"/>
    <w:p>
      <w:pPr>
        <w:spacing w:after="0"/>
        <w:ind w:left="0"/>
        <w:jc w:val="both"/>
      </w:pPr>
      <w:r>
        <w:rPr>
          <w:rFonts w:ascii="Times New Roman"/>
          <w:b w:val="false"/>
          <w:i w:val="false"/>
          <w:color w:val="000000"/>
          <w:sz w:val="28"/>
        </w:rPr>
        <w:t>
      3) мемлекеттік монополияға, арнайы құқыққа байланысты құқықтарды басқаға қайта беруге;</w:t>
      </w:r>
    </w:p>
    <w:bookmarkEnd w:id="1723"/>
    <w:bookmarkStart w:name="z3371" w:id="1724"/>
    <w:p>
      <w:pPr>
        <w:spacing w:after="0"/>
        <w:ind w:left="0"/>
        <w:jc w:val="both"/>
      </w:pPr>
      <w:r>
        <w:rPr>
          <w:rFonts w:ascii="Times New Roman"/>
          <w:b w:val="false"/>
          <w:i w:val="false"/>
          <w:color w:val="000000"/>
          <w:sz w:val="28"/>
        </w:rPr>
        <w:t>
      4) өндірілетін немесе өткізілетін тауарларға мемлекеттік басқарудың тиісті саласына (аясына) басшылықты жүзеге асыратын мемлекеттік орган монополияға қарсы орган айқындайтын тәртіппен белгілеген бағалардан ерекшеленетін бағаларды белгілеуге тыйым салынады.</w:t>
      </w:r>
    </w:p>
    <w:bookmarkEnd w:id="1724"/>
    <w:p>
      <w:pPr>
        <w:spacing w:after="0"/>
        <w:ind w:left="0"/>
        <w:jc w:val="both"/>
      </w:pPr>
      <w:r>
        <w:rPr>
          <w:rFonts w:ascii="Times New Roman"/>
          <w:b w:val="false"/>
          <w:i w:val="false"/>
          <w:color w:val="000000"/>
          <w:sz w:val="28"/>
        </w:rPr>
        <w:t>
      Осы тармақтың бірінші бөлігінің 1) және 2) тармақшаларында көзделген шектеулер "Азаматтарға арналған үкімет" мемлекеттік корпорациясына, Әлеуметтік медициналық сақтандыру қорына, мемлекеттік техникалық қызметке және Тауарларды таңбалау мен қадағалап отырудың бірыңғай операторына қолданылмайды.</w:t>
      </w:r>
    </w:p>
    <w:p>
      <w:pPr>
        <w:spacing w:after="0"/>
        <w:ind w:left="0"/>
        <w:jc w:val="both"/>
      </w:pPr>
      <w:r>
        <w:rPr>
          <w:rFonts w:ascii="Times New Roman"/>
          <w:b w:val="false"/>
          <w:i w:val="false"/>
          <w:color w:val="000000"/>
          <w:sz w:val="28"/>
        </w:rPr>
        <w:t>
      Дүлей зілзала, эпидемия, эпизоотия кезінде, сондай-ақ негізгі қызметін одан әрі жалғастыруға кедергі келтіретін шектеулер болған кезде Қазақстан Республикасының Үкіметі мемлекеттік монополия, арнайы құқық субъектісіне негізгі қызметін қайта бастағанға дейінгі кезеңге технологиялық тұрғыдан негізгі қызметіне жақын өзге де қызмет түрлерін жүзеге асыру құқығын береді.</w:t>
      </w:r>
    </w:p>
    <w:bookmarkStart w:name="z3372" w:id="1725"/>
    <w:p>
      <w:pPr>
        <w:spacing w:after="0"/>
        <w:ind w:left="0"/>
        <w:jc w:val="both"/>
      </w:pPr>
      <w:r>
        <w:rPr>
          <w:rFonts w:ascii="Times New Roman"/>
          <w:b w:val="false"/>
          <w:i w:val="false"/>
          <w:color w:val="000000"/>
          <w:sz w:val="28"/>
        </w:rPr>
        <w:t>
      7. Мемлекеттік монополия, арнайы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атқарады.</w:t>
      </w:r>
    </w:p>
    <w:bookmarkEnd w:id="1725"/>
    <w:p>
      <w:pPr>
        <w:spacing w:after="0"/>
        <w:ind w:left="0"/>
        <w:jc w:val="both"/>
      </w:pPr>
      <w:r>
        <w:rPr>
          <w:rFonts w:ascii="Times New Roman"/>
          <w:b w:val="false"/>
          <w:i w:val="false"/>
          <w:color w:val="000000"/>
          <w:sz w:val="28"/>
        </w:rPr>
        <w:t>
      Мемлекеттік монополия, арнайы құқық субъектілері әрбір қызмет түрі бойынша, оның ішінде технологиялық тұрғыдан байланысты қызмет түрлері бойынша кірістерді, шығындар мен тартылған активтерді бөлек есепке алуды жүргізуге міндетті.</w:t>
      </w:r>
    </w:p>
    <w:bookmarkStart w:name="z3373" w:id="1726"/>
    <w:p>
      <w:pPr>
        <w:spacing w:after="0"/>
        <w:ind w:left="0"/>
        <w:jc w:val="both"/>
      </w:pPr>
      <w:r>
        <w:rPr>
          <w:rFonts w:ascii="Times New Roman"/>
          <w:b w:val="false"/>
          <w:i w:val="false"/>
          <w:color w:val="000000"/>
          <w:sz w:val="28"/>
        </w:rPr>
        <w:t>
      8. Мемлекеттік монополия, арнайы құқық субъектілерінің қызметін мемлекеттік реттеу Қазақстан Республикасының заңдарына сәйкес жүзеге асырылады.</w:t>
      </w:r>
    </w:p>
    <w:bookmarkEnd w:id="1726"/>
    <w:bookmarkStart w:name="z3374" w:id="1727"/>
    <w:p>
      <w:pPr>
        <w:spacing w:after="0"/>
        <w:ind w:left="0"/>
        <w:jc w:val="both"/>
      </w:pPr>
      <w:r>
        <w:rPr>
          <w:rFonts w:ascii="Times New Roman"/>
          <w:b w:val="false"/>
          <w:i w:val="false"/>
          <w:color w:val="000000"/>
          <w:sz w:val="28"/>
        </w:rPr>
        <w:t>
      9. Тауарларды, жұмыстарды, көрсетілетін қызметтерді өндірумен технологиялық тұрғыдан байланысты қызмет түрлерінің тізбесін мемлекеттік басқарудың тиісті саласына (аясына) басшылықты жүзеге асыратын мемлекеттік орган монополияға қарсы органмен келісу бойынша бекітеді.</w:t>
      </w:r>
    </w:p>
    <w:bookmarkEnd w:id="1727"/>
    <w:bookmarkStart w:name="z3375" w:id="1728"/>
    <w:p>
      <w:pPr>
        <w:spacing w:after="0"/>
        <w:ind w:left="0"/>
        <w:jc w:val="both"/>
      </w:pPr>
      <w:r>
        <w:rPr>
          <w:rFonts w:ascii="Times New Roman"/>
          <w:b w:val="false"/>
          <w:i w:val="false"/>
          <w:color w:val="000000"/>
          <w:sz w:val="28"/>
        </w:rPr>
        <w:t>
      10. Мемлекеттік монополия, арнайы құқық субъектілерінің осы баптың 6-тармағында белгіленген шектеулерді сақтауын бақылауды осы Кодекске сәйкес монополияға қарсы орган жүзеге асырады.</w:t>
      </w:r>
    </w:p>
    <w:bookmarkEnd w:id="1728"/>
    <w:bookmarkStart w:name="z3376" w:id="1729"/>
    <w:p>
      <w:pPr>
        <w:spacing w:after="0"/>
        <w:ind w:left="0"/>
        <w:jc w:val="both"/>
      </w:pPr>
      <w:r>
        <w:rPr>
          <w:rFonts w:ascii="Times New Roman"/>
          <w:b w:val="false"/>
          <w:i w:val="false"/>
          <w:color w:val="000000"/>
          <w:sz w:val="28"/>
        </w:rPr>
        <w:t>
      11. Мемлекеттік монополия, арнайы құқық енгізілген кезде мынадай шарттар сақталады:</w:t>
      </w:r>
    </w:p>
    <w:bookmarkEnd w:id="1729"/>
    <w:bookmarkStart w:name="z3377" w:id="1730"/>
    <w:p>
      <w:pPr>
        <w:spacing w:after="0"/>
        <w:ind w:left="0"/>
        <w:jc w:val="both"/>
      </w:pPr>
      <w:r>
        <w:rPr>
          <w:rFonts w:ascii="Times New Roman"/>
          <w:b w:val="false"/>
          <w:i w:val="false"/>
          <w:color w:val="000000"/>
          <w:sz w:val="28"/>
        </w:rPr>
        <w:t>
      1) нарық субъектілері осы шешім туралы ол қолданысқа енгізілгенге дейін кемінде алты ай бұрын хабардар етілуге тиіс;</w:t>
      </w:r>
    </w:p>
    <w:bookmarkEnd w:id="1730"/>
    <w:bookmarkStart w:name="z3378" w:id="1731"/>
    <w:p>
      <w:pPr>
        <w:spacing w:after="0"/>
        <w:ind w:left="0"/>
        <w:jc w:val="both"/>
      </w:pPr>
      <w:r>
        <w:rPr>
          <w:rFonts w:ascii="Times New Roman"/>
          <w:b w:val="false"/>
          <w:i w:val="false"/>
          <w:color w:val="000000"/>
          <w:sz w:val="28"/>
        </w:rPr>
        <w:t>
      2) мемлекеттік монополия, арнайы құқық қолданысқа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bookmarkEnd w:id="1731"/>
    <w:bookmarkStart w:name="z3379" w:id="1732"/>
    <w:p>
      <w:pPr>
        <w:spacing w:after="0"/>
        <w:ind w:left="0"/>
        <w:jc w:val="both"/>
      </w:pPr>
      <w:r>
        <w:rPr>
          <w:rFonts w:ascii="Times New Roman"/>
          <w:b w:val="false"/>
          <w:i w:val="false"/>
          <w:color w:val="000000"/>
          <w:sz w:val="28"/>
        </w:rPr>
        <w:t>
      3) нарық субъектілеріне мемлекеттік монополияны, арнайы құқықты енгізу нәтижесінде келтірілген залал Қазақстан Республикасының азаматтық заңнамасына сәйкес бюджет қаражаты есебінен өтеледі.</w:t>
      </w:r>
    </w:p>
    <w:bookmarkEnd w:id="1732"/>
    <w:bookmarkStart w:name="z3380" w:id="1733"/>
    <w:p>
      <w:pPr>
        <w:spacing w:after="0"/>
        <w:ind w:left="0"/>
        <w:jc w:val="both"/>
      </w:pPr>
      <w:r>
        <w:rPr>
          <w:rFonts w:ascii="Times New Roman"/>
          <w:b w:val="false"/>
          <w:i w:val="false"/>
          <w:color w:val="000000"/>
          <w:sz w:val="28"/>
        </w:rPr>
        <w:t>
      12. Арнайы құқық субъектісі мәртебесінен айыру аталған субъект осы баптың талаптарын күнтізбелік бір жыл ішінде екі және одан да көп рет бұзған немесе ол тауар нарығындағы өзінің монополиялық жағдайын теріс пайдаланған жағдайда, Қазақстан Республикасының Үкіметі айқындайтын тәртіппен жүзеге асырылады.</w:t>
      </w:r>
    </w:p>
    <w:bookmarkEnd w:id="1733"/>
    <w:bookmarkStart w:name="z3381" w:id="1734"/>
    <w:p>
      <w:pPr>
        <w:spacing w:after="0"/>
        <w:ind w:left="0"/>
        <w:jc w:val="both"/>
      </w:pPr>
      <w:r>
        <w:rPr>
          <w:rFonts w:ascii="Times New Roman"/>
          <w:b w:val="false"/>
          <w:i w:val="false"/>
          <w:color w:val="000000"/>
          <w:sz w:val="28"/>
        </w:rPr>
        <w:t>
      13. Монополияға қарсы орган бекітілген кестеге сәйкес мемлекеттік монополияның, арнайы құқықтың жекелеген субъектілерінің қызметіне жыл сайын талдау жүргізеді және есепті жылдан кейінгі жылдың 5 қаңтарынан кешіктірмей Қазақстан Республикасының Үкіметіне мемлекеттік монополия, арнайы құқық саласына жатқызылған қызметті бәсекелес ортаға беру жөнінде ұсыныстар жібереді.</w:t>
      </w:r>
    </w:p>
    <w:bookmarkEnd w:id="1734"/>
    <w:p>
      <w:pPr>
        <w:spacing w:after="0"/>
        <w:ind w:left="0"/>
        <w:jc w:val="both"/>
      </w:pPr>
      <w:r>
        <w:rPr>
          <w:rFonts w:ascii="Times New Roman"/>
          <w:b w:val="false"/>
          <w:i w:val="false"/>
          <w:color w:val="000000"/>
          <w:sz w:val="28"/>
        </w:rPr>
        <w:t>
      Бәсекелес ортаға беру кезінде тиісті тауар нарығында монополиялық жағдайдың туындауына және (немесе) бәсекелестікті шектеуге жол берілмейді.</w:t>
      </w:r>
    </w:p>
    <w:bookmarkStart w:name="z3382" w:id="1735"/>
    <w:p>
      <w:pPr>
        <w:spacing w:after="0"/>
        <w:ind w:left="0"/>
        <w:jc w:val="both"/>
      </w:pPr>
      <w:r>
        <w:rPr>
          <w:rFonts w:ascii="Times New Roman"/>
          <w:b w:val="false"/>
          <w:i w:val="false"/>
          <w:color w:val="000000"/>
          <w:sz w:val="28"/>
        </w:rPr>
        <w:t>
      14. Осы баптың ережелері бірыңғай жинақтаушы зейнетақы қорының, Қазақстан Республикасы Ұлттық Банкінің өздеріне жүктелген функцияларды жүзеге асыруға ықпал ететін және (немесе) қаржы нарығы инфрақұрылымының бір бөлігі болып табылатын еншілес ұйымдарының, Семей ядролық қауіпсіздік аймағының жұмыс істеуін қамтамасыз ету жөніндегі уәкілетті ұйымның, табиғи монополия субъектілерінің қызметіне қолданылмайды.</w:t>
      </w:r>
    </w:p>
    <w:bookmarkEnd w:id="1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 жаңа редакцияда – ҚР 03.01.2022 </w:t>
      </w:r>
      <w:r>
        <w:rPr>
          <w:rFonts w:ascii="Times New Roman"/>
          <w:b w:val="false"/>
          <w:i w:val="false"/>
          <w:color w:val="000000"/>
          <w:sz w:val="28"/>
        </w:rPr>
        <w:t>№ 101-VII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05.07.2023 </w:t>
      </w:r>
      <w:r>
        <w:rPr>
          <w:rFonts w:ascii="Times New Roman"/>
          <w:b w:val="false"/>
          <w:i w:val="false"/>
          <w:color w:val="ff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68" w:id="1736"/>
    <w:p>
      <w:pPr>
        <w:spacing w:after="0"/>
        <w:ind w:left="0"/>
        <w:jc w:val="left"/>
      </w:pPr>
      <w:r>
        <w:rPr>
          <w:rFonts w:ascii="Times New Roman"/>
          <w:b/>
          <w:i w:val="false"/>
          <w:color w:val="000000"/>
        </w:rPr>
        <w:t xml:space="preserve"> 18-тарау. БӘСЕКЕЛЕСТІКТІ ҚОРҒАУ</w:t>
      </w:r>
    </w:p>
    <w:bookmarkEnd w:id="1736"/>
    <w:bookmarkStart w:name="z194" w:id="1737"/>
    <w:p>
      <w:pPr>
        <w:spacing w:after="0"/>
        <w:ind w:left="0"/>
        <w:jc w:val="left"/>
      </w:pPr>
      <w:r>
        <w:rPr>
          <w:rFonts w:ascii="Times New Roman"/>
          <w:b/>
          <w:i w:val="false"/>
          <w:color w:val="000000"/>
        </w:rPr>
        <w:t xml:space="preserve"> 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p>
    <w:bookmarkEnd w:id="1737"/>
    <w:p>
      <w:pPr>
        <w:spacing w:after="0"/>
        <w:ind w:left="0"/>
        <w:jc w:val="both"/>
      </w:pPr>
      <w:r>
        <w:rPr>
          <w:rFonts w:ascii="Times New Roman"/>
          <w:b w:val="false"/>
          <w:i w:val="false"/>
          <w:color w:val="ff0000"/>
          <w:sz w:val="28"/>
        </w:rPr>
        <w:t xml:space="preserve">
      Ескерту. 194-баптың тақырыбы жаңа редакцияда - ҚР 28.12.2016 </w:t>
      </w:r>
      <w:r>
        <w:rPr>
          <w:rFonts w:ascii="Times New Roman"/>
          <w:b w:val="false"/>
          <w:i w:val="false"/>
          <w:color w:val="ff0000"/>
          <w:sz w:val="28"/>
        </w:rPr>
        <w:t>№ 34-VI</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1769" w:id="1738"/>
    <w:p>
      <w:pPr>
        <w:spacing w:after="0"/>
        <w:ind w:left="0"/>
        <w:jc w:val="both"/>
      </w:pPr>
      <w:r>
        <w:rPr>
          <w:rFonts w:ascii="Times New Roman"/>
          <w:b w:val="false"/>
          <w:i w:val="false"/>
          <w:color w:val="000000"/>
          <w:sz w:val="28"/>
        </w:rPr>
        <w:t>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мемлекеттік, жергілікті атқарушы органдар, мемлекет нарық субъектілерінің қызметін реттеу функцияларын берген ұйымдар мемлекеттік функцияларды іске асырған немесе мемлекеттік қолдау шараларын көрсеткен кезде олардың әрекеттерінен (әрекетсіздігінен), актілер не шешімдер қабылдаудан көрінетін, бәсекелестікті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p>
    <w:bookmarkEnd w:id="1738"/>
    <w:bookmarkStart w:name="z1770" w:id="1739"/>
    <w:p>
      <w:pPr>
        <w:spacing w:after="0"/>
        <w:ind w:left="0"/>
        <w:jc w:val="both"/>
      </w:pPr>
      <w:r>
        <w:rPr>
          <w:rFonts w:ascii="Times New Roman"/>
          <w:b w:val="false"/>
          <w:i w:val="false"/>
          <w:color w:val="000000"/>
          <w:sz w:val="28"/>
        </w:rPr>
        <w:t>
      2.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болып мыналар да танылады:</w:t>
      </w:r>
    </w:p>
    <w:bookmarkEnd w:id="1739"/>
    <w:bookmarkStart w:name="z1771" w:id="1740"/>
    <w:p>
      <w:pPr>
        <w:spacing w:after="0"/>
        <w:ind w:left="0"/>
        <w:jc w:val="both"/>
      </w:pPr>
      <w:r>
        <w:rPr>
          <w:rFonts w:ascii="Times New Roman"/>
          <w:b w:val="false"/>
          <w:i w:val="false"/>
          <w:color w:val="000000"/>
          <w:sz w:val="28"/>
        </w:rPr>
        <w:t>
      1) қызметтiң қандай да бiр саласында нарық субъектiсiн құруға қатысты шектеулер енгiзу;</w:t>
      </w:r>
    </w:p>
    <w:bookmarkEnd w:id="1740"/>
    <w:bookmarkStart w:name="z1772" w:id="1741"/>
    <w:p>
      <w:pPr>
        <w:spacing w:after="0"/>
        <w:ind w:left="0"/>
        <w:jc w:val="both"/>
      </w:pPr>
      <w:r>
        <w:rPr>
          <w:rFonts w:ascii="Times New Roman"/>
          <w:b w:val="false"/>
          <w:i w:val="false"/>
          <w:color w:val="000000"/>
          <w:sz w:val="28"/>
        </w:rPr>
        <w:t>
      2) нарық субъектiсiнiң қызметiн жүзеге асыруына негiзсiз кедергi келтiру;</w:t>
      </w:r>
    </w:p>
    <w:bookmarkEnd w:id="1741"/>
    <w:bookmarkStart w:name="z1773" w:id="1742"/>
    <w:p>
      <w:pPr>
        <w:spacing w:after="0"/>
        <w:ind w:left="0"/>
        <w:jc w:val="both"/>
      </w:pPr>
      <w:r>
        <w:rPr>
          <w:rFonts w:ascii="Times New Roman"/>
          <w:b w:val="false"/>
          <w:i w:val="false"/>
          <w:color w:val="000000"/>
          <w:sz w:val="28"/>
        </w:rPr>
        <w:t>
      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енгiзу;</w:t>
      </w:r>
    </w:p>
    <w:bookmarkEnd w:id="1742"/>
    <w:bookmarkStart w:name="z1774" w:id="1743"/>
    <w:p>
      <w:pPr>
        <w:spacing w:after="0"/>
        <w:ind w:left="0"/>
        <w:jc w:val="both"/>
      </w:pPr>
      <w:r>
        <w:rPr>
          <w:rFonts w:ascii="Times New Roman"/>
          <w:b w:val="false"/>
          <w:i w:val="false"/>
          <w:color w:val="000000"/>
          <w:sz w:val="28"/>
        </w:rPr>
        <w:t>
      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p>
    <w:bookmarkEnd w:id="1743"/>
    <w:bookmarkStart w:name="z1775" w:id="1744"/>
    <w:p>
      <w:pPr>
        <w:spacing w:after="0"/>
        <w:ind w:left="0"/>
        <w:jc w:val="both"/>
      </w:pPr>
      <w:r>
        <w:rPr>
          <w:rFonts w:ascii="Times New Roman"/>
          <w:b w:val="false"/>
          <w:i w:val="false"/>
          <w:color w:val="000000"/>
          <w:sz w:val="28"/>
        </w:rPr>
        <w:t>
      5) тауарларды сатып алушылар үшін осындай тауарлар ұсынатын нарық субъектiлерiн таңдауына шектеулер белгiлеу;</w:t>
      </w:r>
    </w:p>
    <w:bookmarkEnd w:id="1744"/>
    <w:bookmarkStart w:name="z1776" w:id="1745"/>
    <w:p>
      <w:pPr>
        <w:spacing w:after="0"/>
        <w:ind w:left="0"/>
        <w:jc w:val="both"/>
      </w:pPr>
      <w:r>
        <w:rPr>
          <w:rFonts w:ascii="Times New Roman"/>
          <w:b w:val="false"/>
          <w:i w:val="false"/>
          <w:color w:val="000000"/>
          <w:sz w:val="28"/>
        </w:rPr>
        <w:t>
      6) бағаларды көтеруге, төмендетуге немесе ұстап тұруға бағытталған әрекеттер;</w:t>
      </w:r>
    </w:p>
    <w:bookmarkEnd w:id="1745"/>
    <w:bookmarkStart w:name="z1777" w:id="1746"/>
    <w:p>
      <w:pPr>
        <w:spacing w:after="0"/>
        <w:ind w:left="0"/>
        <w:jc w:val="both"/>
      </w:pPr>
      <w:r>
        <w:rPr>
          <w:rFonts w:ascii="Times New Roman"/>
          <w:b w:val="false"/>
          <w:i w:val="false"/>
          <w:color w:val="000000"/>
          <w:sz w:val="28"/>
        </w:rPr>
        <w:t>
      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әрекеттер;</w:t>
      </w:r>
    </w:p>
    <w:bookmarkEnd w:id="1746"/>
    <w:bookmarkStart w:name="z1778" w:id="1747"/>
    <w:p>
      <w:pPr>
        <w:spacing w:after="0"/>
        <w:ind w:left="0"/>
        <w:jc w:val="both"/>
      </w:pPr>
      <w:r>
        <w:rPr>
          <w:rFonts w:ascii="Times New Roman"/>
          <w:b w:val="false"/>
          <w:i w:val="false"/>
          <w:color w:val="000000"/>
          <w:sz w:val="28"/>
        </w:rPr>
        <w:t>
      8) нарық субъектiлерiнiң тауар нарығына кiруiн, тауар нарығына шығуын шектеу немесе одан нарық субъектілерін ығыстырып шығару;</w:t>
      </w:r>
    </w:p>
    <w:bookmarkEnd w:id="1747"/>
    <w:bookmarkStart w:name="z1779" w:id="1748"/>
    <w:p>
      <w:pPr>
        <w:spacing w:after="0"/>
        <w:ind w:left="0"/>
        <w:jc w:val="both"/>
      </w:pPr>
      <w:r>
        <w:rPr>
          <w:rFonts w:ascii="Times New Roman"/>
          <w:b w:val="false"/>
          <w:i w:val="false"/>
          <w:color w:val="000000"/>
          <w:sz w:val="28"/>
        </w:rPr>
        <w:t>
      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қолайсыз немесе кемсiтушілік жағдайлар жасау;</w:t>
      </w:r>
    </w:p>
    <w:bookmarkEnd w:id="1748"/>
    <w:bookmarkStart w:name="z1780" w:id="1749"/>
    <w:p>
      <w:pPr>
        <w:spacing w:after="0"/>
        <w:ind w:left="0"/>
        <w:jc w:val="both"/>
      </w:pPr>
      <w:r>
        <w:rPr>
          <w:rFonts w:ascii="Times New Roman"/>
          <w:b w:val="false"/>
          <w:i w:val="false"/>
          <w:color w:val="000000"/>
          <w:sz w:val="28"/>
        </w:rPr>
        <w:t>
      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p>
    <w:bookmarkEnd w:id="1749"/>
    <w:bookmarkStart w:name="z3307" w:id="1750"/>
    <w:p>
      <w:pPr>
        <w:spacing w:after="0"/>
        <w:ind w:left="0"/>
        <w:jc w:val="both"/>
      </w:pPr>
      <w:r>
        <w:rPr>
          <w:rFonts w:ascii="Times New Roman"/>
          <w:b w:val="false"/>
          <w:i w:val="false"/>
          <w:color w:val="000000"/>
          <w:sz w:val="28"/>
        </w:rPr>
        <w:t>
      11) нарық субъектілеріне жеке кәсіпкерлікті мемлекеттік қолдау шараларына тең қолжетімділік бермеу.</w:t>
      </w:r>
    </w:p>
    <w:bookmarkEnd w:id="1750"/>
    <w:bookmarkStart w:name="z1781" w:id="1751"/>
    <w:p>
      <w:pPr>
        <w:spacing w:after="0"/>
        <w:ind w:left="0"/>
        <w:jc w:val="both"/>
      </w:pPr>
      <w:r>
        <w:rPr>
          <w:rFonts w:ascii="Times New Roman"/>
          <w:b w:val="false"/>
          <w:i w:val="false"/>
          <w:color w:val="000000"/>
          <w:sz w:val="28"/>
        </w:rPr>
        <w:t>
      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мемлекет нарық субъектілерінің қызметін реттеу функцияларын берген ұйымдар арасындағы немесе олар мен нарық субъектiлерi арасындағы келiсiмдерге, егер мұндай келiсiмдер бәсекелестiктi шектеуге немесе жоюға алып келетін немесе алып келуі мүмкiн болса, тыйым салынады.</w:t>
      </w:r>
    </w:p>
    <w:bookmarkEnd w:id="1751"/>
    <w:bookmarkStart w:name="z3290" w:id="1752"/>
    <w:p>
      <w:pPr>
        <w:spacing w:after="0"/>
        <w:ind w:left="0"/>
        <w:jc w:val="both"/>
      </w:pPr>
      <w:r>
        <w:rPr>
          <w:rFonts w:ascii="Times New Roman"/>
          <w:b w:val="false"/>
          <w:i w:val="false"/>
          <w:color w:val="000000"/>
          <w:sz w:val="28"/>
        </w:rPr>
        <w:t xml:space="preserve">
      3-1. Жеке кәсіпкерлікті мемлекеттік қолдау шараларын ұсыну кезінде: </w:t>
      </w:r>
    </w:p>
    <w:bookmarkEnd w:id="1752"/>
    <w:bookmarkStart w:name="z3308" w:id="1753"/>
    <w:p>
      <w:pPr>
        <w:spacing w:after="0"/>
        <w:ind w:left="0"/>
        <w:jc w:val="both"/>
      </w:pPr>
      <w:r>
        <w:rPr>
          <w:rFonts w:ascii="Times New Roman"/>
          <w:b w:val="false"/>
          <w:i w:val="false"/>
          <w:color w:val="000000"/>
          <w:sz w:val="28"/>
        </w:rPr>
        <w:t>
      1) нарықтың жаңа субъектілері үшін мемлекеттік қолдау шараларына қол жеткізуді шектеуге;</w:t>
      </w:r>
    </w:p>
    <w:bookmarkEnd w:id="1753"/>
    <w:bookmarkStart w:name="z3309" w:id="1754"/>
    <w:p>
      <w:pPr>
        <w:spacing w:after="0"/>
        <w:ind w:left="0"/>
        <w:jc w:val="both"/>
      </w:pPr>
      <w:r>
        <w:rPr>
          <w:rFonts w:ascii="Times New Roman"/>
          <w:b w:val="false"/>
          <w:i w:val="false"/>
          <w:color w:val="000000"/>
          <w:sz w:val="28"/>
        </w:rPr>
        <w:t>
      2) жеке кәсіпкерлік субъектілеріне өз мазмұны бойынша мемлекеттік қолдау нысанасына қатысы жоқ қосымша міндеттемелер жүктеуге;</w:t>
      </w:r>
    </w:p>
    <w:bookmarkEnd w:id="1754"/>
    <w:bookmarkStart w:name="z3310" w:id="1755"/>
    <w:p>
      <w:pPr>
        <w:spacing w:after="0"/>
        <w:ind w:left="0"/>
        <w:jc w:val="both"/>
      </w:pPr>
      <w:r>
        <w:rPr>
          <w:rFonts w:ascii="Times New Roman"/>
          <w:b w:val="false"/>
          <w:i w:val="false"/>
          <w:color w:val="000000"/>
          <w:sz w:val="28"/>
        </w:rPr>
        <w:t>
      3) Қазақстан Республикасының заңнамасында көзделмеген алымдар мен өзге де төлемдерді алуға;</w:t>
      </w:r>
    </w:p>
    <w:bookmarkEnd w:id="1755"/>
    <w:bookmarkStart w:name="z3311" w:id="1756"/>
    <w:p>
      <w:pPr>
        <w:spacing w:after="0"/>
        <w:ind w:left="0"/>
        <w:jc w:val="both"/>
      </w:pPr>
      <w:r>
        <w:rPr>
          <w:rFonts w:ascii="Times New Roman"/>
          <w:b w:val="false"/>
          <w:i w:val="false"/>
          <w:color w:val="000000"/>
          <w:sz w:val="28"/>
        </w:rPr>
        <w:t>
      4) мемлекеттік қолдау шараларын алушылардың қызметін, егер бұл әрекет бәсекелестікті болғызбауға, шектеуге немесе жоюға алып келсе немесе алып келуі мүмкін болса, үйлестіруге тыйым салынады.</w:t>
      </w:r>
    </w:p>
    <w:bookmarkEnd w:id="1756"/>
    <w:bookmarkStart w:name="z3312" w:id="1757"/>
    <w:p>
      <w:pPr>
        <w:spacing w:after="0"/>
        <w:ind w:left="0"/>
        <w:jc w:val="both"/>
      </w:pPr>
      <w:r>
        <w:rPr>
          <w:rFonts w:ascii="Times New Roman"/>
          <w:b w:val="false"/>
          <w:i w:val="false"/>
          <w:color w:val="000000"/>
          <w:sz w:val="28"/>
        </w:rPr>
        <w:t>
      3-2. Жеке кәсіпкерлікті мемлекеттік қолдаудың жаңа шараларын енгізу, жеке кәсіпкерлікке мемлекеттік қолдау шараларын көрсету тәртібін айқындайтын нормативтік құқықтық актінің жобасы осы баптың 3-1-тармағының талаптары сақтала отырып, монополияға қарсы органмен келісуге жатады.</w:t>
      </w:r>
    </w:p>
    <w:bookmarkEnd w:id="1757"/>
    <w:p>
      <w:pPr>
        <w:spacing w:after="0"/>
        <w:ind w:left="0"/>
        <w:jc w:val="both"/>
      </w:pPr>
      <w:r>
        <w:rPr>
          <w:rFonts w:ascii="Times New Roman"/>
          <w:b w:val="false"/>
          <w:i w:val="false"/>
          <w:color w:val="000000"/>
          <w:sz w:val="28"/>
        </w:rPr>
        <w:t>
      Монополияға қарсы органмен жеке кәсіпкерлікті мемлекеттік қолдаудың жаңа шараларын енгізу, жеке кәсіпкерлікке мемлекеттік қолдау шараларын көрсету тәртібін айқындайтын нормативтік құқықтық актінің жобасы келісілген кезде мыналар есепке алынады:</w:t>
      </w:r>
    </w:p>
    <w:bookmarkStart w:name="z3313" w:id="1758"/>
    <w:p>
      <w:pPr>
        <w:spacing w:after="0"/>
        <w:ind w:left="0"/>
        <w:jc w:val="both"/>
      </w:pPr>
      <w:r>
        <w:rPr>
          <w:rFonts w:ascii="Times New Roman"/>
          <w:b w:val="false"/>
          <w:i w:val="false"/>
          <w:color w:val="000000"/>
          <w:sz w:val="28"/>
        </w:rPr>
        <w:t>
      1) тауар нарығының шоғырлану деңгейі;</w:t>
      </w:r>
    </w:p>
    <w:bookmarkEnd w:id="1758"/>
    <w:bookmarkStart w:name="z3314" w:id="1759"/>
    <w:p>
      <w:pPr>
        <w:spacing w:after="0"/>
        <w:ind w:left="0"/>
        <w:jc w:val="both"/>
      </w:pPr>
      <w:r>
        <w:rPr>
          <w:rFonts w:ascii="Times New Roman"/>
          <w:b w:val="false"/>
          <w:i w:val="false"/>
          <w:color w:val="000000"/>
          <w:sz w:val="28"/>
        </w:rPr>
        <w:t>
      2) тауар нарығына кірудің экономикалық, технологиялық, әкімшілік кедергілерінің болуы;</w:t>
      </w:r>
    </w:p>
    <w:bookmarkEnd w:id="1759"/>
    <w:bookmarkStart w:name="z3315" w:id="1760"/>
    <w:p>
      <w:pPr>
        <w:spacing w:after="0"/>
        <w:ind w:left="0"/>
        <w:jc w:val="both"/>
      </w:pPr>
      <w:r>
        <w:rPr>
          <w:rFonts w:ascii="Times New Roman"/>
          <w:b w:val="false"/>
          <w:i w:val="false"/>
          <w:color w:val="000000"/>
          <w:sz w:val="28"/>
        </w:rPr>
        <w:t>
      3) шағын, орта кәсіпкерліктің қатысу үлесі;</w:t>
      </w:r>
    </w:p>
    <w:bookmarkEnd w:id="1760"/>
    <w:bookmarkStart w:name="z3316" w:id="1761"/>
    <w:p>
      <w:pPr>
        <w:spacing w:after="0"/>
        <w:ind w:left="0"/>
        <w:jc w:val="both"/>
      </w:pPr>
      <w:r>
        <w:rPr>
          <w:rFonts w:ascii="Times New Roman"/>
          <w:b w:val="false"/>
          <w:i w:val="false"/>
          <w:color w:val="000000"/>
          <w:sz w:val="28"/>
        </w:rPr>
        <w:t>
      4) нарықтың жаңа субъектілерінің пайда болу серпіні;</w:t>
      </w:r>
    </w:p>
    <w:bookmarkEnd w:id="1761"/>
    <w:bookmarkStart w:name="z3317" w:id="1762"/>
    <w:p>
      <w:pPr>
        <w:spacing w:after="0"/>
        <w:ind w:left="0"/>
        <w:jc w:val="both"/>
      </w:pPr>
      <w:r>
        <w:rPr>
          <w:rFonts w:ascii="Times New Roman"/>
          <w:b w:val="false"/>
          <w:i w:val="false"/>
          <w:color w:val="000000"/>
          <w:sz w:val="28"/>
        </w:rPr>
        <w:t>
      5) тауар нарығының теңгерімі, ішкі сұранысты қанағаттандыру;</w:t>
      </w:r>
    </w:p>
    <w:bookmarkEnd w:id="1762"/>
    <w:bookmarkStart w:name="z3318" w:id="1763"/>
    <w:p>
      <w:pPr>
        <w:spacing w:after="0"/>
        <w:ind w:left="0"/>
        <w:jc w:val="both"/>
      </w:pPr>
      <w:r>
        <w:rPr>
          <w:rFonts w:ascii="Times New Roman"/>
          <w:b w:val="false"/>
          <w:i w:val="false"/>
          <w:color w:val="000000"/>
          <w:sz w:val="28"/>
        </w:rPr>
        <w:t>
      6) тиісті тауар нарығында кәсіпкерлікке мемлекеттің қатысу деңгейі;</w:t>
      </w:r>
    </w:p>
    <w:bookmarkEnd w:id="1763"/>
    <w:bookmarkStart w:name="z3319" w:id="1764"/>
    <w:p>
      <w:pPr>
        <w:spacing w:after="0"/>
        <w:ind w:left="0"/>
        <w:jc w:val="both"/>
      </w:pPr>
      <w:r>
        <w:rPr>
          <w:rFonts w:ascii="Times New Roman"/>
          <w:b w:val="false"/>
          <w:i w:val="false"/>
          <w:color w:val="000000"/>
          <w:sz w:val="28"/>
        </w:rPr>
        <w:t>
      7) мемлекеттік жоспарлау жүйесінің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жеткізу;</w:t>
      </w:r>
    </w:p>
    <w:bookmarkEnd w:id="1764"/>
    <w:bookmarkStart w:name="z3320" w:id="1765"/>
    <w:p>
      <w:pPr>
        <w:spacing w:after="0"/>
        <w:ind w:left="0"/>
        <w:jc w:val="both"/>
      </w:pPr>
      <w:r>
        <w:rPr>
          <w:rFonts w:ascii="Times New Roman"/>
          <w:b w:val="false"/>
          <w:i w:val="false"/>
          <w:color w:val="000000"/>
          <w:sz w:val="28"/>
        </w:rPr>
        <w:t>
      8) тауар нарығындағы бәсекелестіктің жай-күйі ескеріле отырып, жеке кәсіпкерлікті мемлекеттік қолдау шараларының басымдығын айқындайтын өзге де құжатпен расталған мән-жайлар.</w:t>
      </w:r>
    </w:p>
    <w:bookmarkEnd w:id="1765"/>
    <w:bookmarkStart w:name="z3321" w:id="1766"/>
    <w:p>
      <w:pPr>
        <w:spacing w:after="0"/>
        <w:ind w:left="0"/>
        <w:jc w:val="both"/>
      </w:pPr>
      <w:r>
        <w:rPr>
          <w:rFonts w:ascii="Times New Roman"/>
          <w:b w:val="false"/>
          <w:i w:val="false"/>
          <w:color w:val="000000"/>
          <w:sz w:val="28"/>
        </w:rPr>
        <w:t>
      3-3. Осы баптың 1, 2, 3-1 және 3-2-тармақтарының ережелері Қазақстан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кезінде қолданылмайды.</w:t>
      </w:r>
    </w:p>
    <w:bookmarkEnd w:id="1766"/>
    <w:bookmarkStart w:name="z2764" w:id="1767"/>
    <w:p>
      <w:pPr>
        <w:spacing w:after="0"/>
        <w:ind w:left="0"/>
        <w:jc w:val="both"/>
      </w:pPr>
      <w:r>
        <w:rPr>
          <w:rFonts w:ascii="Times New Roman"/>
          <w:b w:val="false"/>
          <w:i w:val="false"/>
          <w:color w:val="000000"/>
          <w:sz w:val="28"/>
        </w:rPr>
        <w:t>
      4. Қазақстан Республикасы Ұлттық Банкіне қатысты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bookmarkEnd w:id="1767"/>
    <w:bookmarkStart w:name="z2765" w:id="1768"/>
    <w:p>
      <w:pPr>
        <w:spacing w:after="0"/>
        <w:ind w:left="0"/>
        <w:jc w:val="both"/>
      </w:pPr>
      <w:r>
        <w:rPr>
          <w:rFonts w:ascii="Times New Roman"/>
          <w:b w:val="false"/>
          <w:i w:val="false"/>
          <w:color w:val="000000"/>
          <w:sz w:val="28"/>
        </w:rPr>
        <w:t>
      5. Қазақстан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 оның құрамына Қазақстан Республикасы Ұлттық Банкінің және монополияға қарсы органның өкілдері кіреді.</w:t>
      </w:r>
    </w:p>
    <w:bookmarkEnd w:id="1768"/>
    <w:bookmarkStart w:name="z2766" w:id="1769"/>
    <w:p>
      <w:pPr>
        <w:spacing w:after="0"/>
        <w:ind w:left="0"/>
        <w:jc w:val="both"/>
      </w:pPr>
      <w:r>
        <w:rPr>
          <w:rFonts w:ascii="Times New Roman"/>
          <w:b w:val="false"/>
          <w:i w:val="false"/>
          <w:color w:val="000000"/>
          <w:sz w:val="28"/>
        </w:rPr>
        <w:t>
      6.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p>
    <w:bookmarkEnd w:id="1769"/>
    <w:bookmarkStart w:name="z2767" w:id="1770"/>
    <w:p>
      <w:pPr>
        <w:spacing w:after="0"/>
        <w:ind w:left="0"/>
        <w:jc w:val="both"/>
      </w:pPr>
      <w:r>
        <w:rPr>
          <w:rFonts w:ascii="Times New Roman"/>
          <w:b w:val="false"/>
          <w:i w:val="false"/>
          <w:color w:val="000000"/>
          <w:sz w:val="28"/>
        </w:rPr>
        <w:t>
      7. Қорытындының жобасын қарау нәтижелері бойынша келісу комиссиясы ескертулерін және ескертулердің болуы (болмауы) туралы ұсынымдарын шығарады.</w:t>
      </w:r>
    </w:p>
    <w:bookmarkEnd w:id="1770"/>
    <w:p>
      <w:pPr>
        <w:spacing w:after="0"/>
        <w:ind w:left="0"/>
        <w:jc w:val="both"/>
      </w:pPr>
      <w:r>
        <w:rPr>
          <w:rFonts w:ascii="Times New Roman"/>
          <w:b w:val="false"/>
          <w:i w:val="false"/>
          <w:color w:val="000000"/>
          <w:sz w:val="28"/>
        </w:rPr>
        <w:t>
      Қорытындының жобасына ескертулер қабылданған жағдайда монополияға қарсы орган оны пысықтауды жүзеге асырады және күнтізбелік бес күннен кешіктірілмейтін мерзімде келісу комиссиясының қарауына қайта ұсынады.</w:t>
      </w:r>
    </w:p>
    <w:p>
      <w:pPr>
        <w:spacing w:after="0"/>
        <w:ind w:left="0"/>
        <w:jc w:val="both"/>
      </w:pPr>
      <w:r>
        <w:rPr>
          <w:rFonts w:ascii="Times New Roman"/>
          <w:b w:val="false"/>
          <w:i w:val="false"/>
          <w:color w:val="000000"/>
          <w:sz w:val="28"/>
        </w:rPr>
        <w:t>
      Монополияға қарсы орган қорытындының жобасына ескертулерді қабылдамаған кезде келісу комиссиясының атына келіспеу себептерінің негіздемелері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7-тармақтың төртінші бөлігін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қарсы органның бұйрығымен ресімделеді.</w:t>
      </w:r>
    </w:p>
    <w:bookmarkStart w:name="z2768" w:id="1771"/>
    <w:p>
      <w:pPr>
        <w:spacing w:after="0"/>
        <w:ind w:left="0"/>
        <w:jc w:val="both"/>
      </w:pPr>
      <w:r>
        <w:rPr>
          <w:rFonts w:ascii="Times New Roman"/>
          <w:b w:val="false"/>
          <w:i w:val="false"/>
          <w:color w:val="000000"/>
          <w:sz w:val="28"/>
        </w:rPr>
        <w:t>
      8. Келісу комиссиясының әрекет ету тәртібін және оның құрамын Қазақстан Республикасы Ұлттық Банкімен келісу бойынша монополияға қарсы орган айқындайды.</w:t>
      </w:r>
    </w:p>
    <w:bookmarkEnd w:id="1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5" w:id="1772"/>
    <w:p>
      <w:pPr>
        <w:spacing w:after="0"/>
        <w:ind w:left="0"/>
        <w:jc w:val="left"/>
      </w:pPr>
      <w:r>
        <w:rPr>
          <w:rFonts w:ascii="Times New Roman"/>
          <w:b/>
          <w:i w:val="false"/>
          <w:color w:val="000000"/>
        </w:rPr>
        <w:t xml:space="preserve"> 195-бап. Қазақстан Республикасының бәсекелестікті қорғау саласындағы заңнамасын бұзушылықтардың алдын алу</w:t>
      </w:r>
    </w:p>
    <w:bookmarkEnd w:id="1772"/>
    <w:bookmarkStart w:name="z1782" w:id="1773"/>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бұзушылықтардың алдын алу мақсатында монополияға қарсы орган:</w:t>
      </w:r>
    </w:p>
    <w:bookmarkEnd w:id="1773"/>
    <w:bookmarkStart w:name="z1783" w:id="1774"/>
    <w:p>
      <w:pPr>
        <w:spacing w:after="0"/>
        <w:ind w:left="0"/>
        <w:jc w:val="both"/>
      </w:pPr>
      <w:r>
        <w:rPr>
          <w:rFonts w:ascii="Times New Roman"/>
          <w:b w:val="false"/>
          <w:i w:val="false"/>
          <w:color w:val="000000"/>
          <w:sz w:val="28"/>
        </w:rPr>
        <w:t xml:space="preserve">
      1) тауар нарықтарындағы бәсекелестіктің жай-күйіне талдау; </w:t>
      </w:r>
    </w:p>
    <w:bookmarkEnd w:id="1774"/>
    <w:bookmarkStart w:name="z1784" w:id="1775"/>
    <w:p>
      <w:pPr>
        <w:spacing w:after="0"/>
        <w:ind w:left="0"/>
        <w:jc w:val="both"/>
      </w:pPr>
      <w:r>
        <w:rPr>
          <w:rFonts w:ascii="Times New Roman"/>
          <w:b w:val="false"/>
          <w:i w:val="false"/>
          <w:color w:val="000000"/>
          <w:sz w:val="28"/>
        </w:rPr>
        <w:t>
      2) экономикалық шоғырлануды реттеу;</w:t>
      </w:r>
    </w:p>
    <w:bookmarkEnd w:id="1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01.01.2017 дейін қолданыста болды - ҚР 29.10.2015 </w:t>
      </w:r>
      <w:r>
        <w:rPr>
          <w:rFonts w:ascii="Times New Roman"/>
          <w:b w:val="false"/>
          <w:i w:val="false"/>
          <w:color w:val="ff0000"/>
          <w:sz w:val="28"/>
        </w:rPr>
        <w:t>N 375-V</w:t>
      </w:r>
      <w:r>
        <w:rPr>
          <w:rFonts w:ascii="Times New Roman"/>
          <w:b w:val="false"/>
          <w:i w:val="false"/>
          <w:color w:val="ff0000"/>
          <w:sz w:val="28"/>
        </w:rPr>
        <w:t xml:space="preserve"> Кодексімен.</w:t>
      </w:r>
      <w:r>
        <w:br/>
      </w:r>
      <w:r>
        <w:rPr>
          <w:rFonts w:ascii="Times New Roman"/>
          <w:b w:val="false"/>
          <w:i w:val="false"/>
          <w:color w:val="000000"/>
          <w:sz w:val="28"/>
        </w:rPr>
        <w:t>
</w:t>
      </w:r>
    </w:p>
    <w:bookmarkStart w:name="z3860" w:id="1776"/>
    <w:p>
      <w:pPr>
        <w:spacing w:after="0"/>
        <w:ind w:left="0"/>
        <w:jc w:val="both"/>
      </w:pPr>
      <w:r>
        <w:rPr>
          <w:rFonts w:ascii="Times New Roman"/>
          <w:b w:val="false"/>
          <w:i w:val="false"/>
          <w:color w:val="000000"/>
          <w:sz w:val="28"/>
        </w:rPr>
        <w:t>
      3) үстем немесе монополиялық жағдайға ие нарық субъектілерінің қызметіне мониторинг;</w:t>
      </w:r>
    </w:p>
    <w:bookmarkEnd w:id="1776"/>
    <w:bookmarkStart w:name="z3014" w:id="1777"/>
    <w:p>
      <w:pPr>
        <w:spacing w:after="0"/>
        <w:ind w:left="0"/>
        <w:jc w:val="both"/>
      </w:pPr>
      <w:r>
        <w:rPr>
          <w:rFonts w:ascii="Times New Roman"/>
          <w:b w:val="false"/>
          <w:i w:val="false"/>
          <w:color w:val="000000"/>
          <w:sz w:val="28"/>
        </w:rPr>
        <w:t>
      4) тауар нарықтарындағы бағаларға мониторинг жүргізеді.</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69" w:id="1778"/>
    <w:p>
      <w:pPr>
        <w:spacing w:after="0"/>
        <w:ind w:left="0"/>
        <w:jc w:val="left"/>
      </w:pPr>
      <w:r>
        <w:rPr>
          <w:rFonts w:ascii="Times New Roman"/>
          <w:b/>
          <w:i w:val="false"/>
          <w:color w:val="000000"/>
        </w:rPr>
        <w:t xml:space="preserve"> 195-1-бап. Монополияға қарсы комплаенс</w:t>
      </w:r>
    </w:p>
    <w:bookmarkEnd w:id="1778"/>
    <w:bookmarkStart w:name="z2770" w:id="1779"/>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 бұзушылықтардың алдын алу жөніндегі шаралар жүйесі монополияға қарсы комплаенс болып табылады.</w:t>
      </w:r>
    </w:p>
    <w:bookmarkEnd w:id="1779"/>
    <w:bookmarkStart w:name="z2771" w:id="1780"/>
    <w:p>
      <w:pPr>
        <w:spacing w:after="0"/>
        <w:ind w:left="0"/>
        <w:jc w:val="both"/>
      </w:pPr>
      <w:r>
        <w:rPr>
          <w:rFonts w:ascii="Times New Roman"/>
          <w:b w:val="false"/>
          <w:i w:val="false"/>
          <w:color w:val="000000"/>
          <w:sz w:val="28"/>
        </w:rPr>
        <w:t>
      2. Монополияға қарсы комплаенсті енгізу үшін нарық субъектісі (субъектілері) монополияға қарсы комплаенс актілерін:</w:t>
      </w:r>
    </w:p>
    <w:bookmarkEnd w:id="1780"/>
    <w:bookmarkStart w:name="z2772" w:id="1781"/>
    <w:p>
      <w:pPr>
        <w:spacing w:after="0"/>
        <w:ind w:left="0"/>
        <w:jc w:val="both"/>
      </w:pPr>
      <w:r>
        <w:rPr>
          <w:rFonts w:ascii="Times New Roman"/>
          <w:b w:val="false"/>
          <w:i w:val="false"/>
          <w:color w:val="000000"/>
          <w:sz w:val="28"/>
        </w:rPr>
        <w:t>
      1) тиісті тауар нарығындағы нарық субъектісінің (субъектілерінің) саясатын және адал бәсекелестік қағидаларын көздейтін сыртқы актіні;</w:t>
      </w:r>
    </w:p>
    <w:bookmarkEnd w:id="1781"/>
    <w:bookmarkStart w:name="z2773" w:id="1782"/>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монополияға қарсы орган бекітетін әдістемелік ұсынымдарға сәйкес әзірленетін ішкі актіні қабылдауға құқылы.</w:t>
      </w:r>
    </w:p>
    <w:bookmarkEnd w:id="1782"/>
    <w:bookmarkStart w:name="z2774" w:id="1783"/>
    <w:p>
      <w:pPr>
        <w:spacing w:after="0"/>
        <w:ind w:left="0"/>
        <w:jc w:val="both"/>
      </w:pPr>
      <w:r>
        <w:rPr>
          <w:rFonts w:ascii="Times New Roman"/>
          <w:b w:val="false"/>
          <w:i w:val="false"/>
          <w:color w:val="000000"/>
          <w:sz w:val="28"/>
        </w:rPr>
        <w:t>
      3. Нарық субъектісі (субъектілері) монополияға қарсы органға монополияға қарсы комплаенстің сыртқы актісінің жобасын Қазақстан Республикасының бәсекелестікті қорғау саласындағы заңнамасының нормаларына оның сәйкестігін анықтау үшін жіберуге құқылы, ол монополияға қарсы комплаенстің сыртқы актісінің жобасы келіп түскен кезден бастап бір ай ішінде қаралуға жатады.</w:t>
      </w:r>
    </w:p>
    <w:bookmarkEnd w:id="1783"/>
    <w:bookmarkStart w:name="z2775" w:id="1784"/>
    <w:p>
      <w:pPr>
        <w:spacing w:after="0"/>
        <w:ind w:left="0"/>
        <w:jc w:val="both"/>
      </w:pPr>
      <w:r>
        <w:rPr>
          <w:rFonts w:ascii="Times New Roman"/>
          <w:b w:val="false"/>
          <w:i w:val="false"/>
          <w:color w:val="000000"/>
          <w:sz w:val="28"/>
        </w:rPr>
        <w:t>
      4. Монополияға қарсы орган қараған монополияға қарсы комплаенстің сыртқы актісінің жобасы Қазақстан Республикасының бәсекелестікті қорғау саласындағы заңнамасының нормаларына оның сәйкестігі анықталған жағдайда нақты нарық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bookmarkEnd w:id="1784"/>
    <w:bookmarkStart w:name="z3322" w:id="1785"/>
    <w:p>
      <w:pPr>
        <w:spacing w:after="0"/>
        <w:ind w:left="0"/>
        <w:jc w:val="both"/>
      </w:pPr>
      <w:r>
        <w:rPr>
          <w:rFonts w:ascii="Times New Roman"/>
          <w:b w:val="false"/>
          <w:i w:val="false"/>
          <w:color w:val="000000"/>
          <w:sz w:val="28"/>
        </w:rPr>
        <w:t>
      5. Монополияға қарсы комплаенстің ішкі актісін әзірлеу және ендіру жөніндегі әдістемелік ұсынымдарда:</w:t>
      </w:r>
    </w:p>
    <w:bookmarkEnd w:id="1785"/>
    <w:bookmarkStart w:name="z3323" w:id="1786"/>
    <w:p>
      <w:pPr>
        <w:spacing w:after="0"/>
        <w:ind w:left="0"/>
        <w:jc w:val="both"/>
      </w:pPr>
      <w:r>
        <w:rPr>
          <w:rFonts w:ascii="Times New Roman"/>
          <w:b w:val="false"/>
          <w:i w:val="false"/>
          <w:color w:val="000000"/>
          <w:sz w:val="28"/>
        </w:rPr>
        <w:t>
      1) монополияға қарсы комплаенстің ішкі актісін әзірлеу және ендіру кезеңдері;</w:t>
      </w:r>
    </w:p>
    <w:bookmarkEnd w:id="1786"/>
    <w:bookmarkStart w:name="z3324" w:id="1787"/>
    <w:p>
      <w:pPr>
        <w:spacing w:after="0"/>
        <w:ind w:left="0"/>
        <w:jc w:val="both"/>
      </w:pPr>
      <w:r>
        <w:rPr>
          <w:rFonts w:ascii="Times New Roman"/>
          <w:b w:val="false"/>
          <w:i w:val="false"/>
          <w:color w:val="000000"/>
          <w:sz w:val="28"/>
        </w:rPr>
        <w:t>
      2) монополияға қарсы комплаенстің ішкі актісін әзірлеу және ендіру жөніндегі іс-шаралардың мазмұны;</w:t>
      </w:r>
    </w:p>
    <w:bookmarkEnd w:id="1787"/>
    <w:bookmarkStart w:name="z3325" w:id="1788"/>
    <w:p>
      <w:pPr>
        <w:spacing w:after="0"/>
        <w:ind w:left="0"/>
        <w:jc w:val="both"/>
      </w:pPr>
      <w:r>
        <w:rPr>
          <w:rFonts w:ascii="Times New Roman"/>
          <w:b w:val="false"/>
          <w:i w:val="false"/>
          <w:color w:val="000000"/>
          <w:sz w:val="28"/>
        </w:rPr>
        <w:t>
      3) нарық субъектісінің қызметімен байланысты монополияға қарсы комплаенс-тәуекелдерге бағалау жүргізу әдісі (әдістері);</w:t>
      </w:r>
    </w:p>
    <w:bookmarkEnd w:id="1788"/>
    <w:bookmarkStart w:name="z3326" w:id="1789"/>
    <w:p>
      <w:pPr>
        <w:spacing w:after="0"/>
        <w:ind w:left="0"/>
        <w:jc w:val="both"/>
      </w:pPr>
      <w:r>
        <w:rPr>
          <w:rFonts w:ascii="Times New Roman"/>
          <w:b w:val="false"/>
          <w:i w:val="false"/>
          <w:color w:val="000000"/>
          <w:sz w:val="28"/>
        </w:rPr>
        <w:t>
      4) монополияға қарсы комплаенс-тәуекелдерді ішкі бақылау жүйесін құру;</w:t>
      </w:r>
    </w:p>
    <w:bookmarkEnd w:id="1789"/>
    <w:bookmarkStart w:name="z3327" w:id="1790"/>
    <w:p>
      <w:pPr>
        <w:spacing w:after="0"/>
        <w:ind w:left="0"/>
        <w:jc w:val="both"/>
      </w:pPr>
      <w:r>
        <w:rPr>
          <w:rFonts w:ascii="Times New Roman"/>
          <w:b w:val="false"/>
          <w:i w:val="false"/>
          <w:color w:val="000000"/>
          <w:sz w:val="28"/>
        </w:rPr>
        <w:t>
      5) монополияға қарсы комплаенстің ішкі актісінің жұмыс істеу тиімділігіне бағалау жүргізу әдісі (әдістері);</w:t>
      </w:r>
    </w:p>
    <w:bookmarkEnd w:id="1790"/>
    <w:bookmarkStart w:name="z3328" w:id="1791"/>
    <w:p>
      <w:pPr>
        <w:spacing w:after="0"/>
        <w:ind w:left="0"/>
        <w:jc w:val="both"/>
      </w:pPr>
      <w:r>
        <w:rPr>
          <w:rFonts w:ascii="Times New Roman"/>
          <w:b w:val="false"/>
          <w:i w:val="false"/>
          <w:color w:val="000000"/>
          <w:sz w:val="28"/>
        </w:rPr>
        <w:t>
      6) монополияға қарсы комплаенстің ішкі актісін әзірлеу және ендіру жөніндегі өзге де ережелер көзделеді.</w:t>
      </w:r>
    </w:p>
    <w:bookmarkEnd w:id="1791"/>
    <w:bookmarkStart w:name="z3329" w:id="1792"/>
    <w:p>
      <w:pPr>
        <w:spacing w:after="0"/>
        <w:ind w:left="0"/>
        <w:jc w:val="both"/>
      </w:pPr>
      <w:r>
        <w:rPr>
          <w:rFonts w:ascii="Times New Roman"/>
          <w:b w:val="false"/>
          <w:i w:val="false"/>
          <w:color w:val="000000"/>
          <w:sz w:val="28"/>
        </w:rPr>
        <w:t>
      6. Нарық субъектісінде тиімді жұмыс істейтін монополияға қарсы 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18-тарау 195-1-баппен толықтырылды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6" w:id="1793"/>
    <w:p>
      <w:pPr>
        <w:spacing w:after="0"/>
        <w:ind w:left="0"/>
        <w:jc w:val="left"/>
      </w:pPr>
      <w:r>
        <w:rPr>
          <w:rFonts w:ascii="Times New Roman"/>
          <w:b/>
          <w:i w:val="false"/>
          <w:color w:val="000000"/>
        </w:rPr>
        <w:t xml:space="preserve"> 196-бап. Тауар нарықтарындағы бәсекелестіктің жай-күйін талдау</w:t>
      </w:r>
    </w:p>
    <w:bookmarkEnd w:id="1793"/>
    <w:bookmarkStart w:name="z1786" w:id="1794"/>
    <w:p>
      <w:pPr>
        <w:spacing w:after="0"/>
        <w:ind w:left="0"/>
        <w:jc w:val="both"/>
      </w:pPr>
      <w:r>
        <w:rPr>
          <w:rFonts w:ascii="Times New Roman"/>
          <w:b w:val="false"/>
          <w:i w:val="false"/>
          <w:color w:val="000000"/>
          <w:sz w:val="28"/>
        </w:rPr>
        <w:t>
      1. Тауар нарықтарындағы бәсекелестіктің жай-күйін талдау бәсекелестік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p>
    <w:bookmarkEnd w:id="1794"/>
    <w:bookmarkStart w:name="z2776" w:id="1795"/>
    <w:p>
      <w:pPr>
        <w:spacing w:after="0"/>
        <w:ind w:left="0"/>
        <w:jc w:val="both"/>
      </w:pPr>
      <w:r>
        <w:rPr>
          <w:rFonts w:ascii="Times New Roman"/>
          <w:b w:val="false"/>
          <w:i w:val="false"/>
          <w:color w:val="000000"/>
          <w:sz w:val="28"/>
        </w:rPr>
        <w:t>
      1) экономикалық шоғырлануды реттеу;</w:t>
      </w:r>
    </w:p>
    <w:bookmarkEnd w:id="1795"/>
    <w:bookmarkStart w:name="z2777" w:id="1796"/>
    <w:p>
      <w:pPr>
        <w:spacing w:after="0"/>
        <w:ind w:left="0"/>
        <w:jc w:val="both"/>
      </w:pPr>
      <w:r>
        <w:rPr>
          <w:rFonts w:ascii="Times New Roman"/>
          <w:b w:val="false"/>
          <w:i w:val="false"/>
          <w:color w:val="000000"/>
          <w:sz w:val="28"/>
        </w:rPr>
        <w:t>
      2) бәсекелестікке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bookmarkEnd w:id="1796"/>
    <w:bookmarkStart w:name="z2778" w:id="1797"/>
    <w:p>
      <w:pPr>
        <w:spacing w:after="0"/>
        <w:ind w:left="0"/>
        <w:jc w:val="both"/>
      </w:pPr>
      <w:r>
        <w:rPr>
          <w:rFonts w:ascii="Times New Roman"/>
          <w:b w:val="false"/>
          <w:i w:val="false"/>
          <w:color w:val="000000"/>
          <w:sz w:val="28"/>
        </w:rPr>
        <w:t>
      3) мемлекеттің кәсіпкерлік ортаға қатысуының орындылығын белгілеу жағдайларында жүргізіледі.</w:t>
      </w:r>
    </w:p>
    <w:bookmarkEnd w:id="1797"/>
    <w:bookmarkStart w:name="z1787" w:id="1798"/>
    <w:p>
      <w:pPr>
        <w:spacing w:after="0"/>
        <w:ind w:left="0"/>
        <w:jc w:val="both"/>
      </w:pPr>
      <w:r>
        <w:rPr>
          <w:rFonts w:ascii="Times New Roman"/>
          <w:b w:val="false"/>
          <w:i w:val="false"/>
          <w:color w:val="000000"/>
          <w:sz w:val="28"/>
        </w:rPr>
        <w:t>
      2. Тауар нарықтарындағы бәсекелестіктің жай-күйін талдау монополияға қарсы орган бекітетін, бәсекелестіктің жай-күйіне талдау жүргізу жөніндегі әдістемелерге сәйкес:</w:t>
      </w:r>
    </w:p>
    <w:bookmarkEnd w:id="1798"/>
    <w:bookmarkStart w:name="z3861" w:id="1799"/>
    <w:p>
      <w:pPr>
        <w:spacing w:after="0"/>
        <w:ind w:left="0"/>
        <w:jc w:val="both"/>
      </w:pPr>
      <w:r>
        <w:rPr>
          <w:rFonts w:ascii="Times New Roman"/>
          <w:b w:val="false"/>
          <w:i w:val="false"/>
          <w:color w:val="000000"/>
          <w:sz w:val="28"/>
        </w:rPr>
        <w:t>
      1) тауар нарықтарында;</w:t>
      </w:r>
    </w:p>
    <w:bookmarkEnd w:id="1799"/>
    <w:bookmarkStart w:name="z3862" w:id="1800"/>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органмен және Қазақстан Республикасының Ұлттық Банкімен келісу бойынша қаржылық көрсетілетін қызметтер нарықтарында жүргізіледі.</w:t>
      </w:r>
    </w:p>
    <w:bookmarkEnd w:id="1800"/>
    <w:bookmarkStart w:name="z1788" w:id="1801"/>
    <w:p>
      <w:pPr>
        <w:spacing w:after="0"/>
        <w:ind w:left="0"/>
        <w:jc w:val="both"/>
      </w:pPr>
      <w:r>
        <w:rPr>
          <w:rFonts w:ascii="Times New Roman"/>
          <w:b w:val="false"/>
          <w:i w:val="false"/>
          <w:color w:val="000000"/>
          <w:sz w:val="28"/>
        </w:rPr>
        <w:t>
      3. Тауар нарықтарындағы бәсекелестіктің жай-күйін талдау мынадай кезеңдерді қамтиды:</w:t>
      </w:r>
    </w:p>
    <w:bookmarkEnd w:id="1801"/>
    <w:bookmarkStart w:name="z2779" w:id="1802"/>
    <w:p>
      <w:pPr>
        <w:spacing w:after="0"/>
        <w:ind w:left="0"/>
        <w:jc w:val="both"/>
      </w:pPr>
      <w:r>
        <w:rPr>
          <w:rFonts w:ascii="Times New Roman"/>
          <w:b w:val="false"/>
          <w:i w:val="false"/>
          <w:color w:val="000000"/>
          <w:sz w:val="28"/>
        </w:rPr>
        <w:t>
      1) тауарлардың өзара алмастырылу өлшемшарттарын айқындау;</w:t>
      </w:r>
    </w:p>
    <w:bookmarkEnd w:id="1802"/>
    <w:bookmarkStart w:name="z2780" w:id="1803"/>
    <w:p>
      <w:pPr>
        <w:spacing w:after="0"/>
        <w:ind w:left="0"/>
        <w:jc w:val="both"/>
      </w:pPr>
      <w:r>
        <w:rPr>
          <w:rFonts w:ascii="Times New Roman"/>
          <w:b w:val="false"/>
          <w:i w:val="false"/>
          <w:color w:val="000000"/>
          <w:sz w:val="28"/>
        </w:rPr>
        <w:t>
      2) тауар нарығының шекараларын айқындау;</w:t>
      </w:r>
    </w:p>
    <w:bookmarkEnd w:id="1803"/>
    <w:bookmarkStart w:name="z2781" w:id="1804"/>
    <w:p>
      <w:pPr>
        <w:spacing w:after="0"/>
        <w:ind w:left="0"/>
        <w:jc w:val="both"/>
      </w:pPr>
      <w:r>
        <w:rPr>
          <w:rFonts w:ascii="Times New Roman"/>
          <w:b w:val="false"/>
          <w:i w:val="false"/>
          <w:color w:val="000000"/>
          <w:sz w:val="28"/>
        </w:rPr>
        <w:t>
      3) тауар нарығын зерттеудің уақыт аралығын айқындау;</w:t>
      </w:r>
    </w:p>
    <w:bookmarkEnd w:id="1804"/>
    <w:bookmarkStart w:name="z2782" w:id="1805"/>
    <w:p>
      <w:pPr>
        <w:spacing w:after="0"/>
        <w:ind w:left="0"/>
        <w:jc w:val="both"/>
      </w:pPr>
      <w:r>
        <w:rPr>
          <w:rFonts w:ascii="Times New Roman"/>
          <w:b w:val="false"/>
          <w:i w:val="false"/>
          <w:color w:val="000000"/>
          <w:sz w:val="28"/>
        </w:rPr>
        <w:t>
      4) тауар нарығында жұмыс істейтін нарық субъектілерінің құрамын айқындау;</w:t>
      </w:r>
    </w:p>
    <w:bookmarkEnd w:id="1805"/>
    <w:bookmarkStart w:name="z2783" w:id="1806"/>
    <w:p>
      <w:pPr>
        <w:spacing w:after="0"/>
        <w:ind w:left="0"/>
        <w:jc w:val="both"/>
      </w:pPr>
      <w:r>
        <w:rPr>
          <w:rFonts w:ascii="Times New Roman"/>
          <w:b w:val="false"/>
          <w:i w:val="false"/>
          <w:color w:val="000000"/>
          <w:sz w:val="28"/>
        </w:rPr>
        <w:t>
      5) тауар нарығының көлемі мен нарық субъектілерінің үлестерін есептеу;</w:t>
      </w:r>
    </w:p>
    <w:bookmarkEnd w:id="1806"/>
    <w:bookmarkStart w:name="z2784" w:id="1807"/>
    <w:p>
      <w:pPr>
        <w:spacing w:after="0"/>
        <w:ind w:left="0"/>
        <w:jc w:val="both"/>
      </w:pPr>
      <w:r>
        <w:rPr>
          <w:rFonts w:ascii="Times New Roman"/>
          <w:b w:val="false"/>
          <w:i w:val="false"/>
          <w:color w:val="000000"/>
          <w:sz w:val="28"/>
        </w:rPr>
        <w:t>
      6) тауар нарығындағы бәсекелестік ортаның жай-күйін бағалау;</w:t>
      </w:r>
    </w:p>
    <w:bookmarkEnd w:id="1807"/>
    <w:bookmarkStart w:name="z2785" w:id="1808"/>
    <w:p>
      <w:pPr>
        <w:spacing w:after="0"/>
        <w:ind w:left="0"/>
        <w:jc w:val="both"/>
      </w:pPr>
      <w:r>
        <w:rPr>
          <w:rFonts w:ascii="Times New Roman"/>
          <w:b w:val="false"/>
          <w:i w:val="false"/>
          <w:color w:val="000000"/>
          <w:sz w:val="28"/>
        </w:rPr>
        <w:t>
      7) бәсекелестіктің дамуына ықпал ететін, нарық субъектілерінің қызметіне кедергілердің, қиындықтардың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bookmarkEnd w:id="1808"/>
    <w:bookmarkStart w:name="z2786" w:id="1809"/>
    <w:p>
      <w:pPr>
        <w:spacing w:after="0"/>
        <w:ind w:left="0"/>
        <w:jc w:val="both"/>
      </w:pPr>
      <w:r>
        <w:rPr>
          <w:rFonts w:ascii="Times New Roman"/>
          <w:b w:val="false"/>
          <w:i w:val="false"/>
          <w:color w:val="000000"/>
          <w:sz w:val="28"/>
        </w:rPr>
        <w:t>
      8) тауар нарығындағы бәсекелестіктің жай-күйіне жүргізілген талдау нәтижелері бойынша қорытындыда көрсетілетін тұжырымдар.</w:t>
      </w:r>
    </w:p>
    <w:bookmarkEnd w:id="1809"/>
    <w:bookmarkStart w:name="z1789" w:id="1810"/>
    <w:p>
      <w:pPr>
        <w:spacing w:after="0"/>
        <w:ind w:left="0"/>
        <w:jc w:val="both"/>
      </w:pPr>
      <w:r>
        <w:rPr>
          <w:rFonts w:ascii="Times New Roman"/>
          <w:b w:val="false"/>
          <w:i w:val="false"/>
          <w:color w:val="000000"/>
          <w:sz w:val="28"/>
        </w:rPr>
        <w:t>
      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шекаралары тұтынушылардың оларды сатып алатын аумағын айқындайды.</w:t>
      </w:r>
    </w:p>
    <w:bookmarkEnd w:id="1810"/>
    <w:p>
      <w:pPr>
        <w:spacing w:after="0"/>
        <w:ind w:left="0"/>
        <w:jc w:val="both"/>
      </w:pPr>
      <w:r>
        <w:rPr>
          <w:rFonts w:ascii="Times New Roman"/>
          <w:b w:val="false"/>
          <w:i w:val="false"/>
          <w:color w:val="000000"/>
          <w:sz w:val="28"/>
        </w:rPr>
        <w:t>
      Осы Кодекстің 8, 90-6, 120, 160 – 231-баптарында тауар деп азаматтық айналым объектісі болып табылатын тауар, жұмыс, көрсетілетін қызмет түсініледі.</w:t>
      </w:r>
    </w:p>
    <w:p>
      <w:pPr>
        <w:spacing w:after="0"/>
        <w:ind w:left="0"/>
        <w:jc w:val="both"/>
      </w:pPr>
      <w:r>
        <w:rPr>
          <w:rFonts w:ascii="Times New Roman"/>
          <w:b w:val="false"/>
          <w:i w:val="false"/>
          <w:color w:val="000000"/>
          <w:sz w:val="28"/>
        </w:rPr>
        <w:t>
      Тұтынушы оларды тұтыну (өндіру) процесінде бірін-бірімен алмастыра алатындай, өзінің функционалдық мақсаты, қолданылуы, сапалық және 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p>
    <w:bookmarkStart w:name="z1790" w:id="1811"/>
    <w:p>
      <w:pPr>
        <w:spacing w:after="0"/>
        <w:ind w:left="0"/>
        <w:jc w:val="both"/>
      </w:pPr>
      <w:r>
        <w:rPr>
          <w:rFonts w:ascii="Times New Roman"/>
          <w:b w:val="false"/>
          <w:i w:val="false"/>
          <w:color w:val="000000"/>
          <w:sz w:val="28"/>
        </w:rPr>
        <w:t>
      5. Тауар нарығының шекаралары тауарларды сатып алудың қолжетімділігі ескеріле отырып, мынадай өлшемшарттар бойынша айқындалады:</w:t>
      </w:r>
    </w:p>
    <w:bookmarkEnd w:id="1811"/>
    <w:bookmarkStart w:name="z1791" w:id="1812"/>
    <w:p>
      <w:pPr>
        <w:spacing w:after="0"/>
        <w:ind w:left="0"/>
        <w:jc w:val="both"/>
      </w:pPr>
      <w:r>
        <w:rPr>
          <w:rFonts w:ascii="Times New Roman"/>
          <w:b w:val="false"/>
          <w:i w:val="false"/>
          <w:color w:val="000000"/>
          <w:sz w:val="28"/>
        </w:rPr>
        <w:t xml:space="preserve">
      1) осы аумақта тауар сатып алу мүмкіндігі; </w:t>
      </w:r>
    </w:p>
    <w:bookmarkEnd w:id="1812"/>
    <w:bookmarkStart w:name="z1792" w:id="1813"/>
    <w:p>
      <w:pPr>
        <w:spacing w:after="0"/>
        <w:ind w:left="0"/>
        <w:jc w:val="both"/>
      </w:pPr>
      <w:r>
        <w:rPr>
          <w:rFonts w:ascii="Times New Roman"/>
          <w:b w:val="false"/>
          <w:i w:val="false"/>
          <w:color w:val="000000"/>
          <w:sz w:val="28"/>
        </w:rPr>
        <w:t>
      2) көлік шығындарының тауар құнына қатысты алғанда негізділігі мен өзін-өзі ақтайтындығы;</w:t>
      </w:r>
    </w:p>
    <w:bookmarkEnd w:id="1813"/>
    <w:bookmarkStart w:name="z1793" w:id="1814"/>
    <w:p>
      <w:pPr>
        <w:spacing w:after="0"/>
        <w:ind w:left="0"/>
        <w:jc w:val="both"/>
      </w:pPr>
      <w:r>
        <w:rPr>
          <w:rFonts w:ascii="Times New Roman"/>
          <w:b w:val="false"/>
          <w:i w:val="false"/>
          <w:color w:val="000000"/>
          <w:sz w:val="28"/>
        </w:rPr>
        <w:t>
      3) тауарды тасымалдау кезінде оның сапасы, сенімділігі және басқа да тұтынушылық қасиеттерінің сақталуы;</w:t>
      </w:r>
    </w:p>
    <w:bookmarkEnd w:id="1814"/>
    <w:bookmarkStart w:name="z1794" w:id="1815"/>
    <w:p>
      <w:pPr>
        <w:spacing w:after="0"/>
        <w:ind w:left="0"/>
        <w:jc w:val="both"/>
      </w:pPr>
      <w:r>
        <w:rPr>
          <w:rFonts w:ascii="Times New Roman"/>
          <w:b w:val="false"/>
          <w:i w:val="false"/>
          <w:color w:val="000000"/>
          <w:sz w:val="28"/>
        </w:rPr>
        <w:t>
      4) тауарларды сатып алуға-сатуға, әкелуге және әкетуге шектеулердің (тыйым салулардың) болмауы;</w:t>
      </w:r>
    </w:p>
    <w:bookmarkEnd w:id="1815"/>
    <w:bookmarkStart w:name="z1795" w:id="1816"/>
    <w:p>
      <w:pPr>
        <w:spacing w:after="0"/>
        <w:ind w:left="0"/>
        <w:jc w:val="both"/>
      </w:pPr>
      <w:r>
        <w:rPr>
          <w:rFonts w:ascii="Times New Roman"/>
          <w:b w:val="false"/>
          <w:i w:val="false"/>
          <w:color w:val="000000"/>
          <w:sz w:val="28"/>
        </w:rPr>
        <w:t>
      5) өз шегінде тауарлардың өткізілуі, берілуі жүзеге асырылатын аумақта бәсекелестікке тең жағдайлардың болуы.</w:t>
      </w:r>
    </w:p>
    <w:bookmarkEnd w:id="1816"/>
    <w:bookmarkStart w:name="z1796" w:id="18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28.12.2016 </w:t>
      </w:r>
      <w:r>
        <w:rPr>
          <w:rFonts w:ascii="Times New Roman"/>
          <w:b w:val="false"/>
          <w:i w:val="false"/>
          <w:color w:val="000000"/>
          <w:sz w:val="28"/>
        </w:rPr>
        <w:t>№ 34-VI</w:t>
      </w:r>
      <w:r>
        <w:rPr>
          <w:rFonts w:ascii="Times New Roman"/>
          <w:b w:val="false"/>
          <w:i w:val="false"/>
          <w:color w:val="000000"/>
          <w:sz w:val="28"/>
        </w:rPr>
        <w:t xml:space="preserve">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 Заңымен.</w:t>
      </w:r>
    </w:p>
    <w:bookmarkEnd w:id="1817"/>
    <w:bookmarkStart w:name="z1801" w:id="1818"/>
    <w:p>
      <w:pPr>
        <w:spacing w:after="0"/>
        <w:ind w:left="0"/>
        <w:jc w:val="both"/>
      </w:pPr>
      <w:r>
        <w:rPr>
          <w:rFonts w:ascii="Times New Roman"/>
          <w:b w:val="false"/>
          <w:i w:val="false"/>
          <w:color w:val="000000"/>
          <w:sz w:val="28"/>
        </w:rPr>
        <w:t>
      7. Тауар нарығының көлемі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p>
    <w:bookmarkEnd w:id="1818"/>
    <w:p>
      <w:pPr>
        <w:spacing w:after="0"/>
        <w:ind w:left="0"/>
        <w:jc w:val="both"/>
      </w:pPr>
      <w:r>
        <w:rPr>
          <w:rFonts w:ascii="Times New Roman"/>
          <w:b w:val="false"/>
          <w:i w:val="false"/>
          <w:color w:val="000000"/>
          <w:sz w:val="28"/>
        </w:rPr>
        <w:t>
      Нарық субъектісі өз өнімінің бір бөлігін өз мұқтажына пайдаланған жағдайда, өткізу көлеміне тауар нарығында өткізілген көлем ғана қосылады.</w:t>
      </w:r>
    </w:p>
    <w:bookmarkStart w:name="z1802" w:id="1819"/>
    <w:p>
      <w:pPr>
        <w:spacing w:after="0"/>
        <w:ind w:left="0"/>
        <w:jc w:val="both"/>
      </w:pPr>
      <w:r>
        <w:rPr>
          <w:rFonts w:ascii="Times New Roman"/>
          <w:b w:val="false"/>
          <w:i w:val="false"/>
          <w:color w:val="000000"/>
          <w:sz w:val="28"/>
        </w:rPr>
        <w:t>
      8. Нарық субъектісінің тиісті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p>
    <w:bookmarkEnd w:id="1819"/>
    <w:bookmarkStart w:name="z1803" w:id="1820"/>
    <w:p>
      <w:pPr>
        <w:spacing w:after="0"/>
        <w:ind w:left="0"/>
        <w:jc w:val="both"/>
      </w:pPr>
      <w:r>
        <w:rPr>
          <w:rFonts w:ascii="Times New Roman"/>
          <w:b w:val="false"/>
          <w:i w:val="false"/>
          <w:color w:val="000000"/>
          <w:sz w:val="28"/>
        </w:rPr>
        <w:t>
      9. Нарық субъектілерінің үлесін айқындау өнім беру көлемінің үлесі өнім берудің жалпы көлемінде сексен бес пайыздан асатын субъектілерден ақпарат болған кезде мүмкін болады.</w:t>
      </w:r>
    </w:p>
    <w:bookmarkEnd w:id="1820"/>
    <w:bookmarkStart w:name="z1804" w:id="1821"/>
    <w:p>
      <w:pPr>
        <w:spacing w:after="0"/>
        <w:ind w:left="0"/>
        <w:jc w:val="both"/>
      </w:pPr>
      <w:r>
        <w:rPr>
          <w:rFonts w:ascii="Times New Roman"/>
          <w:b w:val="false"/>
          <w:i w:val="false"/>
          <w:color w:val="000000"/>
          <w:sz w:val="28"/>
        </w:rPr>
        <w:t>
      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органның талап етуі бойынша монополияға қарсы орган белгілеген, бес жұмыс күнінен кем болмайтын мерзімде беруге міндетті.</w:t>
      </w:r>
    </w:p>
    <w:bookmarkEnd w:id="1821"/>
    <w:bookmarkStart w:name="z1797" w:id="1822"/>
    <w:p>
      <w:pPr>
        <w:spacing w:after="0"/>
        <w:ind w:left="0"/>
        <w:jc w:val="both"/>
      </w:pPr>
      <w:r>
        <w:rPr>
          <w:rFonts w:ascii="Times New Roman"/>
          <w:b w:val="false"/>
          <w:i w:val="false"/>
          <w:color w:val="000000"/>
          <w:sz w:val="28"/>
        </w:rPr>
        <w:t>
      11. Нарық субъектісінің (субъектілерінің) үстем үлесін (үлестерін) айқындау мақсатында экономикалық шоғырлануды реттеу,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bookmarkEnd w:id="1822"/>
    <w:p>
      <w:pPr>
        <w:spacing w:after="0"/>
        <w:ind w:left="0"/>
        <w:jc w:val="both"/>
      </w:pPr>
      <w:r>
        <w:rPr>
          <w:rFonts w:ascii="Times New Roman"/>
          <w:b w:val="false"/>
          <w:i w:val="false"/>
          <w:color w:val="000000"/>
          <w:sz w:val="28"/>
        </w:rPr>
        <w:t>
      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бәсекелестіктің жай-күйін талдау осы баптың 3-тармағында көзделген барлық кезеңдер сақталып жүргізіледі.</w:t>
      </w:r>
    </w:p>
    <w:p>
      <w:pPr>
        <w:spacing w:after="0"/>
        <w:ind w:left="0"/>
        <w:jc w:val="both"/>
      </w:pPr>
      <w:r>
        <w:rPr>
          <w:rFonts w:ascii="Times New Roman"/>
          <w:b w:val="false"/>
          <w:i w:val="false"/>
          <w:color w:val="000000"/>
          <w:sz w:val="28"/>
        </w:rPr>
        <w:t>
      Мемлекеттің кәсіпкерлік ортаға қатысуының орындылығын анықтау мақсатында талдау монополияға қарсы орган айқындайтын тәртіппен осы баптың 3-тармағының 1) және 2) тармақшаларында көзделген кезеңдер негізінде жүргізіледі.</w:t>
      </w:r>
    </w:p>
    <w:bookmarkStart w:name="z1798" w:id="1823"/>
    <w:p>
      <w:pPr>
        <w:spacing w:after="0"/>
        <w:ind w:left="0"/>
        <w:jc w:val="both"/>
      </w:pPr>
      <w:r>
        <w:rPr>
          <w:rFonts w:ascii="Times New Roman"/>
          <w:b w:val="false"/>
          <w:i w:val="false"/>
          <w:color w:val="000000"/>
          <w:sz w:val="28"/>
        </w:rPr>
        <w:t>
      12. Тауар нарықтарындағы бәсекелестіктің жай-күйін талдау мемлекеттік статистика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bookmarkEnd w:id="1823"/>
    <w:p>
      <w:pPr>
        <w:spacing w:after="0"/>
        <w:ind w:left="0"/>
        <w:jc w:val="both"/>
      </w:pPr>
      <w:r>
        <w:rPr>
          <w:rFonts w:ascii="Times New Roman"/>
          <w:b w:val="false"/>
          <w:i w:val="false"/>
          <w:color w:val="000000"/>
          <w:sz w:val="28"/>
        </w:rPr>
        <w:t>
      Нарық субъектісі монополияға қарсы органға өзінде бар маркетингтік зерттеулер нәтижелерін ұсынуға құқылы, оларды да монополияға қарсы орган талдау жүргізу барысында пайдалануы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7" w:id="1824"/>
    <w:p>
      <w:pPr>
        <w:spacing w:after="0"/>
        <w:ind w:left="0"/>
        <w:jc w:val="left"/>
      </w:pPr>
      <w:r>
        <w:rPr>
          <w:rFonts w:ascii="Times New Roman"/>
          <w:b/>
          <w:i w:val="false"/>
          <w:color w:val="000000"/>
        </w:rPr>
        <w:t xml:space="preserve"> 197-бап. Реттелетін нарықтарда үстем немесе монополиялық жағдайға ие нарық субъектілері қызметінің мониторингі</w:t>
      </w:r>
    </w:p>
    <w:bookmarkEnd w:id="1824"/>
    <w:p>
      <w:pPr>
        <w:spacing w:after="0"/>
        <w:ind w:left="0"/>
        <w:jc w:val="both"/>
      </w:pPr>
      <w:r>
        <w:rPr>
          <w:rFonts w:ascii="Times New Roman"/>
          <w:b w:val="false"/>
          <w:i w:val="false"/>
          <w:color w:val="ff0000"/>
          <w:sz w:val="28"/>
        </w:rPr>
        <w:t xml:space="preserve">
      Ескерту. 197-бап 01.01.2017 дейін қолданыста болды - ҚР 29.10.2015 </w:t>
      </w:r>
      <w:r>
        <w:rPr>
          <w:rFonts w:ascii="Times New Roman"/>
          <w:b w:val="false"/>
          <w:i w:val="false"/>
          <w:color w:val="ff0000"/>
          <w:sz w:val="28"/>
        </w:rPr>
        <w:t>N 375-V</w:t>
      </w:r>
      <w:r>
        <w:rPr>
          <w:rFonts w:ascii="Times New Roman"/>
          <w:b w:val="false"/>
          <w:i w:val="false"/>
          <w:color w:val="ff0000"/>
          <w:sz w:val="28"/>
        </w:rPr>
        <w:t xml:space="preserve"> Кодексімен.</w:t>
      </w:r>
    </w:p>
    <w:bookmarkStart w:name="z198" w:id="1825"/>
    <w:p>
      <w:pPr>
        <w:spacing w:after="0"/>
        <w:ind w:left="0"/>
        <w:jc w:val="left"/>
      </w:pPr>
      <w:r>
        <w:rPr>
          <w:rFonts w:ascii="Times New Roman"/>
          <w:b/>
          <w:i w:val="false"/>
          <w:color w:val="000000"/>
        </w:rPr>
        <w:t xml:space="preserve"> 198-бап. Қазақстан Республикасының бәсекелестікті қорғау саласындағы заңнамасын бұзуға жол бермеу туралы алдын ала ескерту</w:t>
      </w:r>
    </w:p>
    <w:bookmarkEnd w:id="1825"/>
    <w:bookmarkStart w:name="z1810" w:id="1826"/>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заңнамасының бұзылуын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заңнамасын бұзуға әкеп соғуы мүмкін әрекеттерді жасауға жол бермеу туралы жазбаша нысанда алын ала ескерту жібереді.</w:t>
      </w:r>
    </w:p>
    <w:bookmarkEnd w:id="1826"/>
    <w:bookmarkStart w:name="z1811" w:id="1827"/>
    <w:p>
      <w:pPr>
        <w:spacing w:after="0"/>
        <w:ind w:left="0"/>
        <w:jc w:val="both"/>
      </w:pPr>
      <w:r>
        <w:rPr>
          <w:rFonts w:ascii="Times New Roman"/>
          <w:b w:val="false"/>
          <w:i w:val="false"/>
          <w:color w:val="000000"/>
          <w:sz w:val="28"/>
        </w:rPr>
        <w:t>
      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 Республикасының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p>
    <w:bookmarkEnd w:id="1827"/>
    <w:bookmarkStart w:name="z1812" w:id="1828"/>
    <w:p>
      <w:pPr>
        <w:spacing w:after="0"/>
        <w:ind w:left="0"/>
        <w:jc w:val="both"/>
      </w:pPr>
      <w:r>
        <w:rPr>
          <w:rFonts w:ascii="Times New Roman"/>
          <w:b w:val="false"/>
          <w:i w:val="false"/>
          <w:color w:val="000000"/>
          <w:sz w:val="28"/>
        </w:rPr>
        <w:t>
      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жұмыс күнінен кешіктірілмейтін мерзімде қабылдайды.</w:t>
      </w:r>
    </w:p>
    <w:bookmarkEnd w:id="1828"/>
    <w:bookmarkStart w:name="z1813" w:id="1829"/>
    <w:p>
      <w:pPr>
        <w:spacing w:after="0"/>
        <w:ind w:left="0"/>
        <w:jc w:val="both"/>
      </w:pPr>
      <w:r>
        <w:rPr>
          <w:rFonts w:ascii="Times New Roman"/>
          <w:b w:val="false"/>
          <w:i w:val="false"/>
          <w:color w:val="000000"/>
          <w:sz w:val="28"/>
        </w:rPr>
        <w:t>
      4. Алдын ала ескертуде:</w:t>
      </w:r>
    </w:p>
    <w:bookmarkEnd w:id="1829"/>
    <w:bookmarkStart w:name="z1814" w:id="1830"/>
    <w:p>
      <w:pPr>
        <w:spacing w:after="0"/>
        <w:ind w:left="0"/>
        <w:jc w:val="both"/>
      </w:pPr>
      <w:r>
        <w:rPr>
          <w:rFonts w:ascii="Times New Roman"/>
          <w:b w:val="false"/>
          <w:i w:val="false"/>
          <w:color w:val="000000"/>
          <w:sz w:val="28"/>
        </w:rPr>
        <w:t>
      1) алдын ала ескертуді жіберу үшін негіздердің бар екендігі туралы түйіндер;</w:t>
      </w:r>
    </w:p>
    <w:bookmarkEnd w:id="1830"/>
    <w:bookmarkStart w:name="z1815" w:id="1831"/>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бұзылуы мүмкін нормалары қамтылуға тиіс.</w:t>
      </w:r>
    </w:p>
    <w:bookmarkEnd w:id="1831"/>
    <w:bookmarkStart w:name="z199" w:id="1832"/>
    <w:p>
      <w:pPr>
        <w:spacing w:after="0"/>
        <w:ind w:left="0"/>
        <w:jc w:val="left"/>
      </w:pPr>
      <w:r>
        <w:rPr>
          <w:rFonts w:ascii="Times New Roman"/>
          <w:b/>
          <w:i w:val="false"/>
          <w:color w:val="000000"/>
        </w:rPr>
        <w:t xml:space="preserve"> 199-бап.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1832"/>
    <w:p>
      <w:pPr>
        <w:spacing w:after="0"/>
        <w:ind w:left="0"/>
        <w:jc w:val="both"/>
      </w:pPr>
      <w:r>
        <w:rPr>
          <w:rFonts w:ascii="Times New Roman"/>
          <w:b w:val="false"/>
          <w:i w:val="false"/>
          <w:color w:val="ff0000"/>
          <w:sz w:val="28"/>
        </w:rPr>
        <w:t xml:space="preserve">
      Ескерту. 199-баптың тақырыбы жаңа редакцияда - ҚР 29.06.2020 </w:t>
      </w:r>
      <w:r>
        <w:rPr>
          <w:rFonts w:ascii="Times New Roman"/>
          <w:b w:val="false"/>
          <w:i w:val="false"/>
          <w:color w:val="ff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816" w:id="183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174-бабының</w:t>
      </w:r>
      <w:r>
        <w:rPr>
          <w:rFonts w:ascii="Times New Roman"/>
          <w:b w:val="false"/>
          <w:i w:val="false"/>
          <w:color w:val="000000"/>
          <w:sz w:val="28"/>
        </w:rPr>
        <w:t xml:space="preserve"> 1) тармақшасында көрсетілген белгілерді қоспағанда, жосықсыз бәсекелестік,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w:t>
      </w:r>
      <w:r>
        <w:rPr>
          <w:rFonts w:ascii="Times New Roman"/>
          <w:b w:val="false"/>
          <w:i w:val="false"/>
          <w:color w:val="000000"/>
          <w:sz w:val="28"/>
        </w:rPr>
        <w:t>169-бабының</w:t>
      </w:r>
      <w:r>
        <w:rPr>
          <w:rFonts w:ascii="Times New Roman"/>
          <w:b w:val="false"/>
          <w:i w:val="false"/>
          <w:color w:val="000000"/>
          <w:sz w:val="28"/>
        </w:rPr>
        <w:t xml:space="preserve"> 2-тармағында көрсетілген бәсекелестікке қарсы сатылас келісімдері,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(әрекетсіздігінің) белгілері, келісімдері болған кезде, монополияға қарсы орган тергеп-тексеру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 жібереді.</w:t>
      </w:r>
    </w:p>
    <w:bookmarkEnd w:id="1833"/>
    <w:p>
      <w:pPr>
        <w:spacing w:after="0"/>
        <w:ind w:left="0"/>
        <w:jc w:val="both"/>
      </w:pPr>
      <w:r>
        <w:rPr>
          <w:rFonts w:ascii="Times New Roman"/>
          <w:b w:val="false"/>
          <w:i w:val="false"/>
          <w:color w:val="000000"/>
          <w:sz w:val="28"/>
        </w:rPr>
        <w:t>
      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p>
      <w:pPr>
        <w:spacing w:after="0"/>
        <w:ind w:left="0"/>
        <w:jc w:val="both"/>
      </w:pPr>
      <w:r>
        <w:rPr>
          <w:rFonts w:ascii="Times New Roman"/>
          <w:b w:val="false"/>
          <w:i w:val="false"/>
          <w:color w:val="000000"/>
          <w:sz w:val="28"/>
        </w:rPr>
        <w:t>
      Хабарламаны беру тәртібін және оның нысанын монополияға қарсы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17" w:id="1834"/>
    <w:p>
      <w:pPr>
        <w:spacing w:after="0"/>
        <w:ind w:left="0"/>
        <w:jc w:val="both"/>
      </w:pPr>
      <w:r>
        <w:rPr>
          <w:rFonts w:ascii="Times New Roman"/>
          <w:b w:val="false"/>
          <w:i w:val="false"/>
          <w:color w:val="000000"/>
          <w:sz w:val="28"/>
        </w:rPr>
        <w:t>
      2. Егер мемлекет нарық субъектілерінің қызметін реттеу функциясын берген ұйым, мемлекеттік, жергілікті атқарушы органдар, нарық субъектісі хабарламада көрсетілген әрекеттерді (әрекетсіздікті) осы баптың 2-1-тармағында белгіленген мерзімдерде тоқтатпаса, монополияға қарсы орган тергеп-тексеру жүргізу туралы шешім шығарады.</w:t>
      </w:r>
    </w:p>
    <w:bookmarkEnd w:id="1834"/>
    <w:bookmarkStart w:name="z3015" w:id="1835"/>
    <w:p>
      <w:pPr>
        <w:spacing w:after="0"/>
        <w:ind w:left="0"/>
        <w:jc w:val="both"/>
      </w:pPr>
      <w:r>
        <w:rPr>
          <w:rFonts w:ascii="Times New Roman"/>
          <w:b w:val="false"/>
          <w:i w:val="false"/>
          <w:color w:val="000000"/>
          <w:sz w:val="28"/>
        </w:rPr>
        <w:t>
      2-1. Хабарламаны орындау және оның орындалуы туралы ақпарат беру мерзімі мемлекет нарық субъектілерінің қызметін реттеу функциясын берген ұйым, мемлекеттік, жергілікті атқарушы органдар, нарық субъектісі оны алған күннен бастап күнтізбелік отыз күнді құрайды.</w:t>
      </w:r>
    </w:p>
    <w:bookmarkEnd w:id="1835"/>
    <w:p>
      <w:pPr>
        <w:spacing w:after="0"/>
        <w:ind w:left="0"/>
        <w:jc w:val="both"/>
      </w:pPr>
      <w:r>
        <w:rPr>
          <w:rFonts w:ascii="Times New Roman"/>
          <w:b w:val="false"/>
          <w:i w:val="false"/>
          <w:color w:val="000000"/>
          <w:sz w:val="28"/>
        </w:rPr>
        <w:t>
      Қосымша уақытша шығындар қажет болған жағдайда мемлекет нарық субъектілерінің қызметін реттеу функциясын берген ұйым, мемлекеттік, жергілікті атқарушы органдар, нарық субъектісі хабарламаны орындау мерзімі аяқталғанға дейін үш жұмыс күнінен кешіктірмей монополияға қарсы органға хабарламаны орындау мерзімін ұзарту туралы өтінішпен жүгінуге құқылы.</w:t>
      </w:r>
    </w:p>
    <w:p>
      <w:pPr>
        <w:spacing w:after="0"/>
        <w:ind w:left="0"/>
        <w:jc w:val="both"/>
      </w:pPr>
      <w:r>
        <w:rPr>
          <w:rFonts w:ascii="Times New Roman"/>
          <w:b w:val="false"/>
          <w:i w:val="false"/>
          <w:color w:val="000000"/>
          <w:sz w:val="28"/>
        </w:rPr>
        <w:t>
      Мемлекет нарық субъектілерінің қызметін реттеу функциясын берген ұйымның, мемлекеттік, жергілікті атқарушы органдардың, нарық субъектісінің өтінішінде хабарламаны орындау бойынша қабылданатын шаралар және хабарламаны орындау мерзімін ұзартудың объективті себептері міндетті түрде жазылады.</w:t>
      </w:r>
    </w:p>
    <w:p>
      <w:pPr>
        <w:spacing w:after="0"/>
        <w:ind w:left="0"/>
        <w:jc w:val="both"/>
      </w:pPr>
      <w:r>
        <w:rPr>
          <w:rFonts w:ascii="Times New Roman"/>
          <w:b w:val="false"/>
          <w:i w:val="false"/>
          <w:color w:val="000000"/>
          <w:sz w:val="28"/>
        </w:rPr>
        <w:t>
      Монополияға қарсы орган өтінішті алған күннен бастап үш жұмыс күні ішінде онда жазылған дәлелдерді ескере отырып, хабарламаны орындау мерзімін ұзарту туралы немесе уәжді негіздемемен ұзартудан бас тарту туралы шешім қабылдайды.</w:t>
      </w:r>
    </w:p>
    <w:p>
      <w:pPr>
        <w:spacing w:after="0"/>
        <w:ind w:left="0"/>
        <w:jc w:val="both"/>
      </w:pPr>
      <w:r>
        <w:rPr>
          <w:rFonts w:ascii="Times New Roman"/>
          <w:b w:val="false"/>
          <w:i w:val="false"/>
          <w:color w:val="000000"/>
          <w:sz w:val="28"/>
        </w:rPr>
        <w:t>
      Хабарламаны орындауды ұзарту мерзімі күнтізбелік отыз күннен аспайтын мерзімді құрайды.</w:t>
      </w:r>
    </w:p>
    <w:bookmarkStart w:name="z1818" w:id="1836"/>
    <w:p>
      <w:pPr>
        <w:spacing w:after="0"/>
        <w:ind w:left="0"/>
        <w:jc w:val="both"/>
      </w:pPr>
      <w:r>
        <w:rPr>
          <w:rFonts w:ascii="Times New Roman"/>
          <w:b w:val="false"/>
          <w:i w:val="false"/>
          <w:color w:val="000000"/>
          <w:sz w:val="28"/>
        </w:rPr>
        <w:t>
      3. Егер хабарлама шығарылған кезден бастап күнтізбелік бір жыл ішінде монополияға қарсы орган мемлекет нарық субъектілерінің қызметін реттеу функцияларын берген сол бір ұйымның, мемлекеттік, жергілікті атқарушы органның, нарық субъектісінің әрекеттерінен (әрекетсіздігінен) осы баптың 1-тармағында санамаланған Қазақстан Республикасының бәсекелестікті қорғау саласындағы заңнамасын сол бір бұзушылық белгілерін байқаса, монополияға қарсы орган хабарлама жіберместен, тергеп-тексеру жүргізу туралы шешім шығарады.</w:t>
      </w:r>
    </w:p>
    <w:bookmarkEnd w:id="1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0" w:id="1837"/>
    <w:p>
      <w:pPr>
        <w:spacing w:after="0"/>
        <w:ind w:left="0"/>
        <w:jc w:val="left"/>
      </w:pPr>
      <w:r>
        <w:rPr>
          <w:rFonts w:ascii="Times New Roman"/>
          <w:b/>
          <w:i w:val="false"/>
          <w:color w:val="000000"/>
        </w:rPr>
        <w:t xml:space="preserve"> 200-бап. Экономикалық шоғырлану</w:t>
      </w:r>
    </w:p>
    <w:bookmarkEnd w:id="1837"/>
    <w:p>
      <w:pPr>
        <w:spacing w:after="0"/>
        <w:ind w:left="0"/>
        <w:jc w:val="both"/>
      </w:pPr>
      <w:r>
        <w:rPr>
          <w:rFonts w:ascii="Times New Roman"/>
          <w:b w:val="false"/>
          <w:i w:val="false"/>
          <w:color w:val="ff0000"/>
          <w:sz w:val="28"/>
        </w:rPr>
        <w:t xml:space="preserve">
      Ескерту. 200-баптың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819" w:id="1838"/>
    <w:p>
      <w:pPr>
        <w:spacing w:after="0"/>
        <w:ind w:left="0"/>
        <w:jc w:val="both"/>
      </w:pPr>
      <w:r>
        <w:rPr>
          <w:rFonts w:ascii="Times New Roman"/>
          <w:b w:val="false"/>
          <w:i w:val="false"/>
          <w:color w:val="000000"/>
          <w:sz w:val="28"/>
        </w:rPr>
        <w:t xml:space="preserve">
      1. Монополиялық жағдайдың туындауын және (немесе) бәсекелестікті шектеуді болғызбау мақсатында осы Кодекстің </w:t>
      </w:r>
      <w:r>
        <w:rPr>
          <w:rFonts w:ascii="Times New Roman"/>
          <w:b w:val="false"/>
          <w:i w:val="false"/>
          <w:color w:val="000000"/>
          <w:sz w:val="28"/>
        </w:rPr>
        <w:t>201-бабы</w:t>
      </w:r>
      <w:r>
        <w:rPr>
          <w:rFonts w:ascii="Times New Roman"/>
          <w:b w:val="false"/>
          <w:i w:val="false"/>
          <w:color w:val="000000"/>
          <w:sz w:val="28"/>
        </w:rPr>
        <w:t xml:space="preserve"> 1-тармағының 1), 2) және 3) тармақшаларында көрсетілген мәмілелерді (әрекеттерді) нарық субъектілерінің жүзеге асыруына монополияға қарсы органның алдын ала келісімі не оның осы Кодекстің </w:t>
      </w:r>
      <w:r>
        <w:rPr>
          <w:rFonts w:ascii="Times New Roman"/>
          <w:b w:val="false"/>
          <w:i w:val="false"/>
          <w:color w:val="000000"/>
          <w:sz w:val="28"/>
        </w:rPr>
        <w:t>201-бабы</w:t>
      </w:r>
      <w:r>
        <w:rPr>
          <w:rFonts w:ascii="Times New Roman"/>
          <w:b w:val="false"/>
          <w:i w:val="false"/>
          <w:color w:val="000000"/>
          <w:sz w:val="28"/>
        </w:rPr>
        <w:t xml:space="preserve"> 1-тармағының 4) және 5) тармақшаларында көрсетілген мәмілелер (әрекеттер) туралы хабарламасы қажет.</w:t>
      </w:r>
    </w:p>
    <w:bookmarkEnd w:id="1838"/>
    <w:bookmarkStart w:name="z1821" w:id="1839"/>
    <w:p>
      <w:pPr>
        <w:spacing w:after="0"/>
        <w:ind w:left="0"/>
        <w:jc w:val="both"/>
      </w:pPr>
      <w:r>
        <w:rPr>
          <w:rFonts w:ascii="Times New Roman"/>
          <w:b w:val="false"/>
          <w:i w:val="false"/>
          <w:color w:val="000000"/>
          <w:sz w:val="28"/>
        </w:rPr>
        <w:t>
      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Кодексте көзделген тәртiппен жасалған экономикалық шоғырлану туралы хабардар етедi.</w:t>
      </w:r>
    </w:p>
    <w:bookmarkEnd w:id="1839"/>
    <w:bookmarkStart w:name="z1822" w:id="1840"/>
    <w:p>
      <w:pPr>
        <w:spacing w:after="0"/>
        <w:ind w:left="0"/>
        <w:jc w:val="both"/>
      </w:pPr>
      <w:r>
        <w:rPr>
          <w:rFonts w:ascii="Times New Roman"/>
          <w:b w:val="false"/>
          <w:i w:val="false"/>
          <w:color w:val="000000"/>
          <w:sz w:val="28"/>
        </w:rPr>
        <w:t>
      3. Осы Кодекстің 201-бабы 1-тармағының 4) және 5) тармақшаларында көрсетілген экономикалық шоғырлануды жасауға ниеттенген нарық субъектілері осы Кодексте көзделген тәртіппен алдын ала келісім алу үшін монополияға қарсы органға өтінішхатпен жүгінуге құқылы.</w:t>
      </w:r>
    </w:p>
    <w:bookmarkEnd w:id="1840"/>
    <w:bookmarkStart w:name="z1823" w:id="1841"/>
    <w:p>
      <w:pPr>
        <w:spacing w:after="0"/>
        <w:ind w:left="0"/>
        <w:jc w:val="both"/>
      </w:pPr>
      <w:r>
        <w:rPr>
          <w:rFonts w:ascii="Times New Roman"/>
          <w:b w:val="false"/>
          <w:i w:val="false"/>
          <w:color w:val="000000"/>
          <w:sz w:val="28"/>
        </w:rPr>
        <w:t>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конкурстық рәсiм басталғанға дейiн де, одан кейiн де, бiрақ жеңiмпаз жарияланған күннен бастап күнтізбелік отыз күннен кешiктiрiлмей ұсынылуы мүмкiн.</w:t>
      </w:r>
    </w:p>
    <w:bookmarkEnd w:id="1841"/>
    <w:bookmarkStart w:name="z1824" w:id="1842"/>
    <w:p>
      <w:pPr>
        <w:spacing w:after="0"/>
        <w:ind w:left="0"/>
        <w:jc w:val="both"/>
      </w:pPr>
      <w:r>
        <w:rPr>
          <w:rFonts w:ascii="Times New Roman"/>
          <w:b w:val="false"/>
          <w:i w:val="false"/>
          <w:color w:val="000000"/>
          <w:sz w:val="28"/>
        </w:rPr>
        <w:t xml:space="preserve">
      5. Осы Кодекстің 201-бабы </w:t>
      </w:r>
      <w:r>
        <w:rPr>
          <w:rFonts w:ascii="Times New Roman"/>
          <w:b w:val="false"/>
          <w:i w:val="false"/>
          <w:color w:val="000000"/>
          <w:sz w:val="28"/>
        </w:rPr>
        <w:t>1-тармағының</w:t>
      </w:r>
      <w:r>
        <w:rPr>
          <w:rFonts w:ascii="Times New Roman"/>
          <w:b w:val="false"/>
          <w:i w:val="false"/>
          <w:color w:val="000000"/>
          <w:sz w:val="28"/>
        </w:rPr>
        <w:t xml:space="preserve"> 1) және 3) тармақшаларында көзделген жағдайларда, нарық субъектiлерiн, жылжымайтын мүлiкке құқықтарды мемлекеттiк тiркеудi, қайта тiркеудi монополияға қарсы органның келiсуiмен "Азаматтарға арналған үкімет" мемлекеттік корпорациясы жүзеге асырады.</w:t>
      </w:r>
    </w:p>
    <w:bookmarkEnd w:id="1842"/>
    <w:bookmarkStart w:name="z1825" w:id="1843"/>
    <w:p>
      <w:pPr>
        <w:spacing w:after="0"/>
        <w:ind w:left="0"/>
        <w:jc w:val="both"/>
      </w:pPr>
      <w:r>
        <w:rPr>
          <w:rFonts w:ascii="Times New Roman"/>
          <w:b w:val="false"/>
          <w:i w:val="false"/>
          <w:color w:val="000000"/>
          <w:sz w:val="28"/>
        </w:rPr>
        <w:t>
      6. Монополияға қарсы органның келiсiмiнсiз жасалып, нарық субъектiсiнiң немесе тұлғалар тобының монополиялық жағдайын орнықтыруға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bookmarkEnd w:id="1843"/>
    <w:p>
      <w:pPr>
        <w:spacing w:after="0"/>
        <w:ind w:left="0"/>
        <w:jc w:val="both"/>
      </w:pPr>
      <w:r>
        <w:rPr>
          <w:rFonts w:ascii="Times New Roman"/>
          <w:b w:val="false"/>
          <w:i w:val="false"/>
          <w:color w:val="000000"/>
          <w:sz w:val="28"/>
        </w:rPr>
        <w:t>
      Осы бапты бұза отырып жүзеге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Заңдарымен.</w:t>
      </w:r>
      <w:r>
        <w:br/>
      </w:r>
      <w:r>
        <w:rPr>
          <w:rFonts w:ascii="Times New Roman"/>
          <w:b w:val="false"/>
          <w:i w:val="false"/>
          <w:color w:val="000000"/>
          <w:sz w:val="28"/>
        </w:rPr>
        <w:t>
</w:t>
      </w:r>
    </w:p>
    <w:bookmarkStart w:name="z201" w:id="1844"/>
    <w:p>
      <w:pPr>
        <w:spacing w:after="0"/>
        <w:ind w:left="0"/>
        <w:jc w:val="left"/>
      </w:pPr>
      <w:r>
        <w:rPr>
          <w:rFonts w:ascii="Times New Roman"/>
          <w:b/>
          <w:i w:val="false"/>
          <w:color w:val="000000"/>
        </w:rPr>
        <w:t xml:space="preserve"> 201-бап. Экономикалық шоғырлануды реттеу</w:t>
      </w:r>
    </w:p>
    <w:bookmarkEnd w:id="1844"/>
    <w:p>
      <w:pPr>
        <w:spacing w:after="0"/>
        <w:ind w:left="0"/>
        <w:jc w:val="both"/>
      </w:pPr>
      <w:r>
        <w:rPr>
          <w:rFonts w:ascii="Times New Roman"/>
          <w:b w:val="false"/>
          <w:i w:val="false"/>
          <w:color w:val="ff0000"/>
          <w:sz w:val="28"/>
        </w:rPr>
        <w:t xml:space="preserve">
      Ескерту. 201-баптың тақырыбы жаңа редакцияда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826" w:id="1845"/>
    <w:p>
      <w:pPr>
        <w:spacing w:after="0"/>
        <w:ind w:left="0"/>
        <w:jc w:val="both"/>
      </w:pPr>
      <w:r>
        <w:rPr>
          <w:rFonts w:ascii="Times New Roman"/>
          <w:b w:val="false"/>
          <w:i w:val="false"/>
          <w:color w:val="000000"/>
          <w:sz w:val="28"/>
        </w:rPr>
        <w:t>
      1. Мыналар экономикалық шоғырлану деп танылады:</w:t>
      </w:r>
    </w:p>
    <w:bookmarkEnd w:id="1845"/>
    <w:bookmarkStart w:name="z1827" w:id="1846"/>
    <w:p>
      <w:pPr>
        <w:spacing w:after="0"/>
        <w:ind w:left="0"/>
        <w:jc w:val="both"/>
      </w:pPr>
      <w:r>
        <w:rPr>
          <w:rFonts w:ascii="Times New Roman"/>
          <w:b w:val="false"/>
          <w:i w:val="false"/>
          <w:color w:val="000000"/>
          <w:sz w:val="28"/>
        </w:rPr>
        <w:t>
      1) нарық субъектiсiн бiрiктіру немесе қосылу жолымен қайта ұйымдастыру;</w:t>
      </w:r>
    </w:p>
    <w:bookmarkEnd w:id="1846"/>
    <w:bookmarkStart w:name="z1828" w:id="1847"/>
    <w:p>
      <w:pPr>
        <w:spacing w:after="0"/>
        <w:ind w:left="0"/>
        <w:jc w:val="both"/>
      </w:pPr>
      <w:r>
        <w:rPr>
          <w:rFonts w:ascii="Times New Roman"/>
          <w:b w:val="false"/>
          <w:i w:val="false"/>
          <w:color w:val="000000"/>
          <w:sz w:val="28"/>
        </w:rPr>
        <w:t>
      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үлестерiне, пайларына) иелік етпесе немесе аталған нарық субъектiсiнiң дауыс беретiн акцияларының (жарғылық капиталға қатысу үлестерiнiң, пайларының) елу немесе одан аз пайызына иелік етсе, мұндай тұлға (тұлғалар тобы) көрсетілген акциялардың (жарғылық капиталға қатысу үлестерiнiң, пайлардың) елу пайызынан астамына иелік ету құқығына ие болады.</w:t>
      </w:r>
    </w:p>
    <w:bookmarkEnd w:id="1847"/>
    <w:p>
      <w:pPr>
        <w:spacing w:after="0"/>
        <w:ind w:left="0"/>
        <w:jc w:val="both"/>
      </w:pPr>
      <w:r>
        <w:rPr>
          <w:rFonts w:ascii="Times New Roman"/>
          <w:b w:val="false"/>
          <w:i w:val="false"/>
          <w:color w:val="000000"/>
          <w:sz w:val="28"/>
        </w:rPr>
        <w:t>
      Осы талап заңды тұлға құрылтайшыларына оның құрылуы кезінде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егер мәмiленiң (өзара байланысты мәмiлелердiң) нысанасын құрайтын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иемденуі;</w:t>
      </w:r>
    </w:p>
    <w:bookmarkStart w:name="z1831" w:id="1848"/>
    <w:p>
      <w:pPr>
        <w:spacing w:after="0"/>
        <w:ind w:left="0"/>
        <w:jc w:val="both"/>
      </w:pPr>
      <w:r>
        <w:rPr>
          <w:rFonts w:ascii="Times New Roman"/>
          <w:b w:val="false"/>
          <w:i w:val="false"/>
          <w:color w:val="000000"/>
          <w:sz w:val="28"/>
        </w:rPr>
        <w:t>
      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w:t>
      </w:r>
    </w:p>
    <w:bookmarkEnd w:id="1848"/>
    <w:bookmarkStart w:name="z1832" w:id="1849"/>
    <w:p>
      <w:pPr>
        <w:spacing w:after="0"/>
        <w:ind w:left="0"/>
        <w:jc w:val="both"/>
      </w:pPr>
      <w:r>
        <w:rPr>
          <w:rFonts w:ascii="Times New Roman"/>
          <w:b w:val="false"/>
          <w:i w:val="false"/>
          <w:color w:val="000000"/>
          <w:sz w:val="28"/>
        </w:rPr>
        <w:t>
      2. Мыналар экономикалық шоғырлану деп танылмайды:</w:t>
      </w:r>
    </w:p>
    <w:bookmarkEnd w:id="1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бұл сатып алу оларды кейiннен қайта сату мақсатында көрсетілген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сондай-ақ бұл сатып алу немесе алу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меншігіне алуы;</w:t>
      </w:r>
    </w:p>
    <w:bookmarkStart w:name="z1834" w:id="1850"/>
    <w:p>
      <w:pPr>
        <w:spacing w:after="0"/>
        <w:ind w:left="0"/>
        <w:jc w:val="both"/>
      </w:pPr>
      <w:r>
        <w:rPr>
          <w:rFonts w:ascii="Times New Roman"/>
          <w:b w:val="false"/>
          <w:i w:val="false"/>
          <w:color w:val="000000"/>
          <w:sz w:val="28"/>
        </w:rPr>
        <w:t>
      2) оңалтуды немесе банкроттықты басқарушыны, уақытша әкімшілікті (уақытша әкімшіні) тағайындау;</w:t>
      </w:r>
    </w:p>
    <w:bookmarkEnd w:id="1850"/>
    <w:bookmarkStart w:name="z1835" w:id="1851"/>
    <w:p>
      <w:pPr>
        <w:spacing w:after="0"/>
        <w:ind w:left="0"/>
        <w:jc w:val="both"/>
      </w:pPr>
      <w:r>
        <w:rPr>
          <w:rFonts w:ascii="Times New Roman"/>
          <w:b w:val="false"/>
          <w:i w:val="false"/>
          <w:color w:val="000000"/>
          <w:sz w:val="28"/>
        </w:rPr>
        <w:t>
      3) егер мұндай мәмiле бiр тұлғалар тобының iшiнде жасалса, осы баптың 1-тармағында көрсетілген мәмiлелердi жүзеге асыру.</w:t>
      </w:r>
    </w:p>
    <w:bookmarkEnd w:id="1851"/>
    <w:bookmarkStart w:name="z1836" w:id="1852"/>
    <w:p>
      <w:pPr>
        <w:spacing w:after="0"/>
        <w:ind w:left="0"/>
        <w:jc w:val="both"/>
      </w:pPr>
      <w:r>
        <w:rPr>
          <w:rFonts w:ascii="Times New Roman"/>
          <w:b w:val="false"/>
          <w:i w:val="false"/>
          <w:color w:val="000000"/>
          <w:sz w:val="28"/>
        </w:rPr>
        <w:t>
      3. Егер қайта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жағдайларда, монополияға қарсы органның осы баптың 1-тармағының 1), 2) және 3) тармақшаларында көрсетілген мәмiлелердi (әрекеттерді) жүзеге асыруға келiсiмi не оның осы баптың 1-тармағының 4) және 5) тармақшаларында көрсетілген мәмiлелер туралы хабарламасы талап етiледi.</w:t>
      </w:r>
    </w:p>
    <w:bookmarkEnd w:id="1852"/>
    <w:bookmarkStart w:name="z1837" w:id="1853"/>
    <w:p>
      <w:pPr>
        <w:spacing w:after="0"/>
        <w:ind w:left="0"/>
        <w:jc w:val="both"/>
      </w:pPr>
      <w:r>
        <w:rPr>
          <w:rFonts w:ascii="Times New Roman"/>
          <w:b w:val="false"/>
          <w:i w:val="false"/>
          <w:color w:val="000000"/>
          <w:sz w:val="28"/>
        </w:rPr>
        <w:t>
      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p>
    <w:bookmarkEnd w:id="1853"/>
    <w:bookmarkStart w:name="z1838" w:id="1854"/>
    <w:p>
      <w:pPr>
        <w:spacing w:after="0"/>
        <w:ind w:left="0"/>
        <w:jc w:val="both"/>
      </w:pPr>
      <w:r>
        <w:rPr>
          <w:rFonts w:ascii="Times New Roman"/>
          <w:b w:val="false"/>
          <w:i w:val="false"/>
          <w:color w:val="000000"/>
          <w:sz w:val="28"/>
        </w:rPr>
        <w:t>
      5. Егер қаржы ұйымы активтерiнiң құны не өз капиталының шамасы монополияға қарсы орган қаржы нарығы мен қаржы ұйымдарын реттеу, бақылау және қадағалау жөніндегі уәкілетті органмен бiрлесiп белгiлеген мөлшерлерден асып кетсе, қаржы ұйымының қатысуымен экономикалық шоғырлануға келiсу талап етіледі.</w:t>
      </w:r>
    </w:p>
    <w:bookmarkEnd w:id="1854"/>
    <w:p>
      <w:pPr>
        <w:spacing w:after="0"/>
        <w:ind w:left="0"/>
        <w:jc w:val="both"/>
      </w:pPr>
      <w:r>
        <w:rPr>
          <w:rFonts w:ascii="Times New Roman"/>
          <w:b w:val="false"/>
          <w:i w:val="false"/>
          <w:color w:val="000000"/>
          <w:sz w:val="28"/>
        </w:rPr>
        <w:t>
      Егер осы баптың 1-тармағында көрсетілген экономикалық шоғырлануды бір мезгілде қаржы ұйымы және тиісті тауар нарығында үстем немесе монополиялық жағдайға ие нарық субъектісі болып табылатын нарық субъектісі жүзеге асырса, мұндай нарық субъектісі осы баптың 3-тармағында көзделген норманы басшылыққа алады.</w:t>
      </w:r>
    </w:p>
    <w:bookmarkStart w:name="z1839" w:id="1855"/>
    <w:p>
      <w:pPr>
        <w:spacing w:after="0"/>
        <w:ind w:left="0"/>
        <w:jc w:val="both"/>
      </w:pPr>
      <w:r>
        <w:rPr>
          <w:rFonts w:ascii="Times New Roman"/>
          <w:b w:val="false"/>
          <w:i w:val="false"/>
          <w:color w:val="000000"/>
          <w:sz w:val="28"/>
        </w:rPr>
        <w:t>
      6. Монополияға қарсы орган тиiстi тауар нарықтарын талдау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мөлшерлерiн және тауарлар өткiзу көлемдерiн белгiлеуге құқылы.</w:t>
      </w:r>
    </w:p>
    <w:bookmarkEnd w:id="1855"/>
    <w:bookmarkStart w:name="z1840" w:id="1856"/>
    <w:p>
      <w:pPr>
        <w:spacing w:after="0"/>
        <w:ind w:left="0"/>
        <w:jc w:val="both"/>
      </w:pPr>
      <w:r>
        <w:rPr>
          <w:rFonts w:ascii="Times New Roman"/>
          <w:b w:val="false"/>
          <w:i w:val="false"/>
          <w:color w:val="000000"/>
          <w:sz w:val="28"/>
        </w:rPr>
        <w:t>
      7. Тауарларды өткiзудiң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акциздiң сомасы шегерiле отырып айқындалады.</w:t>
      </w:r>
    </w:p>
    <w:bookmarkEnd w:id="1856"/>
    <w:bookmarkStart w:name="z1841" w:id="1857"/>
    <w:p>
      <w:pPr>
        <w:spacing w:after="0"/>
        <w:ind w:left="0"/>
        <w:jc w:val="both"/>
      </w:pPr>
      <w:r>
        <w:rPr>
          <w:rFonts w:ascii="Times New Roman"/>
          <w:b w:val="false"/>
          <w:i w:val="false"/>
          <w:color w:val="000000"/>
          <w:sz w:val="28"/>
        </w:rPr>
        <w:t>
      Егер нарық субъектiсi қызметiн жүзеге асырғанына бiр жыл болмаса, тауарларды өткiзу көлемi нарық субъектiсiнің қызмет кезеңі үшiн айқындалады.</w:t>
      </w:r>
    </w:p>
    <w:bookmarkEnd w:id="18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Осы баптың 1-тармағының 1), 2) және 3) тармақшаларында көзделген мәмiлелер жүзеге асырылған жағдайда, монополияға қарсы органның алдын ала келiсiмi талап етiледi.</w:t>
      </w:r>
    </w:p>
    <w:p>
      <w:pPr>
        <w:spacing w:after="0"/>
        <w:ind w:left="0"/>
        <w:jc w:val="both"/>
      </w:pPr>
      <w:r>
        <w:rPr>
          <w:rFonts w:ascii="Times New Roman"/>
          <w:b w:val="false"/>
          <w:i w:val="false"/>
          <w:color w:val="000000"/>
          <w:sz w:val="28"/>
        </w:rPr>
        <w:t>
      Осы баптың 1-тармағының 4) және 5) тармақшаларында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етiлуге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202" w:id="1858"/>
    <w:p>
      <w:pPr>
        <w:spacing w:after="0"/>
        <w:ind w:left="0"/>
        <w:jc w:val="left"/>
      </w:pPr>
      <w:r>
        <w:rPr>
          <w:rFonts w:ascii="Times New Roman"/>
          <w:b/>
          <w:i w:val="false"/>
          <w:color w:val="000000"/>
        </w:rPr>
        <w:t xml:space="preserve"> 202-бап. Экономикалық шоғырлануға келісім беру туралы өтінішхат беретiн тұлғалар</w:t>
      </w:r>
    </w:p>
    <w:bookmarkEnd w:id="1858"/>
    <w:bookmarkStart w:name="z1843" w:id="1859"/>
    <w:p>
      <w:pPr>
        <w:spacing w:after="0"/>
        <w:ind w:left="0"/>
        <w:jc w:val="both"/>
      </w:pPr>
      <w:r>
        <w:rPr>
          <w:rFonts w:ascii="Times New Roman"/>
          <w:b w:val="false"/>
          <w:i w:val="false"/>
          <w:color w:val="000000"/>
          <w:sz w:val="28"/>
        </w:rPr>
        <w:t>
      1. Осы Кодекстің 201-бабы 1-тармағының 1) тармақшасында көзделген жағдайларда монополияға қарсы органға өтінішхатты тиiстi шешiм қабылдайтын тұлға немесе нарық субъектiсiнiң құрылтайшылары (қатысушылары) бередi.</w:t>
      </w:r>
    </w:p>
    <w:bookmarkEnd w:id="1859"/>
    <w:bookmarkStart w:name="z1844" w:id="1860"/>
    <w:p>
      <w:pPr>
        <w:spacing w:after="0"/>
        <w:ind w:left="0"/>
        <w:jc w:val="both"/>
      </w:pPr>
      <w:r>
        <w:rPr>
          <w:rFonts w:ascii="Times New Roman"/>
          <w:b w:val="false"/>
          <w:i w:val="false"/>
          <w:color w:val="000000"/>
          <w:sz w:val="28"/>
        </w:rPr>
        <w:t>
      2. Осы Кодекстің 201-бабы 1-тармағының 2) және 3) тармақшаларында көрсетiлген экономикалық шоғырлануға келісім беру туралы өтінішхатты дауыс беретін акцияларды (жарғылық капиталға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p>
    <w:bookmarkEnd w:id="1860"/>
    <w:bookmarkStart w:name="z1845" w:id="1861"/>
    <w:p>
      <w:pPr>
        <w:spacing w:after="0"/>
        <w:ind w:left="0"/>
        <w:jc w:val="both"/>
      </w:pPr>
      <w:r>
        <w:rPr>
          <w:rFonts w:ascii="Times New Roman"/>
          <w:b w:val="false"/>
          <w:i w:val="false"/>
          <w:color w:val="000000"/>
          <w:sz w:val="28"/>
        </w:rPr>
        <w:t>
      3. Егер осы Кодекстің 201-бабы 1-тармағының 1), 2) және 3) тармақшаларында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монополияға қарсы органда бiлдiруге уәкiлеттiк берілген тұлға көрсетiледi.</w:t>
      </w:r>
    </w:p>
    <w:bookmarkEnd w:id="1861"/>
    <w:bookmarkStart w:name="z203" w:id="1862"/>
    <w:p>
      <w:pPr>
        <w:spacing w:after="0"/>
        <w:ind w:left="0"/>
        <w:jc w:val="left"/>
      </w:pPr>
      <w:r>
        <w:rPr>
          <w:rFonts w:ascii="Times New Roman"/>
          <w:b/>
          <w:i w:val="false"/>
          <w:color w:val="000000"/>
        </w:rPr>
        <w:t xml:space="preserve"> 203-бап. Өтінішхат беру тәртібі</w:t>
      </w:r>
    </w:p>
    <w:bookmarkEnd w:id="1862"/>
    <w:bookmarkStart w:name="z1846" w:id="1863"/>
    <w:p>
      <w:pPr>
        <w:spacing w:after="0"/>
        <w:ind w:left="0"/>
        <w:jc w:val="both"/>
      </w:pPr>
      <w:r>
        <w:rPr>
          <w:rFonts w:ascii="Times New Roman"/>
          <w:b w:val="false"/>
          <w:i w:val="false"/>
          <w:color w:val="000000"/>
          <w:sz w:val="28"/>
        </w:rPr>
        <w:t>
      1. Өтінішхат осы Кодекстің 204-бабында көзделген құжаттар мен мәліметтер қоса беріле отырып, монополияға қарсы орган белгілеген нысан бойынша жасалады.</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түрінде табыс етілуге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Жеке тұлға ұсынатын өтінішхат және оған қосымшалар жеке тұлғаның нотариат куәландырған қолтаңбасымен расталады.</w:t>
      </w:r>
    </w:p>
    <w:bookmarkStart w:name="z1849" w:id="1864"/>
    <w:p>
      <w:pPr>
        <w:spacing w:after="0"/>
        <w:ind w:left="0"/>
        <w:jc w:val="both"/>
      </w:pPr>
      <w:r>
        <w:rPr>
          <w:rFonts w:ascii="Times New Roman"/>
          <w:b w:val="false"/>
          <w:i w:val="false"/>
          <w:color w:val="000000"/>
          <w:sz w:val="28"/>
        </w:rPr>
        <w:t>
      4. Ұсынылатын құжаттар мен мәліметтер нөмірленеді және осы Кодекстің 204-бабының тармақтары мен тармақшаларының нөмірлері көрсетіле отырып ұсынылады. Тармақ пен тармақшаның әрбір сұрағына толық жауап беріледі.</w:t>
      </w:r>
    </w:p>
    <w:bookmarkEnd w:id="1864"/>
    <w:p>
      <w:pPr>
        <w:spacing w:after="0"/>
        <w:ind w:left="0"/>
        <w:jc w:val="both"/>
      </w:pPr>
      <w:r>
        <w:rPr>
          <w:rFonts w:ascii="Times New Roman"/>
          <w:b w:val="false"/>
          <w:i w:val="false"/>
          <w:color w:val="000000"/>
          <w:sz w:val="28"/>
        </w:rPr>
        <w:t>
      Толық ақпарат беру мүмкін болмаған жағдайда, 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көрсетіледі.</w:t>
      </w:r>
    </w:p>
    <w:bookmarkStart w:name="z1850" w:id="1865"/>
    <w:p>
      <w:pPr>
        <w:spacing w:after="0"/>
        <w:ind w:left="0"/>
        <w:jc w:val="both"/>
      </w:pPr>
      <w:r>
        <w:rPr>
          <w:rFonts w:ascii="Times New Roman"/>
          <w:b w:val="false"/>
          <w:i w:val="false"/>
          <w:color w:val="000000"/>
          <w:sz w:val="28"/>
        </w:rPr>
        <w:t>
      5. Коммерциялық құпияны құрайтын мәліметтер "коммерциялық құпия" деген міндетті белгімен ұсынылады.</w:t>
      </w:r>
    </w:p>
    <w:bookmarkEnd w:id="1865"/>
    <w:bookmarkStart w:name="z1851" w:id="1866"/>
    <w:p>
      <w:pPr>
        <w:spacing w:after="0"/>
        <w:ind w:left="0"/>
        <w:jc w:val="both"/>
      </w:pPr>
      <w:r>
        <w:rPr>
          <w:rFonts w:ascii="Times New Roman"/>
          <w:b w:val="false"/>
          <w:i w:val="false"/>
          <w:color w:val="000000"/>
          <w:sz w:val="28"/>
        </w:rPr>
        <w:t>
      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ағымдағы кезең үшін беріледі.</w:t>
      </w:r>
    </w:p>
    <w:bookmarkEnd w:id="1866"/>
    <w:p>
      <w:pPr>
        <w:spacing w:after="0"/>
        <w:ind w:left="0"/>
        <w:jc w:val="both"/>
      </w:pPr>
      <w:r>
        <w:rPr>
          <w:rFonts w:ascii="Times New Roman"/>
          <w:b w:val="false"/>
          <w:i w:val="false"/>
          <w:color w:val="000000"/>
          <w:sz w:val="28"/>
        </w:rPr>
        <w:t>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pPr>
        <w:spacing w:after="0"/>
        <w:ind w:left="0"/>
        <w:jc w:val="both"/>
      </w:pPr>
      <w:r>
        <w:rPr>
          <w:rFonts w:ascii="Times New Roman"/>
          <w:b w:val="false"/>
          <w:i w:val="false"/>
          <w:color w:val="000000"/>
          <w:sz w:val="28"/>
        </w:rPr>
        <w:t>
      Егер нарық субъектісі өтінішхат берілген жылдың алдындағы соңғы қаржы жылынан аз мерзім ішінде жұмыс істеген жағдайда, мәліметтер мен құжаттар нарық субъектісі қызметінің жүзеге асырылуы басталғаннан бергі уақыт үшін беріледі.</w:t>
      </w:r>
    </w:p>
    <w:bookmarkStart w:name="z1852" w:id="1867"/>
    <w:p>
      <w:pPr>
        <w:spacing w:after="0"/>
        <w:ind w:left="0"/>
        <w:jc w:val="both"/>
      </w:pPr>
      <w:r>
        <w:rPr>
          <w:rFonts w:ascii="Times New Roman"/>
          <w:b w:val="false"/>
          <w:i w:val="false"/>
          <w:color w:val="000000"/>
          <w:sz w:val="28"/>
        </w:rPr>
        <w:t>
      7. Нарық субъектісінің (тұлғалар тобының) Қазақстан Республикасында тауарлар өндіру, өткізу көлемдері, тауарлар экспорты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кезеңнен кейінгі үш жылға арналған болжам беріледі.</w:t>
      </w:r>
    </w:p>
    <w:bookmarkEnd w:id="1867"/>
    <w:p>
      <w:pPr>
        <w:spacing w:after="0"/>
        <w:ind w:left="0"/>
        <w:jc w:val="both"/>
      </w:pPr>
      <w:r>
        <w:rPr>
          <w:rFonts w:ascii="Times New Roman"/>
          <w:b w:val="false"/>
          <w:i w:val="false"/>
          <w:color w:val="000000"/>
          <w:sz w:val="28"/>
        </w:rPr>
        <w:t>
      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p>
    <w:bookmarkStart w:name="z1853" w:id="1868"/>
    <w:p>
      <w:pPr>
        <w:spacing w:after="0"/>
        <w:ind w:left="0"/>
        <w:jc w:val="both"/>
      </w:pPr>
      <w:r>
        <w:rPr>
          <w:rFonts w:ascii="Times New Roman"/>
          <w:b w:val="false"/>
          <w:i w:val="false"/>
          <w:color w:val="000000"/>
          <w:sz w:val="28"/>
        </w:rPr>
        <w:t>
      8. Егер монополияға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p>
    <w:bookmarkEnd w:id="1868"/>
    <w:p>
      <w:pPr>
        <w:spacing w:after="0"/>
        <w:ind w:left="0"/>
        <w:jc w:val="both"/>
      </w:pPr>
      <w:r>
        <w:rPr>
          <w:rFonts w:ascii="Times New Roman"/>
          <w:b w:val="false"/>
          <w:i w:val="false"/>
          <w:color w:val="000000"/>
          <w:sz w:val="28"/>
        </w:rPr>
        <w:t>
      Экономикалық шоғырлануға келісім беру туралы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4" w:id="1869"/>
    <w:p>
      <w:pPr>
        <w:spacing w:after="0"/>
        <w:ind w:left="0"/>
        <w:jc w:val="left"/>
      </w:pPr>
      <w:r>
        <w:rPr>
          <w:rFonts w:ascii="Times New Roman"/>
          <w:b/>
          <w:i w:val="false"/>
          <w:color w:val="000000"/>
        </w:rPr>
        <w:t xml:space="preserve"> 204-бап. Экономикалық шоғырлануға келісім беру туралы өтінішхатқа қоса берілетін құжаттама</w:t>
      </w:r>
    </w:p>
    <w:bookmarkEnd w:id="1869"/>
    <w:bookmarkStart w:name="z1854" w:id="1870"/>
    <w:p>
      <w:pPr>
        <w:spacing w:after="0"/>
        <w:ind w:left="0"/>
        <w:jc w:val="both"/>
      </w:pPr>
      <w:r>
        <w:rPr>
          <w:rFonts w:ascii="Times New Roman"/>
          <w:b w:val="false"/>
          <w:i w:val="false"/>
          <w:color w:val="000000"/>
          <w:sz w:val="28"/>
        </w:rPr>
        <w:t>
      1. Осы Кодекстің 201-бабы 1-тармағының 1) тармақшасында көзделген экономикалық шоғырлануға келiсім беру туралы өтінішхатты монополияға қарсы органға ұсыну үшiн қажеттi құжаттамада:</w:t>
      </w:r>
    </w:p>
    <w:bookmarkEnd w:id="1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56" w:id="1871"/>
    <w:p>
      <w:pPr>
        <w:spacing w:after="0"/>
        <w:ind w:left="0"/>
        <w:jc w:val="both"/>
      </w:pPr>
      <w:r>
        <w:rPr>
          <w:rFonts w:ascii="Times New Roman"/>
          <w:b w:val="false"/>
          <w:i w:val="false"/>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bookmarkEnd w:id="1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құрылатын нарық субъектiсiнiң бекiтiлген жарғысы мен құрылтай шарты немесе олардың жобалары;</w:t>
      </w:r>
    </w:p>
    <w:bookmarkStart w:name="z1858" w:id="1872"/>
    <w:p>
      <w:pPr>
        <w:spacing w:after="0"/>
        <w:ind w:left="0"/>
        <w:jc w:val="both"/>
      </w:pPr>
      <w:r>
        <w:rPr>
          <w:rFonts w:ascii="Times New Roman"/>
          <w:b w:val="false"/>
          <w:i w:val="false"/>
          <w:color w:val="000000"/>
          <w:sz w:val="28"/>
        </w:rPr>
        <w:t>
      4) құрылатын нарық субъектiсiне берiлетiн мүлiкті беру мәлiметтері мен шарттарының тiзбесi;</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тармақшаның бірінші абзацы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қайта ұйымдастырылатын нарық субъектiлерiнiң әрқайсысы, сондай-ақ қайта ұйымдастырылатын нарық субъектiлерiмен бiр тұлғалар тобына кiретiн әрбiр нарық субъектiсi бойынша мыналар көрсетіледі:</w:t>
      </w:r>
    </w:p>
    <w:p>
      <w:pPr>
        <w:spacing w:after="0"/>
        <w:ind w:left="0"/>
        <w:jc w:val="both"/>
      </w:pPr>
      <w:r>
        <w:rPr>
          <w:rFonts w:ascii="Times New Roman"/>
          <w:b w:val="false"/>
          <w:i w:val="false"/>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p>
    <w:p>
      <w:pPr>
        <w:spacing w:after="0"/>
        <w:ind w:left="0"/>
        <w:jc w:val="both"/>
      </w:pPr>
      <w:r>
        <w:rPr>
          <w:rFonts w:ascii="Times New Roman"/>
          <w:b w:val="false"/>
          <w:i w:val="false"/>
          <w:color w:val="000000"/>
          <w:sz w:val="28"/>
        </w:rPr>
        <w:t>
      атауы, заңды және нақты мекенжайлары;</w:t>
      </w:r>
    </w:p>
    <w:p>
      <w:pPr>
        <w:spacing w:after="0"/>
        <w:ind w:left="0"/>
        <w:jc w:val="both"/>
      </w:pPr>
      <w:r>
        <w:rPr>
          <w:rFonts w:ascii="Times New Roman"/>
          <w:b w:val="false"/>
          <w:i w:val="false"/>
          <w:color w:val="000000"/>
          <w:sz w:val="28"/>
        </w:rPr>
        <w:t>
      жарғылық капитал мөлшері және жарғылық капиталға қатысу үлесi;</w:t>
      </w:r>
    </w:p>
    <w:p>
      <w:pPr>
        <w:spacing w:after="0"/>
        <w:ind w:left="0"/>
        <w:jc w:val="both"/>
      </w:pPr>
      <w:r>
        <w:rPr>
          <w:rFonts w:ascii="Times New Roman"/>
          <w:b w:val="false"/>
          <w:i w:val="false"/>
          <w:color w:val="000000"/>
          <w:sz w:val="28"/>
        </w:rPr>
        <w:t>
      акциялардың түрлерi;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bookmarkStart w:name="z1861" w:id="1873"/>
    <w:p>
      <w:pPr>
        <w:spacing w:after="0"/>
        <w:ind w:left="0"/>
        <w:jc w:val="both"/>
      </w:pPr>
      <w:r>
        <w:rPr>
          <w:rFonts w:ascii="Times New Roman"/>
          <w:b w:val="false"/>
          <w:i w:val="false"/>
          <w:color w:val="000000"/>
          <w:sz w:val="28"/>
        </w:rPr>
        <w:t>
      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bookmarkEnd w:id="1873"/>
    <w:bookmarkStart w:name="z1862" w:id="1874"/>
    <w:p>
      <w:pPr>
        <w:spacing w:after="0"/>
        <w:ind w:left="0"/>
        <w:jc w:val="both"/>
      </w:pPr>
      <w:r>
        <w:rPr>
          <w:rFonts w:ascii="Times New Roman"/>
          <w:b w:val="false"/>
          <w:i w:val="false"/>
          <w:color w:val="000000"/>
          <w:sz w:val="28"/>
        </w:rPr>
        <w:t>
      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Қазақстан Республикасына импортының көлемi қамтылады.</w:t>
      </w:r>
    </w:p>
    <w:bookmarkEnd w:id="1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64" w:id="1875"/>
    <w:p>
      <w:pPr>
        <w:spacing w:after="0"/>
        <w:ind w:left="0"/>
        <w:jc w:val="both"/>
      </w:pPr>
      <w:r>
        <w:rPr>
          <w:rFonts w:ascii="Times New Roman"/>
          <w:b w:val="false"/>
          <w:i w:val="false"/>
          <w:color w:val="000000"/>
          <w:sz w:val="28"/>
        </w:rPr>
        <w:t>
      2. Осы Кодекстің 201-бабы 1-тармағының 2) тармақшасында көзделген экономикалық шоғырлануға келiсім беру туралы өтінішхатты монополияға қарсы органға беру үшiн қажеттi құжаттар мен мәлiметтер тiзбесi:</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шарт немесе шарттың жобасы не мәмiленiң жасалғанын растайтын өзге де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бірінші абзацы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сатып алушы бойынша және сатып алушымен бiр тұлғалар тобына кiретiн әрбiр нарық субъектiсi бойынша мыналар көрсетіледі:</w:t>
      </w:r>
    </w:p>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pPr>
        <w:spacing w:after="0"/>
        <w:ind w:left="0"/>
        <w:jc w:val="both"/>
      </w:pPr>
      <w:r>
        <w:rPr>
          <w:rFonts w:ascii="Times New Roman"/>
          <w:b w:val="false"/>
          <w:i w:val="false"/>
          <w:color w:val="000000"/>
          <w:sz w:val="28"/>
        </w:rPr>
        <w:t>
      атауы, заңды және нақты мекенжайлары;</w:t>
      </w:r>
    </w:p>
    <w:p>
      <w:pPr>
        <w:spacing w:after="0"/>
        <w:ind w:left="0"/>
        <w:jc w:val="both"/>
      </w:pPr>
      <w:r>
        <w:rPr>
          <w:rFonts w:ascii="Times New Roman"/>
          <w:b w:val="false"/>
          <w:i w:val="false"/>
          <w:color w:val="000000"/>
          <w:sz w:val="28"/>
        </w:rPr>
        <w:t>
      жарғылық капитал мөлшері және жарғылық капиталға қатысу үлесi;</w:t>
      </w:r>
    </w:p>
    <w:p>
      <w:pPr>
        <w:spacing w:after="0"/>
        <w:ind w:left="0"/>
        <w:jc w:val="both"/>
      </w:pPr>
      <w:r>
        <w:rPr>
          <w:rFonts w:ascii="Times New Roman"/>
          <w:b w:val="false"/>
          <w:i w:val="false"/>
          <w:color w:val="000000"/>
          <w:sz w:val="28"/>
        </w:rPr>
        <w:t>
      акциялардың түрлерi;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алтыншы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өзiне қатысты осы Кодекстің 201-бабы 1-тармағының 2)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bookmarkStart w:name="z1868" w:id="1876"/>
    <w:p>
      <w:pPr>
        <w:spacing w:after="0"/>
        <w:ind w:left="0"/>
        <w:jc w:val="both"/>
      </w:pPr>
      <w:r>
        <w:rPr>
          <w:rFonts w:ascii="Times New Roman"/>
          <w:b w:val="false"/>
          <w:i w:val="false"/>
          <w:color w:val="000000"/>
          <w:sz w:val="28"/>
        </w:rPr>
        <w:t>
      4) өзiне қатысты осы Кодекстің 201-бабы 1-тармағының 2) тармақшасында көзделген әрекеттер жасалатын нарық субъектiсiнiң тауарларды өндiру мен өткiзудiң, олардың экспорты мен Қазақстан Республикасына импортының көлемi;</w:t>
      </w:r>
    </w:p>
    <w:bookmarkEnd w:id="1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өзiне қатысты осы Кодекстің 201-бабы 1-тармағының 2)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Кодекстің 201-бабы 1-тармағының 3) тармақшасында көзделген экономикалық шоғырлануға келісім беру туралы өтінішхатты монополияға қарсы органға беру үшiн қажеттi құжаттар тiзбесi:</w:t>
      </w:r>
    </w:p>
    <w:bookmarkStart w:name="z1873" w:id="1877"/>
    <w:p>
      <w:pPr>
        <w:spacing w:after="0"/>
        <w:ind w:left="0"/>
        <w:jc w:val="both"/>
      </w:pPr>
      <w:r>
        <w:rPr>
          <w:rFonts w:ascii="Times New Roman"/>
          <w:b w:val="false"/>
          <w:i w:val="false"/>
          <w:color w:val="000000"/>
          <w:sz w:val="28"/>
        </w:rPr>
        <w:t>
      1) шарт немесе шарттың жобасы;</w:t>
      </w:r>
    </w:p>
    <w:bookmarkEnd w:id="1877"/>
    <w:bookmarkStart w:name="z1874" w:id="1878"/>
    <w:p>
      <w:pPr>
        <w:spacing w:after="0"/>
        <w:ind w:left="0"/>
        <w:jc w:val="both"/>
      </w:pPr>
      <w:r>
        <w:rPr>
          <w:rFonts w:ascii="Times New Roman"/>
          <w:b w:val="false"/>
          <w:i w:val="false"/>
          <w:color w:val="000000"/>
          <w:sz w:val="28"/>
        </w:rPr>
        <w:t>
      2) сатып алушы және сатып алушымен бiр тұлғалар тобына кiретiн әрбiр нарық субъектiсi бойынша мыналар көрсетіледі:</w:t>
      </w:r>
    </w:p>
    <w:bookmarkEnd w:id="1878"/>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pPr>
        <w:spacing w:after="0"/>
        <w:ind w:left="0"/>
        <w:jc w:val="both"/>
      </w:pPr>
      <w:r>
        <w:rPr>
          <w:rFonts w:ascii="Times New Roman"/>
          <w:b w:val="false"/>
          <w:i w:val="false"/>
          <w:color w:val="000000"/>
          <w:sz w:val="28"/>
        </w:rPr>
        <w:t>
      атауы, заңды және нақты мекенжайлары;</w:t>
      </w:r>
    </w:p>
    <w:p>
      <w:pPr>
        <w:spacing w:after="0"/>
        <w:ind w:left="0"/>
        <w:jc w:val="both"/>
      </w:pPr>
      <w:r>
        <w:rPr>
          <w:rFonts w:ascii="Times New Roman"/>
          <w:b w:val="false"/>
          <w:i w:val="false"/>
          <w:color w:val="000000"/>
          <w:sz w:val="28"/>
        </w:rPr>
        <w:t>
      жарғылық капиталы мөлшері және жарғылық капиталға қатысу үлесi;</w:t>
      </w:r>
    </w:p>
    <w:p>
      <w:pPr>
        <w:spacing w:after="0"/>
        <w:ind w:left="0"/>
        <w:jc w:val="both"/>
      </w:pPr>
      <w:r>
        <w:rPr>
          <w:rFonts w:ascii="Times New Roman"/>
          <w:b w:val="false"/>
          <w:i w:val="false"/>
          <w:color w:val="000000"/>
          <w:sz w:val="28"/>
        </w:rPr>
        <w:t>
      акциялардың түрлерi;</w:t>
      </w:r>
    </w:p>
    <w:p>
      <w:pPr>
        <w:spacing w:after="0"/>
        <w:ind w:left="0"/>
        <w:jc w:val="both"/>
      </w:pPr>
      <w:r>
        <w:rPr>
          <w:rFonts w:ascii="Times New Roman"/>
          <w:b w:val="false"/>
          <w:i w:val="false"/>
          <w:color w:val="000000"/>
          <w:sz w:val="28"/>
        </w:rPr>
        <w:t>
      сатып алынатын мүлiктi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көлемi;</w:t>
      </w:r>
    </w:p>
    <w:bookmarkStart w:name="z1875" w:id="1879"/>
    <w:p>
      <w:pPr>
        <w:spacing w:after="0"/>
        <w:ind w:left="0"/>
        <w:jc w:val="both"/>
      </w:pPr>
      <w:r>
        <w:rPr>
          <w:rFonts w:ascii="Times New Roman"/>
          <w:b w:val="false"/>
          <w:i w:val="false"/>
          <w:color w:val="000000"/>
          <w:sz w:val="28"/>
        </w:rPr>
        <w:t>
      3) баланстық құны көрсетіле отырып, мәміленің нысанасын құрайтын мүліктің тізбесі;</w:t>
      </w:r>
    </w:p>
    <w:bookmarkEnd w:id="1879"/>
    <w:bookmarkStart w:name="z1876" w:id="1880"/>
    <w:p>
      <w:pPr>
        <w:spacing w:after="0"/>
        <w:ind w:left="0"/>
        <w:jc w:val="both"/>
      </w:pPr>
      <w:r>
        <w:rPr>
          <w:rFonts w:ascii="Times New Roman"/>
          <w:b w:val="false"/>
          <w:i w:val="false"/>
          <w:color w:val="000000"/>
          <w:sz w:val="28"/>
        </w:rPr>
        <w:t>
      4) тауарлардың түрлерi көрсетiле отырып, алынатын мүлiктiң қандай тауарларды шығару үшiн пайдаланылғаны және пайдаланылатыны туралы мәлiметтер;</w:t>
      </w:r>
    </w:p>
    <w:bookmarkEnd w:id="1880"/>
    <w:bookmarkStart w:name="z1877" w:id="1881"/>
    <w:p>
      <w:pPr>
        <w:spacing w:after="0"/>
        <w:ind w:left="0"/>
        <w:jc w:val="both"/>
      </w:pPr>
      <w:r>
        <w:rPr>
          <w:rFonts w:ascii="Times New Roman"/>
          <w:b w:val="false"/>
          <w:i w:val="false"/>
          <w:color w:val="000000"/>
          <w:sz w:val="28"/>
        </w:rPr>
        <w:t>
      5) тауарлардың түрлерi көрсетiле отырып, алынатын мүлiктi пайдалану арқылы тауарларды өндiру мен өткiзу болжамы;</w:t>
      </w:r>
    </w:p>
    <w:bookmarkEnd w:id="1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Шетелдiк заңды тұлға осы бапқа сәйкес ұсынылатын ақпараттан басқа қосымша мыналарды:</w:t>
      </w:r>
    </w:p>
    <w:bookmarkStart w:name="z1880" w:id="1882"/>
    <w:p>
      <w:pPr>
        <w:spacing w:after="0"/>
        <w:ind w:left="0"/>
        <w:jc w:val="both"/>
      </w:pPr>
      <w:r>
        <w:rPr>
          <w:rFonts w:ascii="Times New Roman"/>
          <w:b w:val="false"/>
          <w:i w:val="false"/>
          <w:color w:val="000000"/>
          <w:sz w:val="28"/>
        </w:rPr>
        <w:t>
      1)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bookmarkEnd w:id="1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82" w:id="1883"/>
    <w:p>
      <w:pPr>
        <w:spacing w:after="0"/>
        <w:ind w:left="0"/>
        <w:jc w:val="both"/>
      </w:pPr>
      <w:r>
        <w:rPr>
          <w:rFonts w:ascii="Times New Roman"/>
          <w:b w:val="false"/>
          <w:i w:val="false"/>
          <w:color w:val="000000"/>
          <w:sz w:val="28"/>
        </w:rPr>
        <w:t>
      3) 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bookmarkEnd w:id="1883"/>
    <w:bookmarkStart w:name="z1883" w:id="1884"/>
    <w:p>
      <w:pPr>
        <w:spacing w:after="0"/>
        <w:ind w:left="0"/>
        <w:jc w:val="both"/>
      </w:pPr>
      <w:r>
        <w:rPr>
          <w:rFonts w:ascii="Times New Roman"/>
          <w:b w:val="false"/>
          <w:i w:val="false"/>
          <w:color w:val="000000"/>
          <w:sz w:val="28"/>
        </w:rPr>
        <w:t>
      5. Осы Кодекстің 200-бабының 3-тармағында көзделген жағдайда экономикалық шоғырлануға келісім беру туралы өтінішхатты тиісті құқықтарды иемденетін тұлға осы Кодекстің 207-бабында көзделген құжаттар мен мәліметтердің тізбесін ұсына отырып береді.</w:t>
      </w:r>
    </w:p>
    <w:bookmarkEnd w:id="1884"/>
    <w:bookmarkStart w:name="z1884" w:id="18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28.12.2016 </w:t>
      </w:r>
      <w:r>
        <w:rPr>
          <w:rFonts w:ascii="Times New Roman"/>
          <w:b w:val="false"/>
          <w:i w:val="false"/>
          <w:color w:val="000000"/>
          <w:sz w:val="28"/>
        </w:rPr>
        <w:t>№ 34-VI</w:t>
      </w:r>
      <w:r>
        <w:rPr>
          <w:rFonts w:ascii="Times New Roman"/>
          <w:b w:val="false"/>
          <w:i w:val="false"/>
          <w:color w:val="000000"/>
          <w:sz w:val="28"/>
        </w:rPr>
        <w:t xml:space="preserve">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 Заңымен.</w:t>
      </w:r>
    </w:p>
    <w:bookmarkEnd w:id="1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5" w:id="1886"/>
    <w:p>
      <w:pPr>
        <w:spacing w:after="0"/>
        <w:ind w:left="0"/>
        <w:jc w:val="left"/>
      </w:pPr>
      <w:r>
        <w:rPr>
          <w:rFonts w:ascii="Times New Roman"/>
          <w:b/>
          <w:i w:val="false"/>
          <w:color w:val="000000"/>
        </w:rPr>
        <w:t xml:space="preserve"> 205-бап. Экономикалық шоғырлануға келісім беру туралы өтінішхатты қарау мерзімдері</w:t>
      </w:r>
    </w:p>
    <w:bookmarkEnd w:id="188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Монополияға қарсы орган өтінішхатты алған күннен бастап күнтiзбелiк он күн iшiнде ұсынылған материалдардың толықтығын тексеруге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Экономикалық шоғырлануға келiсім беру туралы өтінішхатты қарау мерзiмi өтінішхат қарауға қабылданған кезден бастап күнтiзбелiк отыз күннен аспауға тиiс.</w:t>
      </w:r>
    </w:p>
    <w:bookmarkStart w:name="z1887" w:id="1887"/>
    <w:p>
      <w:pPr>
        <w:spacing w:after="0"/>
        <w:ind w:left="0"/>
        <w:jc w:val="both"/>
      </w:pPr>
      <w:r>
        <w:rPr>
          <w:rFonts w:ascii="Times New Roman"/>
          <w:b w:val="false"/>
          <w:i w:val="false"/>
          <w:color w:val="000000"/>
          <w:sz w:val="28"/>
        </w:rPr>
        <w:t>
      3. Өтiнiшхатты қарау мерзiмi монополияға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 жағдайда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bookmarkEnd w:id="1887"/>
    <w:bookmarkStart w:name="z1888" w:id="1888"/>
    <w:p>
      <w:pPr>
        <w:spacing w:after="0"/>
        <w:ind w:left="0"/>
        <w:jc w:val="both"/>
      </w:pPr>
      <w:r>
        <w:rPr>
          <w:rFonts w:ascii="Times New Roman"/>
          <w:b w:val="false"/>
          <w:i w:val="false"/>
          <w:color w:val="000000"/>
          <w:sz w:val="28"/>
        </w:rPr>
        <w:t>
      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p>
    <w:bookmarkEnd w:id="1888"/>
    <w:bookmarkStart w:name="z1889" w:id="1889"/>
    <w:p>
      <w:pPr>
        <w:spacing w:after="0"/>
        <w:ind w:left="0"/>
        <w:jc w:val="both"/>
      </w:pPr>
      <w:r>
        <w:rPr>
          <w:rFonts w:ascii="Times New Roman"/>
          <w:b w:val="false"/>
          <w:i w:val="false"/>
          <w:color w:val="000000"/>
          <w:sz w:val="28"/>
        </w:rPr>
        <w:t>
      5. Қосымша мәліметтерді және (немесе) құжаттарды ұсыну кезеңiнде, сондай-ақ тауар нарықтарындағы бәсекелестіктің жай-күйіне талдау жүргізу кезінде өтiнiшхатты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bookmarkEnd w:id="188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бұл туралы өтiнiшхат берген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6" w:id="1890"/>
    <w:p>
      <w:pPr>
        <w:spacing w:after="0"/>
        <w:ind w:left="0"/>
        <w:jc w:val="left"/>
      </w:pPr>
      <w:r>
        <w:rPr>
          <w:rFonts w:ascii="Times New Roman"/>
          <w:b/>
          <w:i w:val="false"/>
          <w:color w:val="000000"/>
        </w:rPr>
        <w:t xml:space="preserve"> 206-бап. Жасалған экономикалық шоғырлану туралы монополияға қарсы органды хабардар ету тәртiбi</w:t>
      </w:r>
    </w:p>
    <w:bookmarkEnd w:id="189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206-баптың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Осы Кодекстің 201-бабы 1-тармағының 4) және 5) тармақшаларында көзделген мәмiлелердi жасаған нарық субъектiлерi монополияға қарсы органды осы Кодекстің 201-бабы 8-тармағының екінші бөлігінде белгіленген мерзімде хабардар етедi.</w:t>
      </w:r>
    </w:p>
    <w:p>
      <w:pPr>
        <w:spacing w:after="0"/>
        <w:ind w:left="0"/>
        <w:jc w:val="both"/>
      </w:pPr>
      <w:r>
        <w:rPr>
          <w:rFonts w:ascii="Times New Roman"/>
          <w:b w:val="false"/>
          <w:i w:val="false"/>
          <w:color w:val="000000"/>
          <w:sz w:val="28"/>
        </w:rPr>
        <w:t>
      Жасалған экономикалық шоғырлану туралы хабарлама монополияға қарсы органға тiкелей де, байланыс мекемелерi арқылы да жіберiлуi мүмкiн.</w:t>
      </w:r>
    </w:p>
    <w:bookmarkStart w:name="z1892" w:id="1891"/>
    <w:p>
      <w:pPr>
        <w:spacing w:after="0"/>
        <w:ind w:left="0"/>
        <w:jc w:val="both"/>
      </w:pPr>
      <w:r>
        <w:rPr>
          <w:rFonts w:ascii="Times New Roman"/>
          <w:b w:val="false"/>
          <w:i w:val="false"/>
          <w:color w:val="000000"/>
          <w:sz w:val="28"/>
        </w:rPr>
        <w:t>
      Монополияға қарсы органды:</w:t>
      </w:r>
    </w:p>
    <w:bookmarkEnd w:id="1891"/>
    <w:bookmarkStart w:name="z1893" w:id="1892"/>
    <w:p>
      <w:pPr>
        <w:spacing w:after="0"/>
        <w:ind w:left="0"/>
        <w:jc w:val="both"/>
      </w:pPr>
      <w:r>
        <w:rPr>
          <w:rFonts w:ascii="Times New Roman"/>
          <w:b w:val="false"/>
          <w:i w:val="false"/>
          <w:color w:val="000000"/>
          <w:sz w:val="28"/>
        </w:rPr>
        <w:t>
      1) екi және одан көп нарық субъектiлерiнiң атқарушы органдарының, директорлар кеңестерi, байқаушы кеңестерi немесе басқа да басқару органдарының құрамына кіретін жеке тұлға, олардың кәсiпкерлiк қызметтi жүргiзу шарттарын айқындайтын болса, аталған жеке тұлға;</w:t>
      </w:r>
    </w:p>
    <w:bookmarkEnd w:id="1892"/>
    <w:bookmarkStart w:name="z1894" w:id="1893"/>
    <w:p>
      <w:pPr>
        <w:spacing w:after="0"/>
        <w:ind w:left="0"/>
        <w:jc w:val="both"/>
      </w:pPr>
      <w:r>
        <w:rPr>
          <w:rFonts w:ascii="Times New Roman"/>
          <w:b w:val="false"/>
          <w:i w:val="false"/>
          <w:color w:val="000000"/>
          <w:sz w:val="28"/>
        </w:rPr>
        <w:t>
      2) өзi кәсiпкерлiк қызметтi жүргiзген кезде нарықтың басқа субъектiсiне орындауға мiндеттi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шарты негiзiнде) нарық субъектiсi хабардар етуге тиiс.</w:t>
      </w:r>
    </w:p>
    <w:bookmarkEnd w:id="1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7" w:id="1894"/>
    <w:p>
      <w:pPr>
        <w:spacing w:after="0"/>
        <w:ind w:left="0"/>
        <w:jc w:val="left"/>
      </w:pPr>
      <w:r>
        <w:rPr>
          <w:rFonts w:ascii="Times New Roman"/>
          <w:b/>
          <w:i w:val="false"/>
          <w:color w:val="000000"/>
        </w:rPr>
        <w:t xml:space="preserve"> 207-бап. Монополияға қарсы органға жасалған (жоспарланып отырған) экономикалық шоғырлану туралы хабарламаға (өтінішхатқа) қоса берілетін құжаттама</w:t>
      </w:r>
    </w:p>
    <w:bookmarkEnd w:id="1894"/>
    <w:bookmarkStart w:name="z1895" w:id="1895"/>
    <w:p>
      <w:pPr>
        <w:spacing w:after="0"/>
        <w:ind w:left="0"/>
        <w:jc w:val="both"/>
      </w:pPr>
      <w:r>
        <w:rPr>
          <w:rFonts w:ascii="Times New Roman"/>
          <w:b w:val="false"/>
          <w:i w:val="false"/>
          <w:color w:val="000000"/>
          <w:sz w:val="28"/>
        </w:rPr>
        <w:t>
      1. Осы Кодекстің 201-бабы 1-тармағының 4)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bookmarkEnd w:id="1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 куәландырған шарттың көшiрмесi (шарттың жобасы) не мәміленің жасалғанын (мәміле жасау ниетін) растайтын өзге де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бірінші абзацы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сатып алушы және сатып алушымен бiр тұлғалар тобына кiретiн әрбiр нарық субъектiсi бойынша мыналар көрсетіледі:</w:t>
      </w:r>
    </w:p>
    <w:p>
      <w:pPr>
        <w:spacing w:after="0"/>
        <w:ind w:left="0"/>
        <w:jc w:val="both"/>
      </w:pPr>
      <w:r>
        <w:rPr>
          <w:rFonts w:ascii="Times New Roman"/>
          <w:b w:val="false"/>
          <w:i w:val="false"/>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pPr>
        <w:spacing w:after="0"/>
        <w:ind w:left="0"/>
        <w:jc w:val="both"/>
      </w:pPr>
      <w:r>
        <w:rPr>
          <w:rFonts w:ascii="Times New Roman"/>
          <w:b w:val="false"/>
          <w:i w:val="false"/>
          <w:color w:val="000000"/>
          <w:sz w:val="28"/>
        </w:rPr>
        <w:t>
      атауы, заңды және нақты мекенжайлары;</w:t>
      </w:r>
    </w:p>
    <w:p>
      <w:pPr>
        <w:spacing w:after="0"/>
        <w:ind w:left="0"/>
        <w:jc w:val="both"/>
      </w:pPr>
      <w:r>
        <w:rPr>
          <w:rFonts w:ascii="Times New Roman"/>
          <w:b w:val="false"/>
          <w:i w:val="false"/>
          <w:color w:val="000000"/>
          <w:sz w:val="28"/>
        </w:rPr>
        <w:t>
      жарғылық капиталының мөлшері және қатысу үлесi;</w:t>
      </w:r>
    </w:p>
    <w:p>
      <w:pPr>
        <w:spacing w:after="0"/>
        <w:ind w:left="0"/>
        <w:jc w:val="both"/>
      </w:pPr>
      <w:r>
        <w:rPr>
          <w:rFonts w:ascii="Times New Roman"/>
          <w:b w:val="false"/>
          <w:i w:val="false"/>
          <w:color w:val="000000"/>
          <w:sz w:val="28"/>
        </w:rPr>
        <w:t>
      акциялардың түрлерi;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алтыншы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өзiне қатысты осы Кодекстің 201-бабы 1-тармағының 4) тармақшасында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bookmarkStart w:name="z1899" w:id="1896"/>
    <w:p>
      <w:pPr>
        <w:spacing w:after="0"/>
        <w:ind w:left="0"/>
        <w:jc w:val="both"/>
      </w:pPr>
      <w:r>
        <w:rPr>
          <w:rFonts w:ascii="Times New Roman"/>
          <w:b w:val="false"/>
          <w:i w:val="false"/>
          <w:color w:val="000000"/>
          <w:sz w:val="28"/>
        </w:rPr>
        <w:t>
      4) өзiне қатысты осы Кодекстің 201-бабы 1-тармағының 4) тармақшасында көзделген әрекеттер жасалатын нарық субъектiсiнiң тауарларды өндiру мен өткiзудiң, олардың экспорты мен Қазақстан Республикасына импортының көлемi;</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өзiне қатысты осы Кодекстің 201-бабы 1-тармағының 4) тармақшасында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03" w:id="1897"/>
    <w:p>
      <w:pPr>
        <w:spacing w:after="0"/>
        <w:ind w:left="0"/>
        <w:jc w:val="both"/>
      </w:pPr>
      <w:r>
        <w:rPr>
          <w:rFonts w:ascii="Times New Roman"/>
          <w:b w:val="false"/>
          <w:i w:val="false"/>
          <w:color w:val="000000"/>
          <w:sz w:val="28"/>
        </w:rPr>
        <w:t>
      2. Осы Кодекстің 201-бабы 1-тармағының 5)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bookmarkEnd w:id="1897"/>
    <w:bookmarkStart w:name="z1904" w:id="1898"/>
    <w:p>
      <w:pPr>
        <w:spacing w:after="0"/>
        <w:ind w:left="0"/>
        <w:jc w:val="both"/>
      </w:pPr>
      <w:r>
        <w:rPr>
          <w:rFonts w:ascii="Times New Roman"/>
          <w:b w:val="false"/>
          <w:i w:val="false"/>
          <w:color w:val="000000"/>
          <w:sz w:val="28"/>
        </w:rPr>
        <w:t>
      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p>
    <w:bookmarkEnd w:id="1898"/>
    <w:p>
      <w:pPr>
        <w:spacing w:after="0"/>
        <w:ind w:left="0"/>
        <w:jc w:val="both"/>
      </w:pPr>
      <w:r>
        <w:rPr>
          <w:rFonts w:ascii="Times New Roman"/>
          <w:b w:val="false"/>
          <w:i w:val="false"/>
          <w:color w:val="000000"/>
          <w:sz w:val="28"/>
        </w:rPr>
        <w:t>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p>
      <w:pPr>
        <w:spacing w:after="0"/>
        <w:ind w:left="0"/>
        <w:jc w:val="both"/>
      </w:pPr>
      <w:r>
        <w:rPr>
          <w:rFonts w:ascii="Times New Roman"/>
          <w:b w:val="false"/>
          <w:i w:val="false"/>
          <w:color w:val="000000"/>
          <w:sz w:val="28"/>
        </w:rPr>
        <w:t>
      өкiлеттiктерi көрсетіле отырып, хабарламаны (өтінішхатты) жіберуші (беруші) тұлғаның оларда кәсiпкерлiк қызметтi жүргiзу шарттарын айқындайтын заңды тұлғалар тiзбесi;</w:t>
      </w:r>
    </w:p>
    <w:bookmarkStart w:name="z1905" w:id="1899"/>
    <w:p>
      <w:pPr>
        <w:spacing w:after="0"/>
        <w:ind w:left="0"/>
        <w:jc w:val="both"/>
      </w:pPr>
      <w:r>
        <w:rPr>
          <w:rFonts w:ascii="Times New Roman"/>
          <w:b w:val="false"/>
          <w:i w:val="false"/>
          <w:color w:val="000000"/>
          <w:sz w:val="28"/>
        </w:rPr>
        <w:t>
      2) хабарламаны (өтінішхатты) жіберуші (беруші) тұлға тағайындалатын немесе сайланатын заңды тұлғаның (тұлғалар тобының) және басқару органының атауы;</w:t>
      </w:r>
    </w:p>
    <w:bookmarkEnd w:id="1899"/>
    <w:bookmarkStart w:name="z1906" w:id="1900"/>
    <w:p>
      <w:pPr>
        <w:spacing w:after="0"/>
        <w:ind w:left="0"/>
        <w:jc w:val="both"/>
      </w:pPr>
      <w:r>
        <w:rPr>
          <w:rFonts w:ascii="Times New Roman"/>
          <w:b w:val="false"/>
          <w:i w:val="false"/>
          <w:color w:val="000000"/>
          <w:sz w:val="28"/>
        </w:rPr>
        <w:t>
      3)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p>
    <w:bookmarkEnd w:id="1900"/>
    <w:bookmarkStart w:name="z1907" w:id="1901"/>
    <w:p>
      <w:pPr>
        <w:spacing w:after="0"/>
        <w:ind w:left="0"/>
        <w:jc w:val="both"/>
      </w:pPr>
      <w:r>
        <w:rPr>
          <w:rFonts w:ascii="Times New Roman"/>
          <w:b w:val="false"/>
          <w:i w:val="false"/>
          <w:color w:val="000000"/>
          <w:sz w:val="28"/>
        </w:rPr>
        <w:t>
      4)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bookmarkEnd w:id="1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тармақшаның бірінші абзацы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 көрсетіледі:</w:t>
      </w:r>
    </w:p>
    <w:p>
      <w:pPr>
        <w:spacing w:after="0"/>
        <w:ind w:left="0"/>
        <w:jc w:val="both"/>
      </w:pPr>
      <w:r>
        <w:rPr>
          <w:rFonts w:ascii="Times New Roman"/>
          <w:b w:val="false"/>
          <w:i w:val="false"/>
          <w:color w:val="000000"/>
          <w:sz w:val="28"/>
        </w:rPr>
        <w:t>
      нарық субъектiсiнiң атауы, заңды және нақты мекенжайлары;</w:t>
      </w:r>
    </w:p>
    <w:p>
      <w:pPr>
        <w:spacing w:after="0"/>
        <w:ind w:left="0"/>
        <w:jc w:val="both"/>
      </w:pPr>
      <w:r>
        <w:rPr>
          <w:rFonts w:ascii="Times New Roman"/>
          <w:b w:val="false"/>
          <w:i w:val="false"/>
          <w:color w:val="000000"/>
          <w:sz w:val="28"/>
        </w:rPr>
        <w:t>
      тауарларды өндiрудiң, өткiзудiң, олардың экспорты мен Қазақстан Республикасына импортының көлемi;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тармақшаның бірінші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хабарламаны (өтінішхатты) жіберуші (беруші) тұлғаның қатысуы жоспарланатын нарық субъектiсi, сондай-ақ осы тұлға кiретiн тұлғалар тобы бойынша мыналар көрсетіледі:</w:t>
      </w:r>
    </w:p>
    <w:p>
      <w:pPr>
        <w:spacing w:after="0"/>
        <w:ind w:left="0"/>
        <w:jc w:val="both"/>
      </w:pPr>
      <w:r>
        <w:rPr>
          <w:rFonts w:ascii="Times New Roman"/>
          <w:b w:val="false"/>
          <w:i w:val="false"/>
          <w:color w:val="000000"/>
          <w:sz w:val="28"/>
        </w:rPr>
        <w:t>
      нарық субъектiсiнiң атауы, заңды және нақты мекенжайлары;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тармақшаның үшінші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хабарламаны (өтінішхатты) жіберуші (беруші) тұлға кәсiпкерлiк қызметтi жүргiзу шарттарын айқындайтын нарық субъектiсi мен тұлғалар тобы өндiретiн және өткiзетiн сол бір немесе өзара алмастырылатын тауарларды өндiрудiң, өткiзудiң, олардың экспорты мен Қазақстан Республикасына импортының көлемi.</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207-бапқа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8" w:id="1902"/>
    <w:p>
      <w:pPr>
        <w:spacing w:after="0"/>
        <w:ind w:left="0"/>
        <w:jc w:val="left"/>
      </w:pPr>
      <w:r>
        <w:rPr>
          <w:rFonts w:ascii="Times New Roman"/>
          <w:b/>
          <w:i w:val="false"/>
          <w:color w:val="000000"/>
        </w:rPr>
        <w:t xml:space="preserve"> 208-бап. Экономикалық шоғырлануға келісу туралы өтінішхат бойынша шешім</w:t>
      </w:r>
    </w:p>
    <w:bookmarkEnd w:id="1902"/>
    <w:bookmarkStart w:name="z1910" w:id="1903"/>
    <w:p>
      <w:pPr>
        <w:spacing w:after="0"/>
        <w:ind w:left="0"/>
        <w:jc w:val="both"/>
      </w:pPr>
      <w:r>
        <w:rPr>
          <w:rFonts w:ascii="Times New Roman"/>
          <w:b w:val="false"/>
          <w:i w:val="false"/>
          <w:color w:val="000000"/>
          <w:sz w:val="28"/>
        </w:rPr>
        <w:t>
      1. Монополияға қарсы орган экономикалық шоғырлануға келісім беру туралы өтінішхатты қарау нәтижелері бойынша мынадай шешімдердің бірін қабылдайды:</w:t>
      </w:r>
    </w:p>
    <w:bookmarkEnd w:id="1903"/>
    <w:bookmarkStart w:name="z1911" w:id="1904"/>
    <w:p>
      <w:pPr>
        <w:spacing w:after="0"/>
        <w:ind w:left="0"/>
        <w:jc w:val="both"/>
      </w:pPr>
      <w:r>
        <w:rPr>
          <w:rFonts w:ascii="Times New Roman"/>
          <w:b w:val="false"/>
          <w:i w:val="false"/>
          <w:color w:val="000000"/>
          <w:sz w:val="28"/>
        </w:rPr>
        <w:t xml:space="preserve">
      1) экономикалық шоғырлануға келісім беру туралы; </w:t>
      </w:r>
    </w:p>
    <w:bookmarkEnd w:id="1904"/>
    <w:bookmarkStart w:name="z1912" w:id="1905"/>
    <w:p>
      <w:pPr>
        <w:spacing w:after="0"/>
        <w:ind w:left="0"/>
        <w:jc w:val="both"/>
      </w:pPr>
      <w:r>
        <w:rPr>
          <w:rFonts w:ascii="Times New Roman"/>
          <w:b w:val="false"/>
          <w:i w:val="false"/>
          <w:color w:val="000000"/>
          <w:sz w:val="28"/>
        </w:rPr>
        <w:t>
      2) уәжді қорытынды бере отырып, экономикалық шоғырлануға тыйым салу туралы.</w:t>
      </w:r>
    </w:p>
    <w:bookmarkEnd w:id="1905"/>
    <w:bookmarkStart w:name="z1913" w:id="1906"/>
    <w:p>
      <w:pPr>
        <w:spacing w:after="0"/>
        <w:ind w:left="0"/>
        <w:jc w:val="both"/>
      </w:pPr>
      <w:r>
        <w:rPr>
          <w:rFonts w:ascii="Times New Roman"/>
          <w:b w:val="false"/>
          <w:i w:val="false"/>
          <w:color w:val="000000"/>
          <w:sz w:val="28"/>
        </w:rPr>
        <w:t>
      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қаржы нарығы мен қаржы ұйымдарын реттеу, бақылау және қадағалау жөніндегі уәкілетті органға да жіберіледі.</w:t>
      </w:r>
    </w:p>
    <w:bookmarkEnd w:id="1906"/>
    <w:bookmarkStart w:name="z1914" w:id="1907"/>
    <w:p>
      <w:pPr>
        <w:spacing w:after="0"/>
        <w:ind w:left="0"/>
        <w:jc w:val="both"/>
      </w:pPr>
      <w:r>
        <w:rPr>
          <w:rFonts w:ascii="Times New Roman"/>
          <w:b w:val="false"/>
          <w:i w:val="false"/>
          <w:color w:val="000000"/>
          <w:sz w:val="28"/>
        </w:rPr>
        <w:t>
      3. Монополияға қарсы органның экономикалық шоғырлануға келісім беруі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w:t>
      </w:r>
    </w:p>
    <w:bookmarkEnd w:id="1907"/>
    <w:p>
      <w:pPr>
        <w:spacing w:after="0"/>
        <w:ind w:left="0"/>
        <w:jc w:val="both"/>
      </w:pPr>
      <w:r>
        <w:rPr>
          <w:rFonts w:ascii="Times New Roman"/>
          <w:b w:val="false"/>
          <w:i w:val="false"/>
          <w:color w:val="000000"/>
          <w:sz w:val="28"/>
        </w:rPr>
        <w:t>
      Мұндай шарттар мен міндеттемелер, оның ішінде мүлікті басқару, пайдалану немесе оған иелік ету жөніндегі шектеулерге қатысты болуы мүмкін.</w:t>
      </w:r>
    </w:p>
    <w:bookmarkStart w:name="z1915" w:id="1908"/>
    <w:p>
      <w:pPr>
        <w:spacing w:after="0"/>
        <w:ind w:left="0"/>
        <w:jc w:val="both"/>
      </w:pPr>
      <w:r>
        <w:rPr>
          <w:rFonts w:ascii="Times New Roman"/>
          <w:b w:val="false"/>
          <w:i w:val="false"/>
          <w:color w:val="000000"/>
          <w:sz w:val="28"/>
        </w:rPr>
        <w:t>
      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 жүзеге асырылмаса, экономикалық шоғырлануға қатысушылар экономикалық шоғырлануға рұқсат беру туралы жаңа өтінішхат береді.</w:t>
      </w:r>
    </w:p>
    <w:bookmarkEnd w:id="1908"/>
    <w:bookmarkStart w:name="z1916" w:id="1909"/>
    <w:p>
      <w:pPr>
        <w:spacing w:after="0"/>
        <w:ind w:left="0"/>
        <w:jc w:val="both"/>
      </w:pPr>
      <w:r>
        <w:rPr>
          <w:rFonts w:ascii="Times New Roman"/>
          <w:b w:val="false"/>
          <w:i w:val="false"/>
          <w:color w:val="000000"/>
          <w:sz w:val="28"/>
        </w:rPr>
        <w:t>
      5. Монополияға қарсы орган өз бастамасы не мүдделі тұлғаның өтініші бойынша:</w:t>
      </w:r>
    </w:p>
    <w:bookmarkEnd w:id="1909"/>
    <w:bookmarkStart w:name="z1917" w:id="1910"/>
    <w:p>
      <w:pPr>
        <w:spacing w:after="0"/>
        <w:ind w:left="0"/>
        <w:jc w:val="both"/>
      </w:pPr>
      <w:r>
        <w:rPr>
          <w:rFonts w:ascii="Times New Roman"/>
          <w:b w:val="false"/>
          <w:i w:val="false"/>
          <w:color w:val="000000"/>
          <w:sz w:val="28"/>
        </w:rPr>
        <w:t>
      1) егер шешім қабылданғаннан кейін үш жыл ішінде осы шешімді қабылдаудан бас тартылуға тиіс екендігіне негіз болатын мән-жайлар белгілі болған;</w:t>
      </w:r>
    </w:p>
    <w:bookmarkEnd w:id="1910"/>
    <w:bookmarkStart w:name="z1918" w:id="1911"/>
    <w:p>
      <w:pPr>
        <w:spacing w:after="0"/>
        <w:ind w:left="0"/>
        <w:jc w:val="both"/>
      </w:pPr>
      <w:r>
        <w:rPr>
          <w:rFonts w:ascii="Times New Roman"/>
          <w:b w:val="false"/>
          <w:i w:val="false"/>
          <w:color w:val="000000"/>
          <w:sz w:val="28"/>
        </w:rPr>
        <w:t>
      2) егер шешім экономикалық шоғырлануды жүзеге асыру туралы өтінішхат берген тұлға ұсынған анық емес ақпарат негізінде қабылданса, бұл заңсыз шешім қабылдауға алып келген;</w:t>
      </w:r>
    </w:p>
    <w:bookmarkEnd w:id="1911"/>
    <w:bookmarkStart w:name="z1919" w:id="1912"/>
    <w:p>
      <w:pPr>
        <w:spacing w:after="0"/>
        <w:ind w:left="0"/>
        <w:jc w:val="both"/>
      </w:pPr>
      <w:r>
        <w:rPr>
          <w:rFonts w:ascii="Times New Roman"/>
          <w:b w:val="false"/>
          <w:i w:val="false"/>
          <w:color w:val="000000"/>
          <w:sz w:val="28"/>
        </w:rPr>
        <w:t xml:space="preserve">
      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қайта қарайды. </w:t>
      </w:r>
    </w:p>
    <w:bookmarkEnd w:id="1912"/>
    <w:bookmarkStart w:name="z1920" w:id="1913"/>
    <w:p>
      <w:pPr>
        <w:spacing w:after="0"/>
        <w:ind w:left="0"/>
        <w:jc w:val="both"/>
      </w:pPr>
      <w:r>
        <w:rPr>
          <w:rFonts w:ascii="Times New Roman"/>
          <w:b w:val="false"/>
          <w:i w:val="false"/>
          <w:color w:val="000000"/>
          <w:sz w:val="28"/>
        </w:rPr>
        <w:t>
      6. Шешімді қайта қарау нәтижелері бойынша монополияға қарсы орган:</w:t>
      </w:r>
    </w:p>
    <w:bookmarkEnd w:id="1913"/>
    <w:bookmarkStart w:name="z1921" w:id="1914"/>
    <w:p>
      <w:pPr>
        <w:spacing w:after="0"/>
        <w:ind w:left="0"/>
        <w:jc w:val="both"/>
      </w:pPr>
      <w:r>
        <w:rPr>
          <w:rFonts w:ascii="Times New Roman"/>
          <w:b w:val="false"/>
          <w:i w:val="false"/>
          <w:color w:val="000000"/>
          <w:sz w:val="28"/>
        </w:rPr>
        <w:t xml:space="preserve">
      1) шешімді өзгеріссіз қалдырады; </w:t>
      </w:r>
    </w:p>
    <w:bookmarkEnd w:id="1914"/>
    <w:bookmarkStart w:name="z1922" w:id="1915"/>
    <w:p>
      <w:pPr>
        <w:spacing w:after="0"/>
        <w:ind w:left="0"/>
        <w:jc w:val="both"/>
      </w:pPr>
      <w:r>
        <w:rPr>
          <w:rFonts w:ascii="Times New Roman"/>
          <w:b w:val="false"/>
          <w:i w:val="false"/>
          <w:color w:val="000000"/>
          <w:sz w:val="28"/>
        </w:rPr>
        <w:t xml:space="preserve">
      2) шешімді өзгертеді; </w:t>
      </w:r>
    </w:p>
    <w:bookmarkEnd w:id="1915"/>
    <w:bookmarkStart w:name="z1923" w:id="1916"/>
    <w:p>
      <w:pPr>
        <w:spacing w:after="0"/>
        <w:ind w:left="0"/>
        <w:jc w:val="both"/>
      </w:pPr>
      <w:r>
        <w:rPr>
          <w:rFonts w:ascii="Times New Roman"/>
          <w:b w:val="false"/>
          <w:i w:val="false"/>
          <w:color w:val="000000"/>
          <w:sz w:val="28"/>
        </w:rPr>
        <w:t xml:space="preserve">
      3) шешімнің күшін жояды; </w:t>
      </w:r>
    </w:p>
    <w:bookmarkEnd w:id="1916"/>
    <w:bookmarkStart w:name="z1924" w:id="1917"/>
    <w:p>
      <w:pPr>
        <w:spacing w:after="0"/>
        <w:ind w:left="0"/>
        <w:jc w:val="both"/>
      </w:pPr>
      <w:r>
        <w:rPr>
          <w:rFonts w:ascii="Times New Roman"/>
          <w:b w:val="false"/>
          <w:i w:val="false"/>
          <w:color w:val="000000"/>
          <w:sz w:val="28"/>
        </w:rPr>
        <w:t xml:space="preserve">
      4) жаңа шешім қабылдайды. </w:t>
      </w:r>
    </w:p>
    <w:bookmarkEnd w:id="1917"/>
    <w:bookmarkStart w:name="z1925" w:id="1918"/>
    <w:p>
      <w:pPr>
        <w:spacing w:after="0"/>
        <w:ind w:left="0"/>
        <w:jc w:val="both"/>
      </w:pPr>
      <w:r>
        <w:rPr>
          <w:rFonts w:ascii="Times New Roman"/>
          <w:b w:val="false"/>
          <w:i w:val="false"/>
          <w:color w:val="000000"/>
          <w:sz w:val="28"/>
        </w:rPr>
        <w:t>
      7. Егер монополияға қарсы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сот тәртібімен заңсыз деп танылады және күші жойылады.</w:t>
      </w:r>
    </w:p>
    <w:bookmarkEnd w:id="1918"/>
    <w:bookmarkStart w:name="z1926" w:id="1919"/>
    <w:p>
      <w:pPr>
        <w:spacing w:after="0"/>
        <w:ind w:left="0"/>
        <w:jc w:val="both"/>
      </w:pPr>
      <w:r>
        <w:rPr>
          <w:rFonts w:ascii="Times New Roman"/>
          <w:b w:val="false"/>
          <w:i w:val="false"/>
          <w:color w:val="000000"/>
          <w:sz w:val="28"/>
        </w:rPr>
        <w:t xml:space="preserve">
      8. Монополияға қарсы органның бұрын қабылдаған шешімін өзгерте алатын қосымша ақпарат пен құжаттарды қарау үшін өтініш беруші осы Кодексте белгіленген тәртіппен өтінішхат береді. </w:t>
      </w:r>
    </w:p>
    <w:bookmarkEnd w:id="1919"/>
    <w:bookmarkStart w:name="z1927" w:id="1920"/>
    <w:p>
      <w:pPr>
        <w:spacing w:after="0"/>
        <w:ind w:left="0"/>
        <w:jc w:val="both"/>
      </w:pPr>
      <w:r>
        <w:rPr>
          <w:rFonts w:ascii="Times New Roman"/>
          <w:b w:val="false"/>
          <w:i w:val="false"/>
          <w:color w:val="000000"/>
          <w:sz w:val="28"/>
        </w:rPr>
        <w:t>
      9. Монополияға қарсы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p>
    <w:bookmarkEnd w:id="1920"/>
    <w:bookmarkStart w:name="z1928" w:id="1921"/>
    <w:p>
      <w:pPr>
        <w:spacing w:after="0"/>
        <w:ind w:left="0"/>
        <w:jc w:val="both"/>
      </w:pPr>
      <w:r>
        <w:rPr>
          <w:rFonts w:ascii="Times New Roman"/>
          <w:b w:val="false"/>
          <w:i w:val="false"/>
          <w:color w:val="000000"/>
          <w:sz w:val="28"/>
        </w:rPr>
        <w:t>
      10. Егер экономикалық шоғырлану бәсекелестікті шектеуге алып келсе, оған тыйым салынады.</w:t>
      </w:r>
    </w:p>
    <w:bookmarkEnd w:id="1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209" w:id="1922"/>
    <w:p>
      <w:pPr>
        <w:spacing w:after="0"/>
        <w:ind w:left="0"/>
        <w:jc w:val="left"/>
      </w:pPr>
      <w:r>
        <w:rPr>
          <w:rFonts w:ascii="Times New Roman"/>
          <w:b/>
          <w:i w:val="false"/>
          <w:color w:val="000000"/>
        </w:rPr>
        <w:t xml:space="preserve"> 209-бап. Монополияға қарсы органның жасалған экономикалық шоғырлану туралы хабарлама бойынша шешiм қабылдауы</w:t>
      </w:r>
    </w:p>
    <w:bookmarkEnd w:id="1922"/>
    <w:bookmarkStart w:name="z1929" w:id="1923"/>
    <w:p>
      <w:pPr>
        <w:spacing w:after="0"/>
        <w:ind w:left="0"/>
        <w:jc w:val="both"/>
      </w:pPr>
      <w:r>
        <w:rPr>
          <w:rFonts w:ascii="Times New Roman"/>
          <w:b w:val="false"/>
          <w:i w:val="false"/>
          <w:color w:val="000000"/>
          <w:sz w:val="28"/>
        </w:rPr>
        <w:t>
      1. Егер жасалған экономикалық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қажеттiгi туралы нұсқама жiбермеген жағдайда, экономикалық шоғырлану жүзеге асырылды деп есептеледі.</w:t>
      </w:r>
    </w:p>
    <w:bookmarkEnd w:id="1923"/>
    <w:bookmarkStart w:name="z1930" w:id="1924"/>
    <w:p>
      <w:pPr>
        <w:spacing w:after="0"/>
        <w:ind w:left="0"/>
        <w:jc w:val="both"/>
      </w:pPr>
      <w:r>
        <w:rPr>
          <w:rFonts w:ascii="Times New Roman"/>
          <w:b w:val="false"/>
          <w:i w:val="false"/>
          <w:color w:val="000000"/>
          <w:sz w:val="28"/>
        </w:rPr>
        <w:t>
      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тиiс нұсқама шығарады.</w:t>
      </w:r>
    </w:p>
    <w:bookmarkEnd w:id="1924"/>
    <w:bookmarkStart w:name="z1931" w:id="1925"/>
    <w:p>
      <w:pPr>
        <w:spacing w:after="0"/>
        <w:ind w:left="0"/>
        <w:jc w:val="both"/>
      </w:pPr>
      <w:r>
        <w:rPr>
          <w:rFonts w:ascii="Times New Roman"/>
          <w:b w:val="false"/>
          <w:i w:val="false"/>
          <w:color w:val="000000"/>
          <w:sz w:val="28"/>
        </w:rPr>
        <w:t>
      3. Мәміленің күшін жою қажеттілігі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bookmarkEnd w:id="1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10" w:id="1926"/>
    <w:p>
      <w:pPr>
        <w:spacing w:after="0"/>
        <w:ind w:left="0"/>
        <w:jc w:val="left"/>
      </w:pPr>
      <w:r>
        <w:rPr>
          <w:rFonts w:ascii="Times New Roman"/>
          <w:b/>
          <w:i w:val="false"/>
          <w:color w:val="000000"/>
        </w:rPr>
        <w:t xml:space="preserve">  210-бап. Экономикалық шоғырлануға келісім беру туралы өтінішхатты қарауды тоқтату негіздері</w:t>
      </w:r>
    </w:p>
    <w:bookmarkEnd w:id="1926"/>
    <w:bookmarkStart w:name="z1932" w:id="1927"/>
    <w:p>
      <w:pPr>
        <w:spacing w:after="0"/>
        <w:ind w:left="0"/>
        <w:jc w:val="both"/>
      </w:pPr>
      <w:r>
        <w:rPr>
          <w:rFonts w:ascii="Times New Roman"/>
          <w:b w:val="false"/>
          <w:i w:val="false"/>
          <w:color w:val="000000"/>
          <w:sz w:val="28"/>
        </w:rPr>
        <w:t>
      1. Экономикалық шоғырлануға келісім беру туралы өтінішхатты қарау:</w:t>
      </w:r>
    </w:p>
    <w:bookmarkEnd w:id="1927"/>
    <w:bookmarkStart w:name="z1933" w:id="1928"/>
    <w:p>
      <w:pPr>
        <w:spacing w:after="0"/>
        <w:ind w:left="0"/>
        <w:jc w:val="both"/>
      </w:pPr>
      <w:r>
        <w:rPr>
          <w:rFonts w:ascii="Times New Roman"/>
          <w:b w:val="false"/>
          <w:i w:val="false"/>
          <w:color w:val="000000"/>
          <w:sz w:val="28"/>
        </w:rPr>
        <w:t>
      1) өтініш берушілерден өтінішхатты кері қайтарып алу туралы хабарламалар келіп түскен;</w:t>
      </w:r>
    </w:p>
    <w:bookmarkEnd w:id="1928"/>
    <w:bookmarkStart w:name="z1934" w:id="1929"/>
    <w:p>
      <w:pPr>
        <w:spacing w:after="0"/>
        <w:ind w:left="0"/>
        <w:jc w:val="both"/>
      </w:pPr>
      <w:r>
        <w:rPr>
          <w:rFonts w:ascii="Times New Roman"/>
          <w:b w:val="false"/>
          <w:i w:val="false"/>
          <w:color w:val="000000"/>
          <w:sz w:val="28"/>
        </w:rPr>
        <w:t>
      2) өтініш беруші ақпаратты монополияға қарсы орган айқындаған мерзімде бермеген, егер мұндай ақпараттың болмауы өтінішхатты қарауға кедергі келтірген;</w:t>
      </w:r>
    </w:p>
    <w:bookmarkEnd w:id="1929"/>
    <w:bookmarkStart w:name="z1935" w:id="1930"/>
    <w:p>
      <w:pPr>
        <w:spacing w:after="0"/>
        <w:ind w:left="0"/>
        <w:jc w:val="both"/>
      </w:pPr>
      <w:r>
        <w:rPr>
          <w:rFonts w:ascii="Times New Roman"/>
          <w:b w:val="false"/>
          <w:i w:val="false"/>
          <w:color w:val="000000"/>
          <w:sz w:val="28"/>
        </w:rPr>
        <w:t>
      3) өтініш беруші өтінішхатты объективті түрде қарауға ықпал ететін анық емес ақпарат берген жағдайларда, тоқтатылуға жатады.</w:t>
      </w:r>
    </w:p>
    <w:bookmarkEnd w:id="1930"/>
    <w:bookmarkStart w:name="z1936" w:id="1931"/>
    <w:p>
      <w:pPr>
        <w:spacing w:after="0"/>
        <w:ind w:left="0"/>
        <w:jc w:val="both"/>
      </w:pPr>
      <w:r>
        <w:rPr>
          <w:rFonts w:ascii="Times New Roman"/>
          <w:b w:val="false"/>
          <w:i w:val="false"/>
          <w:color w:val="000000"/>
          <w:sz w:val="28"/>
        </w:rPr>
        <w:t>
      2. Монополияға қарсы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қабылданған кезден бастап үш жұмыс күні ішінде жіберіледі.</w:t>
      </w:r>
    </w:p>
    <w:bookmarkEnd w:id="1931"/>
    <w:bookmarkStart w:name="z1937" w:id="1932"/>
    <w:p>
      <w:pPr>
        <w:spacing w:after="0"/>
        <w:ind w:left="0"/>
        <w:jc w:val="both"/>
      </w:pPr>
      <w:r>
        <w:rPr>
          <w:rFonts w:ascii="Times New Roman"/>
          <w:b w:val="false"/>
          <w:i w:val="false"/>
          <w:color w:val="000000"/>
          <w:sz w:val="28"/>
        </w:rPr>
        <w:t>
      3. Өтінішхатты қарау тоқтатылғаннан кейін өтініш беруші монополияға қарсы органға экономикалық шоғырлануға келісім беру туралы жаңа өтінішпен жүгінуге құқылы.</w:t>
      </w:r>
    </w:p>
    <w:bookmarkEnd w:id="1932"/>
    <w:p>
      <w:pPr>
        <w:spacing w:after="0"/>
        <w:ind w:left="0"/>
        <w:jc w:val="both"/>
      </w:pPr>
      <w:r>
        <w:rPr>
          <w:rFonts w:ascii="Times New Roman"/>
          <w:b/>
          <w:i w:val="false"/>
          <w:color w:val="000000"/>
          <w:sz w:val="28"/>
        </w:rPr>
        <w:t>210-1-бап. Сенім білдірілген адам</w:t>
      </w:r>
    </w:p>
    <w:bookmarkStart w:name="z3331" w:id="1933"/>
    <w:p>
      <w:pPr>
        <w:spacing w:after="0"/>
        <w:ind w:left="0"/>
        <w:jc w:val="both"/>
      </w:pPr>
      <w:r>
        <w:rPr>
          <w:rFonts w:ascii="Times New Roman"/>
          <w:b w:val="false"/>
          <w:i w:val="false"/>
          <w:color w:val="000000"/>
          <w:sz w:val="28"/>
        </w:rPr>
        <w:t>
      1. Монополияға қарсы органның экономикалық шоғырлануға келісім беру туралы шешімінде көзделген талаптар мен міндеттемелердің орындалуына сараптамалық бағалау жүргізу үшін нарық субъектісі осы баптың талаптарына сәйкес айқындалатын сенім білдірілген адамды тартуға құқылы.</w:t>
      </w:r>
    </w:p>
    <w:bookmarkEnd w:id="1933"/>
    <w:bookmarkStart w:name="z3332" w:id="1934"/>
    <w:p>
      <w:pPr>
        <w:spacing w:after="0"/>
        <w:ind w:left="0"/>
        <w:jc w:val="both"/>
      </w:pPr>
      <w:r>
        <w:rPr>
          <w:rFonts w:ascii="Times New Roman"/>
          <w:b w:val="false"/>
          <w:i w:val="false"/>
          <w:color w:val="000000"/>
          <w:sz w:val="28"/>
        </w:rPr>
        <w:t>
      2. Экономикалық шоғырланудың нысанасы болып табылатын мәселелер бойынша арнайы ғылыми немесе практикалық білімі бар адам сенім білдірілген адам болып табылады.</w:t>
      </w:r>
    </w:p>
    <w:bookmarkEnd w:id="1934"/>
    <w:bookmarkStart w:name="z3333" w:id="1935"/>
    <w:p>
      <w:pPr>
        <w:spacing w:after="0"/>
        <w:ind w:left="0"/>
        <w:jc w:val="both"/>
      </w:pPr>
      <w:r>
        <w:rPr>
          <w:rFonts w:ascii="Times New Roman"/>
          <w:b w:val="false"/>
          <w:i w:val="false"/>
          <w:color w:val="000000"/>
          <w:sz w:val="28"/>
        </w:rPr>
        <w:t>
      3. Сенім білдірілген адам мен нарық субъектісі арасында монополияға қарсы орган бекітетін үлгілік нысан бойынша шарт жасалады.</w:t>
      </w:r>
    </w:p>
    <w:bookmarkEnd w:id="1935"/>
    <w:p>
      <w:pPr>
        <w:spacing w:after="0"/>
        <w:ind w:left="0"/>
        <w:jc w:val="both"/>
      </w:pPr>
      <w:r>
        <w:rPr>
          <w:rFonts w:ascii="Times New Roman"/>
          <w:b w:val="false"/>
          <w:i w:val="false"/>
          <w:color w:val="000000"/>
          <w:sz w:val="28"/>
        </w:rPr>
        <w:t>
      Сенім білдірілген адам монополияға қарсы органды шарт жасалғаны туралы ол күшіне енген күннен кейін күнтізбелік он күннен кешіктірмей хабардар етеді.</w:t>
      </w:r>
    </w:p>
    <w:bookmarkStart w:name="z3334" w:id="1936"/>
    <w:p>
      <w:pPr>
        <w:spacing w:after="0"/>
        <w:ind w:left="0"/>
        <w:jc w:val="both"/>
      </w:pPr>
      <w:r>
        <w:rPr>
          <w:rFonts w:ascii="Times New Roman"/>
          <w:b w:val="false"/>
          <w:i w:val="false"/>
          <w:color w:val="000000"/>
          <w:sz w:val="28"/>
        </w:rPr>
        <w:t>
      4. Сенім білдірілген адам экономикалық шоғырлануға қатысушыларға қатысты тәуелсіз болуға тиіс.</w:t>
      </w:r>
    </w:p>
    <w:bookmarkEnd w:id="1936"/>
    <w:p>
      <w:pPr>
        <w:spacing w:after="0"/>
        <w:ind w:left="0"/>
        <w:jc w:val="both"/>
      </w:pPr>
      <w:r>
        <w:rPr>
          <w:rFonts w:ascii="Times New Roman"/>
          <w:b w:val="false"/>
          <w:i w:val="false"/>
          <w:color w:val="000000"/>
          <w:sz w:val="28"/>
        </w:rPr>
        <w:t>
      Мынадай:</w:t>
      </w:r>
    </w:p>
    <w:bookmarkStart w:name="z3335" w:id="1937"/>
    <w:p>
      <w:pPr>
        <w:spacing w:after="0"/>
        <w:ind w:left="0"/>
        <w:jc w:val="both"/>
      </w:pPr>
      <w:r>
        <w:rPr>
          <w:rFonts w:ascii="Times New Roman"/>
          <w:b w:val="false"/>
          <w:i w:val="false"/>
          <w:color w:val="000000"/>
          <w:sz w:val="28"/>
        </w:rPr>
        <w:t>
      1) экономикалық шоғырлануға қатысушы болып табылатын не экономикалық шоғырлануға қатысушымен бір тұлғалар тобына кіретін;</w:t>
      </w:r>
    </w:p>
    <w:bookmarkEnd w:id="1937"/>
    <w:bookmarkStart w:name="z3336" w:id="1938"/>
    <w:p>
      <w:pPr>
        <w:spacing w:after="0"/>
        <w:ind w:left="0"/>
        <w:jc w:val="both"/>
      </w:pPr>
      <w:r>
        <w:rPr>
          <w:rFonts w:ascii="Times New Roman"/>
          <w:b w:val="false"/>
          <w:i w:val="false"/>
          <w:color w:val="000000"/>
          <w:sz w:val="28"/>
        </w:rPr>
        <w:t>
      2) экономикалық шоғырлануға қатысушының бәсекелесі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адам сенім білдірілген адам ретінде тартыла алмайды.</w:t>
      </w:r>
    </w:p>
    <w:bookmarkEnd w:id="1938"/>
    <w:bookmarkStart w:name="z3337" w:id="1939"/>
    <w:p>
      <w:pPr>
        <w:spacing w:after="0"/>
        <w:ind w:left="0"/>
        <w:jc w:val="both"/>
      </w:pPr>
      <w:r>
        <w:rPr>
          <w:rFonts w:ascii="Times New Roman"/>
          <w:b w:val="false"/>
          <w:i w:val="false"/>
          <w:color w:val="000000"/>
          <w:sz w:val="28"/>
        </w:rPr>
        <w:t>
      5. Сенім білдірілген адам нарық субъектісінің экономикалық, мінез-құлықтық, ұйымдастырушылық, құрылымдық және өзге де, оның ішінде мыналарға:</w:t>
      </w:r>
    </w:p>
    <w:bookmarkEnd w:id="1939"/>
    <w:bookmarkStart w:name="z3338" w:id="1940"/>
    <w:p>
      <w:pPr>
        <w:spacing w:after="0"/>
        <w:ind w:left="0"/>
        <w:jc w:val="both"/>
      </w:pPr>
      <w:r>
        <w:rPr>
          <w:rFonts w:ascii="Times New Roman"/>
          <w:b w:val="false"/>
          <w:i w:val="false"/>
          <w:color w:val="000000"/>
          <w:sz w:val="28"/>
        </w:rPr>
        <w:t>
      1) нарық субъектісінің бөлінуіне немесе оның құрамынан заңды тұлғаның бөлініп шығуына;</w:t>
      </w:r>
    </w:p>
    <w:bookmarkEnd w:id="1940"/>
    <w:bookmarkStart w:name="z3339" w:id="1941"/>
    <w:p>
      <w:pPr>
        <w:spacing w:after="0"/>
        <w:ind w:left="0"/>
        <w:jc w:val="both"/>
      </w:pPr>
      <w:r>
        <w:rPr>
          <w:rFonts w:ascii="Times New Roman"/>
          <w:b w:val="false"/>
          <w:i w:val="false"/>
          <w:color w:val="000000"/>
          <w:sz w:val="28"/>
        </w:rPr>
        <w:t>
      2) нарық субъектісінің мүлікті, мүліктік және өзге де құқықтарды үшінші тұлғаларға өткізуіне, беруіне;</w:t>
      </w:r>
    </w:p>
    <w:bookmarkEnd w:id="1941"/>
    <w:bookmarkStart w:name="z3340" w:id="1942"/>
    <w:p>
      <w:pPr>
        <w:spacing w:after="0"/>
        <w:ind w:left="0"/>
        <w:jc w:val="both"/>
      </w:pPr>
      <w:r>
        <w:rPr>
          <w:rFonts w:ascii="Times New Roman"/>
          <w:b w:val="false"/>
          <w:i w:val="false"/>
          <w:color w:val="000000"/>
          <w:sz w:val="28"/>
        </w:rPr>
        <w:t>
      3) мүдделер қақтығысын болғызбау үшін тұлғалар тобына кіретін нарық субъектілерін немесе нарық субъектісінің құрылымдық бөлімшелерін басқару функцияларын бөлуге;</w:t>
      </w:r>
    </w:p>
    <w:bookmarkEnd w:id="1942"/>
    <w:bookmarkStart w:name="z3341" w:id="1943"/>
    <w:p>
      <w:pPr>
        <w:spacing w:after="0"/>
        <w:ind w:left="0"/>
        <w:jc w:val="both"/>
      </w:pPr>
      <w:r>
        <w:rPr>
          <w:rFonts w:ascii="Times New Roman"/>
          <w:b w:val="false"/>
          <w:i w:val="false"/>
          <w:color w:val="000000"/>
          <w:sz w:val="28"/>
        </w:rPr>
        <w:t>
      4) тауарларды өндіруге және (немесе) өткізуге, инвестицияларды бағыттауға, тауар нарығындағы мінез-құлықтың әлеуметтік, экономикалық және өзге де шарттарын орындауға;</w:t>
      </w:r>
    </w:p>
    <w:bookmarkEnd w:id="1943"/>
    <w:bookmarkStart w:name="z3342" w:id="1944"/>
    <w:p>
      <w:pPr>
        <w:spacing w:after="0"/>
        <w:ind w:left="0"/>
        <w:jc w:val="both"/>
      </w:pPr>
      <w:r>
        <w:rPr>
          <w:rFonts w:ascii="Times New Roman"/>
          <w:b w:val="false"/>
          <w:i w:val="false"/>
          <w:color w:val="000000"/>
          <w:sz w:val="28"/>
        </w:rPr>
        <w:t xml:space="preserve">
      5) нарық субъектісінің тауарларына кемсітусіз қол жеткізуді қамтамасыз етуге; </w:t>
      </w:r>
    </w:p>
    <w:bookmarkEnd w:id="1944"/>
    <w:bookmarkStart w:name="z3343" w:id="1945"/>
    <w:p>
      <w:pPr>
        <w:spacing w:after="0"/>
        <w:ind w:left="0"/>
        <w:jc w:val="both"/>
      </w:pPr>
      <w:r>
        <w:rPr>
          <w:rFonts w:ascii="Times New Roman"/>
          <w:b w:val="false"/>
          <w:i w:val="false"/>
          <w:color w:val="000000"/>
          <w:sz w:val="28"/>
        </w:rPr>
        <w:t>
      6) Қазақстан Республикасының бәсекелестікті қорғау саласындағы заңнамасын бұзушылықтардың алдын алу жөніндегі шараларды қабылдауға қатысты талаптар мен міндеттемелерді орындауына сараптамалық баға береді.</w:t>
      </w:r>
    </w:p>
    <w:bookmarkEnd w:id="1945"/>
    <w:bookmarkStart w:name="z3344" w:id="1946"/>
    <w:p>
      <w:pPr>
        <w:spacing w:after="0"/>
        <w:ind w:left="0"/>
        <w:jc w:val="both"/>
      </w:pPr>
      <w:r>
        <w:rPr>
          <w:rFonts w:ascii="Times New Roman"/>
          <w:b w:val="false"/>
          <w:i w:val="false"/>
          <w:color w:val="000000"/>
          <w:sz w:val="28"/>
        </w:rPr>
        <w:t>
      6. Сенім білдірілген адам монополияға қарсы органға нарық субъектісінің экономикалық шоғырлануға келісім беруі туралы монополияға қарсы органның шешімінде көзделген талаптар мен міндеттемелерді орындауы туралы сараптамалық қорытынды жібереді.</w:t>
      </w:r>
    </w:p>
    <w:bookmarkEnd w:id="1946"/>
    <w:bookmarkStart w:name="z3345" w:id="1947"/>
    <w:p>
      <w:pPr>
        <w:spacing w:after="0"/>
        <w:ind w:left="0"/>
        <w:jc w:val="both"/>
      </w:pPr>
      <w:r>
        <w:rPr>
          <w:rFonts w:ascii="Times New Roman"/>
          <w:b w:val="false"/>
          <w:i w:val="false"/>
          <w:color w:val="000000"/>
          <w:sz w:val="28"/>
        </w:rPr>
        <w:t>
      7. Заңмен қорғалатын құпияны құрайтын мәліметтерді жария етпеу туралы жазбаша міндеттеме берілген жағдайда, сенім білдірілген адамның құпия ақпаратты және (немесе) коммерциялық құпияны құрайтын мәліметтерді қоса алғанда, тиісті нарық субъектісінің сенім білдірілген адамның өз функцияларын іске асыруы үшін қажетті электрондық және қағаз құжаттарға, автоматтандырылған дерекқорларға (ақпараттық жүйелерге), электрондық және басқа да ақпарат жеткізгіштеріне қол жеткізуіне құқығы бар.</w:t>
      </w:r>
    </w:p>
    <w:bookmarkEnd w:id="1947"/>
    <w:bookmarkStart w:name="z3346" w:id="1948"/>
    <w:p>
      <w:pPr>
        <w:spacing w:after="0"/>
        <w:ind w:left="0"/>
        <w:jc w:val="both"/>
      </w:pPr>
      <w:r>
        <w:rPr>
          <w:rFonts w:ascii="Times New Roman"/>
          <w:b w:val="false"/>
          <w:i w:val="false"/>
          <w:color w:val="000000"/>
          <w:sz w:val="28"/>
        </w:rPr>
        <w:t>
      8. Сенім білдірілген адам өзінің арнайы білімінің шегінен тыс мәселелер бойынша, сондай-ақ өзіне ұсынылған материалдар мен мәліметтер сараптамалық қорытынды ұсыну үшін жеткіліксіз болған жағдайда, сараптамалық қорытынды ұсынудан бас тартуға құқылы.</w:t>
      </w:r>
    </w:p>
    <w:bookmarkEnd w:id="1948"/>
    <w:bookmarkStart w:name="z3347" w:id="1949"/>
    <w:p>
      <w:pPr>
        <w:spacing w:after="0"/>
        <w:ind w:left="0"/>
        <w:jc w:val="both"/>
      </w:pPr>
      <w:r>
        <w:rPr>
          <w:rFonts w:ascii="Times New Roman"/>
          <w:b w:val="false"/>
          <w:i w:val="false"/>
          <w:color w:val="000000"/>
          <w:sz w:val="28"/>
        </w:rPr>
        <w:t>
      9. Көрінеу жалған сараптамалық қорытынды ұсынғаны үшін сенім білдірілген адам Қазақстан Республикасының заңдарында белгіленген жауаптылықта болады.</w:t>
      </w:r>
    </w:p>
    <w:bookmarkEnd w:id="1949"/>
    <w:bookmarkStart w:name="z3348" w:id="1950"/>
    <w:p>
      <w:pPr>
        <w:spacing w:after="0"/>
        <w:ind w:left="0"/>
        <w:jc w:val="both"/>
      </w:pPr>
      <w:r>
        <w:rPr>
          <w:rFonts w:ascii="Times New Roman"/>
          <w:b w:val="false"/>
          <w:i w:val="false"/>
          <w:color w:val="000000"/>
          <w:sz w:val="28"/>
        </w:rPr>
        <w:t>
      10. Монополияға қарсы орган сенім білдірілген адамдардың тізілімін монополияға қарсы орган айқындайтын тәртіппен жүргізеді.</w:t>
      </w:r>
    </w:p>
    <w:bookmarkEnd w:id="1950"/>
    <w:p>
      <w:pPr>
        <w:spacing w:after="0"/>
        <w:ind w:left="0"/>
        <w:jc w:val="both"/>
      </w:pPr>
      <w:r>
        <w:rPr>
          <w:rFonts w:ascii="Times New Roman"/>
          <w:b w:val="false"/>
          <w:i w:val="false"/>
          <w:color w:val="000000"/>
          <w:sz w:val="28"/>
        </w:rPr>
        <w:t>
      Сенім білдірілген адамдардың тізіліміне кәсіпкерлік субъектілерінің бірлестіктері ұсынатын кандидаттар енгізіледі.</w:t>
      </w:r>
    </w:p>
    <w:bookmarkStart w:name="z3349" w:id="1951"/>
    <w:p>
      <w:pPr>
        <w:spacing w:after="0"/>
        <w:ind w:left="0"/>
        <w:jc w:val="both"/>
      </w:pPr>
      <w:r>
        <w:rPr>
          <w:rFonts w:ascii="Times New Roman"/>
          <w:b w:val="false"/>
          <w:i w:val="false"/>
          <w:color w:val="000000"/>
          <w:sz w:val="28"/>
        </w:rPr>
        <w:t>
      11. Сенім білдірілген адамның көрсететін қызметтеріне шартқа сәйкес нарық субъектісінің қаражаты есебінен ақы төленеді.</w:t>
      </w:r>
    </w:p>
    <w:bookmarkEnd w:id="1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210-1-баппен толықтырылды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1" w:id="1952"/>
    <w:p>
      <w:pPr>
        <w:spacing w:after="0"/>
        <w:ind w:left="0"/>
        <w:jc w:val="left"/>
      </w:pPr>
      <w:r>
        <w:rPr>
          <w:rFonts w:ascii="Times New Roman"/>
          <w:b/>
          <w:i w:val="false"/>
          <w:color w:val="000000"/>
        </w:rPr>
        <w:t xml:space="preserve"> 211-бап. Табиғи монополия субъектісінің реттеліп көрсетілетін қызметтерге (тауарларға, жұмыстарға) жатпайтын қызметті жүзеге асыруы туралы монополияға қарсы органды хабардар ету тәртібі</w:t>
      </w:r>
    </w:p>
    <w:bookmarkEnd w:id="1952"/>
    <w:p>
      <w:pPr>
        <w:spacing w:after="0"/>
        <w:ind w:left="0"/>
        <w:jc w:val="both"/>
      </w:pPr>
      <w:r>
        <w:rPr>
          <w:rFonts w:ascii="Times New Roman"/>
          <w:b w:val="false"/>
          <w:i w:val="false"/>
          <w:color w:val="ff0000"/>
          <w:sz w:val="28"/>
        </w:rPr>
        <w:t xml:space="preserve">
      Ескерту. 211-бап алып тасталды - ҚР 03.04.2019 </w:t>
      </w:r>
      <w:r>
        <w:rPr>
          <w:rFonts w:ascii="Times New Roman"/>
          <w:b w:val="false"/>
          <w:i w:val="false"/>
          <w:color w:val="ff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820" w:id="1953"/>
    <w:p>
      <w:pPr>
        <w:spacing w:after="0"/>
        <w:ind w:left="0"/>
        <w:jc w:val="left"/>
      </w:pPr>
      <w:r>
        <w:rPr>
          <w:rFonts w:ascii="Times New Roman"/>
          <w:b/>
          <w:i w:val="false"/>
          <w:color w:val="000000"/>
        </w:rPr>
        <w:t xml:space="preserve"> 19-тарау. МОНОПОЛИЯҒА ҚАРСЫ ОРГАННЫҢ ҚАЗАҚСТАН РЕСПУБЛИКАСЫНЫҢ</w:t>
      </w:r>
      <w:r>
        <w:br/>
      </w:r>
      <w:r>
        <w:rPr>
          <w:rFonts w:ascii="Times New Roman"/>
          <w:b/>
          <w:i w:val="false"/>
          <w:color w:val="000000"/>
        </w:rPr>
        <w:t>ҚҰҚЫҚ ҚОРҒАУ ОРГАНДАРЫМЕН ЖӘНЕ БАСҚА МЕМЛЕКЕТТЕРДІҢ</w:t>
      </w:r>
      <w:r>
        <w:br/>
      </w:r>
      <w:r>
        <w:rPr>
          <w:rFonts w:ascii="Times New Roman"/>
          <w:b/>
          <w:i w:val="false"/>
          <w:color w:val="000000"/>
        </w:rPr>
        <w:t>МОНОПОЛИЯҒА ҚАРСЫ ОРГАНДАРЫМЕН ӨЗАРА ІС-ҚИМЫЛЫ</w:t>
      </w:r>
    </w:p>
    <w:bookmarkEnd w:id="1953"/>
    <w:p>
      <w:pPr>
        <w:spacing w:after="0"/>
        <w:ind w:left="0"/>
        <w:jc w:val="both"/>
      </w:pPr>
      <w:r>
        <w:rPr>
          <w:rFonts w:ascii="Times New Roman"/>
          <w:b w:val="false"/>
          <w:i w:val="false"/>
          <w:color w:val="ff0000"/>
          <w:sz w:val="28"/>
        </w:rPr>
        <w:t xml:space="preserve">
      Ескерту. 19-тарау алып тасталды - ҚР 28.12.2016 </w:t>
      </w:r>
      <w:r>
        <w:rPr>
          <w:rFonts w:ascii="Times New Roman"/>
          <w:b w:val="false"/>
          <w:i w:val="false"/>
          <w:color w:val="ff0000"/>
          <w:sz w:val="28"/>
        </w:rPr>
        <w:t>№ 34-VI</w:t>
      </w:r>
      <w:r>
        <w:rPr>
          <w:rFonts w:ascii="Times New Roman"/>
          <w:b w:val="false"/>
          <w:i w:val="false"/>
          <w:color w:val="ff0000"/>
          <w:sz w:val="28"/>
        </w:rPr>
        <w:t xml:space="preserve">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p>
    <w:bookmarkStart w:name="z1956" w:id="1954"/>
    <w:p>
      <w:pPr>
        <w:spacing w:after="0"/>
        <w:ind w:left="0"/>
        <w:jc w:val="left"/>
      </w:pPr>
      <w:r>
        <w:rPr>
          <w:rFonts w:ascii="Times New Roman"/>
          <w:b/>
          <w:i w:val="false"/>
          <w:color w:val="000000"/>
        </w:rPr>
        <w:t xml:space="preserve"> 20-тарау. ҚАЗАҚСТАН РЕСПУБЛИКАСЫНЫҢ БӘСЕКЕЛЕСТІКТІ ҚОРҒАУ</w:t>
      </w:r>
      <w:r>
        <w:br/>
      </w:r>
      <w:r>
        <w:rPr>
          <w:rFonts w:ascii="Times New Roman"/>
          <w:b/>
          <w:i w:val="false"/>
          <w:color w:val="000000"/>
        </w:rPr>
        <w:t>САЛАСЫНДАҒЫ ЗАҢНАМАСЫНЫҢ БҰЗЫЛУЫН АНЫҚТАУ</w:t>
      </w:r>
    </w:p>
    <w:bookmarkEnd w:id="1954"/>
    <w:bookmarkStart w:name="z216" w:id="1955"/>
    <w:p>
      <w:pPr>
        <w:spacing w:after="0"/>
        <w:ind w:left="0"/>
        <w:jc w:val="left"/>
      </w:pPr>
      <w:r>
        <w:rPr>
          <w:rFonts w:ascii="Times New Roman"/>
          <w:b/>
          <w:i w:val="false"/>
          <w:color w:val="000000"/>
        </w:rPr>
        <w:t xml:space="preserve"> 216-бап. Қазақстан Республикасының бәсекелестікті қорғау саласындағы заңнамасының бұзылуын тергеп-тексеруді бастау үшін негіздер</w:t>
      </w:r>
    </w:p>
    <w:bookmarkEnd w:id="1955"/>
    <w:bookmarkStart w:name="z1957" w:id="1956"/>
    <w:p>
      <w:pPr>
        <w:spacing w:after="0"/>
        <w:ind w:left="0"/>
        <w:jc w:val="both"/>
      </w:pPr>
      <w:r>
        <w:rPr>
          <w:rFonts w:ascii="Times New Roman"/>
          <w:b w:val="false"/>
          <w:i w:val="false"/>
          <w:color w:val="000000"/>
          <w:sz w:val="28"/>
        </w:rPr>
        <w:t>
      1. Монополияға қарсы орган өз өкілеттіктері шегінде Қазақстан Республикасының бәсекелестікті қорғау саласындағы заңнамасының бұзылуын тергеп-тексереді және тергеп-тексеру нәтижелері бойынша шешім қабылдайды.</w:t>
      </w:r>
    </w:p>
    <w:bookmarkEnd w:id="1956"/>
    <w:p>
      <w:pPr>
        <w:spacing w:after="0"/>
        <w:ind w:left="0"/>
        <w:jc w:val="both"/>
      </w:pPr>
      <w:r>
        <w:rPr>
          <w:rFonts w:ascii="Times New Roman"/>
          <w:b w:val="false"/>
          <w:i w:val="false"/>
          <w:color w:val="000000"/>
          <w:sz w:val="28"/>
        </w:rPr>
        <w:t>
      Тергеп-тексеру деп монополияға қарсы органның Қазақстан Республикасының бәсекелестікті қорғау саласындағы заңнамасын бұзушылықтың жасалғанын растайтын немесе жоққа шығаратын нақты деректерді осы Кодексте көзделген тәртіппен жинауға бағытталған іс-шаралары түсініледі.</w:t>
      </w:r>
    </w:p>
    <w:bookmarkStart w:name="z1958" w:id="1957"/>
    <w:p>
      <w:pPr>
        <w:spacing w:after="0"/>
        <w:ind w:left="0"/>
        <w:jc w:val="both"/>
      </w:pPr>
      <w:r>
        <w:rPr>
          <w:rFonts w:ascii="Times New Roman"/>
          <w:b w:val="false"/>
          <w:i w:val="false"/>
          <w:color w:val="000000"/>
          <w:sz w:val="28"/>
        </w:rPr>
        <w:t>
      2. Монополияға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негіз болып табылады, олар:</w:t>
      </w:r>
    </w:p>
    <w:bookmarkEnd w:id="1957"/>
    <w:bookmarkStart w:name="z1959" w:id="1958"/>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заңнамасының бұзылуы немесе оның белгілері көрсетіле отырып, мемлекеттік органдардан келіп түскен материалдар;</w:t>
      </w:r>
    </w:p>
    <w:bookmarkEnd w:id="1958"/>
    <w:bookmarkStart w:name="z1960" w:id="1959"/>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бұзылу белгілерін көрсететін жеке және (немесе) заңды тұлғаның өтініші;</w:t>
      </w:r>
    </w:p>
    <w:bookmarkEnd w:id="1959"/>
    <w:bookmarkStart w:name="z1961" w:id="1960"/>
    <w:p>
      <w:pPr>
        <w:spacing w:after="0"/>
        <w:ind w:left="0"/>
        <w:jc w:val="both"/>
      </w:pPr>
      <w:r>
        <w:rPr>
          <w:rFonts w:ascii="Times New Roman"/>
          <w:b w:val="false"/>
          <w:i w:val="false"/>
          <w:color w:val="000000"/>
          <w:sz w:val="28"/>
        </w:rPr>
        <w:t>
      3) монополияға қарсы органның өз қызметін 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саласындағы заңнамасының бұзылу белгілерін анықтауы;</w:t>
      </w:r>
    </w:p>
    <w:bookmarkEnd w:id="1960"/>
    <w:bookmarkStart w:name="z1962" w:id="1961"/>
    <w:p>
      <w:pPr>
        <w:spacing w:after="0"/>
        <w:ind w:left="0"/>
        <w:jc w:val="both"/>
      </w:pPr>
      <w:r>
        <w:rPr>
          <w:rFonts w:ascii="Times New Roman"/>
          <w:b w:val="false"/>
          <w:i w:val="false"/>
          <w:color w:val="000000"/>
          <w:sz w:val="28"/>
        </w:rPr>
        <w:t>
      4) монополияға қарсы органға келіп 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хабарлары;</w:t>
      </w:r>
    </w:p>
    <w:bookmarkEnd w:id="1961"/>
    <w:bookmarkStart w:name="z2988" w:id="1962"/>
    <w:p>
      <w:pPr>
        <w:spacing w:after="0"/>
        <w:ind w:left="0"/>
        <w:jc w:val="both"/>
      </w:pPr>
      <w:r>
        <w:rPr>
          <w:rFonts w:ascii="Times New Roman"/>
          <w:b w:val="false"/>
          <w:i w:val="false"/>
          <w:color w:val="000000"/>
          <w:sz w:val="28"/>
        </w:rPr>
        <w:t>
      5)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бар екендігі туралы монополияға қарсы органның хабарламасын нарық субъектісінің, мемлекеттік органның, жергілікті атқарушы органның, мемлекет нарық субъектілерінің қызметін реттеу функцияларын берген ұйымның белгіленген мерзімде орындамауы болып табылады.</w:t>
      </w:r>
    </w:p>
    <w:bookmarkEnd w:id="1962"/>
    <w:bookmarkStart w:name="z1963" w:id="1963"/>
    <w:p>
      <w:pPr>
        <w:spacing w:after="0"/>
        <w:ind w:left="0"/>
        <w:jc w:val="both"/>
      </w:pPr>
      <w:r>
        <w:rPr>
          <w:rFonts w:ascii="Times New Roman"/>
          <w:b w:val="false"/>
          <w:i w:val="false"/>
          <w:color w:val="000000"/>
          <w:sz w:val="28"/>
        </w:rPr>
        <w:t>
      3. Тергеп-тексерудiң басталуы тергеп-тексеруді жүргізу туралы бұйрықпен ресiмделедi.</w:t>
      </w:r>
    </w:p>
    <w:bookmarkEnd w:id="1963"/>
    <w:bookmarkStart w:name="z1964" w:id="1964"/>
    <w:p>
      <w:pPr>
        <w:spacing w:after="0"/>
        <w:ind w:left="0"/>
        <w:jc w:val="both"/>
      </w:pPr>
      <w:r>
        <w:rPr>
          <w:rFonts w:ascii="Times New Roman"/>
          <w:b w:val="false"/>
          <w:i w:val="false"/>
          <w:color w:val="000000"/>
          <w:sz w:val="28"/>
        </w:rPr>
        <w:t>
      4. Әрекеттерінде картель белгілері қарастырылатын тергеп-тексеру объектілерін қоспағанда, тергеп-тексерудi жүргізу туралы бұйрықтың көшiрмесi қол қойылған күнiнен бастап үш жұмыс күнінен кешiктiрiлмей өтiнiш берушiге және тергеп-тексеру объектiсiне жiберiледi.</w:t>
      </w:r>
    </w:p>
    <w:bookmarkEnd w:id="1964"/>
    <w:p>
      <w:pPr>
        <w:spacing w:after="0"/>
        <w:ind w:left="0"/>
        <w:jc w:val="both"/>
      </w:pPr>
      <w:r>
        <w:rPr>
          <w:rFonts w:ascii="Times New Roman"/>
          <w:b w:val="false"/>
          <w:i w:val="false"/>
          <w:color w:val="000000"/>
          <w:sz w:val="28"/>
        </w:rPr>
        <w:t>
      Әрекеттерінде картель белгілері қарастырылатын тергеп-тексеру объектілеріне тергеп-тексерудi жүргізу туралы бұйрықтың көшiрмесi тергеп-тексеруді жүргізу кезінде тапсырылады.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216-бапқа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17" w:id="1965"/>
    <w:p>
      <w:pPr>
        <w:spacing w:after="0"/>
        <w:ind w:left="0"/>
        <w:jc w:val="left"/>
      </w:pPr>
      <w:r>
        <w:rPr>
          <w:rFonts w:ascii="Times New Roman"/>
          <w:b/>
          <w:i w:val="false"/>
          <w:color w:val="000000"/>
        </w:rPr>
        <w:t xml:space="preserve"> 217-бап. Қазақстан Республикасының бәсекелестікті қорғау саласындағы заңнамасының бұзылуын тергеп-тексеруге қатысатын тұлғалар</w:t>
      </w:r>
    </w:p>
    <w:bookmarkEnd w:id="1965"/>
    <w:bookmarkStart w:name="z1965" w:id="1966"/>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заңнамасының бұзылуын тергеп-тексеруге қатысатын тұлғалар:</w:t>
      </w:r>
    </w:p>
    <w:bookmarkEnd w:id="1966"/>
    <w:bookmarkStart w:name="z1966" w:id="1967"/>
    <w:p>
      <w:pPr>
        <w:spacing w:after="0"/>
        <w:ind w:left="0"/>
        <w:jc w:val="both"/>
      </w:pPr>
      <w:r>
        <w:rPr>
          <w:rFonts w:ascii="Times New Roman"/>
          <w:b w:val="false"/>
          <w:i w:val="false"/>
          <w:color w:val="000000"/>
          <w:sz w:val="28"/>
        </w:rPr>
        <w:t>
      1) өтініш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p>
    <w:bookmarkEnd w:id="1967"/>
    <w:bookmarkStart w:name="z1967" w:id="1968"/>
    <w:p>
      <w:pPr>
        <w:spacing w:after="0"/>
        <w:ind w:left="0"/>
        <w:jc w:val="both"/>
      </w:pPr>
      <w:r>
        <w:rPr>
          <w:rFonts w:ascii="Times New Roman"/>
          <w:b w:val="false"/>
          <w:i w:val="false"/>
          <w:color w:val="000000"/>
          <w:sz w:val="28"/>
        </w:rPr>
        <w:t>
      2) тергеп-тексеру объектісі - өздерінің әрекеттеріне қатысты тергеп-тексеру жүргізілетін жеке тұлға, заңды тұлға немесе дербес салық төлеуші болып табылатын (қаржы ұйымдарын қоспағанда) оның филиалы. Аталған тұлғалар тергеп-тексеру жүргізу туралы бұйрық шығарылған кезден бастап тергеп-тексеру объектісі деп танылады;</w:t>
      </w:r>
    </w:p>
    <w:bookmarkEnd w:id="1968"/>
    <w:bookmarkStart w:name="z1968" w:id="1969"/>
    <w:p>
      <w:pPr>
        <w:spacing w:after="0"/>
        <w:ind w:left="0"/>
        <w:jc w:val="both"/>
      </w:pPr>
      <w:r>
        <w:rPr>
          <w:rFonts w:ascii="Times New Roman"/>
          <w:b w:val="false"/>
          <w:i w:val="false"/>
          <w:color w:val="000000"/>
          <w:sz w:val="28"/>
        </w:rPr>
        <w:t>
      3) мүдделі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 заңды тұлғалар;</w:t>
      </w:r>
    </w:p>
    <w:bookmarkEnd w:id="1969"/>
    <w:bookmarkStart w:name="z1969" w:id="1970"/>
    <w:p>
      <w:pPr>
        <w:spacing w:after="0"/>
        <w:ind w:left="0"/>
        <w:jc w:val="both"/>
      </w:pPr>
      <w:r>
        <w:rPr>
          <w:rFonts w:ascii="Times New Roman"/>
          <w:b w:val="false"/>
          <w:i w:val="false"/>
          <w:color w:val="000000"/>
          <w:sz w:val="28"/>
        </w:rPr>
        <w:t>
      4) монополияға қарсы органның лауазымды адамы – монополияға қарсы органның тергеп-тексеру жүргізуге уәкілеттік берілген қызметкері;</w:t>
      </w:r>
    </w:p>
    <w:bookmarkEnd w:id="1970"/>
    <w:bookmarkStart w:name="z1970" w:id="1971"/>
    <w:p>
      <w:pPr>
        <w:spacing w:after="0"/>
        <w:ind w:left="0"/>
        <w:jc w:val="both"/>
      </w:pPr>
      <w:r>
        <w:rPr>
          <w:rFonts w:ascii="Times New Roman"/>
          <w:b w:val="false"/>
          <w:i w:val="false"/>
          <w:color w:val="000000"/>
          <w:sz w:val="28"/>
        </w:rPr>
        <w:t>
      5) куә – тергеп-тексеру үшін маңызы бар қандай да бір мән-жайлар өзіне белгілі болуы мүмкін кез келген жеке тұлға;</w:t>
      </w:r>
    </w:p>
    <w:bookmarkEnd w:id="1971"/>
    <w:bookmarkStart w:name="z1971" w:id="1972"/>
    <w:p>
      <w:pPr>
        <w:spacing w:after="0"/>
        <w:ind w:left="0"/>
        <w:jc w:val="both"/>
      </w:pPr>
      <w:r>
        <w:rPr>
          <w:rFonts w:ascii="Times New Roman"/>
          <w:b w:val="false"/>
          <w:i w:val="false"/>
          <w:color w:val="000000"/>
          <w:sz w:val="28"/>
        </w:rPr>
        <w:t>
      6) сарапшы – арнайы ғылыми немесе практикалық білімі бар, іске мүдделі емес жеке тұлға болып табылады.</w:t>
      </w:r>
    </w:p>
    <w:bookmarkEnd w:id="1972"/>
    <w:bookmarkStart w:name="z1972" w:id="1973"/>
    <w:p>
      <w:pPr>
        <w:spacing w:after="0"/>
        <w:ind w:left="0"/>
        <w:jc w:val="both"/>
      </w:pPr>
      <w:r>
        <w:rPr>
          <w:rFonts w:ascii="Times New Roman"/>
          <w:b w:val="false"/>
          <w:i w:val="false"/>
          <w:color w:val="000000"/>
          <w:sz w:val="28"/>
        </w:rPr>
        <w:t>
      2. Тергеп-тексеру жүргізу кезінде іске қатысатын тұлғалар өз құқықтары мен міндеттерін өзі немесе өкілі арқылы жүзеге асыруға құқылы.</w:t>
      </w:r>
    </w:p>
    <w:bookmarkEnd w:id="1973"/>
    <w:bookmarkStart w:name="z1973" w:id="1974"/>
    <w:p>
      <w:pPr>
        <w:spacing w:after="0"/>
        <w:ind w:left="0"/>
        <w:jc w:val="both"/>
      </w:pPr>
      <w:r>
        <w:rPr>
          <w:rFonts w:ascii="Times New Roman"/>
          <w:b w:val="false"/>
          <w:i w:val="false"/>
          <w:color w:val="000000"/>
          <w:sz w:val="28"/>
        </w:rPr>
        <w:t>
      3. Егер тергеп-тексеру барысында тергеп-тексеру объектісінің емес, өзге тұлғаның әрекетінде (әрекетсіздігінде) Қазақстан Республикасының бәсекелестікті қорғау саласындағы заңнамасын бұзу белгілері бар екендігі анықталса, монополияға қарсы орган мұндай тұлғаны осы Кодекстің 216-бабында көзделген тәртіппен тергеп-тексеру объектісі ретінде тартады.</w:t>
      </w:r>
    </w:p>
    <w:bookmarkEnd w:id="1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8" w:id="1975"/>
    <w:p>
      <w:pPr>
        <w:spacing w:after="0"/>
        <w:ind w:left="0"/>
        <w:jc w:val="left"/>
      </w:pPr>
      <w:r>
        <w:rPr>
          <w:rFonts w:ascii="Times New Roman"/>
          <w:b/>
          <w:i w:val="false"/>
          <w:color w:val="000000"/>
        </w:rPr>
        <w:t xml:space="preserve"> 218-бап. Тергеп-тексеруді жүргізу</w:t>
      </w:r>
    </w:p>
    <w:bookmarkEnd w:id="1975"/>
    <w:bookmarkStart w:name="z1974" w:id="1976"/>
    <w:p>
      <w:pPr>
        <w:spacing w:after="0"/>
        <w:ind w:left="0"/>
        <w:jc w:val="both"/>
      </w:pPr>
      <w:r>
        <w:rPr>
          <w:rFonts w:ascii="Times New Roman"/>
          <w:b w:val="false"/>
          <w:i w:val="false"/>
          <w:color w:val="000000"/>
          <w:sz w:val="28"/>
        </w:rPr>
        <w:t xml:space="preserve">
      1. Нарық субъектісінің, мемлекеттік органның, жергілікті атқарушы органның, мемлекет нарық субъектілерінің қызметін реттеу функцияларын берген ұйымның әрекеттерінде осы Кодекстің 216-бабының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тергеп-тексеруді жүргізу туралы бұйрық шығарады.</w:t>
      </w:r>
    </w:p>
    <w:bookmarkEnd w:id="1976"/>
    <w:bookmarkStart w:name="z1975" w:id="1977"/>
    <w:p>
      <w:pPr>
        <w:spacing w:after="0"/>
        <w:ind w:left="0"/>
        <w:jc w:val="both"/>
      </w:pPr>
      <w:r>
        <w:rPr>
          <w:rFonts w:ascii="Times New Roman"/>
          <w:b w:val="false"/>
          <w:i w:val="false"/>
          <w:color w:val="000000"/>
          <w:sz w:val="28"/>
        </w:rPr>
        <w:t>
      2. Монополияға қарсы орган:</w:t>
      </w:r>
    </w:p>
    <w:bookmarkEnd w:id="1977"/>
    <w:bookmarkStart w:name="z212" w:id="1978"/>
    <w:p>
      <w:pPr>
        <w:spacing w:after="0"/>
        <w:ind w:left="0"/>
        <w:jc w:val="both"/>
      </w:pPr>
      <w:r>
        <w:rPr>
          <w:rFonts w:ascii="Times New Roman"/>
          <w:b w:val="false"/>
          <w:i w:val="false"/>
          <w:color w:val="000000"/>
          <w:sz w:val="28"/>
        </w:rPr>
        <w:t>
      1) осы Кодекстің 169-бабының 3-тармағында, 170-бабының 1-тармағында көзделген белгілер болған кезде тергеп-тексеру жүргізілгенге дейін нарық субъектісінің үстем үлесін айқындау мақсатында тауар нарықтарындағы бәсекелестіктің жай-күйіне талдау жүргізеді;</w:t>
      </w:r>
    </w:p>
    <w:bookmarkEnd w:id="1978"/>
    <w:bookmarkStart w:name="z213" w:id="1979"/>
    <w:p>
      <w:pPr>
        <w:spacing w:after="0"/>
        <w:ind w:left="0"/>
        <w:jc w:val="both"/>
      </w:pPr>
      <w:r>
        <w:rPr>
          <w:rFonts w:ascii="Times New Roman"/>
          <w:b w:val="false"/>
          <w:i w:val="false"/>
          <w:color w:val="000000"/>
          <w:sz w:val="28"/>
        </w:rPr>
        <w:t>
      2) осы Кодекстің 174-бабында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нарықтарындағы бәсекелестіктің жай-күйіне талдау жүргізеді.</w:t>
      </w:r>
    </w:p>
    <w:bookmarkEnd w:id="1979"/>
    <w:p>
      <w:pPr>
        <w:spacing w:after="0"/>
        <w:ind w:left="0"/>
        <w:jc w:val="both"/>
      </w:pPr>
      <w:r>
        <w:rPr>
          <w:rFonts w:ascii="Times New Roman"/>
          <w:b w:val="false"/>
          <w:i w:val="false"/>
          <w:color w:val="000000"/>
          <w:sz w:val="28"/>
        </w:rPr>
        <w:t>
      Бұл ретте осы нарық субъектісіне қатысты монополияға қарсы ден қою шаралары оның нақты үстем болған кезеңіне қолданылады.</w:t>
      </w:r>
    </w:p>
    <w:bookmarkStart w:name="z1976" w:id="1980"/>
    <w:p>
      <w:pPr>
        <w:spacing w:after="0"/>
        <w:ind w:left="0"/>
        <w:jc w:val="both"/>
      </w:pPr>
      <w:r>
        <w:rPr>
          <w:rFonts w:ascii="Times New Roman"/>
          <w:b w:val="false"/>
          <w:i w:val="false"/>
          <w:color w:val="000000"/>
          <w:sz w:val="28"/>
        </w:rPr>
        <w:t>
      3. Тергеп-тексеру жүргізу туралы бұйрықта:</w:t>
      </w:r>
    </w:p>
    <w:bookmarkEnd w:id="1980"/>
    <w:bookmarkStart w:name="z214" w:id="1981"/>
    <w:p>
      <w:pPr>
        <w:spacing w:after="0"/>
        <w:ind w:left="0"/>
        <w:jc w:val="both"/>
      </w:pPr>
      <w:r>
        <w:rPr>
          <w:rFonts w:ascii="Times New Roman"/>
          <w:b w:val="false"/>
          <w:i w:val="false"/>
          <w:color w:val="000000"/>
          <w:sz w:val="28"/>
        </w:rPr>
        <w:t>
      1) тергеп-тексеру объектісінің немесе объектілерінің атауы;</w:t>
      </w:r>
    </w:p>
    <w:bookmarkEnd w:id="1981"/>
    <w:bookmarkStart w:name="z215" w:id="1982"/>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 бұзушылықтарға тергеп-тексеру жүргізу үшін негіздер;</w:t>
      </w:r>
    </w:p>
    <w:bookmarkEnd w:id="1982"/>
    <w:bookmarkStart w:name="z1799" w:id="1983"/>
    <w:p>
      <w:pPr>
        <w:spacing w:after="0"/>
        <w:ind w:left="0"/>
        <w:jc w:val="both"/>
      </w:pPr>
      <w:r>
        <w:rPr>
          <w:rFonts w:ascii="Times New Roman"/>
          <w:b w:val="false"/>
          <w:i w:val="false"/>
          <w:color w:val="000000"/>
          <w:sz w:val="28"/>
        </w:rPr>
        <w:t>
      3) тергеп-тексеру объектісінің әрекеттерінде (әрекетсіздігінде) байқалатын Қазақстан Республикасының бәсекелестікті қорғау саласындағы заңнамасын бұзушылық белгілері;</w:t>
      </w:r>
    </w:p>
    <w:bookmarkEnd w:id="1983"/>
    <w:bookmarkStart w:name="z1800" w:id="1984"/>
    <w:p>
      <w:pPr>
        <w:spacing w:after="0"/>
        <w:ind w:left="0"/>
        <w:jc w:val="both"/>
      </w:pPr>
      <w:r>
        <w:rPr>
          <w:rFonts w:ascii="Times New Roman"/>
          <w:b w:val="false"/>
          <w:i w:val="false"/>
          <w:color w:val="000000"/>
          <w:sz w:val="28"/>
        </w:rPr>
        <w:t>
      4) тергеп-тексерудің басталу және аяқталу датасы;</w:t>
      </w:r>
    </w:p>
    <w:bookmarkEnd w:id="1984"/>
    <w:bookmarkStart w:name="z2989" w:id="1985"/>
    <w:p>
      <w:pPr>
        <w:spacing w:after="0"/>
        <w:ind w:left="0"/>
        <w:jc w:val="both"/>
      </w:pPr>
      <w:r>
        <w:rPr>
          <w:rFonts w:ascii="Times New Roman"/>
          <w:b w:val="false"/>
          <w:i w:val="false"/>
          <w:color w:val="000000"/>
          <w:sz w:val="28"/>
        </w:rPr>
        <w:t>
      4-1) тергеп-тексеру нысанасы;</w:t>
      </w:r>
    </w:p>
    <w:bookmarkEnd w:id="1985"/>
    <w:bookmarkStart w:name="z2990" w:id="1986"/>
    <w:p>
      <w:pPr>
        <w:spacing w:after="0"/>
        <w:ind w:left="0"/>
        <w:jc w:val="both"/>
      </w:pPr>
      <w:r>
        <w:rPr>
          <w:rFonts w:ascii="Times New Roman"/>
          <w:b w:val="false"/>
          <w:i w:val="false"/>
          <w:color w:val="000000"/>
          <w:sz w:val="28"/>
        </w:rPr>
        <w:t>
      4-2) тексерілетін кезең;</w:t>
      </w:r>
    </w:p>
    <w:bookmarkEnd w:id="1986"/>
    <w:bookmarkStart w:name="z1940" w:id="1987"/>
    <w:p>
      <w:pPr>
        <w:spacing w:after="0"/>
        <w:ind w:left="0"/>
        <w:jc w:val="both"/>
      </w:pPr>
      <w:r>
        <w:rPr>
          <w:rFonts w:ascii="Times New Roman"/>
          <w:b w:val="false"/>
          <w:i w:val="false"/>
          <w:color w:val="000000"/>
          <w:sz w:val="28"/>
        </w:rPr>
        <w:t>
      5) монополияға қарсы органның тергеп-тексеру жүргізуге уәкілеттік берілген лауазымды адамының тегі, аты және әкесінің аты (егер ол жеке басты куәландыратын құжатта көрсетілсе);</w:t>
      </w:r>
    </w:p>
    <w:bookmarkEnd w:id="1987"/>
    <w:bookmarkStart w:name="z1941" w:id="1988"/>
    <w:p>
      <w:pPr>
        <w:spacing w:after="0"/>
        <w:ind w:left="0"/>
        <w:jc w:val="both"/>
      </w:pPr>
      <w:r>
        <w:rPr>
          <w:rFonts w:ascii="Times New Roman"/>
          <w:b w:val="false"/>
          <w:i w:val="false"/>
          <w:color w:val="000000"/>
          <w:sz w:val="28"/>
        </w:rPr>
        <w:t>
      6) Қазақстан Республикасының бәсекелестікті қорғау саласындағы заңнамасын бұзушылықтарды тергеп-тексеруге қатысатын адамдардың құқықтары қамтылуға тиіс.</w:t>
      </w:r>
    </w:p>
    <w:bookmarkEnd w:id="1988"/>
    <w:bookmarkStart w:name="z1981" w:id="1989"/>
    <w:p>
      <w:pPr>
        <w:spacing w:after="0"/>
        <w:ind w:left="0"/>
        <w:jc w:val="both"/>
      </w:pPr>
      <w:r>
        <w:rPr>
          <w:rFonts w:ascii="Times New Roman"/>
          <w:b w:val="false"/>
          <w:i w:val="false"/>
          <w:color w:val="000000"/>
          <w:sz w:val="28"/>
        </w:rPr>
        <w:t>
      4. Қазақстан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екі айдан аспауға тиіс. Мерзімді ұзарту туралы бұйрық шығарылады, бұйрықтың көшірмесі ол шығарылған күннен бастап үш жұмыс күні ішінде өтініш беруші мен тергеп-тексеру объектісіне жіберіледі.</w:t>
      </w:r>
    </w:p>
    <w:bookmarkEnd w:id="1989"/>
    <w:bookmarkStart w:name="z1982" w:id="1990"/>
    <w:p>
      <w:pPr>
        <w:spacing w:after="0"/>
        <w:ind w:left="0"/>
        <w:jc w:val="both"/>
      </w:pPr>
      <w:r>
        <w:rPr>
          <w:rFonts w:ascii="Times New Roman"/>
          <w:b w:val="false"/>
          <w:i w:val="false"/>
          <w:color w:val="000000"/>
          <w:sz w:val="28"/>
        </w:rPr>
        <w:t>
      5. Монополияға қарсы орган тергеп-тексеру басталғанға дейін тергеп-тексеру жүргізу туралы бұйрықты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bookmarkEnd w:id="1990"/>
    <w:bookmarkStart w:name="z1983" w:id="1991"/>
    <w:p>
      <w:pPr>
        <w:spacing w:after="0"/>
        <w:ind w:left="0"/>
        <w:jc w:val="both"/>
      </w:pPr>
      <w:r>
        <w:rPr>
          <w:rFonts w:ascii="Times New Roman"/>
          <w:b w:val="false"/>
          <w:i w:val="false"/>
          <w:color w:val="000000"/>
          <w:sz w:val="28"/>
        </w:rPr>
        <w:t>
      6. Монополияға қарсы орган тергеп-тексеру барысында бірнеше тергеп-тексеруді біреуіне біріктіру туралы немесе бөліп алу және жеке тергеп-тексеру жүргізу туралы шешім қабылдай алады.</w:t>
      </w:r>
    </w:p>
    <w:bookmarkEnd w:id="1991"/>
    <w:bookmarkStart w:name="z3350" w:id="1992"/>
    <w:p>
      <w:pPr>
        <w:spacing w:after="0"/>
        <w:ind w:left="0"/>
        <w:jc w:val="both"/>
      </w:pPr>
      <w:r>
        <w:rPr>
          <w:rFonts w:ascii="Times New Roman"/>
          <w:b w:val="false"/>
          <w:i w:val="false"/>
          <w:color w:val="000000"/>
          <w:sz w:val="28"/>
        </w:rPr>
        <w:t>
      7. Біріктірілген тергеп-тексеруді жүргізудің мерзімі уақыты бойынша бірінші тергеп-тексеруді жүргізу басталған күннен бастап есептеледі.</w:t>
      </w:r>
    </w:p>
    <w:bookmarkEnd w:id="1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19" w:id="1993"/>
    <w:p>
      <w:pPr>
        <w:spacing w:after="0"/>
        <w:ind w:left="0"/>
        <w:jc w:val="left"/>
      </w:pPr>
      <w:r>
        <w:rPr>
          <w:rFonts w:ascii="Times New Roman"/>
          <w:b/>
          <w:i w:val="false"/>
          <w:color w:val="000000"/>
        </w:rPr>
        <w:t xml:space="preserve"> 219-бап. Қазақстан Республикасының бәсекелестікті қорғау саласындағы заңнамасының бұзылуын тергеп-тексеру кезіндегі дәлелдемелер</w:t>
      </w:r>
    </w:p>
    <w:bookmarkEnd w:id="1993"/>
    <w:bookmarkStart w:name="z1984" w:id="1994"/>
    <w:p>
      <w:pPr>
        <w:spacing w:after="0"/>
        <w:ind w:left="0"/>
        <w:jc w:val="both"/>
      </w:pPr>
      <w:r>
        <w:rPr>
          <w:rFonts w:ascii="Times New Roman"/>
          <w:b w:val="false"/>
          <w:i w:val="false"/>
          <w:color w:val="000000"/>
          <w:sz w:val="28"/>
        </w:rPr>
        <w:t>
      1. Тергеп-тексеруді дұрыс жүргізу үшін маңызы бар кез келген нақты деректер, оның ішінде:</w:t>
      </w:r>
    </w:p>
    <w:bookmarkEnd w:id="1994"/>
    <w:bookmarkStart w:name="z1985" w:id="1995"/>
    <w:p>
      <w:pPr>
        <w:spacing w:after="0"/>
        <w:ind w:left="0"/>
        <w:jc w:val="both"/>
      </w:pPr>
      <w:r>
        <w:rPr>
          <w:rFonts w:ascii="Times New Roman"/>
          <w:b w:val="false"/>
          <w:i w:val="false"/>
          <w:color w:val="000000"/>
          <w:sz w:val="28"/>
        </w:rPr>
        <w:t>
      1) өтініш берушінің, тергеп-тексеру объектісінің, мүдделі тұлғалардың және куәлардың түсініктемелері;</w:t>
      </w:r>
    </w:p>
    <w:bookmarkEnd w:id="1995"/>
    <w:bookmarkStart w:name="z1986" w:id="1996"/>
    <w:p>
      <w:pPr>
        <w:spacing w:after="0"/>
        <w:ind w:left="0"/>
        <w:jc w:val="both"/>
      </w:pPr>
      <w:r>
        <w:rPr>
          <w:rFonts w:ascii="Times New Roman"/>
          <w:b w:val="false"/>
          <w:i w:val="false"/>
          <w:color w:val="000000"/>
          <w:sz w:val="28"/>
        </w:rPr>
        <w:t>
      2) сарапшылардың қорытындылары;</w:t>
      </w:r>
    </w:p>
    <w:bookmarkEnd w:id="1996"/>
    <w:bookmarkStart w:name="z1987" w:id="1997"/>
    <w:p>
      <w:pPr>
        <w:spacing w:after="0"/>
        <w:ind w:left="0"/>
        <w:jc w:val="both"/>
      </w:pPr>
      <w:r>
        <w:rPr>
          <w:rFonts w:ascii="Times New Roman"/>
          <w:b w:val="false"/>
          <w:i w:val="false"/>
          <w:color w:val="000000"/>
          <w:sz w:val="28"/>
        </w:rPr>
        <w:t>
      3) заттай дәлелдемелер;</w:t>
      </w:r>
    </w:p>
    <w:bookmarkEnd w:id="1997"/>
    <w:bookmarkStart w:name="z1988" w:id="1998"/>
    <w:p>
      <w:pPr>
        <w:spacing w:after="0"/>
        <w:ind w:left="0"/>
        <w:jc w:val="both"/>
      </w:pPr>
      <w:r>
        <w:rPr>
          <w:rFonts w:ascii="Times New Roman"/>
          <w:b w:val="false"/>
          <w:i w:val="false"/>
          <w:color w:val="000000"/>
          <w:sz w:val="28"/>
        </w:rPr>
        <w:t>
      4) өзге де құжаттар (оның ішінде, компьютерлік ақпараты, фото және кино түсірілімдері, дыбыс-, аудио- және бейнежазбалар бар материалдар) Қазақстан Республикасының бәсекелестікті қорғау саласындағы заңнамасының бұзылу фактілерінің дәлелдемелері бола алады.</w:t>
      </w:r>
    </w:p>
    <w:bookmarkEnd w:id="1998"/>
    <w:bookmarkStart w:name="z1989" w:id="1999"/>
    <w:p>
      <w:pPr>
        <w:spacing w:after="0"/>
        <w:ind w:left="0"/>
        <w:jc w:val="both"/>
      </w:pPr>
      <w:r>
        <w:rPr>
          <w:rFonts w:ascii="Times New Roman"/>
          <w:b w:val="false"/>
          <w:i w:val="false"/>
          <w:color w:val="000000"/>
          <w:sz w:val="28"/>
        </w:rPr>
        <w:t>
      2. Дәлелдемелерді жинауды монополияға қарсы органның лауазымды адамы жүзеге асырады.</w:t>
      </w:r>
    </w:p>
    <w:bookmarkEnd w:id="1999"/>
    <w:bookmarkStart w:name="z1990" w:id="2000"/>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заңнамасының бұзылуын тергеп-тексеруге қатысатын тұлғалар нақты деректер ұсынуға және олардың анықтығын дәлелдеуге құқылы.</w:t>
      </w:r>
    </w:p>
    <w:bookmarkEnd w:id="2000"/>
    <w:bookmarkStart w:name="z220" w:id="2001"/>
    <w:p>
      <w:pPr>
        <w:spacing w:after="0"/>
        <w:ind w:left="0"/>
        <w:jc w:val="left"/>
      </w:pPr>
      <w:r>
        <w:rPr>
          <w:rFonts w:ascii="Times New Roman"/>
          <w:b/>
          <w:i w:val="false"/>
          <w:color w:val="000000"/>
        </w:rPr>
        <w:t xml:space="preserve"> 220-бап. Қазақстан Республикасының бәсекелестікті қорғау саласындағы заңнамасының бұзылуын тергеп-тексеруге қатысатын тұлғалардың құқықтары</w:t>
      </w:r>
    </w:p>
    <w:bookmarkEnd w:id="2001"/>
    <w:bookmarkStart w:name="z1991" w:id="2002"/>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заңнамасының бұзылуын тергеп-тексеруге қатысатын тұлғалардың:</w:t>
      </w:r>
    </w:p>
    <w:bookmarkEnd w:id="2002"/>
    <w:bookmarkStart w:name="z1992" w:id="2003"/>
    <w:p>
      <w:pPr>
        <w:spacing w:after="0"/>
        <w:ind w:left="0"/>
        <w:jc w:val="both"/>
      </w:pPr>
      <w:r>
        <w:rPr>
          <w:rFonts w:ascii="Times New Roman"/>
          <w:b w:val="false"/>
          <w:i w:val="false"/>
          <w:color w:val="000000"/>
          <w:sz w:val="28"/>
        </w:rPr>
        <w:t>
      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p>
    <w:bookmarkEnd w:id="2003"/>
    <w:bookmarkStart w:name="z1993" w:id="2004"/>
    <w:p>
      <w:pPr>
        <w:spacing w:after="0"/>
        <w:ind w:left="0"/>
        <w:jc w:val="both"/>
      </w:pPr>
      <w:r>
        <w:rPr>
          <w:rFonts w:ascii="Times New Roman"/>
          <w:b w:val="false"/>
          <w:i w:val="false"/>
          <w:color w:val="000000"/>
          <w:sz w:val="28"/>
        </w:rPr>
        <w:t>
      2) дәлелдемелер ұсынуға және оларды зерттеуге қатысуға;</w:t>
      </w:r>
    </w:p>
    <w:bookmarkEnd w:id="2004"/>
    <w:bookmarkStart w:name="z1994" w:id="2005"/>
    <w:p>
      <w:pPr>
        <w:spacing w:after="0"/>
        <w:ind w:left="0"/>
        <w:jc w:val="both"/>
      </w:pPr>
      <w:r>
        <w:rPr>
          <w:rFonts w:ascii="Times New Roman"/>
          <w:b w:val="false"/>
          <w:i w:val="false"/>
          <w:color w:val="000000"/>
          <w:sz w:val="28"/>
        </w:rPr>
        <w:t>
      3) іске қатысатын басқа да адамдарға сұрақтар қоюға;</w:t>
      </w:r>
    </w:p>
    <w:bookmarkEnd w:id="2005"/>
    <w:bookmarkStart w:name="z1995" w:id="2006"/>
    <w:p>
      <w:pPr>
        <w:spacing w:after="0"/>
        <w:ind w:left="0"/>
        <w:jc w:val="both"/>
      </w:pPr>
      <w:r>
        <w:rPr>
          <w:rFonts w:ascii="Times New Roman"/>
          <w:b w:val="false"/>
          <w:i w:val="false"/>
          <w:color w:val="000000"/>
          <w:sz w:val="28"/>
        </w:rPr>
        <w:t>
      4) сарапшылар тарту туралы өтінішхатпен шығуға;</w:t>
      </w:r>
    </w:p>
    <w:bookmarkEnd w:id="2006"/>
    <w:bookmarkStart w:name="z1996" w:id="2007"/>
    <w:p>
      <w:pPr>
        <w:spacing w:after="0"/>
        <w:ind w:left="0"/>
        <w:jc w:val="both"/>
      </w:pPr>
      <w:r>
        <w:rPr>
          <w:rFonts w:ascii="Times New Roman"/>
          <w:b w:val="false"/>
          <w:i w:val="false"/>
          <w:color w:val="000000"/>
          <w:sz w:val="28"/>
        </w:rPr>
        <w:t>
      5) жазбаша немесе ауызша нысанда түсіндірмелер беруге, тергеп-тексеру барысында туындайтын барлық мәселелер бойынша өз дәйектерін келтіруге;</w:t>
      </w:r>
    </w:p>
    <w:bookmarkEnd w:id="2007"/>
    <w:bookmarkStart w:name="z1997" w:id="2008"/>
    <w:p>
      <w:pPr>
        <w:spacing w:after="0"/>
        <w:ind w:left="0"/>
        <w:jc w:val="both"/>
      </w:pPr>
      <w:r>
        <w:rPr>
          <w:rFonts w:ascii="Times New Roman"/>
          <w:b w:val="false"/>
          <w:i w:val="false"/>
          <w:color w:val="000000"/>
          <w:sz w:val="28"/>
        </w:rPr>
        <w:t>
      6) тергеп-тексеруге қатысатын басқа да тұлғалардың өтінішхаттарымен танысуға, тергеп-тексеруге қатысатын басқа да тұлғалардың өтінішхаттарына, дәйектеріне қарсылық білдіруге құқығы бар.</w:t>
      </w:r>
    </w:p>
    <w:bookmarkEnd w:id="2008"/>
    <w:bookmarkStart w:name="z1942" w:id="2009"/>
    <w:p>
      <w:pPr>
        <w:spacing w:after="0"/>
        <w:ind w:left="0"/>
        <w:jc w:val="both"/>
      </w:pPr>
      <w:r>
        <w:rPr>
          <w:rFonts w:ascii="Times New Roman"/>
          <w:b w:val="false"/>
          <w:i w:val="false"/>
          <w:color w:val="000000"/>
          <w:sz w:val="28"/>
        </w:rPr>
        <w:t>
      Тергеп-тексеру объектісі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шығару үшін монополияға қарсы органға өтініш жасауға құқылы.</w:t>
      </w:r>
    </w:p>
    <w:bookmarkEnd w:id="2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1" w:id="2010"/>
    <w:p>
      <w:pPr>
        <w:spacing w:after="0"/>
        <w:ind w:left="0"/>
        <w:jc w:val="left"/>
      </w:pPr>
      <w:r>
        <w:rPr>
          <w:rFonts w:ascii="Times New Roman"/>
          <w:b/>
          <w:i w:val="false"/>
          <w:color w:val="000000"/>
        </w:rPr>
        <w:t xml:space="preserve"> 221-бап. Монополияға қарсы органның лауазымды адамдарының тергеп-тексеруді жүргізу кезіндегі құқықтары </w:t>
      </w:r>
    </w:p>
    <w:bookmarkEnd w:id="2010"/>
    <w:p>
      <w:pPr>
        <w:spacing w:after="0"/>
        <w:ind w:left="0"/>
        <w:jc w:val="both"/>
      </w:pPr>
      <w:r>
        <w:rPr>
          <w:rFonts w:ascii="Times New Roman"/>
          <w:b w:val="false"/>
          <w:i w:val="false"/>
          <w:color w:val="ff0000"/>
          <w:sz w:val="28"/>
        </w:rPr>
        <w:t xml:space="preserve">
      Ескерту. 221-баптың тақырыбына өзгеріс енгізілді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998" w:id="2011"/>
    <w:p>
      <w:pPr>
        <w:spacing w:after="0"/>
        <w:ind w:left="0"/>
        <w:jc w:val="both"/>
      </w:pPr>
      <w:r>
        <w:rPr>
          <w:rFonts w:ascii="Times New Roman"/>
          <w:b w:val="false"/>
          <w:i w:val="false"/>
          <w:color w:val="000000"/>
          <w:sz w:val="28"/>
        </w:rPr>
        <w:t>
      Монополияға қарсы органның лауазымды адамдарының тергеп-тексеруді жүргізу кезінде:</w:t>
      </w:r>
    </w:p>
    <w:bookmarkEnd w:id="2011"/>
    <w:bookmarkStart w:name="z2919" w:id="2012"/>
    <w:p>
      <w:pPr>
        <w:spacing w:after="0"/>
        <w:ind w:left="0"/>
        <w:jc w:val="both"/>
      </w:pPr>
      <w:r>
        <w:rPr>
          <w:rFonts w:ascii="Times New Roman"/>
          <w:b w:val="false"/>
          <w:i w:val="false"/>
          <w:color w:val="000000"/>
          <w:sz w:val="28"/>
        </w:rPr>
        <w:t>
      1) тергеп-тексеру объектісінің аумағына және үй-жайларына кедергісіз кіруге;</w:t>
      </w:r>
    </w:p>
    <w:bookmarkEnd w:id="2012"/>
    <w:bookmarkStart w:name="z2920" w:id="2013"/>
    <w:p>
      <w:pPr>
        <w:spacing w:after="0"/>
        <w:ind w:left="0"/>
        <w:jc w:val="both"/>
      </w:pPr>
      <w:r>
        <w:rPr>
          <w:rFonts w:ascii="Times New Roman"/>
          <w:b w:val="false"/>
          <w:i w:val="false"/>
          <w:color w:val="000000"/>
          <w:sz w:val="28"/>
        </w:rPr>
        <w:t xml:space="preserve">
      2) тергеп-тексеру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жеткізуге; </w:t>
      </w:r>
    </w:p>
    <w:bookmarkEnd w:id="2013"/>
    <w:bookmarkStart w:name="z2921" w:id="2014"/>
    <w:p>
      <w:pPr>
        <w:spacing w:after="0"/>
        <w:ind w:left="0"/>
        <w:jc w:val="both"/>
      </w:pPr>
      <w:r>
        <w:rPr>
          <w:rFonts w:ascii="Times New Roman"/>
          <w:b w:val="false"/>
          <w:i w:val="false"/>
          <w:color w:val="000000"/>
          <w:sz w:val="28"/>
        </w:rPr>
        <w:t xml:space="preserve">
      3) тергеп-тексеру объектісінің қызметкерлерінен тергеп-тексеру нысанасына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түсініктемелерді монополияға қарсы орган белгілеген мерзімде сұратуға; </w:t>
      </w:r>
    </w:p>
    <w:bookmarkEnd w:id="2014"/>
    <w:bookmarkStart w:name="z2922" w:id="2015"/>
    <w:p>
      <w:pPr>
        <w:spacing w:after="0"/>
        <w:ind w:left="0"/>
        <w:jc w:val="both"/>
      </w:pPr>
      <w:r>
        <w:rPr>
          <w:rFonts w:ascii="Times New Roman"/>
          <w:b w:val="false"/>
          <w:i w:val="false"/>
          <w:color w:val="000000"/>
          <w:sz w:val="28"/>
        </w:rPr>
        <w:t>
      4) тергеп-тексеруді жүргізу кезінде Қазақстан Республикасының басқа да мемлекеттік органдарының мамандарын және өзге де адамдарды сарапшылар ретінде тартуға;</w:t>
      </w:r>
    </w:p>
    <w:bookmarkEnd w:id="2015"/>
    <w:bookmarkStart w:name="z2923" w:id="2016"/>
    <w:p>
      <w:pPr>
        <w:spacing w:after="0"/>
        <w:ind w:left="0"/>
        <w:jc w:val="both"/>
      </w:pPr>
      <w:r>
        <w:rPr>
          <w:rFonts w:ascii="Times New Roman"/>
          <w:b w:val="false"/>
          <w:i w:val="false"/>
          <w:color w:val="000000"/>
          <w:sz w:val="28"/>
        </w:rPr>
        <w:t>
      5) тергеп-тексеру нысанасына сәйкес тергеп-тексеру объектісінің үй-жайы мен аумағындағы заттарды, электрондық және қағаз құжаттарды және басқа да ақпарат жеткізгіштерді қарап-тексеруге;</w:t>
      </w:r>
    </w:p>
    <w:bookmarkEnd w:id="2016"/>
    <w:bookmarkStart w:name="z2924" w:id="2017"/>
    <w:p>
      <w:pPr>
        <w:spacing w:after="0"/>
        <w:ind w:left="0"/>
        <w:jc w:val="both"/>
      </w:pPr>
      <w:r>
        <w:rPr>
          <w:rFonts w:ascii="Times New Roman"/>
          <w:b w:val="false"/>
          <w:i w:val="false"/>
          <w:color w:val="000000"/>
          <w:sz w:val="28"/>
        </w:rPr>
        <w:t>
      6) тергеп-тексеру нысанасына сәйкес тергеп-тексеру объектісінің дерекқорынан (ақпараттық жүйелерінен) және өзге де электрондық жеткізгіштерінен құжаттардың, ақпараттардың көшірмелерін түсіріп алуға;</w:t>
      </w:r>
    </w:p>
    <w:bookmarkEnd w:id="2017"/>
    <w:bookmarkStart w:name="z2925" w:id="2018"/>
    <w:p>
      <w:pPr>
        <w:spacing w:after="0"/>
        <w:ind w:left="0"/>
        <w:jc w:val="both"/>
      </w:pPr>
      <w:r>
        <w:rPr>
          <w:rFonts w:ascii="Times New Roman"/>
          <w:b w:val="false"/>
          <w:i w:val="false"/>
          <w:color w:val="000000"/>
          <w:sz w:val="28"/>
        </w:rPr>
        <w:t>
      7) мыналарға:</w:t>
      </w:r>
    </w:p>
    <w:bookmarkEnd w:id="2018"/>
    <w:p>
      <w:pPr>
        <w:spacing w:after="0"/>
        <w:ind w:left="0"/>
        <w:jc w:val="both"/>
      </w:pPr>
      <w:r>
        <w:rPr>
          <w:rFonts w:ascii="Times New Roman"/>
          <w:b w:val="false"/>
          <w:i w:val="false"/>
          <w:color w:val="000000"/>
          <w:sz w:val="28"/>
        </w:rPr>
        <w:t>
      тергеп-тексеру объектісі қызметкерлерінің және тергеп-тексеру объектісінің аумағындағы өзге де адамдардың әрекеттерін (әрекетсіздігін);</w:t>
      </w:r>
    </w:p>
    <w:p>
      <w:pPr>
        <w:spacing w:after="0"/>
        <w:ind w:left="0"/>
        <w:jc w:val="both"/>
      </w:pPr>
      <w:r>
        <w:rPr>
          <w:rFonts w:ascii="Times New Roman"/>
          <w:b w:val="false"/>
          <w:i w:val="false"/>
          <w:color w:val="000000"/>
          <w:sz w:val="28"/>
        </w:rPr>
        <w:t>
      тергеп-тексеру объектісінің үй-жайлары мен аумақтарын;</w:t>
      </w:r>
    </w:p>
    <w:p>
      <w:pPr>
        <w:spacing w:after="0"/>
        <w:ind w:left="0"/>
        <w:jc w:val="both"/>
      </w:pPr>
      <w:r>
        <w:rPr>
          <w:rFonts w:ascii="Times New Roman"/>
          <w:b w:val="false"/>
          <w:i w:val="false"/>
          <w:color w:val="000000"/>
          <w:sz w:val="28"/>
        </w:rPr>
        <w:t>
      тергеп-тексеру объектісінің үй-жайындағы немесе аумағындағы мүлікті аудио-, фото- және бейнетіркеуді жүргізуге;</w:t>
      </w:r>
    </w:p>
    <w:bookmarkStart w:name="z2926" w:id="2019"/>
    <w:p>
      <w:pPr>
        <w:spacing w:after="0"/>
        <w:ind w:left="0"/>
        <w:jc w:val="both"/>
      </w:pPr>
      <w:r>
        <w:rPr>
          <w:rFonts w:ascii="Times New Roman"/>
          <w:b w:val="false"/>
          <w:i w:val="false"/>
          <w:color w:val="000000"/>
          <w:sz w:val="28"/>
        </w:rPr>
        <w:t>
      8) сараптама үшін өнім үлгілерін іріктеуге құқығы бар.</w:t>
      </w:r>
    </w:p>
    <w:bookmarkEnd w:id="2019"/>
    <w:p>
      <w:pPr>
        <w:spacing w:after="0"/>
        <w:ind w:left="0"/>
        <w:jc w:val="both"/>
      </w:pPr>
      <w:r>
        <w:rPr>
          <w:rFonts w:ascii="Times New Roman"/>
          <w:b w:val="false"/>
          <w:i w:val="false"/>
          <w:color w:val="000000"/>
          <w:sz w:val="28"/>
        </w:rPr>
        <w:t>
      Сараптама үшін өнім үлгілерін іріктеу тәртібі осы Кодекстің 149-бабына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221-баптың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Монополияға қарсы органның лауазымды адамдарының осы бапта көзделген барлық құқығы жергілікті уақыт бойынша сағат 9.00-ден бастап 18.00 дейінгі аралықта және тергеп-тексеру нысанасына сәйкес жүзеге асырылады. </w:t>
      </w:r>
    </w:p>
    <w:p>
      <w:pPr>
        <w:spacing w:after="0"/>
        <w:ind w:left="0"/>
        <w:jc w:val="both"/>
      </w:pPr>
      <w:r>
        <w:rPr>
          <w:rFonts w:ascii="Times New Roman"/>
          <w:b w:val="false"/>
          <w:i w:val="false"/>
          <w:color w:val="000000"/>
          <w:sz w:val="28"/>
        </w:rPr>
        <w:t>
      Бұзушылықтардың жолын кесу қажет болған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221-бапты бесінші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221-бап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22" w:id="2020"/>
    <w:p>
      <w:pPr>
        <w:spacing w:after="0"/>
        <w:ind w:left="0"/>
        <w:jc w:val="left"/>
      </w:pPr>
      <w:r>
        <w:rPr>
          <w:rFonts w:ascii="Times New Roman"/>
          <w:b/>
          <w:i w:val="false"/>
          <w:color w:val="000000"/>
        </w:rPr>
        <w:t xml:space="preserve"> 222-бап. Қазақстан Республикасының бәсекелестікті қорғау саласындағы заңнамасының бұзылуы туралы iстiтергеп-тексеруді тоқтата тұру және қайта бастау</w:t>
      </w:r>
    </w:p>
    <w:bookmarkEnd w:id="2020"/>
    <w:p>
      <w:pPr>
        <w:spacing w:after="0"/>
        <w:ind w:left="0"/>
        <w:jc w:val="both"/>
      </w:pPr>
      <w:r>
        <w:rPr>
          <w:rFonts w:ascii="Times New Roman"/>
          <w:b w:val="false"/>
          <w:i w:val="false"/>
          <w:color w:val="ff0000"/>
          <w:sz w:val="28"/>
        </w:rPr>
        <w:t xml:space="preserve">
      Ескерту. 222-баптың тақырыбына өзгеріс енгізілді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013" w:id="2021"/>
    <w:p>
      <w:pPr>
        <w:spacing w:after="0"/>
        <w:ind w:left="0"/>
        <w:jc w:val="both"/>
      </w:pPr>
      <w:r>
        <w:rPr>
          <w:rFonts w:ascii="Times New Roman"/>
          <w:b w:val="false"/>
          <w:i w:val="false"/>
          <w:color w:val="000000"/>
          <w:sz w:val="28"/>
        </w:rPr>
        <w:t xml:space="preserve">
      1. Монополияға қарсы орган: </w:t>
      </w:r>
    </w:p>
    <w:bookmarkEnd w:id="2021"/>
    <w:bookmarkStart w:name="z2014" w:id="2022"/>
    <w:p>
      <w:pPr>
        <w:spacing w:after="0"/>
        <w:ind w:left="0"/>
        <w:jc w:val="both"/>
      </w:pPr>
      <w:r>
        <w:rPr>
          <w:rFonts w:ascii="Times New Roman"/>
          <w:b w:val="false"/>
          <w:i w:val="false"/>
          <w:color w:val="000000"/>
          <w:sz w:val="28"/>
        </w:rPr>
        <w:t xml:space="preserve">
      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үшiн маңызы бар басқа iстi қараған; </w:t>
      </w:r>
    </w:p>
    <w:bookmarkEnd w:id="2022"/>
    <w:bookmarkStart w:name="z2015" w:id="2023"/>
    <w:p>
      <w:pPr>
        <w:spacing w:after="0"/>
        <w:ind w:left="0"/>
        <w:jc w:val="both"/>
      </w:pPr>
      <w:r>
        <w:rPr>
          <w:rFonts w:ascii="Times New Roman"/>
          <w:b w:val="false"/>
          <w:i w:val="false"/>
          <w:color w:val="000000"/>
          <w:sz w:val="28"/>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 </w:t>
      </w:r>
    </w:p>
    <w:bookmarkEnd w:id="2023"/>
    <w:bookmarkStart w:name="z2016" w:id="2024"/>
    <w:p>
      <w:pPr>
        <w:spacing w:after="0"/>
        <w:ind w:left="0"/>
        <w:jc w:val="both"/>
      </w:pPr>
      <w:r>
        <w:rPr>
          <w:rFonts w:ascii="Times New Roman"/>
          <w:b w:val="false"/>
          <w:i w:val="false"/>
          <w:color w:val="000000"/>
          <w:sz w:val="28"/>
        </w:rPr>
        <w:t>
      3) сараптама жүргiзiлген;</w:t>
      </w:r>
    </w:p>
    <w:bookmarkEnd w:id="2024"/>
    <w:bookmarkStart w:name="z1947" w:id="2025"/>
    <w:p>
      <w:pPr>
        <w:spacing w:after="0"/>
        <w:ind w:left="0"/>
        <w:jc w:val="both"/>
      </w:pPr>
      <w:r>
        <w:rPr>
          <w:rFonts w:ascii="Times New Roman"/>
          <w:b w:val="false"/>
          <w:i w:val="false"/>
          <w:color w:val="000000"/>
          <w:sz w:val="28"/>
        </w:rPr>
        <w:t>
      4) егер Қазақстан 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анықталатын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p>
    <w:bookmarkEnd w:id="2025"/>
    <w:bookmarkStart w:name="z3351" w:id="2026"/>
    <w:p>
      <w:pPr>
        <w:spacing w:after="0"/>
        <w:ind w:left="0"/>
        <w:jc w:val="both"/>
      </w:pPr>
      <w:r>
        <w:rPr>
          <w:rFonts w:ascii="Times New Roman"/>
          <w:b w:val="false"/>
          <w:i w:val="false"/>
          <w:color w:val="000000"/>
          <w:sz w:val="28"/>
        </w:rPr>
        <w:t>
      1-1. Қазақстан Республикасының бәсекелестікті қорғау саласындағы заңнамасының бұзылуын тергеп-тексеру:</w:t>
      </w:r>
    </w:p>
    <w:bookmarkEnd w:id="2026"/>
    <w:p>
      <w:pPr>
        <w:spacing w:after="0"/>
        <w:ind w:left="0"/>
        <w:jc w:val="both"/>
      </w:pPr>
      <w:r>
        <w:rPr>
          <w:rFonts w:ascii="Times New Roman"/>
          <w:b w:val="false"/>
          <w:i w:val="false"/>
          <w:color w:val="000000"/>
          <w:sz w:val="28"/>
        </w:rPr>
        <w:t>
      1) осы баптың 1-тармағының 1) тармақшасында көзделген жағдайларда – монополияға қарсы орган, қылмыстық қудалау органдары шешім қабылдаған, Қазақстан Республикасының бәсекелестікті қорғау саласындағы заңнамасының бұзылуын тергеп-тексеру үшін маңызы бар басқа іс бойынша сот актісі заңды күшіне енген күннен бастап;</w:t>
      </w:r>
    </w:p>
    <w:p>
      <w:pPr>
        <w:spacing w:after="0"/>
        <w:ind w:left="0"/>
        <w:jc w:val="both"/>
      </w:pPr>
      <w:r>
        <w:rPr>
          <w:rFonts w:ascii="Times New Roman"/>
          <w:b w:val="false"/>
          <w:i w:val="false"/>
          <w:color w:val="000000"/>
          <w:sz w:val="28"/>
        </w:rPr>
        <w:t>
      2) осы баптың 1-тармағының 2) тармақшасында көзделген жағдайда – осы тергеп-тексеру объектісіне қатысты Қазақстан Республикасының бәсекелестікті қорғау саласындағы заңнамасын бұзушылықтарды басқа тергеп-тексеру аяқталған күннен бастап;</w:t>
      </w:r>
    </w:p>
    <w:p>
      <w:pPr>
        <w:spacing w:after="0"/>
        <w:ind w:left="0"/>
        <w:jc w:val="both"/>
      </w:pPr>
      <w:r>
        <w:rPr>
          <w:rFonts w:ascii="Times New Roman"/>
          <w:b w:val="false"/>
          <w:i w:val="false"/>
          <w:color w:val="000000"/>
          <w:sz w:val="28"/>
        </w:rPr>
        <w:t>
      3) осы баптың 1-тармағының 3) тармақшасында көзделген жағдайда – монополияға қарсы органға сарапшының қорытындысы ұсынылған күннен бастап;</w:t>
      </w:r>
    </w:p>
    <w:p>
      <w:pPr>
        <w:spacing w:after="0"/>
        <w:ind w:left="0"/>
        <w:jc w:val="both"/>
      </w:pPr>
      <w:r>
        <w:rPr>
          <w:rFonts w:ascii="Times New Roman"/>
          <w:b w:val="false"/>
          <w:i w:val="false"/>
          <w:color w:val="000000"/>
          <w:sz w:val="28"/>
        </w:rPr>
        <w:t>
      4) осы баптың 1-тармағының 4) тармақшасында көзделген жағдайларда – тауар нарығындағы бәсекелестіктің жай-күйін талдау аяқталған күннен бастап үш жұмыс күні ішінде қайта басталады.</w:t>
      </w:r>
    </w:p>
    <w:bookmarkStart w:name="z2017" w:id="2027"/>
    <w:p>
      <w:pPr>
        <w:spacing w:after="0"/>
        <w:ind w:left="0"/>
        <w:jc w:val="both"/>
      </w:pPr>
      <w:r>
        <w:rPr>
          <w:rFonts w:ascii="Times New Roman"/>
          <w:b w:val="false"/>
          <w:i w:val="false"/>
          <w:color w:val="000000"/>
          <w:sz w:val="28"/>
        </w:rPr>
        <w:t xml:space="preserve">
      2. Қазақстан Республикасының бәсекелестікті 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 </w:t>
      </w:r>
    </w:p>
    <w:bookmarkEnd w:id="2027"/>
    <w:bookmarkStart w:name="z2018" w:id="2028"/>
    <w:p>
      <w:pPr>
        <w:spacing w:after="0"/>
        <w:ind w:left="0"/>
        <w:jc w:val="both"/>
      </w:pPr>
      <w:r>
        <w:rPr>
          <w:rFonts w:ascii="Times New Roman"/>
          <w:b w:val="false"/>
          <w:i w:val="false"/>
          <w:color w:val="000000"/>
          <w:sz w:val="28"/>
        </w:rPr>
        <w:t>
      3. Монополияға қарсы органның тергеп-тексеру жүргізуге уәкілеттік берілген лауазымды адамдары тергеп-тексеруді тоқтата тұру және қайта бастау, сондай-ақ сараптама тағайындау туралы ұйғарым шығарады. Сараптама тағайындау туралы ұйғарымның көшірмесі осындай ұйғарым шығарылған күннен бастап үш жұмыс күні ішінде сарапшыға және тергеп-тексеру объектісіне жіберіледі.</w:t>
      </w:r>
    </w:p>
    <w:bookmarkEnd w:id="2028"/>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бұзушылықтарды тергеп-тексеруді тоқтата тұру, қайта бастау туралы ұйғарымның көшірмесі осындай ұйғарым шығарылған күннен бастап үш жұмыс күні ішінде тергеп-тексеру объектісіне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23" w:id="2029"/>
    <w:p>
      <w:pPr>
        <w:spacing w:after="0"/>
        <w:ind w:left="0"/>
        <w:jc w:val="left"/>
      </w:pPr>
      <w:r>
        <w:rPr>
          <w:rFonts w:ascii="Times New Roman"/>
          <w:b/>
          <w:i w:val="false"/>
          <w:color w:val="000000"/>
        </w:rPr>
        <w:t xml:space="preserve"> 223-бап. Қазақстан Республикасының бәсекелестікті қорғау саласындағы заңнамасының бұзылуын тергеп-тексерудi тоқтату </w:t>
      </w:r>
    </w:p>
    <w:bookmarkEnd w:id="2029"/>
    <w:bookmarkStart w:name="z2019" w:id="2030"/>
    <w:p>
      <w:pPr>
        <w:spacing w:after="0"/>
        <w:ind w:left="0"/>
        <w:jc w:val="both"/>
      </w:pPr>
      <w:r>
        <w:rPr>
          <w:rFonts w:ascii="Times New Roman"/>
          <w:b w:val="false"/>
          <w:i w:val="false"/>
          <w:color w:val="000000"/>
          <w:sz w:val="28"/>
        </w:rPr>
        <w:t xml:space="preserve">
      Монополияға қарсы орган: </w:t>
      </w:r>
    </w:p>
    <w:bookmarkEnd w:id="2030"/>
    <w:bookmarkStart w:name="z2020" w:id="2031"/>
    <w:p>
      <w:pPr>
        <w:spacing w:after="0"/>
        <w:ind w:left="0"/>
        <w:jc w:val="both"/>
      </w:pPr>
      <w:r>
        <w:rPr>
          <w:rFonts w:ascii="Times New Roman"/>
          <w:b w:val="false"/>
          <w:i w:val="false"/>
          <w:color w:val="000000"/>
          <w:sz w:val="28"/>
        </w:rPr>
        <w:t xml:space="preserve">
      1) тергеп-тексеру объектiсiнiң әрекеттерiнде Қазақстан Республикасының бәсекелестікті қорғау саласындағы заңнамасын бұзушылықтар болмаған; </w:t>
      </w:r>
    </w:p>
    <w:bookmarkEnd w:id="2031"/>
    <w:bookmarkStart w:name="z2021" w:id="2032"/>
    <w:p>
      <w:pPr>
        <w:spacing w:after="0"/>
        <w:ind w:left="0"/>
        <w:jc w:val="both"/>
      </w:pPr>
      <w:r>
        <w:rPr>
          <w:rFonts w:ascii="Times New Roman"/>
          <w:b w:val="false"/>
          <w:i w:val="false"/>
          <w:color w:val="000000"/>
          <w:sz w:val="28"/>
        </w:rPr>
        <w:t>
      2) тергеп-тексерудің жалғыз объектiсi – заңды тұлға таратылған;</w:t>
      </w:r>
    </w:p>
    <w:bookmarkEnd w:id="2032"/>
    <w:bookmarkStart w:name="z3016" w:id="2033"/>
    <w:p>
      <w:pPr>
        <w:spacing w:after="0"/>
        <w:ind w:left="0"/>
        <w:jc w:val="both"/>
      </w:pPr>
      <w:r>
        <w:rPr>
          <w:rFonts w:ascii="Times New Roman"/>
          <w:b w:val="false"/>
          <w:i w:val="false"/>
          <w:color w:val="000000"/>
          <w:sz w:val="28"/>
        </w:rPr>
        <w:t>
      2-1) тергеп-тексерудің жалғыз объектісі - заңды тұлға филиалы есептік тіркеуден алынған;</w:t>
      </w:r>
    </w:p>
    <w:bookmarkEnd w:id="2033"/>
    <w:bookmarkStart w:name="z2022" w:id="2034"/>
    <w:p>
      <w:pPr>
        <w:spacing w:after="0"/>
        <w:ind w:left="0"/>
        <w:jc w:val="both"/>
      </w:pPr>
      <w:r>
        <w:rPr>
          <w:rFonts w:ascii="Times New Roman"/>
          <w:b w:val="false"/>
          <w:i w:val="false"/>
          <w:color w:val="000000"/>
          <w:sz w:val="28"/>
        </w:rPr>
        <w:t xml:space="preserve">
      3) тергеп-тексерудің жалғыз объектiсi – жеке тұлға қайтыс болған; </w:t>
      </w:r>
    </w:p>
    <w:bookmarkEnd w:id="2034"/>
    <w:bookmarkStart w:name="z2023" w:id="2035"/>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rPr>
        <w:t>Әкiмшiлiк құқық бұзушылық туралы кодексінде</w:t>
      </w:r>
      <w:r>
        <w:rPr>
          <w:rFonts w:ascii="Times New Roman"/>
          <w:b w:val="false"/>
          <w:i w:val="false"/>
          <w:color w:val="000000"/>
          <w:sz w:val="28"/>
        </w:rPr>
        <w:t xml:space="preserve"> белгiленген ескіру мерзiмi өтiп кеткен;</w:t>
      </w:r>
    </w:p>
    <w:bookmarkEnd w:id="2035"/>
    <w:bookmarkStart w:name="z2024" w:id="2036"/>
    <w:p>
      <w:pPr>
        <w:spacing w:after="0"/>
        <w:ind w:left="0"/>
        <w:jc w:val="both"/>
      </w:pPr>
      <w:r>
        <w:rPr>
          <w:rFonts w:ascii="Times New Roman"/>
          <w:b w:val="false"/>
          <w:i w:val="false"/>
          <w:color w:val="000000"/>
          <w:sz w:val="28"/>
        </w:rPr>
        <w:t>
      5) монополияға қарсы орган қарайтын әрекеттерде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Республикасының бәсекелестікті қорғау саласындағы заңнамасының бұзылуын тергеп-тексерудi тоқтатады.</w:t>
      </w:r>
    </w:p>
    <w:bookmarkEnd w:id="2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 енгізілді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4" w:id="2037"/>
    <w:p>
      <w:pPr>
        <w:spacing w:after="0"/>
        <w:ind w:left="0"/>
        <w:jc w:val="left"/>
      </w:pPr>
      <w:r>
        <w:rPr>
          <w:rFonts w:ascii="Times New Roman"/>
          <w:b/>
          <w:i w:val="false"/>
          <w:color w:val="000000"/>
        </w:rPr>
        <w:t xml:space="preserve"> 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bookmarkEnd w:id="2037"/>
    <w:bookmarkStart w:name="z2025" w:id="2038"/>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 бұзушылықтарды тергеп-тексеру нәтижелері бойынша монополияға қарсы органның лауазымды адамы қорытынды әзірлейді, оның негізінде монополияға қарсы орган мынадай:</w:t>
      </w:r>
    </w:p>
    <w:bookmarkEnd w:id="2038"/>
    <w:bookmarkStart w:name="z1948" w:id="2039"/>
    <w:p>
      <w:pPr>
        <w:spacing w:after="0"/>
        <w:ind w:left="0"/>
        <w:jc w:val="both"/>
      </w:pPr>
      <w:r>
        <w:rPr>
          <w:rFonts w:ascii="Times New Roman"/>
          <w:b w:val="false"/>
          <w:i w:val="false"/>
          <w:color w:val="000000"/>
          <w:sz w:val="28"/>
        </w:rPr>
        <w:t>
      1) Қазақстан Республикасының бәсекелестікті қорғау саласындағы заңнамасын бұзушылықтарды тергеп-тексеруді осы Кодекстің 223-бабында көзделген негіздер бойынша тоқтату;</w:t>
      </w:r>
    </w:p>
    <w:bookmarkEnd w:id="2039"/>
    <w:bookmarkStart w:name="z1949" w:id="2040"/>
    <w:p>
      <w:pPr>
        <w:spacing w:after="0"/>
        <w:ind w:left="0"/>
        <w:jc w:val="both"/>
      </w:pPr>
      <w:r>
        <w:rPr>
          <w:rFonts w:ascii="Times New Roman"/>
          <w:b w:val="false"/>
          <w:i w:val="false"/>
          <w:color w:val="000000"/>
          <w:sz w:val="28"/>
        </w:rPr>
        <w:t>
      2) әкімшілік құқық бұзушылық туралы іс қозғау және осы Кодекстің 226-бабы 1-тармағының 1) және 2) тармақшаларында белгіленген жағдайларда нұсқама шығару;</w:t>
      </w:r>
    </w:p>
    <w:bookmarkEnd w:id="2040"/>
    <w:bookmarkStart w:name="z1950" w:id="2041"/>
    <w:p>
      <w:pPr>
        <w:spacing w:after="0"/>
        <w:ind w:left="0"/>
        <w:jc w:val="both"/>
      </w:pPr>
      <w:r>
        <w:rPr>
          <w:rFonts w:ascii="Times New Roman"/>
          <w:b w:val="false"/>
          <w:i w:val="false"/>
          <w:color w:val="000000"/>
          <w:sz w:val="28"/>
        </w:rPr>
        <w:t>
      3) Қазақстан Республикасының бәсекелестікті қорғау саласындағы заңнамасын бұзушылықтарды жою туралы нұсқама шығару;</w:t>
      </w:r>
    </w:p>
    <w:bookmarkEnd w:id="2041"/>
    <w:bookmarkStart w:name="z1951" w:id="2042"/>
    <w:p>
      <w:pPr>
        <w:spacing w:after="0"/>
        <w:ind w:left="0"/>
        <w:jc w:val="both"/>
      </w:pPr>
      <w:r>
        <w:rPr>
          <w:rFonts w:ascii="Times New Roman"/>
          <w:b w:val="false"/>
          <w:i w:val="false"/>
          <w:color w:val="000000"/>
          <w:sz w:val="28"/>
        </w:rPr>
        <w:t>
      4) сотқа дейінгі тергеп-тексеру жүргізу үшін материалдарды құқық қорғау органдарына беру туралы шешімдердің бірін қабылдайды.</w:t>
      </w:r>
    </w:p>
    <w:bookmarkEnd w:id="2042"/>
    <w:bookmarkStart w:name="z1952" w:id="2043"/>
    <w:p>
      <w:pPr>
        <w:spacing w:after="0"/>
        <w:ind w:left="0"/>
        <w:jc w:val="both"/>
      </w:pPr>
      <w:r>
        <w:rPr>
          <w:rFonts w:ascii="Times New Roman"/>
          <w:b w:val="false"/>
          <w:i w:val="false"/>
          <w:color w:val="000000"/>
          <w:sz w:val="28"/>
        </w:rPr>
        <w:t>
      1-1.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bookmarkEnd w:id="2043"/>
    <w:bookmarkStart w:name="z2030" w:id="2044"/>
    <w:p>
      <w:pPr>
        <w:spacing w:after="0"/>
        <w:ind w:left="0"/>
        <w:jc w:val="both"/>
      </w:pPr>
      <w:r>
        <w:rPr>
          <w:rFonts w:ascii="Times New Roman"/>
          <w:b w:val="false"/>
          <w:i w:val="false"/>
          <w:color w:val="000000"/>
          <w:sz w:val="28"/>
        </w:rPr>
        <w:t>
      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осындай өтінішті алған күннен бастап күнтізбелік жиырма бес күннен кешіктірмей,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bookmarkEnd w:id="2044"/>
    <w:p>
      <w:pPr>
        <w:spacing w:after="0"/>
        <w:ind w:left="0"/>
        <w:jc w:val="both"/>
      </w:pPr>
      <w:r>
        <w:rPr>
          <w:rFonts w:ascii="Times New Roman"/>
          <w:b w:val="false"/>
          <w:i w:val="false"/>
          <w:color w:val="000000"/>
          <w:sz w:val="28"/>
        </w:rPr>
        <w:t>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тұрғысынан қарайды.</w:t>
      </w:r>
    </w:p>
    <w:p>
      <w:pPr>
        <w:spacing w:after="0"/>
        <w:ind w:left="0"/>
        <w:jc w:val="both"/>
      </w:pPr>
      <w:r>
        <w:rPr>
          <w:rFonts w:ascii="Times New Roman"/>
          <w:b w:val="false"/>
          <w:i w:val="false"/>
          <w:color w:val="000000"/>
          <w:sz w:val="28"/>
        </w:rPr>
        <w:t>
      Келісу комиссиясы қорытынды жобасын қарау нәтижелері бойынша өз ескертулері мен ұсынымдарын шығарады, олар хаттамамен ресімделеді және келісу комиссиясының отырысы өткен күннен бастап бес жұмыс күні ішінде лауазымды адамға (лауазымды адамдарға) жұмыс үшін жіберіледі.</w:t>
      </w:r>
    </w:p>
    <w:p>
      <w:pPr>
        <w:spacing w:after="0"/>
        <w:ind w:left="0"/>
        <w:jc w:val="both"/>
      </w:pPr>
      <w:r>
        <w:rPr>
          <w:rFonts w:ascii="Times New Roman"/>
          <w:b w:val="false"/>
          <w:i w:val="false"/>
          <w:color w:val="000000"/>
          <w:sz w:val="28"/>
        </w:rPr>
        <w:t>
      Келісу комиссиясының ескертулерімен және ұсынымдарымен келіспеген жағдайда, лауазымды адам (лауазымды адамдар) бес жұмыс күні ішінде уәжді қорытынды қалыптастырады, ол лауазымды адам (лауазымды адамдар) уәжді қорытындыны қалыптастырған күннен бастап бес жұмыс күнінен аспайтын мерзімде келісу комиссиясының қарауына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31" w:id="2045"/>
    <w:p>
      <w:pPr>
        <w:spacing w:after="0"/>
        <w:ind w:left="0"/>
        <w:jc w:val="both"/>
      </w:pPr>
      <w:r>
        <w:rPr>
          <w:rFonts w:ascii="Times New Roman"/>
          <w:b w:val="false"/>
          <w:i w:val="false"/>
          <w:color w:val="000000"/>
          <w:sz w:val="28"/>
        </w:rPr>
        <w:t>
      3. Монополияға қарсы органның лауазымды адамы (лауазымды адамдары) Қазақстан Республикасының бәсекелестікті қорғау саласындағы заңнамасының бұзылуын тергеп-тексеру нәтижелері бойынша қорытындыға қол қойған күн тергеп-тексерудің аяқталуы деп есептеледі.</w:t>
      </w:r>
    </w:p>
    <w:bookmarkEnd w:id="2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бәсекелестікті қорғау саласындағы заңнамасын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Тергеп-тексеру нәтижелерi бойынша қорытындыны бекіту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жiберiледi. Өтiнiш берушiге қабылданған шешiм туралы нақ сол мерзiмде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5-1-тармақты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Тергеп-тексеру нәтижелері бойынша әкімшілік құқық бұзушылық туралы іс қозғау туралы шешім шығарылған жағдайда, тергеп-тексеру нәтижелері бойынша қорытындыны бекіту туралы бұйрық ол қабылданған кезден бастап он жұмыс күні өткен соң күшіне енеді.</w:t>
      </w:r>
    </w:p>
    <w:p>
      <w:pPr>
        <w:spacing w:after="0"/>
        <w:ind w:left="0"/>
        <w:jc w:val="both"/>
      </w:pPr>
      <w:r>
        <w:rPr>
          <w:rFonts w:ascii="Times New Roman"/>
          <w:b w:val="false"/>
          <w:i w:val="false"/>
          <w:color w:val="000000"/>
          <w:sz w:val="28"/>
        </w:rPr>
        <w:t>
      Тергеп-тексеру нәтижелері бойынша қорытындыны бекіту туралы бұйрыққа шағым жасау оның күшіне ену мерзімінің өтуін шағым қаралғанға дейін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Тергеп-тексеру нәтижелері бойынша қорытындыны бекіту туралы бұйрық күшіне енген (шешім қабылданған) күн әкімшілік құқық бұзушылықты жасау фактісі анықталған кез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Тергеп-тексеру объектісі тергеп-тексеру нәтижелері бойынша қорытындыны бекіту туралы бұйрыққа Қазақстан Республикасының Әкімшілік рәсімдік-процестік кодексінде белгіленген тәртіппен сотқа шағым жасауы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036" w:id="2046"/>
    <w:p>
      <w:pPr>
        <w:spacing w:after="0"/>
        <w:ind w:left="0"/>
        <w:jc w:val="left"/>
      </w:pPr>
      <w:r>
        <w:rPr>
          <w:rFonts w:ascii="Times New Roman"/>
          <w:b/>
          <w:i w:val="false"/>
          <w:color w:val="000000"/>
        </w:rPr>
        <w:t xml:space="preserve"> 21-тарау. ҚАЗАҚСТАН РЕСПУБЛИКАСЫНЫҢ БӘСЕКЕЛЕСТІКТІ ҚОРҒАУ</w:t>
      </w:r>
      <w:r>
        <w:br/>
      </w:r>
      <w:r>
        <w:rPr>
          <w:rFonts w:ascii="Times New Roman"/>
          <w:b/>
          <w:i w:val="false"/>
          <w:color w:val="000000"/>
        </w:rPr>
        <w:t>САЛАСЫНДАҒЫ ЗАҢНАМАСЫН БҰЗУДЫҢ ЖОЛЫН КЕСУ ЖӘНЕ МОНОПОЛИЯҒА ҚАРСЫ ОРГАННЫҢ НҰСҚАМАЛАРЫН ҚАЙТА ҚАРАУ</w:t>
      </w:r>
    </w:p>
    <w:bookmarkEnd w:id="2046"/>
    <w:bookmarkStart w:name="z225" w:id="2047"/>
    <w:p>
      <w:pPr>
        <w:spacing w:after="0"/>
        <w:ind w:left="0"/>
        <w:jc w:val="left"/>
      </w:pPr>
      <w:r>
        <w:rPr>
          <w:rFonts w:ascii="Times New Roman"/>
          <w:b/>
          <w:i w:val="false"/>
          <w:color w:val="000000"/>
        </w:rPr>
        <w:t xml:space="preserve"> 225-бап. Монополиялық кірісті айқындау негіздері және тәртібі</w:t>
      </w:r>
    </w:p>
    <w:bookmarkEnd w:id="2047"/>
    <w:bookmarkStart w:name="z2037" w:id="2048"/>
    <w:p>
      <w:pPr>
        <w:spacing w:after="0"/>
        <w:ind w:left="0"/>
        <w:jc w:val="both"/>
      </w:pPr>
      <w:r>
        <w:rPr>
          <w:rFonts w:ascii="Times New Roman"/>
          <w:b w:val="false"/>
          <w:i w:val="false"/>
          <w:color w:val="000000"/>
          <w:sz w:val="28"/>
        </w:rPr>
        <w:t>
      1. Осы Кодекспен шектелген монополиялық қызметті жүзеге асыру нәтижесінде нарық субъектісі алған кіріс монополиялық кіріс болып табылады.</w:t>
      </w:r>
    </w:p>
    <w:bookmarkEnd w:id="2048"/>
    <w:bookmarkStart w:name="z2038" w:id="2049"/>
    <w:p>
      <w:pPr>
        <w:spacing w:after="0"/>
        <w:ind w:left="0"/>
        <w:jc w:val="both"/>
      </w:pPr>
      <w:r>
        <w:rPr>
          <w:rFonts w:ascii="Times New Roman"/>
          <w:b w:val="false"/>
          <w:i w:val="false"/>
          <w:color w:val="000000"/>
          <w:sz w:val="28"/>
        </w:rPr>
        <w:t>
      2. Нарық субъектісі монополиялық кірісті:</w:t>
      </w:r>
    </w:p>
    <w:bookmarkEnd w:id="2049"/>
    <w:bookmarkStart w:name="z2039" w:id="2050"/>
    <w:p>
      <w:pPr>
        <w:spacing w:after="0"/>
        <w:ind w:left="0"/>
        <w:jc w:val="both"/>
      </w:pPr>
      <w:r>
        <w:rPr>
          <w:rFonts w:ascii="Times New Roman"/>
          <w:b w:val="false"/>
          <w:i w:val="false"/>
          <w:color w:val="000000"/>
          <w:sz w:val="28"/>
        </w:rPr>
        <w:t xml:space="preserve">
      1) нарық субъектілерінің бәсекелестікке қарсы келісім немесе келісілген әрекеттер жасауы; </w:t>
      </w:r>
    </w:p>
    <w:bookmarkEnd w:id="2050"/>
    <w:bookmarkStart w:name="z2040" w:id="2051"/>
    <w:p>
      <w:pPr>
        <w:spacing w:after="0"/>
        <w:ind w:left="0"/>
        <w:jc w:val="both"/>
      </w:pPr>
      <w:r>
        <w:rPr>
          <w:rFonts w:ascii="Times New Roman"/>
          <w:b w:val="false"/>
          <w:i w:val="false"/>
          <w:color w:val="000000"/>
          <w:sz w:val="28"/>
        </w:rPr>
        <w:t xml:space="preserve">
      2) нарық субъектісінің өзінің үстем немесе монополиялық жағдайын теріс пайдалануы нәтижесінде алуы мүмкін. </w:t>
      </w:r>
    </w:p>
    <w:bookmarkEnd w:id="2051"/>
    <w:bookmarkStart w:name="z2041" w:id="2052"/>
    <w:p>
      <w:pPr>
        <w:spacing w:after="0"/>
        <w:ind w:left="0"/>
        <w:jc w:val="both"/>
      </w:pPr>
      <w:r>
        <w:rPr>
          <w:rFonts w:ascii="Times New Roman"/>
          <w:b w:val="false"/>
          <w:i w:val="false"/>
          <w:color w:val="000000"/>
          <w:sz w:val="28"/>
        </w:rPr>
        <w:t xml:space="preserve">
      3. Монополиялық кіріс нарық субъектісінің осы баптың 2-тармағында көрсетілген әрекеттерді жүзеге асырған кезінен бастап нарық субъектісі осы әрекеттерді тоқтатқан кезге дейін айқындалады. </w:t>
      </w:r>
    </w:p>
    <w:bookmarkEnd w:id="2052"/>
    <w:bookmarkStart w:name="z2042" w:id="2053"/>
    <w:p>
      <w:pPr>
        <w:spacing w:after="0"/>
        <w:ind w:left="0"/>
        <w:jc w:val="both"/>
      </w:pPr>
      <w:r>
        <w:rPr>
          <w:rFonts w:ascii="Times New Roman"/>
          <w:b w:val="false"/>
          <w:i w:val="false"/>
          <w:color w:val="000000"/>
          <w:sz w:val="28"/>
        </w:rPr>
        <w:t xml:space="preserve">
      4. Монополиялық кіріс: </w:t>
      </w:r>
    </w:p>
    <w:bookmarkEnd w:id="2053"/>
    <w:bookmarkStart w:name="z2043" w:id="2054"/>
    <w:p>
      <w:pPr>
        <w:spacing w:after="0"/>
        <w:ind w:left="0"/>
        <w:jc w:val="both"/>
      </w:pPr>
      <w:r>
        <w:rPr>
          <w:rFonts w:ascii="Times New Roman"/>
          <w:b w:val="false"/>
          <w:i w:val="false"/>
          <w:color w:val="000000"/>
          <w:sz w:val="28"/>
        </w:rPr>
        <w:t xml:space="preserve">
      1) үстем немесе монополиялық жағдайға ие нарық субъектісі монополиялық жоғары бағаны қолдану кезінде алынған кіріс пен осы Кодекстің 175-бабының ережелеріне сәйкес айқындалған бағалар негізінде есептелген кіріс арасындағы айырма ретінде монополиялық жоғары бағаларды белгілеген кезде; </w:t>
      </w:r>
    </w:p>
    <w:bookmarkEnd w:id="2054"/>
    <w:bookmarkStart w:name="z2044" w:id="2055"/>
    <w:p>
      <w:pPr>
        <w:spacing w:after="0"/>
        <w:ind w:left="0"/>
        <w:jc w:val="both"/>
      </w:pPr>
      <w:r>
        <w:rPr>
          <w:rFonts w:ascii="Times New Roman"/>
          <w:b w:val="false"/>
          <w:i w:val="false"/>
          <w:color w:val="000000"/>
          <w:sz w:val="28"/>
        </w:rPr>
        <w:t xml:space="preserve">
      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көлемдерін ұлғайту нәтижесінде алған қосымша кірісі ретінде монополиялық төмен бағаны белгілеген кезде; </w:t>
      </w:r>
    </w:p>
    <w:bookmarkEnd w:id="2055"/>
    <w:bookmarkStart w:name="z2045" w:id="2056"/>
    <w:p>
      <w:pPr>
        <w:spacing w:after="0"/>
        <w:ind w:left="0"/>
        <w:jc w:val="both"/>
      </w:pPr>
      <w:r>
        <w:rPr>
          <w:rFonts w:ascii="Times New Roman"/>
          <w:b w:val="false"/>
          <w:i w:val="false"/>
          <w:color w:val="000000"/>
          <w:sz w:val="28"/>
        </w:rPr>
        <w:t>
      3) монопсониялық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 айырма ретінде монопсониялық төмен бағаны белгілеген кезде;</w:t>
      </w:r>
    </w:p>
    <w:bookmarkEnd w:id="2056"/>
    <w:bookmarkStart w:name="z2046" w:id="2057"/>
    <w:p>
      <w:pPr>
        <w:spacing w:after="0"/>
        <w:ind w:left="0"/>
        <w:jc w:val="both"/>
      </w:pPr>
      <w:r>
        <w:rPr>
          <w:rFonts w:ascii="Times New Roman"/>
          <w:b w:val="false"/>
          <w:i w:val="false"/>
          <w:color w:val="000000"/>
          <w:sz w:val="28"/>
        </w:rPr>
        <w:t xml:space="preserve">
      4) нарық субъектісі,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келісілген әрекеттерді жасаған кезде осы әрекеттерден алынған бүкіл кіріс ретінде айқындалады. </w:t>
      </w:r>
    </w:p>
    <w:bookmarkEnd w:id="2057"/>
    <w:bookmarkStart w:name="z2047" w:id="2058"/>
    <w:p>
      <w:pPr>
        <w:spacing w:after="0"/>
        <w:ind w:left="0"/>
        <w:jc w:val="both"/>
      </w:pPr>
      <w:r>
        <w:rPr>
          <w:rFonts w:ascii="Times New Roman"/>
          <w:b w:val="false"/>
          <w:i w:val="false"/>
          <w:color w:val="000000"/>
          <w:sz w:val="28"/>
        </w:rPr>
        <w:t xml:space="preserve">
      5. Монополиялық кірісті алып қою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жүргізіледі.</w:t>
      </w:r>
    </w:p>
    <w:bookmarkEnd w:id="2058"/>
    <w:bookmarkStart w:name="z226" w:id="2059"/>
    <w:p>
      <w:pPr>
        <w:spacing w:after="0"/>
        <w:ind w:left="0"/>
        <w:jc w:val="left"/>
      </w:pPr>
      <w:r>
        <w:rPr>
          <w:rFonts w:ascii="Times New Roman"/>
          <w:b/>
          <w:i w:val="false"/>
          <w:color w:val="000000"/>
        </w:rPr>
        <w:t xml:space="preserve"> 226-бап. Монополияға қарсы ден қою шаралары </w:t>
      </w:r>
    </w:p>
    <w:bookmarkEnd w:id="2059"/>
    <w:bookmarkStart w:name="z2048" w:id="2060"/>
    <w:p>
      <w:pPr>
        <w:spacing w:after="0"/>
        <w:ind w:left="0"/>
        <w:jc w:val="both"/>
      </w:pPr>
      <w:r>
        <w:rPr>
          <w:rFonts w:ascii="Times New Roman"/>
          <w:b w:val="false"/>
          <w:i w:val="false"/>
          <w:color w:val="000000"/>
          <w:sz w:val="28"/>
        </w:rPr>
        <w:t xml:space="preserve">
      1. Монополияға қарсы орган белгіленген өкілеттіктеріне сәйкес: </w:t>
      </w:r>
    </w:p>
    <w:bookmarkEnd w:id="2060"/>
    <w:bookmarkStart w:name="z2049" w:id="2061"/>
    <w:p>
      <w:pPr>
        <w:spacing w:after="0"/>
        <w:ind w:left="0"/>
        <w:jc w:val="both"/>
      </w:pPr>
      <w:r>
        <w:rPr>
          <w:rFonts w:ascii="Times New Roman"/>
          <w:b w:val="false"/>
          <w:i w:val="false"/>
          <w:color w:val="000000"/>
          <w:sz w:val="28"/>
        </w:rPr>
        <w:t>
      1) нарық субъектілеріне:</w:t>
      </w:r>
    </w:p>
    <w:bookmarkEnd w:id="2061"/>
    <w:p>
      <w:pPr>
        <w:spacing w:after="0"/>
        <w:ind w:left="0"/>
        <w:jc w:val="both"/>
      </w:pPr>
      <w:r>
        <w:rPr>
          <w:rFonts w:ascii="Times New Roman"/>
          <w:b w:val="false"/>
          <w:i w:val="false"/>
          <w:color w:val="000000"/>
          <w:sz w:val="28"/>
        </w:rPr>
        <w:t>
      осы Кодекстің нормаларын бұзушылықтарды тоқтату және (немесе) олардың салдарларын жою;</w:t>
      </w:r>
    </w:p>
    <w:p>
      <w:pPr>
        <w:spacing w:after="0"/>
        <w:ind w:left="0"/>
        <w:jc w:val="both"/>
      </w:pPr>
      <w:r>
        <w:rPr>
          <w:rFonts w:ascii="Times New Roman"/>
          <w:b w:val="false"/>
          <w:i w:val="false"/>
          <w:color w:val="000000"/>
          <w:sz w:val="28"/>
        </w:rPr>
        <w:t>
      бастапқы жағдайды қалпына келтіру;</w:t>
      </w:r>
    </w:p>
    <w:p>
      <w:pPr>
        <w:spacing w:after="0"/>
        <w:ind w:left="0"/>
        <w:jc w:val="both"/>
      </w:pPr>
      <w:r>
        <w:rPr>
          <w:rFonts w:ascii="Times New Roman"/>
          <w:b w:val="false"/>
          <w:i w:val="false"/>
          <w:color w:val="000000"/>
          <w:sz w:val="28"/>
        </w:rPr>
        <w:t>
      осы Кодекске қайшы келетін шарттарды бұзу немесе өзгерту;</w:t>
      </w:r>
    </w:p>
    <w:p>
      <w:pPr>
        <w:spacing w:after="0"/>
        <w:ind w:left="0"/>
        <w:jc w:val="both"/>
      </w:pPr>
      <w:r>
        <w:rPr>
          <w:rFonts w:ascii="Times New Roman"/>
          <w:b w:val="false"/>
          <w:i w:val="false"/>
          <w:color w:val="000000"/>
          <w:sz w:val="28"/>
        </w:rPr>
        <w:t>
      экономикалық шоғырлануды реттеу кезінде мәмілелерді бұзу немесе оларды жарамсыз деп тану арқылы олардың күшін жою қажеттігі туралы орындалуы міндетті нұсқамалар беруге;</w:t>
      </w:r>
    </w:p>
    <w:bookmarkStart w:name="z2050" w:id="2062"/>
    <w:p>
      <w:pPr>
        <w:spacing w:after="0"/>
        <w:ind w:left="0"/>
        <w:jc w:val="both"/>
      </w:pPr>
      <w:r>
        <w:rPr>
          <w:rFonts w:ascii="Times New Roman"/>
          <w:b w:val="false"/>
          <w:i w:val="false"/>
          <w:color w:val="000000"/>
          <w:sz w:val="28"/>
        </w:rPr>
        <w:t>
      2)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беруге;</w:t>
      </w:r>
    </w:p>
    <w:bookmarkEnd w:id="2062"/>
    <w:bookmarkStart w:name="z2051" w:id="2063"/>
    <w:p>
      <w:pPr>
        <w:spacing w:after="0"/>
        <w:ind w:left="0"/>
        <w:jc w:val="both"/>
      </w:pPr>
      <w:r>
        <w:rPr>
          <w:rFonts w:ascii="Times New Roman"/>
          <w:b w:val="false"/>
          <w:i w:val="false"/>
          <w:color w:val="000000"/>
          <w:sz w:val="28"/>
        </w:rPr>
        <w:t xml:space="preserve">
      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әкімшілік жазалар қолдануға; </w:t>
      </w:r>
    </w:p>
    <w:bookmarkEnd w:id="2063"/>
    <w:bookmarkStart w:name="z2052" w:id="2064"/>
    <w:p>
      <w:pPr>
        <w:spacing w:after="0"/>
        <w:ind w:left="0"/>
        <w:jc w:val="both"/>
      </w:pPr>
      <w:r>
        <w:rPr>
          <w:rFonts w:ascii="Times New Roman"/>
          <w:b w:val="false"/>
          <w:i w:val="false"/>
          <w:color w:val="000000"/>
          <w:sz w:val="28"/>
        </w:rPr>
        <w:t xml:space="preserve">
      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 </w:t>
      </w:r>
    </w:p>
    <w:bookmarkEnd w:id="2064"/>
    <w:bookmarkStart w:name="z2053" w:id="2065"/>
    <w:p>
      <w:pPr>
        <w:spacing w:after="0"/>
        <w:ind w:left="0"/>
        <w:jc w:val="both"/>
      </w:pPr>
      <w:r>
        <w:rPr>
          <w:rFonts w:ascii="Times New Roman"/>
          <w:b w:val="false"/>
          <w:i w:val="false"/>
          <w:color w:val="000000"/>
          <w:sz w:val="28"/>
        </w:rPr>
        <w:t>
      2. Осы Кодекстің нормалары бұзылған кезде нарық субъектілері, мемлекеттік органдар, жергілікті атқарушы органдар:</w:t>
      </w:r>
    </w:p>
    <w:bookmarkEnd w:id="2065"/>
    <w:bookmarkStart w:name="z2054" w:id="2066"/>
    <w:p>
      <w:pPr>
        <w:spacing w:after="0"/>
        <w:ind w:left="0"/>
        <w:jc w:val="both"/>
      </w:pPr>
      <w:r>
        <w:rPr>
          <w:rFonts w:ascii="Times New Roman"/>
          <w:b w:val="false"/>
          <w:i w:val="false"/>
          <w:color w:val="000000"/>
          <w:sz w:val="28"/>
        </w:rPr>
        <w:t xml:space="preserve">
      1) монополияға қарсы органның нұсқамаларына сәйкес бұзушылықты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көзделген өзге де әрекеттерді орындауға; </w:t>
      </w:r>
    </w:p>
    <w:bookmarkEnd w:id="2066"/>
    <w:bookmarkStart w:name="z2055" w:id="2067"/>
    <w:p>
      <w:pPr>
        <w:spacing w:after="0"/>
        <w:ind w:left="0"/>
        <w:jc w:val="both"/>
      </w:pPr>
      <w:r>
        <w:rPr>
          <w:rFonts w:ascii="Times New Roman"/>
          <w:b w:val="false"/>
          <w:i w:val="false"/>
          <w:color w:val="000000"/>
          <w:sz w:val="28"/>
        </w:rPr>
        <w:t xml:space="preserve">
      2) келтірілген залалды Қазақстан Республикасының азаматтық заңнамасына сәйкес өтеуге; </w:t>
      </w:r>
    </w:p>
    <w:bookmarkEnd w:id="2067"/>
    <w:bookmarkStart w:name="z2056" w:id="2068"/>
    <w:p>
      <w:pPr>
        <w:spacing w:after="0"/>
        <w:ind w:left="0"/>
        <w:jc w:val="both"/>
      </w:pPr>
      <w:r>
        <w:rPr>
          <w:rFonts w:ascii="Times New Roman"/>
          <w:b w:val="false"/>
          <w:i w:val="false"/>
          <w:color w:val="000000"/>
          <w:sz w:val="28"/>
        </w:rPr>
        <w:t xml:space="preserve">
      3) монополияға қарсы органның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әкімшілік жаза қолдану туралы қаулысын орындауға міндетті.</w:t>
      </w:r>
    </w:p>
    <w:bookmarkEnd w:id="2068"/>
    <w:bookmarkStart w:name="z2057" w:id="2069"/>
    <w:p>
      <w:pPr>
        <w:spacing w:after="0"/>
        <w:ind w:left="0"/>
        <w:jc w:val="both"/>
      </w:pPr>
      <w:r>
        <w:rPr>
          <w:rFonts w:ascii="Times New Roman"/>
          <w:b w:val="false"/>
          <w:i w:val="false"/>
          <w:color w:val="000000"/>
          <w:sz w:val="28"/>
        </w:rPr>
        <w:t xml:space="preserve">
      3. Нұсқама монополияға қарсы орган белгілеген ақылға қонымды мерзімде орындалуға жатады. </w:t>
      </w:r>
    </w:p>
    <w:bookmarkEnd w:id="2069"/>
    <w:p>
      <w:pPr>
        <w:spacing w:after="0"/>
        <w:ind w:left="0"/>
        <w:jc w:val="both"/>
      </w:pPr>
      <w:r>
        <w:rPr>
          <w:rFonts w:ascii="Times New Roman"/>
          <w:b w:val="false"/>
          <w:i w:val="false"/>
          <w:color w:val="000000"/>
          <w:sz w:val="28"/>
        </w:rPr>
        <w:t xml:space="preserve">
      Монополияға қарсы орган берілген нұсқамалардың орындалуын бақылауды жүзеге асырады. </w:t>
      </w:r>
    </w:p>
    <w:p>
      <w:pPr>
        <w:spacing w:after="0"/>
        <w:ind w:left="0"/>
        <w:jc w:val="both"/>
      </w:pPr>
      <w:r>
        <w:rPr>
          <w:rFonts w:ascii="Times New Roman"/>
          <w:b w:val="false"/>
          <w:i w:val="false"/>
          <w:color w:val="000000"/>
          <w:sz w:val="28"/>
        </w:rPr>
        <w:t>
      Нұсқама орындалмаған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туралы талап қоюмен сотқа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7" w:id="2070"/>
    <w:p>
      <w:pPr>
        <w:spacing w:after="0"/>
        <w:ind w:left="0"/>
        <w:jc w:val="left"/>
      </w:pPr>
      <w:r>
        <w:rPr>
          <w:rFonts w:ascii="Times New Roman"/>
          <w:b/>
          <w:i w:val="false"/>
          <w:color w:val="000000"/>
        </w:rPr>
        <w:t xml:space="preserve">  227-бап. Нұсқаманы ресімдеуге қойылатын талаптар </w:t>
      </w:r>
    </w:p>
    <w:bookmarkEnd w:id="2070"/>
    <w:bookmarkStart w:name="z2058" w:id="2071"/>
    <w:p>
      <w:pPr>
        <w:spacing w:after="0"/>
        <w:ind w:left="0"/>
        <w:jc w:val="both"/>
      </w:pPr>
      <w:r>
        <w:rPr>
          <w:rFonts w:ascii="Times New Roman"/>
          <w:b w:val="false"/>
          <w:i w:val="false"/>
          <w:color w:val="000000"/>
          <w:sz w:val="28"/>
        </w:rPr>
        <w:t xml:space="preserve">
      Нұсқама монополияға қарсы органның қатаң есептіліктегі бланкісінде ресімделеді және ол: </w:t>
      </w:r>
    </w:p>
    <w:bookmarkEnd w:id="2071"/>
    <w:bookmarkStart w:name="z2059" w:id="2072"/>
    <w:p>
      <w:pPr>
        <w:spacing w:after="0"/>
        <w:ind w:left="0"/>
        <w:jc w:val="both"/>
      </w:pPr>
      <w:r>
        <w:rPr>
          <w:rFonts w:ascii="Times New Roman"/>
          <w:b w:val="false"/>
          <w:i w:val="false"/>
          <w:color w:val="000000"/>
          <w:sz w:val="28"/>
        </w:rPr>
        <w:t xml:space="preserve">
      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 адамдарының атауын; </w:t>
      </w:r>
    </w:p>
    <w:bookmarkEnd w:id="2072"/>
    <w:bookmarkStart w:name="z2060" w:id="2073"/>
    <w:p>
      <w:pPr>
        <w:spacing w:after="0"/>
        <w:ind w:left="0"/>
        <w:jc w:val="both"/>
      </w:pPr>
      <w:r>
        <w:rPr>
          <w:rFonts w:ascii="Times New Roman"/>
          <w:b w:val="false"/>
          <w:i w:val="false"/>
          <w:color w:val="000000"/>
          <w:sz w:val="28"/>
        </w:rPr>
        <w:t xml:space="preserve">
      2) Қазақстан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 </w:t>
      </w:r>
    </w:p>
    <w:bookmarkEnd w:id="2073"/>
    <w:bookmarkStart w:name="z2061" w:id="2074"/>
    <w:p>
      <w:pPr>
        <w:spacing w:after="0"/>
        <w:ind w:left="0"/>
        <w:jc w:val="both"/>
      </w:pPr>
      <w:r>
        <w:rPr>
          <w:rFonts w:ascii="Times New Roman"/>
          <w:b w:val="false"/>
          <w:i w:val="false"/>
          <w:color w:val="000000"/>
          <w:sz w:val="28"/>
        </w:rPr>
        <w:t xml:space="preserve">
      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бұзушылықты жою үшін жасауға тиіс (немесе оны (оларды) жасаудан тартынуға тиіс) әрекеттерді; </w:t>
      </w:r>
    </w:p>
    <w:bookmarkEnd w:id="2074"/>
    <w:bookmarkStart w:name="z2062" w:id="2075"/>
    <w:p>
      <w:pPr>
        <w:spacing w:after="0"/>
        <w:ind w:left="0"/>
        <w:jc w:val="both"/>
      </w:pPr>
      <w:r>
        <w:rPr>
          <w:rFonts w:ascii="Times New Roman"/>
          <w:b w:val="false"/>
          <w:i w:val="false"/>
          <w:color w:val="000000"/>
          <w:sz w:val="28"/>
        </w:rPr>
        <w:t xml:space="preserve">
      4) нұсқаманың орындалу мерзімін; </w:t>
      </w:r>
    </w:p>
    <w:bookmarkEnd w:id="2075"/>
    <w:bookmarkStart w:name="z2063" w:id="2076"/>
    <w:p>
      <w:pPr>
        <w:spacing w:after="0"/>
        <w:ind w:left="0"/>
        <w:jc w:val="both"/>
      </w:pPr>
      <w:r>
        <w:rPr>
          <w:rFonts w:ascii="Times New Roman"/>
          <w:b w:val="false"/>
          <w:i w:val="false"/>
          <w:color w:val="000000"/>
          <w:sz w:val="28"/>
        </w:rPr>
        <w:t xml:space="preserve">
      5) нұсқаманың орындалуы туралы ақпаратты беру мерзімін; </w:t>
      </w:r>
    </w:p>
    <w:bookmarkEnd w:id="2076"/>
    <w:bookmarkStart w:name="z2064" w:id="2077"/>
    <w:p>
      <w:pPr>
        <w:spacing w:after="0"/>
        <w:ind w:left="0"/>
        <w:jc w:val="both"/>
      </w:pPr>
      <w:r>
        <w:rPr>
          <w:rFonts w:ascii="Times New Roman"/>
          <w:b w:val="false"/>
          <w:i w:val="false"/>
          <w:color w:val="000000"/>
          <w:sz w:val="28"/>
        </w:rPr>
        <w:t xml:space="preserve">
      6) нұсқамаға қол қоюға уәкілеттік берілген адамның қолтаңбасын; </w:t>
      </w:r>
    </w:p>
    <w:bookmarkEnd w:id="2077"/>
    <w:bookmarkStart w:name="z2065" w:id="2078"/>
    <w:p>
      <w:pPr>
        <w:spacing w:after="0"/>
        <w:ind w:left="0"/>
        <w:jc w:val="both"/>
      </w:pPr>
      <w:r>
        <w:rPr>
          <w:rFonts w:ascii="Times New Roman"/>
          <w:b w:val="false"/>
          <w:i w:val="false"/>
          <w:color w:val="000000"/>
          <w:sz w:val="28"/>
        </w:rPr>
        <w:t>
      7) монополияға қарсы органның елтаңбалық мөрін қамтуға тиіс.</w:t>
      </w:r>
    </w:p>
    <w:bookmarkEnd w:id="2078"/>
    <w:bookmarkStart w:name="z228" w:id="2079"/>
    <w:p>
      <w:pPr>
        <w:spacing w:after="0"/>
        <w:ind w:left="0"/>
        <w:jc w:val="left"/>
      </w:pPr>
      <w:r>
        <w:rPr>
          <w:rFonts w:ascii="Times New Roman"/>
          <w:b/>
          <w:i w:val="false"/>
          <w:color w:val="000000"/>
        </w:rPr>
        <w:t xml:space="preserve"> 228-бап. Монополияға қарсы органның нұсқамаларын қайта қарау</w:t>
      </w:r>
    </w:p>
    <w:bookmarkEnd w:id="2079"/>
    <w:bookmarkStart w:name="z2066" w:id="2080"/>
    <w:p>
      <w:pPr>
        <w:spacing w:after="0"/>
        <w:ind w:left="0"/>
        <w:jc w:val="both"/>
      </w:pPr>
      <w:r>
        <w:rPr>
          <w:rFonts w:ascii="Times New Roman"/>
          <w:b w:val="false"/>
          <w:i w:val="false"/>
          <w:color w:val="000000"/>
          <w:sz w:val="28"/>
        </w:rPr>
        <w:t xml:space="preserve">
      1. Монополияға қарсы орган нұсқаманы (өзінің немесе аумақтық бөлімшесінің нұсқамасын) өз бастамасы не мүдделі тұлғаның өтініші бойынша: </w:t>
      </w:r>
    </w:p>
    <w:bookmarkEnd w:id="2080"/>
    <w:bookmarkStart w:name="z2067" w:id="2081"/>
    <w:p>
      <w:pPr>
        <w:spacing w:after="0"/>
        <w:ind w:left="0"/>
        <w:jc w:val="both"/>
      </w:pPr>
      <w:r>
        <w:rPr>
          <w:rFonts w:ascii="Times New Roman"/>
          <w:b w:val="false"/>
          <w:i w:val="false"/>
          <w:color w:val="000000"/>
          <w:sz w:val="28"/>
        </w:rPr>
        <w:t xml:space="preserve">
      1) егер елеулі мән-жайлар монополияға қарсы органға белгілі болмаған және белгілі болуы мүмкін болмаған, бұл заңсыз немесе негізсіз нұсқама шығаруға әкеп соққан; </w:t>
      </w:r>
    </w:p>
    <w:bookmarkEnd w:id="2081"/>
    <w:bookmarkStart w:name="z2068" w:id="2082"/>
    <w:p>
      <w:pPr>
        <w:spacing w:after="0"/>
        <w:ind w:left="0"/>
        <w:jc w:val="both"/>
      </w:pPr>
      <w:r>
        <w:rPr>
          <w:rFonts w:ascii="Times New Roman"/>
          <w:b w:val="false"/>
          <w:i w:val="false"/>
          <w:color w:val="000000"/>
          <w:sz w:val="28"/>
        </w:rPr>
        <w:t xml:space="preserve">
      2) егер нұсқама анық емес ақпараттың негізінде шығарылып, бұл заңсыз немесе негізсіз нұсқама шығаруға әкеп соққан; </w:t>
      </w:r>
    </w:p>
    <w:bookmarkEnd w:id="2082"/>
    <w:bookmarkStart w:name="z2069" w:id="2083"/>
    <w:p>
      <w:pPr>
        <w:spacing w:after="0"/>
        <w:ind w:left="0"/>
        <w:jc w:val="both"/>
      </w:pPr>
      <w:r>
        <w:rPr>
          <w:rFonts w:ascii="Times New Roman"/>
          <w:b w:val="false"/>
          <w:i w:val="false"/>
          <w:color w:val="000000"/>
          <w:sz w:val="28"/>
        </w:rPr>
        <w:t xml:space="preserve">
      3) егер нұсқама Қазақстан Республикасы заңнамасының нормалары бұзыла отырып шығарылған; </w:t>
      </w:r>
    </w:p>
    <w:bookmarkEnd w:id="2083"/>
    <w:bookmarkStart w:name="z2070" w:id="2084"/>
    <w:p>
      <w:pPr>
        <w:spacing w:after="0"/>
        <w:ind w:left="0"/>
        <w:jc w:val="both"/>
      </w:pPr>
      <w:r>
        <w:rPr>
          <w:rFonts w:ascii="Times New Roman"/>
          <w:b w:val="false"/>
          <w:i w:val="false"/>
          <w:color w:val="000000"/>
          <w:sz w:val="28"/>
        </w:rPr>
        <w:t xml:space="preserve">
      4) нұсқамада жіберілген жаңылыс жазулар немесе анық арифметикалық қате түзетілген жағдайларда қайта қарай алады. </w:t>
      </w:r>
    </w:p>
    <w:bookmarkEnd w:id="2084"/>
    <w:p>
      <w:pPr>
        <w:spacing w:after="0"/>
        <w:ind w:left="0"/>
        <w:jc w:val="both"/>
      </w:pPr>
      <w:r>
        <w:rPr>
          <w:rFonts w:ascii="Times New Roman"/>
          <w:b w:val="false"/>
          <w:i w:val="false"/>
          <w:color w:val="000000"/>
          <w:sz w:val="28"/>
        </w:rPr>
        <w:t xml:space="preserve">
      Монополияға қарсы орган өз нұсқамасының орындалуын оны қайта қарау аяқталғанға дейін тоқтата тұра алады, бұл туралы іске қатысатын тұлғалар жазбаша хабардар етіледі. </w:t>
      </w:r>
    </w:p>
    <w:bookmarkStart w:name="z2071" w:id="2085"/>
    <w:p>
      <w:pPr>
        <w:spacing w:after="0"/>
        <w:ind w:left="0"/>
        <w:jc w:val="both"/>
      </w:pPr>
      <w:r>
        <w:rPr>
          <w:rFonts w:ascii="Times New Roman"/>
          <w:b w:val="false"/>
          <w:i w:val="false"/>
          <w:color w:val="000000"/>
          <w:sz w:val="28"/>
        </w:rPr>
        <w:t xml:space="preserve">
      2. Қайта қарау нәтижелері бойынша монополияға қарсы орган: </w:t>
      </w:r>
    </w:p>
    <w:bookmarkEnd w:id="2085"/>
    <w:bookmarkStart w:name="z2072" w:id="2086"/>
    <w:p>
      <w:pPr>
        <w:spacing w:after="0"/>
        <w:ind w:left="0"/>
        <w:jc w:val="both"/>
      </w:pPr>
      <w:r>
        <w:rPr>
          <w:rFonts w:ascii="Times New Roman"/>
          <w:b w:val="false"/>
          <w:i w:val="false"/>
          <w:color w:val="000000"/>
          <w:sz w:val="28"/>
        </w:rPr>
        <w:t xml:space="preserve">
      1) нұсқаманы өзгеріссіз қалдыруы; </w:t>
      </w:r>
    </w:p>
    <w:bookmarkEnd w:id="2086"/>
    <w:bookmarkStart w:name="z2073" w:id="2087"/>
    <w:p>
      <w:pPr>
        <w:spacing w:after="0"/>
        <w:ind w:left="0"/>
        <w:jc w:val="both"/>
      </w:pPr>
      <w:r>
        <w:rPr>
          <w:rFonts w:ascii="Times New Roman"/>
          <w:b w:val="false"/>
          <w:i w:val="false"/>
          <w:color w:val="000000"/>
          <w:sz w:val="28"/>
        </w:rPr>
        <w:t xml:space="preserve">
      2) нұсқаманы өзгертуі; </w:t>
      </w:r>
    </w:p>
    <w:bookmarkEnd w:id="2087"/>
    <w:bookmarkStart w:name="z2074" w:id="2088"/>
    <w:p>
      <w:pPr>
        <w:spacing w:after="0"/>
        <w:ind w:left="0"/>
        <w:jc w:val="both"/>
      </w:pPr>
      <w:r>
        <w:rPr>
          <w:rFonts w:ascii="Times New Roman"/>
          <w:b w:val="false"/>
          <w:i w:val="false"/>
          <w:color w:val="000000"/>
          <w:sz w:val="28"/>
        </w:rPr>
        <w:t xml:space="preserve">
      3) нұсқаманың күшін жоюы; </w:t>
      </w:r>
    </w:p>
    <w:bookmarkEnd w:id="2088"/>
    <w:bookmarkStart w:name="z2075" w:id="2089"/>
    <w:p>
      <w:pPr>
        <w:spacing w:after="0"/>
        <w:ind w:left="0"/>
        <w:jc w:val="both"/>
      </w:pPr>
      <w:r>
        <w:rPr>
          <w:rFonts w:ascii="Times New Roman"/>
          <w:b w:val="false"/>
          <w:i w:val="false"/>
          <w:color w:val="000000"/>
          <w:sz w:val="28"/>
        </w:rPr>
        <w:t xml:space="preserve">
      4) жаңа нұсқама шығаруы мүмкін. </w:t>
      </w:r>
    </w:p>
    <w:bookmarkEnd w:id="2089"/>
    <w:bookmarkStart w:name="z2076" w:id="2090"/>
    <w:p>
      <w:pPr>
        <w:spacing w:after="0"/>
        <w:ind w:left="0"/>
        <w:jc w:val="both"/>
      </w:pPr>
      <w:r>
        <w:rPr>
          <w:rFonts w:ascii="Times New Roman"/>
          <w:b w:val="false"/>
          <w:i w:val="false"/>
          <w:color w:val="000000"/>
          <w:sz w:val="28"/>
        </w:rPr>
        <w:t>
      3. Мүдделі тұлғаның өтініші бойынша нұсқама қайта қаралған кезде монополияға қарсы орган өтініш (шағым) берген тұлғаның немесе өтініш (шағым) мүддесіне орай берілген тұлғаның жағдайын нашарлатуға құқылы емес.</w:t>
      </w:r>
    </w:p>
    <w:bookmarkEnd w:id="2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29" w:id="2091"/>
    <w:p>
      <w:pPr>
        <w:spacing w:after="0"/>
        <w:ind w:left="0"/>
        <w:jc w:val="left"/>
      </w:pPr>
      <w:r>
        <w:rPr>
          <w:rFonts w:ascii="Times New Roman"/>
          <w:b/>
          <w:i w:val="false"/>
          <w:color w:val="000000"/>
        </w:rPr>
        <w:t xml:space="preserve">  229-бап. Монополияға қарсы органның аумақтық бөлімшелерінің нұсқамаларын тексеру</w:t>
      </w:r>
    </w:p>
    <w:bookmarkEnd w:id="2091"/>
    <w:p>
      <w:pPr>
        <w:spacing w:after="0"/>
        <w:ind w:left="0"/>
        <w:jc w:val="both"/>
      </w:pPr>
      <w:r>
        <w:rPr>
          <w:rFonts w:ascii="Times New Roman"/>
          <w:b w:val="false"/>
          <w:i w:val="false"/>
          <w:color w:val="ff0000"/>
          <w:sz w:val="28"/>
        </w:rPr>
        <w:t xml:space="preserve">
      Ескерту. 229-баптың тақырыбына өзгеріс енгізілді - ҚР 28.12.2016 </w:t>
      </w:r>
      <w:r>
        <w:rPr>
          <w:rFonts w:ascii="Times New Roman"/>
          <w:b w:val="false"/>
          <w:i w:val="false"/>
          <w:color w:val="ff0000"/>
          <w:sz w:val="28"/>
        </w:rPr>
        <w:t>№ 34-VI</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2077" w:id="2092"/>
    <w:p>
      <w:pPr>
        <w:spacing w:after="0"/>
        <w:ind w:left="0"/>
        <w:jc w:val="both"/>
      </w:pPr>
      <w:r>
        <w:rPr>
          <w:rFonts w:ascii="Times New Roman"/>
          <w:b w:val="false"/>
          <w:i w:val="false"/>
          <w:color w:val="000000"/>
          <w:sz w:val="28"/>
        </w:rPr>
        <w:t>
       Монополияға қарсы органның аумақтық бөлімшелері қабылдаған нұсқамалар нарық субъектілерінің өтініштері немесе жоғары тұрған монополияға қарсы органның бастамасы бойынша тексерілуі мүмкін.</w:t>
      </w:r>
    </w:p>
    <w:bookmarkEnd w:id="2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30" w:id="2093"/>
    <w:p>
      <w:pPr>
        <w:spacing w:after="0"/>
        <w:ind w:left="0"/>
        <w:jc w:val="left"/>
      </w:pPr>
      <w:r>
        <w:rPr>
          <w:rFonts w:ascii="Times New Roman"/>
          <w:b/>
          <w:i w:val="false"/>
          <w:color w:val="000000"/>
        </w:rPr>
        <w:t xml:space="preserve"> 230-бап. Монополияға қарсы органның нұсқамаларына шағым жасау</w:t>
      </w:r>
    </w:p>
    <w:bookmarkEnd w:id="2093"/>
    <w:bookmarkStart w:name="z2078" w:id="2094"/>
    <w:p>
      <w:pPr>
        <w:spacing w:after="0"/>
        <w:ind w:left="0"/>
        <w:jc w:val="both"/>
      </w:pPr>
      <w:r>
        <w:rPr>
          <w:rFonts w:ascii="Times New Roman"/>
          <w:b w:val="false"/>
          <w:i w:val="false"/>
          <w:color w:val="000000"/>
          <w:sz w:val="28"/>
        </w:rPr>
        <w:t xml:space="preserve">
      1. Монополияға қарсы органның нұсқамаларына Қазақстан Республикасының заңнамасында белгіленген тәртіппен сотқа шағым жасалуы мүмкін. </w:t>
      </w:r>
    </w:p>
    <w:bookmarkEnd w:id="2094"/>
    <w:bookmarkStart w:name="z2079" w:id="2095"/>
    <w:p>
      <w:pPr>
        <w:spacing w:after="0"/>
        <w:ind w:left="0"/>
        <w:jc w:val="both"/>
      </w:pPr>
      <w:r>
        <w:rPr>
          <w:rFonts w:ascii="Times New Roman"/>
          <w:b w:val="false"/>
          <w:i w:val="false"/>
          <w:color w:val="000000"/>
          <w:sz w:val="28"/>
        </w:rPr>
        <w:t xml:space="preserve">
      2. Монополияға қарсы органға аумақтық бөлімшенің нұсқамаларына шағым жасау үшін: </w:t>
      </w:r>
    </w:p>
    <w:bookmarkEnd w:id="2095"/>
    <w:bookmarkStart w:name="z2080" w:id="2096"/>
    <w:p>
      <w:pPr>
        <w:spacing w:after="0"/>
        <w:ind w:left="0"/>
        <w:jc w:val="both"/>
      </w:pPr>
      <w:r>
        <w:rPr>
          <w:rFonts w:ascii="Times New Roman"/>
          <w:b w:val="false"/>
          <w:i w:val="false"/>
          <w:color w:val="000000"/>
          <w:sz w:val="28"/>
        </w:rPr>
        <w:t xml:space="preserve">
      1) іс үшін маңызы бар мән-жайлардың толық анықталмауы; </w:t>
      </w:r>
    </w:p>
    <w:bookmarkEnd w:id="2096"/>
    <w:bookmarkStart w:name="z2081" w:id="2097"/>
    <w:p>
      <w:pPr>
        <w:spacing w:after="0"/>
        <w:ind w:left="0"/>
        <w:jc w:val="both"/>
      </w:pPr>
      <w:r>
        <w:rPr>
          <w:rFonts w:ascii="Times New Roman"/>
          <w:b w:val="false"/>
          <w:i w:val="false"/>
          <w:color w:val="000000"/>
          <w:sz w:val="28"/>
        </w:rPr>
        <w:t xml:space="preserve">
      2) іс үшін маңызы бар және анықталған деп танылған мән-жайлардың дәлелденбеуі; </w:t>
      </w:r>
    </w:p>
    <w:bookmarkEnd w:id="2097"/>
    <w:bookmarkStart w:name="z2082" w:id="2098"/>
    <w:p>
      <w:pPr>
        <w:spacing w:after="0"/>
        <w:ind w:left="0"/>
        <w:jc w:val="both"/>
      </w:pPr>
      <w:r>
        <w:rPr>
          <w:rFonts w:ascii="Times New Roman"/>
          <w:b w:val="false"/>
          <w:i w:val="false"/>
          <w:color w:val="000000"/>
          <w:sz w:val="28"/>
        </w:rPr>
        <w:t xml:space="preserve">
      3) шешімде жазылған түйіндердің істің мән-жайларына сәйкес келмеуі; </w:t>
      </w:r>
    </w:p>
    <w:bookmarkEnd w:id="2098"/>
    <w:bookmarkStart w:name="z2083" w:id="2099"/>
    <w:p>
      <w:pPr>
        <w:spacing w:after="0"/>
        <w:ind w:left="0"/>
        <w:jc w:val="both"/>
      </w:pPr>
      <w:r>
        <w:rPr>
          <w:rFonts w:ascii="Times New Roman"/>
          <w:b w:val="false"/>
          <w:i w:val="false"/>
          <w:color w:val="000000"/>
          <w:sz w:val="28"/>
        </w:rPr>
        <w:t xml:space="preserve">
      4) Қазақстан Республикасы заңнамасы нормаларының бұзылуы немесе дұрыс қолданылмауы негіздер болып табылады. </w:t>
      </w:r>
    </w:p>
    <w:bookmarkEnd w:id="2099"/>
    <w:bookmarkStart w:name="z2084" w:id="2100"/>
    <w:p>
      <w:pPr>
        <w:spacing w:after="0"/>
        <w:ind w:left="0"/>
        <w:jc w:val="both"/>
      </w:pPr>
      <w:r>
        <w:rPr>
          <w:rFonts w:ascii="Times New Roman"/>
          <w:b w:val="false"/>
          <w:i w:val="false"/>
          <w:color w:val="000000"/>
          <w:sz w:val="28"/>
        </w:rPr>
        <w:t>
      3. Нарық субъектісі монополияға қарсы органның аумақтық бөлімшесінің нұсқамасына ол нарық субъектісіне табыс етілген күннен бастап үш ай ішінде Қазақстан Республикасының заңдарында белгіленген тәртіппен шағым жасауы мүмкін.</w:t>
      </w:r>
    </w:p>
    <w:bookmarkEnd w:id="2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31" w:id="2101"/>
    <w:p>
      <w:pPr>
        <w:spacing w:after="0"/>
        <w:ind w:left="0"/>
        <w:jc w:val="left"/>
      </w:pPr>
      <w:r>
        <w:rPr>
          <w:rFonts w:ascii="Times New Roman"/>
          <w:b/>
          <w:i w:val="false"/>
          <w:color w:val="000000"/>
        </w:rPr>
        <w:t xml:space="preserve">  231-бап. Үстем немесе монополиялық жағдайды теріс пайдаланған жағдайларда мәжбүрлеп бөлу немесе бөліп шығару</w:t>
      </w:r>
    </w:p>
    <w:bookmarkEnd w:id="2101"/>
    <w:bookmarkStart w:name="z2085" w:id="2102"/>
    <w:p>
      <w:pPr>
        <w:spacing w:after="0"/>
        <w:ind w:left="0"/>
        <w:jc w:val="both"/>
      </w:pPr>
      <w:r>
        <w:rPr>
          <w:rFonts w:ascii="Times New Roman"/>
          <w:b w:val="false"/>
          <w:i w:val="false"/>
          <w:color w:val="000000"/>
          <w:sz w:val="28"/>
        </w:rPr>
        <w:t>
      1. Егер үстем немесе монополиялық жағдайға ие нарық субъектісі осы Кодекстің 174-бабында көзделген бұзушылықтар үшін күнтізбелік бір жыл ішінде екі рет әкімшілік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тұлғаны бөліп шығару туралы талап қоюмен сотқа жүгінуге құқылы.</w:t>
      </w:r>
    </w:p>
    <w:bookmarkEnd w:id="2102"/>
    <w:bookmarkStart w:name="z2086" w:id="2103"/>
    <w:p>
      <w:pPr>
        <w:spacing w:after="0"/>
        <w:ind w:left="0"/>
        <w:jc w:val="both"/>
      </w:pPr>
      <w:r>
        <w:rPr>
          <w:rFonts w:ascii="Times New Roman"/>
          <w:b w:val="false"/>
          <w:i w:val="false"/>
          <w:color w:val="000000"/>
          <w:sz w:val="28"/>
        </w:rPr>
        <w:t xml:space="preserve">
      2. Сот, егер жиынтығында: </w:t>
      </w:r>
    </w:p>
    <w:bookmarkEnd w:id="2103"/>
    <w:bookmarkStart w:name="z2087" w:id="2104"/>
    <w:p>
      <w:pPr>
        <w:spacing w:after="0"/>
        <w:ind w:left="0"/>
        <w:jc w:val="both"/>
      </w:pPr>
      <w:r>
        <w:rPr>
          <w:rFonts w:ascii="Times New Roman"/>
          <w:b w:val="false"/>
          <w:i w:val="false"/>
          <w:color w:val="000000"/>
          <w:sz w:val="28"/>
        </w:rPr>
        <w:t xml:space="preserve">
      1) құрылымдық бөлімшелердің технологиялық тұрғыдан негізделген өзара байланысы болмау; </w:t>
      </w:r>
    </w:p>
    <w:bookmarkEnd w:id="2104"/>
    <w:bookmarkStart w:name="z2088" w:id="2105"/>
    <w:p>
      <w:pPr>
        <w:spacing w:after="0"/>
        <w:ind w:left="0"/>
        <w:jc w:val="both"/>
      </w:pPr>
      <w:r>
        <w:rPr>
          <w:rFonts w:ascii="Times New Roman"/>
          <w:b w:val="false"/>
          <w:i w:val="false"/>
          <w:color w:val="000000"/>
          <w:sz w:val="28"/>
        </w:rPr>
        <w:t xml:space="preserve">
      2) тиісті тауар нарығында қайта ұйымдастыру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 </w:t>
      </w:r>
    </w:p>
    <w:bookmarkEnd w:id="2105"/>
    <w:bookmarkStart w:name="z2089" w:id="2106"/>
    <w:p>
      <w:pPr>
        <w:spacing w:after="0"/>
        <w:ind w:left="0"/>
        <w:jc w:val="both"/>
      </w:pPr>
      <w:r>
        <w:rPr>
          <w:rFonts w:ascii="Times New Roman"/>
          <w:b w:val="false"/>
          <w:i w:val="false"/>
          <w:color w:val="000000"/>
          <w:sz w:val="28"/>
        </w:rPr>
        <w:t>
      3. Соттың мәжбүрлеп бөлу не бөліп шығару туралы шешімі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bookmarkEnd w:id="2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90" w:id="2107"/>
    <w:p>
      <w:pPr>
        <w:spacing w:after="0"/>
        <w:ind w:left="0"/>
        <w:jc w:val="left"/>
      </w:pPr>
      <w:r>
        <w:rPr>
          <w:rFonts w:ascii="Times New Roman"/>
          <w:b/>
          <w:i w:val="false"/>
          <w:color w:val="000000"/>
        </w:rPr>
        <w:t xml:space="preserve">  5-БӨЛІМ. ЖЕКЕ КӘСІПКЕРЛІКТІ МЕМЛЕКЕТТІК ҚОЛДАУДЫҢ НЕГІЗГІ</w:t>
      </w:r>
      <w:r>
        <w:br/>
      </w:r>
      <w:r>
        <w:rPr>
          <w:rFonts w:ascii="Times New Roman"/>
          <w:b/>
          <w:i w:val="false"/>
          <w:color w:val="000000"/>
        </w:rPr>
        <w:t>БАҒЫТТАРЫ МЕН ТҮРЛЕРІ</w:t>
      </w:r>
      <w:r>
        <w:br/>
      </w:r>
      <w:r>
        <w:rPr>
          <w:rFonts w:ascii="Times New Roman"/>
          <w:b/>
          <w:i w:val="false"/>
          <w:color w:val="000000"/>
        </w:rPr>
        <w:t>22-тарау. ШАҒЫН ЖӘНЕ ОРТА КӘСІПКЕРЛІКТІ МЕМЛЕКЕТТІК ҚОЛДАУ</w:t>
      </w:r>
    </w:p>
    <w:bookmarkEnd w:id="2107"/>
    <w:bookmarkStart w:name="z232" w:id="2108"/>
    <w:p>
      <w:pPr>
        <w:spacing w:after="0"/>
        <w:ind w:left="0"/>
        <w:jc w:val="left"/>
      </w:pPr>
      <w:r>
        <w:rPr>
          <w:rFonts w:ascii="Times New Roman"/>
          <w:b/>
          <w:i w:val="false"/>
          <w:color w:val="000000"/>
        </w:rPr>
        <w:t xml:space="preserve"> 232-бап. Шағын және орта кәсіпкерлікті мемлекеттiк қолдау түрлері</w:t>
      </w:r>
    </w:p>
    <w:bookmarkEnd w:id="2108"/>
    <w:bookmarkStart w:name="z2092" w:id="2109"/>
    <w:p>
      <w:pPr>
        <w:spacing w:after="0"/>
        <w:ind w:left="0"/>
        <w:jc w:val="both"/>
      </w:pPr>
      <w:r>
        <w:rPr>
          <w:rFonts w:ascii="Times New Roman"/>
          <w:b w:val="false"/>
          <w:i w:val="false"/>
          <w:color w:val="000000"/>
          <w:sz w:val="28"/>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bookmarkEnd w:id="2109"/>
    <w:p>
      <w:pPr>
        <w:spacing w:after="0"/>
        <w:ind w:left="0"/>
        <w:jc w:val="both"/>
      </w:pPr>
      <w:r>
        <w:rPr>
          <w:rFonts w:ascii="Times New Roman"/>
          <w:b w:val="false"/>
          <w:i w:val="false"/>
          <w:color w:val="000000"/>
          <w:sz w:val="28"/>
        </w:rPr>
        <w:t>
      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p>
    <w:p>
      <w:pPr>
        <w:spacing w:after="0"/>
        <w:ind w:left="0"/>
        <w:jc w:val="both"/>
      </w:pPr>
      <w:r>
        <w:rPr>
          <w:rFonts w:ascii="Times New Roman"/>
          <w:b w:val="false"/>
          <w:i w:val="false"/>
          <w:color w:val="000000"/>
          <w:sz w:val="28"/>
        </w:rPr>
        <w:t>
      мемлекеттiк тiркеудiң және таратудың оңайлатылған тәртiбiн белгiлеудi;</w:t>
      </w:r>
    </w:p>
    <w:p>
      <w:pPr>
        <w:spacing w:after="0"/>
        <w:ind w:left="0"/>
        <w:jc w:val="both"/>
      </w:pPr>
      <w:r>
        <w:rPr>
          <w:rFonts w:ascii="Times New Roman"/>
          <w:b w:val="false"/>
          <w:i w:val="false"/>
          <w:color w:val="000000"/>
          <w:sz w:val="28"/>
        </w:rPr>
        <w:t>
      салық салудың оңтайлы режимiн белгiлеудi;</w:t>
      </w:r>
    </w:p>
    <w:p>
      <w:pPr>
        <w:spacing w:after="0"/>
        <w:ind w:left="0"/>
        <w:jc w:val="both"/>
      </w:pPr>
      <w:r>
        <w:rPr>
          <w:rFonts w:ascii="Times New Roman"/>
          <w:b w:val="false"/>
          <w:i w:val="false"/>
          <w:color w:val="000000"/>
          <w:sz w:val="28"/>
        </w:rPr>
        <w:t>
      шағын және орта кәсiпкерлiкке кредит беру бағдарламаларын қабылдауды;</w:t>
      </w:r>
    </w:p>
    <w:p>
      <w:pPr>
        <w:spacing w:after="0"/>
        <w:ind w:left="0"/>
        <w:jc w:val="both"/>
      </w:pPr>
      <w:r>
        <w:rPr>
          <w:rFonts w:ascii="Times New Roman"/>
          <w:b w:val="false"/>
          <w:i w:val="false"/>
          <w:color w:val="000000"/>
          <w:sz w:val="28"/>
        </w:rPr>
        <w:t xml:space="preserve">
      шағын және орта кәсiпкерлiктi қолдау және дамыту үшiн </w:t>
      </w:r>
    </w:p>
    <w:p>
      <w:pPr>
        <w:spacing w:after="0"/>
        <w:ind w:left="0"/>
        <w:jc w:val="both"/>
      </w:pPr>
      <w:r>
        <w:rPr>
          <w:rFonts w:ascii="Times New Roman"/>
          <w:b w:val="false"/>
          <w:i w:val="false"/>
          <w:color w:val="000000"/>
          <w:sz w:val="28"/>
        </w:rPr>
        <w:t>
      инвестицияларды, оның iшiнде шетелдiк инвестицияларды тарту және пайдалану жүйесiн жасауды;</w:t>
      </w:r>
    </w:p>
    <w:p>
      <w:pPr>
        <w:spacing w:after="0"/>
        <w:ind w:left="0"/>
        <w:jc w:val="both"/>
      </w:pPr>
      <w:r>
        <w:rPr>
          <w:rFonts w:ascii="Times New Roman"/>
          <w:b w:val="false"/>
          <w:i w:val="false"/>
          <w:color w:val="000000"/>
          <w:sz w:val="28"/>
        </w:rPr>
        <w:t>
      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 көлемнің кемінде елу пайызы мөлшерінде белгіленетін шағын және орта кәсіпкерлік субъектілеріне сатып алуды жүргізу туралы ақпарат беруді;</w:t>
      </w:r>
    </w:p>
    <w:p>
      <w:pPr>
        <w:spacing w:after="0"/>
        <w:ind w:left="0"/>
        <w:jc w:val="both"/>
      </w:pPr>
      <w:r>
        <w:rPr>
          <w:rFonts w:ascii="Times New Roman"/>
          <w:b w:val="false"/>
          <w:i w:val="false"/>
          <w:color w:val="000000"/>
          <w:sz w:val="28"/>
        </w:rPr>
        <w:t xml:space="preserve">
      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 </w:t>
      </w:r>
    </w:p>
    <w:p>
      <w:pPr>
        <w:spacing w:after="0"/>
        <w:ind w:left="0"/>
        <w:jc w:val="both"/>
      </w:pPr>
      <w:r>
        <w:rPr>
          <w:rFonts w:ascii="Times New Roman"/>
          <w:b w:val="false"/>
          <w:i w:val="false"/>
          <w:color w:val="000000"/>
          <w:sz w:val="28"/>
        </w:rPr>
        <w:t>
      жұмыс iстеп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ұйымдастыруды,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232-1-бап. Әлеуметтік кәсіпкерлікті мемлекеттік қолдау</w:t>
      </w:r>
    </w:p>
    <w:p>
      <w:pPr>
        <w:spacing w:after="0"/>
        <w:ind w:left="0"/>
        <w:jc w:val="both"/>
      </w:pPr>
      <w:r>
        <w:rPr>
          <w:rFonts w:ascii="Times New Roman"/>
          <w:b w:val="false"/>
          <w:i w:val="false"/>
          <w:color w:val="000000"/>
          <w:sz w:val="28"/>
        </w:rPr>
        <w:t>
      Әлеуметтік кәсіпкерлікті мемлекеттік қолдау осы Кодекстің 93-бабында көзделген жеке кәсіпкерлікті мемлекеттік қолдау шараларынан және осы Кодекстің 232-бабында көзделген шағын және орта кәсіпкерлікті мемлекеттік қолдау шараларынан басқа, мынадай түрде жүзеге асырылады:</w:t>
      </w:r>
    </w:p>
    <w:bookmarkStart w:name="z3280" w:id="2110"/>
    <w:p>
      <w:pPr>
        <w:spacing w:after="0"/>
        <w:ind w:left="0"/>
        <w:jc w:val="both"/>
      </w:pPr>
      <w:r>
        <w:rPr>
          <w:rFonts w:ascii="Times New Roman"/>
          <w:b w:val="false"/>
          <w:i w:val="false"/>
          <w:color w:val="000000"/>
          <w:sz w:val="28"/>
        </w:rPr>
        <w:t>
      1) әлеуметтік кәсіпкерлік субъектілерін қолдау инфрақұрылымының болуын қамтамасыз ету;</w:t>
      </w:r>
    </w:p>
    <w:bookmarkEnd w:id="2110"/>
    <w:bookmarkStart w:name="z3281" w:id="2111"/>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Республикасының Кодексіне (Салық кодексі) сәйкес салықтық жеңілдіктер беру;</w:t>
      </w:r>
    </w:p>
    <w:bookmarkEnd w:id="2111"/>
    <w:bookmarkStart w:name="z3282" w:id="2112"/>
    <w:p>
      <w:pPr>
        <w:spacing w:after="0"/>
        <w:ind w:left="0"/>
        <w:jc w:val="both"/>
      </w:pPr>
      <w:r>
        <w:rPr>
          <w:rFonts w:ascii="Times New Roman"/>
          <w:b w:val="false"/>
          <w:i w:val="false"/>
          <w:color w:val="000000"/>
          <w:sz w:val="28"/>
        </w:rPr>
        <w:t>
      3) әлеуметтік кәсіпкерлік субъектілеріне қаржылай қолдау көрсету (оның ішінде екінші деңгейдегі банктер беретін кредиттер бойынша сыйақы мөлшерлемесіне және мүлікті мүліктік жалдауға (жалға) ақы төлеуге субсидиялау беру шеңберінде);</w:t>
      </w:r>
    </w:p>
    <w:bookmarkEnd w:id="2112"/>
    <w:bookmarkStart w:name="z3283" w:id="2113"/>
    <w:p>
      <w:pPr>
        <w:spacing w:after="0"/>
        <w:ind w:left="0"/>
        <w:jc w:val="both"/>
      </w:pPr>
      <w:r>
        <w:rPr>
          <w:rFonts w:ascii="Times New Roman"/>
          <w:b w:val="false"/>
          <w:i w:val="false"/>
          <w:color w:val="000000"/>
          <w:sz w:val="28"/>
        </w:rPr>
        <w:t>
      4) мемлекеттік мүлікті "Мемлекеттік мүлік туралы" Қазақстан Республикасының Заңына сәйкес сатып алу құқығынсыз жеңілдікті шарттармен мүліктік жалдауға (жалға) беру;</w:t>
      </w:r>
    </w:p>
    <w:bookmarkEnd w:id="2113"/>
    <w:bookmarkStart w:name="z3284" w:id="2114"/>
    <w:p>
      <w:pPr>
        <w:spacing w:after="0"/>
        <w:ind w:left="0"/>
        <w:jc w:val="both"/>
      </w:pPr>
      <w:r>
        <w:rPr>
          <w:rFonts w:ascii="Times New Roman"/>
          <w:b w:val="false"/>
          <w:i w:val="false"/>
          <w:color w:val="000000"/>
          <w:sz w:val="28"/>
        </w:rPr>
        <w:t>
      5) әлеуметтік кәсіпкерлік субъектілеріне ақпараттық қолдау көрсету;</w:t>
      </w:r>
    </w:p>
    <w:bookmarkEnd w:id="2114"/>
    <w:bookmarkStart w:name="z3285" w:id="2115"/>
    <w:p>
      <w:pPr>
        <w:spacing w:after="0"/>
        <w:ind w:left="0"/>
        <w:jc w:val="both"/>
      </w:pPr>
      <w:r>
        <w:rPr>
          <w:rFonts w:ascii="Times New Roman"/>
          <w:b w:val="false"/>
          <w:i w:val="false"/>
          <w:color w:val="000000"/>
          <w:sz w:val="28"/>
        </w:rPr>
        <w:t>
      6) әлеуметтік кәсіпкерлік субъектілеріне консультациялық және әдістемелік қолдау көрсету, акселерациялық бағдарламалар арқылы дамыту (оның ішінде қаражат тарту, тауарларды, жұмыстарды, көрсетілетін қызметтерді сатып алуға қатысу мәселелері бойынша).</w:t>
      </w:r>
    </w:p>
    <w:bookmarkEnd w:id="2115"/>
    <w:p>
      <w:pPr>
        <w:spacing w:after="0"/>
        <w:ind w:left="0"/>
        <w:jc w:val="both"/>
      </w:pPr>
      <w:r>
        <w:rPr>
          <w:rFonts w:ascii="Times New Roman"/>
          <w:b w:val="false"/>
          <w:i w:val="false"/>
          <w:color w:val="000000"/>
          <w:sz w:val="28"/>
        </w:rPr>
        <w:t>
      Осы Кодекстің мақсаттары үшін акселерациялық бағдарламалар деп оқыту және сараптамалық қолдау арқылы әлеуметтік кәсіпкерлік субъектілерін қарқынды дамыту және ілгерілету бағдарламалары түсініледі;</w:t>
      </w:r>
    </w:p>
    <w:bookmarkStart w:name="z3286" w:id="2116"/>
    <w:p>
      <w:pPr>
        <w:spacing w:after="0"/>
        <w:ind w:left="0"/>
        <w:jc w:val="both"/>
      </w:pPr>
      <w:r>
        <w:rPr>
          <w:rFonts w:ascii="Times New Roman"/>
          <w:b w:val="false"/>
          <w:i w:val="false"/>
          <w:color w:val="000000"/>
          <w:sz w:val="28"/>
        </w:rPr>
        <w:t>
      7) өңіраралық ынтымақтастықты дамытуға, іскерлік әріптестерді іздестіруге жәрдемдесу (оның ішінде іскерлік іс-шаралар өткізу, сондай-ақ әлеуметтік кәсіпкерлік субъектілерінің көрсетілген іс-шараларға қатысуын қамтамасыз ету арқылы);</w:t>
      </w:r>
    </w:p>
    <w:bookmarkEnd w:id="2116"/>
    <w:bookmarkStart w:name="z3287" w:id="2117"/>
    <w:p>
      <w:pPr>
        <w:spacing w:after="0"/>
        <w:ind w:left="0"/>
        <w:jc w:val="both"/>
      </w:pPr>
      <w:r>
        <w:rPr>
          <w:rFonts w:ascii="Times New Roman"/>
          <w:b w:val="false"/>
          <w:i w:val="false"/>
          <w:color w:val="000000"/>
          <w:sz w:val="28"/>
        </w:rPr>
        <w:t>
      8) кәсіптік білім беру мен қосымша білім беруді ұйымдастыру;</w:t>
      </w:r>
    </w:p>
    <w:bookmarkEnd w:id="2117"/>
    <w:bookmarkStart w:name="z3288" w:id="2118"/>
    <w:p>
      <w:pPr>
        <w:spacing w:after="0"/>
        <w:ind w:left="0"/>
        <w:jc w:val="both"/>
      </w:pPr>
      <w:r>
        <w:rPr>
          <w:rFonts w:ascii="Times New Roman"/>
          <w:b w:val="false"/>
          <w:i w:val="false"/>
          <w:color w:val="000000"/>
          <w:sz w:val="28"/>
        </w:rPr>
        <w:t>
      9) экономика салаларында әлеуметтік маңызы бар жобаларды ұйымдастыру және іске асыру үшін мемлекеттік гранттар беру.</w:t>
      </w:r>
    </w:p>
    <w:bookmarkEnd w:id="2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232-1-баппен толықтырылды – ҚР 24.06.2021 </w:t>
      </w:r>
      <w:r>
        <w:rPr>
          <w:rFonts w:ascii="Times New Roman"/>
          <w:b w:val="false"/>
          <w:i w:val="false"/>
          <w:color w:val="000000"/>
          <w:sz w:val="28"/>
        </w:rPr>
        <w:t>№ 52-VII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33" w:id="2119"/>
    <w:p>
      <w:pPr>
        <w:spacing w:after="0"/>
        <w:ind w:left="0"/>
        <w:jc w:val="left"/>
      </w:pPr>
      <w:r>
        <w:rPr>
          <w:rFonts w:ascii="Times New Roman"/>
          <w:b/>
          <w:i w:val="false"/>
          <w:color w:val="000000"/>
        </w:rPr>
        <w:t xml:space="preserve"> 233-бап. Бизнес-инкубаторлар</w:t>
      </w:r>
    </w:p>
    <w:bookmarkEnd w:id="2119"/>
    <w:bookmarkStart w:name="z2093" w:id="2120"/>
    <w:p>
      <w:pPr>
        <w:spacing w:after="0"/>
        <w:ind w:left="0"/>
        <w:jc w:val="both"/>
      </w:pPr>
      <w:r>
        <w:rPr>
          <w:rFonts w:ascii="Times New Roman"/>
          <w:b w:val="false"/>
          <w:i w:val="false"/>
          <w:color w:val="000000"/>
          <w:sz w:val="28"/>
        </w:rPr>
        <w:t>
      1. Шағын кәсiпкерлiк субъектiлерiнiң қалыптасуы кезеңiнде өндiрiстiк үй-жайлар, жабдықтар беру, ұйымдастырушылық, құқықтық, қаржылық, консалтингтiк және ақпараттық қызметтер көрсету арқылы оларға қолдау көрсету үшiн құрылатын заңды тұлға бизнес-инкубатор болып табылады.</w:t>
      </w:r>
    </w:p>
    <w:bookmarkEnd w:id="2120"/>
    <w:bookmarkStart w:name="z2094" w:id="2121"/>
    <w:p>
      <w:pPr>
        <w:spacing w:after="0"/>
        <w:ind w:left="0"/>
        <w:jc w:val="both"/>
      </w:pPr>
      <w:r>
        <w:rPr>
          <w:rFonts w:ascii="Times New Roman"/>
          <w:b w:val="false"/>
          <w:i w:val="false"/>
          <w:color w:val="000000"/>
          <w:sz w:val="28"/>
        </w:rPr>
        <w:t>
      2. Бизнес-инкубаторлар шағын кәсiпкерлiк субъектiлерiнiң қалыптасуына және дамуына жәрдем көрсету үшiн құрылады.</w:t>
      </w:r>
    </w:p>
    <w:bookmarkEnd w:id="2121"/>
    <w:bookmarkStart w:name="z2095" w:id="2122"/>
    <w:p>
      <w:pPr>
        <w:spacing w:after="0"/>
        <w:ind w:left="0"/>
        <w:jc w:val="both"/>
      </w:pPr>
      <w:r>
        <w:rPr>
          <w:rFonts w:ascii="Times New Roman"/>
          <w:b w:val="false"/>
          <w:i w:val="false"/>
          <w:color w:val="000000"/>
          <w:sz w:val="28"/>
        </w:rPr>
        <w:t>
      Бизнес-инкубатордың мiндеттерi:</w:t>
      </w:r>
    </w:p>
    <w:bookmarkEnd w:id="2122"/>
    <w:bookmarkStart w:name="z2096" w:id="2123"/>
    <w:p>
      <w:pPr>
        <w:spacing w:after="0"/>
        <w:ind w:left="0"/>
        <w:jc w:val="both"/>
      </w:pPr>
      <w:r>
        <w:rPr>
          <w:rFonts w:ascii="Times New Roman"/>
          <w:b w:val="false"/>
          <w:i w:val="false"/>
          <w:color w:val="000000"/>
          <w:sz w:val="28"/>
        </w:rPr>
        <w:t>
      1) бизнес-инкубаторға орналастыру үшiн шағын кәсiпкерлiк субъектiлерiн iрiктеу;</w:t>
      </w:r>
    </w:p>
    <w:bookmarkEnd w:id="2123"/>
    <w:bookmarkStart w:name="z2097" w:id="2124"/>
    <w:p>
      <w:pPr>
        <w:spacing w:after="0"/>
        <w:ind w:left="0"/>
        <w:jc w:val="both"/>
      </w:pPr>
      <w:r>
        <w:rPr>
          <w:rFonts w:ascii="Times New Roman"/>
          <w:b w:val="false"/>
          <w:i w:val="false"/>
          <w:color w:val="000000"/>
          <w:sz w:val="28"/>
        </w:rPr>
        <w:t>
      2) шағын кәсiпкерлiк субъектiлерiне бiлiм беру, маркетингтiк, консалтингтiк және басқа да ұйымдастырушылық-басқарушылық қызметтер көрсету;</w:t>
      </w:r>
    </w:p>
    <w:bookmarkEnd w:id="2124"/>
    <w:p>
      <w:pPr>
        <w:spacing w:after="0"/>
        <w:ind w:left="0"/>
        <w:jc w:val="both"/>
      </w:pPr>
      <w:r>
        <w:rPr>
          <w:rFonts w:ascii="Times New Roman"/>
          <w:b w:val="false"/>
          <w:i w:val="false"/>
          <w:color w:val="000000"/>
          <w:sz w:val="28"/>
        </w:rPr>
        <w:t>
      3) шағын кәсіпкерлік субъектілерінің инновациялық қызметін мемлекеттік қолдау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4" w:id="2125"/>
    <w:p>
      <w:pPr>
        <w:spacing w:after="0"/>
        <w:ind w:left="0"/>
        <w:jc w:val="left"/>
      </w:pPr>
      <w:r>
        <w:rPr>
          <w:rFonts w:ascii="Times New Roman"/>
          <w:b/>
          <w:i w:val="false"/>
          <w:color w:val="000000"/>
        </w:rPr>
        <w:t xml:space="preserve"> 234-бап. Шағын және орта кәсіпкерлік субъектiлерiн мүліктік қолдау</w:t>
      </w:r>
    </w:p>
    <w:bookmarkEnd w:id="2125"/>
    <w:bookmarkStart w:name="z2098" w:id="2126"/>
    <w:p>
      <w:pPr>
        <w:spacing w:after="0"/>
        <w:ind w:left="0"/>
        <w:jc w:val="both"/>
      </w:pPr>
      <w:r>
        <w:rPr>
          <w:rFonts w:ascii="Times New Roman"/>
          <w:b w:val="false"/>
          <w:i w:val="false"/>
          <w:color w:val="000000"/>
          <w:sz w:val="28"/>
        </w:rPr>
        <w:t>
      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жылдан астам пайдаланылмаған мемлекеттiк меншiк объектiлерi сенiмгерлiк басқаруға немесе жалға берiлуi мүмкiн.</w:t>
      </w:r>
    </w:p>
    <w:bookmarkEnd w:id="2126"/>
    <w:p>
      <w:pPr>
        <w:spacing w:after="0"/>
        <w:ind w:left="0"/>
        <w:jc w:val="both"/>
      </w:pPr>
      <w:r>
        <w:rPr>
          <w:rFonts w:ascii="Times New Roman"/>
          <w:b w:val="false"/>
          <w:i w:val="false"/>
          <w:color w:val="000000"/>
          <w:sz w:val="28"/>
        </w:rPr>
        <w:t>
      Шағын және орта кәсiпкерлiк субъектiлерiнiң жалдау немесе сенiмгерлiк басқару шартының талаптарын орындауын бақылауды республикалық және коммуналдық меншiкке иелік етуге уәкiлеттiк берілген тиiстi мемлекеттiк органдар жүзеге асырады.</w:t>
      </w:r>
    </w:p>
    <w:bookmarkStart w:name="z2099" w:id="2127"/>
    <w:p>
      <w:pPr>
        <w:spacing w:after="0"/>
        <w:ind w:left="0"/>
        <w:jc w:val="both"/>
      </w:pPr>
      <w:r>
        <w:rPr>
          <w:rFonts w:ascii="Times New Roman"/>
          <w:b w:val="false"/>
          <w:i w:val="false"/>
          <w:color w:val="000000"/>
          <w:sz w:val="28"/>
        </w:rPr>
        <w:t>
      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жөніндегі орталық уәкілетті орган айқындайтын тәртiппен өтеусiз берілуі мүмкін.</w:t>
      </w:r>
    </w:p>
    <w:bookmarkEnd w:id="2127"/>
    <w:bookmarkStart w:name="z2100" w:id="2128"/>
    <w:p>
      <w:pPr>
        <w:spacing w:after="0"/>
        <w:ind w:left="0"/>
        <w:jc w:val="left"/>
      </w:pPr>
      <w:r>
        <w:rPr>
          <w:rFonts w:ascii="Times New Roman"/>
          <w:b/>
          <w:i w:val="false"/>
          <w:color w:val="000000"/>
        </w:rPr>
        <w:t xml:space="preserve"> 23-тарау. АГРОӨНЕРКӘСІПТІК КЕШЕНДІ ЖӘНЕ АУЫЛДЫҚ ЖЕРЛЕРДЕГІ</w:t>
      </w:r>
      <w:r>
        <w:br/>
      </w:r>
      <w:r>
        <w:rPr>
          <w:rFonts w:ascii="Times New Roman"/>
          <w:b/>
          <w:i w:val="false"/>
          <w:color w:val="000000"/>
        </w:rPr>
        <w:t>КӘСІПКЕРЛІК ҚЫЗМЕТТІҢ АУЫЛ ШАРУАШЫЛЫҒЫНА ЖАТПАЙТЫН ТҮРЛЕРІН</w:t>
      </w:r>
      <w:r>
        <w:br/>
      </w:r>
      <w:r>
        <w:rPr>
          <w:rFonts w:ascii="Times New Roman"/>
          <w:b/>
          <w:i w:val="false"/>
          <w:color w:val="000000"/>
        </w:rPr>
        <w:t>МЕМЛЕКЕТТІК ҚОЛДАУ</w:t>
      </w:r>
    </w:p>
    <w:bookmarkEnd w:id="2128"/>
    <w:bookmarkStart w:name="z235" w:id="2129"/>
    <w:p>
      <w:pPr>
        <w:spacing w:after="0"/>
        <w:ind w:left="0"/>
        <w:jc w:val="left"/>
      </w:pPr>
      <w:r>
        <w:rPr>
          <w:rFonts w:ascii="Times New Roman"/>
          <w:b/>
          <w:i w:val="false"/>
          <w:color w:val="000000"/>
        </w:rPr>
        <w:t xml:space="preserve"> 235-бап. Агроөнеркәсiптiк кешендi дамытуды мемлекеттiк қолдау</w:t>
      </w:r>
    </w:p>
    <w:bookmarkEnd w:id="2129"/>
    <w:bookmarkStart w:name="z2101" w:id="2130"/>
    <w:p>
      <w:pPr>
        <w:spacing w:after="0"/>
        <w:ind w:left="0"/>
        <w:jc w:val="both"/>
      </w:pPr>
      <w:r>
        <w:rPr>
          <w:rFonts w:ascii="Times New Roman"/>
          <w:b w:val="false"/>
          <w:i w:val="false"/>
          <w:color w:val="000000"/>
          <w:sz w:val="28"/>
        </w:rPr>
        <w:t>
      1. Ауыл шаруашылығы қызметін жүзеге асыратын жеке кәсіпкерлік субъектілерін мемлекеттiк қолдау:</w:t>
      </w:r>
    </w:p>
    <w:bookmarkEnd w:id="2130"/>
    <w:bookmarkStart w:name="z2102" w:id="2131"/>
    <w:p>
      <w:pPr>
        <w:spacing w:after="0"/>
        <w:ind w:left="0"/>
        <w:jc w:val="both"/>
      </w:pPr>
      <w:r>
        <w:rPr>
          <w:rFonts w:ascii="Times New Roman"/>
          <w:b w:val="false"/>
          <w:i w:val="false"/>
          <w:color w:val="000000"/>
          <w:sz w:val="28"/>
        </w:rPr>
        <w:t>
      1) агроөнеркәсiптiк кешен және ауылдық аумақтар саласында кредит берудi дамыту;</w:t>
      </w:r>
    </w:p>
    <w:bookmarkEnd w:id="2131"/>
    <w:bookmarkStart w:name="z2103" w:id="2132"/>
    <w:p>
      <w:pPr>
        <w:spacing w:after="0"/>
        <w:ind w:left="0"/>
        <w:jc w:val="both"/>
      </w:pPr>
      <w:r>
        <w:rPr>
          <w:rFonts w:ascii="Times New Roman"/>
          <w:b w:val="false"/>
          <w:i w:val="false"/>
          <w:color w:val="000000"/>
          <w:sz w:val="28"/>
        </w:rPr>
        <w:t>
      2) агроөнеркәсiптiк кешендi субсидиялау;</w:t>
      </w:r>
    </w:p>
    <w:bookmarkEnd w:id="2132"/>
    <w:bookmarkStart w:name="z2104" w:id="2133"/>
    <w:p>
      <w:pPr>
        <w:spacing w:after="0"/>
        <w:ind w:left="0"/>
        <w:jc w:val="both"/>
      </w:pPr>
      <w:r>
        <w:rPr>
          <w:rFonts w:ascii="Times New Roman"/>
          <w:b w:val="false"/>
          <w:i w:val="false"/>
          <w:color w:val="000000"/>
          <w:sz w:val="28"/>
        </w:rPr>
        <w:t>
      3) ауыл шаруашылығы өнiмiн кепiлдендiрiлген сатып алу бағасы бойынша сатып алу;</w:t>
      </w:r>
    </w:p>
    <w:bookmarkEnd w:id="2133"/>
    <w:bookmarkStart w:name="z2105" w:id="2134"/>
    <w:p>
      <w:pPr>
        <w:spacing w:after="0"/>
        <w:ind w:left="0"/>
        <w:jc w:val="both"/>
      </w:pPr>
      <w:r>
        <w:rPr>
          <w:rFonts w:ascii="Times New Roman"/>
          <w:b w:val="false"/>
          <w:i w:val="false"/>
          <w:color w:val="000000"/>
          <w:sz w:val="28"/>
        </w:rPr>
        <w:t>
      4) агроөнеркәсiптiк кешендi техникалық жарақтандыру;</w:t>
      </w:r>
    </w:p>
    <w:bookmarkEnd w:id="2134"/>
    <w:bookmarkStart w:name="z2106" w:id="2135"/>
    <w:p>
      <w:pPr>
        <w:spacing w:after="0"/>
        <w:ind w:left="0"/>
        <w:jc w:val="both"/>
      </w:pPr>
      <w:r>
        <w:rPr>
          <w:rFonts w:ascii="Times New Roman"/>
          <w:b w:val="false"/>
          <w:i w:val="false"/>
          <w:color w:val="000000"/>
          <w:sz w:val="28"/>
        </w:rPr>
        <w:t>
      5) агроөнеркәсiптiк кешендi ақпараттық-маркетингтiк қамтамасыз ету;</w:t>
      </w:r>
    </w:p>
    <w:bookmarkEnd w:id="2135"/>
    <w:bookmarkStart w:name="z2107" w:id="2136"/>
    <w:p>
      <w:pPr>
        <w:spacing w:after="0"/>
        <w:ind w:left="0"/>
        <w:jc w:val="both"/>
      </w:pPr>
      <w:r>
        <w:rPr>
          <w:rFonts w:ascii="Times New Roman"/>
          <w:b w:val="false"/>
          <w:i w:val="false"/>
          <w:color w:val="000000"/>
          <w:sz w:val="28"/>
        </w:rPr>
        <w:t>
      6) агроөнеркәсiптiк кешендi ғылыми, нормативтiк-әдiстемелiк қамтамасыз ету және ол үшiн кадрлар даярлау;</w:t>
      </w:r>
    </w:p>
    <w:bookmarkEnd w:id="2136"/>
    <w:bookmarkStart w:name="z2108" w:id="2137"/>
    <w:p>
      <w:pPr>
        <w:spacing w:after="0"/>
        <w:ind w:left="0"/>
        <w:jc w:val="both"/>
      </w:pPr>
      <w:r>
        <w:rPr>
          <w:rFonts w:ascii="Times New Roman"/>
          <w:b w:val="false"/>
          <w:i w:val="false"/>
          <w:color w:val="000000"/>
          <w:sz w:val="28"/>
        </w:rPr>
        <w:t>
      7) ауылдық аумақтардың әлеуметтiк және инженерлiк инфрақұрылымын дамытуға инвестицияларды жүзеге асыру;</w:t>
      </w:r>
    </w:p>
    <w:bookmarkEnd w:id="2137"/>
    <w:bookmarkStart w:name="z2109" w:id="2138"/>
    <w:p>
      <w:pPr>
        <w:spacing w:after="0"/>
        <w:ind w:left="0"/>
        <w:jc w:val="both"/>
      </w:pPr>
      <w:r>
        <w:rPr>
          <w:rFonts w:ascii="Times New Roman"/>
          <w:b w:val="false"/>
          <w:i w:val="false"/>
          <w:color w:val="000000"/>
          <w:sz w:val="28"/>
        </w:rPr>
        <w:t>
      8) негiзгi өндiрiстiк құралдарды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bookmarkEnd w:id="2138"/>
    <w:bookmarkStart w:name="z2110" w:id="2139"/>
    <w:p>
      <w:pPr>
        <w:spacing w:after="0"/>
        <w:ind w:left="0"/>
        <w:jc w:val="both"/>
      </w:pPr>
      <w:r>
        <w:rPr>
          <w:rFonts w:ascii="Times New Roman"/>
          <w:b w:val="false"/>
          <w:i w:val="false"/>
          <w:color w:val="000000"/>
          <w:sz w:val="28"/>
        </w:rPr>
        <w:t>
      9) ауыл шаруашылығына инвестициялар тарту үшiн қажеттi жағдайлар жасау;</w:t>
      </w:r>
    </w:p>
    <w:bookmarkEnd w:id="2139"/>
    <w:bookmarkStart w:name="z2111" w:id="2140"/>
    <w:p>
      <w:pPr>
        <w:spacing w:after="0"/>
        <w:ind w:left="0"/>
        <w:jc w:val="both"/>
      </w:pPr>
      <w:r>
        <w:rPr>
          <w:rFonts w:ascii="Times New Roman"/>
          <w:b w:val="false"/>
          <w:i w:val="false"/>
          <w:color w:val="000000"/>
          <w:sz w:val="28"/>
        </w:rPr>
        <w:t>
      10) өнiм экспортын қолдау;</w:t>
      </w:r>
    </w:p>
    <w:bookmarkEnd w:id="2140"/>
    <w:bookmarkStart w:name="z2112" w:id="2141"/>
    <w:p>
      <w:pPr>
        <w:spacing w:after="0"/>
        <w:ind w:left="0"/>
        <w:jc w:val="both"/>
      </w:pPr>
      <w:r>
        <w:rPr>
          <w:rFonts w:ascii="Times New Roman"/>
          <w:b w:val="false"/>
          <w:i w:val="false"/>
          <w:color w:val="000000"/>
          <w:sz w:val="28"/>
        </w:rPr>
        <w:t>
      11) салалық ғылымды дамыту және агротехнологиялық бiлiмдi тарату;</w:t>
      </w:r>
    </w:p>
    <w:bookmarkEnd w:id="2141"/>
    <w:bookmarkStart w:name="z2113" w:id="2142"/>
    <w:p>
      <w:pPr>
        <w:spacing w:after="0"/>
        <w:ind w:left="0"/>
        <w:jc w:val="both"/>
      </w:pPr>
      <w:r>
        <w:rPr>
          <w:rFonts w:ascii="Times New Roman"/>
          <w:b w:val="false"/>
          <w:i w:val="false"/>
          <w:color w:val="000000"/>
          <w:sz w:val="28"/>
        </w:rPr>
        <w:t>
      12) мемлекеттік қолдаудың өзге де нысандарын ұсыну арқылы жүргізіледі.</w:t>
      </w:r>
    </w:p>
    <w:bookmarkEnd w:id="2142"/>
    <w:bookmarkStart w:name="z2114" w:id="2143"/>
    <w:p>
      <w:pPr>
        <w:spacing w:after="0"/>
        <w:ind w:left="0"/>
        <w:jc w:val="both"/>
      </w:pPr>
      <w:r>
        <w:rPr>
          <w:rFonts w:ascii="Times New Roman"/>
          <w:b w:val="false"/>
          <w:i w:val="false"/>
          <w:color w:val="000000"/>
          <w:sz w:val="28"/>
        </w:rPr>
        <w:t>
      2. Ауыл шаруашылығы қызметiн және ауылдық жердегі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p>
    <w:bookmarkEnd w:id="2143"/>
    <w:bookmarkStart w:name="z2115" w:id="2144"/>
    <w:p>
      <w:pPr>
        <w:spacing w:after="0"/>
        <w:ind w:left="0"/>
        <w:jc w:val="both"/>
      </w:pPr>
      <w:r>
        <w:rPr>
          <w:rFonts w:ascii="Times New Roman"/>
          <w:b w:val="false"/>
          <w:i w:val="false"/>
          <w:color w:val="000000"/>
          <w:sz w:val="28"/>
        </w:rPr>
        <w:t>
      3. Ауыл шаруашылығы қызметiн жүзеге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bookmarkEnd w:id="2144"/>
    <w:bookmarkStart w:name="z236" w:id="2145"/>
    <w:p>
      <w:pPr>
        <w:spacing w:after="0"/>
        <w:ind w:left="0"/>
        <w:jc w:val="left"/>
      </w:pPr>
      <w:r>
        <w:rPr>
          <w:rFonts w:ascii="Times New Roman"/>
          <w:b/>
          <w:i w:val="false"/>
          <w:color w:val="000000"/>
        </w:rPr>
        <w:t xml:space="preserve"> 236-бап. Агроөнеркәсiптiк кешен және ауылдық аумақтар саласында кредит беру</w:t>
      </w:r>
    </w:p>
    <w:bookmarkEnd w:id="2145"/>
    <w:bookmarkStart w:name="z2116" w:id="2146"/>
    <w:p>
      <w:pPr>
        <w:spacing w:after="0"/>
        <w:ind w:left="0"/>
        <w:jc w:val="both"/>
      </w:pPr>
      <w:r>
        <w:rPr>
          <w:rFonts w:ascii="Times New Roman"/>
          <w:b w:val="false"/>
          <w:i w:val="false"/>
          <w:color w:val="000000"/>
          <w:sz w:val="28"/>
        </w:rPr>
        <w:t>
      1. Агроөнеркәсiптiк кешен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p>
    <w:bookmarkEnd w:id="2146"/>
    <w:bookmarkStart w:name="z2117" w:id="2147"/>
    <w:p>
      <w:pPr>
        <w:spacing w:after="0"/>
        <w:ind w:left="0"/>
        <w:jc w:val="both"/>
      </w:pPr>
      <w:r>
        <w:rPr>
          <w:rFonts w:ascii="Times New Roman"/>
          <w:b w:val="false"/>
          <w:i w:val="false"/>
          <w:color w:val="000000"/>
          <w:sz w:val="28"/>
        </w:rPr>
        <w:t xml:space="preserve">
      2. Агроөнеркәсiптiк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ережелер ескеріле отырып, мынадай бағыттар бойынша жүргiзiледi:</w:t>
      </w:r>
    </w:p>
    <w:bookmarkEnd w:id="2147"/>
    <w:bookmarkStart w:name="z2118" w:id="2148"/>
    <w:p>
      <w:pPr>
        <w:spacing w:after="0"/>
        <w:ind w:left="0"/>
        <w:jc w:val="both"/>
      </w:pPr>
      <w:r>
        <w:rPr>
          <w:rFonts w:ascii="Times New Roman"/>
          <w:b w:val="false"/>
          <w:i w:val="false"/>
          <w:color w:val="000000"/>
          <w:sz w:val="28"/>
        </w:rPr>
        <w:t xml:space="preserve">
      1) ауыл шаруашылығы өндірісінің инфрақұрылымын қалыптастыру және дамыту; </w:t>
      </w:r>
    </w:p>
    <w:bookmarkEnd w:id="2148"/>
    <w:bookmarkStart w:name="z2119" w:id="2149"/>
    <w:p>
      <w:pPr>
        <w:spacing w:after="0"/>
        <w:ind w:left="0"/>
        <w:jc w:val="both"/>
      </w:pPr>
      <w:r>
        <w:rPr>
          <w:rFonts w:ascii="Times New Roman"/>
          <w:b w:val="false"/>
          <w:i w:val="false"/>
          <w:color w:val="000000"/>
          <w:sz w:val="28"/>
        </w:rPr>
        <w:t xml:space="preserve">
      2) ауыл шаруашылығы техникасы мен технологиялық жабдықтардың, балық шаруашылығына арналған жабдықтардың және аулау құралдарының лизингі; </w:t>
      </w:r>
    </w:p>
    <w:bookmarkEnd w:id="2149"/>
    <w:bookmarkStart w:name="z2120" w:id="2150"/>
    <w:p>
      <w:pPr>
        <w:spacing w:after="0"/>
        <w:ind w:left="0"/>
        <w:jc w:val="both"/>
      </w:pPr>
      <w:r>
        <w:rPr>
          <w:rFonts w:ascii="Times New Roman"/>
          <w:b w:val="false"/>
          <w:i w:val="false"/>
          <w:color w:val="000000"/>
          <w:sz w:val="28"/>
        </w:rPr>
        <w:t xml:space="preserve">
      3) агроөнеркәсiптiк кешенде кредит беруді жүзеге асыратын кредиттік серіктестіктерді ұйымдастыру және оларға кредит беру; </w:t>
      </w:r>
    </w:p>
    <w:bookmarkEnd w:id="2150"/>
    <w:bookmarkStart w:name="z2121" w:id="2151"/>
    <w:p>
      <w:pPr>
        <w:spacing w:after="0"/>
        <w:ind w:left="0"/>
        <w:jc w:val="both"/>
      </w:pPr>
      <w:r>
        <w:rPr>
          <w:rFonts w:ascii="Times New Roman"/>
          <w:b w:val="false"/>
          <w:i w:val="false"/>
          <w:color w:val="000000"/>
          <w:sz w:val="28"/>
        </w:rPr>
        <w:t xml:space="preserve">
      4) ауылдық жердегi кәсiпкерлiк қызметтiң ауыл шаруашылығына жатпайтын түрлерiне кредит беру; </w:t>
      </w:r>
    </w:p>
    <w:bookmarkEnd w:id="2151"/>
    <w:bookmarkStart w:name="z2122" w:id="2152"/>
    <w:p>
      <w:pPr>
        <w:spacing w:after="0"/>
        <w:ind w:left="0"/>
        <w:jc w:val="both"/>
      </w:pPr>
      <w:r>
        <w:rPr>
          <w:rFonts w:ascii="Times New Roman"/>
          <w:b w:val="false"/>
          <w:i w:val="false"/>
          <w:color w:val="000000"/>
          <w:sz w:val="28"/>
        </w:rPr>
        <w:t>
      5) aуыл шаруашылығы өнiмiн сатып aлу, өндiру, қайта өңдеу және өткiзу;</w:t>
      </w:r>
    </w:p>
    <w:bookmarkEnd w:id="2152"/>
    <w:bookmarkStart w:name="z2123" w:id="2153"/>
    <w:p>
      <w:pPr>
        <w:spacing w:after="0"/>
        <w:ind w:left="0"/>
        <w:jc w:val="both"/>
      </w:pPr>
      <w:r>
        <w:rPr>
          <w:rFonts w:ascii="Times New Roman"/>
          <w:b w:val="false"/>
          <w:i w:val="false"/>
          <w:color w:val="000000"/>
          <w:sz w:val="28"/>
        </w:rPr>
        <w:t>
      6) жасанды түрде балық өсiру және балық өнiмiн қайта өңдеу;</w:t>
      </w:r>
    </w:p>
    <w:bookmarkEnd w:id="2153"/>
    <w:bookmarkStart w:name="z2124" w:id="2154"/>
    <w:p>
      <w:pPr>
        <w:spacing w:after="0"/>
        <w:ind w:left="0"/>
        <w:jc w:val="both"/>
      </w:pPr>
      <w:r>
        <w:rPr>
          <w:rFonts w:ascii="Times New Roman"/>
          <w:b w:val="false"/>
          <w:i w:val="false"/>
          <w:color w:val="000000"/>
          <w:sz w:val="28"/>
        </w:rPr>
        <w:t>
      7) ауыл халқына микрокредит берудi ұйымдастыру.</w:t>
      </w:r>
    </w:p>
    <w:bookmarkEnd w:id="2154"/>
    <w:bookmarkStart w:name="z237" w:id="2155"/>
    <w:p>
      <w:pPr>
        <w:spacing w:after="0"/>
        <w:ind w:left="0"/>
        <w:jc w:val="left"/>
      </w:pPr>
      <w:r>
        <w:rPr>
          <w:rFonts w:ascii="Times New Roman"/>
          <w:b/>
          <w:i w:val="false"/>
          <w:color w:val="000000"/>
        </w:rPr>
        <w:t xml:space="preserve"> 237-бап. Агроөнеркәсiптiк кешендi субсидиялау </w:t>
      </w:r>
    </w:p>
    <w:bookmarkEnd w:id="2155"/>
    <w:bookmarkStart w:name="z2125" w:id="2156"/>
    <w:p>
      <w:pPr>
        <w:spacing w:after="0"/>
        <w:ind w:left="0"/>
        <w:jc w:val="both"/>
      </w:pPr>
      <w:r>
        <w:rPr>
          <w:rFonts w:ascii="Times New Roman"/>
          <w:b w:val="false"/>
          <w:i w:val="false"/>
          <w:color w:val="000000"/>
          <w:sz w:val="28"/>
        </w:rPr>
        <w:t>
      1. Агроөнеркәсiптiк кешенді субсидиялау мынадай:</w:t>
      </w:r>
    </w:p>
    <w:bookmarkEnd w:id="2156"/>
    <w:bookmarkStart w:name="z2126" w:id="2157"/>
    <w:p>
      <w:pPr>
        <w:spacing w:after="0"/>
        <w:ind w:left="0"/>
        <w:jc w:val="both"/>
      </w:pPr>
      <w:r>
        <w:rPr>
          <w:rFonts w:ascii="Times New Roman"/>
          <w:b w:val="false"/>
          <w:i w:val="false"/>
          <w:color w:val="000000"/>
          <w:sz w:val="28"/>
        </w:rPr>
        <w:t>
      1) агроөнеркәсiптiк кешен салаларын дамытуға бағытталған субсидиялаудың экономикалық тиiмдiлігі;</w:t>
      </w:r>
    </w:p>
    <w:bookmarkEnd w:id="2157"/>
    <w:bookmarkStart w:name="z2127" w:id="2158"/>
    <w:p>
      <w:pPr>
        <w:spacing w:after="0"/>
        <w:ind w:left="0"/>
        <w:jc w:val="both"/>
      </w:pPr>
      <w:r>
        <w:rPr>
          <w:rFonts w:ascii="Times New Roman"/>
          <w:b w:val="false"/>
          <w:i w:val="false"/>
          <w:color w:val="000000"/>
          <w:sz w:val="28"/>
        </w:rPr>
        <w:t>
      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bookmarkEnd w:id="2158"/>
    <w:bookmarkStart w:name="z2128" w:id="2159"/>
    <w:p>
      <w:pPr>
        <w:spacing w:after="0"/>
        <w:ind w:left="0"/>
        <w:jc w:val="both"/>
      </w:pPr>
      <w:r>
        <w:rPr>
          <w:rFonts w:ascii="Times New Roman"/>
          <w:b w:val="false"/>
          <w:i w:val="false"/>
          <w:color w:val="000000"/>
          <w:sz w:val="28"/>
        </w:rPr>
        <w:t xml:space="preserve">
      2. Агроөнеркәсiптiк кешендi субсидиялау агроөнеркәсiптiк кешенді дамыту саласындағы уәкілетті орган айқындайтын тәртiппен "Агроөнеркәсiптiк кешендi және ауылдық аумақтарды дамытуды мемлекеттiк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бағыттар бойынша жүзеге асырылады.</w:t>
      </w:r>
    </w:p>
    <w:bookmarkEnd w:id="2159"/>
    <w:bookmarkStart w:name="z238" w:id="2160"/>
    <w:p>
      <w:pPr>
        <w:spacing w:after="0"/>
        <w:ind w:left="0"/>
        <w:jc w:val="left"/>
      </w:pPr>
      <w:r>
        <w:rPr>
          <w:rFonts w:ascii="Times New Roman"/>
          <w:b/>
          <w:i w:val="false"/>
          <w:color w:val="000000"/>
        </w:rPr>
        <w:t xml:space="preserve"> 238-бап. Әлеуметтік маңызы бар азық-түлік тауарларына бағаларды тұрақтандыру тетіктерін іске асыру</w:t>
      </w:r>
    </w:p>
    <w:bookmarkEnd w:id="2160"/>
    <w:bookmarkStart w:name="z2129" w:id="2161"/>
    <w:p>
      <w:pPr>
        <w:spacing w:after="0"/>
        <w:ind w:left="0"/>
        <w:jc w:val="both"/>
      </w:pPr>
      <w:r>
        <w:rPr>
          <w:rFonts w:ascii="Times New Roman"/>
          <w:b w:val="false"/>
          <w:i w:val="false"/>
          <w:color w:val="000000"/>
          <w:sz w:val="28"/>
        </w:rPr>
        <w:t>
      1. Азық-түлік тауарларының нарығын тұрақтандыру мақсатында мемлекет әлеуметтік маңызы бар азық-түлік тауарларына бағаларды тұрақтандыру тетіктерін іске асырады.</w:t>
      </w:r>
    </w:p>
    <w:bookmarkEnd w:id="2161"/>
    <w:bookmarkStart w:name="z2950" w:id="2162"/>
    <w:p>
      <w:pPr>
        <w:spacing w:after="0"/>
        <w:ind w:left="0"/>
        <w:jc w:val="both"/>
      </w:pPr>
      <w:r>
        <w:rPr>
          <w:rFonts w:ascii="Times New Roman"/>
          <w:b w:val="false"/>
          <w:i w:val="false"/>
          <w:color w:val="000000"/>
          <w:sz w:val="28"/>
        </w:rPr>
        <w:t>
      2.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2162"/>
    <w:bookmarkStart w:name="z2951" w:id="2163"/>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асыратын мамандандырылған ұйымдардың тізбесін Қазақстан Республикасының Үкіметі бекітеді.</w:t>
      </w:r>
    </w:p>
    <w:bookmarkEnd w:id="2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 жаңа редакцияда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9" w:id="2164"/>
    <w:p>
      <w:pPr>
        <w:spacing w:after="0"/>
        <w:ind w:left="0"/>
        <w:jc w:val="left"/>
      </w:pPr>
      <w:r>
        <w:rPr>
          <w:rFonts w:ascii="Times New Roman"/>
          <w:b/>
          <w:i w:val="false"/>
          <w:color w:val="000000"/>
        </w:rPr>
        <w:t xml:space="preserve"> 239-бап. Агроөнеркәсiптiк кешендi ақпараттық қамтамасыз ету</w:t>
      </w:r>
    </w:p>
    <w:bookmarkEnd w:id="2164"/>
    <w:bookmarkStart w:name="z2133" w:id="2165"/>
    <w:p>
      <w:pPr>
        <w:spacing w:after="0"/>
        <w:ind w:left="0"/>
        <w:jc w:val="both"/>
      </w:pPr>
      <w:r>
        <w:rPr>
          <w:rFonts w:ascii="Times New Roman"/>
          <w:b w:val="false"/>
          <w:i w:val="false"/>
          <w:color w:val="000000"/>
          <w:sz w:val="28"/>
        </w:rPr>
        <w:t>
      1. Агроөнеркәсiптiк кешендi ақпараттық-маркетингтік қамтамасыз ету:</w:t>
      </w:r>
    </w:p>
    <w:bookmarkEnd w:id="2165"/>
    <w:bookmarkStart w:name="z2134" w:id="2166"/>
    <w:p>
      <w:pPr>
        <w:spacing w:after="0"/>
        <w:ind w:left="0"/>
        <w:jc w:val="both"/>
      </w:pPr>
      <w:r>
        <w:rPr>
          <w:rFonts w:ascii="Times New Roman"/>
          <w:b w:val="false"/>
          <w:i w:val="false"/>
          <w:color w:val="000000"/>
          <w:sz w:val="28"/>
        </w:rPr>
        <w:t>
      1) агроөнеркәсіптiк кешеннiң ақпараттық-маркетингтiк жүйесiн ұйымдастыру;</w:t>
      </w:r>
    </w:p>
    <w:bookmarkEnd w:id="2166"/>
    <w:bookmarkStart w:name="z2135" w:id="2167"/>
    <w:p>
      <w:pPr>
        <w:spacing w:after="0"/>
        <w:ind w:left="0"/>
        <w:jc w:val="both"/>
      </w:pPr>
      <w:r>
        <w:rPr>
          <w:rFonts w:ascii="Times New Roman"/>
          <w:b w:val="false"/>
          <w:i w:val="false"/>
          <w:color w:val="000000"/>
          <w:sz w:val="28"/>
        </w:rPr>
        <w:t>
      2) ақпараттық материалдарды бұқаралық ақпарат құралдарында жариялау және мамандандырылған жинақтар, журналдар, тақырыптық басылымдар басып шығару;</w:t>
      </w:r>
    </w:p>
    <w:bookmarkEnd w:id="2167"/>
    <w:bookmarkStart w:name="z2136" w:id="2168"/>
    <w:p>
      <w:pPr>
        <w:spacing w:after="0"/>
        <w:ind w:left="0"/>
        <w:jc w:val="both"/>
      </w:pPr>
      <w:r>
        <w:rPr>
          <w:rFonts w:ascii="Times New Roman"/>
          <w:b w:val="false"/>
          <w:i w:val="false"/>
          <w:color w:val="000000"/>
          <w:sz w:val="28"/>
        </w:rPr>
        <w:t xml:space="preserve">
      3) қазiргi заманғы ақпараттық-коммуникациялық технологиялар мен ақпараттық жүйелерді құруға және дамытуға жәрдемдесу; </w:t>
      </w:r>
    </w:p>
    <w:bookmarkEnd w:id="2168"/>
    <w:bookmarkStart w:name="z2137" w:id="2169"/>
    <w:p>
      <w:pPr>
        <w:spacing w:after="0"/>
        <w:ind w:left="0"/>
        <w:jc w:val="both"/>
      </w:pPr>
      <w:r>
        <w:rPr>
          <w:rFonts w:ascii="Times New Roman"/>
          <w:b w:val="false"/>
          <w:i w:val="false"/>
          <w:color w:val="000000"/>
          <w:sz w:val="28"/>
        </w:rPr>
        <w:t>
      4) көрме-жәрмеңкелер ұйымдастыру және отандық ауыл шаруашылығы тауарын өндiрушiлердің өнiмiне жарнамалық қолдау көрсету;</w:t>
      </w:r>
    </w:p>
    <w:bookmarkEnd w:id="2169"/>
    <w:bookmarkStart w:name="z2138" w:id="2170"/>
    <w:p>
      <w:pPr>
        <w:spacing w:after="0"/>
        <w:ind w:left="0"/>
        <w:jc w:val="both"/>
      </w:pPr>
      <w:r>
        <w:rPr>
          <w:rFonts w:ascii="Times New Roman"/>
          <w:b w:val="false"/>
          <w:i w:val="false"/>
          <w:color w:val="000000"/>
          <w:sz w:val="28"/>
        </w:rPr>
        <w:t>
      5) оқыту семинарларын ұйымдастыру;</w:t>
      </w:r>
    </w:p>
    <w:bookmarkEnd w:id="2170"/>
    <w:bookmarkStart w:name="z2139" w:id="2171"/>
    <w:p>
      <w:pPr>
        <w:spacing w:after="0"/>
        <w:ind w:left="0"/>
        <w:jc w:val="both"/>
      </w:pPr>
      <w:r>
        <w:rPr>
          <w:rFonts w:ascii="Times New Roman"/>
          <w:b w:val="false"/>
          <w:i w:val="false"/>
          <w:color w:val="000000"/>
          <w:sz w:val="28"/>
        </w:rPr>
        <w:t xml:space="preserve">
      6) агроөнеркәсіптік кешенді ғылыми, нормативтік-әдістемелік қамтамасыз ету және ол үшін кадрлар даярлау; </w:t>
      </w:r>
    </w:p>
    <w:bookmarkEnd w:id="2171"/>
    <w:bookmarkStart w:name="z2140" w:id="2172"/>
    <w:p>
      <w:pPr>
        <w:spacing w:after="0"/>
        <w:ind w:left="0"/>
        <w:jc w:val="both"/>
      </w:pPr>
      <w:r>
        <w:rPr>
          <w:rFonts w:ascii="Times New Roman"/>
          <w:b w:val="false"/>
          <w:i w:val="false"/>
          <w:color w:val="000000"/>
          <w:sz w:val="28"/>
        </w:rPr>
        <w:t>
      7) аграрлық ғылымды дамыту және ғылыми әзірлемелерді өндіріске тарату арқылы жүзеге асырылады.</w:t>
      </w:r>
    </w:p>
    <w:bookmarkEnd w:id="2172"/>
    <w:bookmarkStart w:name="z2141" w:id="2173"/>
    <w:p>
      <w:pPr>
        <w:spacing w:after="0"/>
        <w:ind w:left="0"/>
        <w:jc w:val="both"/>
      </w:pPr>
      <w:r>
        <w:rPr>
          <w:rFonts w:ascii="Times New Roman"/>
          <w:b w:val="false"/>
          <w:i w:val="false"/>
          <w:color w:val="000000"/>
          <w:sz w:val="28"/>
        </w:rPr>
        <w:t xml:space="preserve">
      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 </w:t>
      </w:r>
    </w:p>
    <w:bookmarkEnd w:id="2173"/>
    <w:bookmarkStart w:name="z240" w:id="2174"/>
    <w:p>
      <w:pPr>
        <w:spacing w:after="0"/>
        <w:ind w:left="0"/>
        <w:jc w:val="left"/>
      </w:pPr>
      <w:r>
        <w:rPr>
          <w:rFonts w:ascii="Times New Roman"/>
          <w:b/>
          <w:i w:val="false"/>
          <w:color w:val="000000"/>
        </w:rPr>
        <w:t xml:space="preserve"> 240-бап. Агроөнеркәсіптік кешендегі сақтандыруды мемлекеттік қолдау</w:t>
      </w:r>
    </w:p>
    <w:bookmarkEnd w:id="2174"/>
    <w:bookmarkStart w:name="z2142" w:id="2175"/>
    <w:p>
      <w:pPr>
        <w:spacing w:after="0"/>
        <w:ind w:left="0"/>
        <w:jc w:val="both"/>
      </w:pPr>
      <w:r>
        <w:rPr>
          <w:rFonts w:ascii="Times New Roman"/>
          <w:b w:val="false"/>
          <w:i w:val="false"/>
          <w:color w:val="000000"/>
          <w:sz w:val="28"/>
        </w:rPr>
        <w:t>
      Агроөнеркәсіптік кешендегі сақтандыруды мемлекеттік қолдау "Агроөнеркәсіптік кешенді және ауылдық аумақтарды дамытуды мемлекеттік реттеу туралы" Қазақстан Республикасының Заңында белгіленген тәртіппен жүзеге асырылады.</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240-бап жаңа редакцияда - ҚР 28.10.2019 </w:t>
      </w:r>
      <w:r>
        <w:rPr>
          <w:rFonts w:ascii="Times New Roman"/>
          <w:b w:val="false"/>
          <w:i w:val="false"/>
          <w:color w:val="000000"/>
          <w:sz w:val="28"/>
        </w:rPr>
        <w:t>№ 268-VI</w:t>
      </w:r>
      <w:r>
        <w:rPr>
          <w:rFonts w:ascii="Times New Roman"/>
          <w:b w:val="false"/>
          <w:i w:val="false"/>
          <w:color w:val="ff0000"/>
          <w:sz w:val="28"/>
        </w:rPr>
        <w:t xml:space="preserve"> Заңымен (06.01.2020 бастап қолданысқа енгізіледі).</w:t>
      </w:r>
      <w:r>
        <w:br/>
      </w:r>
      <w:r>
        <w:rPr>
          <w:rFonts w:ascii="Times New Roman"/>
          <w:b w:val="false"/>
          <w:i w:val="false"/>
          <w:color w:val="000000"/>
          <w:sz w:val="28"/>
        </w:rPr>
        <w:t>
</w:t>
      </w:r>
    </w:p>
    <w:bookmarkStart w:name="z241" w:id="2176"/>
    <w:p>
      <w:pPr>
        <w:spacing w:after="0"/>
        <w:ind w:left="0"/>
        <w:jc w:val="left"/>
      </w:pPr>
      <w:r>
        <w:rPr>
          <w:rFonts w:ascii="Times New Roman"/>
          <w:b/>
          <w:i w:val="false"/>
          <w:color w:val="000000"/>
        </w:rPr>
        <w:t xml:space="preserve"> 241-бап. Шаруа немесе фермер қожалықтарын мемлекеттiк қолдау</w:t>
      </w:r>
    </w:p>
    <w:bookmarkEnd w:id="2176"/>
    <w:bookmarkStart w:name="z2143" w:id="2177"/>
    <w:p>
      <w:pPr>
        <w:spacing w:after="0"/>
        <w:ind w:left="0"/>
        <w:jc w:val="both"/>
      </w:pPr>
      <w:r>
        <w:rPr>
          <w:rFonts w:ascii="Times New Roman"/>
          <w:b w:val="false"/>
          <w:i w:val="false"/>
          <w:color w:val="000000"/>
          <w:sz w:val="28"/>
        </w:rPr>
        <w:t>
      1. Мемлекет отандық шаруа нарығын немесе фермерлік нарықты дамытуға және қорғауға жәрдемдеседі.</w:t>
      </w:r>
    </w:p>
    <w:bookmarkEnd w:id="2177"/>
    <w:bookmarkStart w:name="z2144" w:id="2178"/>
    <w:p>
      <w:pPr>
        <w:spacing w:after="0"/>
        <w:ind w:left="0"/>
        <w:jc w:val="both"/>
      </w:pPr>
      <w:r>
        <w:rPr>
          <w:rFonts w:ascii="Times New Roman"/>
          <w:b w:val="false"/>
          <w:i w:val="false"/>
          <w:color w:val="000000"/>
          <w:sz w:val="28"/>
        </w:rPr>
        <w:t xml:space="preserve">
      2. Жұмыскерлерінің жылдық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 </w:t>
      </w:r>
    </w:p>
    <w:bookmarkEnd w:id="2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қолданысқа енгізілу тәртібін ҚР 29.10.2015 N 375-V Кодексінің 324-бабының </w:t>
      </w:r>
      <w:r>
        <w:rPr>
          <w:rFonts w:ascii="Times New Roman"/>
          <w:b w:val="false"/>
          <w:i w:val="false"/>
          <w:color w:val="ff0000"/>
          <w:sz w:val="28"/>
        </w:rPr>
        <w:t>14-тармағынан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табиғи монополиялар туралы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bookmarkStart w:name="z2146" w:id="2179"/>
    <w:p>
      <w:pPr>
        <w:spacing w:after="0"/>
        <w:ind w:left="0"/>
        <w:jc w:val="both"/>
      </w:pPr>
      <w:r>
        <w:rPr>
          <w:rFonts w:ascii="Times New Roman"/>
          <w:b w:val="false"/>
          <w:i w:val="false"/>
          <w:color w:val="000000"/>
          <w:sz w:val="28"/>
        </w:rPr>
        <w:t xml:space="preserve">
      2) мемлекет қатысатын екiншi деңгейдегi банктерде ақы төлемей шоттар ашады; </w:t>
      </w:r>
    </w:p>
    <w:bookmarkEnd w:id="2179"/>
    <w:bookmarkStart w:name="z2147" w:id="2180"/>
    <w:p>
      <w:pPr>
        <w:spacing w:after="0"/>
        <w:ind w:left="0"/>
        <w:jc w:val="both"/>
      </w:pPr>
      <w:r>
        <w:rPr>
          <w:rFonts w:ascii="Times New Roman"/>
          <w:b w:val="false"/>
          <w:i w:val="false"/>
          <w:color w:val="000000"/>
          <w:sz w:val="28"/>
        </w:rPr>
        <w:t>
      3) оңайлатылған тәртiппен бухгалтерлiк есеп жүргізедi және қаржылық есептілікті жасайды;</w:t>
      </w:r>
    </w:p>
    <w:bookmarkEnd w:id="2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49" w:id="2181"/>
    <w:p>
      <w:pPr>
        <w:spacing w:after="0"/>
        <w:ind w:left="0"/>
        <w:jc w:val="both"/>
      </w:pPr>
      <w:r>
        <w:rPr>
          <w:rFonts w:ascii="Times New Roman"/>
          <w:b w:val="false"/>
          <w:i w:val="false"/>
          <w:color w:val="000000"/>
          <w:sz w:val="28"/>
        </w:rPr>
        <w:t xml:space="preserve">
      5) шағын кәсiпкерлiктi мемлекеттiк қаржылық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алады; </w:t>
      </w:r>
    </w:p>
    <w:bookmarkEnd w:id="2181"/>
    <w:bookmarkStart w:name="z2150" w:id="2182"/>
    <w:p>
      <w:pPr>
        <w:spacing w:after="0"/>
        <w:ind w:left="0"/>
        <w:jc w:val="both"/>
      </w:pPr>
      <w:r>
        <w:rPr>
          <w:rFonts w:ascii="Times New Roman"/>
          <w:b w:val="false"/>
          <w:i w:val="false"/>
          <w:color w:val="000000"/>
          <w:sz w:val="28"/>
        </w:rPr>
        <w:t xml:space="preserve">
      6) шағын кәсiпкерлiктi қолдау үшiн көзделген қаражат есебiнен кадрлар даярлауды, қайта даярлауды және олардың бiлiктiлiгiн арттыруды жүргiзедi. </w:t>
      </w:r>
    </w:p>
    <w:bookmarkEnd w:id="2182"/>
    <w:bookmarkStart w:name="z2151" w:id="2183"/>
    <w:p>
      <w:pPr>
        <w:spacing w:after="0"/>
        <w:ind w:left="0"/>
        <w:jc w:val="both"/>
      </w:pPr>
      <w:r>
        <w:rPr>
          <w:rFonts w:ascii="Times New Roman"/>
          <w:b w:val="false"/>
          <w:i w:val="false"/>
          <w:color w:val="000000"/>
          <w:sz w:val="28"/>
        </w:rPr>
        <w:t>
      3. Шаруа немесе фермер қожалықтары "Салық және бюджетке төленетін басқа да міндетті төлемдер туралы" Қазақстан Республикасының Кодексіне (Салық кодексi) сәйкес жекелеген салық түрлерiн есептеу мен төлеудiң оңайлатылған не жалпыға белгiленген тәртiбiн қолдануға құқылы.</w:t>
      </w:r>
    </w:p>
    <w:bookmarkEnd w:id="2183"/>
    <w:bookmarkStart w:name="z2152" w:id="2184"/>
    <w:p>
      <w:pPr>
        <w:spacing w:after="0"/>
        <w:ind w:left="0"/>
        <w:jc w:val="both"/>
      </w:pPr>
      <w:r>
        <w:rPr>
          <w:rFonts w:ascii="Times New Roman"/>
          <w:b w:val="false"/>
          <w:i w:val="false"/>
          <w:color w:val="000000"/>
          <w:sz w:val="28"/>
        </w:rPr>
        <w:t>
      4. Ауыл шаруашылығы өндiрiсiне инвестицияларды жүзеге асыратын және арнаулы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берiлуi мүмкiн.</w:t>
      </w:r>
    </w:p>
    <w:bookmarkEnd w:id="2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85" w:id="2185"/>
    <w:p>
      <w:pPr>
        <w:spacing w:after="0"/>
        <w:ind w:left="0"/>
        <w:jc w:val="left"/>
      </w:pPr>
      <w:r>
        <w:rPr>
          <w:rFonts w:ascii="Times New Roman"/>
          <w:b/>
          <w:i w:val="false"/>
          <w:color w:val="000000"/>
        </w:rPr>
        <w:t xml:space="preserve"> 23-1-тарау. Инновациялық қызметті мемлекеттік қолдау</w:t>
      </w:r>
    </w:p>
    <w:bookmarkEnd w:id="2185"/>
    <w:p>
      <w:pPr>
        <w:spacing w:after="0"/>
        <w:ind w:left="0"/>
        <w:jc w:val="both"/>
      </w:pPr>
      <w:r>
        <w:rPr>
          <w:rFonts w:ascii="Times New Roman"/>
          <w:b w:val="false"/>
          <w:i w:val="false"/>
          <w:color w:val="ff0000"/>
          <w:sz w:val="28"/>
        </w:rPr>
        <w:t xml:space="preserve">
      Ескерту. 23-1-тараумен толықтырылды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241-1-бап. Инновациялық қызмет ұғымы және оның мазмұны</w:t>
      </w:r>
    </w:p>
    <w:bookmarkStart w:name="z3087" w:id="2186"/>
    <w:p>
      <w:pPr>
        <w:spacing w:after="0"/>
        <w:ind w:left="0"/>
        <w:jc w:val="both"/>
      </w:pPr>
      <w:r>
        <w:rPr>
          <w:rFonts w:ascii="Times New Roman"/>
          <w:b w:val="false"/>
          <w:i w:val="false"/>
          <w:color w:val="000000"/>
          <w:sz w:val="28"/>
        </w:rPr>
        <w:t>
      1. Инновациялық қызмет деп инновацияларды жасауға бағытталған қызмет (зияткерлік, шығармашылық, ғылыми, ғылыми-техникалық, технологиялық, өнеркәсіптік-инновациялық, ақпараттық-коммуникациялық, ұйымдастырушылық, қаржылық және (немесе) коммерциялық қызметті қоса алғанда) түсініледі.</w:t>
      </w:r>
    </w:p>
    <w:bookmarkEnd w:id="2186"/>
    <w:p>
      <w:pPr>
        <w:spacing w:after="0"/>
        <w:ind w:left="0"/>
        <w:jc w:val="both"/>
      </w:pPr>
      <w:r>
        <w:rPr>
          <w:rFonts w:ascii="Times New Roman"/>
          <w:b w:val="false"/>
          <w:i w:val="false"/>
          <w:color w:val="000000"/>
          <w:sz w:val="28"/>
        </w:rPr>
        <w:t>
      Инновациялық қызмет инновациялық қызметтің нарықтық перспективаларының белгісіздігімен және салынған қаржылық және өзге де ресурстардың ықтимал ысыраптарымен сипатталатын жоғары кәсіпкерлік тәуекелдің болуы мүмкіндігін білдіреді.</w:t>
      </w:r>
    </w:p>
    <w:bookmarkStart w:name="z3088" w:id="2187"/>
    <w:p>
      <w:pPr>
        <w:spacing w:after="0"/>
        <w:ind w:left="0"/>
        <w:jc w:val="both"/>
      </w:pPr>
      <w:r>
        <w:rPr>
          <w:rFonts w:ascii="Times New Roman"/>
          <w:b w:val="false"/>
          <w:i w:val="false"/>
          <w:color w:val="000000"/>
          <w:sz w:val="28"/>
        </w:rPr>
        <w:t>
      2. Инновациялық қызмет шеңберінде жүзеге асырылатын және жаңа немесе жетілдірілген өнімді немесе процесті жасауға және (немесе) енгізуге және оны тұтынушыға дейін жеткізуге бағытталған, белгілі бір уақыт мерзімі ішінде іске асырылатын іс-шаралар кешені инновациялық жоба болып табылады.</w:t>
      </w:r>
    </w:p>
    <w:bookmarkEnd w:id="2187"/>
    <w:bookmarkStart w:name="z3089" w:id="2188"/>
    <w:p>
      <w:pPr>
        <w:spacing w:after="0"/>
        <w:ind w:left="0"/>
        <w:jc w:val="both"/>
      </w:pPr>
      <w:r>
        <w:rPr>
          <w:rFonts w:ascii="Times New Roman"/>
          <w:b w:val="false"/>
          <w:i w:val="false"/>
          <w:color w:val="000000"/>
          <w:sz w:val="28"/>
        </w:rPr>
        <w:t>
      3. Бәсекеге қабілеттілікті және алдыңғы өнімдерге немесе процестерге қарағанда салыстырмалы артықшылықты қамтамасыз ететін, әлеуетті пайдаланушыларға қолжетімді болған өнім (тауар, жұмыс немесе көрсетілетін қызмет) немесе пайдалануға берілген процесс түріндегі инновациялық қызметтің жаңа немесе жетілдірілген нәтижесі инновация болып табылады.</w:t>
      </w:r>
    </w:p>
    <w:bookmarkEnd w:id="2188"/>
    <w:bookmarkStart w:name="z3090" w:id="2189"/>
    <w:p>
      <w:pPr>
        <w:spacing w:after="0"/>
        <w:ind w:left="0"/>
        <w:jc w:val="both"/>
      </w:pPr>
      <w:r>
        <w:rPr>
          <w:rFonts w:ascii="Times New Roman"/>
          <w:b w:val="false"/>
          <w:i w:val="false"/>
          <w:color w:val="000000"/>
          <w:sz w:val="28"/>
        </w:rPr>
        <w:t>
      4. Инновациялық жобаларды іске асыратын жеке, заңды тұлғалар, жай серіктестіктер инновациялық қызмет субъектілері болып табылады.</w:t>
      </w:r>
    </w:p>
    <w:bookmarkEnd w:id="2189"/>
    <w:bookmarkStart w:name="z3091" w:id="2190"/>
    <w:p>
      <w:pPr>
        <w:spacing w:after="0"/>
        <w:ind w:left="0"/>
        <w:jc w:val="both"/>
      </w:pPr>
      <w:r>
        <w:rPr>
          <w:rFonts w:ascii="Times New Roman"/>
          <w:b w:val="false"/>
          <w:i w:val="false"/>
          <w:color w:val="000000"/>
          <w:sz w:val="28"/>
        </w:rPr>
        <w:t>
      5. Тауарлар, жұмыстар, көрсетілетін қызметтер, процестер мен технологиялар жаңа немесе жетілдірілген деп есептелуі мүмкін болатындай, оларда жүзеге асырылуы мүмкін жаңалықтардың барлық түрлері инновациялық қызметтің объектісі болып табылады.</w:t>
      </w:r>
    </w:p>
    <w:bookmarkEnd w:id="2190"/>
    <w:p>
      <w:pPr>
        <w:spacing w:after="0"/>
        <w:ind w:left="0"/>
        <w:jc w:val="both"/>
      </w:pPr>
      <w:r>
        <w:rPr>
          <w:rFonts w:ascii="Times New Roman"/>
          <w:b/>
          <w:i w:val="false"/>
          <w:color w:val="000000"/>
          <w:sz w:val="28"/>
        </w:rPr>
        <w:t>241-2-бап. Инновациялық қызметті мемлекеттік қолдау мақсаты, міндеттері мен негіздері</w:t>
      </w:r>
    </w:p>
    <w:bookmarkStart w:name="z3093" w:id="2191"/>
    <w:p>
      <w:pPr>
        <w:spacing w:after="0"/>
        <w:ind w:left="0"/>
        <w:jc w:val="both"/>
      </w:pPr>
      <w:r>
        <w:rPr>
          <w:rFonts w:ascii="Times New Roman"/>
          <w:b w:val="false"/>
          <w:i w:val="false"/>
          <w:color w:val="000000"/>
          <w:sz w:val="28"/>
        </w:rPr>
        <w:t>
      1. Инновациялық қызметті мемлекеттік қолдау мақсаты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жаңа ұйымдастыру әдісін қолданысқа енгізу, жұмыс орындарын немесе сыртқы байланыстарды ұйымдастыру үшін қолайлы жағдайлар жасау болып табылады.</w:t>
      </w:r>
    </w:p>
    <w:bookmarkEnd w:id="2191"/>
    <w:bookmarkStart w:name="z3094" w:id="2192"/>
    <w:p>
      <w:pPr>
        <w:spacing w:after="0"/>
        <w:ind w:left="0"/>
        <w:jc w:val="both"/>
      </w:pPr>
      <w:r>
        <w:rPr>
          <w:rFonts w:ascii="Times New Roman"/>
          <w:b w:val="false"/>
          <w:i w:val="false"/>
          <w:color w:val="000000"/>
          <w:sz w:val="28"/>
        </w:rPr>
        <w:t>
      2. Инновациялық қызметті мемлекеттік қолдау міндеттері мыналар болып табылады:</w:t>
      </w:r>
    </w:p>
    <w:bookmarkEnd w:id="2192"/>
    <w:bookmarkStart w:name="z3095" w:id="2193"/>
    <w:p>
      <w:pPr>
        <w:spacing w:after="0"/>
        <w:ind w:left="0"/>
        <w:jc w:val="both"/>
      </w:pPr>
      <w:r>
        <w:rPr>
          <w:rFonts w:ascii="Times New Roman"/>
          <w:b w:val="false"/>
          <w:i w:val="false"/>
          <w:color w:val="000000"/>
          <w:sz w:val="28"/>
        </w:rPr>
        <w:t>
      1) таланттарды анықтау, тәрбиелеу, тарту және ұстап қалу әрі ғылыми, инженерлік және кәсіпкерлік кадрлардың кәсіби өсуі үшін қолайлы жағдайлар жасау;</w:t>
      </w:r>
    </w:p>
    <w:bookmarkEnd w:id="2193"/>
    <w:bookmarkStart w:name="z3096" w:id="2194"/>
    <w:p>
      <w:pPr>
        <w:spacing w:after="0"/>
        <w:ind w:left="0"/>
        <w:jc w:val="both"/>
      </w:pPr>
      <w:r>
        <w:rPr>
          <w:rFonts w:ascii="Times New Roman"/>
          <w:b w:val="false"/>
          <w:i w:val="false"/>
          <w:color w:val="000000"/>
          <w:sz w:val="28"/>
        </w:rPr>
        <w:t>
      2) жоғары технологиялық салаларды дамыту, экономиканың технологиялық күрделілігін арттыру, экономика мен қоғамның инновацияларды қабылдау қабілетін арттыру есебінен ұлттық экономиканың базалық салаларын технологиялық жаңғырту және оны әртараптандыру үшін қолайлы жағдайлар жасау;</w:t>
      </w:r>
    </w:p>
    <w:bookmarkEnd w:id="2194"/>
    <w:bookmarkStart w:name="z3097" w:id="2195"/>
    <w:p>
      <w:pPr>
        <w:spacing w:after="0"/>
        <w:ind w:left="0"/>
        <w:jc w:val="both"/>
      </w:pPr>
      <w:r>
        <w:rPr>
          <w:rFonts w:ascii="Times New Roman"/>
          <w:b w:val="false"/>
          <w:i w:val="false"/>
          <w:color w:val="000000"/>
          <w:sz w:val="28"/>
        </w:rPr>
        <w:t>
      3) инновациялық қызметті қолдау, инновацияларды тиімді енгізу, жоғары технологиялық өндірістерді, корпоративтік инновацияларды дамыту және технологиялар трансферті;</w:t>
      </w:r>
    </w:p>
    <w:bookmarkEnd w:id="2195"/>
    <w:bookmarkStart w:name="z3098" w:id="2196"/>
    <w:p>
      <w:pPr>
        <w:spacing w:after="0"/>
        <w:ind w:left="0"/>
        <w:jc w:val="both"/>
      </w:pPr>
      <w:r>
        <w:rPr>
          <w:rFonts w:ascii="Times New Roman"/>
          <w:b w:val="false"/>
          <w:i w:val="false"/>
          <w:color w:val="000000"/>
          <w:sz w:val="28"/>
        </w:rPr>
        <w:t>
      4) стартап-инфрақұрылымы мен венчурлік инвестициялау мәдениетінің дамуы үшін жағдайлар жасау;</w:t>
      </w:r>
    </w:p>
    <w:bookmarkEnd w:id="2196"/>
    <w:bookmarkStart w:name="z3099" w:id="2197"/>
    <w:p>
      <w:pPr>
        <w:spacing w:after="0"/>
        <w:ind w:left="0"/>
        <w:jc w:val="both"/>
      </w:pPr>
      <w:r>
        <w:rPr>
          <w:rFonts w:ascii="Times New Roman"/>
          <w:b w:val="false"/>
          <w:i w:val="false"/>
          <w:color w:val="000000"/>
          <w:sz w:val="28"/>
        </w:rPr>
        <w:t>
      5) инновацияларға деген сұранысты ынталандыру;</w:t>
      </w:r>
    </w:p>
    <w:bookmarkEnd w:id="2197"/>
    <w:bookmarkStart w:name="z3100" w:id="2198"/>
    <w:p>
      <w:pPr>
        <w:spacing w:after="0"/>
        <w:ind w:left="0"/>
        <w:jc w:val="both"/>
      </w:pPr>
      <w:r>
        <w:rPr>
          <w:rFonts w:ascii="Times New Roman"/>
          <w:b w:val="false"/>
          <w:i w:val="false"/>
          <w:color w:val="000000"/>
          <w:sz w:val="28"/>
        </w:rPr>
        <w:t>
      6) инновациялық қызмет субъектілеріне технологияларды, ғылыми және (немесе) ғылыми-техникалық қызмет нәтижелерін коммерцияландыруда, ғылымды қажетсінетін бизнесті дамыту үшін жағдайлар жасауда жәрдем көрсету;</w:t>
      </w:r>
    </w:p>
    <w:bookmarkEnd w:id="2198"/>
    <w:bookmarkStart w:name="z3101" w:id="2199"/>
    <w:p>
      <w:pPr>
        <w:spacing w:after="0"/>
        <w:ind w:left="0"/>
        <w:jc w:val="both"/>
      </w:pPr>
      <w:r>
        <w:rPr>
          <w:rFonts w:ascii="Times New Roman"/>
          <w:b w:val="false"/>
          <w:i w:val="false"/>
          <w:color w:val="000000"/>
          <w:sz w:val="28"/>
        </w:rPr>
        <w:t>
      7) инновациялық қызмет субъектілеріне инновациялық қызмет саласындағы халықаралық ынтымақтастықта, оның ішінде инновациялық қызмет үшін жоғары білікті кадрлар даярлау саласындағы ынтымақтастықта жәрдем көрсету;</w:t>
      </w:r>
    </w:p>
    <w:bookmarkEnd w:id="2199"/>
    <w:bookmarkStart w:name="z3102" w:id="2200"/>
    <w:p>
      <w:pPr>
        <w:spacing w:after="0"/>
        <w:ind w:left="0"/>
        <w:jc w:val="both"/>
      </w:pPr>
      <w:r>
        <w:rPr>
          <w:rFonts w:ascii="Times New Roman"/>
          <w:b w:val="false"/>
          <w:i w:val="false"/>
          <w:color w:val="000000"/>
          <w:sz w:val="28"/>
        </w:rPr>
        <w:t>
      8) инновациялық қызмет субъектілеріне еңбек өнімділігін арттыруда және инновациялық кластерлерді дамытуда жәрдем көрсету;</w:t>
      </w:r>
    </w:p>
    <w:bookmarkEnd w:id="2200"/>
    <w:bookmarkStart w:name="z3103" w:id="2201"/>
    <w:p>
      <w:pPr>
        <w:spacing w:after="0"/>
        <w:ind w:left="0"/>
        <w:jc w:val="both"/>
      </w:pPr>
      <w:r>
        <w:rPr>
          <w:rFonts w:ascii="Times New Roman"/>
          <w:b w:val="false"/>
          <w:i w:val="false"/>
          <w:color w:val="000000"/>
          <w:sz w:val="28"/>
        </w:rPr>
        <w:t>
      9) мемлекеттік технологиялық саясатты іске асыру үшін қолайлы жағдайлар жасау.</w:t>
      </w:r>
    </w:p>
    <w:bookmarkEnd w:id="2201"/>
    <w:bookmarkStart w:name="z3104" w:id="2202"/>
    <w:p>
      <w:pPr>
        <w:spacing w:after="0"/>
        <w:ind w:left="0"/>
        <w:jc w:val="both"/>
      </w:pPr>
      <w:r>
        <w:rPr>
          <w:rFonts w:ascii="Times New Roman"/>
          <w:b w:val="false"/>
          <w:i w:val="false"/>
          <w:color w:val="000000"/>
          <w:sz w:val="28"/>
        </w:rPr>
        <w:t>
      3. Инновациялық қызметті мемлекеттік қолдау мыналарға негізделеді:</w:t>
      </w:r>
    </w:p>
    <w:bookmarkEnd w:id="2202"/>
    <w:bookmarkStart w:name="z3105" w:id="2203"/>
    <w:p>
      <w:pPr>
        <w:spacing w:after="0"/>
        <w:ind w:left="0"/>
        <w:jc w:val="both"/>
      </w:pPr>
      <w:r>
        <w:rPr>
          <w:rFonts w:ascii="Times New Roman"/>
          <w:b w:val="false"/>
          <w:i w:val="false"/>
          <w:color w:val="000000"/>
          <w:sz w:val="28"/>
        </w:rPr>
        <w:t>
      1) осы Кодекске сәйкес инновациялық қызмет субъектілеріне мемлекеттік қолдау алуға тең қол жеткізуді қамтамасыз ету;</w:t>
      </w:r>
    </w:p>
    <w:bookmarkEnd w:id="2203"/>
    <w:bookmarkStart w:name="z3106" w:id="2204"/>
    <w:p>
      <w:pPr>
        <w:spacing w:after="0"/>
        <w:ind w:left="0"/>
        <w:jc w:val="both"/>
      </w:pPr>
      <w:r>
        <w:rPr>
          <w:rFonts w:ascii="Times New Roman"/>
          <w:b w:val="false"/>
          <w:i w:val="false"/>
          <w:color w:val="000000"/>
          <w:sz w:val="28"/>
        </w:rPr>
        <w:t>
      2) инновациялық қызметті мемлекеттік қолдаудың ұсынылатын шараларының жариялылығы, атаулылығы және транспаренттілігі;</w:t>
      </w:r>
    </w:p>
    <w:bookmarkEnd w:id="2204"/>
    <w:bookmarkStart w:name="z3107" w:id="2205"/>
    <w:p>
      <w:pPr>
        <w:spacing w:after="0"/>
        <w:ind w:left="0"/>
        <w:jc w:val="both"/>
      </w:pPr>
      <w:r>
        <w:rPr>
          <w:rFonts w:ascii="Times New Roman"/>
          <w:b w:val="false"/>
          <w:i w:val="false"/>
          <w:color w:val="000000"/>
          <w:sz w:val="28"/>
        </w:rPr>
        <w:t>
      3) мемлекет пен инновациялық қызмет субъектілері мүдделерінің теңгерімділігін қамтамасыз ету;</w:t>
      </w:r>
    </w:p>
    <w:bookmarkEnd w:id="2205"/>
    <w:bookmarkStart w:name="z3108" w:id="2206"/>
    <w:p>
      <w:pPr>
        <w:spacing w:after="0"/>
        <w:ind w:left="0"/>
        <w:jc w:val="both"/>
      </w:pPr>
      <w:r>
        <w:rPr>
          <w:rFonts w:ascii="Times New Roman"/>
          <w:b w:val="false"/>
          <w:i w:val="false"/>
          <w:color w:val="000000"/>
          <w:sz w:val="28"/>
        </w:rPr>
        <w:t>
      4) инновациялық қызмет субъектілері инновациялық жобаларының жеке ерекшеліктерін ескере отырып, оларды табысты іске асыру мақсатында мемлекеттік қолдау шараларын оңтайландыру;</w:t>
      </w:r>
    </w:p>
    <w:bookmarkEnd w:id="2206"/>
    <w:bookmarkStart w:name="z3109" w:id="2207"/>
    <w:p>
      <w:pPr>
        <w:spacing w:after="0"/>
        <w:ind w:left="0"/>
        <w:jc w:val="both"/>
      </w:pPr>
      <w:r>
        <w:rPr>
          <w:rFonts w:ascii="Times New Roman"/>
          <w:b w:val="false"/>
          <w:i w:val="false"/>
          <w:color w:val="000000"/>
          <w:sz w:val="28"/>
        </w:rPr>
        <w:t>
      5) мемлекет пен инновациялық қызмет субъектілерінің тұрақты өзара іс-қимыл жасауын қамтамасыз ететін кешенділік пен жүйелілік;</w:t>
      </w:r>
    </w:p>
    <w:bookmarkEnd w:id="2207"/>
    <w:bookmarkStart w:name="z3110" w:id="2208"/>
    <w:p>
      <w:pPr>
        <w:spacing w:after="0"/>
        <w:ind w:left="0"/>
        <w:jc w:val="both"/>
      </w:pPr>
      <w:r>
        <w:rPr>
          <w:rFonts w:ascii="Times New Roman"/>
          <w:b w:val="false"/>
          <w:i w:val="false"/>
          <w:color w:val="000000"/>
          <w:sz w:val="28"/>
        </w:rPr>
        <w:t>
      6) ғылым, технологиялар және инновациялар саласында тиімді коммуникациялар жүйесін қалыптастыру есебінен инновациялық қызметтің өмірлік циклінің барлық сатыларында мемлекеттік қолдау көрсету.</w:t>
      </w:r>
    </w:p>
    <w:bookmarkEnd w:id="2208"/>
    <w:p>
      <w:pPr>
        <w:spacing w:after="0"/>
        <w:ind w:left="0"/>
        <w:jc w:val="both"/>
      </w:pPr>
      <w:r>
        <w:rPr>
          <w:rFonts w:ascii="Times New Roman"/>
          <w:b/>
          <w:i w:val="false"/>
          <w:color w:val="000000"/>
          <w:sz w:val="28"/>
        </w:rPr>
        <w:t>241-3-бап. Инновациялық қызметті мемлекеттік қолдауға қатысатын инновациялық жүйе субъектілері</w:t>
      </w:r>
    </w:p>
    <w:bookmarkStart w:name="z3112" w:id="2209"/>
    <w:p>
      <w:pPr>
        <w:spacing w:after="0"/>
        <w:ind w:left="0"/>
        <w:jc w:val="both"/>
      </w:pPr>
      <w:r>
        <w:rPr>
          <w:rFonts w:ascii="Times New Roman"/>
          <w:b w:val="false"/>
          <w:i w:val="false"/>
          <w:color w:val="000000"/>
          <w:sz w:val="28"/>
        </w:rPr>
        <w:t>
      1. Инновациялық қызметті мемлекеттік қолдауға қатысатын инновациялық жүйе субъектілеріне инновациялық даму саласындағы ұлттық даму институты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bookmarkEnd w:id="2209"/>
    <w:bookmarkStart w:name="z3113" w:id="2210"/>
    <w:p>
      <w:pPr>
        <w:spacing w:after="0"/>
        <w:ind w:left="0"/>
        <w:jc w:val="both"/>
      </w:pPr>
      <w:r>
        <w:rPr>
          <w:rFonts w:ascii="Times New Roman"/>
          <w:b w:val="false"/>
          <w:i w:val="false"/>
          <w:color w:val="000000"/>
          <w:sz w:val="28"/>
        </w:rPr>
        <w:t>
      2. Инновациялық қызметті мемлекеттік қолдауға қатысатын инновациялық жүйе субъектілері:</w:t>
      </w:r>
    </w:p>
    <w:bookmarkEnd w:id="2210"/>
    <w:bookmarkStart w:name="z3114" w:id="2211"/>
    <w:p>
      <w:pPr>
        <w:spacing w:after="0"/>
        <w:ind w:left="0"/>
        <w:jc w:val="both"/>
      </w:pPr>
      <w:r>
        <w:rPr>
          <w:rFonts w:ascii="Times New Roman"/>
          <w:b w:val="false"/>
          <w:i w:val="false"/>
          <w:color w:val="000000"/>
          <w:sz w:val="28"/>
        </w:rPr>
        <w:t>
      1) технологиялық болжамдауды жүргізуде, мемлекеттік технологиялық саясатты іске асыруда және инновациялық инфрақұрылымды дамытуда әдіснамалық және консультациялық қолдау көрсетеді;</w:t>
      </w:r>
    </w:p>
    <w:bookmarkEnd w:id="2211"/>
    <w:bookmarkStart w:name="z3115" w:id="2212"/>
    <w:p>
      <w:pPr>
        <w:spacing w:after="0"/>
        <w:ind w:left="0"/>
        <w:jc w:val="both"/>
      </w:pPr>
      <w:r>
        <w:rPr>
          <w:rFonts w:ascii="Times New Roman"/>
          <w:b w:val="false"/>
          <w:i w:val="false"/>
          <w:color w:val="000000"/>
          <w:sz w:val="28"/>
        </w:rPr>
        <w:t>
      2) инновацияларды дамыту саласында ақпараттық-талдамалық және консультациялық қызметтер көрсетеді;</w:t>
      </w:r>
    </w:p>
    <w:bookmarkEnd w:id="2212"/>
    <w:bookmarkStart w:name="z3116" w:id="2213"/>
    <w:p>
      <w:pPr>
        <w:spacing w:after="0"/>
        <w:ind w:left="0"/>
        <w:jc w:val="both"/>
      </w:pPr>
      <w:r>
        <w:rPr>
          <w:rFonts w:ascii="Times New Roman"/>
          <w:b w:val="false"/>
          <w:i w:val="false"/>
          <w:color w:val="000000"/>
          <w:sz w:val="28"/>
        </w:rPr>
        <w:t>
      3) инновациялық қызмет субъектілерінің жарғылық капиталдарына қатысу, шетелдік қатысатын заңды тұлғаларды құру, инвестициялық және венчурлік қорларды құру немесе оларға қатысу арқылы және Қазақстан Республикасының заңнамасында көзделген өзге де тәсілдермен инновациялық жобаларға инвестицияларды жүзеге асырады;</w:t>
      </w:r>
    </w:p>
    <w:bookmarkEnd w:id="2213"/>
    <w:bookmarkStart w:name="z3117" w:id="2214"/>
    <w:p>
      <w:pPr>
        <w:spacing w:after="0"/>
        <w:ind w:left="0"/>
        <w:jc w:val="both"/>
      </w:pPr>
      <w:r>
        <w:rPr>
          <w:rFonts w:ascii="Times New Roman"/>
          <w:b w:val="false"/>
          <w:i w:val="false"/>
          <w:color w:val="000000"/>
          <w:sz w:val="28"/>
        </w:rPr>
        <w:t>
      4) технологиялық тұғырнамаларды, технологияларды коммерцияландыру орталықтарын, технологиялық парктерді, бизнес-инкубаторларды, акселераторларды, технологиялар трансфертінің халықаралық орталықтарын, технологиялық даму орталықтары нысанындағы бірлескен кәсіпорындарды құруға, басқаруға және үйлестіруге қатысады;</w:t>
      </w:r>
    </w:p>
    <w:bookmarkEnd w:id="2214"/>
    <w:bookmarkStart w:name="z3118" w:id="2215"/>
    <w:p>
      <w:pPr>
        <w:spacing w:after="0"/>
        <w:ind w:left="0"/>
        <w:jc w:val="both"/>
      </w:pPr>
      <w:r>
        <w:rPr>
          <w:rFonts w:ascii="Times New Roman"/>
          <w:b w:val="false"/>
          <w:i w:val="false"/>
          <w:color w:val="000000"/>
          <w:sz w:val="28"/>
        </w:rPr>
        <w:t>
      5) экономиканың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bookmarkEnd w:id="2215"/>
    <w:bookmarkStart w:name="z3119" w:id="2216"/>
    <w:p>
      <w:pPr>
        <w:spacing w:after="0"/>
        <w:ind w:left="0"/>
        <w:jc w:val="both"/>
      </w:pPr>
      <w:r>
        <w:rPr>
          <w:rFonts w:ascii="Times New Roman"/>
          <w:b w:val="false"/>
          <w:i w:val="false"/>
          <w:color w:val="000000"/>
          <w:sz w:val="28"/>
        </w:rPr>
        <w:t>
      6) іске асырылатын инновациялық жобалар, енгізілген технологиялар, технологиялық болжамдау бойынша жүргізілген талдамалық зерттеулердің нәтижелері туралы ақпаратқа қол жеткізуді қамтамасыз етеді;</w:t>
      </w:r>
    </w:p>
    <w:bookmarkEnd w:id="2216"/>
    <w:bookmarkStart w:name="z3120" w:id="2217"/>
    <w:p>
      <w:pPr>
        <w:spacing w:after="0"/>
        <w:ind w:left="0"/>
        <w:jc w:val="both"/>
      </w:pPr>
      <w:r>
        <w:rPr>
          <w:rFonts w:ascii="Times New Roman"/>
          <w:b w:val="false"/>
          <w:i w:val="false"/>
          <w:color w:val="000000"/>
          <w:sz w:val="28"/>
        </w:rPr>
        <w:t>
      7) бизнес-инкубациялау, стартаптарды акселерациялау, технологияларды коммерцияландыру және технологиялар трансферті, инновациялық қызмет субъектілерінің кадрлық, басқарушылық және өндірістік әлеуетін күшейту бойынша мемлекеттік қолдау тетіктерін іске асыруға қатысады;</w:t>
      </w:r>
    </w:p>
    <w:bookmarkEnd w:id="2217"/>
    <w:bookmarkStart w:name="z3121" w:id="2218"/>
    <w:p>
      <w:pPr>
        <w:spacing w:after="0"/>
        <w:ind w:left="0"/>
        <w:jc w:val="both"/>
      </w:pPr>
      <w:r>
        <w:rPr>
          <w:rFonts w:ascii="Times New Roman"/>
          <w:b w:val="false"/>
          <w:i w:val="false"/>
          <w:color w:val="000000"/>
          <w:sz w:val="28"/>
        </w:rPr>
        <w:t>
      8) мемлекеттік органдарға инновациялық қызмет мәселелері бойынша сараптамалық қорытындылар және (немесе) ұсынымдар береді;</w:t>
      </w:r>
    </w:p>
    <w:bookmarkEnd w:id="2218"/>
    <w:bookmarkStart w:name="z3122" w:id="2219"/>
    <w:p>
      <w:pPr>
        <w:spacing w:after="0"/>
        <w:ind w:left="0"/>
        <w:jc w:val="both"/>
      </w:pPr>
      <w:r>
        <w:rPr>
          <w:rFonts w:ascii="Times New Roman"/>
          <w:b w:val="false"/>
          <w:i w:val="false"/>
          <w:color w:val="000000"/>
          <w:sz w:val="28"/>
        </w:rPr>
        <w:t>
      9) инновациялық қызметті мемлекеттік қолдау саласындағы уәкілетті органға инновациялық гранттар беру бойынша қызметтер көрсетеді;</w:t>
      </w:r>
    </w:p>
    <w:bookmarkEnd w:id="2219"/>
    <w:bookmarkStart w:name="z3123" w:id="2220"/>
    <w:p>
      <w:pPr>
        <w:spacing w:after="0"/>
        <w:ind w:left="0"/>
        <w:jc w:val="both"/>
      </w:pPr>
      <w:r>
        <w:rPr>
          <w:rFonts w:ascii="Times New Roman"/>
          <w:b w:val="false"/>
          <w:i w:val="false"/>
          <w:color w:val="000000"/>
          <w:sz w:val="28"/>
        </w:rPr>
        <w:t>
      10) инновациялық қызметті мемлекеттік қолдау саласындағы уәкілетті органға мемлекеттік технологиялық саясатты іске асыру бойынша қызметтер көрсетеді;</w:t>
      </w:r>
    </w:p>
    <w:bookmarkEnd w:id="2220"/>
    <w:bookmarkStart w:name="z3124" w:id="2221"/>
    <w:p>
      <w:pPr>
        <w:spacing w:after="0"/>
        <w:ind w:left="0"/>
        <w:jc w:val="both"/>
      </w:pPr>
      <w:r>
        <w:rPr>
          <w:rFonts w:ascii="Times New Roman"/>
          <w:b w:val="false"/>
          <w:i w:val="false"/>
          <w:color w:val="000000"/>
          <w:sz w:val="28"/>
        </w:rPr>
        <w:t>
      11) тәуекелмен инвестициялаудың инвестициялық қорларын, венчурлік қорларды және венчурлік қаржыландыруды дамытуға жәрдем көрсетеді;</w:t>
      </w:r>
    </w:p>
    <w:bookmarkEnd w:id="2221"/>
    <w:bookmarkStart w:name="z3125" w:id="2222"/>
    <w:p>
      <w:pPr>
        <w:spacing w:after="0"/>
        <w:ind w:left="0"/>
        <w:jc w:val="both"/>
      </w:pPr>
      <w:r>
        <w:rPr>
          <w:rFonts w:ascii="Times New Roman"/>
          <w:b w:val="false"/>
          <w:i w:val="false"/>
          <w:color w:val="000000"/>
          <w:sz w:val="28"/>
        </w:rPr>
        <w:t>
      12) маркетингтік және өзге іс-шараларды өткізу, әлеуетті инвесторларды іздестіру бойынша инновациялық қызмет субъектілеріне акселерациялау, бизнес-инкубациялау қызметтерін ұсынады;</w:t>
      </w:r>
    </w:p>
    <w:bookmarkEnd w:id="2222"/>
    <w:bookmarkStart w:name="z3126" w:id="2223"/>
    <w:p>
      <w:pPr>
        <w:spacing w:after="0"/>
        <w:ind w:left="0"/>
        <w:jc w:val="both"/>
      </w:pPr>
      <w:r>
        <w:rPr>
          <w:rFonts w:ascii="Times New Roman"/>
          <w:b w:val="false"/>
          <w:i w:val="false"/>
          <w:color w:val="000000"/>
          <w:sz w:val="28"/>
        </w:rPr>
        <w:t>
      13) инновацияларды ақпараттық-насихаттық қолдауға, оның ішінде инноваторлар, рационализаторлар мен өнертапқыштар арасында конкурстар өткізуді ұйымдастыру арқылы қатысады;</w:t>
      </w:r>
    </w:p>
    <w:bookmarkEnd w:id="2223"/>
    <w:bookmarkStart w:name="z3384" w:id="2224"/>
    <w:p>
      <w:pPr>
        <w:spacing w:after="0"/>
        <w:ind w:left="0"/>
        <w:jc w:val="both"/>
      </w:pPr>
      <w:r>
        <w:rPr>
          <w:rFonts w:ascii="Times New Roman"/>
          <w:b w:val="false"/>
          <w:i w:val="false"/>
          <w:color w:val="000000"/>
          <w:sz w:val="28"/>
        </w:rPr>
        <w:t>
      14) қайырымдылық ұйымдарына, эндаумент-қорларға инновациялық жобаларға сараптама, мониторинг жүргізу жөнінде қызметтер көрсете алады.</w:t>
      </w:r>
    </w:p>
    <w:bookmarkEnd w:id="2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241-4-бап. Мемлекеттік технологиялық саясат</w:t>
      </w:r>
    </w:p>
    <w:bookmarkStart w:name="z3128" w:id="2225"/>
    <w:p>
      <w:pPr>
        <w:spacing w:after="0"/>
        <w:ind w:left="0"/>
        <w:jc w:val="both"/>
      </w:pPr>
      <w:r>
        <w:rPr>
          <w:rFonts w:ascii="Times New Roman"/>
          <w:b w:val="false"/>
          <w:i w:val="false"/>
          <w:color w:val="000000"/>
          <w:sz w:val="28"/>
        </w:rPr>
        <w:t>
      1. Мемлекеттік технологиялық саясат ұлттық экономиканың, оның секторлары мен жеке кәсіпкерлік субъектілерінің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 мемлекет және (немесе) инновациялық қызмет субъектілері жүзеге асыратын, технологиялық басымдықтарды айқындауға, инфрақұрылымды және оларды іске асыру жөніндегі құзыреттерді дамытуға бағытталған экономикалық, ұйымдастырушылық және құқықтық шаралар жүйесін білдіреді.</w:t>
      </w:r>
    </w:p>
    <w:bookmarkEnd w:id="2225"/>
    <w:bookmarkStart w:name="z3129" w:id="2226"/>
    <w:p>
      <w:pPr>
        <w:spacing w:after="0"/>
        <w:ind w:left="0"/>
        <w:jc w:val="both"/>
      </w:pPr>
      <w:r>
        <w:rPr>
          <w:rFonts w:ascii="Times New Roman"/>
          <w:b w:val="false"/>
          <w:i w:val="false"/>
          <w:color w:val="000000"/>
          <w:sz w:val="28"/>
        </w:rPr>
        <w:t>
      2. Мемлекеттік технологиялық саясатты қалыптастыру және іске асыру мақсатында Қазақстан Республикасының Премьер-Министрі басқаратын консультативтік-кеңесші орган болып табылатын Технологиялық саясат жөніндегі кеңес жұмыс істейді.</w:t>
      </w:r>
    </w:p>
    <w:bookmarkEnd w:id="2226"/>
    <w:p>
      <w:pPr>
        <w:spacing w:after="0"/>
        <w:ind w:left="0"/>
        <w:jc w:val="both"/>
      </w:pPr>
      <w:r>
        <w:rPr>
          <w:rFonts w:ascii="Times New Roman"/>
          <w:b w:val="false"/>
          <w:i w:val="false"/>
          <w:color w:val="000000"/>
          <w:sz w:val="28"/>
        </w:rPr>
        <w:t>
      Технологиялық саясат жөніндегі кеңестің негізгі міндеттері мыналар болып табылады:</w:t>
      </w:r>
    </w:p>
    <w:bookmarkStart w:name="z3130" w:id="2227"/>
    <w:p>
      <w:pPr>
        <w:spacing w:after="0"/>
        <w:ind w:left="0"/>
        <w:jc w:val="both"/>
      </w:pPr>
      <w:r>
        <w:rPr>
          <w:rFonts w:ascii="Times New Roman"/>
          <w:b w:val="false"/>
          <w:i w:val="false"/>
          <w:color w:val="000000"/>
          <w:sz w:val="28"/>
        </w:rPr>
        <w:t>
      1) технологиялық даму басымдықтарын және мемлекеттік технологиялық саясаттың негізгі бағыттарын айқындау;</w:t>
      </w:r>
    </w:p>
    <w:bookmarkEnd w:id="2227"/>
    <w:bookmarkStart w:name="z3131" w:id="2228"/>
    <w:p>
      <w:pPr>
        <w:spacing w:after="0"/>
        <w:ind w:left="0"/>
        <w:jc w:val="both"/>
      </w:pPr>
      <w:r>
        <w:rPr>
          <w:rFonts w:ascii="Times New Roman"/>
          <w:b w:val="false"/>
          <w:i w:val="false"/>
          <w:color w:val="000000"/>
          <w:sz w:val="28"/>
        </w:rPr>
        <w:t>
      2) мемлекеттік органдар үшін елдің инновациялық және технологиялық даму мәселелері бойынша ұсынымдар әзірлеу;</w:t>
      </w:r>
    </w:p>
    <w:bookmarkEnd w:id="2228"/>
    <w:bookmarkStart w:name="z3132" w:id="2229"/>
    <w:p>
      <w:pPr>
        <w:spacing w:after="0"/>
        <w:ind w:left="0"/>
        <w:jc w:val="both"/>
      </w:pPr>
      <w:r>
        <w:rPr>
          <w:rFonts w:ascii="Times New Roman"/>
          <w:b w:val="false"/>
          <w:i w:val="false"/>
          <w:color w:val="000000"/>
          <w:sz w:val="28"/>
        </w:rPr>
        <w:t>
      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bookmarkEnd w:id="2229"/>
    <w:bookmarkStart w:name="z3133" w:id="2230"/>
    <w:p>
      <w:pPr>
        <w:spacing w:after="0"/>
        <w:ind w:left="0"/>
        <w:jc w:val="both"/>
      </w:pPr>
      <w:r>
        <w:rPr>
          <w:rFonts w:ascii="Times New Roman"/>
          <w:b w:val="false"/>
          <w:i w:val="false"/>
          <w:color w:val="000000"/>
          <w:sz w:val="28"/>
        </w:rPr>
        <w:t>
      4) әзірленетін мемлекеттік технологиялық саясатты салалық бағыттар бойынша қарау;</w:t>
      </w:r>
    </w:p>
    <w:bookmarkEnd w:id="2230"/>
    <w:bookmarkStart w:name="z3134" w:id="2231"/>
    <w:p>
      <w:pPr>
        <w:spacing w:after="0"/>
        <w:ind w:left="0"/>
        <w:jc w:val="both"/>
      </w:pPr>
      <w:r>
        <w:rPr>
          <w:rFonts w:ascii="Times New Roman"/>
          <w:b w:val="false"/>
          <w:i w:val="false"/>
          <w:color w:val="000000"/>
          <w:sz w:val="28"/>
        </w:rPr>
        <w:t>
      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 бойынша бастамаларын қарау.</w:t>
      </w:r>
    </w:p>
    <w:bookmarkEnd w:id="2231"/>
    <w:p>
      <w:pPr>
        <w:spacing w:after="0"/>
        <w:ind w:left="0"/>
        <w:jc w:val="both"/>
      </w:pPr>
      <w:r>
        <w:rPr>
          <w:rFonts w:ascii="Times New Roman"/>
          <w:b/>
          <w:i w:val="false"/>
          <w:color w:val="000000"/>
          <w:sz w:val="28"/>
        </w:rPr>
        <w:t>241-5-бап. Мемлекеттік технологиялық саясатты қалыптастыру және іске асыру құралдары</w:t>
      </w:r>
    </w:p>
    <w:bookmarkStart w:name="z3136" w:id="2232"/>
    <w:p>
      <w:pPr>
        <w:spacing w:after="0"/>
        <w:ind w:left="0"/>
        <w:jc w:val="both"/>
      </w:pPr>
      <w:r>
        <w:rPr>
          <w:rFonts w:ascii="Times New Roman"/>
          <w:b w:val="false"/>
          <w:i w:val="false"/>
          <w:color w:val="000000"/>
          <w:sz w:val="28"/>
        </w:rPr>
        <w:t>
      1. Мемлекеттік технологиялық саясатты қалыптастыру және іске асыру үшін технологиялық тұғырнамалар құрылады.</w:t>
      </w:r>
    </w:p>
    <w:bookmarkEnd w:id="2232"/>
    <w:p>
      <w:pPr>
        <w:spacing w:after="0"/>
        <w:ind w:left="0"/>
        <w:jc w:val="both"/>
      </w:pPr>
      <w:r>
        <w:rPr>
          <w:rFonts w:ascii="Times New Roman"/>
          <w:b w:val="false"/>
          <w:i w:val="false"/>
          <w:color w:val="000000"/>
          <w:sz w:val="28"/>
        </w:rPr>
        <w:t>
      Технологиялық тұғырнама өзара байланысты және өзара толықтыратын білім беру, ғылыми 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ғылыми-техникалық, инновациялық және өнеркәсіптік қызмет субъектілерінен тұратын кешен болып табылады.</w:t>
      </w:r>
    </w:p>
    <w:p>
      <w:pPr>
        <w:spacing w:after="0"/>
        <w:ind w:left="0"/>
        <w:jc w:val="both"/>
      </w:pPr>
      <w:r>
        <w:rPr>
          <w:rFonts w:ascii="Times New Roman"/>
          <w:b w:val="false"/>
          <w:i w:val="false"/>
          <w:color w:val="000000"/>
          <w:sz w:val="28"/>
        </w:rPr>
        <w:t>
      Технологиялық тұғырнама экономиканың салаларын технологиялық дамыту мақсатында жеке кәсіпкерлік субъектілерінің, ғылыми ұйымдардың, білім беру ұйымдарының, мемлекеттік органдардың, квазимемлекеттік сектор ұйымдарының коммуникация жасауына және оларды нарыққа бағдарланған үйлестіруге арналған құрал функциясын да орындайды.</w:t>
      </w:r>
    </w:p>
    <w:bookmarkStart w:name="z3137" w:id="2233"/>
    <w:p>
      <w:pPr>
        <w:spacing w:after="0"/>
        <w:ind w:left="0"/>
        <w:jc w:val="both"/>
      </w:pPr>
      <w:r>
        <w:rPr>
          <w:rFonts w:ascii="Times New Roman"/>
          <w:b w:val="false"/>
          <w:i w:val="false"/>
          <w:color w:val="000000"/>
          <w:sz w:val="28"/>
        </w:rPr>
        <w:t>
      2. Тиісті саланың немесе технологиялық бағыттың мемлекеттік технологиялық саясатын әзірлеу және оның сабақтастығын қамтамасыз ету мақсатында мемлекеттік органдар технологиялық құзыреттердің салалық орталықтарын айқындайды.</w:t>
      </w:r>
    </w:p>
    <w:bookmarkEnd w:id="2233"/>
    <w:p>
      <w:pPr>
        <w:spacing w:after="0"/>
        <w:ind w:left="0"/>
        <w:jc w:val="both"/>
      </w:pPr>
      <w:r>
        <w:rPr>
          <w:rFonts w:ascii="Times New Roman"/>
          <w:b w:val="false"/>
          <w:i w:val="false"/>
          <w:color w:val="000000"/>
          <w:sz w:val="28"/>
        </w:rPr>
        <w:t>
      Технологиялық құзыреттердің салалық орталықтарының негізгі міндеттері жеделдетілген технологиялық даму үшін әлемдік технологиялық трендтерді мониторингтеу,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p>
      <w:pPr>
        <w:spacing w:after="0"/>
        <w:ind w:left="0"/>
        <w:jc w:val="both"/>
      </w:pPr>
      <w:r>
        <w:rPr>
          <w:rFonts w:ascii="Times New Roman"/>
          <w:b w:val="false"/>
          <w:i w:val="false"/>
          <w:color w:val="000000"/>
          <w:sz w:val="28"/>
        </w:rPr>
        <w:t>
      Технологиялық құзыреттердің салалық орталықтарына қойылатын өзге де өлшемшарттар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айқындалады.</w:t>
      </w:r>
    </w:p>
    <w:bookmarkStart w:name="z3138" w:id="2234"/>
    <w:p>
      <w:pPr>
        <w:spacing w:after="0"/>
        <w:ind w:left="0"/>
        <w:jc w:val="both"/>
      </w:pPr>
      <w:r>
        <w:rPr>
          <w:rFonts w:ascii="Times New Roman"/>
          <w:b w:val="false"/>
          <w:i w:val="false"/>
          <w:color w:val="000000"/>
          <w:sz w:val="28"/>
        </w:rPr>
        <w:t>
      3. Технологиялық саясатты қалыптастыру үшін технологиялық болжамдау жүргізіледі.</w:t>
      </w:r>
    </w:p>
    <w:bookmarkEnd w:id="2234"/>
    <w:p>
      <w:pPr>
        <w:spacing w:after="0"/>
        <w:ind w:left="0"/>
        <w:jc w:val="both"/>
      </w:pPr>
      <w:r>
        <w:rPr>
          <w:rFonts w:ascii="Times New Roman"/>
          <w:b w:val="false"/>
          <w:i w:val="false"/>
          <w:color w:val="000000"/>
          <w:sz w:val="28"/>
        </w:rPr>
        <w:t>
      Технологиялық болжамдау деп игерілуі мемлекеттің орнықты инновациялық дамуы үшін қажетті шарт болып табылатын негізгі (басым) технологияларды анықтауға бағытталған талдамалық зерттеулер кешені түсініледі.</w:t>
      </w:r>
    </w:p>
    <w:p>
      <w:pPr>
        <w:spacing w:after="0"/>
        <w:ind w:left="0"/>
        <w:jc w:val="both"/>
      </w:pPr>
      <w:r>
        <w:rPr>
          <w:rFonts w:ascii="Times New Roman"/>
          <w:b w:val="false"/>
          <w:i w:val="false"/>
          <w:color w:val="000000"/>
          <w:sz w:val="28"/>
        </w:rPr>
        <w:t>
      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қалыптастыру арқылы технологиялық тұғырнамалармен өзара іс-қимыл жасау кезінде тиісті салалардағы технологиялық құзыреттердің салалық орталықтарының қатысуымен жүргізіледі.</w:t>
      </w:r>
    </w:p>
    <w:p>
      <w:pPr>
        <w:spacing w:after="0"/>
        <w:ind w:left="0"/>
        <w:jc w:val="both"/>
      </w:pPr>
      <w:r>
        <w:rPr>
          <w:rFonts w:ascii="Times New Roman"/>
          <w:b w:val="false"/>
          <w:i w:val="false"/>
          <w:color w:val="000000"/>
          <w:sz w:val="28"/>
        </w:rPr>
        <w:t>
      Технологиялық болжамдау қорытындылары мемлекеттік технологиялық саясатты қалыптастыру және инновациялық гранттар берудің басым бағыттарын айқындау кезінде ескеріледі.</w:t>
      </w:r>
    </w:p>
    <w:bookmarkStart w:name="z3139" w:id="2235"/>
    <w:p>
      <w:pPr>
        <w:spacing w:after="0"/>
        <w:ind w:left="0"/>
        <w:jc w:val="both"/>
      </w:pPr>
      <w:r>
        <w:rPr>
          <w:rFonts w:ascii="Times New Roman"/>
          <w:b w:val="false"/>
          <w:i w:val="false"/>
          <w:color w:val="000000"/>
          <w:sz w:val="28"/>
        </w:rPr>
        <w:t>
      4. Технологиялық саясатты іске асыру үшін нысаналы технологиялық бағдарламалар әзірленеді және бекітіледі.</w:t>
      </w:r>
    </w:p>
    <w:bookmarkEnd w:id="2235"/>
    <w:p>
      <w:pPr>
        <w:spacing w:after="0"/>
        <w:ind w:left="0"/>
        <w:jc w:val="both"/>
      </w:pPr>
      <w:r>
        <w:rPr>
          <w:rFonts w:ascii="Times New Roman"/>
          <w:b w:val="false"/>
          <w:i w:val="false"/>
          <w:color w:val="000000"/>
          <w:sz w:val="28"/>
        </w:rPr>
        <w:t>
      Нысаналы технологиялық бағдарлама деп негізгі (басым) технологияларды дамыту және мемлекеттің, кәсіпкерлік субъектілері мен ғылымның өзара іс-қимылына негізделген саланың технологиялық міндеттерін шешу жөніндегі шаралар кешені түсініледі.</w:t>
      </w:r>
    </w:p>
    <w:p>
      <w:pPr>
        <w:spacing w:after="0"/>
        <w:ind w:left="0"/>
        <w:jc w:val="both"/>
      </w:pPr>
      <w:r>
        <w:rPr>
          <w:rFonts w:ascii="Times New Roman"/>
          <w:b w:val="false"/>
          <w:i w:val="false"/>
          <w:color w:val="000000"/>
          <w:sz w:val="28"/>
        </w:rPr>
        <w:t>
      Нысаналы технологиялық бағдарламаларды технологиялық тұғырнамаларға қатысушылар әзірлейді.</w:t>
      </w:r>
    </w:p>
    <w:p>
      <w:pPr>
        <w:spacing w:after="0"/>
        <w:ind w:left="0"/>
        <w:jc w:val="both"/>
      </w:pPr>
      <w:r>
        <w:rPr>
          <w:rFonts w:ascii="Times New Roman"/>
          <w:b w:val="false"/>
          <w:i w:val="false"/>
          <w:color w:val="000000"/>
          <w:sz w:val="28"/>
        </w:rPr>
        <w:t>
      Нысаналы технологиялық бағдарламалар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w:t>
      </w:r>
    </w:p>
    <w:bookmarkStart w:name="z3140" w:id="2236"/>
    <w:p>
      <w:pPr>
        <w:spacing w:after="0"/>
        <w:ind w:left="0"/>
        <w:jc w:val="both"/>
      </w:pPr>
      <w:r>
        <w:rPr>
          <w:rFonts w:ascii="Times New Roman"/>
          <w:b w:val="false"/>
          <w:i w:val="false"/>
          <w:color w:val="000000"/>
          <w:sz w:val="28"/>
        </w:rPr>
        <w:t>
      5. Технологиялық болжамдау және нысаналы технологиялық бағдарламаларды әзірлеу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жүзеге асырылады.</w:t>
      </w:r>
    </w:p>
    <w:bookmarkEnd w:id="2236"/>
    <w:p>
      <w:pPr>
        <w:spacing w:after="0"/>
        <w:ind w:left="0"/>
        <w:jc w:val="both"/>
      </w:pPr>
      <w:r>
        <w:rPr>
          <w:rFonts w:ascii="Times New Roman"/>
          <w:b/>
          <w:i w:val="false"/>
          <w:color w:val="000000"/>
          <w:sz w:val="28"/>
        </w:rPr>
        <w:t>241-6-бап. Инновациялық белсенділікті ынталандыру және инновациялық жүйені талдау құралдары</w:t>
      </w:r>
    </w:p>
    <w:bookmarkStart w:name="z3142" w:id="2237"/>
    <w:p>
      <w:pPr>
        <w:spacing w:after="0"/>
        <w:ind w:left="0"/>
        <w:jc w:val="both"/>
      </w:pPr>
      <w:r>
        <w:rPr>
          <w:rFonts w:ascii="Times New Roman"/>
          <w:b w:val="false"/>
          <w:i w:val="false"/>
          <w:color w:val="000000"/>
          <w:sz w:val="28"/>
        </w:rPr>
        <w:t>
      1. Инновацияларды ақпараттық-насихаттық қолдау және білімді тарату, оның ішінде технологияларды коммерцияландыру арқылы тарату инновациялық белсенділікті ынталандыру құралдары болып табылады.</w:t>
      </w:r>
    </w:p>
    <w:bookmarkEnd w:id="2237"/>
    <w:p>
      <w:pPr>
        <w:spacing w:after="0"/>
        <w:ind w:left="0"/>
        <w:jc w:val="both"/>
      </w:pPr>
      <w:r>
        <w:rPr>
          <w:rFonts w:ascii="Times New Roman"/>
          <w:b w:val="false"/>
          <w:i w:val="false"/>
          <w:color w:val="000000"/>
          <w:sz w:val="28"/>
        </w:rPr>
        <w:t>
      Технологияларды коммерцияландыруға жәрдемдесу (қолдау) мыналар арқылы жүзеге асырылады:</w:t>
      </w:r>
    </w:p>
    <w:bookmarkStart w:name="z3143" w:id="2238"/>
    <w:p>
      <w:pPr>
        <w:spacing w:after="0"/>
        <w:ind w:left="0"/>
        <w:jc w:val="both"/>
      </w:pPr>
      <w:r>
        <w:rPr>
          <w:rFonts w:ascii="Times New Roman"/>
          <w:b w:val="false"/>
          <w:i w:val="false"/>
          <w:color w:val="000000"/>
          <w:sz w:val="28"/>
        </w:rPr>
        <w:t>
      1) технологиялық кәсіпкерлік саласындағы құзыреттерді қалыптастыруға және дамытуға бағытталған іс-шараларды ұйымдастыру және (немесе) өткізу;</w:t>
      </w:r>
    </w:p>
    <w:bookmarkEnd w:id="2238"/>
    <w:bookmarkStart w:name="z3144" w:id="2239"/>
    <w:p>
      <w:pPr>
        <w:spacing w:after="0"/>
        <w:ind w:left="0"/>
        <w:jc w:val="both"/>
      </w:pPr>
      <w:r>
        <w:rPr>
          <w:rFonts w:ascii="Times New Roman"/>
          <w:b w:val="false"/>
          <w:i w:val="false"/>
          <w:color w:val="000000"/>
          <w:sz w:val="28"/>
        </w:rPr>
        <w:t>
      2) технологияларды іздестіру, оларды сәйкестендіру жүйесін қалыптастыру және дамыту және оларды нарыққа ілгерілетуге жәрдем көрсету;</w:t>
      </w:r>
    </w:p>
    <w:bookmarkEnd w:id="2239"/>
    <w:bookmarkStart w:name="z3145" w:id="2240"/>
    <w:p>
      <w:pPr>
        <w:spacing w:after="0"/>
        <w:ind w:left="0"/>
        <w:jc w:val="both"/>
      </w:pPr>
      <w:r>
        <w:rPr>
          <w:rFonts w:ascii="Times New Roman"/>
          <w:b w:val="false"/>
          <w:i w:val="false"/>
          <w:color w:val="000000"/>
          <w:sz w:val="28"/>
        </w:rPr>
        <w:t>
      3) Қазақстан Республикасының заңнамасында көзделген өзге де тәсілдер.</w:t>
      </w:r>
    </w:p>
    <w:bookmarkEnd w:id="2240"/>
    <w:bookmarkStart w:name="z3146" w:id="2241"/>
    <w:p>
      <w:pPr>
        <w:spacing w:after="0"/>
        <w:ind w:left="0"/>
        <w:jc w:val="both"/>
      </w:pPr>
      <w:r>
        <w:rPr>
          <w:rFonts w:ascii="Times New Roman"/>
          <w:b w:val="false"/>
          <w:i w:val="false"/>
          <w:color w:val="000000"/>
          <w:sz w:val="28"/>
        </w:rPr>
        <w:t>
      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технологиялық саясаттар мен нысаналы технологиялық бағдарламаларды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bookmarkEnd w:id="2241"/>
    <w:p>
      <w:pPr>
        <w:spacing w:after="0"/>
        <w:ind w:left="0"/>
        <w:jc w:val="both"/>
      </w:pPr>
      <w:r>
        <w:rPr>
          <w:rFonts w:ascii="Times New Roman"/>
          <w:b w:val="false"/>
          <w:i w:val="false"/>
          <w:color w:val="000000"/>
          <w:sz w:val="28"/>
        </w:rPr>
        <w:t>
      Ұсынымдар әзірлей отырып, инновациялық жүйенің тиімділігін тәуелсіз талдауды Қазақстан Республикасының Үкіметі айқындайтын инновациялық обсерватория жүзеге асырады.</w:t>
      </w:r>
    </w:p>
    <w:p>
      <w:pPr>
        <w:spacing w:after="0"/>
        <w:ind w:left="0"/>
        <w:jc w:val="both"/>
      </w:pPr>
      <w:r>
        <w:rPr>
          <w:rFonts w:ascii="Times New Roman"/>
          <w:b w:val="false"/>
          <w:i w:val="false"/>
          <w:color w:val="000000"/>
          <w:sz w:val="28"/>
        </w:rPr>
        <w:t>
      Инновациялық қызметті мемлекеттік қолдау шараларының іске асырылу тиімділігін бағалау әдістемесін инновациялық қызметті мемлекеттік қолдау саласындағы уәкілетті орган бекітеді.</w:t>
      </w:r>
    </w:p>
    <w:p>
      <w:pPr>
        <w:spacing w:after="0"/>
        <w:ind w:left="0"/>
        <w:jc w:val="both"/>
      </w:pPr>
      <w:r>
        <w:rPr>
          <w:rFonts w:ascii="Times New Roman"/>
          <w:b w:val="false"/>
          <w:i w:val="false"/>
          <w:color w:val="000000"/>
          <w:sz w:val="28"/>
        </w:rPr>
        <w:t>
      Инновациялық гранттар беру бойынша инновациялық қызметті мемлекеттік қолдау шараларының іске асырылу тиімділігін бағалау инновациялық қызметтің нарықтық перспективаларының белгісіздігімен және салынған қаржылық және өзге де ресурстардың ықтимал ысыраптарымен сипатталатын жоғары кәсіпкерлік тәуекел сияқты инновациялық қызметтің ерекшеліктері ескеріле отырып жүзеге асырылады.</w:t>
      </w:r>
    </w:p>
    <w:p>
      <w:pPr>
        <w:spacing w:after="0"/>
        <w:ind w:left="0"/>
        <w:jc w:val="both"/>
      </w:pPr>
      <w:r>
        <w:rPr>
          <w:rFonts w:ascii="Times New Roman"/>
          <w:b/>
          <w:i w:val="false"/>
          <w:color w:val="000000"/>
          <w:sz w:val="28"/>
        </w:rPr>
        <w:t>241-7-бап. Инновациялық қызметті мемлекеттік қолдау шаралары</w:t>
      </w:r>
    </w:p>
    <w:bookmarkStart w:name="z3148" w:id="2242"/>
    <w:p>
      <w:pPr>
        <w:spacing w:after="0"/>
        <w:ind w:left="0"/>
        <w:jc w:val="both"/>
      </w:pPr>
      <w:r>
        <w:rPr>
          <w:rFonts w:ascii="Times New Roman"/>
          <w:b w:val="false"/>
          <w:i w:val="false"/>
          <w:color w:val="000000"/>
          <w:sz w:val="28"/>
        </w:rPr>
        <w:t>
      1. Инновациялық қызметті мемлекеттік қолдау шаралары Қазақстан Республикасының заңдарында айқындалған ерекшеліктер ескеріле отырып, осы Кодексте айқындалады.</w:t>
      </w:r>
    </w:p>
    <w:bookmarkEnd w:id="2242"/>
    <w:bookmarkStart w:name="z3149" w:id="2243"/>
    <w:p>
      <w:pPr>
        <w:spacing w:after="0"/>
        <w:ind w:left="0"/>
        <w:jc w:val="both"/>
      </w:pPr>
      <w:r>
        <w:rPr>
          <w:rFonts w:ascii="Times New Roman"/>
          <w:b w:val="false"/>
          <w:i w:val="false"/>
          <w:color w:val="000000"/>
          <w:sz w:val="28"/>
        </w:rPr>
        <w:t>
      2. Инновациялық қызметті мемлекеттік қолдау шараларына мыналар жатады:</w:t>
      </w:r>
    </w:p>
    <w:bookmarkEnd w:id="2243"/>
    <w:bookmarkStart w:name="z3150" w:id="2244"/>
    <w:p>
      <w:pPr>
        <w:spacing w:after="0"/>
        <w:ind w:left="0"/>
        <w:jc w:val="both"/>
      </w:pPr>
      <w:r>
        <w:rPr>
          <w:rFonts w:ascii="Times New Roman"/>
          <w:b w:val="false"/>
          <w:i w:val="false"/>
          <w:color w:val="000000"/>
          <w:sz w:val="28"/>
        </w:rPr>
        <w:t>
      1) венчурлік қорларды қоса қаржыландыру;</w:t>
      </w:r>
    </w:p>
    <w:bookmarkEnd w:id="2244"/>
    <w:bookmarkStart w:name="z3151" w:id="2245"/>
    <w:p>
      <w:pPr>
        <w:spacing w:after="0"/>
        <w:ind w:left="0"/>
        <w:jc w:val="both"/>
      </w:pPr>
      <w:r>
        <w:rPr>
          <w:rFonts w:ascii="Times New Roman"/>
          <w:b w:val="false"/>
          <w:i w:val="false"/>
          <w:color w:val="000000"/>
          <w:sz w:val="28"/>
        </w:rPr>
        <w:t>
      2) инновациялық гранттар беру.</w:t>
      </w:r>
    </w:p>
    <w:bookmarkEnd w:id="2245"/>
    <w:bookmarkStart w:name="z3152" w:id="2246"/>
    <w:p>
      <w:pPr>
        <w:spacing w:after="0"/>
        <w:ind w:left="0"/>
        <w:jc w:val="both"/>
      </w:pPr>
      <w:r>
        <w:rPr>
          <w:rFonts w:ascii="Times New Roman"/>
          <w:b w:val="false"/>
          <w:i w:val="false"/>
          <w:color w:val="000000"/>
          <w:sz w:val="28"/>
        </w:rPr>
        <w:t>
      3. Инновациялық қызметті мемлекеттік қолдау осы Кодекске, "Өнеркәсіптік саясат туралы" Қазақстан Республикасының Заңына және Қазақстан Республикасының өзге де заңнамасына сәйкес айқындалады.</w:t>
      </w:r>
    </w:p>
    <w:bookmarkEnd w:id="2246"/>
    <w:p>
      <w:pPr>
        <w:spacing w:after="0"/>
        <w:ind w:left="0"/>
        <w:jc w:val="both"/>
      </w:pPr>
      <w:r>
        <w:rPr>
          <w:rFonts w:ascii="Times New Roman"/>
          <w:b/>
          <w:i w:val="false"/>
          <w:color w:val="000000"/>
          <w:sz w:val="28"/>
        </w:rPr>
        <w:t>241-8-бап. Венчурлік қорлар мен жекеменшік венчурлік инвесторларды қоса қаржыландыру</w:t>
      </w:r>
    </w:p>
    <w:bookmarkStart w:name="z3154" w:id="2247"/>
    <w:p>
      <w:pPr>
        <w:spacing w:after="0"/>
        <w:ind w:left="0"/>
        <w:jc w:val="both"/>
      </w:pPr>
      <w:r>
        <w:rPr>
          <w:rFonts w:ascii="Times New Roman"/>
          <w:b w:val="false"/>
          <w:i w:val="false"/>
          <w:color w:val="000000"/>
          <w:sz w:val="28"/>
        </w:rPr>
        <w:t>
      1. Венчурлік қорлар мен жекеменшік венчурлік инвесторларды қоса қаржыландыруды инновациялық қызметті мемлекеттік қолдауға қатысатын инновациялық жүйе субъектілері жүзеге асырады.</w:t>
      </w:r>
    </w:p>
    <w:bookmarkEnd w:id="2247"/>
    <w:bookmarkStart w:name="z3155" w:id="2248"/>
    <w:p>
      <w:pPr>
        <w:spacing w:after="0"/>
        <w:ind w:left="0"/>
        <w:jc w:val="both"/>
      </w:pPr>
      <w:r>
        <w:rPr>
          <w:rFonts w:ascii="Times New Roman"/>
          <w:b w:val="false"/>
          <w:i w:val="false"/>
          <w:color w:val="000000"/>
          <w:sz w:val="28"/>
        </w:rPr>
        <w:t>
      2. Венчурлік қаржыландыру деп инновациялық қызметті ғана жүзеге асыратын тұлғалардың жарғылық капиталдарына инвестицияларды жүзеге асыру, олар шығарған қаржы құралдарын сатып алу немесе оларға ақшалай қарыздарды беру арқылы оларды қаржыландыруға байланысты қызмет түсініледі.</w:t>
      </w:r>
    </w:p>
    <w:bookmarkEnd w:id="2248"/>
    <w:bookmarkStart w:name="z3156" w:id="2249"/>
    <w:p>
      <w:pPr>
        <w:spacing w:after="0"/>
        <w:ind w:left="0"/>
        <w:jc w:val="both"/>
      </w:pPr>
      <w:r>
        <w:rPr>
          <w:rFonts w:ascii="Times New Roman"/>
          <w:b w:val="false"/>
          <w:i w:val="false"/>
          <w:color w:val="000000"/>
          <w:sz w:val="28"/>
        </w:rPr>
        <w:t>
      3. Стартап-компанияларды венчурлік қаржыландыруды жүзеге асыратын және оларға өз қалауы бойынша сараптамалық қолдауды қамтамасыз ететін жеке тұлға жекеменшік венчурлік инвестор болып табылады.</w:t>
      </w:r>
    </w:p>
    <w:bookmarkEnd w:id="2249"/>
    <w:p>
      <w:pPr>
        <w:spacing w:after="0"/>
        <w:ind w:left="0"/>
        <w:jc w:val="both"/>
      </w:pPr>
      <w:r>
        <w:rPr>
          <w:rFonts w:ascii="Times New Roman"/>
          <w:b/>
          <w:i w:val="false"/>
          <w:color w:val="000000"/>
          <w:sz w:val="28"/>
        </w:rPr>
        <w:t>241-9-бап. Инновациялық гранттар беру</w:t>
      </w:r>
    </w:p>
    <w:bookmarkStart w:name="z3158" w:id="2250"/>
    <w:p>
      <w:pPr>
        <w:spacing w:after="0"/>
        <w:ind w:left="0"/>
        <w:jc w:val="both"/>
      </w:pPr>
      <w:r>
        <w:rPr>
          <w:rFonts w:ascii="Times New Roman"/>
          <w:b w:val="false"/>
          <w:i w:val="false"/>
          <w:color w:val="000000"/>
          <w:sz w:val="28"/>
        </w:rPr>
        <w:t>
      1. Инновациялық грант деп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 түсініледі.</w:t>
      </w:r>
    </w:p>
    <w:bookmarkEnd w:id="2250"/>
    <w:p>
      <w:pPr>
        <w:spacing w:after="0"/>
        <w:ind w:left="0"/>
        <w:jc w:val="both"/>
      </w:pPr>
      <w:r>
        <w:rPr>
          <w:rFonts w:ascii="Times New Roman"/>
          <w:b w:val="false"/>
          <w:i w:val="false"/>
          <w:color w:val="000000"/>
          <w:sz w:val="28"/>
        </w:rPr>
        <w:t>
      Инновациялық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p>
      <w:pPr>
        <w:spacing w:after="0"/>
        <w:ind w:left="0"/>
        <w:jc w:val="both"/>
      </w:pPr>
      <w:r>
        <w:rPr>
          <w:rFonts w:ascii="Times New Roman"/>
          <w:b w:val="false"/>
          <w:i w:val="false"/>
          <w:color w:val="000000"/>
          <w:sz w:val="28"/>
        </w:rPr>
        <w:t>
      Инновациялық гранттар беруге арналған конкурс жеке кәсіпкерлікті қолдау инфрақұрылымымен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bookmarkStart w:name="z3159" w:id="2251"/>
    <w:p>
      <w:pPr>
        <w:spacing w:after="0"/>
        <w:ind w:left="0"/>
        <w:jc w:val="both"/>
      </w:pPr>
      <w:r>
        <w:rPr>
          <w:rFonts w:ascii="Times New Roman"/>
          <w:b w:val="false"/>
          <w:i w:val="false"/>
          <w:color w:val="000000"/>
          <w:sz w:val="28"/>
        </w:rPr>
        <w:t>
      2. Инновациялық гранттар инновациялық қызмет субъектілеріне инновациялық жобаларды іске асыруды қоса қаржыландыру арқылы беріледі.</w:t>
      </w:r>
    </w:p>
    <w:bookmarkEnd w:id="2251"/>
    <w:bookmarkStart w:name="z3160" w:id="2252"/>
    <w:p>
      <w:pPr>
        <w:spacing w:after="0"/>
        <w:ind w:left="0"/>
        <w:jc w:val="both"/>
      </w:pPr>
      <w:r>
        <w:rPr>
          <w:rFonts w:ascii="Times New Roman"/>
          <w:b w:val="false"/>
          <w:i w:val="false"/>
          <w:color w:val="000000"/>
          <w:sz w:val="28"/>
        </w:rPr>
        <w:t>
      3. Инновациялық гранттар мыналарға:</w:t>
      </w:r>
    </w:p>
    <w:bookmarkEnd w:id="2252"/>
    <w:bookmarkStart w:name="z3161" w:id="2253"/>
    <w:p>
      <w:pPr>
        <w:spacing w:after="0"/>
        <w:ind w:left="0"/>
        <w:jc w:val="both"/>
      </w:pPr>
      <w:r>
        <w:rPr>
          <w:rFonts w:ascii="Times New Roman"/>
          <w:b w:val="false"/>
          <w:i w:val="false"/>
          <w:color w:val="000000"/>
          <w:sz w:val="28"/>
        </w:rPr>
        <w:t>
      1) технологияларды коммерцияландыруға;</w:t>
      </w:r>
    </w:p>
    <w:bookmarkEnd w:id="2253"/>
    <w:bookmarkStart w:name="z3162" w:id="2254"/>
    <w:p>
      <w:pPr>
        <w:spacing w:after="0"/>
        <w:ind w:left="0"/>
        <w:jc w:val="both"/>
      </w:pPr>
      <w:r>
        <w:rPr>
          <w:rFonts w:ascii="Times New Roman"/>
          <w:b w:val="false"/>
          <w:i w:val="false"/>
          <w:color w:val="000000"/>
          <w:sz w:val="28"/>
        </w:rPr>
        <w:t>
      2) жұмыс істеп тұрған кәсіпорындарды технологиялық дамытуға;</w:t>
      </w:r>
    </w:p>
    <w:bookmarkEnd w:id="2254"/>
    <w:bookmarkStart w:name="z3163" w:id="2255"/>
    <w:p>
      <w:pPr>
        <w:spacing w:after="0"/>
        <w:ind w:left="0"/>
        <w:jc w:val="both"/>
      </w:pPr>
      <w:r>
        <w:rPr>
          <w:rFonts w:ascii="Times New Roman"/>
          <w:b w:val="false"/>
          <w:i w:val="false"/>
          <w:color w:val="000000"/>
          <w:sz w:val="28"/>
        </w:rPr>
        <w:t>
      3) салаларды технологиялық дамытуға беріледі.</w:t>
      </w:r>
    </w:p>
    <w:bookmarkEnd w:id="2255"/>
    <w:bookmarkStart w:name="z3164" w:id="2256"/>
    <w:p>
      <w:pPr>
        <w:spacing w:after="0"/>
        <w:ind w:left="0"/>
        <w:jc w:val="both"/>
      </w:pPr>
      <w:r>
        <w:rPr>
          <w:rFonts w:ascii="Times New Roman"/>
          <w:b w:val="false"/>
          <w:i w:val="false"/>
          <w:color w:val="000000"/>
          <w:sz w:val="28"/>
        </w:rPr>
        <w:t>
      4. Инновациялық гранттар беру кезінде инновациялық гранттар беру қағидаларына сәйкес сараптама жүргізіледі.</w:t>
      </w:r>
    </w:p>
    <w:bookmarkEnd w:id="2256"/>
    <w:p>
      <w:pPr>
        <w:spacing w:after="0"/>
        <w:ind w:left="0"/>
        <w:jc w:val="both"/>
      </w:pPr>
      <w:r>
        <w:rPr>
          <w:rFonts w:ascii="Times New Roman"/>
          <w:b w:val="false"/>
          <w:i w:val="false"/>
          <w:color w:val="000000"/>
          <w:sz w:val="28"/>
        </w:rPr>
        <w:t>
      Инновациялық гранттар беру қағидаларында инновациялық гранттар беру кезінде қойылатын өлшемшарттар белгіленеді.</w:t>
      </w:r>
    </w:p>
    <w:bookmarkStart w:name="z3165" w:id="2257"/>
    <w:p>
      <w:pPr>
        <w:spacing w:after="0"/>
        <w:ind w:left="0"/>
        <w:jc w:val="both"/>
      </w:pPr>
      <w:r>
        <w:rPr>
          <w:rFonts w:ascii="Times New Roman"/>
          <w:b w:val="false"/>
          <w:i w:val="false"/>
          <w:color w:val="000000"/>
          <w:sz w:val="28"/>
        </w:rPr>
        <w:t>
      5. Инновациялық даму саласындағы ұлттық даму институты инновациялық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жүргізеді.</w:t>
      </w:r>
    </w:p>
    <w:bookmarkEnd w:id="2257"/>
    <w:bookmarkStart w:name="z3166" w:id="2258"/>
    <w:p>
      <w:pPr>
        <w:spacing w:after="0"/>
        <w:ind w:left="0"/>
        <w:jc w:val="both"/>
      </w:pPr>
      <w:r>
        <w:rPr>
          <w:rFonts w:ascii="Times New Roman"/>
          <w:b w:val="false"/>
          <w:i w:val="false"/>
          <w:color w:val="000000"/>
          <w:sz w:val="28"/>
        </w:rPr>
        <w:t>
      6. Инновациялық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басқаруды жүзеге асыру үшін Қазақстан Республикасының резиденті екінші деңгейдегі банкте ағымдағы шот ашады.</w:t>
      </w:r>
    </w:p>
    <w:bookmarkEnd w:id="2258"/>
    <w:p>
      <w:pPr>
        <w:spacing w:after="0"/>
        <w:ind w:left="0"/>
        <w:jc w:val="both"/>
      </w:pPr>
      <w:r>
        <w:rPr>
          <w:rFonts w:ascii="Times New Roman"/>
          <w:b w:val="false"/>
          <w:i w:val="false"/>
          <w:color w:val="000000"/>
          <w:sz w:val="28"/>
        </w:rPr>
        <w:t>
      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тиісінше мемлекеттік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bookmarkStart w:name="z2153" w:id="2259"/>
    <w:p>
      <w:pPr>
        <w:spacing w:after="0"/>
        <w:ind w:left="0"/>
        <w:jc w:val="left"/>
      </w:pPr>
      <w:r>
        <w:rPr>
          <w:rFonts w:ascii="Times New Roman"/>
          <w:b/>
          <w:i w:val="false"/>
          <w:color w:val="000000"/>
        </w:rPr>
        <w:t xml:space="preserve"> 24-тарау. Өнеркәсіпті мемлекеттік ынталандыру</w:t>
      </w:r>
    </w:p>
    <w:bookmarkEnd w:id="2259"/>
    <w:p>
      <w:pPr>
        <w:spacing w:after="0"/>
        <w:ind w:left="0"/>
        <w:jc w:val="both"/>
      </w:pPr>
      <w:r>
        <w:rPr>
          <w:rFonts w:ascii="Times New Roman"/>
          <w:b w:val="false"/>
          <w:i w:val="false"/>
          <w:color w:val="ff0000"/>
          <w:sz w:val="28"/>
        </w:rPr>
        <w:t xml:space="preserve">
      Ескерту. 24-тараудың тақырыбы жаңа редакцияда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154" w:id="2260"/>
    <w:p>
      <w:pPr>
        <w:spacing w:after="0"/>
        <w:ind w:left="0"/>
        <w:jc w:val="left"/>
      </w:pPr>
      <w:r>
        <w:rPr>
          <w:rFonts w:ascii="Times New Roman"/>
          <w:b/>
          <w:i w:val="false"/>
          <w:color w:val="000000"/>
        </w:rPr>
        <w:t xml:space="preserve"> 1-параграф. Индустриялық-инновациялық қызмет</w:t>
      </w:r>
    </w:p>
    <w:bookmarkEnd w:id="2260"/>
    <w:p>
      <w:pPr>
        <w:spacing w:after="0"/>
        <w:ind w:left="0"/>
        <w:jc w:val="both"/>
      </w:pPr>
      <w:r>
        <w:rPr>
          <w:rFonts w:ascii="Times New Roman"/>
          <w:b w:val="false"/>
          <w:i w:val="false"/>
          <w:color w:val="ff0000"/>
          <w:sz w:val="28"/>
        </w:rPr>
        <w:t xml:space="preserve">
      Ескерту. 1-параграф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176" w:id="2261"/>
    <w:p>
      <w:pPr>
        <w:spacing w:after="0"/>
        <w:ind w:left="0"/>
        <w:jc w:val="left"/>
      </w:pPr>
      <w:r>
        <w:rPr>
          <w:rFonts w:ascii="Times New Roman"/>
          <w:b/>
          <w:i w:val="false"/>
          <w:color w:val="000000"/>
        </w:rPr>
        <w:t xml:space="preserve"> 2-параграф. Қазақстан Республикасының индустриялық-инновациялық жүйесі</w:t>
      </w:r>
    </w:p>
    <w:bookmarkEnd w:id="2261"/>
    <w:bookmarkStart w:name="z245" w:id="2262"/>
    <w:p>
      <w:pPr>
        <w:spacing w:after="0"/>
        <w:ind w:left="0"/>
        <w:jc w:val="left"/>
      </w:pPr>
      <w:r>
        <w:rPr>
          <w:rFonts w:ascii="Times New Roman"/>
          <w:b/>
          <w:i w:val="false"/>
          <w:color w:val="000000"/>
        </w:rPr>
        <w:t xml:space="preserve"> 245-бап. Қазақстан Республикасының индустриялық-инновациялық жүйесін қалыптастыру мақсаттары</w:t>
      </w:r>
    </w:p>
    <w:bookmarkEnd w:id="2262"/>
    <w:p>
      <w:pPr>
        <w:spacing w:after="0"/>
        <w:ind w:left="0"/>
        <w:jc w:val="both"/>
      </w:pPr>
      <w:r>
        <w:rPr>
          <w:rFonts w:ascii="Times New Roman"/>
          <w:b w:val="false"/>
          <w:i w:val="false"/>
          <w:color w:val="ff0000"/>
          <w:sz w:val="28"/>
        </w:rPr>
        <w:t xml:space="preserve">
      Ескерту. 245-бап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6" w:id="2263"/>
    <w:p>
      <w:pPr>
        <w:spacing w:after="0"/>
        <w:ind w:left="0"/>
        <w:jc w:val="left"/>
      </w:pPr>
      <w:r>
        <w:rPr>
          <w:rFonts w:ascii="Times New Roman"/>
          <w:b/>
          <w:i w:val="false"/>
          <w:color w:val="000000"/>
        </w:rPr>
        <w:t xml:space="preserve"> 246-бап. Индустриялық-инновациялық қызметтi мемлекеттiк қолдауға қатысатын индустриялық-инновациялық жүйе субъектiлерi</w:t>
      </w:r>
    </w:p>
    <w:bookmarkEnd w:id="2263"/>
    <w:p>
      <w:pPr>
        <w:spacing w:after="0"/>
        <w:ind w:left="0"/>
        <w:jc w:val="both"/>
      </w:pPr>
      <w:r>
        <w:rPr>
          <w:rFonts w:ascii="Times New Roman"/>
          <w:b w:val="false"/>
          <w:i w:val="false"/>
          <w:color w:val="ff0000"/>
          <w:sz w:val="28"/>
        </w:rPr>
        <w:t xml:space="preserve">
      Ескерту. 246-бап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7" w:id="2264"/>
    <w:p>
      <w:pPr>
        <w:spacing w:after="0"/>
        <w:ind w:left="0"/>
        <w:jc w:val="left"/>
      </w:pPr>
      <w:r>
        <w:rPr>
          <w:rFonts w:ascii="Times New Roman"/>
          <w:b/>
          <w:i w:val="false"/>
          <w:color w:val="000000"/>
        </w:rPr>
        <w:t xml:space="preserve"> 247-бап. Индустриялық-инновациялық инфрақұрылым</w:t>
      </w:r>
    </w:p>
    <w:bookmarkEnd w:id="2264"/>
    <w:p>
      <w:pPr>
        <w:spacing w:after="0"/>
        <w:ind w:left="0"/>
        <w:jc w:val="both"/>
      </w:pPr>
      <w:r>
        <w:rPr>
          <w:rFonts w:ascii="Times New Roman"/>
          <w:b w:val="false"/>
          <w:i w:val="false"/>
          <w:color w:val="ff0000"/>
          <w:sz w:val="28"/>
        </w:rPr>
        <w:t xml:space="preserve">
      Ескерту. 247-бап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8" w:id="2265"/>
    <w:p>
      <w:pPr>
        <w:spacing w:after="0"/>
        <w:ind w:left="0"/>
        <w:jc w:val="left"/>
      </w:pPr>
      <w:r>
        <w:rPr>
          <w:rFonts w:ascii="Times New Roman"/>
          <w:b/>
          <w:i w:val="false"/>
          <w:color w:val="000000"/>
        </w:rPr>
        <w:t xml:space="preserve"> 248-бап. Арнайы экономикалық аймақтар</w:t>
      </w:r>
    </w:p>
    <w:bookmarkEnd w:id="2265"/>
    <w:p>
      <w:pPr>
        <w:spacing w:after="0"/>
        <w:ind w:left="0"/>
        <w:jc w:val="both"/>
      </w:pPr>
      <w:r>
        <w:rPr>
          <w:rFonts w:ascii="Times New Roman"/>
          <w:b w:val="false"/>
          <w:i w:val="false"/>
          <w:color w:val="ff0000"/>
          <w:sz w:val="28"/>
        </w:rPr>
        <w:t xml:space="preserve">
      Ескерту. 248-бап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9" w:id="2266"/>
    <w:p>
      <w:pPr>
        <w:spacing w:after="0"/>
        <w:ind w:left="0"/>
        <w:jc w:val="left"/>
      </w:pPr>
      <w:r>
        <w:rPr>
          <w:rFonts w:ascii="Times New Roman"/>
          <w:b/>
          <w:i w:val="false"/>
          <w:color w:val="000000"/>
        </w:rPr>
        <w:t xml:space="preserve"> 249-бап. Индустриялық аймақтар</w:t>
      </w:r>
    </w:p>
    <w:bookmarkEnd w:id="2266"/>
    <w:p>
      <w:pPr>
        <w:spacing w:after="0"/>
        <w:ind w:left="0"/>
        <w:jc w:val="both"/>
      </w:pPr>
      <w:r>
        <w:rPr>
          <w:rFonts w:ascii="Times New Roman"/>
          <w:b w:val="false"/>
          <w:i w:val="false"/>
          <w:color w:val="ff0000"/>
          <w:sz w:val="28"/>
        </w:rPr>
        <w:t xml:space="preserve">
      Ескерту. 249-бап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250-бап. Технологиялық парк</w:t>
      </w:r>
    </w:p>
    <w:p>
      <w:pPr>
        <w:spacing w:after="0"/>
        <w:ind w:left="0"/>
        <w:jc w:val="both"/>
      </w:pPr>
      <w:r>
        <w:rPr>
          <w:rFonts w:ascii="Times New Roman"/>
          <w:b w:val="false"/>
          <w:i w:val="false"/>
          <w:color w:val="ff0000"/>
          <w:sz w:val="28"/>
        </w:rPr>
        <w:t xml:space="preserve">
      Ескерту. 250-бап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(01.07.2022 бастап қолданысқа енгізіледі) Заңымен.</w:t>
      </w:r>
    </w:p>
    <w:bookmarkStart w:name="z251" w:id="2267"/>
    <w:p>
      <w:pPr>
        <w:spacing w:after="0"/>
        <w:ind w:left="0"/>
        <w:jc w:val="left"/>
      </w:pPr>
      <w:r>
        <w:rPr>
          <w:rFonts w:ascii="Times New Roman"/>
          <w:b/>
          <w:i w:val="false"/>
          <w:color w:val="000000"/>
        </w:rPr>
        <w:t xml:space="preserve"> 251-бап. Акционерлiк инвестициялық қорлар</w:t>
      </w:r>
    </w:p>
    <w:bookmarkEnd w:id="2267"/>
    <w:p>
      <w:pPr>
        <w:spacing w:after="0"/>
        <w:ind w:left="0"/>
        <w:jc w:val="both"/>
      </w:pPr>
      <w:r>
        <w:rPr>
          <w:rFonts w:ascii="Times New Roman"/>
          <w:b w:val="false"/>
          <w:i w:val="false"/>
          <w:color w:val="ff0000"/>
          <w:sz w:val="28"/>
        </w:rPr>
        <w:t xml:space="preserve">
      Ескерту. 251-бап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251-1-бап. Венчурлік қорлар, жеке венчурлік инвесторлар және венчурлік қаржыландыру</w:t>
      </w:r>
    </w:p>
    <w:p>
      <w:pPr>
        <w:spacing w:after="0"/>
        <w:ind w:left="0"/>
        <w:jc w:val="both"/>
      </w:pPr>
      <w:r>
        <w:rPr>
          <w:rFonts w:ascii="Times New Roman"/>
          <w:b w:val="false"/>
          <w:i w:val="false"/>
          <w:color w:val="ff0000"/>
          <w:sz w:val="28"/>
        </w:rPr>
        <w:t xml:space="preserve">
      Ескерту. 251-1-бап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2" w:id="2268"/>
    <w:p>
      <w:pPr>
        <w:spacing w:after="0"/>
        <w:ind w:left="0"/>
        <w:jc w:val="left"/>
      </w:pPr>
      <w:r>
        <w:rPr>
          <w:rFonts w:ascii="Times New Roman"/>
          <w:b/>
          <w:i w:val="false"/>
          <w:color w:val="000000"/>
        </w:rPr>
        <w:t xml:space="preserve"> 252-бап. Технологияларды коммерцияландыру орталығы </w:t>
      </w:r>
    </w:p>
    <w:bookmarkEnd w:id="2268"/>
    <w:p>
      <w:pPr>
        <w:spacing w:after="0"/>
        <w:ind w:left="0"/>
        <w:jc w:val="both"/>
      </w:pPr>
      <w:r>
        <w:rPr>
          <w:rFonts w:ascii="Times New Roman"/>
          <w:b w:val="false"/>
          <w:i w:val="false"/>
          <w:color w:val="ff0000"/>
          <w:sz w:val="28"/>
        </w:rPr>
        <w:t xml:space="preserve">
      Ескерту. 252-бап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3" w:id="2269"/>
    <w:p>
      <w:pPr>
        <w:spacing w:after="0"/>
        <w:ind w:left="0"/>
        <w:jc w:val="left"/>
      </w:pPr>
      <w:r>
        <w:rPr>
          <w:rFonts w:ascii="Times New Roman"/>
          <w:b/>
          <w:i w:val="false"/>
          <w:color w:val="000000"/>
        </w:rPr>
        <w:t xml:space="preserve"> 253-бап. Конструкторлық бюро </w:t>
      </w:r>
    </w:p>
    <w:bookmarkEnd w:id="2269"/>
    <w:p>
      <w:pPr>
        <w:spacing w:after="0"/>
        <w:ind w:left="0"/>
        <w:jc w:val="both"/>
      </w:pPr>
      <w:r>
        <w:rPr>
          <w:rFonts w:ascii="Times New Roman"/>
          <w:b w:val="false"/>
          <w:i w:val="false"/>
          <w:color w:val="ff0000"/>
          <w:sz w:val="28"/>
        </w:rPr>
        <w:t xml:space="preserve">
      Ескерту. 253-бап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4" w:id="2270"/>
    <w:p>
      <w:pPr>
        <w:spacing w:after="0"/>
        <w:ind w:left="0"/>
        <w:jc w:val="left"/>
      </w:pPr>
      <w:r>
        <w:rPr>
          <w:rFonts w:ascii="Times New Roman"/>
          <w:b/>
          <w:i w:val="false"/>
          <w:color w:val="000000"/>
        </w:rPr>
        <w:t xml:space="preserve"> 254-бап. Технологиялар трансфертiнiң халықаралық орталықтары</w:t>
      </w:r>
    </w:p>
    <w:bookmarkEnd w:id="2270"/>
    <w:p>
      <w:pPr>
        <w:spacing w:after="0"/>
        <w:ind w:left="0"/>
        <w:jc w:val="both"/>
      </w:pPr>
      <w:r>
        <w:rPr>
          <w:rFonts w:ascii="Times New Roman"/>
          <w:b w:val="false"/>
          <w:i w:val="false"/>
          <w:color w:val="ff0000"/>
          <w:sz w:val="28"/>
        </w:rPr>
        <w:t xml:space="preserve">
      Ескерту. 254-бап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5" w:id="2271"/>
    <w:p>
      <w:pPr>
        <w:spacing w:after="0"/>
        <w:ind w:left="0"/>
        <w:jc w:val="left"/>
      </w:pPr>
      <w:r>
        <w:rPr>
          <w:rFonts w:ascii="Times New Roman"/>
          <w:b/>
          <w:i w:val="false"/>
          <w:color w:val="000000"/>
        </w:rPr>
        <w:t xml:space="preserve"> 255-бап. Инновациялық кластер </w:t>
      </w:r>
    </w:p>
    <w:bookmarkEnd w:id="2271"/>
    <w:p>
      <w:pPr>
        <w:spacing w:after="0"/>
        <w:ind w:left="0"/>
        <w:jc w:val="both"/>
      </w:pPr>
      <w:r>
        <w:rPr>
          <w:rFonts w:ascii="Times New Roman"/>
          <w:b w:val="false"/>
          <w:i w:val="false"/>
          <w:color w:val="ff0000"/>
          <w:sz w:val="28"/>
        </w:rPr>
        <w:t xml:space="preserve">
      Ескерту. 255-бап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6" w:id="2272"/>
    <w:p>
      <w:pPr>
        <w:spacing w:after="0"/>
        <w:ind w:left="0"/>
        <w:jc w:val="left"/>
      </w:pPr>
      <w:r>
        <w:rPr>
          <w:rFonts w:ascii="Times New Roman"/>
          <w:b/>
          <w:i w:val="false"/>
          <w:color w:val="000000"/>
        </w:rPr>
        <w:t xml:space="preserve"> 256-бап. Индустриялық-инновациялық жүйе құралдары </w:t>
      </w:r>
    </w:p>
    <w:bookmarkEnd w:id="2272"/>
    <w:p>
      <w:pPr>
        <w:spacing w:after="0"/>
        <w:ind w:left="0"/>
        <w:jc w:val="both"/>
      </w:pPr>
      <w:r>
        <w:rPr>
          <w:rFonts w:ascii="Times New Roman"/>
          <w:b w:val="false"/>
          <w:i w:val="false"/>
          <w:color w:val="ff0000"/>
          <w:sz w:val="28"/>
        </w:rPr>
        <w:t xml:space="preserve">
      Ескерту. 256-бап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266" w:id="2273"/>
    <w:p>
      <w:pPr>
        <w:spacing w:after="0"/>
        <w:ind w:left="0"/>
        <w:jc w:val="left"/>
      </w:pPr>
      <w:r>
        <w:rPr>
          <w:rFonts w:ascii="Times New Roman"/>
          <w:b/>
          <w:i w:val="false"/>
          <w:color w:val="000000"/>
        </w:rPr>
        <w:t xml:space="preserve"> 3-параграф. Индустриялық-инновациялық қызмет субъектiлерiн мемлекеттiк қолдау</w:t>
      </w:r>
    </w:p>
    <w:bookmarkEnd w:id="2273"/>
    <w:p>
      <w:pPr>
        <w:spacing w:after="0"/>
        <w:ind w:left="0"/>
        <w:jc w:val="both"/>
      </w:pPr>
      <w:r>
        <w:rPr>
          <w:rFonts w:ascii="Times New Roman"/>
          <w:b w:val="false"/>
          <w:i w:val="false"/>
          <w:color w:val="ff0000"/>
          <w:sz w:val="28"/>
        </w:rPr>
        <w:t xml:space="preserve">
      Ескерту. 3-параграф алып тасталды – ҚР 27.12.2021 </w:t>
      </w:r>
      <w:r>
        <w:rPr>
          <w:rFonts w:ascii="Times New Roman"/>
          <w:b w:val="false"/>
          <w:i w:val="false"/>
          <w:color w:val="ff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272-1-бап. Өнеркәсіпті мемлекеттік ынталандыру</w:t>
      </w:r>
    </w:p>
    <w:bookmarkStart w:name="z3168" w:id="2274"/>
    <w:p>
      <w:pPr>
        <w:spacing w:after="0"/>
        <w:ind w:left="0"/>
        <w:jc w:val="both"/>
      </w:pPr>
      <w:r>
        <w:rPr>
          <w:rFonts w:ascii="Times New Roman"/>
          <w:b w:val="false"/>
          <w:i w:val="false"/>
          <w:color w:val="000000"/>
          <w:sz w:val="28"/>
        </w:rPr>
        <w:t>
      1. Өнеркәсіпті мемлекеттік ынталандыру осы Кодекске және "Өнеркәсіптік саясат туралы" Қазақстан Республикасының Заңына сәйкес жүзеге асырылады.</w:t>
      </w:r>
    </w:p>
    <w:bookmarkEnd w:id="2274"/>
    <w:bookmarkStart w:name="z3169" w:id="2275"/>
    <w:p>
      <w:pPr>
        <w:spacing w:after="0"/>
        <w:ind w:left="0"/>
        <w:jc w:val="both"/>
      </w:pPr>
      <w:r>
        <w:rPr>
          <w:rFonts w:ascii="Times New Roman"/>
          <w:b w:val="false"/>
          <w:i w:val="false"/>
          <w:color w:val="000000"/>
          <w:sz w:val="28"/>
        </w:rPr>
        <w:t>
      2. "Өнеркәсіптік саясат туралы" Қазақстан Республикасының Заңында, негізінен, елде өңдеу өнеркәсібін дамытуға бағытталған өнеркәсіпті мемлекеттік ынталандыру шаралары, сондай-ақ оларды көрсету шарттары көзделеді.</w:t>
      </w:r>
    </w:p>
    <w:bookmarkEnd w:id="2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272-1-баппен толықтырылды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272-2-бап. Өнеркәсіптік саясат</w:t>
      </w:r>
    </w:p>
    <w:bookmarkStart w:name="z3171" w:id="2276"/>
    <w:p>
      <w:pPr>
        <w:spacing w:after="0"/>
        <w:ind w:left="0"/>
        <w:jc w:val="both"/>
      </w:pPr>
      <w:r>
        <w:rPr>
          <w:rFonts w:ascii="Times New Roman"/>
          <w:b w:val="false"/>
          <w:i w:val="false"/>
          <w:color w:val="000000"/>
          <w:sz w:val="28"/>
        </w:rPr>
        <w:t>
      1. Өнеркәсіпті мемлекеттік ынталандыру "Өнеркәсіптік саясат туралы" Қазақстан Республикасының Заңына сәйкес өнеркәсіптік саясатты іске асыру кезінде өнеркәсіпті мемлекеттік ынталандыру шараларын ұсыну арқылы жүзеге асырылады.</w:t>
      </w:r>
    </w:p>
    <w:bookmarkEnd w:id="2276"/>
    <w:bookmarkStart w:name="z3172" w:id="2277"/>
    <w:p>
      <w:pPr>
        <w:spacing w:after="0"/>
        <w:ind w:left="0"/>
        <w:jc w:val="both"/>
      </w:pPr>
      <w:r>
        <w:rPr>
          <w:rFonts w:ascii="Times New Roman"/>
          <w:b w:val="false"/>
          <w:i w:val="false"/>
          <w:color w:val="000000"/>
          <w:sz w:val="28"/>
        </w:rPr>
        <w:t>
      2. Өнеркәсіптік саясаттың басымдықтары мен бағыттары Қазақстан Республикасындағы мемлекеттік жоспарлау жүйесінің құжаттарымен айқындалады.</w:t>
      </w:r>
    </w:p>
    <w:bookmarkEnd w:id="2277"/>
    <w:bookmarkStart w:name="z3173" w:id="2278"/>
    <w:p>
      <w:pPr>
        <w:spacing w:after="0"/>
        <w:ind w:left="0"/>
        <w:jc w:val="both"/>
      </w:pPr>
      <w:r>
        <w:rPr>
          <w:rFonts w:ascii="Times New Roman"/>
          <w:b w:val="false"/>
          <w:i w:val="false"/>
          <w:color w:val="000000"/>
          <w:sz w:val="28"/>
        </w:rPr>
        <w:t>
      3. "Өнеркәсіптік саясат туралы" Қазақстан Республикасының Заңында өнеркәсіптік саясаттың мақсаты, міндеттері мен қағидаттары, оны қалыптастыру және іске асыру рәсімдері мен тетіктері белгіленеді.</w:t>
      </w:r>
    </w:p>
    <w:bookmarkEnd w:id="2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272-2-баппен толықтырылды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272-3-бап. Өнеркәсіптік саясатты іске асыру бағыттары</w:t>
      </w:r>
    </w:p>
    <w:p>
      <w:pPr>
        <w:spacing w:after="0"/>
        <w:ind w:left="0"/>
        <w:jc w:val="both"/>
      </w:pPr>
      <w:r>
        <w:rPr>
          <w:rFonts w:ascii="Times New Roman"/>
          <w:b w:val="false"/>
          <w:i w:val="false"/>
          <w:color w:val="000000"/>
          <w:sz w:val="28"/>
        </w:rPr>
        <w:t>
      Қазақстан Республикасында өнеркәсіптік саясат "Өнеркәсіптік саясат туралы" Қазақстан Республикасының Заңына сәйкес мынадай бағыттар бойынша іске асырылады:</w:t>
      </w:r>
    </w:p>
    <w:p>
      <w:pPr>
        <w:spacing w:after="0"/>
        <w:ind w:left="0"/>
        <w:jc w:val="both"/>
      </w:pPr>
      <w:r>
        <w:rPr>
          <w:rFonts w:ascii="Times New Roman"/>
          <w:b w:val="false"/>
          <w:i w:val="false"/>
          <w:color w:val="000000"/>
          <w:sz w:val="28"/>
        </w:rPr>
        <w:t>
      1) өнеркәсіпті дамытудың базалық шарттары;</w:t>
      </w:r>
    </w:p>
    <w:p>
      <w:pPr>
        <w:spacing w:after="0"/>
        <w:ind w:left="0"/>
        <w:jc w:val="both"/>
      </w:pPr>
      <w:r>
        <w:rPr>
          <w:rFonts w:ascii="Times New Roman"/>
          <w:b w:val="false"/>
          <w:i w:val="false"/>
          <w:color w:val="000000"/>
          <w:sz w:val="28"/>
        </w:rPr>
        <w:t>
      2) өткізу нарықтарына ілгерілету;</w:t>
      </w:r>
    </w:p>
    <w:p>
      <w:pPr>
        <w:spacing w:after="0"/>
        <w:ind w:left="0"/>
        <w:jc w:val="both"/>
      </w:pPr>
      <w:r>
        <w:rPr>
          <w:rFonts w:ascii="Times New Roman"/>
          <w:b w:val="false"/>
          <w:i w:val="false"/>
          <w:color w:val="000000"/>
          <w:sz w:val="28"/>
        </w:rPr>
        <w:t>
      3) өнеркәсіптің тиімділігі мен бәсекеге қабілеттілігін арттыру.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272-3-баппен толықтырылды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272-4-бап. Индустриялық-инновациялық қызмет</w:t>
      </w:r>
    </w:p>
    <w:p>
      <w:pPr>
        <w:spacing w:after="0"/>
        <w:ind w:left="0"/>
        <w:jc w:val="both"/>
      </w:pPr>
      <w:r>
        <w:rPr>
          <w:rFonts w:ascii="Times New Roman"/>
          <w:b w:val="false"/>
          <w:i w:val="false"/>
          <w:color w:val="ff0000"/>
          <w:sz w:val="28"/>
        </w:rPr>
        <w:t xml:space="preserve">
      Ескерту. 272-4-бап 01.07.2022 дейін қолданыста болды – ҚР 27.12.2021 </w:t>
      </w:r>
      <w:r>
        <w:rPr>
          <w:rFonts w:ascii="Times New Roman"/>
          <w:b w:val="false"/>
          <w:i w:val="false"/>
          <w:color w:val="ff0000"/>
          <w:sz w:val="28"/>
        </w:rPr>
        <w:t>№ 87-VII</w:t>
      </w:r>
      <w:r>
        <w:rPr>
          <w:rFonts w:ascii="Times New Roman"/>
          <w:b w:val="false"/>
          <w:i w:val="false"/>
          <w:color w:val="ff0000"/>
          <w:sz w:val="28"/>
        </w:rPr>
        <w:t xml:space="preserve"> Заңымен.</w:t>
      </w:r>
    </w:p>
    <w:bookmarkStart w:name="z2363" w:id="2279"/>
    <w:p>
      <w:pPr>
        <w:spacing w:after="0"/>
        <w:ind w:left="0"/>
        <w:jc w:val="left"/>
      </w:pPr>
      <w:r>
        <w:rPr>
          <w:rFonts w:ascii="Times New Roman"/>
          <w:b/>
          <w:i w:val="false"/>
          <w:color w:val="000000"/>
        </w:rPr>
        <w:t xml:space="preserve"> 25-тарау. ИНВЕСТИЦИЯЛЫҚ ҚЫЗМЕТТІ МЕМЛЕКЕТТІК ҚОЛДАУ</w:t>
      </w:r>
      <w:r>
        <w:br/>
      </w:r>
      <w:r>
        <w:rPr>
          <w:rFonts w:ascii="Times New Roman"/>
          <w:b/>
          <w:i w:val="false"/>
          <w:color w:val="000000"/>
        </w:rPr>
        <w:t>1-параграф. Инвестициялардың құқықтық режімі</w:t>
      </w:r>
    </w:p>
    <w:bookmarkEnd w:id="2279"/>
    <w:bookmarkStart w:name="z273" w:id="2280"/>
    <w:p>
      <w:pPr>
        <w:spacing w:after="0"/>
        <w:ind w:left="0"/>
        <w:jc w:val="left"/>
      </w:pPr>
      <w:r>
        <w:rPr>
          <w:rFonts w:ascii="Times New Roman"/>
          <w:b/>
          <w:i w:val="false"/>
          <w:color w:val="000000"/>
        </w:rPr>
        <w:t xml:space="preserve"> 273-бап. Инвестициялық қатынастар </w:t>
      </w:r>
    </w:p>
    <w:bookmarkEnd w:id="2280"/>
    <w:bookmarkStart w:name="z2365" w:id="2281"/>
    <w:p>
      <w:pPr>
        <w:spacing w:after="0"/>
        <w:ind w:left="0"/>
        <w:jc w:val="both"/>
      </w:pPr>
      <w:r>
        <w:rPr>
          <w:rFonts w:ascii="Times New Roman"/>
          <w:b w:val="false"/>
          <w:i w:val="false"/>
          <w:color w:val="000000"/>
          <w:sz w:val="28"/>
        </w:rPr>
        <w:t>
      1. Қазақстан Республикасындағы инвестицияларға байланысты қатынастарды 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болатын дауларды шешу тәртібі осы Кодексте жүзеге асырылады.</w:t>
      </w:r>
    </w:p>
    <w:bookmarkEnd w:id="2281"/>
    <w:bookmarkStart w:name="z2366" w:id="2282"/>
    <w:p>
      <w:pPr>
        <w:spacing w:after="0"/>
        <w:ind w:left="0"/>
        <w:jc w:val="both"/>
      </w:pPr>
      <w:r>
        <w:rPr>
          <w:rFonts w:ascii="Times New Roman"/>
          <w:b w:val="false"/>
          <w:i w:val="false"/>
          <w:color w:val="000000"/>
          <w:sz w:val="28"/>
        </w:rPr>
        <w:t>
      2. Осы Кодекспен:</w:t>
      </w:r>
    </w:p>
    <w:bookmarkEnd w:id="2282"/>
    <w:p>
      <w:pPr>
        <w:spacing w:after="0"/>
        <w:ind w:left="0"/>
        <w:jc w:val="both"/>
      </w:pPr>
      <w:r>
        <w:rPr>
          <w:rFonts w:ascii="Times New Roman"/>
          <w:b w:val="false"/>
          <w:i w:val="false"/>
          <w:color w:val="000000"/>
          <w:sz w:val="28"/>
        </w:rPr>
        <w:t xml:space="preserve">
      мемлекеттiк бюджет қаражатынан инвестицияларды жүзеге асыруға; </w:t>
      </w:r>
    </w:p>
    <w:p>
      <w:pPr>
        <w:spacing w:after="0"/>
        <w:ind w:left="0"/>
        <w:jc w:val="both"/>
      </w:pPr>
      <w:r>
        <w:rPr>
          <w:rFonts w:ascii="Times New Roman"/>
          <w:b w:val="false"/>
          <w:i w:val="false"/>
          <w:color w:val="000000"/>
          <w:sz w:val="28"/>
        </w:rPr>
        <w:t xml:space="preserve">
      коммерциялық емес ұйымдарға, оның iшiнде бiлiм беру, қайырымдылық, ғылыми немесе дiни мақсаттар үшiн капитал салуға байланысты қатынастар реттелмейдi. </w:t>
      </w:r>
    </w:p>
    <w:bookmarkStart w:name="z2367" w:id="2283"/>
    <w:p>
      <w:pPr>
        <w:spacing w:after="0"/>
        <w:ind w:left="0"/>
        <w:jc w:val="both"/>
      </w:pPr>
      <w:r>
        <w:rPr>
          <w:rFonts w:ascii="Times New Roman"/>
          <w:b w:val="false"/>
          <w:i w:val="false"/>
          <w:color w:val="000000"/>
          <w:sz w:val="28"/>
        </w:rPr>
        <w:t xml:space="preserve">
      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осындай заңдарға қайшы келмейтін бөлігінде қолданылады. </w:t>
      </w:r>
    </w:p>
    <w:bookmarkEnd w:id="2283"/>
    <w:bookmarkStart w:name="z2368" w:id="2284"/>
    <w:p>
      <w:pPr>
        <w:spacing w:after="0"/>
        <w:ind w:left="0"/>
        <w:jc w:val="both"/>
      </w:pPr>
      <w:r>
        <w:rPr>
          <w:rFonts w:ascii="Times New Roman"/>
          <w:b w:val="false"/>
          <w:i w:val="false"/>
          <w:color w:val="000000"/>
          <w:sz w:val="28"/>
        </w:rPr>
        <w:t>
      4. Инвестордың жасалған инвестициялық келiсiмшарт бойынша шетелдік жұмыс күшін тартуына байланысты қатынастар Қазақстан Республикасының халықтың көші-қоны туралы заңнамасымен реттеледi.</w:t>
      </w:r>
    </w:p>
    <w:bookmarkEnd w:id="2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4" w:id="2285"/>
    <w:p>
      <w:pPr>
        <w:spacing w:after="0"/>
        <w:ind w:left="0"/>
        <w:jc w:val="left"/>
      </w:pPr>
      <w:r>
        <w:rPr>
          <w:rFonts w:ascii="Times New Roman"/>
          <w:b/>
          <w:i w:val="false"/>
          <w:color w:val="000000"/>
        </w:rPr>
        <w:t xml:space="preserve"> 274-бап. Инвестициялар, инвестор, ірі инвестор және инвестициялық қызмет ұғымдары</w:t>
      </w:r>
    </w:p>
    <w:bookmarkEnd w:id="2285"/>
    <w:bookmarkStart w:name="z2369" w:id="2286"/>
    <w:p>
      <w:pPr>
        <w:spacing w:after="0"/>
        <w:ind w:left="0"/>
        <w:jc w:val="both"/>
      </w:pPr>
      <w:r>
        <w:rPr>
          <w:rFonts w:ascii="Times New Roman"/>
          <w:b w:val="false"/>
          <w:i w:val="false"/>
          <w:color w:val="000000"/>
          <w:sz w:val="28"/>
        </w:rPr>
        <w:t>
      1. Лизинг шартын жасасқан кезден бастап қаржы лизингi нысанасын,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 инвестициялар болып табылады.</w:t>
      </w:r>
    </w:p>
    <w:bookmarkEnd w:id="2286"/>
    <w:bookmarkStart w:name="z2370" w:id="2287"/>
    <w:p>
      <w:pPr>
        <w:spacing w:after="0"/>
        <w:ind w:left="0"/>
        <w:jc w:val="both"/>
      </w:pPr>
      <w:r>
        <w:rPr>
          <w:rFonts w:ascii="Times New Roman"/>
          <w:b w:val="false"/>
          <w:i w:val="false"/>
          <w:color w:val="000000"/>
          <w:sz w:val="28"/>
        </w:rPr>
        <w:t xml:space="preserve">
      2. Инвестор деп Қазақстан Республикасында инвестицияларды жүзеге асыратын жеке және заңды тұлғалар түсініледі. </w:t>
      </w:r>
    </w:p>
    <w:bookmarkEnd w:id="2287"/>
    <w:bookmarkStart w:name="z2371" w:id="2288"/>
    <w:p>
      <w:pPr>
        <w:spacing w:after="0"/>
        <w:ind w:left="0"/>
        <w:jc w:val="both"/>
      </w:pPr>
      <w:r>
        <w:rPr>
          <w:rFonts w:ascii="Times New Roman"/>
          <w:b w:val="false"/>
          <w:i w:val="false"/>
          <w:color w:val="000000"/>
          <w:sz w:val="28"/>
        </w:rPr>
        <w:t xml:space="preserve">
      3. Жеке және заңды тұлғалардың коммерциялық ұйымдардың жарғылық капиталына қатысу не кәсiпкерлiк қызмет үшiн, мемлекеттік-жекешелік әріптестік жобасын, оның ішінде концессиялық жобаны іске асыру үшін пайдаланылатын тiркелген активтердi құру немесе ұлғайту жөнiндегi қызметi инвестициялық қызмет деп танылады. </w:t>
      </w:r>
    </w:p>
    <w:bookmarkEnd w:id="2288"/>
    <w:bookmarkStart w:name="z2372" w:id="2289"/>
    <w:p>
      <w:pPr>
        <w:spacing w:after="0"/>
        <w:ind w:left="0"/>
        <w:jc w:val="both"/>
      </w:pPr>
      <w:r>
        <w:rPr>
          <w:rFonts w:ascii="Times New Roman"/>
          <w:b w:val="false"/>
          <w:i w:val="false"/>
          <w:color w:val="000000"/>
          <w:sz w:val="28"/>
        </w:rPr>
        <w:t>
      4. Ірі инвестор деп Қазақстан Республикасында айлық есептiк көрсеткiштiң кемінде екі миллион еселенген мөлшерінде инвестицияларды жүзеге асыратын жеке немесе заңды тұлға түсініледі.</w:t>
      </w:r>
    </w:p>
    <w:bookmarkEnd w:id="2289"/>
    <w:bookmarkStart w:name="z275" w:id="2290"/>
    <w:p>
      <w:pPr>
        <w:spacing w:after="0"/>
        <w:ind w:left="0"/>
        <w:jc w:val="left"/>
      </w:pPr>
      <w:r>
        <w:rPr>
          <w:rFonts w:ascii="Times New Roman"/>
          <w:b/>
          <w:i w:val="false"/>
          <w:color w:val="000000"/>
        </w:rPr>
        <w:t xml:space="preserve"> 275-бап. Инвестициялық қызмет объектiлерi </w:t>
      </w:r>
    </w:p>
    <w:bookmarkEnd w:id="2290"/>
    <w:bookmarkStart w:name="z2373" w:id="2291"/>
    <w:p>
      <w:pPr>
        <w:spacing w:after="0"/>
        <w:ind w:left="0"/>
        <w:jc w:val="both"/>
      </w:pPr>
      <w:r>
        <w:rPr>
          <w:rFonts w:ascii="Times New Roman"/>
          <w:b w:val="false"/>
          <w:i w:val="false"/>
          <w:color w:val="000000"/>
          <w:sz w:val="28"/>
        </w:rPr>
        <w:t>
      1. Қазақстан Республикасының заңдарында көзделген жағдайлардан басқа инвесторлардың кәсiпкерлiк қызметтiң кез келген объектiлерi мен түрлерiне инвестицияларды жүзеге асыруға құқығы бар.</w:t>
      </w:r>
    </w:p>
    <w:bookmarkEnd w:id="2291"/>
    <w:p>
      <w:pPr>
        <w:spacing w:after="0"/>
        <w:ind w:left="0"/>
        <w:jc w:val="both"/>
      </w:pPr>
      <w:r>
        <w:rPr>
          <w:rFonts w:ascii="Times New Roman"/>
          <w:b w:val="false"/>
          <w:i w:val="false"/>
          <w:color w:val="000000"/>
          <w:sz w:val="28"/>
        </w:rPr>
        <w:t>
      Кәсiпкерлiк қызметтiң инвестициялар жүзеге асырылатын объектiлерi мен түрлерiне қатысты инвесторлардың құқықтары мен мiндеттерi осы Кодексте, Қазақстан Республикасының өзге де заңдарында және тиiстi шарттарда белгiленедi.</w:t>
      </w:r>
    </w:p>
    <w:bookmarkStart w:name="z2374" w:id="2292"/>
    <w:p>
      <w:pPr>
        <w:spacing w:after="0"/>
        <w:ind w:left="0"/>
        <w:jc w:val="both"/>
      </w:pPr>
      <w:r>
        <w:rPr>
          <w:rFonts w:ascii="Times New Roman"/>
          <w:b w:val="false"/>
          <w:i w:val="false"/>
          <w:color w:val="000000"/>
          <w:sz w:val="28"/>
        </w:rPr>
        <w:t xml:space="preserve">
      2. Ұлттық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қызмет түрлерi және (немесе) аумақтар айқындалуы мүмкiн. </w:t>
      </w:r>
    </w:p>
    <w:bookmarkEnd w:id="2292"/>
    <w:bookmarkStart w:name="z276" w:id="2293"/>
    <w:p>
      <w:pPr>
        <w:spacing w:after="0"/>
        <w:ind w:left="0"/>
        <w:jc w:val="left"/>
      </w:pPr>
      <w:r>
        <w:rPr>
          <w:rFonts w:ascii="Times New Roman"/>
          <w:b/>
          <w:i w:val="false"/>
          <w:color w:val="000000"/>
        </w:rPr>
        <w:t xml:space="preserve"> 276-бап. Қазақстан Республикасының аумағында инвесторлардың қызметiн құқықтық қорғау кепiлдiктерi</w:t>
      </w:r>
    </w:p>
    <w:bookmarkEnd w:id="2293"/>
    <w:bookmarkStart w:name="z2375" w:id="2294"/>
    <w:p>
      <w:pPr>
        <w:spacing w:after="0"/>
        <w:ind w:left="0"/>
        <w:jc w:val="both"/>
      </w:pPr>
      <w:r>
        <w:rPr>
          <w:rFonts w:ascii="Times New Roman"/>
          <w:b w:val="false"/>
          <w:i w:val="false"/>
          <w:color w:val="000000"/>
          <w:sz w:val="28"/>
        </w:rPr>
        <w:t xml:space="preserve">
      1. Инвестордың құқықтары мен мүдделерi толық және сөзсiз қорғалады, бұл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Кодекспен және Қазақстан Республикасының өзге де нормативтiк-құқықтық актiлерімен, сондай-ақ Қазақстан Республикасы ратификациялаған халықаралық шарттармен қамтамасыз етiледi.</w:t>
      </w:r>
    </w:p>
    <w:bookmarkEnd w:id="2294"/>
    <w:bookmarkStart w:name="z2376" w:id="2295"/>
    <w:p>
      <w:pPr>
        <w:spacing w:after="0"/>
        <w:ind w:left="0"/>
        <w:jc w:val="both"/>
      </w:pPr>
      <w:r>
        <w:rPr>
          <w:rFonts w:ascii="Times New Roman"/>
          <w:b w:val="false"/>
          <w:i w:val="false"/>
          <w:color w:val="000000"/>
          <w:sz w:val="28"/>
        </w:rPr>
        <w:t xml:space="preserve">
      2. Мемлекеттiк органдардың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салдарынан өзiне келтiрiлген зиянды инвестордың Қазақстан Республикасының азаматтық заңнамасына сәйкес өтетуге құқығы бар. </w:t>
      </w:r>
    </w:p>
    <w:bookmarkEnd w:id="2295"/>
    <w:bookmarkStart w:name="z2377" w:id="2296"/>
    <w:p>
      <w:pPr>
        <w:spacing w:after="0"/>
        <w:ind w:left="0"/>
        <w:jc w:val="both"/>
      </w:pPr>
      <w:r>
        <w:rPr>
          <w:rFonts w:ascii="Times New Roman"/>
          <w:b w:val="false"/>
          <w:i w:val="false"/>
          <w:color w:val="000000"/>
          <w:sz w:val="28"/>
        </w:rPr>
        <w:t>
      3. Тараптардың келiсiмi бойынша шарттарға өзгерiстер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p>
    <w:bookmarkEnd w:id="2296"/>
    <w:bookmarkStart w:name="z2378" w:id="2297"/>
    <w:p>
      <w:pPr>
        <w:spacing w:after="0"/>
        <w:ind w:left="0"/>
        <w:jc w:val="both"/>
      </w:pPr>
      <w:r>
        <w:rPr>
          <w:rFonts w:ascii="Times New Roman"/>
          <w:b w:val="false"/>
          <w:i w:val="false"/>
          <w:color w:val="000000"/>
          <w:sz w:val="28"/>
        </w:rPr>
        <w:t xml:space="preserve">
      Бұл кепiлдiктер: </w:t>
      </w:r>
    </w:p>
    <w:bookmarkEnd w:id="2297"/>
    <w:bookmarkStart w:name="z2379" w:id="2298"/>
    <w:p>
      <w:pPr>
        <w:spacing w:after="0"/>
        <w:ind w:left="0"/>
        <w:jc w:val="both"/>
      </w:pPr>
      <w:r>
        <w:rPr>
          <w:rFonts w:ascii="Times New Roman"/>
          <w:b w:val="false"/>
          <w:i w:val="false"/>
          <w:color w:val="000000"/>
          <w:sz w:val="28"/>
        </w:rPr>
        <w:t>
      1) акцизделетiн тауарлар импортының, өндiрiсінiң, оларды өткiзудің тәртiбi мен шарттарын өзгертетiн Қазақстан Республикасының заңнамасындағы өзгерiстерге және (немесе) Қазақстан Республикасының халықаралық шарттарының күшiне енуіне және (немесе) олардың өзгерiстерiне;</w:t>
      </w:r>
    </w:p>
    <w:bookmarkEnd w:id="2298"/>
    <w:bookmarkStart w:name="z2380" w:id="2299"/>
    <w:p>
      <w:pPr>
        <w:spacing w:after="0"/>
        <w:ind w:left="0"/>
        <w:jc w:val="both"/>
      </w:pPr>
      <w:r>
        <w:rPr>
          <w:rFonts w:ascii="Times New Roman"/>
          <w:b w:val="false"/>
          <w:i w:val="false"/>
          <w:color w:val="000000"/>
          <w:sz w:val="28"/>
        </w:rPr>
        <w:t>
      2) ұлттық қауiпсiздiктi, қоғамдық тәртіпті, халықтың денсаулығы мен имандылығын сақтауды қамтамасыз ету мақсатында Қазақстан Республикасының заңдарына енгiзiлетiн өзгерiстер мен толықтыруларға қолданылмайды.</w:t>
      </w:r>
    </w:p>
    <w:bookmarkEnd w:id="2299"/>
    <w:bookmarkStart w:name="z277" w:id="2300"/>
    <w:p>
      <w:pPr>
        <w:spacing w:after="0"/>
        <w:ind w:left="0"/>
        <w:jc w:val="left"/>
      </w:pPr>
      <w:r>
        <w:rPr>
          <w:rFonts w:ascii="Times New Roman"/>
          <w:b/>
          <w:i w:val="false"/>
          <w:color w:val="000000"/>
        </w:rPr>
        <w:t xml:space="preserve"> 277-бап. Кiрiстердi пайдалану кепiлдiктерi </w:t>
      </w:r>
    </w:p>
    <w:bookmarkEnd w:id="2300"/>
    <w:bookmarkStart w:name="z2381" w:id="2301"/>
    <w:p>
      <w:pPr>
        <w:spacing w:after="0"/>
        <w:ind w:left="0"/>
        <w:jc w:val="both"/>
      </w:pPr>
      <w:r>
        <w:rPr>
          <w:rFonts w:ascii="Times New Roman"/>
          <w:b w:val="false"/>
          <w:i w:val="false"/>
          <w:color w:val="000000"/>
          <w:sz w:val="28"/>
        </w:rPr>
        <w:t>
      Инвесторлар:</w:t>
      </w:r>
    </w:p>
    <w:bookmarkEnd w:id="2301"/>
    <w:bookmarkStart w:name="z2382" w:id="2302"/>
    <w:p>
      <w:pPr>
        <w:spacing w:after="0"/>
        <w:ind w:left="0"/>
        <w:jc w:val="both"/>
      </w:pPr>
      <w:r>
        <w:rPr>
          <w:rFonts w:ascii="Times New Roman"/>
          <w:b w:val="false"/>
          <w:i w:val="false"/>
          <w:color w:val="000000"/>
          <w:sz w:val="28"/>
        </w:rPr>
        <w:t xml:space="preserve">
      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 </w:t>
      </w:r>
    </w:p>
    <w:bookmarkEnd w:id="2302"/>
    <w:bookmarkStart w:name="z2383" w:id="2303"/>
    <w:p>
      <w:pPr>
        <w:spacing w:after="0"/>
        <w:ind w:left="0"/>
        <w:jc w:val="both"/>
      </w:pPr>
      <w:r>
        <w:rPr>
          <w:rFonts w:ascii="Times New Roman"/>
          <w:b w:val="false"/>
          <w:i w:val="false"/>
          <w:color w:val="000000"/>
          <w:sz w:val="28"/>
        </w:rPr>
        <w:t xml:space="preserve">
      2) Қазақстан Республикасының аумағындағы банктерде Қазақстан Республикасының банк және валюталық заңнамасына сәйкес ұлттық валютада және (немесе) шетелдiк валютада банк шоттарын ашуға құқылы. </w:t>
      </w:r>
    </w:p>
    <w:bookmarkEnd w:id="2303"/>
    <w:bookmarkStart w:name="z278" w:id="2304"/>
    <w:p>
      <w:pPr>
        <w:spacing w:after="0"/>
        <w:ind w:left="0"/>
        <w:jc w:val="left"/>
      </w:pPr>
      <w:r>
        <w:rPr>
          <w:rFonts w:ascii="Times New Roman"/>
          <w:b/>
          <w:i w:val="false"/>
          <w:color w:val="000000"/>
        </w:rPr>
        <w:t xml:space="preserve"> 278-бап. Мемлекеттiк органдардың инвесторларға қатысты қызметiнiң жариялылығы және инвестициялық қызметтi жүзеге асыруға байланысты ақпаратқа инвесторлардың қол жеткiзуiн қамтамасыз ету </w:t>
      </w:r>
    </w:p>
    <w:bookmarkEnd w:id="2304"/>
    <w:bookmarkStart w:name="z2384" w:id="2305"/>
    <w:p>
      <w:pPr>
        <w:spacing w:after="0"/>
        <w:ind w:left="0"/>
        <w:jc w:val="both"/>
      </w:pPr>
      <w:r>
        <w:rPr>
          <w:rFonts w:ascii="Times New Roman"/>
          <w:b w:val="false"/>
          <w:i w:val="false"/>
          <w:color w:val="000000"/>
          <w:sz w:val="28"/>
        </w:rPr>
        <w:t>
      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Республикасының заңнамасында белгiленген тәртiппен жарияланады.</w:t>
      </w:r>
    </w:p>
    <w:bookmarkEnd w:id="2305"/>
    <w:bookmarkStart w:name="z2385" w:id="2306"/>
    <w:p>
      <w:pPr>
        <w:spacing w:after="0"/>
        <w:ind w:left="0"/>
        <w:jc w:val="both"/>
      </w:pPr>
      <w:r>
        <w:rPr>
          <w:rFonts w:ascii="Times New Roman"/>
          <w:b w:val="false"/>
          <w:i w:val="false"/>
          <w:color w:val="000000"/>
          <w:sz w:val="28"/>
        </w:rPr>
        <w:t>
      2. Дауыс беретін акцияларының он пайызынан аз (қатысушылардың жалпы дауыс санының он пайыз дауысынан аз) мөлшерде инвестицияларды жүзеге асырған инвесторларды қоса алғанда, заңды тұлғаларды тiркеу, олардың жарғылары,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Республикасының заңдарында көзделген өзге де ақпаратқа инвесторлардың еркiн қол жеткiзуi қамтамасыз етiледi.</w:t>
      </w:r>
    </w:p>
    <w:bookmarkEnd w:id="2306"/>
    <w:bookmarkStart w:name="z279" w:id="2307"/>
    <w:p>
      <w:pPr>
        <w:spacing w:after="0"/>
        <w:ind w:left="0"/>
        <w:jc w:val="left"/>
      </w:pPr>
      <w:r>
        <w:rPr>
          <w:rFonts w:ascii="Times New Roman"/>
          <w:b/>
          <w:i w:val="false"/>
          <w:color w:val="000000"/>
        </w:rPr>
        <w:t xml:space="preserve"> 279-бап. Мемлекет меншiгiне алу және реквизициялау кезiндегi инвесторлар құқықтарының кепiлдiктерi</w:t>
      </w:r>
    </w:p>
    <w:bookmarkEnd w:id="2307"/>
    <w:bookmarkStart w:name="z2386" w:id="2308"/>
    <w:p>
      <w:pPr>
        <w:spacing w:after="0"/>
        <w:ind w:left="0"/>
        <w:jc w:val="both"/>
      </w:pPr>
      <w:r>
        <w:rPr>
          <w:rFonts w:ascii="Times New Roman"/>
          <w:b w:val="false"/>
          <w:i w:val="false"/>
          <w:color w:val="000000"/>
          <w:sz w:val="28"/>
        </w:rPr>
        <w:t>
      1. Инвестордың мүлкiн мемлекет мұқтажы үшiн мәжбүрлеп алып қоюға (мемлекет меншiгiне алуға, реквизициялауға) Қазақстан Республикасының заңдарында көзделген айрықша жағдайларда жол берiледi.</w:t>
      </w:r>
    </w:p>
    <w:bookmarkEnd w:id="2308"/>
    <w:bookmarkStart w:name="z2387" w:id="2309"/>
    <w:p>
      <w:pPr>
        <w:spacing w:after="0"/>
        <w:ind w:left="0"/>
        <w:jc w:val="both"/>
      </w:pPr>
      <w:r>
        <w:rPr>
          <w:rFonts w:ascii="Times New Roman"/>
          <w:b w:val="false"/>
          <w:i w:val="false"/>
          <w:color w:val="000000"/>
          <w:sz w:val="28"/>
        </w:rPr>
        <w:t>
      2. Мемлекет меншiгiне алынған кезде инвесторға Қазақстан Республикасының мемлекет меншiгiне алу туралы заңнамалық актiлерiн шығару нәтижесінде оған келтiрiлген залалды Қазақстан Республикасы толық көлемде өтейдi.</w:t>
      </w:r>
    </w:p>
    <w:bookmarkEnd w:id="2309"/>
    <w:bookmarkStart w:name="z2388" w:id="2310"/>
    <w:p>
      <w:pPr>
        <w:spacing w:after="0"/>
        <w:ind w:left="0"/>
        <w:jc w:val="both"/>
      </w:pPr>
      <w:r>
        <w:rPr>
          <w:rFonts w:ascii="Times New Roman"/>
          <w:b w:val="false"/>
          <w:i w:val="false"/>
          <w:color w:val="000000"/>
          <w:sz w:val="28"/>
        </w:rPr>
        <w:t>
      3. Инвестордың мүлкiн реквизициялау оған мүлiктiң нарықтық құнын төлей отырып жүзеге асырылады.</w:t>
      </w:r>
    </w:p>
    <w:bookmarkEnd w:id="2310"/>
    <w:bookmarkStart w:name="z2389" w:id="2311"/>
    <w:p>
      <w:pPr>
        <w:spacing w:after="0"/>
        <w:ind w:left="0"/>
        <w:jc w:val="both"/>
      </w:pPr>
      <w:r>
        <w:rPr>
          <w:rFonts w:ascii="Times New Roman"/>
          <w:b w:val="false"/>
          <w:i w:val="false"/>
          <w:color w:val="000000"/>
          <w:sz w:val="28"/>
        </w:rPr>
        <w:t>
      Мүлiктiң нарықтық құны Қазақстан Республикасының заңнамасында белгiленген тәртiппен айқындалады.</w:t>
      </w:r>
    </w:p>
    <w:bookmarkEnd w:id="2311"/>
    <w:bookmarkStart w:name="z2390" w:id="2312"/>
    <w:p>
      <w:pPr>
        <w:spacing w:after="0"/>
        <w:ind w:left="0"/>
        <w:jc w:val="both"/>
      </w:pPr>
      <w:r>
        <w:rPr>
          <w:rFonts w:ascii="Times New Roman"/>
          <w:b w:val="false"/>
          <w:i w:val="false"/>
          <w:color w:val="000000"/>
          <w:sz w:val="28"/>
        </w:rPr>
        <w:t>
      4. Меншiк иесiне реквизицияланған мүлiктiң құны өтелген бағаға ол сот тәртiбiмен дау айта алады.</w:t>
      </w:r>
    </w:p>
    <w:bookmarkEnd w:id="2312"/>
    <w:bookmarkStart w:name="z2391" w:id="2313"/>
    <w:p>
      <w:pPr>
        <w:spacing w:after="0"/>
        <w:ind w:left="0"/>
        <w:jc w:val="both"/>
      </w:pPr>
      <w:r>
        <w:rPr>
          <w:rFonts w:ascii="Times New Roman"/>
          <w:b w:val="false"/>
          <w:i w:val="false"/>
          <w:color w:val="000000"/>
          <w:sz w:val="28"/>
        </w:rPr>
        <w:t>
      5. Реквизициялаудың жүргiзiлуiне себеп болған мән-жайлардың қолданылуы тоқтатылған кезде инвестор сақталған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bookmarkEnd w:id="2313"/>
    <w:bookmarkStart w:name="z280" w:id="2314"/>
    <w:p>
      <w:pPr>
        <w:spacing w:after="0"/>
        <w:ind w:left="0"/>
        <w:jc w:val="left"/>
      </w:pPr>
      <w:r>
        <w:rPr>
          <w:rFonts w:ascii="Times New Roman"/>
          <w:b/>
          <w:i w:val="false"/>
          <w:color w:val="000000"/>
        </w:rPr>
        <w:t xml:space="preserve"> 280-бап. Инвестор құқықтарының басқа тұлғаға өтуі </w:t>
      </w:r>
    </w:p>
    <w:bookmarkEnd w:id="2314"/>
    <w:bookmarkStart w:name="z2392" w:id="2315"/>
    <w:p>
      <w:pPr>
        <w:spacing w:after="0"/>
        <w:ind w:left="0"/>
        <w:jc w:val="both"/>
      </w:pPr>
      <w:r>
        <w:rPr>
          <w:rFonts w:ascii="Times New Roman"/>
          <w:b w:val="false"/>
          <w:i w:val="false"/>
          <w:color w:val="000000"/>
          <w:sz w:val="28"/>
        </w:rPr>
        <w:t>
      Егер шет мемлекет немесе ол уәкiлеттік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 құқықтары осы шет мемлекетке не ол уәкiлеттік 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және (немесе) ол белгiлi бiр шарттық мiндеттемелерiн орындаған жағдайда ғана заңды деп танылады.</w:t>
      </w:r>
    </w:p>
    <w:bookmarkEnd w:id="2315"/>
    <w:bookmarkStart w:name="z2393" w:id="2316"/>
    <w:p>
      <w:pPr>
        <w:spacing w:after="0"/>
        <w:ind w:left="0"/>
        <w:jc w:val="left"/>
      </w:pPr>
      <w:r>
        <w:rPr>
          <w:rFonts w:ascii="Times New Roman"/>
          <w:b/>
          <w:i w:val="false"/>
          <w:color w:val="000000"/>
        </w:rPr>
        <w:t xml:space="preserve"> 2-параграф. Инвестицияларды мемлекеттік қолдау</w:t>
      </w:r>
    </w:p>
    <w:bookmarkEnd w:id="2316"/>
    <w:bookmarkStart w:name="z281" w:id="2317"/>
    <w:p>
      <w:pPr>
        <w:spacing w:after="0"/>
        <w:ind w:left="0"/>
        <w:jc w:val="left"/>
      </w:pPr>
      <w:r>
        <w:rPr>
          <w:rFonts w:ascii="Times New Roman"/>
          <w:b/>
          <w:i w:val="false"/>
          <w:color w:val="000000"/>
        </w:rPr>
        <w:t xml:space="preserve"> 281-бап. Инвестицияларды мемлекеттiк қолдаудың мақсаты </w:t>
      </w:r>
    </w:p>
    <w:bookmarkEnd w:id="2317"/>
    <w:bookmarkStart w:name="z2394" w:id="2318"/>
    <w:p>
      <w:pPr>
        <w:spacing w:after="0"/>
        <w:ind w:left="0"/>
        <w:jc w:val="both"/>
      </w:pPr>
      <w:r>
        <w:rPr>
          <w:rFonts w:ascii="Times New Roman"/>
          <w:b w:val="false"/>
          <w:i w:val="false"/>
          <w:color w:val="000000"/>
          <w:sz w:val="28"/>
        </w:rPr>
        <w:t>
      1. Экономиканы дамыту үшiн қолайлы инвестициялық ахуал жасау 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инвестицияларды мемлекеттiк қолдаудың мақсаты болып табылады.</w:t>
      </w:r>
    </w:p>
    <w:bookmarkEnd w:id="2318"/>
    <w:bookmarkStart w:name="z2395" w:id="2319"/>
    <w:p>
      <w:pPr>
        <w:spacing w:after="0"/>
        <w:ind w:left="0"/>
        <w:jc w:val="both"/>
      </w:pPr>
      <w:r>
        <w:rPr>
          <w:rFonts w:ascii="Times New Roman"/>
          <w:b w:val="false"/>
          <w:i w:val="false"/>
          <w:color w:val="000000"/>
          <w:sz w:val="28"/>
        </w:rPr>
        <w:t>
      2. Инвестицияларды мемлекеттік қолдау инвестициялық преференциялар беру және (немесе)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 заңнамасы өзгерген кезде тұрақтылыққа кепілдік беру түрінде мемлекеттік преференциялар беруді білдіреді.</w:t>
      </w:r>
    </w:p>
    <w:bookmarkEnd w:id="2319"/>
    <w:p>
      <w:pPr>
        <w:spacing w:after="0"/>
        <w:ind w:left="0"/>
        <w:jc w:val="both"/>
      </w:pPr>
      <w:r>
        <w:rPr>
          <w:rFonts w:ascii="Times New Roman"/>
          <w:b w:val="false"/>
          <w:i w:val="false"/>
          <w:color w:val="000000"/>
          <w:sz w:val="28"/>
        </w:rPr>
        <w:t>
      Пайдалы қатты қазбаларды қайта өндеу туралы келісім бойынша мемлекеттік преференциялардың түрлері, шарттары және оларды беру тәртібі "Жер қойнауы және жер қойнауын пайдалану туралы" Қазақстан Республикасының Кодексінде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27.12.2021 </w:t>
      </w:r>
      <w:r>
        <w:rPr>
          <w:rFonts w:ascii="Times New Roman"/>
          <w:b w:val="false"/>
          <w:i w:val="false"/>
          <w:color w:val="000000"/>
          <w:sz w:val="28"/>
        </w:rPr>
        <w:t>№ 87-VII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282" w:id="2320"/>
    <w:p>
      <w:pPr>
        <w:spacing w:after="0"/>
        <w:ind w:left="0"/>
        <w:jc w:val="left"/>
      </w:pPr>
      <w:r>
        <w:rPr>
          <w:rFonts w:ascii="Times New Roman"/>
          <w:b/>
          <w:i w:val="false"/>
          <w:color w:val="000000"/>
        </w:rPr>
        <w:t xml:space="preserve"> 282-бап. Инвестициялар жөніндегі уәкiлеттi орган </w:t>
      </w:r>
    </w:p>
    <w:bookmarkEnd w:id="2320"/>
    <w:bookmarkStart w:name="z2396" w:id="2321"/>
    <w:p>
      <w:pPr>
        <w:spacing w:after="0"/>
        <w:ind w:left="0"/>
        <w:jc w:val="both"/>
      </w:pPr>
      <w:r>
        <w:rPr>
          <w:rFonts w:ascii="Times New Roman"/>
          <w:b w:val="false"/>
          <w:i w:val="false"/>
          <w:color w:val="000000"/>
          <w:sz w:val="28"/>
        </w:rPr>
        <w:t>
      1. Қазақстан Республикасының Үкiметi айқындайтын инвестициялар жөніндегі уәкiлеттi орган инвестицияларды мемлекеттiк қолдауды, арнайы инвестициялық келісімшарттарды қоспағанда, инвестициялық келісімшарттарды жасасу және олардың орындалуын бақылау бойынша жүзеге асырады.</w:t>
      </w:r>
    </w:p>
    <w:bookmarkEnd w:id="2321"/>
    <w:bookmarkStart w:name="z2397" w:id="2322"/>
    <w:p>
      <w:pPr>
        <w:spacing w:after="0"/>
        <w:ind w:left="0"/>
        <w:jc w:val="both"/>
      </w:pPr>
      <w:r>
        <w:rPr>
          <w:rFonts w:ascii="Times New Roman"/>
          <w:b w:val="false"/>
          <w:i w:val="false"/>
          <w:color w:val="000000"/>
          <w:sz w:val="28"/>
        </w:rPr>
        <w:t>
      2. Инвестициялар жөніндегі уәкiлеттi органның өз құзыретi шегiнде және өзiне жүктелген мiндеттердi орындау мақсатында Қазақстан Республикасының Yкiметi белгiлеген тәртiппен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бар.</w:t>
      </w:r>
    </w:p>
    <w:bookmarkEnd w:id="2322"/>
    <w:bookmarkStart w:name="z2398" w:id="2323"/>
    <w:p>
      <w:pPr>
        <w:spacing w:after="0"/>
        <w:ind w:left="0"/>
        <w:jc w:val="both"/>
      </w:pPr>
      <w:r>
        <w:rPr>
          <w:rFonts w:ascii="Times New Roman"/>
          <w:b w:val="false"/>
          <w:i w:val="false"/>
          <w:color w:val="000000"/>
          <w:sz w:val="28"/>
        </w:rPr>
        <w:t>
      3. Инвестициялар жөніндегі уәкілетті орган инвестициялар тарту саласындағы ұлттық компания және оның өңірлік өкілдері мен өкілдіктері, инвестициялар тарту саласындағы өңірлік ұйымдар жүзеге асыратын, инвесторлар үшін "бір терезе" қағидаты бойынша инвесторларды қолдап отыру жөніндегі қызметті үйлестіруді және мониторингтеуді жүзеге асырады.</w:t>
      </w:r>
    </w:p>
    <w:bookmarkEnd w:id="2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12" w:id="2324"/>
    <w:p>
      <w:pPr>
        <w:spacing w:after="0"/>
        <w:ind w:left="0"/>
        <w:jc w:val="both"/>
      </w:pPr>
      <w:r>
        <w:rPr>
          <w:rFonts w:ascii="Times New Roman"/>
          <w:b w:val="false"/>
          <w:i w:val="false"/>
          <w:color w:val="000000"/>
          <w:sz w:val="28"/>
        </w:rPr>
        <w:t>
      7. Инвестициялар жөніндегі уәкiлеттi орган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инвестициялар жөніндегі уәкілетті орган айқындайтын тәртіппен өтінішхат береді.</w:t>
      </w:r>
    </w:p>
    <w:bookmarkEnd w:id="2324"/>
    <w:bookmarkStart w:name="z2413" w:id="2325"/>
    <w:p>
      <w:pPr>
        <w:spacing w:after="0"/>
        <w:ind w:left="0"/>
        <w:jc w:val="both"/>
      </w:pPr>
      <w:r>
        <w:rPr>
          <w:rFonts w:ascii="Times New Roman"/>
          <w:b w:val="false"/>
          <w:i w:val="false"/>
          <w:color w:val="000000"/>
          <w:sz w:val="28"/>
        </w:rPr>
        <w:t>
      8. Инвестициялар жөніндегі уәкілетті орган мүдделi заңды тұлғалар тарапынан кепiлдік берілген тапсырысты қамтамасыз етуде инвестициялар жөніндегі уәкiлеттi орган мен инвестор арасында жасалған инвестициялық келiсiмшартқа сәйкес инвесторларға жәрдем көрсетеді.</w:t>
      </w:r>
    </w:p>
    <w:bookmarkEnd w:id="2325"/>
    <w:bookmarkStart w:name="z2972" w:id="2326"/>
    <w:p>
      <w:pPr>
        <w:spacing w:after="0"/>
        <w:ind w:left="0"/>
        <w:jc w:val="both"/>
      </w:pPr>
      <w:r>
        <w:rPr>
          <w:rFonts w:ascii="Times New Roman"/>
          <w:b w:val="false"/>
          <w:i w:val="false"/>
          <w:color w:val="000000"/>
          <w:sz w:val="28"/>
        </w:rPr>
        <w:t>
      8-1. Инвестициялар жөніндегі уәкілетті орган мемлекеттік меншіктен жер учаскелерін беру үшін жобаны инвестициялық деп айқындау тәртібін әзірлейді және бекітеді.</w:t>
      </w:r>
    </w:p>
    <w:bookmarkEnd w:id="2326"/>
    <w:p>
      <w:pPr>
        <w:spacing w:after="0"/>
        <w:ind w:left="0"/>
        <w:jc w:val="both"/>
      </w:pPr>
      <w:r>
        <w:rPr>
          <w:rFonts w:ascii="Times New Roman"/>
          <w:b w:val="false"/>
          <w:i w:val="false"/>
          <w:color w:val="000000"/>
          <w:sz w:val="28"/>
        </w:rPr>
        <w:t>
      Осы тармақтың бірінші бөлігінде көзделген тәртіп, өзгелерден басқа, жер учаскесін беруді тиісті өңірлік үйлестіру кеңесімен келісу рәсімін көздеуге тиіс.</w:t>
      </w:r>
    </w:p>
    <w:bookmarkStart w:name="z2414" w:id="2327"/>
    <w:p>
      <w:pPr>
        <w:spacing w:after="0"/>
        <w:ind w:left="0"/>
        <w:jc w:val="both"/>
      </w:pPr>
      <w:r>
        <w:rPr>
          <w:rFonts w:ascii="Times New Roman"/>
          <w:b w:val="false"/>
          <w:i w:val="false"/>
          <w:color w:val="000000"/>
          <w:sz w:val="28"/>
        </w:rPr>
        <w:t>
      9. Инвестициялар жөніндегі уәкілетті органның қызметi Қазақстан Республикасының Yкiметi бекiтетiн ережемен реттеледi.</w:t>
      </w:r>
    </w:p>
    <w:bookmarkEnd w:id="2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282-бапқа өзгерістер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282-1-бап. Инвесторлар үшін "бір терезе" қағидаты</w:t>
      </w:r>
    </w:p>
    <w:bookmarkStart w:name="z2974" w:id="2328"/>
    <w:p>
      <w:pPr>
        <w:spacing w:after="0"/>
        <w:ind w:left="0"/>
        <w:jc w:val="both"/>
      </w:pPr>
      <w:r>
        <w:rPr>
          <w:rFonts w:ascii="Times New Roman"/>
          <w:b w:val="false"/>
          <w:i w:val="false"/>
          <w:color w:val="000000"/>
          <w:sz w:val="28"/>
        </w:rPr>
        <w:t>
      1. Инвесторлар үшін "бір терезе" қағидаты деп инвесторлардың құжаттарды жинау мен даярлауға қатысуын барынша азайтуды және олардың мемлекеттік органдармен тікелей байланысын шектеуді көздейтін,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тарапынан мемлекеттік көрсетілетін қызметтерді, сондай-ақ өзге ұйымдар көрсететін басқа да қызметтерді алуда инвесторларға жәрдемдесудің орталықтандырылған нысаны түсініледі.</w:t>
      </w:r>
    </w:p>
    <w:bookmarkEnd w:id="2328"/>
    <w:bookmarkStart w:name="z2975" w:id="2329"/>
    <w:p>
      <w:pPr>
        <w:spacing w:after="0"/>
        <w:ind w:left="0"/>
        <w:jc w:val="both"/>
      </w:pPr>
      <w:r>
        <w:rPr>
          <w:rFonts w:ascii="Times New Roman"/>
          <w:b w:val="false"/>
          <w:i w:val="false"/>
          <w:color w:val="000000"/>
          <w:sz w:val="28"/>
        </w:rPr>
        <w:t>
      2. Инвесторлар үшін "бір терезені" ұйымдастыру қағидаларын, сондай-ақ инвестициялар тарту кезінде өзара іс-қимыл жасау тәртібін инвестициялар жөніндегі уәкілетті орган бекітеді және олар "бір терезе" қағидаты бойынша көрсетілетін қызметтерді алу үшін экономиканың нақты салаларында инвестициялар мөлшерін, сондай-ақ:</w:t>
      </w:r>
    </w:p>
    <w:bookmarkEnd w:id="2329"/>
    <w:p>
      <w:pPr>
        <w:spacing w:after="0"/>
        <w:ind w:left="0"/>
        <w:jc w:val="both"/>
      </w:pPr>
      <w:r>
        <w:rPr>
          <w:rFonts w:ascii="Times New Roman"/>
          <w:b w:val="false"/>
          <w:i w:val="false"/>
          <w:color w:val="000000"/>
          <w:sz w:val="28"/>
        </w:rPr>
        <w:t>
      1) Қазақстан Республикасында инвестициялық жобаларды іске асыру мақсатында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"бір терезе" қағидаты бойынша инвесторды қолдап отыруды ұйымдастыру;</w:t>
      </w:r>
    </w:p>
    <w:p>
      <w:pPr>
        <w:spacing w:after="0"/>
        <w:ind w:left="0"/>
        <w:jc w:val="both"/>
      </w:pPr>
      <w:r>
        <w:rPr>
          <w:rFonts w:ascii="Times New Roman"/>
          <w:b w:val="false"/>
          <w:i w:val="false"/>
          <w:color w:val="000000"/>
          <w:sz w:val="28"/>
        </w:rPr>
        <w:t>
      2) инвестициялар жөніндегі уәкілетті органның орталық және өңірлік деңгейлерде инвестициялар тарту үшін инвестициялық жобаларды қолдап отыруды ұйымдастыру мәселесі бойынша инвестициялар тарту саласындағы ұлттық компаниямен және оның өңірлік өкілдерімен және өкілдіктерімен, инвестициялар тарту саласындағы өңірлік ұйымдармен өзара іс-қимыл жасау;</w:t>
      </w:r>
    </w:p>
    <w:p>
      <w:pPr>
        <w:spacing w:after="0"/>
        <w:ind w:left="0"/>
        <w:jc w:val="both"/>
      </w:pPr>
      <w:r>
        <w:rPr>
          <w:rFonts w:ascii="Times New Roman"/>
          <w:b w:val="false"/>
          <w:i w:val="false"/>
          <w:color w:val="000000"/>
          <w:sz w:val="28"/>
        </w:rPr>
        <w:t>
      3) инвестициялар тарту саласындағы ұлттық компанияның және оның өңірлік өкілдері мен өкілдіктерінің, инвестициялар тарту саласындағы өңірлік ұйымдардың инвестициялар тарту мәселелері бойынша шетелдік мекемелермен, мемлекеттік органдармен, жергілікті атқарушы органдармен, ұйымдармен, сондай-ақ өзге де мемлекеттік емес ұйымдармен өзара іс-қимыл жасау;</w:t>
      </w:r>
    </w:p>
    <w:p>
      <w:pPr>
        <w:spacing w:after="0"/>
        <w:ind w:left="0"/>
        <w:jc w:val="both"/>
      </w:pPr>
      <w:r>
        <w:rPr>
          <w:rFonts w:ascii="Times New Roman"/>
          <w:b w:val="false"/>
          <w:i w:val="false"/>
          <w:color w:val="000000"/>
          <w:sz w:val="28"/>
        </w:rPr>
        <w:t>
      4) инвесторлардың инвестициялық қызметін жүзеге асыру үшін мемлекеттік органдар мен өзге де ұйымдар көрсететін мемлекеттік және басқа да қызметтерді көрсету процесін мониторингтеу, сондай-ақ инвестициялар тарту үшін инвестициялық жобаларды қолдап отыруды мониторингтеу тәртібін айқындайды.</w:t>
      </w:r>
    </w:p>
    <w:p>
      <w:pPr>
        <w:spacing w:after="0"/>
        <w:ind w:left="0"/>
        <w:jc w:val="both"/>
      </w:pPr>
      <w:r>
        <w:rPr>
          <w:rFonts w:ascii="Times New Roman"/>
          <w:b w:val="false"/>
          <w:i w:val="false"/>
          <w:color w:val="000000"/>
          <w:sz w:val="28"/>
        </w:rPr>
        <w:t>
      Инвестициялар жөніндегі уәкілетті орган мемлекеттік және басқа да қызметтерді көрсетуге жауапты мемлекеттік органдармен бірлескен бұйрықпен инвесторларға осы қызметтерді көрсету шеңберінде өзара іс-қимыл жасау және мемлекеттік органдар мен өзге де ұйымдарда оларды қолдап отыру үшін жауапты тұлғаларды айқындайды.</w:t>
      </w:r>
    </w:p>
    <w:bookmarkStart w:name="z2976" w:id="2330"/>
    <w:p>
      <w:pPr>
        <w:spacing w:after="0"/>
        <w:ind w:left="0"/>
        <w:jc w:val="both"/>
      </w:pPr>
      <w:r>
        <w:rPr>
          <w:rFonts w:ascii="Times New Roman"/>
          <w:b w:val="false"/>
          <w:i w:val="false"/>
          <w:color w:val="000000"/>
          <w:sz w:val="28"/>
        </w:rPr>
        <w:t>
      3. Инвестициялар тарту саласындағы ұлттық компания және оның өңірлік өкілдері мен өкілдіктері, инвестициялар тарту саласындағы өңірлік ұйымдар инвесторлар үшін "бір терезе" шеңберінде орталық және жергілікті атқарушы органдар, сондай-ақ өзге де ұйымдар алдында инвестордың өтінішін қарау туралы өтінішхат беруге және мемлекеттік органдар мен өзге де ұйымдарға мемлекеттік және басқа да көрсетілетін қызметтерді алу бөлігінде инвесторлардың құжаттарын енгізуге құқылы.</w:t>
      </w:r>
    </w:p>
    <w:bookmarkEnd w:id="2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282-1-баппен толықтырылды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282-2-бап. Инвестициялар тарту саласындағы ұлттық компания және оның өңірлік өкілдері мен өкілдіктері</w:t>
      </w:r>
    </w:p>
    <w:bookmarkStart w:name="z3392" w:id="2331"/>
    <w:p>
      <w:pPr>
        <w:spacing w:after="0"/>
        <w:ind w:left="0"/>
        <w:jc w:val="both"/>
      </w:pPr>
      <w:r>
        <w:rPr>
          <w:rFonts w:ascii="Times New Roman"/>
          <w:b w:val="false"/>
          <w:i w:val="false"/>
          <w:color w:val="000000"/>
          <w:sz w:val="28"/>
        </w:rPr>
        <w:t>
      1. Инвестициялар тарту саласындағы ұлттық компания Қазақстан Республикасы Үкіметінің шешімімен айқындалады.</w:t>
      </w:r>
    </w:p>
    <w:bookmarkEnd w:id="2331"/>
    <w:bookmarkStart w:name="z3393" w:id="2332"/>
    <w:p>
      <w:pPr>
        <w:spacing w:after="0"/>
        <w:ind w:left="0"/>
        <w:jc w:val="both"/>
      </w:pPr>
      <w:r>
        <w:rPr>
          <w:rFonts w:ascii="Times New Roman"/>
          <w:b w:val="false"/>
          <w:i w:val="false"/>
          <w:color w:val="000000"/>
          <w:sz w:val="28"/>
        </w:rPr>
        <w:t>
      2. Инвестициялар тарту саласындағы ұлттық компания және оның өңірлік өкілдері мен өкілдіктері:</w:t>
      </w:r>
    </w:p>
    <w:bookmarkEnd w:id="2332"/>
    <w:bookmarkStart w:name="z3394" w:id="2333"/>
    <w:p>
      <w:pPr>
        <w:spacing w:after="0"/>
        <w:ind w:left="0"/>
        <w:jc w:val="both"/>
      </w:pPr>
      <w:r>
        <w:rPr>
          <w:rFonts w:ascii="Times New Roman"/>
          <w:b w:val="false"/>
          <w:i w:val="false"/>
          <w:color w:val="000000"/>
          <w:sz w:val="28"/>
        </w:rPr>
        <w:t>
      1) Қазақстан Республикасының инвестициялық тартымдылығын жақсарту бойынша талдамалық зерттеулер жүргізеді;</w:t>
      </w:r>
    </w:p>
    <w:bookmarkEnd w:id="2333"/>
    <w:bookmarkStart w:name="z3395" w:id="2334"/>
    <w:p>
      <w:pPr>
        <w:spacing w:after="0"/>
        <w:ind w:left="0"/>
        <w:jc w:val="both"/>
      </w:pPr>
      <w:r>
        <w:rPr>
          <w:rFonts w:ascii="Times New Roman"/>
          <w:b w:val="false"/>
          <w:i w:val="false"/>
          <w:color w:val="000000"/>
          <w:sz w:val="28"/>
        </w:rPr>
        <w:t>
      2) инвесторлардың қызметін қолдап отыруды қамтамасыз етеді, оның ішінде инвесторлардың мемлекеттік органдардың лауазымды адамдарымен,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мен семинарлар өткізеді, жұмыс істеп тұрған және перспективалы инвесторлардың дерекқорын қалыптастырады және жүргізеді, туындайтын мәселелерді шешуде инвесторларға жәрдемдеседі;</w:t>
      </w:r>
    </w:p>
    <w:bookmarkEnd w:id="2334"/>
    <w:bookmarkStart w:name="z3396" w:id="2335"/>
    <w:p>
      <w:pPr>
        <w:spacing w:after="0"/>
        <w:ind w:left="0"/>
        <w:jc w:val="both"/>
      </w:pPr>
      <w:r>
        <w:rPr>
          <w:rFonts w:ascii="Times New Roman"/>
          <w:b w:val="false"/>
          <w:i w:val="false"/>
          <w:color w:val="000000"/>
          <w:sz w:val="28"/>
        </w:rPr>
        <w:t>
      3) Қазақстан Республикасының қолайлы инвестициялық имиджін ілгерілетеді, оның ішінде инвестициялық мүмкіндіктер туралы ақпарат береді;</w:t>
      </w:r>
    </w:p>
    <w:bookmarkEnd w:id="2335"/>
    <w:bookmarkStart w:name="z3397" w:id="2336"/>
    <w:p>
      <w:pPr>
        <w:spacing w:after="0"/>
        <w:ind w:left="0"/>
        <w:jc w:val="both"/>
      </w:pPr>
      <w:r>
        <w:rPr>
          <w:rFonts w:ascii="Times New Roman"/>
          <w:b w:val="false"/>
          <w:i w:val="false"/>
          <w:color w:val="000000"/>
          <w:sz w:val="28"/>
        </w:rPr>
        <w:t>
      4) инвесторлармен келіссөздердің қорытындылары бойынша қол жеткізілген ресми уағдаластықтардың іске асырылуына мониторинг жүргізеді;</w:t>
      </w:r>
    </w:p>
    <w:bookmarkEnd w:id="2336"/>
    <w:bookmarkStart w:name="z3398" w:id="2337"/>
    <w:p>
      <w:pPr>
        <w:spacing w:after="0"/>
        <w:ind w:left="0"/>
        <w:jc w:val="both"/>
      </w:pPr>
      <w:r>
        <w:rPr>
          <w:rFonts w:ascii="Times New Roman"/>
          <w:b w:val="false"/>
          <w:i w:val="false"/>
          <w:color w:val="000000"/>
          <w:sz w:val="28"/>
        </w:rPr>
        <w:t>
      5) инвесторлардың қатысуымен іске асырылатын өнеркәсіптік-инновациялық жобаларға мониторинг жүргізеді;</w:t>
      </w:r>
    </w:p>
    <w:bookmarkEnd w:id="2337"/>
    <w:bookmarkStart w:name="z3399" w:id="2338"/>
    <w:p>
      <w:pPr>
        <w:spacing w:after="0"/>
        <w:ind w:left="0"/>
        <w:jc w:val="both"/>
      </w:pPr>
      <w:r>
        <w:rPr>
          <w:rFonts w:ascii="Times New Roman"/>
          <w:b w:val="false"/>
          <w:i w:val="false"/>
          <w:color w:val="000000"/>
          <w:sz w:val="28"/>
        </w:rPr>
        <w:t>
      6) инвесторлардың мемлекеттік қызметтерді, сондай-ақ өзге ұйымдар көрсететін басқа да қызметтерді алуын қолдап отыру бөлігінде инвесторлармен "бір терезе" қағидаты бойынша өзара іс-қимыл жасайды;</w:t>
      </w:r>
    </w:p>
    <w:bookmarkEnd w:id="2338"/>
    <w:bookmarkStart w:name="z3400" w:id="2339"/>
    <w:p>
      <w:pPr>
        <w:spacing w:after="0"/>
        <w:ind w:left="0"/>
        <w:jc w:val="both"/>
      </w:pPr>
      <w:r>
        <w:rPr>
          <w:rFonts w:ascii="Times New Roman"/>
          <w:b w:val="false"/>
          <w:i w:val="false"/>
          <w:color w:val="000000"/>
          <w:sz w:val="28"/>
        </w:rPr>
        <w:t>
      7) өнеркәсіптік өнімді, оның ішінде басым тауарлар тізбесіне сәйкес өндіруге инвесторларды тарту бойынша жұмыс жүргізеді.</w:t>
      </w:r>
    </w:p>
    <w:bookmarkEnd w:id="2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282-2-баппен толықтырылды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3" w:id="2340"/>
    <w:p>
      <w:pPr>
        <w:spacing w:after="0"/>
        <w:ind w:left="0"/>
        <w:jc w:val="left"/>
      </w:pPr>
      <w:r>
        <w:rPr>
          <w:rFonts w:ascii="Times New Roman"/>
          <w:b/>
          <w:i w:val="false"/>
          <w:color w:val="000000"/>
        </w:rPr>
        <w:t xml:space="preserve"> 283-бап. Инвестициялық преференциялар ұғымы және түрлері</w:t>
      </w:r>
    </w:p>
    <w:bookmarkEnd w:id="2340"/>
    <w:bookmarkStart w:name="z2415" w:id="2341"/>
    <w:p>
      <w:pPr>
        <w:spacing w:after="0"/>
        <w:ind w:left="0"/>
        <w:jc w:val="both"/>
      </w:pPr>
      <w:r>
        <w:rPr>
          <w:rFonts w:ascii="Times New Roman"/>
          <w:b w:val="false"/>
          <w:i w:val="false"/>
          <w:color w:val="000000"/>
          <w:sz w:val="28"/>
        </w:rPr>
        <w:t>
      1. Инвестициялық жобаны iске асыруды жүзеге асыратын Қазақстан Республикасының заңды тұлғаларына және инвестициялық жобаны іске асыратын Қазақстан Республикасының заңды тұлғасы үшін қаржы лизингі шарты негізінде технологиялық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сипаттағы артықшылықтар инвестициялық преференциялар болып табылады.</w:t>
      </w:r>
    </w:p>
    <w:bookmarkEnd w:id="2341"/>
    <w:bookmarkStart w:name="z2416" w:id="2342"/>
    <w:p>
      <w:pPr>
        <w:spacing w:after="0"/>
        <w:ind w:left="0"/>
        <w:jc w:val="both"/>
      </w:pPr>
      <w:r>
        <w:rPr>
          <w:rFonts w:ascii="Times New Roman"/>
          <w:b w:val="false"/>
          <w:i w:val="false"/>
          <w:color w:val="000000"/>
          <w:sz w:val="28"/>
        </w:rPr>
        <w:t xml:space="preserve">
      Қазақстан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p>
    <w:bookmarkEnd w:id="2342"/>
    <w:bookmarkStart w:name="z2417" w:id="2343"/>
    <w:p>
      <w:pPr>
        <w:spacing w:after="0"/>
        <w:ind w:left="0"/>
        <w:jc w:val="both"/>
      </w:pPr>
      <w:r>
        <w:rPr>
          <w:rFonts w:ascii="Times New Roman"/>
          <w:b w:val="false"/>
          <w:i w:val="false"/>
          <w:color w:val="000000"/>
          <w:sz w:val="28"/>
        </w:rPr>
        <w:t>
      2. Инвестициялық жоба (оның iшiнде инвестициялық басым жоба) бойынша инвестициялық преференциялардың мынадай түрлерi берiледi:</w:t>
      </w:r>
    </w:p>
    <w:bookmarkEnd w:id="2343"/>
    <w:bookmarkStart w:name="z2418" w:id="2344"/>
    <w:p>
      <w:pPr>
        <w:spacing w:after="0"/>
        <w:ind w:left="0"/>
        <w:jc w:val="both"/>
      </w:pPr>
      <w:r>
        <w:rPr>
          <w:rFonts w:ascii="Times New Roman"/>
          <w:b w:val="false"/>
          <w:i w:val="false"/>
          <w:color w:val="000000"/>
          <w:sz w:val="28"/>
        </w:rPr>
        <w:t>
      1) кедендiк баждар және импортқа қосылған құн салығын салудан босату;</w:t>
      </w:r>
    </w:p>
    <w:bookmarkEnd w:id="2344"/>
    <w:bookmarkStart w:name="z2419" w:id="2345"/>
    <w:p>
      <w:pPr>
        <w:spacing w:after="0"/>
        <w:ind w:left="0"/>
        <w:jc w:val="both"/>
      </w:pPr>
      <w:r>
        <w:rPr>
          <w:rFonts w:ascii="Times New Roman"/>
          <w:b w:val="false"/>
          <w:i w:val="false"/>
          <w:color w:val="000000"/>
          <w:sz w:val="28"/>
        </w:rPr>
        <w:t>
      2) мемлекеттiк заттай гранттар.</w:t>
      </w:r>
    </w:p>
    <w:bookmarkEnd w:id="2345"/>
    <w:bookmarkStart w:name="z2420" w:id="2346"/>
    <w:p>
      <w:pPr>
        <w:spacing w:after="0"/>
        <w:ind w:left="0"/>
        <w:jc w:val="both"/>
      </w:pPr>
      <w:r>
        <w:rPr>
          <w:rFonts w:ascii="Times New Roman"/>
          <w:b w:val="false"/>
          <w:i w:val="false"/>
          <w:color w:val="000000"/>
          <w:sz w:val="28"/>
        </w:rPr>
        <w:t>
      3. Инвестициялық басым жоба бойынша салықтар бойынша преференциялар (бұдан әрі – инвестициялық басым жоба үшін инвестициялық преференциялар) беріледі.</w:t>
      </w:r>
    </w:p>
    <w:bookmarkEnd w:id="2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953" w:id="2347"/>
    <w:p>
      <w:pPr>
        <w:spacing w:after="0"/>
        <w:ind w:left="0"/>
        <w:jc w:val="both"/>
      </w:pPr>
      <w:r>
        <w:rPr>
          <w:rFonts w:ascii="Times New Roman"/>
          <w:b w:val="false"/>
          <w:i w:val="false"/>
          <w:color w:val="000000"/>
          <w:sz w:val="28"/>
        </w:rPr>
        <w:t>
      5. Арнайы инвестициялық жоба бойынша инвестициялық преференциялар (бұдан әрі – арнайы инвестициялық жоба үшін инвестициялық преференциялар) түрінде:</w:t>
      </w:r>
    </w:p>
    <w:bookmarkEnd w:id="2347"/>
    <w:p>
      <w:pPr>
        <w:spacing w:after="0"/>
        <w:ind w:left="0"/>
        <w:jc w:val="both"/>
      </w:pPr>
      <w:r>
        <w:rPr>
          <w:rFonts w:ascii="Times New Roman"/>
          <w:b w:val="false"/>
          <w:i w:val="false"/>
          <w:color w:val="000000"/>
          <w:sz w:val="28"/>
        </w:rPr>
        <w:t>
      кедендік әкелу баждарын;</w:t>
      </w:r>
    </w:p>
    <w:p>
      <w:pPr>
        <w:spacing w:after="0"/>
        <w:ind w:left="0"/>
        <w:jc w:val="both"/>
      </w:pPr>
      <w:r>
        <w:rPr>
          <w:rFonts w:ascii="Times New Roman"/>
          <w:b w:val="false"/>
          <w:i w:val="false"/>
          <w:color w:val="000000"/>
          <w:sz w:val="28"/>
        </w:rPr>
        <w:t>
      Қазақстан Республикасының салық заңнамасына сәйкес салықтарды салудан босату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283-бапқа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4" w:id="2348"/>
    <w:p>
      <w:pPr>
        <w:spacing w:after="0"/>
        <w:ind w:left="0"/>
        <w:jc w:val="left"/>
      </w:pPr>
      <w:r>
        <w:rPr>
          <w:rFonts w:ascii="Times New Roman"/>
          <w:b/>
          <w:i w:val="false"/>
          <w:color w:val="000000"/>
        </w:rPr>
        <w:t xml:space="preserve"> 284-бап. Инвестициялық жоба </w:t>
      </w:r>
    </w:p>
    <w:bookmarkEnd w:id="234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284-баптың бірінші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p>
    <w:p>
      <w:pPr>
        <w:spacing w:after="0"/>
        <w:ind w:left="0"/>
        <w:jc w:val="both"/>
      </w:pPr>
      <w:r>
        <w:rPr>
          <w:rFonts w:ascii="Times New Roman"/>
          <w:b w:val="false"/>
          <w:i w:val="false"/>
          <w:color w:val="000000"/>
          <w:sz w:val="28"/>
        </w:rPr>
        <w:t>
      Инвестициялық басым жоба деп:</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284-баптың екінші бөлігінің екінші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жаңа өндірістерді құру бойынша, заңды тұлғаның жаңа өндірістік объектілердің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мөлшерінен кем емес мөлшердегі инвестицияларды жүзеге асыруын көздейтін;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284-баптың екінші бөлігі үшінші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инвестицияларды жүзеге асыруын көздейтін инвестициялық жоба түсініледі.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284-баптың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 жаңа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бекiтетін белгiлi бiр басым қызмет түрлерi бойынша жүзеге асырады.</w:t>
      </w:r>
    </w:p>
    <w:p>
      <w:pPr>
        <w:spacing w:after="0"/>
        <w:ind w:left="0"/>
        <w:jc w:val="both"/>
      </w:pPr>
      <w:r>
        <w:rPr>
          <w:rFonts w:ascii="Times New Roman"/>
          <w:b w:val="false"/>
          <w:i w:val="false"/>
          <w:color w:val="000000"/>
          <w:sz w:val="28"/>
        </w:rPr>
        <w:t>
      Арнайы инвестициялық жоба деп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(іске асыратын) және (немесе) арнайы экономикалық аймақтың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инвестициялық жоба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284-бап жаңа редакцияда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85" w:id="2349"/>
    <w:p>
      <w:pPr>
        <w:spacing w:after="0"/>
        <w:ind w:left="0"/>
        <w:jc w:val="left"/>
      </w:pPr>
      <w:r>
        <w:rPr>
          <w:rFonts w:ascii="Times New Roman"/>
          <w:b/>
          <w:i w:val="false"/>
          <w:color w:val="000000"/>
        </w:rPr>
        <w:t xml:space="preserve"> 285-бап. Инвестициялық преференцияларды алу тәртiбi </w:t>
      </w:r>
    </w:p>
    <w:bookmarkEnd w:id="2349"/>
    <w:bookmarkStart w:name="z2425" w:id="2350"/>
    <w:p>
      <w:pPr>
        <w:spacing w:after="0"/>
        <w:ind w:left="0"/>
        <w:jc w:val="both"/>
      </w:pPr>
      <w:r>
        <w:rPr>
          <w:rFonts w:ascii="Times New Roman"/>
          <w:b w:val="false"/>
          <w:i w:val="false"/>
          <w:color w:val="000000"/>
          <w:sz w:val="28"/>
        </w:rPr>
        <w:t>
      1. Инвестициялық преференцияларды алу үшiн Қазақстан Республикасының заңды тұлғасы инвестициялар жөніндегі уәкiлеттi 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нысан бойынша жiбередi.</w:t>
      </w:r>
    </w:p>
    <w:bookmarkEnd w:id="2350"/>
    <w:bookmarkStart w:name="z2426" w:id="2351"/>
    <w:p>
      <w:pPr>
        <w:spacing w:after="0"/>
        <w:ind w:left="0"/>
        <w:jc w:val="both"/>
      </w:pPr>
      <w:r>
        <w:rPr>
          <w:rFonts w:ascii="Times New Roman"/>
          <w:b w:val="false"/>
          <w:i w:val="false"/>
          <w:color w:val="000000"/>
          <w:sz w:val="28"/>
        </w:rPr>
        <w:t>
      2.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bookmarkEnd w:id="2351"/>
    <w:p>
      <w:pPr>
        <w:spacing w:after="0"/>
        <w:ind w:left="0"/>
        <w:jc w:val="both"/>
      </w:pPr>
      <w:r>
        <w:rPr>
          <w:rFonts w:ascii="Times New Roman"/>
          <w:b w:val="false"/>
          <w:i w:val="false"/>
          <w:color w:val="000000"/>
          <w:sz w:val="28"/>
        </w:rPr>
        <w:t>
      Инвестициялар жөніндегі уәкiлеттi 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Ескерту. 285-бапқа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6" w:id="2352"/>
    <w:p>
      <w:pPr>
        <w:spacing w:after="0"/>
        <w:ind w:left="0"/>
        <w:jc w:val="left"/>
      </w:pPr>
      <w:r>
        <w:rPr>
          <w:rFonts w:ascii="Times New Roman"/>
          <w:b/>
          <w:i w:val="false"/>
          <w:color w:val="000000"/>
        </w:rPr>
        <w:t xml:space="preserve"> 286-бап. Инвестициялық преференциялар беру шарттары</w:t>
      </w:r>
    </w:p>
    <w:bookmarkEnd w:id="2352"/>
    <w:bookmarkStart w:name="z2428" w:id="2353"/>
    <w:p>
      <w:pPr>
        <w:spacing w:after="0"/>
        <w:ind w:left="0"/>
        <w:jc w:val="both"/>
      </w:pPr>
      <w:r>
        <w:rPr>
          <w:rFonts w:ascii="Times New Roman"/>
          <w:b w:val="false"/>
          <w:i w:val="false"/>
          <w:color w:val="000000"/>
          <w:sz w:val="28"/>
        </w:rPr>
        <w:t>
      1. Инвестициялық преференциялар:</w:t>
      </w:r>
    </w:p>
    <w:bookmarkEnd w:id="2353"/>
    <w:p>
      <w:pPr>
        <w:spacing w:after="0"/>
        <w:ind w:left="0"/>
        <w:jc w:val="both"/>
      </w:pPr>
      <w:r>
        <w:rPr>
          <w:rFonts w:ascii="Times New Roman"/>
          <w:b w:val="false"/>
          <w:i w:val="false"/>
          <w:color w:val="000000"/>
          <w:sz w:val="28"/>
        </w:rPr>
        <w:t>
      1) инвестициялық жоба, инвестициялық басым жоба бойынша – Қазақстан Республикасының заңды тұлғасына;</w:t>
      </w:r>
    </w:p>
    <w:p>
      <w:pPr>
        <w:spacing w:after="0"/>
        <w:ind w:left="0"/>
        <w:jc w:val="both"/>
      </w:pPr>
      <w:r>
        <w:rPr>
          <w:rFonts w:ascii="Times New Roman"/>
          <w:b w:val="false"/>
          <w:i w:val="false"/>
          <w:color w:val="000000"/>
          <w:sz w:val="28"/>
        </w:rPr>
        <w:t>
      2) арнайы инвестициялық жоба бойынша - арнайы экономикалық аймаққа қатысушы немесе еркін қойма иесі ретінде қызметін жүзеге асыратын Қазақстан Республикасының заңды тұлғасына, өнеркәсіптік құрастыру туралы тиісті келісім болған кезде - көлік құралдарын және (немесе) олардың компоненттерін, сондай-ақ ауыл шаруашылығы техникасын және (немесе) оның компоненттерін өндірушілерге;</w:t>
      </w:r>
    </w:p>
    <w:p>
      <w:pPr>
        <w:spacing w:after="0"/>
        <w:ind w:left="0"/>
        <w:jc w:val="both"/>
      </w:pPr>
      <w:r>
        <w:rPr>
          <w:rFonts w:ascii="Times New Roman"/>
          <w:b w:val="false"/>
          <w:i w:val="false"/>
          <w:color w:val="000000"/>
          <w:sz w:val="28"/>
        </w:rPr>
        <w:t>
      3) инвестициялық жоба бойынша – инвестициялар туралы келісім жасасқан заңды тұлғаға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439" w:id="2354"/>
    <w:p>
      <w:pPr>
        <w:spacing w:after="0"/>
        <w:ind w:left="0"/>
        <w:jc w:val="both"/>
      </w:pPr>
      <w:r>
        <w:rPr>
          <w:rFonts w:ascii="Times New Roman"/>
          <w:b w:val="false"/>
          <w:i w:val="false"/>
          <w:color w:val="000000"/>
          <w:sz w:val="28"/>
        </w:rPr>
        <w:t xml:space="preserve">
      4. Заңды тұлға Қазақстан Республикасының Үкiметi бекiткен басым қызмет түрлерiнiң тiзбесiне енгізілген қызмет түрлерi бойынша осы баптың 1-тармағының 1) тармақшасына сәйкес инвестициялық жобаны iске асырған кезде инвестициялық преференциялар берiледi. </w:t>
      </w:r>
    </w:p>
    <w:bookmarkEnd w:id="2354"/>
    <w:p>
      <w:pPr>
        <w:spacing w:after="0"/>
        <w:ind w:left="0"/>
        <w:jc w:val="both"/>
      </w:pPr>
      <w:r>
        <w:rPr>
          <w:rFonts w:ascii="Times New Roman"/>
          <w:b w:val="false"/>
          <w:i w:val="false"/>
          <w:color w:val="000000"/>
          <w:sz w:val="28"/>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pPr>
        <w:spacing w:after="0"/>
        <w:ind w:left="0"/>
        <w:jc w:val="both"/>
      </w:pPr>
      <w:r>
        <w:rPr>
          <w:rFonts w:ascii="Times New Roman"/>
          <w:b w:val="false"/>
          <w:i w:val="false"/>
          <w:color w:val="000000"/>
          <w:sz w:val="28"/>
        </w:rPr>
        <w:t>
      Инвестициялық басым жобаларды iске асыру үшiн айқындалған басым қызмет түрлерiнiң тiзбесiне мына қызмет түрлерi енгiзiлуге жатпайды:</w:t>
      </w:r>
    </w:p>
    <w:bookmarkStart w:name="z3863" w:id="2355"/>
    <w:p>
      <w:pPr>
        <w:spacing w:after="0"/>
        <w:ind w:left="0"/>
        <w:jc w:val="both"/>
      </w:pPr>
      <w:r>
        <w:rPr>
          <w:rFonts w:ascii="Times New Roman"/>
          <w:b w:val="false"/>
          <w:i w:val="false"/>
          <w:color w:val="000000"/>
          <w:sz w:val="28"/>
        </w:rPr>
        <w:t>
      1) ойын бизнесi саласындағы қызмет;</w:t>
      </w:r>
    </w:p>
    <w:bookmarkEnd w:id="2355"/>
    <w:bookmarkStart w:name="z3864" w:id="2356"/>
    <w:p>
      <w:pPr>
        <w:spacing w:after="0"/>
        <w:ind w:left="0"/>
        <w:jc w:val="both"/>
      </w:pPr>
      <w:r>
        <w:rPr>
          <w:rFonts w:ascii="Times New Roman"/>
          <w:b w:val="false"/>
          <w:i w:val="false"/>
          <w:color w:val="000000"/>
          <w:sz w:val="28"/>
        </w:rPr>
        <w:t>
      2) көмір қабаттарындағы метанды өндіруді қоспағанда, жер қойнауын пайдалану саласындағы қызмет;</w:t>
      </w:r>
    </w:p>
    <w:bookmarkEnd w:id="2356"/>
    <w:bookmarkStart w:name="z3865" w:id="2357"/>
    <w:p>
      <w:pPr>
        <w:spacing w:after="0"/>
        <w:ind w:left="0"/>
        <w:jc w:val="both"/>
      </w:pPr>
      <w:r>
        <w:rPr>
          <w:rFonts w:ascii="Times New Roman"/>
          <w:b w:val="false"/>
          <w:i w:val="false"/>
          <w:color w:val="000000"/>
          <w:sz w:val="28"/>
        </w:rPr>
        <w:t xml:space="preserve">
      3) "Салық және бюджетке төленетiн басқа да мiндеттi төлемдер туралы" Қазақстан Республикасы Кодексiнiң (Салық кодексi) </w:t>
      </w:r>
      <w:r>
        <w:rPr>
          <w:rFonts w:ascii="Times New Roman"/>
          <w:b w:val="false"/>
          <w:i w:val="false"/>
          <w:color w:val="000000"/>
          <w:sz w:val="28"/>
        </w:rPr>
        <w:t>462-бабы</w:t>
      </w:r>
      <w:r>
        <w:rPr>
          <w:rFonts w:ascii="Times New Roman"/>
          <w:b w:val="false"/>
          <w:i w:val="false"/>
          <w:color w:val="000000"/>
          <w:sz w:val="28"/>
        </w:rPr>
        <w:t xml:space="preserve"> бiрiншi бөлiгiнiң 5) және 6) тармақшаларында көзделген мұнай-химия өнімдерін өндіруді, акцизделетiн тауарларды өндіруді, құрастыруды (жинақтауды) қоспағанда, акцизделетiн тауарлар өндіру жөнiндегi қызмет.</w:t>
      </w:r>
    </w:p>
    <w:bookmarkEnd w:id="2357"/>
    <w:p>
      <w:pPr>
        <w:spacing w:after="0"/>
        <w:ind w:left="0"/>
        <w:jc w:val="both"/>
      </w:pPr>
      <w:r>
        <w:rPr>
          <w:rFonts w:ascii="Times New Roman"/>
          <w:b w:val="false"/>
          <w:i w:val="false"/>
          <w:color w:val="000000"/>
          <w:sz w:val="28"/>
        </w:rPr>
        <w:t>
      Инвестициялық басым жобаларды iске асыру үшiн айқындалған басым қызмет түрлерiнiң тiзбесiн қоса алғанда, басым қызмет түрлерiнiң тiзбесi жылына екі реттен артық қайта қаралмайды.</w:t>
      </w:r>
    </w:p>
    <w:bookmarkStart w:name="z2444" w:id="2358"/>
    <w:p>
      <w:pPr>
        <w:spacing w:after="0"/>
        <w:ind w:left="0"/>
        <w:jc w:val="both"/>
      </w:pPr>
      <w:r>
        <w:rPr>
          <w:rFonts w:ascii="Times New Roman"/>
          <w:b w:val="false"/>
          <w:i w:val="false"/>
          <w:color w:val="000000"/>
          <w:sz w:val="28"/>
        </w:rPr>
        <w:t>
      5. Инвестициялық басым жоба үшiн инвестициялық преференциялар мынадай шарттар сақталған кезде беріледі:</w:t>
      </w:r>
    </w:p>
    <w:bookmarkEnd w:id="2358"/>
    <w:bookmarkStart w:name="z3866" w:id="2359"/>
    <w:p>
      <w:pPr>
        <w:spacing w:after="0"/>
        <w:ind w:left="0"/>
        <w:jc w:val="both"/>
      </w:pPr>
      <w:r>
        <w:rPr>
          <w:rFonts w:ascii="Times New Roman"/>
          <w:b w:val="false"/>
          <w:i w:val="false"/>
          <w:color w:val="000000"/>
          <w:sz w:val="28"/>
        </w:rPr>
        <w:t>
      1) Қазақстан Республикасының заңды тұлғасы алушы болып табылады;</w:t>
      </w:r>
    </w:p>
    <w:bookmarkEnd w:id="2359"/>
    <w:bookmarkStart w:name="z3867" w:id="2360"/>
    <w:p>
      <w:pPr>
        <w:spacing w:after="0"/>
        <w:ind w:left="0"/>
        <w:jc w:val="both"/>
      </w:pPr>
      <w:r>
        <w:rPr>
          <w:rFonts w:ascii="Times New Roman"/>
          <w:b w:val="false"/>
          <w:i w:val="false"/>
          <w:color w:val="000000"/>
          <w:sz w:val="28"/>
        </w:rPr>
        <w:t>
      2) заңды тұлға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инвестицияларды жүзеге асырады.</w:t>
      </w:r>
    </w:p>
    <w:bookmarkEnd w:id="2360"/>
    <w:p>
      <w:pPr>
        <w:spacing w:after="0"/>
        <w:ind w:left="0"/>
        <w:jc w:val="both"/>
      </w:pPr>
      <w:r>
        <w:rPr>
          <w:rFonts w:ascii="Times New Roman"/>
          <w:b w:val="false"/>
          <w:i w:val="false"/>
          <w:color w:val="000000"/>
          <w:sz w:val="28"/>
        </w:rPr>
        <w:t>
      Тамақ және жеңіл өнеркәсіп салаларында инвестициялық қызметтің жаңа объектілерін құру кезінде заңды тұлға инвестицияларының мөлшері республикалық бюджет туралы заңда белгіленген және инвестициялық преференциялар беруге арналған өтінім берілген күнге қолданыста болатын айлық есептік көрсеткіштің кемінде бір миллион еселенген мөлшерін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үшінші бөлігіне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Басым туристік аумақтарда туристің қажеттіліктерін қанағаттандыра алатын объектілерді құру кезінде заңды тұлға инвестицияларының мөлшері 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мөлшерін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төртінші бөлікпен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69" w:id="2361"/>
    <w:p>
      <w:pPr>
        <w:spacing w:after="0"/>
        <w:ind w:left="0"/>
        <w:jc w:val="both"/>
      </w:pPr>
      <w:r>
        <w:rPr>
          <w:rFonts w:ascii="Times New Roman"/>
          <w:b w:val="false"/>
          <w:i w:val="false"/>
          <w:color w:val="000000"/>
          <w:sz w:val="28"/>
        </w:rPr>
        <w:t>
      4) заңды тұлға:</w:t>
      </w:r>
    </w:p>
    <w:bookmarkEnd w:id="2361"/>
    <w:p>
      <w:pPr>
        <w:spacing w:after="0"/>
        <w:ind w:left="0"/>
        <w:jc w:val="both"/>
      </w:pPr>
      <w:r>
        <w:rPr>
          <w:rFonts w:ascii="Times New Roman"/>
          <w:b w:val="false"/>
          <w:i w:val="false"/>
          <w:color w:val="000000"/>
          <w:sz w:val="28"/>
        </w:rPr>
        <w:t>
      Қазақстан Республикасының салық заңнамасына және Қазақстан Республикасының білім туралы заңнамасына сәйкес дербес білім беру ұйымы;</w:t>
      </w:r>
    </w:p>
    <w:p>
      <w:pPr>
        <w:spacing w:after="0"/>
        <w:ind w:left="0"/>
        <w:jc w:val="both"/>
      </w:pPr>
      <w:r>
        <w:rPr>
          <w:rFonts w:ascii="Times New Roman"/>
          <w:b w:val="false"/>
          <w:i w:val="false"/>
          <w:color w:val="000000"/>
          <w:sz w:val="28"/>
        </w:rPr>
        <w:t>
      Қазақстан Республикасының салық заңнамасына және Қазақстан Республикасының арнайы экономикалық және индустриялық аймақтар туралы заңнамасына сәйкес арнайы экономикалық аймақтың аумағында қызметін жүзеге асыратын ұйым болып табылмайды;</w:t>
      </w:r>
    </w:p>
    <w:bookmarkStart w:name="z3870" w:id="2362"/>
    <w:p>
      <w:pPr>
        <w:spacing w:after="0"/>
        <w:ind w:left="0"/>
        <w:jc w:val="both"/>
      </w:pPr>
      <w:r>
        <w:rPr>
          <w:rFonts w:ascii="Times New Roman"/>
          <w:b w:val="false"/>
          <w:i w:val="false"/>
          <w:color w:val="000000"/>
          <w:sz w:val="28"/>
        </w:rPr>
        <w:t>
      5) құйма өнімді өндіруді қоса алғанда, машина жасау саласындағы Қазақстан Республикасының заңды тұлғасын қоспағанда,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bookmarkEnd w:id="2362"/>
    <w:p>
      <w:pPr>
        <w:spacing w:after="0"/>
        <w:ind w:left="0"/>
        <w:jc w:val="both"/>
      </w:pPr>
      <w:r>
        <w:rPr>
          <w:rFonts w:ascii="Times New Roman"/>
          <w:b w:val="false"/>
          <w:i w:val="false"/>
          <w:color w:val="000000"/>
          <w:sz w:val="28"/>
        </w:rPr>
        <w:t>
      құйма өнімді өндіруді қоса алғанда, мемлекеттің және (немесе) квазимемлекеттік сектор субъектісінің - машина жасау саласындағы Қазақстан Республикасы заңды тұлғасының Қазақстан Республикасы заңды тұлғасының құрылтайшысы және (немесе) қатысушысы (акционері) ретіндегі үлесі елу пайыздан аспайды.</w:t>
      </w:r>
    </w:p>
    <w:p>
      <w:pPr>
        <w:spacing w:after="0"/>
        <w:ind w:left="0"/>
        <w:jc w:val="both"/>
      </w:pPr>
      <w:r>
        <w:rPr>
          <w:rFonts w:ascii="Times New Roman"/>
          <w:b w:val="false"/>
          <w:i w:val="false"/>
          <w:color w:val="000000"/>
          <w:sz w:val="28"/>
        </w:rPr>
        <w:t>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бұған құйма өнімді өндіруді қоса алғанда,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жиырма жылдан аспайтын мерзімді құрайтын машина жасау саласындағы инвестициялық басым жобалар кірмейді.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w:t>
      </w:r>
    </w:p>
    <w:p>
      <w:pPr>
        <w:spacing w:after="0"/>
        <w:ind w:left="0"/>
        <w:jc w:val="both"/>
      </w:pPr>
      <w:r>
        <w:rPr>
          <w:rFonts w:ascii="Times New Roman"/>
          <w:b w:val="false"/>
          <w:i w:val="false"/>
          <w:color w:val="000000"/>
          <w:sz w:val="28"/>
        </w:rPr>
        <w:t>
      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p>
    <w:p>
      <w:pPr>
        <w:spacing w:after="0"/>
        <w:ind w:left="0"/>
        <w:jc w:val="both"/>
      </w:pPr>
      <w:r>
        <w:rPr>
          <w:rFonts w:ascii="Times New Roman"/>
          <w:b w:val="false"/>
          <w:i w:val="false"/>
          <w:color w:val="000000"/>
          <w:sz w:val="28"/>
        </w:rPr>
        <w:t>
      Осы тармақшаның ережелері мемлекеттің және (немесе) квазимемлекеттік сектор субъектісінің Қазақстан Республикасы заңды тұлғасының құрылтайшысы және (немесе) қатысушысы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72" w:id="2363"/>
    <w:p>
      <w:pPr>
        <w:spacing w:after="0"/>
        <w:ind w:left="0"/>
        <w:jc w:val="both"/>
      </w:pPr>
      <w:r>
        <w:rPr>
          <w:rFonts w:ascii="Times New Roman"/>
          <w:b w:val="false"/>
          <w:i w:val="false"/>
          <w:color w:val="000000"/>
          <w:sz w:val="28"/>
        </w:rPr>
        <w:t>
      7) инвестициялық қызмет мемлекеттік-жекешелік әріптестік шарты, оның ішінде концессия шарты шеңберiнен тыс жүзеге асырылады.</w:t>
      </w:r>
    </w:p>
    <w:bookmarkEnd w:id="2363"/>
    <w:bookmarkStart w:name="z1955" w:id="2364"/>
    <w:p>
      <w:pPr>
        <w:spacing w:after="0"/>
        <w:ind w:left="0"/>
        <w:jc w:val="both"/>
      </w:pPr>
      <w:r>
        <w:rPr>
          <w:rFonts w:ascii="Times New Roman"/>
          <w:b w:val="false"/>
          <w:i w:val="false"/>
          <w:color w:val="000000"/>
          <w:sz w:val="28"/>
        </w:rPr>
        <w:t>
      5-1. Осы баптың 1-тармағының 2) тармақшасына сәйкес арнайы инвестициялық жобаға инвестициялық преференцияларды қолданудың мақсаттары үшін Қазақстан Республикасының заңды тұлғасы мынадай шарттардың біріне сәйкес келуге тиіс:</w:t>
      </w:r>
    </w:p>
    <w:bookmarkEnd w:id="2364"/>
    <w:bookmarkStart w:name="z3873" w:id="2365"/>
    <w:p>
      <w:pPr>
        <w:spacing w:after="0"/>
        <w:ind w:left="0"/>
        <w:jc w:val="both"/>
      </w:pPr>
      <w:r>
        <w:rPr>
          <w:rFonts w:ascii="Times New Roman"/>
          <w:b w:val="false"/>
          <w:i w:val="false"/>
          <w:color w:val="000000"/>
          <w:sz w:val="28"/>
        </w:rPr>
        <w:t>
      1) Қазақстан Республикасының заңды тұлғасы Қазақстан Республикасының арнайы экономикалық және индустриялық аймақтар туралы заңнамасына сәйкес арнайы экономикалық аймаққа қатысушы ретінде тіркеледі;</w:t>
      </w:r>
    </w:p>
    <w:bookmarkEnd w:id="2365"/>
    <w:bookmarkStart w:name="z3874" w:id="2366"/>
    <w:p>
      <w:pPr>
        <w:spacing w:after="0"/>
        <w:ind w:left="0"/>
        <w:jc w:val="both"/>
      </w:pPr>
      <w:r>
        <w:rPr>
          <w:rFonts w:ascii="Times New Roman"/>
          <w:b w:val="false"/>
          <w:i w:val="false"/>
          <w:color w:val="000000"/>
          <w:sz w:val="28"/>
        </w:rPr>
        <w:t>
      2) Қазақстан Республикасының заңды тұлғасы Қазақстан Республикасының кеден заңнамасына сәйкес еркін қойманы иеленуші ретінде тіркеледі;</w:t>
      </w:r>
    </w:p>
    <w:bookmarkEnd w:id="2366"/>
    <w:bookmarkStart w:name="z3875" w:id="2367"/>
    <w:p>
      <w:pPr>
        <w:spacing w:after="0"/>
        <w:ind w:left="0"/>
        <w:jc w:val="both"/>
      </w:pPr>
      <w:r>
        <w:rPr>
          <w:rFonts w:ascii="Times New Roman"/>
          <w:b w:val="false"/>
          <w:i w:val="false"/>
          <w:color w:val="000000"/>
          <w:sz w:val="28"/>
        </w:rPr>
        <w:t>
      3) Қазақстан Республикасының заңды тұлғасы моторлы көлік құралдарын өнеркәсіптік құрастыру туралы келісім жасасады;</w:t>
      </w:r>
    </w:p>
    <w:bookmarkEnd w:id="2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49" w:id="2368"/>
    <w:p>
      <w:pPr>
        <w:spacing w:after="0"/>
        <w:ind w:left="0"/>
        <w:jc w:val="both"/>
      </w:pPr>
      <w:r>
        <w:rPr>
          <w:rFonts w:ascii="Times New Roman"/>
          <w:b w:val="false"/>
          <w:i w:val="false"/>
          <w:color w:val="000000"/>
          <w:sz w:val="28"/>
        </w:rPr>
        <w:t>
      6. Инвестициялық преференцияларды қолдану мерзiмi осы Кодексте және Қазақстан Республикасының өзге де заңнамалық актiлерiнде белгiленедi және инвестициялық келiсiмшартта инвестициялық преференциялардың әрбiр түрi бойынша көрсетiледi.</w:t>
      </w:r>
    </w:p>
    <w:bookmarkEnd w:id="2368"/>
    <w:bookmarkStart w:name="z2450" w:id="2369"/>
    <w:p>
      <w:pPr>
        <w:spacing w:after="0"/>
        <w:ind w:left="0"/>
        <w:jc w:val="both"/>
      </w:pPr>
      <w:r>
        <w:rPr>
          <w:rFonts w:ascii="Times New Roman"/>
          <w:b w:val="false"/>
          <w:i w:val="false"/>
          <w:color w:val="000000"/>
          <w:sz w:val="28"/>
        </w:rPr>
        <w:t>
      7. Инвестициялық преференциялар инвесторға осы Кодекстің 292-бабында көзделген, инвестордың қойылатын талаптарға сәйкес келетiнiн растайтын құжаттар ұсынылған кезде берiледi.</w:t>
      </w:r>
    </w:p>
    <w:bookmarkEnd w:id="2369"/>
    <w:bookmarkStart w:name="z2452" w:id="2370"/>
    <w:p>
      <w:pPr>
        <w:spacing w:after="0"/>
        <w:ind w:left="0"/>
        <w:jc w:val="both"/>
      </w:pPr>
      <w:r>
        <w:rPr>
          <w:rFonts w:ascii="Times New Roman"/>
          <w:b w:val="false"/>
          <w:i w:val="false"/>
          <w:color w:val="000000"/>
          <w:sz w:val="28"/>
        </w:rPr>
        <w:t>
      8. Инвестициялық преференцияларды қолдану осы Кодекске және Қазақстан Республикасының өзге де заңнамалық актiлерiне сәйкес жүзеге асырылады.</w:t>
      </w:r>
    </w:p>
    <w:bookmarkEnd w:id="2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286-бапқа өзгерістер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87" w:id="2371"/>
    <w:p>
      <w:pPr>
        <w:spacing w:after="0"/>
        <w:ind w:left="0"/>
        <w:jc w:val="left"/>
      </w:pPr>
      <w:r>
        <w:rPr>
          <w:rFonts w:ascii="Times New Roman"/>
          <w:b/>
          <w:i w:val="false"/>
          <w:color w:val="000000"/>
        </w:rPr>
        <w:t xml:space="preserve"> 287-бап. Кедендік баждар салудан босату</w:t>
      </w:r>
    </w:p>
    <w:bookmarkEnd w:id="2371"/>
    <w:bookmarkStart w:name="z2453" w:id="2372"/>
    <w:p>
      <w:pPr>
        <w:spacing w:after="0"/>
        <w:ind w:left="0"/>
        <w:jc w:val="both"/>
      </w:pPr>
      <w:r>
        <w:rPr>
          <w:rFonts w:ascii="Times New Roman"/>
          <w:b w:val="false"/>
          <w:i w:val="false"/>
          <w:color w:val="000000"/>
          <w:sz w:val="28"/>
        </w:rPr>
        <w:t>
      1. Инвестициялық келiсiмшарт шеңберiнде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импорты кезiнде кедендiк баждар салудан босатылады.</w:t>
      </w:r>
    </w:p>
    <w:bookmarkEnd w:id="2372"/>
    <w:p>
      <w:pPr>
        <w:spacing w:after="0"/>
        <w:ind w:left="0"/>
        <w:jc w:val="both"/>
      </w:pPr>
      <w:r>
        <w:rPr>
          <w:rFonts w:ascii="Times New Roman"/>
          <w:b w:val="false"/>
          <w:i w:val="false"/>
          <w:color w:val="000000"/>
          <w:sz w:val="28"/>
        </w:rPr>
        <w:t>
      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технологиялық жабдықтың импорты кезінде кедендік баждар салудан босатылады.</w:t>
      </w:r>
    </w:p>
    <w:p>
      <w:pPr>
        <w:spacing w:after="0"/>
        <w:ind w:left="0"/>
        <w:jc w:val="both"/>
      </w:pPr>
      <w:r>
        <w:rPr>
          <w:rFonts w:ascii="Times New Roman"/>
          <w:b w:val="false"/>
          <w:i w:val="false"/>
          <w:color w:val="000000"/>
          <w:sz w:val="28"/>
        </w:rPr>
        <w:t xml:space="preserve">
      Технологиялық жабдық деп инвестициялық жобаның технологиялық процесiнде пайдалануға арналған тауарлар түсініледі. </w:t>
      </w:r>
    </w:p>
    <w:p>
      <w:pPr>
        <w:spacing w:after="0"/>
        <w:ind w:left="0"/>
        <w:jc w:val="both"/>
      </w:pPr>
      <w:r>
        <w:rPr>
          <w:rFonts w:ascii="Times New Roman"/>
          <w:b w:val="false"/>
          <w:i w:val="false"/>
          <w:color w:val="000000"/>
          <w:sz w:val="28"/>
        </w:rPr>
        <w:t>
      Жинақтауыштар деп жиынтығында технологиялық жабдықтың конструкциялық тұтастығын құрайтын құрамдас бөлiктер түсініледі.</w:t>
      </w:r>
    </w:p>
    <w:p>
      <w:pPr>
        <w:spacing w:after="0"/>
        <w:ind w:left="0"/>
        <w:jc w:val="both"/>
      </w:pPr>
      <w:r>
        <w:rPr>
          <w:rFonts w:ascii="Times New Roman"/>
          <w:b w:val="false"/>
          <w:i w:val="false"/>
          <w:color w:val="000000"/>
          <w:sz w:val="28"/>
        </w:rPr>
        <w:t>
      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p>
    <w:bookmarkStart w:name="z1980" w:id="2373"/>
    <w:p>
      <w:pPr>
        <w:spacing w:after="0"/>
        <w:ind w:left="0"/>
        <w:jc w:val="both"/>
      </w:pPr>
      <w:r>
        <w:rPr>
          <w:rFonts w:ascii="Times New Roman"/>
          <w:b w:val="false"/>
          <w:i w:val="false"/>
          <w:color w:val="000000"/>
          <w:sz w:val="28"/>
        </w:rPr>
        <w:t>
      1-1. Арнайы 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жиынтықтаушы және оған қосалқы бөлшектердің импорты кезінде кедендік баждар салудан босатылады.</w:t>
      </w:r>
    </w:p>
    <w:bookmarkEnd w:id="2373"/>
    <w:p>
      <w:pPr>
        <w:spacing w:after="0"/>
        <w:ind w:left="0"/>
        <w:jc w:val="both"/>
      </w:pPr>
      <w:r>
        <w:rPr>
          <w:rFonts w:ascii="Times New Roman"/>
          <w:b w:val="false"/>
          <w:i w:val="false"/>
          <w:color w:val="000000"/>
          <w:sz w:val="28"/>
        </w:rPr>
        <w:t>
      Арнайы инвестициялық келісімшарт негізінде арнайы инвестициялық жобаны іске асыру шеңберінде Қазақстан Республикасының заңды тұлғалары әкелген пайдаланылған шикізатты және (немесе) материалдарды кедендік баждар салудан босату еркін кеден аймағының немесе еркін қойманың кедендік рәсімінің қолданылуы аяқталған кезде, осындай шикізат пен материалдар алынған өнімде сәйкестендірілген және шартты түрде шығарылған тауарларды нысаналы пайдаланылуы танылған жағдайда жүзеге асырылады.</w:t>
      </w:r>
    </w:p>
    <w:bookmarkStart w:name="z2454" w:id="2374"/>
    <w:p>
      <w:pPr>
        <w:spacing w:after="0"/>
        <w:ind w:left="0"/>
        <w:jc w:val="both"/>
      </w:pPr>
      <w:r>
        <w:rPr>
          <w:rFonts w:ascii="Times New Roman"/>
          <w:b w:val="false"/>
          <w:i w:val="false"/>
          <w:color w:val="000000"/>
          <w:sz w:val="28"/>
        </w:rPr>
        <w:t>
      2. Технологиялық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мерзiмге берiледi.</w:t>
      </w:r>
    </w:p>
    <w:bookmarkEnd w:id="2374"/>
    <w:bookmarkStart w:name="z2455" w:id="2375"/>
    <w:p>
      <w:pPr>
        <w:spacing w:after="0"/>
        <w:ind w:left="0"/>
        <w:jc w:val="both"/>
      </w:pPr>
      <w:r>
        <w:rPr>
          <w:rFonts w:ascii="Times New Roman"/>
          <w:b w:val="false"/>
          <w:i w:val="false"/>
          <w:color w:val="000000"/>
          <w:sz w:val="28"/>
        </w:rPr>
        <w:t>
      3. Технологиялық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Үкiметi бекiткен басым қызмет түрлерiнiң тiзбесiне сәйкес келген жағдайда Қазақстан Республикасының заңды тұлғаларына берiледi.</w:t>
      </w:r>
    </w:p>
    <w:bookmarkEnd w:id="2375"/>
    <w:p>
      <w:pPr>
        <w:spacing w:after="0"/>
        <w:ind w:left="0"/>
        <w:jc w:val="both"/>
      </w:pPr>
      <w:r>
        <w:rPr>
          <w:rFonts w:ascii="Times New Roman"/>
          <w:b w:val="false"/>
          <w:i w:val="false"/>
          <w:color w:val="000000"/>
          <w:sz w:val="28"/>
        </w:rPr>
        <w:t>
      Шикiзаттың және (немесе) материалдардың импорты кезiнде кедендік баждар салудан босату жұмыс бағдарламасы бойынша тіркелген активтер пайдалану берілген күннен бастап бес жыл мерзімге ұсынылады.</w:t>
      </w:r>
    </w:p>
    <w:p>
      <w:pPr>
        <w:spacing w:after="0"/>
        <w:ind w:left="0"/>
        <w:jc w:val="both"/>
      </w:pPr>
      <w:r>
        <w:rPr>
          <w:rFonts w:ascii="Times New Roman"/>
          <w:b w:val="false"/>
          <w:i w:val="false"/>
          <w:color w:val="000000"/>
          <w:sz w:val="28"/>
        </w:rPr>
        <w:t>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аспайтын мерзiмге берiледi.</w:t>
      </w:r>
    </w:p>
    <w:p>
      <w:pPr>
        <w:spacing w:after="0"/>
        <w:ind w:left="0"/>
        <w:jc w:val="both"/>
      </w:pPr>
      <w:r>
        <w:rPr>
          <w:rFonts w:ascii="Times New Roman"/>
          <w:b w:val="false"/>
          <w:i w:val="false"/>
          <w:color w:val="000000"/>
          <w:sz w:val="28"/>
        </w:rPr>
        <w:t>
      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p>
      <w:pPr>
        <w:spacing w:after="0"/>
        <w:ind w:left="0"/>
        <w:jc w:val="both"/>
      </w:pPr>
      <w:r>
        <w:rPr>
          <w:rFonts w:ascii="Times New Roman"/>
          <w:b w:val="false"/>
          <w:i w:val="false"/>
          <w:color w:val="000000"/>
          <w:sz w:val="28"/>
        </w:rPr>
        <w:t>
      Егер жұмыс бағдарламасында екi және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босату мерзiмiн есептеу жұмыс бағдарламасы бойынша бiрiншi тiркелген актив пайдалануға енгiзiлген күннен бастап жүргiзiледi.</w:t>
      </w:r>
    </w:p>
    <w:p>
      <w:pPr>
        <w:spacing w:after="0"/>
        <w:ind w:left="0"/>
        <w:jc w:val="both"/>
      </w:pPr>
      <w:r>
        <w:rPr>
          <w:rFonts w:ascii="Times New Roman"/>
          <w:b w:val="false"/>
          <w:i w:val="false"/>
          <w:color w:val="000000"/>
          <w:sz w:val="28"/>
        </w:rPr>
        <w:t>
      Осы тармақтың күші арнайы инвестициялық жоба үшін инвестициялық преференциялар беру шарттарына қолданылмайды.</w:t>
      </w:r>
    </w:p>
    <w:bookmarkStart w:name="z2009" w:id="2376"/>
    <w:p>
      <w:pPr>
        <w:spacing w:after="0"/>
        <w:ind w:left="0"/>
        <w:jc w:val="both"/>
      </w:pPr>
      <w:r>
        <w:rPr>
          <w:rFonts w:ascii="Times New Roman"/>
          <w:b w:val="false"/>
          <w:i w:val="false"/>
          <w:color w:val="000000"/>
          <w:sz w:val="28"/>
        </w:rPr>
        <w:t>
      3-1. Арнайы инвестициялық жобаны іске асыру шеңберінде кедендік әкелу баждарын салудан босату:</w:t>
      </w:r>
    </w:p>
    <w:bookmarkEnd w:id="2376"/>
    <w:bookmarkStart w:name="z2010" w:id="2377"/>
    <w:p>
      <w:pPr>
        <w:spacing w:after="0"/>
        <w:ind w:left="0"/>
        <w:jc w:val="both"/>
      </w:pPr>
      <w:r>
        <w:rPr>
          <w:rFonts w:ascii="Times New Roman"/>
          <w:b w:val="false"/>
          <w:i w:val="false"/>
          <w:color w:val="000000"/>
          <w:sz w:val="28"/>
        </w:rPr>
        <w:t>
      1) арнайы экономикалық аймақтарға қатысушыларға он бес жыл, бірақ арнайы экономикалық аймақтардың әрекет ету мерзімінен аспайтын мерзімге;</w:t>
      </w:r>
    </w:p>
    <w:bookmarkEnd w:id="2377"/>
    <w:bookmarkStart w:name="z2011" w:id="2378"/>
    <w:p>
      <w:pPr>
        <w:spacing w:after="0"/>
        <w:ind w:left="0"/>
        <w:jc w:val="both"/>
      </w:pPr>
      <w:r>
        <w:rPr>
          <w:rFonts w:ascii="Times New Roman"/>
          <w:b w:val="false"/>
          <w:i w:val="false"/>
          <w:color w:val="000000"/>
          <w:sz w:val="28"/>
        </w:rPr>
        <w:t>
      2) еркін қоймалар иелеріне, арнайы инвестициялық келісімшарт тіркелген кезден бастап он бес жылдан аспайтын мерзімге;</w:t>
      </w:r>
    </w:p>
    <w:bookmarkEnd w:id="2378"/>
    <w:bookmarkStart w:name="z2012" w:id="2379"/>
    <w:p>
      <w:pPr>
        <w:spacing w:after="0"/>
        <w:ind w:left="0"/>
        <w:jc w:val="both"/>
      </w:pPr>
      <w:r>
        <w:rPr>
          <w:rFonts w:ascii="Times New Roman"/>
          <w:b w:val="false"/>
          <w:i w:val="false"/>
          <w:color w:val="000000"/>
          <w:sz w:val="28"/>
        </w:rPr>
        <w:t>
      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bookmarkEnd w:id="2379"/>
    <w:bookmarkStart w:name="z3877" w:id="2380"/>
    <w:p>
      <w:pPr>
        <w:spacing w:after="0"/>
        <w:ind w:left="0"/>
        <w:jc w:val="both"/>
      </w:pPr>
      <w:r>
        <w:rPr>
          <w:rFonts w:ascii="Times New Roman"/>
          <w:b w:val="false"/>
          <w:i w:val="false"/>
          <w:color w:val="000000"/>
          <w:sz w:val="28"/>
        </w:rPr>
        <w:t>
      4. Осы баптың 2-тармағына сәйкес қабылданған шешiм туралы хабарламаны инвестициялар жөніндегі уәкiлеттi орган бес жұмыс күнi iшiнде кеден органына жiбередi.</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288" w:id="2381"/>
    <w:p>
      <w:pPr>
        <w:spacing w:after="0"/>
        <w:ind w:left="0"/>
        <w:jc w:val="left"/>
      </w:pPr>
      <w:r>
        <w:rPr>
          <w:rFonts w:ascii="Times New Roman"/>
          <w:b/>
          <w:i w:val="false"/>
          <w:color w:val="000000"/>
        </w:rPr>
        <w:t xml:space="preserve"> 288-бап. Мемлекеттiк заттай гранттар </w:t>
      </w:r>
    </w:p>
    <w:bookmarkEnd w:id="2381"/>
    <w:bookmarkStart w:name="z2456" w:id="2382"/>
    <w:p>
      <w:pPr>
        <w:spacing w:after="0"/>
        <w:ind w:left="0"/>
        <w:jc w:val="both"/>
      </w:pPr>
      <w:r>
        <w:rPr>
          <w:rFonts w:ascii="Times New Roman"/>
          <w:b w:val="false"/>
          <w:i w:val="false"/>
          <w:color w:val="000000"/>
          <w:sz w:val="28"/>
        </w:rPr>
        <w:t>
      1. Мемлекеттiк заттай гранттар Қазақстан Республикасының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берiлетін мүлiкті білдіреді.</w:t>
      </w:r>
    </w:p>
    <w:bookmarkEnd w:id="2382"/>
    <w:bookmarkStart w:name="z2457" w:id="2383"/>
    <w:p>
      <w:pPr>
        <w:spacing w:after="0"/>
        <w:ind w:left="0"/>
        <w:jc w:val="both"/>
      </w:pPr>
      <w:r>
        <w:rPr>
          <w:rFonts w:ascii="Times New Roman"/>
          <w:b w:val="false"/>
          <w:i w:val="false"/>
          <w:color w:val="000000"/>
          <w:sz w:val="28"/>
        </w:rPr>
        <w:t>
      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p>
    <w:bookmarkEnd w:id="2383"/>
    <w:p>
      <w:pPr>
        <w:spacing w:after="0"/>
        <w:ind w:left="0"/>
        <w:jc w:val="both"/>
      </w:pPr>
      <w:r>
        <w:rPr>
          <w:rFonts w:ascii="Times New Roman"/>
          <w:b w:val="false"/>
          <w:i w:val="false"/>
          <w:color w:val="000000"/>
          <w:sz w:val="28"/>
        </w:rPr>
        <w:t>
      Инвестициялар жөніндегі уәкілетті органның шешімі ұсынылған мемлекеттік заттай грантты меншікке немесе жер пайдалануға өтеусіз беру үшін негіз болып табылады, ол инвестор мен инвестициялар жөніндегі уәкілетті орган арасында жасалған инвестициялық келісімшартқа сәйкес инвестордың инвестициялық міндеттемелерді орындауын көздейтін аудиторлық есеп алынған күннен бастап үш айдан кешіктірмей қабылданады.</w:t>
      </w:r>
    </w:p>
    <w:bookmarkStart w:name="z2458" w:id="2384"/>
    <w:p>
      <w:pPr>
        <w:spacing w:after="0"/>
        <w:ind w:left="0"/>
        <w:jc w:val="both"/>
      </w:pPr>
      <w:r>
        <w:rPr>
          <w:rFonts w:ascii="Times New Roman"/>
          <w:b w:val="false"/>
          <w:i w:val="false"/>
          <w:color w:val="000000"/>
          <w:sz w:val="28"/>
        </w:rPr>
        <w:t xml:space="preserve">
      3. Мемлекеттiк заттай гранттар ретiнде: жер учаскелерi, 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құрал-саймандар берiлуi мүмкiн. </w:t>
      </w:r>
    </w:p>
    <w:bookmarkEnd w:id="2384"/>
    <w:bookmarkStart w:name="z2459" w:id="2385"/>
    <w:p>
      <w:pPr>
        <w:spacing w:after="0"/>
        <w:ind w:left="0"/>
        <w:jc w:val="both"/>
      </w:pPr>
      <w:r>
        <w:rPr>
          <w:rFonts w:ascii="Times New Roman"/>
          <w:b w:val="false"/>
          <w:i w:val="false"/>
          <w:color w:val="000000"/>
          <w:sz w:val="28"/>
        </w:rPr>
        <w:t xml:space="preserve">
      4. Мемлекеттiк заттай гранттарды бағалау Қазақстан Республикасының заңнамасында белгiленген тәртiппен олардың нарықтық құны бойынша жүзеге асырылады. </w:t>
      </w:r>
    </w:p>
    <w:bookmarkEnd w:id="2385"/>
    <w:bookmarkStart w:name="z2460" w:id="2386"/>
    <w:p>
      <w:pPr>
        <w:spacing w:after="0"/>
        <w:ind w:left="0"/>
        <w:jc w:val="both"/>
      </w:pPr>
      <w:r>
        <w:rPr>
          <w:rFonts w:ascii="Times New Roman"/>
          <w:b w:val="false"/>
          <w:i w:val="false"/>
          <w:color w:val="000000"/>
          <w:sz w:val="28"/>
        </w:rPr>
        <w:t>
      5. Мемлекеттiк заттай гранттың ең жоғары мөлшерi Қазақстан Республикасы заңды тұлғасының тiркелген активтерiне салынатын инвестициялар көлемiнiң отыз пайызынан аспайды.</w:t>
      </w:r>
    </w:p>
    <w:bookmarkEnd w:id="2386"/>
    <w:p>
      <w:pPr>
        <w:spacing w:after="0"/>
        <w:ind w:left="0"/>
        <w:jc w:val="both"/>
      </w:pPr>
      <w:r>
        <w:rPr>
          <w:rFonts w:ascii="Times New Roman"/>
          <w:b w:val="false"/>
          <w:i w:val="false"/>
          <w:color w:val="000000"/>
          <w:sz w:val="28"/>
        </w:rPr>
        <w:t>
      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бағаланған құны мен мемлекеттiк заттай гранттың ең жоғары мөлшерi арасындағы айырманы төлеп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89" w:id="2387"/>
    <w:p>
      <w:pPr>
        <w:spacing w:after="0"/>
        <w:ind w:left="0"/>
        <w:jc w:val="left"/>
      </w:pPr>
      <w:r>
        <w:rPr>
          <w:rFonts w:ascii="Times New Roman"/>
          <w:b/>
          <w:i w:val="false"/>
          <w:color w:val="000000"/>
        </w:rPr>
        <w:t xml:space="preserve"> 289-бап. Қазақстан Республикасының заңнамасы өзгерген кездегі тұрақтылық кепілдігі</w:t>
      </w:r>
    </w:p>
    <w:bookmarkEnd w:id="2387"/>
    <w:bookmarkStart w:name="z2461" w:id="2388"/>
    <w:p>
      <w:pPr>
        <w:spacing w:after="0"/>
        <w:ind w:left="0"/>
        <w:jc w:val="both"/>
      </w:pPr>
      <w:r>
        <w:rPr>
          <w:rFonts w:ascii="Times New Roman"/>
          <w:b w:val="false"/>
          <w:i w:val="false"/>
          <w:color w:val="000000"/>
          <w:sz w:val="28"/>
        </w:rPr>
        <w:t>
      1. Осы Кодекстің 286-бабының 5-тармағына сәйкес келетін инвестициялық басым жобаларды іске асыратын немесе 2015 жылғы 1 қаңтарға дейін жасалған инвестициялық келісімшарттар бойынша инвестициялық стратегиялық жобаларды іске асыратын немесе инвестициялар туралы келісім шеңберінде инвестициялық жобаны іске асыратын заңды тұлғаларға:</w:t>
      </w:r>
    </w:p>
    <w:bookmarkEnd w:id="2388"/>
    <w:bookmarkStart w:name="z3878" w:id="2389"/>
    <w:p>
      <w:pPr>
        <w:spacing w:after="0"/>
        <w:ind w:left="0"/>
        <w:jc w:val="both"/>
      </w:pPr>
      <w:r>
        <w:rPr>
          <w:rFonts w:ascii="Times New Roman"/>
          <w:b w:val="false"/>
          <w:i w:val="false"/>
          <w:color w:val="000000"/>
          <w:sz w:val="28"/>
        </w:rPr>
        <w:t>
      1)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 заңнамасы;</w:t>
      </w:r>
    </w:p>
    <w:bookmarkEnd w:id="2389"/>
    <w:bookmarkStart w:name="z3879" w:id="2390"/>
    <w:p>
      <w:pPr>
        <w:spacing w:after="0"/>
        <w:ind w:left="0"/>
        <w:jc w:val="both"/>
      </w:pPr>
      <w:r>
        <w:rPr>
          <w:rFonts w:ascii="Times New Roman"/>
          <w:b w:val="false"/>
          <w:i w:val="false"/>
          <w:color w:val="000000"/>
          <w:sz w:val="28"/>
        </w:rPr>
        <w:t>
      2) шетелдік жұмыс күшін тарту саласында Қазақстан Республикасының халықтың көші-қоны туралы заңнамасы өзгерген кезде тұрақтылыққа кепілдік беріледі.</w:t>
      </w:r>
    </w:p>
    <w:bookmarkEnd w:id="2390"/>
    <w:p>
      <w:pPr>
        <w:spacing w:after="0"/>
        <w:ind w:left="0"/>
        <w:jc w:val="both"/>
      </w:pPr>
      <w:r>
        <w:rPr>
          <w:rFonts w:ascii="Times New Roman"/>
          <w:b w:val="false"/>
          <w:i w:val="false"/>
          <w:color w:val="000000"/>
          <w:sz w:val="28"/>
        </w:rPr>
        <w:t>
      Осы тармақтың бірінші бөлігіндегі ерекшелік жағдайды осы Кодекстің 295-2-бабының 4-тармағында көзделген жағдайлар құрайды.</w:t>
      </w:r>
    </w:p>
    <w:bookmarkStart w:name="z2464" w:id="2391"/>
    <w:p>
      <w:pPr>
        <w:spacing w:after="0"/>
        <w:ind w:left="0"/>
        <w:jc w:val="both"/>
      </w:pPr>
      <w:r>
        <w:rPr>
          <w:rFonts w:ascii="Times New Roman"/>
          <w:b w:val="false"/>
          <w:i w:val="false"/>
          <w:color w:val="000000"/>
          <w:sz w:val="28"/>
        </w:rPr>
        <w:t>
      2. Инвестициялық келісімшарттың қолданылуы осы Кодексте белгіленген тәртіппен мерзімнен бұрын тоқтатылған жағдайда, Қазақстан Республикасы заңнамасының тұрақтылығына кепілдіктің қолданылуы күшін жояды.</w:t>
      </w:r>
    </w:p>
    <w:bookmarkEnd w:id="2391"/>
    <w:bookmarkStart w:name="z3176" w:id="2392"/>
    <w:p>
      <w:pPr>
        <w:spacing w:after="0"/>
        <w:ind w:left="0"/>
        <w:jc w:val="both"/>
      </w:pPr>
      <w:r>
        <w:rPr>
          <w:rFonts w:ascii="Times New Roman"/>
          <w:b w:val="false"/>
          <w:i w:val="false"/>
          <w:color w:val="000000"/>
          <w:sz w:val="28"/>
        </w:rPr>
        <w:t>
      3. Осы Кодекстің 295-3-бабына сәйкес инвестициялық міндеттемелер туралы келісім жасасқан заңды тұлғаларға "Салық және бюджетке төленетін басқа да міндетті төлемдер туралы" Қазақстан Республикасының Кодексіне (Салық кодексі) сәйкес он жыл мерзімге Қазақстан Республикасы салық заңнамасының тұрақтылығына кепілдік беріледі.</w:t>
      </w:r>
    </w:p>
    <w:bookmarkEnd w:id="2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289-бапқа өзгерістер енгізілді - ҚР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0" w:id="2393"/>
    <w:p>
      <w:pPr>
        <w:spacing w:after="0"/>
        <w:ind w:left="0"/>
        <w:jc w:val="left"/>
      </w:pPr>
      <w:r>
        <w:rPr>
          <w:rFonts w:ascii="Times New Roman"/>
          <w:b/>
          <w:i w:val="false"/>
          <w:color w:val="000000"/>
        </w:rPr>
        <w:t xml:space="preserve"> 290-бап. Салықтар бойынша преференциялар</w:t>
      </w:r>
    </w:p>
    <w:bookmarkEnd w:id="2393"/>
    <w:bookmarkStart w:name="z2465" w:id="2394"/>
    <w:p>
      <w:pPr>
        <w:spacing w:after="0"/>
        <w:ind w:left="0"/>
        <w:jc w:val="both"/>
      </w:pPr>
      <w:r>
        <w:rPr>
          <w:rFonts w:ascii="Times New Roman"/>
          <w:b w:val="false"/>
          <w:i w:val="false"/>
          <w:color w:val="000000"/>
          <w:sz w:val="28"/>
        </w:rPr>
        <w:t>
      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беріледі.</w:t>
      </w:r>
    </w:p>
    <w:bookmarkEnd w:id="2394"/>
    <w:bookmarkStart w:name="z2466" w:id="2395"/>
    <w:p>
      <w:pPr>
        <w:spacing w:after="0"/>
        <w:ind w:left="0"/>
        <w:jc w:val="both"/>
      </w:pPr>
      <w:r>
        <w:rPr>
          <w:rFonts w:ascii="Times New Roman"/>
          <w:b w:val="false"/>
          <w:i w:val="false"/>
          <w:color w:val="000000"/>
          <w:sz w:val="28"/>
        </w:rPr>
        <w:t>
      2. Салықтар бойынша преференциялардың түрлері:</w:t>
      </w:r>
    </w:p>
    <w:bookmarkEnd w:id="2395"/>
    <w:bookmarkStart w:name="z3880" w:id="2396"/>
    <w:p>
      <w:pPr>
        <w:spacing w:after="0"/>
        <w:ind w:left="0"/>
        <w:jc w:val="both"/>
      </w:pPr>
      <w:r>
        <w:rPr>
          <w:rFonts w:ascii="Times New Roman"/>
          <w:b w:val="false"/>
          <w:i w:val="false"/>
          <w:color w:val="000000"/>
          <w:sz w:val="28"/>
        </w:rPr>
        <w:t>
      1) инвестициялық басым жобалар үшін:</w:t>
      </w:r>
    </w:p>
    <w:bookmarkEnd w:id="2396"/>
    <w:p>
      <w:pPr>
        <w:spacing w:after="0"/>
        <w:ind w:left="0"/>
        <w:jc w:val="both"/>
      </w:pPr>
      <w:r>
        <w:rPr>
          <w:rFonts w:ascii="Times New Roman"/>
          <w:b w:val="false"/>
          <w:i w:val="false"/>
          <w:color w:val="000000"/>
          <w:sz w:val="28"/>
        </w:rPr>
        <w:t>
      есептелген корпоративтік табыс салығының сомасын 100 пайызға азайту;</w:t>
      </w:r>
    </w:p>
    <w:p>
      <w:pPr>
        <w:spacing w:after="0"/>
        <w:ind w:left="0"/>
        <w:jc w:val="both"/>
      </w:pPr>
      <w:r>
        <w:rPr>
          <w:rFonts w:ascii="Times New Roman"/>
          <w:b w:val="false"/>
          <w:i w:val="false"/>
          <w:color w:val="000000"/>
          <w:sz w:val="28"/>
        </w:rPr>
        <w:t>
      жер салығының мөлшерлемелеріне 0 коэффициентін қолдану;</w:t>
      </w:r>
    </w:p>
    <w:p>
      <w:pPr>
        <w:spacing w:after="0"/>
        <w:ind w:left="0"/>
        <w:jc w:val="both"/>
      </w:pPr>
      <w:r>
        <w:rPr>
          <w:rFonts w:ascii="Times New Roman"/>
          <w:b w:val="false"/>
          <w:i w:val="false"/>
          <w:color w:val="000000"/>
          <w:sz w:val="28"/>
        </w:rPr>
        <w:t>
      мүлік салығын салықтық базаға 0 пайыз мөлшерлемесі бойынша есептеу;</w:t>
      </w:r>
    </w:p>
    <w:bookmarkStart w:name="z3881" w:id="2397"/>
    <w:p>
      <w:pPr>
        <w:spacing w:after="0"/>
        <w:ind w:left="0"/>
        <w:jc w:val="both"/>
      </w:pPr>
      <w:r>
        <w:rPr>
          <w:rFonts w:ascii="Times New Roman"/>
          <w:b w:val="false"/>
          <w:i w:val="false"/>
          <w:color w:val="000000"/>
          <w:sz w:val="28"/>
        </w:rPr>
        <w:t>
      2) инвестициялық басым жобаларды қоспағанда, инвестициялық жобалар үшін – инвестициялық келісімшарт шеңберінде шикізаттың және (немесе) материалдардың импортын қосылған құн салығынан босату;</w:t>
      </w:r>
    </w:p>
    <w:bookmarkEnd w:id="2397"/>
    <w:bookmarkStart w:name="z3882" w:id="2398"/>
    <w:p>
      <w:pPr>
        <w:spacing w:after="0"/>
        <w:ind w:left="0"/>
        <w:jc w:val="both"/>
      </w:pPr>
      <w:r>
        <w:rPr>
          <w:rFonts w:ascii="Times New Roman"/>
          <w:b w:val="false"/>
          <w:i w:val="false"/>
          <w:color w:val="000000"/>
          <w:sz w:val="28"/>
        </w:rPr>
        <w:t>
      3)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 қосылған құн салығынан босату.</w:t>
      </w:r>
    </w:p>
    <w:bookmarkEnd w:id="2398"/>
    <w:bookmarkStart w:name="z2470" w:id="2399"/>
    <w:p>
      <w:pPr>
        <w:spacing w:after="0"/>
        <w:ind w:left="0"/>
        <w:jc w:val="both"/>
      </w:pPr>
      <w:r>
        <w:rPr>
          <w:rFonts w:ascii="Times New Roman"/>
          <w:b w:val="false"/>
          <w:i w:val="false"/>
          <w:color w:val="000000"/>
          <w:sz w:val="28"/>
        </w:rPr>
        <w:t>
      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Қазақстан Республикасының Кодексіне (Салық кодексі) сәйкес айқындалған оларды қолданудың шекті мерзімінен аспайды.</w:t>
      </w:r>
    </w:p>
    <w:bookmarkEnd w:id="2399"/>
    <w:bookmarkStart w:name="z2471" w:id="2400"/>
    <w:p>
      <w:pPr>
        <w:spacing w:after="0"/>
        <w:ind w:left="0"/>
        <w:jc w:val="both"/>
      </w:pPr>
      <w:r>
        <w:rPr>
          <w:rFonts w:ascii="Times New Roman"/>
          <w:b w:val="false"/>
          <w:i w:val="false"/>
          <w:color w:val="000000"/>
          <w:sz w:val="28"/>
        </w:rPr>
        <w:t>
      4. Инвестициялық келісімшарттың қолданылуы осы Кодексте белгіленген тәртіппен мерзімнен бұрын тоқтатылған жағдайда, салықтар бойынша преференциялардың қолданылуы күшін жояды.</w:t>
      </w:r>
    </w:p>
    <w:bookmarkEnd w:id="2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290-бапқа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91" w:id="2401"/>
    <w:p>
      <w:pPr>
        <w:spacing w:after="0"/>
        <w:ind w:left="0"/>
        <w:jc w:val="left"/>
      </w:pPr>
      <w:r>
        <w:rPr>
          <w:rFonts w:ascii="Times New Roman"/>
          <w:b/>
          <w:i w:val="false"/>
          <w:color w:val="000000"/>
        </w:rPr>
        <w:t xml:space="preserve"> 291-бап. Инвестициялық субсидия </w:t>
      </w:r>
    </w:p>
    <w:bookmarkEnd w:id="2401"/>
    <w:p>
      <w:pPr>
        <w:spacing w:after="0"/>
        <w:ind w:left="0"/>
        <w:jc w:val="both"/>
      </w:pPr>
      <w:r>
        <w:rPr>
          <w:rFonts w:ascii="Times New Roman"/>
          <w:b w:val="false"/>
          <w:i w:val="false"/>
          <w:color w:val="ff0000"/>
          <w:sz w:val="28"/>
        </w:rPr>
        <w:t xml:space="preserve">
      Ескерту. 291-бап алып тасталды – ҚР 02.01.2021 </w:t>
      </w:r>
      <w:r>
        <w:rPr>
          <w:rFonts w:ascii="Times New Roman"/>
          <w:b w:val="false"/>
          <w:i w:val="false"/>
          <w:color w:val="ff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92" w:id="2402"/>
    <w:p>
      <w:pPr>
        <w:spacing w:after="0"/>
        <w:ind w:left="0"/>
        <w:jc w:val="left"/>
      </w:pPr>
      <w:r>
        <w:rPr>
          <w:rFonts w:ascii="Times New Roman"/>
          <w:b/>
          <w:i w:val="false"/>
          <w:color w:val="000000"/>
        </w:rPr>
        <w:t xml:space="preserve"> 292-бап. Инвестициялық преференциялар беруге арналған өтiнiмге қойылатын талаптар</w:t>
      </w:r>
    </w:p>
    <w:bookmarkEnd w:id="2402"/>
    <w:bookmarkStart w:name="z2482" w:id="2403"/>
    <w:p>
      <w:pPr>
        <w:spacing w:after="0"/>
        <w:ind w:left="0"/>
        <w:jc w:val="both"/>
      </w:pPr>
      <w:r>
        <w:rPr>
          <w:rFonts w:ascii="Times New Roman"/>
          <w:b w:val="false"/>
          <w:i w:val="false"/>
          <w:color w:val="000000"/>
          <w:sz w:val="28"/>
        </w:rPr>
        <w:t>
      1. Инвестициялық преференциялар беруге арналған өтiнiм:</w:t>
      </w:r>
    </w:p>
    <w:bookmarkEnd w:id="2403"/>
    <w:bookmarkStart w:name="z2483" w:id="2404"/>
    <w:p>
      <w:pPr>
        <w:spacing w:after="0"/>
        <w:ind w:left="0"/>
        <w:jc w:val="both"/>
      </w:pPr>
      <w:r>
        <w:rPr>
          <w:rFonts w:ascii="Times New Roman"/>
          <w:b w:val="false"/>
          <w:i w:val="false"/>
          <w:color w:val="000000"/>
          <w:sz w:val="28"/>
        </w:rPr>
        <w:t>
      1) заңды тұлғаны мемлекеттiк тiркеу (қайта тіркеу) туралы анықтама;</w:t>
      </w:r>
    </w:p>
    <w:bookmarkEnd w:id="2404"/>
    <w:bookmarkStart w:name="z2484" w:id="2405"/>
    <w:p>
      <w:pPr>
        <w:spacing w:after="0"/>
        <w:ind w:left="0"/>
        <w:jc w:val="both"/>
      </w:pPr>
      <w:r>
        <w:rPr>
          <w:rFonts w:ascii="Times New Roman"/>
          <w:b w:val="false"/>
          <w:i w:val="false"/>
          <w:color w:val="000000"/>
          <w:sz w:val="28"/>
        </w:rPr>
        <w:t>
      2) заңды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белгілеген нысан бойынша қабылданады және тiркеледi.</w:t>
      </w:r>
    </w:p>
    <w:bookmarkEnd w:id="2405"/>
    <w:p>
      <w:pPr>
        <w:spacing w:after="0"/>
        <w:ind w:left="0"/>
        <w:jc w:val="both"/>
      </w:pPr>
      <w:r>
        <w:rPr>
          <w:rFonts w:ascii="Times New Roman"/>
          <w:b w:val="false"/>
          <w:i w:val="false"/>
          <w:color w:val="000000"/>
          <w:sz w:val="28"/>
        </w:rPr>
        <w:t>
      Егер заңды тұлға жеке кәсіпкерлік субъектісі болып табылған жағдайда, құжаттарды мөрмен бекемдеу талап етілмейді;</w:t>
      </w:r>
    </w:p>
    <w:bookmarkStart w:name="z2485" w:id="2406"/>
    <w:p>
      <w:pPr>
        <w:spacing w:after="0"/>
        <w:ind w:left="0"/>
        <w:jc w:val="both"/>
      </w:pPr>
      <w:r>
        <w:rPr>
          <w:rFonts w:ascii="Times New Roman"/>
          <w:b w:val="false"/>
          <w:i w:val="false"/>
          <w:color w:val="000000"/>
          <w:sz w:val="28"/>
        </w:rPr>
        <w:t>
      3) инвестициялық жобаның инвестициялар жөніндегі уәкiлеттi орган белгiлейтiн талаптарға сәйкес жасалған бизнес-жоспары;</w:t>
      </w:r>
    </w:p>
    <w:bookmarkEnd w:id="2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487" w:id="2407"/>
    <w:p>
      <w:pPr>
        <w:spacing w:after="0"/>
        <w:ind w:left="0"/>
        <w:jc w:val="both"/>
      </w:pPr>
      <w:r>
        <w:rPr>
          <w:rFonts w:ascii="Times New Roman"/>
          <w:b w:val="false"/>
          <w:i w:val="false"/>
          <w:color w:val="000000"/>
          <w:sz w:val="28"/>
        </w:rPr>
        <w:t>
      5) өтiнiм берген Қазақстан Республикасының заңды тұлғасы сұрау салған мемлекеттiк заттай гранттың мөлшерiн (құнын) және оны беру алдын ала келiсiлгенiн растайтын құжаттар;</w:t>
      </w:r>
    </w:p>
    <w:bookmarkEnd w:id="2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01.01.2017 дейін қолданыста болды - ҚР 29.10.2015 </w:t>
      </w:r>
      <w:r>
        <w:rPr>
          <w:rFonts w:ascii="Times New Roman"/>
          <w:b w:val="false"/>
          <w:i w:val="false"/>
          <w:color w:val="000000"/>
          <w:sz w:val="28"/>
        </w:rPr>
        <w:t>N 375-V</w:t>
      </w:r>
      <w:r>
        <w:rPr>
          <w:rFonts w:ascii="Times New Roman"/>
          <w:b w:val="false"/>
          <w:i w:val="false"/>
          <w:color w:val="ff0000"/>
          <w:sz w:val="28"/>
        </w:rPr>
        <w:t xml:space="preserve"> Кодексімен.</w:t>
      </w:r>
      <w:r>
        <w:br/>
      </w:r>
      <w:r>
        <w:rPr>
          <w:rFonts w:ascii="Times New Roman"/>
          <w:b w:val="false"/>
          <w:i w:val="false"/>
          <w:color w:val="000000"/>
          <w:sz w:val="28"/>
        </w:rPr>
        <w:t>
</w:t>
      </w:r>
    </w:p>
    <w:bookmarkStart w:name="z2977" w:id="2408"/>
    <w:p>
      <w:pPr>
        <w:spacing w:after="0"/>
        <w:ind w:left="0"/>
        <w:jc w:val="both"/>
      </w:pPr>
      <w:r>
        <w:rPr>
          <w:rFonts w:ascii="Times New Roman"/>
          <w:b w:val="false"/>
          <w:i w:val="false"/>
          <w:color w:val="000000"/>
          <w:sz w:val="28"/>
        </w:rPr>
        <w:t>
      7) тартылатын шетелдік жұмыскер паспортының немесе жеке басын куәландыратын құжатының (қазақ немесе орыс тіліндегі аудармасымен қоса), 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 болған кезде инвестициялар жөніндегі уәкiлеттi орган белгілеген нысан бойынша қабылданады және тiркеледi.</w:t>
      </w:r>
    </w:p>
    <w:bookmarkEnd w:id="2408"/>
    <w:p>
      <w:pPr>
        <w:spacing w:after="0"/>
        <w:ind w:left="0"/>
        <w:jc w:val="both"/>
      </w:pPr>
      <w:r>
        <w:rPr>
          <w:rFonts w:ascii="Times New Roman"/>
          <w:b w:val="false"/>
          <w:i w:val="false"/>
          <w:color w:val="000000"/>
          <w:sz w:val="28"/>
        </w:rPr>
        <w:t>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асыратын орталық атқарушы органның басым туристік аумақтарда инвестициялық басым жобаның іске асырылуын растайтын хаты да қоса беріледі.</w:t>
      </w:r>
    </w:p>
    <w:bookmarkStart w:name="z2026" w:id="2409"/>
    <w:p>
      <w:pPr>
        <w:spacing w:after="0"/>
        <w:ind w:left="0"/>
        <w:jc w:val="both"/>
      </w:pPr>
      <w:r>
        <w:rPr>
          <w:rFonts w:ascii="Times New Roman"/>
          <w:b w:val="false"/>
          <w:i w:val="false"/>
          <w:color w:val="000000"/>
          <w:sz w:val="28"/>
        </w:rPr>
        <w:t>
      1-1. Арнайы инвестициялық жобаны іске асыру шеңберінде инвестициялық преференциялар беруге арналған өтінім арнайы инвестициялық келісімшарт жасасу үшін Қазақстан Республикасының Үкіметі айқындайтын уәкілетті орган белгілеген нысан бойынша және тәртіппен қабылданады және тіркеледі.</w:t>
      </w:r>
    </w:p>
    <w:bookmarkEnd w:id="2409"/>
    <w:bookmarkStart w:name="z2489" w:id="2410"/>
    <w:p>
      <w:pPr>
        <w:spacing w:after="0"/>
        <w:ind w:left="0"/>
        <w:jc w:val="both"/>
      </w:pPr>
      <w:r>
        <w:rPr>
          <w:rFonts w:ascii="Times New Roman"/>
          <w:b w:val="false"/>
          <w:i w:val="false"/>
          <w:color w:val="000000"/>
          <w:sz w:val="28"/>
        </w:rPr>
        <w:t>
      2. Егер инвестициялық преференциялар беруге арналған өтінімде салықтар бойынша преференциялар беру көзделген жағдайда, инвестор Қазақстан Республикасының заңнамасында айқындалған тәртіппен құрылыс жобаларына басшының қолтаңбасымен куәландырылған ведомстводан тыс кешенді сараптаманың қорытындысын ұсынады.</w:t>
      </w:r>
    </w:p>
    <w:bookmarkEnd w:id="2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295-VІ</w:t>
      </w:r>
      <w:r>
        <w:rPr>
          <w:rFonts w:ascii="Times New Roman"/>
          <w:b w:val="false"/>
          <w:i w:val="false"/>
          <w:color w:val="ff0000"/>
          <w:sz w:val="28"/>
        </w:rPr>
        <w:t xml:space="preserve"> (01.01.2020 бастап қолданысқа енгізілді);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30.04.2021 </w:t>
      </w:r>
      <w:r>
        <w:rPr>
          <w:rFonts w:ascii="Times New Roman"/>
          <w:b w:val="false"/>
          <w:i w:val="false"/>
          <w:color w:val="000000"/>
          <w:sz w:val="28"/>
        </w:rPr>
        <w:t>№ 34-VII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3" w:id="2411"/>
    <w:p>
      <w:pPr>
        <w:spacing w:after="0"/>
        <w:ind w:left="0"/>
        <w:jc w:val="left"/>
      </w:pPr>
      <w:r>
        <w:rPr>
          <w:rFonts w:ascii="Times New Roman"/>
          <w:b/>
          <w:i w:val="false"/>
          <w:color w:val="000000"/>
        </w:rPr>
        <w:t xml:space="preserve"> 293-бап. Инвестициялық преференциялар беруге арналған өтiнiмдi қарау мерзiмдерi</w:t>
      </w:r>
    </w:p>
    <w:bookmarkEnd w:id="2411"/>
    <w:bookmarkStart w:name="z2490" w:id="2412"/>
    <w:p>
      <w:pPr>
        <w:spacing w:after="0"/>
        <w:ind w:left="0"/>
        <w:jc w:val="both"/>
      </w:pPr>
      <w:r>
        <w:rPr>
          <w:rFonts w:ascii="Times New Roman"/>
          <w:b w:val="false"/>
          <w:i w:val="false"/>
          <w:color w:val="000000"/>
          <w:sz w:val="28"/>
        </w:rPr>
        <w:t xml:space="preserve">
      1. Инвестициялық преференциялар беруге арналған өтiнiм инвестициялар жөніндегі уәкiлеттi органға қарау үшін берiледi, ол осы Кодекстің </w:t>
      </w:r>
      <w:r>
        <w:rPr>
          <w:rFonts w:ascii="Times New Roman"/>
          <w:b w:val="false"/>
          <w:i w:val="false"/>
          <w:color w:val="000000"/>
          <w:sz w:val="28"/>
        </w:rPr>
        <w:t>285</w:t>
      </w:r>
      <w:r>
        <w:rPr>
          <w:rFonts w:ascii="Times New Roman"/>
          <w:b w:val="false"/>
          <w:i w:val="false"/>
          <w:color w:val="000000"/>
          <w:sz w:val="28"/>
        </w:rPr>
        <w:t xml:space="preserve"> және </w:t>
      </w:r>
      <w:r>
        <w:rPr>
          <w:rFonts w:ascii="Times New Roman"/>
          <w:b w:val="false"/>
          <w:i w:val="false"/>
          <w:color w:val="000000"/>
          <w:sz w:val="28"/>
        </w:rPr>
        <w:t>286-баптарында</w:t>
      </w:r>
      <w:r>
        <w:rPr>
          <w:rFonts w:ascii="Times New Roman"/>
          <w:b w:val="false"/>
          <w:i w:val="false"/>
          <w:color w:val="000000"/>
          <w:sz w:val="28"/>
        </w:rPr>
        <w:t xml:space="preserve"> белгіленген талаптарға сәйкес өтiнiм тiркелген күннен бастап жиырма жұмыс күнi iшiнде шешiм қабылдайды.</w:t>
      </w:r>
    </w:p>
    <w:bookmarkEnd w:id="2412"/>
    <w:p>
      <w:pPr>
        <w:spacing w:after="0"/>
        <w:ind w:left="0"/>
        <w:jc w:val="both"/>
      </w:pPr>
      <w:r>
        <w:rPr>
          <w:rFonts w:ascii="Times New Roman"/>
          <w:b w:val="false"/>
          <w:i w:val="false"/>
          <w:color w:val="000000"/>
          <w:sz w:val="28"/>
        </w:rPr>
        <w:t>
      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p>
    <w:bookmarkStart w:name="z2491" w:id="2413"/>
    <w:p>
      <w:pPr>
        <w:spacing w:after="0"/>
        <w:ind w:left="0"/>
        <w:jc w:val="both"/>
      </w:pPr>
      <w:r>
        <w:rPr>
          <w:rFonts w:ascii="Times New Roman"/>
          <w:b w:val="false"/>
          <w:i w:val="false"/>
          <w:color w:val="000000"/>
          <w:sz w:val="28"/>
        </w:rPr>
        <w:t>
      2. Инвестициялық преференцияларды беруге арналған өтiнiмдi қабылдау, тiркеу және қарау тәртiбiн инвестициялар жөніндегі уәкiлеттi орган айқындайды.</w:t>
      </w:r>
    </w:p>
    <w:bookmarkEnd w:id="2413"/>
    <w:bookmarkStart w:name="z2027" w:id="2414"/>
    <w:p>
      <w:pPr>
        <w:spacing w:after="0"/>
        <w:ind w:left="0"/>
        <w:jc w:val="both"/>
      </w:pPr>
      <w:r>
        <w:rPr>
          <w:rFonts w:ascii="Times New Roman"/>
          <w:b w:val="false"/>
          <w:i w:val="false"/>
          <w:color w:val="000000"/>
          <w:sz w:val="28"/>
        </w:rPr>
        <w:t>
      3. Осы баптың ережелері арнайы инвестициялық жоба үшін инвестициялық преференциялар беруге арналған өтiнiмдерге қолданылмайды.</w:t>
      </w:r>
    </w:p>
    <w:bookmarkEnd w:id="2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94" w:id="2415"/>
    <w:p>
      <w:pPr>
        <w:spacing w:after="0"/>
        <w:ind w:left="0"/>
        <w:jc w:val="left"/>
      </w:pPr>
      <w:r>
        <w:rPr>
          <w:rFonts w:ascii="Times New Roman"/>
          <w:b/>
          <w:i w:val="false"/>
          <w:color w:val="000000"/>
        </w:rPr>
        <w:t xml:space="preserve"> 294-бап. Инвестициялық келiсiмшарт жасасу</w:t>
      </w:r>
    </w:p>
    <w:bookmarkEnd w:id="2415"/>
    <w:bookmarkStart w:name="z2492" w:id="2416"/>
    <w:p>
      <w:pPr>
        <w:spacing w:after="0"/>
        <w:ind w:left="0"/>
        <w:jc w:val="both"/>
      </w:pPr>
      <w:r>
        <w:rPr>
          <w:rFonts w:ascii="Times New Roman"/>
          <w:b w:val="false"/>
          <w:i w:val="false"/>
          <w:color w:val="000000"/>
          <w:sz w:val="28"/>
        </w:rPr>
        <w:t>
      1. Инвестицияларды жүзеге асыруды және инвестициялық преференциялар беруді көздейтiн инвестициялық жобаны іске асыруға арналған шарт инвестициялық келiсiмшарт болып табылады.</w:t>
      </w:r>
    </w:p>
    <w:bookmarkEnd w:id="2416"/>
    <w:bookmarkStart w:name="z2493" w:id="2417"/>
    <w:p>
      <w:pPr>
        <w:spacing w:after="0"/>
        <w:ind w:left="0"/>
        <w:jc w:val="both"/>
      </w:pPr>
      <w:r>
        <w:rPr>
          <w:rFonts w:ascii="Times New Roman"/>
          <w:b w:val="false"/>
          <w:i w:val="false"/>
          <w:color w:val="000000"/>
          <w:sz w:val="28"/>
        </w:rPr>
        <w:t>
      2. Инвестициялар жөніндегі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дайындайды.</w:t>
      </w:r>
    </w:p>
    <w:bookmarkEnd w:id="2417"/>
    <w:p>
      <w:pPr>
        <w:spacing w:after="0"/>
        <w:ind w:left="0"/>
        <w:jc w:val="both"/>
      </w:pPr>
      <w:r>
        <w:rPr>
          <w:rFonts w:ascii="Times New Roman"/>
          <w:b w:val="false"/>
          <w:i w:val="false"/>
          <w:color w:val="000000"/>
          <w:sz w:val="28"/>
        </w:rPr>
        <w:t>
      Үлгілiк келiсiмшарт деп Қазақстан Республикасының Yкiметi бекiтетiн және инвестициялық келiсiмшарттар жасасқан кезде пайдаланылатын үлгiлік келiсiмшарт түсініледі.</w:t>
      </w:r>
    </w:p>
    <w:bookmarkStart w:name="z2494" w:id="2418"/>
    <w:p>
      <w:pPr>
        <w:spacing w:after="0"/>
        <w:ind w:left="0"/>
        <w:jc w:val="both"/>
      </w:pPr>
      <w:r>
        <w:rPr>
          <w:rFonts w:ascii="Times New Roman"/>
          <w:b w:val="false"/>
          <w:i w:val="false"/>
          <w:color w:val="000000"/>
          <w:sz w:val="28"/>
        </w:rPr>
        <w:t>
      3. Инвестициялық келiсiмшартты инвестициялар жөніндегі уәкiлеттi орган қол қойған күннен бастап бес жұмыс күнi iшiнде тiркейдi және тiркелген күнінен бастап күшiне енедi.</w:t>
      </w:r>
    </w:p>
    <w:bookmarkEnd w:id="2418"/>
    <w:p>
      <w:pPr>
        <w:spacing w:after="0"/>
        <w:ind w:left="0"/>
        <w:jc w:val="both"/>
      </w:pPr>
      <w:r>
        <w:rPr>
          <w:rFonts w:ascii="Times New Roman"/>
          <w:b w:val="false"/>
          <w:i w:val="false"/>
          <w:color w:val="000000"/>
          <w:sz w:val="28"/>
        </w:rPr>
        <w:t>
      Инвестициялық келісімшартты инвестициялар жөніндегі уәкілетті орган тіркеген күн оның жасалған күні болып табылады.</w:t>
      </w:r>
    </w:p>
    <w:bookmarkStart w:name="z2495" w:id="2419"/>
    <w:p>
      <w:pPr>
        <w:spacing w:after="0"/>
        <w:ind w:left="0"/>
        <w:jc w:val="both"/>
      </w:pPr>
      <w:r>
        <w:rPr>
          <w:rFonts w:ascii="Times New Roman"/>
          <w:b w:val="false"/>
          <w:i w:val="false"/>
          <w:color w:val="000000"/>
          <w:sz w:val="28"/>
        </w:rPr>
        <w:t>
      4. Инвестициялық келiсiмшарттың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дейін кемiнде тоғыз ай бұрын аяқталуға тиiс.</w:t>
      </w:r>
    </w:p>
    <w:bookmarkEnd w:id="2419"/>
    <w:p>
      <w:pPr>
        <w:spacing w:after="0"/>
        <w:ind w:left="0"/>
        <w:jc w:val="both"/>
      </w:pPr>
      <w:r>
        <w:rPr>
          <w:rFonts w:ascii="Times New Roman"/>
          <w:b w:val="false"/>
          <w:i w:val="false"/>
          <w:color w:val="000000"/>
          <w:sz w:val="28"/>
        </w:rPr>
        <w:t>
      Қаржы лизингі шартын жасасқан Қазақстан Республикасының заңды тұлғасы инвестициялық жобаны іске асырған жағдайда, инвестициялық келiсiмшарттың қолданылу мерзiмi қаржы лизингі шартының қолданылу мерзiмi аяқталғаннан кейін тоғыз ай өткен соң аяқталуға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 енгізілді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95" w:id="2420"/>
    <w:p>
      <w:pPr>
        <w:spacing w:after="0"/>
        <w:ind w:left="0"/>
        <w:jc w:val="left"/>
      </w:pPr>
      <w:r>
        <w:rPr>
          <w:rFonts w:ascii="Times New Roman"/>
          <w:b/>
          <w:i w:val="false"/>
          <w:color w:val="000000"/>
        </w:rPr>
        <w:t xml:space="preserve"> 295-бап. Инвестициялық келiсiмшартты бұзу жағдайлары</w:t>
      </w:r>
    </w:p>
    <w:bookmarkEnd w:id="2420"/>
    <w:bookmarkStart w:name="z2496" w:id="2421"/>
    <w:p>
      <w:pPr>
        <w:spacing w:after="0"/>
        <w:ind w:left="0"/>
        <w:jc w:val="both"/>
      </w:pPr>
      <w:r>
        <w:rPr>
          <w:rFonts w:ascii="Times New Roman"/>
          <w:b w:val="false"/>
          <w:i w:val="false"/>
          <w:color w:val="000000"/>
          <w:sz w:val="28"/>
        </w:rPr>
        <w:t>
      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мерзiм өткенге дейiн тоқтатылуы мүмкiн.</w:t>
      </w:r>
    </w:p>
    <w:bookmarkEnd w:id="2421"/>
    <w:bookmarkStart w:name="z2497" w:id="2422"/>
    <w:p>
      <w:pPr>
        <w:spacing w:after="0"/>
        <w:ind w:left="0"/>
        <w:jc w:val="both"/>
      </w:pPr>
      <w:r>
        <w:rPr>
          <w:rFonts w:ascii="Times New Roman"/>
          <w:b w:val="false"/>
          <w:i w:val="false"/>
          <w:color w:val="000000"/>
          <w:sz w:val="28"/>
        </w:rPr>
        <w:t>
      2. Инвестициялық келiсiмшарттың қолданылуы:</w:t>
      </w:r>
    </w:p>
    <w:bookmarkEnd w:id="2422"/>
    <w:bookmarkStart w:name="z2498" w:id="2423"/>
    <w:p>
      <w:pPr>
        <w:spacing w:after="0"/>
        <w:ind w:left="0"/>
        <w:jc w:val="both"/>
      </w:pPr>
      <w:r>
        <w:rPr>
          <w:rFonts w:ascii="Times New Roman"/>
          <w:b w:val="false"/>
          <w:i w:val="false"/>
          <w:color w:val="000000"/>
          <w:sz w:val="28"/>
        </w:rPr>
        <w:t>
      1) тараптардың келiсуi бойынша;</w:t>
      </w:r>
    </w:p>
    <w:bookmarkEnd w:id="2423"/>
    <w:bookmarkStart w:name="z2499" w:id="2424"/>
    <w:p>
      <w:pPr>
        <w:spacing w:after="0"/>
        <w:ind w:left="0"/>
        <w:jc w:val="both"/>
      </w:pPr>
      <w:r>
        <w:rPr>
          <w:rFonts w:ascii="Times New Roman"/>
          <w:b w:val="false"/>
          <w:i w:val="false"/>
          <w:color w:val="000000"/>
          <w:sz w:val="28"/>
        </w:rPr>
        <w:t>
      2) бiржақты тәртiппен мерзiмiнен бұрын тоқтатылуы мүмкiн.</w:t>
      </w:r>
    </w:p>
    <w:bookmarkEnd w:id="2424"/>
    <w:bookmarkStart w:name="z2500" w:id="2425"/>
    <w:p>
      <w:pPr>
        <w:spacing w:after="0"/>
        <w:ind w:left="0"/>
        <w:jc w:val="both"/>
      </w:pPr>
      <w:r>
        <w:rPr>
          <w:rFonts w:ascii="Times New Roman"/>
          <w:b w:val="false"/>
          <w:i w:val="false"/>
          <w:color w:val="000000"/>
          <w:sz w:val="28"/>
        </w:rPr>
        <w:t>
      3. Инвестор инвестициялық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күннен бастап үш ай өткен соң біржақты тәртіппен инвестициялық келісімшарттың қолданылуын мерзімінен бұрын тоқтатады.</w:t>
      </w:r>
    </w:p>
    <w:bookmarkEnd w:id="2425"/>
    <w:p>
      <w:pPr>
        <w:spacing w:after="0"/>
        <w:ind w:left="0"/>
        <w:jc w:val="both"/>
      </w:pPr>
      <w:r>
        <w:rPr>
          <w:rFonts w:ascii="Times New Roman"/>
          <w:b w:val="false"/>
          <w:i w:val="false"/>
          <w:color w:val="000000"/>
          <w:sz w:val="28"/>
        </w:rPr>
        <w:t xml:space="preserve">
      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төлейді. </w:t>
      </w:r>
    </w:p>
    <w:bookmarkStart w:name="z2501" w:id="2426"/>
    <w:p>
      <w:pPr>
        <w:spacing w:after="0"/>
        <w:ind w:left="0"/>
        <w:jc w:val="both"/>
      </w:pPr>
      <w:r>
        <w:rPr>
          <w:rFonts w:ascii="Times New Roman"/>
          <w:b w:val="false"/>
          <w:i w:val="false"/>
          <w:color w:val="000000"/>
          <w:sz w:val="28"/>
        </w:rPr>
        <w:t>
      4. Инвестициялық келiсiмшарт жасасқан Қазақстан Республикасы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преференциялар нәтижесінде төленбеген салықтар мен кедендік баждар сомаларын төлейдi.</w:t>
      </w:r>
    </w:p>
    <w:bookmarkEnd w:id="2426"/>
    <w:bookmarkStart w:name="z2502" w:id="2427"/>
    <w:p>
      <w:pPr>
        <w:spacing w:after="0"/>
        <w:ind w:left="0"/>
        <w:jc w:val="both"/>
      </w:pPr>
      <w:r>
        <w:rPr>
          <w:rFonts w:ascii="Times New Roman"/>
          <w:b w:val="false"/>
          <w:i w:val="false"/>
          <w:color w:val="000000"/>
          <w:sz w:val="28"/>
        </w:rPr>
        <w:t>
      5. Инвестициялық келiсiмшарт тараптардың келiсуi бойынша мерзiмiнен бұрын тоқтатылған кезде инвестициялық келiсiмшарт жасасқан Қазақстан Республикасының заңды тұлғасы инвестициялық келiсiмшарт бойынша берiлген инвестициялық преференциялар нәтижесінде төленбеген салықтар мен кедендік баждар сомаларын төлейдi.</w:t>
      </w:r>
    </w:p>
    <w:bookmarkEnd w:id="2427"/>
    <w:bookmarkStart w:name="z2503" w:id="2428"/>
    <w:p>
      <w:pPr>
        <w:spacing w:after="0"/>
        <w:ind w:left="0"/>
        <w:jc w:val="both"/>
      </w:pPr>
      <w:r>
        <w:rPr>
          <w:rFonts w:ascii="Times New Roman"/>
          <w:b w:val="false"/>
          <w:i w:val="false"/>
          <w:color w:val="000000"/>
          <w:sz w:val="28"/>
        </w:rPr>
        <w:t>
      6. Инвестициялық келiсiмшарт мерзiмiнен бұрын тоқтатылған кезде инвестициялық келiсiмшарт жасасқан Қазақстан Республикасының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p>
    <w:bookmarkEnd w:id="2428"/>
    <w:bookmarkStart w:name="z2812" w:id="2429"/>
    <w:p>
      <w:pPr>
        <w:spacing w:after="0"/>
        <w:ind w:left="0"/>
        <w:jc w:val="both"/>
      </w:pPr>
      <w:r>
        <w:rPr>
          <w:rFonts w:ascii="Times New Roman"/>
          <w:b w:val="false"/>
          <w:i w:val="false"/>
          <w:color w:val="000000"/>
          <w:sz w:val="28"/>
        </w:rPr>
        <w:t>
      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bookmarkEnd w:id="2429"/>
    <w:bookmarkStart w:name="z2504" w:id="2430"/>
    <w:p>
      <w:pPr>
        <w:spacing w:after="0"/>
        <w:ind w:left="0"/>
        <w:jc w:val="both"/>
      </w:pPr>
      <w:r>
        <w:rPr>
          <w:rFonts w:ascii="Times New Roman"/>
          <w:b w:val="false"/>
          <w:i w:val="false"/>
          <w:color w:val="000000"/>
          <w:sz w:val="28"/>
        </w:rPr>
        <w:t>
      7. Мемлекеттiк заттай грантты қайтаруды инвестициялық келiсiмшарт жасасқан Қазақстан Республикасының заңды тұлғасы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bookmarkEnd w:id="2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295-бапқа өзгеріс енгізілді - ҚР 25.12.2017 </w:t>
      </w:r>
      <w:r>
        <w:rPr>
          <w:rFonts w:ascii="Times New Roman"/>
          <w:b w:val="false"/>
          <w:i w:val="false"/>
          <w:color w:val="000000"/>
          <w:sz w:val="28"/>
        </w:rPr>
        <w:t>№ 122-VI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28" w:id="2431"/>
    <w:p>
      <w:pPr>
        <w:spacing w:after="0"/>
        <w:ind w:left="0"/>
        <w:jc w:val="left"/>
      </w:pPr>
      <w:r>
        <w:rPr>
          <w:rFonts w:ascii="Times New Roman"/>
          <w:b/>
          <w:i w:val="false"/>
          <w:color w:val="000000"/>
        </w:rPr>
        <w:t xml:space="preserve"> 295-1-бап. Арнайы инвестициялық келiсiмшартты жасасу және бұзу</w:t>
      </w:r>
    </w:p>
    <w:bookmarkEnd w:id="2431"/>
    <w:bookmarkStart w:name="z2029" w:id="2432"/>
    <w:p>
      <w:pPr>
        <w:spacing w:after="0"/>
        <w:ind w:left="0"/>
        <w:jc w:val="both"/>
      </w:pPr>
      <w:r>
        <w:rPr>
          <w:rFonts w:ascii="Times New Roman"/>
          <w:b w:val="false"/>
          <w:i w:val="false"/>
          <w:color w:val="000000"/>
          <w:sz w:val="28"/>
        </w:rPr>
        <w:t>
      1. Арнайы инвестициялық жоба үшін инвестициялық преференциялар беруді көздейтін шарт арнайы инвестициялық келісімшарт болып табылады.</w:t>
      </w:r>
    </w:p>
    <w:bookmarkEnd w:id="2432"/>
    <w:bookmarkStart w:name="z2787" w:id="2433"/>
    <w:p>
      <w:pPr>
        <w:spacing w:after="0"/>
        <w:ind w:left="0"/>
        <w:jc w:val="both"/>
      </w:pPr>
      <w:r>
        <w:rPr>
          <w:rFonts w:ascii="Times New Roman"/>
          <w:b w:val="false"/>
          <w:i w:val="false"/>
          <w:color w:val="000000"/>
          <w:sz w:val="28"/>
        </w:rPr>
        <w:t>
      2. Қазақстан Республикасының Үкіметі айқындайтын, арнайы инвестициялық келісімшарттарды жасасу жөніндегі уәкілетті орган арнайы инвестициялық жоба үшін инвестициялық преференциялар беруге арналған өтiнiм келіп түскен күннен бастап он бес жұмыс күні ішінде Қазақстан Республикасының Үкіметі айқындайтын, арнайы инвестициялық келісімшарттарды жасасу жөніндегі уәкілетті орган бекітетін үлгілік арнайы инвестициялық келісімшарттың ережелерін ескере отырып, арнайы инвестициялық келісімшартты қол қою үшін дайындайды.</w:t>
      </w:r>
    </w:p>
    <w:bookmarkEnd w:id="2433"/>
    <w:bookmarkStart w:name="z2788" w:id="2434"/>
    <w:p>
      <w:pPr>
        <w:spacing w:after="0"/>
        <w:ind w:left="0"/>
        <w:jc w:val="both"/>
      </w:pPr>
      <w:r>
        <w:rPr>
          <w:rFonts w:ascii="Times New Roman"/>
          <w:b w:val="false"/>
          <w:i w:val="false"/>
          <w:color w:val="000000"/>
          <w:sz w:val="28"/>
        </w:rPr>
        <w:t>
      3. Арнайы инвестициялық келісімшартты жасасу және бұзу тәртібі мен шарттарын Қазақстан Республикасының Үкіметі айқындайтын, арнайы инвестициялық келісімшарттарды жасасу жөніндегі уәкілетті орган әзірлейді және бекітеді.</w:t>
      </w:r>
    </w:p>
    <w:bookmarkEnd w:id="2434"/>
    <w:bookmarkStart w:name="z2789" w:id="2435"/>
    <w:p>
      <w:pPr>
        <w:spacing w:after="0"/>
        <w:ind w:left="0"/>
        <w:jc w:val="both"/>
      </w:pPr>
      <w:r>
        <w:rPr>
          <w:rFonts w:ascii="Times New Roman"/>
          <w:b w:val="false"/>
          <w:i w:val="false"/>
          <w:color w:val="000000"/>
          <w:sz w:val="28"/>
        </w:rPr>
        <w:t>
      4. Арнайы инвестициялық келісімшарттың қолданылу мерзімі инвестициялық преференциялардың қолданылу мерзімімен айқындалады.</w:t>
      </w:r>
    </w:p>
    <w:bookmarkEnd w:id="2435"/>
    <w:bookmarkStart w:name="z2978" w:id="2436"/>
    <w:p>
      <w:pPr>
        <w:spacing w:after="0"/>
        <w:ind w:left="0"/>
        <w:jc w:val="both"/>
      </w:pPr>
      <w:r>
        <w:rPr>
          <w:rFonts w:ascii="Times New Roman"/>
          <w:b w:val="false"/>
          <w:i w:val="false"/>
          <w:color w:val="000000"/>
          <w:sz w:val="28"/>
        </w:rPr>
        <w:t>
      5. Тараптардың келісімі бойынша арнайы инвестициялық келісімшарт мерзімінен бұрын тоқтатылған кезде арнайы инвестициялық келісімшартты жасасқан Қазақстан Республикасының заңды тұлғасы арнайы инвестициялық келісімшарт бойынша берілген инвестициялық преференциялар салдарынан төленбеген кедендік баждардың сомаларын төлемейді.</w:t>
      </w:r>
    </w:p>
    <w:bookmarkEnd w:id="2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295-1-баппен толықтырылды - ҚР 28.12.2016 </w:t>
      </w:r>
      <w:r>
        <w:rPr>
          <w:rFonts w:ascii="Times New Roman"/>
          <w:b w:val="false"/>
          <w:i w:val="false"/>
          <w:color w:val="000000"/>
          <w:sz w:val="28"/>
        </w:rPr>
        <w:t>№ 34-VI</w:t>
      </w:r>
      <w:r>
        <w:rPr>
          <w:rFonts w:ascii="Times New Roman"/>
          <w:b w:val="false"/>
          <w:i w:val="false"/>
          <w:color w:val="ff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295-2-бап. Инвестициялар туралы келісім</w:t>
      </w:r>
    </w:p>
    <w:bookmarkStart w:name="z3401" w:id="2437"/>
    <w:p>
      <w:pPr>
        <w:spacing w:after="0"/>
        <w:ind w:left="0"/>
        <w:jc w:val="both"/>
      </w:pPr>
      <w:r>
        <w:rPr>
          <w:rFonts w:ascii="Times New Roman"/>
          <w:b w:val="false"/>
          <w:i w:val="false"/>
          <w:color w:val="000000"/>
          <w:sz w:val="28"/>
        </w:rPr>
        <w:t>
      1. Қазақстан Республикасы Үкіметінің шешімі негізінде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жеті жарым миллион еселенген мөлшерінен кем емес мөлшерде инвестицияларды жүзеге асыруды көздейтін инвестициялық жобаны іске асыруға арналған шарт инвестициялар туралы келісім болып табылады.</w:t>
      </w:r>
    </w:p>
    <w:bookmarkEnd w:id="2437"/>
    <w:p>
      <w:pPr>
        <w:spacing w:after="0"/>
        <w:ind w:left="0"/>
        <w:jc w:val="both"/>
      </w:pPr>
      <w:r>
        <w:rPr>
          <w:rFonts w:ascii="Times New Roman"/>
          <w:b w:val="false"/>
          <w:i w:val="false"/>
          <w:color w:val="000000"/>
          <w:sz w:val="28"/>
        </w:rPr>
        <w:t>
      Инвестициялар туралы келісімде инвестициялар туралы келісім жасалған кезде Қазақстан Республикасының заңнамасында көзделген преференциялар мен жеңілдіктер беру шарттары мен тәртібі айқындалады, сондай-ақ инвестициялар туралы келісім жасасқан заңды тұлғалар үшін қарсы міндеттемелер белгіленеді.</w:t>
      </w:r>
    </w:p>
    <w:p>
      <w:pPr>
        <w:spacing w:after="0"/>
        <w:ind w:left="0"/>
        <w:jc w:val="both"/>
      </w:pPr>
      <w:r>
        <w:rPr>
          <w:rFonts w:ascii="Times New Roman"/>
          <w:b w:val="false"/>
          <w:i w:val="false"/>
          <w:color w:val="000000"/>
          <w:sz w:val="28"/>
        </w:rPr>
        <w:t>
      Инвестициялар туралы келісімдер мынадай қызмет түрлеріндегі жобаларды іске асыру үшін жасалмайды:</w:t>
      </w:r>
    </w:p>
    <w:bookmarkStart w:name="z3402" w:id="2438"/>
    <w:p>
      <w:pPr>
        <w:spacing w:after="0"/>
        <w:ind w:left="0"/>
        <w:jc w:val="both"/>
      </w:pPr>
      <w:r>
        <w:rPr>
          <w:rFonts w:ascii="Times New Roman"/>
          <w:b w:val="false"/>
          <w:i w:val="false"/>
          <w:color w:val="000000"/>
          <w:sz w:val="28"/>
        </w:rPr>
        <w:t>
      1) есірткі, психотроптық заттар мен прекурсорлар айналымына байланысты қызмет;</w:t>
      </w:r>
    </w:p>
    <w:bookmarkEnd w:id="2438"/>
    <w:bookmarkStart w:name="z3403" w:id="2439"/>
    <w:p>
      <w:pPr>
        <w:spacing w:after="0"/>
        <w:ind w:left="0"/>
        <w:jc w:val="both"/>
      </w:pPr>
      <w:r>
        <w:rPr>
          <w:rFonts w:ascii="Times New Roman"/>
          <w:b w:val="false"/>
          <w:i w:val="false"/>
          <w:color w:val="000000"/>
          <w:sz w:val="28"/>
        </w:rPr>
        <w:t>
      2) акцизделетін өнімді өндіру және (немесе) көтерме саудада өткізу;</w:t>
      </w:r>
    </w:p>
    <w:bookmarkEnd w:id="2439"/>
    <w:bookmarkStart w:name="z3404" w:id="2440"/>
    <w:p>
      <w:pPr>
        <w:spacing w:after="0"/>
        <w:ind w:left="0"/>
        <w:jc w:val="both"/>
      </w:pPr>
      <w:r>
        <w:rPr>
          <w:rFonts w:ascii="Times New Roman"/>
          <w:b w:val="false"/>
          <w:i w:val="false"/>
          <w:color w:val="000000"/>
          <w:sz w:val="28"/>
        </w:rPr>
        <w:t>
      3) лотерея өткізу;</w:t>
      </w:r>
    </w:p>
    <w:bookmarkEnd w:id="2440"/>
    <w:bookmarkStart w:name="z3405" w:id="2441"/>
    <w:p>
      <w:pPr>
        <w:spacing w:after="0"/>
        <w:ind w:left="0"/>
        <w:jc w:val="both"/>
      </w:pPr>
      <w:r>
        <w:rPr>
          <w:rFonts w:ascii="Times New Roman"/>
          <w:b w:val="false"/>
          <w:i w:val="false"/>
          <w:color w:val="000000"/>
          <w:sz w:val="28"/>
        </w:rPr>
        <w:t>
      4) ойын бизнесі саласындағы қызмет;</w:t>
      </w:r>
    </w:p>
    <w:bookmarkEnd w:id="2441"/>
    <w:bookmarkStart w:name="z3406" w:id="2442"/>
    <w:p>
      <w:pPr>
        <w:spacing w:after="0"/>
        <w:ind w:left="0"/>
        <w:jc w:val="both"/>
      </w:pPr>
      <w:r>
        <w:rPr>
          <w:rFonts w:ascii="Times New Roman"/>
          <w:b w:val="false"/>
          <w:i w:val="false"/>
          <w:color w:val="000000"/>
          <w:sz w:val="28"/>
        </w:rPr>
        <w:t>
      5) радиоактивті материалдардың айналымына байланысты қызмет;</w:t>
      </w:r>
    </w:p>
    <w:bookmarkEnd w:id="2442"/>
    <w:bookmarkStart w:name="z3407" w:id="2443"/>
    <w:p>
      <w:pPr>
        <w:spacing w:after="0"/>
        <w:ind w:left="0"/>
        <w:jc w:val="both"/>
      </w:pPr>
      <w:r>
        <w:rPr>
          <w:rFonts w:ascii="Times New Roman"/>
          <w:b w:val="false"/>
          <w:i w:val="false"/>
          <w:color w:val="000000"/>
          <w:sz w:val="28"/>
        </w:rPr>
        <w:t>
      6) банк қызметі (не банк операцияларының жекелеген түрлері) және сақтандыру нарығындағы қызмет (сақтандыру агентінің қызметінен басқа);</w:t>
      </w:r>
    </w:p>
    <w:bookmarkEnd w:id="2443"/>
    <w:bookmarkStart w:name="z3408" w:id="2444"/>
    <w:p>
      <w:pPr>
        <w:spacing w:after="0"/>
        <w:ind w:left="0"/>
        <w:jc w:val="both"/>
      </w:pPr>
      <w:r>
        <w:rPr>
          <w:rFonts w:ascii="Times New Roman"/>
          <w:b w:val="false"/>
          <w:i w:val="false"/>
          <w:color w:val="000000"/>
          <w:sz w:val="28"/>
        </w:rPr>
        <w:t>
      7) аудиторлық қызмет;</w:t>
      </w:r>
    </w:p>
    <w:bookmarkEnd w:id="2444"/>
    <w:bookmarkStart w:name="z3409" w:id="2445"/>
    <w:p>
      <w:pPr>
        <w:spacing w:after="0"/>
        <w:ind w:left="0"/>
        <w:jc w:val="both"/>
      </w:pPr>
      <w:r>
        <w:rPr>
          <w:rFonts w:ascii="Times New Roman"/>
          <w:b w:val="false"/>
          <w:i w:val="false"/>
          <w:color w:val="000000"/>
          <w:sz w:val="28"/>
        </w:rPr>
        <w:t>
      8) бағалы қағаздар нарығындағы кәсіптік қызмет;</w:t>
      </w:r>
    </w:p>
    <w:bookmarkEnd w:id="2445"/>
    <w:bookmarkStart w:name="z3410" w:id="2446"/>
    <w:p>
      <w:pPr>
        <w:spacing w:after="0"/>
        <w:ind w:left="0"/>
        <w:jc w:val="both"/>
      </w:pPr>
      <w:r>
        <w:rPr>
          <w:rFonts w:ascii="Times New Roman"/>
          <w:b w:val="false"/>
          <w:i w:val="false"/>
          <w:color w:val="000000"/>
          <w:sz w:val="28"/>
        </w:rPr>
        <w:t>
      9) цифрлық майнинг саласындағы қызмет;</w:t>
      </w:r>
    </w:p>
    <w:bookmarkEnd w:id="2446"/>
    <w:bookmarkStart w:name="z3411" w:id="2447"/>
    <w:p>
      <w:pPr>
        <w:spacing w:after="0"/>
        <w:ind w:left="0"/>
        <w:jc w:val="both"/>
      </w:pPr>
      <w:r>
        <w:rPr>
          <w:rFonts w:ascii="Times New Roman"/>
          <w:b w:val="false"/>
          <w:i w:val="false"/>
          <w:color w:val="000000"/>
          <w:sz w:val="28"/>
        </w:rPr>
        <w:t>
      10) кредиттік бюролардың қызметі;</w:t>
      </w:r>
    </w:p>
    <w:bookmarkEnd w:id="2447"/>
    <w:bookmarkStart w:name="z3412" w:id="2448"/>
    <w:p>
      <w:pPr>
        <w:spacing w:after="0"/>
        <w:ind w:left="0"/>
        <w:jc w:val="both"/>
      </w:pPr>
      <w:r>
        <w:rPr>
          <w:rFonts w:ascii="Times New Roman"/>
          <w:b w:val="false"/>
          <w:i w:val="false"/>
          <w:color w:val="000000"/>
          <w:sz w:val="28"/>
        </w:rPr>
        <w:t>
      11) күзет қызметі;</w:t>
      </w:r>
    </w:p>
    <w:bookmarkEnd w:id="2448"/>
    <w:bookmarkStart w:name="z3413" w:id="2449"/>
    <w:p>
      <w:pPr>
        <w:spacing w:after="0"/>
        <w:ind w:left="0"/>
        <w:jc w:val="both"/>
      </w:pPr>
      <w:r>
        <w:rPr>
          <w:rFonts w:ascii="Times New Roman"/>
          <w:b w:val="false"/>
          <w:i w:val="false"/>
          <w:color w:val="000000"/>
          <w:sz w:val="28"/>
        </w:rPr>
        <w:t>
      12) азаматтық және қызметтік қару мен оның патрондарының айналымына байланысты қызмет;</w:t>
      </w:r>
    </w:p>
    <w:bookmarkEnd w:id="2449"/>
    <w:bookmarkStart w:name="z3414" w:id="2450"/>
    <w:p>
      <w:pPr>
        <w:spacing w:after="0"/>
        <w:ind w:left="0"/>
        <w:jc w:val="both"/>
      </w:pPr>
      <w:r>
        <w:rPr>
          <w:rFonts w:ascii="Times New Roman"/>
          <w:b w:val="false"/>
          <w:i w:val="false"/>
          <w:color w:val="000000"/>
          <w:sz w:val="28"/>
        </w:rPr>
        <w:t>
      13) жер қойнауын пайдалану саласындағы қызмет, оның ішінде кен іздеушілердің қызметі;</w:t>
      </w:r>
    </w:p>
    <w:bookmarkEnd w:id="2450"/>
    <w:bookmarkStart w:name="z3415" w:id="2451"/>
    <w:p>
      <w:pPr>
        <w:spacing w:after="0"/>
        <w:ind w:left="0"/>
        <w:jc w:val="both"/>
      </w:pPr>
      <w:r>
        <w:rPr>
          <w:rFonts w:ascii="Times New Roman"/>
          <w:b w:val="false"/>
          <w:i w:val="false"/>
          <w:color w:val="000000"/>
          <w:sz w:val="28"/>
        </w:rPr>
        <w:t>
      14) пайдалы қазбаларды өткізу, оның ішінде трейдерлердің қызметі, көмір, мұнай өткізу жөніндегі қызмет.</w:t>
      </w:r>
    </w:p>
    <w:bookmarkEnd w:id="2451"/>
    <w:bookmarkStart w:name="z3416" w:id="2452"/>
    <w:p>
      <w:pPr>
        <w:spacing w:after="0"/>
        <w:ind w:left="0"/>
        <w:jc w:val="both"/>
      </w:pPr>
      <w:r>
        <w:rPr>
          <w:rFonts w:ascii="Times New Roman"/>
          <w:b w:val="false"/>
          <w:i w:val="false"/>
          <w:color w:val="000000"/>
          <w:sz w:val="28"/>
        </w:rPr>
        <w:t>
      2. Инвестициялар туралы келісімнің мерзімі, оны өзгертудің және бұзудың тәртібі мен шарттары инвестициялар жөніндегі уәкілетті орган бекіткен инвестициялар туралы келісімдерді жасасу, өзгерту және бұзу қағидаларында белгіленген.</w:t>
      </w:r>
    </w:p>
    <w:bookmarkEnd w:id="2452"/>
    <w:bookmarkStart w:name="z3417" w:id="2453"/>
    <w:p>
      <w:pPr>
        <w:spacing w:after="0"/>
        <w:ind w:left="0"/>
        <w:jc w:val="both"/>
      </w:pPr>
      <w:r>
        <w:rPr>
          <w:rFonts w:ascii="Times New Roman"/>
          <w:b w:val="false"/>
          <w:i w:val="false"/>
          <w:color w:val="000000"/>
          <w:sz w:val="28"/>
        </w:rPr>
        <w:t>
      3. Қазақстан Республикасы ратификациялаған халықаралық шарттардан туындайтын ережелерді, сондай-ақ тараптардың келісімі бойынша инвестициялар туралы келісімге өзгерістер енгізу жағдайларын қоспағанда, Қазақстан Республикасының заңнамасы өзгерген жағдайда инвестициялар туралы келісімнің ережелері жасалған күнінен бастап жиырма бес жыл бойы өз күшін сақтайды.</w:t>
      </w:r>
    </w:p>
    <w:bookmarkEnd w:id="2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295-2-баппен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295-3-бап. Инвестициялық міндеттемелер туралы келісім </w:t>
      </w:r>
    </w:p>
    <w:bookmarkStart w:name="z3178" w:id="2454"/>
    <w:p>
      <w:pPr>
        <w:spacing w:after="0"/>
        <w:ind w:left="0"/>
        <w:jc w:val="both"/>
      </w:pPr>
      <w:r>
        <w:rPr>
          <w:rFonts w:ascii="Times New Roman"/>
          <w:b w:val="false"/>
          <w:i w:val="false"/>
          <w:color w:val="000000"/>
          <w:sz w:val="28"/>
        </w:rPr>
        <w:t>
      1. Қазақстан Республикасының Үкіметі мен заңды тұлға арасында жасалатын, заңды тұлғаның мұндай келісімді жасасуға өтінім берілген жылды қоса алғанда, сегіз жыл ішінде,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еселенген мөлшерінен кем емес жиынтық мөлшерінде,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инвестициялық міндеттемелер туралы келісім болып табылады.</w:t>
      </w:r>
    </w:p>
    <w:bookmarkEnd w:id="2454"/>
    <w:p>
      <w:pPr>
        <w:spacing w:after="0"/>
        <w:ind w:left="0"/>
        <w:jc w:val="both"/>
      </w:pPr>
      <w:r>
        <w:rPr>
          <w:rFonts w:ascii="Times New Roman"/>
          <w:b w:val="false"/>
          <w:i w:val="false"/>
          <w:color w:val="000000"/>
          <w:sz w:val="28"/>
        </w:rPr>
        <w:t>
      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жағдайда мұндай келісім тек қана пайдалы қатты қазбаларды өндіру және (немесе) қайта өңдеу саласындағы қызмет бойынша жасалады.</w:t>
      </w:r>
    </w:p>
    <w:bookmarkStart w:name="z3179" w:id="2455"/>
    <w:p>
      <w:pPr>
        <w:spacing w:after="0"/>
        <w:ind w:left="0"/>
        <w:jc w:val="both"/>
      </w:pPr>
      <w:r>
        <w:rPr>
          <w:rFonts w:ascii="Times New Roman"/>
          <w:b w:val="false"/>
          <w:i w:val="false"/>
          <w:color w:val="000000"/>
          <w:sz w:val="28"/>
        </w:rPr>
        <w:t>
      2. Инвестициялық міндеттемелер туралы келісім бір мезгілде мынадай шарттарға сәйкес келетін заңды тұлғамен жасалады:</w:t>
      </w:r>
    </w:p>
    <w:bookmarkEnd w:id="2455"/>
    <w:bookmarkStart w:name="z3883" w:id="24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көмірсутекті пайдалы қазбаларды өндіретін жер қойнауын пайдаланушылар мен мұнай өнімдерін өндірушілерді қоспағанда, заңды тұлға тауар өндіруші болып табылады. Осы баптың мақсаттары үшін тауар өндіруші деп инвестициялық міндеттемелер туралы келісім жасасуға өтінім берілген жылдың алдындағы жылдағы жиынтық жылдық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өнімді өткізуден түсетін кіріс құрайтын заңды тұлға түсініледі;</w:t>
      </w:r>
    </w:p>
    <w:bookmarkEnd w:id="2456"/>
    <w:bookmarkStart w:name="z3885" w:id="2457"/>
    <w:p>
      <w:pPr>
        <w:spacing w:after="0"/>
        <w:ind w:left="0"/>
        <w:jc w:val="both"/>
      </w:pPr>
      <w:r>
        <w:rPr>
          <w:rFonts w:ascii="Times New Roman"/>
          <w:b w:val="false"/>
          <w:i w:val="false"/>
          <w:color w:val="000000"/>
          <w:sz w:val="28"/>
        </w:rPr>
        <w:t>
      2) заңды тұлға осы Кодекске сәйкес ірі немесе орта кәсіпкерлік субъектісі болып табылады;</w:t>
      </w:r>
    </w:p>
    <w:bookmarkEnd w:id="2457"/>
    <w:bookmarkStart w:name="z3886" w:id="2458"/>
    <w:p>
      <w:pPr>
        <w:spacing w:after="0"/>
        <w:ind w:left="0"/>
        <w:jc w:val="both"/>
      </w:pPr>
      <w:r>
        <w:rPr>
          <w:rFonts w:ascii="Times New Roman"/>
          <w:b w:val="false"/>
          <w:i w:val="false"/>
          <w:color w:val="000000"/>
          <w:sz w:val="28"/>
        </w:rPr>
        <w:t>
      3) акцизделетін тауарларды өндіру жөніндегі қызметті жүзеге асырмайды;</w:t>
      </w:r>
    </w:p>
    <w:bookmarkEnd w:id="2458"/>
    <w:bookmarkStart w:name="z3887" w:id="2459"/>
    <w:p>
      <w:pPr>
        <w:spacing w:after="0"/>
        <w:ind w:left="0"/>
        <w:jc w:val="both"/>
      </w:pPr>
      <w:r>
        <w:rPr>
          <w:rFonts w:ascii="Times New Roman"/>
          <w:b w:val="false"/>
          <w:i w:val="false"/>
          <w:color w:val="000000"/>
          <w:sz w:val="28"/>
        </w:rPr>
        <w:t>
      4) арнаулы салық режимдерін қолданбайды.</w:t>
      </w:r>
    </w:p>
    <w:bookmarkEnd w:id="2459"/>
    <w:bookmarkStart w:name="z3184" w:id="2460"/>
    <w:p>
      <w:pPr>
        <w:spacing w:after="0"/>
        <w:ind w:left="0"/>
        <w:jc w:val="both"/>
      </w:pPr>
      <w:r>
        <w:rPr>
          <w:rFonts w:ascii="Times New Roman"/>
          <w:b w:val="false"/>
          <w:i w:val="false"/>
          <w:color w:val="000000"/>
          <w:sz w:val="28"/>
        </w:rPr>
        <w:t>
      3. Инвестициялық міндеттемелер туралы келісім жасасқан заңды тұлғаның осы баптың 1-тармағының бірінші бөлігінде көзделген міндеттемелерді орындауы инвестициялық міндеттемелер туралы келісімге қосымша болып табылатын инвестициялар салу кестесіне сәйкес жүзеге асырылады.</w:t>
      </w:r>
    </w:p>
    <w:bookmarkEnd w:id="2460"/>
    <w:p>
      <w:pPr>
        <w:spacing w:after="0"/>
        <w:ind w:left="0"/>
        <w:jc w:val="both"/>
      </w:pPr>
      <w:r>
        <w:rPr>
          <w:rFonts w:ascii="Times New Roman"/>
          <w:b w:val="false"/>
          <w:i w:val="false"/>
          <w:color w:val="000000"/>
          <w:sz w:val="28"/>
        </w:rPr>
        <w:t>
      Бұл ретте осы баптың 1-тармағының бірінші бөлігінде көзделген соманың кемінде елу пайызын қаржыландыру, инвестициялық міндеттемелер туралы келісім жасасуға өтінім берілген жылды қоса алғанда, алғашқы төрт жыл ішінде жүзеге асырылуға тиіс.</w:t>
      </w:r>
    </w:p>
    <w:p>
      <w:pPr>
        <w:spacing w:after="0"/>
        <w:ind w:left="0"/>
        <w:jc w:val="both"/>
      </w:pPr>
      <w:r>
        <w:rPr>
          <w:rFonts w:ascii="Times New Roman"/>
          <w:b w:val="false"/>
          <w:i w:val="false"/>
          <w:color w:val="000000"/>
          <w:sz w:val="28"/>
        </w:rPr>
        <w:t>
      Инвестициялық міндеттемелер туралы келісім жасасқан заңды тұлға осы баптың 1-тармағының бірінші бөлігінде көзделген міндеттемелерді орындаған кезде:</w:t>
      </w:r>
    </w:p>
    <w:bookmarkStart w:name="z3185" w:id="2461"/>
    <w:p>
      <w:pPr>
        <w:spacing w:after="0"/>
        <w:ind w:left="0"/>
        <w:jc w:val="both"/>
      </w:pPr>
      <w:r>
        <w:rPr>
          <w:rFonts w:ascii="Times New Roman"/>
          <w:b w:val="false"/>
          <w:i w:val="false"/>
          <w:color w:val="000000"/>
          <w:sz w:val="28"/>
        </w:rPr>
        <w:t>
      1) өзара байланысты тараппен жасалған шарттар бойынша тауарлардың, жұмыстар мен көрсетілетін қызметтердің құны іс жүзінде шеккен шығыстар мөлшерінде, бірақ осы баптың 1-тармағының бірінші бөлігінде көзделген міндеттемелер сомасының елу пайызынан аспайтын мөлшерде есепке алынады;</w:t>
      </w:r>
    </w:p>
    <w:bookmarkEnd w:id="2461"/>
    <w:bookmarkStart w:name="z3186" w:id="2462"/>
    <w:p>
      <w:pPr>
        <w:spacing w:after="0"/>
        <w:ind w:left="0"/>
        <w:jc w:val="both"/>
      </w:pPr>
      <w:r>
        <w:rPr>
          <w:rFonts w:ascii="Times New Roman"/>
          <w:b w:val="false"/>
          <w:i w:val="false"/>
          <w:color w:val="000000"/>
          <w:sz w:val="28"/>
        </w:rPr>
        <w:t>
      2) өзара байланысты тараппен құны іс жүзінде шеккен шығыстар мөлшерінде есепке алынатын тауарларды, жұмыстар мен көрсетілетін қызметтерді сатып алуға шарттар жасасқан кезде мұндай өзара байланысты тарап Қазақстан Республикасының резиденті болуға тиіс.</w:t>
      </w:r>
    </w:p>
    <w:bookmarkEnd w:id="2462"/>
    <w:bookmarkStart w:name="z3187" w:id="2463"/>
    <w:p>
      <w:pPr>
        <w:spacing w:after="0"/>
        <w:ind w:left="0"/>
        <w:jc w:val="both"/>
      </w:pPr>
      <w:r>
        <w:rPr>
          <w:rFonts w:ascii="Times New Roman"/>
          <w:b w:val="false"/>
          <w:i w:val="false"/>
          <w:color w:val="000000"/>
          <w:sz w:val="28"/>
        </w:rPr>
        <w:t>
      4. Инвестициялық міндеттемелер туралы келісім қолданылатын мерзім ішінде, ол жасалған күннен екінші жылдан бастап, жер қойнауын пайдаланушы болып табылмайтын заңды тұлға жыл сайын республикалық бюджет туралы заңда белгіленген және осындай қаржыландыру жүзеге асырылатын жылдың 1 қаңтарына қолданыста болатын айлық есептік көрсеткіштің жиырма мың еселенген мөлшерінен кем емес сомада қазақстандық кадрларды оқытуды қаржыландыруды жүзеге асыруға да міндетті.</w:t>
      </w:r>
    </w:p>
    <w:bookmarkEnd w:id="2463"/>
    <w:p>
      <w:pPr>
        <w:spacing w:after="0"/>
        <w:ind w:left="0"/>
        <w:jc w:val="both"/>
      </w:pPr>
      <w:r>
        <w:rPr>
          <w:rFonts w:ascii="Times New Roman"/>
          <w:b w:val="false"/>
          <w:i w:val="false"/>
          <w:color w:val="000000"/>
          <w:sz w:val="28"/>
        </w:rPr>
        <w:t>
      Жер қойнауын пайдаланушы болып табылатын заңды тұлға осы тармақтың бірінші бөлігінде көрсетілген шығыстарды қаржыландыруды Қазақстан Республикасының жер қойнауы және жер қойнауын пайдалану туралы заңнамасына сәйкес жүзеге асырады.</w:t>
      </w:r>
    </w:p>
    <w:bookmarkStart w:name="z3188" w:id="2464"/>
    <w:p>
      <w:pPr>
        <w:spacing w:after="0"/>
        <w:ind w:left="0"/>
        <w:jc w:val="both"/>
      </w:pPr>
      <w:r>
        <w:rPr>
          <w:rFonts w:ascii="Times New Roman"/>
          <w:b w:val="false"/>
          <w:i w:val="false"/>
          <w:color w:val="000000"/>
          <w:sz w:val="28"/>
        </w:rPr>
        <w:t>
      5. Инвестициялық міндеттемелер туралы келісім жасасуға өтінім инвестициялар жөніндегі уәкілетті органға беріледі.</w:t>
      </w:r>
    </w:p>
    <w:bookmarkEnd w:id="2464"/>
    <w:p>
      <w:pPr>
        <w:spacing w:after="0"/>
        <w:ind w:left="0"/>
        <w:jc w:val="both"/>
      </w:pPr>
      <w:r>
        <w:rPr>
          <w:rFonts w:ascii="Times New Roman"/>
          <w:b w:val="false"/>
          <w:i w:val="false"/>
          <w:color w:val="000000"/>
          <w:sz w:val="28"/>
        </w:rPr>
        <w:t>
      Инвестициялар жөніндегі уәкілетті орган инвестициялық міндеттемелер туралы келісім жасасуға өтінім келіп түскен күннен бастап жиырма жұмыс күні ішінде осындай келісімге қол қою үшін Қазақстан Республикасы Үкіметі қаулысының жобасын әзірлейді.</w:t>
      </w:r>
    </w:p>
    <w:p>
      <w:pPr>
        <w:spacing w:after="0"/>
        <w:ind w:left="0"/>
        <w:jc w:val="both"/>
      </w:pPr>
      <w:r>
        <w:rPr>
          <w:rFonts w:ascii="Times New Roman"/>
          <w:b w:val="false"/>
          <w:i w:val="false"/>
          <w:color w:val="000000"/>
          <w:sz w:val="28"/>
        </w:rPr>
        <w:t>
      Инвестициялық міндеттемелер туралы келісімді жасасу, оған өзгерістер енгізу, оның қолданылуын тоқтату тәртібін және инвестициялық міндеттемелер туралы келісімнің үлгілік нысанын инвестициялар жөніндегі уәкілетті орган әзірлейді және Қазақстан Республикасының Үкіметі бекітеді.</w:t>
      </w:r>
    </w:p>
    <w:bookmarkStart w:name="z3189" w:id="2465"/>
    <w:p>
      <w:pPr>
        <w:spacing w:after="0"/>
        <w:ind w:left="0"/>
        <w:jc w:val="both"/>
      </w:pPr>
      <w:r>
        <w:rPr>
          <w:rFonts w:ascii="Times New Roman"/>
          <w:b w:val="false"/>
          <w:i w:val="false"/>
          <w:color w:val="000000"/>
          <w:sz w:val="28"/>
        </w:rPr>
        <w:t>
      6. Инвестициялық міндеттемелер туралы келісімге өзгерістер осы баптың 3-тармағының екінші бөлігінде белгіленген ережелердің сақталуы ескеріле отырып, тек қана инвестициялар салу кестесін өзгерту бөлігінде енгізілуі мүмкін.</w:t>
      </w:r>
    </w:p>
    <w:bookmarkEnd w:id="2465"/>
    <w:bookmarkStart w:name="z3190" w:id="2466"/>
    <w:p>
      <w:pPr>
        <w:spacing w:after="0"/>
        <w:ind w:left="0"/>
        <w:jc w:val="both"/>
      </w:pPr>
      <w:r>
        <w:rPr>
          <w:rFonts w:ascii="Times New Roman"/>
          <w:b w:val="false"/>
          <w:i w:val="false"/>
          <w:color w:val="000000"/>
          <w:sz w:val="28"/>
        </w:rPr>
        <w:t>
      7. Инвестициялық міндеттемелер туралы келісім жасасу осы Кодексте белгіленген талаптарға сәйкес келген кезде инвестициялық преференциялар беруге инвестициялық келісімшарттарды жасасуға кедергі келтірмейді. Бұл ретте салықтар бойынша преференциялар инвестициялық міндеттемелер туралы келісім жасалған кезге қолданыста болатын осы Кодекске және "Салық және бюджетке төленетін басқа да міндетті төлемдер туралы" Қазақстан Республикасының Кодексіне (Салық кодексі) сәйкес беріледі.</w:t>
      </w:r>
    </w:p>
    <w:bookmarkEnd w:id="2466"/>
    <w:bookmarkStart w:name="z3191" w:id="2467"/>
    <w:p>
      <w:pPr>
        <w:spacing w:after="0"/>
        <w:ind w:left="0"/>
        <w:jc w:val="both"/>
      </w:pPr>
      <w:r>
        <w:rPr>
          <w:rFonts w:ascii="Times New Roman"/>
          <w:b w:val="false"/>
          <w:i w:val="false"/>
          <w:color w:val="000000"/>
          <w:sz w:val="28"/>
        </w:rPr>
        <w:t>
      8. Инвестициялық міндеттемелер туралы келісімнің қолданылуы осы Кодекстің 289-бабының 3-тармағында көрсетілген мерзім өткенге дейін осы тармаққа сәйкес тараптардың келісімі бойынша немесе біржақты тәртіппен тоқтатылуы мүмкін.</w:t>
      </w:r>
    </w:p>
    <w:bookmarkEnd w:id="2467"/>
    <w:p>
      <w:pPr>
        <w:spacing w:after="0"/>
        <w:ind w:left="0"/>
        <w:jc w:val="both"/>
      </w:pPr>
      <w:r>
        <w:rPr>
          <w:rFonts w:ascii="Times New Roman"/>
          <w:b w:val="false"/>
          <w:i w:val="false"/>
          <w:color w:val="000000"/>
          <w:sz w:val="28"/>
        </w:rPr>
        <w:t xml:space="preserve">
      Инвестициялық міндеттемелер туралы келісім қолданылатын кезеңде осы баптың 1-тармағының бірінші бөлігінде, 2-тармағында, 3-тармағының екінші бөлігінде және 4-тармағында көзделген міндеттемелер мен шарттар орындалмаған кезде Қазақстан Республикасының Үкіметі хабарлама жіберілген күннен бастап үш ай өткен соң инвестициялық міндеттемелер туралы келісімнің қолданылуын біржақты тәртіппен мерзімінен бұрын тоқтатады. </w:t>
      </w:r>
    </w:p>
    <w:p>
      <w:pPr>
        <w:spacing w:after="0"/>
        <w:ind w:left="0"/>
        <w:jc w:val="both"/>
      </w:pPr>
      <w:r>
        <w:rPr>
          <w:rFonts w:ascii="Times New Roman"/>
          <w:b w:val="false"/>
          <w:i w:val="false"/>
          <w:color w:val="000000"/>
          <w:sz w:val="28"/>
        </w:rPr>
        <w:t>
      Инвестициялық міндеттемелер туралы келісім мерзімінен бұрын тоқтатылған кезде осындай келісім жасасқан заңды тұлға "</w:t>
      </w:r>
      <w:r>
        <w:rPr>
          <w:rFonts w:ascii="Times New Roman"/>
          <w:b w:val="false"/>
          <w:i w:val="false"/>
          <w:color w:val="000000"/>
          <w:sz w:val="28"/>
        </w:rPr>
        <w:t>Салық және бюджетке төленетін басқа да міндетті төлемдер туралы</w:t>
      </w:r>
      <w:r>
        <w:rPr>
          <w:rFonts w:ascii="Times New Roman"/>
          <w:b w:val="false"/>
          <w:i w:val="false"/>
          <w:color w:val="000000"/>
          <w:sz w:val="28"/>
        </w:rPr>
        <w:t>" Қазақстан Республикасының Кодексіне (Салық кодексі) сәйкес белгіленген тәртіппен өзінің салықтық міндеттемелерін қайта есептеуді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295-3-баппен толықтырылды – ҚР 27.12.2021 </w:t>
      </w:r>
      <w:r>
        <w:rPr>
          <w:rFonts w:ascii="Times New Roman"/>
          <w:b w:val="false"/>
          <w:i w:val="false"/>
          <w:color w:val="000000"/>
          <w:sz w:val="28"/>
        </w:rPr>
        <w:t>№ 87-VII</w:t>
      </w:r>
      <w:r>
        <w:rPr>
          <w:rFonts w:ascii="Times New Roman"/>
          <w:b w:val="false"/>
          <w:i w:val="false"/>
          <w:color w:val="ff0000"/>
          <w:sz w:val="28"/>
        </w:rPr>
        <w:t xml:space="preserve"> (01.01.2022 бастап қолданысқа енгізіледі); өзгеріс енгізілді – ҚР 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96" w:id="2468"/>
    <w:p>
      <w:pPr>
        <w:spacing w:after="0"/>
        <w:ind w:left="0"/>
        <w:jc w:val="left"/>
      </w:pPr>
      <w:r>
        <w:rPr>
          <w:rFonts w:ascii="Times New Roman"/>
          <w:b/>
          <w:i w:val="false"/>
          <w:color w:val="000000"/>
        </w:rPr>
        <w:t xml:space="preserve"> 296-бап. Инвестициялық дауларды шешу</w:t>
      </w:r>
    </w:p>
    <w:bookmarkEnd w:id="2468"/>
    <w:bookmarkStart w:name="z2505" w:id="2469"/>
    <w:p>
      <w:pPr>
        <w:spacing w:after="0"/>
        <w:ind w:left="0"/>
        <w:jc w:val="both"/>
      </w:pPr>
      <w:r>
        <w:rPr>
          <w:rFonts w:ascii="Times New Roman"/>
          <w:b w:val="false"/>
          <w:i w:val="false"/>
          <w:color w:val="000000"/>
          <w:sz w:val="28"/>
        </w:rPr>
        <w:t>
      1. Инвестордың инвестициялық қызметiне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p>
    <w:bookmarkEnd w:id="2469"/>
    <w:bookmarkStart w:name="z2506" w:id="2470"/>
    <w:p>
      <w:pPr>
        <w:spacing w:after="0"/>
        <w:ind w:left="0"/>
        <w:jc w:val="both"/>
      </w:pPr>
      <w:r>
        <w:rPr>
          <w:rFonts w:ascii="Times New Roman"/>
          <w:b w:val="false"/>
          <w:i w:val="false"/>
          <w:color w:val="000000"/>
          <w:sz w:val="28"/>
        </w:rPr>
        <w:t>
      2. Инвестициялық даулар келiссөздер арқылы не дауларды шешудiң тараптармен бұрын келiсілген рәсiмiне сәйкес шешіледі.</w:t>
      </w:r>
    </w:p>
    <w:bookmarkEnd w:id="2470"/>
    <w:bookmarkStart w:name="z2507" w:id="2471"/>
    <w:p>
      <w:pPr>
        <w:spacing w:after="0"/>
        <w:ind w:left="0"/>
        <w:jc w:val="both"/>
      </w:pPr>
      <w:r>
        <w:rPr>
          <w:rFonts w:ascii="Times New Roman"/>
          <w:b w:val="false"/>
          <w:i w:val="false"/>
          <w:color w:val="000000"/>
          <w:sz w:val="28"/>
        </w:rPr>
        <w:t>
      3. Инвестициялық дауларды осы баптың 2-тармағының ережелерiне сәйкес шешу мүмкiн болмаған кезде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төрелiктерде жүргiзiледi.</w:t>
      </w:r>
    </w:p>
    <w:bookmarkEnd w:id="2471"/>
    <w:bookmarkStart w:name="z2508" w:id="2472"/>
    <w:p>
      <w:pPr>
        <w:spacing w:after="0"/>
        <w:ind w:left="0"/>
        <w:jc w:val="both"/>
      </w:pPr>
      <w:r>
        <w:rPr>
          <w:rFonts w:ascii="Times New Roman"/>
          <w:b w:val="false"/>
          <w:i w:val="false"/>
          <w:color w:val="000000"/>
          <w:sz w:val="28"/>
        </w:rPr>
        <w:t>
      4. Инвестициялық дауларға жатпайтын даулар Қазақстан Республикасының заңнамасына сәйкес шешiледi.</w:t>
      </w:r>
    </w:p>
    <w:bookmarkEnd w:id="2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 енгізілді - ҚР 08.04.2016 </w:t>
      </w:r>
      <w:r>
        <w:rPr>
          <w:rFonts w:ascii="Times New Roman"/>
          <w:b w:val="false"/>
          <w:i w:val="false"/>
          <w:color w:val="000000"/>
          <w:sz w:val="28"/>
        </w:rPr>
        <w:t>№ 489-V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296-1-бап. Инвестициялық келiсiмшарттар талаптарының сақталуын бақылау нысандары</w:t>
      </w:r>
    </w:p>
    <w:bookmarkStart w:name="z3888" w:id="2473"/>
    <w:p>
      <w:pPr>
        <w:spacing w:after="0"/>
        <w:ind w:left="0"/>
        <w:jc w:val="both"/>
      </w:pPr>
      <w:r>
        <w:rPr>
          <w:rFonts w:ascii="Times New Roman"/>
          <w:b w:val="false"/>
          <w:i w:val="false"/>
          <w:color w:val="000000"/>
          <w:sz w:val="28"/>
        </w:rPr>
        <w:t>
      Инвестициялық келiсiмшарттар талаптарының сақталуын бақылауды инвестициялар жөніндегі уәкiлеттi орган мынадай:</w:t>
      </w:r>
    </w:p>
    <w:bookmarkEnd w:id="2473"/>
    <w:bookmarkStart w:name="z3889" w:id="2474"/>
    <w:p>
      <w:pPr>
        <w:spacing w:after="0"/>
        <w:ind w:left="0"/>
        <w:jc w:val="both"/>
      </w:pPr>
      <w:r>
        <w:rPr>
          <w:rFonts w:ascii="Times New Roman"/>
          <w:b w:val="false"/>
          <w:i w:val="false"/>
          <w:color w:val="000000"/>
          <w:sz w:val="28"/>
        </w:rPr>
        <w:t>
      1) осы Кодекстің 296-2-бабының 1-тармағына сәйкес ұсынылған есептердi зерделеу және талдау негiзiнде жүзеге асырылатын камералдық бақылау;</w:t>
      </w:r>
    </w:p>
    <w:bookmarkEnd w:id="2474"/>
    <w:bookmarkStart w:name="z3890" w:id="2475"/>
    <w:p>
      <w:pPr>
        <w:spacing w:after="0"/>
        <w:ind w:left="0"/>
        <w:jc w:val="both"/>
      </w:pPr>
      <w:r>
        <w:rPr>
          <w:rFonts w:ascii="Times New Roman"/>
          <w:b w:val="false"/>
          <w:i w:val="false"/>
          <w:color w:val="000000"/>
          <w:sz w:val="28"/>
        </w:rPr>
        <w:t>
      2) инвестициялық қызмет объектiсiне бару, оның iшiнде инвестициялық келiсiмшарттың жұмыс бағдарламасы мен талаптарын орындау жөнiндегi құжаттарды қарау нысандарында жүзеге асырады.</w:t>
      </w:r>
    </w:p>
    <w:bookmarkEnd w:id="2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296-1-баппен толықтырылды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296-2-бап. Инвестициялық келісімшарттар талаптарының сақталуын бақылауды ұйымдастыру мен асыру тәртібі</w:t>
      </w:r>
    </w:p>
    <w:bookmarkStart w:name="z3030" w:id="2476"/>
    <w:p>
      <w:pPr>
        <w:spacing w:after="0"/>
        <w:ind w:left="0"/>
        <w:jc w:val="both"/>
      </w:pPr>
      <w:r>
        <w:rPr>
          <w:rFonts w:ascii="Times New Roman"/>
          <w:b w:val="false"/>
          <w:i w:val="false"/>
          <w:color w:val="000000"/>
          <w:sz w:val="28"/>
        </w:rPr>
        <w:t>
      1. Инвестициялық келiсiмшарт жасалғаннан кейiн Қазақстан Республикасының заңды тұлғасы инвестициялар жөніндегі уәкiлеттi орган белгілейтін нысан бойынша инвестициялық келісімшарттың орындалуы туралы жартыжылдық есептерді 25 шілдеден және 25 қаңтардан кешіктірмей, тіркелген активтердің пайдалануға берілуін, технологиялық жабдыққа қосалқы бөлшектердің,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шығындардың баптары бойынша таратып жаза отырып ұсынады.</w:t>
      </w:r>
    </w:p>
    <w:bookmarkEnd w:id="2476"/>
    <w:bookmarkStart w:name="z3031" w:id="2477"/>
    <w:p>
      <w:pPr>
        <w:spacing w:after="0"/>
        <w:ind w:left="0"/>
        <w:jc w:val="both"/>
      </w:pPr>
      <w:r>
        <w:rPr>
          <w:rFonts w:ascii="Times New Roman"/>
          <w:b w:val="false"/>
          <w:i w:val="false"/>
          <w:color w:val="000000"/>
          <w:sz w:val="28"/>
        </w:rPr>
        <w:t>
      2. Инвестициялық келісімшарт пен арнайы инвестициялық келісімшартқа қосымшаға өзгерiстер тараптардың келiсуi бойынша жылына екі рет енгiзiлуі мүмкін.</w:t>
      </w:r>
    </w:p>
    <w:bookmarkEnd w:id="2477"/>
    <w:bookmarkStart w:name="z3032" w:id="2478"/>
    <w:p>
      <w:pPr>
        <w:spacing w:after="0"/>
        <w:ind w:left="0"/>
        <w:jc w:val="both"/>
      </w:pPr>
      <w:r>
        <w:rPr>
          <w:rFonts w:ascii="Times New Roman"/>
          <w:b w:val="false"/>
          <w:i w:val="false"/>
          <w:color w:val="000000"/>
          <w:sz w:val="28"/>
        </w:rPr>
        <w:t>
      3. Инвестициялық қызмет объектісіне бару арқылы тексеру жұмыс бағдарламасы аяқталған жағдайда тіркелген активтер пайдалануға берілгеннен кейін алты ай ішінде жүргізіледі.</w:t>
      </w:r>
    </w:p>
    <w:bookmarkEnd w:id="2478"/>
    <w:bookmarkStart w:name="z3033" w:id="2479"/>
    <w:p>
      <w:pPr>
        <w:spacing w:after="0"/>
        <w:ind w:left="0"/>
        <w:jc w:val="both"/>
      </w:pPr>
      <w:r>
        <w:rPr>
          <w:rFonts w:ascii="Times New Roman"/>
          <w:b w:val="false"/>
          <w:i w:val="false"/>
          <w:color w:val="000000"/>
          <w:sz w:val="28"/>
        </w:rPr>
        <w:t>
      4. Тексеру нәтижелерi бойынша инвестициялар жөніндегі уәкiлеттi органның өкiлi мен инвестициялық келiсiмшарт жасасқан Қазақстан Республикасы заңды тұлғасының басшысы инвестициялар жөніндегі уәкілетті орган белгілеген нысан бойынша инвестициялық келiсiмшарттың жұмыс бағдарламасын орындаудың ағымдағы жай-күйі туралы актіге қол қояды.</w:t>
      </w:r>
    </w:p>
    <w:bookmarkEnd w:id="2479"/>
    <w:bookmarkStart w:name="z3034" w:id="2480"/>
    <w:p>
      <w:pPr>
        <w:spacing w:after="0"/>
        <w:ind w:left="0"/>
        <w:jc w:val="both"/>
      </w:pPr>
      <w:r>
        <w:rPr>
          <w:rFonts w:ascii="Times New Roman"/>
          <w:b w:val="false"/>
          <w:i w:val="false"/>
          <w:color w:val="000000"/>
          <w:sz w:val="28"/>
        </w:rPr>
        <w:t>
      5. Инвестициялық келiсiмшарттың жұмыс бағдарламасы орындалмаған немесе тиісінше орындалмаған жағдайда, инвестициялар жөніндегі уәкiлеттi орган инвестициялық келiсiмшарт жасасқан Қазақстан Республикасының заңды тұлғасына бұзушылықтарды көрсете отырып, жазбаша нысанда хабарлама жiбередi және бұзушылықтарды жою үшiн үш ай мерзiм белгiлейдi.</w:t>
      </w:r>
    </w:p>
    <w:bookmarkEnd w:id="2480"/>
    <w:bookmarkStart w:name="z3035" w:id="2481"/>
    <w:p>
      <w:pPr>
        <w:spacing w:after="0"/>
        <w:ind w:left="0"/>
        <w:jc w:val="both"/>
      </w:pPr>
      <w:r>
        <w:rPr>
          <w:rFonts w:ascii="Times New Roman"/>
          <w:b w:val="false"/>
          <w:i w:val="false"/>
          <w:color w:val="000000"/>
          <w:sz w:val="28"/>
        </w:rPr>
        <w:t>
      6. Егер 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берілген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bookmarkEnd w:id="2481"/>
    <w:bookmarkStart w:name="z3036" w:id="2482"/>
    <w:p>
      <w:pPr>
        <w:spacing w:after="0"/>
        <w:ind w:left="0"/>
        <w:jc w:val="both"/>
      </w:pPr>
      <w:r>
        <w:rPr>
          <w:rFonts w:ascii="Times New Roman"/>
          <w:b w:val="false"/>
          <w:i w:val="false"/>
          <w:color w:val="000000"/>
          <w:sz w:val="28"/>
        </w:rPr>
        <w:t>
      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есепті ұсынады, онда мыналар қамтылуға тиіс:</w:t>
      </w:r>
    </w:p>
    <w:bookmarkEnd w:id="2482"/>
    <w:bookmarkStart w:name="z3891" w:id="2483"/>
    <w:p>
      <w:pPr>
        <w:spacing w:after="0"/>
        <w:ind w:left="0"/>
        <w:jc w:val="both"/>
      </w:pPr>
      <w:r>
        <w:rPr>
          <w:rFonts w:ascii="Times New Roman"/>
          <w:b w:val="false"/>
          <w:i w:val="false"/>
          <w:color w:val="000000"/>
          <w:sz w:val="28"/>
        </w:rPr>
        <w:t>
      1) жұмыс бағдарламасына сәйкес инвестициялық міндеттемелердің орындалуы туралы ақпарат;</w:t>
      </w:r>
    </w:p>
    <w:bookmarkEnd w:id="2483"/>
    <w:bookmarkStart w:name="z3892" w:id="2484"/>
    <w:p>
      <w:pPr>
        <w:spacing w:after="0"/>
        <w:ind w:left="0"/>
        <w:jc w:val="both"/>
      </w:pPr>
      <w:r>
        <w:rPr>
          <w:rFonts w:ascii="Times New Roman"/>
          <w:b w:val="false"/>
          <w:i w:val="false"/>
          <w:color w:val="000000"/>
          <w:sz w:val="28"/>
        </w:rPr>
        <w:t>
      2) жұмыс бағдарламасына сәйкес сатып алынған тіркелген активтер бойынша таратып жазу;</w:t>
      </w:r>
    </w:p>
    <w:bookmarkEnd w:id="2484"/>
    <w:bookmarkStart w:name="z3893" w:id="2485"/>
    <w:p>
      <w:pPr>
        <w:spacing w:after="0"/>
        <w:ind w:left="0"/>
        <w:jc w:val="both"/>
      </w:pPr>
      <w:r>
        <w:rPr>
          <w:rFonts w:ascii="Times New Roman"/>
          <w:b w:val="false"/>
          <w:i w:val="false"/>
          <w:color w:val="000000"/>
          <w:sz w:val="28"/>
        </w:rPr>
        <w:t>
      3) жұмыс бағдарламасының орындалғанын растайтын құжаттардың жиынтық тізілімі;</w:t>
      </w:r>
    </w:p>
    <w:bookmarkEnd w:id="2485"/>
    <w:bookmarkStart w:name="z3894" w:id="2486"/>
    <w:p>
      <w:pPr>
        <w:spacing w:after="0"/>
        <w:ind w:left="0"/>
        <w:jc w:val="both"/>
      </w:pPr>
      <w:r>
        <w:rPr>
          <w:rFonts w:ascii="Times New Roman"/>
          <w:b w:val="false"/>
          <w:i w:val="false"/>
          <w:color w:val="000000"/>
          <w:sz w:val="28"/>
        </w:rPr>
        <w:t>
      4) инвестициялық келісімшарт талаптарының орындалуы туралы мәліметтер.</w:t>
      </w:r>
    </w:p>
    <w:bookmarkEnd w:id="2486"/>
    <w:p>
      <w:pPr>
        <w:spacing w:after="0"/>
        <w:ind w:left="0"/>
        <w:jc w:val="both"/>
      </w:pPr>
      <w:r>
        <w:rPr>
          <w:rFonts w:ascii="Times New Roman"/>
          <w:b w:val="false"/>
          <w:i w:val="false"/>
          <w:color w:val="000000"/>
          <w:sz w:val="28"/>
        </w:rPr>
        <w:t>
      Егер инвестициялық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төменгі талаптарға сәйкес келетін аудиторлық ұйымның аудиторлық есебін ұсынады.</w:t>
      </w:r>
    </w:p>
    <w:bookmarkStart w:name="z3037" w:id="2487"/>
    <w:p>
      <w:pPr>
        <w:spacing w:after="0"/>
        <w:ind w:left="0"/>
        <w:jc w:val="both"/>
      </w:pPr>
      <w:r>
        <w:rPr>
          <w:rFonts w:ascii="Times New Roman"/>
          <w:b w:val="false"/>
          <w:i w:val="false"/>
          <w:color w:val="000000"/>
          <w:sz w:val="28"/>
        </w:rPr>
        <w:t>
      8. Мемлекеттiң экономикалық мүдделерiнің қорғалуын қамтамасыз ету мақсатында инвестициялық келiсiмшарттың бұзылуы туралы ақпарат:</w:t>
      </w:r>
    </w:p>
    <w:bookmarkEnd w:id="2487"/>
    <w:bookmarkStart w:name="z3895" w:id="2488"/>
    <w:p>
      <w:pPr>
        <w:spacing w:after="0"/>
        <w:ind w:left="0"/>
        <w:jc w:val="both"/>
      </w:pPr>
      <w:r>
        <w:rPr>
          <w:rFonts w:ascii="Times New Roman"/>
          <w:b w:val="false"/>
          <w:i w:val="false"/>
          <w:color w:val="000000"/>
          <w:sz w:val="28"/>
        </w:rPr>
        <w:t>
      1) тиiстi шаралар қолдану үшiн мемлекеттік кіріс органдарына және қажет болған кезде өзге де мемлекеттiк органдарға;</w:t>
      </w:r>
    </w:p>
    <w:bookmarkEnd w:id="2488"/>
    <w:bookmarkStart w:name="z3896" w:id="2489"/>
    <w:p>
      <w:pPr>
        <w:spacing w:after="0"/>
        <w:ind w:left="0"/>
        <w:jc w:val="both"/>
      </w:pPr>
      <w:r>
        <w:rPr>
          <w:rFonts w:ascii="Times New Roman"/>
          <w:b w:val="false"/>
          <w:i w:val="false"/>
          <w:color w:val="000000"/>
          <w:sz w:val="28"/>
        </w:rPr>
        <w:t>
      2) мемлекеттiк заттай грант берiлген инвестициялық келiсiмшарттар бойынша мемлекеттік кіріс органдарына,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p>
    <w:bookmarkEnd w:id="2489"/>
    <w:bookmarkStart w:name="z3038" w:id="2490"/>
    <w:p>
      <w:pPr>
        <w:spacing w:after="0"/>
        <w:ind w:left="0"/>
        <w:jc w:val="both"/>
      </w:pPr>
      <w:r>
        <w:rPr>
          <w:rFonts w:ascii="Times New Roman"/>
          <w:b w:val="false"/>
          <w:i w:val="false"/>
          <w:color w:val="000000"/>
          <w:sz w:val="28"/>
        </w:rPr>
        <w:t>
      9. Инвестициялық келiсiмшарт жасасқан Қазақстан Республикасы заңды тұлғасының инвестициялық келiсiмшарттың қолданысы ішінде:</w:t>
      </w:r>
    </w:p>
    <w:bookmarkEnd w:id="2490"/>
    <w:bookmarkStart w:name="z3897" w:id="2491"/>
    <w:p>
      <w:pPr>
        <w:spacing w:after="0"/>
        <w:ind w:left="0"/>
        <w:jc w:val="both"/>
      </w:pPr>
      <w:r>
        <w:rPr>
          <w:rFonts w:ascii="Times New Roman"/>
          <w:b w:val="false"/>
          <w:i w:val="false"/>
          <w:color w:val="000000"/>
          <w:sz w:val="28"/>
        </w:rPr>
        <w:t>
      1) берiлген мемлекеттiк заттай гранттың, сондай-ақ жұмыс бағдарламасына сәйкес сатып алынған мүлiктiң нысаналы мақсатын өзгертуге;</w:t>
      </w:r>
    </w:p>
    <w:bookmarkEnd w:id="2491"/>
    <w:bookmarkStart w:name="z3898" w:id="2492"/>
    <w:p>
      <w:pPr>
        <w:spacing w:after="0"/>
        <w:ind w:left="0"/>
        <w:jc w:val="both"/>
      </w:pPr>
      <w:r>
        <w:rPr>
          <w:rFonts w:ascii="Times New Roman"/>
          <w:b w:val="false"/>
          <w:i w:val="false"/>
          <w:color w:val="000000"/>
          <w:sz w:val="28"/>
        </w:rPr>
        <w:t>
      2) берiлген мемлекеттiк заттай грантты, сондай-ақ жұмыс бағдарламасына сәйкес сатып алынған мүлiктi иеліктен шығаруға құқығы жоқ.</w:t>
      </w:r>
    </w:p>
    <w:bookmarkEnd w:id="2492"/>
    <w:bookmarkStart w:name="z3039" w:id="2493"/>
    <w:p>
      <w:pPr>
        <w:spacing w:after="0"/>
        <w:ind w:left="0"/>
        <w:jc w:val="both"/>
      </w:pPr>
      <w:r>
        <w:rPr>
          <w:rFonts w:ascii="Times New Roman"/>
          <w:b w:val="false"/>
          <w:i w:val="false"/>
          <w:color w:val="000000"/>
          <w:sz w:val="28"/>
        </w:rPr>
        <w:t>
      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bookmarkEnd w:id="2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296-2-баппен толықтырылды – ҚР 29.06.2020 </w:t>
      </w:r>
      <w:r>
        <w:rPr>
          <w:rFonts w:ascii="Times New Roman"/>
          <w:b w:val="false"/>
          <w:i w:val="false"/>
          <w:color w:val="000000"/>
          <w:sz w:val="28"/>
        </w:rPr>
        <w:t>№ 352-VI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09" w:id="2494"/>
    <w:p>
      <w:pPr>
        <w:spacing w:after="0"/>
        <w:ind w:left="0"/>
        <w:jc w:val="left"/>
      </w:pPr>
      <w:r>
        <w:rPr>
          <w:rFonts w:ascii="Times New Roman"/>
          <w:b/>
          <w:i w:val="false"/>
          <w:color w:val="000000"/>
        </w:rPr>
        <w:t xml:space="preserve"> 26-тарау. ҮШІНШІ ЕЛДЕРГЕ ҚАТЫСТЫ АРНАЙЫ ҚОРҒАУ, ДЕМПИНГКЕ ҚАРСЫ</w:t>
      </w:r>
      <w:r>
        <w:br/>
      </w:r>
      <w:r>
        <w:rPr>
          <w:rFonts w:ascii="Times New Roman"/>
          <w:b/>
          <w:i w:val="false"/>
          <w:color w:val="000000"/>
        </w:rPr>
        <w:t>ЖӘНЕ ӨТЕМАҚЫ ШАРАЛАРЫ</w:t>
      </w:r>
    </w:p>
    <w:bookmarkEnd w:id="2494"/>
    <w:bookmarkStart w:name="z297" w:id="2495"/>
    <w:p>
      <w:pPr>
        <w:spacing w:after="0"/>
        <w:ind w:left="0"/>
        <w:jc w:val="left"/>
      </w:pPr>
      <w:r>
        <w:rPr>
          <w:rFonts w:ascii="Times New Roman"/>
          <w:b/>
          <w:i w:val="false"/>
          <w:color w:val="000000"/>
        </w:rPr>
        <w:t xml:space="preserve"> 297-бап. Ішкі нарықты қорғау шараларын енгізу туралы жалпы ережелер</w:t>
      </w:r>
    </w:p>
    <w:bookmarkEnd w:id="2495"/>
    <w:bookmarkStart w:name="z2510" w:id="2496"/>
    <w:p>
      <w:pPr>
        <w:spacing w:after="0"/>
        <w:ind w:left="0"/>
        <w:jc w:val="both"/>
      </w:pPr>
      <w:r>
        <w:rPr>
          <w:rFonts w:ascii="Times New Roman"/>
          <w:b w:val="false"/>
          <w:i w:val="false"/>
          <w:color w:val="000000"/>
          <w:sz w:val="28"/>
        </w:rPr>
        <w:t>
      1. Қазақстан Республикасының экономикалық мүдделерін қорғау мақсатында үшінші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қарсы және өтемақы шаралары түрінде енгізілуі мүмкін.</w:t>
      </w:r>
    </w:p>
    <w:bookmarkEnd w:id="2496"/>
    <w:p>
      <w:pPr>
        <w:spacing w:after="0"/>
        <w:ind w:left="0"/>
        <w:jc w:val="both"/>
      </w:pPr>
      <w:r>
        <w:rPr>
          <w:rFonts w:ascii="Times New Roman"/>
          <w:b w:val="false"/>
          <w:i w:val="false"/>
          <w:color w:val="000000"/>
          <w:sz w:val="28"/>
        </w:rPr>
        <w:t>
      Үшінші елдер деп Еуразиялық экономикалық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елдерінің сыныптауышына енгізілген аумақтар түсініледі.</w:t>
      </w:r>
    </w:p>
    <w:bookmarkStart w:name="z2511" w:id="2497"/>
    <w:p>
      <w:pPr>
        <w:spacing w:after="0"/>
        <w:ind w:left="0"/>
        <w:jc w:val="both"/>
      </w:pPr>
      <w:r>
        <w:rPr>
          <w:rFonts w:ascii="Times New Roman"/>
          <w:b w:val="false"/>
          <w:i w:val="false"/>
          <w:color w:val="000000"/>
          <w:sz w:val="28"/>
        </w:rPr>
        <w:t>
      2.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қабылдайды.</w:t>
      </w:r>
    </w:p>
    <w:bookmarkEnd w:id="2497"/>
    <w:p>
      <w:pPr>
        <w:spacing w:after="0"/>
        <w:ind w:left="0"/>
        <w:jc w:val="both"/>
      </w:pPr>
      <w:r>
        <w:rPr>
          <w:rFonts w:ascii="Times New Roman"/>
          <w:b w:val="false"/>
          <w:i w:val="false"/>
          <w:color w:val="000000"/>
          <w:sz w:val="28"/>
        </w:rPr>
        <w:t xml:space="preserve">
      Арнайы қорғау, демпингке қарсы және өтемақы шараларын қолдану, арнайы қорғау,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Start w:name="z298" w:id="2498"/>
    <w:p>
      <w:pPr>
        <w:spacing w:after="0"/>
        <w:ind w:left="0"/>
        <w:jc w:val="left"/>
      </w:pPr>
      <w:r>
        <w:rPr>
          <w:rFonts w:ascii="Times New Roman"/>
          <w:b/>
          <w:i w:val="false"/>
          <w:color w:val="000000"/>
        </w:rPr>
        <w:t xml:space="preserve"> 298-бап. Шаралардың түрлері </w:t>
      </w:r>
    </w:p>
    <w:bookmarkEnd w:id="2498"/>
    <w:bookmarkStart w:name="z2512" w:id="2499"/>
    <w:p>
      <w:pPr>
        <w:spacing w:after="0"/>
        <w:ind w:left="0"/>
        <w:jc w:val="both"/>
      </w:pPr>
      <w:r>
        <w:rPr>
          <w:rFonts w:ascii="Times New Roman"/>
          <w:b w:val="false"/>
          <w:i w:val="false"/>
          <w:color w:val="000000"/>
          <w:sz w:val="28"/>
        </w:rPr>
        <w:t>
      1.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кедендік аумағына тауардың өскен импортын шектеу жөніндегі шара арнайы қорғау шарасы болып табылады.</w:t>
      </w:r>
    </w:p>
    <w:bookmarkEnd w:id="2499"/>
    <w:bookmarkStart w:name="z2513" w:id="2500"/>
    <w:p>
      <w:pPr>
        <w:spacing w:after="0"/>
        <w:ind w:left="0"/>
        <w:jc w:val="both"/>
      </w:pPr>
      <w:r>
        <w:rPr>
          <w:rFonts w:ascii="Times New Roman"/>
          <w:b w:val="false"/>
          <w:i w:val="false"/>
          <w:color w:val="000000"/>
          <w:sz w:val="28"/>
        </w:rPr>
        <w:t>
      2. Демпингке қарсы бажды, оның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қолданылатын демпингтік импортқа қарсы іс-қимыл шарасы демпингке қарсы шара болып табылады.</w:t>
      </w:r>
    </w:p>
    <w:bookmarkEnd w:id="2500"/>
    <w:bookmarkStart w:name="z2514" w:id="2501"/>
    <w:p>
      <w:pPr>
        <w:spacing w:after="0"/>
        <w:ind w:left="0"/>
        <w:jc w:val="both"/>
      </w:pPr>
      <w:r>
        <w:rPr>
          <w:rFonts w:ascii="Times New Roman"/>
          <w:b w:val="false"/>
          <w:i w:val="false"/>
          <w:color w:val="000000"/>
          <w:sz w:val="28"/>
        </w:rPr>
        <w:t>
      3.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мақұлдау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шара өтемақы шарасы болып табылады.</w:t>
      </w:r>
    </w:p>
    <w:bookmarkEnd w:id="2501"/>
    <w:bookmarkStart w:name="z299" w:id="2502"/>
    <w:p>
      <w:pPr>
        <w:spacing w:after="0"/>
        <w:ind w:left="0"/>
        <w:jc w:val="left"/>
      </w:pPr>
      <w:r>
        <w:rPr>
          <w:rFonts w:ascii="Times New Roman"/>
          <w:b/>
          <w:i w:val="false"/>
          <w:color w:val="000000"/>
        </w:rPr>
        <w:t xml:space="preserve"> 299-бап. Арнайы қорғау, демпингке қарсы және өтемақы шараларын қолдану қағидаттары</w:t>
      </w:r>
    </w:p>
    <w:bookmarkEnd w:id="2502"/>
    <w:bookmarkStart w:name="z2515" w:id="2503"/>
    <w:p>
      <w:pPr>
        <w:spacing w:after="0"/>
        <w:ind w:left="0"/>
        <w:jc w:val="both"/>
      </w:pPr>
      <w:r>
        <w:rPr>
          <w:rFonts w:ascii="Times New Roman"/>
          <w:b w:val="false"/>
          <w:i w:val="false"/>
          <w:color w:val="000000"/>
          <w:sz w:val="28"/>
        </w:rPr>
        <w:t>
      Арнайы қорғау шарасы, егер тергеп-тексеру нәтижелері бойынша Еуразиялық экономикалық одақтың кедендік аумағына осы тауардың импорты мүше мемлекеттердің экономика саласына елеулі нұқсан келтіретіндей немесе осындай нұқсан келтіру қатерін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болса, тауарға қолданылуы мүмкін.</w:t>
      </w:r>
    </w:p>
    <w:bookmarkEnd w:id="2503"/>
    <w:p>
      <w:pPr>
        <w:spacing w:after="0"/>
        <w:ind w:left="0"/>
        <w:jc w:val="both"/>
      </w:pPr>
      <w:r>
        <w:rPr>
          <w:rFonts w:ascii="Times New Roman"/>
          <w:b w:val="false"/>
          <w:i w:val="false"/>
          <w:color w:val="000000"/>
          <w:sz w:val="28"/>
        </w:rPr>
        <w:t>
      Демпингке қарсы шара,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анықталған болса, демпингтік импорттың нысанасы болып табылатын тауарға қолданылады.</w:t>
      </w:r>
    </w:p>
    <w:p>
      <w:pPr>
        <w:spacing w:after="0"/>
        <w:ind w:left="0"/>
        <w:jc w:val="both"/>
      </w:pPr>
      <w:r>
        <w:rPr>
          <w:rFonts w:ascii="Times New Roman"/>
          <w:b w:val="false"/>
          <w:i w:val="false"/>
          <w:color w:val="000000"/>
          <w:sz w:val="28"/>
        </w:rPr>
        <w:t>
      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ерекше субсидиясы пайдаланылған импортталатын тауарға қолданылуы мүмкін.</w:t>
      </w:r>
    </w:p>
    <w:p>
      <w:pPr>
        <w:spacing w:after="0"/>
        <w:ind w:left="0"/>
        <w:jc w:val="both"/>
      </w:pPr>
      <w:r>
        <w:rPr>
          <w:rFonts w:ascii="Times New Roman"/>
          <w:b w:val="false"/>
          <w:i w:val="false"/>
          <w:color w:val="000000"/>
          <w:sz w:val="28"/>
        </w:rPr>
        <w:t>
      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bookmarkStart w:name="z2516" w:id="2504"/>
    <w:p>
      <w:pPr>
        <w:spacing w:after="0"/>
        <w:ind w:left="0"/>
        <w:jc w:val="left"/>
      </w:pPr>
      <w:r>
        <w:rPr>
          <w:rFonts w:ascii="Times New Roman"/>
          <w:b/>
          <w:i w:val="false"/>
          <w:color w:val="000000"/>
        </w:rPr>
        <w:t xml:space="preserve"> 6-БӨЛІМ. КӘСІПКЕРЛІК СУБЪЕКТІЛЕРІНІҢ ҚҰҚЫҚТАРЫН ҚОРҒАУ</w:t>
      </w:r>
      <w:r>
        <w:br/>
      </w:r>
      <w:r>
        <w:rPr>
          <w:rFonts w:ascii="Times New Roman"/>
          <w:b/>
          <w:i w:val="false"/>
          <w:color w:val="000000"/>
        </w:rPr>
        <w:t>ҚОРҒАУ НЫСАНДАРЫ МЕН ТӘСІЛДЕРІ</w:t>
      </w:r>
      <w:r>
        <w:br/>
      </w:r>
      <w:r>
        <w:rPr>
          <w:rFonts w:ascii="Times New Roman"/>
          <w:b/>
          <w:i w:val="false"/>
          <w:color w:val="000000"/>
        </w:rPr>
        <w:t>27-тарау. КӘСІПКЕРЛІК СУБЪЕКТІЛЕРІНІҢ ҚҰҚЫҚТАРЫН ҚОРҒАУ</w:t>
      </w:r>
    </w:p>
    <w:bookmarkEnd w:id="2504"/>
    <w:bookmarkStart w:name="z300" w:id="2505"/>
    <w:p>
      <w:pPr>
        <w:spacing w:after="0"/>
        <w:ind w:left="0"/>
        <w:jc w:val="left"/>
      </w:pPr>
      <w:r>
        <w:rPr>
          <w:rFonts w:ascii="Times New Roman"/>
          <w:b/>
          <w:i w:val="false"/>
          <w:color w:val="000000"/>
        </w:rPr>
        <w:t xml:space="preserve"> 300-бап. Кәсіпкерлік субъектілерінің құқықтарын қорғау нысандары</w:t>
      </w:r>
    </w:p>
    <w:bookmarkEnd w:id="2505"/>
    <w:bookmarkStart w:name="z2518" w:id="2506"/>
    <w:p>
      <w:pPr>
        <w:spacing w:after="0"/>
        <w:ind w:left="0"/>
        <w:jc w:val="both"/>
      </w:pPr>
      <w:r>
        <w:rPr>
          <w:rFonts w:ascii="Times New Roman"/>
          <w:b w:val="false"/>
          <w:i w:val="false"/>
          <w:color w:val="000000"/>
          <w:sz w:val="28"/>
        </w:rPr>
        <w:t xml:space="preserve">
      1. Әрбір кәсіпкерлік субъектісінің өз құқықтарын, бостандықтары мен заңды мүдделерін сот арқылы қорғауға құқығы бар. </w:t>
      </w:r>
    </w:p>
    <w:bookmarkEnd w:id="2506"/>
    <w:p>
      <w:pPr>
        <w:spacing w:after="0"/>
        <w:ind w:left="0"/>
        <w:jc w:val="both"/>
      </w:pPr>
      <w:r>
        <w:rPr>
          <w:rFonts w:ascii="Times New Roman"/>
          <w:b w:val="false"/>
          <w:i w:val="false"/>
          <w:color w:val="000000"/>
          <w:sz w:val="28"/>
        </w:rPr>
        <w:t>
      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кәсіпкерлерінің құқықтарын қорғау жөніндегі уәкіл, омбудсмен, келіссөздер, наразылық тәртіп және өзгелер) жүзеге асырылуы мүмкін.</w:t>
      </w:r>
    </w:p>
    <w:bookmarkStart w:name="z2519" w:id="2507"/>
    <w:p>
      <w:pPr>
        <w:spacing w:after="0"/>
        <w:ind w:left="0"/>
        <w:jc w:val="both"/>
      </w:pPr>
      <w:r>
        <w:rPr>
          <w:rFonts w:ascii="Times New Roman"/>
          <w:b w:val="false"/>
          <w:i w:val="false"/>
          <w:color w:val="000000"/>
          <w:sz w:val="28"/>
        </w:rPr>
        <w:t>
      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әрекеттерiне (әрекетсіздігіне) және мемлекеттік органдардың актілеріне (шешімдеріне) шағым жасау арқылы жүзеге асырылуы мүмкін.</w:t>
      </w:r>
    </w:p>
    <w:bookmarkEnd w:id="2507"/>
    <w:bookmarkStart w:name="z2520" w:id="2508"/>
    <w:p>
      <w:pPr>
        <w:spacing w:after="0"/>
        <w:ind w:left="0"/>
        <w:jc w:val="both"/>
      </w:pPr>
      <w:r>
        <w:rPr>
          <w:rFonts w:ascii="Times New Roman"/>
          <w:b w:val="false"/>
          <w:i w:val="false"/>
          <w:color w:val="000000"/>
          <w:sz w:val="28"/>
        </w:rPr>
        <w:t>
      3. Заңдарда арнайы көзделген жағдайларда, кәсіпкерлік субъектілерінің құқықтарын қорғау құқығы бұзылған кәсіпкерлік субъектісінің тiкелей iс жүзiндегi немесе заңдық әрекеттерiмен (өзiн-өзi қорғау) жүзеге асырылуы мүмкiн.</w:t>
      </w:r>
    </w:p>
    <w:bookmarkEnd w:id="2508"/>
    <w:p>
      <w:pPr>
        <w:spacing w:after="0"/>
        <w:ind w:left="0"/>
        <w:jc w:val="both"/>
      </w:pPr>
      <w:r>
        <w:rPr>
          <w:rFonts w:ascii="Times New Roman"/>
          <w:b/>
          <w:i w:val="false"/>
          <w:color w:val="000000"/>
          <w:sz w:val="28"/>
        </w:rPr>
        <w:t>301-бап. Қорғаудың соттағы нысаны</w:t>
      </w:r>
    </w:p>
    <w:p>
      <w:pPr>
        <w:spacing w:after="0"/>
        <w:ind w:left="0"/>
        <w:jc w:val="both"/>
      </w:pPr>
      <w:r>
        <w:rPr>
          <w:rFonts w:ascii="Times New Roman"/>
          <w:b w:val="false"/>
          <w:i w:val="false"/>
          <w:color w:val="000000"/>
          <w:sz w:val="28"/>
        </w:rPr>
        <w:t>
      Кәсіпкерлік субъектілері бұзылған немесе даулы құқықтарын, бостандықтарын немесе заңды мүдделерiн қорғау үшiн Қазақстан Республикасының заңдарында белгiленген тәртiппен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02" w:id="2509"/>
    <w:p>
      <w:pPr>
        <w:spacing w:after="0"/>
        <w:ind w:left="0"/>
        <w:jc w:val="left"/>
      </w:pPr>
      <w:r>
        <w:rPr>
          <w:rFonts w:ascii="Times New Roman"/>
          <w:b/>
          <w:i w:val="false"/>
          <w:color w:val="000000"/>
        </w:rPr>
        <w:t xml:space="preserve"> 302-бап. Тараптары кәсіпкерлік субъектілері болып табылатын дауларды сотқа дейін реттеу</w:t>
      </w:r>
    </w:p>
    <w:bookmarkEnd w:id="2509"/>
    <w:bookmarkStart w:name="z2522" w:id="2510"/>
    <w:p>
      <w:pPr>
        <w:spacing w:after="0"/>
        <w:ind w:left="0"/>
        <w:jc w:val="both"/>
      </w:pPr>
      <w:r>
        <w:rPr>
          <w:rFonts w:ascii="Times New Roman"/>
          <w:b w:val="false"/>
          <w:i w:val="false"/>
          <w:color w:val="000000"/>
          <w:sz w:val="28"/>
        </w:rPr>
        <w:t>
      1. Құқықтары мен заңды мүдделерi бұзылған кәсіпкерлік субъектілері осы құқықтарды бұзушымен дауды тікелей реттеу мақсатында оған Қазақстан Республикасының заңдарында көзделген тәртiппен жазбаша кінәрат қоюын білдіреді.</w:t>
      </w:r>
    </w:p>
    <w:bookmarkEnd w:id="2510"/>
    <w:bookmarkStart w:name="z2523" w:id="2511"/>
    <w:p>
      <w:pPr>
        <w:spacing w:after="0"/>
        <w:ind w:left="0"/>
        <w:jc w:val="both"/>
      </w:pPr>
      <w:r>
        <w:rPr>
          <w:rFonts w:ascii="Times New Roman"/>
          <w:b w:val="false"/>
          <w:i w:val="false"/>
          <w:color w:val="000000"/>
          <w:sz w:val="28"/>
        </w:rPr>
        <w:t>
      2. Қазақстан Республикасының заңдарында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үшін тікелей сотқа жүгінуге құқылы.</w:t>
      </w:r>
    </w:p>
    <w:bookmarkEnd w:id="2511"/>
    <w:bookmarkStart w:name="z2524" w:id="2512"/>
    <w:p>
      <w:pPr>
        <w:spacing w:after="0"/>
        <w:ind w:left="0"/>
        <w:jc w:val="both"/>
      </w:pPr>
      <w:r>
        <w:rPr>
          <w:rFonts w:ascii="Times New Roman"/>
          <w:b w:val="false"/>
          <w:i w:val="false"/>
          <w:color w:val="000000"/>
          <w:sz w:val="28"/>
        </w:rPr>
        <w:t>
      3. Даулар сотқа дейінгі тәртіппен реттелмеген жағдайда, кәсіпкерлік субъектілері Қазақстан Республикасының заңдарында белгiленген тәртiппен сотқа жүгiнуге құқылы.</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03" w:id="2513"/>
    <w:p>
      <w:pPr>
        <w:spacing w:after="0"/>
        <w:ind w:left="0"/>
        <w:jc w:val="left"/>
      </w:pPr>
      <w:r>
        <w:rPr>
          <w:rFonts w:ascii="Times New Roman"/>
          <w:b/>
          <w:i w:val="false"/>
          <w:color w:val="000000"/>
        </w:rPr>
        <w:t xml:space="preserve"> 303-бап. Қорғаудың соттан тыс нысандары</w:t>
      </w:r>
    </w:p>
    <w:bookmarkEnd w:id="2513"/>
    <w:bookmarkStart w:name="z2525" w:id="2514"/>
    <w:p>
      <w:pPr>
        <w:spacing w:after="0"/>
        <w:ind w:left="0"/>
        <w:jc w:val="both"/>
      </w:pPr>
      <w:r>
        <w:rPr>
          <w:rFonts w:ascii="Times New Roman"/>
          <w:b w:val="false"/>
          <w:i w:val="false"/>
          <w:color w:val="000000"/>
          <w:sz w:val="28"/>
        </w:rPr>
        <w:t>
      1. Кәсіпкерлік субъектілерінің құқықтарын қорғау Қазақстан Республикасының заңдарында және (немесе) шартта көзделген мынадай нысандарда:</w:t>
      </w:r>
    </w:p>
    <w:bookmarkEnd w:id="2514"/>
    <w:bookmarkStart w:name="z2526" w:id="2515"/>
    <w:p>
      <w:pPr>
        <w:spacing w:after="0"/>
        <w:ind w:left="0"/>
        <w:jc w:val="both"/>
      </w:pPr>
      <w:r>
        <w:rPr>
          <w:rFonts w:ascii="Times New Roman"/>
          <w:b w:val="false"/>
          <w:i w:val="false"/>
          <w:color w:val="000000"/>
          <w:sz w:val="28"/>
        </w:rPr>
        <w:t>
      1) төрелікте;</w:t>
      </w:r>
    </w:p>
    <w:bookmarkEnd w:id="2515"/>
    <w:bookmarkStart w:name="z2527" w:id="2516"/>
    <w:p>
      <w:pPr>
        <w:spacing w:after="0"/>
        <w:ind w:left="0"/>
        <w:jc w:val="both"/>
      </w:pPr>
      <w:r>
        <w:rPr>
          <w:rFonts w:ascii="Times New Roman"/>
          <w:b w:val="false"/>
          <w:i w:val="false"/>
          <w:color w:val="000000"/>
          <w:sz w:val="28"/>
        </w:rPr>
        <w:t>
      2) медиация қолдану арқылы;</w:t>
      </w:r>
    </w:p>
    <w:bookmarkEnd w:id="2516"/>
    <w:bookmarkStart w:name="z2528" w:id="2517"/>
    <w:p>
      <w:pPr>
        <w:spacing w:after="0"/>
        <w:ind w:left="0"/>
        <w:jc w:val="both"/>
      </w:pPr>
      <w:r>
        <w:rPr>
          <w:rFonts w:ascii="Times New Roman"/>
          <w:b w:val="false"/>
          <w:i w:val="false"/>
          <w:color w:val="000000"/>
          <w:sz w:val="28"/>
        </w:rPr>
        <w:t>
      3) партисипативтік рәсім тәртібімен жүзеге асырылуы мүмкін.</w:t>
      </w:r>
    </w:p>
    <w:bookmarkEnd w:id="2517"/>
    <w:bookmarkStart w:name="z2529" w:id="2518"/>
    <w:p>
      <w:pPr>
        <w:spacing w:after="0"/>
        <w:ind w:left="0"/>
        <w:jc w:val="both"/>
      </w:pPr>
      <w:r>
        <w:rPr>
          <w:rFonts w:ascii="Times New Roman"/>
          <w:b w:val="false"/>
          <w:i w:val="false"/>
          <w:color w:val="000000"/>
          <w:sz w:val="28"/>
        </w:rPr>
        <w:t>
      2. Қазақстан Республикасының заңдарында көзделген жағдайларда кәсіпкерлік субъектілерінің құқықтарын қорғаудың басқа да соттан тыс нысандары белгіленуі мүмкін.</w:t>
      </w:r>
    </w:p>
    <w:bookmarkEnd w:id="2518"/>
    <w:bookmarkStart w:name="z2530" w:id="2519"/>
    <w:p>
      <w:pPr>
        <w:spacing w:after="0"/>
        <w:ind w:left="0"/>
        <w:jc w:val="both"/>
      </w:pPr>
      <w:r>
        <w:rPr>
          <w:rFonts w:ascii="Times New Roman"/>
          <w:b w:val="false"/>
          <w:i w:val="false"/>
          <w:color w:val="000000"/>
          <w:sz w:val="28"/>
        </w:rPr>
        <w:t>
      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мақсатында кәсіпкерлік субъектілері осы Кодексте 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bookmarkEnd w:id="2519"/>
    <w:bookmarkStart w:name="z304" w:id="2520"/>
    <w:p>
      <w:pPr>
        <w:spacing w:after="0"/>
        <w:ind w:left="0"/>
        <w:jc w:val="left"/>
      </w:pPr>
      <w:r>
        <w:rPr>
          <w:rFonts w:ascii="Times New Roman"/>
          <w:b/>
          <w:i w:val="false"/>
          <w:color w:val="000000"/>
        </w:rPr>
        <w:t xml:space="preserve"> 304-бап. Төрелікте құқықтарды қорғау</w:t>
      </w:r>
    </w:p>
    <w:bookmarkEnd w:id="2520"/>
    <w:bookmarkStart w:name="z2531" w:id="2521"/>
    <w:p>
      <w:pPr>
        <w:spacing w:after="0"/>
        <w:ind w:left="0"/>
        <w:jc w:val="both"/>
      </w:pPr>
      <w:r>
        <w:rPr>
          <w:rFonts w:ascii="Times New Roman"/>
          <w:b w:val="false"/>
          <w:i w:val="false"/>
          <w:color w:val="000000"/>
          <w:sz w:val="28"/>
        </w:rPr>
        <w:t>
      1. Егер Қазақстан Республикасының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p>
    <w:bookmarkEnd w:id="2521"/>
    <w:bookmarkStart w:name="z2532" w:id="2522"/>
    <w:p>
      <w:pPr>
        <w:spacing w:after="0"/>
        <w:ind w:left="0"/>
        <w:jc w:val="both"/>
      </w:pPr>
      <w:r>
        <w:rPr>
          <w:rFonts w:ascii="Times New Roman"/>
          <w:b w:val="false"/>
          <w:i w:val="false"/>
          <w:color w:val="000000"/>
          <w:sz w:val="28"/>
        </w:rPr>
        <w:t>
      2. Дауды шешу үшін төреліктер тұрақты жұмыс істейтін төрелік немесе нақты дауды шешуге арналған төрелік түрінде құрылуы мүмкін.</w:t>
      </w:r>
    </w:p>
    <w:bookmarkEnd w:id="2522"/>
    <w:bookmarkStart w:name="z2533" w:id="2523"/>
    <w:p>
      <w:pPr>
        <w:spacing w:after="0"/>
        <w:ind w:left="0"/>
        <w:jc w:val="both"/>
      </w:pPr>
      <w:r>
        <w:rPr>
          <w:rFonts w:ascii="Times New Roman"/>
          <w:b w:val="false"/>
          <w:i w:val="false"/>
          <w:color w:val="000000"/>
          <w:sz w:val="28"/>
        </w:rPr>
        <w:t>
      3. Тұрақты жұмыс істейтін төреліктерді ұйымдастыру және олардың қызметінің тәртібі олардың регламенттерінде және Қазақстан Республикасының заңдарында, Қазақстан Республикасының халықаралық шарттарында белгіленеді.</w:t>
      </w:r>
    </w:p>
    <w:bookmarkEnd w:id="2523"/>
    <w:bookmarkStart w:name="z2534" w:id="2524"/>
    <w:p>
      <w:pPr>
        <w:spacing w:after="0"/>
        <w:ind w:left="0"/>
        <w:jc w:val="both"/>
      </w:pPr>
      <w:r>
        <w:rPr>
          <w:rFonts w:ascii="Times New Roman"/>
          <w:b w:val="false"/>
          <w:i w:val="false"/>
          <w:color w:val="000000"/>
          <w:sz w:val="28"/>
        </w:rPr>
        <w:t>
      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шарттарында белгіленбесе, онда олар тараптардың келісімімен айқындалады.</w:t>
      </w:r>
    </w:p>
    <w:bookmarkEnd w:id="2524"/>
    <w:bookmarkStart w:name="z2535" w:id="2525"/>
    <w:p>
      <w:pPr>
        <w:spacing w:after="0"/>
        <w:ind w:left="0"/>
        <w:jc w:val="both"/>
      </w:pPr>
      <w:r>
        <w:rPr>
          <w:rFonts w:ascii="Times New Roman"/>
          <w:b w:val="false"/>
          <w:i w:val="false"/>
          <w:color w:val="000000"/>
          <w:sz w:val="28"/>
        </w:rPr>
        <w:t xml:space="preserve">
      5. Егер төрелік шешім онда белгіленген мерзімде ерікті түрде орындалмаса, онда ол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көзделген тәртіппен мәжбүрлеп орындалуға жатады.</w:t>
      </w:r>
    </w:p>
    <w:bookmarkEnd w:id="2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304-бапқа өзгеріс енгізілді - ҚР 08.04.2016 </w:t>
      </w:r>
      <w:r>
        <w:rPr>
          <w:rFonts w:ascii="Times New Roman"/>
          <w:b w:val="false"/>
          <w:i w:val="false"/>
          <w:color w:val="000000"/>
          <w:sz w:val="28"/>
        </w:rPr>
        <w:t>№ 489-V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5" w:id="2526"/>
    <w:p>
      <w:pPr>
        <w:spacing w:after="0"/>
        <w:ind w:left="0"/>
        <w:jc w:val="left"/>
      </w:pPr>
      <w:r>
        <w:rPr>
          <w:rFonts w:ascii="Times New Roman"/>
          <w:b/>
          <w:i w:val="false"/>
          <w:color w:val="000000"/>
        </w:rPr>
        <w:t xml:space="preserve"> 305-бап. Құқықтарды медиация рәсімін қолдану арқылы қорғау</w:t>
      </w:r>
    </w:p>
    <w:bookmarkEnd w:id="2526"/>
    <w:bookmarkStart w:name="z2536" w:id="2527"/>
    <w:p>
      <w:pPr>
        <w:spacing w:after="0"/>
        <w:ind w:left="0"/>
        <w:jc w:val="both"/>
      </w:pPr>
      <w:r>
        <w:rPr>
          <w:rFonts w:ascii="Times New Roman"/>
          <w:b w:val="false"/>
          <w:i w:val="false"/>
          <w:color w:val="000000"/>
          <w:sz w:val="28"/>
        </w:rPr>
        <w:t>
      1. Кәсіпкерлік субъектілері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p>
    <w:bookmarkEnd w:id="2527"/>
    <w:bookmarkStart w:name="z2537" w:id="2528"/>
    <w:p>
      <w:pPr>
        <w:spacing w:after="0"/>
        <w:ind w:left="0"/>
        <w:jc w:val="both"/>
      </w:pPr>
      <w:r>
        <w:rPr>
          <w:rFonts w:ascii="Times New Roman"/>
          <w:b w:val="false"/>
          <w:i w:val="false"/>
          <w:color w:val="000000"/>
          <w:sz w:val="28"/>
        </w:rPr>
        <w:t>
      2. Кәсіпкерлік субъектілері қатысатын азаматтық және өзге де құқықтық қатынастардан туындайтын дауларды реттеу кезінде медиация сотқа жүгінгенге дейін де, сот талап-арызды қабылдағаннан кейін де қолданылуы мүмкін.</w:t>
      </w:r>
    </w:p>
    <w:bookmarkEnd w:id="2528"/>
    <w:bookmarkStart w:name="z2538" w:id="2529"/>
    <w:p>
      <w:pPr>
        <w:spacing w:after="0"/>
        <w:ind w:left="0"/>
        <w:jc w:val="both"/>
      </w:pPr>
      <w:r>
        <w:rPr>
          <w:rFonts w:ascii="Times New Roman"/>
          <w:b w:val="false"/>
          <w:i w:val="false"/>
          <w:color w:val="000000"/>
          <w:sz w:val="28"/>
        </w:rPr>
        <w:t xml:space="preserve">
      3. Медиация жүргізудің тәртібі мен шарттары "Медиация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көзделеді. </w:t>
      </w:r>
    </w:p>
    <w:bookmarkEnd w:id="2529"/>
    <w:bookmarkStart w:name="z306" w:id="2530"/>
    <w:p>
      <w:pPr>
        <w:spacing w:after="0"/>
        <w:ind w:left="0"/>
        <w:jc w:val="left"/>
      </w:pPr>
      <w:r>
        <w:rPr>
          <w:rFonts w:ascii="Times New Roman"/>
          <w:b/>
          <w:i w:val="false"/>
          <w:color w:val="000000"/>
        </w:rPr>
        <w:t xml:space="preserve"> 306-бап. Құқықтарды партисипативтік рәсім тәртібімен қорғау</w:t>
      </w:r>
    </w:p>
    <w:bookmarkEnd w:id="2530"/>
    <w:bookmarkStart w:name="z2539" w:id="2531"/>
    <w:p>
      <w:pPr>
        <w:spacing w:after="0"/>
        <w:ind w:left="0"/>
        <w:jc w:val="both"/>
      </w:pPr>
      <w:r>
        <w:rPr>
          <w:rFonts w:ascii="Times New Roman"/>
          <w:b w:val="false"/>
          <w:i w:val="false"/>
          <w:color w:val="000000"/>
          <w:sz w:val="28"/>
        </w:rPr>
        <w:t>
      1. Кәсіпкерлік субъектілері партисипативтік рәсім тәртібімен дауды реттеу туралы келісім жасасуға құқылы.</w:t>
      </w:r>
    </w:p>
    <w:bookmarkEnd w:id="2531"/>
    <w:bookmarkStart w:name="z2540" w:id="2532"/>
    <w:p>
      <w:pPr>
        <w:spacing w:after="0"/>
        <w:ind w:left="0"/>
        <w:jc w:val="both"/>
      </w:pPr>
      <w:r>
        <w:rPr>
          <w:rFonts w:ascii="Times New Roman"/>
          <w:b w:val="false"/>
          <w:i w:val="false"/>
          <w:color w:val="000000"/>
          <w:sz w:val="28"/>
        </w:rPr>
        <w:t>
      2. Партисипативтік рәсім екі тарап адвокаттарының дауды реттеуге жәрдемдесумен тараптар арасында келіссөздер жүргізу арқылы судьяның қатысуынсыз өткізіледі.</w:t>
      </w:r>
    </w:p>
    <w:bookmarkEnd w:id="2532"/>
    <w:bookmarkStart w:name="z2541" w:id="2533"/>
    <w:p>
      <w:pPr>
        <w:spacing w:after="0"/>
        <w:ind w:left="0"/>
        <w:jc w:val="both"/>
      </w:pPr>
      <w:r>
        <w:rPr>
          <w:rFonts w:ascii="Times New Roman"/>
          <w:b w:val="false"/>
          <w:i w:val="false"/>
          <w:color w:val="000000"/>
          <w:sz w:val="28"/>
        </w:rPr>
        <w:t xml:space="preserve">
      3. Партисипативтік рәсімді өткізудің тәртібі мен шарттары Қазақстан Республикасының </w:t>
      </w:r>
      <w:r>
        <w:rPr>
          <w:rFonts w:ascii="Times New Roman"/>
          <w:b w:val="false"/>
          <w:i w:val="false"/>
          <w:color w:val="000000"/>
          <w:sz w:val="28"/>
        </w:rPr>
        <w:t>Азаматтық процестік кодексімен</w:t>
      </w:r>
      <w:r>
        <w:rPr>
          <w:rFonts w:ascii="Times New Roman"/>
          <w:b w:val="false"/>
          <w:i w:val="false"/>
          <w:color w:val="000000"/>
          <w:sz w:val="28"/>
        </w:rPr>
        <w:t xml:space="preserve"> реттеледі.</w:t>
      </w:r>
    </w:p>
    <w:bookmarkEnd w:id="2533"/>
    <w:bookmarkStart w:name="z2542" w:id="2534"/>
    <w:p>
      <w:pPr>
        <w:spacing w:after="0"/>
        <w:ind w:left="0"/>
        <w:jc w:val="left"/>
      </w:pPr>
      <w:r>
        <w:rPr>
          <w:rFonts w:ascii="Times New Roman"/>
          <w:b/>
          <w:i w:val="false"/>
          <w:color w:val="000000"/>
        </w:rPr>
        <w:t xml:space="preserve"> 28-тарау. ҚАЗАҚСТАН КӘСІПКЕРЛЕРІНІҢ ҚҰҚЫҚТАРЫН ҚОРҒАУ ЖӨНІНДЕГІ УӘКІЛ.</w:t>
      </w:r>
      <w:r>
        <w:br/>
      </w:r>
      <w:r>
        <w:rPr>
          <w:rFonts w:ascii="Times New Roman"/>
          <w:b/>
          <w:i w:val="false"/>
          <w:color w:val="000000"/>
        </w:rPr>
        <w:t>ИНВЕСТИЦИЯЛЫҚ ОМБУДСМЕН</w:t>
      </w:r>
      <w:r>
        <w:br/>
      </w:r>
      <w:r>
        <w:rPr>
          <w:rFonts w:ascii="Times New Roman"/>
          <w:b/>
          <w:i w:val="false"/>
          <w:color w:val="000000"/>
        </w:rPr>
        <w:t>1-параграф. Қазақстан кәсіпкерлерінің құқықтарын қорғау жөніндегі уәкілдің құқықтық мәртебесі</w:t>
      </w:r>
    </w:p>
    <w:bookmarkEnd w:id="2534"/>
    <w:bookmarkStart w:name="z307" w:id="2535"/>
    <w:p>
      <w:pPr>
        <w:spacing w:after="0"/>
        <w:ind w:left="0"/>
        <w:jc w:val="left"/>
      </w:pPr>
      <w:r>
        <w:rPr>
          <w:rFonts w:ascii="Times New Roman"/>
          <w:b/>
          <w:i w:val="false"/>
          <w:color w:val="000000"/>
        </w:rPr>
        <w:t xml:space="preserve"> 307-бап. Қазақстан кәсіпкерлерінің құқықтарын қорғау жөніндегі уәкіл ұғымы </w:t>
      </w:r>
    </w:p>
    <w:bookmarkEnd w:id="2535"/>
    <w:bookmarkStart w:name="z2544" w:id="2536"/>
    <w:p>
      <w:pPr>
        <w:spacing w:after="0"/>
        <w:ind w:left="0"/>
        <w:jc w:val="both"/>
      </w:pPr>
      <w:r>
        <w:rPr>
          <w:rFonts w:ascii="Times New Roman"/>
          <w:b w:val="false"/>
          <w:i w:val="false"/>
          <w:color w:val="000000"/>
          <w:sz w:val="28"/>
        </w:rPr>
        <w:t>
      1. Мемлекеттік органдарда кәсіпкерлік субъектілерінің құқықтары мен заңды мүдделеріне өкілдік ету, оларды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Қазақстан кәсіпкерлерінің құқықтарын қорғау жөніндегі уәкіл болып табылады.</w:t>
      </w:r>
    </w:p>
    <w:bookmarkEnd w:id="2536"/>
    <w:p>
      <w:pPr>
        <w:spacing w:after="0"/>
        <w:ind w:left="0"/>
        <w:jc w:val="both"/>
      </w:pPr>
      <w:r>
        <w:rPr>
          <w:rFonts w:ascii="Times New Roman"/>
          <w:b w:val="false"/>
          <w:i w:val="false"/>
          <w:color w:val="000000"/>
          <w:sz w:val="28"/>
        </w:rPr>
        <w:t>
      Қазақстан кәсіпкерлерінің құқықтарын қорғау жөніндегі уәкіл Қазақстан Республикасының Президентіне есеп береді.</w:t>
      </w:r>
    </w:p>
    <w:bookmarkStart w:name="z2545" w:id="2537"/>
    <w:p>
      <w:pPr>
        <w:spacing w:after="0"/>
        <w:ind w:left="0"/>
        <w:jc w:val="both"/>
      </w:pPr>
      <w:r>
        <w:rPr>
          <w:rFonts w:ascii="Times New Roman"/>
          <w:b w:val="false"/>
          <w:i w:val="false"/>
          <w:color w:val="000000"/>
          <w:sz w:val="28"/>
        </w:rPr>
        <w:t xml:space="preserve">
      2. Қазақстан кәсіпкерлерінің құқықтарын қорғау жөніндегі уәкілге осы Кодексте көзделмеген функцияларды жүктеуге ешкімнің құқығы жоқ. Қазақстан кәсіпкерлерінің құқықтарын қорғау жөніндегі уәкілдің қызметіне қандай да бір заңсыз араласуға жол берілмейді. </w:t>
      </w:r>
    </w:p>
    <w:bookmarkEnd w:id="2537"/>
    <w:bookmarkStart w:name="z2546" w:id="2538"/>
    <w:p>
      <w:pPr>
        <w:spacing w:after="0"/>
        <w:ind w:left="0"/>
        <w:jc w:val="both"/>
      </w:pPr>
      <w:r>
        <w:rPr>
          <w:rFonts w:ascii="Times New Roman"/>
          <w:b w:val="false"/>
          <w:i w:val="false"/>
          <w:color w:val="000000"/>
          <w:sz w:val="28"/>
        </w:rPr>
        <w:t>
      3. Қазақстан кәсіпкерлерінің құқықтарын қорғау жөніндегі уәкіл өз өкілеттіктерін жүзеге асыру кезеңінде саяси партиялардағы және өзге де қоғамдық бірлестіктердегі өзінің мүшелігін тоқтата тұрады.</w:t>
      </w:r>
    </w:p>
    <w:bookmarkEnd w:id="2538"/>
    <w:bookmarkStart w:name="z2547" w:id="2539"/>
    <w:p>
      <w:pPr>
        <w:spacing w:after="0"/>
        <w:ind w:left="0"/>
        <w:jc w:val="both"/>
      </w:pPr>
      <w:r>
        <w:rPr>
          <w:rFonts w:ascii="Times New Roman"/>
          <w:b w:val="false"/>
          <w:i w:val="false"/>
          <w:color w:val="000000"/>
          <w:sz w:val="28"/>
        </w:rPr>
        <w:t>
      4. Қазақстан кәсіпкерлерінің құқықтарын қорғау жөніндегі уәкіл саяси қызметпен айналысуға құқылы емес.</w:t>
      </w:r>
    </w:p>
    <w:bookmarkEnd w:id="2539"/>
    <w:bookmarkStart w:name="z2548" w:id="2540"/>
    <w:p>
      <w:pPr>
        <w:spacing w:after="0"/>
        <w:ind w:left="0"/>
        <w:jc w:val="both"/>
      </w:pPr>
      <w:r>
        <w:rPr>
          <w:rFonts w:ascii="Times New Roman"/>
          <w:b w:val="false"/>
          <w:i w:val="false"/>
          <w:color w:val="000000"/>
          <w:sz w:val="28"/>
        </w:rPr>
        <w:t>
      5. Қазақстан кәсіпкерлерінің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жөніндегі уәкіл өзіне тиесілі облигацияларды,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bookmarkEnd w:id="2540"/>
    <w:bookmarkStart w:name="z2549" w:id="2541"/>
    <w:p>
      <w:pPr>
        <w:spacing w:after="0"/>
        <w:ind w:left="0"/>
        <w:jc w:val="both"/>
      </w:pPr>
      <w:r>
        <w:rPr>
          <w:rFonts w:ascii="Times New Roman"/>
          <w:b w:val="false"/>
          <w:i w:val="false"/>
          <w:color w:val="000000"/>
          <w:sz w:val="28"/>
        </w:rPr>
        <w:t>
      6. Қазақстан кәсіпкерлерінің құқықтарын қорғау жөніндегі уәкіл оқытушылық, ғылыми немесе өзге де шығармашылық қызметтен басқа, басқа ұйымдарда ақы төленетін лауазымдарды атқара алмайды.</w:t>
      </w:r>
    </w:p>
    <w:bookmarkEnd w:id="2541"/>
    <w:bookmarkStart w:name="z308" w:id="2542"/>
    <w:p>
      <w:pPr>
        <w:spacing w:after="0"/>
        <w:ind w:left="0"/>
        <w:jc w:val="left"/>
      </w:pPr>
      <w:r>
        <w:rPr>
          <w:rFonts w:ascii="Times New Roman"/>
          <w:b/>
          <w:i w:val="false"/>
          <w:color w:val="000000"/>
        </w:rPr>
        <w:t xml:space="preserve"> 308-бап. Қазақстан кәсіпкерлерінің құқықтарын қорғау жөніндегі уәкіл қызметінің негіздері</w:t>
      </w:r>
    </w:p>
    <w:bookmarkEnd w:id="2542"/>
    <w:bookmarkStart w:name="z2550" w:id="2543"/>
    <w:p>
      <w:pPr>
        <w:spacing w:after="0"/>
        <w:ind w:left="0"/>
        <w:jc w:val="both"/>
      </w:pPr>
      <w:r>
        <w:rPr>
          <w:rFonts w:ascii="Times New Roman"/>
          <w:b w:val="false"/>
          <w:i w:val="false"/>
          <w:color w:val="000000"/>
          <w:sz w:val="28"/>
        </w:rPr>
        <w:t>
      Қазақстан кәсіпкерлерінің құқықтарын қорғау жөніндегі уәкілдің қызметі:</w:t>
      </w:r>
    </w:p>
    <w:bookmarkEnd w:id="2543"/>
    <w:bookmarkStart w:name="z2551" w:id="2544"/>
    <w:p>
      <w:pPr>
        <w:spacing w:after="0"/>
        <w:ind w:left="0"/>
        <w:jc w:val="both"/>
      </w:pPr>
      <w:r>
        <w:rPr>
          <w:rFonts w:ascii="Times New Roman"/>
          <w:b w:val="false"/>
          <w:i w:val="false"/>
          <w:color w:val="000000"/>
          <w:sz w:val="28"/>
        </w:rPr>
        <w:t>
      1) заңдылыққа;</w:t>
      </w:r>
    </w:p>
    <w:bookmarkEnd w:id="2544"/>
    <w:bookmarkStart w:name="z2552" w:id="2545"/>
    <w:p>
      <w:pPr>
        <w:spacing w:after="0"/>
        <w:ind w:left="0"/>
        <w:jc w:val="both"/>
      </w:pPr>
      <w:r>
        <w:rPr>
          <w:rFonts w:ascii="Times New Roman"/>
          <w:b w:val="false"/>
          <w:i w:val="false"/>
          <w:color w:val="000000"/>
          <w:sz w:val="28"/>
        </w:rPr>
        <w:t>
      2) кәсіпкерлік субъектілерінің құқықтары мен заңды мүдделерін қорғау басымдығына;</w:t>
      </w:r>
    </w:p>
    <w:bookmarkEnd w:id="2545"/>
    <w:bookmarkStart w:name="z2553" w:id="2546"/>
    <w:p>
      <w:pPr>
        <w:spacing w:after="0"/>
        <w:ind w:left="0"/>
        <w:jc w:val="both"/>
      </w:pPr>
      <w:r>
        <w:rPr>
          <w:rFonts w:ascii="Times New Roman"/>
          <w:b w:val="false"/>
          <w:i w:val="false"/>
          <w:color w:val="000000"/>
          <w:sz w:val="28"/>
        </w:rPr>
        <w:t>
      3) объективтілікке;</w:t>
      </w:r>
    </w:p>
    <w:bookmarkEnd w:id="2546"/>
    <w:bookmarkStart w:name="z2554" w:id="2547"/>
    <w:p>
      <w:pPr>
        <w:spacing w:after="0"/>
        <w:ind w:left="0"/>
        <w:jc w:val="both"/>
      </w:pPr>
      <w:r>
        <w:rPr>
          <w:rFonts w:ascii="Times New Roman"/>
          <w:b w:val="false"/>
          <w:i w:val="false"/>
          <w:color w:val="000000"/>
          <w:sz w:val="28"/>
        </w:rPr>
        <w:t xml:space="preserve">
      4) жариялылыққа негізделеді. </w:t>
      </w:r>
    </w:p>
    <w:bookmarkEnd w:id="2547"/>
    <w:bookmarkStart w:name="z309" w:id="2548"/>
    <w:p>
      <w:pPr>
        <w:spacing w:after="0"/>
        <w:ind w:left="0"/>
        <w:jc w:val="left"/>
      </w:pPr>
      <w:r>
        <w:rPr>
          <w:rFonts w:ascii="Times New Roman"/>
          <w:b/>
          <w:i w:val="false"/>
          <w:color w:val="000000"/>
        </w:rPr>
        <w:t xml:space="preserve"> 309-бап. Қазақстан кәсіпкерлерінің құқықтарын қорғау жөніндегі уәкілдің функциялары </w:t>
      </w:r>
    </w:p>
    <w:bookmarkEnd w:id="2548"/>
    <w:bookmarkStart w:name="z2555" w:id="2549"/>
    <w:p>
      <w:pPr>
        <w:spacing w:after="0"/>
        <w:ind w:left="0"/>
        <w:jc w:val="both"/>
      </w:pPr>
      <w:r>
        <w:rPr>
          <w:rFonts w:ascii="Times New Roman"/>
          <w:b w:val="false"/>
          <w:i w:val="false"/>
          <w:color w:val="000000"/>
          <w:sz w:val="28"/>
        </w:rPr>
        <w:t>
      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қорғау, сол сияқты кәсіпкерлік қоғамдастықтың мүдделерін қорғау мақсатында:</w:t>
      </w:r>
    </w:p>
    <w:bookmarkEnd w:id="2549"/>
    <w:bookmarkStart w:name="z2556" w:id="2550"/>
    <w:p>
      <w:pPr>
        <w:spacing w:after="0"/>
        <w:ind w:left="0"/>
        <w:jc w:val="both"/>
      </w:pPr>
      <w:r>
        <w:rPr>
          <w:rFonts w:ascii="Times New Roman"/>
          <w:b w:val="false"/>
          <w:i w:val="false"/>
          <w:color w:val="000000"/>
          <w:sz w:val="28"/>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заңды мүдделерін білдіреді, қамтамасыз етеді, қорғайды;</w:t>
      </w:r>
    </w:p>
    <w:bookmarkEnd w:id="2550"/>
    <w:bookmarkStart w:name="z2557" w:id="2551"/>
    <w:p>
      <w:pPr>
        <w:spacing w:after="0"/>
        <w:ind w:left="0"/>
        <w:jc w:val="both"/>
      </w:pPr>
      <w:r>
        <w:rPr>
          <w:rFonts w:ascii="Times New Roman"/>
          <w:b w:val="false"/>
          <w:i w:val="false"/>
          <w:color w:val="000000"/>
          <w:sz w:val="28"/>
        </w:rPr>
        <w:t>
      2) кәсіпкерлік субъектілерінің өтініштерін қарайды;</w:t>
      </w:r>
    </w:p>
    <w:bookmarkEnd w:id="2551"/>
    <w:bookmarkStart w:name="z2558" w:id="2552"/>
    <w:p>
      <w:pPr>
        <w:spacing w:after="0"/>
        <w:ind w:left="0"/>
        <w:jc w:val="both"/>
      </w:pPr>
      <w:r>
        <w:rPr>
          <w:rFonts w:ascii="Times New Roman"/>
          <w:b w:val="false"/>
          <w:i w:val="false"/>
          <w:color w:val="000000"/>
          <w:sz w:val="28"/>
        </w:rPr>
        <w:t>
      3) мемлекеттік органдарға кәсіпкерлік субъектілерінің құқықтарын қорғау жөніндегі ұсыныстар, сондай-ақ заңға тәуелді нормативтік құқықтық актілерді тоқтата тұру жөніндегі ұсынымдар енгізеді;</w:t>
      </w:r>
    </w:p>
    <w:bookmarkEnd w:id="2552"/>
    <w:bookmarkStart w:name="z3279" w:id="2553"/>
    <w:p>
      <w:pPr>
        <w:spacing w:after="0"/>
        <w:ind w:left="0"/>
        <w:jc w:val="both"/>
      </w:pPr>
      <w:r>
        <w:rPr>
          <w:rFonts w:ascii="Times New Roman"/>
          <w:b w:val="false"/>
          <w:i w:val="false"/>
          <w:color w:val="000000"/>
          <w:sz w:val="28"/>
        </w:rPr>
        <w:t xml:space="preserve">
      3-1) кәсіпкерлік жөніндегі уәкілетті органға осы Кодекстің </w:t>
      </w:r>
      <w:r>
        <w:rPr>
          <w:rFonts w:ascii="Times New Roman"/>
          <w:b w:val="false"/>
          <w:i w:val="false"/>
          <w:color w:val="000000"/>
          <w:sz w:val="28"/>
        </w:rPr>
        <w:t>82-бабының</w:t>
      </w:r>
      <w:r>
        <w:rPr>
          <w:rFonts w:ascii="Times New Roman"/>
          <w:b w:val="false"/>
          <w:i w:val="false"/>
          <w:color w:val="000000"/>
          <w:sz w:val="28"/>
        </w:rPr>
        <w:t xml:space="preserve"> 3-тармағына сәйкес кәсіпкерлік субъектілерінің шағымдары бойынша қолданыстағы реттегіш құралдардың және (немесе) талаптардың күшін жою немесе оларды қайта қарау жөнінде ұсыныстар енгізеді;</w:t>
      </w:r>
    </w:p>
    <w:bookmarkEnd w:id="2553"/>
    <w:bookmarkStart w:name="z2559" w:id="2554"/>
    <w:p>
      <w:pPr>
        <w:spacing w:after="0"/>
        <w:ind w:left="0"/>
        <w:jc w:val="both"/>
      </w:pPr>
      <w:r>
        <w:rPr>
          <w:rFonts w:ascii="Times New Roman"/>
          <w:b w:val="false"/>
          <w:i w:val="false"/>
          <w:color w:val="000000"/>
          <w:sz w:val="28"/>
        </w:rPr>
        <w:t>
      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 үшін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bookmarkEnd w:id="2554"/>
    <w:bookmarkStart w:name="z2560" w:id="2555"/>
    <w:p>
      <w:pPr>
        <w:spacing w:after="0"/>
        <w:ind w:left="0"/>
        <w:jc w:val="both"/>
      </w:pPr>
      <w:r>
        <w:rPr>
          <w:rFonts w:ascii="Times New Roman"/>
          <w:b w:val="false"/>
          <w:i w:val="false"/>
          <w:color w:val="000000"/>
          <w:sz w:val="28"/>
        </w:rPr>
        <w:t>
      5) мемлекеттік органдардың пікірімен келіспеген жағдайда кәсіпкерлердің бұзылған құқықтарын одан әрі қалпына келтіру мақсатында прокуратура органдарына өтінішхат жібереді;</w:t>
      </w:r>
    </w:p>
    <w:bookmarkEnd w:id="2555"/>
    <w:bookmarkStart w:name="z2561" w:id="2556"/>
    <w:p>
      <w:pPr>
        <w:spacing w:after="0"/>
        <w:ind w:left="0"/>
        <w:jc w:val="both"/>
      </w:pPr>
      <w:r>
        <w:rPr>
          <w:rFonts w:ascii="Times New Roman"/>
          <w:b w:val="false"/>
          <w:i w:val="false"/>
          <w:color w:val="000000"/>
          <w:sz w:val="28"/>
        </w:rPr>
        <w:t>
      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Республикасы Президентінің қарауына өтініш енгізеді;</w:t>
      </w:r>
    </w:p>
    <w:bookmarkEnd w:id="2556"/>
    <w:bookmarkStart w:name="z2562" w:id="2557"/>
    <w:p>
      <w:pPr>
        <w:spacing w:after="0"/>
        <w:ind w:left="0"/>
        <w:jc w:val="both"/>
      </w:pPr>
      <w:r>
        <w:rPr>
          <w:rFonts w:ascii="Times New Roman"/>
          <w:b w:val="false"/>
          <w:i w:val="false"/>
          <w:color w:val="000000"/>
          <w:sz w:val="28"/>
        </w:rPr>
        <w:t>
      7)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құжаттарды және материалдарды сұратады;</w:t>
      </w:r>
    </w:p>
    <w:bookmarkEnd w:id="2557"/>
    <w:bookmarkStart w:name="z2563" w:id="2558"/>
    <w:p>
      <w:pPr>
        <w:spacing w:after="0"/>
        <w:ind w:left="0"/>
        <w:jc w:val="both"/>
      </w:pPr>
      <w:r>
        <w:rPr>
          <w:rFonts w:ascii="Times New Roman"/>
          <w:b w:val="false"/>
          <w:i w:val="false"/>
          <w:color w:val="000000"/>
          <w:sz w:val="28"/>
        </w:rPr>
        <w:t>
      8) Қазақстан Республикасының заңнамасында белгіленген тәртіппен сотқа талап қоюмен (арызбен) жүгінеді;</w:t>
      </w:r>
    </w:p>
    <w:bookmarkEnd w:id="2558"/>
    <w:bookmarkStart w:name="z2564" w:id="2559"/>
    <w:p>
      <w:pPr>
        <w:spacing w:after="0"/>
        <w:ind w:left="0"/>
        <w:jc w:val="both"/>
      </w:pPr>
      <w:r>
        <w:rPr>
          <w:rFonts w:ascii="Times New Roman"/>
          <w:b w:val="false"/>
          <w:i w:val="false"/>
          <w:color w:val="000000"/>
          <w:sz w:val="28"/>
        </w:rPr>
        <w:t>
      9) кәсіпкерлік субъектілерінің бұзылған құқықтары мен заңды мүдделерін қалпына келтіруге бағытталған өзге де заңды шараларды қолданады.</w:t>
      </w:r>
    </w:p>
    <w:bookmarkEnd w:id="2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309-бапқа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0" w:id="2560"/>
    <w:p>
      <w:pPr>
        <w:spacing w:after="0"/>
        <w:ind w:left="0"/>
        <w:jc w:val="left"/>
      </w:pPr>
      <w:r>
        <w:rPr>
          <w:rFonts w:ascii="Times New Roman"/>
          <w:b/>
          <w:i w:val="false"/>
          <w:color w:val="000000"/>
        </w:rPr>
        <w:t xml:space="preserve"> 310-бап. Қазақстан кәсіпкерлерінің құқықтарын қорғау жөніндегі уәкілдің міндеттері</w:t>
      </w:r>
    </w:p>
    <w:bookmarkEnd w:id="2560"/>
    <w:bookmarkStart w:name="z2565" w:id="2561"/>
    <w:p>
      <w:pPr>
        <w:spacing w:after="0"/>
        <w:ind w:left="0"/>
        <w:jc w:val="both"/>
      </w:pPr>
      <w:r>
        <w:rPr>
          <w:rFonts w:ascii="Times New Roman"/>
          <w:b w:val="false"/>
          <w:i w:val="false"/>
          <w:color w:val="000000"/>
          <w:sz w:val="28"/>
        </w:rPr>
        <w:t xml:space="preserve">
      1. Қазақстан кәсіпкерлерінің құқықтарын қорғау жөніндегі уәкіл қызметті жүзеге асыру кезінде: </w:t>
      </w:r>
    </w:p>
    <w:bookmarkEnd w:id="2561"/>
    <w:bookmarkStart w:name="z2566" w:id="2562"/>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сақтауға; </w:t>
      </w:r>
    </w:p>
    <w:bookmarkEnd w:id="2562"/>
    <w:bookmarkStart w:name="z2567" w:id="2563"/>
    <w:p>
      <w:pPr>
        <w:spacing w:after="0"/>
        <w:ind w:left="0"/>
        <w:jc w:val="both"/>
      </w:pPr>
      <w:r>
        <w:rPr>
          <w:rFonts w:ascii="Times New Roman"/>
          <w:b w:val="false"/>
          <w:i w:val="false"/>
          <w:color w:val="000000"/>
          <w:sz w:val="28"/>
        </w:rPr>
        <w:t xml:space="preserve">
      2) кәсіпкерлік субъектілерінің құқықтары мен заңды мүдделерiн сақтауды және қорғауды қамтамасыз ету жөнiндегі шаралар қолдануға; </w:t>
      </w:r>
    </w:p>
    <w:bookmarkEnd w:id="2563"/>
    <w:bookmarkStart w:name="z2568" w:id="2564"/>
    <w:p>
      <w:pPr>
        <w:spacing w:after="0"/>
        <w:ind w:left="0"/>
        <w:jc w:val="both"/>
      </w:pPr>
      <w:r>
        <w:rPr>
          <w:rFonts w:ascii="Times New Roman"/>
          <w:b w:val="false"/>
          <w:i w:val="false"/>
          <w:color w:val="000000"/>
          <w:sz w:val="28"/>
        </w:rPr>
        <w:t xml:space="preserve">
      3) өтiнiштердi қарау кезінде объективтілік және бейтараптық танытуға; </w:t>
      </w:r>
    </w:p>
    <w:bookmarkEnd w:id="2564"/>
    <w:bookmarkStart w:name="z2569" w:id="2565"/>
    <w:p>
      <w:pPr>
        <w:spacing w:after="0"/>
        <w:ind w:left="0"/>
        <w:jc w:val="both"/>
      </w:pPr>
      <w:r>
        <w:rPr>
          <w:rFonts w:ascii="Times New Roman"/>
          <w:b w:val="false"/>
          <w:i w:val="false"/>
          <w:color w:val="000000"/>
          <w:sz w:val="28"/>
        </w:rPr>
        <w:t>
      4) өзiн қорғау үшін жүгінген адамның құқықтарын жүзеге асыруға кедергi келтiретiн қандай да бiр әрекеттерді жасамауға мiндеттi.</w:t>
      </w:r>
    </w:p>
    <w:bookmarkEnd w:id="2565"/>
    <w:bookmarkStart w:name="z2570" w:id="2566"/>
    <w:p>
      <w:pPr>
        <w:spacing w:after="0"/>
        <w:ind w:left="0"/>
        <w:jc w:val="both"/>
      </w:pPr>
      <w:r>
        <w:rPr>
          <w:rFonts w:ascii="Times New Roman"/>
          <w:b w:val="false"/>
          <w:i w:val="false"/>
          <w:color w:val="000000"/>
          <w:sz w:val="28"/>
        </w:rPr>
        <w:t>
      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 кәсіпкерлердің құқықтарын қорғау жөніндегі атқарылған жұмыстың нәтижелері туралы баяндаманы ұсынады.</w:t>
      </w:r>
    </w:p>
    <w:bookmarkEnd w:id="2566"/>
    <w:bookmarkStart w:name="z311" w:id="2567"/>
    <w:p>
      <w:pPr>
        <w:spacing w:after="0"/>
        <w:ind w:left="0"/>
        <w:jc w:val="left"/>
      </w:pPr>
      <w:r>
        <w:rPr>
          <w:rFonts w:ascii="Times New Roman"/>
          <w:b/>
          <w:i w:val="false"/>
          <w:color w:val="000000"/>
        </w:rPr>
        <w:t xml:space="preserve"> 311-бап. Қазақстан кәсіпкерлерінің құқықтарын қорғау жөніндегі уәкілдің өтініштерді қарау тәртібі</w:t>
      </w:r>
    </w:p>
    <w:bookmarkEnd w:id="2567"/>
    <w:bookmarkStart w:name="z2571" w:id="2568"/>
    <w:p>
      <w:pPr>
        <w:spacing w:after="0"/>
        <w:ind w:left="0"/>
        <w:jc w:val="both"/>
      </w:pPr>
      <w:r>
        <w:rPr>
          <w:rFonts w:ascii="Times New Roman"/>
          <w:b w:val="false"/>
          <w:i w:val="false"/>
          <w:color w:val="000000"/>
          <w:sz w:val="28"/>
        </w:rPr>
        <w:t>
      1. Қазақстан кәсіпкерлерінің құқықтарын қорғау жөніндегі уәкіл өз құзыреті шегінде:</w:t>
      </w:r>
    </w:p>
    <w:bookmarkEnd w:id="2568"/>
    <w:bookmarkStart w:name="z2572" w:id="2569"/>
    <w:p>
      <w:pPr>
        <w:spacing w:after="0"/>
        <w:ind w:left="0"/>
        <w:jc w:val="both"/>
      </w:pPr>
      <w:r>
        <w:rPr>
          <w:rFonts w:ascii="Times New Roman"/>
          <w:b w:val="false"/>
          <w:i w:val="false"/>
          <w:color w:val="000000"/>
          <w:sz w:val="28"/>
        </w:rPr>
        <w:t>
      1) кәсіпкерлік субъектілерінің (бұдан әрі – өтініш беруші) өтініштерін қарайды, оған мыналар:</w:t>
      </w:r>
    </w:p>
    <w:bookmarkEnd w:id="2569"/>
    <w:p>
      <w:pPr>
        <w:spacing w:after="0"/>
        <w:ind w:left="0"/>
        <w:jc w:val="both"/>
      </w:pPr>
      <w:r>
        <w:rPr>
          <w:rFonts w:ascii="Times New Roman"/>
          <w:b w:val="false"/>
          <w:i w:val="false"/>
          <w:color w:val="000000"/>
          <w:sz w:val="28"/>
        </w:rPr>
        <w:t>
      өз құзыреті шегінде мемлекеттік органдар алдын ала қарамаған;</w:t>
      </w:r>
    </w:p>
    <w:p>
      <w:pPr>
        <w:spacing w:after="0"/>
        <w:ind w:left="0"/>
        <w:jc w:val="both"/>
      </w:pPr>
      <w:r>
        <w:rPr>
          <w:rFonts w:ascii="Times New Roman"/>
          <w:b w:val="false"/>
          <w:i w:val="false"/>
          <w:color w:val="000000"/>
          <w:sz w:val="28"/>
        </w:rPr>
        <w:t>
      құқықтарын басқа жеке кәсіпкерлік субъектілерінің бұзу фактілері жөніндегі өтініштер қосылмайды;</w:t>
      </w:r>
    </w:p>
    <w:bookmarkStart w:name="z2573" w:id="2570"/>
    <w:p>
      <w:pPr>
        <w:spacing w:after="0"/>
        <w:ind w:left="0"/>
        <w:jc w:val="both"/>
      </w:pPr>
      <w:r>
        <w:rPr>
          <w:rFonts w:ascii="Times New Roman"/>
          <w:b w:val="false"/>
          <w:i w:val="false"/>
          <w:color w:val="000000"/>
          <w:sz w:val="28"/>
        </w:rPr>
        <w:t>
      2) өтініш берушілерге олардың өтініштерінің уәкілетті мемлекеттік органдар мен ұйымдарға жіберілгені туралы ақпарат береді;</w:t>
      </w:r>
    </w:p>
    <w:bookmarkEnd w:id="2570"/>
    <w:bookmarkStart w:name="z2574" w:id="2571"/>
    <w:p>
      <w:pPr>
        <w:spacing w:after="0"/>
        <w:ind w:left="0"/>
        <w:jc w:val="both"/>
      </w:pPr>
      <w:r>
        <w:rPr>
          <w:rFonts w:ascii="Times New Roman"/>
          <w:b w:val="false"/>
          <w:i w:val="false"/>
          <w:color w:val="000000"/>
          <w:sz w:val="28"/>
        </w:rPr>
        <w:t>
      3) өтініш берушілерді олардың өтініштерін қарау нәтижелері және қабылданған шаралар туралы ақпарат береді.</w:t>
      </w:r>
    </w:p>
    <w:bookmarkEnd w:id="2571"/>
    <w:bookmarkStart w:name="z2575" w:id="2572"/>
    <w:p>
      <w:pPr>
        <w:spacing w:after="0"/>
        <w:ind w:left="0"/>
        <w:jc w:val="both"/>
      </w:pPr>
      <w:r>
        <w:rPr>
          <w:rFonts w:ascii="Times New Roman"/>
          <w:b w:val="false"/>
          <w:i w:val="false"/>
          <w:color w:val="000000"/>
          <w:sz w:val="28"/>
        </w:rPr>
        <w:t>
      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белгіленген талаптарға сәйкестігі тұрғысынан қарайды, оларға сәйкес келмеген жағдайда өтінішті қарамайды, бұл туралы өтініш берушіні жазбаша хабардар етеді.</w:t>
      </w:r>
    </w:p>
    <w:bookmarkEnd w:id="2572"/>
    <w:bookmarkStart w:name="z2577" w:id="2573"/>
    <w:p>
      <w:pPr>
        <w:spacing w:after="0"/>
        <w:ind w:left="0"/>
        <w:jc w:val="both"/>
      </w:pPr>
      <w:r>
        <w:rPr>
          <w:rFonts w:ascii="Times New Roman"/>
          <w:b w:val="false"/>
          <w:i w:val="false"/>
          <w:color w:val="000000"/>
          <w:sz w:val="28"/>
        </w:rPr>
        <w:t>
      3. Қазақстан кәсіпкерлерінің құқықтарын қорғау жөніндегі уәкілдің атына келіп түскен өтініш берушілердің өтініштері күнтізбелік отыз күн ішінде қаралады.</w:t>
      </w:r>
    </w:p>
    <w:bookmarkEnd w:id="2573"/>
    <w:bookmarkStart w:name="z2578" w:id="2574"/>
    <w:p>
      <w:pPr>
        <w:spacing w:after="0"/>
        <w:ind w:left="0"/>
        <w:jc w:val="both"/>
      </w:pPr>
      <w:r>
        <w:rPr>
          <w:rFonts w:ascii="Times New Roman"/>
          <w:b w:val="false"/>
          <w:i w:val="false"/>
          <w:color w:val="000000"/>
          <w:sz w:val="28"/>
        </w:rPr>
        <w:t>
      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p>
    <w:bookmarkEnd w:id="2574"/>
    <w:bookmarkStart w:name="z2579" w:id="2575"/>
    <w:p>
      <w:pPr>
        <w:spacing w:after="0"/>
        <w:ind w:left="0"/>
        <w:jc w:val="both"/>
      </w:pPr>
      <w:r>
        <w:rPr>
          <w:rFonts w:ascii="Times New Roman"/>
          <w:b w:val="false"/>
          <w:i w:val="false"/>
          <w:color w:val="000000"/>
          <w:sz w:val="28"/>
        </w:rPr>
        <w:t>
      5. Қарау қорытындылары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p>
    <w:bookmarkEnd w:id="2575"/>
    <w:bookmarkStart w:name="z2580" w:id="2576"/>
    <w:p>
      <w:pPr>
        <w:spacing w:after="0"/>
        <w:ind w:left="0"/>
        <w:jc w:val="both"/>
      </w:pPr>
      <w:r>
        <w:rPr>
          <w:rFonts w:ascii="Times New Roman"/>
          <w:b w:val="false"/>
          <w:i w:val="false"/>
          <w:color w:val="000000"/>
          <w:sz w:val="28"/>
        </w:rPr>
        <w:t>
      6. Өтініштерді қарау мерзімдерін ұзарту, уәкілетті мемлекеттік органдарға және ұйымдарға жіберу,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bookmarkEnd w:id="2576"/>
    <w:bookmarkStart w:name="z312" w:id="2577"/>
    <w:p>
      <w:pPr>
        <w:spacing w:after="0"/>
        <w:ind w:left="0"/>
        <w:jc w:val="left"/>
      </w:pPr>
      <w:r>
        <w:rPr>
          <w:rFonts w:ascii="Times New Roman"/>
          <w:b/>
          <w:i w:val="false"/>
          <w:color w:val="000000"/>
        </w:rPr>
        <w:t xml:space="preserve"> 312-бап. Қазақстан кәсіпкерлерінің құқықтарын қорғау жөніндегі уәкілді лауазымға тағайындау және лауазымынан босату </w:t>
      </w:r>
    </w:p>
    <w:bookmarkEnd w:id="2577"/>
    <w:bookmarkStart w:name="z2581" w:id="2578"/>
    <w:p>
      <w:pPr>
        <w:spacing w:after="0"/>
        <w:ind w:left="0"/>
        <w:jc w:val="both"/>
      </w:pPr>
      <w:r>
        <w:rPr>
          <w:rFonts w:ascii="Times New Roman"/>
          <w:b w:val="false"/>
          <w:i w:val="false"/>
          <w:color w:val="000000"/>
          <w:sz w:val="28"/>
        </w:rPr>
        <w:t>
      1. Қазақстан кәсіпкерлерінің құқықтарын қорғау жөніндегі уәкіл лауазымына тағайындалатын адам мынадай талаптарға сай келуге тиіс:</w:t>
      </w:r>
    </w:p>
    <w:bookmarkEnd w:id="2578"/>
    <w:bookmarkStart w:name="z2583" w:id="2579"/>
    <w:p>
      <w:pPr>
        <w:spacing w:after="0"/>
        <w:ind w:left="0"/>
        <w:jc w:val="both"/>
      </w:pPr>
      <w:r>
        <w:rPr>
          <w:rFonts w:ascii="Times New Roman"/>
          <w:b w:val="false"/>
          <w:i w:val="false"/>
          <w:color w:val="000000"/>
          <w:sz w:val="28"/>
        </w:rPr>
        <w:t>
      1) Қазақстан Республикасының азаматтығын иеленуге;</w:t>
      </w:r>
    </w:p>
    <w:bookmarkEnd w:id="2579"/>
    <w:bookmarkStart w:name="z2584" w:id="2580"/>
    <w:p>
      <w:pPr>
        <w:spacing w:after="0"/>
        <w:ind w:left="0"/>
        <w:jc w:val="both"/>
      </w:pPr>
      <w:r>
        <w:rPr>
          <w:rFonts w:ascii="Times New Roman"/>
          <w:b w:val="false"/>
          <w:i w:val="false"/>
          <w:color w:val="000000"/>
          <w:sz w:val="28"/>
        </w:rPr>
        <w:t>
      2) жоғары білімі болуға;</w:t>
      </w:r>
    </w:p>
    <w:bookmarkEnd w:id="2580"/>
    <w:bookmarkStart w:name="z2585" w:id="2581"/>
    <w:p>
      <w:pPr>
        <w:spacing w:after="0"/>
        <w:ind w:left="0"/>
        <w:jc w:val="both"/>
      </w:pPr>
      <w:r>
        <w:rPr>
          <w:rFonts w:ascii="Times New Roman"/>
          <w:b w:val="false"/>
          <w:i w:val="false"/>
          <w:color w:val="000000"/>
          <w:sz w:val="28"/>
        </w:rPr>
        <w:t>
      3) кәсіпкерлердің құқықтары мен заңды мүдделерін қорғау саласында кемінде бес жыл жұмыс өтілі болуға тиіс.</w:t>
      </w:r>
    </w:p>
    <w:bookmarkEnd w:id="2581"/>
    <w:bookmarkStart w:name="z2586" w:id="2582"/>
    <w:p>
      <w:pPr>
        <w:spacing w:after="0"/>
        <w:ind w:left="0"/>
        <w:jc w:val="both"/>
      </w:pPr>
      <w:r>
        <w:rPr>
          <w:rFonts w:ascii="Times New Roman"/>
          <w:b w:val="false"/>
          <w:i w:val="false"/>
          <w:color w:val="000000"/>
          <w:sz w:val="28"/>
        </w:rPr>
        <w:t>
      2. Қазақстан кәсіпкерлерінің құқықтарын қорғау жөніндегі уәкіл Қазақстан Республикасы Президентінің өкімімен төрт жыл мерзімге лауазымға тағайындалады.</w:t>
      </w:r>
    </w:p>
    <w:bookmarkEnd w:id="2582"/>
    <w:bookmarkStart w:name="z2587" w:id="2583"/>
    <w:p>
      <w:pPr>
        <w:spacing w:after="0"/>
        <w:ind w:left="0"/>
        <w:jc w:val="both"/>
      </w:pPr>
      <w:r>
        <w:rPr>
          <w:rFonts w:ascii="Times New Roman"/>
          <w:b w:val="false"/>
          <w:i w:val="false"/>
          <w:color w:val="000000"/>
          <w:sz w:val="28"/>
        </w:rPr>
        <w:t>
      3.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босатылуы мүмкін:</w:t>
      </w:r>
    </w:p>
    <w:bookmarkEnd w:id="2583"/>
    <w:bookmarkStart w:name="z2588" w:id="2584"/>
    <w:p>
      <w:pPr>
        <w:spacing w:after="0"/>
        <w:ind w:left="0"/>
        <w:jc w:val="both"/>
      </w:pPr>
      <w:r>
        <w:rPr>
          <w:rFonts w:ascii="Times New Roman"/>
          <w:b w:val="false"/>
          <w:i w:val="false"/>
          <w:color w:val="000000"/>
          <w:sz w:val="28"/>
        </w:rPr>
        <w:t>
      1) өз қалауы;</w:t>
      </w:r>
    </w:p>
    <w:bookmarkEnd w:id="2584"/>
    <w:bookmarkStart w:name="z2589" w:id="2585"/>
    <w:p>
      <w:pPr>
        <w:spacing w:after="0"/>
        <w:ind w:left="0"/>
        <w:jc w:val="both"/>
      </w:pPr>
      <w:r>
        <w:rPr>
          <w:rFonts w:ascii="Times New Roman"/>
          <w:b w:val="false"/>
          <w:i w:val="false"/>
          <w:color w:val="000000"/>
          <w:sz w:val="28"/>
        </w:rPr>
        <w:t>
      2) медициналық қорытындыға сәйкес кәсіби міндеттерін одан әрі атқаруға кедергі келтіретін денсаулық жағдайы;</w:t>
      </w:r>
    </w:p>
    <w:bookmarkEnd w:id="2585"/>
    <w:bookmarkStart w:name="z2590" w:id="2586"/>
    <w:p>
      <w:pPr>
        <w:spacing w:after="0"/>
        <w:ind w:left="0"/>
        <w:jc w:val="both"/>
      </w:pPr>
      <w:r>
        <w:rPr>
          <w:rFonts w:ascii="Times New Roman"/>
          <w:b w:val="false"/>
          <w:i w:val="false"/>
          <w:color w:val="000000"/>
          <w:sz w:val="28"/>
        </w:rPr>
        <w:t>
      3) осы Кодексте белгіленген міндеттер мен шектеулерді сақтамауы;</w:t>
      </w:r>
    </w:p>
    <w:bookmarkEnd w:id="2586"/>
    <w:bookmarkStart w:name="z2591" w:id="2587"/>
    <w:p>
      <w:pPr>
        <w:spacing w:after="0"/>
        <w:ind w:left="0"/>
        <w:jc w:val="both"/>
      </w:pPr>
      <w:r>
        <w:rPr>
          <w:rFonts w:ascii="Times New Roman"/>
          <w:b w:val="false"/>
          <w:i w:val="false"/>
          <w:color w:val="000000"/>
          <w:sz w:val="28"/>
        </w:rPr>
        <w:t>
      4) лауазымдық өкілеттіктерін бұзуы, атқаратын лауазымда болуымен сыйыспайтын теріс қылықтар жасауы;</w:t>
      </w:r>
    </w:p>
    <w:bookmarkEnd w:id="2587"/>
    <w:bookmarkStart w:name="z2592" w:id="2588"/>
    <w:p>
      <w:pPr>
        <w:spacing w:after="0"/>
        <w:ind w:left="0"/>
        <w:jc w:val="both"/>
      </w:pPr>
      <w:r>
        <w:rPr>
          <w:rFonts w:ascii="Times New Roman"/>
          <w:b w:val="false"/>
          <w:i w:val="false"/>
          <w:color w:val="000000"/>
          <w:sz w:val="28"/>
        </w:rPr>
        <w:t>
      5) Қазақстан Республикасының шегінен тыс жерге тұрақты тұруға кетуі.</w:t>
      </w:r>
    </w:p>
    <w:bookmarkEnd w:id="2588"/>
    <w:bookmarkStart w:name="z2593" w:id="2589"/>
    <w:p>
      <w:pPr>
        <w:spacing w:after="0"/>
        <w:ind w:left="0"/>
        <w:jc w:val="both"/>
      </w:pPr>
      <w:r>
        <w:rPr>
          <w:rFonts w:ascii="Times New Roman"/>
          <w:b w:val="false"/>
          <w:i w:val="false"/>
          <w:color w:val="000000"/>
          <w:sz w:val="28"/>
        </w:rPr>
        <w:t>
      4. Қазақстан кәсіпкерлерінің құқықтарын қорғау жөніндегі уәкілдің өкілеттіктері мынадай:</w:t>
      </w:r>
    </w:p>
    <w:bookmarkEnd w:id="2589"/>
    <w:bookmarkStart w:name="z2594" w:id="2590"/>
    <w:p>
      <w:pPr>
        <w:spacing w:after="0"/>
        <w:ind w:left="0"/>
        <w:jc w:val="both"/>
      </w:pPr>
      <w:r>
        <w:rPr>
          <w:rFonts w:ascii="Times New Roman"/>
          <w:b w:val="false"/>
          <w:i w:val="false"/>
          <w:color w:val="000000"/>
          <w:sz w:val="28"/>
        </w:rPr>
        <w:t>
      1) Қазақстан кәсіпкерлерінің құқықтарын қорғау жөніндегі уәкілдің Қазақстан Республикасының азаматтығы тоқтатылған;</w:t>
      </w:r>
    </w:p>
    <w:bookmarkEnd w:id="2590"/>
    <w:bookmarkStart w:name="z2595" w:id="2591"/>
    <w:p>
      <w:pPr>
        <w:spacing w:after="0"/>
        <w:ind w:left="0"/>
        <w:jc w:val="both"/>
      </w:pPr>
      <w:r>
        <w:rPr>
          <w:rFonts w:ascii="Times New Roman"/>
          <w:b w:val="false"/>
          <w:i w:val="false"/>
          <w:color w:val="000000"/>
          <w:sz w:val="28"/>
        </w:rPr>
        <w:t>
      2) Қазақстан кәсіпкерлерінің құқықтарын қорғау жөніндегі уәкілді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 заңды күшіне енген;</w:t>
      </w:r>
    </w:p>
    <w:bookmarkEnd w:id="2591"/>
    <w:bookmarkStart w:name="z2596" w:id="2592"/>
    <w:p>
      <w:pPr>
        <w:spacing w:after="0"/>
        <w:ind w:left="0"/>
        <w:jc w:val="both"/>
      </w:pPr>
      <w:r>
        <w:rPr>
          <w:rFonts w:ascii="Times New Roman"/>
          <w:b w:val="false"/>
          <w:i w:val="false"/>
          <w:color w:val="000000"/>
          <w:sz w:val="28"/>
        </w:rPr>
        <w:t>
      3) Қазақстан кәсіпкерлерінің құқықтарын қорғау жөніндегі уәкілге қатысты соттың айыптау үкімі заңды күшіне енген;</w:t>
      </w:r>
    </w:p>
    <w:bookmarkEnd w:id="2592"/>
    <w:bookmarkStart w:name="z2597" w:id="2593"/>
    <w:p>
      <w:pPr>
        <w:spacing w:after="0"/>
        <w:ind w:left="0"/>
        <w:jc w:val="both"/>
      </w:pPr>
      <w:r>
        <w:rPr>
          <w:rFonts w:ascii="Times New Roman"/>
          <w:b w:val="false"/>
          <w:i w:val="false"/>
          <w:color w:val="000000"/>
          <w:sz w:val="28"/>
        </w:rPr>
        <w:t>
      4) Қазақстан кәсіпкерлерінің құқықтарын қорғау жөніндегі уәкіл қайтыс болған немесе оны қайтыс болды деп жариялау туралы сот шешімі заңды күшіне енген жағдайларда тоқтатылады.</w:t>
      </w:r>
    </w:p>
    <w:bookmarkEnd w:id="2593"/>
    <w:bookmarkStart w:name="z2598" w:id="2594"/>
    <w:p>
      <w:pPr>
        <w:spacing w:after="0"/>
        <w:ind w:left="0"/>
        <w:jc w:val="both"/>
      </w:pPr>
      <w:r>
        <w:rPr>
          <w:rFonts w:ascii="Times New Roman"/>
          <w:b w:val="false"/>
          <w:i w:val="false"/>
          <w:color w:val="000000"/>
          <w:sz w:val="28"/>
        </w:rPr>
        <w:t>
      5. Сол бір адам қатарынан екі реттен артық Қазақстан кәсіпкерлерінің құқықтарын қорғау жөніндегі уәкіл лауазымына тағайындала алмайды.</w:t>
      </w:r>
    </w:p>
    <w:bookmarkEnd w:id="2594"/>
    <w:bookmarkStart w:name="z313" w:id="2595"/>
    <w:p>
      <w:pPr>
        <w:spacing w:after="0"/>
        <w:ind w:left="0"/>
        <w:jc w:val="left"/>
      </w:pPr>
      <w:r>
        <w:rPr>
          <w:rFonts w:ascii="Times New Roman"/>
          <w:b/>
          <w:i w:val="false"/>
          <w:color w:val="000000"/>
        </w:rPr>
        <w:t xml:space="preserve"> 313-бап. Қазақстан кәсіпкерлерінің құқықтарын қорғау жөніндегі уәкілдің қызметін ұйымдастыру</w:t>
      </w:r>
    </w:p>
    <w:bookmarkEnd w:id="2595"/>
    <w:bookmarkStart w:name="z2599" w:id="2596"/>
    <w:p>
      <w:pPr>
        <w:spacing w:after="0"/>
        <w:ind w:left="0"/>
        <w:jc w:val="both"/>
      </w:pPr>
      <w:r>
        <w:rPr>
          <w:rFonts w:ascii="Times New Roman"/>
          <w:b w:val="false"/>
          <w:i w:val="false"/>
          <w:color w:val="000000"/>
          <w:sz w:val="28"/>
        </w:rPr>
        <w:t>
      Қазақстан кәсіпкерлерінің құқықтарын қорғау жөніндегі уәкілдің қызметін Ұлттық палата қамтамасыз етеді.</w:t>
      </w:r>
    </w:p>
    <w:bookmarkEnd w:id="2596"/>
    <w:bookmarkStart w:name="z2600" w:id="2597"/>
    <w:p>
      <w:pPr>
        <w:spacing w:after="0"/>
        <w:ind w:left="0"/>
        <w:jc w:val="left"/>
      </w:pPr>
      <w:r>
        <w:rPr>
          <w:rFonts w:ascii="Times New Roman"/>
          <w:b/>
          <w:i w:val="false"/>
          <w:color w:val="000000"/>
        </w:rPr>
        <w:t xml:space="preserve"> 2-параграф. Инвестициялық омбудсменнің құқықтық мәртебесі</w:t>
      </w:r>
    </w:p>
    <w:bookmarkEnd w:id="2597"/>
    <w:bookmarkStart w:name="z314" w:id="2598"/>
    <w:p>
      <w:pPr>
        <w:spacing w:after="0"/>
        <w:ind w:left="0"/>
        <w:jc w:val="left"/>
      </w:pPr>
      <w:r>
        <w:rPr>
          <w:rFonts w:ascii="Times New Roman"/>
          <w:b/>
          <w:i w:val="false"/>
          <w:color w:val="000000"/>
        </w:rPr>
        <w:t xml:space="preserve"> 314-бап. Инвестициялық омбудсмен </w:t>
      </w:r>
    </w:p>
    <w:bookmarkEnd w:id="2598"/>
    <w:bookmarkStart w:name="z2601" w:id="2599"/>
    <w:p>
      <w:pPr>
        <w:spacing w:after="0"/>
        <w:ind w:left="0"/>
        <w:jc w:val="both"/>
      </w:pPr>
      <w:r>
        <w:rPr>
          <w:rFonts w:ascii="Times New Roman"/>
          <w:b w:val="false"/>
          <w:i w:val="false"/>
          <w:color w:val="000000"/>
          <w:sz w:val="28"/>
        </w:rPr>
        <w:t>
      1. Инвестициялық омбудсмен Қазақстан Республикасының Үкіметі тағайындайтын (айқындайтын), инвесторлардың құқықтары мен заңды мүдделерін қорғауға жәрдемдесу жөніндегі функциялар жүктелетін лауазымды адам болып табылады.</w:t>
      </w:r>
    </w:p>
    <w:bookmarkEnd w:id="2599"/>
    <w:bookmarkStart w:name="z2602" w:id="2600"/>
    <w:p>
      <w:pPr>
        <w:spacing w:after="0"/>
        <w:ind w:left="0"/>
        <w:jc w:val="both"/>
      </w:pPr>
      <w:r>
        <w:rPr>
          <w:rFonts w:ascii="Times New Roman"/>
          <w:b w:val="false"/>
          <w:i w:val="false"/>
          <w:color w:val="000000"/>
          <w:sz w:val="28"/>
        </w:rPr>
        <w:t xml:space="preserve">
      2. Инвестициялық омбудсмен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 Президентінің және Қазақстан Республикасы Үкіметінің актілерін, Қазақстан Республикасының өзге де нормативтік-құқықтық актілерін басшылыққа алады.</w:t>
      </w:r>
    </w:p>
    <w:bookmarkEnd w:id="2600"/>
    <w:bookmarkStart w:name="z315" w:id="2601"/>
    <w:p>
      <w:pPr>
        <w:spacing w:after="0"/>
        <w:ind w:left="0"/>
        <w:jc w:val="left"/>
      </w:pPr>
      <w:r>
        <w:rPr>
          <w:rFonts w:ascii="Times New Roman"/>
          <w:b/>
          <w:i w:val="false"/>
          <w:color w:val="000000"/>
        </w:rPr>
        <w:t xml:space="preserve"> 315-бап. Инвестициялық омбудсменнің функциялары</w:t>
      </w:r>
    </w:p>
    <w:bookmarkEnd w:id="2601"/>
    <w:bookmarkStart w:name="z2603" w:id="2602"/>
    <w:p>
      <w:pPr>
        <w:spacing w:after="0"/>
        <w:ind w:left="0"/>
        <w:jc w:val="both"/>
      </w:pPr>
      <w:r>
        <w:rPr>
          <w:rFonts w:ascii="Times New Roman"/>
          <w:b w:val="false"/>
          <w:i w:val="false"/>
          <w:color w:val="000000"/>
          <w:sz w:val="28"/>
        </w:rPr>
        <w:t>
      1. Инвесторлардың құқықтары мен заңды мүдделерін қамтамасыз ету және қорғау мақсатында инвестициялық омбудсмен:</w:t>
      </w:r>
    </w:p>
    <w:bookmarkEnd w:id="2602"/>
    <w:bookmarkStart w:name="z2604" w:id="2603"/>
    <w:p>
      <w:pPr>
        <w:spacing w:after="0"/>
        <w:ind w:left="0"/>
        <w:jc w:val="both"/>
      </w:pPr>
      <w:r>
        <w:rPr>
          <w:rFonts w:ascii="Times New Roman"/>
          <w:b w:val="false"/>
          <w:i w:val="false"/>
          <w:color w:val="000000"/>
          <w:sz w:val="28"/>
        </w:rPr>
        <w:t>
      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p>
    <w:bookmarkEnd w:id="2603"/>
    <w:bookmarkStart w:name="z2605" w:id="2604"/>
    <w:p>
      <w:pPr>
        <w:spacing w:after="0"/>
        <w:ind w:left="0"/>
        <w:jc w:val="both"/>
      </w:pPr>
      <w:r>
        <w:rPr>
          <w:rFonts w:ascii="Times New Roman"/>
          <w:b w:val="false"/>
          <w:i w:val="false"/>
          <w:color w:val="000000"/>
          <w:sz w:val="28"/>
        </w:rPr>
        <w:t>
      2) туындайтын мәселелерді соттан тыс және сотқа дейінгі тәртіппен шешуде инвесторларға жәрдем көрсетеді;</w:t>
      </w:r>
    </w:p>
    <w:bookmarkEnd w:id="2604"/>
    <w:bookmarkStart w:name="z2606" w:id="2605"/>
    <w:p>
      <w:pPr>
        <w:spacing w:after="0"/>
        <w:ind w:left="0"/>
        <w:jc w:val="both"/>
      </w:pPr>
      <w:r>
        <w:rPr>
          <w:rFonts w:ascii="Times New Roman"/>
          <w:b w:val="false"/>
          <w:i w:val="false"/>
          <w:color w:val="000000"/>
          <w:sz w:val="28"/>
        </w:rPr>
        <w:t>
      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Республикасының Үкіметіне енгізеді.</w:t>
      </w:r>
    </w:p>
    <w:bookmarkEnd w:id="2605"/>
    <w:bookmarkStart w:name="z2607" w:id="2606"/>
    <w:p>
      <w:pPr>
        <w:spacing w:after="0"/>
        <w:ind w:left="0"/>
        <w:jc w:val="both"/>
      </w:pPr>
      <w:r>
        <w:rPr>
          <w:rFonts w:ascii="Times New Roman"/>
          <w:b w:val="false"/>
          <w:i w:val="false"/>
          <w:color w:val="000000"/>
          <w:sz w:val="28"/>
        </w:rPr>
        <w:t xml:space="preserve">
      2. Инвестициялық омбудсменнің ұсынымдары хаттар және инвестициялық омбудсмен өткізген кеңестердің хаттамалары түрінде ресімделеді. </w:t>
      </w:r>
    </w:p>
    <w:bookmarkEnd w:id="2606"/>
    <w:bookmarkStart w:name="z2608" w:id="2607"/>
    <w:p>
      <w:pPr>
        <w:spacing w:after="0"/>
        <w:ind w:left="0"/>
        <w:jc w:val="both"/>
      </w:pPr>
      <w:r>
        <w:rPr>
          <w:rFonts w:ascii="Times New Roman"/>
          <w:b w:val="false"/>
          <w:i w:val="false"/>
          <w:color w:val="000000"/>
          <w:sz w:val="28"/>
        </w:rPr>
        <w:t>
      3. Инвестициялық омбудсмен инвесторлардың соттан тыс және сотқа дейінгі тәртіппен туындайтын мәселелерін реттеу үшін мемлекеттік органдармен және ұйымдармен консультациялар және хаттамалық кездесулер өткізеді.</w:t>
      </w:r>
    </w:p>
    <w:bookmarkEnd w:id="2607"/>
    <w:bookmarkStart w:name="z2609" w:id="2608"/>
    <w:p>
      <w:pPr>
        <w:spacing w:after="0"/>
        <w:ind w:left="0"/>
        <w:jc w:val="both"/>
      </w:pPr>
      <w:r>
        <w:rPr>
          <w:rFonts w:ascii="Times New Roman"/>
          <w:b w:val="false"/>
          <w:i w:val="false"/>
          <w:color w:val="000000"/>
          <w:sz w:val="28"/>
        </w:rPr>
        <w:t>
      4. Егер инвесторлардың мәселелері Қазақстан Республикасының заңнамасына сәйкес шешілмейтін жағдайда, инвестициялық омбудсмен Қазақстан Республикасының заңнамасын жетілдіру жөніндегі ұсынымдар әзірлейді және оларды Қазақстан Республикасының Үкіметіне енгізеді.</w:t>
      </w:r>
    </w:p>
    <w:bookmarkEnd w:id="2608"/>
    <w:bookmarkStart w:name="z316" w:id="2609"/>
    <w:p>
      <w:pPr>
        <w:spacing w:after="0"/>
        <w:ind w:left="0"/>
        <w:jc w:val="left"/>
      </w:pPr>
      <w:r>
        <w:rPr>
          <w:rFonts w:ascii="Times New Roman"/>
          <w:b/>
          <w:i w:val="false"/>
          <w:color w:val="000000"/>
        </w:rPr>
        <w:t xml:space="preserve"> 316-бап. Инвестициялық омбудсменнің құқықтары мен міндеттері</w:t>
      </w:r>
    </w:p>
    <w:bookmarkEnd w:id="2609"/>
    <w:bookmarkStart w:name="z2610" w:id="2610"/>
    <w:p>
      <w:pPr>
        <w:spacing w:after="0"/>
        <w:ind w:left="0"/>
        <w:jc w:val="both"/>
      </w:pPr>
      <w:r>
        <w:rPr>
          <w:rFonts w:ascii="Times New Roman"/>
          <w:b w:val="false"/>
          <w:i w:val="false"/>
          <w:color w:val="000000"/>
          <w:sz w:val="28"/>
        </w:rPr>
        <w:t>
      1. Инвестициялық омбудсменнің:</w:t>
      </w:r>
    </w:p>
    <w:bookmarkEnd w:id="2610"/>
    <w:bookmarkStart w:name="z3899" w:id="2611"/>
    <w:p>
      <w:pPr>
        <w:spacing w:after="0"/>
        <w:ind w:left="0"/>
        <w:jc w:val="both"/>
      </w:pPr>
      <w:r>
        <w:rPr>
          <w:rFonts w:ascii="Times New Roman"/>
          <w:b w:val="false"/>
          <w:i w:val="false"/>
          <w:color w:val="000000"/>
          <w:sz w:val="28"/>
        </w:rPr>
        <w:t>
      1) коммерциялық құпияны 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p>
    <w:bookmarkEnd w:id="2611"/>
    <w:bookmarkStart w:name="z3900" w:id="2612"/>
    <w:p>
      <w:pPr>
        <w:spacing w:after="0"/>
        <w:ind w:left="0"/>
        <w:jc w:val="both"/>
      </w:pPr>
      <w:r>
        <w:rPr>
          <w:rFonts w:ascii="Times New Roman"/>
          <w:b w:val="false"/>
          <w:i w:val="false"/>
          <w:color w:val="000000"/>
          <w:sz w:val="28"/>
        </w:rPr>
        <w:t>
      2) мемлекеттік органдардың және ұйымдардың басшылары мен басқа да лауазымды адамдарының кідіріссіз қабылдауына;</w:t>
      </w:r>
    </w:p>
    <w:bookmarkEnd w:id="2612"/>
    <w:bookmarkStart w:name="z3901" w:id="2613"/>
    <w:p>
      <w:pPr>
        <w:spacing w:after="0"/>
        <w:ind w:left="0"/>
        <w:jc w:val="both"/>
      </w:pPr>
      <w:r>
        <w:rPr>
          <w:rFonts w:ascii="Times New Roman"/>
          <w:b w:val="false"/>
          <w:i w:val="false"/>
          <w:color w:val="000000"/>
          <w:sz w:val="28"/>
        </w:rPr>
        <w:t>
      3) инвесторлардың өтініштері бойынша мүдделі мемлекеттік органдардың және ұйымдардың басшыларын немесе олардың орынбасарларын тыңдауға;</w:t>
      </w:r>
    </w:p>
    <w:bookmarkEnd w:id="2613"/>
    <w:bookmarkStart w:name="z3902" w:id="2614"/>
    <w:p>
      <w:pPr>
        <w:spacing w:after="0"/>
        <w:ind w:left="0"/>
        <w:jc w:val="both"/>
      </w:pPr>
      <w:r>
        <w:rPr>
          <w:rFonts w:ascii="Times New Roman"/>
          <w:b w:val="false"/>
          <w:i w:val="false"/>
          <w:color w:val="000000"/>
          <w:sz w:val="28"/>
        </w:rPr>
        <w:t>
      4) инвестициялық омбудсменге жүктелген функцияларды жүзеге асыруға қажетті өзге де құқықтары бар.</w:t>
      </w:r>
    </w:p>
    <w:bookmarkEnd w:id="2614"/>
    <w:bookmarkStart w:name="z2611" w:id="2615"/>
    <w:p>
      <w:pPr>
        <w:spacing w:after="0"/>
        <w:ind w:left="0"/>
        <w:jc w:val="both"/>
      </w:pPr>
      <w:r>
        <w:rPr>
          <w:rFonts w:ascii="Times New Roman"/>
          <w:b w:val="false"/>
          <w:i w:val="false"/>
          <w:color w:val="000000"/>
          <w:sz w:val="28"/>
        </w:rPr>
        <w:t>
      2. Инвестициялық омбудсмен өз қызметін жүзеге асыру кезінде:</w:t>
      </w:r>
    </w:p>
    <w:bookmarkEnd w:id="2615"/>
    <w:bookmarkStart w:name="z2612" w:id="2616"/>
    <w:p>
      <w:pPr>
        <w:spacing w:after="0"/>
        <w:ind w:left="0"/>
        <w:jc w:val="both"/>
      </w:pPr>
      <w:r>
        <w:rPr>
          <w:rFonts w:ascii="Times New Roman"/>
          <w:b w:val="false"/>
          <w:i w:val="false"/>
          <w:color w:val="000000"/>
          <w:sz w:val="28"/>
        </w:rPr>
        <w:t>
      1) инвесторлардың құқықтары мен заңды мүдделерін сақтауды және қорғауды қамтамасыз ету жөніндегі шараларды қолдануға;</w:t>
      </w:r>
    </w:p>
    <w:bookmarkEnd w:id="2616"/>
    <w:bookmarkStart w:name="z2613" w:id="2617"/>
    <w:p>
      <w:pPr>
        <w:spacing w:after="0"/>
        <w:ind w:left="0"/>
        <w:jc w:val="both"/>
      </w:pPr>
      <w:r>
        <w:rPr>
          <w:rFonts w:ascii="Times New Roman"/>
          <w:b w:val="false"/>
          <w:i w:val="false"/>
          <w:color w:val="000000"/>
          <w:sz w:val="28"/>
        </w:rPr>
        <w:t xml:space="preserve">
      2) Қазақстан Республикасының заңнамасында белгіленген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инвесторлардың өтініштерін қарауға, сондай-ақ олар бойынша қажетті шаралар қолдануға; </w:t>
      </w:r>
    </w:p>
    <w:bookmarkEnd w:id="2617"/>
    <w:bookmarkStart w:name="z2614" w:id="2618"/>
    <w:p>
      <w:pPr>
        <w:spacing w:after="0"/>
        <w:ind w:left="0"/>
        <w:jc w:val="both"/>
      </w:pPr>
      <w:r>
        <w:rPr>
          <w:rFonts w:ascii="Times New Roman"/>
          <w:b w:val="false"/>
          <w:i w:val="false"/>
          <w:color w:val="000000"/>
          <w:sz w:val="28"/>
        </w:rPr>
        <w:t>
      3) өтініштерді қарау кезінде объективті және бейтарап болуға;</w:t>
      </w:r>
    </w:p>
    <w:bookmarkEnd w:id="2618"/>
    <w:bookmarkStart w:name="z2615" w:id="2619"/>
    <w:p>
      <w:pPr>
        <w:spacing w:after="0"/>
        <w:ind w:left="0"/>
        <w:jc w:val="both"/>
      </w:pPr>
      <w:r>
        <w:rPr>
          <w:rFonts w:ascii="Times New Roman"/>
          <w:b w:val="false"/>
          <w:i w:val="false"/>
          <w:color w:val="000000"/>
          <w:sz w:val="28"/>
        </w:rPr>
        <w:t>
      4) өзін қорғау үшін жүгінген инвестордың құқықтарын жүзеге асыруға кедергі келтіретін қандай да бір әрекеттерді жасамауға міндетті.</w:t>
      </w:r>
    </w:p>
    <w:bookmarkEnd w:id="2619"/>
    <w:bookmarkStart w:name="z317" w:id="2620"/>
    <w:p>
      <w:pPr>
        <w:spacing w:after="0"/>
        <w:ind w:left="0"/>
        <w:jc w:val="left"/>
      </w:pPr>
      <w:r>
        <w:rPr>
          <w:rFonts w:ascii="Times New Roman"/>
          <w:b/>
          <w:i w:val="false"/>
          <w:color w:val="000000"/>
        </w:rPr>
        <w:t xml:space="preserve"> 317-бап. Инвестициялық омбудсменнің қызметін ұйымдастыру</w:t>
      </w:r>
    </w:p>
    <w:bookmarkEnd w:id="2620"/>
    <w:bookmarkStart w:name="z2616" w:id="2621"/>
    <w:p>
      <w:pPr>
        <w:spacing w:after="0"/>
        <w:ind w:left="0"/>
        <w:jc w:val="both"/>
      </w:pPr>
      <w:r>
        <w:rPr>
          <w:rFonts w:ascii="Times New Roman"/>
          <w:b w:val="false"/>
          <w:i w:val="false"/>
          <w:color w:val="000000"/>
          <w:sz w:val="28"/>
        </w:rPr>
        <w:t>
      Инвестициялық омбудсменнің қызметін инвестициялар жөніндегі уәкілетті орган қамтамасыз етеді.</w:t>
      </w:r>
    </w:p>
    <w:bookmarkEnd w:id="2621"/>
    <w:p>
      <w:pPr>
        <w:spacing w:after="0"/>
        <w:ind w:left="0"/>
        <w:jc w:val="both"/>
      </w:pPr>
      <w:r>
        <w:rPr>
          <w:rFonts w:ascii="Times New Roman"/>
          <w:b w:val="false"/>
          <w:i w:val="false"/>
          <w:color w:val="000000"/>
          <w:sz w:val="28"/>
        </w:rPr>
        <w:t>
      Инвестициялық омбудсменнің қызметі туралы ережені Қазақстан Республикасының Үкіметі бекітеді.</w:t>
      </w:r>
    </w:p>
    <w:bookmarkStart w:name="z2617" w:id="2622"/>
    <w:p>
      <w:pPr>
        <w:spacing w:after="0"/>
        <w:ind w:left="0"/>
        <w:jc w:val="left"/>
      </w:pPr>
      <w:r>
        <w:rPr>
          <w:rFonts w:ascii="Times New Roman"/>
          <w:b/>
          <w:i w:val="false"/>
          <w:color w:val="000000"/>
        </w:rPr>
        <w:t xml:space="preserve"> 29-тарау. МЕМЛЕКЕТТІК ОРГАНДАРДЫҢ ЖӘНЕ ЛАУАЗЫМДЫ АДАМДАРДЫҢ</w:t>
      </w:r>
      <w:r>
        <w:br/>
      </w:r>
      <w:r>
        <w:rPr>
          <w:rFonts w:ascii="Times New Roman"/>
          <w:b/>
          <w:i w:val="false"/>
          <w:color w:val="000000"/>
        </w:rPr>
        <w:t>ШЕШІМДЕРІНЕ, ӘРЕКЕТТЕРІНЕ (ӘРЕКЕТСІЗДІГІНЕ) ШАҒЫМ ЖАСАУ</w:t>
      </w:r>
    </w:p>
    <w:bookmarkEnd w:id="2622"/>
    <w:bookmarkStart w:name="z318" w:id="2623"/>
    <w:p>
      <w:pPr>
        <w:spacing w:after="0"/>
        <w:ind w:left="0"/>
        <w:jc w:val="left"/>
      </w:pPr>
      <w:r>
        <w:rPr>
          <w:rFonts w:ascii="Times New Roman"/>
          <w:b/>
          <w:i w:val="false"/>
          <w:color w:val="000000"/>
        </w:rPr>
        <w:t xml:space="preserve"> 318-бап. Кәсіпкерлік субъектілерінің шағымдарын қараудың міндеттілігі</w:t>
      </w:r>
    </w:p>
    <w:bookmarkEnd w:id="2623"/>
    <w:bookmarkStart w:name="z2618" w:id="2624"/>
    <w:p>
      <w:pPr>
        <w:spacing w:after="0"/>
        <w:ind w:left="0"/>
        <w:jc w:val="both"/>
      </w:pPr>
      <w:r>
        <w:rPr>
          <w:rFonts w:ascii="Times New Roman"/>
          <w:b w:val="false"/>
          <w:i w:val="false"/>
          <w:color w:val="000000"/>
          <w:sz w:val="28"/>
        </w:rPr>
        <w:t>
      Қазақстан Республикасының заңдарында белгіленген тәртіппен берілген шағымдар міндетті түрде қабылдануға, тіркелуге және қаралуға жатады. Шағымдарды қабылдаудан бас тартуға тыйым салынады.</w:t>
      </w:r>
    </w:p>
    <w:bookmarkEnd w:id="2624"/>
    <w:p>
      <w:pPr>
        <w:spacing w:after="0"/>
        <w:ind w:left="0"/>
        <w:jc w:val="both"/>
      </w:pPr>
      <w:r>
        <w:rPr>
          <w:rFonts w:ascii="Times New Roman"/>
          <w:b w:val="false"/>
          <w:i w:val="false"/>
          <w:color w:val="000000"/>
          <w:sz w:val="28"/>
        </w:rPr>
        <w:t>
      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 және мерзімдерде қарауға міндетті.</w:t>
      </w:r>
    </w:p>
    <w:bookmarkStart w:name="z319" w:id="2625"/>
    <w:p>
      <w:pPr>
        <w:spacing w:after="0"/>
        <w:ind w:left="0"/>
        <w:jc w:val="left"/>
      </w:pPr>
      <w:r>
        <w:rPr>
          <w:rFonts w:ascii="Times New Roman"/>
          <w:b/>
          <w:i w:val="false"/>
          <w:color w:val="000000"/>
        </w:rPr>
        <w:t xml:space="preserve"> 319-бап. Шағым жасау құқығы</w:t>
      </w:r>
    </w:p>
    <w:bookmarkEnd w:id="2625"/>
    <w:bookmarkStart w:name="z2619" w:id="2626"/>
    <w:p>
      <w:pPr>
        <w:spacing w:after="0"/>
        <w:ind w:left="0"/>
        <w:jc w:val="both"/>
      </w:pPr>
      <w:r>
        <w:rPr>
          <w:rFonts w:ascii="Times New Roman"/>
          <w:b w:val="false"/>
          <w:i w:val="false"/>
          <w:color w:val="000000"/>
          <w:sz w:val="28"/>
        </w:rPr>
        <w:t>
      1. Кәсіпкерлік субъектілері мемлекеттік органдардың және лауазымды адамдардың шешімдері, әрекеттері (әрекетсіздігі) олардың құқықтары мен заңды мүдделерін қозғайтын болса, оларға Қазақстан Республикасының заңдарында белгiленген тәртiппен шағым жасауы мүмкін.</w:t>
      </w:r>
    </w:p>
    <w:bookmarkEnd w:id="2626"/>
    <w:bookmarkStart w:name="z2620" w:id="2627"/>
    <w:p>
      <w:pPr>
        <w:spacing w:after="0"/>
        <w:ind w:left="0"/>
        <w:jc w:val="both"/>
      </w:pPr>
      <w:r>
        <w:rPr>
          <w:rFonts w:ascii="Times New Roman"/>
          <w:b w:val="false"/>
          <w:i w:val="false"/>
          <w:color w:val="000000"/>
          <w:sz w:val="28"/>
        </w:rPr>
        <w:t>
      2. Шағым құзыретiне оны қарау және ол бойынша шешім қабылдау кiретiн мемлекеттік органға беріледі. Шағым беру Қазақстан Республикасының заңдарында белгiленген тәртiппен жүзеге асырылады.</w:t>
      </w:r>
    </w:p>
    <w:bookmarkEnd w:id="2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621" w:id="2628"/>
    <w:p>
      <w:pPr>
        <w:spacing w:after="0"/>
        <w:ind w:left="0"/>
        <w:jc w:val="left"/>
      </w:pPr>
      <w:r>
        <w:rPr>
          <w:rFonts w:ascii="Times New Roman"/>
          <w:b/>
          <w:i w:val="false"/>
          <w:color w:val="000000"/>
        </w:rPr>
        <w:t xml:space="preserve"> 7-БӨЛІМ. ҚАЗАҚСТАН РЕСПУБЛИКАСЫНЫҢ КӘСІПКЕРЛІК САЛАСЫНДАҒЫ</w:t>
      </w:r>
      <w:r>
        <w:br/>
      </w:r>
      <w:r>
        <w:rPr>
          <w:rFonts w:ascii="Times New Roman"/>
          <w:b/>
          <w:i w:val="false"/>
          <w:color w:val="000000"/>
        </w:rPr>
        <w:t>ЗАҢНАМАСЫН БҰЗҒАНЫ ҮШІН ЖАУАПТЫЛЫҚ. ӨТПЕЛІ ЖӘНЕ ҚОРЫТЫНДЫ</w:t>
      </w:r>
      <w:r>
        <w:br/>
      </w:r>
      <w:r>
        <w:rPr>
          <w:rFonts w:ascii="Times New Roman"/>
          <w:b/>
          <w:i w:val="false"/>
          <w:color w:val="000000"/>
        </w:rPr>
        <w:t>ЕРЕЖЕЛЕР</w:t>
      </w:r>
      <w:r>
        <w:br/>
      </w:r>
      <w:r>
        <w:rPr>
          <w:rFonts w:ascii="Times New Roman"/>
          <w:b/>
          <w:i w:val="false"/>
          <w:color w:val="000000"/>
        </w:rPr>
        <w:t>30-тарау. ҚАЗАҚСТАН РЕСПУБЛИКАСЫНЫҢ КӘСІПКЕРЛІК САЛАСЫНДАҒЫ</w:t>
      </w:r>
      <w:r>
        <w:br/>
      </w:r>
      <w:r>
        <w:rPr>
          <w:rFonts w:ascii="Times New Roman"/>
          <w:b/>
          <w:i w:val="false"/>
          <w:color w:val="000000"/>
        </w:rPr>
        <w:t>ЗАҢНАМАСЫН БҰЗҒАНЫ ҮШІН ЖАУАПТЫЛЫҚ</w:t>
      </w:r>
    </w:p>
    <w:bookmarkEnd w:id="2628"/>
    <w:bookmarkStart w:name="z320" w:id="2629"/>
    <w:p>
      <w:pPr>
        <w:spacing w:after="0"/>
        <w:ind w:left="0"/>
        <w:jc w:val="left"/>
      </w:pPr>
      <w:r>
        <w:rPr>
          <w:rFonts w:ascii="Times New Roman"/>
          <w:b/>
          <w:i w:val="false"/>
          <w:color w:val="000000"/>
        </w:rPr>
        <w:t xml:space="preserve"> 320-бап. Қазақстан Республикасының кәсіпкерлік саласындағы заңнамасын бұзғаны үшiн жауаптылық</w:t>
      </w:r>
    </w:p>
    <w:bookmarkEnd w:id="2629"/>
    <w:bookmarkStart w:name="z2623" w:id="2630"/>
    <w:p>
      <w:pPr>
        <w:spacing w:after="0"/>
        <w:ind w:left="0"/>
        <w:jc w:val="both"/>
      </w:pPr>
      <w:r>
        <w:rPr>
          <w:rFonts w:ascii="Times New Roman"/>
          <w:b w:val="false"/>
          <w:i w:val="false"/>
          <w:color w:val="000000"/>
          <w:sz w:val="28"/>
        </w:rPr>
        <w:t>
      1. Қазақстан Республикасының кәсіпкерлік саласындағы заңнамасын бұзу Қазақстан Республикасының заңдарында белгіленген жауаптылыққа әкеп соғады.</w:t>
      </w:r>
    </w:p>
    <w:bookmarkEnd w:id="2630"/>
    <w:bookmarkStart w:name="z2624" w:id="2631"/>
    <w:p>
      <w:pPr>
        <w:spacing w:after="0"/>
        <w:ind w:left="0"/>
        <w:jc w:val="both"/>
      </w:pPr>
      <w:r>
        <w:rPr>
          <w:rFonts w:ascii="Times New Roman"/>
          <w:b w:val="false"/>
          <w:i w:val="false"/>
          <w:color w:val="000000"/>
          <w:sz w:val="28"/>
        </w:rPr>
        <w:t>
      2. Мемлекеттік органдар және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bookmarkEnd w:id="2631"/>
    <w:bookmarkStart w:name="z2626" w:id="2632"/>
    <w:p>
      <w:pPr>
        <w:spacing w:after="0"/>
        <w:ind w:left="0"/>
        <w:jc w:val="both"/>
      </w:pPr>
      <w:r>
        <w:rPr>
          <w:rFonts w:ascii="Times New Roman"/>
          <w:b w:val="false"/>
          <w:i w:val="false"/>
          <w:color w:val="000000"/>
          <w:sz w:val="28"/>
        </w:rPr>
        <w:t>
      3. Заңды кәсіпкерлік қызметке кедергі жасау Қазақстан Республикасының заңдарында белгіленген жауаптылыққа әкеп соғады.</w:t>
      </w:r>
    </w:p>
    <w:bookmarkEnd w:id="2632"/>
    <w:bookmarkStart w:name="z2627" w:id="2633"/>
    <w:p>
      <w:pPr>
        <w:spacing w:after="0"/>
        <w:ind w:left="0"/>
        <w:jc w:val="both"/>
      </w:pPr>
      <w:r>
        <w:rPr>
          <w:rFonts w:ascii="Times New Roman"/>
          <w:b w:val="false"/>
          <w:i w:val="false"/>
          <w:color w:val="000000"/>
          <w:sz w:val="28"/>
        </w:rPr>
        <w:t>
      4. Өзінің заңды кәсіпкерлік қызметіне кедергі жасалу салдарынан кәсіпкерлік субъектісі шеккен барлық залал Қазақстан Республикасының азаматтық заңнамасына сәйкес өтелуге жатады.</w:t>
      </w:r>
    </w:p>
    <w:bookmarkEnd w:id="2633"/>
    <w:bookmarkStart w:name="z321" w:id="2634"/>
    <w:p>
      <w:pPr>
        <w:spacing w:after="0"/>
        <w:ind w:left="0"/>
        <w:jc w:val="left"/>
      </w:pPr>
      <w:r>
        <w:rPr>
          <w:rFonts w:ascii="Times New Roman"/>
          <w:b/>
          <w:i w:val="false"/>
          <w:color w:val="000000"/>
        </w:rPr>
        <w:t xml:space="preserve"> 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p>
    <w:bookmarkEnd w:id="2634"/>
    <w:bookmarkStart w:name="z2628" w:id="2635"/>
    <w:p>
      <w:pPr>
        <w:spacing w:after="0"/>
        <w:ind w:left="0"/>
        <w:jc w:val="both"/>
      </w:pPr>
      <w:r>
        <w:rPr>
          <w:rFonts w:ascii="Times New Roman"/>
          <w:b w:val="false"/>
          <w:i w:val="false"/>
          <w:color w:val="000000"/>
          <w:sz w:val="28"/>
        </w:rPr>
        <w:t>
      1. Мемлекеттік органдар мен олардың лауазымды адамдары кәсiпкерлiк субъектілері мен мемлекеттің өзара іс-қимыл жасау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(әрекетсiздiк) жасаған жағдайда Қазақстан Республикасының заңдарында белгіленген жауаптылықта болады.</w:t>
      </w:r>
    </w:p>
    <w:bookmarkEnd w:id="2635"/>
    <w:bookmarkStart w:name="z2629" w:id="2636"/>
    <w:p>
      <w:pPr>
        <w:spacing w:after="0"/>
        <w:ind w:left="0"/>
        <w:jc w:val="both"/>
      </w:pPr>
      <w:r>
        <w:rPr>
          <w:rFonts w:ascii="Times New Roman"/>
          <w:b w:val="false"/>
          <w:i w:val="false"/>
          <w:color w:val="000000"/>
          <w:sz w:val="28"/>
        </w:rPr>
        <w:t>
      2. Мемлекеттік органдар құқықтары мен заңды мүдделері бұзылған кәсіпкерлік субъектісін Қазақстан Республикасы заңнамасының бұзылуына кінәлі мемлекеттік органдардың лауазымды адамдарына қатысты қолданылған шаралар туралы бір айдың ішінде жазбаша хабардар етуге міндетті.</w:t>
      </w:r>
    </w:p>
    <w:bookmarkEnd w:id="2636"/>
    <w:bookmarkStart w:name="z322" w:id="2637"/>
    <w:p>
      <w:pPr>
        <w:spacing w:after="0"/>
        <w:ind w:left="0"/>
        <w:jc w:val="left"/>
      </w:pPr>
      <w:r>
        <w:rPr>
          <w:rFonts w:ascii="Times New Roman"/>
          <w:b/>
          <w:i w:val="false"/>
          <w:color w:val="000000"/>
        </w:rPr>
        <w:t xml:space="preserve"> 322-бап. Кәсiпкерлiк субъектiсiн тексерудiң белгiленген тәртiбiн бұзғаны үшiн жауаптылық</w:t>
      </w:r>
    </w:p>
    <w:bookmarkEnd w:id="2637"/>
    <w:bookmarkStart w:name="z2630" w:id="2638"/>
    <w:p>
      <w:pPr>
        <w:spacing w:after="0"/>
        <w:ind w:left="0"/>
        <w:jc w:val="both"/>
      </w:pPr>
      <w:r>
        <w:rPr>
          <w:rFonts w:ascii="Times New Roman"/>
          <w:b w:val="false"/>
          <w:i w:val="false"/>
          <w:color w:val="000000"/>
          <w:sz w:val="28"/>
        </w:rPr>
        <w:t>
      1. Мемлекеттік органдардың лауазымды адамдарының тексерулер жүргізу кезіндегі құқыққа сыйымсыз әрекеттерi Қазақстан Республикасының заңдарында белгіленген жауаптылыққа әкеп соғады.</w:t>
      </w:r>
    </w:p>
    <w:bookmarkEnd w:id="2638"/>
    <w:bookmarkStart w:name="z2631" w:id="2639"/>
    <w:p>
      <w:pPr>
        <w:spacing w:after="0"/>
        <w:ind w:left="0"/>
        <w:jc w:val="both"/>
      </w:pPr>
      <w:r>
        <w:rPr>
          <w:rFonts w:ascii="Times New Roman"/>
          <w:b w:val="false"/>
          <w:i w:val="false"/>
          <w:color w:val="000000"/>
          <w:sz w:val="28"/>
        </w:rPr>
        <w:t>
      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Республикасының азаматтық заңнамасына сәйкес өтелуге жатады.</w:t>
      </w:r>
    </w:p>
    <w:bookmarkEnd w:id="2639"/>
    <w:p>
      <w:pPr>
        <w:spacing w:after="0"/>
        <w:ind w:left="0"/>
        <w:jc w:val="both"/>
      </w:pPr>
      <w:r>
        <w:rPr>
          <w:rFonts w:ascii="Times New Roman"/>
          <w:b w:val="false"/>
          <w:i w:val="false"/>
          <w:color w:val="000000"/>
          <w:sz w:val="28"/>
        </w:rPr>
        <w:t>
      Өтелуге қойылатын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тоқтатылған уақытындағы жалақы, өндiрiстi тоқта тұру салдарынан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bookmarkStart w:name="z2632" w:id="2640"/>
    <w:p>
      <w:pPr>
        <w:spacing w:after="0"/>
        <w:ind w:left="0"/>
        <w:jc w:val="left"/>
      </w:pPr>
      <w:r>
        <w:rPr>
          <w:rFonts w:ascii="Times New Roman"/>
          <w:b/>
          <w:i w:val="false"/>
          <w:color w:val="000000"/>
        </w:rPr>
        <w:t xml:space="preserve"> 31-тарау. ӨТПЕЛІ ЖӘНЕ ҚОРЫТЫНДЫ ЕРЕЖЕЛЕР</w:t>
      </w:r>
    </w:p>
    <w:bookmarkEnd w:id="2640"/>
    <w:bookmarkStart w:name="z323" w:id="2641"/>
    <w:p>
      <w:pPr>
        <w:spacing w:after="0"/>
        <w:ind w:left="0"/>
        <w:jc w:val="left"/>
      </w:pPr>
      <w:r>
        <w:rPr>
          <w:rFonts w:ascii="Times New Roman"/>
          <w:b/>
          <w:i w:val="false"/>
          <w:color w:val="000000"/>
        </w:rPr>
        <w:t xml:space="preserve"> 323-бап. Осы Кодекстің жекелеген нормаларын қолдану тәртібі</w:t>
      </w:r>
    </w:p>
    <w:bookmarkEnd w:id="2641"/>
    <w:bookmarkStart w:name="z2633" w:id="2642"/>
    <w:p>
      <w:pPr>
        <w:spacing w:after="0"/>
        <w:ind w:left="0"/>
        <w:jc w:val="both"/>
      </w:pPr>
      <w:r>
        <w:rPr>
          <w:rFonts w:ascii="Times New Roman"/>
          <w:b w:val="false"/>
          <w:i w:val="false"/>
          <w:color w:val="000000"/>
          <w:sz w:val="28"/>
        </w:rPr>
        <w:t>
      1. "Инвестициялар туралы" 2003 жылғы 8 қаңтардағы Қазақстан Республикасының Заңы қолданысқа енгiзiлгенге дейiн инвестициялар жөніндегі уәкілетті органмен жасалған инвестициялық келiсiмшарттар негiзiнде берiлген жеңiлдiктер осы инвестициялық келiсiмшарттарда белгiленген мерзiм өткенге дейiн өзiнiң қолданысын сақтайды.</w:t>
      </w:r>
    </w:p>
    <w:bookmarkEnd w:id="2642"/>
    <w:bookmarkStart w:name="z2634" w:id="2643"/>
    <w:p>
      <w:pPr>
        <w:spacing w:after="0"/>
        <w:ind w:left="0"/>
        <w:jc w:val="both"/>
      </w:pPr>
      <w:r>
        <w:rPr>
          <w:rFonts w:ascii="Times New Roman"/>
          <w:b w:val="false"/>
          <w:i w:val="false"/>
          <w:color w:val="000000"/>
          <w:sz w:val="28"/>
        </w:rPr>
        <w:t>
      2. Осы Кодекстің 295-бабы 3, 4 және 5-тармақтарының және 296-2-бабы 1-тармағының салық сомаларын төлеу бөлiгiндегi нормалары инвестициялар жөніндегі уәкiлеттi органмен 2009 жылғы 1 қаңтарға дейiн жасалған инвестициялық келiсiмшарттар бойынша қолданылуын сақтайды.</w:t>
      </w:r>
    </w:p>
    <w:bookmarkEnd w:id="2643"/>
    <w:bookmarkStart w:name="z2790" w:id="2644"/>
    <w:p>
      <w:pPr>
        <w:spacing w:after="0"/>
        <w:ind w:left="0"/>
        <w:jc w:val="both"/>
      </w:pPr>
      <w:r>
        <w:rPr>
          <w:rFonts w:ascii="Times New Roman"/>
          <w:b w:val="false"/>
          <w:i w:val="false"/>
          <w:color w:val="000000"/>
          <w:sz w:val="28"/>
        </w:rPr>
        <w:t>
      3. Осы Кодекстің 287-бабы 1-тармағының лизингтік компанияларды кедендік әкелу баждарын салудан босату бөлігіндегі нормалары 2016 жылғы 1 қазаннан бастап инвестициялар жөніндегі уәкілетті органмен жасалған инвестициялық келісімшарттарға қолданылады.</w:t>
      </w:r>
    </w:p>
    <w:bookmarkEnd w:id="2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323-бапқа өзгерістер енгізілді - ҚР 28.12.2016 </w:t>
      </w:r>
      <w:r>
        <w:rPr>
          <w:rFonts w:ascii="Times New Roman"/>
          <w:b w:val="false"/>
          <w:i w:val="false"/>
          <w:color w:val="000000"/>
          <w:sz w:val="28"/>
        </w:rPr>
        <w:t>№ 34-VI</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4" w:id="2645"/>
    <w:p>
      <w:pPr>
        <w:spacing w:after="0"/>
        <w:ind w:left="0"/>
        <w:jc w:val="left"/>
      </w:pPr>
      <w:r>
        <w:rPr>
          <w:rFonts w:ascii="Times New Roman"/>
          <w:b/>
          <w:i w:val="false"/>
          <w:color w:val="000000"/>
        </w:rPr>
        <w:t xml:space="preserve">  324-бап. Осы Кодексті қолданысқа енгiзу тәртiбi</w:t>
      </w:r>
    </w:p>
    <w:bookmarkEnd w:id="2645"/>
    <w:bookmarkStart w:name="z2635" w:id="2646"/>
    <w:p>
      <w:pPr>
        <w:spacing w:after="0"/>
        <w:ind w:left="0"/>
        <w:jc w:val="both"/>
      </w:pPr>
      <w:r>
        <w:rPr>
          <w:rFonts w:ascii="Times New Roman"/>
          <w:b w:val="false"/>
          <w:i w:val="false"/>
          <w:color w:val="000000"/>
          <w:sz w:val="28"/>
        </w:rPr>
        <w:t>
      1. Осы Кодекс:</w:t>
      </w:r>
    </w:p>
    <w:bookmarkEnd w:id="2646"/>
    <w:bookmarkStart w:name="z2636" w:id="2647"/>
    <w:p>
      <w:pPr>
        <w:spacing w:after="0"/>
        <w:ind w:left="0"/>
        <w:jc w:val="both"/>
      </w:pPr>
      <w:r>
        <w:rPr>
          <w:rFonts w:ascii="Times New Roman"/>
          <w:b w:val="false"/>
          <w:i w:val="false"/>
          <w:color w:val="000000"/>
          <w:sz w:val="28"/>
        </w:rPr>
        <w:t>
      1) 2016 жылғы 6 ақпаннан бастап қолданысқа енгізілетін осы Кодекстің 36-бабының 2-тармағы екінші бөлігінің 2) тармақшасын және 38-бабы 2-тармағының 5) тармақшасын;</w:t>
      </w:r>
    </w:p>
    <w:bookmarkEnd w:id="2647"/>
    <w:bookmarkStart w:name="z2637" w:id="2648"/>
    <w:p>
      <w:pPr>
        <w:spacing w:after="0"/>
        <w:ind w:left="0"/>
        <w:jc w:val="both"/>
      </w:pPr>
      <w:r>
        <w:rPr>
          <w:rFonts w:ascii="Times New Roman"/>
          <w:b w:val="false"/>
          <w:i w:val="false"/>
          <w:color w:val="000000"/>
          <w:sz w:val="28"/>
        </w:rPr>
        <w:t>
      2) 2016 жылғы 1 наурыздан бастап қолданысқа енгізілетін осы Кодекстің 193-бабы 4-тармағының екінші бөлігін;</w:t>
      </w:r>
    </w:p>
    <w:bookmarkEnd w:id="2648"/>
    <w:bookmarkStart w:name="z2638" w:id="2649"/>
    <w:p>
      <w:pPr>
        <w:spacing w:after="0"/>
        <w:ind w:left="0"/>
        <w:jc w:val="both"/>
      </w:pPr>
      <w:r>
        <w:rPr>
          <w:rFonts w:ascii="Times New Roman"/>
          <w:b w:val="false"/>
          <w:i w:val="false"/>
          <w:color w:val="000000"/>
          <w:sz w:val="28"/>
        </w:rPr>
        <w:t>
      3) 2017 жылғы 1 қаңтардан бастап қолданысқа енгізілетін осы Кодекс мазмұнының 211-бабының тақырыбын, 211-бабын, 290-бабы 2-тармағының 2) тармақшасын;</w:t>
      </w:r>
    </w:p>
    <w:bookmarkEnd w:id="2649"/>
    <w:bookmarkStart w:name="z2639" w:id="2650"/>
    <w:p>
      <w:pPr>
        <w:spacing w:after="0"/>
        <w:ind w:left="0"/>
        <w:jc w:val="both"/>
      </w:pPr>
      <w:r>
        <w:rPr>
          <w:rFonts w:ascii="Times New Roman"/>
          <w:b w:val="false"/>
          <w:i w:val="false"/>
          <w:color w:val="000000"/>
          <w:sz w:val="28"/>
        </w:rPr>
        <w:t>
      4) өзін-өзі реттеу туралы заңнамалық акт қолданысқа енгізілгеннен кейін қолданысқа енгізілетін осы Кодекстің 3-бабы 2-тармағының 19) тармақшасын, 22-бабын, 58-бабының 2-тармағын, 62-бабын, 80-бабының 2-тармағы үшінші бөлігінің бесінші абзацын және 82-бабы 2-тармағының 4) тармақшасын;</w:t>
      </w:r>
    </w:p>
    <w:bookmarkEnd w:id="2650"/>
    <w:bookmarkStart w:name="z2640" w:id="2651"/>
    <w:p>
      <w:pPr>
        <w:spacing w:after="0"/>
        <w:ind w:left="0"/>
        <w:jc w:val="both"/>
      </w:pPr>
      <w:r>
        <w:rPr>
          <w:rFonts w:ascii="Times New Roman"/>
          <w:b w:val="false"/>
          <w:i w:val="false"/>
          <w:color w:val="000000"/>
          <w:sz w:val="28"/>
        </w:rPr>
        <w:t>
      5) осы Кодекстің 65-бабының 1-тармағы үшінші бөлігінің, 66-бабының ережелері кәсіпкерлік 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p>
    <w:bookmarkEnd w:id="2651"/>
    <w:bookmarkStart w:name="z2641" w:id="2652"/>
    <w:p>
      <w:pPr>
        <w:spacing w:after="0"/>
        <w:ind w:left="0"/>
        <w:jc w:val="both"/>
      </w:pPr>
      <w:r>
        <w:rPr>
          <w:rFonts w:ascii="Times New Roman"/>
          <w:b w:val="false"/>
          <w:i w:val="false"/>
          <w:color w:val="000000"/>
          <w:sz w:val="28"/>
        </w:rPr>
        <w:t>
      6) органикалық өнім өндіру туралы заңнамалық акт қолданысқа енгізілгеннен кейін қолданысқа енгізілетін осы Кодекстің 138-бабының 111) тармақшасын қоспағанда, 2016 жылғы 1 қаңтардан бастап қолданысқа енгізіледі.</w:t>
      </w:r>
    </w:p>
    <w:bookmarkEnd w:id="2652"/>
    <w:bookmarkStart w:name="z2642" w:id="2653"/>
    <w:p>
      <w:pPr>
        <w:spacing w:after="0"/>
        <w:ind w:left="0"/>
        <w:jc w:val="both"/>
      </w:pPr>
      <w:r>
        <w:rPr>
          <w:rFonts w:ascii="Times New Roman"/>
          <w:b w:val="false"/>
          <w:i w:val="false"/>
          <w:color w:val="000000"/>
          <w:sz w:val="28"/>
        </w:rPr>
        <w:t>
      2. Осы Кодекс мазмұнының 173 және 197-баптарының тақырыптары, 88-бабының 9), 13) және 14) тармақшалары, 116-бабы 3-тармағының 4) тармақшасы, 138-бабының 68) тармақшасы, 173-бабы, 195-бабының 3) тармақшасы, 196-бабы 6-тармағының 2) тармақшасы, 197-бабы, 292-бабы 1-тармағының 6) тармақшасы 2017 жылғы 1 қаңтарға дейін қолданылады деп белгіленсін.</w:t>
      </w:r>
    </w:p>
    <w:bookmarkEnd w:id="2653"/>
    <w:bookmarkStart w:name="z2643" w:id="2654"/>
    <w:p>
      <w:pPr>
        <w:spacing w:after="0"/>
        <w:ind w:left="0"/>
        <w:jc w:val="both"/>
      </w:pPr>
      <w:r>
        <w:rPr>
          <w:rFonts w:ascii="Times New Roman"/>
          <w:b w:val="false"/>
          <w:i w:val="false"/>
          <w:color w:val="000000"/>
          <w:sz w:val="28"/>
        </w:rPr>
        <w:t>
      3. Осы Кодекс мазмұнының 119-бабының тақырыбы 2017 жылғы 1 қаңтарға дейін мынадай редакцияда жазылады деп белгіленсін:</w:t>
      </w:r>
    </w:p>
    <w:bookmarkEnd w:id="2654"/>
    <w:p>
      <w:pPr>
        <w:spacing w:after="0"/>
        <w:ind w:left="0"/>
        <w:jc w:val="both"/>
      </w:pPr>
      <w:r>
        <w:rPr>
          <w:rFonts w:ascii="Times New Roman"/>
          <w:b w:val="false"/>
          <w:i w:val="false"/>
          <w:color w:val="000000"/>
          <w:sz w:val="28"/>
        </w:rPr>
        <w:t>
      "119-бап. Реттелетін нарық субъектілері өндіретін және өткізетін тауарларға, жұмыстарға, көрсетілетін қызметтерге баға белгілеу".</w:t>
      </w:r>
    </w:p>
    <w:bookmarkStart w:name="z2644" w:id="2655"/>
    <w:p>
      <w:pPr>
        <w:spacing w:after="0"/>
        <w:ind w:left="0"/>
        <w:jc w:val="both"/>
      </w:pPr>
      <w:r>
        <w:rPr>
          <w:rFonts w:ascii="Times New Roman"/>
          <w:b w:val="false"/>
          <w:i w:val="false"/>
          <w:color w:val="000000"/>
          <w:sz w:val="28"/>
        </w:rPr>
        <w:t>
      4. Осы Кодекстің 36-бабының 1-тармағы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p>
    <w:bookmarkEnd w:id="2655"/>
    <w:p>
      <w:pPr>
        <w:spacing w:after="0"/>
        <w:ind w:left="0"/>
        <w:jc w:val="both"/>
      </w:pPr>
      <w:r>
        <w:rPr>
          <w:rFonts w:ascii="Times New Roman"/>
          <w:b w:val="false"/>
          <w:i w:val="false"/>
          <w:color w:val="000000"/>
          <w:sz w:val="28"/>
        </w:rPr>
        <w:t>
      "1. Дара кәсіпкер ретінде мемлекеттік тіркеу үшін жеке тұлға мемлекеттік кіріс органына тікелей немесе халыққа қызмет көрсету орталығы арқылы:".</w:t>
      </w:r>
    </w:p>
    <w:bookmarkStart w:name="z2645" w:id="2656"/>
    <w:p>
      <w:pPr>
        <w:spacing w:after="0"/>
        <w:ind w:left="0"/>
        <w:jc w:val="both"/>
      </w:pPr>
      <w:r>
        <w:rPr>
          <w:rFonts w:ascii="Times New Roman"/>
          <w:b w:val="false"/>
          <w:i w:val="false"/>
          <w:color w:val="000000"/>
          <w:sz w:val="28"/>
        </w:rPr>
        <w:t>
      5. Осы Кодекстің 88-бабы 7) және 16) тармақшаларының қолданылуы 2017 жылғы 1 қаңтарға дейін тоқтатыла тұрсын, тоқтатыла тұрған кезеңде бұл тармақшалар мынадай редакцияда қолданылады деп белгіленсін:</w:t>
      </w:r>
    </w:p>
    <w:bookmarkEnd w:id="2656"/>
    <w:p>
      <w:pPr>
        <w:spacing w:after="0"/>
        <w:ind w:left="0"/>
        <w:jc w:val="both"/>
      </w:pPr>
      <w:r>
        <w:rPr>
          <w:rFonts w:ascii="Times New Roman"/>
          <w:b w:val="false"/>
          <w:i w:val="false"/>
          <w:color w:val="000000"/>
          <w:sz w:val="28"/>
        </w:rPr>
        <w:t>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p>
      <w:pPr>
        <w:spacing w:after="0"/>
        <w:ind w:left="0"/>
        <w:jc w:val="both"/>
      </w:pPr>
      <w:r>
        <w:rPr>
          <w:rFonts w:ascii="Times New Roman"/>
          <w:b w:val="false"/>
          <w:i w:val="false"/>
          <w:color w:val="000000"/>
          <w:sz w:val="28"/>
        </w:rPr>
        <w:t>
      "16)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p>
    <w:bookmarkStart w:name="z2646" w:id="2657"/>
    <w:p>
      <w:pPr>
        <w:spacing w:after="0"/>
        <w:ind w:left="0"/>
        <w:jc w:val="both"/>
      </w:pPr>
      <w:r>
        <w:rPr>
          <w:rFonts w:ascii="Times New Roman"/>
          <w:b w:val="false"/>
          <w:i w:val="false"/>
          <w:color w:val="000000"/>
          <w:sz w:val="28"/>
        </w:rPr>
        <w:t>
      6. Осы Кодекстің 110-бабының 2-тармағы 2)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657"/>
    <w:p>
      <w:pPr>
        <w:spacing w:after="0"/>
        <w:ind w:left="0"/>
        <w:jc w:val="both"/>
      </w:pPr>
      <w:r>
        <w:rPr>
          <w:rFonts w:ascii="Times New Roman"/>
          <w:b w:val="false"/>
          <w:i w:val="false"/>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bookmarkStart w:name="z2647" w:id="2658"/>
    <w:p>
      <w:pPr>
        <w:spacing w:after="0"/>
        <w:ind w:left="0"/>
        <w:jc w:val="both"/>
      </w:pPr>
      <w:r>
        <w:rPr>
          <w:rFonts w:ascii="Times New Roman"/>
          <w:b w:val="false"/>
          <w:i w:val="false"/>
          <w:color w:val="000000"/>
          <w:sz w:val="28"/>
        </w:rPr>
        <w:t>
      7. Осы Кодекстің 111-бабының 3-тармағы 4)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658"/>
    <w:p>
      <w:pPr>
        <w:spacing w:after="0"/>
        <w:ind w:left="0"/>
        <w:jc w:val="both"/>
      </w:pPr>
      <w:r>
        <w:rPr>
          <w:rFonts w:ascii="Times New Roman"/>
          <w:b w:val="false"/>
          <w:i w:val="false"/>
          <w:color w:val="000000"/>
          <w:sz w:val="28"/>
        </w:rPr>
        <w:t>
      "4)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bookmarkStart w:name="z2648" w:id="2659"/>
    <w:p>
      <w:pPr>
        <w:spacing w:after="0"/>
        <w:ind w:left="0"/>
        <w:jc w:val="both"/>
      </w:pPr>
      <w:r>
        <w:rPr>
          <w:rFonts w:ascii="Times New Roman"/>
          <w:b w:val="false"/>
          <w:i w:val="false"/>
          <w:color w:val="000000"/>
          <w:sz w:val="28"/>
        </w:rPr>
        <w:t>
      8. Осы Кодекстің 118-бабы 1 және 2-тармақтарының қолданылуы 2017 жылғы 1 қаңтарға дейін тоқтатыла тұрсын, тоқтатыла тұрған кезеңде бұл тармақтар мынадай редакцияда қолданылады деп белгіленсін:</w:t>
      </w:r>
    </w:p>
    <w:bookmarkEnd w:id="2659"/>
    <w:p>
      <w:pPr>
        <w:spacing w:after="0"/>
        <w:ind w:left="0"/>
        <w:jc w:val="both"/>
      </w:pPr>
      <w:r>
        <w:rPr>
          <w:rFonts w:ascii="Times New Roman"/>
          <w:b w:val="false"/>
          <w:i w:val="false"/>
          <w:color w:val="000000"/>
          <w:sz w:val="28"/>
        </w:rPr>
        <w:t>
      "1. Табиғи монополия саласындағы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p>
    <w:bookmarkStart w:name="z2649" w:id="2660"/>
    <w:p>
      <w:pPr>
        <w:spacing w:after="0"/>
        <w:ind w:left="0"/>
        <w:jc w:val="both"/>
      </w:pPr>
      <w:r>
        <w:rPr>
          <w:rFonts w:ascii="Times New Roman"/>
          <w:b w:val="false"/>
          <w:i w:val="false"/>
          <w:color w:val="000000"/>
          <w:sz w:val="28"/>
        </w:rPr>
        <w:t>
      2. Табиғи монополия субъектісінің реттелетін тауарларына, жұмыстарына,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ететiн пайда алу мүмкiндiгiн ескеруге тиiс.".</w:t>
      </w:r>
    </w:p>
    <w:bookmarkEnd w:id="2660"/>
    <w:bookmarkStart w:name="z2650" w:id="2661"/>
    <w:p>
      <w:pPr>
        <w:spacing w:after="0"/>
        <w:ind w:left="0"/>
        <w:jc w:val="both"/>
      </w:pPr>
      <w:r>
        <w:rPr>
          <w:rFonts w:ascii="Times New Roman"/>
          <w:b w:val="false"/>
          <w:i w:val="false"/>
          <w:color w:val="000000"/>
          <w:sz w:val="28"/>
        </w:rPr>
        <w:t>
      9. Осы Кодекстің 119-бабының қолданылуы 2017 жылғы 1 қаңтарға дейін тоқтатыла тұрсын, тоқтатыла тұрған кезеңде бұл бап мынадай редакцияда қолданылады деп белгіленсін:</w:t>
      </w:r>
    </w:p>
    <w:bookmarkEnd w:id="2661"/>
    <w:p>
      <w:pPr>
        <w:spacing w:after="0"/>
        <w:ind w:left="0"/>
        <w:jc w:val="both"/>
      </w:pPr>
      <w:r>
        <w:rPr>
          <w:rFonts w:ascii="Times New Roman"/>
          <w:b w:val="false"/>
          <w:i w:val="false"/>
          <w:color w:val="000000"/>
          <w:sz w:val="28"/>
        </w:rPr>
        <w:t>
      "119-бап. Реттелетiн нарық субъектілері өндіретін және өткізетін тауарларға, жұмыстарға, көрсетілетін қызметтерге баға белгілеу</w:t>
      </w:r>
    </w:p>
    <w:p>
      <w:pPr>
        <w:spacing w:after="0"/>
        <w:ind w:left="0"/>
        <w:jc w:val="both"/>
      </w:pPr>
      <w:r>
        <w:rPr>
          <w:rFonts w:ascii="Times New Roman"/>
          <w:b w:val="false"/>
          <w:i w:val="false"/>
          <w:color w:val="000000"/>
          <w:sz w:val="28"/>
        </w:rPr>
        <w:t xml:space="preserve">
      1. Бағаларды мемлекеттiк реттеу темiржол көлiгi, электр және жылу энергетикасы, мұнай өнiмдерiн өндiру, мұнайды тасымалдау, азаматтық авиация, порт қызметі, телекоммуникациялар және пошта байланысы, сондай-ақ "Газ және газбен жабдықтау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ерекшелiктер ескерiле отырып, газ саласындағы реттелетiн нарықтар субъектiлерiнiң тауарларына, жұмыстарына, көрсетiлетiн қызметтерiне қолданылады.</w:t>
      </w:r>
    </w:p>
    <w:p>
      <w:pPr>
        <w:spacing w:after="0"/>
        <w:ind w:left="0"/>
        <w:jc w:val="both"/>
      </w:pPr>
      <w:r>
        <w:rPr>
          <w:rFonts w:ascii="Times New Roman"/>
          <w:b w:val="false"/>
          <w:i w:val="false"/>
          <w:color w:val="000000"/>
          <w:sz w:val="28"/>
        </w:rPr>
        <w:t>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қызметтерінің тізбесін бекітеді.</w:t>
      </w:r>
    </w:p>
    <w:bookmarkStart w:name="z3903" w:id="2662"/>
    <w:p>
      <w:pPr>
        <w:spacing w:after="0"/>
        <w:ind w:left="0"/>
        <w:jc w:val="both"/>
      </w:pPr>
      <w:r>
        <w:rPr>
          <w:rFonts w:ascii="Times New Roman"/>
          <w:b w:val="false"/>
          <w:i w:val="false"/>
          <w:color w:val="000000"/>
          <w:sz w:val="28"/>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bookmarkEnd w:id="2662"/>
    <w:p>
      <w:pPr>
        <w:spacing w:after="0"/>
        <w:ind w:left="0"/>
        <w:jc w:val="both"/>
      </w:pPr>
      <w:r>
        <w:rPr>
          <w:rFonts w:ascii="Times New Roman"/>
          <w:b w:val="false"/>
          <w:i w:val="false"/>
          <w:color w:val="000000"/>
          <w:sz w:val="28"/>
        </w:rPr>
        <w:t>
      Осы тармақта көзделген мемлекеттік баға реттеуді қолданудың жалпы мерзімі бір жыл ішінде күнтізбелік 180 күннен аспайды.</w:t>
      </w:r>
    </w:p>
    <w:bookmarkStart w:name="z3904" w:id="2663"/>
    <w:p>
      <w:pPr>
        <w:spacing w:after="0"/>
        <w:ind w:left="0"/>
        <w:jc w:val="both"/>
      </w:pPr>
      <w:r>
        <w:rPr>
          <w:rFonts w:ascii="Times New Roman"/>
          <w:b w:val="false"/>
          <w:i w:val="false"/>
          <w:color w:val="000000"/>
          <w:sz w:val="28"/>
        </w:rPr>
        <w:t>
      3. Реттелетiн нарық субъектілер өндіретін және өткізетін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p>
    <w:bookmarkEnd w:id="2663"/>
    <w:bookmarkStart w:name="z2651" w:id="2664"/>
    <w:p>
      <w:pPr>
        <w:spacing w:after="0"/>
        <w:ind w:left="0"/>
        <w:jc w:val="both"/>
      </w:pPr>
      <w:r>
        <w:rPr>
          <w:rFonts w:ascii="Times New Roman"/>
          <w:b w:val="false"/>
          <w:i w:val="false"/>
          <w:color w:val="000000"/>
          <w:sz w:val="28"/>
        </w:rPr>
        <w:t>
      10. Осы Кодекстің 122-бабы 2-тармағының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bookmarkEnd w:id="2664"/>
    <w:p>
      <w:pPr>
        <w:spacing w:after="0"/>
        <w:ind w:left="0"/>
        <w:jc w:val="both"/>
      </w:pPr>
      <w:r>
        <w:rPr>
          <w:rFonts w:ascii="Times New Roman"/>
          <w:b w:val="false"/>
          <w:i w:val="false"/>
          <w:color w:val="000000"/>
          <w:sz w:val="28"/>
        </w:rPr>
        <w:t>
      "2. Мұнай өнiмдерiн өндiру саласындағы уәкiлеттi орган табиғи монополиялар салаларындағы және реттелетiн нарықтардағы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саудада өткізуге шектi бағаларды белгiлейдi.".</w:t>
      </w:r>
    </w:p>
    <w:bookmarkStart w:name="z2652" w:id="2665"/>
    <w:p>
      <w:pPr>
        <w:spacing w:after="0"/>
        <w:ind w:left="0"/>
        <w:jc w:val="both"/>
      </w:pPr>
      <w:r>
        <w:rPr>
          <w:rFonts w:ascii="Times New Roman"/>
          <w:b w:val="false"/>
          <w:i w:val="false"/>
          <w:color w:val="000000"/>
          <w:sz w:val="28"/>
        </w:rPr>
        <w:t>
      11. Осы Кодекстің 138-бабы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p>
    <w:bookmarkEnd w:id="2665"/>
    <w:p>
      <w:pPr>
        <w:spacing w:after="0"/>
        <w:ind w:left="0"/>
        <w:jc w:val="both"/>
      </w:pPr>
      <w:r>
        <w:rPr>
          <w:rFonts w:ascii="Times New Roman"/>
          <w:b w:val="false"/>
          <w:i w:val="false"/>
          <w:color w:val="000000"/>
          <w:sz w:val="28"/>
        </w:rPr>
        <w:t>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p>
    <w:bookmarkStart w:name="z2653" w:id="2666"/>
    <w:p>
      <w:pPr>
        <w:spacing w:after="0"/>
        <w:ind w:left="0"/>
        <w:jc w:val="both"/>
      </w:pPr>
      <w:r>
        <w:rPr>
          <w:rFonts w:ascii="Times New Roman"/>
          <w:b w:val="false"/>
          <w:i w:val="false"/>
          <w:color w:val="000000"/>
          <w:sz w:val="28"/>
        </w:rPr>
        <w:t>
      12. Осы Кодекстің 193-бабы 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bookmarkEnd w:id="2666"/>
    <w:bookmarkStart w:name="z2654" w:id="2667"/>
    <w:p>
      <w:pPr>
        <w:spacing w:after="0"/>
        <w:ind w:left="0"/>
        <w:jc w:val="both"/>
      </w:pPr>
      <w:r>
        <w:rPr>
          <w:rFonts w:ascii="Times New Roman"/>
          <w:b w:val="false"/>
          <w:i w:val="false"/>
          <w:color w:val="000000"/>
          <w:sz w:val="28"/>
        </w:rPr>
        <w:t>
      1) 2016 жылғы 1 қаңтардан бастап 2016 жылғы 1 наурызға дейін:</w:t>
      </w:r>
    </w:p>
    <w:bookmarkEnd w:id="2667"/>
    <w:p>
      <w:pPr>
        <w:spacing w:after="0"/>
        <w:ind w:left="0"/>
        <w:jc w:val="both"/>
      </w:pPr>
      <w:r>
        <w:rPr>
          <w:rFonts w:ascii="Times New Roman"/>
          <w:b w:val="false"/>
          <w:i w:val="false"/>
          <w:color w:val="000000"/>
          <w:sz w:val="28"/>
        </w:rPr>
        <w:t>
      "3. Айрықша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bookmarkStart w:name="z2655" w:id="2668"/>
    <w:p>
      <w:pPr>
        <w:spacing w:after="0"/>
        <w:ind w:left="0"/>
        <w:jc w:val="both"/>
      </w:pPr>
      <w:r>
        <w:rPr>
          <w:rFonts w:ascii="Times New Roman"/>
          <w:b w:val="false"/>
          <w:i w:val="false"/>
          <w:color w:val="000000"/>
          <w:sz w:val="28"/>
        </w:rPr>
        <w:t>
      2) 2016 жылғы 1 наурыз – 2017 жылғы 1 қаңтар аралығында:</w:t>
      </w:r>
    </w:p>
    <w:bookmarkEnd w:id="2668"/>
    <w:p>
      <w:pPr>
        <w:spacing w:after="0"/>
        <w:ind w:left="0"/>
        <w:jc w:val="both"/>
      </w:pPr>
      <w:r>
        <w:rPr>
          <w:rFonts w:ascii="Times New Roman"/>
          <w:b w:val="false"/>
          <w:i w:val="false"/>
          <w:color w:val="000000"/>
          <w:sz w:val="28"/>
        </w:rPr>
        <w:t>
      "3. Айрықша құқықты іске асыру мемлекеттік монополия субъектісін құру жолымен жүзеге асырылады. "Азаматтарға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bookmarkStart w:name="z2656" w:id="2669"/>
    <w:p>
      <w:pPr>
        <w:spacing w:after="0"/>
        <w:ind w:left="0"/>
        <w:jc w:val="both"/>
      </w:pPr>
      <w:r>
        <w:rPr>
          <w:rFonts w:ascii="Times New Roman"/>
          <w:b w:val="false"/>
          <w:i w:val="false"/>
          <w:color w:val="000000"/>
          <w:sz w:val="28"/>
        </w:rPr>
        <w:t>
      13. Осы Кодекстің 193-бабының 4-тармағы екінші бөлігінің қолданылуы 2016 жылғы 1 наурыздан бастап 2017 жылға 1 қаңтарға дейінгі кезеңге тоқтатыла тұрсын, тоқтатыла тұрған кезеңде бұл бөлік мынадай редакцияда қолданылады деп белгіленсін:</w:t>
      </w:r>
    </w:p>
    <w:bookmarkEnd w:id="2669"/>
    <w:p>
      <w:pPr>
        <w:spacing w:after="0"/>
        <w:ind w:left="0"/>
        <w:jc w:val="both"/>
      </w:pPr>
      <w:r>
        <w:rPr>
          <w:rFonts w:ascii="Times New Roman"/>
          <w:b w:val="false"/>
          <w:i w:val="false"/>
          <w:color w:val="000000"/>
          <w:sz w:val="28"/>
        </w:rPr>
        <w:t>
      "Осы баптың бірінші бөлігінің 1) және 2) тармақшаларында көзделген шектеулер "Азаматтарға арналған үкімет" мемлекеттік корпорациясына қолданылмайды.".</w:t>
      </w:r>
    </w:p>
    <w:bookmarkStart w:name="z2657" w:id="2670"/>
    <w:p>
      <w:pPr>
        <w:spacing w:after="0"/>
        <w:ind w:left="0"/>
        <w:jc w:val="both"/>
      </w:pPr>
      <w:r>
        <w:rPr>
          <w:rFonts w:ascii="Times New Roman"/>
          <w:b w:val="false"/>
          <w:i w:val="false"/>
          <w:color w:val="000000"/>
          <w:sz w:val="28"/>
        </w:rPr>
        <w:t>
      14. Осы Кодекстің 241-бабының 2-тармағы 1) тармақшасының қолданылуы 2017 жылға 1 қаңтарға дейін тоқтатыла тұрсын, тоқтатыла тұрған кезеңде бұл тармақша мынадай редакцияда қолданылады деп белгіленсін:</w:t>
      </w:r>
    </w:p>
    <w:bookmarkEnd w:id="2670"/>
    <w:p>
      <w:pPr>
        <w:spacing w:after="0"/>
        <w:ind w:left="0"/>
        <w:jc w:val="both"/>
      </w:pPr>
      <w:r>
        <w:rPr>
          <w:rFonts w:ascii="Times New Roman"/>
          <w:b w:val="false"/>
          <w:i w:val="false"/>
          <w:color w:val="000000"/>
          <w:sz w:val="28"/>
        </w:rPr>
        <w:t>
      "1) Қазақстан Республикасының табиғи монополиялар және реттелетiн нарықтар туралы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bookmarkStart w:name="z2658" w:id="2671"/>
    <w:p>
      <w:pPr>
        <w:spacing w:after="0"/>
        <w:ind w:left="0"/>
        <w:jc w:val="both"/>
      </w:pPr>
      <w:r>
        <w:rPr>
          <w:rFonts w:ascii="Times New Roman"/>
          <w:b w:val="false"/>
          <w:i w:val="false"/>
          <w:color w:val="000000"/>
          <w:sz w:val="28"/>
        </w:rPr>
        <w:t>
      15. Мыналардың күшi жойылды деп танылсын:</w:t>
      </w:r>
    </w:p>
    <w:bookmarkEnd w:id="2671"/>
    <w:bookmarkStart w:name="z2659" w:id="2672"/>
    <w:p>
      <w:pPr>
        <w:spacing w:after="0"/>
        <w:ind w:left="0"/>
        <w:jc w:val="both"/>
      </w:pPr>
      <w:r>
        <w:rPr>
          <w:rFonts w:ascii="Times New Roman"/>
          <w:b w:val="false"/>
          <w:i w:val="false"/>
          <w:color w:val="000000"/>
          <w:sz w:val="28"/>
        </w:rPr>
        <w:t xml:space="preserve">
      1) "Шаруа немесе фермер қожалығы туралы" 1998 жылғы 31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1998 ж., № 2-3, 26-құжат; 2001 ж., № 24, 338-құжат; 2003 ж., № 1-2, 6-құжат; № 4, 26-құжат; № 24, 178-құжат; 2006 ж., № 1, 5-құжат; № 15, 95-құжат; 2007 ж., № 9, 67-құжат; № 15, 106-құжат; № 18, 143-құжат; 2008 ж., № 24, 129-құжат; 2009 ж., № 15-16, 76-құжат; 2010 ж., № 5, 23-құжат; 2011 ж., № 6, 49-құжат; 2013 ж., № 14, 72-құжат; 2014 ж., № 21, 122-құжат);</w:t>
      </w:r>
    </w:p>
    <w:bookmarkEnd w:id="2672"/>
    <w:bookmarkStart w:name="z2660" w:id="2673"/>
    <w:p>
      <w:pPr>
        <w:spacing w:after="0"/>
        <w:ind w:left="0"/>
        <w:jc w:val="both"/>
      </w:pPr>
      <w:r>
        <w:rPr>
          <w:rFonts w:ascii="Times New Roman"/>
          <w:b w:val="false"/>
          <w:i w:val="false"/>
          <w:color w:val="000000"/>
          <w:sz w:val="28"/>
        </w:rPr>
        <w:t xml:space="preserve">
      2) "Инвестициялар туралы" 2003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 21, 122-құжат; № 23, 143-құжат);</w:t>
      </w:r>
    </w:p>
    <w:bookmarkEnd w:id="2673"/>
    <w:bookmarkStart w:name="z2661" w:id="2674"/>
    <w:p>
      <w:pPr>
        <w:spacing w:after="0"/>
        <w:ind w:left="0"/>
        <w:jc w:val="both"/>
      </w:pPr>
      <w:r>
        <w:rPr>
          <w:rFonts w:ascii="Times New Roman"/>
          <w:b w:val="false"/>
          <w:i w:val="false"/>
          <w:color w:val="000000"/>
          <w:sz w:val="28"/>
        </w:rPr>
        <w:t xml:space="preserve">
      3) "Жеке кәсiпкерлiк туралы" 2006 жылғы 31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 19-I, 19-II, 94, 96-құжаттар; № 21, 122-құжат; № 22, 131-құжат; № 23, 143-құжат; 2015 ж., № 8, 42-құжат; № 11, 52-құжат);</w:t>
      </w:r>
    </w:p>
    <w:bookmarkEnd w:id="2674"/>
    <w:bookmarkStart w:name="z2662" w:id="2675"/>
    <w:p>
      <w:pPr>
        <w:spacing w:after="0"/>
        <w:ind w:left="0"/>
        <w:jc w:val="both"/>
      </w:pPr>
      <w:r>
        <w:rPr>
          <w:rFonts w:ascii="Times New Roman"/>
          <w:b w:val="false"/>
          <w:i w:val="false"/>
          <w:color w:val="000000"/>
          <w:sz w:val="28"/>
        </w:rPr>
        <w:t xml:space="preserve">
      4) "Бәсекелестік туралы" 2008 жылғы 25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 72-құжат; 2014 ж., № 1, 4-құжат; № 4-5, 24-құжат; № 14, 84-құжат; № 19-I, 19-II, 96-құжат; № 21, 122-құжат; № 23, 143-құжат; 2015 ж., № 8, 42-құжат; № 9, 46-құжат);</w:t>
      </w:r>
    </w:p>
    <w:bookmarkEnd w:id="2675"/>
    <w:bookmarkStart w:name="z2663" w:id="2676"/>
    <w:p>
      <w:pPr>
        <w:spacing w:after="0"/>
        <w:ind w:left="0"/>
        <w:jc w:val="both"/>
      </w:pPr>
      <w:r>
        <w:rPr>
          <w:rFonts w:ascii="Times New Roman"/>
          <w:b w:val="false"/>
          <w:i w:val="false"/>
          <w:color w:val="000000"/>
          <w:sz w:val="28"/>
        </w:rPr>
        <w:t xml:space="preserve">
      5)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 2015 ж., № 9, 46-құжат);</w:t>
      </w:r>
    </w:p>
    <w:bookmarkEnd w:id="2676"/>
    <w:bookmarkStart w:name="z2664" w:id="2677"/>
    <w:p>
      <w:pPr>
        <w:spacing w:after="0"/>
        <w:ind w:left="0"/>
        <w:jc w:val="both"/>
      </w:pPr>
      <w:r>
        <w:rPr>
          <w:rFonts w:ascii="Times New Roman"/>
          <w:b w:val="false"/>
          <w:i w:val="false"/>
          <w:color w:val="000000"/>
          <w:sz w:val="28"/>
        </w:rPr>
        <w:t xml:space="preserve">
      6)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2012 ж., № 2, 10-құжат; № 14, 92-құжат; 2013 ж., № 9, 51-құжат; № 14, 75-құжат; № 15, 81-құжат; 2014 ж., № 1, 4-құжат; № 11, 63-құжат; № 19-I, 19-II, 96-құжат).</w:t>
      </w:r>
    </w:p>
    <w:bookmarkEnd w:id="267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