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f2ff" w14:textId="889f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РӘСІМДІК-ПРОЦЕСТІК КОДЕКСІ</w:t>
      </w:r>
    </w:p>
    <w:p>
      <w:pPr>
        <w:spacing w:after="0"/>
        <w:ind w:left="0"/>
        <w:jc w:val="both"/>
      </w:pPr>
      <w:r>
        <w:rPr>
          <w:rFonts w:ascii="Times New Roman"/>
          <w:b w:val="false"/>
          <w:i w:val="false"/>
          <w:color w:val="000000"/>
          <w:sz w:val="28"/>
        </w:rPr>
        <w:t>Қазақстан Республикасының 2020 жылғы 29 маусымдағы № 350-VI ҚРЗ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Кодекс 2021 жылғы 1 шілдеден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әкімшілік рәсімдер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bookmarkEnd w:id="3"/>
    <w:bookmarkStart w:name="z5" w:id="4"/>
    <w:p>
      <w:pPr>
        <w:spacing w:after="0"/>
        <w:ind w:left="0"/>
        <w:jc w:val="both"/>
      </w:pPr>
      <w:r>
        <w:rPr>
          <w:rFonts w:ascii="Times New Roman"/>
          <w:b w:val="false"/>
          <w:i w:val="false"/>
          <w:color w:val="000000"/>
          <w:sz w:val="28"/>
        </w:rPr>
        <w:t xml:space="preserve">
      2. Әкімшілік рәсімдерді жүзеге асыру ерекшеліктері Қазақстан Республикасының заңдарында белгіленеді. </w:t>
      </w:r>
    </w:p>
    <w:bookmarkEnd w:id="4"/>
    <w:p>
      <w:pPr>
        <w:spacing w:after="0"/>
        <w:ind w:left="0"/>
        <w:jc w:val="both"/>
      </w:pPr>
      <w:r>
        <w:rPr>
          <w:rFonts w:ascii="Times New Roman"/>
          <w:b w:val="false"/>
          <w:i w:val="false"/>
          <w:color w:val="000000"/>
          <w:sz w:val="28"/>
        </w:rPr>
        <w:t xml:space="preserve">
      Осы Кодекс Қазақстан Республикасының заңдарында реттелмеген бөлігінде әкімшілік рәсімдерді жүзеге асыруға байланысты қатынастарды реттейді. </w:t>
      </w:r>
    </w:p>
    <w:bookmarkStart w:name="z6" w:id="5"/>
    <w:p>
      <w:pPr>
        <w:spacing w:after="0"/>
        <w:ind w:left="0"/>
        <w:jc w:val="both"/>
      </w:pPr>
      <w:r>
        <w:rPr>
          <w:rFonts w:ascii="Times New Roman"/>
          <w:b w:val="false"/>
          <w:i w:val="false"/>
          <w:color w:val="000000"/>
          <w:sz w:val="28"/>
        </w:rPr>
        <w:t xml:space="preserve">
      3. Қазақстан Республикасының аумағында әкімшілік сот ісін жүргізу тәртібі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5"/>
    <w:p>
      <w:pPr>
        <w:spacing w:after="0"/>
        <w:ind w:left="0"/>
        <w:jc w:val="both"/>
      </w:pPr>
      <w:r>
        <w:rPr>
          <w:rFonts w:ascii="Times New Roman"/>
          <w:b w:val="false"/>
          <w:i w:val="false"/>
          <w:color w:val="000000"/>
          <w:sz w:val="28"/>
        </w:rPr>
        <w:t xml:space="preserve">
      Егер осы Кодексте өзгеше тәртіп көзделмесе, әкімшілік сот ісін жүргізуде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ережелері қолданылады. </w:t>
      </w:r>
    </w:p>
    <w:p>
      <w:pPr>
        <w:spacing w:after="0"/>
        <w:ind w:left="0"/>
        <w:jc w:val="both"/>
      </w:pPr>
      <w:r>
        <w:rPr>
          <w:rFonts w:ascii="Times New Roman"/>
          <w:b w:val="false"/>
          <w:i w:val="false"/>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bookmarkStart w:name="z7" w:id="6"/>
    <w:p>
      <w:pPr>
        <w:spacing w:after="0"/>
        <w:ind w:left="0"/>
        <w:jc w:val="both"/>
      </w:pPr>
      <w:r>
        <w:rPr>
          <w:rFonts w:ascii="Times New Roman"/>
          <w:b w:val="false"/>
          <w:i w:val="false"/>
          <w:color w:val="000000"/>
          <w:sz w:val="28"/>
        </w:rPr>
        <w:t>
      4.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және әкімшілік-процестік құқықтың құрамдас бөлігі болып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2-бап. Әкімшілік сот ісін жүргізуде артықшылық күші бар құқықтық нормаларды қолдану</w:t>
      </w:r>
    </w:p>
    <w:bookmarkEnd w:id="7"/>
    <w:bookmarkStart w:name="z9" w:id="8"/>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 күші бар және ол Республиканың бүкіл аумағында тікелей қолданылады. </w:t>
      </w:r>
    </w:p>
    <w:bookmarkEnd w:id="8"/>
    <w:bookmarkStart w:name="z10" w:id="9"/>
    <w:p>
      <w:pPr>
        <w:spacing w:after="0"/>
        <w:ind w:left="0"/>
        <w:jc w:val="both"/>
      </w:pPr>
      <w:r>
        <w:rPr>
          <w:rFonts w:ascii="Times New Roman"/>
          <w:b w:val="false"/>
          <w:i w:val="false"/>
          <w:color w:val="000000"/>
          <w:sz w:val="28"/>
        </w:rPr>
        <w:t xml:space="preserve">
      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bookmarkEnd w:id="9"/>
    <w:p>
      <w:pPr>
        <w:spacing w:after="0"/>
        <w:ind w:left="0"/>
        <w:jc w:val="both"/>
      </w:pPr>
      <w:r>
        <w:rPr>
          <w:rFonts w:ascii="Times New Roman"/>
          <w:b w:val="false"/>
          <w:i w:val="false"/>
          <w:color w:val="000000"/>
          <w:sz w:val="28"/>
        </w:rPr>
        <w:t>
      Осы Кодекстің нормалары мен өзге де заңдардың арасында қайшылықтар болған жағдайда, осы Кодекстің ережелері қолданылады.</w:t>
      </w:r>
    </w:p>
    <w:bookmarkStart w:name="z11" w:id="10"/>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3-бап. Осы Кодексте реттелетін қатынастар</w:t>
      </w:r>
    </w:p>
    <w:bookmarkEnd w:id="11"/>
    <w:bookmarkStart w:name="z13" w:id="12"/>
    <w:p>
      <w:pPr>
        <w:spacing w:after="0"/>
        <w:ind w:left="0"/>
        <w:jc w:val="both"/>
      </w:pPr>
      <w:r>
        <w:rPr>
          <w:rFonts w:ascii="Times New Roman"/>
          <w:b w:val="false"/>
          <w:i w:val="false"/>
          <w:color w:val="000000"/>
          <w:sz w:val="28"/>
        </w:rPr>
        <w:t>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bookmarkEnd w:id="12"/>
    <w:bookmarkStart w:name="z14" w:id="13"/>
    <w:p>
      <w:pPr>
        <w:spacing w:after="0"/>
        <w:ind w:left="0"/>
        <w:jc w:val="both"/>
      </w:pPr>
      <w:r>
        <w:rPr>
          <w:rFonts w:ascii="Times New Roman"/>
          <w:b w:val="false"/>
          <w:i w:val="false"/>
          <w:color w:val="000000"/>
          <w:sz w:val="28"/>
        </w:rPr>
        <w:t>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bookmarkEnd w:id="13"/>
    <w:bookmarkStart w:name="z15" w:id="14"/>
    <w:p>
      <w:pPr>
        <w:spacing w:after="0"/>
        <w:ind w:left="0"/>
        <w:jc w:val="both"/>
      </w:pPr>
      <w:r>
        <w:rPr>
          <w:rFonts w:ascii="Times New Roman"/>
          <w:b w:val="false"/>
          <w:i w:val="false"/>
          <w:color w:val="000000"/>
          <w:sz w:val="28"/>
        </w:rPr>
        <w:t>
      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bookmarkEnd w:id="14"/>
    <w:p>
      <w:pPr>
        <w:spacing w:after="0"/>
        <w:ind w:left="0"/>
        <w:jc w:val="both"/>
      </w:pPr>
      <w:r>
        <w:rPr>
          <w:rFonts w:ascii="Times New Roman"/>
          <w:b w:val="false"/>
          <w:i w:val="false"/>
          <w:color w:val="000000"/>
          <w:sz w:val="28"/>
        </w:rPr>
        <w:t>
      1) Қазақстан Республикасы Президентінің қызметінде,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pPr>
        <w:spacing w:after="0"/>
        <w:ind w:left="0"/>
        <w:jc w:val="both"/>
      </w:pPr>
      <w:r>
        <w:rPr>
          <w:rFonts w:ascii="Times New Roman"/>
          <w:b w:val="false"/>
          <w:i w:val="false"/>
          <w:color w:val="000000"/>
          <w:sz w:val="28"/>
        </w:rPr>
        <w:t>
      2) Қазақстан Республикасының Тұңғыш Президенті – Елбасы Кеңсесінің;</w:t>
      </w:r>
    </w:p>
    <w:p>
      <w:pPr>
        <w:spacing w:after="0"/>
        <w:ind w:left="0"/>
        <w:jc w:val="both"/>
      </w:pPr>
      <w:r>
        <w:rPr>
          <w:rFonts w:ascii="Times New Roman"/>
          <w:b w:val="false"/>
          <w:i w:val="false"/>
          <w:color w:val="000000"/>
          <w:sz w:val="28"/>
        </w:rPr>
        <w:t>
      3) Қазақстан Республикасының Парламенті Палаталары, Қазақстан Республикасының Орталық сайлау комиссиясы аппараттарының;</w:t>
      </w:r>
    </w:p>
    <w:p>
      <w:pPr>
        <w:spacing w:after="0"/>
        <w:ind w:left="0"/>
        <w:jc w:val="both"/>
      </w:pPr>
      <w:r>
        <w:rPr>
          <w:rFonts w:ascii="Times New Roman"/>
          <w:b w:val="false"/>
          <w:i w:val="false"/>
          <w:color w:val="000000"/>
          <w:sz w:val="28"/>
        </w:rPr>
        <w:t>
      4) Қазақстан Республикасының Конституциялық Соты,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pPr>
        <w:spacing w:after="0"/>
        <w:ind w:left="0"/>
        <w:jc w:val="both"/>
      </w:pPr>
      <w:r>
        <w:rPr>
          <w:rFonts w:ascii="Times New Roman"/>
          <w:b w:val="false"/>
          <w:i w:val="false"/>
          <w:color w:val="000000"/>
          <w:sz w:val="28"/>
        </w:rPr>
        <w:t>
      5) Қазақстан Республикасы Үкіметінің, Қазақстан Республикасы Үкіметі Аппаратының, Қазақстан Республикасы орталық атқарушы органдарының және олардың құрылымдық және аумақтық бөлімшелерінің;</w:t>
      </w:r>
    </w:p>
    <w:p>
      <w:pPr>
        <w:spacing w:after="0"/>
        <w:ind w:left="0"/>
        <w:jc w:val="both"/>
      </w:pPr>
      <w:r>
        <w:rPr>
          <w:rFonts w:ascii="Times New Roman"/>
          <w:b w:val="false"/>
          <w:i w:val="false"/>
          <w:color w:val="000000"/>
          <w:sz w:val="28"/>
        </w:rPr>
        <w:t>
      6) Қазақстан Республикасының жергілікті өкілді органдары аппараттарының;</w:t>
      </w:r>
    </w:p>
    <w:p>
      <w:pPr>
        <w:spacing w:after="0"/>
        <w:ind w:left="0"/>
        <w:jc w:val="both"/>
      </w:pPr>
      <w:r>
        <w:rPr>
          <w:rFonts w:ascii="Times New Roman"/>
          <w:b w:val="false"/>
          <w:i w:val="false"/>
          <w:color w:val="000000"/>
          <w:sz w:val="28"/>
        </w:rPr>
        <w:t>
      7) Қазақстан Республикасының жергілікті атқарушы органдарының қызметінде қолданылады.</w:t>
      </w:r>
    </w:p>
    <w:bookmarkStart w:name="z16" w:id="15"/>
    <w:p>
      <w:pPr>
        <w:spacing w:after="0"/>
        <w:ind w:left="0"/>
        <w:jc w:val="both"/>
      </w:pPr>
      <w:r>
        <w:rPr>
          <w:rFonts w:ascii="Times New Roman"/>
          <w:b w:val="false"/>
          <w:i w:val="false"/>
          <w:color w:val="000000"/>
          <w:sz w:val="28"/>
        </w:rPr>
        <w:t>
      4. Осы Кодексте белгіленген әкімшілік рәсімдердің тәртібі:</w:t>
      </w:r>
    </w:p>
    <w:bookmarkEnd w:id="15"/>
    <w:p>
      <w:pPr>
        <w:spacing w:after="0"/>
        <w:ind w:left="0"/>
        <w:jc w:val="both"/>
      </w:pPr>
      <w:r>
        <w:rPr>
          <w:rFonts w:ascii="Times New Roman"/>
          <w:b w:val="false"/>
          <w:i w:val="false"/>
          <w:color w:val="000000"/>
          <w:sz w:val="28"/>
        </w:rPr>
        <w:t>
      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pPr>
        <w:spacing w:after="0"/>
        <w:ind w:left="0"/>
        <w:jc w:val="both"/>
      </w:pPr>
      <w:r>
        <w:rPr>
          <w:rFonts w:ascii="Times New Roman"/>
          <w:b w:val="false"/>
          <w:i w:val="false"/>
          <w:color w:val="000000"/>
          <w:sz w:val="28"/>
        </w:rPr>
        <w:t>
      2) Қазақстан Республикасының Конституциялық Соты туралы, Қазақстан Республикасының Жоғары Сот Кеңесі туралы, Қазақстан Республикасындағы Адам құқықтары жөніндегі уәкіл туралы Қазақстан Республикасының заңнамасында;</w:t>
      </w:r>
    </w:p>
    <w:p>
      <w:pPr>
        <w:spacing w:after="0"/>
        <w:ind w:left="0"/>
        <w:jc w:val="both"/>
      </w:pPr>
      <w:r>
        <w:rPr>
          <w:rFonts w:ascii="Times New Roman"/>
          <w:b w:val="false"/>
          <w:i w:val="false"/>
          <w:color w:val="000000"/>
          <w:sz w:val="28"/>
        </w:rPr>
        <w:t>
      3) мемлекеттік және бюджеттік жоспарлау түрлерін жүзеге асыру тәртібі бөлігінде Қазақстан Республикасының бюджет заңнамасында;</w:t>
      </w:r>
    </w:p>
    <w:p>
      <w:pPr>
        <w:spacing w:after="0"/>
        <w:ind w:left="0"/>
        <w:jc w:val="both"/>
      </w:pPr>
      <w:r>
        <w:rPr>
          <w:rFonts w:ascii="Times New Roman"/>
          <w:b w:val="false"/>
          <w:i w:val="false"/>
          <w:color w:val="000000"/>
          <w:sz w:val="28"/>
        </w:rPr>
        <w:t xml:space="preserve">
      4) Қазақстан Республикасының заңнамалық және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Республикасының сайлау және республикалық референдум туралы заңнамасында; </w:t>
      </w:r>
    </w:p>
    <w:p>
      <w:pPr>
        <w:spacing w:after="0"/>
        <w:ind w:left="0"/>
        <w:jc w:val="both"/>
      </w:pPr>
      <w:r>
        <w:rPr>
          <w:rFonts w:ascii="Times New Roman"/>
          <w:b w:val="false"/>
          <w:i w:val="false"/>
          <w:color w:val="000000"/>
          <w:sz w:val="28"/>
        </w:rPr>
        <w:t>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pPr>
        <w:spacing w:after="0"/>
        <w:ind w:left="0"/>
        <w:jc w:val="both"/>
      </w:pPr>
      <w:r>
        <w:rPr>
          <w:rFonts w:ascii="Times New Roman"/>
          <w:b w:val="false"/>
          <w:i w:val="false"/>
          <w:color w:val="000000"/>
          <w:sz w:val="28"/>
        </w:rPr>
        <w:t>
      7) нотариаттық әрекеттерді жасау бөлігінде Қазақстан Республикасының нотариат туралы заңнамасында;</w:t>
      </w:r>
    </w:p>
    <w:p>
      <w:pPr>
        <w:spacing w:after="0"/>
        <w:ind w:left="0"/>
        <w:jc w:val="both"/>
      </w:pPr>
      <w:r>
        <w:rPr>
          <w:rFonts w:ascii="Times New Roman"/>
          <w:b w:val="false"/>
          <w:i w:val="false"/>
          <w:color w:val="000000"/>
          <w:sz w:val="28"/>
        </w:rPr>
        <w:t>
      8) Қазақстан Республикасының заңсыз иемденілген активтерді мемлекетке қайтару туралы заңнамасында реттелетін қатынастарға қолданылмайды.</w:t>
      </w:r>
    </w:p>
    <w:p>
      <w:pPr>
        <w:spacing w:after="0"/>
        <w:ind w:left="0"/>
        <w:jc w:val="both"/>
      </w:pPr>
      <w:r>
        <w:rPr>
          <w:rFonts w:ascii="Times New Roman"/>
          <w:b w:val="false"/>
          <w:i w:val="false"/>
          <w:color w:val="000000"/>
          <w:sz w:val="28"/>
        </w:rPr>
        <w:t>
      Осы Кодексте белгіленген әкімшілік рәсімдердің тәртібі Қазақстан Республикасы Президентінің конституциялық өкілеттігіне және Мемлекет басшысының қызметін қамтамасыз ететін органның қызметіне қолданылмайды.</w:t>
      </w:r>
    </w:p>
    <w:bookmarkStart w:name="z17" w:id="1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15-тарауларын</w:t>
      </w:r>
      <w:r>
        <w:rPr>
          <w:rFonts w:ascii="Times New Roman"/>
          <w:b w:val="false"/>
          <w:i w:val="false"/>
          <w:color w:val="000000"/>
          <w:sz w:val="28"/>
        </w:rPr>
        <w:t xml:space="preserve"> қоспағанда, осы Кодекстің әкімшілік рәсімдерді жүзеге асыру тәртібіне байланысты күші Қазақстан Республикасының арнаулы мемлекеттік органдар туралы заңнамасында реттелетін қатынастарға қолданылмайды.</w:t>
      </w:r>
    </w:p>
    <w:bookmarkEnd w:id="16"/>
    <w:bookmarkStart w:name="z18" w:id="1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15-тарауларын</w:t>
      </w:r>
      <w:r>
        <w:rPr>
          <w:rFonts w:ascii="Times New Roman"/>
          <w:b w:val="false"/>
          <w:i w:val="false"/>
          <w:color w:val="000000"/>
          <w:sz w:val="28"/>
        </w:rPr>
        <w:t xml:space="preserve"> қоспағанда, осы Кодекстің әкімшілік рәсімдерді жүзеге асыру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bookmarkEnd w:id="17"/>
    <w:bookmarkStart w:name="z19" w:id="18"/>
    <w:p>
      <w:pPr>
        <w:spacing w:after="0"/>
        <w:ind w:left="0"/>
        <w:jc w:val="both"/>
      </w:pPr>
      <w:r>
        <w:rPr>
          <w:rFonts w:ascii="Times New Roman"/>
          <w:b w:val="false"/>
          <w:i w:val="false"/>
          <w:color w:val="000000"/>
          <w:sz w:val="28"/>
        </w:rPr>
        <w:t xml:space="preserve">
      7. Мыналар: </w:t>
      </w:r>
    </w:p>
    <w:bookmarkEnd w:id="18"/>
    <w:p>
      <w:pPr>
        <w:spacing w:after="0"/>
        <w:ind w:left="0"/>
        <w:jc w:val="both"/>
      </w:pPr>
      <w:r>
        <w:rPr>
          <w:rFonts w:ascii="Times New Roman"/>
          <w:b w:val="false"/>
          <w:i w:val="false"/>
          <w:color w:val="000000"/>
          <w:sz w:val="28"/>
        </w:rPr>
        <w:t>
      1) қарау тәртібі Қазақстан Республикасының Конституциялық Соты туралы Қазақстан Республикасының заңнамасында көзделген жолданымдар;</w:t>
      </w:r>
    </w:p>
    <w:p>
      <w:pPr>
        <w:spacing w:after="0"/>
        <w:ind w:left="0"/>
        <w:jc w:val="both"/>
      </w:pPr>
      <w:r>
        <w:rPr>
          <w:rFonts w:ascii="Times New Roman"/>
          <w:b w:val="false"/>
          <w:i w:val="false"/>
          <w:color w:val="000000"/>
          <w:sz w:val="28"/>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әкімшілік сот ісін жүргізу тәртібімен қаралуға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4-бап. Осы Кодексте пайдаланылатын негізгі ұғымдар</w:t>
      </w:r>
    </w:p>
    <w:bookmarkEnd w:id="19"/>
    <w:bookmarkStart w:name="z21" w:id="20"/>
    <w:p>
      <w:pPr>
        <w:spacing w:after="0"/>
        <w:ind w:left="0"/>
        <w:jc w:val="both"/>
      </w:pPr>
      <w:r>
        <w:rPr>
          <w:rFonts w:ascii="Times New Roman"/>
          <w:b w:val="false"/>
          <w:i w:val="false"/>
          <w:color w:val="000000"/>
          <w:sz w:val="28"/>
        </w:rPr>
        <w:t>
      1. Осы Кодексте қамтылған ұғымдар мынадай мағынада қолданылады:</w:t>
      </w:r>
    </w:p>
    <w:bookmarkEnd w:id="20"/>
    <w:bookmarkStart w:name="z22" w:id="21"/>
    <w:p>
      <w:pPr>
        <w:spacing w:after="0"/>
        <w:ind w:left="0"/>
        <w:jc w:val="both"/>
      </w:pPr>
      <w:r>
        <w:rPr>
          <w:rFonts w:ascii="Times New Roman"/>
          <w:b w:val="false"/>
          <w:i w:val="false"/>
          <w:color w:val="000000"/>
          <w:sz w:val="28"/>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 </w:t>
      </w:r>
    </w:p>
    <w:bookmarkEnd w:id="21"/>
    <w:bookmarkStart w:name="z23" w:id="22"/>
    <w:p>
      <w:pPr>
        <w:spacing w:after="0"/>
        <w:ind w:left="0"/>
        <w:jc w:val="both"/>
      </w:pPr>
      <w:r>
        <w:rPr>
          <w:rFonts w:ascii="Times New Roman"/>
          <w:b w:val="false"/>
          <w:i w:val="false"/>
          <w:color w:val="000000"/>
          <w:sz w:val="28"/>
        </w:rPr>
        <w:t>
      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bookmarkEnd w:id="22"/>
    <w:bookmarkStart w:name="z24" w:id="23"/>
    <w:p>
      <w:pPr>
        <w:spacing w:after="0"/>
        <w:ind w:left="0"/>
        <w:jc w:val="both"/>
      </w:pPr>
      <w:r>
        <w:rPr>
          <w:rFonts w:ascii="Times New Roman"/>
          <w:b w:val="false"/>
          <w:i w:val="false"/>
          <w:color w:val="000000"/>
          <w:sz w:val="28"/>
        </w:rPr>
        <w:t>
      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сондай-ақ оның жағдайын өзгеше түрде нашарлататын акт;</w:t>
      </w:r>
    </w:p>
    <w:bookmarkEnd w:id="23"/>
    <w:bookmarkStart w:name="z25" w:id="24"/>
    <w:p>
      <w:pPr>
        <w:spacing w:after="0"/>
        <w:ind w:left="0"/>
        <w:jc w:val="both"/>
      </w:pPr>
      <w:r>
        <w:rPr>
          <w:rFonts w:ascii="Times New Roman"/>
          <w:b w:val="false"/>
          <w:i w:val="false"/>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bookmarkEnd w:id="24"/>
    <w:bookmarkStart w:name="z26" w:id="25"/>
    <w:p>
      <w:pPr>
        <w:spacing w:after="0"/>
        <w:ind w:left="0"/>
        <w:jc w:val="both"/>
      </w:pPr>
      <w:r>
        <w:rPr>
          <w:rFonts w:ascii="Times New Roman"/>
          <w:b w:val="false"/>
          <w:i w:val="false"/>
          <w:color w:val="000000"/>
          <w:sz w:val="28"/>
        </w:rPr>
        <w:t>
      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bookmarkEnd w:id="25"/>
    <w:bookmarkStart w:name="z27" w:id="26"/>
    <w:p>
      <w:pPr>
        <w:spacing w:after="0"/>
        <w:ind w:left="0"/>
        <w:jc w:val="both"/>
      </w:pPr>
      <w:r>
        <w:rPr>
          <w:rFonts w:ascii="Times New Roman"/>
          <w:b w:val="false"/>
          <w:i w:val="false"/>
          <w:color w:val="000000"/>
          <w:sz w:val="28"/>
        </w:rPr>
        <w:t>
      6) әкімшілік қалау – әкімшілік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bookmarkEnd w:id="26"/>
    <w:bookmarkStart w:name="z28" w:id="27"/>
    <w:p>
      <w:pPr>
        <w:spacing w:after="0"/>
        <w:ind w:left="0"/>
        <w:jc w:val="both"/>
      </w:pPr>
      <w:r>
        <w:rPr>
          <w:rFonts w:ascii="Times New Roman"/>
          <w:b w:val="false"/>
          <w:i w:val="false"/>
          <w:color w:val="000000"/>
          <w:sz w:val="28"/>
        </w:rPr>
        <w:t>
      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bookmarkEnd w:id="27"/>
    <w:bookmarkStart w:name="z29" w:id="28"/>
    <w:p>
      <w:pPr>
        <w:spacing w:after="0"/>
        <w:ind w:left="0"/>
        <w:jc w:val="both"/>
      </w:pPr>
      <w:r>
        <w:rPr>
          <w:rFonts w:ascii="Times New Roman"/>
          <w:b w:val="false"/>
          <w:i w:val="false"/>
          <w:color w:val="000000"/>
          <w:sz w:val="28"/>
        </w:rPr>
        <w:t>
      8)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28"/>
    <w:bookmarkStart w:name="z30" w:id="29"/>
    <w:p>
      <w:pPr>
        <w:spacing w:after="0"/>
        <w:ind w:left="0"/>
        <w:jc w:val="both"/>
      </w:pPr>
      <w:r>
        <w:rPr>
          <w:rFonts w:ascii="Times New Roman"/>
          <w:b w:val="false"/>
          <w:i w:val="false"/>
          <w:color w:val="000000"/>
          <w:sz w:val="28"/>
        </w:rPr>
        <w:t>
      9) әкімшілік талап қою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bookmarkEnd w:id="29"/>
    <w:bookmarkStart w:name="z31" w:id="30"/>
    <w:p>
      <w:pPr>
        <w:spacing w:after="0"/>
        <w:ind w:left="0"/>
        <w:jc w:val="both"/>
      </w:pPr>
      <w:r>
        <w:rPr>
          <w:rFonts w:ascii="Times New Roman"/>
          <w:b w:val="false"/>
          <w:i w:val="false"/>
          <w:color w:val="000000"/>
          <w:sz w:val="28"/>
        </w:rPr>
        <w:t>
      10)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bookmarkEnd w:id="30"/>
    <w:bookmarkStart w:name="z32" w:id="31"/>
    <w:p>
      <w:pPr>
        <w:spacing w:after="0"/>
        <w:ind w:left="0"/>
        <w:jc w:val="both"/>
      </w:pPr>
      <w:r>
        <w:rPr>
          <w:rFonts w:ascii="Times New Roman"/>
          <w:b w:val="false"/>
          <w:i w:val="false"/>
          <w:color w:val="000000"/>
          <w:sz w:val="28"/>
        </w:rPr>
        <w:t>
      11) бәсекелес орта – квазимемлекеттік сектор субъектілерін қоспағанда, нарық субъектілері;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тармақшаның қолданысы 01.01.2026 дейін тоқтатыла тұрады - осы Кодекстің 175-бабының </w:t>
      </w:r>
      <w:r>
        <w:rPr>
          <w:rFonts w:ascii="Times New Roman"/>
          <w:b w:val="false"/>
          <w:i w:val="false"/>
          <w:color w:val="ff0000"/>
          <w:sz w:val="28"/>
        </w:rPr>
        <w:t>2-1-бөлігін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бейнежолданым – "Азаматтарға арналған үкімет" мемлекеттік корпорациясы жүзеге асыратын, әкімшілік органға, лауазымды адамға жіберілген бейнеформаттағы жеке немесе ұжымдық арыз, шағым;</w:t>
      </w:r>
    </w:p>
    <w:bookmarkStart w:name="z34" w:id="32"/>
    <w:p>
      <w:pPr>
        <w:spacing w:after="0"/>
        <w:ind w:left="0"/>
        <w:jc w:val="both"/>
      </w:pPr>
      <w:r>
        <w:rPr>
          <w:rFonts w:ascii="Times New Roman"/>
          <w:b w:val="false"/>
          <w:i w:val="false"/>
          <w:color w:val="000000"/>
          <w:sz w:val="28"/>
        </w:rPr>
        <w:t>
      13)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bookmarkEnd w:id="32"/>
    <w:bookmarkStart w:name="z35" w:id="33"/>
    <w:p>
      <w:pPr>
        <w:spacing w:after="0"/>
        <w:ind w:left="0"/>
        <w:jc w:val="both"/>
      </w:pPr>
      <w:r>
        <w:rPr>
          <w:rFonts w:ascii="Times New Roman"/>
          <w:b w:val="false"/>
          <w:i w:val="false"/>
          <w:color w:val="000000"/>
          <w:sz w:val="28"/>
        </w:rPr>
        <w:t xml:space="preserve">
      14) берілген функциялардың мониторингі (бұдан әрі – мониторинг) – орталық және (немесе) жергілікті 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bookmarkEnd w:id="33"/>
    <w:bookmarkStart w:name="z1547" w:id="34"/>
    <w:p>
      <w:pPr>
        <w:spacing w:after="0"/>
        <w:ind w:left="0"/>
        <w:jc w:val="both"/>
      </w:pPr>
      <w:r>
        <w:rPr>
          <w:rFonts w:ascii="Times New Roman"/>
          <w:b w:val="false"/>
          <w:i w:val="false"/>
          <w:color w:val="000000"/>
          <w:sz w:val="28"/>
        </w:rPr>
        <w:t>
      14-1) деректер – өңдеуге жарамды, формалданған түрдегі ақпарат;</w:t>
      </w:r>
    </w:p>
    <w:bookmarkEnd w:id="34"/>
    <w:bookmarkStart w:name="z1548" w:id="35"/>
    <w:p>
      <w:pPr>
        <w:spacing w:after="0"/>
        <w:ind w:left="0"/>
        <w:jc w:val="both"/>
      </w:pPr>
      <w:r>
        <w:rPr>
          <w:rFonts w:ascii="Times New Roman"/>
          <w:b w:val="false"/>
          <w:i w:val="false"/>
          <w:color w:val="000000"/>
          <w:sz w:val="28"/>
        </w:rPr>
        <w:t>
      14-2) деректерді басқару жөніндегі уәкілетті орган – деректерді басқару бойынша басшылықты және салааралық үйлестіруді жүзеге асыратын орталық атқарушы орган;</w:t>
      </w:r>
    </w:p>
    <w:bookmarkEnd w:id="35"/>
    <w:bookmarkStart w:name="z36" w:id="36"/>
    <w:p>
      <w:pPr>
        <w:spacing w:after="0"/>
        <w:ind w:left="0"/>
        <w:jc w:val="both"/>
      </w:pPr>
      <w:r>
        <w:rPr>
          <w:rFonts w:ascii="Times New Roman"/>
          <w:b w:val="false"/>
          <w:i w:val="false"/>
          <w:color w:val="000000"/>
          <w:sz w:val="28"/>
        </w:rPr>
        <w:t xml:space="preserve">
      15) жауапкер – сотта талап қою берілген әкімшілік орган немесе лауазымды адам; </w:t>
      </w:r>
    </w:p>
    <w:bookmarkEnd w:id="36"/>
    <w:bookmarkStart w:name="z836" w:id="37"/>
    <w:p>
      <w:pPr>
        <w:spacing w:after="0"/>
        <w:ind w:left="0"/>
        <w:jc w:val="both"/>
      </w:pPr>
      <w:r>
        <w:rPr>
          <w:rFonts w:ascii="Times New Roman"/>
          <w:b w:val="false"/>
          <w:i w:val="false"/>
          <w:color w:val="000000"/>
          <w:sz w:val="28"/>
        </w:rPr>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тармақшаның қолданысы 01.01.2026 дейін тоқтатыла тұрады, тоқтатыла тұрған кезеңінде осы Кодекстің 175-бабының </w:t>
      </w:r>
      <w:r>
        <w:rPr>
          <w:rFonts w:ascii="Times New Roman"/>
          <w:b w:val="false"/>
          <w:i w:val="false"/>
          <w:color w:val="ff0000"/>
          <w:sz w:val="28"/>
        </w:rPr>
        <w:t>2-1-бөлігінде</w:t>
      </w:r>
      <w:r>
        <w:rPr>
          <w:rFonts w:ascii="Times New Roman"/>
          <w:b w:val="false"/>
          <w:i w:val="false"/>
          <w:color w:val="ff0000"/>
          <w:sz w:val="28"/>
        </w:rPr>
        <w:t xml:space="preserve"> берілген редакция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бейнежолданым нысанында жіберілген арыз немесе шағым;</w:t>
      </w:r>
    </w:p>
    <w:bookmarkStart w:name="z38" w:id="38"/>
    <w:p>
      <w:pPr>
        <w:spacing w:after="0"/>
        <w:ind w:left="0"/>
        <w:jc w:val="both"/>
      </w:pPr>
      <w:r>
        <w:rPr>
          <w:rFonts w:ascii="Times New Roman"/>
          <w:b w:val="false"/>
          <w:i w:val="false"/>
          <w:color w:val="000000"/>
          <w:sz w:val="28"/>
        </w:rPr>
        <w:t>
      17) жолданымды есепке алу – жолданымдарды қабылдау және қарау жөніндегі мәліметтерді тіркеп-бекіту және оларды мемлекеттік құқықтық статистикалық есептілікте көрсету;</w:t>
      </w:r>
    </w:p>
    <w:bookmarkEnd w:id="38"/>
    <w:bookmarkStart w:name="z39" w:id="39"/>
    <w:p>
      <w:pPr>
        <w:spacing w:after="0"/>
        <w:ind w:left="0"/>
        <w:jc w:val="both"/>
      </w:pPr>
      <w:r>
        <w:rPr>
          <w:rFonts w:ascii="Times New Roman"/>
          <w:b w:val="false"/>
          <w:i w:val="false"/>
          <w:color w:val="000000"/>
          <w:sz w:val="28"/>
        </w:rPr>
        <w:t>
      18) жолданымды қабылдау – әкімшілік органның, лауазымды адамның әкімшілік рәсімге қатысушының жолданымын қабылдау жөніндегі әрекеті;</w:t>
      </w:r>
    </w:p>
    <w:bookmarkEnd w:id="39"/>
    <w:bookmarkStart w:name="z40" w:id="40"/>
    <w:p>
      <w:pPr>
        <w:spacing w:after="0"/>
        <w:ind w:left="0"/>
        <w:jc w:val="both"/>
      </w:pPr>
      <w:r>
        <w:rPr>
          <w:rFonts w:ascii="Times New Roman"/>
          <w:b w:val="false"/>
          <w:i w:val="false"/>
          <w:color w:val="000000"/>
          <w:sz w:val="28"/>
        </w:rPr>
        <w:t>
      19) жолданымды қарау – әкімшілік органның, лауазымды адамның өз құзыреті шегінде Қазақстан Республикасының заңнамасына сәйкес шешім қабылдауы;</w:t>
      </w:r>
    </w:p>
    <w:bookmarkEnd w:id="40"/>
    <w:bookmarkStart w:name="z41" w:id="41"/>
    <w:p>
      <w:pPr>
        <w:spacing w:after="0"/>
        <w:ind w:left="0"/>
        <w:jc w:val="both"/>
      </w:pPr>
      <w:r>
        <w:rPr>
          <w:rFonts w:ascii="Times New Roman"/>
          <w:b w:val="false"/>
          <w:i w:val="false"/>
          <w:color w:val="000000"/>
          <w:sz w:val="28"/>
        </w:rPr>
        <w:t>
      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bookmarkEnd w:id="41"/>
    <w:bookmarkStart w:name="z42" w:id="42"/>
    <w:p>
      <w:pPr>
        <w:spacing w:after="0"/>
        <w:ind w:left="0"/>
        <w:jc w:val="both"/>
      </w:pPr>
      <w:r>
        <w:rPr>
          <w:rFonts w:ascii="Times New Roman"/>
          <w:b w:val="false"/>
          <w:i w:val="false"/>
          <w:color w:val="000000"/>
          <w:sz w:val="28"/>
        </w:rPr>
        <w:t>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bookmarkEnd w:id="42"/>
    <w:bookmarkStart w:name="z43" w:id="43"/>
    <w:p>
      <w:pPr>
        <w:spacing w:after="0"/>
        <w:ind w:left="0"/>
        <w:jc w:val="both"/>
      </w:pPr>
      <w:r>
        <w:rPr>
          <w:rFonts w:ascii="Times New Roman"/>
          <w:b w:val="false"/>
          <w:i w:val="false"/>
          <w:color w:val="000000"/>
          <w:sz w:val="28"/>
        </w:rPr>
        <w:t>
      22) қызметтік ақпарат –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bookmarkEnd w:id="43"/>
    <w:bookmarkStart w:name="z44" w:id="44"/>
    <w:p>
      <w:pPr>
        <w:spacing w:after="0"/>
        <w:ind w:left="0"/>
        <w:jc w:val="both"/>
      </w:pPr>
      <w:r>
        <w:rPr>
          <w:rFonts w:ascii="Times New Roman"/>
          <w:b w:val="false"/>
          <w:i w:val="false"/>
          <w:color w:val="000000"/>
          <w:sz w:val="28"/>
        </w:rPr>
        <w:t>
      23) лауазымды адам – Қазақстан Республикасының заңдарына сәйкес әкімшілік актіні қабылдау, әкімшілік әрекет жасау (әрекетсіздік таныту) жөнінде өкілеттіктер берілген адам;</w:t>
      </w:r>
    </w:p>
    <w:bookmarkEnd w:id="44"/>
    <w:bookmarkStart w:name="z45" w:id="45"/>
    <w:p>
      <w:pPr>
        <w:spacing w:after="0"/>
        <w:ind w:left="0"/>
        <w:jc w:val="both"/>
      </w:pPr>
      <w:r>
        <w:rPr>
          <w:rFonts w:ascii="Times New Roman"/>
          <w:b w:val="false"/>
          <w:i w:val="false"/>
          <w:color w:val="000000"/>
          <w:sz w:val="28"/>
        </w:rPr>
        <w:t>
      24) мемлекеттік басқару жүйесін дамыту саласындағы уәкілетті орган – мемлекеттік басқару органдарының қызметіне функционалдық талдау жүргізу және орталық және (немесе) жергілікті атқарушы органдардың функцияларын бәсекелестік ортаға беру жөніндегі басшылықты және салааралық үйлестіруді жүзеге асыратын орталық атқарушы орган;</w:t>
      </w:r>
    </w:p>
    <w:bookmarkEnd w:id="45"/>
    <w:bookmarkStart w:name="z46" w:id="46"/>
    <w:p>
      <w:pPr>
        <w:spacing w:after="0"/>
        <w:ind w:left="0"/>
        <w:jc w:val="both"/>
      </w:pPr>
      <w:r>
        <w:rPr>
          <w:rFonts w:ascii="Times New Roman"/>
          <w:b w:val="false"/>
          <w:i w:val="false"/>
          <w:color w:val="000000"/>
          <w:sz w:val="28"/>
        </w:rPr>
        <w:t xml:space="preserve">
      25) мемлекеттік орган –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және өзге де нормативтік құқықтық актілерінің негізінде:</w:t>
      </w:r>
    </w:p>
    <w:bookmarkEnd w:id="46"/>
    <w:p>
      <w:pPr>
        <w:spacing w:after="0"/>
        <w:ind w:left="0"/>
        <w:jc w:val="both"/>
      </w:pPr>
      <w:r>
        <w:rPr>
          <w:rFonts w:ascii="Times New Roman"/>
          <w:b w:val="false"/>
          <w:i w:val="false"/>
          <w:color w:val="000000"/>
          <w:sz w:val="28"/>
        </w:rPr>
        <w:t>
      жалпыға бірдей міндетті мінез-құлық қағидаларын айқындайтын актілерді басып шығару;</w:t>
      </w:r>
    </w:p>
    <w:p>
      <w:pPr>
        <w:spacing w:after="0"/>
        <w:ind w:left="0"/>
        <w:jc w:val="both"/>
      </w:pPr>
      <w:r>
        <w:rPr>
          <w:rFonts w:ascii="Times New Roman"/>
          <w:b w:val="false"/>
          <w:i w:val="false"/>
          <w:color w:val="000000"/>
          <w:sz w:val="28"/>
        </w:rPr>
        <w:t>
      әлеуметтік маңызы бар қоғамдық қатынастарды басқару және реттеу;</w:t>
      </w:r>
    </w:p>
    <w:p>
      <w:pPr>
        <w:spacing w:after="0"/>
        <w:ind w:left="0"/>
        <w:jc w:val="both"/>
      </w:pPr>
      <w:r>
        <w:rPr>
          <w:rFonts w:ascii="Times New Roman"/>
          <w:b w:val="false"/>
          <w:i w:val="false"/>
          <w:color w:val="000000"/>
          <w:sz w:val="28"/>
        </w:rPr>
        <w:t>
      мемлекет белгілеген жалпыға бірдей міндетті мінез-құлық қағидаларының сақталуын бақылау жөніндегі функцияларды мемлекет атынан жүзеге асыратын мемлекеттік билік ұйымы;</w:t>
      </w:r>
    </w:p>
    <w:bookmarkStart w:name="z47" w:id="47"/>
    <w:p>
      <w:pPr>
        <w:spacing w:after="0"/>
        <w:ind w:left="0"/>
        <w:jc w:val="both"/>
      </w:pPr>
      <w:r>
        <w:rPr>
          <w:rFonts w:ascii="Times New Roman"/>
          <w:b w:val="false"/>
          <w:i w:val="false"/>
          <w:color w:val="000000"/>
          <w:sz w:val="28"/>
        </w:rPr>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асыруды регламенттейтін рәсім;</w:t>
      </w:r>
    </w:p>
    <w:bookmarkEnd w:id="47"/>
    <w:bookmarkStart w:name="z48" w:id="48"/>
    <w:p>
      <w:pPr>
        <w:spacing w:after="0"/>
        <w:ind w:left="0"/>
        <w:jc w:val="both"/>
      </w:pPr>
      <w:r>
        <w:rPr>
          <w:rFonts w:ascii="Times New Roman"/>
          <w:b w:val="false"/>
          <w:i w:val="false"/>
          <w:color w:val="000000"/>
          <w:sz w:val="28"/>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шаралар кешені; </w:t>
      </w:r>
    </w:p>
    <w:bookmarkEnd w:id="48"/>
    <w:bookmarkStart w:name="z49" w:id="49"/>
    <w:p>
      <w:pPr>
        <w:spacing w:after="0"/>
        <w:ind w:left="0"/>
        <w:jc w:val="both"/>
      </w:pPr>
      <w:r>
        <w:rPr>
          <w:rFonts w:ascii="Times New Roman"/>
          <w:b w:val="false"/>
          <w:i w:val="false"/>
          <w:color w:val="000000"/>
          <w:sz w:val="28"/>
        </w:rPr>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олардың бірлестіктері, өзін-өзі реттейтін және үкіметтік емес ұйымдар; </w:t>
      </w:r>
    </w:p>
    <w:bookmarkEnd w:id="49"/>
    <w:bookmarkStart w:name="z50" w:id="50"/>
    <w:p>
      <w:pPr>
        <w:spacing w:after="0"/>
        <w:ind w:left="0"/>
        <w:jc w:val="both"/>
      </w:pPr>
      <w:r>
        <w:rPr>
          <w:rFonts w:ascii="Times New Roman"/>
          <w:b w:val="false"/>
          <w:i w:val="false"/>
          <w:color w:val="000000"/>
          <w:sz w:val="28"/>
        </w:rPr>
        <w:t>
      29) орталық және (немесе) жергілікті атқарушы органдардың функцияларын пайдаланушылар (бұдан әрі – пайдаланушылар) – жеке және заңды тұлғалар;</w:t>
      </w:r>
    </w:p>
    <w:bookmarkEnd w:id="50"/>
    <w:bookmarkStart w:name="z51" w:id="51"/>
    <w:p>
      <w:pPr>
        <w:spacing w:after="0"/>
        <w:ind w:left="0"/>
        <w:jc w:val="both"/>
      </w:pPr>
      <w:r>
        <w:rPr>
          <w:rFonts w:ascii="Times New Roman"/>
          <w:b w:val="false"/>
          <w:i w:val="false"/>
          <w:color w:val="000000"/>
          <w:sz w:val="28"/>
        </w:rPr>
        <w:t>
      30) орталық және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пайдаланушылардың есебінен бәсекелес ортаға беру;</w:t>
      </w:r>
    </w:p>
    <w:bookmarkEnd w:id="51"/>
    <w:bookmarkStart w:name="z52" w:id="52"/>
    <w:p>
      <w:pPr>
        <w:spacing w:after="0"/>
        <w:ind w:left="0"/>
        <w:jc w:val="both"/>
      </w:pPr>
      <w:r>
        <w:rPr>
          <w:rFonts w:ascii="Times New Roman"/>
          <w:b w:val="false"/>
          <w:i w:val="false"/>
          <w:color w:val="000000"/>
          <w:sz w:val="28"/>
        </w:rPr>
        <w:t>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 арқылы бәсекелес ортаға беру;</w:t>
      </w:r>
    </w:p>
    <w:bookmarkEnd w:id="52"/>
    <w:bookmarkStart w:name="z1565" w:id="53"/>
    <w:p>
      <w:pPr>
        <w:spacing w:after="0"/>
        <w:ind w:left="0"/>
        <w:jc w:val="both"/>
      </w:pPr>
      <w:r>
        <w:rPr>
          <w:rFonts w:ascii="Times New Roman"/>
          <w:b w:val="false"/>
          <w:i w:val="false"/>
          <w:color w:val="000000"/>
          <w:sz w:val="28"/>
        </w:rPr>
        <w:t>
      31-1) петиция – мемлекеттік органға, жергiлiктi өкiлдi және атқарушы органға электрондық құжат нысанында жіберілген және осы Кодексте белгіленген тәртіппен қаралатын ұжымдық хабар, үн қосу немесе ұсыныс;</w:t>
      </w:r>
    </w:p>
    <w:bookmarkEnd w:id="53"/>
    <w:bookmarkStart w:name="z53" w:id="54"/>
    <w:p>
      <w:pPr>
        <w:spacing w:after="0"/>
        <w:ind w:left="0"/>
        <w:jc w:val="both"/>
      </w:pPr>
      <w:r>
        <w:rPr>
          <w:rFonts w:ascii="Times New Roman"/>
          <w:b w:val="false"/>
          <w:i w:val="false"/>
          <w:color w:val="000000"/>
          <w:sz w:val="28"/>
        </w:rPr>
        <w:t>
      32) сұрау салу – әкімшілік рәсімге қатысушының жеке немесе қоғамдық сипаттағы қызығушылық туғызатын мәселелер бойынша ақпарат беру туралы өтініші;</w:t>
      </w:r>
    </w:p>
    <w:bookmarkEnd w:id="54"/>
    <w:bookmarkStart w:name="z54" w:id="55"/>
    <w:p>
      <w:pPr>
        <w:spacing w:after="0"/>
        <w:ind w:left="0"/>
        <w:jc w:val="both"/>
      </w:pPr>
      <w:r>
        <w:rPr>
          <w:rFonts w:ascii="Times New Roman"/>
          <w:b w:val="false"/>
          <w:i w:val="false"/>
          <w:color w:val="000000"/>
          <w:sz w:val="28"/>
        </w:rPr>
        <w:t>
      33) талап қоюшы – өзінің бұзылған немесе дау айтылатын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bookmarkEnd w:id="55"/>
    <w:bookmarkStart w:name="z55" w:id="56"/>
    <w:p>
      <w:pPr>
        <w:spacing w:after="0"/>
        <w:ind w:left="0"/>
        <w:jc w:val="both"/>
      </w:pPr>
      <w:r>
        <w:rPr>
          <w:rFonts w:ascii="Times New Roman"/>
          <w:b w:val="false"/>
          <w:i w:val="false"/>
          <w:color w:val="000000"/>
          <w:sz w:val="28"/>
        </w:rPr>
        <w:t>
      34) төрағалық етуші – әкімшілік істі алқалы түрде қарауға басшылық ететін не әкімшілік істі жеке-дара қарайтын судья;</w:t>
      </w:r>
    </w:p>
    <w:bookmarkEnd w:id="56"/>
    <w:bookmarkStart w:name="z56" w:id="57"/>
    <w:p>
      <w:pPr>
        <w:spacing w:after="0"/>
        <w:ind w:left="0"/>
        <w:jc w:val="both"/>
      </w:pPr>
      <w:r>
        <w:rPr>
          <w:rFonts w:ascii="Times New Roman"/>
          <w:b w:val="false"/>
          <w:i w:val="false"/>
          <w:color w:val="000000"/>
          <w:sz w:val="28"/>
        </w:rPr>
        <w:t>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bookmarkEnd w:id="57"/>
    <w:bookmarkStart w:name="z57" w:id="58"/>
    <w:p>
      <w:pPr>
        <w:spacing w:after="0"/>
        <w:ind w:left="0"/>
        <w:jc w:val="both"/>
      </w:pPr>
      <w:r>
        <w:rPr>
          <w:rFonts w:ascii="Times New Roman"/>
          <w:b w:val="false"/>
          <w:i w:val="false"/>
          <w:color w:val="000000"/>
          <w:sz w:val="28"/>
        </w:rPr>
        <w:t>
      36) үн қосу – әкімшілік рәсімге қатысушының мемлекет жүргізіп отырған ішкі және сыртқы саясатқа, сондай-ақ қоғамдық сипаттағы оқиғалар мен құбылыстарға өз көзқарасын білдіруі;</w:t>
      </w:r>
    </w:p>
    <w:bookmarkEnd w:id="58"/>
    <w:bookmarkStart w:name="z58" w:id="59"/>
    <w:p>
      <w:pPr>
        <w:spacing w:after="0"/>
        <w:ind w:left="0"/>
        <w:jc w:val="both"/>
      </w:pPr>
      <w:r>
        <w:rPr>
          <w:rFonts w:ascii="Times New Roman"/>
          <w:b w:val="false"/>
          <w:i w:val="false"/>
          <w:color w:val="000000"/>
          <w:sz w:val="28"/>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мемлекет жүз пайыз қатысатын заңды тұлғалардың және олардың лауазымды адамдарының жұмысындағы кемшіліктер туралы хабардар етуі; </w:t>
      </w:r>
    </w:p>
    <w:bookmarkEnd w:id="59"/>
    <w:bookmarkStart w:name="z1549" w:id="60"/>
    <w:p>
      <w:pPr>
        <w:spacing w:after="0"/>
        <w:ind w:left="0"/>
        <w:jc w:val="both"/>
      </w:pPr>
      <w:r>
        <w:rPr>
          <w:rFonts w:ascii="Times New Roman"/>
          <w:b w:val="false"/>
          <w:i w:val="false"/>
          <w:color w:val="000000"/>
          <w:sz w:val="28"/>
        </w:rPr>
        <w:t>
      37-1) цифрлық трансформациялау – цифрлық технологияларды ендіруді, реинжинирингті және деректерді пайдалануды қамтитын іс-шаралар кешені;</w:t>
      </w:r>
    </w:p>
    <w:bookmarkEnd w:id="60"/>
    <w:bookmarkStart w:name="z59" w:id="61"/>
    <w:p>
      <w:pPr>
        <w:spacing w:after="0"/>
        <w:ind w:left="0"/>
        <w:jc w:val="both"/>
      </w:pPr>
      <w:r>
        <w:rPr>
          <w:rFonts w:ascii="Times New Roman"/>
          <w:b w:val="false"/>
          <w:i w:val="false"/>
          <w:color w:val="000000"/>
          <w:sz w:val="28"/>
        </w:rPr>
        <w:t>
      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жолданым нысандарының бірі;</w:t>
      </w:r>
    </w:p>
    <w:bookmarkEnd w:id="61"/>
    <w:bookmarkStart w:name="z60" w:id="62"/>
    <w:p>
      <w:pPr>
        <w:spacing w:after="0"/>
        <w:ind w:left="0"/>
        <w:jc w:val="both"/>
      </w:pPr>
      <w:r>
        <w:rPr>
          <w:rFonts w:ascii="Times New Roman"/>
          <w:b w:val="false"/>
          <w:i w:val="false"/>
          <w:color w:val="000000"/>
          <w:sz w:val="28"/>
        </w:rPr>
        <w:t>
      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лауазымды адамдардың орындауына мемлекеттік орган жүзеге асыратын бақылау.</w:t>
      </w:r>
    </w:p>
    <w:bookmarkEnd w:id="62"/>
    <w:bookmarkStart w:name="z61" w:id="63"/>
    <w:p>
      <w:pPr>
        <w:spacing w:after="0"/>
        <w:ind w:left="0"/>
        <w:jc w:val="both"/>
      </w:pPr>
      <w:r>
        <w:rPr>
          <w:rFonts w:ascii="Times New Roman"/>
          <w:b w:val="false"/>
          <w:i w:val="false"/>
          <w:color w:val="000000"/>
          <w:sz w:val="28"/>
        </w:rPr>
        <w:t>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2" w:id="64"/>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ӘКІМШІЛІК РӘСІМДЕРДІҢ ЖӘНЕ ӘКІМШІЛІК СОТ ІСІН ЖҮРГІЗУДІҢ МІНДЕТТЕРІ МЕН ҚАҒИДАТТАРЫ</w:t>
      </w:r>
    </w:p>
    <w:bookmarkEnd w:id="64"/>
    <w:p>
      <w:pPr>
        <w:spacing w:after="0"/>
        <w:ind w:left="0"/>
        <w:jc w:val="both"/>
      </w:pPr>
      <w:r>
        <w:rPr>
          <w:rFonts w:ascii="Times New Roman"/>
          <w:b/>
          <w:i w:val="false"/>
          <w:color w:val="000000"/>
          <w:sz w:val="28"/>
        </w:rPr>
        <w:t>5-бап. Әкімшілік рәсімдердің және әкімшілік сот ісін жүргізудің міндеттері</w:t>
      </w:r>
    </w:p>
    <w:bookmarkStart w:name="z64" w:id="65"/>
    <w:p>
      <w:pPr>
        <w:spacing w:after="0"/>
        <w:ind w:left="0"/>
        <w:jc w:val="both"/>
      </w:pPr>
      <w:r>
        <w:rPr>
          <w:rFonts w:ascii="Times New Roman"/>
          <w:b w:val="false"/>
          <w:i w:val="false"/>
          <w:color w:val="000000"/>
          <w:sz w:val="28"/>
        </w:rPr>
        <w:t>
      1. Әкімшілік рәсімдердің міндеттері:</w:t>
      </w:r>
    </w:p>
    <w:bookmarkEnd w:id="65"/>
    <w:p>
      <w:pPr>
        <w:spacing w:after="0"/>
        <w:ind w:left="0"/>
        <w:jc w:val="both"/>
      </w:pPr>
      <w:r>
        <w:rPr>
          <w:rFonts w:ascii="Times New Roman"/>
          <w:b w:val="false"/>
          <w:i w:val="false"/>
          <w:color w:val="000000"/>
          <w:sz w:val="28"/>
        </w:rPr>
        <w:t>
      жеке және заңды тұлғалардың жария құқықтарын, бостандықтары мен мүдделерін толық іске асыру;</w:t>
      </w:r>
    </w:p>
    <w:p>
      <w:pPr>
        <w:spacing w:after="0"/>
        <w:ind w:left="0"/>
        <w:jc w:val="both"/>
      </w:pPr>
      <w:r>
        <w:rPr>
          <w:rFonts w:ascii="Times New Roman"/>
          <w:b w:val="false"/>
          <w:i w:val="false"/>
          <w:color w:val="000000"/>
          <w:sz w:val="28"/>
        </w:rPr>
        <w:t>
      жария-құқықтық қатынастарда жеке және қоғамдық мүдделердің теңгеріміне қол жеткізу;</w:t>
      </w:r>
    </w:p>
    <w:p>
      <w:pPr>
        <w:spacing w:after="0"/>
        <w:ind w:left="0"/>
        <w:jc w:val="both"/>
      </w:pPr>
      <w:r>
        <w:rPr>
          <w:rFonts w:ascii="Times New Roman"/>
          <w:b w:val="false"/>
          <w:i w:val="false"/>
          <w:color w:val="000000"/>
          <w:sz w:val="28"/>
        </w:rPr>
        <w:t>
      тиімді және бүкпесіз мемлекеттік басқаруды, оның ішінде адамдардың басқару шешімдерін қабылдауға қатысуы арқылы қамтамасыз ету;</w:t>
      </w:r>
    </w:p>
    <w:p>
      <w:pPr>
        <w:spacing w:after="0"/>
        <w:ind w:left="0"/>
        <w:jc w:val="both"/>
      </w:pPr>
      <w:r>
        <w:rPr>
          <w:rFonts w:ascii="Times New Roman"/>
          <w:b w:val="false"/>
          <w:i w:val="false"/>
          <w:color w:val="000000"/>
          <w:sz w:val="28"/>
        </w:rPr>
        <w:t>
      мемлекеттік басқаруды цифрлық трансформациялау;</w:t>
      </w:r>
    </w:p>
    <w:p>
      <w:pPr>
        <w:spacing w:after="0"/>
        <w:ind w:left="0"/>
        <w:jc w:val="both"/>
      </w:pPr>
      <w:r>
        <w:rPr>
          <w:rFonts w:ascii="Times New Roman"/>
          <w:b w:val="false"/>
          <w:i w:val="false"/>
          <w:color w:val="000000"/>
          <w:sz w:val="28"/>
        </w:rPr>
        <w:t>
      жария-құқықтық саладағы заңдылықты нығайту болып табылады.</w:t>
      </w:r>
    </w:p>
    <w:bookmarkStart w:name="z65" w:id="66"/>
    <w:p>
      <w:pPr>
        <w:spacing w:after="0"/>
        <w:ind w:left="0"/>
        <w:jc w:val="both"/>
      </w:pPr>
      <w:r>
        <w:rPr>
          <w:rFonts w:ascii="Times New Roman"/>
          <w:b w:val="false"/>
          <w:i w:val="false"/>
          <w:color w:val="000000"/>
          <w:sz w:val="28"/>
        </w:rPr>
        <w:t>
      2. Әкімшілік сот ісін жүргізудің міндеті жария-құқықтық қатынастарда жеке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w:t>
      </w:r>
      <w:r>
        <w:rPr>
          <w:rFonts w:ascii="Times New Roman"/>
          <w:b/>
          <w:i w:val="false"/>
          <w:color w:val="000000"/>
          <w:sz w:val="28"/>
        </w:rPr>
        <w:t>6-бап. Әкімшілік рәсімдердің және әкімшілік сот ісін жүргізудің қағидаттары мен олардың мәні</w:t>
      </w:r>
    </w:p>
    <w:bookmarkEnd w:id="67"/>
    <w:bookmarkStart w:name="z67" w:id="68"/>
    <w:p>
      <w:pPr>
        <w:spacing w:after="0"/>
        <w:ind w:left="0"/>
        <w:jc w:val="both"/>
      </w:pPr>
      <w:r>
        <w:rPr>
          <w:rFonts w:ascii="Times New Roman"/>
          <w:b w:val="false"/>
          <w:i w:val="false"/>
          <w:color w:val="000000"/>
          <w:sz w:val="28"/>
        </w:rPr>
        <w:t>
      1. Әкімшілік рәсімдер мен әкімшілік сот ісін жүргізу осы тарауда баяндалған қағидаттар негізінде жүзеге асырылады.</w:t>
      </w:r>
    </w:p>
    <w:bookmarkEnd w:id="68"/>
    <w:bookmarkStart w:name="z68" w:id="69"/>
    <w:p>
      <w:pPr>
        <w:spacing w:after="0"/>
        <w:ind w:left="0"/>
        <w:jc w:val="both"/>
      </w:pPr>
      <w:r>
        <w:rPr>
          <w:rFonts w:ascii="Times New Roman"/>
          <w:b w:val="false"/>
          <w:i w:val="false"/>
          <w:color w:val="000000"/>
          <w:sz w:val="28"/>
        </w:rPr>
        <w:t>
      2. Осы тарауда белгіленген әкімшілік рәсімдердің қағидаттары түпкілікті болып табылмайды және құқықтың басқа да қағидаттарын қолдануға кедергі болмайды.</w:t>
      </w:r>
    </w:p>
    <w:bookmarkEnd w:id="69"/>
    <w:bookmarkStart w:name="z69" w:id="70"/>
    <w:p>
      <w:pPr>
        <w:spacing w:after="0"/>
        <w:ind w:left="0"/>
        <w:jc w:val="both"/>
      </w:pPr>
      <w:r>
        <w:rPr>
          <w:rFonts w:ascii="Times New Roman"/>
          <w:b w:val="false"/>
          <w:i w:val="false"/>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bookmarkEnd w:id="70"/>
    <w:bookmarkStart w:name="z70" w:id="71"/>
    <w:p>
      <w:pPr>
        <w:spacing w:after="0"/>
        <w:ind w:left="0"/>
        <w:jc w:val="both"/>
      </w:pPr>
      <w:r>
        <w:rPr>
          <w:rFonts w:ascii="Times New Roman"/>
          <w:b w:val="false"/>
          <w:i w:val="false"/>
          <w:color w:val="000000"/>
          <w:sz w:val="28"/>
        </w:rPr>
        <w:t xml:space="preserve">
      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bookmarkEnd w:id="71"/>
    <w:bookmarkStart w:name="z71" w:id="72"/>
    <w:p>
      <w:pPr>
        <w:spacing w:after="0"/>
        <w:ind w:left="0"/>
        <w:jc w:val="both"/>
      </w:pPr>
      <w:r>
        <w:rPr>
          <w:rFonts w:ascii="Times New Roman"/>
          <w:b w:val="false"/>
          <w:i w:val="false"/>
          <w:color w:val="000000"/>
          <w:sz w:val="28"/>
        </w:rPr>
        <w:t xml:space="preserve">
      </w:t>
      </w:r>
      <w:r>
        <w:rPr>
          <w:rFonts w:ascii="Times New Roman"/>
          <w:b/>
          <w:i w:val="false"/>
          <w:color w:val="000000"/>
          <w:sz w:val="28"/>
        </w:rPr>
        <w:t>7-бап. Заңдылық қағидаты</w:t>
      </w:r>
    </w:p>
    <w:bookmarkEnd w:id="72"/>
    <w:bookmarkStart w:name="z72" w:id="73"/>
    <w:p>
      <w:pPr>
        <w:spacing w:after="0"/>
        <w:ind w:left="0"/>
        <w:jc w:val="both"/>
      </w:pPr>
      <w:r>
        <w:rPr>
          <w:rFonts w:ascii="Times New Roman"/>
          <w:b w:val="false"/>
          <w:i w:val="false"/>
          <w:color w:val="000000"/>
          <w:sz w:val="28"/>
        </w:rPr>
        <w:t xml:space="preserve">
      1. Әкімшілік орган, лауазымды адам әкімшілік рәсімдерді өз құзыреті шегінде және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осы Кодекске және Қазақстан Республикасының өзге де нормативтік құқықтық актілеріне сәйкес жүзеге асырады.</w:t>
      </w:r>
    </w:p>
    <w:bookmarkEnd w:id="73"/>
    <w:bookmarkStart w:name="z73" w:id="74"/>
    <w:p>
      <w:pPr>
        <w:spacing w:after="0"/>
        <w:ind w:left="0"/>
        <w:jc w:val="both"/>
      </w:pPr>
      <w:r>
        <w:rPr>
          <w:rFonts w:ascii="Times New Roman"/>
          <w:b w:val="false"/>
          <w:i w:val="false"/>
          <w:color w:val="000000"/>
          <w:sz w:val="28"/>
        </w:rPr>
        <w:t>
      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p>
    <w:bookmarkEnd w:id="74"/>
    <w:bookmarkStart w:name="z74" w:id="75"/>
    <w:p>
      <w:pPr>
        <w:spacing w:after="0"/>
        <w:ind w:left="0"/>
        <w:jc w:val="both"/>
      </w:pPr>
      <w:r>
        <w:rPr>
          <w:rFonts w:ascii="Times New Roman"/>
          <w:b w:val="false"/>
          <w:i w:val="false"/>
          <w:color w:val="000000"/>
          <w:sz w:val="28"/>
        </w:rPr>
        <w:t xml:space="preserve">
      3. Соттар адам мен азаматтың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заң немесе өзге де нормативтік құқықтық акт адам мен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Конституциялық Сотына жүгінуге міндетті. Сот Қазақстан Республикасы Конституциялық Сотының шешімін алған соң іс бойынша іс жүргізу қайта басталады. </w:t>
      </w:r>
    </w:p>
    <w:bookmarkEnd w:id="75"/>
    <w:bookmarkStart w:name="z75" w:id="76"/>
    <w:p>
      <w:pPr>
        <w:spacing w:after="0"/>
        <w:ind w:left="0"/>
        <w:jc w:val="both"/>
      </w:pPr>
      <w:r>
        <w:rPr>
          <w:rFonts w:ascii="Times New Roman"/>
          <w:b w:val="false"/>
          <w:i w:val="false"/>
          <w:color w:val="000000"/>
          <w:sz w:val="28"/>
        </w:rPr>
        <w:t>
      4. Әкімшілік істерді қарауға 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bookmarkEnd w:id="76"/>
    <w:bookmarkStart w:name="z76" w:id="77"/>
    <w:p>
      <w:pPr>
        <w:spacing w:after="0"/>
        <w:ind w:left="0"/>
        <w:jc w:val="both"/>
      </w:pPr>
      <w:r>
        <w:rPr>
          <w:rFonts w:ascii="Times New Roman"/>
          <w:b w:val="false"/>
          <w:i w:val="false"/>
          <w:color w:val="000000"/>
          <w:sz w:val="28"/>
        </w:rPr>
        <w:t>
      5. Даулы құқықтық қатынасты реттейтін құқық нормалары болмаған жағдайда, сот соған ұқсас қатынастарды реттейтін құқық нормаларын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 w:id="78"/>
    <w:p>
      <w:pPr>
        <w:spacing w:after="0"/>
        <w:ind w:left="0"/>
        <w:jc w:val="both"/>
      </w:pPr>
      <w:r>
        <w:rPr>
          <w:rFonts w:ascii="Times New Roman"/>
          <w:b w:val="false"/>
          <w:i w:val="false"/>
          <w:color w:val="000000"/>
          <w:sz w:val="28"/>
        </w:rPr>
        <w:t xml:space="preserve">
      </w:t>
      </w:r>
      <w:r>
        <w:rPr>
          <w:rFonts w:ascii="Times New Roman"/>
          <w:b/>
          <w:i w:val="false"/>
          <w:color w:val="000000"/>
          <w:sz w:val="28"/>
        </w:rPr>
        <w:t>8-бап. Әділдік қағидаты</w:t>
      </w:r>
    </w:p>
    <w:bookmarkEnd w:id="78"/>
    <w:bookmarkStart w:name="z78" w:id="79"/>
    <w:p>
      <w:pPr>
        <w:spacing w:after="0"/>
        <w:ind w:left="0"/>
        <w:jc w:val="both"/>
      </w:pPr>
      <w:r>
        <w:rPr>
          <w:rFonts w:ascii="Times New Roman"/>
          <w:b w:val="false"/>
          <w:i w:val="false"/>
          <w:color w:val="000000"/>
          <w:sz w:val="28"/>
        </w:rPr>
        <w:t>
      1. Әкімшілік орган, лауазымды адам 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қамтамасыз етуге міндетті.</w:t>
      </w:r>
    </w:p>
    <w:bookmarkEnd w:id="79"/>
    <w:bookmarkStart w:name="z79" w:id="80"/>
    <w:p>
      <w:pPr>
        <w:spacing w:after="0"/>
        <w:ind w:left="0"/>
        <w:jc w:val="both"/>
      </w:pPr>
      <w:r>
        <w:rPr>
          <w:rFonts w:ascii="Times New Roman"/>
          <w:b w:val="false"/>
          <w:i w:val="false"/>
          <w:color w:val="000000"/>
          <w:sz w:val="28"/>
        </w:rPr>
        <w:t>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bookmarkEnd w:id="80"/>
    <w:bookmarkStart w:name="z80" w:id="81"/>
    <w:p>
      <w:pPr>
        <w:spacing w:after="0"/>
        <w:ind w:left="0"/>
        <w:jc w:val="both"/>
      </w:pPr>
      <w:r>
        <w:rPr>
          <w:rFonts w:ascii="Times New Roman"/>
          <w:b w:val="false"/>
          <w:i w:val="false"/>
          <w:color w:val="000000"/>
          <w:sz w:val="28"/>
        </w:rPr>
        <w:t xml:space="preserve">
      </w:t>
      </w:r>
      <w:r>
        <w:rPr>
          <w:rFonts w:ascii="Times New Roman"/>
          <w:b/>
          <w:i w:val="false"/>
          <w:color w:val="000000"/>
          <w:sz w:val="28"/>
        </w:rPr>
        <w:t>9-бап. Құқықтарды, бостандықтар мен заңды мүдделерді қорғау</w:t>
      </w:r>
    </w:p>
    <w:bookmarkEnd w:id="81"/>
    <w:bookmarkStart w:name="z81" w:id="82"/>
    <w:p>
      <w:pPr>
        <w:spacing w:after="0"/>
        <w:ind w:left="0"/>
        <w:jc w:val="both"/>
      </w:pPr>
      <w:r>
        <w:rPr>
          <w:rFonts w:ascii="Times New Roman"/>
          <w:b w:val="false"/>
          <w:i w:val="false"/>
          <w:color w:val="000000"/>
          <w:sz w:val="28"/>
        </w:rPr>
        <w:t>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2"/>
    <w:p>
      <w:pPr>
        <w:spacing w:after="0"/>
        <w:ind w:left="0"/>
        <w:jc w:val="both"/>
      </w:pPr>
      <w:r>
        <w:rPr>
          <w:rFonts w:ascii="Times New Roman"/>
          <w:b w:val="false"/>
          <w:i w:val="false"/>
          <w:color w:val="000000"/>
          <w:sz w:val="28"/>
        </w:rPr>
        <w:t>
      Әкімшілік органға, лауазымды адамға немесе сотқа жүгіну құқығынан бас тарту жарамсыз болады.</w:t>
      </w:r>
    </w:p>
    <w:bookmarkStart w:name="z82" w:id="83"/>
    <w:p>
      <w:pPr>
        <w:spacing w:after="0"/>
        <w:ind w:left="0"/>
        <w:jc w:val="both"/>
      </w:pPr>
      <w:r>
        <w:rPr>
          <w:rFonts w:ascii="Times New Roman"/>
          <w:b w:val="false"/>
          <w:i w:val="false"/>
          <w:color w:val="000000"/>
          <w:sz w:val="28"/>
        </w:rPr>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 айтылатын заңды мүдделерін қорғау туралы талап қоюмен сотқа жүгінуге құқылы.</w:t>
      </w:r>
    </w:p>
    <w:bookmarkEnd w:id="83"/>
    <w:p>
      <w:pPr>
        <w:spacing w:after="0"/>
        <w:ind w:left="0"/>
        <w:jc w:val="both"/>
      </w:pPr>
      <w:r>
        <w:rPr>
          <w:rFonts w:ascii="Times New Roman"/>
          <w:b w:val="false"/>
          <w:i w:val="false"/>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bookmarkStart w:name="z83" w:id="84"/>
    <w:p>
      <w:pPr>
        <w:spacing w:after="0"/>
        <w:ind w:left="0"/>
        <w:jc w:val="both"/>
      </w:pPr>
      <w:r>
        <w:rPr>
          <w:rFonts w:ascii="Times New Roman"/>
          <w:b w:val="false"/>
          <w:i w:val="false"/>
          <w:color w:val="000000"/>
          <w:sz w:val="28"/>
        </w:rPr>
        <w:t>
      3. Егер заңда дауды сотқа дейінгі реттеу тәртібі белгіленсе, осы тәртіп сақталғаннан кейін сотқа жолданым беруге болады.</w:t>
      </w:r>
    </w:p>
    <w:bookmarkEnd w:id="84"/>
    <w:bookmarkStart w:name="z84" w:id="85"/>
    <w:p>
      <w:pPr>
        <w:spacing w:after="0"/>
        <w:ind w:left="0"/>
        <w:jc w:val="both"/>
      </w:pPr>
      <w:r>
        <w:rPr>
          <w:rFonts w:ascii="Times New Roman"/>
          <w:b w:val="false"/>
          <w:i w:val="false"/>
          <w:color w:val="000000"/>
          <w:sz w:val="28"/>
        </w:rPr>
        <w:t>
      4. Ешкімнің де өзінің келісуінсіз заңда ол үшін көзделген соттылығын өзгертуге болмайды.</w:t>
      </w:r>
    </w:p>
    <w:bookmarkEnd w:id="85"/>
    <w:bookmarkStart w:name="z85" w:id="86"/>
    <w:p>
      <w:pPr>
        <w:spacing w:after="0"/>
        <w:ind w:left="0"/>
        <w:jc w:val="both"/>
      </w:pPr>
      <w:r>
        <w:rPr>
          <w:rFonts w:ascii="Times New Roman"/>
          <w:b w:val="false"/>
          <w:i w:val="false"/>
          <w:color w:val="000000"/>
          <w:sz w:val="28"/>
        </w:rPr>
        <w:t>
      5. Әкімшілік органға, лауазымды адамға немесе сотқа жүгіну құқығынан бас тартуға мәжбүрлеу заңсыз болып табылады және Қазақстан Республикасының заңдарында белгіленген жауаптылыққа алып келеді.</w:t>
      </w:r>
    </w:p>
    <w:bookmarkEnd w:id="86"/>
    <w:bookmarkStart w:name="z86" w:id="87"/>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Мөлшерлестік</w:t>
      </w:r>
    </w:p>
    <w:bookmarkEnd w:id="87"/>
    <w:bookmarkStart w:name="z87" w:id="88"/>
    <w:p>
      <w:pPr>
        <w:spacing w:after="0"/>
        <w:ind w:left="0"/>
        <w:jc w:val="both"/>
      </w:pPr>
      <w:r>
        <w:rPr>
          <w:rFonts w:ascii="Times New Roman"/>
          <w:b w:val="false"/>
          <w:i w:val="false"/>
          <w:color w:val="000000"/>
          <w:sz w:val="28"/>
        </w:rPr>
        <w:t>
      1. Әкімшілік орган, лауазымды адам әкімшілік қалауды жүзеге асыру кезінде әкімшілік рәсімге қатысушы мен қоғам мүдделерінің әділ теңгерімін қамтамасыз етеді.</w:t>
      </w:r>
    </w:p>
    <w:bookmarkEnd w:id="88"/>
    <w:p>
      <w:pPr>
        <w:spacing w:after="0"/>
        <w:ind w:left="0"/>
        <w:jc w:val="both"/>
      </w:pPr>
      <w:r>
        <w:rPr>
          <w:rFonts w:ascii="Times New Roman"/>
          <w:b w:val="false"/>
          <w:i w:val="false"/>
          <w:color w:val="000000"/>
          <w:sz w:val="28"/>
        </w:rPr>
        <w:t>
      Бұл ретте әкімшілік акт, әкімшілік әрекет (әрекетсіздік) мөлшерлес, яғни жарамды, қажетті және пропорциялы болуға тиіс.</w:t>
      </w:r>
    </w:p>
    <w:bookmarkStart w:name="z88" w:id="89"/>
    <w:p>
      <w:pPr>
        <w:spacing w:after="0"/>
        <w:ind w:left="0"/>
        <w:jc w:val="both"/>
      </w:pPr>
      <w:r>
        <w:rPr>
          <w:rFonts w:ascii="Times New Roman"/>
          <w:b w:val="false"/>
          <w:i w:val="false"/>
          <w:color w:val="000000"/>
          <w:sz w:val="28"/>
        </w:rPr>
        <w:t>
      2. Егер әкімшілік акт, әкімшілік әрекет (әрекетсіздік) Қазақстан Республикасының заңдарында белгіленген мақсатқа қол жеткізу үшін қолайлы болса, жарамды деп есептеледі.</w:t>
      </w:r>
    </w:p>
    <w:bookmarkEnd w:id="89"/>
    <w:p>
      <w:pPr>
        <w:spacing w:after="0"/>
        <w:ind w:left="0"/>
        <w:jc w:val="both"/>
      </w:pPr>
      <w:r>
        <w:rPr>
          <w:rFonts w:ascii="Times New Roman"/>
          <w:b w:val="false"/>
          <w:i w:val="false"/>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барынша аз дәрежеде шектейтін болса, қажетті деп есептеледі.</w:t>
      </w:r>
    </w:p>
    <w:p>
      <w:pPr>
        <w:spacing w:after="0"/>
        <w:ind w:left="0"/>
        <w:jc w:val="both"/>
      </w:pPr>
      <w:r>
        <w:rPr>
          <w:rFonts w:ascii="Times New Roman"/>
          <w:b w:val="false"/>
          <w:i w:val="false"/>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әрекет (әрекетсіздік) пропорциялы деп есептеледі.</w:t>
      </w:r>
    </w:p>
    <w:bookmarkStart w:name="z89" w:id="90"/>
    <w:p>
      <w:pPr>
        <w:spacing w:after="0"/>
        <w:ind w:left="0"/>
        <w:jc w:val="both"/>
      </w:pPr>
      <w:r>
        <w:rPr>
          <w:rFonts w:ascii="Times New Roman"/>
          <w:b w:val="false"/>
          <w:i w:val="false"/>
          <w:color w:val="000000"/>
          <w:sz w:val="28"/>
        </w:rPr>
        <w:t xml:space="preserve">
      </w:t>
      </w:r>
      <w:r>
        <w:rPr>
          <w:rFonts w:ascii="Times New Roman"/>
          <w:b/>
          <w:i w:val="false"/>
          <w:color w:val="000000"/>
          <w:sz w:val="28"/>
        </w:rPr>
        <w:t>11-бап. Әкімшілік қалауды жүзеге асыру шектері</w:t>
      </w:r>
    </w:p>
    <w:bookmarkEnd w:id="90"/>
    <w:bookmarkStart w:name="z90" w:id="91"/>
    <w:p>
      <w:pPr>
        <w:spacing w:after="0"/>
        <w:ind w:left="0"/>
        <w:jc w:val="both"/>
      </w:pPr>
      <w:r>
        <w:rPr>
          <w:rFonts w:ascii="Times New Roman"/>
          <w:b w:val="false"/>
          <w:i w:val="false"/>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bookmarkEnd w:id="91"/>
    <w:bookmarkStart w:name="z91" w:id="92"/>
    <w:p>
      <w:pPr>
        <w:spacing w:after="0"/>
        <w:ind w:left="0"/>
        <w:jc w:val="both"/>
      </w:pPr>
      <w:r>
        <w:rPr>
          <w:rFonts w:ascii="Times New Roman"/>
          <w:b w:val="false"/>
          <w:i w:val="false"/>
          <w:color w:val="000000"/>
          <w:sz w:val="28"/>
        </w:rPr>
        <w:t>
      2. Әкімшілік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bookmarkEnd w:id="92"/>
    <w:bookmarkStart w:name="z92" w:id="93"/>
    <w:p>
      <w:pPr>
        <w:spacing w:after="0"/>
        <w:ind w:left="0"/>
        <w:jc w:val="both"/>
      </w:pPr>
      <w:r>
        <w:rPr>
          <w:rFonts w:ascii="Times New Roman"/>
          <w:b w:val="false"/>
          <w:i w:val="false"/>
          <w:color w:val="000000"/>
          <w:sz w:val="28"/>
        </w:rPr>
        <w:t xml:space="preserve">
      </w:t>
      </w:r>
      <w:r>
        <w:rPr>
          <w:rFonts w:ascii="Times New Roman"/>
          <w:b/>
          <w:i w:val="false"/>
          <w:color w:val="000000"/>
          <w:sz w:val="28"/>
        </w:rPr>
        <w:t>12-бап. Құқықтар басымдығының қағидаты</w:t>
      </w:r>
    </w:p>
    <w:bookmarkEnd w:id="93"/>
    <w:p>
      <w:pPr>
        <w:spacing w:after="0"/>
        <w:ind w:left="0"/>
        <w:jc w:val="both"/>
      </w:pPr>
      <w:r>
        <w:rPr>
          <w:rFonts w:ascii="Times New Roman"/>
          <w:b w:val="false"/>
          <w:i w:val="false"/>
          <w:color w:val="000000"/>
          <w:sz w:val="28"/>
        </w:rPr>
        <w:t>
      Қазақстан Республикасының әкімшілік рәсімдер туралы заңнамасындағы барлық күмәндар, қайшылықтар мен көмескіліктер әкімшілік рәсімге қатысушының пайдасына түсіндіріледі.</w:t>
      </w:r>
    </w:p>
    <w:bookmarkStart w:name="z93" w:id="94"/>
    <w:p>
      <w:pPr>
        <w:spacing w:after="0"/>
        <w:ind w:left="0"/>
        <w:jc w:val="both"/>
      </w:pPr>
      <w:r>
        <w:rPr>
          <w:rFonts w:ascii="Times New Roman"/>
          <w:b w:val="false"/>
          <w:i w:val="false"/>
          <w:color w:val="000000"/>
          <w:sz w:val="28"/>
        </w:rPr>
        <w:t xml:space="preserve">
      </w:t>
      </w:r>
      <w:r>
        <w:rPr>
          <w:rFonts w:ascii="Times New Roman"/>
          <w:b/>
          <w:i w:val="false"/>
          <w:color w:val="000000"/>
          <w:sz w:val="28"/>
        </w:rPr>
        <w:t>13-бап. Сенім құқығын қорғау</w:t>
      </w:r>
    </w:p>
    <w:bookmarkEnd w:id="94"/>
    <w:bookmarkStart w:name="z94" w:id="95"/>
    <w:p>
      <w:pPr>
        <w:spacing w:after="0"/>
        <w:ind w:left="0"/>
        <w:jc w:val="both"/>
      </w:pPr>
      <w:r>
        <w:rPr>
          <w:rFonts w:ascii="Times New Roman"/>
          <w:b w:val="false"/>
          <w:i w:val="false"/>
          <w:color w:val="000000"/>
          <w:sz w:val="28"/>
        </w:rPr>
        <w:t>
      1. Әкімшілік рәсімге қатысушының әкімшілік органның, лауазымды адамның қызметіне сенімі Қазақстан Республикасының заңдарында қорғалады.</w:t>
      </w:r>
    </w:p>
    <w:bookmarkEnd w:id="95"/>
    <w:bookmarkStart w:name="z95" w:id="96"/>
    <w:p>
      <w:pPr>
        <w:spacing w:after="0"/>
        <w:ind w:left="0"/>
        <w:jc w:val="both"/>
      </w:pPr>
      <w:r>
        <w:rPr>
          <w:rFonts w:ascii="Times New Roman"/>
          <w:b w:val="false"/>
          <w:i w:val="false"/>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деп есептеледі.</w:t>
      </w:r>
    </w:p>
    <w:bookmarkEnd w:id="96"/>
    <w:bookmarkStart w:name="z96" w:id="97"/>
    <w:p>
      <w:pPr>
        <w:spacing w:after="0"/>
        <w:ind w:left="0"/>
        <w:jc w:val="both"/>
      </w:pPr>
      <w:r>
        <w:rPr>
          <w:rFonts w:ascii="Times New Roman"/>
          <w:b w:val="false"/>
          <w:i w:val="false"/>
          <w:color w:val="000000"/>
          <w:sz w:val="28"/>
        </w:rPr>
        <w:t>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салатын салдарға алып келмейді.</w:t>
      </w:r>
    </w:p>
    <w:bookmarkEnd w:id="97"/>
    <w:bookmarkStart w:name="z97" w:id="98"/>
    <w:p>
      <w:pPr>
        <w:spacing w:after="0"/>
        <w:ind w:left="0"/>
        <w:jc w:val="both"/>
      </w:pPr>
      <w:r>
        <w:rPr>
          <w:rFonts w:ascii="Times New Roman"/>
          <w:b w:val="false"/>
          <w:i w:val="false"/>
          <w:color w:val="000000"/>
          <w:sz w:val="28"/>
        </w:rPr>
        <w:t>
      4. Сенім құқығы заңсыз әрекеттер жасауға (әрекетсіздік танытуға) негіз бола алмайды.</w:t>
      </w:r>
    </w:p>
    <w:bookmarkEnd w:id="98"/>
    <w:bookmarkStart w:name="z98" w:id="99"/>
    <w:p>
      <w:pPr>
        <w:spacing w:after="0"/>
        <w:ind w:left="0"/>
        <w:jc w:val="both"/>
      </w:pPr>
      <w:r>
        <w:rPr>
          <w:rFonts w:ascii="Times New Roman"/>
          <w:b w:val="false"/>
          <w:i w:val="false"/>
          <w:color w:val="000000"/>
          <w:sz w:val="28"/>
        </w:rPr>
        <w:t xml:space="preserve">
      </w:t>
      </w:r>
      <w:r>
        <w:rPr>
          <w:rFonts w:ascii="Times New Roman"/>
          <w:b/>
          <w:i w:val="false"/>
          <w:color w:val="000000"/>
          <w:sz w:val="28"/>
        </w:rPr>
        <w:t>14-бап. Формальды талаптарды теріс пайдалануға тыйым салу</w:t>
      </w:r>
    </w:p>
    <w:bookmarkEnd w:id="99"/>
    <w:p>
      <w:pPr>
        <w:spacing w:after="0"/>
        <w:ind w:left="0"/>
        <w:jc w:val="both"/>
      </w:pPr>
      <w:r>
        <w:rPr>
          <w:rFonts w:ascii="Times New Roman"/>
          <w:b w:val="false"/>
          <w:i w:val="false"/>
          <w:color w:val="000000"/>
          <w:sz w:val="28"/>
        </w:rPr>
        <w:t>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bookmarkStart w:name="z99" w:id="100"/>
    <w:p>
      <w:pPr>
        <w:spacing w:after="0"/>
        <w:ind w:left="0"/>
        <w:jc w:val="both"/>
      </w:pPr>
      <w:r>
        <w:rPr>
          <w:rFonts w:ascii="Times New Roman"/>
          <w:b w:val="false"/>
          <w:i w:val="false"/>
          <w:color w:val="000000"/>
          <w:sz w:val="28"/>
        </w:rPr>
        <w:t xml:space="preserve">
      </w:t>
      </w:r>
      <w:r>
        <w:rPr>
          <w:rFonts w:ascii="Times New Roman"/>
          <w:b/>
          <w:i w:val="false"/>
          <w:color w:val="000000"/>
          <w:sz w:val="28"/>
        </w:rPr>
        <w:t>15-бап. Анықтық презумпциясы</w:t>
      </w:r>
    </w:p>
    <w:bookmarkEnd w:id="100"/>
    <w:bookmarkStart w:name="z100" w:id="101"/>
    <w:p>
      <w:pPr>
        <w:spacing w:after="0"/>
        <w:ind w:left="0"/>
        <w:jc w:val="both"/>
      </w:pPr>
      <w:r>
        <w:rPr>
          <w:rFonts w:ascii="Times New Roman"/>
          <w:b w:val="false"/>
          <w:i w:val="false"/>
          <w:color w:val="000000"/>
          <w:sz w:val="28"/>
        </w:rPr>
        <w:t>
      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bookmarkEnd w:id="101"/>
    <w:bookmarkStart w:name="z101" w:id="102"/>
    <w:p>
      <w:pPr>
        <w:spacing w:after="0"/>
        <w:ind w:left="0"/>
        <w:jc w:val="both"/>
      </w:pPr>
      <w:r>
        <w:rPr>
          <w:rFonts w:ascii="Times New Roman"/>
          <w:b w:val="false"/>
          <w:i w:val="false"/>
          <w:color w:val="000000"/>
          <w:sz w:val="28"/>
        </w:rPr>
        <w:t>
      2. Материалдардың, объектілердің, құжаттар мен мәліметтердің төлнұсқалығына күмән болған кезде әкімшілік орган, лауазымды адам олардың төлнұсқалығын өзі дербес тексеруге міндетті.</w:t>
      </w:r>
    </w:p>
    <w:bookmarkEnd w:id="102"/>
    <w:bookmarkStart w:name="z102" w:id="103"/>
    <w:p>
      <w:pPr>
        <w:spacing w:after="0"/>
        <w:ind w:left="0"/>
        <w:jc w:val="both"/>
      </w:pPr>
      <w:r>
        <w:rPr>
          <w:rFonts w:ascii="Times New Roman"/>
          <w:b w:val="false"/>
          <w:i w:val="false"/>
          <w:color w:val="000000"/>
          <w:sz w:val="28"/>
        </w:rPr>
        <w:t xml:space="preserve">
      </w:t>
      </w:r>
      <w:r>
        <w:rPr>
          <w:rFonts w:ascii="Times New Roman"/>
          <w:b/>
          <w:i w:val="false"/>
          <w:color w:val="000000"/>
          <w:sz w:val="28"/>
        </w:rPr>
        <w:t>16-бап. Соттың белсенді рөлі</w:t>
      </w:r>
    </w:p>
    <w:bookmarkEnd w:id="103"/>
    <w:bookmarkStart w:name="z103" w:id="104"/>
    <w:p>
      <w:pPr>
        <w:spacing w:after="0"/>
        <w:ind w:left="0"/>
        <w:jc w:val="both"/>
      </w:pPr>
      <w:r>
        <w:rPr>
          <w:rFonts w:ascii="Times New Roman"/>
          <w:b w:val="false"/>
          <w:i w:val="false"/>
          <w:color w:val="000000"/>
          <w:sz w:val="28"/>
        </w:rPr>
        <w:t>
      1. Әкімшілік сот ісін жүргізу соттың белсенді рөлі негізінде жүзеге асырылады.</w:t>
      </w:r>
    </w:p>
    <w:bookmarkEnd w:id="104"/>
    <w:bookmarkStart w:name="z104" w:id="105"/>
    <w:p>
      <w:pPr>
        <w:spacing w:after="0"/>
        <w:ind w:left="0"/>
        <w:jc w:val="both"/>
      </w:pPr>
      <w:r>
        <w:rPr>
          <w:rFonts w:ascii="Times New Roman"/>
          <w:b w:val="false"/>
          <w:i w:val="false"/>
          <w:color w:val="000000"/>
          <w:sz w:val="28"/>
        </w:rPr>
        <w:t>
      2. Сот 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мән-жайды жан-жақты, толық және объективті түрде зерттейді.</w:t>
      </w:r>
    </w:p>
    <w:bookmarkEnd w:id="105"/>
    <w:p>
      <w:pPr>
        <w:spacing w:after="0"/>
        <w:ind w:left="0"/>
        <w:jc w:val="both"/>
      </w:pPr>
      <w:r>
        <w:rPr>
          <w:rFonts w:ascii="Times New Roman"/>
          <w:b w:val="false"/>
          <w:i w:val="false"/>
          <w:color w:val="000000"/>
          <w:sz w:val="28"/>
        </w:rPr>
        <w:t>
      Судья әкімшілік істің нақты және (немесе) заңды тұстарына жататын құқықтық негіздемелер бойынша өзінің алдын ала құқықтық пікірін айтуға құқылы.</w:t>
      </w:r>
    </w:p>
    <w:bookmarkStart w:name="z105" w:id="106"/>
    <w:p>
      <w:pPr>
        <w:spacing w:after="0"/>
        <w:ind w:left="0"/>
        <w:jc w:val="both"/>
      </w:pPr>
      <w:r>
        <w:rPr>
          <w:rFonts w:ascii="Times New Roman"/>
          <w:b w:val="false"/>
          <w:i w:val="false"/>
          <w:color w:val="000000"/>
          <w:sz w:val="28"/>
        </w:rPr>
        <w:t>
      3. Сот өз бастамасы немесе әкімшілік процеске 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bookmarkEnd w:id="106"/>
    <w:bookmarkStart w:name="z106" w:id="107"/>
    <w:p>
      <w:pPr>
        <w:spacing w:after="0"/>
        <w:ind w:left="0"/>
        <w:jc w:val="both"/>
      </w:pPr>
      <w:r>
        <w:rPr>
          <w:rFonts w:ascii="Times New Roman"/>
          <w:b w:val="false"/>
          <w:i w:val="false"/>
          <w:color w:val="000000"/>
          <w:sz w:val="28"/>
        </w:rPr>
        <w:t xml:space="preserve">
      </w:t>
      </w:r>
      <w:r>
        <w:rPr>
          <w:rFonts w:ascii="Times New Roman"/>
          <w:b/>
          <w:i w:val="false"/>
          <w:color w:val="000000"/>
          <w:sz w:val="28"/>
        </w:rPr>
        <w:t>17-бап. Әкімшілік сот ісін жүргізудің ақылға қонымды мерзімі</w:t>
      </w:r>
    </w:p>
    <w:bookmarkEnd w:id="107"/>
    <w:bookmarkStart w:name="z107" w:id="108"/>
    <w:p>
      <w:pPr>
        <w:spacing w:after="0"/>
        <w:ind w:left="0"/>
        <w:jc w:val="both"/>
      </w:pPr>
      <w:r>
        <w:rPr>
          <w:rFonts w:ascii="Times New Roman"/>
          <w:b w:val="false"/>
          <w:i w:val="false"/>
          <w:color w:val="000000"/>
          <w:sz w:val="28"/>
        </w:rPr>
        <w:t>
      1. Жекелеген процестік әрекеттерді жүргізуді қоса алғанда, әкімшілік сот ісін жүргізу ақылға қонымды мерзімде жүзеге асырылады.</w:t>
      </w:r>
    </w:p>
    <w:bookmarkEnd w:id="108"/>
    <w:bookmarkStart w:name="z108" w:id="109"/>
    <w:p>
      <w:pPr>
        <w:spacing w:after="0"/>
        <w:ind w:left="0"/>
        <w:jc w:val="both"/>
      </w:pPr>
      <w:r>
        <w:rPr>
          <w:rFonts w:ascii="Times New Roman"/>
          <w:b w:val="false"/>
          <w:i w:val="false"/>
          <w:color w:val="000000"/>
          <w:sz w:val="28"/>
        </w:rPr>
        <w:t>
      2. Әкімшілік істердің жекелеген санаттарын қарау және шешу осы Кодексте белгіленген мерзімдерде жүзеге асырылады.</w:t>
      </w:r>
    </w:p>
    <w:bookmarkEnd w:id="109"/>
    <w:bookmarkStart w:name="z109" w:id="110"/>
    <w:p>
      <w:pPr>
        <w:spacing w:after="0"/>
        <w:ind w:left="0"/>
        <w:jc w:val="both"/>
      </w:pPr>
      <w:r>
        <w:rPr>
          <w:rFonts w:ascii="Times New Roman"/>
          <w:b w:val="false"/>
          <w:i w:val="false"/>
          <w:color w:val="000000"/>
          <w:sz w:val="28"/>
        </w:rPr>
        <w:t>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bookmarkEnd w:id="110"/>
    <w:bookmarkStart w:name="z110" w:id="111"/>
    <w:p>
      <w:pPr>
        <w:spacing w:after="0"/>
        <w:ind w:left="0"/>
        <w:jc w:val="both"/>
      </w:pPr>
      <w:r>
        <w:rPr>
          <w:rFonts w:ascii="Times New Roman"/>
          <w:b w:val="false"/>
          <w:i w:val="false"/>
          <w:color w:val="000000"/>
          <w:sz w:val="28"/>
        </w:rPr>
        <w:t xml:space="preserve">
      </w:t>
      </w:r>
      <w:r>
        <w:rPr>
          <w:rFonts w:ascii="Times New Roman"/>
          <w:b/>
          <w:i w:val="false"/>
          <w:color w:val="000000"/>
          <w:sz w:val="28"/>
        </w:rPr>
        <w:t>18-бап. Сот актілерінің міндеттілігі</w:t>
      </w:r>
    </w:p>
    <w:bookmarkEnd w:id="111"/>
    <w:bookmarkStart w:name="z111" w:id="112"/>
    <w:p>
      <w:pPr>
        <w:spacing w:after="0"/>
        <w:ind w:left="0"/>
        <w:jc w:val="both"/>
      </w:pPr>
      <w:r>
        <w:rPr>
          <w:rFonts w:ascii="Times New Roman"/>
          <w:b w:val="false"/>
          <w:i w:val="false"/>
          <w:color w:val="000000"/>
          <w:sz w:val="28"/>
        </w:rPr>
        <w:t>
      1. Бірінші сатыдағы сот әкімшілік істер бойынша сот актілерін шешімдер және ұйғарымдар нысанында қабылдайды.</w:t>
      </w:r>
    </w:p>
    <w:bookmarkEnd w:id="112"/>
    <w:p>
      <w:pPr>
        <w:spacing w:after="0"/>
        <w:ind w:left="0"/>
        <w:jc w:val="both"/>
      </w:pPr>
      <w:r>
        <w:rPr>
          <w:rFonts w:ascii="Times New Roman"/>
          <w:b w:val="false"/>
          <w:i w:val="false"/>
          <w:color w:val="000000"/>
          <w:sz w:val="28"/>
        </w:rPr>
        <w:t xml:space="preserve">
      Апелляциялық, кассациялық сатылардағы соттар сот актілерін қаулылар және ұйғарымдар нысанында қабылдайды. </w:t>
      </w:r>
    </w:p>
    <w:bookmarkStart w:name="z112" w:id="113"/>
    <w:p>
      <w:pPr>
        <w:spacing w:after="0"/>
        <w:ind w:left="0"/>
        <w:jc w:val="both"/>
      </w:pPr>
      <w:r>
        <w:rPr>
          <w:rFonts w:ascii="Times New Roman"/>
          <w:b w:val="false"/>
          <w:i w:val="false"/>
          <w:color w:val="000000"/>
          <w:sz w:val="28"/>
        </w:rPr>
        <w:t>
      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бүкіл аумағында орындалуға жатады.</w:t>
      </w:r>
    </w:p>
    <w:bookmarkEnd w:id="113"/>
    <w:p>
      <w:pPr>
        <w:spacing w:after="0"/>
        <w:ind w:left="0"/>
        <w:jc w:val="both"/>
      </w:pPr>
      <w:r>
        <w:rPr>
          <w:rFonts w:ascii="Times New Roman"/>
          <w:b w:val="false"/>
          <w:i w:val="false"/>
          <w:color w:val="000000"/>
          <w:sz w:val="28"/>
        </w:rPr>
        <w:t xml:space="preserve">
      Қазақстан Республикасының Конституциялық Соты конституциялық емес деп таныған заңға немесе өзге де нормативтік құқықтық актіге негізделген сот актілері орындалуға жатпайды. </w:t>
      </w:r>
    </w:p>
    <w:bookmarkStart w:name="z113" w:id="114"/>
    <w:p>
      <w:pPr>
        <w:spacing w:after="0"/>
        <w:ind w:left="0"/>
        <w:jc w:val="both"/>
      </w:pPr>
      <w:r>
        <w:rPr>
          <w:rFonts w:ascii="Times New Roman"/>
          <w:b w:val="false"/>
          <w:i w:val="false"/>
          <w:color w:val="000000"/>
          <w:sz w:val="28"/>
        </w:rPr>
        <w:t>
      3. Сот актілерін, сол сияқты сот талаптарын орындамау осы Кодексте көзделген процестік мәжбүрлеу шараларын қолдануға және заңда көзделген жауаптылыққа алып келеді.</w:t>
      </w:r>
    </w:p>
    <w:bookmarkEnd w:id="114"/>
    <w:bookmarkStart w:name="z114" w:id="115"/>
    <w:p>
      <w:pPr>
        <w:spacing w:after="0"/>
        <w:ind w:left="0"/>
        <w:jc w:val="both"/>
      </w:pPr>
      <w:r>
        <w:rPr>
          <w:rFonts w:ascii="Times New Roman"/>
          <w:b w:val="false"/>
          <w:i w:val="false"/>
          <w:color w:val="000000"/>
          <w:sz w:val="28"/>
        </w:rPr>
        <w:t>
      4. Сот актісінің міндеттілігі әкімшілік процеске қатыспаған мүдделі тұлғаларды бұзылған немесе дау айтылатын құқықтарын, бостандықтары мен заңды мүдделерін қорғау үшін сотқа жүгіну мүмкіндігінен айырмайды.</w:t>
      </w:r>
    </w:p>
    <w:bookmarkEnd w:id="115"/>
    <w:bookmarkStart w:name="z115" w:id="116"/>
    <w:p>
      <w:pPr>
        <w:spacing w:after="0"/>
        <w:ind w:left="0"/>
        <w:jc w:val="both"/>
      </w:pPr>
      <w:r>
        <w:rPr>
          <w:rFonts w:ascii="Times New Roman"/>
          <w:b w:val="false"/>
          <w:i w:val="false"/>
          <w:color w:val="000000"/>
          <w:sz w:val="28"/>
        </w:rPr>
        <w:t>
      5. Сот актілерін сот түпкілікті дайын болған күнінен бастап үш жұмыс күні ішінде әкімшілік процестің тараптарына жібереді.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6" w:id="117"/>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ӘКІМШІЛІК ОРГАН, ЛАУАЗЫМДЫ АДАМ ЖӘНЕ ӘКІМШІЛІК РӘСІМДЕРГЕ ҚАТЫСУШЫЛАР</w:t>
      </w:r>
    </w:p>
    <w:bookmarkEnd w:id="117"/>
    <w:bookmarkStart w:name="z117" w:id="118"/>
    <w:p>
      <w:pPr>
        <w:spacing w:after="0"/>
        <w:ind w:left="0"/>
        <w:jc w:val="both"/>
      </w:pPr>
      <w:r>
        <w:rPr>
          <w:rFonts w:ascii="Times New Roman"/>
          <w:b w:val="false"/>
          <w:i w:val="false"/>
          <w:color w:val="000000"/>
          <w:sz w:val="28"/>
        </w:rPr>
        <w:t xml:space="preserve">
      </w:t>
      </w:r>
      <w:r>
        <w:rPr>
          <w:rFonts w:ascii="Times New Roman"/>
          <w:b/>
          <w:i w:val="false"/>
          <w:color w:val="000000"/>
          <w:sz w:val="28"/>
        </w:rPr>
        <w:t>19-бап. Әкімшілік рәсімдегі құқық қабілеттілік және әрекет қабілеттілік</w:t>
      </w:r>
    </w:p>
    <w:bookmarkEnd w:id="118"/>
    <w:bookmarkStart w:name="z118" w:id="119"/>
    <w:p>
      <w:pPr>
        <w:spacing w:after="0"/>
        <w:ind w:left="0"/>
        <w:jc w:val="both"/>
      </w:pPr>
      <w:r>
        <w:rPr>
          <w:rFonts w:ascii="Times New Roman"/>
          <w:b w:val="false"/>
          <w:i w:val="false"/>
          <w:color w:val="000000"/>
          <w:sz w:val="28"/>
        </w:rPr>
        <w:t>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bookmarkEnd w:id="119"/>
    <w:bookmarkStart w:name="z119" w:id="120"/>
    <w:p>
      <w:pPr>
        <w:spacing w:after="0"/>
        <w:ind w:left="0"/>
        <w:jc w:val="both"/>
      </w:pPr>
      <w:r>
        <w:rPr>
          <w:rFonts w:ascii="Times New Roman"/>
          <w:b w:val="false"/>
          <w:i w:val="false"/>
          <w:color w:val="000000"/>
          <w:sz w:val="28"/>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bookmarkEnd w:id="120"/>
    <w:bookmarkStart w:name="z120" w:id="121"/>
    <w:p>
      <w:pPr>
        <w:spacing w:after="0"/>
        <w:ind w:left="0"/>
        <w:jc w:val="both"/>
      </w:pPr>
      <w:r>
        <w:rPr>
          <w:rFonts w:ascii="Times New Roman"/>
          <w:b w:val="false"/>
          <w:i w:val="false"/>
          <w:color w:val="000000"/>
          <w:sz w:val="28"/>
        </w:rPr>
        <w:t xml:space="preserve">
      </w:t>
      </w:r>
      <w:r>
        <w:rPr>
          <w:rFonts w:ascii="Times New Roman"/>
          <w:b/>
          <w:i w:val="false"/>
          <w:color w:val="000000"/>
          <w:sz w:val="28"/>
        </w:rPr>
        <w:t>20-бап. Әкімшілік орган, лауазымды адам</w:t>
      </w:r>
    </w:p>
    <w:bookmarkEnd w:id="121"/>
    <w:bookmarkStart w:name="z121" w:id="122"/>
    <w:p>
      <w:pPr>
        <w:spacing w:after="0"/>
        <w:ind w:left="0"/>
        <w:jc w:val="both"/>
      </w:pPr>
      <w:r>
        <w:rPr>
          <w:rFonts w:ascii="Times New Roman"/>
          <w:b w:val="false"/>
          <w:i w:val="false"/>
          <w:color w:val="000000"/>
          <w:sz w:val="28"/>
        </w:rPr>
        <w:t>
      1. Әкімшілік орган, лауазымды адам:</w:t>
      </w:r>
    </w:p>
    <w:bookmarkEnd w:id="122"/>
    <w:p>
      <w:pPr>
        <w:spacing w:after="0"/>
        <w:ind w:left="0"/>
        <w:jc w:val="both"/>
      </w:pPr>
      <w:r>
        <w:rPr>
          <w:rFonts w:ascii="Times New Roman"/>
          <w:b w:val="false"/>
          <w:i w:val="false"/>
          <w:color w:val="000000"/>
          <w:sz w:val="28"/>
        </w:rPr>
        <w:t>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құжаттарды толықтыруға мүмкіндік береді;</w:t>
      </w:r>
    </w:p>
    <w:p>
      <w:pPr>
        <w:spacing w:after="0"/>
        <w:ind w:left="0"/>
        <w:jc w:val="both"/>
      </w:pPr>
      <w:r>
        <w:rPr>
          <w:rFonts w:ascii="Times New Roman"/>
          <w:b w:val="false"/>
          <w:i w:val="false"/>
          <w:color w:val="000000"/>
          <w:sz w:val="28"/>
        </w:rPr>
        <w:t>
      2) әкімшілік рәсімге қатысушыға оның әкімшілік рәсімді жүзеге асыруға байланысты мәселелер бойынша құқықтары мен міндеттерін түсіндіреді;</w:t>
      </w:r>
    </w:p>
    <w:p>
      <w:pPr>
        <w:spacing w:after="0"/>
        <w:ind w:left="0"/>
        <w:jc w:val="both"/>
      </w:pPr>
      <w:r>
        <w:rPr>
          <w:rFonts w:ascii="Times New Roman"/>
          <w:b w:val="false"/>
          <w:i w:val="false"/>
          <w:color w:val="000000"/>
          <w:sz w:val="28"/>
        </w:rPr>
        <w:t>
      3) әкімшілік рәсімді жүзеге асыруға қажетті ақпаратты Қазақстан Республикасының заңнамасында белгіленген тәртіппен сұратады және алады;</w:t>
      </w:r>
    </w:p>
    <w:p>
      <w:pPr>
        <w:spacing w:after="0"/>
        <w:ind w:left="0"/>
        <w:jc w:val="both"/>
      </w:pPr>
      <w:r>
        <w:rPr>
          <w:rFonts w:ascii="Times New Roman"/>
          <w:b w:val="false"/>
          <w:i w:val="false"/>
          <w:color w:val="000000"/>
          <w:sz w:val="28"/>
        </w:rPr>
        <w:t>
      4) әкімшілік рәсімге қатысушыны өткізілетін тыңдаудың орны мен уақыты туралы күні бұрын хабардар етеді;</w:t>
      </w:r>
    </w:p>
    <w:p>
      <w:pPr>
        <w:spacing w:after="0"/>
        <w:ind w:left="0"/>
        <w:jc w:val="both"/>
      </w:pPr>
      <w:r>
        <w:rPr>
          <w:rFonts w:ascii="Times New Roman"/>
          <w:b w:val="false"/>
          <w:i w:val="false"/>
          <w:color w:val="000000"/>
          <w:sz w:val="28"/>
        </w:rPr>
        <w:t>
      5) осы Кодексте көзделген жағдайларды қоспағанда, әкімшілік рәсім бойынша шешім қабылдау алдында әкімшілік рәсімге қатысушыны тыңдайды;</w:t>
      </w:r>
    </w:p>
    <w:p>
      <w:pPr>
        <w:spacing w:after="0"/>
        <w:ind w:left="0"/>
        <w:jc w:val="both"/>
      </w:pPr>
      <w:r>
        <w:rPr>
          <w:rFonts w:ascii="Times New Roman"/>
          <w:b w:val="false"/>
          <w:i w:val="false"/>
          <w:color w:val="000000"/>
          <w:sz w:val="28"/>
        </w:rPr>
        <w:t>
      6) әкімшілік актіні осы Кодексте белгіленген тәртіппен әкімшілік рәсімге қатысушының не олардың өкілдерінің назарына жеткізеді;</w:t>
      </w:r>
    </w:p>
    <w:p>
      <w:pPr>
        <w:spacing w:after="0"/>
        <w:ind w:left="0"/>
        <w:jc w:val="both"/>
      </w:pPr>
      <w:r>
        <w:rPr>
          <w:rFonts w:ascii="Times New Roman"/>
          <w:b w:val="false"/>
          <w:i w:val="false"/>
          <w:color w:val="000000"/>
          <w:sz w:val="28"/>
        </w:rPr>
        <w:t>
      7) осы Кодексте белгіленген жағдайларда және негіздер бойынша әкімшілік рәсімге қатысушының құқықтарын іске асырудан бас тартады;</w:t>
      </w:r>
    </w:p>
    <w:p>
      <w:pPr>
        <w:spacing w:after="0"/>
        <w:ind w:left="0"/>
        <w:jc w:val="both"/>
      </w:pPr>
      <w:r>
        <w:rPr>
          <w:rFonts w:ascii="Times New Roman"/>
          <w:b w:val="false"/>
          <w:i w:val="false"/>
          <w:color w:val="000000"/>
          <w:sz w:val="28"/>
        </w:rPr>
        <w:t>
      8) осы Кодексте көзделген жағдайларда, өз құзыреті шегінде әкімшілік органдарға, лауазымды адамдарға жәрдем көрсетеді;</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Start w:name="z122" w:id="123"/>
    <w:p>
      <w:pPr>
        <w:spacing w:after="0"/>
        <w:ind w:left="0"/>
        <w:jc w:val="both"/>
      </w:pPr>
      <w:r>
        <w:rPr>
          <w:rFonts w:ascii="Times New Roman"/>
          <w:b w:val="false"/>
          <w:i w:val="false"/>
          <w:color w:val="000000"/>
          <w:sz w:val="28"/>
        </w:rPr>
        <w:t>
      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 міндетті.</w:t>
      </w:r>
    </w:p>
    <w:bookmarkEnd w:id="123"/>
    <w:bookmarkStart w:name="z123" w:id="124"/>
    <w:p>
      <w:pPr>
        <w:spacing w:after="0"/>
        <w:ind w:left="0"/>
        <w:jc w:val="both"/>
      </w:pPr>
      <w:r>
        <w:rPr>
          <w:rFonts w:ascii="Times New Roman"/>
          <w:b w:val="false"/>
          <w:i w:val="false"/>
          <w:color w:val="000000"/>
          <w:sz w:val="28"/>
        </w:rPr>
        <w:t xml:space="preserve">
      </w:t>
      </w:r>
      <w:r>
        <w:rPr>
          <w:rFonts w:ascii="Times New Roman"/>
          <w:b/>
          <w:i w:val="false"/>
          <w:color w:val="000000"/>
          <w:sz w:val="28"/>
        </w:rPr>
        <w:t>21-бап. Әкімшілік рәсімге қатысушылар</w:t>
      </w:r>
    </w:p>
    <w:bookmarkEnd w:id="124"/>
    <w:bookmarkStart w:name="z124" w:id="125"/>
    <w:p>
      <w:pPr>
        <w:spacing w:after="0"/>
        <w:ind w:left="0"/>
        <w:jc w:val="both"/>
      </w:pPr>
      <w:r>
        <w:rPr>
          <w:rFonts w:ascii="Times New Roman"/>
          <w:b w:val="false"/>
          <w:i w:val="false"/>
          <w:color w:val="000000"/>
          <w:sz w:val="28"/>
        </w:rPr>
        <w:t>
      1. Арыз иесі және мүдделі тұлға әкімшілік рәсімге қатысушылар болып танылады.</w:t>
      </w:r>
    </w:p>
    <w:bookmarkEnd w:id="125"/>
    <w:bookmarkStart w:name="z125" w:id="126"/>
    <w:p>
      <w:pPr>
        <w:spacing w:after="0"/>
        <w:ind w:left="0"/>
        <w:jc w:val="both"/>
      </w:pPr>
      <w:r>
        <w:rPr>
          <w:rFonts w:ascii="Times New Roman"/>
          <w:b w:val="false"/>
          <w:i w:val="false"/>
          <w:color w:val="000000"/>
          <w:sz w:val="28"/>
        </w:rPr>
        <w:t xml:space="preserve">
      2. Құқық мирасқорлығы Қазақстан Республикасының азаматтық заңнамасында белгіленген тәртіппен жүзеге асырылады. </w:t>
      </w:r>
    </w:p>
    <w:bookmarkEnd w:id="126"/>
    <w:bookmarkStart w:name="z126" w:id="127"/>
    <w:p>
      <w:pPr>
        <w:spacing w:after="0"/>
        <w:ind w:left="0"/>
        <w:jc w:val="both"/>
      </w:pPr>
      <w:r>
        <w:rPr>
          <w:rFonts w:ascii="Times New Roman"/>
          <w:b w:val="false"/>
          <w:i w:val="false"/>
          <w:color w:val="000000"/>
          <w:sz w:val="28"/>
        </w:rPr>
        <w:t xml:space="preserve">
      </w:t>
      </w:r>
      <w:r>
        <w:rPr>
          <w:rFonts w:ascii="Times New Roman"/>
          <w:b/>
          <w:i w:val="false"/>
          <w:color w:val="000000"/>
          <w:sz w:val="28"/>
        </w:rPr>
        <w:t>22-бап. Арыз иесі</w:t>
      </w:r>
    </w:p>
    <w:bookmarkEnd w:id="127"/>
    <w:bookmarkStart w:name="z127" w:id="128"/>
    <w:p>
      <w:pPr>
        <w:spacing w:after="0"/>
        <w:ind w:left="0"/>
        <w:jc w:val="both"/>
      </w:pPr>
      <w:r>
        <w:rPr>
          <w:rFonts w:ascii="Times New Roman"/>
          <w:b w:val="false"/>
          <w:i w:val="false"/>
          <w:color w:val="000000"/>
          <w:sz w:val="28"/>
        </w:rPr>
        <w:t>
      1. Әкімшілік органға, лауазымды адамға жолданымды бір немесе бірнеше тұлға (ұжымдық жолданым) бере алады.</w:t>
      </w:r>
    </w:p>
    <w:bookmarkEnd w:id="128"/>
    <w:p>
      <w:pPr>
        <w:spacing w:after="0"/>
        <w:ind w:left="0"/>
        <w:jc w:val="both"/>
      </w:pPr>
      <w:r>
        <w:rPr>
          <w:rFonts w:ascii="Times New Roman"/>
          <w:b w:val="false"/>
          <w:i w:val="false"/>
          <w:color w:val="000000"/>
          <w:sz w:val="28"/>
        </w:rPr>
        <w:t>
      Егер әкімшілік рәсім жолданымды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жолданымы бойынша жеке әкімшілік рәсімді қозғау талап етілмейді.</w:t>
      </w:r>
    </w:p>
    <w:bookmarkStart w:name="z128" w:id="129"/>
    <w:p>
      <w:pPr>
        <w:spacing w:after="0"/>
        <w:ind w:left="0"/>
        <w:jc w:val="both"/>
      </w:pPr>
      <w:r>
        <w:rPr>
          <w:rFonts w:ascii="Times New Roman"/>
          <w:b w:val="false"/>
          <w:i w:val="false"/>
          <w:color w:val="000000"/>
          <w:sz w:val="28"/>
        </w:rPr>
        <w:t>
      2. Арыз иесінің:</w:t>
      </w:r>
    </w:p>
    <w:bookmarkEnd w:id="129"/>
    <w:p>
      <w:pPr>
        <w:spacing w:after="0"/>
        <w:ind w:left="0"/>
        <w:jc w:val="both"/>
      </w:pPr>
      <w:r>
        <w:rPr>
          <w:rFonts w:ascii="Times New Roman"/>
          <w:b w:val="false"/>
          <w:i w:val="false"/>
          <w:color w:val="000000"/>
          <w:sz w:val="28"/>
        </w:rPr>
        <w:t>
      1)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pPr>
        <w:spacing w:after="0"/>
        <w:ind w:left="0"/>
        <w:jc w:val="both"/>
      </w:pPr>
      <w:r>
        <w:rPr>
          <w:rFonts w:ascii="Times New Roman"/>
          <w:b w:val="false"/>
          <w:i w:val="false"/>
          <w:color w:val="000000"/>
          <w:sz w:val="28"/>
        </w:rPr>
        <w:t>
      2) осы Кодексте көзделген жағдайларды қоспағанда, әкімшілік рәсім бойынша шешім қабылдау алдында тыңдалуға;</w:t>
      </w:r>
    </w:p>
    <w:p>
      <w:pPr>
        <w:spacing w:after="0"/>
        <w:ind w:left="0"/>
        <w:jc w:val="both"/>
      </w:pPr>
      <w:r>
        <w:rPr>
          <w:rFonts w:ascii="Times New Roman"/>
          <w:b w:val="false"/>
          <w:i w:val="false"/>
          <w:color w:val="000000"/>
          <w:sz w:val="28"/>
        </w:rPr>
        <w:t>
      3) әкімшілік істі қарау барысында да, қарағаннан кейін де әкімшілік іспен танысуға, үзінді-көшірмелер жасауға және көшірмелерін түсіріп алуға;</w:t>
      </w:r>
    </w:p>
    <w:p>
      <w:pPr>
        <w:spacing w:after="0"/>
        <w:ind w:left="0"/>
        <w:jc w:val="both"/>
      </w:pPr>
      <w:r>
        <w:rPr>
          <w:rFonts w:ascii="Times New Roman"/>
          <w:b w:val="false"/>
          <w:i w:val="false"/>
          <w:color w:val="000000"/>
          <w:sz w:val="28"/>
        </w:rPr>
        <w:t>
      4) өтінішхат мәлімдеуге;</w:t>
      </w:r>
    </w:p>
    <w:p>
      <w:pPr>
        <w:spacing w:after="0"/>
        <w:ind w:left="0"/>
        <w:jc w:val="both"/>
      </w:pPr>
      <w:r>
        <w:rPr>
          <w:rFonts w:ascii="Times New Roman"/>
          <w:b w:val="false"/>
          <w:i w:val="false"/>
          <w:color w:val="000000"/>
          <w:sz w:val="28"/>
        </w:rPr>
        <w:t>
      5) әкімшілік актіге, әкімшілік әрекетке (әрекетсіздікке) шағым беруге;</w:t>
      </w:r>
    </w:p>
    <w:p>
      <w:pPr>
        <w:spacing w:after="0"/>
        <w:ind w:left="0"/>
        <w:jc w:val="both"/>
      </w:pPr>
      <w:r>
        <w:rPr>
          <w:rFonts w:ascii="Times New Roman"/>
          <w:b w:val="false"/>
          <w:i w:val="false"/>
          <w:color w:val="000000"/>
          <w:sz w:val="28"/>
        </w:rPr>
        <w:t>
      6) әкімшілік орган, лауазымды адам қарап қойған мәселе бойынша осы Кодексте белгіленген тәртіппен қайта жолданым беруге;</w:t>
      </w:r>
    </w:p>
    <w:p>
      <w:pPr>
        <w:spacing w:after="0"/>
        <w:ind w:left="0"/>
        <w:jc w:val="both"/>
      </w:pPr>
      <w:r>
        <w:rPr>
          <w:rFonts w:ascii="Times New Roman"/>
          <w:b w:val="false"/>
          <w:i w:val="false"/>
          <w:color w:val="000000"/>
          <w:sz w:val="28"/>
        </w:rPr>
        <w:t>
      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pPr>
        <w:spacing w:after="0"/>
        <w:ind w:left="0"/>
        <w:jc w:val="both"/>
      </w:pPr>
      <w:r>
        <w:rPr>
          <w:rFonts w:ascii="Times New Roman"/>
          <w:b w:val="false"/>
          <w:i w:val="false"/>
          <w:color w:val="000000"/>
          <w:sz w:val="28"/>
        </w:rPr>
        <w:t>
      8) егер рәсім оның жолданымы бойынша қозғалған болса, әкімшілік рәсімді тоқтатуға;</w:t>
      </w:r>
    </w:p>
    <w:p>
      <w:pPr>
        <w:spacing w:after="0"/>
        <w:ind w:left="0"/>
        <w:jc w:val="both"/>
      </w:pPr>
      <w:r>
        <w:rPr>
          <w:rFonts w:ascii="Times New Roman"/>
          <w:b w:val="false"/>
          <w:i w:val="false"/>
          <w:color w:val="000000"/>
          <w:sz w:val="28"/>
        </w:rPr>
        <w:t>
      9) әкімшілік рәсімде ана тілінде немесе өзі білетін тілде сөйлеуге, аудармашының көрсетілетін қызметтерін пайдалануға;</w:t>
      </w:r>
    </w:p>
    <w:p>
      <w:pPr>
        <w:spacing w:after="0"/>
        <w:ind w:left="0"/>
        <w:jc w:val="both"/>
      </w:pPr>
      <w:r>
        <w:rPr>
          <w:rFonts w:ascii="Times New Roman"/>
          <w:b w:val="false"/>
          <w:i w:val="false"/>
          <w:color w:val="000000"/>
          <w:sz w:val="28"/>
        </w:rPr>
        <w:t>
      10) осы Кодексте көзделген жағдайларда қарсылық білдірулерді мәлімдеуге;</w:t>
      </w:r>
    </w:p>
    <w:p>
      <w:pPr>
        <w:spacing w:after="0"/>
        <w:ind w:left="0"/>
        <w:jc w:val="both"/>
      </w:pPr>
      <w:r>
        <w:rPr>
          <w:rFonts w:ascii="Times New Roman"/>
          <w:b w:val="false"/>
          <w:i w:val="false"/>
          <w:color w:val="000000"/>
          <w:sz w:val="28"/>
        </w:rPr>
        <w:t>
      11) өкілінің болуына;</w:t>
      </w:r>
    </w:p>
    <w:p>
      <w:pPr>
        <w:spacing w:after="0"/>
        <w:ind w:left="0"/>
        <w:jc w:val="both"/>
      </w:pPr>
      <w:r>
        <w:rPr>
          <w:rFonts w:ascii="Times New Roman"/>
          <w:b w:val="false"/>
          <w:i w:val="false"/>
          <w:color w:val="000000"/>
          <w:sz w:val="28"/>
        </w:rPr>
        <w:t>
      12) осы Кодексте көзделген жағдайларда өтемақы төлеуді талап етуге;</w:t>
      </w:r>
    </w:p>
    <w:p>
      <w:pPr>
        <w:spacing w:after="0"/>
        <w:ind w:left="0"/>
        <w:jc w:val="both"/>
      </w:pPr>
      <w:r>
        <w:rPr>
          <w:rFonts w:ascii="Times New Roman"/>
          <w:b w:val="false"/>
          <w:i w:val="false"/>
          <w:color w:val="000000"/>
          <w:sz w:val="28"/>
        </w:rPr>
        <w:t>
      13) осы Кодексте және Қазақстан Республикасының өзге де заңдарында белгіленген басқа да құқықтарды пайдалануға құқығы бар.</w:t>
      </w:r>
    </w:p>
    <w:bookmarkStart w:name="z129" w:id="130"/>
    <w:p>
      <w:pPr>
        <w:spacing w:after="0"/>
        <w:ind w:left="0"/>
        <w:jc w:val="both"/>
      </w:pPr>
      <w:r>
        <w:rPr>
          <w:rFonts w:ascii="Times New Roman"/>
          <w:b w:val="false"/>
          <w:i w:val="false"/>
          <w:color w:val="000000"/>
          <w:sz w:val="28"/>
        </w:rPr>
        <w:t xml:space="preserve">
      3. Егер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және міндеттерді атқарады.</w:t>
      </w:r>
    </w:p>
    <w:bookmarkEnd w:id="130"/>
    <w:bookmarkStart w:name="z130" w:id="131"/>
    <w:p>
      <w:pPr>
        <w:spacing w:after="0"/>
        <w:ind w:left="0"/>
        <w:jc w:val="both"/>
      </w:pPr>
      <w:r>
        <w:rPr>
          <w:rFonts w:ascii="Times New Roman"/>
          <w:b w:val="false"/>
          <w:i w:val="false"/>
          <w:color w:val="000000"/>
          <w:sz w:val="28"/>
        </w:rPr>
        <w:t xml:space="preserve">
      </w:t>
      </w:r>
      <w:r>
        <w:rPr>
          <w:rFonts w:ascii="Times New Roman"/>
          <w:b/>
          <w:i w:val="false"/>
          <w:color w:val="000000"/>
          <w:sz w:val="28"/>
        </w:rPr>
        <w:t>23-бап. Әкімшілік рәсімдегі мүдделі тұлға</w:t>
      </w:r>
    </w:p>
    <w:bookmarkEnd w:id="131"/>
    <w:bookmarkStart w:name="z131" w:id="132"/>
    <w:p>
      <w:pPr>
        <w:spacing w:after="0"/>
        <w:ind w:left="0"/>
        <w:jc w:val="both"/>
      </w:pPr>
      <w:r>
        <w:rPr>
          <w:rFonts w:ascii="Times New Roman"/>
          <w:b w:val="false"/>
          <w:i w:val="false"/>
          <w:color w:val="000000"/>
          <w:sz w:val="28"/>
        </w:rPr>
        <w:t>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bookmarkEnd w:id="132"/>
    <w:bookmarkStart w:name="z132" w:id="133"/>
    <w:p>
      <w:pPr>
        <w:spacing w:after="0"/>
        <w:ind w:left="0"/>
        <w:jc w:val="both"/>
      </w:pPr>
      <w:r>
        <w:rPr>
          <w:rFonts w:ascii="Times New Roman"/>
          <w:b w:val="false"/>
          <w:i w:val="false"/>
          <w:color w:val="000000"/>
          <w:sz w:val="28"/>
        </w:rPr>
        <w:t xml:space="preserve">
      2. Мүдделі тұлға осы Кодекстің </w:t>
      </w:r>
      <w:r>
        <w:rPr>
          <w:rFonts w:ascii="Times New Roman"/>
          <w:b w:val="false"/>
          <w:i w:val="false"/>
          <w:color w:val="000000"/>
          <w:sz w:val="28"/>
        </w:rPr>
        <w:t>22-бабы</w:t>
      </w:r>
      <w:r>
        <w:rPr>
          <w:rFonts w:ascii="Times New Roman"/>
          <w:b w:val="false"/>
          <w:i w:val="false"/>
          <w:color w:val="000000"/>
          <w:sz w:val="28"/>
        </w:rPr>
        <w:t xml:space="preserve"> екінші бөлігінің 8) тармақшасын қоспағанда, осы Кодекстің </w:t>
      </w:r>
      <w:r>
        <w:rPr>
          <w:rFonts w:ascii="Times New Roman"/>
          <w:b w:val="false"/>
          <w:i w:val="false"/>
          <w:color w:val="000000"/>
          <w:sz w:val="28"/>
        </w:rPr>
        <w:t>22-бабында</w:t>
      </w:r>
      <w:r>
        <w:rPr>
          <w:rFonts w:ascii="Times New Roman"/>
          <w:b w:val="false"/>
          <w:i w:val="false"/>
          <w:color w:val="000000"/>
          <w:sz w:val="28"/>
        </w:rPr>
        <w:t xml:space="preserve"> көзделген құқықтарды пайдаланады.</w:t>
      </w:r>
    </w:p>
    <w:bookmarkEnd w:id="133"/>
    <w:bookmarkStart w:name="z133" w:id="134"/>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СОТ</w:t>
      </w:r>
    </w:p>
    <w:bookmarkEnd w:id="134"/>
    <w:bookmarkStart w:name="z134" w:id="135"/>
    <w:p>
      <w:pPr>
        <w:spacing w:after="0"/>
        <w:ind w:left="0"/>
        <w:jc w:val="both"/>
      </w:pPr>
      <w:r>
        <w:rPr>
          <w:rFonts w:ascii="Times New Roman"/>
          <w:b w:val="false"/>
          <w:i w:val="false"/>
          <w:color w:val="000000"/>
          <w:sz w:val="28"/>
        </w:rPr>
        <w:t xml:space="preserve">
      </w:t>
      </w:r>
      <w:r>
        <w:rPr>
          <w:rFonts w:ascii="Times New Roman"/>
          <w:b/>
          <w:i w:val="false"/>
          <w:color w:val="000000"/>
          <w:sz w:val="28"/>
        </w:rPr>
        <w:t>24-бап. Соттың құрамы</w:t>
      </w:r>
    </w:p>
    <w:bookmarkEnd w:id="135"/>
    <w:bookmarkStart w:name="z135" w:id="136"/>
    <w:p>
      <w:pPr>
        <w:spacing w:after="0"/>
        <w:ind w:left="0"/>
        <w:jc w:val="both"/>
      </w:pPr>
      <w:r>
        <w:rPr>
          <w:rFonts w:ascii="Times New Roman"/>
          <w:b w:val="false"/>
          <w:i w:val="false"/>
          <w:color w:val="000000"/>
          <w:sz w:val="28"/>
        </w:rPr>
        <w:t>
      1. Әкімшілік істерді бірінші сатыдағы сотта соттың атынан әрекет ететін судья жеке-дара қарайды және шешеді.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37" w:id="13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105-бабының</w:t>
      </w:r>
      <w:r>
        <w:rPr>
          <w:rFonts w:ascii="Times New Roman"/>
          <w:b w:val="false"/>
          <w:i w:val="false"/>
          <w:color w:val="000000"/>
          <w:sz w:val="28"/>
        </w:rPr>
        <w:t xml:space="preserve"> бірінші бөлігінде көзделген әкімшілік істерді Қазақстан Республикасының Жоғарғы Сотында судья бірінші сатыдағы соттың қағидалары бойынша жеке-дара қарайды және шешеді.</w:t>
      </w:r>
    </w:p>
    <w:bookmarkEnd w:id="137"/>
    <w:bookmarkStart w:name="z138" w:id="138"/>
    <w:p>
      <w:pPr>
        <w:spacing w:after="0"/>
        <w:ind w:left="0"/>
        <w:jc w:val="both"/>
      </w:pPr>
      <w:r>
        <w:rPr>
          <w:rFonts w:ascii="Times New Roman"/>
          <w:b w:val="false"/>
          <w:i w:val="false"/>
          <w:color w:val="000000"/>
          <w:sz w:val="28"/>
        </w:rPr>
        <w:t>
      4. Әкімшілік істерді апелляциялық сатыдағы сотта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жеке-дара қарайды.</w:t>
      </w:r>
    </w:p>
    <w:bookmarkEnd w:id="138"/>
    <w:bookmarkStart w:name="z139" w:id="139"/>
    <w:p>
      <w:pPr>
        <w:spacing w:after="0"/>
        <w:ind w:left="0"/>
        <w:jc w:val="both"/>
      </w:pPr>
      <w:r>
        <w:rPr>
          <w:rFonts w:ascii="Times New Roman"/>
          <w:b w:val="false"/>
          <w:i w:val="false"/>
          <w:color w:val="000000"/>
          <w:sz w:val="28"/>
        </w:rPr>
        <w:t>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 қарайды.</w:t>
      </w:r>
    </w:p>
    <w:bookmarkEnd w:id="139"/>
    <w:bookmarkStart w:name="z140" w:id="140"/>
    <w:p>
      <w:pPr>
        <w:spacing w:after="0"/>
        <w:ind w:left="0"/>
        <w:jc w:val="both"/>
      </w:pPr>
      <w:r>
        <w:rPr>
          <w:rFonts w:ascii="Times New Roman"/>
          <w:b w:val="false"/>
          <w:i w:val="false"/>
          <w:color w:val="000000"/>
          <w:sz w:val="28"/>
        </w:rPr>
        <w:t>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жеті судья) алқалы құрамы жүргізеді.</w:t>
      </w:r>
    </w:p>
    <w:bookmarkEnd w:id="140"/>
    <w:bookmarkStart w:name="z141" w:id="141"/>
    <w:p>
      <w:pPr>
        <w:spacing w:after="0"/>
        <w:ind w:left="0"/>
        <w:jc w:val="both"/>
      </w:pPr>
      <w:r>
        <w:rPr>
          <w:rFonts w:ascii="Times New Roman"/>
          <w:b w:val="false"/>
          <w:i w:val="false"/>
          <w:color w:val="000000"/>
          <w:sz w:val="28"/>
        </w:rPr>
        <w:t>
      7. Әкімшілік істі қарау үшін соттың құрамы сот талқылауының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42" w:id="142"/>
    <w:p>
      <w:pPr>
        <w:spacing w:after="0"/>
        <w:ind w:left="0"/>
        <w:jc w:val="both"/>
      </w:pPr>
      <w:r>
        <w:rPr>
          <w:rFonts w:ascii="Times New Roman"/>
          <w:b w:val="false"/>
          <w:i w:val="false"/>
          <w:color w:val="000000"/>
          <w:sz w:val="28"/>
        </w:rPr>
        <w:t xml:space="preserve">
      </w:t>
      </w:r>
      <w:r>
        <w:rPr>
          <w:rFonts w:ascii="Times New Roman"/>
          <w:b/>
          <w:i w:val="false"/>
          <w:color w:val="000000"/>
          <w:sz w:val="28"/>
        </w:rPr>
        <w:t>25-бап. Соттың алқалы құрамының мәселелерді шешу тәртібі.  Ерекше пікір</w:t>
      </w:r>
    </w:p>
    <w:bookmarkEnd w:id="142"/>
    <w:bookmarkStart w:name="z143" w:id="143"/>
    <w:p>
      <w:pPr>
        <w:spacing w:after="0"/>
        <w:ind w:left="0"/>
        <w:jc w:val="both"/>
      </w:pPr>
      <w:r>
        <w:rPr>
          <w:rFonts w:ascii="Times New Roman"/>
          <w:b w:val="false"/>
          <w:i w:val="false"/>
          <w:color w:val="000000"/>
          <w:sz w:val="28"/>
        </w:rPr>
        <w:t>
      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bookmarkEnd w:id="143"/>
    <w:bookmarkStart w:name="z144" w:id="144"/>
    <w:p>
      <w:pPr>
        <w:spacing w:after="0"/>
        <w:ind w:left="0"/>
        <w:jc w:val="both"/>
      </w:pPr>
      <w:r>
        <w:rPr>
          <w:rFonts w:ascii="Times New Roman"/>
          <w:b w:val="false"/>
          <w:i w:val="false"/>
          <w:color w:val="000000"/>
          <w:sz w:val="28"/>
        </w:rPr>
        <w:t>
      2. Сот актісін қабылдау үшін дауыс берген судьялардың көпшілігінің пікірімен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bookmarkEnd w:id="144"/>
    <w:bookmarkStart w:name="z145" w:id="145"/>
    <w:p>
      <w:pPr>
        <w:spacing w:after="0"/>
        <w:ind w:left="0"/>
        <w:jc w:val="both"/>
      </w:pPr>
      <w:r>
        <w:rPr>
          <w:rFonts w:ascii="Times New Roman"/>
          <w:b w:val="false"/>
          <w:i w:val="false"/>
          <w:color w:val="000000"/>
          <w:sz w:val="28"/>
        </w:rPr>
        <w:t>
      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әкімшілік іс бойынша қабылданған шешімді хабарлау кезінде жария етілмейді, сондай-ақ жариялануға жатпайды.</w:t>
      </w:r>
    </w:p>
    <w:bookmarkEnd w:id="145"/>
    <w:bookmarkStart w:name="z146" w:id="146"/>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ӘКІМШІЛІК ПРОЦЕСКЕ ҚАТЫСУШЫЛАР</w:t>
      </w:r>
    </w:p>
    <w:bookmarkEnd w:id="146"/>
    <w:bookmarkStart w:name="z147" w:id="147"/>
    <w:p>
      <w:pPr>
        <w:spacing w:after="0"/>
        <w:ind w:left="0"/>
        <w:jc w:val="both"/>
      </w:pPr>
      <w:r>
        <w:rPr>
          <w:rFonts w:ascii="Times New Roman"/>
          <w:b w:val="false"/>
          <w:i w:val="false"/>
          <w:color w:val="000000"/>
          <w:sz w:val="28"/>
        </w:rPr>
        <w:t xml:space="preserve">
      </w:t>
      </w:r>
      <w:r>
        <w:rPr>
          <w:rFonts w:ascii="Times New Roman"/>
          <w:b/>
          <w:i w:val="false"/>
          <w:color w:val="000000"/>
          <w:sz w:val="28"/>
        </w:rPr>
        <w:t>26-бап. Әкімшілік процеске қатысушылардың құрамы</w:t>
      </w:r>
    </w:p>
    <w:bookmarkEnd w:id="147"/>
    <w:bookmarkStart w:name="z148" w:id="148"/>
    <w:p>
      <w:pPr>
        <w:spacing w:after="0"/>
        <w:ind w:left="0"/>
        <w:jc w:val="both"/>
      </w:pPr>
      <w:r>
        <w:rPr>
          <w:rFonts w:ascii="Times New Roman"/>
          <w:b w:val="false"/>
          <w:i w:val="false"/>
          <w:color w:val="000000"/>
          <w:sz w:val="28"/>
        </w:rPr>
        <w:t>
      1. Талап қоюшы, жауапкер, мүдделі тұлға және прокурор әкімшілік процеске қатысушылар болып табылады.</w:t>
      </w:r>
    </w:p>
    <w:bookmarkEnd w:id="148"/>
    <w:bookmarkStart w:name="z149" w:id="149"/>
    <w:p>
      <w:pPr>
        <w:spacing w:after="0"/>
        <w:ind w:left="0"/>
        <w:jc w:val="both"/>
      </w:pPr>
      <w:r>
        <w:rPr>
          <w:rFonts w:ascii="Times New Roman"/>
          <w:b w:val="false"/>
          <w:i w:val="false"/>
          <w:color w:val="000000"/>
          <w:sz w:val="28"/>
        </w:rPr>
        <w:t xml:space="preserve">
      2. Әкімшілік сот ісін жүргізуде өкілдік ету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 </w:t>
      </w:r>
    </w:p>
    <w:bookmarkEnd w:id="149"/>
    <w:bookmarkStart w:name="z150" w:id="150"/>
    <w:p>
      <w:pPr>
        <w:spacing w:after="0"/>
        <w:ind w:left="0"/>
        <w:jc w:val="both"/>
      </w:pPr>
      <w:r>
        <w:rPr>
          <w:rFonts w:ascii="Times New Roman"/>
          <w:b w:val="false"/>
          <w:i w:val="false"/>
          <w:color w:val="000000"/>
          <w:sz w:val="28"/>
        </w:rPr>
        <w:t xml:space="preserve">
      </w:t>
      </w:r>
      <w:r>
        <w:rPr>
          <w:rFonts w:ascii="Times New Roman"/>
          <w:b/>
          <w:i w:val="false"/>
          <w:color w:val="000000"/>
          <w:sz w:val="28"/>
        </w:rPr>
        <w:t>27-бап. Әкімшілік процестік құқық қабілеттілік және әкімшілік процестік әрекет қабілеттілік</w:t>
      </w:r>
    </w:p>
    <w:bookmarkEnd w:id="150"/>
    <w:bookmarkStart w:name="z151" w:id="151"/>
    <w:p>
      <w:pPr>
        <w:spacing w:after="0"/>
        <w:ind w:left="0"/>
        <w:jc w:val="both"/>
      </w:pPr>
      <w:r>
        <w:rPr>
          <w:rFonts w:ascii="Times New Roman"/>
          <w:b w:val="false"/>
          <w:i w:val="false"/>
          <w:color w:val="000000"/>
          <w:sz w:val="28"/>
        </w:rPr>
        <w:t>
      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bookmarkEnd w:id="151"/>
    <w:bookmarkStart w:name="z152" w:id="152"/>
    <w:p>
      <w:pPr>
        <w:spacing w:after="0"/>
        <w:ind w:left="0"/>
        <w:jc w:val="both"/>
      </w:pPr>
      <w:r>
        <w:rPr>
          <w:rFonts w:ascii="Times New Roman"/>
          <w:b w:val="false"/>
          <w:i w:val="false"/>
          <w:color w:val="000000"/>
          <w:sz w:val="28"/>
        </w:rPr>
        <w:t>
      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w:t>
      </w:r>
    </w:p>
    <w:bookmarkEnd w:id="152"/>
    <w:bookmarkStart w:name="z153" w:id="153"/>
    <w:p>
      <w:pPr>
        <w:spacing w:after="0"/>
        <w:ind w:left="0"/>
        <w:jc w:val="both"/>
      </w:pPr>
      <w:r>
        <w:rPr>
          <w:rFonts w:ascii="Times New Roman"/>
          <w:b w:val="false"/>
          <w:i w:val="false"/>
          <w:color w:val="000000"/>
          <w:sz w:val="28"/>
        </w:rPr>
        <w:t>
      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bookmarkEnd w:id="153"/>
    <w:bookmarkStart w:name="z154" w:id="154"/>
    <w:p>
      <w:pPr>
        <w:spacing w:after="0"/>
        <w:ind w:left="0"/>
        <w:jc w:val="both"/>
      </w:pPr>
      <w:r>
        <w:rPr>
          <w:rFonts w:ascii="Times New Roman"/>
          <w:b w:val="false"/>
          <w:i w:val="false"/>
          <w:color w:val="000000"/>
          <w:sz w:val="28"/>
        </w:rPr>
        <w:t>
      4. Қазақстан Республикасының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 тартуға соттың құқығы бар.</w:t>
      </w:r>
    </w:p>
    <w:bookmarkEnd w:id="154"/>
    <w:bookmarkStart w:name="z155" w:id="155"/>
    <w:p>
      <w:pPr>
        <w:spacing w:after="0"/>
        <w:ind w:left="0"/>
        <w:jc w:val="both"/>
      </w:pPr>
      <w:r>
        <w:rPr>
          <w:rFonts w:ascii="Times New Roman"/>
          <w:b w:val="false"/>
          <w:i w:val="false"/>
          <w:color w:val="000000"/>
          <w:sz w:val="28"/>
        </w:rPr>
        <w:t>
      5. Он төрт жастан он сегіз жасқа дейінгі кәмелетке толмаған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bookmarkEnd w:id="155"/>
    <w:bookmarkStart w:name="z156" w:id="156"/>
    <w:p>
      <w:pPr>
        <w:spacing w:after="0"/>
        <w:ind w:left="0"/>
        <w:jc w:val="both"/>
      </w:pPr>
      <w:r>
        <w:rPr>
          <w:rFonts w:ascii="Times New Roman"/>
          <w:b w:val="false"/>
          <w:i w:val="false"/>
          <w:color w:val="000000"/>
          <w:sz w:val="28"/>
        </w:rPr>
        <w:t>
      6. Он төрт жасқа жетпеген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bookmarkEnd w:id="156"/>
    <w:bookmarkStart w:name="z157" w:id="157"/>
    <w:p>
      <w:pPr>
        <w:spacing w:after="0"/>
        <w:ind w:left="0"/>
        <w:jc w:val="both"/>
      </w:pPr>
      <w:r>
        <w:rPr>
          <w:rFonts w:ascii="Times New Roman"/>
          <w:b w:val="false"/>
          <w:i w:val="false"/>
          <w:color w:val="000000"/>
          <w:sz w:val="28"/>
        </w:rPr>
        <w:t xml:space="preserve">
      </w:t>
      </w:r>
      <w:r>
        <w:rPr>
          <w:rFonts w:ascii="Times New Roman"/>
          <w:b/>
          <w:i w:val="false"/>
          <w:color w:val="000000"/>
          <w:sz w:val="28"/>
        </w:rPr>
        <w:t>28-бап. Талап қоюшы</w:t>
      </w:r>
    </w:p>
    <w:bookmarkEnd w:id="157"/>
    <w:bookmarkStart w:name="z158" w:id="158"/>
    <w:p>
      <w:pPr>
        <w:spacing w:after="0"/>
        <w:ind w:left="0"/>
        <w:jc w:val="both"/>
      </w:pPr>
      <w:r>
        <w:rPr>
          <w:rFonts w:ascii="Times New Roman"/>
          <w:b w:val="false"/>
          <w:i w:val="false"/>
          <w:color w:val="000000"/>
          <w:sz w:val="28"/>
        </w:rPr>
        <w:t>
      1. Талап қоюшының:</w:t>
      </w:r>
    </w:p>
    <w:bookmarkEnd w:id="158"/>
    <w:p>
      <w:pPr>
        <w:spacing w:after="0"/>
        <w:ind w:left="0"/>
        <w:jc w:val="both"/>
      </w:pPr>
      <w:r>
        <w:rPr>
          <w:rFonts w:ascii="Times New Roman"/>
          <w:b w:val="false"/>
          <w:i w:val="false"/>
          <w:color w:val="000000"/>
          <w:sz w:val="28"/>
        </w:rPr>
        <w:t>
      1) әкімшілік істің материалдарымен танысуға, олардан үзінді-көшірмелер жасауға және көшірмелерін түсіріп алуға;</w:t>
      </w:r>
    </w:p>
    <w:p>
      <w:pPr>
        <w:spacing w:after="0"/>
        <w:ind w:left="0"/>
        <w:jc w:val="both"/>
      </w:pPr>
      <w:r>
        <w:rPr>
          <w:rFonts w:ascii="Times New Roman"/>
          <w:b w:val="false"/>
          <w:i w:val="false"/>
          <w:color w:val="000000"/>
          <w:sz w:val="28"/>
        </w:rPr>
        <w:t>
      2) дәлелдемелер ұсынуға және оларды зерттеуге қатысуға;</w:t>
      </w:r>
    </w:p>
    <w:p>
      <w:pPr>
        <w:spacing w:after="0"/>
        <w:ind w:left="0"/>
        <w:jc w:val="both"/>
      </w:pPr>
      <w:r>
        <w:rPr>
          <w:rFonts w:ascii="Times New Roman"/>
          <w:b w:val="false"/>
          <w:i w:val="false"/>
          <w:color w:val="000000"/>
          <w:sz w:val="28"/>
        </w:rPr>
        <w:t>
      3) әкімшілік процеске басқа да қатысушыларға, куәларға, сарапшыларға және мамандарға сұрақтар қоюға;</w:t>
      </w:r>
    </w:p>
    <w:p>
      <w:pPr>
        <w:spacing w:after="0"/>
        <w:ind w:left="0"/>
        <w:jc w:val="both"/>
      </w:pPr>
      <w:r>
        <w:rPr>
          <w:rFonts w:ascii="Times New Roman"/>
          <w:b w:val="false"/>
          <w:i w:val="false"/>
          <w:color w:val="000000"/>
          <w:sz w:val="28"/>
        </w:rPr>
        <w:t>
      4) берілген талап қою бойынша ауызша және жазбаша түсініктемелер, айғақтар беруге және дәлелдер келтіруге;</w:t>
      </w:r>
    </w:p>
    <w:p>
      <w:pPr>
        <w:spacing w:after="0"/>
        <w:ind w:left="0"/>
        <w:jc w:val="both"/>
      </w:pPr>
      <w:r>
        <w:rPr>
          <w:rFonts w:ascii="Times New Roman"/>
          <w:b w:val="false"/>
          <w:i w:val="false"/>
          <w:color w:val="000000"/>
          <w:sz w:val="28"/>
        </w:rPr>
        <w:t>
      5) әкімшілік сот ісін жүргізу барысында туындайтын барлық мәселе бойынша өз дәлелдерін келтіруге;</w:t>
      </w:r>
    </w:p>
    <w:p>
      <w:pPr>
        <w:spacing w:after="0"/>
        <w:ind w:left="0"/>
        <w:jc w:val="both"/>
      </w:pPr>
      <w:r>
        <w:rPr>
          <w:rFonts w:ascii="Times New Roman"/>
          <w:b w:val="false"/>
          <w:i w:val="false"/>
          <w:color w:val="000000"/>
          <w:sz w:val="28"/>
        </w:rPr>
        <w:t>
      6) әкімшілік істі қарау барысында туындайтын барлық мәселе бойынша өтінішхаттарды және қарсылық білдірулерді мәлімдеуге, айғақтар, түсініктемелер беруге;</w:t>
      </w:r>
    </w:p>
    <w:p>
      <w:pPr>
        <w:spacing w:after="0"/>
        <w:ind w:left="0"/>
        <w:jc w:val="both"/>
      </w:pPr>
      <w:r>
        <w:rPr>
          <w:rFonts w:ascii="Times New Roman"/>
          <w:b w:val="false"/>
          <w:i w:val="false"/>
          <w:color w:val="000000"/>
          <w:sz w:val="28"/>
        </w:rPr>
        <w:t>
      7) аудармашының тегін көмегін пайдалануға, өкілінің болуына;</w:t>
      </w:r>
    </w:p>
    <w:p>
      <w:pPr>
        <w:spacing w:after="0"/>
        <w:ind w:left="0"/>
        <w:jc w:val="both"/>
      </w:pPr>
      <w:r>
        <w:rPr>
          <w:rFonts w:ascii="Times New Roman"/>
          <w:b w:val="false"/>
          <w:i w:val="false"/>
          <w:color w:val="000000"/>
          <w:sz w:val="28"/>
        </w:rPr>
        <w:t>
      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9) кез келген сот сатысында әкімшілік істі қарауға қатысуға;</w:t>
      </w:r>
    </w:p>
    <w:p>
      <w:pPr>
        <w:spacing w:after="0"/>
        <w:ind w:left="0"/>
        <w:jc w:val="both"/>
      </w:pPr>
      <w:r>
        <w:rPr>
          <w:rFonts w:ascii="Times New Roman"/>
          <w:b w:val="false"/>
          <w:i w:val="false"/>
          <w:color w:val="000000"/>
          <w:sz w:val="28"/>
        </w:rPr>
        <w:t>
      10) әкімшілік процеске басқа да қатысушылардың өтінішхаттары мен дәлелдеріне қарсы болуға;</w:t>
      </w:r>
    </w:p>
    <w:p>
      <w:pPr>
        <w:spacing w:after="0"/>
        <w:ind w:left="0"/>
        <w:jc w:val="both"/>
      </w:pPr>
      <w:r>
        <w:rPr>
          <w:rFonts w:ascii="Times New Roman"/>
          <w:b w:val="false"/>
          <w:i w:val="false"/>
          <w:color w:val="000000"/>
          <w:sz w:val="28"/>
        </w:rPr>
        <w:t>
      11) сот жарыссөздерінде сөйлеуге, сот актілеріне шағымдар беруге;</w:t>
      </w:r>
    </w:p>
    <w:p>
      <w:pPr>
        <w:spacing w:after="0"/>
        <w:ind w:left="0"/>
        <w:jc w:val="both"/>
      </w:pPr>
      <w:r>
        <w:rPr>
          <w:rFonts w:ascii="Times New Roman"/>
          <w:b w:val="false"/>
          <w:i w:val="false"/>
          <w:color w:val="000000"/>
          <w:sz w:val="28"/>
        </w:rPr>
        <w:t>
      12) сот отырысының хаттамасымен танысуға және оған ескертулер беруге;</w:t>
      </w:r>
    </w:p>
    <w:p>
      <w:pPr>
        <w:spacing w:after="0"/>
        <w:ind w:left="0"/>
        <w:jc w:val="both"/>
      </w:pPr>
      <w:r>
        <w:rPr>
          <w:rFonts w:ascii="Times New Roman"/>
          <w:b w:val="false"/>
          <w:i w:val="false"/>
          <w:color w:val="000000"/>
          <w:sz w:val="28"/>
        </w:rPr>
        <w:t>
      13) әкімшілік іс бойынша келтірілген шағымдар, прокурордың өтінішхаттары мен наразылықтары туралы білуге және оларға қарсылықтар беруге;</w:t>
      </w:r>
    </w:p>
    <w:p>
      <w:pPr>
        <w:spacing w:after="0"/>
        <w:ind w:left="0"/>
        <w:jc w:val="both"/>
      </w:pPr>
      <w:r>
        <w:rPr>
          <w:rFonts w:ascii="Times New Roman"/>
          <w:b w:val="false"/>
          <w:i w:val="false"/>
          <w:color w:val="000000"/>
          <w:sz w:val="28"/>
        </w:rPr>
        <w:t>
      14) мәлімделген шағымдарды, прокурордың өтінішхаттары мен наразылықтарын сотта қарауға қатысуға құқығы бар.</w:t>
      </w:r>
    </w:p>
    <w:bookmarkStart w:name="z159" w:id="159"/>
    <w:p>
      <w:pPr>
        <w:spacing w:after="0"/>
        <w:ind w:left="0"/>
        <w:jc w:val="both"/>
      </w:pPr>
      <w:r>
        <w:rPr>
          <w:rFonts w:ascii="Times New Roman"/>
          <w:b w:val="false"/>
          <w:i w:val="false"/>
          <w:color w:val="000000"/>
          <w:sz w:val="28"/>
        </w:rPr>
        <w:t>
      2. 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bookmarkEnd w:id="159"/>
    <w:bookmarkStart w:name="z160" w:id="160"/>
    <w:p>
      <w:pPr>
        <w:spacing w:after="0"/>
        <w:ind w:left="0"/>
        <w:jc w:val="both"/>
      </w:pPr>
      <w:r>
        <w:rPr>
          <w:rFonts w:ascii="Times New Roman"/>
          <w:b w:val="false"/>
          <w:i w:val="false"/>
          <w:color w:val="000000"/>
          <w:sz w:val="28"/>
        </w:rPr>
        <w:t>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bookmarkEnd w:id="160"/>
    <w:bookmarkStart w:name="z161" w:id="161"/>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Жауапкер</w:t>
      </w:r>
    </w:p>
    <w:bookmarkEnd w:id="161"/>
    <w:bookmarkStart w:name="z162" w:id="162"/>
    <w:p>
      <w:pPr>
        <w:spacing w:after="0"/>
        <w:ind w:left="0"/>
        <w:jc w:val="both"/>
      </w:pPr>
      <w:r>
        <w:rPr>
          <w:rFonts w:ascii="Times New Roman"/>
          <w:b w:val="false"/>
          <w:i w:val="false"/>
          <w:color w:val="000000"/>
          <w:sz w:val="28"/>
        </w:rPr>
        <w:t>
      1. Өзіне берілген талап қоюға байланысты өз мүдделерін қорғау мақсатында жауапкердің:</w:t>
      </w:r>
    </w:p>
    <w:bookmarkEnd w:id="162"/>
    <w:p>
      <w:pPr>
        <w:spacing w:after="0"/>
        <w:ind w:left="0"/>
        <w:jc w:val="both"/>
      </w:pPr>
      <w:r>
        <w:rPr>
          <w:rFonts w:ascii="Times New Roman"/>
          <w:b w:val="false"/>
          <w:i w:val="false"/>
          <w:color w:val="000000"/>
          <w:sz w:val="28"/>
        </w:rPr>
        <w:t>
      1) талап қоюдың мәнін білуге;</w:t>
      </w:r>
    </w:p>
    <w:p>
      <w:pPr>
        <w:spacing w:after="0"/>
        <w:ind w:left="0"/>
        <w:jc w:val="both"/>
      </w:pPr>
      <w:r>
        <w:rPr>
          <w:rFonts w:ascii="Times New Roman"/>
          <w:b w:val="false"/>
          <w:i w:val="false"/>
          <w:color w:val="000000"/>
          <w:sz w:val="28"/>
        </w:rPr>
        <w:t>
      2) талап қоюға қарсы болуға;</w:t>
      </w:r>
    </w:p>
    <w:p>
      <w:pPr>
        <w:spacing w:after="0"/>
        <w:ind w:left="0"/>
        <w:jc w:val="both"/>
      </w:pPr>
      <w:r>
        <w:rPr>
          <w:rFonts w:ascii="Times New Roman"/>
          <w:b w:val="false"/>
          <w:i w:val="false"/>
          <w:color w:val="000000"/>
          <w:sz w:val="28"/>
        </w:rPr>
        <w:t>
      3) әкімшілік іс материалдарымен танысуға, олардан үзінді-көшірмелер жасауға және көшірмелерін түсіріп алуға;</w:t>
      </w:r>
    </w:p>
    <w:p>
      <w:pPr>
        <w:spacing w:after="0"/>
        <w:ind w:left="0"/>
        <w:jc w:val="both"/>
      </w:pPr>
      <w:r>
        <w:rPr>
          <w:rFonts w:ascii="Times New Roman"/>
          <w:b w:val="false"/>
          <w:i w:val="false"/>
          <w:color w:val="000000"/>
          <w:sz w:val="28"/>
        </w:rPr>
        <w:t>
      4) дәлелдемелер ұсынуға және оларды зерттеуге қатысуға;</w:t>
      </w:r>
    </w:p>
    <w:p>
      <w:pPr>
        <w:spacing w:after="0"/>
        <w:ind w:left="0"/>
        <w:jc w:val="both"/>
      </w:pPr>
      <w:r>
        <w:rPr>
          <w:rFonts w:ascii="Times New Roman"/>
          <w:b w:val="false"/>
          <w:i w:val="false"/>
          <w:color w:val="000000"/>
          <w:sz w:val="28"/>
        </w:rPr>
        <w:t>
      5) әкімшілік процестің басқа қатысушыларына, куәларға, сарапшыларға және мамандарға сұрақтар қоюға;</w:t>
      </w:r>
    </w:p>
    <w:p>
      <w:pPr>
        <w:spacing w:after="0"/>
        <w:ind w:left="0"/>
        <w:jc w:val="both"/>
      </w:pPr>
      <w:r>
        <w:rPr>
          <w:rFonts w:ascii="Times New Roman"/>
          <w:b w:val="false"/>
          <w:i w:val="false"/>
          <w:color w:val="000000"/>
          <w:sz w:val="28"/>
        </w:rPr>
        <w:t>
      6) әкімшілік сот ісін жүргізу барысында туындайтын барлық мәселе бойынша өз дәлелдерін келтіруге;</w:t>
      </w:r>
    </w:p>
    <w:p>
      <w:pPr>
        <w:spacing w:after="0"/>
        <w:ind w:left="0"/>
        <w:jc w:val="both"/>
      </w:pPr>
      <w:r>
        <w:rPr>
          <w:rFonts w:ascii="Times New Roman"/>
          <w:b w:val="false"/>
          <w:i w:val="false"/>
          <w:color w:val="000000"/>
          <w:sz w:val="28"/>
        </w:rPr>
        <w:t>
      7) берілген талап қоюдың мәні бойынша өтінішхаттарды және қарсылық білдірулерді мәлімдеуге, айғақтар, түсініктемелер беруге және дәлелдер келтіруге;</w:t>
      </w:r>
    </w:p>
    <w:p>
      <w:pPr>
        <w:spacing w:after="0"/>
        <w:ind w:left="0"/>
        <w:jc w:val="both"/>
      </w:pPr>
      <w:r>
        <w:rPr>
          <w:rFonts w:ascii="Times New Roman"/>
          <w:b w:val="false"/>
          <w:i w:val="false"/>
          <w:color w:val="000000"/>
          <w:sz w:val="28"/>
        </w:rPr>
        <w:t>
      8) аудармашының тегін көмегін пайдалануға, өкілінің болуына;</w:t>
      </w:r>
    </w:p>
    <w:p>
      <w:pPr>
        <w:spacing w:after="0"/>
        <w:ind w:left="0"/>
        <w:jc w:val="both"/>
      </w:pPr>
      <w:r>
        <w:rPr>
          <w:rFonts w:ascii="Times New Roman"/>
          <w:b w:val="false"/>
          <w:i w:val="false"/>
          <w:color w:val="000000"/>
          <w:sz w:val="28"/>
        </w:rPr>
        <w:t>
      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10) кез келген сот сатысында талап қоюды қарауға қатысуға;</w:t>
      </w:r>
    </w:p>
    <w:p>
      <w:pPr>
        <w:spacing w:after="0"/>
        <w:ind w:left="0"/>
        <w:jc w:val="both"/>
      </w:pPr>
      <w:r>
        <w:rPr>
          <w:rFonts w:ascii="Times New Roman"/>
          <w:b w:val="false"/>
          <w:i w:val="false"/>
          <w:color w:val="000000"/>
          <w:sz w:val="28"/>
        </w:rPr>
        <w:t>
      11) әкімшілік процеске басқа қатысушылардың өтінішхаттары мен дәлелдеріне қарсы болуға;</w:t>
      </w:r>
    </w:p>
    <w:p>
      <w:pPr>
        <w:spacing w:after="0"/>
        <w:ind w:left="0"/>
        <w:jc w:val="both"/>
      </w:pPr>
      <w:r>
        <w:rPr>
          <w:rFonts w:ascii="Times New Roman"/>
          <w:b w:val="false"/>
          <w:i w:val="false"/>
          <w:color w:val="000000"/>
          <w:sz w:val="28"/>
        </w:rPr>
        <w:t>
      12) сот жарыссөздерінде сөйлеуге, сот актілеріне шағымдар беруге;</w:t>
      </w:r>
    </w:p>
    <w:p>
      <w:pPr>
        <w:spacing w:after="0"/>
        <w:ind w:left="0"/>
        <w:jc w:val="both"/>
      </w:pPr>
      <w:r>
        <w:rPr>
          <w:rFonts w:ascii="Times New Roman"/>
          <w:b w:val="false"/>
          <w:i w:val="false"/>
          <w:color w:val="000000"/>
          <w:sz w:val="28"/>
        </w:rPr>
        <w:t xml:space="preserve">
      13) сот отырысының хаттамасымен танысуға және оған ескертулер беруге; </w:t>
      </w:r>
    </w:p>
    <w:p>
      <w:pPr>
        <w:spacing w:after="0"/>
        <w:ind w:left="0"/>
        <w:jc w:val="both"/>
      </w:pPr>
      <w:r>
        <w:rPr>
          <w:rFonts w:ascii="Times New Roman"/>
          <w:b w:val="false"/>
          <w:i w:val="false"/>
          <w:color w:val="000000"/>
          <w:sz w:val="28"/>
        </w:rPr>
        <w:t>
      14) әкімшілік іс бойынша келтірілген шағымдар, прокурордың өтінішхаттары мен наразылықтары туралы білуге және оларға қарсылықтар беруге;</w:t>
      </w:r>
    </w:p>
    <w:p>
      <w:pPr>
        <w:spacing w:after="0"/>
        <w:ind w:left="0"/>
        <w:jc w:val="both"/>
      </w:pPr>
      <w:r>
        <w:rPr>
          <w:rFonts w:ascii="Times New Roman"/>
          <w:b w:val="false"/>
          <w:i w:val="false"/>
          <w:color w:val="000000"/>
          <w:sz w:val="28"/>
        </w:rPr>
        <w:t>
      15) мәлімделген шағымдарды, прокурордың өтінішхаттары мен наразылықтарын сотта қарауға қатысуға құқығы бар.</w:t>
      </w:r>
    </w:p>
    <w:bookmarkStart w:name="z163" w:id="163"/>
    <w:p>
      <w:pPr>
        <w:spacing w:after="0"/>
        <w:ind w:left="0"/>
        <w:jc w:val="both"/>
      </w:pPr>
      <w:r>
        <w:rPr>
          <w:rFonts w:ascii="Times New Roman"/>
          <w:b w:val="false"/>
          <w:i w:val="false"/>
          <w:color w:val="000000"/>
          <w:sz w:val="28"/>
        </w:rPr>
        <w:t>
      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басталуына алып келеді.</w:t>
      </w:r>
    </w:p>
    <w:bookmarkEnd w:id="163"/>
    <w:bookmarkStart w:name="z164" w:id="164"/>
    <w:p>
      <w:pPr>
        <w:spacing w:after="0"/>
        <w:ind w:left="0"/>
        <w:jc w:val="both"/>
      </w:pPr>
      <w:r>
        <w:rPr>
          <w:rFonts w:ascii="Times New Roman"/>
          <w:b w:val="false"/>
          <w:i w:val="false"/>
          <w:color w:val="000000"/>
          <w:sz w:val="28"/>
        </w:rPr>
        <w:t>
      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отырысында талқылауға тағайындалған күннен бастап есептеледі.</w:t>
      </w:r>
    </w:p>
    <w:bookmarkEnd w:id="164"/>
    <w:bookmarkStart w:name="z165" w:id="165"/>
    <w:p>
      <w:pPr>
        <w:spacing w:after="0"/>
        <w:ind w:left="0"/>
        <w:jc w:val="both"/>
      </w:pPr>
      <w:r>
        <w:rPr>
          <w:rFonts w:ascii="Times New Roman"/>
          <w:b w:val="false"/>
          <w:i w:val="false"/>
          <w:color w:val="000000"/>
          <w:sz w:val="28"/>
        </w:rPr>
        <w:t xml:space="preserve">
      4. Егер талап қоюшы жауапкерді басқа тұлғамен ауыстыруға келіспесе, сот талап қоюшының келісуінсіз бұл тұлғаны екінші жауапкер ретінде тарта алады. </w:t>
      </w:r>
    </w:p>
    <w:bookmarkEnd w:id="165"/>
    <w:bookmarkStart w:name="z166" w:id="166"/>
    <w:p>
      <w:pPr>
        <w:spacing w:after="0"/>
        <w:ind w:left="0"/>
        <w:jc w:val="both"/>
      </w:pPr>
      <w:r>
        <w:rPr>
          <w:rFonts w:ascii="Times New Roman"/>
          <w:b w:val="false"/>
          <w:i w:val="false"/>
          <w:color w:val="000000"/>
          <w:sz w:val="28"/>
        </w:rPr>
        <w:t xml:space="preserve">
      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bookmarkEnd w:id="166"/>
    <w:bookmarkStart w:name="z167" w:id="167"/>
    <w:p>
      <w:pPr>
        <w:spacing w:after="0"/>
        <w:ind w:left="0"/>
        <w:jc w:val="both"/>
      </w:pPr>
      <w:r>
        <w:rPr>
          <w:rFonts w:ascii="Times New Roman"/>
          <w:b w:val="false"/>
          <w:i w:val="false"/>
          <w:color w:val="000000"/>
          <w:sz w:val="28"/>
        </w:rPr>
        <w:t xml:space="preserve">
      </w:t>
      </w:r>
      <w:r>
        <w:rPr>
          <w:rFonts w:ascii="Times New Roman"/>
          <w:b/>
          <w:i w:val="false"/>
          <w:color w:val="000000"/>
          <w:sz w:val="28"/>
        </w:rPr>
        <w:t>30-бап. Әкімшілік процестегі мүдделі тұлға</w:t>
      </w:r>
    </w:p>
    <w:bookmarkEnd w:id="167"/>
    <w:bookmarkStart w:name="z168" w:id="168"/>
    <w:p>
      <w:pPr>
        <w:spacing w:after="0"/>
        <w:ind w:left="0"/>
        <w:jc w:val="both"/>
      </w:pPr>
      <w:r>
        <w:rPr>
          <w:rFonts w:ascii="Times New Roman"/>
          <w:b w:val="false"/>
          <w:i w:val="false"/>
          <w:color w:val="000000"/>
          <w:sz w:val="28"/>
        </w:rPr>
        <w:t xml:space="preserve">
      1. Сот актісі өзінің құқықтарын, бостандықтары мен заңды мүдделерін қозғаған немесе қозғауы мүмкін тұлға мүдделі тұлға деп танылады. </w:t>
      </w:r>
    </w:p>
    <w:bookmarkEnd w:id="168"/>
    <w:bookmarkStart w:name="z169" w:id="169"/>
    <w:p>
      <w:pPr>
        <w:spacing w:after="0"/>
        <w:ind w:left="0"/>
        <w:jc w:val="both"/>
      </w:pPr>
      <w:r>
        <w:rPr>
          <w:rFonts w:ascii="Times New Roman"/>
          <w:b w:val="false"/>
          <w:i w:val="false"/>
          <w:color w:val="000000"/>
          <w:sz w:val="28"/>
        </w:rPr>
        <w:t>
      2. Мүдделі 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 тартылуы мүмкін.</w:t>
      </w:r>
    </w:p>
    <w:bookmarkEnd w:id="169"/>
    <w:bookmarkStart w:name="z170" w:id="170"/>
    <w:p>
      <w:pPr>
        <w:spacing w:after="0"/>
        <w:ind w:left="0"/>
        <w:jc w:val="both"/>
      </w:pPr>
      <w:r>
        <w:rPr>
          <w:rFonts w:ascii="Times New Roman"/>
          <w:b w:val="false"/>
          <w:i w:val="false"/>
          <w:color w:val="000000"/>
          <w:sz w:val="28"/>
        </w:rPr>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bookmarkEnd w:id="170"/>
    <w:bookmarkStart w:name="z171" w:id="171"/>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Прокурор</w:t>
      </w:r>
    </w:p>
    <w:bookmarkEnd w:id="171"/>
    <w:bookmarkStart w:name="z172" w:id="172"/>
    <w:p>
      <w:pPr>
        <w:spacing w:after="0"/>
        <w:ind w:left="0"/>
        <w:jc w:val="both"/>
      </w:pPr>
      <w:r>
        <w:rPr>
          <w:rFonts w:ascii="Times New Roman"/>
          <w:b w:val="false"/>
          <w:i w:val="false"/>
          <w:color w:val="000000"/>
          <w:sz w:val="28"/>
        </w:rPr>
        <w:t>
      1. Әкімшілік істер бойынша заңды күшіне енген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bookmarkEnd w:id="172"/>
    <w:bookmarkStart w:name="z173" w:id="173"/>
    <w:p>
      <w:pPr>
        <w:spacing w:after="0"/>
        <w:ind w:left="0"/>
        <w:jc w:val="both"/>
      </w:pPr>
      <w:r>
        <w:rPr>
          <w:rFonts w:ascii="Times New Roman"/>
          <w:b w:val="false"/>
          <w:i w:val="false"/>
          <w:color w:val="000000"/>
          <w:sz w:val="28"/>
        </w:rPr>
        <w:t>
      2. Прокурор өзіне заңда жүктелген міндеттерді жүзеге асыру мақсатында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процеске кіріседі.</w:t>
      </w:r>
    </w:p>
    <w:bookmarkEnd w:id="173"/>
    <w:p>
      <w:pPr>
        <w:spacing w:after="0"/>
        <w:ind w:left="0"/>
        <w:jc w:val="both"/>
      </w:pPr>
      <w:r>
        <w:rPr>
          <w:rFonts w:ascii="Times New Roman"/>
          <w:b w:val="false"/>
          <w:i w:val="false"/>
          <w:color w:val="000000"/>
          <w:sz w:val="28"/>
        </w:rPr>
        <w:t>
      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pPr>
        <w:spacing w:after="0"/>
        <w:ind w:left="0"/>
        <w:jc w:val="both"/>
      </w:pPr>
      <w:r>
        <w:rPr>
          <w:rFonts w:ascii="Times New Roman"/>
          <w:b w:val="false"/>
          <w:i w:val="false"/>
          <w:color w:val="000000"/>
          <w:sz w:val="28"/>
        </w:rPr>
        <w:t>
      Әкімшілік істің қаралатын уақыты мен орны туралы хабарланған прокурордың келмеуі әкімшілік іс бойынша сот талқылауына кедергі болмайды.</w:t>
      </w:r>
    </w:p>
    <w:bookmarkStart w:name="z174" w:id="174"/>
    <w:p>
      <w:pPr>
        <w:spacing w:after="0"/>
        <w:ind w:left="0"/>
        <w:jc w:val="both"/>
      </w:pPr>
      <w:r>
        <w:rPr>
          <w:rFonts w:ascii="Times New Roman"/>
          <w:b w:val="false"/>
          <w:i w:val="false"/>
          <w:color w:val="000000"/>
          <w:sz w:val="28"/>
        </w:rPr>
        <w:t>
      3. Прокурор Қазақстан Республикасының заңнамасына сәйкес:</w:t>
      </w:r>
    </w:p>
    <w:bookmarkEnd w:id="174"/>
    <w:p>
      <w:pPr>
        <w:spacing w:after="0"/>
        <w:ind w:left="0"/>
        <w:jc w:val="both"/>
      </w:pPr>
      <w:r>
        <w:rPr>
          <w:rFonts w:ascii="Times New Roman"/>
          <w:b w:val="false"/>
          <w:i w:val="false"/>
          <w:color w:val="000000"/>
          <w:sz w:val="28"/>
        </w:rPr>
        <w:t>
      1) физикалық, психикалық және өзге де мән-жайларға орай құқықтары мен мүдделерін қорғауды өз бетінше жүзеге асыра алмайтын адамдардың;</w:t>
      </w:r>
    </w:p>
    <w:p>
      <w:pPr>
        <w:spacing w:after="0"/>
        <w:ind w:left="0"/>
        <w:jc w:val="both"/>
      </w:pPr>
      <w:r>
        <w:rPr>
          <w:rFonts w:ascii="Times New Roman"/>
          <w:b w:val="false"/>
          <w:i w:val="false"/>
          <w:color w:val="000000"/>
          <w:sz w:val="28"/>
        </w:rPr>
        <w:t>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pPr>
        <w:spacing w:after="0"/>
        <w:ind w:left="0"/>
        <w:jc w:val="both"/>
      </w:pPr>
      <w:r>
        <w:rPr>
          <w:rFonts w:ascii="Times New Roman"/>
          <w:b w:val="false"/>
          <w:i w:val="false"/>
          <w:color w:val="000000"/>
          <w:sz w:val="28"/>
        </w:rPr>
        <w:t>
      Осы бөліктің 2) тармақшасында көзделген жағдайларда, прокурор адамның өтініші мен талап қоюына қарамастан, сотқа талап қоюды бере алады.</w:t>
      </w:r>
    </w:p>
    <w:bookmarkStart w:name="z175" w:id="175"/>
    <w:p>
      <w:pPr>
        <w:spacing w:after="0"/>
        <w:ind w:left="0"/>
        <w:jc w:val="both"/>
      </w:pPr>
      <w:r>
        <w:rPr>
          <w:rFonts w:ascii="Times New Roman"/>
          <w:b w:val="false"/>
          <w:i w:val="false"/>
          <w:color w:val="000000"/>
          <w:sz w:val="28"/>
        </w:rPr>
        <w:t>
      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bookmarkEnd w:id="175"/>
    <w:bookmarkStart w:name="z176" w:id="176"/>
    <w:p>
      <w:pPr>
        <w:spacing w:after="0"/>
        <w:ind w:left="0"/>
        <w:jc w:val="both"/>
      </w:pPr>
      <w:r>
        <w:rPr>
          <w:rFonts w:ascii="Times New Roman"/>
          <w:b w:val="false"/>
          <w:i w:val="false"/>
          <w:color w:val="000000"/>
          <w:sz w:val="28"/>
        </w:rPr>
        <w:t>
      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bookmarkEnd w:id="176"/>
    <w:bookmarkStart w:name="z177" w:id="177"/>
    <w:p>
      <w:pPr>
        <w:spacing w:after="0"/>
        <w:ind w:left="0"/>
        <w:jc w:val="both"/>
      </w:pPr>
      <w:r>
        <w:rPr>
          <w:rFonts w:ascii="Times New Roman"/>
          <w:b w:val="false"/>
          <w:i w:val="false"/>
          <w:color w:val="000000"/>
          <w:sz w:val="28"/>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bookmarkEnd w:id="177"/>
    <w:bookmarkStart w:name="z178" w:id="178"/>
    <w:p>
      <w:pPr>
        <w:spacing w:after="0"/>
        <w:ind w:left="0"/>
        <w:jc w:val="both"/>
      </w:pPr>
      <w:r>
        <w:rPr>
          <w:rFonts w:ascii="Times New Roman"/>
          <w:b w:val="false"/>
          <w:i w:val="false"/>
          <w:color w:val="000000"/>
          <w:sz w:val="28"/>
        </w:rPr>
        <w:t>
      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bookmarkEnd w:id="178"/>
    <w:bookmarkStart w:name="z179" w:id="179"/>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ӘКІМШІЛІК ІСКЕ ҚАТЫСАТЫН ӨЗГЕ ДЕ АДАМДАР</w:t>
      </w:r>
    </w:p>
    <w:bookmarkEnd w:id="179"/>
    <w:bookmarkStart w:name="z180" w:id="180"/>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Куә</w:t>
      </w:r>
    </w:p>
    <w:bookmarkEnd w:id="180"/>
    <w:bookmarkStart w:name="z181" w:id="181"/>
    <w:p>
      <w:pPr>
        <w:spacing w:after="0"/>
        <w:ind w:left="0"/>
        <w:jc w:val="both"/>
      </w:pPr>
      <w:r>
        <w:rPr>
          <w:rFonts w:ascii="Times New Roman"/>
          <w:b w:val="false"/>
          <w:i w:val="false"/>
          <w:color w:val="000000"/>
          <w:sz w:val="28"/>
        </w:rPr>
        <w:t xml:space="preserve">
      1. Әкімшілік істі қарау және шешу үшін маңызы бар нақты мән-жайлар туралы қандай да бір мәліметтер белгілі болуы мүмкін адам куә болып табылады. </w:t>
      </w:r>
    </w:p>
    <w:bookmarkEnd w:id="181"/>
    <w:bookmarkStart w:name="z182" w:id="182"/>
    <w:p>
      <w:pPr>
        <w:spacing w:after="0"/>
        <w:ind w:left="0"/>
        <w:jc w:val="both"/>
      </w:pPr>
      <w:r>
        <w:rPr>
          <w:rFonts w:ascii="Times New Roman"/>
          <w:b w:val="false"/>
          <w:i w:val="false"/>
          <w:color w:val="000000"/>
          <w:sz w:val="28"/>
        </w:rPr>
        <w:t>
      2. Мыналар:</w:t>
      </w:r>
    </w:p>
    <w:bookmarkEnd w:id="182"/>
    <w:p>
      <w:pPr>
        <w:spacing w:after="0"/>
        <w:ind w:left="0"/>
        <w:jc w:val="both"/>
      </w:pPr>
      <w:r>
        <w:rPr>
          <w:rFonts w:ascii="Times New Roman"/>
          <w:b w:val="false"/>
          <w:i w:val="false"/>
          <w:color w:val="000000"/>
          <w:sz w:val="28"/>
        </w:rPr>
        <w:t>
      1) қарауға өзі қатысқан істің мән-жайлары туралы – судья;</w:t>
      </w:r>
    </w:p>
    <w:p>
      <w:pPr>
        <w:spacing w:after="0"/>
        <w:ind w:left="0"/>
        <w:jc w:val="both"/>
      </w:pPr>
      <w:r>
        <w:rPr>
          <w:rFonts w:ascii="Times New Roman"/>
          <w:b w:val="false"/>
          <w:i w:val="false"/>
          <w:color w:val="000000"/>
          <w:sz w:val="28"/>
        </w:rPr>
        <w:t>
      2) өз міндеттерін орындауына байланысты өздеріне белгілі болған мән-жайлар туралы – төреші, алқаби;</w:t>
      </w:r>
    </w:p>
    <w:p>
      <w:pPr>
        <w:spacing w:after="0"/>
        <w:ind w:left="0"/>
        <w:jc w:val="both"/>
      </w:pPr>
      <w:r>
        <w:rPr>
          <w:rFonts w:ascii="Times New Roman"/>
          <w:b w:val="false"/>
          <w:i w:val="false"/>
          <w:color w:val="000000"/>
          <w:sz w:val="28"/>
        </w:rPr>
        <w:t>
      3) өкілдің немесе қорғаушының міндеттерін 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pPr>
        <w:spacing w:after="0"/>
        <w:ind w:left="0"/>
        <w:jc w:val="both"/>
      </w:pPr>
      <w:r>
        <w:rPr>
          <w:rFonts w:ascii="Times New Roman"/>
          <w:b w:val="false"/>
          <w:i w:val="false"/>
          <w:color w:val="000000"/>
          <w:sz w:val="28"/>
        </w:rPr>
        <w:t>
      4) тәубаға келу үстінде өзіне белгілі болған мән-жайлар туралы – діни қызметші;</w:t>
      </w:r>
    </w:p>
    <w:p>
      <w:pPr>
        <w:spacing w:after="0"/>
        <w:ind w:left="0"/>
        <w:jc w:val="both"/>
      </w:pPr>
      <w:r>
        <w:rPr>
          <w:rFonts w:ascii="Times New Roman"/>
          <w:b w:val="false"/>
          <w:i w:val="false"/>
          <w:color w:val="000000"/>
          <w:sz w:val="28"/>
        </w:rPr>
        <w:t>
      5) өзінің жасының толмауына не психикалық немесе дене кемістіктеріне орай әкімшілік іс үшін маңызы бар мән-жайларды дұрыс қабылдауға және олар туралы айғақтар беруге қабілетсіз адам;</w:t>
      </w:r>
    </w:p>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медиацияны жүргізуге байланысты өзіне белгілі болған мән-жайлар туралы – медиатор;</w:t>
      </w:r>
    </w:p>
    <w:p>
      <w:pPr>
        <w:spacing w:after="0"/>
        <w:ind w:left="0"/>
        <w:jc w:val="both"/>
      </w:pPr>
      <w:r>
        <w:rPr>
          <w:rFonts w:ascii="Times New Roman"/>
          <w:b w:val="false"/>
          <w:i w:val="false"/>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тетiгiнің қатысушысы;</w:t>
      </w:r>
    </w:p>
    <w:p>
      <w:pPr>
        <w:spacing w:after="0"/>
        <w:ind w:left="0"/>
        <w:jc w:val="both"/>
      </w:pPr>
      <w:r>
        <w:rPr>
          <w:rFonts w:ascii="Times New Roman"/>
          <w:b w:val="false"/>
          <w:i w:val="false"/>
          <w:color w:val="000000"/>
          <w:sz w:val="28"/>
        </w:rPr>
        <w:t>
      8) Қазақстан Республикасының заңдарында көрсетілген өзге де адамдар куә ретінде жауап алуға жатпайды.</w:t>
      </w:r>
    </w:p>
    <w:bookmarkStart w:name="z183" w:id="183"/>
    <w:p>
      <w:pPr>
        <w:spacing w:after="0"/>
        <w:ind w:left="0"/>
        <w:jc w:val="both"/>
      </w:pPr>
      <w:r>
        <w:rPr>
          <w:rFonts w:ascii="Times New Roman"/>
          <w:b w:val="false"/>
          <w:i w:val="false"/>
          <w:color w:val="000000"/>
          <w:sz w:val="28"/>
        </w:rPr>
        <w:t>
      3. Куәнің:</w:t>
      </w:r>
    </w:p>
    <w:bookmarkEnd w:id="183"/>
    <w:p>
      <w:pPr>
        <w:spacing w:after="0"/>
        <w:ind w:left="0"/>
        <w:jc w:val="both"/>
      </w:pPr>
      <w:r>
        <w:rPr>
          <w:rFonts w:ascii="Times New Roman"/>
          <w:b w:val="false"/>
          <w:i w:val="false"/>
          <w:color w:val="000000"/>
          <w:sz w:val="28"/>
        </w:rPr>
        <w:t xml:space="preserve">
      1) өзіне, жұбайына (зайыбына) және аясы заңда айқындалатын жақын туыстарына қарсы айғақтар беруден бас тартуға; </w:t>
      </w:r>
    </w:p>
    <w:p>
      <w:pPr>
        <w:spacing w:after="0"/>
        <w:ind w:left="0"/>
        <w:jc w:val="both"/>
      </w:pPr>
      <w:r>
        <w:rPr>
          <w:rFonts w:ascii="Times New Roman"/>
          <w:b w:val="false"/>
          <w:i w:val="false"/>
          <w:color w:val="000000"/>
          <w:sz w:val="28"/>
        </w:rPr>
        <w:t xml:space="preserve">
      2) өзінің ана тілінде немесе өзі білетін тілде айғақтар беруге; </w:t>
      </w:r>
    </w:p>
    <w:p>
      <w:pPr>
        <w:spacing w:after="0"/>
        <w:ind w:left="0"/>
        <w:jc w:val="both"/>
      </w:pPr>
      <w:r>
        <w:rPr>
          <w:rFonts w:ascii="Times New Roman"/>
          <w:b w:val="false"/>
          <w:i w:val="false"/>
          <w:color w:val="000000"/>
          <w:sz w:val="28"/>
        </w:rPr>
        <w:t>
      3) әкімшілік сот ісін жүргізуде аудармашының тегін көмегін пайдалануға;</w:t>
      </w:r>
    </w:p>
    <w:p>
      <w:pPr>
        <w:spacing w:after="0"/>
        <w:ind w:left="0"/>
        <w:jc w:val="both"/>
      </w:pPr>
      <w:r>
        <w:rPr>
          <w:rFonts w:ascii="Times New Roman"/>
          <w:b w:val="false"/>
          <w:i w:val="false"/>
          <w:color w:val="000000"/>
          <w:sz w:val="28"/>
        </w:rPr>
        <w:t>
      4) өзінен жауап алуға қатысатын аудармашыға қарсылық білдіруді мәлімдеуге;</w:t>
      </w:r>
    </w:p>
    <w:p>
      <w:pPr>
        <w:spacing w:after="0"/>
        <w:ind w:left="0"/>
        <w:jc w:val="both"/>
      </w:pPr>
      <w:r>
        <w:rPr>
          <w:rFonts w:ascii="Times New Roman"/>
          <w:b w:val="false"/>
          <w:i w:val="false"/>
          <w:color w:val="000000"/>
          <w:sz w:val="28"/>
        </w:rPr>
        <w:t>
      5) әкімшілік органның, лауазымды адамның әрекетіне (әрекетсіздігіне) шағым беруге, өзінің құқықтарына, бостандықтары мен заңды мүдделеріне қатысты өтінішхаттар мәлімдеуге құқығы бар.</w:t>
      </w:r>
    </w:p>
    <w:bookmarkStart w:name="z184" w:id="184"/>
    <w:p>
      <w:pPr>
        <w:spacing w:after="0"/>
        <w:ind w:left="0"/>
        <w:jc w:val="both"/>
      </w:pPr>
      <w:r>
        <w:rPr>
          <w:rFonts w:ascii="Times New Roman"/>
          <w:b w:val="false"/>
          <w:i w:val="false"/>
          <w:color w:val="000000"/>
          <w:sz w:val="28"/>
        </w:rPr>
        <w:t>
      4. Куә:</w:t>
      </w:r>
    </w:p>
    <w:bookmarkEnd w:id="184"/>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әкімшілік іс бойынша белгілі болғанның бәрiн шынайы түрде хабарлауға және қойылған сұрақтарға жауап беруге;</w:t>
      </w:r>
    </w:p>
    <w:p>
      <w:pPr>
        <w:spacing w:after="0"/>
        <w:ind w:left="0"/>
        <w:jc w:val="both"/>
      </w:pPr>
      <w:r>
        <w:rPr>
          <w:rFonts w:ascii="Times New Roman"/>
          <w:b w:val="false"/>
          <w:i w:val="false"/>
          <w:color w:val="000000"/>
          <w:sz w:val="28"/>
        </w:rPr>
        <w:t xml:space="preserve">
      3) тыңдау және сот отырысы кезінде белгіленген тәртіпті сақтауға міндетті. </w:t>
      </w:r>
    </w:p>
    <w:bookmarkStart w:name="z185" w:id="185"/>
    <w:p>
      <w:pPr>
        <w:spacing w:after="0"/>
        <w:ind w:left="0"/>
        <w:jc w:val="both"/>
      </w:pPr>
      <w:r>
        <w:rPr>
          <w:rFonts w:ascii="Times New Roman"/>
          <w:b w:val="false"/>
          <w:i w:val="false"/>
          <w:color w:val="000000"/>
          <w:sz w:val="28"/>
        </w:rPr>
        <w:t>
      5. Егер куә өзінің хабардар болу көзін көрсете алмаса, ол хабарлаған мәліметтер дәлелдемелер болып табылмайды.</w:t>
      </w:r>
    </w:p>
    <w:bookmarkEnd w:id="185"/>
    <w:bookmarkStart w:name="z186" w:id="186"/>
    <w:p>
      <w:pPr>
        <w:spacing w:after="0"/>
        <w:ind w:left="0"/>
        <w:jc w:val="both"/>
      </w:pPr>
      <w:r>
        <w:rPr>
          <w:rFonts w:ascii="Times New Roman"/>
          <w:b w:val="false"/>
          <w:i w:val="false"/>
          <w:color w:val="000000"/>
          <w:sz w:val="28"/>
        </w:rPr>
        <w:t xml:space="preserve">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адамның қолымен расталады. </w:t>
      </w:r>
    </w:p>
    <w:bookmarkEnd w:id="186"/>
    <w:bookmarkStart w:name="z187" w:id="187"/>
    <w:p>
      <w:pPr>
        <w:spacing w:after="0"/>
        <w:ind w:left="0"/>
        <w:jc w:val="both"/>
      </w:pPr>
      <w:r>
        <w:rPr>
          <w:rFonts w:ascii="Times New Roman"/>
          <w:b w:val="false"/>
          <w:i w:val="false"/>
          <w:color w:val="000000"/>
          <w:sz w:val="28"/>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bookmarkEnd w:id="187"/>
    <w:bookmarkStart w:name="z188" w:id="188"/>
    <w:p>
      <w:pPr>
        <w:spacing w:after="0"/>
        <w:ind w:left="0"/>
        <w:jc w:val="both"/>
      </w:pPr>
      <w:r>
        <w:rPr>
          <w:rFonts w:ascii="Times New Roman"/>
          <w:b w:val="false"/>
          <w:i w:val="false"/>
          <w:color w:val="000000"/>
          <w:sz w:val="28"/>
        </w:rPr>
        <w:t>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жерінде жауап алуы мүмкін.</w:t>
      </w:r>
    </w:p>
    <w:bookmarkEnd w:id="188"/>
    <w:bookmarkStart w:name="z189" w:id="189"/>
    <w:p>
      <w:pPr>
        <w:spacing w:after="0"/>
        <w:ind w:left="0"/>
        <w:jc w:val="both"/>
      </w:pPr>
      <w:r>
        <w:rPr>
          <w:rFonts w:ascii="Times New Roman"/>
          <w:b w:val="false"/>
          <w:i w:val="false"/>
          <w:color w:val="000000"/>
          <w:sz w:val="28"/>
        </w:rPr>
        <w:t>
      9. Егер куә сотқа шақыру бойынша келе алмайтын болса, ол келе алмау себептерін көрсете отырып, бұл туралы сотқа күні бұрын хабарлауға міндетті.</w:t>
      </w:r>
    </w:p>
    <w:bookmarkEnd w:id="189"/>
    <w:bookmarkStart w:name="z190" w:id="190"/>
    <w:p>
      <w:pPr>
        <w:spacing w:after="0"/>
        <w:ind w:left="0"/>
        <w:jc w:val="both"/>
      </w:pPr>
      <w:r>
        <w:rPr>
          <w:rFonts w:ascii="Times New Roman"/>
          <w:b w:val="false"/>
          <w:i w:val="false"/>
          <w:color w:val="000000"/>
          <w:sz w:val="28"/>
        </w:rPr>
        <w:t>
      10. Куә әкімшілік сот ісін жүргізуде көрінеу жалған айғақтар бергені және заңда көзделмеген негіздер бойынша айғақтар беруден бас тартқаны үшін заңда белгіленген қылмыстық жауаптылықта болады.</w:t>
      </w:r>
    </w:p>
    <w:bookmarkEnd w:id="190"/>
    <w:bookmarkStart w:name="z191" w:id="191"/>
    <w:p>
      <w:pPr>
        <w:spacing w:after="0"/>
        <w:ind w:left="0"/>
        <w:jc w:val="both"/>
      </w:pPr>
      <w:r>
        <w:rPr>
          <w:rFonts w:ascii="Times New Roman"/>
          <w:b w:val="false"/>
          <w:i w:val="false"/>
          <w:color w:val="000000"/>
          <w:sz w:val="28"/>
        </w:rPr>
        <w:t>
      11. Куәнің сотқа шақыруға байланысты шығыстарды өтеттіруге құқығы бар. Шығыстар мен өтемақының мөлшері Қазақстан Республикасының заңнамасында айқындалады.</w:t>
      </w:r>
    </w:p>
    <w:bookmarkEnd w:id="191"/>
    <w:bookmarkStart w:name="z192" w:id="192"/>
    <w:p>
      <w:pPr>
        <w:spacing w:after="0"/>
        <w:ind w:left="0"/>
        <w:jc w:val="both"/>
      </w:pPr>
      <w:r>
        <w:rPr>
          <w:rFonts w:ascii="Times New Roman"/>
          <w:b w:val="false"/>
          <w:i w:val="false"/>
          <w:color w:val="000000"/>
          <w:sz w:val="28"/>
        </w:rPr>
        <w:t xml:space="preserve">
      </w:t>
      </w:r>
      <w:r>
        <w:rPr>
          <w:rFonts w:ascii="Times New Roman"/>
          <w:b/>
          <w:i w:val="false"/>
          <w:color w:val="000000"/>
          <w:sz w:val="28"/>
        </w:rPr>
        <w:t>33-бап. Сарапшы</w:t>
      </w:r>
    </w:p>
    <w:bookmarkEnd w:id="192"/>
    <w:bookmarkStart w:name="z193" w:id="193"/>
    <w:p>
      <w:pPr>
        <w:spacing w:after="0"/>
        <w:ind w:left="0"/>
        <w:jc w:val="both"/>
      </w:pPr>
      <w:r>
        <w:rPr>
          <w:rFonts w:ascii="Times New Roman"/>
          <w:b w:val="false"/>
          <w:i w:val="false"/>
          <w:color w:val="000000"/>
          <w:sz w:val="28"/>
        </w:rPr>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bookmarkEnd w:id="193"/>
    <w:bookmarkStart w:name="z194" w:id="194"/>
    <w:p>
      <w:pPr>
        <w:spacing w:after="0"/>
        <w:ind w:left="0"/>
        <w:jc w:val="both"/>
      </w:pPr>
      <w:r>
        <w:rPr>
          <w:rFonts w:ascii="Times New Roman"/>
          <w:b w:val="false"/>
          <w:i w:val="false"/>
          <w:color w:val="000000"/>
          <w:sz w:val="28"/>
        </w:rPr>
        <w:t>
      2. Сот әкімшілік процеске қатысушылардың өтінішхаты бойынша немесе өз бастамасы бойынша сот сараптамасын тағайындайды.</w:t>
      </w:r>
    </w:p>
    <w:bookmarkEnd w:id="194"/>
    <w:bookmarkStart w:name="z195" w:id="195"/>
    <w:p>
      <w:pPr>
        <w:spacing w:after="0"/>
        <w:ind w:left="0"/>
        <w:jc w:val="both"/>
      </w:pPr>
      <w:r>
        <w:rPr>
          <w:rFonts w:ascii="Times New Roman"/>
          <w:b w:val="false"/>
          <w:i w:val="false"/>
          <w:color w:val="000000"/>
          <w:sz w:val="28"/>
        </w:rPr>
        <w:t>
      3. Сарапшының:</w:t>
      </w:r>
    </w:p>
    <w:bookmarkEnd w:id="195"/>
    <w:p>
      <w:pPr>
        <w:spacing w:after="0"/>
        <w:ind w:left="0"/>
        <w:jc w:val="both"/>
      </w:pPr>
      <w:r>
        <w:rPr>
          <w:rFonts w:ascii="Times New Roman"/>
          <w:b w:val="false"/>
          <w:i w:val="false"/>
          <w:color w:val="000000"/>
          <w:sz w:val="28"/>
        </w:rPr>
        <w:t>
      1) әкімшілік істің сот сараптамасы нысанасына қатысты материалдарымен танысуға;</w:t>
      </w:r>
    </w:p>
    <w:p>
      <w:pPr>
        <w:spacing w:after="0"/>
        <w:ind w:left="0"/>
        <w:jc w:val="both"/>
      </w:pPr>
      <w:r>
        <w:rPr>
          <w:rFonts w:ascii="Times New Roman"/>
          <w:b w:val="false"/>
          <w:i w:val="false"/>
          <w:color w:val="000000"/>
          <w:sz w:val="28"/>
        </w:rPr>
        <w:t>
      2) өзіне қорытынды беруге қажетті қосымша материалдарды беру туралы өтінішхатты мәлімдеуге;</w:t>
      </w:r>
    </w:p>
    <w:p>
      <w:pPr>
        <w:spacing w:after="0"/>
        <w:ind w:left="0"/>
        <w:jc w:val="both"/>
      </w:pPr>
      <w:r>
        <w:rPr>
          <w:rFonts w:ascii="Times New Roman"/>
          <w:b w:val="false"/>
          <w:i w:val="false"/>
          <w:color w:val="000000"/>
          <w:sz w:val="28"/>
        </w:rPr>
        <w:t>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pPr>
        <w:spacing w:after="0"/>
        <w:ind w:left="0"/>
        <w:jc w:val="both"/>
      </w:pPr>
      <w:r>
        <w:rPr>
          <w:rFonts w:ascii="Times New Roman"/>
          <w:b w:val="false"/>
          <w:i w:val="false"/>
          <w:color w:val="000000"/>
          <w:sz w:val="28"/>
        </w:rPr>
        <w:t>
      4) өзі қатысқан процестік әрекеттің хаттамасымен, сондай-ақ тиісті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pPr>
        <w:spacing w:after="0"/>
        <w:ind w:left="0"/>
        <w:jc w:val="both"/>
      </w:pPr>
      <w:r>
        <w:rPr>
          <w:rFonts w:ascii="Times New Roman"/>
          <w:b w:val="false"/>
          <w:i w:val="false"/>
          <w:color w:val="000000"/>
          <w:sz w:val="28"/>
        </w:rPr>
        <w:t>
      5) сот сараптамасын тағайындаған сотпен келісу бойынша сот-сараптамалық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pPr>
        <w:spacing w:after="0"/>
        <w:ind w:left="0"/>
        <w:jc w:val="both"/>
      </w:pPr>
      <w:r>
        <w:rPr>
          <w:rFonts w:ascii="Times New Roman"/>
          <w:b w:val="false"/>
          <w:i w:val="false"/>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7) сот сараптамасын жүргізу кезінде процестік құқықтарды бұзатын тұлғалардың шешімдеріне, әрекеттеріне шағым жасауға;</w:t>
      </w:r>
    </w:p>
    <w:p>
      <w:pPr>
        <w:spacing w:after="0"/>
        <w:ind w:left="0"/>
        <w:jc w:val="both"/>
      </w:pPr>
      <w:r>
        <w:rPr>
          <w:rFonts w:ascii="Times New Roman"/>
          <w:b w:val="false"/>
          <w:i w:val="false"/>
          <w:color w:val="000000"/>
          <w:sz w:val="28"/>
        </w:rPr>
        <w:t>
      8) сот сараптамасын жүргізу кезінде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bookmarkStart w:name="z196" w:id="196"/>
    <w:p>
      <w:pPr>
        <w:spacing w:after="0"/>
        <w:ind w:left="0"/>
        <w:jc w:val="both"/>
      </w:pPr>
      <w:r>
        <w:rPr>
          <w:rFonts w:ascii="Times New Roman"/>
          <w:b w:val="false"/>
          <w:i w:val="false"/>
          <w:color w:val="000000"/>
          <w:sz w:val="28"/>
        </w:rPr>
        <w:t>
      4. Сарапшы:</w:t>
      </w:r>
    </w:p>
    <w:bookmarkEnd w:id="196"/>
    <w:p>
      <w:pPr>
        <w:spacing w:after="0"/>
        <w:ind w:left="0"/>
        <w:jc w:val="both"/>
      </w:pPr>
      <w:r>
        <w:rPr>
          <w:rFonts w:ascii="Times New Roman"/>
          <w:b w:val="false"/>
          <w:i w:val="false"/>
          <w:color w:val="000000"/>
          <w:sz w:val="28"/>
        </w:rPr>
        <w:t>
      1) сотқа білдірмей, әкімшілік процеске қатысушылармен сот сараптамасын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зерттеу үшін материалдарды өз бетінше жинауға;</w:t>
      </w:r>
    </w:p>
    <w:p>
      <w:pPr>
        <w:spacing w:after="0"/>
        <w:ind w:left="0"/>
        <w:jc w:val="both"/>
      </w:pPr>
      <w:r>
        <w:rPr>
          <w:rFonts w:ascii="Times New Roman"/>
          <w:b w:val="false"/>
          <w:i w:val="false"/>
          <w:color w:val="000000"/>
          <w:sz w:val="28"/>
        </w:rPr>
        <w:t>
      3) егер бұған соттың арнайы рұқсаты болмаса, объектілерді толық немесе ішінара жоюға не олардың сыртқы түрін немесе негізгі қасиеттерін өзгертуге алып келуі мүмкін зерттеулер жүргізуге құқылы емес.</w:t>
      </w:r>
    </w:p>
    <w:bookmarkStart w:name="z197" w:id="197"/>
    <w:p>
      <w:pPr>
        <w:spacing w:after="0"/>
        <w:ind w:left="0"/>
        <w:jc w:val="both"/>
      </w:pPr>
      <w:r>
        <w:rPr>
          <w:rFonts w:ascii="Times New Roman"/>
          <w:b w:val="false"/>
          <w:i w:val="false"/>
          <w:color w:val="000000"/>
          <w:sz w:val="28"/>
        </w:rPr>
        <w:t>
      5. Сарапшы:</w:t>
      </w:r>
    </w:p>
    <w:bookmarkEnd w:id="197"/>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өзіне ұсынылған объектілерге жан-жақты, толық және объективті зерттеу жүргізуге, қойылған сұрақтар бойынша негізді және объективті жазбаша қорытынды беруге;</w:t>
      </w:r>
    </w:p>
    <w:p>
      <w:pPr>
        <w:spacing w:after="0"/>
        <w:ind w:left="0"/>
        <w:jc w:val="both"/>
      </w:pPr>
      <w:r>
        <w:rPr>
          <w:rFonts w:ascii="Times New Roman"/>
          <w:b w:val="false"/>
          <w:i w:val="false"/>
          <w:color w:val="000000"/>
          <w:sz w:val="28"/>
        </w:rPr>
        <w:t>
      3) қорытынды беруден бас тартуға және қорытынды берудің мүмкін емес екені туралы уәжді жазбаша хабар жасауға және оны сотқа жіберуге;</w:t>
      </w:r>
    </w:p>
    <w:p>
      <w:pPr>
        <w:spacing w:after="0"/>
        <w:ind w:left="0"/>
        <w:jc w:val="both"/>
      </w:pP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p>
    <w:p>
      <w:pPr>
        <w:spacing w:after="0"/>
        <w:ind w:left="0"/>
        <w:jc w:val="both"/>
      </w:pPr>
      <w:r>
        <w:rPr>
          <w:rFonts w:ascii="Times New Roman"/>
          <w:b w:val="false"/>
          <w:i w:val="false"/>
          <w:color w:val="000000"/>
          <w:sz w:val="28"/>
        </w:rPr>
        <w:t>
      5) зерттеуге ұсынылған объектілердің сақталуын қамтамасыз етуге;</w:t>
      </w:r>
    </w:p>
    <w:p>
      <w:pPr>
        <w:spacing w:after="0"/>
        <w:ind w:left="0"/>
        <w:jc w:val="both"/>
      </w:pPr>
      <w:r>
        <w:rPr>
          <w:rFonts w:ascii="Times New Roman"/>
          <w:b w:val="false"/>
          <w:i w:val="false"/>
          <w:color w:val="000000"/>
          <w:sz w:val="28"/>
        </w:rPr>
        <w:t>
      6) әкімшілік істің мән-жайлары туралы мәліметтерді және сот сараптамасын жүргізуге байланысты өзіне белгілі болған өзге де мәліметтерді жария етпеуге;</w:t>
      </w:r>
    </w:p>
    <w:p>
      <w:pPr>
        <w:spacing w:after="0"/>
        <w:ind w:left="0"/>
        <w:jc w:val="both"/>
      </w:pPr>
      <w:r>
        <w:rPr>
          <w:rFonts w:ascii="Times New Roman"/>
          <w:b w:val="false"/>
          <w:i w:val="false"/>
          <w:color w:val="000000"/>
          <w:sz w:val="28"/>
        </w:rPr>
        <w:t xml:space="preserve">
      7) сотқа шығыстар сметасын және сот сараптамасын жүргізуге байланысты шеккен шығыстар туралы есепті ұсынуға міндетті. </w:t>
      </w:r>
    </w:p>
    <w:bookmarkStart w:name="z198" w:id="198"/>
    <w:p>
      <w:pPr>
        <w:spacing w:after="0"/>
        <w:ind w:left="0"/>
        <w:jc w:val="both"/>
      </w:pPr>
      <w:r>
        <w:rPr>
          <w:rFonts w:ascii="Times New Roman"/>
          <w:b w:val="false"/>
          <w:i w:val="false"/>
          <w:color w:val="000000"/>
          <w:sz w:val="28"/>
        </w:rPr>
        <w:t>
      6. Сарапшы көрінеу жалған қорытынды бергені үшін заңда белгіленген қылмыстық жауаптылықта болады.</w:t>
      </w:r>
    </w:p>
    <w:bookmarkEnd w:id="198"/>
    <w:bookmarkStart w:name="z199" w:id="199"/>
    <w:p>
      <w:pPr>
        <w:spacing w:after="0"/>
        <w:ind w:left="0"/>
        <w:jc w:val="both"/>
      </w:pPr>
      <w:r>
        <w:rPr>
          <w:rFonts w:ascii="Times New Roman"/>
          <w:b w:val="false"/>
          <w:i w:val="false"/>
          <w:color w:val="000000"/>
          <w:sz w:val="28"/>
        </w:rPr>
        <w:t>
      7. Сот сараптамасы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bookmarkEnd w:id="199"/>
    <w:bookmarkStart w:name="z200" w:id="200"/>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Маман</w:t>
      </w:r>
    </w:p>
    <w:bookmarkEnd w:id="200"/>
    <w:bookmarkStart w:name="z201" w:id="201"/>
    <w:p>
      <w:pPr>
        <w:spacing w:after="0"/>
        <w:ind w:left="0"/>
        <w:jc w:val="both"/>
      </w:pPr>
      <w:r>
        <w:rPr>
          <w:rFonts w:ascii="Times New Roman"/>
          <w:b w:val="false"/>
          <w:i w:val="false"/>
          <w:color w:val="000000"/>
          <w:sz w:val="28"/>
        </w:rPr>
        <w:t>
      1. Сот консультациялар (түсініктер) беру арқылы дәлелдемелердi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бiлiмi және (немесе) дағдылары бар, әкімшілік iстiң нәтижесіне мүдделi емес, кәмелетке толған адамды маман ретінде тартуы мүмкін.</w:t>
      </w:r>
    </w:p>
    <w:bookmarkEnd w:id="201"/>
    <w:p>
      <w:pPr>
        <w:spacing w:after="0"/>
        <w:ind w:left="0"/>
        <w:jc w:val="both"/>
      </w:pPr>
      <w:r>
        <w:rPr>
          <w:rFonts w:ascii="Times New Roman"/>
          <w:b w:val="false"/>
          <w:i w:val="false"/>
          <w:color w:val="000000"/>
          <w:sz w:val="28"/>
        </w:rPr>
        <w:t xml:space="preserve">
      Сот әкімшілік процеске қатысушылардың өтінішхаты бойынша да мамандарды тартуға құқылы. Әкімшілік процеске қатысушылар соттан арнаулы білімі және (немесе) дағдылары бар нақты адамды маман ретінде тартуды өтіне алады. </w:t>
      </w:r>
    </w:p>
    <w:bookmarkStart w:name="z202" w:id="202"/>
    <w:p>
      <w:pPr>
        <w:spacing w:after="0"/>
        <w:ind w:left="0"/>
        <w:jc w:val="both"/>
      </w:pPr>
      <w:r>
        <w:rPr>
          <w:rFonts w:ascii="Times New Roman"/>
          <w:b w:val="false"/>
          <w:i w:val="false"/>
          <w:color w:val="000000"/>
          <w:sz w:val="28"/>
        </w:rPr>
        <w:t>
      2. Маманның:</w:t>
      </w:r>
    </w:p>
    <w:bookmarkEnd w:id="202"/>
    <w:p>
      <w:pPr>
        <w:spacing w:after="0"/>
        <w:ind w:left="0"/>
        <w:jc w:val="both"/>
      </w:pPr>
      <w:r>
        <w:rPr>
          <w:rFonts w:ascii="Times New Roman"/>
          <w:b w:val="false"/>
          <w:i w:val="false"/>
          <w:color w:val="000000"/>
          <w:sz w:val="28"/>
        </w:rPr>
        <w:t>
      1) әкімшілік істің зерттеу нысанасына қатысты материалдарымен танысуға;</w:t>
      </w:r>
    </w:p>
    <w:p>
      <w:pPr>
        <w:spacing w:after="0"/>
        <w:ind w:left="0"/>
        <w:jc w:val="both"/>
      </w:pPr>
      <w:r>
        <w:rPr>
          <w:rFonts w:ascii="Times New Roman"/>
          <w:b w:val="false"/>
          <w:i w:val="false"/>
          <w:color w:val="000000"/>
          <w:sz w:val="28"/>
        </w:rPr>
        <w:t xml:space="preserve">
      2) өзіне қорытынды беруге қажетті қосымша материалдарды беру туралы өтінішхатты мәлімдеуге; </w:t>
      </w:r>
    </w:p>
    <w:p>
      <w:pPr>
        <w:spacing w:after="0"/>
        <w:ind w:left="0"/>
        <w:jc w:val="both"/>
      </w:pPr>
      <w:r>
        <w:rPr>
          <w:rFonts w:ascii="Times New Roman"/>
          <w:b w:val="false"/>
          <w:i w:val="false"/>
          <w:color w:val="000000"/>
          <w:sz w:val="28"/>
        </w:rPr>
        <w:t>
      3) өзiнiң шақырылу мақсатын бiлуге;</w:t>
      </w:r>
    </w:p>
    <w:p>
      <w:pPr>
        <w:spacing w:after="0"/>
        <w:ind w:left="0"/>
        <w:jc w:val="both"/>
      </w:pPr>
      <w:r>
        <w:rPr>
          <w:rFonts w:ascii="Times New Roman"/>
          <w:b w:val="false"/>
          <w:i w:val="false"/>
          <w:color w:val="000000"/>
          <w:sz w:val="28"/>
        </w:rPr>
        <w:t>
      4) егер тиiстi арнаулы бiлiмi мен дағдылары болмаса, әкімшілік іс бойынша iс жүргiзуге қатысудан бас тартуға;</w:t>
      </w:r>
    </w:p>
    <w:p>
      <w:pPr>
        <w:spacing w:after="0"/>
        <w:ind w:left="0"/>
        <w:jc w:val="both"/>
      </w:pPr>
      <w:r>
        <w:rPr>
          <w:rFonts w:ascii="Times New Roman"/>
          <w:b w:val="false"/>
          <w:i w:val="false"/>
          <w:color w:val="000000"/>
          <w:sz w:val="28"/>
        </w:rPr>
        <w:t>
      5) әкімшілік процеске қатысушыларға соттың рұқсатымен сұрақтар қоюға; олардың назарын дәлелдемелердi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байланысты мән-жайларға аударуға;</w:t>
      </w:r>
    </w:p>
    <w:p>
      <w:pPr>
        <w:spacing w:after="0"/>
        <w:ind w:left="0"/>
        <w:jc w:val="both"/>
      </w:pPr>
      <w:r>
        <w:rPr>
          <w:rFonts w:ascii="Times New Roman"/>
          <w:b w:val="false"/>
          <w:i w:val="false"/>
          <w:color w:val="000000"/>
          <w:sz w:val="28"/>
        </w:rPr>
        <w:t>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тіркеліп-бекітілуіне қатысты енгізілуге жататын мәлімдемелер мен ескертулер жасауға;</w:t>
      </w:r>
    </w:p>
    <w:p>
      <w:pPr>
        <w:spacing w:after="0"/>
        <w:ind w:left="0"/>
        <w:jc w:val="both"/>
      </w:pPr>
      <w:r>
        <w:rPr>
          <w:rFonts w:ascii="Times New Roman"/>
          <w:b w:val="false"/>
          <w:i w:val="false"/>
          <w:color w:val="000000"/>
          <w:sz w:val="28"/>
        </w:rPr>
        <w:t>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bookmarkStart w:name="z203" w:id="203"/>
    <w:p>
      <w:pPr>
        <w:spacing w:after="0"/>
        <w:ind w:left="0"/>
        <w:jc w:val="both"/>
      </w:pPr>
      <w:r>
        <w:rPr>
          <w:rFonts w:ascii="Times New Roman"/>
          <w:b w:val="false"/>
          <w:i w:val="false"/>
          <w:color w:val="000000"/>
          <w:sz w:val="28"/>
        </w:rPr>
        <w:t>
      3. Маман:</w:t>
      </w:r>
    </w:p>
    <w:bookmarkEnd w:id="203"/>
    <w:p>
      <w:pPr>
        <w:spacing w:after="0"/>
        <w:ind w:left="0"/>
        <w:jc w:val="both"/>
      </w:pPr>
      <w:r>
        <w:rPr>
          <w:rFonts w:ascii="Times New Roman"/>
          <w:b w:val="false"/>
          <w:i w:val="false"/>
          <w:color w:val="000000"/>
          <w:sz w:val="28"/>
        </w:rPr>
        <w:t xml:space="preserve">
      1) сотқа білдірмей, әкімшілік іске қатысушылармен зерттеулер жүргізуге байланысты мәселелер бойынша келіссөздер жүргізуге; </w:t>
      </w:r>
    </w:p>
    <w:p>
      <w:pPr>
        <w:spacing w:after="0"/>
        <w:ind w:left="0"/>
        <w:jc w:val="both"/>
      </w:pPr>
      <w:r>
        <w:rPr>
          <w:rFonts w:ascii="Times New Roman"/>
          <w:b w:val="false"/>
          <w:i w:val="false"/>
          <w:color w:val="000000"/>
          <w:sz w:val="28"/>
        </w:rPr>
        <w:t xml:space="preserve">
      2) зерттеу материалдарын өз бетінше жинауға құқылы емес. </w:t>
      </w:r>
    </w:p>
    <w:bookmarkStart w:name="z204" w:id="204"/>
    <w:p>
      <w:pPr>
        <w:spacing w:after="0"/>
        <w:ind w:left="0"/>
        <w:jc w:val="both"/>
      </w:pPr>
      <w:r>
        <w:rPr>
          <w:rFonts w:ascii="Times New Roman"/>
          <w:b w:val="false"/>
          <w:i w:val="false"/>
          <w:color w:val="000000"/>
          <w:sz w:val="28"/>
        </w:rPr>
        <w:t>
      4. Маман:</w:t>
      </w:r>
    </w:p>
    <w:bookmarkEnd w:id="204"/>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дәлелдемелердi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pPr>
        <w:spacing w:after="0"/>
        <w:ind w:left="0"/>
        <w:jc w:val="both"/>
      </w:pPr>
      <w:r>
        <w:rPr>
          <w:rFonts w:ascii="Times New Roman"/>
          <w:b w:val="false"/>
          <w:i w:val="false"/>
          <w:color w:val="000000"/>
          <w:sz w:val="28"/>
        </w:rPr>
        <w:t>
      3) өзі орындайтын әрекеттер бойынша түсінік беруге;</w:t>
      </w:r>
    </w:p>
    <w:p>
      <w:pPr>
        <w:spacing w:after="0"/>
        <w:ind w:left="0"/>
        <w:jc w:val="both"/>
      </w:pPr>
      <w:r>
        <w:rPr>
          <w:rFonts w:ascii="Times New Roman"/>
          <w:b w:val="false"/>
          <w:i w:val="false"/>
          <w:color w:val="000000"/>
          <w:sz w:val="28"/>
        </w:rPr>
        <w:t>
      4) әкімшілік iстiң мән-жайлары туралы мәлiметтердi және әкімшілік іске қатысуына байланысты өзiне белгiлi болған өзге де мәлiметтердi жария етпеуге;</w:t>
      </w:r>
    </w:p>
    <w:p>
      <w:pPr>
        <w:spacing w:after="0"/>
        <w:ind w:left="0"/>
        <w:jc w:val="both"/>
      </w:pPr>
      <w:r>
        <w:rPr>
          <w:rFonts w:ascii="Times New Roman"/>
          <w:b w:val="false"/>
          <w:i w:val="false"/>
          <w:color w:val="000000"/>
          <w:sz w:val="28"/>
        </w:rPr>
        <w:t>
      5) сот отырысы кезінде тәртіп сақтауға;</w:t>
      </w:r>
    </w:p>
    <w:p>
      <w:pPr>
        <w:spacing w:after="0"/>
        <w:ind w:left="0"/>
        <w:jc w:val="both"/>
      </w:pPr>
      <w:r>
        <w:rPr>
          <w:rFonts w:ascii="Times New Roman"/>
          <w:b w:val="false"/>
          <w:i w:val="false"/>
          <w:color w:val="000000"/>
          <w:sz w:val="28"/>
        </w:rPr>
        <w:t>
      6) зерттеуге ұсынылған объектілердің сақталуын қамтамасыз етуге мiндеттi.</w:t>
      </w:r>
    </w:p>
    <w:bookmarkStart w:name="z205" w:id="205"/>
    <w:p>
      <w:pPr>
        <w:spacing w:after="0"/>
        <w:ind w:left="0"/>
        <w:jc w:val="both"/>
      </w:pPr>
      <w:r>
        <w:rPr>
          <w:rFonts w:ascii="Times New Roman"/>
          <w:b w:val="false"/>
          <w:i w:val="false"/>
          <w:color w:val="000000"/>
          <w:sz w:val="28"/>
        </w:rPr>
        <w:t>
      5. Маман көрінеу жалған қорытынды берген жағдайда, заңда белгіленген қылмыстық жауаптылықта болады.</w:t>
      </w:r>
    </w:p>
    <w:bookmarkEnd w:id="205"/>
    <w:bookmarkStart w:name="z206" w:id="206"/>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Аудармашы</w:t>
      </w:r>
    </w:p>
    <w:bookmarkEnd w:id="206"/>
    <w:bookmarkStart w:name="z207" w:id="207"/>
    <w:p>
      <w:pPr>
        <w:spacing w:after="0"/>
        <w:ind w:left="0"/>
        <w:jc w:val="both"/>
      </w:pPr>
      <w:r>
        <w:rPr>
          <w:rFonts w:ascii="Times New Roman"/>
          <w:b w:val="false"/>
          <w:i w:val="false"/>
          <w:color w:val="000000"/>
          <w:sz w:val="28"/>
        </w:rPr>
        <w:t>
      1. Әкімшілік іске мүдделі емес, әкімшілік сот ісін жүргізу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bookmarkEnd w:id="207"/>
    <w:bookmarkStart w:name="z208" w:id="208"/>
    <w:p>
      <w:pPr>
        <w:spacing w:after="0"/>
        <w:ind w:left="0"/>
        <w:jc w:val="both"/>
      </w:pPr>
      <w:r>
        <w:rPr>
          <w:rFonts w:ascii="Times New Roman"/>
          <w:b w:val="false"/>
          <w:i w:val="false"/>
          <w:color w:val="000000"/>
          <w:sz w:val="28"/>
        </w:rPr>
        <w:t>
      2. Аудармашының:</w:t>
      </w:r>
    </w:p>
    <w:bookmarkEnd w:id="208"/>
    <w:p>
      <w:pPr>
        <w:spacing w:after="0"/>
        <w:ind w:left="0"/>
        <w:jc w:val="both"/>
      </w:pPr>
      <w:r>
        <w:rPr>
          <w:rFonts w:ascii="Times New Roman"/>
          <w:b w:val="false"/>
          <w:i w:val="false"/>
          <w:color w:val="000000"/>
          <w:sz w:val="28"/>
        </w:rPr>
        <w:t>
      1) аударманы жүзеге асыру кезінде қатысушы адамдарға аударманы нақтылау үшін сұрақтар қоюға;</w:t>
      </w:r>
    </w:p>
    <w:p>
      <w:pPr>
        <w:spacing w:after="0"/>
        <w:ind w:left="0"/>
        <w:jc w:val="both"/>
      </w:pPr>
      <w:r>
        <w:rPr>
          <w:rFonts w:ascii="Times New Roman"/>
          <w:b w:val="false"/>
          <w:i w:val="false"/>
          <w:color w:val="000000"/>
          <w:sz w:val="28"/>
        </w:rPr>
        <w:t>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дұрыстығына қатысты хаттамаға енгізілуге жататын ескертулер жасауға;</w:t>
      </w:r>
    </w:p>
    <w:p>
      <w:pPr>
        <w:spacing w:after="0"/>
        <w:ind w:left="0"/>
        <w:jc w:val="both"/>
      </w:pPr>
      <w:r>
        <w:rPr>
          <w:rFonts w:ascii="Times New Roman"/>
          <w:b w:val="false"/>
          <w:i w:val="false"/>
          <w:color w:val="000000"/>
          <w:sz w:val="28"/>
        </w:rPr>
        <w:t>
      3) егер оның аударма үшiн қажеттi бiлiмi болмаса, әкімшілік іске қатысудан бас тартуға;</w:t>
      </w:r>
    </w:p>
    <w:p>
      <w:pPr>
        <w:spacing w:after="0"/>
        <w:ind w:left="0"/>
        <w:jc w:val="both"/>
      </w:pPr>
      <w:r>
        <w:rPr>
          <w:rFonts w:ascii="Times New Roman"/>
          <w:b w:val="false"/>
          <w:i w:val="false"/>
          <w:color w:val="000000"/>
          <w:sz w:val="28"/>
        </w:rPr>
        <w:t>
      4) сот әрекеттерін іс жүргізуге қатысуына байланысты өзі шеккен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алуға құқығы бар.</w:t>
      </w:r>
    </w:p>
    <w:bookmarkStart w:name="z209" w:id="209"/>
    <w:p>
      <w:pPr>
        <w:spacing w:after="0"/>
        <w:ind w:left="0"/>
        <w:jc w:val="both"/>
      </w:pPr>
      <w:r>
        <w:rPr>
          <w:rFonts w:ascii="Times New Roman"/>
          <w:b w:val="false"/>
          <w:i w:val="false"/>
          <w:color w:val="000000"/>
          <w:sz w:val="28"/>
        </w:rPr>
        <w:t>
      3. Аудармашы:</w:t>
      </w:r>
    </w:p>
    <w:bookmarkEnd w:id="209"/>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толық және дұрыс аударманы жүзеге асыруға;</w:t>
      </w:r>
    </w:p>
    <w:p>
      <w:pPr>
        <w:spacing w:after="0"/>
        <w:ind w:left="0"/>
        <w:jc w:val="both"/>
      </w:pPr>
      <w:r>
        <w:rPr>
          <w:rFonts w:ascii="Times New Roman"/>
          <w:b w:val="false"/>
          <w:i w:val="false"/>
          <w:color w:val="000000"/>
          <w:sz w:val="28"/>
        </w:rPr>
        <w:t>
      3) 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pPr>
        <w:spacing w:after="0"/>
        <w:ind w:left="0"/>
        <w:jc w:val="both"/>
      </w:pPr>
      <w:r>
        <w:rPr>
          <w:rFonts w:ascii="Times New Roman"/>
          <w:b w:val="false"/>
          <w:i w:val="false"/>
          <w:color w:val="000000"/>
          <w:sz w:val="28"/>
        </w:rPr>
        <w:t>
      4) әкімшілік істің мән-жайлары туралы мәліметтерді және аудармашы ретінде тартылуына байланысты өзіне белгілі болған өзге де деректерді жария етпеуге;</w:t>
      </w:r>
    </w:p>
    <w:p>
      <w:pPr>
        <w:spacing w:after="0"/>
        <w:ind w:left="0"/>
        <w:jc w:val="both"/>
      </w:pPr>
      <w:r>
        <w:rPr>
          <w:rFonts w:ascii="Times New Roman"/>
          <w:b w:val="false"/>
          <w:i w:val="false"/>
          <w:color w:val="000000"/>
          <w:sz w:val="28"/>
        </w:rPr>
        <w:t>
      5) сот отырысы кезінде тәртіп сақтауға міндетті.</w:t>
      </w:r>
    </w:p>
    <w:bookmarkStart w:name="z210" w:id="210"/>
    <w:p>
      <w:pPr>
        <w:spacing w:after="0"/>
        <w:ind w:left="0"/>
        <w:jc w:val="both"/>
      </w:pPr>
      <w:r>
        <w:rPr>
          <w:rFonts w:ascii="Times New Roman"/>
          <w:b w:val="false"/>
          <w:i w:val="false"/>
          <w:color w:val="000000"/>
          <w:sz w:val="28"/>
        </w:rPr>
        <w:t>
      4. Аудармашы көрінеу дұрыс емес аударма жасаған жағдайда, заңда белгіленген қылмыстық жауаптылықта болады.</w:t>
      </w:r>
    </w:p>
    <w:bookmarkEnd w:id="210"/>
    <w:bookmarkStart w:name="z211" w:id="211"/>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МЕМЛЕКЕТТІК ОРГАНДАРДЫҢ ІШКІ ӘКІМШІЛІК РӘСІМДЕРІ</w:t>
      </w:r>
    </w:p>
    <w:bookmarkEnd w:id="211"/>
    <w:bookmarkStart w:name="z212" w:id="212"/>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МЕМЛЕКЕТТІК ОРГАНДАРДЫҢ ІШКІ ӘКІМШІЛІК РӘСІМДЕРІНІҢ ЖАЛПЫ ЕРЕЖЕЛЕРІ</w:t>
      </w:r>
    </w:p>
    <w:bookmarkEnd w:id="212"/>
    <w:bookmarkStart w:name="z213" w:id="213"/>
    <w:p>
      <w:pPr>
        <w:spacing w:after="0"/>
        <w:ind w:left="0"/>
        <w:jc w:val="both"/>
      </w:pPr>
      <w:r>
        <w:rPr>
          <w:rFonts w:ascii="Times New Roman"/>
          <w:b w:val="false"/>
          <w:i w:val="false"/>
          <w:color w:val="000000"/>
          <w:sz w:val="28"/>
        </w:rPr>
        <w:t xml:space="preserve">
      </w:t>
      </w:r>
      <w:r>
        <w:rPr>
          <w:rFonts w:ascii="Times New Roman"/>
          <w:b/>
          <w:i w:val="false"/>
          <w:color w:val="000000"/>
          <w:sz w:val="28"/>
        </w:rPr>
        <w:t>36-бап. Мемлекеттік органдардың ішкі әкiмшiлiк рәсiмдерiн жүзеге асыру шарттары</w:t>
      </w:r>
    </w:p>
    <w:bookmarkEnd w:id="213"/>
    <w:p>
      <w:pPr>
        <w:spacing w:after="0"/>
        <w:ind w:left="0"/>
        <w:jc w:val="both"/>
      </w:pPr>
      <w:r>
        <w:rPr>
          <w:rFonts w:ascii="Times New Roman"/>
          <w:b w:val="false"/>
          <w:i w:val="false"/>
          <w:color w:val="000000"/>
          <w:sz w:val="28"/>
        </w:rPr>
        <w:t>
      Осы Кодексте көзделген мемлекеттік органдардың ішкі әкiмшiлiк рәсiмдері:</w:t>
      </w:r>
    </w:p>
    <w:p>
      <w:pPr>
        <w:spacing w:after="0"/>
        <w:ind w:left="0"/>
        <w:jc w:val="both"/>
      </w:pPr>
      <w:r>
        <w:rPr>
          <w:rFonts w:ascii="Times New Roman"/>
          <w:b w:val="false"/>
          <w:i w:val="false"/>
          <w:color w:val="000000"/>
          <w:sz w:val="28"/>
        </w:rPr>
        <w:t>
      1) мемлекеттік сайлау органдарын қоспағанда, төмен тұрған мемлекеттiк органдар мен лауазымды адамдардың жоғары тұрғандарға бағынуы;</w:t>
      </w:r>
    </w:p>
    <w:p>
      <w:pPr>
        <w:spacing w:after="0"/>
        <w:ind w:left="0"/>
        <w:jc w:val="both"/>
      </w:pPr>
      <w:r>
        <w:rPr>
          <w:rFonts w:ascii="Times New Roman"/>
          <w:b w:val="false"/>
          <w:i w:val="false"/>
          <w:color w:val="000000"/>
          <w:sz w:val="28"/>
        </w:rPr>
        <w:t>
      2) жеке адамның, қоғам мен мемлекеттiң өзара жауаптылығы мен мүдделерiнiң теңбе-тең болуы;</w:t>
      </w:r>
    </w:p>
    <w:p>
      <w:pPr>
        <w:spacing w:after="0"/>
        <w:ind w:left="0"/>
        <w:jc w:val="both"/>
      </w:pPr>
      <w:r>
        <w:rPr>
          <w:rFonts w:ascii="Times New Roman"/>
          <w:b w:val="false"/>
          <w:i w:val="false"/>
          <w:color w:val="000000"/>
          <w:sz w:val="28"/>
        </w:rPr>
        <w:t>
      3) мемлекеттiң барлық мемлекеттiк органдары мен лауазымды адамдарының құзыретінің нақты ажыратылуы және келісіп жұмыс істеуі жағдайларында жүзеге асырылады.</w:t>
      </w:r>
    </w:p>
    <w:bookmarkStart w:name="z214" w:id="214"/>
    <w:p>
      <w:pPr>
        <w:spacing w:after="0"/>
        <w:ind w:left="0"/>
        <w:jc w:val="both"/>
      </w:pPr>
      <w:r>
        <w:rPr>
          <w:rFonts w:ascii="Times New Roman"/>
          <w:b w:val="false"/>
          <w:i w:val="false"/>
          <w:color w:val="000000"/>
          <w:sz w:val="28"/>
        </w:rPr>
        <w:t xml:space="preserve">
      </w:t>
      </w:r>
      <w:r>
        <w:rPr>
          <w:rFonts w:ascii="Times New Roman"/>
          <w:b/>
          <w:i w:val="false"/>
          <w:color w:val="000000"/>
          <w:sz w:val="28"/>
        </w:rPr>
        <w:t>37-бап. Жеке қолданылатын құқықтық актiнiң орындалуын ұйымдастыру және бақылау</w:t>
      </w:r>
    </w:p>
    <w:bookmarkEnd w:id="214"/>
    <w:bookmarkStart w:name="z215" w:id="215"/>
    <w:p>
      <w:pPr>
        <w:spacing w:after="0"/>
        <w:ind w:left="0"/>
        <w:jc w:val="both"/>
      </w:pPr>
      <w:r>
        <w:rPr>
          <w:rFonts w:ascii="Times New Roman"/>
          <w:b w:val="false"/>
          <w:i w:val="false"/>
          <w:color w:val="000000"/>
          <w:sz w:val="28"/>
        </w:rPr>
        <w:t>
      1. Жеке қолданылатын құқықтық актiнiң орындалуын ұйымдастыру тиісті уәкiлеттi мемлекеттiк органның лауазымды адамының қабылданған шешiмдi уақтылы және түпкілікті орындау жөнiндегi шараларды әзiрлеуі мен қабылдауынан тұрады.</w:t>
      </w:r>
    </w:p>
    <w:bookmarkEnd w:id="215"/>
    <w:bookmarkStart w:name="z216" w:id="216"/>
    <w:p>
      <w:pPr>
        <w:spacing w:after="0"/>
        <w:ind w:left="0"/>
        <w:jc w:val="both"/>
      </w:pPr>
      <w:r>
        <w:rPr>
          <w:rFonts w:ascii="Times New Roman"/>
          <w:b w:val="false"/>
          <w:i w:val="false"/>
          <w:color w:val="000000"/>
          <w:sz w:val="28"/>
        </w:rPr>
        <w:t>
      2. Қажет болған жағдайда жеке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әзiрлейді және бекiтедi, ол тiкелей орындаушылардың назарына жеткiзіледi.</w:t>
      </w:r>
    </w:p>
    <w:bookmarkEnd w:id="216"/>
    <w:bookmarkStart w:name="z217" w:id="217"/>
    <w:p>
      <w:pPr>
        <w:spacing w:after="0"/>
        <w:ind w:left="0"/>
        <w:jc w:val="both"/>
      </w:pPr>
      <w:r>
        <w:rPr>
          <w:rFonts w:ascii="Times New Roman"/>
          <w:b w:val="false"/>
          <w:i w:val="false"/>
          <w:color w:val="000000"/>
          <w:sz w:val="28"/>
        </w:rPr>
        <w:t>
      3. Егер жеке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тiкелей орындаушылардың назарына дереу жеткiзiледi.</w:t>
      </w:r>
    </w:p>
    <w:bookmarkEnd w:id="217"/>
    <w:bookmarkStart w:name="z218" w:id="218"/>
    <w:p>
      <w:pPr>
        <w:spacing w:after="0"/>
        <w:ind w:left="0"/>
        <w:jc w:val="both"/>
      </w:pPr>
      <w:r>
        <w:rPr>
          <w:rFonts w:ascii="Times New Roman"/>
          <w:b w:val="false"/>
          <w:i w:val="false"/>
          <w:color w:val="000000"/>
          <w:sz w:val="28"/>
        </w:rPr>
        <w:t>
      4. Қабылданған шешiмдердi уақтылы және түпкілікті орындау мақсатында мемлекеттiк орган немесе лауазымды адам олардың орындалуын бақылауды жүзеге асыруға тиiс.</w:t>
      </w:r>
    </w:p>
    <w:bookmarkEnd w:id="218"/>
    <w:bookmarkStart w:name="z219" w:id="219"/>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Мемлекеттік органның жеке қолданылатын құқықтық актісінің, Қазақстан Республикасының Президенті, Қазақстан Республикасының Үкіметі тапсырмаларының орындалуын ішкі бақылауды жүзеге асыру тәртібі</w:t>
      </w:r>
    </w:p>
    <w:bookmarkEnd w:id="219"/>
    <w:bookmarkStart w:name="z220" w:id="220"/>
    <w:p>
      <w:pPr>
        <w:spacing w:after="0"/>
        <w:ind w:left="0"/>
        <w:jc w:val="both"/>
      </w:pPr>
      <w:r>
        <w:rPr>
          <w:rFonts w:ascii="Times New Roman"/>
          <w:b w:val="false"/>
          <w:i w:val="false"/>
          <w:color w:val="000000"/>
          <w:sz w:val="28"/>
        </w:rPr>
        <w:t>
      1. Ішкі бақылау:</w:t>
      </w:r>
    </w:p>
    <w:bookmarkEnd w:id="220"/>
    <w:p>
      <w:pPr>
        <w:spacing w:after="0"/>
        <w:ind w:left="0"/>
        <w:jc w:val="both"/>
      </w:pPr>
      <w:r>
        <w:rPr>
          <w:rFonts w:ascii="Times New Roman"/>
          <w:b w:val="false"/>
          <w:i w:val="false"/>
          <w:color w:val="000000"/>
          <w:sz w:val="28"/>
        </w:rPr>
        <w:t>
      1) жеке қолданылатын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жеке қолданылатын барлық құқықтық актілер бақылауға алынады;</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p>
    <w:bookmarkStart w:name="z221" w:id="221"/>
    <w:p>
      <w:pPr>
        <w:spacing w:after="0"/>
        <w:ind w:left="0"/>
        <w:jc w:val="both"/>
      </w:pPr>
      <w:r>
        <w:rPr>
          <w:rFonts w:ascii="Times New Roman"/>
          <w:b w:val="false"/>
          <w:i w:val="false"/>
          <w:color w:val="000000"/>
          <w:sz w:val="28"/>
        </w:rPr>
        <w:t>
      2. Ішкі бақылау:</w:t>
      </w:r>
    </w:p>
    <w:bookmarkEnd w:id="221"/>
    <w:p>
      <w:pPr>
        <w:spacing w:after="0"/>
        <w:ind w:left="0"/>
        <w:jc w:val="both"/>
      </w:pPr>
      <w:r>
        <w:rPr>
          <w:rFonts w:ascii="Times New Roman"/>
          <w:b w:val="false"/>
          <w:i w:val="false"/>
          <w:color w:val="000000"/>
          <w:sz w:val="28"/>
        </w:rPr>
        <w:t>
      1) қажетті ақпаратты талап етіп алдыру;</w:t>
      </w:r>
    </w:p>
    <w:p>
      <w:pPr>
        <w:spacing w:after="0"/>
        <w:ind w:left="0"/>
        <w:jc w:val="both"/>
      </w:pPr>
      <w:r>
        <w:rPr>
          <w:rFonts w:ascii="Times New Roman"/>
          <w:b w:val="false"/>
          <w:i w:val="false"/>
          <w:color w:val="000000"/>
          <w:sz w:val="28"/>
        </w:rPr>
        <w:t>
      2) орындалуы туралы есептер мен баяндамаларды тыңдау және талқылау;</w:t>
      </w:r>
    </w:p>
    <w:p>
      <w:pPr>
        <w:spacing w:after="0"/>
        <w:ind w:left="0"/>
        <w:jc w:val="both"/>
      </w:pPr>
      <w:r>
        <w:rPr>
          <w:rFonts w:ascii="Times New Roman"/>
          <w:b w:val="false"/>
          <w:i w:val="false"/>
          <w:color w:val="000000"/>
          <w:sz w:val="28"/>
        </w:rPr>
        <w:t>
      3) ревизия және құжаттамалық тексерудің өзге де нысандары;</w:t>
      </w:r>
    </w:p>
    <w:p>
      <w:pPr>
        <w:spacing w:after="0"/>
        <w:ind w:left="0"/>
        <w:jc w:val="both"/>
      </w:pPr>
      <w:r>
        <w:rPr>
          <w:rFonts w:ascii="Times New Roman"/>
          <w:b w:val="false"/>
          <w:i w:val="false"/>
          <w:color w:val="000000"/>
          <w:sz w:val="28"/>
        </w:rPr>
        <w:t>
      4) сол жерге барып тексеру;</w:t>
      </w:r>
    </w:p>
    <w:p>
      <w:pPr>
        <w:spacing w:after="0"/>
        <w:ind w:left="0"/>
        <w:jc w:val="both"/>
      </w:pPr>
      <w:r>
        <w:rPr>
          <w:rFonts w:ascii="Times New Roman"/>
          <w:b w:val="false"/>
          <w:i w:val="false"/>
          <w:color w:val="000000"/>
          <w:sz w:val="28"/>
        </w:rPr>
        <w:t>
      5) Қазақстан Республикасының заңнамасына қайшы келмейтін басқа да тәсілдер арқылы жүргізіледі.</w:t>
      </w:r>
    </w:p>
    <w:bookmarkStart w:name="z222" w:id="222"/>
    <w:p>
      <w:pPr>
        <w:spacing w:after="0"/>
        <w:ind w:left="0"/>
        <w:jc w:val="both"/>
      </w:pPr>
      <w:r>
        <w:rPr>
          <w:rFonts w:ascii="Times New Roman"/>
          <w:b w:val="false"/>
          <w:i w:val="false"/>
          <w:color w:val="000000"/>
          <w:sz w:val="28"/>
        </w:rPr>
        <w:t>
      3. Ішкі бақылау мынадай параметрлер бойынша жүргізіледі:</w:t>
      </w:r>
    </w:p>
    <w:bookmarkEnd w:id="222"/>
    <w:p>
      <w:pPr>
        <w:spacing w:after="0"/>
        <w:ind w:left="0"/>
        <w:jc w:val="both"/>
      </w:pPr>
      <w:r>
        <w:rPr>
          <w:rFonts w:ascii="Times New Roman"/>
          <w:b w:val="false"/>
          <w:i w:val="false"/>
          <w:color w:val="000000"/>
          <w:sz w:val="28"/>
        </w:rPr>
        <w:t>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pPr>
        <w:spacing w:after="0"/>
        <w:ind w:left="0"/>
        <w:jc w:val="both"/>
      </w:pPr>
      <w:r>
        <w:rPr>
          <w:rFonts w:ascii="Times New Roman"/>
          <w:b w:val="false"/>
          <w:i w:val="false"/>
          <w:color w:val="000000"/>
          <w:sz w:val="28"/>
        </w:rPr>
        <w:t>
      2) орындаудың уақтылығы және толықтығы;</w:t>
      </w:r>
    </w:p>
    <w:p>
      <w:pPr>
        <w:spacing w:after="0"/>
        <w:ind w:left="0"/>
        <w:jc w:val="both"/>
      </w:pPr>
      <w:r>
        <w:rPr>
          <w:rFonts w:ascii="Times New Roman"/>
          <w:b w:val="false"/>
          <w:i w:val="false"/>
          <w:color w:val="000000"/>
          <w:sz w:val="28"/>
        </w:rPr>
        <w:t>
      3) орындау кезінде Қазақстан Республикасының заңнамасы талаптарының сақталуы.</w:t>
      </w:r>
    </w:p>
    <w:bookmarkStart w:name="z223" w:id="223"/>
    <w:p>
      <w:pPr>
        <w:spacing w:after="0"/>
        <w:ind w:left="0"/>
        <w:jc w:val="both"/>
      </w:pPr>
      <w:r>
        <w:rPr>
          <w:rFonts w:ascii="Times New Roman"/>
          <w:b w:val="false"/>
          <w:i w:val="false"/>
          <w:color w:val="000000"/>
          <w:sz w:val="28"/>
        </w:rPr>
        <w:t>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bookmarkEnd w:id="223"/>
    <w:p>
      <w:pPr>
        <w:spacing w:after="0"/>
        <w:ind w:left="0"/>
        <w:jc w:val="both"/>
      </w:pPr>
      <w:r>
        <w:rPr>
          <w:rFonts w:ascii="Times New Roman"/>
          <w:b w:val="false"/>
          <w:i w:val="false"/>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pPr>
        <w:spacing w:after="0"/>
        <w:ind w:left="0"/>
        <w:jc w:val="both"/>
      </w:pPr>
      <w:r>
        <w:rPr>
          <w:rFonts w:ascii="Times New Roman"/>
          <w:b w:val="false"/>
          <w:i w:val="false"/>
          <w:color w:val="000000"/>
          <w:sz w:val="28"/>
        </w:rPr>
        <w:t>
      1) жеке қолданылатын құқықтық актінің орындалу дәрежесі мен сапасын;</w:t>
      </w:r>
    </w:p>
    <w:p>
      <w:pPr>
        <w:spacing w:after="0"/>
        <w:ind w:left="0"/>
        <w:jc w:val="both"/>
      </w:pPr>
      <w:r>
        <w:rPr>
          <w:rFonts w:ascii="Times New Roman"/>
          <w:b w:val="false"/>
          <w:i w:val="false"/>
          <w:color w:val="000000"/>
          <w:sz w:val="28"/>
        </w:rPr>
        <w:t>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pPr>
        <w:spacing w:after="0"/>
        <w:ind w:left="0"/>
        <w:jc w:val="both"/>
      </w:pPr>
      <w:r>
        <w:rPr>
          <w:rFonts w:ascii="Times New Roman"/>
          <w:b w:val="false"/>
          <w:i w:val="false"/>
          <w:color w:val="000000"/>
          <w:sz w:val="28"/>
        </w:rPr>
        <w:t>
      3) бақылаудан алу не орындалу мерзімін ұзарту мүмкіндігін;</w:t>
      </w:r>
    </w:p>
    <w:p>
      <w:pPr>
        <w:spacing w:after="0"/>
        <w:ind w:left="0"/>
        <w:jc w:val="both"/>
      </w:pPr>
      <w:r>
        <w:rPr>
          <w:rFonts w:ascii="Times New Roman"/>
          <w:b w:val="false"/>
          <w:i w:val="false"/>
          <w:color w:val="000000"/>
          <w:sz w:val="28"/>
        </w:rPr>
        <w:t>
      4) жеке қолданылатын құқықтық актіні орындамағаны немесе тиісінше орындамағаны үшін нақты лауазымды адамдардың жауаптылығын айқындау үшін талдайды.</w:t>
      </w:r>
    </w:p>
    <w:p>
      <w:pPr>
        <w:spacing w:after="0"/>
        <w:ind w:left="0"/>
        <w:jc w:val="both"/>
      </w:pPr>
      <w:r>
        <w:rPr>
          <w:rFonts w:ascii="Times New Roman"/>
          <w:b w:val="false"/>
          <w:i w:val="false"/>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bookmarkStart w:name="z224" w:id="224"/>
    <w:p>
      <w:pPr>
        <w:spacing w:after="0"/>
        <w:ind w:left="0"/>
        <w:jc w:val="both"/>
      </w:pPr>
      <w:r>
        <w:rPr>
          <w:rFonts w:ascii="Times New Roman"/>
          <w:b w:val="false"/>
          <w:i w:val="false"/>
          <w:color w:val="000000"/>
          <w:sz w:val="28"/>
        </w:rPr>
        <w:t>
      5. Жеке қолданылатын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bookmarkEnd w:id="224"/>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bookmarkStart w:name="z225" w:id="225"/>
    <w:p>
      <w:pPr>
        <w:spacing w:after="0"/>
        <w:ind w:left="0"/>
        <w:jc w:val="both"/>
      </w:pPr>
      <w:r>
        <w:rPr>
          <w:rFonts w:ascii="Times New Roman"/>
          <w:b w:val="false"/>
          <w:i w:val="false"/>
          <w:color w:val="000000"/>
          <w:sz w:val="28"/>
        </w:rPr>
        <w:t>
      6. Жоғары тұрған мемлекеттік органның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5"/>
    <w:p>
      <w:pPr>
        <w:spacing w:after="0"/>
        <w:ind w:left="0"/>
        <w:jc w:val="both"/>
      </w:pP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pPr>
        <w:spacing w:after="0"/>
        <w:ind w:left="0"/>
        <w:jc w:val="both"/>
      </w:pPr>
      <w:r>
        <w:rPr>
          <w:rFonts w:ascii="Times New Roman"/>
          <w:b w:val="false"/>
          <w:i w:val="false"/>
          <w:color w:val="000000"/>
          <w:sz w:val="28"/>
        </w:rPr>
        <w:t>
      Осы бөліктің күші Қазақстан Республикасының Бюджет кодексіне сәйкес жүргізілетін, Қазақстан Республикасының Үкіметі ішкі бақылау бойынша уәкілеттік берген орган жүзеге асыратын ішкі бақылауға қолданылмайды.</w:t>
      </w:r>
    </w:p>
    <w:bookmarkStart w:name="z226" w:id="226"/>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Мемлекеттік органдардың жұмысын жоспарлау</w:t>
      </w:r>
    </w:p>
    <w:bookmarkEnd w:id="226"/>
    <w:bookmarkStart w:name="z227" w:id="227"/>
    <w:p>
      <w:pPr>
        <w:spacing w:after="0"/>
        <w:ind w:left="0"/>
        <w:jc w:val="both"/>
      </w:pPr>
      <w:r>
        <w:rPr>
          <w:rFonts w:ascii="Times New Roman"/>
          <w:b w:val="false"/>
          <w:i w:val="false"/>
          <w:color w:val="000000"/>
          <w:sz w:val="28"/>
        </w:rPr>
        <w:t>
      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bookmarkEnd w:id="227"/>
    <w:bookmarkStart w:name="z228" w:id="228"/>
    <w:p>
      <w:pPr>
        <w:spacing w:after="0"/>
        <w:ind w:left="0"/>
        <w:jc w:val="both"/>
      </w:pPr>
      <w:r>
        <w:rPr>
          <w:rFonts w:ascii="Times New Roman"/>
          <w:b w:val="false"/>
          <w:i w:val="false"/>
          <w:color w:val="000000"/>
          <w:sz w:val="28"/>
        </w:rPr>
        <w:t>
      2. Стратегиялық жоспарлар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bookmarkEnd w:id="228"/>
    <w:bookmarkStart w:name="z229" w:id="229"/>
    <w:p>
      <w:pPr>
        <w:spacing w:after="0"/>
        <w:ind w:left="0"/>
        <w:jc w:val="both"/>
      </w:pPr>
      <w:r>
        <w:rPr>
          <w:rFonts w:ascii="Times New Roman"/>
          <w:b w:val="false"/>
          <w:i w:val="false"/>
          <w:color w:val="000000"/>
          <w:sz w:val="28"/>
        </w:rPr>
        <w:t>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29"/>
    <w:p>
      <w:pPr>
        <w:spacing w:after="0"/>
        <w:ind w:left="0"/>
        <w:jc w:val="both"/>
      </w:pPr>
      <w:r>
        <w:rPr>
          <w:rFonts w:ascii="Times New Roman"/>
          <w:b w:val="false"/>
          <w:i w:val="false"/>
          <w:color w:val="000000"/>
          <w:sz w:val="28"/>
        </w:rPr>
        <w:t>
      Мемлекеттік органның жұмыс жоспары негізінде осы мемлекеттік органның құрылымдық бөлімшелері өз жұмыс жоспарларын жасайды.</w:t>
      </w:r>
    </w:p>
    <w:bookmarkStart w:name="z230" w:id="230"/>
    <w:p>
      <w:pPr>
        <w:spacing w:after="0"/>
        <w:ind w:left="0"/>
        <w:jc w:val="both"/>
      </w:pPr>
      <w:r>
        <w:rPr>
          <w:rFonts w:ascii="Times New Roman"/>
          <w:b w:val="false"/>
          <w:i w:val="false"/>
          <w:color w:val="000000"/>
          <w:sz w:val="28"/>
        </w:rPr>
        <w:t xml:space="preserve">
      </w:t>
      </w:r>
      <w:r>
        <w:rPr>
          <w:rFonts w:ascii="Times New Roman"/>
          <w:b/>
          <w:i w:val="false"/>
          <w:color w:val="000000"/>
          <w:sz w:val="28"/>
        </w:rPr>
        <w:t>40-бап. Мемлекеттік орган және мемлекеттік органның құрылымдық бөлімшесі туралы регламент, ереже</w:t>
      </w:r>
    </w:p>
    <w:bookmarkEnd w:id="230"/>
    <w:bookmarkStart w:name="z231" w:id="231"/>
    <w:p>
      <w:pPr>
        <w:spacing w:after="0"/>
        <w:ind w:left="0"/>
        <w:jc w:val="both"/>
      </w:pPr>
      <w:r>
        <w:rPr>
          <w:rFonts w:ascii="Times New Roman"/>
          <w:b w:val="false"/>
          <w:i w:val="false"/>
          <w:color w:val="000000"/>
          <w:sz w:val="28"/>
        </w:rPr>
        <w:t>
      1. Мемлекеттік орган өз қызметін ұйымдастыру және ішкі тәртібі мәселелері бойынша регламент қабылдайды.</w:t>
      </w:r>
    </w:p>
    <w:bookmarkEnd w:id="231"/>
    <w:bookmarkStart w:name="z232" w:id="232"/>
    <w:p>
      <w:pPr>
        <w:spacing w:after="0"/>
        <w:ind w:left="0"/>
        <w:jc w:val="both"/>
      </w:pPr>
      <w:r>
        <w:rPr>
          <w:rFonts w:ascii="Times New Roman"/>
          <w:b w:val="false"/>
          <w:i w:val="false"/>
          <w:color w:val="000000"/>
          <w:sz w:val="28"/>
        </w:rPr>
        <w:t>
      2. Мемлекеттік органның мәртебесі мен өкілеттіктері мемлекеттік орган туралы ережеде айқындалады.</w:t>
      </w:r>
    </w:p>
    <w:bookmarkEnd w:id="232"/>
    <w:p>
      <w:pPr>
        <w:spacing w:after="0"/>
        <w:ind w:left="0"/>
        <w:jc w:val="both"/>
      </w:pPr>
      <w:r>
        <w:rPr>
          <w:rFonts w:ascii="Times New Roman"/>
          <w:b w:val="false"/>
          <w:i w:val="false"/>
          <w:color w:val="000000"/>
          <w:sz w:val="28"/>
        </w:rPr>
        <w:t>
      Мемлекеттік орган туралы ережені әзірлеу және бекіту жөніндегі нұсқаулықты Қазақстан Республикасының Үкіметі бекітеді.</w:t>
      </w:r>
    </w:p>
    <w:p>
      <w:pPr>
        <w:spacing w:after="0"/>
        <w:ind w:left="0"/>
        <w:jc w:val="both"/>
      </w:pPr>
      <w:r>
        <w:rPr>
          <w:rFonts w:ascii="Times New Roman"/>
          <w:b w:val="false"/>
          <w:i w:val="false"/>
          <w:color w:val="000000"/>
          <w:sz w:val="28"/>
        </w:rPr>
        <w:t>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bookmarkStart w:name="z233" w:id="233"/>
    <w:p>
      <w:pPr>
        <w:spacing w:after="0"/>
        <w:ind w:left="0"/>
        <w:jc w:val="both"/>
      </w:pPr>
      <w:r>
        <w:rPr>
          <w:rFonts w:ascii="Times New Roman"/>
          <w:b w:val="false"/>
          <w:i w:val="false"/>
          <w:color w:val="000000"/>
          <w:sz w:val="28"/>
        </w:rPr>
        <w:t>
      3. Мемлекеттік органның құрылымдық бөлімшесінің мәртебесі мен өкілеттіктерін айқындау мәселелері бойынша ереже бекітіледі.</w:t>
      </w:r>
    </w:p>
    <w:bookmarkEnd w:id="233"/>
    <w:p>
      <w:pPr>
        <w:spacing w:after="0"/>
        <w:ind w:left="0"/>
        <w:jc w:val="both"/>
      </w:pPr>
      <w:r>
        <w:rPr>
          <w:rFonts w:ascii="Times New Roman"/>
          <w:b w:val="false"/>
          <w:i w:val="false"/>
          <w:color w:val="000000"/>
          <w:sz w:val="28"/>
        </w:rPr>
        <w:t>
      Мемлекеттік органның құрылымдық бөлімшесі туралы ережені әзірлеу мен бекіту тәртібін Қазақстан Республикасының Үкіметі бекітеді.</w:t>
      </w:r>
    </w:p>
    <w:bookmarkStart w:name="z234" w:id="234"/>
    <w:p>
      <w:pPr>
        <w:spacing w:after="0"/>
        <w:ind w:left="0"/>
        <w:jc w:val="both"/>
      </w:pPr>
      <w:r>
        <w:rPr>
          <w:rFonts w:ascii="Times New Roman"/>
          <w:b w:val="false"/>
          <w:i w:val="false"/>
          <w:color w:val="000000"/>
          <w:sz w:val="28"/>
        </w:rPr>
        <w:t xml:space="preserve">
      </w:t>
      </w:r>
      <w:r>
        <w:rPr>
          <w:rFonts w:ascii="Times New Roman"/>
          <w:b/>
          <w:i w:val="false"/>
          <w:color w:val="000000"/>
          <w:sz w:val="28"/>
        </w:rPr>
        <w:t>41-бап. Мемлекеттік органның құзыреті, өкілеттіктері, функциялары мен міндеттері</w:t>
      </w:r>
    </w:p>
    <w:bookmarkEnd w:id="234"/>
    <w:bookmarkStart w:name="z235" w:id="235"/>
    <w:p>
      <w:pPr>
        <w:spacing w:after="0"/>
        <w:ind w:left="0"/>
        <w:jc w:val="both"/>
      </w:pPr>
      <w:r>
        <w:rPr>
          <w:rFonts w:ascii="Times New Roman"/>
          <w:b w:val="false"/>
          <w:i w:val="false"/>
          <w:color w:val="000000"/>
          <w:sz w:val="28"/>
        </w:rPr>
        <w:t>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5"/>
    <w:p>
      <w:pPr>
        <w:spacing w:after="0"/>
        <w:ind w:left="0"/>
        <w:jc w:val="both"/>
      </w:pPr>
      <w:r>
        <w:rPr>
          <w:rFonts w:ascii="Times New Roman"/>
          <w:b w:val="false"/>
          <w:i w:val="false"/>
          <w:color w:val="000000"/>
          <w:sz w:val="28"/>
        </w:rPr>
        <w:t>
      Мемлекеттік органның құқықтары мен міндеттері мемлекеттік органның өкілеттіктері деп түсініледі.</w:t>
      </w:r>
    </w:p>
    <w:p>
      <w:pPr>
        <w:spacing w:after="0"/>
        <w:ind w:left="0"/>
        <w:jc w:val="both"/>
      </w:pPr>
      <w:r>
        <w:rPr>
          <w:rFonts w:ascii="Times New Roman"/>
          <w:b w:val="false"/>
          <w:i w:val="false"/>
          <w:color w:val="000000"/>
          <w:sz w:val="28"/>
        </w:rPr>
        <w:t>
      Мемлекеттік орган қызметінің негізгі бағыттары мемлекеттік органның міндеттері деп түсініледі.</w:t>
      </w:r>
    </w:p>
    <w:p>
      <w:pPr>
        <w:spacing w:after="0"/>
        <w:ind w:left="0"/>
        <w:jc w:val="both"/>
      </w:pPr>
      <w:r>
        <w:rPr>
          <w:rFonts w:ascii="Times New Roman"/>
          <w:b w:val="false"/>
          <w:i w:val="false"/>
          <w:color w:val="000000"/>
          <w:sz w:val="28"/>
        </w:rPr>
        <w:t>
      Мемлекеттік органның өз құзыреті шегінде қызметті жүзеге асыруы мемлекеттік органның функциялары деп түсініледі.</w:t>
      </w:r>
    </w:p>
    <w:p>
      <w:pPr>
        <w:spacing w:after="0"/>
        <w:ind w:left="0"/>
        <w:jc w:val="both"/>
      </w:pPr>
      <w:r>
        <w:rPr>
          <w:rFonts w:ascii="Times New Roman"/>
          <w:b w:val="false"/>
          <w:i w:val="false"/>
          <w:color w:val="000000"/>
          <w:sz w:val="28"/>
        </w:rPr>
        <w:t xml:space="preserve">
      Мемлекеттік органның құзыреті, өкілеттіктері, функциялары мен міндеттері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белгіленеді.</w:t>
      </w:r>
    </w:p>
    <w:bookmarkStart w:name="z236" w:id="236"/>
    <w:p>
      <w:pPr>
        <w:spacing w:after="0"/>
        <w:ind w:left="0"/>
        <w:jc w:val="both"/>
      </w:pPr>
      <w:r>
        <w:rPr>
          <w:rFonts w:ascii="Times New Roman"/>
          <w:b w:val="false"/>
          <w:i w:val="false"/>
          <w:color w:val="000000"/>
          <w:sz w:val="28"/>
        </w:rPr>
        <w:t>
      2. Мемлекеттік органның функциялары стратегиялық, реттеу, іске асыру және бақылау функциялары болып бөлінеді:</w:t>
      </w:r>
    </w:p>
    <w:bookmarkEnd w:id="236"/>
    <w:p>
      <w:pPr>
        <w:spacing w:after="0"/>
        <w:ind w:left="0"/>
        <w:jc w:val="both"/>
      </w:pPr>
      <w:r>
        <w:rPr>
          <w:rFonts w:ascii="Times New Roman"/>
          <w:b w:val="false"/>
          <w:i w:val="false"/>
          <w:color w:val="000000"/>
          <w:sz w:val="28"/>
        </w:rPr>
        <w:t>
      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pPr>
        <w:spacing w:after="0"/>
        <w:ind w:left="0"/>
        <w:jc w:val="both"/>
      </w:pPr>
      <w:r>
        <w:rPr>
          <w:rFonts w:ascii="Times New Roman"/>
          <w:b w:val="false"/>
          <w:i w:val="false"/>
          <w:color w:val="000000"/>
          <w:sz w:val="28"/>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pPr>
        <w:spacing w:after="0"/>
        <w:ind w:left="0"/>
        <w:jc w:val="both"/>
      </w:pP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pPr>
        <w:spacing w:after="0"/>
        <w:ind w:left="0"/>
        <w:jc w:val="both"/>
      </w:pPr>
      <w:r>
        <w:rPr>
          <w:rFonts w:ascii="Times New Roman"/>
          <w:b w:val="false"/>
          <w:i w:val="false"/>
          <w:color w:val="000000"/>
          <w:sz w:val="28"/>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байқау жөніндегі функциялар бақылау функциялары болып табылады.</w:t>
      </w:r>
    </w:p>
    <w:p>
      <w:pPr>
        <w:spacing w:after="0"/>
        <w:ind w:left="0"/>
        <w:jc w:val="both"/>
      </w:pPr>
      <w:r>
        <w:rPr>
          <w:rFonts w:ascii="Times New Roman"/>
          <w:b w:val="false"/>
          <w:i w:val="false"/>
          <w:color w:val="000000"/>
          <w:sz w:val="28"/>
        </w:rPr>
        <w:t>
      Қазақстан Республикасының Президентіне есеп беретін мемлекеттік органдардың құрылымында функцияларды стратегиялық, реттеу, іске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bookmarkStart w:name="z237" w:id="237"/>
    <w:p>
      <w:pPr>
        <w:spacing w:after="0"/>
        <w:ind w:left="0"/>
        <w:jc w:val="both"/>
      </w:pPr>
      <w:r>
        <w:rPr>
          <w:rFonts w:ascii="Times New Roman"/>
          <w:b w:val="false"/>
          <w:i w:val="false"/>
          <w:color w:val="000000"/>
          <w:sz w:val="28"/>
        </w:rPr>
        <w:t>
      3. Мемлекеттік органдардың Қазақстан Республикасының заңнамасында өздеріне көзделмеген функцияларды жүзеге асыруына тыйым салынады.</w:t>
      </w:r>
    </w:p>
    <w:bookmarkEnd w:id="237"/>
    <w:p>
      <w:pPr>
        <w:spacing w:after="0"/>
        <w:ind w:left="0"/>
        <w:jc w:val="both"/>
      </w:pPr>
      <w:r>
        <w:rPr>
          <w:rFonts w:ascii="Times New Roman"/>
          <w:b w:val="false"/>
          <w:i w:val="false"/>
          <w:color w:val="000000"/>
          <w:sz w:val="28"/>
        </w:rPr>
        <w:t>
      Мемлекеттік органдар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талдауды дербес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 w:id="238"/>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Жеке-дара өкiмдiк қызмет</w:t>
      </w:r>
    </w:p>
    <w:bookmarkEnd w:id="238"/>
    <w:bookmarkStart w:name="z239" w:id="239"/>
    <w:p>
      <w:pPr>
        <w:spacing w:after="0"/>
        <w:ind w:left="0"/>
        <w:jc w:val="both"/>
      </w:pPr>
      <w:r>
        <w:rPr>
          <w:rFonts w:ascii="Times New Roman"/>
          <w:b w:val="false"/>
          <w:i w:val="false"/>
          <w:color w:val="000000"/>
          <w:sz w:val="28"/>
        </w:rPr>
        <w:t>
      1. Мемлекеттiк органдарда лауазымды адамдар жүзеге асыратын, уәкiлеттi лауазымды адамдардың жеке қолданылатын құқықтық актiлерге жеке-дара қол қоюынан, қарамағындағы қызметкерлерге нұсқаулар мен тапсырмалар беруiнен, мемлекеттiк функцияларды жүзеге асыру жөнiнде өзге де ұйымдық-өкiмдiк шараларды жеке-дара қабылдауынан тұратын қызмет жеке-дара өкiмдiк қызмет болып табылады.</w:t>
      </w:r>
    </w:p>
    <w:bookmarkEnd w:id="239"/>
    <w:bookmarkStart w:name="z240" w:id="240"/>
    <w:p>
      <w:pPr>
        <w:spacing w:after="0"/>
        <w:ind w:left="0"/>
        <w:jc w:val="both"/>
      </w:pPr>
      <w:r>
        <w:rPr>
          <w:rFonts w:ascii="Times New Roman"/>
          <w:b w:val="false"/>
          <w:i w:val="false"/>
          <w:color w:val="000000"/>
          <w:sz w:val="28"/>
        </w:rPr>
        <w:t>
      2. Мемлекеттік органның басшысы (алқалы 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bookmarkEnd w:id="240"/>
    <w:bookmarkStart w:name="z241" w:id="241"/>
    <w:p>
      <w:pPr>
        <w:spacing w:after="0"/>
        <w:ind w:left="0"/>
        <w:jc w:val="both"/>
      </w:pPr>
      <w:r>
        <w:rPr>
          <w:rFonts w:ascii="Times New Roman"/>
          <w:b w:val="false"/>
          <w:i w:val="false"/>
          <w:color w:val="000000"/>
          <w:sz w:val="28"/>
        </w:rPr>
        <w:t>
      3. Жеке-дара өкімдік қызметті жүзеге асырған кезде төмен 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өкімдік қызмет арқылы жүзеге асырылса, онда бұл жағдайда төмен тұрған лауазымды адамдардың міндеті уәкілетті тұлғаның осы қызметін қамтамасыз ету болып табылады.</w:t>
      </w:r>
    </w:p>
    <w:bookmarkEnd w:id="241"/>
    <w:bookmarkStart w:name="z242" w:id="242"/>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Алқалы мемлекеттiк орган</w:t>
      </w:r>
    </w:p>
    <w:bookmarkEnd w:id="242"/>
    <w:bookmarkStart w:name="z243" w:id="243"/>
    <w:p>
      <w:pPr>
        <w:spacing w:after="0"/>
        <w:ind w:left="0"/>
        <w:jc w:val="both"/>
      </w:pPr>
      <w:r>
        <w:rPr>
          <w:rFonts w:ascii="Times New Roman"/>
          <w:b w:val="false"/>
          <w:i w:val="false"/>
          <w:color w:val="000000"/>
          <w:sz w:val="28"/>
        </w:rPr>
        <w:t>
      1. Шешiмдерi мемлекеттiк органдар мүшелерiнiң көпшiлiк даусымен қабылданатын органдар алқалы мемлекеттiк органдар болып табылады. Алқалы орган қабылдайтын шешiмдердiң заңдылығы үшiн жауаптылық, шешiмдi қабылдаған кезде қарсы дауыс бергендердi қоспағанда, алқалы органның дауыс беруге қатысқан барлық мүшелерiне жүктеледi.</w:t>
      </w:r>
    </w:p>
    <w:bookmarkEnd w:id="243"/>
    <w:bookmarkStart w:name="z244" w:id="244"/>
    <w:p>
      <w:pPr>
        <w:spacing w:after="0"/>
        <w:ind w:left="0"/>
        <w:jc w:val="both"/>
      </w:pPr>
      <w:r>
        <w:rPr>
          <w:rFonts w:ascii="Times New Roman"/>
          <w:b w:val="false"/>
          <w:i w:val="false"/>
          <w:color w:val="000000"/>
          <w:sz w:val="28"/>
        </w:rPr>
        <w:t>
      2. Алқалы мемлекеттік органдар қызметінің негiзгi нысаны осы органдардың шешімдері қабылданатын олардың отырыстары болып табылады.</w:t>
      </w:r>
    </w:p>
    <w:bookmarkEnd w:id="244"/>
    <w:bookmarkStart w:name="z245" w:id="245"/>
    <w:p>
      <w:pPr>
        <w:spacing w:after="0"/>
        <w:ind w:left="0"/>
        <w:jc w:val="both"/>
      </w:pPr>
      <w:r>
        <w:rPr>
          <w:rFonts w:ascii="Times New Roman"/>
          <w:b w:val="false"/>
          <w:i w:val="false"/>
          <w:color w:val="000000"/>
          <w:sz w:val="28"/>
        </w:rPr>
        <w:t>
      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bookmarkEnd w:id="245"/>
    <w:p>
      <w:pPr>
        <w:spacing w:after="0"/>
        <w:ind w:left="0"/>
        <w:jc w:val="both"/>
      </w:pPr>
      <w:r>
        <w:rPr>
          <w:rFonts w:ascii="Times New Roman"/>
          <w:b w:val="false"/>
          <w:i w:val="false"/>
          <w:color w:val="000000"/>
          <w:sz w:val="28"/>
        </w:rPr>
        <w:t>
      1) тиiсiнше бір тоқсан және бір жыл мерзiмге алқалы мемлекеттік органның басшысы не алқалы мемлекеттік органның қызметін қамтамасыз ететiн органның басшысы бекiтетін, мүдделi органдар мен лауазымды адамдардың назарына жеткiзiлетін, отырыстарды өткiзу жоспарын әзiрлеу және бекiту;</w:t>
      </w:r>
    </w:p>
    <w:p>
      <w:pPr>
        <w:spacing w:after="0"/>
        <w:ind w:left="0"/>
        <w:jc w:val="both"/>
      </w:pPr>
      <w:r>
        <w:rPr>
          <w:rFonts w:ascii="Times New Roman"/>
          <w:b w:val="false"/>
          <w:i w:val="false"/>
          <w:color w:val="000000"/>
          <w:sz w:val="28"/>
        </w:rPr>
        <w:t>
      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мемлекеттік органның қызметiн қамтамасыз ететiн орган жүзеге асырады.</w:t>
      </w:r>
    </w:p>
    <w:bookmarkStart w:name="z246" w:id="246"/>
    <w:p>
      <w:pPr>
        <w:spacing w:after="0"/>
        <w:ind w:left="0"/>
        <w:jc w:val="both"/>
      </w:pPr>
      <w:r>
        <w:rPr>
          <w:rFonts w:ascii="Times New Roman"/>
          <w:b w:val="false"/>
          <w:i w:val="false"/>
          <w:color w:val="000000"/>
          <w:sz w:val="28"/>
        </w:rPr>
        <w:t xml:space="preserve">
      4. Отырыстарды өткiзу тәртiбi алқалы мемлекеттiк органдардың регламенттерiнде айқындалады. </w:t>
      </w:r>
    </w:p>
    <w:bookmarkEnd w:id="246"/>
    <w:bookmarkStart w:name="z247" w:id="247"/>
    <w:p>
      <w:pPr>
        <w:spacing w:after="0"/>
        <w:ind w:left="0"/>
        <w:jc w:val="both"/>
      </w:pPr>
      <w:r>
        <w:rPr>
          <w:rFonts w:ascii="Times New Roman"/>
          <w:b w:val="false"/>
          <w:i w:val="false"/>
          <w:color w:val="000000"/>
          <w:sz w:val="28"/>
        </w:rPr>
        <w:t>
      5. Алқалы мемлекеттік органның отырысы хаттамаға түсiрiледi.</w:t>
      </w:r>
    </w:p>
    <w:bookmarkEnd w:id="247"/>
    <w:bookmarkStart w:name="z248" w:id="248"/>
    <w:p>
      <w:pPr>
        <w:spacing w:after="0"/>
        <w:ind w:left="0"/>
        <w:jc w:val="both"/>
      </w:pPr>
      <w:r>
        <w:rPr>
          <w:rFonts w:ascii="Times New Roman"/>
          <w:b w:val="false"/>
          <w:i w:val="false"/>
          <w:color w:val="000000"/>
          <w:sz w:val="28"/>
        </w:rPr>
        <w:t>
      6. Отырыста қабылданған шешiмдер алқалы мемлекеттiк органның регламентiне сәйкес қаулылармен ресiмделеді және орындаушылардың назарына жеткiзiледi. Қажет болған жағдайда қабылданған шешiмдердi iске асыру жөнiндегі іс-шаралар жоспары әзірленеді және бекiтiледi, олардың орындалуына бақылау белгіленеді.</w:t>
      </w:r>
    </w:p>
    <w:bookmarkEnd w:id="248"/>
    <w:p>
      <w:pPr>
        <w:spacing w:after="0"/>
        <w:ind w:left="0"/>
        <w:jc w:val="both"/>
      </w:pPr>
      <w:r>
        <w:rPr>
          <w:rFonts w:ascii="Times New Roman"/>
          <w:b/>
          <w:i w:val="false"/>
          <w:color w:val="000000"/>
          <w:sz w:val="28"/>
        </w:rPr>
        <w:t>43-1-бап. Жобалық басқару</w:t>
      </w:r>
    </w:p>
    <w:bookmarkStart w:name="z838" w:id="249"/>
    <w:p>
      <w:pPr>
        <w:spacing w:after="0"/>
        <w:ind w:left="0"/>
        <w:jc w:val="both"/>
      </w:pPr>
      <w:r>
        <w:rPr>
          <w:rFonts w:ascii="Times New Roman"/>
          <w:b w:val="false"/>
          <w:i w:val="false"/>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bookmarkEnd w:id="249"/>
    <w:bookmarkStart w:name="z839" w:id="250"/>
    <w:p>
      <w:pPr>
        <w:spacing w:after="0"/>
        <w:ind w:left="0"/>
        <w:jc w:val="both"/>
      </w:pPr>
      <w:r>
        <w:rPr>
          <w:rFonts w:ascii="Times New Roman"/>
          <w:b w:val="false"/>
          <w:i w:val="false"/>
          <w:color w:val="000000"/>
          <w:sz w:val="28"/>
        </w:rPr>
        <w:t>
      2. Жобалық басқаруды жүзеге асыру қағидаларын жобалық басқару жөніндегі уәкілетті орган бекітеді.</w:t>
      </w:r>
    </w:p>
    <w:bookmarkEnd w:id="250"/>
    <w:bookmarkStart w:name="z840" w:id="251"/>
    <w:p>
      <w:pPr>
        <w:spacing w:after="0"/>
        <w:ind w:left="0"/>
        <w:jc w:val="both"/>
      </w:pPr>
      <w:r>
        <w:rPr>
          <w:rFonts w:ascii="Times New Roman"/>
          <w:b w:val="false"/>
          <w:i w:val="false"/>
          <w:color w:val="000000"/>
          <w:sz w:val="28"/>
        </w:rPr>
        <w:t>
      3. Жобалық басқару жөніндегі уәкілетті орган мемлекеттік органдарды жобалық басқарудың үлгілік регламентін бекітеді.</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43-2-бап. Деректерді басқару </w:t>
      </w:r>
    </w:p>
    <w:bookmarkStart w:name="z1552" w:id="252"/>
    <w:p>
      <w:pPr>
        <w:spacing w:after="0"/>
        <w:ind w:left="0"/>
        <w:jc w:val="both"/>
      </w:pPr>
      <w:r>
        <w:rPr>
          <w:rFonts w:ascii="Times New Roman"/>
          <w:b w:val="false"/>
          <w:i w:val="false"/>
          <w:color w:val="000000"/>
          <w:sz w:val="28"/>
        </w:rPr>
        <w:t>
      1. Деректерді басқару – деректерді айқындауға, құруға, жинауға, жинақтауға, сақтауға, таратуға, жоюға, қолдауға, сондай-ақ олардың талдауын, сапасын, қолжетімділігін, қорғалуын қамтамасыз етуге байланысты процесс.</w:t>
      </w:r>
    </w:p>
    <w:bookmarkEnd w:id="252"/>
    <w:bookmarkStart w:name="z1553" w:id="253"/>
    <w:p>
      <w:pPr>
        <w:spacing w:after="0"/>
        <w:ind w:left="0"/>
        <w:jc w:val="both"/>
      </w:pPr>
      <w:r>
        <w:rPr>
          <w:rFonts w:ascii="Times New Roman"/>
          <w:b w:val="false"/>
          <w:i w:val="false"/>
          <w:color w:val="000000"/>
          <w:sz w:val="28"/>
        </w:rPr>
        <w:t>
      2. Деректерді басқару жөніндегі уәкілетті орган:</w:t>
      </w:r>
    </w:p>
    <w:bookmarkEnd w:id="253"/>
    <w:bookmarkStart w:name="z1554" w:id="254"/>
    <w:p>
      <w:pPr>
        <w:spacing w:after="0"/>
        <w:ind w:left="0"/>
        <w:jc w:val="both"/>
      </w:pPr>
      <w:r>
        <w:rPr>
          <w:rFonts w:ascii="Times New Roman"/>
          <w:b w:val="false"/>
          <w:i w:val="false"/>
          <w:color w:val="000000"/>
          <w:sz w:val="28"/>
        </w:rPr>
        <w:t>
      1) деректерді басқарудың мемлекеттік саясатына басшылықты жүзеге асырады және оның іске асырылуын қамтамасыз етеді;</w:t>
      </w:r>
    </w:p>
    <w:bookmarkEnd w:id="254"/>
    <w:bookmarkStart w:name="z1555" w:id="255"/>
    <w:p>
      <w:pPr>
        <w:spacing w:after="0"/>
        <w:ind w:left="0"/>
        <w:jc w:val="both"/>
      </w:pPr>
      <w:r>
        <w:rPr>
          <w:rFonts w:ascii="Times New Roman"/>
          <w:b w:val="false"/>
          <w:i w:val="false"/>
          <w:color w:val="000000"/>
          <w:sz w:val="28"/>
        </w:rPr>
        <w:t>
      2) деректерді басқару жөніндегі талаптарды әзірлейді және бекітеді;</w:t>
      </w:r>
    </w:p>
    <w:bookmarkEnd w:id="255"/>
    <w:bookmarkStart w:name="z1556" w:id="256"/>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6"/>
    <w:bookmarkStart w:name="z1557" w:id="257"/>
    <w:p>
      <w:pPr>
        <w:spacing w:after="0"/>
        <w:ind w:left="0"/>
        <w:jc w:val="both"/>
      </w:pPr>
      <w:r>
        <w:rPr>
          <w:rFonts w:ascii="Times New Roman"/>
          <w:b w:val="false"/>
          <w:i w:val="false"/>
          <w:color w:val="000000"/>
          <w:sz w:val="28"/>
        </w:rPr>
        <w:t>
      3. Мемлекет бюджет қаражаты есебінен жасалатын, жинақталатын және сатып алынатын, сондай-ақ Қазақстан Республикасының заңдарында белгіленген өзге де тәсілдермен алынған деректердің меншік иесі болып табылады.</w:t>
      </w:r>
    </w:p>
    <w:bookmarkEnd w:id="257"/>
    <w:bookmarkStart w:name="z1558" w:id="258"/>
    <w:p>
      <w:pPr>
        <w:spacing w:after="0"/>
        <w:ind w:left="0"/>
        <w:jc w:val="both"/>
      </w:pPr>
      <w:r>
        <w:rPr>
          <w:rFonts w:ascii="Times New Roman"/>
          <w:b w:val="false"/>
          <w:i w:val="false"/>
          <w:color w:val="000000"/>
          <w:sz w:val="28"/>
        </w:rPr>
        <w:t>
      4. Мемлекеттік құпияларды, қызметтік немесе құпия ақпаратты құрайтын деректерді басқару Қазақстан Республикасының заңдарында белгіленген ерекшеліктер ескеріле отырып жүзеге асырылады.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43-3-бап. Мемлекеттік басқаруды цифрлық  трансформациялау</w:t>
      </w:r>
    </w:p>
    <w:bookmarkStart w:name="z1559" w:id="259"/>
    <w:p>
      <w:pPr>
        <w:spacing w:after="0"/>
        <w:ind w:left="0"/>
        <w:jc w:val="both"/>
      </w:pPr>
      <w:r>
        <w:rPr>
          <w:rFonts w:ascii="Times New Roman"/>
          <w:b w:val="false"/>
          <w:i w:val="false"/>
          <w:color w:val="000000"/>
          <w:sz w:val="28"/>
        </w:rPr>
        <w:t>
      1. Мемлекеттік органдар цифрлық трансформациялауды жүргізеді.</w:t>
      </w:r>
    </w:p>
    <w:bookmarkEnd w:id="259"/>
    <w:bookmarkStart w:name="z1560" w:id="260"/>
    <w:p>
      <w:pPr>
        <w:spacing w:after="0"/>
        <w:ind w:left="0"/>
        <w:jc w:val="both"/>
      </w:pPr>
      <w:r>
        <w:rPr>
          <w:rFonts w:ascii="Times New Roman"/>
          <w:b w:val="false"/>
          <w:i w:val="false"/>
          <w:color w:val="000000"/>
          <w:sz w:val="28"/>
        </w:rPr>
        <w:t>
      2. Ақпараттандыру саласындағы уәкілетті орган мемлекеттік басқаруды цифрлық трансформациялауды салааралық үйлестіруді жүзеге асырады.</w:t>
      </w:r>
    </w:p>
    <w:bookmarkEnd w:id="260"/>
    <w:bookmarkStart w:name="z1561" w:id="261"/>
    <w:p>
      <w:pPr>
        <w:spacing w:after="0"/>
        <w:ind w:left="0"/>
        <w:jc w:val="both"/>
      </w:pPr>
      <w:r>
        <w:rPr>
          <w:rFonts w:ascii="Times New Roman"/>
          <w:b w:val="false"/>
          <w:i w:val="false"/>
          <w:color w:val="000000"/>
          <w:sz w:val="28"/>
        </w:rPr>
        <w:t>
      3. Мемлекеттік басқаруды цифрлық трансформациялауды ұйымдастырушылық және әдіснамалық қолдап отыруды Қазақстан Республикасының Үкіметі айқындаған заңды тұлға жүзеге асырады.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9" w:id="262"/>
    <w:p>
      <w:pPr>
        <w:spacing w:after="0"/>
        <w:ind w:left="0"/>
        <w:jc w:val="both"/>
      </w:pPr>
      <w:r>
        <w:rPr>
          <w:rFonts w:ascii="Times New Roman"/>
          <w:b w:val="false"/>
          <w:i w:val="false"/>
          <w:color w:val="000000"/>
          <w:sz w:val="28"/>
        </w:rPr>
        <w:t xml:space="preserve">
      </w:t>
      </w:r>
      <w:r>
        <w:rPr>
          <w:rFonts w:ascii="Times New Roman"/>
          <w:b/>
          <w:i w:val="false"/>
          <w:color w:val="000000"/>
          <w:sz w:val="28"/>
        </w:rPr>
        <w:t>44-бап. Мемлекеттiк органдарда қызметтiк құжаттардың қаралуы мен өтуi</w:t>
      </w:r>
    </w:p>
    <w:bookmarkEnd w:id="262"/>
    <w:bookmarkStart w:name="z250" w:id="263"/>
    <w:p>
      <w:pPr>
        <w:spacing w:after="0"/>
        <w:ind w:left="0"/>
        <w:jc w:val="both"/>
      </w:pPr>
      <w:r>
        <w:rPr>
          <w:rFonts w:ascii="Times New Roman"/>
          <w:b w:val="false"/>
          <w:i w:val="false"/>
          <w:color w:val="000000"/>
          <w:sz w:val="28"/>
        </w:rPr>
        <w:t>
      1. Мемлекеттiк органға немесе тiкелей осы органның басшылығына арналған қызметтік құжаттар келiп түскеннен және iс қағаздарын жүргiзу қызметiнде тiркелгеннен кейiн басшылыққа берiледi, басшылық оларды қарайды және олар бойынша тапсырмалар (қарарлар) дайындайды.</w:t>
      </w:r>
    </w:p>
    <w:bookmarkEnd w:id="263"/>
    <w:bookmarkStart w:name="z251" w:id="264"/>
    <w:p>
      <w:pPr>
        <w:spacing w:after="0"/>
        <w:ind w:left="0"/>
        <w:jc w:val="both"/>
      </w:pPr>
      <w:r>
        <w:rPr>
          <w:rFonts w:ascii="Times New Roman"/>
          <w:b w:val="false"/>
          <w:i w:val="false"/>
          <w:color w:val="000000"/>
          <w:sz w:val="28"/>
        </w:rPr>
        <w:t>
      2. Мемлекеттiк органның лауазымды адамы мәселенi өз қарауына алған кезде қойылған мәселенi шешу осы органның немесе осы лауазымды адамның құзыретiне жататынына көз жеткiзуге тиiс.</w:t>
      </w:r>
    </w:p>
    <w:bookmarkEnd w:id="264"/>
    <w:bookmarkStart w:name="z252" w:id="265"/>
    <w:p>
      <w:pPr>
        <w:spacing w:after="0"/>
        <w:ind w:left="0"/>
        <w:jc w:val="both"/>
      </w:pPr>
      <w:r>
        <w:rPr>
          <w:rFonts w:ascii="Times New Roman"/>
          <w:b w:val="false"/>
          <w:i w:val="false"/>
          <w:color w:val="000000"/>
          <w:sz w:val="28"/>
        </w:rPr>
        <w:t>
      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bookmarkEnd w:id="265"/>
    <w:bookmarkStart w:name="z253" w:id="266"/>
    <w:p>
      <w:pPr>
        <w:spacing w:after="0"/>
        <w:ind w:left="0"/>
        <w:jc w:val="both"/>
      </w:pPr>
      <w:r>
        <w:rPr>
          <w:rFonts w:ascii="Times New Roman"/>
          <w:b w:val="false"/>
          <w:i w:val="false"/>
          <w:color w:val="000000"/>
          <w:sz w:val="28"/>
        </w:rPr>
        <w:t>
      4. Мемлекеттiк органға қайтаруды талап ететiн құжатты жiберу кезiнде оған осы мемлекеттiк органға қайтару қажеттігi туралы белгi қойылады.</w:t>
      </w:r>
    </w:p>
    <w:bookmarkEnd w:id="266"/>
    <w:bookmarkStart w:name="z254" w:id="267"/>
    <w:p>
      <w:pPr>
        <w:spacing w:after="0"/>
        <w:ind w:left="0"/>
        <w:jc w:val="both"/>
      </w:pPr>
      <w:r>
        <w:rPr>
          <w:rFonts w:ascii="Times New Roman"/>
          <w:b w:val="false"/>
          <w:i w:val="false"/>
          <w:color w:val="000000"/>
          <w:sz w:val="28"/>
        </w:rPr>
        <w:t>
      5. Құжаттардың мемлекеттiк органдарда қаралу мерзiмi, егер Қазақстан Республикасының заңнамасында өзгеше белгiленбесе, бiр айдан аспауға тиiс.</w:t>
      </w:r>
    </w:p>
    <w:bookmarkEnd w:id="267"/>
    <w:bookmarkStart w:name="z255" w:id="268"/>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Ақпарат алмасуға қойылатын талаптар</w:t>
      </w:r>
    </w:p>
    <w:bookmarkEnd w:id="268"/>
    <w:bookmarkStart w:name="z256" w:id="269"/>
    <w:p>
      <w:pPr>
        <w:spacing w:after="0"/>
        <w:ind w:left="0"/>
        <w:jc w:val="both"/>
      </w:pPr>
      <w:r>
        <w:rPr>
          <w:rFonts w:ascii="Times New Roman"/>
          <w:b w:val="false"/>
          <w:i w:val="false"/>
          <w:color w:val="000000"/>
          <w:sz w:val="28"/>
        </w:rPr>
        <w:t>
      1. Мемлекеттiк органдар лауазымды адамдарының өздерінің қызметтік өкiлеттiктерiн жүзеге асыруы кезiнде Қазақстан Республикасының заңнамасында белгiленген тәртiппен ақпаратты жөнелтуi және алуы ақпарат алмасу болып табылады.</w:t>
      </w:r>
    </w:p>
    <w:bookmarkEnd w:id="269"/>
    <w:bookmarkStart w:name="z257" w:id="270"/>
    <w:p>
      <w:pPr>
        <w:spacing w:after="0"/>
        <w:ind w:left="0"/>
        <w:jc w:val="both"/>
      </w:pPr>
      <w:r>
        <w:rPr>
          <w:rFonts w:ascii="Times New Roman"/>
          <w:b w:val="false"/>
          <w:i w:val="false"/>
          <w:color w:val="000000"/>
          <w:sz w:val="28"/>
        </w:rPr>
        <w:t>
      2. Ақпарат алмасуды регламенттейтiн рәсiмдер:</w:t>
      </w:r>
    </w:p>
    <w:bookmarkEnd w:id="270"/>
    <w:p>
      <w:pPr>
        <w:spacing w:after="0"/>
        <w:ind w:left="0"/>
        <w:jc w:val="both"/>
      </w:pPr>
      <w:r>
        <w:rPr>
          <w:rFonts w:ascii="Times New Roman"/>
          <w:b w:val="false"/>
          <w:i w:val="false"/>
          <w:color w:val="000000"/>
          <w:sz w:val="28"/>
        </w:rPr>
        <w:t>
      1) Қазақстан Республикасының бiрыңғай ақпараттық кеңiстiгiнiң iркiлiссiз жұмыс iстеуiне, оның әлемдiк байланыс пен информатика жүйесiне енуiне;</w:t>
      </w:r>
    </w:p>
    <w:p>
      <w:pPr>
        <w:spacing w:after="0"/>
        <w:ind w:left="0"/>
        <w:jc w:val="both"/>
      </w:pPr>
      <w:r>
        <w:rPr>
          <w:rFonts w:ascii="Times New Roman"/>
          <w:b w:val="false"/>
          <w:i w:val="false"/>
          <w:color w:val="000000"/>
          <w:sz w:val="28"/>
        </w:rPr>
        <w:t xml:space="preserve">
      2) ақпаратты, оның iшiнде мемлекеттiк ақпараттық ресурстарды қорғаудың ұлттық жүйесiн нығайтуға ықпал етуге тиiс. </w:t>
      </w:r>
    </w:p>
    <w:p>
      <w:pPr>
        <w:spacing w:after="0"/>
        <w:ind w:left="0"/>
        <w:jc w:val="both"/>
      </w:pPr>
      <w:r>
        <w:rPr>
          <w:rFonts w:ascii="Times New Roman"/>
          <w:b w:val="false"/>
          <w:i w:val="false"/>
          <w:color w:val="000000"/>
          <w:sz w:val="28"/>
        </w:rPr>
        <w:t>
      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bookmarkStart w:name="z258" w:id="271"/>
    <w:p>
      <w:pPr>
        <w:spacing w:after="0"/>
        <w:ind w:left="0"/>
        <w:jc w:val="both"/>
      </w:pPr>
      <w:r>
        <w:rPr>
          <w:rFonts w:ascii="Times New Roman"/>
          <w:b w:val="false"/>
          <w:i w:val="false"/>
          <w:color w:val="000000"/>
          <w:sz w:val="28"/>
        </w:rPr>
        <w:t xml:space="preserve">
      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bookmarkEnd w:id="271"/>
    <w:bookmarkStart w:name="z259" w:id="272"/>
    <w:p>
      <w:pPr>
        <w:spacing w:after="0"/>
        <w:ind w:left="0"/>
        <w:jc w:val="both"/>
      </w:pPr>
      <w:r>
        <w:rPr>
          <w:rFonts w:ascii="Times New Roman"/>
          <w:b w:val="false"/>
          <w:i w:val="false"/>
          <w:color w:val="000000"/>
          <w:sz w:val="28"/>
        </w:rPr>
        <w:t>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bookmarkEnd w:id="272"/>
    <w:p>
      <w:pPr>
        <w:spacing w:after="0"/>
        <w:ind w:left="0"/>
        <w:jc w:val="both"/>
      </w:pPr>
      <w:r>
        <w:rPr>
          <w:rFonts w:ascii="Times New Roman"/>
          <w:b w:val="false"/>
          <w:i w:val="false"/>
          <w:color w:val="000000"/>
          <w:sz w:val="28"/>
        </w:rPr>
        <w:t>
      Таратылуы шектелген қызметтік ақпаратқа "Қызмет бабында пайдалану үшін" деген белгі қойылады.</w:t>
      </w:r>
    </w:p>
    <w:p>
      <w:pPr>
        <w:spacing w:after="0"/>
        <w:ind w:left="0"/>
        <w:jc w:val="both"/>
      </w:pPr>
      <w:r>
        <w:rPr>
          <w:rFonts w:ascii="Times New Roman"/>
          <w:b w:val="false"/>
          <w:i w:val="false"/>
          <w:color w:val="000000"/>
          <w:sz w:val="28"/>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pPr>
        <w:spacing w:after="0"/>
        <w:ind w:left="0"/>
        <w:jc w:val="both"/>
      </w:pPr>
      <w:r>
        <w:rPr>
          <w:rFonts w:ascii="Times New Roman"/>
          <w:b w:val="false"/>
          <w:i w:val="false"/>
          <w:color w:val="000000"/>
          <w:sz w:val="28"/>
        </w:rPr>
        <w:t>
      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bookmarkStart w:name="z260" w:id="273"/>
    <w:p>
      <w:pPr>
        <w:spacing w:after="0"/>
        <w:ind w:left="0"/>
        <w:jc w:val="both"/>
      </w:pPr>
      <w:r>
        <w:rPr>
          <w:rFonts w:ascii="Times New Roman"/>
          <w:b w:val="false"/>
          <w:i w:val="false"/>
          <w:color w:val="000000"/>
          <w:sz w:val="28"/>
        </w:rPr>
        <w:t>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 уәкілетті орган белгілеген тәртіппен және мерзімдерде интеграциялауды жүргізеді.</w:t>
      </w:r>
    </w:p>
    <w:bookmarkEnd w:id="273"/>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мемлекеттік функцияларды жүзеге асыру және олардан туындайтын мемлекеттік қызметтерді көрсету кезінде мемлекеттік органдардың интеграцияланған ақпараттандыру объектілеріндегі деректерге қол жеткізуге мемлекеттік органдардың келісімі талап етілмейді.</w:t>
      </w:r>
    </w:p>
    <w:bookmarkStart w:name="z1562" w:id="274"/>
    <w:p>
      <w:pPr>
        <w:spacing w:after="0"/>
        <w:ind w:left="0"/>
        <w:jc w:val="both"/>
      </w:pPr>
      <w:r>
        <w:rPr>
          <w:rFonts w:ascii="Times New Roman"/>
          <w:b w:val="false"/>
          <w:i w:val="false"/>
          <w:color w:val="000000"/>
          <w:sz w:val="28"/>
        </w:rPr>
        <w:t>
      5-1. Мемлекеттік функцияларды жүзеге асыру және олардан туындайтын мемлекеттік қызметтерді көрсету кезінде мемлекеттік органдарға және өзге де тұлғаларға "электрондық үкіметтің" ақпараттандыру объектілерінде ақпарат болған жағдайда, оны жеке және заңды тұлғалардан жинауға және талап етуге тыйым салынады.</w:t>
      </w:r>
    </w:p>
    <w:bookmarkEnd w:id="274"/>
    <w:bookmarkStart w:name="z261" w:id="275"/>
    <w:p>
      <w:pPr>
        <w:spacing w:after="0"/>
        <w:ind w:left="0"/>
        <w:jc w:val="both"/>
      </w:pPr>
      <w:r>
        <w:rPr>
          <w:rFonts w:ascii="Times New Roman"/>
          <w:b w:val="false"/>
          <w:i w:val="false"/>
          <w:color w:val="000000"/>
          <w:sz w:val="28"/>
        </w:rPr>
        <w:t>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bookmarkEnd w:id="275"/>
    <w:p>
      <w:pPr>
        <w:spacing w:after="0"/>
        <w:ind w:left="0"/>
        <w:jc w:val="both"/>
      </w:pPr>
      <w:r>
        <w:rPr>
          <w:rFonts w:ascii="Times New Roman"/>
          <w:b w:val="false"/>
          <w:i w:val="false"/>
          <w:color w:val="000000"/>
          <w:sz w:val="28"/>
        </w:rPr>
        <w:t>
      Мемлекеттік органдардың ішкі әкімшілік рәсімдерін орындау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bookmarkStart w:name="z1563" w:id="276"/>
    <w:p>
      <w:pPr>
        <w:spacing w:after="0"/>
        <w:ind w:left="0"/>
        <w:jc w:val="both"/>
      </w:pPr>
      <w:r>
        <w:rPr>
          <w:rFonts w:ascii="Times New Roman"/>
          <w:b w:val="false"/>
          <w:i w:val="false"/>
          <w:color w:val="000000"/>
          <w:sz w:val="28"/>
        </w:rPr>
        <w:t>
      7. Қағаз жеткізгіштегі немесе электрондық нысандағы құжаттар Қазақстан Республикасының заңнамасында белгіленген тәртіппен жасалады, куәландырылады және сақталады.</w:t>
      </w:r>
    </w:p>
    <w:bookmarkEnd w:id="276"/>
    <w:p>
      <w:pPr>
        <w:spacing w:after="0"/>
        <w:ind w:left="0"/>
        <w:jc w:val="both"/>
      </w:pPr>
      <w:r>
        <w:rPr>
          <w:rFonts w:ascii="Times New Roman"/>
          <w:b w:val="false"/>
          <w:i w:val="false"/>
          <w:color w:val="000000"/>
          <w:sz w:val="28"/>
        </w:rPr>
        <w:t>
      Электрондық цифрлық қолтаңба арқылы куәландырылған электрондық нысандағы құжат (электрондық құжат) қағаз жеткізгіштегі қол қойылған құжатпен тең және өзге де тәсілдермен куәландыруды талап етпейді.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2" w:id="277"/>
    <w:p>
      <w:pPr>
        <w:spacing w:after="0"/>
        <w:ind w:left="0"/>
        <w:jc w:val="both"/>
      </w:pPr>
      <w:r>
        <w:rPr>
          <w:rFonts w:ascii="Times New Roman"/>
          <w:b w:val="false"/>
          <w:i w:val="false"/>
          <w:color w:val="000000"/>
          <w:sz w:val="28"/>
        </w:rPr>
        <w:t xml:space="preserve">
      </w:t>
      </w:r>
      <w:r>
        <w:rPr>
          <w:rFonts w:ascii="Times New Roman"/>
          <w:b/>
          <w:i w:val="false"/>
          <w:color w:val="000000"/>
          <w:sz w:val="28"/>
        </w:rPr>
        <w:t>46-бап. Қызметтік құжаттардың орындалуын ішкі бақылау</w:t>
      </w:r>
    </w:p>
    <w:bookmarkEnd w:id="277"/>
    <w:bookmarkStart w:name="z263" w:id="278"/>
    <w:p>
      <w:pPr>
        <w:spacing w:after="0"/>
        <w:ind w:left="0"/>
        <w:jc w:val="both"/>
      </w:pPr>
      <w:r>
        <w:rPr>
          <w:rFonts w:ascii="Times New Roman"/>
          <w:b w:val="false"/>
          <w:i w:val="false"/>
          <w:color w:val="000000"/>
          <w:sz w:val="28"/>
        </w:rPr>
        <w:t>
      1. Мемлекеттiк орган басшысының немесе өзге де жоғары тұрған лауазымды адамның аталған лауазымды адамдар шығарған актiлерге байланысты емес тапсырмаларының орындалуын ішкі бақылау осы мемлекеттiк органның тиiстi бөлiмшелерiне жүктеледi.</w:t>
      </w:r>
    </w:p>
    <w:bookmarkEnd w:id="278"/>
    <w:bookmarkStart w:name="z264" w:id="279"/>
    <w:p>
      <w:pPr>
        <w:spacing w:after="0"/>
        <w:ind w:left="0"/>
        <w:jc w:val="both"/>
      </w:pPr>
      <w:r>
        <w:rPr>
          <w:rFonts w:ascii="Times New Roman"/>
          <w:b w:val="false"/>
          <w:i w:val="false"/>
          <w:color w:val="000000"/>
          <w:sz w:val="28"/>
        </w:rPr>
        <w:t>
      2. Қызметтiк құжаттар бойынша тапсырмалардың орындалу мерзiмдерiн ішкі бақылауды мемлекеттiк органның iс қағаздарын жүргiзу қызметi жүзеге асырады.</w:t>
      </w:r>
    </w:p>
    <w:bookmarkEnd w:id="279"/>
    <w:bookmarkStart w:name="z265" w:id="280"/>
    <w:p>
      <w:pPr>
        <w:spacing w:after="0"/>
        <w:ind w:left="0"/>
        <w:jc w:val="both"/>
      </w:pPr>
      <w:r>
        <w:rPr>
          <w:rFonts w:ascii="Times New Roman"/>
          <w:b w:val="false"/>
          <w:i w:val="false"/>
          <w:color w:val="000000"/>
          <w:sz w:val="28"/>
        </w:rPr>
        <w:t>
      3. Бiрнеше орындаушыға берiлген тапсырмалардың орындалуын тапсырмада бiрiншi болып көрсетiлген лауазымды адам үйлестiредi.</w:t>
      </w:r>
    </w:p>
    <w:bookmarkEnd w:id="280"/>
    <w:bookmarkStart w:name="z266" w:id="281"/>
    <w:p>
      <w:pPr>
        <w:spacing w:after="0"/>
        <w:ind w:left="0"/>
        <w:jc w:val="both"/>
      </w:pPr>
      <w:r>
        <w:rPr>
          <w:rFonts w:ascii="Times New Roman"/>
          <w:b w:val="false"/>
          <w:i w:val="false"/>
          <w:color w:val="000000"/>
          <w:sz w:val="28"/>
        </w:rPr>
        <w:t>
      4. Iс қағаздарын жүргiзу қызметi бақылаудағы тапсырманың орындалу мерзiмi аяқталғанға дейiн тиiстi бөлiмшеге бұл туралы алдын ала еске салу жiбередi.</w:t>
      </w:r>
    </w:p>
    <w:bookmarkEnd w:id="281"/>
    <w:bookmarkStart w:name="z267" w:id="282"/>
    <w:p>
      <w:pPr>
        <w:spacing w:after="0"/>
        <w:ind w:left="0"/>
        <w:jc w:val="both"/>
      </w:pPr>
      <w:r>
        <w:rPr>
          <w:rFonts w:ascii="Times New Roman"/>
          <w:b w:val="false"/>
          <w:i w:val="false"/>
          <w:color w:val="000000"/>
          <w:sz w:val="28"/>
        </w:rPr>
        <w:t>
      5. Тапсырманы орындау үшiн қосымша уақыт қажет болған жағдайда орындаушы тапсырманы берген лауазымды адамға тапсырманы орындау мерзiмiн ұзарту туралы жазбаша өтiнiш бередi. Тапсырманы орындаудың қосымша мерзiмiн тапсырманы берген басшы белгiлейдi.</w:t>
      </w:r>
    </w:p>
    <w:bookmarkEnd w:id="282"/>
    <w:bookmarkStart w:name="z268" w:id="283"/>
    <w:p>
      <w:pPr>
        <w:spacing w:after="0"/>
        <w:ind w:left="0"/>
        <w:jc w:val="both"/>
      </w:pPr>
      <w:r>
        <w:rPr>
          <w:rFonts w:ascii="Times New Roman"/>
          <w:b w:val="false"/>
          <w:i w:val="false"/>
          <w:color w:val="000000"/>
          <w:sz w:val="28"/>
        </w:rPr>
        <w:t>
      6. Тапсырманы берген лауазымды адам не өзге уәкiлеттi лауазымды адам орындалған құжаттарды бақылаудан алады.</w:t>
      </w:r>
    </w:p>
    <w:bookmarkEnd w:id="283"/>
    <w:bookmarkStart w:name="z269" w:id="284"/>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ОРТАЛЫҚ ЖӘНЕ (НЕМЕСЕ) ЖЕРГІЛІКТІ АТҚАРУШЫ ОРГАНДАРДЫҢ ФУНКЦИЯЛАРЫН БӘСЕКЕЛЕС ОРТАҒА БЕРУ</w:t>
      </w:r>
    </w:p>
    <w:bookmarkEnd w:id="284"/>
    <w:bookmarkStart w:name="z270" w:id="285"/>
    <w:p>
      <w:pPr>
        <w:spacing w:after="0"/>
        <w:ind w:left="0"/>
        <w:jc w:val="both"/>
      </w:pPr>
      <w:r>
        <w:rPr>
          <w:rFonts w:ascii="Times New Roman"/>
          <w:b w:val="false"/>
          <w:i w:val="false"/>
          <w:color w:val="000000"/>
          <w:sz w:val="28"/>
        </w:rPr>
        <w:t xml:space="preserve">
      </w:t>
      </w:r>
      <w:r>
        <w:rPr>
          <w:rFonts w:ascii="Times New Roman"/>
          <w:b/>
          <w:i w:val="false"/>
          <w:color w:val="000000"/>
          <w:sz w:val="28"/>
        </w:rPr>
        <w:t>47-бап. Орталық және (немесе) жергілікті атқарушы органдардың функцияларын бәсекелес ортаға берудің жалпы ережелері</w:t>
      </w:r>
    </w:p>
    <w:bookmarkEnd w:id="285"/>
    <w:bookmarkStart w:name="z271" w:id="286"/>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берудің негізгі мақсаттары мыналар болып табылады:</w:t>
      </w:r>
    </w:p>
    <w:bookmarkEnd w:id="286"/>
    <w:p>
      <w:pPr>
        <w:spacing w:after="0"/>
        <w:ind w:left="0"/>
        <w:jc w:val="both"/>
      </w:pPr>
      <w:r>
        <w:rPr>
          <w:rFonts w:ascii="Times New Roman"/>
          <w:b w:val="false"/>
          <w:i w:val="false"/>
          <w:color w:val="000000"/>
          <w:sz w:val="28"/>
        </w:rPr>
        <w:t>
      1) бәсекелес ортаны дамытуға және жетілдіруге жәрдемдесу;</w:t>
      </w:r>
    </w:p>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жүзеге асырудың тиімділігі мен сапасын арттыру;</w:t>
      </w:r>
    </w:p>
    <w:p>
      <w:pPr>
        <w:spacing w:after="0"/>
        <w:ind w:left="0"/>
        <w:jc w:val="both"/>
      </w:pPr>
      <w:r>
        <w:rPr>
          <w:rFonts w:ascii="Times New Roman"/>
          <w:b w:val="false"/>
          <w:i w:val="false"/>
          <w:color w:val="000000"/>
          <w:sz w:val="28"/>
        </w:rPr>
        <w:t>
      3) мемлекеттік басқару жүйесін жетілдіру;</w:t>
      </w:r>
    </w:p>
    <w:p>
      <w:pPr>
        <w:spacing w:after="0"/>
        <w:ind w:left="0"/>
        <w:jc w:val="both"/>
      </w:pPr>
      <w:r>
        <w:rPr>
          <w:rFonts w:ascii="Times New Roman"/>
          <w:b w:val="false"/>
          <w:i w:val="false"/>
          <w:color w:val="000000"/>
          <w:sz w:val="28"/>
        </w:rPr>
        <w:t>
      4) оңтайландыру.</w:t>
      </w:r>
    </w:p>
    <w:bookmarkStart w:name="z272" w:id="287"/>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бәсекелес ортаға берудің негізгі қағидаттары мыналар болып табылады:</w:t>
      </w:r>
    </w:p>
    <w:bookmarkEnd w:id="287"/>
    <w:p>
      <w:pPr>
        <w:spacing w:after="0"/>
        <w:ind w:left="0"/>
        <w:jc w:val="both"/>
      </w:pPr>
      <w:r>
        <w:rPr>
          <w:rFonts w:ascii="Times New Roman"/>
          <w:b w:val="false"/>
          <w:i w:val="false"/>
          <w:color w:val="000000"/>
          <w:sz w:val="28"/>
        </w:rPr>
        <w:t>
      1) азаматтардың, бизнес-қоғамдастық пен мемлекет мүдделерінің теңгерімін сақтау;</w:t>
      </w:r>
    </w:p>
    <w:p>
      <w:pPr>
        <w:spacing w:after="0"/>
        <w:ind w:left="0"/>
        <w:jc w:val="both"/>
      </w:pPr>
      <w:r>
        <w:rPr>
          <w:rFonts w:ascii="Times New Roman"/>
          <w:b w:val="false"/>
          <w:i w:val="false"/>
          <w:color w:val="000000"/>
          <w:sz w:val="28"/>
        </w:rPr>
        <w:t>
      2) азаматтардың, бизнес-қоғамдастық пен мемлекеттің құқықтарын, бостандықтары мен заңды мүдделерін тең дәрежеде қорғауды қамтамасыз ету;</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берудің негізділігі мен тиімділігі;</w:t>
      </w:r>
    </w:p>
    <w:p>
      <w:pPr>
        <w:spacing w:after="0"/>
        <w:ind w:left="0"/>
        <w:jc w:val="both"/>
      </w:pPr>
      <w:r>
        <w:rPr>
          <w:rFonts w:ascii="Times New Roman"/>
          <w:b w:val="false"/>
          <w:i w:val="false"/>
          <w:color w:val="000000"/>
          <w:sz w:val="28"/>
        </w:rPr>
        <w:t>
      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pPr>
        <w:spacing w:after="0"/>
        <w:ind w:left="0"/>
        <w:jc w:val="both"/>
      </w:pPr>
      <w:r>
        <w:rPr>
          <w:rFonts w:ascii="Times New Roman"/>
          <w:b w:val="false"/>
          <w:i w:val="false"/>
          <w:color w:val="000000"/>
          <w:sz w:val="28"/>
        </w:rPr>
        <w:t>
      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bookmarkStart w:name="z273" w:id="288"/>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bookmarkEnd w:id="288"/>
    <w:bookmarkStart w:name="z274" w:id="289"/>
    <w:p>
      <w:pPr>
        <w:spacing w:after="0"/>
        <w:ind w:left="0"/>
        <w:jc w:val="both"/>
      </w:pPr>
      <w:r>
        <w:rPr>
          <w:rFonts w:ascii="Times New Roman"/>
          <w:b w:val="false"/>
          <w:i w:val="false"/>
          <w:color w:val="000000"/>
          <w:sz w:val="28"/>
        </w:rPr>
        <w:t>
      4. Орталық және (немесе) жергілікті атқарушы органдардың функцияларын бәсекелес ортаға беру:</w:t>
      </w:r>
    </w:p>
    <w:bookmarkEnd w:id="289"/>
    <w:p>
      <w:pPr>
        <w:spacing w:after="0"/>
        <w:ind w:left="0"/>
        <w:jc w:val="both"/>
      </w:pPr>
      <w:r>
        <w:rPr>
          <w:rFonts w:ascii="Times New Roman"/>
          <w:b w:val="false"/>
          <w:i w:val="false"/>
          <w:color w:val="000000"/>
          <w:sz w:val="28"/>
        </w:rPr>
        <w:t>
      1) аутсорсинг;</w:t>
      </w:r>
    </w:p>
    <w:p>
      <w:pPr>
        <w:spacing w:after="0"/>
        <w:ind w:left="0"/>
        <w:jc w:val="both"/>
      </w:pPr>
      <w:r>
        <w:rPr>
          <w:rFonts w:ascii="Times New Roman"/>
          <w:b w:val="false"/>
          <w:i w:val="false"/>
          <w:color w:val="000000"/>
          <w:sz w:val="28"/>
        </w:rPr>
        <w:t>
      2) мемлекеттік тапсырма;</w:t>
      </w:r>
    </w:p>
    <w:p>
      <w:pPr>
        <w:spacing w:after="0"/>
        <w:ind w:left="0"/>
        <w:jc w:val="both"/>
      </w:pPr>
      <w:r>
        <w:rPr>
          <w:rFonts w:ascii="Times New Roman"/>
          <w:b w:val="false"/>
          <w:i w:val="false"/>
          <w:color w:val="000000"/>
          <w:sz w:val="28"/>
        </w:rPr>
        <w:t>
      3) мемлекеттік әлеуметтік тапсырыс;</w:t>
      </w:r>
    </w:p>
    <w:p>
      <w:pPr>
        <w:spacing w:after="0"/>
        <w:ind w:left="0"/>
        <w:jc w:val="both"/>
      </w:pPr>
      <w:r>
        <w:rPr>
          <w:rFonts w:ascii="Times New Roman"/>
          <w:b w:val="false"/>
          <w:i w:val="false"/>
          <w:color w:val="000000"/>
          <w:sz w:val="28"/>
        </w:rPr>
        <w:t>
      4) пайдаланушылар есебінен беру;</w:t>
      </w:r>
    </w:p>
    <w:p>
      <w:pPr>
        <w:spacing w:after="0"/>
        <w:ind w:left="0"/>
        <w:jc w:val="both"/>
      </w:pPr>
      <w:r>
        <w:rPr>
          <w:rFonts w:ascii="Times New Roman"/>
          <w:b w:val="false"/>
          <w:i w:val="false"/>
          <w:color w:val="000000"/>
          <w:sz w:val="28"/>
        </w:rPr>
        <w:t>
      5) міндетті мүшелікке (қатысуға) негізделген өзін-өзі реттеуді енгізу арқылы жүзеге асырылады.</w:t>
      </w:r>
    </w:p>
    <w:bookmarkStart w:name="z275" w:id="290"/>
    <w:p>
      <w:pPr>
        <w:spacing w:after="0"/>
        <w:ind w:left="0"/>
        <w:jc w:val="both"/>
      </w:pPr>
      <w:r>
        <w:rPr>
          <w:rFonts w:ascii="Times New Roman"/>
          <w:b w:val="false"/>
          <w:i w:val="false"/>
          <w:color w:val="000000"/>
          <w:sz w:val="28"/>
        </w:rPr>
        <w:t>
      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bookmarkEnd w:id="290"/>
    <w:bookmarkStart w:name="z276" w:id="291"/>
    <w:p>
      <w:pPr>
        <w:spacing w:after="0"/>
        <w:ind w:left="0"/>
        <w:jc w:val="both"/>
      </w:pPr>
      <w:r>
        <w:rPr>
          <w:rFonts w:ascii="Times New Roman"/>
          <w:b w:val="false"/>
          <w:i w:val="false"/>
          <w:color w:val="000000"/>
          <w:sz w:val="28"/>
        </w:rPr>
        <w:t>
      6. Орталық және (немесе) жергілікті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bookmarkEnd w:id="291"/>
    <w:bookmarkStart w:name="z277" w:id="292"/>
    <w:p>
      <w:pPr>
        <w:spacing w:after="0"/>
        <w:ind w:left="0"/>
        <w:jc w:val="both"/>
      </w:pPr>
      <w:r>
        <w:rPr>
          <w:rFonts w:ascii="Times New Roman"/>
          <w:b w:val="false"/>
          <w:i w:val="false"/>
          <w:color w:val="000000"/>
          <w:sz w:val="28"/>
        </w:rPr>
        <w:t>
      7. Орталық және (немесе) жергілікті атқарушы органдардың функцияларын бәсекелес ортаға беру үшін іріктеудің негізгі өлшемшарттары мыналар болып табылады:</w:t>
      </w:r>
    </w:p>
    <w:bookmarkEnd w:id="292"/>
    <w:p>
      <w:pPr>
        <w:spacing w:after="0"/>
        <w:ind w:left="0"/>
        <w:jc w:val="both"/>
      </w:pPr>
      <w:r>
        <w:rPr>
          <w:rFonts w:ascii="Times New Roman"/>
          <w:b w:val="false"/>
          <w:i w:val="false"/>
          <w:color w:val="000000"/>
          <w:sz w:val="28"/>
        </w:rPr>
        <w:t>
      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pPr>
        <w:spacing w:after="0"/>
        <w:ind w:left="0"/>
        <w:jc w:val="both"/>
      </w:pPr>
      <w:r>
        <w:rPr>
          <w:rFonts w:ascii="Times New Roman"/>
          <w:b w:val="false"/>
          <w:i w:val="false"/>
          <w:color w:val="000000"/>
          <w:sz w:val="28"/>
        </w:rPr>
        <w:t>
      2) нарықтың дайындығы немесе бәсекелес ортаның болуы;</w:t>
      </w:r>
    </w:p>
    <w:p>
      <w:pPr>
        <w:spacing w:after="0"/>
        <w:ind w:left="0"/>
        <w:jc w:val="both"/>
      </w:pPr>
      <w:r>
        <w:rPr>
          <w:rFonts w:ascii="Times New Roman"/>
          <w:b w:val="false"/>
          <w:i w:val="false"/>
          <w:color w:val="000000"/>
          <w:sz w:val="28"/>
        </w:rPr>
        <w:t>
      3) нарықты дамытудың әлеуетті мүмкіндігі.</w:t>
      </w:r>
    </w:p>
    <w:bookmarkStart w:name="z278" w:id="293"/>
    <w:p>
      <w:pPr>
        <w:spacing w:after="0"/>
        <w:ind w:left="0"/>
        <w:jc w:val="both"/>
      </w:pPr>
      <w:r>
        <w:rPr>
          <w:rFonts w:ascii="Times New Roman"/>
          <w:b w:val="false"/>
          <w:i w:val="false"/>
          <w:color w:val="000000"/>
          <w:sz w:val="28"/>
        </w:rPr>
        <w:t>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bookmarkEnd w:id="293"/>
    <w:bookmarkStart w:name="z279" w:id="294"/>
    <w:p>
      <w:pPr>
        <w:spacing w:after="0"/>
        <w:ind w:left="0"/>
        <w:jc w:val="both"/>
      </w:pPr>
      <w:r>
        <w:rPr>
          <w:rFonts w:ascii="Times New Roman"/>
          <w:b w:val="false"/>
          <w:i w:val="false"/>
          <w:color w:val="000000"/>
          <w:sz w:val="28"/>
        </w:rPr>
        <w:t>
      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bookmarkEnd w:id="294"/>
    <w:bookmarkStart w:name="z280" w:id="295"/>
    <w:p>
      <w:pPr>
        <w:spacing w:after="0"/>
        <w:ind w:left="0"/>
        <w:jc w:val="both"/>
      </w:pPr>
      <w:r>
        <w:rPr>
          <w:rFonts w:ascii="Times New Roman"/>
          <w:b w:val="false"/>
          <w:i w:val="false"/>
          <w:color w:val="000000"/>
          <w:sz w:val="28"/>
        </w:rPr>
        <w:t>
      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bookmarkEnd w:id="295"/>
    <w:bookmarkStart w:name="z281" w:id="296"/>
    <w:p>
      <w:pPr>
        <w:spacing w:after="0"/>
        <w:ind w:left="0"/>
        <w:jc w:val="both"/>
      </w:pPr>
      <w:r>
        <w:rPr>
          <w:rFonts w:ascii="Times New Roman"/>
          <w:b w:val="false"/>
          <w:i w:val="false"/>
          <w:color w:val="000000"/>
          <w:sz w:val="28"/>
        </w:rPr>
        <w:t>
      11. Орталық және (немесе) жергілікті атқарушы органдардың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bookmarkEnd w:id="296"/>
    <w:bookmarkStart w:name="z282" w:id="297"/>
    <w:p>
      <w:pPr>
        <w:spacing w:after="0"/>
        <w:ind w:left="0"/>
        <w:jc w:val="both"/>
      </w:pPr>
      <w:r>
        <w:rPr>
          <w:rFonts w:ascii="Times New Roman"/>
          <w:b w:val="false"/>
          <w:i w:val="false"/>
          <w:color w:val="000000"/>
          <w:sz w:val="28"/>
        </w:rPr>
        <w:t xml:space="preserve">
      12. Мониторинг осы Кодекстің </w:t>
      </w:r>
      <w:r>
        <w:rPr>
          <w:rFonts w:ascii="Times New Roman"/>
          <w:b w:val="false"/>
          <w:i w:val="false"/>
          <w:color w:val="000000"/>
          <w:sz w:val="28"/>
        </w:rPr>
        <w:t>53-бабына</w:t>
      </w:r>
      <w:r>
        <w:rPr>
          <w:rFonts w:ascii="Times New Roman"/>
          <w:b w:val="false"/>
          <w:i w:val="false"/>
          <w:color w:val="000000"/>
          <w:sz w:val="28"/>
        </w:rPr>
        <w:t xml:space="preserve"> сәйкес жүргізіледі.</w:t>
      </w:r>
    </w:p>
    <w:bookmarkEnd w:id="297"/>
    <w:bookmarkStart w:name="z283" w:id="298"/>
    <w:p>
      <w:pPr>
        <w:spacing w:after="0"/>
        <w:ind w:left="0"/>
        <w:jc w:val="both"/>
      </w:pPr>
      <w:r>
        <w:rPr>
          <w:rFonts w:ascii="Times New Roman"/>
          <w:b w:val="false"/>
          <w:i w:val="false"/>
          <w:color w:val="000000"/>
          <w:sz w:val="28"/>
        </w:rPr>
        <w:t>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және кейіннен жаңартылады:</w:t>
      </w:r>
    </w:p>
    <w:bookmarkEnd w:id="298"/>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беру үшін ұсынылатын функцияларының тізбесі;</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pPr>
        <w:spacing w:after="0"/>
        <w:ind w:left="0"/>
        <w:jc w:val="both"/>
      </w:pPr>
      <w:r>
        <w:rPr>
          <w:rFonts w:ascii="Times New Roman"/>
          <w:b w:val="false"/>
          <w:i w:val="false"/>
          <w:color w:val="000000"/>
          <w:sz w:val="28"/>
        </w:rPr>
        <w:t>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bookmarkStart w:name="z284" w:id="299"/>
    <w:p>
      <w:pPr>
        <w:spacing w:after="0"/>
        <w:ind w:left="0"/>
        <w:jc w:val="both"/>
      </w:pPr>
      <w:r>
        <w:rPr>
          <w:rFonts w:ascii="Times New Roman"/>
          <w:b w:val="false"/>
          <w:i w:val="false"/>
          <w:color w:val="000000"/>
          <w:sz w:val="28"/>
        </w:rPr>
        <w:t xml:space="preserve">
      </w:t>
      </w:r>
      <w:r>
        <w:rPr>
          <w:rFonts w:ascii="Times New Roman"/>
          <w:b/>
          <w:i w:val="false"/>
          <w:color w:val="000000"/>
          <w:sz w:val="28"/>
        </w:rPr>
        <w:t>48-бап. Орталық және (немесе) жергілікті атқарушы органдардың функцияларын аутсорсинг арқылы бәсекелес ортаға беру</w:t>
      </w:r>
    </w:p>
    <w:bookmarkEnd w:id="299"/>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bookmarkStart w:name="z285" w:id="300"/>
    <w:p>
      <w:pPr>
        <w:spacing w:after="0"/>
        <w:ind w:left="0"/>
        <w:jc w:val="both"/>
      </w:pPr>
      <w:r>
        <w:rPr>
          <w:rFonts w:ascii="Times New Roman"/>
          <w:b w:val="false"/>
          <w:i w:val="false"/>
          <w:color w:val="000000"/>
          <w:sz w:val="28"/>
        </w:rPr>
        <w:t xml:space="preserve">
      </w:t>
      </w:r>
      <w:r>
        <w:rPr>
          <w:rFonts w:ascii="Times New Roman"/>
          <w:b/>
          <w:i w:val="false"/>
          <w:color w:val="000000"/>
          <w:sz w:val="28"/>
        </w:rPr>
        <w:t>49-бап. Орталық атқарушы органдардың функцияларын мемлекеттік тапсырма арқылы бәсекелес ортаға беру</w:t>
      </w:r>
    </w:p>
    <w:bookmarkEnd w:id="300"/>
    <w:bookmarkStart w:name="z286" w:id="301"/>
    <w:p>
      <w:pPr>
        <w:spacing w:after="0"/>
        <w:ind w:left="0"/>
        <w:jc w:val="both"/>
      </w:pPr>
      <w:r>
        <w:rPr>
          <w:rFonts w:ascii="Times New Roman"/>
          <w:b w:val="false"/>
          <w:i w:val="false"/>
          <w:color w:val="000000"/>
          <w:sz w:val="28"/>
        </w:rPr>
        <w:t>
      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ортаға беріледі.</w:t>
      </w:r>
    </w:p>
    <w:bookmarkEnd w:id="301"/>
    <w:bookmarkStart w:name="z287" w:id="302"/>
    <w:p>
      <w:pPr>
        <w:spacing w:after="0"/>
        <w:ind w:left="0"/>
        <w:jc w:val="both"/>
      </w:pPr>
      <w:r>
        <w:rPr>
          <w:rFonts w:ascii="Times New Roman"/>
          <w:b w:val="false"/>
          <w:i w:val="false"/>
          <w:color w:val="000000"/>
          <w:sz w:val="28"/>
        </w:rPr>
        <w:t>
      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bookmarkEnd w:id="302"/>
    <w:bookmarkStart w:name="z288" w:id="303"/>
    <w:p>
      <w:pPr>
        <w:spacing w:after="0"/>
        <w:ind w:left="0"/>
        <w:jc w:val="left"/>
      </w:pPr>
      <w:r>
        <w:rPr>
          <w:rFonts w:ascii="Times New Roman"/>
          <w:b/>
          <w:i w:val="false"/>
          <w:color w:val="000000"/>
        </w:rPr>
        <w:t xml:space="preserve"> 50-бап. Орталық және (немесе) жергілікті атқарушы органдардың функцияларын мемлекеттік әлеуметтік тапсырыс арқылы бәсекелес ортаға беру</w:t>
      </w:r>
    </w:p>
    <w:bookmarkEnd w:id="303"/>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мен сыйлықақылар туралы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9" w:id="304"/>
    <w:p>
      <w:pPr>
        <w:spacing w:after="0"/>
        <w:ind w:left="0"/>
        <w:jc w:val="both"/>
      </w:pPr>
      <w:r>
        <w:rPr>
          <w:rFonts w:ascii="Times New Roman"/>
          <w:b w:val="false"/>
          <w:i w:val="false"/>
          <w:color w:val="000000"/>
          <w:sz w:val="28"/>
        </w:rPr>
        <w:t xml:space="preserve">
      </w:t>
      </w:r>
      <w:r>
        <w:rPr>
          <w:rFonts w:ascii="Times New Roman"/>
          <w:b/>
          <w:i w:val="false"/>
          <w:color w:val="000000"/>
          <w:sz w:val="28"/>
        </w:rPr>
        <w:t>51-бап. Орталық және (немесе) жергілікті атқарушы органдардың функцияларын бәсекелес ортаға пайдаланушылар есебінен беру</w:t>
      </w:r>
    </w:p>
    <w:bookmarkEnd w:id="304"/>
    <w:p>
      <w:pPr>
        <w:spacing w:after="0"/>
        <w:ind w:left="0"/>
        <w:jc w:val="both"/>
      </w:pPr>
      <w:r>
        <w:rPr>
          <w:rFonts w:ascii="Times New Roman"/>
          <w:b w:val="false"/>
          <w:i w:val="false"/>
          <w:color w:val="000000"/>
          <w:sz w:val="28"/>
        </w:rPr>
        <w:t>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bookmarkStart w:name="z290" w:id="305"/>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Орталық және (немесе) жергілікті атқарушы органдардың функцияларын міндетті мүшелікке (қатысуға) негізделген өзін-өзі реттеуді енгізу арқылы бәсекелес ортаға беру</w:t>
      </w:r>
    </w:p>
    <w:bookmarkEnd w:id="305"/>
    <w:bookmarkStart w:name="z291" w:id="306"/>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беру өзін-өзі реттейтін ұйымдардың дайындығы расталғаннан кейін қамтамасыз етіледі.</w:t>
      </w:r>
    </w:p>
    <w:bookmarkEnd w:id="306"/>
    <w:bookmarkStart w:name="z292" w:id="307"/>
    <w:p>
      <w:pPr>
        <w:spacing w:after="0"/>
        <w:ind w:left="0"/>
        <w:jc w:val="both"/>
      </w:pPr>
      <w:r>
        <w:rPr>
          <w:rFonts w:ascii="Times New Roman"/>
          <w:b w:val="false"/>
          <w:i w:val="false"/>
          <w:color w:val="000000"/>
          <w:sz w:val="28"/>
        </w:rPr>
        <w:t>
      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bookmarkEnd w:id="307"/>
    <w:bookmarkStart w:name="z293" w:id="308"/>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Мониторинг</w:t>
      </w:r>
    </w:p>
    <w:bookmarkEnd w:id="308"/>
    <w:bookmarkStart w:name="z294" w:id="309"/>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bookmarkEnd w:id="309"/>
    <w:bookmarkStart w:name="z295" w:id="310"/>
    <w:p>
      <w:pPr>
        <w:spacing w:after="0"/>
        <w:ind w:left="0"/>
        <w:jc w:val="both"/>
      </w:pPr>
      <w:r>
        <w:rPr>
          <w:rFonts w:ascii="Times New Roman"/>
          <w:b w:val="false"/>
          <w:i w:val="false"/>
          <w:color w:val="000000"/>
          <w:sz w:val="28"/>
        </w:rPr>
        <w:t>
      2. Мониторингтің нәтижелері орталық және (немесе) жергілікті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bookmarkEnd w:id="310"/>
    <w:bookmarkStart w:name="z296" w:id="311"/>
    <w:p>
      <w:pPr>
        <w:spacing w:after="0"/>
        <w:ind w:left="0"/>
        <w:jc w:val="both"/>
      </w:pPr>
      <w:r>
        <w:rPr>
          <w:rFonts w:ascii="Times New Roman"/>
          <w:b w:val="false"/>
          <w:i w:val="false"/>
          <w:color w:val="000000"/>
          <w:sz w:val="28"/>
        </w:rPr>
        <w:t>
      3. Мемлекеттік әлеуметтік тапсырыстың жүзеге асырылуына мониторингті қоспағанда, мониторинг:</w:t>
      </w:r>
    </w:p>
    <w:bookmarkEnd w:id="311"/>
    <w:p>
      <w:pPr>
        <w:spacing w:after="0"/>
        <w:ind w:left="0"/>
        <w:jc w:val="both"/>
      </w:pPr>
      <w:r>
        <w:rPr>
          <w:rFonts w:ascii="Times New Roman"/>
          <w:b w:val="false"/>
          <w:i w:val="false"/>
          <w:color w:val="000000"/>
          <w:sz w:val="28"/>
        </w:rPr>
        <w:t>
      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pPr>
        <w:spacing w:after="0"/>
        <w:ind w:left="0"/>
        <w:jc w:val="both"/>
      </w:pPr>
      <w:r>
        <w:rPr>
          <w:rFonts w:ascii="Times New Roman"/>
          <w:b w:val="false"/>
          <w:i w:val="false"/>
          <w:color w:val="000000"/>
          <w:sz w:val="28"/>
        </w:rPr>
        <w:t>
      2)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pPr>
        <w:spacing w:after="0"/>
        <w:ind w:left="0"/>
        <w:jc w:val="both"/>
      </w:pPr>
      <w:r>
        <w:rPr>
          <w:rFonts w:ascii="Times New Roman"/>
          <w:b w:val="false"/>
          <w:i w:val="false"/>
          <w:color w:val="000000"/>
          <w:sz w:val="28"/>
        </w:rPr>
        <w:t>
      4) орталық және (немесе) жергілікті атқарушы органдар мен мүдделі тұлғалар жүргізетін нарықтың дайындығын талдауға негізделеді.</w:t>
      </w:r>
    </w:p>
    <w:bookmarkStart w:name="z297" w:id="312"/>
    <w:p>
      <w:pPr>
        <w:spacing w:after="0"/>
        <w:ind w:left="0"/>
        <w:jc w:val="both"/>
      </w:pPr>
      <w:r>
        <w:rPr>
          <w:rFonts w:ascii="Times New Roman"/>
          <w:b w:val="false"/>
          <w:i w:val="false"/>
          <w:color w:val="000000"/>
          <w:sz w:val="28"/>
        </w:rPr>
        <w:t>
      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bookmarkEnd w:id="312"/>
    <w:bookmarkStart w:name="z298" w:id="313"/>
    <w:p>
      <w:pPr>
        <w:spacing w:after="0"/>
        <w:ind w:left="0"/>
        <w:jc w:val="both"/>
      </w:pPr>
      <w:r>
        <w:rPr>
          <w:rFonts w:ascii="Times New Roman"/>
          <w:b w:val="false"/>
          <w:i w:val="false"/>
          <w:color w:val="000000"/>
          <w:sz w:val="28"/>
        </w:rPr>
        <w:t>
      5. Орталық және (немесе) жергілікті атқарушы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bookmarkEnd w:id="313"/>
    <w:bookmarkStart w:name="z299" w:id="314"/>
    <w:p>
      <w:pPr>
        <w:spacing w:after="0"/>
        <w:ind w:left="0"/>
        <w:jc w:val="both"/>
      </w:pPr>
      <w:r>
        <w:rPr>
          <w:rFonts w:ascii="Times New Roman"/>
          <w:b w:val="false"/>
          <w:i w:val="false"/>
          <w:color w:val="000000"/>
          <w:sz w:val="28"/>
        </w:rPr>
        <w:t>
      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 қалыптастыру, оның іске асырылу мониторингі және нәтижелерін бағалау қағидаларына сәйкес жүргізіледі.</w:t>
      </w:r>
    </w:p>
    <w:bookmarkEnd w:id="314"/>
    <w:bookmarkStart w:name="z300" w:id="315"/>
    <w:p>
      <w:pPr>
        <w:spacing w:after="0"/>
        <w:ind w:left="0"/>
        <w:jc w:val="both"/>
      </w:pPr>
      <w:r>
        <w:rPr>
          <w:rFonts w:ascii="Times New Roman"/>
          <w:b w:val="false"/>
          <w:i w:val="false"/>
          <w:color w:val="000000"/>
          <w:sz w:val="28"/>
        </w:rPr>
        <w:t>
      7. Аутсорсингті, мемлекеттік тапсырманы жүзеге асыру,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p>
    <w:bookmarkEnd w:id="315"/>
    <w:p>
      <w:pPr>
        <w:spacing w:after="0"/>
        <w:ind w:left="0"/>
        <w:jc w:val="both"/>
      </w:pPr>
      <w:r>
        <w:rPr>
          <w:rFonts w:ascii="Times New Roman"/>
          <w:b w:val="false"/>
          <w:i w:val="false"/>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орталық және (немесе) жергілікті атқарушы органдар белгілеген басты көрсеткіштеріне қол жеткізуін айқындайды. </w:t>
      </w:r>
    </w:p>
    <w:p>
      <w:pPr>
        <w:spacing w:after="0"/>
        <w:ind w:left="0"/>
        <w:jc w:val="both"/>
      </w:pPr>
      <w:r>
        <w:rPr>
          <w:rFonts w:ascii="Times New Roman"/>
          <w:b w:val="false"/>
          <w:i w:val="false"/>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bookmarkStart w:name="z301" w:id="316"/>
    <w:p>
      <w:pPr>
        <w:spacing w:after="0"/>
        <w:ind w:left="0"/>
        <w:jc w:val="both"/>
      </w:pPr>
      <w:r>
        <w:rPr>
          <w:rFonts w:ascii="Times New Roman"/>
          <w:b w:val="false"/>
          <w:i w:val="false"/>
          <w:color w:val="000000"/>
          <w:sz w:val="28"/>
        </w:rPr>
        <w:t>
      8. Орталық және (немесе) жергілікті атқарушы органдар,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02" w:id="317"/>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Орталық және (немесе) жергілікті атқарушы органдардың бәсекелес ортаға берілген функцияларын қайтару</w:t>
      </w:r>
    </w:p>
    <w:bookmarkEnd w:id="317"/>
    <w:bookmarkStart w:name="z303" w:id="318"/>
    <w:p>
      <w:pPr>
        <w:spacing w:after="0"/>
        <w:ind w:left="0"/>
        <w:jc w:val="both"/>
      </w:pPr>
      <w:r>
        <w:rPr>
          <w:rFonts w:ascii="Times New Roman"/>
          <w:b w:val="false"/>
          <w:i w:val="false"/>
          <w:color w:val="000000"/>
          <w:sz w:val="28"/>
        </w:rPr>
        <w:t>
      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хабардар етеді.</w:t>
      </w:r>
    </w:p>
    <w:bookmarkEnd w:id="318"/>
    <w:bookmarkStart w:name="z304" w:id="319"/>
    <w:p>
      <w:pPr>
        <w:spacing w:after="0"/>
        <w:ind w:left="0"/>
        <w:jc w:val="both"/>
      </w:pPr>
      <w:r>
        <w:rPr>
          <w:rFonts w:ascii="Times New Roman"/>
          <w:b w:val="false"/>
          <w:i w:val="false"/>
          <w:color w:val="000000"/>
          <w:sz w:val="28"/>
        </w:rPr>
        <w:t>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туралы мәселені Комиссияның қарауына шығарады.</w:t>
      </w:r>
    </w:p>
    <w:bookmarkEnd w:id="319"/>
    <w:bookmarkStart w:name="z305" w:id="320"/>
    <w:p>
      <w:pPr>
        <w:spacing w:after="0"/>
        <w:ind w:left="0"/>
        <w:jc w:val="both"/>
      </w:pPr>
      <w:r>
        <w:rPr>
          <w:rFonts w:ascii="Times New Roman"/>
          <w:b w:val="false"/>
          <w:i w:val="false"/>
          <w:color w:val="000000"/>
          <w:sz w:val="28"/>
        </w:rPr>
        <w:t>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20"/>
    <w:p>
      <w:pPr>
        <w:spacing w:after="0"/>
        <w:ind w:left="0"/>
        <w:jc w:val="both"/>
      </w:pPr>
      <w:r>
        <w:rPr>
          <w:rFonts w:ascii="Times New Roman"/>
          <w:b w:val="false"/>
          <w:i w:val="false"/>
          <w:color w:val="000000"/>
          <w:sz w:val="28"/>
        </w:rPr>
        <w:t xml:space="preserve">
      1) орталық және (немесе) жергілікті атқарушы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етіледі; </w:t>
      </w:r>
    </w:p>
    <w:p>
      <w:pPr>
        <w:spacing w:after="0"/>
        <w:ind w:left="0"/>
        <w:jc w:val="both"/>
      </w:pPr>
      <w:r>
        <w:rPr>
          <w:rFonts w:ascii="Times New Roman"/>
          <w:b w:val="false"/>
          <w:i w:val="false"/>
          <w:color w:val="000000"/>
          <w:sz w:val="28"/>
        </w:rPr>
        <w:t>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pPr>
        <w:spacing w:after="0"/>
        <w:ind w:left="0"/>
        <w:jc w:val="both"/>
      </w:pPr>
      <w:r>
        <w:rPr>
          <w:rFonts w:ascii="Times New Roman"/>
          <w:b w:val="false"/>
          <w:i w:val="false"/>
          <w:color w:val="000000"/>
          <w:sz w:val="28"/>
        </w:rPr>
        <w:t>
      Орталық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 үшін қажетті нормативтік құқықтық актінің жобасын әзірлеу туралы ұсыныс енгізеді.</w:t>
      </w:r>
    </w:p>
    <w:bookmarkStart w:name="z306" w:id="321"/>
    <w:p>
      <w:pPr>
        <w:spacing w:after="0"/>
        <w:ind w:left="0"/>
        <w:jc w:val="both"/>
      </w:pPr>
      <w:r>
        <w:rPr>
          <w:rFonts w:ascii="Times New Roman"/>
          <w:b w:val="false"/>
          <w:i w:val="false"/>
          <w:color w:val="000000"/>
          <w:sz w:val="28"/>
        </w:rPr>
        <w:t>
      4. Міндетті мүшелікке (қатысуға) негізделген өзін-өзі реттеу мақсаттарына қол жеткізілмеген жағдайда, рұқсат беру немесе хабарлама жасау тәртібі Қазақстан Республикасының Кәсіпкерлік кодексіне сәйкес жойылуға тиіс.</w:t>
      </w:r>
    </w:p>
    <w:bookmarkEnd w:id="321"/>
    <w:bookmarkStart w:name="z307" w:id="322"/>
    <w:p>
      <w:pPr>
        <w:spacing w:after="0"/>
        <w:ind w:left="0"/>
        <w:jc w:val="both"/>
      </w:pPr>
      <w:r>
        <w:rPr>
          <w:rFonts w:ascii="Times New Roman"/>
          <w:b w:val="false"/>
          <w:i w:val="false"/>
          <w:color w:val="000000"/>
          <w:sz w:val="28"/>
        </w:rPr>
        <w:t xml:space="preserve">
      </w:t>
      </w:r>
      <w:r>
        <w:rPr>
          <w:rFonts w:ascii="Times New Roman"/>
          <w:b/>
          <w:i w:val="false"/>
          <w:color w:val="000000"/>
          <w:sz w:val="28"/>
        </w:rPr>
        <w:t>55-бап. Қазақстан Республикасы Үкіметінің құзыреті</w:t>
      </w:r>
    </w:p>
    <w:bookmarkEnd w:id="322"/>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 жөніндегі мемлекеттік саясаттың негізгі бағыттарын әзірлейді;</w:t>
      </w:r>
    </w:p>
    <w:p>
      <w:pPr>
        <w:spacing w:after="0"/>
        <w:ind w:left="0"/>
        <w:jc w:val="both"/>
      </w:pPr>
      <w:r>
        <w:rPr>
          <w:rFonts w:ascii="Times New Roman"/>
          <w:b w:val="false"/>
          <w:i w:val="false"/>
          <w:color w:val="000000"/>
          <w:sz w:val="28"/>
        </w:rPr>
        <w:t xml:space="preserve">
      2)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 Президентінің актілерінде жүктелген өзге де функцияларды орындайды.</w:t>
      </w:r>
    </w:p>
    <w:bookmarkStart w:name="z308" w:id="323"/>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Мемлекеттік басқару жүйесін дамыту саласындағы уәкілетті органның құзыреті</w:t>
      </w:r>
    </w:p>
    <w:bookmarkEnd w:id="323"/>
    <w:p>
      <w:pPr>
        <w:spacing w:after="0"/>
        <w:ind w:left="0"/>
        <w:jc w:val="both"/>
      </w:pPr>
      <w:r>
        <w:rPr>
          <w:rFonts w:ascii="Times New Roman"/>
          <w:b w:val="false"/>
          <w:i w:val="false"/>
          <w:color w:val="000000"/>
          <w:sz w:val="28"/>
        </w:rPr>
        <w:t>
      Мемлекеттік басқару жүйесін дамыту саласындағы уәкілетті орган:</w:t>
      </w:r>
    </w:p>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жөніндегі мемлекеттiк саясатты iске асырады;</w:t>
      </w:r>
    </w:p>
    <w:p>
      <w:pPr>
        <w:spacing w:after="0"/>
        <w:ind w:left="0"/>
        <w:jc w:val="both"/>
      </w:pPr>
      <w:r>
        <w:rPr>
          <w:rFonts w:ascii="Times New Roman"/>
          <w:b w:val="false"/>
          <w:i w:val="false"/>
          <w:color w:val="000000"/>
          <w:sz w:val="28"/>
        </w:rPr>
        <w:t>
      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жүргізіліп жатқан жұмыстың нәтижелерi туралы хабардар етеді;</w:t>
      </w:r>
    </w:p>
    <w:p>
      <w:pPr>
        <w:spacing w:after="0"/>
        <w:ind w:left="0"/>
        <w:jc w:val="both"/>
      </w:pPr>
      <w:r>
        <w:rPr>
          <w:rFonts w:ascii="Times New Roman"/>
          <w:b w:val="false"/>
          <w:i w:val="false"/>
          <w:color w:val="000000"/>
          <w:sz w:val="28"/>
        </w:rPr>
        <w:t>
      3) орталық және (немесе) жергiлiктi атқарушы органдар функцияларының аутсорсингін жүзеге асыру қағидаларын әзірлейді және бекітеді;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бәсекелес ортаға беру қағидаларын әзiрлейдi және бекiтедi;</w:t>
      </w:r>
    </w:p>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бәсекелес ортаға беру үшін іріктеу әдістемесін әзірлейді және бекітеді;</w:t>
      </w:r>
    </w:p>
    <w:p>
      <w:pPr>
        <w:spacing w:after="0"/>
        <w:ind w:left="0"/>
        <w:jc w:val="both"/>
      </w:pPr>
      <w:r>
        <w:rPr>
          <w:rFonts w:ascii="Times New Roman"/>
          <w:b w:val="false"/>
          <w:i w:val="false"/>
          <w:color w:val="000000"/>
          <w:sz w:val="28"/>
        </w:rPr>
        <w:t>
      6) орталық және (немесе) жергiлiктi атқарушы органдардың бәсекелес ортаға беру үшiн ұсынылатын функцияларының құнын айқындау әдiстемесін әзiрлейдi және бекiтедi;</w:t>
      </w:r>
    </w:p>
    <w:p>
      <w:pPr>
        <w:spacing w:after="0"/>
        <w:ind w:left="0"/>
        <w:jc w:val="both"/>
      </w:pPr>
      <w:r>
        <w:rPr>
          <w:rFonts w:ascii="Times New Roman"/>
          <w:b w:val="false"/>
          <w:i w:val="false"/>
          <w:color w:val="000000"/>
          <w:sz w:val="28"/>
        </w:rPr>
        <w:t>
      7)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 әзірлейді және бекітеді;</w:t>
      </w:r>
    </w:p>
    <w:p>
      <w:pPr>
        <w:spacing w:after="0"/>
        <w:ind w:left="0"/>
        <w:jc w:val="both"/>
      </w:pPr>
      <w:r>
        <w:rPr>
          <w:rFonts w:ascii="Times New Roman"/>
          <w:b w:val="false"/>
          <w:i w:val="false"/>
          <w:color w:val="000000"/>
          <w:sz w:val="28"/>
        </w:rPr>
        <w:t>
      8) орталық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pPr>
        <w:spacing w:after="0"/>
        <w:ind w:left="0"/>
        <w:jc w:val="both"/>
      </w:pPr>
      <w:r>
        <w:rPr>
          <w:rFonts w:ascii="Times New Roman"/>
          <w:b w:val="false"/>
          <w:i w:val="false"/>
          <w:color w:val="000000"/>
          <w:sz w:val="28"/>
        </w:rPr>
        <w:t>
      9) орталық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pPr>
        <w:spacing w:after="0"/>
        <w:ind w:left="0"/>
        <w:jc w:val="both"/>
      </w:pPr>
      <w:r>
        <w:rPr>
          <w:rFonts w:ascii="Times New Roman"/>
          <w:b w:val="false"/>
          <w:i w:val="false"/>
          <w:color w:val="000000"/>
          <w:sz w:val="28"/>
        </w:rPr>
        <w:t>
      10) орталық және (немесе) жергілікті атқарушы органдар жүргізген нарықтың дайындығын талдауға олардың сараптамалық қорытындыларын дайындайды және береді;</w:t>
      </w:r>
    </w:p>
    <w:p>
      <w:pPr>
        <w:spacing w:after="0"/>
        <w:ind w:left="0"/>
        <w:jc w:val="both"/>
      </w:pPr>
      <w:r>
        <w:rPr>
          <w:rFonts w:ascii="Times New Roman"/>
          <w:b w:val="false"/>
          <w:i w:val="false"/>
          <w:color w:val="000000"/>
          <w:sz w:val="28"/>
        </w:rPr>
        <w:t>
      11) орталық және (немесе) жергiлiктi атқарушы органдар бәсекелес ортаға беру үшiн ұсынатын орталық және (немесе) жергiлiктi атқарушы органдардың функцияларын іріктеу нәтижелерiне өз құзыретi шегiнде сараптама жүргізеді;</w:t>
      </w:r>
    </w:p>
    <w:p>
      <w:pPr>
        <w:spacing w:after="0"/>
        <w:ind w:left="0"/>
        <w:jc w:val="both"/>
      </w:pPr>
      <w:r>
        <w:rPr>
          <w:rFonts w:ascii="Times New Roman"/>
          <w:b w:val="false"/>
          <w:i w:val="false"/>
          <w:color w:val="000000"/>
          <w:sz w:val="28"/>
        </w:rPr>
        <w:t>
      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09" w:id="324"/>
    <w:p>
      <w:pPr>
        <w:spacing w:after="0"/>
        <w:ind w:left="0"/>
        <w:jc w:val="both"/>
      </w:pPr>
      <w:r>
        <w:rPr>
          <w:rFonts w:ascii="Times New Roman"/>
          <w:b w:val="false"/>
          <w:i w:val="false"/>
          <w:color w:val="000000"/>
          <w:sz w:val="28"/>
        </w:rPr>
        <w:t xml:space="preserve">
      </w:t>
      </w:r>
      <w:r>
        <w:rPr>
          <w:rFonts w:ascii="Times New Roman"/>
          <w:b/>
          <w:i w:val="false"/>
          <w:color w:val="000000"/>
          <w:sz w:val="28"/>
        </w:rPr>
        <w:t>57-бап. Орталық және (немесе) жергілікті атқарушы органдардың құзыреті</w:t>
      </w:r>
    </w:p>
    <w:bookmarkEnd w:id="324"/>
    <w:bookmarkStart w:name="z310" w:id="325"/>
    <w:p>
      <w:pPr>
        <w:spacing w:after="0"/>
        <w:ind w:left="0"/>
        <w:jc w:val="both"/>
      </w:pPr>
      <w:r>
        <w:rPr>
          <w:rFonts w:ascii="Times New Roman"/>
          <w:b w:val="false"/>
          <w:i w:val="false"/>
          <w:color w:val="000000"/>
          <w:sz w:val="28"/>
        </w:rPr>
        <w:t>
      1. Орталық атқарушы органдар:</w:t>
      </w:r>
    </w:p>
    <w:bookmarkEnd w:id="325"/>
    <w:p>
      <w:pPr>
        <w:spacing w:after="0"/>
        <w:ind w:left="0"/>
        <w:jc w:val="both"/>
      </w:pPr>
      <w:r>
        <w:rPr>
          <w:rFonts w:ascii="Times New Roman"/>
          <w:b w:val="false"/>
          <w:i w:val="false"/>
          <w:color w:val="000000"/>
          <w:sz w:val="28"/>
        </w:rPr>
        <w:t>
      1) жыл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pPr>
        <w:spacing w:after="0"/>
        <w:ind w:left="0"/>
        <w:jc w:val="both"/>
      </w:pPr>
      <w:r>
        <w:rPr>
          <w:rFonts w:ascii="Times New Roman"/>
          <w:b w:val="false"/>
          <w:i w:val="false"/>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бойынша нарықтың дайындығына талдау жүргізеді;</w:t>
      </w:r>
    </w:p>
    <w:p>
      <w:pPr>
        <w:spacing w:after="0"/>
        <w:ind w:left="0"/>
        <w:jc w:val="both"/>
      </w:pPr>
      <w:r>
        <w:rPr>
          <w:rFonts w:ascii="Times New Roman"/>
          <w:b w:val="false"/>
          <w:i w:val="false"/>
          <w:color w:val="000000"/>
          <w:sz w:val="28"/>
        </w:rPr>
        <w:t>
      3) орталық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жөніндегі нормативтік құқықтық актілердің жобаларын әзірлейді;</w:t>
      </w:r>
    </w:p>
    <w:p>
      <w:pPr>
        <w:spacing w:after="0"/>
        <w:ind w:left="0"/>
        <w:jc w:val="both"/>
      </w:pPr>
      <w:r>
        <w:rPr>
          <w:rFonts w:ascii="Times New Roman"/>
          <w:b w:val="false"/>
          <w:i w:val="false"/>
          <w:color w:val="000000"/>
          <w:sz w:val="28"/>
        </w:rPr>
        <w:t>
      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pPr>
        <w:spacing w:after="0"/>
        <w:ind w:left="0"/>
        <w:jc w:val="both"/>
      </w:pPr>
      <w:r>
        <w:rPr>
          <w:rFonts w:ascii="Times New Roman"/>
          <w:b w:val="false"/>
          <w:i w:val="false"/>
          <w:color w:val="000000"/>
          <w:sz w:val="28"/>
        </w:rPr>
        <w:t>
      6) орталық және (немесе) жергiлiктi атқарушы органдардың функцияларын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7) орталық атқарушы органдардың функцияларын бәсекелес ортаға беру кезінде оңтайландыру нысанасына есеп-қисап жүргізеді және оны мемлекеттік басқару жүйесін дамыту саласындағы уәкілетті органға келісуге жібереді;</w:t>
      </w:r>
    </w:p>
    <w:p>
      <w:pPr>
        <w:spacing w:after="0"/>
        <w:ind w:left="0"/>
        <w:jc w:val="both"/>
      </w:pPr>
      <w:r>
        <w:rPr>
          <w:rFonts w:ascii="Times New Roman"/>
          <w:b w:val="false"/>
          <w:i w:val="false"/>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11" w:id="326"/>
    <w:p>
      <w:pPr>
        <w:spacing w:after="0"/>
        <w:ind w:left="0"/>
        <w:jc w:val="both"/>
      </w:pPr>
      <w:r>
        <w:rPr>
          <w:rFonts w:ascii="Times New Roman"/>
          <w:b w:val="false"/>
          <w:i w:val="false"/>
          <w:color w:val="000000"/>
          <w:sz w:val="28"/>
        </w:rPr>
        <w:t>
      2. Жергілікті атқарушы органдар:</w:t>
      </w:r>
    </w:p>
    <w:bookmarkEnd w:id="326"/>
    <w:p>
      <w:pPr>
        <w:spacing w:after="0"/>
        <w:ind w:left="0"/>
        <w:jc w:val="both"/>
      </w:pPr>
      <w:r>
        <w:rPr>
          <w:rFonts w:ascii="Times New Roman"/>
          <w:b w:val="false"/>
          <w:i w:val="false"/>
          <w:color w:val="000000"/>
          <w:sz w:val="28"/>
        </w:rPr>
        <w:t>
      1) жыл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функцияларын бәсекелес ортаға беру үшін іріктеуді жүзеге асырады;</w:t>
      </w:r>
    </w:p>
    <w:p>
      <w:pPr>
        <w:spacing w:after="0"/>
        <w:ind w:left="0"/>
        <w:jc w:val="both"/>
      </w:pPr>
      <w:r>
        <w:rPr>
          <w:rFonts w:ascii="Times New Roman"/>
          <w:b w:val="false"/>
          <w:i w:val="false"/>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pPr>
        <w:spacing w:after="0"/>
        <w:ind w:left="0"/>
        <w:jc w:val="both"/>
      </w:pPr>
      <w:r>
        <w:rPr>
          <w:rFonts w:ascii="Times New Roman"/>
          <w:b w:val="false"/>
          <w:i w:val="false"/>
          <w:color w:val="000000"/>
          <w:sz w:val="28"/>
        </w:rPr>
        <w:t>
      3) мемлекеттік басқару жүйесін дамыту саласындағы уәкілетті органға жергiлiктi атқарушы органдардың функцияларын бәсекелес ортаға беру мәселелері жөнінде ұсыныстар енгізеді;</w:t>
      </w:r>
    </w:p>
    <w:p>
      <w:pPr>
        <w:spacing w:after="0"/>
        <w:ind w:left="0"/>
        <w:jc w:val="both"/>
      </w:pPr>
      <w:r>
        <w:rPr>
          <w:rFonts w:ascii="Times New Roman"/>
          <w:b w:val="false"/>
          <w:i w:val="false"/>
          <w:color w:val="000000"/>
          <w:sz w:val="28"/>
        </w:rPr>
        <w:t>
      4)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6) жергiлiктi атқарушы органдардың функцияларын бәсекелес ортаға 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pPr>
        <w:spacing w:after="0"/>
        <w:ind w:left="0"/>
        <w:jc w:val="both"/>
      </w:pPr>
      <w:r>
        <w:rPr>
          <w:rFonts w:ascii="Times New Roman"/>
          <w:b w:val="false"/>
          <w:i w:val="false"/>
          <w:color w:val="000000"/>
          <w:sz w:val="28"/>
        </w:rPr>
        <w:t>
      7) жергiлiктi мемлекеттік басқару мүдделерінде жергілікті атқарушы органдарға Қазақстан Республикасының заңнамасында жүктелетін өзге де өкілеттіктерді жүзеге асырады.</w:t>
      </w:r>
    </w:p>
    <w:bookmarkStart w:name="z312" w:id="327"/>
    <w:p>
      <w:pPr>
        <w:spacing w:after="0"/>
        <w:ind w:left="0"/>
        <w:jc w:val="both"/>
      </w:pPr>
      <w:r>
        <w:rPr>
          <w:rFonts w:ascii="Times New Roman"/>
          <w:b w:val="false"/>
          <w:i w:val="false"/>
          <w:color w:val="000000"/>
          <w:sz w:val="28"/>
        </w:rPr>
        <w:t xml:space="preserve">
      </w:t>
      </w:r>
      <w:r>
        <w:rPr>
          <w:rFonts w:ascii="Times New Roman"/>
          <w:b/>
          <w:i w:val="false"/>
          <w:color w:val="000000"/>
          <w:sz w:val="28"/>
        </w:rPr>
        <w:t>58-бап. Қазақстан Республикасы Ұлттық кәсіпкерлер палатасының құзыреті</w:t>
      </w:r>
    </w:p>
    <w:bookmarkEnd w:id="327"/>
    <w:p>
      <w:pPr>
        <w:spacing w:after="0"/>
        <w:ind w:left="0"/>
        <w:jc w:val="both"/>
      </w:pPr>
      <w:r>
        <w:rPr>
          <w:rFonts w:ascii="Times New Roman"/>
          <w:b w:val="false"/>
          <w:i w:val="false"/>
          <w:color w:val="000000"/>
          <w:sz w:val="28"/>
        </w:rPr>
        <w:t>
      Қазақстан Республикасының Ұлттық кәсіпкерлер палатасы:</w:t>
      </w:r>
    </w:p>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pPr>
        <w:spacing w:after="0"/>
        <w:ind w:left="0"/>
        <w:jc w:val="both"/>
      </w:pPr>
      <w:r>
        <w:rPr>
          <w:rFonts w:ascii="Times New Roman"/>
          <w:b w:val="false"/>
          <w:i w:val="false"/>
          <w:color w:val="000000"/>
          <w:sz w:val="28"/>
        </w:rPr>
        <w:t>
      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өзге де функцияларды жүзеге асырады.</w:t>
      </w:r>
    </w:p>
    <w:bookmarkStart w:name="z313" w:id="328"/>
    <w:p>
      <w:pPr>
        <w:spacing w:after="0"/>
        <w:ind w:left="0"/>
        <w:jc w:val="both"/>
      </w:pPr>
      <w:r>
        <w:rPr>
          <w:rFonts w:ascii="Times New Roman"/>
          <w:b w:val="false"/>
          <w:i w:val="false"/>
          <w:color w:val="000000"/>
          <w:sz w:val="28"/>
        </w:rPr>
        <w:t xml:space="preserve">
      </w:t>
      </w:r>
      <w:r>
        <w:rPr>
          <w:rFonts w:ascii="Times New Roman"/>
          <w:b/>
          <w:i w:val="false"/>
          <w:color w:val="000000"/>
          <w:sz w:val="28"/>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28"/>
    <w:p>
      <w:pPr>
        <w:spacing w:after="0"/>
        <w:ind w:left="0"/>
        <w:jc w:val="both"/>
      </w:pPr>
      <w:r>
        <w:rPr>
          <w:rFonts w:ascii="Times New Roman"/>
          <w:b w:val="false"/>
          <w:i w:val="false"/>
          <w:color w:val="000000"/>
          <w:sz w:val="28"/>
        </w:rPr>
        <w:t>
      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pPr>
        <w:spacing w:after="0"/>
        <w:ind w:left="0"/>
        <w:jc w:val="both"/>
      </w:pPr>
      <w:r>
        <w:rPr>
          <w:rFonts w:ascii="Times New Roman"/>
          <w:b w:val="false"/>
          <w:i w:val="false"/>
          <w:color w:val="000000"/>
          <w:sz w:val="28"/>
        </w:rPr>
        <w:t>
      1) жыл сайынғы негізде орталық және (немесе) жергілікті атқарушы органдардың функцияларын бәсекелес ортаға беру үшін іріктеуге;</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кәсіпкерлік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bookmarkStart w:name="z314" w:id="329"/>
    <w:p>
      <w:pPr>
        <w:spacing w:after="0"/>
        <w:ind w:left="0"/>
        <w:jc w:val="both"/>
      </w:pPr>
      <w:r>
        <w:rPr>
          <w:rFonts w:ascii="Times New Roman"/>
          <w:b w:val="false"/>
          <w:i w:val="false"/>
          <w:color w:val="000000"/>
          <w:sz w:val="28"/>
        </w:rPr>
        <w:t xml:space="preserve">
      </w:t>
      </w:r>
      <w:r>
        <w:rPr>
          <w:rFonts w:ascii="Times New Roman"/>
          <w:b/>
          <w:i w:val="false"/>
          <w:color w:val="000000"/>
          <w:sz w:val="28"/>
        </w:rPr>
        <w:t>60-бап. Орталық және (немесе) жергілікті атқарушы органдардың функцияларын орындаушылардың құқықтары мен міндеттері</w:t>
      </w:r>
    </w:p>
    <w:bookmarkEnd w:id="329"/>
    <w:bookmarkStart w:name="z315" w:id="330"/>
    <w:p>
      <w:pPr>
        <w:spacing w:after="0"/>
        <w:ind w:left="0"/>
        <w:jc w:val="both"/>
      </w:pPr>
      <w:r>
        <w:rPr>
          <w:rFonts w:ascii="Times New Roman"/>
          <w:b w:val="false"/>
          <w:i w:val="false"/>
          <w:color w:val="000000"/>
          <w:sz w:val="28"/>
        </w:rPr>
        <w:t xml:space="preserve">
      1. Орталық және (немесе) жергілікті атқарушы органдардың функцияларын орындаушылар: </w:t>
      </w:r>
    </w:p>
    <w:bookmarkEnd w:id="330"/>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берiлген функцияларын жүзеге асыру үшiн қажеттi ақпарат үшiн орталық және (немесе) жергiлiктi атқарушы органдарға сұрау салумен жүгінуге;</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pPr>
        <w:spacing w:after="0"/>
        <w:ind w:left="0"/>
        <w:jc w:val="both"/>
      </w:pPr>
      <w:r>
        <w:rPr>
          <w:rFonts w:ascii="Times New Roman"/>
          <w:b w:val="false"/>
          <w:i w:val="false"/>
          <w:color w:val="000000"/>
          <w:sz w:val="28"/>
        </w:rPr>
        <w:t>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pPr>
        <w:spacing w:after="0"/>
        <w:ind w:left="0"/>
        <w:jc w:val="both"/>
      </w:pPr>
      <w:r>
        <w:rPr>
          <w:rFonts w:ascii="Times New Roman"/>
          <w:b w:val="false"/>
          <w:i w:val="false"/>
          <w:color w:val="000000"/>
          <w:sz w:val="28"/>
        </w:rPr>
        <w:t>
      5) орталық және (немесе) жергiлiктi атқарушы органдардың функцияларын бәсекелес ортаға беру үшін жыл сайынғы негізде іріктеу жүргізуге қатысуға;</w:t>
      </w:r>
    </w:p>
    <w:p>
      <w:pPr>
        <w:spacing w:after="0"/>
        <w:ind w:left="0"/>
        <w:jc w:val="both"/>
      </w:pPr>
      <w:r>
        <w:rPr>
          <w:rFonts w:ascii="Times New Roman"/>
          <w:b w:val="false"/>
          <w:i w:val="false"/>
          <w:color w:val="000000"/>
          <w:sz w:val="28"/>
        </w:rPr>
        <w:t>
      6) мониторинг нәтижелерiмен танысуға;</w:t>
      </w:r>
    </w:p>
    <w:p>
      <w:pPr>
        <w:spacing w:after="0"/>
        <w:ind w:left="0"/>
        <w:jc w:val="both"/>
      </w:pPr>
      <w:r>
        <w:rPr>
          <w:rFonts w:ascii="Times New Roman"/>
          <w:b w:val="false"/>
          <w:i w:val="false"/>
          <w:color w:val="000000"/>
          <w:sz w:val="28"/>
        </w:rPr>
        <w:t xml:space="preserve">
      7) мониторинг нәтижелерін алған күннен бастап он жұмыс күнінен кешіктірмей, мониторингтің нәтижелерімен келіспеу туралы жазбаша түсініктемелер не Комиссияның қарауына жататын ескертулерді жою жөніндегі іс-шаралар жоспарын ұсынуға құқылы. </w:t>
      </w:r>
    </w:p>
    <w:bookmarkStart w:name="z316" w:id="331"/>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орындаушылар:</w:t>
      </w:r>
    </w:p>
    <w:bookmarkEnd w:id="331"/>
    <w:p>
      <w:pPr>
        <w:spacing w:after="0"/>
        <w:ind w:left="0"/>
        <w:jc w:val="both"/>
      </w:pPr>
      <w:r>
        <w:rPr>
          <w:rFonts w:ascii="Times New Roman"/>
          <w:b w:val="false"/>
          <w:i w:val="false"/>
          <w:color w:val="000000"/>
          <w:sz w:val="28"/>
        </w:rPr>
        <w:t>
      1) орталық және (немесе) жергiлiктi атқарушы органдардың бәсекелес ортаға берiлген функцияларын сапалы жүзеге асыру үшiн жағдай жасауға;</w:t>
      </w:r>
    </w:p>
    <w:p>
      <w:pPr>
        <w:spacing w:after="0"/>
        <w:ind w:left="0"/>
        <w:jc w:val="both"/>
      </w:pPr>
      <w:r>
        <w:rPr>
          <w:rFonts w:ascii="Times New Roman"/>
          <w:b w:val="false"/>
          <w:i w:val="false"/>
          <w:color w:val="000000"/>
          <w:sz w:val="28"/>
        </w:rPr>
        <w:t>
      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 жасауға;</w:t>
      </w:r>
    </w:p>
    <w:p>
      <w:pPr>
        <w:spacing w:after="0"/>
        <w:ind w:left="0"/>
        <w:jc w:val="both"/>
      </w:pPr>
      <w:r>
        <w:rPr>
          <w:rFonts w:ascii="Times New Roman"/>
          <w:b w:val="false"/>
          <w:i w:val="false"/>
          <w:color w:val="000000"/>
          <w:sz w:val="28"/>
        </w:rPr>
        <w:t>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pPr>
        <w:spacing w:after="0"/>
        <w:ind w:left="0"/>
        <w:jc w:val="both"/>
      </w:pPr>
      <w:r>
        <w:rPr>
          <w:rFonts w:ascii="Times New Roman"/>
          <w:b w:val="false"/>
          <w:i w:val="false"/>
          <w:color w:val="000000"/>
          <w:sz w:val="28"/>
        </w:rPr>
        <w:t xml:space="preserve">
      4) пайдаланушыларға орталық және (немесе) жергiлiктi атқарушы органдардың бәсекелес ортаға берiлген функцияларын жүзеге асыру тәртiбi туралы толық және анық ақпарат беруге; </w:t>
      </w:r>
    </w:p>
    <w:p>
      <w:pPr>
        <w:spacing w:after="0"/>
        <w:ind w:left="0"/>
        <w:jc w:val="both"/>
      </w:pPr>
      <w:r>
        <w:rPr>
          <w:rFonts w:ascii="Times New Roman"/>
          <w:b w:val="false"/>
          <w:i w:val="false"/>
          <w:color w:val="000000"/>
          <w:sz w:val="28"/>
        </w:rPr>
        <w:t>
      5) пайдаланушылардың бұзылған құқықтарын, бостандықтары мен заңды мүдделерiн қалпына келтiруге бағытталған шараларды Қазақстан Республикасының заңнамасына сәйкес қабылдауға міндетті.</w:t>
      </w:r>
    </w:p>
    <w:bookmarkStart w:name="z317" w:id="332"/>
    <w:p>
      <w:pPr>
        <w:spacing w:after="0"/>
        <w:ind w:left="0"/>
        <w:jc w:val="both"/>
      </w:pPr>
      <w:r>
        <w:rPr>
          <w:rFonts w:ascii="Times New Roman"/>
          <w:b w:val="false"/>
          <w:i w:val="false"/>
          <w:color w:val="000000"/>
          <w:sz w:val="28"/>
        </w:rPr>
        <w:t xml:space="preserve">
      </w:t>
      </w:r>
      <w:r>
        <w:rPr>
          <w:rFonts w:ascii="Times New Roman"/>
          <w:b/>
          <w:i w:val="false"/>
          <w:color w:val="000000"/>
          <w:sz w:val="28"/>
        </w:rPr>
        <w:t>61-бап. Комиссияның қызметі мен функциялары</w:t>
      </w:r>
    </w:p>
    <w:bookmarkEnd w:id="332"/>
    <w:bookmarkStart w:name="z318" w:id="333"/>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мәселелері жөніндегі ұсыныстар мен ұсынымдарды әзiрлеу мақсатында консультативтiк-кеңесші орган – Комиссия құрылады.</w:t>
      </w:r>
    </w:p>
    <w:bookmarkEnd w:id="333"/>
    <w:p>
      <w:pPr>
        <w:spacing w:after="0"/>
        <w:ind w:left="0"/>
        <w:jc w:val="both"/>
      </w:pPr>
      <w:r>
        <w:rPr>
          <w:rFonts w:ascii="Times New Roman"/>
          <w:b w:val="false"/>
          <w:i w:val="false"/>
          <w:color w:val="000000"/>
          <w:sz w:val="28"/>
        </w:rPr>
        <w:t>
      Комиссияның құрамына Қазақстан Республикасы Парламентінің депутаттары, орталық және жергiлiктi атқарушы органдардың, Қазақстан Республикасы Ұлттық кәсіпкерлер палатасының, кәсіпкерлік субъектілерінің және үкіметтік емес ұйымдардың өкілдері кіруі мүмкін.</w:t>
      </w:r>
    </w:p>
    <w:bookmarkStart w:name="z319" w:id="334"/>
    <w:p>
      <w:pPr>
        <w:spacing w:after="0"/>
        <w:ind w:left="0"/>
        <w:jc w:val="both"/>
      </w:pPr>
      <w:r>
        <w:rPr>
          <w:rFonts w:ascii="Times New Roman"/>
          <w:b w:val="false"/>
          <w:i w:val="false"/>
          <w:color w:val="000000"/>
          <w:sz w:val="28"/>
        </w:rPr>
        <w:t>
      2. Комиссия мынадай функцияларды жүзеге асырады:</w:t>
      </w:r>
    </w:p>
    <w:bookmarkEnd w:id="334"/>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мәселелері жөнінде ұсыныстар мен ұсынымдар әзiрлейдi;</w:t>
      </w:r>
    </w:p>
    <w:p>
      <w:pPr>
        <w:spacing w:after="0"/>
        <w:ind w:left="0"/>
        <w:jc w:val="both"/>
      </w:pPr>
      <w:r>
        <w:rPr>
          <w:rFonts w:ascii="Times New Roman"/>
          <w:b w:val="false"/>
          <w:i w:val="false"/>
          <w:color w:val="000000"/>
          <w:sz w:val="28"/>
        </w:rPr>
        <w:t>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жергiлiктi атқарушы органдардың бәсекелес ортаға берілген функцияларын қайтару жөнінде ұсыныстар мен ұсынымдар әзірлейді.</w:t>
      </w:r>
    </w:p>
    <w:bookmarkStart w:name="z320" w:id="335"/>
    <w:p>
      <w:pPr>
        <w:spacing w:after="0"/>
        <w:ind w:left="0"/>
        <w:jc w:val="both"/>
      </w:pPr>
      <w:r>
        <w:rPr>
          <w:rFonts w:ascii="Times New Roman"/>
          <w:b w:val="false"/>
          <w:i w:val="false"/>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bookmarkEnd w:id="335"/>
    <w:bookmarkStart w:name="z321" w:id="336"/>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ӘКІМШІЛІК РӘСІМ</w:t>
      </w:r>
    </w:p>
    <w:bookmarkEnd w:id="336"/>
    <w:bookmarkStart w:name="z322" w:id="337"/>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ӘКІМШІЛІК РӘСІМДІ ҚОЗҒАУ</w:t>
      </w:r>
    </w:p>
    <w:bookmarkEnd w:id="337"/>
    <w:bookmarkStart w:name="z323" w:id="338"/>
    <w:p>
      <w:pPr>
        <w:spacing w:after="0"/>
        <w:ind w:left="0"/>
        <w:jc w:val="both"/>
      </w:pPr>
      <w:r>
        <w:rPr>
          <w:rFonts w:ascii="Times New Roman"/>
          <w:b w:val="false"/>
          <w:i w:val="false"/>
          <w:color w:val="000000"/>
          <w:sz w:val="28"/>
        </w:rPr>
        <w:t xml:space="preserve">
      </w:t>
      </w:r>
      <w:r>
        <w:rPr>
          <w:rFonts w:ascii="Times New Roman"/>
          <w:b/>
          <w:i w:val="false"/>
          <w:color w:val="000000"/>
          <w:sz w:val="28"/>
        </w:rPr>
        <w:t>62-бап. Әкімшілік рәсімді қозғау үшін негіздер</w:t>
      </w:r>
    </w:p>
    <w:bookmarkEnd w:id="338"/>
    <w:bookmarkStart w:name="z324" w:id="339"/>
    <w:p>
      <w:pPr>
        <w:spacing w:after="0"/>
        <w:ind w:left="0"/>
        <w:jc w:val="both"/>
      </w:pPr>
      <w:r>
        <w:rPr>
          <w:rFonts w:ascii="Times New Roman"/>
          <w:b w:val="false"/>
          <w:i w:val="false"/>
          <w:color w:val="000000"/>
          <w:sz w:val="28"/>
        </w:rPr>
        <w:t xml:space="preserve">
      1. Мыналар әкімшілік рәсімді козғау үшін негіздер болып табылады: </w:t>
      </w:r>
    </w:p>
    <w:bookmarkEnd w:id="339"/>
    <w:p>
      <w:pPr>
        <w:spacing w:after="0"/>
        <w:ind w:left="0"/>
        <w:jc w:val="both"/>
      </w:pPr>
      <w:r>
        <w:rPr>
          <w:rFonts w:ascii="Times New Roman"/>
          <w:b w:val="false"/>
          <w:i w:val="false"/>
          <w:color w:val="000000"/>
          <w:sz w:val="28"/>
        </w:rPr>
        <w:t>
      1) жолданым;</w:t>
      </w:r>
    </w:p>
    <w:p>
      <w:pPr>
        <w:spacing w:after="0"/>
        <w:ind w:left="0"/>
        <w:jc w:val="both"/>
      </w:pPr>
      <w:r>
        <w:rPr>
          <w:rFonts w:ascii="Times New Roman"/>
          <w:b w:val="false"/>
          <w:i w:val="false"/>
          <w:color w:val="000000"/>
          <w:sz w:val="28"/>
        </w:rPr>
        <w:t>
      2) әкімшілік органның, лауазымды адамның бастамасы.</w:t>
      </w:r>
    </w:p>
    <w:bookmarkStart w:name="z325" w:id="340"/>
    <w:p>
      <w:pPr>
        <w:spacing w:after="0"/>
        <w:ind w:left="0"/>
        <w:jc w:val="both"/>
      </w:pPr>
      <w:r>
        <w:rPr>
          <w:rFonts w:ascii="Times New Roman"/>
          <w:b w:val="false"/>
          <w:i w:val="false"/>
          <w:color w:val="000000"/>
          <w:sz w:val="28"/>
        </w:rPr>
        <w:t>
      2. Осы баптың бірінші бөлігінің 1) тармақшасында көзделген жағдайда, әкімшілік рәсім жолданым қабылданған кезден бастап қозғалды деп есептеледі.</w:t>
      </w:r>
    </w:p>
    <w:bookmarkEnd w:id="340"/>
    <w:bookmarkStart w:name="z326" w:id="341"/>
    <w:p>
      <w:pPr>
        <w:spacing w:after="0"/>
        <w:ind w:left="0"/>
        <w:jc w:val="both"/>
      </w:pPr>
      <w:r>
        <w:rPr>
          <w:rFonts w:ascii="Times New Roman"/>
          <w:b w:val="false"/>
          <w:i w:val="false"/>
          <w:color w:val="000000"/>
          <w:sz w:val="28"/>
        </w:rPr>
        <w:t>
      3. Қазақстан Республикасының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bookmarkEnd w:id="341"/>
    <w:bookmarkStart w:name="z327" w:id="342"/>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Жолданымға қойылатын жалпы талаптар</w:t>
      </w:r>
    </w:p>
    <w:bookmarkEnd w:id="342"/>
    <w:bookmarkStart w:name="z328" w:id="343"/>
    <w:p>
      <w:pPr>
        <w:spacing w:after="0"/>
        <w:ind w:left="0"/>
        <w:jc w:val="both"/>
      </w:pPr>
      <w:r>
        <w:rPr>
          <w:rFonts w:ascii="Times New Roman"/>
          <w:b w:val="false"/>
          <w:i w:val="false"/>
          <w:color w:val="000000"/>
          <w:sz w:val="28"/>
        </w:rPr>
        <w:t>
      1. Ауызша нысанда берілген жолданымды әкімшілік органның жолданымды қабылдаған лауазымды адамы немесе жұмыскері жекелеген хаттамаға енгізеді.</w:t>
      </w:r>
    </w:p>
    <w:bookmarkEnd w:id="343"/>
    <w:bookmarkStart w:name="z329" w:id="344"/>
    <w:p>
      <w:pPr>
        <w:spacing w:after="0"/>
        <w:ind w:left="0"/>
        <w:jc w:val="both"/>
      </w:pPr>
      <w:r>
        <w:rPr>
          <w:rFonts w:ascii="Times New Roman"/>
          <w:b w:val="false"/>
          <w:i w:val="false"/>
          <w:color w:val="000000"/>
          <w:sz w:val="28"/>
        </w:rPr>
        <w:t>
      2. Жазбаша (қағаз және (немесе) электрондық) нысанда берілген жолданымда, хаттамада:</w:t>
      </w:r>
    </w:p>
    <w:bookmarkEnd w:id="344"/>
    <w:p>
      <w:pPr>
        <w:spacing w:after="0"/>
        <w:ind w:left="0"/>
        <w:jc w:val="both"/>
      </w:pPr>
      <w:r>
        <w:rPr>
          <w:rFonts w:ascii="Times New Roman"/>
          <w:b w:val="false"/>
          <w:i w:val="false"/>
          <w:color w:val="000000"/>
          <w:sz w:val="28"/>
        </w:rPr>
        <w:t xml:space="preserve">
      1) жеке тұлғаның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pPr>
        <w:spacing w:after="0"/>
        <w:ind w:left="0"/>
        <w:jc w:val="both"/>
      </w:pPr>
      <w:r>
        <w:rPr>
          <w:rFonts w:ascii="Times New Roman"/>
          <w:b w:val="false"/>
          <w:i w:val="false"/>
          <w:color w:val="000000"/>
          <w:sz w:val="28"/>
        </w:rPr>
        <w:t>
      2) жолданым берілетін әкімшілік органның, лауазымды адамның атауы;</w:t>
      </w:r>
    </w:p>
    <w:p>
      <w:pPr>
        <w:spacing w:after="0"/>
        <w:ind w:left="0"/>
        <w:jc w:val="both"/>
      </w:pPr>
      <w:r>
        <w:rPr>
          <w:rFonts w:ascii="Times New Roman"/>
          <w:b w:val="false"/>
          <w:i w:val="false"/>
          <w:color w:val="000000"/>
          <w:sz w:val="28"/>
        </w:rPr>
        <w:t>
      3) жолданымның мәні;</w:t>
      </w:r>
    </w:p>
    <w:p>
      <w:pPr>
        <w:spacing w:after="0"/>
        <w:ind w:left="0"/>
        <w:jc w:val="both"/>
      </w:pPr>
      <w:r>
        <w:rPr>
          <w:rFonts w:ascii="Times New Roman"/>
          <w:b w:val="false"/>
          <w:i w:val="false"/>
          <w:color w:val="000000"/>
          <w:sz w:val="28"/>
        </w:rPr>
        <w:t>
      4) жолданымның берілген күні;</w:t>
      </w:r>
    </w:p>
    <w:p>
      <w:pPr>
        <w:spacing w:after="0"/>
        <w:ind w:left="0"/>
        <w:jc w:val="both"/>
      </w:pPr>
      <w:r>
        <w:rPr>
          <w:rFonts w:ascii="Times New Roman"/>
          <w:b w:val="false"/>
          <w:i w:val="false"/>
          <w:color w:val="000000"/>
          <w:sz w:val="28"/>
        </w:rPr>
        <w:t>
      5) арыз иесінің немесе оның өкілінің қолы;</w:t>
      </w:r>
    </w:p>
    <w:p>
      <w:pPr>
        <w:spacing w:after="0"/>
        <w:ind w:left="0"/>
        <w:jc w:val="both"/>
      </w:pPr>
      <w:r>
        <w:rPr>
          <w:rFonts w:ascii="Times New Roman"/>
          <w:b w:val="false"/>
          <w:i w:val="false"/>
          <w:color w:val="000000"/>
          <w:sz w:val="28"/>
        </w:rPr>
        <w:t>
      6) Қазақстан Республикасының заңнамасында көзделген өзге де мәліметтер көрсетіледі.</w:t>
      </w:r>
    </w:p>
    <w:bookmarkStart w:name="z330" w:id="345"/>
    <w:p>
      <w:pPr>
        <w:spacing w:after="0"/>
        <w:ind w:left="0"/>
        <w:jc w:val="both"/>
      </w:pPr>
      <w:r>
        <w:rPr>
          <w:rFonts w:ascii="Times New Roman"/>
          <w:b w:val="false"/>
          <w:i w:val="false"/>
          <w:color w:val="000000"/>
          <w:sz w:val="28"/>
        </w:rPr>
        <w:t>
      3. Егер Қазақстан Республикасының заңдарына сәйкес әкімшілік рәсім ақылы негізде жүзеге асырылса, арыз иесі төлемді растайтын құжатты ұсынуға тиіс.</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1" w:id="346"/>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Жолданымды қабылдау, тіркеу, қайтару және кері қайтарып алу</w:t>
      </w:r>
    </w:p>
    <w:bookmarkEnd w:id="346"/>
    <w:bookmarkStart w:name="z332" w:id="347"/>
    <w:p>
      <w:pPr>
        <w:spacing w:after="0"/>
        <w:ind w:left="0"/>
        <w:jc w:val="both"/>
      </w:pPr>
      <w:r>
        <w:rPr>
          <w:rFonts w:ascii="Times New Roman"/>
          <w:b w:val="false"/>
          <w:i w:val="false"/>
          <w:color w:val="000000"/>
          <w:sz w:val="28"/>
        </w:rPr>
        <w:t>
      1. Осы Кодексте белгіленген тәртіппен берілген жолданым міндетті түрде қабылдануға, тіркелуге, есепке алынуға және қаралуға жатады.</w:t>
      </w:r>
    </w:p>
    <w:bookmarkEnd w:id="347"/>
    <w:p>
      <w:pPr>
        <w:spacing w:after="0"/>
        <w:ind w:left="0"/>
        <w:jc w:val="both"/>
      </w:pPr>
      <w:r>
        <w:rPr>
          <w:rFonts w:ascii="Times New Roman"/>
          <w:b w:val="false"/>
          <w:i w:val="false"/>
          <w:color w:val="000000"/>
          <w:sz w:val="28"/>
        </w:rPr>
        <w:t>
      Жолданымды қабылдаудан бас тартуға тыйым салынады.</w:t>
      </w:r>
    </w:p>
    <w:bookmarkStart w:name="z333" w:id="348"/>
    <w:p>
      <w:pPr>
        <w:spacing w:after="0"/>
        <w:ind w:left="0"/>
        <w:jc w:val="both"/>
      </w:pPr>
      <w:r>
        <w:rPr>
          <w:rFonts w:ascii="Times New Roman"/>
          <w:b w:val="false"/>
          <w:i w:val="false"/>
          <w:color w:val="000000"/>
          <w:sz w:val="28"/>
        </w:rPr>
        <w:t>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bookmarkEnd w:id="348"/>
    <w:bookmarkStart w:name="z334" w:id="349"/>
    <w:p>
      <w:pPr>
        <w:spacing w:after="0"/>
        <w:ind w:left="0"/>
        <w:jc w:val="both"/>
      </w:pPr>
      <w:r>
        <w:rPr>
          <w:rFonts w:ascii="Times New Roman"/>
          <w:b w:val="false"/>
          <w:i w:val="false"/>
          <w:color w:val="000000"/>
          <w:sz w:val="28"/>
        </w:rPr>
        <w:t xml:space="preserve">
      3. Жолданым келіп түскен күні тіркеледі. </w:t>
      </w:r>
    </w:p>
    <w:bookmarkEnd w:id="349"/>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bookmarkStart w:name="z335" w:id="350"/>
    <w:p>
      <w:pPr>
        <w:spacing w:after="0"/>
        <w:ind w:left="0"/>
        <w:jc w:val="both"/>
      </w:pPr>
      <w:r>
        <w:rPr>
          <w:rFonts w:ascii="Times New Roman"/>
          <w:b w:val="false"/>
          <w:i w:val="false"/>
          <w:color w:val="000000"/>
          <w:sz w:val="28"/>
        </w:rPr>
        <w:t>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5-бөліктің қолданысы 01.01.2026 дейін тоқтатыла тұрады, тоқтатыла тұрған кезеңінде осы Кодекстің 175-бабының </w:t>
      </w:r>
      <w:r>
        <w:rPr>
          <w:rFonts w:ascii="Times New Roman"/>
          <w:b w:val="false"/>
          <w:i w:val="false"/>
          <w:color w:val="ff0000"/>
          <w:sz w:val="28"/>
        </w:rPr>
        <w:t>2-1-бөлігінде</w:t>
      </w:r>
      <w:r>
        <w:rPr>
          <w:rFonts w:ascii="Times New Roman"/>
          <w:b w:val="false"/>
          <w:i w:val="false"/>
          <w:color w:val="ff0000"/>
          <w:sz w:val="28"/>
        </w:rPr>
        <w:t xml:space="preserve"> берілген редакция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айқындайды.</w:t>
      </w:r>
    </w:p>
    <w:bookmarkStart w:name="z337" w:id="351"/>
    <w:p>
      <w:pPr>
        <w:spacing w:after="0"/>
        <w:ind w:left="0"/>
        <w:jc w:val="both"/>
      </w:pPr>
      <w:r>
        <w:rPr>
          <w:rFonts w:ascii="Times New Roman"/>
          <w:b w:val="false"/>
          <w:i w:val="false"/>
          <w:color w:val="000000"/>
          <w:sz w:val="28"/>
        </w:rPr>
        <w:t xml:space="preserve">
      6. Жолданым осы Кодекстің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bookmarkEnd w:id="351"/>
    <w:bookmarkStart w:name="z338" w:id="352"/>
    <w:p>
      <w:pPr>
        <w:spacing w:after="0"/>
        <w:ind w:left="0"/>
        <w:jc w:val="both"/>
      </w:pPr>
      <w:r>
        <w:rPr>
          <w:rFonts w:ascii="Times New Roman"/>
          <w:b w:val="false"/>
          <w:i w:val="false"/>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bookmarkEnd w:id="352"/>
    <w:bookmarkStart w:name="z339" w:id="353"/>
    <w:p>
      <w:pPr>
        <w:spacing w:after="0"/>
        <w:ind w:left="0"/>
        <w:jc w:val="both"/>
      </w:pPr>
      <w:r>
        <w:rPr>
          <w:rFonts w:ascii="Times New Roman"/>
          <w:b w:val="false"/>
          <w:i w:val="false"/>
          <w:color w:val="000000"/>
          <w:sz w:val="28"/>
        </w:rPr>
        <w:t>
      8. Жолданымды қайтару қайта жүгінуге кедергі келтірмейді.</w:t>
      </w:r>
    </w:p>
    <w:bookmarkEnd w:id="353"/>
    <w:bookmarkStart w:name="z340" w:id="354"/>
    <w:p>
      <w:pPr>
        <w:spacing w:after="0"/>
        <w:ind w:left="0"/>
        <w:jc w:val="both"/>
      </w:pPr>
      <w:r>
        <w:rPr>
          <w:rFonts w:ascii="Times New Roman"/>
          <w:b w:val="false"/>
          <w:i w:val="false"/>
          <w:color w:val="000000"/>
          <w:sz w:val="28"/>
        </w:rPr>
        <w:t>
      9. Арыз иесі әкімшілік іс бойынша шешім қабылданғанға дейін жолданымды өзінің жазбаша арызы негізінде кері қайтарып ала алады.</w:t>
      </w:r>
    </w:p>
    <w:bookmarkEnd w:id="354"/>
    <w:p>
      <w:pPr>
        <w:spacing w:after="0"/>
        <w:ind w:left="0"/>
        <w:jc w:val="both"/>
      </w:pPr>
      <w:r>
        <w:rPr>
          <w:rFonts w:ascii="Times New Roman"/>
          <w:b w:val="false"/>
          <w:i w:val="false"/>
          <w:color w:val="000000"/>
          <w:sz w:val="28"/>
        </w:rPr>
        <w:t>
      Арыз иесінің жолданымды кері 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bookmarkStart w:name="z341" w:id="355"/>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Жолданымды уәкілетті әкімшілік органға, лауазымды адамға әрі қарай жолдау</w:t>
      </w:r>
    </w:p>
    <w:bookmarkEnd w:id="355"/>
    <w:bookmarkStart w:name="z342" w:id="356"/>
    <w:p>
      <w:pPr>
        <w:spacing w:after="0"/>
        <w:ind w:left="0"/>
        <w:jc w:val="both"/>
      </w:pPr>
      <w:r>
        <w:rPr>
          <w:rFonts w:ascii="Times New Roman"/>
          <w:b w:val="false"/>
          <w:i w:val="false"/>
          <w:color w:val="000000"/>
          <w:sz w:val="28"/>
        </w:rPr>
        <w:t>
      1. Жолданымды 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bookmarkEnd w:id="356"/>
    <w:bookmarkStart w:name="z343" w:id="357"/>
    <w:p>
      <w:pPr>
        <w:spacing w:after="0"/>
        <w:ind w:left="0"/>
        <w:jc w:val="both"/>
      </w:pPr>
      <w:r>
        <w:rPr>
          <w:rFonts w:ascii="Times New Roman"/>
          <w:b w:val="false"/>
          <w:i w:val="false"/>
          <w:color w:val="000000"/>
          <w:sz w:val="28"/>
        </w:rPr>
        <w:t>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одан әрі жолданады.</w:t>
      </w:r>
    </w:p>
    <w:bookmarkEnd w:id="357"/>
    <w:bookmarkStart w:name="z344" w:id="358"/>
    <w:p>
      <w:pPr>
        <w:spacing w:after="0"/>
        <w:ind w:left="0"/>
        <w:jc w:val="both"/>
      </w:pPr>
      <w:r>
        <w:rPr>
          <w:rFonts w:ascii="Times New Roman"/>
          <w:b w:val="false"/>
          <w:i w:val="false"/>
          <w:color w:val="000000"/>
          <w:sz w:val="28"/>
        </w:rPr>
        <w:t>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bookmarkEnd w:id="358"/>
    <w:bookmarkStart w:name="z345" w:id="359"/>
    <w:p>
      <w:pPr>
        <w:spacing w:after="0"/>
        <w:ind w:left="0"/>
        <w:jc w:val="both"/>
      </w:pPr>
      <w:r>
        <w:rPr>
          <w:rFonts w:ascii="Times New Roman"/>
          <w:b w:val="false"/>
          <w:i w:val="false"/>
          <w:color w:val="000000"/>
          <w:sz w:val="28"/>
        </w:rPr>
        <w:t xml:space="preserve">
      </w:t>
      </w:r>
      <w:r>
        <w:rPr>
          <w:rFonts w:ascii="Times New Roman"/>
          <w:b/>
          <w:i w:val="false"/>
          <w:color w:val="000000"/>
          <w:sz w:val="28"/>
        </w:rPr>
        <w:t>66-бап. Әкімшілік рәсімдегі хабарлама (хабархат)</w:t>
      </w:r>
    </w:p>
    <w:bookmarkEnd w:id="359"/>
    <w:bookmarkStart w:name="z346" w:id="360"/>
    <w:p>
      <w:pPr>
        <w:spacing w:after="0"/>
        <w:ind w:left="0"/>
        <w:jc w:val="both"/>
      </w:pPr>
      <w:r>
        <w:rPr>
          <w:rFonts w:ascii="Times New Roman"/>
          <w:b w:val="false"/>
          <w:i w:val="false"/>
          <w:color w:val="000000"/>
          <w:sz w:val="28"/>
        </w:rPr>
        <w:t>
      1. Әкiмшiлiк рәсімге қатысушы тыңдау немесе әкiмшiлiк рәсiмдi жүзеге асыру үшiн қажеттi өзге де іс-шаралар өткiзілетін уақыт пен орын туралы хабардар етiледi.</w:t>
      </w:r>
    </w:p>
    <w:bookmarkEnd w:id="360"/>
    <w:bookmarkStart w:name="z347" w:id="361"/>
    <w:p>
      <w:pPr>
        <w:spacing w:after="0"/>
        <w:ind w:left="0"/>
        <w:jc w:val="both"/>
      </w:pPr>
      <w:r>
        <w:rPr>
          <w:rFonts w:ascii="Times New Roman"/>
          <w:b w:val="false"/>
          <w:i w:val="false"/>
          <w:color w:val="000000"/>
          <w:sz w:val="28"/>
        </w:rPr>
        <w:t>
      2. Хабарлама (хабархат) тапсырыс хаттың табыс етілгендігі туралы хабарламамен тапсырыс хатпен, телефонограммамен немесе телеграммамен,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bookmarkEnd w:id="361"/>
    <w:bookmarkStart w:name="z348" w:id="362"/>
    <w:p>
      <w:pPr>
        <w:spacing w:after="0"/>
        <w:ind w:left="0"/>
        <w:jc w:val="both"/>
      </w:pPr>
      <w:r>
        <w:rPr>
          <w:rFonts w:ascii="Times New Roman"/>
          <w:b w:val="false"/>
          <w:i w:val="false"/>
          <w:color w:val="000000"/>
          <w:sz w:val="28"/>
        </w:rPr>
        <w:t>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62"/>
    <w:p>
      <w:pPr>
        <w:spacing w:after="0"/>
        <w:ind w:left="0"/>
        <w:jc w:val="both"/>
      </w:pPr>
      <w:r>
        <w:rPr>
          <w:rFonts w:ascii="Times New Roman"/>
          <w:b w:val="false"/>
          <w:i w:val="false"/>
          <w:color w:val="000000"/>
          <w:sz w:val="28"/>
        </w:rPr>
        <w:t>
      Заңды тұлғаға арналған хабарламалар (хабархаттар) оның орналасқан жері бойынша жіберіледі.</w:t>
      </w:r>
    </w:p>
    <w:bookmarkStart w:name="z349" w:id="363"/>
    <w:p>
      <w:pPr>
        <w:spacing w:after="0"/>
        <w:ind w:left="0"/>
        <w:jc w:val="both"/>
      </w:pPr>
      <w:r>
        <w:rPr>
          <w:rFonts w:ascii="Times New Roman"/>
          <w:b w:val="false"/>
          <w:i w:val="false"/>
          <w:color w:val="000000"/>
          <w:sz w:val="28"/>
        </w:rPr>
        <w:t xml:space="preserve">
      4. Әкімшілік рәсімге қатысушы өзі көрсеткен тұрғылықты жері (орналасқан жері) жұмыс орны мекенжайының, ұялы байланыстың абоненттік нөмірінің, электрондық мекенжайының дұрыс екендігімен, ал көрсетілген контактілерге жіберілген хабарлама (хабархат) тиісті және жеткілікті деп есептелетіндігімен танысқандығын өзінің қолтаңбасымен растайды. </w:t>
      </w:r>
    </w:p>
    <w:bookmarkEnd w:id="363"/>
    <w:bookmarkStart w:name="z350" w:id="364"/>
    <w:p>
      <w:pPr>
        <w:spacing w:after="0"/>
        <w:ind w:left="0"/>
        <w:jc w:val="both"/>
      </w:pPr>
      <w:r>
        <w:rPr>
          <w:rFonts w:ascii="Times New Roman"/>
          <w:b w:val="false"/>
          <w:i w:val="false"/>
          <w:color w:val="000000"/>
          <w:sz w:val="28"/>
        </w:rPr>
        <w:t xml:space="preserve">
      5. Әкiмшiлiк рәсімге қатысушы хабарламаны (хабархатты)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51" w:id="365"/>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Лауазымды адамға қарсылық білдіру (өздігінен бас тарту)</w:t>
      </w:r>
    </w:p>
    <w:bookmarkEnd w:id="365"/>
    <w:bookmarkStart w:name="z352" w:id="366"/>
    <w:p>
      <w:pPr>
        <w:spacing w:after="0"/>
        <w:ind w:left="0"/>
        <w:jc w:val="both"/>
      </w:pPr>
      <w:r>
        <w:rPr>
          <w:rFonts w:ascii="Times New Roman"/>
          <w:b w:val="false"/>
          <w:i w:val="false"/>
          <w:color w:val="000000"/>
          <w:sz w:val="28"/>
        </w:rPr>
        <w:t xml:space="preserve">
      1. Егер лауазымды адам: </w:t>
      </w:r>
    </w:p>
    <w:bookmarkEnd w:id="366"/>
    <w:p>
      <w:pPr>
        <w:spacing w:after="0"/>
        <w:ind w:left="0"/>
        <w:jc w:val="both"/>
      </w:pPr>
      <w:r>
        <w:rPr>
          <w:rFonts w:ascii="Times New Roman"/>
          <w:b w:val="false"/>
          <w:i w:val="false"/>
          <w:color w:val="000000"/>
          <w:sz w:val="28"/>
        </w:rPr>
        <w:t>
      1) әкімшілік рәсімге қатысушы немесе оның өкілі ретінде осы әкімшілік рәсімге қатысқан болса;</w:t>
      </w:r>
    </w:p>
    <w:p>
      <w:pPr>
        <w:spacing w:after="0"/>
        <w:ind w:left="0"/>
        <w:jc w:val="both"/>
      </w:pPr>
      <w:r>
        <w:rPr>
          <w:rFonts w:ascii="Times New Roman"/>
          <w:b w:val="false"/>
          <w:i w:val="false"/>
          <w:color w:val="000000"/>
          <w:sz w:val="28"/>
        </w:rPr>
        <w:t>
      2) әкімшілік рәсімге қатысушының жақын туысы, жұбайы (зайыбы) немесе жекжаты болып табылса;</w:t>
      </w:r>
    </w:p>
    <w:p>
      <w:pPr>
        <w:spacing w:after="0"/>
        <w:ind w:left="0"/>
        <w:jc w:val="both"/>
      </w:pPr>
      <w:r>
        <w:rPr>
          <w:rFonts w:ascii="Times New Roman"/>
          <w:b w:val="false"/>
          <w:i w:val="false"/>
          <w:color w:val="000000"/>
          <w:sz w:val="28"/>
        </w:rPr>
        <w:t>
      3) әкімшілік рәсімге қатысушыға қызметтік немесе өзге де тәуелді болса;</w:t>
      </w:r>
    </w:p>
    <w:p>
      <w:pPr>
        <w:spacing w:after="0"/>
        <w:ind w:left="0"/>
        <w:jc w:val="both"/>
      </w:pPr>
      <w:r>
        <w:rPr>
          <w:rFonts w:ascii="Times New Roman"/>
          <w:b w:val="false"/>
          <w:i w:val="false"/>
          <w:color w:val="000000"/>
          <w:sz w:val="28"/>
        </w:rPr>
        <w:t>
      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болса, ол әкімшілік рәсімді жүзеге асыра алмайды.</w:t>
      </w:r>
    </w:p>
    <w:bookmarkStart w:name="z353" w:id="367"/>
    <w:p>
      <w:pPr>
        <w:spacing w:after="0"/>
        <w:ind w:left="0"/>
        <w:jc w:val="both"/>
      </w:pPr>
      <w:r>
        <w:rPr>
          <w:rFonts w:ascii="Times New Roman"/>
          <w:b w:val="false"/>
          <w:i w:val="false"/>
          <w:color w:val="000000"/>
          <w:sz w:val="28"/>
        </w:rPr>
        <w:t>
      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bookmarkEnd w:id="367"/>
    <w:bookmarkStart w:name="z354" w:id="368"/>
    <w:p>
      <w:pPr>
        <w:spacing w:after="0"/>
        <w:ind w:left="0"/>
        <w:jc w:val="both"/>
      </w:pPr>
      <w:r>
        <w:rPr>
          <w:rFonts w:ascii="Times New Roman"/>
          <w:b w:val="false"/>
          <w:i w:val="false"/>
          <w:color w:val="000000"/>
          <w:sz w:val="28"/>
        </w:rPr>
        <w:t>
      3. Лауазымды адамға мәлімделген қарсылық білдіруге (өздігінен бас тартуға) ол мәлімделген күннен бастап үш жұмыс күні ішінде рұқсат беріледі.</w:t>
      </w:r>
    </w:p>
    <w:bookmarkEnd w:id="368"/>
    <w:bookmarkStart w:name="z355" w:id="369"/>
    <w:p>
      <w:pPr>
        <w:spacing w:after="0"/>
        <w:ind w:left="0"/>
        <w:jc w:val="both"/>
      </w:pPr>
      <w:r>
        <w:rPr>
          <w:rFonts w:ascii="Times New Roman"/>
          <w:b w:val="false"/>
          <w:i w:val="false"/>
          <w:color w:val="000000"/>
          <w:sz w:val="28"/>
        </w:rPr>
        <w:t>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bookmarkEnd w:id="369"/>
    <w:bookmarkStart w:name="z356" w:id="370"/>
    <w:p>
      <w:pPr>
        <w:spacing w:after="0"/>
        <w:ind w:left="0"/>
        <w:jc w:val="both"/>
      </w:pPr>
      <w:r>
        <w:rPr>
          <w:rFonts w:ascii="Times New Roman"/>
          <w:b w:val="false"/>
          <w:i w:val="false"/>
          <w:color w:val="000000"/>
          <w:sz w:val="28"/>
        </w:rPr>
        <w:t>
      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bookmarkEnd w:id="370"/>
    <w:bookmarkStart w:name="z357" w:id="371"/>
    <w:p>
      <w:pPr>
        <w:spacing w:after="0"/>
        <w:ind w:left="0"/>
        <w:jc w:val="both"/>
      </w:pPr>
      <w:r>
        <w:rPr>
          <w:rFonts w:ascii="Times New Roman"/>
          <w:b w:val="false"/>
          <w:i w:val="false"/>
          <w:color w:val="000000"/>
          <w:sz w:val="28"/>
        </w:rPr>
        <w:t>
      6. Әкімшілік органның басшысына мәлімделген қарсылық білдіруге (өздігінен бас тартуға) жоғары тұрған әкімшілік орган рұқсат береді.</w:t>
      </w:r>
    </w:p>
    <w:bookmarkEnd w:id="371"/>
    <w:bookmarkStart w:name="z358" w:id="372"/>
    <w:p>
      <w:pPr>
        <w:spacing w:after="0"/>
        <w:ind w:left="0"/>
        <w:jc w:val="both"/>
      </w:pPr>
      <w:r>
        <w:rPr>
          <w:rFonts w:ascii="Times New Roman"/>
          <w:b w:val="false"/>
          <w:i w:val="false"/>
          <w:color w:val="000000"/>
          <w:sz w:val="28"/>
        </w:rPr>
        <w:t>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72"/>
    <w:p>
      <w:pPr>
        <w:spacing w:after="0"/>
        <w:ind w:left="0"/>
        <w:jc w:val="both"/>
      </w:pPr>
      <w:r>
        <w:rPr>
          <w:rFonts w:ascii="Times New Roman"/>
          <w:b w:val="false"/>
          <w:i w:val="false"/>
          <w:color w:val="000000"/>
          <w:sz w:val="28"/>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bookmarkStart w:name="z359" w:id="373"/>
    <w:p>
      <w:pPr>
        <w:spacing w:after="0"/>
        <w:ind w:left="0"/>
        <w:jc w:val="both"/>
      </w:pPr>
      <w:r>
        <w:rPr>
          <w:rFonts w:ascii="Times New Roman"/>
          <w:b w:val="false"/>
          <w:i w:val="false"/>
          <w:color w:val="000000"/>
          <w:sz w:val="28"/>
        </w:rPr>
        <w:t>
      8. Қарсылық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bookmarkEnd w:id="373"/>
    <w:bookmarkStart w:name="z360" w:id="374"/>
    <w:p>
      <w:pPr>
        <w:spacing w:after="0"/>
        <w:ind w:left="0"/>
        <w:jc w:val="both"/>
      </w:pPr>
      <w:r>
        <w:rPr>
          <w:rFonts w:ascii="Times New Roman"/>
          <w:b w:val="false"/>
          <w:i w:val="false"/>
          <w:color w:val="000000"/>
          <w:sz w:val="28"/>
        </w:rPr>
        <w:t>
      9. Бұрын мәлімделген мән-жайларға байланысты қарсылық білдіру (өздігінен бас тарту) туралы қайта арыз беруге жол берілмейді.</w:t>
      </w:r>
    </w:p>
    <w:bookmarkEnd w:id="374"/>
    <w:bookmarkStart w:name="z361" w:id="375"/>
    <w:p>
      <w:pPr>
        <w:spacing w:after="0"/>
        <w:ind w:left="0"/>
        <w:jc w:val="both"/>
      </w:pPr>
      <w:r>
        <w:rPr>
          <w:rFonts w:ascii="Times New Roman"/>
          <w:b w:val="false"/>
          <w:i w:val="false"/>
          <w:color w:val="000000"/>
          <w:sz w:val="28"/>
        </w:rPr>
        <w:t>
      10. Қарсылық білдіру (өздігінен бас тарту) туралы арызды қарау нәтижелері бойынша шешім шағым жасауға жатпайды.</w:t>
      </w:r>
    </w:p>
    <w:bookmarkEnd w:id="375"/>
    <w:bookmarkStart w:name="z362" w:id="376"/>
    <w:p>
      <w:pPr>
        <w:spacing w:after="0"/>
        <w:ind w:left="0"/>
        <w:jc w:val="both"/>
      </w:pPr>
      <w:r>
        <w:rPr>
          <w:rFonts w:ascii="Times New Roman"/>
          <w:b w:val="false"/>
          <w:i w:val="false"/>
          <w:color w:val="000000"/>
          <w:sz w:val="28"/>
        </w:rPr>
        <w:t xml:space="preserve">
      </w:t>
      </w:r>
      <w:r>
        <w:rPr>
          <w:rFonts w:ascii="Times New Roman"/>
          <w:b/>
          <w:i w:val="false"/>
          <w:color w:val="000000"/>
          <w:sz w:val="28"/>
        </w:rPr>
        <w:t>68-бап. Әкімшілік рәсімде өкілдік ету</w:t>
      </w:r>
    </w:p>
    <w:bookmarkEnd w:id="376"/>
    <w:bookmarkStart w:name="z363" w:id="377"/>
    <w:p>
      <w:pPr>
        <w:spacing w:after="0"/>
        <w:ind w:left="0"/>
        <w:jc w:val="both"/>
      </w:pPr>
      <w:r>
        <w:rPr>
          <w:rFonts w:ascii="Times New Roman"/>
          <w:b w:val="false"/>
          <w:i w:val="false"/>
          <w:color w:val="000000"/>
          <w:sz w:val="28"/>
        </w:rPr>
        <w:t>
      1. Әкімшілік рәсімге қатысушы өзінің әкімшілік істерін жеке өзі, өкіл арқылы немесе онымен бірге жүргізуге құқылы.</w:t>
      </w:r>
    </w:p>
    <w:bookmarkEnd w:id="377"/>
    <w:bookmarkStart w:name="z364" w:id="378"/>
    <w:p>
      <w:pPr>
        <w:spacing w:after="0"/>
        <w:ind w:left="0"/>
        <w:jc w:val="both"/>
      </w:pPr>
      <w:r>
        <w:rPr>
          <w:rFonts w:ascii="Times New Roman"/>
          <w:b w:val="false"/>
          <w:i w:val="false"/>
          <w:color w:val="000000"/>
          <w:sz w:val="28"/>
        </w:rPr>
        <w:t>
      2. Әкімшілік рәсімде өкілдік ету Қазақстан Республикасының заңнамасына сәйкес жүзеге асырылады.</w:t>
      </w:r>
    </w:p>
    <w:bookmarkEnd w:id="378"/>
    <w:p>
      <w:pPr>
        <w:spacing w:after="0"/>
        <w:ind w:left="0"/>
        <w:jc w:val="both"/>
      </w:pPr>
      <w:r>
        <w:rPr>
          <w:rFonts w:ascii="Times New Roman"/>
          <w:b w:val="false"/>
          <w:i w:val="false"/>
          <w:color w:val="000000"/>
          <w:sz w:val="28"/>
        </w:rPr>
        <w:t>
      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bookmarkStart w:name="z365" w:id="379"/>
    <w:p>
      <w:pPr>
        <w:spacing w:after="0"/>
        <w:ind w:left="0"/>
        <w:jc w:val="both"/>
      </w:pPr>
      <w:r>
        <w:rPr>
          <w:rFonts w:ascii="Times New Roman"/>
          <w:b w:val="false"/>
          <w:i w:val="false"/>
          <w:color w:val="000000"/>
          <w:sz w:val="28"/>
        </w:rPr>
        <w:t>
      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bookmarkEnd w:id="379"/>
    <w:bookmarkStart w:name="z366" w:id="380"/>
    <w:p>
      <w:pPr>
        <w:spacing w:after="0"/>
        <w:ind w:left="0"/>
        <w:jc w:val="both"/>
      </w:pPr>
      <w:r>
        <w:rPr>
          <w:rFonts w:ascii="Times New Roman"/>
          <w:b w:val="false"/>
          <w:i w:val="false"/>
          <w:color w:val="000000"/>
          <w:sz w:val="28"/>
        </w:rPr>
        <w:t>
      4. Әкiмшiлiк рәсімді жүзеге асыратын әкiмшiлiк органның лауазымды адамы немесе қызметкерi болып табылатын тұлға өкiл болуға құқылы емес.</w:t>
      </w:r>
    </w:p>
    <w:bookmarkEnd w:id="380"/>
    <w:bookmarkStart w:name="z367" w:id="381"/>
    <w:p>
      <w:pPr>
        <w:spacing w:after="0"/>
        <w:ind w:left="0"/>
        <w:jc w:val="both"/>
      </w:pPr>
      <w:r>
        <w:rPr>
          <w:rFonts w:ascii="Times New Roman"/>
          <w:b w:val="false"/>
          <w:i w:val="false"/>
          <w:color w:val="000000"/>
          <w:sz w:val="28"/>
        </w:rPr>
        <w:t>
      5. Осы баптың төртінші бөлігінде көрсетілген өкілдерді әкімшілік орган, лауазымды адам шеттетеді.</w:t>
      </w:r>
    </w:p>
    <w:bookmarkEnd w:id="381"/>
    <w:p>
      <w:pPr>
        <w:spacing w:after="0"/>
        <w:ind w:left="0"/>
        <w:jc w:val="both"/>
      </w:pPr>
      <w:r>
        <w:rPr>
          <w:rFonts w:ascii="Times New Roman"/>
          <w:b w:val="false"/>
          <w:i w:val="false"/>
          <w:color w:val="000000"/>
          <w:sz w:val="28"/>
        </w:rPr>
        <w:t>
      Өкiл шеттетілген кезде әкiмшiлiк орган, лауазымды адам әкімшілік рәсімді жүзеге асыруды басқа өкілдің өкілеттіктерін ресімдеу үшін қажеттi, бірақ үш жұмыс күнiнен аспайтын мерзімге кейінге қалдырады.</w:t>
      </w:r>
    </w:p>
    <w:bookmarkStart w:name="z368" w:id="382"/>
    <w:p>
      <w:pPr>
        <w:spacing w:after="0"/>
        <w:ind w:left="0"/>
        <w:jc w:val="both"/>
      </w:pPr>
      <w:r>
        <w:rPr>
          <w:rFonts w:ascii="Times New Roman"/>
          <w:b w:val="false"/>
          <w:i w:val="false"/>
          <w:color w:val="000000"/>
          <w:sz w:val="28"/>
        </w:rPr>
        <w:t xml:space="preserve">
      </w:t>
      </w:r>
      <w:r>
        <w:rPr>
          <w:rFonts w:ascii="Times New Roman"/>
          <w:b/>
          <w:i w:val="false"/>
          <w:color w:val="000000"/>
          <w:sz w:val="28"/>
        </w:rPr>
        <w:t>69-бап. Әкімшілік істерді жүргізу және есепке алу</w:t>
      </w:r>
    </w:p>
    <w:bookmarkEnd w:id="382"/>
    <w:bookmarkStart w:name="z369" w:id="383"/>
    <w:p>
      <w:pPr>
        <w:spacing w:after="0"/>
        <w:ind w:left="0"/>
        <w:jc w:val="both"/>
      </w:pPr>
      <w:r>
        <w:rPr>
          <w:rFonts w:ascii="Times New Roman"/>
          <w:b w:val="false"/>
          <w:i w:val="false"/>
          <w:color w:val="000000"/>
          <w:sz w:val="28"/>
        </w:rPr>
        <w:t>
      1. Әкiмшiлiк орган, лауазымды адам әкiмшiлiк рәсімді жүзеге асыру үшiн қажеттi құжаттардан тұратын әкiмшiлiк істі қағаз жеткізгіште және (немесе) электрондық нысанда қалыптастырады.</w:t>
      </w:r>
    </w:p>
    <w:bookmarkEnd w:id="383"/>
    <w:bookmarkStart w:name="z370" w:id="384"/>
    <w:p>
      <w:pPr>
        <w:spacing w:after="0"/>
        <w:ind w:left="0"/>
        <w:jc w:val="both"/>
      </w:pPr>
      <w:r>
        <w:rPr>
          <w:rFonts w:ascii="Times New Roman"/>
          <w:b w:val="false"/>
          <w:i w:val="false"/>
          <w:color w:val="000000"/>
          <w:sz w:val="28"/>
        </w:rPr>
        <w:t>
      2. Әкiмшiлiк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bookmarkEnd w:id="384"/>
    <w:bookmarkStart w:name="z371" w:id="385"/>
    <w:p>
      <w:pPr>
        <w:spacing w:after="0"/>
        <w:ind w:left="0"/>
        <w:jc w:val="both"/>
      </w:pPr>
      <w:r>
        <w:rPr>
          <w:rFonts w:ascii="Times New Roman"/>
          <w:b w:val="false"/>
          <w:i w:val="false"/>
          <w:color w:val="000000"/>
          <w:sz w:val="28"/>
        </w:rPr>
        <w:t>
      3. Мемлекеттiк органдарға, жергiлiктi өзiн-өзi басқару органдарына, мемлекет жүз пайыз қатысатын заңды тұлғаларға келiп түсетін өтiнiштерді тіркеу, есепке алу,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белгілеген тәртіппен жүзеге асырылады.</w:t>
      </w:r>
    </w:p>
    <w:bookmarkEnd w:id="385"/>
    <w:p>
      <w:pPr>
        <w:spacing w:after="0"/>
        <w:ind w:left="0"/>
        <w:jc w:val="both"/>
      </w:pPr>
      <w:r>
        <w:rPr>
          <w:rFonts w:ascii="Times New Roman"/>
          <w:b w:val="false"/>
          <w:i w:val="false"/>
          <w:color w:val="000000"/>
          <w:sz w:val="28"/>
        </w:rPr>
        <w:t xml:space="preserve">
      Жарнамасы бар ұсыныстар, сондай-ақ "Мемлекеттік көрсетілетін қызметтер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bookmarkStart w:name="z372" w:id="386"/>
    <w:p>
      <w:pPr>
        <w:spacing w:after="0"/>
        <w:ind w:left="0"/>
        <w:jc w:val="both"/>
      </w:pPr>
      <w:r>
        <w:rPr>
          <w:rFonts w:ascii="Times New Roman"/>
          <w:b w:val="false"/>
          <w:i w:val="false"/>
          <w:color w:val="000000"/>
          <w:sz w:val="28"/>
        </w:rPr>
        <w:t>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bookmarkEnd w:id="386"/>
    <w:bookmarkStart w:name="z373" w:id="387"/>
    <w:p>
      <w:pPr>
        <w:spacing w:after="0"/>
        <w:ind w:left="0"/>
        <w:jc w:val="both"/>
      </w:pPr>
      <w:r>
        <w:rPr>
          <w:rFonts w:ascii="Times New Roman"/>
          <w:b w:val="false"/>
          <w:i w:val="false"/>
          <w:color w:val="000000"/>
          <w:sz w:val="28"/>
        </w:rPr>
        <w:t xml:space="preserve">
      </w:t>
      </w:r>
      <w:r>
        <w:rPr>
          <w:rFonts w:ascii="Times New Roman"/>
          <w:b/>
          <w:i w:val="false"/>
          <w:color w:val="000000"/>
          <w:sz w:val="28"/>
        </w:rPr>
        <w:t>70-бап. Әкімшілік рәсімді тоқтату</w:t>
      </w:r>
    </w:p>
    <w:bookmarkEnd w:id="387"/>
    <w:bookmarkStart w:name="z374" w:id="388"/>
    <w:p>
      <w:pPr>
        <w:spacing w:after="0"/>
        <w:ind w:left="0"/>
        <w:jc w:val="both"/>
      </w:pPr>
      <w:r>
        <w:rPr>
          <w:rFonts w:ascii="Times New Roman"/>
          <w:b w:val="false"/>
          <w:i w:val="false"/>
          <w:color w:val="000000"/>
          <w:sz w:val="28"/>
        </w:rPr>
        <w:t>
      1. Мына мән-жайлардың тым болмағанда бірі болған кезде:</w:t>
      </w:r>
    </w:p>
    <w:bookmarkEnd w:id="388"/>
    <w:p>
      <w:pPr>
        <w:spacing w:after="0"/>
        <w:ind w:left="0"/>
        <w:jc w:val="both"/>
      </w:pPr>
      <w:r>
        <w:rPr>
          <w:rFonts w:ascii="Times New Roman"/>
          <w:b w:val="false"/>
          <w:i w:val="false"/>
          <w:color w:val="000000"/>
          <w:sz w:val="28"/>
        </w:rPr>
        <w:t>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2)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3) әкімшілік орган, лауазымды адам жолданымды қайтарса;</w:t>
      </w:r>
    </w:p>
    <w:p>
      <w:pPr>
        <w:spacing w:after="0"/>
        <w:ind w:left="0"/>
        <w:jc w:val="both"/>
      </w:pPr>
      <w:r>
        <w:rPr>
          <w:rFonts w:ascii="Times New Roman"/>
          <w:b w:val="false"/>
          <w:i w:val="false"/>
          <w:color w:val="000000"/>
          <w:sz w:val="28"/>
        </w:rPr>
        <w:t>
      4) әкімшілік орган, лауазымды адам арыз иесінен жолданымды кері қайтарып алуды қабылдаса;</w:t>
      </w:r>
    </w:p>
    <w:p>
      <w:pPr>
        <w:spacing w:after="0"/>
        <w:ind w:left="0"/>
        <w:jc w:val="both"/>
      </w:pPr>
      <w:r>
        <w:rPr>
          <w:rFonts w:ascii="Times New Roman"/>
          <w:b w:val="false"/>
          <w:i w:val="false"/>
          <w:color w:val="000000"/>
          <w:sz w:val="28"/>
        </w:rPr>
        <w:t>
      5) Қазақстан Республикасының заңдарында көзделген өзге де негіздер бар болса, жолданым негізінде қозғалған әкімшілік рәсім тоқтатылуға жатады.</w:t>
      </w:r>
    </w:p>
    <w:bookmarkStart w:name="z375" w:id="389"/>
    <w:p>
      <w:pPr>
        <w:spacing w:after="0"/>
        <w:ind w:left="0"/>
        <w:jc w:val="both"/>
      </w:pPr>
      <w:r>
        <w:rPr>
          <w:rFonts w:ascii="Times New Roman"/>
          <w:b w:val="false"/>
          <w:i w:val="false"/>
          <w:color w:val="000000"/>
          <w:sz w:val="28"/>
        </w:rPr>
        <w:t>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bookmarkEnd w:id="389"/>
    <w:bookmarkStart w:name="z376" w:id="390"/>
    <w:p>
      <w:pPr>
        <w:spacing w:after="0"/>
        <w:ind w:left="0"/>
        <w:jc w:val="both"/>
      </w:pPr>
      <w:r>
        <w:rPr>
          <w:rFonts w:ascii="Times New Roman"/>
          <w:b w:val="false"/>
          <w:i w:val="false"/>
          <w:color w:val="000000"/>
          <w:sz w:val="28"/>
        </w:rPr>
        <w:t>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bookmarkEnd w:id="390"/>
    <w:bookmarkStart w:name="z377" w:id="391"/>
    <w:p>
      <w:pPr>
        <w:spacing w:after="0"/>
        <w:ind w:left="0"/>
        <w:jc w:val="both"/>
      </w:pPr>
      <w:r>
        <w:rPr>
          <w:rFonts w:ascii="Times New Roman"/>
          <w:b w:val="false"/>
          <w:i w:val="false"/>
          <w:color w:val="000000"/>
          <w:sz w:val="28"/>
        </w:rPr>
        <w:t>
      4. Әкімшілік рәсімді тоқтату туралы шешімге осы Кодексте белгіленген тәртіппен шағым берілуі мүмкін.</w:t>
      </w:r>
    </w:p>
    <w:bookmarkEnd w:id="391"/>
    <w:bookmarkStart w:name="z378" w:id="392"/>
    <w:p>
      <w:pPr>
        <w:spacing w:after="0"/>
        <w:ind w:left="0"/>
        <w:jc w:val="both"/>
      </w:pPr>
      <w:r>
        <w:rPr>
          <w:rFonts w:ascii="Times New Roman"/>
          <w:b w:val="false"/>
          <w:i w:val="false"/>
          <w:color w:val="000000"/>
          <w:sz w:val="28"/>
        </w:rPr>
        <w:t>
      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bookmarkEnd w:id="392"/>
    <w:bookmarkStart w:name="z379" w:id="393"/>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ӘКІМШІЛІК ІСТІ ҚАРАУ</w:t>
      </w:r>
    </w:p>
    <w:bookmarkEnd w:id="393"/>
    <w:bookmarkStart w:name="z380" w:id="394"/>
    <w:p>
      <w:pPr>
        <w:spacing w:after="0"/>
        <w:ind w:left="0"/>
        <w:jc w:val="both"/>
      </w:pPr>
      <w:r>
        <w:rPr>
          <w:rFonts w:ascii="Times New Roman"/>
          <w:b w:val="false"/>
          <w:i w:val="false"/>
          <w:color w:val="000000"/>
          <w:sz w:val="28"/>
        </w:rPr>
        <w:t xml:space="preserve">
      </w:t>
      </w:r>
      <w:r>
        <w:rPr>
          <w:rFonts w:ascii="Times New Roman"/>
          <w:b/>
          <w:i w:val="false"/>
          <w:color w:val="000000"/>
          <w:sz w:val="28"/>
        </w:rPr>
        <w:t>71-бап. Әкімшілік істі жеке-дара және алқалы түрде қарау</w:t>
      </w:r>
    </w:p>
    <w:bookmarkEnd w:id="394"/>
    <w:p>
      <w:pPr>
        <w:spacing w:after="0"/>
        <w:ind w:left="0"/>
        <w:jc w:val="both"/>
      </w:pPr>
      <w:r>
        <w:rPr>
          <w:rFonts w:ascii="Times New Roman"/>
          <w:b w:val="false"/>
          <w:i w:val="false"/>
          <w:color w:val="000000"/>
          <w:sz w:val="28"/>
        </w:rPr>
        <w:t>
      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bookmarkStart w:name="z381" w:id="395"/>
    <w:p>
      <w:pPr>
        <w:spacing w:after="0"/>
        <w:ind w:left="0"/>
        <w:jc w:val="both"/>
      </w:pPr>
      <w:r>
        <w:rPr>
          <w:rFonts w:ascii="Times New Roman"/>
          <w:b w:val="false"/>
          <w:i w:val="false"/>
          <w:color w:val="000000"/>
          <w:sz w:val="28"/>
        </w:rPr>
        <w:t xml:space="preserve">
      </w:t>
      </w:r>
      <w:r>
        <w:rPr>
          <w:rFonts w:ascii="Times New Roman"/>
          <w:b/>
          <w:i w:val="false"/>
          <w:color w:val="000000"/>
          <w:sz w:val="28"/>
        </w:rPr>
        <w:t>72-бап. Әкімшілік істің нақты мән-жайларын зерттеу</w:t>
      </w:r>
    </w:p>
    <w:bookmarkEnd w:id="395"/>
    <w:bookmarkStart w:name="z382" w:id="396"/>
    <w:p>
      <w:pPr>
        <w:spacing w:after="0"/>
        <w:ind w:left="0"/>
        <w:jc w:val="both"/>
      </w:pPr>
      <w:r>
        <w:rPr>
          <w:rFonts w:ascii="Times New Roman"/>
          <w:b w:val="false"/>
          <w:i w:val="false"/>
          <w:color w:val="000000"/>
          <w:sz w:val="28"/>
        </w:rPr>
        <w:t>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bookmarkEnd w:id="396"/>
    <w:bookmarkStart w:name="z383" w:id="397"/>
    <w:p>
      <w:pPr>
        <w:spacing w:after="0"/>
        <w:ind w:left="0"/>
        <w:jc w:val="both"/>
      </w:pPr>
      <w:r>
        <w:rPr>
          <w:rFonts w:ascii="Times New Roman"/>
          <w:b w:val="false"/>
          <w:i w:val="false"/>
          <w:color w:val="000000"/>
          <w:sz w:val="28"/>
        </w:rPr>
        <w:t>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bookmarkEnd w:id="397"/>
    <w:bookmarkStart w:name="z384" w:id="398"/>
    <w:p>
      <w:pPr>
        <w:spacing w:after="0"/>
        <w:ind w:left="0"/>
        <w:jc w:val="both"/>
      </w:pPr>
      <w:r>
        <w:rPr>
          <w:rFonts w:ascii="Times New Roman"/>
          <w:b w:val="false"/>
          <w:i w:val="false"/>
          <w:color w:val="000000"/>
          <w:sz w:val="28"/>
        </w:rPr>
        <w:t>
      3. Әкімшілік орган, лауазымды адам әкімшілік істің дәлелдеріне, нақты мән-жайларына байланысты болмайды және әкімшілік істі толық көлемде тексереді.</w:t>
      </w:r>
    </w:p>
    <w:bookmarkEnd w:id="398"/>
    <w:bookmarkStart w:name="z385" w:id="399"/>
    <w:p>
      <w:pPr>
        <w:spacing w:after="0"/>
        <w:ind w:left="0"/>
        <w:jc w:val="both"/>
      </w:pPr>
      <w:r>
        <w:rPr>
          <w:rFonts w:ascii="Times New Roman"/>
          <w:b w:val="false"/>
          <w:i w:val="false"/>
          <w:color w:val="000000"/>
          <w:sz w:val="28"/>
        </w:rPr>
        <w:t>
      4. Әкімшілік орган, лауазымды адам әкімшілік істің нақты мән-жайларын белгілеу мақсатында өз бастамасы бойынша дәлелдемелерді жинауға құқылы.</w:t>
      </w:r>
    </w:p>
    <w:bookmarkEnd w:id="399"/>
    <w:bookmarkStart w:name="z386" w:id="400"/>
    <w:p>
      <w:pPr>
        <w:spacing w:after="0"/>
        <w:ind w:left="0"/>
        <w:jc w:val="both"/>
      </w:pPr>
      <w:r>
        <w:rPr>
          <w:rFonts w:ascii="Times New Roman"/>
          <w:b w:val="false"/>
          <w:i w:val="false"/>
          <w:color w:val="000000"/>
          <w:sz w:val="28"/>
        </w:rPr>
        <w:t>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bookmarkEnd w:id="400"/>
    <w:bookmarkStart w:name="z387" w:id="401"/>
    <w:p>
      <w:pPr>
        <w:spacing w:after="0"/>
        <w:ind w:left="0"/>
        <w:jc w:val="both"/>
      </w:pPr>
      <w:r>
        <w:rPr>
          <w:rFonts w:ascii="Times New Roman"/>
          <w:b w:val="false"/>
          <w:i w:val="false"/>
          <w:color w:val="000000"/>
          <w:sz w:val="28"/>
        </w:rPr>
        <w:t xml:space="preserve">
      </w:t>
      </w:r>
      <w:r>
        <w:rPr>
          <w:rFonts w:ascii="Times New Roman"/>
          <w:b/>
          <w:i w:val="false"/>
          <w:color w:val="000000"/>
          <w:sz w:val="28"/>
        </w:rPr>
        <w:t>73-бап. Тыңдау</w:t>
      </w:r>
    </w:p>
    <w:bookmarkEnd w:id="401"/>
    <w:bookmarkStart w:name="z388" w:id="402"/>
    <w:p>
      <w:pPr>
        <w:spacing w:after="0"/>
        <w:ind w:left="0"/>
        <w:jc w:val="both"/>
      </w:pPr>
      <w:r>
        <w:rPr>
          <w:rFonts w:ascii="Times New Roman"/>
          <w:b w:val="false"/>
          <w:i w:val="false"/>
          <w:color w:val="000000"/>
          <w:sz w:val="28"/>
        </w:rPr>
        <w:t>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bookmarkEnd w:id="402"/>
    <w:p>
      <w:pPr>
        <w:spacing w:after="0"/>
        <w:ind w:left="0"/>
        <w:jc w:val="both"/>
      </w:pPr>
      <w:r>
        <w:rPr>
          <w:rFonts w:ascii="Times New Roman"/>
          <w:b w:val="false"/>
          <w:i w:val="false"/>
          <w:color w:val="000000"/>
          <w:sz w:val="28"/>
        </w:rPr>
        <w:t>
      Тыңдау:</w:t>
      </w:r>
    </w:p>
    <w:p>
      <w:pPr>
        <w:spacing w:after="0"/>
        <w:ind w:left="0"/>
        <w:jc w:val="both"/>
      </w:pPr>
      <w:r>
        <w:rPr>
          <w:rFonts w:ascii="Times New Roman"/>
          <w:b w:val="false"/>
          <w:i w:val="false"/>
          <w:color w:val="000000"/>
          <w:sz w:val="28"/>
        </w:rPr>
        <w:t>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pPr>
        <w:spacing w:after="0"/>
        <w:ind w:left="0"/>
        <w:jc w:val="both"/>
      </w:pPr>
      <w:r>
        <w:rPr>
          <w:rFonts w:ascii="Times New Roman"/>
          <w:b w:val="false"/>
          <w:i w:val="false"/>
          <w:color w:val="000000"/>
          <w:sz w:val="28"/>
        </w:rPr>
        <w:t>
      2) ақпараттық жүйелерді пайдалану;</w:t>
      </w:r>
    </w:p>
    <w:p>
      <w:pPr>
        <w:spacing w:after="0"/>
        <w:ind w:left="0"/>
        <w:jc w:val="both"/>
      </w:pPr>
      <w:r>
        <w:rPr>
          <w:rFonts w:ascii="Times New Roman"/>
          <w:b w:val="false"/>
          <w:i w:val="false"/>
          <w:color w:val="000000"/>
          <w:sz w:val="28"/>
        </w:rPr>
        <w:t>
      3) әкімшілік рәсімге қатысушыға өзінің ұстанымын баяндауға мүмкіндік беретін өзге де байланыс тәсілдері арқылы жүзеге асырылуы мүмкін.</w:t>
      </w:r>
    </w:p>
    <w:bookmarkStart w:name="z389" w:id="403"/>
    <w:p>
      <w:pPr>
        <w:spacing w:after="0"/>
        <w:ind w:left="0"/>
        <w:jc w:val="both"/>
      </w:pPr>
      <w:r>
        <w:rPr>
          <w:rFonts w:ascii="Times New Roman"/>
          <w:b w:val="false"/>
          <w:i w:val="false"/>
          <w:color w:val="000000"/>
          <w:sz w:val="28"/>
        </w:rPr>
        <w:t xml:space="preserve">
      2. Осы баптың бірінші бөлігінің ережелері, егер: </w:t>
      </w:r>
    </w:p>
    <w:bookmarkEnd w:id="403"/>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 мен заңды мүдделерін қозғамайтын қолайлы әкiмшiлiк актіні қабылдайтын;</w:t>
      </w:r>
    </w:p>
    <w:p>
      <w:pPr>
        <w:spacing w:after="0"/>
        <w:ind w:left="0"/>
        <w:jc w:val="both"/>
      </w:pPr>
      <w:r>
        <w:rPr>
          <w:rFonts w:ascii="Times New Roman"/>
          <w:b w:val="false"/>
          <w:i w:val="false"/>
          <w:color w:val="000000"/>
          <w:sz w:val="28"/>
        </w:rPr>
        <w:t>
      2) атқарушылық іс жүргізу жүзеге асырылатын;</w:t>
      </w:r>
    </w:p>
    <w:p>
      <w:pPr>
        <w:spacing w:after="0"/>
        <w:ind w:left="0"/>
        <w:jc w:val="both"/>
      </w:pPr>
      <w:r>
        <w:rPr>
          <w:rFonts w:ascii="Times New Roman"/>
          <w:b w:val="false"/>
          <w:i w:val="false"/>
          <w:color w:val="000000"/>
          <w:sz w:val="28"/>
        </w:rPr>
        <w:t>
      3) Қазақстан Республикасының заңнамасында әкімшілік рәсімді жүзеге асыру үшін үш күндік мерзімнен аз уақыт белгіленген;</w:t>
      </w:r>
    </w:p>
    <w:p>
      <w:pPr>
        <w:spacing w:after="0"/>
        <w:ind w:left="0"/>
        <w:jc w:val="both"/>
      </w:pPr>
      <w:r>
        <w:rPr>
          <w:rFonts w:ascii="Times New Roman"/>
          <w:b w:val="false"/>
          <w:i w:val="false"/>
          <w:color w:val="000000"/>
          <w:sz w:val="28"/>
        </w:rPr>
        <w:t>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pPr>
        <w:spacing w:after="0"/>
        <w:ind w:left="0"/>
        <w:jc w:val="both"/>
      </w:pPr>
      <w:r>
        <w:rPr>
          <w:rFonts w:ascii="Times New Roman"/>
          <w:b w:val="false"/>
          <w:i w:val="false"/>
          <w:color w:val="000000"/>
          <w:sz w:val="28"/>
        </w:rPr>
        <w:t>
      5) әкімшілік рәсімге қатысушы бұл туралы өтінішхат берген;</w:t>
      </w:r>
    </w:p>
    <w:p>
      <w:pPr>
        <w:spacing w:after="0"/>
        <w:ind w:left="0"/>
        <w:jc w:val="both"/>
      </w:pPr>
      <w:r>
        <w:rPr>
          <w:rFonts w:ascii="Times New Roman"/>
          <w:b w:val="false"/>
          <w:i w:val="false"/>
          <w:color w:val="000000"/>
          <w:sz w:val="28"/>
        </w:rPr>
        <w:t>
      6) оңайлатылған әкімшілік рәсім жүзеге асырылатын;</w:t>
      </w:r>
    </w:p>
    <w:p>
      <w:pPr>
        <w:spacing w:after="0"/>
        <w:ind w:left="0"/>
        <w:jc w:val="both"/>
      </w:pPr>
      <w:r>
        <w:rPr>
          <w:rFonts w:ascii="Times New Roman"/>
          <w:b w:val="false"/>
          <w:i w:val="false"/>
          <w:color w:val="000000"/>
          <w:sz w:val="28"/>
        </w:rPr>
        <w:t>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pPr>
        <w:spacing w:after="0"/>
        <w:ind w:left="0"/>
        <w:jc w:val="both"/>
      </w:pPr>
      <w:r>
        <w:rPr>
          <w:rFonts w:ascii="Times New Roman"/>
          <w:b w:val="false"/>
          <w:i w:val="false"/>
          <w:color w:val="000000"/>
          <w:sz w:val="28"/>
        </w:rPr>
        <w:t>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bookmarkStart w:name="z390" w:id="404"/>
    <w:p>
      <w:pPr>
        <w:spacing w:after="0"/>
        <w:ind w:left="0"/>
        <w:jc w:val="both"/>
      </w:pPr>
      <w:r>
        <w:rPr>
          <w:rFonts w:ascii="Times New Roman"/>
          <w:b w:val="false"/>
          <w:i w:val="false"/>
          <w:color w:val="000000"/>
          <w:sz w:val="28"/>
        </w:rPr>
        <w:t>
      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bookmarkEnd w:id="404"/>
    <w:bookmarkStart w:name="z391" w:id="405"/>
    <w:p>
      <w:pPr>
        <w:spacing w:after="0"/>
        <w:ind w:left="0"/>
        <w:jc w:val="both"/>
      </w:pPr>
      <w:r>
        <w:rPr>
          <w:rFonts w:ascii="Times New Roman"/>
          <w:b w:val="false"/>
          <w:i w:val="false"/>
          <w:color w:val="000000"/>
          <w:sz w:val="28"/>
        </w:rPr>
        <w:t>
      4. Әкімшілік рәсімге қатысушы өз қарсылығын ауызша білдірген жағдайда, әкімшілік орган, лауазымды адам тыңдау хаттамасын жүргізеді.</w:t>
      </w:r>
    </w:p>
    <w:bookmarkEnd w:id="405"/>
    <w:bookmarkStart w:name="z392" w:id="406"/>
    <w:p>
      <w:pPr>
        <w:spacing w:after="0"/>
        <w:ind w:left="0"/>
        <w:jc w:val="both"/>
      </w:pPr>
      <w:r>
        <w:rPr>
          <w:rFonts w:ascii="Times New Roman"/>
          <w:b w:val="false"/>
          <w:i w:val="false"/>
          <w:color w:val="000000"/>
          <w:sz w:val="28"/>
        </w:rPr>
        <w:t xml:space="preserve">
      </w:t>
      </w:r>
      <w:r>
        <w:rPr>
          <w:rFonts w:ascii="Times New Roman"/>
          <w:b/>
          <w:i w:val="false"/>
          <w:color w:val="000000"/>
          <w:sz w:val="28"/>
        </w:rPr>
        <w:t>74-бап. Тыңдау хаттамасы</w:t>
      </w:r>
    </w:p>
    <w:bookmarkEnd w:id="406"/>
    <w:bookmarkStart w:name="z393" w:id="407"/>
    <w:p>
      <w:pPr>
        <w:spacing w:after="0"/>
        <w:ind w:left="0"/>
        <w:jc w:val="both"/>
      </w:pPr>
      <w:r>
        <w:rPr>
          <w:rFonts w:ascii="Times New Roman"/>
          <w:b w:val="false"/>
          <w:i w:val="false"/>
          <w:color w:val="000000"/>
          <w:sz w:val="28"/>
        </w:rPr>
        <w:t>
      1. Тыңдау хаттамасы компьютерлік, электрондық, машинкамен жазу не қолжазба тәсілдерімен дайындалады.</w:t>
      </w:r>
    </w:p>
    <w:bookmarkEnd w:id="407"/>
    <w:bookmarkStart w:name="z394" w:id="408"/>
    <w:p>
      <w:pPr>
        <w:spacing w:after="0"/>
        <w:ind w:left="0"/>
        <w:jc w:val="both"/>
      </w:pPr>
      <w:r>
        <w:rPr>
          <w:rFonts w:ascii="Times New Roman"/>
          <w:b w:val="false"/>
          <w:i w:val="false"/>
          <w:color w:val="000000"/>
          <w:sz w:val="28"/>
        </w:rPr>
        <w:t xml:space="preserve">
      2. Тыңдау хаттамасында: </w:t>
      </w:r>
    </w:p>
    <w:bookmarkEnd w:id="408"/>
    <w:p>
      <w:pPr>
        <w:spacing w:after="0"/>
        <w:ind w:left="0"/>
        <w:jc w:val="both"/>
      </w:pPr>
      <w:r>
        <w:rPr>
          <w:rFonts w:ascii="Times New Roman"/>
          <w:b w:val="false"/>
          <w:i w:val="false"/>
          <w:color w:val="000000"/>
          <w:sz w:val="28"/>
        </w:rPr>
        <w:t>
      1) әкімшілік іс қаралатын орын мен күн, оның басталатын және аяқталатын уақыты;</w:t>
      </w:r>
    </w:p>
    <w:p>
      <w:pPr>
        <w:spacing w:after="0"/>
        <w:ind w:left="0"/>
        <w:jc w:val="both"/>
      </w:pPr>
      <w:r>
        <w:rPr>
          <w:rFonts w:ascii="Times New Roman"/>
          <w:b w:val="false"/>
          <w:i w:val="false"/>
          <w:color w:val="000000"/>
          <w:sz w:val="28"/>
        </w:rPr>
        <w:t>
      2) әкімшілік органның атауы, лауазымды адамның, хатшының тектері және аты-жөні;</w:t>
      </w:r>
    </w:p>
    <w:p>
      <w:pPr>
        <w:spacing w:after="0"/>
        <w:ind w:left="0"/>
        <w:jc w:val="both"/>
      </w:pPr>
      <w:r>
        <w:rPr>
          <w:rFonts w:ascii="Times New Roman"/>
          <w:b w:val="false"/>
          <w:i w:val="false"/>
          <w:color w:val="000000"/>
          <w:sz w:val="28"/>
        </w:rPr>
        <w:t>
      3) әкімшілік рәсімге қатысушы және (немесе) әкімшілік іске қатысатын өзге де адам туралы мәліметтер;</w:t>
      </w:r>
    </w:p>
    <w:p>
      <w:pPr>
        <w:spacing w:after="0"/>
        <w:ind w:left="0"/>
        <w:jc w:val="both"/>
      </w:pPr>
      <w:r>
        <w:rPr>
          <w:rFonts w:ascii="Times New Roman"/>
          <w:b w:val="false"/>
          <w:i w:val="false"/>
          <w:color w:val="000000"/>
          <w:sz w:val="28"/>
        </w:rPr>
        <w:t>
      4) қаралатын мәселенің мазмұны;</w:t>
      </w:r>
    </w:p>
    <w:p>
      <w:pPr>
        <w:spacing w:after="0"/>
        <w:ind w:left="0"/>
        <w:jc w:val="both"/>
      </w:pPr>
      <w:r>
        <w:rPr>
          <w:rFonts w:ascii="Times New Roman"/>
          <w:b w:val="false"/>
          <w:i w:val="false"/>
          <w:color w:val="000000"/>
          <w:sz w:val="28"/>
        </w:rPr>
        <w:t>
      5) қатысатын тұлғалардың түсініктемелерінің, сұрақтары мен жауаптарының, сөйлеген сөздерінің мазмұны көрсетіледі.</w:t>
      </w:r>
    </w:p>
    <w:bookmarkStart w:name="z395" w:id="409"/>
    <w:p>
      <w:pPr>
        <w:spacing w:after="0"/>
        <w:ind w:left="0"/>
        <w:jc w:val="both"/>
      </w:pPr>
      <w:r>
        <w:rPr>
          <w:rFonts w:ascii="Times New Roman"/>
          <w:b w:val="false"/>
          <w:i w:val="false"/>
          <w:color w:val="000000"/>
          <w:sz w:val="28"/>
        </w:rPr>
        <w:t>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bookmarkEnd w:id="409"/>
    <w:bookmarkStart w:name="z396" w:id="410"/>
    <w:p>
      <w:pPr>
        <w:spacing w:after="0"/>
        <w:ind w:left="0"/>
        <w:jc w:val="both"/>
      </w:pPr>
      <w:r>
        <w:rPr>
          <w:rFonts w:ascii="Times New Roman"/>
          <w:b w:val="false"/>
          <w:i w:val="false"/>
          <w:color w:val="000000"/>
          <w:sz w:val="28"/>
        </w:rPr>
        <w:t>
      4. Тыңдау хаттамасын төрағалық етуші мен хатшы дайындауға және қол қоюға тиіс.</w:t>
      </w:r>
    </w:p>
    <w:bookmarkEnd w:id="410"/>
    <w:bookmarkStart w:name="z397" w:id="411"/>
    <w:p>
      <w:pPr>
        <w:spacing w:after="0"/>
        <w:ind w:left="0"/>
        <w:jc w:val="both"/>
      </w:pPr>
      <w:r>
        <w:rPr>
          <w:rFonts w:ascii="Times New Roman"/>
          <w:b w:val="false"/>
          <w:i w:val="false"/>
          <w:color w:val="000000"/>
          <w:sz w:val="28"/>
        </w:rPr>
        <w:t>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bookmarkEnd w:id="411"/>
    <w:bookmarkStart w:name="z398" w:id="412"/>
    <w:p>
      <w:pPr>
        <w:spacing w:after="0"/>
        <w:ind w:left="0"/>
        <w:jc w:val="both"/>
      </w:pPr>
      <w:r>
        <w:rPr>
          <w:rFonts w:ascii="Times New Roman"/>
          <w:b w:val="false"/>
          <w:i w:val="false"/>
          <w:color w:val="000000"/>
          <w:sz w:val="28"/>
        </w:rPr>
        <w:t xml:space="preserve">
      6. Әкiмшiлiк рәсiмге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12"/>
    <w:p>
      <w:pPr>
        <w:spacing w:after="0"/>
        <w:ind w:left="0"/>
        <w:jc w:val="both"/>
      </w:pPr>
      <w:r>
        <w:rPr>
          <w:rFonts w:ascii="Times New Roman"/>
          <w:b w:val="false"/>
          <w:i w:val="false"/>
          <w:color w:val="000000"/>
          <w:sz w:val="28"/>
        </w:rPr>
        <w:t>
      Ескертулерді қарау нәтижелері бойынша төрағалық етуші оларды қанағаттандыру не оларды толық немесе ішінара қабылдамау туралы шешім қабылдайды.</w:t>
      </w:r>
    </w:p>
    <w:bookmarkStart w:name="z399" w:id="413"/>
    <w:p>
      <w:pPr>
        <w:spacing w:after="0"/>
        <w:ind w:left="0"/>
        <w:jc w:val="both"/>
      </w:pPr>
      <w:r>
        <w:rPr>
          <w:rFonts w:ascii="Times New Roman"/>
          <w:b w:val="false"/>
          <w:i w:val="false"/>
          <w:color w:val="000000"/>
          <w:sz w:val="28"/>
        </w:rPr>
        <w:t xml:space="preserve">
      </w:t>
      </w:r>
      <w:r>
        <w:rPr>
          <w:rFonts w:ascii="Times New Roman"/>
          <w:b/>
          <w:i w:val="false"/>
          <w:color w:val="000000"/>
          <w:sz w:val="28"/>
        </w:rPr>
        <w:t>75-бап. Әкімшілік рәсімге қатысушының әкiмшiлiк іс материалдарымен танысуы</w:t>
      </w:r>
    </w:p>
    <w:bookmarkEnd w:id="413"/>
    <w:bookmarkStart w:name="z400" w:id="414"/>
    <w:p>
      <w:pPr>
        <w:spacing w:after="0"/>
        <w:ind w:left="0"/>
        <w:jc w:val="both"/>
      </w:pPr>
      <w:r>
        <w:rPr>
          <w:rFonts w:ascii="Times New Roman"/>
          <w:b w:val="false"/>
          <w:i w:val="false"/>
          <w:color w:val="000000"/>
          <w:sz w:val="28"/>
        </w:rPr>
        <w:t>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bookmarkEnd w:id="414"/>
    <w:bookmarkStart w:name="z401" w:id="415"/>
    <w:p>
      <w:pPr>
        <w:spacing w:after="0"/>
        <w:ind w:left="0"/>
        <w:jc w:val="both"/>
      </w:pPr>
      <w:r>
        <w:rPr>
          <w:rFonts w:ascii="Times New Roman"/>
          <w:b w:val="false"/>
          <w:i w:val="false"/>
          <w:color w:val="000000"/>
          <w:sz w:val="28"/>
        </w:rPr>
        <w:t xml:space="preserve">
      2. Әкiмшiлiк рәсімге қатысушы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bookmarkEnd w:id="415"/>
    <w:bookmarkStart w:name="z402" w:id="416"/>
    <w:p>
      <w:pPr>
        <w:spacing w:after="0"/>
        <w:ind w:left="0"/>
        <w:jc w:val="both"/>
      </w:pPr>
      <w:r>
        <w:rPr>
          <w:rFonts w:ascii="Times New Roman"/>
          <w:b w:val="false"/>
          <w:i w:val="false"/>
          <w:color w:val="000000"/>
          <w:sz w:val="28"/>
        </w:rPr>
        <w:t>
      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bookmarkEnd w:id="416"/>
    <w:bookmarkStart w:name="z403" w:id="417"/>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Жолданым негізінде қозғалған әкімшілік рәсімнің мерзімдері</w:t>
      </w:r>
    </w:p>
    <w:bookmarkEnd w:id="417"/>
    <w:bookmarkStart w:name="z404" w:id="418"/>
    <w:p>
      <w:pPr>
        <w:spacing w:after="0"/>
        <w:ind w:left="0"/>
        <w:jc w:val="both"/>
      </w:pPr>
      <w:r>
        <w:rPr>
          <w:rFonts w:ascii="Times New Roman"/>
          <w:b w:val="false"/>
          <w:i w:val="false"/>
          <w:color w:val="000000"/>
          <w:sz w:val="28"/>
        </w:rPr>
        <w:t>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bookmarkEnd w:id="418"/>
    <w:bookmarkStart w:name="z405" w:id="419"/>
    <w:p>
      <w:pPr>
        <w:spacing w:after="0"/>
        <w:ind w:left="0"/>
        <w:jc w:val="both"/>
      </w:pPr>
      <w:r>
        <w:rPr>
          <w:rFonts w:ascii="Times New Roman"/>
          <w:b w:val="false"/>
          <w:i w:val="false"/>
          <w:color w:val="000000"/>
          <w:sz w:val="28"/>
        </w:rPr>
        <w:t>
      2. Жолданым негізінде қозғалған әкімшілік рәсімнің мерзімі ол қозғалған кезден бастап есептеледі.</w:t>
      </w:r>
    </w:p>
    <w:bookmarkEnd w:id="419"/>
    <w:bookmarkStart w:name="z406" w:id="420"/>
    <w:p>
      <w:pPr>
        <w:spacing w:after="0"/>
        <w:ind w:left="0"/>
        <w:jc w:val="both"/>
      </w:pPr>
      <w:r>
        <w:rPr>
          <w:rFonts w:ascii="Times New Roman"/>
          <w:b w:val="false"/>
          <w:i w:val="false"/>
          <w:color w:val="000000"/>
          <w:sz w:val="28"/>
        </w:rPr>
        <w:t>
      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bookmarkEnd w:id="420"/>
    <w:bookmarkStart w:name="z407" w:id="421"/>
    <w:p>
      <w:pPr>
        <w:spacing w:after="0"/>
        <w:ind w:left="0"/>
        <w:jc w:val="both"/>
      </w:pPr>
      <w:r>
        <w:rPr>
          <w:rFonts w:ascii="Times New Roman"/>
          <w:b w:val="false"/>
          <w:i w:val="false"/>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bookmarkEnd w:id="421"/>
    <w:bookmarkStart w:name="z408" w:id="422"/>
    <w:p>
      <w:pPr>
        <w:spacing w:after="0"/>
        <w:ind w:left="0"/>
        <w:jc w:val="both"/>
      </w:pPr>
      <w:r>
        <w:rPr>
          <w:rFonts w:ascii="Times New Roman"/>
          <w:b w:val="false"/>
          <w:i w:val="false"/>
          <w:color w:val="000000"/>
          <w:sz w:val="28"/>
        </w:rPr>
        <w:t xml:space="preserve">
      </w:t>
      </w:r>
      <w:r>
        <w:rPr>
          <w:rFonts w:ascii="Times New Roman"/>
          <w:b/>
          <w:i w:val="false"/>
          <w:color w:val="000000"/>
          <w:sz w:val="28"/>
        </w:rPr>
        <w:t>77-бап. Әкімшілік істі қарау нәтижелері бойынша шешімдердің түрлері</w:t>
      </w:r>
    </w:p>
    <w:bookmarkEnd w:id="422"/>
    <w:bookmarkStart w:name="z409" w:id="423"/>
    <w:p>
      <w:pPr>
        <w:spacing w:after="0"/>
        <w:ind w:left="0"/>
        <w:jc w:val="both"/>
      </w:pPr>
      <w:r>
        <w:rPr>
          <w:rFonts w:ascii="Times New Roman"/>
          <w:b w:val="false"/>
          <w:i w:val="false"/>
          <w:color w:val="000000"/>
          <w:sz w:val="28"/>
        </w:rPr>
        <w:t>
      1. Әкімшілік істі қарап, әкімшілік орган, лауазымды адам:</w:t>
      </w:r>
    </w:p>
    <w:bookmarkEnd w:id="423"/>
    <w:p>
      <w:pPr>
        <w:spacing w:after="0"/>
        <w:ind w:left="0"/>
        <w:jc w:val="both"/>
      </w:pPr>
      <w:r>
        <w:rPr>
          <w:rFonts w:ascii="Times New Roman"/>
          <w:b w:val="false"/>
          <w:i w:val="false"/>
          <w:color w:val="000000"/>
          <w:sz w:val="28"/>
        </w:rPr>
        <w:t>
      1) әкімшілік актіні қабылдау;</w:t>
      </w:r>
    </w:p>
    <w:p>
      <w:pPr>
        <w:spacing w:after="0"/>
        <w:ind w:left="0"/>
        <w:jc w:val="both"/>
      </w:pPr>
      <w:r>
        <w:rPr>
          <w:rFonts w:ascii="Times New Roman"/>
          <w:b w:val="false"/>
          <w:i w:val="false"/>
          <w:color w:val="000000"/>
          <w:sz w:val="28"/>
        </w:rPr>
        <w:t>
      2) әкімшілік рәсімді тоқтату туралы шешімдердің бірін шығарады.</w:t>
      </w:r>
    </w:p>
    <w:bookmarkStart w:name="z410" w:id="424"/>
    <w:p>
      <w:pPr>
        <w:spacing w:after="0"/>
        <w:ind w:left="0"/>
        <w:jc w:val="both"/>
      </w:pPr>
      <w:r>
        <w:rPr>
          <w:rFonts w:ascii="Times New Roman"/>
          <w:b w:val="false"/>
          <w:i w:val="false"/>
          <w:color w:val="000000"/>
          <w:sz w:val="28"/>
        </w:rPr>
        <w:t>
      2. Әкімшілік істі қарау аяқталғаннан кейін жазбаша нысанда шешім шығарылады, ол әкімшілік рәсімге қатысушыға жіберіледі.</w:t>
      </w:r>
    </w:p>
    <w:bookmarkEnd w:id="424"/>
    <w:bookmarkStart w:name="z411" w:id="425"/>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ӘКІМШІЛІК АКТ</w:t>
      </w:r>
    </w:p>
    <w:bookmarkEnd w:id="425"/>
    <w:bookmarkStart w:name="z412" w:id="426"/>
    <w:p>
      <w:pPr>
        <w:spacing w:after="0"/>
        <w:ind w:left="0"/>
        <w:jc w:val="both"/>
      </w:pPr>
      <w:r>
        <w:rPr>
          <w:rFonts w:ascii="Times New Roman"/>
          <w:b w:val="false"/>
          <w:i w:val="false"/>
          <w:color w:val="000000"/>
          <w:sz w:val="28"/>
        </w:rPr>
        <w:t xml:space="preserve">
      </w:t>
      </w:r>
      <w:r>
        <w:rPr>
          <w:rFonts w:ascii="Times New Roman"/>
          <w:b/>
          <w:i w:val="false"/>
          <w:color w:val="000000"/>
          <w:sz w:val="28"/>
        </w:rPr>
        <w:t>78-бап. Әкімшілік актілердің нысандары</w:t>
      </w:r>
    </w:p>
    <w:bookmarkEnd w:id="426"/>
    <w:bookmarkStart w:name="z413" w:id="427"/>
    <w:p>
      <w:pPr>
        <w:spacing w:after="0"/>
        <w:ind w:left="0"/>
        <w:jc w:val="both"/>
      </w:pPr>
      <w:r>
        <w:rPr>
          <w:rFonts w:ascii="Times New Roman"/>
          <w:b w:val="false"/>
          <w:i w:val="false"/>
          <w:color w:val="000000"/>
          <w:sz w:val="28"/>
        </w:rPr>
        <w:t>
      1. Егер Қазақстан Республикасының заңдарында өзгеше көзделмесе, әкімшілік акт жазбаша (қағаз және (немесе) электрондық) нысанда қабылданады.</w:t>
      </w:r>
    </w:p>
    <w:bookmarkEnd w:id="427"/>
    <w:bookmarkStart w:name="z414" w:id="428"/>
    <w:p>
      <w:pPr>
        <w:spacing w:after="0"/>
        <w:ind w:left="0"/>
        <w:jc w:val="both"/>
      </w:pPr>
      <w:r>
        <w:rPr>
          <w:rFonts w:ascii="Times New Roman"/>
          <w:b w:val="false"/>
          <w:i w:val="false"/>
          <w:color w:val="000000"/>
          <w:sz w:val="28"/>
        </w:rPr>
        <w:t>
      2. Егер әкімшілік рәсім жолданымның негізінде қозғалған болса, әкімшілік акт жазбаша (қағаз және (немесе) электрондық) нысанда ғана қабылданады.</w:t>
      </w:r>
    </w:p>
    <w:bookmarkEnd w:id="428"/>
    <w:bookmarkStart w:name="z415" w:id="429"/>
    <w:p>
      <w:pPr>
        <w:spacing w:after="0"/>
        <w:ind w:left="0"/>
        <w:jc w:val="both"/>
      </w:pPr>
      <w:r>
        <w:rPr>
          <w:rFonts w:ascii="Times New Roman"/>
          <w:b w:val="false"/>
          <w:i w:val="false"/>
          <w:color w:val="000000"/>
          <w:sz w:val="28"/>
        </w:rPr>
        <w:t>
      3. Әкімшілік акт, егер:</w:t>
      </w:r>
    </w:p>
    <w:bookmarkEnd w:id="429"/>
    <w:p>
      <w:pPr>
        <w:spacing w:after="0"/>
        <w:ind w:left="0"/>
        <w:jc w:val="both"/>
      </w:pPr>
      <w:r>
        <w:rPr>
          <w:rFonts w:ascii="Times New Roman"/>
          <w:b w:val="false"/>
          <w:i w:val="false"/>
          <w:color w:val="000000"/>
          <w:sz w:val="28"/>
        </w:rPr>
        <w:t>
      1) азаматтар мен заңды тұлғалардың құқықтарын, бостандықтарын, қоғамдық немесе мемлекеттік мүдделерді қорғау талап етілсе;</w:t>
      </w:r>
    </w:p>
    <w:p>
      <w:pPr>
        <w:spacing w:after="0"/>
        <w:ind w:left="0"/>
        <w:jc w:val="both"/>
      </w:pPr>
      <w:r>
        <w:rPr>
          <w:rFonts w:ascii="Times New Roman"/>
          <w:b w:val="false"/>
          <w:i w:val="false"/>
          <w:color w:val="000000"/>
          <w:sz w:val="28"/>
        </w:rPr>
        <w:t>
      2) Қазақстан Республикасының заңдарында көзделген өзге де жағдайларда ауызша немесе өзге нысанда қабылдануы мүмкін.</w:t>
      </w:r>
    </w:p>
    <w:bookmarkStart w:name="z416" w:id="430"/>
    <w:p>
      <w:pPr>
        <w:spacing w:after="0"/>
        <w:ind w:left="0"/>
        <w:jc w:val="both"/>
      </w:pPr>
      <w:r>
        <w:rPr>
          <w:rFonts w:ascii="Times New Roman"/>
          <w:b w:val="false"/>
          <w:i w:val="false"/>
          <w:color w:val="000000"/>
          <w:sz w:val="28"/>
        </w:rPr>
        <w:t>
      4. Ауызша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bookmarkEnd w:id="430"/>
    <w:bookmarkStart w:name="z417" w:id="431"/>
    <w:p>
      <w:pPr>
        <w:spacing w:after="0"/>
        <w:ind w:left="0"/>
        <w:jc w:val="both"/>
      </w:pPr>
      <w:r>
        <w:rPr>
          <w:rFonts w:ascii="Times New Roman"/>
          <w:b w:val="false"/>
          <w:i w:val="false"/>
          <w:color w:val="000000"/>
          <w:sz w:val="28"/>
        </w:rPr>
        <w:t xml:space="preserve">
      </w:t>
      </w:r>
      <w:r>
        <w:rPr>
          <w:rFonts w:ascii="Times New Roman"/>
          <w:b/>
          <w:i w:val="false"/>
          <w:color w:val="000000"/>
          <w:sz w:val="28"/>
        </w:rPr>
        <w:t>79-бап. Әкімшілік актіге қойылатын жалпы талаптар</w:t>
      </w:r>
    </w:p>
    <w:bookmarkEnd w:id="431"/>
    <w:bookmarkStart w:name="z418" w:id="432"/>
    <w:p>
      <w:pPr>
        <w:spacing w:after="0"/>
        <w:ind w:left="0"/>
        <w:jc w:val="both"/>
      </w:pPr>
      <w:r>
        <w:rPr>
          <w:rFonts w:ascii="Times New Roman"/>
          <w:b w:val="false"/>
          <w:i w:val="false"/>
          <w:color w:val="000000"/>
          <w:sz w:val="28"/>
        </w:rPr>
        <w:t>
      1. Әкімшілік акт заңды және негізделген болуға тиіс.</w:t>
      </w:r>
    </w:p>
    <w:bookmarkEnd w:id="432"/>
    <w:bookmarkStart w:name="z419" w:id="433"/>
    <w:p>
      <w:pPr>
        <w:spacing w:after="0"/>
        <w:ind w:left="0"/>
        <w:jc w:val="both"/>
      </w:pPr>
      <w:r>
        <w:rPr>
          <w:rFonts w:ascii="Times New Roman"/>
          <w:b w:val="false"/>
          <w:i w:val="false"/>
          <w:color w:val="000000"/>
          <w:sz w:val="28"/>
        </w:rPr>
        <w:t>
      2. Әкімшілік акт түсіну үшін анық болуға, бірізді қолдануды қамтамасыз етуге, оның күші қолданылатын адамдар қатарын толық айқындауға тиіс.</w:t>
      </w:r>
    </w:p>
    <w:bookmarkEnd w:id="433"/>
    <w:bookmarkStart w:name="z420" w:id="434"/>
    <w:p>
      <w:pPr>
        <w:spacing w:after="0"/>
        <w:ind w:left="0"/>
        <w:jc w:val="both"/>
      </w:pPr>
      <w:r>
        <w:rPr>
          <w:rFonts w:ascii="Times New Roman"/>
          <w:b w:val="false"/>
          <w:i w:val="false"/>
          <w:color w:val="000000"/>
          <w:sz w:val="28"/>
        </w:rPr>
        <w:t xml:space="preserve">
      </w:t>
      </w:r>
      <w:r>
        <w:rPr>
          <w:rFonts w:ascii="Times New Roman"/>
          <w:b/>
          <w:i w:val="false"/>
          <w:color w:val="000000"/>
          <w:sz w:val="28"/>
        </w:rPr>
        <w:t>80-бап. Жазбаша (қағаз және (немесе) электрондық) нысанда қабылданған әкімшілік актінің мазмұны</w:t>
      </w:r>
    </w:p>
    <w:bookmarkEnd w:id="434"/>
    <w:bookmarkStart w:name="z421" w:id="435"/>
    <w:p>
      <w:pPr>
        <w:spacing w:after="0"/>
        <w:ind w:left="0"/>
        <w:jc w:val="both"/>
      </w:pPr>
      <w:r>
        <w:rPr>
          <w:rFonts w:ascii="Times New Roman"/>
          <w:b w:val="false"/>
          <w:i w:val="false"/>
          <w:color w:val="000000"/>
          <w:sz w:val="28"/>
        </w:rPr>
        <w:t>
      1. Жазбаша (қағаз және (немесе) электрондық) нысанда қабылданған әкімшілік актіде мыналар көрсетіледі:</w:t>
      </w:r>
    </w:p>
    <w:bookmarkEnd w:id="435"/>
    <w:p>
      <w:pPr>
        <w:spacing w:after="0"/>
        <w:ind w:left="0"/>
        <w:jc w:val="both"/>
      </w:pPr>
      <w:r>
        <w:rPr>
          <w:rFonts w:ascii="Times New Roman"/>
          <w:b w:val="false"/>
          <w:i w:val="false"/>
          <w:color w:val="000000"/>
          <w:sz w:val="28"/>
        </w:rPr>
        <w:t>
      1) әкімшілік актіні қабылдаған әкімшілік органның атауы, лауазымды адамның тегі және аты-жөні;</w:t>
      </w:r>
    </w:p>
    <w:p>
      <w:pPr>
        <w:spacing w:after="0"/>
        <w:ind w:left="0"/>
        <w:jc w:val="both"/>
      </w:pPr>
      <w:r>
        <w:rPr>
          <w:rFonts w:ascii="Times New Roman"/>
          <w:b w:val="false"/>
          <w:i w:val="false"/>
          <w:color w:val="000000"/>
          <w:sz w:val="28"/>
        </w:rPr>
        <w:t>
      2) әкімшілік актінің қабылданған күні;</w:t>
      </w:r>
    </w:p>
    <w:p>
      <w:pPr>
        <w:spacing w:after="0"/>
        <w:ind w:left="0"/>
        <w:jc w:val="both"/>
      </w:pPr>
      <w:r>
        <w:rPr>
          <w:rFonts w:ascii="Times New Roman"/>
          <w:b w:val="false"/>
          <w:i w:val="false"/>
          <w:color w:val="000000"/>
          <w:sz w:val="28"/>
        </w:rPr>
        <w:t>
      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pPr>
        <w:spacing w:after="0"/>
        <w:ind w:left="0"/>
        <w:jc w:val="both"/>
      </w:pPr>
      <w:r>
        <w:rPr>
          <w:rFonts w:ascii="Times New Roman"/>
          <w:b w:val="false"/>
          <w:i w:val="false"/>
          <w:color w:val="000000"/>
          <w:sz w:val="28"/>
        </w:rPr>
        <w:t>
      4) әкімшілік актіні қабылдаған кезде шешілетін мәселелердің сипаттамасы және әкімшілік актінің негіздемесі;</w:t>
      </w:r>
    </w:p>
    <w:p>
      <w:pPr>
        <w:spacing w:after="0"/>
        <w:ind w:left="0"/>
        <w:jc w:val="both"/>
      </w:pPr>
      <w:r>
        <w:rPr>
          <w:rFonts w:ascii="Times New Roman"/>
          <w:b w:val="false"/>
          <w:i w:val="false"/>
          <w:color w:val="000000"/>
          <w:sz w:val="28"/>
        </w:rPr>
        <w:t>
      5) лауазымды адамның қолы.</w:t>
      </w:r>
    </w:p>
    <w:bookmarkStart w:name="z422" w:id="436"/>
    <w:p>
      <w:pPr>
        <w:spacing w:after="0"/>
        <w:ind w:left="0"/>
        <w:jc w:val="both"/>
      </w:pPr>
      <w:r>
        <w:rPr>
          <w:rFonts w:ascii="Times New Roman"/>
          <w:b w:val="false"/>
          <w:i w:val="false"/>
          <w:color w:val="000000"/>
          <w:sz w:val="28"/>
        </w:rPr>
        <w:t>
      2. Жазбаша (қағаз және (немесе) электрондық) нысанда қабылданған әкімшілік актінің негіздемесі, егер:</w:t>
      </w:r>
    </w:p>
    <w:bookmarkEnd w:id="436"/>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pPr>
        <w:spacing w:after="0"/>
        <w:ind w:left="0"/>
        <w:jc w:val="both"/>
      </w:pPr>
      <w:r>
        <w:rPr>
          <w:rFonts w:ascii="Times New Roman"/>
          <w:b w:val="false"/>
          <w:i w:val="false"/>
          <w:color w:val="000000"/>
          <w:sz w:val="28"/>
        </w:rPr>
        <w:t>
      2) әкімшілік орган, лауазымды адам күнтізбелік отыз күн ішінде 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талап етілмейді.</w:t>
      </w:r>
    </w:p>
    <w:bookmarkStart w:name="z423" w:id="437"/>
    <w:p>
      <w:pPr>
        <w:spacing w:after="0"/>
        <w:ind w:left="0"/>
        <w:jc w:val="both"/>
      </w:pPr>
      <w:r>
        <w:rPr>
          <w:rFonts w:ascii="Times New Roman"/>
          <w:b w:val="false"/>
          <w:i w:val="false"/>
          <w:color w:val="000000"/>
          <w:sz w:val="28"/>
        </w:rPr>
        <w:t>
      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bookmarkEnd w:id="437"/>
    <w:bookmarkStart w:name="z424" w:id="438"/>
    <w:p>
      <w:pPr>
        <w:spacing w:after="0"/>
        <w:ind w:left="0"/>
        <w:jc w:val="both"/>
      </w:pPr>
      <w:r>
        <w:rPr>
          <w:rFonts w:ascii="Times New Roman"/>
          <w:b w:val="false"/>
          <w:i w:val="false"/>
          <w:color w:val="000000"/>
          <w:sz w:val="28"/>
        </w:rPr>
        <w:t>
      4. Қосымшалар мен басқа да қосымша құжаттар әкімшілік актінің ажырамас бөлігі болып табылады.</w:t>
      </w:r>
    </w:p>
    <w:bookmarkEnd w:id="438"/>
    <w:bookmarkStart w:name="z425" w:id="439"/>
    <w:p>
      <w:pPr>
        <w:spacing w:after="0"/>
        <w:ind w:left="0"/>
        <w:jc w:val="both"/>
      </w:pPr>
      <w:r>
        <w:rPr>
          <w:rFonts w:ascii="Times New Roman"/>
          <w:b w:val="false"/>
          <w:i w:val="false"/>
          <w:color w:val="000000"/>
          <w:sz w:val="28"/>
        </w:rPr>
        <w:t xml:space="preserve">
      </w:t>
      </w:r>
      <w:r>
        <w:rPr>
          <w:rFonts w:ascii="Times New Roman"/>
          <w:b/>
          <w:i w:val="false"/>
          <w:color w:val="000000"/>
          <w:sz w:val="28"/>
        </w:rPr>
        <w:t>81-бап. Әкімшілік рәсімге қатысушының назарына жеткізу</w:t>
      </w:r>
    </w:p>
    <w:bookmarkEnd w:id="439"/>
    <w:bookmarkStart w:name="z426" w:id="440"/>
    <w:p>
      <w:pPr>
        <w:spacing w:after="0"/>
        <w:ind w:left="0"/>
        <w:jc w:val="both"/>
      </w:pPr>
      <w:r>
        <w:rPr>
          <w:rFonts w:ascii="Times New Roman"/>
          <w:b w:val="false"/>
          <w:i w:val="false"/>
          <w:color w:val="000000"/>
          <w:sz w:val="28"/>
        </w:rPr>
        <w:t xml:space="preserve">
      1. Жазбаша (қағаз) нысанда қабылданған әкімшілік акт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әкімшілік рәсімге қатысушының назарына жеткізіледі.</w:t>
      </w:r>
    </w:p>
    <w:bookmarkEnd w:id="440"/>
    <w:bookmarkStart w:name="z427" w:id="441"/>
    <w:p>
      <w:pPr>
        <w:spacing w:after="0"/>
        <w:ind w:left="0"/>
        <w:jc w:val="both"/>
      </w:pPr>
      <w:r>
        <w:rPr>
          <w:rFonts w:ascii="Times New Roman"/>
          <w:b w:val="false"/>
          <w:i w:val="false"/>
          <w:color w:val="000000"/>
          <w:sz w:val="28"/>
        </w:rPr>
        <w:t>
      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bookmarkEnd w:id="441"/>
    <w:bookmarkStart w:name="z428" w:id="442"/>
    <w:p>
      <w:pPr>
        <w:spacing w:after="0"/>
        <w:ind w:left="0"/>
        <w:jc w:val="both"/>
      </w:pPr>
      <w:r>
        <w:rPr>
          <w:rFonts w:ascii="Times New Roman"/>
          <w:b w:val="false"/>
          <w:i w:val="false"/>
          <w:color w:val="000000"/>
          <w:sz w:val="28"/>
        </w:rPr>
        <w:t>
      3. Ауызша нысанда қабылданған әкімшілік акт ауызша хабарлау арқылы әкімшілік рәсімге қатысушының назарына жеткізіледі.</w:t>
      </w:r>
    </w:p>
    <w:bookmarkEnd w:id="442"/>
    <w:bookmarkStart w:name="z429" w:id="443"/>
    <w:p>
      <w:pPr>
        <w:spacing w:after="0"/>
        <w:ind w:left="0"/>
        <w:jc w:val="both"/>
      </w:pPr>
      <w:r>
        <w:rPr>
          <w:rFonts w:ascii="Times New Roman"/>
          <w:b w:val="false"/>
          <w:i w:val="false"/>
          <w:color w:val="000000"/>
          <w:sz w:val="28"/>
        </w:rPr>
        <w:t>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bookmarkEnd w:id="443"/>
    <w:bookmarkStart w:name="z430" w:id="444"/>
    <w:p>
      <w:pPr>
        <w:spacing w:after="0"/>
        <w:ind w:left="0"/>
        <w:jc w:val="both"/>
      </w:pPr>
      <w:r>
        <w:rPr>
          <w:rFonts w:ascii="Times New Roman"/>
          <w:b w:val="false"/>
          <w:i w:val="false"/>
          <w:color w:val="000000"/>
          <w:sz w:val="28"/>
        </w:rPr>
        <w:t>
      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bookmarkEnd w:id="444"/>
    <w:bookmarkStart w:name="z431" w:id="445"/>
    <w:p>
      <w:pPr>
        <w:spacing w:after="0"/>
        <w:ind w:left="0"/>
        <w:jc w:val="both"/>
      </w:pPr>
      <w:r>
        <w:rPr>
          <w:rFonts w:ascii="Times New Roman"/>
          <w:b w:val="false"/>
          <w:i w:val="false"/>
          <w:color w:val="000000"/>
          <w:sz w:val="28"/>
        </w:rPr>
        <w:t xml:space="preserve">
      </w:t>
      </w:r>
      <w:r>
        <w:rPr>
          <w:rFonts w:ascii="Times New Roman"/>
          <w:b/>
          <w:i w:val="false"/>
          <w:color w:val="000000"/>
          <w:sz w:val="28"/>
        </w:rPr>
        <w:t>82-бап. Қате жазуларды және (немесе) арифметикалық қателерді түзету</w:t>
      </w:r>
    </w:p>
    <w:bookmarkEnd w:id="445"/>
    <w:bookmarkStart w:name="z432" w:id="446"/>
    <w:p>
      <w:pPr>
        <w:spacing w:after="0"/>
        <w:ind w:left="0"/>
        <w:jc w:val="both"/>
      </w:pPr>
      <w:r>
        <w:rPr>
          <w:rFonts w:ascii="Times New Roman"/>
          <w:b w:val="false"/>
          <w:i w:val="false"/>
          <w:color w:val="000000"/>
          <w:sz w:val="28"/>
        </w:rPr>
        <w:t>
      1. Әкімшілік орган, лауазымды адам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bookmarkEnd w:id="446"/>
    <w:bookmarkStart w:name="z433" w:id="447"/>
    <w:p>
      <w:pPr>
        <w:spacing w:after="0"/>
        <w:ind w:left="0"/>
        <w:jc w:val="both"/>
      </w:pPr>
      <w:r>
        <w:rPr>
          <w:rFonts w:ascii="Times New Roman"/>
          <w:b w:val="false"/>
          <w:i w:val="false"/>
          <w:color w:val="000000"/>
          <w:sz w:val="28"/>
        </w:rPr>
        <w:t>
      2. Әкімшілік орган, лауазымды адам түзету үшін қажет құжатты талап етуге құқылы.</w:t>
      </w:r>
    </w:p>
    <w:bookmarkEnd w:id="447"/>
    <w:bookmarkStart w:name="z434" w:id="448"/>
    <w:p>
      <w:pPr>
        <w:spacing w:after="0"/>
        <w:ind w:left="0"/>
        <w:jc w:val="both"/>
      </w:pPr>
      <w:r>
        <w:rPr>
          <w:rFonts w:ascii="Times New Roman"/>
          <w:b w:val="false"/>
          <w:i w:val="false"/>
          <w:color w:val="000000"/>
          <w:sz w:val="28"/>
        </w:rPr>
        <w:t>
      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bookmarkEnd w:id="448"/>
    <w:bookmarkStart w:name="z435" w:id="449"/>
    <w:p>
      <w:pPr>
        <w:spacing w:after="0"/>
        <w:ind w:left="0"/>
        <w:jc w:val="both"/>
      </w:pPr>
      <w:r>
        <w:rPr>
          <w:rFonts w:ascii="Times New Roman"/>
          <w:b w:val="false"/>
          <w:i w:val="false"/>
          <w:color w:val="000000"/>
          <w:sz w:val="28"/>
        </w:rPr>
        <w:t>
      4. Қате жазулар және (немесе) арифметикалық қателер лауазымды адамның қолымен расталады.</w:t>
      </w:r>
    </w:p>
    <w:bookmarkEnd w:id="449"/>
    <w:bookmarkStart w:name="z436" w:id="450"/>
    <w:p>
      <w:pPr>
        <w:spacing w:after="0"/>
        <w:ind w:left="0"/>
        <w:jc w:val="both"/>
      </w:pPr>
      <w:r>
        <w:rPr>
          <w:rFonts w:ascii="Times New Roman"/>
          <w:b w:val="false"/>
          <w:i w:val="false"/>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bookmarkEnd w:id="450"/>
    <w:bookmarkStart w:name="z437" w:id="451"/>
    <w:p>
      <w:pPr>
        <w:spacing w:after="0"/>
        <w:ind w:left="0"/>
        <w:jc w:val="both"/>
      </w:pPr>
      <w:r>
        <w:rPr>
          <w:rFonts w:ascii="Times New Roman"/>
          <w:b w:val="false"/>
          <w:i w:val="false"/>
          <w:color w:val="000000"/>
          <w:sz w:val="28"/>
        </w:rPr>
        <w:t xml:space="preserve">
      </w:t>
      </w:r>
      <w:r>
        <w:rPr>
          <w:rFonts w:ascii="Times New Roman"/>
          <w:b/>
          <w:i w:val="false"/>
          <w:color w:val="000000"/>
          <w:sz w:val="28"/>
        </w:rPr>
        <w:t>83-бап. Әкімшілік актінің күшіне енуі, қолданысқа енгізілуі және қолданысының тоқтатылуы</w:t>
      </w:r>
    </w:p>
    <w:bookmarkEnd w:id="451"/>
    <w:bookmarkStart w:name="z438" w:id="452"/>
    <w:p>
      <w:pPr>
        <w:spacing w:after="0"/>
        <w:ind w:left="0"/>
        <w:jc w:val="both"/>
      </w:pPr>
      <w:r>
        <w:rPr>
          <w:rFonts w:ascii="Times New Roman"/>
          <w:b w:val="false"/>
          <w:i w:val="false"/>
          <w:color w:val="000000"/>
          <w:sz w:val="28"/>
        </w:rPr>
        <w:t>
      1. Әкімшілік акт, егер онда анағұрлым кеш мерзім көрсетілмесе, қабылданған кезден бастап күшіне енеді.</w:t>
      </w:r>
    </w:p>
    <w:bookmarkEnd w:id="452"/>
    <w:bookmarkStart w:name="z439" w:id="453"/>
    <w:p>
      <w:pPr>
        <w:spacing w:after="0"/>
        <w:ind w:left="0"/>
        <w:jc w:val="both"/>
      </w:pPr>
      <w:r>
        <w:rPr>
          <w:rFonts w:ascii="Times New Roman"/>
          <w:b w:val="false"/>
          <w:i w:val="false"/>
          <w:color w:val="000000"/>
          <w:sz w:val="28"/>
        </w:rPr>
        <w:t xml:space="preserve">
      2. Әкімшілік акт осы Кодекстің </w:t>
      </w:r>
      <w:r>
        <w:rPr>
          <w:rFonts w:ascii="Times New Roman"/>
          <w:b w:val="false"/>
          <w:i w:val="false"/>
          <w:color w:val="000000"/>
          <w:sz w:val="28"/>
        </w:rPr>
        <w:t>81-бабында</w:t>
      </w:r>
      <w:r>
        <w:rPr>
          <w:rFonts w:ascii="Times New Roman"/>
          <w:b w:val="false"/>
          <w:i w:val="false"/>
          <w:color w:val="000000"/>
          <w:sz w:val="28"/>
        </w:rPr>
        <w:t xml:space="preserve"> белгіленген тәртіппен әкімшілік рәсімге қатысушының назарына жеткізілген кезден бастап қолданысқа енгізіледі.</w:t>
      </w:r>
    </w:p>
    <w:bookmarkEnd w:id="453"/>
    <w:bookmarkStart w:name="z440" w:id="454"/>
    <w:p>
      <w:pPr>
        <w:spacing w:after="0"/>
        <w:ind w:left="0"/>
        <w:jc w:val="both"/>
      </w:pPr>
      <w:r>
        <w:rPr>
          <w:rFonts w:ascii="Times New Roman"/>
          <w:b w:val="false"/>
          <w:i w:val="false"/>
          <w:color w:val="000000"/>
          <w:sz w:val="28"/>
        </w:rPr>
        <w:t>
      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bookmarkEnd w:id="454"/>
    <w:bookmarkStart w:name="z441" w:id="455"/>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Заңсыз әкімшілік актінің күшін жою</w:t>
      </w:r>
    </w:p>
    <w:bookmarkEnd w:id="455"/>
    <w:bookmarkStart w:name="z442" w:id="456"/>
    <w:p>
      <w:pPr>
        <w:spacing w:after="0"/>
        <w:ind w:left="0"/>
        <w:jc w:val="both"/>
      </w:pPr>
      <w:r>
        <w:rPr>
          <w:rFonts w:ascii="Times New Roman"/>
          <w:b w:val="false"/>
          <w:i w:val="false"/>
          <w:color w:val="000000"/>
          <w:sz w:val="28"/>
        </w:rPr>
        <w:t>
      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bookmarkEnd w:id="456"/>
    <w:p>
      <w:pPr>
        <w:spacing w:after="0"/>
        <w:ind w:left="0"/>
        <w:jc w:val="both"/>
      </w:pPr>
      <w:r>
        <w:rPr>
          <w:rFonts w:ascii="Times New Roman"/>
          <w:b w:val="false"/>
          <w:i w:val="false"/>
          <w:color w:val="000000"/>
          <w:sz w:val="28"/>
        </w:rPr>
        <w:t>
      Мәні бойынша дұрыс әкімшілік акт бір ғана формальды негіздер бойынша заңсыз деп таныла алмайды.</w:t>
      </w:r>
    </w:p>
    <w:bookmarkStart w:name="z443" w:id="457"/>
    <w:p>
      <w:pPr>
        <w:spacing w:after="0"/>
        <w:ind w:left="0"/>
        <w:jc w:val="both"/>
      </w:pPr>
      <w:r>
        <w:rPr>
          <w:rFonts w:ascii="Times New Roman"/>
          <w:b w:val="false"/>
          <w:i w:val="false"/>
          <w:color w:val="000000"/>
          <w:sz w:val="28"/>
        </w:rPr>
        <w:t>
      2. Заңсыз әкімшілік актінің толық немесе бір бөлігінде күші жойылуы мүмкін.</w:t>
      </w:r>
    </w:p>
    <w:bookmarkEnd w:id="457"/>
    <w:bookmarkStart w:name="z444" w:id="458"/>
    <w:p>
      <w:pPr>
        <w:spacing w:after="0"/>
        <w:ind w:left="0"/>
        <w:jc w:val="both"/>
      </w:pPr>
      <w:r>
        <w:rPr>
          <w:rFonts w:ascii="Times New Roman"/>
          <w:b w:val="false"/>
          <w:i w:val="false"/>
          <w:color w:val="000000"/>
          <w:sz w:val="28"/>
        </w:rPr>
        <w:t>
      3. Заңсыз әкімшілік актінің күші жойылған кезде әкімшілік актіні заңсыз деп танудың заңды салдары туралы шешім қабылданады.</w:t>
      </w:r>
    </w:p>
    <w:bookmarkEnd w:id="458"/>
    <w:p>
      <w:pPr>
        <w:spacing w:after="0"/>
        <w:ind w:left="0"/>
        <w:jc w:val="both"/>
      </w:pPr>
      <w:r>
        <w:rPr>
          <w:rFonts w:ascii="Times New Roman"/>
          <w:b w:val="false"/>
          <w:i w:val="false"/>
          <w:color w:val="000000"/>
          <w:sz w:val="28"/>
        </w:rPr>
        <w:t>
      Әкімшілік акт қабылданған кезден бастап та, ол заңсыз деп танылған кезден бастап та жарамсыз деп танылуы мүмкін.</w:t>
      </w:r>
    </w:p>
    <w:bookmarkStart w:name="z445" w:id="459"/>
    <w:p>
      <w:pPr>
        <w:spacing w:after="0"/>
        <w:ind w:left="0"/>
        <w:jc w:val="both"/>
      </w:pPr>
      <w:r>
        <w:rPr>
          <w:rFonts w:ascii="Times New Roman"/>
          <w:b w:val="false"/>
          <w:i w:val="false"/>
          <w:color w:val="000000"/>
          <w:sz w:val="28"/>
        </w:rPr>
        <w:t>
      4. Заңсыз ауыртпалық түсіретін әкімшілік акт міндетті түрде күші жойылуға жатады.</w:t>
      </w:r>
    </w:p>
    <w:bookmarkEnd w:id="459"/>
    <w:bookmarkStart w:name="z446" w:id="460"/>
    <w:p>
      <w:pPr>
        <w:spacing w:after="0"/>
        <w:ind w:left="0"/>
        <w:jc w:val="both"/>
      </w:pPr>
      <w:r>
        <w:rPr>
          <w:rFonts w:ascii="Times New Roman"/>
          <w:b w:val="false"/>
          <w:i w:val="false"/>
          <w:color w:val="000000"/>
          <w:sz w:val="28"/>
        </w:rPr>
        <w:t>
      5. Заңсыз қолайлы әкімшілік актінің күшін жойған кезде әкімшілік рәсімге қатысушының сенім құқығын қорғау қағидаты назарға алынады.</w:t>
      </w:r>
    </w:p>
    <w:bookmarkEnd w:id="460"/>
    <w:bookmarkStart w:name="z447" w:id="461"/>
    <w:p>
      <w:pPr>
        <w:spacing w:after="0"/>
        <w:ind w:left="0"/>
        <w:jc w:val="both"/>
      </w:pPr>
      <w:r>
        <w:rPr>
          <w:rFonts w:ascii="Times New Roman"/>
          <w:b w:val="false"/>
          <w:i w:val="false"/>
          <w:color w:val="000000"/>
          <w:sz w:val="28"/>
        </w:rPr>
        <w:t>
      6. Әкімшілік рәсімге қатысушы, егер:</w:t>
      </w:r>
    </w:p>
    <w:bookmarkEnd w:id="461"/>
    <w:p>
      <w:pPr>
        <w:spacing w:after="0"/>
        <w:ind w:left="0"/>
        <w:jc w:val="both"/>
      </w:pPr>
      <w:r>
        <w:rPr>
          <w:rFonts w:ascii="Times New Roman"/>
          <w:b w:val="false"/>
          <w:i w:val="false"/>
          <w:color w:val="000000"/>
          <w:sz w:val="28"/>
        </w:rPr>
        <w:t>
      1) соның негізінде әкімшілік акт шығарылған құқықтық акт конституциялық емес деп танылса;</w:t>
      </w:r>
    </w:p>
    <w:p>
      <w:pPr>
        <w:spacing w:after="0"/>
        <w:ind w:left="0"/>
        <w:jc w:val="both"/>
      </w:pPr>
      <w:r>
        <w:rPr>
          <w:rFonts w:ascii="Times New Roman"/>
          <w:b w:val="false"/>
          <w:i w:val="false"/>
          <w:color w:val="000000"/>
          <w:sz w:val="28"/>
        </w:rPr>
        <w:t xml:space="preserve">
      2) әкімшілік рәсімдерге қатысушы ұсынған құжаттың не мәліметтердің қасақана анық еместігі белгіленсе; </w:t>
      </w:r>
    </w:p>
    <w:p>
      <w:pPr>
        <w:spacing w:after="0"/>
        <w:ind w:left="0"/>
        <w:jc w:val="both"/>
      </w:pPr>
      <w:r>
        <w:rPr>
          <w:rFonts w:ascii="Times New Roman"/>
          <w:b w:val="false"/>
          <w:i w:val="false"/>
          <w:color w:val="000000"/>
          <w:sz w:val="28"/>
        </w:rPr>
        <w:t>
      3) әкімшілік акт әкімшілік рәсімге қатысушының заңды күшіне енген сот үкімімен немесе қаулысымен, прокурордың,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pPr>
        <w:spacing w:after="0"/>
        <w:ind w:left="0"/>
        <w:jc w:val="both"/>
      </w:pPr>
      <w:r>
        <w:rPr>
          <w:rFonts w:ascii="Times New Roman"/>
          <w:b w:val="false"/>
          <w:i w:val="false"/>
          <w:color w:val="000000"/>
          <w:sz w:val="28"/>
        </w:rPr>
        <w:t>
      4) әкімшілік акт мемлекеттік немесе қоғамдық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bookmarkStart w:name="z448" w:id="462"/>
    <w:p>
      <w:pPr>
        <w:spacing w:after="0"/>
        <w:ind w:left="0"/>
        <w:jc w:val="both"/>
      </w:pPr>
      <w:r>
        <w:rPr>
          <w:rFonts w:ascii="Times New Roman"/>
          <w:b w:val="false"/>
          <w:i w:val="false"/>
          <w:color w:val="000000"/>
          <w:sz w:val="28"/>
        </w:rPr>
        <w:t>
      7. Заңсыз қолайлы әкімшілік акт осы баптың алтыншы бөлігінде көзделген жағдайларда ғана күші жойылуға жатады.</w:t>
      </w:r>
    </w:p>
    <w:bookmarkEnd w:id="462"/>
    <w:bookmarkStart w:name="z449" w:id="463"/>
    <w:p>
      <w:pPr>
        <w:spacing w:after="0"/>
        <w:ind w:left="0"/>
        <w:jc w:val="both"/>
      </w:pPr>
      <w:r>
        <w:rPr>
          <w:rFonts w:ascii="Times New Roman"/>
          <w:b w:val="false"/>
          <w:i w:val="false"/>
          <w:color w:val="000000"/>
          <w:sz w:val="28"/>
        </w:rPr>
        <w:t>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Қазақстан Республикасының заңдарымен қорғалады.</w:t>
      </w:r>
    </w:p>
    <w:bookmarkEnd w:id="463"/>
    <w:bookmarkStart w:name="z450" w:id="464"/>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Заңды әкімшілік актінің күшін жою</w:t>
      </w:r>
    </w:p>
    <w:bookmarkEnd w:id="464"/>
    <w:bookmarkStart w:name="z451" w:id="465"/>
    <w:p>
      <w:pPr>
        <w:spacing w:after="0"/>
        <w:ind w:left="0"/>
        <w:jc w:val="both"/>
      </w:pPr>
      <w:r>
        <w:rPr>
          <w:rFonts w:ascii="Times New Roman"/>
          <w:b w:val="false"/>
          <w:i w:val="false"/>
          <w:color w:val="000000"/>
          <w:sz w:val="28"/>
        </w:rPr>
        <w:t>
      1. Қазақстан Республикасының заңнамасының негізінде және талаптарына сәйкес қабылданған әкімшілік акт заңды болып есептеледі.</w:t>
      </w:r>
    </w:p>
    <w:bookmarkEnd w:id="465"/>
    <w:bookmarkStart w:name="z452" w:id="466"/>
    <w:p>
      <w:pPr>
        <w:spacing w:after="0"/>
        <w:ind w:left="0"/>
        <w:jc w:val="both"/>
      </w:pPr>
      <w:r>
        <w:rPr>
          <w:rFonts w:ascii="Times New Roman"/>
          <w:b w:val="false"/>
          <w:i w:val="false"/>
          <w:color w:val="000000"/>
          <w:sz w:val="28"/>
        </w:rPr>
        <w:t>
      2. Заңды әкімшілік актінің толық немесе бір бөлігінде күшін жойылуы мүмкін.</w:t>
      </w:r>
    </w:p>
    <w:bookmarkEnd w:id="466"/>
    <w:bookmarkStart w:name="z453" w:id="467"/>
    <w:p>
      <w:pPr>
        <w:spacing w:after="0"/>
        <w:ind w:left="0"/>
        <w:jc w:val="both"/>
      </w:pPr>
      <w:r>
        <w:rPr>
          <w:rFonts w:ascii="Times New Roman"/>
          <w:b w:val="false"/>
          <w:i w:val="false"/>
          <w:color w:val="000000"/>
          <w:sz w:val="28"/>
        </w:rPr>
        <w:t>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w:t>
      </w:r>
      <w:r>
        <w:rPr>
          <w:rFonts w:ascii="Times New Roman"/>
          <w:b w:val="false"/>
          <w:i w:val="false"/>
          <w:color w:val="000000"/>
          <w:sz w:val="28"/>
        </w:rPr>
        <w:t>мды адам мұндай актінің күшін жоюы мүмкін.</w:t>
      </w:r>
    </w:p>
    <w:bookmarkEnd w:id="467"/>
    <w:bookmarkStart w:name="z455" w:id="468"/>
    <w:p>
      <w:pPr>
        <w:spacing w:after="0"/>
        <w:ind w:left="0"/>
        <w:jc w:val="both"/>
      </w:pPr>
      <w:r>
        <w:rPr>
          <w:rFonts w:ascii="Times New Roman"/>
          <w:b w:val="false"/>
          <w:i w:val="false"/>
          <w:color w:val="000000"/>
          <w:sz w:val="28"/>
        </w:rPr>
        <w:t>
      4. Егер:</w:t>
      </w:r>
    </w:p>
    <w:bookmarkEnd w:id="468"/>
    <w:p>
      <w:pPr>
        <w:spacing w:after="0"/>
        <w:ind w:left="0"/>
        <w:jc w:val="both"/>
      </w:pPr>
      <w:r>
        <w:rPr>
          <w:rFonts w:ascii="Times New Roman"/>
          <w:b w:val="false"/>
          <w:i w:val="false"/>
          <w:color w:val="000000"/>
          <w:sz w:val="28"/>
        </w:rPr>
        <w:t>
      1) әкімшілік актінің күшін жою мүмкіндігі Қазақстан Республикасының заңдарында және әкімшілік актіде көзделсе;</w:t>
      </w:r>
    </w:p>
    <w:p>
      <w:pPr>
        <w:spacing w:after="0"/>
        <w:ind w:left="0"/>
        <w:jc w:val="both"/>
      </w:pPr>
      <w:r>
        <w:rPr>
          <w:rFonts w:ascii="Times New Roman"/>
          <w:b w:val="false"/>
          <w:i w:val="false"/>
          <w:color w:val="000000"/>
          <w:sz w:val="28"/>
        </w:rPr>
        <w:t>
      2) әкімшілік акт шартпен қабылданса және бұл шарт орындалмаса не тиісінше түрде орындалмаса, заңды қолайлы әкімшілік актінің күші жойылуы мүмкін.</w:t>
      </w:r>
    </w:p>
    <w:bookmarkStart w:name="z456" w:id="469"/>
    <w:p>
      <w:pPr>
        <w:spacing w:after="0"/>
        <w:ind w:left="0"/>
        <w:jc w:val="both"/>
      </w:pPr>
      <w:r>
        <w:rPr>
          <w:rFonts w:ascii="Times New Roman"/>
          <w:b w:val="false"/>
          <w:i w:val="false"/>
          <w:color w:val="000000"/>
          <w:sz w:val="28"/>
        </w:rPr>
        <w:t xml:space="preserve">
      </w:t>
      </w:r>
      <w:r>
        <w:rPr>
          <w:rFonts w:ascii="Times New Roman"/>
          <w:b/>
          <w:i w:val="false"/>
          <w:color w:val="000000"/>
          <w:sz w:val="28"/>
        </w:rPr>
        <w:t>86-бап. Әкімшілік актіні орындау тәртібі мен мерзімдері</w:t>
      </w:r>
    </w:p>
    <w:bookmarkEnd w:id="469"/>
    <w:bookmarkStart w:name="z457" w:id="470"/>
    <w:p>
      <w:pPr>
        <w:spacing w:after="0"/>
        <w:ind w:left="0"/>
        <w:jc w:val="both"/>
      </w:pPr>
      <w:r>
        <w:rPr>
          <w:rFonts w:ascii="Times New Roman"/>
          <w:b w:val="false"/>
          <w:i w:val="false"/>
          <w:color w:val="000000"/>
          <w:sz w:val="28"/>
        </w:rPr>
        <w:t>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жатады.</w:t>
      </w:r>
    </w:p>
    <w:bookmarkEnd w:id="470"/>
    <w:bookmarkStart w:name="z458" w:id="471"/>
    <w:p>
      <w:pPr>
        <w:spacing w:after="0"/>
        <w:ind w:left="0"/>
        <w:jc w:val="both"/>
      </w:pPr>
      <w:r>
        <w:rPr>
          <w:rFonts w:ascii="Times New Roman"/>
          <w:b w:val="false"/>
          <w:i w:val="false"/>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bookmarkEnd w:id="471"/>
    <w:bookmarkStart w:name="z459" w:id="472"/>
    <w:p>
      <w:pPr>
        <w:spacing w:after="0"/>
        <w:ind w:left="0"/>
        <w:jc w:val="both"/>
      </w:pPr>
      <w:r>
        <w:rPr>
          <w:rFonts w:ascii="Times New Roman"/>
          <w:b w:val="false"/>
          <w:i w:val="false"/>
          <w:color w:val="000000"/>
          <w:sz w:val="28"/>
        </w:rPr>
        <w:t>
      3. Әкімшілік акт, егер Қазақстан Республикасының заңдарында немесе әкімшілік актіде өзгеше белгіленбесе, бес жұмыс күні ішінде орындалуға тиіс.</w:t>
      </w:r>
    </w:p>
    <w:bookmarkEnd w:id="472"/>
    <w:bookmarkStart w:name="z460" w:id="473"/>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ОҢАЙЛАТЫЛҒАН ӘКІМШІЛІК РӘСІМ</w:t>
      </w:r>
    </w:p>
    <w:bookmarkEnd w:id="473"/>
    <w:bookmarkStart w:name="z461" w:id="474"/>
    <w:p>
      <w:pPr>
        <w:spacing w:after="0"/>
        <w:ind w:left="0"/>
        <w:jc w:val="both"/>
      </w:pPr>
      <w:r>
        <w:rPr>
          <w:rFonts w:ascii="Times New Roman"/>
          <w:b w:val="false"/>
          <w:i w:val="false"/>
          <w:color w:val="000000"/>
          <w:sz w:val="28"/>
        </w:rPr>
        <w:t xml:space="preserve">
      </w:t>
      </w:r>
      <w:r>
        <w:rPr>
          <w:rFonts w:ascii="Times New Roman"/>
          <w:b/>
          <w:i w:val="false"/>
          <w:color w:val="000000"/>
          <w:sz w:val="28"/>
        </w:rPr>
        <w:t>87-бап. Оңайлатылған әкімшілік рәсімді жүзеге асыру тәртібі</w:t>
      </w:r>
    </w:p>
    <w:bookmarkEnd w:id="474"/>
    <w:bookmarkStart w:name="z462" w:id="475"/>
    <w:p>
      <w:pPr>
        <w:spacing w:after="0"/>
        <w:ind w:left="0"/>
        <w:jc w:val="both"/>
      </w:pPr>
      <w:r>
        <w:rPr>
          <w:rFonts w:ascii="Times New Roman"/>
          <w:b w:val="false"/>
          <w:i w:val="false"/>
          <w:color w:val="000000"/>
          <w:sz w:val="28"/>
        </w:rPr>
        <w:t>
      1. Хабарламаларды, ұсыныстарды, үн қосуларды және сұрау салуларды қарау оңайлатылған әкімшілік рәсім тәртібімен жүзеге асырылады.</w:t>
      </w:r>
    </w:p>
    <w:bookmarkEnd w:id="475"/>
    <w:bookmarkStart w:name="z463" w:id="476"/>
    <w:p>
      <w:pPr>
        <w:spacing w:after="0"/>
        <w:ind w:left="0"/>
        <w:jc w:val="both"/>
      </w:pPr>
      <w:r>
        <w:rPr>
          <w:rFonts w:ascii="Times New Roman"/>
          <w:b w:val="false"/>
          <w:i w:val="false"/>
          <w:color w:val="000000"/>
          <w:sz w:val="28"/>
        </w:rPr>
        <w:t>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осы тарауда белгіленген ерекшеліктермен жүзеге асырады.</w:t>
      </w:r>
    </w:p>
    <w:bookmarkEnd w:id="476"/>
    <w:bookmarkStart w:name="z464" w:id="477"/>
    <w:p>
      <w:pPr>
        <w:spacing w:after="0"/>
        <w:ind w:left="0"/>
        <w:jc w:val="both"/>
      </w:pPr>
      <w:r>
        <w:rPr>
          <w:rFonts w:ascii="Times New Roman"/>
          <w:b w:val="false"/>
          <w:i w:val="false"/>
          <w:color w:val="000000"/>
          <w:sz w:val="28"/>
        </w:rPr>
        <w:t>
      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немесе сұрау салу жіберген тұлға арыз иесі деп түсініледі.</w:t>
      </w:r>
    </w:p>
    <w:bookmarkEnd w:id="477"/>
    <w:bookmarkStart w:name="z465" w:id="478"/>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Оңайлатылған әкімшілік рәсімді тоқтату</w:t>
      </w:r>
    </w:p>
    <w:bookmarkEnd w:id="478"/>
    <w:bookmarkStart w:name="z466" w:id="479"/>
    <w:p>
      <w:pPr>
        <w:spacing w:after="0"/>
        <w:ind w:left="0"/>
        <w:jc w:val="both"/>
      </w:pPr>
      <w:r>
        <w:rPr>
          <w:rFonts w:ascii="Times New Roman"/>
          <w:b w:val="false"/>
          <w:i w:val="false"/>
          <w:color w:val="000000"/>
          <w:sz w:val="28"/>
        </w:rPr>
        <w:t>
      1. Мына мән-жайлардың тым болмағанда бірі болған кезде:</w:t>
      </w:r>
    </w:p>
    <w:bookmarkEnd w:id="479"/>
    <w:p>
      <w:pPr>
        <w:spacing w:after="0"/>
        <w:ind w:left="0"/>
        <w:jc w:val="both"/>
      </w:pPr>
      <w:r>
        <w:rPr>
          <w:rFonts w:ascii="Times New Roman"/>
          <w:b w:val="false"/>
          <w:i w:val="false"/>
          <w:color w:val="000000"/>
          <w:sz w:val="28"/>
        </w:rPr>
        <w:t xml:space="preserve">
      1) қайталама хабарламаларда,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және арыз иесіне белгiленген тәртiппен жауаптар берілсе; </w:t>
      </w:r>
    </w:p>
    <w:bookmarkStart w:name="z844" w:id="480"/>
    <w:p>
      <w:pPr>
        <w:spacing w:after="0"/>
        <w:ind w:left="0"/>
        <w:jc w:val="both"/>
      </w:pPr>
      <w:r>
        <w:rPr>
          <w:rFonts w:ascii="Times New Roman"/>
          <w:b w:val="false"/>
          <w:i w:val="false"/>
          <w:color w:val="000000"/>
          <w:sz w:val="28"/>
        </w:rPr>
        <w:t xml:space="preserve">
      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қоғамдық қауіпсіздікке төнген қатер туралы және олардың құзыретіне сәйкес мемлекеттік органдарға дереу жолдануға жататын мәліметтер қамтылған жағдайларды қоспағанда; </w:t>
      </w:r>
    </w:p>
    <w:bookmarkEnd w:id="480"/>
    <w:p>
      <w:pPr>
        <w:spacing w:after="0"/>
        <w:ind w:left="0"/>
        <w:jc w:val="both"/>
      </w:pPr>
      <w:r>
        <w:rPr>
          <w:rFonts w:ascii="Times New Roman"/>
          <w:b w:val="false"/>
          <w:i w:val="false"/>
          <w:color w:val="000000"/>
          <w:sz w:val="28"/>
        </w:rPr>
        <w:t>
      3) хабарламада, ұсыныста, үн қосуда, сұрау салуда мәселенің мәні баяндалмаса, оңайлатылған әкімшілік рәсім тоқтатылуға жатады.</w:t>
      </w:r>
    </w:p>
    <w:bookmarkStart w:name="z467" w:id="481"/>
    <w:p>
      <w:pPr>
        <w:spacing w:after="0"/>
        <w:ind w:left="0"/>
        <w:jc w:val="both"/>
      </w:pPr>
      <w:r>
        <w:rPr>
          <w:rFonts w:ascii="Times New Roman"/>
          <w:b w:val="false"/>
          <w:i w:val="false"/>
          <w:color w:val="000000"/>
          <w:sz w:val="28"/>
        </w:rPr>
        <w:t>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bookmarkEnd w:id="481"/>
    <w:bookmarkStart w:name="z468" w:id="482"/>
    <w:p>
      <w:pPr>
        <w:spacing w:after="0"/>
        <w:ind w:left="0"/>
        <w:jc w:val="both"/>
      </w:pPr>
      <w:r>
        <w:rPr>
          <w:rFonts w:ascii="Times New Roman"/>
          <w:b w:val="false"/>
          <w:i w:val="false"/>
          <w:color w:val="000000"/>
          <w:sz w:val="28"/>
        </w:rPr>
        <w:t xml:space="preserve">
      3. Оңайлатылған әкімшілік рәсімді тоқтату туралы шешімге осы Кодексте белгіленген тәртіппен шағым жасалуы мүмкін. </w:t>
      </w:r>
    </w:p>
    <w:bookmarkEnd w:id="482"/>
    <w:bookmarkStart w:name="z469" w:id="483"/>
    <w:p>
      <w:pPr>
        <w:spacing w:after="0"/>
        <w:ind w:left="0"/>
        <w:jc w:val="both"/>
      </w:pPr>
      <w:r>
        <w:rPr>
          <w:rFonts w:ascii="Times New Roman"/>
          <w:b w:val="false"/>
          <w:i w:val="false"/>
          <w:color w:val="000000"/>
          <w:sz w:val="28"/>
        </w:rPr>
        <w:t xml:space="preserve">
      </w:t>
      </w:r>
      <w:r>
        <w:rPr>
          <w:rFonts w:ascii="Times New Roman"/>
          <w:b/>
          <w:i w:val="false"/>
          <w:color w:val="000000"/>
          <w:sz w:val="28"/>
        </w:rPr>
        <w:t>89-бап. Әкімшілік істі оңайлатылған әкімшілік рәсімде қараудың нәтижелері бойынша шешімдердің түрлері</w:t>
      </w:r>
    </w:p>
    <w:bookmarkEnd w:id="483"/>
    <w:bookmarkStart w:name="z470" w:id="484"/>
    <w:p>
      <w:pPr>
        <w:spacing w:after="0"/>
        <w:ind w:left="0"/>
        <w:jc w:val="both"/>
      </w:pPr>
      <w:r>
        <w:rPr>
          <w:rFonts w:ascii="Times New Roman"/>
          <w:b w:val="false"/>
          <w:i w:val="false"/>
          <w:color w:val="000000"/>
          <w:sz w:val="28"/>
        </w:rPr>
        <w:t xml:space="preserve">
      1. Әкімшілік істі оңайлатылған әкімшілік рәсімде қарау қорытындылары бойынша мынадай: </w:t>
      </w:r>
    </w:p>
    <w:bookmarkEnd w:id="484"/>
    <w:p>
      <w:pPr>
        <w:spacing w:after="0"/>
        <w:ind w:left="0"/>
        <w:jc w:val="both"/>
      </w:pPr>
      <w:r>
        <w:rPr>
          <w:rFonts w:ascii="Times New Roman"/>
          <w:b w:val="false"/>
          <w:i w:val="false"/>
          <w:color w:val="000000"/>
          <w:sz w:val="28"/>
        </w:rPr>
        <w:t>
      1) жауап, оның ішінде хабардың, ұсыныстың, үн қосудың, сұрау салудың мәні бойынша ақпарат беру;</w:t>
      </w:r>
    </w:p>
    <w:p>
      <w:pPr>
        <w:spacing w:after="0"/>
        <w:ind w:left="0"/>
        <w:jc w:val="both"/>
      </w:pPr>
      <w:r>
        <w:rPr>
          <w:rFonts w:ascii="Times New Roman"/>
          <w:b w:val="false"/>
          <w:i w:val="false"/>
          <w:color w:val="000000"/>
          <w:sz w:val="28"/>
        </w:rPr>
        <w:t>
      2) назарға алу;</w:t>
      </w:r>
    </w:p>
    <w:p>
      <w:pPr>
        <w:spacing w:after="0"/>
        <w:ind w:left="0"/>
        <w:jc w:val="both"/>
      </w:pPr>
      <w:r>
        <w:rPr>
          <w:rFonts w:ascii="Times New Roman"/>
          <w:b w:val="false"/>
          <w:i w:val="false"/>
          <w:color w:val="000000"/>
          <w:sz w:val="28"/>
        </w:rPr>
        <w:t>
      3) оңайлатылған әкімшілік рәсімді тоқтату туралы шешімдердің бірі шығарылады.</w:t>
      </w:r>
    </w:p>
    <w:bookmarkStart w:name="z471" w:id="485"/>
    <w:p>
      <w:pPr>
        <w:spacing w:after="0"/>
        <w:ind w:left="0"/>
        <w:jc w:val="both"/>
      </w:pPr>
      <w:r>
        <w:rPr>
          <w:rFonts w:ascii="Times New Roman"/>
          <w:b w:val="false"/>
          <w:i w:val="false"/>
          <w:color w:val="000000"/>
          <w:sz w:val="28"/>
        </w:rPr>
        <w:t>
      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негiзделген және уәжделген болуға, оның қабылданған шешiмге шағым беру құқықтары түсiндiріле отырып, арыз иесінің дәлелдерiн жоққа шығаратын немесе растайтын нақты фактілерді қамтуға тиiс.</w:t>
      </w:r>
    </w:p>
    <w:bookmarkEnd w:id="485"/>
    <w:bookmarkStart w:name="z472" w:id="486"/>
    <w:p>
      <w:pPr>
        <w:spacing w:after="0"/>
        <w:ind w:left="0"/>
        <w:jc w:val="both"/>
      </w:pPr>
      <w:r>
        <w:rPr>
          <w:rFonts w:ascii="Times New Roman"/>
          <w:b w:val="false"/>
          <w:i w:val="false"/>
          <w:color w:val="000000"/>
          <w:sz w:val="28"/>
        </w:rPr>
        <w:t>
      3. Хабарды, ұсынысты, үн қосуды, сұрау салуды қарайтын субъектілер мен лауазымды адамдар арыз иесіне әкімшілік істі қараудың нәтижелері және қабылданған шаралар туралы хабар береді.</w:t>
      </w:r>
    </w:p>
    <w:bookmarkEnd w:id="486"/>
    <w:bookmarkStart w:name="z473" w:id="487"/>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Жеке тұлғаларды және заңды тұлғалардың өкілдерін жеке қабылдау</w:t>
      </w:r>
    </w:p>
    <w:bookmarkEnd w:id="487"/>
    <w:bookmarkStart w:name="z474" w:id="488"/>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bookmarkEnd w:id="488"/>
    <w:bookmarkStart w:name="z475" w:id="489"/>
    <w:p>
      <w:pPr>
        <w:spacing w:after="0"/>
        <w:ind w:left="0"/>
        <w:jc w:val="both"/>
      </w:pPr>
      <w:r>
        <w:rPr>
          <w:rFonts w:ascii="Times New Roman"/>
          <w:b w:val="false"/>
          <w:i w:val="false"/>
          <w:color w:val="000000"/>
          <w:sz w:val="28"/>
        </w:rPr>
        <w:t>
      2. Қабылдау белгіленген және жеке және заңды тұлғалардың назарына жеткізілген күндер мен сағаттарда жұмыс орны бойынша өткізілуге тиіс.</w:t>
      </w:r>
    </w:p>
    <w:bookmarkEnd w:id="489"/>
    <w:bookmarkStart w:name="z476" w:id="490"/>
    <w:p>
      <w:pPr>
        <w:spacing w:after="0"/>
        <w:ind w:left="0"/>
        <w:jc w:val="both"/>
      </w:pPr>
      <w:r>
        <w:rPr>
          <w:rFonts w:ascii="Times New Roman"/>
          <w:b w:val="false"/>
          <w:i w:val="false"/>
          <w:color w:val="000000"/>
          <w:sz w:val="28"/>
        </w:rPr>
        <w:t>
      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bookmarkEnd w:id="490"/>
    <w:bookmarkStart w:name="z1566" w:id="491"/>
    <w:p>
      <w:pPr>
        <w:spacing w:after="0"/>
        <w:ind w:left="0"/>
        <w:jc w:val="left"/>
      </w:pPr>
      <w:r>
        <w:rPr>
          <w:rFonts w:ascii="Times New Roman"/>
          <w:b/>
          <w:i w:val="false"/>
          <w:color w:val="000000"/>
        </w:rPr>
        <w:t xml:space="preserve"> 12-1-тарау. Петиция</w:t>
      </w:r>
    </w:p>
    <w:bookmarkEnd w:id="491"/>
    <w:p>
      <w:pPr>
        <w:spacing w:after="0"/>
        <w:ind w:left="0"/>
        <w:jc w:val="both"/>
      </w:pPr>
      <w:r>
        <w:rPr>
          <w:rFonts w:ascii="Times New Roman"/>
          <w:b w:val="false"/>
          <w:i w:val="false"/>
          <w:color w:val="ff0000"/>
          <w:sz w:val="28"/>
        </w:rPr>
        <w:t xml:space="preserve">
      Ескерту. Кодекс 12-1-тараумен толықтырылды – ҚР 02.10.2023 </w:t>
      </w:r>
      <w:r>
        <w:rPr>
          <w:rFonts w:ascii="Times New Roman"/>
          <w:b w:val="false"/>
          <w:i w:val="false"/>
          <w:color w:val="ff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90-1-бап. Жалпы ережелер</w:t>
      </w:r>
    </w:p>
    <w:bookmarkStart w:name="z1568" w:id="492"/>
    <w:p>
      <w:pPr>
        <w:spacing w:after="0"/>
        <w:ind w:left="0"/>
        <w:jc w:val="both"/>
      </w:pPr>
      <w:r>
        <w:rPr>
          <w:rFonts w:ascii="Times New Roman"/>
          <w:b w:val="false"/>
          <w:i w:val="false"/>
          <w:color w:val="000000"/>
          <w:sz w:val="28"/>
        </w:rPr>
        <w:t>
      1. Мемлекеттік орган, жергiлiктi өкiлдi және атқарушы органдар петицияны осы тарауда белгіленген ерекшеліктерді ескере отырып, осы Кодексте белгіленген тәртіппен қарайды.</w:t>
      </w:r>
    </w:p>
    <w:bookmarkEnd w:id="492"/>
    <w:bookmarkStart w:name="z1569" w:id="493"/>
    <w:p>
      <w:pPr>
        <w:spacing w:after="0"/>
        <w:ind w:left="0"/>
        <w:jc w:val="both"/>
      </w:pPr>
      <w:r>
        <w:rPr>
          <w:rFonts w:ascii="Times New Roman"/>
          <w:b w:val="false"/>
          <w:i w:val="false"/>
          <w:color w:val="000000"/>
          <w:sz w:val="28"/>
        </w:rPr>
        <w:t>
      2. Осы тараудың мақсаты үшін арыз иесі деп петицияны берген Қазақстан Республикасының азаматы түсініледі.</w:t>
      </w:r>
    </w:p>
    <w:bookmarkEnd w:id="493"/>
    <w:p>
      <w:pPr>
        <w:spacing w:after="0"/>
        <w:ind w:left="0"/>
        <w:jc w:val="both"/>
      </w:pPr>
      <w:r>
        <w:rPr>
          <w:rFonts w:ascii="Times New Roman"/>
          <w:b/>
          <w:i w:val="false"/>
          <w:color w:val="000000"/>
          <w:sz w:val="28"/>
        </w:rPr>
        <w:t>90-2-бап. Петицияны беру тәртібі</w:t>
      </w:r>
    </w:p>
    <w:bookmarkStart w:name="z1571" w:id="494"/>
    <w:p>
      <w:pPr>
        <w:spacing w:after="0"/>
        <w:ind w:left="0"/>
        <w:jc w:val="both"/>
      </w:pPr>
      <w:r>
        <w:rPr>
          <w:rFonts w:ascii="Times New Roman"/>
          <w:b w:val="false"/>
          <w:i w:val="false"/>
          <w:color w:val="000000"/>
          <w:sz w:val="28"/>
        </w:rPr>
        <w:t>
      1. Арыз иесі петицияны мемлекет пен азаматтық қоғамның өзара іс-қимылы саласындағы уәкілетті орган айқындайтын интернет-ресурс (бұдан әрі – интернет-ресурс) арқылы не мемлекет пен азаматтық қоғамның өзара іс-қимылы саласындағы уәкілетті орган бекіткен нысан бойынша жазбаша арыз түрінде интернет-ресурста орналастыру үшін береді.</w:t>
      </w:r>
    </w:p>
    <w:bookmarkEnd w:id="494"/>
    <w:bookmarkStart w:name="z1572" w:id="495"/>
    <w:p>
      <w:pPr>
        <w:spacing w:after="0"/>
        <w:ind w:left="0"/>
        <w:jc w:val="both"/>
      </w:pPr>
      <w:r>
        <w:rPr>
          <w:rFonts w:ascii="Times New Roman"/>
          <w:b w:val="false"/>
          <w:i w:val="false"/>
          <w:color w:val="000000"/>
          <w:sz w:val="28"/>
        </w:rPr>
        <w:t>
      2. Петицияда:</w:t>
      </w:r>
    </w:p>
    <w:bookmarkEnd w:id="495"/>
    <w:bookmarkStart w:name="z1573" w:id="496"/>
    <w:p>
      <w:pPr>
        <w:spacing w:after="0"/>
        <w:ind w:left="0"/>
        <w:jc w:val="both"/>
      </w:pPr>
      <w:r>
        <w:rPr>
          <w:rFonts w:ascii="Times New Roman"/>
          <w:b w:val="false"/>
          <w:i w:val="false"/>
          <w:color w:val="000000"/>
          <w:sz w:val="28"/>
        </w:rPr>
        <w:t>
      1) тегі, аты, әкесінің аты (егер ол жеке басын куәландыратын құжатта көрсетілсе), жеке сәйкестендіру нөмірі, тұрғылықты жері, электрондық мекенжайы;</w:t>
      </w:r>
    </w:p>
    <w:bookmarkEnd w:id="496"/>
    <w:bookmarkStart w:name="z1574" w:id="497"/>
    <w:p>
      <w:pPr>
        <w:spacing w:after="0"/>
        <w:ind w:left="0"/>
        <w:jc w:val="both"/>
      </w:pPr>
      <w:r>
        <w:rPr>
          <w:rFonts w:ascii="Times New Roman"/>
          <w:b w:val="false"/>
          <w:i w:val="false"/>
          <w:color w:val="000000"/>
          <w:sz w:val="28"/>
        </w:rPr>
        <w:t>
      2) петиция берілетін мемлекеттік органның, жергілікті өкілді және (немесе) атқарушы органның атауы;</w:t>
      </w:r>
    </w:p>
    <w:bookmarkEnd w:id="497"/>
    <w:bookmarkStart w:name="z1575" w:id="498"/>
    <w:p>
      <w:pPr>
        <w:spacing w:after="0"/>
        <w:ind w:left="0"/>
        <w:jc w:val="both"/>
      </w:pPr>
      <w:r>
        <w:rPr>
          <w:rFonts w:ascii="Times New Roman"/>
          <w:b w:val="false"/>
          <w:i w:val="false"/>
          <w:color w:val="000000"/>
          <w:sz w:val="28"/>
        </w:rPr>
        <w:t>
      3) арыз иесі өкілінің тиісті өкілеттіктерін растайтын құжаттың көшірмесі (егер петицияны оның өкілі берсе);</w:t>
      </w:r>
    </w:p>
    <w:bookmarkEnd w:id="498"/>
    <w:bookmarkStart w:name="z1576" w:id="499"/>
    <w:p>
      <w:pPr>
        <w:spacing w:after="0"/>
        <w:ind w:left="0"/>
        <w:jc w:val="both"/>
      </w:pPr>
      <w:r>
        <w:rPr>
          <w:rFonts w:ascii="Times New Roman"/>
          <w:b w:val="false"/>
          <w:i w:val="false"/>
          <w:color w:val="000000"/>
          <w:sz w:val="28"/>
        </w:rPr>
        <w:t>
      4) петицияның мазмұны, сондай-ақ петицияның нысанасы бойынша дәлелдер мен ұсыныстар көрсетіледі.</w:t>
      </w:r>
    </w:p>
    <w:bookmarkEnd w:id="499"/>
    <w:p>
      <w:pPr>
        <w:spacing w:after="0"/>
        <w:ind w:left="0"/>
        <w:jc w:val="both"/>
      </w:pPr>
      <w:r>
        <w:rPr>
          <w:rFonts w:ascii="Times New Roman"/>
          <w:b w:val="false"/>
          <w:i w:val="false"/>
          <w:color w:val="000000"/>
          <w:sz w:val="28"/>
        </w:rPr>
        <w:t>
      Қажет болғанда арыз иесі немесе оның өкілі растайтын құжаттарды және (немесе) өзге де материалдарды петицияға қоса береді.</w:t>
      </w:r>
    </w:p>
    <w:bookmarkStart w:name="z1577" w:id="500"/>
    <w:p>
      <w:pPr>
        <w:spacing w:after="0"/>
        <w:ind w:left="0"/>
        <w:jc w:val="both"/>
      </w:pPr>
      <w:r>
        <w:rPr>
          <w:rFonts w:ascii="Times New Roman"/>
          <w:b w:val="false"/>
          <w:i w:val="false"/>
          <w:color w:val="000000"/>
          <w:sz w:val="28"/>
        </w:rPr>
        <w:t>
      3. Мыналар:</w:t>
      </w:r>
    </w:p>
    <w:bookmarkEnd w:id="500"/>
    <w:bookmarkStart w:name="z1578" w:id="501"/>
    <w:p>
      <w:pPr>
        <w:spacing w:after="0"/>
        <w:ind w:left="0"/>
        <w:jc w:val="both"/>
      </w:pPr>
      <w:r>
        <w:rPr>
          <w:rFonts w:ascii="Times New Roman"/>
          <w:b w:val="false"/>
          <w:i w:val="false"/>
          <w:color w:val="000000"/>
          <w:sz w:val="28"/>
        </w:rPr>
        <w:t>
      1) адамның және азаматтың құқықтары мен бостандықтарын бұзуға алып келуі мүмкін;</w:t>
      </w:r>
    </w:p>
    <w:bookmarkEnd w:id="501"/>
    <w:bookmarkStart w:name="z1579" w:id="502"/>
    <w:p>
      <w:pPr>
        <w:spacing w:after="0"/>
        <w:ind w:left="0"/>
        <w:jc w:val="both"/>
      </w:pPr>
      <w:r>
        <w:rPr>
          <w:rFonts w:ascii="Times New Roman"/>
          <w:b w:val="false"/>
          <w:i w:val="false"/>
          <w:color w:val="000000"/>
          <w:sz w:val="28"/>
        </w:rPr>
        <w:t>
      2) конституциялық құрылысқа, қоғамдық тәртіпке, халықтың денсаулығы мен имандылығына нұқсан келтіруі мүмкін мәселелер;</w:t>
      </w:r>
    </w:p>
    <w:bookmarkEnd w:id="502"/>
    <w:bookmarkStart w:name="z1580" w:id="503"/>
    <w:p>
      <w:pPr>
        <w:spacing w:after="0"/>
        <w:ind w:left="0"/>
        <w:jc w:val="both"/>
      </w:pPr>
      <w:r>
        <w:rPr>
          <w:rFonts w:ascii="Times New Roman"/>
          <w:b w:val="false"/>
          <w:i w:val="false"/>
          <w:color w:val="000000"/>
          <w:sz w:val="28"/>
        </w:rPr>
        <w:t>
      3) Қазақстан Республикасының тәуелсіз мемлекет ретіндегі мәртебесін, Республиканың бiртұтастығы мен аумақтық тұтастығын, оны басқару нысанын, Республика қызметінің түбегейлі қағидаттарын, Республика Президенті жеті жыл мерзімге сайланады және бір адам бір реттен артық Республика Президенті болып сайлана алмайды деген ережелерді өзгерту;</w:t>
      </w:r>
    </w:p>
    <w:bookmarkEnd w:id="503"/>
    <w:bookmarkStart w:name="z1581" w:id="504"/>
    <w:p>
      <w:pPr>
        <w:spacing w:after="0"/>
        <w:ind w:left="0"/>
        <w:jc w:val="both"/>
      </w:pPr>
      <w:r>
        <w:rPr>
          <w:rFonts w:ascii="Times New Roman"/>
          <w:b w:val="false"/>
          <w:i w:val="false"/>
          <w:color w:val="000000"/>
          <w:sz w:val="28"/>
        </w:rPr>
        <w:t>
      4) Қазақстан Республикасының әкімшілік-аумақтық құрылысы мен Мемлекеттік шекарасы;</w:t>
      </w:r>
    </w:p>
    <w:bookmarkEnd w:id="504"/>
    <w:bookmarkStart w:name="z1582" w:id="505"/>
    <w:p>
      <w:pPr>
        <w:spacing w:after="0"/>
        <w:ind w:left="0"/>
        <w:jc w:val="both"/>
      </w:pPr>
      <w:r>
        <w:rPr>
          <w:rFonts w:ascii="Times New Roman"/>
          <w:b w:val="false"/>
          <w:i w:val="false"/>
          <w:color w:val="000000"/>
          <w:sz w:val="28"/>
        </w:rPr>
        <w:t>
      5) сотқа дейінгі тергеп-тексеру және сот төрелігін жүзеге асыру;</w:t>
      </w:r>
    </w:p>
    <w:bookmarkEnd w:id="505"/>
    <w:bookmarkStart w:name="z1583" w:id="506"/>
    <w:p>
      <w:pPr>
        <w:spacing w:after="0"/>
        <w:ind w:left="0"/>
        <w:jc w:val="both"/>
      </w:pPr>
      <w:r>
        <w:rPr>
          <w:rFonts w:ascii="Times New Roman"/>
          <w:b w:val="false"/>
          <w:i w:val="false"/>
          <w:color w:val="000000"/>
          <w:sz w:val="28"/>
        </w:rPr>
        <w:t>
      6) прокуратура органдарының заңдылықтың сақталуын жоғары қадағалауы;</w:t>
      </w:r>
    </w:p>
    <w:bookmarkEnd w:id="506"/>
    <w:bookmarkStart w:name="z1584" w:id="507"/>
    <w:p>
      <w:pPr>
        <w:spacing w:after="0"/>
        <w:ind w:left="0"/>
        <w:jc w:val="both"/>
      </w:pPr>
      <w:r>
        <w:rPr>
          <w:rFonts w:ascii="Times New Roman"/>
          <w:b w:val="false"/>
          <w:i w:val="false"/>
          <w:color w:val="000000"/>
          <w:sz w:val="28"/>
        </w:rPr>
        <w:t>
      7) сыртқы барлау, қарсы барлау, жедел-іздестіру, құқық қорғау қызметі, сондай-ақ күзетілетін адамдар мен объектілердің қауіпсіздігін қамтамасыз ету, күзету іс-шараларын жүргізу;</w:t>
      </w:r>
    </w:p>
    <w:bookmarkEnd w:id="507"/>
    <w:bookmarkStart w:name="z1585" w:id="508"/>
    <w:p>
      <w:pPr>
        <w:spacing w:after="0"/>
        <w:ind w:left="0"/>
        <w:jc w:val="both"/>
      </w:pPr>
      <w:r>
        <w:rPr>
          <w:rFonts w:ascii="Times New Roman"/>
          <w:b w:val="false"/>
          <w:i w:val="false"/>
          <w:color w:val="000000"/>
          <w:sz w:val="28"/>
        </w:rPr>
        <w:t>
      8) Қазақстан Республикасының қылмыстық-атқару, қылмыстық-процестік, азаматтық процестік, әкімшілік рәсімдік-процестік заңнамасы және Қазақстан Республикасының әкімшілік құқық бұзушылық туралы заңнамасы;</w:t>
      </w:r>
    </w:p>
    <w:bookmarkEnd w:id="508"/>
    <w:bookmarkStart w:name="z1586" w:id="509"/>
    <w:p>
      <w:pPr>
        <w:spacing w:after="0"/>
        <w:ind w:left="0"/>
        <w:jc w:val="both"/>
      </w:pPr>
      <w:r>
        <w:rPr>
          <w:rFonts w:ascii="Times New Roman"/>
          <w:b w:val="false"/>
          <w:i w:val="false"/>
          <w:color w:val="000000"/>
          <w:sz w:val="28"/>
        </w:rPr>
        <w:t>
      9) қорғаныс, ұлттық қауіпсіздік және қоғамдық тәртіпті сақтау;</w:t>
      </w:r>
    </w:p>
    <w:bookmarkEnd w:id="509"/>
    <w:bookmarkStart w:name="z1587" w:id="510"/>
    <w:p>
      <w:pPr>
        <w:spacing w:after="0"/>
        <w:ind w:left="0"/>
        <w:jc w:val="both"/>
      </w:pPr>
      <w:r>
        <w:rPr>
          <w:rFonts w:ascii="Times New Roman"/>
          <w:b w:val="false"/>
          <w:i w:val="false"/>
          <w:color w:val="000000"/>
          <w:sz w:val="28"/>
        </w:rPr>
        <w:t>
      10) адамдарға рақымшылық және кешірім жасау;</w:t>
      </w:r>
    </w:p>
    <w:bookmarkEnd w:id="510"/>
    <w:bookmarkStart w:name="z1588" w:id="511"/>
    <w:p>
      <w:pPr>
        <w:spacing w:after="0"/>
        <w:ind w:left="0"/>
        <w:jc w:val="both"/>
      </w:pPr>
      <w:r>
        <w:rPr>
          <w:rFonts w:ascii="Times New Roman"/>
          <w:b w:val="false"/>
          <w:i w:val="false"/>
          <w:color w:val="000000"/>
          <w:sz w:val="28"/>
        </w:rPr>
        <w:t>
      11) Қазақстан Республикасы Президентінің, Парламенті Палаталары мен Үкіметінің қарауына жататын адамдарды лауазымға тағайындау және сайлау, лауазымынан босату;</w:t>
      </w:r>
    </w:p>
    <w:bookmarkEnd w:id="511"/>
    <w:bookmarkStart w:name="z1589" w:id="512"/>
    <w:p>
      <w:pPr>
        <w:spacing w:after="0"/>
        <w:ind w:left="0"/>
        <w:jc w:val="both"/>
      </w:pPr>
      <w:r>
        <w:rPr>
          <w:rFonts w:ascii="Times New Roman"/>
          <w:b w:val="false"/>
          <w:i w:val="false"/>
          <w:color w:val="000000"/>
          <w:sz w:val="28"/>
        </w:rPr>
        <w:t>
      12) Қазақстан Республикасының халықаралық шарттарынан туындайтын міндеттемелерді орындау мәселелері;</w:t>
      </w:r>
    </w:p>
    <w:bookmarkEnd w:id="512"/>
    <w:bookmarkStart w:name="z1590" w:id="513"/>
    <w:p>
      <w:pPr>
        <w:spacing w:after="0"/>
        <w:ind w:left="0"/>
        <w:jc w:val="both"/>
      </w:pPr>
      <w:r>
        <w:rPr>
          <w:rFonts w:ascii="Times New Roman"/>
          <w:b w:val="false"/>
          <w:i w:val="false"/>
          <w:color w:val="000000"/>
          <w:sz w:val="28"/>
        </w:rPr>
        <w:t>
      13) Қазақстан Республикасының сайлау және республикалық референдум туралы заңнамасында реттелетін мәселелер;</w:t>
      </w:r>
    </w:p>
    <w:bookmarkEnd w:id="513"/>
    <w:bookmarkStart w:name="z1591" w:id="514"/>
    <w:p>
      <w:pPr>
        <w:spacing w:after="0"/>
        <w:ind w:left="0"/>
        <w:jc w:val="both"/>
      </w:pPr>
      <w:r>
        <w:rPr>
          <w:rFonts w:ascii="Times New Roman"/>
          <w:b w:val="false"/>
          <w:i w:val="false"/>
          <w:color w:val="000000"/>
          <w:sz w:val="28"/>
        </w:rPr>
        <w:t>
      14) Қазақстан Республикасының мемлекеттік рәміздері;</w:t>
      </w:r>
    </w:p>
    <w:bookmarkEnd w:id="514"/>
    <w:bookmarkStart w:name="z1592" w:id="515"/>
    <w:p>
      <w:pPr>
        <w:spacing w:after="0"/>
        <w:ind w:left="0"/>
        <w:jc w:val="both"/>
      </w:pPr>
      <w:r>
        <w:rPr>
          <w:rFonts w:ascii="Times New Roman"/>
          <w:b w:val="false"/>
          <w:i w:val="false"/>
          <w:color w:val="000000"/>
          <w:sz w:val="28"/>
        </w:rPr>
        <w:t>
      15) мемлекеттік тілдің мәртебесі;</w:t>
      </w:r>
    </w:p>
    <w:bookmarkEnd w:id="515"/>
    <w:bookmarkStart w:name="z1593" w:id="516"/>
    <w:p>
      <w:pPr>
        <w:spacing w:after="0"/>
        <w:ind w:left="0"/>
        <w:jc w:val="both"/>
      </w:pPr>
      <w:r>
        <w:rPr>
          <w:rFonts w:ascii="Times New Roman"/>
          <w:b w:val="false"/>
          <w:i w:val="false"/>
          <w:color w:val="000000"/>
          <w:sz w:val="28"/>
        </w:rPr>
        <w:t>
      16) мемлекеттік органдардың құзыретін, өкілеттіктерін, функциялары мен міндеттерін өзгерту мәселелері;</w:t>
      </w:r>
    </w:p>
    <w:bookmarkEnd w:id="516"/>
    <w:bookmarkStart w:name="z1594" w:id="517"/>
    <w:p>
      <w:pPr>
        <w:spacing w:after="0"/>
        <w:ind w:left="0"/>
        <w:jc w:val="both"/>
      </w:pPr>
      <w:r>
        <w:rPr>
          <w:rFonts w:ascii="Times New Roman"/>
          <w:b w:val="false"/>
          <w:i w:val="false"/>
          <w:color w:val="000000"/>
          <w:sz w:val="28"/>
        </w:rPr>
        <w:t>
      17) төтенше жағдай және (немесе) төтенше ахуал режимдерінің қолданылуы шеңберінде қабылданатын шешімдердің күшін жою және оларды өзгерту туралы мәселелер петицияның нысанасы бола алмайды.</w:t>
      </w:r>
    </w:p>
    <w:bookmarkEnd w:id="517"/>
    <w:bookmarkStart w:name="z1595" w:id="518"/>
    <w:p>
      <w:pPr>
        <w:spacing w:after="0"/>
        <w:ind w:left="0"/>
        <w:jc w:val="both"/>
      </w:pPr>
      <w:r>
        <w:rPr>
          <w:rFonts w:ascii="Times New Roman"/>
          <w:b w:val="false"/>
          <w:i w:val="false"/>
          <w:color w:val="000000"/>
          <w:sz w:val="28"/>
        </w:rPr>
        <w:t>
      4. Петицияны интернет-ресурста еркін қолжетімді етіп орналастыру үшін петиция мынадай шарттарға сәйкес келуге тиіс:</w:t>
      </w:r>
    </w:p>
    <w:bookmarkEnd w:id="518"/>
    <w:bookmarkStart w:name="z1596" w:id="519"/>
    <w:p>
      <w:pPr>
        <w:spacing w:after="0"/>
        <w:ind w:left="0"/>
        <w:jc w:val="both"/>
      </w:pPr>
      <w:r>
        <w:rPr>
          <w:rFonts w:ascii="Times New Roman"/>
          <w:b w:val="false"/>
          <w:i w:val="false"/>
          <w:color w:val="000000"/>
          <w:sz w:val="28"/>
        </w:rPr>
        <w:t>
      1) мемлекет пен азаматтық қоғамның өзара іс-қимылы саласындағы уәкілетті орган айқындаған нысан бойынша және тәртіппен он жұмыс күні ішінде электрондық нысанда және жиырма жұмыс күні ішінде жазбаша түрде Қазақстан Республикасының кемінде елу азаматының петицияға қосылуы;</w:t>
      </w:r>
    </w:p>
    <w:bookmarkEnd w:id="519"/>
    <w:bookmarkStart w:name="z1597" w:id="520"/>
    <w:p>
      <w:pPr>
        <w:spacing w:after="0"/>
        <w:ind w:left="0"/>
        <w:jc w:val="both"/>
      </w:pPr>
      <w:r>
        <w:rPr>
          <w:rFonts w:ascii="Times New Roman"/>
          <w:b w:val="false"/>
          <w:i w:val="false"/>
          <w:color w:val="000000"/>
          <w:sz w:val="28"/>
        </w:rPr>
        <w:t>
      2) петицияның осы баптың екінші және үшінші бөліктерінде белгіленген талаптарға сәйкес келуі;</w:t>
      </w:r>
    </w:p>
    <w:bookmarkEnd w:id="520"/>
    <w:bookmarkStart w:name="z1598" w:id="521"/>
    <w:p>
      <w:pPr>
        <w:spacing w:after="0"/>
        <w:ind w:left="0"/>
        <w:jc w:val="both"/>
      </w:pPr>
      <w:r>
        <w:rPr>
          <w:rFonts w:ascii="Times New Roman"/>
          <w:b w:val="false"/>
          <w:i w:val="false"/>
          <w:color w:val="000000"/>
          <w:sz w:val="28"/>
        </w:rPr>
        <w:t>
      3) петицияны берген кезде интернет-ресурста дәл сондай нысанадағы петицияның болмауы.</w:t>
      </w:r>
    </w:p>
    <w:bookmarkEnd w:id="521"/>
    <w:bookmarkStart w:name="z1599" w:id="522"/>
    <w:p>
      <w:pPr>
        <w:spacing w:after="0"/>
        <w:ind w:left="0"/>
        <w:jc w:val="both"/>
      </w:pPr>
      <w:r>
        <w:rPr>
          <w:rFonts w:ascii="Times New Roman"/>
          <w:b w:val="false"/>
          <w:i w:val="false"/>
          <w:color w:val="000000"/>
          <w:sz w:val="28"/>
        </w:rPr>
        <w:t>
      5. Мемлекет пен азаматтық қоғамның өзара іс-қимылы саласындағы уәкілетті орган петицияға Қазақстан Республикасының кемінде елу азаматы қосылған күннен бастап жиырма жұмыс күні ішінде петицияның осы баптың төртінші бөлігінде көрсетілген шарттарға сәйкестігін тексеруді жүзеге асырады.</w:t>
      </w:r>
    </w:p>
    <w:bookmarkEnd w:id="522"/>
    <w:p>
      <w:pPr>
        <w:spacing w:after="0"/>
        <w:ind w:left="0"/>
        <w:jc w:val="both"/>
      </w:pPr>
      <w:r>
        <w:rPr>
          <w:rFonts w:ascii="Times New Roman"/>
          <w:b w:val="false"/>
          <w:i w:val="false"/>
          <w:color w:val="000000"/>
          <w:sz w:val="28"/>
        </w:rPr>
        <w:t>
      Петицияның осы баптың үшінші бөлігінде көрсетілген шарттарға сәйкестігін анықтау қажет болғанда мемлекет пен азаматтық қоғамның өзара іс-қимылы саласындағы уәкілетті орган уәкілетті мемлекеттік органдарға сұрау салу жіберуге құқылы.</w:t>
      </w:r>
    </w:p>
    <w:bookmarkStart w:name="z1600" w:id="523"/>
    <w:p>
      <w:pPr>
        <w:spacing w:after="0"/>
        <w:ind w:left="0"/>
        <w:jc w:val="both"/>
      </w:pPr>
      <w:r>
        <w:rPr>
          <w:rFonts w:ascii="Times New Roman"/>
          <w:b w:val="false"/>
          <w:i w:val="false"/>
          <w:color w:val="000000"/>
          <w:sz w:val="28"/>
        </w:rPr>
        <w:t>
      6. Петиция осы баптың төртінші бөлігінде көрсетілген шарттарға сәйкес келмеген жағдайда мемлекет пен азаматтық қоғамның өзара іс-қимылы саласындағы уәкілетті орган себептерін негіздей отырып, петицияны қабылдамайды, бұл жөнінде арыз иесін немесе оның өкілін электрондық нысанда және (немесе) жазбаша түрде хабардар етеді.</w:t>
      </w:r>
    </w:p>
    <w:bookmarkEnd w:id="523"/>
    <w:bookmarkStart w:name="z1601" w:id="524"/>
    <w:p>
      <w:pPr>
        <w:spacing w:after="0"/>
        <w:ind w:left="0"/>
        <w:jc w:val="both"/>
      </w:pPr>
      <w:r>
        <w:rPr>
          <w:rFonts w:ascii="Times New Roman"/>
          <w:b w:val="false"/>
          <w:i w:val="false"/>
          <w:color w:val="000000"/>
          <w:sz w:val="28"/>
        </w:rPr>
        <w:t>
      7. Петиция осы баптың төртінші бөлігінде көрсетілген шарттарға сәйкес келген жағдайда мемлекет пен азаматтық қоғамның өзара іс-қимылы саласындағы уәкілетті орган петицияға Қазақстан Республикасы азаматтарының қосыла бастауы үшін оны интернет-ресурста еркін қолжетімді етіп орналастырады, бұл жөнінде арыз иесі немесе оның өкілі электрондық нысанда және (немесе) жазбаша түрде хабардар етіледі.</w:t>
      </w:r>
    </w:p>
    <w:bookmarkEnd w:id="524"/>
    <w:bookmarkStart w:name="z1602" w:id="525"/>
    <w:p>
      <w:pPr>
        <w:spacing w:after="0"/>
        <w:ind w:left="0"/>
        <w:jc w:val="both"/>
      </w:pPr>
      <w:r>
        <w:rPr>
          <w:rFonts w:ascii="Times New Roman"/>
          <w:b w:val="false"/>
          <w:i w:val="false"/>
          <w:color w:val="000000"/>
          <w:sz w:val="28"/>
        </w:rPr>
        <w:t>
      8. Мемлекет пен азаматтық қоғамның өзара іс-қимылы саласындағы уәкілетті орган петицияны интернет-ресурста еркін қолжетімді етіп орналастырған күннен бастап бес жұмыс күні ішінде ақпараттық хаттар жіберу арқылы бұқаралық ақпарат құралдары саласындағы уәкілетті органда есепке қойылған бұқаралық ақпарат құралдарына петицияға қосылудың басталғаны туралы хабарлайды.</w:t>
      </w:r>
    </w:p>
    <w:bookmarkEnd w:id="525"/>
    <w:p>
      <w:pPr>
        <w:spacing w:after="0"/>
        <w:ind w:left="0"/>
        <w:jc w:val="both"/>
      </w:pPr>
      <w:r>
        <w:rPr>
          <w:rFonts w:ascii="Times New Roman"/>
          <w:b/>
          <w:i w:val="false"/>
          <w:color w:val="000000"/>
          <w:sz w:val="28"/>
        </w:rPr>
        <w:t>90-3-бап. Петицияға қосылу</w:t>
      </w:r>
    </w:p>
    <w:bookmarkStart w:name="z1604" w:id="526"/>
    <w:p>
      <w:pPr>
        <w:spacing w:after="0"/>
        <w:ind w:left="0"/>
        <w:jc w:val="both"/>
      </w:pPr>
      <w:r>
        <w:rPr>
          <w:rFonts w:ascii="Times New Roman"/>
          <w:b w:val="false"/>
          <w:i w:val="false"/>
          <w:color w:val="000000"/>
          <w:sz w:val="28"/>
        </w:rPr>
        <w:t>
      1. Қазақстан Республикасының азаматтары петицияға қосылуды интернет-ресурста мемлекет пен азаматтық қоғамның өзара іс-қимылы саласындағы уәкілетті орган айқындайтын тәртіппен электрондық цифрлық қолтаңба арқылы немесе жазбаша түрде куәландыра отырып жүзеге асырады.</w:t>
      </w:r>
    </w:p>
    <w:bookmarkEnd w:id="526"/>
    <w:p>
      <w:pPr>
        <w:spacing w:after="0"/>
        <w:ind w:left="0"/>
        <w:jc w:val="both"/>
      </w:pPr>
      <w:r>
        <w:rPr>
          <w:rFonts w:ascii="Times New Roman"/>
          <w:b w:val="false"/>
          <w:i w:val="false"/>
          <w:color w:val="000000"/>
          <w:sz w:val="28"/>
        </w:rPr>
        <w:t>
      Петицияға қосылу Қазақстан Республикасының азаматы Қазақстан Республикасының дербес деректер және оларды қорғау туралы заңнамасына сәйкес берілетін дербес деректерін жинауға және өңдеуге келісімін берген жағдайда жүзеге асырылады.</w:t>
      </w:r>
    </w:p>
    <w:bookmarkStart w:name="z1605" w:id="527"/>
    <w:p>
      <w:pPr>
        <w:spacing w:after="0"/>
        <w:ind w:left="0"/>
        <w:jc w:val="both"/>
      </w:pPr>
      <w:r>
        <w:rPr>
          <w:rFonts w:ascii="Times New Roman"/>
          <w:b w:val="false"/>
          <w:i w:val="false"/>
          <w:color w:val="000000"/>
          <w:sz w:val="28"/>
        </w:rPr>
        <w:t>
      2. Петиция интернет-ресурста еркін қолжетімді етіп орналастырылған кезден бастап алты ай ішінде петицияға қосылуға болады.</w:t>
      </w:r>
    </w:p>
    <w:bookmarkEnd w:id="527"/>
    <w:bookmarkStart w:name="z1606" w:id="528"/>
    <w:p>
      <w:pPr>
        <w:spacing w:after="0"/>
        <w:ind w:left="0"/>
        <w:jc w:val="both"/>
      </w:pPr>
      <w:r>
        <w:rPr>
          <w:rFonts w:ascii="Times New Roman"/>
          <w:b w:val="false"/>
          <w:i w:val="false"/>
          <w:color w:val="000000"/>
          <w:sz w:val="28"/>
        </w:rPr>
        <w:t xml:space="preserve">
      3. Қазақстан Республикасы азаматының петицияға қосылу және (немесе) интернет-ресурста еркін қолжетімді түрде комментарий орналастыру арқылы оған қатысты өз көзқарасын білдіруге құқығы бар. </w:t>
      </w:r>
    </w:p>
    <w:bookmarkEnd w:id="528"/>
    <w:bookmarkStart w:name="z1607" w:id="529"/>
    <w:p>
      <w:pPr>
        <w:spacing w:after="0"/>
        <w:ind w:left="0"/>
        <w:jc w:val="both"/>
      </w:pPr>
      <w:r>
        <w:rPr>
          <w:rFonts w:ascii="Times New Roman"/>
          <w:b w:val="false"/>
          <w:i w:val="false"/>
          <w:color w:val="000000"/>
          <w:sz w:val="28"/>
        </w:rPr>
        <w:t xml:space="preserve">
      4. Қосылудың қорытындысы бойынша: </w:t>
      </w:r>
    </w:p>
    <w:bookmarkEnd w:id="529"/>
    <w:p>
      <w:pPr>
        <w:spacing w:after="0"/>
        <w:ind w:left="0"/>
        <w:jc w:val="both"/>
      </w:pPr>
      <w:r>
        <w:rPr>
          <w:rFonts w:ascii="Times New Roman"/>
          <w:b w:val="false"/>
          <w:i w:val="false"/>
          <w:color w:val="000000"/>
          <w:sz w:val="28"/>
        </w:rPr>
        <w:t>
      Қазақстан Республикасы Үкіметінің құзыретіне жататын мәселелер бойынша оны қолдауға Қазақстан Республикасы азаматтарының кемінде елу мың даусына;</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өкілді органдарының құзыретіне жататын мәселелер бойынша оны қолдауға тиісті әкімшілік-аумақтық бірлік халқының санында Қазақстан Республикасы азаматтарының кемінде екі пайыз даусына;</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құзыретіне жататын мәселелер бойынша оны қолдауға тиісті әкімшілік-аумақтық бірлік халқының санында Қазақстан Республикасы азаматтарының кемінде бір пайыз даусына;</w:t>
      </w:r>
    </w:p>
    <w:p>
      <w:pPr>
        <w:spacing w:after="0"/>
        <w:ind w:left="0"/>
        <w:jc w:val="both"/>
      </w:pPr>
      <w:r>
        <w:rPr>
          <w:rFonts w:ascii="Times New Roman"/>
          <w:b w:val="false"/>
          <w:i w:val="false"/>
          <w:color w:val="000000"/>
          <w:sz w:val="28"/>
        </w:rPr>
        <w:t>
      қалалық, аудандық жергілікті өкілді органдардың құзыретіне жататын мәселелер бойынша оны қолдауға тиісті әкімшілік-аумақтық бірліктің халық саны елу мыңнан асқанда – Қазақстан Республикасы азаматтарының кемінде бес мың даусына, қалғандары үшін – халық санының кемінде он пайызына;</w:t>
      </w:r>
    </w:p>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органдарының, республикалық маңызы бар қалалардағы (астанадағы) аудандардың, облыстық маңызы бар қалалардағы аудандардың әкімдері аппараттарының, аудандық маңызы бар қалалардағы, ауылдардағы, кенттердегі, ауылдық округтердегі әкімдер аппараттарының құзыретіне жататын мәселелер бойынша оны қолдауға тиісті әкімшілік-аумақтық бірліктің халық саны елу мыңнан асқанда – Қазақстан Республикасы азаматтарының кемінде екі мың бес жүз даусына, қалғандары үшін – халық санының кемінде бес пайызына ие болған петиция қолдау тапқан болып есептеледі.</w:t>
      </w:r>
    </w:p>
    <w:bookmarkStart w:name="z1608" w:id="530"/>
    <w:p>
      <w:pPr>
        <w:spacing w:after="0"/>
        <w:ind w:left="0"/>
        <w:jc w:val="both"/>
      </w:pPr>
      <w:r>
        <w:rPr>
          <w:rFonts w:ascii="Times New Roman"/>
          <w:b w:val="false"/>
          <w:i w:val="false"/>
          <w:color w:val="000000"/>
          <w:sz w:val="28"/>
        </w:rPr>
        <w:t>
      5. Осы баптың төртінші бөлігінде көрсетілген шекті мәнге жетпеген петицияны мемлекет пен азаматтық қоғамның өзара іс-қимылы саласындағы уәкілетті орган петиция интернет-ресурста еркін қолжетімді етіп орналастырылған кезден бастап алты ай өткен соң арыз иесіне қайтарады.</w:t>
      </w:r>
    </w:p>
    <w:bookmarkEnd w:id="530"/>
    <w:p>
      <w:pPr>
        <w:spacing w:after="0"/>
        <w:ind w:left="0"/>
        <w:jc w:val="both"/>
      </w:pPr>
      <w:r>
        <w:rPr>
          <w:rFonts w:ascii="Times New Roman"/>
          <w:b w:val="false"/>
          <w:i w:val="false"/>
          <w:color w:val="000000"/>
          <w:sz w:val="28"/>
        </w:rPr>
        <w:t>
      Мұндай петицияны мемлекет пен азаматтық қоғамның өзара іс-қимылы саласындағы уәкілетті орган құзыреті бойынша тиісті мемлекеттік органға, жергілікті өкілді және (немесе) атқарушы органға жібереді және ол осы Кодексте белгіленген тәртіппен хабар, үн қосу немесе ұсыныс ретінде қаралады.</w:t>
      </w:r>
    </w:p>
    <w:p>
      <w:pPr>
        <w:spacing w:after="0"/>
        <w:ind w:left="0"/>
        <w:jc w:val="both"/>
      </w:pPr>
      <w:r>
        <w:rPr>
          <w:rFonts w:ascii="Times New Roman"/>
          <w:b/>
          <w:i w:val="false"/>
          <w:color w:val="000000"/>
          <w:sz w:val="28"/>
        </w:rPr>
        <w:t>90-4-бап. Петицияларды қабылдау, тіркеу және есепке алу</w:t>
      </w:r>
    </w:p>
    <w:bookmarkStart w:name="z1610" w:id="531"/>
    <w:p>
      <w:pPr>
        <w:spacing w:after="0"/>
        <w:ind w:left="0"/>
        <w:jc w:val="both"/>
      </w:pPr>
      <w:r>
        <w:rPr>
          <w:rFonts w:ascii="Times New Roman"/>
          <w:b w:val="false"/>
          <w:i w:val="false"/>
          <w:color w:val="000000"/>
          <w:sz w:val="28"/>
        </w:rPr>
        <w:t>
      1. Осы Кодекстің 90-3-бабының төртінші бөлігінде көрсетілген шекті мәнге жеткен кезде мемлекет пен азаматтық қоғамның өзара іс-қимылы саласындағы уәкілетті орган өз өкілеттіктеріне петицияны қарау кіретін мемлекеттік органға, жергiлiктi өкiлдi және атқарушы органдарға петицияны жібереді, бұл жөнінде арыз иесі электрондық нысанда хабардар етіледі және ол туралы ақпарат петицияны жіберу туралы шешім қабылданған кезден бастап үш жұмыс күні ішінде интернет-ресурста орналастырылады.</w:t>
      </w:r>
    </w:p>
    <w:bookmarkEnd w:id="531"/>
    <w:bookmarkStart w:name="z1611" w:id="532"/>
    <w:p>
      <w:pPr>
        <w:spacing w:after="0"/>
        <w:ind w:left="0"/>
        <w:jc w:val="both"/>
      </w:pPr>
      <w:r>
        <w:rPr>
          <w:rFonts w:ascii="Times New Roman"/>
          <w:b w:val="false"/>
          <w:i w:val="false"/>
          <w:color w:val="000000"/>
          <w:sz w:val="28"/>
        </w:rPr>
        <w:t>
      2. Осы Кодексте белгіленген тәртіппен берілген петиция міндетті түрде қабылдануға, тіркелуге, есепке алынуға және қаралуға жатады.</w:t>
      </w:r>
    </w:p>
    <w:bookmarkEnd w:id="532"/>
    <w:p>
      <w:pPr>
        <w:spacing w:after="0"/>
        <w:ind w:left="0"/>
        <w:jc w:val="both"/>
      </w:pPr>
      <w:r>
        <w:rPr>
          <w:rFonts w:ascii="Times New Roman"/>
          <w:b w:val="false"/>
          <w:i w:val="false"/>
          <w:color w:val="000000"/>
          <w:sz w:val="28"/>
        </w:rPr>
        <w:t>
      Петицияны қабылдаудан бас тартуға тыйым салынады.</w:t>
      </w:r>
    </w:p>
    <w:bookmarkStart w:name="z1612" w:id="533"/>
    <w:p>
      <w:pPr>
        <w:spacing w:after="0"/>
        <w:ind w:left="0"/>
        <w:jc w:val="both"/>
      </w:pPr>
      <w:r>
        <w:rPr>
          <w:rFonts w:ascii="Times New Roman"/>
          <w:b w:val="false"/>
          <w:i w:val="false"/>
          <w:color w:val="000000"/>
          <w:sz w:val="28"/>
        </w:rPr>
        <w:t>
      3. Петицияларды тіркеу, есепке алу мемлекет пен азаматтық қоғамның өзара іс-қимылы саласындағы уәкілетті орган белгілеген тәртіппен жүзеге асырылады.</w:t>
      </w:r>
    </w:p>
    <w:bookmarkEnd w:id="533"/>
    <w:p>
      <w:pPr>
        <w:spacing w:after="0"/>
        <w:ind w:left="0"/>
        <w:jc w:val="both"/>
      </w:pPr>
      <w:r>
        <w:rPr>
          <w:rFonts w:ascii="Times New Roman"/>
          <w:b/>
          <w:i w:val="false"/>
          <w:color w:val="000000"/>
          <w:sz w:val="28"/>
        </w:rPr>
        <w:t>90-5-бап. Петицияны қарау тәртібі мен мерзімі</w:t>
      </w:r>
    </w:p>
    <w:bookmarkStart w:name="z1614" w:id="534"/>
    <w:p>
      <w:pPr>
        <w:spacing w:after="0"/>
        <w:ind w:left="0"/>
        <w:jc w:val="both"/>
      </w:pPr>
      <w:r>
        <w:rPr>
          <w:rFonts w:ascii="Times New Roman"/>
          <w:b w:val="false"/>
          <w:i w:val="false"/>
          <w:color w:val="000000"/>
          <w:sz w:val="28"/>
        </w:rPr>
        <w:t>
      1. Петицияны қарау мерзімі:</w:t>
      </w:r>
    </w:p>
    <w:bookmarkEnd w:id="534"/>
    <w:bookmarkStart w:name="z1615" w:id="535"/>
    <w:p>
      <w:pPr>
        <w:spacing w:after="0"/>
        <w:ind w:left="0"/>
        <w:jc w:val="both"/>
      </w:pPr>
      <w:r>
        <w:rPr>
          <w:rFonts w:ascii="Times New Roman"/>
          <w:b w:val="false"/>
          <w:i w:val="false"/>
          <w:color w:val="000000"/>
          <w:sz w:val="28"/>
        </w:rPr>
        <w:t>
      1) петицияны орталық мемлекеттік орган тіркеген күннен бастап қырық жұмыс күнінен аспайды;</w:t>
      </w:r>
    </w:p>
    <w:bookmarkEnd w:id="535"/>
    <w:bookmarkStart w:name="z1616" w:id="536"/>
    <w:p>
      <w:pPr>
        <w:spacing w:after="0"/>
        <w:ind w:left="0"/>
        <w:jc w:val="both"/>
      </w:pPr>
      <w:r>
        <w:rPr>
          <w:rFonts w:ascii="Times New Roman"/>
          <w:b w:val="false"/>
          <w:i w:val="false"/>
          <w:color w:val="000000"/>
          <w:sz w:val="28"/>
        </w:rPr>
        <w:t>
      2) петицияны жергілікті өкілді және (немесе) атқарушы орган тіркеген күннен бастап жиырма жұмыс күнінен аспайды.</w:t>
      </w:r>
    </w:p>
    <w:bookmarkEnd w:id="536"/>
    <w:bookmarkStart w:name="z1617" w:id="537"/>
    <w:p>
      <w:pPr>
        <w:spacing w:after="0"/>
        <w:ind w:left="0"/>
        <w:jc w:val="both"/>
      </w:pPr>
      <w:r>
        <w:rPr>
          <w:rFonts w:ascii="Times New Roman"/>
          <w:b w:val="false"/>
          <w:i w:val="false"/>
          <w:color w:val="000000"/>
          <w:sz w:val="28"/>
        </w:rPr>
        <w:t>
      2. Петицияны қарау кезінде орталық мемлекеттік орган:</w:t>
      </w:r>
    </w:p>
    <w:bookmarkEnd w:id="537"/>
    <w:bookmarkStart w:name="z1618" w:id="538"/>
    <w:p>
      <w:pPr>
        <w:spacing w:after="0"/>
        <w:ind w:left="0"/>
        <w:jc w:val="both"/>
      </w:pPr>
      <w:r>
        <w:rPr>
          <w:rFonts w:ascii="Times New Roman"/>
          <w:b w:val="false"/>
          <w:i w:val="false"/>
          <w:color w:val="000000"/>
          <w:sz w:val="28"/>
        </w:rPr>
        <w:t xml:space="preserve">
      1) петицияда жазылған фактілерді тексеру талап етілмейтін жағдайларды қоспағанда, сол жерге баруды жүзеге асыруға; </w:t>
      </w:r>
    </w:p>
    <w:bookmarkEnd w:id="538"/>
    <w:bookmarkStart w:name="z1619" w:id="539"/>
    <w:p>
      <w:pPr>
        <w:spacing w:after="0"/>
        <w:ind w:left="0"/>
        <w:jc w:val="both"/>
      </w:pPr>
      <w:r>
        <w:rPr>
          <w:rFonts w:ascii="Times New Roman"/>
          <w:b w:val="false"/>
          <w:i w:val="false"/>
          <w:color w:val="000000"/>
          <w:sz w:val="28"/>
        </w:rPr>
        <w:t>
      2) шешімнің жобасын жария талқылауды өткізу басталғанға дейін үш жұмыс күні қалғанда арыз иесін не оның өкілін және мүдделі тұлғаларды шақырып және өткізілетін күні мен орны туралы интернет-ресурстар арқылы, сондай-ақ электрондық немесе қағаз нысанда міндетті түрде хабардар ете отырып, оны өткізуге;</w:t>
      </w:r>
    </w:p>
    <w:bookmarkEnd w:id="539"/>
    <w:bookmarkStart w:name="z1620" w:id="540"/>
    <w:p>
      <w:pPr>
        <w:spacing w:after="0"/>
        <w:ind w:left="0"/>
        <w:jc w:val="both"/>
      </w:pPr>
      <w:r>
        <w:rPr>
          <w:rFonts w:ascii="Times New Roman"/>
          <w:b w:val="false"/>
          <w:i w:val="false"/>
          <w:color w:val="000000"/>
          <w:sz w:val="28"/>
        </w:rPr>
        <w:t>
      3) құрамына мүдделі мемлекеттік органдардың өкілдерін, Қазақстан Республикасы Парламентінің және (немесе) мәслихаттың депутаттарын, арыз иесін немесе оның өкілін, сондай-ақ қоғамдық бірлестіктерді қоса отырып, жеке комиссияны немесе жұмыс тобын құруға;</w:t>
      </w:r>
    </w:p>
    <w:bookmarkEnd w:id="540"/>
    <w:bookmarkStart w:name="z1621" w:id="541"/>
    <w:p>
      <w:pPr>
        <w:spacing w:after="0"/>
        <w:ind w:left="0"/>
        <w:jc w:val="both"/>
      </w:pPr>
      <w:r>
        <w:rPr>
          <w:rFonts w:ascii="Times New Roman"/>
          <w:b w:val="false"/>
          <w:i w:val="false"/>
          <w:color w:val="000000"/>
          <w:sz w:val="28"/>
        </w:rPr>
        <w:t>
      4) петицияға қатысты келіп түскен комментарийлерді, сондай-ақ петицияның нысанасы бойынша экономикалық, әлеуметтік, статистикалық және өзге де қажетті ақпаратты талдауға;</w:t>
      </w:r>
    </w:p>
    <w:bookmarkEnd w:id="541"/>
    <w:bookmarkStart w:name="z1622" w:id="542"/>
    <w:p>
      <w:pPr>
        <w:spacing w:after="0"/>
        <w:ind w:left="0"/>
        <w:jc w:val="both"/>
      </w:pPr>
      <w:r>
        <w:rPr>
          <w:rFonts w:ascii="Times New Roman"/>
          <w:b w:val="false"/>
          <w:i w:val="false"/>
          <w:color w:val="000000"/>
          <w:sz w:val="28"/>
        </w:rPr>
        <w:t>
      5) халықаралық тәжірибені зерделеуге және салыстырмалы-құқықтық талдау жүргізуге (егер петицияның нысанасы Қазақстан Республикасының заңнамасына өзгерістер енгізуді талап ететін болса) міндетті.</w:t>
      </w:r>
    </w:p>
    <w:bookmarkEnd w:id="542"/>
    <w:p>
      <w:pPr>
        <w:spacing w:after="0"/>
        <w:ind w:left="0"/>
        <w:jc w:val="both"/>
      </w:pPr>
      <w:r>
        <w:rPr>
          <w:rFonts w:ascii="Times New Roman"/>
          <w:b w:val="false"/>
          <w:i w:val="false"/>
          <w:color w:val="000000"/>
          <w:sz w:val="28"/>
        </w:rPr>
        <w:t>
      Петицияны қарау кезінде жергiлiктi өкiлдi және (немесе) атқарушы органдар:</w:t>
      </w:r>
    </w:p>
    <w:bookmarkStart w:name="z1623" w:id="543"/>
    <w:p>
      <w:pPr>
        <w:spacing w:after="0"/>
        <w:ind w:left="0"/>
        <w:jc w:val="both"/>
      </w:pPr>
      <w:r>
        <w:rPr>
          <w:rFonts w:ascii="Times New Roman"/>
          <w:b w:val="false"/>
          <w:i w:val="false"/>
          <w:color w:val="000000"/>
          <w:sz w:val="28"/>
        </w:rPr>
        <w:t xml:space="preserve">
      1) петицияда жазылған фактілерді тексеру талап етілмейтін жағдайларды қоспағанда, сол жерге баруды жүзеге асыруға; </w:t>
      </w:r>
    </w:p>
    <w:bookmarkEnd w:id="543"/>
    <w:bookmarkStart w:name="z1624" w:id="544"/>
    <w:p>
      <w:pPr>
        <w:spacing w:after="0"/>
        <w:ind w:left="0"/>
        <w:jc w:val="both"/>
      </w:pPr>
      <w:r>
        <w:rPr>
          <w:rFonts w:ascii="Times New Roman"/>
          <w:b w:val="false"/>
          <w:i w:val="false"/>
          <w:color w:val="000000"/>
          <w:sz w:val="28"/>
        </w:rPr>
        <w:t>
      2) шешімнің жобасын жария талқылауды өткізу басталғанға дейін үш жұмыс күні қалғанда арыз иесін не оның өкілін және мүдделі тұлғаларды шақырып және өткізілетін күні мен орны туралы интернет-ресурс арқылы, сондай-ақ электрондық немесе қағаз нысанда міндетті түрде хабардар ете отырып, оны өткізуге;</w:t>
      </w:r>
    </w:p>
    <w:bookmarkEnd w:id="544"/>
    <w:bookmarkStart w:name="z1625" w:id="545"/>
    <w:p>
      <w:pPr>
        <w:spacing w:after="0"/>
        <w:ind w:left="0"/>
        <w:jc w:val="both"/>
      </w:pPr>
      <w:r>
        <w:rPr>
          <w:rFonts w:ascii="Times New Roman"/>
          <w:b w:val="false"/>
          <w:i w:val="false"/>
          <w:color w:val="000000"/>
          <w:sz w:val="28"/>
        </w:rPr>
        <w:t>
      3) құрамына мүдделі мемлекеттік органдардың өкілдерін, Қазақстан Республикасы Парламентінің және (немесе) мәслихаттың депутаттарын, арыз иесін немесе оның өкілін, сондай-ақ қоғамдық бірлестіктерді қоса отырып, уақытша комиссияны немесе жұмыс тобын құруға міндетті.</w:t>
      </w:r>
    </w:p>
    <w:bookmarkEnd w:id="545"/>
    <w:p>
      <w:pPr>
        <w:spacing w:after="0"/>
        <w:ind w:left="0"/>
        <w:jc w:val="both"/>
      </w:pPr>
      <w:r>
        <w:rPr>
          <w:rFonts w:ascii="Times New Roman"/>
          <w:b/>
          <w:i w:val="false"/>
          <w:color w:val="000000"/>
          <w:sz w:val="28"/>
        </w:rPr>
        <w:t>90-6-бап. Петицияны қарау нәтижелері бойынша қабылданатын шешімдер</w:t>
      </w:r>
    </w:p>
    <w:bookmarkStart w:name="z1627" w:id="546"/>
    <w:p>
      <w:pPr>
        <w:spacing w:after="0"/>
        <w:ind w:left="0"/>
        <w:jc w:val="both"/>
      </w:pPr>
      <w:r>
        <w:rPr>
          <w:rFonts w:ascii="Times New Roman"/>
          <w:b w:val="false"/>
          <w:i w:val="false"/>
          <w:color w:val="000000"/>
          <w:sz w:val="28"/>
        </w:rPr>
        <w:t>
      1. Петицияны қарау нәтижелері бойынша орталық мемлекеттік немесе жергілікті атқарушы органның бірінші басшысы, жергiлiктi өкiлдi органның төрағасы:</w:t>
      </w:r>
    </w:p>
    <w:bookmarkEnd w:id="546"/>
    <w:bookmarkStart w:name="z1631" w:id="547"/>
    <w:p>
      <w:pPr>
        <w:spacing w:after="0"/>
        <w:ind w:left="0"/>
        <w:jc w:val="both"/>
      </w:pPr>
      <w:r>
        <w:rPr>
          <w:rFonts w:ascii="Times New Roman"/>
          <w:b w:val="false"/>
          <w:i w:val="false"/>
          <w:color w:val="000000"/>
          <w:sz w:val="28"/>
        </w:rPr>
        <w:t>
      1) петицияны толық немесе ішінара қанағаттандыру туралы;</w:t>
      </w:r>
    </w:p>
    <w:bookmarkEnd w:id="547"/>
    <w:bookmarkStart w:name="z1628" w:id="5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петицияны қанағаттандырудан бас тарту туралы шешімдердің бірін қабылдайды.</w:t>
      </w:r>
    </w:p>
    <w:bookmarkEnd w:id="548"/>
    <w:bookmarkStart w:name="z1630" w:id="549"/>
    <w:p>
      <w:pPr>
        <w:spacing w:after="0"/>
        <w:ind w:left="0"/>
        <w:jc w:val="both"/>
      </w:pPr>
      <w:r>
        <w:rPr>
          <w:rFonts w:ascii="Times New Roman"/>
          <w:b w:val="false"/>
          <w:i w:val="false"/>
          <w:color w:val="000000"/>
          <w:sz w:val="28"/>
        </w:rPr>
        <w:t>
      2. Петицияны қарау нәтижелері бойынша қабылданған шешім мемлекет пен азаматтық қоғамның өзара іс-қимылы саласындағы уәкілетті орган бекіткен нысанға сәйкес ресімделеді.</w:t>
      </w:r>
    </w:p>
    <w:bookmarkEnd w:id="549"/>
    <w:p>
      <w:pPr>
        <w:spacing w:after="0"/>
        <w:ind w:left="0"/>
        <w:jc w:val="both"/>
      </w:pPr>
      <w:r>
        <w:rPr>
          <w:rFonts w:ascii="Times New Roman"/>
          <w:b w:val="false"/>
          <w:i w:val="false"/>
          <w:color w:val="000000"/>
          <w:sz w:val="28"/>
        </w:rPr>
        <w:t>
      Петицияны қарау нәтижелері бойынша қабылданған шешім Қазақстан Республикасының заңнамасына сілтеме жасай отырып, мемлекеттік тілде немесе петиция тілінде, мазмұны жағынан негізделген және уәжделген болуға, арыз иесінің немесе оның өкілінің және петицияға қосылған Қазақстан Республикасы азаматтарының қабылданған шешімге шағым жасау құқықтары түсіндіріле отырып, олардың дәлелдерін жоққа шығаратын немесе растайтын нақты фактілерді қамтуға тиіс.</w:t>
      </w:r>
    </w:p>
    <w:bookmarkStart w:name="z1632" w:id="550"/>
    <w:p>
      <w:pPr>
        <w:spacing w:after="0"/>
        <w:ind w:left="0"/>
        <w:jc w:val="both"/>
      </w:pPr>
      <w:r>
        <w:rPr>
          <w:rFonts w:ascii="Times New Roman"/>
          <w:b w:val="false"/>
          <w:i w:val="false"/>
          <w:color w:val="000000"/>
          <w:sz w:val="28"/>
        </w:rPr>
        <w:t>
      3. Петицияны қарау нәтижелері бойынша қабылданған шешім интернет-ресурста шешім шығарылған күннен бастап келесі жұмыс күнінен кешіктірілмейтін мерзімде орналастырылады.</w:t>
      </w:r>
    </w:p>
    <w:bookmarkEnd w:id="550"/>
    <w:p>
      <w:pPr>
        <w:spacing w:after="0"/>
        <w:ind w:left="0"/>
        <w:jc w:val="both"/>
      </w:pPr>
      <w:r>
        <w:rPr>
          <w:rFonts w:ascii="Times New Roman"/>
          <w:b w:val="false"/>
          <w:i w:val="false"/>
          <w:color w:val="000000"/>
          <w:sz w:val="28"/>
        </w:rPr>
        <w:t>
      Петицияны қарау нәтижелері бойынша орталық мемлекеттік немесе жергілікті атқарушы органның бірінші басшысы, жергiлiктi өкiлдi органның төрағасы ресми түрде хабарлама жасауға міндетті.</w:t>
      </w:r>
    </w:p>
    <w:bookmarkStart w:name="z477" w:id="551"/>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ШАҒЫМ ЖАСАУ ТӘРТІБІ. ШАҒЫМ БЕРУ</w:t>
      </w:r>
    </w:p>
    <w:bookmarkEnd w:id="551"/>
    <w:bookmarkStart w:name="z478" w:id="552"/>
    <w:p>
      <w:pPr>
        <w:spacing w:after="0"/>
        <w:ind w:left="0"/>
        <w:jc w:val="both"/>
      </w:pPr>
      <w:r>
        <w:rPr>
          <w:rFonts w:ascii="Times New Roman"/>
          <w:b w:val="false"/>
          <w:i w:val="false"/>
          <w:color w:val="000000"/>
          <w:sz w:val="28"/>
        </w:rPr>
        <w:t xml:space="preserve">
      </w:t>
      </w:r>
      <w:r>
        <w:rPr>
          <w:rFonts w:ascii="Times New Roman"/>
          <w:b/>
          <w:i w:val="false"/>
          <w:color w:val="000000"/>
          <w:sz w:val="28"/>
        </w:rPr>
        <w:t>91-бап. Шағым жасау тәртібі</w:t>
      </w:r>
    </w:p>
    <w:bookmarkEnd w:id="552"/>
    <w:bookmarkStart w:name="z479" w:id="553"/>
    <w:p>
      <w:pPr>
        <w:spacing w:after="0"/>
        <w:ind w:left="0"/>
        <w:jc w:val="both"/>
      </w:pPr>
      <w:r>
        <w:rPr>
          <w:rFonts w:ascii="Times New Roman"/>
          <w:b w:val="false"/>
          <w:i w:val="false"/>
          <w:color w:val="000000"/>
          <w:sz w:val="28"/>
        </w:rPr>
        <w:t>
      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bookmarkEnd w:id="553"/>
    <w:p>
      <w:pPr>
        <w:spacing w:after="0"/>
        <w:ind w:left="0"/>
        <w:jc w:val="both"/>
      </w:pPr>
      <w:r>
        <w:rPr>
          <w:rFonts w:ascii="Times New Roman"/>
          <w:b w:val="false"/>
          <w:i w:val="false"/>
          <w:color w:val="000000"/>
          <w:sz w:val="28"/>
        </w:rPr>
        <w:t>
      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bookmarkStart w:name="z480" w:id="554"/>
    <w:p>
      <w:pPr>
        <w:spacing w:after="0"/>
        <w:ind w:left="0"/>
        <w:jc w:val="both"/>
      </w:pPr>
      <w:r>
        <w:rPr>
          <w:rFonts w:ascii="Times New Roman"/>
          <w:b w:val="false"/>
          <w:i w:val="false"/>
          <w:color w:val="000000"/>
          <w:sz w:val="28"/>
        </w:rPr>
        <w:t>
      2. Егер әкімшілік орган, лауазымды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bookmarkEnd w:id="554"/>
    <w:bookmarkStart w:name="z481" w:id="555"/>
    <w:p>
      <w:pPr>
        <w:spacing w:after="0"/>
        <w:ind w:left="0"/>
        <w:jc w:val="both"/>
      </w:pPr>
      <w:r>
        <w:rPr>
          <w:rFonts w:ascii="Times New Roman"/>
          <w:b w:val="false"/>
          <w:i w:val="false"/>
          <w:color w:val="000000"/>
          <w:sz w:val="28"/>
        </w:rPr>
        <w:t>
      3. Шағымды әкімшілік тәртіппен (сотқа дейінгі) қарауды жоғары тұрған әкімшілік орган, лауазымды адам (бұдан әрі – шағымды қарайтын орган) жүргізеді.</w:t>
      </w:r>
    </w:p>
    <w:bookmarkEnd w:id="555"/>
    <w:p>
      <w:pPr>
        <w:spacing w:after="0"/>
        <w:ind w:left="0"/>
        <w:jc w:val="both"/>
      </w:pPr>
      <w:r>
        <w:rPr>
          <w:rFonts w:ascii="Times New Roman"/>
          <w:b w:val="false"/>
          <w:i w:val="false"/>
          <w:color w:val="000000"/>
          <w:sz w:val="28"/>
        </w:rPr>
        <w:t>
      Әкімшілік актісіне, әкімшілік әрекетiне (әрекетсiздiгiне) шағым жасалатын әкімшілік орган, лауазымды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bookmarkStart w:name="z482" w:id="556"/>
    <w:p>
      <w:pPr>
        <w:spacing w:after="0"/>
        <w:ind w:left="0"/>
        <w:jc w:val="both"/>
      </w:pPr>
      <w:r>
        <w:rPr>
          <w:rFonts w:ascii="Times New Roman"/>
          <w:b w:val="false"/>
          <w:i w:val="false"/>
          <w:color w:val="000000"/>
          <w:sz w:val="28"/>
        </w:rPr>
        <w:t xml:space="preserve">
      4. Шағым әкімшілік актісіне, әкімшілік әрекетіне (әрекетсіздігіне) шағым жасалатын әкімшілік органға, лауазымды адамға беріледі. </w:t>
      </w:r>
    </w:p>
    <w:bookmarkEnd w:id="556"/>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bookmarkStart w:name="z483" w:id="557"/>
    <w:p>
      <w:pPr>
        <w:spacing w:after="0"/>
        <w:ind w:left="0"/>
        <w:jc w:val="both"/>
      </w:pPr>
      <w:r>
        <w:rPr>
          <w:rFonts w:ascii="Times New Roman"/>
          <w:b w:val="false"/>
          <w:i w:val="false"/>
          <w:color w:val="000000"/>
          <w:sz w:val="28"/>
        </w:rPr>
        <w:t>
      5.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End w:id="557"/>
    <w:bookmarkStart w:name="z484" w:id="558"/>
    <w:p>
      <w:pPr>
        <w:spacing w:after="0"/>
        <w:ind w:left="0"/>
        <w:jc w:val="both"/>
      </w:pPr>
      <w:r>
        <w:rPr>
          <w:rFonts w:ascii="Times New Roman"/>
          <w:b w:val="false"/>
          <w:i w:val="false"/>
          <w:color w:val="000000"/>
          <w:sz w:val="28"/>
        </w:rPr>
        <w:t>
      6. 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bookmarkEnd w:id="558"/>
    <w:bookmarkStart w:name="z485" w:id="559"/>
    <w:p>
      <w:pPr>
        <w:spacing w:after="0"/>
        <w:ind w:left="0"/>
        <w:jc w:val="both"/>
      </w:pPr>
      <w:r>
        <w:rPr>
          <w:rFonts w:ascii="Times New Roman"/>
          <w:b w:val="false"/>
          <w:i w:val="false"/>
          <w:color w:val="000000"/>
          <w:sz w:val="28"/>
        </w:rPr>
        <w:t>
      7. Шағымдарды прокуратура органдарының қарауы "Прокуратура туралы" Қазақстан Республикасының Конституциялық заңында белгіленген негіздерде, шектерде және тәртіппен жүзеге асырылады.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6" w:id="560"/>
    <w:p>
      <w:pPr>
        <w:spacing w:after="0"/>
        <w:ind w:left="0"/>
        <w:jc w:val="both"/>
      </w:pPr>
      <w:r>
        <w:rPr>
          <w:rFonts w:ascii="Times New Roman"/>
          <w:b w:val="false"/>
          <w:i w:val="false"/>
          <w:color w:val="000000"/>
          <w:sz w:val="28"/>
        </w:rPr>
        <w:t xml:space="preserve">
      </w:t>
      </w:r>
      <w:r>
        <w:rPr>
          <w:rFonts w:ascii="Times New Roman"/>
          <w:b/>
          <w:i w:val="false"/>
          <w:color w:val="000000"/>
          <w:sz w:val="28"/>
        </w:rPr>
        <w:t>92-бап. Шағым беру мерзімі</w:t>
      </w:r>
    </w:p>
    <w:bookmarkEnd w:id="560"/>
    <w:bookmarkStart w:name="z487" w:id="561"/>
    <w:p>
      <w:pPr>
        <w:spacing w:after="0"/>
        <w:ind w:left="0"/>
        <w:jc w:val="both"/>
      </w:pPr>
      <w:r>
        <w:rPr>
          <w:rFonts w:ascii="Times New Roman"/>
          <w:b w:val="false"/>
          <w:i w:val="false"/>
          <w:color w:val="000000"/>
          <w:sz w:val="28"/>
        </w:rPr>
        <w:t>
      1. Әкімшілік актіге, әкімшілік әрекетке (әрекетсiздiкке) шағым әкімшілік рәсімге қатысушыға әкімшілік актіні 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беріледі.</w:t>
      </w:r>
    </w:p>
    <w:bookmarkEnd w:id="561"/>
    <w:bookmarkStart w:name="z488" w:id="562"/>
    <w:p>
      <w:pPr>
        <w:spacing w:after="0"/>
        <w:ind w:left="0"/>
        <w:jc w:val="both"/>
      </w:pPr>
      <w:r>
        <w:rPr>
          <w:rFonts w:ascii="Times New Roman"/>
          <w:b w:val="false"/>
          <w:i w:val="false"/>
          <w:color w:val="000000"/>
          <w:sz w:val="28"/>
        </w:rPr>
        <w:t>
      2. Осы баптың бірінші бөлігінде белгіленген мерзім дәлелді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bookmarkEnd w:id="562"/>
    <w:bookmarkStart w:name="z489" w:id="563"/>
    <w:p>
      <w:pPr>
        <w:spacing w:after="0"/>
        <w:ind w:left="0"/>
        <w:jc w:val="both"/>
      </w:pPr>
      <w:r>
        <w:rPr>
          <w:rFonts w:ascii="Times New Roman"/>
          <w:b w:val="false"/>
          <w:i w:val="false"/>
          <w:color w:val="000000"/>
          <w:sz w:val="28"/>
        </w:rPr>
        <w:t>
      Шағым берудің өткізіп алынған 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bookmarkEnd w:id="563"/>
    <w:bookmarkStart w:name="z490" w:id="564"/>
    <w:p>
      <w:pPr>
        <w:spacing w:after="0"/>
        <w:ind w:left="0"/>
        <w:jc w:val="both"/>
      </w:pPr>
      <w:r>
        <w:rPr>
          <w:rFonts w:ascii="Times New Roman"/>
          <w:b w:val="false"/>
          <w:i w:val="false"/>
          <w:color w:val="000000"/>
          <w:sz w:val="28"/>
        </w:rPr>
        <w:t>
      3. Шағым жасау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bookmarkEnd w:id="564"/>
    <w:bookmarkStart w:name="z491" w:id="565"/>
    <w:p>
      <w:pPr>
        <w:spacing w:after="0"/>
        <w:ind w:left="0"/>
        <w:jc w:val="both"/>
      </w:pPr>
      <w:r>
        <w:rPr>
          <w:rFonts w:ascii="Times New Roman"/>
          <w:b w:val="false"/>
          <w:i w:val="false"/>
          <w:color w:val="000000"/>
          <w:sz w:val="28"/>
        </w:rPr>
        <w:t xml:space="preserve">
      </w:t>
      </w:r>
      <w:r>
        <w:rPr>
          <w:rFonts w:ascii="Times New Roman"/>
          <w:b/>
          <w:i w:val="false"/>
          <w:color w:val="000000"/>
          <w:sz w:val="28"/>
        </w:rPr>
        <w:t>93-бап. Шағымның нысаны мен мазмұны</w:t>
      </w:r>
    </w:p>
    <w:bookmarkEnd w:id="565"/>
    <w:bookmarkStart w:name="z492" w:id="566"/>
    <w:p>
      <w:pPr>
        <w:spacing w:after="0"/>
        <w:ind w:left="0"/>
        <w:jc w:val="both"/>
      </w:pPr>
      <w:r>
        <w:rPr>
          <w:rFonts w:ascii="Times New Roman"/>
          <w:b w:val="false"/>
          <w:i w:val="false"/>
          <w:color w:val="000000"/>
          <w:sz w:val="28"/>
        </w:rPr>
        <w:t>
      1. Шағым жазбаша (қағаз және (немесе) электрондық) нысанда беріледі.</w:t>
      </w:r>
    </w:p>
    <w:bookmarkEnd w:id="566"/>
    <w:bookmarkStart w:name="z493" w:id="567"/>
    <w:p>
      <w:pPr>
        <w:spacing w:after="0"/>
        <w:ind w:left="0"/>
        <w:jc w:val="both"/>
      </w:pPr>
      <w:r>
        <w:rPr>
          <w:rFonts w:ascii="Times New Roman"/>
          <w:b w:val="false"/>
          <w:i w:val="false"/>
          <w:color w:val="000000"/>
          <w:sz w:val="28"/>
        </w:rPr>
        <w:t>
      2. Шағымда мыналар көрсетіледі:</w:t>
      </w:r>
    </w:p>
    <w:bookmarkEnd w:id="567"/>
    <w:p>
      <w:pPr>
        <w:spacing w:after="0"/>
        <w:ind w:left="0"/>
        <w:jc w:val="both"/>
      </w:pPr>
      <w:r>
        <w:rPr>
          <w:rFonts w:ascii="Times New Roman"/>
          <w:b w:val="false"/>
          <w:i w:val="false"/>
          <w:color w:val="000000"/>
          <w:sz w:val="28"/>
        </w:rPr>
        <w:t>
      1) шағымды қарайтын органның атауы;</w:t>
      </w:r>
    </w:p>
    <w:p>
      <w:pPr>
        <w:spacing w:after="0"/>
        <w:ind w:left="0"/>
        <w:jc w:val="both"/>
      </w:pPr>
      <w:r>
        <w:rPr>
          <w:rFonts w:ascii="Times New Roman"/>
          <w:b w:val="false"/>
          <w:i w:val="false"/>
          <w:color w:val="000000"/>
          <w:sz w:val="28"/>
        </w:rPr>
        <w:t>
      2) жеке тұлғаның тегі, аты, әкесінің аты (егер ол жеке басты куәландыратын құжатта көрсетілсе), жеке сәйкестендіру нөмірі, пошталық мекенжайы не заңды тұлғаның атауы, пошталық мекенжайы, бизнес-сәйкестендіру нөмірі;</w:t>
      </w:r>
    </w:p>
    <w:p>
      <w:pPr>
        <w:spacing w:after="0"/>
        <w:ind w:left="0"/>
        <w:jc w:val="both"/>
      </w:pPr>
      <w:r>
        <w:rPr>
          <w:rFonts w:ascii="Times New Roman"/>
          <w:b w:val="false"/>
          <w:i w:val="false"/>
          <w:color w:val="000000"/>
          <w:sz w:val="28"/>
        </w:rPr>
        <w:t xml:space="preserve">
      3) жеке тұлғаның нақты тұратын және заңды тұлғаның орналасқан жерінің мекенжайы; </w:t>
      </w:r>
    </w:p>
    <w:p>
      <w:pPr>
        <w:spacing w:after="0"/>
        <w:ind w:left="0"/>
        <w:jc w:val="both"/>
      </w:pPr>
      <w:r>
        <w:rPr>
          <w:rFonts w:ascii="Times New Roman"/>
          <w:b w:val="false"/>
          <w:i w:val="false"/>
          <w:color w:val="000000"/>
          <w:sz w:val="28"/>
        </w:rPr>
        <w:t xml:space="preserve">
      4) әкімшілік актісіне, әкімшілік әрекетіне (әрекетсіздігіне) дау айтылатын әкімшілік органның, лауазымды адамның атауы; </w:t>
      </w:r>
    </w:p>
    <w:p>
      <w:pPr>
        <w:spacing w:after="0"/>
        <w:ind w:left="0"/>
        <w:jc w:val="both"/>
      </w:pPr>
      <w:r>
        <w:rPr>
          <w:rFonts w:ascii="Times New Roman"/>
          <w:b w:val="false"/>
          <w:i w:val="false"/>
          <w:color w:val="000000"/>
          <w:sz w:val="28"/>
        </w:rPr>
        <w:t>
      5) әкімшілік рәсімге қатысушы өз талаптарын және дәлелдерін негіздейтін мән-жайлар;</w:t>
      </w:r>
    </w:p>
    <w:p>
      <w:pPr>
        <w:spacing w:after="0"/>
        <w:ind w:left="0"/>
        <w:jc w:val="both"/>
      </w:pPr>
      <w:r>
        <w:rPr>
          <w:rFonts w:ascii="Times New Roman"/>
          <w:b w:val="false"/>
          <w:i w:val="false"/>
          <w:color w:val="000000"/>
          <w:sz w:val="28"/>
        </w:rPr>
        <w:t>
      6) шағым беру күні;</w:t>
      </w:r>
    </w:p>
    <w:p>
      <w:pPr>
        <w:spacing w:after="0"/>
        <w:ind w:left="0"/>
        <w:jc w:val="both"/>
      </w:pPr>
      <w:r>
        <w:rPr>
          <w:rFonts w:ascii="Times New Roman"/>
          <w:b w:val="false"/>
          <w:i w:val="false"/>
          <w:color w:val="000000"/>
          <w:sz w:val="28"/>
        </w:rPr>
        <w:t>
      7) әкімшілік рәсімге қатысушының қолы;</w:t>
      </w:r>
    </w:p>
    <w:p>
      <w:pPr>
        <w:spacing w:after="0"/>
        <w:ind w:left="0"/>
        <w:jc w:val="both"/>
      </w:pPr>
      <w:r>
        <w:rPr>
          <w:rFonts w:ascii="Times New Roman"/>
          <w:b w:val="false"/>
          <w:i w:val="false"/>
          <w:color w:val="000000"/>
          <w:sz w:val="28"/>
        </w:rPr>
        <w:t>
      8) шағымға қоса берілетін құжаттардың тізбесі;</w:t>
      </w:r>
    </w:p>
    <w:p>
      <w:pPr>
        <w:spacing w:after="0"/>
        <w:ind w:left="0"/>
        <w:jc w:val="both"/>
      </w:pPr>
      <w:r>
        <w:rPr>
          <w:rFonts w:ascii="Times New Roman"/>
          <w:b w:val="false"/>
          <w:i w:val="false"/>
          <w:color w:val="000000"/>
          <w:sz w:val="28"/>
        </w:rPr>
        <w:t>
      9) Қазақстан Республикасының заңнамасында көзделген өзге де мәліметтер.</w:t>
      </w:r>
    </w:p>
    <w:bookmarkStart w:name="z494" w:id="568"/>
    <w:p>
      <w:pPr>
        <w:spacing w:after="0"/>
        <w:ind w:left="0"/>
        <w:jc w:val="both"/>
      </w:pPr>
      <w:r>
        <w:rPr>
          <w:rFonts w:ascii="Times New Roman"/>
          <w:b w:val="false"/>
          <w:i w:val="false"/>
          <w:color w:val="000000"/>
          <w:sz w:val="28"/>
        </w:rPr>
        <w:t xml:space="preserve">
      </w:t>
      </w:r>
      <w:r>
        <w:rPr>
          <w:rFonts w:ascii="Times New Roman"/>
          <w:b/>
          <w:i w:val="false"/>
          <w:color w:val="000000"/>
          <w:sz w:val="28"/>
        </w:rPr>
        <w:t>94-бап. Шағымды қабылдау, тіркеу, қайтару және кері қайтарып алу</w:t>
      </w:r>
    </w:p>
    <w:bookmarkEnd w:id="568"/>
    <w:bookmarkStart w:name="z495" w:id="569"/>
    <w:p>
      <w:pPr>
        <w:spacing w:after="0"/>
        <w:ind w:left="0"/>
        <w:jc w:val="both"/>
      </w:pPr>
      <w:r>
        <w:rPr>
          <w:rFonts w:ascii="Times New Roman"/>
          <w:b w:val="false"/>
          <w:i w:val="false"/>
          <w:color w:val="000000"/>
          <w:sz w:val="28"/>
        </w:rPr>
        <w:t xml:space="preserve">
      1. Шағымды қабылдау, тіркеу, есепке алу, қайтару және кері қайтарып алу осы Кодекстің </w:t>
      </w:r>
      <w:r>
        <w:rPr>
          <w:rFonts w:ascii="Times New Roman"/>
          <w:b w:val="false"/>
          <w:i w:val="false"/>
          <w:color w:val="000000"/>
          <w:sz w:val="28"/>
        </w:rPr>
        <w:t>64-бабының</w:t>
      </w:r>
      <w:r>
        <w:rPr>
          <w:rFonts w:ascii="Times New Roman"/>
          <w:b w:val="false"/>
          <w:i w:val="false"/>
          <w:color w:val="000000"/>
          <w:sz w:val="28"/>
        </w:rPr>
        <w:t xml:space="preserve"> ережелеріне сәйкес жүзеге асырылады.</w:t>
      </w:r>
    </w:p>
    <w:bookmarkEnd w:id="569"/>
    <w:bookmarkStart w:name="z496" w:id="570"/>
    <w:p>
      <w:pPr>
        <w:spacing w:after="0"/>
        <w:ind w:left="0"/>
        <w:jc w:val="both"/>
      </w:pPr>
      <w:r>
        <w:rPr>
          <w:rFonts w:ascii="Times New Roman"/>
          <w:b w:val="false"/>
          <w:i w:val="false"/>
          <w:color w:val="000000"/>
          <w:sz w:val="28"/>
        </w:rPr>
        <w:t>
      2. Шағымды тіркегеннен кейін әкімшілік рәсімге қатысушыға шағымды қарау кезіндегі оның құқықтары мен міндеттері түсіндірілуге тиіс.</w:t>
      </w:r>
    </w:p>
    <w:bookmarkEnd w:id="570"/>
    <w:bookmarkStart w:name="z497" w:id="571"/>
    <w:p>
      <w:pPr>
        <w:spacing w:after="0"/>
        <w:ind w:left="0"/>
        <w:jc w:val="both"/>
      </w:pPr>
      <w:r>
        <w:rPr>
          <w:rFonts w:ascii="Times New Roman"/>
          <w:b w:val="false"/>
          <w:i w:val="false"/>
          <w:color w:val="000000"/>
          <w:sz w:val="28"/>
        </w:rPr>
        <w:t xml:space="preserve">
      </w:t>
      </w:r>
      <w:r>
        <w:rPr>
          <w:rFonts w:ascii="Times New Roman"/>
          <w:b/>
          <w:i w:val="false"/>
          <w:color w:val="000000"/>
          <w:sz w:val="28"/>
        </w:rPr>
        <w:t>95-бап. Шағымды қараусыз қалдыру</w:t>
      </w:r>
    </w:p>
    <w:bookmarkEnd w:id="571"/>
    <w:bookmarkStart w:name="z498" w:id="572"/>
    <w:p>
      <w:pPr>
        <w:spacing w:after="0"/>
        <w:ind w:left="0"/>
        <w:jc w:val="both"/>
      </w:pPr>
      <w:r>
        <w:rPr>
          <w:rFonts w:ascii="Times New Roman"/>
          <w:b w:val="false"/>
          <w:i w:val="false"/>
          <w:color w:val="000000"/>
          <w:sz w:val="28"/>
        </w:rPr>
        <w:t>
      1. Шағымды қарайтын орган, егер:</w:t>
      </w:r>
    </w:p>
    <w:bookmarkEnd w:id="572"/>
    <w:p>
      <w:pPr>
        <w:spacing w:after="0"/>
        <w:ind w:left="0"/>
        <w:jc w:val="both"/>
      </w:pPr>
      <w:r>
        <w:rPr>
          <w:rFonts w:ascii="Times New Roman"/>
          <w:b w:val="false"/>
          <w:i w:val="false"/>
          <w:color w:val="000000"/>
          <w:sz w:val="28"/>
        </w:rPr>
        <w:t>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pPr>
        <w:spacing w:after="0"/>
        <w:ind w:left="0"/>
        <w:jc w:val="both"/>
      </w:pPr>
      <w:r>
        <w:rPr>
          <w:rFonts w:ascii="Times New Roman"/>
          <w:b w:val="false"/>
          <w:i w:val="false"/>
          <w:color w:val="000000"/>
          <w:sz w:val="28"/>
        </w:rPr>
        <w:t>
      2) сол адамға қатысты, сол нысана туралы және сол негіздер бойынша шығарылған, заңды күшіне енген сот актісі бар болса;</w:t>
      </w:r>
    </w:p>
    <w:p>
      <w:pPr>
        <w:spacing w:after="0"/>
        <w:ind w:left="0"/>
        <w:jc w:val="both"/>
      </w:pPr>
      <w:r>
        <w:rPr>
          <w:rFonts w:ascii="Times New Roman"/>
          <w:b w:val="false"/>
          <w:i w:val="false"/>
          <w:color w:val="000000"/>
          <w:sz w:val="28"/>
        </w:rPr>
        <w:t>
      3) шағымды қарайтын орган шағымды қайтарса;</w:t>
      </w:r>
    </w:p>
    <w:p>
      <w:pPr>
        <w:spacing w:after="0"/>
        <w:ind w:left="0"/>
        <w:jc w:val="both"/>
      </w:pPr>
      <w:r>
        <w:rPr>
          <w:rFonts w:ascii="Times New Roman"/>
          <w:b w:val="false"/>
          <w:i w:val="false"/>
          <w:color w:val="000000"/>
          <w:sz w:val="28"/>
        </w:rPr>
        <w:t>
      4) шағымды қарайтын орган арыз иесінен шағымды кері қайтарып алуды қабылдаған болса, шағымды қараусыз қалдырады.</w:t>
      </w:r>
    </w:p>
    <w:bookmarkStart w:name="z499" w:id="573"/>
    <w:p>
      <w:pPr>
        <w:spacing w:after="0"/>
        <w:ind w:left="0"/>
        <w:jc w:val="both"/>
      </w:pPr>
      <w:r>
        <w:rPr>
          <w:rFonts w:ascii="Times New Roman"/>
          <w:b w:val="false"/>
          <w:i w:val="false"/>
          <w:color w:val="000000"/>
          <w:sz w:val="28"/>
        </w:rPr>
        <w:t>
      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bookmarkEnd w:id="573"/>
    <w:bookmarkStart w:name="z500" w:id="574"/>
    <w:p>
      <w:pPr>
        <w:spacing w:after="0"/>
        <w:ind w:left="0"/>
        <w:jc w:val="both"/>
      </w:pPr>
      <w:r>
        <w:rPr>
          <w:rFonts w:ascii="Times New Roman"/>
          <w:b w:val="false"/>
          <w:i w:val="false"/>
          <w:color w:val="000000"/>
          <w:sz w:val="28"/>
        </w:rPr>
        <w:t>
      3. Шағымды қараусыз қалдыру үшін негіз болған мән-жайлар жойылғаннан кейін әкімшілік рәсімге қатысушы қайтадан шағым беруге құқылы.</w:t>
      </w:r>
    </w:p>
    <w:bookmarkEnd w:id="574"/>
    <w:bookmarkStart w:name="z501" w:id="575"/>
    <w:p>
      <w:pPr>
        <w:spacing w:after="0"/>
        <w:ind w:left="0"/>
        <w:jc w:val="both"/>
      </w:pPr>
      <w:r>
        <w:rPr>
          <w:rFonts w:ascii="Times New Roman"/>
          <w:b w:val="false"/>
          <w:i w:val="false"/>
          <w:color w:val="000000"/>
          <w:sz w:val="28"/>
        </w:rPr>
        <w:t xml:space="preserve">
      </w:t>
      </w:r>
      <w:r>
        <w:rPr>
          <w:rFonts w:ascii="Times New Roman"/>
          <w:b/>
          <w:i w:val="false"/>
          <w:color w:val="000000"/>
          <w:sz w:val="28"/>
        </w:rPr>
        <w:t>96-бап. Шағым берудің салдары</w:t>
      </w:r>
    </w:p>
    <w:bookmarkEnd w:id="575"/>
    <w:p>
      <w:pPr>
        <w:spacing w:after="0"/>
        <w:ind w:left="0"/>
        <w:jc w:val="both"/>
      </w:pPr>
      <w:r>
        <w:rPr>
          <w:rFonts w:ascii="Times New Roman"/>
          <w:b w:val="false"/>
          <w:i w:val="false"/>
          <w:color w:val="000000"/>
          <w:sz w:val="28"/>
        </w:rPr>
        <w:t>
      Шағым беру мыналарды:</w:t>
      </w:r>
    </w:p>
    <w:p>
      <w:pPr>
        <w:spacing w:after="0"/>
        <w:ind w:left="0"/>
        <w:jc w:val="both"/>
      </w:pPr>
      <w:r>
        <w:rPr>
          <w:rFonts w:ascii="Times New Roman"/>
          <w:b w:val="false"/>
          <w:i w:val="false"/>
          <w:color w:val="000000"/>
          <w:sz w:val="28"/>
        </w:rPr>
        <w:t>
      1) азаматтар мен заңды тұлғалардың құқықтарын, қоғамдық немесе мемлекеттік мүдделерді қорғау қажеттілігін;</w:t>
      </w:r>
    </w:p>
    <w:bookmarkStart w:name="z1546" w:id="576"/>
    <w:p>
      <w:pPr>
        <w:spacing w:after="0"/>
        <w:ind w:left="0"/>
        <w:jc w:val="both"/>
      </w:pPr>
      <w:r>
        <w:rPr>
          <w:rFonts w:ascii="Times New Roman"/>
          <w:b w:val="false"/>
          <w:i w:val="false"/>
          <w:color w:val="000000"/>
          <w:sz w:val="28"/>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bookmarkEnd w:id="576"/>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жағдайларды қоспағанда, әкімшілік актінің, әкімшілік әрекеттің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2" w:id="577"/>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ШАҒЫМДЫ ҚАРАУ</w:t>
      </w:r>
    </w:p>
    <w:bookmarkEnd w:id="577"/>
    <w:bookmarkStart w:name="z503" w:id="578"/>
    <w:p>
      <w:pPr>
        <w:spacing w:after="0"/>
        <w:ind w:left="0"/>
        <w:jc w:val="both"/>
      </w:pPr>
      <w:r>
        <w:rPr>
          <w:rFonts w:ascii="Times New Roman"/>
          <w:b w:val="false"/>
          <w:i w:val="false"/>
          <w:color w:val="000000"/>
          <w:sz w:val="28"/>
        </w:rPr>
        <w:t xml:space="preserve">
      </w:t>
      </w:r>
      <w:r>
        <w:rPr>
          <w:rFonts w:ascii="Times New Roman"/>
          <w:b/>
          <w:i w:val="false"/>
          <w:color w:val="000000"/>
          <w:sz w:val="28"/>
        </w:rPr>
        <w:t>97-бап. Шағымды жеке-дара және алқалы түрде қарау</w:t>
      </w:r>
    </w:p>
    <w:bookmarkEnd w:id="578"/>
    <w:bookmarkStart w:name="z504" w:id="579"/>
    <w:p>
      <w:pPr>
        <w:spacing w:after="0"/>
        <w:ind w:left="0"/>
        <w:jc w:val="both"/>
      </w:pPr>
      <w:r>
        <w:rPr>
          <w:rFonts w:ascii="Times New Roman"/>
          <w:b w:val="false"/>
          <w:i w:val="false"/>
          <w:color w:val="000000"/>
          <w:sz w:val="28"/>
        </w:rPr>
        <w:t>
      1. Шағымды лауазымды адам – жеке-дара, ал Қазақстан Республикасының заңнамасында көзделген жағдайларда не әкімшілік органның шешімі бойынша алқалы құрам қарайды.</w:t>
      </w:r>
    </w:p>
    <w:bookmarkEnd w:id="579"/>
    <w:bookmarkStart w:name="z505" w:id="580"/>
    <w:p>
      <w:pPr>
        <w:spacing w:after="0"/>
        <w:ind w:left="0"/>
        <w:jc w:val="both"/>
      </w:pPr>
      <w:r>
        <w:rPr>
          <w:rFonts w:ascii="Times New Roman"/>
          <w:b w:val="false"/>
          <w:i w:val="false"/>
          <w:color w:val="000000"/>
          <w:sz w:val="28"/>
        </w:rPr>
        <w:t>
      2. Әкімшілік актісіне, әкімшілік әрекетіне (әрекетсіздігіне) шағым жасалатын лауазымды адам мынадай:</w:t>
      </w:r>
    </w:p>
    <w:bookmarkEnd w:id="580"/>
    <w:p>
      <w:pPr>
        <w:spacing w:after="0"/>
        <w:ind w:left="0"/>
        <w:jc w:val="both"/>
      </w:pPr>
      <w:r>
        <w:rPr>
          <w:rFonts w:ascii="Times New Roman"/>
          <w:b w:val="false"/>
          <w:i w:val="false"/>
          <w:color w:val="000000"/>
          <w:sz w:val="28"/>
        </w:rPr>
        <w:t>
      1) мұндай адам шағымды қарайтын органның алқалы құрамына кіретін;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91-бабының</w:t>
      </w:r>
      <w:r>
        <w:rPr>
          <w:rFonts w:ascii="Times New Roman"/>
          <w:b w:val="false"/>
          <w:i w:val="false"/>
          <w:color w:val="000000"/>
          <w:sz w:val="28"/>
        </w:rPr>
        <w:t xml:space="preserve"> төртінші бөлігінде көзделген жағдайларды қоспағанда, шағымды қарауға жіберілмейді.</w:t>
      </w:r>
    </w:p>
    <w:bookmarkStart w:name="z506" w:id="581"/>
    <w:p>
      <w:pPr>
        <w:spacing w:after="0"/>
        <w:ind w:left="0"/>
        <w:jc w:val="both"/>
      </w:pPr>
      <w:r>
        <w:rPr>
          <w:rFonts w:ascii="Times New Roman"/>
          <w:b w:val="false"/>
          <w:i w:val="false"/>
          <w:color w:val="000000"/>
          <w:sz w:val="28"/>
        </w:rPr>
        <w:t xml:space="preserve">
      </w:t>
      </w:r>
      <w:r>
        <w:rPr>
          <w:rFonts w:ascii="Times New Roman"/>
          <w:b/>
          <w:i w:val="false"/>
          <w:color w:val="000000"/>
          <w:sz w:val="28"/>
        </w:rPr>
        <w:t>98-бап. Шағымды қараудың жалпы қағидалары</w:t>
      </w:r>
    </w:p>
    <w:bookmarkEnd w:id="581"/>
    <w:bookmarkStart w:name="z507" w:id="582"/>
    <w:p>
      <w:pPr>
        <w:spacing w:after="0"/>
        <w:ind w:left="0"/>
        <w:jc w:val="both"/>
      </w:pPr>
      <w:r>
        <w:rPr>
          <w:rFonts w:ascii="Times New Roman"/>
          <w:b w:val="false"/>
          <w:i w:val="false"/>
          <w:color w:val="000000"/>
          <w:sz w:val="28"/>
        </w:rPr>
        <w:t>
      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bookmarkEnd w:id="582"/>
    <w:bookmarkStart w:name="z508" w:id="583"/>
    <w:p>
      <w:pPr>
        <w:spacing w:after="0"/>
        <w:ind w:left="0"/>
        <w:jc w:val="both"/>
      </w:pPr>
      <w:r>
        <w:rPr>
          <w:rFonts w:ascii="Times New Roman"/>
          <w:b w:val="false"/>
          <w:i w:val="false"/>
          <w:color w:val="000000"/>
          <w:sz w:val="28"/>
        </w:rPr>
        <w:t>
      2. Нақты мән-жайларды зерттеудің нысанасы мен шектерін шағымды қарайтын орган айқындайды.</w:t>
      </w:r>
    </w:p>
    <w:bookmarkEnd w:id="583"/>
    <w:bookmarkStart w:name="z509" w:id="584"/>
    <w:p>
      <w:pPr>
        <w:spacing w:after="0"/>
        <w:ind w:left="0"/>
        <w:jc w:val="both"/>
      </w:pPr>
      <w:r>
        <w:rPr>
          <w:rFonts w:ascii="Times New Roman"/>
          <w:b w:val="false"/>
          <w:i w:val="false"/>
          <w:color w:val="000000"/>
          <w:sz w:val="28"/>
        </w:rPr>
        <w:t>
      3. Шағымды қарайтын орган әкімшілік актісіне, әкімшілік әрекетiне (әрекетсiздiгiне) дау айтылатын лауазымды адамды, осы Кодекстің 73-бабына сәйкес әкімшілік рәсімге қатысушыны тыңдайды.</w:t>
      </w:r>
    </w:p>
    <w:bookmarkEnd w:id="584"/>
    <w:bookmarkStart w:name="z510" w:id="585"/>
    <w:p>
      <w:pPr>
        <w:spacing w:after="0"/>
        <w:ind w:left="0"/>
        <w:jc w:val="both"/>
      </w:pPr>
      <w:r>
        <w:rPr>
          <w:rFonts w:ascii="Times New Roman"/>
          <w:b w:val="false"/>
          <w:i w:val="false"/>
          <w:color w:val="000000"/>
          <w:sz w:val="28"/>
        </w:rPr>
        <w:t>
      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w:t>
      </w:r>
      <w:r>
        <w:rPr>
          <w:rFonts w:ascii="Times New Roman"/>
          <w:b w:val="false"/>
          <w:i w:val="false"/>
          <w:color w:val="000000"/>
          <w:sz w:val="28"/>
        </w:rPr>
        <w:t>ерімен, сондай-ақ шағымда баяндалған талаптармен байланысты емес және әкімшілік істі толық көлемде тексереді.</w:t>
      </w:r>
    </w:p>
    <w:bookmarkEnd w:id="585"/>
    <w:bookmarkStart w:name="z512" w:id="586"/>
    <w:p>
      <w:pPr>
        <w:spacing w:after="0"/>
        <w:ind w:left="0"/>
        <w:jc w:val="both"/>
      </w:pPr>
      <w:r>
        <w:rPr>
          <w:rFonts w:ascii="Times New Roman"/>
          <w:b w:val="false"/>
          <w:i w:val="false"/>
          <w:color w:val="000000"/>
          <w:sz w:val="28"/>
        </w:rPr>
        <w:t xml:space="preserve">
      5. Шағымды қарайтын орган осы Кодекстің </w:t>
      </w:r>
      <w:r>
        <w:rPr>
          <w:rFonts w:ascii="Times New Roman"/>
          <w:b w:val="false"/>
          <w:i w:val="false"/>
          <w:color w:val="000000"/>
          <w:sz w:val="28"/>
        </w:rPr>
        <w:t>75-бабына</w:t>
      </w:r>
      <w:r>
        <w:rPr>
          <w:rFonts w:ascii="Times New Roman"/>
          <w:b w:val="false"/>
          <w:i w:val="false"/>
          <w:color w:val="000000"/>
          <w:sz w:val="28"/>
        </w:rPr>
        <w:t xml:space="preserve"> сәйкес әкімшілік іспен танысу мүмкіндігін қамтамасыз етеді.</w:t>
      </w:r>
    </w:p>
    <w:bookmarkEnd w:id="586"/>
    <w:bookmarkStart w:name="z513" w:id="587"/>
    <w:p>
      <w:pPr>
        <w:spacing w:after="0"/>
        <w:ind w:left="0"/>
        <w:jc w:val="both"/>
      </w:pPr>
      <w:r>
        <w:rPr>
          <w:rFonts w:ascii="Times New Roman"/>
          <w:b w:val="false"/>
          <w:i w:val="false"/>
          <w:color w:val="000000"/>
          <w:sz w:val="28"/>
        </w:rPr>
        <w:t>
      6. Арыз иесіне зиян келтіріп шағым беруге жол берілмейді.</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4" w:id="588"/>
    <w:p>
      <w:pPr>
        <w:spacing w:after="0"/>
        <w:ind w:left="0"/>
        <w:jc w:val="both"/>
      </w:pPr>
      <w:r>
        <w:rPr>
          <w:rFonts w:ascii="Times New Roman"/>
          <w:b w:val="false"/>
          <w:i w:val="false"/>
          <w:color w:val="000000"/>
          <w:sz w:val="28"/>
        </w:rPr>
        <w:t xml:space="preserve">
      </w:t>
      </w:r>
      <w:r>
        <w:rPr>
          <w:rFonts w:ascii="Times New Roman"/>
          <w:b/>
          <w:i w:val="false"/>
          <w:color w:val="000000"/>
          <w:sz w:val="28"/>
        </w:rPr>
        <w:t>99-бап. Шағымды қарау мерзімі</w:t>
      </w:r>
    </w:p>
    <w:bookmarkEnd w:id="588"/>
    <w:p>
      <w:pPr>
        <w:spacing w:after="0"/>
        <w:ind w:left="0"/>
        <w:jc w:val="both"/>
      </w:pPr>
      <w:r>
        <w:rPr>
          <w:rFonts w:ascii="Times New Roman"/>
          <w:b w:val="false"/>
          <w:i w:val="false"/>
          <w:color w:val="000000"/>
          <w:sz w:val="28"/>
        </w:rPr>
        <w:t>
      Шағымды қарау мерзімі шағым келіп түскен күннен бастап жиырма жұмыс күнін құрайды.</w:t>
      </w:r>
    </w:p>
    <w:bookmarkStart w:name="z515" w:id="589"/>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ШАҒЫМ БОЙЫНША ШЕШІМ</w:t>
      </w:r>
    </w:p>
    <w:bookmarkEnd w:id="589"/>
    <w:bookmarkStart w:name="z516" w:id="590"/>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Шағымды қарау нәтижелері бойынша шешімдердің түрлері</w:t>
      </w:r>
    </w:p>
    <w:bookmarkEnd w:id="590"/>
    <w:bookmarkStart w:name="z517" w:id="591"/>
    <w:p>
      <w:pPr>
        <w:spacing w:after="0"/>
        <w:ind w:left="0"/>
        <w:jc w:val="both"/>
      </w:pPr>
      <w:r>
        <w:rPr>
          <w:rFonts w:ascii="Times New Roman"/>
          <w:b w:val="false"/>
          <w:i w:val="false"/>
          <w:color w:val="000000"/>
          <w:sz w:val="28"/>
        </w:rPr>
        <w:t>
      1. Шағымды қарайтын орган шағымды қарай отырып, мына шешімдердің бірін шығарады:</w:t>
      </w:r>
    </w:p>
    <w:bookmarkEnd w:id="591"/>
    <w:p>
      <w:pPr>
        <w:spacing w:after="0"/>
        <w:ind w:left="0"/>
        <w:jc w:val="both"/>
      </w:pPr>
      <w:r>
        <w:rPr>
          <w:rFonts w:ascii="Times New Roman"/>
          <w:b w:val="false"/>
          <w:i w:val="false"/>
          <w:color w:val="000000"/>
          <w:sz w:val="28"/>
        </w:rPr>
        <w:t>
      1) әкімшілік актінің күшін жою туралы;</w:t>
      </w:r>
    </w:p>
    <w:p>
      <w:pPr>
        <w:spacing w:after="0"/>
        <w:ind w:left="0"/>
        <w:jc w:val="both"/>
      </w:pPr>
      <w:r>
        <w:rPr>
          <w:rFonts w:ascii="Times New Roman"/>
          <w:b w:val="false"/>
          <w:i w:val="false"/>
          <w:color w:val="000000"/>
          <w:sz w:val="28"/>
        </w:rPr>
        <w:t>
      2) әкімшілік актінің күшін жою және жаңа әкімшілік актіні қабылдау туралы;</w:t>
      </w:r>
    </w:p>
    <w:p>
      <w:pPr>
        <w:spacing w:after="0"/>
        <w:ind w:left="0"/>
        <w:jc w:val="both"/>
      </w:pPr>
      <w:r>
        <w:rPr>
          <w:rFonts w:ascii="Times New Roman"/>
          <w:b w:val="false"/>
          <w:i w:val="false"/>
          <w:color w:val="000000"/>
          <w:sz w:val="28"/>
        </w:rPr>
        <w:t>
      3) әкімшілік әрекетті жасау туралы;</w:t>
      </w:r>
    </w:p>
    <w:p>
      <w:pPr>
        <w:spacing w:after="0"/>
        <w:ind w:left="0"/>
        <w:jc w:val="both"/>
      </w:pPr>
      <w:r>
        <w:rPr>
          <w:rFonts w:ascii="Times New Roman"/>
          <w:b w:val="false"/>
          <w:i w:val="false"/>
          <w:color w:val="000000"/>
          <w:sz w:val="28"/>
        </w:rPr>
        <w:t>
      4) шағымды қанағаттандырусыз қалдыру туралы;</w:t>
      </w:r>
    </w:p>
    <w:p>
      <w:pPr>
        <w:spacing w:after="0"/>
        <w:ind w:left="0"/>
        <w:jc w:val="both"/>
      </w:pPr>
      <w:r>
        <w:rPr>
          <w:rFonts w:ascii="Times New Roman"/>
          <w:b w:val="false"/>
          <w:i w:val="false"/>
          <w:color w:val="000000"/>
          <w:sz w:val="28"/>
        </w:rPr>
        <w:t>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әрекетiне (әрекетсiздiгiне) шағым жасалатын әкімшілік органға, лауазымды адамға жіберу туралы;</w:t>
      </w:r>
    </w:p>
    <w:p>
      <w:pPr>
        <w:spacing w:after="0"/>
        <w:ind w:left="0"/>
        <w:jc w:val="both"/>
      </w:pPr>
      <w:r>
        <w:rPr>
          <w:rFonts w:ascii="Times New Roman"/>
          <w:b w:val="false"/>
          <w:i w:val="false"/>
          <w:color w:val="000000"/>
          <w:sz w:val="28"/>
        </w:rPr>
        <w:t>
      6) шағымды қараусыз қалдыру туралы.</w:t>
      </w:r>
    </w:p>
    <w:bookmarkStart w:name="z518" w:id="592"/>
    <w:p>
      <w:pPr>
        <w:spacing w:after="0"/>
        <w:ind w:left="0"/>
        <w:jc w:val="both"/>
      </w:pPr>
      <w:r>
        <w:rPr>
          <w:rFonts w:ascii="Times New Roman"/>
          <w:b w:val="false"/>
          <w:i w:val="false"/>
          <w:color w:val="000000"/>
          <w:sz w:val="28"/>
        </w:rPr>
        <w:t>
      2. Шағымды қарайтын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92"/>
    <w:p>
      <w:pPr>
        <w:spacing w:after="0"/>
        <w:ind w:left="0"/>
        <w:jc w:val="both"/>
      </w:pPr>
      <w:r>
        <w:rPr>
          <w:rFonts w:ascii="Times New Roman"/>
          <w:b w:val="false"/>
          <w:i w:val="false"/>
          <w:color w:val="000000"/>
          <w:sz w:val="28"/>
        </w:rPr>
        <w:t>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(әрекетсiздiгiне) шағым жасалатын әкімшілік органға, лауазымды адамға жібереді.</w:t>
      </w:r>
    </w:p>
    <w:bookmarkStart w:name="z519" w:id="593"/>
    <w:p>
      <w:pPr>
        <w:spacing w:after="0"/>
        <w:ind w:left="0"/>
        <w:jc w:val="both"/>
      </w:pPr>
      <w:r>
        <w:rPr>
          <w:rFonts w:ascii="Times New Roman"/>
          <w:b w:val="false"/>
          <w:i w:val="false"/>
          <w:color w:val="000000"/>
          <w:sz w:val="28"/>
        </w:rPr>
        <w:t>
      3. Мыналар:</w:t>
      </w:r>
    </w:p>
    <w:bookmarkEnd w:id="593"/>
    <w:p>
      <w:pPr>
        <w:spacing w:after="0"/>
        <w:ind w:left="0"/>
        <w:jc w:val="both"/>
      </w:pPr>
      <w:r>
        <w:rPr>
          <w:rFonts w:ascii="Times New Roman"/>
          <w:b w:val="false"/>
          <w:i w:val="false"/>
          <w:color w:val="000000"/>
          <w:sz w:val="28"/>
        </w:rPr>
        <w:t>
      әкімшілік істі дұрыс қарау үшін маңызы бар мән-жайлардың ауқымын дұрыс айқындамау және анықтамау;</w:t>
      </w:r>
    </w:p>
    <w:p>
      <w:pPr>
        <w:spacing w:after="0"/>
        <w:ind w:left="0"/>
        <w:jc w:val="both"/>
      </w:pPr>
      <w:r>
        <w:rPr>
          <w:rFonts w:ascii="Times New Roman"/>
          <w:b w:val="false"/>
          <w:i w:val="false"/>
          <w:color w:val="000000"/>
          <w:sz w:val="28"/>
        </w:rPr>
        <w:t>
      әкімшілік акті, әкімшілік әрекет (әрекетсіздік) мазмұнының әкімшілік істің материалдарына сәйкес келмеуі;</w:t>
      </w:r>
    </w:p>
    <w:p>
      <w:pPr>
        <w:spacing w:after="0"/>
        <w:ind w:left="0"/>
        <w:jc w:val="both"/>
      </w:pPr>
      <w:r>
        <w:rPr>
          <w:rFonts w:ascii="Times New Roman"/>
          <w:b w:val="false"/>
          <w:i w:val="false"/>
          <w:color w:val="000000"/>
          <w:sz w:val="28"/>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bookmarkStart w:name="z520" w:id="594"/>
    <w:p>
      <w:pPr>
        <w:spacing w:after="0"/>
        <w:ind w:left="0"/>
        <w:jc w:val="both"/>
      </w:pPr>
      <w:r>
        <w:rPr>
          <w:rFonts w:ascii="Times New Roman"/>
          <w:b w:val="false"/>
          <w:i w:val="false"/>
          <w:color w:val="000000"/>
          <w:sz w:val="28"/>
        </w:rPr>
        <w:t>
      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94"/>
    <w:p>
      <w:pPr>
        <w:spacing w:after="0"/>
        <w:ind w:left="0"/>
        <w:jc w:val="both"/>
      </w:pPr>
      <w:r>
        <w:rPr>
          <w:rFonts w:ascii="Times New Roman"/>
          <w:b w:val="false"/>
          <w:i w:val="false"/>
          <w:color w:val="000000"/>
          <w:sz w:val="28"/>
        </w:rPr>
        <w:t>
      Шағымды қанағаттандырудан бас тарту дәлелді болуға тиіс.</w:t>
      </w:r>
    </w:p>
    <w:p>
      <w:pPr>
        <w:spacing w:after="0"/>
        <w:ind w:left="0"/>
        <w:jc w:val="both"/>
      </w:pPr>
      <w:r>
        <w:rPr>
          <w:rFonts w:ascii="Times New Roman"/>
          <w:b w:val="false"/>
          <w:i w:val="false"/>
          <w:color w:val="000000"/>
          <w:sz w:val="28"/>
        </w:rPr>
        <w:t>
      Шағымды қарайтын органның шешімі орындау үшін міндетті болып табылады.</w:t>
      </w:r>
    </w:p>
    <w:bookmarkStart w:name="z521" w:id="595"/>
    <w:p>
      <w:pPr>
        <w:spacing w:after="0"/>
        <w:ind w:left="0"/>
        <w:jc w:val="both"/>
      </w:pPr>
      <w:r>
        <w:rPr>
          <w:rFonts w:ascii="Times New Roman"/>
          <w:b w:val="false"/>
          <w:i w:val="false"/>
          <w:color w:val="000000"/>
          <w:sz w:val="28"/>
        </w:rPr>
        <w:t>
      5. Егер шағымды қарайтын орган осы Кодексте белгіленген мерзімдерде шағымды қарау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bookmarkEnd w:id="595"/>
    <w:bookmarkStart w:name="z522" w:id="596"/>
    <w:p>
      <w:pPr>
        <w:spacing w:after="0"/>
        <w:ind w:left="0"/>
        <w:jc w:val="both"/>
      </w:pPr>
      <w:r>
        <w:rPr>
          <w:rFonts w:ascii="Times New Roman"/>
          <w:b w:val="false"/>
          <w:i w:val="false"/>
          <w:color w:val="000000"/>
          <w:sz w:val="28"/>
        </w:rPr>
        <w:t xml:space="preserve">
      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bookmarkEnd w:id="596"/>
    <w:bookmarkStart w:name="z523" w:id="597"/>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Шағымды қарау нәтижелері бойынша шешімнің мазмұны</w:t>
      </w:r>
    </w:p>
    <w:bookmarkEnd w:id="597"/>
    <w:bookmarkStart w:name="z524" w:id="598"/>
    <w:p>
      <w:pPr>
        <w:spacing w:after="0"/>
        <w:ind w:left="0"/>
        <w:jc w:val="both"/>
      </w:pPr>
      <w:r>
        <w:rPr>
          <w:rFonts w:ascii="Times New Roman"/>
          <w:b w:val="false"/>
          <w:i w:val="false"/>
          <w:color w:val="000000"/>
          <w:sz w:val="28"/>
        </w:rPr>
        <w:t>
      1. Шағымды қарау нәтижелері бойынша шешімде мыналар көрсетіледі:</w:t>
      </w:r>
    </w:p>
    <w:bookmarkEnd w:id="598"/>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шағымды қарайтын органның атауы;</w:t>
      </w:r>
    </w:p>
    <w:p>
      <w:pPr>
        <w:spacing w:after="0"/>
        <w:ind w:left="0"/>
        <w:jc w:val="both"/>
      </w:pPr>
      <w:r>
        <w:rPr>
          <w:rFonts w:ascii="Times New Roman"/>
          <w:b w:val="false"/>
          <w:i w:val="false"/>
          <w:color w:val="000000"/>
          <w:sz w:val="28"/>
        </w:rPr>
        <w:t>
      3)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pPr>
        <w:spacing w:after="0"/>
        <w:ind w:left="0"/>
        <w:jc w:val="both"/>
      </w:pPr>
      <w:r>
        <w:rPr>
          <w:rFonts w:ascii="Times New Roman"/>
          <w:b w:val="false"/>
          <w:i w:val="false"/>
          <w:color w:val="000000"/>
          <w:sz w:val="28"/>
        </w:rPr>
        <w:t>
      4) шағым жасалатын әкімшілік актінің, әкімшілік әрекеттің (әрекетсіздіктің) қысқаша мазмұны;</w:t>
      </w:r>
    </w:p>
    <w:p>
      <w:pPr>
        <w:spacing w:after="0"/>
        <w:ind w:left="0"/>
        <w:jc w:val="both"/>
      </w:pPr>
      <w:r>
        <w:rPr>
          <w:rFonts w:ascii="Times New Roman"/>
          <w:b w:val="false"/>
          <w:i w:val="false"/>
          <w:color w:val="000000"/>
          <w:sz w:val="28"/>
        </w:rPr>
        <w:t>
      5) шағымның мәні;</w:t>
      </w:r>
    </w:p>
    <w:p>
      <w:pPr>
        <w:spacing w:after="0"/>
        <w:ind w:left="0"/>
        <w:jc w:val="both"/>
      </w:pPr>
      <w:r>
        <w:rPr>
          <w:rFonts w:ascii="Times New Roman"/>
          <w:b w:val="false"/>
          <w:i w:val="false"/>
          <w:color w:val="000000"/>
          <w:sz w:val="28"/>
        </w:rPr>
        <w:t>
      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bookmarkStart w:name="z525" w:id="599"/>
    <w:p>
      <w:pPr>
        <w:spacing w:after="0"/>
        <w:ind w:left="0"/>
        <w:jc w:val="both"/>
      </w:pPr>
      <w:r>
        <w:rPr>
          <w:rFonts w:ascii="Times New Roman"/>
          <w:b w:val="false"/>
          <w:i w:val="false"/>
          <w:color w:val="000000"/>
          <w:sz w:val="28"/>
        </w:rPr>
        <w:t>
      2. Шешімде Қазақстан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bookmarkEnd w:id="599"/>
    <w:bookmarkStart w:name="z526" w:id="600"/>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ӘКІМШІЛІК СОТ ІСІН ЖҮРГІЗУ</w:t>
      </w:r>
    </w:p>
    <w:bookmarkEnd w:id="600"/>
    <w:bookmarkStart w:name="z527" w:id="601"/>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ІСТЕРДІҢ СОТТЫЛЫҒЫ</w:t>
      </w:r>
    </w:p>
    <w:bookmarkEnd w:id="601"/>
    <w:p>
      <w:pPr>
        <w:spacing w:after="0"/>
        <w:ind w:left="0"/>
        <w:jc w:val="both"/>
      </w:pPr>
      <w:r>
        <w:rPr>
          <w:rFonts w:ascii="Times New Roman"/>
          <w:b/>
          <w:i w:val="false"/>
          <w:color w:val="000000"/>
          <w:sz w:val="28"/>
        </w:rPr>
        <w:t>102-бап. Әкімшілік істердің соттылығы</w:t>
      </w:r>
    </w:p>
    <w:bookmarkStart w:name="z841" w:id="602"/>
    <w:p>
      <w:pPr>
        <w:spacing w:after="0"/>
        <w:ind w:left="0"/>
        <w:jc w:val="both"/>
      </w:pPr>
      <w:r>
        <w:rPr>
          <w:rFonts w:ascii="Times New Roman"/>
          <w:b w:val="false"/>
          <w:i w:val="false"/>
          <w:color w:val="000000"/>
          <w:sz w:val="28"/>
        </w:rPr>
        <w:t xml:space="preserve">
      1. Әкімшілік сот ісін жүргізуді мамандандырылған аудандық және оларға теңестірілген әкімшілік соттар жүзеге асырады. </w:t>
      </w:r>
    </w:p>
    <w:bookmarkEnd w:id="602"/>
    <w:p>
      <w:pPr>
        <w:spacing w:after="0"/>
        <w:ind w:left="0"/>
        <w:jc w:val="both"/>
      </w:pPr>
      <w:r>
        <w:rPr>
          <w:rFonts w:ascii="Times New Roman"/>
          <w:b w:val="false"/>
          <w:i w:val="false"/>
          <w:color w:val="000000"/>
          <w:sz w:val="28"/>
        </w:rPr>
        <w:t>
      Республикалық маңызы бар қалалар және астана, облыс орталықтары шегіндегі мамандандырылған аудандық және оларға теңестірілген 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соттылығына жатқызылған істерді талап қоюшының тұрғылықты жеріндегі сот қарауы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ff0000"/>
          <w:sz w:val="28"/>
        </w:rPr>
        <w:t xml:space="preserve">ҚР Конституциялық Сотының 23.05.2023 </w:t>
      </w:r>
      <w:r>
        <w:rPr>
          <w:rFonts w:ascii="Times New Roman"/>
          <w:b w:val="false"/>
          <w:i w:val="false"/>
          <w:color w:val="ff0000"/>
          <w:sz w:val="28"/>
        </w:rPr>
        <w:t>№ 16</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Жария-құқықтық қатынастардан туындайтын, осы Кодексте көзделген даулар әкімшілік сот ісін жүргізу тәртібімен соттардың соттылығына жатады.</w:t>
      </w:r>
    </w:p>
    <w:bookmarkStart w:name="z843" w:id="603"/>
    <w:p>
      <w:pPr>
        <w:spacing w:after="0"/>
        <w:ind w:left="0"/>
        <w:jc w:val="both"/>
      </w:pPr>
      <w:r>
        <w:rPr>
          <w:rFonts w:ascii="Times New Roman"/>
          <w:b w:val="false"/>
          <w:i w:val="false"/>
          <w:color w:val="000000"/>
          <w:sz w:val="28"/>
        </w:rPr>
        <w:t>
      3. Астананың мамандандырылған ауданаралық әкімшілік соты Қазақстан Республикасы Азаматтық процестік кодексінің 27-бабының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 жаңа редакцияда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2" w:id="604"/>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Әкімшілік істердің әскери соттарға соттылығы</w:t>
      </w:r>
    </w:p>
    <w:bookmarkEnd w:id="604"/>
    <w:p>
      <w:pPr>
        <w:spacing w:after="0"/>
        <w:ind w:left="0"/>
        <w:jc w:val="both"/>
      </w:pPr>
      <w:r>
        <w:rPr>
          <w:rFonts w:ascii="Times New Roman"/>
          <w:b w:val="false"/>
          <w:i w:val="false"/>
          <w:color w:val="000000"/>
          <w:sz w:val="28"/>
        </w:rPr>
        <w:t>
      Әскери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істерді қарайды.</w:t>
      </w:r>
    </w:p>
    <w:p>
      <w:pPr>
        <w:spacing w:after="0"/>
        <w:ind w:left="0"/>
        <w:jc w:val="both"/>
      </w:pPr>
      <w:r>
        <w:rPr>
          <w:rFonts w:ascii="Times New Roman"/>
          <w:b w:val="false"/>
          <w:i w:val="false"/>
          <w:color w:val="000000"/>
          <w:sz w:val="28"/>
        </w:rPr>
        <w:t>
      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bookmarkStart w:name="z533" w:id="605"/>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Облыстық және оған теңестірілген соттардың соттылығына жататын әкімшілік істер</w:t>
      </w:r>
    </w:p>
    <w:bookmarkEnd w:id="605"/>
    <w:p>
      <w:pPr>
        <w:spacing w:after="0"/>
        <w:ind w:left="0"/>
        <w:jc w:val="both"/>
      </w:pPr>
      <w:r>
        <w:rPr>
          <w:rFonts w:ascii="Times New Roman"/>
          <w:b w:val="false"/>
          <w:i w:val="false"/>
          <w:color w:val="000000"/>
          <w:sz w:val="28"/>
        </w:rPr>
        <w:t>
      Облыстық және оларға теңестірілген соттар әкімшілік істерді апелляциялық тәртіппен қарайды.</w:t>
      </w:r>
    </w:p>
    <w:bookmarkStart w:name="z534" w:id="606"/>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Әкімшілік істердің Қазақстан Республикасының Жоғарғы Сотына соттылығы</w:t>
      </w:r>
    </w:p>
    <w:bookmarkEnd w:id="606"/>
    <w:bookmarkStart w:name="z535" w:id="607"/>
    <w:p>
      <w:pPr>
        <w:spacing w:after="0"/>
        <w:ind w:left="0"/>
        <w:jc w:val="both"/>
      </w:pPr>
      <w:r>
        <w:rPr>
          <w:rFonts w:ascii="Times New Roman"/>
          <w:b w:val="false"/>
          <w:i w:val="false"/>
          <w:color w:val="000000"/>
          <w:sz w:val="28"/>
        </w:rPr>
        <w:t>
      1. Қазақстан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bookmarkEnd w:id="607"/>
    <w:bookmarkStart w:name="z536" w:id="608"/>
    <w:p>
      <w:pPr>
        <w:spacing w:after="0"/>
        <w:ind w:left="0"/>
        <w:jc w:val="both"/>
      </w:pPr>
      <w:r>
        <w:rPr>
          <w:rFonts w:ascii="Times New Roman"/>
          <w:b w:val="false"/>
          <w:i w:val="false"/>
          <w:color w:val="000000"/>
          <w:sz w:val="28"/>
        </w:rPr>
        <w:t>
      2. Әкімшілік істер бойынша сот актілері кассациялық тәртіппен Қазақстан Республикасының Жоғарғы Сотында қаралуға жатады.</w:t>
      </w:r>
    </w:p>
    <w:bookmarkEnd w:id="608"/>
    <w:bookmarkStart w:name="z537" w:id="609"/>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Әкімшілік істердің аумақтық соттылығы</w:t>
      </w:r>
    </w:p>
    <w:bookmarkEnd w:id="609"/>
    <w:bookmarkStart w:name="z538" w:id="610"/>
    <w:p>
      <w:pPr>
        <w:spacing w:after="0"/>
        <w:ind w:left="0"/>
        <w:jc w:val="both"/>
      </w:pPr>
      <w:r>
        <w:rPr>
          <w:rFonts w:ascii="Times New Roman"/>
          <w:b w:val="false"/>
          <w:i w:val="false"/>
          <w:color w:val="000000"/>
          <w:sz w:val="28"/>
        </w:rPr>
        <w:t>
      1. Әкімшілік істер әкімшілік актінің шығарылған орны бойынша немесе жауапкердің орналасқан жері бойынша қаралуға жатады.</w:t>
      </w:r>
    </w:p>
    <w:bookmarkEnd w:id="610"/>
    <w:bookmarkStart w:name="z539" w:id="611"/>
    <w:p>
      <w:pPr>
        <w:spacing w:after="0"/>
        <w:ind w:left="0"/>
        <w:jc w:val="both"/>
      </w:pPr>
      <w:r>
        <w:rPr>
          <w:rFonts w:ascii="Times New Roman"/>
          <w:b w:val="false"/>
          <w:i w:val="false"/>
          <w:color w:val="000000"/>
          <w:sz w:val="28"/>
        </w:rPr>
        <w:t>
      2. Қазақстан Республикасының шегінен тысқары жерде шығарылған әкімшілік акт астананың мамандандырылған ауданаралық әкімшілік сотында қаралуға жатады.</w:t>
      </w:r>
    </w:p>
    <w:bookmarkEnd w:id="611"/>
    <w:bookmarkStart w:name="z540" w:id="612"/>
    <w:p>
      <w:pPr>
        <w:spacing w:after="0"/>
        <w:ind w:left="0"/>
        <w:jc w:val="both"/>
      </w:pPr>
      <w:r>
        <w:rPr>
          <w:rFonts w:ascii="Times New Roman"/>
          <w:b w:val="false"/>
          <w:i w:val="false"/>
          <w:color w:val="000000"/>
          <w:sz w:val="28"/>
        </w:rPr>
        <w:t>
      3. Электрондық құжат нысанында шығарылған әкімшілік акт талап қоюшының тұрғылықты (орналасқан) жері бойынша қаралады.</w:t>
      </w:r>
    </w:p>
    <w:bookmarkEnd w:id="612"/>
    <w:bookmarkStart w:name="z541" w:id="613"/>
    <w:p>
      <w:pPr>
        <w:spacing w:after="0"/>
        <w:ind w:left="0"/>
        <w:jc w:val="both"/>
      </w:pPr>
      <w:r>
        <w:rPr>
          <w:rFonts w:ascii="Times New Roman"/>
          <w:b w:val="false"/>
          <w:i w:val="false"/>
          <w:color w:val="000000"/>
          <w:sz w:val="28"/>
        </w:rPr>
        <w:t>
      4. Әкімшілік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42" w:id="614"/>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Істердің байланыстылығы бойынша және тараптардың таңдауы бойынша соттылық</w:t>
      </w:r>
    </w:p>
    <w:bookmarkEnd w:id="614"/>
    <w:bookmarkStart w:name="z543" w:id="615"/>
    <w:p>
      <w:pPr>
        <w:spacing w:after="0"/>
        <w:ind w:left="0"/>
        <w:jc w:val="both"/>
      </w:pPr>
      <w:r>
        <w:rPr>
          <w:rFonts w:ascii="Times New Roman"/>
          <w:b w:val="false"/>
          <w:i w:val="false"/>
          <w:color w:val="000000"/>
          <w:sz w:val="28"/>
        </w:rPr>
        <w:t>
      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bookmarkEnd w:id="615"/>
    <w:bookmarkStart w:name="z544" w:id="616"/>
    <w:p>
      <w:pPr>
        <w:spacing w:after="0"/>
        <w:ind w:left="0"/>
        <w:jc w:val="both"/>
      </w:pPr>
      <w:r>
        <w:rPr>
          <w:rFonts w:ascii="Times New Roman"/>
          <w:b w:val="false"/>
          <w:i w:val="false"/>
          <w:color w:val="000000"/>
          <w:sz w:val="28"/>
        </w:rPr>
        <w:t>
      2. Тараптар әкімшілік іс сот отырысында талқылауға тағайындалғанға дейін өздерінің арасындағы келісім бойынша осы әкімшілік іс үшін, оның ішінде соттың іс жүргізуіндегі әкімшілік істер бойынша да аумақтық соттылықты өзгерте алады.</w:t>
      </w:r>
    </w:p>
    <w:bookmarkEnd w:id="616"/>
    <w:bookmarkStart w:name="z545" w:id="617"/>
    <w:p>
      <w:pPr>
        <w:spacing w:after="0"/>
        <w:ind w:left="0"/>
        <w:jc w:val="both"/>
      </w:pPr>
      <w:r>
        <w:rPr>
          <w:rFonts w:ascii="Times New Roman"/>
          <w:b w:val="false"/>
          <w:i w:val="false"/>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аудандық және оған теңестірілген әкімшілік сот қарайды. </w:t>
      </w:r>
    </w:p>
    <w:bookmarkEnd w:id="617"/>
    <w:bookmarkStart w:name="z546" w:id="618"/>
    <w:p>
      <w:pPr>
        <w:spacing w:after="0"/>
        <w:ind w:left="0"/>
        <w:jc w:val="both"/>
      </w:pPr>
      <w:r>
        <w:rPr>
          <w:rFonts w:ascii="Times New Roman"/>
          <w:b w:val="false"/>
          <w:i w:val="false"/>
          <w:color w:val="000000"/>
          <w:sz w:val="28"/>
        </w:rPr>
        <w:t>
      4. Моральдық зиянды өтеу туралы талап азаматтық сот ісін жүргізу тәртібімен қаралады.</w:t>
      </w:r>
    </w:p>
    <w:bookmarkEnd w:id="618"/>
    <w:bookmarkStart w:name="z547" w:id="619"/>
    <w:p>
      <w:pPr>
        <w:spacing w:after="0"/>
        <w:ind w:left="0"/>
        <w:jc w:val="both"/>
      </w:pPr>
      <w:r>
        <w:rPr>
          <w:rFonts w:ascii="Times New Roman"/>
          <w:b w:val="false"/>
          <w:i w:val="false"/>
          <w:color w:val="000000"/>
          <w:sz w:val="28"/>
        </w:rPr>
        <w:t>
      5. Талап қоюшы бірнеше талап қою талаптарын, егер олар бір жауапкерге қойылса, өзара байланысты болса және оларды қарау бір соттың құзыретіне кірсе, бір талап қоюға біріктіре алады.</w:t>
      </w:r>
    </w:p>
    <w:bookmarkEnd w:id="619"/>
    <w:bookmarkStart w:name="z548" w:id="620"/>
    <w:p>
      <w:pPr>
        <w:spacing w:after="0"/>
        <w:ind w:left="0"/>
        <w:jc w:val="both"/>
      </w:pPr>
      <w:r>
        <w:rPr>
          <w:rFonts w:ascii="Times New Roman"/>
          <w:b w:val="false"/>
          <w:i w:val="false"/>
          <w:color w:val="000000"/>
          <w:sz w:val="28"/>
        </w:rPr>
        <w:t>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bookmarkEnd w:id="620"/>
    <w:bookmarkStart w:name="z549" w:id="621"/>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Әкімшілік істі бір соттың іс жүргізуінен басқа сотқа беру</w:t>
      </w:r>
    </w:p>
    <w:bookmarkEnd w:id="621"/>
    <w:bookmarkStart w:name="z550" w:id="622"/>
    <w:p>
      <w:pPr>
        <w:spacing w:after="0"/>
        <w:ind w:left="0"/>
        <w:jc w:val="both"/>
      </w:pPr>
      <w:r>
        <w:rPr>
          <w:rFonts w:ascii="Times New Roman"/>
          <w:b w:val="false"/>
          <w:i w:val="false"/>
          <w:color w:val="000000"/>
          <w:sz w:val="28"/>
        </w:rPr>
        <w:t>
      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bookmarkEnd w:id="622"/>
    <w:bookmarkStart w:name="z551" w:id="623"/>
    <w:p>
      <w:pPr>
        <w:spacing w:after="0"/>
        <w:ind w:left="0"/>
        <w:jc w:val="both"/>
      </w:pPr>
      <w:r>
        <w:rPr>
          <w:rFonts w:ascii="Times New Roman"/>
          <w:b w:val="false"/>
          <w:i w:val="false"/>
          <w:color w:val="000000"/>
          <w:sz w:val="28"/>
        </w:rPr>
        <w:t xml:space="preserve">
      2. Егер: </w:t>
      </w:r>
    </w:p>
    <w:bookmarkEnd w:id="623"/>
    <w:p>
      <w:pPr>
        <w:spacing w:after="0"/>
        <w:ind w:left="0"/>
        <w:jc w:val="both"/>
      </w:pPr>
      <w:r>
        <w:rPr>
          <w:rFonts w:ascii="Times New Roman"/>
          <w:b w:val="false"/>
          <w:i w:val="false"/>
          <w:color w:val="000000"/>
          <w:sz w:val="28"/>
        </w:rPr>
        <w:t>
      1) әкімшілік істі осы сотта қарау кезінде оның іс жүргізуге соттылық қағидалары бұзыла отырып қабылданғаны анықталса;</w:t>
      </w:r>
    </w:p>
    <w:p>
      <w:pPr>
        <w:spacing w:after="0"/>
        <w:ind w:left="0"/>
        <w:jc w:val="both"/>
      </w:pPr>
      <w:r>
        <w:rPr>
          <w:rFonts w:ascii="Times New Roman"/>
          <w:b w:val="false"/>
          <w:i w:val="false"/>
          <w:color w:val="000000"/>
          <w:sz w:val="28"/>
        </w:rPr>
        <w:t>
      2) бір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107-бабының</w:t>
      </w:r>
      <w:r>
        <w:rPr>
          <w:rFonts w:ascii="Times New Roman"/>
          <w:b w:val="false"/>
          <w:i w:val="false"/>
          <w:color w:val="000000"/>
          <w:sz w:val="28"/>
        </w:rPr>
        <w:t xml:space="preserve"> екінші бөлігінде көзделген негіздер туындаса, сот әкімшілік істі басқа соттың қарауына береді.</w:t>
      </w:r>
    </w:p>
    <w:bookmarkStart w:name="z552" w:id="624"/>
    <w:p>
      <w:pPr>
        <w:spacing w:after="0"/>
        <w:ind w:left="0"/>
        <w:jc w:val="both"/>
      </w:pPr>
      <w:r>
        <w:rPr>
          <w:rFonts w:ascii="Times New Roman"/>
          <w:b w:val="false"/>
          <w:i w:val="false"/>
          <w:color w:val="000000"/>
          <w:sz w:val="28"/>
        </w:rPr>
        <w:t>
      3. Әкімшілік істі басқа сотқа беру немесе әкімшілік істі басқа сотқа беруден бас тарту туралы соттың ұйғарымы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624"/>
    <w:p>
      <w:pPr>
        <w:spacing w:after="0"/>
        <w:ind w:left="0"/>
        <w:jc w:val="both"/>
      </w:pPr>
      <w:r>
        <w:rPr>
          <w:rFonts w:ascii="Times New Roman"/>
          <w:b w:val="false"/>
          <w:i w:val="false"/>
          <w:color w:val="000000"/>
          <w:sz w:val="28"/>
        </w:rPr>
        <w:t>
      Екі тарап сот айқындаған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bookmarkStart w:name="z553" w:id="625"/>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Соттылық туралы дауларды шешу</w:t>
      </w:r>
    </w:p>
    <w:bookmarkEnd w:id="625"/>
    <w:bookmarkStart w:name="z554" w:id="626"/>
    <w:p>
      <w:pPr>
        <w:spacing w:after="0"/>
        <w:ind w:left="0"/>
        <w:jc w:val="both"/>
      </w:pPr>
      <w:r>
        <w:rPr>
          <w:rFonts w:ascii="Times New Roman"/>
          <w:b w:val="false"/>
          <w:i w:val="false"/>
          <w:color w:val="000000"/>
          <w:sz w:val="28"/>
        </w:rPr>
        <w:t>
      1. Соттар арасындағы соттылық туралы дауларды жоғары тұрған сот шешеді, оның шешімі түпкілікті болып табылады және қайта қарауға жатпайды.</w:t>
      </w:r>
    </w:p>
    <w:bookmarkEnd w:id="626"/>
    <w:bookmarkStart w:name="z555" w:id="627"/>
    <w:p>
      <w:pPr>
        <w:spacing w:after="0"/>
        <w:ind w:left="0"/>
        <w:jc w:val="both"/>
      </w:pPr>
      <w:r>
        <w:rPr>
          <w:rFonts w:ascii="Times New Roman"/>
          <w:b w:val="false"/>
          <w:i w:val="false"/>
          <w:color w:val="000000"/>
          <w:sz w:val="28"/>
        </w:rPr>
        <w:t>
      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теңестірілген соттың ұсынуы бойынша Қазақстан Республикасының Жоғарғы Соты шешеді.</w:t>
      </w:r>
    </w:p>
    <w:bookmarkEnd w:id="627"/>
    <w:bookmarkStart w:name="z556" w:id="628"/>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ӘКІМШІЛІК ІСТЕР БОЙЫНША СОТ ТАЛҚЫЛАУЫНЫҢ ЖАЛПЫ БАСТАУЛАРЫ</w:t>
      </w:r>
    </w:p>
    <w:bookmarkEnd w:id="628"/>
    <w:bookmarkStart w:name="z557" w:id="629"/>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Сот талқылауының тікелей және ауызша болуы</w:t>
      </w:r>
    </w:p>
    <w:bookmarkEnd w:id="629"/>
    <w:bookmarkStart w:name="z558" w:id="630"/>
    <w:p>
      <w:pPr>
        <w:spacing w:after="0"/>
        <w:ind w:left="0"/>
        <w:jc w:val="both"/>
      </w:pPr>
      <w:r>
        <w:rPr>
          <w:rFonts w:ascii="Times New Roman"/>
          <w:b w:val="false"/>
          <w:i w:val="false"/>
          <w:color w:val="000000"/>
          <w:sz w:val="28"/>
        </w:rPr>
        <w:t xml:space="preserve">
      1. Әкімшілік істер бойынша сот талқылауы соттарда, осы Кодекстің </w:t>
      </w:r>
      <w:r>
        <w:rPr>
          <w:rFonts w:ascii="Times New Roman"/>
          <w:b w:val="false"/>
          <w:i w:val="false"/>
          <w:color w:val="000000"/>
          <w:sz w:val="28"/>
        </w:rPr>
        <w:t>23-тарауындағы</w:t>
      </w:r>
      <w:r>
        <w:rPr>
          <w:rFonts w:ascii="Times New Roman"/>
          <w:b w:val="false"/>
          <w:i w:val="false"/>
          <w:color w:val="000000"/>
          <w:sz w:val="28"/>
        </w:rPr>
        <w:t xml:space="preserve"> тәртіппен қаралған әкімшілік істер бойынша іс жүргізуді қоспағанда, ауызша жүргізіледі.</w:t>
      </w:r>
    </w:p>
    <w:bookmarkEnd w:id="630"/>
    <w:p>
      <w:pPr>
        <w:spacing w:after="0"/>
        <w:ind w:left="0"/>
        <w:jc w:val="both"/>
      </w:pPr>
      <w:r>
        <w:rPr>
          <w:rFonts w:ascii="Times New Roman"/>
          <w:b w:val="false"/>
          <w:i w:val="false"/>
          <w:color w:val="000000"/>
          <w:sz w:val="28"/>
        </w:rPr>
        <w:t xml:space="preserve">
      Әкімшілік істер бойынша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pPr>
        <w:spacing w:after="0"/>
        <w:ind w:left="0"/>
        <w:jc w:val="both"/>
      </w:pPr>
      <w:r>
        <w:rPr>
          <w:rFonts w:ascii="Times New Roman"/>
          <w:b w:val="false"/>
          <w:i w:val="false"/>
          <w:color w:val="000000"/>
          <w:sz w:val="28"/>
        </w:rPr>
        <w:t>
      Ерекше жағдайларда әкімшілік процеске қатысушылардың ауызша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bookmarkStart w:name="z559" w:id="631"/>
    <w:p>
      <w:pPr>
        <w:spacing w:after="0"/>
        <w:ind w:left="0"/>
        <w:jc w:val="both"/>
      </w:pPr>
      <w:r>
        <w:rPr>
          <w:rFonts w:ascii="Times New Roman"/>
          <w:b w:val="false"/>
          <w:i w:val="false"/>
          <w:color w:val="000000"/>
          <w:sz w:val="28"/>
        </w:rPr>
        <w:t>
      2. Қажет болған жағдайларда әкімшілік іс бойынша дәлелдемелерді зерттеу кезінде сот маманның консультациялары мен түсініктерін тыңдайды.</w:t>
      </w:r>
    </w:p>
    <w:bookmarkEnd w:id="631"/>
    <w:bookmarkStart w:name="z560" w:id="632"/>
    <w:p>
      <w:pPr>
        <w:spacing w:after="0"/>
        <w:ind w:left="0"/>
        <w:jc w:val="both"/>
      </w:pPr>
      <w:r>
        <w:rPr>
          <w:rFonts w:ascii="Times New Roman"/>
          <w:b w:val="false"/>
          <w:i w:val="false"/>
          <w:color w:val="000000"/>
          <w:sz w:val="28"/>
        </w:rPr>
        <w:t>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bookmarkEnd w:id="632"/>
    <w:bookmarkStart w:name="z561" w:id="633"/>
    <w:p>
      <w:pPr>
        <w:spacing w:after="0"/>
        <w:ind w:left="0"/>
        <w:jc w:val="both"/>
      </w:pPr>
      <w:r>
        <w:rPr>
          <w:rFonts w:ascii="Times New Roman"/>
          <w:b w:val="false"/>
          <w:i w:val="false"/>
          <w:color w:val="000000"/>
          <w:sz w:val="28"/>
        </w:rPr>
        <w:t>
      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bookmarkEnd w:id="633"/>
    <w:bookmarkStart w:name="z562" w:id="634"/>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Әкімшілік істі талқылау кезінде сот құрамының өзгермейтіндігі</w:t>
      </w:r>
    </w:p>
    <w:bookmarkEnd w:id="634"/>
    <w:bookmarkStart w:name="z563" w:id="635"/>
    <w:p>
      <w:pPr>
        <w:spacing w:after="0"/>
        <w:ind w:left="0"/>
        <w:jc w:val="both"/>
      </w:pPr>
      <w:r>
        <w:rPr>
          <w:rFonts w:ascii="Times New Roman"/>
          <w:b w:val="false"/>
          <w:i w:val="false"/>
          <w:color w:val="000000"/>
          <w:sz w:val="28"/>
        </w:rPr>
        <w:t>
      1. Әкімшілік істі сол бір судья немесе соттың құрамы қарауға тиіс.</w:t>
      </w:r>
    </w:p>
    <w:bookmarkEnd w:id="635"/>
    <w:bookmarkStart w:name="z564" w:id="636"/>
    <w:p>
      <w:pPr>
        <w:spacing w:after="0"/>
        <w:ind w:left="0"/>
        <w:jc w:val="both"/>
      </w:pPr>
      <w:r>
        <w:rPr>
          <w:rFonts w:ascii="Times New Roman"/>
          <w:b w:val="false"/>
          <w:i w:val="false"/>
          <w:color w:val="000000"/>
          <w:sz w:val="28"/>
        </w:rPr>
        <w:t>
      2. Судьяның сот талқылауына қатысуы мүмкін болмаған жағдайда, ол басқа судьямен ауыстырылады, ал әкімшілік істі талқылау басынан басталады.</w:t>
      </w:r>
    </w:p>
    <w:bookmarkEnd w:id="636"/>
    <w:p>
      <w:pPr>
        <w:spacing w:after="0"/>
        <w:ind w:left="0"/>
        <w:jc w:val="both"/>
      </w:pPr>
      <w:r>
        <w:rPr>
          <w:rFonts w:ascii="Times New Roman"/>
          <w:b w:val="false"/>
          <w:i w:val="false"/>
          <w:color w:val="000000"/>
          <w:sz w:val="28"/>
        </w:rPr>
        <w:t xml:space="preserve">
      Судьяны немесе бірнеше судьяны ауыстыру: </w:t>
      </w:r>
    </w:p>
    <w:p>
      <w:pPr>
        <w:spacing w:after="0"/>
        <w:ind w:left="0"/>
        <w:jc w:val="both"/>
      </w:pPr>
      <w:r>
        <w:rPr>
          <w:rFonts w:ascii="Times New Roman"/>
          <w:b w:val="false"/>
          <w:i w:val="false"/>
          <w:color w:val="000000"/>
          <w:sz w:val="28"/>
        </w:rPr>
        <w:t xml:space="preserve">
      1) судья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тәртіппен мәлімделген және қанағаттандырылған өздігінен бас тартқан немесе қарсылық білдірген;</w:t>
      </w:r>
    </w:p>
    <w:p>
      <w:pPr>
        <w:spacing w:after="0"/>
        <w:ind w:left="0"/>
        <w:jc w:val="both"/>
      </w:pPr>
      <w:r>
        <w:rPr>
          <w:rFonts w:ascii="Times New Roman"/>
          <w:b w:val="false"/>
          <w:i w:val="false"/>
          <w:color w:val="000000"/>
          <w:sz w:val="28"/>
        </w:rPr>
        <w:t>
      2) судья ауыруына, демалыста болуына, оқуда болуына, қызметтік іссапарда жүруіне байланысты ұзақ уақыт болмаған;</w:t>
      </w:r>
    </w:p>
    <w:p>
      <w:pPr>
        <w:spacing w:after="0"/>
        <w:ind w:left="0"/>
        <w:jc w:val="both"/>
      </w:pPr>
      <w:r>
        <w:rPr>
          <w:rFonts w:ascii="Times New Roman"/>
          <w:b w:val="false"/>
          <w:i w:val="false"/>
          <w:color w:val="000000"/>
          <w:sz w:val="28"/>
        </w:rPr>
        <w:t>
      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 тоқтатыла тұрған жағдайда мүмкін болады.</w:t>
      </w:r>
    </w:p>
    <w:bookmarkStart w:name="z565" w:id="637"/>
    <w:p>
      <w:pPr>
        <w:spacing w:after="0"/>
        <w:ind w:left="0"/>
        <w:jc w:val="both"/>
      </w:pPr>
      <w:r>
        <w:rPr>
          <w:rFonts w:ascii="Times New Roman"/>
          <w:b w:val="false"/>
          <w:i w:val="false"/>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bookmarkEnd w:id="637"/>
    <w:bookmarkStart w:name="z566" w:id="638"/>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Сот талқылауына қатысу</w:t>
      </w:r>
    </w:p>
    <w:bookmarkEnd w:id="638"/>
    <w:bookmarkStart w:name="z567" w:id="639"/>
    <w:p>
      <w:pPr>
        <w:spacing w:after="0"/>
        <w:ind w:left="0"/>
        <w:jc w:val="both"/>
      </w:pPr>
      <w:r>
        <w:rPr>
          <w:rFonts w:ascii="Times New Roman"/>
          <w:b w:val="false"/>
          <w:i w:val="false"/>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639"/>
    <w:p>
      <w:pPr>
        <w:spacing w:after="0"/>
        <w:ind w:left="0"/>
        <w:jc w:val="both"/>
      </w:pPr>
      <w:r>
        <w:rPr>
          <w:rFonts w:ascii="Times New Roman"/>
          <w:b w:val="false"/>
          <w:i w:val="false"/>
          <w:color w:val="000000"/>
          <w:sz w:val="28"/>
        </w:rPr>
        <w:t>
      Жауапкер келмеген кезде сот әкімшілік істі қарауды кейінге қалдырады.</w:t>
      </w:r>
    </w:p>
    <w:p>
      <w:pPr>
        <w:spacing w:after="0"/>
        <w:ind w:left="0"/>
        <w:jc w:val="both"/>
      </w:pPr>
      <w:r>
        <w:rPr>
          <w:rFonts w:ascii="Times New Roman"/>
          <w:b w:val="false"/>
          <w:i w:val="false"/>
          <w:color w:val="000000"/>
          <w:sz w:val="28"/>
        </w:rPr>
        <w:t>
      Сот жауапкерге ақшалай өндіріп алуды қолдануға, ал қайта келмеген жағдайда әкімшілік істі оның қатысуынсыз қарауға құқылы.</w:t>
      </w:r>
    </w:p>
    <w:bookmarkStart w:name="z568" w:id="640"/>
    <w:p>
      <w:pPr>
        <w:spacing w:after="0"/>
        <w:ind w:left="0"/>
        <w:jc w:val="both"/>
      </w:pPr>
      <w:r>
        <w:rPr>
          <w:rFonts w:ascii="Times New Roman"/>
          <w:b w:val="false"/>
          <w:i w:val="false"/>
          <w:color w:val="000000"/>
          <w:sz w:val="28"/>
        </w:rPr>
        <w:t>
      2. Әкімшілік істі жауапкердің қатысуынсыз талқылауға, егер бұл әкімшілік істі толық, объективті және жан-жақты қарауға кедергі келтірмесе, жол берілуі мүмкін.</w:t>
      </w:r>
    </w:p>
    <w:bookmarkEnd w:id="640"/>
    <w:bookmarkStart w:name="z569" w:id="641"/>
    <w:p>
      <w:pPr>
        <w:spacing w:after="0"/>
        <w:ind w:left="0"/>
        <w:jc w:val="both"/>
      </w:pPr>
      <w:r>
        <w:rPr>
          <w:rFonts w:ascii="Times New Roman"/>
          <w:b w:val="false"/>
          <w:i w:val="false"/>
          <w:color w:val="000000"/>
          <w:sz w:val="28"/>
        </w:rPr>
        <w:t>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bookmarkEnd w:id="641"/>
    <w:bookmarkStart w:name="z570" w:id="642"/>
    <w:p>
      <w:pPr>
        <w:spacing w:after="0"/>
        <w:ind w:left="0"/>
        <w:jc w:val="both"/>
      </w:pPr>
      <w:r>
        <w:rPr>
          <w:rFonts w:ascii="Times New Roman"/>
          <w:b w:val="false"/>
          <w:i w:val="false"/>
          <w:color w:val="000000"/>
          <w:sz w:val="28"/>
        </w:rPr>
        <w:t>
      4. Мүдделі адамдар соттың бастамасы бойынша не әкімшілік процеске қатысушының өтінішхаты бойынша әкімшілік іске қатысуға тартылуы мүмкін.</w:t>
      </w:r>
    </w:p>
    <w:bookmarkEnd w:id="642"/>
    <w:bookmarkStart w:name="z571" w:id="643"/>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Әкімшілік процестегі хабарлама (хабархат)</w:t>
      </w:r>
    </w:p>
    <w:bookmarkEnd w:id="643"/>
    <w:bookmarkStart w:name="z572" w:id="644"/>
    <w:p>
      <w:pPr>
        <w:spacing w:after="0"/>
        <w:ind w:left="0"/>
        <w:jc w:val="both"/>
      </w:pPr>
      <w:r>
        <w:rPr>
          <w:rFonts w:ascii="Times New Roman"/>
          <w:b w:val="false"/>
          <w:i w:val="false"/>
          <w:color w:val="000000"/>
          <w:sz w:val="28"/>
        </w:rPr>
        <w:t>
      1. Әкімшілік процеске қатысушыларға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p>
    <w:bookmarkEnd w:id="644"/>
    <w:p>
      <w:pPr>
        <w:spacing w:after="0"/>
        <w:ind w:left="0"/>
        <w:jc w:val="both"/>
      </w:pPr>
      <w:r>
        <w:rPr>
          <w:rFonts w:ascii="Times New Roman"/>
          <w:b w:val="false"/>
          <w:i w:val="false"/>
          <w:color w:val="000000"/>
          <w:sz w:val="28"/>
        </w:rPr>
        <w:t>
      Хабарлама (хабархат) телефонограммамен,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p>
      <w:pPr>
        <w:spacing w:after="0"/>
        <w:ind w:left="0"/>
        <w:jc w:val="both"/>
      </w:pPr>
      <w:r>
        <w:rPr>
          <w:rFonts w:ascii="Times New Roman"/>
          <w:b w:val="false"/>
          <w:i w:val="false"/>
          <w:color w:val="000000"/>
          <w:sz w:val="28"/>
        </w:rPr>
        <w:t>
      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bookmarkStart w:name="z573" w:id="645"/>
    <w:p>
      <w:pPr>
        <w:spacing w:after="0"/>
        <w:ind w:left="0"/>
        <w:jc w:val="both"/>
      </w:pPr>
      <w:r>
        <w:rPr>
          <w:rFonts w:ascii="Times New Roman"/>
          <w:b w:val="false"/>
          <w:i w:val="false"/>
          <w:color w:val="000000"/>
          <w:sz w:val="28"/>
        </w:rPr>
        <w:t>
      2. Хабарлама (хабархат):</w:t>
      </w:r>
    </w:p>
    <w:bookmarkEnd w:id="645"/>
    <w:p>
      <w:pPr>
        <w:spacing w:after="0"/>
        <w:ind w:left="0"/>
        <w:jc w:val="both"/>
      </w:pPr>
      <w:r>
        <w:rPr>
          <w:rFonts w:ascii="Times New Roman"/>
          <w:b w:val="false"/>
          <w:i w:val="false"/>
          <w:color w:val="000000"/>
          <w:sz w:val="28"/>
        </w:rPr>
        <w:t>
      1) 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сондай-ақ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жіберілген;</w:t>
      </w:r>
    </w:p>
    <w:p>
      <w:pPr>
        <w:spacing w:after="0"/>
        <w:ind w:left="0"/>
        <w:jc w:val="both"/>
      </w:pPr>
      <w:r>
        <w:rPr>
          <w:rFonts w:ascii="Times New Roman"/>
          <w:b w:val="false"/>
          <w:i w:val="false"/>
          <w:color w:val="000000"/>
          <w:sz w:val="28"/>
        </w:rPr>
        <w:t>
      2) адамның өзіне жеке немесе онымен бірге тұратын кәмелетке толған отбасы мүшелерінің 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p>
    <w:p>
      <w:pPr>
        <w:spacing w:after="0"/>
        <w:ind w:left="0"/>
        <w:jc w:val="both"/>
      </w:pPr>
      <w:r>
        <w:rPr>
          <w:rFonts w:ascii="Times New Roman"/>
          <w:b w:val="false"/>
          <w:i w:val="false"/>
          <w:color w:val="000000"/>
          <w:sz w:val="28"/>
        </w:rPr>
        <w:t xml:space="preserve">
      Заңды тұлғаға арналған хабарлама (хабархат)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pPr>
        <w:spacing w:after="0"/>
        <w:ind w:left="0"/>
        <w:jc w:val="both"/>
      </w:pPr>
      <w:r>
        <w:rPr>
          <w:rFonts w:ascii="Times New Roman"/>
          <w:b w:val="false"/>
          <w:i w:val="false"/>
          <w:color w:val="000000"/>
          <w:sz w:val="28"/>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pPr>
        <w:spacing w:after="0"/>
        <w:ind w:left="0"/>
        <w:jc w:val="both"/>
      </w:pPr>
      <w:r>
        <w:rPr>
          <w:rFonts w:ascii="Times New Roman"/>
          <w:b w:val="false"/>
          <w:i w:val="false"/>
          <w:color w:val="000000"/>
          <w:sz w:val="28"/>
        </w:rPr>
        <w:t>
      Кез келген басқа хабарлама (хабархат) процестік әрекеттерді жүргізу және шешімдер қабылдау үшін жеткілікті деп есептелмейді.</w:t>
      </w:r>
    </w:p>
    <w:p>
      <w:pPr>
        <w:spacing w:after="0"/>
        <w:ind w:left="0"/>
        <w:jc w:val="both"/>
      </w:pPr>
      <w:r>
        <w:rPr>
          <w:rFonts w:ascii="Times New Roman"/>
          <w:b w:val="false"/>
          <w:i w:val="false"/>
          <w:color w:val="000000"/>
          <w:sz w:val="28"/>
        </w:rPr>
        <w:t>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есептелетін болады.</w:t>
      </w:r>
    </w:p>
    <w:bookmarkStart w:name="z574" w:id="646"/>
    <w:p>
      <w:pPr>
        <w:spacing w:after="0"/>
        <w:ind w:left="0"/>
        <w:jc w:val="both"/>
      </w:pPr>
      <w:r>
        <w:rPr>
          <w:rFonts w:ascii="Times New Roman"/>
          <w:b w:val="false"/>
          <w:i w:val="false"/>
          <w:color w:val="000000"/>
          <w:sz w:val="28"/>
        </w:rPr>
        <w:t>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есептеуге құқылы.</w:t>
      </w:r>
    </w:p>
    <w:bookmarkEnd w:id="646"/>
    <w:bookmarkStart w:name="z575" w:id="647"/>
    <w:p>
      <w:pPr>
        <w:spacing w:after="0"/>
        <w:ind w:left="0"/>
        <w:jc w:val="both"/>
      </w:pPr>
      <w:r>
        <w:rPr>
          <w:rFonts w:ascii="Times New Roman"/>
          <w:b w:val="false"/>
          <w:i w:val="false"/>
          <w:color w:val="000000"/>
          <w:sz w:val="28"/>
        </w:rPr>
        <w:t>
      4. Хабархатта (хабарламада) мыналар қамтылуға тиіс:</w:t>
      </w:r>
    </w:p>
    <w:bookmarkEnd w:id="647"/>
    <w:p>
      <w:pPr>
        <w:spacing w:after="0"/>
        <w:ind w:left="0"/>
        <w:jc w:val="both"/>
      </w:pPr>
      <w:r>
        <w:rPr>
          <w:rFonts w:ascii="Times New Roman"/>
          <w:b w:val="false"/>
          <w:i w:val="false"/>
          <w:color w:val="000000"/>
          <w:sz w:val="28"/>
        </w:rPr>
        <w:t>
      1) соттың атауы мен дәл мекенжайы;</w:t>
      </w:r>
    </w:p>
    <w:p>
      <w:pPr>
        <w:spacing w:after="0"/>
        <w:ind w:left="0"/>
        <w:jc w:val="both"/>
      </w:pPr>
      <w:r>
        <w:rPr>
          <w:rFonts w:ascii="Times New Roman"/>
          <w:b w:val="false"/>
          <w:i w:val="false"/>
          <w:color w:val="000000"/>
          <w:sz w:val="28"/>
        </w:rPr>
        <w:t>
      2) сот отырысы немесе жекелеген процестік әрекет өткізілетін уақыт және орын;</w:t>
      </w:r>
    </w:p>
    <w:p>
      <w:pPr>
        <w:spacing w:after="0"/>
        <w:ind w:left="0"/>
        <w:jc w:val="both"/>
      </w:pPr>
      <w:r>
        <w:rPr>
          <w:rFonts w:ascii="Times New Roman"/>
          <w:b w:val="false"/>
          <w:i w:val="false"/>
          <w:color w:val="000000"/>
          <w:sz w:val="28"/>
        </w:rPr>
        <w:t>
      3) адресатқа хабарланатын әкімшілік істің атауы;</w:t>
      </w:r>
    </w:p>
    <w:p>
      <w:pPr>
        <w:spacing w:after="0"/>
        <w:ind w:left="0"/>
        <w:jc w:val="both"/>
      </w:pPr>
      <w:r>
        <w:rPr>
          <w:rFonts w:ascii="Times New Roman"/>
          <w:b w:val="false"/>
          <w:i w:val="false"/>
          <w:color w:val="000000"/>
          <w:sz w:val="28"/>
        </w:rPr>
        <w:t>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орналасқан жері, сондай-ақ әкімшілік іс бойынша мәртебесі;</w:t>
      </w:r>
    </w:p>
    <w:p>
      <w:pPr>
        <w:spacing w:after="0"/>
        <w:ind w:left="0"/>
        <w:jc w:val="both"/>
      </w:pPr>
      <w:r>
        <w:rPr>
          <w:rFonts w:ascii="Times New Roman"/>
          <w:b w:val="false"/>
          <w:i w:val="false"/>
          <w:color w:val="000000"/>
          <w:sz w:val="28"/>
        </w:rPr>
        <w:t>
      5) шақырылып немесе хабарланып отырған адам қандай әрекеттерді және қандай мерзімде жасауға құқылы немесе міндетті екенін көрсету;</w:t>
      </w:r>
    </w:p>
    <w:p>
      <w:pPr>
        <w:spacing w:after="0"/>
        <w:ind w:left="0"/>
        <w:jc w:val="both"/>
      </w:pPr>
      <w:r>
        <w:rPr>
          <w:rFonts w:ascii="Times New Roman"/>
          <w:b w:val="false"/>
          <w:i w:val="false"/>
          <w:color w:val="000000"/>
          <w:sz w:val="28"/>
        </w:rPr>
        <w:t>
      6) адресаттың болмауына байланысты хабархатты (хабарламаны) қабылдаған адамның алғашқы мүмкіндік болған кезде оны адресатқа табыс ету міндетін көрсету;</w:t>
      </w:r>
    </w:p>
    <w:p>
      <w:pPr>
        <w:spacing w:after="0"/>
        <w:ind w:left="0"/>
        <w:jc w:val="both"/>
      </w:pPr>
      <w:r>
        <w:rPr>
          <w:rFonts w:ascii="Times New Roman"/>
          <w:b w:val="false"/>
          <w:i w:val="false"/>
          <w:color w:val="000000"/>
          <w:sz w:val="28"/>
        </w:rPr>
        <w:t>
      7) сотқа келмеудің салдары мен келмеу себептерін сотқа хабарлау міндетін көрсету;</w:t>
      </w:r>
    </w:p>
    <w:p>
      <w:pPr>
        <w:spacing w:after="0"/>
        <w:ind w:left="0"/>
        <w:jc w:val="both"/>
      </w:pPr>
      <w:r>
        <w:rPr>
          <w:rFonts w:ascii="Times New Roman"/>
          <w:b w:val="false"/>
          <w:i w:val="false"/>
          <w:color w:val="000000"/>
          <w:sz w:val="28"/>
        </w:rPr>
        <w:t xml:space="preserve">
      8) хабарламаны (хабархатты) жіберген адамның қолы.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өзегріс енгізілді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76" w:id="648"/>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Өзінің келуі</w:t>
      </w:r>
    </w:p>
    <w:bookmarkEnd w:id="648"/>
    <w:bookmarkStart w:name="z577" w:id="649"/>
    <w:p>
      <w:pPr>
        <w:spacing w:after="0"/>
        <w:ind w:left="0"/>
        <w:jc w:val="both"/>
      </w:pPr>
      <w:r>
        <w:rPr>
          <w:rFonts w:ascii="Times New Roman"/>
          <w:b w:val="false"/>
          <w:i w:val="false"/>
          <w:color w:val="000000"/>
          <w:sz w:val="28"/>
        </w:rPr>
        <w:t>
      1. Әкімшілік процеске қатысушылар сотқа келуге міндетті.</w:t>
      </w:r>
    </w:p>
    <w:bookmarkEnd w:id="649"/>
    <w:p>
      <w:pPr>
        <w:spacing w:after="0"/>
        <w:ind w:left="0"/>
        <w:jc w:val="both"/>
      </w:pPr>
      <w:r>
        <w:rPr>
          <w:rFonts w:ascii="Times New Roman"/>
          <w:b w:val="false"/>
          <w:i w:val="false"/>
          <w:color w:val="000000"/>
          <w:sz w:val="28"/>
        </w:rPr>
        <w:t xml:space="preserve">
      Сот әкімшілік іске қатысатын кез келген адамның сотқа өзінің келуі туралы өкім бере алады. </w:t>
      </w:r>
    </w:p>
    <w:bookmarkStart w:name="z578" w:id="650"/>
    <w:p>
      <w:pPr>
        <w:spacing w:after="0"/>
        <w:ind w:left="0"/>
        <w:jc w:val="both"/>
      </w:pPr>
      <w:r>
        <w:rPr>
          <w:rFonts w:ascii="Times New Roman"/>
          <w:b w:val="false"/>
          <w:i w:val="false"/>
          <w:color w:val="000000"/>
          <w:sz w:val="28"/>
        </w:rPr>
        <w:t xml:space="preserve">
      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bookmarkEnd w:id="650"/>
    <w:bookmarkStart w:name="z579" w:id="651"/>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Әкімшілік істі келуге міндетті адамдардың қатысуынсыз қарау</w:t>
      </w:r>
    </w:p>
    <w:bookmarkEnd w:id="651"/>
    <w:bookmarkStart w:name="z580" w:id="652"/>
    <w:p>
      <w:pPr>
        <w:spacing w:after="0"/>
        <w:ind w:left="0"/>
        <w:jc w:val="both"/>
      </w:pPr>
      <w:r>
        <w:rPr>
          <w:rFonts w:ascii="Times New Roman"/>
          <w:b w:val="false"/>
          <w:i w:val="false"/>
          <w:color w:val="000000"/>
          <w:sz w:val="28"/>
        </w:rPr>
        <w:t>
      1. Әкімшілік іске қатысатын адамдардың келмеуі оларға тиісінше хабарланған жағдайда сот отырысын өткізуге кедергі болып табылмайды.</w:t>
      </w:r>
    </w:p>
    <w:bookmarkEnd w:id="652"/>
    <w:p>
      <w:pPr>
        <w:spacing w:after="0"/>
        <w:ind w:left="0"/>
        <w:jc w:val="both"/>
      </w:pPr>
      <w:r>
        <w:rPr>
          <w:rFonts w:ascii="Times New Roman"/>
          <w:b w:val="false"/>
          <w:i w:val="false"/>
          <w:color w:val="000000"/>
          <w:sz w:val="28"/>
        </w:rPr>
        <w:t xml:space="preserve">
      Сот қатысуы міндетті деп танылған адамдар келмеген жағдайда, сот оларға осы Кодекстің </w:t>
      </w:r>
      <w:r>
        <w:rPr>
          <w:rFonts w:ascii="Times New Roman"/>
          <w:b w:val="false"/>
          <w:i w:val="false"/>
          <w:color w:val="000000"/>
          <w:sz w:val="28"/>
        </w:rPr>
        <w:t>18-тарауына</w:t>
      </w:r>
      <w:r>
        <w:rPr>
          <w:rFonts w:ascii="Times New Roman"/>
          <w:b w:val="false"/>
          <w:i w:val="false"/>
          <w:color w:val="000000"/>
          <w:sz w:val="28"/>
        </w:rPr>
        <w:t xml:space="preserve"> сәйкес процестік мәжбүрлеу шараларын қолдануға құқылы.</w:t>
      </w:r>
    </w:p>
    <w:bookmarkStart w:name="z581" w:id="653"/>
    <w:p>
      <w:pPr>
        <w:spacing w:after="0"/>
        <w:ind w:left="0"/>
        <w:jc w:val="both"/>
      </w:pPr>
      <w:r>
        <w:rPr>
          <w:rFonts w:ascii="Times New Roman"/>
          <w:b w:val="false"/>
          <w:i w:val="false"/>
          <w:color w:val="000000"/>
          <w:sz w:val="28"/>
        </w:rPr>
        <w:t xml:space="preserve">
      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bookmarkEnd w:id="653"/>
    <w:bookmarkStart w:name="z582" w:id="654"/>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Әкімшілік істер бойынша сот талқылауының шектері</w:t>
      </w:r>
    </w:p>
    <w:bookmarkEnd w:id="654"/>
    <w:bookmarkStart w:name="z583" w:id="655"/>
    <w:p>
      <w:pPr>
        <w:spacing w:after="0"/>
        <w:ind w:left="0"/>
        <w:jc w:val="both"/>
      </w:pPr>
      <w:r>
        <w:rPr>
          <w:rFonts w:ascii="Times New Roman"/>
          <w:b w:val="false"/>
          <w:i w:val="false"/>
          <w:color w:val="000000"/>
          <w:sz w:val="28"/>
        </w:rPr>
        <w:t>
      1. Талап қоюдың нысанасын айқындау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bookmarkEnd w:id="655"/>
    <w:p>
      <w:pPr>
        <w:spacing w:after="0"/>
        <w:ind w:left="0"/>
        <w:jc w:val="both"/>
      </w:pPr>
      <w:r>
        <w:rPr>
          <w:rFonts w:ascii="Times New Roman"/>
          <w:b w:val="false"/>
          <w:i w:val="false"/>
          <w:color w:val="000000"/>
          <w:sz w:val="28"/>
        </w:rPr>
        <w:t>
      Сот құқықтық салдарды алдын ала түсіндіре отырып, тарапқа талап қою талаптарын тұжырымдауда және (немесе) өзгертуде жәрдем көрсетуге құқылы.</w:t>
      </w:r>
    </w:p>
    <w:p>
      <w:pPr>
        <w:spacing w:after="0"/>
        <w:ind w:left="0"/>
        <w:jc w:val="both"/>
      </w:pPr>
      <w:r>
        <w:rPr>
          <w:rFonts w:ascii="Times New Roman"/>
          <w:b w:val="false"/>
          <w:i w:val="false"/>
          <w:color w:val="000000"/>
          <w:sz w:val="28"/>
        </w:rPr>
        <w:t>
      Сот талап қоюдың мәлімделген негіздемесімен байланысты болмайды, бірақ талап қою талаптарының шегінен шығуға құқылы емес.</w:t>
      </w:r>
    </w:p>
    <w:bookmarkStart w:name="z584" w:id="656"/>
    <w:p>
      <w:pPr>
        <w:spacing w:after="0"/>
        <w:ind w:left="0"/>
        <w:jc w:val="both"/>
      </w:pPr>
      <w:r>
        <w:rPr>
          <w:rFonts w:ascii="Times New Roman"/>
          <w:b w:val="false"/>
          <w:i w:val="false"/>
          <w:color w:val="000000"/>
          <w:sz w:val="28"/>
        </w:rPr>
        <w:t>
      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bookmarkEnd w:id="656"/>
    <w:bookmarkStart w:name="z585" w:id="657"/>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Әкімшілік сот ісін жүргізудің жалпы қағидалары</w:t>
      </w:r>
    </w:p>
    <w:bookmarkEnd w:id="657"/>
    <w:p>
      <w:pPr>
        <w:spacing w:after="0"/>
        <w:ind w:left="0"/>
        <w:jc w:val="both"/>
      </w:pPr>
      <w:r>
        <w:rPr>
          <w:rFonts w:ascii="Times New Roman"/>
          <w:b w:val="false"/>
          <w:i w:val="false"/>
          <w:color w:val="000000"/>
          <w:sz w:val="28"/>
        </w:rPr>
        <w:t>
      Әкімшілік сот ісі мынадай негізгі сатыларды рет-ретімен өтуді білдіреді:</w:t>
      </w:r>
    </w:p>
    <w:p>
      <w:pPr>
        <w:spacing w:after="0"/>
        <w:ind w:left="0"/>
        <w:jc w:val="both"/>
      </w:pPr>
      <w:r>
        <w:rPr>
          <w:rFonts w:ascii="Times New Roman"/>
          <w:b w:val="false"/>
          <w:i w:val="false"/>
          <w:color w:val="000000"/>
          <w:sz w:val="28"/>
        </w:rPr>
        <w:t>
      1) талап қоюды сотта тіркеу;</w:t>
      </w:r>
    </w:p>
    <w:p>
      <w:pPr>
        <w:spacing w:after="0"/>
        <w:ind w:left="0"/>
        <w:jc w:val="both"/>
      </w:pPr>
      <w:r>
        <w:rPr>
          <w:rFonts w:ascii="Times New Roman"/>
          <w:b w:val="false"/>
          <w:i w:val="false"/>
          <w:color w:val="000000"/>
          <w:sz w:val="28"/>
        </w:rPr>
        <w:t>
      2) соттың келіп түскен әкімшілік іс бойынша әрекеттері және алдын ала тыңдау;</w:t>
      </w:r>
    </w:p>
    <w:p>
      <w:pPr>
        <w:spacing w:after="0"/>
        <w:ind w:left="0"/>
        <w:jc w:val="both"/>
      </w:pPr>
      <w:r>
        <w:rPr>
          <w:rFonts w:ascii="Times New Roman"/>
          <w:b w:val="false"/>
          <w:i w:val="false"/>
          <w:color w:val="000000"/>
          <w:sz w:val="28"/>
        </w:rPr>
        <w:t>
      3) сот талқылауы;</w:t>
      </w:r>
    </w:p>
    <w:p>
      <w:pPr>
        <w:spacing w:after="0"/>
        <w:ind w:left="0"/>
        <w:jc w:val="both"/>
      </w:pPr>
      <w:r>
        <w:rPr>
          <w:rFonts w:ascii="Times New Roman"/>
          <w:b w:val="false"/>
          <w:i w:val="false"/>
          <w:color w:val="000000"/>
          <w:sz w:val="28"/>
        </w:rPr>
        <w:t>
      4) соттың шешімін шығару, оны жария ету және түсіндіру;</w:t>
      </w:r>
    </w:p>
    <w:p>
      <w:pPr>
        <w:spacing w:after="0"/>
        <w:ind w:left="0"/>
        <w:jc w:val="both"/>
      </w:pPr>
      <w:r>
        <w:rPr>
          <w:rFonts w:ascii="Times New Roman"/>
          <w:b w:val="false"/>
          <w:i w:val="false"/>
          <w:color w:val="000000"/>
          <w:sz w:val="28"/>
        </w:rPr>
        <w:t>
      5) соттың шешімін орындау және сот бақылауы.</w:t>
      </w:r>
    </w:p>
    <w:bookmarkStart w:name="z586" w:id="658"/>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Соттың ұйғарымы</w:t>
      </w:r>
    </w:p>
    <w:bookmarkEnd w:id="658"/>
    <w:bookmarkStart w:name="z587" w:id="659"/>
    <w:p>
      <w:pPr>
        <w:spacing w:after="0"/>
        <w:ind w:left="0"/>
        <w:jc w:val="both"/>
      </w:pPr>
      <w:r>
        <w:rPr>
          <w:rFonts w:ascii="Times New Roman"/>
          <w:b w:val="false"/>
          <w:i w:val="false"/>
          <w:color w:val="000000"/>
          <w:sz w:val="28"/>
        </w:rPr>
        <w:t>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bookmarkEnd w:id="659"/>
    <w:bookmarkStart w:name="z588" w:id="660"/>
    <w:p>
      <w:pPr>
        <w:spacing w:after="0"/>
        <w:ind w:left="0"/>
        <w:jc w:val="both"/>
      </w:pPr>
      <w:r>
        <w:rPr>
          <w:rFonts w:ascii="Times New Roman"/>
          <w:b w:val="false"/>
          <w:i w:val="false"/>
          <w:color w:val="000000"/>
          <w:sz w:val="28"/>
        </w:rPr>
        <w:t>
      2. Сот күрделі емес мәселелер бойынша сот отырысы залынан шықпастан ұйғарым шығарады, ол хаттамаға енгізіледі.</w:t>
      </w:r>
    </w:p>
    <w:bookmarkEnd w:id="660"/>
    <w:bookmarkStart w:name="z589" w:id="661"/>
    <w:p>
      <w:pPr>
        <w:spacing w:after="0"/>
        <w:ind w:left="0"/>
        <w:jc w:val="both"/>
      </w:pPr>
      <w:r>
        <w:rPr>
          <w:rFonts w:ascii="Times New Roman"/>
          <w:b w:val="false"/>
          <w:i w:val="false"/>
          <w:color w:val="000000"/>
          <w:sz w:val="28"/>
        </w:rPr>
        <w:t>
      3. Жеке процестік құжат түрінде шығарылатын ұйғарымда мыналар көрсетілуге тиіс:</w:t>
      </w:r>
    </w:p>
    <w:bookmarkEnd w:id="661"/>
    <w:p>
      <w:pPr>
        <w:spacing w:after="0"/>
        <w:ind w:left="0"/>
        <w:jc w:val="both"/>
      </w:pPr>
      <w:r>
        <w:rPr>
          <w:rFonts w:ascii="Times New Roman"/>
          <w:b w:val="false"/>
          <w:i w:val="false"/>
          <w:color w:val="000000"/>
          <w:sz w:val="28"/>
        </w:rPr>
        <w:t>
      1) ұйғарымның шығарылған күні мен орны;</w:t>
      </w:r>
    </w:p>
    <w:p>
      <w:pPr>
        <w:spacing w:after="0"/>
        <w:ind w:left="0"/>
        <w:jc w:val="both"/>
      </w:pPr>
      <w:r>
        <w:rPr>
          <w:rFonts w:ascii="Times New Roman"/>
          <w:b w:val="false"/>
          <w:i w:val="false"/>
          <w:color w:val="000000"/>
          <w:sz w:val="28"/>
        </w:rPr>
        <w:t>
      2) ұйғарымды шығарған соттың атауы, соттың құрамы мен сот отырысының хатшысының тегі мен аты-жөні;</w:t>
      </w:r>
    </w:p>
    <w:p>
      <w:pPr>
        <w:spacing w:after="0"/>
        <w:ind w:left="0"/>
        <w:jc w:val="both"/>
      </w:pPr>
      <w:r>
        <w:rPr>
          <w:rFonts w:ascii="Times New Roman"/>
          <w:b w:val="false"/>
          <w:i w:val="false"/>
          <w:color w:val="000000"/>
          <w:sz w:val="28"/>
        </w:rPr>
        <w:t>
      3) әкімшілік процеске қатысушылар мен даудың нысанасы;</w:t>
      </w:r>
    </w:p>
    <w:p>
      <w:pPr>
        <w:spacing w:after="0"/>
        <w:ind w:left="0"/>
        <w:jc w:val="both"/>
      </w:pPr>
      <w:r>
        <w:rPr>
          <w:rFonts w:ascii="Times New Roman"/>
          <w:b w:val="false"/>
          <w:i w:val="false"/>
          <w:color w:val="000000"/>
          <w:sz w:val="28"/>
        </w:rPr>
        <w:t>
      4) ұйғарым шығарылатын мәселе;</w:t>
      </w:r>
    </w:p>
    <w:p>
      <w:pPr>
        <w:spacing w:after="0"/>
        <w:ind w:left="0"/>
        <w:jc w:val="both"/>
      </w:pPr>
      <w:r>
        <w:rPr>
          <w:rFonts w:ascii="Times New Roman"/>
          <w:b w:val="false"/>
          <w:i w:val="false"/>
          <w:color w:val="000000"/>
          <w:sz w:val="28"/>
        </w:rPr>
        <w:t>
      5) соттың өз қорытындыларына келу уәждері және сот басшылыққа алған Қазақстан Республикасының заңдарына сілтеме;</w:t>
      </w:r>
    </w:p>
    <w:p>
      <w:pPr>
        <w:spacing w:after="0"/>
        <w:ind w:left="0"/>
        <w:jc w:val="both"/>
      </w:pPr>
      <w:r>
        <w:rPr>
          <w:rFonts w:ascii="Times New Roman"/>
          <w:b w:val="false"/>
          <w:i w:val="false"/>
          <w:color w:val="000000"/>
          <w:sz w:val="28"/>
        </w:rPr>
        <w:t>
      6) процестік шешім;</w:t>
      </w:r>
    </w:p>
    <w:p>
      <w:pPr>
        <w:spacing w:after="0"/>
        <w:ind w:left="0"/>
        <w:jc w:val="both"/>
      </w:pPr>
      <w:r>
        <w:rPr>
          <w:rFonts w:ascii="Times New Roman"/>
          <w:b w:val="false"/>
          <w:i w:val="false"/>
          <w:color w:val="000000"/>
          <w:sz w:val="28"/>
        </w:rPr>
        <w:t>
      7) егер ұйғарым шағым жасалуға жататын болса, оған шағым жасау тәртібі мен мерзімі.</w:t>
      </w:r>
    </w:p>
    <w:bookmarkStart w:name="z590" w:id="662"/>
    <w:p>
      <w:pPr>
        <w:spacing w:after="0"/>
        <w:ind w:left="0"/>
        <w:jc w:val="both"/>
      </w:pPr>
      <w:r>
        <w:rPr>
          <w:rFonts w:ascii="Times New Roman"/>
          <w:b w:val="false"/>
          <w:i w:val="false"/>
          <w:color w:val="000000"/>
          <w:sz w:val="28"/>
        </w:rPr>
        <w:t>
      4. Сот отырысы залында шығарылатын ұйғарымда осы баптың үшінші бөлігінің 4), 5) және 6) тармақшаларында санамаланған мәліметтер қамтылуға тиіс.</w:t>
      </w:r>
    </w:p>
    <w:bookmarkEnd w:id="662"/>
    <w:bookmarkStart w:name="z591" w:id="663"/>
    <w:p>
      <w:pPr>
        <w:spacing w:after="0"/>
        <w:ind w:left="0"/>
        <w:jc w:val="both"/>
      </w:pPr>
      <w:r>
        <w:rPr>
          <w:rFonts w:ascii="Times New Roman"/>
          <w:b w:val="false"/>
          <w:i w:val="false"/>
          <w:color w:val="000000"/>
          <w:sz w:val="28"/>
        </w:rPr>
        <w:t>
      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bookmarkEnd w:id="663"/>
    <w:bookmarkStart w:name="z592" w:id="664"/>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Преюдиция</w:t>
      </w:r>
    </w:p>
    <w:bookmarkEnd w:id="664"/>
    <w:bookmarkStart w:name="z593" w:id="665"/>
    <w:p>
      <w:pPr>
        <w:spacing w:after="0"/>
        <w:ind w:left="0"/>
        <w:jc w:val="both"/>
      </w:pPr>
      <w:r>
        <w:rPr>
          <w:rFonts w:ascii="Times New Roman"/>
          <w:b w:val="false"/>
          <w:i w:val="false"/>
          <w:color w:val="000000"/>
          <w:sz w:val="28"/>
        </w:rPr>
        <w:t>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bookmarkEnd w:id="665"/>
    <w:bookmarkStart w:name="z594" w:id="666"/>
    <w:p>
      <w:pPr>
        <w:spacing w:after="0"/>
        <w:ind w:left="0"/>
        <w:jc w:val="both"/>
      </w:pPr>
      <w:r>
        <w:rPr>
          <w:rFonts w:ascii="Times New Roman"/>
          <w:b w:val="false"/>
          <w:i w:val="false"/>
          <w:color w:val="000000"/>
          <w:sz w:val="28"/>
        </w:rPr>
        <w:t>
      2. Әкімшілік іс бойынша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bookmarkEnd w:id="666"/>
    <w:bookmarkStart w:name="z595" w:id="667"/>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Татуластыру рәсімдері</w:t>
      </w:r>
    </w:p>
    <w:bookmarkEnd w:id="667"/>
    <w:bookmarkStart w:name="z596" w:id="668"/>
    <w:p>
      <w:pPr>
        <w:spacing w:after="0"/>
        <w:ind w:left="0"/>
        <w:jc w:val="both"/>
      </w:pPr>
      <w:r>
        <w:rPr>
          <w:rFonts w:ascii="Times New Roman"/>
          <w:b w:val="false"/>
          <w:i w:val="false"/>
          <w:color w:val="000000"/>
          <w:sz w:val="28"/>
        </w:rPr>
        <w:t>
      1. Тараптар өзара жол беру негізінде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668"/>
    <w:p>
      <w:pPr>
        <w:spacing w:after="0"/>
        <w:ind w:left="0"/>
        <w:jc w:val="both"/>
      </w:pPr>
      <w:r>
        <w:rPr>
          <w:rFonts w:ascii="Times New Roman"/>
          <w:b w:val="false"/>
          <w:i w:val="false"/>
          <w:color w:val="000000"/>
          <w:sz w:val="28"/>
        </w:rPr>
        <w:t>
      Жауапкердің әкімшілік қалауы болған кезде тараптардың татуласуына жол беріледі.</w:t>
      </w:r>
    </w:p>
    <w:bookmarkStart w:name="z597" w:id="669"/>
    <w:p>
      <w:pPr>
        <w:spacing w:after="0"/>
        <w:ind w:left="0"/>
        <w:jc w:val="both"/>
      </w:pPr>
      <w:r>
        <w:rPr>
          <w:rFonts w:ascii="Times New Roman"/>
          <w:b w:val="false"/>
          <w:i w:val="false"/>
          <w:color w:val="000000"/>
          <w:sz w:val="28"/>
        </w:rPr>
        <w:t>
      2. Дауды медиация және партисипативтік рәсім тәртібімен реттеу сотта осы Кодекске және Қазақстан Республикасының заңнамасына сәйкес жүргізіледі.</w:t>
      </w:r>
    </w:p>
    <w:bookmarkEnd w:id="669"/>
    <w:bookmarkStart w:name="z598" w:id="670"/>
    <w:p>
      <w:pPr>
        <w:spacing w:after="0"/>
        <w:ind w:left="0"/>
        <w:jc w:val="both"/>
      </w:pPr>
      <w:r>
        <w:rPr>
          <w:rFonts w:ascii="Times New Roman"/>
          <w:b w:val="false"/>
          <w:i w:val="false"/>
          <w:color w:val="000000"/>
          <w:sz w:val="28"/>
        </w:rPr>
        <w:t>
      3. Татуласу, медиация немесе дауды партисипативтік рәсім тәртібімен реттеу туралы келісім жазбаша нысанда жасалады және оған тараптар немесе олардың өкілдері қол қояды.</w:t>
      </w:r>
    </w:p>
    <w:bookmarkEnd w:id="670"/>
    <w:bookmarkStart w:name="z599" w:id="671"/>
    <w:p>
      <w:pPr>
        <w:spacing w:after="0"/>
        <w:ind w:left="0"/>
        <w:jc w:val="both"/>
      </w:pPr>
      <w:r>
        <w:rPr>
          <w:rFonts w:ascii="Times New Roman"/>
          <w:b w:val="false"/>
          <w:i w:val="false"/>
          <w:color w:val="000000"/>
          <w:sz w:val="28"/>
        </w:rPr>
        <w:t>
      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bookmarkEnd w:id="671"/>
    <w:bookmarkStart w:name="z600" w:id="672"/>
    <w:p>
      <w:pPr>
        <w:spacing w:after="0"/>
        <w:ind w:left="0"/>
        <w:jc w:val="both"/>
      </w:pPr>
      <w:r>
        <w:rPr>
          <w:rFonts w:ascii="Times New Roman"/>
          <w:b w:val="false"/>
          <w:i w:val="false"/>
          <w:color w:val="000000"/>
          <w:sz w:val="28"/>
        </w:rPr>
        <w:t xml:space="preserve">
      5. Сот тараптардың татуласу, медиация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bookmarkEnd w:id="672"/>
    <w:p>
      <w:pPr>
        <w:spacing w:after="0"/>
        <w:ind w:left="0"/>
        <w:jc w:val="both"/>
      </w:pPr>
      <w:r>
        <w:rPr>
          <w:rFonts w:ascii="Times New Roman"/>
          <w:b w:val="false"/>
          <w:i w:val="false"/>
          <w:color w:val="000000"/>
          <w:sz w:val="28"/>
        </w:rPr>
        <w:t>
      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туралы ұйғарым шығарады.</w:t>
      </w:r>
    </w:p>
    <w:bookmarkStart w:name="z601" w:id="673"/>
    <w:p>
      <w:pPr>
        <w:spacing w:after="0"/>
        <w:ind w:left="0"/>
        <w:jc w:val="both"/>
      </w:pPr>
      <w:r>
        <w:rPr>
          <w:rFonts w:ascii="Times New Roman"/>
          <w:b w:val="false"/>
          <w:i w:val="false"/>
          <w:color w:val="000000"/>
          <w:sz w:val="28"/>
        </w:rPr>
        <w:t>
      6. Сот тараптардың татуласу,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bookmarkEnd w:id="673"/>
    <w:bookmarkStart w:name="z602" w:id="674"/>
    <w:p>
      <w:pPr>
        <w:spacing w:after="0"/>
        <w:ind w:left="0"/>
        <w:jc w:val="both"/>
      </w:pPr>
      <w:r>
        <w:rPr>
          <w:rFonts w:ascii="Times New Roman"/>
          <w:b w:val="false"/>
          <w:i w:val="false"/>
          <w:color w:val="000000"/>
          <w:sz w:val="28"/>
        </w:rPr>
        <w:t>
      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bookmarkEnd w:id="674"/>
    <w:bookmarkStart w:name="z603" w:id="675"/>
    <w:p>
      <w:pPr>
        <w:spacing w:after="0"/>
        <w:ind w:left="0"/>
        <w:jc w:val="both"/>
      </w:pPr>
      <w:r>
        <w:rPr>
          <w:rFonts w:ascii="Times New Roman"/>
          <w:b w:val="false"/>
          <w:i w:val="false"/>
          <w:color w:val="000000"/>
          <w:sz w:val="28"/>
        </w:rPr>
        <w:t>
      8. Сот (судья) тараптардың татуласуы үшін шараларды қабылдайды, оларға дауды процестің бүкіл сатысында реттеуге жәрдемдеседі.</w:t>
      </w:r>
    </w:p>
    <w:bookmarkEnd w:id="675"/>
    <w:bookmarkStart w:name="z604" w:id="676"/>
    <w:p>
      <w:pPr>
        <w:spacing w:after="0"/>
        <w:ind w:left="0"/>
        <w:jc w:val="both"/>
      </w:pPr>
      <w:r>
        <w:rPr>
          <w:rFonts w:ascii="Times New Roman"/>
          <w:b w:val="false"/>
          <w:i w:val="false"/>
          <w:color w:val="000000"/>
          <w:sz w:val="28"/>
        </w:rPr>
        <w:t>
      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bookmarkEnd w:id="676"/>
    <w:bookmarkStart w:name="z605" w:id="677"/>
    <w:p>
      <w:pPr>
        <w:spacing w:after="0"/>
        <w:ind w:left="0"/>
        <w:jc w:val="both"/>
      </w:pPr>
      <w:r>
        <w:rPr>
          <w:rFonts w:ascii="Times New Roman"/>
          <w:b w:val="false"/>
          <w:i w:val="false"/>
          <w:color w:val="000000"/>
          <w:sz w:val="28"/>
        </w:rPr>
        <w:t xml:space="preserve">
      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бекітпесе, әкімшілік істі талқылау жалпы тәртіппен жүргізіледі. </w:t>
      </w:r>
    </w:p>
    <w:bookmarkEnd w:id="677"/>
    <w:bookmarkStart w:name="z606" w:id="678"/>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Сотта медиация жүргізу тәртібі</w:t>
      </w:r>
    </w:p>
    <w:bookmarkEnd w:id="678"/>
    <w:bookmarkStart w:name="z607" w:id="679"/>
    <w:p>
      <w:pPr>
        <w:spacing w:after="0"/>
        <w:ind w:left="0"/>
        <w:jc w:val="both"/>
      </w:pPr>
      <w:r>
        <w:rPr>
          <w:rFonts w:ascii="Times New Roman"/>
          <w:b w:val="false"/>
          <w:i w:val="false"/>
          <w:color w:val="000000"/>
          <w:sz w:val="28"/>
        </w:rPr>
        <w:t>
      1. Бірінші сатыдағы сотта медиация жүргізу үшін әкімшілік іс медиация туралы келісімді бекітетін басқа судьяға беріледі.</w:t>
      </w:r>
    </w:p>
    <w:bookmarkEnd w:id="679"/>
    <w:p>
      <w:pPr>
        <w:spacing w:after="0"/>
        <w:ind w:left="0"/>
        <w:jc w:val="both"/>
      </w:pPr>
      <w:r>
        <w:rPr>
          <w:rFonts w:ascii="Times New Roman"/>
          <w:b w:val="false"/>
          <w:i w:val="false"/>
          <w:color w:val="000000"/>
          <w:sz w:val="28"/>
        </w:rPr>
        <w:t xml:space="preserve">
      Тараптардың өтінішхаты бойынша медиацияны әкімшілік іс өзінің іс жүргізуіндегі судья жүргізуі мүмкін. </w:t>
      </w:r>
    </w:p>
    <w:p>
      <w:pPr>
        <w:spacing w:after="0"/>
        <w:ind w:left="0"/>
        <w:jc w:val="both"/>
      </w:pPr>
      <w:r>
        <w:rPr>
          <w:rFonts w:ascii="Times New Roman"/>
          <w:b w:val="false"/>
          <w:i w:val="false"/>
          <w:color w:val="000000"/>
          <w:sz w:val="28"/>
        </w:rPr>
        <w:t>
      Апелляциялық сатыдағы сотта медиация жүргізу үшін әкімшілік іс, әдетте, соттың алқалы құрамын судьялардың біріне беріледі.</w:t>
      </w:r>
    </w:p>
    <w:p>
      <w:pPr>
        <w:spacing w:after="0"/>
        <w:ind w:left="0"/>
        <w:jc w:val="both"/>
      </w:pPr>
      <w:r>
        <w:rPr>
          <w:rFonts w:ascii="Times New Roman"/>
          <w:b w:val="false"/>
          <w:i w:val="false"/>
          <w:color w:val="000000"/>
          <w:sz w:val="28"/>
        </w:rPr>
        <w:t>
      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bookmarkStart w:name="z608" w:id="680"/>
    <w:p>
      <w:pPr>
        <w:spacing w:after="0"/>
        <w:ind w:left="0"/>
        <w:jc w:val="both"/>
      </w:pPr>
      <w:r>
        <w:rPr>
          <w:rFonts w:ascii="Times New Roman"/>
          <w:b w:val="false"/>
          <w:i w:val="false"/>
          <w:color w:val="000000"/>
          <w:sz w:val="28"/>
        </w:rPr>
        <w:t>
      2. Медиация жүргізетін судья медиация жүргізілетін күнді тағайындайды және тараптарға оның өткізілетін уақыты мен орны туралы хабарлайды.</w:t>
      </w:r>
    </w:p>
    <w:bookmarkEnd w:id="680"/>
    <w:p>
      <w:pPr>
        <w:spacing w:after="0"/>
        <w:ind w:left="0"/>
        <w:jc w:val="both"/>
      </w:pPr>
      <w:r>
        <w:rPr>
          <w:rFonts w:ascii="Times New Roman"/>
          <w:b w:val="false"/>
          <w:i w:val="false"/>
          <w:color w:val="000000"/>
          <w:sz w:val="28"/>
        </w:rPr>
        <w:t xml:space="preserve">
      Егер басқа адамдардың қатысуы дауды (жанжалды) реттеуге ықпал ететін болса, сот оларды медиацияға шақыруға құқылы. </w:t>
      </w:r>
    </w:p>
    <w:bookmarkStart w:name="z609" w:id="681"/>
    <w:p>
      <w:pPr>
        <w:spacing w:after="0"/>
        <w:ind w:left="0"/>
        <w:jc w:val="both"/>
      </w:pPr>
      <w:r>
        <w:rPr>
          <w:rFonts w:ascii="Times New Roman"/>
          <w:b w:val="false"/>
          <w:i w:val="false"/>
          <w:color w:val="000000"/>
          <w:sz w:val="28"/>
        </w:rPr>
        <w:t>
      3. Медиация жүргізу хаттамасы сотта жүргізілмейді.</w:t>
      </w:r>
    </w:p>
    <w:bookmarkEnd w:id="681"/>
    <w:bookmarkStart w:name="z610" w:id="682"/>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Әкімшілік істер бойынша сот шығыстары</w:t>
      </w:r>
    </w:p>
    <w:bookmarkEnd w:id="682"/>
    <w:bookmarkStart w:name="z611" w:id="683"/>
    <w:p>
      <w:pPr>
        <w:spacing w:after="0"/>
        <w:ind w:left="0"/>
        <w:jc w:val="both"/>
      </w:pPr>
      <w:r>
        <w:rPr>
          <w:rFonts w:ascii="Times New Roman"/>
          <w:b w:val="false"/>
          <w:i w:val="false"/>
          <w:color w:val="000000"/>
          <w:sz w:val="28"/>
        </w:rPr>
        <w:t xml:space="preserve">
      1. Сот шығыстарын бөлу жөніндегі мәселелер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қаралады.</w:t>
      </w:r>
    </w:p>
    <w:bookmarkEnd w:id="683"/>
    <w:bookmarkStart w:name="z612" w:id="684"/>
    <w:p>
      <w:pPr>
        <w:spacing w:after="0"/>
        <w:ind w:left="0"/>
        <w:jc w:val="both"/>
      </w:pPr>
      <w:r>
        <w:rPr>
          <w:rFonts w:ascii="Times New Roman"/>
          <w:b w:val="false"/>
          <w:i w:val="false"/>
          <w:color w:val="000000"/>
          <w:sz w:val="28"/>
        </w:rPr>
        <w:t xml:space="preserve">
      2. Талап қоюды осы Кодекстің </w:t>
      </w:r>
      <w:r>
        <w:rPr>
          <w:rFonts w:ascii="Times New Roman"/>
          <w:b w:val="false"/>
          <w:i w:val="false"/>
          <w:color w:val="000000"/>
          <w:sz w:val="28"/>
        </w:rPr>
        <w:t>138-бабы</w:t>
      </w:r>
      <w:r>
        <w:rPr>
          <w:rFonts w:ascii="Times New Roman"/>
          <w:b w:val="false"/>
          <w:i w:val="false"/>
          <w:color w:val="000000"/>
          <w:sz w:val="28"/>
        </w:rPr>
        <w:t xml:space="preserve"> екінші бөлігінің 5), 6), 12), 13), 14) және 15) тармақшаларында көзделген негіздер бойынша қайтару кезінде сот шығыстары өтелмейді.</w:t>
      </w:r>
    </w:p>
    <w:bookmarkEnd w:id="684"/>
    <w:bookmarkStart w:name="z613" w:id="685"/>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ПРОЦЕСТІК МӘЖБҮРЛЕУ ШАРАЛАРЫ</w:t>
      </w:r>
    </w:p>
    <w:bookmarkEnd w:id="685"/>
    <w:bookmarkStart w:name="z614" w:id="686"/>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Процестік мәжбүрлеу шараларының түрлері</w:t>
      </w:r>
    </w:p>
    <w:bookmarkEnd w:id="686"/>
    <w:p>
      <w:pPr>
        <w:spacing w:after="0"/>
        <w:ind w:left="0"/>
        <w:jc w:val="both"/>
      </w:pPr>
      <w:r>
        <w:rPr>
          <w:rFonts w:ascii="Times New Roman"/>
          <w:b w:val="false"/>
          <w:i w:val="false"/>
          <w:color w:val="000000"/>
          <w:sz w:val="28"/>
        </w:rPr>
        <w:t>
      Процестік мәжбүрлеу шараларына мыналар жатады:</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сот отырысы залынан шығарып жіберу;</w:t>
      </w:r>
    </w:p>
    <w:p>
      <w:pPr>
        <w:spacing w:after="0"/>
        <w:ind w:left="0"/>
        <w:jc w:val="both"/>
      </w:pPr>
      <w:r>
        <w:rPr>
          <w:rFonts w:ascii="Times New Roman"/>
          <w:b w:val="false"/>
          <w:i w:val="false"/>
          <w:color w:val="000000"/>
          <w:sz w:val="28"/>
        </w:rPr>
        <w:t>
      3) ақшалай өндіріп алу.</w:t>
      </w:r>
    </w:p>
    <w:bookmarkStart w:name="z615" w:id="687"/>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Процестік мәжбүрлеу шараларын қолданудың негіздері мен тәртібі</w:t>
      </w:r>
    </w:p>
    <w:bookmarkEnd w:id="687"/>
    <w:bookmarkStart w:name="z616" w:id="6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123-бабының</w:t>
      </w:r>
      <w:r>
        <w:rPr>
          <w:rFonts w:ascii="Times New Roman"/>
          <w:b w:val="false"/>
          <w:i w:val="false"/>
          <w:color w:val="000000"/>
          <w:sz w:val="28"/>
        </w:rPr>
        <w:t xml:space="preserve"> 1) және 2) тармақшаларында көзделген процестік мәжбүрлеу шараларын қолдану сот отырысының хаттамасына енгізіледі.</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10.01.2024 </w:t>
      </w:r>
      <w:r>
        <w:rPr>
          <w:rFonts w:ascii="Times New Roman"/>
          <w:b w:val="false"/>
          <w:i w:val="false"/>
          <w:color w:val="ff0000"/>
          <w:sz w:val="28"/>
        </w:rPr>
        <w:t>№ 40-НҚ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Сот осы Кодекстің </w:t>
      </w:r>
      <w:r>
        <w:rPr>
          <w:rFonts w:ascii="Times New Roman"/>
          <w:b w:val="false"/>
          <w:i w:val="false"/>
          <w:color w:val="000000"/>
          <w:sz w:val="28"/>
        </w:rPr>
        <w:t>123-бабының</w:t>
      </w:r>
      <w:r>
        <w:rPr>
          <w:rFonts w:ascii="Times New Roman"/>
          <w:b w:val="false"/>
          <w:i w:val="false"/>
          <w:color w:val="000000"/>
          <w:sz w:val="28"/>
        </w:rPr>
        <w:t xml:space="preserve"> 3) тармақшасында көзделген процестік мәжбүрлеу шараларын қолдану туралы ұйғарым шығарады. </w:t>
      </w:r>
    </w:p>
    <w:p>
      <w:pPr>
        <w:spacing w:after="0"/>
        <w:ind w:left="0"/>
        <w:jc w:val="both"/>
      </w:pPr>
      <w:r>
        <w:rPr>
          <w:rFonts w:ascii="Times New Roman"/>
          <w:b w:val="false"/>
          <w:i w:val="false"/>
          <w:color w:val="000000"/>
          <w:sz w:val="28"/>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bookmarkStart w:name="z618" w:id="689"/>
    <w:p>
      <w:pPr>
        <w:spacing w:after="0"/>
        <w:ind w:left="0"/>
        <w:jc w:val="both"/>
      </w:pPr>
      <w:r>
        <w:rPr>
          <w:rFonts w:ascii="Times New Roman"/>
          <w:b w:val="false"/>
          <w:i w:val="false"/>
          <w:color w:val="000000"/>
          <w:sz w:val="28"/>
        </w:rPr>
        <w:t>
      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bookmarkEnd w:id="689"/>
    <w:bookmarkStart w:name="z619" w:id="690"/>
    <w:p>
      <w:pPr>
        <w:spacing w:after="0"/>
        <w:ind w:left="0"/>
        <w:jc w:val="both"/>
      </w:pPr>
      <w:r>
        <w:rPr>
          <w:rFonts w:ascii="Times New Roman"/>
          <w:b w:val="false"/>
          <w:i w:val="false"/>
          <w:color w:val="000000"/>
          <w:sz w:val="28"/>
        </w:rPr>
        <w:t>
      4. Адамға процестік мәжбүрлеу шараларын қолдану бұл адамды осы Кодексте белгіленген тиісті міндеттерді орындаудан босатпайды.</w:t>
      </w:r>
    </w:p>
    <w:bookmarkEnd w:id="690"/>
    <w:bookmarkStart w:name="z620" w:id="691"/>
    <w:p>
      <w:pPr>
        <w:spacing w:after="0"/>
        <w:ind w:left="0"/>
        <w:jc w:val="both"/>
      </w:pPr>
      <w:r>
        <w:rPr>
          <w:rFonts w:ascii="Times New Roman"/>
          <w:b w:val="false"/>
          <w:i w:val="false"/>
          <w:color w:val="000000"/>
          <w:sz w:val="28"/>
        </w:rPr>
        <w:t>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bookmarkEnd w:id="691"/>
    <w:bookmarkStart w:name="z621" w:id="692"/>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Ескерту</w:t>
      </w:r>
    </w:p>
    <w:bookmarkEnd w:id="692"/>
    <w:p>
      <w:pPr>
        <w:spacing w:after="0"/>
        <w:ind w:left="0"/>
        <w:jc w:val="both"/>
      </w:pPr>
      <w:r>
        <w:rPr>
          <w:rFonts w:ascii="Times New Roman"/>
          <w:b w:val="false"/>
          <w:i w:val="false"/>
          <w:color w:val="000000"/>
          <w:sz w:val="28"/>
        </w:rPr>
        <w:t>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bookmarkStart w:name="z622" w:id="693"/>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Сот отырысы залынан шығарып жіберу</w:t>
      </w:r>
    </w:p>
    <w:bookmarkEnd w:id="693"/>
    <w:bookmarkStart w:name="z623" w:id="694"/>
    <w:p>
      <w:pPr>
        <w:spacing w:after="0"/>
        <w:ind w:left="0"/>
        <w:jc w:val="both"/>
      </w:pPr>
      <w:r>
        <w:rPr>
          <w:rFonts w:ascii="Times New Roman"/>
          <w:b w:val="false"/>
          <w:i w:val="false"/>
          <w:color w:val="000000"/>
          <w:sz w:val="28"/>
        </w:rPr>
        <w:t>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bookmarkEnd w:id="694"/>
    <w:bookmarkStart w:name="z624" w:id="695"/>
    <w:p>
      <w:pPr>
        <w:spacing w:after="0"/>
        <w:ind w:left="0"/>
        <w:jc w:val="both"/>
      </w:pPr>
      <w:r>
        <w:rPr>
          <w:rFonts w:ascii="Times New Roman"/>
          <w:b w:val="false"/>
          <w:i w:val="false"/>
          <w:color w:val="000000"/>
          <w:sz w:val="28"/>
        </w:rPr>
        <w:t>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bookmarkEnd w:id="695"/>
    <w:bookmarkStart w:name="z625" w:id="696"/>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Ақшалай өндіріп алу</w:t>
      </w:r>
    </w:p>
    <w:bookmarkEnd w:id="696"/>
    <w:bookmarkStart w:name="z626" w:id="697"/>
    <w:p>
      <w:pPr>
        <w:spacing w:after="0"/>
        <w:ind w:left="0"/>
        <w:jc w:val="both"/>
      </w:pPr>
      <w:r>
        <w:rPr>
          <w:rFonts w:ascii="Times New Roman"/>
          <w:b w:val="false"/>
          <w:i w:val="false"/>
          <w:color w:val="000000"/>
          <w:sz w:val="28"/>
        </w:rPr>
        <w:t>
      1. Сот осы Кодексте белгіленген жағдайларда ақшалай өндіріп алуды қолданады.</w:t>
      </w:r>
    </w:p>
    <w:bookmarkEnd w:id="697"/>
    <w:bookmarkStart w:name="z627" w:id="698"/>
    <w:p>
      <w:pPr>
        <w:spacing w:after="0"/>
        <w:ind w:left="0"/>
        <w:jc w:val="both"/>
      </w:pPr>
      <w:r>
        <w:rPr>
          <w:rFonts w:ascii="Times New Roman"/>
          <w:b w:val="false"/>
          <w:i w:val="false"/>
          <w:color w:val="000000"/>
          <w:sz w:val="28"/>
        </w:rPr>
        <w:t>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bookmarkEnd w:id="698"/>
    <w:p>
      <w:pPr>
        <w:spacing w:after="0"/>
        <w:ind w:left="0"/>
        <w:jc w:val="both"/>
      </w:pPr>
      <w:r>
        <w:rPr>
          <w:rFonts w:ascii="Times New Roman"/>
          <w:b w:val="false"/>
          <w:i w:val="false"/>
          <w:color w:val="000000"/>
          <w:sz w:val="28"/>
        </w:rPr>
        <w:t>
      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bookmarkStart w:name="z628" w:id="699"/>
    <w:p>
      <w:pPr>
        <w:spacing w:after="0"/>
        <w:ind w:left="0"/>
        <w:jc w:val="both"/>
      </w:pPr>
      <w:r>
        <w:rPr>
          <w:rFonts w:ascii="Times New Roman"/>
          <w:b w:val="false"/>
          <w:i w:val="false"/>
          <w:color w:val="000000"/>
          <w:sz w:val="28"/>
        </w:rPr>
        <w:t>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bookmarkEnd w:id="699"/>
    <w:bookmarkStart w:name="z629" w:id="700"/>
    <w:p>
      <w:pPr>
        <w:spacing w:after="0"/>
        <w:ind w:left="0"/>
        <w:jc w:val="both"/>
      </w:pPr>
      <w:r>
        <w:rPr>
          <w:rFonts w:ascii="Times New Roman"/>
          <w:b w:val="false"/>
          <w:i w:val="false"/>
          <w:color w:val="000000"/>
          <w:sz w:val="28"/>
        </w:rPr>
        <w:t>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 мөлшерінде ақшалай өндіріп алуды қолдануға құқылы.</w:t>
      </w:r>
    </w:p>
    <w:bookmarkEnd w:id="700"/>
    <w:bookmarkStart w:name="z630" w:id="701"/>
    <w:p>
      <w:pPr>
        <w:spacing w:after="0"/>
        <w:ind w:left="0"/>
        <w:jc w:val="both"/>
      </w:pPr>
      <w:r>
        <w:rPr>
          <w:rFonts w:ascii="Times New Roman"/>
          <w:b w:val="false"/>
          <w:i w:val="false"/>
          <w:color w:val="000000"/>
          <w:sz w:val="28"/>
        </w:rPr>
        <w:t>
      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bookmarkEnd w:id="701"/>
    <w:bookmarkStart w:name="z631" w:id="702"/>
    <w:p>
      <w:pPr>
        <w:spacing w:after="0"/>
        <w:ind w:left="0"/>
        <w:jc w:val="both"/>
      </w:pPr>
      <w:r>
        <w:rPr>
          <w:rFonts w:ascii="Times New Roman"/>
          <w:b w:val="false"/>
          <w:i w:val="false"/>
          <w:color w:val="000000"/>
          <w:sz w:val="28"/>
        </w:rPr>
        <w:t>
      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bookmarkEnd w:id="702"/>
    <w:bookmarkStart w:name="z632" w:id="703"/>
    <w:p>
      <w:pPr>
        <w:spacing w:after="0"/>
        <w:ind w:left="0"/>
        <w:jc w:val="both"/>
      </w:pPr>
      <w:r>
        <w:rPr>
          <w:rFonts w:ascii="Times New Roman"/>
          <w:b w:val="false"/>
          <w:i w:val="false"/>
          <w:color w:val="000000"/>
          <w:sz w:val="28"/>
        </w:rPr>
        <w:t>
      7. Ақшалай өндіріп алу қолданылған тұлға оны төлеуден босату немесе ақшалай өндіріп алу мөлшерін азайту туралы өтінішхатпен сотқа жүгінуге құқылы.</w:t>
      </w:r>
    </w:p>
    <w:bookmarkEnd w:id="703"/>
    <w:p>
      <w:pPr>
        <w:spacing w:after="0"/>
        <w:ind w:left="0"/>
        <w:jc w:val="both"/>
      </w:pPr>
      <w:r>
        <w:rPr>
          <w:rFonts w:ascii="Times New Roman"/>
          <w:b w:val="false"/>
          <w:i w:val="false"/>
          <w:color w:val="000000"/>
          <w:sz w:val="28"/>
        </w:rPr>
        <w:t>
      Арыз сот отырысында арыз иесін шақырта отырып қаралады.</w:t>
      </w:r>
    </w:p>
    <w:bookmarkStart w:name="z633" w:id="704"/>
    <w:p>
      <w:pPr>
        <w:spacing w:after="0"/>
        <w:ind w:left="0"/>
        <w:jc w:val="both"/>
      </w:pPr>
      <w:r>
        <w:rPr>
          <w:rFonts w:ascii="Times New Roman"/>
          <w:b w:val="false"/>
          <w:i w:val="false"/>
          <w:color w:val="000000"/>
          <w:sz w:val="28"/>
        </w:rPr>
        <w:t>
      8. Ақшалай өндіріп алу қолданылған кезде сот ұйғарымның орындалуын кейінге қалдыруға немесе екі айға дейінгі мерзімге бөліп төлеуді беруге құқылы.</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10.01.2024 </w:t>
      </w:r>
      <w:r>
        <w:rPr>
          <w:rFonts w:ascii="Times New Roman"/>
          <w:b w:val="false"/>
          <w:i w:val="false"/>
          <w:color w:val="ff0000"/>
          <w:sz w:val="28"/>
        </w:rPr>
        <w:t>№ 40-НҚ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5" w:id="705"/>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ДӘЛЕЛДЕМЕЛЕР ЖӘНЕ ДӘЛЕЛДЕУ</w:t>
      </w:r>
    </w:p>
    <w:bookmarkEnd w:id="705"/>
    <w:bookmarkStart w:name="z636" w:id="706"/>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Дәлелдемелерді және дәлелдеу процесін құқықтық реттеу тәртібі мен ерекшеліктері</w:t>
      </w:r>
    </w:p>
    <w:bookmarkEnd w:id="706"/>
    <w:p>
      <w:pPr>
        <w:spacing w:after="0"/>
        <w:ind w:left="0"/>
        <w:jc w:val="both"/>
      </w:pPr>
      <w:r>
        <w:rPr>
          <w:rFonts w:ascii="Times New Roman"/>
          <w:b w:val="false"/>
          <w:i w:val="false"/>
          <w:color w:val="000000"/>
          <w:sz w:val="28"/>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нормаларында айқындалады.</w:t>
      </w:r>
    </w:p>
    <w:bookmarkStart w:name="z637" w:id="707"/>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Дәлелдеу міндеті</w:t>
      </w:r>
    </w:p>
    <w:bookmarkEnd w:id="707"/>
    <w:bookmarkStart w:name="z638" w:id="708"/>
    <w:p>
      <w:pPr>
        <w:spacing w:after="0"/>
        <w:ind w:left="0"/>
        <w:jc w:val="both"/>
      </w:pPr>
      <w:r>
        <w:rPr>
          <w:rFonts w:ascii="Times New Roman"/>
          <w:b w:val="false"/>
          <w:i w:val="false"/>
          <w:color w:val="000000"/>
          <w:sz w:val="28"/>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bookmarkEnd w:id="708"/>
    <w:bookmarkStart w:name="z639" w:id="709"/>
    <w:p>
      <w:pPr>
        <w:spacing w:after="0"/>
        <w:ind w:left="0"/>
        <w:jc w:val="both"/>
      </w:pPr>
      <w:r>
        <w:rPr>
          <w:rFonts w:ascii="Times New Roman"/>
          <w:b w:val="false"/>
          <w:i w:val="false"/>
          <w:color w:val="000000"/>
          <w:sz w:val="28"/>
        </w:rPr>
        <w:t>
      2. Дәлелдеу ауыртпалығын:</w:t>
      </w:r>
    </w:p>
    <w:bookmarkEnd w:id="709"/>
    <w:p>
      <w:pPr>
        <w:spacing w:after="0"/>
        <w:ind w:left="0"/>
        <w:jc w:val="both"/>
      </w:pPr>
      <w:r>
        <w:rPr>
          <w:rFonts w:ascii="Times New Roman"/>
          <w:b w:val="false"/>
          <w:i w:val="false"/>
          <w:color w:val="000000"/>
          <w:sz w:val="28"/>
        </w:rPr>
        <w:t>
      1) дау айту жөніндегі талап қою бойынша — ауыртпалық түсіретін әкімшілік актіні қабылдаған жауапкер;</w:t>
      </w:r>
    </w:p>
    <w:p>
      <w:pPr>
        <w:spacing w:after="0"/>
        <w:ind w:left="0"/>
        <w:jc w:val="both"/>
      </w:pPr>
      <w:r>
        <w:rPr>
          <w:rFonts w:ascii="Times New Roman"/>
          <w:b w:val="false"/>
          <w:i w:val="false"/>
          <w:color w:val="000000"/>
          <w:sz w:val="28"/>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pPr>
        <w:spacing w:after="0"/>
        <w:ind w:left="0"/>
        <w:jc w:val="both"/>
      </w:pPr>
      <w:r>
        <w:rPr>
          <w:rFonts w:ascii="Times New Roman"/>
          <w:b w:val="false"/>
          <w:i w:val="false"/>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pPr>
        <w:spacing w:after="0"/>
        <w:ind w:left="0"/>
        <w:jc w:val="both"/>
      </w:pPr>
      <w:r>
        <w:rPr>
          <w:rFonts w:ascii="Times New Roman"/>
          <w:b w:val="false"/>
          <w:i w:val="false"/>
          <w:color w:val="000000"/>
          <w:sz w:val="28"/>
        </w:rPr>
        <w:t>
      3) әрекет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pPr>
        <w:spacing w:after="0"/>
        <w:ind w:left="0"/>
        <w:jc w:val="both"/>
      </w:pPr>
      <w:r>
        <w:rPr>
          <w:rFonts w:ascii="Times New Roman"/>
          <w:b w:val="false"/>
          <w:i w:val="false"/>
          <w:color w:val="000000"/>
          <w:sz w:val="28"/>
        </w:rPr>
        <w:t>
      4) тану туралы талап қою бойынша қандай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көтереді.</w:t>
      </w:r>
    </w:p>
    <w:bookmarkStart w:name="z640" w:id="710"/>
    <w:p>
      <w:pPr>
        <w:spacing w:after="0"/>
        <w:ind w:left="0"/>
        <w:jc w:val="both"/>
      </w:pPr>
      <w:r>
        <w:rPr>
          <w:rFonts w:ascii="Times New Roman"/>
          <w:b w:val="false"/>
          <w:i w:val="false"/>
          <w:color w:val="000000"/>
          <w:sz w:val="28"/>
        </w:rPr>
        <w:t xml:space="preserve">
      3. Жауапкер әкімшілік актіде аталған негіздемелерге ғана сілтеме жасай алады. </w:t>
      </w:r>
    </w:p>
    <w:bookmarkEnd w:id="710"/>
    <w:bookmarkStart w:name="z641" w:id="711"/>
    <w:p>
      <w:pPr>
        <w:spacing w:after="0"/>
        <w:ind w:left="0"/>
        <w:jc w:val="both"/>
      </w:pPr>
      <w:r>
        <w:rPr>
          <w:rFonts w:ascii="Times New Roman"/>
          <w:b w:val="false"/>
          <w:i w:val="false"/>
          <w:color w:val="000000"/>
          <w:sz w:val="28"/>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көтереді. </w:t>
      </w:r>
    </w:p>
    <w:bookmarkEnd w:id="711"/>
    <w:bookmarkStart w:name="z642" w:id="712"/>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Дәлелдеу ерекшеліктері</w:t>
      </w:r>
    </w:p>
    <w:bookmarkEnd w:id="712"/>
    <w:bookmarkStart w:name="z643" w:id="713"/>
    <w:p>
      <w:pPr>
        <w:spacing w:after="0"/>
        <w:ind w:left="0"/>
        <w:jc w:val="both"/>
      </w:pPr>
      <w:r>
        <w:rPr>
          <w:rFonts w:ascii="Times New Roman"/>
          <w:b w:val="false"/>
          <w:i w:val="false"/>
          <w:color w:val="000000"/>
          <w:sz w:val="28"/>
        </w:rPr>
        <w:t>
      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bookmarkEnd w:id="713"/>
    <w:bookmarkStart w:name="z644" w:id="714"/>
    <w:p>
      <w:pPr>
        <w:spacing w:after="0"/>
        <w:ind w:left="0"/>
        <w:jc w:val="both"/>
      </w:pPr>
      <w:r>
        <w:rPr>
          <w:rFonts w:ascii="Times New Roman"/>
          <w:b w:val="false"/>
          <w:i w:val="false"/>
          <w:color w:val="000000"/>
          <w:sz w:val="28"/>
        </w:rPr>
        <w:t xml:space="preserve">
      2. Егер әкімшілік процеске қатысушылар ұсынған дәлелдемелер жеткіліксіз болып табылса, сот оларды өз бастамасы бойынша жинайды. </w:t>
      </w:r>
    </w:p>
    <w:bookmarkEnd w:id="714"/>
    <w:p>
      <w:pPr>
        <w:spacing w:after="0"/>
        <w:ind w:left="0"/>
        <w:jc w:val="both"/>
      </w:pPr>
      <w:r>
        <w:rPr>
          <w:rFonts w:ascii="Times New Roman"/>
          <w:b w:val="false"/>
          <w:i w:val="false"/>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pPr>
        <w:spacing w:after="0"/>
        <w:ind w:left="0"/>
        <w:jc w:val="both"/>
      </w:pPr>
      <w:r>
        <w:rPr>
          <w:rFonts w:ascii="Times New Roman"/>
          <w:b w:val="false"/>
          <w:i w:val="false"/>
          <w:color w:val="000000"/>
          <w:sz w:val="28"/>
        </w:rPr>
        <w:t>
      Сот тараптардың түпкілікті шешім шығару кезінде рұқсат етілетін дәлелдемелердің жарамдылығы туралы арызымен байланысты емес.</w:t>
      </w:r>
    </w:p>
    <w:bookmarkStart w:name="z645" w:id="715"/>
    <w:p>
      <w:pPr>
        <w:spacing w:after="0"/>
        <w:ind w:left="0"/>
        <w:jc w:val="both"/>
      </w:pPr>
      <w:r>
        <w:rPr>
          <w:rFonts w:ascii="Times New Roman"/>
          <w:b w:val="false"/>
          <w:i w:val="false"/>
          <w:color w:val="000000"/>
          <w:sz w:val="28"/>
        </w:rPr>
        <w:t>
      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bookmarkEnd w:id="715"/>
    <w:p>
      <w:pPr>
        <w:spacing w:after="0"/>
        <w:ind w:left="0"/>
        <w:jc w:val="both"/>
      </w:pPr>
      <w:r>
        <w:rPr>
          <w:rFonts w:ascii="Times New Roman"/>
          <w:b w:val="false"/>
          <w:i w:val="false"/>
          <w:color w:val="000000"/>
          <w:sz w:val="28"/>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bookmarkStart w:name="z646" w:id="716"/>
    <w:p>
      <w:pPr>
        <w:spacing w:after="0"/>
        <w:ind w:left="0"/>
        <w:jc w:val="both"/>
      </w:pPr>
      <w:r>
        <w:rPr>
          <w:rFonts w:ascii="Times New Roman"/>
          <w:b w:val="false"/>
          <w:i w:val="false"/>
          <w:color w:val="000000"/>
          <w:sz w:val="28"/>
        </w:rPr>
        <w:t xml:space="preserve">
      4. Әкімшілік іске қатысатын адамдар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w:t>
      </w:r>
      <w:r>
        <w:rPr>
          <w:rFonts w:ascii="Times New Roman"/>
          <w:b w:val="false"/>
          <w:i w:val="false"/>
          <w:color w:val="000000"/>
          <w:sz w:val="28"/>
        </w:rPr>
        <w:t>129-бабының</w:t>
      </w:r>
      <w:r>
        <w:rPr>
          <w:rFonts w:ascii="Times New Roman"/>
          <w:b w:val="false"/>
          <w:i w:val="false"/>
          <w:color w:val="000000"/>
          <w:sz w:val="28"/>
        </w:rPr>
        <w:t xml:space="preserve"> екінші бөлігінде белгіленген қағидаларға қарамастан, кедергі келтіруші тарапқа жүктеуі мүмкін.</w:t>
      </w:r>
    </w:p>
    <w:bookmarkEnd w:id="716"/>
    <w:bookmarkStart w:name="z647" w:id="717"/>
    <w:p>
      <w:pPr>
        <w:spacing w:after="0"/>
        <w:ind w:left="0"/>
        <w:jc w:val="both"/>
      </w:pPr>
      <w:r>
        <w:rPr>
          <w:rFonts w:ascii="Times New Roman"/>
          <w:b w:val="false"/>
          <w:i w:val="false"/>
          <w:color w:val="000000"/>
          <w:sz w:val="28"/>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w:t>
      </w:r>
      <w:r>
        <w:rPr>
          <w:rFonts w:ascii="Times New Roman"/>
          <w:b w:val="false"/>
          <w:i w:val="false"/>
          <w:color w:val="000000"/>
          <w:sz w:val="28"/>
        </w:rPr>
        <w:t>127-бабында</w:t>
      </w:r>
      <w:r>
        <w:rPr>
          <w:rFonts w:ascii="Times New Roman"/>
          <w:b w:val="false"/>
          <w:i w:val="false"/>
          <w:color w:val="000000"/>
          <w:sz w:val="28"/>
        </w:rPr>
        <w:t xml:space="preserve"> белгіленген тәртіппен ақшалай өндіріп алуды қолдануға құқылы.</w:t>
      </w:r>
    </w:p>
    <w:bookmarkEnd w:id="717"/>
    <w:bookmarkStart w:name="z648" w:id="718"/>
    <w:p>
      <w:pPr>
        <w:spacing w:after="0"/>
        <w:ind w:left="0"/>
        <w:jc w:val="both"/>
      </w:pPr>
      <w:r>
        <w:rPr>
          <w:rFonts w:ascii="Times New Roman"/>
          <w:b w:val="false"/>
          <w:i w:val="false"/>
          <w:color w:val="000000"/>
          <w:sz w:val="28"/>
        </w:rPr>
        <w:t>
      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bookmarkEnd w:id="718"/>
    <w:bookmarkStart w:name="z649" w:id="719"/>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ӘКІМШІЛІК ТАЛАП ҚОЮ, ОНЫҢ НЫСАНЫ, МАЗМҰНЫ ЖӘНЕ ТҮРЛЕРІ</w:t>
      </w:r>
    </w:p>
    <w:bookmarkEnd w:id="719"/>
    <w:bookmarkStart w:name="z650" w:id="720"/>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Әкімшілік талап қою, оның нысаны мен мазмұны</w:t>
      </w:r>
    </w:p>
    <w:bookmarkEnd w:id="720"/>
    <w:bookmarkStart w:name="z651" w:id="721"/>
    <w:p>
      <w:pPr>
        <w:spacing w:after="0"/>
        <w:ind w:left="0"/>
        <w:jc w:val="both"/>
      </w:pPr>
      <w:r>
        <w:rPr>
          <w:rFonts w:ascii="Times New Roman"/>
          <w:b w:val="false"/>
          <w:i w:val="false"/>
          <w:color w:val="000000"/>
          <w:sz w:val="28"/>
        </w:rPr>
        <w:t xml:space="preserve">
      1. Әкімшілік сотта әкімшілік іс талап қою негізінде қозғалады. </w:t>
      </w:r>
    </w:p>
    <w:bookmarkEnd w:id="721"/>
    <w:p>
      <w:pPr>
        <w:spacing w:after="0"/>
        <w:ind w:left="0"/>
        <w:jc w:val="both"/>
      </w:pPr>
      <w:r>
        <w:rPr>
          <w:rFonts w:ascii="Times New Roman"/>
          <w:b w:val="false"/>
          <w:i w:val="false"/>
          <w:color w:val="000000"/>
          <w:sz w:val="28"/>
        </w:rPr>
        <w:t>
      Осы Кодекстің мақсаттары үшін Қазақстан Республикасының заңдарында көзделген сотқа өзге де жолданымдар да талап қоюлар деп түсініледі.</w:t>
      </w:r>
    </w:p>
    <w:p>
      <w:pPr>
        <w:spacing w:after="0"/>
        <w:ind w:left="0"/>
        <w:jc w:val="both"/>
      </w:pPr>
      <w:r>
        <w:rPr>
          <w:rFonts w:ascii="Times New Roman"/>
          <w:b w:val="false"/>
          <w:i w:val="false"/>
          <w:color w:val="000000"/>
          <w:sz w:val="28"/>
        </w:rPr>
        <w:t>
      Мыналар сотқа берілетін талап қоюлар болып табылады:</w:t>
      </w:r>
    </w:p>
    <w:p>
      <w:pPr>
        <w:spacing w:after="0"/>
        <w:ind w:left="0"/>
        <w:jc w:val="both"/>
      </w:pPr>
      <w:r>
        <w:rPr>
          <w:rFonts w:ascii="Times New Roman"/>
          <w:b w:val="false"/>
          <w:i w:val="false"/>
          <w:color w:val="000000"/>
          <w:sz w:val="28"/>
        </w:rPr>
        <w:t>
      1) дау айту туралы талап қою;</w:t>
      </w:r>
    </w:p>
    <w:p>
      <w:pPr>
        <w:spacing w:after="0"/>
        <w:ind w:left="0"/>
        <w:jc w:val="both"/>
      </w:pPr>
      <w:r>
        <w:rPr>
          <w:rFonts w:ascii="Times New Roman"/>
          <w:b w:val="false"/>
          <w:i w:val="false"/>
          <w:color w:val="000000"/>
          <w:sz w:val="28"/>
        </w:rPr>
        <w:t>
      2) мәжбүрлеу туралы талап қою;</w:t>
      </w:r>
    </w:p>
    <w:p>
      <w:pPr>
        <w:spacing w:after="0"/>
        <w:ind w:left="0"/>
        <w:jc w:val="both"/>
      </w:pPr>
      <w:r>
        <w:rPr>
          <w:rFonts w:ascii="Times New Roman"/>
          <w:b w:val="false"/>
          <w:i w:val="false"/>
          <w:color w:val="000000"/>
          <w:sz w:val="28"/>
        </w:rPr>
        <w:t>
      3) әрекет жасау туралы талап қою;</w:t>
      </w:r>
    </w:p>
    <w:p>
      <w:pPr>
        <w:spacing w:after="0"/>
        <w:ind w:left="0"/>
        <w:jc w:val="both"/>
      </w:pPr>
      <w:r>
        <w:rPr>
          <w:rFonts w:ascii="Times New Roman"/>
          <w:b w:val="false"/>
          <w:i w:val="false"/>
          <w:color w:val="000000"/>
          <w:sz w:val="28"/>
        </w:rPr>
        <w:t>
      4) тану туралы талап қою.</w:t>
      </w:r>
    </w:p>
    <w:bookmarkStart w:name="z652" w:id="722"/>
    <w:p>
      <w:pPr>
        <w:spacing w:after="0"/>
        <w:ind w:left="0"/>
        <w:jc w:val="both"/>
      </w:pPr>
      <w:r>
        <w:rPr>
          <w:rFonts w:ascii="Times New Roman"/>
          <w:b w:val="false"/>
          <w:i w:val="false"/>
          <w:color w:val="000000"/>
          <w:sz w:val="28"/>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722"/>
    <w:p>
      <w:pPr>
        <w:spacing w:after="0"/>
        <w:ind w:left="0"/>
        <w:jc w:val="both"/>
      </w:pPr>
      <w:r>
        <w:rPr>
          <w:rFonts w:ascii="Times New Roman"/>
          <w:b w:val="false"/>
          <w:i w:val="false"/>
          <w:color w:val="000000"/>
          <w:sz w:val="28"/>
        </w:rPr>
        <w:t xml:space="preserve">
      Талап қоюда мыналар көрсетілуге тиіс: </w:t>
      </w:r>
    </w:p>
    <w:p>
      <w:pPr>
        <w:spacing w:after="0"/>
        <w:ind w:left="0"/>
        <w:jc w:val="both"/>
      </w:pPr>
      <w:r>
        <w:rPr>
          <w:rFonts w:ascii="Times New Roman"/>
          <w:b w:val="false"/>
          <w:i w:val="false"/>
          <w:color w:val="000000"/>
          <w:sz w:val="28"/>
        </w:rPr>
        <w:t>
      1) талап қою берілетін соттың атауы;</w:t>
      </w:r>
    </w:p>
    <w:p>
      <w:pPr>
        <w:spacing w:after="0"/>
        <w:ind w:left="0"/>
        <w:jc w:val="both"/>
      </w:pPr>
      <w:r>
        <w:rPr>
          <w:rFonts w:ascii="Times New Roman"/>
          <w:b w:val="false"/>
          <w:i w:val="false"/>
          <w:color w:val="000000"/>
          <w:sz w:val="28"/>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 өкілдің атауы мен оның мекенжайы; талап қоюшының, оның өкілінің телефон нөмірлері, электрондық поштасының мекенжайлары; </w:t>
      </w:r>
    </w:p>
    <w:p>
      <w:pPr>
        <w:spacing w:after="0"/>
        <w:ind w:left="0"/>
        <w:jc w:val="both"/>
      </w:pPr>
      <w:r>
        <w:rPr>
          <w:rFonts w:ascii="Times New Roman"/>
          <w:b w:val="false"/>
          <w:i w:val="false"/>
          <w:color w:val="000000"/>
          <w:sz w:val="28"/>
        </w:rPr>
        <w:t>
      егер талап қоюшы заңды тұлға немесе өзге ұйым болса, талап қоюшының атауы, оның орналасқан жері, бизнес-сәйкестендіру нөмірі және банктік деректемелері;</w:t>
      </w:r>
    </w:p>
    <w:p>
      <w:pPr>
        <w:spacing w:after="0"/>
        <w:ind w:left="0"/>
        <w:jc w:val="both"/>
      </w:pPr>
      <w:r>
        <w:rPr>
          <w:rFonts w:ascii="Times New Roman"/>
          <w:b w:val="false"/>
          <w:i w:val="false"/>
          <w:color w:val="000000"/>
          <w:sz w:val="28"/>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жауапкердің телефондарының нөмірлері мен электрондық мекенжайы көрсетілуге тиіс; </w:t>
      </w:r>
    </w:p>
    <w:p>
      <w:pPr>
        <w:spacing w:after="0"/>
        <w:ind w:left="0"/>
        <w:jc w:val="both"/>
      </w:pPr>
      <w:r>
        <w:rPr>
          <w:rFonts w:ascii="Times New Roman"/>
          <w:b w:val="false"/>
          <w:i w:val="false"/>
          <w:color w:val="000000"/>
          <w:sz w:val="28"/>
        </w:rPr>
        <w:t>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pPr>
        <w:spacing w:after="0"/>
        <w:ind w:left="0"/>
        <w:jc w:val="both"/>
      </w:pPr>
      <w:r>
        <w:rPr>
          <w:rFonts w:ascii="Times New Roman"/>
          <w:b w:val="false"/>
          <w:i w:val="false"/>
          <w:color w:val="000000"/>
          <w:sz w:val="28"/>
        </w:rPr>
        <w:t xml:space="preserve">
      5) егер бұл заңда белгіленген болса, жауапкерге сотқа дейін жүгіну тәртібінің сақталуы туралы мәліметтер; </w:t>
      </w:r>
    </w:p>
    <w:p>
      <w:pPr>
        <w:spacing w:after="0"/>
        <w:ind w:left="0"/>
        <w:jc w:val="both"/>
      </w:pPr>
      <w:r>
        <w:rPr>
          <w:rFonts w:ascii="Times New Roman"/>
          <w:b w:val="false"/>
          <w:i w:val="false"/>
          <w:color w:val="000000"/>
          <w:sz w:val="28"/>
        </w:rPr>
        <w:t>
      6) құжаттардың және басқа да қоса берілетін материалдардың тізбесі (болған кезде).</w:t>
      </w:r>
    </w:p>
    <w:bookmarkStart w:name="z653" w:id="723"/>
    <w:p>
      <w:pPr>
        <w:spacing w:after="0"/>
        <w:ind w:left="0"/>
        <w:jc w:val="both"/>
      </w:pPr>
      <w:r>
        <w:rPr>
          <w:rFonts w:ascii="Times New Roman"/>
          <w:b w:val="false"/>
          <w:i w:val="false"/>
          <w:color w:val="000000"/>
          <w:sz w:val="28"/>
        </w:rPr>
        <w:t>
      3. Талап қоюда, әдетте, мыналар да көрсетіледі:</w:t>
      </w:r>
    </w:p>
    <w:bookmarkEnd w:id="723"/>
    <w:p>
      <w:pPr>
        <w:spacing w:after="0"/>
        <w:ind w:left="0"/>
        <w:jc w:val="both"/>
      </w:pPr>
      <w:r>
        <w:rPr>
          <w:rFonts w:ascii="Times New Roman"/>
          <w:b w:val="false"/>
          <w:i w:val="false"/>
          <w:color w:val="000000"/>
          <w:sz w:val="28"/>
        </w:rPr>
        <w:t>
      1) талап қоюшының жауапкердің оның құқықтарын, бостандықтары мен 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pPr>
        <w:spacing w:after="0"/>
        <w:ind w:left="0"/>
        <w:jc w:val="both"/>
      </w:pPr>
      <w:r>
        <w:rPr>
          <w:rFonts w:ascii="Times New Roman"/>
          <w:b w:val="false"/>
          <w:i w:val="false"/>
          <w:color w:val="000000"/>
          <w:sz w:val="28"/>
        </w:rPr>
        <w:t xml:space="preserve">
      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bookmarkStart w:name="z654" w:id="724"/>
    <w:p>
      <w:pPr>
        <w:spacing w:after="0"/>
        <w:ind w:left="0"/>
        <w:jc w:val="both"/>
      </w:pPr>
      <w:r>
        <w:rPr>
          <w:rFonts w:ascii="Times New Roman"/>
          <w:b w:val="false"/>
          <w:i w:val="false"/>
          <w:color w:val="000000"/>
          <w:sz w:val="28"/>
        </w:rPr>
        <w:t>
      4. Талап қою талаптары негізделетін мән-жайларды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bookmarkEnd w:id="724"/>
    <w:bookmarkStart w:name="z655" w:id="725"/>
    <w:p>
      <w:pPr>
        <w:spacing w:after="0"/>
        <w:ind w:left="0"/>
        <w:jc w:val="both"/>
      </w:pPr>
      <w:r>
        <w:rPr>
          <w:rFonts w:ascii="Times New Roman"/>
          <w:b w:val="false"/>
          <w:i w:val="false"/>
          <w:color w:val="000000"/>
          <w:sz w:val="28"/>
        </w:rPr>
        <w:t xml:space="preserve">
      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bookmarkEnd w:id="725"/>
    <w:bookmarkStart w:name="z656" w:id="726"/>
    <w:p>
      <w:pPr>
        <w:spacing w:after="0"/>
        <w:ind w:left="0"/>
        <w:jc w:val="both"/>
      </w:pPr>
      <w:r>
        <w:rPr>
          <w:rFonts w:ascii="Times New Roman"/>
          <w:b w:val="false"/>
          <w:i w:val="false"/>
          <w:color w:val="000000"/>
          <w:sz w:val="28"/>
        </w:rPr>
        <w:t xml:space="preserve">
      6. Прокурор азаматтың мүддесінде жүгінген жағдайда, талап қоюда адамның талап қоюды өзінің бере алмау себептерінің негіздемесі қамтылуға тиіс. </w:t>
      </w:r>
    </w:p>
    <w:bookmarkEnd w:id="726"/>
    <w:bookmarkStart w:name="z657" w:id="727"/>
    <w:p>
      <w:pPr>
        <w:spacing w:after="0"/>
        <w:ind w:left="0"/>
        <w:jc w:val="both"/>
      </w:pPr>
      <w:r>
        <w:rPr>
          <w:rFonts w:ascii="Times New Roman"/>
          <w:b w:val="false"/>
          <w:i w:val="false"/>
          <w:color w:val="000000"/>
          <w:sz w:val="28"/>
        </w:rPr>
        <w:t>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bookmarkEnd w:id="727"/>
    <w:bookmarkStart w:name="z658" w:id="728"/>
    <w:p>
      <w:pPr>
        <w:spacing w:after="0"/>
        <w:ind w:left="0"/>
        <w:jc w:val="both"/>
      </w:pPr>
      <w:r>
        <w:rPr>
          <w:rFonts w:ascii="Times New Roman"/>
          <w:b w:val="false"/>
          <w:i w:val="false"/>
          <w:color w:val="000000"/>
          <w:sz w:val="28"/>
        </w:rPr>
        <w:t xml:space="preserve">
      8. Талап қоюға мыналар қоса беріледі: </w:t>
      </w:r>
    </w:p>
    <w:bookmarkEnd w:id="728"/>
    <w:p>
      <w:pPr>
        <w:spacing w:after="0"/>
        <w:ind w:left="0"/>
        <w:jc w:val="both"/>
      </w:pPr>
      <w:r>
        <w:rPr>
          <w:rFonts w:ascii="Times New Roman"/>
          <w:b w:val="false"/>
          <w:i w:val="false"/>
          <w:color w:val="000000"/>
          <w:sz w:val="28"/>
        </w:rPr>
        <w:t>
      1) әкімшілік процеске қатысушылардың саны бойынша талап қоюдың және оған қоса берілген құжаттардың көшірмелері;</w:t>
      </w:r>
    </w:p>
    <w:p>
      <w:pPr>
        <w:spacing w:after="0"/>
        <w:ind w:left="0"/>
        <w:jc w:val="both"/>
      </w:pPr>
      <w:r>
        <w:rPr>
          <w:rFonts w:ascii="Times New Roman"/>
          <w:b w:val="false"/>
          <w:i w:val="false"/>
          <w:color w:val="000000"/>
          <w:sz w:val="28"/>
        </w:rPr>
        <w:t>
      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мемлекеттік баж төлеу бойынша кейінге қалдыру туралы өтінішхат;</w:t>
      </w:r>
    </w:p>
    <w:p>
      <w:pPr>
        <w:spacing w:after="0"/>
        <w:ind w:left="0"/>
        <w:jc w:val="both"/>
      </w:pPr>
      <w:r>
        <w:rPr>
          <w:rFonts w:ascii="Times New Roman"/>
          <w:b w:val="false"/>
          <w:i w:val="false"/>
          <w:color w:val="000000"/>
          <w:sz w:val="28"/>
        </w:rPr>
        <w:t xml:space="preserve">
      3) сенімхат немесе өкілдің өкілеттігін куәландыратын өзге де құжат; </w:t>
      </w:r>
    </w:p>
    <w:p>
      <w:pPr>
        <w:spacing w:after="0"/>
        <w:ind w:left="0"/>
        <w:jc w:val="both"/>
      </w:pPr>
      <w:r>
        <w:rPr>
          <w:rFonts w:ascii="Times New Roman"/>
          <w:b w:val="false"/>
          <w:i w:val="false"/>
          <w:color w:val="000000"/>
          <w:sz w:val="28"/>
        </w:rPr>
        <w:t>
      4) талап қоюшы өз талаптарын негіздейтін мән-жайларды растайтын құжаттар;</w:t>
      </w:r>
    </w:p>
    <w:p>
      <w:pPr>
        <w:spacing w:after="0"/>
        <w:ind w:left="0"/>
        <w:jc w:val="both"/>
      </w:pPr>
      <w:r>
        <w:rPr>
          <w:rFonts w:ascii="Times New Roman"/>
          <w:b w:val="false"/>
          <w:i w:val="false"/>
          <w:color w:val="000000"/>
          <w:sz w:val="28"/>
        </w:rPr>
        <w:t>
      5) егер бұл тәртіп заңда белгіленсе, дауды реттеудің сотқа дейінгі тәртібінің сақталуын растайтын құжаттар;</w:t>
      </w:r>
    </w:p>
    <w:p>
      <w:pPr>
        <w:spacing w:after="0"/>
        <w:ind w:left="0"/>
        <w:jc w:val="both"/>
      </w:pPr>
      <w:r>
        <w:rPr>
          <w:rFonts w:ascii="Times New Roman"/>
          <w:b w:val="false"/>
          <w:i w:val="false"/>
          <w:color w:val="000000"/>
          <w:sz w:val="28"/>
        </w:rPr>
        <w:t>
      6) егер талап қоюды заңды тұлға берсе, жарғының, мемлекеттік тіркеу туралы куәліктің немесе анықтаманың көшірмелері және басқа да құжаттар;</w:t>
      </w:r>
    </w:p>
    <w:p>
      <w:pPr>
        <w:spacing w:after="0"/>
        <w:ind w:left="0"/>
        <w:jc w:val="both"/>
      </w:pPr>
      <w:r>
        <w:rPr>
          <w:rFonts w:ascii="Times New Roman"/>
          <w:b w:val="false"/>
          <w:i w:val="false"/>
          <w:color w:val="000000"/>
          <w:sz w:val="28"/>
        </w:rPr>
        <w:t xml:space="preserve">
      7) егер талап қою осы Кодекстің </w:t>
      </w:r>
      <w:r>
        <w:rPr>
          <w:rFonts w:ascii="Times New Roman"/>
          <w:b w:val="false"/>
          <w:i w:val="false"/>
          <w:color w:val="000000"/>
          <w:sz w:val="28"/>
        </w:rPr>
        <w:t>102-бабы</w:t>
      </w:r>
      <w:r>
        <w:rPr>
          <w:rFonts w:ascii="Times New Roman"/>
          <w:b w:val="false"/>
          <w:i w:val="false"/>
          <w:color w:val="000000"/>
          <w:sz w:val="28"/>
        </w:rPr>
        <w:t xml:space="preserve"> үшінші бөлігінің тәртібімен берілсе, инвестор мен уәкілетті мемлекеттік орган арасында жасалған инвестициялық келісімшарттың көшірмелері, сондай-ақ инвестордың инвестициялық қызметін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12.12.2023 </w:t>
      </w:r>
      <w:r>
        <w:rPr>
          <w:rFonts w:ascii="Times New Roman"/>
          <w:b w:val="false"/>
          <w:i w:val="false"/>
          <w:color w:val="000000"/>
          <w:sz w:val="28"/>
        </w:rPr>
        <w:t>№ 46-VIII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659" w:id="729"/>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Дау айту туралы талап қою</w:t>
      </w:r>
    </w:p>
    <w:bookmarkEnd w:id="729"/>
    <w:p>
      <w:pPr>
        <w:spacing w:after="0"/>
        <w:ind w:left="0"/>
        <w:jc w:val="both"/>
      </w:pPr>
      <w:r>
        <w:rPr>
          <w:rFonts w:ascii="Times New Roman"/>
          <w:b w:val="false"/>
          <w:i w:val="false"/>
          <w:color w:val="000000"/>
          <w:sz w:val="28"/>
        </w:rPr>
        <w:t>
      Ауыртпалық түсіретін әкімшілік актіде талап қоюшының құқықтары, бостандықтары мен заңды мүдделері бұзылған жағдайда, ол әкімшілік актінің толық немесе оның қандай да бір бөлігінің күшін жою талабымен дау айту туралы талап қою беруге құқылы.</w:t>
      </w:r>
    </w:p>
    <w:bookmarkStart w:name="z660" w:id="730"/>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Мәжбүрлеу туралы талап қою</w:t>
      </w:r>
    </w:p>
    <w:bookmarkEnd w:id="730"/>
    <w:bookmarkStart w:name="z661" w:id="731"/>
    <w:p>
      <w:pPr>
        <w:spacing w:after="0"/>
        <w:ind w:left="0"/>
        <w:jc w:val="both"/>
      </w:pPr>
      <w:r>
        <w:rPr>
          <w:rFonts w:ascii="Times New Roman"/>
          <w:b w:val="false"/>
          <w:i w:val="false"/>
          <w:color w:val="000000"/>
          <w:sz w:val="28"/>
        </w:rPr>
        <w:t xml:space="preserve">
      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актінің қабылдануын талап етуі мүмкін. </w:t>
      </w:r>
    </w:p>
    <w:bookmarkEnd w:id="731"/>
    <w:p>
      <w:pPr>
        <w:spacing w:after="0"/>
        <w:ind w:left="0"/>
        <w:jc w:val="both"/>
      </w:pPr>
      <w:r>
        <w:rPr>
          <w:rFonts w:ascii="Times New Roman"/>
          <w:b w:val="false"/>
          <w:i w:val="false"/>
          <w:color w:val="000000"/>
          <w:sz w:val="28"/>
        </w:rPr>
        <w:t>
      Мұндай жағдайларда бас тартуға дау айту туралы жеке талап ету қажет етілмейді.</w:t>
      </w:r>
    </w:p>
    <w:bookmarkStart w:name="z662" w:id="732"/>
    <w:p>
      <w:pPr>
        <w:spacing w:after="0"/>
        <w:ind w:left="0"/>
        <w:jc w:val="both"/>
      </w:pPr>
      <w:r>
        <w:rPr>
          <w:rFonts w:ascii="Times New Roman"/>
          <w:b w:val="false"/>
          <w:i w:val="false"/>
          <w:color w:val="000000"/>
          <w:sz w:val="28"/>
        </w:rPr>
        <w:t>
      2. Мәжбүрлеу туралы талап қою жауапкердің ауыртпалық түсіретін әкімшілік актіні қабылдамау міндеті туралы талапты қамтуы мүмкін.</w:t>
      </w:r>
    </w:p>
    <w:bookmarkEnd w:id="732"/>
    <w:bookmarkStart w:name="z663" w:id="733"/>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Әрекет жасау туралы талап қою</w:t>
      </w:r>
    </w:p>
    <w:bookmarkEnd w:id="733"/>
    <w:bookmarkStart w:name="z664" w:id="734"/>
    <w:p>
      <w:pPr>
        <w:spacing w:after="0"/>
        <w:ind w:left="0"/>
        <w:jc w:val="both"/>
      </w:pPr>
      <w:r>
        <w:rPr>
          <w:rFonts w:ascii="Times New Roman"/>
          <w:b w:val="false"/>
          <w:i w:val="false"/>
          <w:color w:val="000000"/>
          <w:sz w:val="28"/>
        </w:rPr>
        <w:t>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bookmarkEnd w:id="734"/>
    <w:bookmarkStart w:name="z665" w:id="735"/>
    <w:p>
      <w:pPr>
        <w:spacing w:after="0"/>
        <w:ind w:left="0"/>
        <w:jc w:val="both"/>
      </w:pPr>
      <w:r>
        <w:rPr>
          <w:rFonts w:ascii="Times New Roman"/>
          <w:b w:val="false"/>
          <w:i w:val="false"/>
          <w:color w:val="000000"/>
          <w:sz w:val="28"/>
        </w:rPr>
        <w:t>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bookmarkEnd w:id="735"/>
    <w:bookmarkStart w:name="z666" w:id="736"/>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Тану туралы талап қою</w:t>
      </w:r>
    </w:p>
    <w:bookmarkEnd w:id="736"/>
    <w:bookmarkStart w:name="z667" w:id="737"/>
    <w:p>
      <w:pPr>
        <w:spacing w:after="0"/>
        <w:ind w:left="0"/>
        <w:jc w:val="both"/>
      </w:pPr>
      <w:r>
        <w:rPr>
          <w:rFonts w:ascii="Times New Roman"/>
          <w:b w:val="false"/>
          <w:i w:val="false"/>
          <w:color w:val="000000"/>
          <w:sz w:val="28"/>
        </w:rPr>
        <w:t xml:space="preserve">
      1. Тану туралы талап қою бойынша талап қоюшы, егер ол осы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134-баптарына</w:t>
      </w:r>
      <w:r>
        <w:rPr>
          <w:rFonts w:ascii="Times New Roman"/>
          <w:b w:val="false"/>
          <w:i w:val="false"/>
          <w:color w:val="000000"/>
          <w:sz w:val="28"/>
        </w:rPr>
        <w:t xml:space="preserve"> сәйкес талап қоюды бере алмаса, қандай да бір құқықтық қатынастың бар немесе жоқ екенін тануды талап етуі мүмкін.</w:t>
      </w:r>
    </w:p>
    <w:bookmarkEnd w:id="737"/>
    <w:bookmarkStart w:name="z668" w:id="738"/>
    <w:p>
      <w:pPr>
        <w:spacing w:after="0"/>
        <w:ind w:left="0"/>
        <w:jc w:val="both"/>
      </w:pPr>
      <w:r>
        <w:rPr>
          <w:rFonts w:ascii="Times New Roman"/>
          <w:b w:val="false"/>
          <w:i w:val="false"/>
          <w:color w:val="000000"/>
          <w:sz w:val="28"/>
        </w:rPr>
        <w:t>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bookmarkEnd w:id="738"/>
    <w:bookmarkStart w:name="z669" w:id="739"/>
    <w:p>
      <w:pPr>
        <w:spacing w:after="0"/>
        <w:ind w:left="0"/>
        <w:jc w:val="both"/>
      </w:pPr>
      <w:r>
        <w:rPr>
          <w:rFonts w:ascii="Times New Roman"/>
          <w:b w:val="false"/>
          <w:i w:val="false"/>
          <w:color w:val="000000"/>
          <w:sz w:val="28"/>
        </w:rPr>
        <w:t>
      3. Талап қоюшы осы қатынастарды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bookmarkEnd w:id="739"/>
    <w:bookmarkStart w:name="z670" w:id="740"/>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Талап қоюды беруге арналған мерзім</w:t>
      </w:r>
    </w:p>
    <w:bookmarkEnd w:id="740"/>
    <w:bookmarkStart w:name="z671" w:id="741"/>
    <w:p>
      <w:pPr>
        <w:spacing w:after="0"/>
        <w:ind w:left="0"/>
        <w:jc w:val="both"/>
      </w:pPr>
      <w:r>
        <w:rPr>
          <w:rFonts w:ascii="Times New Roman"/>
          <w:b w:val="false"/>
          <w:i w:val="false"/>
          <w:color w:val="000000"/>
          <w:sz w:val="28"/>
        </w:rPr>
        <w:t>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741"/>
    <w:p>
      <w:pPr>
        <w:spacing w:after="0"/>
        <w:ind w:left="0"/>
        <w:jc w:val="both"/>
      </w:pPr>
      <w:r>
        <w:rPr>
          <w:rFonts w:ascii="Times New Roman"/>
          <w:b w:val="false"/>
          <w:i w:val="false"/>
          <w:color w:val="000000"/>
          <w:sz w:val="28"/>
        </w:rPr>
        <w:t>
      Егер заңда сотқа дейінгі тәртіп көзделмеген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bookmarkStart w:name="z672" w:id="742"/>
    <w:p>
      <w:pPr>
        <w:spacing w:after="0"/>
        <w:ind w:left="0"/>
        <w:jc w:val="both"/>
      </w:pPr>
      <w:r>
        <w:rPr>
          <w:rFonts w:ascii="Times New Roman"/>
          <w:b w:val="false"/>
          <w:i w:val="false"/>
          <w:color w:val="000000"/>
          <w:sz w:val="28"/>
        </w:rPr>
        <w:t>
      2. Әрекет жасау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bookmarkEnd w:id="742"/>
    <w:bookmarkStart w:name="z673" w:id="743"/>
    <w:p>
      <w:pPr>
        <w:spacing w:after="0"/>
        <w:ind w:left="0"/>
        <w:jc w:val="both"/>
      </w:pPr>
      <w:r>
        <w:rPr>
          <w:rFonts w:ascii="Times New Roman"/>
          <w:b w:val="false"/>
          <w:i w:val="false"/>
          <w:color w:val="000000"/>
          <w:sz w:val="28"/>
        </w:rPr>
        <w:t xml:space="preserve">
      3. Тану туралы талап қою сотқа тиісті құқықтық қатынас туындаған кезден бастап бес жыл ішінде беріледі. </w:t>
      </w:r>
    </w:p>
    <w:bookmarkEnd w:id="743"/>
    <w:p>
      <w:pPr>
        <w:spacing w:after="0"/>
        <w:ind w:left="0"/>
        <w:jc w:val="both"/>
      </w:pPr>
      <w:r>
        <w:rPr>
          <w:rFonts w:ascii="Times New Roman"/>
          <w:b w:val="false"/>
          <w:i w:val="false"/>
          <w:color w:val="000000"/>
          <w:sz w:val="28"/>
        </w:rPr>
        <w:t>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bookmarkStart w:name="z674" w:id="744"/>
    <w:p>
      <w:pPr>
        <w:spacing w:after="0"/>
        <w:ind w:left="0"/>
        <w:jc w:val="both"/>
      </w:pPr>
      <w:r>
        <w:rPr>
          <w:rFonts w:ascii="Times New Roman"/>
          <w:b w:val="false"/>
          <w:i w:val="false"/>
          <w:color w:val="000000"/>
          <w:sz w:val="28"/>
        </w:rPr>
        <w:t>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744"/>
    <w:bookmarkStart w:name="z675" w:id="745"/>
    <w:p>
      <w:pPr>
        <w:spacing w:after="0"/>
        <w:ind w:left="0"/>
        <w:jc w:val="both"/>
      </w:pPr>
      <w:r>
        <w:rPr>
          <w:rFonts w:ascii="Times New Roman"/>
          <w:b w:val="false"/>
          <w:i w:val="false"/>
          <w:color w:val="000000"/>
          <w:sz w:val="28"/>
        </w:rPr>
        <w:t>
      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bookmarkEnd w:id="745"/>
    <w:bookmarkStart w:name="z676" w:id="746"/>
    <w:p>
      <w:pPr>
        <w:spacing w:after="0"/>
        <w:ind w:left="0"/>
        <w:jc w:val="both"/>
      </w:pPr>
      <w:r>
        <w:rPr>
          <w:rFonts w:ascii="Times New Roman"/>
          <w:b w:val="false"/>
          <w:i w:val="false"/>
          <w:color w:val="000000"/>
          <w:sz w:val="28"/>
        </w:rPr>
        <w:t>
      6. Шағымды қарайтын органға шағым берген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bookmarkEnd w:id="746"/>
    <w:bookmarkStart w:name="z677" w:id="747"/>
    <w:p>
      <w:pPr>
        <w:spacing w:after="0"/>
        <w:ind w:left="0"/>
        <w:jc w:val="both"/>
      </w:pPr>
      <w:r>
        <w:rPr>
          <w:rFonts w:ascii="Times New Roman"/>
          <w:b w:val="false"/>
          <w:i w:val="false"/>
          <w:color w:val="000000"/>
          <w:sz w:val="28"/>
        </w:rPr>
        <w:t xml:space="preserve">
      7. Дәлелді себеппен өткізіп алынған талап қоюды беруге арналған мерзімді сот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bookmarkEnd w:id="747"/>
    <w:bookmarkStart w:name="z678" w:id="748"/>
    <w:p>
      <w:pPr>
        <w:spacing w:after="0"/>
        <w:ind w:left="0"/>
        <w:jc w:val="both"/>
      </w:pPr>
      <w:r>
        <w:rPr>
          <w:rFonts w:ascii="Times New Roman"/>
          <w:b w:val="false"/>
          <w:i w:val="false"/>
          <w:color w:val="000000"/>
          <w:sz w:val="28"/>
        </w:rPr>
        <w:t>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bookmarkEnd w:id="748"/>
    <w:bookmarkStart w:name="z679" w:id="749"/>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КЕЛІП ТҮСКЕН ІС БОЙЫНША СОТТЫҢ ӘРЕКЕТТЕРІ ЖӘНЕ АЛДЫН АЛА ТЫҢДАУ</w:t>
      </w:r>
    </w:p>
    <w:bookmarkEnd w:id="749"/>
    <w:bookmarkStart w:name="z680" w:id="750"/>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Талап қоюды беру</w:t>
      </w:r>
    </w:p>
    <w:bookmarkEnd w:id="750"/>
    <w:p>
      <w:pPr>
        <w:spacing w:after="0"/>
        <w:ind w:left="0"/>
        <w:jc w:val="both"/>
      </w:pPr>
      <w:r>
        <w:rPr>
          <w:rFonts w:ascii="Times New Roman"/>
          <w:b w:val="false"/>
          <w:i w:val="false"/>
          <w:color w:val="000000"/>
          <w:sz w:val="28"/>
        </w:rPr>
        <w:t>
      Іс талап қоюды беру арқылы іс жүргізуге қабылданады.</w:t>
      </w:r>
    </w:p>
    <w:p>
      <w:pPr>
        <w:spacing w:after="0"/>
        <w:ind w:left="0"/>
        <w:jc w:val="both"/>
      </w:pPr>
      <w:r>
        <w:rPr>
          <w:rFonts w:ascii="Times New Roman"/>
          <w:b/>
          <w:i w:val="false"/>
          <w:color w:val="000000"/>
          <w:sz w:val="28"/>
        </w:rPr>
        <w:t>138-бап. Келіп түскен іс бойынша соттың (судьяның) әрекеттері</w:t>
      </w:r>
    </w:p>
    <w:p>
      <w:pPr>
        <w:spacing w:after="0"/>
        <w:ind w:left="0"/>
        <w:jc w:val="both"/>
      </w:pPr>
      <w:r>
        <w:rPr>
          <w:rFonts w:ascii="Times New Roman"/>
          <w:b w:val="false"/>
          <w:i w:val="false"/>
          <w:color w:val="ff0000"/>
          <w:sz w:val="28"/>
        </w:rPr>
        <w:t xml:space="preserve">
      Ескерту. 138-баптың тақырыбы жаңа редакцияда – ҚР 20.12.2021 </w:t>
      </w:r>
      <w:r>
        <w:rPr>
          <w:rFonts w:ascii="Times New Roman"/>
          <w:b w:val="false"/>
          <w:i w:val="false"/>
          <w:color w:val="ff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82" w:id="751"/>
    <w:p>
      <w:pPr>
        <w:spacing w:after="0"/>
        <w:ind w:left="0"/>
        <w:jc w:val="both"/>
      </w:pPr>
      <w:r>
        <w:rPr>
          <w:rFonts w:ascii="Times New Roman"/>
          <w:b w:val="false"/>
          <w:i w:val="false"/>
          <w:color w:val="000000"/>
          <w:sz w:val="28"/>
        </w:rPr>
        <w:t>
      1. Сот талқылауы басталғанға дейін судья дауды мүмкіндігінше бір сот отырысы барысында шешу үшін қажетті барлық әрекеттерді, өкімдерді жүргізеді.</w:t>
      </w:r>
    </w:p>
    <w:bookmarkEnd w:id="751"/>
    <w:bookmarkStart w:name="z683" w:id="752"/>
    <w:p>
      <w:pPr>
        <w:spacing w:after="0"/>
        <w:ind w:left="0"/>
        <w:jc w:val="both"/>
      </w:pPr>
      <w:r>
        <w:rPr>
          <w:rFonts w:ascii="Times New Roman"/>
          <w:b w:val="false"/>
          <w:i w:val="false"/>
          <w:color w:val="000000"/>
          <w:sz w:val="28"/>
        </w:rPr>
        <w:t>
      2. Сот (судья) мынадай негіздер бойынша талап қоюды қайтару туралы ұйғарым шығарады:</w:t>
      </w:r>
    </w:p>
    <w:bookmarkEnd w:id="752"/>
    <w:p>
      <w:pPr>
        <w:spacing w:after="0"/>
        <w:ind w:left="0"/>
        <w:jc w:val="both"/>
      </w:pPr>
      <w:r>
        <w:rPr>
          <w:rFonts w:ascii="Times New Roman"/>
          <w:b w:val="false"/>
          <w:i w:val="false"/>
          <w:color w:val="000000"/>
          <w:sz w:val="28"/>
        </w:rPr>
        <w:t>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pPr>
        <w:spacing w:after="0"/>
        <w:ind w:left="0"/>
        <w:jc w:val="both"/>
      </w:pPr>
      <w:r>
        <w:rPr>
          <w:rFonts w:ascii="Times New Roman"/>
          <w:b w:val="false"/>
          <w:i w:val="false"/>
          <w:color w:val="000000"/>
          <w:sz w:val="28"/>
        </w:rPr>
        <w:t xml:space="preserve">
      2) талап қою осы Кодекстің </w:t>
      </w:r>
      <w:r>
        <w:rPr>
          <w:rFonts w:ascii="Times New Roman"/>
          <w:b w:val="false"/>
          <w:i w:val="false"/>
          <w:color w:val="000000"/>
          <w:sz w:val="28"/>
        </w:rPr>
        <w:t>131-бабы</w:t>
      </w:r>
      <w:r>
        <w:rPr>
          <w:rFonts w:ascii="Times New Roman"/>
          <w:b w:val="false"/>
          <w:i w:val="false"/>
          <w:color w:val="000000"/>
          <w:sz w:val="28"/>
        </w:rPr>
        <w:t xml:space="preserve"> екінші бөлігінің талаптарына сәйкес келмесе және алдын ала тыңдағанға дейін кемшіліктерді жоюдың мүмкін еместігі анықталса;</w:t>
      </w:r>
    </w:p>
    <w:p>
      <w:pPr>
        <w:spacing w:after="0"/>
        <w:ind w:left="0"/>
        <w:jc w:val="both"/>
      </w:pPr>
      <w:r>
        <w:rPr>
          <w:rFonts w:ascii="Times New Roman"/>
          <w:b w:val="false"/>
          <w:i w:val="false"/>
          <w:color w:val="000000"/>
          <w:sz w:val="28"/>
        </w:rPr>
        <w:t>
      3) арызды әрекетке қабілетсіз адам берсе;</w:t>
      </w:r>
    </w:p>
    <w:p>
      <w:pPr>
        <w:spacing w:after="0"/>
        <w:ind w:left="0"/>
        <w:jc w:val="both"/>
      </w:pPr>
      <w:r>
        <w:rPr>
          <w:rFonts w:ascii="Times New Roman"/>
          <w:b w:val="false"/>
          <w:i w:val="false"/>
          <w:color w:val="000000"/>
          <w:sz w:val="28"/>
        </w:rPr>
        <w:t>
      4) арызға оған қол қоюға немесе оны ұсынуға өкілеттіктері жоқ адам қол қойса;</w:t>
      </w:r>
    </w:p>
    <w:p>
      <w:pPr>
        <w:spacing w:after="0"/>
        <w:ind w:left="0"/>
        <w:jc w:val="both"/>
      </w:pPr>
      <w:r>
        <w:rPr>
          <w:rFonts w:ascii="Times New Roman"/>
          <w:b w:val="false"/>
          <w:i w:val="false"/>
          <w:color w:val="000000"/>
          <w:sz w:val="28"/>
        </w:rPr>
        <w:t>
      5) осы немесе басқа соттың іс жүргізуінде сол тараптар арасындағы сол нысана туралы дау бойынша және сол негіздер бойынша іс болса;</w:t>
      </w:r>
    </w:p>
    <w:p>
      <w:pPr>
        <w:spacing w:after="0"/>
        <w:ind w:left="0"/>
        <w:jc w:val="both"/>
      </w:pPr>
      <w:r>
        <w:rPr>
          <w:rFonts w:ascii="Times New Roman"/>
          <w:b w:val="false"/>
          <w:i w:val="false"/>
          <w:color w:val="000000"/>
          <w:sz w:val="28"/>
        </w:rPr>
        <w:t>
      6) талап қоюшы берген талап қоюды кері қайтарып алса;</w:t>
      </w:r>
    </w:p>
    <w:p>
      <w:pPr>
        <w:spacing w:after="0"/>
        <w:ind w:left="0"/>
        <w:jc w:val="both"/>
      </w:pPr>
      <w:r>
        <w:rPr>
          <w:rFonts w:ascii="Times New Roman"/>
          <w:b w:val="false"/>
          <w:i w:val="false"/>
          <w:color w:val="000000"/>
          <w:sz w:val="28"/>
        </w:rPr>
        <w:t>
      7) соттың талаптарына қарамастан, істі оның қатысуынсыз талқылау туралы сұрамаған талап қоюшы сотқа екінші шақыру бойынша келмесе;</w:t>
      </w:r>
    </w:p>
    <w:p>
      <w:pPr>
        <w:spacing w:after="0"/>
        <w:ind w:left="0"/>
        <w:jc w:val="both"/>
      </w:pPr>
      <w:r>
        <w:rPr>
          <w:rFonts w:ascii="Times New Roman"/>
          <w:b w:val="false"/>
          <w:i w:val="false"/>
          <w:color w:val="000000"/>
          <w:sz w:val="28"/>
        </w:rPr>
        <w:t>
      8) мүддесі үшін іс қозғалған тұлға мәлімделген талапты қолдамаса;</w:t>
      </w:r>
    </w:p>
    <w:p>
      <w:pPr>
        <w:spacing w:after="0"/>
        <w:ind w:left="0"/>
        <w:jc w:val="both"/>
      </w:pPr>
      <w:r>
        <w:rPr>
          <w:rFonts w:ascii="Times New Roman"/>
          <w:b w:val="false"/>
          <w:i w:val="false"/>
          <w:color w:val="000000"/>
          <w:sz w:val="28"/>
        </w:rPr>
        <w:t>
      9) тараптар татуласу, медиация немесе дауды партисипативтік рәсім тәртібімен реттеу туралы келісім жасаса және оны сот бекітсе;</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тәртіппен мемлекеттік баж төленбесе немесе толық төленбесе;</w:t>
      </w:r>
    </w:p>
    <w:p>
      <w:pPr>
        <w:spacing w:after="0"/>
        <w:ind w:left="0"/>
        <w:jc w:val="both"/>
      </w:pPr>
      <w:r>
        <w:rPr>
          <w:rFonts w:ascii="Times New Roman"/>
          <w:b w:val="false"/>
          <w:i w:val="false"/>
          <w:color w:val="000000"/>
          <w:sz w:val="28"/>
        </w:rPr>
        <w:t>
      11) іс әкімшілік сот ісін жүргізу тәртібімен қарауға жатпаса;</w:t>
      </w:r>
    </w:p>
    <w:p>
      <w:pPr>
        <w:spacing w:after="0"/>
        <w:ind w:left="0"/>
        <w:jc w:val="both"/>
      </w:pPr>
      <w:r>
        <w:rPr>
          <w:rFonts w:ascii="Times New Roman"/>
          <w:b w:val="false"/>
          <w:i w:val="false"/>
          <w:color w:val="000000"/>
          <w:sz w:val="28"/>
        </w:rPr>
        <w:t>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 бекіту туралы соттың ұйғарымы болса;</w:t>
      </w:r>
    </w:p>
    <w:p>
      <w:pPr>
        <w:spacing w:after="0"/>
        <w:ind w:left="0"/>
        <w:jc w:val="both"/>
      </w:pPr>
      <w:r>
        <w:rPr>
          <w:rFonts w:ascii="Times New Roman"/>
          <w:b w:val="false"/>
          <w:i w:val="false"/>
          <w:color w:val="000000"/>
          <w:sz w:val="28"/>
        </w:rPr>
        <w:t>
      13) іс бойынша тараптардың бірі болып табылатын азамат қайтыс болғаннан кейін даулы құқықтық қатынас құқық мирасқорлығына жол бермесе;</w:t>
      </w:r>
    </w:p>
    <w:p>
      <w:pPr>
        <w:spacing w:after="0"/>
        <w:ind w:left="0"/>
        <w:jc w:val="both"/>
      </w:pPr>
      <w:r>
        <w:rPr>
          <w:rFonts w:ascii="Times New Roman"/>
          <w:b w:val="false"/>
          <w:i w:val="false"/>
          <w:color w:val="000000"/>
          <w:sz w:val="28"/>
        </w:rPr>
        <w:t>
      14) іс бойынша тарап болатын ұйым оның қызметін тоқтатумен және құқық мирасқорларының болмауынан таратылса;</w:t>
      </w:r>
    </w:p>
    <w:p>
      <w:pPr>
        <w:spacing w:after="0"/>
        <w:ind w:left="0"/>
        <w:jc w:val="both"/>
      </w:pPr>
      <w:r>
        <w:rPr>
          <w:rFonts w:ascii="Times New Roman"/>
          <w:b w:val="false"/>
          <w:i w:val="false"/>
          <w:color w:val="000000"/>
          <w:sz w:val="28"/>
        </w:rPr>
        <w:t>
      15) сот талап қоюды беруге өткізіп алынған мерзімді қалпына келтіруден бас тартса;</w:t>
      </w:r>
    </w:p>
    <w:p>
      <w:pPr>
        <w:spacing w:after="0"/>
        <w:ind w:left="0"/>
        <w:jc w:val="both"/>
      </w:pPr>
      <w:r>
        <w:rPr>
          <w:rFonts w:ascii="Times New Roman"/>
          <w:b w:val="false"/>
          <w:i w:val="false"/>
          <w:color w:val="000000"/>
          <w:sz w:val="28"/>
        </w:rPr>
        <w:t>
      16) егер заңда өзгеше көзделмесе, тараптар арасында заңға сәйкес осы дауды төреліктің шешуіне беру туралы келісім жасалса;</w:t>
      </w:r>
    </w:p>
    <w:p>
      <w:pPr>
        <w:spacing w:after="0"/>
        <w:ind w:left="0"/>
        <w:jc w:val="both"/>
      </w:pPr>
      <w:r>
        <w:rPr>
          <w:rFonts w:ascii="Times New Roman"/>
          <w:b w:val="false"/>
          <w:i w:val="false"/>
          <w:color w:val="000000"/>
          <w:sz w:val="28"/>
        </w:rPr>
        <w:t>
      17) іс осы соттың соттылығына жатпаса.</w:t>
      </w:r>
    </w:p>
    <w:bookmarkStart w:name="z684" w:id="753"/>
    <w:p>
      <w:pPr>
        <w:spacing w:after="0"/>
        <w:ind w:left="0"/>
        <w:jc w:val="both"/>
      </w:pPr>
      <w:r>
        <w:rPr>
          <w:rFonts w:ascii="Times New Roman"/>
          <w:b w:val="false"/>
          <w:i w:val="false"/>
          <w:color w:val="000000"/>
          <w:sz w:val="28"/>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bookmarkEnd w:id="753"/>
    <w:bookmarkStart w:name="z685" w:id="754"/>
    <w:p>
      <w:pPr>
        <w:spacing w:after="0"/>
        <w:ind w:left="0"/>
        <w:jc w:val="both"/>
      </w:pPr>
      <w:r>
        <w:rPr>
          <w:rFonts w:ascii="Times New Roman"/>
          <w:b w:val="false"/>
          <w:i w:val="false"/>
          <w:color w:val="000000"/>
          <w:sz w:val="28"/>
        </w:rPr>
        <w:t>
      4. Әкімшілік істі алдын ала тыңдауға дайындау мақсатында судья:</w:t>
      </w:r>
    </w:p>
    <w:bookmarkEnd w:id="754"/>
    <w:p>
      <w:pPr>
        <w:spacing w:after="0"/>
        <w:ind w:left="0"/>
        <w:jc w:val="both"/>
      </w:pPr>
      <w:r>
        <w:rPr>
          <w:rFonts w:ascii="Times New Roman"/>
          <w:b w:val="false"/>
          <w:i w:val="false"/>
          <w:color w:val="000000"/>
          <w:sz w:val="28"/>
        </w:rPr>
        <w:t>
      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орындамаудың процестік салдарларын түсіндіре отырып белгілейді;</w:t>
      </w:r>
    </w:p>
    <w:p>
      <w:pPr>
        <w:spacing w:after="0"/>
        <w:ind w:left="0"/>
        <w:jc w:val="both"/>
      </w:pPr>
      <w:r>
        <w:rPr>
          <w:rFonts w:ascii="Times New Roman"/>
          <w:b w:val="false"/>
          <w:i w:val="false"/>
          <w:color w:val="000000"/>
          <w:sz w:val="28"/>
        </w:rPr>
        <w:t xml:space="preserve">
      2) әкімшілік істі дұрыс және уақтылы қарау мен шешу үшін қажетті,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көзделген процестік әрекеттерді жүргізеді.</w:t>
      </w:r>
    </w:p>
    <w:bookmarkStart w:name="z686" w:id="755"/>
    <w:p>
      <w:pPr>
        <w:spacing w:after="0"/>
        <w:ind w:left="0"/>
        <w:jc w:val="both"/>
      </w:pPr>
      <w:r>
        <w:rPr>
          <w:rFonts w:ascii="Times New Roman"/>
          <w:b w:val="false"/>
          <w:i w:val="false"/>
          <w:color w:val="000000"/>
          <w:sz w:val="28"/>
        </w:rPr>
        <w:t>
      5. Судья жауапкерді Қазақстан Республикасы Азаматтық процестік кодексінің талаптарына сәйкес дайындалған және ресімделген жазбаша пікірді және жоғары тұрған әкімшілік орган басшысының, лауазымды адамның уәжді ұстанымын он жұмыс күнінен аспайтын мерзімде әкімшілік іспен бірге (бар болса) беруге міндеттейді.</w:t>
      </w:r>
    </w:p>
    <w:bookmarkEnd w:id="755"/>
    <w:p>
      <w:pPr>
        <w:spacing w:after="0"/>
        <w:ind w:left="0"/>
        <w:jc w:val="both"/>
      </w:pPr>
      <w:r>
        <w:rPr>
          <w:rFonts w:ascii="Times New Roman"/>
          <w:b w:val="false"/>
          <w:i w:val="false"/>
          <w:color w:val="000000"/>
          <w:sz w:val="28"/>
        </w:rPr>
        <w:t>
      Талап қоюшы алдын ала тыңдау сатысында пікірмен және ұстаныммен танысады.</w:t>
      </w:r>
    </w:p>
    <w:p>
      <w:pPr>
        <w:spacing w:after="0"/>
        <w:ind w:left="0"/>
        <w:jc w:val="both"/>
      </w:pPr>
      <w:r>
        <w:rPr>
          <w:rFonts w:ascii="Times New Roman"/>
          <w:b w:val="false"/>
          <w:i w:val="false"/>
          <w:color w:val="000000"/>
          <w:sz w:val="28"/>
        </w:rPr>
        <w:t>
      Оларды судья белгілеген мерзімде ұсынбау ақшалай өндіріп алуды қолдануға негіз болып табылуы мүмкін және әкімшілік істі мәні бойынша қарауға кедергі келтірмейді.</w:t>
      </w:r>
    </w:p>
    <w:bookmarkStart w:name="z687" w:id="756"/>
    <w:p>
      <w:pPr>
        <w:spacing w:after="0"/>
        <w:ind w:left="0"/>
        <w:jc w:val="both"/>
      </w:pPr>
      <w:r>
        <w:rPr>
          <w:rFonts w:ascii="Times New Roman"/>
          <w:b w:val="false"/>
          <w:i w:val="false"/>
          <w:color w:val="000000"/>
          <w:sz w:val="28"/>
        </w:rPr>
        <w:t>
      6. Судья осы Кодексте көзделген жағдайларды қоспағанда, ақылға қонымды мерзімде алдын ала тыңдау жүргізеді.</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88" w:id="757"/>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Талап қоюды қамтамасыз ету</w:t>
      </w:r>
    </w:p>
    <w:bookmarkEnd w:id="757"/>
    <w:bookmarkStart w:name="z689" w:id="758"/>
    <w:p>
      <w:pPr>
        <w:spacing w:after="0"/>
        <w:ind w:left="0"/>
        <w:jc w:val="both"/>
      </w:pPr>
      <w:r>
        <w:rPr>
          <w:rFonts w:ascii="Times New Roman"/>
          <w:b w:val="false"/>
          <w:i w:val="false"/>
          <w:color w:val="000000"/>
          <w:sz w:val="28"/>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758"/>
    <w:bookmarkStart w:name="z690" w:id="759"/>
    <w:p>
      <w:pPr>
        <w:spacing w:after="0"/>
        <w:ind w:left="0"/>
        <w:jc w:val="both"/>
      </w:pPr>
      <w:r>
        <w:rPr>
          <w:rFonts w:ascii="Times New Roman"/>
          <w:b w:val="false"/>
          <w:i w:val="false"/>
          <w:color w:val="000000"/>
          <w:sz w:val="28"/>
        </w:rPr>
        <w:t>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759"/>
    <w:p>
      <w:pPr>
        <w:spacing w:after="0"/>
        <w:ind w:left="0"/>
        <w:jc w:val="both"/>
      </w:pPr>
      <w:r>
        <w:rPr>
          <w:rFonts w:ascii="Times New Roman"/>
          <w:b w:val="false"/>
          <w:i w:val="false"/>
          <w:color w:val="000000"/>
          <w:sz w:val="28"/>
        </w:rPr>
        <w:t>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bookmarkStart w:name="z691" w:id="760"/>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Әкімшілік актінің қолданысын тоқтата тұрудың күшін жою</w:t>
      </w:r>
    </w:p>
    <w:bookmarkEnd w:id="760"/>
    <w:p>
      <w:pPr>
        <w:spacing w:after="0"/>
        <w:ind w:left="0"/>
        <w:jc w:val="both"/>
      </w:pPr>
      <w:r>
        <w:rPr>
          <w:rFonts w:ascii="Times New Roman"/>
          <w:b w:val="false"/>
          <w:i w:val="false"/>
          <w:color w:val="000000"/>
          <w:sz w:val="28"/>
        </w:rPr>
        <w:t xml:space="preserve">
      Жауапкер осы Кодекстің </w:t>
      </w:r>
      <w:r>
        <w:rPr>
          <w:rFonts w:ascii="Times New Roman"/>
          <w:b w:val="false"/>
          <w:i w:val="false"/>
          <w:color w:val="000000"/>
          <w:sz w:val="28"/>
        </w:rPr>
        <w:t>96-бабына</w:t>
      </w:r>
      <w:r>
        <w:rPr>
          <w:rFonts w:ascii="Times New Roman"/>
          <w:b w:val="false"/>
          <w:i w:val="false"/>
          <w:color w:val="000000"/>
          <w:sz w:val="28"/>
        </w:rPr>
        <w:t xml:space="preserve"> сәйкес дау айтылатын әкімшілік актіні дереу қолданысқа енгізу қажеттігі туралы уәжді өтінішхатпен жүгінуге құқылы.</w:t>
      </w:r>
    </w:p>
    <w:p>
      <w:pPr>
        <w:spacing w:after="0"/>
        <w:ind w:left="0"/>
        <w:jc w:val="both"/>
      </w:pPr>
      <w:r>
        <w:rPr>
          <w:rFonts w:ascii="Times New Roman"/>
          <w:b w:val="false"/>
          <w:i w:val="false"/>
          <w:color w:val="000000"/>
          <w:sz w:val="28"/>
        </w:rPr>
        <w:t xml:space="preserve">
      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pPr>
        <w:spacing w:after="0"/>
        <w:ind w:left="0"/>
        <w:jc w:val="both"/>
      </w:pPr>
      <w:r>
        <w:rPr>
          <w:rFonts w:ascii="Times New Roman"/>
          <w:b w:val="false"/>
          <w:i w:val="false"/>
          <w:color w:val="000000"/>
          <w:sz w:val="28"/>
        </w:rPr>
        <w:t>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bookmarkStart w:name="z692" w:id="761"/>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Құжаттарды ұсыну тәртібі</w:t>
      </w:r>
    </w:p>
    <w:bookmarkEnd w:id="761"/>
    <w:bookmarkStart w:name="z693" w:id="762"/>
    <w:p>
      <w:pPr>
        <w:spacing w:after="0"/>
        <w:ind w:left="0"/>
        <w:jc w:val="both"/>
      </w:pPr>
      <w:r>
        <w:rPr>
          <w:rFonts w:ascii="Times New Roman"/>
          <w:b w:val="false"/>
          <w:i w:val="false"/>
          <w:color w:val="000000"/>
          <w:sz w:val="28"/>
        </w:rPr>
        <w:t>
      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762"/>
    <w:p>
      <w:pPr>
        <w:spacing w:after="0"/>
        <w:ind w:left="0"/>
        <w:jc w:val="both"/>
      </w:pPr>
      <w:r>
        <w:rPr>
          <w:rFonts w:ascii="Times New Roman"/>
          <w:b w:val="false"/>
          <w:i w:val="false"/>
          <w:color w:val="000000"/>
          <w:sz w:val="28"/>
        </w:rPr>
        <w:t>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bookmarkStart w:name="z694" w:id="763"/>
    <w:p>
      <w:pPr>
        <w:spacing w:after="0"/>
        <w:ind w:left="0"/>
        <w:jc w:val="both"/>
      </w:pPr>
      <w:r>
        <w:rPr>
          <w:rFonts w:ascii="Times New Roman"/>
          <w:b w:val="false"/>
          <w:i w:val="false"/>
          <w:color w:val="000000"/>
          <w:sz w:val="28"/>
        </w:rPr>
        <w:t>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bookmarkEnd w:id="763"/>
    <w:bookmarkStart w:name="z695" w:id="764"/>
    <w:p>
      <w:pPr>
        <w:spacing w:after="0"/>
        <w:ind w:left="0"/>
        <w:jc w:val="both"/>
      </w:pPr>
      <w:r>
        <w:rPr>
          <w:rFonts w:ascii="Times New Roman"/>
          <w:b w:val="false"/>
          <w:i w:val="false"/>
          <w:color w:val="000000"/>
          <w:sz w:val="28"/>
        </w:rPr>
        <w:t>
      3. Сот тараптардың келіп түскен құжаттармен танысуын қамтамасыз етеді.</w:t>
      </w:r>
    </w:p>
    <w:bookmarkEnd w:id="764"/>
    <w:bookmarkStart w:name="z696" w:id="765"/>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Талап қоюды өзгерту және кері қайтарып алу. Талап қоюды тану</w:t>
      </w:r>
    </w:p>
    <w:bookmarkEnd w:id="765"/>
    <w:bookmarkStart w:name="z697" w:id="766"/>
    <w:p>
      <w:pPr>
        <w:spacing w:after="0"/>
        <w:ind w:left="0"/>
        <w:jc w:val="both"/>
      </w:pPr>
      <w:r>
        <w:rPr>
          <w:rFonts w:ascii="Times New Roman"/>
          <w:b w:val="false"/>
          <w:i w:val="false"/>
          <w:color w:val="000000"/>
          <w:sz w:val="28"/>
        </w:rPr>
        <w:t>
      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bookmarkEnd w:id="766"/>
    <w:p>
      <w:pPr>
        <w:spacing w:after="0"/>
        <w:ind w:left="0"/>
        <w:jc w:val="both"/>
      </w:pPr>
      <w:r>
        <w:rPr>
          <w:rFonts w:ascii="Times New Roman"/>
          <w:b w:val="false"/>
          <w:i w:val="false"/>
          <w:color w:val="000000"/>
          <w:sz w:val="28"/>
        </w:rPr>
        <w:t>
      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pPr>
        <w:spacing w:after="0"/>
        <w:ind w:left="0"/>
        <w:jc w:val="both"/>
      </w:pPr>
      <w:r>
        <w:rPr>
          <w:rFonts w:ascii="Times New Roman"/>
          <w:b w:val="false"/>
          <w:i w:val="false"/>
          <w:color w:val="000000"/>
          <w:sz w:val="28"/>
        </w:rPr>
        <w:t xml:space="preserve">
      Сот талап қою нысанасы өзгерген кезде осы Кодекстің </w:t>
      </w:r>
      <w:r>
        <w:rPr>
          <w:rFonts w:ascii="Times New Roman"/>
          <w:b w:val="false"/>
          <w:i w:val="false"/>
          <w:color w:val="000000"/>
          <w:sz w:val="28"/>
        </w:rPr>
        <w:t>138-бабының</w:t>
      </w:r>
      <w:r>
        <w:rPr>
          <w:rFonts w:ascii="Times New Roman"/>
          <w:b w:val="false"/>
          <w:i w:val="false"/>
          <w:color w:val="000000"/>
          <w:sz w:val="28"/>
        </w:rPr>
        <w:t xml:space="preserve"> екінші және төртінші бөліктерінде көзделген мәселелерді қарайды, сондай-ақ жауапкерге жаңа жазбаша пікір дайындауға уақыт береді.</w:t>
      </w:r>
    </w:p>
    <w:p>
      <w:pPr>
        <w:spacing w:after="0"/>
        <w:ind w:left="0"/>
        <w:jc w:val="both"/>
      </w:pPr>
      <w:r>
        <w:rPr>
          <w:rFonts w:ascii="Times New Roman"/>
          <w:b w:val="false"/>
          <w:i w:val="false"/>
          <w:color w:val="000000"/>
          <w:sz w:val="28"/>
        </w:rPr>
        <w:t>
      Тараптар мұндай әрекеттерді өз бастамасы бойынша да, сол сияқты судьяның алдын ала пікірін білдіру қорытындылары бойынша да жасауға құқылы.</w:t>
      </w:r>
    </w:p>
    <w:p>
      <w:pPr>
        <w:spacing w:after="0"/>
        <w:ind w:left="0"/>
        <w:jc w:val="both"/>
      </w:pPr>
      <w:r>
        <w:rPr>
          <w:rFonts w:ascii="Times New Roman"/>
          <w:b w:val="false"/>
          <w:i w:val="false"/>
          <w:color w:val="000000"/>
          <w:sz w:val="28"/>
        </w:rPr>
        <w:t>
      Сот өз бастамасы бойынша талап қоюдың нысанасын өзгертуге құқылы емес.</w:t>
      </w:r>
    </w:p>
    <w:bookmarkStart w:name="z698" w:id="767"/>
    <w:p>
      <w:pPr>
        <w:spacing w:after="0"/>
        <w:ind w:left="0"/>
        <w:jc w:val="both"/>
      </w:pPr>
      <w:r>
        <w:rPr>
          <w:rFonts w:ascii="Times New Roman"/>
          <w:b w:val="false"/>
          <w:i w:val="false"/>
          <w:color w:val="000000"/>
          <w:sz w:val="28"/>
        </w:rPr>
        <w:t>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bookmarkEnd w:id="767"/>
    <w:bookmarkStart w:name="z699" w:id="768"/>
    <w:p>
      <w:pPr>
        <w:spacing w:after="0"/>
        <w:ind w:left="0"/>
        <w:jc w:val="both"/>
      </w:pPr>
      <w:r>
        <w:rPr>
          <w:rFonts w:ascii="Times New Roman"/>
          <w:b w:val="false"/>
          <w:i w:val="false"/>
          <w:color w:val="000000"/>
          <w:sz w:val="28"/>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bookmarkEnd w:id="768"/>
    <w:p>
      <w:pPr>
        <w:spacing w:after="0"/>
        <w:ind w:left="0"/>
        <w:jc w:val="both"/>
      </w:pPr>
      <w:r>
        <w:rPr>
          <w:rFonts w:ascii="Times New Roman"/>
          <w:b w:val="false"/>
          <w:i w:val="false"/>
          <w:color w:val="000000"/>
          <w:sz w:val="28"/>
        </w:rPr>
        <w:t>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bookmarkStart w:name="z700" w:id="769"/>
    <w:p>
      <w:pPr>
        <w:spacing w:after="0"/>
        <w:ind w:left="0"/>
        <w:jc w:val="both"/>
      </w:pPr>
      <w:r>
        <w:rPr>
          <w:rFonts w:ascii="Times New Roman"/>
          <w:b w:val="false"/>
          <w:i w:val="false"/>
          <w:color w:val="000000"/>
          <w:sz w:val="28"/>
        </w:rPr>
        <w:t xml:space="preserve">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bookmarkEnd w:id="769"/>
    <w:bookmarkStart w:name="z701" w:id="770"/>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Алдын ала тыңдау</w:t>
      </w:r>
    </w:p>
    <w:bookmarkEnd w:id="770"/>
    <w:bookmarkStart w:name="z702" w:id="771"/>
    <w:p>
      <w:pPr>
        <w:spacing w:after="0"/>
        <w:ind w:left="0"/>
        <w:jc w:val="both"/>
      </w:pPr>
      <w:r>
        <w:rPr>
          <w:rFonts w:ascii="Times New Roman"/>
          <w:b w:val="false"/>
          <w:i w:val="false"/>
          <w:color w:val="000000"/>
          <w:sz w:val="28"/>
        </w:rPr>
        <w:t>
      1. Алдын ала тыңдауда сот:</w:t>
      </w:r>
    </w:p>
    <w:bookmarkEnd w:id="771"/>
    <w:p>
      <w:pPr>
        <w:spacing w:after="0"/>
        <w:ind w:left="0"/>
        <w:jc w:val="both"/>
      </w:pPr>
      <w:r>
        <w:rPr>
          <w:rFonts w:ascii="Times New Roman"/>
          <w:b w:val="false"/>
          <w:i w:val="false"/>
          <w:color w:val="000000"/>
          <w:sz w:val="28"/>
        </w:rPr>
        <w:t>
      1) әкімшілік процеске қатысушылардың құрамы туралы мәселені шешеді;</w:t>
      </w:r>
    </w:p>
    <w:p>
      <w:pPr>
        <w:spacing w:after="0"/>
        <w:ind w:left="0"/>
        <w:jc w:val="both"/>
      </w:pPr>
      <w:r>
        <w:rPr>
          <w:rFonts w:ascii="Times New Roman"/>
          <w:b w:val="false"/>
          <w:i w:val="false"/>
          <w:color w:val="000000"/>
          <w:sz w:val="28"/>
        </w:rPr>
        <w:t>
      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pPr>
        <w:spacing w:after="0"/>
        <w:ind w:left="0"/>
        <w:jc w:val="both"/>
      </w:pPr>
      <w:r>
        <w:rPr>
          <w:rFonts w:ascii="Times New Roman"/>
          <w:b w:val="false"/>
          <w:i w:val="false"/>
          <w:color w:val="000000"/>
          <w:sz w:val="28"/>
        </w:rPr>
        <w:t>
      3) татуласу, медиация немесе дауды партисипативтік рәсім тәртібімен реттеу туралы келісімдер жасасу мүмкіндігін талқылайды;</w:t>
      </w:r>
    </w:p>
    <w:p>
      <w:pPr>
        <w:spacing w:after="0"/>
        <w:ind w:left="0"/>
        <w:jc w:val="both"/>
      </w:pPr>
      <w:r>
        <w:rPr>
          <w:rFonts w:ascii="Times New Roman"/>
          <w:b w:val="false"/>
          <w:i w:val="false"/>
          <w:color w:val="000000"/>
          <w:sz w:val="28"/>
        </w:rPr>
        <w:t>
      4) тараптар келіскен кезде оларға әкімшілік істі жазбаша іс жүргізу тәртібімен қарау мүмкіндігі туралы түсіндіреді;</w:t>
      </w:r>
    </w:p>
    <w:p>
      <w:pPr>
        <w:spacing w:after="0"/>
        <w:ind w:left="0"/>
        <w:jc w:val="both"/>
      </w:pPr>
      <w:r>
        <w:rPr>
          <w:rFonts w:ascii="Times New Roman"/>
          <w:b w:val="false"/>
          <w:i w:val="false"/>
          <w:color w:val="000000"/>
          <w:sz w:val="28"/>
        </w:rPr>
        <w:t xml:space="preserve">
      5) әкімшілік іске қатыспайтын адамдарды сотқа қажетті материалдар мен құжаттарды ұсынуға міндеттейді; </w:t>
      </w:r>
    </w:p>
    <w:p>
      <w:pPr>
        <w:spacing w:after="0"/>
        <w:ind w:left="0"/>
        <w:jc w:val="both"/>
      </w:pPr>
      <w:r>
        <w:rPr>
          <w:rFonts w:ascii="Times New Roman"/>
          <w:b w:val="false"/>
          <w:i w:val="false"/>
          <w:color w:val="000000"/>
          <w:sz w:val="28"/>
        </w:rPr>
        <w:t>
      6) әкімшілік істі шешуге бағытталған өзге де әрекеттерді жасайды.</w:t>
      </w:r>
    </w:p>
    <w:p>
      <w:pPr>
        <w:spacing w:after="0"/>
        <w:ind w:left="0"/>
        <w:jc w:val="both"/>
      </w:pPr>
      <w:r>
        <w:rPr>
          <w:rFonts w:ascii="Times New Roman"/>
          <w:b w:val="false"/>
          <w:i w:val="false"/>
          <w:color w:val="000000"/>
          <w:sz w:val="28"/>
        </w:rPr>
        <w:t>
      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102-бабының</w:t>
      </w:r>
      <w:r>
        <w:rPr>
          <w:rFonts w:ascii="Times New Roman"/>
          <w:b w:val="false"/>
          <w:i w:val="false"/>
          <w:color w:val="000000"/>
          <w:sz w:val="28"/>
        </w:rPr>
        <w:t xml:space="preserve"> үшінші бөлігінде көзделген даулар бойынша әкімшілік істерді алдын ала тыңдау сотқа талап қою берілген күннен бастап бір айдан кешіктірілмей өткізілуге тиіс.</w:t>
      </w:r>
    </w:p>
    <w:bookmarkStart w:name="z703" w:id="772"/>
    <w:p>
      <w:pPr>
        <w:spacing w:after="0"/>
        <w:ind w:left="0"/>
        <w:jc w:val="both"/>
      </w:pPr>
      <w:r>
        <w:rPr>
          <w:rFonts w:ascii="Times New Roman"/>
          <w:b w:val="false"/>
          <w:i w:val="false"/>
          <w:color w:val="000000"/>
          <w:sz w:val="28"/>
        </w:rPr>
        <w:t>
      2. Алдын ала тыңдауда нақты деректерді зерттеместен толық ашу қамтамасыз етіледі.</w:t>
      </w:r>
    </w:p>
    <w:bookmarkEnd w:id="772"/>
    <w:bookmarkStart w:name="z704" w:id="773"/>
    <w:p>
      <w:pPr>
        <w:spacing w:after="0"/>
        <w:ind w:left="0"/>
        <w:jc w:val="both"/>
      </w:pPr>
      <w:r>
        <w:rPr>
          <w:rFonts w:ascii="Times New Roman"/>
          <w:b w:val="false"/>
          <w:i w:val="false"/>
          <w:color w:val="000000"/>
          <w:sz w:val="28"/>
        </w:rPr>
        <w:t>
      3. Алдын ала тыңдаудың нәтижелері бойынша сот қайталама алдын ала тыңдауды тағайындауға құқылы.</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05" w:id="774"/>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Әкімшілік іс материалдарына қол жеткізу</w:t>
      </w:r>
    </w:p>
    <w:bookmarkEnd w:id="774"/>
    <w:p>
      <w:pPr>
        <w:spacing w:after="0"/>
        <w:ind w:left="0"/>
        <w:jc w:val="both"/>
      </w:pPr>
      <w:r>
        <w:rPr>
          <w:rFonts w:ascii="Times New Roman"/>
          <w:b w:val="false"/>
          <w:i w:val="false"/>
          <w:color w:val="000000"/>
          <w:sz w:val="28"/>
        </w:rPr>
        <w:t>
      Әкімшілік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pPr>
        <w:spacing w:after="0"/>
        <w:ind w:left="0"/>
        <w:jc w:val="both"/>
      </w:pPr>
      <w:r>
        <w:rPr>
          <w:rFonts w:ascii="Times New Roman"/>
          <w:b w:val="false"/>
          <w:i w:val="false"/>
          <w:color w:val="000000"/>
          <w:sz w:val="28"/>
        </w:rPr>
        <w:t>
      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bookmarkStart w:name="z706" w:id="775"/>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Сот талқылауын тағайындау</w:t>
      </w:r>
    </w:p>
    <w:bookmarkEnd w:id="775"/>
    <w:p>
      <w:pPr>
        <w:spacing w:after="0"/>
        <w:ind w:left="0"/>
        <w:jc w:val="both"/>
      </w:pPr>
      <w:r>
        <w:rPr>
          <w:rFonts w:ascii="Times New Roman"/>
          <w:b w:val="false"/>
          <w:i w:val="false"/>
          <w:color w:val="000000"/>
          <w:sz w:val="28"/>
        </w:rPr>
        <w:t>
      Судья әкімшілік істі дайындалған деп танып, тараптарға және әкімшілік процестің басқа да қатысушыларына әкімшілік істің қаралатын орны мен уақыты туралы хабарлайды.</w:t>
      </w:r>
    </w:p>
    <w:bookmarkStart w:name="z707" w:id="776"/>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СОТ ТАЛҚЫЛАУЫ</w:t>
      </w:r>
    </w:p>
    <w:bookmarkEnd w:id="776"/>
    <w:bookmarkStart w:name="z708" w:id="777"/>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Сот талқылауының мерзімдері</w:t>
      </w:r>
    </w:p>
    <w:bookmarkEnd w:id="777"/>
    <w:bookmarkStart w:name="z709" w:id="778"/>
    <w:p>
      <w:pPr>
        <w:spacing w:after="0"/>
        <w:ind w:left="0"/>
        <w:jc w:val="both"/>
      </w:pPr>
      <w:r>
        <w:rPr>
          <w:rFonts w:ascii="Times New Roman"/>
          <w:b w:val="false"/>
          <w:i w:val="false"/>
          <w:color w:val="000000"/>
          <w:sz w:val="28"/>
        </w:rPr>
        <w:t>
      1. Әкімшілік іс ақылға қонымды, бірақ талап қойылған күннен бастап үш айдан аспайтын мерзімдерде қаралады және шешіледі.</w:t>
      </w:r>
    </w:p>
    <w:bookmarkEnd w:id="778"/>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қарауға жатпайды.</w:t>
      </w:r>
    </w:p>
    <w:bookmarkStart w:name="z710" w:id="779"/>
    <w:p>
      <w:pPr>
        <w:spacing w:after="0"/>
        <w:ind w:left="0"/>
        <w:jc w:val="both"/>
      </w:pPr>
      <w:r>
        <w:rPr>
          <w:rFonts w:ascii="Times New Roman"/>
          <w:b w:val="false"/>
          <w:i w:val="false"/>
          <w:color w:val="000000"/>
          <w:sz w:val="28"/>
        </w:rPr>
        <w:t>
      2. 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bookmarkEnd w:id="779"/>
    <w:bookmarkStart w:name="z711" w:id="780"/>
    <w:p>
      <w:pPr>
        <w:spacing w:after="0"/>
        <w:ind w:left="0"/>
        <w:jc w:val="both"/>
      </w:pPr>
      <w:r>
        <w:rPr>
          <w:rFonts w:ascii="Times New Roman"/>
          <w:b w:val="false"/>
          <w:i w:val="false"/>
          <w:color w:val="000000"/>
          <w:sz w:val="28"/>
        </w:rPr>
        <w:t xml:space="preserve">
      3. Әкімшілік іс бойынша іс жүргізуді тоқтата тұру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End w:id="780"/>
    <w:bookmarkStart w:name="z712" w:id="781"/>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Сот талқылауын жүргізудің тәртібі мен ерекшеліктері</w:t>
      </w:r>
    </w:p>
    <w:bookmarkEnd w:id="781"/>
    <w:bookmarkStart w:name="z713" w:id="782"/>
    <w:p>
      <w:pPr>
        <w:spacing w:after="0"/>
        <w:ind w:left="0"/>
        <w:jc w:val="both"/>
      </w:pPr>
      <w:r>
        <w:rPr>
          <w:rFonts w:ascii="Times New Roman"/>
          <w:b w:val="false"/>
          <w:i w:val="false"/>
          <w:color w:val="000000"/>
          <w:sz w:val="28"/>
        </w:rPr>
        <w:t xml:space="preserve">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осы бапта белгіленген ерекшеліктерді қоспағанда,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End w:id="782"/>
    <w:p>
      <w:pPr>
        <w:spacing w:after="0"/>
        <w:ind w:left="0"/>
        <w:jc w:val="both"/>
      </w:pPr>
      <w:r>
        <w:rPr>
          <w:rFonts w:ascii="Times New Roman"/>
          <w:b w:val="false"/>
          <w:i w:val="false"/>
          <w:color w:val="000000"/>
          <w:sz w:val="28"/>
        </w:rPr>
        <w:t>
      Бұл ретте қысқаша хаттама мәтінді автоматты түрде тану жолымен алынған аудиожазбаның мәтінін ашып жазумен бірге жүруге тиіс.</w:t>
      </w:r>
    </w:p>
    <w:bookmarkStart w:name="z714" w:id="783"/>
    <w:p>
      <w:pPr>
        <w:spacing w:after="0"/>
        <w:ind w:left="0"/>
        <w:jc w:val="both"/>
      </w:pPr>
      <w:r>
        <w:rPr>
          <w:rFonts w:ascii="Times New Roman"/>
          <w:b w:val="false"/>
          <w:i w:val="false"/>
          <w:color w:val="000000"/>
          <w:sz w:val="28"/>
        </w:rPr>
        <w:t>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bookmarkEnd w:id="783"/>
    <w:bookmarkStart w:name="z715" w:id="784"/>
    <w:p>
      <w:pPr>
        <w:spacing w:after="0"/>
        <w:ind w:left="0"/>
        <w:jc w:val="both"/>
      </w:pPr>
      <w:r>
        <w:rPr>
          <w:rFonts w:ascii="Times New Roman"/>
          <w:b w:val="false"/>
          <w:i w:val="false"/>
          <w:color w:val="000000"/>
          <w:sz w:val="28"/>
        </w:rPr>
        <w:t>
      3. Әкімшілік іске қатысушы адамдар келмеген жағдайда шешімді сот отырысында жариялану жүргізілмейді.</w:t>
      </w:r>
    </w:p>
    <w:bookmarkEnd w:id="784"/>
    <w:bookmarkStart w:name="z716" w:id="785"/>
    <w:p>
      <w:pPr>
        <w:spacing w:after="0"/>
        <w:ind w:left="0"/>
        <w:jc w:val="both"/>
      </w:pPr>
      <w:r>
        <w:rPr>
          <w:rFonts w:ascii="Times New Roman"/>
          <w:b w:val="false"/>
          <w:i w:val="false"/>
          <w:color w:val="000000"/>
          <w:sz w:val="28"/>
        </w:rPr>
        <w:t>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міндетті.</w:t>
      </w:r>
    </w:p>
    <w:bookmarkEnd w:id="785"/>
    <w:bookmarkStart w:name="z717" w:id="786"/>
    <w:p>
      <w:pPr>
        <w:spacing w:after="0"/>
        <w:ind w:left="0"/>
        <w:jc w:val="both"/>
      </w:pPr>
      <w:r>
        <w:rPr>
          <w:rFonts w:ascii="Times New Roman"/>
          <w:b w:val="false"/>
          <w:i w:val="false"/>
          <w:color w:val="000000"/>
          <w:sz w:val="28"/>
        </w:rPr>
        <w:t>
      5. Осы бапта көзделген жариялау тәртібі іс бойынша іс жүргізу аяқталатын өзге де сот актілеріне қолданылады.</w:t>
      </w:r>
    </w:p>
    <w:bookmarkEnd w:id="786"/>
    <w:bookmarkStart w:name="z718" w:id="787"/>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ЖАЗБАША ІС ЖҮРГІЗУ</w:t>
      </w:r>
    </w:p>
    <w:bookmarkEnd w:id="787"/>
    <w:bookmarkStart w:name="z719" w:id="788"/>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Жазбаша талқылау</w:t>
      </w:r>
    </w:p>
    <w:bookmarkEnd w:id="788"/>
    <w:bookmarkStart w:name="z720" w:id="789"/>
    <w:p>
      <w:pPr>
        <w:spacing w:after="0"/>
        <w:ind w:left="0"/>
        <w:jc w:val="both"/>
      </w:pPr>
      <w:r>
        <w:rPr>
          <w:rFonts w:ascii="Times New Roman"/>
          <w:b w:val="false"/>
          <w:i w:val="false"/>
          <w:color w:val="000000"/>
          <w:sz w:val="28"/>
        </w:rPr>
        <w:t>
      1. Сот тараптардың келісімімен әкімшілік істі жазбаша талқылауда ақылға қонымды, бірақ талап қойылған күннен бастап үш айдан аспайтын мерзімде қарауға құқылы.</w:t>
      </w:r>
    </w:p>
    <w:bookmarkEnd w:id="789"/>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қарауға жатпайды.</w:t>
      </w:r>
    </w:p>
    <w:p>
      <w:pPr>
        <w:spacing w:after="0"/>
        <w:ind w:left="0"/>
        <w:jc w:val="both"/>
      </w:pPr>
      <w:r>
        <w:rPr>
          <w:rFonts w:ascii="Times New Roman"/>
          <w:b w:val="false"/>
          <w:i w:val="false"/>
          <w:color w:val="000000"/>
          <w:sz w:val="28"/>
        </w:rPr>
        <w:t>
      Егер тараптың бұрын білдірілген келісімді қайтарып алу туралы өтінішхаты келіп түссе, сот ауызша талқылауға көшеді.</w:t>
      </w:r>
    </w:p>
    <w:p>
      <w:pPr>
        <w:spacing w:after="0"/>
        <w:ind w:left="0"/>
        <w:jc w:val="both"/>
      </w:pPr>
      <w:r>
        <w:rPr>
          <w:rFonts w:ascii="Times New Roman"/>
          <w:b w:val="false"/>
          <w:i w:val="false"/>
          <w:color w:val="000000"/>
          <w:sz w:val="28"/>
        </w:rPr>
        <w:t>
      Егер бұл істі дұрыс шешу үшін қажет болса, сот өз қалауы бойынша ауызша талқылауға көшуге құқылы.</w:t>
      </w:r>
    </w:p>
    <w:bookmarkStart w:name="z721" w:id="790"/>
    <w:p>
      <w:pPr>
        <w:spacing w:after="0"/>
        <w:ind w:left="0"/>
        <w:jc w:val="both"/>
      </w:pPr>
      <w:r>
        <w:rPr>
          <w:rFonts w:ascii="Times New Roman"/>
          <w:b w:val="false"/>
          <w:i w:val="false"/>
          <w:color w:val="000000"/>
          <w:sz w:val="28"/>
        </w:rPr>
        <w:t xml:space="preserve">
      2. Жазбаша талқылау тәртібімен әкімшілік іс ауызша талқылауды жүргізбестен қаралады. </w:t>
      </w:r>
    </w:p>
    <w:bookmarkEnd w:id="790"/>
    <w:bookmarkStart w:name="z722" w:id="791"/>
    <w:p>
      <w:pPr>
        <w:spacing w:after="0"/>
        <w:ind w:left="0"/>
        <w:jc w:val="both"/>
      </w:pPr>
      <w:r>
        <w:rPr>
          <w:rFonts w:ascii="Times New Roman"/>
          <w:b w:val="false"/>
          <w:i w:val="false"/>
          <w:color w:val="000000"/>
          <w:sz w:val="28"/>
        </w:rPr>
        <w:t>
      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 қабылданады.</w:t>
      </w:r>
    </w:p>
    <w:bookmarkEnd w:id="791"/>
    <w:bookmarkStart w:name="z723" w:id="792"/>
    <w:p>
      <w:pPr>
        <w:spacing w:after="0"/>
        <w:ind w:left="0"/>
        <w:jc w:val="both"/>
      </w:pPr>
      <w:r>
        <w:rPr>
          <w:rFonts w:ascii="Times New Roman"/>
          <w:b w:val="false"/>
          <w:i w:val="false"/>
          <w:color w:val="000000"/>
          <w:sz w:val="28"/>
        </w:rPr>
        <w:t>
      4. Жазбаша талқылау кезінде сот қосымша сол мерзім ішінде өтінішхаттар мен құжаттарды ұсынуға болатын мерзімді тағайындайды.</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4" w:id="793"/>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Дәлелдемелерді зерттеу ерекшеліктері</w:t>
      </w:r>
    </w:p>
    <w:bookmarkEnd w:id="793"/>
    <w:bookmarkStart w:name="z725" w:id="794"/>
    <w:p>
      <w:pPr>
        <w:spacing w:after="0"/>
        <w:ind w:left="0"/>
        <w:jc w:val="both"/>
      </w:pPr>
      <w:r>
        <w:rPr>
          <w:rFonts w:ascii="Times New Roman"/>
          <w:b w:val="false"/>
          <w:i w:val="false"/>
          <w:color w:val="000000"/>
          <w:sz w:val="28"/>
        </w:rPr>
        <w:t xml:space="preserve">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нормаларында белгіленеді.</w:t>
      </w:r>
    </w:p>
    <w:bookmarkEnd w:id="794"/>
    <w:bookmarkStart w:name="z726" w:id="795"/>
    <w:p>
      <w:pPr>
        <w:spacing w:after="0"/>
        <w:ind w:left="0"/>
        <w:jc w:val="both"/>
      </w:pPr>
      <w:r>
        <w:rPr>
          <w:rFonts w:ascii="Times New Roman"/>
          <w:b w:val="false"/>
          <w:i w:val="false"/>
          <w:color w:val="000000"/>
          <w:sz w:val="28"/>
        </w:rPr>
        <w:t>
      2. Әкімшілік процестің тараптары жазбаша дәлелдемені ұсынған адамдарды қоспағанда, мұндай дәлелдеменің қатыстылығына, жарамдылығына және анықтығына дау айтуға құқылы.</w:t>
      </w:r>
    </w:p>
    <w:bookmarkEnd w:id="795"/>
    <w:bookmarkStart w:name="z727" w:id="796"/>
    <w:p>
      <w:pPr>
        <w:spacing w:after="0"/>
        <w:ind w:left="0"/>
        <w:jc w:val="both"/>
      </w:pPr>
      <w:r>
        <w:rPr>
          <w:rFonts w:ascii="Times New Roman"/>
          <w:b w:val="false"/>
          <w:i w:val="false"/>
          <w:color w:val="000000"/>
          <w:sz w:val="28"/>
        </w:rPr>
        <w:t xml:space="preserve">
      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қағидаларды сақтаудан ауытқуға құқылы.</w:t>
      </w:r>
    </w:p>
    <w:bookmarkEnd w:id="796"/>
    <w:p>
      <w:pPr>
        <w:spacing w:after="0"/>
        <w:ind w:left="0"/>
        <w:jc w:val="both"/>
      </w:pPr>
      <w:r>
        <w:rPr>
          <w:rFonts w:ascii="Times New Roman"/>
          <w:b w:val="false"/>
          <w:i w:val="false"/>
          <w:color w:val="000000"/>
          <w:sz w:val="28"/>
        </w:rPr>
        <w:t xml:space="preserve">
      Сот жеке процестік әрекетті жасау немесе процестік мәселені шешу үшін ауызша сот отырысын тағайындауы мүмкін. </w:t>
      </w:r>
    </w:p>
    <w:p>
      <w:pPr>
        <w:spacing w:after="0"/>
        <w:ind w:left="0"/>
        <w:jc w:val="both"/>
      </w:pPr>
      <w:r>
        <w:rPr>
          <w:rFonts w:ascii="Times New Roman"/>
          <w:b w:val="false"/>
          <w:i w:val="false"/>
          <w:color w:val="000000"/>
          <w:sz w:val="28"/>
        </w:rPr>
        <w:t>
      Мұндай сот отырысы жазбаша талқылаудың мәні жол беретін шамада ауызша сот талқылауының қағидалары бойынша жүзеге асырылады.</w:t>
      </w:r>
    </w:p>
    <w:p>
      <w:pPr>
        <w:spacing w:after="0"/>
        <w:ind w:left="0"/>
        <w:jc w:val="both"/>
      </w:pPr>
      <w:r>
        <w:rPr>
          <w:rFonts w:ascii="Times New Roman"/>
          <w:b w:val="false"/>
          <w:i w:val="false"/>
          <w:color w:val="000000"/>
          <w:sz w:val="28"/>
        </w:rPr>
        <w:t>
      Бұл ретте сот қажетті ақпарат пен дәлелдемелерді жазбаша нысанда ұсынуды талап ете алады.</w:t>
      </w:r>
    </w:p>
    <w:p>
      <w:pPr>
        <w:spacing w:after="0"/>
        <w:ind w:left="0"/>
        <w:jc w:val="both"/>
      </w:pPr>
      <w:r>
        <w:rPr>
          <w:rFonts w:ascii="Times New Roman"/>
          <w:b w:val="false"/>
          <w:i w:val="false"/>
          <w:color w:val="000000"/>
          <w:sz w:val="28"/>
        </w:rPr>
        <w:t>
      Қажетті ауызша сот талқылауын өткізгеннен кейін жазбаша іс жүргізуді одан әрі жүзеге асыру қосымша ұйғарымдар шығарылмастан жалғасады.</w:t>
      </w:r>
    </w:p>
    <w:bookmarkStart w:name="z728" w:id="797"/>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Жазбаша іс жүргізу тәртібімен қаралатын әкімшілік іс бойынша шешім</w:t>
      </w:r>
    </w:p>
    <w:bookmarkEnd w:id="797"/>
    <w:p>
      <w:pPr>
        <w:spacing w:after="0"/>
        <w:ind w:left="0"/>
        <w:jc w:val="both"/>
      </w:pPr>
      <w:r>
        <w:rPr>
          <w:rFonts w:ascii="Times New Roman"/>
          <w:b w:val="false"/>
          <w:i w:val="false"/>
          <w:color w:val="000000"/>
          <w:sz w:val="28"/>
        </w:rPr>
        <w:t xml:space="preserve">
      Жазбаша іс жүргізу тәртібімен қаралған әкімшілік іс бойынша шешім осы Кодекстің </w:t>
      </w:r>
      <w:r>
        <w:rPr>
          <w:rFonts w:ascii="Times New Roman"/>
          <w:b w:val="false"/>
          <w:i w:val="false"/>
          <w:color w:val="000000"/>
          <w:sz w:val="28"/>
        </w:rPr>
        <w:t>24-тарауында</w:t>
      </w:r>
      <w:r>
        <w:rPr>
          <w:rFonts w:ascii="Times New Roman"/>
          <w:b w:val="false"/>
          <w:i w:val="false"/>
          <w:color w:val="000000"/>
          <w:sz w:val="28"/>
        </w:rPr>
        <w:t xml:space="preserve">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bookmarkStart w:name="z729" w:id="798"/>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СОТТЫҢ ШЕШІМІ</w:t>
      </w:r>
    </w:p>
    <w:bookmarkEnd w:id="798"/>
    <w:bookmarkStart w:name="z730" w:id="799"/>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Соттың шешімін шығару</w:t>
      </w:r>
    </w:p>
    <w:bookmarkEnd w:id="799"/>
    <w:bookmarkStart w:name="z731" w:id="800"/>
    <w:p>
      <w:pPr>
        <w:spacing w:after="0"/>
        <w:ind w:left="0"/>
        <w:jc w:val="both"/>
      </w:pPr>
      <w:r>
        <w:rPr>
          <w:rFonts w:ascii="Times New Roman"/>
          <w:b w:val="false"/>
          <w:i w:val="false"/>
          <w:color w:val="000000"/>
          <w:sz w:val="28"/>
        </w:rPr>
        <w:t>
      1. Сот дауды мәні бойынша шешетін сот актісі шешім нысанында шығарылады. Шешім қысқаша нысанда шығарылуы мүмкін.</w:t>
      </w:r>
    </w:p>
    <w:bookmarkEnd w:id="800"/>
    <w:bookmarkStart w:name="z732" w:id="801"/>
    <w:p>
      <w:pPr>
        <w:spacing w:after="0"/>
        <w:ind w:left="0"/>
        <w:jc w:val="both"/>
      </w:pPr>
      <w:r>
        <w:rPr>
          <w:rFonts w:ascii="Times New Roman"/>
          <w:b w:val="false"/>
          <w:i w:val="false"/>
          <w:color w:val="000000"/>
          <w:sz w:val="28"/>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bookmarkEnd w:id="801"/>
    <w:bookmarkStart w:name="z733" w:id="802"/>
    <w:p>
      <w:pPr>
        <w:spacing w:after="0"/>
        <w:ind w:left="0"/>
        <w:jc w:val="both"/>
      </w:pPr>
      <w:r>
        <w:rPr>
          <w:rFonts w:ascii="Times New Roman"/>
          <w:b w:val="false"/>
          <w:i w:val="false"/>
          <w:color w:val="000000"/>
          <w:sz w:val="28"/>
        </w:rPr>
        <w:t>
      3. Шешімді шығару күні мыналар болып табылады:</w:t>
      </w:r>
    </w:p>
    <w:bookmarkEnd w:id="802"/>
    <w:p>
      <w:pPr>
        <w:spacing w:after="0"/>
        <w:ind w:left="0"/>
        <w:jc w:val="both"/>
      </w:pPr>
      <w:r>
        <w:rPr>
          <w:rFonts w:ascii="Times New Roman"/>
          <w:b w:val="false"/>
          <w:i w:val="false"/>
          <w:color w:val="000000"/>
          <w:sz w:val="28"/>
        </w:rPr>
        <w:t>
      ауызша іс жүргізу үшін – әкімшілік іс бойынша шешім жарияланған күн;</w:t>
      </w:r>
    </w:p>
    <w:p>
      <w:pPr>
        <w:spacing w:after="0"/>
        <w:ind w:left="0"/>
        <w:jc w:val="both"/>
      </w:pPr>
      <w:r>
        <w:rPr>
          <w:rFonts w:ascii="Times New Roman"/>
          <w:b w:val="false"/>
          <w:i w:val="false"/>
          <w:color w:val="000000"/>
          <w:sz w:val="28"/>
        </w:rPr>
        <w:t xml:space="preserve">
      жазбаша іс жүргізу үшін – соттың шешімінде көрсетілген күн. </w:t>
      </w:r>
    </w:p>
    <w:bookmarkStart w:name="z734" w:id="803"/>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Шешімнің мазмұны</w:t>
      </w:r>
    </w:p>
    <w:bookmarkEnd w:id="803"/>
    <w:bookmarkStart w:name="z735" w:id="804"/>
    <w:p>
      <w:pPr>
        <w:spacing w:after="0"/>
        <w:ind w:left="0"/>
        <w:jc w:val="both"/>
      </w:pPr>
      <w:r>
        <w:rPr>
          <w:rFonts w:ascii="Times New Roman"/>
          <w:b w:val="false"/>
          <w:i w:val="false"/>
          <w:color w:val="000000"/>
          <w:sz w:val="28"/>
        </w:rPr>
        <w:t>
      1. Сот әкімшілік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bookmarkEnd w:id="804"/>
    <w:bookmarkStart w:name="z736" w:id="805"/>
    <w:p>
      <w:pPr>
        <w:spacing w:after="0"/>
        <w:ind w:left="0"/>
        <w:jc w:val="both"/>
      </w:pPr>
      <w:r>
        <w:rPr>
          <w:rFonts w:ascii="Times New Roman"/>
          <w:b w:val="false"/>
          <w:i w:val="false"/>
          <w:color w:val="000000"/>
          <w:sz w:val="28"/>
        </w:rPr>
        <w:t>
      2. Соттың шешімі кіріспе, сипаттау, уәждеу және қарар бөліктерінен тұрады.</w:t>
      </w:r>
    </w:p>
    <w:bookmarkEnd w:id="805"/>
    <w:bookmarkStart w:name="z737" w:id="806"/>
    <w:p>
      <w:pPr>
        <w:spacing w:after="0"/>
        <w:ind w:left="0"/>
        <w:jc w:val="both"/>
      </w:pPr>
      <w:r>
        <w:rPr>
          <w:rFonts w:ascii="Times New Roman"/>
          <w:b w:val="false"/>
          <w:i w:val="false"/>
          <w:color w:val="000000"/>
          <w:sz w:val="28"/>
        </w:rPr>
        <w:t xml:space="preserve">
      3. Соттың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талаптарына сәйкес айқындалады.</w:t>
      </w:r>
    </w:p>
    <w:bookmarkEnd w:id="806"/>
    <w:p>
      <w:pPr>
        <w:spacing w:after="0"/>
        <w:ind w:left="0"/>
        <w:jc w:val="both"/>
      </w:pPr>
      <w:r>
        <w:rPr>
          <w:rFonts w:ascii="Times New Roman"/>
          <w:b w:val="false"/>
          <w:i w:val="false"/>
          <w:color w:val="000000"/>
          <w:sz w:val="28"/>
        </w:rPr>
        <w:t xml:space="preserve">
      Шешімнің қарар бөлігінде сот осы Кодекстің </w:t>
      </w:r>
      <w:r>
        <w:rPr>
          <w:rFonts w:ascii="Times New Roman"/>
          <w:b w:val="false"/>
          <w:i w:val="false"/>
          <w:color w:val="000000"/>
          <w:sz w:val="28"/>
        </w:rPr>
        <w:t>127-бабының</w:t>
      </w:r>
      <w:r>
        <w:rPr>
          <w:rFonts w:ascii="Times New Roman"/>
          <w:b w:val="false"/>
          <w:i w:val="false"/>
          <w:color w:val="000000"/>
          <w:sz w:val="28"/>
        </w:rPr>
        <w:t xml:space="preserve">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bookmarkStart w:name="z738" w:id="807"/>
    <w:p>
      <w:pPr>
        <w:spacing w:after="0"/>
        <w:ind w:left="0"/>
        <w:jc w:val="both"/>
      </w:pPr>
      <w:r>
        <w:rPr>
          <w:rFonts w:ascii="Times New Roman"/>
          <w:b w:val="false"/>
          <w:i w:val="false"/>
          <w:color w:val="000000"/>
          <w:sz w:val="28"/>
        </w:rPr>
        <w:t>
      4. Сот шешімінің уәждеу бөлігі мыналарды қамтиды:</w:t>
      </w:r>
    </w:p>
    <w:bookmarkEnd w:id="807"/>
    <w:p>
      <w:pPr>
        <w:spacing w:after="0"/>
        <w:ind w:left="0"/>
        <w:jc w:val="both"/>
      </w:pPr>
      <w:r>
        <w:rPr>
          <w:rFonts w:ascii="Times New Roman"/>
          <w:b w:val="false"/>
          <w:i w:val="false"/>
          <w:color w:val="000000"/>
          <w:sz w:val="28"/>
        </w:rPr>
        <w:t>
      1) даудың мән-жайлары;</w:t>
      </w:r>
    </w:p>
    <w:p>
      <w:pPr>
        <w:spacing w:after="0"/>
        <w:ind w:left="0"/>
        <w:jc w:val="both"/>
      </w:pPr>
      <w:r>
        <w:rPr>
          <w:rFonts w:ascii="Times New Roman"/>
          <w:b w:val="false"/>
          <w:i w:val="false"/>
          <w:color w:val="000000"/>
          <w:sz w:val="28"/>
        </w:rPr>
        <w:t>
      2) талап қою талаптары мен олардың негіздемелері;</w:t>
      </w:r>
    </w:p>
    <w:p>
      <w:pPr>
        <w:spacing w:after="0"/>
        <w:ind w:left="0"/>
        <w:jc w:val="both"/>
      </w:pPr>
      <w:r>
        <w:rPr>
          <w:rFonts w:ascii="Times New Roman"/>
          <w:b w:val="false"/>
          <w:i w:val="false"/>
          <w:color w:val="000000"/>
          <w:sz w:val="28"/>
        </w:rPr>
        <w:t>
      3) сот өз шешімін негіздейтін дәлелдемелер;</w:t>
      </w:r>
    </w:p>
    <w:p>
      <w:pPr>
        <w:spacing w:after="0"/>
        <w:ind w:left="0"/>
        <w:jc w:val="both"/>
      </w:pPr>
      <w:r>
        <w:rPr>
          <w:rFonts w:ascii="Times New Roman"/>
          <w:b w:val="false"/>
          <w:i w:val="false"/>
          <w:color w:val="000000"/>
          <w:sz w:val="28"/>
        </w:rPr>
        <w:t>
      4) соттың қандай да бір дәлелдемелерді қабылдамауының дәлелдері;</w:t>
      </w:r>
    </w:p>
    <w:p>
      <w:pPr>
        <w:spacing w:after="0"/>
        <w:ind w:left="0"/>
        <w:jc w:val="both"/>
      </w:pPr>
      <w:r>
        <w:rPr>
          <w:rFonts w:ascii="Times New Roman"/>
          <w:b w:val="false"/>
          <w:i w:val="false"/>
          <w:color w:val="000000"/>
          <w:sz w:val="28"/>
        </w:rPr>
        <w:t>
      5) сот әкімшілік процеске қатысушылар дәлелдерінің әрқайсысымен неліктен келіспейтіндігінің негіздемесі;</w:t>
      </w:r>
    </w:p>
    <w:p>
      <w:pPr>
        <w:spacing w:after="0"/>
        <w:ind w:left="0"/>
        <w:jc w:val="both"/>
      </w:pPr>
      <w:r>
        <w:rPr>
          <w:rFonts w:ascii="Times New Roman"/>
          <w:b w:val="false"/>
          <w:i w:val="false"/>
          <w:color w:val="000000"/>
          <w:sz w:val="28"/>
        </w:rPr>
        <w:t>
      6) Қазақстан Республикасы заңнамасының нормалары;</w:t>
      </w:r>
    </w:p>
    <w:p>
      <w:pPr>
        <w:spacing w:after="0"/>
        <w:ind w:left="0"/>
        <w:jc w:val="both"/>
      </w:pPr>
      <w:r>
        <w:rPr>
          <w:rFonts w:ascii="Times New Roman"/>
          <w:b w:val="false"/>
          <w:i w:val="false"/>
          <w:color w:val="000000"/>
          <w:sz w:val="28"/>
        </w:rPr>
        <w:t>
      7) мәлімделген талаптардың әрқайсысы бойынша соттың қорытындылары.</w:t>
      </w:r>
    </w:p>
    <w:p>
      <w:pPr>
        <w:spacing w:after="0"/>
        <w:ind w:left="0"/>
        <w:jc w:val="both"/>
      </w:pPr>
      <w:r>
        <w:rPr>
          <w:rFonts w:ascii="Times New Roman"/>
          <w:b w:val="false"/>
          <w:i w:val="false"/>
          <w:color w:val="000000"/>
          <w:sz w:val="28"/>
        </w:rPr>
        <w:t>
      Жауапкер талап қоюды таныған жағдайда уәждеу бөлігінде талап қоюдың танылғаны және соттың оны қабылдағаны ғана көрсетілуі мүмкін.</w:t>
      </w:r>
    </w:p>
    <w:p>
      <w:pPr>
        <w:spacing w:after="0"/>
        <w:ind w:left="0"/>
        <w:jc w:val="both"/>
      </w:pPr>
      <w:r>
        <w:rPr>
          <w:rFonts w:ascii="Times New Roman"/>
          <w:b w:val="false"/>
          <w:i w:val="false"/>
          <w:color w:val="000000"/>
          <w:sz w:val="28"/>
        </w:rPr>
        <w:t>
      Соттың шешімі жазбаша нысанда шығарылады және оған судья қол қояды.</w:t>
      </w:r>
    </w:p>
    <w:bookmarkStart w:name="z739" w:id="808"/>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Қысқаша шешім</w:t>
      </w:r>
    </w:p>
    <w:bookmarkEnd w:id="808"/>
    <w:bookmarkStart w:name="z740" w:id="809"/>
    <w:p>
      <w:pPr>
        <w:spacing w:after="0"/>
        <w:ind w:left="0"/>
        <w:jc w:val="both"/>
      </w:pPr>
      <w:r>
        <w:rPr>
          <w:rFonts w:ascii="Times New Roman"/>
          <w:b w:val="false"/>
          <w:i w:val="false"/>
          <w:color w:val="000000"/>
          <w:sz w:val="28"/>
        </w:rPr>
        <w:t>
      1. Қысқаша шешім кіріспе, уәждеу және қарар бөліктерінен тұрады.</w:t>
      </w:r>
    </w:p>
    <w:bookmarkEnd w:id="809"/>
    <w:p>
      <w:pPr>
        <w:spacing w:after="0"/>
        <w:ind w:left="0"/>
        <w:jc w:val="both"/>
      </w:pPr>
      <w:r>
        <w:rPr>
          <w:rFonts w:ascii="Times New Roman"/>
          <w:b w:val="false"/>
          <w:i w:val="false"/>
          <w:color w:val="000000"/>
          <w:sz w:val="28"/>
        </w:rPr>
        <w:t>
      Шешімнің уәждеу бөлігінде дәлелдемелер олардың мазмұнын ашпай, санамалап көрсетілуі мүмкін.</w:t>
      </w:r>
    </w:p>
    <w:bookmarkStart w:name="z741" w:id="810"/>
    <w:p>
      <w:pPr>
        <w:spacing w:after="0"/>
        <w:ind w:left="0"/>
        <w:jc w:val="both"/>
      </w:pPr>
      <w:r>
        <w:rPr>
          <w:rFonts w:ascii="Times New Roman"/>
          <w:b w:val="false"/>
          <w:i w:val="false"/>
          <w:color w:val="000000"/>
          <w:sz w:val="28"/>
        </w:rPr>
        <w:t>
      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bookmarkEnd w:id="810"/>
    <w:bookmarkStart w:name="z742" w:id="811"/>
    <w:p>
      <w:pPr>
        <w:spacing w:after="0"/>
        <w:ind w:left="0"/>
        <w:jc w:val="both"/>
      </w:pPr>
      <w:r>
        <w:rPr>
          <w:rFonts w:ascii="Times New Roman"/>
          <w:b w:val="false"/>
          <w:i w:val="false"/>
          <w:color w:val="000000"/>
          <w:sz w:val="28"/>
        </w:rPr>
        <w:t>
      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bookmarkEnd w:id="811"/>
    <w:bookmarkStart w:name="z743" w:id="812"/>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Шешімнің заңдылығы және негізділігі</w:t>
      </w:r>
    </w:p>
    <w:bookmarkEnd w:id="812"/>
    <w:bookmarkStart w:name="z744" w:id="813"/>
    <w:p>
      <w:pPr>
        <w:spacing w:after="0"/>
        <w:ind w:left="0"/>
        <w:jc w:val="both"/>
      </w:pPr>
      <w:r>
        <w:rPr>
          <w:rFonts w:ascii="Times New Roman"/>
          <w:b w:val="false"/>
          <w:i w:val="false"/>
          <w:color w:val="000000"/>
          <w:sz w:val="28"/>
        </w:rPr>
        <w:t>
      1. Соттың шешімі заңды және негізді болуға тиіс.</w:t>
      </w:r>
    </w:p>
    <w:bookmarkEnd w:id="813"/>
    <w:bookmarkStart w:name="z745" w:id="814"/>
    <w:p>
      <w:pPr>
        <w:spacing w:after="0"/>
        <w:ind w:left="0"/>
        <w:jc w:val="both"/>
      </w:pPr>
      <w:r>
        <w:rPr>
          <w:rFonts w:ascii="Times New Roman"/>
          <w:b w:val="false"/>
          <w:i w:val="false"/>
          <w:color w:val="000000"/>
          <w:sz w:val="28"/>
        </w:rPr>
        <w:t>
      2. Соттың шешімі, егер ол заңның барлық талаптарын сақтай отырып және заңның негізінде шығарылса, заңды болып танылады.</w:t>
      </w:r>
    </w:p>
    <w:bookmarkEnd w:id="814"/>
    <w:bookmarkStart w:name="z746" w:id="815"/>
    <w:p>
      <w:pPr>
        <w:spacing w:after="0"/>
        <w:ind w:left="0"/>
        <w:jc w:val="both"/>
      </w:pPr>
      <w:r>
        <w:rPr>
          <w:rFonts w:ascii="Times New Roman"/>
          <w:b w:val="false"/>
          <w:i w:val="false"/>
          <w:color w:val="000000"/>
          <w:sz w:val="28"/>
        </w:rPr>
        <w:t>
      3. Егер шешім сотқа ұсынылған дәлелдемелерді сот отырысында жан-жақты және объективті зерттеу негізінде шығарылса, ол негізді болып танылады.</w:t>
      </w:r>
    </w:p>
    <w:bookmarkEnd w:id="815"/>
    <w:bookmarkStart w:name="z747" w:id="816"/>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Шешім шығару кезінде сот шешетін мәселелер</w:t>
      </w:r>
    </w:p>
    <w:bookmarkEnd w:id="816"/>
    <w:bookmarkStart w:name="z748" w:id="817"/>
    <w:p>
      <w:pPr>
        <w:spacing w:after="0"/>
        <w:ind w:left="0"/>
        <w:jc w:val="both"/>
      </w:pPr>
      <w:r>
        <w:rPr>
          <w:rFonts w:ascii="Times New Roman"/>
          <w:b w:val="false"/>
          <w:i w:val="false"/>
          <w:color w:val="000000"/>
          <w:sz w:val="28"/>
        </w:rPr>
        <w:t>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айқындайды. Егер әкімшілік істе бірнеше талап қойылса, онда сот барлық талаптар бойынша шешім шығарады.</w:t>
      </w:r>
    </w:p>
    <w:bookmarkEnd w:id="817"/>
    <w:bookmarkStart w:name="z749" w:id="818"/>
    <w:p>
      <w:pPr>
        <w:spacing w:after="0"/>
        <w:ind w:left="0"/>
        <w:jc w:val="both"/>
      </w:pPr>
      <w:r>
        <w:rPr>
          <w:rFonts w:ascii="Times New Roman"/>
          <w:b w:val="false"/>
          <w:i w:val="false"/>
          <w:color w:val="000000"/>
          <w:sz w:val="28"/>
        </w:rPr>
        <w:t>
      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bookmarkEnd w:id="818"/>
    <w:bookmarkStart w:name="z750" w:id="819"/>
    <w:p>
      <w:pPr>
        <w:spacing w:after="0"/>
        <w:ind w:left="0"/>
        <w:jc w:val="both"/>
      </w:pPr>
      <w:r>
        <w:rPr>
          <w:rFonts w:ascii="Times New Roman"/>
          <w:b w:val="false"/>
          <w:i w:val="false"/>
          <w:color w:val="000000"/>
          <w:sz w:val="28"/>
        </w:rPr>
        <w:t>
      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туындайтын барлық заңды салдарлардың күшін жоюға алып келеді.</w:t>
      </w:r>
    </w:p>
    <w:bookmarkEnd w:id="819"/>
    <w:bookmarkStart w:name="z751" w:id="820"/>
    <w:p>
      <w:pPr>
        <w:spacing w:after="0"/>
        <w:ind w:left="0"/>
        <w:jc w:val="both"/>
      </w:pPr>
      <w:r>
        <w:rPr>
          <w:rFonts w:ascii="Times New Roman"/>
          <w:b w:val="false"/>
          <w:i w:val="false"/>
          <w:color w:val="000000"/>
          <w:sz w:val="28"/>
        </w:rPr>
        <w:t>
      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бас тартады.</w:t>
      </w:r>
    </w:p>
    <w:bookmarkEnd w:id="820"/>
    <w:bookmarkStart w:name="z752" w:id="821"/>
    <w:p>
      <w:pPr>
        <w:spacing w:after="0"/>
        <w:ind w:left="0"/>
        <w:jc w:val="both"/>
      </w:pPr>
      <w:r>
        <w:rPr>
          <w:rFonts w:ascii="Times New Roman"/>
          <w:b w:val="false"/>
          <w:i w:val="false"/>
          <w:color w:val="000000"/>
          <w:sz w:val="28"/>
        </w:rPr>
        <w:t>
      5. Шешімде сол мерзім ішінде соттың шешімі орындалуға тиісті мерзім көрсетіледі.</w:t>
      </w:r>
    </w:p>
    <w:bookmarkEnd w:id="821"/>
    <w:bookmarkStart w:name="z753" w:id="822"/>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Дау айту туралы талап қою бойынша шешім</w:t>
      </w:r>
    </w:p>
    <w:bookmarkEnd w:id="822"/>
    <w:bookmarkStart w:name="z754" w:id="823"/>
    <w:p>
      <w:pPr>
        <w:spacing w:after="0"/>
        <w:ind w:left="0"/>
        <w:jc w:val="both"/>
      </w:pPr>
      <w:r>
        <w:rPr>
          <w:rFonts w:ascii="Times New Roman"/>
          <w:b w:val="false"/>
          <w:i w:val="false"/>
          <w:color w:val="000000"/>
          <w:sz w:val="28"/>
        </w:rPr>
        <w:t>
      1. Егер талап қоюшының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bookmarkEnd w:id="823"/>
    <w:bookmarkStart w:name="z755" w:id="824"/>
    <w:p>
      <w:pPr>
        <w:spacing w:after="0"/>
        <w:ind w:left="0"/>
        <w:jc w:val="both"/>
      </w:pPr>
      <w:r>
        <w:rPr>
          <w:rFonts w:ascii="Times New Roman"/>
          <w:b w:val="false"/>
          <w:i w:val="false"/>
          <w:color w:val="000000"/>
          <w:sz w:val="28"/>
        </w:rPr>
        <w:t>
      2.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құқылы.</w:t>
      </w:r>
    </w:p>
    <w:bookmarkEnd w:id="824"/>
    <w:bookmarkStart w:name="z756" w:id="825"/>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Мәжбүрлеу туралы талап қою бойынша шешім</w:t>
      </w:r>
    </w:p>
    <w:bookmarkEnd w:id="825"/>
    <w:bookmarkStart w:name="z757" w:id="826"/>
    <w:p>
      <w:pPr>
        <w:spacing w:after="0"/>
        <w:ind w:left="0"/>
        <w:jc w:val="both"/>
      </w:pPr>
      <w:r>
        <w:rPr>
          <w:rFonts w:ascii="Times New Roman"/>
          <w:b w:val="false"/>
          <w:i w:val="false"/>
          <w:color w:val="000000"/>
          <w:sz w:val="28"/>
        </w:rPr>
        <w:t>
      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жүктейді.</w:t>
      </w:r>
    </w:p>
    <w:bookmarkEnd w:id="826"/>
    <w:p>
      <w:pPr>
        <w:spacing w:after="0"/>
        <w:ind w:left="0"/>
        <w:jc w:val="both"/>
      </w:pPr>
      <w:r>
        <w:rPr>
          <w:rFonts w:ascii="Times New Roman"/>
          <w:b w:val="false"/>
          <w:i w:val="false"/>
          <w:color w:val="000000"/>
          <w:sz w:val="28"/>
        </w:rPr>
        <w:t>
      Сот жауапкерге ауыртпалық түсіретін әкімшілік актіні қабылдамау міндетін жүктеуге құқылы.</w:t>
      </w:r>
    </w:p>
    <w:bookmarkStart w:name="z758" w:id="827"/>
    <w:p>
      <w:pPr>
        <w:spacing w:after="0"/>
        <w:ind w:left="0"/>
        <w:jc w:val="both"/>
      </w:pPr>
      <w:r>
        <w:rPr>
          <w:rFonts w:ascii="Times New Roman"/>
          <w:b w:val="false"/>
          <w:i w:val="false"/>
          <w:color w:val="000000"/>
          <w:sz w:val="28"/>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оны ауыстырады. </w:t>
      </w:r>
    </w:p>
    <w:bookmarkEnd w:id="827"/>
    <w:p>
      <w:pPr>
        <w:spacing w:after="0"/>
        <w:ind w:left="0"/>
        <w:jc w:val="both"/>
      </w:pPr>
      <w:r>
        <w:rPr>
          <w:rFonts w:ascii="Times New Roman"/>
          <w:b w:val="false"/>
          <w:i w:val="false"/>
          <w:color w:val="000000"/>
          <w:sz w:val="28"/>
        </w:rPr>
        <w:t>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қабылдау туралы міндеттемені жүктейді.</w:t>
      </w:r>
    </w:p>
    <w:bookmarkStart w:name="z759" w:id="828"/>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Әрекет жасау туралы талап қою бойынша шешім</w:t>
      </w:r>
    </w:p>
    <w:bookmarkEnd w:id="828"/>
    <w:bookmarkStart w:name="z760" w:id="829"/>
    <w:p>
      <w:pPr>
        <w:spacing w:after="0"/>
        <w:ind w:left="0"/>
        <w:jc w:val="both"/>
      </w:pPr>
      <w:r>
        <w:rPr>
          <w:rFonts w:ascii="Times New Roman"/>
          <w:b w:val="false"/>
          <w:i w:val="false"/>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bookmarkEnd w:id="829"/>
    <w:p>
      <w:pPr>
        <w:spacing w:after="0"/>
        <w:ind w:left="0"/>
        <w:jc w:val="both"/>
      </w:pPr>
      <w:r>
        <w:rPr>
          <w:rFonts w:ascii="Times New Roman"/>
          <w:b w:val="false"/>
          <w:i w:val="false"/>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bookmarkStart w:name="z761" w:id="830"/>
    <w:p>
      <w:pPr>
        <w:spacing w:after="0"/>
        <w:ind w:left="0"/>
        <w:jc w:val="both"/>
      </w:pPr>
      <w:r>
        <w:rPr>
          <w:rFonts w:ascii="Times New Roman"/>
          <w:b w:val="false"/>
          <w:i w:val="false"/>
          <w:color w:val="000000"/>
          <w:sz w:val="28"/>
        </w:rPr>
        <w:t>
      2. Әрекетке тыйым салу туралы талап қою негізді және заңды деп танылған кезде сот жауапкерге кейіннен нақты әрекеттер жасауға тыйым салады.</w:t>
      </w:r>
    </w:p>
    <w:bookmarkEnd w:id="830"/>
    <w:bookmarkStart w:name="z762" w:id="831"/>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Тану туралы талап қою бойынша шешім</w:t>
      </w:r>
    </w:p>
    <w:bookmarkEnd w:id="831"/>
    <w:bookmarkStart w:name="z763" w:id="832"/>
    <w:p>
      <w:pPr>
        <w:spacing w:after="0"/>
        <w:ind w:left="0"/>
        <w:jc w:val="both"/>
      </w:pPr>
      <w:r>
        <w:rPr>
          <w:rFonts w:ascii="Times New Roman"/>
          <w:b w:val="false"/>
          <w:i w:val="false"/>
          <w:color w:val="000000"/>
          <w:sz w:val="28"/>
        </w:rPr>
        <w:t>
      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немесе болмауын немесе оның мазмұнын таниды.</w:t>
      </w:r>
    </w:p>
    <w:bookmarkEnd w:id="832"/>
    <w:bookmarkStart w:name="z764" w:id="833"/>
    <w:p>
      <w:pPr>
        <w:spacing w:after="0"/>
        <w:ind w:left="0"/>
        <w:jc w:val="both"/>
      </w:pPr>
      <w:r>
        <w:rPr>
          <w:rFonts w:ascii="Times New Roman"/>
          <w:b w:val="false"/>
          <w:i w:val="false"/>
          <w:color w:val="000000"/>
          <w:sz w:val="28"/>
        </w:rPr>
        <w:t>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түсіретін әкімшілік актіні заңсыз деп тануға құқылы.</w:t>
      </w:r>
    </w:p>
    <w:bookmarkEnd w:id="833"/>
    <w:bookmarkStart w:name="z765" w:id="834"/>
    <w:p>
      <w:pPr>
        <w:spacing w:after="0"/>
        <w:ind w:left="0"/>
        <w:jc w:val="both"/>
      </w:pPr>
      <w:r>
        <w:rPr>
          <w:rFonts w:ascii="Times New Roman"/>
          <w:b w:val="false"/>
          <w:i w:val="false"/>
          <w:color w:val="000000"/>
          <w:sz w:val="28"/>
        </w:rPr>
        <w:t>
      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ауыртпалық түсіретін әкімшілік актіні заңсыз деп тануға құқылы.</w:t>
      </w:r>
    </w:p>
    <w:bookmarkEnd w:id="834"/>
    <w:bookmarkStart w:name="z766" w:id="835"/>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Залалдарды өтеу туралы талапты шешу</w:t>
      </w:r>
    </w:p>
    <w:bookmarkEnd w:id="835"/>
    <w:bookmarkStart w:name="z767" w:id="836"/>
    <w:p>
      <w:pPr>
        <w:spacing w:after="0"/>
        <w:ind w:left="0"/>
        <w:jc w:val="both"/>
      </w:pPr>
      <w:r>
        <w:rPr>
          <w:rFonts w:ascii="Times New Roman"/>
          <w:b w:val="false"/>
          <w:i w:val="false"/>
          <w:color w:val="000000"/>
          <w:sz w:val="28"/>
        </w:rPr>
        <w:t xml:space="preserve">
      1. Талап қоюшы осы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талап қоюлармен бір мезгілде осы талаптармен себеп-салдарлық байланыстары бар залалдарды өтеу туралы талап қоюға құқылы.</w:t>
      </w:r>
    </w:p>
    <w:bookmarkEnd w:id="836"/>
    <w:bookmarkStart w:name="z768" w:id="837"/>
    <w:p>
      <w:pPr>
        <w:spacing w:after="0"/>
        <w:ind w:left="0"/>
        <w:jc w:val="both"/>
      </w:pPr>
      <w:r>
        <w:rPr>
          <w:rFonts w:ascii="Times New Roman"/>
          <w:b w:val="false"/>
          <w:i w:val="false"/>
          <w:color w:val="000000"/>
          <w:sz w:val="28"/>
        </w:rPr>
        <w:t>
      2. Тиісті талаптар қанағаттандырылған жағдайда сот шешімде келтірілген залалдың мөлшерін айқындайды.</w:t>
      </w:r>
    </w:p>
    <w:bookmarkEnd w:id="837"/>
    <w:bookmarkStart w:name="z769" w:id="838"/>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Сот шешімінің заңды күшіне енуі</w:t>
      </w:r>
    </w:p>
    <w:bookmarkEnd w:id="838"/>
    <w:p>
      <w:pPr>
        <w:spacing w:after="0"/>
        <w:ind w:left="0"/>
        <w:jc w:val="both"/>
      </w:pPr>
      <w:r>
        <w:rPr>
          <w:rFonts w:ascii="Times New Roman"/>
          <w:b w:val="false"/>
          <w:i w:val="false"/>
          <w:color w:val="000000"/>
          <w:sz w:val="28"/>
        </w:rPr>
        <w:t>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pPr>
        <w:spacing w:after="0"/>
        <w:ind w:left="0"/>
        <w:jc w:val="both"/>
      </w:pPr>
      <w:r>
        <w:rPr>
          <w:rFonts w:ascii="Times New Roman"/>
          <w:b w:val="false"/>
          <w:i w:val="false"/>
          <w:color w:val="000000"/>
          <w:sz w:val="28"/>
        </w:rPr>
        <w:t>
      Апелляциялық шағым жасауға,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bookmarkStart w:name="z770" w:id="839"/>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w:t>
      </w:r>
    </w:p>
    <w:bookmarkEnd w:id="839"/>
    <w:bookmarkStart w:name="z771" w:id="840"/>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Талап қоюды беру</w:t>
      </w:r>
    </w:p>
    <w:bookmarkEnd w:id="840"/>
    <w:p>
      <w:pPr>
        <w:spacing w:after="0"/>
        <w:ind w:left="0"/>
        <w:jc w:val="both"/>
      </w:pPr>
      <w:r>
        <w:rPr>
          <w:rFonts w:ascii="Times New Roman"/>
          <w:b w:val="false"/>
          <w:i w:val="false"/>
          <w:color w:val="000000"/>
          <w:sz w:val="28"/>
        </w:rPr>
        <w:t xml:space="preserve">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w:t>
      </w:r>
      <w:r>
        <w:rPr>
          <w:rFonts w:ascii="Times New Roman"/>
          <w:b w:val="false"/>
          <w:i w:val="false"/>
          <w:color w:val="000000"/>
          <w:sz w:val="28"/>
        </w:rPr>
        <w:t>16-тарауында</w:t>
      </w:r>
      <w:r>
        <w:rPr>
          <w:rFonts w:ascii="Times New Roman"/>
          <w:b w:val="false"/>
          <w:i w:val="false"/>
          <w:color w:val="000000"/>
          <w:sz w:val="28"/>
        </w:rPr>
        <w:t xml:space="preserve"> және Қазақстан Республикасының басқа да заңдарында белгіленген соттылық бойынша сотқа талап қоюды беруге құқылы.</w:t>
      </w:r>
    </w:p>
    <w:bookmarkStart w:name="z772" w:id="841"/>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bookmarkEnd w:id="841"/>
    <w:bookmarkStart w:name="z773" w:id="842"/>
    <w:p>
      <w:pPr>
        <w:spacing w:after="0"/>
        <w:ind w:left="0"/>
        <w:jc w:val="both"/>
      </w:pPr>
      <w:r>
        <w:rPr>
          <w:rFonts w:ascii="Times New Roman"/>
          <w:b w:val="false"/>
          <w:i w:val="false"/>
          <w:color w:val="000000"/>
          <w:sz w:val="28"/>
        </w:rPr>
        <w:t>
      1.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тиіс.</w:t>
      </w:r>
    </w:p>
    <w:bookmarkEnd w:id="842"/>
    <w:p>
      <w:pPr>
        <w:spacing w:after="0"/>
        <w:ind w:left="0"/>
        <w:jc w:val="both"/>
      </w:pPr>
      <w:r>
        <w:rPr>
          <w:rFonts w:ascii="Times New Roman"/>
          <w:b w:val="false"/>
          <w:i w:val="false"/>
          <w:color w:val="000000"/>
          <w:sz w:val="28"/>
        </w:rPr>
        <w:t>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bookmarkStart w:name="z774" w:id="843"/>
    <w:p>
      <w:pPr>
        <w:spacing w:after="0"/>
        <w:ind w:left="0"/>
        <w:jc w:val="both"/>
      </w:pPr>
      <w:r>
        <w:rPr>
          <w:rFonts w:ascii="Times New Roman"/>
          <w:b w:val="false"/>
          <w:i w:val="false"/>
          <w:color w:val="000000"/>
          <w:sz w:val="28"/>
        </w:rPr>
        <w:t>
      2. Талап қоюды сот талап қоюшының, тиісті сайлау комиссиясы немесе мемлекеттік орган, жергілікті мемлекеттік басқару және өзін-өзі басқару органы, кәсіпорын, ұйым өкілінің, прокурордың қатысуымен қарайды. Сот отырысының уақыты мен орны туралы тиісті түрде хабарланған аталған адамдардың сотқа келмей қалуы әкімшілік істі қарауға және шешуге кедергі болмайды.</w:t>
      </w:r>
    </w:p>
    <w:bookmarkEnd w:id="843"/>
    <w:bookmarkStart w:name="z775" w:id="844"/>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Соттың шешімі, оған шағым жасау, прокурордың апелляциялық өтінішхаты бойынша қайта қарау, наразылық білдіру және орындау</w:t>
      </w:r>
    </w:p>
    <w:bookmarkEnd w:id="844"/>
    <w:bookmarkStart w:name="z776" w:id="845"/>
    <w:p>
      <w:pPr>
        <w:spacing w:after="0"/>
        <w:ind w:left="0"/>
        <w:jc w:val="both"/>
      </w:pPr>
      <w:r>
        <w:rPr>
          <w:rFonts w:ascii="Times New Roman"/>
          <w:b w:val="false"/>
          <w:i w:val="false"/>
          <w:color w:val="000000"/>
          <w:sz w:val="28"/>
        </w:rPr>
        <w:t>
      1. Талап қою негізді деп танылған соттың шешімі бұзылған сайлау құқығын қалпына келтіру үшін негіз болып табылады.</w:t>
      </w:r>
    </w:p>
    <w:bookmarkEnd w:id="845"/>
    <w:bookmarkStart w:name="z777" w:id="846"/>
    <w:p>
      <w:pPr>
        <w:spacing w:after="0"/>
        <w:ind w:left="0"/>
        <w:jc w:val="both"/>
      </w:pPr>
      <w:r>
        <w:rPr>
          <w:rFonts w:ascii="Times New Roman"/>
          <w:b w:val="false"/>
          <w:i w:val="false"/>
          <w:color w:val="000000"/>
          <w:sz w:val="28"/>
        </w:rPr>
        <w:t>
      2. Бірінші сатыдағы соттың шешіміне,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шешімнің көшірмесі табыс етілген күннен бастап үш күн ішінде апелляциялық шағым берілуі, прокурор апелляциялық өтінішхат келтіруі мүмкін.</w:t>
      </w:r>
    </w:p>
    <w:bookmarkEnd w:id="846"/>
    <w:p>
      <w:pPr>
        <w:spacing w:after="0"/>
        <w:ind w:left="0"/>
        <w:jc w:val="both"/>
      </w:pPr>
      <w:r>
        <w:rPr>
          <w:rFonts w:ascii="Times New Roman"/>
          <w:b w:val="false"/>
          <w:i w:val="false"/>
          <w:color w:val="000000"/>
          <w:sz w:val="28"/>
        </w:rPr>
        <w:t>
      Апелляциялық сатыдағы соттың қаулысы шағым жасауға және наразылық білдіруге жатпайды.</w:t>
      </w:r>
    </w:p>
    <w:bookmarkStart w:name="z778" w:id="847"/>
    <w:p>
      <w:pPr>
        <w:spacing w:after="0"/>
        <w:ind w:left="0"/>
        <w:jc w:val="both"/>
      </w:pPr>
      <w:r>
        <w:rPr>
          <w:rFonts w:ascii="Times New Roman"/>
          <w:b w:val="false"/>
          <w:i w:val="false"/>
          <w:color w:val="000000"/>
          <w:sz w:val="28"/>
        </w:rPr>
        <w:t>
      3.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xml:space="preserve">"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шешімдері мен әрекеттеріне (әрекетсіздігіне) дау айту туралы әкімшілік істер бойынша осы Кодекстің </w:t>
      </w:r>
      <w:r>
        <w:rPr>
          <w:rFonts w:ascii="Times New Roman"/>
          <w:b w:val="false"/>
          <w:i w:val="false"/>
          <w:color w:val="000000"/>
          <w:sz w:val="28"/>
        </w:rPr>
        <w:t>105-бабында</w:t>
      </w:r>
      <w:r>
        <w:rPr>
          <w:rFonts w:ascii="Times New Roman"/>
          <w:b w:val="false"/>
          <w:i w:val="false"/>
          <w:color w:val="000000"/>
          <w:sz w:val="28"/>
        </w:rPr>
        <w:t xml:space="preserve"> көзделген соттылық қағидалары бойынша шығарылған соттың шешімі ол жарияланған күнінен бастап заңды күшіне енеді және шешімінің көшірмесі табыс етілген күннен бастап үш күн ішінде шешімге кассациялық тәртіппен шағым жасалуы, наразылық білдірілуі мүмкін.</w:t>
      </w:r>
    </w:p>
    <w:bookmarkEnd w:id="847"/>
    <w:bookmarkStart w:name="z779" w:id="848"/>
    <w:p>
      <w:pPr>
        <w:spacing w:after="0"/>
        <w:ind w:left="0"/>
        <w:jc w:val="both"/>
      </w:pPr>
      <w:r>
        <w:rPr>
          <w:rFonts w:ascii="Times New Roman"/>
          <w:b w:val="false"/>
          <w:i w:val="false"/>
          <w:color w:val="000000"/>
          <w:sz w:val="28"/>
        </w:rPr>
        <w:t>
      4.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bookmarkEnd w:id="848"/>
    <w:bookmarkStart w:name="z780" w:id="849"/>
    <w:p>
      <w:pPr>
        <w:spacing w:after="0"/>
        <w:ind w:left="0"/>
        <w:jc w:val="both"/>
      </w:pPr>
      <w:r>
        <w:rPr>
          <w:rFonts w:ascii="Times New Roman"/>
          <w:b w:val="false"/>
          <w:i w:val="false"/>
          <w:color w:val="000000"/>
          <w:sz w:val="28"/>
        </w:rPr>
        <w:t>
      5. Заңды күшіне енген соттың шешімі тиісті мемлекеттік органға, жергілікті мемлекеттік басқару және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bookmarkEnd w:id="849"/>
    <w:bookmarkStart w:name="z781" w:id="8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26-тарау. </w:t>
      </w:r>
      <w:r>
        <w:rPr>
          <w:rFonts w:ascii="Times New Roman"/>
          <w:b/>
          <w:i w:val="false"/>
          <w:color w:val="000000"/>
          <w:sz w:val="28"/>
        </w:rPr>
        <w:t>ӘКІМШІЛІК</w:t>
      </w:r>
      <w:r>
        <w:rPr>
          <w:rFonts w:ascii="Times New Roman"/>
          <w:b/>
          <w:i w:val="false"/>
          <w:color w:val="000000"/>
          <w:sz w:val="28"/>
        </w:rPr>
        <w:t xml:space="preserve"> ОРГАНДАРДЫҢ АЗАМАТТАРДЫҢ АЛҚАБИ РЕТІНДЕ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bookmarkEnd w:id="850"/>
    <w:p>
      <w:pPr>
        <w:spacing w:after="0"/>
        <w:ind w:left="0"/>
        <w:jc w:val="both"/>
      </w:pPr>
      <w:r>
        <w:rPr>
          <w:rFonts w:ascii="Times New Roman"/>
          <w:b w:val="false"/>
          <w:i w:val="false"/>
          <w:color w:val="ff0000"/>
          <w:sz w:val="28"/>
        </w:rPr>
        <w:t xml:space="preserve">
      Ескерту. 26-тараудың тақырыбына өзгеріс енгізілді – ҚР 14.07.2022 </w:t>
      </w:r>
      <w:r>
        <w:rPr>
          <w:rFonts w:ascii="Times New Roman"/>
          <w:b w:val="false"/>
          <w:i w:val="false"/>
          <w:color w:val="ff0000"/>
          <w:sz w:val="28"/>
        </w:rPr>
        <w:t>№ 141-VII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82" w:id="851"/>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Талап қоюды беру</w:t>
      </w:r>
    </w:p>
    <w:bookmarkEnd w:id="851"/>
    <w:bookmarkStart w:name="z783" w:id="852"/>
    <w:p>
      <w:pPr>
        <w:spacing w:after="0"/>
        <w:ind w:left="0"/>
        <w:jc w:val="both"/>
      </w:pPr>
      <w:r>
        <w:rPr>
          <w:rFonts w:ascii="Times New Roman"/>
          <w:b w:val="false"/>
          <w:i w:val="false"/>
          <w:color w:val="000000"/>
          <w:sz w:val="28"/>
        </w:rPr>
        <w:t xml:space="preserve">
      1. Әкімшілік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w:t>
      </w:r>
      <w:r>
        <w:rPr>
          <w:rFonts w:ascii="Times New Roman"/>
          <w:b w:val="false"/>
          <w:i w:val="false"/>
          <w:color w:val="000000"/>
          <w:sz w:val="28"/>
        </w:rPr>
        <w:t>16-тарауында</w:t>
      </w:r>
      <w:r>
        <w:rPr>
          <w:rFonts w:ascii="Times New Roman"/>
          <w:b w:val="false"/>
          <w:i w:val="false"/>
          <w:color w:val="000000"/>
          <w:sz w:val="28"/>
        </w:rPr>
        <w:t xml:space="preserve"> белгіленген соттылығы бойынша сотқа талап қоюмен жүгінуге құқылы.</w:t>
      </w:r>
    </w:p>
    <w:bookmarkEnd w:id="852"/>
    <w:bookmarkStart w:name="z784" w:id="853"/>
    <w:p>
      <w:pPr>
        <w:spacing w:after="0"/>
        <w:ind w:left="0"/>
        <w:jc w:val="both"/>
      </w:pPr>
      <w:r>
        <w:rPr>
          <w:rFonts w:ascii="Times New Roman"/>
          <w:b w:val="false"/>
          <w:i w:val="false"/>
          <w:color w:val="000000"/>
          <w:sz w:val="28"/>
        </w:rPr>
        <w:t>
      2. Талап қоюға азаматтың алқабиге кандидаттардың бірыңғай тізіміне енгізу және алқаби ретінде қылмыстық сот ісін жүргізуге қатысу құқықтарының бұзылғаны туралы куәландыратын дәлелдемелер қоса тіркелуге тиіс.</w:t>
      </w:r>
    </w:p>
    <w:bookmarkEnd w:id="853"/>
    <w:bookmarkStart w:name="z785" w:id="854"/>
    <w:p>
      <w:pPr>
        <w:spacing w:after="0"/>
        <w:ind w:left="0"/>
        <w:jc w:val="both"/>
      </w:pPr>
      <w:r>
        <w:rPr>
          <w:rFonts w:ascii="Times New Roman"/>
          <w:b w:val="false"/>
          <w:i w:val="false"/>
          <w:color w:val="000000"/>
          <w:sz w:val="28"/>
        </w:rPr>
        <w:t>
      3. Талап қою Қазақстан Республикасының алқабилер туралы заңнамасына сәйкес азаматтарды алқабилерге кандидаттардың бірыңғай тізімімен таныстыру мерзімі аяқталған кезден бастап жеті жұмыс күні ішінде сотқа берілуі мүмкін.</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86" w:id="855"/>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Әкімшілік істі қарау</w:t>
      </w:r>
    </w:p>
    <w:bookmarkEnd w:id="855"/>
    <w:bookmarkStart w:name="z787" w:id="85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165-бабында</w:t>
      </w:r>
      <w:r>
        <w:rPr>
          <w:rFonts w:ascii="Times New Roman"/>
          <w:b w:val="false"/>
          <w:i w:val="false"/>
          <w:color w:val="000000"/>
          <w:sz w:val="28"/>
        </w:rPr>
        <w:t xml:space="preserve"> белгіленген мерзімдерде келіп түскен талап қою – екі жұмыс күні ішінде, ал осы мерзім аяқталатын күні келіп түскені дереу қаралуға тиіс.</w:t>
      </w:r>
    </w:p>
    <w:bookmarkEnd w:id="856"/>
    <w:bookmarkStart w:name="z788" w:id="857"/>
    <w:p>
      <w:pPr>
        <w:spacing w:after="0"/>
        <w:ind w:left="0"/>
        <w:jc w:val="both"/>
      </w:pPr>
      <w:r>
        <w:rPr>
          <w:rFonts w:ascii="Times New Roman"/>
          <w:b w:val="false"/>
          <w:i w:val="false"/>
          <w:color w:val="000000"/>
          <w:sz w:val="28"/>
        </w:rPr>
        <w:t>
      2. Әкімшілік істі сот талап қоюшының, тиісті әкімшілік орган өкілінің қатысуымен қарайды. Сот отырысының уақыты мен орны туралы тиісті түрде хабарланған аталған адамдардың сотқа келмеуі әкімшілік істі қарау және шешу үшін кедергі болып табылмайды.</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89" w:id="858"/>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Соттың шешімі және оны орындау</w:t>
      </w:r>
    </w:p>
    <w:bookmarkEnd w:id="858"/>
    <w:bookmarkStart w:name="z790" w:id="859"/>
    <w:p>
      <w:pPr>
        <w:spacing w:after="0"/>
        <w:ind w:left="0"/>
        <w:jc w:val="both"/>
      </w:pPr>
      <w:r>
        <w:rPr>
          <w:rFonts w:ascii="Times New Roman"/>
          <w:b w:val="false"/>
          <w:i w:val="false"/>
          <w:color w:val="000000"/>
          <w:sz w:val="28"/>
        </w:rPr>
        <w:t>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бірыңғай тізіміне түзетулер енгізу үшін негіз болып табылады.</w:t>
      </w:r>
    </w:p>
    <w:bookmarkEnd w:id="859"/>
    <w:bookmarkStart w:name="z791" w:id="860"/>
    <w:p>
      <w:pPr>
        <w:spacing w:after="0"/>
        <w:ind w:left="0"/>
        <w:jc w:val="both"/>
      </w:pPr>
      <w:r>
        <w:rPr>
          <w:rFonts w:ascii="Times New Roman"/>
          <w:b w:val="false"/>
          <w:i w:val="false"/>
          <w:color w:val="000000"/>
          <w:sz w:val="28"/>
        </w:rPr>
        <w:t>
      2. Соттың шешімі тиісті әкімшілік органға жіберіледі. Сот шешімінің орындалмауына кінәлі лауазымды адамдар заңда белгіленген жауаптылықта болады.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92" w:id="861"/>
    <w:p>
      <w:pPr>
        <w:spacing w:after="0"/>
        <w:ind w:left="0"/>
        <w:jc w:val="both"/>
      </w:pPr>
      <w:r>
        <w:rPr>
          <w:rFonts w:ascii="Times New Roman"/>
          <w:b w:val="false"/>
          <w:i w:val="false"/>
          <w:color w:val="000000"/>
          <w:sz w:val="28"/>
        </w:rPr>
        <w:t xml:space="preserve">
      </w:t>
      </w:r>
      <w:r>
        <w:rPr>
          <w:rFonts w:ascii="Times New Roman"/>
          <w:b/>
          <w:i w:val="false"/>
          <w:color w:val="000000"/>
          <w:sz w:val="28"/>
        </w:rPr>
        <w:t>27-тарау. СОТ АКТІЛЕРІН ҚАЙТА ҚАРАУ БОЙЫНША ІС ЖҮРГІЗУ</w:t>
      </w:r>
    </w:p>
    <w:bookmarkEnd w:id="861"/>
    <w:bookmarkStart w:name="z793" w:id="862"/>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Апелляциялық шағым беру тәртібі</w:t>
      </w:r>
    </w:p>
    <w:bookmarkEnd w:id="862"/>
    <w:bookmarkStart w:name="z794" w:id="863"/>
    <w:p>
      <w:pPr>
        <w:spacing w:after="0"/>
        <w:ind w:left="0"/>
        <w:jc w:val="both"/>
      </w:pPr>
      <w:r>
        <w:rPr>
          <w:rFonts w:ascii="Times New Roman"/>
          <w:b w:val="false"/>
          <w:i w:val="false"/>
          <w:color w:val="000000"/>
          <w:sz w:val="28"/>
        </w:rPr>
        <w:t xml:space="preserve">
      1. Апелляциялық сатыдағы сотта апелляциялық шағым бойынша апелляциялық шағым жасау мен әкімшілік іс жүргізу тәртібі, егер осы бапта өзгеше белгіленбесе,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63"/>
    <w:bookmarkStart w:name="z795" w:id="864"/>
    <w:p>
      <w:pPr>
        <w:spacing w:after="0"/>
        <w:ind w:left="0"/>
        <w:jc w:val="both"/>
      </w:pPr>
      <w:r>
        <w:rPr>
          <w:rFonts w:ascii="Times New Roman"/>
          <w:b w:val="false"/>
          <w:i w:val="false"/>
          <w:color w:val="000000"/>
          <w:sz w:val="28"/>
        </w:rPr>
        <w:t xml:space="preserve">
      2. Заңды күшіне енбеген соттың шешімдеріне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түпкілікті нысанда шешім шығарылған күннен бастап екі ай ішінде берілуі мүмкін.</w:t>
      </w:r>
    </w:p>
    <w:bookmarkEnd w:id="864"/>
    <w:bookmarkStart w:name="z796" w:id="865"/>
    <w:p>
      <w:pPr>
        <w:spacing w:after="0"/>
        <w:ind w:left="0"/>
        <w:jc w:val="both"/>
      </w:pPr>
      <w:r>
        <w:rPr>
          <w:rFonts w:ascii="Times New Roman"/>
          <w:b w:val="false"/>
          <w:i w:val="false"/>
          <w:color w:val="000000"/>
          <w:sz w:val="28"/>
        </w:rPr>
        <w:t>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06.10.2023 </w:t>
      </w:r>
      <w:r>
        <w:rPr>
          <w:rFonts w:ascii="Times New Roman"/>
          <w:b w:val="false"/>
          <w:i w:val="false"/>
          <w:color w:val="ff0000"/>
          <w:sz w:val="28"/>
        </w:rPr>
        <w:t>№ 33-НҚ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ішінде берілуі мүмкін.</w:t>
      </w:r>
    </w:p>
    <w:p>
      <w:pPr>
        <w:spacing w:after="0"/>
        <w:ind w:left="0"/>
        <w:jc w:val="both"/>
      </w:pPr>
      <w:r>
        <w:rPr>
          <w:rFonts w:ascii="Times New Roman"/>
          <w:b w:val="false"/>
          <w:i w:val="false"/>
          <w:color w:val="000000"/>
          <w:sz w:val="28"/>
        </w:rPr>
        <w:t>
      Апелляциялық өтінішхат келтіру құқығы әкімшілік істі қарауға қатысқан прокурорға тиесілі.</w:t>
      </w:r>
    </w:p>
    <w:bookmarkStart w:name="z798" w:id="866"/>
    <w:p>
      <w:pPr>
        <w:spacing w:after="0"/>
        <w:ind w:left="0"/>
        <w:jc w:val="both"/>
      </w:pPr>
      <w:r>
        <w:rPr>
          <w:rFonts w:ascii="Times New Roman"/>
          <w:b w:val="false"/>
          <w:i w:val="false"/>
          <w:color w:val="000000"/>
          <w:sz w:val="28"/>
        </w:rPr>
        <w:t>
      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866"/>
    <w:p>
      <w:pPr>
        <w:spacing w:after="0"/>
        <w:ind w:left="0"/>
        <w:jc w:val="both"/>
      </w:pPr>
      <w:r>
        <w:rPr>
          <w:rFonts w:ascii="Times New Roman"/>
          <w:b w:val="false"/>
          <w:i w:val="false"/>
          <w:color w:val="000000"/>
          <w:sz w:val="28"/>
        </w:rPr>
        <w:t xml:space="preserve">
      Апелляциялық шағым жасау, өтінішхат келтіру мерзімдері өткен соң, егер апелляциялық шағым, өтінішхат берілмесе, соттың шешімі заңды күшіне енеді. </w:t>
      </w:r>
    </w:p>
    <w:bookmarkStart w:name="z799" w:id="867"/>
    <w:p>
      <w:pPr>
        <w:spacing w:after="0"/>
        <w:ind w:left="0"/>
        <w:jc w:val="both"/>
      </w:pPr>
      <w:r>
        <w:rPr>
          <w:rFonts w:ascii="Times New Roman"/>
          <w:b w:val="false"/>
          <w:i w:val="false"/>
          <w:color w:val="000000"/>
          <w:sz w:val="28"/>
        </w:rPr>
        <w:t>
      6. Бірінші сатыдағы соттардың сот актілеріне әкімшілік процеске қатысушылардың апелляциялық шағымдарын, прокурордың өтінішхатын облыстық және оған теңестірілген соттар қарайды.</w:t>
      </w:r>
    </w:p>
    <w:bookmarkEnd w:id="867"/>
    <w:bookmarkStart w:name="z800" w:id="868"/>
    <w:p>
      <w:pPr>
        <w:spacing w:after="0"/>
        <w:ind w:left="0"/>
        <w:jc w:val="both"/>
      </w:pPr>
      <w:r>
        <w:rPr>
          <w:rFonts w:ascii="Times New Roman"/>
          <w:b w:val="false"/>
          <w:i w:val="false"/>
          <w:color w:val="000000"/>
          <w:sz w:val="28"/>
        </w:rPr>
        <w:t>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астананың соты қарайды.</w:t>
      </w:r>
    </w:p>
    <w:bookmarkEnd w:id="868"/>
    <w:bookmarkStart w:name="z801" w:id="869"/>
    <w:p>
      <w:pPr>
        <w:spacing w:after="0"/>
        <w:ind w:left="0"/>
        <w:jc w:val="both"/>
      </w:pPr>
      <w:r>
        <w:rPr>
          <w:rFonts w:ascii="Times New Roman"/>
          <w:b w:val="false"/>
          <w:i w:val="false"/>
          <w:color w:val="000000"/>
          <w:sz w:val="28"/>
        </w:rPr>
        <w:t>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69"/>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қаралуға жатпайды.</w:t>
      </w:r>
    </w:p>
    <w:p>
      <w:pPr>
        <w:spacing w:after="0"/>
        <w:ind w:left="0"/>
        <w:jc w:val="both"/>
      </w:pPr>
      <w:r>
        <w:rPr>
          <w:rFonts w:ascii="Times New Roman"/>
          <w:b w:val="false"/>
          <w:i w:val="false"/>
          <w:color w:val="000000"/>
          <w:sz w:val="28"/>
        </w:rPr>
        <w:t xml:space="preserve">
      Апелляциялық сатыдағы сотта алдын ала тыңдау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жүзеге асырылады.</w:t>
      </w:r>
    </w:p>
    <w:p>
      <w:pPr>
        <w:spacing w:after="0"/>
        <w:ind w:left="0"/>
        <w:jc w:val="both"/>
      </w:pPr>
      <w:r>
        <w:rPr>
          <w:rFonts w:ascii="Times New Roman"/>
          <w:b w:val="false"/>
          <w:i w:val="false"/>
          <w:color w:val="000000"/>
          <w:sz w:val="28"/>
        </w:rPr>
        <w:t>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w:t>
      </w:r>
    </w:p>
    <w:bookmarkStart w:name="z802" w:id="870"/>
    <w:p>
      <w:pPr>
        <w:spacing w:after="0"/>
        <w:ind w:left="0"/>
        <w:jc w:val="both"/>
      </w:pPr>
      <w:r>
        <w:rPr>
          <w:rFonts w:ascii="Times New Roman"/>
          <w:b w:val="false"/>
          <w:i w:val="false"/>
          <w:color w:val="000000"/>
          <w:sz w:val="28"/>
        </w:rPr>
        <w:t>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bookmarkEnd w:id="870"/>
    <w:bookmarkStart w:name="z803" w:id="871"/>
    <w:p>
      <w:pPr>
        <w:spacing w:after="0"/>
        <w:ind w:left="0"/>
        <w:jc w:val="both"/>
      </w:pPr>
      <w:r>
        <w:rPr>
          <w:rFonts w:ascii="Times New Roman"/>
          <w:b w:val="false"/>
          <w:i w:val="false"/>
          <w:color w:val="000000"/>
          <w:sz w:val="28"/>
        </w:rPr>
        <w:t>
      10. Апелляциялық сатыдағы соттың қаулысы шағым жасаудың кассациялық мерзімі өткен соң күшіне енеді.</w:t>
      </w:r>
    </w:p>
    <w:bookmarkEnd w:id="871"/>
    <w:p>
      <w:pPr>
        <w:spacing w:after="0"/>
        <w:ind w:left="0"/>
        <w:jc w:val="both"/>
      </w:pPr>
      <w:r>
        <w:rPr>
          <w:rFonts w:ascii="Times New Roman"/>
          <w:b w:val="false"/>
          <w:i w:val="false"/>
          <w:color w:val="000000"/>
          <w:sz w:val="28"/>
        </w:rPr>
        <w:t>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pPr>
        <w:spacing w:after="0"/>
        <w:ind w:left="0"/>
        <w:jc w:val="both"/>
      </w:pPr>
      <w:r>
        <w:rPr>
          <w:rFonts w:ascii="Times New Roman"/>
          <w:b w:val="false"/>
          <w:i w:val="false"/>
          <w:color w:val="000000"/>
          <w:sz w:val="28"/>
        </w:rPr>
        <w:t>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04" w:id="872"/>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Кассациялық шағым жасау тәртібі</w:t>
      </w:r>
    </w:p>
    <w:bookmarkEnd w:id="872"/>
    <w:bookmarkStart w:name="z805" w:id="873"/>
    <w:p>
      <w:pPr>
        <w:spacing w:after="0"/>
        <w:ind w:left="0"/>
        <w:jc w:val="both"/>
      </w:pPr>
      <w:r>
        <w:rPr>
          <w:rFonts w:ascii="Times New Roman"/>
          <w:b w:val="false"/>
          <w:i w:val="false"/>
          <w:color w:val="000000"/>
          <w:sz w:val="28"/>
        </w:rPr>
        <w:t xml:space="preserve">
      1. Кассациялық шағым жасау және кассациялық сатыдағы сотта іс жүргізу тәртібі, егер осы бапта өзгеше белгіленбесе,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73"/>
    <w:bookmarkStart w:name="z806" w:id="874"/>
    <w:p>
      <w:pPr>
        <w:spacing w:after="0"/>
        <w:ind w:left="0"/>
        <w:jc w:val="both"/>
      </w:pPr>
      <w:r>
        <w:rPr>
          <w:rFonts w:ascii="Times New Roman"/>
          <w:b w:val="false"/>
          <w:i w:val="false"/>
          <w:color w:val="000000"/>
          <w:sz w:val="28"/>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 </w:t>
      </w:r>
    </w:p>
    <w:bookmarkEnd w:id="874"/>
    <w:p>
      <w:pPr>
        <w:spacing w:after="0"/>
        <w:ind w:left="0"/>
        <w:jc w:val="both"/>
      </w:pPr>
      <w:r>
        <w:rPr>
          <w:rFonts w:ascii="Times New Roman"/>
          <w:b w:val="false"/>
          <w:i w:val="false"/>
          <w:color w:val="000000"/>
          <w:sz w:val="28"/>
        </w:rPr>
        <w:t xml:space="preserve">
      Прокурордың кассациялық өтінішхаты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түпкілікті нысандағы шешім шығарылған күннен бастап бір ай ішінде берілуі мүмкін.</w:t>
      </w:r>
    </w:p>
    <w:p>
      <w:pPr>
        <w:spacing w:after="0"/>
        <w:ind w:left="0"/>
        <w:jc w:val="both"/>
      </w:pPr>
      <w:r>
        <w:rPr>
          <w:rFonts w:ascii="Times New Roman"/>
          <w:b w:val="false"/>
          <w:i w:val="false"/>
          <w:color w:val="000000"/>
          <w:sz w:val="28"/>
        </w:rPr>
        <w:t>
      Кассациялық өтінішхат келтіру құқығы облыстардың прокурорларына және оларға теңестірілген прокурорларға тиесілі.</w:t>
      </w:r>
    </w:p>
    <w:p>
      <w:pPr>
        <w:spacing w:after="0"/>
        <w:ind w:left="0"/>
        <w:jc w:val="both"/>
      </w:pPr>
      <w:r>
        <w:rPr>
          <w:rFonts w:ascii="Times New Roman"/>
          <w:b w:val="false"/>
          <w:i w:val="false"/>
          <w:color w:val="000000"/>
          <w:sz w:val="28"/>
        </w:rPr>
        <w:t>
      Қазақстан Республикасының Бас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pPr>
        <w:spacing w:after="0"/>
        <w:ind w:left="0"/>
        <w:jc w:val="both"/>
      </w:pPr>
      <w:r>
        <w:rPr>
          <w:rFonts w:ascii="Times New Roman"/>
          <w:b w:val="false"/>
          <w:i w:val="false"/>
          <w:color w:val="000000"/>
          <w:sz w:val="28"/>
        </w:rPr>
        <w:t>
      Кассациялық шағым жасау, өтінішхат келтіру мерзімдері өткен соң, егер кассациялық шағым, өтінішхат берілмесе, соттың шешімі заңды күшіне енеді.</w:t>
      </w:r>
    </w:p>
    <w:bookmarkStart w:name="z807" w:id="875"/>
    <w:p>
      <w:pPr>
        <w:spacing w:after="0"/>
        <w:ind w:left="0"/>
        <w:jc w:val="both"/>
      </w:pPr>
      <w:r>
        <w:rPr>
          <w:rFonts w:ascii="Times New Roman"/>
          <w:b w:val="false"/>
          <w:i w:val="false"/>
          <w:color w:val="000000"/>
          <w:sz w:val="28"/>
        </w:rPr>
        <w:t xml:space="preserve">
      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келтірілген, оған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берілген наразылықтары бойынша заңды күшіне енген күнінен бастап үш ай ішінде қайта қаралуы мүмкін.</w:t>
      </w:r>
    </w:p>
    <w:bookmarkEnd w:id="875"/>
    <w:p>
      <w:pPr>
        <w:spacing w:after="0"/>
        <w:ind w:left="0"/>
        <w:jc w:val="both"/>
      </w:pPr>
      <w:r>
        <w:rPr>
          <w:rFonts w:ascii="Times New Roman"/>
          <w:b w:val="false"/>
          <w:i w:val="false"/>
          <w:color w:val="000000"/>
          <w:sz w:val="28"/>
        </w:rPr>
        <w:t>
      Аталған мерзім осы баптың алтыншы бөлігінде көзделген негіздер бойынша сот актілерін қайта қарау жағдайларына қолданылмайды.</w:t>
      </w:r>
    </w:p>
    <w:bookmarkStart w:name="z808" w:id="876"/>
    <w:p>
      <w:pPr>
        <w:spacing w:after="0"/>
        <w:ind w:left="0"/>
        <w:jc w:val="both"/>
      </w:pPr>
      <w:r>
        <w:rPr>
          <w:rFonts w:ascii="Times New Roman"/>
          <w:b w:val="false"/>
          <w:i w:val="false"/>
          <w:color w:val="000000"/>
          <w:sz w:val="28"/>
        </w:rPr>
        <w:t>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bookmarkEnd w:id="876"/>
    <w:bookmarkStart w:name="z809" w:id="877"/>
    <w:p>
      <w:pPr>
        <w:spacing w:after="0"/>
        <w:ind w:left="0"/>
        <w:jc w:val="both"/>
      </w:pPr>
      <w:r>
        <w:rPr>
          <w:rFonts w:ascii="Times New Roman"/>
          <w:b w:val="false"/>
          <w:i w:val="false"/>
          <w:color w:val="000000"/>
          <w:sz w:val="28"/>
        </w:rPr>
        <w:t>
      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bookmarkEnd w:id="877"/>
    <w:p>
      <w:pPr>
        <w:spacing w:after="0"/>
        <w:ind w:left="0"/>
        <w:jc w:val="both"/>
      </w:pPr>
      <w:r>
        <w:rPr>
          <w:rFonts w:ascii="Times New Roman"/>
          <w:b w:val="false"/>
          <w:i w:val="false"/>
          <w:color w:val="000000"/>
          <w:sz w:val="28"/>
        </w:rPr>
        <w:t>
      Сот актісін кассациялық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pPr>
        <w:spacing w:after="0"/>
        <w:ind w:left="0"/>
        <w:jc w:val="both"/>
      </w:pPr>
      <w:r>
        <w:rPr>
          <w:rFonts w:ascii="Times New Roman"/>
          <w:b w:val="false"/>
          <w:i w:val="false"/>
          <w:color w:val="000000"/>
          <w:sz w:val="28"/>
        </w:rPr>
        <w:t xml:space="preserve">
      Кассациялық сатыдағы сотта алдын ала тыңдау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жүзеге асырылады.</w:t>
      </w:r>
    </w:p>
    <w:bookmarkStart w:name="z810" w:id="878"/>
    <w:p>
      <w:pPr>
        <w:spacing w:after="0"/>
        <w:ind w:left="0"/>
        <w:jc w:val="both"/>
      </w:pPr>
      <w:r>
        <w:rPr>
          <w:rFonts w:ascii="Times New Roman"/>
          <w:b w:val="false"/>
          <w:i w:val="false"/>
          <w:color w:val="000000"/>
          <w:sz w:val="28"/>
        </w:rPr>
        <w:t>
      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78"/>
    <w:p>
      <w:pPr>
        <w:spacing w:after="0"/>
        <w:ind w:left="0"/>
        <w:jc w:val="both"/>
      </w:pPr>
      <w:r>
        <w:rPr>
          <w:rFonts w:ascii="Times New Roman"/>
          <w:b w:val="false"/>
          <w:i w:val="false"/>
          <w:color w:val="000000"/>
          <w:sz w:val="28"/>
        </w:rPr>
        <w:t>
      Кассациялық тәртіппен қайта қарауға мыналар негіздер болып табылады:</w:t>
      </w:r>
    </w:p>
    <w:p>
      <w:pPr>
        <w:spacing w:after="0"/>
        <w:ind w:left="0"/>
        <w:jc w:val="both"/>
      </w:pPr>
      <w:r>
        <w:rPr>
          <w:rFonts w:ascii="Times New Roman"/>
          <w:b w:val="false"/>
          <w:i w:val="false"/>
          <w:color w:val="000000"/>
          <w:sz w:val="28"/>
        </w:rPr>
        <w:t>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pPr>
        <w:spacing w:after="0"/>
        <w:ind w:left="0"/>
        <w:jc w:val="both"/>
      </w:pPr>
      <w:r>
        <w:rPr>
          <w:rFonts w:ascii="Times New Roman"/>
          <w:b w:val="false"/>
          <w:i w:val="false"/>
          <w:color w:val="000000"/>
          <w:sz w:val="28"/>
        </w:rPr>
        <w:t>
      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pPr>
        <w:spacing w:after="0"/>
        <w:ind w:left="0"/>
        <w:jc w:val="both"/>
      </w:pPr>
      <w:r>
        <w:rPr>
          <w:rFonts w:ascii="Times New Roman"/>
          <w:b w:val="false"/>
          <w:i w:val="false"/>
          <w:color w:val="000000"/>
          <w:sz w:val="28"/>
        </w:rPr>
        <w:t>
      3) қабылданған қаулы соттардың құқық нормаларын түсіндіруі мен қолдануындағы бірізділікті бұзатын жағдайлар.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11" w:id="879"/>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Жаңадан ашылған немесе жаңа мән-жайлар бойынша сот актілерін қайта қарау жөнінде іс жүргізу</w:t>
      </w:r>
    </w:p>
    <w:bookmarkEnd w:id="879"/>
    <w:p>
      <w:pPr>
        <w:spacing w:after="0"/>
        <w:ind w:left="0"/>
        <w:jc w:val="both"/>
      </w:pPr>
      <w:r>
        <w:rPr>
          <w:rFonts w:ascii="Times New Roman"/>
          <w:b w:val="false"/>
          <w:i w:val="false"/>
          <w:color w:val="000000"/>
          <w:sz w:val="28"/>
        </w:rPr>
        <w:t xml:space="preserve">
      Жаңадан ашылған және жаңа мән-жайлар бойынша іс жүргізу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Start w:name="z812" w:id="880"/>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СОТ БАҚЫЛАУЫ</w:t>
      </w:r>
    </w:p>
    <w:bookmarkEnd w:id="880"/>
    <w:bookmarkStart w:name="z813" w:id="881"/>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Соттың шешімін орындауға жіберу</w:t>
      </w:r>
    </w:p>
    <w:bookmarkEnd w:id="881"/>
    <w:bookmarkStart w:name="z814" w:id="882"/>
    <w:p>
      <w:pPr>
        <w:spacing w:after="0"/>
        <w:ind w:left="0"/>
        <w:jc w:val="both"/>
      </w:pPr>
      <w:r>
        <w:rPr>
          <w:rFonts w:ascii="Times New Roman"/>
          <w:b w:val="false"/>
          <w:i w:val="false"/>
          <w:color w:val="000000"/>
          <w:sz w:val="28"/>
        </w:rPr>
        <w:t>
      1. Соттың шешімі заңды күшіне енгеннен кейін оны үш жұмыс күні ішінде сот орындау үшін жауапкерге жібереді.</w:t>
      </w:r>
    </w:p>
    <w:bookmarkEnd w:id="882"/>
    <w:bookmarkStart w:name="z815" w:id="883"/>
    <w:p>
      <w:pPr>
        <w:spacing w:after="0"/>
        <w:ind w:left="0"/>
        <w:jc w:val="both"/>
      </w:pPr>
      <w:r>
        <w:rPr>
          <w:rFonts w:ascii="Times New Roman"/>
          <w:b w:val="false"/>
          <w:i w:val="false"/>
          <w:color w:val="000000"/>
          <w:sz w:val="28"/>
        </w:rPr>
        <w:t>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bookmarkEnd w:id="883"/>
    <w:bookmarkStart w:name="z816" w:id="884"/>
    <w:p>
      <w:pPr>
        <w:spacing w:after="0"/>
        <w:ind w:left="0"/>
        <w:jc w:val="both"/>
      </w:pPr>
      <w:r>
        <w:rPr>
          <w:rFonts w:ascii="Times New Roman"/>
          <w:b w:val="false"/>
          <w:i w:val="false"/>
          <w:color w:val="000000"/>
          <w:sz w:val="28"/>
        </w:rPr>
        <w:t xml:space="preserve">
      3. Егер соттың шешімінде белгіленген мерзімде ол ерікті түрде орындалмаған жағдайда, бірінші сатыдағы сот осы Кодекстің </w:t>
      </w:r>
      <w:r>
        <w:rPr>
          <w:rFonts w:ascii="Times New Roman"/>
          <w:b w:val="false"/>
          <w:i w:val="false"/>
          <w:color w:val="000000"/>
          <w:sz w:val="28"/>
        </w:rPr>
        <w:t>127-бабында</w:t>
      </w:r>
      <w:r>
        <w:rPr>
          <w:rFonts w:ascii="Times New Roman"/>
          <w:b w:val="false"/>
          <w:i w:val="false"/>
          <w:color w:val="000000"/>
          <w:sz w:val="28"/>
        </w:rPr>
        <w:t xml:space="preserve"> белгіленген мөлшерде ақшалай өндіріп алуды қолданады.</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10.01.2024 </w:t>
      </w:r>
      <w:r>
        <w:rPr>
          <w:rFonts w:ascii="Times New Roman"/>
          <w:b w:val="false"/>
          <w:i w:val="false"/>
          <w:color w:val="ff0000"/>
          <w:sz w:val="28"/>
        </w:rPr>
        <w:t>№ 40-НҚ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Соттың шешімін, ақшалай өндіріп алу туралы соттың ұйғарымын орындамау даусыз тәртіппен осы Кодекстің </w:t>
      </w:r>
      <w:r>
        <w:rPr>
          <w:rFonts w:ascii="Times New Roman"/>
          <w:b w:val="false"/>
          <w:i w:val="false"/>
          <w:color w:val="000000"/>
          <w:sz w:val="28"/>
        </w:rPr>
        <w:t>127-бабының</w:t>
      </w:r>
      <w:r>
        <w:rPr>
          <w:rFonts w:ascii="Times New Roman"/>
          <w:b w:val="false"/>
          <w:i w:val="false"/>
          <w:color w:val="000000"/>
          <w:sz w:val="28"/>
        </w:rPr>
        <w:t xml:space="preserve"> тоғызыншы бөлігінде белгіленген мөлшерде қайталап ақшалай өндіріп алуға алып келеді.</w:t>
      </w:r>
    </w:p>
    <w:bookmarkStart w:name="z818" w:id="885"/>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Соттың ақша сомасын өндіріп алу туралы шешімін мәжбүрлеп орындату</w:t>
      </w:r>
    </w:p>
    <w:bookmarkEnd w:id="885"/>
    <w:bookmarkStart w:name="z819" w:id="886"/>
    <w:p>
      <w:pPr>
        <w:spacing w:after="0"/>
        <w:ind w:left="0"/>
        <w:jc w:val="both"/>
      </w:pPr>
      <w:r>
        <w:rPr>
          <w:rFonts w:ascii="Times New Roman"/>
          <w:b w:val="false"/>
          <w:i w:val="false"/>
          <w:color w:val="000000"/>
          <w:sz w:val="28"/>
        </w:rPr>
        <w:t>
      1. Жауапкерді ақша 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bookmarkEnd w:id="886"/>
    <w:bookmarkStart w:name="z820" w:id="887"/>
    <w:p>
      <w:pPr>
        <w:spacing w:after="0"/>
        <w:ind w:left="0"/>
        <w:jc w:val="both"/>
      </w:pPr>
      <w:r>
        <w:rPr>
          <w:rFonts w:ascii="Times New Roman"/>
          <w:b w:val="false"/>
          <w:i w:val="false"/>
          <w:color w:val="000000"/>
          <w:sz w:val="28"/>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87"/>
    <w:bookmarkStart w:name="z821" w:id="888"/>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Сот актісін дереу орындау</w:t>
      </w:r>
    </w:p>
    <w:bookmarkEnd w:id="888"/>
    <w:bookmarkStart w:name="z822" w:id="889"/>
    <w:p>
      <w:pPr>
        <w:spacing w:after="0"/>
        <w:ind w:left="0"/>
        <w:jc w:val="both"/>
      </w:pPr>
      <w:r>
        <w:rPr>
          <w:rFonts w:ascii="Times New Roman"/>
          <w:b w:val="false"/>
          <w:i w:val="false"/>
          <w:color w:val="000000"/>
          <w:sz w:val="28"/>
        </w:rPr>
        <w:t>
      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89"/>
    <w:p>
      <w:pPr>
        <w:spacing w:after="0"/>
        <w:ind w:left="0"/>
        <w:jc w:val="both"/>
      </w:pPr>
      <w:r>
        <w:rPr>
          <w:rFonts w:ascii="Times New Roman"/>
          <w:b w:val="false"/>
          <w:i w:val="false"/>
          <w:color w:val="000000"/>
          <w:sz w:val="28"/>
        </w:rPr>
        <w:t>
      Сот актісі дереу орындауға жіберілген кезде сот әкімшілік процеске басқа қатысушылардың да құқықтары мен жария мүдделерін де ескереді.</w:t>
      </w:r>
    </w:p>
    <w:bookmarkStart w:name="z823" w:id="890"/>
    <w:p>
      <w:pPr>
        <w:spacing w:after="0"/>
        <w:ind w:left="0"/>
        <w:jc w:val="both"/>
      </w:pPr>
      <w:r>
        <w:rPr>
          <w:rFonts w:ascii="Times New Roman"/>
          <w:b w:val="false"/>
          <w:i w:val="false"/>
          <w:color w:val="000000"/>
          <w:sz w:val="28"/>
        </w:rPr>
        <w:t>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bookmarkEnd w:id="890"/>
    <w:bookmarkStart w:name="z824" w:id="891"/>
    <w:p>
      <w:pPr>
        <w:spacing w:after="0"/>
        <w:ind w:left="0"/>
        <w:jc w:val="both"/>
      </w:pPr>
      <w:r>
        <w:rPr>
          <w:rFonts w:ascii="Times New Roman"/>
          <w:b w:val="false"/>
          <w:i w:val="false"/>
          <w:color w:val="000000"/>
          <w:sz w:val="28"/>
        </w:rPr>
        <w:t>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bookmarkEnd w:id="891"/>
    <w:bookmarkStart w:name="z825" w:id="892"/>
    <w:p>
      <w:pPr>
        <w:spacing w:after="0"/>
        <w:ind w:left="0"/>
        <w:jc w:val="both"/>
      </w:pPr>
      <w:r>
        <w:rPr>
          <w:rFonts w:ascii="Times New Roman"/>
          <w:b w:val="false"/>
          <w:i w:val="false"/>
          <w:color w:val="000000"/>
          <w:sz w:val="28"/>
        </w:rPr>
        <w:t xml:space="preserve">
      </w:t>
      </w:r>
      <w:r>
        <w:rPr>
          <w:rFonts w:ascii="Times New Roman"/>
          <w:b/>
          <w:i w:val="false"/>
          <w:color w:val="000000"/>
          <w:sz w:val="28"/>
        </w:rPr>
        <w:t>29-тарау. ҚОРЫТЫНДЫ ЕРЕЖЕЛЕР</w:t>
      </w:r>
    </w:p>
    <w:bookmarkEnd w:id="892"/>
    <w:bookmarkStart w:name="z826" w:id="893"/>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Қазақстан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93"/>
    <w:p>
      <w:pPr>
        <w:spacing w:after="0"/>
        <w:ind w:left="0"/>
        <w:jc w:val="both"/>
      </w:pPr>
      <w:r>
        <w:rPr>
          <w:rFonts w:ascii="Times New Roman"/>
          <w:b w:val="false"/>
          <w:i w:val="false"/>
          <w:color w:val="000000"/>
          <w:sz w:val="28"/>
        </w:rPr>
        <w:t>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жауаптылыққа алып келеді.</w:t>
      </w:r>
    </w:p>
    <w:bookmarkStart w:name="z827" w:id="894"/>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Осы Кодексті қолданысқа енгізу тәртібі</w:t>
      </w:r>
    </w:p>
    <w:bookmarkEnd w:id="894"/>
    <w:bookmarkStart w:name="z828" w:id="895"/>
    <w:p>
      <w:pPr>
        <w:spacing w:after="0"/>
        <w:ind w:left="0"/>
        <w:jc w:val="both"/>
      </w:pPr>
      <w:r>
        <w:rPr>
          <w:rFonts w:ascii="Times New Roman"/>
          <w:b w:val="false"/>
          <w:i w:val="false"/>
          <w:color w:val="000000"/>
          <w:sz w:val="28"/>
        </w:rPr>
        <w:t xml:space="preserve">
      1. Осы Кодекс 2021 жылғы 1 шілдеден бастап қолданысқа енгізіледі. </w:t>
      </w:r>
    </w:p>
    <w:bookmarkEnd w:id="895"/>
    <w:bookmarkStart w:name="z829" w:id="896"/>
    <w:p>
      <w:pPr>
        <w:spacing w:after="0"/>
        <w:ind w:left="0"/>
        <w:jc w:val="both"/>
      </w:pPr>
      <w:r>
        <w:rPr>
          <w:rFonts w:ascii="Times New Roman"/>
          <w:b w:val="false"/>
          <w:i w:val="false"/>
          <w:color w:val="000000"/>
          <w:sz w:val="28"/>
        </w:rPr>
        <w:t>
      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bookmarkEnd w:id="896"/>
    <w:bookmarkStart w:name="z1564" w:id="897"/>
    <w:p>
      <w:pPr>
        <w:spacing w:after="0"/>
        <w:ind w:left="0"/>
        <w:jc w:val="both"/>
      </w:pPr>
      <w:r>
        <w:rPr>
          <w:rFonts w:ascii="Times New Roman"/>
          <w:b w:val="false"/>
          <w:i w:val="false"/>
          <w:color w:val="000000"/>
          <w:sz w:val="28"/>
        </w:rPr>
        <w:t>
      2-1. 2026 жылғы 1 қаңтарға дейін мыналардың:</w:t>
      </w:r>
    </w:p>
    <w:bookmarkEnd w:id="8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4-бабы</w:t>
      </w:r>
      <w:r>
        <w:rPr>
          <w:rFonts w:ascii="Times New Roman"/>
          <w:b w:val="false"/>
          <w:i w:val="false"/>
          <w:color w:val="000000"/>
          <w:sz w:val="28"/>
        </w:rPr>
        <w:t xml:space="preserve"> бірінші бөлігінің 12) және 16) тармақшаларының қолданысы тоқтатыла тұрсын, тоқтатыла тұру кезеңінде осы бөліктің 16) тармақшасы мынадай редакцияда қолданылады деп белгіленсін:</w:t>
      </w:r>
    </w:p>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нысанында жіберілген өтініш немесе шағым;";</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64-бабының</w:t>
      </w:r>
      <w:r>
        <w:rPr>
          <w:rFonts w:ascii="Times New Roman"/>
          <w:b w:val="false"/>
          <w:i w:val="false"/>
          <w:color w:val="000000"/>
          <w:sz w:val="28"/>
        </w:rPr>
        <w:t xml:space="preserve"> бесінші бөлігінің қолданысы тоқтатыла тұрсын, тоқтатыла тұру кезеңінде осы бөлік мынадай редакцияда қолданылады деп белгіленсін: </w:t>
      </w:r>
    </w:p>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арқылы жүгіну тәртібін ақпараттандыру саласындағы уәкілетті орган айқындайды.</w:t>
      </w:r>
    </w:p>
    <w:bookmarkStart w:name="z830" w:id="898"/>
    <w:p>
      <w:pPr>
        <w:spacing w:after="0"/>
        <w:ind w:left="0"/>
        <w:jc w:val="both"/>
      </w:pPr>
      <w:r>
        <w:rPr>
          <w:rFonts w:ascii="Times New Roman"/>
          <w:b w:val="false"/>
          <w:i w:val="false"/>
          <w:color w:val="000000"/>
          <w:sz w:val="28"/>
        </w:rPr>
        <w:t>
      3. 2021 жылғы 1 шілдеден бастап:</w:t>
      </w:r>
    </w:p>
    <w:bookmarkEnd w:id="898"/>
    <w:bookmarkStart w:name="z831" w:id="899"/>
    <w:p>
      <w:pPr>
        <w:spacing w:after="0"/>
        <w:ind w:left="0"/>
        <w:jc w:val="both"/>
      </w:pPr>
      <w:r>
        <w:rPr>
          <w:rFonts w:ascii="Times New Roman"/>
          <w:b w:val="false"/>
          <w:i w:val="false"/>
          <w:color w:val="000000"/>
          <w:sz w:val="28"/>
        </w:rPr>
        <w:t xml:space="preserve">
      1) "Әкімшілік рәсімдер туралы" 2000 жылғы 27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 № 21-22, 90-құжат);</w:t>
      </w:r>
    </w:p>
    <w:bookmarkEnd w:id="899"/>
    <w:bookmarkStart w:name="z832" w:id="900"/>
    <w:p>
      <w:pPr>
        <w:spacing w:after="0"/>
        <w:ind w:left="0"/>
        <w:jc w:val="both"/>
      </w:pPr>
      <w:r>
        <w:rPr>
          <w:rFonts w:ascii="Times New Roman"/>
          <w:b w:val="false"/>
          <w:i w:val="false"/>
          <w:color w:val="000000"/>
          <w:sz w:val="28"/>
        </w:rPr>
        <w:t xml:space="preserve">
      2)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23-II, 172-құжат; 2016 ж., № 22, 116-құжат; 2018 ж., № 9, 31-құжат; № 22, 82-құжат) күші жойылды деп танылсын.</w:t>
      </w:r>
    </w:p>
    <w:bookmarkEnd w:id="900"/>
    <w:bookmarkStart w:name="z833" w:id="901"/>
    <w:p>
      <w:pPr>
        <w:spacing w:after="0"/>
        <w:ind w:left="0"/>
        <w:jc w:val="both"/>
      </w:pPr>
      <w:r>
        <w:rPr>
          <w:rFonts w:ascii="Times New Roman"/>
          <w:b w:val="false"/>
          <w:i w:val="false"/>
          <w:color w:val="000000"/>
          <w:sz w:val="28"/>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bookmarkEnd w:id="901"/>
    <w:bookmarkStart w:name="z834" w:id="902"/>
    <w:p>
      <w:pPr>
        <w:spacing w:after="0"/>
        <w:ind w:left="0"/>
        <w:jc w:val="both"/>
      </w:pPr>
      <w:r>
        <w:rPr>
          <w:rFonts w:ascii="Times New Roman"/>
          <w:b w:val="false"/>
          <w:i w:val="false"/>
          <w:color w:val="000000"/>
          <w:sz w:val="28"/>
        </w:rPr>
        <w:t>
      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bookmarkEnd w:id="902"/>
    <w:bookmarkStart w:name="z835" w:id="903"/>
    <w:p>
      <w:pPr>
        <w:spacing w:after="0"/>
        <w:ind w:left="0"/>
        <w:jc w:val="both"/>
      </w:pPr>
      <w:r>
        <w:rPr>
          <w:rFonts w:ascii="Times New Roman"/>
          <w:b w:val="false"/>
          <w:i w:val="false"/>
          <w:color w:val="000000"/>
          <w:sz w:val="28"/>
        </w:rPr>
        <w:t>
      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