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3753" w14:textId="1da3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Мазмұны алып тасталды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w:t>
      </w:r>
    </w:p>
    <w:bookmarkStart w:name="z3" w:id="0"/>
    <w:p>
      <w:pPr>
        <w:spacing w:after="0"/>
        <w:ind w:left="0"/>
        <w:jc w:val="left"/>
      </w:pPr>
      <w:r>
        <w:rPr>
          <w:rFonts w:ascii="Times New Roman"/>
          <w:b/>
          <w:i w:val="false"/>
          <w:color w:val="000000"/>
        </w:rPr>
        <w:t xml:space="preserve"> 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 w:id="2"/>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2"/>
    <w:bookmarkStart w:name="z7" w:id="3"/>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3"/>
    <w:bookmarkStart w:name="z8" w:id="4"/>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4"/>
    <w:bookmarkStart w:name="z9" w:id="5"/>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5"/>
    <w:bookmarkStart w:name="z10" w:id="6"/>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6"/>
    <w:bookmarkStart w:name="z11" w:id="7"/>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2" w:id="8"/>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8"/>
    <w:bookmarkStart w:name="z13" w:id="9"/>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9"/>
    <w:bookmarkStart w:name="z14" w:id="10"/>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0"/>
    <w:bookmarkStart w:name="z15" w:id="11"/>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1"/>
    <w:bookmarkStart w:name="z16" w:id="12"/>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2"/>
    <w:bookmarkStart w:name="z17" w:id="13"/>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3"/>
    <w:bookmarkStart w:name="z18" w:id="14"/>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4"/>
    <w:bookmarkStart w:name="z19" w:id="15"/>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5"/>
    <w:bookmarkStart w:name="z20" w:id="16"/>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6"/>
    <w:bookmarkStart w:name="z21" w:id="17"/>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7"/>
    <w:bookmarkStart w:name="z22" w:id="18"/>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18"/>
    <w:bookmarkStart w:name="z23" w:id="19"/>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19"/>
    <w:bookmarkStart w:name="z24" w:id="20"/>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0"/>
    <w:bookmarkStart w:name="z25" w:id="21"/>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1"/>
    <w:bookmarkStart w:name="z26" w:id="22"/>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2"/>
    <w:bookmarkStart w:name="z27" w:id="23"/>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3"/>
    <w:bookmarkStart w:name="z28" w:id="24"/>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4"/>
    <w:bookmarkStart w:name="z29" w:id="25"/>
    <w:p>
      <w:pPr>
        <w:spacing w:after="0"/>
        <w:ind w:left="0"/>
        <w:jc w:val="both"/>
      </w:pPr>
      <w:r>
        <w:rPr>
          <w:rFonts w:ascii="Times New Roman"/>
          <w:b w:val="false"/>
          <w:i w:val="false"/>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25"/>
    <w:bookmarkStart w:name="z30" w:id="26"/>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6"/>
    <w:bookmarkStart w:name="z31" w:id="27"/>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7"/>
    <w:bookmarkStart w:name="z32" w:id="28"/>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28"/>
    <w:bookmarkStart w:name="z33" w:id="29"/>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29"/>
    <w:bookmarkStart w:name="z34" w:id="30"/>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0"/>
    <w:bookmarkStart w:name="z35" w:id="31"/>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1"/>
    <w:bookmarkStart w:name="z36" w:id="32"/>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2"/>
    <w:bookmarkStart w:name="z37" w:id="33"/>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3"/>
    <w:bookmarkStart w:name="z38" w:id="34"/>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4"/>
    <w:bookmarkStart w:name="z39" w:id="35"/>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5"/>
    <w:bookmarkStart w:name="z40" w:id="36"/>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6"/>
    <w:bookmarkStart w:name="z41" w:id="37"/>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7"/>
    <w:bookmarkStart w:name="z42" w:id="38"/>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38"/>
    <w:bookmarkStart w:name="z43" w:id="39"/>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39"/>
    <w:bookmarkStart w:name="z44" w:id="40"/>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0"/>
    <w:bookmarkStart w:name="z45" w:id="41"/>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1"/>
    <w:bookmarkStart w:name="z46" w:id="42"/>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дәрілік заттардың келісімшарттық өндірісіне тапсырыс берушімен, сондай-ақ дәрілік заттарды немесе медициналық бұйымдарды жеткізуге медициналық бұйымдардың келісімшарттық өндірісіне тапсырыс берушілермен не Қазақстан Республикасының аумағында орналасқан дәрілік заттар мен медициналық бұйымдардың өндірісін құруға немесе жұмыс істеп тұрғандарын жаңғыртуға ниеті бар дәрілік заттар мен медициналық бұйымдардың айналысы саласындағы субъектімен үш жылға дейін ұзарту құқығымен он жылға дейінгі мерзімге Қазақстан Республикасының заңнамасында белгіленген тәртіппен жасасатын азаматтық-құқықтық шарт;</w:t>
      </w:r>
    </w:p>
    <w:bookmarkEnd w:id="42"/>
    <w:bookmarkStart w:name="z47" w:id="43"/>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3"/>
    <w:bookmarkStart w:name="z48" w:id="44"/>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4"/>
    <w:bookmarkStart w:name="z49" w:id="45"/>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5"/>
    <w:bookmarkStart w:name="z50" w:id="46"/>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6"/>
    <w:bookmarkStart w:name="z51" w:id="47"/>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7"/>
    <w:bookmarkStart w:name="z52" w:id="48"/>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48"/>
    <w:bookmarkStart w:name="z53" w:id="49"/>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49"/>
    <w:bookmarkStart w:name="z54" w:id="50"/>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50"/>
    <w:bookmarkStart w:name="z55" w:id="51"/>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1"/>
    <w:bookmarkStart w:name="z56" w:id="52"/>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2"/>
    <w:bookmarkStart w:name="z57" w:id="53"/>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3"/>
    <w:bookmarkStart w:name="z58" w:id="54"/>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4"/>
    <w:bookmarkStart w:name="z59" w:id="55"/>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5"/>
    <w:bookmarkStart w:name="z60" w:id="56"/>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6"/>
    <w:bookmarkStart w:name="z61" w:id="57"/>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7"/>
    <w:bookmarkStart w:name="z62" w:id="58"/>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58"/>
    <w:bookmarkStart w:name="z63" w:id="59"/>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59"/>
    <w:bookmarkStart w:name="z64" w:id="60"/>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60"/>
    <w:bookmarkStart w:name="z65" w:id="61"/>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1"/>
    <w:bookmarkStart w:name="z66" w:id="62"/>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2"/>
    <w:bookmarkStart w:name="z67" w:id="63"/>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3"/>
    <w:bookmarkStart w:name="z68" w:id="64"/>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4"/>
    <w:bookmarkStart w:name="z69" w:id="65"/>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5"/>
    <w:bookmarkStart w:name="z70" w:id="66"/>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6"/>
    <w:bookmarkStart w:name="z71" w:id="67"/>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7"/>
    <w:bookmarkStart w:name="z72" w:id="68"/>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68"/>
    <w:bookmarkStart w:name="z73" w:id="69"/>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69"/>
    <w:bookmarkStart w:name="z74" w:id="70"/>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70"/>
    <w:bookmarkStart w:name="z75" w:id="71"/>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1"/>
    <w:bookmarkStart w:name="z76" w:id="72"/>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2"/>
    <w:bookmarkStart w:name="z77" w:id="73"/>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3"/>
    <w:bookmarkStart w:name="z78" w:id="74"/>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4"/>
    <w:bookmarkStart w:name="z79" w:id="75"/>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5"/>
    <w:bookmarkStart w:name="z80" w:id="76"/>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6"/>
    <w:bookmarkStart w:name="z81" w:id="77"/>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7"/>
    <w:bookmarkStart w:name="z82" w:id="78"/>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78"/>
    <w:bookmarkStart w:name="z83" w:id="79"/>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79"/>
    <w:bookmarkStart w:name="z84" w:id="80"/>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80"/>
    <w:bookmarkStart w:name="z85" w:id="81"/>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1"/>
    <w:bookmarkStart w:name="z86" w:id="82"/>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82)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Start w:name="z89" w:id="83"/>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3"/>
    <w:bookmarkStart w:name="z90" w:id="84"/>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4"/>
    <w:bookmarkStart w:name="z91" w:id="85"/>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5"/>
    <w:bookmarkStart w:name="z92" w:id="86"/>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86"/>
    <w:bookmarkStart w:name="z93" w:id="87"/>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87"/>
    <w:bookmarkStart w:name="z94" w:id="88"/>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88"/>
    <w:bookmarkStart w:name="z95" w:id="89"/>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89"/>
    <w:bookmarkStart w:name="z96" w:id="90"/>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0"/>
    <w:bookmarkStart w:name="z97" w:id="91"/>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1"/>
    <w:bookmarkStart w:name="z98" w:id="92"/>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2"/>
    <w:bookmarkStart w:name="z99" w:id="93"/>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3"/>
    <w:bookmarkStart w:name="z100" w:id="94"/>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4"/>
    <w:bookmarkStart w:name="z101" w:id="95"/>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5"/>
    <w:bookmarkStart w:name="z102" w:id="96"/>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96"/>
    <w:bookmarkStart w:name="z103" w:id="97"/>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97"/>
    <w:bookmarkStart w:name="z104" w:id="98"/>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98"/>
    <w:bookmarkStart w:name="z105" w:id="99"/>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99"/>
    <w:bookmarkStart w:name="z106" w:id="100"/>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0"/>
    <w:bookmarkStart w:name="z107" w:id="101"/>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1"/>
    <w:bookmarkStart w:name="z108" w:id="102"/>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2"/>
    <w:bookmarkStart w:name="z109" w:id="103"/>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3"/>
    <w:bookmarkStart w:name="z110" w:id="104"/>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4"/>
    <w:bookmarkStart w:name="z111" w:id="105"/>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5"/>
    <w:bookmarkStart w:name="z112" w:id="106"/>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06"/>
    <w:bookmarkStart w:name="z113" w:id="107"/>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07"/>
    <w:bookmarkStart w:name="z114" w:id="108"/>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08"/>
    <w:bookmarkStart w:name="z115" w:id="109"/>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09"/>
    <w:bookmarkStart w:name="z116" w:id="110"/>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0"/>
    <w:bookmarkStart w:name="z117" w:id="111"/>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1"/>
    <w:bookmarkStart w:name="z118" w:id="112"/>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2"/>
    <w:bookmarkStart w:name="z119" w:id="113"/>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3"/>
    <w:bookmarkStart w:name="z120" w:id="114"/>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4"/>
    <w:bookmarkStart w:name="z121" w:id="115"/>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5"/>
    <w:bookmarkStart w:name="z122" w:id="116"/>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16"/>
    <w:bookmarkStart w:name="z123" w:id="117"/>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17"/>
    <w:bookmarkStart w:name="z124" w:id="118"/>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18"/>
    <w:bookmarkStart w:name="z125" w:id="119"/>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19"/>
    <w:bookmarkStart w:name="z126" w:id="120"/>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0"/>
    <w:bookmarkStart w:name="z127" w:id="121"/>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1"/>
    <w:bookmarkStart w:name="z128" w:id="122"/>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2"/>
    <w:bookmarkStart w:name="z129" w:id="123"/>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3"/>
    <w:bookmarkStart w:name="z130" w:id="124"/>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4"/>
    <w:bookmarkStart w:name="z131" w:id="125"/>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5"/>
    <w:bookmarkStart w:name="z132" w:id="126"/>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26"/>
    <w:bookmarkStart w:name="z133" w:id="127"/>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27"/>
    <w:bookmarkStart w:name="z134" w:id="128"/>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28"/>
    <w:bookmarkStart w:name="z135" w:id="129"/>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29"/>
    <w:bookmarkStart w:name="z136" w:id="130"/>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0"/>
    <w:bookmarkStart w:name="z137" w:id="131"/>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1"/>
    <w:bookmarkStart w:name="z138" w:id="132"/>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2"/>
    <w:bookmarkStart w:name="z139" w:id="133"/>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3"/>
    <w:bookmarkStart w:name="z140" w:id="134"/>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134"/>
    <w:bookmarkStart w:name="z141" w:id="135"/>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5"/>
    <w:bookmarkStart w:name="z142" w:id="136"/>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36"/>
    <w:bookmarkStart w:name="z143" w:id="137"/>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37"/>
    <w:bookmarkStart w:name="z144" w:id="138"/>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38"/>
    <w:bookmarkStart w:name="z145" w:id="139"/>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39"/>
    <w:bookmarkStart w:name="z146" w:id="140"/>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0"/>
    <w:bookmarkStart w:name="z147" w:id="141"/>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1"/>
    <w:bookmarkStart w:name="z148" w:id="142"/>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2"/>
    <w:bookmarkStart w:name="z149" w:id="143"/>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3"/>
    <w:bookmarkStart w:name="z150" w:id="144"/>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4"/>
    <w:bookmarkStart w:name="z151" w:id="145"/>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5"/>
    <w:bookmarkStart w:name="z152" w:id="146"/>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46"/>
    <w:bookmarkStart w:name="z153" w:id="147"/>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47"/>
    <w:bookmarkStart w:name="z154" w:id="148"/>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48"/>
    <w:bookmarkStart w:name="z155" w:id="149"/>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49"/>
    <w:bookmarkStart w:name="z156" w:id="150"/>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0"/>
    <w:bookmarkStart w:name="z157" w:id="151"/>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1"/>
    <w:bookmarkStart w:name="z158" w:id="152"/>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2"/>
    <w:bookmarkStart w:name="z159" w:id="153"/>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3"/>
    <w:bookmarkStart w:name="z160" w:id="154"/>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4"/>
    <w:bookmarkStart w:name="z161" w:id="155"/>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5"/>
    <w:bookmarkStart w:name="z162" w:id="156"/>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56"/>
    <w:bookmarkStart w:name="z163" w:id="157"/>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7"/>
    <w:bookmarkStart w:name="z164" w:id="158"/>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bookmarkEnd w:id="158"/>
    <w:bookmarkStart w:name="z165" w:id="159"/>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59"/>
    <w:bookmarkStart w:name="z166" w:id="160"/>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0"/>
    <w:bookmarkStart w:name="z167" w:id="161"/>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1"/>
    <w:bookmarkStart w:name="z168" w:id="162"/>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2"/>
    <w:bookmarkStart w:name="z169" w:id="163"/>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3"/>
    <w:bookmarkStart w:name="z170" w:id="164"/>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4"/>
    <w:bookmarkStart w:name="z171" w:id="165"/>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5"/>
    <w:bookmarkStart w:name="z172" w:id="166"/>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66"/>
    <w:bookmarkStart w:name="z173" w:id="167"/>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67"/>
    <w:bookmarkStart w:name="z174" w:id="168"/>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68"/>
    <w:bookmarkStart w:name="z175" w:id="169"/>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69"/>
    <w:bookmarkStart w:name="z176" w:id="170"/>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0"/>
    <w:bookmarkStart w:name="z177" w:id="171"/>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1"/>
    <w:bookmarkStart w:name="z178" w:id="172"/>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2"/>
    <w:bookmarkStart w:name="z179" w:id="173"/>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3"/>
    <w:bookmarkStart w:name="z180" w:id="174"/>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4"/>
    <w:bookmarkStart w:name="z181" w:id="175"/>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5"/>
    <w:bookmarkStart w:name="z182" w:id="176"/>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76"/>
    <w:bookmarkStart w:name="z183" w:id="177"/>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77"/>
    <w:bookmarkStart w:name="z184" w:id="178"/>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78"/>
    <w:bookmarkStart w:name="z185" w:id="179"/>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79"/>
    <w:bookmarkStart w:name="z186" w:id="180"/>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182)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Start w:name="z188" w:id="181"/>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1"/>
    <w:bookmarkStart w:name="z189" w:id="182"/>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2"/>
    <w:bookmarkStart w:name="z190" w:id="183"/>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3"/>
    <w:bookmarkStart w:name="z191" w:id="184"/>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4"/>
    <w:bookmarkStart w:name="z192" w:id="185"/>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85"/>
    <w:bookmarkStart w:name="z193" w:id="186"/>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86"/>
    <w:bookmarkStart w:name="z194" w:id="187"/>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87"/>
    <w:bookmarkStart w:name="z195" w:id="188"/>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88"/>
    <w:bookmarkStart w:name="z196" w:id="189"/>
    <w:p>
      <w:pPr>
        <w:spacing w:after="0"/>
        <w:ind w:left="0"/>
        <w:jc w:val="both"/>
      </w:pPr>
      <w:r>
        <w:rPr>
          <w:rFonts w:ascii="Times New Roman"/>
          <w:b w:val="false"/>
          <w:i w:val="false"/>
          <w:color w:val="000000"/>
          <w:sz w:val="28"/>
        </w:rPr>
        <w:t>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89"/>
    <w:bookmarkStart w:name="z197" w:id="190"/>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0"/>
    <w:bookmarkStart w:name="z198" w:id="191"/>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1"/>
    <w:bookmarkStart w:name="z199" w:id="192"/>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2"/>
    <w:bookmarkStart w:name="z200" w:id="193"/>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3"/>
    <w:bookmarkStart w:name="z201" w:id="194"/>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4"/>
    <w:bookmarkStart w:name="z202" w:id="195"/>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195"/>
    <w:bookmarkStart w:name="z203" w:id="196"/>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96"/>
    <w:bookmarkStart w:name="z204" w:id="197"/>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200)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Start w:name="z206" w:id="198"/>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198"/>
    <w:bookmarkStart w:name="z207" w:id="199"/>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199"/>
    <w:bookmarkStart w:name="z208" w:id="200"/>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0"/>
    <w:bookmarkStart w:name="z209" w:id="201"/>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1"/>
    <w:bookmarkStart w:name="z210" w:id="202"/>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2"/>
    <w:bookmarkStart w:name="z211" w:id="203"/>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3"/>
    <w:bookmarkStart w:name="z212" w:id="204"/>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04"/>
    <w:bookmarkStart w:name="z213" w:id="205"/>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05"/>
    <w:bookmarkStart w:name="z214" w:id="206"/>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06"/>
    <w:bookmarkStart w:name="z215" w:id="207"/>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07"/>
    <w:bookmarkStart w:name="z216" w:id="208"/>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08"/>
    <w:bookmarkStart w:name="z217" w:id="209"/>
    <w:p>
      <w:pPr>
        <w:spacing w:after="0"/>
        <w:ind w:left="0"/>
        <w:jc w:val="both"/>
      </w:pPr>
      <w:r>
        <w:rPr>
          <w:rFonts w:ascii="Times New Roman"/>
          <w:b w:val="false"/>
          <w:i w:val="false"/>
          <w:color w:val="000000"/>
          <w:sz w:val="28"/>
        </w:rPr>
        <w:t>
      212) психологиялық көмек - мыналарға:</w:t>
      </w:r>
    </w:p>
    <w:bookmarkEnd w:id="209"/>
    <w:bookmarkStart w:name="z218" w:id="210"/>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0"/>
    <w:bookmarkStart w:name="z219" w:id="211"/>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1"/>
    <w:bookmarkStart w:name="z220" w:id="212"/>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2"/>
    <w:bookmarkStart w:name="z221" w:id="213"/>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3"/>
    <w:bookmarkStart w:name="z222" w:id="214"/>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14"/>
    <w:bookmarkStart w:name="z223" w:id="215"/>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15"/>
    <w:bookmarkStart w:name="z224" w:id="216"/>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16"/>
    <w:bookmarkStart w:name="z225" w:id="217"/>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17"/>
    <w:bookmarkStart w:name="z226" w:id="218"/>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18"/>
    <w:bookmarkStart w:name="z227" w:id="219"/>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19"/>
    <w:bookmarkStart w:name="z228" w:id="220"/>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0"/>
    <w:bookmarkStart w:name="z229" w:id="221"/>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1"/>
    <w:bookmarkStart w:name="z230" w:id="222"/>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2"/>
    <w:bookmarkStart w:name="z231" w:id="223"/>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3"/>
    <w:bookmarkStart w:name="z232" w:id="224"/>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24"/>
    <w:bookmarkStart w:name="z233" w:id="225"/>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25"/>
    <w:bookmarkStart w:name="z234" w:id="226"/>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26"/>
    <w:bookmarkStart w:name="z235" w:id="227"/>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27"/>
    <w:bookmarkStart w:name="z236" w:id="228"/>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28"/>
    <w:bookmarkStart w:name="z237" w:id="229"/>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29"/>
    <w:bookmarkStart w:name="z238" w:id="230"/>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0"/>
    <w:bookmarkStart w:name="z239" w:id="231"/>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1"/>
    <w:bookmarkStart w:name="z240" w:id="232"/>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2"/>
    <w:bookmarkStart w:name="z241" w:id="233"/>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3"/>
    <w:bookmarkStart w:name="z242" w:id="234"/>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34"/>
    <w:bookmarkStart w:name="z243" w:id="235"/>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35"/>
    <w:bookmarkStart w:name="z244" w:id="236"/>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36"/>
    <w:bookmarkStart w:name="z3551" w:id="237"/>
    <w:p>
      <w:pPr>
        <w:spacing w:after="0"/>
        <w:ind w:left="0"/>
        <w:jc w:val="both"/>
      </w:pPr>
      <w:r>
        <w:rPr>
          <w:rFonts w:ascii="Times New Roman"/>
          <w:b w:val="false"/>
          <w:i w:val="false"/>
          <w:color w:val="000000"/>
          <w:sz w:val="28"/>
        </w:rPr>
        <w:t>
      236-1) стратегиялық маңызды дәрілік заттар мен медициналық бұйымдар – мынадай:</w:t>
      </w:r>
    </w:p>
    <w:bookmarkEnd w:id="237"/>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Start w:name="z245" w:id="238"/>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38"/>
    <w:bookmarkStart w:name="z246" w:id="239"/>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39"/>
    <w:bookmarkStart w:name="z247" w:id="240"/>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0"/>
    <w:bookmarkStart w:name="z248" w:id="241"/>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1"/>
    <w:bookmarkStart w:name="z249" w:id="242"/>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2"/>
    <w:bookmarkStart w:name="z250" w:id="243"/>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3"/>
    <w:bookmarkStart w:name="z251" w:id="244"/>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4"/>
    <w:bookmarkStart w:name="z252" w:id="245"/>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bookmarkStart w:name="z255" w:id="246"/>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46"/>
    <w:bookmarkStart w:name="z256" w:id="247"/>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47"/>
    <w:bookmarkStart w:name="z257" w:id="248"/>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48"/>
    <w:bookmarkStart w:name="z258" w:id="249"/>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49"/>
    <w:bookmarkStart w:name="z259" w:id="250"/>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50"/>
    <w:bookmarkStart w:name="z260" w:id="251"/>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1"/>
    <w:bookmarkStart w:name="z261" w:id="252"/>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2"/>
    <w:bookmarkStart w:name="z262" w:id="253"/>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53"/>
    <w:bookmarkStart w:name="z263" w:id="254"/>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54"/>
    <w:bookmarkStart w:name="z264" w:id="255"/>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55"/>
    <w:bookmarkStart w:name="z265" w:id="256"/>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56"/>
    <w:bookmarkStart w:name="z266" w:id="257"/>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57"/>
    <w:bookmarkStart w:name="z267" w:id="258"/>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58"/>
    <w:bookmarkStart w:name="z268" w:id="259"/>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261) тармақшаны алып тастау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Start w:name="z270" w:id="260"/>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0"/>
    <w:bookmarkStart w:name="z271" w:id="261"/>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1"/>
    <w:bookmarkStart w:name="z272" w:id="262"/>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62"/>
    <w:bookmarkStart w:name="z273" w:id="263"/>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63"/>
    <w:bookmarkStart w:name="z274" w:id="264"/>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64"/>
    <w:bookmarkStart w:name="z275" w:id="265"/>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65"/>
    <w:bookmarkStart w:name="z276" w:id="266"/>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66"/>
    <w:bookmarkStart w:name="z277" w:id="267"/>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67"/>
    <w:bookmarkStart w:name="z278" w:id="268"/>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68"/>
    <w:bookmarkStart w:name="z279" w:id="269"/>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69"/>
    <w:bookmarkStart w:name="z280" w:id="270"/>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0"/>
    <w:bookmarkStart w:name="z281" w:id="271"/>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1"/>
    <w:bookmarkStart w:name="z282" w:id="272"/>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72"/>
    <w:bookmarkStart w:name="z283" w:id="273"/>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73"/>
    <w:bookmarkStart w:name="z284" w:id="274"/>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74"/>
    <w:bookmarkStart w:name="z285" w:id="275"/>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75"/>
    <w:bookmarkStart w:name="z286" w:id="276"/>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76"/>
    <w:bookmarkStart w:name="z287" w:id="277"/>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77"/>
    <w:bookmarkStart w:name="z288" w:id="278"/>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78"/>
    <w:bookmarkStart w:name="z289" w:id="279"/>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79"/>
    <w:bookmarkStart w:name="z290" w:id="280"/>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0"/>
    <w:bookmarkStart w:name="z291" w:id="281"/>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1"/>
    <w:bookmarkStart w:name="z292" w:id="282"/>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82"/>
    <w:bookmarkStart w:name="z293" w:id="283"/>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83"/>
    <w:bookmarkStart w:name="z294" w:id="284"/>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84"/>
    <w:bookmarkStart w:name="z295" w:id="285"/>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85"/>
    <w:bookmarkStart w:name="z296" w:id="286"/>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86"/>
    <w:bookmarkStart w:name="z297" w:id="287"/>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87"/>
    <w:bookmarkStart w:name="z298" w:id="288"/>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88"/>
    <w:bookmarkStart w:name="z299" w:id="289"/>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89"/>
    <w:bookmarkStart w:name="z300" w:id="290"/>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0"/>
    <w:bookmarkStart w:name="z301" w:id="291"/>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1"/>
    <w:bookmarkStart w:name="z302" w:id="292"/>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294-1), 294-2) тармақшалармен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3" w:id="293"/>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293"/>
    <w:bookmarkStart w:name="z304" w:id="294"/>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294"/>
    <w:bookmarkStart w:name="z305" w:id="295"/>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295"/>
    <w:bookmarkStart w:name="z306" w:id="296"/>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296"/>
    <w:bookmarkStart w:name="z307" w:id="297"/>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денсаулық сақтау саласындағы заңнамасы</w:t>
      </w:r>
    </w:p>
    <w:bookmarkStart w:name="z309" w:id="298"/>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298"/>
    <w:bookmarkStart w:name="z310" w:id="29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299"/>
    <w:p>
      <w:pPr>
        <w:spacing w:after="0"/>
        <w:ind w:left="0"/>
        <w:jc w:val="both"/>
      </w:pPr>
      <w:r>
        <w:rPr>
          <w:rFonts w:ascii="Times New Roman"/>
          <w:b/>
          <w:i w:val="false"/>
          <w:color w:val="000000"/>
          <w:sz w:val="28"/>
        </w:rPr>
        <w:t>3-бап. Осы Кодексте реттелетін қатынастар</w:t>
      </w:r>
    </w:p>
    <w:bookmarkStart w:name="z312" w:id="300"/>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00"/>
    <w:bookmarkStart w:name="z313" w:id="301"/>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1"/>
    <w:bookmarkStart w:name="z314" w:id="302"/>
    <w:p>
      <w:pPr>
        <w:spacing w:after="0"/>
        <w:ind w:left="0"/>
        <w:jc w:val="both"/>
      </w:pPr>
      <w:r>
        <w:rPr>
          <w:rFonts w:ascii="Times New Roman"/>
          <w:b w:val="false"/>
          <w:i w:val="false"/>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302"/>
    <w:bookmarkStart w:name="z315" w:id="303"/>
    <w:p>
      <w:pPr>
        <w:spacing w:after="0"/>
        <w:ind w:left="0"/>
        <w:jc w:val="both"/>
      </w:pPr>
      <w:r>
        <w:rPr>
          <w:rFonts w:ascii="Times New Roman"/>
          <w:b w:val="false"/>
          <w:i w:val="false"/>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03"/>
    <w:bookmarkStart w:name="z316" w:id="304"/>
    <w:p>
      <w:pPr>
        <w:spacing w:after="0"/>
        <w:ind w:left="0"/>
        <w:jc w:val="both"/>
      </w:pPr>
      <w:r>
        <w:rPr>
          <w:rFonts w:ascii="Times New Roman"/>
          <w:b w:val="false"/>
          <w:i w:val="false"/>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04"/>
    <w:bookmarkStart w:name="z317" w:id="305"/>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05"/>
    <w:bookmarkStart w:name="z318" w:id="306"/>
    <w:p>
      <w:pPr>
        <w:spacing w:after="0"/>
        <w:ind w:left="0"/>
        <w:jc w:val="both"/>
      </w:pPr>
      <w:r>
        <w:rPr>
          <w:rFonts w:ascii="Times New Roman"/>
          <w:b w:val="false"/>
          <w:i w:val="false"/>
          <w:color w:val="000000"/>
          <w:sz w:val="28"/>
        </w:rPr>
        <w:t>
      5) фармацевтикалық көрсетілетін қызметтерді;</w:t>
      </w:r>
    </w:p>
    <w:bookmarkEnd w:id="306"/>
    <w:bookmarkStart w:name="z319" w:id="307"/>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07"/>
    <w:bookmarkStart w:name="z320" w:id="308"/>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Start w:name="z322" w:id="309"/>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09"/>
    <w:bookmarkStart w:name="z323" w:id="310"/>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0"/>
    <w:p>
      <w:pPr>
        <w:spacing w:after="0"/>
        <w:ind w:left="0"/>
        <w:jc w:val="both"/>
      </w:pPr>
      <w:r>
        <w:rPr>
          <w:rFonts w:ascii="Times New Roman"/>
          <w:b/>
          <w:i w:val="false"/>
          <w:color w:val="000000"/>
          <w:sz w:val="28"/>
        </w:rPr>
        <w:t>5-бап. Қазақстан Республикасының денсаулық сақтау саласындағы заңнамасының қағидаттары</w:t>
      </w:r>
    </w:p>
    <w:bookmarkStart w:name="z325" w:id="311"/>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11"/>
    <w:bookmarkStart w:name="z326" w:id="312"/>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12"/>
    <w:bookmarkStart w:name="z327" w:id="313"/>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13"/>
    <w:bookmarkStart w:name="z328" w:id="314"/>
    <w:p>
      <w:pPr>
        <w:spacing w:after="0"/>
        <w:ind w:left="0"/>
        <w:jc w:val="both"/>
      </w:pPr>
      <w:r>
        <w:rPr>
          <w:rFonts w:ascii="Times New Roman"/>
          <w:b w:val="false"/>
          <w:i w:val="false"/>
          <w:color w:val="000000"/>
          <w:sz w:val="28"/>
        </w:rPr>
        <w:t>
      3) ана мен баланы қорғау;</w:t>
      </w:r>
    </w:p>
    <w:bookmarkEnd w:id="314"/>
    <w:bookmarkStart w:name="z329" w:id="315"/>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15"/>
    <w:bookmarkStart w:name="z330" w:id="316"/>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16"/>
    <w:bookmarkStart w:name="z331" w:id="317"/>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17"/>
    <w:bookmarkStart w:name="z332" w:id="318"/>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18"/>
    <w:bookmarkStart w:name="z333" w:id="319"/>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19"/>
    <w:bookmarkStart w:name="z334" w:id="320"/>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20"/>
    <w:bookmarkStart w:name="z335" w:id="321"/>
    <w:p>
      <w:pPr>
        <w:spacing w:after="0"/>
        <w:ind w:left="0"/>
        <w:jc w:val="both"/>
      </w:pPr>
      <w:r>
        <w:rPr>
          <w:rFonts w:ascii="Times New Roman"/>
          <w:b w:val="false"/>
          <w:i w:val="false"/>
          <w:color w:val="000000"/>
          <w:sz w:val="28"/>
        </w:rPr>
        <w:t>
      10) медициналық көмектің қолжетімділігі;</w:t>
      </w:r>
    </w:p>
    <w:bookmarkEnd w:id="321"/>
    <w:bookmarkStart w:name="z336" w:id="322"/>
    <w:p>
      <w:pPr>
        <w:spacing w:after="0"/>
        <w:ind w:left="0"/>
        <w:jc w:val="both"/>
      </w:pPr>
      <w:r>
        <w:rPr>
          <w:rFonts w:ascii="Times New Roman"/>
          <w:b w:val="false"/>
          <w:i w:val="false"/>
          <w:color w:val="000000"/>
          <w:sz w:val="28"/>
        </w:rPr>
        <w:t>
      11) медициналық көмектің сапасын үнемі арттыру;</w:t>
      </w:r>
    </w:p>
    <w:bookmarkEnd w:id="322"/>
    <w:bookmarkStart w:name="z337" w:id="323"/>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23"/>
    <w:bookmarkStart w:name="z338" w:id="324"/>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24"/>
    <w:bookmarkStart w:name="z339" w:id="325"/>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25"/>
    <w:bookmarkStart w:name="z340" w:id="326"/>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26"/>
    <w:bookmarkStart w:name="z341" w:id="327"/>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27"/>
    <w:bookmarkStart w:name="z342" w:id="328"/>
    <w:p>
      <w:pPr>
        <w:spacing w:after="0"/>
        <w:ind w:left="0"/>
        <w:jc w:val="both"/>
      </w:pPr>
      <w:r>
        <w:rPr>
          <w:rFonts w:ascii="Times New Roman"/>
          <w:b w:val="false"/>
          <w:i w:val="false"/>
          <w:color w:val="000000"/>
          <w:sz w:val="28"/>
        </w:rPr>
        <w:t>
      17) ерікті өтеусіз донорлықты көтермелеу;</w:t>
      </w:r>
    </w:p>
    <w:bookmarkEnd w:id="328"/>
    <w:bookmarkStart w:name="z343" w:id="329"/>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29"/>
    <w:bookmarkStart w:name="z344" w:id="330"/>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30"/>
    <w:bookmarkStart w:name="z345" w:id="331"/>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31"/>
    <w:bookmarkStart w:name="z346" w:id="332"/>
    <w:p>
      <w:pPr>
        <w:spacing w:after="0"/>
        <w:ind w:left="0"/>
        <w:jc w:val="left"/>
      </w:pPr>
      <w:r>
        <w:rPr>
          <w:rFonts w:ascii="Times New Roman"/>
          <w:b/>
          <w:i w:val="false"/>
          <w:color w:val="000000"/>
        </w:rPr>
        <w:t xml:space="preserve"> 2-тарау. ДЕНСАУЛЫҚ САҚТАУ САЛАСЫНДАҒЫ МЕМЛЕКЕТТІК РЕТТЕУ МЕН БАСҚАРУ</w:t>
      </w:r>
    </w:p>
    <w:bookmarkEnd w:id="332"/>
    <w:p>
      <w:pPr>
        <w:spacing w:after="0"/>
        <w:ind w:left="0"/>
        <w:jc w:val="both"/>
      </w:pPr>
      <w:r>
        <w:rPr>
          <w:rFonts w:ascii="Times New Roman"/>
          <w:b/>
          <w:i w:val="false"/>
          <w:color w:val="000000"/>
          <w:sz w:val="28"/>
        </w:rPr>
        <w:t>6-бап. Қазақстан Республикасы Үкіметінің құзыреті</w:t>
      </w:r>
    </w:p>
    <w:bookmarkStart w:name="z348" w:id="333"/>
    <w:p>
      <w:pPr>
        <w:spacing w:after="0"/>
        <w:ind w:left="0"/>
        <w:jc w:val="both"/>
      </w:pPr>
      <w:r>
        <w:rPr>
          <w:rFonts w:ascii="Times New Roman"/>
          <w:b w:val="false"/>
          <w:i w:val="false"/>
          <w:color w:val="000000"/>
          <w:sz w:val="28"/>
        </w:rPr>
        <w:t>
      Қазақстан Республикасының Үкіметі:</w:t>
      </w:r>
    </w:p>
    <w:bookmarkEnd w:id="333"/>
    <w:bookmarkStart w:name="z349" w:id="334"/>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bookmarkStart w:name="z359" w:id="335"/>
    <w:p>
      <w:pPr>
        <w:spacing w:after="0"/>
        <w:ind w:left="0"/>
        <w:jc w:val="both"/>
      </w:pPr>
      <w:r>
        <w:rPr>
          <w:rFonts w:ascii="Times New Roman"/>
          <w:b w:val="false"/>
          <w:i w:val="false"/>
          <w:color w:val="000000"/>
          <w:sz w:val="28"/>
        </w:rPr>
        <w:t>
      1. Уәкілетті орган:</w:t>
      </w:r>
    </w:p>
    <w:bookmarkEnd w:id="335"/>
    <w:bookmarkStart w:name="z360" w:id="336"/>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36"/>
    <w:bookmarkStart w:name="z3594" w:id="337"/>
    <w:p>
      <w:pPr>
        <w:spacing w:after="0"/>
        <w:ind w:left="0"/>
        <w:jc w:val="both"/>
      </w:pPr>
      <w:r>
        <w:rPr>
          <w:rFonts w:ascii="Times New Roman"/>
          <w:b w:val="false"/>
          <w:i w:val="false"/>
          <w:color w:val="000000"/>
          <w:sz w:val="28"/>
        </w:rPr>
        <w:t>
      1-1) денсаулық сақтау саласындағы мемлекеттік саясатты қалыптастырады және іске асырады;</w:t>
      </w:r>
    </w:p>
    <w:bookmarkEnd w:id="337"/>
    <w:bookmarkStart w:name="z361" w:id="338"/>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 w:id="339"/>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39"/>
    <w:bookmarkStart w:name="z364" w:id="340"/>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40"/>
    <w:bookmarkStart w:name="z365" w:id="341"/>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41"/>
    <w:bookmarkStart w:name="z366" w:id="342"/>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42"/>
    <w:bookmarkStart w:name="z3595" w:id="343"/>
    <w:p>
      <w:pPr>
        <w:spacing w:after="0"/>
        <w:ind w:left="0"/>
        <w:jc w:val="both"/>
      </w:pPr>
      <w:r>
        <w:rPr>
          <w:rFonts w:ascii="Times New Roman"/>
          <w:b w:val="false"/>
          <w:i w:val="false"/>
          <w:color w:val="000000"/>
          <w:sz w:val="28"/>
        </w:rPr>
        <w:t>
      7-1) төтенше жағдайлар, төтенше жағдай режимін енгізу кезінде халыққа медициналық көмек беру тәртібін, түрлерін және көлемін айқындайды;</w:t>
      </w:r>
    </w:p>
    <w:bookmarkEnd w:id="343"/>
    <w:bookmarkStart w:name="z367" w:id="344"/>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44"/>
    <w:bookmarkStart w:name="z368" w:id="345"/>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45"/>
    <w:bookmarkStart w:name="z3596" w:id="346"/>
    <w:p>
      <w:pPr>
        <w:spacing w:after="0"/>
        <w:ind w:left="0"/>
        <w:jc w:val="both"/>
      </w:pPr>
      <w:r>
        <w:rPr>
          <w:rFonts w:ascii="Times New Roman"/>
          <w:b w:val="false"/>
          <w:i w:val="false"/>
          <w:color w:val="000000"/>
          <w:sz w:val="28"/>
        </w:rPr>
        <w:t>
      9-1) денсаулық сақтау саласындағы ұлттық операторды, оның функциялары мен өкілеттіктерін айқындайды;</w:t>
      </w:r>
    </w:p>
    <w:bookmarkEnd w:id="346"/>
    <w:bookmarkStart w:name="z3597" w:id="347"/>
    <w:p>
      <w:pPr>
        <w:spacing w:after="0"/>
        <w:ind w:left="0"/>
        <w:jc w:val="both"/>
      </w:pPr>
      <w:r>
        <w:rPr>
          <w:rFonts w:ascii="Times New Roman"/>
          <w:b w:val="false"/>
          <w:i w:val="false"/>
          <w:color w:val="000000"/>
          <w:sz w:val="28"/>
        </w:rPr>
        <w:t>
      9-2) бірыңғай дистрибьюторды айқындайды;</w:t>
      </w:r>
    </w:p>
    <w:bookmarkEnd w:id="347"/>
    <w:bookmarkStart w:name="z369" w:id="348"/>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48"/>
    <w:bookmarkStart w:name="z3617" w:id="349"/>
    <w:p>
      <w:pPr>
        <w:spacing w:after="0"/>
        <w:ind w:left="0"/>
        <w:jc w:val="both"/>
      </w:pPr>
      <w:r>
        <w:rPr>
          <w:rFonts w:ascii="Times New Roman"/>
          <w:b w:val="false"/>
          <w:i w:val="false"/>
          <w:color w:val="000000"/>
          <w:sz w:val="28"/>
        </w:rPr>
        <w:t>
      10-1) дактилоскопиялық тіркеуден өтуден босатуға негіз болатын аурулардың тізбесін Қазақстан Республикасының Ішкі істер министрлігімен келісу бойынша әзірлейді және бекітеді;</w:t>
      </w:r>
    </w:p>
    <w:bookmarkEnd w:id="349"/>
    <w:bookmarkStart w:name="z370" w:id="350"/>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50"/>
    <w:bookmarkStart w:name="z371" w:id="351"/>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51"/>
    <w:bookmarkStart w:name="z372" w:id="352"/>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Start w:name="z374" w:id="353"/>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53"/>
    <w:bookmarkStart w:name="z3598" w:id="354"/>
    <w:p>
      <w:pPr>
        <w:spacing w:after="0"/>
        <w:ind w:left="0"/>
        <w:jc w:val="both"/>
      </w:pPr>
      <w:r>
        <w:rPr>
          <w:rFonts w:ascii="Times New Roman"/>
          <w:b w:val="false"/>
          <w:i w:val="false"/>
          <w:color w:val="000000"/>
          <w:sz w:val="28"/>
        </w:rPr>
        <w:t>
      15-1)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тәртібін айқындайды;</w:t>
      </w:r>
    </w:p>
    <w:bookmarkEnd w:id="354"/>
    <w:bookmarkStart w:name="z3599" w:id="355"/>
    <w:p>
      <w:pPr>
        <w:spacing w:after="0"/>
        <w:ind w:left="0"/>
        <w:jc w:val="both"/>
      </w:pPr>
      <w:r>
        <w:rPr>
          <w:rFonts w:ascii="Times New Roman"/>
          <w:b w:val="false"/>
          <w:i w:val="false"/>
          <w:color w:val="000000"/>
          <w:sz w:val="28"/>
        </w:rPr>
        <w:t>
      15-2)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355"/>
    <w:bookmarkStart w:name="z375" w:id="356"/>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56"/>
    <w:bookmarkStart w:name="z376" w:id="357"/>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57"/>
    <w:bookmarkStart w:name="z377" w:id="358"/>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58"/>
    <w:bookmarkStart w:name="z378" w:id="359"/>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59"/>
    <w:bookmarkStart w:name="z379" w:id="360"/>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60"/>
    <w:bookmarkStart w:name="z380" w:id="361"/>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61"/>
    <w:bookmarkStart w:name="z381" w:id="362"/>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62"/>
    <w:bookmarkStart w:name="z382" w:id="363"/>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4" w:id="364"/>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64"/>
    <w:bookmarkStart w:name="z385" w:id="365"/>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65"/>
    <w:bookmarkStart w:name="z386" w:id="366"/>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66"/>
    <w:bookmarkStart w:name="z387" w:id="367"/>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67"/>
    <w:bookmarkStart w:name="z388" w:id="368"/>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68"/>
    <w:bookmarkStart w:name="z389" w:id="369"/>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69"/>
    <w:bookmarkStart w:name="z390" w:id="370"/>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70"/>
    <w:p>
      <w:pPr>
        <w:spacing w:after="0"/>
        <w:ind w:left="0"/>
        <w:jc w:val="both"/>
      </w:pPr>
      <w:r>
        <w:rPr>
          <w:rFonts w:ascii="Times New Roman"/>
          <w:b w:val="false"/>
          <w:i w:val="false"/>
          <w:color w:val="000000"/>
          <w:sz w:val="28"/>
        </w:rPr>
        <w:t>
      31-1) медицина қызметкерлерінің толтыруы үшін міндетті құжаттаманың тізбесін әзірлейді және бекітеді;</w:t>
      </w:r>
    </w:p>
    <w:bookmarkStart w:name="z391" w:id="371"/>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71"/>
    <w:bookmarkStart w:name="z392" w:id="372"/>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72"/>
    <w:bookmarkStart w:name="z393" w:id="373"/>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73"/>
    <w:bookmarkStart w:name="z394" w:id="374"/>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74"/>
    <w:bookmarkStart w:name="z395" w:id="375"/>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75"/>
    <w:bookmarkStart w:name="z396" w:id="376"/>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76"/>
    <w:bookmarkStart w:name="z397" w:id="377"/>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77"/>
    <w:bookmarkStart w:name="z398" w:id="378"/>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78"/>
    <w:bookmarkStart w:name="z399" w:id="379"/>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әзірлейді және бекітеді;</w:t>
      </w:r>
    </w:p>
    <w:bookmarkStart w:name="z401" w:id="380"/>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80"/>
    <w:bookmarkStart w:name="z402" w:id="381"/>
    <w:p>
      <w:pPr>
        <w:spacing w:after="0"/>
        <w:ind w:left="0"/>
        <w:jc w:val="both"/>
      </w:pPr>
      <w:r>
        <w:rPr>
          <w:rFonts w:ascii="Times New Roman"/>
          <w:b w:val="false"/>
          <w:i w:val="false"/>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bookmarkEnd w:id="381"/>
    <w:bookmarkStart w:name="z403" w:id="382"/>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382"/>
    <w:bookmarkStart w:name="z404" w:id="383"/>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383"/>
    <w:bookmarkStart w:name="z405" w:id="384"/>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384"/>
    <w:bookmarkStart w:name="z406" w:id="385"/>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385"/>
    <w:bookmarkStart w:name="z407" w:id="386"/>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386"/>
    <w:bookmarkStart w:name="z408" w:id="387"/>
    <w:p>
      <w:pPr>
        <w:spacing w:after="0"/>
        <w:ind w:left="0"/>
        <w:jc w:val="both"/>
      </w:pPr>
      <w:r>
        <w:rPr>
          <w:rFonts w:ascii="Times New Roman"/>
          <w:b w:val="false"/>
          <w:i w:val="false"/>
          <w:color w:val="000000"/>
          <w:sz w:val="28"/>
        </w:rPr>
        <w:t>
      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387"/>
    <w:bookmarkStart w:name="z409" w:id="388"/>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388"/>
    <w:bookmarkStart w:name="z410" w:id="389"/>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389"/>
    <w:bookmarkStart w:name="z411" w:id="390"/>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390"/>
    <w:bookmarkStart w:name="z412" w:id="391"/>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391"/>
    <w:bookmarkStart w:name="z413" w:id="392"/>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392"/>
    <w:bookmarkStart w:name="z414" w:id="393"/>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393"/>
    <w:bookmarkStart w:name="z415" w:id="394"/>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394"/>
    <w:bookmarkStart w:name="z416" w:id="395"/>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395"/>
    <w:bookmarkStart w:name="z417" w:id="396"/>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396"/>
    <w:bookmarkStart w:name="z418" w:id="397"/>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397"/>
    <w:bookmarkStart w:name="z3536" w:id="398"/>
    <w:p>
      <w:pPr>
        <w:spacing w:after="0"/>
        <w:ind w:left="0"/>
        <w:jc w:val="both"/>
      </w:pPr>
      <w:r>
        <w:rPr>
          <w:rFonts w:ascii="Times New Roman"/>
          <w:b w:val="false"/>
          <w:i w:val="false"/>
          <w:color w:val="000000"/>
          <w:sz w:val="28"/>
        </w:rPr>
        <w:t>
      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bookmarkEnd w:id="398"/>
    <w:bookmarkStart w:name="z3537" w:id="399"/>
    <w:p>
      <w:pPr>
        <w:spacing w:after="0"/>
        <w:ind w:left="0"/>
        <w:jc w:val="both"/>
      </w:pPr>
      <w:r>
        <w:rPr>
          <w:rFonts w:ascii="Times New Roman"/>
          <w:b w:val="false"/>
          <w:i w:val="false"/>
          <w:color w:val="000000"/>
          <w:sz w:val="28"/>
        </w:rPr>
        <w:t>
      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bookmarkEnd w:id="399"/>
    <w:bookmarkStart w:name="z3538" w:id="400"/>
    <w:p>
      <w:pPr>
        <w:spacing w:after="0"/>
        <w:ind w:left="0"/>
        <w:jc w:val="both"/>
      </w:pPr>
      <w:r>
        <w:rPr>
          <w:rFonts w:ascii="Times New Roman"/>
          <w:b w:val="false"/>
          <w:i w:val="false"/>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400"/>
    <w:bookmarkStart w:name="z3539" w:id="401"/>
    <w:p>
      <w:pPr>
        <w:spacing w:after="0"/>
        <w:ind w:left="0"/>
        <w:jc w:val="both"/>
      </w:pPr>
      <w:r>
        <w:rPr>
          <w:rFonts w:ascii="Times New Roman"/>
          <w:b w:val="false"/>
          <w:i w:val="false"/>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bookmarkEnd w:id="401"/>
    <w:bookmarkStart w:name="z3540" w:id="402"/>
    <w:p>
      <w:pPr>
        <w:spacing w:after="0"/>
        <w:ind w:left="0"/>
        <w:jc w:val="both"/>
      </w:pPr>
      <w:r>
        <w:rPr>
          <w:rFonts w:ascii="Times New Roman"/>
          <w:b w:val="false"/>
          <w:i w:val="false"/>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bookmarkEnd w:id="402"/>
    <w:bookmarkStart w:name="z3541" w:id="403"/>
    <w:p>
      <w:pPr>
        <w:spacing w:after="0"/>
        <w:ind w:left="0"/>
        <w:jc w:val="both"/>
      </w:pPr>
      <w:r>
        <w:rPr>
          <w:rFonts w:ascii="Times New Roman"/>
          <w:b w:val="false"/>
          <w:i w:val="false"/>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59-7)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19" w:id="404"/>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404"/>
    <w:bookmarkStart w:name="z3517" w:id="405"/>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405"/>
    <w:bookmarkStart w:name="z420" w:id="406"/>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406"/>
    <w:bookmarkStart w:name="z421" w:id="407"/>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07"/>
    <w:bookmarkStart w:name="z422" w:id="408"/>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08"/>
    <w:bookmarkStart w:name="z423" w:id="409"/>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09"/>
    <w:bookmarkStart w:name="z424" w:id="410"/>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10"/>
    <w:bookmarkStart w:name="z425" w:id="411"/>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11"/>
    <w:bookmarkStart w:name="z426" w:id="412"/>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12"/>
    <w:bookmarkStart w:name="z427" w:id="413"/>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13"/>
    <w:bookmarkStart w:name="z428" w:id="414"/>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14"/>
    <w:bookmarkStart w:name="z429" w:id="415"/>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15"/>
    <w:bookmarkStart w:name="z430" w:id="416"/>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16"/>
    <w:bookmarkStart w:name="z431" w:id="417"/>
    <w:p>
      <w:pPr>
        <w:spacing w:after="0"/>
        <w:ind w:left="0"/>
        <w:jc w:val="both"/>
      </w:pPr>
      <w:r>
        <w:rPr>
          <w:rFonts w:ascii="Times New Roman"/>
          <w:b w:val="false"/>
          <w:i w:val="false"/>
          <w:color w:val="000000"/>
          <w:sz w:val="28"/>
        </w:rPr>
        <w:t>
      72) денсаулық сақтау саласындағы кәсіптік стандарттарды әзірлейді және бекітеді;</w:t>
      </w:r>
    </w:p>
    <w:bookmarkEnd w:id="417"/>
    <w:bookmarkStart w:name="z432" w:id="418"/>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18"/>
    <w:bookmarkStart w:name="z433" w:id="419"/>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19"/>
    <w:bookmarkStart w:name="z434" w:id="420"/>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20"/>
    <w:bookmarkStart w:name="z435" w:id="421"/>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21"/>
    <w:bookmarkStart w:name="z436" w:id="422"/>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22"/>
    <w:bookmarkStart w:name="z437" w:id="423"/>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23"/>
    <w:bookmarkStart w:name="z438" w:id="424"/>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24"/>
    <w:bookmarkStart w:name="z439" w:id="425"/>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25"/>
    <w:bookmarkStart w:name="z440" w:id="426"/>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26"/>
    <w:bookmarkStart w:name="z441" w:id="427"/>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27"/>
    <w:bookmarkStart w:name="z442" w:id="428"/>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28"/>
    <w:bookmarkStart w:name="z443" w:id="429"/>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29"/>
    <w:bookmarkStart w:name="z444" w:id="430"/>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30"/>
    <w:bookmarkStart w:name="z445" w:id="431"/>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31"/>
    <w:bookmarkStart w:name="z446" w:id="432"/>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32"/>
    <w:bookmarkStart w:name="z447" w:id="433"/>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33"/>
    <w:bookmarkStart w:name="z448" w:id="434"/>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34"/>
    <w:bookmarkStart w:name="z449" w:id="435"/>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35"/>
    <w:bookmarkStart w:name="z450" w:id="436"/>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36"/>
    <w:bookmarkStart w:name="z451" w:id="437"/>
    <w:p>
      <w:pPr>
        <w:spacing w:after="0"/>
        <w:ind w:left="0"/>
        <w:jc w:val="both"/>
      </w:pPr>
      <w:r>
        <w:rPr>
          <w:rFonts w:ascii="Times New Roman"/>
          <w:b w:val="false"/>
          <w:i w:val="false"/>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37"/>
    <w:bookmarkStart w:name="z452" w:id="438"/>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38"/>
    <w:bookmarkStart w:name="z453" w:id="439"/>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39"/>
    <w:bookmarkStart w:name="z454" w:id="440"/>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40"/>
    <w:bookmarkStart w:name="z455" w:id="441"/>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41"/>
    <w:bookmarkStart w:name="z456" w:id="442"/>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442"/>
    <w:bookmarkStart w:name="z457" w:id="443"/>
    <w:p>
      <w:pPr>
        <w:spacing w:after="0"/>
        <w:ind w:left="0"/>
        <w:jc w:val="both"/>
      </w:pPr>
      <w:r>
        <w:rPr>
          <w:rFonts w:ascii="Times New Roman"/>
          <w:b w:val="false"/>
          <w:i w:val="false"/>
          <w:color w:val="000000"/>
          <w:sz w:val="28"/>
        </w:rPr>
        <w:t>
      98) кәсіптік аурулардың тізбесін айқындайды;</w:t>
      </w:r>
    </w:p>
    <w:bookmarkEnd w:id="443"/>
    <w:bookmarkStart w:name="z458" w:id="444"/>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44"/>
    <w:bookmarkStart w:name="z459" w:id="445"/>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45"/>
    <w:bookmarkStart w:name="z460" w:id="446"/>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46"/>
    <w:bookmarkStart w:name="z3600" w:id="447"/>
    <w:p>
      <w:pPr>
        <w:spacing w:after="0"/>
        <w:ind w:left="0"/>
        <w:jc w:val="both"/>
      </w:pPr>
      <w:r>
        <w:rPr>
          <w:rFonts w:ascii="Times New Roman"/>
          <w:b w:val="false"/>
          <w:i w:val="false"/>
          <w:color w:val="000000"/>
          <w:sz w:val="28"/>
        </w:rPr>
        <w:t>
      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447"/>
    <w:bookmarkStart w:name="z3601" w:id="448"/>
    <w:p>
      <w:pPr>
        <w:spacing w:after="0"/>
        <w:ind w:left="0"/>
        <w:jc w:val="both"/>
      </w:pPr>
      <w:r>
        <w:rPr>
          <w:rFonts w:ascii="Times New Roman"/>
          <w:b w:val="false"/>
          <w:i w:val="false"/>
          <w:color w:val="000000"/>
          <w:sz w:val="28"/>
        </w:rPr>
        <w:t>
      101-2) адам өмірі мен денсаулығына зиянды әсерін тигізетін, күшті әсер ететін заттардың тізбесін бекітеді;</w:t>
      </w:r>
    </w:p>
    <w:bookmarkEnd w:id="448"/>
    <w:bookmarkStart w:name="z461" w:id="449"/>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49"/>
    <w:bookmarkStart w:name="z462" w:id="450"/>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50"/>
    <w:bookmarkStart w:name="z463" w:id="451"/>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51"/>
    <w:bookmarkStart w:name="z3532" w:id="452"/>
    <w:p>
      <w:pPr>
        <w:spacing w:after="0"/>
        <w:ind w:left="0"/>
        <w:jc w:val="both"/>
      </w:pPr>
      <w:r>
        <w:rPr>
          <w:rFonts w:ascii="Times New Roman"/>
          <w:b w:val="false"/>
          <w:i w:val="false"/>
          <w:color w:val="000000"/>
          <w:sz w:val="28"/>
        </w:rPr>
        <w:t>
      104-1) дәрігерлік-консультативтік комиссияның қызметі туралы ережені әзірлейді және бекітеді;</w:t>
      </w:r>
    </w:p>
    <w:bookmarkEnd w:id="452"/>
    <w:bookmarkStart w:name="z3552" w:id="453"/>
    <w:p>
      <w:pPr>
        <w:spacing w:after="0"/>
        <w:ind w:left="0"/>
        <w:jc w:val="both"/>
      </w:pPr>
      <w:r>
        <w:rPr>
          <w:rFonts w:ascii="Times New Roman"/>
          <w:b w:val="false"/>
          <w:i w:val="false"/>
          <w:color w:val="000000"/>
          <w:sz w:val="28"/>
        </w:rPr>
        <w:t>
      104-2) стратегиялық маңызды дәрілік заттар мен медициналық бұйымдардың тізбесін айқындайды;</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104-3), 104-4) тармақшалармен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4" w:id="454"/>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Медициналық қызметтер (көмек) көрсету саласындағы мемлекеттік органның құзыреті</w:t>
      </w:r>
    </w:p>
    <w:bookmarkStart w:name="z466" w:id="455"/>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55"/>
    <w:bookmarkStart w:name="z467" w:id="456"/>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56"/>
    <w:bookmarkStart w:name="z468" w:id="457"/>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57"/>
    <w:bookmarkStart w:name="z469" w:id="458"/>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58"/>
    <w:bookmarkStart w:name="z470" w:id="459"/>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59"/>
    <w:bookmarkStart w:name="z471" w:id="460"/>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60"/>
    <w:bookmarkStart w:name="z472" w:id="461"/>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61"/>
    <w:bookmarkStart w:name="z473" w:id="462"/>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62"/>
    <w:bookmarkStart w:name="z474" w:id="463"/>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63"/>
    <w:bookmarkStart w:name="z475" w:id="464"/>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64"/>
    <w:bookmarkStart w:name="z476" w:id="465"/>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bookmarkStart w:name="z478" w:id="466"/>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66"/>
    <w:bookmarkStart w:name="z479" w:id="467"/>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67"/>
    <w:bookmarkStart w:name="z480" w:id="468"/>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bookmarkStart w:name="z483" w:id="469"/>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69"/>
    <w:bookmarkStart w:name="z484" w:id="470"/>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70"/>
    <w:bookmarkStart w:name="z485" w:id="471"/>
    <w:p>
      <w:pPr>
        <w:spacing w:after="0"/>
        <w:ind w:left="0"/>
        <w:jc w:val="both"/>
      </w:pPr>
      <w:r>
        <w:rPr>
          <w:rFonts w:ascii="Times New Roman"/>
          <w:b w:val="false"/>
          <w:i w:val="false"/>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End w:id="471"/>
    <w:bookmarkStart w:name="z486" w:id="472"/>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72"/>
    <w:bookmarkStart w:name="z487" w:id="473"/>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73"/>
    <w:bookmarkStart w:name="z488" w:id="474"/>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9" w:id="475"/>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Start w:name="z491" w:id="47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76"/>
    <w:bookmarkStart w:name="z492" w:id="477"/>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77"/>
    <w:bookmarkStart w:name="z493" w:id="478"/>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78"/>
    <w:bookmarkStart w:name="z494" w:id="479"/>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79"/>
    <w:bookmarkStart w:name="z495" w:id="480"/>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80"/>
    <w:bookmarkStart w:name="z496" w:id="48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 5-2), 5-3), 5-4)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97" w:id="482"/>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82"/>
    <w:bookmarkStart w:name="z498" w:id="483"/>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83"/>
    <w:bookmarkStart w:name="z499" w:id="484"/>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1" w:id="485"/>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485"/>
    <w:bookmarkStart w:name="z502" w:id="486"/>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486"/>
    <w:bookmarkStart w:name="z503" w:id="487"/>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487"/>
    <w:bookmarkStart w:name="z504" w:id="488"/>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488"/>
    <w:bookmarkStart w:name="z505" w:id="489"/>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489"/>
    <w:bookmarkStart w:name="z506" w:id="490"/>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490"/>
    <w:bookmarkStart w:name="z507" w:id="491"/>
    <w:p>
      <w:pPr>
        <w:spacing w:after="0"/>
        <w:ind w:left="0"/>
        <w:jc w:val="both"/>
      </w:pPr>
      <w:r>
        <w:rPr>
          <w:rFonts w:ascii="Times New Roman"/>
          <w:b w:val="false"/>
          <w:i w:val="false"/>
          <w:color w:val="000000"/>
          <w:sz w:val="28"/>
        </w:rPr>
        <w:t>
      16) халықты гигиеналық оқытуды ұйымдастырады;</w:t>
      </w:r>
    </w:p>
    <w:bookmarkEnd w:id="491"/>
    <w:bookmarkStart w:name="z508" w:id="492"/>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492"/>
    <w:bookmarkStart w:name="z509" w:id="493"/>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18-1)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0" w:id="494"/>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494"/>
    <w:bookmarkStart w:name="z511" w:id="495"/>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495"/>
    <w:bookmarkStart w:name="z512" w:id="496"/>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496"/>
    <w:bookmarkStart w:name="z513" w:id="497"/>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497"/>
    <w:bookmarkStart w:name="z514" w:id="498"/>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498"/>
    <w:bookmarkStart w:name="z515" w:id="499"/>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6" w:id="500"/>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500"/>
    <w:bookmarkStart w:name="z517" w:id="501"/>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501"/>
    <w:bookmarkStart w:name="z518" w:id="502"/>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502"/>
    <w:bookmarkStart w:name="z519" w:id="503"/>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03"/>
    <w:bookmarkStart w:name="z520" w:id="504"/>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504"/>
    <w:bookmarkStart w:name="z521" w:id="505"/>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505"/>
    <w:bookmarkStart w:name="z522" w:id="506"/>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506"/>
    <w:bookmarkStart w:name="z523" w:id="507"/>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07"/>
    <w:bookmarkStart w:name="z524" w:id="508"/>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08"/>
    <w:bookmarkStart w:name="z525" w:id="509"/>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09"/>
    <w:bookmarkStart w:name="z526" w:id="510"/>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10"/>
    <w:bookmarkStart w:name="z527" w:id="511"/>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11"/>
    <w:bookmarkStart w:name="z528" w:id="512"/>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12"/>
    <w:bookmarkStart w:name="z529" w:id="513"/>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13"/>
    <w:bookmarkStart w:name="z530" w:id="514"/>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14"/>
    <w:bookmarkStart w:name="z531" w:id="515"/>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15"/>
    <w:bookmarkStart w:name="z3526" w:id="516"/>
    <w:p>
      <w:pPr>
        <w:spacing w:after="0"/>
        <w:ind w:left="0"/>
        <w:jc w:val="both"/>
      </w:pPr>
      <w:r>
        <w:rPr>
          <w:rFonts w:ascii="Times New Roman"/>
          <w:b w:val="false"/>
          <w:i w:val="false"/>
          <w:color w:val="000000"/>
          <w:sz w:val="28"/>
        </w:rPr>
        <w:t>
      40-1)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әзірлейді және бекітеді;</w:t>
      </w:r>
    </w:p>
    <w:bookmarkEnd w:id="516"/>
    <w:bookmarkStart w:name="z3556" w:id="517"/>
    <w:p>
      <w:pPr>
        <w:spacing w:after="0"/>
        <w:ind w:left="0"/>
        <w:jc w:val="both"/>
      </w:pPr>
      <w:r>
        <w:rPr>
          <w:rFonts w:ascii="Times New Roman"/>
          <w:b w:val="false"/>
          <w:i w:val="false"/>
          <w:color w:val="000000"/>
          <w:sz w:val="28"/>
        </w:rPr>
        <w:t xml:space="preserve">
      40-2)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 асырады;</w:t>
      </w:r>
    </w:p>
    <w:bookmarkEnd w:id="517"/>
    <w:bookmarkStart w:name="z3557" w:id="518"/>
    <w:p>
      <w:pPr>
        <w:spacing w:after="0"/>
        <w:ind w:left="0"/>
        <w:jc w:val="both"/>
      </w:pPr>
      <w:r>
        <w:rPr>
          <w:rFonts w:ascii="Times New Roman"/>
          <w:b w:val="false"/>
          <w:i w:val="false"/>
          <w:color w:val="000000"/>
          <w:sz w:val="28"/>
        </w:rPr>
        <w:t>
      40-3) халықтың санитариялық-эпидемиологиялық саламаттылығы саласында пайдаланылатын патогенді және өнеркәсіптік микроорганизмдердің жұмыс коллекцияларын қалыптастыру, жүргізу және күтіп-бағу қағидаларын әзірлейді және бекітеді;</w:t>
      </w:r>
    </w:p>
    <w:bookmarkEnd w:id="518"/>
    <w:bookmarkStart w:name="z3558" w:id="519"/>
    <w:p>
      <w:pPr>
        <w:spacing w:after="0"/>
        <w:ind w:left="0"/>
        <w:jc w:val="both"/>
      </w:pPr>
      <w:r>
        <w:rPr>
          <w:rFonts w:ascii="Times New Roman"/>
          <w:b w:val="false"/>
          <w:i w:val="false"/>
          <w:color w:val="000000"/>
          <w:sz w:val="28"/>
        </w:rPr>
        <w:t>
      40-4) 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қағидаларын әзірлейді және бекітеді;</w:t>
      </w:r>
    </w:p>
    <w:bookmarkEnd w:id="519"/>
    <w:bookmarkStart w:name="z3559" w:id="520"/>
    <w:p>
      <w:pPr>
        <w:spacing w:after="0"/>
        <w:ind w:left="0"/>
        <w:jc w:val="both"/>
      </w:pPr>
      <w:r>
        <w:rPr>
          <w:rFonts w:ascii="Times New Roman"/>
          <w:b w:val="false"/>
          <w:i w:val="false"/>
          <w:color w:val="000000"/>
          <w:sz w:val="28"/>
        </w:rPr>
        <w:t>
      40-5) патогенді биологиялық агенттермен жұмыс істеуді жүзеге асыруға қойылатын біліктілік талаптарын әзірлейді және бекітеді;</w:t>
      </w:r>
    </w:p>
    <w:bookmarkEnd w:id="520"/>
    <w:bookmarkStart w:name="z532" w:id="521"/>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Start w:name="z534" w:id="522"/>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22"/>
    <w:bookmarkStart w:name="z535" w:id="523"/>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Start w:name="z537" w:id="524"/>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24"/>
    <w:bookmarkStart w:name="z538" w:id="525"/>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25"/>
    <w:bookmarkStart w:name="z539" w:id="526"/>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26"/>
    <w:bookmarkStart w:name="z540" w:id="527"/>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27"/>
    <w:bookmarkStart w:name="z541" w:id="528"/>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28"/>
    <w:bookmarkStart w:name="z542" w:id="529"/>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29"/>
    <w:bookmarkStart w:name="z543" w:id="530"/>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30"/>
    <w:bookmarkStart w:name="z544" w:id="531"/>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31"/>
    <w:bookmarkStart w:name="z545" w:id="532"/>
    <w:p>
      <w:pPr>
        <w:spacing w:after="0"/>
        <w:ind w:left="0"/>
        <w:jc w:val="both"/>
      </w:pPr>
      <w:r>
        <w:rPr>
          <w:rFonts w:ascii="Times New Roman"/>
          <w:b w:val="false"/>
          <w:i w:val="false"/>
          <w:color w:val="000000"/>
          <w:sz w:val="28"/>
        </w:rPr>
        <w:t>
      11) фармацевтикалық өнімге сертификат (СРР) береді;</w:t>
      </w:r>
    </w:p>
    <w:bookmarkEnd w:id="532"/>
    <w:bookmarkStart w:name="z546" w:id="533"/>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33"/>
    <w:bookmarkStart w:name="z547" w:id="534"/>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34"/>
    <w:bookmarkStart w:name="z548" w:id="535"/>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35"/>
    <w:bookmarkStart w:name="z549" w:id="536"/>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36"/>
    <w:bookmarkStart w:name="z550" w:id="537"/>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37"/>
    <w:bookmarkStart w:name="z551" w:id="538"/>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38"/>
    <w:bookmarkStart w:name="z552" w:id="539"/>
    <w:p>
      <w:pPr>
        <w:spacing w:after="0"/>
        <w:ind w:left="0"/>
        <w:jc w:val="both"/>
      </w:pPr>
      <w:r>
        <w:rPr>
          <w:rFonts w:ascii="Times New Roman"/>
          <w:b w:val="false"/>
          <w:i w:val="false"/>
          <w:color w:val="000000"/>
          <w:sz w:val="28"/>
        </w:rPr>
        <w:t>
      18) фармацевтикалық инспекцияларды жүзеге асырады;</w:t>
      </w:r>
    </w:p>
    <w:bookmarkEnd w:id="539"/>
    <w:bookmarkStart w:name="z553" w:id="540"/>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40"/>
    <w:bookmarkStart w:name="z554" w:id="541"/>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41"/>
    <w:bookmarkStart w:name="z555" w:id="542"/>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42"/>
    <w:bookmarkStart w:name="z556" w:id="543"/>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43"/>
    <w:p>
      <w:pPr>
        <w:spacing w:after="0"/>
        <w:ind w:left="0"/>
        <w:jc w:val="both"/>
      </w:pP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Start w:name="z558" w:id="544"/>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44"/>
    <w:bookmarkStart w:name="z559" w:id="545"/>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45"/>
    <w:bookmarkStart w:name="z560" w:id="546"/>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46"/>
    <w:bookmarkStart w:name="z561" w:id="547"/>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47"/>
    <w:bookmarkStart w:name="z562" w:id="548"/>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48"/>
    <w:bookmarkStart w:name="z563" w:id="549"/>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49"/>
    <w:bookmarkStart w:name="z564" w:id="550"/>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50"/>
    <w:bookmarkStart w:name="z565" w:id="551"/>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51"/>
    <w:bookmarkStart w:name="z566" w:id="552"/>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52"/>
    <w:bookmarkStart w:name="z567" w:id="553"/>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53"/>
    <w:bookmarkStart w:name="z568" w:id="554"/>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54"/>
    <w:bookmarkStart w:name="z569" w:id="555"/>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55"/>
    <w:bookmarkStart w:name="z570" w:id="556"/>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56"/>
    <w:bookmarkStart w:name="z571" w:id="557"/>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57"/>
    <w:bookmarkStart w:name="z572" w:id="558"/>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8"/>
    <w:bookmarkStart w:name="z573" w:id="559"/>
    <w:p>
      <w:pPr>
        <w:spacing w:after="0"/>
        <w:ind w:left="0"/>
        <w:jc w:val="both"/>
      </w:pPr>
      <w:r>
        <w:rPr>
          <w:rFonts w:ascii="Times New Roman"/>
          <w:b w:val="false"/>
          <w:i w:val="false"/>
          <w:color w:val="000000"/>
          <w:sz w:val="28"/>
        </w:rPr>
        <w:t>
      2. Қазақстан Республикасының Қорғаныс министрлігі:</w:t>
      </w:r>
    </w:p>
    <w:bookmarkEnd w:id="559"/>
    <w:bookmarkStart w:name="z574" w:id="560"/>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60"/>
    <w:bookmarkStart w:name="z575" w:id="561"/>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61"/>
    <w:bookmarkStart w:name="z576" w:id="562"/>
    <w:p>
      <w:pPr>
        <w:spacing w:after="0"/>
        <w:ind w:left="0"/>
        <w:jc w:val="both"/>
      </w:pPr>
      <w:r>
        <w:rPr>
          <w:rFonts w:ascii="Times New Roman"/>
          <w:b w:val="false"/>
          <w:i w:val="false"/>
          <w:color w:val="000000"/>
          <w:sz w:val="28"/>
        </w:rPr>
        <w:t>
      3. Қазақстан Республикасының Ішкі істер министрлігі:</w:t>
      </w:r>
    </w:p>
    <w:bookmarkEnd w:id="562"/>
    <w:bookmarkStart w:name="z577" w:id="563"/>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63"/>
    <w:bookmarkStart w:name="z578" w:id="564"/>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64"/>
    <w:bookmarkStart w:name="z579" w:id="565"/>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65"/>
    <w:bookmarkStart w:name="z580" w:id="566"/>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66"/>
    <w:bookmarkStart w:name="z581" w:id="567"/>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67"/>
    <w:bookmarkStart w:name="z582" w:id="568"/>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68"/>
    <w:bookmarkStart w:name="z583" w:id="569"/>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69"/>
    <w:bookmarkStart w:name="z584" w:id="570"/>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70"/>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Start w:name="z586" w:id="571"/>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71"/>
    <w:bookmarkStart w:name="z587" w:id="572"/>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72"/>
    <w:bookmarkStart w:name="z588" w:id="573"/>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73"/>
    <w:bookmarkStart w:name="z589" w:id="574"/>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74"/>
    <w:bookmarkStart w:name="z590" w:id="575"/>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75"/>
    <w:bookmarkStart w:name="z591" w:id="576"/>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76"/>
    <w:bookmarkStart w:name="z592" w:id="577"/>
    <w:p>
      <w:pPr>
        <w:spacing w:after="0"/>
        <w:ind w:left="0"/>
        <w:jc w:val="both"/>
      </w:pPr>
      <w:r>
        <w:rPr>
          <w:rFonts w:ascii="Times New Roman"/>
          <w:b w:val="false"/>
          <w:i w:val="false"/>
          <w:color w:val="000000"/>
          <w:sz w:val="28"/>
        </w:rPr>
        <w:t>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бекітеді;</w:t>
      </w:r>
    </w:p>
    <w:bookmarkEnd w:id="577"/>
    <w:bookmarkStart w:name="z593" w:id="578"/>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78"/>
    <w:bookmarkStart w:name="z594" w:id="579"/>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79"/>
    <w:bookmarkStart w:name="z595" w:id="580"/>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80"/>
    <w:bookmarkStart w:name="z596" w:id="581"/>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81"/>
    <w:bookmarkStart w:name="z597" w:id="582"/>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82"/>
    <w:bookmarkStart w:name="z598" w:id="583"/>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83"/>
    <w:bookmarkStart w:name="z599" w:id="584"/>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84"/>
    <w:bookmarkStart w:name="z600" w:id="585"/>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85"/>
    <w:bookmarkStart w:name="z601" w:id="586"/>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586"/>
    <w:bookmarkStart w:name="z602" w:id="587"/>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587"/>
    <w:bookmarkStart w:name="z603" w:id="588"/>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588"/>
    <w:bookmarkStart w:name="z604" w:id="589"/>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589"/>
    <w:bookmarkStart w:name="z605" w:id="590"/>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590"/>
    <w:bookmarkStart w:name="z606" w:id="591"/>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591"/>
    <w:bookmarkStart w:name="z607" w:id="592"/>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592"/>
    <w:bookmarkStart w:name="z608" w:id="593"/>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593"/>
    <w:bookmarkStart w:name="z3525" w:id="594"/>
    <w:p>
      <w:pPr>
        <w:spacing w:after="0"/>
        <w:ind w:left="0"/>
        <w:jc w:val="both"/>
      </w:pPr>
      <w:r>
        <w:rPr>
          <w:rFonts w:ascii="Times New Roman"/>
          <w:b w:val="false"/>
          <w:i w:val="false"/>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bookmarkEnd w:id="594"/>
    <w:bookmarkStart w:name="z609" w:id="595"/>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595"/>
    <w:bookmarkStart w:name="z610" w:id="596"/>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596"/>
    <w:bookmarkStart w:name="z611" w:id="597"/>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597"/>
    <w:bookmarkStart w:name="z612" w:id="598"/>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598"/>
    <w:bookmarkStart w:name="z613" w:id="599"/>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599"/>
    <w:bookmarkStart w:name="z614" w:id="600"/>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00"/>
    <w:bookmarkStart w:name="z615" w:id="601"/>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01"/>
    <w:bookmarkStart w:name="z616" w:id="602"/>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02"/>
    <w:bookmarkStart w:name="z617" w:id="603"/>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03"/>
    <w:bookmarkStart w:name="z618" w:id="604"/>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04"/>
    <w:bookmarkStart w:name="z619" w:id="605"/>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05"/>
    <w:bookmarkStart w:name="z620" w:id="606"/>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06"/>
    <w:bookmarkStart w:name="z621" w:id="607"/>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07"/>
    <w:bookmarkStart w:name="z622" w:id="608"/>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08"/>
    <w:bookmarkStart w:name="z623" w:id="609"/>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09"/>
    <w:bookmarkStart w:name="z3542" w:id="610"/>
    <w:p>
      <w:pPr>
        <w:spacing w:after="0"/>
        <w:ind w:left="0"/>
        <w:jc w:val="both"/>
      </w:pPr>
      <w:r>
        <w:rPr>
          <w:rFonts w:ascii="Times New Roman"/>
          <w:b w:val="false"/>
          <w:i w:val="false"/>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610"/>
    <w:bookmarkStart w:name="z3533" w:id="611"/>
    <w:p>
      <w:pPr>
        <w:spacing w:after="0"/>
        <w:ind w:left="0"/>
        <w:jc w:val="both"/>
      </w:pPr>
      <w:r>
        <w:rPr>
          <w:rFonts w:ascii="Times New Roman"/>
          <w:b w:val="false"/>
          <w:i w:val="false"/>
          <w:color w:val="000000"/>
          <w:sz w:val="28"/>
        </w:rPr>
        <w:t>
      21-2) дәріхана жоқ ауылдық елді мекендерде дәрілік заттармен және медициналық бұйымдармен қамтамасыз етуді ұйымдастырады;</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21-3)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624" w:id="612"/>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12"/>
    <w:bookmarkStart w:name="z625" w:id="613"/>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7" w:id="614"/>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14"/>
    <w:bookmarkStart w:name="z628" w:id="615"/>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15"/>
    <w:bookmarkStart w:name="z629" w:id="616"/>
    <w:p>
      <w:pPr>
        <w:spacing w:after="0"/>
        <w:ind w:left="0"/>
        <w:jc w:val="both"/>
      </w:pPr>
      <w:r>
        <w:rPr>
          <w:rFonts w:ascii="Times New Roman"/>
          <w:b w:val="false"/>
          <w:i w:val="false"/>
          <w:color w:val="000000"/>
          <w:sz w:val="28"/>
        </w:rPr>
        <w:t>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16"/>
    <w:bookmarkStart w:name="z630" w:id="617"/>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17"/>
    <w:bookmarkStart w:name="z631" w:id="618"/>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18"/>
    <w:bookmarkStart w:name="z632" w:id="619"/>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19"/>
    <w:bookmarkStart w:name="z633" w:id="620"/>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20"/>
    <w:bookmarkStart w:name="z634" w:id="621"/>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21"/>
    <w:bookmarkStart w:name="z635" w:id="622"/>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22"/>
    <w:bookmarkStart w:name="z636" w:id="623"/>
    <w:p>
      <w:pPr>
        <w:spacing w:after="0"/>
        <w:ind w:left="0"/>
        <w:jc w:val="both"/>
      </w:pPr>
      <w:r>
        <w:rPr>
          <w:rFonts w:ascii="Times New Roman"/>
          <w:b w:val="false"/>
          <w:i w:val="false"/>
          <w:color w:val="000000"/>
          <w:sz w:val="28"/>
        </w:rPr>
        <w:t>
      34) "Кәсібі бойынша үздік" аталымын береді;</w:t>
      </w:r>
    </w:p>
    <w:bookmarkEnd w:id="623"/>
    <w:bookmarkStart w:name="z637" w:id="624"/>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24"/>
    <w:bookmarkStart w:name="z638" w:id="625"/>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25"/>
    <w:bookmarkStart w:name="z639" w:id="626"/>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26"/>
    <w:bookmarkStart w:name="z640" w:id="627"/>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27"/>
    <w:bookmarkStart w:name="z641" w:id="628"/>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28"/>
    <w:bookmarkStart w:name="z642" w:id="629"/>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Start w:name="z644" w:id="630"/>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30"/>
    <w:bookmarkStart w:name="z645" w:id="631"/>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31"/>
    <w:bookmarkStart w:name="z646" w:id="632"/>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32"/>
    <w:bookmarkStart w:name="z647" w:id="633"/>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33"/>
    <w:bookmarkStart w:name="z648" w:id="634"/>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34"/>
    <w:bookmarkStart w:name="z649" w:id="635"/>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35"/>
    <w:bookmarkStart w:name="z650" w:id="636"/>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36"/>
    <w:bookmarkStart w:name="z651" w:id="637"/>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37"/>
    <w:bookmarkStart w:name="z652" w:id="638"/>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38"/>
    <w:bookmarkStart w:name="z653" w:id="639"/>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39"/>
    <w:bookmarkStart w:name="z654" w:id="640"/>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40"/>
    <w:bookmarkStart w:name="z655" w:id="641"/>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41"/>
    <w:bookmarkStart w:name="z656" w:id="642"/>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42"/>
    <w:bookmarkStart w:name="z657" w:id="643"/>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43"/>
    <w:bookmarkStart w:name="z658" w:id="644"/>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44"/>
    <w:bookmarkStart w:name="z3573" w:id="645"/>
    <w:p>
      <w:pPr>
        <w:spacing w:after="0"/>
        <w:ind w:left="0"/>
        <w:jc w:val="both"/>
      </w:pPr>
      <w:r>
        <w:rPr>
          <w:rFonts w:ascii="Times New Roman"/>
          <w:b w:val="false"/>
          <w:i w:val="false"/>
          <w:color w:val="000000"/>
          <w:sz w:val="28"/>
        </w:rPr>
        <w:t>
      14-1) жастар ресурстық орталықтарымен бірлесіп репродуктивтік денсаулықты сақтау 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bookmarkEnd w:id="645"/>
    <w:bookmarkStart w:name="z659" w:id="646"/>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46"/>
    <w:bookmarkStart w:name="z660" w:id="647"/>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47"/>
    <w:bookmarkStart w:name="z661" w:id="648"/>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48"/>
    <w:bookmarkStart w:name="z662" w:id="649"/>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49"/>
    <w:bookmarkStart w:name="z663" w:id="650"/>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50"/>
    <w:bookmarkStart w:name="z664" w:id="651"/>
    <w:p>
      <w:pPr>
        <w:spacing w:after="0"/>
        <w:ind w:left="0"/>
        <w:jc w:val="both"/>
      </w:pPr>
      <w:r>
        <w:rPr>
          <w:rFonts w:ascii="Times New Roman"/>
          <w:b w:val="false"/>
          <w:i w:val="false"/>
          <w:color w:val="000000"/>
          <w:sz w:val="28"/>
        </w:rPr>
        <w:t>
      20) мемлекеттік денсаулық сақтау ұйымдарының басшыларын кадрмен қамтамасыз етуді ұйымдастырады;</w:t>
      </w:r>
    </w:p>
    <w:bookmarkEnd w:id="651"/>
    <w:bookmarkStart w:name="z665" w:id="652"/>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52"/>
    <w:bookmarkStart w:name="z3543" w:id="653"/>
    <w:p>
      <w:pPr>
        <w:spacing w:after="0"/>
        <w:ind w:left="0"/>
        <w:jc w:val="both"/>
      </w:pPr>
      <w:r>
        <w:rPr>
          <w:rFonts w:ascii="Times New Roman"/>
          <w:b w:val="false"/>
          <w:i w:val="false"/>
          <w:color w:val="000000"/>
          <w:sz w:val="28"/>
        </w:rPr>
        <w:t>
      21-1)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653"/>
    <w:bookmarkStart w:name="z3544" w:id="654"/>
    <w:p>
      <w:pPr>
        <w:spacing w:after="0"/>
        <w:ind w:left="0"/>
        <w:jc w:val="both"/>
      </w:pPr>
      <w:r>
        <w:rPr>
          <w:rFonts w:ascii="Times New Roman"/>
          <w:b w:val="false"/>
          <w:i w:val="false"/>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654"/>
    <w:bookmarkStart w:name="z3545" w:id="655"/>
    <w:p>
      <w:pPr>
        <w:spacing w:after="0"/>
        <w:ind w:left="0"/>
        <w:jc w:val="both"/>
      </w:pPr>
      <w:r>
        <w:rPr>
          <w:rFonts w:ascii="Times New Roman"/>
          <w:b w:val="false"/>
          <w:i w:val="false"/>
          <w:color w:val="000000"/>
          <w:sz w:val="28"/>
        </w:rPr>
        <w:t>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655"/>
    <w:bookmarkStart w:name="z3602" w:id="656"/>
    <w:p>
      <w:pPr>
        <w:spacing w:after="0"/>
        <w:ind w:left="0"/>
        <w:jc w:val="both"/>
      </w:pPr>
      <w:r>
        <w:rPr>
          <w:rFonts w:ascii="Times New Roman"/>
          <w:b w:val="false"/>
          <w:i w:val="false"/>
          <w:color w:val="000000"/>
          <w:sz w:val="28"/>
        </w:rPr>
        <w:t>
      21-4) халыққа профилактикалық екпелер жүргізуді ұйымдастырады;</w:t>
      </w:r>
    </w:p>
    <w:bookmarkEnd w:id="656"/>
    <w:bookmarkStart w:name="z3603" w:id="657"/>
    <w:p>
      <w:pPr>
        <w:spacing w:after="0"/>
        <w:ind w:left="0"/>
        <w:jc w:val="both"/>
      </w:pPr>
      <w:r>
        <w:rPr>
          <w:rFonts w:ascii="Times New Roman"/>
          <w:b w:val="false"/>
          <w:i w:val="false"/>
          <w:color w:val="000000"/>
          <w:sz w:val="28"/>
        </w:rPr>
        <w:t>
      21-5)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657"/>
    <w:bookmarkStart w:name="z3604" w:id="658"/>
    <w:p>
      <w:pPr>
        <w:spacing w:after="0"/>
        <w:ind w:left="0"/>
        <w:jc w:val="both"/>
      </w:pPr>
      <w:r>
        <w:rPr>
          <w:rFonts w:ascii="Times New Roman"/>
          <w:b w:val="false"/>
          <w:i w:val="false"/>
          <w:color w:val="000000"/>
          <w:sz w:val="28"/>
        </w:rPr>
        <w:t>
      21-6)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58"/>
    <w:bookmarkStart w:name="z666" w:id="659"/>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Денсаулық сақтау саласындағы ұлттық оператордың өкілеттіктері</w:t>
      </w:r>
    </w:p>
    <w:bookmarkStart w:name="z668" w:id="660"/>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0"/>
    <w:p>
      <w:pPr>
        <w:spacing w:after="0"/>
        <w:ind w:left="0"/>
        <w:jc w:val="both"/>
      </w:pPr>
      <w:r>
        <w:rPr>
          <w:rFonts w:ascii="Times New Roman"/>
          <w:b/>
          <w:i w:val="false"/>
          <w:color w:val="000000"/>
          <w:sz w:val="28"/>
        </w:rPr>
        <w:t>15-бап. Медициналық көрсетілетін қызметтердің сапасы жөніндегі біріккен комиссия</w:t>
      </w:r>
    </w:p>
    <w:bookmarkStart w:name="z670" w:id="661"/>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61"/>
    <w:bookmarkStart w:name="z671" w:id="662"/>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62"/>
    <w:bookmarkStart w:name="z672" w:id="663"/>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63"/>
    <w:p>
      <w:pPr>
        <w:spacing w:after="0"/>
        <w:ind w:left="0"/>
        <w:jc w:val="both"/>
      </w:pP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Start w:name="z674" w:id="664"/>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64"/>
    <w:bookmarkStart w:name="z675" w:id="665"/>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65"/>
    <w:bookmarkStart w:name="z676" w:id="666"/>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66"/>
    <w:bookmarkStart w:name="z677" w:id="667"/>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67"/>
    <w:bookmarkStart w:name="z678" w:id="668"/>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68"/>
    <w:bookmarkStart w:name="z679" w:id="669"/>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69"/>
    <w:bookmarkStart w:name="z680" w:id="670"/>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70"/>
    <w:bookmarkStart w:name="z681" w:id="671"/>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71"/>
    <w:bookmarkStart w:name="z682" w:id="672"/>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72"/>
    <w:bookmarkStart w:name="z683" w:id="673"/>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73"/>
    <w:bookmarkStart w:name="z684" w:id="674"/>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74"/>
    <w:bookmarkStart w:name="z685" w:id="675"/>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75"/>
    <w:bookmarkStart w:name="z686" w:id="676"/>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76"/>
    <w:bookmarkStart w:name="z687" w:id="677"/>
    <w:p>
      <w:pPr>
        <w:spacing w:after="0"/>
        <w:ind w:left="0"/>
        <w:jc w:val="left"/>
      </w:pPr>
      <w:r>
        <w:rPr>
          <w:rFonts w:ascii="Times New Roman"/>
          <w:b/>
          <w:i w:val="false"/>
          <w:color w:val="000000"/>
        </w:rPr>
        <w:t xml:space="preserve"> 3-тарау. ДЕНСАУЛЫҚ САҚТАУ САЛАСЫНДАҒЫ РҰҚСАТТАР МЕН ХАБАРЛАМАЛАР</w:t>
      </w:r>
    </w:p>
    <w:bookmarkEnd w:id="677"/>
    <w:bookmarkStart w:name="z688" w:id="678"/>
    <w:p>
      <w:pPr>
        <w:spacing w:after="0"/>
        <w:ind w:left="0"/>
        <w:jc w:val="left"/>
      </w:pPr>
      <w:r>
        <w:rPr>
          <w:rFonts w:ascii="Times New Roman"/>
          <w:b/>
          <w:i w:val="false"/>
          <w:color w:val="000000"/>
        </w:rPr>
        <w:t xml:space="preserve"> 1-параграф. Денсаулық сақтау саласындағы лицензиялау</w:t>
      </w:r>
    </w:p>
    <w:bookmarkEnd w:id="678"/>
    <w:p>
      <w:pPr>
        <w:spacing w:after="0"/>
        <w:ind w:left="0"/>
        <w:jc w:val="both"/>
      </w:pPr>
      <w:r>
        <w:rPr>
          <w:rFonts w:ascii="Times New Roman"/>
          <w:b/>
          <w:i w:val="false"/>
          <w:color w:val="000000"/>
          <w:sz w:val="28"/>
        </w:rPr>
        <w:t>17-бап. Денсаулық сақтау саласындағы қызметті лицензиялау</w:t>
      </w:r>
    </w:p>
    <w:bookmarkStart w:name="z690" w:id="679"/>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79"/>
    <w:bookmarkStart w:name="z691" w:id="680"/>
    <w:p>
      <w:pPr>
        <w:spacing w:after="0"/>
        <w:ind w:left="0"/>
        <w:jc w:val="both"/>
      </w:pPr>
      <w:r>
        <w:rPr>
          <w:rFonts w:ascii="Times New Roman"/>
          <w:b w:val="false"/>
          <w:i w:val="false"/>
          <w:color w:val="000000"/>
          <w:sz w:val="28"/>
        </w:rPr>
        <w:t>
      1) медициналық қызмет;</w:t>
      </w:r>
    </w:p>
    <w:bookmarkEnd w:id="680"/>
    <w:bookmarkStart w:name="z692" w:id="681"/>
    <w:p>
      <w:pPr>
        <w:spacing w:after="0"/>
        <w:ind w:left="0"/>
        <w:jc w:val="both"/>
      </w:pPr>
      <w:r>
        <w:rPr>
          <w:rFonts w:ascii="Times New Roman"/>
          <w:b w:val="false"/>
          <w:i w:val="false"/>
          <w:color w:val="000000"/>
          <w:sz w:val="28"/>
        </w:rPr>
        <w:t>
      2) фармацевтикалық қызмет;</w:t>
      </w:r>
    </w:p>
    <w:bookmarkEnd w:id="681"/>
    <w:bookmarkStart w:name="z693" w:id="682"/>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82"/>
    <w:bookmarkStart w:name="z694" w:id="683"/>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83"/>
    <w:bookmarkStart w:name="z3527" w:id="684"/>
    <w:p>
      <w:pPr>
        <w:spacing w:after="0"/>
        <w:ind w:left="0"/>
        <w:jc w:val="both"/>
      </w:pPr>
      <w:r>
        <w:rPr>
          <w:rFonts w:ascii="Times New Roman"/>
          <w:b w:val="false"/>
          <w:i w:val="false"/>
          <w:color w:val="000000"/>
          <w:sz w:val="28"/>
        </w:rPr>
        <w:t>
      5) денсаулық сақтау саласындағы дезинфекциялау, дезинсекциялау, дератизациялау жөніндегі қызметтерді көрсету.</w:t>
      </w:r>
    </w:p>
    <w:bookmarkEnd w:id="684"/>
    <w:bookmarkStart w:name="z695" w:id="685"/>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85"/>
    <w:bookmarkStart w:name="z3528" w:id="686"/>
    <w:p>
      <w:pPr>
        <w:spacing w:after="0"/>
        <w:ind w:left="0"/>
        <w:jc w:val="both"/>
      </w:pPr>
      <w:r>
        <w:rPr>
          <w:rFonts w:ascii="Times New Roman"/>
          <w:b w:val="false"/>
          <w:i w:val="false"/>
          <w:color w:val="000000"/>
          <w:sz w:val="28"/>
        </w:rPr>
        <w:t xml:space="preserve">
      3. Денсаулық сақтау саласындағы дезинфекциялау, дезинсекциялау, дератизациялау жөніндегі қызметтерді көрсетуге арналған лицензияны және лицензияның телнұсқасын беру және қайта ресімдеу, рұқсаттық бақылауды жүзеге асыру, лицензияның қолданысын тоқтата тұру, қайта бастау және тоқтату тәртібі мен шарттары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Start w:name="z697" w:id="687"/>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687"/>
    <w:bookmarkStart w:name="z698" w:id="688"/>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88"/>
    <w:bookmarkStart w:name="z699" w:id="689"/>
    <w:p>
      <w:pPr>
        <w:spacing w:after="0"/>
        <w:ind w:left="0"/>
        <w:jc w:val="left"/>
      </w:pPr>
      <w:r>
        <w:rPr>
          <w:rFonts w:ascii="Times New Roman"/>
          <w:b/>
          <w:i w:val="false"/>
          <w:color w:val="000000"/>
        </w:rPr>
        <w:t xml:space="preserve"> 2-параграф. Денсаулық сақтау саласындағы рұқсат беру рәсімдері мен хабарлама жасау тәртібі</w:t>
      </w:r>
    </w:p>
    <w:bookmarkEnd w:id="689"/>
    <w:p>
      <w:pPr>
        <w:spacing w:after="0"/>
        <w:ind w:left="0"/>
        <w:jc w:val="both"/>
      </w:pPr>
      <w:r>
        <w:rPr>
          <w:rFonts w:ascii="Times New Roman"/>
          <w:b/>
          <w:i w:val="false"/>
          <w:color w:val="000000"/>
          <w:sz w:val="28"/>
        </w:rPr>
        <w:t>19-бап. Денсаулық сақтау саласындағы рұқсаттар</w:t>
      </w:r>
    </w:p>
    <w:bookmarkStart w:name="z701" w:id="690"/>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690"/>
    <w:bookmarkStart w:name="z702" w:id="691"/>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691"/>
    <w:bookmarkStart w:name="z703" w:id="692"/>
    <w:p>
      <w:pPr>
        <w:spacing w:after="0"/>
        <w:ind w:left="0"/>
        <w:jc w:val="both"/>
      </w:pPr>
      <w:r>
        <w:rPr>
          <w:rFonts w:ascii="Times New Roman"/>
          <w:b w:val="false"/>
          <w:i w:val="false"/>
          <w:color w:val="000000"/>
          <w:sz w:val="28"/>
        </w:rPr>
        <w:t>
      2) патогенді биологиялық агенттермен жұмыс істеуге рұқсат және оған қосымша;</w:t>
      </w:r>
    </w:p>
    <w:bookmarkEnd w:id="692"/>
    <w:bookmarkStart w:name="z704" w:id="693"/>
    <w:p>
      <w:pPr>
        <w:spacing w:after="0"/>
        <w:ind w:left="0"/>
        <w:jc w:val="both"/>
      </w:pPr>
      <w:r>
        <w:rPr>
          <w:rFonts w:ascii="Times New Roman"/>
          <w:b w:val="false"/>
          <w:i w:val="false"/>
          <w:color w:val="000000"/>
          <w:sz w:val="28"/>
        </w:rPr>
        <w:t>
      3) өнімді мемлекеттік тіркеу туралы куәлік;</w:t>
      </w:r>
    </w:p>
    <w:bookmarkEnd w:id="693"/>
    <w:bookmarkStart w:name="z705" w:id="694"/>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694"/>
    <w:bookmarkStart w:name="z706" w:id="695"/>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695"/>
    <w:bookmarkStart w:name="z707" w:id="696"/>
    <w:p>
      <w:pPr>
        <w:spacing w:after="0"/>
        <w:ind w:left="0"/>
        <w:jc w:val="both"/>
      </w:pPr>
      <w:r>
        <w:rPr>
          <w:rFonts w:ascii="Times New Roman"/>
          <w:b w:val="false"/>
          <w:i w:val="false"/>
          <w:color w:val="000000"/>
          <w:sz w:val="28"/>
        </w:rPr>
        <w:t>
      6) денсаулық сақтау саласындағы маман сертификаты.</w:t>
      </w:r>
    </w:p>
    <w:bookmarkEnd w:id="696"/>
    <w:bookmarkStart w:name="z708" w:id="697"/>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697"/>
    <w:bookmarkStart w:name="z709" w:id="698"/>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698"/>
    <w:bookmarkStart w:name="z710" w:id="699"/>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699"/>
    <w:bookmarkStart w:name="z711" w:id="700"/>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00"/>
    <w:bookmarkStart w:name="z712" w:id="701"/>
    <w:p>
      <w:pPr>
        <w:spacing w:after="0"/>
        <w:ind w:left="0"/>
        <w:jc w:val="both"/>
      </w:pPr>
      <w:r>
        <w:rPr>
          <w:rFonts w:ascii="Times New Roman"/>
          <w:b w:val="false"/>
          <w:i w:val="false"/>
          <w:color w:val="000000"/>
          <w:sz w:val="28"/>
        </w:rPr>
        <w:t>
      1) құжатта қателер (қате жазу) анықталған;</w:t>
      </w:r>
    </w:p>
    <w:bookmarkEnd w:id="701"/>
    <w:bookmarkStart w:name="z713" w:id="702"/>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02"/>
    <w:bookmarkStart w:name="z714" w:id="703"/>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03"/>
    <w:bookmarkStart w:name="z715" w:id="704"/>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Санитариялық-эпидемиологиялық қорытынды беру</w:t>
      </w:r>
    </w:p>
    <w:bookmarkStart w:name="z717" w:id="705"/>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05"/>
    <w:bookmarkStart w:name="z718" w:id="706"/>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06"/>
    <w:bookmarkStart w:name="z719" w:id="707"/>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07"/>
    <w:bookmarkStart w:name="z720" w:id="708"/>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08"/>
    <w:bookmarkStart w:name="z721" w:id="709"/>
    <w:p>
      <w:pPr>
        <w:spacing w:after="0"/>
        <w:ind w:left="0"/>
        <w:jc w:val="both"/>
      </w:pPr>
      <w:r>
        <w:rPr>
          <w:rFonts w:ascii="Times New Roman"/>
          <w:b w:val="false"/>
          <w:i w:val="false"/>
          <w:color w:val="000000"/>
          <w:sz w:val="28"/>
        </w:rPr>
        <w:t>
      4) шикізат пен өнімге;</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pPr>
        <w:spacing w:after="0"/>
        <w:ind w:left="0"/>
        <w:jc w:val="both"/>
      </w:pPr>
      <w:r>
        <w:rPr>
          <w:rFonts w:ascii="Times New Roman"/>
          <w:b/>
          <w:i w:val="false"/>
          <w:color w:val="000000"/>
          <w:sz w:val="28"/>
        </w:rPr>
        <w:t>21-бап. Патогенді биологиялық агенттермен жұмыс істеуге рұқсатты және оған қосымшаны беру</w:t>
      </w:r>
    </w:p>
    <w:p>
      <w:pPr>
        <w:spacing w:after="0"/>
        <w:ind w:left="0"/>
        <w:jc w:val="both"/>
      </w:pPr>
      <w:r>
        <w:rPr>
          <w:rFonts w:ascii="Times New Roman"/>
          <w:b w:val="false"/>
          <w:i w:val="false"/>
          <w:color w:val="ff0000"/>
          <w:sz w:val="28"/>
        </w:rPr>
        <w:t xml:space="preserve">
      Ескерту. 21-баптың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724" w:id="710"/>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меншік нысанына қарамастан микробиологиялық зертханаларға патогенді биологиялық агенттермен жұмыс істеуге рұқсатты және оған қосымшаны биологиялық қауіпсіздік саласындағы талаптардың сақталуын бақылау жөніндегі комиссияның (режимдік комиссияның) қорытындысы негізінде береді.</w:t>
      </w:r>
    </w:p>
    <w:bookmarkEnd w:id="710"/>
    <w:bookmarkStart w:name="z725" w:id="711"/>
    <w:p>
      <w:pPr>
        <w:spacing w:after="0"/>
        <w:ind w:left="0"/>
        <w:jc w:val="both"/>
      </w:pPr>
      <w:r>
        <w:rPr>
          <w:rFonts w:ascii="Times New Roman"/>
          <w:b w:val="false"/>
          <w:i w:val="false"/>
          <w:color w:val="000000"/>
          <w:sz w:val="28"/>
        </w:rPr>
        <w:t>
      2. Биологиялық қауіпсіздік саласындағы талаптардың сақталуын бақылау жөніндегі комиссия (режимдік комиссия) туралы ережені және оның құрамын халықтың санитариялық-эпидемиологиялық саламаттылығы саласындағы мемлекеттік орган бекітеді.</w:t>
      </w:r>
    </w:p>
    <w:bookmarkEnd w:id="711"/>
    <w:bookmarkStart w:name="z726" w:id="712"/>
    <w:p>
      <w:pPr>
        <w:spacing w:after="0"/>
        <w:ind w:left="0"/>
        <w:jc w:val="both"/>
      </w:pPr>
      <w:r>
        <w:rPr>
          <w:rFonts w:ascii="Times New Roman"/>
          <w:b w:val="false"/>
          <w:i w:val="false"/>
          <w:color w:val="000000"/>
          <w:sz w:val="28"/>
        </w:rPr>
        <w:t>
      3. Инженерлік, операциялық және техникалық талаптарды (зертхананың биологиялық қауіпсіздік деңгейі) қамтитын зертханалық тежеу шаралары сақталған кезде патогенді биологиялық агенттермен ғылыми-зерттеу, эксперименттік, өндірістік, далалық және диагностикалық жұмыстарды жүргізуге патогенді биологиялық агенттермен жұмыс істеуге рұқсат және оған қосымша жұмыста пайдаланылатын патогенді биологиялық агенттердің тәуекел тобына байланысты беріледі.</w:t>
      </w:r>
    </w:p>
    <w:bookmarkEnd w:id="712"/>
    <w:p>
      <w:pPr>
        <w:spacing w:after="0"/>
        <w:ind w:left="0"/>
        <w:jc w:val="both"/>
      </w:pPr>
      <w:r>
        <w:rPr>
          <w:rFonts w:ascii="Times New Roman"/>
          <w:b w:val="false"/>
          <w:i w:val="false"/>
          <w:color w:val="000000"/>
          <w:sz w:val="28"/>
        </w:rPr>
        <w:t>
      Патогенді биологиялық агенттермен жұмыс істеу жөніндегі қызмет жүзеге асырылатын әрбір объектіге (стационарлық немесе мобильді) патогенді биологиялық агенттердің атаулары көрсетіле отырып, патогендік тобы және қауіптілік дәрежесі ескеріліп, патогенді биологиялық агенттермен жұмыс істеуге рұқсат және оған қосымша беріледі.</w:t>
      </w:r>
    </w:p>
    <w:bookmarkStart w:name="z727" w:id="713"/>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 қызметінің осы қызметке қойылатын біліктілік талаптарына сәйкес келуі патогенді биологиялық агенттермен жұмыс істеуге рұқсатты және оған қосымшаны беруге негіз болып табылады.</w:t>
      </w:r>
    </w:p>
    <w:bookmarkEnd w:id="713"/>
    <w:bookmarkStart w:name="z730" w:id="714"/>
    <w:p>
      <w:pPr>
        <w:spacing w:after="0"/>
        <w:ind w:left="0"/>
        <w:jc w:val="both"/>
      </w:pPr>
      <w:r>
        <w:rPr>
          <w:rFonts w:ascii="Times New Roman"/>
          <w:b w:val="false"/>
          <w:i w:val="false"/>
          <w:color w:val="000000"/>
          <w:sz w:val="28"/>
        </w:rPr>
        <w:t xml:space="preserve">
      5. Патогенді биологиялық агенттермен жұмыс істеуге рұқсатты және оған қосымшаны беруден бас тартуға мыналар негіз болып табылады: </w:t>
      </w:r>
    </w:p>
    <w:bookmarkEnd w:id="714"/>
    <w:bookmarkStart w:name="z3560" w:id="715"/>
    <w:p>
      <w:pPr>
        <w:spacing w:after="0"/>
        <w:ind w:left="0"/>
        <w:jc w:val="both"/>
      </w:pPr>
      <w:r>
        <w:rPr>
          <w:rFonts w:ascii="Times New Roman"/>
          <w:b w:val="false"/>
          <w:i w:val="false"/>
          <w:color w:val="000000"/>
          <w:sz w:val="28"/>
        </w:rPr>
        <w:t>
      1) патогенді биологиялық агенттермен жұмыс істеуге рұқсатты және оған қосымшаны алуға қажетті құжаттар мен мәліметтерді ұсынбау не анық емес құжаттар мен мәліметтерді ұсыну;</w:t>
      </w:r>
    </w:p>
    <w:bookmarkEnd w:id="715"/>
    <w:bookmarkStart w:name="z3561" w:id="716"/>
    <w:p>
      <w:pPr>
        <w:spacing w:after="0"/>
        <w:ind w:left="0"/>
        <w:jc w:val="both"/>
      </w:pPr>
      <w:r>
        <w:rPr>
          <w:rFonts w:ascii="Times New Roman"/>
          <w:b w:val="false"/>
          <w:i w:val="false"/>
          <w:color w:val="000000"/>
          <w:sz w:val="28"/>
        </w:rPr>
        <w:t>
      2) эпидемиялық мәні жоғары объектіге санитариялық-эпидемиологиялық қорытындының болмауы;</w:t>
      </w:r>
    </w:p>
    <w:bookmarkEnd w:id="716"/>
    <w:bookmarkStart w:name="z3562" w:id="717"/>
    <w:p>
      <w:pPr>
        <w:spacing w:after="0"/>
        <w:ind w:left="0"/>
        <w:jc w:val="both"/>
      </w:pPr>
      <w:r>
        <w:rPr>
          <w:rFonts w:ascii="Times New Roman"/>
          <w:b w:val="false"/>
          <w:i w:val="false"/>
          <w:color w:val="000000"/>
          <w:sz w:val="28"/>
        </w:rPr>
        <w:t>
      3) патогенді биологиялық агенттермен жұмыс істеуді жүзеге асыруға қойылатын біліктілік талаптарына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қорытындысы.</w:t>
      </w:r>
    </w:p>
    <w:bookmarkEnd w:id="717"/>
    <w:bookmarkStart w:name="z3563" w:id="718"/>
    <w:p>
      <w:pPr>
        <w:spacing w:after="0"/>
        <w:ind w:left="0"/>
        <w:jc w:val="both"/>
      </w:pPr>
      <w:r>
        <w:rPr>
          <w:rFonts w:ascii="Times New Roman"/>
          <w:b w:val="false"/>
          <w:i w:val="false"/>
          <w:color w:val="000000"/>
          <w:sz w:val="28"/>
        </w:rPr>
        <w:t xml:space="preserve">
      6. Патогенді биологиялық агенттермен жұмыс істеуге рұқсаттан және оған қосымшадан айыруға мыналар негіз болып табылады: </w:t>
      </w:r>
    </w:p>
    <w:bookmarkEnd w:id="718"/>
    <w:bookmarkStart w:name="z3564" w:id="719"/>
    <w:p>
      <w:pPr>
        <w:spacing w:after="0"/>
        <w:ind w:left="0"/>
        <w:jc w:val="both"/>
      </w:pPr>
      <w:r>
        <w:rPr>
          <w:rFonts w:ascii="Times New Roman"/>
          <w:b w:val="false"/>
          <w:i w:val="false"/>
          <w:color w:val="000000"/>
          <w:sz w:val="28"/>
        </w:rPr>
        <w:t>
      1) патогенді биологиялық агенттермен жұмыс істеуге рұқсаттың және оған қосымшаның қолданысын тоқтата тұруға негіз болған бұзушылықтың белгіленген мерзімде жойылмауы;</w:t>
      </w:r>
    </w:p>
    <w:bookmarkEnd w:id="719"/>
    <w:bookmarkStart w:name="z3565" w:id="720"/>
    <w:p>
      <w:pPr>
        <w:spacing w:after="0"/>
        <w:ind w:left="0"/>
        <w:jc w:val="both"/>
      </w:pPr>
      <w:r>
        <w:rPr>
          <w:rFonts w:ascii="Times New Roman"/>
          <w:b w:val="false"/>
          <w:i w:val="false"/>
          <w:color w:val="000000"/>
          <w:sz w:val="28"/>
        </w:rPr>
        <w:t>
      2) патогенді биологиялық агенттермен жұмыс істеуге рұқсаттың және оған қосымшаның қолданысын тоқтата тұруға негіз болған, адамдардың,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bookmarkEnd w:id="720"/>
    <w:bookmarkStart w:name="z3566" w:id="721"/>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жағдайлар. </w:t>
      </w:r>
    </w:p>
    <w:bookmarkEnd w:id="721"/>
    <w:p>
      <w:pPr>
        <w:spacing w:after="0"/>
        <w:ind w:left="0"/>
        <w:jc w:val="both"/>
      </w:pPr>
      <w:r>
        <w:rPr>
          <w:rFonts w:ascii="Times New Roman"/>
          <w:b w:val="false"/>
          <w:i w:val="false"/>
          <w:color w:val="000000"/>
          <w:sz w:val="28"/>
        </w:rPr>
        <w:t xml:space="preserve">
      Патогенді биологиялық агенттермен жұмыс істеуге рұқсаттан және оған қосымшадан айыру не оның қолданысын тоқтата тұру Қазақстан Республикасының Әкімшілік құқық бұзушылық туралы кодексіне сәйкес жүзеге асырылады. </w:t>
      </w:r>
    </w:p>
    <w:bookmarkStart w:name="z3567" w:id="722"/>
    <w:p>
      <w:pPr>
        <w:spacing w:after="0"/>
        <w:ind w:left="0"/>
        <w:jc w:val="both"/>
      </w:pPr>
      <w:r>
        <w:rPr>
          <w:rFonts w:ascii="Times New Roman"/>
          <w:b w:val="false"/>
          <w:i w:val="false"/>
          <w:color w:val="000000"/>
          <w:sz w:val="28"/>
        </w:rPr>
        <w:t xml:space="preserve">
      7. Патогенді биологиялық агенттермен жұмыс істеуге рұқсаттың және оған қосымшаның қолданысын тоқтатуға мыналар негіз болып табылады: </w:t>
      </w:r>
    </w:p>
    <w:bookmarkEnd w:id="722"/>
    <w:bookmarkStart w:name="z3568" w:id="723"/>
    <w:p>
      <w:pPr>
        <w:spacing w:after="0"/>
        <w:ind w:left="0"/>
        <w:jc w:val="both"/>
      </w:pPr>
      <w:r>
        <w:rPr>
          <w:rFonts w:ascii="Times New Roman"/>
          <w:b w:val="false"/>
          <w:i w:val="false"/>
          <w:color w:val="000000"/>
          <w:sz w:val="28"/>
        </w:rPr>
        <w:t>
      1) патогенді биологиялық агенттермен жұмыс істеуге рұқсаттан және оған қосымшадан айыру;</w:t>
      </w:r>
    </w:p>
    <w:bookmarkEnd w:id="723"/>
    <w:bookmarkStart w:name="z3569" w:id="724"/>
    <w:p>
      <w:pPr>
        <w:spacing w:after="0"/>
        <w:ind w:left="0"/>
        <w:jc w:val="both"/>
      </w:pPr>
      <w:r>
        <w:rPr>
          <w:rFonts w:ascii="Times New Roman"/>
          <w:b w:val="false"/>
          <w:i w:val="false"/>
          <w:color w:val="000000"/>
          <w:sz w:val="28"/>
        </w:rPr>
        <w:t>
      2) рұқсат беру тәртібінің күшін жою;</w:t>
      </w:r>
    </w:p>
    <w:bookmarkEnd w:id="724"/>
    <w:bookmarkStart w:name="z3570" w:id="725"/>
    <w:p>
      <w:pPr>
        <w:spacing w:after="0"/>
        <w:ind w:left="0"/>
        <w:jc w:val="both"/>
      </w:pPr>
      <w:r>
        <w:rPr>
          <w:rFonts w:ascii="Times New Roman"/>
          <w:b w:val="false"/>
          <w:i w:val="false"/>
          <w:color w:val="000000"/>
          <w:sz w:val="28"/>
        </w:rPr>
        <w:t>
      3) заңды тұлға қызметінің тоқтатылуы, оның таратылуы;</w:t>
      </w:r>
    </w:p>
    <w:bookmarkEnd w:id="725"/>
    <w:bookmarkStart w:name="z3571" w:id="726"/>
    <w:p>
      <w:pPr>
        <w:spacing w:after="0"/>
        <w:ind w:left="0"/>
        <w:jc w:val="both"/>
      </w:pPr>
      <w:r>
        <w:rPr>
          <w:rFonts w:ascii="Times New Roman"/>
          <w:b w:val="false"/>
          <w:i w:val="false"/>
          <w:color w:val="000000"/>
          <w:sz w:val="28"/>
        </w:rPr>
        <w:t>
      4) өтініш берушінің патогенді биологиялық агенттермен жұмыс істеуге рұқсаттың және оған қосымшаның қолданысын тоқтату туралы өз еркімен жүгінуі;</w:t>
      </w:r>
    </w:p>
    <w:bookmarkEnd w:id="726"/>
    <w:bookmarkStart w:name="z3572" w:id="727"/>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w:t>
      </w:r>
    </w:p>
    <w:bookmarkEnd w:id="727"/>
    <w:p>
      <w:pPr>
        <w:spacing w:after="0"/>
        <w:ind w:left="0"/>
        <w:jc w:val="both"/>
      </w:pPr>
      <w:r>
        <w:rPr>
          <w:rFonts w:ascii="Times New Roman"/>
          <w:b w:val="false"/>
          <w:i w:val="false"/>
          <w:color w:val="000000"/>
          <w:sz w:val="28"/>
        </w:rPr>
        <w:t>
      Патогенді биологиялық агенттермен жұмыс істеуге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Өнімді мемлекеттік тіркеу туралы куәлік беру</w:t>
      </w:r>
    </w:p>
    <w:bookmarkStart w:name="z732" w:id="728"/>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728"/>
    <w:bookmarkStart w:name="z733" w:id="729"/>
    <w:p>
      <w:pPr>
        <w:spacing w:after="0"/>
        <w:ind w:left="0"/>
        <w:jc w:val="both"/>
      </w:pPr>
      <w:r>
        <w:rPr>
          <w:rFonts w:ascii="Times New Roman"/>
          <w:b w:val="false"/>
          <w:i w:val="false"/>
          <w:color w:val="000000"/>
          <w:sz w:val="28"/>
        </w:rPr>
        <w:t>
      2. Өнімді мемлекеттік тіркеу:</w:t>
      </w:r>
    </w:p>
    <w:bookmarkEnd w:id="729"/>
    <w:bookmarkStart w:name="z734" w:id="730"/>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30"/>
    <w:bookmarkStart w:name="z735" w:id="73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31"/>
    <w:bookmarkStart w:name="z736" w:id="732"/>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32"/>
    <w:bookmarkStart w:name="z737" w:id="733"/>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33"/>
    <w:bookmarkStart w:name="z738" w:id="734"/>
    <w:p>
      <w:pPr>
        <w:spacing w:after="0"/>
        <w:ind w:left="0"/>
        <w:jc w:val="both"/>
      </w:pPr>
      <w:r>
        <w:rPr>
          <w:rFonts w:ascii="Times New Roman"/>
          <w:b w:val="false"/>
          <w:i w:val="false"/>
          <w:color w:val="000000"/>
          <w:sz w:val="28"/>
        </w:rPr>
        <w:t>
      4. Мынадай:</w:t>
      </w:r>
    </w:p>
    <w:bookmarkEnd w:id="734"/>
    <w:bookmarkStart w:name="z739" w:id="735"/>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35"/>
    <w:bookmarkStart w:name="z740" w:id="736"/>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36"/>
    <w:bookmarkStart w:name="z741" w:id="737"/>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37"/>
    <w:bookmarkStart w:name="z742" w:id="738"/>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38"/>
    <w:bookmarkStart w:name="z743" w:id="739"/>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39"/>
    <w:bookmarkStart w:name="z744" w:id="740"/>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40"/>
    <w:bookmarkStart w:name="z745" w:id="741"/>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41"/>
    <w:bookmarkStart w:name="z746" w:id="742"/>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42"/>
    <w:bookmarkStart w:name="z747" w:id="743"/>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43"/>
    <w:bookmarkStart w:name="z748" w:id="744"/>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44"/>
    <w:bookmarkStart w:name="z749" w:id="745"/>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45"/>
    <w:bookmarkStart w:name="z750" w:id="746"/>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46"/>
    <w:bookmarkStart w:name="z751" w:id="747"/>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47"/>
    <w:bookmarkStart w:name="z752" w:id="748"/>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48"/>
    <w:bookmarkStart w:name="z753" w:id="749"/>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49"/>
    <w:p>
      <w:pPr>
        <w:spacing w:after="0"/>
        <w:ind w:left="0"/>
        <w:jc w:val="both"/>
      </w:pPr>
      <w:r>
        <w:rPr>
          <w:rFonts w:ascii="Times New Roman"/>
          <w:b/>
          <w:i w:val="false"/>
          <w:color w:val="000000"/>
          <w:sz w:val="28"/>
        </w:rPr>
        <w:t>23-бап. Дәрілік затқа немесе медициналық бұйымға тіркеу куәлігін беру</w:t>
      </w:r>
    </w:p>
    <w:bookmarkStart w:name="z755" w:id="750"/>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50"/>
    <w:bookmarkStart w:name="z756" w:id="751"/>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51"/>
    <w:bookmarkStart w:name="z757" w:id="752"/>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52"/>
    <w:bookmarkStart w:name="z758" w:id="753"/>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53"/>
    <w:bookmarkStart w:name="z759" w:id="754"/>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61" w:id="755"/>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55"/>
    <w:bookmarkStart w:name="z762" w:id="756"/>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56"/>
    <w:bookmarkStart w:name="z3553" w:id="757"/>
    <w:p>
      <w:pPr>
        <w:spacing w:after="0"/>
        <w:ind w:left="0"/>
        <w:jc w:val="both"/>
      </w:pPr>
      <w:r>
        <w:rPr>
          <w:rFonts w:ascii="Times New Roman"/>
          <w:b w:val="false"/>
          <w:i w:val="false"/>
          <w:color w:val="000000"/>
          <w:sz w:val="28"/>
        </w:rPr>
        <w:t>
      1-1. Стратегиялық маңызды дәрілік заттар мен медициналық бұйымдарды мемлекеттік тіркеу уәкілетті орган айқындайтын тәртіппен жүзеге асырылады.</w:t>
      </w:r>
    </w:p>
    <w:bookmarkEnd w:id="757"/>
    <w:bookmarkStart w:name="z763" w:id="758"/>
    <w:p>
      <w:pPr>
        <w:spacing w:after="0"/>
        <w:ind w:left="0"/>
        <w:jc w:val="both"/>
      </w:pPr>
      <w:r>
        <w:rPr>
          <w:rFonts w:ascii="Times New Roman"/>
          <w:b w:val="false"/>
          <w:i w:val="false"/>
          <w:color w:val="000000"/>
          <w:sz w:val="28"/>
        </w:rPr>
        <w:t>
      2. Мыналар мемлекеттік тіркелуге жатпайды:</w:t>
      </w:r>
    </w:p>
    <w:bookmarkEnd w:id="758"/>
    <w:bookmarkStart w:name="z764" w:id="759"/>
    <w:p>
      <w:pPr>
        <w:spacing w:after="0"/>
        <w:ind w:left="0"/>
        <w:jc w:val="both"/>
      </w:pPr>
      <w:r>
        <w:rPr>
          <w:rFonts w:ascii="Times New Roman"/>
          <w:b w:val="false"/>
          <w:i w:val="false"/>
          <w:color w:val="000000"/>
          <w:sz w:val="28"/>
        </w:rPr>
        <w:t>
      1) дәріханаларда дайындалған дәрілік препараттар;</w:t>
      </w:r>
    </w:p>
    <w:bookmarkEnd w:id="759"/>
    <w:bookmarkStart w:name="z765" w:id="760"/>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60"/>
    <w:bookmarkStart w:name="z766" w:id="761"/>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61"/>
    <w:bookmarkStart w:name="z767" w:id="762"/>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62"/>
    <w:bookmarkStart w:name="z768" w:id="763"/>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63"/>
    <w:bookmarkStart w:name="z769" w:id="764"/>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64"/>
    <w:bookmarkStart w:name="z770" w:id="765"/>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65"/>
    <w:bookmarkStart w:name="z771" w:id="766"/>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66"/>
    <w:bookmarkStart w:name="z772" w:id="767"/>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67"/>
    <w:bookmarkStart w:name="z773" w:id="768"/>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68"/>
    <w:bookmarkStart w:name="z774" w:id="769"/>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69"/>
    <w:bookmarkStart w:name="z775" w:id="770"/>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70"/>
    <w:bookmarkStart w:name="z3554" w:id="771"/>
    <w:p>
      <w:pPr>
        <w:spacing w:after="0"/>
        <w:ind w:left="0"/>
        <w:jc w:val="both"/>
      </w:pPr>
      <w:r>
        <w:rPr>
          <w:rFonts w:ascii="Times New Roman"/>
          <w:b w:val="false"/>
          <w:i w:val="false"/>
          <w:color w:val="000000"/>
          <w:sz w:val="28"/>
        </w:rPr>
        <w:t>
      13) дәрілік заттардың немесе медициналық бұйымдардың балк-өнімдері.</w:t>
      </w:r>
    </w:p>
    <w:bookmarkEnd w:id="771"/>
    <w:bookmarkStart w:name="z776" w:id="772"/>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72"/>
    <w:bookmarkStart w:name="z777" w:id="773"/>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73"/>
    <w:bookmarkStart w:name="z778" w:id="774"/>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74"/>
    <w:bookmarkStart w:name="z779" w:id="775"/>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75"/>
    <w:bookmarkStart w:name="z780" w:id="776"/>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76"/>
    <w:bookmarkStart w:name="z781" w:id="777"/>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77"/>
    <w:bookmarkStart w:name="z782" w:id="778"/>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78"/>
    <w:bookmarkStart w:name="z783" w:id="779"/>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79"/>
    <w:bookmarkStart w:name="z784" w:id="780"/>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80"/>
    <w:bookmarkStart w:name="z785" w:id="781"/>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81"/>
    <w:bookmarkStart w:name="z786" w:id="782"/>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82"/>
    <w:bookmarkStart w:name="z787" w:id="783"/>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83"/>
    <w:bookmarkStart w:name="z788" w:id="784"/>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84"/>
    <w:bookmarkStart w:name="z789" w:id="785"/>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85"/>
    <w:bookmarkStart w:name="z790" w:id="786"/>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86"/>
    <w:bookmarkStart w:name="z791" w:id="787"/>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787"/>
    <w:bookmarkStart w:name="z792" w:id="788"/>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788"/>
    <w:bookmarkStart w:name="z793" w:id="789"/>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789"/>
    <w:bookmarkStart w:name="z794" w:id="790"/>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790"/>
    <w:bookmarkStart w:name="z795" w:id="791"/>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791"/>
    <w:bookmarkStart w:name="z796" w:id="792"/>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792"/>
    <w:bookmarkStart w:name="z797" w:id="793"/>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793"/>
    <w:bookmarkStart w:name="z798" w:id="794"/>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Денсаулық сақтау саласындағы хабарламалар</w:t>
      </w:r>
    </w:p>
    <w:bookmarkStart w:name="z800" w:id="795"/>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795"/>
    <w:bookmarkStart w:name="z801" w:id="796"/>
    <w:p>
      <w:pPr>
        <w:spacing w:after="0"/>
        <w:ind w:left="0"/>
        <w:jc w:val="both"/>
      </w:pPr>
      <w:r>
        <w:rPr>
          <w:rFonts w:ascii="Times New Roman"/>
          <w:b w:val="false"/>
          <w:i w:val="false"/>
          <w:color w:val="000000"/>
          <w:sz w:val="28"/>
        </w:rPr>
        <w:t>
      1) халықтың декреттелген топтарын гигиеналық оқыту;</w:t>
      </w:r>
    </w:p>
    <w:bookmarkEnd w:id="796"/>
    <w:bookmarkStart w:name="z802" w:id="797"/>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797"/>
    <w:bookmarkStart w:name="z803" w:id="798"/>
    <w:p>
      <w:pPr>
        <w:spacing w:after="0"/>
        <w:ind w:left="0"/>
        <w:jc w:val="both"/>
      </w:pPr>
      <w:r>
        <w:rPr>
          <w:rFonts w:ascii="Times New Roman"/>
          <w:b w:val="false"/>
          <w:i w:val="false"/>
          <w:color w:val="000000"/>
          <w:sz w:val="28"/>
        </w:rPr>
        <w:t>
      3) санитариялық-эпидемиологиялық аудит жүргізу;</w:t>
      </w:r>
    </w:p>
    <w:bookmarkEnd w:id="798"/>
    <w:bookmarkStart w:name="z804" w:id="799"/>
    <w:p>
      <w:pPr>
        <w:spacing w:after="0"/>
        <w:ind w:left="0"/>
        <w:jc w:val="both"/>
      </w:pPr>
      <w:r>
        <w:rPr>
          <w:rFonts w:ascii="Times New Roman"/>
          <w:b w:val="false"/>
          <w:i w:val="false"/>
          <w:color w:val="000000"/>
          <w:sz w:val="28"/>
        </w:rPr>
        <w:t>
      4) медициналық бұйымдарды көтерме саудада өткiзу;</w:t>
      </w:r>
    </w:p>
    <w:bookmarkEnd w:id="799"/>
    <w:bookmarkStart w:name="z805" w:id="800"/>
    <w:p>
      <w:pPr>
        <w:spacing w:after="0"/>
        <w:ind w:left="0"/>
        <w:jc w:val="both"/>
      </w:pPr>
      <w:r>
        <w:rPr>
          <w:rFonts w:ascii="Times New Roman"/>
          <w:b w:val="false"/>
          <w:i w:val="false"/>
          <w:color w:val="000000"/>
          <w:sz w:val="28"/>
        </w:rPr>
        <w:t>
      5) медициналық бұйымдарды бөлшек саудада өткiзу;</w:t>
      </w:r>
    </w:p>
    <w:bookmarkEnd w:id="800"/>
    <w:bookmarkStart w:name="z806" w:id="801"/>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801"/>
    <w:bookmarkStart w:name="z807" w:id="802"/>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802"/>
    <w:bookmarkStart w:name="z808" w:id="803"/>
    <w:p>
      <w:pPr>
        <w:spacing w:after="0"/>
        <w:ind w:left="0"/>
        <w:jc w:val="left"/>
      </w:pPr>
      <w:r>
        <w:rPr>
          <w:rFonts w:ascii="Times New Roman"/>
          <w:b/>
          <w:i w:val="false"/>
          <w:color w:val="000000"/>
        </w:rPr>
        <w:t xml:space="preserve"> 4-тарау. ДЕНСАУЛЫҚ САҚТАУ САЛАСЫНДАҒЫ АККРЕДИТТЕУ, АТТЕСТАТТАУ ЖӘНЕ СЕРТИФИКАТТАУ</w:t>
      </w:r>
    </w:p>
    <w:bookmarkEnd w:id="803"/>
    <w:p>
      <w:pPr>
        <w:spacing w:after="0"/>
        <w:ind w:left="0"/>
        <w:jc w:val="both"/>
      </w:pPr>
      <w:r>
        <w:rPr>
          <w:rFonts w:ascii="Times New Roman"/>
          <w:b/>
          <w:i w:val="false"/>
          <w:color w:val="000000"/>
          <w:sz w:val="28"/>
        </w:rPr>
        <w:t>25-бап. Денсаулық сақтау саласындағы аккредиттеу</w:t>
      </w:r>
    </w:p>
    <w:bookmarkStart w:name="z810" w:id="804"/>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804"/>
    <w:bookmarkStart w:name="z811" w:id="805"/>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805"/>
    <w:bookmarkStart w:name="z812" w:id="806"/>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06"/>
    <w:bookmarkStart w:name="z813" w:id="807"/>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07"/>
    <w:bookmarkStart w:name="z814" w:id="808"/>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16" w:id="809"/>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09"/>
    <w:bookmarkStart w:name="z817" w:id="810"/>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10"/>
    <w:bookmarkStart w:name="z818" w:id="81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11"/>
    <w:bookmarkStart w:name="z819" w:id="812"/>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12"/>
    <w:bookmarkStart w:name="z820" w:id="813"/>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13"/>
    <w:bookmarkStart w:name="z821" w:id="814"/>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14"/>
    <w:bookmarkStart w:name="z822" w:id="815"/>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815"/>
    <w:bookmarkStart w:name="z823" w:id="816"/>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Денсаулық сақтау саласындағы мамандарды кәсіптік құзыреттілікке аттестаттау</w:t>
      </w:r>
    </w:p>
    <w:bookmarkStart w:name="z825" w:id="817"/>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817"/>
    <w:bookmarkStart w:name="z826" w:id="818"/>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18"/>
    <w:bookmarkStart w:name="z827" w:id="819"/>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19"/>
    <w:bookmarkStart w:name="z828" w:id="820"/>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20"/>
    <w:bookmarkStart w:name="z829" w:id="82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821"/>
    <w:bookmarkStart w:name="z830" w:id="822"/>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22"/>
    <w:p>
      <w:pPr>
        <w:spacing w:after="0"/>
        <w:ind w:left="0"/>
        <w:jc w:val="both"/>
      </w:pPr>
      <w:r>
        <w:rPr>
          <w:rFonts w:ascii="Times New Roman"/>
          <w:b/>
          <w:i w:val="false"/>
          <w:color w:val="000000"/>
          <w:sz w:val="28"/>
        </w:rPr>
        <w:t>27-бап. Денсаулық сақтау саласындағы маман мен менеджерді сертификаттау</w:t>
      </w:r>
    </w:p>
    <w:bookmarkStart w:name="z832" w:id="823"/>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23"/>
    <w:bookmarkStart w:name="z833" w:id="824"/>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824"/>
    <w:bookmarkStart w:name="z834" w:id="825"/>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825"/>
    <w:bookmarkStart w:name="z835" w:id="826"/>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826"/>
    <w:bookmarkStart w:name="z836" w:id="827"/>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827"/>
    <w:bookmarkStart w:name="z837" w:id="828"/>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28"/>
    <w:bookmarkStart w:name="z838" w:id="829"/>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29"/>
    <w:bookmarkStart w:name="z839" w:id="830"/>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30"/>
    <w:bookmarkStart w:name="z840" w:id="831"/>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31"/>
    <w:bookmarkStart w:name="z841" w:id="832"/>
    <w:p>
      <w:pPr>
        <w:spacing w:after="0"/>
        <w:ind w:left="0"/>
        <w:jc w:val="both"/>
      </w:pPr>
      <w:r>
        <w:rPr>
          <w:rFonts w:ascii="Times New Roman"/>
          <w:b w:val="false"/>
          <w:i w:val="false"/>
          <w:color w:val="000000"/>
          <w:sz w:val="28"/>
        </w:rPr>
        <w:t>
      2) фармацевтикалық практикамен айналысуға;</w:t>
      </w:r>
    </w:p>
    <w:bookmarkEnd w:id="832"/>
    <w:bookmarkStart w:name="z842" w:id="83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833"/>
    <w:bookmarkStart w:name="z843" w:id="834"/>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34"/>
    <w:bookmarkStart w:name="z844" w:id="835"/>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35"/>
    <w:bookmarkStart w:name="z845" w:id="836"/>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36"/>
    <w:bookmarkStart w:name="z846" w:id="837"/>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37"/>
    <w:bookmarkStart w:name="z847" w:id="838"/>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38"/>
    <w:bookmarkStart w:name="z848" w:id="839"/>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39"/>
    <w:bookmarkStart w:name="z849" w:id="840"/>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0" w:id="841"/>
    <w:p>
      <w:pPr>
        <w:spacing w:after="0"/>
        <w:ind w:left="0"/>
        <w:jc w:val="left"/>
      </w:pPr>
      <w:r>
        <w:rPr>
          <w:rFonts w:ascii="Times New Roman"/>
          <w:b/>
          <w:i w:val="false"/>
          <w:color w:val="000000"/>
        </w:rPr>
        <w:t xml:space="preserve"> 5-тарау. ДЕНСАУЛЫҚ САҚТАУ САЛАСЫНДАҒЫ МЕМЛЕКЕТТІК БАҚЫЛАУ МЕН ҚАДАҒАЛАУ</w:t>
      </w:r>
    </w:p>
    <w:bookmarkEnd w:id="841"/>
    <w:p>
      <w:pPr>
        <w:spacing w:after="0"/>
        <w:ind w:left="0"/>
        <w:jc w:val="both"/>
      </w:pPr>
      <w:r>
        <w:rPr>
          <w:rFonts w:ascii="Times New Roman"/>
          <w:b/>
          <w:i w:val="false"/>
          <w:color w:val="000000"/>
          <w:sz w:val="28"/>
        </w:rPr>
        <w:t>28-бап. Денсаулық сақтау саласындағы мемлекеттік бақылау мен қадағалау туралы жалпы ережелер</w:t>
      </w:r>
    </w:p>
    <w:bookmarkStart w:name="z852" w:id="842"/>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42"/>
    <w:bookmarkStart w:name="z853" w:id="843"/>
    <w:p>
      <w:pPr>
        <w:spacing w:after="0"/>
        <w:ind w:left="0"/>
        <w:jc w:val="both"/>
      </w:pPr>
      <w:r>
        <w:rPr>
          <w:rFonts w:ascii="Times New Roman"/>
          <w:b w:val="false"/>
          <w:i w:val="false"/>
          <w:color w:val="000000"/>
          <w:sz w:val="28"/>
        </w:rPr>
        <w:t>
      2. Мемлекеттік бақылау мен қадағалау:</w:t>
      </w:r>
    </w:p>
    <w:bookmarkEnd w:id="843"/>
    <w:bookmarkStart w:name="z854" w:id="844"/>
    <w:p>
      <w:pPr>
        <w:spacing w:after="0"/>
        <w:ind w:left="0"/>
        <w:jc w:val="both"/>
      </w:pPr>
      <w:r>
        <w:rPr>
          <w:rFonts w:ascii="Times New Roman"/>
          <w:b w:val="false"/>
          <w:i w:val="false"/>
          <w:color w:val="000000"/>
          <w:sz w:val="28"/>
        </w:rPr>
        <w:t>
      1) медициналық қызметтер (көмек) көрсету;</w:t>
      </w:r>
    </w:p>
    <w:bookmarkEnd w:id="844"/>
    <w:bookmarkStart w:name="z855" w:id="845"/>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45"/>
    <w:bookmarkStart w:name="z856" w:id="846"/>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Денсаулық сақтау саласындағы мемлекеттік қадағалау осы Кодекске және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Денсаулық сақтау саласындағы мемлекеттік бақылау тексеру және профилактикалық бақылау нысанында жүзеге асырылады.</w:t>
      </w:r>
    </w:p>
    <w:bookmarkStart w:name="z858" w:id="847"/>
    <w:p>
      <w:pPr>
        <w:spacing w:after="0"/>
        <w:ind w:left="0"/>
        <w:jc w:val="both"/>
      </w:pPr>
      <w:r>
        <w:rPr>
          <w:rFonts w:ascii="Times New Roman"/>
          <w:b w:val="false"/>
          <w:i w:val="false"/>
          <w:color w:val="000000"/>
          <w:sz w:val="28"/>
        </w:rPr>
        <w:t>
      Бақылау мен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bookmarkEnd w:id="847"/>
    <w:bookmarkStart w:name="z859" w:id="848"/>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Апелляциялық комиссияның шағымды қарау тәртібі</w:t>
      </w:r>
    </w:p>
    <w:bookmarkStart w:name="z861" w:id="849"/>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49"/>
    <w:bookmarkStart w:name="z862" w:id="850"/>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50"/>
    <w:bookmarkStart w:name="z863" w:id="851"/>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51"/>
    <w:bookmarkStart w:name="z864" w:id="852"/>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52"/>
    <w:bookmarkStart w:name="z865" w:id="853"/>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53"/>
    <w:bookmarkStart w:name="z866" w:id="854"/>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54"/>
    <w:bookmarkStart w:name="z867" w:id="855"/>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55"/>
    <w:bookmarkStart w:name="z868" w:id="856"/>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56"/>
    <w:bookmarkStart w:name="z869" w:id="857"/>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57"/>
    <w:bookmarkStart w:name="z870" w:id="858"/>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58"/>
    <w:bookmarkStart w:name="z871" w:id="859"/>
    <w:p>
      <w:pPr>
        <w:spacing w:after="0"/>
        <w:ind w:left="0"/>
        <w:jc w:val="left"/>
      </w:pPr>
      <w:r>
        <w:rPr>
          <w:rFonts w:ascii="Times New Roman"/>
          <w:b/>
          <w:i w:val="false"/>
          <w:color w:val="000000"/>
        </w:rPr>
        <w:t xml:space="preserve"> 1-параграф. Медициналық қызметтер (көмек) көрсету саласындағы мемлекеттік бақылау</w:t>
      </w:r>
    </w:p>
    <w:bookmarkEnd w:id="859"/>
    <w:p>
      <w:pPr>
        <w:spacing w:after="0"/>
        <w:ind w:left="0"/>
        <w:jc w:val="both"/>
      </w:pPr>
      <w:r>
        <w:rPr>
          <w:rFonts w:ascii="Times New Roman"/>
          <w:b/>
          <w:i w:val="false"/>
          <w:color w:val="000000"/>
          <w:sz w:val="28"/>
        </w:rPr>
        <w:t>30-бап. Медициналық қызметтер (көмек) көрсету саласындағы мемлекеттік бақылау</w:t>
      </w:r>
    </w:p>
    <w:bookmarkStart w:name="z873" w:id="860"/>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60"/>
    <w:bookmarkStart w:name="z874" w:id="861"/>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Start w:name="z876" w:id="862"/>
    <w:p>
      <w:pPr>
        <w:spacing w:after="0"/>
        <w:ind w:left="0"/>
        <w:jc w:val="both"/>
      </w:pPr>
      <w:r>
        <w:rPr>
          <w:rFonts w:ascii="Times New Roman"/>
          <w:b w:val="false"/>
          <w:i w:val="false"/>
          <w:color w:val="000000"/>
          <w:sz w:val="28"/>
        </w:rPr>
        <w:t>
      1) мәні жоғары объектілер;</w:t>
      </w:r>
    </w:p>
    <w:bookmarkEnd w:id="862"/>
    <w:bookmarkStart w:name="z877" w:id="863"/>
    <w:p>
      <w:pPr>
        <w:spacing w:after="0"/>
        <w:ind w:left="0"/>
        <w:jc w:val="both"/>
      </w:pPr>
      <w:r>
        <w:rPr>
          <w:rFonts w:ascii="Times New Roman"/>
          <w:b w:val="false"/>
          <w:i w:val="false"/>
          <w:color w:val="000000"/>
          <w:sz w:val="28"/>
        </w:rPr>
        <w:t>
      2) мәні болмашы объектілер.</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6-тармақпен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Start w:name="z884" w:id="864"/>
    <w:p>
      <w:pPr>
        <w:spacing w:after="0"/>
        <w:ind w:left="0"/>
        <w:jc w:val="both"/>
      </w:pPr>
      <w:r>
        <w:rPr>
          <w:rFonts w:ascii="Times New Roman"/>
          <w:b w:val="false"/>
          <w:i w:val="false"/>
          <w:color w:val="000000"/>
          <w:sz w:val="28"/>
        </w:rPr>
        <w:t>
      1. Мыналар:</w:t>
      </w:r>
    </w:p>
    <w:bookmarkEnd w:id="864"/>
    <w:bookmarkStart w:name="z885" w:id="865"/>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65"/>
    <w:bookmarkStart w:name="z886" w:id="866"/>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66"/>
    <w:bookmarkStart w:name="z887" w:id="867"/>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67"/>
    <w:bookmarkStart w:name="z888" w:id="868"/>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68"/>
    <w:p>
      <w:pPr>
        <w:spacing w:after="0"/>
        <w:ind w:left="0"/>
        <w:jc w:val="both"/>
      </w:pP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Start w:name="z890" w:id="869"/>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Start w:name="z892" w:id="870"/>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70"/>
    <w:bookmarkStart w:name="z893" w:id="871"/>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Start w:name="z895" w:id="872"/>
    <w:p>
      <w:pPr>
        <w:spacing w:after="0"/>
        <w:ind w:left="0"/>
        <w:jc w:val="both"/>
      </w:pPr>
      <w:r>
        <w:rPr>
          <w:rFonts w:ascii="Times New Roman"/>
          <w:b w:val="false"/>
          <w:i w:val="false"/>
          <w:color w:val="000000"/>
          <w:sz w:val="28"/>
        </w:rPr>
        <w:t>
      2.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872"/>
    <w:bookmarkStart w:name="z896" w:id="873"/>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73"/>
    <w:bookmarkStart w:name="z897" w:id="874"/>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74"/>
    <w:bookmarkStart w:name="z898" w:id="875"/>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75"/>
    <w:bookmarkStart w:name="z899" w:id="876"/>
    <w:p>
      <w:pPr>
        <w:spacing w:after="0"/>
        <w:ind w:left="0"/>
        <w:jc w:val="both"/>
      </w:pPr>
      <w:r>
        <w:rPr>
          <w:rFonts w:ascii="Times New Roman"/>
          <w:b w:val="false"/>
          <w:i w:val="false"/>
          <w:color w:val="000000"/>
          <w:sz w:val="28"/>
        </w:rPr>
        <w:t>
      3) бас мемлекеттік медициналық инспекторлардың:</w:t>
      </w:r>
    </w:p>
    <w:bookmarkEnd w:id="876"/>
    <w:bookmarkStart w:name="z900" w:id="877"/>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77"/>
    <w:bookmarkStart w:name="z901" w:id="878"/>
    <w:p>
      <w:pPr>
        <w:spacing w:after="0"/>
        <w:ind w:left="0"/>
        <w:jc w:val="both"/>
      </w:pPr>
      <w:r>
        <w:rPr>
          <w:rFonts w:ascii="Times New Roman"/>
          <w:b w:val="false"/>
          <w:i w:val="false"/>
          <w:color w:val="000000"/>
          <w:sz w:val="28"/>
        </w:rPr>
        <w:t>
      медицина қызметкерлерін жұмыстан уақытша шеттету;</w:t>
      </w:r>
    </w:p>
    <w:bookmarkEnd w:id="878"/>
    <w:bookmarkStart w:name="z902" w:id="879"/>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879"/>
    <w:bookmarkStart w:name="z903" w:id="880"/>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33-бап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Start w:name="z908" w:id="881"/>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881"/>
    <w:bookmarkStart w:name="z909" w:id="882"/>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882"/>
    <w:bookmarkStart w:name="z910" w:id="883"/>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883"/>
    <w:bookmarkStart w:name="z911" w:id="884"/>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884"/>
    <w:bookmarkStart w:name="z912" w:id="885"/>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885"/>
    <w:bookmarkStart w:name="z913" w:id="886"/>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886"/>
    <w:bookmarkStart w:name="z914" w:id="887"/>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887"/>
    <w:bookmarkStart w:name="z915" w:id="888"/>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888"/>
    <w:bookmarkStart w:name="z916" w:id="889"/>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889"/>
    <w:bookmarkStart w:name="z917" w:id="890"/>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890"/>
    <w:bookmarkStart w:name="z918" w:id="891"/>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34-1-баппен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Медициналық көрсетілетін қызметтер (көмек) сапасына сараптама</w:t>
      </w:r>
    </w:p>
    <w:bookmarkStart w:name="z920" w:id="892"/>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892"/>
    <w:bookmarkStart w:name="z921" w:id="893"/>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893"/>
    <w:bookmarkStart w:name="z922" w:id="894"/>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бөлігіне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Start w:name="z924" w:id="895"/>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895"/>
    <w:bookmarkStart w:name="z925" w:id="896"/>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Start w:name="z927" w:id="897"/>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897"/>
    <w:bookmarkStart w:name="z928" w:id="898"/>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898"/>
    <w:bookmarkStart w:name="z3546" w:id="899"/>
    <w:p>
      <w:pPr>
        <w:spacing w:after="0"/>
        <w:ind w:left="0"/>
        <w:jc w:val="both"/>
      </w:pPr>
      <w:r>
        <w:rPr>
          <w:rFonts w:ascii="Times New Roman"/>
          <w:b w:val="false"/>
          <w:i w:val="false"/>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899"/>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Start w:name="z930" w:id="900"/>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00"/>
    <w:bookmarkStart w:name="z931" w:id="901"/>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01"/>
    <w:bookmarkStart w:name="z932" w:id="902"/>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3" w:id="903"/>
    <w:p>
      <w:pPr>
        <w:spacing w:after="0"/>
        <w:ind w:left="0"/>
        <w:jc w:val="left"/>
      </w:pPr>
      <w:r>
        <w:rPr>
          <w:rFonts w:ascii="Times New Roman"/>
          <w:b/>
          <w:i w:val="false"/>
          <w:color w:val="000000"/>
        </w:rPr>
        <w:t xml:space="preserve"> 2-параграф. Халықтың санитариялық-эпидемиологиялық саламаттылығы саласындағы мемлекеттік бақылау мен қадағалау</w:t>
      </w:r>
    </w:p>
    <w:bookmarkEnd w:id="903"/>
    <w:p>
      <w:pPr>
        <w:spacing w:after="0"/>
        <w:ind w:left="0"/>
        <w:jc w:val="both"/>
      </w:pP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Start w:name="z935" w:id="904"/>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04"/>
    <w:bookmarkStart w:name="z936" w:id="905"/>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05"/>
    <w:bookmarkStart w:name="z937" w:id="90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06"/>
    <w:bookmarkStart w:name="z938" w:id="907"/>
    <w:p>
      <w:pPr>
        <w:spacing w:after="0"/>
        <w:ind w:left="0"/>
        <w:jc w:val="both"/>
      </w:pPr>
      <w:r>
        <w:rPr>
          <w:rFonts w:ascii="Times New Roman"/>
          <w:b w:val="false"/>
          <w:i w:val="false"/>
          <w:color w:val="000000"/>
          <w:sz w:val="28"/>
        </w:rPr>
        <w:t>
      1) эпидемиялық мәні жоғары объектілер;</w:t>
      </w:r>
    </w:p>
    <w:bookmarkEnd w:id="907"/>
    <w:bookmarkStart w:name="z939" w:id="908"/>
    <w:p>
      <w:pPr>
        <w:spacing w:after="0"/>
        <w:ind w:left="0"/>
        <w:jc w:val="both"/>
      </w:pPr>
      <w:r>
        <w:rPr>
          <w:rFonts w:ascii="Times New Roman"/>
          <w:b w:val="false"/>
          <w:i w:val="false"/>
          <w:color w:val="000000"/>
          <w:sz w:val="28"/>
        </w:rPr>
        <w:t>
      2) эпидемиялық мәні болмашы объектілер.</w:t>
      </w:r>
    </w:p>
    <w:bookmarkEnd w:id="908"/>
    <w:bookmarkStart w:name="z940" w:id="90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профилактикалық бақылау, тергеп-тексеру және қадағалау нысанында жүзеге асырылады.</w:t>
      </w:r>
    </w:p>
    <w:bookmarkStart w:name="z3529" w:id="910"/>
    <w:p>
      <w:pPr>
        <w:spacing w:after="0"/>
        <w:ind w:left="0"/>
        <w:jc w:val="both"/>
      </w:pPr>
      <w:r>
        <w:rPr>
          <w:rFonts w:ascii="Times New Roman"/>
          <w:b w:val="false"/>
          <w:i w:val="false"/>
          <w:color w:val="000000"/>
          <w:sz w:val="28"/>
        </w:rPr>
        <w:t>
      4-1. Патогендігі I және (немесе) II топтардағы патогенді биологиялық агенттермен жұмыс істеу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 4-3-тармақтармен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Start w:name="z944" w:id="911"/>
    <w:p>
      <w:pPr>
        <w:spacing w:after="0"/>
        <w:ind w:left="0"/>
        <w:jc w:val="both"/>
      </w:pPr>
      <w:r>
        <w:rPr>
          <w:rFonts w:ascii="Times New Roman"/>
          <w:b w:val="false"/>
          <w:i w:val="false"/>
          <w:color w:val="000000"/>
          <w:sz w:val="28"/>
        </w:rPr>
        <w:t>
      1. Мыналар:</w:t>
      </w:r>
    </w:p>
    <w:bookmarkEnd w:id="911"/>
    <w:bookmarkStart w:name="z945" w:id="912"/>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12"/>
    <w:bookmarkStart w:name="z946" w:id="913"/>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13"/>
    <w:bookmarkStart w:name="z947" w:id="914"/>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14"/>
    <w:bookmarkStart w:name="z948" w:id="915"/>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915"/>
    <w:bookmarkStart w:name="z949" w:id="916"/>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38-бап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Start w:name="z951" w:id="917"/>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917"/>
    <w:bookmarkStart w:name="z952" w:id="918"/>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918"/>
    <w:bookmarkStart w:name="z953" w:id="919"/>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919"/>
    <w:bookmarkStart w:name="z954" w:id="920"/>
    <w:p>
      <w:pPr>
        <w:spacing w:after="0"/>
        <w:ind w:left="0"/>
        <w:jc w:val="both"/>
      </w:pPr>
      <w:r>
        <w:rPr>
          <w:rFonts w:ascii="Times New Roman"/>
          <w:b w:val="false"/>
          <w:i w:val="false"/>
          <w:color w:val="000000"/>
          <w:sz w:val="28"/>
        </w:rPr>
        <w:t>
      өнімді мемлекеттік тіркеу туралы куәлік болмаған;</w:t>
      </w:r>
    </w:p>
    <w:bookmarkEnd w:id="920"/>
    <w:bookmarkStart w:name="z955" w:id="921"/>
    <w:p>
      <w:pPr>
        <w:spacing w:after="0"/>
        <w:ind w:left="0"/>
        <w:jc w:val="both"/>
      </w:pPr>
      <w:r>
        <w:rPr>
          <w:rFonts w:ascii="Times New Roman"/>
          <w:b w:val="false"/>
          <w:i w:val="false"/>
          <w:color w:val="000000"/>
          <w:sz w:val="28"/>
        </w:rPr>
        <w:t>
      жалған өнім анықталған;</w:t>
      </w:r>
    </w:p>
    <w:bookmarkEnd w:id="921"/>
    <w:bookmarkStart w:name="z956" w:id="922"/>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922"/>
    <w:bookmarkStart w:name="z957" w:id="923"/>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923"/>
    <w:bookmarkStart w:name="z958" w:id="924"/>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24"/>
    <w:bookmarkStart w:name="z959" w:id="925"/>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25"/>
    <w:bookmarkStart w:name="z960" w:id="926"/>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26"/>
    <w:bookmarkStart w:name="z961" w:id="927"/>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27"/>
    <w:bookmarkStart w:name="z962" w:id="928"/>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28"/>
    <w:bookmarkStart w:name="z963" w:id="929"/>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29"/>
    <w:bookmarkStart w:name="z964" w:id="930"/>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30"/>
    <w:bookmarkStart w:name="z965" w:id="931"/>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31"/>
    <w:bookmarkStart w:name="z966" w:id="932"/>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32"/>
    <w:bookmarkStart w:name="z967" w:id="933"/>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33"/>
    <w:bookmarkStart w:name="z968" w:id="934"/>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34"/>
    <w:bookmarkStart w:name="z969" w:id="935"/>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35"/>
    <w:bookmarkStart w:name="z970" w:id="936"/>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36"/>
    <w:bookmarkStart w:name="z971" w:id="937"/>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37"/>
    <w:bookmarkStart w:name="z972" w:id="938"/>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bookmarkEnd w:id="938"/>
    <w:bookmarkStart w:name="z973" w:id="939"/>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39"/>
    <w:bookmarkStart w:name="z974" w:id="940"/>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40"/>
    <w:bookmarkStart w:name="z975" w:id="941"/>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41"/>
    <w:bookmarkStart w:name="z976" w:id="942"/>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42"/>
    <w:bookmarkStart w:name="z977" w:id="943"/>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43"/>
    <w:bookmarkStart w:name="z978" w:id="944"/>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44"/>
    <w:bookmarkStart w:name="z979" w:id="945"/>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45"/>
    <w:bookmarkStart w:name="z980" w:id="94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46"/>
    <w:bookmarkStart w:name="z981" w:id="947"/>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47"/>
    <w:bookmarkStart w:name="z982" w:id="94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bookmarkEnd w:id="948"/>
    <w:bookmarkStart w:name="z983" w:id="949"/>
    <w:p>
      <w:pPr>
        <w:spacing w:after="0"/>
        <w:ind w:left="0"/>
        <w:jc w:val="both"/>
      </w:pPr>
      <w:r>
        <w:rPr>
          <w:rFonts w:ascii="Times New Roman"/>
          <w:b w:val="false"/>
          <w:i w:val="false"/>
          <w:color w:val="000000"/>
          <w:sz w:val="28"/>
        </w:rPr>
        <w:t>
      3) бас мемлекеттік санитариялық дәрігерлердің:</w:t>
      </w:r>
    </w:p>
    <w:bookmarkEnd w:id="949"/>
    <w:bookmarkStart w:name="z984" w:id="950"/>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950"/>
    <w:bookmarkStart w:name="z985" w:id="951"/>
    <w:p>
      <w:pPr>
        <w:spacing w:after="0"/>
        <w:ind w:left="0"/>
        <w:jc w:val="both"/>
      </w:pPr>
      <w:r>
        <w:rPr>
          <w:rFonts w:ascii="Times New Roman"/>
          <w:b w:val="false"/>
          <w:i w:val="false"/>
          <w:color w:val="000000"/>
          <w:sz w:val="28"/>
        </w:rPr>
        <w:t>
      жеке тұлғаларды жұмыстан уақытша шеттету;</w:t>
      </w:r>
    </w:p>
    <w:bookmarkEnd w:id="951"/>
    <w:bookmarkStart w:name="z986" w:id="952"/>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52"/>
    <w:bookmarkStart w:name="z987" w:id="953"/>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53"/>
    <w:bookmarkStart w:name="z988" w:id="954"/>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54"/>
    <w:bookmarkStart w:name="z989" w:id="955"/>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bookmarkEnd w:id="955"/>
    <w:bookmarkStart w:name="z990" w:id="956"/>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56"/>
    <w:p>
      <w:pPr>
        <w:spacing w:after="0"/>
        <w:ind w:left="0"/>
        <w:jc w:val="both"/>
      </w:pP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Start w:name="z992" w:id="95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57"/>
    <w:p>
      <w:pPr>
        <w:spacing w:after="0"/>
        <w:ind w:left="0"/>
        <w:jc w:val="both"/>
      </w:pP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Start w:name="z998" w:id="95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58"/>
    <w:bookmarkStart w:name="z999" w:id="959"/>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59"/>
    <w:p>
      <w:pPr>
        <w:spacing w:after="0"/>
        <w:ind w:left="0"/>
        <w:jc w:val="both"/>
      </w:pP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p>
    <w:bookmarkStart w:name="z1001" w:id="960"/>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Кәсіпкерлік кодексіне сәйкес жүзеге асырылады.</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42-1-баппен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43-бап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Өнiмді іріктеу және оған санитариялық-эпидемиялогиялық сараптама жүргізу</w:t>
      </w:r>
    </w:p>
    <w:bookmarkStart w:name="z1003" w:id="961"/>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961"/>
    <w:bookmarkStart w:name="z1004" w:id="962"/>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962"/>
    <w:bookmarkStart w:name="z1005" w:id="963"/>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963"/>
    <w:bookmarkStart w:name="z1006" w:id="964"/>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64"/>
    <w:p>
      <w:pPr>
        <w:spacing w:after="0"/>
        <w:ind w:left="0"/>
        <w:jc w:val="both"/>
      </w:pP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Start w:name="z3575" w:id="965"/>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bookmarkEnd w:id="965"/>
    <w:bookmarkStart w:name="z3576" w:id="966"/>
    <w:p>
      <w:pPr>
        <w:spacing w:after="0"/>
        <w:ind w:left="0"/>
        <w:jc w:val="both"/>
      </w:pPr>
      <w:r>
        <w:rPr>
          <w:rFonts w:ascii="Times New Roman"/>
          <w:b w:val="false"/>
          <w:i w:val="false"/>
          <w:color w:val="000000"/>
          <w:sz w:val="28"/>
        </w:rPr>
        <w:t>
      1) бұзушылықтарды уақтылы анықтау, олардың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бетінше жою құқығын бақылау мен қадағалау субъектілеріне (объектілеріне) беру;</w:t>
      </w:r>
    </w:p>
    <w:bookmarkEnd w:id="966"/>
    <w:bookmarkStart w:name="z3577" w:id="967"/>
    <w:p>
      <w:pPr>
        <w:spacing w:after="0"/>
        <w:ind w:left="0"/>
        <w:jc w:val="both"/>
      </w:pPr>
      <w:r>
        <w:rPr>
          <w:rFonts w:ascii="Times New Roman"/>
          <w:b w:val="false"/>
          <w:i w:val="false"/>
          <w:color w:val="000000"/>
          <w:sz w:val="28"/>
        </w:rPr>
        <w:t>
      2) оларға әкімшілік жүктемені азайту;</w:t>
      </w:r>
    </w:p>
    <w:bookmarkEnd w:id="967"/>
    <w:bookmarkStart w:name="z3578" w:id="968"/>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bookmarkEnd w:id="968"/>
    <w:bookmarkStart w:name="z3579" w:id="969"/>
    <w:p>
      <w:pPr>
        <w:spacing w:after="0"/>
        <w:ind w:left="0"/>
        <w:jc w:val="both"/>
      </w:pPr>
      <w:r>
        <w:rPr>
          <w:rFonts w:ascii="Times New Roman"/>
          <w:b w:val="false"/>
          <w:i w:val="false"/>
          <w:color w:val="000000"/>
          <w:sz w:val="28"/>
        </w:rPr>
        <w:t>
      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болжау мүмкіндігі;</w:t>
      </w:r>
    </w:p>
    <w:bookmarkEnd w:id="969"/>
    <w:bookmarkStart w:name="z3580" w:id="970"/>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970"/>
    <w:bookmarkStart w:name="z3581" w:id="971"/>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971"/>
    <w:bookmarkStart w:name="z3582" w:id="972"/>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972"/>
    <w:bookmarkStart w:name="z3583" w:id="973"/>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bookmarkEnd w:id="973"/>
    <w:bookmarkStart w:name="z3584" w:id="974"/>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bookmarkEnd w:id="974"/>
    <w:bookmarkStart w:name="z3585" w:id="975"/>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975"/>
    <w:bookmarkStart w:name="z3586" w:id="976"/>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мынадай тәсілдердің бірімен:</w:t>
      </w:r>
    </w:p>
    <w:bookmarkEnd w:id="976"/>
    <w:bookmarkStart w:name="z3587" w:id="977"/>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77"/>
    <w:bookmarkStart w:name="z3588" w:id="978"/>
    <w:p>
      <w:pPr>
        <w:spacing w:after="0"/>
        <w:ind w:left="0"/>
        <w:jc w:val="both"/>
      </w:pPr>
      <w:r>
        <w:rPr>
          <w:rFonts w:ascii="Times New Roman"/>
          <w:b w:val="false"/>
          <w:i w:val="false"/>
          <w:color w:val="000000"/>
          <w:sz w:val="28"/>
        </w:rPr>
        <w:t>
      2) бақылау мен қадағалау субъектісінің (объектісінің) өкіліне немесе лауазымды адамына қолын қойғызып табыс етіледі;</w:t>
      </w:r>
    </w:p>
    <w:bookmarkEnd w:id="978"/>
    <w:bookmarkStart w:name="z3589" w:id="979"/>
    <w:p>
      <w:pPr>
        <w:spacing w:after="0"/>
        <w:ind w:left="0"/>
        <w:jc w:val="both"/>
      </w:pPr>
      <w:r>
        <w:rPr>
          <w:rFonts w:ascii="Times New Roman"/>
          <w:b w:val="false"/>
          <w:i w:val="false"/>
          <w:color w:val="000000"/>
          <w:sz w:val="28"/>
        </w:rPr>
        <w:t xml:space="preserve">
      3) "электрондық үкімет" веб-порталындағы пайдаланушының жеке кабинетіне электрондық тәсілмен жіберіледі. </w:t>
      </w:r>
    </w:p>
    <w:bookmarkEnd w:id="979"/>
    <w:bookmarkStart w:name="z3590" w:id="980"/>
    <w:p>
      <w:pPr>
        <w:spacing w:after="0"/>
        <w:ind w:left="0"/>
        <w:jc w:val="both"/>
      </w:pPr>
      <w:r>
        <w:rPr>
          <w:rFonts w:ascii="Times New Roman"/>
          <w:b w:val="false"/>
          <w:i w:val="false"/>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 </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91" w:id="981"/>
    <w:p>
      <w:pPr>
        <w:spacing w:after="0"/>
        <w:ind w:left="0"/>
        <w:jc w:val="both"/>
      </w:pPr>
      <w:r>
        <w:rPr>
          <w:rFonts w:ascii="Times New Roman"/>
          <w:b w:val="false"/>
          <w:i w:val="false"/>
          <w:color w:val="000000"/>
          <w:sz w:val="28"/>
        </w:rPr>
        <w:t>
      7. Бақылау субъектісі (объектісі) анықталған бұзушылықтарды жою туралы ұсынымда көрсетілген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bookmarkStart w:name="z3593" w:id="982"/>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бақылаудың түрлері</w:t>
      </w:r>
    </w:p>
    <w:p>
      <w:pPr>
        <w:spacing w:after="0"/>
        <w:ind w:left="0"/>
        <w:jc w:val="both"/>
      </w:pPr>
      <w:r>
        <w:rPr>
          <w:rFonts w:ascii="Times New Roman"/>
          <w:b w:val="false"/>
          <w:i w:val="false"/>
          <w:color w:val="ff0000"/>
          <w:sz w:val="28"/>
        </w:rPr>
        <w:t xml:space="preserve">
      Ескерту. 45-баптың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29" w:id="983"/>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983"/>
    <w:bookmarkStart w:name="z1030" w:id="984"/>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984"/>
    <w:bookmarkStart w:name="z1031" w:id="985"/>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bookmarkEnd w:id="985"/>
    <w:bookmarkStart w:name="z1032" w:id="986"/>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986"/>
    <w:bookmarkStart w:name="z1033" w:id="987"/>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987"/>
    <w:bookmarkStart w:name="z1034" w:id="98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988"/>
    <w:bookmarkStart w:name="z1035" w:id="989"/>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989"/>
    <w:bookmarkStart w:name="z1036" w:id="990"/>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990"/>
    <w:bookmarkStart w:name="z1037" w:id="991"/>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991"/>
    <w:bookmarkStart w:name="z1038" w:id="992"/>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992"/>
    <w:bookmarkStart w:name="z1039" w:id="993"/>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993"/>
    <w:bookmarkStart w:name="z1040" w:id="994"/>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994"/>
    <w:bookmarkStart w:name="z1041" w:id="995"/>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995"/>
    <w:bookmarkStart w:name="z1042" w:id="996"/>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профилактикалық бақылаудың қорытындылары бойынша берілетін мәліметтерге негізделеді.</w:t>
      </w:r>
    </w:p>
    <w:bookmarkEnd w:id="996"/>
    <w:bookmarkStart w:name="z1043" w:id="997"/>
    <w:p>
      <w:pPr>
        <w:spacing w:after="0"/>
        <w:ind w:left="0"/>
        <w:jc w:val="both"/>
      </w:pPr>
      <w:r>
        <w:rPr>
          <w:rFonts w:ascii="Times New Roman"/>
          <w:b w:val="false"/>
          <w:i w:val="false"/>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997"/>
    <w:bookmarkStart w:name="z1044" w:id="998"/>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998"/>
    <w:bookmarkStart w:name="z1045" w:id="999"/>
    <w:p>
      <w:pPr>
        <w:spacing w:after="0"/>
        <w:ind w:left="0"/>
        <w:jc w:val="both"/>
      </w:pPr>
      <w:r>
        <w:rPr>
          <w:rFonts w:ascii="Times New Roman"/>
          <w:b w:val="false"/>
          <w:i w:val="false"/>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бақылаудың нәтижелерін талдау негізінде жүргізіледі.</w:t>
      </w:r>
    </w:p>
    <w:bookmarkEnd w:id="999"/>
    <w:bookmarkStart w:name="z1046" w:id="1000"/>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1000"/>
    <w:bookmarkStart w:name="z1047" w:id="1001"/>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01"/>
    <w:bookmarkStart w:name="z1048" w:id="1002"/>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1002"/>
    <w:bookmarkStart w:name="z1049" w:id="1003"/>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45-1-баппен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Санитариялық-эпидемиологиялық сараптама</w:t>
      </w:r>
    </w:p>
    <w:bookmarkStart w:name="z1051" w:id="1004"/>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04"/>
    <w:bookmarkStart w:name="z1052" w:id="1005"/>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05"/>
    <w:bookmarkStart w:name="z1053" w:id="1006"/>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06"/>
    <w:bookmarkStart w:name="z1054" w:id="1007"/>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07"/>
    <w:bookmarkStart w:name="z1055" w:id="1008"/>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1008"/>
    <w:bookmarkStart w:name="z1056" w:id="1009"/>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57" w:id="1010"/>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10"/>
    <w:bookmarkStart w:name="z1058" w:id="1011"/>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11"/>
    <w:bookmarkStart w:name="z1059" w:id="1012"/>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12"/>
    <w:bookmarkStart w:name="z1060" w:id="1013"/>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13"/>
    <w:bookmarkStart w:name="z1061" w:id="1014"/>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14"/>
    <w:bookmarkStart w:name="z1062" w:id="1015"/>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15"/>
    <w:bookmarkStart w:name="z1063" w:id="101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16"/>
    <w:bookmarkStart w:name="z1064" w:id="1017"/>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17"/>
    <w:p>
      <w:pPr>
        <w:spacing w:after="0"/>
        <w:ind w:left="0"/>
        <w:jc w:val="both"/>
      </w:pPr>
      <w:r>
        <w:rPr>
          <w:rFonts w:ascii="Times New Roman"/>
          <w:b/>
          <w:i w:val="false"/>
          <w:color w:val="000000"/>
          <w:sz w:val="28"/>
        </w:rPr>
        <w:t>47-бап. Санитариялық-эпидемиологиялық зертханалық зерттеулер жүргізу тәртібі</w:t>
      </w:r>
    </w:p>
    <w:bookmarkStart w:name="z1066" w:id="1018"/>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18"/>
    <w:bookmarkStart w:name="z1067" w:id="1019"/>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19"/>
    <w:bookmarkStart w:name="z1068" w:id="102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20"/>
    <w:bookmarkStart w:name="z1069" w:id="1021"/>
    <w:p>
      <w:pPr>
        <w:spacing w:after="0"/>
        <w:ind w:left="0"/>
        <w:jc w:val="both"/>
      </w:pPr>
      <w:r>
        <w:rPr>
          <w:rFonts w:ascii="Times New Roman"/>
          <w:b w:val="false"/>
          <w:i w:val="false"/>
          <w:color w:val="000000"/>
          <w:sz w:val="28"/>
        </w:rPr>
        <w:t>
      1) жарамдылық мерзімінің өткені;</w:t>
      </w:r>
    </w:p>
    <w:bookmarkEnd w:id="1021"/>
    <w:bookmarkStart w:name="z1070" w:id="1022"/>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22"/>
    <w:bookmarkStart w:name="z1071" w:id="1023"/>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23"/>
    <w:bookmarkStart w:name="z1072" w:id="1024"/>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24"/>
    <w:bookmarkStart w:name="z1073" w:id="1025"/>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25"/>
    <w:p>
      <w:pPr>
        <w:spacing w:after="0"/>
        <w:ind w:left="0"/>
        <w:jc w:val="both"/>
      </w:pPr>
      <w:r>
        <w:rPr>
          <w:rFonts w:ascii="Times New Roman"/>
          <w:b/>
          <w:i w:val="false"/>
          <w:color w:val="000000"/>
          <w:sz w:val="28"/>
        </w:rPr>
        <w:t>48-бап. Санитариялық-эпидемиологиялық аудит</w:t>
      </w:r>
    </w:p>
    <w:bookmarkStart w:name="z1075" w:id="1026"/>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26"/>
    <w:bookmarkStart w:name="z1076" w:id="1027"/>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27"/>
    <w:bookmarkStart w:name="z1077" w:id="1028"/>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28"/>
    <w:bookmarkStart w:name="z1078" w:id="1029"/>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29"/>
    <w:bookmarkStart w:name="z1079" w:id="1030"/>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30"/>
    <w:bookmarkStart w:name="z1080" w:id="1031"/>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31"/>
    <w:p>
      <w:pPr>
        <w:spacing w:after="0"/>
        <w:ind w:left="0"/>
        <w:jc w:val="both"/>
      </w:pP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Start w:name="z1082" w:id="1032"/>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32"/>
    <w:bookmarkStart w:name="z1083" w:id="1033"/>
    <w:p>
      <w:pPr>
        <w:spacing w:after="0"/>
        <w:ind w:left="0"/>
        <w:jc w:val="both"/>
      </w:pPr>
      <w:r>
        <w:rPr>
          <w:rFonts w:ascii="Times New Roman"/>
          <w:b w:val="false"/>
          <w:i w:val="false"/>
          <w:color w:val="000000"/>
          <w:sz w:val="28"/>
        </w:rPr>
        <w:t>
      1) жеке тұлғалар үшін:</w:t>
      </w:r>
    </w:p>
    <w:bookmarkEnd w:id="1033"/>
    <w:bookmarkStart w:name="z1084" w:id="1034"/>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34"/>
    <w:bookmarkStart w:name="z1085" w:id="1035"/>
    <w:p>
      <w:pPr>
        <w:spacing w:after="0"/>
        <w:ind w:left="0"/>
        <w:jc w:val="both"/>
      </w:pPr>
      <w:r>
        <w:rPr>
          <w:rFonts w:ascii="Times New Roman"/>
          <w:b w:val="false"/>
          <w:i w:val="false"/>
          <w:color w:val="000000"/>
          <w:sz w:val="28"/>
        </w:rPr>
        <w:t>
      тиісті мамандық бойынша кемінде он жыл жұмыс өтілі;</w:t>
      </w:r>
    </w:p>
    <w:bookmarkEnd w:id="1035"/>
    <w:bookmarkStart w:name="z1086" w:id="1036"/>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36"/>
    <w:bookmarkStart w:name="z1087" w:id="1037"/>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37"/>
    <w:bookmarkStart w:name="z1088" w:id="1038"/>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38"/>
    <w:bookmarkStart w:name="z1089" w:id="1039"/>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39"/>
    <w:bookmarkStart w:name="z1090" w:id="1040"/>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40"/>
    <w:bookmarkStart w:name="z1091" w:id="104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41"/>
    <w:bookmarkStart w:name="z1092" w:id="104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42"/>
    <w:bookmarkStart w:name="z1093" w:id="1043"/>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43"/>
    <w:bookmarkStart w:name="z1094" w:id="1044"/>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44"/>
    <w:bookmarkStart w:name="z1095" w:id="1045"/>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45"/>
    <w:bookmarkStart w:name="z1096" w:id="1046"/>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46"/>
    <w:bookmarkStart w:name="z1097" w:id="1047"/>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47"/>
    <w:p>
      <w:pPr>
        <w:spacing w:after="0"/>
        <w:ind w:left="0"/>
        <w:jc w:val="both"/>
      </w:pPr>
      <w:r>
        <w:rPr>
          <w:rFonts w:ascii="Times New Roman"/>
          <w:b/>
          <w:i w:val="false"/>
          <w:color w:val="000000"/>
          <w:sz w:val="28"/>
        </w:rPr>
        <w:t>50-бап. Санитариялық-эпидемиологиялық аудит рәсімі</w:t>
      </w:r>
    </w:p>
    <w:bookmarkStart w:name="z1099" w:id="1048"/>
    <w:p>
      <w:pPr>
        <w:spacing w:after="0"/>
        <w:ind w:left="0"/>
        <w:jc w:val="both"/>
      </w:pPr>
      <w:r>
        <w:rPr>
          <w:rFonts w:ascii="Times New Roman"/>
          <w:b w:val="false"/>
          <w:i w:val="false"/>
          <w:color w:val="000000"/>
          <w:sz w:val="28"/>
        </w:rPr>
        <w:t>
      1. Санитариялық-эпидемиологиялық аудит рәсімі:</w:t>
      </w:r>
    </w:p>
    <w:bookmarkEnd w:id="1048"/>
    <w:bookmarkStart w:name="z1100" w:id="1049"/>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49"/>
    <w:bookmarkStart w:name="z1101" w:id="1050"/>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050"/>
    <w:bookmarkStart w:name="z1102" w:id="1051"/>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051"/>
    <w:bookmarkStart w:name="z1103" w:id="1052"/>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052"/>
    <w:bookmarkStart w:name="z1104" w:id="1053"/>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053"/>
    <w:bookmarkStart w:name="z1105" w:id="1054"/>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054"/>
    <w:bookmarkStart w:name="z1106" w:id="1055"/>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055"/>
    <w:bookmarkStart w:name="z1107" w:id="1056"/>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056"/>
    <w:bookmarkStart w:name="z1108" w:id="1057"/>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057"/>
    <w:bookmarkStart w:name="z1109" w:id="1058"/>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058"/>
    <w:bookmarkStart w:name="z1110" w:id="105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059"/>
    <w:bookmarkStart w:name="z1111" w:id="1060"/>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060"/>
    <w:bookmarkStart w:name="z1112" w:id="1061"/>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061"/>
    <w:bookmarkStart w:name="z1113" w:id="1062"/>
    <w:p>
      <w:pPr>
        <w:spacing w:after="0"/>
        <w:ind w:left="0"/>
        <w:jc w:val="both"/>
      </w:pPr>
      <w:r>
        <w:rPr>
          <w:rFonts w:ascii="Times New Roman"/>
          <w:b w:val="false"/>
          <w:i w:val="false"/>
          <w:color w:val="000000"/>
          <w:sz w:val="28"/>
        </w:rPr>
        <w:t>
      4) объектіні бағалауға қажетті өзге де материалдар.</w:t>
      </w:r>
    </w:p>
    <w:bookmarkEnd w:id="1062"/>
    <w:bookmarkStart w:name="z1114" w:id="1063"/>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063"/>
    <w:bookmarkStart w:name="z1115" w:id="1064"/>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064"/>
    <w:bookmarkStart w:name="z1116" w:id="1065"/>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065"/>
    <w:bookmarkStart w:name="z1117" w:id="1066"/>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066"/>
    <w:bookmarkStart w:name="z1118" w:id="106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67"/>
    <w:p>
      <w:pPr>
        <w:spacing w:after="0"/>
        <w:ind w:left="0"/>
        <w:jc w:val="both"/>
      </w:pPr>
      <w:r>
        <w:rPr>
          <w:rFonts w:ascii="Times New Roman"/>
          <w:b/>
          <w:i w:val="false"/>
          <w:color w:val="000000"/>
          <w:sz w:val="28"/>
        </w:rPr>
        <w:t>51-бап. Өндірістік бақылау</w:t>
      </w:r>
    </w:p>
    <w:bookmarkStart w:name="z1120" w:id="106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068"/>
    <w:bookmarkStart w:name="z1121" w:id="1069"/>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069"/>
    <w:bookmarkStart w:name="z1122" w:id="1070"/>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070"/>
    <w:bookmarkStart w:name="z1123" w:id="1071"/>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071"/>
    <w:bookmarkStart w:name="z1124" w:id="1072"/>
    <w:p>
      <w:pPr>
        <w:spacing w:after="0"/>
        <w:ind w:left="0"/>
        <w:jc w:val="both"/>
      </w:pPr>
      <w:r>
        <w:rPr>
          <w:rFonts w:ascii="Times New Roman"/>
          <w:b w:val="false"/>
          <w:i w:val="false"/>
          <w:color w:val="000000"/>
          <w:sz w:val="28"/>
        </w:rPr>
        <w:t>
      5. Өндірістік бақылау мыналарды:</w:t>
      </w:r>
    </w:p>
    <w:bookmarkEnd w:id="1072"/>
    <w:bookmarkStart w:name="z1125" w:id="1073"/>
    <w:p>
      <w:pPr>
        <w:spacing w:after="0"/>
        <w:ind w:left="0"/>
        <w:jc w:val="both"/>
      </w:pPr>
      <w:r>
        <w:rPr>
          <w:rFonts w:ascii="Times New Roman"/>
          <w:b w:val="false"/>
          <w:i w:val="false"/>
          <w:color w:val="000000"/>
          <w:sz w:val="28"/>
        </w:rPr>
        <w:t>
      1) өндірістік бақылау бағдарламасын әзірлеуді;</w:t>
      </w:r>
    </w:p>
    <w:bookmarkEnd w:id="1073"/>
    <w:bookmarkStart w:name="z1126" w:id="107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074"/>
    <w:bookmarkStart w:name="z1127" w:id="1075"/>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075"/>
    <w:bookmarkStart w:name="z1128" w:id="1076"/>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076"/>
    <w:bookmarkStart w:name="z1129" w:id="1077"/>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077"/>
    <w:bookmarkStart w:name="z1130" w:id="1078"/>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078"/>
    <w:bookmarkStart w:name="z1131" w:id="1079"/>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079"/>
    <w:bookmarkStart w:name="z1132" w:id="1080"/>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080"/>
    <w:bookmarkStart w:name="z1133" w:id="1081"/>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081"/>
    <w:bookmarkStart w:name="z1134" w:id="1082"/>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082"/>
    <w:bookmarkStart w:name="z1135" w:id="1083"/>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083"/>
    <w:bookmarkStart w:name="z1136" w:id="1084"/>
    <w:p>
      <w:pPr>
        <w:spacing w:after="0"/>
        <w:ind w:left="0"/>
        <w:jc w:val="left"/>
      </w:pPr>
      <w:r>
        <w:rPr>
          <w:rFonts w:ascii="Times New Roman"/>
          <w:b/>
          <w:i w:val="false"/>
          <w:color w:val="000000"/>
        </w:rPr>
        <w:t xml:space="preserve"> 3-параграф. Дәрiлiк заттар мен медициналық бұйымдардың айналысы саласындағы мемлекеттік бақылау</w:t>
      </w:r>
    </w:p>
    <w:bookmarkEnd w:id="1084"/>
    <w:p>
      <w:pPr>
        <w:spacing w:after="0"/>
        <w:ind w:left="0"/>
        <w:jc w:val="both"/>
      </w:pPr>
      <w:r>
        <w:rPr>
          <w:rFonts w:ascii="Times New Roman"/>
          <w:b/>
          <w:i w:val="false"/>
          <w:color w:val="000000"/>
          <w:sz w:val="28"/>
        </w:rPr>
        <w:t>52-бап. Дәрiлiк заттар мен медициналық бұйымдардың айналысы саласындағы мемлекеттік бақылау</w:t>
      </w:r>
    </w:p>
    <w:bookmarkStart w:name="z1138" w:id="1085"/>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085"/>
    <w:bookmarkStart w:name="z1139" w:id="1086"/>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086"/>
    <w:bookmarkStart w:name="z1140" w:id="1087"/>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087"/>
    <w:bookmarkStart w:name="z1141" w:id="1088"/>
    <w:p>
      <w:pPr>
        <w:spacing w:after="0"/>
        <w:ind w:left="0"/>
        <w:jc w:val="both"/>
      </w:pPr>
      <w:r>
        <w:rPr>
          <w:rFonts w:ascii="Times New Roman"/>
          <w:b w:val="false"/>
          <w:i w:val="false"/>
          <w:color w:val="000000"/>
          <w:sz w:val="28"/>
        </w:rPr>
        <w:t>
      1) Қазақстан Республикасының Кәсіпкерлік кодексіне сәйкес тексерулер жүргізу;</w:t>
      </w:r>
    </w:p>
    <w:bookmarkEnd w:id="1088"/>
    <w:bookmarkStart w:name="z1142" w:id="1089"/>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w:t>
      </w:r>
    </w:p>
    <w:p>
      <w:pPr>
        <w:spacing w:after="0"/>
        <w:ind w:left="0"/>
        <w:jc w:val="both"/>
      </w:pPr>
      <w:r>
        <w:rPr>
          <w:rFonts w:ascii="Times New Roman"/>
          <w:b w:val="false"/>
          <w:i w:val="false"/>
          <w:color w:val="000000"/>
          <w:sz w:val="28"/>
        </w:rPr>
        <w:t xml:space="preserve">
      4)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pPr>
        <w:spacing w:after="0"/>
        <w:ind w:left="0"/>
        <w:jc w:val="both"/>
      </w:pPr>
      <w:r>
        <w:rPr>
          <w:rFonts w:ascii="Times New Roman"/>
          <w:b w:val="false"/>
          <w:i w:val="false"/>
          <w:color w:val="000000"/>
          <w:sz w:val="28"/>
        </w:rPr>
        <w:t>
      5) тергеп-тексеру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52-бапқа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Start w:name="z1146" w:id="1090"/>
    <w:p>
      <w:pPr>
        <w:spacing w:after="0"/>
        <w:ind w:left="0"/>
        <w:jc w:val="both"/>
      </w:pPr>
      <w:r>
        <w:rPr>
          <w:rFonts w:ascii="Times New Roman"/>
          <w:b w:val="false"/>
          <w:i w:val="false"/>
          <w:color w:val="000000"/>
          <w:sz w:val="28"/>
        </w:rPr>
        <w:t>
      1. Мыналар:</w:t>
      </w:r>
    </w:p>
    <w:bookmarkEnd w:id="1090"/>
    <w:bookmarkStart w:name="z1147" w:id="1091"/>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091"/>
    <w:bookmarkStart w:name="z1148" w:id="1092"/>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092"/>
    <w:bookmarkStart w:name="z1149" w:id="1093"/>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093"/>
    <w:bookmarkStart w:name="z1150" w:id="1094"/>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094"/>
    <w:bookmarkStart w:name="z1151" w:id="1095"/>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095"/>
    <w:p>
      <w:pPr>
        <w:spacing w:after="0"/>
        <w:ind w:left="0"/>
        <w:jc w:val="both"/>
      </w:pP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Start w:name="z1153" w:id="1096"/>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096"/>
    <w:bookmarkStart w:name="z1154" w:id="1097"/>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097"/>
    <w:bookmarkStart w:name="z1155" w:id="1098"/>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098"/>
    <w:bookmarkStart w:name="z1156" w:id="1099"/>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099"/>
    <w:bookmarkStart w:name="z1157" w:id="1100"/>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00"/>
    <w:bookmarkStart w:name="z1158" w:id="1101"/>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01"/>
    <w:bookmarkStart w:name="z1159" w:id="1102"/>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02"/>
    <w:bookmarkStart w:name="z1160" w:id="1103"/>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03"/>
    <w:bookmarkStart w:name="z1161" w:id="1104"/>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04"/>
    <w:bookmarkStart w:name="z1162" w:id="1105"/>
    <w:p>
      <w:pPr>
        <w:spacing w:after="0"/>
        <w:ind w:left="0"/>
        <w:jc w:val="both"/>
      </w:pPr>
      <w:r>
        <w:rPr>
          <w:rFonts w:ascii="Times New Roman"/>
          <w:b w:val="false"/>
          <w:i w:val="false"/>
          <w:color w:val="000000"/>
          <w:sz w:val="28"/>
        </w:rPr>
        <w:t>
      3) бас мемлекеттік фармацевтикалық инспекторлардың:</w:t>
      </w:r>
    </w:p>
    <w:bookmarkEnd w:id="1105"/>
    <w:bookmarkStart w:name="z1163" w:id="1106"/>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06"/>
    <w:bookmarkStart w:name="z1164" w:id="1107"/>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07"/>
    <w:bookmarkStart w:name="z1165" w:id="1108"/>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08"/>
    <w:bookmarkStart w:name="z1166" w:id="1109"/>
    <w:p>
      <w:pPr>
        <w:spacing w:after="0"/>
        <w:ind w:left="0"/>
        <w:jc w:val="both"/>
      </w:pPr>
      <w:r>
        <w:rPr>
          <w:rFonts w:ascii="Times New Roman"/>
          <w:b w:val="false"/>
          <w:i w:val="false"/>
          <w:color w:val="000000"/>
          <w:sz w:val="28"/>
        </w:rPr>
        <w:t>
      3.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Start w:name="z1168" w:id="1110"/>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10"/>
    <w:bookmarkStart w:name="z1169" w:id="1111"/>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11"/>
    <w:bookmarkStart w:name="z1170" w:id="1112"/>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12"/>
    <w:bookmarkStart w:name="z1171" w:id="1113"/>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13"/>
    <w:bookmarkStart w:name="z1172" w:id="1114"/>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14"/>
    <w:bookmarkStart w:name="z1173" w:id="1115"/>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15"/>
    <w:bookmarkStart w:name="z1174" w:id="1116"/>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16"/>
    <w:bookmarkStart w:name="z1175" w:id="1117"/>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17"/>
    <w:bookmarkStart w:name="z1176" w:id="1118"/>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18"/>
    <w:bookmarkStart w:name="z1177" w:id="1119"/>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19"/>
    <w:bookmarkStart w:name="z1178" w:id="1120"/>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20"/>
    <w:bookmarkStart w:name="z1179" w:id="1121"/>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21"/>
    <w:bookmarkStart w:name="z1180" w:id="1122"/>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22"/>
    <w:bookmarkStart w:name="z1181" w:id="1123"/>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барлық дәрілік затқа қатысты жүргізіледі.</w:t>
      </w:r>
    </w:p>
    <w:bookmarkStart w:name="z1183" w:id="1124"/>
    <w:p>
      <w:pPr>
        <w:spacing w:after="0"/>
        <w:ind w:left="0"/>
        <w:jc w:val="left"/>
      </w:pPr>
      <w:r>
        <w:rPr>
          <w:rFonts w:ascii="Times New Roman"/>
          <w:b/>
          <w:i w:val="false"/>
          <w:color w:val="000000"/>
        </w:rPr>
        <w:t xml:space="preserve"> 6-тарау. ДЕНСАУЛЫҚ САҚТАУ САЛАСЫНДАҒЫ ЖАРНАМА</w:t>
      </w:r>
    </w:p>
    <w:bookmarkEnd w:id="1124"/>
    <w:p>
      <w:pPr>
        <w:spacing w:after="0"/>
        <w:ind w:left="0"/>
        <w:jc w:val="both"/>
      </w:pPr>
      <w:r>
        <w:rPr>
          <w:rFonts w:ascii="Times New Roman"/>
          <w:b/>
          <w:i w:val="false"/>
          <w:color w:val="000000"/>
          <w:sz w:val="28"/>
        </w:rPr>
        <w:t>56-бап. Денсаулық сақтау саласындағы жарнама</w:t>
      </w:r>
    </w:p>
    <w:bookmarkStart w:name="z1185" w:id="1125"/>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Start w:name="z1187" w:id="1126"/>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Start w:name="z1189" w:id="1127"/>
    <w:p>
      <w:pPr>
        <w:spacing w:after="0"/>
        <w:ind w:left="0"/>
        <w:jc w:val="both"/>
      </w:pPr>
      <w:r>
        <w:rPr>
          <w:rFonts w:ascii="Times New Roman"/>
          <w:b w:val="false"/>
          <w:i w:val="false"/>
          <w:color w:val="000000"/>
          <w:sz w:val="28"/>
        </w:rPr>
        <w:t>
      3. Мыналарға:</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Start w:name="z1191" w:id="1128"/>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28"/>
    <w:bookmarkStart w:name="z1192" w:id="1129"/>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29"/>
    <w:bookmarkStart w:name="z1193" w:id="1130"/>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Start w:name="z1195" w:id="1131"/>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31"/>
    <w:bookmarkStart w:name="z1196" w:id="1132"/>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32"/>
    <w:bookmarkStart w:name="z1197" w:id="1133"/>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33"/>
    <w:bookmarkStart w:name="z1198" w:id="1134"/>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34"/>
    <w:bookmarkStart w:name="z1199" w:id="1135"/>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35"/>
    <w:bookmarkStart w:name="z1200" w:id="1136"/>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36"/>
    <w:bookmarkStart w:name="z1201" w:id="1137"/>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Start w:name="z1203" w:id="1138"/>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138"/>
    <w:bookmarkStart w:name="z1204" w:id="1139"/>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139"/>
    <w:bookmarkStart w:name="z1205" w:id="1140"/>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140"/>
    <w:bookmarkStart w:name="z1206" w:id="1141"/>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141"/>
    <w:bookmarkStart w:name="z1207" w:id="1142"/>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142"/>
    <w:bookmarkStart w:name="z1208" w:id="1143"/>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143"/>
    <w:bookmarkStart w:name="z1209" w:id="1144"/>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144"/>
    <w:bookmarkStart w:name="z1210" w:id="1145"/>
    <w:p>
      <w:pPr>
        <w:spacing w:after="0"/>
        <w:ind w:left="0"/>
        <w:jc w:val="left"/>
      </w:pPr>
      <w:r>
        <w:rPr>
          <w:rFonts w:ascii="Times New Roman"/>
          <w:b/>
          <w:i w:val="false"/>
          <w:color w:val="000000"/>
        </w:rPr>
        <w:t xml:space="preserve"> 7-тарау. ЦИФРЛЫҚ ДЕНСАУЛЫҚ САҚТАУ</w:t>
      </w:r>
    </w:p>
    <w:bookmarkEnd w:id="1145"/>
    <w:p>
      <w:pPr>
        <w:spacing w:after="0"/>
        <w:ind w:left="0"/>
        <w:jc w:val="both"/>
      </w:pPr>
      <w:r>
        <w:rPr>
          <w:rFonts w:ascii="Times New Roman"/>
          <w:b/>
          <w:i w:val="false"/>
          <w:color w:val="000000"/>
          <w:sz w:val="28"/>
        </w:rPr>
        <w:t>57-бап. Цифрлық денсаулық сақтаудың негіз қалаушы қағидаттары</w:t>
      </w:r>
    </w:p>
    <w:bookmarkStart w:name="z1212" w:id="1146"/>
    <w:p>
      <w:pPr>
        <w:spacing w:after="0"/>
        <w:ind w:left="0"/>
        <w:jc w:val="both"/>
      </w:pPr>
      <w:r>
        <w:rPr>
          <w:rFonts w:ascii="Times New Roman"/>
          <w:b w:val="false"/>
          <w:i w:val="false"/>
          <w:color w:val="000000"/>
          <w:sz w:val="28"/>
        </w:rPr>
        <w:t>
      Цифрлық денсаулық сақтаудың қағидаттары:</w:t>
      </w:r>
    </w:p>
    <w:bookmarkEnd w:id="1146"/>
    <w:bookmarkStart w:name="z1213" w:id="1147"/>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147"/>
    <w:bookmarkStart w:name="z1214" w:id="1148"/>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148"/>
    <w:bookmarkStart w:name="z1215" w:id="1149"/>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149"/>
    <w:bookmarkStart w:name="z1216" w:id="1150"/>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150"/>
    <w:bookmarkStart w:name="z1217" w:id="1151"/>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151"/>
    <w:bookmarkStart w:name="z1218" w:id="1152"/>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Осы тарауда пайдаланылатын негізгі ұғымдар</w:t>
      </w:r>
    </w:p>
    <w:bookmarkStart w:name="z1220" w:id="1153"/>
    <w:p>
      <w:pPr>
        <w:spacing w:after="0"/>
        <w:ind w:left="0"/>
        <w:jc w:val="both"/>
      </w:pPr>
      <w:r>
        <w:rPr>
          <w:rFonts w:ascii="Times New Roman"/>
          <w:b w:val="false"/>
          <w:i w:val="false"/>
          <w:color w:val="000000"/>
          <w:sz w:val="28"/>
        </w:rPr>
        <w:t>
      Осы тарауда мынадай негізгі ұғымдар пайдаланылады:</w:t>
      </w:r>
    </w:p>
    <w:bookmarkEnd w:id="1153"/>
    <w:bookmarkStart w:name="z1221" w:id="1154"/>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154"/>
    <w:bookmarkStart w:name="z1222" w:id="1155"/>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155"/>
    <w:bookmarkStart w:name="z1223" w:id="1156"/>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156"/>
    <w:bookmarkStart w:name="z1224" w:id="1157"/>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157"/>
    <w:bookmarkStart w:name="z1225" w:id="1158"/>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158"/>
    <w:bookmarkStart w:name="z1226" w:id="1159"/>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159"/>
    <w:bookmarkStart w:name="z1227" w:id="1160"/>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160"/>
    <w:bookmarkStart w:name="z1228" w:id="1161"/>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161"/>
    <w:bookmarkStart w:name="z1229" w:id="1162"/>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162"/>
    <w:bookmarkStart w:name="z1230" w:id="1163"/>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163"/>
    <w:bookmarkStart w:name="z1231" w:id="1164"/>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164"/>
    <w:bookmarkStart w:name="z1232" w:id="1165"/>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165"/>
    <w:bookmarkStart w:name="z1233" w:id="1166"/>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166"/>
    <w:bookmarkStart w:name="z1234" w:id="1167"/>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167"/>
    <w:bookmarkStart w:name="z1235" w:id="1168"/>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168"/>
    <w:bookmarkStart w:name="z1236" w:id="1169"/>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16-1)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37" w:id="1170"/>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Цифрлық денсаулық сақтау саласындағы қызмет</w:t>
      </w:r>
    </w:p>
    <w:bookmarkStart w:name="z1239" w:id="1171"/>
    <w:p>
      <w:pPr>
        <w:spacing w:after="0"/>
        <w:ind w:left="0"/>
        <w:jc w:val="both"/>
      </w:pPr>
      <w:r>
        <w:rPr>
          <w:rFonts w:ascii="Times New Roman"/>
          <w:b w:val="false"/>
          <w:i w:val="false"/>
          <w:color w:val="000000"/>
          <w:sz w:val="28"/>
        </w:rPr>
        <w:t>
      1. Цифрлық денсаулық сақтау саласындағы қызмет:</w:t>
      </w:r>
    </w:p>
    <w:bookmarkEnd w:id="1171"/>
    <w:bookmarkStart w:name="z1240" w:id="1172"/>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172"/>
    <w:bookmarkStart w:name="z1241" w:id="1173"/>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173"/>
    <w:bookmarkStart w:name="z1242" w:id="1174"/>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174"/>
    <w:bookmarkStart w:name="z1243" w:id="1175"/>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175"/>
    <w:bookmarkStart w:name="z1244" w:id="1176"/>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176"/>
    <w:bookmarkStart w:name="z1245" w:id="1177"/>
    <w:p>
      <w:pPr>
        <w:spacing w:after="0"/>
        <w:ind w:left="0"/>
        <w:jc w:val="both"/>
      </w:pPr>
      <w:r>
        <w:rPr>
          <w:rFonts w:ascii="Times New Roman"/>
          <w:b w:val="false"/>
          <w:i w:val="false"/>
          <w:color w:val="000000"/>
          <w:sz w:val="28"/>
        </w:rPr>
        <w:t>
      6) қағазсыз медицинаға көшуді қамтиды.</w:t>
      </w:r>
    </w:p>
    <w:bookmarkEnd w:id="1177"/>
    <w:bookmarkStart w:name="z1246" w:id="1178"/>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178"/>
    <w:bookmarkStart w:name="z1247" w:id="1179"/>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179"/>
    <w:bookmarkStart w:name="z1248" w:id="1180"/>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59-1-баппен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Цифрлық денсаулық сақтау объектілері мен субъектілерінің өзара іс-қимылы</w:t>
      </w:r>
    </w:p>
    <w:bookmarkStart w:name="z1250" w:id="1181"/>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181"/>
    <w:bookmarkStart w:name="z3618" w:id="1182"/>
    <w:p>
      <w:pPr>
        <w:spacing w:after="0"/>
        <w:ind w:left="0"/>
        <w:jc w:val="both"/>
      </w:pPr>
      <w:r>
        <w:rPr>
          <w:rFonts w:ascii="Times New Roman"/>
          <w:b w:val="false"/>
          <w:i w:val="false"/>
          <w:color w:val="000000"/>
          <w:sz w:val="28"/>
        </w:rPr>
        <w:t>
      1-1. Көшіп келушілердің жеке басын куәландыратын құжаттарды қоспағанда, жеке басты куәландыратын құжаттардың көшірмелерін жинауға, өңдеуге тыйым салынады.</w:t>
      </w:r>
    </w:p>
    <w:bookmarkEnd w:id="1182"/>
    <w:bookmarkStart w:name="z1251" w:id="1183"/>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183"/>
    <w:bookmarkStart w:name="z1252" w:id="1184"/>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184"/>
    <w:bookmarkStart w:name="z1253" w:id="1185"/>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185"/>
    <w:bookmarkStart w:name="z1254" w:id="1186"/>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186"/>
    <w:bookmarkStart w:name="z1255" w:id="1187"/>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187"/>
    <w:bookmarkStart w:name="z1256" w:id="1188"/>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188"/>
    <w:bookmarkStart w:name="z1257" w:id="1189"/>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189"/>
    <w:bookmarkStart w:name="z1258" w:id="1190"/>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Цифрлық денсаулық сақтау субъектілерінің жауаптылығы</w:t>
      </w:r>
    </w:p>
    <w:bookmarkStart w:name="z1260" w:id="1191"/>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191"/>
    <w:bookmarkStart w:name="z1261" w:id="1192"/>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192"/>
    <w:bookmarkStart w:name="z1262" w:id="1193"/>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193"/>
    <w:bookmarkStart w:name="z1263" w:id="1194"/>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194"/>
    <w:bookmarkStart w:name="z1264" w:id="1195"/>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195"/>
    <w:bookmarkStart w:name="z1265" w:id="1196"/>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196"/>
    <w:bookmarkStart w:name="z1266" w:id="1197"/>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197"/>
    <w:bookmarkStart w:name="z1267" w:id="1198"/>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198"/>
    <w:bookmarkStart w:name="z1268" w:id="1199"/>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199"/>
    <w:bookmarkStart w:name="z1269" w:id="1200"/>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00"/>
    <w:bookmarkStart w:name="z1270" w:id="1201"/>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01"/>
    <w:bookmarkStart w:name="z1271" w:id="1202"/>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202"/>
    <w:bookmarkStart w:name="z1272" w:id="1203"/>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203"/>
    <w:bookmarkStart w:name="z1273" w:id="1204"/>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204"/>
    <w:bookmarkStart w:name="z1274" w:id="1205"/>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Жеке тұлғалардың дербес медициналық деректерін қорғауды қамтамасыз ету</w:t>
      </w:r>
    </w:p>
    <w:bookmarkStart w:name="z1276" w:id="1206"/>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06"/>
    <w:bookmarkStart w:name="z1277" w:id="1207"/>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07"/>
    <w:bookmarkStart w:name="z1278" w:id="1208"/>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79" w:id="1209"/>
    <w:p>
      <w:pPr>
        <w:spacing w:after="0"/>
        <w:ind w:left="0"/>
        <w:jc w:val="left"/>
      </w:pPr>
      <w:r>
        <w:rPr>
          <w:rFonts w:ascii="Times New Roman"/>
          <w:b/>
          <w:i w:val="false"/>
          <w:color w:val="000000"/>
        </w:rPr>
        <w:t xml:space="preserve"> 8-тарау. ДЕНСАУЛЫҚ САҚТАУ ЖҮЙЕСІНІҢ ҚҰРЫЛЫМЫ</w:t>
      </w:r>
    </w:p>
    <w:bookmarkEnd w:id="1209"/>
    <w:p>
      <w:pPr>
        <w:spacing w:after="0"/>
        <w:ind w:left="0"/>
        <w:jc w:val="both"/>
      </w:pPr>
      <w:r>
        <w:rPr>
          <w:rFonts w:ascii="Times New Roman"/>
          <w:b/>
          <w:i w:val="false"/>
          <w:color w:val="000000"/>
          <w:sz w:val="28"/>
        </w:rPr>
        <w:t>63-бап. Денсаулық сақтау субъектілері</w:t>
      </w:r>
    </w:p>
    <w:bookmarkStart w:name="z1281" w:id="1210"/>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10"/>
    <w:bookmarkStart w:name="z1282" w:id="1211"/>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11"/>
    <w:bookmarkStart w:name="z1283" w:id="1212"/>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12"/>
    <w:bookmarkStart w:name="z1284" w:id="1213"/>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pPr>
        <w:spacing w:after="0"/>
        <w:ind w:left="0"/>
        <w:jc w:val="both"/>
      </w:pPr>
      <w:r>
        <w:rPr>
          <w:rFonts w:ascii="Times New Roman"/>
          <w:b/>
          <w:i w:val="false"/>
          <w:color w:val="000000"/>
          <w:sz w:val="28"/>
        </w:rPr>
        <w:t>64-бап. Медициналық қызметтің түрлері</w:t>
      </w:r>
    </w:p>
    <w:bookmarkStart w:name="z1287" w:id="1214"/>
    <w:p>
      <w:pPr>
        <w:spacing w:after="0"/>
        <w:ind w:left="0"/>
        <w:jc w:val="both"/>
      </w:pPr>
      <w:r>
        <w:rPr>
          <w:rFonts w:ascii="Times New Roman"/>
          <w:b w:val="false"/>
          <w:i w:val="false"/>
          <w:color w:val="000000"/>
          <w:sz w:val="28"/>
        </w:rPr>
        <w:t>
      Медициналық қызмет мынадай түрлерді қамтиды:</w:t>
      </w:r>
    </w:p>
    <w:bookmarkEnd w:id="1214"/>
    <w:bookmarkStart w:name="z1288" w:id="1215"/>
    <w:p>
      <w:pPr>
        <w:spacing w:after="0"/>
        <w:ind w:left="0"/>
        <w:jc w:val="both"/>
      </w:pPr>
      <w:r>
        <w:rPr>
          <w:rFonts w:ascii="Times New Roman"/>
          <w:b w:val="false"/>
          <w:i w:val="false"/>
          <w:color w:val="000000"/>
          <w:sz w:val="28"/>
        </w:rPr>
        <w:t>
      1) медициналық көмек;</w:t>
      </w:r>
    </w:p>
    <w:bookmarkEnd w:id="1215"/>
    <w:bookmarkStart w:name="z1289" w:id="1216"/>
    <w:p>
      <w:pPr>
        <w:spacing w:after="0"/>
        <w:ind w:left="0"/>
        <w:jc w:val="both"/>
      </w:pPr>
      <w:r>
        <w:rPr>
          <w:rFonts w:ascii="Times New Roman"/>
          <w:b w:val="false"/>
          <w:i w:val="false"/>
          <w:color w:val="000000"/>
          <w:sz w:val="28"/>
        </w:rPr>
        <w:t>
      2) зертханалық диагностика;</w:t>
      </w:r>
    </w:p>
    <w:bookmarkEnd w:id="1216"/>
    <w:bookmarkStart w:name="z1290" w:id="1217"/>
    <w:p>
      <w:pPr>
        <w:spacing w:after="0"/>
        <w:ind w:left="0"/>
        <w:jc w:val="both"/>
      </w:pPr>
      <w:r>
        <w:rPr>
          <w:rFonts w:ascii="Times New Roman"/>
          <w:b w:val="false"/>
          <w:i w:val="false"/>
          <w:color w:val="000000"/>
          <w:sz w:val="28"/>
        </w:rPr>
        <w:t>
      3) патологиялық-анатомиялық диагностика;</w:t>
      </w:r>
    </w:p>
    <w:bookmarkEnd w:id="1217"/>
    <w:bookmarkStart w:name="z1291" w:id="1218"/>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18"/>
    <w:bookmarkStart w:name="z1292" w:id="1219"/>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19"/>
    <w:bookmarkStart w:name="z1293" w:id="1220"/>
    <w:p>
      <w:pPr>
        <w:spacing w:after="0"/>
        <w:ind w:left="0"/>
        <w:jc w:val="both"/>
      </w:pPr>
      <w:r>
        <w:rPr>
          <w:rFonts w:ascii="Times New Roman"/>
          <w:b w:val="false"/>
          <w:i w:val="false"/>
          <w:color w:val="000000"/>
          <w:sz w:val="28"/>
        </w:rPr>
        <w:t>
      6) қоғамдық денсаулықты сақтау саласындағы қызмет;</w:t>
      </w:r>
    </w:p>
    <w:bookmarkEnd w:id="1220"/>
    <w:bookmarkStart w:name="z1294" w:id="1221"/>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21"/>
    <w:bookmarkStart w:name="z1295" w:id="1222"/>
    <w:p>
      <w:pPr>
        <w:spacing w:after="0"/>
        <w:ind w:left="0"/>
        <w:jc w:val="both"/>
      </w:pPr>
      <w:r>
        <w:rPr>
          <w:rFonts w:ascii="Times New Roman"/>
          <w:b w:val="false"/>
          <w:i w:val="false"/>
          <w:color w:val="000000"/>
          <w:sz w:val="28"/>
        </w:rPr>
        <w:t>
      8) денсаулық сақтау саласындағы сараптама;</w:t>
      </w:r>
    </w:p>
    <w:bookmarkEnd w:id="1222"/>
    <w:bookmarkStart w:name="z1296" w:id="1223"/>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23"/>
    <w:p>
      <w:pPr>
        <w:spacing w:after="0"/>
        <w:ind w:left="0"/>
        <w:jc w:val="both"/>
      </w:pPr>
      <w:r>
        <w:rPr>
          <w:rFonts w:ascii="Times New Roman"/>
          <w:b/>
          <w:i w:val="false"/>
          <w:color w:val="000000"/>
          <w:sz w:val="28"/>
        </w:rPr>
        <w:t>65-бап. Денсаулық сақтау инфрақұрылымын дамыту</w:t>
      </w:r>
    </w:p>
    <w:bookmarkStart w:name="z1298" w:id="1224"/>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24"/>
    <w:bookmarkStart w:name="z1299" w:id="1225"/>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25"/>
    <w:bookmarkStart w:name="z1300" w:id="1226"/>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bookmarkEnd w:id="1226"/>
    <w:bookmarkStart w:name="z1301" w:id="1227"/>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227"/>
    <w:bookmarkStart w:name="z1302" w:id="1228"/>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228"/>
    <w:bookmarkStart w:name="z1303" w:id="1229"/>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229"/>
    <w:bookmarkStart w:name="z1304" w:id="1230"/>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230"/>
    <w:bookmarkStart w:name="z1305" w:id="1231"/>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231"/>
    <w:bookmarkStart w:name="z1306" w:id="1232"/>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232"/>
    <w:bookmarkStart w:name="z1307" w:id="1233"/>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233"/>
    <w:bookmarkStart w:name="z1308" w:id="1234"/>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234"/>
    <w:bookmarkStart w:name="z1309" w:id="1235"/>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235"/>
    <w:bookmarkStart w:name="z1310" w:id="1236"/>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236"/>
    <w:bookmarkStart w:name="z1311" w:id="1237"/>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Денсаулық сақтау саласындағы мемлекеттік-жекешелік әріптестік</w:t>
      </w:r>
    </w:p>
    <w:bookmarkStart w:name="z1313" w:id="1238"/>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238"/>
    <w:bookmarkStart w:name="z1314" w:id="1239"/>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239"/>
    <w:bookmarkStart w:name="z1315" w:id="1240"/>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240"/>
    <w:bookmarkStart w:name="z1316" w:id="1241"/>
    <w:p>
      <w:pPr>
        <w:spacing w:after="0"/>
        <w:ind w:left="0"/>
        <w:jc w:val="both"/>
      </w:pPr>
      <w:r>
        <w:rPr>
          <w:rFonts w:ascii="Times New Roman"/>
          <w:b w:val="false"/>
          <w:i w:val="false"/>
          <w:color w:val="000000"/>
          <w:sz w:val="28"/>
        </w:rPr>
        <w:t>
      4. Денсаулық сақтау саласындағы функционалдық оператор – жарғылық қызметі медициналық көмек 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құқығымен тиесілі оның еншілес ұйымы.</w:t>
      </w:r>
    </w:p>
    <w:bookmarkEnd w:id="1241"/>
    <w:bookmarkStart w:name="z1317" w:id="1242"/>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242"/>
    <w:bookmarkStart w:name="z1318" w:id="1243"/>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243"/>
    <w:bookmarkStart w:name="z1319" w:id="1244"/>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244"/>
    <w:bookmarkStart w:name="z1320" w:id="1245"/>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245"/>
    <w:bookmarkStart w:name="z1321" w:id="1246"/>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246"/>
    <w:bookmarkStart w:name="z1322" w:id="1247"/>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247"/>
    <w:bookmarkStart w:name="z1323" w:id="1248"/>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248"/>
    <w:bookmarkStart w:name="z1324" w:id="1249"/>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249"/>
    <w:bookmarkStart w:name="z1325" w:id="1250"/>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250"/>
    <w:bookmarkStart w:name="z1326" w:id="1251"/>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251"/>
    <w:bookmarkStart w:name="z1327" w:id="1252"/>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252"/>
    <w:bookmarkStart w:name="z1328" w:id="1253"/>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253"/>
    <w:bookmarkStart w:name="z1329" w:id="1254"/>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254"/>
    <w:bookmarkStart w:name="z1330" w:id="1255"/>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255"/>
    <w:bookmarkStart w:name="z1331" w:id="1256"/>
    <w:p>
      <w:pPr>
        <w:spacing w:after="0"/>
        <w:ind w:left="0"/>
        <w:jc w:val="both"/>
      </w:pPr>
      <w:r>
        <w:rPr>
          <w:rFonts w:ascii="Times New Roman"/>
          <w:b w:val="false"/>
          <w:i w:val="false"/>
          <w:color w:val="000000"/>
          <w:sz w:val="28"/>
        </w:rPr>
        <w:t>
      1) концессия объектісінің бейінін сақтауға;</w:t>
      </w:r>
    </w:p>
    <w:bookmarkEnd w:id="1256"/>
    <w:bookmarkStart w:name="z1332" w:id="1257"/>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257"/>
    <w:bookmarkStart w:name="z1333" w:id="1258"/>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258"/>
    <w:bookmarkStart w:name="z1334" w:id="1259"/>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259"/>
    <w:bookmarkStart w:name="z1335" w:id="1260"/>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260"/>
    <w:bookmarkStart w:name="z1336" w:id="1261"/>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261"/>
    <w:bookmarkStart w:name="z1337" w:id="1262"/>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38" w:id="1263"/>
    <w:p>
      <w:pPr>
        <w:spacing w:after="0"/>
        <w:ind w:left="0"/>
        <w:jc w:val="left"/>
      </w:pPr>
      <w:r>
        <w:rPr>
          <w:rFonts w:ascii="Times New Roman"/>
          <w:b/>
          <w:i w:val="false"/>
          <w:color w:val="000000"/>
        </w:rPr>
        <w:t xml:space="preserve"> 9-тарау. ДЕНСАУЛЫҚ САҚТАУ ЖҮЙЕСІН ҚАРЖЫЛЫҚ ҚАМТАМАСЫЗ ЕТУ</w:t>
      </w:r>
    </w:p>
    <w:bookmarkEnd w:id="1263"/>
    <w:p>
      <w:pPr>
        <w:spacing w:after="0"/>
        <w:ind w:left="0"/>
        <w:jc w:val="both"/>
      </w:pPr>
      <w:r>
        <w:rPr>
          <w:rFonts w:ascii="Times New Roman"/>
          <w:b/>
          <w:i w:val="false"/>
          <w:color w:val="000000"/>
          <w:sz w:val="28"/>
        </w:rPr>
        <w:t>67-бап. Денсаулық сақтау жүйесін қаржылық қамтамасыз ету көздері</w:t>
      </w:r>
    </w:p>
    <w:bookmarkStart w:name="z1340" w:id="1264"/>
    <w:p>
      <w:pPr>
        <w:spacing w:after="0"/>
        <w:ind w:left="0"/>
        <w:jc w:val="both"/>
      </w:pPr>
      <w:r>
        <w:rPr>
          <w:rFonts w:ascii="Times New Roman"/>
          <w:b w:val="false"/>
          <w:i w:val="false"/>
          <w:color w:val="000000"/>
          <w:sz w:val="28"/>
        </w:rPr>
        <w:t>
      Мыналар:</w:t>
      </w:r>
    </w:p>
    <w:bookmarkEnd w:id="1264"/>
    <w:bookmarkStart w:name="z1341" w:id="1265"/>
    <w:p>
      <w:pPr>
        <w:spacing w:after="0"/>
        <w:ind w:left="0"/>
        <w:jc w:val="both"/>
      </w:pPr>
      <w:r>
        <w:rPr>
          <w:rFonts w:ascii="Times New Roman"/>
          <w:b w:val="false"/>
          <w:i w:val="false"/>
          <w:color w:val="000000"/>
          <w:sz w:val="28"/>
        </w:rPr>
        <w:t>
      1) бюджет қаражаты;</w:t>
      </w:r>
    </w:p>
    <w:bookmarkEnd w:id="1265"/>
    <w:bookmarkStart w:name="z1342" w:id="1266"/>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266"/>
    <w:bookmarkStart w:name="z1343" w:id="1267"/>
    <w:p>
      <w:pPr>
        <w:spacing w:after="0"/>
        <w:ind w:left="0"/>
        <w:jc w:val="both"/>
      </w:pPr>
      <w:r>
        <w:rPr>
          <w:rFonts w:ascii="Times New Roman"/>
          <w:b w:val="false"/>
          <w:i w:val="false"/>
          <w:color w:val="000000"/>
          <w:sz w:val="28"/>
        </w:rPr>
        <w:t>
      3) ерікті медициналық сақтандыру қаражаты;</w:t>
      </w:r>
    </w:p>
    <w:bookmarkEnd w:id="1267"/>
    <w:bookmarkStart w:name="z1344" w:id="1268"/>
    <w:p>
      <w:pPr>
        <w:spacing w:after="0"/>
        <w:ind w:left="0"/>
        <w:jc w:val="both"/>
      </w:pPr>
      <w:r>
        <w:rPr>
          <w:rFonts w:ascii="Times New Roman"/>
          <w:b w:val="false"/>
          <w:i w:val="false"/>
          <w:color w:val="000000"/>
          <w:sz w:val="28"/>
        </w:rPr>
        <w:t>
      4) ақылы қызметтер көрсеткені үшін алынған қаражат;</w:t>
      </w:r>
    </w:p>
    <w:bookmarkEnd w:id="1268"/>
    <w:bookmarkStart w:name="z1345" w:id="1269"/>
    <w:p>
      <w:pPr>
        <w:spacing w:after="0"/>
        <w:ind w:left="0"/>
        <w:jc w:val="both"/>
      </w:pPr>
      <w:r>
        <w:rPr>
          <w:rFonts w:ascii="Times New Roman"/>
          <w:b w:val="false"/>
          <w:i w:val="false"/>
          <w:color w:val="000000"/>
          <w:sz w:val="28"/>
        </w:rPr>
        <w:t>
      5) бірлесіп төлеуден алынған қаражат;</w:t>
      </w:r>
    </w:p>
    <w:bookmarkEnd w:id="1269"/>
    <w:bookmarkStart w:name="z3518" w:id="1270"/>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270"/>
    <w:bookmarkStart w:name="z1346" w:id="1271"/>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271"/>
    <w:bookmarkStart w:name="z1347" w:id="1272"/>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Медициналық көмектің көлемдерін қаржыландыру</w:t>
      </w:r>
    </w:p>
    <w:bookmarkStart w:name="z1349" w:id="1273"/>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273"/>
    <w:bookmarkStart w:name="z1350" w:id="1274"/>
    <w:p>
      <w:pPr>
        <w:spacing w:after="0"/>
        <w:ind w:left="0"/>
        <w:jc w:val="both"/>
      </w:pPr>
      <w:r>
        <w:rPr>
          <w:rFonts w:ascii="Times New Roman"/>
          <w:b w:val="false"/>
          <w:i w:val="false"/>
          <w:color w:val="000000"/>
          <w:sz w:val="28"/>
        </w:rPr>
        <w:t>
      1) бюджет;</w:t>
      </w:r>
    </w:p>
    <w:bookmarkEnd w:id="1274"/>
    <w:bookmarkStart w:name="z1351" w:id="1275"/>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275"/>
    <w:bookmarkStart w:name="z1352" w:id="1276"/>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276"/>
    <w:bookmarkStart w:name="z1353" w:id="1277"/>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277"/>
    <w:bookmarkStart w:name="z1354" w:id="1278"/>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278"/>
    <w:bookmarkStart w:name="z1355" w:id="1279"/>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279"/>
    <w:p>
      <w:pPr>
        <w:spacing w:after="0"/>
        <w:ind w:left="0"/>
        <w:jc w:val="both"/>
      </w:pPr>
      <w:r>
        <w:rPr>
          <w:rFonts w:ascii="Times New Roman"/>
          <w:b/>
          <w:i w:val="false"/>
          <w:color w:val="000000"/>
          <w:sz w:val="28"/>
        </w:rPr>
        <w:t>69-бап. Денсаулық сақтау жүйесін қаржылық қамтамасыз ету көздерін пайдалану</w:t>
      </w:r>
    </w:p>
    <w:bookmarkStart w:name="z1357" w:id="1280"/>
    <w:p>
      <w:pPr>
        <w:spacing w:after="0"/>
        <w:ind w:left="0"/>
        <w:jc w:val="both"/>
      </w:pPr>
      <w:r>
        <w:rPr>
          <w:rFonts w:ascii="Times New Roman"/>
          <w:b w:val="false"/>
          <w:i w:val="false"/>
          <w:color w:val="000000"/>
          <w:sz w:val="28"/>
        </w:rPr>
        <w:t>
      1. Денсаулық сақтау саласындағы қаржы қаражаты:</w:t>
      </w:r>
    </w:p>
    <w:bookmarkEnd w:id="1280"/>
    <w:bookmarkStart w:name="z1358" w:id="1281"/>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281"/>
    <w:bookmarkStart w:name="z1359" w:id="1282"/>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282"/>
    <w:bookmarkStart w:name="z1360" w:id="1283"/>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283"/>
    <w:bookmarkStart w:name="z1361" w:id="1284"/>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284"/>
    <w:bookmarkStart w:name="z3519" w:id="1285"/>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285"/>
    <w:bookmarkStart w:name="z3521" w:id="1286"/>
    <w:p>
      <w:pPr>
        <w:spacing w:after="0"/>
        <w:ind w:left="0"/>
        <w:jc w:val="both"/>
      </w:pPr>
      <w:r>
        <w:rPr>
          <w:rFonts w:ascii="Times New Roman"/>
          <w:b w:val="false"/>
          <w:i w:val="false"/>
          <w:color w:val="000000"/>
          <w:sz w:val="28"/>
        </w:rPr>
        <w:t>
      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bookmarkEnd w:id="1286"/>
    <w:bookmarkStart w:name="z1362" w:id="1287"/>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287"/>
    <w:bookmarkStart w:name="z1363" w:id="1288"/>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288"/>
    <w:bookmarkStart w:name="z1364" w:id="1289"/>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289"/>
    <w:bookmarkStart w:name="z1365" w:id="1290"/>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290"/>
    <w:bookmarkStart w:name="z1366" w:id="1291"/>
    <w:p>
      <w:pPr>
        <w:spacing w:after="0"/>
        <w:ind w:left="0"/>
        <w:jc w:val="both"/>
      </w:pPr>
      <w:r>
        <w:rPr>
          <w:rFonts w:ascii="Times New Roman"/>
          <w:b w:val="false"/>
          <w:i w:val="false"/>
          <w:color w:val="000000"/>
          <w:sz w:val="28"/>
        </w:rPr>
        <w:t>
      9) денсаулық сақтау инфрақұрылымын дамытуға;</w:t>
      </w:r>
    </w:p>
    <w:bookmarkEnd w:id="1291"/>
    <w:bookmarkStart w:name="z1367" w:id="1292"/>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292"/>
    <w:bookmarkStart w:name="z1368" w:id="129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293"/>
    <w:bookmarkStart w:name="z3522" w:id="1294"/>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bookmarkEnd w:id="1294"/>
    <w:bookmarkStart w:name="z1369" w:id="1295"/>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295"/>
    <w:bookmarkStart w:name="z1370" w:id="1296"/>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296"/>
    <w:bookmarkStart w:name="z1371" w:id="1297"/>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297"/>
    <w:bookmarkStart w:name="z3520" w:id="1298"/>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298"/>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299"/>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299"/>
    <w:bookmarkStart w:name="z1373" w:id="1300"/>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00"/>
    <w:bookmarkStart w:name="z3616" w:id="1301"/>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сатып алу және оларға ақы төлеу үшін әлеуметтік медициналық сақтандыру қоры тегін медициналық көмектің кепілдік берілген көлеміне бөлінетін нысаналы жарна қаражаты мен қор активтерін біріктіруді жүргізеді.</w:t>
      </w:r>
    </w:p>
    <w:bookmarkEnd w:id="1301"/>
    <w:bookmarkStart w:name="z1374" w:id="1302"/>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Ұлттық денсаулық сақтау шоттары</w:t>
      </w:r>
    </w:p>
    <w:bookmarkStart w:name="z1376" w:id="1303"/>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03"/>
    <w:bookmarkStart w:name="z1377" w:id="1304"/>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04"/>
    <w:bookmarkStart w:name="z1378" w:id="1305"/>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05"/>
    <w:bookmarkStart w:name="z1379" w:id="1306"/>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06"/>
    <w:bookmarkStart w:name="z1380" w:id="1307"/>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07"/>
    <w:bookmarkStart w:name="z1381" w:id="1308"/>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08"/>
    <w:bookmarkStart w:name="z1382" w:id="1309"/>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09"/>
    <w:bookmarkStart w:name="z1383" w:id="1310"/>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310"/>
    <w:bookmarkStart w:name="z1384" w:id="1311"/>
    <w:p>
      <w:pPr>
        <w:spacing w:after="0"/>
        <w:ind w:left="0"/>
        <w:jc w:val="left"/>
      </w:pPr>
      <w:r>
        <w:rPr>
          <w:rFonts w:ascii="Times New Roman"/>
          <w:b/>
          <w:i w:val="false"/>
          <w:color w:val="000000"/>
        </w:rPr>
        <w:t xml:space="preserve"> 10-тарау. ДЕНСАУЛЫҚ САҚТАУ САЛАСЫНДАҒЫ ХАЛЫҚАРАЛЫҚ ЫНТЫМАҚТАСТЫҚ</w:t>
      </w:r>
    </w:p>
    <w:bookmarkEnd w:id="1311"/>
    <w:p>
      <w:pPr>
        <w:spacing w:after="0"/>
        <w:ind w:left="0"/>
        <w:jc w:val="both"/>
      </w:pPr>
      <w:r>
        <w:rPr>
          <w:rFonts w:ascii="Times New Roman"/>
          <w:b/>
          <w:i w:val="false"/>
          <w:color w:val="000000"/>
          <w:sz w:val="28"/>
        </w:rPr>
        <w:t>71-бап. Денсаулық сақтау саласындағы халықаралық ынтымақтастық</w:t>
      </w:r>
    </w:p>
    <w:bookmarkStart w:name="z1386" w:id="1312"/>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12"/>
    <w:bookmarkStart w:name="z1387" w:id="1313"/>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13"/>
    <w:bookmarkStart w:name="z1388" w:id="1314"/>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14"/>
    <w:bookmarkStart w:name="z1389" w:id="1315"/>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15"/>
    <w:p>
      <w:pPr>
        <w:spacing w:after="0"/>
        <w:ind w:left="0"/>
        <w:jc w:val="both"/>
      </w:pPr>
      <w:r>
        <w:rPr>
          <w:rFonts w:ascii="Times New Roman"/>
          <w:b/>
          <w:i w:val="false"/>
          <w:color w:val="000000"/>
          <w:sz w:val="28"/>
        </w:rPr>
        <w:t>72-бап. Денсаулық сақтау саласындағы халықаралық ынтымақтастықтың басым бағыттары</w:t>
      </w:r>
    </w:p>
    <w:bookmarkStart w:name="z1391" w:id="1316"/>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16"/>
    <w:bookmarkStart w:name="z1392" w:id="1317"/>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17"/>
    <w:bookmarkStart w:name="z1393" w:id="1318"/>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18"/>
    <w:bookmarkStart w:name="z1394" w:id="1319"/>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19"/>
    <w:bookmarkStart w:name="z1395" w:id="1320"/>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20"/>
    <w:bookmarkStart w:name="z1396" w:id="1321"/>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21"/>
    <w:bookmarkStart w:name="z1397" w:id="1322"/>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22"/>
    <w:bookmarkStart w:name="z1398" w:id="1323"/>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23"/>
    <w:bookmarkStart w:name="z1399" w:id="1324"/>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324"/>
    <w:bookmarkStart w:name="z1400" w:id="1325"/>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325"/>
    <w:bookmarkStart w:name="z1401" w:id="1326"/>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326"/>
    <w:bookmarkStart w:name="z1402" w:id="1327"/>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27"/>
    <w:p>
      <w:pPr>
        <w:spacing w:after="0"/>
        <w:ind w:left="0"/>
        <w:jc w:val="both"/>
      </w:pP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Start w:name="z1404" w:id="1328"/>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328"/>
    <w:bookmarkStart w:name="z1405" w:id="1329"/>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329"/>
    <w:bookmarkStart w:name="z1406" w:id="1330"/>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330"/>
    <w:bookmarkStart w:name="z1407" w:id="1331"/>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331"/>
    <w:bookmarkStart w:name="z1408" w:id="1332"/>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332"/>
    <w:bookmarkStart w:name="z1409" w:id="1333"/>
    <w:p>
      <w:pPr>
        <w:spacing w:after="0"/>
        <w:ind w:left="0"/>
        <w:jc w:val="left"/>
      </w:pPr>
      <w:r>
        <w:rPr>
          <w:rFonts w:ascii="Times New Roman"/>
          <w:b/>
          <w:i w:val="false"/>
          <w:color w:val="000000"/>
        </w:rPr>
        <w:t xml:space="preserve"> 2-БӨЛІМ. ҚОҒАМДЫҚ ДЕНСАУЛЫҚТЫ САҚТАУ</w:t>
      </w:r>
    </w:p>
    <w:bookmarkEnd w:id="1333"/>
    <w:bookmarkStart w:name="z1410" w:id="1334"/>
    <w:p>
      <w:pPr>
        <w:spacing w:after="0"/>
        <w:ind w:left="0"/>
        <w:jc w:val="left"/>
      </w:pPr>
      <w:r>
        <w:rPr>
          <w:rFonts w:ascii="Times New Roman"/>
          <w:b/>
          <w:i w:val="false"/>
          <w:color w:val="000000"/>
        </w:rPr>
        <w:t xml:space="preserve"> 11-тарау. ҚОҒАМДЫҚ ДЕНСАУЛЫҚТЫ САҚТАУДЫҢ ЖАЛПЫ ЕРЕЖЕЛЕРІ</w:t>
      </w:r>
    </w:p>
    <w:bookmarkEnd w:id="1334"/>
    <w:p>
      <w:pPr>
        <w:spacing w:after="0"/>
        <w:ind w:left="0"/>
        <w:jc w:val="both"/>
      </w:pPr>
      <w:r>
        <w:rPr>
          <w:rFonts w:ascii="Times New Roman"/>
          <w:b/>
          <w:i w:val="false"/>
          <w:color w:val="000000"/>
          <w:sz w:val="28"/>
        </w:rPr>
        <w:t>74-бап. Қоғамдық денсаулықты сақтаудың басым бағыттары</w:t>
      </w:r>
    </w:p>
    <w:bookmarkStart w:name="z1412" w:id="1335"/>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335"/>
    <w:bookmarkStart w:name="z1413" w:id="1336"/>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336"/>
    <w:bookmarkStart w:name="z1414" w:id="1337"/>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337"/>
    <w:bookmarkStart w:name="z1415" w:id="1338"/>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338"/>
    <w:bookmarkStart w:name="z1416" w:id="1339"/>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339"/>
    <w:bookmarkStart w:name="z1417" w:id="1340"/>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40"/>
    <w:p>
      <w:pPr>
        <w:spacing w:after="0"/>
        <w:ind w:left="0"/>
        <w:jc w:val="both"/>
      </w:pPr>
      <w:r>
        <w:rPr>
          <w:rFonts w:ascii="Times New Roman"/>
          <w:b/>
          <w:i w:val="false"/>
          <w:color w:val="000000"/>
          <w:sz w:val="28"/>
        </w:rPr>
        <w:t>75-бап. Қоғамдық денсаулық сақтау саласындағы статистикалық байқау</w:t>
      </w:r>
    </w:p>
    <w:bookmarkStart w:name="z1419" w:id="1341"/>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341"/>
    <w:bookmarkStart w:name="z1420" w:id="1342"/>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342"/>
    <w:bookmarkStart w:name="z1421" w:id="1343"/>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343"/>
    <w:bookmarkStart w:name="z1422" w:id="1344"/>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344"/>
    <w:bookmarkStart w:name="z1423" w:id="1345"/>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345"/>
    <w:bookmarkStart w:name="z1424" w:id="1346"/>
    <w:p>
      <w:pPr>
        <w:spacing w:after="0"/>
        <w:ind w:left="0"/>
        <w:jc w:val="left"/>
      </w:pPr>
      <w:r>
        <w:rPr>
          <w:rFonts w:ascii="Times New Roman"/>
          <w:b/>
          <w:i w:val="false"/>
          <w:color w:val="000000"/>
        </w:rPr>
        <w:t xml:space="preserve"> 12-тарау. АДАМДАРДЫҢ ДЕНСАУЛЫҚ САҚТАУ САЛАСЫНДАҒЫ ҚҰҚЫҚТАРЫ МЕН МІНДЕТТЕРІ</w:t>
      </w:r>
    </w:p>
    <w:bookmarkEnd w:id="1346"/>
    <w:p>
      <w:pPr>
        <w:spacing w:after="0"/>
        <w:ind w:left="0"/>
        <w:jc w:val="both"/>
      </w:pPr>
      <w:r>
        <w:rPr>
          <w:rFonts w:ascii="Times New Roman"/>
          <w:b/>
          <w:i w:val="false"/>
          <w:color w:val="000000"/>
          <w:sz w:val="28"/>
        </w:rPr>
        <w:t>76-бап. Денсаулық сақтау саласындағы құқықтарды қамтамасыз ету кепілдігі</w:t>
      </w:r>
    </w:p>
    <w:bookmarkStart w:name="z1426" w:id="1347"/>
    <w:p>
      <w:pPr>
        <w:spacing w:after="0"/>
        <w:ind w:left="0"/>
        <w:jc w:val="both"/>
      </w:pPr>
      <w:r>
        <w:rPr>
          <w:rFonts w:ascii="Times New Roman"/>
          <w:b w:val="false"/>
          <w:i w:val="false"/>
          <w:color w:val="000000"/>
          <w:sz w:val="28"/>
        </w:rPr>
        <w:t>
      1. Мемлекет Қазақстан Республикасының азаматтарына:</w:t>
      </w:r>
    </w:p>
    <w:bookmarkEnd w:id="1347"/>
    <w:bookmarkStart w:name="z1427" w:id="1348"/>
    <w:p>
      <w:pPr>
        <w:spacing w:after="0"/>
        <w:ind w:left="0"/>
        <w:jc w:val="both"/>
      </w:pPr>
      <w:r>
        <w:rPr>
          <w:rFonts w:ascii="Times New Roman"/>
          <w:b w:val="false"/>
          <w:i w:val="false"/>
          <w:color w:val="000000"/>
          <w:sz w:val="28"/>
        </w:rPr>
        <w:t>
      1) медициналық көмекке тең қол жеткізуге;</w:t>
      </w:r>
    </w:p>
    <w:bookmarkEnd w:id="1348"/>
    <w:bookmarkStart w:name="z1428" w:id="1349"/>
    <w:p>
      <w:pPr>
        <w:spacing w:after="0"/>
        <w:ind w:left="0"/>
        <w:jc w:val="both"/>
      </w:pPr>
      <w:r>
        <w:rPr>
          <w:rFonts w:ascii="Times New Roman"/>
          <w:b w:val="false"/>
          <w:i w:val="false"/>
          <w:color w:val="000000"/>
          <w:sz w:val="28"/>
        </w:rPr>
        <w:t>
      2) медициналық көмектің сапасына;</w:t>
      </w:r>
    </w:p>
    <w:bookmarkEnd w:id="1349"/>
    <w:bookmarkStart w:name="z1429" w:id="1350"/>
    <w:p>
      <w:pPr>
        <w:spacing w:after="0"/>
        <w:ind w:left="0"/>
        <w:jc w:val="both"/>
      </w:pPr>
      <w:r>
        <w:rPr>
          <w:rFonts w:ascii="Times New Roman"/>
          <w:b w:val="false"/>
          <w:i w:val="false"/>
          <w:color w:val="000000"/>
          <w:sz w:val="28"/>
        </w:rPr>
        <w:t>
      3) дәрілік қамтамасыз етудің сапасына;</w:t>
      </w:r>
    </w:p>
    <w:bookmarkEnd w:id="1350"/>
    <w:bookmarkStart w:name="z1430" w:id="1351"/>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351"/>
    <w:bookmarkStart w:name="z1431" w:id="1352"/>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352"/>
    <w:bookmarkStart w:name="z1432" w:id="1353"/>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353"/>
    <w:bookmarkStart w:name="z1433" w:id="1354"/>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354"/>
    <w:bookmarkStart w:name="z1434" w:id="1355"/>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55"/>
    <w:p>
      <w:pPr>
        <w:spacing w:after="0"/>
        <w:ind w:left="0"/>
        <w:jc w:val="both"/>
      </w:pPr>
      <w:r>
        <w:rPr>
          <w:rFonts w:ascii="Times New Roman"/>
          <w:b/>
          <w:i w:val="false"/>
          <w:color w:val="000000"/>
          <w:sz w:val="28"/>
        </w:rPr>
        <w:t>77-бап. Қазақстан Республикасы азаматтарының құқықтары</w:t>
      </w:r>
    </w:p>
    <w:bookmarkStart w:name="z1436" w:id="1356"/>
    <w:p>
      <w:pPr>
        <w:spacing w:after="0"/>
        <w:ind w:left="0"/>
        <w:jc w:val="both"/>
      </w:pPr>
      <w:r>
        <w:rPr>
          <w:rFonts w:ascii="Times New Roman"/>
          <w:b w:val="false"/>
          <w:i w:val="false"/>
          <w:color w:val="000000"/>
          <w:sz w:val="28"/>
        </w:rPr>
        <w:t>
      1. Қазақстан Республикасы азаматтарының:</w:t>
      </w:r>
    </w:p>
    <w:bookmarkEnd w:id="1356"/>
    <w:bookmarkStart w:name="z1437" w:id="1357"/>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357"/>
    <w:bookmarkStart w:name="z1438" w:id="1358"/>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358"/>
    <w:bookmarkStart w:name="z1439" w:id="1359"/>
    <w:p>
      <w:pPr>
        <w:spacing w:after="0"/>
        <w:ind w:left="0"/>
        <w:jc w:val="both"/>
      </w:pPr>
      <w:r>
        <w:rPr>
          <w:rFonts w:ascii="Times New Roman"/>
          <w:b w:val="false"/>
          <w:i w:val="false"/>
          <w:color w:val="000000"/>
          <w:sz w:val="28"/>
        </w:rPr>
        <w:t>
      3) медицина қызметкері мен денсаулық сақтау субъектісін еркін таңдауға;</w:t>
      </w:r>
    </w:p>
    <w:bookmarkEnd w:id="1359"/>
    <w:bookmarkStart w:name="z1440" w:id="1360"/>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360"/>
    <w:bookmarkStart w:name="z1441" w:id="1361"/>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361"/>
    <w:bookmarkStart w:name="z1442" w:id="1362"/>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362"/>
    <w:bookmarkStart w:name="z1443" w:id="1363"/>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363"/>
    <w:bookmarkStart w:name="z1444" w:id="1364"/>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364"/>
    <w:bookmarkStart w:name="z1445" w:id="1365"/>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365"/>
    <w:bookmarkStart w:name="z1446" w:id="1366"/>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366"/>
    <w:bookmarkStart w:name="z1447" w:id="1367"/>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Start w:name="z1449" w:id="1368"/>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368"/>
    <w:bookmarkStart w:name="z1450" w:id="1369"/>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Start w:name="z1452" w:id="1370"/>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370"/>
    <w:bookmarkStart w:name="z1453" w:id="1371"/>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371"/>
    <w:bookmarkStart w:name="z1454" w:id="1372"/>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372"/>
    <w:bookmarkStart w:name="z1455" w:id="1373"/>
    <w:p>
      <w:pPr>
        <w:spacing w:after="0"/>
        <w:ind w:left="0"/>
        <w:jc w:val="both"/>
      </w:pPr>
      <w:r>
        <w:rPr>
          <w:rFonts w:ascii="Times New Roman"/>
          <w:b w:val="false"/>
          <w:i w:val="false"/>
          <w:color w:val="000000"/>
          <w:sz w:val="28"/>
        </w:rPr>
        <w:t>
      19) бірлесіп төлеуге;</w:t>
      </w:r>
    </w:p>
    <w:bookmarkEnd w:id="1373"/>
    <w:bookmarkStart w:name="z1456" w:id="1374"/>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374"/>
    <w:bookmarkStart w:name="z1457" w:id="1375"/>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375"/>
    <w:bookmarkStart w:name="z1458" w:id="1376"/>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376"/>
    <w:bookmarkStart w:name="z1459" w:id="1377"/>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377"/>
    <w:bookmarkStart w:name="z3534" w:id="1378"/>
    <w:p>
      <w:pPr>
        <w:spacing w:after="0"/>
        <w:ind w:left="0"/>
        <w:jc w:val="both"/>
      </w:pPr>
      <w:r>
        <w:rPr>
          <w:rFonts w:ascii="Times New Roman"/>
          <w:b w:val="false"/>
          <w:i w:val="false"/>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bookmarkEnd w:id="1378"/>
    <w:bookmarkStart w:name="z1460" w:id="1379"/>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379"/>
    <w:bookmarkStart w:name="z1461" w:id="1380"/>
    <w:p>
      <w:pPr>
        <w:spacing w:after="0"/>
        <w:ind w:left="0"/>
        <w:jc w:val="both"/>
      </w:pPr>
      <w:r>
        <w:rPr>
          <w:rFonts w:ascii="Times New Roman"/>
          <w:b w:val="false"/>
          <w:i w:val="false"/>
          <w:color w:val="000000"/>
          <w:sz w:val="28"/>
        </w:rPr>
        <w:t>
      Азаматтардың ана болуды қорғау құқығы:</w:t>
      </w:r>
    </w:p>
    <w:bookmarkEnd w:id="1380"/>
    <w:bookmarkStart w:name="z1462" w:id="1381"/>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381"/>
    <w:bookmarkStart w:name="z1463" w:id="1382"/>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Балалардың құқықтары</w:t>
      </w:r>
    </w:p>
    <w:bookmarkStart w:name="z1465" w:id="1383"/>
    <w:p>
      <w:pPr>
        <w:spacing w:after="0"/>
        <w:ind w:left="0"/>
        <w:jc w:val="both"/>
      </w:pPr>
      <w:r>
        <w:rPr>
          <w:rFonts w:ascii="Times New Roman"/>
          <w:b w:val="false"/>
          <w:i w:val="false"/>
          <w:color w:val="000000"/>
          <w:sz w:val="28"/>
        </w:rPr>
        <w:t xml:space="preserve">
      1. Осы Кодекстің 77-бабының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әрбір баланың:</w:t>
      </w:r>
    </w:p>
    <w:bookmarkEnd w:id="1383"/>
    <w:bookmarkStart w:name="z1466" w:id="1384"/>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384"/>
    <w:bookmarkStart w:name="z1467" w:id="1385"/>
    <w:p>
      <w:pPr>
        <w:spacing w:after="0"/>
        <w:ind w:left="0"/>
        <w:jc w:val="both"/>
      </w:pPr>
      <w:r>
        <w:rPr>
          <w:rFonts w:ascii="Times New Roman"/>
          <w:b w:val="false"/>
          <w:i w:val="false"/>
          <w:color w:val="000000"/>
          <w:sz w:val="28"/>
        </w:rPr>
        <w:t>
      2) денсаулықты сақтау саласында білім алуға;</w:t>
      </w:r>
    </w:p>
    <w:bookmarkEnd w:id="1385"/>
    <w:bookmarkStart w:name="z1468" w:id="1386"/>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386"/>
    <w:bookmarkStart w:name="z1469" w:id="1387"/>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387"/>
    <w:bookmarkStart w:name="z1470" w:id="1388"/>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388"/>
    <w:bookmarkStart w:name="z1471" w:id="1389"/>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389"/>
    <w:bookmarkStart w:name="z1472" w:id="1390"/>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390"/>
    <w:bookmarkStart w:name="z1473" w:id="1391"/>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391"/>
    <w:bookmarkStart w:name="z1474" w:id="1392"/>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392"/>
    <w:bookmarkStart w:name="z1475" w:id="1393"/>
    <w:p>
      <w:pPr>
        <w:spacing w:after="0"/>
        <w:ind w:left="0"/>
        <w:jc w:val="both"/>
      </w:pPr>
      <w:r>
        <w:rPr>
          <w:rFonts w:ascii="Times New Roman"/>
          <w:b w:val="false"/>
          <w:i w:val="false"/>
          <w:color w:val="000000"/>
          <w:sz w:val="28"/>
        </w:rPr>
        <w:t>
      10) паллиативтік медициналық көмек алуға құқығы бар.</w:t>
      </w:r>
    </w:p>
    <w:bookmarkEnd w:id="1393"/>
    <w:bookmarkStart w:name="z1476" w:id="1394"/>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394"/>
    <w:bookmarkStart w:name="z1477" w:id="1395"/>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395"/>
    <w:bookmarkStart w:name="z1478" w:id="1396"/>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396"/>
    <w:bookmarkStart w:name="z1479" w:id="1397"/>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397"/>
    <w:bookmarkStart w:name="z1480" w:id="1398"/>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398"/>
    <w:bookmarkStart w:name="z1481" w:id="1399"/>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399"/>
    <w:bookmarkStart w:name="z1482" w:id="1400"/>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400"/>
    <w:bookmarkStart w:name="z1483" w:id="1401"/>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01"/>
    <w:bookmarkStart w:name="z1484" w:id="1402"/>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02"/>
    <w:bookmarkStart w:name="z3535" w:id="1403"/>
    <w:p>
      <w:pPr>
        <w:spacing w:after="0"/>
        <w:ind w:left="0"/>
        <w:jc w:val="both"/>
      </w:pPr>
      <w:r>
        <w:rPr>
          <w:rFonts w:ascii="Times New Roman"/>
          <w:b w:val="false"/>
          <w:i w:val="false"/>
          <w:color w:val="000000"/>
          <w:sz w:val="28"/>
        </w:rPr>
        <w:t>
      6-1. Мүмкіндігі шектеулі балалардың (мүгедектігі бар балалардың) денсаулық сақтау ұйымдарында бірінші кезекте қызмет көрсетілуіне құқығы бар.</w:t>
      </w:r>
    </w:p>
    <w:bookmarkEnd w:id="1403"/>
    <w:bookmarkStart w:name="z1485" w:id="1404"/>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404"/>
    <w:bookmarkStart w:name="z1486" w:id="1405"/>
    <w:p>
      <w:pPr>
        <w:spacing w:after="0"/>
        <w:ind w:left="0"/>
        <w:jc w:val="both"/>
      </w:pPr>
      <w:r>
        <w:rPr>
          <w:rFonts w:ascii="Times New Roman"/>
          <w:b w:val="false"/>
          <w:i w:val="false"/>
          <w:color w:val="000000"/>
          <w:sz w:val="28"/>
        </w:rPr>
        <w:t>
      8. Жетім балалар, ата-анасының қамқорлығынсыз қалған балалар және арнаулы әлеуметтік қызметтерді алушы болып табылатын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азаматтары мен отбасының репродуктивтік құқықтарын қорғау саласындағы құқықтары</w:t>
      </w:r>
    </w:p>
    <w:p>
      <w:pPr>
        <w:spacing w:after="0"/>
        <w:ind w:left="0"/>
        <w:jc w:val="both"/>
      </w:pPr>
      <w:r>
        <w:rPr>
          <w:rFonts w:ascii="Times New Roman"/>
          <w:b w:val="false"/>
          <w:i w:val="false"/>
          <w:color w:val="ff0000"/>
          <w:sz w:val="28"/>
        </w:rPr>
        <w:t xml:space="preserve">
      Ескерту. 79-баптың тақырыбына өзгеріс енгізілді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488" w:id="1406"/>
    <w:p>
      <w:pPr>
        <w:spacing w:after="0"/>
        <w:ind w:left="0"/>
        <w:jc w:val="both"/>
      </w:pPr>
      <w:r>
        <w:rPr>
          <w:rFonts w:ascii="Times New Roman"/>
          <w:b w:val="false"/>
          <w:i w:val="false"/>
          <w:color w:val="000000"/>
          <w:sz w:val="28"/>
        </w:rPr>
        <w:t>
      1. Қазақстан Республикасының азаматтары:</w:t>
      </w:r>
    </w:p>
    <w:bookmarkEnd w:id="1406"/>
    <w:bookmarkStart w:name="z1489" w:id="1407"/>
    <w:p>
      <w:pPr>
        <w:spacing w:after="0"/>
        <w:ind w:left="0"/>
        <w:jc w:val="both"/>
      </w:pPr>
      <w:r>
        <w:rPr>
          <w:rFonts w:ascii="Times New Roman"/>
          <w:b w:val="false"/>
          <w:i w:val="false"/>
          <w:color w:val="000000"/>
          <w:sz w:val="28"/>
        </w:rPr>
        <w:t>
      1) репродуктивтілікті еркін таңдауға;</w:t>
      </w:r>
    </w:p>
    <w:bookmarkEnd w:id="1407"/>
    <w:bookmarkStart w:name="z1490" w:id="1408"/>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08"/>
    <w:bookmarkStart w:name="z1491" w:id="1409"/>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09"/>
    <w:bookmarkStart w:name="z1492" w:id="1410"/>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10"/>
    <w:bookmarkStart w:name="z1493" w:id="1411"/>
    <w:p>
      <w:pPr>
        <w:spacing w:after="0"/>
        <w:ind w:left="0"/>
        <w:jc w:val="both"/>
      </w:pPr>
      <w:r>
        <w:rPr>
          <w:rFonts w:ascii="Times New Roman"/>
          <w:b w:val="false"/>
          <w:i w:val="false"/>
          <w:color w:val="000000"/>
          <w:sz w:val="28"/>
        </w:rPr>
        <w:t>
      5) қаламаған жүктілікті болғызбауға;</w:t>
      </w:r>
    </w:p>
    <w:bookmarkEnd w:id="1411"/>
    <w:bookmarkStart w:name="z1494" w:id="1412"/>
    <w:p>
      <w:pPr>
        <w:spacing w:after="0"/>
        <w:ind w:left="0"/>
        <w:jc w:val="both"/>
      </w:pPr>
      <w:r>
        <w:rPr>
          <w:rFonts w:ascii="Times New Roman"/>
          <w:b w:val="false"/>
          <w:i w:val="false"/>
          <w:color w:val="000000"/>
          <w:sz w:val="28"/>
        </w:rPr>
        <w:t>
      6) ана болу қауіпсіздігіне;</w:t>
      </w:r>
    </w:p>
    <w:bookmarkEnd w:id="1412"/>
    <w:bookmarkStart w:name="z1495" w:id="1413"/>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13"/>
    <w:bookmarkStart w:name="z1496" w:id="1414"/>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14"/>
    <w:bookmarkStart w:name="z1497" w:id="1415"/>
    <w:p>
      <w:pPr>
        <w:spacing w:after="0"/>
        <w:ind w:left="0"/>
        <w:jc w:val="both"/>
      </w:pPr>
      <w:r>
        <w:rPr>
          <w:rFonts w:ascii="Times New Roman"/>
          <w:b w:val="false"/>
          <w:i w:val="false"/>
          <w:color w:val="000000"/>
          <w:sz w:val="28"/>
        </w:rPr>
        <w:t>
      9) хирургиялық стерилизациялауға;</w:t>
      </w:r>
    </w:p>
    <w:bookmarkEnd w:id="1415"/>
    <w:bookmarkStart w:name="z1498" w:id="1416"/>
    <w:p>
      <w:pPr>
        <w:spacing w:after="0"/>
        <w:ind w:left="0"/>
        <w:jc w:val="both"/>
      </w:pPr>
      <w:r>
        <w:rPr>
          <w:rFonts w:ascii="Times New Roman"/>
          <w:b w:val="false"/>
          <w:i w:val="false"/>
          <w:color w:val="000000"/>
          <w:sz w:val="28"/>
        </w:rPr>
        <w:t>
      10) жүктілікті жасанды үзуге;</w:t>
      </w:r>
    </w:p>
    <w:bookmarkEnd w:id="1416"/>
    <w:bookmarkStart w:name="z1499" w:id="1417"/>
    <w:p>
      <w:pPr>
        <w:spacing w:after="0"/>
        <w:ind w:left="0"/>
        <w:jc w:val="both"/>
      </w:pPr>
      <w:r>
        <w:rPr>
          <w:rFonts w:ascii="Times New Roman"/>
          <w:b w:val="false"/>
          <w:i w:val="false"/>
          <w:color w:val="000000"/>
          <w:sz w:val="28"/>
        </w:rPr>
        <w:t>
      11) өздерінің репродуктивтік құқықтарының қорғалуына;</w:t>
      </w:r>
    </w:p>
    <w:bookmarkEnd w:id="1417"/>
    <w:bookmarkStart w:name="z1500" w:id="1418"/>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418"/>
    <w:bookmarkStart w:name="z1501" w:id="1419"/>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419"/>
    <w:bookmarkStart w:name="z1502" w:id="1420"/>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420"/>
    <w:bookmarkStart w:name="z1503" w:id="1421"/>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421"/>
    <w:bookmarkStart w:name="z1504" w:id="1422"/>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422"/>
    <w:bookmarkStart w:name="z1505" w:id="1423"/>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423"/>
    <w:bookmarkStart w:name="z1506" w:id="1424"/>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Қазақстан Республикасы азаматтарының міндеттері</w:t>
      </w:r>
    </w:p>
    <w:bookmarkStart w:name="z1508" w:id="1425"/>
    <w:p>
      <w:pPr>
        <w:spacing w:after="0"/>
        <w:ind w:left="0"/>
        <w:jc w:val="both"/>
      </w:pPr>
      <w:r>
        <w:rPr>
          <w:rFonts w:ascii="Times New Roman"/>
          <w:b w:val="false"/>
          <w:i w:val="false"/>
          <w:color w:val="000000"/>
          <w:sz w:val="28"/>
        </w:rPr>
        <w:t>
      Қазақстан Республикасының азаматтары:</w:t>
      </w:r>
    </w:p>
    <w:bookmarkEnd w:id="1425"/>
    <w:bookmarkStart w:name="z1509" w:id="1426"/>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426"/>
    <w:bookmarkStart w:name="z1510" w:id="1427"/>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427"/>
    <w:bookmarkStart w:name="z1511" w:id="1428"/>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428"/>
    <w:bookmarkStart w:name="z1512" w:id="1429"/>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429"/>
    <w:bookmarkStart w:name="z1513" w:id="1430"/>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430"/>
    <w:bookmarkStart w:name="z1514" w:id="1431"/>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431"/>
    <w:bookmarkStart w:name="z1515" w:id="1432"/>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432"/>
    <w:bookmarkStart w:name="z1516" w:id="1433"/>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433"/>
    <w:bookmarkStart w:name="z1517" w:id="1434"/>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34"/>
    <w:p>
      <w:pPr>
        <w:spacing w:after="0"/>
        <w:ind w:left="0"/>
        <w:jc w:val="both"/>
      </w:pPr>
      <w:r>
        <w:rPr>
          <w:rFonts w:ascii="Times New Roman"/>
          <w:b/>
          <w:i w:val="false"/>
          <w:color w:val="000000"/>
          <w:sz w:val="28"/>
        </w:rPr>
        <w:t>81-бап. Жүкті әйелдер мен аналардың денсаулық сақтау саласындағы құқықтары мен міндеттері</w:t>
      </w:r>
    </w:p>
    <w:bookmarkStart w:name="z1519" w:id="1435"/>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435"/>
    <w:bookmarkStart w:name="z1520" w:id="1436"/>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436"/>
    <w:bookmarkStart w:name="z1521" w:id="1437"/>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437"/>
    <w:bookmarkStart w:name="z1522" w:id="1438"/>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438"/>
    <w:bookmarkStart w:name="z1523" w:id="1439"/>
    <w:p>
      <w:pPr>
        <w:spacing w:after="0"/>
        <w:ind w:left="0"/>
        <w:jc w:val="both"/>
      </w:pPr>
      <w:r>
        <w:rPr>
          <w:rFonts w:ascii="Times New Roman"/>
          <w:b w:val="false"/>
          <w:i w:val="false"/>
          <w:color w:val="000000"/>
          <w:sz w:val="28"/>
        </w:rPr>
        <w:t>
      3. Жүкті әйелдердің:</w:t>
      </w:r>
    </w:p>
    <w:bookmarkEnd w:id="1439"/>
    <w:bookmarkStart w:name="z1524" w:id="1440"/>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440"/>
    <w:bookmarkStart w:name="z1525" w:id="1441"/>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441"/>
    <w:bookmarkStart w:name="z1526" w:id="1442"/>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442"/>
    <w:bookmarkStart w:name="z1527" w:id="1443"/>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443"/>
    <w:bookmarkStart w:name="z1528" w:id="1444"/>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444"/>
    <w:bookmarkStart w:name="z1529" w:id="1445"/>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445"/>
    <w:bookmarkStart w:name="z1530" w:id="1446"/>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446"/>
    <w:bookmarkStart w:name="z1531" w:id="1447"/>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447"/>
    <w:bookmarkStart w:name="z1532" w:id="1448"/>
    <w:p>
      <w:pPr>
        <w:spacing w:after="0"/>
        <w:ind w:left="0"/>
        <w:jc w:val="both"/>
      </w:pPr>
      <w:r>
        <w:rPr>
          <w:rFonts w:ascii="Times New Roman"/>
          <w:b w:val="false"/>
          <w:i w:val="false"/>
          <w:color w:val="000000"/>
          <w:sz w:val="28"/>
        </w:rPr>
        <w:t>
      4. Жүкті әйелдер:</w:t>
      </w:r>
    </w:p>
    <w:bookmarkEnd w:id="1448"/>
    <w:bookmarkStart w:name="z1533" w:id="1449"/>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449"/>
    <w:bookmarkStart w:name="z1534" w:id="1450"/>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450"/>
    <w:bookmarkStart w:name="z1535" w:id="1451"/>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51"/>
    <w:p>
      <w:pPr>
        <w:spacing w:after="0"/>
        <w:ind w:left="0"/>
        <w:jc w:val="both"/>
      </w:pP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Start w:name="z1537" w:id="1452"/>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452"/>
    <w:bookmarkStart w:name="z1538" w:id="1453"/>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453"/>
    <w:bookmarkStart w:name="z1539" w:id="145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454"/>
    <w:bookmarkStart w:name="z1540" w:id="1455"/>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455"/>
    <w:bookmarkStart w:name="z1541" w:id="1456"/>
    <w:p>
      <w:pPr>
        <w:spacing w:after="0"/>
        <w:ind w:left="0"/>
        <w:jc w:val="both"/>
      </w:pPr>
      <w:r>
        <w:rPr>
          <w:rFonts w:ascii="Times New Roman"/>
          <w:b w:val="false"/>
          <w:i w:val="false"/>
          <w:color w:val="000000"/>
          <w:sz w:val="28"/>
        </w:rPr>
        <w:t>
      4) өндірістік бақылауды жүзеге асыруға;</w:t>
      </w:r>
    </w:p>
    <w:bookmarkEnd w:id="1456"/>
    <w:bookmarkStart w:name="z1542" w:id="1457"/>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457"/>
    <w:bookmarkStart w:name="z1543" w:id="1458"/>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458"/>
    <w:bookmarkStart w:name="z1544" w:id="1459"/>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459"/>
    <w:bookmarkStart w:name="z1545" w:id="1460"/>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460"/>
    <w:bookmarkStart w:name="z1546" w:id="1461"/>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461"/>
    <w:bookmarkStart w:name="z1547" w:id="1462"/>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462"/>
    <w:bookmarkStart w:name="z1548" w:id="1463"/>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463"/>
    <w:bookmarkStart w:name="z1549" w:id="1464"/>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464"/>
    <w:bookmarkStart w:name="z1550" w:id="1465"/>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465"/>
    <w:bookmarkStart w:name="z1551" w:id="1466"/>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466"/>
    <w:bookmarkStart w:name="z1552" w:id="1467"/>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467"/>
    <w:bookmarkStart w:name="z1553" w:id="1468"/>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469"/>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469"/>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8" w:id="1470"/>
    <w:p>
      <w:pPr>
        <w:spacing w:after="0"/>
        <w:ind w:left="0"/>
        <w:jc w:val="left"/>
      </w:pPr>
      <w:r>
        <w:rPr>
          <w:rFonts w:ascii="Times New Roman"/>
          <w:b/>
          <w:i w:val="false"/>
          <w:color w:val="000000"/>
        </w:rPr>
        <w:t xml:space="preserve"> 13-тарау. ҚОҒАМДЫҚ ДЕНСАУЛЫҚТЫ САҚТАУДЫ ҰЙЫМДАСТЫРУ ЕРЕКШЕЛІКТЕРІ</w:t>
      </w:r>
    </w:p>
    <w:bookmarkEnd w:id="1470"/>
    <w:p>
      <w:pPr>
        <w:spacing w:after="0"/>
        <w:ind w:left="0"/>
        <w:jc w:val="both"/>
      </w:pPr>
      <w:r>
        <w:rPr>
          <w:rFonts w:ascii="Times New Roman"/>
          <w:b/>
          <w:i w:val="false"/>
          <w:color w:val="000000"/>
          <w:sz w:val="28"/>
        </w:rPr>
        <w:t>84-бап. Аурулардың профилактикасы және саламатты өмір салтын қалыптастыру</w:t>
      </w:r>
    </w:p>
    <w:bookmarkStart w:name="z1560" w:id="1471"/>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471"/>
    <w:bookmarkStart w:name="z1561" w:id="1472"/>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472"/>
    <w:bookmarkStart w:name="z1562" w:id="1473"/>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473"/>
    <w:bookmarkStart w:name="z1563" w:id="1474"/>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474"/>
    <w:bookmarkStart w:name="z1564" w:id="1475"/>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475"/>
    <w:bookmarkStart w:name="z1565" w:id="1476"/>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476"/>
    <w:bookmarkStart w:name="z1566" w:id="1477"/>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477"/>
    <w:bookmarkStart w:name="z1567" w:id="1478"/>
    <w:p>
      <w:pPr>
        <w:spacing w:after="0"/>
        <w:ind w:left="0"/>
        <w:jc w:val="both"/>
      </w:pPr>
      <w:r>
        <w:rPr>
          <w:rFonts w:ascii="Times New Roman"/>
          <w:b w:val="false"/>
          <w:i w:val="false"/>
          <w:color w:val="000000"/>
          <w:sz w:val="28"/>
        </w:rPr>
        <w:t>
      Ұйымдарда дене жаттығуы жұмыс күндері жүргізіледі.</w:t>
      </w:r>
    </w:p>
    <w:bookmarkEnd w:id="1478"/>
    <w:bookmarkStart w:name="z1568" w:id="1479"/>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479"/>
    <w:p>
      <w:pPr>
        <w:spacing w:after="0"/>
        <w:ind w:left="0"/>
        <w:jc w:val="both"/>
      </w:pPr>
      <w:r>
        <w:rPr>
          <w:rFonts w:ascii="Times New Roman"/>
          <w:b/>
          <w:i w:val="false"/>
          <w:color w:val="000000"/>
          <w:sz w:val="28"/>
        </w:rPr>
        <w:t>85-бап. Профилактикалық екпелерді жүргізу</w:t>
      </w:r>
    </w:p>
    <w:bookmarkStart w:name="z1570" w:id="1480"/>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480"/>
    <w:bookmarkStart w:name="z1571" w:id="1481"/>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481"/>
    <w:bookmarkStart w:name="z1572" w:id="1482"/>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482"/>
    <w:bookmarkStart w:name="z1573" w:id="1483"/>
    <w:p>
      <w:pPr>
        <w:spacing w:after="0"/>
        <w:ind w:left="0"/>
        <w:jc w:val="both"/>
      </w:pPr>
      <w:r>
        <w:rPr>
          <w:rFonts w:ascii="Times New Roman"/>
          <w:b w:val="false"/>
          <w:i w:val="false"/>
          <w:color w:val="000000"/>
          <w:sz w:val="28"/>
        </w:rPr>
        <w:t>
      1) жоспарлы профилактикалық екпелер;</w:t>
      </w:r>
    </w:p>
    <w:bookmarkEnd w:id="1483"/>
    <w:bookmarkStart w:name="z1574" w:id="1484"/>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484"/>
    <w:bookmarkStart w:name="z1575" w:id="1485"/>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485"/>
    <w:bookmarkStart w:name="z1576" w:id="1486"/>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486"/>
    <w:bookmarkStart w:name="z1577" w:id="1487"/>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487"/>
    <w:bookmarkStart w:name="z1578" w:id="1488"/>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488"/>
    <w:bookmarkStart w:name="z1579" w:id="1489"/>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489"/>
    <w:bookmarkStart w:name="z1580" w:id="1490"/>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490"/>
    <w:bookmarkStart w:name="z1581" w:id="1491"/>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Start w:name="z1583" w:id="1492"/>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492"/>
    <w:bookmarkStart w:name="z1584" w:id="1493"/>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493"/>
    <w:bookmarkStart w:name="z1585" w:id="1494"/>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494"/>
    <w:p>
      <w:pPr>
        <w:spacing w:after="0"/>
        <w:ind w:left="0"/>
        <w:jc w:val="both"/>
      </w:pPr>
      <w:r>
        <w:rPr>
          <w:rFonts w:ascii="Times New Roman"/>
          <w:b/>
          <w:i w:val="false"/>
          <w:color w:val="000000"/>
          <w:sz w:val="28"/>
        </w:rPr>
        <w:t>86-бап. Медициналық қарап-тексеру</w:t>
      </w:r>
    </w:p>
    <w:bookmarkStart w:name="z1587" w:id="1495"/>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495"/>
    <w:bookmarkStart w:name="z1588" w:id="1496"/>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496"/>
    <w:bookmarkStart w:name="z1589" w:id="1497"/>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497"/>
    <w:bookmarkStart w:name="z1590" w:id="1498"/>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498"/>
    <w:bookmarkStart w:name="z1591" w:id="1499"/>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499"/>
    <w:bookmarkStart w:name="z1592" w:id="1500"/>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00"/>
    <w:bookmarkStart w:name="z1593" w:id="1501"/>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01"/>
    <w:bookmarkStart w:name="z1594" w:id="1502"/>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502"/>
    <w:bookmarkStart w:name="z1595" w:id="1503"/>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03"/>
    <w:bookmarkStart w:name="z1596" w:id="1504"/>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04"/>
    <w:bookmarkStart w:name="z1597" w:id="1505"/>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505"/>
    <w:bookmarkStart w:name="z1598" w:id="1506"/>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506"/>
    <w:bookmarkStart w:name="z1599" w:id="1507"/>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507"/>
    <w:bookmarkStart w:name="z1600" w:id="1508"/>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508"/>
    <w:bookmarkStart w:name="z1601" w:id="1509"/>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509"/>
    <w:bookmarkStart w:name="z1602" w:id="1510"/>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510"/>
    <w:bookmarkStart w:name="z1603" w:id="1511"/>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511"/>
    <w:p>
      <w:pPr>
        <w:spacing w:after="0"/>
        <w:ind w:left="0"/>
        <w:jc w:val="both"/>
      </w:pPr>
      <w:r>
        <w:rPr>
          <w:rFonts w:ascii="Times New Roman"/>
          <w:b/>
          <w:i w:val="false"/>
          <w:color w:val="000000"/>
          <w:sz w:val="28"/>
        </w:rPr>
        <w:t>87-бап. Скринингтік зерттеулер</w:t>
      </w:r>
    </w:p>
    <w:bookmarkStart w:name="z1605" w:id="1512"/>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512"/>
    <w:bookmarkStart w:name="z1606" w:id="1513"/>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513"/>
    <w:bookmarkStart w:name="z1607" w:id="1514"/>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514"/>
    <w:bookmarkStart w:name="z1608" w:id="1515"/>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515"/>
    <w:bookmarkStart w:name="z1609" w:id="1516"/>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16"/>
    <w:p>
      <w:pPr>
        <w:spacing w:after="0"/>
        <w:ind w:left="0"/>
        <w:jc w:val="both"/>
      </w:pPr>
      <w:r>
        <w:rPr>
          <w:rFonts w:ascii="Times New Roman"/>
          <w:b/>
          <w:i w:val="false"/>
          <w:color w:val="000000"/>
          <w:sz w:val="28"/>
        </w:rPr>
        <w:t>88-бап. Динамикалық байқау</w:t>
      </w:r>
    </w:p>
    <w:bookmarkStart w:name="z1611" w:id="1517"/>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517"/>
    <w:bookmarkStart w:name="z1612" w:id="1518"/>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518"/>
    <w:bookmarkStart w:name="z1613" w:id="1519"/>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19"/>
    <w:p>
      <w:pPr>
        <w:spacing w:after="0"/>
        <w:ind w:left="0"/>
        <w:jc w:val="both"/>
      </w:pPr>
      <w:r>
        <w:rPr>
          <w:rFonts w:ascii="Times New Roman"/>
          <w:b/>
          <w:i w:val="false"/>
          <w:color w:val="000000"/>
          <w:sz w:val="28"/>
        </w:rPr>
        <w:t>89-бап. Еңбекке уақытша жарамсыздыққа сараптама</w:t>
      </w:r>
    </w:p>
    <w:bookmarkStart w:name="z1615" w:id="1520"/>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520"/>
    <w:bookmarkStart w:name="z1616" w:id="1521"/>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21"/>
    <w:p>
      <w:pPr>
        <w:spacing w:after="0"/>
        <w:ind w:left="0"/>
        <w:jc w:val="both"/>
      </w:pPr>
      <w:r>
        <w:rPr>
          <w:rFonts w:ascii="Times New Roman"/>
          <w:b/>
          <w:i w:val="false"/>
          <w:color w:val="000000"/>
          <w:sz w:val="28"/>
        </w:rPr>
        <w:t>90-бап. Алғашқы көмек</w:t>
      </w:r>
    </w:p>
    <w:bookmarkStart w:name="z1618" w:id="1522"/>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522"/>
    <w:bookmarkStart w:name="z1619" w:id="1523"/>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523"/>
    <w:bookmarkStart w:name="z1620" w:id="1524"/>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524"/>
    <w:bookmarkStart w:name="z1621" w:id="1525"/>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525"/>
    <w:bookmarkStart w:name="z1622" w:id="1526"/>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526"/>
    <w:bookmarkStart w:name="z1623" w:id="1527"/>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527"/>
    <w:bookmarkStart w:name="z1624" w:id="1528"/>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528"/>
    <w:p>
      <w:pPr>
        <w:spacing w:after="0"/>
        <w:ind w:left="0"/>
        <w:jc w:val="both"/>
      </w:pPr>
      <w:r>
        <w:rPr>
          <w:rFonts w:ascii="Times New Roman"/>
          <w:b/>
          <w:i w:val="false"/>
          <w:color w:val="000000"/>
          <w:sz w:val="28"/>
        </w:rPr>
        <w:t>91-бап. Мектепке дейінгі және мектеп медицинасы</w:t>
      </w:r>
    </w:p>
    <w:bookmarkStart w:name="z1626" w:id="1529"/>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529"/>
    <w:bookmarkStart w:name="z1627" w:id="1530"/>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530"/>
    <w:bookmarkStart w:name="z1628" w:id="1531"/>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531"/>
    <w:bookmarkStart w:name="z1629" w:id="1532"/>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532"/>
    <w:bookmarkStart w:name="z1630" w:id="1533"/>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533"/>
    <w:bookmarkStart w:name="z1631" w:id="1534"/>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534"/>
    <w:bookmarkStart w:name="z1632" w:id="1535"/>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535"/>
    <w:bookmarkStart w:name="z1633" w:id="1536"/>
    <w:p>
      <w:pPr>
        <w:spacing w:after="0"/>
        <w:ind w:left="0"/>
        <w:jc w:val="both"/>
      </w:pPr>
      <w:r>
        <w:rPr>
          <w:rFonts w:ascii="Times New Roman"/>
          <w:b w:val="false"/>
          <w:i w:val="false"/>
          <w:color w:val="000000"/>
          <w:sz w:val="28"/>
        </w:rPr>
        <w:t>
      6) Ұлттық екпелер күнтізбесіне сәйкес вакцина егуді;</w:t>
      </w:r>
    </w:p>
    <w:bookmarkEnd w:id="1536"/>
    <w:bookmarkStart w:name="z1634" w:id="1537"/>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537"/>
    <w:bookmarkStart w:name="z1635" w:id="1538"/>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538"/>
    <w:bookmarkStart w:name="z1636" w:id="1539"/>
    <w:p>
      <w:pPr>
        <w:spacing w:after="0"/>
        <w:ind w:left="0"/>
        <w:jc w:val="both"/>
      </w:pPr>
      <w:r>
        <w:rPr>
          <w:rFonts w:ascii="Times New Roman"/>
          <w:b w:val="false"/>
          <w:i w:val="false"/>
          <w:color w:val="000000"/>
          <w:sz w:val="28"/>
        </w:rPr>
        <w:t>
      9) санитариялық қағидалардың талаптарын сақтауды;</w:t>
      </w:r>
    </w:p>
    <w:bookmarkEnd w:id="1539"/>
    <w:bookmarkStart w:name="z1637" w:id="1540"/>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540"/>
    <w:bookmarkStart w:name="z1638" w:id="1541"/>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541"/>
    <w:bookmarkStart w:name="z1639" w:id="1542"/>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42"/>
    <w:p>
      <w:pPr>
        <w:spacing w:after="0"/>
        <w:ind w:left="0"/>
        <w:jc w:val="both"/>
      </w:pP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Start w:name="z1641" w:id="1543"/>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543"/>
    <w:bookmarkStart w:name="z1642" w:id="1544"/>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544"/>
    <w:bookmarkStart w:name="z1643" w:id="1545"/>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545"/>
    <w:bookmarkStart w:name="z1644" w:id="1546"/>
    <w:p>
      <w:pPr>
        <w:spacing w:after="0"/>
        <w:ind w:left="0"/>
        <w:jc w:val="left"/>
      </w:pPr>
      <w:r>
        <w:rPr>
          <w:rFonts w:ascii="Times New Roman"/>
          <w:b/>
          <w:i w:val="false"/>
          <w:color w:val="000000"/>
        </w:rPr>
        <w:t xml:space="preserve"> 14-тарау. ХАЛЫҚТЫҢ САНИТАРИЯЛЫҚ-ЭПИДЕМИОЛОГИЯЛЫҚ САЛАМАТТЫЛЫҒЫ САЛАСЫНДАҒЫ ҚЫЗМЕТ</w:t>
      </w:r>
    </w:p>
    <w:bookmarkEnd w:id="1546"/>
    <w:p>
      <w:pPr>
        <w:spacing w:after="0"/>
        <w:ind w:left="0"/>
        <w:jc w:val="both"/>
      </w:pPr>
      <w:r>
        <w:rPr>
          <w:rFonts w:ascii="Times New Roman"/>
          <w:b/>
          <w:i w:val="false"/>
          <w:color w:val="000000"/>
          <w:sz w:val="28"/>
        </w:rPr>
        <w:t>93-бап. Мемлекеттік санитариялық-эпидемиологиялық қызмет жүйесі</w:t>
      </w:r>
    </w:p>
    <w:bookmarkStart w:name="z1646" w:id="1547"/>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547"/>
    <w:bookmarkStart w:name="z1647" w:id="154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548"/>
    <w:bookmarkStart w:name="z1648" w:id="1549"/>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549"/>
    <w:bookmarkStart w:name="z1649" w:id="1550"/>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50"/>
    <w:p>
      <w:pPr>
        <w:spacing w:after="0"/>
        <w:ind w:left="0"/>
        <w:jc w:val="both"/>
      </w:pPr>
      <w:r>
        <w:rPr>
          <w:rFonts w:ascii="Times New Roman"/>
          <w:b/>
          <w:i w:val="false"/>
          <w:color w:val="000000"/>
          <w:sz w:val="28"/>
        </w:rPr>
        <w:t>94-бап. Мемлекеттік санитариялық-эпидемиологиялық нормалау</w:t>
      </w:r>
    </w:p>
    <w:bookmarkStart w:name="z1651" w:id="1551"/>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551"/>
    <w:bookmarkStart w:name="z1652" w:id="1552"/>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552"/>
    <w:bookmarkStart w:name="z1653" w:id="1553"/>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553"/>
    <w:bookmarkStart w:name="z1654" w:id="1554"/>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554"/>
    <w:bookmarkStart w:name="z1655" w:id="1555"/>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555"/>
    <w:bookmarkStart w:name="z1656" w:id="1556"/>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556"/>
    <w:bookmarkStart w:name="z1657" w:id="1557"/>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557"/>
    <w:bookmarkStart w:name="z1658" w:id="1558"/>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558"/>
    <w:bookmarkStart w:name="z1659" w:id="1559"/>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559"/>
    <w:bookmarkStart w:name="z1660" w:id="1560"/>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60"/>
    <w:bookmarkStart w:name="z3530" w:id="1561"/>
    <w:p>
      <w:pPr>
        <w:spacing w:after="0"/>
        <w:ind w:left="0"/>
        <w:jc w:val="both"/>
      </w:pPr>
      <w:r>
        <w:rPr>
          <w:rFonts w:ascii="Times New Roman"/>
          <w:b w:val="false"/>
          <w:i w:val="false"/>
          <w:color w:val="000000"/>
          <w:sz w:val="28"/>
        </w:rPr>
        <w:t>
      6. Патогенді биологиялық агенттермен жұмыс істеуге қойылатын талаптарды қамтитын халықтың санитариялық-эпидемиологиялық саламаттылығы саласындағы нормативтік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bookmarkEnd w:id="1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Санитариялық-эпидемиологиялық талаптар</w:t>
      </w:r>
    </w:p>
    <w:bookmarkStart w:name="z1662" w:id="1562"/>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562"/>
    <w:bookmarkStart w:name="z1663" w:id="1563"/>
    <w:p>
      <w:pPr>
        <w:spacing w:after="0"/>
        <w:ind w:left="0"/>
        <w:jc w:val="both"/>
      </w:pPr>
      <w:r>
        <w:rPr>
          <w:rFonts w:ascii="Times New Roman"/>
          <w:b w:val="false"/>
          <w:i w:val="false"/>
          <w:color w:val="000000"/>
          <w:sz w:val="28"/>
        </w:rPr>
        <w:t>
      1) объектіні салу үшін жер учаскесін таңдауға;</w:t>
      </w:r>
    </w:p>
    <w:bookmarkEnd w:id="1563"/>
    <w:bookmarkStart w:name="z1664" w:id="1564"/>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564"/>
    <w:bookmarkStart w:name="z1665" w:id="1565"/>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565"/>
    <w:bookmarkStart w:name="z1666" w:id="1566"/>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566"/>
    <w:bookmarkStart w:name="z1667" w:id="1567"/>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567"/>
    <w:bookmarkStart w:name="z1668" w:id="1568"/>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568"/>
    <w:bookmarkStart w:name="z1669" w:id="1569"/>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569"/>
    <w:bookmarkStart w:name="z1670" w:id="1570"/>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bookmarkEnd w:id="1570"/>
    <w:bookmarkStart w:name="z1671" w:id="1571"/>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571"/>
    <w:bookmarkStart w:name="z1672" w:id="1572"/>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572"/>
    <w:bookmarkStart w:name="z1673" w:id="1573"/>
    <w:p>
      <w:pPr>
        <w:spacing w:after="0"/>
        <w:ind w:left="0"/>
        <w:jc w:val="both"/>
      </w:pPr>
      <w:r>
        <w:rPr>
          <w:rFonts w:ascii="Times New Roman"/>
          <w:b w:val="false"/>
          <w:i w:val="false"/>
          <w:color w:val="000000"/>
          <w:sz w:val="28"/>
        </w:rPr>
        <w:t>
      11) өндірістік-техникалық мақсаттағы өнімге;</w:t>
      </w:r>
    </w:p>
    <w:bookmarkEnd w:id="1573"/>
    <w:bookmarkStart w:name="z1674" w:id="1574"/>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574"/>
    <w:bookmarkStart w:name="z1675" w:id="1575"/>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575"/>
    <w:bookmarkStart w:name="z1676" w:id="1576"/>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576"/>
    <w:bookmarkStart w:name="z1677" w:id="1577"/>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577"/>
    <w:bookmarkStart w:name="z1678" w:id="1578"/>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578"/>
    <w:bookmarkStart w:name="z1679" w:id="1579"/>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579"/>
    <w:bookmarkStart w:name="z1680" w:id="1580"/>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580"/>
    <w:bookmarkStart w:name="z1681" w:id="1581"/>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581"/>
    <w:bookmarkStart w:name="z1682" w:id="1582"/>
    <w:p>
      <w:pPr>
        <w:spacing w:after="0"/>
        <w:ind w:left="0"/>
        <w:jc w:val="both"/>
      </w:pPr>
      <w:r>
        <w:rPr>
          <w:rFonts w:ascii="Times New Roman"/>
          <w:b w:val="false"/>
          <w:i w:val="false"/>
          <w:color w:val="000000"/>
          <w:sz w:val="28"/>
        </w:rPr>
        <w:t>
      20) жолаушыларды тасымалдау жағдайларына;</w:t>
      </w:r>
    </w:p>
    <w:bookmarkEnd w:id="1582"/>
    <w:bookmarkStart w:name="z1683" w:id="1583"/>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583"/>
    <w:bookmarkStart w:name="z1684" w:id="1584"/>
    <w:p>
      <w:pPr>
        <w:spacing w:after="0"/>
        <w:ind w:left="0"/>
        <w:jc w:val="both"/>
      </w:pPr>
      <w:r>
        <w:rPr>
          <w:rFonts w:ascii="Times New Roman"/>
          <w:b w:val="false"/>
          <w:i w:val="false"/>
          <w:color w:val="000000"/>
          <w:sz w:val="28"/>
        </w:rPr>
        <w:t>
      22) өндірістік бақылауды жүзеге асыруға;</w:t>
      </w:r>
    </w:p>
    <w:bookmarkEnd w:id="1584"/>
    <w:bookmarkStart w:name="z1685" w:id="1585"/>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585"/>
    <w:bookmarkStart w:name="z1686" w:id="1586"/>
    <w:p>
      <w:pPr>
        <w:spacing w:after="0"/>
        <w:ind w:left="0"/>
        <w:jc w:val="both"/>
      </w:pPr>
      <w:r>
        <w:rPr>
          <w:rFonts w:ascii="Times New Roman"/>
          <w:b w:val="false"/>
          <w:i w:val="false"/>
          <w:color w:val="000000"/>
          <w:sz w:val="28"/>
        </w:rPr>
        <w:t>
      24) халықты гигиеналық тәрбиелеуге және оқытуға;</w:t>
      </w:r>
    </w:p>
    <w:bookmarkEnd w:id="1586"/>
    <w:bookmarkStart w:name="z1687" w:id="1587"/>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587"/>
    <w:bookmarkStart w:name="z1688" w:id="1588"/>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588"/>
    <w:bookmarkStart w:name="z1689" w:id="1589"/>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28)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30)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92" w:id="1590"/>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590"/>
    <w:bookmarkStart w:name="z1693" w:id="1591"/>
    <w:p>
      <w:pPr>
        <w:spacing w:after="0"/>
        <w:ind w:left="0"/>
        <w:jc w:val="both"/>
      </w:pPr>
      <w:r>
        <w:rPr>
          <w:rFonts w:ascii="Times New Roman"/>
          <w:b w:val="false"/>
          <w:i w:val="false"/>
          <w:color w:val="000000"/>
          <w:sz w:val="28"/>
        </w:rPr>
        <w:t>
      3. Гигиеналық нормативтер:</w:t>
      </w:r>
    </w:p>
    <w:bookmarkEnd w:id="1591"/>
    <w:bookmarkStart w:name="z1694" w:id="1592"/>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592"/>
    <w:bookmarkStart w:name="z1695" w:id="1593"/>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593"/>
    <w:bookmarkStart w:name="z1696" w:id="1594"/>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594"/>
    <w:bookmarkStart w:name="z1697" w:id="1595"/>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595"/>
    <w:bookmarkStart w:name="z1698" w:id="1596"/>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95-1-бап. Патогенді және өнеркәсіптік микроорганизмдер коллекциясы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алу, паспорттау, сақтау (депонирлеу) және күтіп-бағу Қазақстан Республикасының биологиялық қауіпсіздік саласындағы заңнамасы ескеріле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95-1-баппен толықтырылды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699" w:id="1597"/>
    <w:p>
      <w:pPr>
        <w:spacing w:after="0"/>
        <w:ind w:left="0"/>
        <w:jc w:val="left"/>
      </w:pPr>
      <w:r>
        <w:rPr>
          <w:rFonts w:ascii="Times New Roman"/>
          <w:b/>
          <w:i w:val="false"/>
          <w:color w:val="000000"/>
        </w:rPr>
        <w:t xml:space="preserve"> 15-тарау. ИНФЕКЦИЯЛЫҚ ЖӘНЕ ИНФЕКЦИЯЛЫҚ ЕМЕС АУРУЛАРДЫҢ ПРОФИЛАКТИКАСЫ</w:t>
      </w:r>
    </w:p>
    <w:bookmarkEnd w:id="1597"/>
    <w:bookmarkStart w:name="z1700" w:id="1598"/>
    <w:p>
      <w:pPr>
        <w:spacing w:after="0"/>
        <w:ind w:left="0"/>
        <w:jc w:val="left"/>
      </w:pPr>
      <w:r>
        <w:rPr>
          <w:rFonts w:ascii="Times New Roman"/>
          <w:b/>
          <w:i w:val="false"/>
          <w:color w:val="000000"/>
        </w:rPr>
        <w:t xml:space="preserve"> 1-параграф. Инфекциялық аурулардың профилактикасы</w:t>
      </w:r>
    </w:p>
    <w:bookmarkEnd w:id="1598"/>
    <w:p>
      <w:pPr>
        <w:spacing w:after="0"/>
        <w:ind w:left="0"/>
        <w:jc w:val="both"/>
      </w:pPr>
      <w:r>
        <w:rPr>
          <w:rFonts w:ascii="Times New Roman"/>
          <w:b/>
          <w:i w:val="false"/>
          <w:color w:val="000000"/>
          <w:sz w:val="28"/>
        </w:rPr>
        <w:t>96-бап. Халықты гигиеналық оқыту</w:t>
      </w:r>
    </w:p>
    <w:bookmarkStart w:name="z1702" w:id="1599"/>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599"/>
    <w:bookmarkStart w:name="z1703" w:id="1600"/>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600"/>
    <w:bookmarkStart w:name="z1704" w:id="1601"/>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601"/>
    <w:bookmarkStart w:name="z1705" w:id="1602"/>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602"/>
    <w:bookmarkStart w:name="z1706" w:id="1603"/>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603"/>
    <w:bookmarkStart w:name="z1707" w:id="1604"/>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604"/>
    <w:bookmarkStart w:name="z1708" w:id="1605"/>
    <w:p>
      <w:pPr>
        <w:spacing w:after="0"/>
        <w:ind w:left="0"/>
        <w:jc w:val="both"/>
      </w:pPr>
      <w:r>
        <w:rPr>
          <w:rFonts w:ascii="Times New Roman"/>
          <w:b w:val="false"/>
          <w:i w:val="false"/>
          <w:color w:val="000000"/>
          <w:sz w:val="28"/>
        </w:rPr>
        <w:t>
      3) тексерулер, профилактикалық бақылау барысында декреттелген топқа жататын адамдардың білімін тексеру арқылы жүзеге асырады.</w:t>
      </w:r>
    </w:p>
    <w:bookmarkEnd w:id="1605"/>
    <w:p>
      <w:pPr>
        <w:spacing w:after="0"/>
        <w:ind w:left="0"/>
        <w:jc w:val="both"/>
      </w:pPr>
      <w:r>
        <w:rPr>
          <w:rFonts w:ascii="Times New Roman"/>
          <w:b/>
          <w:i w:val="false"/>
          <w:color w:val="000000"/>
          <w:sz w:val="28"/>
        </w:rPr>
        <w:t>97-бап. Гигиеналық оқыту жөніндегі қызметті жүзеге асыратын тұлғаларға қойылатын талаптар</w:t>
      </w:r>
    </w:p>
    <w:bookmarkStart w:name="z1710" w:id="1606"/>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606"/>
    <w:bookmarkStart w:name="z1711" w:id="1607"/>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607"/>
    <w:bookmarkStart w:name="z1712" w:id="1608"/>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608"/>
    <w:bookmarkStart w:name="z1713" w:id="1609"/>
    <w:p>
      <w:pPr>
        <w:spacing w:after="0"/>
        <w:ind w:left="0"/>
        <w:jc w:val="both"/>
      </w:pPr>
      <w:r>
        <w:rPr>
          <w:rFonts w:ascii="Times New Roman"/>
          <w:b w:val="false"/>
          <w:i w:val="false"/>
          <w:color w:val="000000"/>
          <w:sz w:val="28"/>
        </w:rPr>
        <w:t>
      1) оқытудың сапалы жүргізілуін қамтамасыз етуге;</w:t>
      </w:r>
    </w:p>
    <w:bookmarkEnd w:id="1609"/>
    <w:bookmarkStart w:name="z1714" w:id="161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610"/>
    <w:bookmarkStart w:name="z1715" w:id="1611"/>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611"/>
    <w:bookmarkStart w:name="z1716" w:id="1612"/>
    <w:p>
      <w:pPr>
        <w:spacing w:after="0"/>
        <w:ind w:left="0"/>
        <w:jc w:val="both"/>
      </w:pPr>
      <w:r>
        <w:rPr>
          <w:rFonts w:ascii="Times New Roman"/>
          <w:b w:val="false"/>
          <w:i w:val="false"/>
          <w:color w:val="000000"/>
          <w:sz w:val="28"/>
        </w:rPr>
        <w:t>
      4) гигиеналық оқытуды жүргізу тәртібін сақтауға;</w:t>
      </w:r>
    </w:p>
    <w:bookmarkEnd w:id="1612"/>
    <w:bookmarkStart w:name="z1717" w:id="1613"/>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613"/>
    <w:p>
      <w:pPr>
        <w:spacing w:after="0"/>
        <w:ind w:left="0"/>
        <w:jc w:val="both"/>
      </w:pPr>
      <w:r>
        <w:rPr>
          <w:rFonts w:ascii="Times New Roman"/>
          <w:b/>
          <w:i w:val="false"/>
          <w:color w:val="000000"/>
          <w:sz w:val="28"/>
        </w:rPr>
        <w:t>98-бап. Туберкулез профилактикасы</w:t>
      </w:r>
    </w:p>
    <w:bookmarkStart w:name="z1719" w:id="1614"/>
    <w:p>
      <w:pPr>
        <w:spacing w:after="0"/>
        <w:ind w:left="0"/>
        <w:jc w:val="both"/>
      </w:pPr>
      <w:r>
        <w:rPr>
          <w:rFonts w:ascii="Times New Roman"/>
          <w:b w:val="false"/>
          <w:i w:val="false"/>
          <w:color w:val="000000"/>
          <w:sz w:val="28"/>
        </w:rPr>
        <w:t>
      1. Туберкулез профилактикасы жөніндегі іс-шаралар:</w:t>
      </w:r>
    </w:p>
    <w:bookmarkEnd w:id="1614"/>
    <w:bookmarkStart w:name="z1720" w:id="1615"/>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615"/>
    <w:bookmarkStart w:name="z1721" w:id="1616"/>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616"/>
    <w:bookmarkStart w:name="z1722" w:id="1617"/>
    <w:p>
      <w:pPr>
        <w:spacing w:after="0"/>
        <w:ind w:left="0"/>
        <w:jc w:val="both"/>
      </w:pPr>
      <w:r>
        <w:rPr>
          <w:rFonts w:ascii="Times New Roman"/>
          <w:b w:val="false"/>
          <w:i w:val="false"/>
          <w:color w:val="000000"/>
          <w:sz w:val="28"/>
        </w:rPr>
        <w:t>
      3) туберкулезді ерте анықтау;</w:t>
      </w:r>
    </w:p>
    <w:bookmarkEnd w:id="1617"/>
    <w:bookmarkStart w:name="z1723" w:id="1618"/>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618"/>
    <w:bookmarkStart w:name="z1724" w:id="1619"/>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619"/>
    <w:bookmarkStart w:name="z1725" w:id="1620"/>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620"/>
    <w:bookmarkStart w:name="z1726" w:id="1621"/>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621"/>
    <w:bookmarkStart w:name="z1727" w:id="1622"/>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622"/>
    <w:bookmarkStart w:name="z1728" w:id="1623"/>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623"/>
    <w:bookmarkStart w:name="z1729" w:id="1624"/>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624"/>
    <w:p>
      <w:pPr>
        <w:spacing w:after="0"/>
        <w:ind w:left="0"/>
        <w:jc w:val="both"/>
      </w:pPr>
      <w:r>
        <w:rPr>
          <w:rFonts w:ascii="Times New Roman"/>
          <w:b/>
          <w:i w:val="false"/>
          <w:color w:val="000000"/>
          <w:sz w:val="28"/>
        </w:rPr>
        <w:t>99-бап. АИТВ инфекциясының профилактикасы</w:t>
      </w:r>
    </w:p>
    <w:bookmarkStart w:name="z1731" w:id="1625"/>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625"/>
    <w:bookmarkStart w:name="z1732" w:id="1626"/>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626"/>
    <w:bookmarkStart w:name="z1733" w:id="1627"/>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627"/>
    <w:bookmarkStart w:name="z1734" w:id="1628"/>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628"/>
    <w:bookmarkStart w:name="z1735" w:id="1629"/>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629"/>
    <w:bookmarkStart w:name="z1736" w:id="1630"/>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630"/>
    <w:bookmarkStart w:name="z1737" w:id="1631"/>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631"/>
    <w:bookmarkStart w:name="z1738" w:id="1632"/>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632"/>
    <w:bookmarkStart w:name="z1739" w:id="1633"/>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633"/>
    <w:bookmarkStart w:name="z1740" w:id="1634"/>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634"/>
    <w:bookmarkStart w:name="z1741" w:id="1635"/>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635"/>
    <w:bookmarkStart w:name="z1742" w:id="1636"/>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36"/>
    <w:p>
      <w:pPr>
        <w:spacing w:after="0"/>
        <w:ind w:left="0"/>
        <w:jc w:val="both"/>
      </w:pPr>
      <w:r>
        <w:rPr>
          <w:rFonts w:ascii="Times New Roman"/>
          <w:b/>
          <w:i w:val="false"/>
          <w:color w:val="000000"/>
          <w:sz w:val="28"/>
        </w:rPr>
        <w:t>100-бап. Медициналық қалдықтардың айналысы</w:t>
      </w:r>
    </w:p>
    <w:bookmarkStart w:name="z1744" w:id="1637"/>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637"/>
    <w:bookmarkStart w:name="z1745" w:id="1638"/>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638"/>
    <w:bookmarkStart w:name="z1746" w:id="1639"/>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639"/>
    <w:bookmarkStart w:name="z1747" w:id="1640"/>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640"/>
    <w:bookmarkStart w:name="z1748" w:id="1641"/>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641"/>
    <w:bookmarkStart w:name="z1749" w:id="1642"/>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642"/>
    <w:bookmarkStart w:name="z1750" w:id="1643"/>
    <w:p>
      <w:pPr>
        <w:spacing w:after="0"/>
        <w:ind w:left="0"/>
        <w:jc w:val="both"/>
      </w:pPr>
      <w:r>
        <w:rPr>
          <w:rFonts w:ascii="Times New Roman"/>
          <w:b w:val="false"/>
          <w:i w:val="false"/>
          <w:color w:val="000000"/>
          <w:sz w:val="28"/>
        </w:rPr>
        <w:t>
      5) Д сыныбы - радиоактивті медициналық қалдықтар.</w:t>
      </w:r>
    </w:p>
    <w:bookmarkEnd w:id="1643"/>
    <w:bookmarkStart w:name="z1751" w:id="1644"/>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644"/>
    <w:bookmarkStart w:name="z1752" w:id="1645"/>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645"/>
    <w:bookmarkStart w:name="z1753" w:id="1646"/>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646"/>
    <w:bookmarkStart w:name="z1754" w:id="1647"/>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647"/>
    <w:bookmarkStart w:name="z1755" w:id="1648"/>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648"/>
    <w:bookmarkStart w:name="z1756" w:id="1649"/>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49"/>
    <w:p>
      <w:pPr>
        <w:spacing w:after="0"/>
        <w:ind w:left="0"/>
        <w:jc w:val="both"/>
      </w:pP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Start w:name="z1758" w:id="1650"/>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650"/>
    <w:bookmarkStart w:name="z1759" w:id="1651"/>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651"/>
    <w:bookmarkStart w:name="z1760" w:id="1652"/>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52"/>
    <w:p>
      <w:pPr>
        <w:spacing w:after="0"/>
        <w:ind w:left="0"/>
        <w:jc w:val="both"/>
      </w:pPr>
      <w:r>
        <w:rPr>
          <w:rFonts w:ascii="Times New Roman"/>
          <w:b/>
          <w:i w:val="false"/>
          <w:color w:val="000000"/>
          <w:sz w:val="28"/>
        </w:rPr>
        <w:t>102-бап. Санитариялық-эпидемияға қарсы, санитариялық-профилактикалық іс-шаралар</w:t>
      </w:r>
    </w:p>
    <w:bookmarkStart w:name="z1762" w:id="1653"/>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653"/>
    <w:bookmarkStart w:name="z1763" w:id="1654"/>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Start w:name="z1765" w:id="1655"/>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55"/>
    <w:p>
      <w:pPr>
        <w:spacing w:after="0"/>
        <w:ind w:left="0"/>
        <w:jc w:val="both"/>
      </w:pPr>
      <w:r>
        <w:rPr>
          <w:rFonts w:ascii="Times New Roman"/>
          <w:b/>
          <w:i w:val="false"/>
          <w:color w:val="000000"/>
          <w:sz w:val="28"/>
        </w:rPr>
        <w:t>103-бап. Қазақстан Республикасының аумағын санитариялық қорғау</w:t>
      </w:r>
    </w:p>
    <w:bookmarkStart w:name="z1767" w:id="1656"/>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656"/>
    <w:bookmarkStart w:name="z1768" w:id="1657"/>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657"/>
    <w:bookmarkStart w:name="z1769" w:id="1658"/>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58"/>
    <w:p>
      <w:pPr>
        <w:spacing w:after="0"/>
        <w:ind w:left="0"/>
        <w:jc w:val="both"/>
      </w:pP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Start w:name="z1771" w:id="1659"/>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59"/>
    <w:bookmarkStart w:name="z1772" w:id="1660"/>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60"/>
    <w:bookmarkStart w:name="z1773" w:id="1661"/>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661"/>
    <w:bookmarkStart w:name="z1774" w:id="1662"/>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662"/>
    <w:bookmarkStart w:name="z1775" w:id="1663"/>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663"/>
    <w:bookmarkStart w:name="z1776" w:id="1664"/>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664"/>
    <w:bookmarkStart w:name="z1777" w:id="1665"/>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665"/>
    <w:bookmarkStart w:name="z3523" w:id="1666"/>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666"/>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6-1-тармақтың сегізінші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Start w:name="z1778" w:id="1667"/>
    <w:p>
      <w:pPr>
        <w:spacing w:after="0"/>
        <w:ind w:left="0"/>
        <w:jc w:val="both"/>
      </w:pPr>
      <w:r>
        <w:rPr>
          <w:rFonts w:ascii="Times New Roman"/>
          <w:b w:val="false"/>
          <w:i w:val="false"/>
          <w:color w:val="000000"/>
          <w:sz w:val="28"/>
        </w:rPr>
        <w:t>
      7. Шектеу іс-шаралары, оның ішінде карантин мыналарды:</w:t>
      </w:r>
    </w:p>
    <w:bookmarkEnd w:id="1667"/>
    <w:bookmarkStart w:name="z1779" w:id="1668"/>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668"/>
    <w:bookmarkStart w:name="z1780" w:id="1669"/>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669"/>
    <w:bookmarkStart w:name="z1781" w:id="1670"/>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670"/>
    <w:bookmarkStart w:name="z1782" w:id="1671"/>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671"/>
    <w:bookmarkStart w:name="z1783" w:id="1672"/>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672"/>
    <w:bookmarkStart w:name="z1784" w:id="1673"/>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673"/>
    <w:bookmarkStart w:name="z1785" w:id="1674"/>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674"/>
    <w:bookmarkStart w:name="z1786" w:id="1675"/>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675"/>
    <w:bookmarkStart w:name="z1787" w:id="1676"/>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105-баптың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br/>
      </w:r>
    </w:p>
    <w:p>
      <w:pPr>
        <w:spacing w:after="0"/>
        <w:ind w:left="0"/>
        <w:jc w:val="both"/>
      </w:pP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Start w:name="z1789" w:id="1677"/>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bookmarkStart w:name="z1792" w:id="1678"/>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106-баптың тақырыбы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Кәсіптік аурулар және (немесе) улану оқиғаларын тіркеу және тергеп-тексеру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Start w:name="z1799" w:id="1679"/>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pPr>
        <w:spacing w:after="0"/>
        <w:ind w:left="0"/>
        <w:jc w:val="both"/>
      </w:pPr>
      <w:r>
        <w:rPr>
          <w:rFonts w:ascii="Times New Roman"/>
          <w:b/>
          <w:i w:val="false"/>
          <w:color w:val="000000"/>
          <w:sz w:val="28"/>
        </w:rPr>
        <w:t>107-бап. Дезинфекция, дезинсекция және дератизация</w:t>
      </w:r>
    </w:p>
    <w:bookmarkStart w:name="z1807" w:id="1680"/>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680"/>
    <w:bookmarkStart w:name="z1808" w:id="1681"/>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681"/>
    <w:bookmarkStart w:name="z1809" w:id="1682"/>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682"/>
    <w:bookmarkStart w:name="z1810" w:id="1683"/>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683"/>
    <w:bookmarkStart w:name="z1811" w:id="1684"/>
    <w:p>
      <w:pPr>
        <w:spacing w:after="0"/>
        <w:ind w:left="0"/>
        <w:jc w:val="left"/>
      </w:pPr>
      <w:r>
        <w:rPr>
          <w:rFonts w:ascii="Times New Roman"/>
          <w:b/>
          <w:i w:val="false"/>
          <w:color w:val="000000"/>
        </w:rPr>
        <w:t xml:space="preserve"> 2-параграф. Инфекциялық емес аурулардың профилактикасы</w:t>
      </w:r>
    </w:p>
    <w:bookmarkEnd w:id="1684"/>
    <w:p>
      <w:pPr>
        <w:spacing w:after="0"/>
        <w:ind w:left="0"/>
        <w:jc w:val="both"/>
      </w:pP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Start w:name="z1813" w:id="1685"/>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685"/>
    <w:bookmarkStart w:name="z1814" w:id="1686"/>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686"/>
    <w:bookmarkStart w:name="z1815" w:id="1687"/>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687"/>
    <w:bookmarkStart w:name="z1816" w:id="1688"/>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688"/>
    <w:bookmarkStart w:name="z1817" w:id="1689"/>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689"/>
    <w:bookmarkStart w:name="z1818" w:id="1690"/>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690"/>
    <w:bookmarkStart w:name="z1819" w:id="1691"/>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691"/>
    <w:bookmarkStart w:name="z1820" w:id="1692"/>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692"/>
    <w:bookmarkStart w:name="z1821" w:id="1693"/>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693"/>
    <w:bookmarkStart w:name="z1822" w:id="1694"/>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694"/>
    <w:bookmarkStart w:name="z1823" w:id="1695"/>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695"/>
    <w:bookmarkStart w:name="z1824" w:id="1696"/>
    <w:p>
      <w:pPr>
        <w:spacing w:after="0"/>
        <w:ind w:left="0"/>
        <w:jc w:val="both"/>
      </w:pPr>
      <w:r>
        <w:rPr>
          <w:rFonts w:ascii="Times New Roman"/>
          <w:b w:val="false"/>
          <w:i w:val="false"/>
          <w:color w:val="000000"/>
          <w:sz w:val="28"/>
        </w:rPr>
        <w:t>
      3. Ұйымның медицина қызметкерінің:</w:t>
      </w:r>
    </w:p>
    <w:bookmarkEnd w:id="1696"/>
    <w:bookmarkStart w:name="z1825" w:id="1697"/>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697"/>
    <w:bookmarkStart w:name="z1826" w:id="1698"/>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698"/>
    <w:bookmarkStart w:name="z1827" w:id="1699"/>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699"/>
    <w:p>
      <w:pPr>
        <w:spacing w:after="0"/>
        <w:ind w:left="0"/>
        <w:jc w:val="both"/>
      </w:pPr>
      <w:r>
        <w:rPr>
          <w:rFonts w:ascii="Times New Roman"/>
          <w:b/>
          <w:i w:val="false"/>
          <w:color w:val="000000"/>
          <w:sz w:val="28"/>
        </w:rPr>
        <w:t>109-бап. Психикаға белсенді әсер ететін заттарға тәуелділіктің профилактикасы</w:t>
      </w:r>
    </w:p>
    <w:bookmarkStart w:name="z1829" w:id="1700"/>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700"/>
    <w:bookmarkStart w:name="z1830" w:id="1701"/>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701"/>
    <w:bookmarkStart w:name="z1831" w:id="1702"/>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702"/>
    <w:bookmarkStart w:name="z1832" w:id="1703"/>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703"/>
    <w:bookmarkStart w:name="z1833" w:id="1704"/>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704"/>
    <w:bookmarkStart w:name="z1834" w:id="1705"/>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705"/>
    <w:bookmarkStart w:name="z1835" w:id="1706"/>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110-бапқа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Start w:name="z1837" w:id="1707"/>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707"/>
    <w:bookmarkStart w:name="z1838" w:id="1708"/>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708"/>
    <w:bookmarkStart w:name="z1839" w:id="1709"/>
    <w:p>
      <w:pPr>
        <w:spacing w:after="0"/>
        <w:ind w:left="0"/>
        <w:jc w:val="both"/>
      </w:pPr>
      <w:r>
        <w:rPr>
          <w:rFonts w:ascii="Times New Roman"/>
          <w:b w:val="false"/>
          <w:i w:val="false"/>
          <w:color w:val="000000"/>
          <w:sz w:val="28"/>
        </w:rPr>
        <w:t>
      1) жиырма бір жасқа дейінгі адамдарға сатуға;</w:t>
      </w:r>
    </w:p>
    <w:bookmarkEnd w:id="1709"/>
    <w:bookmarkStart w:name="z1840" w:id="1710"/>
    <w:p>
      <w:pPr>
        <w:spacing w:after="0"/>
        <w:ind w:left="0"/>
        <w:jc w:val="both"/>
      </w:pPr>
      <w:r>
        <w:rPr>
          <w:rFonts w:ascii="Times New Roman"/>
          <w:b w:val="false"/>
          <w:i w:val="false"/>
          <w:color w:val="000000"/>
          <w:sz w:val="28"/>
        </w:rPr>
        <w:t>
      2) он сегіз жасқа дейінгі адамдардың сатуына;</w:t>
      </w:r>
    </w:p>
    <w:bookmarkEnd w:id="1710"/>
    <w:bookmarkStart w:name="z1841" w:id="1711"/>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711"/>
    <w:bookmarkStart w:name="z1842" w:id="1712"/>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712"/>
    <w:bookmarkStart w:name="z1843" w:id="1713"/>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713"/>
    <w:bookmarkStart w:name="z1844" w:id="1714"/>
    <w:p>
      <w:pPr>
        <w:spacing w:after="0"/>
        <w:ind w:left="0"/>
        <w:jc w:val="both"/>
      </w:pPr>
      <w:r>
        <w:rPr>
          <w:rFonts w:ascii="Times New Roman"/>
          <w:b w:val="false"/>
          <w:i w:val="false"/>
          <w:color w:val="000000"/>
          <w:sz w:val="28"/>
        </w:rPr>
        <w:t>
      6) өнім сапасын растайтын тиісті құжаттарсыз;</w:t>
      </w:r>
    </w:p>
    <w:bookmarkEnd w:id="1714"/>
    <w:bookmarkStart w:name="z1845" w:id="1715"/>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1715"/>
    <w:bookmarkStart w:name="z1846" w:id="1716"/>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716"/>
    <w:bookmarkStart w:name="z1847" w:id="1717"/>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717"/>
    <w:bookmarkStart w:name="z1848" w:id="1718"/>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718"/>
    <w:bookmarkStart w:name="z1849" w:id="1719"/>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719"/>
    <w:bookmarkStart w:name="z1850" w:id="1720"/>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720"/>
    <w:bookmarkStart w:name="z1851" w:id="1721"/>
    <w:p>
      <w:pPr>
        <w:spacing w:after="0"/>
        <w:ind w:left="0"/>
        <w:jc w:val="both"/>
      </w:pPr>
      <w:r>
        <w:rPr>
          <w:rFonts w:ascii="Times New Roman"/>
          <w:b w:val="false"/>
          <w:i w:val="false"/>
          <w:color w:val="000000"/>
          <w:sz w:val="28"/>
        </w:rPr>
        <w:t>
      13) басқа да тауарлармен жиынтық құрамда болса;</w:t>
      </w:r>
    </w:p>
    <w:bookmarkEnd w:id="1721"/>
    <w:bookmarkStart w:name="z1852" w:id="1722"/>
    <w:p>
      <w:pPr>
        <w:spacing w:after="0"/>
        <w:ind w:left="0"/>
        <w:jc w:val="both"/>
      </w:pPr>
      <w:r>
        <w:rPr>
          <w:rFonts w:ascii="Times New Roman"/>
          <w:b w:val="false"/>
          <w:i w:val="false"/>
          <w:color w:val="000000"/>
          <w:sz w:val="28"/>
        </w:rPr>
        <w:t>
      14) өзіне-өзі қызмет көрсету сөрелерінен;</w:t>
      </w:r>
    </w:p>
    <w:bookmarkEnd w:id="1722"/>
    <w:bookmarkStart w:name="z1853" w:id="1723"/>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723"/>
    <w:bookmarkStart w:name="z1854" w:id="1724"/>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End w:id="1724"/>
    <w:bookmarkStart w:name="z1855" w:id="1725"/>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725"/>
    <w:bookmarkStart w:name="z1856" w:id="1726"/>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bookmarkEnd w:id="1726"/>
    <w:bookmarkStart w:name="z1859" w:id="1727"/>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27"/>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728"/>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728"/>
    <w:bookmarkStart w:name="z1861" w:id="1729"/>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729"/>
    <w:bookmarkStart w:name="z1862" w:id="1730"/>
    <w:p>
      <w:pPr>
        <w:spacing w:after="0"/>
        <w:ind w:left="0"/>
        <w:jc w:val="both"/>
      </w:pPr>
      <w:r>
        <w:rPr>
          <w:rFonts w:ascii="Times New Roman"/>
          <w:b w:val="false"/>
          <w:i w:val="false"/>
          <w:color w:val="000000"/>
          <w:sz w:val="28"/>
        </w:rPr>
        <w:t>
      2) денсаулық сақтау ұйымдарының үй-жайларында;</w:t>
      </w:r>
    </w:p>
    <w:bookmarkEnd w:id="1730"/>
    <w:bookmarkStart w:name="z1863" w:id="1731"/>
    <w:p>
      <w:pPr>
        <w:spacing w:after="0"/>
        <w:ind w:left="0"/>
        <w:jc w:val="both"/>
      </w:pPr>
      <w:r>
        <w:rPr>
          <w:rFonts w:ascii="Times New Roman"/>
          <w:b w:val="false"/>
          <w:i w:val="false"/>
          <w:color w:val="000000"/>
          <w:sz w:val="28"/>
        </w:rPr>
        <w:t>
      3) қоғамдық тамақтану пункттерінде;</w:t>
      </w:r>
    </w:p>
    <w:bookmarkEnd w:id="1731"/>
    <w:bookmarkStart w:name="z1864" w:id="1732"/>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732"/>
    <w:bookmarkStart w:name="z1865" w:id="1733"/>
    <w:p>
      <w:pPr>
        <w:spacing w:after="0"/>
        <w:ind w:left="0"/>
        <w:jc w:val="both"/>
      </w:pPr>
      <w:r>
        <w:rPr>
          <w:rFonts w:ascii="Times New Roman"/>
          <w:b w:val="false"/>
          <w:i w:val="false"/>
          <w:color w:val="000000"/>
          <w:sz w:val="28"/>
        </w:rPr>
        <w:t>
      5) түнгі клубтарда, дискотекаларда;</w:t>
      </w:r>
    </w:p>
    <w:bookmarkEnd w:id="1733"/>
    <w:bookmarkStart w:name="z1866" w:id="1734"/>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734"/>
    <w:bookmarkStart w:name="z1867" w:id="1735"/>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735"/>
    <w:bookmarkStart w:name="z1868" w:id="1736"/>
    <w:p>
      <w:pPr>
        <w:spacing w:after="0"/>
        <w:ind w:left="0"/>
        <w:jc w:val="both"/>
      </w:pPr>
      <w:r>
        <w:rPr>
          <w:rFonts w:ascii="Times New Roman"/>
          <w:b w:val="false"/>
          <w:i w:val="false"/>
          <w:color w:val="000000"/>
          <w:sz w:val="28"/>
        </w:rPr>
        <w:t>
      8) мемлекеттік органдар мен ұйымдарда;</w:t>
      </w:r>
    </w:p>
    <w:bookmarkEnd w:id="1736"/>
    <w:bookmarkStart w:name="z1869" w:id="1737"/>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737"/>
    <w:bookmarkStart w:name="z1870" w:id="1738"/>
    <w:p>
      <w:pPr>
        <w:spacing w:after="0"/>
        <w:ind w:left="0"/>
        <w:jc w:val="both"/>
      </w:pPr>
      <w:r>
        <w:rPr>
          <w:rFonts w:ascii="Times New Roman"/>
          <w:b w:val="false"/>
          <w:i w:val="false"/>
          <w:color w:val="000000"/>
          <w:sz w:val="28"/>
        </w:rPr>
        <w:t>
      10) үйлердің кіреберістерінде;</w:t>
      </w:r>
    </w:p>
    <w:bookmarkEnd w:id="1738"/>
    <w:bookmarkStart w:name="z1871" w:id="1739"/>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739"/>
    <w:bookmarkStart w:name="z1872" w:id="1740"/>
    <w:p>
      <w:pPr>
        <w:spacing w:after="0"/>
        <w:ind w:left="0"/>
        <w:jc w:val="both"/>
      </w:pPr>
      <w:r>
        <w:rPr>
          <w:rFonts w:ascii="Times New Roman"/>
          <w:b w:val="false"/>
          <w:i w:val="false"/>
          <w:color w:val="000000"/>
          <w:sz w:val="28"/>
        </w:rPr>
        <w:t>
      12) балалар алаңдарында;</w:t>
      </w:r>
    </w:p>
    <w:bookmarkEnd w:id="1740"/>
    <w:bookmarkStart w:name="z1873" w:id="1741"/>
    <w:p>
      <w:pPr>
        <w:spacing w:after="0"/>
        <w:ind w:left="0"/>
        <w:jc w:val="both"/>
      </w:pPr>
      <w:r>
        <w:rPr>
          <w:rFonts w:ascii="Times New Roman"/>
          <w:b w:val="false"/>
          <w:i w:val="false"/>
          <w:color w:val="000000"/>
          <w:sz w:val="28"/>
        </w:rPr>
        <w:t>
      13) жерасты өткелдерде;</w:t>
      </w:r>
    </w:p>
    <w:bookmarkEnd w:id="1741"/>
    <w:bookmarkStart w:name="z1874" w:id="1742"/>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742"/>
    <w:bookmarkStart w:name="z1875" w:id="1743"/>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743"/>
    <w:bookmarkStart w:name="z1876" w:id="1744"/>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bookmarkEnd w:id="1744"/>
    <w:bookmarkStart w:name="z1877" w:id="1745"/>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745"/>
    <w:bookmarkStart w:name="z1878" w:id="1746"/>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746"/>
    <w:bookmarkStart w:name="z1879" w:id="1747"/>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747"/>
    <w:bookmarkStart w:name="z1880" w:id="1748"/>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748"/>
    <w:bookmarkStart w:name="z1881" w:id="1749"/>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749"/>
    <w:bookmarkStart w:name="z1882" w:id="1750"/>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750"/>
    <w:bookmarkStart w:name="z1883" w:id="1751"/>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751"/>
    <w:bookmarkStart w:name="z1884" w:id="1752"/>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752"/>
    <w:bookmarkStart w:name="z1885" w:id="1753"/>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753"/>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Start w:name="z1886" w:id="1754"/>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754"/>
    <w:bookmarkStart w:name="z1887" w:id="1755"/>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755"/>
    <w:bookmarkStart w:name="z1888" w:id="1756"/>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756"/>
    <w:bookmarkStart w:name="z1889" w:id="1757"/>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bookmarkEnd w:id="1757"/>
    <w:bookmarkStart w:name="z1890" w:id="1758"/>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bookmarkEnd w:id="1758"/>
    <w:bookmarkStart w:name="z1891" w:id="1759"/>
    <w:p>
      <w:pPr>
        <w:spacing w:after="0"/>
        <w:ind w:left="0"/>
        <w:jc w:val="both"/>
      </w:pPr>
      <w:r>
        <w:rPr>
          <w:rFonts w:ascii="Times New Roman"/>
          <w:b w:val="false"/>
          <w:i w:val="false"/>
          <w:color w:val="000000"/>
          <w:sz w:val="28"/>
        </w:rPr>
        <w:t>
      15. Бөлшек саудада:</w:t>
      </w:r>
    </w:p>
    <w:bookmarkEnd w:id="1759"/>
    <w:bookmarkStart w:name="z1892" w:id="1760"/>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760"/>
    <w:bookmarkStart w:name="z1893" w:id="1761"/>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761"/>
    <w:bookmarkStart w:name="z1894" w:id="1762"/>
    <w:p>
      <w:pPr>
        <w:spacing w:after="0"/>
        <w:ind w:left="0"/>
        <w:jc w:val="both"/>
      </w:pPr>
      <w:r>
        <w:rPr>
          <w:rFonts w:ascii="Times New Roman"/>
          <w:b w:val="false"/>
          <w:i w:val="false"/>
          <w:color w:val="000000"/>
          <w:sz w:val="28"/>
        </w:rPr>
        <w:t>
      сағат 23-тен келесі күнгі 8-ге дейін;</w:t>
      </w:r>
    </w:p>
    <w:bookmarkEnd w:id="1762"/>
    <w:bookmarkStart w:name="z1895" w:id="1763"/>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763"/>
    <w:bookmarkStart w:name="z1896" w:id="1764"/>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764"/>
    <w:bookmarkStart w:name="z1897" w:id="1765"/>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765"/>
    <w:bookmarkStart w:name="z1898" w:id="1766"/>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766"/>
    <w:bookmarkStart w:name="z1899" w:id="1767"/>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767"/>
    <w:bookmarkStart w:name="z1900" w:id="1768"/>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768"/>
    <w:bookmarkStart w:name="z1901" w:id="1769"/>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769"/>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Темір тапшылығы жай-күйінің профилактикасы</w:t>
      </w:r>
    </w:p>
    <w:bookmarkStart w:name="z1905" w:id="1770"/>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770"/>
    <w:bookmarkStart w:name="z1906" w:id="1771"/>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771"/>
    <w:bookmarkStart w:name="z1907" w:id="1772"/>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772"/>
    <w:bookmarkStart w:name="z1908" w:id="1773"/>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773"/>
    <w:bookmarkStart w:name="z1909" w:id="1774"/>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774"/>
    <w:bookmarkStart w:name="z1910" w:id="1775"/>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775"/>
    <w:bookmarkStart w:name="z1911" w:id="1776"/>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776"/>
    <w:p>
      <w:pPr>
        <w:spacing w:after="0"/>
        <w:ind w:left="0"/>
        <w:jc w:val="both"/>
      </w:pPr>
      <w:r>
        <w:rPr>
          <w:rFonts w:ascii="Times New Roman"/>
          <w:b/>
          <w:i w:val="false"/>
          <w:color w:val="000000"/>
          <w:sz w:val="28"/>
        </w:rPr>
        <w:t>112-бап. Йод тапшылығы ауруларының профилактикасы</w:t>
      </w:r>
    </w:p>
    <w:bookmarkStart w:name="z1913" w:id="1777"/>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777"/>
    <w:bookmarkStart w:name="z1914" w:id="1778"/>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778"/>
    <w:bookmarkStart w:name="z1915" w:id="1779"/>
    <w:p>
      <w:pPr>
        <w:spacing w:after="0"/>
        <w:ind w:left="0"/>
        <w:jc w:val="both"/>
      </w:pPr>
      <w:r>
        <w:rPr>
          <w:rFonts w:ascii="Times New Roman"/>
          <w:b w:val="false"/>
          <w:i w:val="false"/>
          <w:color w:val="000000"/>
          <w:sz w:val="28"/>
        </w:rPr>
        <w:t>
      1) халық денсаулығын қорғауға;</w:t>
      </w:r>
    </w:p>
    <w:bookmarkEnd w:id="1779"/>
    <w:bookmarkStart w:name="z1916" w:id="1780"/>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780"/>
    <w:bookmarkStart w:name="z1917" w:id="1781"/>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781"/>
    <w:bookmarkStart w:name="z1918" w:id="1782"/>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782"/>
    <w:bookmarkStart w:name="z1919" w:id="1783"/>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783"/>
    <w:bookmarkStart w:name="z1920" w:id="1784"/>
    <w:p>
      <w:pPr>
        <w:spacing w:after="0"/>
        <w:ind w:left="0"/>
        <w:jc w:val="both"/>
      </w:pPr>
      <w:r>
        <w:rPr>
          <w:rFonts w:ascii="Times New Roman"/>
          <w:b w:val="false"/>
          <w:i w:val="false"/>
          <w:color w:val="000000"/>
          <w:sz w:val="28"/>
        </w:rPr>
        <w:t>
      1) мыналарға:</w:t>
      </w:r>
    </w:p>
    <w:bookmarkEnd w:id="1784"/>
    <w:bookmarkStart w:name="z1921" w:id="1785"/>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785"/>
    <w:bookmarkStart w:name="z1922" w:id="1786"/>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786"/>
    <w:bookmarkStart w:name="z1923" w:id="1787"/>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787"/>
    <w:bookmarkStart w:name="z1924" w:id="1788"/>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788"/>
    <w:bookmarkStart w:name="z1925" w:id="1789"/>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789"/>
    <w:bookmarkStart w:name="z1926" w:id="1790"/>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790"/>
    <w:bookmarkStart w:name="z1927" w:id="1791"/>
    <w:p>
      <w:pPr>
        <w:spacing w:after="0"/>
        <w:ind w:left="0"/>
        <w:jc w:val="both"/>
      </w:pPr>
      <w:r>
        <w:rPr>
          <w:rFonts w:ascii="Times New Roman"/>
          <w:b w:val="false"/>
          <w:i w:val="false"/>
          <w:color w:val="000000"/>
          <w:sz w:val="28"/>
        </w:rPr>
        <w:t>
      5. Йодталған ас тұзына мынадай талаптар қойылады:</w:t>
      </w:r>
    </w:p>
    <w:bookmarkEnd w:id="1791"/>
    <w:bookmarkStart w:name="z1928" w:id="1792"/>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792"/>
    <w:bookmarkStart w:name="z1929" w:id="1793"/>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793"/>
    <w:bookmarkStart w:name="z1930" w:id="1794"/>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794"/>
    <w:bookmarkStart w:name="z1931" w:id="1795"/>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795"/>
    <w:p>
      <w:pPr>
        <w:spacing w:after="0"/>
        <w:ind w:left="0"/>
        <w:jc w:val="both"/>
      </w:pPr>
      <w:r>
        <w:rPr>
          <w:rFonts w:ascii="Times New Roman"/>
          <w:b/>
          <w:i w:val="false"/>
          <w:color w:val="000000"/>
          <w:sz w:val="28"/>
        </w:rPr>
        <w:t>113-бап. Халық денсаулығы және қоршаған орта</w:t>
      </w:r>
    </w:p>
    <w:bookmarkStart w:name="z1933" w:id="1796"/>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796"/>
    <w:bookmarkStart w:name="z1934" w:id="1797"/>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797"/>
    <w:bookmarkStart w:name="z1935" w:id="1798"/>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биологиялық тәуекелдерді басқару әдістемесін және биологиялық тәуекелдерді бағалауға қойылатын талаптарды ескере отырып, санитариялық-эпидемиологиялық мониторинг жүргізеді.</w:t>
      </w:r>
    </w:p>
    <w:bookmarkEnd w:id="1798"/>
    <w:bookmarkStart w:name="z1936" w:id="1799"/>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799"/>
    <w:bookmarkStart w:name="z1937" w:id="1800"/>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800"/>
    <w:bookmarkStart w:name="z1938" w:id="1801"/>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801"/>
    <w:bookmarkStart w:name="z1939" w:id="1802"/>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802"/>
    <w:bookmarkStart w:name="z1940" w:id="1803"/>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803"/>
    <w:bookmarkStart w:name="z1941" w:id="1804"/>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804"/>
    <w:bookmarkStart w:name="z1942" w:id="1805"/>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805"/>
    <w:bookmarkStart w:name="z1943" w:id="1806"/>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806"/>
    <w:bookmarkStart w:name="z1944" w:id="1807"/>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807"/>
    <w:bookmarkStart w:name="z1945" w:id="180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808"/>
    <w:bookmarkStart w:name="z1946" w:id="1809"/>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809"/>
    <w:bookmarkStart w:name="z1947" w:id="1810"/>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810"/>
    <w:bookmarkStart w:name="z1948" w:id="1811"/>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Санитариялық-эпидемиологиялық мониторинг</w:t>
      </w:r>
    </w:p>
    <w:bookmarkStart w:name="z1950" w:id="1812"/>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812"/>
    <w:bookmarkStart w:name="z1951" w:id="1813"/>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813"/>
    <w:bookmarkStart w:name="z1952" w:id="1814"/>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814"/>
    <w:bookmarkStart w:name="z1953" w:id="1815"/>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815"/>
    <w:bookmarkStart w:name="z1954" w:id="1816"/>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жүргізуге негіз болып табылмайды.</w:t>
      </w:r>
    </w:p>
    <w:bookmarkStart w:name="z1956" w:id="1817"/>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817"/>
    <w:bookmarkStart w:name="z1957" w:id="1818"/>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818"/>
    <w:bookmarkStart w:name="z1958" w:id="1819"/>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819"/>
    <w:bookmarkStart w:name="z1959" w:id="1820"/>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820"/>
    <w:bookmarkStart w:name="z1960" w:id="1821"/>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821"/>
    <w:bookmarkStart w:name="z1961" w:id="1822"/>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822"/>
    <w:bookmarkStart w:name="z1962" w:id="1823"/>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823"/>
    <w:bookmarkStart w:name="z1963" w:id="1824"/>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824"/>
    <w:bookmarkStart w:name="z1964" w:id="1825"/>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825"/>
    <w:bookmarkStart w:name="z1965" w:id="1826"/>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826"/>
    <w:bookmarkStart w:name="z1966" w:id="1827"/>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827"/>
    <w:bookmarkStart w:name="z1967" w:id="1828"/>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828"/>
    <w:bookmarkStart w:name="z1968" w:id="1829"/>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829"/>
    <w:bookmarkStart w:name="z1969" w:id="1830"/>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830"/>
    <w:bookmarkStart w:name="z1970" w:id="1831"/>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831"/>
    <w:bookmarkStart w:name="z1971" w:id="1832"/>
    <w:p>
      <w:pPr>
        <w:spacing w:after="0"/>
        <w:ind w:left="0"/>
        <w:jc w:val="left"/>
      </w:pPr>
      <w:r>
        <w:rPr>
          <w:rFonts w:ascii="Times New Roman"/>
          <w:b/>
          <w:i w:val="false"/>
          <w:color w:val="000000"/>
        </w:rPr>
        <w:t xml:space="preserve"> 3-БӨЛІМ. МЕДИЦИНАЛЫҚ КӨМЕК КӨРСЕТУДІ ҰЙЫМДАСТЫРУ</w:t>
      </w:r>
    </w:p>
    <w:bookmarkEnd w:id="1832"/>
    <w:bookmarkStart w:name="z1972" w:id="1833"/>
    <w:p>
      <w:pPr>
        <w:spacing w:after="0"/>
        <w:ind w:left="0"/>
        <w:jc w:val="left"/>
      </w:pPr>
      <w:r>
        <w:rPr>
          <w:rFonts w:ascii="Times New Roman"/>
          <w:b/>
          <w:i w:val="false"/>
          <w:color w:val="000000"/>
        </w:rPr>
        <w:t xml:space="preserve"> 16-тарау. МЕДИЦИНАЛЫҚ КӨМЕК КӨРСЕТУДІҢ ЖАЛПЫ ЕРЕЖЕЛЕРІ</w:t>
      </w:r>
    </w:p>
    <w:bookmarkEnd w:id="1833"/>
    <w:p>
      <w:pPr>
        <w:spacing w:after="0"/>
        <w:ind w:left="0"/>
        <w:jc w:val="both"/>
      </w:pPr>
      <w:r>
        <w:rPr>
          <w:rFonts w:ascii="Times New Roman"/>
          <w:b/>
          <w:i w:val="false"/>
          <w:color w:val="000000"/>
          <w:sz w:val="28"/>
        </w:rPr>
        <w:t>115-бап. Медициналық көмекті ұйымдастыру</w:t>
      </w:r>
    </w:p>
    <w:bookmarkStart w:name="z1974" w:id="1834"/>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834"/>
    <w:bookmarkStart w:name="z1975" w:id="1835"/>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835"/>
    <w:bookmarkStart w:name="z1976" w:id="1836"/>
    <w:p>
      <w:pPr>
        <w:spacing w:after="0"/>
        <w:ind w:left="0"/>
        <w:jc w:val="both"/>
      </w:pPr>
      <w:r>
        <w:rPr>
          <w:rFonts w:ascii="Times New Roman"/>
          <w:b w:val="false"/>
          <w:i w:val="false"/>
          <w:color w:val="000000"/>
          <w:sz w:val="28"/>
        </w:rPr>
        <w:t>
      1) уақтылы және сапалы медициналық көмек көрсетуді;</w:t>
      </w:r>
    </w:p>
    <w:bookmarkEnd w:id="1836"/>
    <w:bookmarkStart w:name="z1977" w:id="1837"/>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837"/>
    <w:bookmarkStart w:name="z1978" w:id="1838"/>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838"/>
    <w:bookmarkStart w:name="z1979" w:id="1839"/>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839"/>
    <w:bookmarkStart w:name="z1980" w:id="1840"/>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840"/>
    <w:bookmarkStart w:name="z1981" w:id="1841"/>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841"/>
    <w:bookmarkStart w:name="z1982" w:id="1842"/>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842"/>
    <w:bookmarkStart w:name="z1983" w:id="1843"/>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843"/>
    <w:bookmarkStart w:name="z1984" w:id="1844"/>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844"/>
    <w:bookmarkStart w:name="z1985" w:id="1845"/>
    <w:p>
      <w:pPr>
        <w:spacing w:after="0"/>
        <w:ind w:left="0"/>
        <w:jc w:val="both"/>
      </w:pPr>
      <w:r>
        <w:rPr>
          <w:rFonts w:ascii="Times New Roman"/>
          <w:b w:val="false"/>
          <w:i w:val="false"/>
          <w:color w:val="000000"/>
          <w:sz w:val="28"/>
        </w:rPr>
        <w:t>
      10) ақпаратты:</w:t>
      </w:r>
    </w:p>
    <w:bookmarkEnd w:id="1845"/>
    <w:bookmarkStart w:name="z1986" w:id="184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846"/>
    <w:bookmarkStart w:name="z1987" w:id="1847"/>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847"/>
    <w:bookmarkStart w:name="z1988" w:id="1848"/>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тармақшаның бесінші абзацына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pPr>
        <w:spacing w:after="0"/>
        <w:ind w:left="0"/>
        <w:jc w:val="both"/>
      </w:pPr>
      <w:r>
        <w:rPr>
          <w:rFonts w:ascii="Times New Roman"/>
          <w:b/>
          <w:i w:val="false"/>
          <w:color w:val="000000"/>
          <w:sz w:val="28"/>
        </w:rPr>
        <w:t>116-бап. Медициналық көмек көрсету деңгейлері</w:t>
      </w:r>
    </w:p>
    <w:bookmarkStart w:name="z1992" w:id="1849"/>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849"/>
    <w:bookmarkStart w:name="z1993" w:id="1850"/>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850"/>
    <w:bookmarkStart w:name="z1994" w:id="1851"/>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851"/>
    <w:bookmarkStart w:name="z1995" w:id="1852"/>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852"/>
    <w:p>
      <w:pPr>
        <w:spacing w:after="0"/>
        <w:ind w:left="0"/>
        <w:jc w:val="both"/>
      </w:pPr>
      <w:r>
        <w:rPr>
          <w:rFonts w:ascii="Times New Roman"/>
          <w:b/>
          <w:i w:val="false"/>
          <w:color w:val="000000"/>
          <w:sz w:val="28"/>
        </w:rPr>
        <w:t>117-бап. Медициналық көмек нысандары</w:t>
      </w:r>
    </w:p>
    <w:bookmarkStart w:name="z1997" w:id="1853"/>
    <w:p>
      <w:pPr>
        <w:spacing w:after="0"/>
        <w:ind w:left="0"/>
        <w:jc w:val="both"/>
      </w:pPr>
      <w:r>
        <w:rPr>
          <w:rFonts w:ascii="Times New Roman"/>
          <w:b w:val="false"/>
          <w:i w:val="false"/>
          <w:color w:val="000000"/>
          <w:sz w:val="28"/>
        </w:rPr>
        <w:t>
      Медициналық көмек мынадай нысандарда беріледі:</w:t>
      </w:r>
    </w:p>
    <w:bookmarkEnd w:id="1853"/>
    <w:bookmarkStart w:name="z1998" w:id="1854"/>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854"/>
    <w:bookmarkStart w:name="z1999" w:id="1855"/>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855"/>
    <w:bookmarkStart w:name="z2000" w:id="1856"/>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56"/>
    <w:p>
      <w:pPr>
        <w:spacing w:after="0"/>
        <w:ind w:left="0"/>
        <w:jc w:val="both"/>
      </w:pPr>
      <w:r>
        <w:rPr>
          <w:rFonts w:ascii="Times New Roman"/>
          <w:b/>
          <w:i w:val="false"/>
          <w:color w:val="000000"/>
          <w:sz w:val="28"/>
        </w:rPr>
        <w:t>118-бап.Медициналық көмек көрсету жағдайлары</w:t>
      </w:r>
    </w:p>
    <w:bookmarkStart w:name="z2002" w:id="1857"/>
    <w:p>
      <w:pPr>
        <w:spacing w:after="0"/>
        <w:ind w:left="0"/>
        <w:jc w:val="both"/>
      </w:pPr>
      <w:r>
        <w:rPr>
          <w:rFonts w:ascii="Times New Roman"/>
          <w:b w:val="false"/>
          <w:i w:val="false"/>
          <w:color w:val="000000"/>
          <w:sz w:val="28"/>
        </w:rPr>
        <w:t>
      Медициналық көмек:</w:t>
      </w:r>
    </w:p>
    <w:bookmarkEnd w:id="1857"/>
    <w:bookmarkStart w:name="z2003" w:id="1858"/>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1858"/>
    <w:bookmarkStart w:name="z2004" w:id="1859"/>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1859"/>
    <w:bookmarkStart w:name="z2005" w:id="1860"/>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1860"/>
    <w:bookmarkStart w:name="z2006" w:id="1861"/>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1861"/>
    <w:bookmarkStart w:name="z2007" w:id="1862"/>
    <w:p>
      <w:pPr>
        <w:spacing w:after="0"/>
        <w:ind w:left="0"/>
        <w:jc w:val="both"/>
      </w:pPr>
      <w:r>
        <w:rPr>
          <w:rFonts w:ascii="Times New Roman"/>
          <w:b w:val="false"/>
          <w:i w:val="false"/>
          <w:color w:val="000000"/>
          <w:sz w:val="28"/>
        </w:rPr>
        <w:t>
      5) санаторийлік-курорттық ұйымдарда;</w:t>
      </w:r>
    </w:p>
    <w:bookmarkEnd w:id="1862"/>
    <w:bookmarkStart w:name="z2008" w:id="1863"/>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1863"/>
    <w:bookmarkStart w:name="z2009" w:id="1864"/>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1864"/>
    <w:bookmarkStart w:name="z2010" w:id="1865"/>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1865"/>
    <w:bookmarkStart w:name="z2011" w:id="1866"/>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866"/>
    <w:p>
      <w:pPr>
        <w:spacing w:after="0"/>
        <w:ind w:left="0"/>
        <w:jc w:val="both"/>
      </w:pPr>
      <w:r>
        <w:rPr>
          <w:rFonts w:ascii="Times New Roman"/>
          <w:b/>
          <w:i w:val="false"/>
          <w:color w:val="000000"/>
          <w:sz w:val="28"/>
        </w:rPr>
        <w:t>119-бап. Ауылдық денсаулық сақтау деңгейінде медициналық көмекті ұйымдастыру ерекшеліктері</w:t>
      </w:r>
    </w:p>
    <w:bookmarkStart w:name="z2013" w:id="1867"/>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1867"/>
    <w:bookmarkStart w:name="z2014" w:id="1868"/>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1868"/>
    <w:bookmarkStart w:name="z2015" w:id="1869"/>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1869"/>
    <w:bookmarkStart w:name="z2016" w:id="1870"/>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870"/>
    <w:p>
      <w:pPr>
        <w:spacing w:after="0"/>
        <w:ind w:left="0"/>
        <w:jc w:val="both"/>
      </w:pPr>
      <w:r>
        <w:rPr>
          <w:rFonts w:ascii="Times New Roman"/>
          <w:b/>
          <w:i w:val="false"/>
          <w:color w:val="000000"/>
          <w:sz w:val="28"/>
        </w:rPr>
        <w:t>120-бап. Медициналық көмек түрлері</w:t>
      </w:r>
    </w:p>
    <w:bookmarkStart w:name="z2018" w:id="1871"/>
    <w:p>
      <w:pPr>
        <w:spacing w:after="0"/>
        <w:ind w:left="0"/>
        <w:jc w:val="both"/>
      </w:pPr>
      <w:r>
        <w:rPr>
          <w:rFonts w:ascii="Times New Roman"/>
          <w:b w:val="false"/>
          <w:i w:val="false"/>
          <w:color w:val="000000"/>
          <w:sz w:val="28"/>
        </w:rPr>
        <w:t>
      Медициналық көмек түрлері мыналар болып табылады:</w:t>
      </w:r>
    </w:p>
    <w:bookmarkEnd w:id="1871"/>
    <w:bookmarkStart w:name="z2019" w:id="1872"/>
    <w:p>
      <w:pPr>
        <w:spacing w:after="0"/>
        <w:ind w:left="0"/>
        <w:jc w:val="both"/>
      </w:pPr>
      <w:r>
        <w:rPr>
          <w:rFonts w:ascii="Times New Roman"/>
          <w:b w:val="false"/>
          <w:i w:val="false"/>
          <w:color w:val="000000"/>
          <w:sz w:val="28"/>
        </w:rPr>
        <w:t>
      1) жедел медициналық жәрдем;</w:t>
      </w:r>
    </w:p>
    <w:bookmarkEnd w:id="1872"/>
    <w:bookmarkStart w:name="z2020" w:id="1873"/>
    <w:p>
      <w:pPr>
        <w:spacing w:after="0"/>
        <w:ind w:left="0"/>
        <w:jc w:val="both"/>
      </w:pPr>
      <w:r>
        <w:rPr>
          <w:rFonts w:ascii="Times New Roman"/>
          <w:b w:val="false"/>
          <w:i w:val="false"/>
          <w:color w:val="000000"/>
          <w:sz w:val="28"/>
        </w:rPr>
        <w:t>
      2) дәрігерге дейінгі медициналық көмек;</w:t>
      </w:r>
    </w:p>
    <w:bookmarkEnd w:id="1873"/>
    <w:bookmarkStart w:name="z2021" w:id="1874"/>
    <w:p>
      <w:pPr>
        <w:spacing w:after="0"/>
        <w:ind w:left="0"/>
        <w:jc w:val="both"/>
      </w:pPr>
      <w:r>
        <w:rPr>
          <w:rFonts w:ascii="Times New Roman"/>
          <w:b w:val="false"/>
          <w:i w:val="false"/>
          <w:color w:val="000000"/>
          <w:sz w:val="28"/>
        </w:rPr>
        <w:t>
      3) медициналық-санитариялық алғашқы көмек;</w:t>
      </w:r>
    </w:p>
    <w:bookmarkEnd w:id="1874"/>
    <w:bookmarkStart w:name="z2022" w:id="1875"/>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1875"/>
    <w:bookmarkStart w:name="z2023" w:id="1876"/>
    <w:p>
      <w:pPr>
        <w:spacing w:after="0"/>
        <w:ind w:left="0"/>
        <w:jc w:val="both"/>
      </w:pPr>
      <w:r>
        <w:rPr>
          <w:rFonts w:ascii="Times New Roman"/>
          <w:b w:val="false"/>
          <w:i w:val="false"/>
          <w:color w:val="000000"/>
          <w:sz w:val="28"/>
        </w:rPr>
        <w:t>
      5) медициналық оңалту;</w:t>
      </w:r>
    </w:p>
    <w:bookmarkEnd w:id="1876"/>
    <w:bookmarkStart w:name="z2024" w:id="1877"/>
    <w:p>
      <w:pPr>
        <w:spacing w:after="0"/>
        <w:ind w:left="0"/>
        <w:jc w:val="both"/>
      </w:pPr>
      <w:r>
        <w:rPr>
          <w:rFonts w:ascii="Times New Roman"/>
          <w:b w:val="false"/>
          <w:i w:val="false"/>
          <w:color w:val="000000"/>
          <w:sz w:val="28"/>
        </w:rPr>
        <w:t>
      6) паллиативтік медициналық көмек.</w:t>
      </w:r>
    </w:p>
    <w:bookmarkEnd w:id="1877"/>
    <w:p>
      <w:pPr>
        <w:spacing w:after="0"/>
        <w:ind w:left="0"/>
        <w:jc w:val="both"/>
      </w:pPr>
      <w:r>
        <w:rPr>
          <w:rFonts w:ascii="Times New Roman"/>
          <w:b/>
          <w:i w:val="false"/>
          <w:color w:val="000000"/>
          <w:sz w:val="28"/>
        </w:rPr>
        <w:t>121-бап. Жедел медициналық жәрдем</w:t>
      </w:r>
    </w:p>
    <w:bookmarkStart w:name="z2026" w:id="1878"/>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878"/>
    <w:bookmarkStart w:name="z2027" w:id="1879"/>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1879"/>
    <w:bookmarkStart w:name="z2028" w:id="1880"/>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1880"/>
    <w:bookmarkStart w:name="z2029" w:id="1881"/>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881"/>
    <w:bookmarkStart w:name="z2030" w:id="1882"/>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882"/>
    <w:bookmarkStart w:name="z2031" w:id="1883"/>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1883"/>
    <w:bookmarkStart w:name="z2032" w:id="1884"/>
    <w:p>
      <w:pPr>
        <w:spacing w:after="0"/>
        <w:ind w:left="0"/>
        <w:jc w:val="both"/>
      </w:pPr>
      <w:r>
        <w:rPr>
          <w:rFonts w:ascii="Times New Roman"/>
          <w:b w:val="false"/>
          <w:i w:val="false"/>
          <w:color w:val="000000"/>
          <w:sz w:val="28"/>
        </w:rPr>
        <w:t>
      3. Медициналық авиация:</w:t>
      </w:r>
    </w:p>
    <w:bookmarkEnd w:id="1884"/>
    <w:bookmarkStart w:name="z2033" w:id="1885"/>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1885"/>
    <w:bookmarkStart w:name="z2034" w:id="1886"/>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1886"/>
    <w:bookmarkStart w:name="z2035" w:id="1887"/>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1887"/>
    <w:bookmarkStart w:name="z2036" w:id="1888"/>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888"/>
    <w:p>
      <w:pPr>
        <w:spacing w:after="0"/>
        <w:ind w:left="0"/>
        <w:jc w:val="both"/>
      </w:pPr>
      <w:r>
        <w:rPr>
          <w:rFonts w:ascii="Times New Roman"/>
          <w:b/>
          <w:i w:val="false"/>
          <w:color w:val="000000"/>
          <w:sz w:val="28"/>
        </w:rPr>
        <w:t>122-бап. Дәрігерге дейінгі медициналық көмек</w:t>
      </w:r>
    </w:p>
    <w:bookmarkStart w:name="z2038" w:id="1889"/>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1889"/>
    <w:bookmarkStart w:name="z2039" w:id="1890"/>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1890"/>
    <w:bookmarkStart w:name="z2040" w:id="1891"/>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Медициналық-санитариялық алғашқы көмек</w:t>
      </w:r>
    </w:p>
    <w:bookmarkStart w:name="z2042" w:id="1892"/>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892"/>
    <w:bookmarkStart w:name="z2043" w:id="1893"/>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1893"/>
    <w:bookmarkStart w:name="z2044" w:id="1894"/>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1894"/>
    <w:bookmarkStart w:name="z2045" w:id="1895"/>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1895"/>
    <w:bookmarkStart w:name="z2046" w:id="1896"/>
    <w:p>
      <w:pPr>
        <w:spacing w:after="0"/>
        <w:ind w:left="0"/>
        <w:jc w:val="both"/>
      </w:pPr>
      <w:r>
        <w:rPr>
          <w:rFonts w:ascii="Times New Roman"/>
          <w:b w:val="false"/>
          <w:i w:val="false"/>
          <w:color w:val="000000"/>
          <w:sz w:val="28"/>
        </w:rPr>
        <w:t>
      4) иммундауды;</w:t>
      </w:r>
    </w:p>
    <w:bookmarkEnd w:id="1896"/>
    <w:bookmarkStart w:name="z2047" w:id="1897"/>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1897"/>
    <w:bookmarkStart w:name="z2048" w:id="1898"/>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1898"/>
    <w:bookmarkStart w:name="z2049" w:id="1899"/>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1899"/>
    <w:bookmarkStart w:name="z2050" w:id="1900"/>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1900"/>
    <w:bookmarkStart w:name="z2051" w:id="1901"/>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1901"/>
    <w:bookmarkStart w:name="z2052" w:id="1902"/>
    <w:p>
      <w:pPr>
        <w:spacing w:after="0"/>
        <w:ind w:left="0"/>
        <w:jc w:val="both"/>
      </w:pPr>
      <w:r>
        <w:rPr>
          <w:rFonts w:ascii="Times New Roman"/>
          <w:b w:val="false"/>
          <w:i w:val="false"/>
          <w:color w:val="000000"/>
          <w:sz w:val="28"/>
        </w:rPr>
        <w:t>
      1) қызмет көрсетудің отбасылық қағидаты;</w:t>
      </w:r>
    </w:p>
    <w:bookmarkEnd w:id="1902"/>
    <w:bookmarkStart w:name="z2053" w:id="1903"/>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1903"/>
    <w:bookmarkStart w:name="z2054" w:id="1904"/>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1904"/>
    <w:bookmarkStart w:name="z2055" w:id="1905"/>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905"/>
    <w:bookmarkStart w:name="z2056" w:id="1906"/>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1906"/>
    <w:bookmarkStart w:name="z2057" w:id="1907"/>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1907"/>
    <w:bookmarkStart w:name="z2058" w:id="1908"/>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908"/>
    <w:bookmarkStart w:name="z2059" w:id="1909"/>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1909"/>
    <w:bookmarkStart w:name="z2060" w:id="1910"/>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1910"/>
    <w:bookmarkStart w:name="z2061" w:id="1911"/>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1911"/>
    <w:bookmarkStart w:name="z2062" w:id="1912"/>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1912"/>
    <w:bookmarkStart w:name="z2063" w:id="1913"/>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13"/>
    <w:p>
      <w:pPr>
        <w:spacing w:after="0"/>
        <w:ind w:left="0"/>
        <w:jc w:val="both"/>
      </w:pPr>
      <w:r>
        <w:rPr>
          <w:rFonts w:ascii="Times New Roman"/>
          <w:b/>
          <w:i w:val="false"/>
          <w:color w:val="000000"/>
          <w:sz w:val="28"/>
        </w:rPr>
        <w:t>124-бап. Мамандандырылған, оның ішінде жоғары технологиялық медициналық көмек</w:t>
      </w:r>
    </w:p>
    <w:bookmarkStart w:name="z2065" w:id="1914"/>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1914"/>
    <w:bookmarkStart w:name="z2066" w:id="1915"/>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1915"/>
    <w:bookmarkStart w:name="z2067" w:id="1916"/>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1916"/>
    <w:bookmarkStart w:name="z2068" w:id="1917"/>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1917"/>
    <w:bookmarkStart w:name="z2069" w:id="1918"/>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18"/>
    <w:p>
      <w:pPr>
        <w:spacing w:after="0"/>
        <w:ind w:left="0"/>
        <w:jc w:val="both"/>
      </w:pPr>
      <w:r>
        <w:rPr>
          <w:rFonts w:ascii="Times New Roman"/>
          <w:b/>
          <w:i w:val="false"/>
          <w:color w:val="000000"/>
          <w:sz w:val="28"/>
        </w:rPr>
        <w:t>125-бап. Медициналық оңалту</w:t>
      </w:r>
    </w:p>
    <w:bookmarkStart w:name="z2071" w:id="1919"/>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1919"/>
    <w:bookmarkStart w:name="z2072" w:id="1920"/>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20"/>
    <w:bookmarkStart w:name="z3524" w:id="1921"/>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bookmarkEnd w:id="1921"/>
    <w:bookmarkStart w:name="z2073" w:id="1922"/>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1922"/>
    <w:bookmarkStart w:name="z2074" w:id="1923"/>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1923"/>
    <w:bookmarkStart w:name="z2075" w:id="1924"/>
    <w:p>
      <w:pPr>
        <w:spacing w:after="0"/>
        <w:ind w:left="0"/>
        <w:jc w:val="both"/>
      </w:pPr>
      <w:r>
        <w:rPr>
          <w:rFonts w:ascii="Times New Roman"/>
          <w:b w:val="false"/>
          <w:i w:val="false"/>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1924"/>
    <w:bookmarkStart w:name="z2076" w:id="1925"/>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1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Паллиативтік медициналық көмек</w:t>
      </w:r>
    </w:p>
    <w:bookmarkStart w:name="z2078" w:id="1926"/>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1926"/>
    <w:bookmarkStart w:name="z2079" w:id="1927"/>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927"/>
    <w:bookmarkStart w:name="z2080" w:id="1928"/>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28"/>
    <w:p>
      <w:pPr>
        <w:spacing w:after="0"/>
        <w:ind w:left="0"/>
        <w:jc w:val="both"/>
      </w:pPr>
      <w:r>
        <w:rPr>
          <w:rFonts w:ascii="Times New Roman"/>
          <w:b/>
          <w:i w:val="false"/>
          <w:color w:val="000000"/>
          <w:sz w:val="28"/>
        </w:rPr>
        <w:t>127-бап. Мейіргерлік қызмет</w:t>
      </w:r>
    </w:p>
    <w:bookmarkStart w:name="z2082" w:id="1929"/>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1929"/>
    <w:bookmarkStart w:name="z2083" w:id="1930"/>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1930"/>
    <w:bookmarkStart w:name="z2084" w:id="1931"/>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931"/>
    <w:bookmarkStart w:name="z2085" w:id="1932"/>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1932"/>
    <w:bookmarkStart w:name="z2086" w:id="1933"/>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1933"/>
    <w:bookmarkStart w:name="z2087" w:id="1934"/>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1934"/>
    <w:bookmarkStart w:name="z2088" w:id="1935"/>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1935"/>
    <w:bookmarkStart w:name="z2089" w:id="1936"/>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1936"/>
    <w:bookmarkStart w:name="z2090" w:id="1937"/>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37"/>
    <w:p>
      <w:pPr>
        <w:spacing w:after="0"/>
        <w:ind w:left="0"/>
        <w:jc w:val="both"/>
      </w:pPr>
      <w:r>
        <w:rPr>
          <w:rFonts w:ascii="Times New Roman"/>
          <w:b/>
          <w:i w:val="false"/>
          <w:color w:val="000000"/>
          <w:sz w:val="28"/>
        </w:rPr>
        <w:t>128-бап. Медициналық көмек көрсетудің интеграцияланған моделі</w:t>
      </w:r>
    </w:p>
    <w:bookmarkStart w:name="z2092" w:id="1938"/>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1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pPr>
        <w:spacing w:after="0"/>
        <w:ind w:left="0"/>
        <w:jc w:val="both"/>
      </w:pPr>
      <w:r>
        <w:rPr>
          <w:rFonts w:ascii="Times New Roman"/>
          <w:b/>
          <w:i w:val="false"/>
          <w:color w:val="000000"/>
          <w:sz w:val="28"/>
        </w:rPr>
        <w:t>129-бап. Қашықтықтан медициналық қызметтер көрсетудің ерекшеліктері</w:t>
      </w:r>
    </w:p>
    <w:bookmarkStart w:name="z2095" w:id="1939"/>
    <w:p>
      <w:pPr>
        <w:spacing w:after="0"/>
        <w:ind w:left="0"/>
        <w:jc w:val="both"/>
      </w:pPr>
      <w:r>
        <w:rPr>
          <w:rFonts w:ascii="Times New Roman"/>
          <w:b w:val="false"/>
          <w:i w:val="false"/>
          <w:color w:val="000000"/>
          <w:sz w:val="28"/>
        </w:rPr>
        <w:t>
      1. Қашықтықтан медициналық көрсетілетін қызметтер:</w:t>
      </w:r>
    </w:p>
    <w:bookmarkEnd w:id="1939"/>
    <w:bookmarkStart w:name="z2096" w:id="1940"/>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1940"/>
    <w:bookmarkStart w:name="z2097" w:id="1941"/>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1941"/>
    <w:bookmarkStart w:name="z2098" w:id="1942"/>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1942"/>
    <w:bookmarkStart w:name="z2099" w:id="1943"/>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1943"/>
    <w:bookmarkStart w:name="z2100" w:id="1944"/>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1944"/>
    <w:bookmarkStart w:name="z2101" w:id="1945"/>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1945"/>
    <w:bookmarkStart w:name="z2102" w:id="1946"/>
    <w:p>
      <w:pPr>
        <w:spacing w:after="0"/>
        <w:ind w:left="0"/>
        <w:jc w:val="both"/>
      </w:pPr>
      <w:r>
        <w:rPr>
          <w:rFonts w:ascii="Times New Roman"/>
          <w:b w:val="false"/>
          <w:i w:val="false"/>
          <w:color w:val="000000"/>
          <w:sz w:val="28"/>
        </w:rPr>
        <w:t>
      7) қашықтықтан консилиумдар ұйымдастыру;</w:t>
      </w:r>
    </w:p>
    <w:bookmarkEnd w:id="1946"/>
    <w:bookmarkStart w:name="z2103" w:id="1947"/>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1947"/>
    <w:bookmarkStart w:name="z2104" w:id="1948"/>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1948"/>
    <w:bookmarkStart w:name="z2105" w:id="1949"/>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1949"/>
    <w:bookmarkStart w:name="z2106" w:id="1950"/>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1950"/>
    <w:bookmarkStart w:name="z2107" w:id="1951"/>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1951"/>
    <w:p>
      <w:pPr>
        <w:spacing w:after="0"/>
        <w:ind w:left="0"/>
        <w:jc w:val="both"/>
      </w:pPr>
      <w:r>
        <w:rPr>
          <w:rFonts w:ascii="Times New Roman"/>
          <w:b/>
          <w:i w:val="false"/>
          <w:color w:val="000000"/>
          <w:sz w:val="28"/>
        </w:rPr>
        <w:t>130-бап. Зертханалық диагностика</w:t>
      </w:r>
    </w:p>
    <w:bookmarkStart w:name="z2109" w:id="1952"/>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1952"/>
    <w:bookmarkStart w:name="z2110" w:id="1953"/>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1953"/>
    <w:bookmarkStart w:name="z2111" w:id="1954"/>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1954"/>
    <w:bookmarkStart w:name="z2112" w:id="1955"/>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1955"/>
    <w:bookmarkStart w:name="z2113" w:id="1956"/>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56"/>
    <w:p>
      <w:pPr>
        <w:spacing w:after="0"/>
        <w:ind w:left="0"/>
        <w:jc w:val="both"/>
      </w:pPr>
      <w:r>
        <w:rPr>
          <w:rFonts w:ascii="Times New Roman"/>
          <w:b/>
          <w:i w:val="false"/>
          <w:color w:val="000000"/>
          <w:sz w:val="28"/>
        </w:rPr>
        <w:t>131-бап. Патологиялық-анатомиялық диагностика</w:t>
      </w:r>
    </w:p>
    <w:bookmarkStart w:name="z2115" w:id="1957"/>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1957"/>
    <w:bookmarkStart w:name="z2116" w:id="1958"/>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1958"/>
    <w:bookmarkStart w:name="z2117" w:id="1959"/>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1959"/>
    <w:bookmarkStart w:name="z2118" w:id="1960"/>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1960"/>
    <w:bookmarkStart w:name="z2119" w:id="1961"/>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1961"/>
    <w:bookmarkStart w:name="z2120" w:id="1962"/>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1962"/>
    <w:bookmarkStart w:name="z2121" w:id="1963"/>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1963"/>
    <w:bookmarkStart w:name="z2122" w:id="1964"/>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1964"/>
    <w:bookmarkStart w:name="z2123" w:id="1965"/>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1965"/>
    <w:bookmarkStart w:name="z2124" w:id="1966"/>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1966"/>
    <w:p>
      <w:pPr>
        <w:spacing w:after="0"/>
        <w:ind w:left="0"/>
        <w:jc w:val="both"/>
      </w:pPr>
      <w:r>
        <w:rPr>
          <w:rFonts w:ascii="Times New Roman"/>
          <w:b/>
          <w:i w:val="false"/>
          <w:color w:val="000000"/>
          <w:sz w:val="28"/>
        </w:rPr>
        <w:t>132-бап. Дәстүрлі медицина. Емшілік</w:t>
      </w:r>
    </w:p>
    <w:bookmarkStart w:name="z2126" w:id="1967"/>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1967"/>
    <w:bookmarkStart w:name="z2127" w:id="1968"/>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1968"/>
    <w:bookmarkStart w:name="z2128" w:id="1969"/>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1969"/>
    <w:bookmarkStart w:name="z2129" w:id="1970"/>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1970"/>
    <w:bookmarkStart w:name="z2130" w:id="1971"/>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1971"/>
    <w:p>
      <w:pPr>
        <w:spacing w:after="0"/>
        <w:ind w:left="0"/>
        <w:jc w:val="both"/>
      </w:pPr>
      <w:r>
        <w:rPr>
          <w:rFonts w:ascii="Times New Roman"/>
          <w:b/>
          <w:i w:val="false"/>
          <w:color w:val="000000"/>
          <w:sz w:val="28"/>
        </w:rPr>
        <w:t>133-бап. Денсаулық сақтау технологияларын бағалау</w:t>
      </w:r>
    </w:p>
    <w:bookmarkStart w:name="z2132" w:id="1972"/>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1972"/>
    <w:bookmarkStart w:name="z2133" w:id="1973"/>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1973"/>
    <w:p>
      <w:pPr>
        <w:spacing w:after="0"/>
        <w:ind w:left="0"/>
        <w:jc w:val="both"/>
      </w:pPr>
      <w:r>
        <w:rPr>
          <w:rFonts w:ascii="Times New Roman"/>
          <w:b/>
          <w:i w:val="false"/>
          <w:color w:val="000000"/>
          <w:sz w:val="28"/>
        </w:rPr>
        <w:t>134-бап. Пациенттердің құқықтары</w:t>
      </w:r>
    </w:p>
    <w:bookmarkStart w:name="z2135" w:id="1974"/>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1974"/>
    <w:bookmarkStart w:name="z2136" w:id="1975"/>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1975"/>
    <w:bookmarkStart w:name="z2137" w:id="1976"/>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1976"/>
    <w:bookmarkStart w:name="z2138" w:id="1977"/>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1977"/>
    <w:bookmarkStart w:name="z2139" w:id="1978"/>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1978"/>
    <w:bookmarkStart w:name="z2140" w:id="1979"/>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1979"/>
    <w:bookmarkStart w:name="z2141" w:id="1980"/>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1980"/>
    <w:bookmarkStart w:name="z2142" w:id="1981"/>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1981"/>
    <w:bookmarkStart w:name="z2143" w:id="1982"/>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1982"/>
    <w:bookmarkStart w:name="z2144" w:id="1983"/>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1983"/>
    <w:bookmarkStart w:name="z2145" w:id="1984"/>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1984"/>
    <w:bookmarkStart w:name="z2146" w:id="1985"/>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1985"/>
    <w:bookmarkStart w:name="z2147" w:id="1986"/>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1986"/>
    <w:bookmarkStart w:name="z2148" w:id="1987"/>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1987"/>
    <w:p>
      <w:pPr>
        <w:spacing w:after="0"/>
        <w:ind w:left="0"/>
        <w:jc w:val="both"/>
      </w:pPr>
      <w:r>
        <w:rPr>
          <w:rFonts w:ascii="Times New Roman"/>
          <w:b/>
          <w:i w:val="false"/>
          <w:color w:val="000000"/>
          <w:sz w:val="28"/>
        </w:rPr>
        <w:t>135-бап. Пациенттердің міндеттері</w:t>
      </w:r>
    </w:p>
    <w:bookmarkStart w:name="z2150" w:id="1988"/>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1988"/>
    <w:bookmarkStart w:name="z2151" w:id="1989"/>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1989"/>
    <w:bookmarkStart w:name="z2152" w:id="1990"/>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1990"/>
    <w:bookmarkStart w:name="z2153" w:id="1991"/>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1991"/>
    <w:bookmarkStart w:name="z2154" w:id="1992"/>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1992"/>
    <w:bookmarkStart w:name="z2155" w:id="1993"/>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1993"/>
    <w:bookmarkStart w:name="z2156" w:id="1994"/>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1994"/>
    <w:bookmarkStart w:name="z2157" w:id="1995"/>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1995"/>
    <w:bookmarkStart w:name="z2158" w:id="1996"/>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1996"/>
    <w:p>
      <w:pPr>
        <w:spacing w:after="0"/>
        <w:ind w:left="0"/>
        <w:jc w:val="both"/>
      </w:pPr>
      <w:r>
        <w:rPr>
          <w:rFonts w:ascii="Times New Roman"/>
          <w:b/>
          <w:i w:val="false"/>
          <w:color w:val="000000"/>
          <w:sz w:val="28"/>
        </w:rPr>
        <w:t>136-бап. Медициналық көмектен бас тарту құқығы</w:t>
      </w:r>
    </w:p>
    <w:bookmarkStart w:name="z2160" w:id="19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1997"/>
    <w:bookmarkStart w:name="z2161" w:id="1998"/>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1998"/>
    <w:bookmarkStart w:name="z2162" w:id="1999"/>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1999"/>
    <w:bookmarkStart w:name="z2163" w:id="2000"/>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000"/>
    <w:bookmarkStart w:name="z2164" w:id="2001"/>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01"/>
    <w:p>
      <w:pPr>
        <w:spacing w:after="0"/>
        <w:ind w:left="0"/>
        <w:jc w:val="both"/>
      </w:pPr>
      <w:r>
        <w:rPr>
          <w:rFonts w:ascii="Times New Roman"/>
          <w:b/>
          <w:i w:val="false"/>
          <w:color w:val="000000"/>
          <w:sz w:val="28"/>
        </w:rPr>
        <w:t>137-бап. Пациенттің келісімінсіз медициналық көмек көрсету</w:t>
      </w:r>
    </w:p>
    <w:bookmarkStart w:name="z2166" w:id="2002"/>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002"/>
    <w:bookmarkStart w:name="z2167" w:id="2003"/>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003"/>
    <w:bookmarkStart w:name="z2168" w:id="2004"/>
    <w:p>
      <w:pPr>
        <w:spacing w:after="0"/>
        <w:ind w:left="0"/>
        <w:jc w:val="both"/>
      </w:pPr>
      <w:r>
        <w:rPr>
          <w:rFonts w:ascii="Times New Roman"/>
          <w:b w:val="false"/>
          <w:i w:val="false"/>
          <w:color w:val="000000"/>
          <w:sz w:val="28"/>
        </w:rPr>
        <w:t>
      2) айналадағыларға қауіп төндіретін аурулары бар;</w:t>
      </w:r>
    </w:p>
    <w:bookmarkEnd w:id="2004"/>
    <w:bookmarkStart w:name="z2169" w:id="2005"/>
    <w:p>
      <w:pPr>
        <w:spacing w:after="0"/>
        <w:ind w:left="0"/>
        <w:jc w:val="both"/>
      </w:pPr>
      <w:r>
        <w:rPr>
          <w:rFonts w:ascii="Times New Roman"/>
          <w:b w:val="false"/>
          <w:i w:val="false"/>
          <w:color w:val="000000"/>
          <w:sz w:val="28"/>
        </w:rPr>
        <w:t>
      3) ауыр психикалық бұзылушылықтары (аурулары) бар;</w:t>
      </w:r>
    </w:p>
    <w:bookmarkEnd w:id="2005"/>
    <w:bookmarkStart w:name="z2170" w:id="2006"/>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006"/>
    <w:bookmarkStart w:name="z2171" w:id="2007"/>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007"/>
    <w:bookmarkStart w:name="z2172" w:id="2008"/>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008"/>
    <w:bookmarkStart w:name="z2173" w:id="2009"/>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09"/>
    <w:p>
      <w:pPr>
        <w:spacing w:after="0"/>
        <w:ind w:left="0"/>
        <w:jc w:val="both"/>
      </w:pPr>
      <w:r>
        <w:rPr>
          <w:rFonts w:ascii="Times New Roman"/>
          <w:b/>
          <w:i w:val="false"/>
          <w:color w:val="000000"/>
          <w:sz w:val="28"/>
        </w:rPr>
        <w:t>138-бап. Медициналық көмек көрсетуді ұйымдастыру стандарттарын әзірлеуге қойылатын талаптар</w:t>
      </w:r>
    </w:p>
    <w:bookmarkStart w:name="z2175" w:id="2010"/>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010"/>
    <w:bookmarkStart w:name="z2176" w:id="2011"/>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011"/>
    <w:bookmarkStart w:name="z2177" w:id="2012"/>
    <w:p>
      <w:pPr>
        <w:spacing w:after="0"/>
        <w:ind w:left="0"/>
        <w:jc w:val="both"/>
      </w:pPr>
      <w:r>
        <w:rPr>
          <w:rFonts w:ascii="Times New Roman"/>
          <w:b w:val="false"/>
          <w:i w:val="false"/>
          <w:color w:val="000000"/>
          <w:sz w:val="28"/>
        </w:rPr>
        <w:t>
      1) жалпы ережелерді;</w:t>
      </w:r>
    </w:p>
    <w:bookmarkEnd w:id="2012"/>
    <w:bookmarkStart w:name="z2178" w:id="2013"/>
    <w:p>
      <w:pPr>
        <w:spacing w:after="0"/>
        <w:ind w:left="0"/>
        <w:jc w:val="both"/>
      </w:pPr>
      <w:r>
        <w:rPr>
          <w:rFonts w:ascii="Times New Roman"/>
          <w:b w:val="false"/>
          <w:i w:val="false"/>
          <w:color w:val="000000"/>
          <w:sz w:val="28"/>
        </w:rPr>
        <w:t>
      2) медициналық көмек көрсететін ұйымдардың құрылымын;</w:t>
      </w:r>
    </w:p>
    <w:bookmarkEnd w:id="2013"/>
    <w:bookmarkStart w:name="z2179" w:id="2014"/>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014"/>
    <w:bookmarkStart w:name="z2180" w:id="2015"/>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015"/>
    <w:bookmarkStart w:name="z2181" w:id="2016"/>
    <w:p>
      <w:pPr>
        <w:spacing w:after="0"/>
        <w:ind w:left="0"/>
        <w:jc w:val="both"/>
      </w:pPr>
      <w:r>
        <w:rPr>
          <w:rFonts w:ascii="Times New Roman"/>
          <w:b w:val="false"/>
          <w:i w:val="false"/>
          <w:color w:val="000000"/>
          <w:sz w:val="28"/>
        </w:rPr>
        <w:t>
      5) қызметкерлердің ұсынылатын штатын;</w:t>
      </w:r>
    </w:p>
    <w:bookmarkEnd w:id="2016"/>
    <w:bookmarkStart w:name="z2182" w:id="2017"/>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017"/>
    <w:bookmarkStart w:name="z2183" w:id="2018"/>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018"/>
    <w:bookmarkStart w:name="z2184" w:id="2019"/>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019"/>
    <w:bookmarkStart w:name="z2185" w:id="2020"/>
    <w:p>
      <w:pPr>
        <w:spacing w:after="0"/>
        <w:ind w:left="0"/>
        <w:jc w:val="left"/>
      </w:pPr>
      <w:r>
        <w:rPr>
          <w:rFonts w:ascii="Times New Roman"/>
          <w:b/>
          <w:i w:val="false"/>
          <w:color w:val="000000"/>
        </w:rPr>
        <w:t xml:space="preserve"> 17-тарау. ВЕДОМСТВОЛЫҚ МЕДИЦИНА</w:t>
      </w:r>
    </w:p>
    <w:bookmarkEnd w:id="2020"/>
    <w:p>
      <w:pPr>
        <w:spacing w:after="0"/>
        <w:ind w:left="0"/>
        <w:jc w:val="both"/>
      </w:pP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Start w:name="z2187" w:id="2021"/>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021"/>
    <w:bookmarkStart w:name="z2188" w:id="2022"/>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022"/>
    <w:bookmarkStart w:name="z2189" w:id="2023"/>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023"/>
    <w:bookmarkStart w:name="z2190" w:id="2024"/>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024"/>
    <w:bookmarkStart w:name="z2191" w:id="2025"/>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25"/>
    <w:p>
      <w:pPr>
        <w:spacing w:after="0"/>
        <w:ind w:left="0"/>
        <w:jc w:val="both"/>
      </w:pPr>
      <w:r>
        <w:rPr>
          <w:rFonts w:ascii="Times New Roman"/>
          <w:b/>
          <w:i w:val="false"/>
          <w:color w:val="000000"/>
          <w:sz w:val="28"/>
        </w:rPr>
        <w:t>140-бап. Әскери-дәрігерлік сараптама</w:t>
      </w:r>
    </w:p>
    <w:bookmarkStart w:name="z2193" w:id="2026"/>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026"/>
    <w:bookmarkStart w:name="z2194" w:id="2027"/>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027"/>
    <w:bookmarkStart w:name="z2195" w:id="2028"/>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028"/>
    <w:bookmarkStart w:name="z2196" w:id="2029"/>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029"/>
    <w:bookmarkStart w:name="z2197" w:id="2030"/>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030"/>
    <w:bookmarkStart w:name="z2198" w:id="2031"/>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031"/>
    <w:bookmarkStart w:name="z2199" w:id="2032"/>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032"/>
    <w:bookmarkStart w:name="z2200" w:id="2033"/>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033"/>
    <w:bookmarkStart w:name="z2201" w:id="2034"/>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034"/>
    <w:bookmarkStart w:name="z2202" w:id="2035"/>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035"/>
    <w:bookmarkStart w:name="z2203" w:id="2036"/>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036"/>
    <w:bookmarkStart w:name="z2204" w:id="2037"/>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037"/>
    <w:bookmarkStart w:name="z2205" w:id="2038"/>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38"/>
    <w:p>
      <w:pPr>
        <w:spacing w:after="0"/>
        <w:ind w:left="0"/>
        <w:jc w:val="both"/>
      </w:pPr>
      <w:r>
        <w:rPr>
          <w:rFonts w:ascii="Times New Roman"/>
          <w:b/>
          <w:i w:val="false"/>
          <w:color w:val="000000"/>
          <w:sz w:val="28"/>
        </w:rPr>
        <w:t>141-бап. Сот-медициналық, сот-психиатриялық және сот-наркологиялық сараптамалар</w:t>
      </w:r>
    </w:p>
    <w:bookmarkStart w:name="z2207" w:id="2039"/>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039"/>
    <w:bookmarkStart w:name="z2208" w:id="2040"/>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40"/>
    <w:p>
      <w:pPr>
        <w:spacing w:after="0"/>
        <w:ind w:left="0"/>
        <w:jc w:val="both"/>
      </w:pP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Start w:name="z2210" w:id="2041"/>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041"/>
    <w:bookmarkStart w:name="z2211" w:id="2042"/>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042"/>
    <w:bookmarkStart w:name="z2212" w:id="2043"/>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043"/>
    <w:bookmarkStart w:name="z2213" w:id="2044"/>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044"/>
    <w:bookmarkStart w:name="z2214" w:id="2045"/>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45"/>
    <w:bookmarkStart w:name="z2215" w:id="2046"/>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046"/>
    <w:bookmarkStart w:name="z2216" w:id="2047"/>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047"/>
    <w:p>
      <w:pPr>
        <w:spacing w:after="0"/>
        <w:ind w:left="0"/>
        <w:jc w:val="both"/>
      </w:pPr>
      <w:r>
        <w:rPr>
          <w:rFonts w:ascii="Times New Roman"/>
          <w:b/>
          <w:i w:val="false"/>
          <w:color w:val="000000"/>
          <w:sz w:val="28"/>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bookmarkStart w:name="z3547" w:id="2048"/>
    <w:p>
      <w:pPr>
        <w:spacing w:after="0"/>
        <w:ind w:left="0"/>
        <w:jc w:val="both"/>
      </w:pPr>
      <w:r>
        <w:rPr>
          <w:rFonts w:ascii="Times New Roman"/>
          <w:b w:val="false"/>
          <w:i w:val="false"/>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bookmarkEnd w:id="2048"/>
    <w:bookmarkStart w:name="z3548" w:id="2049"/>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bookmarkEnd w:id="2049"/>
    <w:bookmarkStart w:name="z3549" w:id="2050"/>
    <w:p>
      <w:pPr>
        <w:spacing w:after="0"/>
        <w:ind w:left="0"/>
        <w:jc w:val="both"/>
      </w:pPr>
      <w:r>
        <w:rPr>
          <w:rFonts w:ascii="Times New Roman"/>
          <w:b w:val="false"/>
          <w:i w:val="false"/>
          <w:color w:val="000000"/>
          <w:sz w:val="28"/>
        </w:rPr>
        <w:t xml:space="preserve">
      3. Осы баптың 1 және 2-тармақтарында аталған адамдар осы Кодекстің </w:t>
      </w:r>
      <w:r>
        <w:rPr>
          <w:rFonts w:ascii="Times New Roman"/>
          <w:b w:val="false"/>
          <w:i w:val="false"/>
          <w:color w:val="000000"/>
          <w:sz w:val="28"/>
        </w:rPr>
        <w:t>134-бабы</w:t>
      </w:r>
      <w:r>
        <w:rPr>
          <w:rFonts w:ascii="Times New Roman"/>
          <w:b w:val="false"/>
          <w:i w:val="false"/>
          <w:color w:val="000000"/>
          <w:sz w:val="28"/>
        </w:rPr>
        <w:t xml:space="preserve"> 1-тармағының 1), 2), 4), 5), 6), 7), 8) және 9) тармақшаларында көрсетілген медициналық көмекті алу кезінде Қазақстан Республикасы азаматтарының құқықтарын пайдаланады.</w:t>
      </w:r>
    </w:p>
    <w:bookmarkEnd w:id="2050"/>
    <w:bookmarkStart w:name="z3550" w:id="2051"/>
    <w:p>
      <w:pPr>
        <w:spacing w:after="0"/>
        <w:ind w:left="0"/>
        <w:jc w:val="both"/>
      </w:pPr>
      <w:r>
        <w:rPr>
          <w:rFonts w:ascii="Times New Roman"/>
          <w:b w:val="false"/>
          <w:i w:val="false"/>
          <w:color w:val="000000"/>
          <w:sz w:val="28"/>
        </w:rPr>
        <w:t>
      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Спортшылар мен жаттықтырушыларға медициналық көмек көрсету</w:t>
      </w:r>
    </w:p>
    <w:bookmarkStart w:name="z2221" w:id="2052"/>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052"/>
    <w:bookmarkStart w:name="z2222" w:id="2053"/>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053"/>
    <w:bookmarkStart w:name="z2223" w:id="2054"/>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054"/>
    <w:bookmarkStart w:name="z2224" w:id="2055"/>
    <w:p>
      <w:pPr>
        <w:spacing w:after="0"/>
        <w:ind w:left="0"/>
        <w:jc w:val="left"/>
      </w:pPr>
      <w:r>
        <w:rPr>
          <w:rFonts w:ascii="Times New Roman"/>
          <w:b/>
          <w:i w:val="false"/>
          <w:color w:val="000000"/>
        </w:rPr>
        <w:t xml:space="preserve"> 18-тарау. ДЕНСАУЛЫҚ САҚТАУ САЛАСЫНДАҒЫ ЖЕКЕЛЕГЕН ҚАТЫНАСТАРДЫ РЕТТЕУ</w:t>
      </w:r>
    </w:p>
    <w:bookmarkEnd w:id="2055"/>
    <w:p>
      <w:pPr>
        <w:spacing w:after="0"/>
        <w:ind w:left="0"/>
        <w:jc w:val="both"/>
      </w:pP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Start w:name="z2226" w:id="2056"/>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056"/>
    <w:bookmarkStart w:name="z2227" w:id="2057"/>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057"/>
    <w:bookmarkStart w:name="z2228" w:id="2058"/>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058"/>
    <w:bookmarkStart w:name="z2229" w:id="2059"/>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059"/>
    <w:p>
      <w:pPr>
        <w:spacing w:after="0"/>
        <w:ind w:left="0"/>
        <w:jc w:val="both"/>
      </w:pPr>
      <w:r>
        <w:rPr>
          <w:rFonts w:ascii="Times New Roman"/>
          <w:b/>
          <w:i w:val="false"/>
          <w:color w:val="000000"/>
          <w:sz w:val="28"/>
        </w:rPr>
        <w:t>146-бап. Қосалқы репродуктивтік әдістер мен технологиялар</w:t>
      </w:r>
    </w:p>
    <w:bookmarkStart w:name="z2231" w:id="2060"/>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060"/>
    <w:bookmarkStart w:name="z2232" w:id="2061"/>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061"/>
    <w:bookmarkStart w:name="z2233" w:id="2062"/>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062"/>
    <w:bookmarkStart w:name="z2234" w:id="2063"/>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063"/>
    <w:bookmarkStart w:name="z2235" w:id="2064"/>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064"/>
    <w:bookmarkStart w:name="z2236" w:id="2065"/>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065"/>
    <w:bookmarkStart w:name="z2237" w:id="2066"/>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066"/>
    <w:p>
      <w:pPr>
        <w:spacing w:after="0"/>
        <w:ind w:left="0"/>
        <w:jc w:val="both"/>
      </w:pPr>
      <w:r>
        <w:rPr>
          <w:rFonts w:ascii="Times New Roman"/>
          <w:b/>
          <w:i w:val="false"/>
          <w:color w:val="000000"/>
          <w:sz w:val="28"/>
        </w:rPr>
        <w:t>147-бап. Клондау</w:t>
      </w:r>
    </w:p>
    <w:bookmarkStart w:name="z2239" w:id="2067"/>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067"/>
    <w:p>
      <w:pPr>
        <w:spacing w:after="0"/>
        <w:ind w:left="0"/>
        <w:jc w:val="both"/>
      </w:pPr>
      <w:r>
        <w:rPr>
          <w:rFonts w:ascii="Times New Roman"/>
          <w:b/>
          <w:i w:val="false"/>
          <w:color w:val="000000"/>
          <w:sz w:val="28"/>
        </w:rPr>
        <w:t>148-бап. Жыныстық жасушалардың, репродуктивтік ағзалар тіндерінің донорлығы</w:t>
      </w:r>
    </w:p>
    <w:bookmarkStart w:name="z2241" w:id="2068"/>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068"/>
    <w:bookmarkStart w:name="z2242" w:id="2069"/>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069"/>
    <w:bookmarkStart w:name="z2243" w:id="2070"/>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070"/>
    <w:p>
      <w:pPr>
        <w:spacing w:after="0"/>
        <w:ind w:left="0"/>
        <w:jc w:val="both"/>
      </w:pPr>
      <w:r>
        <w:rPr>
          <w:rFonts w:ascii="Times New Roman"/>
          <w:b/>
          <w:i w:val="false"/>
          <w:color w:val="000000"/>
          <w:sz w:val="28"/>
        </w:rPr>
        <w:t>149-бап. Контрацепцияны пайдалану</w:t>
      </w:r>
    </w:p>
    <w:bookmarkStart w:name="z2245" w:id="2071"/>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071"/>
    <w:bookmarkStart w:name="z2246" w:id="2072"/>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072"/>
    <w:p>
      <w:pPr>
        <w:spacing w:after="0"/>
        <w:ind w:left="0"/>
        <w:jc w:val="both"/>
      </w:pPr>
      <w:r>
        <w:rPr>
          <w:rFonts w:ascii="Times New Roman"/>
          <w:b/>
          <w:i w:val="false"/>
          <w:color w:val="000000"/>
          <w:sz w:val="28"/>
        </w:rPr>
        <w:t>150-бап. Жүктілікті жасанды үзу</w:t>
      </w:r>
    </w:p>
    <w:bookmarkStart w:name="z2248" w:id="2073"/>
    <w:p>
      <w:pPr>
        <w:spacing w:after="0"/>
        <w:ind w:left="0"/>
        <w:jc w:val="both"/>
      </w:pPr>
      <w:r>
        <w:rPr>
          <w:rFonts w:ascii="Times New Roman"/>
          <w:b w:val="false"/>
          <w:i w:val="false"/>
          <w:color w:val="000000"/>
          <w:sz w:val="28"/>
        </w:rPr>
        <w:t>
      1. Әйелдің жүктілікті жасанды үзуге құқығы бар.</w:t>
      </w:r>
    </w:p>
    <w:bookmarkEnd w:id="2073"/>
    <w:bookmarkStart w:name="z2249" w:id="2074"/>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074"/>
    <w:bookmarkStart w:name="z2250" w:id="2075"/>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075"/>
    <w:bookmarkStart w:name="z2251" w:id="2076"/>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076"/>
    <w:bookmarkStart w:name="z2252" w:id="2077"/>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077"/>
    <w:bookmarkStart w:name="z2253" w:id="2078"/>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078"/>
    <w:bookmarkStart w:name="z2254" w:id="2079"/>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079"/>
    <w:bookmarkStart w:name="z2255" w:id="2080"/>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080"/>
    <w:p>
      <w:pPr>
        <w:spacing w:after="0"/>
        <w:ind w:left="0"/>
        <w:jc w:val="both"/>
      </w:pPr>
      <w:r>
        <w:rPr>
          <w:rFonts w:ascii="Times New Roman"/>
          <w:b/>
          <w:i w:val="false"/>
          <w:color w:val="000000"/>
          <w:sz w:val="28"/>
        </w:rPr>
        <w:t>151-бап. Хирургиялық стерилизация</w:t>
      </w:r>
    </w:p>
    <w:bookmarkStart w:name="z2257" w:id="2081"/>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081"/>
    <w:bookmarkStart w:name="z2258" w:id="2082"/>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082"/>
    <w:bookmarkStart w:name="z2259" w:id="2083"/>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083"/>
    <w:p>
      <w:pPr>
        <w:spacing w:after="0"/>
        <w:ind w:left="0"/>
        <w:jc w:val="both"/>
      </w:pPr>
      <w:r>
        <w:rPr>
          <w:rFonts w:ascii="Times New Roman"/>
          <w:b/>
          <w:i w:val="false"/>
          <w:color w:val="000000"/>
          <w:sz w:val="28"/>
        </w:rPr>
        <w:t>152-бап. Химиялық кастрациялау</w:t>
      </w:r>
    </w:p>
    <w:bookmarkStart w:name="z2261" w:id="2084"/>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084"/>
    <w:bookmarkStart w:name="z2262" w:id="2085"/>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уәкілетті орган айқындайды.</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Start w:name="z2264" w:id="2086"/>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086"/>
    <w:bookmarkStart w:name="z2265" w:id="2087"/>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087"/>
    <w:bookmarkStart w:name="z2266" w:id="2088"/>
    <w:p>
      <w:pPr>
        <w:spacing w:after="0"/>
        <w:ind w:left="0"/>
        <w:jc w:val="both"/>
      </w:pPr>
      <w:r>
        <w:rPr>
          <w:rFonts w:ascii="Times New Roman"/>
          <w:b w:val="false"/>
          <w:i w:val="false"/>
          <w:color w:val="000000"/>
          <w:sz w:val="28"/>
        </w:rPr>
        <w:t>
      1) жүрек қызметінің тоқтауы;</w:t>
      </w:r>
    </w:p>
    <w:bookmarkEnd w:id="2088"/>
    <w:bookmarkStart w:name="z2267" w:id="2089"/>
    <w:p>
      <w:pPr>
        <w:spacing w:after="0"/>
        <w:ind w:left="0"/>
        <w:jc w:val="both"/>
      </w:pPr>
      <w:r>
        <w:rPr>
          <w:rFonts w:ascii="Times New Roman"/>
          <w:b w:val="false"/>
          <w:i w:val="false"/>
          <w:color w:val="000000"/>
          <w:sz w:val="28"/>
        </w:rPr>
        <w:t>
      2) тыныс алудың тоқтауы;</w:t>
      </w:r>
    </w:p>
    <w:bookmarkEnd w:id="2089"/>
    <w:bookmarkStart w:name="z2268" w:id="2090"/>
    <w:p>
      <w:pPr>
        <w:spacing w:after="0"/>
        <w:ind w:left="0"/>
        <w:jc w:val="both"/>
      </w:pPr>
      <w:r>
        <w:rPr>
          <w:rFonts w:ascii="Times New Roman"/>
          <w:b w:val="false"/>
          <w:i w:val="false"/>
          <w:color w:val="000000"/>
          <w:sz w:val="28"/>
        </w:rPr>
        <w:t>
      3) орталық жүйке жүйесі функцияларының тоқтауы.</w:t>
      </w:r>
    </w:p>
    <w:bookmarkEnd w:id="2090"/>
    <w:bookmarkStart w:name="z2269" w:id="2091"/>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091"/>
    <w:bookmarkStart w:name="z2270" w:id="2092"/>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092"/>
    <w:bookmarkStart w:name="z2271" w:id="2093"/>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093"/>
    <w:bookmarkStart w:name="z2272" w:id="2094"/>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094"/>
    <w:bookmarkStart w:name="z2273" w:id="2095"/>
    <w:p>
      <w:pPr>
        <w:spacing w:after="0"/>
        <w:ind w:left="0"/>
        <w:jc w:val="both"/>
      </w:pPr>
      <w:r>
        <w:rPr>
          <w:rFonts w:ascii="Times New Roman"/>
          <w:b w:val="false"/>
          <w:i w:val="false"/>
          <w:color w:val="000000"/>
          <w:sz w:val="28"/>
        </w:rPr>
        <w:t>
      6. Тіршілікті демеу жөніндегі жасанды шаралар тек:</w:t>
      </w:r>
    </w:p>
    <w:bookmarkEnd w:id="2095"/>
    <w:bookmarkStart w:name="z2274" w:id="2096"/>
    <w:p>
      <w:pPr>
        <w:spacing w:after="0"/>
        <w:ind w:left="0"/>
        <w:jc w:val="both"/>
      </w:pPr>
      <w:r>
        <w:rPr>
          <w:rFonts w:ascii="Times New Roman"/>
          <w:b w:val="false"/>
          <w:i w:val="false"/>
          <w:color w:val="000000"/>
          <w:sz w:val="28"/>
        </w:rPr>
        <w:t>
      1) биологиялық өлім расталған;</w:t>
      </w:r>
    </w:p>
    <w:bookmarkEnd w:id="2096"/>
    <w:bookmarkStart w:name="z2275" w:id="2097"/>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097"/>
    <w:p>
      <w:pPr>
        <w:spacing w:after="0"/>
        <w:ind w:left="0"/>
        <w:jc w:val="both"/>
      </w:pPr>
      <w:r>
        <w:rPr>
          <w:rFonts w:ascii="Times New Roman"/>
          <w:b/>
          <w:i w:val="false"/>
          <w:color w:val="000000"/>
          <w:sz w:val="28"/>
        </w:rPr>
        <w:t>154-бап. Эвтаназия</w:t>
      </w:r>
    </w:p>
    <w:bookmarkStart w:name="z2277" w:id="2098"/>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098"/>
    <w:p>
      <w:pPr>
        <w:spacing w:after="0"/>
        <w:ind w:left="0"/>
        <w:jc w:val="both"/>
      </w:pPr>
      <w:r>
        <w:rPr>
          <w:rFonts w:ascii="Times New Roman"/>
          <w:b/>
          <w:i w:val="false"/>
          <w:color w:val="000000"/>
          <w:sz w:val="28"/>
        </w:rPr>
        <w:t>155-бап. Анатомиялық сый</w:t>
      </w:r>
    </w:p>
    <w:bookmarkStart w:name="z2279" w:id="2099"/>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099"/>
    <w:bookmarkStart w:name="z2280" w:id="2100"/>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100"/>
    <w:bookmarkStart w:name="z2281" w:id="2101"/>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101"/>
    <w:bookmarkStart w:name="z2282" w:id="2102"/>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102"/>
    <w:bookmarkStart w:name="z2283" w:id="2103"/>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103"/>
    <w:bookmarkStart w:name="z2284" w:id="2104"/>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104"/>
    <w:p>
      <w:pPr>
        <w:spacing w:after="0"/>
        <w:ind w:left="0"/>
        <w:jc w:val="both"/>
      </w:pPr>
      <w:r>
        <w:rPr>
          <w:rFonts w:ascii="Times New Roman"/>
          <w:b/>
          <w:i w:val="false"/>
          <w:color w:val="000000"/>
          <w:sz w:val="28"/>
        </w:rPr>
        <w:t>156-бап. Жыныстық тиістілігін өзгерту</w:t>
      </w:r>
    </w:p>
    <w:bookmarkStart w:name="z2286" w:id="2105"/>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105"/>
    <w:bookmarkStart w:name="z2287" w:id="2106"/>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106"/>
    <w:bookmarkStart w:name="z2288" w:id="2107"/>
    <w:p>
      <w:pPr>
        <w:spacing w:after="0"/>
        <w:ind w:left="0"/>
        <w:jc w:val="left"/>
      </w:pPr>
      <w:r>
        <w:rPr>
          <w:rFonts w:ascii="Times New Roman"/>
          <w:b/>
          <w:i w:val="false"/>
          <w:color w:val="000000"/>
        </w:rPr>
        <w:t xml:space="preserve"> 19-тарау. НЕГІЗГІ ИНФЕКЦИЯЛЫҚ АУРУЛАР КЕЗІНДЕ МЕДИЦИНАЛЫҚ КӨМЕК КӨРСЕТУ</w:t>
      </w:r>
    </w:p>
    <w:bookmarkEnd w:id="2107"/>
    <w:bookmarkStart w:name="z2289" w:id="2108"/>
    <w:p>
      <w:pPr>
        <w:spacing w:after="0"/>
        <w:ind w:left="0"/>
        <w:jc w:val="left"/>
      </w:pPr>
      <w:r>
        <w:rPr>
          <w:rFonts w:ascii="Times New Roman"/>
          <w:b/>
          <w:i w:val="false"/>
          <w:color w:val="000000"/>
        </w:rPr>
        <w:t xml:space="preserve"> 1-параграф. Туберкулезбен ауыратын адамдарға медициналық-әлеуметтік көмек көрсету</w:t>
      </w:r>
    </w:p>
    <w:bookmarkEnd w:id="2108"/>
    <w:p>
      <w:pPr>
        <w:spacing w:after="0"/>
        <w:ind w:left="0"/>
        <w:jc w:val="both"/>
      </w:pPr>
      <w:r>
        <w:rPr>
          <w:rFonts w:ascii="Times New Roman"/>
          <w:b/>
          <w:i w:val="false"/>
          <w:color w:val="000000"/>
          <w:sz w:val="28"/>
        </w:rPr>
        <w:t>157-бап. Туберкулезбен ауыратын адамдарға медициналық көмек көрсету</w:t>
      </w:r>
    </w:p>
    <w:bookmarkStart w:name="z2291" w:id="2109"/>
    <w:p>
      <w:pPr>
        <w:spacing w:after="0"/>
        <w:ind w:left="0"/>
        <w:jc w:val="both"/>
      </w:pPr>
      <w:r>
        <w:rPr>
          <w:rFonts w:ascii="Times New Roman"/>
          <w:b w:val="false"/>
          <w:i w:val="false"/>
          <w:color w:val="000000"/>
          <w:sz w:val="28"/>
        </w:rPr>
        <w:t>
      1. Мемлекет туберкулезбен ауыратын адамдарға:</w:t>
      </w:r>
    </w:p>
    <w:bookmarkEnd w:id="2109"/>
    <w:bookmarkStart w:name="z2292" w:id="2110"/>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110"/>
    <w:bookmarkStart w:name="z2293" w:id="2111"/>
    <w:p>
      <w:pPr>
        <w:spacing w:after="0"/>
        <w:ind w:left="0"/>
        <w:jc w:val="both"/>
      </w:pPr>
      <w:r>
        <w:rPr>
          <w:rFonts w:ascii="Times New Roman"/>
          <w:b w:val="false"/>
          <w:i w:val="false"/>
          <w:color w:val="000000"/>
          <w:sz w:val="28"/>
        </w:rPr>
        <w:t>
      2) әлеуметтік және құқықтық қорғауға;</w:t>
      </w:r>
    </w:p>
    <w:bookmarkEnd w:id="2111"/>
    <w:bookmarkStart w:name="z2294" w:id="2112"/>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112"/>
    <w:bookmarkStart w:name="z2295" w:id="2113"/>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113"/>
    <w:bookmarkStart w:name="z2296" w:id="2114"/>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114"/>
    <w:bookmarkStart w:name="z2297" w:id="2115"/>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115"/>
    <w:bookmarkStart w:name="z2298" w:id="2116"/>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116"/>
    <w:bookmarkStart w:name="z2299" w:id="2117"/>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17"/>
    <w:p>
      <w:pPr>
        <w:spacing w:after="0"/>
        <w:ind w:left="0"/>
        <w:jc w:val="both"/>
      </w:pPr>
      <w:r>
        <w:rPr>
          <w:rFonts w:ascii="Times New Roman"/>
          <w:b/>
          <w:i w:val="false"/>
          <w:color w:val="000000"/>
          <w:sz w:val="28"/>
        </w:rPr>
        <w:t>158-бап. Туберкулезбен ауыратын адамдарды мәжбүрлеп емдеуге жiберу негiзi мен тәртiбi</w:t>
      </w:r>
    </w:p>
    <w:bookmarkStart w:name="z2301" w:id="2118"/>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118"/>
    <w:bookmarkStart w:name="z2302" w:id="2119"/>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119"/>
    <w:bookmarkStart w:name="z2303" w:id="2120"/>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120"/>
    <w:bookmarkStart w:name="z2304" w:id="2121"/>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121"/>
    <w:bookmarkStart w:name="z2305" w:id="2122"/>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122"/>
    <w:bookmarkStart w:name="z2306" w:id="2123"/>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123"/>
    <w:bookmarkStart w:name="z2307" w:id="2124"/>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124"/>
    <w:bookmarkStart w:name="z2308" w:id="2125"/>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125"/>
    <w:bookmarkStart w:name="z2309" w:id="2126"/>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126"/>
    <w:bookmarkStart w:name="z2310" w:id="2127"/>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127"/>
    <w:bookmarkStart w:name="z2311" w:id="2128"/>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128"/>
    <w:bookmarkStart w:name="z2312" w:id="2129"/>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29"/>
    <w:p>
      <w:pPr>
        <w:spacing w:after="0"/>
        <w:ind w:left="0"/>
        <w:jc w:val="both"/>
      </w:pP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Start w:name="z2314" w:id="2130"/>
    <w:p>
      <w:pPr>
        <w:spacing w:after="0"/>
        <w:ind w:left="0"/>
        <w:jc w:val="both"/>
      </w:pPr>
      <w:r>
        <w:rPr>
          <w:rFonts w:ascii="Times New Roman"/>
          <w:b w:val="false"/>
          <w:i w:val="false"/>
          <w:color w:val="000000"/>
          <w:sz w:val="28"/>
        </w:rPr>
        <w:t>
      1. Жергілікті атқарушы органдар:</w:t>
      </w:r>
    </w:p>
    <w:bookmarkEnd w:id="2130"/>
    <w:bookmarkStart w:name="z2315" w:id="2131"/>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131"/>
    <w:bookmarkStart w:name="z2316" w:id="2132"/>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132"/>
    <w:bookmarkStart w:name="z2317" w:id="2133"/>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133"/>
    <w:bookmarkStart w:name="z2318" w:id="2134"/>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134"/>
    <w:bookmarkStart w:name="z2319" w:id="2135"/>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135"/>
    <w:bookmarkStart w:name="z2320" w:id="2136"/>
    <w:p>
      <w:pPr>
        <w:spacing w:after="0"/>
        <w:ind w:left="0"/>
        <w:jc w:val="left"/>
      </w:pPr>
      <w:r>
        <w:rPr>
          <w:rFonts w:ascii="Times New Roman"/>
          <w:b/>
          <w:i w:val="false"/>
          <w:color w:val="000000"/>
        </w:rPr>
        <w:t xml:space="preserve"> 2-параграф. АИТВ инфекциясын жұқтырған адамдарға медициналық-әлеуметтік көмек көрсету</w:t>
      </w:r>
    </w:p>
    <w:bookmarkEnd w:id="2136"/>
    <w:p>
      <w:pPr>
        <w:spacing w:after="0"/>
        <w:ind w:left="0"/>
        <w:jc w:val="both"/>
      </w:pPr>
      <w:r>
        <w:rPr>
          <w:rFonts w:ascii="Times New Roman"/>
          <w:b/>
          <w:i w:val="false"/>
          <w:color w:val="000000"/>
          <w:sz w:val="28"/>
        </w:rPr>
        <w:t>160-бап. АИТВ инфекциясын жұқтырған адамдарға медициналық көмек көрсету</w:t>
      </w:r>
    </w:p>
    <w:bookmarkStart w:name="z2322" w:id="2137"/>
    <w:p>
      <w:pPr>
        <w:spacing w:after="0"/>
        <w:ind w:left="0"/>
        <w:jc w:val="both"/>
      </w:pPr>
      <w:r>
        <w:rPr>
          <w:rFonts w:ascii="Times New Roman"/>
          <w:b w:val="false"/>
          <w:i w:val="false"/>
          <w:color w:val="000000"/>
          <w:sz w:val="28"/>
        </w:rPr>
        <w:t>
      1. Мемлекет АИТВ инфекциясын жұқтырған адамдарға:</w:t>
      </w:r>
    </w:p>
    <w:bookmarkEnd w:id="2137"/>
    <w:bookmarkStart w:name="z2323" w:id="2138"/>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138"/>
    <w:bookmarkStart w:name="z2324" w:id="2139"/>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139"/>
    <w:bookmarkStart w:name="z2325" w:id="2140"/>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140"/>
    <w:bookmarkStart w:name="z2326" w:id="2141"/>
    <w:p>
      <w:pPr>
        <w:spacing w:after="0"/>
        <w:ind w:left="0"/>
        <w:jc w:val="both"/>
      </w:pPr>
      <w:r>
        <w:rPr>
          <w:rFonts w:ascii="Times New Roman"/>
          <w:b w:val="false"/>
          <w:i w:val="false"/>
          <w:color w:val="000000"/>
          <w:sz w:val="28"/>
        </w:rPr>
        <w:t>
      4) әлеуметтік құқықтық қорғауға кепілдік береді.</w:t>
      </w:r>
    </w:p>
    <w:bookmarkEnd w:id="2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142"/>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142"/>
    <w:bookmarkStart w:name="z2329" w:id="2143"/>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43"/>
    <w:p>
      <w:pPr>
        <w:spacing w:after="0"/>
        <w:ind w:left="0"/>
        <w:jc w:val="both"/>
      </w:pPr>
      <w:r>
        <w:rPr>
          <w:rFonts w:ascii="Times New Roman"/>
          <w:b/>
          <w:i w:val="false"/>
          <w:color w:val="000000"/>
          <w:sz w:val="28"/>
        </w:rPr>
        <w:t>161-бап. АИТВ инфекциясын жұқтырған адамдарды әлеуметтік және құқықтық қорғау</w:t>
      </w:r>
    </w:p>
    <w:bookmarkStart w:name="z2331" w:id="2144"/>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144"/>
    <w:bookmarkStart w:name="z2332" w:id="2145"/>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145"/>
    <w:bookmarkStart w:name="z2333" w:id="2146"/>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146"/>
    <w:bookmarkStart w:name="z2334" w:id="2147"/>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147"/>
    <w:bookmarkStart w:name="z2335" w:id="2148"/>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148"/>
    <w:bookmarkStart w:name="z2336" w:id="2149"/>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49"/>
    <w:p>
      <w:pPr>
        <w:spacing w:after="0"/>
        <w:ind w:left="0"/>
        <w:jc w:val="both"/>
      </w:pPr>
      <w:r>
        <w:rPr>
          <w:rFonts w:ascii="Times New Roman"/>
          <w:b/>
          <w:i w:val="false"/>
          <w:color w:val="000000"/>
          <w:sz w:val="28"/>
        </w:rPr>
        <w:t>162-бап. АИТВ инфекциясына зерттеліп-қаралу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150"/>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150"/>
    <w:bookmarkStart w:name="z2340" w:id="2151"/>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151"/>
    <w:bookmarkStart w:name="z2341" w:id="2152"/>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152"/>
    <w:bookmarkStart w:name="z2342" w:id="2153"/>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153"/>
    <w:bookmarkStart w:name="z2343" w:id="2154"/>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154"/>
    <w:bookmarkStart w:name="z2344" w:id="2155"/>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155"/>
    <w:bookmarkStart w:name="z2345" w:id="2156"/>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156"/>
    <w:bookmarkStart w:name="z2346" w:id="2157"/>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157"/>
    <w:bookmarkStart w:name="z2347" w:id="2158"/>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158"/>
    <w:bookmarkStart w:name="z2348" w:id="2159"/>
    <w:p>
      <w:pPr>
        <w:spacing w:after="0"/>
        <w:ind w:left="0"/>
        <w:jc w:val="left"/>
      </w:pPr>
      <w:r>
        <w:rPr>
          <w:rFonts w:ascii="Times New Roman"/>
          <w:b/>
          <w:i w:val="false"/>
          <w:color w:val="000000"/>
        </w:rPr>
        <w:t xml:space="preserve"> 20-тарау. НЕГІЗГІ ИНФЕКЦИЯЛЫҚ ЕМЕС АУРУЛАР КЕЗІНДЕ МЕДИЦИНАЛЫҚ КӨМЕК КӨРСЕТУ</w:t>
      </w:r>
    </w:p>
    <w:bookmarkEnd w:id="2159"/>
    <w:bookmarkStart w:name="z2349" w:id="2160"/>
    <w:p>
      <w:pPr>
        <w:spacing w:after="0"/>
        <w:ind w:left="0"/>
        <w:jc w:val="left"/>
      </w:pPr>
      <w:r>
        <w:rPr>
          <w:rFonts w:ascii="Times New Roman"/>
          <w:b/>
          <w:i w:val="false"/>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60"/>
    <w:p>
      <w:pPr>
        <w:spacing w:after="0"/>
        <w:ind w:left="0"/>
        <w:jc w:val="both"/>
      </w:pPr>
      <w:r>
        <w:rPr>
          <w:rFonts w:ascii="Times New Roman"/>
          <w:b/>
          <w:i w:val="false"/>
          <w:color w:val="000000"/>
          <w:sz w:val="28"/>
        </w:rPr>
        <w:t>163-бап. Психикалық, мінез-құлықтық бұзылушылықтары (аурулары) бар адамдардың құқықтары</w:t>
      </w:r>
    </w:p>
    <w:bookmarkStart w:name="z2351" w:id="2161"/>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161"/>
    <w:bookmarkStart w:name="z2352" w:id="2162"/>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162"/>
    <w:bookmarkStart w:name="z2353" w:id="2163"/>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163"/>
    <w:bookmarkStart w:name="z2354" w:id="2164"/>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164"/>
    <w:bookmarkStart w:name="z2355" w:id="2165"/>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165"/>
    <w:bookmarkStart w:name="z2356" w:id="2166"/>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166"/>
    <w:bookmarkStart w:name="z2357" w:id="2167"/>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167"/>
    <w:bookmarkStart w:name="z2358" w:id="2168"/>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168"/>
    <w:bookmarkStart w:name="z2359" w:id="2169"/>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169"/>
    <w:bookmarkStart w:name="z2360" w:id="2170"/>
    <w:p>
      <w:pPr>
        <w:spacing w:after="0"/>
        <w:ind w:left="0"/>
        <w:jc w:val="both"/>
      </w:pPr>
      <w:r>
        <w:rPr>
          <w:rFonts w:ascii="Times New Roman"/>
          <w:b w:val="false"/>
          <w:i w:val="false"/>
          <w:color w:val="000000"/>
          <w:sz w:val="28"/>
        </w:rPr>
        <w:t>
      7) күнделікті серуендеуге құқығы бар.</w:t>
      </w:r>
    </w:p>
    <w:bookmarkEnd w:id="2170"/>
    <w:bookmarkStart w:name="z2361" w:id="2171"/>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171"/>
    <w:bookmarkStart w:name="z2362" w:id="2172"/>
    <w:p>
      <w:pPr>
        <w:spacing w:after="0"/>
        <w:ind w:left="0"/>
        <w:jc w:val="both"/>
      </w:pPr>
      <w:r>
        <w:rPr>
          <w:rFonts w:ascii="Times New Roman"/>
          <w:b w:val="false"/>
          <w:i w:val="false"/>
          <w:color w:val="000000"/>
          <w:sz w:val="28"/>
        </w:rPr>
        <w:t>
      1) қосымша тамақ сатып алуға;</w:t>
      </w:r>
    </w:p>
    <w:bookmarkEnd w:id="2172"/>
    <w:bookmarkStart w:name="z2363" w:id="2173"/>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173"/>
    <w:bookmarkStart w:name="z2364" w:id="2174"/>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174"/>
    <w:bookmarkStart w:name="z2365" w:id="2175"/>
    <w:p>
      <w:pPr>
        <w:spacing w:after="0"/>
        <w:ind w:left="0"/>
        <w:jc w:val="both"/>
      </w:pPr>
      <w:r>
        <w:rPr>
          <w:rFonts w:ascii="Times New Roman"/>
          <w:b w:val="false"/>
          <w:i w:val="false"/>
          <w:color w:val="000000"/>
          <w:sz w:val="28"/>
        </w:rPr>
        <w:t>
      4) қалааралық телефон байланысын пайдалануға;</w:t>
      </w:r>
    </w:p>
    <w:bookmarkEnd w:id="2175"/>
    <w:bookmarkStart w:name="z2366" w:id="2176"/>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176"/>
    <w:bookmarkStart w:name="z2367" w:id="2177"/>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177"/>
    <w:p>
      <w:pPr>
        <w:spacing w:after="0"/>
        <w:ind w:left="0"/>
        <w:jc w:val="both"/>
      </w:pP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Start w:name="z2369" w:id="2178"/>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178"/>
    <w:bookmarkStart w:name="z2370" w:id="2179"/>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179"/>
    <w:bookmarkStart w:name="z2371" w:id="2180"/>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180"/>
    <w:bookmarkStart w:name="z2372" w:id="2181"/>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181"/>
    <w:p>
      <w:pPr>
        <w:spacing w:after="0"/>
        <w:ind w:left="0"/>
        <w:jc w:val="both"/>
      </w:pP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Start w:name="z2374" w:id="2182"/>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182"/>
    <w:bookmarkStart w:name="z2375" w:id="2183"/>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183"/>
    <w:bookmarkStart w:name="z2376" w:id="2184"/>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184"/>
    <w:bookmarkStart w:name="z2377" w:id="2185"/>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Психиатриялық куәландыру</w:t>
      </w:r>
    </w:p>
    <w:bookmarkStart w:name="z2379" w:id="2186"/>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186"/>
    <w:bookmarkStart w:name="z2380" w:id="2187"/>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187"/>
    <w:bookmarkStart w:name="z2381" w:id="2188"/>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188"/>
    <w:bookmarkStart w:name="z2382" w:id="2189"/>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189"/>
    <w:bookmarkStart w:name="z2383" w:id="2190"/>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190"/>
    <w:bookmarkStart w:name="z2384" w:id="2191"/>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191"/>
    <w:bookmarkStart w:name="z2385" w:id="2192"/>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192"/>
    <w:bookmarkStart w:name="z2386" w:id="2193"/>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193"/>
    <w:bookmarkStart w:name="z2387" w:id="2194"/>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194"/>
    <w:bookmarkStart w:name="z2388" w:id="2195"/>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195"/>
    <w:bookmarkStart w:name="z2389" w:id="2196"/>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196"/>
    <w:bookmarkStart w:name="z2390" w:id="2197"/>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197"/>
    <w:bookmarkStart w:name="z2391" w:id="2198"/>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198"/>
    <w:bookmarkStart w:name="z2392" w:id="2199"/>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199"/>
    <w:bookmarkStart w:name="z2393" w:id="2200"/>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200"/>
    <w:bookmarkStart w:name="z2394" w:id="2201"/>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201"/>
    <w:bookmarkStart w:name="z2395" w:id="2202"/>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202"/>
    <w:bookmarkStart w:name="z2396" w:id="2203"/>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203"/>
    <w:bookmarkStart w:name="z2397" w:id="2204"/>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204"/>
    <w:bookmarkStart w:name="z2398" w:id="2205"/>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05"/>
    <w:p>
      <w:pPr>
        <w:spacing w:after="0"/>
        <w:ind w:left="0"/>
        <w:jc w:val="both"/>
      </w:pP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Start w:name="z2400" w:id="2206"/>
    <w:p>
      <w:pPr>
        <w:spacing w:after="0"/>
        <w:ind w:left="0"/>
        <w:jc w:val="both"/>
      </w:pPr>
      <w:r>
        <w:rPr>
          <w:rFonts w:ascii="Times New Roman"/>
          <w:b w:val="false"/>
          <w:i w:val="false"/>
          <w:color w:val="000000"/>
          <w:sz w:val="28"/>
        </w:rPr>
        <w:t>
      1. Мемлекет:</w:t>
      </w:r>
    </w:p>
    <w:bookmarkEnd w:id="2206"/>
    <w:bookmarkStart w:name="z2401" w:id="2207"/>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207"/>
    <w:bookmarkStart w:name="z2402" w:id="2208"/>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208"/>
    <w:bookmarkStart w:name="z2403" w:id="2209"/>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209"/>
    <w:bookmarkStart w:name="z2404" w:id="2210"/>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210"/>
    <w:bookmarkStart w:name="z2405" w:id="2211"/>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211"/>
    <w:bookmarkStart w:name="z2406" w:id="2212"/>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212"/>
    <w:bookmarkStart w:name="z2407" w:id="2213"/>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213"/>
    <w:bookmarkStart w:name="z2408" w:id="2214"/>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214"/>
    <w:bookmarkStart w:name="z2409" w:id="2215"/>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215"/>
    <w:bookmarkStart w:name="z2410" w:id="2216"/>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216"/>
    <w:bookmarkStart w:name="z2411" w:id="2217"/>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217"/>
    <w:bookmarkStart w:name="z2412" w:id="2218"/>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218"/>
    <w:bookmarkStart w:name="z2413" w:id="2219"/>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19"/>
    <w:p>
      <w:pPr>
        <w:spacing w:after="0"/>
        <w:ind w:left="0"/>
        <w:jc w:val="both"/>
      </w:pP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Start w:name="z2415" w:id="2220"/>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220"/>
    <w:bookmarkStart w:name="z2416" w:id="222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221"/>
    <w:bookmarkStart w:name="z2417" w:id="2222"/>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222"/>
    <w:bookmarkStart w:name="z2418" w:id="2223"/>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223"/>
    <w:bookmarkStart w:name="z2419" w:id="2224"/>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224"/>
    <w:bookmarkStart w:name="z2420" w:id="2225"/>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225"/>
    <w:bookmarkStart w:name="z2421" w:id="2226"/>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226"/>
    <w:bookmarkStart w:name="z2422" w:id="2227"/>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227"/>
    <w:bookmarkStart w:name="z2423" w:id="2228"/>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228"/>
    <w:bookmarkStart w:name="z2424" w:id="2229"/>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229"/>
    <w:bookmarkStart w:name="z2425" w:id="2230"/>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230"/>
    <w:bookmarkStart w:name="z2426" w:id="2231"/>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231"/>
    <w:bookmarkStart w:name="z2427" w:id="2232"/>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32"/>
    <w:p>
      <w:pPr>
        <w:spacing w:after="0"/>
        <w:ind w:left="0"/>
        <w:jc w:val="both"/>
      </w:pP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Start w:name="z2429" w:id="2233"/>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233"/>
    <w:bookmarkStart w:name="z2430" w:id="2234"/>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234"/>
    <w:bookmarkStart w:name="z2431" w:id="2235"/>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235"/>
    <w:bookmarkStart w:name="z2432" w:id="2236"/>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236"/>
    <w:bookmarkStart w:name="z2433" w:id="2237"/>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237"/>
    <w:p>
      <w:pPr>
        <w:spacing w:after="0"/>
        <w:ind w:left="0"/>
        <w:jc w:val="both"/>
      </w:pP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Start w:name="z2435" w:id="2238"/>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238"/>
    <w:bookmarkStart w:name="z2436" w:id="2239"/>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239"/>
    <w:bookmarkStart w:name="z2437" w:id="2240"/>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240"/>
    <w:bookmarkStart w:name="z2438" w:id="2241"/>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241"/>
    <w:bookmarkStart w:name="z2439" w:id="2242"/>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242"/>
    <w:bookmarkStart w:name="z2440" w:id="2243"/>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243"/>
    <w:bookmarkStart w:name="z2441" w:id="2244"/>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244"/>
    <w:bookmarkStart w:name="z2442" w:id="2245"/>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245"/>
    <w:bookmarkStart w:name="z2443" w:id="2246"/>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246"/>
    <w:bookmarkStart w:name="z2444" w:id="2247"/>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247"/>
    <w:bookmarkStart w:name="z2445" w:id="2248"/>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248"/>
    <w:bookmarkStart w:name="z2446" w:id="2249"/>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249"/>
    <w:p>
      <w:pPr>
        <w:spacing w:after="0"/>
        <w:ind w:left="0"/>
        <w:jc w:val="both"/>
      </w:pP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Start w:name="z2448" w:id="2250"/>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250"/>
    <w:bookmarkStart w:name="z2449" w:id="2251"/>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251"/>
    <w:bookmarkStart w:name="z2450" w:id="2252"/>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252"/>
    <w:bookmarkStart w:name="z2451" w:id="2253"/>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253"/>
    <w:bookmarkStart w:name="z2452" w:id="2254"/>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254"/>
    <w:bookmarkStart w:name="z2453" w:id="2255"/>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255"/>
    <w:bookmarkStart w:name="z2454" w:id="2256"/>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256"/>
    <w:bookmarkStart w:name="z2455" w:id="2257"/>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257"/>
    <w:bookmarkStart w:name="z2456" w:id="2258"/>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258"/>
    <w:bookmarkStart w:name="z2457" w:id="2259"/>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259"/>
    <w:bookmarkStart w:name="z2458" w:id="2260"/>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260"/>
    <w:bookmarkStart w:name="z2459" w:id="2261"/>
    <w:p>
      <w:pPr>
        <w:spacing w:after="0"/>
        <w:ind w:left="0"/>
        <w:jc w:val="both"/>
      </w:pPr>
      <w:r>
        <w:rPr>
          <w:rFonts w:ascii="Times New Roman"/>
          <w:b w:val="false"/>
          <w:i w:val="false"/>
          <w:color w:val="000000"/>
          <w:sz w:val="28"/>
        </w:rPr>
        <w:t>
      7) шектеусіз хат-хабар алысуға;</w:t>
      </w:r>
    </w:p>
    <w:bookmarkEnd w:id="2261"/>
    <w:bookmarkStart w:name="z2460" w:id="2262"/>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262"/>
    <w:bookmarkStart w:name="z2461" w:id="2263"/>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263"/>
    <w:bookmarkStart w:name="z2462" w:id="2264"/>
    <w:p>
      <w:pPr>
        <w:spacing w:after="0"/>
        <w:ind w:left="0"/>
        <w:jc w:val="both"/>
      </w:pPr>
      <w:r>
        <w:rPr>
          <w:rFonts w:ascii="Times New Roman"/>
          <w:b w:val="false"/>
          <w:i w:val="false"/>
          <w:color w:val="000000"/>
          <w:sz w:val="28"/>
        </w:rPr>
        <w:t>
      10) күнделікті серуендеуге;</w:t>
      </w:r>
    </w:p>
    <w:bookmarkEnd w:id="2264"/>
    <w:bookmarkStart w:name="z2463" w:id="2265"/>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265"/>
    <w:bookmarkStart w:name="z2464" w:id="2266"/>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266"/>
    <w:bookmarkStart w:name="z2465" w:id="2267"/>
    <w:p>
      <w:pPr>
        <w:spacing w:after="0"/>
        <w:ind w:left="0"/>
        <w:jc w:val="both"/>
      </w:pPr>
      <w:r>
        <w:rPr>
          <w:rFonts w:ascii="Times New Roman"/>
          <w:b w:val="false"/>
          <w:i w:val="false"/>
          <w:color w:val="000000"/>
          <w:sz w:val="28"/>
        </w:rPr>
        <w:t>
      1) белгіленген ішкі тәртіптеме қағидаларын сақтауға;</w:t>
      </w:r>
    </w:p>
    <w:bookmarkEnd w:id="2267"/>
    <w:bookmarkStart w:name="z2466" w:id="2268"/>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268"/>
    <w:bookmarkStart w:name="z2467" w:id="2269"/>
    <w:p>
      <w:pPr>
        <w:spacing w:after="0"/>
        <w:ind w:left="0"/>
        <w:jc w:val="both"/>
      </w:pPr>
      <w:r>
        <w:rPr>
          <w:rFonts w:ascii="Times New Roman"/>
          <w:b w:val="false"/>
          <w:i w:val="false"/>
          <w:color w:val="000000"/>
          <w:sz w:val="28"/>
        </w:rPr>
        <w:t>
      3) тағайындалған емді қабылдауға;</w:t>
      </w:r>
    </w:p>
    <w:bookmarkEnd w:id="2269"/>
    <w:bookmarkStart w:name="z2468" w:id="2270"/>
    <w:p>
      <w:pPr>
        <w:spacing w:after="0"/>
        <w:ind w:left="0"/>
        <w:jc w:val="both"/>
      </w:pPr>
      <w:r>
        <w:rPr>
          <w:rFonts w:ascii="Times New Roman"/>
          <w:b w:val="false"/>
          <w:i w:val="false"/>
          <w:color w:val="000000"/>
          <w:sz w:val="28"/>
        </w:rPr>
        <w:t>
      4) ұйымның мүлкіне ұқыпты қарауға;</w:t>
      </w:r>
    </w:p>
    <w:bookmarkEnd w:id="2270"/>
    <w:bookmarkStart w:name="z2469" w:id="2271"/>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271"/>
    <w:bookmarkStart w:name="z2470" w:id="2272"/>
    <w:p>
      <w:pPr>
        <w:spacing w:after="0"/>
        <w:ind w:left="0"/>
        <w:jc w:val="both"/>
      </w:pPr>
      <w:r>
        <w:rPr>
          <w:rFonts w:ascii="Times New Roman"/>
          <w:b w:val="false"/>
          <w:i w:val="false"/>
          <w:color w:val="000000"/>
          <w:sz w:val="28"/>
        </w:rPr>
        <w:t>
      6) жеке гигиенаны сақтауға міндетті.</w:t>
      </w:r>
    </w:p>
    <w:bookmarkEnd w:id="2272"/>
    <w:p>
      <w:pPr>
        <w:spacing w:after="0"/>
        <w:ind w:left="0"/>
        <w:jc w:val="both"/>
      </w:pP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Start w:name="z2472" w:id="2273"/>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273"/>
    <w:bookmarkStart w:name="z2473" w:id="2274"/>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274"/>
    <w:bookmarkStart w:name="z2474" w:id="2275"/>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275"/>
    <w:bookmarkStart w:name="z2475" w:id="2276"/>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276"/>
    <w:bookmarkStart w:name="z2476" w:id="2277"/>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277"/>
    <w:bookmarkStart w:name="z2477" w:id="2278"/>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278"/>
    <w:bookmarkStart w:name="z2478" w:id="2279"/>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279"/>
    <w:p>
      <w:pPr>
        <w:spacing w:after="0"/>
        <w:ind w:left="0"/>
        <w:jc w:val="both"/>
      </w:pP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Start w:name="z2480" w:id="2280"/>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280"/>
    <w:bookmarkStart w:name="z2481" w:id="2281"/>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281"/>
    <w:bookmarkStart w:name="z2482" w:id="2282"/>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282"/>
    <w:bookmarkStart w:name="z2483" w:id="2283"/>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283"/>
    <w:bookmarkStart w:name="z2484" w:id="2284"/>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284"/>
    <w:bookmarkStart w:name="z2485" w:id="2285"/>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285"/>
    <w:bookmarkStart w:name="z2486" w:id="2286"/>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286"/>
    <w:bookmarkStart w:name="z2487" w:id="2287"/>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287"/>
    <w:bookmarkStart w:name="z2488" w:id="2288"/>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288"/>
    <w:p>
      <w:pPr>
        <w:spacing w:after="0"/>
        <w:ind w:left="0"/>
        <w:jc w:val="both"/>
      </w:pP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Start w:name="z2490" w:id="2289"/>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289"/>
    <w:bookmarkStart w:name="z2491" w:id="2290"/>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290"/>
    <w:bookmarkStart w:name="z2492" w:id="2291"/>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291"/>
    <w:bookmarkStart w:name="z2493" w:id="2292"/>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292"/>
    <w:bookmarkStart w:name="z2494" w:id="2293"/>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293"/>
    <w:bookmarkStart w:name="z2495" w:id="2294"/>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294"/>
    <w:bookmarkStart w:name="z2496" w:id="2295"/>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295"/>
    <w:bookmarkStart w:name="z2497" w:id="2296"/>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296"/>
    <w:bookmarkStart w:name="z2498" w:id="2297"/>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297"/>
    <w:bookmarkStart w:name="z2499" w:id="2298"/>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298"/>
    <w:bookmarkStart w:name="z2500" w:id="2299"/>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299"/>
    <w:p>
      <w:pPr>
        <w:spacing w:after="0"/>
        <w:ind w:left="0"/>
        <w:jc w:val="both"/>
      </w:pP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Start w:name="z2502" w:id="2300"/>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300"/>
    <w:bookmarkStart w:name="z2503" w:id="2301"/>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301"/>
    <w:bookmarkStart w:name="z2504" w:id="2302"/>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02"/>
    <w:p>
      <w:pPr>
        <w:spacing w:after="0"/>
        <w:ind w:left="0"/>
        <w:jc w:val="both"/>
      </w:pPr>
      <w:r>
        <w:rPr>
          <w:rFonts w:ascii="Times New Roman"/>
          <w:b/>
          <w:i w:val="false"/>
          <w:color w:val="000000"/>
          <w:sz w:val="28"/>
        </w:rPr>
        <w:t>176-бап. Психикалық, мінез-құлықтық бұзылушылықтары (аурулары) бар адамдарды динамикалық байқау</w:t>
      </w:r>
    </w:p>
    <w:bookmarkStart w:name="z2506" w:id="2303"/>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303"/>
    <w:bookmarkStart w:name="z2507" w:id="2304"/>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304"/>
    <w:bookmarkStart w:name="z2508" w:id="2305"/>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305"/>
    <w:bookmarkStart w:name="z2509" w:id="2306"/>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306"/>
    <w:bookmarkStart w:name="z2510" w:id="2307"/>
    <w:p>
      <w:pPr>
        <w:spacing w:after="0"/>
        <w:ind w:left="0"/>
        <w:jc w:val="left"/>
      </w:pPr>
      <w:r>
        <w:rPr>
          <w:rFonts w:ascii="Times New Roman"/>
          <w:b/>
          <w:i w:val="false"/>
          <w:color w:val="000000"/>
        </w:rPr>
        <w:t xml:space="preserve"> 2-параграф. Орфандық аурулар кезінде медициналық көмек көрсету</w:t>
      </w:r>
    </w:p>
    <w:bookmarkEnd w:id="2307"/>
    <w:p>
      <w:pPr>
        <w:spacing w:after="0"/>
        <w:ind w:left="0"/>
        <w:jc w:val="both"/>
      </w:pPr>
      <w:r>
        <w:rPr>
          <w:rFonts w:ascii="Times New Roman"/>
          <w:b/>
          <w:i w:val="false"/>
          <w:color w:val="000000"/>
          <w:sz w:val="28"/>
        </w:rPr>
        <w:t>177-бап. Орфандық аурулар кезінде медициналық көмек көрсету</w:t>
      </w:r>
    </w:p>
    <w:bookmarkStart w:name="z2512" w:id="2308"/>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308"/>
    <w:bookmarkStart w:name="z2513" w:id="2309"/>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309"/>
    <w:bookmarkStart w:name="z2514" w:id="2310"/>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310"/>
    <w:bookmarkStart w:name="z2515" w:id="2311"/>
    <w:p>
      <w:pPr>
        <w:spacing w:after="0"/>
        <w:ind w:left="0"/>
        <w:jc w:val="both"/>
      </w:pPr>
      <w:r>
        <w:rPr>
          <w:rFonts w:ascii="Times New Roman"/>
          <w:b w:val="false"/>
          <w:i w:val="false"/>
          <w:color w:val="000000"/>
          <w:sz w:val="28"/>
        </w:rPr>
        <w:t>
      1) Қазақстан Республикасында таралуы;</w:t>
      </w:r>
    </w:p>
    <w:bookmarkEnd w:id="2311"/>
    <w:bookmarkStart w:name="z2516" w:id="2312"/>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312"/>
    <w:bookmarkStart w:name="z2517" w:id="2313"/>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313"/>
    <w:bookmarkStart w:name="z2518" w:id="2314"/>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314"/>
    <w:bookmarkStart w:name="z2519" w:id="2315"/>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315"/>
    <w:bookmarkStart w:name="z2520" w:id="2316"/>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316"/>
    <w:bookmarkStart w:name="z2521" w:id="2317"/>
    <w:p>
      <w:pPr>
        <w:spacing w:after="0"/>
        <w:ind w:left="0"/>
        <w:jc w:val="left"/>
      </w:pPr>
      <w:r>
        <w:rPr>
          <w:rFonts w:ascii="Times New Roman"/>
          <w:b/>
          <w:i w:val="false"/>
          <w:color w:val="000000"/>
        </w:rPr>
        <w:t xml:space="preserve"> 21-тарау. УАҚЫТША БЕЙІМДЕУ ЖӘНЕ ДЕТОКСИКАЦИЯ ОРТАЛЫҚТАРЫ</w:t>
      </w:r>
    </w:p>
    <w:bookmarkEnd w:id="2317"/>
    <w:p>
      <w:pPr>
        <w:spacing w:after="0"/>
        <w:ind w:left="0"/>
        <w:jc w:val="both"/>
      </w:pPr>
      <w:r>
        <w:rPr>
          <w:rFonts w:ascii="Times New Roman"/>
          <w:b/>
          <w:i w:val="false"/>
          <w:color w:val="000000"/>
          <w:sz w:val="28"/>
        </w:rPr>
        <w:t>178-бап. Уақытша бейімдеу және детоксикация орталықтары</w:t>
      </w:r>
    </w:p>
    <w:bookmarkStart w:name="z2523" w:id="2318"/>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318"/>
    <w:bookmarkStart w:name="z2524" w:id="2319"/>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19"/>
    <w:p>
      <w:pPr>
        <w:spacing w:after="0"/>
        <w:ind w:left="0"/>
        <w:jc w:val="both"/>
      </w:pPr>
      <w:r>
        <w:rPr>
          <w:rFonts w:ascii="Times New Roman"/>
          <w:b/>
          <w:i w:val="false"/>
          <w:color w:val="000000"/>
          <w:sz w:val="28"/>
        </w:rPr>
        <w:t>179-бап. Адамдарды уақытша бейімдеу және детоксикация орталықтарына орналастыру негіздері</w:t>
      </w:r>
    </w:p>
    <w:bookmarkStart w:name="z2526" w:id="2320"/>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20"/>
    <w:p>
      <w:pPr>
        <w:spacing w:after="0"/>
        <w:ind w:left="0"/>
        <w:jc w:val="both"/>
      </w:pP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Start w:name="z2528" w:id="2321"/>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321"/>
    <w:bookmarkStart w:name="z2529" w:id="2322"/>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322"/>
    <w:bookmarkStart w:name="z2530" w:id="2323"/>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23"/>
    <w:p>
      <w:pPr>
        <w:spacing w:after="0"/>
        <w:ind w:left="0"/>
        <w:jc w:val="both"/>
      </w:pPr>
      <w:r>
        <w:rPr>
          <w:rFonts w:ascii="Times New Roman"/>
          <w:b/>
          <w:i w:val="false"/>
          <w:color w:val="000000"/>
          <w:sz w:val="28"/>
        </w:rPr>
        <w:t>181-бап. Уақытша бейімдеу және детоксикация орталықтарында ұстау режимі</w:t>
      </w:r>
    </w:p>
    <w:bookmarkStart w:name="z2532" w:id="2324"/>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324"/>
    <w:bookmarkStart w:name="z2533" w:id="2325"/>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325"/>
    <w:bookmarkStart w:name="z2534" w:id="2326"/>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326"/>
    <w:bookmarkStart w:name="z2535" w:id="2327"/>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27"/>
    <w:p>
      <w:pPr>
        <w:spacing w:after="0"/>
        <w:ind w:left="0"/>
        <w:jc w:val="both"/>
      </w:pP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Start w:name="z2537" w:id="2328"/>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328"/>
    <w:bookmarkStart w:name="z2538" w:id="2329"/>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329"/>
    <w:bookmarkStart w:name="z2539" w:id="2330"/>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330"/>
    <w:bookmarkStart w:name="z2540" w:id="2331"/>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331"/>
    <w:bookmarkStart w:name="z2541" w:id="2332"/>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332"/>
    <w:bookmarkStart w:name="z2542" w:id="2333"/>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33"/>
    <w:p>
      <w:pPr>
        <w:spacing w:after="0"/>
        <w:ind w:left="0"/>
        <w:jc w:val="both"/>
      </w:pPr>
      <w:r>
        <w:rPr>
          <w:rFonts w:ascii="Times New Roman"/>
          <w:b/>
          <w:i w:val="false"/>
          <w:color w:val="000000"/>
          <w:sz w:val="28"/>
        </w:rPr>
        <w:t>183-бап. Уақытша бейімдеу және детоксикация орталықтарына орналастырылған адамдарды босату</w:t>
      </w:r>
    </w:p>
    <w:bookmarkStart w:name="z2544" w:id="2334"/>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334"/>
    <w:bookmarkStart w:name="z2545" w:id="2335"/>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335"/>
    <w:bookmarkStart w:name="z2546" w:id="2336"/>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336"/>
    <w:bookmarkStart w:name="z2547" w:id="2337"/>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337"/>
    <w:bookmarkStart w:name="z2548" w:id="2338"/>
    <w:p>
      <w:pPr>
        <w:spacing w:after="0"/>
        <w:ind w:left="0"/>
        <w:jc w:val="left"/>
      </w:pPr>
      <w:r>
        <w:rPr>
          <w:rFonts w:ascii="Times New Roman"/>
          <w:b/>
          <w:i w:val="false"/>
          <w:color w:val="000000"/>
        </w:rPr>
        <w:t xml:space="preserve"> 22-тарау. ҰЛТТЫҚ АЛДЫН АЛУ ТЕТІГІ</w:t>
      </w:r>
    </w:p>
    <w:bookmarkEnd w:id="2338"/>
    <w:p>
      <w:pPr>
        <w:spacing w:after="0"/>
        <w:ind w:left="0"/>
        <w:jc w:val="both"/>
      </w:pPr>
      <w:r>
        <w:rPr>
          <w:rFonts w:ascii="Times New Roman"/>
          <w:b w:val="false"/>
          <w:i w:val="false"/>
          <w:color w:val="ff0000"/>
          <w:sz w:val="28"/>
        </w:rPr>
        <w:t xml:space="preserve">
      Ескерту. 22-тараудағы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184-бап. Ұлттық алдын алу тетігі</w:t>
      </w:r>
    </w:p>
    <w:bookmarkStart w:name="z2550" w:id="2339"/>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339"/>
    <w:bookmarkStart w:name="z2551" w:id="2340"/>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340"/>
    <w:bookmarkStart w:name="z2552" w:id="2341"/>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41"/>
    <w:bookmarkStart w:name="z2553" w:id="2342"/>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342"/>
    <w:bookmarkStart w:name="z2554" w:id="2343"/>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343"/>
    <w:p>
      <w:pPr>
        <w:spacing w:after="0"/>
        <w:ind w:left="0"/>
        <w:jc w:val="both"/>
      </w:pPr>
      <w:r>
        <w:rPr>
          <w:rFonts w:ascii="Times New Roman"/>
          <w:b/>
          <w:i w:val="false"/>
          <w:color w:val="000000"/>
          <w:sz w:val="28"/>
        </w:rPr>
        <w:t>185-бап. Үйлестіру кеңесі</w:t>
      </w:r>
    </w:p>
    <w:bookmarkStart w:name="z2556" w:id="2344"/>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жөнiндегi уәкiлдің жанынан Үйлестіру кеңесі құрылады.</w:t>
      </w:r>
    </w:p>
    <w:bookmarkEnd w:id="2344"/>
    <w:bookmarkStart w:name="z2557" w:id="2345"/>
    <w:p>
      <w:pPr>
        <w:spacing w:after="0"/>
        <w:ind w:left="0"/>
        <w:jc w:val="both"/>
      </w:pPr>
      <w:r>
        <w:rPr>
          <w:rFonts w:ascii="Times New Roman"/>
          <w:b w:val="false"/>
          <w:i w:val="false"/>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жөніндегі уәкіл құратын комиссия Қазақстан Республикасының азаматтары қатарынан сайлайды.</w:t>
      </w:r>
    </w:p>
    <w:bookmarkEnd w:id="2345"/>
    <w:bookmarkStart w:name="z2558" w:id="2346"/>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346"/>
    <w:bookmarkStart w:name="z2559" w:id="2347"/>
    <w:p>
      <w:pPr>
        <w:spacing w:after="0"/>
        <w:ind w:left="0"/>
        <w:jc w:val="both"/>
      </w:pPr>
      <w:r>
        <w:rPr>
          <w:rFonts w:ascii="Times New Roman"/>
          <w:b w:val="false"/>
          <w:i w:val="false"/>
          <w:color w:val="000000"/>
          <w:sz w:val="28"/>
        </w:rPr>
        <w:t>
      1) Қазақстан Республикасындағы Адам құқықтары жөнiндегi уәкiлдің жанындағы Үйлестіру кеңесі туралы ережені;</w:t>
      </w:r>
    </w:p>
    <w:bookmarkEnd w:id="2347"/>
    <w:bookmarkStart w:name="z2560" w:id="2348"/>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348"/>
    <w:bookmarkStart w:name="z2561" w:id="2349"/>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349"/>
    <w:bookmarkStart w:name="z2562" w:id="2350"/>
    <w:p>
      <w:pPr>
        <w:spacing w:after="0"/>
        <w:ind w:left="0"/>
        <w:jc w:val="both"/>
      </w:pPr>
      <w:r>
        <w:rPr>
          <w:rFonts w:ascii="Times New Roman"/>
          <w:b w:val="false"/>
          <w:i w:val="false"/>
          <w:color w:val="000000"/>
          <w:sz w:val="28"/>
        </w:rPr>
        <w:t>
      4) алдын ала бару жөніндегі әдістемелік ұсынымдарды;</w:t>
      </w:r>
    </w:p>
    <w:bookmarkEnd w:id="2350"/>
    <w:bookmarkStart w:name="z2563" w:id="2351"/>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351"/>
    <w:bookmarkStart w:name="z2564" w:id="2352"/>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52"/>
    <w:p>
      <w:pPr>
        <w:spacing w:after="0"/>
        <w:ind w:left="0"/>
        <w:jc w:val="both"/>
      </w:pPr>
      <w:r>
        <w:rPr>
          <w:rFonts w:ascii="Times New Roman"/>
          <w:b/>
          <w:i w:val="false"/>
          <w:color w:val="000000"/>
          <w:sz w:val="28"/>
        </w:rPr>
        <w:t>186-бап. Ұлттық алдын алу тетігінің қатысушыларына қойылатын талаптар</w:t>
      </w:r>
    </w:p>
    <w:bookmarkStart w:name="z2566" w:id="2353"/>
    <w:p>
      <w:pPr>
        <w:spacing w:after="0"/>
        <w:ind w:left="0"/>
        <w:jc w:val="both"/>
      </w:pPr>
      <w:r>
        <w:rPr>
          <w:rFonts w:ascii="Times New Roman"/>
          <w:b w:val="false"/>
          <w:i w:val="false"/>
          <w:color w:val="000000"/>
          <w:sz w:val="28"/>
        </w:rPr>
        <w:t>
      1. Мыналар:</w:t>
      </w:r>
    </w:p>
    <w:bookmarkEnd w:id="2353"/>
    <w:bookmarkStart w:name="z2567" w:id="2354"/>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354"/>
    <w:bookmarkStart w:name="z2568" w:id="2355"/>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355"/>
    <w:bookmarkStart w:name="z2569" w:id="2356"/>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356"/>
    <w:bookmarkStart w:name="z2570" w:id="2357"/>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357"/>
    <w:bookmarkStart w:name="z2571" w:id="2358"/>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358"/>
    <w:bookmarkStart w:name="z2572" w:id="2359"/>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359"/>
    <w:p>
      <w:pPr>
        <w:spacing w:after="0"/>
        <w:ind w:left="0"/>
        <w:jc w:val="both"/>
      </w:pPr>
      <w:r>
        <w:rPr>
          <w:rFonts w:ascii="Times New Roman"/>
          <w:b/>
          <w:i w:val="false"/>
          <w:color w:val="000000"/>
          <w:sz w:val="28"/>
        </w:rPr>
        <w:t>187-бап. Ұлттық алдын алу тетiгi қатысушысының құқықтары</w:t>
      </w:r>
    </w:p>
    <w:bookmarkStart w:name="z2574" w:id="2360"/>
    <w:p>
      <w:pPr>
        <w:spacing w:after="0"/>
        <w:ind w:left="0"/>
        <w:jc w:val="both"/>
      </w:pPr>
      <w:r>
        <w:rPr>
          <w:rFonts w:ascii="Times New Roman"/>
          <w:b w:val="false"/>
          <w:i w:val="false"/>
          <w:color w:val="000000"/>
          <w:sz w:val="28"/>
        </w:rPr>
        <w:t>
      1. Ұлттық алдын алу тетiгiнің қатысушысы:</w:t>
      </w:r>
    </w:p>
    <w:bookmarkEnd w:id="2360"/>
    <w:bookmarkStart w:name="z2575" w:id="2361"/>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361"/>
    <w:bookmarkStart w:name="z2576" w:id="2362"/>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362"/>
    <w:bookmarkStart w:name="z2577" w:id="2363"/>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363"/>
    <w:bookmarkStart w:name="z2578" w:id="2364"/>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364"/>
    <w:bookmarkStart w:name="z2579" w:id="2365"/>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365"/>
    <w:bookmarkStart w:name="z2580" w:id="2366"/>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366"/>
    <w:bookmarkStart w:name="z2581" w:id="2367"/>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367"/>
    <w:p>
      <w:pPr>
        <w:spacing w:after="0"/>
        <w:ind w:left="0"/>
        <w:jc w:val="both"/>
      </w:pPr>
      <w:r>
        <w:rPr>
          <w:rFonts w:ascii="Times New Roman"/>
          <w:b/>
          <w:i w:val="false"/>
          <w:color w:val="000000"/>
          <w:sz w:val="28"/>
        </w:rPr>
        <w:t>188-бап. Ұлттық алдын алу тетігі қатысушысының міндеттері</w:t>
      </w:r>
    </w:p>
    <w:bookmarkStart w:name="z2583" w:id="2368"/>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368"/>
    <w:bookmarkStart w:name="z2584" w:id="2369"/>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369"/>
    <w:bookmarkStart w:name="z2585" w:id="2370"/>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370"/>
    <w:bookmarkStart w:name="z2586" w:id="2371"/>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bookmarkEnd w:id="2371"/>
    <w:bookmarkStart w:name="z2587" w:id="2372"/>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bookmarkEnd w:id="2372"/>
    <w:bookmarkStart w:name="z2588" w:id="2373"/>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373"/>
    <w:bookmarkStart w:name="z2589" w:id="2374"/>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374"/>
    <w:p>
      <w:pPr>
        <w:spacing w:after="0"/>
        <w:ind w:left="0"/>
        <w:jc w:val="both"/>
      </w:pPr>
      <w:r>
        <w:rPr>
          <w:rFonts w:ascii="Times New Roman"/>
          <w:b/>
          <w:i w:val="false"/>
          <w:color w:val="000000"/>
          <w:sz w:val="28"/>
        </w:rPr>
        <w:t>189-бап. Ұлттық алдын алу тетiгi қатысушысының өкілеттігін тоқтату</w:t>
      </w:r>
    </w:p>
    <w:bookmarkStart w:name="z2591" w:id="2375"/>
    <w:p>
      <w:pPr>
        <w:spacing w:after="0"/>
        <w:ind w:left="0"/>
        <w:jc w:val="both"/>
      </w:pPr>
      <w:r>
        <w:rPr>
          <w:rFonts w:ascii="Times New Roman"/>
          <w:b w:val="false"/>
          <w:i w:val="false"/>
          <w:color w:val="000000"/>
          <w:sz w:val="28"/>
        </w:rPr>
        <w:t>
      Ұлттық алдын алу тетiгi қатысушысының өкілеттігі:</w:t>
      </w:r>
    </w:p>
    <w:bookmarkEnd w:id="2375"/>
    <w:bookmarkStart w:name="z2592" w:id="2376"/>
    <w:p>
      <w:pPr>
        <w:spacing w:after="0"/>
        <w:ind w:left="0"/>
        <w:jc w:val="both"/>
      </w:pPr>
      <w:r>
        <w:rPr>
          <w:rFonts w:ascii="Times New Roman"/>
          <w:b w:val="false"/>
          <w:i w:val="false"/>
          <w:color w:val="000000"/>
          <w:sz w:val="28"/>
        </w:rPr>
        <w:t>
      1) осы Кодекстің ережелері бұзылған;</w:t>
      </w:r>
    </w:p>
    <w:bookmarkEnd w:id="2376"/>
    <w:bookmarkStart w:name="z2593" w:id="2377"/>
    <w:p>
      <w:pPr>
        <w:spacing w:after="0"/>
        <w:ind w:left="0"/>
        <w:jc w:val="both"/>
      </w:pPr>
      <w:r>
        <w:rPr>
          <w:rFonts w:ascii="Times New Roman"/>
          <w:b w:val="false"/>
          <w:i w:val="false"/>
          <w:color w:val="000000"/>
          <w:sz w:val="28"/>
        </w:rPr>
        <w:t>
      2) өз өкілеттігін доғару туралы жазбаша өтініші;</w:t>
      </w:r>
    </w:p>
    <w:bookmarkEnd w:id="2377"/>
    <w:bookmarkStart w:name="z2594" w:id="2378"/>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378"/>
    <w:bookmarkStart w:name="z2595" w:id="2379"/>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379"/>
    <w:bookmarkStart w:name="z2596" w:id="2380"/>
    <w:p>
      <w:pPr>
        <w:spacing w:after="0"/>
        <w:ind w:left="0"/>
        <w:jc w:val="both"/>
      </w:pPr>
      <w:r>
        <w:rPr>
          <w:rFonts w:ascii="Times New Roman"/>
          <w:b w:val="false"/>
          <w:i w:val="false"/>
          <w:color w:val="000000"/>
          <w:sz w:val="28"/>
        </w:rPr>
        <w:t>
      5) Қазақстан Республикасының азаматтығын жоғалтқан;</w:t>
      </w:r>
    </w:p>
    <w:bookmarkEnd w:id="2380"/>
    <w:bookmarkStart w:name="z2597" w:id="2381"/>
    <w:p>
      <w:pPr>
        <w:spacing w:after="0"/>
        <w:ind w:left="0"/>
        <w:jc w:val="both"/>
      </w:pPr>
      <w:r>
        <w:rPr>
          <w:rFonts w:ascii="Times New Roman"/>
          <w:b w:val="false"/>
          <w:i w:val="false"/>
          <w:color w:val="000000"/>
          <w:sz w:val="28"/>
        </w:rPr>
        <w:t>
      6) соттың айыптау үкімі заңды күшіне енген;</w:t>
      </w:r>
    </w:p>
    <w:bookmarkEnd w:id="2381"/>
    <w:bookmarkStart w:name="z2598" w:id="2382"/>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382"/>
    <w:p>
      <w:pPr>
        <w:spacing w:after="0"/>
        <w:ind w:left="0"/>
        <w:jc w:val="both"/>
      </w:pPr>
      <w:r>
        <w:rPr>
          <w:rFonts w:ascii="Times New Roman"/>
          <w:b/>
          <w:i w:val="false"/>
          <w:color w:val="000000"/>
          <w:sz w:val="28"/>
        </w:rPr>
        <w:t>190-бап. Алдын ала барудың түрлері мен мерзімділігі</w:t>
      </w:r>
    </w:p>
    <w:bookmarkStart w:name="z2600" w:id="2383"/>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383"/>
    <w:bookmarkStart w:name="z2601" w:id="2384"/>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384"/>
    <w:bookmarkStart w:name="z2602" w:id="2385"/>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385"/>
    <w:bookmarkStart w:name="z2603" w:id="2386"/>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386"/>
    <w:bookmarkStart w:name="z2604" w:id="2387"/>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387"/>
    <w:p>
      <w:pPr>
        <w:spacing w:after="0"/>
        <w:ind w:left="0"/>
        <w:jc w:val="both"/>
      </w:pPr>
      <w:r>
        <w:rPr>
          <w:rFonts w:ascii="Times New Roman"/>
          <w:b/>
          <w:i w:val="false"/>
          <w:color w:val="000000"/>
          <w:sz w:val="28"/>
        </w:rPr>
        <w:t>191-бап. Алдын ала бару тәртібі</w:t>
      </w:r>
    </w:p>
    <w:bookmarkStart w:name="z2606" w:id="2388"/>
    <w:p>
      <w:pPr>
        <w:spacing w:after="0"/>
        <w:ind w:left="0"/>
        <w:jc w:val="both"/>
      </w:pPr>
      <w:r>
        <w:rPr>
          <w:rFonts w:ascii="Times New Roman"/>
          <w:b w:val="false"/>
          <w:i w:val="false"/>
          <w:color w:val="000000"/>
          <w:sz w:val="28"/>
        </w:rPr>
        <w:t>
      1. Алдын ала баруды Үйлестіру кеңесі 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388"/>
    <w:bookmarkStart w:name="z2607" w:id="2389"/>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389"/>
    <w:bookmarkStart w:name="z2608" w:id="2390"/>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Қазақстан Республикасындағы Адам құқықтары жөніндегі уәкілге жазбаша ақпарат береді.</w:t>
      </w:r>
    </w:p>
    <w:bookmarkEnd w:id="2390"/>
    <w:bookmarkStart w:name="z2609" w:id="2391"/>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391"/>
    <w:p>
      <w:pPr>
        <w:spacing w:after="0"/>
        <w:ind w:left="0"/>
        <w:jc w:val="both"/>
      </w:pPr>
      <w:r>
        <w:rPr>
          <w:rFonts w:ascii="Times New Roman"/>
          <w:b/>
          <w:i w:val="false"/>
          <w:color w:val="000000"/>
          <w:sz w:val="28"/>
        </w:rPr>
        <w:t>192-бап. Ұлттық алдын алу тетiгi қатысушыларының жыл сайынғы жинақталған баяндамасы</w:t>
      </w:r>
    </w:p>
    <w:bookmarkStart w:name="z2611" w:id="2392"/>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392"/>
    <w:bookmarkStart w:name="z2612" w:id="2393"/>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393"/>
    <w:bookmarkStart w:name="z2613" w:id="2394"/>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394"/>
    <w:bookmarkStart w:name="z2614" w:id="2395"/>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395"/>
    <w:bookmarkStart w:name="z2615" w:id="2396"/>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396"/>
    <w:bookmarkStart w:name="z2616" w:id="2397"/>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жөнiндегi уәкiлдің интернет-ресурсында орналастырылады.</w:t>
      </w:r>
    </w:p>
    <w:bookmarkEnd w:id="2397"/>
    <w:p>
      <w:pPr>
        <w:spacing w:after="0"/>
        <w:ind w:left="0"/>
        <w:jc w:val="both"/>
      </w:pPr>
      <w:r>
        <w:rPr>
          <w:rFonts w:ascii="Times New Roman"/>
          <w:b/>
          <w:i w:val="false"/>
          <w:color w:val="000000"/>
          <w:sz w:val="28"/>
        </w:rPr>
        <w:t>193-бап. Құпиялылық</w:t>
      </w:r>
    </w:p>
    <w:bookmarkStart w:name="z2618" w:id="2398"/>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398"/>
    <w:bookmarkStart w:name="z2619" w:id="2399"/>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399"/>
    <w:p>
      <w:pPr>
        <w:spacing w:after="0"/>
        <w:ind w:left="0"/>
        <w:jc w:val="both"/>
      </w:pP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Start w:name="z2621" w:id="2400"/>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400"/>
    <w:bookmarkStart w:name="z2622" w:id="2401"/>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401"/>
    <w:bookmarkStart w:name="z2623" w:id="2402"/>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402"/>
    <w:bookmarkStart w:name="z2624" w:id="2403"/>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403"/>
    <w:bookmarkStart w:name="z2625" w:id="2404"/>
    <w:p>
      <w:pPr>
        <w:spacing w:after="0"/>
        <w:ind w:left="0"/>
        <w:jc w:val="both"/>
      </w:pPr>
      <w:r>
        <w:rPr>
          <w:rFonts w:ascii="Times New Roman"/>
          <w:b w:val="false"/>
          <w:i w:val="false"/>
          <w:color w:val="000000"/>
          <w:sz w:val="28"/>
        </w:rPr>
        <w:t>
      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404"/>
    <w:bookmarkStart w:name="z2626" w:id="2405"/>
    <w:p>
      <w:pPr>
        <w:spacing w:after="0"/>
        <w:ind w:left="0"/>
        <w:jc w:val="left"/>
      </w:pPr>
      <w:r>
        <w:rPr>
          <w:rFonts w:ascii="Times New Roman"/>
          <w:b/>
          <w:i w:val="false"/>
          <w:color w:val="000000"/>
        </w:rPr>
        <w:t xml:space="preserve"> 23-тарау. МЕДИЦИНАЛЫҚ КӨМЕКТІҢ КӨЛЕМІ</w:t>
      </w:r>
    </w:p>
    <w:bookmarkEnd w:id="2405"/>
    <w:p>
      <w:pPr>
        <w:spacing w:after="0"/>
        <w:ind w:left="0"/>
        <w:jc w:val="both"/>
      </w:pPr>
      <w:r>
        <w:rPr>
          <w:rFonts w:ascii="Times New Roman"/>
          <w:b/>
          <w:i w:val="false"/>
          <w:color w:val="000000"/>
          <w:sz w:val="28"/>
        </w:rPr>
        <w:t>195-бап. Медициналық көмектің көлемі</w:t>
      </w:r>
    </w:p>
    <w:bookmarkStart w:name="z2628" w:id="2406"/>
    <w:p>
      <w:pPr>
        <w:spacing w:after="0"/>
        <w:ind w:left="0"/>
        <w:jc w:val="both"/>
      </w:pPr>
      <w:r>
        <w:rPr>
          <w:rFonts w:ascii="Times New Roman"/>
          <w:b w:val="false"/>
          <w:i w:val="false"/>
          <w:color w:val="000000"/>
          <w:sz w:val="28"/>
        </w:rPr>
        <w:t>
      Медициналық көмек мынадай көлемде ұсынылады:</w:t>
      </w:r>
    </w:p>
    <w:bookmarkEnd w:id="2406"/>
    <w:bookmarkStart w:name="z2629" w:id="240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407"/>
    <w:bookmarkStart w:name="z2630" w:id="2408"/>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408"/>
    <w:bookmarkStart w:name="z2631" w:id="2409"/>
    <w:p>
      <w:pPr>
        <w:spacing w:after="0"/>
        <w:ind w:left="0"/>
        <w:jc w:val="both"/>
      </w:pPr>
      <w:r>
        <w:rPr>
          <w:rFonts w:ascii="Times New Roman"/>
          <w:b w:val="false"/>
          <w:i w:val="false"/>
          <w:color w:val="000000"/>
          <w:sz w:val="28"/>
        </w:rPr>
        <w:t>
      3) медициналық көмектің:</w:t>
      </w:r>
    </w:p>
    <w:bookmarkEnd w:id="2409"/>
    <w:bookmarkStart w:name="z2632" w:id="2410"/>
    <w:p>
      <w:pPr>
        <w:spacing w:after="0"/>
        <w:ind w:left="0"/>
        <w:jc w:val="both"/>
      </w:pPr>
      <w:r>
        <w:rPr>
          <w:rFonts w:ascii="Times New Roman"/>
          <w:b w:val="false"/>
          <w:i w:val="false"/>
          <w:color w:val="000000"/>
          <w:sz w:val="28"/>
        </w:rPr>
        <w:t>
      жеке және заңды тұлғалардың жарналары есебінен көрсетілетін ерікті және (немесе) жүктелген медициналық сақтандыру шеңберінде;</w:t>
      </w:r>
    </w:p>
    <w:bookmarkEnd w:id="2410"/>
    <w:bookmarkStart w:name="z2633" w:id="2411"/>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411"/>
    <w:bookmarkStart w:name="z2634" w:id="2412"/>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12"/>
    <w:p>
      <w:pPr>
        <w:spacing w:after="0"/>
        <w:ind w:left="0"/>
        <w:jc w:val="both"/>
      </w:pPr>
      <w:r>
        <w:rPr>
          <w:rFonts w:ascii="Times New Roman"/>
          <w:b w:val="false"/>
          <w:i w:val="false"/>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және міндетті әлеуметтік медициналық сақтандыру жүйесінде медициналық көмек көрсету кепілдіктерінің бағдарламасын Қазақстан Республикасының Үкіметі жыл сайын үш жылдық кезеңге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Тегін медициналық көмектің кепілдік берілген көлемі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413"/>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413"/>
    <w:bookmarkStart w:name="z2638" w:id="2414"/>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Start w:name="z2640" w:id="2415"/>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415"/>
    <w:bookmarkStart w:name="z2641" w:id="2416"/>
    <w:p>
      <w:pPr>
        <w:spacing w:after="0"/>
        <w:ind w:left="0"/>
        <w:jc w:val="both"/>
      </w:pPr>
      <w:r>
        <w:rPr>
          <w:rFonts w:ascii="Times New Roman"/>
          <w:b w:val="false"/>
          <w:i w:val="false"/>
          <w:color w:val="000000"/>
          <w:sz w:val="28"/>
        </w:rPr>
        <w:t>
      1) жедел медициналық жәрдем;</w:t>
      </w:r>
    </w:p>
    <w:bookmarkEnd w:id="2416"/>
    <w:bookmarkStart w:name="z2642" w:id="2417"/>
    <w:p>
      <w:pPr>
        <w:spacing w:after="0"/>
        <w:ind w:left="0"/>
        <w:jc w:val="both"/>
      </w:pPr>
      <w:r>
        <w:rPr>
          <w:rFonts w:ascii="Times New Roman"/>
          <w:b w:val="false"/>
          <w:i w:val="false"/>
          <w:color w:val="000000"/>
          <w:sz w:val="28"/>
        </w:rPr>
        <w:t>
      2) медициналық-санитариялық алғашқы көмек;</w:t>
      </w:r>
    </w:p>
    <w:bookmarkEnd w:id="2417"/>
    <w:bookmarkStart w:name="z2643" w:id="2418"/>
    <w:p>
      <w:pPr>
        <w:spacing w:after="0"/>
        <w:ind w:left="0"/>
        <w:jc w:val="both"/>
      </w:pPr>
      <w:r>
        <w:rPr>
          <w:rFonts w:ascii="Times New Roman"/>
          <w:b w:val="false"/>
          <w:i w:val="false"/>
          <w:color w:val="000000"/>
          <w:sz w:val="28"/>
        </w:rPr>
        <w:t>
      3) мынадай:</w:t>
      </w:r>
    </w:p>
    <w:bookmarkEnd w:id="2418"/>
    <w:bookmarkStart w:name="z2644" w:id="2419"/>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419"/>
    <w:bookmarkStart w:name="z2645" w:id="2420"/>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420"/>
    <w:bookmarkStart w:name="z2646" w:id="2421"/>
    <w:p>
      <w:pPr>
        <w:spacing w:after="0"/>
        <w:ind w:left="0"/>
        <w:jc w:val="both"/>
      </w:pPr>
      <w:r>
        <w:rPr>
          <w:rFonts w:ascii="Times New Roman"/>
          <w:b w:val="false"/>
          <w:i w:val="false"/>
          <w:color w:val="000000"/>
          <w:sz w:val="28"/>
        </w:rPr>
        <w:t>
      әлеуметтік мәні бар аурулар кезінде;</w:t>
      </w:r>
    </w:p>
    <w:bookmarkEnd w:id="2421"/>
    <w:bookmarkStart w:name="z2647" w:id="2422"/>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422"/>
    <w:bookmarkStart w:name="z2648" w:id="2423"/>
    <w:p>
      <w:pPr>
        <w:spacing w:after="0"/>
        <w:ind w:left="0"/>
        <w:jc w:val="both"/>
      </w:pPr>
      <w:r>
        <w:rPr>
          <w:rFonts w:ascii="Times New Roman"/>
          <w:b w:val="false"/>
          <w:i w:val="false"/>
          <w:color w:val="000000"/>
          <w:sz w:val="28"/>
        </w:rPr>
        <w:t>
      4) мынадай:</w:t>
      </w:r>
    </w:p>
    <w:bookmarkEnd w:id="2423"/>
    <w:bookmarkStart w:name="z2649" w:id="2424"/>
    <w:p>
      <w:pPr>
        <w:spacing w:after="0"/>
        <w:ind w:left="0"/>
        <w:jc w:val="both"/>
      </w:pPr>
      <w:r>
        <w:rPr>
          <w:rFonts w:ascii="Times New Roman"/>
          <w:b w:val="false"/>
          <w:i w:val="false"/>
          <w:color w:val="000000"/>
          <w:sz w:val="28"/>
        </w:rPr>
        <w:t>
      әлеуметтік мәні бар аурулар кезінде;</w:t>
      </w:r>
    </w:p>
    <w:bookmarkEnd w:id="2424"/>
    <w:bookmarkStart w:name="z2650" w:id="2425"/>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425"/>
    <w:bookmarkStart w:name="z2651" w:id="2426"/>
    <w:p>
      <w:pPr>
        <w:spacing w:after="0"/>
        <w:ind w:left="0"/>
        <w:jc w:val="both"/>
      </w:pPr>
      <w:r>
        <w:rPr>
          <w:rFonts w:ascii="Times New Roman"/>
          <w:b w:val="false"/>
          <w:i w:val="false"/>
          <w:color w:val="000000"/>
          <w:sz w:val="28"/>
        </w:rPr>
        <w:t>
      5) мынадай:</w:t>
      </w:r>
    </w:p>
    <w:bookmarkEnd w:id="2426"/>
    <w:bookmarkStart w:name="z2652" w:id="2427"/>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427"/>
    <w:bookmarkStart w:name="z2653" w:id="2428"/>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428"/>
    <w:bookmarkStart w:name="z2654" w:id="2429"/>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429"/>
    <w:bookmarkStart w:name="z2655" w:id="2430"/>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430"/>
    <w:bookmarkStart w:name="z2656" w:id="2431"/>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431"/>
    <w:bookmarkStart w:name="z2657" w:id="2432"/>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432"/>
    <w:bookmarkStart w:name="z2658" w:id="2433"/>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433"/>
    <w:bookmarkStart w:name="z2659" w:id="2434"/>
    <w:p>
      <w:pPr>
        <w:spacing w:after="0"/>
        <w:ind w:left="0"/>
        <w:jc w:val="both"/>
      </w:pPr>
      <w:r>
        <w:rPr>
          <w:rFonts w:ascii="Times New Roman"/>
          <w:b w:val="false"/>
          <w:i w:val="false"/>
          <w:color w:val="000000"/>
          <w:sz w:val="28"/>
        </w:rPr>
        <w:t>
      9) патологиялық-анатомиялық диагностика;</w:t>
      </w:r>
    </w:p>
    <w:bookmarkEnd w:id="2434"/>
    <w:bookmarkStart w:name="z2660" w:id="2435"/>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435"/>
    <w:bookmarkStart w:name="z2661" w:id="2436"/>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436"/>
    <w:bookmarkStart w:name="z2662" w:id="2437"/>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437"/>
    <w:bookmarkStart w:name="z2663" w:id="2438"/>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438"/>
    <w:bookmarkStart w:name="z2664" w:id="2439"/>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439"/>
    <w:bookmarkStart w:name="z2665" w:id="2440"/>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440"/>
    <w:bookmarkStart w:name="z2666" w:id="2441"/>
    <w:p>
      <w:pPr>
        <w:spacing w:after="0"/>
        <w:ind w:left="0"/>
        <w:jc w:val="both"/>
      </w:pPr>
      <w:r>
        <w:rPr>
          <w:rFonts w:ascii="Times New Roman"/>
          <w:b w:val="false"/>
          <w:i w:val="false"/>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Тегін медициналық көмектің кепілдік берілген көлемін қалыптастыру қағидаттары</w:t>
      </w:r>
    </w:p>
    <w:bookmarkStart w:name="z2668" w:id="2442"/>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442"/>
    <w:bookmarkStart w:name="z2669" w:id="2443"/>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443"/>
    <w:bookmarkStart w:name="z2670" w:id="2444"/>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444"/>
    <w:bookmarkStart w:name="z2671" w:id="2445"/>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445"/>
    <w:bookmarkStart w:name="z2672" w:id="2446"/>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446"/>
    <w:bookmarkStart w:name="z2673" w:id="2447"/>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47"/>
    <w:p>
      <w:pPr>
        <w:spacing w:after="0"/>
        <w:ind w:left="0"/>
        <w:jc w:val="both"/>
      </w:pP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Start w:name="z2675" w:id="2448"/>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448"/>
    <w:bookmarkStart w:name="z2676" w:id="2449"/>
    <w:p>
      <w:pPr>
        <w:spacing w:after="0"/>
        <w:ind w:left="0"/>
        <w:jc w:val="both"/>
      </w:pPr>
      <w:r>
        <w:rPr>
          <w:rFonts w:ascii="Times New Roman"/>
          <w:b w:val="false"/>
          <w:i w:val="false"/>
          <w:color w:val="000000"/>
          <w:sz w:val="28"/>
        </w:rPr>
        <w:t>
      1) аурулардың диагностикасы және оларды емдеу;</w:t>
      </w:r>
    </w:p>
    <w:bookmarkEnd w:id="2449"/>
    <w:bookmarkStart w:name="z2677" w:id="2450"/>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450"/>
    <w:bookmarkStart w:name="z2678" w:id="2451"/>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451"/>
    <w:bookmarkStart w:name="z2679" w:id="2452"/>
    <w:p>
      <w:pPr>
        <w:spacing w:after="0"/>
        <w:ind w:left="0"/>
        <w:jc w:val="both"/>
      </w:pPr>
      <w:r>
        <w:rPr>
          <w:rFonts w:ascii="Times New Roman"/>
          <w:b w:val="false"/>
          <w:i w:val="false"/>
          <w:color w:val="000000"/>
          <w:sz w:val="28"/>
        </w:rPr>
        <w:t>
      4) жүктілік және босану кезіндегі медициналық күтім;</w:t>
      </w:r>
    </w:p>
    <w:bookmarkEnd w:id="2452"/>
    <w:bookmarkStart w:name="z2680" w:id="2453"/>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453"/>
    <w:bookmarkStart w:name="z2681" w:id="2454"/>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454"/>
    <w:p>
      <w:pPr>
        <w:spacing w:after="0"/>
        <w:ind w:left="0"/>
        <w:jc w:val="both"/>
      </w:pPr>
      <w:r>
        <w:rPr>
          <w:rFonts w:ascii="Times New Roman"/>
          <w:b/>
          <w:i w:val="false"/>
          <w:color w:val="000000"/>
          <w:sz w:val="28"/>
        </w:rPr>
        <w:t>199-бап. Денсаулық сақтау саласындағы ең төмен әлеуметтік стандарттар</w:t>
      </w:r>
    </w:p>
    <w:bookmarkStart w:name="z2683" w:id="2455"/>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455"/>
    <w:p>
      <w:pPr>
        <w:spacing w:after="0"/>
        <w:ind w:left="0"/>
        <w:jc w:val="both"/>
      </w:pPr>
      <w:r>
        <w:rPr>
          <w:rFonts w:ascii="Times New Roman"/>
          <w:b/>
          <w:i w:val="false"/>
          <w:color w:val="000000"/>
          <w:sz w:val="28"/>
        </w:rPr>
        <w:t>200-бап. Міндетті әлеуметтік медициналық сақтандыру жүйесіндегі медициналық көмек</w:t>
      </w:r>
    </w:p>
    <w:bookmarkStart w:name="z2685" w:id="2456"/>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456"/>
    <w:bookmarkStart w:name="z2686" w:id="2457"/>
    <w:p>
      <w:pPr>
        <w:spacing w:after="0"/>
        <w:ind w:left="0"/>
        <w:jc w:val="both"/>
      </w:pPr>
      <w:r>
        <w:rPr>
          <w:rFonts w:ascii="Times New Roman"/>
          <w:b w:val="false"/>
          <w:i w:val="false"/>
          <w:color w:val="000000"/>
          <w:sz w:val="28"/>
        </w:rPr>
        <w:t>
      1) мыналарды:</w:t>
      </w:r>
    </w:p>
    <w:bookmarkEnd w:id="2457"/>
    <w:bookmarkStart w:name="z2687" w:id="2458"/>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458"/>
    <w:bookmarkStart w:name="z2688" w:id="2459"/>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459"/>
    <w:bookmarkStart w:name="z2689" w:id="2460"/>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460"/>
    <w:bookmarkStart w:name="z2690" w:id="2461"/>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461"/>
    <w:bookmarkStart w:name="z2691" w:id="2462"/>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462"/>
    <w:bookmarkStart w:name="z2692" w:id="2463"/>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463"/>
    <w:bookmarkStart w:name="z2693" w:id="2464"/>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64"/>
    <w:bookmarkStart w:name="z2694" w:id="2465"/>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65"/>
    <w:bookmarkStart w:name="z2695" w:id="2466"/>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466"/>
    <w:bookmarkStart w:name="z2696" w:id="2467"/>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467"/>
    <w:bookmarkStart w:name="z2697" w:id="2468"/>
    <w:p>
      <w:pPr>
        <w:spacing w:after="0"/>
        <w:ind w:left="0"/>
        <w:jc w:val="both"/>
      </w:pPr>
      <w:r>
        <w:rPr>
          <w:rFonts w:ascii="Times New Roman"/>
          <w:b w:val="false"/>
          <w:i w:val="false"/>
          <w:color w:val="000000"/>
          <w:sz w:val="28"/>
        </w:rPr>
        <w:t>
      6) патологиялық-анатомиялық диагностика;</w:t>
      </w:r>
    </w:p>
    <w:bookmarkEnd w:id="2468"/>
    <w:bookmarkStart w:name="z2698" w:id="2469"/>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469"/>
    <w:bookmarkStart w:name="z2699" w:id="2470"/>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470"/>
    <w:bookmarkStart w:name="z2700" w:id="2471"/>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471"/>
    <w:bookmarkStart w:name="z2701" w:id="2472"/>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472"/>
    <w:bookmarkStart w:name="z2702" w:id="2473"/>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473"/>
    <w:p>
      <w:pPr>
        <w:spacing w:after="0"/>
        <w:ind w:left="0"/>
        <w:jc w:val="both"/>
      </w:pPr>
      <w:r>
        <w:rPr>
          <w:rFonts w:ascii="Times New Roman"/>
          <w:b/>
          <w:i w:val="false"/>
          <w:color w:val="000000"/>
          <w:sz w:val="28"/>
        </w:rPr>
        <w:t>201-бап. Ерікті медициналық сақтандыру шеңберіндегі медициналық көмек</w:t>
      </w:r>
    </w:p>
    <w:bookmarkStart w:name="z2704" w:id="2474"/>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474"/>
    <w:bookmarkStart w:name="z2705" w:id="2475"/>
    <w:p>
      <w:pPr>
        <w:spacing w:after="0"/>
        <w:ind w:left="0"/>
        <w:jc w:val="both"/>
      </w:pPr>
      <w:r>
        <w:rPr>
          <w:rFonts w:ascii="Times New Roman"/>
          <w:b w:val="false"/>
          <w:i w:val="false"/>
          <w:color w:val="000000"/>
          <w:sz w:val="28"/>
        </w:rPr>
        <w:t>
      Ерікті медициналық сақтандыру бағдарламасында:</w:t>
      </w:r>
    </w:p>
    <w:bookmarkEnd w:id="2475"/>
    <w:bookmarkStart w:name="z2706" w:id="2476"/>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476"/>
    <w:bookmarkStart w:name="z2707" w:id="2477"/>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477"/>
    <w:bookmarkStart w:name="z2708" w:id="2478"/>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478"/>
    <w:p>
      <w:pPr>
        <w:spacing w:after="0"/>
        <w:ind w:left="0"/>
        <w:jc w:val="both"/>
      </w:pPr>
      <w:r>
        <w:rPr>
          <w:rFonts w:ascii="Times New Roman"/>
          <w:b/>
          <w:i w:val="false"/>
          <w:color w:val="000000"/>
          <w:sz w:val="28"/>
        </w:rPr>
        <w:t>201-1-бап. Жүктелген медициналық сақтандыру шеңберіндегі медициналық көмек</w:t>
      </w:r>
    </w:p>
    <w:bookmarkStart w:name="z3606" w:id="2479"/>
    <w:p>
      <w:pPr>
        <w:spacing w:after="0"/>
        <w:ind w:left="0"/>
        <w:jc w:val="both"/>
      </w:pPr>
      <w:r>
        <w:rPr>
          <w:rFonts w:ascii="Times New Roman"/>
          <w:b w:val="false"/>
          <w:i w:val="false"/>
          <w:color w:val="000000"/>
          <w:sz w:val="28"/>
        </w:rPr>
        <w:t>
      1. Жүктелген медициналық сақтандыру "Халықтың көші-қоны туралы" Қазақстан Республикасының Заңына және Қазақстан Республикасы ратификациялаған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қадағалау жөніндегі уәкілетті органмен келісу бойынша уәкілетті орган бекіткен жүктелген медициналық сақтандырудың үлгілік шартында айқындалған талаптарда медициналық көрсетілетін қызметтерді алуға мүмкіндік беретін медициналық сақтандыру түрі болып табылады.</w:t>
      </w:r>
    </w:p>
    <w:bookmarkEnd w:id="2479"/>
    <w:bookmarkStart w:name="z3607" w:id="2480"/>
    <w:p>
      <w:pPr>
        <w:spacing w:after="0"/>
        <w:ind w:left="0"/>
        <w:jc w:val="both"/>
      </w:pPr>
      <w:r>
        <w:rPr>
          <w:rFonts w:ascii="Times New Roman"/>
          <w:b w:val="false"/>
          <w:i w:val="false"/>
          <w:color w:val="000000"/>
          <w:sz w:val="28"/>
        </w:rPr>
        <w:t>
      2. Жүктелген медициналық сақтандырудың үлгі шартында айқындалған сақтандыру жағдайының басталуы 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объектісі болып табылады.</w:t>
      </w:r>
    </w:p>
    <w:bookmarkEnd w:id="2480"/>
    <w:bookmarkStart w:name="z3608" w:id="2481"/>
    <w:p>
      <w:pPr>
        <w:spacing w:after="0"/>
        <w:ind w:left="0"/>
        <w:jc w:val="both"/>
      </w:pPr>
      <w:r>
        <w:rPr>
          <w:rFonts w:ascii="Times New Roman"/>
          <w:b w:val="false"/>
          <w:i w:val="false"/>
          <w:color w:val="000000"/>
          <w:sz w:val="28"/>
        </w:rPr>
        <w:t>
      3. Сақтандырылған адамның медициналық ұйымдарға жүгіну қажеттілігіне алып келген денсаулық жағдайының нашарлау ықтималдығы сақтандыру тәуекелі деп танылады.</w:t>
      </w:r>
    </w:p>
    <w:bookmarkEnd w:id="2481"/>
    <w:bookmarkStart w:name="z3609" w:id="2482"/>
    <w:p>
      <w:pPr>
        <w:spacing w:after="0"/>
        <w:ind w:left="0"/>
        <w:jc w:val="both"/>
      </w:pPr>
      <w:r>
        <w:rPr>
          <w:rFonts w:ascii="Times New Roman"/>
          <w:b w:val="false"/>
          <w:i w:val="false"/>
          <w:color w:val="000000"/>
          <w:sz w:val="28"/>
        </w:rPr>
        <w:t>
      4. Сақтандырылған адамның денсаулық жағдайының нашарлауы және медициналық ұйымда соған байланысты медициналық көмек:</w:t>
      </w:r>
    </w:p>
    <w:bookmarkEnd w:id="2482"/>
    <w:bookmarkStart w:name="z3610" w:id="2483"/>
    <w:p>
      <w:pPr>
        <w:spacing w:after="0"/>
        <w:ind w:left="0"/>
        <w:jc w:val="both"/>
      </w:pPr>
      <w:r>
        <w:rPr>
          <w:rFonts w:ascii="Times New Roman"/>
          <w:b w:val="false"/>
          <w:i w:val="false"/>
          <w:color w:val="000000"/>
          <w:sz w:val="28"/>
        </w:rPr>
        <w:t>
      1) медициналық-санитариялық алғашқы көмек;</w:t>
      </w:r>
    </w:p>
    <w:bookmarkEnd w:id="2483"/>
    <w:bookmarkStart w:name="z3611" w:id="2484"/>
    <w:p>
      <w:pPr>
        <w:spacing w:after="0"/>
        <w:ind w:left="0"/>
        <w:jc w:val="both"/>
      </w:pPr>
      <w:r>
        <w:rPr>
          <w:rFonts w:ascii="Times New Roman"/>
          <w:b w:val="false"/>
          <w:i w:val="false"/>
          <w:color w:val="000000"/>
          <w:sz w:val="28"/>
        </w:rPr>
        <w:t>
      2) шұғыл нысанда стационарлық жағдайларда мамандандырылған медициналық көмек алуы жүктелген медициналық сақтандыру кезіндегі сақтандыру жағдайы болып табылады.</w:t>
      </w:r>
    </w:p>
    <w:bookmarkEnd w:id="2484"/>
    <w:p>
      <w:pPr>
        <w:spacing w:after="0"/>
        <w:ind w:left="0"/>
        <w:jc w:val="both"/>
      </w:pPr>
      <w:r>
        <w:rPr>
          <w:rFonts w:ascii="Times New Roman"/>
          <w:b w:val="false"/>
          <w:i w:val="false"/>
          <w:color w:val="000000"/>
          <w:sz w:val="28"/>
        </w:rPr>
        <w:t>
      Жүктелген медициналық сақтандыру кезіндегі медициналық көмектің ең аз тізбесін уәкілетті орган айқындайды.</w:t>
      </w:r>
    </w:p>
    <w:bookmarkStart w:name="z3612" w:id="2485"/>
    <w:p>
      <w:pPr>
        <w:spacing w:after="0"/>
        <w:ind w:left="0"/>
        <w:jc w:val="both"/>
      </w:pPr>
      <w:r>
        <w:rPr>
          <w:rFonts w:ascii="Times New Roman"/>
          <w:b w:val="false"/>
          <w:i w:val="false"/>
          <w:color w:val="000000"/>
          <w:sz w:val="28"/>
        </w:rPr>
        <w:t>
      5. Жүктелген медициналық сақтандыру шарты бойынша сақтандыру сомасының мөлшері тараптар келісімінің талаптарында айқындалады және тиісті қаржы жылына арналған республикалық бюджет туралы заңда белгіленген айлық есептік көрсеткіштерде айқындалатын мөлшерден кем болмауға тиіс:</w:t>
      </w:r>
    </w:p>
    <w:bookmarkEnd w:id="2485"/>
    <w:bookmarkStart w:name="z3613" w:id="2486"/>
    <w:p>
      <w:pPr>
        <w:spacing w:after="0"/>
        <w:ind w:left="0"/>
        <w:jc w:val="both"/>
      </w:pPr>
      <w:r>
        <w:rPr>
          <w:rFonts w:ascii="Times New Roman"/>
          <w:b w:val="false"/>
          <w:i w:val="false"/>
          <w:color w:val="000000"/>
          <w:sz w:val="28"/>
        </w:rPr>
        <w:t>
      1) медициналық-санитариялық алғашқы көмек көрсету үшін – кемінде елу айлық есептік көрсеткіш;</w:t>
      </w:r>
    </w:p>
    <w:bookmarkEnd w:id="2486"/>
    <w:bookmarkStart w:name="z3614" w:id="2487"/>
    <w:p>
      <w:pPr>
        <w:spacing w:after="0"/>
        <w:ind w:left="0"/>
        <w:jc w:val="both"/>
      </w:pPr>
      <w:r>
        <w:rPr>
          <w:rFonts w:ascii="Times New Roman"/>
          <w:b w:val="false"/>
          <w:i w:val="false"/>
          <w:color w:val="000000"/>
          <w:sz w:val="28"/>
        </w:rPr>
        <w:t>
      2) стационарлық жағдайларда мамандандырылған медициналық көмек көрсету үшін – кемінде бір жүз айлық есептік көрсеткіш.</w:t>
      </w:r>
    </w:p>
    <w:bookmarkEnd w:id="2487"/>
    <w:bookmarkStart w:name="z3615" w:id="2488"/>
    <w:p>
      <w:pPr>
        <w:spacing w:after="0"/>
        <w:ind w:left="0"/>
        <w:jc w:val="both"/>
      </w:pPr>
      <w:r>
        <w:rPr>
          <w:rFonts w:ascii="Times New Roman"/>
          <w:b w:val="false"/>
          <w:i w:val="false"/>
          <w:color w:val="000000"/>
          <w:sz w:val="28"/>
        </w:rPr>
        <w:t>
      6. Жүктелген медициналық сақтандырудың өзге де талаптары жүктелген медициналық сақтандырудың үлгілік шартында айқындалады және белгіленеді.</w:t>
      </w:r>
    </w:p>
    <w:bookmarkEnd w:id="2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201-1-баппен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Ақылы қызметтер көрсету және өзге де көздер есебінен ұсынылатын медициналық көмек</w:t>
      </w:r>
    </w:p>
    <w:bookmarkStart w:name="z2710" w:id="2489"/>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489"/>
    <w:bookmarkStart w:name="z2711" w:id="2490"/>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490"/>
    <w:bookmarkStart w:name="z2712" w:id="2491"/>
    <w:p>
      <w:pPr>
        <w:spacing w:after="0"/>
        <w:ind w:left="0"/>
        <w:jc w:val="both"/>
      </w:pPr>
      <w:r>
        <w:rPr>
          <w:rFonts w:ascii="Times New Roman"/>
          <w:b w:val="false"/>
          <w:i w:val="false"/>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bookmarkEnd w:id="2491"/>
    <w:bookmarkStart w:name="z2713" w:id="2492"/>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492"/>
    <w:bookmarkStart w:name="z2714" w:id="2493"/>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493"/>
    <w:bookmarkStart w:name="z2715" w:id="2494"/>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494"/>
    <w:bookmarkStart w:name="z2716" w:id="2495"/>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495"/>
    <w:bookmarkStart w:name="z2717" w:id="2496"/>
    <w:p>
      <w:pPr>
        <w:spacing w:after="0"/>
        <w:ind w:left="0"/>
        <w:jc w:val="both"/>
      </w:pPr>
      <w:r>
        <w:rPr>
          <w:rFonts w:ascii="Times New Roman"/>
          <w:b w:val="false"/>
          <w:i w:val="false"/>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496"/>
    <w:bookmarkStart w:name="z2718" w:id="2497"/>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497"/>
    <w:bookmarkStart w:name="z2719" w:id="2498"/>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498"/>
    <w:bookmarkStart w:name="z2720" w:id="2499"/>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499"/>
    <w:bookmarkStart w:name="z2721" w:id="2500"/>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500"/>
    <w:bookmarkStart w:name="z2722" w:id="2501"/>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501"/>
    <w:bookmarkStart w:name="z2723" w:id="2502"/>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502"/>
    <w:bookmarkStart w:name="z2724" w:id="2503"/>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503"/>
    <w:bookmarkStart w:name="z2725" w:id="2504"/>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504"/>
    <w:bookmarkStart w:name="z2726" w:id="2505"/>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505"/>
    <w:bookmarkStart w:name="z2727" w:id="2506"/>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28" w:id="2507"/>
    <w:p>
      <w:pPr>
        <w:spacing w:after="0"/>
        <w:ind w:left="0"/>
        <w:jc w:val="left"/>
      </w:pPr>
      <w:r>
        <w:rPr>
          <w:rFonts w:ascii="Times New Roman"/>
          <w:b/>
          <w:i w:val="false"/>
          <w:color w:val="000000"/>
        </w:rPr>
        <w:t xml:space="preserve"> 24-тарау. ДОНОРЛЫҚ ЖӘНЕ ТРАНСПЛАНТАТТАУ</w:t>
      </w:r>
    </w:p>
    <w:bookmarkEnd w:id="2507"/>
    <w:bookmarkStart w:name="z2729" w:id="2508"/>
    <w:p>
      <w:pPr>
        <w:spacing w:after="0"/>
        <w:ind w:left="0"/>
        <w:jc w:val="left"/>
      </w:pPr>
      <w:r>
        <w:rPr>
          <w:rFonts w:ascii="Times New Roman"/>
          <w:b/>
          <w:i w:val="false"/>
          <w:color w:val="000000"/>
        </w:rPr>
        <w:t xml:space="preserve"> 1-параграф. Қан мен оның компоненттерінің донорлығы</w:t>
      </w:r>
    </w:p>
    <w:bookmarkEnd w:id="2508"/>
    <w:p>
      <w:pPr>
        <w:spacing w:after="0"/>
        <w:ind w:left="0"/>
        <w:jc w:val="both"/>
      </w:pPr>
      <w:r>
        <w:rPr>
          <w:rFonts w:ascii="Times New Roman"/>
          <w:b/>
          <w:i w:val="false"/>
          <w:color w:val="000000"/>
          <w:sz w:val="28"/>
        </w:rPr>
        <w:t>203-бап. Донорлық, қанды, оның компоненттерін дайындау және қан препараттарын өндіру</w:t>
      </w:r>
    </w:p>
    <w:bookmarkStart w:name="z2731" w:id="2509"/>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509"/>
    <w:bookmarkStart w:name="z2732" w:id="2510"/>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510"/>
    <w:bookmarkStart w:name="z2733" w:id="2511"/>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511"/>
    <w:bookmarkStart w:name="z2734" w:id="2512"/>
    <w:p>
      <w:pPr>
        <w:spacing w:after="0"/>
        <w:ind w:left="0"/>
        <w:jc w:val="both"/>
      </w:pPr>
      <w:r>
        <w:rPr>
          <w:rFonts w:ascii="Times New Roman"/>
          <w:b w:val="false"/>
          <w:i w:val="false"/>
          <w:color w:val="000000"/>
          <w:sz w:val="28"/>
        </w:rPr>
        <w:t>
      3. Қанды, оның компоненттерін дайындау процесі:</w:t>
      </w:r>
    </w:p>
    <w:bookmarkEnd w:id="2512"/>
    <w:bookmarkStart w:name="z2735" w:id="2513"/>
    <w:p>
      <w:pPr>
        <w:spacing w:after="0"/>
        <w:ind w:left="0"/>
        <w:jc w:val="both"/>
      </w:pPr>
      <w:r>
        <w:rPr>
          <w:rFonts w:ascii="Times New Roman"/>
          <w:b w:val="false"/>
          <w:i w:val="false"/>
          <w:color w:val="000000"/>
          <w:sz w:val="28"/>
        </w:rPr>
        <w:t>
      1) донорлық қанды алу процесі болып табылатын қанды;</w:t>
      </w:r>
    </w:p>
    <w:bookmarkEnd w:id="2513"/>
    <w:bookmarkStart w:name="z2736" w:id="2514"/>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514"/>
    <w:bookmarkStart w:name="z2737" w:id="2515"/>
    <w:p>
      <w:pPr>
        <w:spacing w:after="0"/>
        <w:ind w:left="0"/>
        <w:jc w:val="both"/>
      </w:pPr>
      <w:r>
        <w:rPr>
          <w:rFonts w:ascii="Times New Roman"/>
          <w:b w:val="false"/>
          <w:i w:val="false"/>
          <w:color w:val="000000"/>
          <w:sz w:val="28"/>
        </w:rPr>
        <w:t>
      4. Қанды дайындау мен қайта өңдеу процесінде:</w:t>
      </w:r>
    </w:p>
    <w:bookmarkEnd w:id="2515"/>
    <w:bookmarkStart w:name="z2738" w:id="2516"/>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516"/>
    <w:bookmarkStart w:name="z2739" w:id="2517"/>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517"/>
    <w:p>
      <w:pPr>
        <w:spacing w:after="0"/>
        <w:ind w:left="0"/>
        <w:jc w:val="both"/>
      </w:pP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Start w:name="z2741" w:id="2518"/>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518"/>
    <w:bookmarkStart w:name="z2742" w:id="2519"/>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519"/>
    <w:bookmarkStart w:name="z2743" w:id="2520"/>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520"/>
    <w:bookmarkStart w:name="z2744" w:id="2521"/>
    <w:p>
      <w:pPr>
        <w:spacing w:after="0"/>
        <w:ind w:left="0"/>
        <w:jc w:val="both"/>
      </w:pPr>
      <w:r>
        <w:rPr>
          <w:rFonts w:ascii="Times New Roman"/>
          <w:b w:val="false"/>
          <w:i w:val="false"/>
          <w:color w:val="000000"/>
          <w:sz w:val="28"/>
        </w:rPr>
        <w:t>
      1) клиникалық қолдану;</w:t>
      </w:r>
    </w:p>
    <w:bookmarkEnd w:id="2521"/>
    <w:bookmarkStart w:name="z2745" w:id="2522"/>
    <w:p>
      <w:pPr>
        <w:spacing w:after="0"/>
        <w:ind w:left="0"/>
        <w:jc w:val="both"/>
      </w:pPr>
      <w:r>
        <w:rPr>
          <w:rFonts w:ascii="Times New Roman"/>
          <w:b w:val="false"/>
          <w:i w:val="false"/>
          <w:color w:val="000000"/>
          <w:sz w:val="28"/>
        </w:rPr>
        <w:t>
      2) қан препараттарын өндіру;</w:t>
      </w:r>
    </w:p>
    <w:bookmarkEnd w:id="2522"/>
    <w:bookmarkStart w:name="z2746" w:id="2523"/>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523"/>
    <w:bookmarkStart w:name="z2747" w:id="2524"/>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24"/>
    <w:p>
      <w:pPr>
        <w:spacing w:after="0"/>
        <w:ind w:left="0"/>
        <w:jc w:val="both"/>
      </w:pP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Start w:name="z2749" w:id="2525"/>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525"/>
    <w:bookmarkStart w:name="z2750" w:id="2526"/>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526"/>
    <w:bookmarkStart w:name="z2751" w:id="2527"/>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527"/>
    <w:bookmarkStart w:name="z2752" w:id="2528"/>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28"/>
    <w:p>
      <w:pPr>
        <w:spacing w:after="0"/>
        <w:ind w:left="0"/>
        <w:jc w:val="both"/>
      </w:pPr>
      <w:r>
        <w:rPr>
          <w:rFonts w:ascii="Times New Roman"/>
          <w:b/>
          <w:i w:val="false"/>
          <w:color w:val="000000"/>
          <w:sz w:val="28"/>
        </w:rPr>
        <w:t>206-бап. Қан мен оның компоненттері донорларының құқықтары мен міндеттері</w:t>
      </w:r>
    </w:p>
    <w:bookmarkStart w:name="z2754" w:id="2529"/>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529"/>
    <w:bookmarkStart w:name="z2755" w:id="2530"/>
    <w:p>
      <w:pPr>
        <w:spacing w:after="0"/>
        <w:ind w:left="0"/>
        <w:jc w:val="both"/>
      </w:pPr>
      <w:r>
        <w:rPr>
          <w:rFonts w:ascii="Times New Roman"/>
          <w:b w:val="false"/>
          <w:i w:val="false"/>
          <w:color w:val="000000"/>
          <w:sz w:val="28"/>
        </w:rPr>
        <w:t>
      2. Донор:</w:t>
      </w:r>
    </w:p>
    <w:bookmarkEnd w:id="2530"/>
    <w:bookmarkStart w:name="z2756" w:id="2531"/>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531"/>
    <w:bookmarkStart w:name="z2757" w:id="2532"/>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532"/>
    <w:bookmarkStart w:name="z2758" w:id="2533"/>
    <w:p>
      <w:pPr>
        <w:spacing w:after="0"/>
        <w:ind w:left="0"/>
        <w:jc w:val="both"/>
      </w:pPr>
      <w:r>
        <w:rPr>
          <w:rFonts w:ascii="Times New Roman"/>
          <w:b w:val="false"/>
          <w:i w:val="false"/>
          <w:color w:val="000000"/>
          <w:sz w:val="28"/>
        </w:rPr>
        <w:t>
      3) медициналық зерттеп-қарау нәтижелерімен танысуға;</w:t>
      </w:r>
    </w:p>
    <w:bookmarkEnd w:id="2533"/>
    <w:bookmarkStart w:name="z2759" w:id="2534"/>
    <w:p>
      <w:pPr>
        <w:spacing w:after="0"/>
        <w:ind w:left="0"/>
        <w:jc w:val="both"/>
      </w:pPr>
      <w:r>
        <w:rPr>
          <w:rFonts w:ascii="Times New Roman"/>
          <w:b w:val="false"/>
          <w:i w:val="false"/>
          <w:color w:val="000000"/>
          <w:sz w:val="28"/>
        </w:rPr>
        <w:t>
      4) осы Кодекске сәйкес көтермеленуге құқылы.</w:t>
      </w:r>
    </w:p>
    <w:bookmarkEnd w:id="2534"/>
    <w:bookmarkStart w:name="z2760" w:id="2535"/>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35"/>
    <w:p>
      <w:pPr>
        <w:spacing w:after="0"/>
        <w:ind w:left="0"/>
        <w:jc w:val="both"/>
      </w:pPr>
      <w:r>
        <w:rPr>
          <w:rFonts w:ascii="Times New Roman"/>
          <w:b/>
          <w:i w:val="false"/>
          <w:color w:val="000000"/>
          <w:sz w:val="28"/>
        </w:rPr>
        <w:t>207-бап. Донорды медициналық зерттеп-қарау</w:t>
      </w:r>
    </w:p>
    <w:bookmarkStart w:name="z2762" w:id="2536"/>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536"/>
    <w:bookmarkStart w:name="z2763" w:id="2537"/>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537"/>
    <w:bookmarkStart w:name="z2764" w:id="2538"/>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38"/>
    <w:p>
      <w:pPr>
        <w:spacing w:after="0"/>
        <w:ind w:left="0"/>
        <w:jc w:val="both"/>
      </w:pP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Start w:name="z2766" w:id="2539"/>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539"/>
    <w:bookmarkStart w:name="z2767" w:id="2540"/>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540"/>
    <w:bookmarkStart w:name="z2768" w:id="2541"/>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541"/>
    <w:bookmarkStart w:name="z2769" w:id="2542"/>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542"/>
    <w:bookmarkStart w:name="z2770" w:id="2543"/>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543"/>
    <w:bookmarkStart w:name="z2771" w:id="2544"/>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544"/>
    <w:bookmarkStart w:name="z2772" w:id="2545"/>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545"/>
    <w:bookmarkStart w:name="z2773" w:id="2546"/>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546"/>
    <w:bookmarkStart w:name="z2774" w:id="2547"/>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547"/>
    <w:bookmarkStart w:name="z2775" w:id="2548"/>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548"/>
    <w:bookmarkStart w:name="z2776" w:id="2549"/>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549"/>
    <w:bookmarkStart w:name="z2777" w:id="2550"/>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550"/>
    <w:bookmarkStart w:name="z2778" w:id="2551"/>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551"/>
    <w:bookmarkStart w:name="z2779" w:id="2552"/>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552"/>
    <w:bookmarkStart w:name="z2780" w:id="2553"/>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553"/>
    <w:bookmarkStart w:name="z2781" w:id="2554"/>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554"/>
    <w:bookmarkStart w:name="z2782" w:id="2555"/>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555"/>
    <w:bookmarkStart w:name="z2783" w:id="2556"/>
    <w:p>
      <w:pPr>
        <w:spacing w:after="0"/>
        <w:ind w:left="0"/>
        <w:jc w:val="left"/>
      </w:pPr>
      <w:r>
        <w:rPr>
          <w:rFonts w:ascii="Times New Roman"/>
          <w:b/>
          <w:i w:val="false"/>
          <w:color w:val="000000"/>
        </w:rPr>
        <w:t xml:space="preserve"> 2-параграф. Ағзаларды (ағзаның бөлігін) және (немесе) тіндерді (тіннің бөлігін) трансплантаттау</w:t>
      </w:r>
    </w:p>
    <w:bookmarkEnd w:id="2556"/>
    <w:p>
      <w:pPr>
        <w:spacing w:after="0"/>
        <w:ind w:left="0"/>
        <w:jc w:val="both"/>
      </w:pP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Start w:name="z2785" w:id="2557"/>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557"/>
    <w:bookmarkStart w:name="z2786" w:id="2558"/>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558"/>
    <w:bookmarkStart w:name="z2787" w:id="2559"/>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559"/>
    <w:bookmarkStart w:name="z2788" w:id="2560"/>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560"/>
    <w:bookmarkStart w:name="z2789" w:id="2561"/>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561"/>
    <w:bookmarkStart w:name="z2790" w:id="2562"/>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562"/>
    <w:bookmarkStart w:name="z2791" w:id="2563"/>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563"/>
    <w:bookmarkStart w:name="z2792" w:id="2564"/>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564"/>
    <w:bookmarkStart w:name="z2793" w:id="2565"/>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565"/>
    <w:bookmarkStart w:name="z2794" w:id="2566"/>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566"/>
    <w:bookmarkStart w:name="z2795" w:id="2567"/>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567"/>
    <w:bookmarkStart w:name="z2796" w:id="2568"/>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568"/>
    <w:bookmarkStart w:name="z2797" w:id="2569"/>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569"/>
    <w:bookmarkStart w:name="z2798" w:id="2570"/>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570"/>
    <w:bookmarkStart w:name="z2799" w:id="2571"/>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571"/>
    <w:bookmarkStart w:name="z2800" w:id="2572"/>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572"/>
    <w:bookmarkStart w:name="z2801" w:id="2573"/>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573"/>
    <w:bookmarkStart w:name="z2802" w:id="2574"/>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574"/>
    <w:bookmarkStart w:name="z2803" w:id="2575"/>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575"/>
    <w:bookmarkStart w:name="z2804" w:id="2576"/>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Start w:name="z2806" w:id="2577"/>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577"/>
    <w:bookmarkStart w:name="z2807" w:id="2578"/>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578"/>
    <w:bookmarkStart w:name="z2808" w:id="2579"/>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579"/>
    <w:bookmarkStart w:name="z2809" w:id="2580"/>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580"/>
    <w:p>
      <w:pPr>
        <w:spacing w:after="0"/>
        <w:ind w:left="0"/>
        <w:jc w:val="both"/>
      </w:pP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Start w:name="z2811" w:id="2581"/>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581"/>
    <w:bookmarkStart w:name="z2812" w:id="2582"/>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582"/>
    <w:bookmarkStart w:name="z2813" w:id="2583"/>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583"/>
    <w:bookmarkStart w:name="z2814" w:id="2584"/>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584"/>
    <w:bookmarkStart w:name="z2815" w:id="2585"/>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585"/>
    <w:bookmarkStart w:name="z2816" w:id="2586"/>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586"/>
    <w:p>
      <w:pPr>
        <w:spacing w:after="0"/>
        <w:ind w:left="0"/>
        <w:jc w:val="both"/>
      </w:pP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Start w:name="z2818" w:id="2587"/>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587"/>
    <w:bookmarkStart w:name="z2819" w:id="2588"/>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588"/>
    <w:bookmarkStart w:name="z2820" w:id="2589"/>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589"/>
    <w:bookmarkStart w:name="z2821" w:id="2590"/>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590"/>
    <w:bookmarkStart w:name="z2822" w:id="2591"/>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591"/>
    <w:bookmarkStart w:name="z2823" w:id="2592"/>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592"/>
    <w:bookmarkStart w:name="z2824" w:id="2593"/>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593"/>
    <w:bookmarkStart w:name="z2825" w:id="2594"/>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594"/>
    <w:p>
      <w:pPr>
        <w:spacing w:after="0"/>
        <w:ind w:left="0"/>
        <w:jc w:val="both"/>
      </w:pP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Start w:name="z2827" w:id="2595"/>
    <w:p>
      <w:pPr>
        <w:spacing w:after="0"/>
        <w:ind w:left="0"/>
        <w:jc w:val="both"/>
      </w:pPr>
      <w:r>
        <w:rPr>
          <w:rFonts w:ascii="Times New Roman"/>
          <w:b w:val="false"/>
          <w:i w:val="false"/>
          <w:color w:val="000000"/>
          <w:sz w:val="28"/>
        </w:rPr>
        <w:t>
      1. Донор:</w:t>
      </w:r>
    </w:p>
    <w:bookmarkEnd w:id="2595"/>
    <w:bookmarkStart w:name="z2828" w:id="2596"/>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596"/>
    <w:bookmarkStart w:name="z2829" w:id="2597"/>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597"/>
    <w:bookmarkStart w:name="z2830" w:id="2598"/>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598"/>
    <w:bookmarkStart w:name="z2831" w:id="2599"/>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599"/>
    <w:bookmarkStart w:name="z2832" w:id="2600"/>
    <w:p>
      <w:pPr>
        <w:spacing w:after="0"/>
        <w:ind w:left="0"/>
        <w:jc w:val="both"/>
      </w:pPr>
      <w:r>
        <w:rPr>
          <w:rFonts w:ascii="Times New Roman"/>
          <w:b w:val="false"/>
          <w:i w:val="false"/>
          <w:color w:val="000000"/>
          <w:sz w:val="28"/>
        </w:rPr>
        <w:t>
      2. Реципиент:</w:t>
      </w:r>
    </w:p>
    <w:bookmarkEnd w:id="2600"/>
    <w:bookmarkStart w:name="z2833" w:id="2601"/>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601"/>
    <w:bookmarkStart w:name="z2834" w:id="2602"/>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02"/>
    <w:bookmarkStart w:name="z2835" w:id="2603"/>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603"/>
    <w:bookmarkStart w:name="z2836" w:id="2604"/>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04"/>
    <w:bookmarkStart w:name="z2837" w:id="2605"/>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605"/>
    <w:p>
      <w:pPr>
        <w:spacing w:after="0"/>
        <w:ind w:left="0"/>
        <w:jc w:val="both"/>
      </w:pP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Start w:name="z2839" w:id="2606"/>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606"/>
    <w:bookmarkStart w:name="z2840" w:id="2607"/>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607"/>
    <w:bookmarkStart w:name="z2841" w:id="2608"/>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08"/>
    <w:p>
      <w:pPr>
        <w:spacing w:after="0"/>
        <w:ind w:left="0"/>
        <w:jc w:val="both"/>
      </w:pPr>
      <w:r>
        <w:rPr>
          <w:rFonts w:ascii="Times New Roman"/>
          <w:b/>
          <w:i w:val="false"/>
          <w:color w:val="000000"/>
          <w:sz w:val="28"/>
        </w:rPr>
        <w:t>215-бап. Гемопоэздік дің жасушалары (сүйек кемігі) донорларының тіркелімі</w:t>
      </w:r>
    </w:p>
    <w:bookmarkStart w:name="z2843" w:id="2609"/>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609"/>
    <w:bookmarkStart w:name="z2844" w:id="2610"/>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10"/>
    <w:p>
      <w:pPr>
        <w:spacing w:after="0"/>
        <w:ind w:left="0"/>
        <w:jc w:val="both"/>
      </w:pP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Start w:name="z2846" w:id="2611"/>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611"/>
    <w:bookmarkStart w:name="z2847" w:id="2612"/>
    <w:p>
      <w:pPr>
        <w:spacing w:after="0"/>
        <w:ind w:left="0"/>
        <w:jc w:val="both"/>
      </w:pPr>
      <w:r>
        <w:rPr>
          <w:rFonts w:ascii="Times New Roman"/>
          <w:b w:val="false"/>
          <w:i w:val="false"/>
          <w:color w:val="000000"/>
          <w:sz w:val="28"/>
        </w:rPr>
        <w:t>
      1) ағза жеткіліксіздігі;</w:t>
      </w:r>
    </w:p>
    <w:bookmarkEnd w:id="2612"/>
    <w:bookmarkStart w:name="z2848" w:id="2613"/>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613"/>
    <w:bookmarkStart w:name="z2849" w:id="2614"/>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614"/>
    <w:bookmarkStart w:name="z2850" w:id="2615"/>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615"/>
    <w:bookmarkStart w:name="z2851" w:id="2616"/>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616"/>
    <w:bookmarkStart w:name="z2852" w:id="2617"/>
    <w:p>
      <w:pPr>
        <w:spacing w:after="0"/>
        <w:ind w:left="0"/>
        <w:jc w:val="left"/>
      </w:pPr>
      <w:r>
        <w:rPr>
          <w:rFonts w:ascii="Times New Roman"/>
          <w:b/>
          <w:i w:val="false"/>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17"/>
    <w:p>
      <w:pPr>
        <w:spacing w:after="0"/>
        <w:ind w:left="0"/>
        <w:jc w:val="both"/>
      </w:pP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Start w:name="z2854" w:id="2618"/>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618"/>
    <w:bookmarkStart w:name="z2855" w:id="2619"/>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619"/>
    <w:bookmarkStart w:name="z2856" w:id="2620"/>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20"/>
    <w:bookmarkStart w:name="z2857" w:id="2621"/>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621"/>
    <w:bookmarkStart w:name="z2858" w:id="2622"/>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622"/>
    <w:bookmarkStart w:name="z2859" w:id="2623"/>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623"/>
    <w:bookmarkStart w:name="z2860" w:id="2624"/>
    <w:p>
      <w:pPr>
        <w:spacing w:after="0"/>
        <w:ind w:left="0"/>
        <w:jc w:val="both"/>
      </w:pPr>
      <w:r>
        <w:rPr>
          <w:rFonts w:ascii="Times New Roman"/>
          <w:b w:val="false"/>
          <w:i w:val="false"/>
          <w:color w:val="000000"/>
          <w:sz w:val="28"/>
        </w:rPr>
        <w:t>
      2) диагностикалық зерттеулер қажет болған кезде;</w:t>
      </w:r>
    </w:p>
    <w:bookmarkEnd w:id="2624"/>
    <w:bookmarkStart w:name="z2861" w:id="2625"/>
    <w:p>
      <w:pPr>
        <w:spacing w:after="0"/>
        <w:ind w:left="0"/>
        <w:jc w:val="both"/>
      </w:pPr>
      <w:r>
        <w:rPr>
          <w:rFonts w:ascii="Times New Roman"/>
          <w:b w:val="false"/>
          <w:i w:val="false"/>
          <w:color w:val="000000"/>
          <w:sz w:val="28"/>
        </w:rPr>
        <w:t>
      3) бiрлескен ғылыми зерттеулер жүргiзілген кезде;</w:t>
      </w:r>
    </w:p>
    <w:bookmarkEnd w:id="2625"/>
    <w:bookmarkStart w:name="z2862" w:id="2626"/>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626"/>
    <w:bookmarkStart w:name="z2863" w:id="2627"/>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627"/>
    <w:bookmarkStart w:name="z2864" w:id="2628"/>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628"/>
    <w:bookmarkStart w:name="z2865" w:id="2629"/>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29"/>
    <w:bookmarkStart w:name="z2866" w:id="2630"/>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630"/>
    <w:bookmarkStart w:name="z2867" w:id="2631"/>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631"/>
    <w:bookmarkStart w:name="z2868" w:id="2632"/>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632"/>
    <w:bookmarkStart w:name="z2869" w:id="2633"/>
    <w:p>
      <w:pPr>
        <w:spacing w:after="0"/>
        <w:ind w:left="0"/>
        <w:jc w:val="both"/>
      </w:pPr>
      <w:r>
        <w:rPr>
          <w:rFonts w:ascii="Times New Roman"/>
          <w:b w:val="false"/>
          <w:i w:val="false"/>
          <w:color w:val="000000"/>
          <w:sz w:val="28"/>
        </w:rPr>
        <w:t>
      2) диагностикалық зерттеулер қажет болған;</w:t>
      </w:r>
    </w:p>
    <w:bookmarkEnd w:id="2633"/>
    <w:bookmarkStart w:name="z2870" w:id="2634"/>
    <w:p>
      <w:pPr>
        <w:spacing w:after="0"/>
        <w:ind w:left="0"/>
        <w:jc w:val="both"/>
      </w:pPr>
      <w:r>
        <w:rPr>
          <w:rFonts w:ascii="Times New Roman"/>
          <w:b w:val="false"/>
          <w:i w:val="false"/>
          <w:color w:val="000000"/>
          <w:sz w:val="28"/>
        </w:rPr>
        <w:t>
      3) бірлескен ғылыми зерттеулер жүргізілген;</w:t>
      </w:r>
    </w:p>
    <w:bookmarkEnd w:id="2634"/>
    <w:bookmarkStart w:name="z2871" w:id="2635"/>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635"/>
    <w:bookmarkStart w:name="z2872" w:id="2636"/>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636"/>
    <w:bookmarkStart w:name="z2873" w:id="2637"/>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637"/>
    <w:bookmarkStart w:name="z2874" w:id="2638"/>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638"/>
    <w:bookmarkStart w:name="z2875" w:id="2639"/>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639"/>
    <w:bookmarkStart w:name="z2876" w:id="2640"/>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40"/>
    <w:p>
      <w:pPr>
        <w:spacing w:after="0"/>
        <w:ind w:left="0"/>
        <w:jc w:val="both"/>
      </w:pP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Start w:name="z2878" w:id="2641"/>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641"/>
    <w:bookmarkStart w:name="z2879" w:id="2642"/>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642"/>
    <w:bookmarkStart w:name="z2880" w:id="2643"/>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43"/>
    <w:bookmarkStart w:name="z2881" w:id="2644"/>
    <w:p>
      <w:pPr>
        <w:spacing w:after="0"/>
        <w:ind w:left="0"/>
        <w:jc w:val="both"/>
      </w:pPr>
      <w:r>
        <w:rPr>
          <w:rFonts w:ascii="Times New Roman"/>
          <w:b w:val="false"/>
          <w:i w:val="false"/>
          <w:color w:val="000000"/>
          <w:sz w:val="28"/>
        </w:rPr>
        <w:t>
      3) бірлескен ғылыми зерттеулер жүргізілген;</w:t>
      </w:r>
    </w:p>
    <w:bookmarkEnd w:id="2644"/>
    <w:bookmarkStart w:name="z2882" w:id="2645"/>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645"/>
    <w:bookmarkStart w:name="z2883" w:id="2646"/>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646"/>
    <w:bookmarkStart w:name="z2884" w:id="2647"/>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647"/>
    <w:bookmarkStart w:name="z2885" w:id="2648"/>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648"/>
    <w:bookmarkStart w:name="z2886" w:id="2649"/>
    <w:p>
      <w:pPr>
        <w:spacing w:after="0"/>
        <w:ind w:left="0"/>
        <w:jc w:val="both"/>
      </w:pPr>
      <w:r>
        <w:rPr>
          <w:rFonts w:ascii="Times New Roman"/>
          <w:b w:val="false"/>
          <w:i w:val="false"/>
          <w:color w:val="000000"/>
          <w:sz w:val="28"/>
        </w:rPr>
        <w:t>
      3) диагностикалық зерттеулер қажет болған кезде;</w:t>
      </w:r>
    </w:p>
    <w:bookmarkEnd w:id="2649"/>
    <w:bookmarkStart w:name="z2887" w:id="2650"/>
    <w:p>
      <w:pPr>
        <w:spacing w:after="0"/>
        <w:ind w:left="0"/>
        <w:jc w:val="both"/>
      </w:pPr>
      <w:r>
        <w:rPr>
          <w:rFonts w:ascii="Times New Roman"/>
          <w:b w:val="false"/>
          <w:i w:val="false"/>
          <w:color w:val="000000"/>
          <w:sz w:val="28"/>
        </w:rPr>
        <w:t>
      4) бiрлескен ғылыми зерттеулер жүргiзілген кезде;</w:t>
      </w:r>
    </w:p>
    <w:bookmarkEnd w:id="2650"/>
    <w:bookmarkStart w:name="z2888" w:id="2651"/>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651"/>
    <w:bookmarkStart w:name="z2889" w:id="2652"/>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652"/>
    <w:bookmarkStart w:name="z2890" w:id="2653"/>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653"/>
    <w:bookmarkStart w:name="z2891" w:id="2654"/>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654"/>
    <w:bookmarkStart w:name="z2892" w:id="2655"/>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655"/>
    <w:bookmarkStart w:name="z2893" w:id="2656"/>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656"/>
    <w:bookmarkStart w:name="z2894" w:id="2657"/>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57"/>
    <w:bookmarkStart w:name="z2895" w:id="2658"/>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658"/>
    <w:bookmarkStart w:name="z2896" w:id="2659"/>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659"/>
    <w:p>
      <w:pPr>
        <w:spacing w:after="0"/>
        <w:ind w:left="0"/>
        <w:jc w:val="both"/>
      </w:pP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Start w:name="z2898" w:id="2660"/>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660"/>
    <w:bookmarkStart w:name="z2899" w:id="2661"/>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661"/>
    <w:bookmarkStart w:name="z2900" w:id="2662"/>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662"/>
    <w:bookmarkStart w:name="z2901" w:id="2663"/>
    <w:p>
      <w:pPr>
        <w:spacing w:after="0"/>
        <w:ind w:left="0"/>
        <w:jc w:val="left"/>
      </w:pPr>
      <w:r>
        <w:rPr>
          <w:rFonts w:ascii="Times New Roman"/>
          <w:b/>
          <w:i w:val="false"/>
          <w:color w:val="000000"/>
        </w:rPr>
        <w:t xml:space="preserve"> 4-БӨЛІМ. ДЕНСАУЛЫҚ САҚТАУ САЛАСЫНДАҒЫ БІЛІМ БЕРУ ҚЫЗМЕТІ МЕН ҒЫЛЫМИ ҚЫЗМЕТ</w:t>
      </w:r>
    </w:p>
    <w:bookmarkEnd w:id="2663"/>
    <w:bookmarkStart w:name="z2902" w:id="2664"/>
    <w:p>
      <w:pPr>
        <w:spacing w:after="0"/>
        <w:ind w:left="0"/>
        <w:jc w:val="left"/>
      </w:pPr>
      <w:r>
        <w:rPr>
          <w:rFonts w:ascii="Times New Roman"/>
          <w:b/>
          <w:i w:val="false"/>
          <w:color w:val="000000"/>
        </w:rPr>
        <w:t xml:space="preserve"> 25-тарау. ДЕНСАУЛЫҚ САҚТАУ САЛАСЫНДАҒЫ БІЛІМ БЕРУ ҚЫЗМЕТІ</w:t>
      </w:r>
    </w:p>
    <w:bookmarkEnd w:id="2664"/>
    <w:p>
      <w:pPr>
        <w:spacing w:after="0"/>
        <w:ind w:left="0"/>
        <w:jc w:val="both"/>
      </w:pP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Start w:name="z2904" w:id="2665"/>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665"/>
    <w:bookmarkStart w:name="z2905" w:id="2666"/>
    <w:p>
      <w:pPr>
        <w:spacing w:after="0"/>
        <w:ind w:left="0"/>
        <w:jc w:val="both"/>
      </w:pPr>
      <w:r>
        <w:rPr>
          <w:rFonts w:ascii="Times New Roman"/>
          <w:b w:val="false"/>
          <w:i w:val="false"/>
          <w:color w:val="000000"/>
          <w:sz w:val="28"/>
        </w:rPr>
        <w:t>
      2. Денсаулық сақтау саласындағы білім беру:</w:t>
      </w:r>
    </w:p>
    <w:bookmarkEnd w:id="2666"/>
    <w:bookmarkStart w:name="z2906" w:id="2667"/>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667"/>
    <w:bookmarkStart w:name="z2907" w:id="2668"/>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668"/>
    <w:bookmarkStart w:name="z2908" w:id="2669"/>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669"/>
    <w:bookmarkStart w:name="z2909" w:id="2670"/>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670"/>
    <w:bookmarkStart w:name="z2910" w:id="2671"/>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671"/>
    <w:bookmarkStart w:name="z2911" w:id="2672"/>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672"/>
    <w:bookmarkStart w:name="z2912" w:id="2673"/>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673"/>
    <w:bookmarkStart w:name="z2913" w:id="2674"/>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674"/>
    <w:bookmarkStart w:name="z2914" w:id="2675"/>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675"/>
    <w:bookmarkStart w:name="z2915" w:id="2676"/>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676"/>
    <w:bookmarkStart w:name="z2916" w:id="2677"/>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677"/>
    <w:bookmarkStart w:name="z2917" w:id="2678"/>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678"/>
    <w:bookmarkStart w:name="z2918" w:id="2679"/>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679"/>
    <w:bookmarkStart w:name="z2919" w:id="2680"/>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680"/>
    <w:bookmarkStart w:name="z2920" w:id="2681"/>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681"/>
    <w:bookmarkStart w:name="z2921" w:id="2682"/>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682"/>
    <w:bookmarkStart w:name="z2922" w:id="2683"/>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683"/>
    <w:p>
      <w:pPr>
        <w:spacing w:after="0"/>
        <w:ind w:left="0"/>
        <w:jc w:val="both"/>
      </w:pPr>
      <w:r>
        <w:rPr>
          <w:rFonts w:ascii="Times New Roman"/>
          <w:b/>
          <w:i w:val="false"/>
          <w:color w:val="000000"/>
          <w:sz w:val="28"/>
        </w:rPr>
        <w:t>221-бап. Денсаулық сақтау саласындағы білім беру қызметінің ерекшеліктері</w:t>
      </w:r>
    </w:p>
    <w:bookmarkStart w:name="z2924" w:id="2684"/>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684"/>
    <w:bookmarkStart w:name="z2925" w:id="2685"/>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685"/>
    <w:bookmarkStart w:name="z2926" w:id="2686"/>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686"/>
    <w:bookmarkStart w:name="z2927" w:id="2687"/>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687"/>
    <w:bookmarkStart w:name="z2928" w:id="2688"/>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688"/>
    <w:bookmarkStart w:name="z2929" w:id="2689"/>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689"/>
    <w:bookmarkStart w:name="z2930" w:id="2690"/>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690"/>
    <w:bookmarkStart w:name="z2931" w:id="2691"/>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691"/>
    <w:bookmarkStart w:name="z2932" w:id="2692"/>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692"/>
    <w:bookmarkStart w:name="z2933" w:id="2693"/>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693"/>
    <w:bookmarkStart w:name="z2934" w:id="2694"/>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694"/>
    <w:bookmarkStart w:name="z2935" w:id="2695"/>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695"/>
    <w:bookmarkStart w:name="z2936" w:id="2696"/>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696"/>
    <w:p>
      <w:pPr>
        <w:spacing w:after="0"/>
        <w:ind w:left="0"/>
        <w:jc w:val="both"/>
      </w:pPr>
      <w:r>
        <w:rPr>
          <w:rFonts w:ascii="Times New Roman"/>
          <w:b w:val="false"/>
          <w:i w:val="false"/>
          <w:color w:val="000000"/>
          <w:sz w:val="28"/>
        </w:rPr>
        <w:t>
      Денсаулық сақтау саласындағы дезинфекциялау, дезинсекциялау, дератизациялау мәселелері бойынша қосымша білім беруді білім беру және ғылым ұйымдары,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төртінші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Start w:name="z2938" w:id="2697"/>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697"/>
    <w:bookmarkStart w:name="z2939" w:id="2698"/>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екінші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Резидентура</w:t>
      </w:r>
    </w:p>
    <w:bookmarkStart w:name="z2942" w:id="2699"/>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699"/>
    <w:bookmarkStart w:name="z2943" w:id="2700"/>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700"/>
    <w:bookmarkStart w:name="z2944" w:id="2701"/>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701"/>
    <w:bookmarkStart w:name="z2945" w:id="2702"/>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702"/>
    <w:bookmarkStart w:name="z2946" w:id="2703"/>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703"/>
    <w:bookmarkStart w:name="z2947" w:id="2704"/>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704"/>
    <w:bookmarkStart w:name="z2948" w:id="2705"/>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705"/>
    <w:bookmarkStart w:name="z2949" w:id="2706"/>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706"/>
    <w:bookmarkStart w:name="z2950" w:id="2707"/>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707"/>
    <w:bookmarkStart w:name="z2951" w:id="2708"/>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708"/>
    <w:bookmarkStart w:name="z2952" w:id="2709"/>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709"/>
    <w:bookmarkStart w:name="z2953" w:id="2710"/>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710"/>
    <w:bookmarkStart w:name="z2954" w:id="2711"/>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11"/>
    <w:p>
      <w:pPr>
        <w:spacing w:after="0"/>
        <w:ind w:left="0"/>
        <w:jc w:val="both"/>
      </w:pP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Start w:name="z2956" w:id="2712"/>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712"/>
    <w:bookmarkStart w:name="z2957" w:id="2713"/>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713"/>
    <w:bookmarkStart w:name="z2958" w:id="2714"/>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714"/>
    <w:bookmarkStart w:name="z2959" w:id="2715"/>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715"/>
    <w:bookmarkStart w:name="z2960" w:id="2716"/>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716"/>
    <w:bookmarkStart w:name="z2961" w:id="2717"/>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717"/>
    <w:bookmarkStart w:name="z2962" w:id="2718"/>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718"/>
    <w:bookmarkStart w:name="z2963" w:id="2719"/>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719"/>
    <w:bookmarkStart w:name="z2964" w:id="2720"/>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20"/>
    <w:p>
      <w:pPr>
        <w:spacing w:after="0"/>
        <w:ind w:left="0"/>
        <w:jc w:val="both"/>
      </w:pPr>
      <w:r>
        <w:rPr>
          <w:rFonts w:ascii="Times New Roman"/>
          <w:b/>
          <w:i w:val="false"/>
          <w:color w:val="000000"/>
          <w:sz w:val="28"/>
        </w:rPr>
        <w:t>224-бап. Қазақстан Республикасы медицина қызметкерінің кәсіптік анты</w:t>
      </w:r>
    </w:p>
    <w:bookmarkStart w:name="z2966" w:id="2721"/>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721"/>
    <w:bookmarkStart w:name="z2967" w:id="2722"/>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722"/>
    <w:bookmarkStart w:name="z2968" w:id="2723"/>
    <w:p>
      <w:pPr>
        <w:spacing w:after="0"/>
        <w:ind w:left="0"/>
        <w:jc w:val="left"/>
      </w:pPr>
      <w:r>
        <w:rPr>
          <w:rFonts w:ascii="Times New Roman"/>
          <w:b/>
          <w:i w:val="false"/>
          <w:color w:val="000000"/>
        </w:rPr>
        <w:t xml:space="preserve"> 26-тарау. ДЕНСАУЛЫҚ САҚТАУ САЛАСЫНДАҒЫ ҒЫЛЫМИ ҚЫЗМЕТ</w:t>
      </w:r>
    </w:p>
    <w:bookmarkEnd w:id="2723"/>
    <w:p>
      <w:pPr>
        <w:spacing w:after="0"/>
        <w:ind w:left="0"/>
        <w:jc w:val="both"/>
      </w:pPr>
      <w:r>
        <w:rPr>
          <w:rFonts w:ascii="Times New Roman"/>
          <w:b/>
          <w:i w:val="false"/>
          <w:color w:val="000000"/>
          <w:sz w:val="28"/>
        </w:rPr>
        <w:t>225-бап. Ғылыми қызметтің субъектілері</w:t>
      </w:r>
    </w:p>
    <w:bookmarkStart w:name="z2970" w:id="2724"/>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724"/>
    <w:bookmarkStart w:name="z2971" w:id="2725"/>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725"/>
    <w:bookmarkStart w:name="z2972" w:id="2726"/>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726"/>
    <w:bookmarkStart w:name="z2973" w:id="2727"/>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727"/>
    <w:bookmarkStart w:name="z2974" w:id="2728"/>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28"/>
    <w:p>
      <w:pPr>
        <w:spacing w:after="0"/>
        <w:ind w:left="0"/>
        <w:jc w:val="both"/>
      </w:pPr>
      <w:r>
        <w:rPr>
          <w:rFonts w:ascii="Times New Roman"/>
          <w:b/>
          <w:i w:val="false"/>
          <w:color w:val="000000"/>
          <w:sz w:val="28"/>
        </w:rPr>
        <w:t>226-бап. Ғылыми қызметті басқару</w:t>
      </w:r>
    </w:p>
    <w:bookmarkStart w:name="z2976" w:id="2729"/>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729"/>
    <w:bookmarkStart w:name="z2977" w:id="2730"/>
    <w:p>
      <w:pPr>
        <w:spacing w:after="0"/>
        <w:ind w:left="0"/>
        <w:jc w:val="both"/>
      </w:pPr>
      <w:r>
        <w:rPr>
          <w:rFonts w:ascii="Times New Roman"/>
          <w:b w:val="false"/>
          <w:i w:val="false"/>
          <w:color w:val="000000"/>
          <w:sz w:val="28"/>
        </w:rPr>
        <w:t>
      2. Уәкілетті орган:</w:t>
      </w:r>
    </w:p>
    <w:bookmarkEnd w:id="2730"/>
    <w:bookmarkStart w:name="z2978" w:id="2731"/>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731"/>
    <w:bookmarkStart w:name="z2979" w:id="2732"/>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732"/>
    <w:bookmarkStart w:name="z2980" w:id="2733"/>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733"/>
    <w:bookmarkStart w:name="z2981" w:id="2734"/>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734"/>
    <w:bookmarkStart w:name="z2982" w:id="2735"/>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735"/>
    <w:p>
      <w:pPr>
        <w:spacing w:after="0"/>
        <w:ind w:left="0"/>
        <w:jc w:val="both"/>
      </w:pPr>
      <w:r>
        <w:rPr>
          <w:rFonts w:ascii="Times New Roman"/>
          <w:b/>
          <w:i w:val="false"/>
          <w:color w:val="000000"/>
          <w:sz w:val="28"/>
        </w:rPr>
        <w:t>227-бап. Биомедициналық зерттеулер</w:t>
      </w:r>
    </w:p>
    <w:bookmarkStart w:name="z2984" w:id="2736"/>
    <w:p>
      <w:pPr>
        <w:spacing w:after="0"/>
        <w:ind w:left="0"/>
        <w:jc w:val="both"/>
      </w:pPr>
      <w:r>
        <w:rPr>
          <w:rFonts w:ascii="Times New Roman"/>
          <w:b w:val="false"/>
          <w:i w:val="false"/>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736"/>
    <w:bookmarkStart w:name="z2985" w:id="2737"/>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737"/>
    <w:bookmarkStart w:name="z2986" w:id="2738"/>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738"/>
    <w:bookmarkStart w:name="z2987" w:id="2739"/>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739"/>
    <w:bookmarkStart w:name="z2988" w:id="2740"/>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740"/>
    <w:bookmarkStart w:name="z2989" w:id="2741"/>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741"/>
    <w:bookmarkStart w:name="z2990" w:id="2742"/>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742"/>
    <w:bookmarkStart w:name="z2991" w:id="2743"/>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743"/>
    <w:bookmarkStart w:name="z2992" w:id="2744"/>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744"/>
    <w:bookmarkStart w:name="z2993" w:id="2745"/>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745"/>
    <w:bookmarkStart w:name="z2994" w:id="2746"/>
    <w:p>
      <w:pPr>
        <w:spacing w:after="0"/>
        <w:ind w:left="0"/>
        <w:jc w:val="both"/>
      </w:pPr>
      <w:r>
        <w:rPr>
          <w:rFonts w:ascii="Times New Roman"/>
          <w:b w:val="false"/>
          <w:i w:val="false"/>
          <w:color w:val="000000"/>
          <w:sz w:val="28"/>
        </w:rPr>
        <w:t>
      6. Адамдардың мынадай санаттары:</w:t>
      </w:r>
    </w:p>
    <w:bookmarkEnd w:id="2746"/>
    <w:bookmarkStart w:name="z2995" w:id="2747"/>
    <w:p>
      <w:pPr>
        <w:spacing w:after="0"/>
        <w:ind w:left="0"/>
        <w:jc w:val="both"/>
      </w:pPr>
      <w:r>
        <w:rPr>
          <w:rFonts w:ascii="Times New Roman"/>
          <w:b w:val="false"/>
          <w:i w:val="false"/>
          <w:color w:val="000000"/>
          <w:sz w:val="28"/>
        </w:rPr>
        <w:t>
      1) кәмелетке толмағандар;</w:t>
      </w:r>
    </w:p>
    <w:bookmarkEnd w:id="2747"/>
    <w:bookmarkStart w:name="z2996" w:id="2748"/>
    <w:p>
      <w:pPr>
        <w:spacing w:after="0"/>
        <w:ind w:left="0"/>
        <w:jc w:val="both"/>
      </w:pPr>
      <w:r>
        <w:rPr>
          <w:rFonts w:ascii="Times New Roman"/>
          <w:b w:val="false"/>
          <w:i w:val="false"/>
          <w:color w:val="000000"/>
          <w:sz w:val="28"/>
        </w:rPr>
        <w:t>
      2) жүкті әйелдер;</w:t>
      </w:r>
    </w:p>
    <w:bookmarkEnd w:id="2748"/>
    <w:bookmarkStart w:name="z2997" w:id="2749"/>
    <w:p>
      <w:pPr>
        <w:spacing w:after="0"/>
        <w:ind w:left="0"/>
        <w:jc w:val="both"/>
      </w:pPr>
      <w:r>
        <w:rPr>
          <w:rFonts w:ascii="Times New Roman"/>
          <w:b w:val="false"/>
          <w:i w:val="false"/>
          <w:color w:val="000000"/>
          <w:sz w:val="28"/>
        </w:rPr>
        <w:t>
      3) әрекетке қабілетсіз адамдар;</w:t>
      </w:r>
    </w:p>
    <w:bookmarkEnd w:id="2749"/>
    <w:bookmarkStart w:name="z2998" w:id="2750"/>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750"/>
    <w:bookmarkStart w:name="z2999" w:id="2751"/>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751"/>
    <w:bookmarkStart w:name="z3000" w:id="2752"/>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752"/>
    <w:bookmarkStart w:name="z3001" w:id="2753"/>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753"/>
    <w:bookmarkStart w:name="z3002" w:id="2754"/>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754"/>
    <w:bookmarkStart w:name="z3003" w:id="2755"/>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2755"/>
    <w:bookmarkStart w:name="z3004" w:id="2756"/>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2756"/>
    <w:bookmarkStart w:name="z3005" w:id="2757"/>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2757"/>
    <w:bookmarkStart w:name="z3006" w:id="2758"/>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2758"/>
    <w:bookmarkStart w:name="z3007" w:id="2759"/>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2759"/>
    <w:bookmarkStart w:name="z3008" w:id="2760"/>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2760"/>
    <w:bookmarkStart w:name="z3009" w:id="2761"/>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2761"/>
    <w:bookmarkStart w:name="z3010" w:id="2762"/>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2762"/>
    <w:bookmarkStart w:name="z3011" w:id="2763"/>
    <w:p>
      <w:pPr>
        <w:spacing w:after="0"/>
        <w:ind w:left="0"/>
        <w:jc w:val="both"/>
      </w:pPr>
      <w:r>
        <w:rPr>
          <w:rFonts w:ascii="Times New Roman"/>
          <w:b w:val="false"/>
          <w:i w:val="false"/>
          <w:color w:val="000000"/>
          <w:sz w:val="28"/>
        </w:rPr>
        <w:t>
      8. Биомедициналық зерттеулер:</w:t>
      </w:r>
    </w:p>
    <w:bookmarkEnd w:id="2763"/>
    <w:bookmarkStart w:name="z3012" w:id="2764"/>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2764"/>
    <w:bookmarkStart w:name="z3013" w:id="2765"/>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2765"/>
    <w:bookmarkStart w:name="z3014" w:id="2766"/>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2766"/>
    <w:bookmarkStart w:name="z3015" w:id="2767"/>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2767"/>
    <w:bookmarkStart w:name="z3016" w:id="2768"/>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2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Биоэтика жөніндегі комиссиялар</w:t>
      </w:r>
    </w:p>
    <w:bookmarkStart w:name="z3018" w:id="2769"/>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2769"/>
    <w:bookmarkStart w:name="z3019" w:id="2770"/>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2770"/>
    <w:bookmarkStart w:name="z3020" w:id="2771"/>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2771"/>
    <w:bookmarkStart w:name="z3021" w:id="2772"/>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2772"/>
    <w:bookmarkStart w:name="z3022" w:id="2773"/>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2773"/>
    <w:bookmarkStart w:name="z3023" w:id="2774"/>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774"/>
    <w:bookmarkStart w:name="z3024" w:id="2775"/>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2775"/>
    <w:bookmarkStart w:name="z3025" w:id="2776"/>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2776"/>
    <w:bookmarkStart w:name="z3026" w:id="2777"/>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2777"/>
    <w:bookmarkStart w:name="z3027" w:id="2778"/>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2778"/>
    <w:bookmarkStart w:name="z3028" w:id="2779"/>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2779"/>
    <w:bookmarkStart w:name="z3029" w:id="2780"/>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2780"/>
    <w:bookmarkStart w:name="z3030" w:id="2781"/>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2781"/>
    <w:bookmarkStart w:name="z3031" w:id="2782"/>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782"/>
    <w:bookmarkStart w:name="z3032" w:id="2783"/>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2783"/>
    <w:bookmarkStart w:name="z3033" w:id="2784"/>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2784"/>
    <w:bookmarkStart w:name="z3034" w:id="2785"/>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2785"/>
    <w:bookmarkStart w:name="z3035" w:id="2786"/>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2786"/>
    <w:bookmarkStart w:name="z3036" w:id="2787"/>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787"/>
    <w:p>
      <w:pPr>
        <w:spacing w:after="0"/>
        <w:ind w:left="0"/>
        <w:jc w:val="both"/>
      </w:pPr>
      <w:r>
        <w:rPr>
          <w:rFonts w:ascii="Times New Roman"/>
          <w:b/>
          <w:i w:val="false"/>
          <w:color w:val="000000"/>
          <w:sz w:val="28"/>
        </w:rPr>
        <w:t>229-бап. Биобанктер</w:t>
      </w:r>
    </w:p>
    <w:bookmarkStart w:name="z3038" w:id="2788"/>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2788"/>
    <w:bookmarkStart w:name="z3039" w:id="2789"/>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2789"/>
    <w:bookmarkStart w:name="z3040" w:id="2790"/>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2790"/>
    <w:bookmarkStart w:name="z3041" w:id="2791"/>
    <w:p>
      <w:pPr>
        <w:spacing w:after="0"/>
        <w:ind w:left="0"/>
        <w:jc w:val="left"/>
      </w:pPr>
      <w:r>
        <w:rPr>
          <w:rFonts w:ascii="Times New Roman"/>
          <w:b/>
          <w:i w:val="false"/>
          <w:color w:val="000000"/>
        </w:rPr>
        <w:t xml:space="preserve"> 5-БӨЛІМ. ФАРМАЦЕВТИКАЛЫҚ ҚЫЗМЕТ, ДӘРІЛІК ЗАТТАР МЕН МЕДИЦИНАЛЫҚ БҰЙЫМДАРДЫҢ АЙНАЛЫСЫ</w:t>
      </w:r>
    </w:p>
    <w:bookmarkEnd w:id="2791"/>
    <w:bookmarkStart w:name="z3042" w:id="2792"/>
    <w:p>
      <w:pPr>
        <w:spacing w:after="0"/>
        <w:ind w:left="0"/>
        <w:jc w:val="left"/>
      </w:pPr>
      <w:r>
        <w:rPr>
          <w:rFonts w:ascii="Times New Roman"/>
          <w:b/>
          <w:i w:val="false"/>
          <w:color w:val="000000"/>
        </w:rPr>
        <w:t xml:space="preserve"> 27-тарау. ФАРМАЦЕВТИКАЛЫҚ ҚЫЗМЕТ</w:t>
      </w:r>
    </w:p>
    <w:bookmarkEnd w:id="2792"/>
    <w:p>
      <w:pPr>
        <w:spacing w:after="0"/>
        <w:ind w:left="0"/>
        <w:jc w:val="both"/>
      </w:pPr>
      <w:r>
        <w:rPr>
          <w:rFonts w:ascii="Times New Roman"/>
          <w:b/>
          <w:i w:val="false"/>
          <w:color w:val="000000"/>
          <w:sz w:val="28"/>
        </w:rPr>
        <w:t>230-бап. Фармацевтикалық қызмет түрлері</w:t>
      </w:r>
    </w:p>
    <w:bookmarkStart w:name="z3044" w:id="2793"/>
    <w:p>
      <w:pPr>
        <w:spacing w:after="0"/>
        <w:ind w:left="0"/>
        <w:jc w:val="both"/>
      </w:pPr>
      <w:r>
        <w:rPr>
          <w:rFonts w:ascii="Times New Roman"/>
          <w:b w:val="false"/>
          <w:i w:val="false"/>
          <w:color w:val="000000"/>
          <w:sz w:val="28"/>
        </w:rPr>
        <w:t>
      Фармацевтикалық қызмет мынадай түрлерді қамтиды:</w:t>
      </w:r>
    </w:p>
    <w:bookmarkEnd w:id="2793"/>
    <w:bookmarkStart w:name="z3045" w:id="2794"/>
    <w:p>
      <w:pPr>
        <w:spacing w:after="0"/>
        <w:ind w:left="0"/>
        <w:jc w:val="both"/>
      </w:pPr>
      <w:r>
        <w:rPr>
          <w:rFonts w:ascii="Times New Roman"/>
          <w:b w:val="false"/>
          <w:i w:val="false"/>
          <w:color w:val="000000"/>
          <w:sz w:val="28"/>
        </w:rPr>
        <w:t>
      1) дәрілік заттарды өндіру;</w:t>
      </w:r>
    </w:p>
    <w:bookmarkEnd w:id="2794"/>
    <w:bookmarkStart w:name="z3046" w:id="2795"/>
    <w:p>
      <w:pPr>
        <w:spacing w:after="0"/>
        <w:ind w:left="0"/>
        <w:jc w:val="both"/>
      </w:pPr>
      <w:r>
        <w:rPr>
          <w:rFonts w:ascii="Times New Roman"/>
          <w:b w:val="false"/>
          <w:i w:val="false"/>
          <w:color w:val="000000"/>
          <w:sz w:val="28"/>
        </w:rPr>
        <w:t>
      2) медициналық бұйымдарды өндіру;</w:t>
      </w:r>
    </w:p>
    <w:bookmarkEnd w:id="2795"/>
    <w:bookmarkStart w:name="z3047" w:id="2796"/>
    <w:p>
      <w:pPr>
        <w:spacing w:after="0"/>
        <w:ind w:left="0"/>
        <w:jc w:val="both"/>
      </w:pPr>
      <w:r>
        <w:rPr>
          <w:rFonts w:ascii="Times New Roman"/>
          <w:b w:val="false"/>
          <w:i w:val="false"/>
          <w:color w:val="000000"/>
          <w:sz w:val="28"/>
        </w:rPr>
        <w:t>
      3) дәрілік препараттарды дайындау;</w:t>
      </w:r>
    </w:p>
    <w:bookmarkEnd w:id="2796"/>
    <w:bookmarkStart w:name="z3048" w:id="2797"/>
    <w:p>
      <w:pPr>
        <w:spacing w:after="0"/>
        <w:ind w:left="0"/>
        <w:jc w:val="both"/>
      </w:pPr>
      <w:r>
        <w:rPr>
          <w:rFonts w:ascii="Times New Roman"/>
          <w:b w:val="false"/>
          <w:i w:val="false"/>
          <w:color w:val="000000"/>
          <w:sz w:val="28"/>
        </w:rPr>
        <w:t>
      4) медициналық бұйымдарды дайындау;</w:t>
      </w:r>
    </w:p>
    <w:bookmarkEnd w:id="2797"/>
    <w:bookmarkStart w:name="z3049" w:id="2798"/>
    <w:p>
      <w:pPr>
        <w:spacing w:after="0"/>
        <w:ind w:left="0"/>
        <w:jc w:val="both"/>
      </w:pPr>
      <w:r>
        <w:rPr>
          <w:rFonts w:ascii="Times New Roman"/>
          <w:b w:val="false"/>
          <w:i w:val="false"/>
          <w:color w:val="000000"/>
          <w:sz w:val="28"/>
        </w:rPr>
        <w:t>
      5) дәрілік заттарды көтерме саудада өткізу;</w:t>
      </w:r>
    </w:p>
    <w:bookmarkEnd w:id="2798"/>
    <w:bookmarkStart w:name="z3050" w:id="2799"/>
    <w:p>
      <w:pPr>
        <w:spacing w:after="0"/>
        <w:ind w:left="0"/>
        <w:jc w:val="both"/>
      </w:pPr>
      <w:r>
        <w:rPr>
          <w:rFonts w:ascii="Times New Roman"/>
          <w:b w:val="false"/>
          <w:i w:val="false"/>
          <w:color w:val="000000"/>
          <w:sz w:val="28"/>
        </w:rPr>
        <w:t>
      6) медициналық бұйымдарды көтерме саудада өткізу;</w:t>
      </w:r>
    </w:p>
    <w:bookmarkEnd w:id="2799"/>
    <w:bookmarkStart w:name="z3051" w:id="2800"/>
    <w:p>
      <w:pPr>
        <w:spacing w:after="0"/>
        <w:ind w:left="0"/>
        <w:jc w:val="both"/>
      </w:pPr>
      <w:r>
        <w:rPr>
          <w:rFonts w:ascii="Times New Roman"/>
          <w:b w:val="false"/>
          <w:i w:val="false"/>
          <w:color w:val="000000"/>
          <w:sz w:val="28"/>
        </w:rPr>
        <w:t>
      7) дәрілік заттарды бөлшек саудада өткізу;</w:t>
      </w:r>
    </w:p>
    <w:bookmarkEnd w:id="2800"/>
    <w:bookmarkStart w:name="z3052" w:id="2801"/>
    <w:p>
      <w:pPr>
        <w:spacing w:after="0"/>
        <w:ind w:left="0"/>
        <w:jc w:val="both"/>
      </w:pPr>
      <w:r>
        <w:rPr>
          <w:rFonts w:ascii="Times New Roman"/>
          <w:b w:val="false"/>
          <w:i w:val="false"/>
          <w:color w:val="000000"/>
          <w:sz w:val="28"/>
        </w:rPr>
        <w:t>
      8) медициналық бұйымдарды бөлшек саудада өткізу.</w:t>
      </w:r>
    </w:p>
    <w:bookmarkEnd w:id="2801"/>
    <w:p>
      <w:pPr>
        <w:spacing w:after="0"/>
        <w:ind w:left="0"/>
        <w:jc w:val="both"/>
      </w:pPr>
      <w:r>
        <w:rPr>
          <w:rFonts w:ascii="Times New Roman"/>
          <w:b/>
          <w:i w:val="false"/>
          <w:color w:val="000000"/>
          <w:sz w:val="28"/>
        </w:rPr>
        <w:t>231-бап.Дәрілік заттар мен медициналық бұйымдарды өндіру</w:t>
      </w:r>
    </w:p>
    <w:bookmarkStart w:name="z3054" w:id="2802"/>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2802"/>
    <w:bookmarkStart w:name="z3055" w:id="2803"/>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2803"/>
    <w:bookmarkStart w:name="z3056" w:id="2804"/>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2804"/>
    <w:bookmarkStart w:name="z3057" w:id="2805"/>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2805"/>
    <w:bookmarkStart w:name="z3058" w:id="2806"/>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2806"/>
    <w:bookmarkStart w:name="z3059" w:id="2807"/>
    <w:p>
      <w:pPr>
        <w:spacing w:after="0"/>
        <w:ind w:left="0"/>
        <w:jc w:val="both"/>
      </w:pPr>
      <w:r>
        <w:rPr>
          <w:rFonts w:ascii="Times New Roman"/>
          <w:b w:val="false"/>
          <w:i w:val="false"/>
          <w:color w:val="000000"/>
          <w:sz w:val="28"/>
        </w:rPr>
        <w:t>
      4. Мынадай:</w:t>
      </w:r>
    </w:p>
    <w:bookmarkEnd w:id="2807"/>
    <w:bookmarkStart w:name="z3060" w:id="2808"/>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2808"/>
    <w:bookmarkStart w:name="z3061" w:id="2809"/>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2809"/>
    <w:bookmarkStart w:name="z3062" w:id="2810"/>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2810"/>
    <w:bookmarkStart w:name="z3063" w:id="2811"/>
    <w:p>
      <w:pPr>
        <w:spacing w:after="0"/>
        <w:ind w:left="0"/>
        <w:jc w:val="both"/>
      </w:pPr>
      <w:r>
        <w:rPr>
          <w:rFonts w:ascii="Times New Roman"/>
          <w:b w:val="false"/>
          <w:i w:val="false"/>
          <w:color w:val="000000"/>
          <w:sz w:val="28"/>
        </w:rPr>
        <w:t>
      5. Өндірілген және әкелінетін дәрілік заттар:</w:t>
      </w:r>
    </w:p>
    <w:bookmarkEnd w:id="2811"/>
    <w:bookmarkStart w:name="z3064" w:id="2812"/>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2812"/>
    <w:bookmarkStart w:name="z3065" w:id="2813"/>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2813"/>
    <w:bookmarkStart w:name="z3066" w:id="2814"/>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2814"/>
    <w:bookmarkStart w:name="z3067" w:id="2815"/>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2815"/>
    <w:bookmarkStart w:name="z3068" w:id="2816"/>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2816"/>
    <w:bookmarkStart w:name="z3069" w:id="2817"/>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2817"/>
    <w:bookmarkStart w:name="z3070" w:id="2818"/>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2818"/>
    <w:bookmarkStart w:name="z3071" w:id="2819"/>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2819"/>
    <w:bookmarkStart w:name="z3072" w:id="2820"/>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20"/>
    <w:p>
      <w:pPr>
        <w:spacing w:after="0"/>
        <w:ind w:left="0"/>
        <w:jc w:val="both"/>
      </w:pPr>
      <w:r>
        <w:rPr>
          <w:rFonts w:ascii="Times New Roman"/>
          <w:b/>
          <w:i w:val="false"/>
          <w:color w:val="000000"/>
          <w:sz w:val="28"/>
        </w:rPr>
        <w:t>232-бап. Дәрілік препараттар мен медициналық бұйымдарды дайындау</w:t>
      </w:r>
    </w:p>
    <w:bookmarkStart w:name="z3074" w:id="2821"/>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21"/>
    <w:p>
      <w:pPr>
        <w:spacing w:after="0"/>
        <w:ind w:left="0"/>
        <w:jc w:val="both"/>
      </w:pPr>
      <w:r>
        <w:rPr>
          <w:rFonts w:ascii="Times New Roman"/>
          <w:b/>
          <w:i w:val="false"/>
          <w:color w:val="000000"/>
          <w:sz w:val="28"/>
        </w:rPr>
        <w:t>233-бап. Дәрілік заттар мен медициналық бұйымдарды көтерме және бөлшек саудада өткізу</w:t>
      </w:r>
    </w:p>
    <w:bookmarkStart w:name="z3076" w:id="2822"/>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2822"/>
    <w:bookmarkStart w:name="z3077" w:id="2823"/>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2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дәріханалар үшін 01.01.2026 бастап қолданысқа енгізіледі – осы Кодекстің 276-баптың 1-тармағының </w:t>
      </w:r>
      <w:r>
        <w:rPr>
          <w:rFonts w:ascii="Times New Roman"/>
          <w:b w:val="false"/>
          <w:i w:val="false"/>
          <w:color w:val="ff0000"/>
          <w:sz w:val="28"/>
        </w:rPr>
        <w:t>6) тармақшасына</w:t>
      </w:r>
      <w:r>
        <w:rPr>
          <w:rFonts w:ascii="Times New Roman"/>
          <w:b w:val="false"/>
          <w:i w:val="false"/>
          <w:color w:val="ff0000"/>
          <w:sz w:val="28"/>
        </w:rPr>
        <w:t xml:space="preserve">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Start w:name="z3079" w:id="2824"/>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2824"/>
    <w:bookmarkStart w:name="z3080" w:id="2825"/>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2825"/>
    <w:bookmarkStart w:name="z3081" w:id="2826"/>
    <w:p>
      <w:pPr>
        <w:spacing w:after="0"/>
        <w:ind w:left="0"/>
        <w:jc w:val="both"/>
      </w:pPr>
      <w:r>
        <w:rPr>
          <w:rFonts w:ascii="Times New Roman"/>
          <w:b w:val="false"/>
          <w:i w:val="false"/>
          <w:color w:val="000000"/>
          <w:sz w:val="28"/>
        </w:rPr>
        <w:t>
      4. Мынадай:</w:t>
      </w:r>
    </w:p>
    <w:bookmarkEnd w:id="2826"/>
    <w:bookmarkStart w:name="z3082" w:id="2827"/>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2827"/>
    <w:bookmarkStart w:name="z3083" w:id="2828"/>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2828"/>
    <w:bookmarkStart w:name="z3084" w:id="2829"/>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2829"/>
    <w:bookmarkStart w:name="z3085" w:id="2830"/>
    <w:p>
      <w:pPr>
        <w:spacing w:after="0"/>
        <w:ind w:left="0"/>
        <w:jc w:val="both"/>
      </w:pPr>
      <w:r>
        <w:rPr>
          <w:rFonts w:ascii="Times New Roman"/>
          <w:b w:val="false"/>
          <w:i w:val="false"/>
          <w:color w:val="000000"/>
          <w:sz w:val="28"/>
        </w:rPr>
        <w:t>
      4) жарамдылық мерзімі өткен;</w:t>
      </w:r>
    </w:p>
    <w:bookmarkEnd w:id="2830"/>
    <w:bookmarkStart w:name="z3086" w:id="2831"/>
    <w:p>
      <w:pPr>
        <w:spacing w:after="0"/>
        <w:ind w:left="0"/>
        <w:jc w:val="both"/>
      </w:pPr>
      <w:r>
        <w:rPr>
          <w:rFonts w:ascii="Times New Roman"/>
          <w:b w:val="false"/>
          <w:i w:val="false"/>
          <w:color w:val="000000"/>
          <w:sz w:val="28"/>
        </w:rPr>
        <w:t>
      5)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bookmarkEnd w:id="2831"/>
    <w:bookmarkStart w:name="z3087" w:id="2832"/>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2832"/>
    <w:bookmarkStart w:name="z3555" w:id="2833"/>
    <w:p>
      <w:pPr>
        <w:spacing w:after="0"/>
        <w:ind w:left="0"/>
        <w:jc w:val="both"/>
      </w:pPr>
      <w:r>
        <w:rPr>
          <w:rFonts w:ascii="Times New Roman"/>
          <w:b w:val="false"/>
          <w:i w:val="false"/>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bookmarkEnd w:id="2833"/>
    <w:bookmarkStart w:name="z3088" w:id="2834"/>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2834"/>
    <w:bookmarkStart w:name="z3089" w:id="2835"/>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2835"/>
    <w:bookmarkStart w:name="z3090" w:id="2836"/>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36"/>
    <w:bookmarkStart w:name="z3091" w:id="2837"/>
    <w:p>
      <w:pPr>
        <w:spacing w:after="0"/>
        <w:ind w:left="0"/>
        <w:jc w:val="both"/>
      </w:pPr>
      <w:r>
        <w:rPr>
          <w:rFonts w:ascii="Times New Roman"/>
          <w:b w:val="false"/>
          <w:i w:val="false"/>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End w:id="2837"/>
    <w:bookmarkStart w:name="z3092" w:id="2838"/>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2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93" w:id="2839"/>
    <w:p>
      <w:pPr>
        <w:spacing w:after="0"/>
        <w:ind w:left="0"/>
        <w:jc w:val="left"/>
      </w:pPr>
      <w:r>
        <w:rPr>
          <w:rFonts w:ascii="Times New Roman"/>
          <w:b/>
          <w:i w:val="false"/>
          <w:color w:val="000000"/>
        </w:rPr>
        <w:t xml:space="preserve"> 28-тарау. ДӘРІЛІК ЗАТТАР МЕН МЕДИЦИНАЛЫҚ БҰЙЫМДАРДЫҢ АЙНАЛЫСЫ</w:t>
      </w:r>
    </w:p>
    <w:bookmarkEnd w:id="283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234-бапты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234-бап. Дәрілік заттар мен медициналық бұйымдардың айналысы саласының жүйесі</w:t>
      </w:r>
    </w:p>
    <w:bookmarkStart w:name="z3095" w:id="2840"/>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2840"/>
    <w:bookmarkStart w:name="z3096" w:id="2841"/>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bookmarkEnd w:id="2841"/>
    <w:bookmarkStart w:name="z3097" w:id="2842"/>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2842"/>
    <w:bookmarkStart w:name="z3098" w:id="2843"/>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2843"/>
    <w:p>
      <w:pPr>
        <w:spacing w:after="0"/>
        <w:ind w:left="0"/>
        <w:jc w:val="both"/>
      </w:pPr>
      <w:r>
        <w:rPr>
          <w:rFonts w:ascii="Times New Roman"/>
          <w:b/>
          <w:i w:val="false"/>
          <w:color w:val="000000"/>
          <w:sz w:val="28"/>
        </w:rPr>
        <w:t>235-бап. Дәрілік заттар мен медициналық бұйымдарды әзірлеу</w:t>
      </w:r>
    </w:p>
    <w:bookmarkStart w:name="z3100" w:id="2844"/>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2844"/>
    <w:bookmarkStart w:name="z3101" w:id="2845"/>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2845"/>
    <w:bookmarkStart w:name="z3102" w:id="2846"/>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2846"/>
    <w:bookmarkStart w:name="z3103" w:id="2847"/>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2847"/>
    <w:bookmarkStart w:name="z3104" w:id="2848"/>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2848"/>
    <w:p>
      <w:pPr>
        <w:spacing w:after="0"/>
        <w:ind w:left="0"/>
        <w:jc w:val="both"/>
      </w:pP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Start w:name="z3106" w:id="2849"/>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2849"/>
    <w:bookmarkStart w:name="z3107" w:id="2850"/>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2850"/>
    <w:bookmarkStart w:name="z3108" w:id="2851"/>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2851"/>
    <w:bookmarkStart w:name="z3109" w:id="2852"/>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2852"/>
    <w:bookmarkStart w:name="z3110" w:id="2853"/>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853"/>
    <w:p>
      <w:pPr>
        <w:spacing w:after="0"/>
        <w:ind w:left="0"/>
        <w:jc w:val="both"/>
      </w:pPr>
      <w:r>
        <w:rPr>
          <w:rFonts w:ascii="Times New Roman"/>
          <w:b/>
          <w:i w:val="false"/>
          <w:color w:val="000000"/>
          <w:sz w:val="28"/>
        </w:rPr>
        <w:t>237-бап. Медициналық бұйымдарды техникалық сынаулар</w:t>
      </w:r>
    </w:p>
    <w:bookmarkStart w:name="z3112" w:id="2854"/>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2854"/>
    <w:bookmarkStart w:name="z3113" w:id="2855"/>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2855"/>
    <w:bookmarkStart w:name="z3114" w:id="2856"/>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2856"/>
    <w:p>
      <w:pPr>
        <w:spacing w:after="0"/>
        <w:ind w:left="0"/>
        <w:jc w:val="both"/>
      </w:pP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Start w:name="z3116" w:id="2857"/>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2857"/>
    <w:bookmarkStart w:name="z3117" w:id="2858"/>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2858"/>
    <w:bookmarkStart w:name="z3118" w:id="2859"/>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2859"/>
    <w:bookmarkStart w:name="z3119" w:id="2860"/>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2860"/>
    <w:bookmarkStart w:name="z3120" w:id="2861"/>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2861"/>
    <w:bookmarkStart w:name="z3121" w:id="2862"/>
    <w:p>
      <w:pPr>
        <w:spacing w:after="0"/>
        <w:ind w:left="0"/>
        <w:jc w:val="both"/>
      </w:pPr>
      <w:r>
        <w:rPr>
          <w:rFonts w:ascii="Times New Roman"/>
          <w:b w:val="false"/>
          <w:i w:val="false"/>
          <w:color w:val="000000"/>
          <w:sz w:val="28"/>
        </w:rPr>
        <w:t>
      2) орфандық препараттарға;</w:t>
      </w:r>
    </w:p>
    <w:bookmarkEnd w:id="2862"/>
    <w:bookmarkStart w:name="z3122" w:id="2863"/>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2863"/>
    <w:bookmarkStart w:name="z3123" w:id="2864"/>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2864"/>
    <w:bookmarkStart w:name="z3124" w:id="2865"/>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2865"/>
    <w:bookmarkStart w:name="z3125" w:id="2866"/>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866"/>
    <w:p>
      <w:pPr>
        <w:spacing w:after="0"/>
        <w:ind w:left="0"/>
        <w:jc w:val="both"/>
      </w:pPr>
      <w:r>
        <w:rPr>
          <w:rFonts w:ascii="Times New Roman"/>
          <w:b/>
          <w:i w:val="false"/>
          <w:color w:val="000000"/>
          <w:sz w:val="28"/>
        </w:rPr>
        <w:t>239-бап. Дәрілік заттар мен медициналық бұйымдарға сараптама</w:t>
      </w:r>
    </w:p>
    <w:bookmarkStart w:name="z3127" w:id="2867"/>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2867"/>
    <w:bookmarkStart w:name="z3128" w:id="2868"/>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2868"/>
    <w:bookmarkStart w:name="z3129" w:id="2869"/>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69"/>
    <w:bookmarkStart w:name="z3130" w:id="2870"/>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2870"/>
    <w:bookmarkStart w:name="z3131" w:id="2871"/>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2871"/>
    <w:bookmarkStart w:name="z3132" w:id="2872"/>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2872"/>
    <w:bookmarkStart w:name="z3133" w:id="2873"/>
    <w:p>
      <w:pPr>
        <w:spacing w:after="0"/>
        <w:ind w:left="0"/>
        <w:jc w:val="both"/>
      </w:pPr>
      <w:r>
        <w:rPr>
          <w:rFonts w:ascii="Times New Roman"/>
          <w:b w:val="false"/>
          <w:i w:val="false"/>
          <w:color w:val="000000"/>
          <w:sz w:val="28"/>
        </w:rPr>
        <w:t>
      2) өтініш берушінің анық емес мәліметтер ұсынуы;</w:t>
      </w:r>
    </w:p>
    <w:bookmarkEnd w:id="2873"/>
    <w:bookmarkStart w:name="z3134" w:id="2874"/>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2874"/>
    <w:bookmarkStart w:name="z3135" w:id="2875"/>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2875"/>
    <w:bookmarkStart w:name="z3136" w:id="2876"/>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2876"/>
    <w:bookmarkStart w:name="z3137" w:id="2877"/>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2877"/>
    <w:bookmarkStart w:name="z3138" w:id="2878"/>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2878"/>
    <w:bookmarkStart w:name="z3139" w:id="2879"/>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2879"/>
    <w:bookmarkStart w:name="z3140" w:id="2880"/>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2880"/>
    <w:bookmarkStart w:name="z3141" w:id="2881"/>
    <w:p>
      <w:pPr>
        <w:spacing w:after="0"/>
        <w:ind w:left="0"/>
        <w:jc w:val="both"/>
      </w:pPr>
      <w:r>
        <w:rPr>
          <w:rFonts w:ascii="Times New Roman"/>
          <w:b w:val="false"/>
          <w:i w:val="false"/>
          <w:color w:val="000000"/>
          <w:sz w:val="28"/>
        </w:rPr>
        <w:t>
      10) дәрілік заттардың ұтымсыз құрамаларын анықтау;</w:t>
      </w:r>
    </w:p>
    <w:bookmarkEnd w:id="2881"/>
    <w:bookmarkStart w:name="z3142" w:id="2882"/>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2882"/>
    <w:bookmarkStart w:name="z3143" w:id="2883"/>
    <w:p>
      <w:pPr>
        <w:spacing w:after="0"/>
        <w:ind w:left="0"/>
        <w:jc w:val="both"/>
      </w:pPr>
      <w:r>
        <w:rPr>
          <w:rFonts w:ascii="Times New Roman"/>
          <w:b w:val="false"/>
          <w:i w:val="false"/>
          <w:color w:val="000000"/>
          <w:sz w:val="28"/>
        </w:rPr>
        <w:t>
      12) дәрілік препарат сапасының расталмауы;</w:t>
      </w:r>
    </w:p>
    <w:bookmarkEnd w:id="2883"/>
    <w:bookmarkStart w:name="z3144" w:id="2884"/>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2884"/>
    <w:bookmarkStart w:name="z3145" w:id="2885"/>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2885"/>
    <w:bookmarkStart w:name="z3146" w:id="2886"/>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2886"/>
    <w:bookmarkStart w:name="z3147" w:id="2887"/>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2887"/>
    <w:bookmarkStart w:name="z3148" w:id="2888"/>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2888"/>
    <w:p>
      <w:pPr>
        <w:spacing w:after="0"/>
        <w:ind w:left="0"/>
        <w:jc w:val="both"/>
      </w:pPr>
      <w:r>
        <w:rPr>
          <w:rFonts w:ascii="Times New Roman"/>
          <w:b/>
          <w:i w:val="false"/>
          <w:color w:val="000000"/>
          <w:sz w:val="28"/>
        </w:rPr>
        <w:t>240-бап. Қазақстан Республикасының Мемлекеттік фармакопеясы</w:t>
      </w:r>
    </w:p>
    <w:bookmarkStart w:name="z3150" w:id="2889"/>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2889"/>
    <w:bookmarkStart w:name="z3151" w:id="2890"/>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2890"/>
    <w:bookmarkStart w:name="z3152" w:id="2891"/>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2891"/>
    <w:bookmarkStart w:name="z3153" w:id="2892"/>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2892"/>
    <w:bookmarkStart w:name="z3154" w:id="2893"/>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2893"/>
    <w:bookmarkStart w:name="z3155" w:id="2894"/>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2894"/>
    <w:bookmarkStart w:name="z3156" w:id="2895"/>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2895"/>
    <w:bookmarkStart w:name="z3157" w:id="2896"/>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2896"/>
    <w:bookmarkStart w:name="z3158" w:id="2897"/>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2897"/>
    <w:bookmarkStart w:name="z3159" w:id="2898"/>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2898"/>
    <w:bookmarkStart w:name="z3160" w:id="2899"/>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2899"/>
    <w:bookmarkStart w:name="z3161" w:id="2900"/>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00"/>
    <w:p>
      <w:pPr>
        <w:spacing w:after="0"/>
        <w:ind w:left="0"/>
        <w:jc w:val="both"/>
      </w:pP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Start w:name="z3163" w:id="2901"/>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2901"/>
    <w:bookmarkStart w:name="z3164" w:id="2902"/>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2902"/>
    <w:bookmarkStart w:name="z3165" w:id="2903"/>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03"/>
    <w:p>
      <w:pPr>
        <w:spacing w:after="0"/>
        <w:ind w:left="0"/>
        <w:jc w:val="both"/>
      </w:pPr>
      <w:r>
        <w:rPr>
          <w:rFonts w:ascii="Times New Roman"/>
          <w:b/>
          <w:i w:val="false"/>
          <w:color w:val="000000"/>
          <w:sz w:val="28"/>
        </w:rPr>
        <w:t>242-бап. Дәрілік заттар мен медициналық бұйымдарды таңбалау</w:t>
      </w:r>
    </w:p>
    <w:bookmarkStart w:name="z3167" w:id="2904"/>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04"/>
    <w:p>
      <w:pPr>
        <w:spacing w:after="0"/>
        <w:ind w:left="0"/>
        <w:jc w:val="both"/>
      </w:pPr>
      <w:r>
        <w:rPr>
          <w:rFonts w:ascii="Times New Roman"/>
          <w:b w:val="false"/>
          <w:i w:val="false"/>
          <w:color w:val="000000"/>
          <w:sz w:val="28"/>
        </w:rPr>
        <w:t>
      Таңбалау және медициналық қолдану жөніндегі нұсқаулық (қосымша парақ) мәтіндері "Қазақстан Республикасындағы тіл туралы" Қазақстан Республикасы Заңының талаптарына сәйкес келуге тиіс.</w:t>
      </w:r>
    </w:p>
    <w:bookmarkStart w:name="z3168" w:id="2905"/>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2905"/>
    <w:bookmarkStart w:name="z3169" w:id="2906"/>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906"/>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170" w:id="2907"/>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2907"/>
    <w:bookmarkStart w:name="z3171" w:id="2908"/>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Озық терапияның дәрілік заттарын қолдану</w:t>
      </w:r>
    </w:p>
    <w:bookmarkStart w:name="z3173" w:id="2909"/>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2909"/>
    <w:bookmarkStart w:name="z3174" w:id="2910"/>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2910"/>
    <w:bookmarkStart w:name="z3175" w:id="2911"/>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2911"/>
    <w:bookmarkStart w:name="z3176" w:id="2912"/>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2912"/>
    <w:bookmarkStart w:name="z3177" w:id="2913"/>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2913"/>
    <w:bookmarkStart w:name="z3178" w:id="2914"/>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2914"/>
    <w:bookmarkStart w:name="z3179" w:id="2915"/>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2915"/>
    <w:bookmarkStart w:name="z3180" w:id="2916"/>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2916"/>
    <w:bookmarkStart w:name="z3181" w:id="2917"/>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917"/>
    <w:bookmarkStart w:name="z3182" w:id="2918"/>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2918"/>
    <w:bookmarkStart w:name="z3183" w:id="2919"/>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2919"/>
    <w:bookmarkStart w:name="z3184" w:id="2920"/>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2920"/>
    <w:bookmarkStart w:name="z3185" w:id="2921"/>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21"/>
    <w:p>
      <w:pPr>
        <w:spacing w:after="0"/>
        <w:ind w:left="0"/>
        <w:jc w:val="both"/>
      </w:pPr>
      <w:r>
        <w:rPr>
          <w:rFonts w:ascii="Times New Roman"/>
          <w:b/>
          <w:i w:val="false"/>
          <w:color w:val="000000"/>
          <w:sz w:val="28"/>
        </w:rPr>
        <w:t>244-бап. Тиісті фармацевтикалық практикалар жөніндегі фармацевтикалық инспекторат</w:t>
      </w:r>
    </w:p>
    <w:bookmarkStart w:name="z3187" w:id="2922"/>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2922"/>
    <w:bookmarkStart w:name="z3188" w:id="2923"/>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2923"/>
    <w:bookmarkStart w:name="z3189" w:id="2924"/>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2924"/>
    <w:bookmarkStart w:name="z3190" w:id="2925"/>
    <w:p>
      <w:pPr>
        <w:spacing w:after="0"/>
        <w:ind w:left="0"/>
        <w:jc w:val="both"/>
      </w:pPr>
      <w:r>
        <w:rPr>
          <w:rFonts w:ascii="Times New Roman"/>
          <w:b w:val="false"/>
          <w:i w:val="false"/>
          <w:color w:val="000000"/>
          <w:sz w:val="28"/>
        </w:rPr>
        <w:t>
      3. Фармацевтикалық инспекция мынадай жағдайларда:</w:t>
      </w:r>
    </w:p>
    <w:bookmarkEnd w:id="2925"/>
    <w:bookmarkStart w:name="z3191" w:id="2926"/>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2926"/>
    <w:bookmarkStart w:name="z3192" w:id="2927"/>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2927"/>
    <w:bookmarkStart w:name="z3193" w:id="2928"/>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2928"/>
    <w:bookmarkStart w:name="z3194" w:id="2929"/>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2929"/>
    <w:bookmarkStart w:name="z3195" w:id="2930"/>
    <w:p>
      <w:pPr>
        <w:spacing w:after="0"/>
        <w:ind w:left="0"/>
        <w:jc w:val="both"/>
      </w:pPr>
      <w:r>
        <w:rPr>
          <w:rFonts w:ascii="Times New Roman"/>
          <w:b w:val="false"/>
          <w:i w:val="false"/>
          <w:color w:val="000000"/>
          <w:sz w:val="28"/>
        </w:rPr>
        <w:t>
      5) тиісті клиникалық практика бойынша мынадай:</w:t>
      </w:r>
    </w:p>
    <w:bookmarkEnd w:id="2930"/>
    <w:bookmarkStart w:name="z3196" w:id="2931"/>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2931"/>
    <w:bookmarkStart w:name="z3197" w:id="2932"/>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2932"/>
    <w:bookmarkStart w:name="z3198" w:id="2933"/>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2933"/>
    <w:bookmarkStart w:name="z3199" w:id="2934"/>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2934"/>
    <w:bookmarkStart w:name="z3200" w:id="2935"/>
    <w:p>
      <w:pPr>
        <w:spacing w:after="0"/>
        <w:ind w:left="0"/>
        <w:jc w:val="both"/>
      </w:pPr>
      <w:r>
        <w:rPr>
          <w:rFonts w:ascii="Times New Roman"/>
          <w:b w:val="false"/>
          <w:i w:val="false"/>
          <w:color w:val="000000"/>
          <w:sz w:val="28"/>
        </w:rPr>
        <w:t>
      1) тиісті өндірістік практика (GMP) - үш жылды;</w:t>
      </w:r>
    </w:p>
    <w:bookmarkEnd w:id="2935"/>
    <w:bookmarkStart w:name="z3201" w:id="2936"/>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2936"/>
    <w:bookmarkStart w:name="z3202" w:id="2937"/>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2937"/>
    <w:bookmarkStart w:name="z3203" w:id="2938"/>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2938"/>
    <w:bookmarkStart w:name="z3204" w:id="2939"/>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2939"/>
    <w:bookmarkStart w:name="z3205" w:id="2940"/>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2940"/>
    <w:bookmarkStart w:name="z3206" w:id="2941"/>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2941"/>
    <w:bookmarkStart w:name="z3207" w:id="2942"/>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2942"/>
    <w:bookmarkStart w:name="z3208" w:id="2943"/>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2943"/>
    <w:bookmarkStart w:name="z3209" w:id="2944"/>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2944"/>
    <w:p>
      <w:pPr>
        <w:spacing w:after="0"/>
        <w:ind w:left="0"/>
        <w:jc w:val="both"/>
      </w:pPr>
      <w:r>
        <w:rPr>
          <w:rFonts w:ascii="Times New Roman"/>
          <w:b/>
          <w:i w:val="false"/>
          <w:color w:val="000000"/>
          <w:sz w:val="28"/>
        </w:rPr>
        <w:t>245-бап. Дәрілік заттар мен медициналық бұйымдарға бағаларды мемлекеттік реттеу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bookmarkStart w:name="z3212" w:id="2945"/>
    <w:p>
      <w:pPr>
        <w:spacing w:after="0"/>
        <w:ind w:left="0"/>
        <w:jc w:val="both"/>
      </w:pPr>
      <w:r>
        <w:rPr>
          <w:rFonts w:ascii="Times New Roman"/>
          <w:b w:val="false"/>
          <w:i w:val="false"/>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bookmarkEnd w:id="2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bookmarkStart w:name="z3214" w:id="2946"/>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2946"/>
    <w:bookmarkStart w:name="z3215" w:id="2947"/>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2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Start w:name="z3218" w:id="2948"/>
    <w:p>
      <w:pPr>
        <w:spacing w:after="0"/>
        <w:ind w:left="0"/>
        <w:jc w:val="both"/>
      </w:pPr>
      <w:r>
        <w:rPr>
          <w:rFonts w:ascii="Times New Roman"/>
          <w:b w:val="false"/>
          <w:i w:val="false"/>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2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өзгерістер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bookmarkStart w:name="z3220" w:id="2949"/>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bookmarkEnd w:id="2949"/>
    <w:bookmarkStart w:name="z3221" w:id="2950"/>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2950"/>
    <w:bookmarkStart w:name="z3222" w:id="2951"/>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2951"/>
    <w:bookmarkStart w:name="z3223" w:id="2952"/>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2952"/>
    <w:bookmarkStart w:name="z3224" w:id="2953"/>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2953"/>
    <w:bookmarkStart w:name="z3225" w:id="2954"/>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2954"/>
    <w:bookmarkStart w:name="z3226" w:id="2955"/>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2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Бірыңғай дистрибьютор</w:t>
      </w:r>
    </w:p>
    <w:bookmarkStart w:name="z3228" w:id="2956"/>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2956"/>
    <w:bookmarkStart w:name="z3229" w:id="2957"/>
    <w:p>
      <w:pPr>
        <w:spacing w:after="0"/>
        <w:ind w:left="0"/>
        <w:jc w:val="both"/>
      </w:pPr>
      <w:r>
        <w:rPr>
          <w:rFonts w:ascii="Times New Roman"/>
          <w:b w:val="false"/>
          <w:i w:val="false"/>
          <w:color w:val="000000"/>
          <w:sz w:val="28"/>
        </w:rPr>
        <w:t>
      1) өнім берушілерді таңдау;</w:t>
      </w:r>
    </w:p>
    <w:bookmarkEnd w:id="2957"/>
    <w:bookmarkStart w:name="z3230" w:id="2958"/>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2958"/>
    <w:bookmarkStart w:name="z3231" w:id="2959"/>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2959"/>
    <w:bookmarkStart w:name="z3232" w:id="2960"/>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2960"/>
    <w:bookmarkStart w:name="z3233" w:id="2961"/>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2961"/>
    <w:bookmarkStart w:name="z3234" w:id="2962"/>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2962"/>
    <w:bookmarkStart w:name="z3235" w:id="2963"/>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2963"/>
    <w:bookmarkStart w:name="z3236" w:id="2964"/>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2964"/>
    <w:bookmarkStart w:name="z3237" w:id="2965"/>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2965"/>
    <w:p>
      <w:pPr>
        <w:spacing w:after="0"/>
        <w:ind w:left="0"/>
        <w:jc w:val="both"/>
      </w:pP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Start w:name="z3239" w:id="2966"/>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2966"/>
    <w:bookmarkStart w:name="z3240" w:id="2967"/>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2967"/>
    <w:bookmarkStart w:name="z3241" w:id="2968"/>
    <w:p>
      <w:pPr>
        <w:spacing w:after="0"/>
        <w:ind w:left="0"/>
        <w:jc w:val="both"/>
      </w:pPr>
      <w:r>
        <w:rPr>
          <w:rFonts w:ascii="Times New Roman"/>
          <w:b w:val="false"/>
          <w:i w:val="false"/>
          <w:color w:val="000000"/>
          <w:sz w:val="28"/>
        </w:rPr>
        <w:t>
      2) әлеуетті өнім берушілер арасында адал бәсекелестік;</w:t>
      </w:r>
    </w:p>
    <w:bookmarkEnd w:id="2968"/>
    <w:bookmarkStart w:name="z3242" w:id="2969"/>
    <w:p>
      <w:pPr>
        <w:spacing w:after="0"/>
        <w:ind w:left="0"/>
        <w:jc w:val="both"/>
      </w:pPr>
      <w:r>
        <w:rPr>
          <w:rFonts w:ascii="Times New Roman"/>
          <w:b w:val="false"/>
          <w:i w:val="false"/>
          <w:color w:val="000000"/>
          <w:sz w:val="28"/>
        </w:rPr>
        <w:t>
      3) сатып алу процесінің жариялылығы мен ашықтығы;</w:t>
      </w:r>
    </w:p>
    <w:bookmarkEnd w:id="2969"/>
    <w:bookmarkStart w:name="z3243" w:id="2970"/>
    <w:p>
      <w:pPr>
        <w:spacing w:after="0"/>
        <w:ind w:left="0"/>
        <w:jc w:val="both"/>
      </w:pPr>
      <w:r>
        <w:rPr>
          <w:rFonts w:ascii="Times New Roman"/>
          <w:b w:val="false"/>
          <w:i w:val="false"/>
          <w:color w:val="000000"/>
          <w:sz w:val="28"/>
        </w:rPr>
        <w:t>
      4) отандық тауар өндірушілерді қолдау.</w:t>
      </w:r>
    </w:p>
    <w:bookmarkEnd w:id="2970"/>
    <w:p>
      <w:pPr>
        <w:spacing w:after="0"/>
        <w:ind w:left="0"/>
        <w:jc w:val="both"/>
      </w:pPr>
      <w:r>
        <w:rPr>
          <w:rFonts w:ascii="Times New Roman"/>
          <w:b/>
          <w:i w:val="false"/>
          <w:color w:val="000000"/>
          <w:sz w:val="28"/>
        </w:rPr>
        <w:t>249-бап. Бірыңғай оператордың өкілеттігі</w:t>
      </w:r>
    </w:p>
    <w:p>
      <w:pPr>
        <w:spacing w:after="0"/>
        <w:ind w:left="0"/>
        <w:jc w:val="left"/>
      </w:pPr>
    </w:p>
    <w:p>
      <w:pPr>
        <w:spacing w:after="0"/>
        <w:ind w:left="0"/>
        <w:jc w:val="both"/>
      </w:pPr>
      <w:r>
        <w:rPr>
          <w:rFonts w:ascii="Times New Roman"/>
          <w:b w:val="false"/>
          <w:i w:val="false"/>
          <w:color w:val="000000"/>
          <w:sz w:val="28"/>
        </w:rPr>
        <w:t>
      Бірыңғай оператор:</w:t>
      </w:r>
    </w:p>
    <w:bookmarkStart w:name="z3246" w:id="2971"/>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2971"/>
    <w:bookmarkStart w:name="z3247" w:id="2972"/>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2972"/>
    <w:bookmarkStart w:name="z3248" w:id="2973"/>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2973"/>
    <w:bookmarkStart w:name="z3249" w:id="2974"/>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2974"/>
    <w:bookmarkStart w:name="z3250" w:id="2975"/>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2975"/>
    <w:bookmarkStart w:name="z3251" w:id="2976"/>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2976"/>
    <w:bookmarkStart w:name="z3252" w:id="2977"/>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2977"/>
    <w:p>
      <w:pPr>
        <w:spacing w:after="0"/>
        <w:ind w:left="0"/>
        <w:jc w:val="both"/>
      </w:pPr>
      <w:r>
        <w:rPr>
          <w:rFonts w:ascii="Times New Roman"/>
          <w:b/>
          <w:i w:val="false"/>
          <w:color w:val="000000"/>
          <w:sz w:val="28"/>
        </w:rPr>
        <w:t>250-бап. Дәрілік заттар мен медициналық бұйымдарды сақтау, тасымалдау және жою</w:t>
      </w:r>
    </w:p>
    <w:bookmarkStart w:name="z3254" w:id="2978"/>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2978"/>
    <w:bookmarkStart w:name="z3255" w:id="2979"/>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2979"/>
    <w:bookmarkStart w:name="z3256" w:id="2980"/>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2980"/>
    <w:bookmarkStart w:name="z3257" w:id="2981"/>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2981"/>
    <w:p>
      <w:pPr>
        <w:spacing w:after="0"/>
        <w:ind w:left="0"/>
        <w:jc w:val="both"/>
      </w:pP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Start w:name="z3259" w:id="2982"/>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2982"/>
    <w:bookmarkStart w:name="z3260" w:id="2983"/>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2983"/>
    <w:p>
      <w:pPr>
        <w:spacing w:after="0"/>
        <w:ind w:left="0"/>
        <w:jc w:val="both"/>
      </w:pPr>
      <w:r>
        <w:rPr>
          <w:rFonts w:ascii="Times New Roman"/>
          <w:b w:val="false"/>
          <w:i w:val="false"/>
          <w:color w:val="000000"/>
          <w:sz w:val="28"/>
        </w:rPr>
        <w:t>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261" w:id="2984"/>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2984"/>
    <w:bookmarkStart w:name="z3262" w:id="2985"/>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2985"/>
    <w:bookmarkStart w:name="z3263" w:id="2986"/>
    <w:p>
      <w:pPr>
        <w:spacing w:after="0"/>
        <w:ind w:left="0"/>
        <w:jc w:val="both"/>
      </w:pPr>
      <w:r>
        <w:rPr>
          <w:rFonts w:ascii="Times New Roman"/>
          <w:b w:val="false"/>
          <w:i w:val="false"/>
          <w:color w:val="000000"/>
          <w:sz w:val="28"/>
        </w:rPr>
        <w:t>
      1) клиникалық зерттеулер жүргізуге;</w:t>
      </w:r>
    </w:p>
    <w:bookmarkEnd w:id="2986"/>
    <w:bookmarkStart w:name="z3264" w:id="2987"/>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2987"/>
    <w:bookmarkStart w:name="z3265" w:id="2988"/>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2988"/>
    <w:bookmarkStart w:name="z3266" w:id="2989"/>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2989"/>
    <w:bookmarkStart w:name="z3267" w:id="2990"/>
    <w:p>
      <w:pPr>
        <w:spacing w:after="0"/>
        <w:ind w:left="0"/>
        <w:jc w:val="both"/>
      </w:pPr>
      <w:r>
        <w:rPr>
          <w:rFonts w:ascii="Times New Roman"/>
          <w:b w:val="false"/>
          <w:i w:val="false"/>
          <w:color w:val="000000"/>
          <w:sz w:val="28"/>
        </w:rPr>
        <w:t>
      5) оларды одан әрі өткізу құқығынсыз көрмелер өткiзуге;</w:t>
      </w:r>
    </w:p>
    <w:bookmarkEnd w:id="2990"/>
    <w:bookmarkStart w:name="z3268" w:id="2991"/>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2991"/>
    <w:bookmarkStart w:name="z3269" w:id="2992"/>
    <w:p>
      <w:pPr>
        <w:spacing w:after="0"/>
        <w:ind w:left="0"/>
        <w:jc w:val="both"/>
      </w:pPr>
      <w:r>
        <w:rPr>
          <w:rFonts w:ascii="Times New Roman"/>
          <w:b w:val="false"/>
          <w:i w:val="false"/>
          <w:color w:val="000000"/>
          <w:sz w:val="28"/>
        </w:rPr>
        <w:t>
      7) инновациялық медициналық технологияларды енгізуге;</w:t>
      </w:r>
    </w:p>
    <w:bookmarkEnd w:id="2992"/>
    <w:bookmarkStart w:name="z3270" w:id="2993"/>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2993"/>
    <w:bookmarkStart w:name="z3271" w:id="2994"/>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2994"/>
    <w:bookmarkStart w:name="z3272" w:id="2995"/>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2995"/>
    <w:bookmarkStart w:name="z3273" w:id="2996"/>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2996"/>
    <w:bookmarkStart w:name="z3274" w:id="2997"/>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2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Start w:name="z3276" w:id="2998"/>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2998"/>
    <w:bookmarkStart w:name="z3277" w:id="2999"/>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2999"/>
    <w:bookmarkStart w:name="z3278" w:id="3000"/>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000"/>
    <w:bookmarkStart w:name="z3279" w:id="3001"/>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001"/>
    <w:bookmarkStart w:name="z3280" w:id="3002"/>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002"/>
    <w:bookmarkStart w:name="z3281" w:id="3003"/>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003"/>
    <w:p>
      <w:pPr>
        <w:spacing w:after="0"/>
        <w:ind w:left="0"/>
        <w:jc w:val="both"/>
      </w:pP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Start w:name="z3283" w:id="3004"/>
    <w:p>
      <w:pPr>
        <w:spacing w:after="0"/>
        <w:ind w:left="0"/>
        <w:jc w:val="both"/>
      </w:pPr>
      <w:r>
        <w:rPr>
          <w:rFonts w:ascii="Times New Roman"/>
          <w:b w:val="false"/>
          <w:i w:val="false"/>
          <w:color w:val="000000"/>
          <w:sz w:val="28"/>
        </w:rPr>
        <w:t>
      1. Дәрiлiк заттар мен медициналық бұйымдар, егер олар:</w:t>
      </w:r>
    </w:p>
    <w:bookmarkEnd w:id="3004"/>
    <w:bookmarkStart w:name="z3284" w:id="3005"/>
    <w:p>
      <w:pPr>
        <w:spacing w:after="0"/>
        <w:ind w:left="0"/>
        <w:jc w:val="both"/>
      </w:pPr>
      <w:r>
        <w:rPr>
          <w:rFonts w:ascii="Times New Roman"/>
          <w:b w:val="false"/>
          <w:i w:val="false"/>
          <w:color w:val="000000"/>
          <w:sz w:val="28"/>
        </w:rPr>
        <w:t>
      1) жеке тұлғалардың өзі пайдалануына;</w:t>
      </w:r>
    </w:p>
    <w:bookmarkEnd w:id="3005"/>
    <w:bookmarkStart w:name="z3285" w:id="3006"/>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006"/>
    <w:bookmarkStart w:name="z3286" w:id="3007"/>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007"/>
    <w:bookmarkStart w:name="z3287" w:id="3008"/>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008"/>
    <w:bookmarkStart w:name="z3288" w:id="3009"/>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009"/>
    <w:bookmarkStart w:name="z3289" w:id="3010"/>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010"/>
    <w:bookmarkStart w:name="z3290" w:id="3011"/>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11"/>
    <w:bookmarkStart w:name="z3291" w:id="3012"/>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12"/>
    <w:bookmarkStart w:name="z3292" w:id="3013"/>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13"/>
    <w:p>
      <w:pPr>
        <w:spacing w:after="0"/>
        <w:ind w:left="0"/>
        <w:jc w:val="both"/>
      </w:pPr>
      <w:r>
        <w:rPr>
          <w:rFonts w:ascii="Times New Roman"/>
          <w:b/>
          <w:i w:val="false"/>
          <w:color w:val="000000"/>
          <w:sz w:val="28"/>
        </w:rPr>
        <w:t>254-бап. Уәкілетті орган мен кеден ісі саласындағы уәкілетті органның өзара іс-қимылы</w:t>
      </w:r>
    </w:p>
    <w:bookmarkStart w:name="z3294" w:id="3014"/>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014"/>
    <w:bookmarkStart w:name="z3295" w:id="3015"/>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15"/>
    <w:p>
      <w:pPr>
        <w:spacing w:after="0"/>
        <w:ind w:left="0"/>
        <w:jc w:val="both"/>
      </w:pP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Start w:name="z3297" w:id="3016"/>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16"/>
    <w:bookmarkStart w:name="z3298" w:id="3017"/>
    <w:p>
      <w:pPr>
        <w:spacing w:after="0"/>
        <w:ind w:left="0"/>
        <w:jc w:val="both"/>
      </w:pPr>
      <w:r>
        <w:rPr>
          <w:rFonts w:ascii="Times New Roman"/>
          <w:b w:val="false"/>
          <w:i w:val="false"/>
          <w:color w:val="000000"/>
          <w:sz w:val="28"/>
        </w:rPr>
        <w:t>
      2. Дәрілік заттар мен медициналық бұйымдар:</w:t>
      </w:r>
    </w:p>
    <w:bookmarkEnd w:id="3017"/>
    <w:bookmarkStart w:name="z3299" w:id="3018"/>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018"/>
    <w:bookmarkStart w:name="z3300" w:id="3019"/>
    <w:p>
      <w:pPr>
        <w:spacing w:after="0"/>
        <w:ind w:left="0"/>
        <w:jc w:val="both"/>
      </w:pPr>
      <w:r>
        <w:rPr>
          <w:rFonts w:ascii="Times New Roman"/>
          <w:b w:val="false"/>
          <w:i w:val="false"/>
          <w:color w:val="000000"/>
          <w:sz w:val="28"/>
        </w:rPr>
        <w:t>
      2) алғашқы көмек дәрі қобдишасының құрамында;</w:t>
      </w:r>
    </w:p>
    <w:bookmarkEnd w:id="3019"/>
    <w:bookmarkStart w:name="z3301" w:id="3020"/>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020"/>
    <w:bookmarkStart w:name="z3302" w:id="3021"/>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021"/>
    <w:bookmarkStart w:name="z3303" w:id="3022"/>
    <w:p>
      <w:pPr>
        <w:spacing w:after="0"/>
        <w:ind w:left="0"/>
        <w:jc w:val="both"/>
      </w:pPr>
      <w:r>
        <w:rPr>
          <w:rFonts w:ascii="Times New Roman"/>
          <w:b w:val="false"/>
          <w:i w:val="false"/>
          <w:color w:val="000000"/>
          <w:sz w:val="28"/>
        </w:rPr>
        <w:t>
      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022"/>
    <w:bookmarkStart w:name="z3304" w:id="3023"/>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23"/>
    <w:bookmarkStart w:name="z3305" w:id="3024"/>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024"/>
    <w:bookmarkStart w:name="z3306" w:id="3025"/>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025"/>
    <w:bookmarkStart w:name="z3307" w:id="3026"/>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26"/>
    <w:bookmarkStart w:name="z3308" w:id="3027"/>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27"/>
    <w:bookmarkStart w:name="z3309" w:id="3028"/>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Start w:name="z3311" w:id="3029"/>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029"/>
    <w:bookmarkStart w:name="z3312" w:id="3030"/>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030"/>
    <w:bookmarkStart w:name="z3313" w:id="3031"/>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031"/>
    <w:bookmarkStart w:name="z3314" w:id="3032"/>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032"/>
    <w:bookmarkStart w:name="z3315" w:id="3033"/>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33"/>
    <w:p>
      <w:pPr>
        <w:spacing w:after="0"/>
        <w:ind w:left="0"/>
        <w:jc w:val="both"/>
      </w:pP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Start w:name="z3317" w:id="3034"/>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034"/>
    <w:bookmarkStart w:name="z3318" w:id="3035"/>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035"/>
    <w:bookmarkStart w:name="z3319" w:id="3036"/>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036"/>
    <w:bookmarkStart w:name="z3320" w:id="3037"/>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037"/>
    <w:bookmarkStart w:name="z3321" w:id="3038"/>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38"/>
    <w:p>
      <w:pPr>
        <w:spacing w:after="0"/>
        <w:ind w:left="0"/>
        <w:jc w:val="both"/>
      </w:pP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Start w:name="z3323" w:id="3039"/>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039"/>
    <w:bookmarkStart w:name="z3324" w:id="3040"/>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040"/>
    <w:bookmarkStart w:name="z3325" w:id="3041"/>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041"/>
    <w:bookmarkStart w:name="z3326" w:id="3042"/>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042"/>
    <w:bookmarkStart w:name="z3327" w:id="3043"/>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043"/>
    <w:p>
      <w:pPr>
        <w:spacing w:after="0"/>
        <w:ind w:left="0"/>
        <w:jc w:val="both"/>
      </w:pP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Start w:name="z3329" w:id="3044"/>
    <w:p>
      <w:pPr>
        <w:spacing w:after="0"/>
        <w:ind w:left="0"/>
        <w:jc w:val="both"/>
      </w:pPr>
      <w:r>
        <w:rPr>
          <w:rFonts w:ascii="Times New Roman"/>
          <w:b w:val="false"/>
          <w:i w:val="false"/>
          <w:color w:val="000000"/>
          <w:sz w:val="28"/>
        </w:rPr>
        <w:t>
      1. Уәкілетті орган:</w:t>
      </w:r>
    </w:p>
    <w:bookmarkEnd w:id="3044"/>
    <w:bookmarkStart w:name="z3330" w:id="3045"/>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045"/>
    <w:bookmarkStart w:name="z3331" w:id="3046"/>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046"/>
    <w:bookmarkStart w:name="z3332" w:id="3047"/>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047"/>
    <w:bookmarkStart w:name="z3333" w:id="3048"/>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048"/>
    <w:bookmarkStart w:name="z3334" w:id="3049"/>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049"/>
    <w:bookmarkStart w:name="z3335" w:id="3050"/>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050"/>
    <w:bookmarkStart w:name="z3336" w:id="3051"/>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051"/>
    <w:bookmarkStart w:name="z3337" w:id="3052"/>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052"/>
    <w:bookmarkStart w:name="z3338" w:id="3053"/>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053"/>
    <w:bookmarkStart w:name="z3339" w:id="3054"/>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054"/>
    <w:p>
      <w:pPr>
        <w:spacing w:after="0"/>
        <w:ind w:left="0"/>
        <w:jc w:val="both"/>
      </w:pPr>
      <w:r>
        <w:rPr>
          <w:rFonts w:ascii="Times New Roman"/>
          <w:b/>
          <w:i w:val="false"/>
          <w:color w:val="000000"/>
          <w:sz w:val="28"/>
        </w:rPr>
        <w:t>260-бап. Жалған, контрафактілік дәрілік заттар мен медициналық бұйымдар</w:t>
      </w:r>
    </w:p>
    <w:bookmarkStart w:name="z3341" w:id="3055"/>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055"/>
    <w:bookmarkStart w:name="z3342" w:id="3056"/>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056"/>
    <w:bookmarkStart w:name="z3343" w:id="3057"/>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057"/>
    <w:bookmarkStart w:name="z3344" w:id="3058"/>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58"/>
    <w:p>
      <w:pPr>
        <w:spacing w:after="0"/>
        <w:ind w:left="0"/>
        <w:jc w:val="both"/>
      </w:pP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Start w:name="z3346" w:id="3059"/>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059"/>
    <w:bookmarkStart w:name="z3347" w:id="306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060"/>
    <w:bookmarkStart w:name="z3348" w:id="3061"/>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061"/>
    <w:bookmarkStart w:name="z3349" w:id="3062"/>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062"/>
    <w:bookmarkStart w:name="z3350" w:id="3063"/>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063"/>
    <w:bookmarkStart w:name="z3351" w:id="3064"/>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064"/>
    <w:bookmarkStart w:name="z3352" w:id="3065"/>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065"/>
    <w:bookmarkStart w:name="z3353" w:id="3066"/>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066"/>
    <w:bookmarkStart w:name="z3354" w:id="3067"/>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67"/>
    <w:p>
      <w:pPr>
        <w:spacing w:after="0"/>
        <w:ind w:left="0"/>
        <w:jc w:val="both"/>
      </w:pPr>
      <w:r>
        <w:rPr>
          <w:rFonts w:ascii="Times New Roman"/>
          <w:b/>
          <w:i w:val="false"/>
          <w:color w:val="000000"/>
          <w:sz w:val="28"/>
        </w:rPr>
        <w:t>262-бап. Дәрілік заттар мен медициналық бұйымдар туралы ақпарат</w:t>
      </w:r>
    </w:p>
    <w:bookmarkStart w:name="z3356" w:id="3068"/>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068"/>
    <w:p>
      <w:pPr>
        <w:spacing w:after="0"/>
        <w:ind w:left="0"/>
        <w:jc w:val="both"/>
      </w:pPr>
      <w:r>
        <w:rPr>
          <w:rFonts w:ascii="Times New Roman"/>
          <w:b/>
          <w:i w:val="false"/>
          <w:color w:val="000000"/>
          <w:sz w:val="28"/>
        </w:rPr>
        <w:t>263-бап. Қазақстандық ұлттық дәрілік формуляр</w:t>
      </w:r>
    </w:p>
    <w:bookmarkStart w:name="z3358" w:id="3069"/>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069"/>
    <w:bookmarkStart w:name="z3359" w:id="3070"/>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070"/>
    <w:bookmarkStart w:name="z3360" w:id="3071"/>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071"/>
    <w:bookmarkStart w:name="z3361" w:id="3072"/>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072"/>
    <w:p>
      <w:pPr>
        <w:spacing w:after="0"/>
        <w:ind w:left="0"/>
        <w:jc w:val="both"/>
      </w:pPr>
      <w:r>
        <w:rPr>
          <w:rFonts w:ascii="Times New Roman"/>
          <w:b/>
          <w:i w:val="false"/>
          <w:color w:val="000000"/>
          <w:sz w:val="28"/>
        </w:rPr>
        <w:t>264-бап. Дәрілік заттарды ұтымды пайдалану</w:t>
      </w:r>
    </w:p>
    <w:bookmarkStart w:name="z3363" w:id="3073"/>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073"/>
    <w:bookmarkStart w:name="z3364" w:id="3074"/>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074"/>
    <w:bookmarkStart w:name="z3365" w:id="3075"/>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075"/>
    <w:p>
      <w:pPr>
        <w:spacing w:after="0"/>
        <w:ind w:left="0"/>
        <w:jc w:val="both"/>
      </w:pPr>
      <w:r>
        <w:rPr>
          <w:rFonts w:ascii="Times New Roman"/>
          <w:b/>
          <w:i w:val="false"/>
          <w:color w:val="000000"/>
          <w:sz w:val="28"/>
        </w:rPr>
        <w:t>265-бап. Дәрілік заттар мен медициналық бұйымдарды ілгерілету этикасы</w:t>
      </w:r>
    </w:p>
    <w:bookmarkStart w:name="z3367" w:id="3076"/>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076"/>
    <w:bookmarkStart w:name="z3368" w:id="3077"/>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077"/>
    <w:bookmarkStart w:name="z3369" w:id="3078"/>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078"/>
    <w:bookmarkStart w:name="z3370" w:id="3079"/>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079"/>
    <w:bookmarkStart w:name="z3371" w:id="3080"/>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080"/>
    <w:bookmarkStart w:name="z3372" w:id="3081"/>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081"/>
    <w:bookmarkStart w:name="z3373" w:id="3082"/>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082"/>
    <w:bookmarkStart w:name="z3374" w:id="3083"/>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083"/>
    <w:bookmarkStart w:name="z3375" w:id="3084"/>
    <w:p>
      <w:pPr>
        <w:spacing w:after="0"/>
        <w:ind w:left="0"/>
        <w:jc w:val="left"/>
      </w:pPr>
      <w:r>
        <w:rPr>
          <w:rFonts w:ascii="Times New Roman"/>
          <w:b/>
          <w:i w:val="false"/>
          <w:color w:val="000000"/>
        </w:rPr>
        <w:t xml:space="preserve"> 6-БӨЛІМ. ДЕНСАУЛЫҚ САҚТАУ САЛАСЫНДАҒЫ КАДР САЯСАТЫ</w:t>
      </w:r>
    </w:p>
    <w:bookmarkEnd w:id="3084"/>
    <w:bookmarkStart w:name="z3376" w:id="3085"/>
    <w:p>
      <w:pPr>
        <w:spacing w:after="0"/>
        <w:ind w:left="0"/>
        <w:jc w:val="left"/>
      </w:pPr>
      <w:r>
        <w:rPr>
          <w:rFonts w:ascii="Times New Roman"/>
          <w:b/>
          <w:i w:val="false"/>
          <w:color w:val="000000"/>
        </w:rPr>
        <w:t xml:space="preserve"> 29-тарау. ДЕНСАУЛЫҚ САҚТАУ САЛАСЫНДАҒЫ КАДР РЕСУРСТАРЫ</w:t>
      </w:r>
    </w:p>
    <w:bookmarkEnd w:id="3085"/>
    <w:p>
      <w:pPr>
        <w:spacing w:after="0"/>
        <w:ind w:left="0"/>
        <w:jc w:val="both"/>
      </w:pPr>
      <w:r>
        <w:rPr>
          <w:rFonts w:ascii="Times New Roman"/>
          <w:b/>
          <w:i w:val="false"/>
          <w:color w:val="000000"/>
          <w:sz w:val="28"/>
        </w:rPr>
        <w:t>266-бап. Денсаулық сақтау саласындағы кадр ресурстарын ұлттық есепке алу жүйесі</w:t>
      </w:r>
    </w:p>
    <w:bookmarkStart w:name="z3378" w:id="3086"/>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086"/>
    <w:bookmarkStart w:name="z3379" w:id="3087"/>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087"/>
    <w:bookmarkStart w:name="z3380" w:id="3088"/>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088"/>
    <w:bookmarkStart w:name="z3381" w:id="3089"/>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089"/>
    <w:bookmarkStart w:name="z3382" w:id="3090"/>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090"/>
    <w:p>
      <w:pPr>
        <w:spacing w:after="0"/>
        <w:ind w:left="0"/>
        <w:jc w:val="both"/>
      </w:pPr>
      <w:r>
        <w:rPr>
          <w:rFonts w:ascii="Times New Roman"/>
          <w:b/>
          <w:i w:val="false"/>
          <w:color w:val="000000"/>
          <w:sz w:val="28"/>
        </w:rPr>
        <w:t>267-бап. Денсаулық сақтау саласындағы салалық біліктілік жүйесінің ерекшеліктері</w:t>
      </w:r>
    </w:p>
    <w:bookmarkStart w:name="z3384" w:id="3091"/>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091"/>
    <w:bookmarkStart w:name="z3385" w:id="3092"/>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092"/>
    <w:bookmarkStart w:name="z3386" w:id="3093"/>
    <w:p>
      <w:pPr>
        <w:spacing w:after="0"/>
        <w:ind w:left="0"/>
        <w:jc w:val="both"/>
      </w:pPr>
      <w:r>
        <w:rPr>
          <w:rFonts w:ascii="Times New Roman"/>
          <w:b w:val="false"/>
          <w:i w:val="false"/>
          <w:color w:val="000000"/>
          <w:sz w:val="28"/>
        </w:rPr>
        <w:t>
      2) денсаулық сақтау саласындағы кәсіптік стандарттар;</w:t>
      </w:r>
    </w:p>
    <w:bookmarkEnd w:id="3093"/>
    <w:bookmarkStart w:name="z3387" w:id="3094"/>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094"/>
    <w:bookmarkStart w:name="z3388" w:id="3095"/>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095"/>
    <w:bookmarkStart w:name="z3389" w:id="3096"/>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096"/>
    <w:bookmarkStart w:name="z3390" w:id="3097"/>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097"/>
    <w:p>
      <w:pPr>
        <w:spacing w:after="0"/>
        <w:ind w:left="0"/>
        <w:jc w:val="both"/>
      </w:pPr>
      <w:r>
        <w:rPr>
          <w:rFonts w:ascii="Times New Roman"/>
          <w:b/>
          <w:i w:val="false"/>
          <w:color w:val="000000"/>
          <w:sz w:val="28"/>
        </w:rPr>
        <w:t>268-бап. Денсаулық сақтау саласындағы кадр саясатын іске асыру қағидаттары</w:t>
      </w:r>
    </w:p>
    <w:bookmarkStart w:name="z3392" w:id="3098"/>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098"/>
    <w:bookmarkStart w:name="z3393" w:id="3099"/>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099"/>
    <w:bookmarkStart w:name="z3394" w:id="3100"/>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100"/>
    <w:bookmarkStart w:name="z3395" w:id="3101"/>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101"/>
    <w:bookmarkStart w:name="z3396" w:id="3102"/>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102"/>
    <w:bookmarkStart w:name="z3397" w:id="3103"/>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103"/>
    <w:bookmarkStart w:name="z3398" w:id="3104"/>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104"/>
    <w:bookmarkStart w:name="z3399" w:id="3105"/>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105"/>
    <w:bookmarkStart w:name="z3400" w:id="3106"/>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106"/>
    <w:bookmarkStart w:name="z3401" w:id="3107"/>
    <w:p>
      <w:pPr>
        <w:spacing w:after="0"/>
        <w:ind w:left="0"/>
        <w:jc w:val="both"/>
      </w:pPr>
      <w:r>
        <w:rPr>
          <w:rFonts w:ascii="Times New Roman"/>
          <w:b w:val="false"/>
          <w:i w:val="false"/>
          <w:color w:val="000000"/>
          <w:sz w:val="28"/>
        </w:rPr>
        <w:t>
      9) кәсіптік медицина қауымдастықтарын дамыту;</w:t>
      </w:r>
    </w:p>
    <w:bookmarkEnd w:id="3107"/>
    <w:bookmarkStart w:name="z3402" w:id="3108"/>
    <w:p>
      <w:pPr>
        <w:spacing w:after="0"/>
        <w:ind w:left="0"/>
        <w:jc w:val="both"/>
      </w:pPr>
      <w:r>
        <w:rPr>
          <w:rFonts w:ascii="Times New Roman"/>
          <w:b w:val="false"/>
          <w:i w:val="false"/>
          <w:color w:val="000000"/>
          <w:sz w:val="28"/>
        </w:rPr>
        <w:t>
      10) медицина қызметкерлерінің әлеуметтік қорғалуы;</w:t>
      </w:r>
    </w:p>
    <w:bookmarkEnd w:id="3108"/>
    <w:bookmarkStart w:name="z3403" w:id="3109"/>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109"/>
    <w:bookmarkStart w:name="z3404" w:id="3110"/>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110"/>
    <w:bookmarkStart w:name="z3405" w:id="3111"/>
    <w:p>
      <w:pPr>
        <w:spacing w:after="0"/>
        <w:ind w:left="0"/>
        <w:jc w:val="both"/>
      </w:pPr>
      <w:r>
        <w:rPr>
          <w:rFonts w:ascii="Times New Roman"/>
          <w:b w:val="false"/>
          <w:i w:val="false"/>
          <w:color w:val="000000"/>
          <w:sz w:val="28"/>
        </w:rPr>
        <w:t>
      13) үздіксіз кәсіптік даму (өмір бойы білім алу);</w:t>
      </w:r>
    </w:p>
    <w:bookmarkEnd w:id="3111"/>
    <w:bookmarkStart w:name="z3406" w:id="3112"/>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112"/>
    <w:bookmarkStart w:name="z3407" w:id="3113"/>
    <w:p>
      <w:pPr>
        <w:spacing w:after="0"/>
        <w:ind w:left="0"/>
        <w:jc w:val="both"/>
      </w:pPr>
      <w:r>
        <w:rPr>
          <w:rFonts w:ascii="Times New Roman"/>
          <w:b w:val="false"/>
          <w:i w:val="false"/>
          <w:color w:val="000000"/>
          <w:sz w:val="28"/>
        </w:rPr>
        <w:t>
      15) әлеуметтік тұрғыдан танылу.</w:t>
      </w:r>
    </w:p>
    <w:bookmarkEnd w:id="3113"/>
    <w:bookmarkStart w:name="z3408" w:id="3114"/>
    <w:p>
      <w:pPr>
        <w:spacing w:after="0"/>
        <w:ind w:left="0"/>
        <w:jc w:val="both"/>
      </w:pPr>
      <w:r>
        <w:rPr>
          <w:rFonts w:ascii="Times New Roman"/>
          <w:b w:val="false"/>
          <w:i w:val="false"/>
          <w:color w:val="000000"/>
          <w:sz w:val="28"/>
        </w:rPr>
        <w:t>
      2. Денсаулық сақтау саласындағы кадр саясатын:</w:t>
      </w:r>
    </w:p>
    <w:bookmarkEnd w:id="3114"/>
    <w:bookmarkStart w:name="z3409" w:id="3115"/>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115"/>
    <w:bookmarkStart w:name="z3410" w:id="3116"/>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116"/>
    <w:bookmarkStart w:name="z3411" w:id="3117"/>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117"/>
    <w:bookmarkStart w:name="z3412" w:id="3118"/>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18"/>
    <w:p>
      <w:pPr>
        <w:spacing w:after="0"/>
        <w:ind w:left="0"/>
        <w:jc w:val="both"/>
      </w:pPr>
      <w:r>
        <w:rPr>
          <w:rFonts w:ascii="Times New Roman"/>
          <w:b/>
          <w:i w:val="false"/>
          <w:color w:val="000000"/>
          <w:sz w:val="28"/>
        </w:rPr>
        <w:t>269-бап. Денсаулық сақтау қызметкерлерін үздіксіз кәсіптік дамыту</w:t>
      </w:r>
    </w:p>
    <w:bookmarkStart w:name="z3414" w:id="3119"/>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119"/>
    <w:bookmarkStart w:name="z3415" w:id="3120"/>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120"/>
    <w:bookmarkStart w:name="z3416" w:id="3121"/>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121"/>
    <w:bookmarkStart w:name="z3417" w:id="3122"/>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122"/>
    <w:bookmarkStart w:name="z3418" w:id="3123"/>
    <w:p>
      <w:pPr>
        <w:spacing w:after="0"/>
        <w:ind w:left="0"/>
        <w:jc w:val="left"/>
      </w:pPr>
      <w:r>
        <w:rPr>
          <w:rFonts w:ascii="Times New Roman"/>
          <w:b/>
          <w:i w:val="false"/>
          <w:color w:val="000000"/>
        </w:rPr>
        <w:t xml:space="preserve"> 30-тарау. МЕДИЦИНА ЖӘНЕ ФАРМАЦЕВТИКА ҚЫЗМЕТКЕРЛЕРІНІҢ МӘРТЕБЕСІ</w:t>
      </w:r>
    </w:p>
    <w:bookmarkEnd w:id="3123"/>
    <w:p>
      <w:pPr>
        <w:spacing w:after="0"/>
        <w:ind w:left="0"/>
        <w:jc w:val="both"/>
      </w:pPr>
      <w:r>
        <w:rPr>
          <w:rFonts w:ascii="Times New Roman"/>
          <w:b/>
          <w:i w:val="false"/>
          <w:color w:val="000000"/>
          <w:sz w:val="28"/>
        </w:rPr>
        <w:t>270-бап. Медицина және фармацевтика қызметкерлерінің мәртебесі және олардың құқықтары</w:t>
      </w:r>
    </w:p>
    <w:bookmarkStart w:name="z3420" w:id="3124"/>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124"/>
    <w:bookmarkStart w:name="z3421" w:id="3125"/>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125"/>
    <w:bookmarkStart w:name="z3422" w:id="3126"/>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126"/>
    <w:bookmarkStart w:name="z3423" w:id="3127"/>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127"/>
    <w:p>
      <w:pPr>
        <w:spacing w:after="0"/>
        <w:ind w:left="0"/>
        <w:jc w:val="both"/>
      </w:pPr>
      <w:r>
        <w:rPr>
          <w:rFonts w:ascii="Times New Roman"/>
          <w:b w:val="false"/>
          <w:i w:val="false"/>
          <w:color w:val="000000"/>
          <w:sz w:val="28"/>
        </w:rPr>
        <w:t>
      3-1) медицина қызметкерлерінің балаларына тұрғылықты жеріндегі мектепке дейінгі ұйымдарда жергілікті атқарушы органдардың басым тәртіппен орын беруіне;</w:t>
      </w:r>
    </w:p>
    <w:p>
      <w:pPr>
        <w:spacing w:after="0"/>
        <w:ind w:left="0"/>
        <w:jc w:val="both"/>
      </w:pPr>
      <w:r>
        <w:rPr>
          <w:rFonts w:ascii="Times New Roman"/>
          <w:b w:val="false"/>
          <w:i w:val="false"/>
          <w:color w:val="000000"/>
          <w:sz w:val="28"/>
        </w:rPr>
        <w:t>
      3-2) пациент пен басқа да адамдар тарапынан медицина қызметкерлерінің кәсіптік қызметіне заңсыз араласудан және кедергі келтіруден қорғалуға;</w:t>
      </w:r>
    </w:p>
    <w:p>
      <w:pPr>
        <w:spacing w:after="0"/>
        <w:ind w:left="0"/>
        <w:jc w:val="both"/>
      </w:pPr>
      <w:r>
        <w:rPr>
          <w:rFonts w:ascii="Times New Roman"/>
          <w:b w:val="false"/>
          <w:i w:val="false"/>
          <w:color w:val="000000"/>
          <w:sz w:val="28"/>
        </w:rPr>
        <w:t>
      3-3) кәсібіне пациент пен басқа да адамдар тарапынан құрмет көрсетілуіне;</w:t>
      </w:r>
    </w:p>
    <w:p>
      <w:pPr>
        <w:spacing w:after="0"/>
        <w:ind w:left="0"/>
        <w:jc w:val="both"/>
      </w:pPr>
      <w:r>
        <w:rPr>
          <w:rFonts w:ascii="Times New Roman"/>
          <w:b w:val="false"/>
          <w:i w:val="false"/>
          <w:color w:val="000000"/>
          <w:sz w:val="28"/>
        </w:rPr>
        <w:t>
      3-4) ғылыми, зерттеу қызметін жүзеге асыруға, медициналық практикаға жаңа әдістемелер мен технологиялар ендіруге қатысуға;</w:t>
      </w:r>
    </w:p>
    <w:p>
      <w:pPr>
        <w:spacing w:after="0"/>
        <w:ind w:left="0"/>
        <w:jc w:val="both"/>
      </w:pPr>
      <w:r>
        <w:rPr>
          <w:rFonts w:ascii="Times New Roman"/>
          <w:b w:val="false"/>
          <w:i w:val="false"/>
          <w:color w:val="000000"/>
          <w:sz w:val="28"/>
        </w:rPr>
        <w:t>
      3-5) Қазақстан Республикасының заңнамасында белгіленген тәртіппен педагогикалық қызметті жүзеге асыруға;</w:t>
      </w:r>
    </w:p>
    <w:p>
      <w:pPr>
        <w:spacing w:after="0"/>
        <w:ind w:left="0"/>
        <w:jc w:val="both"/>
      </w:pPr>
      <w:r>
        <w:rPr>
          <w:rFonts w:ascii="Times New Roman"/>
          <w:b w:val="false"/>
          <w:i w:val="false"/>
          <w:color w:val="000000"/>
          <w:sz w:val="28"/>
        </w:rPr>
        <w:t>
      3-6) "Әскери қызмет және әскери қызметшілердің мәртебесі туралы" Қазақстан Республикасының Заңына сәйкес медициналық мамандық бойынша әскери қызметті өткеруге немесе әскери қызметке шақыруды кейінге қалдыруға;</w:t>
      </w:r>
    </w:p>
    <w:bookmarkStart w:name="z3424" w:id="3128"/>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128"/>
    <w:bookmarkStart w:name="z3425" w:id="3129"/>
    <w:p>
      <w:pPr>
        <w:spacing w:after="0"/>
        <w:ind w:left="0"/>
        <w:jc w:val="both"/>
      </w:pPr>
      <w:r>
        <w:rPr>
          <w:rFonts w:ascii="Times New Roman"/>
          <w:b w:val="false"/>
          <w:i w:val="false"/>
          <w:color w:val="000000"/>
          <w:sz w:val="28"/>
        </w:rPr>
        <w:t>
      5) кәсіптік бірлестіктер құруға және оларға қатысуға;</w:t>
      </w:r>
    </w:p>
    <w:bookmarkEnd w:id="3129"/>
    <w:bookmarkStart w:name="z3426" w:id="3130"/>
    <w:p>
      <w:pPr>
        <w:spacing w:after="0"/>
        <w:ind w:left="0"/>
        <w:jc w:val="both"/>
      </w:pPr>
      <w:r>
        <w:rPr>
          <w:rFonts w:ascii="Times New Roman"/>
          <w:b w:val="false"/>
          <w:i w:val="false"/>
          <w:color w:val="000000"/>
          <w:sz w:val="28"/>
        </w:rPr>
        <w:t>
      6) медицина қызметкерлерінің медициналық көмек көрсетуі кезінде пациенттің өміріне және (немесе) денсаулығына зиян келтірілген жағдайда олардың кәсіптік жауапкершілігін сақтандыруға;</w:t>
      </w:r>
    </w:p>
    <w:bookmarkEnd w:id="3130"/>
    <w:bookmarkStart w:name="z3427" w:id="3131"/>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131"/>
    <w:bookmarkStart w:name="z3428" w:id="3132"/>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132"/>
    <w:bookmarkStart w:name="z3429" w:id="3133"/>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133"/>
    <w:bookmarkStart w:name="z3430" w:id="3134"/>
    <w:p>
      <w:pPr>
        <w:spacing w:after="0"/>
        <w:ind w:left="0"/>
        <w:jc w:val="both"/>
      </w:pPr>
      <w:r>
        <w:rPr>
          <w:rFonts w:ascii="Times New Roman"/>
          <w:b w:val="false"/>
          <w:i w:val="false"/>
          <w:color w:val="000000"/>
          <w:sz w:val="28"/>
        </w:rPr>
        <w:t>
      10) кәсіптік қызметті жүзеге асыру үшін жол жүруге байланысты көліктік шығыстарды өтетуге құқығы бар.</w:t>
      </w:r>
    </w:p>
    <w:bookmarkEnd w:id="3134"/>
    <w:p>
      <w:pPr>
        <w:spacing w:after="0"/>
        <w:ind w:left="0"/>
        <w:jc w:val="both"/>
      </w:pPr>
      <w:r>
        <w:rPr>
          <w:rFonts w:ascii="Times New Roman"/>
          <w:b w:val="false"/>
          <w:i w:val="false"/>
          <w:color w:val="000000"/>
          <w:sz w:val="28"/>
        </w:rPr>
        <w:t>
      Медицина қызметкерлерінің осы бапта көзделген құқықтарын жүзеге асыру басқа адамдардың құқықтары мен бостандықтарын бұзбауға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Start w:name="z3432" w:id="3135"/>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135"/>
    <w:bookmarkStart w:name="z3433" w:id="3136"/>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136"/>
    <w:bookmarkStart w:name="z3434" w:id="3137"/>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270-1, 270-2, 270-3 және 270-4-баптармен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Медицина және фармацевтика қызметкерлерінің міндеттері</w:t>
      </w:r>
    </w:p>
    <w:bookmarkStart w:name="z3438" w:id="3138"/>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138"/>
    <w:bookmarkStart w:name="z3439" w:id="3139"/>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139"/>
    <w:bookmarkStart w:name="z3440" w:id="3140"/>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140"/>
    <w:bookmarkStart w:name="z3441" w:id="3141"/>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141"/>
    <w:bookmarkStart w:name="z3442" w:id="3142"/>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142"/>
    <w:bookmarkStart w:name="z3443" w:id="3143"/>
    <w:p>
      <w:pPr>
        <w:spacing w:after="0"/>
        <w:ind w:left="0"/>
        <w:jc w:val="both"/>
      </w:pPr>
      <w:r>
        <w:rPr>
          <w:rFonts w:ascii="Times New Roman"/>
          <w:b w:val="false"/>
          <w:i w:val="false"/>
          <w:color w:val="000000"/>
          <w:sz w:val="28"/>
        </w:rPr>
        <w:t xml:space="preserve">
      5) кәсіптік деңгейін үздіксіз арттыруға; </w:t>
      </w:r>
    </w:p>
    <w:bookmarkEnd w:id="3143"/>
    <w:bookmarkStart w:name="z3444" w:id="3144"/>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144"/>
    <w:bookmarkStart w:name="z3445" w:id="3145"/>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145"/>
    <w:bookmarkStart w:name="z3446" w:id="3146"/>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146"/>
    <w:bookmarkStart w:name="z3447" w:id="3147"/>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147"/>
    <w:bookmarkStart w:name="z3448" w:id="3148"/>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148"/>
    <w:bookmarkStart w:name="z3449" w:id="3149"/>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149"/>
    <w:p>
      <w:pPr>
        <w:spacing w:after="0"/>
        <w:ind w:left="0"/>
        <w:jc w:val="both"/>
      </w:pPr>
      <w:r>
        <w:rPr>
          <w:rFonts w:ascii="Times New Roman"/>
          <w:b/>
          <w:i w:val="false"/>
          <w:color w:val="000000"/>
          <w:sz w:val="28"/>
        </w:rPr>
        <w:t>272-бап. Әлеуметтік кепілдіктер. Медицина және фармацевтика қызметкерлерін әлеуметтік қорғау</w:t>
      </w:r>
    </w:p>
    <w:bookmarkStart w:name="z3451" w:id="3150"/>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150"/>
    <w:bookmarkStart w:name="z3452" w:id="3151"/>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151"/>
    <w:bookmarkStart w:name="z3453" w:id="3152"/>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152"/>
    <w:bookmarkStart w:name="z3454" w:id="3153"/>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153"/>
    <w:bookmarkStart w:name="z3455" w:id="3154"/>
    <w:p>
      <w:pPr>
        <w:spacing w:after="0"/>
        <w:ind w:left="0"/>
        <w:jc w:val="both"/>
      </w:pPr>
      <w:r>
        <w:rPr>
          <w:rFonts w:ascii="Times New Roman"/>
          <w:b w:val="false"/>
          <w:i w:val="false"/>
          <w:color w:val="000000"/>
          <w:sz w:val="28"/>
        </w:rPr>
        <w:t>
      4) өзге де шаралар.</w:t>
      </w:r>
    </w:p>
    <w:bookmarkEnd w:id="3154"/>
    <w:bookmarkStart w:name="z3456" w:id="3155"/>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155"/>
    <w:bookmarkStart w:name="z3457" w:id="3156"/>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156"/>
    <w:bookmarkStart w:name="z3619" w:id="3157"/>
    <w:p>
      <w:pPr>
        <w:spacing w:after="0"/>
        <w:ind w:left="0"/>
        <w:jc w:val="both"/>
      </w:pPr>
      <w:r>
        <w:rPr>
          <w:rFonts w:ascii="Times New Roman"/>
          <w:b w:val="false"/>
          <w:i w:val="false"/>
          <w:color w:val="000000"/>
          <w:sz w:val="28"/>
        </w:rPr>
        <w:t>
      3-1. Уәкiлеттi орган "Өз кәсібінің үздiгі" республикалық конкурсының әрбір аталымдағы жеңiмпаздарына республикалық бюджет туралы заңда белгiленген және тиісті қаржы жылының 1 қаңтарында қолданыста болатын айлық есептiк көрсеткiштің бес жүз еселенген мөлшерiнде бiржолғы төлем бередi.</w:t>
      </w:r>
    </w:p>
    <w:bookmarkEnd w:id="3157"/>
    <w:p>
      <w:pPr>
        <w:spacing w:after="0"/>
        <w:ind w:left="0"/>
        <w:jc w:val="both"/>
      </w:pPr>
      <w:r>
        <w:rPr>
          <w:rFonts w:ascii="Times New Roman"/>
          <w:b w:val="false"/>
          <w:i w:val="false"/>
          <w:color w:val="000000"/>
          <w:sz w:val="28"/>
        </w:rPr>
        <w:t>
      "Өз кәсібінің үздiгі" атағын беру қағидаларын уәкілетті орган әзірлейді және бекітеді.</w:t>
      </w:r>
    </w:p>
    <w:bookmarkStart w:name="z3620" w:id="3158"/>
    <w:p>
      <w:pPr>
        <w:spacing w:after="0"/>
        <w:ind w:left="0"/>
        <w:jc w:val="both"/>
      </w:pPr>
      <w:r>
        <w:rPr>
          <w:rFonts w:ascii="Times New Roman"/>
          <w:b w:val="false"/>
          <w:i w:val="false"/>
          <w:color w:val="000000"/>
          <w:sz w:val="28"/>
        </w:rPr>
        <w:t>
      3-2. Медицина қызметкерінің аса үздік жетістіктері және Қазақстан Республикасына сіңірген айрықша еңбегі үшін оған республикалық бюджет туралы заңда белгіленген және тиісті қаржы жылының 1 қаңтарында қолданыста болатын айлық есептік көрсеткіштің бір мың еселенген мөлшерінде біржолғы төлем беріле отырып, "Қазақстанның еңбек сіңірген дәрігері" құрметті атағы беріледі.</w:t>
      </w:r>
    </w:p>
    <w:bookmarkEnd w:id="3158"/>
    <w:bookmarkStart w:name="z3458" w:id="3159"/>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159"/>
    <w:bookmarkStart w:name="z3459" w:id="3160"/>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160"/>
    <w:bookmarkStart w:name="z3460" w:id="3161"/>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161"/>
    <w:bookmarkStart w:name="z3461" w:id="3162"/>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162"/>
    <w:bookmarkStart w:name="z3462" w:id="3163"/>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Медицина қызметкері құпиясы</w:t>
      </w:r>
    </w:p>
    <w:bookmarkStart w:name="z3464" w:id="3164"/>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164"/>
    <w:bookmarkStart w:name="z3465" w:id="3165"/>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165"/>
    <w:bookmarkStart w:name="z3466" w:id="3166"/>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166"/>
    <w:bookmarkStart w:name="z3467" w:id="3167"/>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167"/>
    <w:bookmarkStart w:name="z3468" w:id="3168"/>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168"/>
    <w:bookmarkStart w:name="z3469" w:id="3169"/>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169"/>
    <w:bookmarkStart w:name="z3470" w:id="3170"/>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170"/>
    <w:bookmarkStart w:name="z3471" w:id="3171"/>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171"/>
    <w:bookmarkStart w:name="z3472" w:id="3172"/>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172"/>
    <w:bookmarkStart w:name="z3473" w:id="3173"/>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173"/>
    <w:bookmarkStart w:name="z3474" w:id="3174"/>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174"/>
    <w:bookmarkStart w:name="z3475" w:id="3175"/>
    <w:p>
      <w:pPr>
        <w:spacing w:after="0"/>
        <w:ind w:left="0"/>
        <w:jc w:val="both"/>
      </w:pPr>
      <w:r>
        <w:rPr>
          <w:rFonts w:ascii="Times New Roman"/>
          <w:b w:val="false"/>
          <w:i w:val="false"/>
          <w:color w:val="000000"/>
          <w:sz w:val="28"/>
        </w:rPr>
        <w:t>
      8) "Прокуратура туралы" Қазақстан Республикасының Конституциялық заңында белгіленген тәртіппен прокуратура органдары тексерулер жүргізу кезінде;</w:t>
      </w:r>
    </w:p>
    <w:bookmarkEnd w:id="3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тармақшаға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тармақшамен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77" w:id="3176"/>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176"/>
    <w:bookmarkStart w:name="z3478" w:id="3177"/>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177"/>
    <w:bookmarkStart w:name="z3479" w:id="3178"/>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178"/>
    <w:bookmarkStart w:name="z3480" w:id="3179"/>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туберкулезбен ауыратын немесе бұрын ауырған,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179"/>
    <w:bookmarkStart w:name="z3481" w:id="3180"/>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Start w:name="z3483" w:id="3181"/>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181"/>
    <w:bookmarkStart w:name="z3484" w:id="3182"/>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182"/>
    <w:bookmarkStart w:name="z3485" w:id="3183"/>
    <w:p>
      <w:pPr>
        <w:spacing w:after="0"/>
        <w:ind w:left="0"/>
        <w:jc w:val="left"/>
      </w:pPr>
      <w:r>
        <w:rPr>
          <w:rFonts w:ascii="Times New Roman"/>
          <w:b/>
          <w:i w:val="false"/>
          <w:color w:val="000000"/>
        </w:rPr>
        <w:t xml:space="preserve"> 7-БӨЛІМ. ҚОРЫТЫНДЫ ЕРЕЖЕЛЕР</w:t>
      </w:r>
    </w:p>
    <w:bookmarkEnd w:id="3183"/>
    <w:p>
      <w:pPr>
        <w:spacing w:after="0"/>
        <w:ind w:left="0"/>
        <w:jc w:val="both"/>
      </w:pP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Start w:name="z3487" w:id="3184"/>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184"/>
    <w:p>
      <w:pPr>
        <w:spacing w:after="0"/>
        <w:ind w:left="0"/>
        <w:jc w:val="both"/>
      </w:pPr>
      <w:r>
        <w:rPr>
          <w:rFonts w:ascii="Times New Roman"/>
          <w:b/>
          <w:i w:val="false"/>
          <w:color w:val="000000"/>
          <w:sz w:val="28"/>
        </w:rPr>
        <w:t>276-бап. Осы Кодексті қолданысқа енгізу тәртібі</w:t>
      </w:r>
    </w:p>
    <w:bookmarkStart w:name="z3489" w:id="3185"/>
    <w:p>
      <w:pPr>
        <w:spacing w:after="0"/>
        <w:ind w:left="0"/>
        <w:jc w:val="both"/>
      </w:pPr>
      <w:r>
        <w:rPr>
          <w:rFonts w:ascii="Times New Roman"/>
          <w:b w:val="false"/>
          <w:i w:val="false"/>
          <w:color w:val="000000"/>
          <w:sz w:val="28"/>
        </w:rPr>
        <w:t>
      1. Осы Кодекс:</w:t>
      </w:r>
    </w:p>
    <w:bookmarkEnd w:id="3185"/>
    <w:bookmarkStart w:name="z3490" w:id="3186"/>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186"/>
    <w:bookmarkStart w:name="z3491" w:id="3187"/>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187"/>
    <w:bookmarkStart w:name="z3492" w:id="3188"/>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188"/>
    <w:bookmarkStart w:name="z3493" w:id="3189"/>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189"/>
    <w:bookmarkStart w:name="z3494" w:id="3190"/>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190"/>
    <w:bookmarkStart w:name="z3495" w:id="3191"/>
    <w:p>
      <w:pPr>
        <w:spacing w:after="0"/>
        <w:ind w:left="0"/>
        <w:jc w:val="both"/>
      </w:pPr>
      <w:r>
        <w:rPr>
          <w:rFonts w:ascii="Times New Roman"/>
          <w:b w:val="false"/>
          <w:i w:val="false"/>
          <w:color w:val="000000"/>
          <w:sz w:val="28"/>
        </w:rPr>
        <w:t xml:space="preserve">
      6) дәріханалар үшін 2026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 қоспағанда, алғашқы ресми жарияланған күнінен кейін күнтізбелік он күн өткен соң қолданысқа енгізіледі.</w:t>
      </w:r>
    </w:p>
    <w:bookmarkEnd w:id="3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0" w:id="3192"/>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192"/>
    <w:bookmarkStart w:name="z3501" w:id="3193"/>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193"/>
    <w:bookmarkStart w:name="z3502" w:id="3194"/>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194"/>
    <w:bookmarkStart w:name="z3503" w:id="3195"/>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195"/>
    <w:bookmarkStart w:name="z3504" w:id="3196"/>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196"/>
    <w:bookmarkStart w:name="z3505" w:id="3197"/>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197"/>
    <w:bookmarkStart w:name="z3506" w:id="3198"/>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198"/>
    <w:bookmarkStart w:name="z3507" w:id="3199"/>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199"/>
    <w:bookmarkStart w:name="z3508" w:id="3200"/>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200"/>
    <w:bookmarkStart w:name="z3509" w:id="3201"/>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201"/>
    <w:bookmarkStart w:name="z3510" w:id="3202"/>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202"/>
    <w:bookmarkStart w:name="z3511" w:id="3203"/>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203"/>
    <w:bookmarkStart w:name="z3512" w:id="3204"/>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204"/>
    <w:bookmarkStart w:name="z3513" w:id="3205"/>
    <w:p>
      <w:pPr>
        <w:spacing w:after="0"/>
        <w:ind w:left="0"/>
        <w:jc w:val="both"/>
      </w:pPr>
      <w:r>
        <w:rPr>
          <w:rFonts w:ascii="Times New Roman"/>
          <w:b w:val="false"/>
          <w:i w:val="false"/>
          <w:color w:val="000000"/>
          <w:sz w:val="28"/>
        </w:rPr>
        <w:t>
      5. Мыналардың күші жойылды деп танылсын:</w:t>
      </w:r>
    </w:p>
    <w:bookmarkEnd w:id="3205"/>
    <w:bookmarkStart w:name="z3514" w:id="3206"/>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06"/>
    <w:bookmarkStart w:name="z3515" w:id="3207"/>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207"/>
    <w:bookmarkStart w:name="z3516" w:id="3208"/>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